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EF2285" w:rsidRDefault="009323F7" w:rsidP="009323F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SR.272.d.27.2023.RG</w:t>
      </w:r>
    </w:p>
    <w:p w:rsidR="009323F7" w:rsidRPr="00EF2285" w:rsidRDefault="009323F7" w:rsidP="009323F7">
      <w:pPr>
        <w:suppressAutoHyphens/>
        <w:spacing w:after="60" w:line="240" w:lineRule="auto"/>
        <w:jc w:val="right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353A01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5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323F7" w:rsidRPr="00EF2285" w:rsidRDefault="009323F7" w:rsidP="009323F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323F7" w:rsidRPr="00DA05CC" w:rsidRDefault="009323F7" w:rsidP="009323F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323F7" w:rsidRPr="00D05306" w:rsidRDefault="009323F7" w:rsidP="009323F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323F7" w:rsidRPr="00D05306" w:rsidRDefault="009323F7" w:rsidP="009323F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323F7" w:rsidRPr="00D05306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323F7" w:rsidRPr="00DA05CC" w:rsidRDefault="009323F7" w:rsidP="009323F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323F7" w:rsidRDefault="009323F7" w:rsidP="009323F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323F7" w:rsidRPr="00DA05CC" w:rsidRDefault="009323F7" w:rsidP="009323F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323F7" w:rsidRPr="00DA05CC" w:rsidRDefault="009323F7" w:rsidP="009323F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323F7" w:rsidRPr="00DA05CC" w:rsidRDefault="009323F7" w:rsidP="009323F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323F7" w:rsidRDefault="009323F7" w:rsidP="009323F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323F7" w:rsidRPr="00DA05CC" w:rsidRDefault="009323F7" w:rsidP="009323F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323F7" w:rsidRPr="00DA05CC" w:rsidRDefault="009323F7" w:rsidP="009323F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323F7" w:rsidRDefault="009323F7" w:rsidP="009323F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23F7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9323F7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323F7" w:rsidRPr="00F62FE0" w:rsidRDefault="009323F7" w:rsidP="009323F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323F7" w:rsidRPr="00F62FE0" w:rsidRDefault="009323F7" w:rsidP="009323F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323F7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323F7" w:rsidRPr="00BC6535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SR.272.d.27.2023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9323F7" w:rsidRDefault="009323F7" w:rsidP="009323F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323F7" w:rsidRDefault="009323F7" w:rsidP="009323F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323F7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SR.272.d.27.2023.RG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323F7" w:rsidRPr="00DA05CC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323F7" w:rsidRDefault="009323F7" w:rsidP="009323F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323F7" w:rsidRPr="00DA05CC" w:rsidRDefault="009323F7" w:rsidP="009323F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SR.272.d.27.2023.RG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323F7" w:rsidRPr="00C8207E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323F7" w:rsidRPr="00C8207E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323F7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323F7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323F7" w:rsidRPr="00514C30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Default="009323F7" w:rsidP="009323F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323F7" w:rsidRPr="00410C59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323F7" w:rsidRPr="00925D14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323F7" w:rsidRPr="00703845" w:rsidRDefault="009323F7" w:rsidP="009323F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1537" w:rsidRDefault="00051537" w:rsidP="009323F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05153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CD" w:rsidRDefault="000B60CD">
      <w:pPr>
        <w:spacing w:after="0" w:line="240" w:lineRule="auto"/>
      </w:pPr>
      <w:r>
        <w:separator/>
      </w:r>
    </w:p>
  </w:endnote>
  <w:endnote w:type="continuationSeparator" w:id="0">
    <w:p w:rsidR="000B60CD" w:rsidRDefault="000B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F210B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90406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CD" w:rsidRDefault="000B60CD">
      <w:pPr>
        <w:spacing w:after="0" w:line="240" w:lineRule="auto"/>
      </w:pPr>
      <w:r>
        <w:separator/>
      </w:r>
    </w:p>
  </w:footnote>
  <w:footnote w:type="continuationSeparator" w:id="0">
    <w:p w:rsidR="000B60CD" w:rsidRDefault="000B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3924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0CD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406A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4F50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77D05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0B6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00FE-FD11-406B-8EEA-B74C66E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2023-04-20T06:44:00Z</cp:lastPrinted>
  <dcterms:created xsi:type="dcterms:W3CDTF">2023-04-20T06:58:00Z</dcterms:created>
  <dcterms:modified xsi:type="dcterms:W3CDTF">2023-04-20T08:02:00Z</dcterms:modified>
</cp:coreProperties>
</file>