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22EA3091" w14:textId="30E533EB" w:rsidR="00E7602C" w:rsidRPr="00E7602C" w:rsidRDefault="00293656" w:rsidP="00E7602C">
      <w:pPr>
        <w:spacing w:before="120" w:after="120"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E7602C" w:rsidRPr="00E7602C">
        <w:rPr>
          <w:sz w:val="22"/>
          <w:szCs w:val="22"/>
        </w:rPr>
        <w:t>„Sukcesywna dostawa odczynników i materiałów zużywalnych na potrzeby UKW”</w:t>
      </w:r>
      <w:r w:rsidR="00E7602C">
        <w:rPr>
          <w:sz w:val="22"/>
          <w:szCs w:val="22"/>
        </w:rPr>
        <w:t>,</w:t>
      </w:r>
      <w:r w:rsidR="00E7602C" w:rsidRPr="00E7602C">
        <w:rPr>
          <w:sz w:val="22"/>
          <w:szCs w:val="22"/>
        </w:rPr>
        <w:t xml:space="preserve"> </w:t>
      </w:r>
    </w:p>
    <w:p w14:paraId="57D9C227" w14:textId="4823DD36" w:rsidR="00293656" w:rsidRPr="00293656" w:rsidRDefault="00293656" w:rsidP="00E7602C">
      <w:pPr>
        <w:spacing w:before="120" w:after="120" w:line="276" w:lineRule="auto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 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B5CE2BE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C937E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311CABC6" w:rsidR="00EB674F" w:rsidRDefault="00EB67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F69D47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F943B4D" w14:textId="6F7B61FC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4191109F" w14:textId="77777777" w:rsidR="00E7602C" w:rsidRPr="00E7602C" w:rsidRDefault="00E7602C" w:rsidP="00E7602C">
      <w:pPr>
        <w:spacing w:before="120" w:after="120"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Pr="00E7602C">
        <w:rPr>
          <w:sz w:val="22"/>
          <w:szCs w:val="22"/>
        </w:rPr>
        <w:t>„Sukcesywna dostawa odczynników i materiałów zużywalnych na potrzeby UKW”</w:t>
      </w:r>
      <w:r>
        <w:rPr>
          <w:sz w:val="22"/>
          <w:szCs w:val="22"/>
        </w:rPr>
        <w:t>,</w:t>
      </w:r>
      <w:r w:rsidRPr="00E7602C">
        <w:rPr>
          <w:sz w:val="22"/>
          <w:szCs w:val="22"/>
        </w:rPr>
        <w:t xml:space="preserve"> </w:t>
      </w:r>
    </w:p>
    <w:p w14:paraId="1AABE1B8" w14:textId="7AE46C45" w:rsidR="00293656" w:rsidRPr="00293656" w:rsidRDefault="00293656" w:rsidP="00293656">
      <w:pPr>
        <w:spacing w:before="120"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293656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19CC23F5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EB67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89D9" w14:textId="77777777" w:rsidR="00FC2DD3" w:rsidRDefault="00FC2DD3">
      <w:r>
        <w:separator/>
      </w:r>
    </w:p>
  </w:endnote>
  <w:endnote w:type="continuationSeparator" w:id="0">
    <w:p w14:paraId="247843B9" w14:textId="77777777" w:rsidR="00FC2DD3" w:rsidRDefault="00F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7602C" w:rsidRPr="00E7602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8365" w14:textId="77777777" w:rsidR="00FC2DD3" w:rsidRDefault="00FC2DD3">
      <w:r>
        <w:separator/>
      </w:r>
    </w:p>
  </w:footnote>
  <w:footnote w:type="continuationSeparator" w:id="0">
    <w:p w14:paraId="4DE6E7D8" w14:textId="77777777" w:rsidR="00FC2DD3" w:rsidRDefault="00FC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65DC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07E68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37EF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02C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74F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876F8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DD3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DD78-B0AF-4538-8F40-07183533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</cp:revision>
  <cp:lastPrinted>2020-02-06T07:10:00Z</cp:lastPrinted>
  <dcterms:created xsi:type="dcterms:W3CDTF">2022-02-23T09:29:00Z</dcterms:created>
  <dcterms:modified xsi:type="dcterms:W3CDTF">2022-04-07T06:55:00Z</dcterms:modified>
</cp:coreProperties>
</file>