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0CD7F" w14:textId="0DCBF2DC" w:rsidR="00F11D24" w:rsidRPr="00D633EF" w:rsidRDefault="00F11D24" w:rsidP="00D633EF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1E886565" w14:textId="77777777" w:rsidR="00F11D24" w:rsidRPr="00F11D24" w:rsidRDefault="00F11D24" w:rsidP="00F11D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71A68883" w14:textId="585C7D84" w:rsidR="00F11D24" w:rsidRPr="00F11D24" w:rsidRDefault="002B401A" w:rsidP="00F11D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UMOWA</w:t>
      </w:r>
    </w:p>
    <w:p w14:paraId="1CD00BF8" w14:textId="77777777" w:rsidR="00F11D24" w:rsidRPr="00F11D24" w:rsidRDefault="00F11D24" w:rsidP="00F11D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67DEAA" w14:textId="77777777" w:rsidR="00F11D24" w:rsidRPr="00F11D24" w:rsidRDefault="00F11D24" w:rsidP="00F11D2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</w:p>
    <w:p w14:paraId="32659E6D" w14:textId="431C24D5" w:rsidR="002B401A" w:rsidRDefault="00996226" w:rsidP="00F11D2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z</w:t>
      </w:r>
      <w:r w:rsidR="002B401A">
        <w:rPr>
          <w:rFonts w:ascii="Arial" w:eastAsia="Times New Roman" w:hAnsi="Arial" w:cs="Arial"/>
          <w:sz w:val="24"/>
          <w:szCs w:val="20"/>
          <w:lang w:eastAsia="ar-SA"/>
        </w:rPr>
        <w:t xml:space="preserve">awarta w …………. w </w:t>
      </w:r>
      <w:r w:rsidR="00F11D24" w:rsidRPr="00F11D24">
        <w:rPr>
          <w:rFonts w:ascii="Arial" w:eastAsia="Times New Roman" w:hAnsi="Arial" w:cs="Arial"/>
          <w:sz w:val="24"/>
          <w:szCs w:val="20"/>
          <w:lang w:eastAsia="ar-SA"/>
        </w:rPr>
        <w:t xml:space="preserve">dniu …………. r. </w:t>
      </w:r>
    </w:p>
    <w:p w14:paraId="441DAFFB" w14:textId="29BDD745" w:rsidR="002B401A" w:rsidRDefault="00F11D24" w:rsidP="00F11D2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11D24">
        <w:rPr>
          <w:rFonts w:ascii="Arial" w:eastAsia="Times New Roman" w:hAnsi="Arial" w:cs="Arial"/>
          <w:sz w:val="24"/>
          <w:szCs w:val="20"/>
          <w:lang w:eastAsia="ar-SA"/>
        </w:rPr>
        <w:t xml:space="preserve">pomiędzy </w:t>
      </w:r>
      <w:r w:rsidR="00996226">
        <w:rPr>
          <w:rFonts w:ascii="Arial" w:eastAsia="Times New Roman" w:hAnsi="Arial" w:cs="Arial"/>
          <w:sz w:val="24"/>
          <w:szCs w:val="20"/>
          <w:lang w:eastAsia="ar-SA"/>
        </w:rPr>
        <w:t>:</w:t>
      </w:r>
    </w:p>
    <w:p w14:paraId="4FD61B17" w14:textId="132F89BF" w:rsidR="00F11D24" w:rsidRPr="00F11D24" w:rsidRDefault="00F11D24" w:rsidP="00F11D2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996226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Skarbem Państwa - Rejonowym Zarządem Infrastruktury w Krakowie, </w:t>
      </w:r>
      <w:r w:rsidR="002B401A">
        <w:rPr>
          <w:rFonts w:ascii="Arial" w:eastAsia="Times New Roman" w:hAnsi="Arial" w:cs="Arial"/>
          <w:sz w:val="24"/>
          <w:szCs w:val="20"/>
          <w:lang w:eastAsia="ar-SA"/>
        </w:rPr>
        <w:br/>
      </w:r>
      <w:r w:rsidRPr="00F11D24">
        <w:rPr>
          <w:rFonts w:ascii="Arial" w:eastAsia="Times New Roman" w:hAnsi="Arial" w:cs="Arial"/>
          <w:sz w:val="24"/>
          <w:szCs w:val="20"/>
          <w:lang w:eastAsia="ar-SA"/>
        </w:rPr>
        <w:t>ul. Mogilska 85</w:t>
      </w:r>
      <w:r w:rsidR="002B401A">
        <w:rPr>
          <w:rFonts w:ascii="Arial" w:eastAsia="Times New Roman" w:hAnsi="Arial" w:cs="Arial"/>
          <w:sz w:val="24"/>
          <w:szCs w:val="20"/>
          <w:lang w:eastAsia="ar-SA"/>
        </w:rPr>
        <w:t>, 30-901 Kraków</w:t>
      </w:r>
      <w:r w:rsidRPr="00F11D24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</w:p>
    <w:p w14:paraId="63DA1A98" w14:textId="72F84E60" w:rsidR="00F11D24" w:rsidRPr="00F11D24" w:rsidRDefault="00F11D24" w:rsidP="00F11D2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11D24">
        <w:rPr>
          <w:rFonts w:ascii="Arial" w:eastAsia="Times New Roman" w:hAnsi="Arial" w:cs="Arial"/>
          <w:sz w:val="24"/>
          <w:szCs w:val="20"/>
          <w:lang w:eastAsia="ar-SA"/>
        </w:rPr>
        <w:t xml:space="preserve">NIP: </w:t>
      </w:r>
      <w:r w:rsidR="002B401A">
        <w:rPr>
          <w:rFonts w:ascii="Arial" w:eastAsia="Times New Roman" w:hAnsi="Arial" w:cs="Arial"/>
          <w:sz w:val="24"/>
          <w:szCs w:val="20"/>
          <w:lang w:eastAsia="ar-SA"/>
        </w:rPr>
        <w:t>6750004695</w:t>
      </w:r>
      <w:r w:rsidR="00996226">
        <w:rPr>
          <w:rFonts w:ascii="Arial" w:eastAsia="Times New Roman" w:hAnsi="Arial" w:cs="Arial"/>
          <w:sz w:val="24"/>
          <w:szCs w:val="20"/>
          <w:lang w:eastAsia="ar-SA"/>
        </w:rPr>
        <w:t>,</w:t>
      </w:r>
      <w:r w:rsidR="002B401A" w:rsidRPr="00F11D24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F11D24">
        <w:rPr>
          <w:rFonts w:ascii="Arial" w:eastAsia="Times New Roman" w:hAnsi="Arial" w:cs="Arial"/>
          <w:sz w:val="24"/>
          <w:szCs w:val="20"/>
          <w:lang w:eastAsia="ar-SA"/>
        </w:rPr>
        <w:t>REGON: …..………….,</w:t>
      </w:r>
    </w:p>
    <w:p w14:paraId="413B1FDF" w14:textId="77777777" w:rsidR="00F11D24" w:rsidRPr="00F11D24" w:rsidRDefault="00F11D24" w:rsidP="00F11D2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11D24">
        <w:rPr>
          <w:rFonts w:ascii="Arial" w:eastAsia="Times New Roman" w:hAnsi="Arial" w:cs="Arial"/>
          <w:sz w:val="24"/>
          <w:szCs w:val="20"/>
          <w:lang w:eastAsia="ar-SA"/>
        </w:rPr>
        <w:t>reprezentowanym przez:</w:t>
      </w:r>
    </w:p>
    <w:p w14:paraId="14428202" w14:textId="77777777" w:rsidR="00F11D24" w:rsidRPr="00F11D24" w:rsidRDefault="00F11D24" w:rsidP="00F11D2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14:paraId="568251F4" w14:textId="77777777" w:rsidR="00F11D24" w:rsidRPr="00F11D24" w:rsidRDefault="00F11D24" w:rsidP="008633A6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11D24">
        <w:rPr>
          <w:rFonts w:ascii="Arial" w:eastAsia="Times New Roman" w:hAnsi="Arial" w:cs="Arial"/>
          <w:sz w:val="24"/>
          <w:szCs w:val="20"/>
          <w:lang w:eastAsia="ar-SA"/>
        </w:rPr>
        <w:t>..........................................................................................</w:t>
      </w:r>
    </w:p>
    <w:p w14:paraId="30EC3BF4" w14:textId="77777777" w:rsidR="002B401A" w:rsidRPr="00F11D24" w:rsidRDefault="002B401A" w:rsidP="002B4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11D24">
        <w:rPr>
          <w:rFonts w:ascii="Arial" w:eastAsia="Times New Roman" w:hAnsi="Arial" w:cs="Arial"/>
          <w:sz w:val="24"/>
          <w:szCs w:val="20"/>
          <w:lang w:eastAsia="ar-SA"/>
        </w:rPr>
        <w:t>zwanym dalej "</w:t>
      </w:r>
      <w:r w:rsidRPr="00F11D24">
        <w:rPr>
          <w:rFonts w:ascii="Arial" w:eastAsia="Times New Roman" w:hAnsi="Arial" w:cs="Arial"/>
          <w:b/>
          <w:i/>
          <w:sz w:val="24"/>
          <w:szCs w:val="20"/>
          <w:lang w:eastAsia="ar-SA"/>
        </w:rPr>
        <w:t>Zamawiającym</w:t>
      </w:r>
      <w:r w:rsidRPr="00F11D24">
        <w:rPr>
          <w:rFonts w:ascii="Arial" w:eastAsia="Times New Roman" w:hAnsi="Arial" w:cs="Arial"/>
          <w:sz w:val="24"/>
          <w:szCs w:val="20"/>
          <w:lang w:eastAsia="ar-SA"/>
        </w:rPr>
        <w:t>",</w:t>
      </w:r>
    </w:p>
    <w:p w14:paraId="608EE591" w14:textId="77777777" w:rsidR="00F11D24" w:rsidRPr="00F11D24" w:rsidRDefault="00F11D24" w:rsidP="00F11D2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6509C30A" w14:textId="77777777" w:rsidR="00F11D24" w:rsidRPr="00F11D24" w:rsidRDefault="00F11D24" w:rsidP="00F11D2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11D24">
        <w:rPr>
          <w:rFonts w:ascii="Arial" w:eastAsia="Times New Roman" w:hAnsi="Arial" w:cs="Arial"/>
          <w:sz w:val="24"/>
          <w:szCs w:val="20"/>
          <w:lang w:eastAsia="ar-SA"/>
        </w:rPr>
        <w:t xml:space="preserve">a </w:t>
      </w:r>
    </w:p>
    <w:p w14:paraId="373F9982" w14:textId="08DE509D" w:rsidR="00F11D24" w:rsidRPr="00F11D24" w:rsidRDefault="00F11D24" w:rsidP="00F11D2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11D24">
        <w:rPr>
          <w:rFonts w:ascii="Arial" w:eastAsia="Times New Roman" w:hAnsi="Arial" w:cs="Arial"/>
          <w:sz w:val="24"/>
          <w:szCs w:val="20"/>
          <w:lang w:eastAsia="ar-SA"/>
        </w:rPr>
        <w:t>……………………………………………………………………………………..…, zwanym dalej "</w:t>
      </w:r>
      <w:r w:rsidRPr="00F11D24">
        <w:rPr>
          <w:rFonts w:ascii="Arial" w:eastAsia="Times New Roman" w:hAnsi="Arial" w:cs="Arial"/>
          <w:b/>
          <w:i/>
          <w:sz w:val="24"/>
          <w:szCs w:val="20"/>
          <w:lang w:eastAsia="ar-SA"/>
        </w:rPr>
        <w:t>Wykonawcą</w:t>
      </w:r>
    </w:p>
    <w:p w14:paraId="1DF0DD2E" w14:textId="32DBA7EA" w:rsidR="00F11D24" w:rsidRPr="00F11D24" w:rsidRDefault="002B401A" w:rsidP="00F11D2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o</w:t>
      </w:r>
      <w:r w:rsidRPr="00F11D24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F11D24" w:rsidRPr="00F11D24">
        <w:rPr>
          <w:rFonts w:ascii="Arial" w:eastAsia="Times New Roman" w:hAnsi="Arial" w:cs="Arial"/>
          <w:sz w:val="24"/>
          <w:szCs w:val="20"/>
          <w:lang w:eastAsia="ar-SA"/>
        </w:rPr>
        <w:t>następującej treści:</w:t>
      </w:r>
    </w:p>
    <w:p w14:paraId="3C61F618" w14:textId="77777777" w:rsidR="004C4640" w:rsidRPr="00F11D24" w:rsidRDefault="004C4640" w:rsidP="004C464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52ABC08" w14:textId="3AE3B0B0" w:rsidR="00DE63C0" w:rsidRDefault="00DE63C0" w:rsidP="004C4640">
      <w:pPr>
        <w:pStyle w:val="Bezodstpw"/>
        <w:spacing w:line="276" w:lineRule="auto"/>
        <w:jc w:val="both"/>
        <w:rPr>
          <w:rFonts w:ascii="Arial" w:hAnsi="Arial" w:cs="Arial"/>
          <w:szCs w:val="24"/>
        </w:rPr>
      </w:pPr>
    </w:p>
    <w:p w14:paraId="4BFE147F" w14:textId="77777777" w:rsidR="00996226" w:rsidRPr="00F11D24" w:rsidRDefault="00996226" w:rsidP="004C4640">
      <w:pPr>
        <w:pStyle w:val="Bezodstpw"/>
        <w:spacing w:line="276" w:lineRule="auto"/>
        <w:jc w:val="both"/>
        <w:rPr>
          <w:rFonts w:ascii="Arial" w:hAnsi="Arial" w:cs="Arial"/>
          <w:szCs w:val="24"/>
        </w:rPr>
      </w:pPr>
    </w:p>
    <w:p w14:paraId="237C330F" w14:textId="77777777" w:rsidR="00DE63C0" w:rsidRPr="00F11D24" w:rsidRDefault="00DE63C0" w:rsidP="00943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1D24">
        <w:rPr>
          <w:rFonts w:ascii="Arial" w:hAnsi="Arial" w:cs="Arial"/>
          <w:b/>
          <w:sz w:val="24"/>
          <w:szCs w:val="24"/>
        </w:rPr>
        <w:t>PRZEDMIOT UMOWY</w:t>
      </w:r>
    </w:p>
    <w:p w14:paraId="6EBF8A1B" w14:textId="77777777" w:rsidR="00DE63C0" w:rsidRPr="00F11D24" w:rsidRDefault="00DE63C0" w:rsidP="00943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1D24">
        <w:rPr>
          <w:rFonts w:ascii="Arial" w:hAnsi="Arial" w:cs="Arial"/>
          <w:b/>
          <w:sz w:val="24"/>
          <w:szCs w:val="24"/>
        </w:rPr>
        <w:t>§ 1.</w:t>
      </w:r>
    </w:p>
    <w:p w14:paraId="45222ED6" w14:textId="77777777" w:rsidR="00F11D24" w:rsidRPr="00F11D24" w:rsidRDefault="00F11D24" w:rsidP="00943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476D14" w14:textId="1C7130DD" w:rsidR="002B401A" w:rsidRPr="002B401A" w:rsidRDefault="00F11D24" w:rsidP="002B401A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eastAsia="Times New Roman" w:hAnsi="Arial" w:cs="Arial"/>
          <w:bCs/>
          <w:color w:val="000000"/>
          <w:szCs w:val="24"/>
          <w:lang w:eastAsia="en-US"/>
        </w:rPr>
        <w:t xml:space="preserve">Zgodnie z </w:t>
      </w:r>
      <w:r w:rsidR="002B401A" w:rsidRPr="00F11D24">
        <w:rPr>
          <w:rFonts w:ascii="Arial" w:eastAsia="Times New Roman" w:hAnsi="Arial" w:cs="Arial"/>
          <w:bCs/>
          <w:color w:val="000000"/>
          <w:szCs w:val="24"/>
          <w:lang w:eastAsia="en-US"/>
        </w:rPr>
        <w:t>rozstrzygn</w:t>
      </w:r>
      <w:r w:rsidR="002B401A">
        <w:rPr>
          <w:rFonts w:ascii="Arial" w:eastAsia="Times New Roman" w:hAnsi="Arial" w:cs="Arial"/>
          <w:bCs/>
          <w:color w:val="000000"/>
          <w:szCs w:val="24"/>
          <w:lang w:eastAsia="en-US"/>
        </w:rPr>
        <w:t>ięciem postępowania o udzielenie zamówienia publicznego przeprowadzonego w trybie podstawow</w:t>
      </w:r>
      <w:r w:rsidR="002F018B">
        <w:rPr>
          <w:rFonts w:ascii="Arial" w:eastAsia="Times New Roman" w:hAnsi="Arial" w:cs="Arial"/>
          <w:bCs/>
          <w:color w:val="000000"/>
          <w:szCs w:val="24"/>
          <w:lang w:eastAsia="en-US"/>
        </w:rPr>
        <w:t>ym</w:t>
      </w:r>
      <w:r w:rsidR="002B401A">
        <w:rPr>
          <w:rFonts w:ascii="Arial" w:eastAsia="Times New Roman" w:hAnsi="Arial" w:cs="Arial"/>
          <w:bCs/>
          <w:color w:val="000000"/>
          <w:szCs w:val="24"/>
          <w:lang w:eastAsia="en-US"/>
        </w:rPr>
        <w:t xml:space="preserve"> </w:t>
      </w:r>
      <w:r w:rsidRPr="00F11D24">
        <w:rPr>
          <w:rFonts w:ascii="Arial" w:eastAsia="Times New Roman" w:hAnsi="Arial" w:cs="Arial"/>
          <w:bCs/>
          <w:color w:val="000000"/>
          <w:szCs w:val="24"/>
          <w:lang w:eastAsia="en-US"/>
        </w:rPr>
        <w:br/>
        <w:t xml:space="preserve">(w oparciu o  ustawę z dnia </w:t>
      </w:r>
      <w:r w:rsidR="002B401A">
        <w:rPr>
          <w:rFonts w:ascii="Arial" w:eastAsia="Times New Roman" w:hAnsi="Arial" w:cs="Arial"/>
          <w:bCs/>
          <w:color w:val="000000"/>
          <w:szCs w:val="24"/>
          <w:lang w:eastAsia="en-US"/>
        </w:rPr>
        <w:t>11 września 2019</w:t>
      </w:r>
      <w:r w:rsidRPr="00F11D24">
        <w:rPr>
          <w:rFonts w:ascii="Arial" w:eastAsia="Times New Roman" w:hAnsi="Arial" w:cs="Arial"/>
          <w:bCs/>
          <w:color w:val="000000"/>
          <w:szCs w:val="24"/>
          <w:lang w:eastAsia="en-US"/>
        </w:rPr>
        <w:t xml:space="preserve"> r. Prawo zamówień publicznych zwaną dalej </w:t>
      </w:r>
      <w:proofErr w:type="spellStart"/>
      <w:r w:rsidRPr="00F11D24">
        <w:rPr>
          <w:rFonts w:ascii="Arial" w:eastAsia="Times New Roman" w:hAnsi="Arial" w:cs="Arial"/>
          <w:bCs/>
          <w:color w:val="000000"/>
          <w:szCs w:val="24"/>
          <w:lang w:eastAsia="en-US"/>
        </w:rPr>
        <w:t>pzp</w:t>
      </w:r>
      <w:proofErr w:type="spellEnd"/>
      <w:r w:rsidRPr="00F11D24">
        <w:rPr>
          <w:rFonts w:ascii="Arial" w:eastAsia="Times New Roman" w:hAnsi="Arial" w:cs="Arial"/>
          <w:bCs/>
          <w:color w:val="000000"/>
          <w:szCs w:val="24"/>
          <w:lang w:eastAsia="en-US"/>
        </w:rPr>
        <w:t>) w dniu …………........</w:t>
      </w:r>
      <w:r w:rsidR="002B401A">
        <w:rPr>
          <w:rFonts w:ascii="Arial" w:eastAsia="Times New Roman" w:hAnsi="Arial" w:cs="Arial"/>
          <w:bCs/>
          <w:color w:val="000000"/>
          <w:szCs w:val="24"/>
          <w:lang w:eastAsia="en-US"/>
        </w:rPr>
        <w:t xml:space="preserve"> </w:t>
      </w:r>
      <w:r w:rsidRPr="00F11D24">
        <w:rPr>
          <w:rFonts w:ascii="Arial" w:eastAsia="Times New Roman" w:hAnsi="Arial" w:cs="Arial"/>
          <w:bCs/>
          <w:color w:val="000000"/>
          <w:szCs w:val="24"/>
          <w:lang w:eastAsia="en-US"/>
        </w:rPr>
        <w:t>Zamawiający zleca, a</w:t>
      </w:r>
      <w:r w:rsidR="002F018B">
        <w:rPr>
          <w:rFonts w:ascii="Arial" w:eastAsia="Times New Roman" w:hAnsi="Arial" w:cs="Arial"/>
          <w:bCs/>
          <w:color w:val="000000"/>
          <w:szCs w:val="24"/>
          <w:lang w:eastAsia="en-US"/>
        </w:rPr>
        <w:t> </w:t>
      </w:r>
      <w:r w:rsidRPr="00F11D24">
        <w:rPr>
          <w:rFonts w:ascii="Arial" w:eastAsia="Times New Roman" w:hAnsi="Arial" w:cs="Arial"/>
          <w:bCs/>
          <w:color w:val="000000"/>
          <w:szCs w:val="24"/>
          <w:lang w:eastAsia="en-US"/>
        </w:rPr>
        <w:t xml:space="preserve">Wykonawca przyjmuje do realizacji </w:t>
      </w:r>
      <w:r w:rsidR="009621E8">
        <w:rPr>
          <w:rFonts w:ascii="Arial" w:eastAsia="Times New Roman" w:hAnsi="Arial" w:cs="Arial"/>
          <w:bCs/>
          <w:color w:val="000000"/>
          <w:szCs w:val="24"/>
          <w:lang w:eastAsia="en-US"/>
        </w:rPr>
        <w:t>usług</w:t>
      </w:r>
      <w:r w:rsidR="00A60380">
        <w:rPr>
          <w:rFonts w:ascii="Arial" w:eastAsia="Times New Roman" w:hAnsi="Arial" w:cs="Arial"/>
          <w:bCs/>
          <w:color w:val="000000"/>
          <w:szCs w:val="24"/>
          <w:lang w:eastAsia="en-US"/>
        </w:rPr>
        <w:t xml:space="preserve">ę </w:t>
      </w:r>
      <w:r w:rsidRPr="00F11D24">
        <w:rPr>
          <w:rFonts w:ascii="Arial" w:eastAsia="Times New Roman" w:hAnsi="Arial" w:cs="Arial"/>
          <w:bCs/>
          <w:color w:val="000000"/>
          <w:szCs w:val="24"/>
          <w:lang w:eastAsia="en-US"/>
        </w:rPr>
        <w:t>w ramach zadania pn.</w:t>
      </w:r>
      <w:r w:rsidRPr="00F11D24">
        <w:t xml:space="preserve"> </w:t>
      </w:r>
      <w:r w:rsidRPr="00F11D24">
        <w:rPr>
          <w:b/>
        </w:rPr>
        <w:t>„</w:t>
      </w:r>
      <w:r w:rsidRPr="00F11D24">
        <w:rPr>
          <w:rFonts w:ascii="Arial" w:eastAsia="Times New Roman" w:hAnsi="Arial" w:cs="Arial"/>
          <w:b/>
          <w:bCs/>
          <w:color w:val="000000"/>
          <w:szCs w:val="24"/>
          <w:lang w:eastAsia="en-US"/>
        </w:rPr>
        <w:t xml:space="preserve">Usuwanie niepożądanej roślinności w rejonie dobrze zachowanych muraw </w:t>
      </w:r>
      <w:proofErr w:type="spellStart"/>
      <w:r w:rsidRPr="00F11D24">
        <w:rPr>
          <w:rFonts w:ascii="Arial" w:eastAsia="Times New Roman" w:hAnsi="Arial" w:cs="Arial"/>
          <w:b/>
          <w:bCs/>
          <w:color w:val="000000"/>
          <w:szCs w:val="24"/>
          <w:lang w:eastAsia="en-US"/>
        </w:rPr>
        <w:t>napiaskowych</w:t>
      </w:r>
      <w:proofErr w:type="spellEnd"/>
      <w:r w:rsidRPr="00F11D24">
        <w:rPr>
          <w:rFonts w:ascii="Arial" w:eastAsia="Times New Roman" w:hAnsi="Arial" w:cs="Arial"/>
          <w:b/>
          <w:bCs/>
          <w:color w:val="000000"/>
          <w:szCs w:val="24"/>
          <w:lang w:eastAsia="en-US"/>
        </w:rPr>
        <w:t xml:space="preserve"> i cennych przyrodniczo obszarów północnej części Pustyni Błędowskiej”</w:t>
      </w:r>
      <w:r w:rsidR="00035563">
        <w:rPr>
          <w:rFonts w:ascii="Arial" w:eastAsia="Times New Roman" w:hAnsi="Arial" w:cs="Arial"/>
          <w:b/>
          <w:bCs/>
          <w:color w:val="000000"/>
          <w:szCs w:val="24"/>
          <w:lang w:eastAsia="en-US"/>
        </w:rPr>
        <w:t xml:space="preserve"> z obszaru </w:t>
      </w:r>
      <w:r w:rsidR="00071591">
        <w:rPr>
          <w:rFonts w:ascii="Arial" w:eastAsia="Times New Roman" w:hAnsi="Arial" w:cs="Arial"/>
          <w:b/>
          <w:bCs/>
          <w:color w:val="000000"/>
          <w:szCs w:val="24"/>
          <w:lang w:eastAsia="en-US"/>
        </w:rPr>
        <w:t>5</w:t>
      </w:r>
      <w:r w:rsidR="008633A6">
        <w:rPr>
          <w:rFonts w:ascii="Arial" w:eastAsia="Times New Roman" w:hAnsi="Arial" w:cs="Arial"/>
          <w:b/>
          <w:bCs/>
          <w:color w:val="000000"/>
          <w:szCs w:val="24"/>
          <w:lang w:eastAsia="en-US"/>
        </w:rPr>
        <w:t>0</w:t>
      </w:r>
      <w:r w:rsidR="00035563">
        <w:rPr>
          <w:rFonts w:ascii="Arial" w:eastAsia="Times New Roman" w:hAnsi="Arial" w:cs="Arial"/>
          <w:b/>
          <w:bCs/>
          <w:color w:val="000000"/>
          <w:szCs w:val="24"/>
          <w:lang w:eastAsia="en-US"/>
        </w:rPr>
        <w:t xml:space="preserve"> ha</w:t>
      </w:r>
      <w:r w:rsidR="00071591">
        <w:rPr>
          <w:rFonts w:ascii="Arial" w:eastAsia="Times New Roman" w:hAnsi="Arial" w:cs="Arial"/>
          <w:b/>
          <w:bCs/>
          <w:color w:val="000000"/>
          <w:szCs w:val="24"/>
          <w:lang w:eastAsia="en-US"/>
        </w:rPr>
        <w:t xml:space="preserve"> </w:t>
      </w:r>
      <w:r w:rsidR="00071591" w:rsidRPr="00071591">
        <w:rPr>
          <w:rFonts w:ascii="Arial" w:eastAsia="Times New Roman" w:hAnsi="Arial" w:cs="Arial"/>
          <w:bCs/>
          <w:color w:val="000000"/>
          <w:szCs w:val="24"/>
          <w:lang w:eastAsia="en-US"/>
        </w:rPr>
        <w:t>(zamówienie podstawowe)</w:t>
      </w:r>
      <w:r w:rsidRPr="00071591">
        <w:rPr>
          <w:rFonts w:ascii="Arial" w:eastAsia="Times New Roman" w:hAnsi="Arial" w:cs="Arial"/>
          <w:bCs/>
          <w:color w:val="000000"/>
          <w:szCs w:val="24"/>
          <w:lang w:eastAsia="en-US"/>
        </w:rPr>
        <w:t>.</w:t>
      </w:r>
    </w:p>
    <w:p w14:paraId="7517BFAB" w14:textId="2AF2E074" w:rsidR="00F11D24" w:rsidRPr="001E5527" w:rsidRDefault="00F11D24" w:rsidP="008633A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 xml:space="preserve">Szczegółowy zakres i warunki realizacji </w:t>
      </w:r>
      <w:r w:rsidR="00A60380">
        <w:rPr>
          <w:rFonts w:ascii="Arial" w:hAnsi="Arial" w:cs="Arial"/>
          <w:szCs w:val="24"/>
        </w:rPr>
        <w:t>usługi</w:t>
      </w:r>
      <w:r w:rsidRPr="00F11D24">
        <w:rPr>
          <w:rFonts w:ascii="Arial" w:hAnsi="Arial" w:cs="Arial"/>
          <w:szCs w:val="24"/>
        </w:rPr>
        <w:t xml:space="preserve"> przedstawiają</w:t>
      </w:r>
      <w:r>
        <w:rPr>
          <w:rFonts w:ascii="Arial" w:hAnsi="Arial" w:cs="Arial"/>
          <w:szCs w:val="24"/>
        </w:rPr>
        <w:t xml:space="preserve"> </w:t>
      </w:r>
      <w:r w:rsidR="002B401A">
        <w:rPr>
          <w:rFonts w:ascii="Arial" w:hAnsi="Arial" w:cs="Arial"/>
          <w:szCs w:val="24"/>
        </w:rPr>
        <w:t>O</w:t>
      </w:r>
      <w:r w:rsidR="0036085E" w:rsidRPr="00F11D24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is</w:t>
      </w:r>
      <w:r w:rsidR="0036085E" w:rsidRPr="00F11D24">
        <w:rPr>
          <w:rFonts w:ascii="Arial" w:hAnsi="Arial" w:cs="Arial"/>
          <w:szCs w:val="24"/>
        </w:rPr>
        <w:t xml:space="preserve"> przedmiotu zamówienia</w:t>
      </w:r>
      <w:r>
        <w:rPr>
          <w:rFonts w:ascii="Arial" w:hAnsi="Arial" w:cs="Arial"/>
          <w:szCs w:val="24"/>
        </w:rPr>
        <w:t xml:space="preserve"> oraz wycena ofertowa.</w:t>
      </w:r>
      <w:r w:rsidR="001E5527">
        <w:rPr>
          <w:rFonts w:ascii="Arial" w:hAnsi="Arial" w:cs="Arial"/>
          <w:szCs w:val="24"/>
        </w:rPr>
        <w:t xml:space="preserve"> </w:t>
      </w:r>
      <w:r w:rsidRPr="001E5527">
        <w:rPr>
          <w:rFonts w:ascii="Arial" w:hAnsi="Arial" w:cs="Arial"/>
          <w:szCs w:val="24"/>
        </w:rPr>
        <w:t>Ww. dokumenty stanowią integralną część umowy.</w:t>
      </w:r>
    </w:p>
    <w:p w14:paraId="28BF03EA" w14:textId="77777777" w:rsidR="009327B9" w:rsidRDefault="009327B9" w:rsidP="008E7963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14:paraId="4305E7C6" w14:textId="77777777" w:rsidR="009327B9" w:rsidRPr="007E7600" w:rsidRDefault="009327B9" w:rsidP="00943CB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982528" w14:textId="2883D693" w:rsidR="00CA1E20" w:rsidRPr="007E7600" w:rsidRDefault="00CA1E20" w:rsidP="00CA1E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7600">
        <w:rPr>
          <w:rFonts w:ascii="Arial" w:hAnsi="Arial" w:cs="Arial"/>
          <w:b/>
          <w:sz w:val="24"/>
          <w:szCs w:val="24"/>
        </w:rPr>
        <w:t>PRAWO OPCJI</w:t>
      </w:r>
    </w:p>
    <w:p w14:paraId="54D64EEA" w14:textId="6FE8B5E1" w:rsidR="00CA1E20" w:rsidRPr="007E7600" w:rsidRDefault="00CA1E20" w:rsidP="00CA1E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7600">
        <w:rPr>
          <w:rFonts w:ascii="Arial" w:hAnsi="Arial" w:cs="Arial"/>
          <w:b/>
          <w:sz w:val="24"/>
          <w:szCs w:val="24"/>
        </w:rPr>
        <w:t>§ 2.</w:t>
      </w:r>
    </w:p>
    <w:p w14:paraId="087EE42F" w14:textId="77777777" w:rsidR="00CA1E20" w:rsidRPr="007E7600" w:rsidRDefault="00CA1E20" w:rsidP="00B01A2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03A4B4E" w14:textId="1AD457D3" w:rsidR="00CA1E20" w:rsidRPr="008E7963" w:rsidRDefault="00CA1E20" w:rsidP="008633A6">
      <w:pPr>
        <w:pStyle w:val="Tekstpodstawowy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E7963">
        <w:rPr>
          <w:rFonts w:ascii="Arial" w:hAnsi="Arial" w:cs="Arial"/>
          <w:b w:val="0"/>
          <w:sz w:val="24"/>
          <w:szCs w:val="24"/>
        </w:rPr>
        <w:t xml:space="preserve">Zgodnie z art. </w:t>
      </w:r>
      <w:r w:rsidR="00551A2C" w:rsidRPr="008E7963">
        <w:rPr>
          <w:rFonts w:ascii="Arial" w:hAnsi="Arial" w:cs="Arial"/>
          <w:b w:val="0"/>
          <w:sz w:val="24"/>
          <w:szCs w:val="24"/>
        </w:rPr>
        <w:t>441</w:t>
      </w:r>
      <w:r w:rsidRPr="008E796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35563" w:rsidRPr="008E7963">
        <w:rPr>
          <w:rFonts w:ascii="Arial" w:hAnsi="Arial" w:cs="Arial"/>
          <w:b w:val="0"/>
          <w:sz w:val="24"/>
          <w:szCs w:val="24"/>
        </w:rPr>
        <w:t>pzp</w:t>
      </w:r>
      <w:proofErr w:type="spellEnd"/>
      <w:r w:rsidRPr="008E7963">
        <w:rPr>
          <w:rFonts w:ascii="Arial" w:hAnsi="Arial" w:cs="Arial"/>
          <w:b w:val="0"/>
          <w:sz w:val="24"/>
          <w:szCs w:val="24"/>
        </w:rPr>
        <w:t xml:space="preserve"> </w:t>
      </w:r>
      <w:r w:rsidR="00551A2C" w:rsidRPr="008E7963">
        <w:rPr>
          <w:rFonts w:ascii="Arial" w:hAnsi="Arial" w:cs="Arial"/>
          <w:b w:val="0"/>
          <w:sz w:val="24"/>
          <w:szCs w:val="24"/>
        </w:rPr>
        <w:t>Zamawiający</w:t>
      </w:r>
      <w:r w:rsidRPr="008E7963">
        <w:rPr>
          <w:rFonts w:ascii="Arial" w:hAnsi="Arial" w:cs="Arial"/>
          <w:b w:val="0"/>
          <w:sz w:val="24"/>
          <w:szCs w:val="24"/>
        </w:rPr>
        <w:t xml:space="preserve"> zastrzega sobie możliwość skorzystania w ramach niniejszej Umowy z prawa opcji, a </w:t>
      </w:r>
      <w:r w:rsidR="00551A2C" w:rsidRPr="008E7963">
        <w:rPr>
          <w:rFonts w:ascii="Arial" w:hAnsi="Arial" w:cs="Arial"/>
          <w:b w:val="0"/>
          <w:sz w:val="24"/>
          <w:szCs w:val="24"/>
        </w:rPr>
        <w:t>Wykonawca</w:t>
      </w:r>
      <w:r w:rsidRPr="008E7963">
        <w:rPr>
          <w:rFonts w:ascii="Arial" w:hAnsi="Arial" w:cs="Arial"/>
          <w:b w:val="0"/>
          <w:sz w:val="24"/>
          <w:szCs w:val="24"/>
        </w:rPr>
        <w:t xml:space="preserve"> wyraża zgodę na prawo opcji. Prawem opcji objęt</w:t>
      </w:r>
      <w:r w:rsidR="00551A2C" w:rsidRPr="008E7963">
        <w:rPr>
          <w:rFonts w:ascii="Arial" w:hAnsi="Arial" w:cs="Arial"/>
          <w:b w:val="0"/>
          <w:sz w:val="24"/>
          <w:szCs w:val="24"/>
        </w:rPr>
        <w:t>a</w:t>
      </w:r>
      <w:r w:rsidRPr="008E7963">
        <w:rPr>
          <w:rFonts w:ascii="Arial" w:hAnsi="Arial" w:cs="Arial"/>
          <w:b w:val="0"/>
          <w:sz w:val="24"/>
          <w:szCs w:val="24"/>
        </w:rPr>
        <w:t xml:space="preserve"> jest </w:t>
      </w:r>
      <w:r w:rsidR="00551A2C" w:rsidRPr="008E7963">
        <w:rPr>
          <w:rFonts w:ascii="Arial" w:hAnsi="Arial" w:cs="Arial"/>
          <w:b w:val="0"/>
          <w:sz w:val="24"/>
          <w:szCs w:val="24"/>
        </w:rPr>
        <w:t>realizacja usługi</w:t>
      </w:r>
      <w:r w:rsidRPr="008E7963">
        <w:rPr>
          <w:rFonts w:ascii="Arial" w:hAnsi="Arial" w:cs="Arial"/>
          <w:b w:val="0"/>
          <w:sz w:val="24"/>
          <w:szCs w:val="24"/>
        </w:rPr>
        <w:t xml:space="preserve"> w zależności od bieżących potrzeb </w:t>
      </w:r>
      <w:r w:rsidR="00551A2C" w:rsidRPr="008E7963">
        <w:rPr>
          <w:rFonts w:ascii="Arial" w:hAnsi="Arial" w:cs="Arial"/>
          <w:b w:val="0"/>
          <w:sz w:val="24"/>
          <w:szCs w:val="24"/>
        </w:rPr>
        <w:t>Zamawia</w:t>
      </w:r>
      <w:r w:rsidR="00DC5900" w:rsidRPr="008E7963">
        <w:rPr>
          <w:rFonts w:ascii="Arial" w:hAnsi="Arial" w:cs="Arial"/>
          <w:b w:val="0"/>
          <w:sz w:val="24"/>
          <w:szCs w:val="24"/>
        </w:rPr>
        <w:t>j</w:t>
      </w:r>
      <w:r w:rsidR="00551A2C" w:rsidRPr="008E7963">
        <w:rPr>
          <w:rFonts w:ascii="Arial" w:hAnsi="Arial" w:cs="Arial"/>
          <w:b w:val="0"/>
          <w:sz w:val="24"/>
          <w:szCs w:val="24"/>
        </w:rPr>
        <w:t>ącego</w:t>
      </w:r>
      <w:r w:rsidRPr="008E7963">
        <w:rPr>
          <w:rFonts w:ascii="Arial" w:hAnsi="Arial" w:cs="Arial"/>
          <w:b w:val="0"/>
          <w:sz w:val="24"/>
          <w:szCs w:val="24"/>
        </w:rPr>
        <w:t xml:space="preserve"> i posiadanych przez niego środków finansowych, ponad ilość wynikającą z §</w:t>
      </w:r>
      <w:r w:rsidR="005862CC">
        <w:rPr>
          <w:rFonts w:ascii="Arial" w:hAnsi="Arial" w:cs="Arial"/>
          <w:b w:val="0"/>
          <w:sz w:val="24"/>
          <w:szCs w:val="24"/>
        </w:rPr>
        <w:t xml:space="preserve"> </w:t>
      </w:r>
      <w:r w:rsidRPr="008E7963">
        <w:rPr>
          <w:rFonts w:ascii="Arial" w:hAnsi="Arial" w:cs="Arial"/>
          <w:b w:val="0"/>
          <w:sz w:val="24"/>
          <w:szCs w:val="24"/>
        </w:rPr>
        <w:t xml:space="preserve">1 ust. </w:t>
      </w:r>
      <w:r w:rsidR="00035563" w:rsidRPr="008E7963">
        <w:rPr>
          <w:rFonts w:ascii="Arial" w:hAnsi="Arial" w:cs="Arial"/>
          <w:b w:val="0"/>
          <w:sz w:val="24"/>
          <w:szCs w:val="24"/>
        </w:rPr>
        <w:t xml:space="preserve">1 i </w:t>
      </w:r>
      <w:r w:rsidRPr="008E7963">
        <w:rPr>
          <w:rFonts w:ascii="Arial" w:hAnsi="Arial" w:cs="Arial"/>
          <w:b w:val="0"/>
          <w:sz w:val="24"/>
          <w:szCs w:val="24"/>
        </w:rPr>
        <w:t xml:space="preserve">2, </w:t>
      </w:r>
      <w:r w:rsidR="00551A2C" w:rsidRPr="008E7963">
        <w:rPr>
          <w:rFonts w:ascii="Arial" w:hAnsi="Arial" w:cs="Arial"/>
          <w:b w:val="0"/>
          <w:sz w:val="24"/>
          <w:szCs w:val="24"/>
        </w:rPr>
        <w:t xml:space="preserve">tj. </w:t>
      </w:r>
      <w:r w:rsidR="008633A6" w:rsidRPr="008E7963">
        <w:rPr>
          <w:rFonts w:ascii="Arial" w:hAnsi="Arial" w:cs="Arial"/>
          <w:b w:val="0"/>
          <w:sz w:val="24"/>
          <w:szCs w:val="24"/>
        </w:rPr>
        <w:t>d</w:t>
      </w:r>
      <w:r w:rsidR="00035563" w:rsidRPr="008E7963">
        <w:rPr>
          <w:rFonts w:ascii="Arial" w:hAnsi="Arial" w:cs="Arial"/>
          <w:b w:val="0"/>
          <w:sz w:val="24"/>
          <w:szCs w:val="24"/>
        </w:rPr>
        <w:t xml:space="preserve">odatkowo </w:t>
      </w:r>
      <w:r w:rsidR="00551A2C" w:rsidRPr="008E7963">
        <w:rPr>
          <w:rFonts w:ascii="Arial" w:hAnsi="Arial" w:cs="Arial"/>
          <w:b w:val="0"/>
          <w:sz w:val="24"/>
          <w:szCs w:val="24"/>
        </w:rPr>
        <w:t xml:space="preserve">do </w:t>
      </w:r>
      <w:r w:rsidR="00071591">
        <w:rPr>
          <w:rFonts w:ascii="Arial" w:hAnsi="Arial" w:cs="Arial"/>
          <w:b w:val="0"/>
          <w:sz w:val="24"/>
          <w:szCs w:val="24"/>
        </w:rPr>
        <w:t>1</w:t>
      </w:r>
      <w:r w:rsidR="008633A6" w:rsidRPr="008E7963">
        <w:rPr>
          <w:rFonts w:ascii="Arial" w:hAnsi="Arial" w:cs="Arial"/>
          <w:b w:val="0"/>
          <w:sz w:val="24"/>
          <w:szCs w:val="24"/>
        </w:rPr>
        <w:t xml:space="preserve">0 </w:t>
      </w:r>
      <w:r w:rsidR="00551A2C" w:rsidRPr="008E7963">
        <w:rPr>
          <w:rFonts w:ascii="Arial" w:hAnsi="Arial" w:cs="Arial"/>
          <w:b w:val="0"/>
          <w:sz w:val="24"/>
          <w:szCs w:val="24"/>
        </w:rPr>
        <w:t>ha.</w:t>
      </w:r>
    </w:p>
    <w:p w14:paraId="169472E1" w14:textId="037C9E14" w:rsidR="00CA1E20" w:rsidRPr="008E7963" w:rsidRDefault="00CA1E20" w:rsidP="00551A2C">
      <w:pPr>
        <w:pStyle w:val="Tekstpodstawowy"/>
        <w:spacing w:line="276" w:lineRule="auto"/>
        <w:ind w:left="284"/>
        <w:jc w:val="left"/>
        <w:rPr>
          <w:b w:val="0"/>
          <w:sz w:val="24"/>
          <w:szCs w:val="24"/>
        </w:rPr>
      </w:pPr>
      <w:r w:rsidRPr="008E7963">
        <w:rPr>
          <w:rFonts w:ascii="Arial" w:hAnsi="Arial" w:cs="Arial"/>
          <w:b w:val="0"/>
          <w:sz w:val="24"/>
          <w:szCs w:val="24"/>
        </w:rPr>
        <w:t>Przedmiot umowy nieobjęty prawem opcji zwany jest w dalszej części umowy „zamówieniem podstawowym”.</w:t>
      </w:r>
      <w:r w:rsidR="00BE3FCE">
        <w:rPr>
          <w:rFonts w:ascii="Arial" w:hAnsi="Arial" w:cs="Arial"/>
          <w:b w:val="0"/>
          <w:sz w:val="24"/>
          <w:szCs w:val="24"/>
        </w:rPr>
        <w:t xml:space="preserve"> </w:t>
      </w:r>
    </w:p>
    <w:p w14:paraId="43290702" w14:textId="0BC35E61" w:rsidR="00CA1E20" w:rsidRPr="008E7963" w:rsidRDefault="00551A2C" w:rsidP="008633A6">
      <w:pPr>
        <w:pStyle w:val="Tekstpodstawowy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E7963">
        <w:rPr>
          <w:rFonts w:ascii="Arial" w:hAnsi="Arial" w:cs="Arial"/>
          <w:b w:val="0"/>
          <w:sz w:val="24"/>
          <w:szCs w:val="24"/>
        </w:rPr>
        <w:lastRenderedPageBreak/>
        <w:t>Zamawiający</w:t>
      </w:r>
      <w:r w:rsidR="00CA1E20" w:rsidRPr="008E7963">
        <w:rPr>
          <w:rFonts w:ascii="Arial" w:hAnsi="Arial" w:cs="Arial"/>
          <w:b w:val="0"/>
          <w:sz w:val="24"/>
          <w:szCs w:val="24"/>
        </w:rPr>
        <w:t xml:space="preserve"> będzie mógł korzystać z prawa opcji do dnia realizacji zamówienia podstawowego. </w:t>
      </w:r>
      <w:r w:rsidRPr="008E7963">
        <w:rPr>
          <w:rFonts w:ascii="Arial" w:hAnsi="Arial" w:cs="Arial"/>
          <w:b w:val="0"/>
          <w:sz w:val="24"/>
          <w:szCs w:val="24"/>
        </w:rPr>
        <w:t>Zamawiający</w:t>
      </w:r>
      <w:r w:rsidR="00CA1E20" w:rsidRPr="008E7963">
        <w:rPr>
          <w:rFonts w:ascii="Arial" w:hAnsi="Arial" w:cs="Arial"/>
          <w:b w:val="0"/>
          <w:sz w:val="24"/>
          <w:szCs w:val="24"/>
        </w:rPr>
        <w:t xml:space="preserve"> może skorzystać z prawa opcji poprzez jednorazowe zamówienie całości/części zakresu lub poprzez sukcesywne zamawianie części zakresu opcjonalnego.</w:t>
      </w:r>
    </w:p>
    <w:p w14:paraId="17FEC0DB" w14:textId="7942178A" w:rsidR="00CA1E20" w:rsidRPr="008E7963" w:rsidRDefault="00551A2C" w:rsidP="00CA1E20">
      <w:pPr>
        <w:pStyle w:val="Tekstpodstawowy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E7963">
        <w:rPr>
          <w:rFonts w:ascii="Arial" w:hAnsi="Arial" w:cs="Arial"/>
          <w:b w:val="0"/>
          <w:sz w:val="24"/>
          <w:szCs w:val="24"/>
        </w:rPr>
        <w:t>Zamawiający</w:t>
      </w:r>
      <w:r w:rsidR="00CA1E20" w:rsidRPr="008E7963">
        <w:rPr>
          <w:rFonts w:ascii="Arial" w:hAnsi="Arial" w:cs="Arial"/>
          <w:b w:val="0"/>
          <w:sz w:val="24"/>
          <w:szCs w:val="24"/>
        </w:rPr>
        <w:t xml:space="preserve"> pisemnie poinformuje o skorzystaniu z prawa opcji, o którym mowa w ust.</w:t>
      </w:r>
      <w:r w:rsidRPr="008E7963">
        <w:rPr>
          <w:rFonts w:ascii="Arial" w:hAnsi="Arial" w:cs="Arial"/>
          <w:b w:val="0"/>
          <w:sz w:val="24"/>
          <w:szCs w:val="24"/>
        </w:rPr>
        <w:t xml:space="preserve"> </w:t>
      </w:r>
      <w:r w:rsidR="00CA1E20" w:rsidRPr="008E7963">
        <w:rPr>
          <w:rFonts w:ascii="Arial" w:hAnsi="Arial" w:cs="Arial"/>
          <w:b w:val="0"/>
          <w:sz w:val="24"/>
          <w:szCs w:val="24"/>
        </w:rPr>
        <w:t>1, przesyłając zamówienie z określoną ilością i terminem realizacji.</w:t>
      </w:r>
    </w:p>
    <w:p w14:paraId="23393EF8" w14:textId="50FFE4BB" w:rsidR="00CA1E20" w:rsidRPr="008E7963" w:rsidRDefault="00551A2C" w:rsidP="00CA1E20">
      <w:pPr>
        <w:pStyle w:val="Tekstpodstawowy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E7963">
        <w:rPr>
          <w:rFonts w:ascii="Arial" w:hAnsi="Arial" w:cs="Arial"/>
          <w:b w:val="0"/>
          <w:sz w:val="24"/>
          <w:szCs w:val="24"/>
        </w:rPr>
        <w:t>Wykonanie</w:t>
      </w:r>
      <w:r w:rsidR="00CA1E20" w:rsidRPr="008E7963">
        <w:rPr>
          <w:rFonts w:ascii="Arial" w:hAnsi="Arial" w:cs="Arial"/>
          <w:b w:val="0"/>
          <w:sz w:val="24"/>
          <w:szCs w:val="24"/>
        </w:rPr>
        <w:t xml:space="preserve"> przedmiotu umowy opisanego w § 1 objęt</w:t>
      </w:r>
      <w:r w:rsidRPr="008E7963">
        <w:rPr>
          <w:rFonts w:ascii="Arial" w:hAnsi="Arial" w:cs="Arial"/>
          <w:b w:val="0"/>
          <w:sz w:val="24"/>
          <w:szCs w:val="24"/>
        </w:rPr>
        <w:t>e</w:t>
      </w:r>
      <w:r w:rsidR="00CA1E20" w:rsidRPr="008E7963">
        <w:rPr>
          <w:rFonts w:ascii="Arial" w:hAnsi="Arial" w:cs="Arial"/>
          <w:b w:val="0"/>
          <w:sz w:val="24"/>
          <w:szCs w:val="24"/>
        </w:rPr>
        <w:t xml:space="preserve"> prawem opcji następuje z zastosowaniem ceny jednostkowej określonej w załączniku nr 2 do niniejszej umowy oraz według zasad i na warunkach określonych niniejszą umową przy realizacji przedmiotu umowy określonego w § 1 ust. 1.</w:t>
      </w:r>
    </w:p>
    <w:p w14:paraId="6631666A" w14:textId="68B29C09" w:rsidR="00CA1E20" w:rsidRPr="008E7963" w:rsidRDefault="00DC5900" w:rsidP="00CA1E20">
      <w:pPr>
        <w:pStyle w:val="Tekstpodstawowy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E7963">
        <w:rPr>
          <w:rFonts w:ascii="Arial" w:hAnsi="Arial" w:cs="Arial"/>
          <w:b w:val="0"/>
          <w:sz w:val="24"/>
          <w:szCs w:val="24"/>
        </w:rPr>
        <w:t xml:space="preserve">Zamawiający zastrzega, że część zamówienia objęta prawem opcji jest uprawnieniem a nie zobowiązaniem Zamawiającego. </w:t>
      </w:r>
      <w:r w:rsidR="00551A2C" w:rsidRPr="008E7963">
        <w:rPr>
          <w:rFonts w:ascii="Arial" w:hAnsi="Arial" w:cs="Arial"/>
          <w:b w:val="0"/>
          <w:sz w:val="24"/>
          <w:szCs w:val="24"/>
        </w:rPr>
        <w:t>Nieskorzystanie</w:t>
      </w:r>
      <w:r w:rsidR="00CA1E20" w:rsidRPr="008E7963">
        <w:rPr>
          <w:rFonts w:ascii="Arial" w:hAnsi="Arial" w:cs="Arial"/>
          <w:b w:val="0"/>
          <w:sz w:val="24"/>
          <w:szCs w:val="24"/>
        </w:rPr>
        <w:t xml:space="preserve"> przez </w:t>
      </w:r>
      <w:r w:rsidR="00551A2C" w:rsidRPr="008E7963">
        <w:rPr>
          <w:rFonts w:ascii="Arial" w:hAnsi="Arial" w:cs="Arial"/>
          <w:b w:val="0"/>
          <w:sz w:val="24"/>
          <w:szCs w:val="24"/>
        </w:rPr>
        <w:t>Zamawiającego z</w:t>
      </w:r>
      <w:r w:rsidR="00CA1E20" w:rsidRPr="008E7963">
        <w:rPr>
          <w:rFonts w:ascii="Arial" w:hAnsi="Arial" w:cs="Arial"/>
          <w:b w:val="0"/>
          <w:sz w:val="24"/>
          <w:szCs w:val="24"/>
        </w:rPr>
        <w:t xml:space="preserve"> uprawnień przewidzianych w ust. 1 do </w:t>
      </w:r>
      <w:r w:rsidR="00551A2C" w:rsidRPr="008E7963">
        <w:rPr>
          <w:rFonts w:ascii="Arial" w:hAnsi="Arial" w:cs="Arial"/>
          <w:b w:val="0"/>
          <w:sz w:val="24"/>
          <w:szCs w:val="24"/>
        </w:rPr>
        <w:t xml:space="preserve">ust. </w:t>
      </w:r>
      <w:r w:rsidR="00CA1E20" w:rsidRPr="008E7963">
        <w:rPr>
          <w:rFonts w:ascii="Arial" w:hAnsi="Arial" w:cs="Arial"/>
          <w:b w:val="0"/>
          <w:sz w:val="24"/>
          <w:szCs w:val="24"/>
        </w:rPr>
        <w:t xml:space="preserve">4 nie rodzi żadnych roszczeń po stronie </w:t>
      </w:r>
      <w:r w:rsidR="00551A2C" w:rsidRPr="008E7963">
        <w:rPr>
          <w:rFonts w:ascii="Arial" w:hAnsi="Arial" w:cs="Arial"/>
          <w:b w:val="0"/>
          <w:sz w:val="24"/>
          <w:szCs w:val="24"/>
        </w:rPr>
        <w:t>Wykonawcy</w:t>
      </w:r>
      <w:r w:rsidR="00CA1E20" w:rsidRPr="008E7963">
        <w:rPr>
          <w:rFonts w:ascii="Arial" w:hAnsi="Arial" w:cs="Arial"/>
          <w:b w:val="0"/>
          <w:sz w:val="24"/>
          <w:szCs w:val="24"/>
        </w:rPr>
        <w:t>.</w:t>
      </w:r>
      <w:r w:rsidRPr="008E7963">
        <w:rPr>
          <w:rFonts w:ascii="Arial" w:hAnsi="Arial" w:cs="Arial"/>
          <w:b w:val="0"/>
          <w:sz w:val="24"/>
          <w:szCs w:val="24"/>
        </w:rPr>
        <w:t xml:space="preserve"> </w:t>
      </w:r>
    </w:p>
    <w:p w14:paraId="2718F357" w14:textId="64B0BC19" w:rsidR="00DC5900" w:rsidRPr="008E7963" w:rsidRDefault="00DC5900" w:rsidP="00CA1E20">
      <w:pPr>
        <w:pStyle w:val="Tekstpodstawowy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E7963">
        <w:rPr>
          <w:rFonts w:ascii="Arial" w:hAnsi="Arial" w:cs="Arial"/>
          <w:b w:val="0"/>
          <w:sz w:val="24"/>
          <w:szCs w:val="24"/>
        </w:rPr>
        <w:t>Skorzystanie z prawa opcji nie wymaga zawarcia aneksu do niniejszej umowy.</w:t>
      </w:r>
    </w:p>
    <w:p w14:paraId="57F5202F" w14:textId="6D652DB1" w:rsidR="00CA1E20" w:rsidRDefault="00CA1E20" w:rsidP="00B01A2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D96CC2C" w14:textId="77777777" w:rsidR="00996226" w:rsidRDefault="00996226" w:rsidP="00B01A2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7719D81" w14:textId="0704A330" w:rsidR="00B01A24" w:rsidRPr="00F11D24" w:rsidRDefault="00B01A24" w:rsidP="00B01A2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TERMINY WYKONANIA PRZEDMIOTU UMOWY</w:t>
      </w:r>
    </w:p>
    <w:p w14:paraId="6CB4433D" w14:textId="52C692EB" w:rsidR="00B01A24" w:rsidRDefault="00B01A24" w:rsidP="00B01A2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CA1E2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</w:t>
      </w:r>
      <w:r w:rsidRPr="00F11D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14:paraId="5A847225" w14:textId="77777777" w:rsidR="00B01A24" w:rsidRDefault="00B01A24" w:rsidP="00B01A2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61BE05E" w14:textId="682361ED" w:rsidR="00B01A24" w:rsidRPr="00B01A24" w:rsidRDefault="00B01A24" w:rsidP="00632CB0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A24">
        <w:rPr>
          <w:rFonts w:ascii="Arial" w:eastAsia="Times New Roman" w:hAnsi="Arial" w:cs="Arial"/>
          <w:sz w:val="24"/>
          <w:szCs w:val="24"/>
          <w:lang w:eastAsia="pl-PL"/>
        </w:rPr>
        <w:t xml:space="preserve">Termin wykonania </w:t>
      </w:r>
      <w:r w:rsidR="00A60380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B01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7C52">
        <w:rPr>
          <w:rFonts w:ascii="Arial" w:eastAsia="Times New Roman" w:hAnsi="Arial" w:cs="Arial"/>
          <w:sz w:val="24"/>
          <w:szCs w:val="24"/>
          <w:lang w:eastAsia="pl-PL"/>
        </w:rPr>
        <w:t xml:space="preserve">(zamówienie podstawowe) </w:t>
      </w:r>
      <w:r w:rsidRPr="00B01A24">
        <w:rPr>
          <w:rFonts w:ascii="Arial" w:eastAsia="Times New Roman" w:hAnsi="Arial" w:cs="Arial"/>
          <w:sz w:val="24"/>
          <w:szCs w:val="24"/>
          <w:lang w:eastAsia="pl-PL"/>
        </w:rPr>
        <w:t>ustala się następująco:</w:t>
      </w:r>
    </w:p>
    <w:p w14:paraId="167B3158" w14:textId="77777777" w:rsidR="00B01A24" w:rsidRPr="00B01A24" w:rsidRDefault="00B01A24" w:rsidP="00632CB0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A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rozpoczęcie:</w:t>
      </w:r>
      <w:r w:rsidRPr="00B01A24">
        <w:rPr>
          <w:rFonts w:ascii="Arial" w:eastAsia="Times New Roman" w:hAnsi="Arial" w:cs="Arial"/>
          <w:sz w:val="24"/>
          <w:szCs w:val="24"/>
          <w:lang w:eastAsia="pl-PL"/>
        </w:rPr>
        <w:t xml:space="preserve">  …………………...</w:t>
      </w:r>
    </w:p>
    <w:p w14:paraId="0F20C37B" w14:textId="77777777" w:rsidR="00B01A24" w:rsidRPr="00B01A24" w:rsidRDefault="00B01A24" w:rsidP="00632CB0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A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zakończenie:</w:t>
      </w:r>
      <w:r w:rsidRPr="00B01A24">
        <w:rPr>
          <w:rFonts w:ascii="Arial" w:eastAsia="Times New Roman" w:hAnsi="Arial" w:cs="Arial"/>
          <w:sz w:val="24"/>
          <w:szCs w:val="24"/>
          <w:lang w:eastAsia="pl-PL"/>
        </w:rPr>
        <w:t xml:space="preserve">  ………………….. </w:t>
      </w:r>
    </w:p>
    <w:p w14:paraId="76F7F63C" w14:textId="5AA4B589" w:rsidR="00B01A24" w:rsidRDefault="00B01A24" w:rsidP="00632CB0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>Rozpoczęcie prac nastąpi w terminie do 10 dni roboczych od protokolarnego przekazania terenu prac Wykonawcy.</w:t>
      </w:r>
    </w:p>
    <w:p w14:paraId="7BD52800" w14:textId="392C82E5" w:rsidR="00BE7C52" w:rsidRPr="00F11D24" w:rsidRDefault="00BE7C52" w:rsidP="00632CB0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usługi objętej prawem opcji określony zostanie w zamówieniu, o którym mowa w § 2 ust. 3, z tym że nie będzie krótszy niż </w:t>
      </w:r>
      <w:r w:rsidR="007E7600">
        <w:rPr>
          <w:rFonts w:ascii="Arial" w:hAnsi="Arial" w:cs="Arial"/>
          <w:sz w:val="24"/>
          <w:szCs w:val="24"/>
        </w:rPr>
        <w:t xml:space="preserve">30 </w:t>
      </w:r>
      <w:r w:rsidR="00DC5900">
        <w:rPr>
          <w:rFonts w:ascii="Arial" w:hAnsi="Arial" w:cs="Arial"/>
          <w:sz w:val="24"/>
          <w:szCs w:val="24"/>
        </w:rPr>
        <w:t>dn</w:t>
      </w:r>
      <w:r>
        <w:rPr>
          <w:rFonts w:ascii="Arial" w:hAnsi="Arial" w:cs="Arial"/>
          <w:sz w:val="24"/>
          <w:szCs w:val="24"/>
        </w:rPr>
        <w:t>i</w:t>
      </w:r>
      <w:r w:rsidR="00DC5900">
        <w:rPr>
          <w:rFonts w:ascii="Arial" w:hAnsi="Arial" w:cs="Arial"/>
          <w:sz w:val="24"/>
          <w:szCs w:val="24"/>
        </w:rPr>
        <w:t>, przy czym zamówienie nie może zostać złożone później niż do</w:t>
      </w:r>
      <w:r w:rsidR="007E7600">
        <w:rPr>
          <w:rFonts w:ascii="Arial" w:hAnsi="Arial" w:cs="Arial"/>
          <w:sz w:val="24"/>
          <w:szCs w:val="24"/>
        </w:rPr>
        <w:t xml:space="preserve"> 3</w:t>
      </w:r>
      <w:r w:rsidR="00996226">
        <w:rPr>
          <w:rFonts w:ascii="Arial" w:hAnsi="Arial" w:cs="Arial"/>
          <w:sz w:val="24"/>
          <w:szCs w:val="24"/>
        </w:rPr>
        <w:t>0</w:t>
      </w:r>
      <w:r w:rsidR="007E7600">
        <w:rPr>
          <w:rFonts w:ascii="Arial" w:hAnsi="Arial" w:cs="Arial"/>
          <w:sz w:val="24"/>
          <w:szCs w:val="24"/>
        </w:rPr>
        <w:t>.</w:t>
      </w:r>
      <w:r w:rsidR="00996226">
        <w:rPr>
          <w:rFonts w:ascii="Arial" w:hAnsi="Arial" w:cs="Arial"/>
          <w:sz w:val="24"/>
          <w:szCs w:val="24"/>
        </w:rPr>
        <w:t>09</w:t>
      </w:r>
      <w:r w:rsidR="007E7600">
        <w:rPr>
          <w:rFonts w:ascii="Arial" w:hAnsi="Arial" w:cs="Arial"/>
          <w:sz w:val="24"/>
          <w:szCs w:val="24"/>
        </w:rPr>
        <w:t>.2021 r.</w:t>
      </w:r>
    </w:p>
    <w:p w14:paraId="21AE509D" w14:textId="52F8F761" w:rsidR="00B01A24" w:rsidRPr="00AC6703" w:rsidRDefault="00A60380" w:rsidP="00E51965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01A24" w:rsidRPr="00F11D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terminowe zakończenie wykonywania przedmiotu umowy</w:t>
      </w:r>
      <w:r w:rsidR="00DC59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01A24" w:rsidRPr="00F11D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strony uważać będą protokolarne przekazanie przed datą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określoną w ust. 1 pkt b </w:t>
      </w:r>
      <w:r w:rsidR="00B01A24" w:rsidRPr="00F11D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albo </w:t>
      </w:r>
      <w:r w:rsidR="00FB56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B01A24" w:rsidRPr="00F11D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tej dacie całości </w:t>
      </w:r>
      <w:r w:rsidR="009962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(zamówienie podstawowe) lub przed datą określoną w zamówieniu, o którym mowa w § 2 ust. 3 umowy, albo w tej dacie (zamówienie objęte prawem opcji) </w:t>
      </w:r>
      <w:r w:rsidR="00B01A24" w:rsidRPr="00F11D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przedmiotu umowy określonego w </w:t>
      </w:r>
      <w:r w:rsidR="00274B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B01A24" w:rsidRPr="00F11D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pisie przedmiotu zamówienia i niniejszej umowie na podstawie obustronnie podpisanego bezusterkowego pro</w:t>
      </w:r>
      <w:r w:rsidR="00274B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tokołu odbioru końcowego wraz z </w:t>
      </w:r>
      <w:r w:rsidR="00B01A24" w:rsidRPr="00F11D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wymaganymi dokumentami towarzyszącymi (Raport</w:t>
      </w:r>
      <w:r w:rsidR="00274B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 Miesięczne i Raport Końcowy z </w:t>
      </w:r>
      <w:r w:rsidR="00B01A24" w:rsidRPr="00F11D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wykonania przedmiotu umowy) – w stanie </w:t>
      </w:r>
      <w:r w:rsidR="00B01A24" w:rsidRPr="00F11D24">
        <w:rPr>
          <w:rFonts w:ascii="Arial" w:hAnsi="Arial" w:cs="Arial"/>
          <w:sz w:val="24"/>
          <w:szCs w:val="24"/>
        </w:rPr>
        <w:t xml:space="preserve">wolnym od odpadów </w:t>
      </w:r>
      <w:r w:rsidR="004C533F">
        <w:rPr>
          <w:rFonts w:ascii="Arial" w:hAnsi="Arial" w:cs="Arial"/>
          <w:sz w:val="24"/>
          <w:szCs w:val="24"/>
        </w:rPr>
        <w:br/>
      </w:r>
      <w:r w:rsidR="00B01A24" w:rsidRPr="00F11D24">
        <w:rPr>
          <w:rFonts w:ascii="Arial" w:hAnsi="Arial" w:cs="Arial"/>
          <w:sz w:val="24"/>
          <w:szCs w:val="24"/>
        </w:rPr>
        <w:t>i</w:t>
      </w:r>
      <w:r w:rsidR="00274BA0">
        <w:rPr>
          <w:rFonts w:ascii="Arial" w:hAnsi="Arial" w:cs="Arial"/>
          <w:sz w:val="24"/>
          <w:szCs w:val="24"/>
        </w:rPr>
        <w:t xml:space="preserve"> </w:t>
      </w:r>
      <w:r w:rsidR="00B01A24" w:rsidRPr="00F11D24">
        <w:rPr>
          <w:rFonts w:ascii="Arial" w:hAnsi="Arial" w:cs="Arial"/>
          <w:sz w:val="24"/>
          <w:szCs w:val="24"/>
        </w:rPr>
        <w:t xml:space="preserve">pozostałości po prowadzonych pracach – pod rygorem odmowy </w:t>
      </w:r>
      <w:r w:rsidR="00E51965" w:rsidRPr="00E51965">
        <w:rPr>
          <w:rFonts w:ascii="Arial" w:hAnsi="Arial" w:cs="Arial"/>
          <w:sz w:val="24"/>
          <w:szCs w:val="24"/>
        </w:rPr>
        <w:t xml:space="preserve">podpisania </w:t>
      </w:r>
      <w:r w:rsidR="00B01A24" w:rsidRPr="00F11D24">
        <w:rPr>
          <w:rFonts w:ascii="Arial" w:hAnsi="Arial" w:cs="Arial"/>
          <w:sz w:val="24"/>
          <w:szCs w:val="24"/>
        </w:rPr>
        <w:t>protokołu odbioru końcowego i zapłaty kary umownej przez Wykonawcę.</w:t>
      </w:r>
    </w:p>
    <w:p w14:paraId="37575168" w14:textId="680A332C" w:rsidR="00AC6703" w:rsidRDefault="00AC6703" w:rsidP="00AC670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5A1585" w14:textId="77777777" w:rsidR="007E7600" w:rsidRDefault="007E7600" w:rsidP="00AC670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BDAC95E" w14:textId="7D238AF9" w:rsidR="00AC6703" w:rsidRDefault="00AC6703" w:rsidP="008E7963">
      <w:pPr>
        <w:pStyle w:val="Akapitzlist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7976E3D" w14:textId="77777777" w:rsidR="00996226" w:rsidRPr="00F11D24" w:rsidRDefault="00996226" w:rsidP="008E7963">
      <w:pPr>
        <w:pStyle w:val="Akapitzlist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A40F104" w14:textId="77777777" w:rsidR="00996226" w:rsidRDefault="00996226" w:rsidP="00AC6703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36BD2AD" w14:textId="676CF6B2" w:rsidR="00AC6703" w:rsidRPr="00F11D24" w:rsidRDefault="00AC6703" w:rsidP="00AC6703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b/>
          <w:color w:val="000000"/>
          <w:sz w:val="24"/>
          <w:szCs w:val="24"/>
        </w:rPr>
        <w:t>ETAPY</w:t>
      </w:r>
      <w:r w:rsidRPr="00F11D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11D24">
        <w:rPr>
          <w:rFonts w:ascii="Arial" w:eastAsia="Times New Roman" w:hAnsi="Arial" w:cs="Arial"/>
          <w:b/>
          <w:color w:val="000000"/>
          <w:sz w:val="24"/>
          <w:szCs w:val="24"/>
        </w:rPr>
        <w:t>I TERMINY PO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Ś</w:t>
      </w:r>
      <w:r w:rsidRPr="00F11D24">
        <w:rPr>
          <w:rFonts w:ascii="Arial" w:eastAsia="Times New Roman" w:hAnsi="Arial" w:cs="Arial"/>
          <w:b/>
          <w:color w:val="000000"/>
          <w:sz w:val="24"/>
          <w:szCs w:val="24"/>
        </w:rPr>
        <w:t>REDNIE</w:t>
      </w:r>
      <w:r w:rsidRPr="00F11D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11D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WYKONANIA PRZEDMIOTU UMOWY</w:t>
      </w:r>
    </w:p>
    <w:p w14:paraId="5A7DDAD0" w14:textId="500FD2DB" w:rsidR="00AC6703" w:rsidRDefault="00AC6703" w:rsidP="00AC6703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11D2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</w:t>
      </w:r>
      <w:r w:rsidR="00DC5900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Pr="00F11D2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29403E99" w14:textId="29F4BC25" w:rsidR="00956C83" w:rsidRPr="00F11D24" w:rsidRDefault="00956C83" w:rsidP="00AC6703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0AE2FAD" w14:textId="77777777" w:rsidR="00AC6703" w:rsidRPr="00F11D24" w:rsidRDefault="00AC6703" w:rsidP="00632CB0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1D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Przedmiot umowy wykonywany będzie etapami – z podziałem terenu prowadzenia prac na sektory i terminy pośrednie wykonania prac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11D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poszczególnych sektorach.</w:t>
      </w:r>
    </w:p>
    <w:p w14:paraId="5567CD3F" w14:textId="3401C82C" w:rsidR="00AC6703" w:rsidRPr="00F11D24" w:rsidRDefault="00AC6703" w:rsidP="00E51965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1D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Podział terenu prowadzenia prac na sektory oraz terminy pośrednie wykonania przedmiotu umowy w poszczególnych</w:t>
      </w:r>
      <w:r w:rsidR="00274B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sektorach określa Harmonogram r</w:t>
      </w:r>
      <w:r w:rsidRPr="00F11D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ealizacji zadania opracowany przez Wykonawcę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11D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i podpisany </w:t>
      </w:r>
      <w:r w:rsidR="00E51965" w:rsidRPr="00E519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przez Zamawiającego </w:t>
      </w:r>
      <w:r w:rsidRPr="00F11D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terminie </w:t>
      </w:r>
      <w:r w:rsidR="00274BA0">
        <w:rPr>
          <w:rFonts w:ascii="Arial" w:hAnsi="Arial" w:cs="Arial"/>
          <w:sz w:val="24"/>
          <w:szCs w:val="24"/>
        </w:rPr>
        <w:t xml:space="preserve">10 dni roboczych </w:t>
      </w:r>
      <w:r w:rsidR="00274BA0">
        <w:rPr>
          <w:rFonts w:ascii="Arial" w:hAnsi="Arial" w:cs="Arial"/>
          <w:sz w:val="24"/>
          <w:szCs w:val="24"/>
        </w:rPr>
        <w:br/>
        <w:t xml:space="preserve">od </w:t>
      </w:r>
      <w:r w:rsidRPr="00F11D24">
        <w:rPr>
          <w:rFonts w:ascii="Arial" w:hAnsi="Arial" w:cs="Arial"/>
          <w:sz w:val="24"/>
          <w:szCs w:val="24"/>
        </w:rPr>
        <w:t>zawarcia umowy pomiędzy Zamawiającym i Wykonawcą</w:t>
      </w:r>
      <w:r>
        <w:rPr>
          <w:rFonts w:ascii="Arial" w:hAnsi="Arial" w:cs="Arial"/>
          <w:sz w:val="24"/>
          <w:szCs w:val="24"/>
        </w:rPr>
        <w:t>.</w:t>
      </w:r>
      <w:r w:rsidR="00DC5900">
        <w:rPr>
          <w:rFonts w:ascii="Arial" w:hAnsi="Arial" w:cs="Arial"/>
          <w:sz w:val="24"/>
          <w:szCs w:val="24"/>
        </w:rPr>
        <w:t xml:space="preserve"> W przypadku zamówienia objętego prawem opcji, Wykonawca w terminie</w:t>
      </w:r>
      <w:r w:rsidR="007E7600">
        <w:rPr>
          <w:rFonts w:ascii="Arial" w:hAnsi="Arial" w:cs="Arial"/>
          <w:sz w:val="24"/>
          <w:szCs w:val="24"/>
        </w:rPr>
        <w:t xml:space="preserve"> 7</w:t>
      </w:r>
      <w:r w:rsidR="00DC5900">
        <w:rPr>
          <w:rFonts w:ascii="Arial" w:hAnsi="Arial" w:cs="Arial"/>
          <w:sz w:val="24"/>
          <w:szCs w:val="24"/>
        </w:rPr>
        <w:t xml:space="preserve"> dni od daty otrzymania zamówienia przedstawi Harmonogram realizacji zamówienia objętego prawem opcji.</w:t>
      </w:r>
    </w:p>
    <w:p w14:paraId="0A39DC15" w14:textId="438F14EF" w:rsidR="00AC6703" w:rsidRPr="00F11D24" w:rsidRDefault="00AC6703" w:rsidP="00632CB0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Dopuszcza się możliwość prowadzenia prac w kilku </w:t>
      </w:r>
      <w:r w:rsidR="00A60380">
        <w:rPr>
          <w:rFonts w:ascii="Arial" w:hAnsi="Arial" w:cs="Arial"/>
          <w:sz w:val="24"/>
          <w:szCs w:val="24"/>
        </w:rPr>
        <w:t xml:space="preserve">sąsiadujących ze sobą </w:t>
      </w:r>
      <w:r w:rsidRPr="00F11D24">
        <w:rPr>
          <w:rFonts w:ascii="Arial" w:hAnsi="Arial" w:cs="Arial"/>
          <w:sz w:val="24"/>
          <w:szCs w:val="24"/>
        </w:rPr>
        <w:t>sektorach równocześnie</w:t>
      </w:r>
      <w:r w:rsidR="00E51965">
        <w:rPr>
          <w:rFonts w:ascii="Arial" w:hAnsi="Arial" w:cs="Arial"/>
          <w:sz w:val="24"/>
          <w:szCs w:val="24"/>
        </w:rPr>
        <w:t>.</w:t>
      </w:r>
      <w:r w:rsidR="004C533F">
        <w:rPr>
          <w:rFonts w:ascii="Arial" w:hAnsi="Arial" w:cs="Arial"/>
          <w:sz w:val="24"/>
          <w:szCs w:val="24"/>
        </w:rPr>
        <w:t xml:space="preserve"> </w:t>
      </w:r>
      <w:r w:rsidR="00E51965">
        <w:rPr>
          <w:rFonts w:ascii="Arial" w:hAnsi="Arial" w:cs="Arial"/>
          <w:sz w:val="24"/>
          <w:szCs w:val="24"/>
        </w:rPr>
        <w:t>R</w:t>
      </w:r>
      <w:r w:rsidRPr="00F11D24">
        <w:rPr>
          <w:rFonts w:ascii="Arial" w:hAnsi="Arial" w:cs="Arial"/>
          <w:sz w:val="24"/>
          <w:szCs w:val="24"/>
        </w:rPr>
        <w:t xml:space="preserve">ozpoczęcie lub przeniesienie prac </w:t>
      </w:r>
      <w:r w:rsidR="00AA396F">
        <w:rPr>
          <w:rFonts w:ascii="Arial" w:hAnsi="Arial" w:cs="Arial"/>
          <w:sz w:val="24"/>
          <w:szCs w:val="24"/>
        </w:rPr>
        <w:br/>
      </w:r>
      <w:r w:rsidRPr="00E51965">
        <w:rPr>
          <w:rFonts w:ascii="Arial" w:hAnsi="Arial" w:cs="Arial"/>
          <w:sz w:val="24"/>
          <w:szCs w:val="24"/>
        </w:rPr>
        <w:t xml:space="preserve">do </w:t>
      </w:r>
      <w:r w:rsidR="00E51965">
        <w:rPr>
          <w:rFonts w:ascii="Arial" w:hAnsi="Arial" w:cs="Arial"/>
          <w:sz w:val="24"/>
          <w:szCs w:val="24"/>
        </w:rPr>
        <w:t xml:space="preserve">kolejnego </w:t>
      </w:r>
      <w:proofErr w:type="spellStart"/>
      <w:r w:rsidR="00E51965">
        <w:rPr>
          <w:rFonts w:ascii="Arial" w:hAnsi="Arial" w:cs="Arial"/>
          <w:sz w:val="24"/>
          <w:szCs w:val="24"/>
        </w:rPr>
        <w:t>sektoru</w:t>
      </w:r>
      <w:proofErr w:type="spellEnd"/>
      <w:r w:rsidR="00E51965">
        <w:rPr>
          <w:rFonts w:ascii="Arial" w:hAnsi="Arial" w:cs="Arial"/>
          <w:sz w:val="24"/>
          <w:szCs w:val="24"/>
        </w:rPr>
        <w:t xml:space="preserve">/grupy sektorów </w:t>
      </w:r>
      <w:r w:rsidRPr="00F11D24">
        <w:rPr>
          <w:rFonts w:ascii="Arial" w:hAnsi="Arial" w:cs="Arial"/>
          <w:sz w:val="24"/>
          <w:szCs w:val="24"/>
        </w:rPr>
        <w:t>możliwe będzie po</w:t>
      </w:r>
      <w:r w:rsidR="00274BA0">
        <w:rPr>
          <w:rFonts w:ascii="Arial" w:hAnsi="Arial" w:cs="Arial"/>
          <w:sz w:val="24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>kompleksowym wykonaniu prac w</w:t>
      </w:r>
      <w:r w:rsidR="00274BA0">
        <w:rPr>
          <w:rFonts w:ascii="Arial" w:hAnsi="Arial" w:cs="Arial"/>
          <w:sz w:val="24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>danym sektorz</w:t>
      </w:r>
      <w:r w:rsidR="00274BA0">
        <w:rPr>
          <w:rFonts w:ascii="Arial" w:hAnsi="Arial" w:cs="Arial"/>
          <w:sz w:val="24"/>
          <w:szCs w:val="24"/>
        </w:rPr>
        <w:t>e</w:t>
      </w:r>
      <w:r w:rsidR="00E51965">
        <w:rPr>
          <w:rFonts w:ascii="Arial" w:hAnsi="Arial" w:cs="Arial"/>
          <w:sz w:val="24"/>
          <w:szCs w:val="24"/>
        </w:rPr>
        <w:t>/grupie sektorów</w:t>
      </w:r>
      <w:r w:rsidR="00274BA0">
        <w:rPr>
          <w:rFonts w:ascii="Arial" w:hAnsi="Arial" w:cs="Arial"/>
          <w:sz w:val="24"/>
          <w:szCs w:val="24"/>
        </w:rPr>
        <w:t xml:space="preserve"> i oczyszczeniu go</w:t>
      </w:r>
      <w:r w:rsidR="00E51965">
        <w:rPr>
          <w:rFonts w:ascii="Arial" w:hAnsi="Arial" w:cs="Arial"/>
          <w:sz w:val="24"/>
          <w:szCs w:val="24"/>
        </w:rPr>
        <w:t>/ich</w:t>
      </w:r>
      <w:r w:rsidR="00274BA0">
        <w:rPr>
          <w:rFonts w:ascii="Arial" w:hAnsi="Arial" w:cs="Arial"/>
          <w:sz w:val="24"/>
          <w:szCs w:val="24"/>
        </w:rPr>
        <w:t xml:space="preserve"> </w:t>
      </w:r>
      <w:r w:rsidR="004C533F">
        <w:rPr>
          <w:rFonts w:ascii="Arial" w:hAnsi="Arial" w:cs="Arial"/>
          <w:sz w:val="24"/>
          <w:szCs w:val="24"/>
        </w:rPr>
        <w:br/>
      </w:r>
      <w:r w:rsidR="00274BA0">
        <w:rPr>
          <w:rFonts w:ascii="Arial" w:hAnsi="Arial" w:cs="Arial"/>
          <w:sz w:val="24"/>
          <w:szCs w:val="24"/>
        </w:rPr>
        <w:t xml:space="preserve">z odpadów i </w:t>
      </w:r>
      <w:r w:rsidRPr="00F11D24">
        <w:rPr>
          <w:rFonts w:ascii="Arial" w:hAnsi="Arial" w:cs="Arial"/>
          <w:sz w:val="24"/>
          <w:szCs w:val="24"/>
        </w:rPr>
        <w:t xml:space="preserve">pozostałości po prowadzonych pracach oraz odebraniu przez Zamawiającego bez żadnych uwag i zastrzeżeń na podstawie pisemnego bezusterkowego protokołu odbioru częściowego. </w:t>
      </w:r>
    </w:p>
    <w:p w14:paraId="68BCBE36" w14:textId="77777777" w:rsidR="00AC6703" w:rsidRPr="00F11D24" w:rsidRDefault="00AC6703" w:rsidP="00632CB0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Z chwilą przystąpienia do wykonywania prac Wykonawca jest zobowiązany oznaczyć teren prac i zabezpieczyć go przed dostępem osób trzecich </w:t>
      </w:r>
      <w:r w:rsidR="00274BA0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>i</w:t>
      </w:r>
      <w:r w:rsidR="00274BA0">
        <w:rPr>
          <w:rFonts w:ascii="Arial" w:hAnsi="Arial" w:cs="Arial"/>
          <w:sz w:val="24"/>
          <w:szCs w:val="24"/>
        </w:rPr>
        <w:t xml:space="preserve"> zapewnić to</w:t>
      </w:r>
      <w:r w:rsidRPr="00F11D24">
        <w:rPr>
          <w:rFonts w:ascii="Arial" w:hAnsi="Arial" w:cs="Arial"/>
          <w:sz w:val="24"/>
          <w:szCs w:val="24"/>
        </w:rPr>
        <w:t xml:space="preserve"> zabezpieczeni</w:t>
      </w:r>
      <w:r w:rsidR="00274BA0">
        <w:rPr>
          <w:rFonts w:ascii="Arial" w:hAnsi="Arial" w:cs="Arial"/>
          <w:sz w:val="24"/>
          <w:szCs w:val="24"/>
        </w:rPr>
        <w:t>e</w:t>
      </w:r>
      <w:r w:rsidRPr="00F11D24">
        <w:rPr>
          <w:rFonts w:ascii="Arial" w:hAnsi="Arial" w:cs="Arial"/>
          <w:sz w:val="24"/>
          <w:szCs w:val="24"/>
        </w:rPr>
        <w:t xml:space="preserve"> przez cały czas prowadzenia prac –</w:t>
      </w:r>
      <w:r w:rsidR="00AA396F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>do dnia bezusterkowego odbioru końcowego włącznie, za co Wykonawca p</w:t>
      </w:r>
      <w:r w:rsidR="00274BA0">
        <w:rPr>
          <w:rFonts w:ascii="Arial" w:hAnsi="Arial" w:cs="Arial"/>
          <w:sz w:val="24"/>
          <w:szCs w:val="24"/>
        </w:rPr>
        <w:t xml:space="preserve">onosi pełną odpowiedzialność, w </w:t>
      </w:r>
      <w:r w:rsidRPr="00F11D24">
        <w:rPr>
          <w:rFonts w:ascii="Arial" w:hAnsi="Arial" w:cs="Arial"/>
          <w:sz w:val="24"/>
          <w:szCs w:val="24"/>
        </w:rPr>
        <w:t>tym Wykonawca odpowiada za wszelkie szkody powstałe na terenie prowadzonych prac wynikające z nienależytego zabezpieczenia terenu prac powstałe wskutek jego zaniechań lub niedbalstwa – bez żadnych roszczeń zwrotnych względem Zamawiającego.</w:t>
      </w:r>
    </w:p>
    <w:p w14:paraId="2BD9FA61" w14:textId="77777777" w:rsidR="00AC6703" w:rsidRPr="00E51965" w:rsidRDefault="00AC6703" w:rsidP="00632CB0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>W trakcie prowadzenia prac</w:t>
      </w:r>
      <w:r w:rsidR="00274BA0">
        <w:rPr>
          <w:rFonts w:ascii="Arial" w:hAnsi="Arial" w:cs="Arial"/>
          <w:sz w:val="24"/>
          <w:szCs w:val="24"/>
        </w:rPr>
        <w:t>,</w:t>
      </w:r>
      <w:r w:rsidRPr="00F11D24">
        <w:rPr>
          <w:rFonts w:ascii="Arial" w:hAnsi="Arial" w:cs="Arial"/>
          <w:sz w:val="24"/>
          <w:szCs w:val="24"/>
        </w:rPr>
        <w:t xml:space="preserve"> aż do dnia bezusterkowego odbioru częściowego</w:t>
      </w:r>
      <w:r w:rsidR="00274BA0">
        <w:rPr>
          <w:rFonts w:ascii="Arial" w:hAnsi="Arial" w:cs="Arial"/>
          <w:sz w:val="24"/>
          <w:szCs w:val="24"/>
        </w:rPr>
        <w:t>,</w:t>
      </w:r>
      <w:r w:rsidRPr="00F11D24">
        <w:rPr>
          <w:rFonts w:ascii="Arial" w:hAnsi="Arial" w:cs="Arial"/>
          <w:sz w:val="24"/>
          <w:szCs w:val="24"/>
        </w:rPr>
        <w:t xml:space="preserve"> Wykonawca zobowiązany jest przestrzega</w:t>
      </w:r>
      <w:r w:rsidR="00274BA0">
        <w:rPr>
          <w:rFonts w:ascii="Arial" w:hAnsi="Arial" w:cs="Arial"/>
          <w:sz w:val="24"/>
          <w:szCs w:val="24"/>
        </w:rPr>
        <w:t>ć</w:t>
      </w:r>
      <w:r w:rsidRPr="00F11D24">
        <w:rPr>
          <w:rFonts w:ascii="Arial" w:hAnsi="Arial" w:cs="Arial"/>
          <w:sz w:val="24"/>
          <w:szCs w:val="24"/>
        </w:rPr>
        <w:t xml:space="preserve"> na terenie prowadzenia prac przepisów BHP i p.poż., w tym Instrukcji ochrony przeciwpożarowej lasu oraz gromadzić ewentualne pozostałości </w:t>
      </w:r>
      <w:r w:rsidR="00274BA0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>po prowadzonych pracach na terenie prowadzonych prac w wydzielonych do tego miejscach (w tym odpady) oraz utrzymy</w:t>
      </w:r>
      <w:r w:rsidR="00274BA0">
        <w:rPr>
          <w:rFonts w:ascii="Arial" w:hAnsi="Arial" w:cs="Arial"/>
          <w:sz w:val="24"/>
          <w:szCs w:val="24"/>
        </w:rPr>
        <w:t xml:space="preserve">wać teren prac w </w:t>
      </w:r>
      <w:r w:rsidRPr="00F11D24">
        <w:rPr>
          <w:rFonts w:ascii="Arial" w:hAnsi="Arial" w:cs="Arial"/>
          <w:sz w:val="24"/>
          <w:szCs w:val="24"/>
        </w:rPr>
        <w:t xml:space="preserve">stanie uporządkowanym, a po zakończeniu wykonywania prac usunąć </w:t>
      </w:r>
      <w:r w:rsidR="00274BA0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 xml:space="preserve">te pozostałości z terenu prac i przekazać </w:t>
      </w:r>
      <w:r w:rsidR="00274BA0">
        <w:rPr>
          <w:rFonts w:ascii="Arial" w:hAnsi="Arial" w:cs="Arial"/>
          <w:sz w:val="24"/>
          <w:szCs w:val="24"/>
        </w:rPr>
        <w:t>je</w:t>
      </w:r>
      <w:r w:rsidRPr="00F11D24">
        <w:rPr>
          <w:rFonts w:ascii="Arial" w:hAnsi="Arial" w:cs="Arial"/>
          <w:sz w:val="24"/>
          <w:szCs w:val="24"/>
        </w:rPr>
        <w:t xml:space="preserve"> Zamawiającemu w stanie uporządkowanym </w:t>
      </w:r>
      <w:r w:rsidRPr="00E51965">
        <w:rPr>
          <w:rFonts w:ascii="Arial" w:hAnsi="Arial" w:cs="Arial"/>
          <w:sz w:val="24"/>
          <w:szCs w:val="24"/>
        </w:rPr>
        <w:t xml:space="preserve">oraz wolnym od pozostałości i  wytworzonych odpadów – pod rygorem odmowy podpisania protokołu odbioru </w:t>
      </w:r>
      <w:r w:rsidR="00274BA0" w:rsidRPr="00E51965">
        <w:rPr>
          <w:rFonts w:ascii="Arial" w:hAnsi="Arial" w:cs="Arial"/>
          <w:sz w:val="24"/>
          <w:szCs w:val="24"/>
        </w:rPr>
        <w:t xml:space="preserve">końcowego przez Zamawiającego i </w:t>
      </w:r>
      <w:r w:rsidRPr="00E51965">
        <w:rPr>
          <w:rFonts w:ascii="Arial" w:hAnsi="Arial" w:cs="Arial"/>
          <w:sz w:val="24"/>
          <w:szCs w:val="24"/>
        </w:rPr>
        <w:t>zapłaty kary umownej.</w:t>
      </w:r>
    </w:p>
    <w:p w14:paraId="77DEA5D0" w14:textId="086B04F1" w:rsidR="009611BD" w:rsidRDefault="009611BD" w:rsidP="00AC670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CA946E7" w14:textId="5511CBFB" w:rsidR="00996226" w:rsidRDefault="00996226" w:rsidP="00AC670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6CB41A3" w14:textId="5EA1E1CE" w:rsidR="00996226" w:rsidRDefault="00996226" w:rsidP="00AC670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36082A4" w14:textId="77777777" w:rsidR="00996226" w:rsidRDefault="00996226" w:rsidP="00AC670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CD1B0CA" w14:textId="1C4352E5" w:rsidR="00DE63C0" w:rsidRPr="00F11D24" w:rsidRDefault="00097C09" w:rsidP="00097C09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1D24">
        <w:rPr>
          <w:rFonts w:ascii="Arial" w:hAnsi="Arial" w:cs="Arial"/>
          <w:b/>
          <w:sz w:val="24"/>
          <w:szCs w:val="24"/>
        </w:rPr>
        <w:lastRenderedPageBreak/>
        <w:t xml:space="preserve">OŚWIADCZENIA I </w:t>
      </w:r>
      <w:r w:rsidR="00DE63C0" w:rsidRPr="00F11D24">
        <w:rPr>
          <w:rFonts w:ascii="Arial" w:hAnsi="Arial" w:cs="Arial"/>
          <w:b/>
          <w:sz w:val="24"/>
          <w:szCs w:val="24"/>
        </w:rPr>
        <w:t>OBOWIĄZKI WYKONAWCY</w:t>
      </w:r>
    </w:p>
    <w:p w14:paraId="4378379C" w14:textId="231613A2" w:rsidR="00DE63C0" w:rsidRDefault="00DE63C0" w:rsidP="00943CB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1D24">
        <w:rPr>
          <w:rFonts w:ascii="Arial" w:hAnsi="Arial" w:cs="Arial"/>
          <w:b/>
          <w:sz w:val="24"/>
          <w:szCs w:val="24"/>
        </w:rPr>
        <w:t xml:space="preserve">§ </w:t>
      </w:r>
      <w:r w:rsidR="00D430F2">
        <w:rPr>
          <w:rFonts w:ascii="Arial" w:hAnsi="Arial" w:cs="Arial"/>
          <w:b/>
          <w:sz w:val="24"/>
          <w:szCs w:val="24"/>
        </w:rPr>
        <w:t>5</w:t>
      </w:r>
      <w:r w:rsidRPr="00F11D24">
        <w:rPr>
          <w:rFonts w:ascii="Arial" w:hAnsi="Arial" w:cs="Arial"/>
          <w:b/>
          <w:sz w:val="24"/>
          <w:szCs w:val="24"/>
        </w:rPr>
        <w:t>.</w:t>
      </w:r>
    </w:p>
    <w:p w14:paraId="75FA29D2" w14:textId="77777777" w:rsidR="00B01A24" w:rsidRPr="00F11D24" w:rsidRDefault="00B01A24" w:rsidP="00943CB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9234870" w14:textId="77777777" w:rsidR="00DE63C0" w:rsidRPr="00B01A24" w:rsidRDefault="00DE63C0" w:rsidP="00943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1A24">
        <w:rPr>
          <w:rFonts w:ascii="Arial" w:hAnsi="Arial" w:cs="Arial"/>
          <w:sz w:val="24"/>
          <w:szCs w:val="24"/>
        </w:rPr>
        <w:t xml:space="preserve">Wykonawca oświadcza i zapewnia, iż na dzień zawarcia niniejszej umowy: </w:t>
      </w:r>
    </w:p>
    <w:p w14:paraId="799EC0EF" w14:textId="77777777" w:rsidR="00DE63C0" w:rsidRPr="00B01A24" w:rsidRDefault="00DE63C0" w:rsidP="00632CB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1A24">
        <w:rPr>
          <w:rFonts w:ascii="Arial" w:hAnsi="Arial" w:cs="Arial"/>
          <w:sz w:val="24"/>
          <w:szCs w:val="24"/>
        </w:rPr>
        <w:t xml:space="preserve">posiada wszelkie informacje dotyczące terenu </w:t>
      </w:r>
      <w:r w:rsidR="0050377F" w:rsidRPr="00B01A24">
        <w:rPr>
          <w:rFonts w:ascii="Arial" w:hAnsi="Arial" w:cs="Arial"/>
          <w:sz w:val="24"/>
          <w:szCs w:val="24"/>
        </w:rPr>
        <w:t>prac</w:t>
      </w:r>
      <w:r w:rsidRPr="00B01A24">
        <w:rPr>
          <w:rFonts w:ascii="Arial" w:hAnsi="Arial" w:cs="Arial"/>
          <w:sz w:val="24"/>
          <w:szCs w:val="24"/>
        </w:rPr>
        <w:t xml:space="preserve"> i przedmiotu umowy oraz dokonał wszelkich analiz, badań i sprawdzeń niezbędnych </w:t>
      </w:r>
      <w:r w:rsidR="00274BA0">
        <w:rPr>
          <w:rFonts w:ascii="Arial" w:hAnsi="Arial" w:cs="Arial"/>
          <w:sz w:val="24"/>
          <w:szCs w:val="24"/>
        </w:rPr>
        <w:br/>
      </w:r>
      <w:r w:rsidRPr="00B01A24">
        <w:rPr>
          <w:rFonts w:ascii="Arial" w:hAnsi="Arial" w:cs="Arial"/>
          <w:sz w:val="24"/>
          <w:szCs w:val="24"/>
        </w:rPr>
        <w:t>do należytego wykonania przedmiotu umowy i że nie będzie w czasie wykonywania przedmiotu umowy zgłaszał z tego tytułu żadnych dodatkowych roszczeń.</w:t>
      </w:r>
    </w:p>
    <w:p w14:paraId="5A5C7F44" w14:textId="77777777" w:rsidR="00DE63C0" w:rsidRPr="00B01A24" w:rsidRDefault="00DE63C0" w:rsidP="00632CB0">
      <w:pPr>
        <w:pStyle w:val="Bezodstpw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Cs w:val="24"/>
        </w:rPr>
      </w:pPr>
      <w:r w:rsidRPr="00B01A24">
        <w:rPr>
          <w:rFonts w:ascii="Arial" w:hAnsi="Arial" w:cs="Arial"/>
          <w:szCs w:val="24"/>
        </w:rPr>
        <w:t xml:space="preserve">zapoznał się z warunkami terenowymi i komunikacyjnymi </w:t>
      </w:r>
      <w:r w:rsidR="0050377F" w:rsidRPr="00B01A24">
        <w:rPr>
          <w:rFonts w:ascii="Arial" w:hAnsi="Arial" w:cs="Arial"/>
          <w:szCs w:val="24"/>
        </w:rPr>
        <w:t>prac</w:t>
      </w:r>
      <w:r w:rsidRPr="00B01A24">
        <w:rPr>
          <w:rFonts w:ascii="Arial" w:hAnsi="Arial" w:cs="Arial"/>
          <w:szCs w:val="24"/>
        </w:rPr>
        <w:t xml:space="preserve"> i nie zgłasza w tym zakresie żadnych zastrzeżeń.</w:t>
      </w:r>
    </w:p>
    <w:p w14:paraId="298B4A04" w14:textId="77777777" w:rsidR="00DE63C0" w:rsidRPr="00B01A24" w:rsidRDefault="00DE63C0" w:rsidP="00632CB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B01A24">
        <w:rPr>
          <w:rFonts w:ascii="Arial" w:hAnsi="Arial" w:cs="Arial"/>
          <w:szCs w:val="24"/>
        </w:rPr>
        <w:t>nie jest prowadzone w stosunku do niego postępowanie upadłościowe, likwidacyjne lub układowe oraz wedle jego najlepszej wiedzy nie istnieją żadne okoliczności mogące spowodować wszczęcie takich postępowań</w:t>
      </w:r>
      <w:r w:rsidR="00FB56F2">
        <w:rPr>
          <w:rFonts w:ascii="Arial" w:hAnsi="Arial" w:cs="Arial"/>
          <w:szCs w:val="24"/>
        </w:rPr>
        <w:t>.</w:t>
      </w:r>
    </w:p>
    <w:p w14:paraId="5FA34E06" w14:textId="77777777" w:rsidR="00DE63C0" w:rsidRPr="00F11D24" w:rsidRDefault="00DE63C0" w:rsidP="00943CB8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6F51C77" w14:textId="73F754AB" w:rsidR="00DE63C0" w:rsidRDefault="00DE63C0" w:rsidP="00943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1D24">
        <w:rPr>
          <w:rFonts w:ascii="Arial" w:hAnsi="Arial" w:cs="Arial"/>
          <w:b/>
          <w:sz w:val="24"/>
          <w:szCs w:val="24"/>
        </w:rPr>
        <w:t xml:space="preserve">§ </w:t>
      </w:r>
      <w:r w:rsidR="00D430F2">
        <w:rPr>
          <w:rFonts w:ascii="Arial" w:hAnsi="Arial" w:cs="Arial"/>
          <w:b/>
          <w:sz w:val="24"/>
          <w:szCs w:val="24"/>
        </w:rPr>
        <w:t>6</w:t>
      </w:r>
      <w:r w:rsidRPr="00F11D24">
        <w:rPr>
          <w:rFonts w:ascii="Arial" w:hAnsi="Arial" w:cs="Arial"/>
          <w:b/>
          <w:sz w:val="24"/>
          <w:szCs w:val="24"/>
        </w:rPr>
        <w:t>.</w:t>
      </w:r>
    </w:p>
    <w:p w14:paraId="08F6A096" w14:textId="77777777" w:rsidR="009611BD" w:rsidRPr="00F11D24" w:rsidRDefault="009611BD" w:rsidP="00943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51C45E" w14:textId="77777777" w:rsidR="00DE63C0" w:rsidRPr="00F11D24" w:rsidRDefault="00DE63C0" w:rsidP="00632CB0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Wykonawca oświadcza i zapewnia, że podejmie wszelkie użyteczne działania w celu uniknięcia możliwych przyczyn opóźnień związanych </w:t>
      </w:r>
      <w:r w:rsidR="00B01A24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 xml:space="preserve">z wykonaniem przedmiotu umowy, w szczególności z własnej inicjatywy albo na żądanie Zamawiającego zwiększy liczbę osób przy pomocy </w:t>
      </w:r>
      <w:r w:rsidR="0010792E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>lub za pomocą których wykonuje umowę, albo też dokona odpowiednich zmian w organizacji lub czasie wykonywania prac.</w:t>
      </w:r>
    </w:p>
    <w:p w14:paraId="5FE71A65" w14:textId="77777777" w:rsidR="00DE63C0" w:rsidRPr="00F11D24" w:rsidRDefault="00DE63C0" w:rsidP="00632CB0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>Wykonawca jest zobowiązany do pisemnego informowania Zamawiającego o</w:t>
      </w:r>
      <w:r w:rsidR="0010792E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Cs w:val="24"/>
        </w:rPr>
        <w:t>wystąpieniu okoliczności mogących skutkować lub skutkujących opóźnieniem.</w:t>
      </w:r>
    </w:p>
    <w:p w14:paraId="3FEC8323" w14:textId="77777777" w:rsidR="00DE63C0" w:rsidRPr="00F11D24" w:rsidRDefault="00DE63C0" w:rsidP="00632CB0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 xml:space="preserve">Jeżeli z uzasadnionej przyczyny tempo wykonania prac zostanie uznane przez Zamawiającego za zbyt powolne w stosunku do uzgodnionych terminów umownych, Zamawiający może zażądać od Wykonawcy zwiększenia potencjału i przyśpieszenia postępu prac. Wykonawca jest wówczas zobowiązany do podjęcia wszelkich niezbędnych, </w:t>
      </w:r>
      <w:r w:rsidR="00AC6703">
        <w:rPr>
          <w:rFonts w:ascii="Arial" w:hAnsi="Arial" w:cs="Arial"/>
          <w:szCs w:val="24"/>
        </w:rPr>
        <w:br/>
      </w:r>
      <w:r w:rsidRPr="00F11D24">
        <w:rPr>
          <w:rFonts w:ascii="Arial" w:hAnsi="Arial" w:cs="Arial"/>
          <w:szCs w:val="24"/>
        </w:rPr>
        <w:t>a zaakceptowanych przez Zamawiającego działań w celu przyśpieszenia tempa wykonywania umowy i dotrzymania terminów zakończenia wykonywanej usługi.</w:t>
      </w:r>
    </w:p>
    <w:p w14:paraId="6F6FA583" w14:textId="77777777" w:rsidR="00DE63C0" w:rsidRPr="00F11D24" w:rsidRDefault="00DE63C0" w:rsidP="00632CB0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>W przypadku bezskuteczności podjętych przez Wykonawcę środków zaradczych</w:t>
      </w:r>
      <w:r w:rsidR="0010792E">
        <w:rPr>
          <w:rFonts w:ascii="Arial" w:hAnsi="Arial" w:cs="Arial"/>
          <w:szCs w:val="24"/>
        </w:rPr>
        <w:t>,</w:t>
      </w:r>
      <w:r w:rsidRPr="00F11D24">
        <w:rPr>
          <w:rFonts w:ascii="Arial" w:hAnsi="Arial" w:cs="Arial"/>
          <w:szCs w:val="24"/>
        </w:rPr>
        <w:t xml:space="preserve"> w</w:t>
      </w:r>
      <w:r w:rsidR="0010792E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Cs w:val="24"/>
        </w:rPr>
        <w:t xml:space="preserve">ciągu 14 dni roboczych po otrzymaniu przez Wykonawcę pisemnego wezwania, Zamawiający ma prawo do odstąpienia od umowy </w:t>
      </w:r>
      <w:r w:rsidR="0010792E">
        <w:rPr>
          <w:rFonts w:ascii="Arial" w:hAnsi="Arial" w:cs="Arial"/>
          <w:szCs w:val="24"/>
        </w:rPr>
        <w:br/>
      </w:r>
      <w:r w:rsidRPr="00F11D24">
        <w:rPr>
          <w:rFonts w:ascii="Arial" w:hAnsi="Arial" w:cs="Arial"/>
          <w:szCs w:val="24"/>
        </w:rPr>
        <w:t xml:space="preserve">ze skutkiem natychmiastowym na dzień doręczenia oświadczenia </w:t>
      </w:r>
      <w:r w:rsidR="0010792E">
        <w:rPr>
          <w:rFonts w:ascii="Arial" w:hAnsi="Arial" w:cs="Arial"/>
          <w:szCs w:val="24"/>
        </w:rPr>
        <w:br/>
      </w:r>
      <w:r w:rsidRPr="00F11D24">
        <w:rPr>
          <w:rFonts w:ascii="Arial" w:hAnsi="Arial" w:cs="Arial"/>
          <w:szCs w:val="24"/>
        </w:rPr>
        <w:t>o odstąpieniu o</w:t>
      </w:r>
      <w:r w:rsidR="00AC177A" w:rsidRPr="00F11D24">
        <w:rPr>
          <w:rFonts w:ascii="Arial" w:hAnsi="Arial" w:cs="Arial"/>
          <w:szCs w:val="24"/>
        </w:rPr>
        <w:t>d umowy, zgodnie z art. 492 k.c</w:t>
      </w:r>
      <w:r w:rsidRPr="00F11D24">
        <w:rPr>
          <w:rFonts w:ascii="Arial" w:hAnsi="Arial" w:cs="Arial"/>
          <w:szCs w:val="24"/>
        </w:rPr>
        <w:t>.</w:t>
      </w:r>
    </w:p>
    <w:p w14:paraId="388793FC" w14:textId="6BE9A86D" w:rsidR="007E7600" w:rsidRPr="007E7600" w:rsidRDefault="00DE63C0" w:rsidP="007E7600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 xml:space="preserve">W przypadku odstąpienia od umowy </w:t>
      </w:r>
      <w:r w:rsidR="00244B86" w:rsidRPr="00F11D24">
        <w:rPr>
          <w:rFonts w:ascii="Arial" w:hAnsi="Arial" w:cs="Arial"/>
          <w:szCs w:val="24"/>
        </w:rPr>
        <w:t>z przyczyn określonych w ust. 4</w:t>
      </w:r>
      <w:r w:rsidR="0010792E">
        <w:rPr>
          <w:rFonts w:ascii="Arial" w:hAnsi="Arial" w:cs="Arial"/>
          <w:szCs w:val="24"/>
        </w:rPr>
        <w:t>,</w:t>
      </w:r>
      <w:r w:rsidRPr="00F11D24">
        <w:rPr>
          <w:rFonts w:ascii="Arial" w:hAnsi="Arial" w:cs="Arial"/>
          <w:szCs w:val="24"/>
        </w:rPr>
        <w:t xml:space="preserve"> Wykonawca może żądać wyłącznie wynagrodzenia należnego z tytułu wykonania części umowy, na podstawie inwentaryzacji prac wykonanych przez Wykonawcę do dnia odstąpienia od umowy, wykonanej w oparciu </w:t>
      </w:r>
      <w:r w:rsidR="0010792E">
        <w:rPr>
          <w:rFonts w:ascii="Arial" w:hAnsi="Arial" w:cs="Arial"/>
          <w:szCs w:val="24"/>
        </w:rPr>
        <w:br/>
      </w:r>
      <w:r w:rsidRPr="00F11D24">
        <w:rPr>
          <w:rFonts w:ascii="Arial" w:hAnsi="Arial" w:cs="Arial"/>
          <w:szCs w:val="24"/>
        </w:rPr>
        <w:t xml:space="preserve">o tą część dokumentacji, która do dnia odstąpienia od umowy została </w:t>
      </w:r>
      <w:r w:rsidRPr="00F11D24">
        <w:rPr>
          <w:rFonts w:ascii="Arial" w:hAnsi="Arial" w:cs="Arial"/>
          <w:szCs w:val="24"/>
        </w:rPr>
        <w:lastRenderedPageBreak/>
        <w:t xml:space="preserve">przekazana Zamawiającemu i odebrana przez Zamawiającego na podstawie bezusterkowego protokołu odbioru. </w:t>
      </w:r>
    </w:p>
    <w:p w14:paraId="347BF1B9" w14:textId="77777777" w:rsidR="007E7600" w:rsidRDefault="007E7600" w:rsidP="008E7963">
      <w:pPr>
        <w:pStyle w:val="Bezodstpw"/>
        <w:spacing w:line="276" w:lineRule="auto"/>
        <w:rPr>
          <w:rFonts w:ascii="Arial" w:hAnsi="Arial" w:cs="Arial"/>
          <w:b/>
          <w:szCs w:val="24"/>
        </w:rPr>
      </w:pPr>
    </w:p>
    <w:p w14:paraId="6F3858D6" w14:textId="77777777" w:rsidR="007E7600" w:rsidRDefault="007E7600" w:rsidP="008E7963">
      <w:pPr>
        <w:pStyle w:val="Bezodstpw"/>
        <w:spacing w:line="276" w:lineRule="auto"/>
        <w:rPr>
          <w:rFonts w:ascii="Arial" w:hAnsi="Arial" w:cs="Arial"/>
          <w:b/>
          <w:szCs w:val="24"/>
        </w:rPr>
      </w:pPr>
    </w:p>
    <w:p w14:paraId="649A9E33" w14:textId="28A2237E" w:rsidR="00DE63C0" w:rsidRDefault="00DE63C0" w:rsidP="00097C09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  <w:r w:rsidRPr="00F11D24">
        <w:rPr>
          <w:rFonts w:ascii="Arial" w:hAnsi="Arial" w:cs="Arial"/>
          <w:b/>
          <w:szCs w:val="24"/>
        </w:rPr>
        <w:t xml:space="preserve">§ </w:t>
      </w:r>
      <w:r w:rsidR="00D430F2">
        <w:rPr>
          <w:rFonts w:ascii="Arial" w:hAnsi="Arial" w:cs="Arial"/>
          <w:b/>
          <w:szCs w:val="24"/>
        </w:rPr>
        <w:t>7</w:t>
      </w:r>
      <w:r w:rsidRPr="00F11D24">
        <w:rPr>
          <w:rFonts w:ascii="Arial" w:hAnsi="Arial" w:cs="Arial"/>
          <w:b/>
          <w:szCs w:val="24"/>
        </w:rPr>
        <w:t>.</w:t>
      </w:r>
    </w:p>
    <w:p w14:paraId="787B4533" w14:textId="77777777" w:rsidR="009611BD" w:rsidRPr="00F11D24" w:rsidRDefault="009611BD" w:rsidP="00097C09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09E46130" w14:textId="31EAE330" w:rsidR="004C533F" w:rsidRDefault="00DE63C0" w:rsidP="004C533F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 xml:space="preserve">Wykonawca oświadcza i zapewnia, że zapoznał się z opisem przedmiotu zamówienia, specyfiką wykonania przedmiotu umowy (prace terenowe </w:t>
      </w:r>
      <w:r w:rsidR="0010792E">
        <w:rPr>
          <w:rFonts w:ascii="Arial" w:hAnsi="Arial" w:cs="Arial"/>
          <w:szCs w:val="24"/>
        </w:rPr>
        <w:br/>
      </w:r>
      <w:r w:rsidRPr="00F11D24">
        <w:rPr>
          <w:rFonts w:ascii="Arial" w:hAnsi="Arial" w:cs="Arial"/>
          <w:szCs w:val="24"/>
        </w:rPr>
        <w:t>na obszarze ok.</w:t>
      </w:r>
      <w:r w:rsidR="0010792E">
        <w:rPr>
          <w:rFonts w:ascii="Arial" w:hAnsi="Arial" w:cs="Arial"/>
          <w:szCs w:val="24"/>
        </w:rPr>
        <w:t xml:space="preserve"> </w:t>
      </w:r>
      <w:r w:rsidR="00444080">
        <w:rPr>
          <w:rFonts w:ascii="Arial" w:hAnsi="Arial" w:cs="Arial"/>
          <w:szCs w:val="24"/>
        </w:rPr>
        <w:t>60</w:t>
      </w:r>
      <w:r w:rsidRPr="00F11D24">
        <w:rPr>
          <w:rFonts w:ascii="Arial" w:hAnsi="Arial" w:cs="Arial"/>
          <w:szCs w:val="24"/>
        </w:rPr>
        <w:t xml:space="preserve"> ha, na wolnym powietrzu, lotne piaski Pustyni przy wietrznej pogodzie, </w:t>
      </w:r>
      <w:r w:rsidR="00131382" w:rsidRPr="00F11D24">
        <w:rPr>
          <w:rFonts w:ascii="Arial" w:hAnsi="Arial" w:cs="Arial"/>
          <w:szCs w:val="24"/>
        </w:rPr>
        <w:t xml:space="preserve">wysokie temperatury w miejscu prowadzenia prac </w:t>
      </w:r>
      <w:r w:rsidR="0010792E">
        <w:rPr>
          <w:rFonts w:ascii="Arial" w:hAnsi="Arial" w:cs="Arial"/>
          <w:szCs w:val="24"/>
        </w:rPr>
        <w:br/>
      </w:r>
      <w:r w:rsidR="00131382" w:rsidRPr="00F11D24">
        <w:rPr>
          <w:rFonts w:ascii="Arial" w:hAnsi="Arial" w:cs="Arial"/>
          <w:szCs w:val="24"/>
        </w:rPr>
        <w:t>od nagrzanych piasków Pustyni</w:t>
      </w:r>
      <w:r w:rsidRPr="00F11D24">
        <w:rPr>
          <w:rFonts w:ascii="Arial" w:hAnsi="Arial" w:cs="Arial"/>
          <w:szCs w:val="24"/>
        </w:rPr>
        <w:t>, teren odsłonięty i niezacieniony, szybsze zużycie maszyn i urządzeń wskutek kontaktu z</w:t>
      </w:r>
      <w:r w:rsidR="0010792E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Cs w:val="24"/>
        </w:rPr>
        <w:t>lotnym piaskiem itp.)</w:t>
      </w:r>
      <w:r w:rsidR="007C6242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Cs w:val="24"/>
        </w:rPr>
        <w:t>i</w:t>
      </w:r>
      <w:r w:rsidR="0010792E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Cs w:val="24"/>
        </w:rPr>
        <w:t xml:space="preserve">nie zgłasza w tym zakresie żadnych zastrzeżeń, w szczególności </w:t>
      </w:r>
      <w:r w:rsidR="0010792E">
        <w:rPr>
          <w:rFonts w:ascii="Arial" w:hAnsi="Arial" w:cs="Arial"/>
          <w:szCs w:val="24"/>
        </w:rPr>
        <w:br/>
      </w:r>
      <w:r w:rsidRPr="00F11D24">
        <w:rPr>
          <w:rFonts w:ascii="Arial" w:hAnsi="Arial" w:cs="Arial"/>
          <w:szCs w:val="24"/>
        </w:rPr>
        <w:t>co do terminu wykonan</w:t>
      </w:r>
      <w:r w:rsidR="0010792E">
        <w:rPr>
          <w:rFonts w:ascii="Arial" w:hAnsi="Arial" w:cs="Arial"/>
          <w:szCs w:val="24"/>
        </w:rPr>
        <w:t>i</w:t>
      </w:r>
      <w:r w:rsidRPr="00F11D24">
        <w:rPr>
          <w:rFonts w:ascii="Arial" w:hAnsi="Arial" w:cs="Arial"/>
          <w:szCs w:val="24"/>
        </w:rPr>
        <w:t>a przedmiotu umowy</w:t>
      </w:r>
      <w:r w:rsidR="0010792E">
        <w:rPr>
          <w:rFonts w:ascii="Arial" w:hAnsi="Arial" w:cs="Arial"/>
          <w:szCs w:val="24"/>
        </w:rPr>
        <w:t>,</w:t>
      </w:r>
      <w:r w:rsidRPr="00F11D24">
        <w:rPr>
          <w:rFonts w:ascii="Arial" w:hAnsi="Arial" w:cs="Arial"/>
          <w:szCs w:val="24"/>
        </w:rPr>
        <w:t xml:space="preserve"> i że wziął pod uwagę wszystkie ryzyka terenowe i pogodowe związane z</w:t>
      </w:r>
      <w:r w:rsidR="0010792E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Cs w:val="24"/>
        </w:rPr>
        <w:t>należyty</w:t>
      </w:r>
      <w:r w:rsidR="0010792E">
        <w:rPr>
          <w:rFonts w:ascii="Arial" w:hAnsi="Arial" w:cs="Arial"/>
          <w:szCs w:val="24"/>
        </w:rPr>
        <w:t>m wykonaniem przedmiotu umowy.</w:t>
      </w:r>
    </w:p>
    <w:p w14:paraId="088A538C" w14:textId="77777777" w:rsidR="004C533F" w:rsidRDefault="00695456" w:rsidP="00383B84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Cs w:val="24"/>
        </w:rPr>
      </w:pPr>
      <w:r w:rsidRPr="004C533F">
        <w:rPr>
          <w:rFonts w:ascii="Arial" w:hAnsi="Arial" w:cs="Arial"/>
          <w:szCs w:val="24"/>
        </w:rPr>
        <w:t xml:space="preserve">Wykonawca zobowiązuje się wykonać przedmiot umowy zgodnie </w:t>
      </w:r>
      <w:r w:rsidR="007C6242" w:rsidRPr="004C533F">
        <w:rPr>
          <w:rFonts w:ascii="Arial" w:hAnsi="Arial" w:cs="Arial"/>
          <w:szCs w:val="24"/>
        </w:rPr>
        <w:br/>
      </w:r>
      <w:r w:rsidRPr="004C533F">
        <w:rPr>
          <w:rFonts w:ascii="Arial" w:hAnsi="Arial" w:cs="Arial"/>
          <w:szCs w:val="24"/>
        </w:rPr>
        <w:t xml:space="preserve">z opisem </w:t>
      </w:r>
      <w:r w:rsidRPr="004C533F">
        <w:rPr>
          <w:rFonts w:ascii="Arial" w:eastAsia="Times New Roman" w:hAnsi="Arial" w:cs="Arial"/>
          <w:color w:val="000000"/>
          <w:szCs w:val="24"/>
        </w:rPr>
        <w:t>przedmiotu zamówienia i niniejsz</w:t>
      </w:r>
      <w:r w:rsidR="0010792E" w:rsidRPr="004C533F">
        <w:rPr>
          <w:rFonts w:ascii="Arial" w:eastAsia="Times New Roman" w:hAnsi="Arial" w:cs="Arial"/>
          <w:color w:val="000000"/>
          <w:szCs w:val="24"/>
        </w:rPr>
        <w:t>ą umową</w:t>
      </w:r>
      <w:r w:rsidRPr="004C533F">
        <w:rPr>
          <w:rFonts w:ascii="Arial" w:hAnsi="Arial" w:cs="Arial"/>
          <w:szCs w:val="24"/>
        </w:rPr>
        <w:t xml:space="preserve"> oraz złożoną ofertą, obowiązującymi przepisami, normami, zasadami wiedzy przyrodniczej </w:t>
      </w:r>
      <w:r w:rsidRPr="004C533F">
        <w:rPr>
          <w:rFonts w:ascii="Arial" w:hAnsi="Arial" w:cs="Arial"/>
          <w:szCs w:val="24"/>
        </w:rPr>
        <w:br/>
        <w:t xml:space="preserve">i technicznej, wytycznymi i zaleceniami Zamawiającego oraz instytucji nadzorujących. </w:t>
      </w:r>
    </w:p>
    <w:p w14:paraId="3925B3D2" w14:textId="1F0E8282" w:rsidR="007C6242" w:rsidRPr="004C533F" w:rsidRDefault="00695456" w:rsidP="004C533F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Cs w:val="24"/>
        </w:rPr>
      </w:pPr>
      <w:r w:rsidRPr="004C533F">
        <w:rPr>
          <w:rFonts w:ascii="Arial" w:hAnsi="Arial" w:cs="Arial"/>
          <w:szCs w:val="24"/>
        </w:rPr>
        <w:t>Strony ustalają jednocześnie, że Wykonawca związany będzie wytycznymi i wskazaniami instytucji nadzorujących i Zamawiającego przedłożonymi mu na piśmie w toku wykonywania przedmiotu umowy oraz</w:t>
      </w:r>
      <w:r w:rsidR="0010792E" w:rsidRPr="004C533F">
        <w:rPr>
          <w:rFonts w:ascii="Arial" w:hAnsi="Arial" w:cs="Arial"/>
          <w:szCs w:val="24"/>
        </w:rPr>
        <w:t>,</w:t>
      </w:r>
      <w:r w:rsidRPr="004C533F">
        <w:rPr>
          <w:rFonts w:ascii="Arial" w:hAnsi="Arial" w:cs="Arial"/>
          <w:szCs w:val="24"/>
        </w:rPr>
        <w:t xml:space="preserve"> że będzi</w:t>
      </w:r>
      <w:r w:rsidR="0010792E" w:rsidRPr="004C533F">
        <w:rPr>
          <w:rFonts w:ascii="Arial" w:hAnsi="Arial" w:cs="Arial"/>
          <w:szCs w:val="24"/>
        </w:rPr>
        <w:t xml:space="preserve">e się stosował do ich treści, a w </w:t>
      </w:r>
      <w:r w:rsidRPr="004C533F">
        <w:rPr>
          <w:rFonts w:ascii="Arial" w:hAnsi="Arial" w:cs="Arial"/>
          <w:szCs w:val="24"/>
        </w:rPr>
        <w:t>przeciwnym wypadku przedstawi swoje pi</w:t>
      </w:r>
      <w:r w:rsidR="0010792E" w:rsidRPr="004C533F">
        <w:rPr>
          <w:rFonts w:ascii="Arial" w:hAnsi="Arial" w:cs="Arial"/>
          <w:szCs w:val="24"/>
        </w:rPr>
        <w:t xml:space="preserve">semne stanowisko odmowne wraz z </w:t>
      </w:r>
      <w:r w:rsidRPr="004C533F">
        <w:rPr>
          <w:rFonts w:ascii="Arial" w:hAnsi="Arial" w:cs="Arial"/>
          <w:szCs w:val="24"/>
        </w:rPr>
        <w:t>uzasadnieniem na piśmie</w:t>
      </w:r>
      <w:r w:rsidR="0010792E" w:rsidRPr="004C533F">
        <w:rPr>
          <w:rFonts w:ascii="Arial" w:hAnsi="Arial" w:cs="Arial"/>
          <w:szCs w:val="24"/>
        </w:rPr>
        <w:t>.</w:t>
      </w:r>
    </w:p>
    <w:p w14:paraId="7670554E" w14:textId="77777777" w:rsidR="00695456" w:rsidRPr="004C533F" w:rsidRDefault="00695456" w:rsidP="007C6242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533F">
        <w:rPr>
          <w:rFonts w:ascii="Arial" w:hAnsi="Arial" w:cs="Arial"/>
          <w:sz w:val="24"/>
          <w:szCs w:val="24"/>
        </w:rPr>
        <w:t>Wykonawca jest zobowiązany zapewnić wszystkim upoważnionym przez Zamawiającego osobom w każdym czasie dostęp do realizowanych usług. Wykonawca ma obowiązek stosowania się do wszelkich poleceń lub zaleceń wydawanych przez odpowiednie organy, w tym między innymi Regionalnego Dyrektora Ochrony Środowiska oraz niezwłocznego informowania Zamawiającego o ich otrzymaniu.</w:t>
      </w:r>
    </w:p>
    <w:p w14:paraId="4E857F41" w14:textId="77777777" w:rsidR="00DE63C0" w:rsidRDefault="00DE63C0" w:rsidP="00943CB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6FCC6F" w14:textId="77777777" w:rsidR="00A60380" w:rsidRPr="00F11D24" w:rsidRDefault="00A60380" w:rsidP="00943CB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C4DBDC" w14:textId="77777777" w:rsidR="00DE63C0" w:rsidRPr="00F11D24" w:rsidRDefault="00AC177A" w:rsidP="00943CB8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ODBIORY I NADZÓR NAD PRAC</w:t>
      </w:r>
      <w:r w:rsidR="00DE63C0" w:rsidRPr="00F11D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AMI</w:t>
      </w:r>
    </w:p>
    <w:p w14:paraId="11337046" w14:textId="0A673231" w:rsidR="00DE63C0" w:rsidRDefault="00DE63C0" w:rsidP="00943CB8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D430F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8</w:t>
      </w:r>
      <w:r w:rsidRPr="00F11D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14:paraId="7D66EFE3" w14:textId="77777777" w:rsidR="00CB712D" w:rsidRPr="00F11D24" w:rsidRDefault="00CB712D" w:rsidP="00943CB8">
      <w:pPr>
        <w:pStyle w:val="Akapitzlist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710DDC16" w14:textId="77777777" w:rsidR="00AC6703" w:rsidRPr="00AC6703" w:rsidRDefault="00AC6703" w:rsidP="00632CB0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6703">
        <w:rPr>
          <w:rFonts w:ascii="Arial" w:hAnsi="Arial" w:cs="Arial"/>
          <w:sz w:val="24"/>
          <w:szCs w:val="24"/>
        </w:rPr>
        <w:t>Strony postanawiają, że przedmiotem odbioru końcowego będzie przedmiot umowy.</w:t>
      </w:r>
    </w:p>
    <w:p w14:paraId="3BC12550" w14:textId="77777777" w:rsidR="00DE63C0" w:rsidRPr="00F11D24" w:rsidRDefault="00DE63C0" w:rsidP="00632CB0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Wykonywane </w:t>
      </w:r>
      <w:r w:rsidR="00AC177A" w:rsidRPr="00F11D24">
        <w:rPr>
          <w:rFonts w:ascii="Arial" w:hAnsi="Arial" w:cs="Arial"/>
          <w:sz w:val="24"/>
          <w:szCs w:val="24"/>
        </w:rPr>
        <w:t>prace</w:t>
      </w:r>
      <w:r w:rsidRPr="00F11D24">
        <w:rPr>
          <w:rFonts w:ascii="Arial" w:hAnsi="Arial" w:cs="Arial"/>
          <w:sz w:val="24"/>
          <w:szCs w:val="24"/>
        </w:rPr>
        <w:t xml:space="preserve"> podlegają odbiorom przez </w:t>
      </w:r>
      <w:r w:rsidR="00697B22" w:rsidRPr="00F11D24">
        <w:rPr>
          <w:rFonts w:ascii="Arial" w:hAnsi="Arial" w:cs="Arial"/>
          <w:sz w:val="24"/>
          <w:szCs w:val="24"/>
        </w:rPr>
        <w:t xml:space="preserve">Przedstawiciela </w:t>
      </w:r>
      <w:r w:rsidRPr="00F11D24">
        <w:rPr>
          <w:rFonts w:ascii="Arial" w:hAnsi="Arial" w:cs="Arial"/>
          <w:sz w:val="24"/>
          <w:szCs w:val="24"/>
        </w:rPr>
        <w:t>Zamawiającego</w:t>
      </w:r>
      <w:r w:rsidR="00697B22" w:rsidRPr="00F11D24">
        <w:rPr>
          <w:rFonts w:ascii="Arial" w:hAnsi="Arial" w:cs="Arial"/>
          <w:sz w:val="24"/>
          <w:szCs w:val="24"/>
        </w:rPr>
        <w:t xml:space="preserve"> </w:t>
      </w:r>
      <w:r w:rsidR="00697B22" w:rsidRPr="00F11D24">
        <w:rPr>
          <w:rFonts w:ascii="Arial" w:hAnsi="Arial" w:cs="Arial"/>
          <w:color w:val="000000" w:themeColor="text1"/>
          <w:sz w:val="24"/>
          <w:szCs w:val="24"/>
        </w:rPr>
        <w:t>p.</w:t>
      </w:r>
      <w:r w:rsidR="0036085E" w:rsidRPr="00F11D24">
        <w:rPr>
          <w:rFonts w:ascii="Arial" w:hAnsi="Arial" w:cs="Arial"/>
          <w:color w:val="000000" w:themeColor="text1"/>
          <w:sz w:val="24"/>
          <w:szCs w:val="24"/>
        </w:rPr>
        <w:t>……………………</w:t>
      </w:r>
      <w:r w:rsidR="00697B22" w:rsidRPr="00F11D24">
        <w:rPr>
          <w:rFonts w:ascii="Arial" w:hAnsi="Arial" w:cs="Arial"/>
          <w:color w:val="000000" w:themeColor="text1"/>
          <w:sz w:val="24"/>
          <w:szCs w:val="24"/>
        </w:rPr>
        <w:t xml:space="preserve">(tel. </w:t>
      </w:r>
      <w:r w:rsidR="0036085E" w:rsidRPr="00F11D24">
        <w:rPr>
          <w:rFonts w:ascii="Arial" w:hAnsi="Arial" w:cs="Arial"/>
          <w:color w:val="000000" w:themeColor="text1"/>
          <w:sz w:val="24"/>
          <w:szCs w:val="24"/>
        </w:rPr>
        <w:t>………………</w:t>
      </w:r>
      <w:r w:rsidR="00697B22" w:rsidRPr="00F11D24">
        <w:rPr>
          <w:rFonts w:ascii="Arial" w:hAnsi="Arial" w:cs="Arial"/>
          <w:color w:val="000000" w:themeColor="text1"/>
          <w:sz w:val="24"/>
          <w:szCs w:val="24"/>
        </w:rPr>
        <w:t>)</w:t>
      </w:r>
      <w:r w:rsidRPr="00F11D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C1487F" w14:textId="28808926" w:rsidR="00DE63C0" w:rsidRPr="007C6242" w:rsidRDefault="00DE63C0" w:rsidP="00632CB0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>Strony ustalają odbiory częściowe i odbiór końcowy</w:t>
      </w:r>
      <w:r w:rsidR="00097C09" w:rsidRPr="00F11D24">
        <w:rPr>
          <w:rFonts w:ascii="Arial" w:hAnsi="Arial" w:cs="Arial"/>
          <w:sz w:val="24"/>
          <w:szCs w:val="24"/>
        </w:rPr>
        <w:t>,</w:t>
      </w:r>
      <w:r w:rsidRPr="00F11D24">
        <w:rPr>
          <w:rFonts w:ascii="Arial" w:hAnsi="Arial" w:cs="Arial"/>
          <w:sz w:val="24"/>
          <w:szCs w:val="24"/>
        </w:rPr>
        <w:t xml:space="preserve"> zgodnie z terminami pośrednimi i</w:t>
      </w:r>
      <w:r w:rsidR="0010792E">
        <w:rPr>
          <w:rFonts w:ascii="Arial" w:hAnsi="Arial" w:cs="Arial"/>
          <w:sz w:val="24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 xml:space="preserve">terminem końcowym wykonania przedmiotu umowy, ustalonymi </w:t>
      </w:r>
      <w:r w:rsidR="00856F36" w:rsidRPr="00F11D24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 xml:space="preserve">w szczegółowym Harmonogramie </w:t>
      </w:r>
      <w:r w:rsidR="00AC6703">
        <w:rPr>
          <w:rFonts w:ascii="Arial" w:hAnsi="Arial" w:cs="Arial"/>
          <w:sz w:val="24"/>
          <w:szCs w:val="24"/>
        </w:rPr>
        <w:t>r</w:t>
      </w:r>
      <w:r w:rsidR="0050377F" w:rsidRPr="00F11D24">
        <w:rPr>
          <w:rFonts w:ascii="Arial" w:hAnsi="Arial" w:cs="Arial"/>
          <w:sz w:val="24"/>
          <w:szCs w:val="24"/>
        </w:rPr>
        <w:t>ealizacji zadania</w:t>
      </w:r>
      <w:r w:rsidRPr="00F11D24">
        <w:rPr>
          <w:rFonts w:ascii="Arial" w:hAnsi="Arial" w:cs="Arial"/>
          <w:sz w:val="24"/>
          <w:szCs w:val="24"/>
        </w:rPr>
        <w:t>, podpisanym</w:t>
      </w:r>
      <w:r w:rsidR="007C6242">
        <w:rPr>
          <w:rFonts w:ascii="Arial" w:hAnsi="Arial" w:cs="Arial"/>
          <w:sz w:val="24"/>
          <w:szCs w:val="24"/>
        </w:rPr>
        <w:t xml:space="preserve"> przez </w:t>
      </w:r>
      <w:r w:rsidR="007C6242">
        <w:rPr>
          <w:rFonts w:ascii="Arial" w:hAnsi="Arial" w:cs="Arial"/>
          <w:sz w:val="24"/>
          <w:szCs w:val="24"/>
        </w:rPr>
        <w:lastRenderedPageBreak/>
        <w:t xml:space="preserve">Zamawiającego </w:t>
      </w:r>
      <w:r w:rsidRPr="00F11D24">
        <w:rPr>
          <w:rFonts w:ascii="Arial" w:hAnsi="Arial" w:cs="Arial"/>
          <w:sz w:val="24"/>
          <w:szCs w:val="24"/>
        </w:rPr>
        <w:t xml:space="preserve"> </w:t>
      </w:r>
      <w:r w:rsidRPr="007C6242">
        <w:rPr>
          <w:rFonts w:ascii="Arial" w:hAnsi="Arial" w:cs="Arial"/>
          <w:sz w:val="24"/>
          <w:szCs w:val="24"/>
        </w:rPr>
        <w:t>w</w:t>
      </w:r>
      <w:r w:rsidR="0010792E" w:rsidRPr="007C6242">
        <w:rPr>
          <w:rFonts w:ascii="Arial" w:hAnsi="Arial" w:cs="Arial"/>
          <w:sz w:val="24"/>
          <w:szCs w:val="24"/>
        </w:rPr>
        <w:t xml:space="preserve"> </w:t>
      </w:r>
      <w:r w:rsidRPr="007C6242">
        <w:rPr>
          <w:rFonts w:ascii="Arial" w:hAnsi="Arial" w:cs="Arial"/>
          <w:sz w:val="24"/>
          <w:szCs w:val="24"/>
        </w:rPr>
        <w:t>terminie 10 dni roboczych od zawarcia umowy</w:t>
      </w:r>
      <w:r w:rsidR="00D430F2">
        <w:rPr>
          <w:rFonts w:ascii="Arial" w:hAnsi="Arial" w:cs="Arial"/>
          <w:sz w:val="24"/>
          <w:szCs w:val="24"/>
        </w:rPr>
        <w:t xml:space="preserve"> lub </w:t>
      </w:r>
      <w:r w:rsidR="00996226">
        <w:rPr>
          <w:rFonts w:ascii="Arial" w:hAnsi="Arial" w:cs="Arial"/>
          <w:sz w:val="24"/>
          <w:szCs w:val="24"/>
        </w:rPr>
        <w:br/>
      </w:r>
      <w:r w:rsidR="00D430F2">
        <w:rPr>
          <w:rFonts w:ascii="Arial" w:hAnsi="Arial" w:cs="Arial"/>
          <w:sz w:val="24"/>
          <w:szCs w:val="24"/>
        </w:rPr>
        <w:t>w Harmonogramie realizacji zamówienia objętego prawem opcji</w:t>
      </w:r>
      <w:r w:rsidRPr="007C6242">
        <w:rPr>
          <w:rFonts w:ascii="Arial" w:hAnsi="Arial" w:cs="Arial"/>
          <w:sz w:val="24"/>
          <w:szCs w:val="24"/>
        </w:rPr>
        <w:t>.</w:t>
      </w:r>
    </w:p>
    <w:p w14:paraId="4107398E" w14:textId="52302E55" w:rsidR="00DE63C0" w:rsidRPr="00F11D24" w:rsidRDefault="00DE63C0" w:rsidP="00632CB0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>W czynnościach odbioru uczes</w:t>
      </w:r>
      <w:r w:rsidR="00244B86" w:rsidRPr="00F11D24">
        <w:rPr>
          <w:rFonts w:ascii="Arial" w:hAnsi="Arial" w:cs="Arial"/>
          <w:sz w:val="24"/>
          <w:szCs w:val="24"/>
        </w:rPr>
        <w:t xml:space="preserve">tniczyć będzie Kierownik </w:t>
      </w:r>
      <w:r w:rsidR="000A4EE4" w:rsidRPr="00F11D24">
        <w:rPr>
          <w:rFonts w:ascii="Arial" w:hAnsi="Arial" w:cs="Arial"/>
          <w:sz w:val="24"/>
          <w:szCs w:val="24"/>
        </w:rPr>
        <w:t>Prac</w:t>
      </w:r>
      <w:r w:rsidR="00244B86" w:rsidRPr="00F11D24">
        <w:rPr>
          <w:rFonts w:ascii="Arial" w:hAnsi="Arial" w:cs="Arial"/>
          <w:sz w:val="24"/>
          <w:szCs w:val="24"/>
        </w:rPr>
        <w:t xml:space="preserve"> W</w:t>
      </w:r>
      <w:r w:rsidRPr="00F11D24">
        <w:rPr>
          <w:rFonts w:ascii="Arial" w:hAnsi="Arial" w:cs="Arial"/>
          <w:sz w:val="24"/>
          <w:szCs w:val="24"/>
        </w:rPr>
        <w:t>ykonawcy upoważniony na piśmie lub Wykonawca osobiście oraz</w:t>
      </w:r>
      <w:r w:rsidR="00392A10" w:rsidRPr="00F11D24">
        <w:rPr>
          <w:rFonts w:ascii="Arial" w:hAnsi="Arial" w:cs="Arial"/>
          <w:sz w:val="24"/>
          <w:szCs w:val="24"/>
        </w:rPr>
        <w:t xml:space="preserve"> wskazany w </w:t>
      </w:r>
      <w:r w:rsidR="001D59CE">
        <w:rPr>
          <w:rFonts w:ascii="Arial" w:hAnsi="Arial" w:cs="Arial"/>
          <w:sz w:val="24"/>
          <w:szCs w:val="24"/>
        </w:rPr>
        <w:t>ust</w:t>
      </w:r>
      <w:r w:rsidR="00697B22" w:rsidRPr="00F11D24">
        <w:rPr>
          <w:rFonts w:ascii="Arial" w:hAnsi="Arial" w:cs="Arial"/>
          <w:sz w:val="24"/>
          <w:szCs w:val="24"/>
        </w:rPr>
        <w:t>.</w:t>
      </w:r>
      <w:r w:rsidR="00010043" w:rsidRPr="00F11D24">
        <w:rPr>
          <w:rFonts w:ascii="Arial" w:hAnsi="Arial" w:cs="Arial"/>
          <w:sz w:val="24"/>
          <w:szCs w:val="24"/>
        </w:rPr>
        <w:t xml:space="preserve"> </w:t>
      </w:r>
      <w:r w:rsidR="00AC6703">
        <w:rPr>
          <w:rFonts w:ascii="Arial" w:hAnsi="Arial" w:cs="Arial"/>
          <w:sz w:val="24"/>
          <w:szCs w:val="24"/>
        </w:rPr>
        <w:t>2</w:t>
      </w:r>
      <w:r w:rsidRPr="00F11D24">
        <w:rPr>
          <w:rFonts w:ascii="Arial" w:hAnsi="Arial" w:cs="Arial"/>
          <w:sz w:val="24"/>
          <w:szCs w:val="24"/>
        </w:rPr>
        <w:t xml:space="preserve"> </w:t>
      </w:r>
      <w:r w:rsidR="000A4EE4" w:rsidRPr="00F11D24">
        <w:rPr>
          <w:rFonts w:ascii="Arial" w:hAnsi="Arial" w:cs="Arial"/>
          <w:sz w:val="24"/>
          <w:szCs w:val="24"/>
        </w:rPr>
        <w:t>Przedstawiciel</w:t>
      </w:r>
      <w:r w:rsidRPr="00F11D24">
        <w:rPr>
          <w:rFonts w:ascii="Arial" w:hAnsi="Arial" w:cs="Arial"/>
          <w:sz w:val="24"/>
          <w:szCs w:val="24"/>
        </w:rPr>
        <w:t xml:space="preserve"> Zamawiającego.</w:t>
      </w:r>
    </w:p>
    <w:p w14:paraId="4D37DB85" w14:textId="77777777" w:rsidR="00DE63C0" w:rsidRPr="00F11D24" w:rsidRDefault="00DE63C0" w:rsidP="00632CB0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Wykonawca zobowiązany jest do stosowania się do ustnych lub pisemnych zaleceń </w:t>
      </w:r>
      <w:r w:rsidR="000A4EE4" w:rsidRPr="00F11D24">
        <w:rPr>
          <w:rFonts w:ascii="Arial" w:hAnsi="Arial" w:cs="Arial"/>
          <w:sz w:val="24"/>
          <w:szCs w:val="24"/>
        </w:rPr>
        <w:t>Zamawiającego</w:t>
      </w:r>
      <w:r w:rsidRPr="00F11D24">
        <w:rPr>
          <w:rFonts w:ascii="Arial" w:hAnsi="Arial" w:cs="Arial"/>
          <w:sz w:val="24"/>
          <w:szCs w:val="24"/>
        </w:rPr>
        <w:t xml:space="preserve"> na każdym etapie wykonywania </w:t>
      </w:r>
      <w:r w:rsidR="0050377F" w:rsidRPr="00F11D24">
        <w:rPr>
          <w:rFonts w:ascii="Arial" w:hAnsi="Arial" w:cs="Arial"/>
          <w:sz w:val="24"/>
          <w:szCs w:val="24"/>
        </w:rPr>
        <w:t>prac</w:t>
      </w:r>
      <w:r w:rsidRPr="00F11D24">
        <w:rPr>
          <w:rFonts w:ascii="Arial" w:hAnsi="Arial" w:cs="Arial"/>
          <w:sz w:val="24"/>
          <w:szCs w:val="24"/>
        </w:rPr>
        <w:t>, tak w czasie ich prowadzenia, jak i</w:t>
      </w:r>
      <w:r w:rsidR="0010792E">
        <w:rPr>
          <w:rFonts w:ascii="Arial" w:hAnsi="Arial" w:cs="Arial"/>
          <w:sz w:val="24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 xml:space="preserve">podczas czynności odbioru częściowego lub końcowego. </w:t>
      </w:r>
    </w:p>
    <w:p w14:paraId="72ED5C79" w14:textId="338C242F" w:rsidR="00DE63C0" w:rsidRPr="00F11D24" w:rsidRDefault="00DE63C0" w:rsidP="00632CB0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W uzasadnionych przypadkach spowodowanych sprzecznym z umową prowadzeniem </w:t>
      </w:r>
      <w:r w:rsidR="0050377F" w:rsidRPr="00F11D24">
        <w:rPr>
          <w:rFonts w:ascii="Arial" w:hAnsi="Arial" w:cs="Arial"/>
          <w:sz w:val="24"/>
          <w:szCs w:val="24"/>
        </w:rPr>
        <w:t>prac</w:t>
      </w:r>
      <w:r w:rsidRPr="00F11D24">
        <w:rPr>
          <w:rFonts w:ascii="Arial" w:hAnsi="Arial" w:cs="Arial"/>
          <w:sz w:val="24"/>
          <w:szCs w:val="24"/>
        </w:rPr>
        <w:t xml:space="preserve"> lub rozpoczęciem ich prowadzenia w kolejnych sektorach bez zakończenia i</w:t>
      </w:r>
      <w:r w:rsidR="0010792E">
        <w:rPr>
          <w:rFonts w:ascii="Arial" w:hAnsi="Arial" w:cs="Arial"/>
          <w:sz w:val="24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 xml:space="preserve">bezusterkowego odbioru </w:t>
      </w:r>
      <w:r w:rsidR="0050377F" w:rsidRPr="00F11D24">
        <w:rPr>
          <w:rFonts w:ascii="Arial" w:hAnsi="Arial" w:cs="Arial"/>
          <w:sz w:val="24"/>
          <w:szCs w:val="24"/>
        </w:rPr>
        <w:t>prac</w:t>
      </w:r>
      <w:r w:rsidRPr="00F11D24">
        <w:rPr>
          <w:rFonts w:ascii="Arial" w:hAnsi="Arial" w:cs="Arial"/>
          <w:sz w:val="24"/>
          <w:szCs w:val="24"/>
        </w:rPr>
        <w:t xml:space="preserve"> w sektorach bieżących albo w sytuacji prowadzenia </w:t>
      </w:r>
      <w:r w:rsidR="0050377F" w:rsidRPr="00F11D24">
        <w:rPr>
          <w:rFonts w:ascii="Arial" w:hAnsi="Arial" w:cs="Arial"/>
          <w:sz w:val="24"/>
          <w:szCs w:val="24"/>
        </w:rPr>
        <w:t>prac</w:t>
      </w:r>
      <w:r w:rsidRPr="00F11D24">
        <w:rPr>
          <w:rFonts w:ascii="Arial" w:hAnsi="Arial" w:cs="Arial"/>
          <w:sz w:val="24"/>
          <w:szCs w:val="24"/>
        </w:rPr>
        <w:t xml:space="preserve"> w sposób zagrażający środowisku i podlegający</w:t>
      </w:r>
      <w:r w:rsidR="0010792E">
        <w:rPr>
          <w:rFonts w:ascii="Arial" w:hAnsi="Arial" w:cs="Arial"/>
          <w:sz w:val="24"/>
          <w:szCs w:val="24"/>
        </w:rPr>
        <w:t>ch</w:t>
      </w:r>
      <w:r w:rsidRPr="00F11D24">
        <w:rPr>
          <w:rFonts w:ascii="Arial" w:hAnsi="Arial" w:cs="Arial"/>
          <w:sz w:val="24"/>
          <w:szCs w:val="24"/>
        </w:rPr>
        <w:t xml:space="preserve"> szczególnej ochronie obszarom Natura 2000</w:t>
      </w:r>
      <w:r w:rsidR="0010792E">
        <w:rPr>
          <w:rFonts w:ascii="Arial" w:hAnsi="Arial" w:cs="Arial"/>
          <w:sz w:val="24"/>
          <w:szCs w:val="24"/>
        </w:rPr>
        <w:t>,</w:t>
      </w:r>
      <w:r w:rsidRPr="00F11D24">
        <w:rPr>
          <w:rFonts w:ascii="Arial" w:hAnsi="Arial" w:cs="Arial"/>
          <w:sz w:val="24"/>
          <w:szCs w:val="24"/>
        </w:rPr>
        <w:t xml:space="preserve"> </w:t>
      </w:r>
      <w:r w:rsidR="000A4EE4" w:rsidRPr="00F11D24">
        <w:rPr>
          <w:rFonts w:ascii="Arial" w:hAnsi="Arial" w:cs="Arial"/>
          <w:sz w:val="24"/>
          <w:szCs w:val="24"/>
        </w:rPr>
        <w:t>Przedstawiciel Zamawiającego jest upoważniony</w:t>
      </w:r>
      <w:r w:rsidRPr="00F11D24">
        <w:rPr>
          <w:rFonts w:ascii="Arial" w:hAnsi="Arial" w:cs="Arial"/>
          <w:sz w:val="24"/>
          <w:szCs w:val="24"/>
        </w:rPr>
        <w:t xml:space="preserve"> do</w:t>
      </w:r>
      <w:r w:rsidR="0010792E">
        <w:rPr>
          <w:rFonts w:ascii="Arial" w:hAnsi="Arial" w:cs="Arial"/>
          <w:sz w:val="24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 xml:space="preserve">wstrzymania prowadzenia </w:t>
      </w:r>
      <w:r w:rsidR="0050377F" w:rsidRPr="00F11D24">
        <w:rPr>
          <w:rFonts w:ascii="Arial" w:hAnsi="Arial" w:cs="Arial"/>
          <w:sz w:val="24"/>
          <w:szCs w:val="24"/>
        </w:rPr>
        <w:t>prac</w:t>
      </w:r>
      <w:r w:rsidRPr="00F11D24">
        <w:rPr>
          <w:rFonts w:ascii="Arial" w:hAnsi="Arial" w:cs="Arial"/>
          <w:sz w:val="24"/>
          <w:szCs w:val="24"/>
        </w:rPr>
        <w:t xml:space="preserve"> z uzasadnieniem na piśmie, a Wykonawca jest upoważniony zająć pisemne stanowisko w</w:t>
      </w:r>
      <w:r w:rsidR="0010792E">
        <w:rPr>
          <w:rFonts w:ascii="Arial" w:hAnsi="Arial" w:cs="Arial"/>
          <w:sz w:val="24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 xml:space="preserve">terminie 2 dni roboczych i przedstawić je bezpośrednio Zamawiającemu. Podjęcie prowadzenia </w:t>
      </w:r>
      <w:r w:rsidR="0050377F" w:rsidRPr="00F11D24">
        <w:rPr>
          <w:rFonts w:ascii="Arial" w:hAnsi="Arial" w:cs="Arial"/>
          <w:sz w:val="24"/>
          <w:szCs w:val="24"/>
        </w:rPr>
        <w:t>prac</w:t>
      </w:r>
      <w:r w:rsidRPr="00F11D24">
        <w:rPr>
          <w:rFonts w:ascii="Arial" w:hAnsi="Arial" w:cs="Arial"/>
          <w:sz w:val="24"/>
          <w:szCs w:val="24"/>
        </w:rPr>
        <w:t xml:space="preserve"> będzie możliwe w takim przypadku dopiero po pisemnym rozpatrzeniu stanowiska Wykonawcy przez Zamawiającego. Czas uzasadnionego wstrzymania </w:t>
      </w:r>
      <w:r w:rsidR="0050377F" w:rsidRPr="00F11D24">
        <w:rPr>
          <w:rFonts w:ascii="Arial" w:hAnsi="Arial" w:cs="Arial"/>
          <w:sz w:val="24"/>
          <w:szCs w:val="24"/>
        </w:rPr>
        <w:t>prac</w:t>
      </w:r>
      <w:r w:rsidRPr="00F11D24">
        <w:rPr>
          <w:rFonts w:ascii="Arial" w:hAnsi="Arial" w:cs="Arial"/>
          <w:sz w:val="24"/>
          <w:szCs w:val="24"/>
        </w:rPr>
        <w:t xml:space="preserve"> przez </w:t>
      </w:r>
      <w:r w:rsidR="000A4EE4" w:rsidRPr="00F11D24">
        <w:rPr>
          <w:rFonts w:ascii="Arial" w:hAnsi="Arial" w:cs="Arial"/>
          <w:sz w:val="24"/>
          <w:szCs w:val="24"/>
        </w:rPr>
        <w:t>Zamawiającego</w:t>
      </w:r>
      <w:r w:rsidRPr="00F11D24">
        <w:rPr>
          <w:rFonts w:ascii="Arial" w:hAnsi="Arial" w:cs="Arial"/>
          <w:sz w:val="24"/>
          <w:szCs w:val="24"/>
        </w:rPr>
        <w:t xml:space="preserve"> nie wpływa na przedłużenie terminów pośrednich i terminu końcowego wykonania przedmiotu umowy.</w:t>
      </w:r>
    </w:p>
    <w:p w14:paraId="17018206" w14:textId="77777777" w:rsidR="00244B86" w:rsidRPr="00F11D24" w:rsidRDefault="00DE63C0" w:rsidP="00632CB0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Zgłoszenie gotowości odbioru częściowego lub końcowego nastąpi </w:t>
      </w:r>
      <w:r w:rsidR="0010792E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>na piśmie do</w:t>
      </w:r>
      <w:r w:rsidR="0010792E">
        <w:rPr>
          <w:rFonts w:ascii="Arial" w:hAnsi="Arial" w:cs="Arial"/>
          <w:sz w:val="24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>Zamawiającego z wyprzedzeniem 3 dni roboczych względem planowanego terminu odbioru</w:t>
      </w:r>
      <w:r w:rsidR="00244B86" w:rsidRPr="00F11D24">
        <w:rPr>
          <w:rFonts w:ascii="Arial" w:hAnsi="Arial" w:cs="Arial"/>
          <w:sz w:val="24"/>
          <w:szCs w:val="24"/>
        </w:rPr>
        <w:t>.</w:t>
      </w:r>
    </w:p>
    <w:p w14:paraId="2FE5E198" w14:textId="77777777" w:rsidR="00DE63C0" w:rsidRPr="00F11D24" w:rsidRDefault="00DE63C0" w:rsidP="00632CB0">
      <w:pPr>
        <w:pStyle w:val="Tekstpodstawowy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F11D24">
        <w:rPr>
          <w:rFonts w:ascii="Arial" w:hAnsi="Arial" w:cs="Arial"/>
          <w:b w:val="0"/>
          <w:sz w:val="24"/>
          <w:szCs w:val="24"/>
        </w:rPr>
        <w:t xml:space="preserve">Zamawiający dokona czynności odbioru w terminie do 3 dni </w:t>
      </w:r>
      <w:r w:rsidR="00F3173E" w:rsidRPr="00F11D24">
        <w:rPr>
          <w:rFonts w:ascii="Arial" w:hAnsi="Arial" w:cs="Arial"/>
          <w:b w:val="0"/>
          <w:sz w:val="24"/>
          <w:szCs w:val="24"/>
        </w:rPr>
        <w:t xml:space="preserve">roboczych </w:t>
      </w:r>
      <w:r w:rsidR="0010792E">
        <w:rPr>
          <w:rFonts w:ascii="Arial" w:hAnsi="Arial" w:cs="Arial"/>
          <w:b w:val="0"/>
          <w:sz w:val="24"/>
          <w:szCs w:val="24"/>
        </w:rPr>
        <w:br/>
      </w:r>
      <w:r w:rsidRPr="00F11D24">
        <w:rPr>
          <w:rFonts w:ascii="Arial" w:hAnsi="Arial" w:cs="Arial"/>
          <w:b w:val="0"/>
          <w:sz w:val="24"/>
          <w:szCs w:val="24"/>
        </w:rPr>
        <w:t>od daty zgłoszenia gotowości przez Wykonawcę Zamawiającemu.</w:t>
      </w:r>
    </w:p>
    <w:p w14:paraId="210C4DA7" w14:textId="77777777" w:rsidR="00DE63C0" w:rsidRPr="00F11D24" w:rsidRDefault="00DE63C0" w:rsidP="00632CB0">
      <w:pPr>
        <w:pStyle w:val="Tekstpodstawowy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F11D24">
        <w:rPr>
          <w:rFonts w:ascii="Arial" w:hAnsi="Arial" w:cs="Arial"/>
          <w:b w:val="0"/>
          <w:sz w:val="24"/>
          <w:szCs w:val="24"/>
        </w:rPr>
        <w:t xml:space="preserve">Z czynności odbioru zostanie sporządzony pisemny </w:t>
      </w:r>
      <w:r w:rsidR="00DA69EB" w:rsidRPr="00F11D24">
        <w:rPr>
          <w:rFonts w:ascii="Arial" w:hAnsi="Arial" w:cs="Arial"/>
          <w:b w:val="0"/>
          <w:sz w:val="24"/>
          <w:szCs w:val="24"/>
        </w:rPr>
        <w:t>protokół</w:t>
      </w:r>
      <w:r w:rsidRPr="00F11D24">
        <w:rPr>
          <w:rFonts w:ascii="Arial" w:hAnsi="Arial" w:cs="Arial"/>
          <w:b w:val="0"/>
          <w:sz w:val="24"/>
          <w:szCs w:val="24"/>
        </w:rPr>
        <w:t xml:space="preserve"> odbioru częściowego lub końcowego.</w:t>
      </w:r>
    </w:p>
    <w:p w14:paraId="700BB371" w14:textId="77777777" w:rsidR="00DE63C0" w:rsidRPr="00F11D24" w:rsidRDefault="00DE63C0" w:rsidP="00632CB0">
      <w:pPr>
        <w:pStyle w:val="Tekstpodstawowy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F11D24">
        <w:rPr>
          <w:rFonts w:ascii="Arial" w:hAnsi="Arial" w:cs="Arial"/>
          <w:b w:val="0"/>
          <w:sz w:val="24"/>
          <w:szCs w:val="24"/>
        </w:rPr>
        <w:t>W razie stwierdzenia podczas czynności</w:t>
      </w:r>
      <w:r w:rsidR="00244B86" w:rsidRPr="00F11D24">
        <w:rPr>
          <w:rFonts w:ascii="Arial" w:hAnsi="Arial" w:cs="Arial"/>
          <w:b w:val="0"/>
          <w:sz w:val="24"/>
          <w:szCs w:val="24"/>
        </w:rPr>
        <w:t xml:space="preserve"> odbioru przez </w:t>
      </w:r>
      <w:r w:rsidR="00392A10" w:rsidRPr="00F11D24">
        <w:rPr>
          <w:rFonts w:ascii="Arial" w:hAnsi="Arial" w:cs="Arial"/>
          <w:b w:val="0"/>
          <w:sz w:val="24"/>
          <w:szCs w:val="24"/>
        </w:rPr>
        <w:t>Zamawiającego</w:t>
      </w:r>
      <w:r w:rsidRPr="00F11D24">
        <w:rPr>
          <w:rFonts w:ascii="Arial" w:hAnsi="Arial" w:cs="Arial"/>
          <w:b w:val="0"/>
          <w:sz w:val="24"/>
          <w:szCs w:val="24"/>
        </w:rPr>
        <w:t xml:space="preserve"> wad lub</w:t>
      </w:r>
      <w:r w:rsidR="00A603EA">
        <w:rPr>
          <w:rFonts w:ascii="Arial" w:hAnsi="Arial" w:cs="Arial"/>
          <w:b w:val="0"/>
          <w:sz w:val="24"/>
          <w:szCs w:val="24"/>
        </w:rPr>
        <w:t xml:space="preserve"> </w:t>
      </w:r>
      <w:r w:rsidRPr="00F11D24">
        <w:rPr>
          <w:rFonts w:ascii="Arial" w:hAnsi="Arial" w:cs="Arial"/>
          <w:b w:val="0"/>
          <w:sz w:val="24"/>
          <w:szCs w:val="24"/>
        </w:rPr>
        <w:t xml:space="preserve">usterek wykonanych </w:t>
      </w:r>
      <w:r w:rsidR="0050377F" w:rsidRPr="00F11D24">
        <w:rPr>
          <w:rFonts w:ascii="Arial" w:hAnsi="Arial" w:cs="Arial"/>
          <w:b w:val="0"/>
          <w:sz w:val="24"/>
          <w:szCs w:val="24"/>
        </w:rPr>
        <w:t>prac</w:t>
      </w:r>
      <w:r w:rsidRPr="00F11D24">
        <w:rPr>
          <w:rFonts w:ascii="Arial" w:hAnsi="Arial" w:cs="Arial"/>
          <w:b w:val="0"/>
          <w:sz w:val="24"/>
          <w:szCs w:val="24"/>
        </w:rPr>
        <w:t xml:space="preserve"> lub ich wykonania w sposób nienależyty lub sprzeczny z umową, Wykonawca usunie je na własny koszt w ustalonym </w:t>
      </w:r>
      <w:r w:rsidR="00856F36" w:rsidRPr="00F11D24">
        <w:rPr>
          <w:rFonts w:ascii="Arial" w:hAnsi="Arial" w:cs="Arial"/>
          <w:b w:val="0"/>
          <w:sz w:val="24"/>
          <w:szCs w:val="24"/>
        </w:rPr>
        <w:br/>
      </w:r>
      <w:r w:rsidRPr="00F11D24">
        <w:rPr>
          <w:rFonts w:ascii="Arial" w:hAnsi="Arial" w:cs="Arial"/>
          <w:b w:val="0"/>
          <w:sz w:val="24"/>
          <w:szCs w:val="24"/>
        </w:rPr>
        <w:t>w protokole odbioru terminie umożliwiającym skuteczne usunięcie stwierdzonych wad i usterek ze względu na ich rodzaj i zakres.</w:t>
      </w:r>
    </w:p>
    <w:p w14:paraId="0BEFE399" w14:textId="77777777" w:rsidR="00DE63C0" w:rsidRPr="00F11D24" w:rsidRDefault="00DE63C0" w:rsidP="00632CB0">
      <w:pPr>
        <w:pStyle w:val="Tekstpodstawowy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F11D24">
        <w:rPr>
          <w:rFonts w:ascii="Arial" w:hAnsi="Arial" w:cs="Arial"/>
          <w:b w:val="0"/>
          <w:sz w:val="24"/>
          <w:szCs w:val="24"/>
        </w:rPr>
        <w:t>Do czasu skutecznego usunięcia stwierdzonych wad i usterek odbiór uw</w:t>
      </w:r>
      <w:r w:rsidR="00A603EA">
        <w:rPr>
          <w:rFonts w:ascii="Arial" w:hAnsi="Arial" w:cs="Arial"/>
          <w:b w:val="0"/>
          <w:sz w:val="24"/>
          <w:szCs w:val="24"/>
        </w:rPr>
        <w:t>aża się za nie</w:t>
      </w:r>
      <w:r w:rsidR="00AC177A" w:rsidRPr="00F11D24">
        <w:rPr>
          <w:rFonts w:ascii="Arial" w:hAnsi="Arial" w:cs="Arial"/>
          <w:b w:val="0"/>
          <w:sz w:val="24"/>
          <w:szCs w:val="24"/>
        </w:rPr>
        <w:t>dokonany, a prace</w:t>
      </w:r>
      <w:r w:rsidRPr="00F11D24">
        <w:rPr>
          <w:rFonts w:ascii="Arial" w:hAnsi="Arial" w:cs="Arial"/>
          <w:b w:val="0"/>
          <w:sz w:val="24"/>
          <w:szCs w:val="24"/>
        </w:rPr>
        <w:t xml:space="preserve"> za niewykonane.</w:t>
      </w:r>
    </w:p>
    <w:p w14:paraId="0CFB2DA4" w14:textId="77777777" w:rsidR="00DE63C0" w:rsidRPr="00F11D24" w:rsidRDefault="00DE63C0" w:rsidP="00632CB0">
      <w:pPr>
        <w:pStyle w:val="Tekstpodstawowy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F11D24">
        <w:rPr>
          <w:rFonts w:ascii="Arial" w:hAnsi="Arial" w:cs="Arial"/>
          <w:b w:val="0"/>
          <w:sz w:val="24"/>
          <w:szCs w:val="24"/>
        </w:rPr>
        <w:t xml:space="preserve">Po usunięciu stwierdzonych wad i usterek Wykonawca zgłosi gotowość </w:t>
      </w:r>
      <w:r w:rsidR="00A603EA">
        <w:rPr>
          <w:rFonts w:ascii="Arial" w:hAnsi="Arial" w:cs="Arial"/>
          <w:b w:val="0"/>
          <w:sz w:val="24"/>
          <w:szCs w:val="24"/>
        </w:rPr>
        <w:br/>
      </w:r>
      <w:r w:rsidR="00010043" w:rsidRPr="00F11D24">
        <w:rPr>
          <w:rFonts w:ascii="Arial" w:hAnsi="Arial" w:cs="Arial"/>
          <w:b w:val="0"/>
          <w:sz w:val="24"/>
          <w:szCs w:val="24"/>
        </w:rPr>
        <w:t>d</w:t>
      </w:r>
      <w:r w:rsidRPr="00F11D24">
        <w:rPr>
          <w:rFonts w:ascii="Arial" w:hAnsi="Arial" w:cs="Arial"/>
          <w:b w:val="0"/>
          <w:sz w:val="24"/>
          <w:szCs w:val="24"/>
        </w:rPr>
        <w:t>o</w:t>
      </w:r>
      <w:r w:rsidR="00A603EA">
        <w:rPr>
          <w:rFonts w:ascii="Arial" w:hAnsi="Arial" w:cs="Arial"/>
          <w:b w:val="0"/>
          <w:sz w:val="24"/>
          <w:szCs w:val="24"/>
        </w:rPr>
        <w:t xml:space="preserve"> </w:t>
      </w:r>
      <w:r w:rsidRPr="00F11D24">
        <w:rPr>
          <w:rFonts w:ascii="Arial" w:hAnsi="Arial" w:cs="Arial"/>
          <w:b w:val="0"/>
          <w:sz w:val="24"/>
          <w:szCs w:val="24"/>
        </w:rPr>
        <w:t xml:space="preserve">ponownego odbioru </w:t>
      </w:r>
      <w:r w:rsidR="0050377F" w:rsidRPr="00F11D24">
        <w:rPr>
          <w:rFonts w:ascii="Arial" w:hAnsi="Arial" w:cs="Arial"/>
          <w:b w:val="0"/>
          <w:sz w:val="24"/>
          <w:szCs w:val="24"/>
        </w:rPr>
        <w:t>prac</w:t>
      </w:r>
      <w:r w:rsidRPr="00F11D24">
        <w:rPr>
          <w:rFonts w:ascii="Arial" w:hAnsi="Arial" w:cs="Arial"/>
          <w:b w:val="0"/>
          <w:sz w:val="24"/>
          <w:szCs w:val="24"/>
        </w:rPr>
        <w:t>.</w:t>
      </w:r>
    </w:p>
    <w:p w14:paraId="1B12A3E1" w14:textId="77777777" w:rsidR="00DE63C0" w:rsidRPr="00F11D24" w:rsidRDefault="00DE63C0" w:rsidP="00632CB0">
      <w:pPr>
        <w:pStyle w:val="Tekstpodstawowy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F11D24">
        <w:rPr>
          <w:rFonts w:ascii="Arial" w:hAnsi="Arial" w:cs="Arial"/>
          <w:b w:val="0"/>
          <w:sz w:val="24"/>
          <w:szCs w:val="24"/>
        </w:rPr>
        <w:t xml:space="preserve">Na tą okoliczność strony dokonają ponownego protokolarnego odbioru </w:t>
      </w:r>
      <w:r w:rsidR="0050377F" w:rsidRPr="00F11D24">
        <w:rPr>
          <w:rFonts w:ascii="Arial" w:hAnsi="Arial" w:cs="Arial"/>
          <w:b w:val="0"/>
          <w:sz w:val="24"/>
          <w:szCs w:val="24"/>
        </w:rPr>
        <w:t>prac</w:t>
      </w:r>
      <w:r w:rsidRPr="00F11D24">
        <w:rPr>
          <w:rFonts w:ascii="Arial" w:hAnsi="Arial" w:cs="Arial"/>
          <w:b w:val="0"/>
          <w:sz w:val="24"/>
          <w:szCs w:val="24"/>
        </w:rPr>
        <w:t xml:space="preserve"> </w:t>
      </w:r>
      <w:r w:rsidR="00A603EA">
        <w:rPr>
          <w:rFonts w:ascii="Arial" w:hAnsi="Arial" w:cs="Arial"/>
          <w:b w:val="0"/>
          <w:sz w:val="24"/>
          <w:szCs w:val="24"/>
        </w:rPr>
        <w:br/>
      </w:r>
      <w:r w:rsidRPr="00F11D24">
        <w:rPr>
          <w:rFonts w:ascii="Arial" w:hAnsi="Arial" w:cs="Arial"/>
          <w:b w:val="0"/>
          <w:sz w:val="24"/>
          <w:szCs w:val="24"/>
        </w:rPr>
        <w:t>i</w:t>
      </w:r>
      <w:r w:rsidR="00A603EA">
        <w:rPr>
          <w:rFonts w:ascii="Arial" w:hAnsi="Arial" w:cs="Arial"/>
          <w:b w:val="0"/>
          <w:sz w:val="24"/>
          <w:szCs w:val="24"/>
        </w:rPr>
        <w:t xml:space="preserve"> </w:t>
      </w:r>
      <w:r w:rsidRPr="00F11D24">
        <w:rPr>
          <w:rFonts w:ascii="Arial" w:hAnsi="Arial" w:cs="Arial"/>
          <w:b w:val="0"/>
          <w:sz w:val="24"/>
          <w:szCs w:val="24"/>
        </w:rPr>
        <w:t xml:space="preserve">stwierdzą skuteczne usunięcie wad i usterek bądź brak ich usunięcia </w:t>
      </w:r>
      <w:r w:rsidR="00A603EA">
        <w:rPr>
          <w:rFonts w:ascii="Arial" w:hAnsi="Arial" w:cs="Arial"/>
          <w:b w:val="0"/>
          <w:sz w:val="24"/>
          <w:szCs w:val="24"/>
        </w:rPr>
        <w:br/>
      </w:r>
      <w:r w:rsidRPr="00F11D24">
        <w:rPr>
          <w:rFonts w:ascii="Arial" w:hAnsi="Arial" w:cs="Arial"/>
          <w:b w:val="0"/>
          <w:sz w:val="24"/>
          <w:szCs w:val="24"/>
        </w:rPr>
        <w:t>w</w:t>
      </w:r>
      <w:r w:rsidR="00A603EA">
        <w:rPr>
          <w:rFonts w:ascii="Arial" w:hAnsi="Arial" w:cs="Arial"/>
          <w:b w:val="0"/>
          <w:sz w:val="24"/>
          <w:szCs w:val="24"/>
        </w:rPr>
        <w:t xml:space="preserve"> </w:t>
      </w:r>
      <w:r w:rsidRPr="00F11D24">
        <w:rPr>
          <w:rFonts w:ascii="Arial" w:hAnsi="Arial" w:cs="Arial"/>
          <w:b w:val="0"/>
          <w:sz w:val="24"/>
          <w:szCs w:val="24"/>
        </w:rPr>
        <w:t>części lub w całości.</w:t>
      </w:r>
    </w:p>
    <w:p w14:paraId="3525A42A" w14:textId="77777777" w:rsidR="00DE63C0" w:rsidRPr="00F11D24" w:rsidRDefault="00DE63C0" w:rsidP="00632CB0">
      <w:pPr>
        <w:numPr>
          <w:ilvl w:val="0"/>
          <w:numId w:val="22"/>
        </w:numPr>
        <w:tabs>
          <w:tab w:val="left" w:pos="426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Jeżeli Wykonawca nie usunie wad w terminie wskazanym przez </w:t>
      </w:r>
      <w:r w:rsidR="000A4EE4" w:rsidRPr="00F11D24">
        <w:rPr>
          <w:rFonts w:ascii="Arial" w:hAnsi="Arial" w:cs="Arial"/>
          <w:sz w:val="24"/>
          <w:szCs w:val="24"/>
        </w:rPr>
        <w:t>Zamawiając</w:t>
      </w:r>
      <w:r w:rsidR="00392A10" w:rsidRPr="00F11D24">
        <w:rPr>
          <w:rFonts w:ascii="Arial" w:hAnsi="Arial" w:cs="Arial"/>
          <w:sz w:val="24"/>
          <w:szCs w:val="24"/>
        </w:rPr>
        <w:t>ego</w:t>
      </w:r>
      <w:r w:rsidRPr="00F11D24">
        <w:rPr>
          <w:rFonts w:ascii="Arial" w:hAnsi="Arial" w:cs="Arial"/>
          <w:sz w:val="24"/>
          <w:szCs w:val="24"/>
        </w:rPr>
        <w:t xml:space="preserve">, Zamawiający może zlecić ich usunięcie innemu podmiotowi na koszt i ryzyko Wykonawcy. O zamiarze powierzenia usunięcia wad innemu podmiotowi, Zamawiający powiadomi Wykonawcę co najmniej 7 dni </w:t>
      </w:r>
      <w:r w:rsidRPr="00F11D24">
        <w:rPr>
          <w:rFonts w:ascii="Arial" w:hAnsi="Arial" w:cs="Arial"/>
          <w:sz w:val="24"/>
          <w:szCs w:val="24"/>
        </w:rPr>
        <w:lastRenderedPageBreak/>
        <w:t xml:space="preserve">wcześniej. Dodatkowo Wykonawca zapłaci Zamawiającemu karę umowną </w:t>
      </w:r>
      <w:r w:rsidR="001C24E6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 xml:space="preserve">w wysokości 10 % wynagrodzenia umownego brutto z </w:t>
      </w:r>
      <w:r w:rsidR="00244B86" w:rsidRPr="00F11D24">
        <w:rPr>
          <w:rFonts w:ascii="Arial" w:hAnsi="Arial" w:cs="Arial"/>
          <w:sz w:val="24"/>
          <w:szCs w:val="24"/>
        </w:rPr>
        <w:t xml:space="preserve">danego etapu pośredniego umowy </w:t>
      </w:r>
      <w:r w:rsidRPr="00F11D24">
        <w:rPr>
          <w:rFonts w:ascii="Arial" w:hAnsi="Arial" w:cs="Arial"/>
          <w:sz w:val="24"/>
          <w:szCs w:val="24"/>
        </w:rPr>
        <w:t xml:space="preserve">z tytułu niewykonania usunięcia wad. Poniesione na tej podstawie koszty zastępczego usunięcia usterek </w:t>
      </w:r>
      <w:r w:rsidR="00D65917" w:rsidRPr="00F11D24">
        <w:rPr>
          <w:rFonts w:ascii="Arial" w:hAnsi="Arial" w:cs="Arial"/>
          <w:sz w:val="24"/>
          <w:szCs w:val="24"/>
        </w:rPr>
        <w:t xml:space="preserve">oraz karę umowną </w:t>
      </w:r>
      <w:r w:rsidRPr="00F11D24">
        <w:rPr>
          <w:rFonts w:ascii="Arial" w:hAnsi="Arial" w:cs="Arial"/>
          <w:sz w:val="24"/>
          <w:szCs w:val="24"/>
        </w:rPr>
        <w:t>Zamawi</w:t>
      </w:r>
      <w:r w:rsidR="00392A10" w:rsidRPr="00F11D24">
        <w:rPr>
          <w:rFonts w:ascii="Arial" w:hAnsi="Arial" w:cs="Arial"/>
          <w:sz w:val="24"/>
          <w:szCs w:val="24"/>
        </w:rPr>
        <w:t>ający jest uprawniony potrącić</w:t>
      </w:r>
      <w:r w:rsidRPr="00F11D24">
        <w:rPr>
          <w:rFonts w:ascii="Arial" w:hAnsi="Arial" w:cs="Arial"/>
          <w:sz w:val="24"/>
          <w:szCs w:val="24"/>
        </w:rPr>
        <w:t xml:space="preserve"> z</w:t>
      </w:r>
      <w:r w:rsidR="00A603EA">
        <w:rPr>
          <w:rFonts w:ascii="Arial" w:hAnsi="Arial" w:cs="Arial"/>
          <w:sz w:val="24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>wynagrodzenia Wykonawcy.</w:t>
      </w:r>
    </w:p>
    <w:p w14:paraId="0017A64B" w14:textId="77777777" w:rsidR="00DE63C0" w:rsidRPr="00F11D24" w:rsidRDefault="00DE63C0" w:rsidP="00632CB0">
      <w:pPr>
        <w:numPr>
          <w:ilvl w:val="0"/>
          <w:numId w:val="22"/>
        </w:numPr>
        <w:tabs>
          <w:tab w:val="left" w:pos="426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Nie dopuszcza się rozpoczęcia </w:t>
      </w:r>
      <w:r w:rsidR="00AC177A" w:rsidRPr="00F11D24">
        <w:rPr>
          <w:rFonts w:ascii="Arial" w:hAnsi="Arial" w:cs="Arial"/>
          <w:sz w:val="24"/>
          <w:szCs w:val="24"/>
        </w:rPr>
        <w:t>prac</w:t>
      </w:r>
      <w:r w:rsidRPr="00F11D24">
        <w:rPr>
          <w:rFonts w:ascii="Arial" w:hAnsi="Arial" w:cs="Arial"/>
          <w:sz w:val="24"/>
          <w:szCs w:val="24"/>
        </w:rPr>
        <w:t xml:space="preserve"> w kolejnych sektorach bez bezusterkow</w:t>
      </w:r>
      <w:r w:rsidR="00392A10" w:rsidRPr="00F11D24">
        <w:rPr>
          <w:rFonts w:ascii="Arial" w:hAnsi="Arial" w:cs="Arial"/>
          <w:sz w:val="24"/>
          <w:szCs w:val="24"/>
        </w:rPr>
        <w:t xml:space="preserve">ego odbioru </w:t>
      </w:r>
      <w:r w:rsidR="00AC177A" w:rsidRPr="00F11D24">
        <w:rPr>
          <w:rFonts w:ascii="Arial" w:hAnsi="Arial" w:cs="Arial"/>
          <w:sz w:val="24"/>
          <w:szCs w:val="24"/>
        </w:rPr>
        <w:t>prac</w:t>
      </w:r>
      <w:r w:rsidR="00392A10" w:rsidRPr="00F11D24">
        <w:rPr>
          <w:rFonts w:ascii="Arial" w:hAnsi="Arial" w:cs="Arial"/>
          <w:sz w:val="24"/>
          <w:szCs w:val="24"/>
        </w:rPr>
        <w:t xml:space="preserve"> w sektorach z</w:t>
      </w:r>
      <w:r w:rsidRPr="00F11D24">
        <w:rPr>
          <w:rFonts w:ascii="Arial" w:hAnsi="Arial" w:cs="Arial"/>
          <w:sz w:val="24"/>
          <w:szCs w:val="24"/>
        </w:rPr>
        <w:t xml:space="preserve">głoszonych do obioru. </w:t>
      </w:r>
      <w:r w:rsidR="00A603EA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>W</w:t>
      </w:r>
      <w:r w:rsidR="00A603EA">
        <w:rPr>
          <w:rFonts w:ascii="Arial" w:hAnsi="Arial" w:cs="Arial"/>
          <w:sz w:val="24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>przeciwnym wypadku</w:t>
      </w:r>
      <w:r w:rsidR="00A603EA">
        <w:rPr>
          <w:rFonts w:ascii="Arial" w:hAnsi="Arial" w:cs="Arial"/>
          <w:sz w:val="24"/>
          <w:szCs w:val="24"/>
        </w:rPr>
        <w:t>,</w:t>
      </w:r>
      <w:r w:rsidRPr="00F11D24">
        <w:rPr>
          <w:rFonts w:ascii="Arial" w:hAnsi="Arial" w:cs="Arial"/>
          <w:sz w:val="24"/>
          <w:szCs w:val="24"/>
        </w:rPr>
        <w:t xml:space="preserve"> </w:t>
      </w:r>
      <w:r w:rsidR="000A4EE4" w:rsidRPr="00F11D24">
        <w:rPr>
          <w:rFonts w:ascii="Arial" w:hAnsi="Arial" w:cs="Arial"/>
          <w:sz w:val="24"/>
          <w:szCs w:val="24"/>
        </w:rPr>
        <w:t>Zamawiający</w:t>
      </w:r>
      <w:r w:rsidRPr="00F11D24">
        <w:rPr>
          <w:rFonts w:ascii="Arial" w:hAnsi="Arial" w:cs="Arial"/>
          <w:sz w:val="24"/>
          <w:szCs w:val="24"/>
        </w:rPr>
        <w:t xml:space="preserve"> jest uprawniony do wstrzymania </w:t>
      </w:r>
      <w:r w:rsidR="00AC177A" w:rsidRPr="00F11D24">
        <w:rPr>
          <w:rFonts w:ascii="Arial" w:hAnsi="Arial" w:cs="Arial"/>
          <w:sz w:val="24"/>
          <w:szCs w:val="24"/>
        </w:rPr>
        <w:t>prac</w:t>
      </w:r>
      <w:r w:rsidRPr="00F11D24">
        <w:rPr>
          <w:rFonts w:ascii="Arial" w:hAnsi="Arial" w:cs="Arial"/>
          <w:sz w:val="24"/>
          <w:szCs w:val="24"/>
        </w:rPr>
        <w:t xml:space="preserve"> w kolejnych sektorach do czasu skutecznego usunięcia wad </w:t>
      </w:r>
      <w:r w:rsidR="00AC177A" w:rsidRPr="00F11D24">
        <w:rPr>
          <w:rFonts w:ascii="Arial" w:hAnsi="Arial" w:cs="Arial"/>
          <w:sz w:val="24"/>
          <w:szCs w:val="24"/>
        </w:rPr>
        <w:t>wykonanych prac</w:t>
      </w:r>
      <w:r w:rsidRPr="00F11D24">
        <w:rPr>
          <w:rFonts w:ascii="Arial" w:hAnsi="Arial" w:cs="Arial"/>
          <w:sz w:val="24"/>
          <w:szCs w:val="24"/>
        </w:rPr>
        <w:t xml:space="preserve"> w sektorach zgłoszonych do odbioru i bezusterkowego odbioru sektorów objętych odbiorem. W takim przypadku czas wstrzymania </w:t>
      </w:r>
      <w:r w:rsidR="00AC177A" w:rsidRPr="00F11D24">
        <w:rPr>
          <w:rFonts w:ascii="Arial" w:hAnsi="Arial" w:cs="Arial"/>
          <w:sz w:val="24"/>
          <w:szCs w:val="24"/>
        </w:rPr>
        <w:t>prac</w:t>
      </w:r>
      <w:r w:rsidRPr="00F11D24">
        <w:rPr>
          <w:rFonts w:ascii="Arial" w:hAnsi="Arial" w:cs="Arial"/>
          <w:sz w:val="24"/>
          <w:szCs w:val="24"/>
        </w:rPr>
        <w:t xml:space="preserve"> </w:t>
      </w:r>
      <w:r w:rsidR="00A603EA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>na nowych sektorach do czasu ukończenia czynności odbioru na sektorach poddanych odbiorowi nie wpływa na przedłużenie terminów pośrednich</w:t>
      </w:r>
      <w:r w:rsidR="00AC6703">
        <w:rPr>
          <w:rFonts w:ascii="Arial" w:hAnsi="Arial" w:cs="Arial"/>
          <w:sz w:val="24"/>
          <w:szCs w:val="24"/>
        </w:rPr>
        <w:t xml:space="preserve"> </w:t>
      </w:r>
      <w:r w:rsidR="00296CF8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>i terminu końcowego umowy.</w:t>
      </w:r>
    </w:p>
    <w:p w14:paraId="26534637" w14:textId="0AB174FE" w:rsidR="00DE63C0" w:rsidRPr="00F11D24" w:rsidRDefault="00DE63C0" w:rsidP="00632CB0">
      <w:pPr>
        <w:pStyle w:val="Bezodstpw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 xml:space="preserve">W przypadku stwierdzenia przez Zamawiającego w toku wykonywania </w:t>
      </w:r>
      <w:r w:rsidR="00AC177A" w:rsidRPr="00F11D24">
        <w:rPr>
          <w:rFonts w:ascii="Arial" w:hAnsi="Arial" w:cs="Arial"/>
          <w:szCs w:val="24"/>
        </w:rPr>
        <w:t>prac</w:t>
      </w:r>
      <w:r w:rsidRPr="00F11D24">
        <w:rPr>
          <w:rFonts w:ascii="Arial" w:hAnsi="Arial" w:cs="Arial"/>
          <w:szCs w:val="24"/>
        </w:rPr>
        <w:t xml:space="preserve"> nieprawidłowości lub opóźnień względem uzgodnionego Harmonogramu </w:t>
      </w:r>
      <w:r w:rsidR="00A603EA">
        <w:rPr>
          <w:rFonts w:ascii="Arial" w:hAnsi="Arial" w:cs="Arial"/>
          <w:szCs w:val="24"/>
        </w:rPr>
        <w:t>r</w:t>
      </w:r>
      <w:r w:rsidR="0050377F" w:rsidRPr="00F11D24">
        <w:rPr>
          <w:rFonts w:ascii="Arial" w:hAnsi="Arial" w:cs="Arial"/>
          <w:szCs w:val="24"/>
        </w:rPr>
        <w:t>ealizacji zadania</w:t>
      </w:r>
      <w:r w:rsidRPr="00F11D24">
        <w:rPr>
          <w:rFonts w:ascii="Arial" w:hAnsi="Arial" w:cs="Arial"/>
          <w:szCs w:val="24"/>
        </w:rPr>
        <w:t xml:space="preserve"> mogących skutkować zagrożeniem terminu końcowego wykonania </w:t>
      </w:r>
      <w:r w:rsidR="0050377F" w:rsidRPr="00F11D24">
        <w:rPr>
          <w:rFonts w:ascii="Arial" w:hAnsi="Arial" w:cs="Arial"/>
          <w:szCs w:val="24"/>
        </w:rPr>
        <w:t>prac</w:t>
      </w:r>
      <w:r w:rsidRPr="00F11D24">
        <w:rPr>
          <w:rFonts w:ascii="Arial" w:hAnsi="Arial" w:cs="Arial"/>
          <w:szCs w:val="24"/>
        </w:rPr>
        <w:t xml:space="preserve">, Zamawiający wezwie Wykonawcę na piśmie </w:t>
      </w:r>
      <w:r w:rsidR="00A603EA">
        <w:rPr>
          <w:rFonts w:ascii="Arial" w:hAnsi="Arial" w:cs="Arial"/>
          <w:szCs w:val="24"/>
        </w:rPr>
        <w:br/>
      </w:r>
      <w:r w:rsidRPr="00F11D24">
        <w:rPr>
          <w:rFonts w:ascii="Arial" w:hAnsi="Arial" w:cs="Arial"/>
          <w:szCs w:val="24"/>
        </w:rPr>
        <w:t xml:space="preserve">do ich usunięcia lub przyspieszenia tempa wykonywania opóźnionych </w:t>
      </w:r>
      <w:r w:rsidR="0050377F" w:rsidRPr="00F11D24">
        <w:rPr>
          <w:rFonts w:ascii="Arial" w:hAnsi="Arial" w:cs="Arial"/>
          <w:szCs w:val="24"/>
        </w:rPr>
        <w:t>prac</w:t>
      </w:r>
      <w:r w:rsidRPr="00F11D24">
        <w:rPr>
          <w:rFonts w:ascii="Arial" w:hAnsi="Arial" w:cs="Arial"/>
          <w:szCs w:val="24"/>
        </w:rPr>
        <w:t xml:space="preserve"> </w:t>
      </w:r>
      <w:r w:rsidR="001C24E6">
        <w:rPr>
          <w:rFonts w:ascii="Arial" w:hAnsi="Arial" w:cs="Arial"/>
          <w:szCs w:val="24"/>
        </w:rPr>
        <w:br/>
      </w:r>
      <w:r w:rsidRPr="00F11D24">
        <w:rPr>
          <w:rFonts w:ascii="Arial" w:hAnsi="Arial" w:cs="Arial"/>
          <w:szCs w:val="24"/>
        </w:rPr>
        <w:t xml:space="preserve">w </w:t>
      </w:r>
      <w:r w:rsidR="007C6242">
        <w:rPr>
          <w:rFonts w:ascii="Arial" w:hAnsi="Arial" w:cs="Arial"/>
          <w:szCs w:val="24"/>
        </w:rPr>
        <w:t>o</w:t>
      </w:r>
      <w:r w:rsidR="007C6242" w:rsidRPr="00F11D24">
        <w:rPr>
          <w:rFonts w:ascii="Arial" w:hAnsi="Arial" w:cs="Arial"/>
          <w:szCs w:val="24"/>
        </w:rPr>
        <w:t xml:space="preserve">kreślonym </w:t>
      </w:r>
      <w:r w:rsidRPr="00F11D24">
        <w:rPr>
          <w:rFonts w:ascii="Arial" w:hAnsi="Arial" w:cs="Arial"/>
          <w:szCs w:val="24"/>
        </w:rPr>
        <w:t>terminie i w razie jego bezskutecznego upływu może od umowy odstąpić z zachowaniem prawa do naliczenia kary umownej.</w:t>
      </w:r>
    </w:p>
    <w:p w14:paraId="63B983F2" w14:textId="77777777" w:rsidR="00DE63C0" w:rsidRPr="00F11D24" w:rsidRDefault="00DE63C0" w:rsidP="00943CB8">
      <w:pPr>
        <w:pStyle w:val="Akapitzlist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F07CBD4" w14:textId="77777777" w:rsidR="001C24E6" w:rsidRDefault="001C24E6" w:rsidP="00943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92379F4" w14:textId="77777777" w:rsidR="00DE63C0" w:rsidRPr="00F11D24" w:rsidRDefault="00DE63C0" w:rsidP="00943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1D24">
        <w:rPr>
          <w:rFonts w:ascii="Arial" w:hAnsi="Arial" w:cs="Arial"/>
          <w:b/>
          <w:sz w:val="24"/>
          <w:szCs w:val="24"/>
        </w:rPr>
        <w:t>WYNAGRODZENIE WYKONAWCY</w:t>
      </w:r>
    </w:p>
    <w:p w14:paraId="710A5BBB" w14:textId="4748A3DD" w:rsidR="00DE63C0" w:rsidRPr="00F11D24" w:rsidRDefault="00244B86" w:rsidP="00943CB8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350A1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="00DE63C0" w:rsidRPr="00F11D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14:paraId="356E09D3" w14:textId="4A236A0E" w:rsidR="00296CF8" w:rsidRDefault="00296CF8" w:rsidP="00632CB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96CF8">
        <w:rPr>
          <w:rFonts w:ascii="Arial" w:hAnsi="Arial" w:cs="Arial"/>
          <w:sz w:val="24"/>
          <w:szCs w:val="24"/>
        </w:rPr>
        <w:t xml:space="preserve">Za wykonanie przedmiotu umowy Strony ustalają wynagrodzenie brutto </w:t>
      </w:r>
      <w:r w:rsidR="00A603EA">
        <w:rPr>
          <w:rFonts w:ascii="Arial" w:hAnsi="Arial" w:cs="Arial"/>
          <w:sz w:val="24"/>
          <w:szCs w:val="24"/>
        </w:rPr>
        <w:br/>
      </w:r>
      <w:r w:rsidR="00DE63C0" w:rsidRPr="00296CF8">
        <w:rPr>
          <w:rFonts w:ascii="Arial" w:hAnsi="Arial" w:cs="Arial"/>
          <w:sz w:val="24"/>
          <w:szCs w:val="24"/>
        </w:rPr>
        <w:t>na kwotę w</w:t>
      </w:r>
      <w:r w:rsidRPr="00296CF8">
        <w:rPr>
          <w:rFonts w:ascii="Arial" w:hAnsi="Arial" w:cs="Arial"/>
          <w:sz w:val="24"/>
          <w:szCs w:val="24"/>
        </w:rPr>
        <w:t xml:space="preserve"> </w:t>
      </w:r>
      <w:r w:rsidR="00DE63C0" w:rsidRPr="00296CF8">
        <w:rPr>
          <w:rFonts w:ascii="Arial" w:hAnsi="Arial" w:cs="Arial"/>
          <w:sz w:val="24"/>
          <w:szCs w:val="24"/>
        </w:rPr>
        <w:t>wysokości:</w:t>
      </w:r>
      <w:r w:rsidRPr="00296CF8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</w:t>
      </w:r>
      <w:r w:rsidRPr="00296CF8">
        <w:rPr>
          <w:rFonts w:ascii="Arial" w:hAnsi="Arial" w:cs="Arial"/>
          <w:b/>
          <w:sz w:val="24"/>
          <w:szCs w:val="24"/>
        </w:rPr>
        <w:t xml:space="preserve">…… </w:t>
      </w:r>
      <w:r w:rsidR="00DE63C0" w:rsidRPr="00296CF8">
        <w:rPr>
          <w:rFonts w:ascii="Arial" w:hAnsi="Arial" w:cs="Arial"/>
          <w:b/>
          <w:sz w:val="24"/>
          <w:szCs w:val="24"/>
        </w:rPr>
        <w:t>zł</w:t>
      </w:r>
      <w:r w:rsidRPr="00296CF8">
        <w:rPr>
          <w:rFonts w:ascii="Arial" w:hAnsi="Arial" w:cs="Arial"/>
          <w:b/>
          <w:sz w:val="24"/>
          <w:szCs w:val="24"/>
        </w:rPr>
        <w:t xml:space="preserve"> </w:t>
      </w:r>
      <w:r w:rsidRPr="00A603EA">
        <w:rPr>
          <w:rFonts w:ascii="Arial" w:hAnsi="Arial" w:cs="Arial"/>
          <w:sz w:val="24"/>
          <w:szCs w:val="24"/>
        </w:rPr>
        <w:t>sł</w:t>
      </w:r>
      <w:r w:rsidRPr="00296CF8">
        <w:rPr>
          <w:rFonts w:ascii="Arial" w:hAnsi="Arial" w:cs="Arial"/>
          <w:sz w:val="24"/>
          <w:szCs w:val="24"/>
        </w:rPr>
        <w:t>ownie: ……………………………………………</w:t>
      </w:r>
      <w:r w:rsidR="00DE63C0" w:rsidRPr="00296CF8">
        <w:rPr>
          <w:rFonts w:ascii="Arial" w:hAnsi="Arial" w:cs="Arial"/>
          <w:sz w:val="24"/>
          <w:szCs w:val="24"/>
        </w:rPr>
        <w:t xml:space="preserve">….zł), </w:t>
      </w:r>
      <w:r w:rsidRPr="00296CF8">
        <w:rPr>
          <w:rFonts w:ascii="Arial" w:hAnsi="Arial" w:cs="Arial"/>
          <w:sz w:val="24"/>
          <w:szCs w:val="24"/>
        </w:rPr>
        <w:t xml:space="preserve">w tym podatek VAT </w:t>
      </w:r>
      <w:r w:rsidR="00A603EA">
        <w:rPr>
          <w:rFonts w:ascii="Arial" w:hAnsi="Arial" w:cs="Arial"/>
          <w:sz w:val="24"/>
          <w:szCs w:val="24"/>
        </w:rPr>
        <w:br/>
      </w:r>
      <w:r w:rsidRPr="00296CF8">
        <w:rPr>
          <w:rFonts w:ascii="Arial" w:hAnsi="Arial" w:cs="Arial"/>
          <w:sz w:val="24"/>
          <w:szCs w:val="24"/>
        </w:rPr>
        <w:t>w wys. ………………………………. zł,</w:t>
      </w:r>
      <w:r>
        <w:rPr>
          <w:rFonts w:ascii="Arial" w:hAnsi="Arial" w:cs="Arial"/>
          <w:sz w:val="24"/>
          <w:szCs w:val="24"/>
        </w:rPr>
        <w:t xml:space="preserve"> </w:t>
      </w:r>
      <w:r w:rsidRPr="00296CF8">
        <w:rPr>
          <w:rFonts w:ascii="Arial" w:hAnsi="Arial" w:cs="Arial"/>
          <w:sz w:val="24"/>
          <w:szCs w:val="24"/>
        </w:rPr>
        <w:t>zgodnie z ofert</w:t>
      </w:r>
      <w:r>
        <w:rPr>
          <w:rFonts w:ascii="Arial" w:hAnsi="Arial" w:cs="Arial"/>
          <w:sz w:val="24"/>
          <w:szCs w:val="24"/>
        </w:rPr>
        <w:t>ą</w:t>
      </w:r>
      <w:r w:rsidRPr="00296CF8">
        <w:rPr>
          <w:rFonts w:ascii="Arial" w:hAnsi="Arial" w:cs="Arial"/>
          <w:sz w:val="24"/>
          <w:szCs w:val="24"/>
        </w:rPr>
        <w:t xml:space="preserve"> przyjęt</w:t>
      </w:r>
      <w:r>
        <w:rPr>
          <w:rFonts w:ascii="Arial" w:hAnsi="Arial" w:cs="Arial"/>
          <w:sz w:val="24"/>
          <w:szCs w:val="24"/>
        </w:rPr>
        <w:t xml:space="preserve">ą </w:t>
      </w:r>
      <w:r w:rsidR="00A603EA">
        <w:rPr>
          <w:rFonts w:ascii="Arial" w:hAnsi="Arial" w:cs="Arial"/>
          <w:sz w:val="24"/>
          <w:szCs w:val="24"/>
        </w:rPr>
        <w:br/>
      </w:r>
      <w:r w:rsidRPr="00296CF8">
        <w:rPr>
          <w:rFonts w:ascii="Arial" w:hAnsi="Arial" w:cs="Arial"/>
          <w:sz w:val="24"/>
          <w:szCs w:val="24"/>
        </w:rPr>
        <w:t xml:space="preserve">w postępowaniu </w:t>
      </w:r>
      <w:r w:rsidR="00350A18">
        <w:rPr>
          <w:rFonts w:ascii="Arial" w:hAnsi="Arial" w:cs="Arial"/>
          <w:sz w:val="24"/>
          <w:szCs w:val="24"/>
        </w:rPr>
        <w:t>o udzielenie zamówienia</w:t>
      </w:r>
      <w:r w:rsidRPr="00296CF8">
        <w:rPr>
          <w:rFonts w:ascii="Arial" w:hAnsi="Arial" w:cs="Arial"/>
          <w:sz w:val="24"/>
          <w:szCs w:val="24"/>
        </w:rPr>
        <w:t>.</w:t>
      </w:r>
      <w:r w:rsidR="00350A18">
        <w:rPr>
          <w:rFonts w:ascii="Arial" w:hAnsi="Arial" w:cs="Arial"/>
          <w:sz w:val="24"/>
          <w:szCs w:val="24"/>
        </w:rPr>
        <w:t xml:space="preserve"> </w:t>
      </w:r>
    </w:p>
    <w:p w14:paraId="018DF41A" w14:textId="58BD0E9D" w:rsidR="00350A18" w:rsidRDefault="00350A18" w:rsidP="00632CB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Wynagrodzenie, o którym mowa w ust. 1 stanowi sumę wartości brutto zamówienia podstawowego i maksymalnej wartości brutto zamówienia objętego prawem opcji.</w:t>
      </w:r>
    </w:p>
    <w:p w14:paraId="67E67260" w14:textId="42D31E9F" w:rsidR="00350A18" w:rsidRDefault="00350A18" w:rsidP="00632CB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wykonanie zamówienia podstawowego (zamówienie gwarantowane) Strony ustalają wynagrodzenie brutto </w:t>
      </w:r>
      <w:r w:rsidRPr="00296CF8">
        <w:rPr>
          <w:rFonts w:ascii="Arial" w:hAnsi="Arial" w:cs="Arial"/>
          <w:sz w:val="24"/>
          <w:szCs w:val="24"/>
        </w:rPr>
        <w:t>na kwotę w wysokości:</w:t>
      </w:r>
      <w:r w:rsidRPr="00296CF8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</w:t>
      </w:r>
      <w:r w:rsidRPr="00296CF8">
        <w:rPr>
          <w:rFonts w:ascii="Arial" w:hAnsi="Arial" w:cs="Arial"/>
          <w:b/>
          <w:sz w:val="24"/>
          <w:szCs w:val="24"/>
        </w:rPr>
        <w:t xml:space="preserve">…… zł </w:t>
      </w:r>
      <w:r w:rsidRPr="00A603EA">
        <w:rPr>
          <w:rFonts w:ascii="Arial" w:hAnsi="Arial" w:cs="Arial"/>
          <w:sz w:val="24"/>
          <w:szCs w:val="24"/>
        </w:rPr>
        <w:t>sł</w:t>
      </w:r>
      <w:r w:rsidRPr="00296CF8">
        <w:rPr>
          <w:rFonts w:ascii="Arial" w:hAnsi="Arial" w:cs="Arial"/>
          <w:sz w:val="24"/>
          <w:szCs w:val="24"/>
        </w:rPr>
        <w:t xml:space="preserve">ownie: ……………………………………………….zł), w tym podatek VAT </w:t>
      </w:r>
      <w:r>
        <w:rPr>
          <w:rFonts w:ascii="Arial" w:hAnsi="Arial" w:cs="Arial"/>
          <w:sz w:val="24"/>
          <w:szCs w:val="24"/>
        </w:rPr>
        <w:br/>
      </w:r>
      <w:r w:rsidRPr="00296CF8">
        <w:rPr>
          <w:rFonts w:ascii="Arial" w:hAnsi="Arial" w:cs="Arial"/>
          <w:sz w:val="24"/>
          <w:szCs w:val="24"/>
        </w:rPr>
        <w:t xml:space="preserve">w wys. ………………………………. </w:t>
      </w:r>
      <w:r>
        <w:rPr>
          <w:rFonts w:ascii="Arial" w:hAnsi="Arial" w:cs="Arial"/>
          <w:sz w:val="24"/>
          <w:szCs w:val="24"/>
        </w:rPr>
        <w:t>z</w:t>
      </w:r>
      <w:r w:rsidRPr="00296CF8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.</w:t>
      </w:r>
    </w:p>
    <w:p w14:paraId="384AA463" w14:textId="6D6E0DD6" w:rsidR="00350A18" w:rsidRDefault="00350A18" w:rsidP="00632CB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wykonanie zamówienia objętego prawem opcji Strony ustalają maksymalne wynagrodzenie brutto </w:t>
      </w:r>
      <w:r w:rsidRPr="00296CF8">
        <w:rPr>
          <w:rFonts w:ascii="Arial" w:hAnsi="Arial" w:cs="Arial"/>
          <w:sz w:val="24"/>
          <w:szCs w:val="24"/>
        </w:rPr>
        <w:t>na kwotę w wysokości:</w:t>
      </w:r>
      <w:r w:rsidRPr="00296CF8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</w:t>
      </w:r>
      <w:r w:rsidRPr="00296CF8">
        <w:rPr>
          <w:rFonts w:ascii="Arial" w:hAnsi="Arial" w:cs="Arial"/>
          <w:b/>
          <w:sz w:val="24"/>
          <w:szCs w:val="24"/>
        </w:rPr>
        <w:t xml:space="preserve">…… zł </w:t>
      </w:r>
      <w:r w:rsidRPr="00A603EA">
        <w:rPr>
          <w:rFonts w:ascii="Arial" w:hAnsi="Arial" w:cs="Arial"/>
          <w:sz w:val="24"/>
          <w:szCs w:val="24"/>
        </w:rPr>
        <w:t>sł</w:t>
      </w:r>
      <w:r w:rsidRPr="00296CF8">
        <w:rPr>
          <w:rFonts w:ascii="Arial" w:hAnsi="Arial" w:cs="Arial"/>
          <w:sz w:val="24"/>
          <w:szCs w:val="24"/>
        </w:rPr>
        <w:t xml:space="preserve">ownie: ……………………………………………….zł), w tym podatek VAT </w:t>
      </w:r>
      <w:r>
        <w:rPr>
          <w:rFonts w:ascii="Arial" w:hAnsi="Arial" w:cs="Arial"/>
          <w:sz w:val="24"/>
          <w:szCs w:val="24"/>
        </w:rPr>
        <w:br/>
      </w:r>
      <w:r w:rsidRPr="00296CF8">
        <w:rPr>
          <w:rFonts w:ascii="Arial" w:hAnsi="Arial" w:cs="Arial"/>
          <w:sz w:val="24"/>
          <w:szCs w:val="24"/>
        </w:rPr>
        <w:t xml:space="preserve">w wys. ………………………………. </w:t>
      </w:r>
      <w:r w:rsidR="007E7600">
        <w:rPr>
          <w:rFonts w:ascii="Arial" w:hAnsi="Arial" w:cs="Arial"/>
          <w:sz w:val="24"/>
          <w:szCs w:val="24"/>
        </w:rPr>
        <w:t>z</w:t>
      </w:r>
      <w:r w:rsidRPr="00296CF8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.</w:t>
      </w:r>
    </w:p>
    <w:p w14:paraId="597BA4EA" w14:textId="6355AA3F" w:rsidR="00296CF8" w:rsidRPr="00296CF8" w:rsidRDefault="00296CF8" w:rsidP="007F0DB9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8C4FD9">
        <w:rPr>
          <w:rFonts w:ascii="Arial" w:hAnsi="Arial" w:cs="Arial"/>
          <w:sz w:val="24"/>
          <w:szCs w:val="24"/>
        </w:rPr>
        <w:t xml:space="preserve">W wypadku ustawowej zmiany stawki podatku VAT wynagrodzenie brutto należne </w:t>
      </w:r>
      <w:r w:rsidRPr="00FB5C3D">
        <w:rPr>
          <w:rFonts w:ascii="Arial" w:hAnsi="Arial" w:cs="Arial"/>
          <w:b/>
          <w:i/>
          <w:sz w:val="24"/>
          <w:szCs w:val="24"/>
        </w:rPr>
        <w:t>Wykonawcy</w:t>
      </w:r>
      <w:r w:rsidRPr="008C4FD9">
        <w:rPr>
          <w:rFonts w:ascii="Arial" w:hAnsi="Arial" w:cs="Arial"/>
          <w:sz w:val="24"/>
          <w:szCs w:val="24"/>
        </w:rPr>
        <w:t xml:space="preserve"> będzie ustalone z zastosowaniem nowej stawki VAT </w:t>
      </w:r>
      <w:r w:rsidRPr="008C4FD9">
        <w:rPr>
          <w:rFonts w:ascii="Arial" w:hAnsi="Arial" w:cs="Arial"/>
          <w:sz w:val="24"/>
          <w:szCs w:val="24"/>
        </w:rPr>
        <w:lastRenderedPageBreak/>
        <w:t>obowiązującej w chwili powstania obowiązku podatkowego.</w:t>
      </w:r>
      <w:r w:rsidRPr="00637B6D">
        <w:t xml:space="preserve"> </w:t>
      </w:r>
      <w:r w:rsidRPr="00637B6D">
        <w:rPr>
          <w:rFonts w:ascii="Arial" w:hAnsi="Arial" w:cs="Arial"/>
          <w:sz w:val="24"/>
          <w:szCs w:val="24"/>
        </w:rPr>
        <w:t xml:space="preserve">Podwyższenie wynagrodzenia brutto z tytułu podwyższenia stawki podatku VAT dotyczyć będzie wyłącznie części przedmiotu umowy zrealizowanej zgodnie </w:t>
      </w:r>
      <w:r w:rsidR="001C24E6">
        <w:rPr>
          <w:rFonts w:ascii="Arial" w:hAnsi="Arial" w:cs="Arial"/>
          <w:sz w:val="24"/>
          <w:szCs w:val="24"/>
        </w:rPr>
        <w:br/>
      </w:r>
      <w:r w:rsidRPr="00637B6D">
        <w:rPr>
          <w:rFonts w:ascii="Arial" w:hAnsi="Arial" w:cs="Arial"/>
          <w:sz w:val="24"/>
          <w:szCs w:val="24"/>
        </w:rPr>
        <w:t>z terminami ustalonymi w umowie.</w:t>
      </w:r>
    </w:p>
    <w:p w14:paraId="777286DC" w14:textId="77777777" w:rsidR="00DE63C0" w:rsidRPr="00F11D24" w:rsidRDefault="00DE63C0" w:rsidP="00632CB0">
      <w:pPr>
        <w:pStyle w:val="Bezodstpw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>Wyna</w:t>
      </w:r>
      <w:r w:rsidR="00296CF8">
        <w:rPr>
          <w:rFonts w:ascii="Arial" w:hAnsi="Arial" w:cs="Arial"/>
          <w:szCs w:val="24"/>
        </w:rPr>
        <w:t xml:space="preserve">grodzenie </w:t>
      </w:r>
      <w:r w:rsidRPr="00F11D24">
        <w:rPr>
          <w:rFonts w:ascii="Arial" w:hAnsi="Arial" w:cs="Arial"/>
          <w:szCs w:val="24"/>
        </w:rPr>
        <w:t>ryczałtowe obejmuje wszelkie koszty związane z real</w:t>
      </w:r>
      <w:r w:rsidR="00A603EA">
        <w:rPr>
          <w:rFonts w:ascii="Arial" w:hAnsi="Arial" w:cs="Arial"/>
          <w:szCs w:val="24"/>
        </w:rPr>
        <w:t xml:space="preserve">izacją przedmiotu zamówienia, w </w:t>
      </w:r>
      <w:r w:rsidRPr="00F11D24">
        <w:rPr>
          <w:rFonts w:ascii="Arial" w:hAnsi="Arial" w:cs="Arial"/>
          <w:szCs w:val="24"/>
        </w:rPr>
        <w:t>szczególności, ale niewyłącznie: wszelkiego rodzaju opłaty o charakterze publicznym, w tym administracyjnym, koszty wypełnienia wszelkich obowiązków wynikających z przepisów prawa powszechnie obowiązującego, koszty dojazdu, ewentualnych noclegów, napojów i posiłków rege</w:t>
      </w:r>
      <w:r w:rsidR="00AA6F65" w:rsidRPr="00F11D24">
        <w:rPr>
          <w:rFonts w:ascii="Arial" w:hAnsi="Arial" w:cs="Arial"/>
          <w:szCs w:val="24"/>
        </w:rPr>
        <w:t>ne</w:t>
      </w:r>
      <w:r w:rsidRPr="00F11D24">
        <w:rPr>
          <w:rFonts w:ascii="Arial" w:hAnsi="Arial" w:cs="Arial"/>
          <w:szCs w:val="24"/>
        </w:rPr>
        <w:t>racyjnych, odzieży ochronnej, przeglądów maszyn i urządzeń oraz ich napraw, w tym wywołanych nadmiernym lub przyspieszonym ich zużyciem wskutek prowadzenia prac w szczególnych warunkach terenowych Pustyni Błędowskiej itp.</w:t>
      </w:r>
    </w:p>
    <w:p w14:paraId="7FACAEAA" w14:textId="557C6341" w:rsidR="00244B86" w:rsidRPr="00F11D24" w:rsidRDefault="00244B86" w:rsidP="00632CB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Wynagrodzenie będzie płatne w terminie </w:t>
      </w:r>
      <w:r w:rsidR="00392A10" w:rsidRPr="00F11D24">
        <w:rPr>
          <w:rFonts w:ascii="Arial" w:hAnsi="Arial" w:cs="Arial"/>
          <w:sz w:val="24"/>
          <w:szCs w:val="24"/>
        </w:rPr>
        <w:t>30</w:t>
      </w:r>
      <w:r w:rsidRPr="00F11D24">
        <w:rPr>
          <w:rFonts w:ascii="Arial" w:hAnsi="Arial" w:cs="Arial"/>
          <w:sz w:val="24"/>
          <w:szCs w:val="24"/>
        </w:rPr>
        <w:t xml:space="preserve"> dni od daty otrzymania przez Zamawiającego prawidłowo wystawionej faktury i </w:t>
      </w:r>
      <w:r w:rsidR="00350A18">
        <w:rPr>
          <w:rFonts w:ascii="Arial" w:hAnsi="Arial" w:cs="Arial"/>
          <w:sz w:val="24"/>
          <w:szCs w:val="24"/>
        </w:rPr>
        <w:t xml:space="preserve">podpisanego przez </w:t>
      </w:r>
      <w:proofErr w:type="spellStart"/>
      <w:r w:rsidR="00916CCE">
        <w:rPr>
          <w:rFonts w:ascii="Arial" w:hAnsi="Arial" w:cs="Arial"/>
          <w:szCs w:val="24"/>
        </w:rPr>
        <w:t>przez</w:t>
      </w:r>
      <w:proofErr w:type="spellEnd"/>
      <w:r w:rsidR="00916CCE">
        <w:rPr>
          <w:rFonts w:ascii="Arial" w:hAnsi="Arial" w:cs="Arial"/>
          <w:szCs w:val="24"/>
        </w:rPr>
        <w:t xml:space="preserve"> Zamawiającego</w:t>
      </w:r>
      <w:r w:rsidR="00916CCE" w:rsidRPr="00F11D24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 xml:space="preserve">protokołu odbioru wykonanych </w:t>
      </w:r>
      <w:r w:rsidR="0050377F" w:rsidRPr="00F11D24">
        <w:rPr>
          <w:rFonts w:ascii="Arial" w:hAnsi="Arial" w:cs="Arial"/>
          <w:sz w:val="24"/>
          <w:szCs w:val="24"/>
        </w:rPr>
        <w:t>prac</w:t>
      </w:r>
      <w:r w:rsidRPr="00F11D24">
        <w:rPr>
          <w:rFonts w:ascii="Arial" w:hAnsi="Arial" w:cs="Arial"/>
          <w:sz w:val="24"/>
          <w:szCs w:val="24"/>
        </w:rPr>
        <w:t xml:space="preserve">, a także, w razie posługiwania się przez Wykonawcę Podwykonawcami, po przedłożeniu dokumentów, o których mowa </w:t>
      </w:r>
      <w:r w:rsidRPr="00A60380">
        <w:rPr>
          <w:rFonts w:ascii="Arial" w:hAnsi="Arial" w:cs="Arial"/>
          <w:sz w:val="24"/>
          <w:szCs w:val="24"/>
        </w:rPr>
        <w:t xml:space="preserve">w § </w:t>
      </w:r>
      <w:r w:rsidR="00350A18" w:rsidRPr="00A60380">
        <w:rPr>
          <w:rFonts w:ascii="Arial" w:hAnsi="Arial" w:cs="Arial"/>
          <w:sz w:val="24"/>
          <w:szCs w:val="24"/>
        </w:rPr>
        <w:t>1</w:t>
      </w:r>
      <w:r w:rsidR="00350A18">
        <w:rPr>
          <w:rFonts w:ascii="Arial" w:hAnsi="Arial" w:cs="Arial"/>
          <w:sz w:val="24"/>
          <w:szCs w:val="24"/>
        </w:rPr>
        <w:t xml:space="preserve">2 </w:t>
      </w:r>
      <w:r w:rsidR="00D65917" w:rsidRPr="00F11D24">
        <w:rPr>
          <w:rFonts w:ascii="Arial" w:hAnsi="Arial" w:cs="Arial"/>
          <w:sz w:val="24"/>
          <w:szCs w:val="24"/>
        </w:rPr>
        <w:t>umowy</w:t>
      </w:r>
      <w:r w:rsidRPr="00F11D24">
        <w:rPr>
          <w:rFonts w:ascii="Arial" w:hAnsi="Arial" w:cs="Arial"/>
          <w:sz w:val="24"/>
          <w:szCs w:val="24"/>
        </w:rPr>
        <w:t>.</w:t>
      </w:r>
    </w:p>
    <w:p w14:paraId="1EB59CA2" w14:textId="5DBA43E7" w:rsidR="00244B86" w:rsidRPr="00A60380" w:rsidRDefault="00244B86" w:rsidP="00632CB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W razie braku złożenia </w:t>
      </w:r>
      <w:r w:rsidR="00350A18">
        <w:rPr>
          <w:rFonts w:ascii="Arial" w:hAnsi="Arial" w:cs="Arial"/>
          <w:sz w:val="24"/>
          <w:szCs w:val="24"/>
        </w:rPr>
        <w:t>po</w:t>
      </w:r>
      <w:r w:rsidR="00916CCE">
        <w:rPr>
          <w:rFonts w:ascii="Arial" w:hAnsi="Arial" w:cs="Arial"/>
          <w:sz w:val="24"/>
          <w:szCs w:val="24"/>
        </w:rPr>
        <w:t>d</w:t>
      </w:r>
      <w:r w:rsidR="00350A18">
        <w:rPr>
          <w:rFonts w:ascii="Arial" w:hAnsi="Arial" w:cs="Arial"/>
          <w:sz w:val="24"/>
          <w:szCs w:val="24"/>
        </w:rPr>
        <w:t xml:space="preserve">pisanego </w:t>
      </w:r>
      <w:r w:rsidR="00916CCE">
        <w:rPr>
          <w:rFonts w:ascii="Arial" w:hAnsi="Arial" w:cs="Arial"/>
          <w:szCs w:val="24"/>
        </w:rPr>
        <w:t>przez Zamawiającego</w:t>
      </w:r>
      <w:r w:rsidR="00916CCE" w:rsidRPr="00F11D24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 xml:space="preserve">protokołu odbioru częściowego lub końcowego faktura nie podlega zapłacie do czasu podpisania </w:t>
      </w:r>
      <w:r w:rsidR="00916CCE" w:rsidRPr="008E7963">
        <w:rPr>
          <w:rFonts w:ascii="Arial" w:hAnsi="Arial" w:cs="Arial"/>
          <w:sz w:val="24"/>
          <w:szCs w:val="24"/>
        </w:rPr>
        <w:t>podpisanego przez Zamawiającego</w:t>
      </w:r>
      <w:r w:rsidR="00916CCE" w:rsidRPr="00F11D24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 xml:space="preserve">protokołu odbioru częściowego lub końcowego, a za czas do dnia doręczenia </w:t>
      </w:r>
      <w:r w:rsidR="00916CCE">
        <w:rPr>
          <w:rFonts w:ascii="Arial" w:hAnsi="Arial" w:cs="Arial"/>
          <w:sz w:val="24"/>
          <w:szCs w:val="24"/>
        </w:rPr>
        <w:t xml:space="preserve">ww. </w:t>
      </w:r>
      <w:r w:rsidRPr="00F11D24">
        <w:rPr>
          <w:rFonts w:ascii="Arial" w:hAnsi="Arial" w:cs="Arial"/>
          <w:sz w:val="24"/>
          <w:szCs w:val="24"/>
        </w:rPr>
        <w:t xml:space="preserve">protokołu odbioru </w:t>
      </w:r>
      <w:r w:rsidRPr="00A60380">
        <w:rPr>
          <w:rFonts w:ascii="Arial" w:hAnsi="Arial" w:cs="Arial"/>
          <w:sz w:val="24"/>
          <w:szCs w:val="24"/>
        </w:rPr>
        <w:t>częściowego lub końcowego Wykonawcy nie przysługują odsetki</w:t>
      </w:r>
      <w:r w:rsidR="00916CCE">
        <w:rPr>
          <w:rFonts w:ascii="Arial" w:hAnsi="Arial" w:cs="Arial"/>
          <w:sz w:val="24"/>
          <w:szCs w:val="24"/>
        </w:rPr>
        <w:t xml:space="preserve"> za opóźnienie w płatności</w:t>
      </w:r>
      <w:r w:rsidRPr="00A60380">
        <w:rPr>
          <w:rFonts w:ascii="Arial" w:hAnsi="Arial" w:cs="Arial"/>
          <w:sz w:val="24"/>
          <w:szCs w:val="24"/>
        </w:rPr>
        <w:t>.</w:t>
      </w:r>
    </w:p>
    <w:p w14:paraId="3846A37B" w14:textId="07F93B63" w:rsidR="00244B86" w:rsidRPr="00F11D24" w:rsidRDefault="00244B86" w:rsidP="00632CB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pacing w:val="6"/>
          <w:szCs w:val="24"/>
          <w:lang w:eastAsia="ar-SA"/>
        </w:rPr>
      </w:pPr>
      <w:r w:rsidRPr="00A60380">
        <w:rPr>
          <w:rFonts w:ascii="Arial" w:hAnsi="Arial" w:cs="Arial"/>
          <w:szCs w:val="24"/>
        </w:rPr>
        <w:t xml:space="preserve">Wynagrodzenie płatne będzie częściami - po wykonaniu prac </w:t>
      </w:r>
      <w:r w:rsidR="00A603EA">
        <w:rPr>
          <w:rFonts w:ascii="Arial" w:hAnsi="Arial" w:cs="Arial"/>
          <w:szCs w:val="24"/>
        </w:rPr>
        <w:br/>
      </w:r>
      <w:r w:rsidRPr="00A60380">
        <w:rPr>
          <w:rFonts w:ascii="Arial" w:hAnsi="Arial" w:cs="Arial"/>
          <w:szCs w:val="24"/>
        </w:rPr>
        <w:t xml:space="preserve">na wyznaczanych sektorach i odebraniu wykonanych </w:t>
      </w:r>
      <w:r w:rsidR="0050377F" w:rsidRPr="00A60380">
        <w:rPr>
          <w:rFonts w:ascii="Arial" w:hAnsi="Arial" w:cs="Arial"/>
          <w:szCs w:val="24"/>
        </w:rPr>
        <w:t>prac</w:t>
      </w:r>
      <w:r w:rsidRPr="00A60380">
        <w:rPr>
          <w:rFonts w:ascii="Arial" w:hAnsi="Arial" w:cs="Arial"/>
          <w:szCs w:val="24"/>
        </w:rPr>
        <w:t xml:space="preserve"> przez </w:t>
      </w:r>
      <w:r w:rsidR="0036085E" w:rsidRPr="00F11D24">
        <w:rPr>
          <w:rFonts w:ascii="Arial" w:hAnsi="Arial" w:cs="Arial"/>
          <w:szCs w:val="24"/>
        </w:rPr>
        <w:t>Zamawiając</w:t>
      </w:r>
      <w:r w:rsidR="00392A10" w:rsidRPr="00F11D24">
        <w:rPr>
          <w:rFonts w:ascii="Arial" w:hAnsi="Arial" w:cs="Arial"/>
          <w:szCs w:val="24"/>
        </w:rPr>
        <w:t>ego</w:t>
      </w:r>
      <w:r w:rsidRPr="00F11D24">
        <w:rPr>
          <w:rFonts w:ascii="Arial" w:hAnsi="Arial" w:cs="Arial"/>
          <w:szCs w:val="24"/>
        </w:rPr>
        <w:t xml:space="preserve"> oraz po przedłożeniu prawidłowo wystawionej faktury </w:t>
      </w:r>
      <w:r w:rsidR="00A603EA">
        <w:rPr>
          <w:rFonts w:ascii="Arial" w:hAnsi="Arial" w:cs="Arial"/>
          <w:szCs w:val="24"/>
        </w:rPr>
        <w:br/>
      </w:r>
      <w:r w:rsidRPr="00F11D24">
        <w:rPr>
          <w:rFonts w:ascii="Arial" w:hAnsi="Arial" w:cs="Arial"/>
          <w:szCs w:val="24"/>
        </w:rPr>
        <w:t>i</w:t>
      </w:r>
      <w:r w:rsidR="00A603EA">
        <w:rPr>
          <w:rFonts w:ascii="Arial" w:hAnsi="Arial" w:cs="Arial"/>
          <w:szCs w:val="24"/>
        </w:rPr>
        <w:t xml:space="preserve"> </w:t>
      </w:r>
      <w:r w:rsidR="00916CCE">
        <w:rPr>
          <w:rFonts w:ascii="Arial" w:hAnsi="Arial" w:cs="Arial"/>
          <w:szCs w:val="24"/>
        </w:rPr>
        <w:t>podpisanego przez Zamawiającego</w:t>
      </w:r>
      <w:r w:rsidR="00916CCE" w:rsidRPr="00F11D24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Cs w:val="24"/>
        </w:rPr>
        <w:t xml:space="preserve">protokołu odbioru częściowego lub końcowego, </w:t>
      </w:r>
    </w:p>
    <w:p w14:paraId="08FA7B1B" w14:textId="12F4CADD" w:rsidR="00244B86" w:rsidRPr="00F11D24" w:rsidRDefault="00244B86" w:rsidP="00632CB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Wynagrodzenie Wykonawcy płatne będzie w transzach w terminach określonych w Harmonogramie </w:t>
      </w:r>
      <w:r w:rsidR="00A603EA">
        <w:rPr>
          <w:rFonts w:ascii="Arial" w:hAnsi="Arial" w:cs="Arial"/>
          <w:sz w:val="24"/>
          <w:szCs w:val="24"/>
        </w:rPr>
        <w:t>r</w:t>
      </w:r>
      <w:r w:rsidR="0050377F" w:rsidRPr="00F11D24">
        <w:rPr>
          <w:rFonts w:ascii="Arial" w:hAnsi="Arial" w:cs="Arial"/>
          <w:sz w:val="24"/>
          <w:szCs w:val="24"/>
        </w:rPr>
        <w:t>ealizacji zadania</w:t>
      </w:r>
      <w:r w:rsidR="00A603EA">
        <w:rPr>
          <w:rFonts w:ascii="Arial" w:hAnsi="Arial" w:cs="Arial"/>
          <w:sz w:val="24"/>
          <w:szCs w:val="24"/>
        </w:rPr>
        <w:t>,</w:t>
      </w:r>
      <w:r w:rsidR="00392A10" w:rsidRPr="00F11D24">
        <w:rPr>
          <w:rFonts w:ascii="Arial" w:hAnsi="Arial" w:cs="Arial"/>
          <w:sz w:val="24"/>
          <w:szCs w:val="24"/>
        </w:rPr>
        <w:t xml:space="preserve"> o którym mowa </w:t>
      </w:r>
      <w:r w:rsidR="001C24E6">
        <w:rPr>
          <w:rFonts w:ascii="Arial" w:hAnsi="Arial" w:cs="Arial"/>
          <w:sz w:val="24"/>
          <w:szCs w:val="24"/>
        </w:rPr>
        <w:br/>
      </w:r>
      <w:r w:rsidR="00392A10" w:rsidRPr="00F11D24">
        <w:rPr>
          <w:rFonts w:ascii="Arial" w:hAnsi="Arial" w:cs="Arial"/>
          <w:sz w:val="24"/>
          <w:szCs w:val="24"/>
        </w:rPr>
        <w:t xml:space="preserve">w </w:t>
      </w:r>
      <w:r w:rsidR="001C24E6" w:rsidRPr="001C24E6">
        <w:rPr>
          <w:rFonts w:ascii="Arial" w:hAnsi="Arial" w:cs="Arial"/>
          <w:sz w:val="24"/>
          <w:szCs w:val="24"/>
        </w:rPr>
        <w:t xml:space="preserve">§ </w:t>
      </w:r>
      <w:r w:rsidR="00916CCE">
        <w:rPr>
          <w:rFonts w:ascii="Arial" w:hAnsi="Arial" w:cs="Arial"/>
          <w:sz w:val="24"/>
          <w:szCs w:val="24"/>
        </w:rPr>
        <w:t>4</w:t>
      </w:r>
      <w:r w:rsidR="00916CCE" w:rsidRPr="00F11D24">
        <w:rPr>
          <w:rFonts w:ascii="Arial" w:hAnsi="Arial" w:cs="Arial"/>
          <w:sz w:val="24"/>
          <w:szCs w:val="24"/>
        </w:rPr>
        <w:t xml:space="preserve"> </w:t>
      </w:r>
      <w:r w:rsidR="00AF37D2">
        <w:rPr>
          <w:rFonts w:ascii="Arial" w:hAnsi="Arial" w:cs="Arial"/>
          <w:sz w:val="24"/>
          <w:szCs w:val="24"/>
        </w:rPr>
        <w:t>ust</w:t>
      </w:r>
      <w:r w:rsidR="00392A10" w:rsidRPr="00F11D24">
        <w:rPr>
          <w:rFonts w:ascii="Arial" w:hAnsi="Arial" w:cs="Arial"/>
          <w:sz w:val="24"/>
          <w:szCs w:val="24"/>
        </w:rPr>
        <w:t>.</w:t>
      </w:r>
      <w:r w:rsidR="00C011F1" w:rsidRPr="00F11D24">
        <w:rPr>
          <w:rFonts w:ascii="Arial" w:hAnsi="Arial" w:cs="Arial"/>
          <w:sz w:val="24"/>
          <w:szCs w:val="24"/>
        </w:rPr>
        <w:t xml:space="preserve"> </w:t>
      </w:r>
      <w:r w:rsidR="00392A10" w:rsidRPr="00F11D24">
        <w:rPr>
          <w:rFonts w:ascii="Arial" w:hAnsi="Arial" w:cs="Arial"/>
          <w:sz w:val="24"/>
          <w:szCs w:val="24"/>
        </w:rPr>
        <w:t>2</w:t>
      </w:r>
      <w:r w:rsidRPr="00F11D24">
        <w:rPr>
          <w:rFonts w:ascii="Arial" w:hAnsi="Arial" w:cs="Arial"/>
          <w:sz w:val="24"/>
          <w:szCs w:val="24"/>
        </w:rPr>
        <w:t>, odpowiednio za</w:t>
      </w:r>
      <w:r w:rsidR="00A603EA">
        <w:rPr>
          <w:rFonts w:ascii="Arial" w:hAnsi="Arial" w:cs="Arial"/>
          <w:sz w:val="24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>wykonani</w:t>
      </w:r>
      <w:r w:rsidR="00392A10" w:rsidRPr="00F11D24">
        <w:rPr>
          <w:rFonts w:ascii="Arial" w:hAnsi="Arial" w:cs="Arial"/>
          <w:sz w:val="24"/>
          <w:szCs w:val="24"/>
        </w:rPr>
        <w:t xml:space="preserve">e kompleksowych prac w każdym </w:t>
      </w:r>
      <w:r w:rsidR="00A603EA">
        <w:rPr>
          <w:rFonts w:ascii="Arial" w:hAnsi="Arial" w:cs="Arial"/>
          <w:sz w:val="24"/>
          <w:szCs w:val="24"/>
        </w:rPr>
        <w:br/>
      </w:r>
      <w:r w:rsidR="00392A10" w:rsidRPr="00F11D24">
        <w:rPr>
          <w:rFonts w:ascii="Arial" w:hAnsi="Arial" w:cs="Arial"/>
          <w:sz w:val="24"/>
          <w:szCs w:val="24"/>
        </w:rPr>
        <w:t>z</w:t>
      </w:r>
      <w:r w:rsidR="00A603EA">
        <w:rPr>
          <w:rFonts w:ascii="Arial" w:hAnsi="Arial" w:cs="Arial"/>
          <w:sz w:val="24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>sektorów wydzielonych w obszarze przedmiotu zamówienia. Kwoty poszczególnych transz zależne będą od powierzchni sektora, w przeliczeniu za 1 ha kompleksowo wykonanych prac.</w:t>
      </w:r>
    </w:p>
    <w:p w14:paraId="0C5170FC" w14:textId="77777777" w:rsidR="00244B86" w:rsidRPr="00F11D24" w:rsidRDefault="00244B86" w:rsidP="00632CB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Odbiór prac z poszczególnych etapów (sektorów) oraz końcowy protokół odbioru zostanie przyjęty przez Zamawiającego po pozytywnej weryfikacji prac i ich odbiorze przez </w:t>
      </w:r>
      <w:r w:rsidR="00392A10" w:rsidRPr="00F11D24">
        <w:rPr>
          <w:rFonts w:ascii="Arial" w:hAnsi="Arial" w:cs="Arial"/>
          <w:sz w:val="24"/>
          <w:szCs w:val="24"/>
        </w:rPr>
        <w:t>Zamawiającego</w:t>
      </w:r>
      <w:r w:rsidRPr="00F11D24">
        <w:rPr>
          <w:rFonts w:ascii="Arial" w:hAnsi="Arial" w:cs="Arial"/>
          <w:sz w:val="24"/>
          <w:szCs w:val="24"/>
        </w:rPr>
        <w:t>.</w:t>
      </w:r>
    </w:p>
    <w:p w14:paraId="2B68338A" w14:textId="2788033D" w:rsidR="00244B86" w:rsidRPr="00F11D24" w:rsidRDefault="00244B86" w:rsidP="00632CB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Błędnie wystawiona faktura VAT, brak protokołu odbioru bądź dokumentów, </w:t>
      </w:r>
      <w:r w:rsidR="00856F36" w:rsidRPr="00F11D24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 xml:space="preserve">o których </w:t>
      </w:r>
      <w:r w:rsidRPr="001C24E6">
        <w:rPr>
          <w:rFonts w:ascii="Arial" w:hAnsi="Arial" w:cs="Arial"/>
          <w:sz w:val="24"/>
          <w:szCs w:val="24"/>
        </w:rPr>
        <w:t xml:space="preserve">mowa </w:t>
      </w:r>
      <w:r w:rsidRPr="00CB712D">
        <w:rPr>
          <w:rFonts w:ascii="Arial" w:hAnsi="Arial" w:cs="Arial"/>
          <w:sz w:val="24"/>
          <w:szCs w:val="24"/>
        </w:rPr>
        <w:t xml:space="preserve">w § </w:t>
      </w:r>
      <w:r w:rsidR="00916CCE" w:rsidRPr="00CB712D">
        <w:rPr>
          <w:rFonts w:ascii="Arial" w:hAnsi="Arial" w:cs="Arial"/>
          <w:sz w:val="24"/>
          <w:szCs w:val="24"/>
        </w:rPr>
        <w:t>1</w:t>
      </w:r>
      <w:r w:rsidR="00916CCE">
        <w:rPr>
          <w:rFonts w:ascii="Arial" w:hAnsi="Arial" w:cs="Arial"/>
          <w:sz w:val="24"/>
          <w:szCs w:val="24"/>
        </w:rPr>
        <w:t>2</w:t>
      </w:r>
      <w:r w:rsidR="00916CCE" w:rsidRPr="00CB712D">
        <w:rPr>
          <w:rFonts w:ascii="Arial" w:hAnsi="Arial" w:cs="Arial"/>
          <w:sz w:val="24"/>
          <w:szCs w:val="24"/>
        </w:rPr>
        <w:t xml:space="preserve"> </w:t>
      </w:r>
      <w:r w:rsidRPr="001C24E6">
        <w:rPr>
          <w:rFonts w:ascii="Arial" w:hAnsi="Arial" w:cs="Arial"/>
          <w:sz w:val="24"/>
          <w:szCs w:val="24"/>
        </w:rPr>
        <w:t>umowy</w:t>
      </w:r>
      <w:r w:rsidRPr="00F11D24">
        <w:rPr>
          <w:rFonts w:ascii="Arial" w:hAnsi="Arial" w:cs="Arial"/>
          <w:sz w:val="24"/>
          <w:szCs w:val="24"/>
        </w:rPr>
        <w:t xml:space="preserve"> spowoduje ponowne rozpoczęcie biegu </w:t>
      </w:r>
      <w:r w:rsidR="00392A10" w:rsidRPr="00F11D24">
        <w:rPr>
          <w:rFonts w:ascii="Arial" w:hAnsi="Arial" w:cs="Arial"/>
          <w:sz w:val="24"/>
          <w:szCs w:val="24"/>
        </w:rPr>
        <w:t xml:space="preserve">30 </w:t>
      </w:r>
      <w:r w:rsidRPr="00F11D24">
        <w:rPr>
          <w:rFonts w:ascii="Arial" w:hAnsi="Arial" w:cs="Arial"/>
          <w:sz w:val="24"/>
          <w:szCs w:val="24"/>
        </w:rPr>
        <w:t>– dniowego terminu płatności liczonego od dnia dostarczenia prawidłowych lub brakujących dokumentów.</w:t>
      </w:r>
    </w:p>
    <w:p w14:paraId="578DED41" w14:textId="77777777" w:rsidR="00244B86" w:rsidRPr="00F11D24" w:rsidRDefault="00244B86" w:rsidP="00632CB0">
      <w:pPr>
        <w:pStyle w:val="Bezodstpw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>Za dzień zapłaty wynagrodzenia uważa się dzień obciążenia rachunku bankowego Zamawiającego.</w:t>
      </w:r>
    </w:p>
    <w:p w14:paraId="7AD3B252" w14:textId="77777777" w:rsidR="00244B86" w:rsidRPr="00F11D24" w:rsidRDefault="007C6242" w:rsidP="00632CB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Płatność dokonana zo</w:t>
      </w:r>
      <w:r w:rsidR="00244B86" w:rsidRPr="00F11D24">
        <w:rPr>
          <w:rFonts w:ascii="Arial" w:hAnsi="Arial" w:cs="Arial"/>
          <w:sz w:val="24"/>
          <w:szCs w:val="24"/>
        </w:rPr>
        <w:t xml:space="preserve">stanie przelewem na rachunek bankowy Wykonawcy: </w:t>
      </w:r>
      <w:r w:rsidR="00244B86" w:rsidRPr="00F11D24"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r w:rsidR="00244B86" w:rsidRPr="00F11D24">
        <w:rPr>
          <w:rFonts w:ascii="Arial" w:hAnsi="Arial" w:cs="Arial"/>
          <w:sz w:val="24"/>
          <w:szCs w:val="24"/>
        </w:rPr>
        <w:t xml:space="preserve"> </w:t>
      </w:r>
    </w:p>
    <w:p w14:paraId="503D02CE" w14:textId="77777777" w:rsidR="00A603EA" w:rsidRDefault="00A603EA" w:rsidP="004D2336">
      <w:pPr>
        <w:pStyle w:val="Bezodstpw"/>
        <w:shd w:val="clear" w:color="auto" w:fill="FFFFFF"/>
        <w:spacing w:line="276" w:lineRule="auto"/>
        <w:rPr>
          <w:rFonts w:ascii="Arial" w:hAnsi="Arial" w:cs="Arial"/>
          <w:b/>
          <w:szCs w:val="24"/>
        </w:rPr>
      </w:pPr>
    </w:p>
    <w:p w14:paraId="2C1AA3E6" w14:textId="77777777" w:rsidR="009611BD" w:rsidRDefault="009611BD" w:rsidP="0012082B">
      <w:pPr>
        <w:pStyle w:val="Bezodstpw"/>
        <w:shd w:val="clear" w:color="auto" w:fill="FFFFFF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4FA17B84" w14:textId="4F9E7385" w:rsidR="00DE63C0" w:rsidRDefault="00695456" w:rsidP="0012082B">
      <w:pPr>
        <w:pStyle w:val="Bezodstpw"/>
        <w:shd w:val="clear" w:color="auto" w:fill="FFFFFF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B502AE">
        <w:rPr>
          <w:rFonts w:ascii="Arial" w:hAnsi="Arial" w:cs="Arial"/>
          <w:b/>
          <w:szCs w:val="24"/>
        </w:rPr>
        <w:t>10</w:t>
      </w:r>
      <w:r w:rsidR="009611BD">
        <w:rPr>
          <w:rFonts w:ascii="Arial" w:hAnsi="Arial" w:cs="Arial"/>
          <w:b/>
          <w:szCs w:val="24"/>
        </w:rPr>
        <w:t>.</w:t>
      </w:r>
    </w:p>
    <w:p w14:paraId="150E7776" w14:textId="77777777" w:rsidR="009611BD" w:rsidRPr="00F11D24" w:rsidRDefault="009611BD" w:rsidP="0012082B">
      <w:pPr>
        <w:pStyle w:val="Bezodstpw"/>
        <w:shd w:val="clear" w:color="auto" w:fill="FFFFFF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010C5943" w14:textId="77777777" w:rsidR="00244B86" w:rsidRPr="00F11D24" w:rsidRDefault="00DE63C0" w:rsidP="00632CB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>Za usługę niewykonaną lub usługi dodatkowe bądź zamienne, wykonane bez pisemnej zgody Zamawiającego, Wykonawca nie otrzyma wynagrodzenia.</w:t>
      </w:r>
    </w:p>
    <w:p w14:paraId="51C91ECE" w14:textId="77777777" w:rsidR="00DE63C0" w:rsidRPr="00F11D24" w:rsidRDefault="00DE63C0" w:rsidP="00632CB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>Usługi dodatkowe bądź zamienne, których koniecz</w:t>
      </w:r>
      <w:r w:rsidR="002E70A4">
        <w:rPr>
          <w:rFonts w:ascii="Arial" w:hAnsi="Arial" w:cs="Arial"/>
          <w:sz w:val="24"/>
          <w:szCs w:val="24"/>
        </w:rPr>
        <w:t xml:space="preserve">ność wykonania wynikać będzie z </w:t>
      </w:r>
      <w:r w:rsidRPr="00F11D24">
        <w:rPr>
          <w:rFonts w:ascii="Arial" w:hAnsi="Arial" w:cs="Arial"/>
          <w:sz w:val="24"/>
          <w:szCs w:val="24"/>
        </w:rPr>
        <w:t>błędów, zaniedbania lub zaniechania Wykonawcy, Wykonawca jest zobowiązany wykonać bez dodatkowego wynagrodzenia.</w:t>
      </w:r>
    </w:p>
    <w:p w14:paraId="2BAF98E9" w14:textId="77777777" w:rsidR="00DE63C0" w:rsidRDefault="00DE63C0" w:rsidP="00943CB8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B21B9E2" w14:textId="77777777" w:rsidR="009611BD" w:rsidRPr="00F11D24" w:rsidRDefault="009611BD" w:rsidP="00943CB8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0A89D9F2" w14:textId="77777777" w:rsidR="00DE63C0" w:rsidRPr="00F11D24" w:rsidRDefault="00DE63C0" w:rsidP="00943CB8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  <w:r w:rsidRPr="001C24E6">
        <w:rPr>
          <w:rFonts w:ascii="Arial" w:hAnsi="Arial" w:cs="Arial"/>
          <w:b/>
          <w:szCs w:val="24"/>
        </w:rPr>
        <w:t>PODWYKONAWCY</w:t>
      </w:r>
    </w:p>
    <w:p w14:paraId="657ACE56" w14:textId="55577B31" w:rsidR="00DE63C0" w:rsidRDefault="00244B86" w:rsidP="00943CB8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  <w:r w:rsidRPr="00F11D24">
        <w:rPr>
          <w:rFonts w:ascii="Arial" w:hAnsi="Arial" w:cs="Arial"/>
          <w:b/>
          <w:szCs w:val="24"/>
        </w:rPr>
        <w:t xml:space="preserve">§ </w:t>
      </w:r>
      <w:r w:rsidR="00B502AE" w:rsidRPr="00F11D24">
        <w:rPr>
          <w:rFonts w:ascii="Arial" w:hAnsi="Arial" w:cs="Arial"/>
          <w:b/>
          <w:szCs w:val="24"/>
        </w:rPr>
        <w:t>1</w:t>
      </w:r>
      <w:r w:rsidR="00B502AE">
        <w:rPr>
          <w:rFonts w:ascii="Arial" w:hAnsi="Arial" w:cs="Arial"/>
          <w:b/>
          <w:szCs w:val="24"/>
        </w:rPr>
        <w:t>1</w:t>
      </w:r>
      <w:r w:rsidR="00DE63C0" w:rsidRPr="00F11D24">
        <w:rPr>
          <w:rFonts w:ascii="Arial" w:hAnsi="Arial" w:cs="Arial"/>
          <w:b/>
          <w:szCs w:val="24"/>
        </w:rPr>
        <w:t>.</w:t>
      </w:r>
    </w:p>
    <w:p w14:paraId="6709B997" w14:textId="77777777" w:rsidR="009611BD" w:rsidRPr="00F11D24" w:rsidRDefault="009611BD" w:rsidP="00943CB8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334AA6A3" w14:textId="77777777" w:rsidR="00695456" w:rsidRPr="00695456" w:rsidRDefault="00695456" w:rsidP="00632CB0">
      <w:pPr>
        <w:pStyle w:val="Tytu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*</w:t>
      </w:r>
      <w:r w:rsidRPr="00695456">
        <w:rPr>
          <w:rFonts w:ascii="Arial" w:hAnsi="Arial" w:cs="Arial"/>
          <w:b w:val="0"/>
          <w:szCs w:val="24"/>
        </w:rPr>
        <w:t>Wykonawca będzie wykonywał przedmiot umowy siłami własnymi.</w:t>
      </w:r>
    </w:p>
    <w:p w14:paraId="51E79C8C" w14:textId="69942A8E" w:rsidR="00695456" w:rsidRPr="003A2321" w:rsidRDefault="00695456" w:rsidP="00632CB0">
      <w:pPr>
        <w:pStyle w:val="Tytu"/>
        <w:numPr>
          <w:ilvl w:val="0"/>
          <w:numId w:val="24"/>
        </w:numPr>
        <w:shd w:val="clear" w:color="auto" w:fill="FFFFFF"/>
        <w:spacing w:line="276" w:lineRule="auto"/>
        <w:ind w:left="378" w:hanging="37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*</w:t>
      </w:r>
      <w:r w:rsidRPr="00695456">
        <w:rPr>
          <w:rFonts w:ascii="Arial" w:hAnsi="Arial" w:cs="Arial"/>
          <w:b w:val="0"/>
          <w:szCs w:val="24"/>
        </w:rPr>
        <w:t xml:space="preserve">Wykonawca będzie wykonywał przedmiot umowy siłami własnymi </w:t>
      </w:r>
      <w:r w:rsidR="002E70A4">
        <w:rPr>
          <w:rFonts w:ascii="Arial" w:hAnsi="Arial" w:cs="Arial"/>
          <w:b w:val="0"/>
          <w:szCs w:val="24"/>
        </w:rPr>
        <w:br/>
      </w:r>
      <w:r w:rsidRPr="00695456">
        <w:rPr>
          <w:rFonts w:ascii="Arial" w:hAnsi="Arial" w:cs="Arial"/>
          <w:b w:val="0"/>
          <w:szCs w:val="24"/>
        </w:rPr>
        <w:t>i za pomocą Podwykonawców (firma Podwykona</w:t>
      </w:r>
      <w:r>
        <w:rPr>
          <w:rFonts w:ascii="Arial" w:hAnsi="Arial" w:cs="Arial"/>
          <w:b w:val="0"/>
          <w:szCs w:val="24"/>
        </w:rPr>
        <w:t>wców) w następujących częściach</w:t>
      </w:r>
      <w:r w:rsidRPr="003A2321">
        <w:rPr>
          <w:rFonts w:ascii="Arial" w:hAnsi="Arial" w:cs="Arial"/>
          <w:b w:val="0"/>
          <w:szCs w:val="24"/>
        </w:rPr>
        <w:t xml:space="preserve">............................................................................................................................................................, zgodnie z oświadczeniem Wykonawcy złożonym w oparciu o art. </w:t>
      </w:r>
      <w:r w:rsidR="00916CCE">
        <w:rPr>
          <w:rFonts w:ascii="Arial" w:hAnsi="Arial" w:cs="Arial"/>
          <w:b w:val="0"/>
          <w:szCs w:val="24"/>
        </w:rPr>
        <w:t>462</w:t>
      </w:r>
      <w:r w:rsidR="007F126D" w:rsidRPr="003A2321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3A2321">
        <w:rPr>
          <w:rFonts w:ascii="Arial" w:hAnsi="Arial" w:cs="Arial"/>
          <w:b w:val="0"/>
          <w:szCs w:val="24"/>
        </w:rPr>
        <w:t>pzp</w:t>
      </w:r>
      <w:proofErr w:type="spellEnd"/>
      <w:r w:rsidRPr="003A2321">
        <w:rPr>
          <w:rFonts w:ascii="Arial" w:hAnsi="Arial" w:cs="Arial"/>
          <w:b w:val="0"/>
          <w:szCs w:val="24"/>
        </w:rPr>
        <w:t xml:space="preserve"> wg</w:t>
      </w:r>
      <w:r w:rsidR="003A2321" w:rsidRPr="003A2321">
        <w:rPr>
          <w:rFonts w:ascii="Arial" w:hAnsi="Arial" w:cs="Arial"/>
          <w:b w:val="0"/>
          <w:szCs w:val="24"/>
        </w:rPr>
        <w:t xml:space="preserve">  poniższych zasad:</w:t>
      </w:r>
    </w:p>
    <w:p w14:paraId="3D6D7ED3" w14:textId="77777777" w:rsidR="003A2321" w:rsidRPr="003A2321" w:rsidRDefault="003A2321" w:rsidP="00632CB0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A2321">
        <w:rPr>
          <w:rFonts w:ascii="Arial" w:eastAsia="Times New Roman" w:hAnsi="Arial" w:cs="Arial"/>
          <w:sz w:val="24"/>
          <w:szCs w:val="24"/>
          <w:lang w:eastAsia="en-US"/>
        </w:rPr>
        <w:t xml:space="preserve">Zawarcie umowy o podwykonawstwo może nastąpić wyłącznie </w:t>
      </w:r>
      <w:r w:rsidR="002E70A4">
        <w:rPr>
          <w:rFonts w:ascii="Arial" w:eastAsia="Times New Roman" w:hAnsi="Arial" w:cs="Arial"/>
          <w:sz w:val="24"/>
          <w:szCs w:val="24"/>
          <w:lang w:eastAsia="en-US"/>
        </w:rPr>
        <w:br/>
      </w:r>
      <w:r w:rsidRPr="003A2321">
        <w:rPr>
          <w:rFonts w:ascii="Arial" w:eastAsia="Times New Roman" w:hAnsi="Arial" w:cs="Arial"/>
          <w:sz w:val="24"/>
          <w:szCs w:val="24"/>
          <w:lang w:eastAsia="en-US"/>
        </w:rPr>
        <w:t xml:space="preserve">po akceptacji jej projektu przez Zamawiającego, a przystąpienie </w:t>
      </w:r>
      <w:r w:rsidR="002E70A4">
        <w:rPr>
          <w:rFonts w:ascii="Arial" w:eastAsia="Times New Roman" w:hAnsi="Arial" w:cs="Arial"/>
          <w:sz w:val="24"/>
          <w:szCs w:val="24"/>
          <w:lang w:eastAsia="en-US"/>
        </w:rPr>
        <w:br/>
      </w:r>
      <w:r w:rsidRPr="003A2321">
        <w:rPr>
          <w:rFonts w:ascii="Arial" w:eastAsia="Times New Roman" w:hAnsi="Arial" w:cs="Arial"/>
          <w:sz w:val="24"/>
          <w:szCs w:val="24"/>
          <w:lang w:eastAsia="en-US"/>
        </w:rPr>
        <w:t xml:space="preserve">do jej realizacji przez Podwykonawcę może nastąpić wyłącznie </w:t>
      </w:r>
      <w:r w:rsidR="002E70A4">
        <w:rPr>
          <w:rFonts w:ascii="Arial" w:eastAsia="Times New Roman" w:hAnsi="Arial" w:cs="Arial"/>
          <w:sz w:val="24"/>
          <w:szCs w:val="24"/>
          <w:lang w:eastAsia="en-US"/>
        </w:rPr>
        <w:br/>
      </w:r>
      <w:r w:rsidRPr="003A2321">
        <w:rPr>
          <w:rFonts w:ascii="Arial" w:eastAsia="Times New Roman" w:hAnsi="Arial" w:cs="Arial"/>
          <w:sz w:val="24"/>
          <w:szCs w:val="24"/>
          <w:lang w:eastAsia="en-US"/>
        </w:rPr>
        <w:t xml:space="preserve">po akceptacji umowy o podwykonawstwo przez Zamawiającego, pod rygorem zapłaty kary </w:t>
      </w:r>
      <w:r w:rsidR="002E70A4">
        <w:rPr>
          <w:rFonts w:ascii="Arial" w:eastAsia="Times New Roman" w:hAnsi="Arial" w:cs="Arial"/>
          <w:sz w:val="24"/>
          <w:szCs w:val="24"/>
          <w:lang w:eastAsia="en-US"/>
        </w:rPr>
        <w:t>umownej.</w:t>
      </w:r>
    </w:p>
    <w:p w14:paraId="2CA747EF" w14:textId="77777777" w:rsidR="00DE63C0" w:rsidRDefault="00DE63C0" w:rsidP="00632CB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F11D24">
        <w:rPr>
          <w:rFonts w:ascii="Arial" w:hAnsi="Arial" w:cs="Arial"/>
          <w:sz w:val="24"/>
          <w:szCs w:val="24"/>
          <w:lang w:eastAsia="pl-PL"/>
        </w:rPr>
        <w:t xml:space="preserve">Wykonawca zamierzający zawrzeć umowę o podwykonawstwo, której przedmiotem są </w:t>
      </w:r>
      <w:r w:rsidR="009B1176" w:rsidRPr="00F11D24">
        <w:rPr>
          <w:rFonts w:ascii="Arial" w:hAnsi="Arial" w:cs="Arial"/>
          <w:sz w:val="24"/>
          <w:szCs w:val="24"/>
          <w:lang w:eastAsia="pl-PL"/>
        </w:rPr>
        <w:t>usługi w</w:t>
      </w:r>
      <w:r w:rsidR="002E70A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B1176" w:rsidRPr="00F11D24">
        <w:rPr>
          <w:rFonts w:ascii="Arial" w:hAnsi="Arial" w:cs="Arial"/>
          <w:sz w:val="24"/>
          <w:szCs w:val="24"/>
          <w:lang w:eastAsia="pl-PL"/>
        </w:rPr>
        <w:t>zakresie wykonywania niniejszego zamówienia</w:t>
      </w:r>
      <w:r w:rsidRPr="00F11D24">
        <w:rPr>
          <w:rFonts w:ascii="Arial" w:hAnsi="Arial" w:cs="Arial"/>
          <w:sz w:val="24"/>
          <w:szCs w:val="24"/>
          <w:lang w:eastAsia="pl-PL"/>
        </w:rPr>
        <w:t>, jest obowiązany, w</w:t>
      </w:r>
      <w:r w:rsidR="002E70A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11D24">
        <w:rPr>
          <w:rFonts w:ascii="Arial" w:hAnsi="Arial" w:cs="Arial"/>
          <w:sz w:val="24"/>
          <w:szCs w:val="24"/>
          <w:lang w:eastAsia="pl-PL"/>
        </w:rPr>
        <w:t>trakcie realizacji umowy, do przedłożenia Zamawiającemu projektu tej umowy,</w:t>
      </w:r>
      <w:r w:rsidR="00043C86">
        <w:rPr>
          <w:rFonts w:ascii="Arial" w:hAnsi="Arial" w:cs="Arial"/>
          <w:sz w:val="24"/>
          <w:szCs w:val="24"/>
          <w:lang w:eastAsia="pl-PL"/>
        </w:rPr>
        <w:t xml:space="preserve"> a także projektu jej zmiany oraz poświadczonej za zgodność z oryginałem kopii zawartej umowy </w:t>
      </w:r>
      <w:r w:rsidR="00043C86">
        <w:rPr>
          <w:rFonts w:ascii="Arial" w:hAnsi="Arial" w:cs="Arial"/>
          <w:sz w:val="24"/>
          <w:szCs w:val="24"/>
          <w:lang w:eastAsia="pl-PL"/>
        </w:rPr>
        <w:br/>
        <w:t xml:space="preserve">o podwykonawstwo, której przedmiotem są usługi </w:t>
      </w:r>
      <w:r w:rsidR="00043C86" w:rsidRPr="00F11D24">
        <w:rPr>
          <w:rFonts w:ascii="Arial" w:hAnsi="Arial" w:cs="Arial"/>
          <w:sz w:val="24"/>
          <w:szCs w:val="24"/>
          <w:lang w:eastAsia="pl-PL"/>
        </w:rPr>
        <w:t>w</w:t>
      </w:r>
      <w:r w:rsidR="002E70A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43C86" w:rsidRPr="00F11D24">
        <w:rPr>
          <w:rFonts w:ascii="Arial" w:hAnsi="Arial" w:cs="Arial"/>
          <w:sz w:val="24"/>
          <w:szCs w:val="24"/>
          <w:lang w:eastAsia="pl-PL"/>
        </w:rPr>
        <w:t>zakresie wykonywania niniejszego zamówienia</w:t>
      </w:r>
      <w:r w:rsidR="00043C86">
        <w:rPr>
          <w:rFonts w:ascii="Arial" w:hAnsi="Arial" w:cs="Arial"/>
          <w:sz w:val="24"/>
          <w:szCs w:val="24"/>
          <w:lang w:eastAsia="pl-PL"/>
        </w:rPr>
        <w:t xml:space="preserve"> i jej zmian, w terminie 7 dni </w:t>
      </w:r>
      <w:r w:rsidR="002E70A4">
        <w:rPr>
          <w:rFonts w:ascii="Arial" w:hAnsi="Arial" w:cs="Arial"/>
          <w:sz w:val="24"/>
          <w:szCs w:val="24"/>
          <w:lang w:eastAsia="pl-PL"/>
        </w:rPr>
        <w:br/>
      </w:r>
      <w:r w:rsidR="00043C86">
        <w:rPr>
          <w:rFonts w:ascii="Arial" w:hAnsi="Arial" w:cs="Arial"/>
          <w:sz w:val="24"/>
          <w:szCs w:val="24"/>
          <w:lang w:eastAsia="pl-PL"/>
        </w:rPr>
        <w:t>od dnia jej zawarcia lub wprowadzenia</w:t>
      </w:r>
      <w:r w:rsidR="00B876AC">
        <w:rPr>
          <w:rFonts w:ascii="Arial" w:hAnsi="Arial" w:cs="Arial"/>
          <w:sz w:val="24"/>
          <w:szCs w:val="24"/>
          <w:lang w:eastAsia="pl-PL"/>
        </w:rPr>
        <w:t xml:space="preserve"> zmiany</w:t>
      </w:r>
      <w:r w:rsidR="002E70A4">
        <w:rPr>
          <w:rFonts w:ascii="Arial" w:hAnsi="Arial" w:cs="Arial"/>
          <w:sz w:val="24"/>
          <w:szCs w:val="24"/>
          <w:lang w:eastAsia="pl-PL"/>
        </w:rPr>
        <w:t>.</w:t>
      </w:r>
    </w:p>
    <w:p w14:paraId="287F6927" w14:textId="004AF81A" w:rsidR="00A74CE2" w:rsidRDefault="00A74CE2" w:rsidP="00A74C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A74CE2">
        <w:rPr>
          <w:rFonts w:ascii="Arial" w:hAnsi="Arial" w:cs="Arial"/>
          <w:sz w:val="24"/>
          <w:szCs w:val="24"/>
          <w:lang w:eastAsia="pl-PL"/>
        </w:rPr>
        <w:t xml:space="preserve">Termin zapłaty wynagrodzenia Podwykonawcy przewidziany w umowie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2E70A4">
        <w:rPr>
          <w:rFonts w:ascii="Arial" w:hAnsi="Arial" w:cs="Arial"/>
          <w:sz w:val="24"/>
          <w:szCs w:val="24"/>
          <w:lang w:eastAsia="pl-PL"/>
        </w:rPr>
        <w:t xml:space="preserve">o </w:t>
      </w:r>
      <w:r w:rsidRPr="00A74CE2">
        <w:rPr>
          <w:rFonts w:ascii="Arial" w:hAnsi="Arial" w:cs="Arial"/>
          <w:sz w:val="24"/>
          <w:szCs w:val="24"/>
          <w:lang w:eastAsia="pl-PL"/>
        </w:rPr>
        <w:t>podwykonawstwo nie może być dłuższy niż 30 dni od dnia doręczenia Wykonawcy faktury lub rachunku, potwierdzających wykonanie zleconej Podwykonawcy usługi</w:t>
      </w:r>
      <w:r w:rsidR="002E70A4">
        <w:rPr>
          <w:rFonts w:ascii="Arial" w:hAnsi="Arial" w:cs="Arial"/>
          <w:sz w:val="24"/>
          <w:szCs w:val="24"/>
          <w:lang w:eastAsia="pl-PL"/>
        </w:rPr>
        <w:t>.</w:t>
      </w:r>
    </w:p>
    <w:p w14:paraId="3AF1C207" w14:textId="77777777" w:rsidR="00A74CE2" w:rsidRPr="00A74CE2" w:rsidRDefault="00A74CE2" w:rsidP="003B61D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A74CE2">
        <w:rPr>
          <w:rFonts w:ascii="Arial" w:hAnsi="Arial" w:cs="Arial"/>
          <w:sz w:val="24"/>
          <w:szCs w:val="24"/>
          <w:lang w:eastAsia="pl-PL"/>
        </w:rPr>
        <w:t xml:space="preserve">Zamawiający w terminie </w:t>
      </w:r>
      <w:r w:rsidR="00B876AC">
        <w:rPr>
          <w:rFonts w:ascii="Arial" w:hAnsi="Arial" w:cs="Arial"/>
          <w:sz w:val="24"/>
          <w:szCs w:val="24"/>
          <w:lang w:eastAsia="pl-PL"/>
        </w:rPr>
        <w:t>14</w:t>
      </w:r>
      <w:r w:rsidRPr="00A74CE2">
        <w:rPr>
          <w:rFonts w:ascii="Arial" w:hAnsi="Arial" w:cs="Arial"/>
          <w:sz w:val="24"/>
          <w:szCs w:val="24"/>
          <w:lang w:eastAsia="pl-PL"/>
        </w:rPr>
        <w:t xml:space="preserve"> dni od otrzymania projektu umowy (um</w:t>
      </w:r>
      <w:r>
        <w:rPr>
          <w:rFonts w:ascii="Arial" w:hAnsi="Arial" w:cs="Arial"/>
          <w:sz w:val="24"/>
          <w:szCs w:val="24"/>
          <w:lang w:eastAsia="pl-PL"/>
        </w:rPr>
        <w:t>ów</w:t>
      </w:r>
      <w:r w:rsidRPr="00A74CE2">
        <w:rPr>
          <w:rFonts w:ascii="Arial" w:hAnsi="Arial" w:cs="Arial"/>
          <w:sz w:val="24"/>
          <w:szCs w:val="24"/>
          <w:lang w:eastAsia="pl-PL"/>
        </w:rPr>
        <w:t>) zgłasza pisemne za</w:t>
      </w:r>
      <w:r w:rsidR="002E70A4">
        <w:rPr>
          <w:rFonts w:ascii="Arial" w:hAnsi="Arial" w:cs="Arial"/>
          <w:sz w:val="24"/>
          <w:szCs w:val="24"/>
          <w:lang w:eastAsia="pl-PL"/>
        </w:rPr>
        <w:t xml:space="preserve">strzeżenia do projektu umowy o </w:t>
      </w:r>
      <w:r w:rsidRPr="00A74CE2">
        <w:rPr>
          <w:rFonts w:ascii="Arial" w:hAnsi="Arial" w:cs="Arial"/>
          <w:sz w:val="24"/>
          <w:szCs w:val="24"/>
          <w:lang w:eastAsia="pl-PL"/>
        </w:rPr>
        <w:t>podwykonawstwo, której przedmiotem</w:t>
      </w:r>
      <w:r w:rsidR="00043C86">
        <w:rPr>
          <w:rFonts w:ascii="Arial" w:hAnsi="Arial" w:cs="Arial"/>
          <w:sz w:val="24"/>
          <w:szCs w:val="24"/>
          <w:lang w:eastAsia="pl-PL"/>
        </w:rPr>
        <w:t xml:space="preserve"> są usługi</w:t>
      </w:r>
      <w:r w:rsidRPr="00A74CE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43C86" w:rsidRPr="00043C86">
        <w:rPr>
          <w:rFonts w:ascii="Arial" w:hAnsi="Arial" w:cs="Arial"/>
          <w:sz w:val="24"/>
          <w:szCs w:val="24"/>
          <w:lang w:eastAsia="pl-PL"/>
        </w:rPr>
        <w:t xml:space="preserve">w zakresie wykonywania niniejszego zamówienia </w:t>
      </w:r>
      <w:r w:rsidRPr="00A74CE2">
        <w:rPr>
          <w:rFonts w:ascii="Arial" w:hAnsi="Arial" w:cs="Arial"/>
          <w:sz w:val="24"/>
          <w:szCs w:val="24"/>
          <w:lang w:eastAsia="pl-PL"/>
        </w:rPr>
        <w:t xml:space="preserve">lub pisemny sprzeciw do umowy o podwykonawstwo, której </w:t>
      </w:r>
      <w:r w:rsidRPr="00A74CE2">
        <w:rPr>
          <w:rFonts w:ascii="Arial" w:hAnsi="Arial" w:cs="Arial"/>
          <w:sz w:val="24"/>
          <w:szCs w:val="24"/>
          <w:lang w:eastAsia="pl-PL"/>
        </w:rPr>
        <w:lastRenderedPageBreak/>
        <w:t xml:space="preserve">przedmiotem są </w:t>
      </w:r>
      <w:r w:rsidR="00043C86">
        <w:rPr>
          <w:rFonts w:ascii="Arial" w:hAnsi="Arial" w:cs="Arial"/>
          <w:sz w:val="24"/>
          <w:szCs w:val="24"/>
          <w:lang w:eastAsia="pl-PL"/>
        </w:rPr>
        <w:t xml:space="preserve">usługi </w:t>
      </w:r>
      <w:r w:rsidR="00043C86" w:rsidRPr="00043C86">
        <w:rPr>
          <w:rFonts w:ascii="Arial" w:hAnsi="Arial" w:cs="Arial"/>
          <w:sz w:val="24"/>
          <w:szCs w:val="24"/>
          <w:lang w:eastAsia="pl-PL"/>
        </w:rPr>
        <w:t>w zakresie wykonywania niniejszego zamówienia</w:t>
      </w:r>
      <w:r w:rsidRPr="00A74CE2">
        <w:rPr>
          <w:rFonts w:ascii="Arial" w:hAnsi="Arial" w:cs="Arial"/>
          <w:sz w:val="24"/>
          <w:szCs w:val="24"/>
          <w:lang w:eastAsia="pl-PL"/>
        </w:rPr>
        <w:t xml:space="preserve"> w sytuacji:</w:t>
      </w:r>
    </w:p>
    <w:p w14:paraId="67AD5D9C" w14:textId="77777777" w:rsidR="00A74CE2" w:rsidRPr="00A74CE2" w:rsidRDefault="00A74CE2" w:rsidP="003B61D0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A74CE2">
        <w:rPr>
          <w:rFonts w:ascii="Arial" w:hAnsi="Arial" w:cs="Arial"/>
          <w:sz w:val="24"/>
          <w:szCs w:val="24"/>
          <w:lang w:eastAsia="pl-PL"/>
        </w:rPr>
        <w:t>wprowadzenia postanowień niezgodnych z umową zawartą przez Zamawiającego z Wykonawcą w zakresie terminów wykonania, okre</w:t>
      </w:r>
      <w:r w:rsidR="00283560">
        <w:rPr>
          <w:rFonts w:ascii="Arial" w:hAnsi="Arial" w:cs="Arial"/>
          <w:sz w:val="24"/>
          <w:szCs w:val="24"/>
          <w:lang w:eastAsia="pl-PL"/>
        </w:rPr>
        <w:t>sów rozliczenia wykonanych prac</w:t>
      </w:r>
      <w:r w:rsidRPr="00A74CE2">
        <w:rPr>
          <w:rFonts w:ascii="Arial" w:hAnsi="Arial" w:cs="Arial"/>
          <w:sz w:val="24"/>
          <w:szCs w:val="24"/>
          <w:lang w:eastAsia="pl-PL"/>
        </w:rPr>
        <w:t xml:space="preserve"> oraz ustalenia wynagrodzenia Podwykonawcy wyższego niż przewidziane dla Wykonawc</w:t>
      </w:r>
      <w:r w:rsidR="00B876AC">
        <w:rPr>
          <w:rFonts w:ascii="Arial" w:hAnsi="Arial" w:cs="Arial"/>
          <w:sz w:val="24"/>
          <w:szCs w:val="24"/>
          <w:lang w:eastAsia="pl-PL"/>
        </w:rPr>
        <w:t xml:space="preserve">y </w:t>
      </w:r>
      <w:r w:rsidR="002E70A4">
        <w:rPr>
          <w:rFonts w:ascii="Arial" w:hAnsi="Arial" w:cs="Arial"/>
          <w:sz w:val="24"/>
          <w:szCs w:val="24"/>
          <w:lang w:eastAsia="pl-PL"/>
        </w:rPr>
        <w:br/>
      </w:r>
      <w:r w:rsidR="00283560">
        <w:rPr>
          <w:rFonts w:ascii="Arial" w:hAnsi="Arial" w:cs="Arial"/>
          <w:sz w:val="24"/>
          <w:szCs w:val="24"/>
          <w:lang w:eastAsia="pl-PL"/>
        </w:rPr>
        <w:t>za zakres prac</w:t>
      </w:r>
      <w:r w:rsidR="00B876AC">
        <w:rPr>
          <w:rFonts w:ascii="Arial" w:hAnsi="Arial" w:cs="Arial"/>
          <w:sz w:val="24"/>
          <w:szCs w:val="24"/>
          <w:lang w:eastAsia="pl-PL"/>
        </w:rPr>
        <w:t xml:space="preserve"> podzlecanych</w:t>
      </w:r>
      <w:r w:rsidRPr="00A74CE2">
        <w:rPr>
          <w:rFonts w:ascii="Arial" w:hAnsi="Arial" w:cs="Arial"/>
          <w:sz w:val="24"/>
          <w:szCs w:val="24"/>
          <w:lang w:eastAsia="pl-PL"/>
        </w:rPr>
        <w:t>,</w:t>
      </w:r>
    </w:p>
    <w:p w14:paraId="00ED0610" w14:textId="77777777" w:rsidR="00043C86" w:rsidRDefault="00A74CE2" w:rsidP="003B61D0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A74CE2">
        <w:rPr>
          <w:rFonts w:ascii="Arial" w:hAnsi="Arial" w:cs="Arial"/>
          <w:sz w:val="24"/>
          <w:szCs w:val="24"/>
          <w:lang w:eastAsia="pl-PL"/>
        </w:rPr>
        <w:t xml:space="preserve">gdy przewiduje termin zapłaty wynagrodzenia dłuższy niż 30 dni </w:t>
      </w:r>
      <w:r w:rsidR="002E70A4">
        <w:rPr>
          <w:rFonts w:ascii="Arial" w:hAnsi="Arial" w:cs="Arial"/>
          <w:sz w:val="24"/>
          <w:szCs w:val="24"/>
          <w:lang w:eastAsia="pl-PL"/>
        </w:rPr>
        <w:br/>
      </w:r>
      <w:r w:rsidRPr="00A74CE2">
        <w:rPr>
          <w:rFonts w:ascii="Arial" w:hAnsi="Arial" w:cs="Arial"/>
          <w:sz w:val="24"/>
          <w:szCs w:val="24"/>
          <w:lang w:eastAsia="pl-PL"/>
        </w:rPr>
        <w:t>od dnia doręczenia faktury lub rachunku,</w:t>
      </w:r>
    </w:p>
    <w:p w14:paraId="200E45DE" w14:textId="77777777" w:rsidR="00A74CE2" w:rsidRPr="00043C86" w:rsidRDefault="00A74CE2" w:rsidP="003B61D0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043C86">
        <w:rPr>
          <w:rFonts w:ascii="Arial" w:hAnsi="Arial" w:cs="Arial"/>
          <w:sz w:val="24"/>
          <w:szCs w:val="24"/>
          <w:lang w:eastAsia="pl-PL"/>
        </w:rPr>
        <w:t>gdy przewiduje potrącenia z wynagrodzenia należnego Podwykonawcy z jakiegokolwiek tytułu.</w:t>
      </w:r>
    </w:p>
    <w:p w14:paraId="5E9B1603" w14:textId="77777777" w:rsidR="00A74CE2" w:rsidRPr="00043C86" w:rsidRDefault="00A74CE2" w:rsidP="003B61D0">
      <w:pPr>
        <w:pStyle w:val="Akapitzlist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A74CE2">
        <w:rPr>
          <w:rFonts w:ascii="Arial" w:hAnsi="Arial" w:cs="Arial"/>
          <w:sz w:val="24"/>
          <w:szCs w:val="24"/>
          <w:lang w:eastAsia="pl-PL"/>
        </w:rPr>
        <w:t xml:space="preserve">Niezgłoszenie pisemnych zastrzeżeń lub pisemnego sprzeciwu </w:t>
      </w:r>
      <w:r w:rsidR="00043C86">
        <w:rPr>
          <w:rFonts w:ascii="Arial" w:hAnsi="Arial" w:cs="Arial"/>
          <w:sz w:val="24"/>
          <w:szCs w:val="24"/>
          <w:lang w:eastAsia="pl-PL"/>
        </w:rPr>
        <w:br/>
      </w:r>
      <w:r w:rsidRPr="00A74CE2">
        <w:rPr>
          <w:rFonts w:ascii="Arial" w:hAnsi="Arial" w:cs="Arial"/>
          <w:sz w:val="24"/>
          <w:szCs w:val="24"/>
          <w:lang w:eastAsia="pl-PL"/>
        </w:rPr>
        <w:t>w powyższym terminie uważa się za akceptację odpowiednio projektu umow</w:t>
      </w:r>
      <w:r w:rsidR="002E70A4">
        <w:rPr>
          <w:rFonts w:ascii="Arial" w:hAnsi="Arial" w:cs="Arial"/>
          <w:sz w:val="24"/>
          <w:szCs w:val="24"/>
          <w:lang w:eastAsia="pl-PL"/>
        </w:rPr>
        <w:t>y lub umowy przez Zamawiającego.</w:t>
      </w:r>
    </w:p>
    <w:p w14:paraId="7EA8578D" w14:textId="5B918611" w:rsidR="00CC1F99" w:rsidRPr="00BB574D" w:rsidRDefault="00CC1F99" w:rsidP="00632CB0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Zawarcie umowy o podwykonawstwo może nastąpić wyłącznie </w:t>
      </w:r>
      <w:r w:rsidR="002E70A4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po</w:t>
      </w:r>
      <w:r w:rsidR="002E70A4">
        <w:rPr>
          <w:rFonts w:ascii="Arial" w:hAnsi="Arial" w:cs="Arial"/>
          <w:sz w:val="24"/>
          <w:szCs w:val="24"/>
          <w:lang w:eastAsia="pl-PL"/>
        </w:rPr>
        <w:t xml:space="preserve"> akceptacji jej projektu przez Z</w:t>
      </w:r>
      <w:r>
        <w:rPr>
          <w:rFonts w:ascii="Arial" w:hAnsi="Arial" w:cs="Arial"/>
          <w:sz w:val="24"/>
          <w:szCs w:val="24"/>
          <w:lang w:eastAsia="pl-PL"/>
        </w:rPr>
        <w:t xml:space="preserve">amawiającego, a przystąpienie </w:t>
      </w:r>
      <w:r w:rsidR="002E70A4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do jej realizacji przez Podwykonawcę może nastąpić wyłącznie </w:t>
      </w:r>
      <w:r w:rsidR="002E70A4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po akceptacji umowy o podwykonawstwo przez Zamawiającego, pod rygorem zapłaty kary umownej przewidzianej w </w:t>
      </w:r>
      <w:r w:rsidR="00AF37D2">
        <w:rPr>
          <w:rFonts w:ascii="Arial" w:hAnsi="Arial" w:cs="Arial"/>
          <w:sz w:val="24"/>
          <w:szCs w:val="24"/>
          <w:lang w:eastAsia="pl-PL"/>
        </w:rPr>
        <w:t>§</w:t>
      </w:r>
      <w:r w:rsidR="00AF37D2" w:rsidRPr="00BB574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16CCE" w:rsidRPr="00BB574D">
        <w:rPr>
          <w:rFonts w:ascii="Arial" w:hAnsi="Arial" w:cs="Arial"/>
          <w:sz w:val="24"/>
          <w:szCs w:val="24"/>
          <w:lang w:eastAsia="pl-PL"/>
        </w:rPr>
        <w:t>1</w:t>
      </w:r>
      <w:r w:rsidR="00916CCE">
        <w:rPr>
          <w:rFonts w:ascii="Arial" w:hAnsi="Arial" w:cs="Arial"/>
          <w:sz w:val="24"/>
          <w:szCs w:val="24"/>
          <w:lang w:eastAsia="pl-PL"/>
        </w:rPr>
        <w:t>3</w:t>
      </w:r>
      <w:r w:rsidR="00916CCE" w:rsidRPr="00BB574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B574D">
        <w:rPr>
          <w:rFonts w:ascii="Arial" w:hAnsi="Arial" w:cs="Arial"/>
          <w:sz w:val="24"/>
          <w:szCs w:val="24"/>
          <w:lang w:eastAsia="pl-PL"/>
        </w:rPr>
        <w:t>ust.</w:t>
      </w:r>
      <w:r w:rsidR="002E70A4" w:rsidRPr="00BB574D">
        <w:rPr>
          <w:rFonts w:ascii="Arial" w:hAnsi="Arial" w:cs="Arial"/>
          <w:sz w:val="24"/>
          <w:szCs w:val="24"/>
          <w:lang w:eastAsia="pl-PL"/>
        </w:rPr>
        <w:t xml:space="preserve"> 1 pkt i.</w:t>
      </w:r>
    </w:p>
    <w:p w14:paraId="1B33B84E" w14:textId="77777777" w:rsidR="00C30A31" w:rsidRDefault="00C30A31" w:rsidP="00632CB0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C30A31">
        <w:rPr>
          <w:rFonts w:ascii="Arial" w:hAnsi="Arial" w:cs="Arial"/>
          <w:sz w:val="24"/>
          <w:szCs w:val="24"/>
          <w:lang w:eastAsia="pl-PL"/>
        </w:rPr>
        <w:t xml:space="preserve">Wykonawca odpowiada za działania Podwykonawców w trakcie wykonywania przedmiotu umowy </w:t>
      </w:r>
      <w:r w:rsidR="00AF6BCB" w:rsidRPr="00AF6BCB">
        <w:rPr>
          <w:rFonts w:ascii="Arial" w:hAnsi="Arial" w:cs="Arial"/>
          <w:sz w:val="24"/>
          <w:szCs w:val="24"/>
          <w:lang w:eastAsia="pl-PL"/>
        </w:rPr>
        <w:t xml:space="preserve">odpowiadając za ich działania </w:t>
      </w:r>
      <w:r w:rsidR="00AF6BCB">
        <w:rPr>
          <w:rFonts w:ascii="Arial" w:hAnsi="Arial" w:cs="Arial"/>
          <w:sz w:val="24"/>
          <w:szCs w:val="24"/>
          <w:lang w:eastAsia="pl-PL"/>
        </w:rPr>
        <w:br/>
      </w:r>
      <w:r w:rsidR="00AF6BCB" w:rsidRPr="00AF6BCB">
        <w:rPr>
          <w:rFonts w:ascii="Arial" w:hAnsi="Arial" w:cs="Arial"/>
          <w:sz w:val="24"/>
          <w:szCs w:val="24"/>
          <w:lang w:eastAsia="pl-PL"/>
        </w:rPr>
        <w:t>i zaniechania jak za własne</w:t>
      </w:r>
      <w:r w:rsidR="002E70A4">
        <w:rPr>
          <w:rFonts w:ascii="Arial" w:hAnsi="Arial" w:cs="Arial"/>
          <w:sz w:val="24"/>
          <w:szCs w:val="24"/>
          <w:lang w:eastAsia="pl-PL"/>
        </w:rPr>
        <w:t>.</w:t>
      </w:r>
    </w:p>
    <w:p w14:paraId="2A325A62" w14:textId="77777777" w:rsidR="00C30A31" w:rsidRPr="00C30A31" w:rsidRDefault="00C30A31" w:rsidP="00632CB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C30A31">
        <w:rPr>
          <w:rFonts w:ascii="Arial" w:hAnsi="Arial" w:cs="Arial"/>
          <w:sz w:val="24"/>
          <w:szCs w:val="24"/>
          <w:lang w:eastAsia="pl-PL"/>
        </w:rPr>
        <w:t xml:space="preserve">Wykonawca nadzoruje prace wykonywane przez Podwykonawców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C30A31">
        <w:rPr>
          <w:rFonts w:ascii="Arial" w:hAnsi="Arial" w:cs="Arial"/>
          <w:sz w:val="24"/>
          <w:szCs w:val="24"/>
          <w:lang w:eastAsia="pl-PL"/>
        </w:rPr>
        <w:t>i je koordynuje.</w:t>
      </w:r>
    </w:p>
    <w:p w14:paraId="68C23778" w14:textId="77777777" w:rsidR="00C30A31" w:rsidRPr="00C30A31" w:rsidRDefault="00C30A31" w:rsidP="00AF6BC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C30A31">
        <w:rPr>
          <w:rFonts w:ascii="Arial" w:hAnsi="Arial" w:cs="Arial"/>
          <w:sz w:val="24"/>
          <w:szCs w:val="24"/>
          <w:lang w:eastAsia="pl-PL"/>
        </w:rPr>
        <w:t>Powierzenie wykonania części zamówienia Podwykonawcom nie zwalnia Wykonawcy z odpowiedzialności za należyte wykonanie zamówienia.</w:t>
      </w:r>
    </w:p>
    <w:p w14:paraId="7DD6D693" w14:textId="77777777" w:rsidR="00C30A31" w:rsidRDefault="004C496F" w:rsidP="00632CB0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Termin zapłaty wynagrodzenia Podwykonawcy lub dalszemu P</w:t>
      </w:r>
      <w:r w:rsidR="00DE63C0" w:rsidRPr="00C30A31">
        <w:rPr>
          <w:rFonts w:ascii="Arial" w:hAnsi="Arial" w:cs="Arial"/>
          <w:sz w:val="24"/>
          <w:szCs w:val="24"/>
          <w:lang w:eastAsia="pl-PL"/>
        </w:rPr>
        <w:t>odwykonawcy przewidziany w umowie o podwykonawstwo nie może być dłuższy niż 30 dni od dnia doręczenia wykonawcy,</w:t>
      </w:r>
      <w:r>
        <w:rPr>
          <w:rFonts w:ascii="Arial" w:hAnsi="Arial" w:cs="Arial"/>
          <w:sz w:val="24"/>
          <w:szCs w:val="24"/>
          <w:lang w:eastAsia="pl-PL"/>
        </w:rPr>
        <w:t xml:space="preserve"> Podwykonawcy lub dalszemu P</w:t>
      </w:r>
      <w:r w:rsidR="00DE63C0" w:rsidRPr="00C30A31">
        <w:rPr>
          <w:rFonts w:ascii="Arial" w:hAnsi="Arial" w:cs="Arial"/>
          <w:sz w:val="24"/>
          <w:szCs w:val="24"/>
          <w:lang w:eastAsia="pl-PL"/>
        </w:rPr>
        <w:t>odwykonawcy faktury lub rachunku, potwierdzających należyte wykonanie zlec</w:t>
      </w:r>
      <w:r>
        <w:rPr>
          <w:rFonts w:ascii="Arial" w:hAnsi="Arial" w:cs="Arial"/>
          <w:sz w:val="24"/>
          <w:szCs w:val="24"/>
          <w:lang w:eastAsia="pl-PL"/>
        </w:rPr>
        <w:t>onej Podwykonawcy lub dalszemu P</w:t>
      </w:r>
      <w:r w:rsidR="00DE63C0" w:rsidRPr="00C30A31">
        <w:rPr>
          <w:rFonts w:ascii="Arial" w:hAnsi="Arial" w:cs="Arial"/>
          <w:sz w:val="24"/>
          <w:szCs w:val="24"/>
          <w:lang w:eastAsia="pl-PL"/>
        </w:rPr>
        <w:t>odwykonawcy usługi.</w:t>
      </w:r>
    </w:p>
    <w:p w14:paraId="35F2B964" w14:textId="77777777" w:rsidR="00C30A31" w:rsidRDefault="00DE63C0" w:rsidP="00632CB0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C30A3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Zamawiający, w terminie 14 dni od daty przedłożenia dokumentów wskazanych w </w:t>
      </w:r>
      <w:proofErr w:type="spellStart"/>
      <w:r w:rsidR="00C30A3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ppkt</w:t>
      </w:r>
      <w:proofErr w:type="spellEnd"/>
      <w:r w:rsidRPr="00C30A3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C30A3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b</w:t>
      </w:r>
      <w:r w:rsidRPr="00C30A3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, jest uprawniony do zgłoszenia zastrzeżeń </w:t>
      </w:r>
      <w:r w:rsidR="008B27D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C30A3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projektu umowy o podwykonawstwo i do projektu jej zmiany lub sprzeciwu do umowy o podwykonawstwo i do jej zmian.</w:t>
      </w:r>
    </w:p>
    <w:p w14:paraId="3BBF1210" w14:textId="77777777" w:rsidR="00DE63C0" w:rsidRPr="00C30A31" w:rsidRDefault="008B27D2" w:rsidP="00632CB0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jest </w:t>
      </w:r>
      <w:r w:rsidR="00DE63C0" w:rsidRPr="00C30A31">
        <w:rPr>
          <w:rFonts w:ascii="Arial" w:eastAsia="Times New Roman" w:hAnsi="Arial" w:cs="Arial"/>
          <w:sz w:val="24"/>
          <w:szCs w:val="24"/>
          <w:lang w:eastAsia="pl-PL"/>
        </w:rPr>
        <w:t>zobowiązany do przedkładania Zamawiającemu poświadczonej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63C0" w:rsidRPr="00C30A31">
        <w:rPr>
          <w:rFonts w:ascii="Arial" w:eastAsia="Times New Roman" w:hAnsi="Arial" w:cs="Arial"/>
          <w:sz w:val="24"/>
          <w:szCs w:val="24"/>
          <w:lang w:eastAsia="pl-PL"/>
        </w:rPr>
        <w:t xml:space="preserve">zgodność z oryginałem kopii zawartych umów </w:t>
      </w:r>
      <w:r w:rsidR="00BB57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E63C0" w:rsidRPr="00C30A31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63C0" w:rsidRPr="00C30A31">
        <w:rPr>
          <w:rFonts w:ascii="Arial" w:eastAsia="Times New Roman" w:hAnsi="Arial" w:cs="Arial"/>
          <w:sz w:val="24"/>
          <w:szCs w:val="24"/>
          <w:lang w:eastAsia="pl-PL"/>
        </w:rPr>
        <w:t>podwykonawstwo oraz ich zmian (aneksów).</w:t>
      </w:r>
    </w:p>
    <w:p w14:paraId="2C24B666" w14:textId="6FE04DA0" w:rsidR="00C30A31" w:rsidRPr="00A60380" w:rsidRDefault="00C30A31" w:rsidP="00632CB0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A31">
        <w:rPr>
          <w:rFonts w:ascii="Arial" w:eastAsia="Times New Roman" w:hAnsi="Arial" w:cs="Arial"/>
          <w:sz w:val="24"/>
          <w:szCs w:val="24"/>
          <w:lang w:eastAsia="pl-PL"/>
        </w:rPr>
        <w:t xml:space="preserve">W przypadku podzlecenia </w:t>
      </w:r>
      <w:r w:rsidR="00283560">
        <w:rPr>
          <w:rFonts w:ascii="Arial" w:eastAsia="Times New Roman" w:hAnsi="Arial" w:cs="Arial"/>
          <w:sz w:val="24"/>
          <w:szCs w:val="24"/>
          <w:lang w:eastAsia="pl-PL"/>
        </w:rPr>
        <w:t>prac</w:t>
      </w:r>
      <w:r w:rsidRPr="00A60380">
        <w:rPr>
          <w:rFonts w:ascii="Arial" w:eastAsia="Times New Roman" w:hAnsi="Arial" w:cs="Arial"/>
          <w:sz w:val="24"/>
          <w:szCs w:val="24"/>
          <w:lang w:eastAsia="pl-PL"/>
        </w:rPr>
        <w:t xml:space="preserve"> przez Wykonawcę z naruszeniem powyższych zasad, Zamawiający może odstąpić od umowy z winy Wykonawcy. W takim przypadku Wykonawca zobowiązany jest </w:t>
      </w:r>
      <w:r w:rsidR="008B27D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0380">
        <w:rPr>
          <w:rFonts w:ascii="Arial" w:eastAsia="Times New Roman" w:hAnsi="Arial" w:cs="Arial"/>
          <w:sz w:val="24"/>
          <w:szCs w:val="24"/>
          <w:lang w:eastAsia="pl-PL"/>
        </w:rPr>
        <w:t>do zapłacenia kary umownej zgodnie z</w:t>
      </w:r>
      <w:r w:rsidR="008B2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0380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916CCE" w:rsidRPr="00A6038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6CC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16CCE" w:rsidRPr="00A603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0380">
        <w:rPr>
          <w:rFonts w:ascii="Arial" w:eastAsia="Times New Roman" w:hAnsi="Arial" w:cs="Arial"/>
          <w:sz w:val="24"/>
          <w:szCs w:val="24"/>
          <w:lang w:eastAsia="pl-PL"/>
        </w:rPr>
        <w:t xml:space="preserve">ust. </w:t>
      </w:r>
      <w:r w:rsidR="003B61D0" w:rsidRPr="00A6038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60380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AF37D2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Pr="00A60380">
        <w:rPr>
          <w:rFonts w:ascii="Arial" w:eastAsia="Times New Roman" w:hAnsi="Arial" w:cs="Arial"/>
          <w:sz w:val="24"/>
          <w:szCs w:val="24"/>
          <w:lang w:eastAsia="pl-PL"/>
        </w:rPr>
        <w:t xml:space="preserve"> umowy. </w:t>
      </w:r>
    </w:p>
    <w:p w14:paraId="17761E94" w14:textId="2B67AE63" w:rsidR="00AF6BCB" w:rsidRPr="00AF6BCB" w:rsidRDefault="00AF6BCB" w:rsidP="00632CB0">
      <w:pPr>
        <w:numPr>
          <w:ilvl w:val="0"/>
          <w:numId w:val="24"/>
        </w:numPr>
        <w:spacing w:after="0"/>
        <w:ind w:left="350" w:hanging="3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0380">
        <w:rPr>
          <w:rFonts w:ascii="Arial" w:eastAsia="Times New Roman" w:hAnsi="Arial" w:cs="Arial"/>
          <w:sz w:val="24"/>
          <w:szCs w:val="24"/>
          <w:lang w:eastAsia="pl-PL"/>
        </w:rPr>
        <w:t xml:space="preserve">Zamawiający na zasadach przewidzianych w ust. 1 może wyrazić zgodę </w:t>
      </w:r>
      <w:r w:rsidR="008B27D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0380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Pr="00AF6BCB">
        <w:rPr>
          <w:rFonts w:ascii="Arial" w:eastAsia="Times New Roman" w:hAnsi="Arial" w:cs="Arial"/>
          <w:sz w:val="24"/>
          <w:szCs w:val="24"/>
          <w:lang w:eastAsia="pl-PL"/>
        </w:rPr>
        <w:t xml:space="preserve"> zmianę Podwyko</w:t>
      </w:r>
      <w:r w:rsidR="00283560">
        <w:rPr>
          <w:rFonts w:ascii="Arial" w:eastAsia="Times New Roman" w:hAnsi="Arial" w:cs="Arial"/>
          <w:sz w:val="24"/>
          <w:szCs w:val="24"/>
          <w:lang w:eastAsia="pl-PL"/>
        </w:rPr>
        <w:t>nawcy w trakcie realizacji prac</w:t>
      </w:r>
      <w:r w:rsidRPr="00AF6BCB">
        <w:rPr>
          <w:rFonts w:ascii="Arial" w:eastAsia="Times New Roman" w:hAnsi="Arial" w:cs="Arial"/>
          <w:sz w:val="24"/>
          <w:szCs w:val="24"/>
          <w:lang w:eastAsia="pl-PL"/>
        </w:rPr>
        <w:t xml:space="preserve"> lub podzlecenie przez </w:t>
      </w:r>
      <w:r w:rsidRPr="00AF6B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Wykonawcę oznaczonego zakresu </w:t>
      </w:r>
      <w:r w:rsidR="00283560">
        <w:rPr>
          <w:rFonts w:ascii="Arial" w:eastAsia="Times New Roman" w:hAnsi="Arial" w:cs="Arial"/>
          <w:sz w:val="24"/>
          <w:szCs w:val="24"/>
          <w:lang w:eastAsia="pl-PL"/>
        </w:rPr>
        <w:t>prac</w:t>
      </w:r>
      <w:r w:rsidR="008B27D2">
        <w:rPr>
          <w:rFonts w:ascii="Arial" w:eastAsia="Times New Roman" w:hAnsi="Arial" w:cs="Arial"/>
          <w:sz w:val="24"/>
          <w:szCs w:val="24"/>
          <w:lang w:eastAsia="pl-PL"/>
        </w:rPr>
        <w:t xml:space="preserve"> innego niż został wskazany </w:t>
      </w:r>
      <w:r w:rsidR="008B27D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Pr="00AF6BCB">
        <w:rPr>
          <w:rFonts w:ascii="Arial" w:eastAsia="Times New Roman" w:hAnsi="Arial" w:cs="Arial"/>
          <w:sz w:val="24"/>
          <w:szCs w:val="24"/>
          <w:lang w:eastAsia="pl-PL"/>
        </w:rPr>
        <w:t xml:space="preserve">ofercie pod warunkiem uzasadnienia przez Wykonawcę konieczności powierzenia Podwykonawcy ww. zakresu </w:t>
      </w:r>
      <w:r w:rsidR="00283560">
        <w:rPr>
          <w:rFonts w:ascii="Arial" w:eastAsia="Times New Roman" w:hAnsi="Arial" w:cs="Arial"/>
          <w:sz w:val="24"/>
          <w:szCs w:val="24"/>
          <w:lang w:eastAsia="pl-PL"/>
        </w:rPr>
        <w:t>prac</w:t>
      </w:r>
      <w:r w:rsidRPr="00AF6BCB">
        <w:rPr>
          <w:rFonts w:ascii="Arial" w:eastAsia="Times New Roman" w:hAnsi="Arial" w:cs="Arial"/>
          <w:sz w:val="24"/>
          <w:szCs w:val="24"/>
          <w:lang w:eastAsia="pl-PL"/>
        </w:rPr>
        <w:t xml:space="preserve"> lub konieczności zmiany Podwykonawcy. Jeżeli zmiana albo rezygnacja z Podwykonawcy dotyczy podmiotu, na którego zasoby Wykonawca powoływał się na zasadach określonych w art. </w:t>
      </w:r>
      <w:r w:rsidR="00916CCE">
        <w:rPr>
          <w:rFonts w:ascii="Arial" w:eastAsia="Times New Roman" w:hAnsi="Arial" w:cs="Arial"/>
          <w:sz w:val="24"/>
          <w:szCs w:val="24"/>
          <w:lang w:eastAsia="pl-PL"/>
        </w:rPr>
        <w:t>118</w:t>
      </w:r>
      <w:r w:rsidR="00916CCE" w:rsidRPr="00AF6B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F6BCB">
        <w:rPr>
          <w:rFonts w:ascii="Arial" w:eastAsia="Times New Roman" w:hAnsi="Arial" w:cs="Arial"/>
          <w:sz w:val="24"/>
          <w:szCs w:val="24"/>
          <w:lang w:eastAsia="pl-PL"/>
        </w:rPr>
        <w:t xml:space="preserve">ust. 1 </w:t>
      </w:r>
      <w:proofErr w:type="spellStart"/>
      <w:r w:rsidRPr="00AF6BCB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AF6BCB">
        <w:rPr>
          <w:rFonts w:ascii="Arial" w:eastAsia="Times New Roman" w:hAnsi="Arial" w:cs="Arial"/>
          <w:sz w:val="24"/>
          <w:szCs w:val="24"/>
          <w:lang w:eastAsia="pl-PL"/>
        </w:rPr>
        <w:t xml:space="preserve">, w celu wykazania spełniania warunków udziału w postępowaniu, Wykonawca jest obowiązany wykazać Zamawiającemu, iż proponowany inny Podwykonawca lub Wykonawca samodzielnie spełnia je w stopniu nie mniejszym niż Podwykonawca </w:t>
      </w:r>
      <w:r w:rsidR="008B27D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</w:t>
      </w:r>
      <w:r w:rsidRPr="00AF6BCB">
        <w:rPr>
          <w:rFonts w:ascii="Arial" w:eastAsia="Times New Roman" w:hAnsi="Arial" w:cs="Arial"/>
          <w:sz w:val="24"/>
          <w:szCs w:val="24"/>
          <w:lang w:eastAsia="pl-PL"/>
        </w:rPr>
        <w:t xml:space="preserve">którego zasoby Wykonawca się powoływał w trakcie postępowania </w:t>
      </w:r>
      <w:r w:rsidR="008B27D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BC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B2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F6BCB">
        <w:rPr>
          <w:rFonts w:ascii="Arial" w:eastAsia="Times New Roman" w:hAnsi="Arial" w:cs="Arial"/>
          <w:sz w:val="24"/>
          <w:szCs w:val="24"/>
          <w:lang w:eastAsia="pl-PL"/>
        </w:rPr>
        <w:t>udzielenie zamówienia.</w:t>
      </w:r>
    </w:p>
    <w:p w14:paraId="297FDE19" w14:textId="204A8540" w:rsidR="00AF6BCB" w:rsidRPr="00AF6BCB" w:rsidRDefault="00AF6BCB" w:rsidP="00632CB0">
      <w:pPr>
        <w:numPr>
          <w:ilvl w:val="0"/>
          <w:numId w:val="24"/>
        </w:numPr>
        <w:spacing w:after="0"/>
        <w:ind w:left="350" w:hanging="3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BCB">
        <w:rPr>
          <w:rFonts w:ascii="Arial" w:eastAsia="Times New Roman" w:hAnsi="Arial" w:cs="Arial"/>
          <w:sz w:val="24"/>
          <w:szCs w:val="24"/>
          <w:lang w:eastAsia="pl-PL"/>
        </w:rPr>
        <w:t xml:space="preserve">Jeżeli powierzenie Podwykonawcy wykonania części zamówienia następuje w trakcie jego realizacji, Wykonawca na żądanie Zamawiającego jest zobowiązany przedstawić oświadczenie, o którym mowa w art. </w:t>
      </w:r>
      <w:r w:rsidR="00916CCE">
        <w:rPr>
          <w:rFonts w:ascii="Arial" w:eastAsia="Times New Roman" w:hAnsi="Arial" w:cs="Arial"/>
          <w:sz w:val="24"/>
          <w:szCs w:val="24"/>
          <w:lang w:eastAsia="pl-PL"/>
        </w:rPr>
        <w:t>125</w:t>
      </w:r>
      <w:r w:rsidRPr="00AF6BCB">
        <w:rPr>
          <w:rFonts w:ascii="Arial" w:eastAsia="Times New Roman" w:hAnsi="Arial" w:cs="Arial"/>
          <w:sz w:val="24"/>
          <w:szCs w:val="24"/>
          <w:lang w:eastAsia="pl-PL"/>
        </w:rPr>
        <w:t xml:space="preserve"> ust. 1 </w:t>
      </w:r>
      <w:proofErr w:type="spellStart"/>
      <w:r w:rsidRPr="00AF6BCB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AF6BCB">
        <w:rPr>
          <w:rFonts w:ascii="Arial" w:eastAsia="Times New Roman" w:hAnsi="Arial" w:cs="Arial"/>
          <w:sz w:val="24"/>
          <w:szCs w:val="24"/>
          <w:lang w:eastAsia="pl-PL"/>
        </w:rPr>
        <w:t xml:space="preserve"> lub oświadczenia lub dokumenty potwierdzające brak podstaw wykluczenia wobec tego Podwykonawcy. Jeżeli Zamawiający stwierdzi, </w:t>
      </w:r>
      <w:r w:rsidR="00AA39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BCB">
        <w:rPr>
          <w:rFonts w:ascii="Arial" w:eastAsia="Times New Roman" w:hAnsi="Arial" w:cs="Arial"/>
          <w:sz w:val="24"/>
          <w:szCs w:val="24"/>
          <w:lang w:eastAsia="pl-PL"/>
        </w:rPr>
        <w:t xml:space="preserve">że wobec danego Podwykonawcy zachodzą podstawy wykluczenia, Wykonawca zobowiązany jest zastąpić tego Podwykonawcę </w:t>
      </w:r>
      <w:r w:rsidR="00AA39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BCB">
        <w:rPr>
          <w:rFonts w:ascii="Arial" w:eastAsia="Times New Roman" w:hAnsi="Arial" w:cs="Arial"/>
          <w:sz w:val="24"/>
          <w:szCs w:val="24"/>
          <w:lang w:eastAsia="pl-PL"/>
        </w:rPr>
        <w:t>lub zrezygnować z powierzenia wykonania części zamówienia Podwykonawcy. Zmiana Podwykonawcy</w:t>
      </w:r>
      <w:r w:rsidR="00283560">
        <w:rPr>
          <w:rFonts w:ascii="Arial" w:eastAsia="Times New Roman" w:hAnsi="Arial" w:cs="Arial"/>
          <w:sz w:val="24"/>
          <w:szCs w:val="24"/>
          <w:lang w:eastAsia="pl-PL"/>
        </w:rPr>
        <w:t xml:space="preserve"> oraz zakresu podzlecanych prac</w:t>
      </w:r>
      <w:r w:rsidRPr="00AF6BCB">
        <w:rPr>
          <w:rFonts w:ascii="Arial" w:eastAsia="Times New Roman" w:hAnsi="Arial" w:cs="Arial"/>
          <w:sz w:val="24"/>
          <w:szCs w:val="24"/>
          <w:lang w:eastAsia="pl-PL"/>
        </w:rPr>
        <w:t xml:space="preserve"> nie stanowi zmiany umowy ale jest wymagana zgoda Zamawiającego poprzez akceptację umowy o podwykonawstwo.</w:t>
      </w:r>
    </w:p>
    <w:p w14:paraId="29781FC1" w14:textId="77777777" w:rsidR="00AD2469" w:rsidRPr="003B61D0" w:rsidRDefault="004C496F" w:rsidP="003B61D0">
      <w:pPr>
        <w:numPr>
          <w:ilvl w:val="0"/>
          <w:numId w:val="24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Do zawarcia przez Podwykonawcę umowy z dalszym P</w:t>
      </w:r>
      <w:r w:rsidR="00DE63C0" w:rsidRPr="003B61D0">
        <w:rPr>
          <w:rFonts w:ascii="Arial" w:hAnsi="Arial" w:cs="Arial"/>
          <w:sz w:val="24"/>
          <w:szCs w:val="24"/>
        </w:rPr>
        <w:t>odwykonawcą jest wymagana pisemna zgoda Zamawiającego i Wykonawcy na zasadach określonych powyżej.</w:t>
      </w:r>
      <w:r w:rsidR="00AD2469" w:rsidRPr="003B61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066EB36" w14:textId="77777777" w:rsidR="00AF6BCB" w:rsidRPr="00AD2469" w:rsidRDefault="00AD2469" w:rsidP="00AD2469">
      <w:pPr>
        <w:numPr>
          <w:ilvl w:val="0"/>
          <w:numId w:val="24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Obowiązki zawarte w ust. </w:t>
      </w:r>
      <w:r w:rsidR="0029690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 dotyczą także zawierania umów </w:t>
      </w:r>
      <w:r w:rsidR="008B27D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B2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podwykonawstwo z dalszymi </w:t>
      </w:r>
      <w:r w:rsidR="004C496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odwykonawcami.</w:t>
      </w:r>
    </w:p>
    <w:p w14:paraId="075A1DA9" w14:textId="77777777" w:rsidR="00DE63C0" w:rsidRPr="002D75EF" w:rsidRDefault="00DE63C0" w:rsidP="00632CB0">
      <w:pPr>
        <w:numPr>
          <w:ilvl w:val="0"/>
          <w:numId w:val="24"/>
        </w:numPr>
        <w:spacing w:after="0"/>
        <w:ind w:left="357" w:hanging="357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2D75EF">
        <w:rPr>
          <w:rFonts w:ascii="Arial" w:hAnsi="Arial" w:cs="Arial"/>
          <w:sz w:val="24"/>
          <w:szCs w:val="24"/>
        </w:rPr>
        <w:t>Umowy</w:t>
      </w:r>
      <w:r w:rsidR="008B27D2">
        <w:rPr>
          <w:rFonts w:ascii="Arial" w:hAnsi="Arial" w:cs="Arial"/>
          <w:sz w:val="24"/>
          <w:szCs w:val="24"/>
        </w:rPr>
        <w:t>,</w:t>
      </w:r>
      <w:r w:rsidRPr="002D75EF">
        <w:rPr>
          <w:rFonts w:ascii="Arial" w:hAnsi="Arial" w:cs="Arial"/>
          <w:sz w:val="24"/>
          <w:szCs w:val="24"/>
        </w:rPr>
        <w:t xml:space="preserve"> o których mowa w niniejszym paragrafie, powinny być zawarte </w:t>
      </w:r>
      <w:r w:rsidR="00296900">
        <w:rPr>
          <w:rFonts w:ascii="Arial" w:hAnsi="Arial" w:cs="Arial"/>
          <w:sz w:val="24"/>
          <w:szCs w:val="24"/>
        </w:rPr>
        <w:br/>
      </w:r>
      <w:r w:rsidRPr="002D75EF">
        <w:rPr>
          <w:rFonts w:ascii="Arial" w:hAnsi="Arial" w:cs="Arial"/>
          <w:sz w:val="24"/>
          <w:szCs w:val="24"/>
        </w:rPr>
        <w:t>w formie pisemnej pod rygorem nieważności.</w:t>
      </w:r>
    </w:p>
    <w:p w14:paraId="273081DD" w14:textId="77777777" w:rsidR="00296900" w:rsidRDefault="00296900" w:rsidP="00296900">
      <w:pPr>
        <w:pStyle w:val="Tytu"/>
        <w:shd w:val="clear" w:color="auto" w:fill="FFFFFF"/>
        <w:spacing w:line="276" w:lineRule="auto"/>
        <w:jc w:val="left"/>
        <w:rPr>
          <w:rFonts w:ascii="Arial" w:hAnsi="Arial" w:cs="Arial"/>
          <w:b w:val="0"/>
          <w:i/>
          <w:sz w:val="20"/>
          <w:szCs w:val="24"/>
        </w:rPr>
      </w:pPr>
    </w:p>
    <w:p w14:paraId="0AF2B63F" w14:textId="761A0D24" w:rsidR="009B1176" w:rsidRPr="00E61BE1" w:rsidRDefault="00296900" w:rsidP="00296900">
      <w:pPr>
        <w:pStyle w:val="Tytu"/>
        <w:shd w:val="clear" w:color="auto" w:fill="FFFFFF"/>
        <w:spacing w:line="276" w:lineRule="auto"/>
        <w:jc w:val="left"/>
        <w:rPr>
          <w:rFonts w:ascii="Arial" w:hAnsi="Arial" w:cs="Arial"/>
          <w:b w:val="0"/>
          <w:i/>
          <w:sz w:val="20"/>
          <w:szCs w:val="24"/>
        </w:rPr>
      </w:pPr>
      <w:r w:rsidRPr="00E61BE1">
        <w:rPr>
          <w:rFonts w:ascii="Arial" w:hAnsi="Arial" w:cs="Arial"/>
          <w:b w:val="0"/>
          <w:i/>
          <w:sz w:val="20"/>
          <w:szCs w:val="24"/>
        </w:rPr>
        <w:t>*</w:t>
      </w:r>
      <w:r w:rsidR="00383B84" w:rsidRPr="00E61BE1">
        <w:rPr>
          <w:rFonts w:ascii="Arial" w:hAnsi="Arial" w:cs="Arial"/>
          <w:b w:val="0"/>
          <w:i/>
          <w:sz w:val="20"/>
          <w:szCs w:val="24"/>
        </w:rPr>
        <w:t xml:space="preserve">) </w:t>
      </w:r>
      <w:r w:rsidRPr="00E61BE1">
        <w:rPr>
          <w:rFonts w:ascii="Arial" w:hAnsi="Arial" w:cs="Arial"/>
          <w:b w:val="0"/>
          <w:i/>
          <w:sz w:val="20"/>
          <w:szCs w:val="24"/>
        </w:rPr>
        <w:t>niepotrzebne skreślić</w:t>
      </w:r>
    </w:p>
    <w:p w14:paraId="1C46579B" w14:textId="77777777" w:rsidR="00296900" w:rsidRPr="00296900" w:rsidRDefault="00296900" w:rsidP="00296900">
      <w:pPr>
        <w:pStyle w:val="Tytu"/>
        <w:shd w:val="clear" w:color="auto" w:fill="FFFFFF"/>
        <w:spacing w:line="276" w:lineRule="auto"/>
        <w:jc w:val="left"/>
        <w:rPr>
          <w:rFonts w:ascii="Arial" w:hAnsi="Arial" w:cs="Arial"/>
          <w:i/>
          <w:sz w:val="20"/>
          <w:szCs w:val="24"/>
          <w:u w:val="single"/>
        </w:rPr>
      </w:pPr>
    </w:p>
    <w:p w14:paraId="519BA6CB" w14:textId="77777777" w:rsidR="00DE63C0" w:rsidRPr="00F11D24" w:rsidRDefault="00DE63C0" w:rsidP="00943CB8">
      <w:pPr>
        <w:pStyle w:val="Tytu"/>
        <w:shd w:val="clear" w:color="auto" w:fill="FFFFFF"/>
        <w:spacing w:line="276" w:lineRule="auto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>ZASADY ROZLICZEŃ Z PODWYKONAWCAMI</w:t>
      </w:r>
    </w:p>
    <w:p w14:paraId="5B5A94E5" w14:textId="0CC29F0B" w:rsidR="00244B86" w:rsidRDefault="00244B86" w:rsidP="00943CB8">
      <w:pPr>
        <w:pStyle w:val="Tytu"/>
        <w:shd w:val="clear" w:color="auto" w:fill="FFFFFF"/>
        <w:spacing w:line="276" w:lineRule="auto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 xml:space="preserve">§ </w:t>
      </w:r>
      <w:r w:rsidR="00B502AE">
        <w:rPr>
          <w:rFonts w:ascii="Arial" w:hAnsi="Arial" w:cs="Arial"/>
          <w:szCs w:val="24"/>
        </w:rPr>
        <w:t>12</w:t>
      </w:r>
      <w:r w:rsidR="009611BD">
        <w:rPr>
          <w:rFonts w:ascii="Arial" w:hAnsi="Arial" w:cs="Arial"/>
          <w:szCs w:val="24"/>
        </w:rPr>
        <w:t>.</w:t>
      </w:r>
    </w:p>
    <w:p w14:paraId="1488652F" w14:textId="77777777" w:rsidR="009611BD" w:rsidRPr="00F11D24" w:rsidRDefault="009611BD" w:rsidP="00943CB8">
      <w:pPr>
        <w:pStyle w:val="Tytu"/>
        <w:shd w:val="clear" w:color="auto" w:fill="FFFFFF"/>
        <w:spacing w:line="276" w:lineRule="auto"/>
        <w:rPr>
          <w:rFonts w:ascii="Arial" w:hAnsi="Arial" w:cs="Arial"/>
          <w:szCs w:val="24"/>
        </w:rPr>
      </w:pPr>
    </w:p>
    <w:p w14:paraId="3D0F00F0" w14:textId="77777777" w:rsidR="00DE63C0" w:rsidRPr="00F11D24" w:rsidRDefault="00DE63C0" w:rsidP="00632CB0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>Strony zgodnie postanawiają, iż w relacjach prawnych pomiędzy Zamawiającym i</w:t>
      </w:r>
      <w:r w:rsidR="008B27D2">
        <w:rPr>
          <w:rFonts w:ascii="Arial" w:hAnsi="Arial" w:cs="Arial"/>
          <w:sz w:val="24"/>
          <w:szCs w:val="24"/>
        </w:rPr>
        <w:t xml:space="preserve"> </w:t>
      </w:r>
      <w:r w:rsidRPr="00F11D24">
        <w:rPr>
          <w:rFonts w:ascii="Arial" w:hAnsi="Arial" w:cs="Arial"/>
          <w:sz w:val="24"/>
          <w:szCs w:val="24"/>
        </w:rPr>
        <w:t>Wykon</w:t>
      </w:r>
      <w:r w:rsidR="004C496F">
        <w:rPr>
          <w:rFonts w:ascii="Arial" w:hAnsi="Arial" w:cs="Arial"/>
          <w:sz w:val="24"/>
          <w:szCs w:val="24"/>
        </w:rPr>
        <w:t>awcą, za zapłatę wynagrodzenia P</w:t>
      </w:r>
      <w:r w:rsidRPr="00F11D24">
        <w:rPr>
          <w:rFonts w:ascii="Arial" w:hAnsi="Arial" w:cs="Arial"/>
          <w:sz w:val="24"/>
          <w:szCs w:val="24"/>
        </w:rPr>
        <w:t xml:space="preserve">odwykonawcom </w:t>
      </w:r>
      <w:r w:rsidR="00AA396F">
        <w:rPr>
          <w:rFonts w:ascii="Arial" w:hAnsi="Arial" w:cs="Arial"/>
          <w:sz w:val="24"/>
          <w:szCs w:val="24"/>
        </w:rPr>
        <w:br/>
      </w:r>
      <w:r w:rsidR="004C496F">
        <w:rPr>
          <w:rFonts w:ascii="Arial" w:hAnsi="Arial" w:cs="Arial"/>
          <w:sz w:val="24"/>
          <w:szCs w:val="24"/>
        </w:rPr>
        <w:t>i dalszym P</w:t>
      </w:r>
      <w:r w:rsidRPr="00F11D24">
        <w:rPr>
          <w:rFonts w:ascii="Arial" w:hAnsi="Arial" w:cs="Arial"/>
          <w:sz w:val="24"/>
          <w:szCs w:val="24"/>
        </w:rPr>
        <w:t>odwykonawcom zaakceptowanym przez Zamawiającego odpowiada wyłącznie Wykonawca.</w:t>
      </w:r>
    </w:p>
    <w:p w14:paraId="03A3D8AC" w14:textId="77777777" w:rsidR="00DE63C0" w:rsidRPr="00F11D24" w:rsidRDefault="00DE63C0" w:rsidP="00632CB0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b/>
          <w:sz w:val="24"/>
          <w:szCs w:val="24"/>
        </w:rPr>
        <w:t>Wykonawca jest zobowiązany do prze</w:t>
      </w:r>
      <w:r w:rsidR="0050377F" w:rsidRPr="00F11D24">
        <w:rPr>
          <w:rFonts w:ascii="Arial" w:hAnsi="Arial" w:cs="Arial"/>
          <w:b/>
          <w:sz w:val="24"/>
          <w:szCs w:val="24"/>
        </w:rPr>
        <w:t>dkładania przy każdym odbiorze prac</w:t>
      </w:r>
      <w:r w:rsidR="008B27D2">
        <w:rPr>
          <w:rFonts w:ascii="Arial" w:hAnsi="Arial" w:cs="Arial"/>
          <w:b/>
          <w:sz w:val="24"/>
          <w:szCs w:val="24"/>
        </w:rPr>
        <w:t xml:space="preserve"> częściowych, </w:t>
      </w:r>
      <w:r w:rsidRPr="00F11D24">
        <w:rPr>
          <w:rFonts w:ascii="Arial" w:hAnsi="Arial" w:cs="Arial"/>
          <w:b/>
          <w:sz w:val="24"/>
          <w:szCs w:val="24"/>
        </w:rPr>
        <w:t>a także przy odb</w:t>
      </w:r>
      <w:r w:rsidR="008B27D2">
        <w:rPr>
          <w:rFonts w:ascii="Arial" w:hAnsi="Arial" w:cs="Arial"/>
          <w:b/>
          <w:sz w:val="24"/>
          <w:szCs w:val="24"/>
        </w:rPr>
        <w:t>iorze końcowym oświadczenia podwykonawców o nie</w:t>
      </w:r>
      <w:r w:rsidRPr="00F11D24">
        <w:rPr>
          <w:rFonts w:ascii="Arial" w:hAnsi="Arial" w:cs="Arial"/>
          <w:b/>
          <w:sz w:val="24"/>
          <w:szCs w:val="24"/>
        </w:rPr>
        <w:t xml:space="preserve">zaleganiu z zapłatą wynagrodzenia na ich rzecz </w:t>
      </w:r>
      <w:r w:rsidRPr="00F11D24">
        <w:rPr>
          <w:rFonts w:ascii="Arial" w:hAnsi="Arial" w:cs="Arial"/>
          <w:sz w:val="24"/>
          <w:szCs w:val="24"/>
        </w:rPr>
        <w:t>- wraz z dowodem (dowodami) zapłaty tego wynagrodzenia.</w:t>
      </w:r>
    </w:p>
    <w:p w14:paraId="3FBBFE06" w14:textId="77777777" w:rsidR="00DE63C0" w:rsidRPr="00F11D24" w:rsidRDefault="00DE63C0" w:rsidP="00632CB0">
      <w:pPr>
        <w:pStyle w:val="Tytu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F11D24">
        <w:rPr>
          <w:rFonts w:ascii="Arial" w:hAnsi="Arial" w:cs="Arial"/>
          <w:b w:val="0"/>
          <w:szCs w:val="24"/>
        </w:rPr>
        <w:t>Do czasu przedstawienia przez Wykonawcę dokumentów</w:t>
      </w:r>
      <w:r w:rsidR="008B27D2">
        <w:rPr>
          <w:rFonts w:ascii="Arial" w:hAnsi="Arial" w:cs="Arial"/>
          <w:b w:val="0"/>
          <w:szCs w:val="24"/>
        </w:rPr>
        <w:t>,</w:t>
      </w:r>
      <w:r w:rsidRPr="00F11D24">
        <w:rPr>
          <w:rFonts w:ascii="Arial" w:hAnsi="Arial" w:cs="Arial"/>
          <w:b w:val="0"/>
          <w:szCs w:val="24"/>
        </w:rPr>
        <w:t xml:space="preserve"> o których mowa </w:t>
      </w:r>
      <w:r w:rsidR="00856F36" w:rsidRPr="00F11D24">
        <w:rPr>
          <w:rFonts w:ascii="Arial" w:hAnsi="Arial" w:cs="Arial"/>
          <w:b w:val="0"/>
          <w:szCs w:val="24"/>
        </w:rPr>
        <w:br/>
      </w:r>
      <w:r w:rsidRPr="00F11D24">
        <w:rPr>
          <w:rFonts w:ascii="Arial" w:hAnsi="Arial" w:cs="Arial"/>
          <w:b w:val="0"/>
          <w:szCs w:val="24"/>
        </w:rPr>
        <w:t xml:space="preserve">w niniejszym paragrafie, nie biegną terminy do zapłaty faktur Wykonawcy, </w:t>
      </w:r>
      <w:r w:rsidR="00856F36" w:rsidRPr="00F11D24">
        <w:rPr>
          <w:rFonts w:ascii="Arial" w:hAnsi="Arial" w:cs="Arial"/>
          <w:b w:val="0"/>
          <w:szCs w:val="24"/>
        </w:rPr>
        <w:br/>
      </w:r>
      <w:r w:rsidRPr="00F11D24">
        <w:rPr>
          <w:rFonts w:ascii="Arial" w:hAnsi="Arial" w:cs="Arial"/>
          <w:b w:val="0"/>
          <w:szCs w:val="24"/>
        </w:rPr>
        <w:t>a Wykonawcy nie przysługują za ten czas odsetki.</w:t>
      </w:r>
    </w:p>
    <w:p w14:paraId="2A0D0738" w14:textId="77777777" w:rsidR="00DE63C0" w:rsidRPr="002D75EF" w:rsidRDefault="002D75EF" w:rsidP="00632CB0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D75EF">
        <w:rPr>
          <w:rFonts w:ascii="Arial" w:hAnsi="Arial" w:cs="Arial"/>
          <w:sz w:val="24"/>
          <w:szCs w:val="24"/>
        </w:rPr>
        <w:lastRenderedPageBreak/>
        <w:t>W przypadku nieprzedstawienia przez Wykonawcę dowodów zapłaty, wymienionych powyżej, Zamawiający wstrzyma wypłatę należnego wynagrodzenia Wykonawcy – w części równej sumie kwot niezapłaconych faktur Podwykonawców.</w:t>
      </w:r>
    </w:p>
    <w:p w14:paraId="50DABD6B" w14:textId="033AE5B6" w:rsidR="00DE63C0" w:rsidRPr="00F11D24" w:rsidRDefault="00DE63C0" w:rsidP="00632CB0">
      <w:pPr>
        <w:pStyle w:val="Akapitzlist"/>
        <w:numPr>
          <w:ilvl w:val="0"/>
          <w:numId w:val="13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W takim przypadku zastosowanie mają </w:t>
      </w:r>
      <w:r w:rsidR="009B1176" w:rsidRPr="00F11D24">
        <w:rPr>
          <w:rFonts w:ascii="Arial" w:hAnsi="Arial" w:cs="Arial"/>
          <w:sz w:val="24"/>
          <w:szCs w:val="24"/>
        </w:rPr>
        <w:t>zapisy</w:t>
      </w:r>
      <w:r w:rsidRPr="00F11D24">
        <w:rPr>
          <w:rFonts w:ascii="Arial" w:hAnsi="Arial" w:cs="Arial"/>
          <w:sz w:val="24"/>
          <w:szCs w:val="24"/>
        </w:rPr>
        <w:t xml:space="preserve"> określone szczegółowo </w:t>
      </w:r>
      <w:r w:rsidR="00383B84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 xml:space="preserve">w ust. 6 poniżej. </w:t>
      </w:r>
    </w:p>
    <w:p w14:paraId="72A1960C" w14:textId="77777777" w:rsidR="00DE63C0" w:rsidRPr="00F11D24" w:rsidRDefault="00DE63C0" w:rsidP="00632CB0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sz w:val="24"/>
          <w:szCs w:val="24"/>
          <w:lang w:eastAsia="pl-PL"/>
        </w:rPr>
        <w:t>Zamawiający dokonuje bezpośredniej zapłaty wymagalnego wynagrodzenia przysługujące</w:t>
      </w:r>
      <w:r w:rsidR="00283560">
        <w:rPr>
          <w:rFonts w:ascii="Arial" w:eastAsia="Times New Roman" w:hAnsi="Arial" w:cs="Arial"/>
          <w:sz w:val="24"/>
          <w:szCs w:val="24"/>
          <w:lang w:eastAsia="pl-PL"/>
        </w:rPr>
        <w:t>go Podwykonawcy lub dalszemu P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odwykonawcy, który zawarł </w:t>
      </w:r>
      <w:r w:rsidR="008B27D2">
        <w:rPr>
          <w:rFonts w:ascii="Arial" w:eastAsia="Times New Roman" w:hAnsi="Arial" w:cs="Arial"/>
          <w:sz w:val="24"/>
          <w:szCs w:val="24"/>
          <w:lang w:eastAsia="pl-PL"/>
        </w:rPr>
        <w:t>zaakceptowaną przez Z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amawiającego umowę o podwykonawstwo, której przedmiotem są </w:t>
      </w:r>
      <w:r w:rsidR="00AC177A" w:rsidRPr="00F11D24">
        <w:rPr>
          <w:rFonts w:ascii="Arial" w:eastAsia="Times New Roman" w:hAnsi="Arial" w:cs="Arial"/>
          <w:sz w:val="24"/>
          <w:szCs w:val="24"/>
          <w:lang w:eastAsia="pl-PL"/>
        </w:rPr>
        <w:t>prace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 objęte niniejszą umową w przypadku uchylenia się </w:t>
      </w:r>
      <w:r w:rsidR="008B27D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od obowiązku zapłat</w:t>
      </w:r>
      <w:r w:rsidR="00283560">
        <w:rPr>
          <w:rFonts w:ascii="Arial" w:eastAsia="Times New Roman" w:hAnsi="Arial" w:cs="Arial"/>
          <w:sz w:val="24"/>
          <w:szCs w:val="24"/>
          <w:lang w:eastAsia="pl-PL"/>
        </w:rPr>
        <w:t>y odpowiednio przez wykonawcę, P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odwykonawcę lu</w:t>
      </w:r>
      <w:r w:rsidR="00283560">
        <w:rPr>
          <w:rFonts w:ascii="Arial" w:eastAsia="Times New Roman" w:hAnsi="Arial" w:cs="Arial"/>
          <w:sz w:val="24"/>
          <w:szCs w:val="24"/>
          <w:lang w:eastAsia="pl-PL"/>
        </w:rPr>
        <w:t>b dalszego P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odwykonawcę </w:t>
      </w:r>
      <w:r w:rsidRPr="00F11D24">
        <w:rPr>
          <w:rFonts w:ascii="Arial" w:eastAsia="Times New Roman" w:hAnsi="Arial" w:cs="Arial"/>
          <w:iCs/>
          <w:sz w:val="24"/>
          <w:szCs w:val="24"/>
          <w:lang w:eastAsia="pl-PL"/>
        </w:rPr>
        <w:t>zamówienia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AC177A"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 te prace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0644F1" w14:textId="2B9C960B" w:rsidR="00DE63C0" w:rsidRPr="00F11D24" w:rsidRDefault="00DE63C0" w:rsidP="00632CB0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sz w:val="24"/>
          <w:szCs w:val="24"/>
          <w:lang w:eastAsia="pl-PL"/>
        </w:rPr>
        <w:t>Wynagrodzenie, o którym mowa w ust. 6, dotyczy wyłącznie należności pows</w:t>
      </w:r>
      <w:r w:rsidR="00360BB8">
        <w:rPr>
          <w:rFonts w:ascii="Arial" w:eastAsia="Times New Roman" w:hAnsi="Arial" w:cs="Arial"/>
          <w:sz w:val="24"/>
          <w:szCs w:val="24"/>
          <w:lang w:eastAsia="pl-PL"/>
        </w:rPr>
        <w:t>tałych po zaakceptowaniu przez Z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amawiającego umowy </w:t>
      </w:r>
      <w:r w:rsidR="00AA39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o podwykonawst</w:t>
      </w:r>
      <w:r w:rsidR="00AC177A" w:rsidRPr="00F11D24">
        <w:rPr>
          <w:rFonts w:ascii="Arial" w:eastAsia="Times New Roman" w:hAnsi="Arial" w:cs="Arial"/>
          <w:sz w:val="24"/>
          <w:szCs w:val="24"/>
          <w:lang w:eastAsia="pl-PL"/>
        </w:rPr>
        <w:t>wo, której przedmiotem są prace objęte zamówieniem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, lub po </w:t>
      </w:r>
      <w:r w:rsidR="00360BB8">
        <w:rPr>
          <w:rFonts w:ascii="Arial" w:eastAsia="Times New Roman" w:hAnsi="Arial" w:cs="Arial"/>
          <w:sz w:val="24"/>
          <w:szCs w:val="24"/>
          <w:lang w:eastAsia="pl-PL"/>
        </w:rPr>
        <w:t>przedłożeniu Z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amawiając</w:t>
      </w:r>
      <w:r w:rsidR="00360BB8">
        <w:rPr>
          <w:rFonts w:ascii="Arial" w:eastAsia="Times New Roman" w:hAnsi="Arial" w:cs="Arial"/>
          <w:sz w:val="24"/>
          <w:szCs w:val="24"/>
          <w:lang w:eastAsia="pl-PL"/>
        </w:rPr>
        <w:t xml:space="preserve">emu poświadczonej za zgodność z 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oryginałem kopii umowy o podwykonawstwo, której przedmiotem są usługi.</w:t>
      </w:r>
    </w:p>
    <w:p w14:paraId="578FB1AF" w14:textId="77777777" w:rsidR="00DE63C0" w:rsidRPr="00F11D24" w:rsidRDefault="00DE63C0" w:rsidP="00632CB0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sz w:val="24"/>
          <w:szCs w:val="24"/>
          <w:lang w:eastAsia="pl-PL"/>
        </w:rPr>
        <w:t>Bezpośrednia zapłata</w:t>
      </w:r>
      <w:r w:rsidR="00360B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36C7" w:rsidRPr="00F11D24">
        <w:rPr>
          <w:rFonts w:ascii="Arial" w:eastAsia="Times New Roman" w:hAnsi="Arial" w:cs="Arial"/>
          <w:sz w:val="24"/>
          <w:szCs w:val="24"/>
          <w:lang w:eastAsia="pl-PL"/>
        </w:rPr>
        <w:t>o której mowa w ust.</w:t>
      </w:r>
      <w:r w:rsidR="00D61FE1"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36C7"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6 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obejmuje wyłącznie należne wynagro</w:t>
      </w:r>
      <w:r w:rsidR="00283560">
        <w:rPr>
          <w:rFonts w:ascii="Arial" w:eastAsia="Times New Roman" w:hAnsi="Arial" w:cs="Arial"/>
          <w:sz w:val="24"/>
          <w:szCs w:val="24"/>
          <w:lang w:eastAsia="pl-PL"/>
        </w:rPr>
        <w:t>dzenie, bez odsetek, należnych P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odwykona</w:t>
      </w:r>
      <w:r w:rsidR="00283560">
        <w:rPr>
          <w:rFonts w:ascii="Arial" w:eastAsia="Times New Roman" w:hAnsi="Arial" w:cs="Arial"/>
          <w:sz w:val="24"/>
          <w:szCs w:val="24"/>
          <w:lang w:eastAsia="pl-PL"/>
        </w:rPr>
        <w:t>wcy lub dalszemu P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odwykonawcy.</w:t>
      </w:r>
    </w:p>
    <w:p w14:paraId="3EA06223" w14:textId="6DDDA397" w:rsidR="00DE63C0" w:rsidRPr="00F11D24" w:rsidRDefault="00DE63C0" w:rsidP="00632CB0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sz w:val="24"/>
          <w:szCs w:val="24"/>
          <w:lang w:eastAsia="pl-PL"/>
        </w:rPr>
        <w:t>Przed do</w:t>
      </w:r>
      <w:r w:rsidR="00360BB8">
        <w:rPr>
          <w:rFonts w:ascii="Arial" w:eastAsia="Times New Roman" w:hAnsi="Arial" w:cs="Arial"/>
          <w:sz w:val="24"/>
          <w:szCs w:val="24"/>
          <w:lang w:eastAsia="pl-PL"/>
        </w:rPr>
        <w:t>konaniem bezpośredniej zapłaty Z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amawiający jest obowiązany umożliwić Wykonawcy zgłoszenie w formie pisemn</w:t>
      </w:r>
      <w:r w:rsidR="00BB574D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 uwag</w:t>
      </w:r>
      <w:r w:rsidR="00BB574D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 dotycząc</w:t>
      </w:r>
      <w:r w:rsidR="00BB574D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 zasadności bezpo</w:t>
      </w:r>
      <w:r w:rsidR="00283560">
        <w:rPr>
          <w:rFonts w:ascii="Arial" w:eastAsia="Times New Roman" w:hAnsi="Arial" w:cs="Arial"/>
          <w:sz w:val="24"/>
          <w:szCs w:val="24"/>
          <w:lang w:eastAsia="pl-PL"/>
        </w:rPr>
        <w:t>średniej zapłaty wynagrodzenia Podwykonawcy lub dalszemu P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odwykonawcy, o któ</w:t>
      </w:r>
      <w:r w:rsidR="00360BB8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BB574D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360BB8">
        <w:rPr>
          <w:rFonts w:ascii="Arial" w:eastAsia="Times New Roman" w:hAnsi="Arial" w:cs="Arial"/>
          <w:sz w:val="24"/>
          <w:szCs w:val="24"/>
          <w:lang w:eastAsia="pl-PL"/>
        </w:rPr>
        <w:t xml:space="preserve"> mowa w 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ust. 6. Zamawiający informuje Wykonawcę o terminie zgłaszania uwag, nie krótszym niż 7 dni od dnia doręczenia tej informacji.</w:t>
      </w:r>
    </w:p>
    <w:p w14:paraId="29E1B135" w14:textId="77777777" w:rsidR="00DE63C0" w:rsidRPr="00F11D24" w:rsidRDefault="00DE63C0" w:rsidP="00632CB0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W przypadku zgłoszenia uwag, o których mowa w ust. 9, w terminie wskazanym przez Zamawiającego, </w:t>
      </w:r>
      <w:r w:rsidR="000908A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amawiający może:</w:t>
      </w:r>
    </w:p>
    <w:p w14:paraId="52580596" w14:textId="77777777" w:rsidR="00DE63C0" w:rsidRPr="00F11D24" w:rsidRDefault="00DE63C0" w:rsidP="00632CB0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sz w:val="24"/>
          <w:szCs w:val="24"/>
          <w:lang w:eastAsia="pl-PL"/>
        </w:rPr>
        <w:t>nie dokonać bezpo</w:t>
      </w:r>
      <w:r w:rsidR="004C496F">
        <w:rPr>
          <w:rFonts w:ascii="Arial" w:eastAsia="Times New Roman" w:hAnsi="Arial" w:cs="Arial"/>
          <w:sz w:val="24"/>
          <w:szCs w:val="24"/>
          <w:lang w:eastAsia="pl-PL"/>
        </w:rPr>
        <w:t>średniej zapłaty wynagrodzenia Podwykonawcy lub dalszemu P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odwykonawcy, jeżeli Wykonawca wykaże niezasadność takiej zapłaty albo</w:t>
      </w:r>
    </w:p>
    <w:p w14:paraId="15DB2256" w14:textId="77777777" w:rsidR="00DE63C0" w:rsidRPr="00F11D24" w:rsidRDefault="00DE63C0" w:rsidP="00632CB0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sz w:val="24"/>
          <w:szCs w:val="24"/>
          <w:lang w:eastAsia="pl-PL"/>
        </w:rPr>
        <w:t>złożyć do depozytu sądowego kwotę potrz</w:t>
      </w:r>
      <w:r w:rsidR="004C496F">
        <w:rPr>
          <w:rFonts w:ascii="Arial" w:eastAsia="Times New Roman" w:hAnsi="Arial" w:cs="Arial"/>
          <w:sz w:val="24"/>
          <w:szCs w:val="24"/>
          <w:lang w:eastAsia="pl-PL"/>
        </w:rPr>
        <w:t>ebną na pokrycie wynagrodzenia Podwykonawcy lub dalszego P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odwykonawcy </w:t>
      </w:r>
      <w:r w:rsidR="00AA39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w przypadku istnienia zasadniczej wątpliwości Zamawiającego</w:t>
      </w:r>
      <w:r w:rsidR="004C496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49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co do wysokości należnej zapłaty lub podmiotu, któremu płatność się należy, albo</w:t>
      </w:r>
    </w:p>
    <w:p w14:paraId="12C104BA" w14:textId="77777777" w:rsidR="00DE63C0" w:rsidRPr="00F11D24" w:rsidRDefault="00DE63C0" w:rsidP="00632CB0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sz w:val="24"/>
          <w:szCs w:val="24"/>
          <w:lang w:eastAsia="pl-PL"/>
        </w:rPr>
        <w:t>dokonać bezpo</w:t>
      </w:r>
      <w:r w:rsidR="004C496F">
        <w:rPr>
          <w:rFonts w:ascii="Arial" w:eastAsia="Times New Roman" w:hAnsi="Arial" w:cs="Arial"/>
          <w:sz w:val="24"/>
          <w:szCs w:val="24"/>
          <w:lang w:eastAsia="pl-PL"/>
        </w:rPr>
        <w:t>średniej zapłaty wynagrodzenia Podwykonawcy lub dalszemu P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odwykonawcy, </w:t>
      </w:r>
      <w:r w:rsidR="004C496F">
        <w:rPr>
          <w:rFonts w:ascii="Arial" w:eastAsia="Times New Roman" w:hAnsi="Arial" w:cs="Arial"/>
          <w:sz w:val="24"/>
          <w:szCs w:val="24"/>
          <w:lang w:eastAsia="pl-PL"/>
        </w:rPr>
        <w:t>jeżeli Podwykonawca lub dalszy P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odwykonawca wykaże zasadność takiej zapłaty.</w:t>
      </w:r>
    </w:p>
    <w:p w14:paraId="11DF11FD" w14:textId="54E1FDDA" w:rsidR="00DE63C0" w:rsidRPr="00F11D24" w:rsidRDefault="00DE63C0" w:rsidP="00632CB0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sz w:val="24"/>
          <w:szCs w:val="24"/>
          <w:lang w:eastAsia="pl-PL"/>
        </w:rPr>
        <w:t>W przypadku d</w:t>
      </w:r>
      <w:r w:rsidR="004C496F">
        <w:rPr>
          <w:rFonts w:ascii="Arial" w:eastAsia="Times New Roman" w:hAnsi="Arial" w:cs="Arial"/>
          <w:sz w:val="24"/>
          <w:szCs w:val="24"/>
          <w:lang w:eastAsia="pl-PL"/>
        </w:rPr>
        <w:t>okonania bezpośredniej zapłaty P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odwykonawcy lub </w:t>
      </w:r>
      <w:r w:rsidR="004C496F">
        <w:rPr>
          <w:rFonts w:ascii="Arial" w:eastAsia="Times New Roman" w:hAnsi="Arial" w:cs="Arial"/>
          <w:sz w:val="24"/>
          <w:szCs w:val="24"/>
          <w:lang w:eastAsia="pl-PL"/>
        </w:rPr>
        <w:t>dalszemu Podwykonawcy, o której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 mowa w </w:t>
      </w:r>
      <w:r w:rsidR="009B1176"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ust. 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6 oraz ust. </w:t>
      </w:r>
      <w:r w:rsidR="009B1176" w:rsidRPr="00F11D24">
        <w:rPr>
          <w:rFonts w:ascii="Arial" w:eastAsia="Times New Roman" w:hAnsi="Arial" w:cs="Arial"/>
          <w:sz w:val="24"/>
          <w:szCs w:val="24"/>
          <w:lang w:eastAsia="pl-PL"/>
        </w:rPr>
        <w:t>10 pkt. c,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 Zamawiający potrąca kwotę wypłaconego wynagrodzenia z wynagrodzenia należnego Wykonawcy.</w:t>
      </w:r>
    </w:p>
    <w:p w14:paraId="35C1D627" w14:textId="7CD47C44" w:rsidR="00DE63C0" w:rsidRPr="00F11D24" w:rsidRDefault="00DE63C0" w:rsidP="00632CB0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D24">
        <w:rPr>
          <w:rFonts w:ascii="Arial" w:eastAsia="Times New Roman" w:hAnsi="Arial" w:cs="Arial"/>
          <w:sz w:val="24"/>
          <w:szCs w:val="24"/>
          <w:lang w:eastAsia="pl-PL"/>
        </w:rPr>
        <w:t>Konieczność wielokrotnego dok</w:t>
      </w:r>
      <w:r w:rsidR="004C496F">
        <w:rPr>
          <w:rFonts w:ascii="Arial" w:eastAsia="Times New Roman" w:hAnsi="Arial" w:cs="Arial"/>
          <w:sz w:val="24"/>
          <w:szCs w:val="24"/>
          <w:lang w:eastAsia="pl-PL"/>
        </w:rPr>
        <w:t>onywania bezpośredniej zapłaty P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odwykonawcy lub </w:t>
      </w:r>
      <w:r w:rsidR="004C496F">
        <w:rPr>
          <w:rFonts w:ascii="Arial" w:eastAsia="Times New Roman" w:hAnsi="Arial" w:cs="Arial"/>
          <w:sz w:val="24"/>
          <w:szCs w:val="24"/>
          <w:lang w:eastAsia="pl-PL"/>
        </w:rPr>
        <w:t>dalszemu Podwykonawcy, o której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 mowa w ust. 6 oraz 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ust. </w:t>
      </w:r>
      <w:r w:rsidR="009B1176" w:rsidRPr="00F11D24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 xml:space="preserve"> pkt. c, lub konieczność dokonania bezpośrednich zapłat na sumę większą niż 5% wartości brutto może stanowić podstawę do odstąpienia </w:t>
      </w:r>
      <w:r w:rsidR="004C49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1D24">
        <w:rPr>
          <w:rFonts w:ascii="Arial" w:eastAsia="Times New Roman" w:hAnsi="Arial" w:cs="Arial"/>
          <w:sz w:val="24"/>
          <w:szCs w:val="24"/>
          <w:lang w:eastAsia="pl-PL"/>
        </w:rPr>
        <w:t>od umowy przez Zamawiającego.</w:t>
      </w:r>
    </w:p>
    <w:p w14:paraId="2D737C71" w14:textId="2254F039" w:rsidR="002D75EF" w:rsidRPr="007E7600" w:rsidRDefault="00DE63C0" w:rsidP="007E7600">
      <w:pPr>
        <w:pStyle w:val="Tytu"/>
        <w:shd w:val="clear" w:color="auto" w:fill="FFFFFF"/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b w:val="0"/>
          <w:strike/>
          <w:szCs w:val="24"/>
        </w:rPr>
      </w:pPr>
      <w:r w:rsidRPr="00F11D24">
        <w:rPr>
          <w:rFonts w:ascii="Arial" w:hAnsi="Arial" w:cs="Arial"/>
          <w:b w:val="0"/>
          <w:szCs w:val="24"/>
        </w:rPr>
        <w:t>J</w:t>
      </w:r>
      <w:r w:rsidR="004C496F">
        <w:rPr>
          <w:rFonts w:ascii="Arial" w:hAnsi="Arial" w:cs="Arial"/>
          <w:b w:val="0"/>
          <w:szCs w:val="24"/>
        </w:rPr>
        <w:t>eżeli Wykonawca zawarł umowę z P</w:t>
      </w:r>
      <w:r w:rsidRPr="00F11D24">
        <w:rPr>
          <w:rFonts w:ascii="Arial" w:hAnsi="Arial" w:cs="Arial"/>
          <w:b w:val="0"/>
          <w:szCs w:val="24"/>
        </w:rPr>
        <w:t xml:space="preserve">odwykonawcą bez zgody Zamawiającego, Zamawiający może w trybie natychmiastowym odstąpić </w:t>
      </w:r>
      <w:r w:rsidR="004C496F">
        <w:rPr>
          <w:rFonts w:ascii="Arial" w:hAnsi="Arial" w:cs="Arial"/>
          <w:b w:val="0"/>
          <w:szCs w:val="24"/>
        </w:rPr>
        <w:br/>
      </w:r>
      <w:r w:rsidRPr="00F11D24">
        <w:rPr>
          <w:rFonts w:ascii="Arial" w:hAnsi="Arial" w:cs="Arial"/>
          <w:b w:val="0"/>
          <w:szCs w:val="24"/>
        </w:rPr>
        <w:t xml:space="preserve">od umowy. Wówczas strony dokonają wzajemnych rozliczeń według stanu wykonanych bezusterkowo </w:t>
      </w:r>
      <w:r w:rsidR="0050377F" w:rsidRPr="00F11D24">
        <w:rPr>
          <w:rFonts w:ascii="Arial" w:hAnsi="Arial" w:cs="Arial"/>
          <w:b w:val="0"/>
          <w:szCs w:val="24"/>
        </w:rPr>
        <w:t>prac</w:t>
      </w:r>
      <w:r w:rsidRPr="00F11D24">
        <w:rPr>
          <w:rFonts w:ascii="Arial" w:hAnsi="Arial" w:cs="Arial"/>
          <w:b w:val="0"/>
          <w:szCs w:val="24"/>
        </w:rPr>
        <w:t xml:space="preserve"> na dzień złożenia przez Zamawiającego oświadczenia o odstąpieniu od umowy na pisemnej inwentaryzacji stanu zaawansowania </w:t>
      </w:r>
      <w:r w:rsidR="0050377F" w:rsidRPr="00F11D24">
        <w:rPr>
          <w:rFonts w:ascii="Arial" w:hAnsi="Arial" w:cs="Arial"/>
          <w:b w:val="0"/>
          <w:szCs w:val="24"/>
        </w:rPr>
        <w:t>prac</w:t>
      </w:r>
      <w:r w:rsidRPr="00F11D24">
        <w:rPr>
          <w:rFonts w:ascii="Arial" w:hAnsi="Arial" w:cs="Arial"/>
          <w:b w:val="0"/>
          <w:szCs w:val="24"/>
        </w:rPr>
        <w:t xml:space="preserve"> i protokołu zdawczo-odbiorczego sporządzonych przez </w:t>
      </w:r>
      <w:r w:rsidR="00D65917" w:rsidRPr="00F11D24">
        <w:rPr>
          <w:rFonts w:ascii="Arial" w:hAnsi="Arial" w:cs="Arial"/>
          <w:b w:val="0"/>
          <w:szCs w:val="24"/>
        </w:rPr>
        <w:t>Zamawiającego</w:t>
      </w:r>
      <w:r w:rsidRPr="00F11D24">
        <w:rPr>
          <w:rFonts w:ascii="Arial" w:hAnsi="Arial" w:cs="Arial"/>
          <w:b w:val="0"/>
          <w:szCs w:val="24"/>
        </w:rPr>
        <w:t xml:space="preserve"> i Kierownika Wykonawcy lub Wykonawcę.</w:t>
      </w:r>
    </w:p>
    <w:p w14:paraId="676F2C19" w14:textId="77777777" w:rsidR="009611BD" w:rsidRDefault="009611BD" w:rsidP="00943CB8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2EFBB25F" w14:textId="77777777" w:rsidR="009611BD" w:rsidRDefault="009611BD" w:rsidP="00943CB8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0B660EF9" w14:textId="77777777" w:rsidR="00DE63C0" w:rsidRPr="00F11D24" w:rsidRDefault="00DE63C0" w:rsidP="00943CB8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  <w:r w:rsidRPr="00F11D24">
        <w:rPr>
          <w:rFonts w:ascii="Arial" w:hAnsi="Arial" w:cs="Arial"/>
          <w:b/>
          <w:szCs w:val="24"/>
        </w:rPr>
        <w:t>KARY UMOWNE</w:t>
      </w:r>
    </w:p>
    <w:p w14:paraId="65591429" w14:textId="5EAEDB52" w:rsidR="00DE63C0" w:rsidRDefault="00DE63C0" w:rsidP="00943CB8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  <w:r w:rsidRPr="00F11D24">
        <w:rPr>
          <w:rFonts w:ascii="Arial" w:hAnsi="Arial" w:cs="Arial"/>
          <w:b/>
          <w:szCs w:val="24"/>
        </w:rPr>
        <w:t xml:space="preserve">§ </w:t>
      </w:r>
      <w:r w:rsidR="00B502AE" w:rsidRPr="00F11D24">
        <w:rPr>
          <w:rFonts w:ascii="Arial" w:hAnsi="Arial" w:cs="Arial"/>
          <w:b/>
          <w:szCs w:val="24"/>
        </w:rPr>
        <w:t>1</w:t>
      </w:r>
      <w:r w:rsidR="00B502AE">
        <w:rPr>
          <w:rFonts w:ascii="Arial" w:hAnsi="Arial" w:cs="Arial"/>
          <w:b/>
          <w:szCs w:val="24"/>
        </w:rPr>
        <w:t>3</w:t>
      </w:r>
      <w:r w:rsidRPr="00F11D24">
        <w:rPr>
          <w:rFonts w:ascii="Arial" w:hAnsi="Arial" w:cs="Arial"/>
          <w:b/>
          <w:szCs w:val="24"/>
        </w:rPr>
        <w:t>.</w:t>
      </w:r>
    </w:p>
    <w:p w14:paraId="25676175" w14:textId="77777777" w:rsidR="002D75EF" w:rsidRDefault="002D75EF" w:rsidP="00943CB8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0A1282F3" w14:textId="77777777" w:rsidR="002D75EF" w:rsidRPr="002D75EF" w:rsidRDefault="002D75EF" w:rsidP="002D75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D75EF">
        <w:rPr>
          <w:rFonts w:ascii="Arial" w:eastAsia="Times New Roman" w:hAnsi="Arial" w:cs="Arial"/>
          <w:sz w:val="24"/>
          <w:szCs w:val="24"/>
          <w:lang w:eastAsia="ar-SA"/>
        </w:rPr>
        <w:t>Strony ustalają kary umowne z następujących tytułów:</w:t>
      </w:r>
    </w:p>
    <w:p w14:paraId="033655A9" w14:textId="77777777" w:rsidR="00DE63C0" w:rsidRPr="00F11D24" w:rsidRDefault="00DE63C0" w:rsidP="00632CB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>Wykonawca za</w:t>
      </w:r>
      <w:r w:rsidR="003B61D0">
        <w:rPr>
          <w:rFonts w:ascii="Arial" w:hAnsi="Arial" w:cs="Arial"/>
          <w:szCs w:val="24"/>
        </w:rPr>
        <w:t>płaci Zamawiającemu karę umowną</w:t>
      </w:r>
      <w:r w:rsidRPr="00F11D24">
        <w:rPr>
          <w:rFonts w:ascii="Arial" w:hAnsi="Arial" w:cs="Arial"/>
          <w:szCs w:val="24"/>
        </w:rPr>
        <w:t>:</w:t>
      </w:r>
    </w:p>
    <w:p w14:paraId="5680DC68" w14:textId="39A4C2D5" w:rsidR="00DE63C0" w:rsidRPr="00F11D24" w:rsidRDefault="00DE63C0" w:rsidP="00632CB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 xml:space="preserve">z tytułu  odstąpienia od umowy </w:t>
      </w:r>
      <w:r w:rsidR="00040E7F">
        <w:rPr>
          <w:rFonts w:ascii="Arial" w:hAnsi="Arial" w:cs="Arial"/>
          <w:szCs w:val="24"/>
        </w:rPr>
        <w:t xml:space="preserve">przez którąkolwiek ze Stron </w:t>
      </w:r>
      <w:r w:rsidRPr="00F11D24">
        <w:rPr>
          <w:rFonts w:ascii="Arial" w:hAnsi="Arial" w:cs="Arial"/>
          <w:szCs w:val="24"/>
        </w:rPr>
        <w:t>z przyczyn leżących po stronie Wykonawcy – w</w:t>
      </w:r>
      <w:r w:rsidR="004C496F">
        <w:rPr>
          <w:rFonts w:ascii="Arial" w:hAnsi="Arial" w:cs="Arial"/>
          <w:szCs w:val="24"/>
        </w:rPr>
        <w:t xml:space="preserve"> </w:t>
      </w:r>
      <w:r w:rsidR="002D75EF">
        <w:rPr>
          <w:rFonts w:ascii="Arial" w:hAnsi="Arial" w:cs="Arial"/>
          <w:szCs w:val="24"/>
        </w:rPr>
        <w:t xml:space="preserve">wysokości 10 % wynagrodzenia </w:t>
      </w:r>
      <w:r w:rsidRPr="00F11D24">
        <w:rPr>
          <w:rFonts w:ascii="Arial" w:hAnsi="Arial" w:cs="Arial"/>
          <w:szCs w:val="24"/>
        </w:rPr>
        <w:t>umownego brutto</w:t>
      </w:r>
      <w:r w:rsidR="00E654C9">
        <w:rPr>
          <w:rFonts w:ascii="Arial" w:hAnsi="Arial" w:cs="Arial"/>
          <w:szCs w:val="24"/>
        </w:rPr>
        <w:t xml:space="preserve"> </w:t>
      </w:r>
      <w:r w:rsidR="00D65917" w:rsidRPr="00F11D24">
        <w:rPr>
          <w:rFonts w:ascii="Arial" w:hAnsi="Arial" w:cs="Arial"/>
          <w:szCs w:val="24"/>
        </w:rPr>
        <w:t>czę</w:t>
      </w:r>
      <w:r w:rsidR="004C496F">
        <w:rPr>
          <w:rFonts w:ascii="Arial" w:hAnsi="Arial" w:cs="Arial"/>
          <w:szCs w:val="24"/>
        </w:rPr>
        <w:t xml:space="preserve">ści umowy, od wykonania której </w:t>
      </w:r>
      <w:r w:rsidR="00040E7F">
        <w:rPr>
          <w:rFonts w:ascii="Arial" w:hAnsi="Arial" w:cs="Arial"/>
          <w:szCs w:val="24"/>
        </w:rPr>
        <w:t>odstąpiono</w:t>
      </w:r>
      <w:r w:rsidRPr="00F11D24">
        <w:rPr>
          <w:rFonts w:ascii="Arial" w:hAnsi="Arial" w:cs="Arial"/>
          <w:szCs w:val="24"/>
        </w:rPr>
        <w:t>.</w:t>
      </w:r>
    </w:p>
    <w:p w14:paraId="28945B79" w14:textId="661A39CA" w:rsidR="00DE63C0" w:rsidRPr="00F11D24" w:rsidRDefault="00DE63C0" w:rsidP="00632CB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 xml:space="preserve">z tytułu </w:t>
      </w:r>
      <w:r w:rsidR="007F126D">
        <w:rPr>
          <w:rFonts w:ascii="Arial" w:hAnsi="Arial" w:cs="Arial"/>
          <w:szCs w:val="24"/>
        </w:rPr>
        <w:t>zwłoki</w:t>
      </w:r>
      <w:r w:rsidR="007F126D" w:rsidRPr="00F11D24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Cs w:val="24"/>
        </w:rPr>
        <w:t xml:space="preserve">w oddaniu przedmiotu umowy </w:t>
      </w:r>
      <w:r w:rsidR="00E654C9">
        <w:rPr>
          <w:rFonts w:ascii="Arial" w:hAnsi="Arial" w:cs="Arial"/>
          <w:szCs w:val="24"/>
        </w:rPr>
        <w:t xml:space="preserve">objętego zamówieniem podstawowym lub objętego prawem opcji </w:t>
      </w:r>
      <w:r w:rsidRPr="00F11D24">
        <w:rPr>
          <w:rFonts w:ascii="Arial" w:hAnsi="Arial" w:cs="Arial"/>
          <w:szCs w:val="24"/>
        </w:rPr>
        <w:t>względem terminów pośred</w:t>
      </w:r>
      <w:r w:rsidR="00D65917" w:rsidRPr="00F11D24">
        <w:rPr>
          <w:rFonts w:ascii="Arial" w:hAnsi="Arial" w:cs="Arial"/>
          <w:szCs w:val="24"/>
        </w:rPr>
        <w:t xml:space="preserve">nich określonych w </w:t>
      </w:r>
      <w:r w:rsidRPr="00F11D24">
        <w:rPr>
          <w:rFonts w:ascii="Arial" w:hAnsi="Arial" w:cs="Arial"/>
          <w:szCs w:val="24"/>
        </w:rPr>
        <w:t xml:space="preserve">Harmonogramie </w:t>
      </w:r>
      <w:r w:rsidR="004C496F">
        <w:rPr>
          <w:rFonts w:ascii="Arial" w:hAnsi="Arial" w:cs="Arial"/>
          <w:szCs w:val="24"/>
        </w:rPr>
        <w:t>r</w:t>
      </w:r>
      <w:r w:rsidR="0050377F" w:rsidRPr="00F11D24">
        <w:rPr>
          <w:rFonts w:ascii="Arial" w:hAnsi="Arial" w:cs="Arial"/>
          <w:szCs w:val="24"/>
        </w:rPr>
        <w:t>ealizacji zadan</w:t>
      </w:r>
      <w:r w:rsidR="008E7FDC" w:rsidRPr="00F11D24">
        <w:rPr>
          <w:rFonts w:ascii="Arial" w:hAnsi="Arial" w:cs="Arial"/>
          <w:szCs w:val="24"/>
        </w:rPr>
        <w:t>i</w:t>
      </w:r>
      <w:r w:rsidR="0050377F" w:rsidRPr="00F11D24">
        <w:rPr>
          <w:rFonts w:ascii="Arial" w:hAnsi="Arial" w:cs="Arial"/>
          <w:szCs w:val="24"/>
        </w:rPr>
        <w:t>a</w:t>
      </w:r>
      <w:r w:rsidR="00E654C9">
        <w:rPr>
          <w:rFonts w:ascii="Arial" w:hAnsi="Arial" w:cs="Arial"/>
          <w:szCs w:val="24"/>
        </w:rPr>
        <w:t xml:space="preserve">, </w:t>
      </w:r>
      <w:r w:rsidR="00040E7F">
        <w:rPr>
          <w:rFonts w:ascii="Arial" w:hAnsi="Arial" w:cs="Arial"/>
          <w:szCs w:val="24"/>
        </w:rPr>
        <w:t>Haromonogramie</w:t>
      </w:r>
      <w:r w:rsidR="00E654C9">
        <w:rPr>
          <w:rFonts w:ascii="Arial" w:hAnsi="Arial" w:cs="Arial"/>
          <w:szCs w:val="24"/>
        </w:rPr>
        <w:t xml:space="preserve"> realizacji zamówienia objętego prawem opcji</w:t>
      </w:r>
      <w:r w:rsidR="004A7FCC" w:rsidRPr="00F11D24">
        <w:rPr>
          <w:rFonts w:ascii="Arial" w:hAnsi="Arial" w:cs="Arial"/>
          <w:szCs w:val="24"/>
        </w:rPr>
        <w:t xml:space="preserve"> </w:t>
      </w:r>
      <w:r w:rsidR="00040E7F">
        <w:rPr>
          <w:rFonts w:ascii="Arial" w:hAnsi="Arial" w:cs="Arial"/>
          <w:szCs w:val="24"/>
        </w:rPr>
        <w:t>lub</w:t>
      </w:r>
      <w:r w:rsidR="00040E7F" w:rsidRPr="00F11D24">
        <w:rPr>
          <w:rFonts w:ascii="Arial" w:hAnsi="Arial" w:cs="Arial"/>
          <w:szCs w:val="24"/>
        </w:rPr>
        <w:t xml:space="preserve"> </w:t>
      </w:r>
      <w:r w:rsidR="004A7FCC" w:rsidRPr="00F11D24">
        <w:rPr>
          <w:rFonts w:ascii="Arial" w:hAnsi="Arial" w:cs="Arial"/>
          <w:szCs w:val="24"/>
        </w:rPr>
        <w:t>terminu końcowego wykon</w:t>
      </w:r>
      <w:r w:rsidRPr="00F11D24">
        <w:rPr>
          <w:rFonts w:ascii="Arial" w:hAnsi="Arial" w:cs="Arial"/>
          <w:szCs w:val="24"/>
        </w:rPr>
        <w:t xml:space="preserve">ania </w:t>
      </w:r>
      <w:r w:rsidR="002D75EF">
        <w:rPr>
          <w:rFonts w:ascii="Arial" w:hAnsi="Arial" w:cs="Arial"/>
          <w:szCs w:val="24"/>
        </w:rPr>
        <w:t xml:space="preserve">przedmiotu umowy – w wysokości </w:t>
      </w:r>
      <w:r w:rsidRPr="00F11D24">
        <w:rPr>
          <w:rFonts w:ascii="Arial" w:hAnsi="Arial" w:cs="Arial"/>
          <w:szCs w:val="24"/>
        </w:rPr>
        <w:t>0,5 % wynagrodzenia umownego brutto</w:t>
      </w:r>
      <w:r w:rsidR="00E654C9">
        <w:rPr>
          <w:rFonts w:ascii="Arial" w:hAnsi="Arial" w:cs="Arial"/>
          <w:szCs w:val="24"/>
        </w:rPr>
        <w:t>,</w:t>
      </w:r>
      <w:r w:rsidRPr="00F11D24">
        <w:rPr>
          <w:rFonts w:ascii="Arial" w:hAnsi="Arial" w:cs="Arial"/>
          <w:szCs w:val="24"/>
        </w:rPr>
        <w:t xml:space="preserve"> </w:t>
      </w:r>
      <w:r w:rsidR="00E654C9">
        <w:rPr>
          <w:rFonts w:ascii="Arial" w:hAnsi="Arial" w:cs="Arial"/>
          <w:szCs w:val="24"/>
        </w:rPr>
        <w:t xml:space="preserve">o którym mowa w § 9 ust. 3 umowy, </w:t>
      </w:r>
      <w:r w:rsidR="00A60380">
        <w:rPr>
          <w:rFonts w:ascii="Arial" w:hAnsi="Arial" w:cs="Arial"/>
          <w:szCs w:val="24"/>
        </w:rPr>
        <w:t>za daną część umowy niezrealizowaną w wymaganym terminie</w:t>
      </w:r>
      <w:r w:rsidRPr="00F11D24">
        <w:rPr>
          <w:rFonts w:ascii="Arial" w:hAnsi="Arial" w:cs="Arial"/>
          <w:szCs w:val="24"/>
        </w:rPr>
        <w:t xml:space="preserve"> za każdy </w:t>
      </w:r>
      <w:r w:rsidR="007F126D">
        <w:rPr>
          <w:rFonts w:ascii="Arial" w:hAnsi="Arial" w:cs="Arial"/>
          <w:szCs w:val="24"/>
        </w:rPr>
        <w:t xml:space="preserve">rozpoczęty </w:t>
      </w:r>
      <w:r w:rsidRPr="00F11D24">
        <w:rPr>
          <w:rFonts w:ascii="Arial" w:hAnsi="Arial" w:cs="Arial"/>
          <w:szCs w:val="24"/>
        </w:rPr>
        <w:t xml:space="preserve">dzień </w:t>
      </w:r>
      <w:r w:rsidR="007F126D">
        <w:rPr>
          <w:rFonts w:ascii="Arial" w:hAnsi="Arial" w:cs="Arial"/>
          <w:szCs w:val="24"/>
        </w:rPr>
        <w:t>zwłoki</w:t>
      </w:r>
      <w:r w:rsidR="007F126D" w:rsidRPr="00F11D24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Cs w:val="24"/>
        </w:rPr>
        <w:t>w stosunku do terminów umownych,</w:t>
      </w:r>
    </w:p>
    <w:p w14:paraId="5E860BB2" w14:textId="0CB70218" w:rsidR="00DE63C0" w:rsidRPr="00F11D24" w:rsidRDefault="00DE63C0" w:rsidP="00632CB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 xml:space="preserve">z tytułu </w:t>
      </w:r>
      <w:r w:rsidR="007F126D">
        <w:rPr>
          <w:rFonts w:ascii="Arial" w:hAnsi="Arial" w:cs="Arial"/>
          <w:szCs w:val="24"/>
        </w:rPr>
        <w:t>zwłoki</w:t>
      </w:r>
      <w:r w:rsidR="007F126D" w:rsidRPr="00F11D24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Cs w:val="24"/>
        </w:rPr>
        <w:t xml:space="preserve">w usunięciu wad stwierdzonych przy odbiorach częściowych lub odbiorze końcowym albo w okresie rękojmi i gwarancji – w wysokości 0,5% wynagrodzenia umownego brutto </w:t>
      </w:r>
      <w:r w:rsidR="004C496F">
        <w:rPr>
          <w:rFonts w:ascii="Arial" w:hAnsi="Arial" w:cs="Arial"/>
          <w:szCs w:val="24"/>
        </w:rPr>
        <w:t>za daną część umowy niezrealizowaną</w:t>
      </w:r>
      <w:r w:rsidR="00730941">
        <w:rPr>
          <w:rFonts w:ascii="Arial" w:hAnsi="Arial" w:cs="Arial"/>
          <w:szCs w:val="24"/>
        </w:rPr>
        <w:t xml:space="preserve"> w wyznaczonym terminie</w:t>
      </w:r>
      <w:r w:rsidRPr="00F11D24">
        <w:rPr>
          <w:rFonts w:ascii="Arial" w:hAnsi="Arial" w:cs="Arial"/>
          <w:szCs w:val="24"/>
        </w:rPr>
        <w:t xml:space="preserve"> za każdy </w:t>
      </w:r>
      <w:r w:rsidR="007F126D">
        <w:rPr>
          <w:rFonts w:ascii="Arial" w:hAnsi="Arial" w:cs="Arial"/>
          <w:szCs w:val="24"/>
        </w:rPr>
        <w:t xml:space="preserve">rozpoczęty </w:t>
      </w:r>
      <w:r w:rsidRPr="00F11D24">
        <w:rPr>
          <w:rFonts w:ascii="Arial" w:hAnsi="Arial" w:cs="Arial"/>
          <w:szCs w:val="24"/>
        </w:rPr>
        <w:t xml:space="preserve">dzień </w:t>
      </w:r>
      <w:r w:rsidR="007F126D">
        <w:rPr>
          <w:rFonts w:ascii="Arial" w:hAnsi="Arial" w:cs="Arial"/>
          <w:szCs w:val="24"/>
        </w:rPr>
        <w:t>zwłoki</w:t>
      </w:r>
      <w:r w:rsidR="007F126D" w:rsidRPr="00F11D24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Cs w:val="24"/>
        </w:rPr>
        <w:t>liczony od upływu terminu wyznaczonego na usunięcie wad.</w:t>
      </w:r>
    </w:p>
    <w:p w14:paraId="577B843A" w14:textId="77777777" w:rsidR="00DE63C0" w:rsidRPr="00F11D24" w:rsidRDefault="00DE63C0" w:rsidP="00632CB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>z tytułu nieprzedłożenia poświadczonej za zgodność z oryginałem kopii umowy o</w:t>
      </w:r>
      <w:r w:rsidR="004C496F">
        <w:rPr>
          <w:rFonts w:ascii="Arial" w:hAnsi="Arial" w:cs="Arial"/>
          <w:szCs w:val="24"/>
        </w:rPr>
        <w:t xml:space="preserve"> </w:t>
      </w:r>
      <w:r w:rsidRPr="00F11D24">
        <w:rPr>
          <w:rFonts w:ascii="Arial" w:hAnsi="Arial" w:cs="Arial"/>
          <w:szCs w:val="24"/>
        </w:rPr>
        <w:t>podwykonawstwo lub pro</w:t>
      </w:r>
      <w:r w:rsidR="004C496F">
        <w:rPr>
          <w:rFonts w:ascii="Arial" w:hAnsi="Arial" w:cs="Arial"/>
          <w:szCs w:val="24"/>
        </w:rPr>
        <w:t xml:space="preserve">jektu jej zmiany – w wysokości 5% </w:t>
      </w:r>
      <w:r w:rsidRPr="00F11D24">
        <w:rPr>
          <w:rFonts w:ascii="Arial" w:hAnsi="Arial" w:cs="Arial"/>
          <w:szCs w:val="24"/>
        </w:rPr>
        <w:t>wynagrodzenia umownego brutto z niniejszej umowy.</w:t>
      </w:r>
    </w:p>
    <w:p w14:paraId="04F29406" w14:textId="77777777" w:rsidR="000908A9" w:rsidRPr="00730941" w:rsidRDefault="000908A9" w:rsidP="000908A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0908A9">
        <w:rPr>
          <w:rFonts w:ascii="Arial" w:hAnsi="Arial" w:cs="Arial"/>
          <w:sz w:val="24"/>
          <w:szCs w:val="24"/>
          <w:lang w:eastAsia="pl-PL"/>
        </w:rPr>
        <w:t xml:space="preserve">braku zapłaty wynagrodzenia należnego </w:t>
      </w:r>
      <w:r w:rsidRPr="00730941">
        <w:rPr>
          <w:rFonts w:ascii="Arial" w:hAnsi="Arial" w:cs="Arial"/>
          <w:sz w:val="24"/>
          <w:szCs w:val="24"/>
          <w:lang w:eastAsia="pl-PL"/>
        </w:rPr>
        <w:t xml:space="preserve">Podwykonawcom – </w:t>
      </w:r>
      <w:r w:rsidRPr="00730941">
        <w:rPr>
          <w:rFonts w:ascii="Arial" w:hAnsi="Arial" w:cs="Arial"/>
          <w:sz w:val="24"/>
          <w:szCs w:val="24"/>
          <w:lang w:eastAsia="pl-PL"/>
        </w:rPr>
        <w:br/>
        <w:t xml:space="preserve">w wysokości 5 % wynagrodzenia umownego brutto określonego </w:t>
      </w:r>
      <w:r w:rsidR="00AA396F">
        <w:rPr>
          <w:rFonts w:ascii="Arial" w:hAnsi="Arial" w:cs="Arial"/>
          <w:sz w:val="24"/>
          <w:szCs w:val="24"/>
          <w:lang w:eastAsia="pl-PL"/>
        </w:rPr>
        <w:br/>
      </w:r>
      <w:r w:rsidRPr="00730941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FA280D" w:rsidRPr="00730941">
        <w:rPr>
          <w:rFonts w:ascii="Arial" w:hAnsi="Arial" w:cs="Arial"/>
          <w:sz w:val="24"/>
          <w:szCs w:val="24"/>
          <w:lang w:eastAsia="pl-PL"/>
        </w:rPr>
        <w:t>8</w:t>
      </w:r>
      <w:r w:rsidR="00AA396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30941">
        <w:rPr>
          <w:rFonts w:ascii="Arial" w:hAnsi="Arial" w:cs="Arial"/>
          <w:sz w:val="24"/>
          <w:szCs w:val="24"/>
          <w:lang w:eastAsia="pl-PL"/>
        </w:rPr>
        <w:t>ust. 1 za każde dokonanie przez Zamawiającego bezpośredniej płatności na rzecz Podwykonawcy,</w:t>
      </w:r>
    </w:p>
    <w:p w14:paraId="69254BAC" w14:textId="7A8FF2FA" w:rsidR="000908A9" w:rsidRPr="000908A9" w:rsidRDefault="000908A9" w:rsidP="000908A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0908A9">
        <w:rPr>
          <w:rFonts w:ascii="Arial" w:hAnsi="Arial" w:cs="Arial"/>
          <w:sz w:val="24"/>
          <w:szCs w:val="24"/>
          <w:lang w:eastAsia="pl-PL"/>
        </w:rPr>
        <w:t xml:space="preserve">nieterminowej zapłaty wynagrodzenia należnego Podwykonawcom –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0908A9">
        <w:rPr>
          <w:rFonts w:ascii="Arial" w:hAnsi="Arial" w:cs="Arial"/>
          <w:sz w:val="24"/>
          <w:szCs w:val="24"/>
          <w:lang w:eastAsia="pl-PL"/>
        </w:rPr>
        <w:t xml:space="preserve">w wysokości 0,2 % wynagrodzenia umownego brutto określonego </w:t>
      </w:r>
      <w:r w:rsidR="00AA396F">
        <w:rPr>
          <w:rFonts w:ascii="Arial" w:hAnsi="Arial" w:cs="Arial"/>
          <w:sz w:val="24"/>
          <w:szCs w:val="24"/>
          <w:lang w:eastAsia="pl-PL"/>
        </w:rPr>
        <w:br/>
      </w:r>
      <w:r w:rsidRPr="000908A9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730941">
        <w:rPr>
          <w:rFonts w:ascii="Arial" w:hAnsi="Arial" w:cs="Arial"/>
          <w:sz w:val="24"/>
          <w:szCs w:val="24"/>
          <w:lang w:eastAsia="pl-PL"/>
        </w:rPr>
        <w:t xml:space="preserve">8 </w:t>
      </w:r>
      <w:r w:rsidRPr="000908A9">
        <w:rPr>
          <w:rFonts w:ascii="Arial" w:hAnsi="Arial" w:cs="Arial"/>
          <w:sz w:val="24"/>
          <w:szCs w:val="24"/>
          <w:lang w:eastAsia="pl-PL"/>
        </w:rPr>
        <w:t>ust. 1 za każdy</w:t>
      </w:r>
      <w:r w:rsidR="007F126D">
        <w:rPr>
          <w:rFonts w:ascii="Arial" w:hAnsi="Arial" w:cs="Arial"/>
          <w:sz w:val="24"/>
          <w:szCs w:val="24"/>
          <w:lang w:eastAsia="pl-PL"/>
        </w:rPr>
        <w:t xml:space="preserve"> rozpoczęty</w:t>
      </w:r>
      <w:r w:rsidRPr="000908A9">
        <w:rPr>
          <w:rFonts w:ascii="Arial" w:hAnsi="Arial" w:cs="Arial"/>
          <w:sz w:val="24"/>
          <w:szCs w:val="24"/>
          <w:lang w:eastAsia="pl-PL"/>
        </w:rPr>
        <w:t xml:space="preserve"> dzień kalendarzowy </w:t>
      </w:r>
      <w:r w:rsidR="007F126D">
        <w:rPr>
          <w:rFonts w:ascii="Arial" w:hAnsi="Arial" w:cs="Arial"/>
          <w:sz w:val="24"/>
          <w:szCs w:val="24"/>
          <w:lang w:eastAsia="pl-PL"/>
        </w:rPr>
        <w:t>zwłoki</w:t>
      </w:r>
      <w:r w:rsidR="007F126D" w:rsidRPr="000908A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908A9">
        <w:rPr>
          <w:rFonts w:ascii="Arial" w:hAnsi="Arial" w:cs="Arial"/>
          <w:sz w:val="24"/>
          <w:szCs w:val="24"/>
          <w:lang w:eastAsia="pl-PL"/>
        </w:rPr>
        <w:t>od dnia upływu terminu zapłaty do dnia zapłaty,</w:t>
      </w:r>
    </w:p>
    <w:p w14:paraId="56D4E6BD" w14:textId="77777777" w:rsidR="000908A9" w:rsidRPr="000908A9" w:rsidRDefault="000908A9" w:rsidP="000908A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0908A9">
        <w:rPr>
          <w:rFonts w:ascii="Arial" w:hAnsi="Arial" w:cs="Arial"/>
          <w:sz w:val="24"/>
          <w:szCs w:val="24"/>
          <w:lang w:eastAsia="pl-PL"/>
        </w:rPr>
        <w:lastRenderedPageBreak/>
        <w:t>braku zmiany umowy o podwykonawstwo w zakresie terminu zapłaty wynagrodzenia należnego Podwykonawcy w terminie wskazanym przez Zamawiającego – w wysokości 500,00 zł. za każdy taki przypadek,</w:t>
      </w:r>
    </w:p>
    <w:p w14:paraId="40A4D805" w14:textId="77777777" w:rsidR="000908A9" w:rsidRPr="007F0DB9" w:rsidRDefault="000908A9" w:rsidP="000908A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0908A9">
        <w:rPr>
          <w:rFonts w:ascii="Arial" w:hAnsi="Arial" w:cs="Arial"/>
          <w:sz w:val="24"/>
          <w:szCs w:val="24"/>
          <w:lang w:eastAsia="pl-PL"/>
        </w:rPr>
        <w:t xml:space="preserve">powierzenia Podwykonawcy realizacji podzleconych </w:t>
      </w:r>
      <w:r w:rsidR="00283560">
        <w:rPr>
          <w:rFonts w:ascii="Arial" w:hAnsi="Arial" w:cs="Arial"/>
          <w:sz w:val="24"/>
          <w:szCs w:val="24"/>
          <w:lang w:eastAsia="pl-PL"/>
        </w:rPr>
        <w:t>prac</w:t>
      </w:r>
      <w:r w:rsidRPr="000908A9">
        <w:rPr>
          <w:rFonts w:ascii="Arial" w:hAnsi="Arial" w:cs="Arial"/>
          <w:sz w:val="24"/>
          <w:szCs w:val="24"/>
          <w:lang w:eastAsia="pl-PL"/>
        </w:rPr>
        <w:t xml:space="preserve"> bez uzyskania wcześniejszej zgody Zamawiającego – w wysokości 5 000,00 zł. </w:t>
      </w:r>
      <w:r w:rsidR="00AA396F">
        <w:rPr>
          <w:rFonts w:ascii="Arial" w:hAnsi="Arial" w:cs="Arial"/>
          <w:sz w:val="24"/>
          <w:szCs w:val="24"/>
          <w:lang w:eastAsia="pl-PL"/>
        </w:rPr>
        <w:br/>
      </w:r>
      <w:r w:rsidRPr="000908A9">
        <w:rPr>
          <w:rFonts w:ascii="Arial" w:hAnsi="Arial" w:cs="Arial"/>
          <w:sz w:val="24"/>
          <w:szCs w:val="24"/>
          <w:lang w:eastAsia="pl-PL"/>
        </w:rPr>
        <w:t>za każdy taki przypadek</w:t>
      </w:r>
      <w:r w:rsidR="003662F6">
        <w:rPr>
          <w:rFonts w:ascii="Arial" w:hAnsi="Arial" w:cs="Arial"/>
          <w:sz w:val="24"/>
          <w:szCs w:val="24"/>
          <w:lang w:eastAsia="pl-PL"/>
        </w:rPr>
        <w:t>,</w:t>
      </w:r>
    </w:p>
    <w:p w14:paraId="0F001F39" w14:textId="1C7A0849" w:rsidR="003662F6" w:rsidRPr="00BB574D" w:rsidRDefault="003662F6" w:rsidP="003662F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7F0DB9">
        <w:rPr>
          <w:rFonts w:ascii="Arial" w:hAnsi="Arial" w:cs="Arial"/>
          <w:sz w:val="24"/>
          <w:szCs w:val="24"/>
          <w:lang w:eastAsia="pl-PL"/>
        </w:rPr>
        <w:t>nieprzedłożenia zgodnie z</w:t>
      </w:r>
      <w:r w:rsidRPr="009B3BC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B3BCA">
        <w:rPr>
          <w:rFonts w:ascii="Arial" w:hAnsi="Arial" w:cs="Arial"/>
          <w:sz w:val="24"/>
          <w:szCs w:val="24"/>
        </w:rPr>
        <w:t xml:space="preserve">§ </w:t>
      </w:r>
      <w:r w:rsidR="00040E7F" w:rsidRPr="00A35111">
        <w:rPr>
          <w:rFonts w:ascii="Arial" w:hAnsi="Arial" w:cs="Arial"/>
          <w:sz w:val="24"/>
          <w:szCs w:val="24"/>
        </w:rPr>
        <w:t>15</w:t>
      </w:r>
      <w:r w:rsidR="00040E7F" w:rsidRPr="007F0DB9">
        <w:rPr>
          <w:rFonts w:ascii="Arial" w:hAnsi="Arial" w:cs="Arial"/>
          <w:sz w:val="24"/>
          <w:szCs w:val="24"/>
        </w:rPr>
        <w:t xml:space="preserve"> </w:t>
      </w:r>
      <w:r w:rsidRPr="007F0DB9">
        <w:rPr>
          <w:rFonts w:ascii="Arial" w:hAnsi="Arial" w:cs="Arial"/>
          <w:sz w:val="24"/>
          <w:szCs w:val="24"/>
        </w:rPr>
        <w:t>ust. 2 umowy aktualnego wykazu osób zatrudn</w:t>
      </w:r>
      <w:r w:rsidR="004C496F" w:rsidRPr="007F0DB9">
        <w:rPr>
          <w:rFonts w:ascii="Arial" w:hAnsi="Arial" w:cs="Arial"/>
          <w:sz w:val="24"/>
          <w:szCs w:val="24"/>
        </w:rPr>
        <w:t>ionych na umowę o pracę lub nie</w:t>
      </w:r>
      <w:r w:rsidRPr="007F0DB9">
        <w:rPr>
          <w:rFonts w:ascii="Arial" w:hAnsi="Arial" w:cs="Arial"/>
          <w:sz w:val="24"/>
          <w:szCs w:val="24"/>
        </w:rPr>
        <w:t xml:space="preserve">przedłożenia zgodnie z § </w:t>
      </w:r>
      <w:r w:rsidR="00040E7F" w:rsidRPr="007F0DB9">
        <w:rPr>
          <w:rFonts w:ascii="Arial" w:hAnsi="Arial" w:cs="Arial"/>
          <w:sz w:val="24"/>
          <w:szCs w:val="24"/>
        </w:rPr>
        <w:t xml:space="preserve">15 </w:t>
      </w:r>
      <w:r w:rsidR="00383B84">
        <w:rPr>
          <w:rFonts w:ascii="Arial" w:hAnsi="Arial" w:cs="Arial"/>
          <w:sz w:val="24"/>
          <w:szCs w:val="24"/>
        </w:rPr>
        <w:br/>
      </w:r>
      <w:r w:rsidRPr="00BB574D">
        <w:rPr>
          <w:rFonts w:ascii="Arial" w:hAnsi="Arial" w:cs="Arial"/>
          <w:sz w:val="24"/>
          <w:szCs w:val="24"/>
        </w:rPr>
        <w:t>ust. 3 w wyznaczonym terminie poświadczonych za zgo</w:t>
      </w:r>
      <w:r w:rsidR="004C496F" w:rsidRPr="00BB574D">
        <w:rPr>
          <w:rFonts w:ascii="Arial" w:hAnsi="Arial" w:cs="Arial"/>
          <w:sz w:val="24"/>
          <w:szCs w:val="24"/>
        </w:rPr>
        <w:t xml:space="preserve">dność </w:t>
      </w:r>
      <w:r w:rsidR="00383B84">
        <w:rPr>
          <w:rFonts w:ascii="Arial" w:hAnsi="Arial" w:cs="Arial"/>
          <w:sz w:val="24"/>
          <w:szCs w:val="24"/>
        </w:rPr>
        <w:br/>
      </w:r>
      <w:r w:rsidR="004C496F" w:rsidRPr="00BB574D">
        <w:rPr>
          <w:rFonts w:ascii="Arial" w:hAnsi="Arial" w:cs="Arial"/>
          <w:sz w:val="24"/>
          <w:szCs w:val="24"/>
        </w:rPr>
        <w:t xml:space="preserve">z oryginałem </w:t>
      </w:r>
      <w:r w:rsidRPr="00BB574D">
        <w:rPr>
          <w:rFonts w:ascii="Arial" w:hAnsi="Arial" w:cs="Arial"/>
          <w:sz w:val="24"/>
          <w:szCs w:val="24"/>
        </w:rPr>
        <w:t xml:space="preserve">kopii </w:t>
      </w:r>
      <w:r w:rsidR="004C496F" w:rsidRPr="00BB574D">
        <w:rPr>
          <w:rFonts w:ascii="Arial" w:hAnsi="Arial" w:cs="Arial"/>
          <w:sz w:val="24"/>
          <w:szCs w:val="24"/>
        </w:rPr>
        <w:t>umów o pracę w wysokości 2.000,</w:t>
      </w:r>
      <w:r w:rsidRPr="00BB574D">
        <w:rPr>
          <w:rFonts w:ascii="Arial" w:hAnsi="Arial" w:cs="Arial"/>
          <w:sz w:val="24"/>
          <w:szCs w:val="24"/>
        </w:rPr>
        <w:t xml:space="preserve">00 zł za każdy taki przypadek, </w:t>
      </w:r>
      <w:r w:rsidR="004C496F" w:rsidRPr="00BB574D">
        <w:rPr>
          <w:rFonts w:ascii="Arial" w:hAnsi="Arial" w:cs="Arial"/>
          <w:sz w:val="24"/>
          <w:szCs w:val="24"/>
        </w:rPr>
        <w:t>z zastrzeżeniem uprawnienia Z</w:t>
      </w:r>
      <w:r w:rsidRPr="00BB574D">
        <w:rPr>
          <w:rFonts w:ascii="Arial" w:hAnsi="Arial" w:cs="Arial"/>
          <w:sz w:val="24"/>
          <w:szCs w:val="24"/>
        </w:rPr>
        <w:t xml:space="preserve">amawiającego </w:t>
      </w:r>
      <w:r w:rsidR="00A82005">
        <w:rPr>
          <w:rFonts w:ascii="Arial" w:hAnsi="Arial" w:cs="Arial"/>
          <w:sz w:val="24"/>
          <w:szCs w:val="24"/>
        </w:rPr>
        <w:br/>
      </w:r>
      <w:r w:rsidRPr="00BB574D">
        <w:rPr>
          <w:rFonts w:ascii="Arial" w:hAnsi="Arial" w:cs="Arial"/>
          <w:sz w:val="24"/>
          <w:szCs w:val="24"/>
        </w:rPr>
        <w:t>do wielokrotnego nałożenia kary w wypadku uchylania się Wykonawcy od powyższego obowiązku.</w:t>
      </w:r>
    </w:p>
    <w:p w14:paraId="12BA744C" w14:textId="77777777" w:rsidR="00296900" w:rsidRPr="00296900" w:rsidRDefault="00DE63C0" w:rsidP="0029690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>Zamawiając</w:t>
      </w:r>
      <w:r w:rsidR="00296900">
        <w:rPr>
          <w:rFonts w:ascii="Arial" w:hAnsi="Arial" w:cs="Arial"/>
          <w:szCs w:val="24"/>
        </w:rPr>
        <w:t>y zapłaci Wykonawcy karę umowną</w:t>
      </w:r>
      <w:r w:rsidRPr="00F11D24">
        <w:rPr>
          <w:rFonts w:ascii="Arial" w:hAnsi="Arial" w:cs="Arial"/>
          <w:szCs w:val="24"/>
        </w:rPr>
        <w:t>:</w:t>
      </w:r>
    </w:p>
    <w:p w14:paraId="160C4FFE" w14:textId="44885DEF" w:rsidR="00DE63C0" w:rsidRPr="00F11D24" w:rsidRDefault="00DE63C0" w:rsidP="00632CB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F11D24">
        <w:rPr>
          <w:rFonts w:ascii="Arial" w:hAnsi="Arial" w:cs="Arial"/>
          <w:szCs w:val="24"/>
        </w:rPr>
        <w:t>w wypadku odstąpienia od umo</w:t>
      </w:r>
      <w:r w:rsidR="0036085E" w:rsidRPr="00F11D24">
        <w:rPr>
          <w:rFonts w:ascii="Arial" w:hAnsi="Arial" w:cs="Arial"/>
          <w:szCs w:val="24"/>
        </w:rPr>
        <w:t>wy</w:t>
      </w:r>
      <w:r w:rsidR="00BB574D">
        <w:rPr>
          <w:rFonts w:ascii="Arial" w:hAnsi="Arial" w:cs="Arial"/>
          <w:szCs w:val="24"/>
        </w:rPr>
        <w:t xml:space="preserve"> </w:t>
      </w:r>
      <w:r w:rsidR="00040E7F">
        <w:rPr>
          <w:rFonts w:ascii="Arial" w:hAnsi="Arial" w:cs="Arial"/>
          <w:szCs w:val="24"/>
        </w:rPr>
        <w:t>przez którąkolwiek ze Stron</w:t>
      </w:r>
      <w:r w:rsidR="0036085E" w:rsidRPr="00F11D24">
        <w:rPr>
          <w:rFonts w:ascii="Arial" w:hAnsi="Arial" w:cs="Arial"/>
          <w:szCs w:val="24"/>
        </w:rPr>
        <w:t xml:space="preserve">, </w:t>
      </w:r>
      <w:r w:rsidR="00BB574D">
        <w:rPr>
          <w:rFonts w:ascii="Arial" w:hAnsi="Arial" w:cs="Arial"/>
          <w:szCs w:val="24"/>
        </w:rPr>
        <w:t xml:space="preserve">z przyczyn, </w:t>
      </w:r>
      <w:r w:rsidR="004C533F">
        <w:rPr>
          <w:rFonts w:ascii="Arial" w:hAnsi="Arial" w:cs="Arial"/>
          <w:szCs w:val="24"/>
        </w:rPr>
        <w:br/>
      </w:r>
      <w:r w:rsidR="0036085E" w:rsidRPr="00F11D24">
        <w:rPr>
          <w:rFonts w:ascii="Arial" w:hAnsi="Arial" w:cs="Arial"/>
          <w:szCs w:val="24"/>
        </w:rPr>
        <w:t>za które odpowiedzialność</w:t>
      </w:r>
      <w:r w:rsidRPr="00F11D24">
        <w:rPr>
          <w:rFonts w:ascii="Arial" w:hAnsi="Arial" w:cs="Arial"/>
          <w:szCs w:val="24"/>
        </w:rPr>
        <w:t xml:space="preserve"> ponosi Zamawiający, w wysokości </w:t>
      </w:r>
      <w:r w:rsidR="00040E7F">
        <w:rPr>
          <w:rFonts w:ascii="Arial" w:hAnsi="Arial" w:cs="Arial"/>
          <w:szCs w:val="24"/>
        </w:rPr>
        <w:t>10</w:t>
      </w:r>
      <w:r w:rsidRPr="00F11D24">
        <w:rPr>
          <w:rFonts w:ascii="Arial" w:hAnsi="Arial" w:cs="Arial"/>
          <w:szCs w:val="24"/>
        </w:rPr>
        <w:t xml:space="preserve">% wynagrodzenia umownego </w:t>
      </w:r>
      <w:r w:rsidR="00D65917" w:rsidRPr="00F11D24">
        <w:rPr>
          <w:rFonts w:ascii="Arial" w:hAnsi="Arial" w:cs="Arial"/>
          <w:szCs w:val="24"/>
        </w:rPr>
        <w:t>brutto części umowy, od wykonania której odstąpi</w:t>
      </w:r>
      <w:r w:rsidR="00040E7F">
        <w:rPr>
          <w:rFonts w:ascii="Arial" w:hAnsi="Arial" w:cs="Arial"/>
          <w:szCs w:val="24"/>
        </w:rPr>
        <w:t>ono</w:t>
      </w:r>
      <w:r w:rsidR="00D65917" w:rsidRPr="00F11D24">
        <w:rPr>
          <w:rFonts w:ascii="Arial" w:hAnsi="Arial" w:cs="Arial"/>
          <w:szCs w:val="24"/>
        </w:rPr>
        <w:t>.</w:t>
      </w:r>
    </w:p>
    <w:p w14:paraId="71658894" w14:textId="77777777" w:rsidR="00DE63C0" w:rsidRPr="00F11D24" w:rsidRDefault="00DE63C0" w:rsidP="00632CB0">
      <w:pPr>
        <w:pStyle w:val="Bezodstpw"/>
        <w:numPr>
          <w:ilvl w:val="0"/>
          <w:numId w:val="4"/>
        </w:numPr>
        <w:spacing w:line="276" w:lineRule="auto"/>
        <w:jc w:val="both"/>
        <w:rPr>
          <w:rStyle w:val="Domylnaczcionkaakapitu1"/>
          <w:rFonts w:ascii="Arial" w:hAnsi="Arial" w:cs="Arial"/>
          <w:bCs/>
          <w:szCs w:val="24"/>
        </w:rPr>
      </w:pPr>
      <w:r w:rsidRPr="00F11D24">
        <w:rPr>
          <w:rStyle w:val="Domylnaczcionkaakapitu1"/>
          <w:rFonts w:ascii="Arial" w:hAnsi="Arial" w:cs="Arial"/>
          <w:szCs w:val="24"/>
        </w:rPr>
        <w:t xml:space="preserve">Strony mogą dochodzić na zasadach ogólnych </w:t>
      </w:r>
      <w:r w:rsidRPr="00F11D24">
        <w:rPr>
          <w:rStyle w:val="Domylnaczcionkaakapitu1"/>
          <w:rFonts w:ascii="Arial" w:hAnsi="Arial" w:cs="Arial"/>
          <w:bCs/>
          <w:szCs w:val="24"/>
        </w:rPr>
        <w:t>odszkodowania przewyższającego wysokość zapłaconych kar umownych.</w:t>
      </w:r>
    </w:p>
    <w:p w14:paraId="5F3596A4" w14:textId="77777777" w:rsidR="00D65917" w:rsidRDefault="00D65917" w:rsidP="00632CB0">
      <w:pPr>
        <w:pStyle w:val="Bezodstpw"/>
        <w:numPr>
          <w:ilvl w:val="0"/>
          <w:numId w:val="4"/>
        </w:numPr>
        <w:spacing w:line="276" w:lineRule="auto"/>
        <w:jc w:val="both"/>
        <w:rPr>
          <w:rStyle w:val="Domylnaczcionkaakapitu1"/>
          <w:rFonts w:ascii="Arial" w:hAnsi="Arial" w:cs="Arial"/>
          <w:bCs/>
          <w:szCs w:val="24"/>
        </w:rPr>
      </w:pPr>
      <w:r w:rsidRPr="00F11D24">
        <w:rPr>
          <w:rStyle w:val="Domylnaczcionkaakapitu1"/>
          <w:rFonts w:ascii="Arial" w:hAnsi="Arial" w:cs="Arial"/>
          <w:bCs/>
          <w:szCs w:val="24"/>
        </w:rPr>
        <w:t>Zamawiający jest uprawniony do potrącenia należnych od Wykonawcy kar umownych z faktur.</w:t>
      </w:r>
    </w:p>
    <w:p w14:paraId="3852CB13" w14:textId="77777777" w:rsidR="00383B84" w:rsidRDefault="00383B84" w:rsidP="00E61BE1">
      <w:pPr>
        <w:pStyle w:val="Bezodstpw"/>
        <w:spacing w:line="276" w:lineRule="auto"/>
        <w:ind w:left="360"/>
        <w:jc w:val="both"/>
        <w:rPr>
          <w:rFonts w:ascii="Arial" w:hAnsi="Arial" w:cs="Arial"/>
          <w:bCs/>
          <w:szCs w:val="24"/>
        </w:rPr>
      </w:pPr>
    </w:p>
    <w:p w14:paraId="593814EF" w14:textId="77777777" w:rsidR="009611BD" w:rsidRPr="00F11D24" w:rsidRDefault="009611BD" w:rsidP="00E61BE1">
      <w:pPr>
        <w:pStyle w:val="Bezodstpw"/>
        <w:spacing w:line="276" w:lineRule="auto"/>
        <w:ind w:left="360"/>
        <w:jc w:val="both"/>
        <w:rPr>
          <w:rFonts w:ascii="Arial" w:hAnsi="Arial" w:cs="Arial"/>
          <w:bCs/>
          <w:szCs w:val="24"/>
        </w:rPr>
      </w:pPr>
    </w:p>
    <w:p w14:paraId="25E0FB9B" w14:textId="77777777" w:rsidR="0012082B" w:rsidRPr="00F11D24" w:rsidRDefault="0012082B" w:rsidP="00943CB8">
      <w:pPr>
        <w:pStyle w:val="Bezodstpw"/>
        <w:spacing w:line="276" w:lineRule="auto"/>
        <w:jc w:val="both"/>
        <w:rPr>
          <w:rFonts w:ascii="Arial" w:hAnsi="Arial" w:cs="Arial"/>
          <w:szCs w:val="24"/>
        </w:rPr>
      </w:pPr>
    </w:p>
    <w:p w14:paraId="43211D9C" w14:textId="77777777" w:rsidR="00DE63C0" w:rsidRPr="00F11D24" w:rsidRDefault="00DE63C0" w:rsidP="00943CB8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  <w:r w:rsidRPr="00F11D24">
        <w:rPr>
          <w:rFonts w:ascii="Arial" w:hAnsi="Arial" w:cs="Arial"/>
          <w:b/>
          <w:szCs w:val="24"/>
        </w:rPr>
        <w:t>ODSTĄPIENIE OD UMOWY</w:t>
      </w:r>
    </w:p>
    <w:p w14:paraId="6879BB44" w14:textId="20E815E4" w:rsidR="00DE63C0" w:rsidRPr="00F11D24" w:rsidRDefault="00DE63C0" w:rsidP="00943CB8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  <w:r w:rsidRPr="00F11D24">
        <w:rPr>
          <w:rFonts w:ascii="Arial" w:hAnsi="Arial" w:cs="Arial"/>
          <w:b/>
          <w:szCs w:val="24"/>
        </w:rPr>
        <w:t xml:space="preserve">§ </w:t>
      </w:r>
      <w:r w:rsidR="00255CE4" w:rsidRPr="00F11D24">
        <w:rPr>
          <w:rFonts w:ascii="Arial" w:hAnsi="Arial" w:cs="Arial"/>
          <w:b/>
          <w:szCs w:val="24"/>
        </w:rPr>
        <w:t>1</w:t>
      </w:r>
      <w:r w:rsidR="00255CE4">
        <w:rPr>
          <w:rFonts w:ascii="Arial" w:hAnsi="Arial" w:cs="Arial"/>
          <w:b/>
          <w:szCs w:val="24"/>
        </w:rPr>
        <w:t>4</w:t>
      </w:r>
      <w:r w:rsidRPr="00F11D24">
        <w:rPr>
          <w:rFonts w:ascii="Arial" w:hAnsi="Arial" w:cs="Arial"/>
          <w:b/>
          <w:szCs w:val="24"/>
        </w:rPr>
        <w:t>.</w:t>
      </w:r>
    </w:p>
    <w:p w14:paraId="2112187D" w14:textId="77777777" w:rsidR="0012082B" w:rsidRDefault="0012082B" w:rsidP="00FA280D">
      <w:pPr>
        <w:pStyle w:val="Tekstpodstawowy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4E4245C1" w14:textId="63B3719A" w:rsidR="001D29D9" w:rsidRPr="001D29D9" w:rsidRDefault="001D29D9" w:rsidP="001D29D9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D29D9">
        <w:rPr>
          <w:rFonts w:ascii="Arial" w:eastAsia="Times New Roman" w:hAnsi="Arial" w:cs="Arial"/>
          <w:sz w:val="24"/>
          <w:szCs w:val="24"/>
        </w:rPr>
        <w:t>Niezależnie od innych przypadków określonych w prze</w:t>
      </w:r>
      <w:r w:rsidR="004C496F">
        <w:rPr>
          <w:rFonts w:ascii="Arial" w:eastAsia="Times New Roman" w:hAnsi="Arial" w:cs="Arial"/>
          <w:sz w:val="24"/>
          <w:szCs w:val="24"/>
        </w:rPr>
        <w:t xml:space="preserve">pisach prawa lub wynikających z </w:t>
      </w:r>
      <w:r w:rsidRPr="001D29D9">
        <w:rPr>
          <w:rFonts w:ascii="Arial" w:eastAsia="Times New Roman" w:hAnsi="Arial" w:cs="Arial"/>
          <w:sz w:val="24"/>
          <w:szCs w:val="24"/>
        </w:rPr>
        <w:t xml:space="preserve">niniejszej umowy, Zamawiający jest uprawniony </w:t>
      </w:r>
      <w:r w:rsidR="004C496F">
        <w:rPr>
          <w:rFonts w:ascii="Arial" w:eastAsia="Times New Roman" w:hAnsi="Arial" w:cs="Arial"/>
          <w:sz w:val="24"/>
          <w:szCs w:val="24"/>
        </w:rPr>
        <w:br/>
      </w:r>
      <w:r w:rsidRPr="001D29D9">
        <w:rPr>
          <w:rFonts w:ascii="Arial" w:eastAsia="Times New Roman" w:hAnsi="Arial" w:cs="Arial"/>
          <w:sz w:val="24"/>
          <w:szCs w:val="24"/>
        </w:rPr>
        <w:t xml:space="preserve">do odstąpienia od umowy </w:t>
      </w:r>
      <w:r w:rsidR="004C496F">
        <w:rPr>
          <w:rFonts w:ascii="Arial" w:eastAsia="Times New Roman" w:hAnsi="Arial" w:cs="Arial"/>
          <w:b/>
          <w:sz w:val="24"/>
          <w:szCs w:val="24"/>
        </w:rPr>
        <w:t xml:space="preserve">na podstawie art. 492 k.c. </w:t>
      </w:r>
      <w:r w:rsidR="004C496F">
        <w:rPr>
          <w:rFonts w:ascii="Arial" w:eastAsia="Times New Roman" w:hAnsi="Arial" w:cs="Arial"/>
          <w:sz w:val="24"/>
          <w:szCs w:val="24"/>
        </w:rPr>
        <w:t xml:space="preserve">w </w:t>
      </w:r>
      <w:r w:rsidRPr="001D29D9">
        <w:rPr>
          <w:rFonts w:ascii="Arial" w:eastAsia="Times New Roman" w:hAnsi="Arial" w:cs="Arial"/>
          <w:sz w:val="24"/>
          <w:szCs w:val="24"/>
        </w:rPr>
        <w:t xml:space="preserve">przypadku, </w:t>
      </w:r>
      <w:r w:rsidR="00383B84">
        <w:rPr>
          <w:rFonts w:ascii="Arial" w:eastAsia="Times New Roman" w:hAnsi="Arial" w:cs="Arial"/>
          <w:sz w:val="24"/>
          <w:szCs w:val="24"/>
        </w:rPr>
        <w:br/>
      </w:r>
      <w:r w:rsidRPr="001D29D9">
        <w:rPr>
          <w:rFonts w:ascii="Arial" w:eastAsia="Times New Roman" w:hAnsi="Arial" w:cs="Arial"/>
          <w:sz w:val="24"/>
          <w:szCs w:val="24"/>
        </w:rPr>
        <w:t>gdy Wykonawca:</w:t>
      </w:r>
    </w:p>
    <w:p w14:paraId="5F7AEEDA" w14:textId="77777777" w:rsidR="001D29D9" w:rsidRPr="001D29D9" w:rsidRDefault="001D29D9" w:rsidP="001D29D9">
      <w:pPr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 w:rsidRPr="001D29D9">
        <w:rPr>
          <w:rFonts w:ascii="Arial" w:hAnsi="Arial" w:cs="Arial"/>
          <w:sz w:val="24"/>
          <w:szCs w:val="24"/>
          <w:lang w:eastAsia="zh-CN"/>
        </w:rPr>
        <w:t xml:space="preserve">nie rozpoczął wykonywania obowiązków wynikających z umowy, </w:t>
      </w:r>
      <w:r>
        <w:rPr>
          <w:rFonts w:ascii="Arial" w:hAnsi="Arial" w:cs="Arial"/>
          <w:sz w:val="24"/>
          <w:szCs w:val="24"/>
          <w:lang w:eastAsia="zh-CN"/>
        </w:rPr>
        <w:br/>
      </w:r>
      <w:r w:rsidR="004C496F">
        <w:rPr>
          <w:rFonts w:ascii="Arial" w:hAnsi="Arial" w:cs="Arial"/>
          <w:sz w:val="24"/>
          <w:szCs w:val="24"/>
          <w:lang w:eastAsia="zh-CN"/>
        </w:rPr>
        <w:t xml:space="preserve">w terminie 7 dni od </w:t>
      </w:r>
      <w:r w:rsidRPr="001D29D9">
        <w:rPr>
          <w:rFonts w:ascii="Arial" w:hAnsi="Arial" w:cs="Arial"/>
          <w:sz w:val="24"/>
          <w:szCs w:val="24"/>
          <w:lang w:eastAsia="zh-CN"/>
        </w:rPr>
        <w:t>daty podpisania umowy,</w:t>
      </w:r>
    </w:p>
    <w:p w14:paraId="0A2A1710" w14:textId="77777777" w:rsidR="001D29D9" w:rsidRPr="001D29D9" w:rsidRDefault="001D29D9" w:rsidP="001D29D9">
      <w:pPr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 w:rsidRPr="001D29D9">
        <w:rPr>
          <w:rFonts w:ascii="Arial" w:hAnsi="Arial" w:cs="Arial"/>
          <w:sz w:val="24"/>
          <w:szCs w:val="24"/>
          <w:lang w:eastAsia="zh-CN"/>
        </w:rPr>
        <w:t xml:space="preserve">przerwał wykonywanie prac na skutek okoliczności za które Wykonawca odpowiada, jeżeli przerwa taka trwała co najmniej 14 dni,  </w:t>
      </w:r>
    </w:p>
    <w:p w14:paraId="0BC36994" w14:textId="13D4BF16" w:rsidR="001D29D9" w:rsidRPr="001D29D9" w:rsidRDefault="001D29D9" w:rsidP="001D29D9">
      <w:pPr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 w:rsidRPr="001D29D9">
        <w:rPr>
          <w:rFonts w:ascii="Arial" w:hAnsi="Arial" w:cs="Arial"/>
          <w:sz w:val="24"/>
          <w:szCs w:val="24"/>
          <w:lang w:eastAsia="zh-CN"/>
        </w:rPr>
        <w:t>wykonuje prace niezgodnie z obowiązującymi przepisami prawa, zasadami ochrony przyrody, Programem ochrony obszarów Natura</w:t>
      </w:r>
      <w:r w:rsidR="004C496F">
        <w:rPr>
          <w:rFonts w:ascii="Arial" w:hAnsi="Arial" w:cs="Arial"/>
          <w:sz w:val="24"/>
          <w:szCs w:val="24"/>
          <w:lang w:eastAsia="zh-CN"/>
        </w:rPr>
        <w:t xml:space="preserve"> 2000, w sposób zagrażający lub </w:t>
      </w:r>
      <w:r w:rsidRPr="001D29D9">
        <w:rPr>
          <w:rFonts w:ascii="Arial" w:hAnsi="Arial" w:cs="Arial"/>
          <w:sz w:val="24"/>
          <w:szCs w:val="24"/>
          <w:lang w:eastAsia="zh-CN"/>
        </w:rPr>
        <w:t>niszczący środowisko przyrodnicze albo in</w:t>
      </w:r>
      <w:r w:rsidR="004C496F">
        <w:rPr>
          <w:rFonts w:ascii="Arial" w:hAnsi="Arial" w:cs="Arial"/>
          <w:sz w:val="24"/>
          <w:szCs w:val="24"/>
          <w:lang w:eastAsia="zh-CN"/>
        </w:rPr>
        <w:t xml:space="preserve">nymi warunkami technicznymi lub </w:t>
      </w:r>
      <w:r w:rsidRPr="001D29D9">
        <w:rPr>
          <w:rFonts w:ascii="Arial" w:hAnsi="Arial" w:cs="Arial"/>
          <w:sz w:val="24"/>
          <w:szCs w:val="24"/>
          <w:lang w:eastAsia="zh-CN"/>
        </w:rPr>
        <w:t xml:space="preserve">niezgodnie z przepisami przeciwpożarowymi w obszarach prowadzenia badań terenowych </w:t>
      </w:r>
      <w:r w:rsidR="00383B84">
        <w:rPr>
          <w:rFonts w:ascii="Arial" w:hAnsi="Arial" w:cs="Arial"/>
          <w:sz w:val="24"/>
          <w:szCs w:val="24"/>
          <w:lang w:eastAsia="zh-CN"/>
        </w:rPr>
        <w:br/>
      </w:r>
      <w:r w:rsidRPr="001D29D9">
        <w:rPr>
          <w:rFonts w:ascii="Arial" w:hAnsi="Arial" w:cs="Arial"/>
          <w:sz w:val="24"/>
          <w:szCs w:val="24"/>
          <w:lang w:eastAsia="zh-CN"/>
        </w:rPr>
        <w:t>lub niniejszą umową, mimo wezw</w:t>
      </w:r>
      <w:r w:rsidR="004C496F">
        <w:rPr>
          <w:rFonts w:ascii="Arial" w:hAnsi="Arial" w:cs="Arial"/>
          <w:sz w:val="24"/>
          <w:szCs w:val="24"/>
          <w:lang w:eastAsia="zh-CN"/>
        </w:rPr>
        <w:t xml:space="preserve">ania Zamawiającego na piśmie </w:t>
      </w:r>
      <w:r w:rsidR="004C496F">
        <w:rPr>
          <w:rFonts w:ascii="Arial" w:hAnsi="Arial" w:cs="Arial"/>
          <w:sz w:val="24"/>
          <w:szCs w:val="24"/>
          <w:lang w:eastAsia="zh-CN"/>
        </w:rPr>
        <w:br/>
        <w:t xml:space="preserve">do </w:t>
      </w:r>
      <w:r w:rsidRPr="001D29D9">
        <w:rPr>
          <w:rFonts w:ascii="Arial" w:hAnsi="Arial" w:cs="Arial"/>
          <w:sz w:val="24"/>
          <w:szCs w:val="24"/>
          <w:lang w:eastAsia="zh-CN"/>
        </w:rPr>
        <w:t xml:space="preserve">zaniechania tych naruszeń lub </w:t>
      </w:r>
    </w:p>
    <w:p w14:paraId="1A80ECA6" w14:textId="0F4189FA" w:rsidR="004D2336" w:rsidRPr="004D2336" w:rsidRDefault="001D29D9" w:rsidP="004D2336">
      <w:pPr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 w:rsidRPr="001D29D9">
        <w:rPr>
          <w:rFonts w:ascii="Arial" w:hAnsi="Arial" w:cs="Arial"/>
          <w:sz w:val="24"/>
          <w:szCs w:val="24"/>
          <w:lang w:eastAsia="zh-CN"/>
        </w:rPr>
        <w:lastRenderedPageBreak/>
        <w:t xml:space="preserve">opóźnia się w rozpoczęciu lub wykończeniu prac tak dalece, że nie jest prawdopodobne, aby zdołał ukończyć prace w terminach określonych niniejszą umową. </w:t>
      </w:r>
    </w:p>
    <w:p w14:paraId="5F034B82" w14:textId="6056F032" w:rsidR="004D2336" w:rsidRPr="000A362C" w:rsidRDefault="004D2336" w:rsidP="001D29D9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 w:rsidRPr="000A362C">
        <w:rPr>
          <w:rFonts w:ascii="Arial" w:hAnsi="Arial" w:cs="Arial"/>
          <w:sz w:val="24"/>
          <w:szCs w:val="24"/>
          <w:lang w:eastAsia="zh-CN"/>
        </w:rPr>
        <w:t>Zamawiający jest uprawniony do odstąpienia od umowy w terminie do 30 dni od zaistnienia zdarzenia, o którym mowa w ust.1 pkt a-d lub powzięcia o nim wiadomości.</w:t>
      </w:r>
    </w:p>
    <w:p w14:paraId="7B06569B" w14:textId="77777777" w:rsidR="001D29D9" w:rsidRPr="001D29D9" w:rsidRDefault="001D29D9" w:rsidP="001D29D9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 w:rsidRPr="001D29D9">
        <w:rPr>
          <w:rFonts w:ascii="Arial" w:hAnsi="Arial" w:cs="Arial"/>
          <w:sz w:val="24"/>
          <w:szCs w:val="24"/>
          <w:lang w:eastAsia="zh-CN"/>
        </w:rPr>
        <w:t>Oświadczenie o odstąpieniu od umowy powinno nastąpić w formie pisemnej pod rygorem nieważności i powinno zawierać uzasadnienie.</w:t>
      </w:r>
    </w:p>
    <w:p w14:paraId="3D35840D" w14:textId="77777777" w:rsidR="001D29D9" w:rsidRPr="001D29D9" w:rsidRDefault="001D29D9" w:rsidP="001D29D9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 w:rsidRPr="001D29D9">
        <w:rPr>
          <w:rFonts w:ascii="Arial" w:hAnsi="Arial" w:cs="Arial"/>
          <w:sz w:val="24"/>
          <w:szCs w:val="24"/>
          <w:lang w:eastAsia="zh-CN"/>
        </w:rPr>
        <w:t>W przypadku odstąpienia od umowy z przyczyn dotyczących Wykonawcy wynagrodzenie nie należy się i podlega zapłacie wyłącznie za części prac wykonanych przez Wykonawcę do dnia odstąpienia na podstawie pisemnej inwentaryzac</w:t>
      </w:r>
      <w:r w:rsidR="004C496F">
        <w:rPr>
          <w:rFonts w:ascii="Arial" w:hAnsi="Arial" w:cs="Arial"/>
          <w:sz w:val="24"/>
          <w:szCs w:val="24"/>
          <w:lang w:eastAsia="zh-CN"/>
        </w:rPr>
        <w:t xml:space="preserve">ji prac wykonanych należycie do </w:t>
      </w:r>
      <w:r w:rsidRPr="001D29D9">
        <w:rPr>
          <w:rFonts w:ascii="Arial" w:hAnsi="Arial" w:cs="Arial"/>
          <w:sz w:val="24"/>
          <w:szCs w:val="24"/>
          <w:lang w:eastAsia="zh-CN"/>
        </w:rPr>
        <w:t>dnia odstąpienia od umowy.</w:t>
      </w:r>
    </w:p>
    <w:p w14:paraId="4917B76C" w14:textId="77777777" w:rsidR="001D29D9" w:rsidRDefault="001D29D9" w:rsidP="001D29D9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 w:rsidRPr="001D29D9">
        <w:rPr>
          <w:rFonts w:ascii="Arial" w:hAnsi="Arial" w:cs="Arial"/>
          <w:sz w:val="24"/>
          <w:szCs w:val="24"/>
          <w:lang w:eastAsia="zh-CN"/>
        </w:rPr>
        <w:t>Zamawiający w przypadku odstąpienia od umowy z przyczyn dotyczących Wykonawcy zachowuje prawo do naliczenia kar umownych przewidzianych umową w pełnej wysokości.</w:t>
      </w:r>
    </w:p>
    <w:p w14:paraId="069690A7" w14:textId="77777777" w:rsidR="009611BD" w:rsidRDefault="009611BD" w:rsidP="00730941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Cs w:val="24"/>
        </w:rPr>
      </w:pPr>
    </w:p>
    <w:p w14:paraId="0219B823" w14:textId="77777777" w:rsidR="00A82005" w:rsidRDefault="00A82005" w:rsidP="00730941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Cs w:val="24"/>
        </w:rPr>
      </w:pPr>
    </w:p>
    <w:p w14:paraId="366645AD" w14:textId="77777777" w:rsidR="00730941" w:rsidRDefault="00730941" w:rsidP="00730941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WARUNKI SPOŁECZNE PODMIOTOWE</w:t>
      </w:r>
    </w:p>
    <w:p w14:paraId="0C8BD13F" w14:textId="234BBF3C" w:rsidR="00730941" w:rsidRDefault="00730941" w:rsidP="00730941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Cs w:val="24"/>
        </w:rPr>
      </w:pPr>
      <w:r w:rsidRPr="00F11D24">
        <w:rPr>
          <w:rFonts w:ascii="Arial" w:hAnsi="Arial" w:cs="Arial"/>
          <w:b/>
          <w:szCs w:val="24"/>
        </w:rPr>
        <w:t xml:space="preserve">§ </w:t>
      </w:r>
      <w:r w:rsidR="00E654C9" w:rsidRPr="00F11D24">
        <w:rPr>
          <w:rFonts w:ascii="Arial" w:hAnsi="Arial" w:cs="Arial"/>
          <w:b/>
          <w:szCs w:val="24"/>
        </w:rPr>
        <w:t>1</w:t>
      </w:r>
      <w:r w:rsidR="00E654C9">
        <w:rPr>
          <w:rFonts w:ascii="Arial" w:hAnsi="Arial" w:cs="Arial"/>
          <w:b/>
          <w:szCs w:val="24"/>
        </w:rPr>
        <w:t>5</w:t>
      </w:r>
      <w:r w:rsidRPr="00F11D24">
        <w:rPr>
          <w:rFonts w:ascii="Arial" w:hAnsi="Arial" w:cs="Arial"/>
          <w:b/>
          <w:szCs w:val="24"/>
        </w:rPr>
        <w:t>.</w:t>
      </w:r>
    </w:p>
    <w:p w14:paraId="57E4FFBF" w14:textId="77777777" w:rsidR="009611BD" w:rsidRDefault="009611BD" w:rsidP="00730941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Cs w:val="24"/>
        </w:rPr>
      </w:pPr>
    </w:p>
    <w:p w14:paraId="6A138501" w14:textId="32317324" w:rsidR="007D14D2" w:rsidRPr="00996226" w:rsidRDefault="00730941" w:rsidP="008E7963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4C496F">
        <w:rPr>
          <w:rFonts w:ascii="Arial" w:hAnsi="Arial" w:cs="Arial"/>
          <w:sz w:val="24"/>
          <w:szCs w:val="24"/>
        </w:rPr>
        <w:t xml:space="preserve">, w oparciu o art. </w:t>
      </w:r>
      <w:r w:rsidR="00176CDF">
        <w:rPr>
          <w:rFonts w:ascii="Arial" w:hAnsi="Arial" w:cs="Arial"/>
          <w:sz w:val="24"/>
          <w:szCs w:val="24"/>
        </w:rPr>
        <w:t>438</w:t>
      </w:r>
      <w:r w:rsidR="004C4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96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zp</w:t>
      </w:r>
      <w:proofErr w:type="spellEnd"/>
      <w:r>
        <w:rPr>
          <w:rFonts w:ascii="Arial" w:hAnsi="Arial" w:cs="Arial"/>
          <w:sz w:val="24"/>
          <w:szCs w:val="24"/>
        </w:rPr>
        <w:t xml:space="preserve">. wymaga, aby przez cały okres realizacji usługi Wykonawca lub Podwykonawca zatrudniał </w:t>
      </w:r>
      <w:r w:rsidR="004C496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podstawie umowy o pracę w rozumieniu Kodeksu Pracy osoby wykonujące </w:t>
      </w:r>
      <w:r w:rsidR="00F863B6">
        <w:rPr>
          <w:rFonts w:ascii="Arial" w:hAnsi="Arial" w:cs="Arial"/>
          <w:sz w:val="24"/>
          <w:szCs w:val="24"/>
        </w:rPr>
        <w:t xml:space="preserve">następujące </w:t>
      </w:r>
      <w:r>
        <w:rPr>
          <w:rFonts w:ascii="Arial" w:hAnsi="Arial" w:cs="Arial"/>
          <w:sz w:val="24"/>
          <w:szCs w:val="24"/>
        </w:rPr>
        <w:t xml:space="preserve">czynności w zakresie realizacji zamówienia, których wykonanie polega na wykonywaniu pracy w sposób określony </w:t>
      </w:r>
      <w:r>
        <w:rPr>
          <w:rFonts w:ascii="Arial" w:hAnsi="Arial" w:cs="Arial"/>
          <w:sz w:val="24"/>
          <w:szCs w:val="24"/>
        </w:rPr>
        <w:br/>
        <w:t xml:space="preserve">w art. 22 </w:t>
      </w:r>
      <w:r w:rsidRPr="0073094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 ustawy z </w:t>
      </w:r>
      <w:r w:rsidRPr="000A362C">
        <w:rPr>
          <w:rFonts w:ascii="Arial" w:hAnsi="Arial" w:cs="Arial"/>
          <w:sz w:val="24"/>
          <w:szCs w:val="24"/>
        </w:rPr>
        <w:t>dnia 26.06.19</w:t>
      </w:r>
      <w:r w:rsidR="004D2336" w:rsidRPr="000A362C">
        <w:rPr>
          <w:rFonts w:ascii="Arial" w:hAnsi="Arial" w:cs="Arial"/>
          <w:sz w:val="24"/>
          <w:szCs w:val="24"/>
        </w:rPr>
        <w:t>74</w:t>
      </w:r>
      <w:r w:rsidRPr="000A362C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 xml:space="preserve">– Kodeks Pracy, tj.: </w:t>
      </w:r>
      <w:r w:rsidR="00255CE4">
        <w:rPr>
          <w:rFonts w:ascii="Arial" w:hAnsi="Arial" w:cs="Arial"/>
          <w:sz w:val="24"/>
          <w:szCs w:val="24"/>
        </w:rPr>
        <w:t xml:space="preserve">czynności </w:t>
      </w:r>
      <w:r w:rsidR="007D14D2" w:rsidRPr="00996226">
        <w:rPr>
          <w:rFonts w:ascii="Arial" w:hAnsi="Arial" w:cs="Arial"/>
          <w:sz w:val="24"/>
          <w:szCs w:val="24"/>
        </w:rPr>
        <w:t>polegające na:</w:t>
      </w:r>
    </w:p>
    <w:p w14:paraId="4525F32D" w14:textId="2F828348" w:rsidR="007D14D2" w:rsidRPr="007D14D2" w:rsidRDefault="007D14D2" w:rsidP="0073094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D14D2">
        <w:rPr>
          <w:rFonts w:ascii="Arial" w:hAnsi="Arial" w:cs="Arial"/>
          <w:sz w:val="24"/>
          <w:szCs w:val="24"/>
        </w:rPr>
        <w:t>mechanicznym usuwaniu materiału roślinnego (stanowisko operatora koparki);</w:t>
      </w:r>
    </w:p>
    <w:p w14:paraId="3E864377" w14:textId="07F3BA17" w:rsidR="00730941" w:rsidRDefault="007D14D2" w:rsidP="007D14D2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D14D2">
        <w:rPr>
          <w:rFonts w:ascii="Arial" w:hAnsi="Arial" w:cs="Arial"/>
          <w:sz w:val="24"/>
          <w:szCs w:val="24"/>
        </w:rPr>
        <w:t>ręcznym usuwaniu, karczowaniu i sortowaniu materiału roślinnego (pracownik fizyczny)</w:t>
      </w:r>
      <w:r w:rsidR="00730941">
        <w:rPr>
          <w:rFonts w:ascii="Arial" w:hAnsi="Arial" w:cs="Arial"/>
          <w:sz w:val="24"/>
          <w:szCs w:val="24"/>
        </w:rPr>
        <w:t>.</w:t>
      </w:r>
    </w:p>
    <w:p w14:paraId="3FD700AD" w14:textId="25DDA3A7" w:rsidR="00730941" w:rsidRPr="006E5B7B" w:rsidRDefault="00730941" w:rsidP="0073094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przed przystąpieniem do wykonywania usługi</w:t>
      </w:r>
      <w:r w:rsidR="004C496F">
        <w:rPr>
          <w:rFonts w:ascii="Arial" w:hAnsi="Arial" w:cs="Arial"/>
          <w:sz w:val="24"/>
          <w:szCs w:val="24"/>
        </w:rPr>
        <w:t xml:space="preserve"> własnymi siłami lub za pomocą P</w:t>
      </w:r>
      <w:r>
        <w:rPr>
          <w:rFonts w:ascii="Arial" w:hAnsi="Arial" w:cs="Arial"/>
          <w:sz w:val="24"/>
          <w:szCs w:val="24"/>
        </w:rPr>
        <w:t xml:space="preserve">odwykonawców przedłoży </w:t>
      </w:r>
      <w:r w:rsidR="006E5B7B">
        <w:rPr>
          <w:rFonts w:ascii="Arial" w:hAnsi="Arial" w:cs="Arial"/>
          <w:sz w:val="24"/>
          <w:szCs w:val="24"/>
        </w:rPr>
        <w:t xml:space="preserve">Zamawiającemu podpisany przez Wykonawcę lub </w:t>
      </w:r>
      <w:r>
        <w:rPr>
          <w:rFonts w:ascii="Arial" w:hAnsi="Arial" w:cs="Arial"/>
          <w:sz w:val="24"/>
          <w:szCs w:val="24"/>
        </w:rPr>
        <w:t>Podwykonawc</w:t>
      </w:r>
      <w:r w:rsidR="006E5B7B">
        <w:rPr>
          <w:rFonts w:ascii="Arial" w:hAnsi="Arial" w:cs="Arial"/>
          <w:sz w:val="24"/>
          <w:szCs w:val="24"/>
        </w:rPr>
        <w:t xml:space="preserve">ę aktualny wykaz osób, </w:t>
      </w:r>
      <w:r w:rsidR="00AA396F">
        <w:rPr>
          <w:rFonts w:ascii="Arial" w:hAnsi="Arial" w:cs="Arial"/>
          <w:sz w:val="24"/>
          <w:szCs w:val="24"/>
        </w:rPr>
        <w:br/>
      </w:r>
      <w:r w:rsidR="006E5B7B">
        <w:rPr>
          <w:rFonts w:ascii="Arial" w:hAnsi="Arial" w:cs="Arial"/>
          <w:sz w:val="24"/>
          <w:szCs w:val="24"/>
        </w:rPr>
        <w:t xml:space="preserve">o których mowa powyżej zawierający ich imiona i nazwiska, rodzaj umowy o pracę, okres na jaki została zawarta oraz czynności, które będą wykonywać pod rygorem zapłaty kary umownej określonej w </w:t>
      </w:r>
      <w:r w:rsidR="006E5B7B" w:rsidRPr="004C533F">
        <w:rPr>
          <w:rFonts w:ascii="Arial" w:hAnsi="Arial" w:cs="Arial"/>
          <w:sz w:val="24"/>
          <w:szCs w:val="24"/>
        </w:rPr>
        <w:t xml:space="preserve">§ </w:t>
      </w:r>
      <w:r w:rsidR="00255CE4" w:rsidRPr="004C533F">
        <w:rPr>
          <w:rFonts w:ascii="Arial" w:hAnsi="Arial" w:cs="Arial"/>
          <w:sz w:val="24"/>
          <w:szCs w:val="24"/>
        </w:rPr>
        <w:t>1</w:t>
      </w:r>
      <w:r w:rsidR="00255CE4">
        <w:rPr>
          <w:rFonts w:ascii="Arial" w:hAnsi="Arial" w:cs="Arial"/>
          <w:sz w:val="24"/>
          <w:szCs w:val="24"/>
        </w:rPr>
        <w:t>3</w:t>
      </w:r>
      <w:r w:rsidR="00255CE4" w:rsidRPr="004C533F">
        <w:rPr>
          <w:rFonts w:ascii="Arial" w:hAnsi="Arial" w:cs="Arial"/>
          <w:sz w:val="24"/>
          <w:szCs w:val="24"/>
        </w:rPr>
        <w:t xml:space="preserve"> </w:t>
      </w:r>
      <w:r w:rsidR="003662F6" w:rsidRPr="004C533F">
        <w:rPr>
          <w:rFonts w:ascii="Arial" w:hAnsi="Arial" w:cs="Arial"/>
          <w:sz w:val="24"/>
          <w:szCs w:val="24"/>
        </w:rPr>
        <w:t xml:space="preserve">ust. </w:t>
      </w:r>
      <w:r w:rsidR="00CB712D" w:rsidRPr="004C533F">
        <w:rPr>
          <w:rFonts w:ascii="Arial" w:hAnsi="Arial" w:cs="Arial"/>
          <w:sz w:val="24"/>
          <w:szCs w:val="24"/>
        </w:rPr>
        <w:t>1</w:t>
      </w:r>
      <w:r w:rsidR="00CB712D">
        <w:rPr>
          <w:rFonts w:ascii="Arial" w:hAnsi="Arial" w:cs="Arial"/>
          <w:szCs w:val="24"/>
        </w:rPr>
        <w:t xml:space="preserve"> pkt j </w:t>
      </w:r>
      <w:r w:rsidR="006E5B7B">
        <w:rPr>
          <w:rFonts w:ascii="Arial" w:hAnsi="Arial" w:cs="Arial"/>
          <w:szCs w:val="24"/>
        </w:rPr>
        <w:t>umowy w wypadku niezastosowania się do powyższego obowiązku.</w:t>
      </w:r>
    </w:p>
    <w:p w14:paraId="3641BB86" w14:textId="77777777" w:rsidR="006E5B7B" w:rsidRPr="00E61BE1" w:rsidRDefault="006E5B7B" w:rsidP="0073094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8"/>
          <w:szCs w:val="24"/>
        </w:rPr>
      </w:pPr>
      <w:r w:rsidRPr="00E61BE1">
        <w:rPr>
          <w:rFonts w:ascii="Arial" w:hAnsi="Arial" w:cs="Arial"/>
          <w:sz w:val="24"/>
          <w:szCs w:val="24"/>
        </w:rPr>
        <w:t>Na żądanie Zamawiającego Wykonawca przedłoży w terminie nie dłuższym niż 14 dni poświadczoną za zgodność z oryginałem kopię umowy o pracę wskazanych przez Zamawiającego osób spośród objętych wykazem.</w:t>
      </w:r>
    </w:p>
    <w:p w14:paraId="12C3D2E2" w14:textId="70AB7347" w:rsidR="006E5B7B" w:rsidRPr="00E61BE1" w:rsidRDefault="006E5B7B" w:rsidP="00CB712D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8"/>
          <w:szCs w:val="24"/>
        </w:rPr>
      </w:pPr>
      <w:r w:rsidRPr="00E61BE1">
        <w:rPr>
          <w:rFonts w:ascii="Arial" w:hAnsi="Arial" w:cs="Arial"/>
          <w:sz w:val="24"/>
          <w:szCs w:val="24"/>
        </w:rPr>
        <w:t xml:space="preserve">Nieprzedłożenie wymaganych powyżej dokumentów będzie </w:t>
      </w:r>
      <w:r w:rsidR="00383B84">
        <w:rPr>
          <w:rFonts w:ascii="Arial" w:hAnsi="Arial" w:cs="Arial"/>
          <w:sz w:val="24"/>
          <w:szCs w:val="24"/>
        </w:rPr>
        <w:br/>
      </w:r>
      <w:r w:rsidRPr="00E61BE1">
        <w:rPr>
          <w:rFonts w:ascii="Arial" w:hAnsi="Arial" w:cs="Arial"/>
          <w:sz w:val="24"/>
          <w:szCs w:val="24"/>
        </w:rPr>
        <w:t xml:space="preserve">powodowało naliczenie Wykonawcy kary umownej, określonej </w:t>
      </w:r>
      <w:r w:rsidR="00383B84">
        <w:rPr>
          <w:rFonts w:ascii="Arial" w:hAnsi="Arial" w:cs="Arial"/>
          <w:sz w:val="24"/>
          <w:szCs w:val="24"/>
        </w:rPr>
        <w:br/>
      </w:r>
      <w:r w:rsidRPr="00E61BE1">
        <w:rPr>
          <w:rFonts w:ascii="Arial" w:hAnsi="Arial" w:cs="Arial"/>
          <w:sz w:val="24"/>
          <w:szCs w:val="24"/>
        </w:rPr>
        <w:t>w §</w:t>
      </w:r>
      <w:r w:rsidR="00CB712D" w:rsidRPr="00E61BE1">
        <w:rPr>
          <w:rFonts w:ascii="Arial" w:hAnsi="Arial" w:cs="Arial"/>
          <w:sz w:val="24"/>
          <w:szCs w:val="24"/>
        </w:rPr>
        <w:t xml:space="preserve"> </w:t>
      </w:r>
      <w:r w:rsidR="00255CE4" w:rsidRPr="00E61BE1">
        <w:rPr>
          <w:rFonts w:ascii="Arial" w:hAnsi="Arial" w:cs="Arial"/>
          <w:sz w:val="24"/>
          <w:szCs w:val="24"/>
        </w:rPr>
        <w:t>1</w:t>
      </w:r>
      <w:r w:rsidR="00255CE4">
        <w:rPr>
          <w:rFonts w:ascii="Arial" w:hAnsi="Arial" w:cs="Arial"/>
          <w:sz w:val="24"/>
          <w:szCs w:val="24"/>
        </w:rPr>
        <w:t>3</w:t>
      </w:r>
      <w:r w:rsidR="00255CE4" w:rsidRPr="00E61BE1">
        <w:rPr>
          <w:rFonts w:ascii="Arial" w:hAnsi="Arial" w:cs="Arial"/>
          <w:sz w:val="24"/>
          <w:szCs w:val="24"/>
        </w:rPr>
        <w:t xml:space="preserve"> </w:t>
      </w:r>
      <w:r w:rsidR="00CB712D" w:rsidRPr="00E61BE1">
        <w:rPr>
          <w:rFonts w:ascii="Arial" w:hAnsi="Arial" w:cs="Arial"/>
          <w:sz w:val="24"/>
          <w:szCs w:val="24"/>
        </w:rPr>
        <w:t xml:space="preserve">ust. 1 pkt </w:t>
      </w:r>
      <w:r w:rsidR="00274361" w:rsidRPr="00E61BE1">
        <w:rPr>
          <w:rFonts w:ascii="Arial" w:hAnsi="Arial" w:cs="Arial"/>
          <w:sz w:val="24"/>
          <w:szCs w:val="24"/>
        </w:rPr>
        <w:t>i</w:t>
      </w:r>
      <w:r w:rsidR="00CB712D" w:rsidRPr="00E61BE1">
        <w:rPr>
          <w:rFonts w:ascii="Arial" w:hAnsi="Arial" w:cs="Arial"/>
          <w:sz w:val="24"/>
          <w:szCs w:val="24"/>
        </w:rPr>
        <w:t xml:space="preserve"> </w:t>
      </w:r>
      <w:r w:rsidRPr="00E61BE1">
        <w:rPr>
          <w:rFonts w:ascii="Arial" w:hAnsi="Arial" w:cs="Arial"/>
          <w:sz w:val="24"/>
          <w:szCs w:val="24"/>
        </w:rPr>
        <w:t>umowy.</w:t>
      </w:r>
    </w:p>
    <w:p w14:paraId="7D7DDB59" w14:textId="2C1E8174" w:rsidR="006E5B7B" w:rsidRPr="00E61BE1" w:rsidRDefault="006E5B7B" w:rsidP="0073094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8"/>
          <w:szCs w:val="24"/>
        </w:rPr>
      </w:pPr>
      <w:r w:rsidRPr="00E61BE1">
        <w:rPr>
          <w:rFonts w:ascii="Arial" w:hAnsi="Arial" w:cs="Arial"/>
          <w:sz w:val="24"/>
          <w:szCs w:val="24"/>
        </w:rPr>
        <w:lastRenderedPageBreak/>
        <w:t xml:space="preserve">W przypadku uzasadnionych wątpliwości, co do spełnienia przez Wykonawcę, Podwykonawcę wymagań określonych w ust. 1, Zamawiający zwróci się do Państwowej Inspekcji Pracy </w:t>
      </w:r>
      <w:r w:rsidR="00383B84">
        <w:rPr>
          <w:rFonts w:ascii="Arial" w:hAnsi="Arial" w:cs="Arial"/>
          <w:sz w:val="24"/>
          <w:szCs w:val="24"/>
        </w:rPr>
        <w:br/>
      </w:r>
      <w:r w:rsidRPr="00E61BE1">
        <w:rPr>
          <w:rFonts w:ascii="Arial" w:hAnsi="Arial" w:cs="Arial"/>
          <w:sz w:val="24"/>
          <w:szCs w:val="24"/>
        </w:rPr>
        <w:t xml:space="preserve">o przeprowadzenie kontroli lub do Zakładu Ubezpieczeń Społecznych </w:t>
      </w:r>
      <w:r w:rsidR="00383B84">
        <w:rPr>
          <w:rFonts w:ascii="Arial" w:hAnsi="Arial" w:cs="Arial"/>
          <w:sz w:val="24"/>
          <w:szCs w:val="24"/>
        </w:rPr>
        <w:br/>
      </w:r>
      <w:r w:rsidRPr="00E61BE1">
        <w:rPr>
          <w:rFonts w:ascii="Arial" w:hAnsi="Arial" w:cs="Arial"/>
          <w:sz w:val="24"/>
          <w:szCs w:val="24"/>
        </w:rPr>
        <w:t>o potwierdze</w:t>
      </w:r>
      <w:r w:rsidR="004C496F" w:rsidRPr="00E61BE1">
        <w:rPr>
          <w:rFonts w:ascii="Arial" w:hAnsi="Arial" w:cs="Arial"/>
          <w:sz w:val="24"/>
          <w:szCs w:val="24"/>
        </w:rPr>
        <w:t>nie opłacania przez Wykonawcę, P</w:t>
      </w:r>
      <w:r w:rsidRPr="00E61BE1">
        <w:rPr>
          <w:rFonts w:ascii="Arial" w:hAnsi="Arial" w:cs="Arial"/>
          <w:sz w:val="24"/>
          <w:szCs w:val="24"/>
        </w:rPr>
        <w:t>odwykonawcę składek na ubezpieczenie społeczne i zdrowotne z tytułu zatrudnienia ww. osób.</w:t>
      </w:r>
    </w:p>
    <w:p w14:paraId="07342AEA" w14:textId="77777777" w:rsidR="009611BD" w:rsidRDefault="009611BD" w:rsidP="007F0DB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D943699" w14:textId="77777777" w:rsidR="007F0DB9" w:rsidRPr="00942116" w:rsidRDefault="007F0DB9" w:rsidP="007F0DB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42116">
        <w:rPr>
          <w:rFonts w:ascii="Arial" w:hAnsi="Arial" w:cs="Arial"/>
          <w:b/>
          <w:sz w:val="24"/>
          <w:szCs w:val="24"/>
        </w:rPr>
        <w:t>ZMIANY UMOWY</w:t>
      </w:r>
    </w:p>
    <w:p w14:paraId="29FF56BD" w14:textId="606EABBD" w:rsidR="007F0DB9" w:rsidRPr="00A94EC9" w:rsidRDefault="007F0DB9" w:rsidP="007F0DB9">
      <w:pPr>
        <w:spacing w:before="120" w:after="120"/>
        <w:ind w:left="284" w:hanging="142"/>
        <w:jc w:val="center"/>
        <w:rPr>
          <w:rFonts w:ascii="Arial" w:hAnsi="Arial" w:cs="Arial"/>
          <w:b/>
          <w:sz w:val="24"/>
          <w:szCs w:val="24"/>
        </w:rPr>
      </w:pPr>
      <w:r w:rsidRPr="00A94EC9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6</w:t>
      </w:r>
      <w:r w:rsidRPr="00A94EC9">
        <w:rPr>
          <w:rFonts w:ascii="Arial" w:hAnsi="Arial" w:cs="Arial"/>
          <w:b/>
          <w:sz w:val="24"/>
          <w:szCs w:val="24"/>
        </w:rPr>
        <w:t>.</w:t>
      </w:r>
    </w:p>
    <w:p w14:paraId="43AF4B41" w14:textId="77777777" w:rsidR="007F0DB9" w:rsidRPr="00A94EC9" w:rsidRDefault="007F0DB9" w:rsidP="007F0DB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A94EC9">
        <w:rPr>
          <w:rFonts w:ascii="Arial" w:hAnsi="Arial" w:cs="Arial"/>
          <w:sz w:val="24"/>
          <w:szCs w:val="24"/>
        </w:rPr>
        <w:t>1. Wszelkie zmiany umowy wymagają zgody obu Stron i zachowania formy pisemnej pod rygorem nieważności.</w:t>
      </w:r>
    </w:p>
    <w:p w14:paraId="36E6D81A" w14:textId="77777777" w:rsidR="007F0DB9" w:rsidRPr="00A94EC9" w:rsidRDefault="007F0DB9" w:rsidP="007F0DB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A94EC9">
        <w:rPr>
          <w:rFonts w:ascii="Arial" w:hAnsi="Arial" w:cs="Arial"/>
          <w:sz w:val="24"/>
          <w:szCs w:val="24"/>
        </w:rPr>
        <w:t xml:space="preserve">2. Zmiany umowy, nie mogą naruszać przepisu art. 455 ustawy Prawo zamówień publicznych. </w:t>
      </w:r>
    </w:p>
    <w:p w14:paraId="50FD2EF7" w14:textId="77777777" w:rsidR="007F0DB9" w:rsidRPr="00A94EC9" w:rsidRDefault="007F0DB9" w:rsidP="007F0DB9">
      <w:pPr>
        <w:pStyle w:val="Punkt"/>
        <w:numPr>
          <w:ilvl w:val="0"/>
          <w:numId w:val="0"/>
        </w:numPr>
        <w:spacing w:line="276" w:lineRule="auto"/>
        <w:ind w:left="284" w:hanging="284"/>
      </w:pPr>
      <w:r w:rsidRPr="00A94EC9">
        <w:t>3. Dopuszcza się możliwość zmiany postanowień niniejszej umowy w stosunku do treści oferty Wykonawcy w następującym zakresie:</w:t>
      </w:r>
    </w:p>
    <w:p w14:paraId="1BFFAB8D" w14:textId="4E31CE7F" w:rsidR="007F0DB9" w:rsidRPr="00A94EC9" w:rsidRDefault="007F0DB9" w:rsidP="00724C49">
      <w:pPr>
        <w:pStyle w:val="P1"/>
        <w:numPr>
          <w:ilvl w:val="0"/>
          <w:numId w:val="42"/>
        </w:numPr>
        <w:spacing w:line="276" w:lineRule="auto"/>
      </w:pPr>
      <w:r w:rsidRPr="00A94EC9">
        <w:t>Przedłużenia terminu wykonania przedmiotu umowy, w sytuacji:</w:t>
      </w:r>
    </w:p>
    <w:p w14:paraId="3A64F054" w14:textId="1B1A7D42" w:rsidR="007F0DB9" w:rsidRPr="00A94EC9" w:rsidRDefault="007F0DB9" w:rsidP="007F0DB9">
      <w:pPr>
        <w:pStyle w:val="Akapitzlist"/>
        <w:numPr>
          <w:ilvl w:val="0"/>
          <w:numId w:val="40"/>
        </w:numPr>
        <w:tabs>
          <w:tab w:val="left" w:pos="709"/>
        </w:tabs>
        <w:suppressAutoHyphens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94EC9">
        <w:rPr>
          <w:rFonts w:ascii="Arial" w:hAnsi="Arial" w:cs="Arial"/>
          <w:sz w:val="24"/>
          <w:szCs w:val="24"/>
        </w:rPr>
        <w:t xml:space="preserve">wystąpienia okoliczności niezależnych od </w:t>
      </w:r>
      <w:r w:rsidRPr="00A94EC9">
        <w:rPr>
          <w:rFonts w:ascii="Arial" w:hAnsi="Arial" w:cs="Arial"/>
          <w:b/>
          <w:sz w:val="24"/>
          <w:szCs w:val="24"/>
        </w:rPr>
        <w:t>Wykonawcy,</w:t>
      </w:r>
      <w:r w:rsidRPr="00A94EC9">
        <w:rPr>
          <w:rFonts w:ascii="Arial" w:hAnsi="Arial" w:cs="Arial"/>
          <w:sz w:val="24"/>
          <w:szCs w:val="24"/>
        </w:rPr>
        <w:t xml:space="preserve">  w szczególności leżących po stronie Zamawiającego, które uniemożliwiły mu terminowe rozpoczęcie lub zakończenie robót, adekwatnie do czasu trwania przeszkody, na w</w:t>
      </w:r>
      <w:r w:rsidR="00444080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A94EC9">
        <w:rPr>
          <w:rFonts w:ascii="Arial" w:hAnsi="Arial" w:cs="Arial"/>
          <w:sz w:val="24"/>
          <w:szCs w:val="24"/>
        </w:rPr>
        <w:t xml:space="preserve">iosek </w:t>
      </w:r>
      <w:r w:rsidRPr="00A94EC9">
        <w:rPr>
          <w:rFonts w:ascii="Arial" w:hAnsi="Arial" w:cs="Arial"/>
          <w:b/>
          <w:sz w:val="24"/>
          <w:szCs w:val="24"/>
        </w:rPr>
        <w:t>Wykonawcy</w:t>
      </w:r>
      <w:r w:rsidRPr="00A94EC9">
        <w:rPr>
          <w:rFonts w:ascii="Arial" w:hAnsi="Arial" w:cs="Arial"/>
          <w:sz w:val="24"/>
          <w:szCs w:val="24"/>
        </w:rPr>
        <w:t xml:space="preserve"> zawierający stosowne uzasadnienie. </w:t>
      </w:r>
    </w:p>
    <w:p w14:paraId="7BCD5F28" w14:textId="2F9089AF" w:rsidR="007F0DB9" w:rsidRDefault="007F0DB9" w:rsidP="008E7963">
      <w:pPr>
        <w:pStyle w:val="P2"/>
        <w:numPr>
          <w:ilvl w:val="0"/>
          <w:numId w:val="0"/>
        </w:numPr>
        <w:spacing w:line="276" w:lineRule="auto"/>
        <w:ind w:left="426" w:hanging="284"/>
      </w:pPr>
      <w:r w:rsidRPr="00A94EC9">
        <w:t xml:space="preserve">b) w przypadku wystąpienia siły wyższej (zdarzenia którego strony nie mogły przewidzieć, któremu nie mogły zapobiec, ani któremu nie mogą przeciwdziałać a które uniemożliwia Wykonawcy wykonanie w całości </w:t>
      </w:r>
      <w:r>
        <w:t>lub </w:t>
      </w:r>
      <w:r w:rsidRPr="00A94EC9">
        <w:t xml:space="preserve">części jego zobowiązań) lub innych okoliczności niezależnych  </w:t>
      </w:r>
      <w:r>
        <w:t>od </w:t>
      </w:r>
      <w:r w:rsidRPr="00A94EC9">
        <w:t xml:space="preserve">Wykonawcy lub których Wykonawca, przy zachowaniu należnej staranności nie był w stanie uniknąć lub przewidzieć, jak również inne przeszkody lub utrudnienia w wykonaniu przedmiotu umowy spowodowane przez osobę trzecią, o czas działania siły wyższej oraz czas potrzebny </w:t>
      </w:r>
      <w:r>
        <w:t>do </w:t>
      </w:r>
      <w:r w:rsidRPr="00A94EC9">
        <w:t>usunięcia skutków jej działania oraz usunięcia przeszkód.</w:t>
      </w:r>
    </w:p>
    <w:p w14:paraId="6054EED3" w14:textId="20E63078" w:rsidR="00DE63C0" w:rsidRDefault="006D75EA" w:rsidP="001F776A">
      <w:pPr>
        <w:pStyle w:val="Tytu"/>
        <w:spacing w:before="240" w:line="276" w:lineRule="auto"/>
        <w:rPr>
          <w:rFonts w:ascii="Arial" w:hAnsi="Arial" w:cs="Arial"/>
          <w:szCs w:val="24"/>
        </w:rPr>
      </w:pPr>
      <w:r w:rsidRPr="001D29D9">
        <w:rPr>
          <w:rFonts w:ascii="Arial" w:hAnsi="Arial" w:cs="Arial"/>
          <w:szCs w:val="24"/>
        </w:rPr>
        <w:t xml:space="preserve">§ </w:t>
      </w:r>
      <w:r w:rsidR="00E654C9" w:rsidRPr="001D29D9">
        <w:rPr>
          <w:rFonts w:ascii="Arial" w:hAnsi="Arial" w:cs="Arial"/>
          <w:szCs w:val="24"/>
        </w:rPr>
        <w:t>1</w:t>
      </w:r>
      <w:r w:rsidR="007F0DB9">
        <w:rPr>
          <w:rFonts w:ascii="Arial" w:hAnsi="Arial" w:cs="Arial"/>
          <w:szCs w:val="24"/>
        </w:rPr>
        <w:t>7</w:t>
      </w:r>
      <w:r w:rsidR="00DE63C0" w:rsidRPr="001D29D9">
        <w:rPr>
          <w:rFonts w:ascii="Arial" w:hAnsi="Arial" w:cs="Arial"/>
          <w:szCs w:val="24"/>
        </w:rPr>
        <w:t>.</w:t>
      </w:r>
    </w:p>
    <w:p w14:paraId="775F1564" w14:textId="77777777" w:rsidR="009611BD" w:rsidRPr="001D29D9" w:rsidRDefault="009611BD" w:rsidP="001F776A">
      <w:pPr>
        <w:pStyle w:val="Tytu"/>
        <w:spacing w:before="240" w:line="276" w:lineRule="auto"/>
        <w:rPr>
          <w:rFonts w:ascii="Arial" w:hAnsi="Arial" w:cs="Arial"/>
          <w:szCs w:val="24"/>
        </w:rPr>
      </w:pPr>
    </w:p>
    <w:p w14:paraId="355AFA7B" w14:textId="77777777" w:rsidR="00DE63C0" w:rsidRDefault="00DE63C0" w:rsidP="00943CB8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F11D24">
        <w:rPr>
          <w:rFonts w:ascii="Arial" w:hAnsi="Arial" w:cs="Arial"/>
          <w:b w:val="0"/>
          <w:szCs w:val="24"/>
        </w:rPr>
        <w:t>Wykonawca nie będzie uprawniony do żądania przedłużenia terminu wykonania przedmiotu umowy, jeżeli taka zmiana jest spowodowana uchybieniem lub naruszeniem umowy przez Wykonawcę i w takim przypadku koszty dodatkowe związane ze zmianami ponosi Wykonawca.</w:t>
      </w:r>
    </w:p>
    <w:p w14:paraId="7E4814C0" w14:textId="77777777" w:rsidR="004C496F" w:rsidRPr="00F11D24" w:rsidRDefault="004C496F" w:rsidP="00943CB8">
      <w:pPr>
        <w:pStyle w:val="Tytu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2E510250" w14:textId="7A3D0CCE" w:rsidR="00DE63C0" w:rsidRDefault="006D75EA" w:rsidP="00943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1D24">
        <w:rPr>
          <w:rFonts w:ascii="Arial" w:hAnsi="Arial" w:cs="Arial"/>
          <w:b/>
          <w:sz w:val="24"/>
          <w:szCs w:val="24"/>
        </w:rPr>
        <w:t xml:space="preserve">§ </w:t>
      </w:r>
      <w:r w:rsidR="00E654C9" w:rsidRPr="00F11D24">
        <w:rPr>
          <w:rFonts w:ascii="Arial" w:hAnsi="Arial" w:cs="Arial"/>
          <w:b/>
          <w:sz w:val="24"/>
          <w:szCs w:val="24"/>
        </w:rPr>
        <w:t>1</w:t>
      </w:r>
      <w:r w:rsidR="007F0DB9">
        <w:rPr>
          <w:rFonts w:ascii="Arial" w:hAnsi="Arial" w:cs="Arial"/>
          <w:b/>
          <w:sz w:val="24"/>
          <w:szCs w:val="24"/>
        </w:rPr>
        <w:t>8</w:t>
      </w:r>
      <w:r w:rsidR="00DE63C0" w:rsidRPr="00F11D24">
        <w:rPr>
          <w:rFonts w:ascii="Arial" w:hAnsi="Arial" w:cs="Arial"/>
          <w:b/>
          <w:sz w:val="24"/>
          <w:szCs w:val="24"/>
        </w:rPr>
        <w:t>.</w:t>
      </w:r>
    </w:p>
    <w:p w14:paraId="15C49AFC" w14:textId="77777777" w:rsidR="009611BD" w:rsidRPr="00F11D24" w:rsidRDefault="009611BD" w:rsidP="00943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BB30FA" w14:textId="409F6F2D" w:rsidR="00383B84" w:rsidRDefault="00DE4546" w:rsidP="004D2336">
      <w:pPr>
        <w:pStyle w:val="Bezodstpw"/>
        <w:spacing w:line="276" w:lineRule="auto"/>
        <w:jc w:val="both"/>
        <w:rPr>
          <w:rStyle w:val="Domylnaczcionkaakapitu1"/>
          <w:rFonts w:ascii="Arial" w:hAnsi="Arial" w:cs="Arial"/>
          <w:bCs/>
          <w:szCs w:val="24"/>
        </w:rPr>
      </w:pPr>
      <w:r w:rsidRPr="00F11D24">
        <w:rPr>
          <w:rStyle w:val="Domylnaczcionkaakapitu1"/>
          <w:rFonts w:ascii="Arial" w:hAnsi="Arial" w:cs="Arial"/>
          <w:bCs/>
          <w:szCs w:val="24"/>
        </w:rPr>
        <w:t xml:space="preserve">Wykonawca nie może zbywać ani przenosić na rzecz osób trzecich praw </w:t>
      </w:r>
      <w:r w:rsidR="00BF6EBC">
        <w:rPr>
          <w:rStyle w:val="Domylnaczcionkaakapitu1"/>
          <w:rFonts w:ascii="Arial" w:hAnsi="Arial" w:cs="Arial"/>
          <w:bCs/>
          <w:szCs w:val="24"/>
        </w:rPr>
        <w:br/>
      </w:r>
      <w:r w:rsidRPr="00F11D24">
        <w:rPr>
          <w:rStyle w:val="Domylnaczcionkaakapitu1"/>
          <w:rFonts w:ascii="Arial" w:hAnsi="Arial" w:cs="Arial"/>
          <w:bCs/>
          <w:szCs w:val="24"/>
        </w:rPr>
        <w:t>i wierzytelności powstałych w związku z realizacją niniejszej umowy.</w:t>
      </w:r>
    </w:p>
    <w:p w14:paraId="1CA424F5" w14:textId="77777777" w:rsidR="004D2336" w:rsidRDefault="004D2336" w:rsidP="004D2336">
      <w:pPr>
        <w:pStyle w:val="Bezodstpw"/>
        <w:spacing w:line="276" w:lineRule="auto"/>
        <w:jc w:val="both"/>
        <w:rPr>
          <w:rStyle w:val="Domylnaczcionkaakapitu1"/>
          <w:rFonts w:ascii="Arial" w:hAnsi="Arial" w:cs="Arial"/>
          <w:bCs/>
          <w:szCs w:val="24"/>
        </w:rPr>
      </w:pPr>
    </w:p>
    <w:p w14:paraId="75A69CA8" w14:textId="77777777" w:rsidR="00383B84" w:rsidRDefault="00383B84" w:rsidP="00DE45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F838293" w14:textId="77777777" w:rsidR="00DE63C0" w:rsidRPr="00F11D24" w:rsidRDefault="00B876AC" w:rsidP="00DE45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E63C0" w:rsidRPr="00F11D24">
        <w:rPr>
          <w:rFonts w:ascii="Arial" w:hAnsi="Arial" w:cs="Arial"/>
          <w:b/>
          <w:sz w:val="24"/>
          <w:szCs w:val="24"/>
        </w:rPr>
        <w:t>POSTANOWIENIA KOŃCOWE</w:t>
      </w:r>
    </w:p>
    <w:p w14:paraId="03351B78" w14:textId="088F8687" w:rsidR="00DE63C0" w:rsidRDefault="006D75EA" w:rsidP="00943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1D24">
        <w:rPr>
          <w:rFonts w:ascii="Arial" w:hAnsi="Arial" w:cs="Arial"/>
          <w:b/>
          <w:sz w:val="24"/>
          <w:szCs w:val="24"/>
        </w:rPr>
        <w:t xml:space="preserve">§ </w:t>
      </w:r>
      <w:r w:rsidR="00E654C9" w:rsidRPr="00F11D24">
        <w:rPr>
          <w:rFonts w:ascii="Arial" w:hAnsi="Arial" w:cs="Arial"/>
          <w:b/>
          <w:sz w:val="24"/>
          <w:szCs w:val="24"/>
        </w:rPr>
        <w:t>1</w:t>
      </w:r>
      <w:r w:rsidR="007F0DB9">
        <w:rPr>
          <w:rFonts w:ascii="Arial" w:hAnsi="Arial" w:cs="Arial"/>
          <w:b/>
          <w:sz w:val="24"/>
          <w:szCs w:val="24"/>
        </w:rPr>
        <w:t>9</w:t>
      </w:r>
      <w:r w:rsidR="00DE63C0" w:rsidRPr="00F11D24">
        <w:rPr>
          <w:rFonts w:ascii="Arial" w:hAnsi="Arial" w:cs="Arial"/>
          <w:b/>
          <w:sz w:val="24"/>
          <w:szCs w:val="24"/>
        </w:rPr>
        <w:t>.</w:t>
      </w:r>
    </w:p>
    <w:p w14:paraId="276B8ACF" w14:textId="77777777" w:rsidR="00AA396F" w:rsidRPr="00F11D24" w:rsidRDefault="00AA396F" w:rsidP="00943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B8F43A" w14:textId="77777777" w:rsidR="00DE4546" w:rsidRPr="00F11D24" w:rsidRDefault="00DE4546" w:rsidP="00632CB0">
      <w:pPr>
        <w:pStyle w:val="Akapitzlist"/>
        <w:numPr>
          <w:ilvl w:val="0"/>
          <w:numId w:val="10"/>
        </w:numPr>
        <w:spacing w:after="0"/>
        <w:jc w:val="both"/>
        <w:rPr>
          <w:rStyle w:val="Domylnaczcionkaakapitu1"/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Wszelkie zmiany postanowień niniejszej Umowy mogą nastąpić wyłącznie </w:t>
      </w:r>
      <w:r w:rsidR="00856F36" w:rsidRPr="00F11D24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>w formie pisemnej pod bezwzględnym rygorem nieważności w formie pisemnego aneksu do umowy.</w:t>
      </w:r>
    </w:p>
    <w:p w14:paraId="497E3B6C" w14:textId="77777777" w:rsidR="00DE63C0" w:rsidRPr="00F11D24" w:rsidRDefault="00DE63C0" w:rsidP="00632CB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W sprawach nieregulowanych niniejszą Umową stosuje się przepisy </w:t>
      </w:r>
      <w:r w:rsidR="00DE4546" w:rsidRPr="00F11D24">
        <w:rPr>
          <w:rFonts w:ascii="Arial" w:hAnsi="Arial" w:cs="Arial"/>
          <w:sz w:val="24"/>
          <w:szCs w:val="24"/>
        </w:rPr>
        <w:t xml:space="preserve">Kodeksu Cywilnego, </w:t>
      </w:r>
      <w:r w:rsidRPr="00F11D24">
        <w:rPr>
          <w:rFonts w:ascii="Arial" w:hAnsi="Arial" w:cs="Arial"/>
          <w:sz w:val="24"/>
          <w:szCs w:val="24"/>
        </w:rPr>
        <w:t>ustawy o ochronie przyrody</w:t>
      </w:r>
      <w:r w:rsidR="00FA5EFA" w:rsidRPr="00F11D24">
        <w:rPr>
          <w:rFonts w:ascii="Arial" w:hAnsi="Arial" w:cs="Arial"/>
          <w:sz w:val="24"/>
          <w:szCs w:val="24"/>
        </w:rPr>
        <w:t>,</w:t>
      </w:r>
      <w:r w:rsidRPr="00F11D24">
        <w:rPr>
          <w:rFonts w:ascii="Arial" w:hAnsi="Arial" w:cs="Arial"/>
          <w:sz w:val="24"/>
          <w:szCs w:val="24"/>
        </w:rPr>
        <w:t xml:space="preserve"> ustawy o lasach, ustawy Prawo Ochrony Środowiska oraz </w:t>
      </w:r>
      <w:r w:rsidR="00DE4546" w:rsidRPr="00F11D24">
        <w:rPr>
          <w:rFonts w:ascii="Arial" w:hAnsi="Arial" w:cs="Arial"/>
          <w:sz w:val="24"/>
          <w:szCs w:val="24"/>
        </w:rPr>
        <w:t>pozostałych ustaw, o</w:t>
      </w:r>
      <w:r w:rsidR="001852FE">
        <w:rPr>
          <w:rFonts w:ascii="Arial" w:hAnsi="Arial" w:cs="Arial"/>
          <w:sz w:val="24"/>
          <w:szCs w:val="24"/>
        </w:rPr>
        <w:t xml:space="preserve"> </w:t>
      </w:r>
      <w:r w:rsidR="00DE4546" w:rsidRPr="00F11D24">
        <w:rPr>
          <w:rFonts w:ascii="Arial" w:hAnsi="Arial" w:cs="Arial"/>
          <w:sz w:val="24"/>
          <w:szCs w:val="24"/>
        </w:rPr>
        <w:t>ile mają zastosowanie</w:t>
      </w:r>
      <w:r w:rsidRPr="00F11D24">
        <w:rPr>
          <w:rFonts w:ascii="Arial" w:hAnsi="Arial" w:cs="Arial"/>
          <w:sz w:val="24"/>
          <w:szCs w:val="24"/>
        </w:rPr>
        <w:t>.</w:t>
      </w:r>
    </w:p>
    <w:p w14:paraId="0ABA7CB9" w14:textId="5D2E914E" w:rsidR="00DE63C0" w:rsidRPr="00F11D24" w:rsidRDefault="00DE63C0" w:rsidP="00632CB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Właściwym do rozpoznania sporów wynikłych na tle realizacji niniejszej </w:t>
      </w:r>
      <w:r w:rsidR="00E654C9">
        <w:rPr>
          <w:rFonts w:ascii="Arial" w:hAnsi="Arial" w:cs="Arial"/>
          <w:sz w:val="24"/>
          <w:szCs w:val="24"/>
        </w:rPr>
        <w:t>u</w:t>
      </w:r>
      <w:r w:rsidR="00E654C9" w:rsidRPr="00F11D24">
        <w:rPr>
          <w:rFonts w:ascii="Arial" w:hAnsi="Arial" w:cs="Arial"/>
          <w:sz w:val="24"/>
          <w:szCs w:val="24"/>
        </w:rPr>
        <w:t xml:space="preserve">mowy </w:t>
      </w:r>
      <w:r w:rsidRPr="00F11D24">
        <w:rPr>
          <w:rFonts w:ascii="Arial" w:hAnsi="Arial" w:cs="Arial"/>
          <w:sz w:val="24"/>
          <w:szCs w:val="24"/>
        </w:rPr>
        <w:t>jest Sąd miejscowo właściwy dla Zamawiającego.</w:t>
      </w:r>
    </w:p>
    <w:p w14:paraId="171D8004" w14:textId="77777777" w:rsidR="00B42C35" w:rsidRPr="004C533F" w:rsidRDefault="00B42C35" w:rsidP="00187982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</w:p>
    <w:p w14:paraId="61C4D88A" w14:textId="56346229" w:rsidR="00DE63C0" w:rsidRDefault="006D75EA" w:rsidP="00943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1D24">
        <w:rPr>
          <w:rFonts w:ascii="Arial" w:hAnsi="Arial" w:cs="Arial"/>
          <w:b/>
          <w:sz w:val="24"/>
          <w:szCs w:val="24"/>
        </w:rPr>
        <w:t>§</w:t>
      </w:r>
      <w:r w:rsidR="007F0DB9">
        <w:rPr>
          <w:rFonts w:ascii="Arial" w:hAnsi="Arial" w:cs="Arial"/>
          <w:b/>
          <w:sz w:val="24"/>
          <w:szCs w:val="24"/>
        </w:rPr>
        <w:t xml:space="preserve"> 20</w:t>
      </w:r>
      <w:r w:rsidR="00DE63C0" w:rsidRPr="00F11D24">
        <w:rPr>
          <w:rFonts w:ascii="Arial" w:hAnsi="Arial" w:cs="Arial"/>
          <w:b/>
          <w:sz w:val="24"/>
          <w:szCs w:val="24"/>
        </w:rPr>
        <w:t>.</w:t>
      </w:r>
    </w:p>
    <w:p w14:paraId="57B42416" w14:textId="77777777" w:rsidR="00296900" w:rsidRPr="00F11D24" w:rsidRDefault="00296900" w:rsidP="00943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D946CB" w14:textId="385D5A3C" w:rsidR="00DE63C0" w:rsidRPr="00F11D24" w:rsidRDefault="00DE63C0" w:rsidP="00943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 xml:space="preserve">Umowę niniejszą sporządza się w trzech jednobrzmiących egzemplarzach, </w:t>
      </w:r>
      <w:r w:rsidR="001D29D9">
        <w:rPr>
          <w:rFonts w:ascii="Arial" w:hAnsi="Arial" w:cs="Arial"/>
          <w:sz w:val="24"/>
          <w:szCs w:val="24"/>
        </w:rPr>
        <w:br/>
      </w:r>
      <w:r w:rsidRPr="00F11D24">
        <w:rPr>
          <w:rFonts w:ascii="Arial" w:hAnsi="Arial" w:cs="Arial"/>
          <w:sz w:val="24"/>
          <w:szCs w:val="24"/>
        </w:rPr>
        <w:t>w tym dwa egzemplarze dla Zamawiającego i jeden egzemplarz dla Wykonawcy.</w:t>
      </w:r>
    </w:p>
    <w:p w14:paraId="0E7DBBAE" w14:textId="77777777" w:rsidR="00DE63C0" w:rsidRPr="00F11D24" w:rsidRDefault="00DE63C0" w:rsidP="00943CB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95C533" w14:textId="77777777" w:rsidR="00DE63C0" w:rsidRPr="00F11D24" w:rsidRDefault="00DE63C0" w:rsidP="00943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sz w:val="24"/>
          <w:szCs w:val="24"/>
        </w:rPr>
        <w:t>Wykaz załączników do Umowy:</w:t>
      </w:r>
    </w:p>
    <w:p w14:paraId="74BAF7D6" w14:textId="77777777" w:rsidR="00FA5EFA" w:rsidRPr="00F11D24" w:rsidRDefault="00FA5EFA" w:rsidP="00632CB0">
      <w:pPr>
        <w:numPr>
          <w:ilvl w:val="0"/>
          <w:numId w:val="9"/>
        </w:numPr>
        <w:tabs>
          <w:tab w:val="left" w:pos="660"/>
        </w:tabs>
        <w:spacing w:after="0"/>
        <w:ind w:left="660" w:hanging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1D24">
        <w:rPr>
          <w:rFonts w:ascii="Arial" w:hAnsi="Arial" w:cs="Arial"/>
          <w:color w:val="000000" w:themeColor="text1"/>
          <w:sz w:val="24"/>
          <w:szCs w:val="24"/>
        </w:rPr>
        <w:t>Opis przedmiotu zamówienia.</w:t>
      </w:r>
    </w:p>
    <w:p w14:paraId="43C2C36E" w14:textId="77777777" w:rsidR="00DE63C0" w:rsidRPr="00F11D24" w:rsidRDefault="004C496F" w:rsidP="00632CB0">
      <w:pPr>
        <w:numPr>
          <w:ilvl w:val="0"/>
          <w:numId w:val="9"/>
        </w:numPr>
        <w:tabs>
          <w:tab w:val="left" w:pos="660"/>
        </w:tabs>
        <w:spacing w:after="0"/>
        <w:ind w:left="6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Wycena ofertowa</w:t>
      </w:r>
    </w:p>
    <w:p w14:paraId="21D02203" w14:textId="77777777" w:rsidR="00DE63C0" w:rsidRDefault="00DE63C0" w:rsidP="00943CB8">
      <w:pPr>
        <w:tabs>
          <w:tab w:val="left" w:pos="6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7AF4A03" w14:textId="77777777" w:rsidR="00DE08C4" w:rsidRDefault="00DE08C4" w:rsidP="00943CB8">
      <w:pPr>
        <w:tabs>
          <w:tab w:val="left" w:pos="6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AB7275D" w14:textId="77777777" w:rsidR="00DE08C4" w:rsidRPr="00F11D24" w:rsidRDefault="00DE08C4" w:rsidP="00943CB8">
      <w:pPr>
        <w:tabs>
          <w:tab w:val="left" w:pos="6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8B598C4" w14:textId="77777777" w:rsidR="009A269B" w:rsidRPr="00F11D24" w:rsidRDefault="00DE63C0" w:rsidP="00FA5EFA">
      <w:pPr>
        <w:tabs>
          <w:tab w:val="left" w:pos="538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11D24">
        <w:rPr>
          <w:rFonts w:ascii="Arial" w:hAnsi="Arial" w:cs="Arial"/>
          <w:b/>
          <w:sz w:val="24"/>
          <w:szCs w:val="24"/>
        </w:rPr>
        <w:t>ZAMAWIAJĄCY:</w:t>
      </w:r>
      <w:r w:rsidRPr="00F11D24">
        <w:rPr>
          <w:rFonts w:ascii="Arial" w:hAnsi="Arial" w:cs="Arial"/>
          <w:b/>
          <w:sz w:val="24"/>
          <w:szCs w:val="24"/>
        </w:rPr>
        <w:tab/>
        <w:t xml:space="preserve">      WYKONAWCA:</w:t>
      </w:r>
    </w:p>
    <w:sectPr w:rsidR="009A269B" w:rsidRPr="00F11D24" w:rsidSect="00AC177A">
      <w:footerReference w:type="default" r:id="rId10"/>
      <w:pgSz w:w="11906" w:h="16838"/>
      <w:pgMar w:top="1135" w:right="1417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745B" w14:textId="77777777" w:rsidR="001167B7" w:rsidRDefault="001167B7" w:rsidP="006C259F">
      <w:pPr>
        <w:spacing w:after="0" w:line="240" w:lineRule="auto"/>
      </w:pPr>
      <w:r>
        <w:separator/>
      </w:r>
    </w:p>
  </w:endnote>
  <w:endnote w:type="continuationSeparator" w:id="0">
    <w:p w14:paraId="6D532A00" w14:textId="77777777" w:rsidR="001167B7" w:rsidRDefault="001167B7" w:rsidP="006C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0CC46" w14:textId="1F71222E" w:rsidR="002B401A" w:rsidRDefault="002B401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080">
      <w:rPr>
        <w:noProof/>
      </w:rPr>
      <w:t>16</w:t>
    </w:r>
    <w:r>
      <w:rPr>
        <w:noProof/>
      </w:rPr>
      <w:fldChar w:fldCharType="end"/>
    </w:r>
  </w:p>
  <w:p w14:paraId="1CF95C7E" w14:textId="77777777" w:rsidR="002B401A" w:rsidRDefault="002B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68462" w14:textId="77777777" w:rsidR="001167B7" w:rsidRDefault="001167B7" w:rsidP="006C259F">
      <w:pPr>
        <w:spacing w:after="0" w:line="240" w:lineRule="auto"/>
      </w:pPr>
      <w:r>
        <w:separator/>
      </w:r>
    </w:p>
  </w:footnote>
  <w:footnote w:type="continuationSeparator" w:id="0">
    <w:p w14:paraId="6230957D" w14:textId="77777777" w:rsidR="001167B7" w:rsidRDefault="001167B7" w:rsidP="006C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82"/>
        </w:tabs>
        <w:ind w:left="2202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82"/>
        </w:tabs>
        <w:ind w:left="2922" w:hanging="360"/>
      </w:pPr>
    </w:lvl>
    <w:lvl w:ilvl="2">
      <w:start w:val="1"/>
      <w:numFmt w:val="lowerRoman"/>
      <w:lvlText w:val="%3."/>
      <w:lvlJc w:val="right"/>
      <w:pPr>
        <w:tabs>
          <w:tab w:val="num" w:pos="1482"/>
        </w:tabs>
        <w:ind w:left="3642" w:hanging="18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4362" w:hanging="360"/>
      </w:pPr>
    </w:lvl>
    <w:lvl w:ilvl="4">
      <w:start w:val="1"/>
      <w:numFmt w:val="lowerLetter"/>
      <w:lvlText w:val="%5."/>
      <w:lvlJc w:val="left"/>
      <w:pPr>
        <w:tabs>
          <w:tab w:val="num" w:pos="1482"/>
        </w:tabs>
        <w:ind w:left="5082" w:hanging="360"/>
      </w:pPr>
    </w:lvl>
    <w:lvl w:ilvl="5">
      <w:start w:val="1"/>
      <w:numFmt w:val="lowerRoman"/>
      <w:lvlText w:val="%6."/>
      <w:lvlJc w:val="right"/>
      <w:pPr>
        <w:tabs>
          <w:tab w:val="num" w:pos="1482"/>
        </w:tabs>
        <w:ind w:left="5802" w:hanging="180"/>
      </w:pPr>
    </w:lvl>
    <w:lvl w:ilvl="6">
      <w:start w:val="1"/>
      <w:numFmt w:val="decimal"/>
      <w:lvlText w:val="%7."/>
      <w:lvlJc w:val="left"/>
      <w:pPr>
        <w:tabs>
          <w:tab w:val="num" w:pos="1482"/>
        </w:tabs>
        <w:ind w:left="6522" w:hanging="360"/>
      </w:pPr>
    </w:lvl>
    <w:lvl w:ilvl="7">
      <w:start w:val="1"/>
      <w:numFmt w:val="lowerLetter"/>
      <w:lvlText w:val="%8."/>
      <w:lvlJc w:val="left"/>
      <w:pPr>
        <w:tabs>
          <w:tab w:val="num" w:pos="1482"/>
        </w:tabs>
        <w:ind w:left="7242" w:hanging="360"/>
      </w:pPr>
    </w:lvl>
    <w:lvl w:ilvl="8">
      <w:start w:val="1"/>
      <w:numFmt w:val="lowerRoman"/>
      <w:lvlText w:val="%9."/>
      <w:lvlJc w:val="right"/>
      <w:pPr>
        <w:tabs>
          <w:tab w:val="num" w:pos="1482"/>
        </w:tabs>
        <w:ind w:left="7962" w:hanging="180"/>
      </w:pPr>
    </w:lvl>
  </w:abstractNum>
  <w:abstractNum w:abstractNumId="4">
    <w:nsid w:val="0A5924D0"/>
    <w:multiLevelType w:val="hybridMultilevel"/>
    <w:tmpl w:val="D58A8C2C"/>
    <w:lvl w:ilvl="0" w:tplc="6374B3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E71A9"/>
    <w:multiLevelType w:val="hybridMultilevel"/>
    <w:tmpl w:val="51BAAD74"/>
    <w:lvl w:ilvl="0" w:tplc="58BE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333A6"/>
    <w:multiLevelType w:val="hybridMultilevel"/>
    <w:tmpl w:val="7130B8FA"/>
    <w:lvl w:ilvl="0" w:tplc="D0560E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150F6"/>
    <w:multiLevelType w:val="hybridMultilevel"/>
    <w:tmpl w:val="5080BA26"/>
    <w:lvl w:ilvl="0" w:tplc="7040D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38076B"/>
    <w:multiLevelType w:val="hybridMultilevel"/>
    <w:tmpl w:val="6A189C44"/>
    <w:lvl w:ilvl="0" w:tplc="7DE6517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E5E2613"/>
    <w:multiLevelType w:val="hybridMultilevel"/>
    <w:tmpl w:val="E7BA49B8"/>
    <w:name w:val="WW8Num372"/>
    <w:lvl w:ilvl="0" w:tplc="F9061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64594"/>
    <w:multiLevelType w:val="hybridMultilevel"/>
    <w:tmpl w:val="FE802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47E33"/>
    <w:multiLevelType w:val="hybridMultilevel"/>
    <w:tmpl w:val="D6B0D6E8"/>
    <w:lvl w:ilvl="0" w:tplc="E4507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13BC8"/>
    <w:multiLevelType w:val="hybridMultilevel"/>
    <w:tmpl w:val="85BE2E56"/>
    <w:lvl w:ilvl="0" w:tplc="F6829C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D626B"/>
    <w:multiLevelType w:val="hybridMultilevel"/>
    <w:tmpl w:val="BB9A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A55AA"/>
    <w:multiLevelType w:val="hybridMultilevel"/>
    <w:tmpl w:val="4DAC154E"/>
    <w:lvl w:ilvl="0" w:tplc="2E4C6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E7F"/>
    <w:multiLevelType w:val="hybridMultilevel"/>
    <w:tmpl w:val="5D586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438AA"/>
    <w:multiLevelType w:val="hybridMultilevel"/>
    <w:tmpl w:val="A372FD34"/>
    <w:lvl w:ilvl="0" w:tplc="A342C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6C69A5"/>
    <w:multiLevelType w:val="hybridMultilevel"/>
    <w:tmpl w:val="4DAC154E"/>
    <w:lvl w:ilvl="0" w:tplc="2E4C6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E11AD"/>
    <w:multiLevelType w:val="hybridMultilevel"/>
    <w:tmpl w:val="9C2A79DE"/>
    <w:lvl w:ilvl="0" w:tplc="29388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3B491EDD"/>
    <w:multiLevelType w:val="hybridMultilevel"/>
    <w:tmpl w:val="53E85D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E6DE9"/>
    <w:multiLevelType w:val="hybridMultilevel"/>
    <w:tmpl w:val="24D08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076DB"/>
    <w:multiLevelType w:val="hybridMultilevel"/>
    <w:tmpl w:val="49EC4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60DCC"/>
    <w:multiLevelType w:val="hybridMultilevel"/>
    <w:tmpl w:val="FBD01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C3017E"/>
    <w:multiLevelType w:val="hybridMultilevel"/>
    <w:tmpl w:val="665E9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9B48CB"/>
    <w:multiLevelType w:val="hybridMultilevel"/>
    <w:tmpl w:val="EF7C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B281D"/>
    <w:multiLevelType w:val="hybridMultilevel"/>
    <w:tmpl w:val="2F8EBBAE"/>
    <w:lvl w:ilvl="0" w:tplc="BE88EB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8A0049"/>
    <w:multiLevelType w:val="hybridMultilevel"/>
    <w:tmpl w:val="F9A48CD4"/>
    <w:lvl w:ilvl="0" w:tplc="00000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60C3F"/>
    <w:multiLevelType w:val="hybridMultilevel"/>
    <w:tmpl w:val="10667A1C"/>
    <w:lvl w:ilvl="0" w:tplc="F59E3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75366A"/>
    <w:multiLevelType w:val="hybridMultilevel"/>
    <w:tmpl w:val="096A777E"/>
    <w:lvl w:ilvl="0" w:tplc="87D0C8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E10845"/>
    <w:multiLevelType w:val="hybridMultilevel"/>
    <w:tmpl w:val="037C0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67CA4"/>
    <w:multiLevelType w:val="hybridMultilevel"/>
    <w:tmpl w:val="590C9452"/>
    <w:lvl w:ilvl="0" w:tplc="E56AD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32265"/>
    <w:multiLevelType w:val="multilevel"/>
    <w:tmpl w:val="5532D5CA"/>
    <w:lvl w:ilvl="0">
      <w:start w:val="1"/>
      <w:numFmt w:val="decimal"/>
      <w:pStyle w:val="Punkt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P1"/>
      <w:lvlText w:val="%1.%2."/>
      <w:lvlJc w:val="left"/>
      <w:pPr>
        <w:ind w:left="1021" w:hanging="624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pStyle w:val="P2"/>
      <w:lvlText w:val="%1.%2.%3."/>
      <w:lvlJc w:val="left"/>
      <w:pPr>
        <w:ind w:left="1588" w:hanging="681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pStyle w:val="P3"/>
      <w:lvlText w:val="%1.%2.%3.%4."/>
      <w:lvlJc w:val="left"/>
      <w:pPr>
        <w:tabs>
          <w:tab w:val="num" w:pos="1247"/>
        </w:tabs>
        <w:ind w:left="1701" w:hanging="45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P4"/>
      <w:lvlText w:val="%1.%2.%3.%4.%5."/>
      <w:lvlJc w:val="left"/>
      <w:pPr>
        <w:ind w:left="2155" w:hanging="45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7CA0E82"/>
    <w:multiLevelType w:val="hybridMultilevel"/>
    <w:tmpl w:val="56B25554"/>
    <w:lvl w:ilvl="0" w:tplc="CA00DD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2A2120"/>
    <w:multiLevelType w:val="hybridMultilevel"/>
    <w:tmpl w:val="00B2F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12720D"/>
    <w:multiLevelType w:val="hybridMultilevel"/>
    <w:tmpl w:val="43323EAC"/>
    <w:lvl w:ilvl="0" w:tplc="009EF4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777A09"/>
    <w:multiLevelType w:val="hybridMultilevel"/>
    <w:tmpl w:val="01D6E804"/>
    <w:lvl w:ilvl="0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901132"/>
    <w:multiLevelType w:val="hybridMultilevel"/>
    <w:tmpl w:val="C1489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36DBF"/>
    <w:multiLevelType w:val="hybridMultilevel"/>
    <w:tmpl w:val="24A63E84"/>
    <w:name w:val="WW8Num92"/>
    <w:lvl w:ilvl="0" w:tplc="07DCDFB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4527C"/>
    <w:multiLevelType w:val="hybridMultilevel"/>
    <w:tmpl w:val="39F03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E66CB"/>
    <w:multiLevelType w:val="hybridMultilevel"/>
    <w:tmpl w:val="9F6C9D1C"/>
    <w:lvl w:ilvl="0" w:tplc="E1ECA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A5E98"/>
    <w:multiLevelType w:val="hybridMultilevel"/>
    <w:tmpl w:val="4EB02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46D75"/>
    <w:multiLevelType w:val="hybridMultilevel"/>
    <w:tmpl w:val="1E642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30"/>
  </w:num>
  <w:num w:numId="5">
    <w:abstractNumId w:val="38"/>
  </w:num>
  <w:num w:numId="6">
    <w:abstractNumId w:val="20"/>
  </w:num>
  <w:num w:numId="7">
    <w:abstractNumId w:val="23"/>
  </w:num>
  <w:num w:numId="8">
    <w:abstractNumId w:val="36"/>
  </w:num>
  <w:num w:numId="9">
    <w:abstractNumId w:val="0"/>
    <w:lvlOverride w:ilvl="0">
      <w:lvl w:ilvl="0">
        <w:start w:val="7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10">
    <w:abstractNumId w:val="39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33"/>
  </w:num>
  <w:num w:numId="16">
    <w:abstractNumId w:val="41"/>
  </w:num>
  <w:num w:numId="17">
    <w:abstractNumId w:val="14"/>
  </w:num>
  <w:num w:numId="18">
    <w:abstractNumId w:val="2"/>
  </w:num>
  <w:num w:numId="19">
    <w:abstractNumId w:val="22"/>
  </w:num>
  <w:num w:numId="20">
    <w:abstractNumId w:val="34"/>
  </w:num>
  <w:num w:numId="21">
    <w:abstractNumId w:val="6"/>
  </w:num>
  <w:num w:numId="22">
    <w:abstractNumId w:val="37"/>
  </w:num>
  <w:num w:numId="23">
    <w:abstractNumId w:val="21"/>
  </w:num>
  <w:num w:numId="24">
    <w:abstractNumId w:val="8"/>
  </w:num>
  <w:num w:numId="25">
    <w:abstractNumId w:val="35"/>
  </w:num>
  <w:num w:numId="26">
    <w:abstractNumId w:val="16"/>
  </w:num>
  <w:num w:numId="27">
    <w:abstractNumId w:val="26"/>
  </w:num>
  <w:num w:numId="28">
    <w:abstractNumId w:val="28"/>
  </w:num>
  <w:num w:numId="29">
    <w:abstractNumId w:val="4"/>
  </w:num>
  <w:num w:numId="30">
    <w:abstractNumId w:val="29"/>
  </w:num>
  <w:num w:numId="31">
    <w:abstractNumId w:val="25"/>
  </w:num>
  <w:num w:numId="32">
    <w:abstractNumId w:val="12"/>
  </w:num>
  <w:num w:numId="33">
    <w:abstractNumId w:val="7"/>
  </w:num>
  <w:num w:numId="34">
    <w:abstractNumId w:val="24"/>
  </w:num>
  <w:num w:numId="35">
    <w:abstractNumId w:val="27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3"/>
  </w:num>
  <w:num w:numId="39">
    <w:abstractNumId w:val="31"/>
  </w:num>
  <w:num w:numId="40">
    <w:abstractNumId w:val="11"/>
  </w:num>
  <w:num w:numId="41">
    <w:abstractNumId w:val="40"/>
  </w:num>
  <w:num w:numId="42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0"/>
    <w:rsid w:val="00000F0F"/>
    <w:rsid w:val="00010043"/>
    <w:rsid w:val="00035563"/>
    <w:rsid w:val="00040E7F"/>
    <w:rsid w:val="00042221"/>
    <w:rsid w:val="000436C7"/>
    <w:rsid w:val="00043C86"/>
    <w:rsid w:val="0005308D"/>
    <w:rsid w:val="00071591"/>
    <w:rsid w:val="0009027D"/>
    <w:rsid w:val="000908A9"/>
    <w:rsid w:val="00097C09"/>
    <w:rsid w:val="000A2FB0"/>
    <w:rsid w:val="000A362C"/>
    <w:rsid w:val="000A4EE4"/>
    <w:rsid w:val="000D4DA9"/>
    <w:rsid w:val="0010792E"/>
    <w:rsid w:val="001167B7"/>
    <w:rsid w:val="001170F7"/>
    <w:rsid w:val="0012082B"/>
    <w:rsid w:val="00131382"/>
    <w:rsid w:val="00144520"/>
    <w:rsid w:val="00176CDF"/>
    <w:rsid w:val="001807BE"/>
    <w:rsid w:val="00183480"/>
    <w:rsid w:val="001852FE"/>
    <w:rsid w:val="001862D0"/>
    <w:rsid w:val="00187982"/>
    <w:rsid w:val="001B184E"/>
    <w:rsid w:val="001B3B2E"/>
    <w:rsid w:val="001C24E6"/>
    <w:rsid w:val="001D29D9"/>
    <w:rsid w:val="001D352E"/>
    <w:rsid w:val="001D59CE"/>
    <w:rsid w:val="001E1A7D"/>
    <w:rsid w:val="001E5527"/>
    <w:rsid w:val="001F776A"/>
    <w:rsid w:val="00213C21"/>
    <w:rsid w:val="00242D8C"/>
    <w:rsid w:val="00244B86"/>
    <w:rsid w:val="00255CE4"/>
    <w:rsid w:val="00274361"/>
    <w:rsid w:val="00274BA0"/>
    <w:rsid w:val="00283560"/>
    <w:rsid w:val="0028764B"/>
    <w:rsid w:val="00296900"/>
    <w:rsid w:val="00296CF8"/>
    <w:rsid w:val="002B401A"/>
    <w:rsid w:val="002D18D4"/>
    <w:rsid w:val="002D75EF"/>
    <w:rsid w:val="002E04AD"/>
    <w:rsid w:val="002E603F"/>
    <w:rsid w:val="002E70A4"/>
    <w:rsid w:val="002F018B"/>
    <w:rsid w:val="00306112"/>
    <w:rsid w:val="00344FB4"/>
    <w:rsid w:val="00350A18"/>
    <w:rsid w:val="003519F6"/>
    <w:rsid w:val="0036085E"/>
    <w:rsid w:val="00360BB8"/>
    <w:rsid w:val="003662F6"/>
    <w:rsid w:val="003777D2"/>
    <w:rsid w:val="00383B84"/>
    <w:rsid w:val="0038603F"/>
    <w:rsid w:val="00392A10"/>
    <w:rsid w:val="00396EC5"/>
    <w:rsid w:val="003A2321"/>
    <w:rsid w:val="003A459D"/>
    <w:rsid w:val="003B61D0"/>
    <w:rsid w:val="00444080"/>
    <w:rsid w:val="00445C8F"/>
    <w:rsid w:val="00471158"/>
    <w:rsid w:val="00472611"/>
    <w:rsid w:val="0048199B"/>
    <w:rsid w:val="004A040E"/>
    <w:rsid w:val="004A7FCC"/>
    <w:rsid w:val="004C4640"/>
    <w:rsid w:val="004C496F"/>
    <w:rsid w:val="004C533F"/>
    <w:rsid w:val="004D2336"/>
    <w:rsid w:val="004D7977"/>
    <w:rsid w:val="004F0773"/>
    <w:rsid w:val="004F3580"/>
    <w:rsid w:val="0050377F"/>
    <w:rsid w:val="00504EBD"/>
    <w:rsid w:val="00511587"/>
    <w:rsid w:val="00546911"/>
    <w:rsid w:val="00551A2C"/>
    <w:rsid w:val="00565EF4"/>
    <w:rsid w:val="00580AFD"/>
    <w:rsid w:val="00581E45"/>
    <w:rsid w:val="005862CC"/>
    <w:rsid w:val="005E25A3"/>
    <w:rsid w:val="00623326"/>
    <w:rsid w:val="00632CB0"/>
    <w:rsid w:val="00663FD6"/>
    <w:rsid w:val="006948EA"/>
    <w:rsid w:val="00695456"/>
    <w:rsid w:val="00697B22"/>
    <w:rsid w:val="006C259F"/>
    <w:rsid w:val="006D75EA"/>
    <w:rsid w:val="006E5B7B"/>
    <w:rsid w:val="00724C49"/>
    <w:rsid w:val="00725BEA"/>
    <w:rsid w:val="00730941"/>
    <w:rsid w:val="00763069"/>
    <w:rsid w:val="00770338"/>
    <w:rsid w:val="00771A2E"/>
    <w:rsid w:val="007B3AB9"/>
    <w:rsid w:val="007B4CE0"/>
    <w:rsid w:val="007C6242"/>
    <w:rsid w:val="007D14D2"/>
    <w:rsid w:val="007E1FC6"/>
    <w:rsid w:val="007E7600"/>
    <w:rsid w:val="007F0DB9"/>
    <w:rsid w:val="007F126D"/>
    <w:rsid w:val="007F1C0A"/>
    <w:rsid w:val="007F3F2B"/>
    <w:rsid w:val="007F6CFE"/>
    <w:rsid w:val="00856F36"/>
    <w:rsid w:val="008633A6"/>
    <w:rsid w:val="0088236F"/>
    <w:rsid w:val="008922BB"/>
    <w:rsid w:val="00895973"/>
    <w:rsid w:val="008B27D2"/>
    <w:rsid w:val="008E7963"/>
    <w:rsid w:val="008E7FDC"/>
    <w:rsid w:val="009045F1"/>
    <w:rsid w:val="00904678"/>
    <w:rsid w:val="00916CCE"/>
    <w:rsid w:val="009327B9"/>
    <w:rsid w:val="00943CB8"/>
    <w:rsid w:val="00956C83"/>
    <w:rsid w:val="009611BD"/>
    <w:rsid w:val="009621E8"/>
    <w:rsid w:val="00996226"/>
    <w:rsid w:val="009A269B"/>
    <w:rsid w:val="009B1176"/>
    <w:rsid w:val="009B193C"/>
    <w:rsid w:val="009B3BCA"/>
    <w:rsid w:val="009D6C3C"/>
    <w:rsid w:val="00A1266A"/>
    <w:rsid w:val="00A35111"/>
    <w:rsid w:val="00A36D99"/>
    <w:rsid w:val="00A379EF"/>
    <w:rsid w:val="00A60380"/>
    <w:rsid w:val="00A603EA"/>
    <w:rsid w:val="00A66870"/>
    <w:rsid w:val="00A74CE2"/>
    <w:rsid w:val="00A82005"/>
    <w:rsid w:val="00AA396F"/>
    <w:rsid w:val="00AA6F65"/>
    <w:rsid w:val="00AC177A"/>
    <w:rsid w:val="00AC6703"/>
    <w:rsid w:val="00AD2469"/>
    <w:rsid w:val="00AE43E9"/>
    <w:rsid w:val="00AF37D2"/>
    <w:rsid w:val="00AF6BCB"/>
    <w:rsid w:val="00B01A24"/>
    <w:rsid w:val="00B053BA"/>
    <w:rsid w:val="00B25108"/>
    <w:rsid w:val="00B42C35"/>
    <w:rsid w:val="00B502AE"/>
    <w:rsid w:val="00B876AC"/>
    <w:rsid w:val="00B92489"/>
    <w:rsid w:val="00BB574D"/>
    <w:rsid w:val="00BE3FCE"/>
    <w:rsid w:val="00BE7C52"/>
    <w:rsid w:val="00BF6EBC"/>
    <w:rsid w:val="00BF7569"/>
    <w:rsid w:val="00C011F1"/>
    <w:rsid w:val="00C07AB5"/>
    <w:rsid w:val="00C12A70"/>
    <w:rsid w:val="00C2205B"/>
    <w:rsid w:val="00C30A31"/>
    <w:rsid w:val="00C320FB"/>
    <w:rsid w:val="00C3684A"/>
    <w:rsid w:val="00C6016B"/>
    <w:rsid w:val="00C7564C"/>
    <w:rsid w:val="00CA1E20"/>
    <w:rsid w:val="00CB712D"/>
    <w:rsid w:val="00CC1F99"/>
    <w:rsid w:val="00D017A2"/>
    <w:rsid w:val="00D0718C"/>
    <w:rsid w:val="00D13509"/>
    <w:rsid w:val="00D13770"/>
    <w:rsid w:val="00D4084E"/>
    <w:rsid w:val="00D430F2"/>
    <w:rsid w:val="00D53045"/>
    <w:rsid w:val="00D61FE1"/>
    <w:rsid w:val="00D633EF"/>
    <w:rsid w:val="00D65917"/>
    <w:rsid w:val="00DA25C2"/>
    <w:rsid w:val="00DA69EB"/>
    <w:rsid w:val="00DA7624"/>
    <w:rsid w:val="00DC5900"/>
    <w:rsid w:val="00DE08C4"/>
    <w:rsid w:val="00DE4042"/>
    <w:rsid w:val="00DE4546"/>
    <w:rsid w:val="00DE63C0"/>
    <w:rsid w:val="00DF751D"/>
    <w:rsid w:val="00E12B31"/>
    <w:rsid w:val="00E15FF4"/>
    <w:rsid w:val="00E16EE0"/>
    <w:rsid w:val="00E51965"/>
    <w:rsid w:val="00E61BE1"/>
    <w:rsid w:val="00E654C9"/>
    <w:rsid w:val="00E82F3C"/>
    <w:rsid w:val="00EA4A68"/>
    <w:rsid w:val="00EB13EC"/>
    <w:rsid w:val="00EE008F"/>
    <w:rsid w:val="00EF7E4F"/>
    <w:rsid w:val="00F00711"/>
    <w:rsid w:val="00F11D24"/>
    <w:rsid w:val="00F3173E"/>
    <w:rsid w:val="00F530BF"/>
    <w:rsid w:val="00F56DF1"/>
    <w:rsid w:val="00F71958"/>
    <w:rsid w:val="00F74E1D"/>
    <w:rsid w:val="00F84C67"/>
    <w:rsid w:val="00F863B6"/>
    <w:rsid w:val="00F97AD4"/>
    <w:rsid w:val="00FA04AA"/>
    <w:rsid w:val="00FA280D"/>
    <w:rsid w:val="00FA5EFA"/>
    <w:rsid w:val="00FB56F2"/>
    <w:rsid w:val="00FB60F6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B9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3C0"/>
    <w:pPr>
      <w:spacing w:after="20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C4640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DE63C0"/>
    <w:pPr>
      <w:spacing w:line="240" w:lineRule="auto"/>
      <w:jc w:val="left"/>
    </w:pPr>
    <w:rPr>
      <w:rFonts w:ascii="Times New Roman" w:eastAsia="Calibri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E63C0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63C0"/>
    <w:rPr>
      <w:rFonts w:ascii="Times New Roman" w:eastAsia="Times New Roman" w:hAnsi="Times New Roman" w:cs="Times New Roman"/>
      <w:b/>
      <w:sz w:val="26"/>
      <w:szCs w:val="20"/>
    </w:rPr>
  </w:style>
  <w:style w:type="paragraph" w:styleId="Tytu">
    <w:name w:val="Title"/>
    <w:aliases w:val="Znak Znak Znak Znak"/>
    <w:basedOn w:val="Normalny"/>
    <w:link w:val="TytuZnak"/>
    <w:qFormat/>
    <w:rsid w:val="00DE63C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aliases w:val="Znak Znak Znak Znak Znak"/>
    <w:basedOn w:val="Domylnaczcionkaakapitu"/>
    <w:link w:val="Tytu"/>
    <w:rsid w:val="00DE63C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ezodstpwZnak">
    <w:name w:val="Bez odstępów Znak"/>
    <w:link w:val="Bezodstpw"/>
    <w:rsid w:val="00DE63C0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3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E63C0"/>
    <w:pPr>
      <w:suppressAutoHyphens/>
      <w:ind w:left="720"/>
    </w:pPr>
    <w:rPr>
      <w:rFonts w:cs="Calibri"/>
      <w:lang w:eastAsia="zh-CN"/>
    </w:rPr>
  </w:style>
  <w:style w:type="character" w:customStyle="1" w:styleId="Domylnaczcionkaakapitu1">
    <w:name w:val="Domyślna czcionka akapitu1"/>
    <w:rsid w:val="00DE63C0"/>
  </w:style>
  <w:style w:type="character" w:styleId="Hipercze">
    <w:name w:val="Hyperlink"/>
    <w:uiPriority w:val="99"/>
    <w:rsid w:val="00DE63C0"/>
    <w:rPr>
      <w:color w:val="0000FF"/>
      <w:u w:val="single"/>
    </w:rPr>
  </w:style>
  <w:style w:type="character" w:customStyle="1" w:styleId="alb">
    <w:name w:val="a_lb"/>
    <w:basedOn w:val="Domylnaczcionkaakapitu"/>
    <w:rsid w:val="00DE63C0"/>
  </w:style>
  <w:style w:type="character" w:styleId="Uwydatnienie">
    <w:name w:val="Emphasis"/>
    <w:uiPriority w:val="20"/>
    <w:qFormat/>
    <w:rsid w:val="00DE63C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E6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3C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C2"/>
    <w:rPr>
      <w:rFonts w:ascii="Tahoma" w:eastAsia="Calibri" w:hAnsi="Tahoma" w:cs="Tahoma"/>
      <w:sz w:val="16"/>
      <w:szCs w:val="16"/>
    </w:rPr>
  </w:style>
  <w:style w:type="paragraph" w:customStyle="1" w:styleId="ZnakZnak1ZnakZnakZnakZnakZnakZnakZnak">
    <w:name w:val="Znak Znak1 Znak Znak Znak Znak Znak Znak Znak"/>
    <w:basedOn w:val="Normalny"/>
    <w:rsid w:val="004C46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4640"/>
    <w:rPr>
      <w:rFonts w:ascii="Times New Roman" w:eastAsia="Calibri" w:hAnsi="Times New Roman" w:cs="Times New Roman"/>
      <w:b/>
      <w:spacing w:val="20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B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BA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B401A"/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035563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Punkt">
    <w:name w:val="Punkt"/>
    <w:basedOn w:val="Normalny"/>
    <w:qFormat/>
    <w:rsid w:val="007F0DB9"/>
    <w:pPr>
      <w:numPr>
        <w:numId w:val="39"/>
      </w:num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1">
    <w:name w:val="P_1"/>
    <w:basedOn w:val="Punkt"/>
    <w:qFormat/>
    <w:rsid w:val="007F0DB9"/>
    <w:pPr>
      <w:numPr>
        <w:ilvl w:val="1"/>
      </w:numPr>
    </w:pPr>
  </w:style>
  <w:style w:type="paragraph" w:customStyle="1" w:styleId="P2">
    <w:name w:val="P_2"/>
    <w:basedOn w:val="P1"/>
    <w:qFormat/>
    <w:rsid w:val="007F0DB9"/>
    <w:pPr>
      <w:numPr>
        <w:ilvl w:val="2"/>
      </w:numPr>
    </w:pPr>
  </w:style>
  <w:style w:type="paragraph" w:customStyle="1" w:styleId="P3">
    <w:name w:val="P_3"/>
    <w:basedOn w:val="P2"/>
    <w:qFormat/>
    <w:rsid w:val="007F0DB9"/>
    <w:pPr>
      <w:numPr>
        <w:ilvl w:val="3"/>
      </w:numPr>
    </w:pPr>
  </w:style>
  <w:style w:type="paragraph" w:customStyle="1" w:styleId="P4">
    <w:name w:val="P_4"/>
    <w:basedOn w:val="P3"/>
    <w:qFormat/>
    <w:rsid w:val="007F0DB9"/>
    <w:pPr>
      <w:numPr>
        <w:ilvl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3C0"/>
    <w:pPr>
      <w:spacing w:after="20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C4640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DE63C0"/>
    <w:pPr>
      <w:spacing w:line="240" w:lineRule="auto"/>
      <w:jc w:val="left"/>
    </w:pPr>
    <w:rPr>
      <w:rFonts w:ascii="Times New Roman" w:eastAsia="Calibri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E63C0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63C0"/>
    <w:rPr>
      <w:rFonts w:ascii="Times New Roman" w:eastAsia="Times New Roman" w:hAnsi="Times New Roman" w:cs="Times New Roman"/>
      <w:b/>
      <w:sz w:val="26"/>
      <w:szCs w:val="20"/>
    </w:rPr>
  </w:style>
  <w:style w:type="paragraph" w:styleId="Tytu">
    <w:name w:val="Title"/>
    <w:aliases w:val="Znak Znak Znak Znak"/>
    <w:basedOn w:val="Normalny"/>
    <w:link w:val="TytuZnak"/>
    <w:qFormat/>
    <w:rsid w:val="00DE63C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aliases w:val="Znak Znak Znak Znak Znak"/>
    <w:basedOn w:val="Domylnaczcionkaakapitu"/>
    <w:link w:val="Tytu"/>
    <w:rsid w:val="00DE63C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ezodstpwZnak">
    <w:name w:val="Bez odstępów Znak"/>
    <w:link w:val="Bezodstpw"/>
    <w:rsid w:val="00DE63C0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3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E63C0"/>
    <w:pPr>
      <w:suppressAutoHyphens/>
      <w:ind w:left="720"/>
    </w:pPr>
    <w:rPr>
      <w:rFonts w:cs="Calibri"/>
      <w:lang w:eastAsia="zh-CN"/>
    </w:rPr>
  </w:style>
  <w:style w:type="character" w:customStyle="1" w:styleId="Domylnaczcionkaakapitu1">
    <w:name w:val="Domyślna czcionka akapitu1"/>
    <w:rsid w:val="00DE63C0"/>
  </w:style>
  <w:style w:type="character" w:styleId="Hipercze">
    <w:name w:val="Hyperlink"/>
    <w:uiPriority w:val="99"/>
    <w:rsid w:val="00DE63C0"/>
    <w:rPr>
      <w:color w:val="0000FF"/>
      <w:u w:val="single"/>
    </w:rPr>
  </w:style>
  <w:style w:type="character" w:customStyle="1" w:styleId="alb">
    <w:name w:val="a_lb"/>
    <w:basedOn w:val="Domylnaczcionkaakapitu"/>
    <w:rsid w:val="00DE63C0"/>
  </w:style>
  <w:style w:type="character" w:styleId="Uwydatnienie">
    <w:name w:val="Emphasis"/>
    <w:uiPriority w:val="20"/>
    <w:qFormat/>
    <w:rsid w:val="00DE63C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E6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3C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C2"/>
    <w:rPr>
      <w:rFonts w:ascii="Tahoma" w:eastAsia="Calibri" w:hAnsi="Tahoma" w:cs="Tahoma"/>
      <w:sz w:val="16"/>
      <w:szCs w:val="16"/>
    </w:rPr>
  </w:style>
  <w:style w:type="paragraph" w:customStyle="1" w:styleId="ZnakZnak1ZnakZnakZnakZnakZnakZnakZnak">
    <w:name w:val="Znak Znak1 Znak Znak Znak Znak Znak Znak Znak"/>
    <w:basedOn w:val="Normalny"/>
    <w:rsid w:val="004C46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4640"/>
    <w:rPr>
      <w:rFonts w:ascii="Times New Roman" w:eastAsia="Calibri" w:hAnsi="Times New Roman" w:cs="Times New Roman"/>
      <w:b/>
      <w:spacing w:val="20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B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BA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B401A"/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035563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Punkt">
    <w:name w:val="Punkt"/>
    <w:basedOn w:val="Normalny"/>
    <w:qFormat/>
    <w:rsid w:val="007F0DB9"/>
    <w:pPr>
      <w:numPr>
        <w:numId w:val="39"/>
      </w:num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1">
    <w:name w:val="P_1"/>
    <w:basedOn w:val="Punkt"/>
    <w:qFormat/>
    <w:rsid w:val="007F0DB9"/>
    <w:pPr>
      <w:numPr>
        <w:ilvl w:val="1"/>
      </w:numPr>
    </w:pPr>
  </w:style>
  <w:style w:type="paragraph" w:customStyle="1" w:styleId="P2">
    <w:name w:val="P_2"/>
    <w:basedOn w:val="P1"/>
    <w:qFormat/>
    <w:rsid w:val="007F0DB9"/>
    <w:pPr>
      <w:numPr>
        <w:ilvl w:val="2"/>
      </w:numPr>
    </w:pPr>
  </w:style>
  <w:style w:type="paragraph" w:customStyle="1" w:styleId="P3">
    <w:name w:val="P_3"/>
    <w:basedOn w:val="P2"/>
    <w:qFormat/>
    <w:rsid w:val="007F0DB9"/>
    <w:pPr>
      <w:numPr>
        <w:ilvl w:val="3"/>
      </w:numPr>
    </w:pPr>
  </w:style>
  <w:style w:type="paragraph" w:customStyle="1" w:styleId="P4">
    <w:name w:val="P_4"/>
    <w:basedOn w:val="P3"/>
    <w:qFormat/>
    <w:rsid w:val="007F0DB9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0720-2887-4C25-8307-5FCF86C470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DAAB4D-2778-4ECA-BD85-603F7116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5371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Sobczyk Nina</cp:lastModifiedBy>
  <cp:revision>4</cp:revision>
  <cp:lastPrinted>2021-06-23T08:42:00Z</cp:lastPrinted>
  <dcterms:created xsi:type="dcterms:W3CDTF">2021-06-17T10:58:00Z</dcterms:created>
  <dcterms:modified xsi:type="dcterms:W3CDTF">2021-06-23T08:47:00Z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e05c7128-f104-487e-ac37-419c1493719f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6Sj1pdubSnwhG/bx+sIfICi9FRvBMzY3</vt:lpwstr>
  </property>
</Properties>
</file>