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293"/>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 xml:space="preserve">Zamawiający: </w:t>
            </w:r>
          </w:p>
          <w:p w14:paraId="26DDB97A" w14:textId="77777777" w:rsidR="00456AF7" w:rsidRPr="00E7127A" w:rsidRDefault="00456AF7" w:rsidP="00456AF7">
            <w:pPr>
              <w:pStyle w:val="Bezodstpw"/>
              <w:rPr>
                <w:rFonts w:ascii="Arial" w:hAnsi="Arial" w:cs="Arial"/>
                <w:b/>
                <w:sz w:val="24"/>
                <w:szCs w:val="24"/>
              </w:rPr>
            </w:pPr>
            <w:r w:rsidRPr="00E7127A">
              <w:rPr>
                <w:rFonts w:ascii="Arial" w:hAnsi="Arial" w:cs="Arial"/>
                <w:b/>
                <w:sz w:val="24"/>
                <w:szCs w:val="24"/>
              </w:rPr>
              <w:t>Miasto Gorzów Wielkopolski - Zakład Gospodarki Mieszkaniowej w Gorzowie Wlkp. ul. Wełniany Rynek 3</w:t>
            </w:r>
          </w:p>
          <w:p w14:paraId="232140D5" w14:textId="77777777" w:rsidR="00456AF7" w:rsidRPr="00E7127A" w:rsidRDefault="00456AF7" w:rsidP="00456AF7">
            <w:pPr>
              <w:pStyle w:val="Bezodstpw"/>
              <w:rPr>
                <w:rFonts w:ascii="Arial" w:hAnsi="Arial" w:cs="Arial"/>
                <w:sz w:val="24"/>
                <w:szCs w:val="24"/>
              </w:rPr>
            </w:pPr>
          </w:p>
          <w:p w14:paraId="4DC0F81B" w14:textId="15FB2383" w:rsidR="00456AF7" w:rsidRPr="00E7127A" w:rsidRDefault="00456AF7" w:rsidP="00456AF7">
            <w:pPr>
              <w:spacing w:line="240" w:lineRule="auto"/>
              <w:rPr>
                <w:rFonts w:ascii="Arial" w:hAnsi="Arial" w:cs="Arial"/>
                <w:sz w:val="20"/>
                <w:szCs w:val="20"/>
              </w:rPr>
            </w:pPr>
            <w:r w:rsidRPr="00E7127A">
              <w:rPr>
                <w:rFonts w:ascii="Arial" w:hAnsi="Arial" w:cs="Arial"/>
                <w:sz w:val="20"/>
                <w:szCs w:val="20"/>
              </w:rPr>
              <w:t xml:space="preserve">Zaprasza do złożenia oferty w postępowaniu o udzielenie zamówienia publicznego prowadzonego </w:t>
            </w:r>
            <w:r w:rsidR="00B24100">
              <w:rPr>
                <w:rFonts w:ascii="Arial" w:hAnsi="Arial" w:cs="Arial"/>
                <w:sz w:val="20"/>
                <w:szCs w:val="20"/>
              </w:rPr>
              <w:br/>
            </w:r>
            <w:r w:rsidRPr="00E7127A">
              <w:rPr>
                <w:rFonts w:ascii="Arial" w:hAnsi="Arial" w:cs="Arial"/>
                <w:sz w:val="20"/>
                <w:szCs w:val="20"/>
              </w:rPr>
              <w:t xml:space="preserve">w trybie podstawowym z możliwością przeprowadzenia negocjacji o wartości zamówienia poniżej progów unijnych, o jakich stanowi art. 3 ustawy z 11 września 2019 r. - Prawo zamówień publicznych </w:t>
            </w:r>
            <w:r w:rsidR="00860F7E">
              <w:rPr>
                <w:rFonts w:ascii="Arial" w:hAnsi="Arial" w:cs="Arial"/>
                <w:sz w:val="20"/>
                <w:szCs w:val="20"/>
              </w:rPr>
              <w:t>(t</w:t>
            </w:r>
            <w:r w:rsidR="005C0329">
              <w:rPr>
                <w:rFonts w:ascii="Arial" w:hAnsi="Arial" w:cs="Arial"/>
                <w:sz w:val="20"/>
                <w:szCs w:val="20"/>
              </w:rPr>
              <w:t>.</w:t>
            </w:r>
            <w:r w:rsidR="00860F7E">
              <w:rPr>
                <w:rFonts w:ascii="Arial" w:hAnsi="Arial" w:cs="Arial"/>
                <w:sz w:val="20"/>
                <w:szCs w:val="20"/>
              </w:rPr>
              <w:t xml:space="preserve">j. Dz. U. z 2021 r. poz. 1129) </w:t>
            </w:r>
            <w:r w:rsidRPr="00E7127A">
              <w:rPr>
                <w:rFonts w:ascii="Arial" w:hAnsi="Arial" w:cs="Arial"/>
                <w:sz w:val="20"/>
                <w:szCs w:val="20"/>
              </w:rPr>
              <w:t xml:space="preserve">– dalej Pzp na </w:t>
            </w:r>
            <w:r w:rsidRPr="00E7127A">
              <w:rPr>
                <w:rFonts w:ascii="Arial" w:hAnsi="Arial" w:cs="Arial"/>
                <w:b/>
                <w:sz w:val="20"/>
                <w:szCs w:val="20"/>
              </w:rPr>
              <w:t>Robotę budowlaną</w:t>
            </w:r>
            <w:r w:rsidRPr="00E7127A">
              <w:rPr>
                <w:rFonts w:ascii="Arial" w:hAnsi="Arial" w:cs="Arial"/>
                <w:sz w:val="20"/>
                <w:szCs w:val="20"/>
              </w:rPr>
              <w:t xml:space="preserve"> pn.:</w:t>
            </w:r>
          </w:p>
          <w:p w14:paraId="7EFAFDA5" w14:textId="77777777" w:rsidR="00456AF7" w:rsidRPr="00E7127A" w:rsidRDefault="00456AF7" w:rsidP="00456AF7">
            <w:pPr>
              <w:pStyle w:val="Bezodstpw"/>
              <w:rPr>
                <w:rFonts w:ascii="Arial" w:hAnsi="Arial" w:cs="Arial"/>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6F6C4076" w14:textId="77777777" w:rsidR="0009190E" w:rsidRDefault="008846F7" w:rsidP="0009190E">
            <w:pPr>
              <w:pStyle w:val="Bezodstpw"/>
              <w:jc w:val="center"/>
              <w:rPr>
                <w:rFonts w:ascii="Tahoma" w:hAnsi="Tahoma" w:cs="Tahoma"/>
                <w:b/>
                <w:sz w:val="32"/>
                <w:szCs w:val="24"/>
              </w:rPr>
            </w:pPr>
            <w:r w:rsidRPr="008846F7">
              <w:rPr>
                <w:rFonts w:ascii="Tahoma" w:hAnsi="Tahoma" w:cs="Tahoma"/>
                <w:b/>
                <w:sz w:val="32"/>
                <w:szCs w:val="24"/>
              </w:rPr>
              <w:t xml:space="preserve">Wykonanie zagospodarowania terenu podwórka Matejki 3-6 Sienkiewicza 8-9 </w:t>
            </w:r>
            <w:bookmarkStart w:id="0" w:name="_Hlk29936563"/>
            <w:r w:rsidRPr="008846F7">
              <w:rPr>
                <w:rFonts w:ascii="Tahoma" w:hAnsi="Tahoma" w:cs="Tahoma"/>
                <w:b/>
                <w:sz w:val="32"/>
                <w:szCs w:val="24"/>
              </w:rPr>
              <w:t>w Gorzowie Wlkp.</w:t>
            </w:r>
            <w:bookmarkEnd w:id="0"/>
          </w:p>
          <w:p w14:paraId="5303425C" w14:textId="26F1DB24" w:rsidR="00456AF7" w:rsidRPr="008846F7" w:rsidRDefault="008846F7" w:rsidP="0009190E">
            <w:pPr>
              <w:pStyle w:val="Bezodstpw"/>
              <w:jc w:val="center"/>
              <w:rPr>
                <w:rFonts w:ascii="Tahoma" w:hAnsi="Tahoma" w:cs="Tahoma"/>
                <w:b/>
                <w:sz w:val="24"/>
                <w:szCs w:val="24"/>
              </w:rPr>
            </w:pPr>
            <w:r w:rsidRPr="008846F7">
              <w:rPr>
                <w:rFonts w:ascii="Tahoma" w:hAnsi="Tahoma" w:cs="Tahoma"/>
                <w:b/>
                <w:sz w:val="32"/>
                <w:szCs w:val="24"/>
              </w:rPr>
              <w:t xml:space="preserve"> „BUDŻET OBYWATELSKI”</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089BD7ED" w:rsidR="00456AF7" w:rsidRPr="00E7127A" w:rsidRDefault="00456AF7" w:rsidP="00456AF7">
            <w:pPr>
              <w:tabs>
                <w:tab w:val="center" w:pos="4536"/>
                <w:tab w:val="left" w:pos="6945"/>
              </w:tabs>
              <w:spacing w:before="40" w:line="276" w:lineRule="auto"/>
              <w:rPr>
                <w:rFonts w:ascii="Arial" w:hAnsi="Arial" w:cs="Arial"/>
                <w:b/>
                <w:sz w:val="20"/>
                <w:szCs w:val="20"/>
              </w:rPr>
            </w:pPr>
            <w:r w:rsidRPr="00E7127A">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10" w:history="1">
              <w:r w:rsidRPr="00E7127A">
                <w:rPr>
                  <w:rStyle w:val="Hipercze"/>
                  <w:rFonts w:ascii="Arial" w:hAnsi="Arial" w:cs="Arial"/>
                  <w:color w:val="auto"/>
                </w:rPr>
                <w:t>https://platformazakupowa.pl/pn/zgm_gorzow</w:t>
              </w:r>
            </w:hyperlink>
            <w:r w:rsidR="00425A1A">
              <w:rPr>
                <w:rStyle w:val="Hipercze"/>
                <w:rFonts w:ascii="Arial" w:hAnsi="Arial" w:cs="Arial"/>
                <w:color w:val="auto"/>
              </w:rPr>
              <w:t>/proceedings</w:t>
            </w:r>
            <w:r w:rsidRPr="00E7127A">
              <w:rPr>
                <w:rFonts w:ascii="Arial" w:hAnsi="Arial" w:cs="Arial"/>
                <w:b/>
                <w:sz w:val="20"/>
                <w:szCs w:val="20"/>
              </w:rPr>
              <w:t xml:space="preserve"> </w:t>
            </w: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page" w:tblpX="5826" w:tblpY="2911"/>
              <w:tblW w:w="2019" w:type="pct"/>
              <w:tblLook w:val="04A0" w:firstRow="1" w:lastRow="0" w:firstColumn="1" w:lastColumn="0" w:noHBand="0" w:noVBand="1"/>
            </w:tblPr>
            <w:tblGrid>
              <w:gridCol w:w="3660"/>
            </w:tblGrid>
            <w:tr w:rsidR="0035624C" w14:paraId="0D8D6355" w14:textId="77777777" w:rsidTr="0035624C">
              <w:tc>
                <w:tcPr>
                  <w:tcW w:w="3660" w:type="dxa"/>
                  <w:tcMar>
                    <w:top w:w="216" w:type="dxa"/>
                    <w:left w:w="115" w:type="dxa"/>
                    <w:bottom w:w="216" w:type="dxa"/>
                    <w:right w:w="115" w:type="dxa"/>
                  </w:tcMar>
                </w:tcPr>
                <w:p w14:paraId="3EDFB961" w14:textId="77777777" w:rsidR="0035624C" w:rsidRDefault="0035624C" w:rsidP="0035624C">
                  <w:pPr>
                    <w:pStyle w:val="Bezodstpw"/>
                    <w:rPr>
                      <w:color w:val="5B9BD5" w:themeColor="accent1"/>
                      <w:sz w:val="28"/>
                      <w:szCs w:val="28"/>
                    </w:rPr>
                  </w:pPr>
                  <w:r>
                    <w:rPr>
                      <w:color w:val="5B9BD5" w:themeColor="accent1"/>
                      <w:sz w:val="28"/>
                      <w:szCs w:val="28"/>
                    </w:rPr>
                    <w:t>Zatwierdził Dyrektor ZGM</w:t>
                  </w:r>
                </w:p>
                <w:p w14:paraId="27D7A424" w14:textId="77777777" w:rsidR="0035624C" w:rsidRDefault="0035624C" w:rsidP="0035624C">
                  <w:pPr>
                    <w:pStyle w:val="Bezodstpw"/>
                    <w:rPr>
                      <w:color w:val="5B9BD5" w:themeColor="accent1"/>
                      <w:sz w:val="28"/>
                      <w:szCs w:val="28"/>
                    </w:rPr>
                  </w:pPr>
                  <w:r>
                    <w:rPr>
                      <w:color w:val="5B9BD5" w:themeColor="accent1"/>
                      <w:sz w:val="28"/>
                      <w:szCs w:val="28"/>
                    </w:rPr>
                    <w:t>Paweł Nowacki</w:t>
                  </w:r>
                </w:p>
                <w:p w14:paraId="16C0D41E" w14:textId="77777777" w:rsidR="0035624C" w:rsidRDefault="0035624C" w:rsidP="0035624C">
                  <w:pPr>
                    <w:pStyle w:val="Bezodstpw"/>
                    <w:rPr>
                      <w:i/>
                      <w:color w:val="5B9BD5" w:themeColor="accent1"/>
                      <w:sz w:val="20"/>
                      <w:szCs w:val="20"/>
                    </w:rPr>
                  </w:pPr>
                  <w:r w:rsidRPr="009C76FE">
                    <w:rPr>
                      <w:i/>
                      <w:color w:val="5B9BD5" w:themeColor="accent1"/>
                      <w:sz w:val="20"/>
                      <w:szCs w:val="20"/>
                    </w:rPr>
                    <w:t>(pieczęć i podpis na oryginale)</w:t>
                  </w:r>
                </w:p>
                <w:p w14:paraId="7E9650F8" w14:textId="77777777" w:rsidR="0035624C" w:rsidRPr="009C76FE" w:rsidRDefault="0035624C" w:rsidP="0035624C">
                  <w:pPr>
                    <w:pStyle w:val="Bezodstpw"/>
                    <w:rPr>
                      <w:i/>
                      <w:color w:val="5B9BD5" w:themeColor="accent1"/>
                      <w:sz w:val="20"/>
                      <w:szCs w:val="20"/>
                    </w:rPr>
                  </w:pPr>
                </w:p>
                <w:p w14:paraId="67AD44A2" w14:textId="0E50587E" w:rsidR="0035624C" w:rsidRDefault="009D17AB" w:rsidP="0035624C">
                  <w:pPr>
                    <w:pStyle w:val="Bezodstpw"/>
                    <w:rPr>
                      <w:color w:val="5B9BD5" w:themeColor="accent1"/>
                      <w:sz w:val="28"/>
                      <w:szCs w:val="28"/>
                    </w:rPr>
                  </w:pPr>
                  <w:r>
                    <w:rPr>
                      <w:color w:val="5B9BD5" w:themeColor="accent1"/>
                      <w:sz w:val="28"/>
                      <w:szCs w:val="28"/>
                    </w:rPr>
                    <w:t>2021……………..</w:t>
                  </w:r>
                </w:p>
                <w:p w14:paraId="7D2EF581" w14:textId="77777777" w:rsidR="0035624C" w:rsidRDefault="0035624C" w:rsidP="0035624C">
                  <w:pPr>
                    <w:pStyle w:val="Bezodstpw"/>
                    <w:rPr>
                      <w:color w:val="5B9BD5" w:themeColor="accent1"/>
                    </w:rPr>
                  </w:pPr>
                </w:p>
              </w:tc>
            </w:tr>
          </w:tbl>
          <w:p w14:paraId="70B35E70" w14:textId="77777777" w:rsidR="00456AF7" w:rsidRPr="00456AF7" w:rsidRDefault="00456AF7" w:rsidP="00456AF7">
            <w:pPr>
              <w:numPr>
                <w:ilvl w:val="0"/>
                <w:numId w:val="14"/>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t>Spis treści</w:t>
      </w:r>
    </w:p>
    <w:p w14:paraId="5A01B1A0" w14:textId="77777777" w:rsidR="00824CF2" w:rsidRDefault="00136E62" w:rsidP="004F47FD">
      <w:pPr>
        <w:pStyle w:val="Spistreci2"/>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A75743">
          <w:rPr>
            <w:noProof/>
            <w:webHidden/>
          </w:rPr>
          <w:t>2</w:t>
        </w:r>
        <w:r w:rsidR="00824CF2">
          <w:rPr>
            <w:noProof/>
            <w:webHidden/>
          </w:rPr>
          <w:fldChar w:fldCharType="end"/>
        </w:r>
      </w:hyperlink>
    </w:p>
    <w:p w14:paraId="0E082803" w14:textId="77777777" w:rsidR="00824CF2" w:rsidRDefault="00A75743" w:rsidP="004F47FD">
      <w:pPr>
        <w:pStyle w:val="Spistreci2"/>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Pr>
            <w:noProof/>
            <w:webHidden/>
          </w:rPr>
          <w:t>3</w:t>
        </w:r>
        <w:r w:rsidR="00824CF2">
          <w:rPr>
            <w:noProof/>
            <w:webHidden/>
          </w:rPr>
          <w:fldChar w:fldCharType="end"/>
        </w:r>
      </w:hyperlink>
    </w:p>
    <w:p w14:paraId="69F3A93E" w14:textId="77777777" w:rsidR="00824CF2" w:rsidRDefault="00A75743" w:rsidP="004F47FD">
      <w:pPr>
        <w:pStyle w:val="Spistreci2"/>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43B0AB88" w14:textId="77777777" w:rsidR="00824CF2" w:rsidRDefault="00A75743" w:rsidP="004F47FD">
      <w:pPr>
        <w:pStyle w:val="Spistreci2"/>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6BB14B7B" w14:textId="77777777" w:rsidR="00824CF2" w:rsidRDefault="00A75743" w:rsidP="004F47FD">
      <w:pPr>
        <w:pStyle w:val="Spistreci2"/>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Pr>
            <w:noProof/>
            <w:webHidden/>
          </w:rPr>
          <w:t>8</w:t>
        </w:r>
        <w:r w:rsidR="00824CF2">
          <w:rPr>
            <w:noProof/>
            <w:webHidden/>
          </w:rPr>
          <w:fldChar w:fldCharType="end"/>
        </w:r>
      </w:hyperlink>
    </w:p>
    <w:p w14:paraId="0BA9AE0A" w14:textId="77777777" w:rsidR="00824CF2" w:rsidRDefault="00A75743" w:rsidP="004F47FD">
      <w:pPr>
        <w:pStyle w:val="Spistreci2"/>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07866EF5" w14:textId="77777777" w:rsidR="00824CF2" w:rsidRDefault="00A75743" w:rsidP="004F47FD">
      <w:pPr>
        <w:pStyle w:val="Spistreci2"/>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Pr>
            <w:noProof/>
            <w:webHidden/>
          </w:rPr>
          <w:t>10</w:t>
        </w:r>
        <w:r w:rsidR="00824CF2">
          <w:rPr>
            <w:noProof/>
            <w:webHidden/>
          </w:rPr>
          <w:fldChar w:fldCharType="end"/>
        </w:r>
      </w:hyperlink>
    </w:p>
    <w:p w14:paraId="4B5B5EC2" w14:textId="77777777" w:rsidR="00824CF2" w:rsidRDefault="00A75743" w:rsidP="004F47FD">
      <w:pPr>
        <w:pStyle w:val="Spistreci2"/>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Pr>
            <w:noProof/>
            <w:webHidden/>
          </w:rPr>
          <w:t>18</w:t>
        </w:r>
        <w:r w:rsidR="00824CF2">
          <w:rPr>
            <w:noProof/>
            <w:webHidden/>
          </w:rPr>
          <w:fldChar w:fldCharType="end"/>
        </w:r>
      </w:hyperlink>
    </w:p>
    <w:p w14:paraId="0B4F0355" w14:textId="77777777" w:rsidR="00824CF2" w:rsidRDefault="00A75743" w:rsidP="004F47FD">
      <w:pPr>
        <w:pStyle w:val="Spistreci2"/>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Pr>
            <w:noProof/>
            <w:webHidden/>
          </w:rPr>
          <w:t>21</w:t>
        </w:r>
        <w:r w:rsidR="00824CF2">
          <w:rPr>
            <w:noProof/>
            <w:webHidden/>
          </w:rPr>
          <w:fldChar w:fldCharType="end"/>
        </w:r>
      </w:hyperlink>
    </w:p>
    <w:p w14:paraId="713F98F6" w14:textId="77777777" w:rsidR="00824CF2" w:rsidRDefault="00A75743" w:rsidP="004F47FD">
      <w:pPr>
        <w:pStyle w:val="Spistreci2"/>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2FDC0157" w14:textId="77777777" w:rsidR="00824CF2" w:rsidRDefault="00A75743" w:rsidP="004F47FD">
      <w:pPr>
        <w:pStyle w:val="Spistreci2"/>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Pr>
            <w:noProof/>
            <w:webHidden/>
          </w:rPr>
          <w:t>23</w:t>
        </w:r>
        <w:r w:rsidR="00824CF2">
          <w:rPr>
            <w:noProof/>
            <w:webHidden/>
          </w:rPr>
          <w:fldChar w:fldCharType="end"/>
        </w:r>
      </w:hyperlink>
    </w:p>
    <w:p w14:paraId="262C36B5" w14:textId="77777777" w:rsidR="00824CF2" w:rsidRDefault="00A75743" w:rsidP="004F47FD">
      <w:pPr>
        <w:pStyle w:val="Spistreci2"/>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Pr>
            <w:noProof/>
            <w:webHidden/>
          </w:rPr>
          <w:t>24</w:t>
        </w:r>
        <w:r w:rsidR="00824CF2">
          <w:rPr>
            <w:noProof/>
            <w:webHidden/>
          </w:rPr>
          <w:fldChar w:fldCharType="end"/>
        </w:r>
      </w:hyperlink>
    </w:p>
    <w:p w14:paraId="093B77E7" w14:textId="77777777" w:rsidR="00824CF2" w:rsidRDefault="00A75743" w:rsidP="004F47FD">
      <w:pPr>
        <w:pStyle w:val="Spistreci2"/>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Pr>
            <w:noProof/>
            <w:webHidden/>
          </w:rPr>
          <w:t>26</w:t>
        </w:r>
        <w:r w:rsidR="00824CF2">
          <w:rPr>
            <w:noProof/>
            <w:webHidden/>
          </w:rPr>
          <w:fldChar w:fldCharType="end"/>
        </w:r>
      </w:hyperlink>
    </w:p>
    <w:p w14:paraId="49738A98" w14:textId="77777777" w:rsidR="00824CF2" w:rsidRDefault="00A75743" w:rsidP="004F47FD">
      <w:pPr>
        <w:pStyle w:val="Spistreci2"/>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7098D377" w14:textId="77777777" w:rsidR="00824CF2" w:rsidRDefault="00A75743" w:rsidP="004F47FD">
      <w:pPr>
        <w:pStyle w:val="Spistreci2"/>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Pr>
            <w:noProof/>
            <w:webHidden/>
          </w:rPr>
          <w:t>27</w:t>
        </w:r>
        <w:r w:rsidR="00824CF2">
          <w:rPr>
            <w:noProof/>
            <w:webHidden/>
          </w:rPr>
          <w:fldChar w:fldCharType="end"/>
        </w:r>
      </w:hyperlink>
    </w:p>
    <w:p w14:paraId="31F56BCD" w14:textId="77777777" w:rsidR="00824CF2" w:rsidRDefault="00A75743" w:rsidP="004F47FD">
      <w:pPr>
        <w:pStyle w:val="Spistreci2"/>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2F355CC8" w14:textId="77777777" w:rsidR="00824CF2" w:rsidRDefault="00A75743" w:rsidP="004F47FD">
      <w:pPr>
        <w:pStyle w:val="Spistreci2"/>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Pr>
            <w:noProof/>
            <w:webHidden/>
          </w:rPr>
          <w:t>28</w:t>
        </w:r>
        <w:r w:rsidR="00824CF2">
          <w:rPr>
            <w:noProof/>
            <w:webHidden/>
          </w:rPr>
          <w:fldChar w:fldCharType="end"/>
        </w:r>
      </w:hyperlink>
    </w:p>
    <w:p w14:paraId="2D353F2C" w14:textId="77777777" w:rsidR="00824CF2" w:rsidRDefault="00A75743" w:rsidP="004F47FD">
      <w:pPr>
        <w:pStyle w:val="Spistreci2"/>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Pr>
            <w:noProof/>
            <w:webHidden/>
          </w:rPr>
          <w:t>29</w:t>
        </w:r>
        <w:r w:rsidR="00824CF2">
          <w:rPr>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bookmarkStart w:id="1" w:name="_GoBack"/>
      <w:bookmarkEnd w:id="1"/>
    </w:p>
    <w:p w14:paraId="73034284" w14:textId="77777777" w:rsidR="003B20F7" w:rsidRDefault="003B20F7"/>
    <w:p w14:paraId="5F1BB471" w14:textId="77777777" w:rsidR="006D051B" w:rsidRDefault="006D051B"/>
    <w:p w14:paraId="44E641DF" w14:textId="77777777" w:rsidR="00765E32" w:rsidRDefault="00765E32"/>
    <w:p w14:paraId="4D21F4D4" w14:textId="77777777" w:rsidR="00D851A1" w:rsidRDefault="00D851A1" w:rsidP="00D851A1">
      <w:pPr>
        <w:widowControl w:val="0"/>
        <w:autoSpaceDE w:val="0"/>
        <w:autoSpaceDN w:val="0"/>
        <w:adjustRightInd w:val="0"/>
        <w:spacing w:after="0" w:line="216" w:lineRule="auto"/>
        <w:jc w:val="right"/>
        <w:rPr>
          <w:rFonts w:ascii="Tahoma" w:hAnsi="Tahoma" w:cs="Tahoma"/>
        </w:rPr>
      </w:pPr>
    </w:p>
    <w:p w14:paraId="463C21E3" w14:textId="77777777" w:rsidR="00F25682" w:rsidRPr="00212617" w:rsidRDefault="00F25682" w:rsidP="006D1660">
      <w:pPr>
        <w:pStyle w:val="Nagwek2"/>
        <w:rPr>
          <w:rFonts w:ascii="Arial" w:hAnsi="Arial" w:cs="Arial"/>
        </w:rPr>
      </w:pPr>
      <w:bookmarkStart w:id="2" w:name="_Toc58316196"/>
      <w:bookmarkStart w:id="3" w:name="_Toc58316625"/>
      <w:bookmarkStart w:id="4" w:name="_Toc59022791"/>
      <w:bookmarkStart w:id="5" w:name="_Toc59022888"/>
      <w:bookmarkStart w:id="6" w:name="_Toc59022938"/>
      <w:bookmarkStart w:id="7" w:name="_Toc60922489"/>
      <w:bookmarkStart w:id="8" w:name="_Toc61008936"/>
      <w:bookmarkStart w:id="9" w:name="_Toc61243640"/>
      <w:bookmarkStart w:id="10" w:name="_Toc61243807"/>
      <w:bookmarkStart w:id="11" w:name="_Toc61421691"/>
      <w:bookmarkStart w:id="12" w:name="_Toc61438250"/>
      <w:bookmarkStart w:id="13" w:name="_Toc61438366"/>
      <w:bookmarkStart w:id="14" w:name="_Toc61439561"/>
      <w:bookmarkStart w:id="15" w:name="_Toc61515516"/>
      <w:bookmarkStart w:id="16" w:name="_Toc61598574"/>
      <w:r w:rsidRPr="00212617">
        <w:rPr>
          <w:rFonts w:ascii="Arial" w:hAnsi="Arial" w:cs="Arial"/>
        </w:rPr>
        <w:t xml:space="preserve">I. </w:t>
      </w:r>
      <w:bookmarkEnd w:id="2"/>
      <w:bookmarkEnd w:id="3"/>
      <w:bookmarkEnd w:id="4"/>
      <w:bookmarkEnd w:id="5"/>
      <w:bookmarkEnd w:id="6"/>
      <w:bookmarkEnd w:id="7"/>
      <w:bookmarkEnd w:id="8"/>
      <w:bookmarkEnd w:id="9"/>
      <w:bookmarkEnd w:id="10"/>
      <w:r w:rsidR="00BB53A6">
        <w:rPr>
          <w:rFonts w:ascii="Arial" w:hAnsi="Arial" w:cs="Arial"/>
        </w:rPr>
        <w:t>Informacje ogólne</w:t>
      </w:r>
      <w:bookmarkEnd w:id="11"/>
      <w:bookmarkEnd w:id="12"/>
      <w:bookmarkEnd w:id="13"/>
      <w:bookmarkEnd w:id="14"/>
      <w:bookmarkEnd w:id="15"/>
      <w:bookmarkEnd w:id="16"/>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77777777" w:rsidR="00BB53A6" w:rsidRPr="00BB53A6" w:rsidRDefault="00BB53A6" w:rsidP="00887CC2">
      <w:pPr>
        <w:suppressAutoHyphens/>
        <w:spacing w:after="0" w:line="276" w:lineRule="auto"/>
        <w:rPr>
          <w:rFonts w:ascii="Arial" w:hAnsi="Arial" w:cs="Arial"/>
          <w:b/>
        </w:rPr>
      </w:pPr>
      <w:r w:rsidRPr="00BB53A6">
        <w:rPr>
          <w:rFonts w:ascii="Arial" w:hAnsi="Arial" w:cs="Arial"/>
          <w:b/>
        </w:rPr>
        <w:t>1. Dane zamawiającego:</w:t>
      </w:r>
    </w:p>
    <w:p w14:paraId="125D451F" w14:textId="77777777" w:rsidR="00BB53A6" w:rsidRDefault="00BB53A6" w:rsidP="00887CC2">
      <w:pPr>
        <w:suppressAutoHyphens/>
        <w:spacing w:after="0" w:line="276" w:lineRule="auto"/>
        <w:rPr>
          <w:rFonts w:ascii="Arial" w:hAnsi="Arial" w:cs="Arial"/>
        </w:rPr>
      </w:pPr>
    </w:p>
    <w:p w14:paraId="1F317A13" w14:textId="77777777" w:rsidR="00D851A1" w:rsidRPr="00BC21E2" w:rsidRDefault="00D851A1" w:rsidP="00887CC2">
      <w:pPr>
        <w:suppressAutoHyphens/>
        <w:spacing w:after="0" w:line="276" w:lineRule="auto"/>
        <w:rPr>
          <w:rFonts w:ascii="Arial" w:hAnsi="Arial" w:cs="Arial"/>
        </w:rPr>
      </w:pPr>
      <w:r w:rsidRPr="00BC21E2">
        <w:rPr>
          <w:rFonts w:ascii="Arial" w:hAnsi="Arial" w:cs="Arial"/>
        </w:rPr>
        <w:t>Miasto Gorzów Wielkopolski – Zakład Gospodarki Mieszkaniow</w:t>
      </w:r>
      <w:r w:rsidR="00887CC2" w:rsidRPr="00BC21E2">
        <w:rPr>
          <w:rFonts w:ascii="Arial" w:hAnsi="Arial" w:cs="Arial"/>
        </w:rPr>
        <w:t>ej w Gorzowie Wielkopolskim ul. </w:t>
      </w:r>
      <w:r w:rsidRPr="00BC21E2">
        <w:rPr>
          <w:rFonts w:ascii="Arial" w:hAnsi="Arial" w:cs="Arial"/>
        </w:rPr>
        <w:t>Wełniany Rynek 3, 66-400 Gorz</w:t>
      </w:r>
      <w:r w:rsidR="00340EA5" w:rsidRPr="00BC21E2">
        <w:rPr>
          <w:rFonts w:ascii="Arial" w:hAnsi="Arial" w:cs="Arial"/>
        </w:rPr>
        <w:t>ów Wlkp. NIP 599-001-96-632 – w </w:t>
      </w:r>
      <w:r w:rsidRPr="00BC21E2">
        <w:rPr>
          <w:rFonts w:ascii="Arial" w:hAnsi="Arial" w:cs="Arial"/>
        </w:rPr>
        <w:t xml:space="preserve">imieniu którego działa Paweł Nowacki – Dyrektor ZGM, zwany </w:t>
      </w:r>
      <w:r w:rsidR="007431B8" w:rsidRPr="00BC21E2">
        <w:rPr>
          <w:rFonts w:ascii="Arial" w:hAnsi="Arial" w:cs="Arial"/>
        </w:rPr>
        <w:t>dalej „Zamawiającym</w:t>
      </w:r>
      <w:r w:rsidRPr="00BC21E2">
        <w:rPr>
          <w:rFonts w:ascii="Arial" w:hAnsi="Arial" w:cs="Arial"/>
        </w:rPr>
        <w:t>”</w:t>
      </w:r>
    </w:p>
    <w:p w14:paraId="4824ED24" w14:textId="77777777" w:rsidR="00D851A1" w:rsidRPr="00BC21E2" w:rsidRDefault="00D851A1" w:rsidP="00887CC2">
      <w:pPr>
        <w:suppressAutoHyphens/>
        <w:spacing w:after="0" w:line="276" w:lineRule="auto"/>
        <w:ind w:left="3119" w:hanging="3119"/>
        <w:rPr>
          <w:rFonts w:ascii="Arial" w:hAnsi="Arial" w:cs="Arial"/>
        </w:rPr>
      </w:pPr>
    </w:p>
    <w:p w14:paraId="4BAA476F" w14:textId="77777777" w:rsidR="00F25682" w:rsidRPr="0035624C" w:rsidRDefault="00F25682" w:rsidP="00887CC2">
      <w:pPr>
        <w:widowControl w:val="0"/>
        <w:autoSpaceDE w:val="0"/>
        <w:autoSpaceDN w:val="0"/>
        <w:adjustRightInd w:val="0"/>
        <w:spacing w:after="0" w:line="276" w:lineRule="auto"/>
        <w:rPr>
          <w:rFonts w:ascii="Arial" w:hAnsi="Arial" w:cs="Arial"/>
          <w:lang w:val="en-US"/>
        </w:rPr>
      </w:pPr>
      <w:r w:rsidRPr="0035624C">
        <w:rPr>
          <w:rFonts w:ascii="Arial" w:hAnsi="Arial" w:cs="Arial"/>
          <w:lang w:val="en-US"/>
        </w:rPr>
        <w:t>Numer</w:t>
      </w:r>
      <w:r w:rsidR="00D851A1" w:rsidRPr="0035624C">
        <w:rPr>
          <w:rFonts w:ascii="Arial" w:hAnsi="Arial" w:cs="Arial"/>
          <w:lang w:val="en-US"/>
        </w:rPr>
        <w:t xml:space="preserve"> </w:t>
      </w:r>
      <w:r w:rsidRPr="0035624C">
        <w:rPr>
          <w:rFonts w:ascii="Arial" w:hAnsi="Arial" w:cs="Arial"/>
          <w:lang w:val="en-US"/>
        </w:rPr>
        <w:t>tel.</w:t>
      </w:r>
      <w:r w:rsidRPr="0035624C">
        <w:rPr>
          <w:rFonts w:ascii="Arial" w:hAnsi="Arial" w:cs="Arial"/>
          <w:lang w:val="en-US"/>
        </w:rPr>
        <w:tab/>
      </w:r>
      <w:r w:rsidR="00D851A1" w:rsidRPr="00BC21E2">
        <w:rPr>
          <w:rFonts w:ascii="Arial" w:hAnsi="Arial" w:cs="Arial"/>
          <w:lang w:val="en-US"/>
        </w:rPr>
        <w:t>95 71 38 71 01</w:t>
      </w:r>
    </w:p>
    <w:p w14:paraId="5E83407E" w14:textId="77777777" w:rsidR="00D851A1" w:rsidRPr="00BC21E2" w:rsidRDefault="007431B8" w:rsidP="00887CC2">
      <w:pPr>
        <w:suppressAutoHyphens/>
        <w:spacing w:after="0" w:line="276" w:lineRule="auto"/>
        <w:rPr>
          <w:rFonts w:ascii="Arial" w:hAnsi="Arial" w:cs="Arial"/>
          <w:lang w:val="en-US"/>
        </w:rPr>
      </w:pPr>
      <w:r w:rsidRPr="00BC21E2">
        <w:rPr>
          <w:rFonts w:ascii="Arial" w:hAnsi="Arial" w:cs="Arial"/>
          <w:lang w:val="en-US"/>
        </w:rPr>
        <w:t>E-mail</w:t>
      </w:r>
      <w:r w:rsidR="00D851A1" w:rsidRPr="00BC21E2">
        <w:rPr>
          <w:rFonts w:ascii="Arial" w:hAnsi="Arial" w:cs="Arial"/>
          <w:lang w:val="en-US"/>
        </w:rPr>
        <w:t xml:space="preserve">: </w:t>
      </w:r>
      <w:hyperlink r:id="rId11" w:history="1">
        <w:r w:rsidR="00D851A1" w:rsidRPr="00BC21E2">
          <w:rPr>
            <w:rStyle w:val="Hipercze"/>
            <w:rFonts w:ascii="Arial" w:hAnsi="Arial" w:cs="Arial"/>
            <w:lang w:val="en-US"/>
          </w:rPr>
          <w:t>biuro@zgm.gorzow.pl</w:t>
        </w:r>
      </w:hyperlink>
    </w:p>
    <w:p w14:paraId="6C4E1370" w14:textId="77777777" w:rsidR="00D851A1" w:rsidRPr="00BC21E2" w:rsidRDefault="007431B8" w:rsidP="00887CC2">
      <w:pPr>
        <w:suppressAutoHyphens/>
        <w:spacing w:after="0" w:line="276" w:lineRule="auto"/>
        <w:rPr>
          <w:rFonts w:ascii="Arial" w:hAnsi="Arial" w:cs="Arial"/>
        </w:rPr>
      </w:pPr>
      <w:r w:rsidRPr="00BC21E2">
        <w:rPr>
          <w:rFonts w:ascii="Arial" w:hAnsi="Arial" w:cs="Arial"/>
        </w:rPr>
        <w:t>Strona</w:t>
      </w:r>
      <w:r w:rsidR="00D851A1" w:rsidRPr="00BC21E2">
        <w:rPr>
          <w:rFonts w:ascii="Arial" w:hAnsi="Arial" w:cs="Arial"/>
        </w:rPr>
        <w:t xml:space="preserve"> internetowa: </w:t>
      </w:r>
      <w:hyperlink r:id="rId12" w:history="1">
        <w:r w:rsidR="00D851A1" w:rsidRPr="00BC21E2">
          <w:rPr>
            <w:rStyle w:val="Hipercze"/>
            <w:rFonts w:ascii="Arial" w:hAnsi="Arial" w:cs="Arial"/>
          </w:rPr>
          <w:t>www.zgm.gorzow.pl</w:t>
        </w:r>
      </w:hyperlink>
    </w:p>
    <w:p w14:paraId="0A4C9E96" w14:textId="77777777" w:rsidR="00887CC2" w:rsidRPr="00BC21E2" w:rsidRDefault="007431B8" w:rsidP="00887CC2">
      <w:pPr>
        <w:widowControl w:val="0"/>
        <w:autoSpaceDE w:val="0"/>
        <w:autoSpaceDN w:val="0"/>
        <w:adjustRightInd w:val="0"/>
        <w:spacing w:after="0" w:line="276" w:lineRule="auto"/>
        <w:rPr>
          <w:rFonts w:ascii="Arial" w:hAnsi="Arial" w:cs="Arial"/>
        </w:rPr>
      </w:pPr>
      <w:r w:rsidRPr="00BC21E2">
        <w:rPr>
          <w:rFonts w:ascii="Arial" w:hAnsi="Arial" w:cs="Arial"/>
        </w:rPr>
        <w:t>Godziny</w:t>
      </w:r>
      <w:r w:rsidR="00D851A1" w:rsidRPr="00BC21E2">
        <w:rPr>
          <w:rFonts w:ascii="Arial" w:hAnsi="Arial" w:cs="Arial"/>
        </w:rPr>
        <w:t xml:space="preserve"> urzędowania: poniedziałek:</w:t>
      </w:r>
      <w:r w:rsidR="00887CC2" w:rsidRPr="00BC21E2">
        <w:rPr>
          <w:rFonts w:ascii="Arial" w:hAnsi="Arial" w:cs="Arial"/>
        </w:rPr>
        <w:t xml:space="preserve"> 7.00-</w:t>
      </w:r>
      <w:r w:rsidR="00D851A1" w:rsidRPr="00BC21E2">
        <w:rPr>
          <w:rFonts w:ascii="Arial" w:hAnsi="Arial" w:cs="Arial"/>
        </w:rPr>
        <w:t>16.00;</w:t>
      </w:r>
      <w:r w:rsidR="00887CC2" w:rsidRPr="00BC21E2">
        <w:rPr>
          <w:rFonts w:ascii="Arial" w:hAnsi="Arial" w:cs="Arial"/>
        </w:rPr>
        <w:t xml:space="preserve"> </w:t>
      </w:r>
      <w:r w:rsidR="00D851A1" w:rsidRPr="00BC21E2">
        <w:rPr>
          <w:rFonts w:ascii="Arial" w:hAnsi="Arial" w:cs="Arial"/>
        </w:rPr>
        <w:t xml:space="preserve">wtorek: 7.00-16.30; </w:t>
      </w:r>
    </w:p>
    <w:p w14:paraId="386C8D60" w14:textId="77777777" w:rsidR="00D851A1" w:rsidRPr="00BC21E2" w:rsidRDefault="00D851A1" w:rsidP="00887CC2">
      <w:pPr>
        <w:widowControl w:val="0"/>
        <w:autoSpaceDE w:val="0"/>
        <w:autoSpaceDN w:val="0"/>
        <w:adjustRightInd w:val="0"/>
        <w:spacing w:after="0" w:line="276" w:lineRule="auto"/>
        <w:ind w:left="2127"/>
        <w:rPr>
          <w:rFonts w:ascii="Arial" w:hAnsi="Arial" w:cs="Arial"/>
        </w:rPr>
      </w:pPr>
      <w:r w:rsidRPr="00BC21E2">
        <w:rPr>
          <w:rFonts w:ascii="Arial" w:hAnsi="Arial" w:cs="Arial"/>
        </w:rPr>
        <w:t>środa-czwartek-piątek: 7:00-15:00</w:t>
      </w:r>
    </w:p>
    <w:p w14:paraId="37786E26" w14:textId="77777777" w:rsidR="00D851A1" w:rsidRPr="00BC21E2" w:rsidRDefault="00D851A1" w:rsidP="00887CC2">
      <w:pPr>
        <w:widowControl w:val="0"/>
        <w:autoSpaceDE w:val="0"/>
        <w:autoSpaceDN w:val="0"/>
        <w:adjustRightInd w:val="0"/>
        <w:spacing w:after="0" w:line="276" w:lineRule="auto"/>
        <w:rPr>
          <w:rFonts w:ascii="Arial" w:hAnsi="Arial" w:cs="Arial"/>
        </w:rPr>
      </w:pPr>
    </w:p>
    <w:p w14:paraId="22266C37" w14:textId="77777777" w:rsidR="00BC21E2" w:rsidRDefault="00BC21E2" w:rsidP="00D851A1">
      <w:pPr>
        <w:widowControl w:val="0"/>
        <w:autoSpaceDE w:val="0"/>
        <w:autoSpaceDN w:val="0"/>
        <w:adjustRightInd w:val="0"/>
        <w:spacing w:after="0" w:line="240" w:lineRule="auto"/>
        <w:rPr>
          <w:rFonts w:ascii="Tahoma" w:hAnsi="Tahoma" w:cs="Tahoma"/>
        </w:rPr>
      </w:pPr>
    </w:p>
    <w:p w14:paraId="37124D9A" w14:textId="77777777" w:rsidR="00F25682" w:rsidRPr="00BB53A6" w:rsidRDefault="00BB53A6" w:rsidP="00BB53A6">
      <w:pPr>
        <w:ind w:left="284" w:hanging="284"/>
        <w:rPr>
          <w:rFonts w:ascii="Arial" w:hAnsi="Arial" w:cs="Arial"/>
          <w:b/>
        </w:rPr>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r w:rsidRPr="00BB53A6">
        <w:rPr>
          <w:rFonts w:ascii="Arial" w:hAnsi="Arial" w:cs="Arial"/>
          <w:b/>
        </w:rPr>
        <w:t xml:space="preserve">2. </w:t>
      </w:r>
      <w:r w:rsidR="00F25682" w:rsidRPr="00BB53A6">
        <w:rPr>
          <w:rFonts w:ascii="Arial" w:hAnsi="Arial" w:cs="Arial"/>
          <w:b/>
        </w:rPr>
        <w:t>Adres strony internetowej, na której udostępniane będą zmiany i</w:t>
      </w:r>
      <w:r w:rsidR="00212617" w:rsidRPr="00BB53A6">
        <w:rPr>
          <w:rFonts w:ascii="Arial" w:hAnsi="Arial" w:cs="Arial"/>
          <w:b/>
        </w:rPr>
        <w:t> </w:t>
      </w:r>
      <w:r w:rsidR="00F25682" w:rsidRPr="00BB53A6">
        <w:rPr>
          <w:rFonts w:ascii="Arial" w:hAnsi="Arial" w:cs="Arial"/>
          <w:b/>
        </w:rPr>
        <w:t>wyjaśnienia treści SWZ oraz inne dokumenty zamówienia bezpośrednio</w:t>
      </w:r>
      <w:r w:rsidR="00D851A1" w:rsidRPr="00BB53A6">
        <w:rPr>
          <w:rFonts w:ascii="Arial" w:hAnsi="Arial" w:cs="Arial"/>
          <w:b/>
        </w:rPr>
        <w:t xml:space="preserve"> </w:t>
      </w:r>
      <w:r w:rsidR="00887CC2" w:rsidRPr="00BB53A6">
        <w:rPr>
          <w:rFonts w:ascii="Arial" w:hAnsi="Arial" w:cs="Arial"/>
          <w:b/>
        </w:rPr>
        <w:t>związane z postępowaniem o </w:t>
      </w:r>
      <w:r w:rsidR="00F25682" w:rsidRPr="00BB53A6">
        <w:rPr>
          <w:rFonts w:ascii="Arial" w:hAnsi="Arial" w:cs="Arial"/>
          <w:b/>
        </w:rPr>
        <w:t>udzielenie zamówienia</w:t>
      </w:r>
      <w:bookmarkEnd w:id="17"/>
      <w:bookmarkEnd w:id="18"/>
      <w:bookmarkEnd w:id="19"/>
      <w:bookmarkEnd w:id="20"/>
      <w:bookmarkEnd w:id="21"/>
      <w:bookmarkEnd w:id="22"/>
      <w:bookmarkEnd w:id="23"/>
      <w:bookmarkEnd w:id="24"/>
      <w:bookmarkEnd w:id="25"/>
    </w:p>
    <w:p w14:paraId="5437DBB2" w14:textId="77777777" w:rsidR="00D851A1" w:rsidRDefault="00D851A1" w:rsidP="00D851A1">
      <w:pPr>
        <w:widowControl w:val="0"/>
        <w:autoSpaceDE w:val="0"/>
        <w:autoSpaceDN w:val="0"/>
        <w:adjustRightInd w:val="0"/>
        <w:spacing w:after="0" w:line="240" w:lineRule="auto"/>
        <w:jc w:val="left"/>
        <w:rPr>
          <w:rFonts w:ascii="Tahoma" w:hAnsi="Tahoma" w:cs="Tahoma"/>
          <w:b/>
          <w:bCs/>
        </w:rPr>
      </w:pPr>
    </w:p>
    <w:p w14:paraId="7DF411D4" w14:textId="77777777" w:rsidR="00887CC2" w:rsidRDefault="00887CC2" w:rsidP="00D851A1">
      <w:pPr>
        <w:widowControl w:val="0"/>
        <w:autoSpaceDE w:val="0"/>
        <w:autoSpaceDN w:val="0"/>
        <w:adjustRightInd w:val="0"/>
        <w:spacing w:after="0" w:line="240" w:lineRule="auto"/>
        <w:jc w:val="left"/>
        <w:rPr>
          <w:rFonts w:ascii="Tahoma" w:hAnsi="Tahoma" w:cs="Tahoma"/>
          <w:b/>
          <w:bCs/>
        </w:rPr>
      </w:pPr>
    </w:p>
    <w:p w14:paraId="2078F50F" w14:textId="5DB75BB7" w:rsidR="00C63892" w:rsidRPr="009A22E2" w:rsidRDefault="00F25682" w:rsidP="009A22E2">
      <w:pPr>
        <w:widowControl w:val="0"/>
        <w:autoSpaceDE w:val="0"/>
        <w:autoSpaceDN w:val="0"/>
        <w:adjustRightInd w:val="0"/>
        <w:spacing w:after="0" w:line="276" w:lineRule="auto"/>
        <w:rPr>
          <w:rFonts w:ascii="Arial" w:hAnsi="Arial" w:cs="Arial"/>
        </w:rPr>
      </w:pPr>
      <w:r w:rsidRPr="00BC21E2">
        <w:rPr>
          <w:rFonts w:ascii="Arial" w:hAnsi="Arial" w:cs="Arial"/>
        </w:rPr>
        <w:t>Zmiany i wyjaśnienia treści SWZ oraz inne dokumenty zam</w:t>
      </w:r>
      <w:r w:rsidR="00887CC2" w:rsidRPr="00BC21E2">
        <w:rPr>
          <w:rFonts w:ascii="Arial" w:hAnsi="Arial" w:cs="Arial"/>
        </w:rPr>
        <w:t>ówienia bezpośrednio związane z </w:t>
      </w:r>
      <w:r w:rsidR="0049093C">
        <w:rPr>
          <w:rFonts w:ascii="Arial" w:hAnsi="Arial" w:cs="Arial"/>
        </w:rPr>
        <w:t>postę</w:t>
      </w:r>
      <w:r w:rsidRPr="00BC21E2">
        <w:rPr>
          <w:rFonts w:ascii="Arial" w:hAnsi="Arial" w:cs="Arial"/>
        </w:rPr>
        <w:t>powaniem o udzielenie zamówienia będą udostępniane na stronie internetowej</w:t>
      </w:r>
      <w:r w:rsidR="00340EA5" w:rsidRPr="00BC21E2">
        <w:rPr>
          <w:rFonts w:ascii="Arial" w:hAnsi="Arial" w:cs="Arial"/>
        </w:rPr>
        <w:t xml:space="preserve"> </w:t>
      </w:r>
      <w:hyperlink r:id="rId13" w:history="1">
        <w:r w:rsidR="00340EA5" w:rsidRPr="009C0364">
          <w:rPr>
            <w:rStyle w:val="Hipercze"/>
            <w:rFonts w:ascii="Arial" w:hAnsi="Arial" w:cs="Arial"/>
            <w:color w:val="FF0000"/>
          </w:rPr>
          <w:t>https://platformazakupowa.pl/pn/zgm_gorzow</w:t>
        </w:r>
      </w:hyperlink>
      <w:r w:rsidR="00425A1A">
        <w:rPr>
          <w:rStyle w:val="Hipercze"/>
          <w:rFonts w:ascii="Arial" w:hAnsi="Arial" w:cs="Arial"/>
          <w:color w:val="FF0000"/>
        </w:rPr>
        <w:t>/proceedings</w:t>
      </w:r>
      <w:r w:rsidR="00340EA5" w:rsidRPr="00BC21E2">
        <w:rPr>
          <w:rFonts w:ascii="Arial" w:hAnsi="Arial" w:cs="Arial"/>
        </w:rPr>
        <w:t xml:space="preserve"> </w:t>
      </w:r>
      <w:r w:rsidR="006E48CC" w:rsidRPr="006E48CC">
        <w:rPr>
          <w:rFonts w:ascii="Arial" w:hAnsi="Arial" w:cs="Arial"/>
        </w:rPr>
        <w:t xml:space="preserve">na stronie </w:t>
      </w:r>
      <w:r w:rsidR="006E48CC">
        <w:rPr>
          <w:rFonts w:ascii="Arial" w:hAnsi="Arial" w:cs="Arial"/>
        </w:rPr>
        <w:t>niniejszego</w:t>
      </w:r>
      <w:r w:rsidR="006E48CC" w:rsidRPr="006E48CC">
        <w:rPr>
          <w:rFonts w:ascii="Arial" w:hAnsi="Arial" w:cs="Arial"/>
        </w:rPr>
        <w:t xml:space="preserve"> postępowania</w:t>
      </w:r>
      <w:r w:rsidR="006E48CC">
        <w:rPr>
          <w:rFonts w:ascii="Arial" w:hAnsi="Arial" w:cs="Arial"/>
        </w:rPr>
        <w:t>.</w:t>
      </w:r>
    </w:p>
    <w:p w14:paraId="5B5DF4D3" w14:textId="77777777" w:rsidR="00BC21E2" w:rsidRDefault="00BC21E2" w:rsidP="00C63892">
      <w:pPr>
        <w:widowControl w:val="0"/>
        <w:autoSpaceDE w:val="0"/>
        <w:autoSpaceDN w:val="0"/>
        <w:adjustRightInd w:val="0"/>
        <w:spacing w:after="0" w:line="216" w:lineRule="auto"/>
        <w:rPr>
          <w:rFonts w:ascii="Tahoma" w:hAnsi="Tahoma" w:cs="Tahoma"/>
        </w:rPr>
      </w:pPr>
    </w:p>
    <w:p w14:paraId="3E861B38" w14:textId="77777777" w:rsidR="00F25682" w:rsidRPr="00BB53A6" w:rsidRDefault="00BB53A6" w:rsidP="00BB53A6">
      <w:pPr>
        <w:rPr>
          <w:rFonts w:ascii="Arial" w:hAnsi="Arial" w:cs="Arial"/>
          <w:b/>
          <w:sz w:val="24"/>
          <w:szCs w:val="24"/>
        </w:rPr>
      </w:pPr>
      <w:bookmarkStart w:id="26" w:name="_Toc58316198"/>
      <w:bookmarkStart w:id="27" w:name="_Toc58316627"/>
      <w:bookmarkStart w:id="28" w:name="_Toc59022793"/>
      <w:bookmarkStart w:id="29" w:name="_Toc59022890"/>
      <w:bookmarkStart w:id="30" w:name="_Toc59022940"/>
      <w:bookmarkStart w:id="31" w:name="_Toc60922491"/>
      <w:bookmarkStart w:id="32" w:name="_Toc61008938"/>
      <w:bookmarkStart w:id="33" w:name="_Toc61243642"/>
      <w:bookmarkStart w:id="34" w:name="_Toc61243809"/>
      <w:r w:rsidRPr="00BB53A6">
        <w:rPr>
          <w:rFonts w:ascii="Arial" w:hAnsi="Arial" w:cs="Arial"/>
          <w:b/>
          <w:sz w:val="24"/>
          <w:szCs w:val="24"/>
        </w:rPr>
        <w:t>3</w:t>
      </w:r>
      <w:r w:rsidR="00F25682" w:rsidRPr="00BB53A6">
        <w:rPr>
          <w:rFonts w:ascii="Arial" w:hAnsi="Arial" w:cs="Arial"/>
          <w:b/>
          <w:sz w:val="24"/>
          <w:szCs w:val="24"/>
        </w:rPr>
        <w:t>. Tryb udzielenia zamówienia</w:t>
      </w:r>
      <w:bookmarkEnd w:id="26"/>
      <w:bookmarkEnd w:id="27"/>
      <w:bookmarkEnd w:id="28"/>
      <w:bookmarkEnd w:id="29"/>
      <w:bookmarkEnd w:id="30"/>
      <w:bookmarkEnd w:id="31"/>
      <w:bookmarkEnd w:id="32"/>
      <w:bookmarkEnd w:id="33"/>
      <w:bookmarkEnd w:id="34"/>
    </w:p>
    <w:p w14:paraId="39CF01A5" w14:textId="77777777" w:rsidR="00C63892" w:rsidRDefault="00C63892" w:rsidP="009A22E2">
      <w:pPr>
        <w:widowControl w:val="0"/>
        <w:autoSpaceDE w:val="0"/>
        <w:autoSpaceDN w:val="0"/>
        <w:adjustRightInd w:val="0"/>
        <w:spacing w:after="0" w:line="216" w:lineRule="auto"/>
        <w:rPr>
          <w:rFonts w:ascii="Tahoma" w:hAnsi="Tahoma" w:cs="Tahoma"/>
          <w:b/>
          <w:bCs/>
        </w:rPr>
      </w:pPr>
    </w:p>
    <w:p w14:paraId="557EE9A9" w14:textId="5E8E0FBC" w:rsidR="00F25682" w:rsidRDefault="00BB53A6" w:rsidP="00BC15AF">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3.1. </w:t>
      </w:r>
      <w:r w:rsidR="00F25682" w:rsidRPr="00BC21E2">
        <w:rPr>
          <w:rFonts w:ascii="Arial" w:hAnsi="Arial" w:cs="Arial"/>
        </w:rPr>
        <w:t xml:space="preserve">Postępowanie o udzielenie zamówienia publicznego prowadzone jest w </w:t>
      </w:r>
      <w:r w:rsidR="00F25682" w:rsidRPr="00BC21E2">
        <w:rPr>
          <w:rFonts w:ascii="Arial" w:hAnsi="Arial" w:cs="Arial"/>
          <w:b/>
        </w:rPr>
        <w:t>trybie pod</w:t>
      </w:r>
      <w:r w:rsidR="00F25682" w:rsidRPr="00BC21E2">
        <w:rPr>
          <w:rFonts w:ascii="Arial" w:hAnsi="Arial" w:cs="Arial"/>
          <w:b/>
        </w:rPr>
        <w:softHyphen/>
        <w:t>stawowym</w:t>
      </w:r>
      <w:r w:rsidR="00F25682" w:rsidRPr="00BC21E2">
        <w:rPr>
          <w:rFonts w:ascii="Arial" w:hAnsi="Arial" w:cs="Arial"/>
        </w:rPr>
        <w:t xml:space="preserve">, na podstawie </w:t>
      </w:r>
      <w:r w:rsidR="00BD4E13">
        <w:rPr>
          <w:rFonts w:ascii="Arial" w:hAnsi="Arial" w:cs="Arial"/>
        </w:rPr>
        <w:t>art. 275 pkt 2</w:t>
      </w:r>
      <w:r w:rsidR="00F25682" w:rsidRPr="009C0364">
        <w:rPr>
          <w:rFonts w:ascii="Arial" w:hAnsi="Arial" w:cs="Arial"/>
        </w:rPr>
        <w:t xml:space="preserve"> ustawy z dnia 11 września 2019 r. - Prawo zamówień publicznych </w:t>
      </w:r>
      <w:r w:rsidR="005C0329">
        <w:rPr>
          <w:rFonts w:ascii="Arial" w:hAnsi="Arial" w:cs="Arial"/>
        </w:rPr>
        <w:t xml:space="preserve">(t.j. Dz. U. z 2021 r., poz. 1129) </w:t>
      </w:r>
      <w:r w:rsidR="00F25682" w:rsidRPr="009C0364">
        <w:rPr>
          <w:rFonts w:ascii="Arial" w:hAnsi="Arial" w:cs="Arial"/>
        </w:rPr>
        <w:t xml:space="preserve">[zwanej dalej także </w:t>
      </w:r>
      <w:r w:rsidR="00BC21E2" w:rsidRPr="009C0364">
        <w:rPr>
          <w:rFonts w:ascii="Arial" w:hAnsi="Arial" w:cs="Arial"/>
        </w:rPr>
        <w:t>Pzp</w:t>
      </w:r>
      <w:r w:rsidR="00F25682" w:rsidRPr="009C0364">
        <w:rPr>
          <w:rFonts w:ascii="Arial" w:hAnsi="Arial" w:cs="Arial"/>
        </w:rPr>
        <w:t>].</w:t>
      </w:r>
    </w:p>
    <w:p w14:paraId="4F59F64B" w14:textId="796FB69F" w:rsidR="00BB53A6" w:rsidRDefault="00BB53A6" w:rsidP="009A22E2">
      <w:pPr>
        <w:widowControl w:val="0"/>
        <w:autoSpaceDE w:val="0"/>
        <w:autoSpaceDN w:val="0"/>
        <w:adjustRightInd w:val="0"/>
        <w:spacing w:after="0" w:line="276" w:lineRule="auto"/>
        <w:ind w:left="567" w:hanging="567"/>
        <w:rPr>
          <w:rFonts w:ascii="Arial" w:hAnsi="Arial" w:cs="Arial"/>
        </w:rPr>
      </w:pPr>
      <w:r>
        <w:rPr>
          <w:rFonts w:ascii="Arial" w:hAnsi="Arial" w:cs="Arial"/>
        </w:rPr>
        <w:t xml:space="preserve">3.2. </w:t>
      </w:r>
      <w:r w:rsidR="009C0364" w:rsidRPr="009C0364">
        <w:rPr>
          <w:rFonts w:ascii="Arial" w:hAnsi="Arial" w:cs="Arial"/>
        </w:rPr>
        <w:t xml:space="preserve">Szacunkowa wartość przedmiotowego zamówienia nie przekracza progów </w:t>
      </w:r>
      <w:r w:rsidR="007431B8">
        <w:rPr>
          <w:rFonts w:ascii="Arial" w:hAnsi="Arial" w:cs="Arial"/>
        </w:rPr>
        <w:t>unijnych, o </w:t>
      </w:r>
      <w:r w:rsidR="007431B8" w:rsidRPr="009C0364">
        <w:rPr>
          <w:rFonts w:ascii="Arial" w:hAnsi="Arial" w:cs="Arial"/>
        </w:rPr>
        <w:t>jakich</w:t>
      </w:r>
      <w:r w:rsidR="009C0364" w:rsidRPr="009C0364">
        <w:rPr>
          <w:rFonts w:ascii="Arial" w:hAnsi="Arial" w:cs="Arial"/>
        </w:rPr>
        <w:t xml:space="preserve"> mowa w art. 3 Pzp.</w:t>
      </w:r>
    </w:p>
    <w:p w14:paraId="494A6C3F" w14:textId="77777777" w:rsidR="00825979" w:rsidRDefault="00BB53A6"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3.3. </w:t>
      </w:r>
      <w:r w:rsidR="00825979" w:rsidRPr="006E48CC">
        <w:rPr>
          <w:rFonts w:ascii="Arial" w:hAnsi="Arial" w:cs="Arial"/>
        </w:rPr>
        <w:t xml:space="preserve">Zamawiający przewiduje wybór najkorzystniejszej oferty z </w:t>
      </w:r>
      <w:r w:rsidR="00825979" w:rsidRPr="006E48CC">
        <w:rPr>
          <w:rFonts w:ascii="Arial" w:hAnsi="Arial" w:cs="Arial"/>
          <w:b/>
        </w:rPr>
        <w:t>możl</w:t>
      </w:r>
      <w:r w:rsidR="00BD784B" w:rsidRPr="006E48CC">
        <w:rPr>
          <w:rFonts w:ascii="Arial" w:hAnsi="Arial" w:cs="Arial"/>
          <w:b/>
        </w:rPr>
        <w:t>iwością prowa</w:t>
      </w:r>
      <w:r w:rsidR="00BD784B" w:rsidRPr="006E48CC">
        <w:rPr>
          <w:rFonts w:ascii="Arial" w:hAnsi="Arial" w:cs="Arial"/>
          <w:b/>
        </w:rPr>
        <w:softHyphen/>
        <w:t>dzenia negocjacji</w:t>
      </w:r>
      <w:r w:rsidR="00623740" w:rsidRPr="006E48CC">
        <w:rPr>
          <w:rFonts w:ascii="Arial" w:hAnsi="Arial" w:cs="Arial"/>
        </w:rPr>
        <w:t xml:space="preserve">, co oznacza uprawnienie a nie obowiązek </w:t>
      </w:r>
      <w:r w:rsidR="00BD784B" w:rsidRPr="006E48CC">
        <w:rPr>
          <w:rFonts w:ascii="Arial" w:hAnsi="Arial" w:cs="Arial"/>
        </w:rPr>
        <w:t>ich przeprowadzenia.</w:t>
      </w:r>
    </w:p>
    <w:p w14:paraId="47277963" w14:textId="77777777" w:rsidR="00476D18" w:rsidRPr="00124E41" w:rsidRDefault="00476D18" w:rsidP="00BC15AF">
      <w:pPr>
        <w:widowControl w:val="0"/>
        <w:autoSpaceDE w:val="0"/>
        <w:autoSpaceDN w:val="0"/>
        <w:adjustRightInd w:val="0"/>
        <w:spacing w:after="0" w:line="276" w:lineRule="auto"/>
        <w:ind w:left="567" w:hanging="567"/>
        <w:rPr>
          <w:rFonts w:ascii="Arial" w:hAnsi="Arial" w:cs="Arial"/>
        </w:rPr>
      </w:pPr>
      <w:r>
        <w:rPr>
          <w:rFonts w:ascii="Arial" w:hAnsi="Arial" w:cs="Arial"/>
        </w:rPr>
        <w:tab/>
      </w:r>
      <w:r w:rsidRPr="00124E41">
        <w:rPr>
          <w:rFonts w:ascii="Arial" w:hAnsi="Arial" w:cs="Arial"/>
        </w:rPr>
        <w:t>Przeprowadzenie negocjacji będzie możliwe w szczególności w sytuacji, gdy wartość oferty najkorzystniej przekroczy wartość przeznaczoną przez Zamawiającego na realizację zamówienia.</w:t>
      </w:r>
    </w:p>
    <w:p w14:paraId="5068B643" w14:textId="0F7B91A0" w:rsidR="00825979" w:rsidRPr="006E48CC" w:rsidRDefault="00BD784B" w:rsidP="00BC15AF">
      <w:pPr>
        <w:widowControl w:val="0"/>
        <w:autoSpaceDE w:val="0"/>
        <w:autoSpaceDN w:val="0"/>
        <w:adjustRightInd w:val="0"/>
        <w:spacing w:after="0" w:line="276" w:lineRule="auto"/>
        <w:ind w:left="567"/>
        <w:rPr>
          <w:rFonts w:ascii="Arial" w:hAnsi="Arial" w:cs="Arial"/>
        </w:rPr>
      </w:pPr>
      <w:r w:rsidRPr="00124E41">
        <w:rPr>
          <w:rFonts w:ascii="Arial" w:hAnsi="Arial" w:cs="Arial"/>
        </w:rPr>
        <w:t xml:space="preserve">Jeżeli Zamawiający </w:t>
      </w:r>
      <w:r w:rsidR="00623740" w:rsidRPr="00124E41">
        <w:rPr>
          <w:rFonts w:ascii="Arial" w:hAnsi="Arial" w:cs="Arial"/>
        </w:rPr>
        <w:t>zdecyduje o przeprowadzeniu</w:t>
      </w:r>
      <w:r w:rsidRPr="00124E41">
        <w:rPr>
          <w:rFonts w:ascii="Arial" w:hAnsi="Arial" w:cs="Arial"/>
        </w:rPr>
        <w:t xml:space="preserve"> n</w:t>
      </w:r>
      <w:r w:rsidR="00825979" w:rsidRPr="00124E41">
        <w:rPr>
          <w:rFonts w:ascii="Arial" w:hAnsi="Arial" w:cs="Arial"/>
        </w:rPr>
        <w:t>egocjacj</w:t>
      </w:r>
      <w:r w:rsidRPr="00124E41">
        <w:rPr>
          <w:rFonts w:ascii="Arial" w:hAnsi="Arial" w:cs="Arial"/>
        </w:rPr>
        <w:t>i,</w:t>
      </w:r>
      <w:r w:rsidR="00825979" w:rsidRPr="00124E41">
        <w:rPr>
          <w:rFonts w:ascii="Arial" w:hAnsi="Arial" w:cs="Arial"/>
        </w:rPr>
        <w:t xml:space="preserve"> </w:t>
      </w:r>
      <w:r w:rsidR="00623740" w:rsidRPr="00124E41">
        <w:rPr>
          <w:rFonts w:ascii="Arial" w:hAnsi="Arial" w:cs="Arial"/>
        </w:rPr>
        <w:t xml:space="preserve">zastrzega </w:t>
      </w:r>
      <w:r w:rsidR="00623740" w:rsidRPr="006E48CC">
        <w:rPr>
          <w:rFonts w:ascii="Arial" w:hAnsi="Arial" w:cs="Arial"/>
        </w:rPr>
        <w:t>sobie pr</w:t>
      </w:r>
      <w:r w:rsidR="00BC15AF" w:rsidRPr="006E48CC">
        <w:rPr>
          <w:rFonts w:ascii="Arial" w:hAnsi="Arial" w:cs="Arial"/>
        </w:rPr>
        <w:t>awo do </w:t>
      </w:r>
      <w:r w:rsidR="00623740" w:rsidRPr="006E48CC">
        <w:rPr>
          <w:rFonts w:ascii="Arial" w:hAnsi="Arial" w:cs="Arial"/>
        </w:rPr>
        <w:t xml:space="preserve">skierowania zaproszenia </w:t>
      </w:r>
      <w:r w:rsidR="00623740" w:rsidRPr="00124E41">
        <w:rPr>
          <w:rFonts w:ascii="Arial" w:hAnsi="Arial" w:cs="Arial"/>
          <w:b/>
        </w:rPr>
        <w:t>do</w:t>
      </w:r>
      <w:r w:rsidR="00825979" w:rsidRPr="00124E41">
        <w:rPr>
          <w:rFonts w:ascii="Arial" w:hAnsi="Arial" w:cs="Arial"/>
          <w:b/>
        </w:rPr>
        <w:t xml:space="preserve"> maksymalnie </w:t>
      </w:r>
      <w:r w:rsidR="004B5229" w:rsidRPr="00124E41">
        <w:rPr>
          <w:rFonts w:ascii="Arial" w:hAnsi="Arial" w:cs="Arial"/>
          <w:b/>
        </w:rPr>
        <w:t>3</w:t>
      </w:r>
      <w:r w:rsidR="00825979" w:rsidRPr="00124E41">
        <w:rPr>
          <w:rFonts w:ascii="Arial" w:hAnsi="Arial" w:cs="Arial"/>
          <w:b/>
        </w:rPr>
        <w:t xml:space="preserve"> wykonawc</w:t>
      </w:r>
      <w:r w:rsidR="006E48CC" w:rsidRPr="00124E41">
        <w:rPr>
          <w:rFonts w:ascii="Arial" w:hAnsi="Arial" w:cs="Arial"/>
          <w:b/>
        </w:rPr>
        <w:t>ów</w:t>
      </w:r>
      <w:r w:rsidR="00825979" w:rsidRPr="006E48CC">
        <w:rPr>
          <w:rFonts w:ascii="Arial" w:hAnsi="Arial" w:cs="Arial"/>
        </w:rPr>
        <w:t>, którzy zł</w:t>
      </w:r>
      <w:r w:rsidR="00062639" w:rsidRPr="006E48CC">
        <w:rPr>
          <w:rFonts w:ascii="Arial" w:hAnsi="Arial" w:cs="Arial"/>
        </w:rPr>
        <w:t>ożą oferty najkorzystniejsze wg </w:t>
      </w:r>
      <w:r w:rsidR="00825979" w:rsidRPr="006E48CC">
        <w:rPr>
          <w:rFonts w:ascii="Arial" w:hAnsi="Arial" w:cs="Arial"/>
        </w:rPr>
        <w:t>kryteriów oceny ofert określonych w swz, spośród ofert niepodlegających odrzuceniu.</w:t>
      </w:r>
    </w:p>
    <w:p w14:paraId="5C250660" w14:textId="78F785F8" w:rsidR="00573D4E" w:rsidRPr="006E48CC" w:rsidRDefault="00573D4E" w:rsidP="00BC15AF">
      <w:pPr>
        <w:widowControl w:val="0"/>
        <w:autoSpaceDE w:val="0"/>
        <w:autoSpaceDN w:val="0"/>
        <w:adjustRightInd w:val="0"/>
        <w:spacing w:after="0" w:line="276" w:lineRule="auto"/>
        <w:ind w:left="567"/>
        <w:rPr>
          <w:rFonts w:ascii="Arial" w:hAnsi="Arial" w:cs="Arial"/>
        </w:rPr>
      </w:pPr>
      <w:r w:rsidRPr="006E48CC">
        <w:rPr>
          <w:rFonts w:ascii="Arial" w:hAnsi="Arial" w:cs="Arial"/>
        </w:rPr>
        <w:t xml:space="preserve">Jeżeli liczba ofert niepodlegających </w:t>
      </w:r>
      <w:r w:rsidR="005F76DF" w:rsidRPr="006E48CC">
        <w:rPr>
          <w:rFonts w:ascii="Arial" w:hAnsi="Arial" w:cs="Arial"/>
        </w:rPr>
        <w:t xml:space="preserve">odrzuceniu będzie mniejsza niż </w:t>
      </w:r>
      <w:r w:rsidR="004B5229">
        <w:rPr>
          <w:rFonts w:ascii="Arial" w:hAnsi="Arial" w:cs="Arial"/>
        </w:rPr>
        <w:t>3</w:t>
      </w:r>
      <w:r w:rsidR="00062639" w:rsidRPr="006E48CC">
        <w:rPr>
          <w:rFonts w:ascii="Arial" w:hAnsi="Arial" w:cs="Arial"/>
        </w:rPr>
        <w:t>, zamawiający zaprosi do </w:t>
      </w:r>
      <w:r w:rsidRPr="006E48CC">
        <w:rPr>
          <w:rFonts w:ascii="Arial" w:hAnsi="Arial" w:cs="Arial"/>
        </w:rPr>
        <w:t xml:space="preserve">negocjacji </w:t>
      </w:r>
      <w:r w:rsidR="00BD784B" w:rsidRPr="006E48CC">
        <w:rPr>
          <w:rFonts w:ascii="Arial" w:hAnsi="Arial" w:cs="Arial"/>
        </w:rPr>
        <w:t>wszystkich</w:t>
      </w:r>
      <w:r w:rsidRPr="006E48CC">
        <w:rPr>
          <w:rFonts w:ascii="Arial" w:hAnsi="Arial" w:cs="Arial"/>
        </w:rPr>
        <w:t xml:space="preserve"> wykonawców.</w:t>
      </w:r>
    </w:p>
    <w:p w14:paraId="273862DF" w14:textId="77777777" w:rsidR="00623740" w:rsidRPr="006E48CC" w:rsidRDefault="00623740" w:rsidP="00C826E0">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lastRenderedPageBreak/>
        <w:t xml:space="preserve">3.4. W przypadku zdecydowania o przeprowadzeniu negocjacji, w pierwszym kroku Zamawiający poinformuje równocześnie wszystkich </w:t>
      </w:r>
      <w:r w:rsidR="00C826E0" w:rsidRPr="006E48CC">
        <w:rPr>
          <w:rFonts w:ascii="Arial" w:hAnsi="Arial" w:cs="Arial"/>
        </w:rPr>
        <w:t>wykonawców</w:t>
      </w:r>
      <w:r w:rsidRPr="006E48CC">
        <w:rPr>
          <w:rFonts w:ascii="Arial" w:hAnsi="Arial" w:cs="Arial"/>
        </w:rPr>
        <w:t>, którzy złoż</w:t>
      </w:r>
      <w:r w:rsidR="00BC15AF" w:rsidRPr="006E48CC">
        <w:rPr>
          <w:rFonts w:ascii="Arial" w:hAnsi="Arial" w:cs="Arial"/>
        </w:rPr>
        <w:t>yli oferty, o </w:t>
      </w:r>
      <w:r w:rsidRPr="006E48CC">
        <w:rPr>
          <w:rFonts w:ascii="Arial" w:hAnsi="Arial" w:cs="Arial"/>
        </w:rPr>
        <w:t>wykonawcach:</w:t>
      </w:r>
    </w:p>
    <w:p w14:paraId="3935C1DB" w14:textId="77777777" w:rsidR="0062374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nie zostały odrzucone, oraz punktacji przyznanej ofertom w każdym kryterium oceny ofert i łącznej punktacji,</w:t>
      </w:r>
    </w:p>
    <w:p w14:paraId="5E5AB4EA" w14:textId="77777777" w:rsidR="00C826E0" w:rsidRPr="006E48CC" w:rsidRDefault="00C826E0" w:rsidP="00A81226">
      <w:pPr>
        <w:widowControl w:val="0"/>
        <w:numPr>
          <w:ilvl w:val="0"/>
          <w:numId w:val="28"/>
        </w:numPr>
        <w:autoSpaceDE w:val="0"/>
        <w:autoSpaceDN w:val="0"/>
        <w:adjustRightInd w:val="0"/>
        <w:spacing w:after="0" w:line="276" w:lineRule="auto"/>
        <w:ind w:left="851" w:hanging="284"/>
        <w:rPr>
          <w:rFonts w:ascii="Arial" w:hAnsi="Arial" w:cs="Arial"/>
        </w:rPr>
      </w:pPr>
      <w:r w:rsidRPr="006E48CC">
        <w:rPr>
          <w:rFonts w:ascii="Arial" w:hAnsi="Arial" w:cs="Arial"/>
        </w:rPr>
        <w:t>których oferty zostały odrzucone, podając uzasadnienie faktyczne i prawne</w:t>
      </w:r>
    </w:p>
    <w:p w14:paraId="58DB645A" w14:textId="5E46534B"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3.5. Zamawiający w zaproszeniu do negocjacji wskaże miejsce, termin i sposób prowadzenia negocjacji. Negocjacje mogą odbywać się za pośrednictwem komunikatów prywatnych na </w:t>
      </w:r>
      <w:hyperlink r:id="rId14" w:history="1">
        <w:r w:rsidR="006E48CC" w:rsidRPr="006E48CC">
          <w:rPr>
            <w:rStyle w:val="Hipercze"/>
            <w:rFonts w:ascii="Arial" w:hAnsi="Arial" w:cs="Arial"/>
            <w:color w:val="auto"/>
          </w:rPr>
          <w:t>https://platformazakupowa.pl/pn/zgm_gorzow</w:t>
        </w:r>
      </w:hyperlink>
      <w:r w:rsidR="00425A1A">
        <w:rPr>
          <w:rStyle w:val="Hipercze"/>
          <w:rFonts w:ascii="Arial" w:hAnsi="Arial" w:cs="Arial"/>
          <w:color w:val="auto"/>
        </w:rPr>
        <w:t>/proceedings</w:t>
      </w:r>
      <w:r w:rsidR="006E48CC" w:rsidRPr="006E48CC">
        <w:rPr>
          <w:rFonts w:ascii="Arial" w:hAnsi="Arial" w:cs="Arial"/>
        </w:rPr>
        <w:t xml:space="preserve"> </w:t>
      </w:r>
      <w:r w:rsidRPr="006E48CC">
        <w:rPr>
          <w:rFonts w:ascii="Arial" w:hAnsi="Arial" w:cs="Arial"/>
        </w:rPr>
        <w:t xml:space="preserve">na stronie </w:t>
      </w:r>
      <w:r w:rsidR="006E48CC">
        <w:rPr>
          <w:rFonts w:ascii="Arial" w:hAnsi="Arial" w:cs="Arial"/>
        </w:rPr>
        <w:t>niniejszego</w:t>
      </w:r>
      <w:r w:rsidRPr="006E48CC">
        <w:rPr>
          <w:rFonts w:ascii="Arial" w:hAnsi="Arial" w:cs="Arial"/>
        </w:rPr>
        <w:t xml:space="preserve"> postępowania</w:t>
      </w:r>
      <w:r w:rsidR="006E48CC" w:rsidRPr="006E48CC">
        <w:rPr>
          <w:rFonts w:ascii="Arial" w:hAnsi="Arial" w:cs="Arial"/>
        </w:rPr>
        <w:t>.</w:t>
      </w:r>
    </w:p>
    <w:p w14:paraId="73A5A762"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3.6. </w:t>
      </w:r>
      <w:r w:rsidRPr="006E48CC">
        <w:rPr>
          <w:rFonts w:ascii="Arial" w:hAnsi="Arial" w:cs="Arial"/>
          <w:b/>
        </w:rPr>
        <w:t>Negocjacje</w:t>
      </w:r>
      <w:r w:rsidRPr="006E48CC">
        <w:rPr>
          <w:rFonts w:ascii="Arial" w:hAnsi="Arial" w:cs="Arial"/>
        </w:rPr>
        <w:t xml:space="preserve"> treści ofert nie będą mogły prowadzić do zmiany treści swz, a </w:t>
      </w:r>
      <w:r w:rsidRPr="006E48CC">
        <w:rPr>
          <w:rFonts w:ascii="Arial" w:hAnsi="Arial" w:cs="Arial"/>
          <w:b/>
        </w:rPr>
        <w:t>dotyczyć będą wyłącznie tych elementów treści ofert, które podlegają ocenie w ramach kryteriów oceny ofert określonych w rozdziale XII swz i będą prowadzone w celu ulepszenia złożonych ofert.</w:t>
      </w:r>
    </w:p>
    <w:p w14:paraId="351360E0" w14:textId="77777777" w:rsidR="005F76DF"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3.8. </w:t>
      </w:r>
      <w:r w:rsidR="00825979" w:rsidRPr="006E48CC">
        <w:rPr>
          <w:rFonts w:ascii="Arial" w:hAnsi="Arial" w:cs="Arial"/>
        </w:rPr>
        <w:t>Po przeprowadzeniu negocjacji, Zamawiający zaprosi wykonawców, z którymi prowadził negocjacje, do złożenia ofert dodatkowych.</w:t>
      </w:r>
      <w:r w:rsidR="00BD784B" w:rsidRPr="006E48CC">
        <w:rPr>
          <w:rFonts w:ascii="Arial" w:hAnsi="Arial" w:cs="Arial"/>
        </w:rPr>
        <w:t xml:space="preserve"> </w:t>
      </w:r>
    </w:p>
    <w:p w14:paraId="760A6FC2" w14:textId="77777777" w:rsidR="00C826E0" w:rsidRPr="006E48CC" w:rsidRDefault="00C826E0" w:rsidP="00825979">
      <w:pPr>
        <w:widowControl w:val="0"/>
        <w:autoSpaceDE w:val="0"/>
        <w:autoSpaceDN w:val="0"/>
        <w:adjustRightInd w:val="0"/>
        <w:spacing w:after="0" w:line="276" w:lineRule="auto"/>
        <w:rPr>
          <w:rFonts w:ascii="Arial" w:hAnsi="Arial" w:cs="Arial"/>
        </w:rPr>
      </w:pPr>
      <w:r w:rsidRPr="006E48CC">
        <w:rPr>
          <w:rFonts w:ascii="Arial" w:hAnsi="Arial" w:cs="Arial"/>
        </w:rPr>
        <w:t>3.9. Zaproszenie do złożenia ofert dodatkowych będzie zawierać co najmniej:</w:t>
      </w:r>
    </w:p>
    <w:p w14:paraId="096E520D" w14:textId="77777777" w:rsidR="00C826E0" w:rsidRPr="006E48CC" w:rsidRDefault="00C826E0" w:rsidP="00A81226">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nazwę oraz adres Zamawiającego, nr telefonu, adres strony internetowej prowadzonego postępowania;</w:t>
      </w:r>
    </w:p>
    <w:p w14:paraId="684E77D7" w14:textId="77777777" w:rsidR="00C826E0" w:rsidRPr="006E48CC" w:rsidRDefault="007431B8" w:rsidP="00A81226">
      <w:pPr>
        <w:widowControl w:val="0"/>
        <w:numPr>
          <w:ilvl w:val="0"/>
          <w:numId w:val="29"/>
        </w:numPr>
        <w:autoSpaceDE w:val="0"/>
        <w:autoSpaceDN w:val="0"/>
        <w:adjustRightInd w:val="0"/>
        <w:spacing w:after="0" w:line="276" w:lineRule="auto"/>
        <w:ind w:left="993" w:hanging="426"/>
        <w:rPr>
          <w:rFonts w:ascii="Arial" w:hAnsi="Arial" w:cs="Arial"/>
        </w:rPr>
      </w:pPr>
      <w:r w:rsidRPr="006E48CC">
        <w:rPr>
          <w:rFonts w:ascii="Arial" w:hAnsi="Arial" w:cs="Arial"/>
        </w:rPr>
        <w:t>sposób</w:t>
      </w:r>
      <w:r w:rsidR="00C826E0" w:rsidRPr="006E48CC">
        <w:rPr>
          <w:rFonts w:ascii="Arial" w:hAnsi="Arial" w:cs="Arial"/>
        </w:rPr>
        <w:t xml:space="preserve"> i termin składania ofert dodatkowych oraz termin otwarcia tych ofert</w:t>
      </w:r>
    </w:p>
    <w:p w14:paraId="25585903" w14:textId="77777777" w:rsidR="00C826E0" w:rsidRPr="006E48CC" w:rsidRDefault="00C826E0"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3.10. Wykonawca </w:t>
      </w:r>
      <w:r w:rsidR="00BC15AF" w:rsidRPr="006E48CC">
        <w:rPr>
          <w:rFonts w:ascii="Arial" w:hAnsi="Arial" w:cs="Arial"/>
        </w:rPr>
        <w:t>m</w:t>
      </w:r>
      <w:r w:rsidRPr="006E48CC">
        <w:rPr>
          <w:rFonts w:ascii="Arial" w:hAnsi="Arial" w:cs="Arial"/>
        </w:rPr>
        <w:t xml:space="preserve">oże złożyć </w:t>
      </w:r>
      <w:r w:rsidR="00BC15AF" w:rsidRPr="006E48CC">
        <w:rPr>
          <w:rFonts w:ascii="Arial" w:hAnsi="Arial" w:cs="Arial"/>
        </w:rPr>
        <w:t>ofertę</w:t>
      </w:r>
      <w:r w:rsidRPr="006E48CC">
        <w:rPr>
          <w:rFonts w:ascii="Arial" w:hAnsi="Arial" w:cs="Arial"/>
        </w:rPr>
        <w:t xml:space="preserve"> dodatkową, która zawiera nowe propozycje w zakresie treści oferty </w:t>
      </w:r>
      <w:r w:rsidR="00BC15AF" w:rsidRPr="006E48CC">
        <w:rPr>
          <w:rFonts w:ascii="Arial" w:hAnsi="Arial" w:cs="Arial"/>
        </w:rPr>
        <w:t>podlegających ocenie w ramach kryteriów oceny ofert wskazanych przez zamawiającego w zaproszeniu do negocjacji.</w:t>
      </w:r>
    </w:p>
    <w:p w14:paraId="495B7CC4" w14:textId="77777777" w:rsidR="00825979" w:rsidRPr="006E48CC" w:rsidRDefault="00BC15AF" w:rsidP="00BC15AF">
      <w:pPr>
        <w:widowControl w:val="0"/>
        <w:autoSpaceDE w:val="0"/>
        <w:autoSpaceDN w:val="0"/>
        <w:adjustRightInd w:val="0"/>
        <w:spacing w:after="0" w:line="276" w:lineRule="auto"/>
        <w:ind w:left="567" w:hanging="567"/>
        <w:rPr>
          <w:rFonts w:ascii="Arial" w:hAnsi="Arial" w:cs="Arial"/>
          <w:b/>
        </w:rPr>
      </w:pPr>
      <w:r w:rsidRPr="006E48CC">
        <w:rPr>
          <w:rFonts w:ascii="Arial" w:hAnsi="Arial" w:cs="Arial"/>
        </w:rPr>
        <w:t xml:space="preserve">3.11. </w:t>
      </w:r>
      <w:r w:rsidR="00BD784B" w:rsidRPr="006E48CC">
        <w:rPr>
          <w:rFonts w:ascii="Arial" w:hAnsi="Arial" w:cs="Arial"/>
          <w:b/>
        </w:rPr>
        <w:t>Oferty dodatkowe nie mogą przewidywać</w:t>
      </w:r>
      <w:r w:rsidR="006E48CC" w:rsidRPr="006E48CC">
        <w:rPr>
          <w:rFonts w:ascii="Arial" w:hAnsi="Arial" w:cs="Arial"/>
          <w:b/>
        </w:rPr>
        <w:t xml:space="preserve"> wartości mniej korzystnych niż </w:t>
      </w:r>
      <w:r w:rsidR="00BD784B" w:rsidRPr="006E48CC">
        <w:rPr>
          <w:rFonts w:ascii="Arial" w:hAnsi="Arial" w:cs="Arial"/>
          <w:b/>
        </w:rPr>
        <w:t xml:space="preserve">wskazane w ofertach pierwotnych </w:t>
      </w:r>
      <w:r w:rsidR="006E48CC" w:rsidRPr="006E48CC">
        <w:rPr>
          <w:rFonts w:ascii="Arial" w:hAnsi="Arial" w:cs="Arial"/>
          <w:b/>
        </w:rPr>
        <w:t xml:space="preserve">złożonych przez </w:t>
      </w:r>
      <w:r w:rsidR="00BD784B" w:rsidRPr="006E48CC">
        <w:rPr>
          <w:rFonts w:ascii="Arial" w:hAnsi="Arial" w:cs="Arial"/>
          <w:b/>
        </w:rPr>
        <w:t>wykonawców.</w:t>
      </w:r>
    </w:p>
    <w:p w14:paraId="55CE3947"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 xml:space="preserve">3.12. Oferta przestaje wiązać wykonawcę w </w:t>
      </w:r>
      <w:r w:rsidR="007431B8" w:rsidRPr="006E48CC">
        <w:rPr>
          <w:rFonts w:ascii="Arial" w:hAnsi="Arial" w:cs="Arial"/>
        </w:rPr>
        <w:t xml:space="preserve">zakresie, </w:t>
      </w:r>
      <w:r w:rsidRPr="006E48CC">
        <w:rPr>
          <w:rFonts w:ascii="Arial" w:hAnsi="Arial" w:cs="Arial"/>
        </w:rPr>
        <w:t>w jakim złoży on ofertę dodatkową zawierającą korzystniejsze propozycje w ramach każdego z kryteriów oceny ofert wskazanych w zaproszeniu do negocjacji.</w:t>
      </w:r>
    </w:p>
    <w:p w14:paraId="63783CF8" w14:textId="77777777" w:rsidR="00BC15AF" w:rsidRPr="006E48CC" w:rsidRDefault="00BC15AF" w:rsidP="00BC15AF">
      <w:pPr>
        <w:widowControl w:val="0"/>
        <w:autoSpaceDE w:val="0"/>
        <w:autoSpaceDN w:val="0"/>
        <w:adjustRightInd w:val="0"/>
        <w:spacing w:after="0" w:line="276" w:lineRule="auto"/>
        <w:ind w:left="567" w:hanging="567"/>
        <w:rPr>
          <w:rFonts w:ascii="Arial" w:hAnsi="Arial" w:cs="Arial"/>
        </w:rPr>
      </w:pPr>
      <w:r w:rsidRPr="006E48CC">
        <w:rPr>
          <w:rFonts w:ascii="Arial" w:hAnsi="Arial" w:cs="Arial"/>
        </w:rPr>
        <w:t>3.13. Oferta dodatkowa, która będzie mniej korzystna w którymkolwiek z kryteriów oceny ofert wskazanych w zaproszeniu do negocjacji niż</w:t>
      </w:r>
      <w:r w:rsidR="006E48CC" w:rsidRPr="006E48CC">
        <w:rPr>
          <w:rFonts w:ascii="Arial" w:hAnsi="Arial" w:cs="Arial"/>
        </w:rPr>
        <w:t xml:space="preserve"> oferta złożona w odpowiedzi na </w:t>
      </w:r>
      <w:r w:rsidRPr="006E48CC">
        <w:rPr>
          <w:rFonts w:ascii="Arial" w:hAnsi="Arial" w:cs="Arial"/>
        </w:rPr>
        <w:t>ogłoszenie o zamówieniu, podlega odrzuceniu.</w:t>
      </w:r>
    </w:p>
    <w:p w14:paraId="16C7F0AE" w14:textId="77777777" w:rsidR="00825979" w:rsidRPr="006E48CC" w:rsidRDefault="00825979" w:rsidP="00825979">
      <w:pPr>
        <w:widowControl w:val="0"/>
        <w:autoSpaceDE w:val="0"/>
        <w:autoSpaceDN w:val="0"/>
        <w:adjustRightInd w:val="0"/>
        <w:spacing w:after="0" w:line="276" w:lineRule="auto"/>
        <w:rPr>
          <w:rFonts w:ascii="Arial" w:hAnsi="Arial" w:cs="Arial"/>
        </w:rPr>
      </w:pPr>
    </w:p>
    <w:p w14:paraId="0F68FCFC" w14:textId="77777777" w:rsidR="00825979" w:rsidRDefault="00825979" w:rsidP="00D851A1">
      <w:pPr>
        <w:widowControl w:val="0"/>
        <w:autoSpaceDE w:val="0"/>
        <w:autoSpaceDN w:val="0"/>
        <w:adjustRightInd w:val="0"/>
        <w:spacing w:after="0" w:line="204" w:lineRule="auto"/>
        <w:jc w:val="center"/>
        <w:rPr>
          <w:rFonts w:ascii="Tahoma" w:hAnsi="Tahoma" w:cs="Tahoma"/>
          <w:b/>
          <w:bCs/>
        </w:rPr>
      </w:pPr>
    </w:p>
    <w:p w14:paraId="19C8EBE1" w14:textId="77777777" w:rsidR="00F25682" w:rsidRPr="00212617" w:rsidRDefault="00BB53A6" w:rsidP="006D1660">
      <w:pPr>
        <w:pStyle w:val="Nagwek2"/>
        <w:rPr>
          <w:rFonts w:ascii="Arial" w:hAnsi="Arial" w:cs="Arial"/>
        </w:rPr>
      </w:pPr>
      <w:bookmarkStart w:id="35" w:name="_Toc58316200"/>
      <w:bookmarkStart w:id="36" w:name="_Toc58316629"/>
      <w:bookmarkStart w:id="37" w:name="_Toc59022795"/>
      <w:bookmarkStart w:id="38" w:name="_Toc59022892"/>
      <w:bookmarkStart w:id="39" w:name="_Toc59022942"/>
      <w:bookmarkStart w:id="40" w:name="_Toc60922493"/>
      <w:bookmarkStart w:id="41" w:name="_Toc61008940"/>
      <w:bookmarkStart w:id="42" w:name="_Toc61243644"/>
      <w:bookmarkStart w:id="43" w:name="_Toc61243811"/>
      <w:bookmarkStart w:id="44" w:name="_Toc61421692"/>
      <w:bookmarkStart w:id="45" w:name="_Toc61438251"/>
      <w:bookmarkStart w:id="46" w:name="_Toc61438367"/>
      <w:bookmarkStart w:id="47" w:name="_Toc61439562"/>
      <w:bookmarkStart w:id="48" w:name="_Toc61515517"/>
      <w:bookmarkStart w:id="49" w:name="_Toc61598575"/>
      <w:r>
        <w:rPr>
          <w:rFonts w:ascii="Arial" w:hAnsi="Arial" w:cs="Arial"/>
        </w:rPr>
        <w:t>II</w:t>
      </w:r>
      <w:r w:rsidR="00F25682" w:rsidRPr="00212617">
        <w:rPr>
          <w:rFonts w:ascii="Arial" w:hAnsi="Arial" w:cs="Arial"/>
        </w:rPr>
        <w:t>. Opis przedmiotu zamówienia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C0DDE12" w14:textId="77777777" w:rsidR="00C63892" w:rsidRDefault="00C63892" w:rsidP="00C63892">
      <w:pPr>
        <w:widowControl w:val="0"/>
        <w:autoSpaceDE w:val="0"/>
        <w:autoSpaceDN w:val="0"/>
        <w:adjustRightInd w:val="0"/>
        <w:spacing w:after="0" w:line="204" w:lineRule="auto"/>
        <w:jc w:val="left"/>
        <w:rPr>
          <w:rFonts w:ascii="Tahoma" w:hAnsi="Tahoma" w:cs="Tahoma"/>
          <w:b/>
          <w:bCs/>
        </w:rPr>
      </w:pPr>
    </w:p>
    <w:p w14:paraId="0911D2CD" w14:textId="77777777" w:rsidR="00030D0B" w:rsidRDefault="00C55757" w:rsidP="00030D0B">
      <w:pPr>
        <w:autoSpaceDE w:val="0"/>
        <w:autoSpaceDN w:val="0"/>
        <w:adjustRightInd w:val="0"/>
        <w:spacing w:after="0" w:line="240" w:lineRule="auto"/>
        <w:jc w:val="left"/>
        <w:rPr>
          <w:rFonts w:ascii="Arial" w:hAnsi="Arial" w:cs="Arial"/>
          <w:sz w:val="24"/>
          <w:szCs w:val="24"/>
        </w:rPr>
      </w:pPr>
      <w:r w:rsidRPr="004D0E47">
        <w:rPr>
          <w:rFonts w:ascii="Arial" w:hAnsi="Arial" w:cs="Arial"/>
          <w:sz w:val="24"/>
          <w:szCs w:val="24"/>
          <w:u w:val="single"/>
        </w:rPr>
        <w:t xml:space="preserve">Kod </w:t>
      </w:r>
      <w:r w:rsidR="009A35EE" w:rsidRPr="004D0E47">
        <w:rPr>
          <w:rFonts w:ascii="Arial" w:hAnsi="Arial" w:cs="Arial"/>
          <w:sz w:val="24"/>
          <w:szCs w:val="24"/>
          <w:u w:val="single"/>
        </w:rPr>
        <w:t>CPV:</w:t>
      </w:r>
      <w:r w:rsidR="009A35EE" w:rsidRPr="004D0E47">
        <w:rPr>
          <w:rFonts w:ascii="Arial" w:hAnsi="Arial" w:cs="Arial"/>
          <w:sz w:val="24"/>
          <w:szCs w:val="24"/>
        </w:rPr>
        <w:t xml:space="preserve"> </w:t>
      </w:r>
    </w:p>
    <w:p w14:paraId="0C128133" w14:textId="0BD0B461" w:rsidR="00030D0B" w:rsidRPr="001A7800" w:rsidRDefault="00030D0B" w:rsidP="00030D0B">
      <w:pPr>
        <w:autoSpaceDE w:val="0"/>
        <w:autoSpaceDN w:val="0"/>
        <w:adjustRightInd w:val="0"/>
        <w:spacing w:after="0" w:line="240" w:lineRule="auto"/>
        <w:ind w:firstLine="720"/>
        <w:jc w:val="left"/>
        <w:rPr>
          <w:rFonts w:ascii="Tahoma" w:hAnsi="Tahoma" w:cs="Tahoma"/>
          <w:b/>
          <w:bCs/>
          <w:sz w:val="20"/>
          <w:szCs w:val="24"/>
        </w:rPr>
      </w:pPr>
      <w:r w:rsidRPr="001A7800">
        <w:rPr>
          <w:rFonts w:ascii="Tahoma" w:hAnsi="Tahoma" w:cs="Tahoma"/>
          <w:b/>
          <w:bCs/>
          <w:sz w:val="20"/>
          <w:szCs w:val="24"/>
        </w:rPr>
        <w:t>45111200-0: Roboty w zakresie przygotowania terenu pod budowę i roboty ziemne,</w:t>
      </w:r>
    </w:p>
    <w:p w14:paraId="3CF327AB" w14:textId="41835981" w:rsidR="00030D0B" w:rsidRDefault="00030D0B" w:rsidP="00030D0B">
      <w:pPr>
        <w:autoSpaceDE w:val="0"/>
        <w:autoSpaceDN w:val="0"/>
        <w:adjustRightInd w:val="0"/>
        <w:spacing w:after="0" w:line="240" w:lineRule="auto"/>
        <w:jc w:val="left"/>
        <w:rPr>
          <w:rFonts w:ascii="Tahoma" w:hAnsi="Tahoma" w:cs="Tahoma"/>
          <w:b/>
          <w:bCs/>
          <w:sz w:val="20"/>
          <w:szCs w:val="24"/>
        </w:rPr>
      </w:pPr>
      <w:r>
        <w:rPr>
          <w:rFonts w:ascii="Tahoma" w:hAnsi="Tahoma" w:cs="Tahoma"/>
          <w:b/>
          <w:bCs/>
          <w:sz w:val="20"/>
          <w:szCs w:val="24"/>
        </w:rPr>
        <w:t>- 45112710-5</w:t>
      </w:r>
      <w:r w:rsidRPr="00030D0B">
        <w:rPr>
          <w:rFonts w:ascii="Tahoma" w:hAnsi="Tahoma" w:cs="Tahoma"/>
          <w:b/>
          <w:bCs/>
          <w:sz w:val="20"/>
          <w:szCs w:val="24"/>
        </w:rPr>
        <w:t>: Roboty w zakresie kształtowania terenów zielonych,</w:t>
      </w:r>
    </w:p>
    <w:p w14:paraId="2637EC17" w14:textId="38B85E45" w:rsidR="00030D0B" w:rsidRPr="00030D0B" w:rsidRDefault="00030D0B" w:rsidP="00030D0B">
      <w:pPr>
        <w:autoSpaceDE w:val="0"/>
        <w:autoSpaceDN w:val="0"/>
        <w:adjustRightInd w:val="0"/>
        <w:spacing w:after="0" w:line="240" w:lineRule="auto"/>
        <w:jc w:val="left"/>
        <w:rPr>
          <w:rFonts w:ascii="Tahoma" w:hAnsi="Tahoma" w:cs="Tahoma"/>
          <w:b/>
          <w:bCs/>
          <w:sz w:val="20"/>
          <w:szCs w:val="24"/>
        </w:rPr>
      </w:pPr>
      <w:r>
        <w:rPr>
          <w:rFonts w:ascii="Tahoma" w:hAnsi="Tahoma" w:cs="Tahoma"/>
          <w:b/>
          <w:bCs/>
          <w:sz w:val="20"/>
          <w:szCs w:val="24"/>
        </w:rPr>
        <w:t>- 45233250-6: Nawierzchnia z kostki brukowej, betonowej</w:t>
      </w:r>
    </w:p>
    <w:p w14:paraId="5087F7DD" w14:textId="1CA39AE9" w:rsidR="004562F8" w:rsidRPr="00030D0B" w:rsidRDefault="004562F8" w:rsidP="00030D0B">
      <w:pPr>
        <w:pStyle w:val="Nagwek1"/>
        <w:rPr>
          <w:rFonts w:ascii="Tahoma" w:hAnsi="Tahoma" w:cs="Tahoma"/>
          <w:color w:val="000000" w:themeColor="text1"/>
          <w:sz w:val="18"/>
          <w:szCs w:val="22"/>
        </w:rPr>
      </w:pPr>
    </w:p>
    <w:p w14:paraId="4D1D0182" w14:textId="0FF39D19" w:rsidR="00830A9A" w:rsidRPr="00E7127A" w:rsidRDefault="00830A9A" w:rsidP="004D0E47">
      <w:pPr>
        <w:autoSpaceDE w:val="0"/>
        <w:autoSpaceDN w:val="0"/>
        <w:adjustRightInd w:val="0"/>
        <w:spacing w:line="240" w:lineRule="auto"/>
        <w:rPr>
          <w:rFonts w:ascii="Arial" w:hAnsi="Arial" w:cs="Arial"/>
          <w:b/>
          <w:bCs/>
          <w:sz w:val="24"/>
          <w:szCs w:val="24"/>
        </w:rPr>
      </w:pPr>
    </w:p>
    <w:p w14:paraId="2C6C182E" w14:textId="2A623E5C" w:rsidR="006E48CC" w:rsidRPr="00425A1A" w:rsidRDefault="00C55757" w:rsidP="00A8645C">
      <w:pPr>
        <w:numPr>
          <w:ilvl w:val="0"/>
          <w:numId w:val="10"/>
        </w:numPr>
        <w:tabs>
          <w:tab w:val="left" w:pos="8505"/>
        </w:tabs>
        <w:rPr>
          <w:rFonts w:ascii="Arial" w:hAnsi="Arial" w:cs="Arial"/>
          <w:b/>
        </w:rPr>
      </w:pPr>
      <w:r w:rsidRPr="007E7EF7">
        <w:rPr>
          <w:rFonts w:ascii="Arial" w:hAnsi="Arial" w:cs="Arial"/>
        </w:rPr>
        <w:lastRenderedPageBreak/>
        <w:t xml:space="preserve">Przedmiot zamówienia </w:t>
      </w:r>
      <w:r w:rsidR="00413F41" w:rsidRPr="007E7EF7">
        <w:rPr>
          <w:rFonts w:ascii="Arial" w:hAnsi="Arial" w:cs="Arial"/>
          <w:lang w:eastAsia="pl-PL"/>
        </w:rPr>
        <w:t xml:space="preserve">obejmuje </w:t>
      </w:r>
      <w:r w:rsidR="00425A1A">
        <w:rPr>
          <w:rFonts w:ascii="Arial" w:hAnsi="Arial" w:cs="Arial"/>
          <w:lang w:eastAsia="pl-PL"/>
        </w:rPr>
        <w:t xml:space="preserve">wykonanie robót budowlanych polegających na </w:t>
      </w:r>
      <w:r w:rsidR="00B47DE1" w:rsidRPr="00425A1A">
        <w:rPr>
          <w:rFonts w:ascii="Arial" w:hAnsi="Arial" w:cs="Arial"/>
          <w:b/>
          <w:lang w:eastAsia="pl-PL"/>
        </w:rPr>
        <w:t>zagospodarowani</w:t>
      </w:r>
      <w:r w:rsidR="00425A1A">
        <w:rPr>
          <w:rFonts w:ascii="Arial" w:hAnsi="Arial" w:cs="Arial"/>
          <w:b/>
          <w:lang w:eastAsia="pl-PL"/>
        </w:rPr>
        <w:t>u</w:t>
      </w:r>
      <w:r w:rsidR="00B47DE1" w:rsidRPr="00425A1A">
        <w:rPr>
          <w:rFonts w:ascii="Arial" w:hAnsi="Arial" w:cs="Arial"/>
          <w:b/>
          <w:lang w:eastAsia="pl-PL"/>
        </w:rPr>
        <w:t xml:space="preserve"> terenu </w:t>
      </w:r>
      <w:r w:rsidR="003A0D48" w:rsidRPr="00425A1A">
        <w:rPr>
          <w:rFonts w:ascii="Arial" w:hAnsi="Arial" w:cs="Arial"/>
          <w:b/>
          <w:lang w:eastAsia="pl-PL"/>
        </w:rPr>
        <w:t xml:space="preserve">na </w:t>
      </w:r>
      <w:r w:rsidR="00B47DE1" w:rsidRPr="00425A1A">
        <w:rPr>
          <w:rFonts w:ascii="Arial" w:hAnsi="Arial" w:cs="Arial"/>
          <w:b/>
          <w:lang w:eastAsia="pl-PL"/>
        </w:rPr>
        <w:t>podwórka</w:t>
      </w:r>
      <w:r w:rsidR="003A0D48" w:rsidRPr="00425A1A">
        <w:rPr>
          <w:rFonts w:ascii="Arial" w:hAnsi="Arial" w:cs="Arial"/>
          <w:b/>
          <w:lang w:eastAsia="pl-PL"/>
        </w:rPr>
        <w:t>ch</w:t>
      </w:r>
      <w:r w:rsidR="00B47DE1" w:rsidRPr="00425A1A">
        <w:rPr>
          <w:rFonts w:ascii="Arial" w:hAnsi="Arial" w:cs="Arial"/>
          <w:b/>
          <w:lang w:eastAsia="pl-PL"/>
        </w:rPr>
        <w:t xml:space="preserve"> </w:t>
      </w:r>
      <w:r w:rsidR="003A0D48" w:rsidRPr="00425A1A">
        <w:rPr>
          <w:rFonts w:ascii="Arial" w:hAnsi="Arial" w:cs="Arial"/>
          <w:b/>
          <w:lang w:eastAsia="pl-PL"/>
        </w:rPr>
        <w:t xml:space="preserve">mieszczących się przy ulicy </w:t>
      </w:r>
      <w:r w:rsidR="00B47DE1" w:rsidRPr="00425A1A">
        <w:rPr>
          <w:rFonts w:ascii="Arial" w:hAnsi="Arial" w:cs="Arial"/>
          <w:b/>
          <w:lang w:eastAsia="pl-PL"/>
        </w:rPr>
        <w:t xml:space="preserve">Matejki 3-6 oraz </w:t>
      </w:r>
      <w:r w:rsidR="003A0D48" w:rsidRPr="00425A1A">
        <w:rPr>
          <w:rFonts w:ascii="Arial" w:hAnsi="Arial" w:cs="Arial"/>
          <w:b/>
          <w:lang w:eastAsia="pl-PL"/>
        </w:rPr>
        <w:t xml:space="preserve">ulicy </w:t>
      </w:r>
      <w:r w:rsidR="00B47DE1" w:rsidRPr="00425A1A">
        <w:rPr>
          <w:rFonts w:ascii="Arial" w:hAnsi="Arial" w:cs="Arial"/>
          <w:b/>
          <w:lang w:eastAsia="pl-PL"/>
        </w:rPr>
        <w:t xml:space="preserve">Sienkiewicza 8-9 </w:t>
      </w:r>
      <w:r w:rsidR="003A0D48" w:rsidRPr="00425A1A">
        <w:rPr>
          <w:rFonts w:ascii="Arial" w:hAnsi="Arial" w:cs="Arial"/>
          <w:b/>
          <w:lang w:eastAsia="pl-PL"/>
        </w:rPr>
        <w:t xml:space="preserve">znajdujących się </w:t>
      </w:r>
      <w:r w:rsidR="00B47DE1" w:rsidRPr="00425A1A">
        <w:rPr>
          <w:rFonts w:ascii="Arial" w:hAnsi="Arial" w:cs="Arial"/>
          <w:b/>
          <w:lang w:eastAsia="pl-PL"/>
        </w:rPr>
        <w:t>na działkach nr 748, 752, 767, 771/3, obręb 6 słoneczne w Gorzowie Wlkp. „BUDŻET OBYWATELSKI”.</w:t>
      </w:r>
    </w:p>
    <w:p w14:paraId="35CAAB72" w14:textId="4A0A22FC" w:rsidR="00402D0F" w:rsidRPr="00754A64" w:rsidRDefault="0063633C" w:rsidP="00402D0F">
      <w:pPr>
        <w:suppressAutoHyphens/>
        <w:spacing w:line="240" w:lineRule="auto"/>
        <w:ind w:left="720"/>
        <w:rPr>
          <w:rFonts w:ascii="Arial" w:hAnsi="Arial" w:cs="Arial"/>
          <w:b/>
          <w:lang w:eastAsia="pl-PL"/>
        </w:rPr>
      </w:pPr>
      <w:r w:rsidRPr="00754A64">
        <w:rPr>
          <w:rFonts w:ascii="Arial" w:hAnsi="Arial" w:cs="Arial"/>
          <w:b/>
          <w:lang w:eastAsia="pl-PL"/>
        </w:rPr>
        <w:t>Szczegółowy zakres przedmiotu zamówien</w:t>
      </w:r>
      <w:r w:rsidR="00FE4982" w:rsidRPr="00754A64">
        <w:rPr>
          <w:rFonts w:ascii="Arial" w:hAnsi="Arial" w:cs="Arial"/>
          <w:b/>
          <w:lang w:eastAsia="pl-PL"/>
        </w:rPr>
        <w:t>ia zawiera</w:t>
      </w:r>
      <w:r w:rsidR="0009190E">
        <w:rPr>
          <w:rFonts w:ascii="Arial" w:hAnsi="Arial" w:cs="Arial"/>
          <w:b/>
          <w:lang w:eastAsia="pl-PL"/>
        </w:rPr>
        <w:t xml:space="preserve"> załączona</w:t>
      </w:r>
      <w:r w:rsidR="00E7127A" w:rsidRPr="00754A64">
        <w:rPr>
          <w:rFonts w:ascii="Arial" w:hAnsi="Arial" w:cs="Arial"/>
          <w:b/>
          <w:lang w:eastAsia="pl-PL"/>
        </w:rPr>
        <w:t xml:space="preserve"> do niniejszej s</w:t>
      </w:r>
      <w:r w:rsidR="00A364C3" w:rsidRPr="00754A64">
        <w:rPr>
          <w:rFonts w:ascii="Arial" w:hAnsi="Arial" w:cs="Arial"/>
          <w:b/>
          <w:lang w:eastAsia="pl-PL"/>
        </w:rPr>
        <w:t xml:space="preserve">wz </w:t>
      </w:r>
      <w:r w:rsidR="0009190E">
        <w:rPr>
          <w:rFonts w:ascii="Arial" w:hAnsi="Arial" w:cs="Arial"/>
          <w:b/>
          <w:lang w:eastAsia="pl-PL"/>
        </w:rPr>
        <w:t xml:space="preserve">dokumentacja projektowa stanowiąca załącznik nr </w:t>
      </w:r>
      <w:r w:rsidR="00CE70AF">
        <w:rPr>
          <w:rFonts w:ascii="Arial" w:hAnsi="Arial" w:cs="Arial"/>
          <w:b/>
          <w:lang w:eastAsia="pl-PL"/>
        </w:rPr>
        <w:t>7</w:t>
      </w:r>
      <w:r w:rsidR="0009190E">
        <w:rPr>
          <w:rFonts w:ascii="Arial" w:hAnsi="Arial" w:cs="Arial"/>
          <w:b/>
          <w:lang w:eastAsia="pl-PL"/>
        </w:rPr>
        <w:t xml:space="preserve"> do niniejszej swz. </w:t>
      </w:r>
    </w:p>
    <w:p w14:paraId="5D2026C4" w14:textId="6371A8F2" w:rsidR="00D55422" w:rsidRPr="00FA111D" w:rsidRDefault="00D55422" w:rsidP="00D55422">
      <w:pPr>
        <w:spacing w:after="0"/>
        <w:ind w:left="720"/>
        <w:rPr>
          <w:rFonts w:ascii="Arial" w:hAnsi="Arial" w:cs="Arial"/>
        </w:rPr>
      </w:pPr>
      <w:r w:rsidRPr="00FA111D">
        <w:rPr>
          <w:rFonts w:ascii="Arial" w:hAnsi="Arial" w:cs="Arial"/>
        </w:rPr>
        <w:t xml:space="preserve">Do realizacji przedmiotu zamówienia Zamawiający wymaga zaangażowania osoby posiadającej uprawnienia do kierowania robotami budowlanymi określone przepisami Prawa budowlanego </w:t>
      </w:r>
      <w:r w:rsidRPr="00796D46">
        <w:rPr>
          <w:rFonts w:ascii="Arial" w:hAnsi="Arial" w:cs="Arial"/>
          <w:b/>
          <w:color w:val="000000" w:themeColor="text1"/>
        </w:rPr>
        <w:t xml:space="preserve">w specjalności </w:t>
      </w:r>
      <w:proofErr w:type="spellStart"/>
      <w:r w:rsidRPr="00796D46">
        <w:rPr>
          <w:rFonts w:ascii="Arial" w:hAnsi="Arial" w:cs="Arial"/>
          <w:b/>
          <w:color w:val="000000" w:themeColor="text1"/>
        </w:rPr>
        <w:t>konstrukcyjno</w:t>
      </w:r>
      <w:proofErr w:type="spellEnd"/>
      <w:r w:rsidRPr="00796D46">
        <w:rPr>
          <w:rFonts w:ascii="Arial" w:hAnsi="Arial" w:cs="Arial"/>
          <w:b/>
          <w:color w:val="000000" w:themeColor="text1"/>
        </w:rPr>
        <w:t xml:space="preserve"> – budowlanej lub drogowej </w:t>
      </w:r>
      <w:r w:rsidRPr="00FA111D">
        <w:rPr>
          <w:rFonts w:ascii="Arial" w:hAnsi="Arial" w:cs="Arial"/>
        </w:rPr>
        <w:t>bez ograniczeń lub w ograniczonym zakresie, zatem koszt związany z zaangażowaniem Kierownika Budowy musi być uwzględniony w cenie oferty.</w:t>
      </w:r>
    </w:p>
    <w:p w14:paraId="6EC935CA" w14:textId="77777777" w:rsidR="00A364C3" w:rsidRDefault="00A364C3" w:rsidP="00A364C3">
      <w:pPr>
        <w:spacing w:after="0"/>
        <w:ind w:left="720"/>
        <w:rPr>
          <w:rFonts w:ascii="Arial" w:hAnsi="Arial" w:cs="Arial"/>
        </w:rPr>
      </w:pPr>
    </w:p>
    <w:p w14:paraId="594F62CF" w14:textId="77777777" w:rsidR="00A06D91" w:rsidRPr="007E7EF7" w:rsidRDefault="00C55757" w:rsidP="00B76BA5">
      <w:pPr>
        <w:numPr>
          <w:ilvl w:val="0"/>
          <w:numId w:val="10"/>
        </w:numPr>
        <w:autoSpaceDE w:val="0"/>
        <w:autoSpaceDN w:val="0"/>
        <w:adjustRightInd w:val="0"/>
        <w:spacing w:line="240" w:lineRule="auto"/>
        <w:rPr>
          <w:rFonts w:ascii="Arial" w:hAnsi="Arial" w:cs="Arial"/>
        </w:rPr>
      </w:pPr>
      <w:r w:rsidRPr="007E7EF7">
        <w:rPr>
          <w:rFonts w:ascii="Arial" w:hAnsi="Arial" w:cs="Arial"/>
        </w:rPr>
        <w:t xml:space="preserve">Dokumenty opisujące przedmiot zamówienia należy </w:t>
      </w:r>
      <w:r w:rsidR="00166FE5" w:rsidRPr="007E7EF7">
        <w:rPr>
          <w:rFonts w:ascii="Arial" w:hAnsi="Arial" w:cs="Arial"/>
        </w:rPr>
        <w:t>traktować, jako</w:t>
      </w:r>
      <w:r w:rsidR="00227CE1" w:rsidRPr="007E7EF7">
        <w:rPr>
          <w:rFonts w:ascii="Arial" w:hAnsi="Arial" w:cs="Arial"/>
        </w:rPr>
        <w:t xml:space="preserve"> wzajemnie wyjaśniające </w:t>
      </w:r>
      <w:r w:rsidRPr="007E7EF7">
        <w:rPr>
          <w:rFonts w:ascii="Arial" w:hAnsi="Arial" w:cs="Arial"/>
        </w:rPr>
        <w:t>i uzupełniające w tym znaczeniu, iż w przypadku stwierdzenia jakikolwiek niejasności lub wieloznaczności wykonania, Wykonawca nie będzie mógł ograniczyć zakresu swojego zobowiązania ani zakresu należytej staranności.</w:t>
      </w:r>
    </w:p>
    <w:p w14:paraId="55A3C7DB" w14:textId="77777777" w:rsidR="00C55757" w:rsidRDefault="00A06D91" w:rsidP="00B76BA5">
      <w:pPr>
        <w:numPr>
          <w:ilvl w:val="0"/>
          <w:numId w:val="10"/>
        </w:numPr>
        <w:autoSpaceDE w:val="0"/>
        <w:autoSpaceDN w:val="0"/>
        <w:adjustRightInd w:val="0"/>
        <w:spacing w:line="240" w:lineRule="auto"/>
        <w:rPr>
          <w:rFonts w:ascii="Arial" w:hAnsi="Arial" w:cs="Arial"/>
          <w:b/>
          <w:sz w:val="24"/>
          <w:szCs w:val="24"/>
        </w:rPr>
      </w:pPr>
      <w:r w:rsidRPr="00A06D91">
        <w:rPr>
          <w:rFonts w:ascii="Arial" w:hAnsi="Arial" w:cs="Arial"/>
          <w:b/>
          <w:sz w:val="24"/>
          <w:szCs w:val="24"/>
        </w:rPr>
        <w:t>Podział zamówienia na części</w:t>
      </w:r>
    </w:p>
    <w:p w14:paraId="3FA47A2A" w14:textId="23EF7C32" w:rsidR="0009190E" w:rsidRPr="00796D46" w:rsidRDefault="00A06D91" w:rsidP="0009190E">
      <w:pPr>
        <w:pStyle w:val="Akapitzlist"/>
        <w:jc w:val="both"/>
        <w:rPr>
          <w:rFonts w:ascii="Arial" w:hAnsi="Arial" w:cs="Arial"/>
          <w:color w:val="000000" w:themeColor="text1"/>
        </w:rPr>
      </w:pPr>
      <w:r w:rsidRPr="00796D46">
        <w:rPr>
          <w:rFonts w:ascii="Arial" w:hAnsi="Arial" w:cs="Arial"/>
          <w:color w:val="000000" w:themeColor="text1"/>
        </w:rPr>
        <w:t xml:space="preserve">Przedmiot niniejszego zamówienia </w:t>
      </w:r>
      <w:r w:rsidR="00C76246" w:rsidRPr="00796D46">
        <w:rPr>
          <w:rFonts w:ascii="Arial" w:hAnsi="Arial" w:cs="Arial"/>
          <w:color w:val="000000" w:themeColor="text1"/>
        </w:rPr>
        <w:t>nie został podzielony na części, w związku z tym Zamawiający nie dopuszcza możliwości składania ofert częściowych.</w:t>
      </w:r>
      <w:r w:rsidR="0009190E" w:rsidRPr="00796D46">
        <w:rPr>
          <w:rFonts w:ascii="Arial" w:hAnsi="Arial" w:cs="Arial"/>
          <w:color w:val="000000" w:themeColor="text1"/>
        </w:rPr>
        <w:t xml:space="preserve"> Powody niedokonania podziału zamówienia na części: potrzeba skoordynowania działań różnych wykonawców realizujących poszczególne części mogłaby poważnie zagrozić właściwemu wykonaniu zamówienia.</w:t>
      </w:r>
    </w:p>
    <w:p w14:paraId="1AE777D5" w14:textId="77777777" w:rsidR="00C76246" w:rsidRPr="00C76246" w:rsidRDefault="00C76246" w:rsidP="00C76246">
      <w:pPr>
        <w:spacing w:after="0"/>
        <w:ind w:left="720"/>
        <w:rPr>
          <w:rFonts w:ascii="Arial" w:hAnsi="Arial" w:cs="Arial"/>
        </w:rPr>
      </w:pPr>
    </w:p>
    <w:p w14:paraId="130E0D70" w14:textId="77777777" w:rsidR="00C55757" w:rsidRPr="00C04A78" w:rsidRDefault="00C55757" w:rsidP="00B76BA5">
      <w:pPr>
        <w:numPr>
          <w:ilvl w:val="0"/>
          <w:numId w:val="10"/>
        </w:numPr>
        <w:autoSpaceDE w:val="0"/>
        <w:autoSpaceDN w:val="0"/>
        <w:adjustRightInd w:val="0"/>
        <w:spacing w:line="240" w:lineRule="auto"/>
        <w:rPr>
          <w:rFonts w:ascii="Arial" w:hAnsi="Arial" w:cs="Arial"/>
          <w:b/>
          <w:sz w:val="24"/>
          <w:szCs w:val="24"/>
        </w:rPr>
      </w:pPr>
      <w:r w:rsidRPr="00C04A78">
        <w:rPr>
          <w:rFonts w:ascii="Arial" w:hAnsi="Arial" w:cs="Arial"/>
          <w:b/>
          <w:sz w:val="24"/>
          <w:szCs w:val="24"/>
        </w:rPr>
        <w:t>Standardy jakościowe</w:t>
      </w:r>
      <w:r w:rsidR="00230243">
        <w:rPr>
          <w:rFonts w:ascii="Arial" w:hAnsi="Arial" w:cs="Arial"/>
          <w:b/>
          <w:sz w:val="24"/>
          <w:szCs w:val="24"/>
        </w:rPr>
        <w:t xml:space="preserve"> i rozwiązania równoważne</w:t>
      </w:r>
      <w:r w:rsidRPr="00C04A78">
        <w:rPr>
          <w:rFonts w:ascii="Arial" w:hAnsi="Arial" w:cs="Arial"/>
          <w:b/>
          <w:sz w:val="24"/>
          <w:szCs w:val="24"/>
        </w:rPr>
        <w:t>.</w:t>
      </w:r>
    </w:p>
    <w:p w14:paraId="1D263863" w14:textId="7A6467EF" w:rsidR="007431B8" w:rsidRPr="00AE4D57" w:rsidRDefault="00A364C3" w:rsidP="007431B8">
      <w:pPr>
        <w:numPr>
          <w:ilvl w:val="1"/>
          <w:numId w:val="10"/>
        </w:numPr>
        <w:autoSpaceDE w:val="0"/>
        <w:autoSpaceDN w:val="0"/>
        <w:adjustRightInd w:val="0"/>
        <w:spacing w:line="240" w:lineRule="auto"/>
        <w:rPr>
          <w:rFonts w:ascii="Arial" w:hAnsi="Arial" w:cs="Arial"/>
        </w:rPr>
      </w:pPr>
      <w:r w:rsidRPr="00AE4D57">
        <w:rPr>
          <w:rFonts w:ascii="Arial" w:hAnsi="Arial" w:cs="Arial"/>
        </w:rPr>
        <w:t>Standardy jakościowe zo</w:t>
      </w:r>
      <w:r w:rsidR="0024793F">
        <w:rPr>
          <w:rFonts w:ascii="Arial" w:hAnsi="Arial" w:cs="Arial"/>
        </w:rPr>
        <w:t xml:space="preserve">stały określone w treści </w:t>
      </w:r>
      <w:r w:rsidR="00425A1A">
        <w:rPr>
          <w:rFonts w:ascii="Arial" w:hAnsi="Arial" w:cs="Arial"/>
        </w:rPr>
        <w:t>dokumentacji projektowej oraz </w:t>
      </w:r>
      <w:r w:rsidR="0024793F">
        <w:rPr>
          <w:rFonts w:ascii="Arial" w:hAnsi="Arial" w:cs="Arial"/>
        </w:rPr>
        <w:t>STWiOR</w:t>
      </w:r>
      <w:r w:rsidR="00FD723F" w:rsidRPr="00AE4D57">
        <w:rPr>
          <w:rFonts w:ascii="Arial" w:hAnsi="Arial" w:cs="Arial"/>
        </w:rPr>
        <w:t>;</w:t>
      </w:r>
    </w:p>
    <w:p w14:paraId="5E4DF85E" w14:textId="5EC05921" w:rsidR="007431B8" w:rsidRPr="00301358" w:rsidRDefault="00C55757"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 xml:space="preserve">Wykonawca zobowiązany jest zrealizować zamówienie na zasadach i warunkach opisanych w </w:t>
      </w:r>
      <w:r w:rsidR="00FE4982" w:rsidRPr="00301358">
        <w:rPr>
          <w:rFonts w:ascii="Arial" w:hAnsi="Arial" w:cs="Arial"/>
        </w:rPr>
        <w:t>projekcie</w:t>
      </w:r>
      <w:r w:rsidRPr="00301358">
        <w:rPr>
          <w:rFonts w:ascii="Arial" w:hAnsi="Arial" w:cs="Arial"/>
        </w:rPr>
        <w:t xml:space="preserve"> umowy stanowiącym </w:t>
      </w:r>
      <w:r w:rsidRPr="00301358">
        <w:rPr>
          <w:rFonts w:ascii="Arial" w:hAnsi="Arial" w:cs="Arial"/>
          <w:b/>
        </w:rPr>
        <w:t xml:space="preserve">załącznik nr </w:t>
      </w:r>
      <w:r w:rsidR="007743F3" w:rsidRPr="00301358">
        <w:rPr>
          <w:rFonts w:ascii="Arial" w:hAnsi="Arial" w:cs="Arial"/>
          <w:b/>
        </w:rPr>
        <w:t>6</w:t>
      </w:r>
      <w:r w:rsidRPr="00301358">
        <w:rPr>
          <w:rFonts w:ascii="Arial" w:hAnsi="Arial" w:cs="Arial"/>
          <w:b/>
        </w:rPr>
        <w:t xml:space="preserve"> do </w:t>
      </w:r>
      <w:r w:rsidR="00227CE1" w:rsidRPr="00301358">
        <w:rPr>
          <w:rFonts w:ascii="Arial" w:hAnsi="Arial" w:cs="Arial"/>
          <w:b/>
        </w:rPr>
        <w:t>S</w:t>
      </w:r>
      <w:r w:rsidRPr="00301358">
        <w:rPr>
          <w:rFonts w:ascii="Arial" w:hAnsi="Arial" w:cs="Arial"/>
          <w:b/>
        </w:rPr>
        <w:t>WZ</w:t>
      </w:r>
      <w:r w:rsidR="00FD723F" w:rsidRPr="00301358">
        <w:rPr>
          <w:rFonts w:ascii="Arial" w:hAnsi="Arial" w:cs="Arial"/>
          <w:b/>
        </w:rPr>
        <w:t>;</w:t>
      </w:r>
    </w:p>
    <w:p w14:paraId="703E1625" w14:textId="6A26CA42"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lang w:eastAsia="pl-PL"/>
        </w:rPr>
        <w:t>Przez</w:t>
      </w:r>
      <w:r w:rsidR="00C55757" w:rsidRPr="00301358">
        <w:rPr>
          <w:rFonts w:ascii="Arial" w:hAnsi="Arial" w:cs="Arial"/>
          <w:lang w:eastAsia="pl-PL"/>
        </w:rPr>
        <w:t xml:space="preserve"> całość przedmiotu zamówienia Zamawiający rozumie</w:t>
      </w:r>
      <w:r w:rsidR="00C55757" w:rsidRPr="00301358">
        <w:rPr>
          <w:rFonts w:ascii="Arial" w:hAnsi="Arial" w:cs="Arial"/>
          <w:b/>
          <w:bCs/>
          <w:lang w:eastAsia="pl-PL"/>
        </w:rPr>
        <w:t xml:space="preserve"> </w:t>
      </w:r>
      <w:r w:rsidR="00C55757" w:rsidRPr="00301358">
        <w:rPr>
          <w:rFonts w:ascii="Arial" w:hAnsi="Arial" w:cs="Arial"/>
          <w:lang w:eastAsia="pl-PL"/>
        </w:rPr>
        <w:t xml:space="preserve">wszelkie wykonane </w:t>
      </w:r>
      <w:r w:rsidR="0024793F">
        <w:rPr>
          <w:rFonts w:ascii="Arial" w:hAnsi="Arial" w:cs="Arial"/>
          <w:lang w:eastAsia="pl-PL"/>
        </w:rPr>
        <w:t xml:space="preserve">roboty budowlane, </w:t>
      </w:r>
      <w:r w:rsidR="0063633C" w:rsidRPr="00301358">
        <w:rPr>
          <w:rFonts w:ascii="Arial" w:hAnsi="Arial" w:cs="Arial"/>
          <w:lang w:eastAsia="pl-PL"/>
        </w:rPr>
        <w:t xml:space="preserve">dostawy, </w:t>
      </w:r>
      <w:r w:rsidR="00034CDC" w:rsidRPr="00301358">
        <w:rPr>
          <w:rFonts w:ascii="Arial" w:hAnsi="Arial" w:cs="Arial"/>
          <w:lang w:eastAsia="pl-PL"/>
        </w:rPr>
        <w:t xml:space="preserve">usługi i </w:t>
      </w:r>
      <w:r w:rsidR="0024793F">
        <w:rPr>
          <w:rFonts w:ascii="Arial" w:hAnsi="Arial" w:cs="Arial"/>
          <w:lang w:eastAsia="pl-PL"/>
        </w:rPr>
        <w:t xml:space="preserve">inne </w:t>
      </w:r>
      <w:r w:rsidR="00034CDC" w:rsidRPr="00301358">
        <w:rPr>
          <w:rFonts w:ascii="Arial" w:hAnsi="Arial" w:cs="Arial"/>
          <w:lang w:eastAsia="pl-PL"/>
        </w:rPr>
        <w:t>prace</w:t>
      </w:r>
      <w:r w:rsidR="00C55757" w:rsidRPr="00301358">
        <w:rPr>
          <w:rFonts w:ascii="Arial" w:hAnsi="Arial" w:cs="Arial"/>
          <w:lang w:eastAsia="pl-PL"/>
        </w:rPr>
        <w:t xml:space="preserve"> związane z wykonaniem zamówienia</w:t>
      </w:r>
      <w:r w:rsidR="00FD723F" w:rsidRPr="00301358">
        <w:rPr>
          <w:rFonts w:ascii="Arial" w:hAnsi="Arial" w:cs="Arial"/>
          <w:lang w:eastAsia="pl-PL"/>
        </w:rPr>
        <w:t>;</w:t>
      </w:r>
    </w:p>
    <w:p w14:paraId="18E48E24" w14:textId="77777777" w:rsidR="00C55757"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Rękojmia</w:t>
      </w:r>
      <w:r w:rsidR="00034CDC" w:rsidRPr="00301358">
        <w:rPr>
          <w:rFonts w:ascii="Arial" w:hAnsi="Arial" w:cs="Arial"/>
        </w:rPr>
        <w:t xml:space="preserve"> i gwarancja</w:t>
      </w:r>
      <w:r w:rsidR="00C55757" w:rsidRPr="00301358">
        <w:rPr>
          <w:rFonts w:ascii="Arial" w:hAnsi="Arial" w:cs="Arial"/>
        </w:rPr>
        <w:t xml:space="preserve"> na wykonane</w:t>
      </w:r>
      <w:r w:rsidR="00034CDC" w:rsidRPr="00301358">
        <w:rPr>
          <w:rFonts w:ascii="Arial" w:hAnsi="Arial" w:cs="Arial"/>
        </w:rPr>
        <w:t xml:space="preserve"> usługi</w:t>
      </w:r>
      <w:r w:rsidR="00C55757" w:rsidRPr="00301358">
        <w:rPr>
          <w:rFonts w:ascii="Arial" w:hAnsi="Arial" w:cs="Arial"/>
        </w:rPr>
        <w:t xml:space="preserve"> i zastosowane materiały. </w:t>
      </w:r>
    </w:p>
    <w:p w14:paraId="132DC8EF" w14:textId="51219686" w:rsidR="007431B8" w:rsidRPr="00301358" w:rsidRDefault="00C55757" w:rsidP="007431B8">
      <w:pPr>
        <w:autoSpaceDE w:val="0"/>
        <w:autoSpaceDN w:val="0"/>
        <w:adjustRightInd w:val="0"/>
        <w:spacing w:line="240" w:lineRule="auto"/>
        <w:ind w:left="1134"/>
        <w:rPr>
          <w:rFonts w:ascii="Arial" w:hAnsi="Arial" w:cs="Arial"/>
        </w:rPr>
      </w:pPr>
      <w:r w:rsidRPr="00301358">
        <w:rPr>
          <w:rFonts w:ascii="Arial" w:hAnsi="Arial" w:cs="Arial"/>
        </w:rPr>
        <w:t>Wykonawca zobowiązany jest udzielić</w:t>
      </w:r>
      <w:r w:rsidR="00B400B8" w:rsidRPr="00301358">
        <w:rPr>
          <w:rFonts w:ascii="Arial" w:hAnsi="Arial" w:cs="Arial"/>
        </w:rPr>
        <w:t xml:space="preserve"> na wykonane </w:t>
      </w:r>
      <w:r w:rsidR="00034CDC" w:rsidRPr="00301358">
        <w:rPr>
          <w:rFonts w:ascii="Arial" w:hAnsi="Arial" w:cs="Arial"/>
        </w:rPr>
        <w:t>usługi</w:t>
      </w:r>
      <w:r w:rsidR="00B400B8" w:rsidRPr="00301358">
        <w:rPr>
          <w:rFonts w:ascii="Arial" w:hAnsi="Arial" w:cs="Arial"/>
        </w:rPr>
        <w:t xml:space="preserve"> i </w:t>
      </w:r>
      <w:r w:rsidRPr="00301358">
        <w:rPr>
          <w:rFonts w:ascii="Arial" w:hAnsi="Arial" w:cs="Arial"/>
        </w:rPr>
        <w:t xml:space="preserve">zastosowane materiały </w:t>
      </w:r>
      <w:r w:rsidRPr="00401FCA">
        <w:rPr>
          <w:rFonts w:ascii="Arial" w:hAnsi="Arial" w:cs="Arial"/>
          <w:color w:val="000000" w:themeColor="text1"/>
        </w:rPr>
        <w:t xml:space="preserve">minimum </w:t>
      </w:r>
      <w:r w:rsidR="003476E8" w:rsidRPr="00401FCA">
        <w:rPr>
          <w:rFonts w:ascii="Arial" w:hAnsi="Arial" w:cs="Arial"/>
          <w:color w:val="000000" w:themeColor="text1"/>
        </w:rPr>
        <w:t>36</w:t>
      </w:r>
      <w:r w:rsidRPr="00401FCA">
        <w:rPr>
          <w:rFonts w:ascii="Arial" w:hAnsi="Arial" w:cs="Arial"/>
          <w:color w:val="000000" w:themeColor="text1"/>
        </w:rPr>
        <w:t xml:space="preserve"> miesięcznej</w:t>
      </w:r>
      <w:r w:rsidR="00496517" w:rsidRPr="00401FCA">
        <w:rPr>
          <w:rFonts w:ascii="Arial" w:hAnsi="Arial" w:cs="Arial"/>
          <w:color w:val="000000" w:themeColor="text1"/>
        </w:rPr>
        <w:t xml:space="preserve"> gwarancji</w:t>
      </w:r>
      <w:r w:rsidRPr="00401FCA">
        <w:rPr>
          <w:rFonts w:ascii="Arial" w:hAnsi="Arial" w:cs="Arial"/>
          <w:color w:val="000000" w:themeColor="text1"/>
        </w:rPr>
        <w:t xml:space="preserve"> </w:t>
      </w:r>
      <w:r w:rsidRPr="00301358">
        <w:rPr>
          <w:rFonts w:ascii="Arial" w:hAnsi="Arial" w:cs="Arial"/>
        </w:rPr>
        <w:t>licząc od dnia podpisania protokołu odbioru końcowego bez uwag</w:t>
      </w:r>
      <w:r w:rsidR="00496517" w:rsidRPr="00301358">
        <w:rPr>
          <w:rFonts w:ascii="Arial" w:hAnsi="Arial" w:cs="Arial"/>
        </w:rPr>
        <w:t xml:space="preserve">. </w:t>
      </w:r>
    </w:p>
    <w:p w14:paraId="5E8221BC"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bCs/>
          <w:iCs/>
          <w:lang w:eastAsia="pl-PL"/>
        </w:rPr>
        <w:t>E</w:t>
      </w:r>
      <w:r w:rsidR="00C55757" w:rsidRPr="00301358">
        <w:rPr>
          <w:rFonts w:ascii="Arial" w:hAnsi="Arial" w:cs="Arial"/>
          <w:bCs/>
          <w:iCs/>
          <w:lang w:eastAsia="pl-PL"/>
        </w:rPr>
        <w:t>wentualne zastosowanie w dokumenta</w:t>
      </w:r>
      <w:r w:rsidR="00034CDC" w:rsidRPr="00301358">
        <w:rPr>
          <w:rFonts w:ascii="Arial" w:hAnsi="Arial" w:cs="Arial"/>
          <w:bCs/>
          <w:iCs/>
          <w:lang w:eastAsia="pl-PL"/>
        </w:rPr>
        <w:t xml:space="preserve">ch zamówienia </w:t>
      </w:r>
      <w:r w:rsidR="00C55757" w:rsidRPr="00301358">
        <w:rPr>
          <w:rFonts w:ascii="Arial" w:hAnsi="Arial" w:cs="Arial"/>
          <w:bCs/>
          <w:iCs/>
          <w:lang w:eastAsia="pl-PL"/>
        </w:rPr>
        <w:t>nazw własnych poszczególnych materiałów</w:t>
      </w:r>
      <w:r w:rsidR="006D051B" w:rsidRPr="00301358">
        <w:rPr>
          <w:rFonts w:ascii="Arial" w:hAnsi="Arial" w:cs="Arial"/>
          <w:bCs/>
          <w:iCs/>
          <w:lang w:eastAsia="pl-PL"/>
        </w:rPr>
        <w:t xml:space="preserve">, znaków towarowych, patentów lub pochodzenia, źródła lub szczególnego procesu </w:t>
      </w:r>
      <w:r w:rsidRPr="00301358">
        <w:rPr>
          <w:rFonts w:ascii="Arial" w:hAnsi="Arial" w:cs="Arial"/>
          <w:bCs/>
          <w:iCs/>
          <w:lang w:eastAsia="pl-PL"/>
        </w:rPr>
        <w:t>charakteryzującego produkty</w:t>
      </w:r>
      <w:r w:rsidR="006D051B" w:rsidRPr="00301358">
        <w:rPr>
          <w:rFonts w:ascii="Arial" w:hAnsi="Arial" w:cs="Arial"/>
          <w:bCs/>
          <w:iCs/>
          <w:lang w:eastAsia="pl-PL"/>
        </w:rPr>
        <w:t xml:space="preserve"> lub usługi dostarczane przez konkretnego wykonawcę,</w:t>
      </w:r>
      <w:r w:rsidR="00C55757" w:rsidRPr="00301358">
        <w:rPr>
          <w:rFonts w:ascii="Arial" w:hAnsi="Arial" w:cs="Arial"/>
          <w:bCs/>
          <w:iCs/>
          <w:lang w:eastAsia="pl-PL"/>
        </w:rPr>
        <w:t xml:space="preserve"> należy traktować </w:t>
      </w:r>
      <w:r w:rsidR="00166FE5" w:rsidRPr="00301358">
        <w:rPr>
          <w:rFonts w:ascii="Arial" w:hAnsi="Arial" w:cs="Arial"/>
          <w:bCs/>
          <w:iCs/>
          <w:lang w:eastAsia="pl-PL"/>
        </w:rPr>
        <w:t>je, jako</w:t>
      </w:r>
      <w:r w:rsidR="00C55757" w:rsidRPr="00301358">
        <w:rPr>
          <w:rFonts w:ascii="Arial" w:hAnsi="Arial" w:cs="Arial"/>
          <w:bCs/>
          <w:iCs/>
          <w:lang w:eastAsia="pl-PL"/>
        </w:rPr>
        <w:t xml:space="preserve"> podanie przykładowych propozycji, które każdorazowo należy czytać z d</w:t>
      </w:r>
      <w:r w:rsidR="00062639" w:rsidRPr="00301358">
        <w:rPr>
          <w:rFonts w:ascii="Arial" w:hAnsi="Arial" w:cs="Arial"/>
          <w:bCs/>
          <w:iCs/>
          <w:lang w:eastAsia="pl-PL"/>
        </w:rPr>
        <w:t>opiskiem „lub inne równoważne o </w:t>
      </w:r>
      <w:r w:rsidR="00C55757" w:rsidRPr="00301358">
        <w:rPr>
          <w:rFonts w:ascii="Arial" w:hAnsi="Arial" w:cs="Arial"/>
          <w:bCs/>
          <w:iCs/>
          <w:lang w:eastAsia="pl-PL"/>
        </w:rPr>
        <w:t>nie gorszych paramet</w:t>
      </w:r>
      <w:r w:rsidR="006D051B" w:rsidRPr="00301358">
        <w:rPr>
          <w:rFonts w:ascii="Arial" w:hAnsi="Arial" w:cs="Arial"/>
          <w:bCs/>
          <w:iCs/>
          <w:lang w:eastAsia="pl-PL"/>
        </w:rPr>
        <w:t>rach”. Podanie konkret</w:t>
      </w:r>
      <w:r w:rsidR="00062639" w:rsidRPr="00301358">
        <w:rPr>
          <w:rFonts w:ascii="Arial" w:hAnsi="Arial" w:cs="Arial"/>
          <w:bCs/>
          <w:iCs/>
          <w:lang w:eastAsia="pl-PL"/>
        </w:rPr>
        <w:t>nych nazw, znaków, patentów lub </w:t>
      </w:r>
      <w:r w:rsidR="006D051B" w:rsidRPr="00301358">
        <w:rPr>
          <w:rFonts w:ascii="Arial" w:hAnsi="Arial" w:cs="Arial"/>
          <w:bCs/>
          <w:iCs/>
          <w:lang w:eastAsia="pl-PL"/>
        </w:rPr>
        <w:t xml:space="preserve">źródeł </w:t>
      </w:r>
      <w:r w:rsidR="00C55757" w:rsidRPr="00301358">
        <w:rPr>
          <w:rFonts w:ascii="Arial" w:hAnsi="Arial" w:cs="Arial"/>
          <w:bCs/>
          <w:iCs/>
          <w:lang w:eastAsia="pl-PL"/>
        </w:rPr>
        <w:t>stanowi jedynie wyznacznik pożądanego standardu i jakości, które zostaną zastosowane do realizacji zamówienia</w:t>
      </w:r>
      <w:r w:rsidR="006D051B" w:rsidRPr="00301358">
        <w:rPr>
          <w:rFonts w:ascii="Arial" w:hAnsi="Arial" w:cs="Arial"/>
          <w:lang w:eastAsia="pl-PL"/>
        </w:rPr>
        <w:t xml:space="preserve"> i należy traktować </w:t>
      </w:r>
      <w:r w:rsidR="006516F8" w:rsidRPr="00301358">
        <w:rPr>
          <w:rFonts w:ascii="Arial" w:hAnsi="Arial" w:cs="Arial"/>
          <w:lang w:eastAsia="pl-PL"/>
        </w:rPr>
        <w:t>je, jako</w:t>
      </w:r>
      <w:r w:rsidR="006D051B" w:rsidRPr="00301358">
        <w:rPr>
          <w:rFonts w:ascii="Arial" w:hAnsi="Arial" w:cs="Arial"/>
          <w:lang w:eastAsia="pl-PL"/>
        </w:rPr>
        <w:t xml:space="preserve"> przykładowe</w:t>
      </w:r>
      <w:r w:rsidR="00FD723F" w:rsidRPr="00301358">
        <w:rPr>
          <w:rFonts w:ascii="Arial" w:hAnsi="Arial" w:cs="Arial"/>
          <w:lang w:eastAsia="pl-PL"/>
        </w:rPr>
        <w:t>;</w:t>
      </w:r>
    </w:p>
    <w:p w14:paraId="415509E1" w14:textId="77777777" w:rsidR="007431B8" w:rsidRPr="00301358" w:rsidRDefault="007431B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lastRenderedPageBreak/>
        <w:t>Jeżeli</w:t>
      </w:r>
      <w:r w:rsidR="00230243" w:rsidRPr="00301358">
        <w:rPr>
          <w:rFonts w:ascii="Arial" w:hAnsi="Arial" w:cs="Arial"/>
        </w:rPr>
        <w:t xml:space="preserve"> zamawiający dopuszcza rozw</w:t>
      </w:r>
      <w:r w:rsidR="00A953FA" w:rsidRPr="00301358">
        <w:rPr>
          <w:rFonts w:ascii="Arial" w:hAnsi="Arial" w:cs="Arial"/>
        </w:rPr>
        <w:t>iązania równoważne opisywanym w </w:t>
      </w:r>
      <w:r w:rsidR="00230243" w:rsidRPr="00301358">
        <w:rPr>
          <w:rFonts w:ascii="Arial" w:hAnsi="Arial" w:cs="Arial"/>
        </w:rPr>
        <w:t>dokumentacji, ale nie podaje minimalnych parametrów, które by tę równoważność potwierdzały, wykonawca obowi</w:t>
      </w:r>
      <w:r w:rsidR="00034CDC" w:rsidRPr="00301358">
        <w:rPr>
          <w:rFonts w:ascii="Arial" w:hAnsi="Arial" w:cs="Arial"/>
        </w:rPr>
        <w:t>ązany jest zaoferować produkt o </w:t>
      </w:r>
      <w:r w:rsidR="00230243" w:rsidRPr="00301358">
        <w:rPr>
          <w:rFonts w:ascii="Arial" w:hAnsi="Arial" w:cs="Arial"/>
        </w:rPr>
        <w:t>właściwościach zbliżonych, nadających się funkcjonalnie do zapotrzebowanego zastosowania (</w:t>
      </w:r>
      <w:proofErr w:type="spellStart"/>
      <w:r w:rsidR="00230243" w:rsidRPr="00301358">
        <w:rPr>
          <w:rFonts w:ascii="Arial" w:hAnsi="Arial" w:cs="Arial"/>
        </w:rPr>
        <w:t>arg</w:t>
      </w:r>
      <w:proofErr w:type="spellEnd"/>
      <w:r w:rsidR="00230243" w:rsidRPr="00301358">
        <w:rPr>
          <w:rFonts w:ascii="Arial" w:hAnsi="Arial" w:cs="Arial"/>
        </w:rPr>
        <w:t xml:space="preserve">. </w:t>
      </w:r>
      <w:r w:rsidR="00062639" w:rsidRPr="00301358">
        <w:rPr>
          <w:rFonts w:ascii="Arial" w:hAnsi="Arial" w:cs="Arial"/>
        </w:rPr>
        <w:t>n</w:t>
      </w:r>
      <w:r w:rsidR="00230243" w:rsidRPr="00301358">
        <w:rPr>
          <w:rFonts w:ascii="Arial" w:hAnsi="Arial" w:cs="Arial"/>
        </w:rPr>
        <w:t>a podstawie sentencji wyroku KIO z 14.X.2013 r. sygn. KIO 2315/13)</w:t>
      </w:r>
      <w:r w:rsidR="00FD723F" w:rsidRPr="00301358">
        <w:rPr>
          <w:rFonts w:ascii="Arial" w:hAnsi="Arial" w:cs="Arial"/>
        </w:rPr>
        <w:t>;</w:t>
      </w:r>
    </w:p>
    <w:p w14:paraId="7668DBBF" w14:textId="62CDD332" w:rsidR="00C55757" w:rsidRPr="00301358" w:rsidRDefault="006516F8" w:rsidP="007431B8">
      <w:pPr>
        <w:numPr>
          <w:ilvl w:val="1"/>
          <w:numId w:val="10"/>
        </w:numPr>
        <w:autoSpaceDE w:val="0"/>
        <w:autoSpaceDN w:val="0"/>
        <w:adjustRightInd w:val="0"/>
        <w:spacing w:line="240" w:lineRule="auto"/>
        <w:rPr>
          <w:rFonts w:ascii="Arial" w:hAnsi="Arial" w:cs="Arial"/>
        </w:rPr>
      </w:pPr>
      <w:r w:rsidRPr="00301358">
        <w:rPr>
          <w:rFonts w:ascii="Arial" w:hAnsi="Arial" w:cs="Arial"/>
        </w:rPr>
        <w:t>Stosownie</w:t>
      </w:r>
      <w:r w:rsidR="00C55757" w:rsidRPr="00301358">
        <w:rPr>
          <w:rFonts w:ascii="Arial" w:hAnsi="Arial" w:cs="Arial"/>
        </w:rPr>
        <w:t xml:space="preserve"> do art. </w:t>
      </w:r>
      <w:r w:rsidR="00A953FA" w:rsidRPr="00301358">
        <w:rPr>
          <w:rFonts w:ascii="Arial" w:hAnsi="Arial" w:cs="Arial"/>
        </w:rPr>
        <w:t>101</w:t>
      </w:r>
      <w:r w:rsidR="00C55757" w:rsidRPr="00301358">
        <w:rPr>
          <w:rFonts w:ascii="Arial" w:hAnsi="Arial" w:cs="Arial"/>
        </w:rPr>
        <w:t xml:space="preserve"> ust. 5 ustawy </w:t>
      </w:r>
      <w:r w:rsidR="00BC21E2" w:rsidRPr="00301358">
        <w:rPr>
          <w:rFonts w:ascii="Arial" w:hAnsi="Arial" w:cs="Arial"/>
        </w:rPr>
        <w:t>Pzp</w:t>
      </w:r>
      <w:r w:rsidR="00C55757" w:rsidRPr="00301358">
        <w:rPr>
          <w:rFonts w:ascii="Arial" w:hAnsi="Arial" w:cs="Arial"/>
        </w:rPr>
        <w:t xml:space="preserve">, Wykonawca, który </w:t>
      </w:r>
      <w:r w:rsidR="00A953FA" w:rsidRPr="00301358">
        <w:rPr>
          <w:rFonts w:ascii="Arial" w:hAnsi="Arial" w:cs="Arial"/>
        </w:rPr>
        <w:t>proponuje rozwiązania w równoważnym stopniu spełniające wymagania określone w opisie przedmiotu zamówienia</w:t>
      </w:r>
      <w:r w:rsidR="00C55757" w:rsidRPr="00301358">
        <w:rPr>
          <w:rFonts w:ascii="Arial" w:hAnsi="Arial" w:cs="Arial"/>
        </w:rPr>
        <w:t xml:space="preserve">, jest obowiązany </w:t>
      </w:r>
      <w:r w:rsidRPr="00301358">
        <w:rPr>
          <w:rFonts w:ascii="Arial" w:hAnsi="Arial" w:cs="Arial"/>
        </w:rPr>
        <w:t>udowodnić ten fakt w ofercie, w </w:t>
      </w:r>
      <w:r w:rsidR="00A953FA" w:rsidRPr="00301358">
        <w:rPr>
          <w:rFonts w:ascii="Arial" w:hAnsi="Arial" w:cs="Arial"/>
        </w:rPr>
        <w:t xml:space="preserve">szczególności za pomocą </w:t>
      </w:r>
      <w:r w:rsidR="00FD723F" w:rsidRPr="00301358">
        <w:rPr>
          <w:rFonts w:ascii="Arial" w:hAnsi="Arial" w:cs="Arial"/>
        </w:rPr>
        <w:t xml:space="preserve">oświadczenia stanowiącego </w:t>
      </w:r>
      <w:r w:rsidR="00FD723F" w:rsidRPr="00301358">
        <w:rPr>
          <w:rFonts w:ascii="Arial" w:hAnsi="Arial" w:cs="Arial"/>
          <w:b/>
        </w:rPr>
        <w:t xml:space="preserve">załącznik nr </w:t>
      </w:r>
      <w:r w:rsidR="007743F3" w:rsidRPr="00301358">
        <w:rPr>
          <w:rFonts w:ascii="Arial" w:hAnsi="Arial" w:cs="Arial"/>
          <w:b/>
        </w:rPr>
        <w:t>5</w:t>
      </w:r>
      <w:r w:rsidR="00FD723F" w:rsidRPr="00301358">
        <w:rPr>
          <w:rFonts w:ascii="Arial" w:hAnsi="Arial" w:cs="Arial"/>
          <w:b/>
        </w:rPr>
        <w:t xml:space="preserve"> do SWZ</w:t>
      </w:r>
      <w:r w:rsidR="00FD723F" w:rsidRPr="00301358">
        <w:rPr>
          <w:rFonts w:ascii="Arial" w:hAnsi="Arial" w:cs="Arial"/>
        </w:rPr>
        <w:t>.</w:t>
      </w:r>
    </w:p>
    <w:p w14:paraId="7C8F6884" w14:textId="77777777" w:rsidR="00A364C3" w:rsidRPr="00301358" w:rsidRDefault="00A364C3" w:rsidP="00A364C3">
      <w:pPr>
        <w:autoSpaceDE w:val="0"/>
        <w:autoSpaceDN w:val="0"/>
        <w:adjustRightInd w:val="0"/>
        <w:spacing w:line="240" w:lineRule="auto"/>
        <w:ind w:left="1080"/>
        <w:rPr>
          <w:rFonts w:ascii="Arial" w:hAnsi="Arial" w:cs="Arial"/>
        </w:rPr>
      </w:pPr>
    </w:p>
    <w:p w14:paraId="2FC31484" w14:textId="77777777" w:rsidR="00C04A78" w:rsidRPr="00301358" w:rsidRDefault="00C04A78" w:rsidP="00B76BA5">
      <w:pPr>
        <w:numPr>
          <w:ilvl w:val="0"/>
          <w:numId w:val="10"/>
        </w:numPr>
        <w:autoSpaceDE w:val="0"/>
        <w:autoSpaceDN w:val="0"/>
        <w:adjustRightInd w:val="0"/>
        <w:spacing w:line="240" w:lineRule="auto"/>
        <w:rPr>
          <w:rFonts w:ascii="Arial" w:hAnsi="Arial" w:cs="Arial"/>
          <w:b/>
          <w:bCs/>
          <w:sz w:val="24"/>
          <w:szCs w:val="24"/>
        </w:rPr>
      </w:pPr>
      <w:r w:rsidRPr="00301358">
        <w:rPr>
          <w:rFonts w:ascii="Arial" w:hAnsi="Arial" w:cs="Arial"/>
          <w:b/>
          <w:bCs/>
          <w:sz w:val="24"/>
          <w:szCs w:val="24"/>
        </w:rPr>
        <w:t>Informacja w zakresie zatrudnienia na podstawie stosunku pracy.</w:t>
      </w:r>
    </w:p>
    <w:p w14:paraId="69F6D59B" w14:textId="3B9556D3" w:rsidR="00C55757" w:rsidRPr="007E70F6" w:rsidRDefault="003B540B" w:rsidP="00972ECC">
      <w:pPr>
        <w:pStyle w:val="Akapitzlist"/>
        <w:numPr>
          <w:ilvl w:val="1"/>
          <w:numId w:val="67"/>
        </w:numPr>
        <w:autoSpaceDE w:val="0"/>
        <w:autoSpaceDN w:val="0"/>
        <w:adjustRightInd w:val="0"/>
        <w:spacing w:line="240" w:lineRule="auto"/>
        <w:ind w:hanging="371"/>
        <w:jc w:val="both"/>
        <w:rPr>
          <w:rFonts w:ascii="Arial" w:hAnsi="Arial" w:cs="Arial"/>
          <w:bCs/>
        </w:rPr>
      </w:pPr>
      <w:r w:rsidRPr="007E70F6">
        <w:rPr>
          <w:rFonts w:ascii="Arial" w:hAnsi="Arial" w:cs="Arial"/>
          <w:bCs/>
        </w:rPr>
        <w:t xml:space="preserve"> </w:t>
      </w:r>
      <w:r w:rsidR="00C55757" w:rsidRPr="007E70F6">
        <w:rPr>
          <w:rFonts w:ascii="Arial" w:hAnsi="Arial" w:cs="Arial"/>
          <w:bCs/>
        </w:rPr>
        <w:t xml:space="preserve">Na podstawie </w:t>
      </w:r>
      <w:r w:rsidR="00B400B8" w:rsidRPr="007E70F6">
        <w:rPr>
          <w:rFonts w:ascii="Arial" w:hAnsi="Arial" w:cs="Arial"/>
          <w:bCs/>
        </w:rPr>
        <w:t>art. 95 ust. 1</w:t>
      </w:r>
      <w:r w:rsidR="00C55757" w:rsidRPr="007E70F6">
        <w:rPr>
          <w:rFonts w:ascii="Arial" w:hAnsi="Arial" w:cs="Arial"/>
          <w:bCs/>
        </w:rPr>
        <w:t xml:space="preserve"> ustawy P</w:t>
      </w:r>
      <w:r w:rsidR="00BC21E2" w:rsidRPr="007E70F6">
        <w:rPr>
          <w:rFonts w:ascii="Arial" w:hAnsi="Arial" w:cs="Arial"/>
          <w:bCs/>
        </w:rPr>
        <w:t>zp</w:t>
      </w:r>
      <w:r w:rsidR="00C55757" w:rsidRPr="007E70F6">
        <w:rPr>
          <w:rFonts w:ascii="Arial" w:hAnsi="Arial" w:cs="Arial"/>
          <w:bCs/>
        </w:rPr>
        <w:t xml:space="preserve">, </w:t>
      </w:r>
      <w:r w:rsidR="00C55757" w:rsidRPr="007E70F6">
        <w:rPr>
          <w:rFonts w:ascii="Arial" w:hAnsi="Arial" w:cs="Arial"/>
        </w:rPr>
        <w:t>Zamawiaj</w:t>
      </w:r>
      <w:r w:rsidR="00C55757" w:rsidRPr="007E70F6">
        <w:rPr>
          <w:rFonts w:ascii="Arial" w:eastAsia="Times New Roman" w:hAnsi="Arial" w:cs="Arial"/>
        </w:rPr>
        <w:t>ą</w:t>
      </w:r>
      <w:r w:rsidR="00C55757" w:rsidRPr="007E70F6">
        <w:rPr>
          <w:rFonts w:ascii="Arial" w:hAnsi="Arial" w:cs="Arial"/>
        </w:rPr>
        <w:t xml:space="preserve">cy na okres realizacji zamówienia </w:t>
      </w:r>
      <w:r w:rsidR="00C55757" w:rsidRPr="007E70F6">
        <w:rPr>
          <w:rFonts w:ascii="Arial" w:hAnsi="Arial" w:cs="Arial"/>
          <w:bCs/>
        </w:rPr>
        <w:t xml:space="preserve">wymaga zatrudnienia </w:t>
      </w:r>
      <w:r w:rsidR="00C55757" w:rsidRPr="007E70F6">
        <w:rPr>
          <w:rFonts w:ascii="Arial" w:hAnsi="Arial" w:cs="Arial"/>
        </w:rPr>
        <w:t>przez Wykonawc</w:t>
      </w:r>
      <w:r w:rsidR="00C55757" w:rsidRPr="007E70F6">
        <w:rPr>
          <w:rFonts w:ascii="Arial" w:eastAsia="Times New Roman" w:hAnsi="Arial" w:cs="Arial"/>
        </w:rPr>
        <w:t>ę</w:t>
      </w:r>
      <w:r w:rsidR="00C55757" w:rsidRPr="007E70F6">
        <w:rPr>
          <w:rFonts w:ascii="Arial" w:hAnsi="Arial" w:cs="Arial"/>
        </w:rPr>
        <w:t xml:space="preserve"> </w:t>
      </w:r>
      <w:r w:rsidRPr="007E70F6">
        <w:rPr>
          <w:rFonts w:ascii="Arial" w:hAnsi="Arial" w:cs="Arial"/>
        </w:rPr>
        <w:t>i</w:t>
      </w:r>
      <w:r w:rsidR="00C55757" w:rsidRPr="007E70F6">
        <w:rPr>
          <w:rFonts w:ascii="Arial" w:hAnsi="Arial" w:cs="Arial"/>
        </w:rPr>
        <w:t xml:space="preserve"> podwykonawc</w:t>
      </w:r>
      <w:r w:rsidR="00C55757" w:rsidRPr="007E70F6">
        <w:rPr>
          <w:rFonts w:ascii="Arial" w:eastAsia="Times New Roman" w:hAnsi="Arial" w:cs="Arial"/>
        </w:rPr>
        <w:t xml:space="preserve">ę </w:t>
      </w:r>
      <w:r w:rsidR="00C55757" w:rsidRPr="007E70F6">
        <w:rPr>
          <w:rFonts w:ascii="Arial" w:hAnsi="Arial" w:cs="Arial"/>
          <w:bCs/>
        </w:rPr>
        <w:t>osób wykonuj</w:t>
      </w:r>
      <w:r w:rsidR="00C55757" w:rsidRPr="007E70F6">
        <w:rPr>
          <w:rFonts w:ascii="Arial" w:eastAsia="TimesNewRoman,Bold" w:hAnsi="Arial" w:cs="Arial"/>
          <w:bCs/>
        </w:rPr>
        <w:t>ą</w:t>
      </w:r>
      <w:r w:rsidR="00C55757" w:rsidRPr="007E70F6">
        <w:rPr>
          <w:rFonts w:ascii="Arial" w:hAnsi="Arial" w:cs="Arial"/>
          <w:bCs/>
        </w:rPr>
        <w:t>cych czynno</w:t>
      </w:r>
      <w:r w:rsidR="00C55757" w:rsidRPr="007E70F6">
        <w:rPr>
          <w:rFonts w:ascii="Arial" w:eastAsia="TimesNewRoman,Bold" w:hAnsi="Arial" w:cs="Arial"/>
          <w:bCs/>
        </w:rPr>
        <w:t>ś</w:t>
      </w:r>
      <w:r w:rsidR="00C55757" w:rsidRPr="007E70F6">
        <w:rPr>
          <w:rFonts w:ascii="Arial" w:hAnsi="Arial" w:cs="Arial"/>
          <w:bCs/>
        </w:rPr>
        <w:t>ci wchodz</w:t>
      </w:r>
      <w:r w:rsidR="00C55757" w:rsidRPr="007E70F6">
        <w:rPr>
          <w:rFonts w:ascii="Arial" w:eastAsia="TimesNewRoman,Bold" w:hAnsi="Arial" w:cs="Arial"/>
          <w:bCs/>
        </w:rPr>
        <w:t>ą</w:t>
      </w:r>
      <w:r w:rsidR="00C55757" w:rsidRPr="007E70F6">
        <w:rPr>
          <w:rFonts w:ascii="Arial" w:hAnsi="Arial" w:cs="Arial"/>
          <w:bCs/>
        </w:rPr>
        <w:t>ce w tzw. koszty bezpo</w:t>
      </w:r>
      <w:r w:rsidR="00C55757" w:rsidRPr="007E70F6">
        <w:rPr>
          <w:rFonts w:ascii="Arial" w:eastAsia="TimesNewRoman,Bold" w:hAnsi="Arial" w:cs="Arial"/>
          <w:bCs/>
        </w:rPr>
        <w:t>ś</w:t>
      </w:r>
      <w:r w:rsidR="00C55757" w:rsidRPr="007E70F6">
        <w:rPr>
          <w:rFonts w:ascii="Arial" w:hAnsi="Arial" w:cs="Arial"/>
          <w:bCs/>
        </w:rPr>
        <w:t>rednie na podstawie umowy o prac</w:t>
      </w:r>
      <w:r w:rsidR="00C55757" w:rsidRPr="007E70F6">
        <w:rPr>
          <w:rFonts w:ascii="Arial" w:eastAsia="TimesNewRoman,Bold" w:hAnsi="Arial" w:cs="Arial"/>
          <w:bCs/>
        </w:rPr>
        <w:t>ę</w:t>
      </w:r>
      <w:r w:rsidR="00C55757" w:rsidRPr="007E70F6">
        <w:rPr>
          <w:rFonts w:ascii="Arial" w:hAnsi="Arial" w:cs="Arial"/>
          <w:bCs/>
        </w:rPr>
        <w:t xml:space="preserve">. Wymóg ten dotyczy osób, które </w:t>
      </w:r>
      <w:r w:rsidR="00E060B1" w:rsidRPr="007E70F6">
        <w:rPr>
          <w:rFonts w:ascii="Arial" w:hAnsi="Arial" w:cs="Arial"/>
          <w:bCs/>
        </w:rPr>
        <w:t xml:space="preserve">bezpośrednio </w:t>
      </w:r>
      <w:r w:rsidR="00E060B1" w:rsidRPr="007E70F6">
        <w:rPr>
          <w:rFonts w:ascii="Arial" w:hAnsi="Arial" w:cs="Arial"/>
        </w:rPr>
        <w:t>wykonują</w:t>
      </w:r>
      <w:r w:rsidR="00E060B1" w:rsidRPr="007E70F6">
        <w:rPr>
          <w:rFonts w:ascii="Arial" w:hAnsi="Arial" w:cs="Arial"/>
          <w:b/>
        </w:rPr>
        <w:t xml:space="preserve"> czynności</w:t>
      </w:r>
      <w:r w:rsidR="00FE4982" w:rsidRPr="007E70F6">
        <w:rPr>
          <w:rFonts w:ascii="Arial" w:hAnsi="Arial" w:cs="Arial"/>
          <w:b/>
        </w:rPr>
        <w:t xml:space="preserve"> </w:t>
      </w:r>
      <w:r w:rsidR="00A364C3" w:rsidRPr="007E70F6">
        <w:rPr>
          <w:rFonts w:ascii="Arial" w:hAnsi="Arial" w:cs="Arial"/>
          <w:b/>
          <w:bCs/>
        </w:rPr>
        <w:t xml:space="preserve">w zakresie robót </w:t>
      </w:r>
      <w:r w:rsidR="0024793F" w:rsidRPr="007E70F6">
        <w:rPr>
          <w:rFonts w:ascii="Arial" w:hAnsi="Arial" w:cs="Arial"/>
          <w:b/>
          <w:bCs/>
        </w:rPr>
        <w:t>zwią</w:t>
      </w:r>
      <w:r w:rsidR="00FE3F55" w:rsidRPr="007E70F6">
        <w:rPr>
          <w:rFonts w:ascii="Arial" w:hAnsi="Arial" w:cs="Arial"/>
          <w:b/>
          <w:bCs/>
        </w:rPr>
        <w:t>zanych z </w:t>
      </w:r>
      <w:r w:rsidR="00560F9D" w:rsidRPr="007E70F6">
        <w:rPr>
          <w:rFonts w:ascii="Arial" w:hAnsi="Arial" w:cs="Arial"/>
          <w:b/>
          <w:bCs/>
        </w:rPr>
        <w:t>zagospodarowaniem terenu</w:t>
      </w:r>
      <w:r w:rsidR="007E70F6" w:rsidRPr="007E70F6">
        <w:rPr>
          <w:rFonts w:ascii="Arial" w:hAnsi="Arial" w:cs="Arial"/>
          <w:b/>
          <w:bCs/>
        </w:rPr>
        <w:t>, jak rozebranie nawierzchni, układanie nawierzchni, wykonanie nasadzeń.</w:t>
      </w:r>
      <w:r w:rsidR="00C55757" w:rsidRPr="007E70F6">
        <w:rPr>
          <w:rFonts w:ascii="Arial" w:hAnsi="Arial" w:cs="Arial"/>
        </w:rPr>
        <w:t xml:space="preserve"> Wymóg nie dotyczy wi</w:t>
      </w:r>
      <w:r w:rsidR="00C55757" w:rsidRPr="007E70F6">
        <w:rPr>
          <w:rFonts w:ascii="Arial" w:eastAsia="Times New Roman" w:hAnsi="Arial" w:cs="Arial"/>
        </w:rPr>
        <w:t>ę</w:t>
      </w:r>
      <w:r w:rsidR="00C55757" w:rsidRPr="007E70F6">
        <w:rPr>
          <w:rFonts w:ascii="Arial" w:hAnsi="Arial" w:cs="Arial"/>
        </w:rPr>
        <w:t>c m</w:t>
      </w:r>
      <w:r w:rsidR="00034CDC" w:rsidRPr="007E70F6">
        <w:rPr>
          <w:rFonts w:ascii="Arial" w:hAnsi="Arial" w:cs="Arial"/>
        </w:rPr>
        <w:t>.in.</w:t>
      </w:r>
      <w:r w:rsidR="00E060B1" w:rsidRPr="007E70F6">
        <w:rPr>
          <w:rFonts w:ascii="Arial" w:hAnsi="Arial" w:cs="Arial"/>
        </w:rPr>
        <w:t>: dostawców materiałów</w:t>
      </w:r>
      <w:r w:rsidR="00C55757" w:rsidRPr="007E70F6">
        <w:rPr>
          <w:rFonts w:ascii="Arial" w:hAnsi="Arial" w:cs="Arial"/>
        </w:rPr>
        <w:t>, osób wyko</w:t>
      </w:r>
      <w:r w:rsidR="00062639" w:rsidRPr="007E70F6">
        <w:rPr>
          <w:rFonts w:ascii="Arial" w:hAnsi="Arial" w:cs="Arial"/>
        </w:rPr>
        <w:t>nujących prace przygotowawcze</w:t>
      </w:r>
      <w:r w:rsidR="00E060B1" w:rsidRPr="007E70F6">
        <w:rPr>
          <w:rFonts w:ascii="Arial" w:hAnsi="Arial" w:cs="Arial"/>
        </w:rPr>
        <w:t xml:space="preserve"> </w:t>
      </w:r>
      <w:r w:rsidR="00062639" w:rsidRPr="007E70F6">
        <w:rPr>
          <w:rFonts w:ascii="Arial" w:hAnsi="Arial" w:cs="Arial"/>
        </w:rPr>
        <w:t>i </w:t>
      </w:r>
      <w:r w:rsidR="00C55757" w:rsidRPr="007E70F6">
        <w:rPr>
          <w:rFonts w:ascii="Arial" w:hAnsi="Arial" w:cs="Arial"/>
        </w:rPr>
        <w:t>porządkowe oraz innych osób</w:t>
      </w:r>
      <w:r w:rsidR="00572BB9" w:rsidRPr="007E70F6">
        <w:rPr>
          <w:rFonts w:ascii="Arial" w:hAnsi="Arial" w:cs="Arial"/>
        </w:rPr>
        <w:t xml:space="preserve"> (na przykład posiadających uprawnienia wydane na podstawie odrębnych </w:t>
      </w:r>
      <w:r w:rsidR="00BC15AF" w:rsidRPr="007E70F6">
        <w:rPr>
          <w:rFonts w:ascii="Arial" w:hAnsi="Arial" w:cs="Arial"/>
        </w:rPr>
        <w:t>przepisów, które upoważniają do </w:t>
      </w:r>
      <w:r w:rsidR="00572BB9" w:rsidRPr="007E70F6">
        <w:rPr>
          <w:rFonts w:ascii="Arial" w:hAnsi="Arial" w:cs="Arial"/>
        </w:rPr>
        <w:t>samodzielnego wykonywania prac bez nadzoru)</w:t>
      </w:r>
      <w:r w:rsidR="007E70F6">
        <w:rPr>
          <w:rFonts w:ascii="Arial" w:hAnsi="Arial" w:cs="Arial"/>
        </w:rPr>
        <w:t>, w </w:t>
      </w:r>
      <w:r w:rsidR="00E060B1" w:rsidRPr="007E70F6">
        <w:rPr>
          <w:rFonts w:ascii="Arial" w:hAnsi="Arial" w:cs="Arial"/>
        </w:rPr>
        <w:t>stosunku</w:t>
      </w:r>
      <w:r w:rsidR="00C55757" w:rsidRPr="007E70F6">
        <w:rPr>
          <w:rFonts w:ascii="Arial" w:hAnsi="Arial" w:cs="Arial"/>
        </w:rPr>
        <w:t xml:space="preserve"> do których Wykonawca wykaże, że czynności przez ni</w:t>
      </w:r>
      <w:r w:rsidR="00BC15AF" w:rsidRPr="007E70F6">
        <w:rPr>
          <w:rFonts w:ascii="Arial" w:hAnsi="Arial" w:cs="Arial"/>
        </w:rPr>
        <w:t>ch r</w:t>
      </w:r>
      <w:r w:rsidR="007E7EF7" w:rsidRPr="007E70F6">
        <w:rPr>
          <w:rFonts w:ascii="Arial" w:hAnsi="Arial" w:cs="Arial"/>
        </w:rPr>
        <w:t>ealizowane nie po</w:t>
      </w:r>
      <w:r w:rsidR="00BC15AF" w:rsidRPr="007E70F6">
        <w:rPr>
          <w:rFonts w:ascii="Arial" w:hAnsi="Arial" w:cs="Arial"/>
        </w:rPr>
        <w:t>legają na </w:t>
      </w:r>
      <w:r w:rsidR="00C55757" w:rsidRPr="007E70F6">
        <w:rPr>
          <w:rFonts w:ascii="Arial" w:hAnsi="Arial" w:cs="Arial"/>
        </w:rPr>
        <w:t>wykonywaniu pracy w sposób określony w art. 22 §1 ustawy z dnia 26 czerwca 1974r. Kodeks pracy (Dz. U</w:t>
      </w:r>
      <w:r w:rsidR="00062639" w:rsidRPr="007E70F6">
        <w:rPr>
          <w:rFonts w:ascii="Arial" w:hAnsi="Arial" w:cs="Arial"/>
        </w:rPr>
        <w:t>. z 2019r. poz. 1040 ze zm.). W </w:t>
      </w:r>
      <w:r w:rsidR="00C55757" w:rsidRPr="007E70F6">
        <w:rPr>
          <w:rFonts w:ascii="Arial" w:hAnsi="Arial" w:cs="Arial"/>
        </w:rPr>
        <w:t>przypadku rozwiązania stosunku pracy z osobami zatrudnionymi do wykonywania zamówienia przed zakończeniem okresu jego realizacji, Wykonawc</w:t>
      </w:r>
      <w:r w:rsidR="00C55757" w:rsidRPr="007E70F6">
        <w:rPr>
          <w:rFonts w:ascii="Arial" w:eastAsia="Times New Roman" w:hAnsi="Arial" w:cs="Arial"/>
        </w:rPr>
        <w:t>a</w:t>
      </w:r>
      <w:r w:rsidR="00C55757" w:rsidRPr="007E70F6">
        <w:rPr>
          <w:rFonts w:ascii="Arial" w:hAnsi="Arial" w:cs="Arial"/>
        </w:rPr>
        <w:t xml:space="preserve"> lub podwykonawc</w:t>
      </w:r>
      <w:r w:rsidR="00C55757" w:rsidRPr="007E70F6">
        <w:rPr>
          <w:rFonts w:ascii="Arial" w:eastAsia="Times New Roman" w:hAnsi="Arial" w:cs="Arial"/>
        </w:rPr>
        <w:t>a, zobowiązany jest w ich miejsce zatrudnić inne osoby s</w:t>
      </w:r>
      <w:r w:rsidR="00B51ED1" w:rsidRPr="007E70F6">
        <w:rPr>
          <w:rFonts w:ascii="Arial" w:eastAsia="Times New Roman" w:hAnsi="Arial" w:cs="Arial"/>
        </w:rPr>
        <w:t>pełniające w/w wymagania.</w:t>
      </w:r>
    </w:p>
    <w:p w14:paraId="3D6D8A5A" w14:textId="3380E240" w:rsidR="003B540B" w:rsidRPr="007E70F6" w:rsidRDefault="003B540B" w:rsidP="00972ECC">
      <w:pPr>
        <w:pStyle w:val="Akapitzlist"/>
        <w:numPr>
          <w:ilvl w:val="1"/>
          <w:numId w:val="67"/>
        </w:numPr>
        <w:autoSpaceDE w:val="0"/>
        <w:autoSpaceDN w:val="0"/>
        <w:adjustRightInd w:val="0"/>
        <w:spacing w:line="240" w:lineRule="auto"/>
        <w:ind w:hanging="371"/>
        <w:jc w:val="both"/>
        <w:rPr>
          <w:rFonts w:ascii="Arial" w:hAnsi="Arial" w:cs="Arial"/>
        </w:rPr>
      </w:pPr>
      <w:r w:rsidRPr="007E70F6">
        <w:rPr>
          <w:rFonts w:ascii="Arial" w:hAnsi="Arial" w:cs="Arial"/>
        </w:rPr>
        <w:t>Jeżeli czynności, o których mowa w ust. 6.1. powyżej nie polegają na wykonywaniu pracy w sposób określony w art. 22 §1 ustawy z dnia 26 czerwca 1974r. Kodeks pracy</w:t>
      </w:r>
      <w:r w:rsidR="007E7EF7" w:rsidRPr="007E70F6">
        <w:rPr>
          <w:rFonts w:ascii="Arial" w:hAnsi="Arial" w:cs="Arial"/>
        </w:rPr>
        <w:t>, Wykonawca winien ten fakt</w:t>
      </w:r>
      <w:r w:rsidRPr="007E70F6">
        <w:rPr>
          <w:rFonts w:ascii="Arial" w:hAnsi="Arial" w:cs="Arial"/>
        </w:rPr>
        <w:t xml:space="preserve"> udowodnić Zamawiającemu składając stosowne oświadczenie wraz z uzasadnieniem.</w:t>
      </w:r>
    </w:p>
    <w:p w14:paraId="2E617FE1" w14:textId="5A5F3D0F" w:rsidR="00B51ED1" w:rsidRPr="007E70F6" w:rsidRDefault="007E70F6" w:rsidP="00972ECC">
      <w:pPr>
        <w:pStyle w:val="Akapitzlist"/>
        <w:numPr>
          <w:ilvl w:val="1"/>
          <w:numId w:val="67"/>
        </w:numPr>
        <w:autoSpaceDE w:val="0"/>
        <w:autoSpaceDN w:val="0"/>
        <w:adjustRightInd w:val="0"/>
        <w:spacing w:line="240" w:lineRule="auto"/>
        <w:ind w:hanging="371"/>
        <w:jc w:val="both"/>
        <w:rPr>
          <w:rFonts w:ascii="Arial" w:hAnsi="Arial" w:cs="Arial"/>
        </w:rPr>
      </w:pPr>
      <w:r>
        <w:rPr>
          <w:rFonts w:ascii="Arial" w:hAnsi="Arial" w:cs="Arial"/>
        </w:rPr>
        <w:t xml:space="preserve"> </w:t>
      </w:r>
      <w:r w:rsidR="009C0364" w:rsidRPr="007E70F6">
        <w:rPr>
          <w:rFonts w:ascii="Arial" w:hAnsi="Arial" w:cs="Arial"/>
        </w:rPr>
        <w:t xml:space="preserve">Szczegółowe wymagania dotyczące realizacji oraz egzekwowania wymogu zatrudnienia na podstawie stosunku pracy zostały określone we wzorze umowy, stanowiącym </w:t>
      </w:r>
      <w:r w:rsidR="009C0364" w:rsidRPr="007E70F6">
        <w:rPr>
          <w:rFonts w:ascii="Arial" w:hAnsi="Arial" w:cs="Arial"/>
          <w:b/>
        </w:rPr>
        <w:t xml:space="preserve">Załącznik nr </w:t>
      </w:r>
      <w:r w:rsidR="007743F3" w:rsidRPr="007E70F6">
        <w:rPr>
          <w:rFonts w:ascii="Arial" w:hAnsi="Arial" w:cs="Arial"/>
          <w:b/>
        </w:rPr>
        <w:t>6</w:t>
      </w:r>
      <w:r w:rsidR="009C0364" w:rsidRPr="007E70F6">
        <w:rPr>
          <w:rFonts w:ascii="Arial" w:hAnsi="Arial" w:cs="Arial"/>
          <w:b/>
        </w:rPr>
        <w:t xml:space="preserve"> </w:t>
      </w:r>
      <w:r w:rsidR="00572BB9" w:rsidRPr="007E70F6">
        <w:rPr>
          <w:rFonts w:ascii="Arial" w:hAnsi="Arial" w:cs="Arial"/>
          <w:b/>
        </w:rPr>
        <w:t>do SWZ</w:t>
      </w:r>
      <w:r w:rsidR="00B51ED1" w:rsidRPr="007E70F6">
        <w:rPr>
          <w:rFonts w:ascii="Arial" w:hAnsi="Arial" w:cs="Arial"/>
          <w:b/>
        </w:rPr>
        <w:t>.</w:t>
      </w:r>
    </w:p>
    <w:p w14:paraId="6D73A4C4" w14:textId="682CF85E" w:rsidR="00C04A78" w:rsidRPr="007E70F6" w:rsidRDefault="007E70F6" w:rsidP="00972ECC">
      <w:pPr>
        <w:pStyle w:val="Akapitzlist"/>
        <w:numPr>
          <w:ilvl w:val="1"/>
          <w:numId w:val="67"/>
        </w:numPr>
        <w:autoSpaceDE w:val="0"/>
        <w:autoSpaceDN w:val="0"/>
        <w:adjustRightInd w:val="0"/>
        <w:spacing w:line="240" w:lineRule="auto"/>
        <w:ind w:hanging="371"/>
        <w:jc w:val="both"/>
        <w:rPr>
          <w:rFonts w:ascii="Arial" w:hAnsi="Arial" w:cs="Arial"/>
          <w:bCs/>
        </w:rPr>
      </w:pPr>
      <w:r>
        <w:rPr>
          <w:rFonts w:ascii="Arial" w:hAnsi="Arial" w:cs="Arial"/>
          <w:bCs/>
        </w:rPr>
        <w:t xml:space="preserve"> </w:t>
      </w:r>
      <w:r w:rsidR="00FE59E4" w:rsidRPr="007E70F6">
        <w:rPr>
          <w:rFonts w:ascii="Arial" w:hAnsi="Arial" w:cs="Arial"/>
          <w:bCs/>
        </w:rPr>
        <w:t>Zamawiający nie wymaga</w:t>
      </w:r>
      <w:r w:rsidR="00C04A78" w:rsidRPr="007E70F6">
        <w:rPr>
          <w:rFonts w:ascii="Arial" w:hAnsi="Arial" w:cs="Arial"/>
          <w:bCs/>
        </w:rPr>
        <w:t xml:space="preserve"> zatrudnienia osób, o których mowa w art. 96 ust. 2 pkt 2 ustawy Pzp.</w:t>
      </w:r>
    </w:p>
    <w:p w14:paraId="71AFBED2" w14:textId="77777777" w:rsidR="0024793F" w:rsidRPr="00B51ED1" w:rsidRDefault="0024793F" w:rsidP="00AB7071">
      <w:pPr>
        <w:autoSpaceDE w:val="0"/>
        <w:autoSpaceDN w:val="0"/>
        <w:adjustRightInd w:val="0"/>
        <w:spacing w:line="240" w:lineRule="auto"/>
        <w:rPr>
          <w:rFonts w:ascii="Arial" w:hAnsi="Arial" w:cs="Arial"/>
          <w:bCs/>
        </w:rPr>
      </w:pPr>
    </w:p>
    <w:p w14:paraId="0884DEBB" w14:textId="77777777" w:rsidR="00C04A78" w:rsidRDefault="00FE59E4" w:rsidP="00B76BA5">
      <w:pPr>
        <w:numPr>
          <w:ilvl w:val="0"/>
          <w:numId w:val="10"/>
        </w:numPr>
        <w:spacing w:line="240" w:lineRule="auto"/>
        <w:rPr>
          <w:rFonts w:ascii="Arial" w:hAnsi="Arial" w:cs="Arial"/>
          <w:bCs/>
        </w:rPr>
      </w:pPr>
      <w:r w:rsidRPr="00A06D91">
        <w:rPr>
          <w:rFonts w:ascii="Arial" w:hAnsi="Arial" w:cs="Arial"/>
          <w:bCs/>
        </w:rPr>
        <w:t>Zamawiający nie zastrzega możliwości ubiegania się o udzielenie zamówienia wyłącznie przez wykonawców, o których mowa w art. 94 ustawy Pzp.</w:t>
      </w:r>
    </w:p>
    <w:p w14:paraId="6C615238" w14:textId="77777777" w:rsidR="00BC15AF" w:rsidRPr="00A06D91" w:rsidRDefault="00BC15AF" w:rsidP="00BC15AF">
      <w:pPr>
        <w:spacing w:line="240" w:lineRule="auto"/>
        <w:ind w:left="720"/>
        <w:rPr>
          <w:rFonts w:ascii="Arial" w:hAnsi="Arial" w:cs="Arial"/>
          <w:bCs/>
        </w:rPr>
      </w:pPr>
    </w:p>
    <w:p w14:paraId="6C9C2793" w14:textId="77777777" w:rsid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t>Zamówienia podobne.</w:t>
      </w:r>
    </w:p>
    <w:p w14:paraId="077D9090" w14:textId="00B0BC22" w:rsidR="0024793F" w:rsidRPr="007E70F6" w:rsidRDefault="00BF6A70" w:rsidP="007E70F6">
      <w:pPr>
        <w:spacing w:after="0" w:line="240" w:lineRule="auto"/>
        <w:ind w:left="709"/>
        <w:rPr>
          <w:rFonts w:ascii="Arial" w:hAnsi="Arial" w:cs="Arial"/>
          <w:b/>
          <w:color w:val="000000" w:themeColor="text1"/>
        </w:rPr>
      </w:pPr>
      <w:r w:rsidRPr="007E70F6">
        <w:rPr>
          <w:rFonts w:ascii="Arial" w:hAnsi="Arial" w:cs="Arial"/>
          <w:color w:val="000000" w:themeColor="text1"/>
        </w:rPr>
        <w:t xml:space="preserve">Zamawiający </w:t>
      </w:r>
      <w:r w:rsidR="00AB7071" w:rsidRPr="007E70F6">
        <w:rPr>
          <w:rFonts w:ascii="Arial" w:hAnsi="Arial" w:cs="Arial"/>
          <w:color w:val="000000" w:themeColor="text1"/>
        </w:rPr>
        <w:t xml:space="preserve">nie </w:t>
      </w:r>
      <w:r w:rsidRPr="007E70F6">
        <w:rPr>
          <w:rFonts w:ascii="Arial" w:hAnsi="Arial" w:cs="Arial"/>
          <w:color w:val="000000" w:themeColor="text1"/>
        </w:rPr>
        <w:t>przewiduje możliwoś</w:t>
      </w:r>
      <w:r w:rsidR="00AB7071" w:rsidRPr="007E70F6">
        <w:rPr>
          <w:rFonts w:ascii="Arial" w:hAnsi="Arial" w:cs="Arial"/>
          <w:color w:val="000000" w:themeColor="text1"/>
        </w:rPr>
        <w:t>ci</w:t>
      </w:r>
      <w:r w:rsidRPr="007E70F6">
        <w:rPr>
          <w:rFonts w:ascii="Arial" w:hAnsi="Arial" w:cs="Arial"/>
          <w:color w:val="000000" w:themeColor="text1"/>
        </w:rPr>
        <w:t xml:space="preserve"> udzielenia zamówień, o których mowa w </w:t>
      </w:r>
      <w:r w:rsidR="00AB7071" w:rsidRPr="007E70F6">
        <w:rPr>
          <w:rFonts w:ascii="Arial" w:hAnsi="Arial" w:cs="Arial"/>
          <w:color w:val="000000" w:themeColor="text1"/>
        </w:rPr>
        <w:t>art. 214 ust.1 pkt 7 ustawy Pzp</w:t>
      </w:r>
      <w:r w:rsidRPr="007E70F6">
        <w:rPr>
          <w:rFonts w:ascii="Arial" w:hAnsi="Arial" w:cs="Arial"/>
          <w:color w:val="000000" w:themeColor="text1"/>
        </w:rPr>
        <w:t>.</w:t>
      </w:r>
    </w:p>
    <w:p w14:paraId="3BB127F1" w14:textId="77777777" w:rsidR="004F47FD" w:rsidRDefault="004F47FD" w:rsidP="00C703A2">
      <w:pPr>
        <w:spacing w:after="0" w:line="240" w:lineRule="auto"/>
        <w:ind w:left="720"/>
        <w:rPr>
          <w:rFonts w:ascii="Arial" w:hAnsi="Arial" w:cs="Arial"/>
        </w:rPr>
      </w:pPr>
    </w:p>
    <w:p w14:paraId="01ED0AA6" w14:textId="77777777" w:rsidR="00CE70AF" w:rsidRDefault="00CE70AF" w:rsidP="00C703A2">
      <w:pPr>
        <w:spacing w:after="0" w:line="240" w:lineRule="auto"/>
        <w:ind w:left="720"/>
        <w:rPr>
          <w:rFonts w:ascii="Arial" w:hAnsi="Arial" w:cs="Arial"/>
        </w:rPr>
      </w:pPr>
    </w:p>
    <w:p w14:paraId="7DBE2166" w14:textId="77777777" w:rsidR="00CE70AF" w:rsidRDefault="00CE70AF" w:rsidP="00C703A2">
      <w:pPr>
        <w:spacing w:after="0" w:line="240" w:lineRule="auto"/>
        <w:ind w:left="720"/>
        <w:rPr>
          <w:rFonts w:ascii="Arial" w:hAnsi="Arial" w:cs="Arial"/>
        </w:rPr>
      </w:pPr>
    </w:p>
    <w:p w14:paraId="20FB2442" w14:textId="77777777" w:rsidR="00FE59E4" w:rsidRPr="00FE59E4" w:rsidRDefault="00FE59E4" w:rsidP="00B76BA5">
      <w:pPr>
        <w:numPr>
          <w:ilvl w:val="0"/>
          <w:numId w:val="10"/>
        </w:numPr>
        <w:spacing w:line="240" w:lineRule="auto"/>
        <w:rPr>
          <w:rFonts w:ascii="Arial" w:hAnsi="Arial" w:cs="Arial"/>
          <w:b/>
          <w:bCs/>
          <w:sz w:val="24"/>
          <w:szCs w:val="24"/>
        </w:rPr>
      </w:pPr>
      <w:r w:rsidRPr="00FE59E4">
        <w:rPr>
          <w:rFonts w:ascii="Arial" w:hAnsi="Arial" w:cs="Arial"/>
          <w:b/>
          <w:bCs/>
          <w:sz w:val="24"/>
          <w:szCs w:val="24"/>
        </w:rPr>
        <w:lastRenderedPageBreak/>
        <w:t xml:space="preserve"> Wizja lokalna</w:t>
      </w:r>
    </w:p>
    <w:p w14:paraId="4AE26766" w14:textId="19163609" w:rsidR="004F47FD" w:rsidRPr="007E7EF7" w:rsidRDefault="00FE59E4" w:rsidP="0024793F">
      <w:pPr>
        <w:spacing w:line="240" w:lineRule="auto"/>
        <w:ind w:left="720"/>
        <w:rPr>
          <w:rFonts w:ascii="Arial" w:hAnsi="Arial" w:cs="Arial"/>
          <w:b/>
          <w:bCs/>
        </w:rPr>
      </w:pPr>
      <w:r w:rsidRPr="007E7EF7">
        <w:rPr>
          <w:rFonts w:ascii="Arial" w:hAnsi="Arial" w:cs="Arial"/>
          <w:bCs/>
        </w:rPr>
        <w:t>Zamawiający zaleca</w:t>
      </w:r>
      <w:r w:rsidR="00E060B1" w:rsidRPr="007E7EF7">
        <w:rPr>
          <w:rFonts w:ascii="Arial" w:hAnsi="Arial" w:cs="Arial"/>
          <w:bCs/>
        </w:rPr>
        <w:t xml:space="preserve"> przed przygotowaniem oferty</w:t>
      </w:r>
      <w:r w:rsidRPr="007E7EF7">
        <w:rPr>
          <w:rFonts w:ascii="Arial" w:hAnsi="Arial" w:cs="Arial"/>
          <w:bCs/>
        </w:rPr>
        <w:t xml:space="preserve"> pr</w:t>
      </w:r>
      <w:r w:rsidR="00E060B1" w:rsidRPr="007E7EF7">
        <w:rPr>
          <w:rFonts w:ascii="Arial" w:hAnsi="Arial" w:cs="Arial"/>
          <w:bCs/>
        </w:rPr>
        <w:t>zeprowadzenie wizji lokalnej na </w:t>
      </w:r>
      <w:r w:rsidR="0024793F">
        <w:rPr>
          <w:rFonts w:ascii="Arial" w:hAnsi="Arial" w:cs="Arial"/>
          <w:bCs/>
        </w:rPr>
        <w:t>teren</w:t>
      </w:r>
      <w:r w:rsidR="007E70F6">
        <w:rPr>
          <w:rFonts w:ascii="Arial" w:hAnsi="Arial" w:cs="Arial"/>
          <w:bCs/>
        </w:rPr>
        <w:t xml:space="preserve">ie </w:t>
      </w:r>
      <w:r w:rsidR="00034CDC" w:rsidRPr="007E7EF7">
        <w:rPr>
          <w:rFonts w:ascii="Arial" w:hAnsi="Arial" w:cs="Arial"/>
          <w:bCs/>
        </w:rPr>
        <w:t>objęty</w:t>
      </w:r>
      <w:r w:rsidR="007E70F6">
        <w:rPr>
          <w:rFonts w:ascii="Arial" w:hAnsi="Arial" w:cs="Arial"/>
          <w:bCs/>
        </w:rPr>
        <w:t xml:space="preserve">m </w:t>
      </w:r>
      <w:r w:rsidR="00361CBE" w:rsidRPr="007E7EF7">
        <w:rPr>
          <w:rFonts w:ascii="Arial" w:hAnsi="Arial" w:cs="Arial"/>
          <w:bCs/>
        </w:rPr>
        <w:t>przedmiotem zamówienia</w:t>
      </w:r>
      <w:r w:rsidR="00034CDC" w:rsidRPr="007E7EF7">
        <w:rPr>
          <w:rFonts w:ascii="Arial" w:hAnsi="Arial" w:cs="Arial"/>
          <w:bCs/>
        </w:rPr>
        <w:t>.</w:t>
      </w:r>
      <w:r w:rsidR="00361CBE" w:rsidRPr="007E7EF7">
        <w:rPr>
          <w:rFonts w:ascii="Arial" w:hAnsi="Arial" w:cs="Arial"/>
          <w:bCs/>
        </w:rPr>
        <w:t xml:space="preserve"> </w:t>
      </w:r>
    </w:p>
    <w:p w14:paraId="7BF85F56" w14:textId="4029D66E" w:rsidR="00034CDC" w:rsidRDefault="00034CDC" w:rsidP="00FE59E4">
      <w:pPr>
        <w:spacing w:line="240" w:lineRule="auto"/>
        <w:ind w:left="720"/>
        <w:rPr>
          <w:rFonts w:ascii="Arial" w:hAnsi="Arial" w:cs="Arial"/>
          <w:b/>
          <w:bCs/>
        </w:rPr>
      </w:pPr>
    </w:p>
    <w:p w14:paraId="026E6F71" w14:textId="77777777" w:rsidR="00857167" w:rsidRPr="00062639" w:rsidRDefault="00857167" w:rsidP="00B76BA5">
      <w:pPr>
        <w:numPr>
          <w:ilvl w:val="0"/>
          <w:numId w:val="10"/>
        </w:numPr>
        <w:spacing w:line="240" w:lineRule="auto"/>
        <w:rPr>
          <w:rFonts w:ascii="Arial" w:hAnsi="Arial" w:cs="Arial"/>
          <w:b/>
          <w:bCs/>
          <w:sz w:val="24"/>
          <w:szCs w:val="24"/>
        </w:rPr>
      </w:pPr>
      <w:r w:rsidRPr="00062639">
        <w:rPr>
          <w:rFonts w:ascii="Arial" w:hAnsi="Arial" w:cs="Arial"/>
          <w:bCs/>
          <w:sz w:val="24"/>
          <w:szCs w:val="24"/>
        </w:rPr>
        <w:t xml:space="preserve"> </w:t>
      </w:r>
      <w:r w:rsidRPr="00062639">
        <w:rPr>
          <w:rFonts w:ascii="Arial" w:hAnsi="Arial" w:cs="Arial"/>
          <w:b/>
          <w:bCs/>
          <w:sz w:val="24"/>
          <w:szCs w:val="24"/>
        </w:rPr>
        <w:t xml:space="preserve">Obowiązek osobistego wykonania kluczowych </w:t>
      </w:r>
      <w:r w:rsidR="00A06D91" w:rsidRPr="00062639">
        <w:rPr>
          <w:rFonts w:ascii="Arial" w:hAnsi="Arial" w:cs="Arial"/>
          <w:b/>
          <w:bCs/>
          <w:sz w:val="24"/>
          <w:szCs w:val="24"/>
        </w:rPr>
        <w:t>części</w:t>
      </w:r>
      <w:r w:rsidR="00062639">
        <w:rPr>
          <w:rFonts w:ascii="Arial" w:hAnsi="Arial" w:cs="Arial"/>
          <w:b/>
          <w:bCs/>
          <w:sz w:val="24"/>
          <w:szCs w:val="24"/>
        </w:rPr>
        <w:t xml:space="preserve"> </w:t>
      </w:r>
      <w:r w:rsidR="00681DE2">
        <w:rPr>
          <w:rFonts w:ascii="Arial" w:hAnsi="Arial" w:cs="Arial"/>
          <w:b/>
          <w:bCs/>
          <w:sz w:val="24"/>
          <w:szCs w:val="24"/>
        </w:rPr>
        <w:t xml:space="preserve">zamówienia </w:t>
      </w:r>
      <w:r w:rsidR="00062639">
        <w:rPr>
          <w:rFonts w:ascii="Arial" w:hAnsi="Arial" w:cs="Arial"/>
          <w:b/>
          <w:bCs/>
          <w:sz w:val="24"/>
          <w:szCs w:val="24"/>
        </w:rPr>
        <w:t>i </w:t>
      </w:r>
      <w:r w:rsidR="00C0310E" w:rsidRPr="00062639">
        <w:rPr>
          <w:rFonts w:ascii="Arial" w:hAnsi="Arial" w:cs="Arial"/>
          <w:b/>
          <w:bCs/>
          <w:sz w:val="24"/>
          <w:szCs w:val="24"/>
        </w:rPr>
        <w:t>podwykonawstwo</w:t>
      </w:r>
    </w:p>
    <w:p w14:paraId="61B5E5A4" w14:textId="6406D9D4" w:rsidR="00E060B1" w:rsidRPr="00FA111D" w:rsidRDefault="00857167" w:rsidP="00F169FE">
      <w:pPr>
        <w:spacing w:after="0" w:line="276" w:lineRule="auto"/>
        <w:ind w:left="720"/>
        <w:rPr>
          <w:rFonts w:ascii="Arial" w:hAnsi="Arial" w:cs="Arial"/>
          <w:b/>
        </w:rPr>
      </w:pPr>
      <w:r w:rsidRPr="00FA111D">
        <w:rPr>
          <w:rFonts w:ascii="Arial" w:hAnsi="Arial" w:cs="Arial"/>
        </w:rPr>
        <w:t>Zamawiający</w:t>
      </w:r>
      <w:r w:rsidR="008011DF" w:rsidRPr="00FA111D">
        <w:rPr>
          <w:rFonts w:ascii="Arial" w:hAnsi="Arial" w:cs="Arial"/>
        </w:rPr>
        <w:t xml:space="preserve"> nie</w:t>
      </w:r>
      <w:r w:rsidRPr="00FA111D">
        <w:rPr>
          <w:rFonts w:ascii="Arial" w:hAnsi="Arial" w:cs="Arial"/>
        </w:rPr>
        <w:t xml:space="preserve"> zastrzega obowiązk</w:t>
      </w:r>
      <w:r w:rsidR="008011DF" w:rsidRPr="00FA111D">
        <w:rPr>
          <w:rFonts w:ascii="Arial" w:hAnsi="Arial" w:cs="Arial"/>
        </w:rPr>
        <w:t>u</w:t>
      </w:r>
      <w:r w:rsidRPr="00FA111D">
        <w:rPr>
          <w:rFonts w:ascii="Arial" w:hAnsi="Arial" w:cs="Arial"/>
        </w:rPr>
        <w:t xml:space="preserve"> osobistego wykonania przez wykonawcę kluczowych </w:t>
      </w:r>
      <w:r w:rsidR="008011DF" w:rsidRPr="00FA111D">
        <w:rPr>
          <w:rFonts w:ascii="Arial" w:hAnsi="Arial" w:cs="Arial"/>
        </w:rPr>
        <w:t>zadań.</w:t>
      </w:r>
    </w:p>
    <w:p w14:paraId="1A37A923" w14:textId="5D58F123" w:rsidR="00857167" w:rsidRDefault="00907FAF" w:rsidP="00F169FE">
      <w:pPr>
        <w:spacing w:after="0" w:line="276" w:lineRule="auto"/>
        <w:ind w:left="720"/>
        <w:rPr>
          <w:rFonts w:ascii="Arial" w:hAnsi="Arial" w:cs="Arial"/>
        </w:rPr>
      </w:pPr>
      <w:r>
        <w:rPr>
          <w:rFonts w:ascii="Arial" w:hAnsi="Arial" w:cs="Arial"/>
          <w:b/>
        </w:rPr>
        <w:t>W</w:t>
      </w:r>
      <w:r w:rsidR="00857167" w:rsidRPr="00BC15AF">
        <w:rPr>
          <w:rFonts w:ascii="Arial" w:hAnsi="Arial" w:cs="Arial"/>
          <w:b/>
        </w:rPr>
        <w:t xml:space="preserve"> związku </w:t>
      </w:r>
      <w:r w:rsidR="00FA111D">
        <w:rPr>
          <w:rFonts w:ascii="Arial" w:hAnsi="Arial" w:cs="Arial"/>
          <w:b/>
        </w:rPr>
        <w:t xml:space="preserve">z </w:t>
      </w:r>
      <w:r>
        <w:rPr>
          <w:rFonts w:ascii="Arial" w:hAnsi="Arial" w:cs="Arial"/>
          <w:b/>
        </w:rPr>
        <w:t>powyższym</w:t>
      </w:r>
      <w:r w:rsidR="00857167" w:rsidRPr="00BC15AF">
        <w:rPr>
          <w:rFonts w:ascii="Arial" w:hAnsi="Arial" w:cs="Arial"/>
          <w:b/>
        </w:rPr>
        <w:t xml:space="preserve"> Wykonawca, zgodnie z regulacją art. </w:t>
      </w:r>
      <w:r w:rsidR="009F1B9B" w:rsidRPr="00BC15AF">
        <w:rPr>
          <w:rFonts w:ascii="Arial" w:hAnsi="Arial" w:cs="Arial"/>
          <w:b/>
        </w:rPr>
        <w:t>462</w:t>
      </w:r>
      <w:r w:rsidR="00857167" w:rsidRPr="00BC15AF">
        <w:rPr>
          <w:rFonts w:ascii="Arial" w:hAnsi="Arial" w:cs="Arial"/>
          <w:b/>
        </w:rPr>
        <w:t xml:space="preserve"> ust. 1 Pzp, </w:t>
      </w:r>
      <w:r w:rsidR="00857167" w:rsidRPr="00BC15AF">
        <w:rPr>
          <w:rFonts w:ascii="Arial" w:hAnsi="Arial" w:cs="Arial"/>
          <w:b/>
          <w:u w:val="single"/>
        </w:rPr>
        <w:t>może powierzyć wykonanie części zamówienia podwykonawcy.</w:t>
      </w:r>
      <w:r>
        <w:rPr>
          <w:rFonts w:ascii="Arial" w:hAnsi="Arial" w:cs="Arial"/>
        </w:rPr>
        <w:t xml:space="preserve"> W </w:t>
      </w:r>
      <w:r w:rsidR="00857167" w:rsidRPr="00BC15AF">
        <w:rPr>
          <w:rFonts w:ascii="Arial" w:hAnsi="Arial" w:cs="Arial"/>
        </w:rPr>
        <w:t>takiej sytuacji Zamawiający żąda wskazania przez wykonawcę części zamówienia, której wykonanie zamierza powierzyć podwykonawcy</w:t>
      </w:r>
      <w:r w:rsidR="00C0310E" w:rsidRPr="00BC15AF">
        <w:rPr>
          <w:rFonts w:ascii="Arial" w:hAnsi="Arial" w:cs="Arial"/>
        </w:rPr>
        <w:t xml:space="preserve"> (wraz z podaniem – o ile to jest wiadome na tym etapie – nazwy tych podwykonawców)</w:t>
      </w:r>
      <w:r w:rsidR="00857167" w:rsidRPr="00BC15AF">
        <w:rPr>
          <w:rFonts w:ascii="Arial" w:hAnsi="Arial" w:cs="Arial"/>
        </w:rPr>
        <w:t>, a także nazw (firm) podwykonawców, na których z</w:t>
      </w:r>
      <w:r w:rsidR="00062639" w:rsidRPr="00BC15AF">
        <w:rPr>
          <w:rFonts w:ascii="Arial" w:hAnsi="Arial" w:cs="Arial"/>
        </w:rPr>
        <w:t>asoby wykonawca powołuje się na </w:t>
      </w:r>
      <w:r w:rsidR="00857167" w:rsidRPr="00BC15AF">
        <w:rPr>
          <w:rFonts w:ascii="Arial" w:hAnsi="Arial" w:cs="Arial"/>
        </w:rPr>
        <w:t xml:space="preserve">zasadach określonych w art. </w:t>
      </w:r>
      <w:r w:rsidR="009F1B9B" w:rsidRPr="00BC15AF">
        <w:rPr>
          <w:rFonts w:ascii="Arial" w:hAnsi="Arial" w:cs="Arial"/>
        </w:rPr>
        <w:t>118 ust. 2</w:t>
      </w:r>
      <w:r w:rsidR="00857167" w:rsidRPr="00BC15AF">
        <w:rPr>
          <w:rFonts w:ascii="Arial" w:hAnsi="Arial" w:cs="Arial"/>
        </w:rPr>
        <w:t xml:space="preserve"> Pzp, w celu wykazania spełnienia w</w:t>
      </w:r>
      <w:r>
        <w:rPr>
          <w:rFonts w:ascii="Arial" w:hAnsi="Arial" w:cs="Arial"/>
        </w:rPr>
        <w:t>arunków udziału w </w:t>
      </w:r>
      <w:r w:rsidR="009F1B9B" w:rsidRPr="00BC15AF">
        <w:rPr>
          <w:rFonts w:ascii="Arial" w:hAnsi="Arial" w:cs="Arial"/>
        </w:rPr>
        <w:t>postępowaniu.</w:t>
      </w:r>
    </w:p>
    <w:p w14:paraId="6460650D" w14:textId="696259AF" w:rsidR="00907FAF" w:rsidRDefault="00907FAF" w:rsidP="00F169FE">
      <w:pPr>
        <w:spacing w:after="0" w:line="276" w:lineRule="auto"/>
        <w:ind w:left="720"/>
        <w:rPr>
          <w:rFonts w:ascii="Arial" w:hAnsi="Arial" w:cs="Arial"/>
          <w:b/>
        </w:rPr>
      </w:pPr>
      <w:r>
        <w:rPr>
          <w:rFonts w:ascii="Arial" w:hAnsi="Arial" w:cs="Arial"/>
          <w:b/>
        </w:rPr>
        <w:t>Powierzenie części wykonania przedmiotu zamówienia podwykonawcom nie zwalnia wykonawcy z odpowiedzialności za należyte wykonanie te</w:t>
      </w:r>
      <w:r w:rsidR="00807F95">
        <w:rPr>
          <w:rFonts w:ascii="Arial" w:hAnsi="Arial" w:cs="Arial"/>
          <w:b/>
        </w:rPr>
        <w:t>j części</w:t>
      </w:r>
      <w:r>
        <w:rPr>
          <w:rFonts w:ascii="Arial" w:hAnsi="Arial" w:cs="Arial"/>
          <w:b/>
        </w:rPr>
        <w:t xml:space="preserve"> zamówienia.</w:t>
      </w:r>
    </w:p>
    <w:p w14:paraId="1DE892E8" w14:textId="77777777" w:rsidR="00F169FE" w:rsidRDefault="00F169FE" w:rsidP="00F169FE">
      <w:pPr>
        <w:spacing w:after="0" w:line="276" w:lineRule="auto"/>
        <w:ind w:left="720"/>
        <w:rPr>
          <w:rFonts w:ascii="Arial" w:hAnsi="Arial" w:cs="Arial"/>
          <w:b/>
        </w:rPr>
      </w:pPr>
    </w:p>
    <w:p w14:paraId="06A19574"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195F426F"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4C274675"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79A123BE"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34A03102"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05954977"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0F98BE42"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14E43ACD"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1C1B3411" w14:textId="77777777" w:rsidR="007E70F6" w:rsidRPr="007E70F6" w:rsidRDefault="007E70F6" w:rsidP="00972ECC">
      <w:pPr>
        <w:pStyle w:val="Akapitzlist"/>
        <w:numPr>
          <w:ilvl w:val="0"/>
          <w:numId w:val="68"/>
        </w:numPr>
        <w:autoSpaceDE w:val="0"/>
        <w:autoSpaceDN w:val="0"/>
        <w:adjustRightInd w:val="0"/>
        <w:spacing w:after="0"/>
        <w:rPr>
          <w:rFonts w:ascii="Arial" w:hAnsi="Arial" w:cs="Arial"/>
          <w:vanish/>
        </w:rPr>
      </w:pPr>
    </w:p>
    <w:p w14:paraId="22B2F27E"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0FA3A2BE"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0BC4F640"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732A519C"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74A95331"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7FF92CD4"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606C190E"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569ECA10"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2A001100" w14:textId="77777777" w:rsidR="007314F6" w:rsidRPr="007314F6" w:rsidRDefault="007314F6" w:rsidP="00972ECC">
      <w:pPr>
        <w:pStyle w:val="Akapitzlist"/>
        <w:numPr>
          <w:ilvl w:val="0"/>
          <w:numId w:val="69"/>
        </w:numPr>
        <w:autoSpaceDE w:val="0"/>
        <w:autoSpaceDN w:val="0"/>
        <w:adjustRightInd w:val="0"/>
        <w:spacing w:after="0"/>
        <w:jc w:val="both"/>
        <w:rPr>
          <w:rFonts w:ascii="Arial" w:hAnsi="Arial" w:cs="Arial"/>
          <w:vanish/>
        </w:rPr>
      </w:pPr>
    </w:p>
    <w:p w14:paraId="242924A4" w14:textId="24BAB6B5" w:rsidR="00F169FE" w:rsidRPr="007E70F6" w:rsidRDefault="00F169FE" w:rsidP="00972ECC">
      <w:pPr>
        <w:pStyle w:val="Akapitzlist"/>
        <w:numPr>
          <w:ilvl w:val="1"/>
          <w:numId w:val="69"/>
        </w:numPr>
        <w:autoSpaceDE w:val="0"/>
        <w:autoSpaceDN w:val="0"/>
        <w:adjustRightInd w:val="0"/>
        <w:spacing w:after="0"/>
        <w:jc w:val="both"/>
        <w:rPr>
          <w:rFonts w:ascii="Arial" w:hAnsi="Arial" w:cs="Arial"/>
        </w:rPr>
      </w:pPr>
      <w:r w:rsidRPr="007E70F6">
        <w:rPr>
          <w:rFonts w:ascii="Arial" w:hAnsi="Arial" w:cs="Aria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96F7D38" w14:textId="430B6F5D" w:rsidR="00F169FE" w:rsidRPr="007314F6" w:rsidRDefault="00F169FE" w:rsidP="00972ECC">
      <w:pPr>
        <w:pStyle w:val="Akapitzlist"/>
        <w:numPr>
          <w:ilvl w:val="1"/>
          <w:numId w:val="69"/>
        </w:numPr>
        <w:tabs>
          <w:tab w:val="left" w:pos="851"/>
        </w:tabs>
        <w:suppressAutoHyphens/>
        <w:spacing w:after="0"/>
        <w:rPr>
          <w:rFonts w:ascii="Arial" w:hAnsi="Arial" w:cs="Arial"/>
        </w:rPr>
      </w:pPr>
      <w:r w:rsidRPr="007314F6">
        <w:rPr>
          <w:rFonts w:ascii="Arial" w:hAnsi="Arial" w:cs="Arial"/>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2523BECA" w14:textId="5DABA7A3" w:rsidR="00F169FE" w:rsidRPr="007314F6" w:rsidRDefault="007314F6" w:rsidP="00CE70AF">
      <w:pPr>
        <w:pStyle w:val="Akapitzlist"/>
        <w:numPr>
          <w:ilvl w:val="1"/>
          <w:numId w:val="69"/>
        </w:numPr>
        <w:tabs>
          <w:tab w:val="left" w:pos="851"/>
        </w:tabs>
        <w:suppressAutoHyphens/>
        <w:spacing w:after="0"/>
        <w:ind w:left="851" w:hanging="512"/>
        <w:jc w:val="both"/>
        <w:rPr>
          <w:rFonts w:ascii="Arial" w:hAnsi="Arial" w:cs="Arial"/>
        </w:rPr>
      </w:pPr>
      <w:r w:rsidRPr="007314F6">
        <w:rPr>
          <w:rFonts w:ascii="Arial" w:hAnsi="Arial" w:cs="Arial"/>
        </w:rPr>
        <w:t>W</w:t>
      </w:r>
      <w:r w:rsidR="00F169FE" w:rsidRPr="007314F6">
        <w:rPr>
          <w:rFonts w:ascii="Arial" w:hAnsi="Arial" w:cs="Arial"/>
        </w:rPr>
        <w:t>ymagania dotyczące umowy o podwyk</w:t>
      </w:r>
      <w:r w:rsidR="000E2610" w:rsidRPr="007314F6">
        <w:rPr>
          <w:rFonts w:ascii="Arial" w:hAnsi="Arial" w:cs="Arial"/>
        </w:rPr>
        <w:t xml:space="preserve">onawstwo, których niespełnienie </w:t>
      </w:r>
      <w:r w:rsidR="00F169FE" w:rsidRPr="007314F6">
        <w:rPr>
          <w:rFonts w:ascii="Arial" w:hAnsi="Arial" w:cs="Arial"/>
        </w:rPr>
        <w:t>spowoduje zgłoszenie przez Zamawiającego zastrzeżeń lub sprzeciwu: umowa o podwykonawstwo musi zawierać m.in.:</w:t>
      </w:r>
    </w:p>
    <w:p w14:paraId="675AFF02" w14:textId="77777777" w:rsidR="00F169FE" w:rsidRDefault="00F169FE" w:rsidP="00F169FE">
      <w:pPr>
        <w:tabs>
          <w:tab w:val="left" w:pos="851"/>
          <w:tab w:val="left" w:pos="1276"/>
        </w:tabs>
        <w:suppressAutoHyphens/>
        <w:spacing w:after="0" w:line="276" w:lineRule="auto"/>
        <w:ind w:left="1276" w:hanging="283"/>
        <w:rPr>
          <w:rFonts w:ascii="Arial" w:hAnsi="Arial" w:cs="Arial"/>
        </w:rPr>
      </w:pPr>
      <w:r>
        <w:rPr>
          <w:rFonts w:ascii="Arial" w:hAnsi="Arial" w:cs="Arial"/>
        </w:rPr>
        <w:t>a) zakres robót powierzonych podwykonawcy,</w:t>
      </w:r>
    </w:p>
    <w:p w14:paraId="28F5CF56" w14:textId="77777777"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b) kwotę wynagrodzenia, przy czym nie może być ona większa od wynagrodzenia przysługującego wykonawcy za odpowiadający zakres prac wynikający ze złożonej oferty,</w:t>
      </w:r>
    </w:p>
    <w:p w14:paraId="791FE763" w14:textId="77777777"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c) termin wykonania robót powierzonych podwykonawcy,</w:t>
      </w:r>
    </w:p>
    <w:p w14:paraId="57FCB64D" w14:textId="5417468F"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r w:rsidR="00C32EE5">
        <w:rPr>
          <w:rFonts w:ascii="Arial" w:hAnsi="Arial" w:cs="Arial"/>
        </w:rPr>
        <w:t>,</w:t>
      </w:r>
    </w:p>
    <w:p w14:paraId="14EA9333" w14:textId="23317B3A"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e) termin dokonania płatności wynagrodzenia podwykonawcy lub dalszemu podwykonawcy, który nie może być dłuższy niż </w:t>
      </w:r>
      <w:r w:rsidR="006C177B" w:rsidRPr="008B4969">
        <w:rPr>
          <w:rFonts w:ascii="Arial" w:hAnsi="Arial" w:cs="Arial"/>
          <w:b/>
          <w:color w:val="000000" w:themeColor="text1"/>
        </w:rPr>
        <w:t>30</w:t>
      </w:r>
      <w:r w:rsidRPr="008B4969">
        <w:rPr>
          <w:rFonts w:ascii="Arial" w:hAnsi="Arial" w:cs="Arial"/>
          <w:b/>
          <w:color w:val="000000" w:themeColor="text1"/>
        </w:rPr>
        <w:t xml:space="preserve"> dni</w:t>
      </w:r>
      <w:r w:rsidRPr="008B4969">
        <w:rPr>
          <w:rFonts w:ascii="Arial" w:hAnsi="Arial" w:cs="Arial"/>
          <w:color w:val="000000" w:themeColor="text1"/>
        </w:rPr>
        <w:t xml:space="preserve"> </w:t>
      </w:r>
      <w:r>
        <w:rPr>
          <w:rFonts w:ascii="Arial" w:hAnsi="Arial" w:cs="Arial"/>
        </w:rPr>
        <w:t xml:space="preserve">od dnia doręczenia wykonawcy, podwykonawcy lub dalszemu podwykonawcy faktury lub rachunku, </w:t>
      </w:r>
      <w:r>
        <w:rPr>
          <w:rFonts w:ascii="Arial" w:hAnsi="Arial" w:cs="Arial"/>
        </w:rPr>
        <w:lastRenderedPageBreak/>
        <w:t>potwierdzających wykonanie zleconej podwykonawcy lub dalszemu podwykonawcy dostawy, usługi lub roboty budowlanej,</w:t>
      </w:r>
    </w:p>
    <w:p w14:paraId="061DBC3C" w14:textId="2996965A"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f) postanowienia zgodne z ustawą Pzp, odpowiadające wymaganiom z pkt. </w:t>
      </w:r>
      <w:r w:rsidR="00CE70AF">
        <w:rPr>
          <w:rFonts w:ascii="Arial" w:hAnsi="Arial" w:cs="Arial"/>
        </w:rPr>
        <w:t>9</w:t>
      </w:r>
      <w:r>
        <w:rPr>
          <w:rFonts w:ascii="Arial" w:hAnsi="Arial" w:cs="Arial"/>
        </w:rPr>
        <w:t>.2 i </w:t>
      </w:r>
      <w:r w:rsidR="00CE70AF">
        <w:rPr>
          <w:rFonts w:ascii="Arial" w:hAnsi="Arial" w:cs="Arial"/>
        </w:rPr>
        <w:t>9</w:t>
      </w:r>
      <w:r>
        <w:rPr>
          <w:rFonts w:ascii="Arial" w:hAnsi="Arial" w:cs="Arial"/>
        </w:rPr>
        <w:t>.3 powyżej, co do warunków zawierania przez podwykonawcę umów z dalszymi podwykonawcami, wraz ze zobowiązaniem dalszego podwykonawcy do zawierania takich postanowień w kolejnych umowach o podwykonawstwo.</w:t>
      </w:r>
    </w:p>
    <w:p w14:paraId="3DCAFFD2" w14:textId="1A25A0CE"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 xml:space="preserve">g) postanowienia w zakresie zatrudnienia pracowników na podstawie umowy o pracę, przy uwzględnieniu zapisów w ust. </w:t>
      </w:r>
      <w:r w:rsidR="00CE70AF">
        <w:rPr>
          <w:rFonts w:ascii="Arial" w:hAnsi="Arial" w:cs="Arial"/>
        </w:rPr>
        <w:t>5</w:t>
      </w:r>
      <w:r>
        <w:rPr>
          <w:rFonts w:ascii="Arial" w:hAnsi="Arial" w:cs="Arial"/>
        </w:rPr>
        <w:t xml:space="preserve"> powyżej.</w:t>
      </w:r>
    </w:p>
    <w:p w14:paraId="2FC4F3B5" w14:textId="77777777" w:rsidR="00F169FE" w:rsidRDefault="00F169FE" w:rsidP="007314F6">
      <w:pPr>
        <w:tabs>
          <w:tab w:val="left" w:pos="851"/>
          <w:tab w:val="left" w:pos="1276"/>
        </w:tabs>
        <w:suppressAutoHyphens/>
        <w:spacing w:after="0" w:line="276" w:lineRule="auto"/>
        <w:ind w:left="1276" w:hanging="283"/>
        <w:rPr>
          <w:rFonts w:ascii="Arial" w:hAnsi="Arial" w:cs="Arial"/>
        </w:rPr>
      </w:pPr>
      <w:r>
        <w:rPr>
          <w:rFonts w:ascii="Arial" w:hAnsi="Arial" w:cs="Arial"/>
        </w:rPr>
        <w:t>h) postanowienia w zakresie kar umownych, przy czym nie mogą być one mniej korzystne dla podwykonawcy niż prawa i obowiązki wykonawcy w tym zakresie</w:t>
      </w:r>
    </w:p>
    <w:p w14:paraId="31C6271E" w14:textId="7E27E39C" w:rsidR="00F169FE" w:rsidRPr="007314F6" w:rsidRDefault="00F169FE" w:rsidP="00972ECC">
      <w:pPr>
        <w:pStyle w:val="Akapitzlist"/>
        <w:numPr>
          <w:ilvl w:val="1"/>
          <w:numId w:val="69"/>
        </w:numPr>
        <w:tabs>
          <w:tab w:val="left" w:pos="360"/>
        </w:tabs>
        <w:suppressAutoHyphens/>
        <w:spacing w:after="0"/>
        <w:ind w:hanging="366"/>
        <w:jc w:val="both"/>
        <w:rPr>
          <w:rFonts w:ascii="Arial" w:hAnsi="Arial" w:cs="Arial"/>
        </w:rPr>
      </w:pPr>
      <w:r w:rsidRPr="007314F6">
        <w:rPr>
          <w:rFonts w:ascii="Arial" w:hAnsi="Arial" w:cs="Arial"/>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19D784DD" w14:textId="565A5BA2" w:rsidR="00F169FE" w:rsidRPr="007314F6" w:rsidRDefault="00F169FE" w:rsidP="00972ECC">
      <w:pPr>
        <w:pStyle w:val="Akapitzlist"/>
        <w:numPr>
          <w:ilvl w:val="1"/>
          <w:numId w:val="69"/>
        </w:numPr>
        <w:tabs>
          <w:tab w:val="left" w:pos="709"/>
        </w:tabs>
        <w:suppressAutoHyphens/>
        <w:spacing w:after="0"/>
        <w:ind w:hanging="366"/>
        <w:jc w:val="both"/>
        <w:rPr>
          <w:rFonts w:ascii="Arial" w:hAnsi="Arial" w:cs="Arial"/>
        </w:rPr>
      </w:pPr>
      <w:r w:rsidRPr="007314F6">
        <w:rPr>
          <w:rFonts w:ascii="Arial" w:hAnsi="Arial" w:cs="Arial"/>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7C10D964" w14:textId="13284EB9" w:rsidR="00F169FE" w:rsidRPr="007314F6" w:rsidRDefault="00F169FE" w:rsidP="00972ECC">
      <w:pPr>
        <w:pStyle w:val="Akapitzlist"/>
        <w:numPr>
          <w:ilvl w:val="1"/>
          <w:numId w:val="69"/>
        </w:numPr>
        <w:tabs>
          <w:tab w:val="left" w:pos="284"/>
        </w:tabs>
        <w:suppressAutoHyphens/>
        <w:spacing w:after="0"/>
        <w:ind w:hanging="366"/>
        <w:jc w:val="both"/>
        <w:rPr>
          <w:rFonts w:ascii="Arial" w:hAnsi="Arial" w:cs="Arial"/>
        </w:rPr>
      </w:pPr>
      <w:r w:rsidRPr="007314F6">
        <w:rPr>
          <w:rFonts w:ascii="Arial" w:hAnsi="Arial" w:cs="Arial"/>
        </w:rPr>
        <w:t>Z obowiązku prze</w:t>
      </w:r>
      <w:r w:rsidR="007314F6">
        <w:rPr>
          <w:rFonts w:ascii="Arial" w:hAnsi="Arial" w:cs="Arial"/>
        </w:rPr>
        <w:t>dłożenia, o którym mowa w pkt. 9</w:t>
      </w:r>
      <w:r w:rsidRPr="007314F6">
        <w:rPr>
          <w:rFonts w:ascii="Arial" w:hAnsi="Arial" w:cs="Arial"/>
        </w:rPr>
        <w:t>.5 powyżej, wyłączone są umowy o dostawy lub usługi:</w:t>
      </w:r>
    </w:p>
    <w:p w14:paraId="2D70B9A1" w14:textId="25FA53A5" w:rsidR="00F169FE" w:rsidRPr="00FA111D" w:rsidRDefault="00F169FE" w:rsidP="007314F6">
      <w:pPr>
        <w:tabs>
          <w:tab w:val="left" w:pos="360"/>
        </w:tabs>
        <w:suppressAutoHyphens/>
        <w:spacing w:after="0" w:line="276" w:lineRule="auto"/>
        <w:ind w:left="1701" w:hanging="283"/>
        <w:rPr>
          <w:rFonts w:ascii="Arial" w:hAnsi="Arial" w:cs="Arial"/>
        </w:rPr>
      </w:pPr>
      <w:r w:rsidRPr="00FA111D">
        <w:rPr>
          <w:rFonts w:ascii="Arial" w:hAnsi="Arial" w:cs="Arial"/>
        </w:rPr>
        <w:t>a) o wartości mniejszej niż 0,5 % wartości brut</w:t>
      </w:r>
      <w:r w:rsidR="00CE70AF">
        <w:rPr>
          <w:rFonts w:ascii="Arial" w:hAnsi="Arial" w:cs="Arial"/>
        </w:rPr>
        <w:t>to umowy o roboty budowlane lub </w:t>
      </w:r>
      <w:r w:rsidRPr="00FA111D">
        <w:rPr>
          <w:rFonts w:ascii="Arial" w:hAnsi="Arial" w:cs="Arial"/>
        </w:rPr>
        <w:t>umów o podwykonawstwo,</w:t>
      </w:r>
      <w:r w:rsidR="002D3D22" w:rsidRPr="00FA111D">
        <w:rPr>
          <w:rFonts w:ascii="Arial" w:hAnsi="Arial" w:cs="Arial"/>
        </w:rPr>
        <w:t xml:space="preserve"> z zastrzeż</w:t>
      </w:r>
      <w:r w:rsidR="00CE70AF">
        <w:rPr>
          <w:rFonts w:ascii="Arial" w:hAnsi="Arial" w:cs="Arial"/>
        </w:rPr>
        <w:t>eniem, że nie dotyczy to umów o </w:t>
      </w:r>
      <w:r w:rsidR="002D3D22" w:rsidRPr="00FA111D">
        <w:rPr>
          <w:rFonts w:ascii="Arial" w:hAnsi="Arial" w:cs="Arial"/>
        </w:rPr>
        <w:t>podwykonawstwo o wartości większej niż 50</w:t>
      </w:r>
      <w:r w:rsidR="0003420B">
        <w:rPr>
          <w:rFonts w:ascii="Arial" w:hAnsi="Arial" w:cs="Arial"/>
        </w:rPr>
        <w:t> </w:t>
      </w:r>
      <w:r w:rsidR="002D3D22" w:rsidRPr="00FA111D">
        <w:rPr>
          <w:rFonts w:ascii="Arial" w:hAnsi="Arial" w:cs="Arial"/>
        </w:rPr>
        <w:t>000</w:t>
      </w:r>
      <w:r w:rsidR="0003420B">
        <w:rPr>
          <w:rFonts w:ascii="Arial" w:hAnsi="Arial" w:cs="Arial"/>
        </w:rPr>
        <w:t xml:space="preserve"> </w:t>
      </w:r>
      <w:r w:rsidR="002D3D22" w:rsidRPr="00FA111D">
        <w:rPr>
          <w:rFonts w:ascii="Arial" w:hAnsi="Arial" w:cs="Arial"/>
        </w:rPr>
        <w:t>pln.</w:t>
      </w:r>
    </w:p>
    <w:p w14:paraId="588E2955" w14:textId="77777777" w:rsidR="00F169FE" w:rsidRDefault="00F169FE" w:rsidP="007314F6">
      <w:pPr>
        <w:tabs>
          <w:tab w:val="left" w:pos="360"/>
        </w:tabs>
        <w:suppressAutoHyphens/>
        <w:spacing w:after="0" w:line="276" w:lineRule="auto"/>
        <w:ind w:left="1701" w:hanging="283"/>
        <w:rPr>
          <w:rFonts w:ascii="Arial" w:hAnsi="Arial" w:cs="Arial"/>
        </w:rPr>
      </w:pPr>
      <w:r w:rsidRPr="00FA111D">
        <w:rPr>
          <w:rFonts w:ascii="Arial" w:hAnsi="Arial" w:cs="Arial"/>
        </w:rPr>
        <w:t xml:space="preserve">b) dostawy materiałów budowlanych niezbędnych do </w:t>
      </w:r>
      <w:r>
        <w:rPr>
          <w:rFonts w:ascii="Arial" w:hAnsi="Arial" w:cs="Arial"/>
        </w:rPr>
        <w:t>wykonania przedmiotu zamówienia,</w:t>
      </w:r>
    </w:p>
    <w:p w14:paraId="60D48588" w14:textId="77777777" w:rsidR="00F169FE" w:rsidRDefault="00F169FE" w:rsidP="007314F6">
      <w:pPr>
        <w:tabs>
          <w:tab w:val="left" w:pos="360"/>
        </w:tabs>
        <w:suppressAutoHyphens/>
        <w:spacing w:after="0" w:line="276" w:lineRule="auto"/>
        <w:ind w:left="1701" w:hanging="283"/>
        <w:rPr>
          <w:rFonts w:ascii="Arial" w:hAnsi="Arial" w:cs="Arial"/>
        </w:rPr>
      </w:pPr>
      <w:r>
        <w:rPr>
          <w:rFonts w:ascii="Arial" w:hAnsi="Arial" w:cs="Arial"/>
        </w:rPr>
        <w:t>c) usługi niezbędne do realizacji przedmiotu zamówienia, określone w STWiOR,</w:t>
      </w:r>
    </w:p>
    <w:p w14:paraId="6CC1DDF4"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3DC312AA"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1ACC11A0"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4C04CAF1"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321A847B"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7E62CA25"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10CC74FD"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2C45B82B"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4D4C0BEA" w14:textId="77777777" w:rsidR="007314F6" w:rsidRPr="007314F6" w:rsidRDefault="007314F6" w:rsidP="00972ECC">
      <w:pPr>
        <w:pStyle w:val="Akapitzlist"/>
        <w:numPr>
          <w:ilvl w:val="0"/>
          <w:numId w:val="70"/>
        </w:numPr>
        <w:suppressAutoHyphens/>
        <w:spacing w:after="0"/>
        <w:jc w:val="both"/>
        <w:rPr>
          <w:rFonts w:ascii="Arial" w:hAnsi="Arial" w:cs="Arial"/>
          <w:vanish/>
        </w:rPr>
      </w:pPr>
    </w:p>
    <w:p w14:paraId="24FC3AC9"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60617802"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0E6CFE2D"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226F1C11"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29BEA2A6"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7284EE4D" w14:textId="77777777" w:rsidR="007314F6" w:rsidRPr="007314F6" w:rsidRDefault="007314F6" w:rsidP="00972ECC">
      <w:pPr>
        <w:pStyle w:val="Akapitzlist"/>
        <w:numPr>
          <w:ilvl w:val="1"/>
          <w:numId w:val="70"/>
        </w:numPr>
        <w:suppressAutoHyphens/>
        <w:spacing w:after="0"/>
        <w:jc w:val="both"/>
        <w:rPr>
          <w:rFonts w:ascii="Arial" w:hAnsi="Arial" w:cs="Arial"/>
          <w:vanish/>
        </w:rPr>
      </w:pPr>
    </w:p>
    <w:p w14:paraId="5413A293" w14:textId="453C00DB"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Zamawiający w terminie 14 dni roboczych zgłasza pisemny sprzeciw do umowy/zmian umowy o podwykonawstwo, której przedmiotem są roboty budowlane.</w:t>
      </w:r>
    </w:p>
    <w:p w14:paraId="1050B806" w14:textId="0D520B59"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Niezgłoszenie pisemnego sprzeciwu do przedłożonej umowy/zmian umowy o podwykonawstwo, której przedmiotem są roboty budowlane, w terminie 14 dni roboczych, uważa się za akceptację umowy/zmian umowy przez Zamawiającego.</w:t>
      </w:r>
    </w:p>
    <w:p w14:paraId="03B070C3" w14:textId="39F22F80"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22E28D42" w14:textId="3E62819B" w:rsidR="00F169FE" w:rsidRPr="007314F6" w:rsidRDefault="00F169FE" w:rsidP="00972ECC">
      <w:pPr>
        <w:pStyle w:val="Akapitzlist"/>
        <w:numPr>
          <w:ilvl w:val="1"/>
          <w:numId w:val="70"/>
        </w:numPr>
        <w:suppressAutoHyphens/>
        <w:spacing w:after="0"/>
        <w:jc w:val="both"/>
        <w:rPr>
          <w:rFonts w:ascii="Arial" w:hAnsi="Arial" w:cs="Arial"/>
        </w:rPr>
      </w:pPr>
      <w:r w:rsidRPr="007314F6">
        <w:rPr>
          <w:rFonts w:ascii="Arial" w:hAnsi="Arial" w:cs="Arial"/>
        </w:rPr>
        <w:t>Do zmian umowy o podwykonawstwo stosuje się zasady mające zastosowanie przy zawieraniu umowy o podwykonawstwo.</w:t>
      </w:r>
    </w:p>
    <w:p w14:paraId="6851DB17" w14:textId="73EED872" w:rsidR="00F169FE" w:rsidRDefault="00F169FE" w:rsidP="00972ECC">
      <w:pPr>
        <w:pStyle w:val="Akapitzlist"/>
        <w:numPr>
          <w:ilvl w:val="1"/>
          <w:numId w:val="70"/>
        </w:numPr>
        <w:jc w:val="both"/>
        <w:rPr>
          <w:rFonts w:ascii="Arial" w:hAnsi="Arial" w:cs="Arial"/>
        </w:rPr>
      </w:pPr>
      <w:r>
        <w:rPr>
          <w:rFonts w:ascii="Arial" w:hAnsi="Arial" w:cs="Arial"/>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61118C8C" w14:textId="77777777" w:rsidR="00C0310E" w:rsidRDefault="00C0310E" w:rsidP="00857167">
      <w:pPr>
        <w:spacing w:after="0"/>
        <w:ind w:left="720"/>
        <w:rPr>
          <w:rFonts w:ascii="Arial" w:hAnsi="Arial" w:cs="Arial"/>
          <w:color w:val="FF0000"/>
        </w:rPr>
      </w:pPr>
    </w:p>
    <w:p w14:paraId="0C60B918" w14:textId="77777777" w:rsidR="007314F6" w:rsidRDefault="007314F6" w:rsidP="00857167">
      <w:pPr>
        <w:spacing w:after="0"/>
        <w:ind w:left="720"/>
        <w:rPr>
          <w:rFonts w:ascii="Arial" w:hAnsi="Arial" w:cs="Arial"/>
          <w:color w:val="FF0000"/>
        </w:rPr>
      </w:pPr>
    </w:p>
    <w:p w14:paraId="75A995CC" w14:textId="77777777" w:rsidR="007314F6" w:rsidRPr="00A06D91" w:rsidRDefault="007314F6" w:rsidP="00857167">
      <w:pPr>
        <w:spacing w:after="0"/>
        <w:ind w:left="720"/>
        <w:rPr>
          <w:rFonts w:ascii="Arial" w:hAnsi="Arial" w:cs="Arial"/>
          <w:color w:val="FF0000"/>
        </w:rPr>
      </w:pPr>
    </w:p>
    <w:p w14:paraId="7949B51E" w14:textId="77777777" w:rsidR="00C55757" w:rsidRPr="00FA111D" w:rsidRDefault="00C55757" w:rsidP="00B76BA5">
      <w:pPr>
        <w:numPr>
          <w:ilvl w:val="0"/>
          <w:numId w:val="10"/>
        </w:numPr>
        <w:spacing w:line="240" w:lineRule="auto"/>
        <w:rPr>
          <w:rFonts w:ascii="Arial" w:hAnsi="Arial" w:cs="Arial"/>
          <w:b/>
          <w:bCs/>
          <w:sz w:val="24"/>
          <w:szCs w:val="24"/>
        </w:rPr>
      </w:pPr>
      <w:r w:rsidRPr="00FA111D">
        <w:rPr>
          <w:rFonts w:ascii="Arial" w:hAnsi="Arial" w:cs="Arial"/>
          <w:b/>
          <w:bCs/>
          <w:sz w:val="24"/>
          <w:szCs w:val="24"/>
        </w:rPr>
        <w:t xml:space="preserve"> </w:t>
      </w:r>
      <w:r w:rsidR="00857167" w:rsidRPr="00FA111D">
        <w:rPr>
          <w:rFonts w:ascii="Arial" w:hAnsi="Arial" w:cs="Arial"/>
          <w:b/>
          <w:bCs/>
          <w:sz w:val="24"/>
          <w:szCs w:val="24"/>
        </w:rPr>
        <w:t>Dostępność dla osób niepełnosprawnych</w:t>
      </w:r>
    </w:p>
    <w:p w14:paraId="36EBD80B" w14:textId="6F69EC81" w:rsidR="00C55757" w:rsidRPr="00095DAE" w:rsidRDefault="00DE7F4E" w:rsidP="00095DAE">
      <w:pPr>
        <w:spacing w:line="240" w:lineRule="auto"/>
        <w:ind w:left="709"/>
        <w:rPr>
          <w:rFonts w:ascii="Arial" w:hAnsi="Arial" w:cs="Arial"/>
          <w:bCs/>
          <w:sz w:val="24"/>
          <w:szCs w:val="24"/>
        </w:rPr>
      </w:pPr>
      <w:r w:rsidRPr="00FA111D">
        <w:rPr>
          <w:rFonts w:ascii="Arial" w:hAnsi="Arial" w:cs="Arial"/>
          <w:bCs/>
        </w:rPr>
        <w:t xml:space="preserve">Wykonanie przedmiotu zamówienia </w:t>
      </w:r>
      <w:r w:rsidR="0024793F" w:rsidRPr="00FA111D">
        <w:rPr>
          <w:rFonts w:ascii="Arial" w:hAnsi="Arial" w:cs="Arial"/>
          <w:bCs/>
        </w:rPr>
        <w:t xml:space="preserve">ma na </w:t>
      </w:r>
      <w:r w:rsidR="0024793F" w:rsidRPr="00DD565C">
        <w:rPr>
          <w:rFonts w:ascii="Arial" w:hAnsi="Arial" w:cs="Arial"/>
          <w:bCs/>
        </w:rPr>
        <w:t>celu m.in.</w:t>
      </w:r>
      <w:r w:rsidRPr="00DD565C">
        <w:rPr>
          <w:rFonts w:ascii="Arial" w:hAnsi="Arial" w:cs="Arial"/>
          <w:bCs/>
        </w:rPr>
        <w:t xml:space="preserve"> </w:t>
      </w:r>
      <w:r w:rsidR="0024793F" w:rsidRPr="00DD565C">
        <w:rPr>
          <w:rFonts w:ascii="Arial" w:hAnsi="Arial" w:cs="Arial"/>
          <w:bCs/>
        </w:rPr>
        <w:t xml:space="preserve">zmniejszenie </w:t>
      </w:r>
      <w:r w:rsidRPr="00DD565C">
        <w:rPr>
          <w:rFonts w:ascii="Arial" w:hAnsi="Arial" w:cs="Arial"/>
          <w:bCs/>
        </w:rPr>
        <w:t>ograniczeń w zakresie dostępności obiektów dla osób niepełnosprawnych</w:t>
      </w:r>
      <w:r w:rsidR="00C703A2" w:rsidRPr="00DD565C">
        <w:rPr>
          <w:rFonts w:ascii="Arial" w:hAnsi="Arial" w:cs="Arial"/>
          <w:bCs/>
        </w:rPr>
        <w:t>.</w:t>
      </w:r>
      <w:r w:rsidR="00361CBE" w:rsidRPr="00DD565C">
        <w:rPr>
          <w:rFonts w:ascii="Arial" w:hAnsi="Arial" w:cs="Arial"/>
          <w:bCs/>
        </w:rPr>
        <w:t xml:space="preserve"> </w:t>
      </w:r>
      <w:r w:rsidR="00DD565C" w:rsidRPr="00DD565C">
        <w:rPr>
          <w:rFonts w:ascii="Arial" w:hAnsi="Arial" w:cs="Arial"/>
        </w:rPr>
        <w:t>Dokumentacja stanowiąca opis przedmiotu zamówienia przewiduje</w:t>
      </w:r>
      <w:r w:rsidR="00DD565C" w:rsidRPr="00DD565C">
        <w:rPr>
          <w:rFonts w:ascii="Arial" w:hAnsi="Arial" w:cs="Arial"/>
          <w:color w:val="FF0000"/>
        </w:rPr>
        <w:t xml:space="preserve"> </w:t>
      </w:r>
      <w:r w:rsidR="00DD565C" w:rsidRPr="00DD565C">
        <w:rPr>
          <w:rFonts w:ascii="Arial" w:hAnsi="Arial" w:cs="Arial"/>
        </w:rPr>
        <w:t>możliwość korzystania przez wszystkich użytkowników</w:t>
      </w:r>
      <w:r w:rsidR="00DD565C">
        <w:rPr>
          <w:rFonts w:ascii="Arial" w:hAnsi="Arial" w:cs="Arial"/>
        </w:rPr>
        <w:t>.</w:t>
      </w:r>
    </w:p>
    <w:p w14:paraId="10CBE2EF" w14:textId="77777777" w:rsidR="00F25682" w:rsidRPr="00212617" w:rsidRDefault="00DE7F4E" w:rsidP="006D1660">
      <w:pPr>
        <w:pStyle w:val="Nagwek2"/>
        <w:rPr>
          <w:rFonts w:ascii="Arial" w:hAnsi="Arial" w:cs="Arial"/>
        </w:rPr>
      </w:pPr>
      <w:bookmarkStart w:id="50" w:name="_Toc58316201"/>
      <w:bookmarkStart w:id="51" w:name="_Toc58316630"/>
      <w:bookmarkStart w:id="52" w:name="_Toc59022796"/>
      <w:bookmarkStart w:id="53" w:name="_Toc59022893"/>
      <w:bookmarkStart w:id="54" w:name="_Toc59022943"/>
      <w:bookmarkStart w:id="55" w:name="_Toc60922494"/>
      <w:bookmarkStart w:id="56" w:name="_Toc61008941"/>
      <w:bookmarkStart w:id="57" w:name="_Toc61243645"/>
      <w:bookmarkStart w:id="58" w:name="_Toc61243812"/>
      <w:bookmarkStart w:id="59" w:name="_Toc61421693"/>
      <w:bookmarkStart w:id="60" w:name="_Toc61438252"/>
      <w:bookmarkStart w:id="61" w:name="_Toc61438368"/>
      <w:bookmarkStart w:id="62" w:name="_Toc61439563"/>
      <w:bookmarkStart w:id="63" w:name="_Toc61515518"/>
      <w:bookmarkStart w:id="64" w:name="_Toc61598576"/>
      <w:r>
        <w:rPr>
          <w:rFonts w:ascii="Arial" w:hAnsi="Arial" w:cs="Arial"/>
        </w:rPr>
        <w:t>II</w:t>
      </w:r>
      <w:r w:rsidR="00F25682" w:rsidRPr="00212617">
        <w:rPr>
          <w:rFonts w:ascii="Arial" w:hAnsi="Arial" w:cs="Arial"/>
        </w:rPr>
        <w:t>I. Termin wykonania zamówienia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8CDA27E" w14:textId="77777777" w:rsidR="00C63892" w:rsidRPr="00C63892" w:rsidRDefault="00C63892" w:rsidP="00C63892">
      <w:pPr>
        <w:widowControl w:val="0"/>
        <w:autoSpaceDE w:val="0"/>
        <w:autoSpaceDN w:val="0"/>
        <w:adjustRightInd w:val="0"/>
        <w:spacing w:after="0" w:line="216" w:lineRule="auto"/>
        <w:jc w:val="left"/>
        <w:rPr>
          <w:rFonts w:ascii="Tahoma" w:hAnsi="Tahoma" w:cs="Tahoma"/>
          <w:b/>
          <w:bCs/>
          <w:sz w:val="24"/>
          <w:szCs w:val="24"/>
        </w:rPr>
      </w:pPr>
    </w:p>
    <w:p w14:paraId="1C52C528" w14:textId="3A26742F" w:rsidR="00470CDD" w:rsidRPr="00A918B7" w:rsidRDefault="0055077F" w:rsidP="00450141">
      <w:pPr>
        <w:pStyle w:val="Akapitzlist"/>
        <w:jc w:val="both"/>
        <w:rPr>
          <w:rFonts w:ascii="Arial" w:hAnsi="Arial" w:cs="Arial"/>
        </w:rPr>
      </w:pPr>
      <w:r w:rsidRPr="00807F95">
        <w:rPr>
          <w:rFonts w:ascii="Arial" w:hAnsi="Arial" w:cs="Arial"/>
        </w:rPr>
        <w:t xml:space="preserve">Przedmiot zamówienia należy zrealizować w </w:t>
      </w:r>
      <w:r w:rsidR="00450141">
        <w:rPr>
          <w:rFonts w:ascii="Arial" w:hAnsi="Arial" w:cs="Arial"/>
        </w:rPr>
        <w:t>terminie 3 miesięcy od dnia podpisania umowy.</w:t>
      </w:r>
    </w:p>
    <w:p w14:paraId="48586BA6" w14:textId="77777777" w:rsidR="00A918B7" w:rsidRPr="00A918B7" w:rsidRDefault="00A918B7" w:rsidP="00A918B7">
      <w:pPr>
        <w:pStyle w:val="Akapitzlist"/>
        <w:widowControl w:val="0"/>
        <w:autoSpaceDE w:val="0"/>
        <w:autoSpaceDN w:val="0"/>
        <w:adjustRightInd w:val="0"/>
        <w:spacing w:after="0"/>
        <w:ind w:left="644" w:right="50"/>
        <w:rPr>
          <w:rFonts w:ascii="Arial" w:hAnsi="Arial" w:cs="Arial"/>
        </w:rPr>
      </w:pPr>
    </w:p>
    <w:p w14:paraId="0B2D0FD7" w14:textId="77777777" w:rsidR="00F25682" w:rsidRPr="00212617" w:rsidRDefault="00F25682" w:rsidP="009C76FE">
      <w:pPr>
        <w:pStyle w:val="Nagwek2"/>
        <w:spacing w:line="240" w:lineRule="auto"/>
        <w:rPr>
          <w:rFonts w:ascii="Arial" w:hAnsi="Arial" w:cs="Arial"/>
        </w:rPr>
      </w:pPr>
      <w:bookmarkStart w:id="65" w:name="_Toc58316202"/>
      <w:bookmarkStart w:id="66" w:name="_Toc58316631"/>
      <w:bookmarkStart w:id="67" w:name="_Toc59022797"/>
      <w:bookmarkStart w:id="68" w:name="_Toc59022894"/>
      <w:bookmarkStart w:id="69" w:name="_Toc59022944"/>
      <w:bookmarkStart w:id="70" w:name="_Toc60922495"/>
      <w:bookmarkStart w:id="71" w:name="_Toc61008942"/>
      <w:bookmarkStart w:id="72" w:name="_Toc61243646"/>
      <w:bookmarkStart w:id="73" w:name="_Toc61243813"/>
      <w:bookmarkStart w:id="74" w:name="_Toc61421694"/>
      <w:bookmarkStart w:id="75" w:name="_Toc61438253"/>
      <w:bookmarkStart w:id="76" w:name="_Toc61438369"/>
      <w:bookmarkStart w:id="77" w:name="_Toc61439564"/>
      <w:bookmarkStart w:id="78" w:name="_Toc61515519"/>
      <w:bookmarkStart w:id="79" w:name="_Toc61598577"/>
      <w:r w:rsidRPr="00212617">
        <w:rPr>
          <w:rFonts w:ascii="Arial" w:hAnsi="Arial" w:cs="Arial"/>
        </w:rPr>
        <w:t>I</w:t>
      </w:r>
      <w:r w:rsidR="00DE7F4E">
        <w:rPr>
          <w:rFonts w:ascii="Arial" w:hAnsi="Arial" w:cs="Arial"/>
        </w:rPr>
        <w:t>V</w:t>
      </w:r>
      <w:r w:rsidRPr="00212617">
        <w:rPr>
          <w:rFonts w:ascii="Arial" w:hAnsi="Arial" w:cs="Arial"/>
        </w:rPr>
        <w:t>. Projektowane postanowienia umowy w sprawie zamówienia publicznego,</w:t>
      </w:r>
      <w:r w:rsidR="00C63892" w:rsidRPr="00212617">
        <w:rPr>
          <w:rFonts w:ascii="Arial" w:hAnsi="Arial" w:cs="Arial"/>
        </w:rPr>
        <w:t xml:space="preserve"> </w:t>
      </w:r>
      <w:r w:rsidR="009C76FE" w:rsidRPr="00212617">
        <w:rPr>
          <w:rFonts w:ascii="Arial" w:hAnsi="Arial" w:cs="Arial"/>
        </w:rPr>
        <w:t>które zostaną wprowadzone do </w:t>
      </w:r>
      <w:r w:rsidRPr="00212617">
        <w:rPr>
          <w:rFonts w:ascii="Arial" w:hAnsi="Arial" w:cs="Arial"/>
        </w:rPr>
        <w:t>treści tej umowy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5AC56CB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62E9935B" w14:textId="457F17E5" w:rsidR="00243281" w:rsidRPr="00DE7F4E" w:rsidRDefault="00243281" w:rsidP="00D019D5">
      <w:pPr>
        <w:pStyle w:val="Akapitzlist"/>
        <w:numPr>
          <w:ilvl w:val="0"/>
          <w:numId w:val="13"/>
        </w:numPr>
        <w:tabs>
          <w:tab w:val="left" w:pos="426"/>
        </w:tabs>
        <w:spacing w:after="0"/>
        <w:ind w:left="426" w:hanging="284"/>
        <w:jc w:val="both"/>
        <w:rPr>
          <w:rFonts w:ascii="Arial" w:hAnsi="Arial" w:cs="Arial"/>
        </w:rPr>
      </w:pPr>
      <w:r w:rsidRPr="00243281">
        <w:rPr>
          <w:rFonts w:ascii="Arial" w:hAnsi="Arial" w:cs="Arial"/>
        </w:rPr>
        <w:t xml:space="preserve">Projekt umowy, stanowiący </w:t>
      </w:r>
      <w:r w:rsidRPr="009C081E">
        <w:rPr>
          <w:rFonts w:ascii="Arial" w:hAnsi="Arial" w:cs="Arial"/>
          <w:b/>
        </w:rPr>
        <w:t xml:space="preserve">załącznik nr </w:t>
      </w:r>
      <w:r w:rsidR="007743F3">
        <w:rPr>
          <w:rFonts w:ascii="Arial" w:hAnsi="Arial" w:cs="Arial"/>
          <w:b/>
        </w:rPr>
        <w:t>6</w:t>
      </w:r>
      <w:r w:rsidRPr="009C081E">
        <w:rPr>
          <w:rFonts w:ascii="Arial" w:hAnsi="Arial" w:cs="Arial"/>
          <w:b/>
        </w:rPr>
        <w:t xml:space="preserve"> do swz</w:t>
      </w:r>
      <w:r w:rsidRPr="00243281">
        <w:rPr>
          <w:rFonts w:ascii="Arial" w:hAnsi="Arial" w:cs="Arial"/>
        </w:rPr>
        <w:t xml:space="preserve"> zawiera istotne dla stron postanowienia </w:t>
      </w:r>
      <w:r w:rsidRPr="00DE7F4E">
        <w:rPr>
          <w:rFonts w:ascii="Arial" w:hAnsi="Arial" w:cs="Arial"/>
        </w:rPr>
        <w:t xml:space="preserve">stanowiące o realizacji przedmiotu zamówienia.   </w:t>
      </w:r>
    </w:p>
    <w:p w14:paraId="35C6FE33" w14:textId="77777777" w:rsidR="00243281" w:rsidRPr="00243281" w:rsidRDefault="00243281" w:rsidP="00D019D5">
      <w:pPr>
        <w:pStyle w:val="Akapitzlist"/>
        <w:numPr>
          <w:ilvl w:val="0"/>
          <w:numId w:val="13"/>
        </w:numPr>
        <w:tabs>
          <w:tab w:val="left" w:pos="426"/>
        </w:tabs>
        <w:spacing w:after="0"/>
        <w:ind w:left="426" w:hanging="284"/>
        <w:jc w:val="both"/>
        <w:rPr>
          <w:rFonts w:ascii="Arial" w:hAnsi="Arial" w:cs="Arial"/>
        </w:rPr>
      </w:pPr>
      <w:r w:rsidRPr="00DE7F4E">
        <w:rPr>
          <w:rFonts w:ascii="Arial" w:hAnsi="Arial" w:cs="Arial"/>
        </w:rPr>
        <w:t xml:space="preserve">Zgodne z regulacją art. </w:t>
      </w:r>
      <w:r w:rsidR="00E5436F" w:rsidRPr="00DE7F4E">
        <w:rPr>
          <w:rFonts w:ascii="Arial" w:hAnsi="Arial" w:cs="Arial"/>
        </w:rPr>
        <w:t>455</w:t>
      </w:r>
      <w:r w:rsidRPr="00DE7F4E">
        <w:rPr>
          <w:rFonts w:ascii="Arial" w:hAnsi="Arial" w:cs="Arial"/>
        </w:rPr>
        <w:t xml:space="preserve"> Pzp zamawiający przewidział możliwość dokonania zmiany</w:t>
      </w:r>
      <w:r w:rsidR="00E5436F" w:rsidRPr="00DE7F4E">
        <w:rPr>
          <w:rFonts w:ascii="Arial" w:hAnsi="Arial" w:cs="Arial"/>
        </w:rPr>
        <w:t xml:space="preserve"> umowy</w:t>
      </w:r>
      <w:r w:rsidRPr="00DE7F4E">
        <w:rPr>
          <w:rFonts w:ascii="Arial" w:hAnsi="Arial" w:cs="Arial"/>
        </w:rPr>
        <w:t xml:space="preserve"> w </w:t>
      </w:r>
      <w:r w:rsidR="00E5436F" w:rsidRPr="00DE7F4E">
        <w:rPr>
          <w:rFonts w:ascii="Arial" w:hAnsi="Arial" w:cs="Arial"/>
        </w:rPr>
        <w:t xml:space="preserve">projekcie umowy </w:t>
      </w:r>
      <w:r w:rsidRPr="00DE7F4E">
        <w:rPr>
          <w:rFonts w:ascii="Arial" w:hAnsi="Arial" w:cs="Arial"/>
        </w:rPr>
        <w:t>oraz określił</w:t>
      </w:r>
      <w:r w:rsidR="00E5436F">
        <w:rPr>
          <w:rFonts w:ascii="Arial" w:hAnsi="Arial" w:cs="Arial"/>
        </w:rPr>
        <w:t xml:space="preserve"> w nim zasady wprowadzania</w:t>
      </w:r>
      <w:r w:rsidRPr="00243281">
        <w:rPr>
          <w:rFonts w:ascii="Arial" w:hAnsi="Arial" w:cs="Arial"/>
        </w:rPr>
        <w:t xml:space="preserve"> taki</w:t>
      </w:r>
      <w:r w:rsidR="00E5436F">
        <w:rPr>
          <w:rFonts w:ascii="Arial" w:hAnsi="Arial" w:cs="Arial"/>
        </w:rPr>
        <w:t>ch</w:t>
      </w:r>
      <w:r w:rsidRPr="00243281">
        <w:rPr>
          <w:rFonts w:ascii="Arial" w:hAnsi="Arial" w:cs="Arial"/>
        </w:rPr>
        <w:t xml:space="preserve"> zmian.</w:t>
      </w:r>
    </w:p>
    <w:p w14:paraId="2E12B2D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1E637A16" w14:textId="77777777" w:rsidR="00C63892" w:rsidRDefault="00C63892" w:rsidP="00D851A1">
      <w:pPr>
        <w:widowControl w:val="0"/>
        <w:autoSpaceDE w:val="0"/>
        <w:autoSpaceDN w:val="0"/>
        <w:adjustRightInd w:val="0"/>
        <w:spacing w:after="0" w:line="240" w:lineRule="auto"/>
        <w:jc w:val="center"/>
        <w:rPr>
          <w:rFonts w:ascii="Tahoma" w:hAnsi="Tahoma" w:cs="Tahoma"/>
        </w:rPr>
      </w:pPr>
    </w:p>
    <w:p w14:paraId="694F5643" w14:textId="77777777" w:rsidR="00F25682" w:rsidRPr="00212617" w:rsidRDefault="00F25682" w:rsidP="009C76FE">
      <w:pPr>
        <w:pStyle w:val="Nagwek2"/>
        <w:spacing w:line="240" w:lineRule="auto"/>
        <w:rPr>
          <w:rFonts w:ascii="Arial" w:hAnsi="Arial" w:cs="Arial"/>
        </w:rPr>
      </w:pPr>
      <w:bookmarkStart w:id="80" w:name="_Toc58316203"/>
      <w:bookmarkStart w:id="81" w:name="_Toc58316632"/>
      <w:bookmarkStart w:id="82" w:name="_Toc59022798"/>
      <w:bookmarkStart w:id="83" w:name="_Toc59022895"/>
      <w:bookmarkStart w:id="84" w:name="_Toc59022945"/>
      <w:bookmarkStart w:id="85" w:name="_Toc60922496"/>
      <w:bookmarkStart w:id="86" w:name="_Toc61008943"/>
      <w:bookmarkStart w:id="87" w:name="_Toc61243647"/>
      <w:bookmarkStart w:id="88" w:name="_Toc61243814"/>
      <w:bookmarkStart w:id="89" w:name="_Toc61421695"/>
      <w:bookmarkStart w:id="90" w:name="_Toc61438254"/>
      <w:bookmarkStart w:id="91" w:name="_Toc61438370"/>
      <w:bookmarkStart w:id="92" w:name="_Toc61439565"/>
      <w:bookmarkStart w:id="93" w:name="_Toc61515520"/>
      <w:bookmarkStart w:id="94" w:name="_Toc61598578"/>
      <w:r w:rsidRPr="00212617">
        <w:rPr>
          <w:rFonts w:ascii="Arial" w:hAnsi="Arial" w:cs="Arial"/>
        </w:rPr>
        <w:t xml:space="preserve">V. Informacje o </w:t>
      </w:r>
      <w:r w:rsidR="00C63892" w:rsidRPr="00212617">
        <w:rPr>
          <w:rFonts w:ascii="Arial" w:hAnsi="Arial" w:cs="Arial"/>
        </w:rPr>
        <w:t>środkach</w:t>
      </w:r>
      <w:r w:rsidRPr="00212617">
        <w:rPr>
          <w:rFonts w:ascii="Arial" w:hAnsi="Arial" w:cs="Arial"/>
        </w:rPr>
        <w:t xml:space="preserve"> komunikacji elektronicznej, przy użyciu </w:t>
      </w:r>
      <w:r w:rsidR="00C63892" w:rsidRPr="00212617">
        <w:rPr>
          <w:rFonts w:ascii="Arial" w:hAnsi="Arial" w:cs="Arial"/>
        </w:rPr>
        <w:t xml:space="preserve">których </w:t>
      </w:r>
      <w:r w:rsidRPr="00212617">
        <w:rPr>
          <w:rFonts w:ascii="Arial" w:hAnsi="Arial" w:cs="Arial"/>
        </w:rPr>
        <w:t>Zamaw</w:t>
      </w:r>
      <w:r w:rsidR="009C76FE" w:rsidRPr="00212617">
        <w:rPr>
          <w:rFonts w:ascii="Arial" w:hAnsi="Arial" w:cs="Arial"/>
        </w:rPr>
        <w:t>iający będzie komunikował się z </w:t>
      </w:r>
      <w:r w:rsidRPr="00212617">
        <w:rPr>
          <w:rFonts w:ascii="Arial" w:hAnsi="Arial" w:cs="Arial"/>
        </w:rPr>
        <w:t>wykonawcami oraz informacje o</w:t>
      </w:r>
      <w:r w:rsidR="00C63892" w:rsidRPr="00212617">
        <w:rPr>
          <w:rFonts w:ascii="Arial" w:hAnsi="Arial" w:cs="Arial"/>
        </w:rPr>
        <w:t xml:space="preserve"> </w:t>
      </w:r>
      <w:r w:rsidRPr="00212617">
        <w:rPr>
          <w:rFonts w:ascii="Arial" w:hAnsi="Arial" w:cs="Arial"/>
        </w:rPr>
        <w:t>wymaganiach technicznych i organizacyjnych sporządzania, wysyłania i</w:t>
      </w:r>
      <w:r w:rsidR="009C76FE" w:rsidRPr="00212617">
        <w:rPr>
          <w:rFonts w:ascii="Arial" w:hAnsi="Arial" w:cs="Arial"/>
        </w:rPr>
        <w:t> </w:t>
      </w:r>
      <w:r w:rsidRPr="00212617">
        <w:rPr>
          <w:rFonts w:ascii="Arial" w:hAnsi="Arial" w:cs="Arial"/>
        </w:rPr>
        <w:t>odbierania korespondencji elektronicznej</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23AD31FE" w14:textId="77777777" w:rsidR="00C63892" w:rsidRPr="00C63892" w:rsidRDefault="00C63892" w:rsidP="00C63892">
      <w:pPr>
        <w:widowControl w:val="0"/>
        <w:autoSpaceDE w:val="0"/>
        <w:autoSpaceDN w:val="0"/>
        <w:adjustRightInd w:val="0"/>
        <w:spacing w:after="0" w:line="240" w:lineRule="auto"/>
        <w:rPr>
          <w:rFonts w:ascii="Tahoma" w:hAnsi="Tahoma" w:cs="Tahoma"/>
          <w:b/>
          <w:bCs/>
          <w:sz w:val="24"/>
          <w:szCs w:val="24"/>
        </w:rPr>
      </w:pPr>
    </w:p>
    <w:p w14:paraId="46639518" w14:textId="77777777"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 xml:space="preserve">Osobą uprawnioną do kontaktu z Wykonawcami jest: </w:t>
      </w:r>
      <w:r w:rsidR="00A441B9" w:rsidRPr="00A441B9">
        <w:rPr>
          <w:rFonts w:ascii="Arial" w:hAnsi="Arial" w:cs="Arial"/>
          <w:b/>
        </w:rPr>
        <w:t>Alina Bloch-Zapytowska</w:t>
      </w:r>
    </w:p>
    <w:p w14:paraId="755B9FEB" w14:textId="0F67AFD8" w:rsidR="00F25682" w:rsidRPr="00A06D91" w:rsidRDefault="00F25682" w:rsidP="00F179D0">
      <w:pPr>
        <w:numPr>
          <w:ilvl w:val="0"/>
          <w:numId w:val="9"/>
        </w:numPr>
        <w:spacing w:after="0" w:line="276" w:lineRule="auto"/>
        <w:rPr>
          <w:rFonts w:ascii="Arial" w:hAnsi="Arial" w:cs="Arial"/>
        </w:rPr>
      </w:pPr>
      <w:r w:rsidRPr="00A06D91">
        <w:rPr>
          <w:rFonts w:ascii="Arial" w:hAnsi="Arial" w:cs="Arial"/>
        </w:rPr>
        <w:t>Postępowanie prowadzone jest w języku pol</w:t>
      </w:r>
      <w:r w:rsidR="00275DFC">
        <w:rPr>
          <w:rFonts w:ascii="Arial" w:hAnsi="Arial" w:cs="Arial"/>
        </w:rPr>
        <w:t>skim w formie elektronicznej za </w:t>
      </w:r>
      <w:r w:rsidRPr="00A06D91">
        <w:rPr>
          <w:rFonts w:ascii="Arial" w:hAnsi="Arial" w:cs="Arial"/>
        </w:rPr>
        <w:t xml:space="preserve">pośrednictwem </w:t>
      </w:r>
      <w:hyperlink r:id="rId15">
        <w:r w:rsidRPr="00A06D91">
          <w:rPr>
            <w:rFonts w:ascii="Arial" w:hAnsi="Arial" w:cs="Arial"/>
            <w:color w:val="1155CC"/>
            <w:u w:val="single"/>
          </w:rPr>
          <w:t>platformazakupowa.pl</w:t>
        </w:r>
      </w:hyperlink>
      <w:r w:rsidRPr="00A06D91">
        <w:rPr>
          <w:rFonts w:ascii="Arial" w:hAnsi="Arial" w:cs="Arial"/>
        </w:rPr>
        <w:t xml:space="preserve"> (dal</w:t>
      </w:r>
      <w:r w:rsidR="00340EA5" w:rsidRPr="00A06D91">
        <w:rPr>
          <w:rFonts w:ascii="Arial" w:hAnsi="Arial" w:cs="Arial"/>
        </w:rPr>
        <w:t>ej</w:t>
      </w:r>
      <w:r w:rsidR="001A3B26">
        <w:rPr>
          <w:rFonts w:ascii="Arial" w:hAnsi="Arial" w:cs="Arial"/>
        </w:rPr>
        <w:t xml:space="preserve"> również jako</w:t>
      </w:r>
      <w:r w:rsidR="005E09C4">
        <w:rPr>
          <w:rFonts w:ascii="Arial" w:hAnsi="Arial" w:cs="Arial"/>
        </w:rPr>
        <w:t xml:space="preserve"> „Platforma”) pod </w:t>
      </w:r>
      <w:r w:rsidR="00340EA5" w:rsidRPr="00A06D91">
        <w:rPr>
          <w:rFonts w:ascii="Arial" w:hAnsi="Arial" w:cs="Arial"/>
        </w:rPr>
        <w:t>adresem</w:t>
      </w:r>
      <w:r w:rsidRPr="00A06D91">
        <w:rPr>
          <w:rFonts w:ascii="Arial" w:hAnsi="Arial" w:cs="Arial"/>
        </w:rPr>
        <w:t xml:space="preserve">: </w:t>
      </w:r>
      <w:hyperlink r:id="rId16" w:history="1">
        <w:r w:rsidR="00340EA5" w:rsidRPr="00A06D91">
          <w:rPr>
            <w:rStyle w:val="Hipercze"/>
            <w:rFonts w:ascii="Arial" w:hAnsi="Arial" w:cs="Arial"/>
          </w:rPr>
          <w:t>https://platformazakupowa.pl/pn/zgm_gorzow</w:t>
        </w:r>
      </w:hyperlink>
      <w:r w:rsidR="00CE70AF">
        <w:rPr>
          <w:rStyle w:val="Hipercze"/>
          <w:rFonts w:ascii="Arial" w:hAnsi="Arial" w:cs="Arial"/>
        </w:rPr>
        <w:t>/proceedings</w:t>
      </w:r>
      <w:r w:rsidR="00340EA5" w:rsidRPr="00A06D91">
        <w:rPr>
          <w:rFonts w:ascii="Arial" w:hAnsi="Arial" w:cs="Arial"/>
        </w:rPr>
        <w:t xml:space="preserve"> </w:t>
      </w:r>
    </w:p>
    <w:p w14:paraId="5712F148" w14:textId="77777777" w:rsidR="00F25682" w:rsidRPr="00D6777D" w:rsidRDefault="00D6777D" w:rsidP="00D6777D">
      <w:pPr>
        <w:numPr>
          <w:ilvl w:val="0"/>
          <w:numId w:val="9"/>
        </w:numPr>
        <w:spacing w:after="0" w:line="276" w:lineRule="auto"/>
        <w:rPr>
          <w:rFonts w:ascii="Arial" w:hAnsi="Arial" w:cs="Arial"/>
        </w:rPr>
      </w:pPr>
      <w:r w:rsidRPr="00D6777D">
        <w:rPr>
          <w:rFonts w:ascii="Arial" w:hAnsi="Arial" w:cs="Arial"/>
        </w:rPr>
        <w:t>W celu skrócenia czasu udzielenia odpowiedzi na pytania preferuje się, aby k</w:t>
      </w:r>
      <w:r w:rsidR="00F25682" w:rsidRPr="00D6777D">
        <w:rPr>
          <w:rFonts w:ascii="Arial" w:hAnsi="Arial" w:cs="Arial"/>
        </w:rPr>
        <w:t>omunikacja między</w:t>
      </w:r>
      <w:r w:rsidR="00F25682" w:rsidRPr="00A06D91">
        <w:rPr>
          <w:rFonts w:ascii="Arial" w:hAnsi="Arial" w:cs="Arial"/>
        </w:rPr>
        <w:t xml:space="preserve"> zamawiającym a wykonawcami, w tym wszelkie oświadczenia, </w:t>
      </w:r>
      <w:r w:rsidR="00F25682" w:rsidRPr="00D6777D">
        <w:rPr>
          <w:rFonts w:ascii="Arial" w:hAnsi="Arial" w:cs="Arial"/>
        </w:rPr>
        <w:t>wnioski, zawiadomienia oraz informacje, przekazywane</w:t>
      </w:r>
      <w:r w:rsidR="00340EA5" w:rsidRPr="00D6777D">
        <w:rPr>
          <w:rFonts w:ascii="Arial" w:hAnsi="Arial" w:cs="Arial"/>
        </w:rPr>
        <w:t xml:space="preserve"> </w:t>
      </w:r>
      <w:r>
        <w:rPr>
          <w:rFonts w:ascii="Arial" w:hAnsi="Arial" w:cs="Arial"/>
        </w:rPr>
        <w:t>były</w:t>
      </w:r>
      <w:r w:rsidR="00340EA5" w:rsidRPr="00D6777D">
        <w:rPr>
          <w:rFonts w:ascii="Arial" w:hAnsi="Arial" w:cs="Arial"/>
        </w:rPr>
        <w:t xml:space="preserve"> </w:t>
      </w:r>
      <w:r w:rsidR="00DE7F4E" w:rsidRPr="00D6777D">
        <w:rPr>
          <w:rFonts w:ascii="Arial" w:hAnsi="Arial" w:cs="Arial"/>
        </w:rPr>
        <w:t>elektronicznie</w:t>
      </w:r>
      <w:r w:rsidR="00340EA5" w:rsidRPr="00D6777D">
        <w:rPr>
          <w:rFonts w:ascii="Arial" w:hAnsi="Arial" w:cs="Arial"/>
        </w:rPr>
        <w:t xml:space="preserve"> za </w:t>
      </w:r>
      <w:r w:rsidR="00F25682" w:rsidRPr="00D6777D">
        <w:rPr>
          <w:rFonts w:ascii="Arial" w:hAnsi="Arial" w:cs="Arial"/>
        </w:rPr>
        <w:t xml:space="preserve">pośrednictwem Platformy i formularza „Wyślij wiadomość do zamawiającego”. </w:t>
      </w:r>
    </w:p>
    <w:p w14:paraId="0CBF3B30" w14:textId="039F993D" w:rsidR="00D6777D" w:rsidRPr="007F7569" w:rsidRDefault="00D6777D" w:rsidP="007F7569">
      <w:pPr>
        <w:spacing w:line="276" w:lineRule="auto"/>
        <w:ind w:left="720"/>
        <w:rPr>
          <w:rFonts w:ascii="Arial" w:hAnsi="Arial" w:cs="Arial"/>
        </w:rPr>
      </w:pPr>
      <w:r w:rsidRPr="00D6777D">
        <w:rPr>
          <w:rFonts w:ascii="Arial" w:hAnsi="Arial" w:cs="Arial"/>
        </w:rPr>
        <w:t xml:space="preserve">Za datę przekazania (wpływu) oświadczeń, wniosków, zawiadomień oraz informacji przyjmuje się datę ich przesłania za pośrednictwem </w:t>
      </w:r>
      <w:hyperlink r:id="rId17">
        <w:r w:rsidRPr="00D6777D">
          <w:rPr>
            <w:rFonts w:ascii="Arial" w:hAnsi="Arial" w:cs="Arial"/>
            <w:color w:val="1155CC"/>
            <w:u w:val="single"/>
          </w:rPr>
          <w:t>platformazakupowa.pl</w:t>
        </w:r>
      </w:hyperlink>
      <w:r w:rsidRPr="00D6777D">
        <w:rPr>
          <w:rFonts w:ascii="Arial" w:hAnsi="Arial" w:cs="Arial"/>
        </w:rPr>
        <w:t xml:space="preserve"> poprzez kliknięcie </w:t>
      </w:r>
      <w:r w:rsidR="008011DF" w:rsidRPr="00D6777D">
        <w:rPr>
          <w:rFonts w:ascii="Arial" w:hAnsi="Arial" w:cs="Arial"/>
        </w:rPr>
        <w:t>przycisku „Wyślij</w:t>
      </w:r>
      <w:r w:rsidRPr="00D6777D">
        <w:rPr>
          <w:rFonts w:ascii="Arial" w:hAnsi="Arial" w:cs="Arial"/>
        </w:rPr>
        <w:t xml:space="preserve"> wiadomość do </w:t>
      </w:r>
      <w:r w:rsidR="00B65CA8" w:rsidRPr="00D6777D">
        <w:rPr>
          <w:rFonts w:ascii="Arial" w:hAnsi="Arial" w:cs="Arial"/>
        </w:rPr>
        <w:t>zamawiającego”, po których</w:t>
      </w:r>
      <w:r w:rsidRPr="00D6777D">
        <w:rPr>
          <w:rFonts w:ascii="Arial" w:hAnsi="Arial" w:cs="Arial"/>
        </w:rPr>
        <w:t xml:space="preserve"> pojawi się komunikat, że wiadomość została wysłana do zamawiającego. Zamawiający dopuszcza, awaryjnie, </w:t>
      </w:r>
      <w:r w:rsidR="008011DF" w:rsidRPr="00D6777D">
        <w:rPr>
          <w:rFonts w:ascii="Arial" w:hAnsi="Arial" w:cs="Arial"/>
        </w:rPr>
        <w:t>komunikację za</w:t>
      </w:r>
      <w:r w:rsidRPr="00D6777D">
        <w:rPr>
          <w:rFonts w:ascii="Arial" w:hAnsi="Arial" w:cs="Arial"/>
        </w:rPr>
        <w:t xml:space="preserve"> pośrednictwem poczty elektronicznej. Adres poczty elektronicznej osoby uprawnionej do kontaktu z Wykonawcami: </w:t>
      </w:r>
      <w:hyperlink r:id="rId18" w:history="1">
        <w:r w:rsidRPr="007F7569">
          <w:rPr>
            <w:rStyle w:val="Hipercze"/>
            <w:rFonts w:ascii="Arial" w:hAnsi="Arial" w:cs="Arial"/>
          </w:rPr>
          <w:t>zamowienia@zgm.gorzow.pl</w:t>
        </w:r>
      </w:hyperlink>
      <w:r w:rsidRPr="007F7569">
        <w:rPr>
          <w:rFonts w:ascii="Arial" w:hAnsi="Arial" w:cs="Arial"/>
        </w:rPr>
        <w:t xml:space="preserve"> </w:t>
      </w:r>
    </w:p>
    <w:p w14:paraId="1F4E66B9" w14:textId="03313543"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lastRenderedPageBreak/>
        <w:t>Zamawiający będzie przekazywał wykonawcom informacje w formie elektroni</w:t>
      </w:r>
      <w:r w:rsidR="00807F95">
        <w:rPr>
          <w:rFonts w:ascii="Arial" w:hAnsi="Arial" w:cs="Arial"/>
        </w:rPr>
        <w:t>cznej za </w:t>
      </w:r>
      <w:r w:rsidRPr="007F7569">
        <w:rPr>
          <w:rFonts w:ascii="Arial" w:hAnsi="Arial" w:cs="Arial"/>
        </w:rPr>
        <w:t xml:space="preserve">pośrednictwem </w:t>
      </w:r>
      <w:hyperlink r:id="rId19">
        <w:r w:rsidRPr="007F7569">
          <w:rPr>
            <w:rFonts w:ascii="Arial" w:hAnsi="Arial" w:cs="Arial"/>
            <w:color w:val="1155CC"/>
            <w:u w:val="single"/>
          </w:rPr>
          <w:t>platformazakupowa.pl</w:t>
        </w:r>
      </w:hyperlink>
      <w:r w:rsidRPr="007F7569">
        <w:rPr>
          <w:rFonts w:ascii="Arial" w:hAnsi="Arial" w:cs="Arial"/>
        </w:rPr>
        <w:t>. Informacje dotyczące odpowiedzi na pytania, zmiany specyfikacji, zmiany terminu składania i otwarcia ofert Zamawiający będzie zamieszczał na platformie w sekcji “Komunikaty”. Korespondencja</w:t>
      </w:r>
      <w:r w:rsidR="007E7EF7">
        <w:rPr>
          <w:rFonts w:ascii="Arial" w:hAnsi="Arial" w:cs="Arial"/>
        </w:rPr>
        <w:t>, której zgodnie z </w:t>
      </w:r>
      <w:r w:rsidRPr="007F7569">
        <w:rPr>
          <w:rFonts w:ascii="Arial" w:hAnsi="Arial" w:cs="Arial"/>
        </w:rPr>
        <w:t xml:space="preserve">obowiązującymi przepisami adresatem jest konkretny Wykonawca, będzie przekazywana w formie elektronicznej za pośrednictwem </w:t>
      </w:r>
      <w:hyperlink r:id="rId20">
        <w:r w:rsidRPr="007F7569">
          <w:rPr>
            <w:rFonts w:ascii="Arial" w:hAnsi="Arial" w:cs="Arial"/>
            <w:color w:val="1155CC"/>
            <w:u w:val="single"/>
          </w:rPr>
          <w:t>platformazakupowa.pl</w:t>
        </w:r>
      </w:hyperlink>
      <w:r w:rsidR="007E7EF7">
        <w:rPr>
          <w:rFonts w:ascii="Arial" w:hAnsi="Arial" w:cs="Arial"/>
        </w:rPr>
        <w:t xml:space="preserve"> do </w:t>
      </w:r>
      <w:r w:rsidRPr="007F7569">
        <w:rPr>
          <w:rFonts w:ascii="Arial" w:hAnsi="Arial" w:cs="Arial"/>
        </w:rPr>
        <w:t>konkretnego wykonawcy.</w:t>
      </w:r>
    </w:p>
    <w:p w14:paraId="1DC78939" w14:textId="6F4F5FD0" w:rsidR="00D6777D" w:rsidRPr="007F7569" w:rsidRDefault="00D6777D" w:rsidP="007F7569">
      <w:pPr>
        <w:numPr>
          <w:ilvl w:val="0"/>
          <w:numId w:val="9"/>
        </w:numPr>
        <w:spacing w:after="0" w:line="276" w:lineRule="auto"/>
        <w:rPr>
          <w:rFonts w:ascii="Arial" w:hAnsi="Arial" w:cs="Arial"/>
        </w:rPr>
      </w:pPr>
      <w:r w:rsidRPr="007F7569">
        <w:rPr>
          <w:rFonts w:ascii="Arial" w:hAnsi="Arial" w:cs="Arial"/>
        </w:rPr>
        <w:t>Wykonawca jako podmiot profesjonalny ma obow</w:t>
      </w:r>
      <w:r w:rsidR="007E7EF7">
        <w:rPr>
          <w:rFonts w:ascii="Arial" w:hAnsi="Arial" w:cs="Arial"/>
        </w:rPr>
        <w:t>iązek sprawdzania komunikatów i </w:t>
      </w:r>
      <w:r w:rsidRPr="007F7569">
        <w:rPr>
          <w:rFonts w:ascii="Arial" w:hAnsi="Arial" w:cs="Arial"/>
        </w:rPr>
        <w:t>wiadomości bezpośrednio na platformazakupowa.pl przesłanych przez zamawiającego, gdyż system powiadomień może ulec awarii lub powiadomienie może trafić do folderu SPAM.</w:t>
      </w:r>
    </w:p>
    <w:p w14:paraId="01F45212" w14:textId="77777777" w:rsidR="00F25682" w:rsidRPr="00A06D91" w:rsidRDefault="00F25682" w:rsidP="007F7569">
      <w:pPr>
        <w:numPr>
          <w:ilvl w:val="0"/>
          <w:numId w:val="9"/>
        </w:numPr>
        <w:spacing w:after="0" w:line="276" w:lineRule="auto"/>
        <w:rPr>
          <w:rFonts w:ascii="Arial" w:hAnsi="Arial" w:cs="Arial"/>
        </w:rPr>
      </w:pPr>
      <w:r w:rsidRPr="007F7569">
        <w:rPr>
          <w:rFonts w:ascii="Arial" w:hAnsi="Arial" w:cs="Arial"/>
        </w:rPr>
        <w:t xml:space="preserve">Zamawiający, zgodnie z </w:t>
      </w:r>
      <w:r w:rsidR="000F7218" w:rsidRPr="007F7569">
        <w:rPr>
          <w:rFonts w:ascii="Arial" w:hAnsi="Arial" w:cs="Arial"/>
        </w:rPr>
        <w:t>§ 11</w:t>
      </w:r>
      <w:r w:rsidRPr="007F7569">
        <w:rPr>
          <w:rFonts w:ascii="Arial" w:hAnsi="Arial" w:cs="Arial"/>
        </w:rPr>
        <w:t xml:space="preserve"> ust. </w:t>
      </w:r>
      <w:r w:rsidR="000F7218" w:rsidRPr="007F7569">
        <w:rPr>
          <w:rFonts w:ascii="Arial" w:hAnsi="Arial" w:cs="Arial"/>
        </w:rPr>
        <w:t>2</w:t>
      </w:r>
      <w:r w:rsidR="00DD2319" w:rsidRPr="007F7569">
        <w:rPr>
          <w:rFonts w:ascii="Arial" w:hAnsi="Arial" w:cs="Arial"/>
        </w:rPr>
        <w:t xml:space="preserve"> </w:t>
      </w:r>
      <w:r w:rsidRPr="007F7569">
        <w:rPr>
          <w:rFonts w:ascii="Arial" w:hAnsi="Arial" w:cs="Arial"/>
        </w:rPr>
        <w:t>Rozporzą</w:t>
      </w:r>
      <w:r w:rsidR="00340EA5" w:rsidRPr="007F7569">
        <w:rPr>
          <w:rFonts w:ascii="Arial" w:hAnsi="Arial" w:cs="Arial"/>
        </w:rPr>
        <w:t xml:space="preserve">dzenia Prezesa Rady </w:t>
      </w:r>
      <w:r w:rsidR="00573D06" w:rsidRPr="007F7569">
        <w:rPr>
          <w:rFonts w:ascii="Arial" w:hAnsi="Arial" w:cs="Arial"/>
        </w:rPr>
        <w:t>Ministrów z</w:t>
      </w:r>
      <w:r w:rsidR="001A3B26" w:rsidRPr="007F7569">
        <w:rPr>
          <w:rFonts w:ascii="Arial" w:hAnsi="Arial" w:cs="Arial"/>
        </w:rPr>
        <w:t xml:space="preserve"> dnia 30 grudnia 2020r.</w:t>
      </w:r>
      <w:r w:rsidR="00340EA5" w:rsidRPr="007F7569">
        <w:rPr>
          <w:rFonts w:ascii="Arial" w:hAnsi="Arial" w:cs="Arial"/>
        </w:rPr>
        <w:t xml:space="preserve"> w </w:t>
      </w:r>
      <w:r w:rsidRPr="007F7569">
        <w:rPr>
          <w:rFonts w:ascii="Arial" w:hAnsi="Arial" w:cs="Arial"/>
        </w:rPr>
        <w:t xml:space="preserve">sprawie </w:t>
      </w:r>
      <w:r w:rsidR="000F7218" w:rsidRPr="007F7569">
        <w:rPr>
          <w:rFonts w:ascii="Arial" w:hAnsi="Arial" w:cs="Arial"/>
        </w:rPr>
        <w:t>spo</w:t>
      </w:r>
      <w:r w:rsidR="000F7218" w:rsidRPr="00B30A31">
        <w:rPr>
          <w:rFonts w:ascii="Arial" w:hAnsi="Arial" w:cs="Arial"/>
        </w:rPr>
        <w:t>sobu sporządzania i przekazywania informacji oraz wymagań technicznych dla</w:t>
      </w:r>
      <w:r w:rsidR="00275DFC" w:rsidRPr="00B30A31">
        <w:rPr>
          <w:rFonts w:ascii="Arial" w:hAnsi="Arial" w:cs="Arial"/>
        </w:rPr>
        <w:t> </w:t>
      </w:r>
      <w:r w:rsidR="000F7218" w:rsidRPr="00B30A31">
        <w:rPr>
          <w:rFonts w:ascii="Arial" w:hAnsi="Arial" w:cs="Arial"/>
        </w:rPr>
        <w:t xml:space="preserve">dokumentów elektronicznych oraz </w:t>
      </w:r>
      <w:r w:rsidRPr="00B30A31">
        <w:rPr>
          <w:rFonts w:ascii="Arial" w:hAnsi="Arial" w:cs="Arial"/>
        </w:rPr>
        <w:t>środk</w:t>
      </w:r>
      <w:r w:rsidR="00275DFC" w:rsidRPr="00B30A31">
        <w:rPr>
          <w:rFonts w:ascii="Arial" w:hAnsi="Arial" w:cs="Arial"/>
        </w:rPr>
        <w:t>ów komunikacji elektronicznej w </w:t>
      </w:r>
      <w:r w:rsidRPr="00B30A31">
        <w:rPr>
          <w:rFonts w:ascii="Arial" w:hAnsi="Arial" w:cs="Arial"/>
        </w:rPr>
        <w:t xml:space="preserve">postępowaniu o udzielenie zamówienia publicznego </w:t>
      </w:r>
      <w:r w:rsidR="000F7218" w:rsidRPr="00B30A31">
        <w:rPr>
          <w:rFonts w:ascii="Arial" w:hAnsi="Arial" w:cs="Arial"/>
        </w:rPr>
        <w:t>lub konkursie</w:t>
      </w:r>
      <w:r w:rsidR="005E09C4">
        <w:rPr>
          <w:rFonts w:ascii="Arial" w:hAnsi="Arial" w:cs="Arial"/>
        </w:rPr>
        <w:t xml:space="preserve"> (Dz. </w:t>
      </w:r>
      <w:r w:rsidRPr="00B30A31">
        <w:rPr>
          <w:rFonts w:ascii="Arial" w:hAnsi="Arial" w:cs="Arial"/>
        </w:rPr>
        <w:t>U. z 20</w:t>
      </w:r>
      <w:r w:rsidR="000F7218" w:rsidRPr="00B30A31">
        <w:rPr>
          <w:rFonts w:ascii="Arial" w:hAnsi="Arial" w:cs="Arial"/>
        </w:rPr>
        <w:t>20 r. poz. 2452</w:t>
      </w:r>
      <w:r w:rsidR="001A3B26">
        <w:rPr>
          <w:rFonts w:ascii="Arial" w:hAnsi="Arial" w:cs="Arial"/>
        </w:rPr>
        <w:t>)</w:t>
      </w:r>
      <w:r w:rsidRPr="00B30A31">
        <w:rPr>
          <w:rFonts w:ascii="Arial" w:hAnsi="Arial" w:cs="Arial"/>
        </w:rPr>
        <w:t>,</w:t>
      </w:r>
      <w:r w:rsidRPr="00A06D91">
        <w:rPr>
          <w:rFonts w:ascii="Arial" w:hAnsi="Arial" w:cs="Arial"/>
        </w:rPr>
        <w:t xml:space="preserve"> określa niezbędne wymagania sprzętowo - aplikacyjne umożliwiające pracę na </w:t>
      </w:r>
      <w:hyperlink r:id="rId21">
        <w:r w:rsidRPr="00A06D91">
          <w:rPr>
            <w:rFonts w:ascii="Arial" w:hAnsi="Arial" w:cs="Arial"/>
            <w:color w:val="1155CC"/>
            <w:u w:val="single"/>
          </w:rPr>
          <w:t>platformazakupowa.pl</w:t>
        </w:r>
      </w:hyperlink>
      <w:r w:rsidRPr="00A06D91">
        <w:rPr>
          <w:rFonts w:ascii="Arial" w:hAnsi="Arial" w:cs="Arial"/>
        </w:rPr>
        <w:t>, tj.:</w:t>
      </w:r>
    </w:p>
    <w:p w14:paraId="14FD205C"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stały dostęp do sieci Internet o gwarantowanej przepustowości nie mniejszej niż 512 </w:t>
      </w:r>
      <w:proofErr w:type="spellStart"/>
      <w:r w:rsidRPr="00A06D91">
        <w:rPr>
          <w:rFonts w:ascii="Arial" w:hAnsi="Arial" w:cs="Arial"/>
        </w:rPr>
        <w:t>kb</w:t>
      </w:r>
      <w:proofErr w:type="spellEnd"/>
      <w:r w:rsidRPr="00A06D91">
        <w:rPr>
          <w:rFonts w:ascii="Arial" w:hAnsi="Arial" w:cs="Arial"/>
        </w:rPr>
        <w:t>/s,</w:t>
      </w:r>
    </w:p>
    <w:p w14:paraId="4DCF1628"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zainstalowana dowolna przeglądarka internetowa, w przypadku Internet Explorer minimalnie wersja 10 0.,</w:t>
      </w:r>
    </w:p>
    <w:p w14:paraId="22134999"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włączona obsługa JavaScript,</w:t>
      </w:r>
    </w:p>
    <w:p w14:paraId="58FB4647"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 xml:space="preserve">zainstalowany program Adobe </w:t>
      </w:r>
      <w:proofErr w:type="spellStart"/>
      <w:r w:rsidRPr="00A06D91">
        <w:rPr>
          <w:rFonts w:ascii="Arial" w:hAnsi="Arial" w:cs="Arial"/>
        </w:rPr>
        <w:t>Acrobat</w:t>
      </w:r>
      <w:proofErr w:type="spellEnd"/>
      <w:r w:rsidRPr="00A06D91">
        <w:rPr>
          <w:rFonts w:ascii="Arial" w:hAnsi="Arial" w:cs="Arial"/>
        </w:rPr>
        <w:t xml:space="preserve"> Reader lub inny obsługujący format plików .pdf,</w:t>
      </w:r>
    </w:p>
    <w:p w14:paraId="3AC3E783"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Platforma działa według standardu przyjętego w komunikacji sieciowej - kodowanie UTF8,</w:t>
      </w:r>
    </w:p>
    <w:p w14:paraId="08955EA4" w14:textId="77777777" w:rsidR="00F25682" w:rsidRPr="00A06D91" w:rsidRDefault="00F25682" w:rsidP="00F179D0">
      <w:pPr>
        <w:numPr>
          <w:ilvl w:val="1"/>
          <w:numId w:val="9"/>
        </w:numPr>
        <w:spacing w:after="0" w:line="276" w:lineRule="auto"/>
        <w:ind w:hanging="371"/>
        <w:rPr>
          <w:rFonts w:ascii="Arial" w:hAnsi="Arial" w:cs="Arial"/>
        </w:rPr>
      </w:pPr>
      <w:r w:rsidRPr="00A06D91">
        <w:rPr>
          <w:rFonts w:ascii="Arial" w:hAnsi="Arial" w:cs="Arial"/>
        </w:rPr>
        <w:t>Oznaczenie czasu odbioru danych przez platf</w:t>
      </w:r>
      <w:r w:rsidR="005E09C4">
        <w:rPr>
          <w:rFonts w:ascii="Arial" w:hAnsi="Arial" w:cs="Arial"/>
        </w:rPr>
        <w:t>ormę zakupową stanowi datę oraz </w:t>
      </w:r>
      <w:r w:rsidRPr="00A06D91">
        <w:rPr>
          <w:rFonts w:ascii="Arial" w:hAnsi="Arial" w:cs="Arial"/>
        </w:rPr>
        <w:t>dokładny czas (</w:t>
      </w:r>
      <w:proofErr w:type="spellStart"/>
      <w:r w:rsidRPr="00A06D91">
        <w:rPr>
          <w:rFonts w:ascii="Arial" w:hAnsi="Arial" w:cs="Arial"/>
        </w:rPr>
        <w:t>hh:mm:ss</w:t>
      </w:r>
      <w:proofErr w:type="spellEnd"/>
      <w:r w:rsidRPr="00A06D91">
        <w:rPr>
          <w:rFonts w:ascii="Arial" w:hAnsi="Arial" w:cs="Arial"/>
        </w:rPr>
        <w:t>) generowany wg. czasu lokalnego serwera synchronizowanego z zegarem Głównego Urzędu Miar.</w:t>
      </w:r>
    </w:p>
    <w:p w14:paraId="655C6915" w14:textId="77777777" w:rsidR="00092F15" w:rsidRPr="007743F3" w:rsidRDefault="00092F15" w:rsidP="00092F15">
      <w:pPr>
        <w:numPr>
          <w:ilvl w:val="0"/>
          <w:numId w:val="9"/>
        </w:numPr>
        <w:spacing w:after="0" w:line="276" w:lineRule="auto"/>
        <w:rPr>
          <w:rFonts w:ascii="Arial" w:hAnsi="Arial" w:cs="Arial"/>
        </w:rPr>
      </w:pPr>
      <w:r w:rsidRPr="007743F3">
        <w:rPr>
          <w:rFonts w:ascii="Arial" w:hAnsi="Arial" w:cs="Arial"/>
        </w:rPr>
        <w:t>Wykonawca, przystępując do niniejszego postępowania o udzielenie zamówienia publicznego:</w:t>
      </w:r>
    </w:p>
    <w:p w14:paraId="25382A9D" w14:textId="77777777" w:rsidR="00092F15" w:rsidRPr="00301358" w:rsidRDefault="00092F15" w:rsidP="00092F15">
      <w:pPr>
        <w:numPr>
          <w:ilvl w:val="1"/>
          <w:numId w:val="9"/>
        </w:numPr>
        <w:spacing w:after="0" w:line="276" w:lineRule="auto"/>
        <w:ind w:hanging="371"/>
        <w:rPr>
          <w:rFonts w:ascii="Arial" w:hAnsi="Arial" w:cs="Arial"/>
        </w:rPr>
      </w:pPr>
      <w:r w:rsidRPr="007743F3">
        <w:rPr>
          <w:rFonts w:ascii="Arial" w:hAnsi="Arial" w:cs="Arial"/>
        </w:rPr>
        <w:t xml:space="preserve">Akceptuje warunki korzystania z </w:t>
      </w:r>
      <w:hyperlink r:id="rId22">
        <w:r w:rsidRPr="007743F3">
          <w:rPr>
            <w:rFonts w:ascii="Arial" w:hAnsi="Arial" w:cs="Arial"/>
            <w:u w:val="single"/>
          </w:rPr>
          <w:t>platformazakupowa.pl</w:t>
        </w:r>
      </w:hyperlink>
      <w:r w:rsidRPr="007743F3">
        <w:rPr>
          <w:rFonts w:ascii="Arial" w:hAnsi="Arial" w:cs="Arial"/>
        </w:rPr>
        <w:t xml:space="preserve"> określone w Regulaminie </w:t>
      </w:r>
      <w:r w:rsidRPr="00301358">
        <w:rPr>
          <w:rFonts w:ascii="Arial" w:hAnsi="Arial" w:cs="Arial"/>
        </w:rPr>
        <w:t xml:space="preserve">zamieszczonym na stronie internetowej </w:t>
      </w:r>
      <w:hyperlink r:id="rId23">
        <w:r w:rsidRPr="00301358">
          <w:rPr>
            <w:rFonts w:ascii="Arial" w:hAnsi="Arial" w:cs="Arial"/>
          </w:rPr>
          <w:t>pod linkiem</w:t>
        </w:r>
      </w:hyperlink>
      <w:r w:rsidRPr="00301358">
        <w:rPr>
          <w:rFonts w:ascii="Arial" w:hAnsi="Arial" w:cs="Arial"/>
        </w:rPr>
        <w:t xml:space="preserve"> w zakładce „Regulamin" oraz uznaje go za wiążący,</w:t>
      </w:r>
    </w:p>
    <w:p w14:paraId="76C796A8" w14:textId="6071DB8A" w:rsidR="00092F15" w:rsidRPr="00301358" w:rsidRDefault="00092F15" w:rsidP="00092F15">
      <w:pPr>
        <w:numPr>
          <w:ilvl w:val="1"/>
          <w:numId w:val="9"/>
        </w:numPr>
        <w:spacing w:after="0" w:line="276" w:lineRule="auto"/>
        <w:ind w:hanging="371"/>
        <w:rPr>
          <w:rFonts w:ascii="Arial" w:hAnsi="Arial" w:cs="Arial"/>
        </w:rPr>
      </w:pPr>
      <w:r w:rsidRPr="00301358">
        <w:rPr>
          <w:rFonts w:ascii="Arial" w:hAnsi="Arial" w:cs="Arial"/>
        </w:rPr>
        <w:t xml:space="preserve">zapoznał i stosuje się do Instrukcji składania ofert/wniosków dostępnej </w:t>
      </w:r>
      <w:hyperlink r:id="rId24">
        <w:r w:rsidRPr="00301358">
          <w:rPr>
            <w:rFonts w:ascii="Arial" w:hAnsi="Arial" w:cs="Arial"/>
            <w:u w:val="single"/>
          </w:rPr>
          <w:t>pod linkiem</w:t>
        </w:r>
      </w:hyperlink>
      <w:r w:rsidRPr="00301358">
        <w:rPr>
          <w:rFonts w:ascii="Arial" w:hAnsi="Arial" w:cs="Arial"/>
          <w:u w:val="single"/>
        </w:rPr>
        <w:t xml:space="preserve"> </w:t>
      </w:r>
    </w:p>
    <w:p w14:paraId="647C7EDA" w14:textId="77777777" w:rsidR="00A921CF" w:rsidRPr="00301358" w:rsidRDefault="00A921CF" w:rsidP="00A921CF">
      <w:pPr>
        <w:numPr>
          <w:ilvl w:val="0"/>
          <w:numId w:val="9"/>
        </w:numPr>
        <w:spacing w:after="0" w:line="276" w:lineRule="auto"/>
        <w:rPr>
          <w:rFonts w:ascii="Arial" w:hAnsi="Arial" w:cs="Arial"/>
        </w:rPr>
      </w:pPr>
      <w:r w:rsidRPr="00301358">
        <w:rPr>
          <w:rFonts w:ascii="Arial" w:hAnsi="Arial" w:cs="Arial"/>
        </w:rPr>
        <w:t>Korzystanie z Platformy przez wykonawcę jest bezpłatne.</w:t>
      </w:r>
    </w:p>
    <w:p w14:paraId="61EBB220" w14:textId="120C5C96" w:rsidR="00AF7045" w:rsidRDefault="00AF7045" w:rsidP="00AF7045">
      <w:pPr>
        <w:numPr>
          <w:ilvl w:val="0"/>
          <w:numId w:val="9"/>
        </w:numPr>
        <w:spacing w:after="0" w:line="276" w:lineRule="auto"/>
        <w:rPr>
          <w:rFonts w:ascii="Arial" w:hAnsi="Arial" w:cs="Arial"/>
        </w:rPr>
      </w:pPr>
      <w:r w:rsidRPr="00301358">
        <w:rPr>
          <w:rFonts w:ascii="Arial" w:hAnsi="Arial" w:cs="Arial"/>
        </w:rPr>
        <w:t xml:space="preserve">Wykonawca może zwrócić się do Zamawiającego z pisemną prośbą o wyjaśnienie treści SWZ za pośrednictwem Platformy i formularza </w:t>
      </w:r>
      <w:r w:rsidRPr="00301358">
        <w:rPr>
          <w:rFonts w:ascii="Arial" w:hAnsi="Arial" w:cs="Arial"/>
          <w:b/>
        </w:rPr>
        <w:t>„Wyślij wiadomość do</w:t>
      </w:r>
      <w:r w:rsidR="005E09C4" w:rsidRPr="00301358">
        <w:rPr>
          <w:rFonts w:ascii="Arial" w:hAnsi="Arial" w:cs="Arial"/>
          <w:b/>
        </w:rPr>
        <w:t> </w:t>
      </w:r>
      <w:r w:rsidRPr="00301358">
        <w:rPr>
          <w:rFonts w:ascii="Arial" w:hAnsi="Arial" w:cs="Arial"/>
          <w:b/>
        </w:rPr>
        <w:t xml:space="preserve">zamawiającego” </w:t>
      </w:r>
      <w:r w:rsidRPr="00301358">
        <w:rPr>
          <w:rFonts w:ascii="Arial" w:hAnsi="Arial" w:cs="Arial"/>
        </w:rPr>
        <w:t>dostępnego na stronie dotyczącej niniejszego postępowania</w:t>
      </w:r>
      <w:r w:rsidR="00807F95" w:rsidRPr="00301358">
        <w:rPr>
          <w:rFonts w:ascii="Arial" w:hAnsi="Arial" w:cs="Arial"/>
        </w:rPr>
        <w:t>. Zamawiający odpowie na </w:t>
      </w:r>
      <w:r w:rsidRPr="00301358">
        <w:rPr>
          <w:rFonts w:ascii="Arial" w:hAnsi="Arial" w:cs="Arial"/>
        </w:rPr>
        <w:t xml:space="preserve">zadane pytania </w:t>
      </w:r>
      <w:r>
        <w:rPr>
          <w:rFonts w:ascii="Arial" w:hAnsi="Arial" w:cs="Arial"/>
        </w:rPr>
        <w:t>za pośrednictwem Platformy na stronie niniejszego postępowania</w:t>
      </w:r>
      <w:r w:rsidRPr="00AF7045">
        <w:rPr>
          <w:rFonts w:ascii="Arial" w:hAnsi="Arial" w:cs="Arial"/>
        </w:rPr>
        <w:t xml:space="preserve"> </w:t>
      </w:r>
      <w:r>
        <w:rPr>
          <w:rFonts w:ascii="Arial" w:hAnsi="Arial" w:cs="Arial"/>
        </w:rPr>
        <w:t xml:space="preserve">niezwłocznie, jednak nie później niż na 2 dni przed upływem terminu składania ofert pod </w:t>
      </w:r>
      <w:r>
        <w:rPr>
          <w:rFonts w:ascii="Arial" w:hAnsi="Arial" w:cs="Arial"/>
        </w:rPr>
        <w:lastRenderedPageBreak/>
        <w:t>warunkiem, że wniosek o</w:t>
      </w:r>
      <w:r w:rsidR="003A7F91">
        <w:rPr>
          <w:rFonts w:ascii="Arial" w:hAnsi="Arial" w:cs="Arial"/>
        </w:rPr>
        <w:t xml:space="preserve"> wyjaśnienie treści</w:t>
      </w:r>
      <w:r w:rsidR="005E09C4">
        <w:rPr>
          <w:rFonts w:ascii="Arial" w:hAnsi="Arial" w:cs="Arial"/>
        </w:rPr>
        <w:t xml:space="preserve"> wpłynął do </w:t>
      </w:r>
      <w:r>
        <w:rPr>
          <w:rFonts w:ascii="Arial" w:hAnsi="Arial" w:cs="Arial"/>
        </w:rPr>
        <w:t>Z</w:t>
      </w:r>
      <w:r w:rsidR="007E7EF7">
        <w:rPr>
          <w:rFonts w:ascii="Arial" w:hAnsi="Arial" w:cs="Arial"/>
        </w:rPr>
        <w:t>amawiającego nie później niż na </w:t>
      </w:r>
      <w:r>
        <w:rPr>
          <w:rFonts w:ascii="Arial" w:hAnsi="Arial" w:cs="Arial"/>
        </w:rPr>
        <w:t>4 dni prze</w:t>
      </w:r>
      <w:r w:rsidR="000D7663">
        <w:rPr>
          <w:rFonts w:ascii="Arial" w:hAnsi="Arial" w:cs="Arial"/>
        </w:rPr>
        <w:t>d</w:t>
      </w:r>
      <w:r>
        <w:rPr>
          <w:rFonts w:ascii="Arial" w:hAnsi="Arial" w:cs="Arial"/>
        </w:rPr>
        <w:t xml:space="preserve"> upływem terminu składania ofert albo ofert podlegających negocjacjom.</w:t>
      </w:r>
    </w:p>
    <w:p w14:paraId="2A1D62A6" w14:textId="77777777" w:rsidR="00447CDE" w:rsidRDefault="00447CDE" w:rsidP="00AF7045">
      <w:pPr>
        <w:numPr>
          <w:ilvl w:val="0"/>
          <w:numId w:val="9"/>
        </w:numPr>
        <w:spacing w:after="0" w:line="276" w:lineRule="auto"/>
        <w:rPr>
          <w:rFonts w:ascii="Arial" w:hAnsi="Arial" w:cs="Arial"/>
        </w:rPr>
      </w:pPr>
      <w:r>
        <w:rPr>
          <w:rFonts w:ascii="Arial" w:hAnsi="Arial" w:cs="Arial"/>
        </w:rPr>
        <w:t>W przypadku rozbieżności pomiędzy treścią niniejszej SWZ a treścią udzielonych wyjaśnień, jako obowiązującą należy przyjąć treść późniejszego oświadczenia Zamawiającego.</w:t>
      </w:r>
    </w:p>
    <w:p w14:paraId="445E38CC" w14:textId="77777777" w:rsidR="00AF7045" w:rsidRDefault="00AF7045" w:rsidP="00AF7045">
      <w:pPr>
        <w:numPr>
          <w:ilvl w:val="0"/>
          <w:numId w:val="9"/>
        </w:numPr>
        <w:spacing w:after="0" w:line="276" w:lineRule="auto"/>
        <w:rPr>
          <w:rFonts w:ascii="Arial" w:hAnsi="Arial" w:cs="Arial"/>
        </w:rPr>
      </w:pPr>
      <w:r w:rsidRPr="00AF7045">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Pr>
          <w:rFonts w:ascii="Arial" w:hAnsi="Arial" w:cs="Arial"/>
        </w:rPr>
        <w:t xml:space="preserve"> na stronie niniejszego postępowania</w:t>
      </w:r>
      <w:r w:rsidRPr="00AF7045">
        <w:rPr>
          <w:rFonts w:ascii="Arial" w:hAnsi="Arial" w:cs="Arial"/>
        </w:rPr>
        <w:t>. Korespondencja, której zgodnie z obowiązującymi przepisami adresatem jest konkretny wykonawca, będzie przekazywana w formie elektronicznej za pośrednictwem Platformy do konkretnego wykonawcy.</w:t>
      </w:r>
    </w:p>
    <w:p w14:paraId="6DB5B051" w14:textId="0F9CF96A" w:rsidR="00F25682" w:rsidRPr="00092F15" w:rsidRDefault="00F25682" w:rsidP="00F179D0">
      <w:pPr>
        <w:numPr>
          <w:ilvl w:val="0"/>
          <w:numId w:val="9"/>
        </w:numPr>
        <w:spacing w:after="0" w:line="276" w:lineRule="auto"/>
        <w:rPr>
          <w:rFonts w:ascii="Arial" w:hAnsi="Arial" w:cs="Arial"/>
        </w:rPr>
      </w:pPr>
      <w:r w:rsidRPr="00A06D91">
        <w:rPr>
          <w:rFonts w:ascii="Arial" w:hAnsi="Arial" w:cs="Arial"/>
          <w:b/>
        </w:rPr>
        <w:t xml:space="preserve">Zamawiający nie ponosi </w:t>
      </w:r>
      <w:r w:rsidRPr="00092F15">
        <w:rPr>
          <w:rFonts w:ascii="Arial" w:hAnsi="Arial" w:cs="Arial"/>
          <w:b/>
        </w:rPr>
        <w:t xml:space="preserve">odpowiedzialności za złożenie oferty w sposób niezgodny z Instrukcją korzystania z </w:t>
      </w:r>
      <w:hyperlink r:id="rId25">
        <w:r w:rsidR="00092F15" w:rsidRPr="00092F15">
          <w:rPr>
            <w:rFonts w:ascii="Arial" w:hAnsi="Arial" w:cs="Arial"/>
            <w:b/>
            <w:color w:val="1155CC"/>
            <w:u w:val="single"/>
          </w:rPr>
          <w:t>platformazakupowa.pl</w:t>
        </w:r>
      </w:hyperlink>
      <w:r w:rsidR="00092F15" w:rsidRPr="00092F15">
        <w:rPr>
          <w:rFonts w:ascii="Arial" w:hAnsi="Arial" w:cs="Arial"/>
        </w:rPr>
        <w:t>,</w:t>
      </w:r>
      <w:r w:rsidRPr="00092F15">
        <w:rPr>
          <w:rFonts w:ascii="Arial" w:hAnsi="Arial" w:cs="Arial"/>
        </w:rPr>
        <w:t xml:space="preserve"> w szczególności za sytuację, gdy zamawiający zapozna się z treścią oferty przed upływem terminu składan</w:t>
      </w:r>
      <w:r w:rsidR="007E7EF7">
        <w:rPr>
          <w:rFonts w:ascii="Arial" w:hAnsi="Arial" w:cs="Arial"/>
        </w:rPr>
        <w:t>ia ofert (np. </w:t>
      </w:r>
      <w:r w:rsidR="00275DFC" w:rsidRPr="00092F15">
        <w:rPr>
          <w:rFonts w:ascii="Arial" w:hAnsi="Arial" w:cs="Arial"/>
        </w:rPr>
        <w:t>złożenie oferty w </w:t>
      </w:r>
      <w:r w:rsidRPr="00092F15">
        <w:rPr>
          <w:rFonts w:ascii="Arial" w:hAnsi="Arial" w:cs="Arial"/>
        </w:rPr>
        <w:t xml:space="preserve">zakładce „Wyślij wiadomość do zamawiającego”). </w:t>
      </w:r>
      <w:r w:rsidRPr="00092F15">
        <w:rPr>
          <w:rFonts w:ascii="Arial" w:hAnsi="Arial" w:cs="Arial"/>
        </w:rPr>
        <w:br/>
        <w:t>Taka oferta zostanie uznana przez Zamawiającego za ofertę handlową i nie będzie brana pod uwa</w:t>
      </w:r>
      <w:r w:rsidR="00447CDE" w:rsidRPr="00092F15">
        <w:rPr>
          <w:rFonts w:ascii="Arial" w:hAnsi="Arial" w:cs="Arial"/>
        </w:rPr>
        <w:t>gę w przedmiotowym postępowaniu, ze względu na brak spełnienia obowiązku wynikającego w art. 221 ustawy Pzp.</w:t>
      </w:r>
    </w:p>
    <w:p w14:paraId="6E39F4D4" w14:textId="77777777" w:rsidR="00F25682" w:rsidRPr="00092F15" w:rsidRDefault="00F25682" w:rsidP="00AB18B1">
      <w:pPr>
        <w:numPr>
          <w:ilvl w:val="0"/>
          <w:numId w:val="9"/>
        </w:numPr>
        <w:spacing w:after="0" w:line="276" w:lineRule="auto"/>
        <w:rPr>
          <w:rFonts w:ascii="Arial" w:hAnsi="Arial" w:cs="Arial"/>
        </w:rPr>
      </w:pPr>
      <w:r w:rsidRPr="00092F15">
        <w:rPr>
          <w:rFonts w:ascii="Arial" w:hAnsi="Arial" w:cs="Arial"/>
        </w:rPr>
        <w:t>Zamawiający informuje, że instrukcje korz</w:t>
      </w:r>
      <w:r w:rsidR="00C55757" w:rsidRPr="00092F15">
        <w:rPr>
          <w:rFonts w:ascii="Arial" w:hAnsi="Arial" w:cs="Arial"/>
        </w:rPr>
        <w:t xml:space="preserve">ystania z </w:t>
      </w:r>
      <w:hyperlink r:id="rId26">
        <w:r w:rsidR="00092F15" w:rsidRPr="00092F15">
          <w:rPr>
            <w:rFonts w:ascii="Arial" w:hAnsi="Arial" w:cs="Arial"/>
            <w:b/>
            <w:color w:val="1155CC"/>
            <w:u w:val="single"/>
          </w:rPr>
          <w:t>platformazakupowa.pl</w:t>
        </w:r>
      </w:hyperlink>
      <w:r w:rsidR="00C55757" w:rsidRPr="00092F15">
        <w:rPr>
          <w:rFonts w:ascii="Arial" w:hAnsi="Arial" w:cs="Arial"/>
        </w:rPr>
        <w:t xml:space="preserve"> dotyczące w </w:t>
      </w:r>
      <w:r w:rsidRPr="00092F15">
        <w:rPr>
          <w:rFonts w:ascii="Arial" w:hAnsi="Arial" w:cs="Arial"/>
        </w:rPr>
        <w:t xml:space="preserve">szczególności logowania, składania </w:t>
      </w:r>
      <w:r w:rsidR="00447CDE" w:rsidRPr="00092F15">
        <w:rPr>
          <w:rFonts w:ascii="Arial" w:hAnsi="Arial" w:cs="Arial"/>
        </w:rPr>
        <w:t>wniosków o wyjaśnienie treści S</w:t>
      </w:r>
      <w:r w:rsidRPr="00092F15">
        <w:rPr>
          <w:rFonts w:ascii="Arial" w:hAnsi="Arial" w:cs="Arial"/>
        </w:rPr>
        <w:t xml:space="preserve">WZ, składania ofert oraz innych czynności podejmowanych w niniejszym postępowaniu przy użyciu </w:t>
      </w:r>
      <w:hyperlink r:id="rId27">
        <w:r w:rsidR="00092F15" w:rsidRPr="00092F15">
          <w:rPr>
            <w:rFonts w:ascii="Arial" w:hAnsi="Arial" w:cs="Arial"/>
            <w:b/>
            <w:color w:val="1155CC"/>
            <w:u w:val="single"/>
          </w:rPr>
          <w:t>platformazakupowa.pl</w:t>
        </w:r>
      </w:hyperlink>
      <w:r w:rsidRPr="00092F15">
        <w:rPr>
          <w:rFonts w:ascii="Arial" w:hAnsi="Arial" w:cs="Arial"/>
        </w:rPr>
        <w:t xml:space="preserve"> znajdują się w zakładce „Instrukcje dla Wykonawców" na stronie internetowej pod adresem:</w:t>
      </w:r>
      <w:r w:rsidR="00340EA5" w:rsidRPr="00092F15">
        <w:rPr>
          <w:rFonts w:ascii="Arial" w:hAnsi="Arial" w:cs="Arial"/>
        </w:rPr>
        <w:t xml:space="preserve"> </w:t>
      </w:r>
      <w:hyperlink r:id="rId28">
        <w:r w:rsidRPr="00092F15">
          <w:rPr>
            <w:rFonts w:ascii="Arial" w:hAnsi="Arial" w:cs="Arial"/>
            <w:color w:val="1155CC"/>
            <w:u w:val="single"/>
          </w:rPr>
          <w:t>https://platformazakupowa.pl/strona/45-instrukcje</w:t>
        </w:r>
      </w:hyperlink>
    </w:p>
    <w:p w14:paraId="40726E50" w14:textId="77777777" w:rsidR="00F25682" w:rsidRPr="00A06D91" w:rsidRDefault="00F25682" w:rsidP="00C95AD3">
      <w:pPr>
        <w:spacing w:line="276" w:lineRule="auto"/>
        <w:rPr>
          <w:rFonts w:ascii="Arial" w:hAnsi="Arial" w:cs="Arial"/>
        </w:rPr>
      </w:pPr>
    </w:p>
    <w:p w14:paraId="00FED24D" w14:textId="77777777" w:rsidR="00F25682" w:rsidRPr="004E5173" w:rsidRDefault="008845B5" w:rsidP="00EC1A8A">
      <w:pPr>
        <w:pStyle w:val="Nagwek2"/>
        <w:rPr>
          <w:rFonts w:ascii="Arial" w:hAnsi="Arial" w:cs="Arial"/>
          <w:color w:val="000000" w:themeColor="text1"/>
        </w:rPr>
      </w:pPr>
      <w:bookmarkStart w:id="95" w:name="_Toc58316206"/>
      <w:bookmarkStart w:id="96" w:name="_Toc58316634"/>
      <w:bookmarkStart w:id="97" w:name="_Toc59022799"/>
      <w:bookmarkStart w:id="98" w:name="_Toc59022896"/>
      <w:bookmarkStart w:id="99" w:name="_Toc59022946"/>
      <w:bookmarkStart w:id="100" w:name="_Toc60922497"/>
      <w:bookmarkStart w:id="101" w:name="_Toc61008944"/>
      <w:bookmarkStart w:id="102" w:name="_Toc61243648"/>
      <w:bookmarkStart w:id="103" w:name="_Toc61243815"/>
      <w:bookmarkStart w:id="104" w:name="_Toc61421696"/>
      <w:bookmarkStart w:id="105" w:name="_Toc61438255"/>
      <w:bookmarkStart w:id="106" w:name="_Toc61438371"/>
      <w:bookmarkStart w:id="107" w:name="_Toc61439566"/>
      <w:bookmarkStart w:id="108" w:name="_Toc61515521"/>
      <w:bookmarkStart w:id="109" w:name="_Toc61598579"/>
      <w:r w:rsidRPr="004E5173">
        <w:rPr>
          <w:rFonts w:ascii="Arial" w:hAnsi="Arial" w:cs="Arial"/>
          <w:color w:val="000000" w:themeColor="text1"/>
        </w:rPr>
        <w:t>V</w:t>
      </w:r>
      <w:r w:rsidR="00A441B9" w:rsidRPr="004E5173">
        <w:rPr>
          <w:rFonts w:ascii="Arial" w:hAnsi="Arial" w:cs="Arial"/>
          <w:color w:val="000000" w:themeColor="text1"/>
        </w:rPr>
        <w:t>I</w:t>
      </w:r>
      <w:r w:rsidR="00F25682" w:rsidRPr="004E5173">
        <w:rPr>
          <w:rFonts w:ascii="Arial" w:hAnsi="Arial" w:cs="Arial"/>
          <w:color w:val="000000" w:themeColor="text1"/>
        </w:rPr>
        <w:t>. Termin związania ofertą</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AD68247" w14:textId="5902DD7E" w:rsidR="00F25682" w:rsidRPr="004E5173" w:rsidRDefault="00F25682" w:rsidP="00F179D0">
      <w:pPr>
        <w:widowControl w:val="0"/>
        <w:numPr>
          <w:ilvl w:val="0"/>
          <w:numId w:val="1"/>
        </w:numPr>
        <w:autoSpaceDE w:val="0"/>
        <w:autoSpaceDN w:val="0"/>
        <w:adjustRightInd w:val="0"/>
        <w:spacing w:after="0" w:line="276" w:lineRule="auto"/>
        <w:ind w:right="137"/>
        <w:rPr>
          <w:rFonts w:ascii="Arial" w:hAnsi="Arial" w:cs="Arial"/>
          <w:color w:val="000000" w:themeColor="text1"/>
        </w:rPr>
      </w:pPr>
      <w:r w:rsidRPr="004E5173">
        <w:rPr>
          <w:rFonts w:ascii="Arial" w:hAnsi="Arial" w:cs="Arial"/>
          <w:color w:val="000000" w:themeColor="text1"/>
        </w:rPr>
        <w:t xml:space="preserve">Wykonawca jest związany ofertą </w:t>
      </w:r>
      <w:r w:rsidR="007E7EF7" w:rsidRPr="004E5173">
        <w:rPr>
          <w:rFonts w:ascii="Arial" w:hAnsi="Arial" w:cs="Arial"/>
          <w:color w:val="000000" w:themeColor="text1"/>
        </w:rPr>
        <w:t xml:space="preserve">przez okres 30 dni </w:t>
      </w:r>
      <w:r w:rsidRPr="004E5173">
        <w:rPr>
          <w:rFonts w:ascii="Arial" w:hAnsi="Arial" w:cs="Arial"/>
          <w:color w:val="000000" w:themeColor="text1"/>
        </w:rPr>
        <w:t>od dnia upływu terminu składania ofert</w:t>
      </w:r>
      <w:r w:rsidR="007E7EF7" w:rsidRPr="004E5173">
        <w:rPr>
          <w:rFonts w:ascii="Arial" w:hAnsi="Arial" w:cs="Arial"/>
          <w:color w:val="000000" w:themeColor="text1"/>
        </w:rPr>
        <w:t xml:space="preserve">, </w:t>
      </w:r>
      <w:r w:rsidR="00AD5AAD" w:rsidRPr="002B7151">
        <w:rPr>
          <w:rFonts w:ascii="Arial" w:hAnsi="Arial" w:cs="Arial"/>
          <w:color w:val="000000" w:themeColor="text1"/>
          <w:sz w:val="28"/>
        </w:rPr>
        <w:t>tj.</w:t>
      </w:r>
      <w:r w:rsidR="002B7151" w:rsidRPr="002B7151">
        <w:rPr>
          <w:rFonts w:ascii="Arial" w:hAnsi="Arial" w:cs="Arial"/>
          <w:b/>
          <w:color w:val="FF0000"/>
          <w:sz w:val="28"/>
        </w:rPr>
        <w:t>20.08.</w:t>
      </w:r>
      <w:r w:rsidR="00B24C91" w:rsidRPr="002B7151">
        <w:rPr>
          <w:rFonts w:ascii="Arial" w:hAnsi="Arial" w:cs="Arial"/>
          <w:b/>
          <w:color w:val="FF0000"/>
          <w:sz w:val="28"/>
        </w:rPr>
        <w:t>2021</w:t>
      </w:r>
    </w:p>
    <w:p w14:paraId="2250C160" w14:textId="77777777" w:rsidR="00F25682" w:rsidRPr="00A06D91" w:rsidRDefault="00F2568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 xml:space="preserve">W </w:t>
      </w:r>
      <w:r w:rsidR="003A7F91" w:rsidRPr="00A06D91">
        <w:rPr>
          <w:rFonts w:ascii="Arial" w:hAnsi="Arial" w:cs="Arial"/>
        </w:rPr>
        <w:t>przypadku, gdy</w:t>
      </w:r>
      <w:r w:rsidRPr="00A06D91">
        <w:rPr>
          <w:rFonts w:ascii="Arial" w:hAnsi="Arial" w:cs="Arial"/>
        </w:rPr>
        <w:t xml:space="preserve"> </w:t>
      </w:r>
      <w:r w:rsidR="00C63892" w:rsidRPr="00A06D91">
        <w:rPr>
          <w:rFonts w:ascii="Arial" w:hAnsi="Arial" w:cs="Arial"/>
        </w:rPr>
        <w:t>wybór</w:t>
      </w:r>
      <w:r w:rsidRPr="00A06D91">
        <w:rPr>
          <w:rFonts w:ascii="Arial" w:hAnsi="Arial" w:cs="Arial"/>
        </w:rPr>
        <w:t xml:space="preserve"> najkorzystniejszej oferty nie </w:t>
      </w:r>
      <w:r w:rsidR="00C63892" w:rsidRPr="00A06D91">
        <w:rPr>
          <w:rFonts w:ascii="Arial" w:hAnsi="Arial" w:cs="Arial"/>
        </w:rPr>
        <w:t>nastąpi</w:t>
      </w:r>
      <w:r w:rsidRPr="00A06D91">
        <w:rPr>
          <w:rFonts w:ascii="Arial" w:hAnsi="Arial" w:cs="Arial"/>
        </w:rPr>
        <w:t xml:space="preserve"> przed upływem terminu </w:t>
      </w:r>
      <w:r w:rsidR="00C63892" w:rsidRPr="00A06D91">
        <w:rPr>
          <w:rFonts w:ascii="Arial" w:hAnsi="Arial" w:cs="Arial"/>
        </w:rPr>
        <w:t>związania</w:t>
      </w:r>
      <w:r w:rsidR="009C081E">
        <w:rPr>
          <w:rFonts w:ascii="Arial" w:hAnsi="Arial" w:cs="Arial"/>
        </w:rPr>
        <w:t xml:space="preserve"> ofertą</w:t>
      </w:r>
      <w:r w:rsidRPr="00A06D91">
        <w:rPr>
          <w:rFonts w:ascii="Arial" w:hAnsi="Arial" w:cs="Arial"/>
        </w:rPr>
        <w:t xml:space="preserve"> </w:t>
      </w:r>
      <w:r w:rsidR="00C63892" w:rsidRPr="00A06D91">
        <w:rPr>
          <w:rFonts w:ascii="Arial" w:hAnsi="Arial" w:cs="Arial"/>
        </w:rPr>
        <w:t>określonego</w:t>
      </w:r>
      <w:r w:rsidRPr="00A06D91">
        <w:rPr>
          <w:rFonts w:ascii="Arial" w:hAnsi="Arial" w:cs="Arial"/>
        </w:rPr>
        <w:t xml:space="preserve"> w SWZ, </w:t>
      </w:r>
      <w:r w:rsidR="00C63892" w:rsidRPr="00A06D91">
        <w:rPr>
          <w:rFonts w:ascii="Arial" w:hAnsi="Arial" w:cs="Arial"/>
        </w:rPr>
        <w:t>Zamawiający</w:t>
      </w:r>
      <w:r w:rsidRPr="00A06D91">
        <w:rPr>
          <w:rFonts w:ascii="Arial" w:hAnsi="Arial" w:cs="Arial"/>
        </w:rPr>
        <w:t xml:space="preserve"> przed upływem terminu </w:t>
      </w:r>
      <w:r w:rsidR="00C63892" w:rsidRPr="00A06D91">
        <w:rPr>
          <w:rFonts w:ascii="Arial" w:hAnsi="Arial" w:cs="Arial"/>
        </w:rPr>
        <w:t>związania</w:t>
      </w:r>
      <w:r w:rsidRPr="00A06D91">
        <w:rPr>
          <w:rFonts w:ascii="Arial" w:hAnsi="Arial" w:cs="Arial"/>
        </w:rPr>
        <w:t xml:space="preserve"> oferta zwr</w:t>
      </w:r>
      <w:r w:rsidR="009C081E">
        <w:rPr>
          <w:rFonts w:ascii="Arial" w:hAnsi="Arial" w:cs="Arial"/>
        </w:rPr>
        <w:t>óci</w:t>
      </w:r>
      <w:r w:rsidRPr="00A06D91">
        <w:rPr>
          <w:rFonts w:ascii="Arial" w:hAnsi="Arial" w:cs="Arial"/>
        </w:rPr>
        <w:t xml:space="preserve"> </w:t>
      </w:r>
      <w:r w:rsidR="00C63892" w:rsidRPr="00A06D91">
        <w:rPr>
          <w:rFonts w:ascii="Arial" w:hAnsi="Arial" w:cs="Arial"/>
        </w:rPr>
        <w:t>się</w:t>
      </w:r>
      <w:r w:rsidRPr="00A06D91">
        <w:rPr>
          <w:rFonts w:ascii="Arial" w:hAnsi="Arial" w:cs="Arial"/>
        </w:rPr>
        <w:t xml:space="preserve"> jednokrotnie do </w:t>
      </w:r>
      <w:r w:rsidR="00C63892" w:rsidRPr="00A06D91">
        <w:rPr>
          <w:rFonts w:ascii="Arial" w:hAnsi="Arial" w:cs="Arial"/>
        </w:rPr>
        <w:t>Wykonawców</w:t>
      </w:r>
      <w:r w:rsidRPr="00A06D91">
        <w:rPr>
          <w:rFonts w:ascii="Arial" w:hAnsi="Arial" w:cs="Arial"/>
        </w:rPr>
        <w:t xml:space="preserve"> o wyrażenie zgody na </w:t>
      </w:r>
      <w:r w:rsidR="00C63892" w:rsidRPr="00A06D91">
        <w:rPr>
          <w:rFonts w:ascii="Arial" w:hAnsi="Arial" w:cs="Arial"/>
        </w:rPr>
        <w:t>przedłużenie</w:t>
      </w:r>
      <w:r w:rsidRPr="00A06D91">
        <w:rPr>
          <w:rFonts w:ascii="Arial" w:hAnsi="Arial" w:cs="Arial"/>
        </w:rPr>
        <w:t xml:space="preserve"> tego terminu o wskazywany przez niego okres, nie </w:t>
      </w:r>
      <w:r w:rsidR="00C63892" w:rsidRPr="00A06D91">
        <w:rPr>
          <w:rFonts w:ascii="Arial" w:hAnsi="Arial" w:cs="Arial"/>
        </w:rPr>
        <w:t>dłuższy</w:t>
      </w:r>
      <w:r w:rsidRPr="00A06D91">
        <w:rPr>
          <w:rFonts w:ascii="Arial" w:hAnsi="Arial" w:cs="Arial"/>
        </w:rPr>
        <w:t xml:space="preserve"> </w:t>
      </w:r>
      <w:r w:rsidR="00C63892" w:rsidRPr="00A06D91">
        <w:rPr>
          <w:rFonts w:ascii="Arial" w:hAnsi="Arial" w:cs="Arial"/>
        </w:rPr>
        <w:t>niż</w:t>
      </w:r>
      <w:r w:rsidRPr="00A06D91">
        <w:rPr>
          <w:rFonts w:ascii="Arial" w:hAnsi="Arial" w:cs="Arial"/>
        </w:rPr>
        <w:t xml:space="preserve"> 30 dni.</w:t>
      </w:r>
    </w:p>
    <w:p w14:paraId="0F174E2E" w14:textId="77777777" w:rsidR="00F25682" w:rsidRPr="00A06D91" w:rsidRDefault="00C63892" w:rsidP="00F179D0">
      <w:pPr>
        <w:widowControl w:val="0"/>
        <w:numPr>
          <w:ilvl w:val="0"/>
          <w:numId w:val="1"/>
        </w:numPr>
        <w:autoSpaceDE w:val="0"/>
        <w:autoSpaceDN w:val="0"/>
        <w:adjustRightInd w:val="0"/>
        <w:spacing w:after="0" w:line="276" w:lineRule="auto"/>
        <w:rPr>
          <w:rFonts w:ascii="Arial" w:hAnsi="Arial" w:cs="Arial"/>
        </w:rPr>
      </w:pP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oferta, o </w:t>
      </w:r>
      <w:r w:rsidRPr="00A06D91">
        <w:rPr>
          <w:rFonts w:ascii="Arial" w:hAnsi="Arial" w:cs="Arial"/>
        </w:rPr>
        <w:t>którym</w:t>
      </w:r>
      <w:r w:rsidR="00F25682" w:rsidRPr="00A06D91">
        <w:rPr>
          <w:rFonts w:ascii="Arial" w:hAnsi="Arial" w:cs="Arial"/>
        </w:rPr>
        <w:t xml:space="preserve"> mowa w ust. 2, wymaga </w:t>
      </w:r>
      <w:r w:rsidRPr="00A06D91">
        <w:rPr>
          <w:rFonts w:ascii="Arial" w:hAnsi="Arial" w:cs="Arial"/>
        </w:rPr>
        <w:t>złożenia</w:t>
      </w:r>
      <w:r w:rsidR="00F25682" w:rsidRPr="00A06D91">
        <w:rPr>
          <w:rFonts w:ascii="Arial" w:hAnsi="Arial" w:cs="Arial"/>
        </w:rPr>
        <w:t xml:space="preserve"> przez </w:t>
      </w:r>
      <w:r w:rsidRPr="00A06D91">
        <w:rPr>
          <w:rFonts w:ascii="Arial" w:hAnsi="Arial" w:cs="Arial"/>
        </w:rPr>
        <w:t>Wykonawcę</w:t>
      </w:r>
      <w:r w:rsidR="00F25682" w:rsidRPr="00A06D91">
        <w:rPr>
          <w:rFonts w:ascii="Arial" w:hAnsi="Arial" w:cs="Arial"/>
        </w:rPr>
        <w:t xml:space="preserve"> pisemnego</w:t>
      </w:r>
      <w:r w:rsidRPr="00A06D91">
        <w:rPr>
          <w:rStyle w:val="Odwoanieprzypisudolnego"/>
          <w:rFonts w:ascii="Arial" w:hAnsi="Arial" w:cs="Arial"/>
        </w:rPr>
        <w:footnoteReference w:id="1"/>
      </w:r>
      <w:r w:rsidR="00F25682" w:rsidRPr="00A06D91">
        <w:rPr>
          <w:rFonts w:ascii="Arial" w:hAnsi="Arial" w:cs="Arial"/>
        </w:rPr>
        <w:t xml:space="preserve"> </w:t>
      </w:r>
      <w:r w:rsidRPr="00A06D91">
        <w:rPr>
          <w:rFonts w:ascii="Arial" w:hAnsi="Arial" w:cs="Arial"/>
        </w:rPr>
        <w:t>oświadczenia</w:t>
      </w:r>
      <w:r w:rsidR="00F25682" w:rsidRPr="00A06D91">
        <w:rPr>
          <w:rFonts w:ascii="Arial" w:hAnsi="Arial" w:cs="Arial"/>
        </w:rPr>
        <w:t xml:space="preserve"> o </w:t>
      </w:r>
      <w:r w:rsidRPr="00A06D91">
        <w:rPr>
          <w:rFonts w:ascii="Arial" w:hAnsi="Arial" w:cs="Arial"/>
        </w:rPr>
        <w:t>wyrażeniu</w:t>
      </w:r>
      <w:r w:rsidR="00F25682" w:rsidRPr="00A06D91">
        <w:rPr>
          <w:rFonts w:ascii="Arial" w:hAnsi="Arial" w:cs="Arial"/>
        </w:rPr>
        <w:t xml:space="preserve"> zgody na </w:t>
      </w:r>
      <w:r w:rsidRPr="00A06D91">
        <w:rPr>
          <w:rFonts w:ascii="Arial" w:hAnsi="Arial" w:cs="Arial"/>
        </w:rPr>
        <w:t>przedłużenie</w:t>
      </w:r>
      <w:r w:rsidR="00F25682" w:rsidRPr="00A06D91">
        <w:rPr>
          <w:rFonts w:ascii="Arial" w:hAnsi="Arial" w:cs="Arial"/>
        </w:rPr>
        <w:t xml:space="preserve"> terminu </w:t>
      </w:r>
      <w:r w:rsidRPr="00A06D91">
        <w:rPr>
          <w:rFonts w:ascii="Arial" w:hAnsi="Arial" w:cs="Arial"/>
        </w:rPr>
        <w:t>związania</w:t>
      </w:r>
      <w:r w:rsidR="00F25682" w:rsidRPr="00A06D91">
        <w:rPr>
          <w:rFonts w:ascii="Arial" w:hAnsi="Arial" w:cs="Arial"/>
        </w:rPr>
        <w:t xml:space="preserve"> ofert</w:t>
      </w:r>
      <w:r w:rsidRPr="00A06D91">
        <w:rPr>
          <w:rFonts w:ascii="Arial" w:hAnsi="Arial" w:cs="Arial"/>
        </w:rPr>
        <w:t>ą</w:t>
      </w:r>
      <w:r w:rsidR="00F25682" w:rsidRPr="00A06D91">
        <w:rPr>
          <w:rFonts w:ascii="Arial" w:hAnsi="Arial" w:cs="Arial"/>
        </w:rPr>
        <w:t>.</w:t>
      </w:r>
    </w:p>
    <w:p w14:paraId="0C1EE712" w14:textId="50EA2B51" w:rsidR="00C63892" w:rsidRDefault="00C63892" w:rsidP="008045B2">
      <w:pPr>
        <w:widowControl w:val="0"/>
        <w:autoSpaceDE w:val="0"/>
        <w:autoSpaceDN w:val="0"/>
        <w:adjustRightInd w:val="0"/>
        <w:spacing w:after="0" w:line="240" w:lineRule="auto"/>
        <w:rPr>
          <w:rFonts w:ascii="Tahoma" w:hAnsi="Tahoma" w:cs="Tahoma"/>
          <w:b/>
          <w:bCs/>
        </w:rPr>
      </w:pPr>
    </w:p>
    <w:p w14:paraId="18936566" w14:textId="77777777" w:rsidR="00C3330B" w:rsidRPr="00212617" w:rsidRDefault="00C3330B" w:rsidP="00C3330B">
      <w:pPr>
        <w:pStyle w:val="Nagwek2"/>
        <w:rPr>
          <w:rFonts w:ascii="Arial" w:hAnsi="Arial" w:cs="Arial"/>
        </w:rPr>
      </w:pPr>
      <w:bookmarkStart w:id="110" w:name="_Toc58316210"/>
      <w:bookmarkStart w:id="111" w:name="_Toc58316638"/>
      <w:bookmarkStart w:id="112" w:name="_Toc59022803"/>
      <w:bookmarkStart w:id="113" w:name="_Toc59022900"/>
      <w:bookmarkStart w:id="114" w:name="_Toc59022950"/>
      <w:bookmarkStart w:id="115" w:name="_Toc60922501"/>
      <w:bookmarkStart w:id="116" w:name="_Toc61008948"/>
      <w:bookmarkStart w:id="117" w:name="_Toc61243652"/>
      <w:bookmarkStart w:id="118" w:name="_Toc61243819"/>
      <w:bookmarkStart w:id="119" w:name="_Toc61421700"/>
      <w:bookmarkStart w:id="120" w:name="_Toc61438256"/>
      <w:bookmarkStart w:id="121" w:name="_Toc61438372"/>
      <w:bookmarkStart w:id="122" w:name="_Toc61439567"/>
      <w:bookmarkStart w:id="123" w:name="_Toc61515522"/>
      <w:bookmarkStart w:id="124" w:name="_Toc61598580"/>
      <w:bookmarkStart w:id="125" w:name="_Toc58316207"/>
      <w:bookmarkStart w:id="126" w:name="_Toc58316635"/>
      <w:bookmarkStart w:id="127" w:name="_Toc59022800"/>
      <w:bookmarkStart w:id="128" w:name="_Toc59022897"/>
      <w:bookmarkStart w:id="129" w:name="_Toc59022947"/>
      <w:bookmarkStart w:id="130" w:name="_Toc60922498"/>
      <w:bookmarkStart w:id="131" w:name="_Toc61008945"/>
      <w:bookmarkStart w:id="132" w:name="_Toc61243649"/>
      <w:bookmarkStart w:id="133" w:name="_Toc61243816"/>
      <w:bookmarkStart w:id="134" w:name="_Toc61421697"/>
      <w:r>
        <w:rPr>
          <w:rFonts w:ascii="Arial" w:hAnsi="Arial" w:cs="Arial"/>
        </w:rPr>
        <w:t>VII</w:t>
      </w:r>
      <w:r w:rsidRPr="00212617">
        <w:rPr>
          <w:rFonts w:ascii="Arial" w:hAnsi="Arial" w:cs="Arial"/>
        </w:rPr>
        <w:t>. Podstawy wykluczenia</w:t>
      </w:r>
      <w:bookmarkEnd w:id="110"/>
      <w:bookmarkEnd w:id="111"/>
      <w:r w:rsidRPr="00212617">
        <w:rPr>
          <w:rFonts w:ascii="Arial" w:hAnsi="Arial" w:cs="Arial"/>
        </w:rPr>
        <w:t xml:space="preserve"> i warunki udziału w postępowaniu</w:t>
      </w:r>
      <w:bookmarkEnd w:id="112"/>
      <w:bookmarkEnd w:id="113"/>
      <w:bookmarkEnd w:id="114"/>
      <w:bookmarkEnd w:id="115"/>
      <w:bookmarkEnd w:id="116"/>
      <w:bookmarkEnd w:id="117"/>
      <w:bookmarkEnd w:id="118"/>
      <w:bookmarkEnd w:id="119"/>
      <w:bookmarkEnd w:id="120"/>
      <w:bookmarkEnd w:id="121"/>
      <w:bookmarkEnd w:id="122"/>
      <w:bookmarkEnd w:id="123"/>
      <w:bookmarkEnd w:id="124"/>
    </w:p>
    <w:p w14:paraId="151B9F47" w14:textId="77777777" w:rsidR="00C3330B" w:rsidRPr="0097118B" w:rsidRDefault="00C3330B" w:rsidP="00D019D5">
      <w:pPr>
        <w:numPr>
          <w:ilvl w:val="0"/>
          <w:numId w:val="11"/>
        </w:numPr>
        <w:rPr>
          <w:rFonts w:ascii="Arial" w:hAnsi="Arial" w:cs="Arial"/>
          <w:b/>
          <w:sz w:val="24"/>
          <w:szCs w:val="24"/>
        </w:rPr>
      </w:pPr>
      <w:r w:rsidRPr="0097118B">
        <w:rPr>
          <w:rFonts w:ascii="Arial" w:hAnsi="Arial" w:cs="Arial"/>
          <w:b/>
          <w:sz w:val="24"/>
          <w:szCs w:val="24"/>
        </w:rPr>
        <w:t>Podstawy wykluczenia</w:t>
      </w:r>
    </w:p>
    <w:p w14:paraId="5FBA27D4" w14:textId="77777777" w:rsidR="00C3330B" w:rsidRPr="000A2AC0" w:rsidRDefault="00C3330B" w:rsidP="00C3330B">
      <w:pPr>
        <w:pStyle w:val="pkt"/>
        <w:spacing w:before="0" w:after="0" w:line="276" w:lineRule="auto"/>
        <w:ind w:left="567" w:hanging="567"/>
        <w:rPr>
          <w:rFonts w:ascii="Arial" w:hAnsi="Arial" w:cs="Arial"/>
          <w:sz w:val="22"/>
          <w:szCs w:val="22"/>
        </w:rPr>
      </w:pPr>
      <w:r w:rsidRPr="000A2AC0">
        <w:rPr>
          <w:rFonts w:ascii="Arial" w:hAnsi="Arial" w:cs="Arial"/>
          <w:b/>
          <w:sz w:val="22"/>
          <w:szCs w:val="22"/>
        </w:rPr>
        <w:lastRenderedPageBreak/>
        <w:t xml:space="preserve">1.1. </w:t>
      </w:r>
      <w:r w:rsidRPr="000A2AC0">
        <w:rPr>
          <w:rFonts w:ascii="Arial" w:hAnsi="Arial" w:cs="Arial"/>
          <w:sz w:val="22"/>
          <w:szCs w:val="22"/>
        </w:rPr>
        <w:t>Z postępowania o udzielenie zamówienia wyklucz</w:t>
      </w:r>
      <w:r w:rsidR="005E09C4">
        <w:rPr>
          <w:rFonts w:ascii="Arial" w:hAnsi="Arial" w:cs="Arial"/>
          <w:sz w:val="22"/>
          <w:szCs w:val="22"/>
        </w:rPr>
        <w:t xml:space="preserve">a się Wykonawców, w </w:t>
      </w:r>
      <w:r w:rsidR="006516F8">
        <w:rPr>
          <w:rFonts w:ascii="Arial" w:hAnsi="Arial" w:cs="Arial"/>
          <w:sz w:val="22"/>
          <w:szCs w:val="22"/>
        </w:rPr>
        <w:t>stosunku do których</w:t>
      </w:r>
      <w:r w:rsidRPr="000A2AC0">
        <w:rPr>
          <w:rFonts w:ascii="Arial" w:hAnsi="Arial" w:cs="Arial"/>
          <w:sz w:val="22"/>
          <w:szCs w:val="22"/>
        </w:rPr>
        <w:t xml:space="preserve"> zachodzi którakolwiek z okoliczności wskazanych:</w:t>
      </w:r>
    </w:p>
    <w:p w14:paraId="0396E356" w14:textId="77777777" w:rsidR="00C3330B" w:rsidRPr="000A2AC0" w:rsidRDefault="00C3330B" w:rsidP="00C3330B">
      <w:pPr>
        <w:pStyle w:val="Teksttreci0"/>
        <w:shd w:val="clear" w:color="auto" w:fill="auto"/>
        <w:spacing w:line="276" w:lineRule="auto"/>
        <w:ind w:left="851" w:hanging="284"/>
        <w:jc w:val="both"/>
        <w:rPr>
          <w:rFonts w:ascii="Arial" w:hAnsi="Arial" w:cs="Arial"/>
          <w:sz w:val="22"/>
          <w:szCs w:val="22"/>
        </w:rPr>
      </w:pPr>
      <w:r w:rsidRPr="000A2AC0">
        <w:rPr>
          <w:rFonts w:ascii="Arial" w:hAnsi="Arial" w:cs="Arial"/>
          <w:b/>
          <w:sz w:val="22"/>
          <w:szCs w:val="22"/>
        </w:rPr>
        <w:t>1)</w:t>
      </w:r>
      <w:r w:rsidRPr="000A2AC0">
        <w:rPr>
          <w:rFonts w:ascii="Arial" w:hAnsi="Arial" w:cs="Arial"/>
          <w:b/>
          <w:sz w:val="22"/>
          <w:szCs w:val="22"/>
        </w:rPr>
        <w:tab/>
      </w:r>
      <w:r w:rsidRPr="000A2AC0">
        <w:rPr>
          <w:rFonts w:ascii="Arial" w:hAnsi="Arial" w:cs="Arial"/>
          <w:sz w:val="22"/>
          <w:szCs w:val="22"/>
        </w:rPr>
        <w:t>w art. 108 ust. 1 Pzp;</w:t>
      </w:r>
    </w:p>
    <w:p w14:paraId="4E9BFC42" w14:textId="77777777" w:rsidR="00C3330B" w:rsidRPr="000A2AC0" w:rsidRDefault="00C3330B" w:rsidP="00C3330B">
      <w:pPr>
        <w:pStyle w:val="Teksttreci0"/>
        <w:shd w:val="clear" w:color="auto" w:fill="auto"/>
        <w:spacing w:line="276" w:lineRule="auto"/>
        <w:ind w:left="851" w:hanging="284"/>
        <w:jc w:val="both"/>
        <w:rPr>
          <w:rFonts w:ascii="Arial" w:hAnsi="Arial" w:cs="Arial"/>
          <w:bCs/>
          <w:kern w:val="32"/>
          <w:sz w:val="22"/>
          <w:szCs w:val="22"/>
        </w:rPr>
      </w:pPr>
      <w:r w:rsidRPr="000A2AC0">
        <w:rPr>
          <w:rFonts w:ascii="Arial" w:hAnsi="Arial" w:cs="Arial"/>
          <w:b/>
          <w:sz w:val="22"/>
          <w:szCs w:val="22"/>
        </w:rPr>
        <w:t>2)</w:t>
      </w:r>
      <w:r w:rsidRPr="000A2AC0">
        <w:rPr>
          <w:rFonts w:ascii="Arial" w:hAnsi="Arial" w:cs="Arial"/>
          <w:b/>
          <w:sz w:val="22"/>
          <w:szCs w:val="22"/>
        </w:rPr>
        <w:tab/>
      </w:r>
      <w:r w:rsidRPr="000A2AC0">
        <w:rPr>
          <w:rFonts w:ascii="Arial" w:hAnsi="Arial" w:cs="Arial"/>
          <w:sz w:val="22"/>
          <w:szCs w:val="22"/>
        </w:rPr>
        <w:t xml:space="preserve">w art. 109 ust. 1 </w:t>
      </w:r>
      <w:r>
        <w:rPr>
          <w:rFonts w:ascii="Arial" w:hAnsi="Arial" w:cs="Arial"/>
          <w:sz w:val="22"/>
          <w:szCs w:val="22"/>
        </w:rPr>
        <w:t>pkt. 4</w:t>
      </w:r>
      <w:r w:rsidRPr="000A2AC0">
        <w:rPr>
          <w:rFonts w:ascii="Arial" w:hAnsi="Arial" w:cs="Arial"/>
          <w:sz w:val="22"/>
          <w:szCs w:val="22"/>
        </w:rPr>
        <w:t xml:space="preserve"> Pzp, tj.:</w:t>
      </w:r>
      <w:r>
        <w:rPr>
          <w:rFonts w:ascii="Arial" w:hAnsi="Arial" w:cs="Arial"/>
          <w:sz w:val="22"/>
          <w:szCs w:val="22"/>
        </w:rPr>
        <w:t xml:space="preserve"> </w:t>
      </w:r>
      <w:r w:rsidRPr="000A2AC0">
        <w:rPr>
          <w:rFonts w:ascii="Arial" w:hAnsi="Arial" w:cs="Arial"/>
          <w:bCs/>
          <w:kern w:val="32"/>
          <w:sz w:val="22"/>
          <w:szCs w:val="22"/>
        </w:rPr>
        <w:t>w stosunku do którego otwarto likwidację, ogłoszono upadłość, którego aktywami zarządza likwidator lub sąd, zawarł układ z</w:t>
      </w:r>
      <w:r w:rsidR="00034CDC">
        <w:rPr>
          <w:rFonts w:ascii="Arial" w:hAnsi="Arial" w:cs="Arial"/>
          <w:bCs/>
          <w:kern w:val="32"/>
          <w:sz w:val="22"/>
          <w:szCs w:val="22"/>
        </w:rPr>
        <w:t> </w:t>
      </w:r>
      <w:r w:rsidRPr="000A2AC0">
        <w:rPr>
          <w:rFonts w:ascii="Arial" w:hAnsi="Arial" w:cs="Arial"/>
          <w:bCs/>
          <w:kern w:val="32"/>
          <w:sz w:val="22"/>
          <w:szCs w:val="22"/>
        </w:rPr>
        <w:t>wierzycielami, którego działalność gospodarcza jest zawieszona albo znajduje się on w innej tego rodzaju sytuacji wynikającej z pod</w:t>
      </w:r>
      <w:r w:rsidR="00034CDC">
        <w:rPr>
          <w:rFonts w:ascii="Arial" w:hAnsi="Arial" w:cs="Arial"/>
          <w:bCs/>
          <w:kern w:val="32"/>
          <w:sz w:val="22"/>
          <w:szCs w:val="22"/>
        </w:rPr>
        <w:t>obnej procedury przewidzianej w </w:t>
      </w:r>
      <w:r w:rsidRPr="000A2AC0">
        <w:rPr>
          <w:rFonts w:ascii="Arial" w:hAnsi="Arial" w:cs="Arial"/>
          <w:bCs/>
          <w:kern w:val="32"/>
          <w:sz w:val="22"/>
          <w:szCs w:val="22"/>
        </w:rPr>
        <w:t>przepisach miejsca wszczęcia tej procedury;</w:t>
      </w:r>
    </w:p>
    <w:p w14:paraId="51295BA6" w14:textId="77777777" w:rsidR="00C3330B" w:rsidRPr="000A2AC0" w:rsidRDefault="00C3330B" w:rsidP="00C3330B">
      <w:pPr>
        <w:pStyle w:val="pkt"/>
        <w:spacing w:before="0" w:after="0" w:line="276" w:lineRule="auto"/>
        <w:ind w:left="1276" w:hanging="283"/>
        <w:rPr>
          <w:rFonts w:ascii="Arial" w:hAnsi="Arial" w:cs="Arial"/>
          <w:bCs/>
          <w:kern w:val="32"/>
          <w:sz w:val="22"/>
          <w:szCs w:val="22"/>
        </w:rPr>
      </w:pPr>
    </w:p>
    <w:p w14:paraId="3AADC9D2" w14:textId="77777777" w:rsidR="00C3330B" w:rsidRPr="000A2AC0" w:rsidRDefault="00C3330B" w:rsidP="00C3330B">
      <w:pPr>
        <w:pStyle w:val="pkt"/>
        <w:spacing w:before="0" w:after="0" w:line="276" w:lineRule="auto"/>
        <w:ind w:left="426" w:hanging="426"/>
        <w:rPr>
          <w:rFonts w:ascii="Arial" w:hAnsi="Arial" w:cs="Arial"/>
          <w:sz w:val="22"/>
          <w:szCs w:val="22"/>
        </w:rPr>
      </w:pPr>
      <w:r w:rsidRPr="000A2AC0">
        <w:rPr>
          <w:rFonts w:ascii="Arial" w:hAnsi="Arial" w:cs="Arial"/>
          <w:b/>
          <w:sz w:val="22"/>
          <w:szCs w:val="22"/>
        </w:rPr>
        <w:t>1.2.</w:t>
      </w:r>
      <w:r w:rsidRPr="000A2AC0">
        <w:rPr>
          <w:rFonts w:ascii="Arial" w:hAnsi="Arial" w:cs="Arial"/>
          <w:b/>
          <w:sz w:val="22"/>
          <w:szCs w:val="22"/>
        </w:rPr>
        <w:tab/>
      </w:r>
      <w:r w:rsidRPr="000A2AC0">
        <w:rPr>
          <w:rFonts w:ascii="Arial" w:hAnsi="Arial" w:cs="Arial"/>
          <w:sz w:val="22"/>
          <w:szCs w:val="22"/>
        </w:rPr>
        <w:t xml:space="preserve">Wykluczenie Wykonawcy następuje zgodnie z art. 111 </w:t>
      </w:r>
      <w:r>
        <w:rPr>
          <w:rFonts w:ascii="Arial" w:hAnsi="Arial" w:cs="Arial"/>
          <w:sz w:val="22"/>
          <w:szCs w:val="22"/>
        </w:rPr>
        <w:t>Pzp.</w:t>
      </w:r>
      <w:r w:rsidRPr="000A2AC0">
        <w:rPr>
          <w:rFonts w:ascii="Arial" w:hAnsi="Arial" w:cs="Arial"/>
          <w:sz w:val="22"/>
          <w:szCs w:val="22"/>
        </w:rPr>
        <w:t xml:space="preserve"> </w:t>
      </w:r>
    </w:p>
    <w:p w14:paraId="382440F3" w14:textId="77777777" w:rsidR="00C3330B" w:rsidRDefault="00C3330B" w:rsidP="00C3330B">
      <w:pPr>
        <w:rPr>
          <w:rFonts w:ascii="Arial" w:hAnsi="Arial" w:cs="Arial"/>
          <w:b/>
          <w:color w:val="FF0000"/>
          <w:sz w:val="24"/>
          <w:szCs w:val="24"/>
        </w:rPr>
      </w:pPr>
    </w:p>
    <w:p w14:paraId="61DC84F0" w14:textId="77777777" w:rsidR="00C3330B" w:rsidRPr="000A2AC0" w:rsidRDefault="00C3330B" w:rsidP="00C3330B">
      <w:pPr>
        <w:rPr>
          <w:rFonts w:ascii="Arial" w:hAnsi="Arial" w:cs="Arial"/>
          <w:b/>
          <w:sz w:val="24"/>
          <w:szCs w:val="24"/>
        </w:rPr>
      </w:pPr>
      <w:r w:rsidRPr="000A2AC0">
        <w:rPr>
          <w:rFonts w:ascii="Arial" w:hAnsi="Arial" w:cs="Arial"/>
          <w:b/>
          <w:sz w:val="24"/>
          <w:szCs w:val="24"/>
        </w:rPr>
        <w:t>2. Warunki udziału w postępowaniu</w:t>
      </w:r>
    </w:p>
    <w:p w14:paraId="63E4E325" w14:textId="08F5B292" w:rsidR="00C3330B" w:rsidRPr="00F945F7" w:rsidRDefault="00C3330B" w:rsidP="00C3330B">
      <w:pPr>
        <w:spacing w:after="0" w:line="276" w:lineRule="auto"/>
        <w:ind w:left="426" w:hanging="426"/>
        <w:rPr>
          <w:rFonts w:ascii="Arial" w:hAnsi="Arial" w:cs="Arial"/>
        </w:rPr>
      </w:pPr>
      <w:r w:rsidRPr="00F945F7">
        <w:rPr>
          <w:rFonts w:ascii="Arial" w:hAnsi="Arial" w:cs="Arial"/>
        </w:rPr>
        <w:t xml:space="preserve">2.1. O udzielenie zamówienia mogą ubiegać się Wykonawcy, którzy nie podlegają wykluczeniu oraz spełniają warunki udziału w postępowaniu </w:t>
      </w:r>
      <w:r w:rsidR="008D1F80">
        <w:rPr>
          <w:rFonts w:ascii="Arial" w:hAnsi="Arial" w:cs="Arial"/>
        </w:rPr>
        <w:t>o</w:t>
      </w:r>
      <w:r w:rsidR="007E7EF7">
        <w:rPr>
          <w:rFonts w:ascii="Arial" w:hAnsi="Arial" w:cs="Arial"/>
        </w:rPr>
        <w:t>kreślone przez Zamawiającego, a </w:t>
      </w:r>
      <w:r w:rsidRPr="00F945F7">
        <w:rPr>
          <w:rFonts w:ascii="Arial" w:hAnsi="Arial" w:cs="Arial"/>
        </w:rPr>
        <w:t>dotyczące:</w:t>
      </w:r>
    </w:p>
    <w:p w14:paraId="5EEAFB39"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1)</w:t>
      </w:r>
      <w:r w:rsidRPr="00F945F7">
        <w:rPr>
          <w:rFonts w:ascii="Arial" w:hAnsi="Arial" w:cs="Arial"/>
          <w:b/>
          <w:sz w:val="22"/>
          <w:szCs w:val="22"/>
        </w:rPr>
        <w:tab/>
        <w:t>zdolności do występowania w obrocie gospodarczym:</w:t>
      </w:r>
    </w:p>
    <w:p w14:paraId="77B4B26A" w14:textId="77777777" w:rsidR="00C3330B" w:rsidRPr="00734985" w:rsidRDefault="00C3330B" w:rsidP="00C3330B">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 xml:space="preserve">Zamawiający nie stawia warunku w </w:t>
      </w:r>
      <w:r w:rsidR="0054401F" w:rsidRPr="00734985">
        <w:rPr>
          <w:rFonts w:ascii="Arial" w:hAnsi="Arial" w:cs="Arial"/>
          <w:sz w:val="22"/>
          <w:szCs w:val="22"/>
        </w:rPr>
        <w:t>tym</w:t>
      </w:r>
      <w:r w:rsidRPr="00734985">
        <w:rPr>
          <w:rFonts w:ascii="Arial" w:hAnsi="Arial" w:cs="Arial"/>
          <w:sz w:val="22"/>
          <w:szCs w:val="22"/>
        </w:rPr>
        <w:t xml:space="preserve"> zakresie.</w:t>
      </w:r>
    </w:p>
    <w:p w14:paraId="6A2D7E3F" w14:textId="77777777" w:rsidR="00C3330B" w:rsidRPr="00734985" w:rsidRDefault="00C3330B" w:rsidP="00C3330B">
      <w:pPr>
        <w:pStyle w:val="Teksttreci0"/>
        <w:shd w:val="clear" w:color="auto" w:fill="auto"/>
        <w:spacing w:line="276" w:lineRule="auto"/>
        <w:ind w:left="852" w:right="20" w:hanging="285"/>
        <w:jc w:val="both"/>
        <w:rPr>
          <w:rFonts w:ascii="Arial" w:hAnsi="Arial" w:cs="Arial"/>
          <w:b/>
          <w:sz w:val="22"/>
          <w:szCs w:val="22"/>
        </w:rPr>
      </w:pPr>
      <w:r w:rsidRPr="00734985">
        <w:rPr>
          <w:rFonts w:ascii="Arial" w:hAnsi="Arial" w:cs="Arial"/>
          <w:b/>
          <w:sz w:val="22"/>
          <w:szCs w:val="22"/>
        </w:rPr>
        <w:t>2)</w:t>
      </w:r>
      <w:r w:rsidRPr="00734985">
        <w:rPr>
          <w:rFonts w:ascii="Arial" w:hAnsi="Arial" w:cs="Arial"/>
          <w:b/>
          <w:sz w:val="22"/>
          <w:szCs w:val="22"/>
        </w:rPr>
        <w:tab/>
        <w:t>uprawnień do prowadzenia określonej działalności gospodarczej lub zawodowej, o ile wynika to z odrębnych przepisów:</w:t>
      </w:r>
    </w:p>
    <w:p w14:paraId="25A13B98" w14:textId="77777777" w:rsidR="00734985" w:rsidRPr="00734985" w:rsidRDefault="00734985" w:rsidP="00734985">
      <w:pPr>
        <w:pStyle w:val="Teksttreci0"/>
        <w:shd w:val="clear" w:color="auto" w:fill="auto"/>
        <w:spacing w:line="276" w:lineRule="auto"/>
        <w:ind w:left="852" w:right="20" w:hanging="1"/>
        <w:jc w:val="both"/>
        <w:rPr>
          <w:rFonts w:ascii="Arial" w:hAnsi="Arial" w:cs="Arial"/>
          <w:sz w:val="22"/>
          <w:szCs w:val="22"/>
        </w:rPr>
      </w:pPr>
      <w:r w:rsidRPr="00734985">
        <w:rPr>
          <w:rFonts w:ascii="Arial" w:hAnsi="Arial" w:cs="Arial"/>
          <w:sz w:val="22"/>
          <w:szCs w:val="22"/>
        </w:rPr>
        <w:t>Zamawiający nie stawia warunku w tym zakresie.</w:t>
      </w:r>
    </w:p>
    <w:p w14:paraId="3B34509E" w14:textId="77777777" w:rsidR="00C3330B" w:rsidRPr="00F945F7" w:rsidRDefault="00C3330B" w:rsidP="00C3330B">
      <w:pPr>
        <w:pStyle w:val="Teksttreci0"/>
        <w:shd w:val="clear" w:color="auto" w:fill="auto"/>
        <w:spacing w:line="276" w:lineRule="auto"/>
        <w:ind w:left="852" w:right="20" w:hanging="285"/>
        <w:jc w:val="both"/>
        <w:rPr>
          <w:rFonts w:ascii="Arial" w:hAnsi="Arial" w:cs="Arial"/>
          <w:sz w:val="22"/>
          <w:szCs w:val="22"/>
        </w:rPr>
      </w:pPr>
      <w:r w:rsidRPr="00F945F7">
        <w:rPr>
          <w:rFonts w:ascii="Arial" w:hAnsi="Arial" w:cs="Arial"/>
          <w:b/>
          <w:sz w:val="22"/>
          <w:szCs w:val="22"/>
        </w:rPr>
        <w:t>3)</w:t>
      </w:r>
      <w:r w:rsidRPr="00F945F7">
        <w:rPr>
          <w:rFonts w:ascii="Arial" w:hAnsi="Arial" w:cs="Arial"/>
          <w:b/>
          <w:sz w:val="22"/>
          <w:szCs w:val="22"/>
        </w:rPr>
        <w:tab/>
        <w:t>sytuacji ekonomicznej lub finansowej:</w:t>
      </w:r>
    </w:p>
    <w:p w14:paraId="610587F3" w14:textId="77777777" w:rsidR="00C3330B" w:rsidRDefault="00C3330B" w:rsidP="00C3330B">
      <w:pPr>
        <w:pStyle w:val="Teksttreci0"/>
        <w:shd w:val="clear" w:color="auto" w:fill="auto"/>
        <w:spacing w:line="276" w:lineRule="auto"/>
        <w:ind w:left="852" w:right="20" w:hanging="1"/>
        <w:jc w:val="both"/>
        <w:rPr>
          <w:rFonts w:ascii="Arial" w:hAnsi="Arial" w:cs="Arial"/>
          <w:sz w:val="22"/>
          <w:szCs w:val="22"/>
        </w:rPr>
      </w:pPr>
      <w:r w:rsidRPr="00F945F7">
        <w:rPr>
          <w:rFonts w:ascii="Arial" w:hAnsi="Arial" w:cs="Arial"/>
          <w:sz w:val="22"/>
          <w:szCs w:val="22"/>
        </w:rPr>
        <w:t xml:space="preserve">Zamawiający nie stawia warunku w </w:t>
      </w:r>
      <w:r w:rsidR="0054401F">
        <w:rPr>
          <w:rFonts w:ascii="Arial" w:hAnsi="Arial" w:cs="Arial"/>
          <w:sz w:val="22"/>
          <w:szCs w:val="22"/>
        </w:rPr>
        <w:t>tym</w:t>
      </w:r>
      <w:r w:rsidRPr="00F945F7">
        <w:rPr>
          <w:rFonts w:ascii="Arial" w:hAnsi="Arial" w:cs="Arial"/>
          <w:sz w:val="22"/>
          <w:szCs w:val="22"/>
        </w:rPr>
        <w:t xml:space="preserve"> zakresie.</w:t>
      </w:r>
    </w:p>
    <w:p w14:paraId="2C3D6B37" w14:textId="77777777" w:rsidR="00C3330B" w:rsidRDefault="00C3330B" w:rsidP="00C3330B">
      <w:pPr>
        <w:pStyle w:val="Teksttreci0"/>
        <w:shd w:val="clear" w:color="auto" w:fill="auto"/>
        <w:spacing w:line="276" w:lineRule="auto"/>
        <w:ind w:left="852" w:right="20" w:hanging="285"/>
        <w:jc w:val="both"/>
        <w:rPr>
          <w:rFonts w:ascii="Arial" w:hAnsi="Arial" w:cs="Arial"/>
          <w:b/>
          <w:sz w:val="22"/>
          <w:szCs w:val="22"/>
        </w:rPr>
      </w:pPr>
      <w:r>
        <w:rPr>
          <w:rFonts w:ascii="Arial" w:hAnsi="Arial" w:cs="Arial"/>
          <w:b/>
          <w:sz w:val="22"/>
          <w:szCs w:val="22"/>
        </w:rPr>
        <w:t>4</w:t>
      </w:r>
      <w:r w:rsidRPr="00F945F7">
        <w:rPr>
          <w:rFonts w:ascii="Arial" w:hAnsi="Arial" w:cs="Arial"/>
          <w:b/>
          <w:sz w:val="22"/>
          <w:szCs w:val="22"/>
        </w:rPr>
        <w:t>)</w:t>
      </w:r>
      <w:r w:rsidRPr="00F945F7">
        <w:rPr>
          <w:rFonts w:ascii="Arial" w:hAnsi="Arial" w:cs="Arial"/>
          <w:b/>
          <w:sz w:val="22"/>
          <w:szCs w:val="22"/>
        </w:rPr>
        <w:tab/>
      </w:r>
      <w:r>
        <w:rPr>
          <w:rFonts w:ascii="Arial" w:hAnsi="Arial" w:cs="Arial"/>
          <w:b/>
          <w:sz w:val="22"/>
          <w:szCs w:val="22"/>
        </w:rPr>
        <w:t>zdolności technicznej i zawodowej</w:t>
      </w:r>
      <w:r w:rsidRPr="00F945F7">
        <w:rPr>
          <w:rFonts w:ascii="Arial" w:hAnsi="Arial" w:cs="Arial"/>
          <w:b/>
          <w:sz w:val="22"/>
          <w:szCs w:val="22"/>
        </w:rPr>
        <w:t>:</w:t>
      </w:r>
    </w:p>
    <w:p w14:paraId="4B46F313" w14:textId="7DF83F06" w:rsidR="00C3330B" w:rsidRPr="00FA111D" w:rsidRDefault="00754A64" w:rsidP="00754A64">
      <w:pPr>
        <w:pStyle w:val="Teksttreci0"/>
        <w:shd w:val="clear" w:color="auto" w:fill="auto"/>
        <w:spacing w:line="276" w:lineRule="auto"/>
        <w:ind w:left="852" w:right="20" w:hanging="285"/>
        <w:jc w:val="both"/>
        <w:rPr>
          <w:rFonts w:ascii="Arial" w:hAnsi="Arial" w:cs="Arial"/>
          <w:sz w:val="22"/>
          <w:szCs w:val="22"/>
        </w:rPr>
      </w:pPr>
      <w:r w:rsidRPr="00FA111D">
        <w:rPr>
          <w:rFonts w:ascii="Arial" w:hAnsi="Arial" w:cs="Arial"/>
          <w:b/>
          <w:sz w:val="22"/>
          <w:szCs w:val="22"/>
        </w:rPr>
        <w:tab/>
      </w:r>
      <w:r w:rsidR="00C3330B" w:rsidRPr="00FA111D">
        <w:rPr>
          <w:rFonts w:ascii="Arial" w:hAnsi="Arial" w:cs="Arial"/>
          <w:sz w:val="22"/>
          <w:szCs w:val="22"/>
        </w:rPr>
        <w:t xml:space="preserve">Wykonawca spełni </w:t>
      </w:r>
      <w:r w:rsidR="00D51919" w:rsidRPr="00FA111D">
        <w:rPr>
          <w:rFonts w:ascii="Arial" w:hAnsi="Arial" w:cs="Arial"/>
          <w:sz w:val="22"/>
          <w:szCs w:val="22"/>
        </w:rPr>
        <w:t>ww.</w:t>
      </w:r>
      <w:r w:rsidR="00C3330B" w:rsidRPr="00FA111D">
        <w:rPr>
          <w:rFonts w:ascii="Arial" w:hAnsi="Arial" w:cs="Arial"/>
          <w:sz w:val="22"/>
          <w:szCs w:val="22"/>
        </w:rPr>
        <w:t xml:space="preserve"> </w:t>
      </w:r>
      <w:r w:rsidR="003A7F91" w:rsidRPr="00FA111D">
        <w:rPr>
          <w:rFonts w:ascii="Arial" w:hAnsi="Arial" w:cs="Arial"/>
          <w:sz w:val="22"/>
          <w:szCs w:val="22"/>
        </w:rPr>
        <w:t>warunek, jeżeli</w:t>
      </w:r>
      <w:r w:rsidR="00C3330B" w:rsidRPr="00FA111D">
        <w:rPr>
          <w:rFonts w:ascii="Arial" w:hAnsi="Arial" w:cs="Arial"/>
          <w:sz w:val="22"/>
          <w:szCs w:val="22"/>
        </w:rPr>
        <w:t xml:space="preserve"> wykaże:</w:t>
      </w:r>
    </w:p>
    <w:p w14:paraId="4A6B1D90" w14:textId="027049E5" w:rsidR="005E09C4" w:rsidRPr="008365EA" w:rsidRDefault="00C3330B" w:rsidP="00DD565C">
      <w:pPr>
        <w:spacing w:after="0" w:line="276" w:lineRule="auto"/>
        <w:ind w:left="1276" w:hanging="425"/>
        <w:rPr>
          <w:rFonts w:ascii="Arial" w:hAnsi="Arial" w:cs="Arial"/>
          <w:b/>
          <w:color w:val="FF0000"/>
        </w:rPr>
      </w:pPr>
      <w:r w:rsidRPr="00FA111D">
        <w:rPr>
          <w:rFonts w:ascii="Arial" w:hAnsi="Arial" w:cs="Arial"/>
          <w:b/>
        </w:rPr>
        <w:t xml:space="preserve">A) </w:t>
      </w:r>
      <w:r w:rsidRPr="009371D0">
        <w:rPr>
          <w:rFonts w:ascii="Arial" w:hAnsi="Arial" w:cs="Arial"/>
          <w:b/>
        </w:rPr>
        <w:t>w zakresie doświadczenia</w:t>
      </w:r>
      <w:r w:rsidRPr="00FA111D">
        <w:rPr>
          <w:rFonts w:ascii="Arial" w:hAnsi="Arial" w:cs="Arial"/>
        </w:rPr>
        <w:t xml:space="preserve">: </w:t>
      </w:r>
      <w:r w:rsidR="0054401F" w:rsidRPr="00FA111D">
        <w:rPr>
          <w:rFonts w:ascii="Arial" w:hAnsi="Arial" w:cs="Arial"/>
        </w:rPr>
        <w:t xml:space="preserve">że </w:t>
      </w:r>
      <w:r w:rsidR="00034CDC" w:rsidRPr="00FA111D">
        <w:rPr>
          <w:rFonts w:ascii="Arial" w:hAnsi="Arial" w:cs="Arial"/>
          <w:lang w:eastAsia="pl-PL"/>
        </w:rPr>
        <w:t xml:space="preserve">w okresie ostatnich </w:t>
      </w:r>
      <w:r w:rsidR="007E7EF7" w:rsidRPr="00FA111D">
        <w:rPr>
          <w:rFonts w:ascii="Arial" w:hAnsi="Arial" w:cs="Arial"/>
          <w:lang w:eastAsia="pl-PL"/>
        </w:rPr>
        <w:t>pięciu</w:t>
      </w:r>
      <w:r w:rsidR="00034CDC" w:rsidRPr="00FA111D">
        <w:rPr>
          <w:rFonts w:ascii="Arial" w:hAnsi="Arial" w:cs="Arial"/>
          <w:lang w:eastAsia="pl-PL"/>
        </w:rPr>
        <w:t xml:space="preserve"> lat przed upływem terminu składania ofert, a jeżeli okres prowadzenia działalności jest krótszy - w tym okresie, </w:t>
      </w:r>
      <w:r w:rsidR="00034CDC" w:rsidRPr="00FA111D">
        <w:rPr>
          <w:rFonts w:ascii="Arial" w:hAnsi="Arial" w:cs="Arial"/>
        </w:rPr>
        <w:t>wykonał</w:t>
      </w:r>
      <w:r w:rsidR="00991119" w:rsidRPr="00FA111D">
        <w:rPr>
          <w:rFonts w:ascii="Arial" w:hAnsi="Arial" w:cs="Arial"/>
        </w:rPr>
        <w:t xml:space="preserve"> w sposób należyty oraz zgodnie z zasadami sztuki budowlanej i prawidłowo ukończył</w:t>
      </w:r>
      <w:r w:rsidR="00A918B7" w:rsidRPr="00FA111D">
        <w:rPr>
          <w:rFonts w:ascii="Arial" w:hAnsi="Arial" w:cs="Arial"/>
        </w:rPr>
        <w:t>:</w:t>
      </w:r>
      <w:r w:rsidR="00DD565C">
        <w:rPr>
          <w:rFonts w:ascii="Arial" w:hAnsi="Arial" w:cs="Arial"/>
        </w:rPr>
        <w:t xml:space="preserve"> </w:t>
      </w:r>
      <w:r w:rsidR="00692B59" w:rsidRPr="001563AD">
        <w:rPr>
          <w:rFonts w:ascii="Arial" w:hAnsi="Arial" w:cs="Arial"/>
          <w:b/>
          <w:color w:val="000000" w:themeColor="text1"/>
        </w:rPr>
        <w:t xml:space="preserve">co najmniej 2 </w:t>
      </w:r>
      <w:r w:rsidR="00734985" w:rsidRPr="001563AD">
        <w:rPr>
          <w:rFonts w:ascii="Arial" w:hAnsi="Arial" w:cs="Arial"/>
          <w:b/>
          <w:color w:val="000000" w:themeColor="text1"/>
        </w:rPr>
        <w:t>roboty budowlane polegające na</w:t>
      </w:r>
      <w:r w:rsidR="00AB6B25" w:rsidRPr="001563AD">
        <w:rPr>
          <w:rFonts w:ascii="Arial" w:hAnsi="Arial" w:cs="Arial"/>
          <w:b/>
          <w:color w:val="000000" w:themeColor="text1"/>
        </w:rPr>
        <w:t xml:space="preserve"> lub obejmujące swoim zakresem utwardzenie terenu podwórka i/lub</w:t>
      </w:r>
      <w:r w:rsidR="00DD565C" w:rsidRPr="001563AD">
        <w:rPr>
          <w:rFonts w:ascii="Arial" w:hAnsi="Arial" w:cs="Arial"/>
          <w:b/>
          <w:color w:val="000000" w:themeColor="text1"/>
        </w:rPr>
        <w:t xml:space="preserve"> parkingu</w:t>
      </w:r>
      <w:r w:rsidR="00AB6B25" w:rsidRPr="001563AD">
        <w:rPr>
          <w:rFonts w:ascii="Arial" w:hAnsi="Arial" w:cs="Arial"/>
          <w:b/>
          <w:color w:val="000000" w:themeColor="text1"/>
        </w:rPr>
        <w:t xml:space="preserve"> i/lub placu</w:t>
      </w:r>
      <w:r w:rsidR="00DD565C" w:rsidRPr="001563AD">
        <w:rPr>
          <w:rFonts w:ascii="Arial" w:hAnsi="Arial" w:cs="Arial"/>
          <w:b/>
          <w:color w:val="000000" w:themeColor="text1"/>
        </w:rPr>
        <w:t xml:space="preserve"> o </w:t>
      </w:r>
      <w:r w:rsidR="001563AD" w:rsidRPr="001563AD">
        <w:rPr>
          <w:rFonts w:ascii="Arial" w:hAnsi="Arial" w:cs="Arial"/>
          <w:b/>
          <w:color w:val="000000" w:themeColor="text1"/>
        </w:rPr>
        <w:t xml:space="preserve">łącznej </w:t>
      </w:r>
      <w:r w:rsidR="00DD565C" w:rsidRPr="001563AD">
        <w:rPr>
          <w:rFonts w:ascii="Arial" w:hAnsi="Arial" w:cs="Arial"/>
          <w:b/>
          <w:color w:val="000000" w:themeColor="text1"/>
        </w:rPr>
        <w:t xml:space="preserve">wielkości </w:t>
      </w:r>
      <w:r w:rsidR="00AB6B25" w:rsidRPr="001563AD">
        <w:rPr>
          <w:rFonts w:ascii="Arial" w:hAnsi="Arial" w:cs="Arial"/>
          <w:b/>
          <w:color w:val="000000" w:themeColor="text1"/>
        </w:rPr>
        <w:t>min. 1</w:t>
      </w:r>
      <w:r w:rsidR="001563AD">
        <w:rPr>
          <w:rFonts w:ascii="Arial" w:hAnsi="Arial" w:cs="Arial"/>
          <w:b/>
          <w:color w:val="000000" w:themeColor="text1"/>
        </w:rPr>
        <w:t> </w:t>
      </w:r>
      <w:r w:rsidR="00AB6B25" w:rsidRPr="001563AD">
        <w:rPr>
          <w:rFonts w:ascii="Arial" w:hAnsi="Arial" w:cs="Arial"/>
          <w:b/>
          <w:color w:val="000000" w:themeColor="text1"/>
        </w:rPr>
        <w:t>000</w:t>
      </w:r>
      <w:r w:rsidR="001563AD">
        <w:rPr>
          <w:rFonts w:ascii="Arial" w:hAnsi="Arial" w:cs="Arial"/>
          <w:b/>
          <w:color w:val="000000" w:themeColor="text1"/>
        </w:rPr>
        <w:t xml:space="preserve"> </w:t>
      </w:r>
      <w:r w:rsidR="00AB6B25" w:rsidRPr="001563AD">
        <w:rPr>
          <w:rFonts w:ascii="Arial" w:hAnsi="Arial" w:cs="Arial"/>
          <w:b/>
          <w:color w:val="000000" w:themeColor="text1"/>
        </w:rPr>
        <w:t>m</w:t>
      </w:r>
      <w:r w:rsidR="00AB6B25" w:rsidRPr="001563AD">
        <w:rPr>
          <w:rFonts w:ascii="Arial" w:hAnsi="Arial" w:cs="Arial"/>
          <w:b/>
          <w:color w:val="000000" w:themeColor="text1"/>
          <w:vertAlign w:val="superscript"/>
        </w:rPr>
        <w:t>2</w:t>
      </w:r>
      <w:r w:rsidR="00DD565C" w:rsidRPr="001563AD">
        <w:rPr>
          <w:rFonts w:ascii="Arial" w:hAnsi="Arial" w:cs="Arial"/>
          <w:b/>
          <w:color w:val="000000" w:themeColor="text1"/>
        </w:rPr>
        <w:t xml:space="preserve"> </w:t>
      </w:r>
    </w:p>
    <w:p w14:paraId="7001F04A" w14:textId="77777777" w:rsidR="00D55422" w:rsidRDefault="00D55422" w:rsidP="00C3330B">
      <w:pPr>
        <w:spacing w:after="0" w:line="276" w:lineRule="auto"/>
        <w:ind w:left="993" w:hanging="284"/>
        <w:rPr>
          <w:rFonts w:ascii="Arial" w:hAnsi="Arial" w:cs="Arial"/>
          <w:bCs/>
          <w:iCs/>
        </w:rPr>
      </w:pPr>
    </w:p>
    <w:p w14:paraId="0A5A05FE" w14:textId="77777777" w:rsidR="0054401F" w:rsidRPr="0054401F" w:rsidRDefault="0054401F" w:rsidP="00C3330B">
      <w:pPr>
        <w:spacing w:after="0" w:line="276" w:lineRule="auto"/>
        <w:ind w:left="993" w:hanging="284"/>
        <w:rPr>
          <w:rFonts w:ascii="Arial" w:hAnsi="Arial" w:cs="Arial"/>
          <w:b/>
          <w:bCs/>
          <w:iCs/>
        </w:rPr>
      </w:pPr>
      <w:r>
        <w:rPr>
          <w:rFonts w:ascii="Arial" w:hAnsi="Arial" w:cs="Arial"/>
          <w:bCs/>
          <w:iCs/>
        </w:rPr>
        <w:tab/>
      </w:r>
      <w:r w:rsidRPr="0054401F">
        <w:rPr>
          <w:rFonts w:ascii="Arial" w:hAnsi="Arial" w:cs="Arial"/>
          <w:b/>
          <w:bCs/>
          <w:iCs/>
        </w:rPr>
        <w:t>UWAGI:</w:t>
      </w:r>
    </w:p>
    <w:p w14:paraId="2E4529E2" w14:textId="72C8DA02" w:rsidR="00242B8B" w:rsidRPr="00242B8B" w:rsidRDefault="00242B8B" w:rsidP="00242B8B">
      <w:pPr>
        <w:pStyle w:val="Akapitzlist"/>
        <w:numPr>
          <w:ilvl w:val="0"/>
          <w:numId w:val="37"/>
        </w:numPr>
        <w:spacing w:after="0"/>
        <w:jc w:val="both"/>
        <w:rPr>
          <w:rFonts w:ascii="Arial" w:hAnsi="Arial" w:cs="Arial"/>
          <w:bCs/>
          <w:iCs/>
        </w:rPr>
      </w:pPr>
      <w:r w:rsidRPr="00242B8B">
        <w:rPr>
          <w:rFonts w:ascii="Arial" w:hAnsi="Arial" w:cs="Arial"/>
          <w:bCs/>
          <w:iCs/>
        </w:rPr>
        <w:t>Pod pojęciami „budowa” lub „przebudowa” rozumie się pojęcia zdefiniowane odpowiednio w art. 3 pkt 6 i 7a ustawy z dnia 7 lipca 1994</w:t>
      </w:r>
      <w:r w:rsidR="003057C5">
        <w:rPr>
          <w:rFonts w:ascii="Arial" w:hAnsi="Arial" w:cs="Arial"/>
          <w:bCs/>
          <w:iCs/>
        </w:rPr>
        <w:t xml:space="preserve"> </w:t>
      </w:r>
      <w:r w:rsidRPr="00242B8B">
        <w:rPr>
          <w:rFonts w:ascii="Arial" w:hAnsi="Arial" w:cs="Arial"/>
          <w:bCs/>
          <w:iCs/>
        </w:rPr>
        <w:t>r. Prawo budowlane (tj. Dz.U. z 2020r. poz. 1333, ze zm.)</w:t>
      </w:r>
    </w:p>
    <w:p w14:paraId="3AA48B3C" w14:textId="77777777" w:rsidR="0054401F" w:rsidRDefault="0054401F" w:rsidP="00A81226">
      <w:pPr>
        <w:numPr>
          <w:ilvl w:val="0"/>
          <w:numId w:val="37"/>
        </w:numPr>
        <w:tabs>
          <w:tab w:val="left" w:pos="1134"/>
        </w:tabs>
        <w:spacing w:after="0" w:line="276" w:lineRule="auto"/>
        <w:rPr>
          <w:rFonts w:ascii="Arial" w:hAnsi="Arial" w:cs="Arial"/>
          <w:bCs/>
          <w:iCs/>
        </w:rPr>
      </w:pPr>
      <w:r>
        <w:rPr>
          <w:rFonts w:ascii="Arial" w:hAnsi="Arial" w:cs="Arial"/>
          <w:bCs/>
          <w:iCs/>
        </w:rPr>
        <w:t xml:space="preserve">Jeżeli wykonawca wykazuje doświadczenie nabyte </w:t>
      </w:r>
      <w:r w:rsidR="007D1463">
        <w:rPr>
          <w:rFonts w:ascii="Arial" w:hAnsi="Arial" w:cs="Arial"/>
          <w:bCs/>
          <w:iCs/>
        </w:rPr>
        <w:t xml:space="preserve">w ramach umowy/kontraktu/zamówienia realizowanego </w:t>
      </w:r>
      <w:r>
        <w:rPr>
          <w:rFonts w:ascii="Arial" w:hAnsi="Arial" w:cs="Arial"/>
          <w:bCs/>
          <w:iCs/>
        </w:rPr>
        <w:t>przez wykonawców wspó</w:t>
      </w:r>
      <w:r w:rsidR="007D1463">
        <w:rPr>
          <w:rFonts w:ascii="Arial" w:hAnsi="Arial" w:cs="Arial"/>
          <w:bCs/>
          <w:iCs/>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Pr>
          <w:rFonts w:ascii="Arial" w:hAnsi="Arial" w:cs="Arial"/>
          <w:bCs/>
          <w:iCs/>
        </w:rPr>
        <w:t>ść zwrócenia się do wykonawcy o </w:t>
      </w:r>
      <w:r w:rsidR="007D1463">
        <w:rPr>
          <w:rFonts w:ascii="Arial" w:hAnsi="Arial" w:cs="Arial"/>
          <w:bCs/>
          <w:iCs/>
        </w:rPr>
        <w:t xml:space="preserve">wyjaśnienia w zakresie faktycznie wykonywanego konkretnego zakresu prac </w:t>
      </w:r>
      <w:r w:rsidR="007D1463">
        <w:rPr>
          <w:rFonts w:ascii="Arial" w:hAnsi="Arial" w:cs="Arial"/>
          <w:bCs/>
          <w:iCs/>
        </w:rPr>
        <w:lastRenderedPageBreak/>
        <w:t>oraz przedstawienia stosownych dowodów (np. Umowy konsorcjum) potwierdzających zakres obowiązków czy wystawionych przez wykonawcę faktur.</w:t>
      </w:r>
    </w:p>
    <w:p w14:paraId="557E4BD8" w14:textId="421442C2" w:rsidR="007D1463" w:rsidRDefault="007D1463" w:rsidP="00A81226">
      <w:pPr>
        <w:numPr>
          <w:ilvl w:val="0"/>
          <w:numId w:val="37"/>
        </w:numPr>
        <w:spacing w:after="0" w:line="276" w:lineRule="auto"/>
        <w:rPr>
          <w:rFonts w:ascii="Arial" w:hAnsi="Arial" w:cs="Arial"/>
          <w:bCs/>
          <w:iCs/>
        </w:rPr>
      </w:pPr>
      <w:r>
        <w:rPr>
          <w:rFonts w:ascii="Arial" w:hAnsi="Arial" w:cs="Arial"/>
          <w:bCs/>
          <w:iCs/>
        </w:rPr>
        <w:t xml:space="preserve">Zamawiający uzna warunek za spełniany również w </w:t>
      </w:r>
      <w:r w:rsidR="003A7F91">
        <w:rPr>
          <w:rFonts w:ascii="Arial" w:hAnsi="Arial" w:cs="Arial"/>
          <w:bCs/>
          <w:iCs/>
        </w:rPr>
        <w:t>przypadku, gdy</w:t>
      </w:r>
      <w:r>
        <w:rPr>
          <w:rFonts w:ascii="Arial" w:hAnsi="Arial" w:cs="Arial"/>
          <w:bCs/>
          <w:iCs/>
        </w:rPr>
        <w:t xml:space="preserve"> doświadczenie wykazane przez wykonawcę obejmuje szerszy zakres </w:t>
      </w:r>
      <w:r w:rsidR="00734985">
        <w:rPr>
          <w:rFonts w:ascii="Arial" w:hAnsi="Arial" w:cs="Arial"/>
          <w:bCs/>
          <w:iCs/>
        </w:rPr>
        <w:t xml:space="preserve">robót </w:t>
      </w:r>
      <w:r>
        <w:rPr>
          <w:rFonts w:ascii="Arial" w:hAnsi="Arial" w:cs="Arial"/>
          <w:bCs/>
          <w:iCs/>
        </w:rPr>
        <w:t xml:space="preserve">niż wymagany, pod warunkiem że </w:t>
      </w:r>
      <w:r w:rsidR="00734985">
        <w:rPr>
          <w:rFonts w:ascii="Arial" w:hAnsi="Arial" w:cs="Arial"/>
          <w:bCs/>
          <w:iCs/>
        </w:rPr>
        <w:t>roboty</w:t>
      </w:r>
      <w:r w:rsidR="005C2ADB">
        <w:rPr>
          <w:rFonts w:ascii="Arial" w:hAnsi="Arial" w:cs="Arial"/>
          <w:bCs/>
          <w:iCs/>
        </w:rPr>
        <w:t xml:space="preserve"> </w:t>
      </w:r>
      <w:r>
        <w:rPr>
          <w:rFonts w:ascii="Arial" w:hAnsi="Arial" w:cs="Arial"/>
          <w:bCs/>
          <w:iCs/>
        </w:rPr>
        <w:t xml:space="preserve">w zakresie </w:t>
      </w:r>
      <w:r w:rsidR="00692B59">
        <w:rPr>
          <w:rFonts w:ascii="Arial" w:hAnsi="Arial" w:cs="Arial"/>
          <w:bCs/>
          <w:iCs/>
        </w:rPr>
        <w:t>wymaganym</w:t>
      </w:r>
      <w:r>
        <w:rPr>
          <w:rFonts w:ascii="Arial" w:hAnsi="Arial" w:cs="Arial"/>
          <w:bCs/>
          <w:iCs/>
        </w:rPr>
        <w:t xml:space="preserve"> spełnią minimalne wymagania co do wartości.</w:t>
      </w:r>
    </w:p>
    <w:p w14:paraId="69308F82" w14:textId="77777777" w:rsidR="007D1463" w:rsidRDefault="007D1463" w:rsidP="00A81226">
      <w:pPr>
        <w:numPr>
          <w:ilvl w:val="0"/>
          <w:numId w:val="37"/>
        </w:numPr>
        <w:spacing w:after="0" w:line="276" w:lineRule="auto"/>
        <w:rPr>
          <w:rFonts w:ascii="Arial" w:hAnsi="Arial" w:cs="Arial"/>
          <w:bCs/>
          <w:iCs/>
        </w:rPr>
      </w:pPr>
      <w:r w:rsidRPr="006A6A3F">
        <w:rPr>
          <w:rFonts w:ascii="Arial" w:hAnsi="Arial" w:cs="Arial"/>
        </w:rPr>
        <w:t>Jeżeli w dokumentach składanych w celu potwierdzenia spełniania warunku udz</w:t>
      </w:r>
      <w:r w:rsidR="005E09C4">
        <w:rPr>
          <w:rFonts w:ascii="Arial" w:hAnsi="Arial" w:cs="Arial"/>
        </w:rPr>
        <w:t>iału w </w:t>
      </w:r>
      <w:r w:rsidRPr="006A6A3F">
        <w:rPr>
          <w:rFonts w:ascii="Arial" w:hAnsi="Arial" w:cs="Arial"/>
        </w:rPr>
        <w:t>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w:t>
      </w:r>
      <w:r>
        <w:rPr>
          <w:rFonts w:ascii="Arial" w:hAnsi="Arial" w:cs="Arial"/>
        </w:rPr>
        <w:t>ut NBP obowiązujących w dniu, o </w:t>
      </w:r>
      <w:r w:rsidRPr="006A6A3F">
        <w:rPr>
          <w:rFonts w:ascii="Arial" w:hAnsi="Arial" w:cs="Arial"/>
        </w:rPr>
        <w:t>którym mowa powyżej, zastosowanie ma kurs ostatnio ogłoszony przed tym dniem.</w:t>
      </w:r>
    </w:p>
    <w:p w14:paraId="5690D812" w14:textId="77777777" w:rsidR="00C3330B" w:rsidRPr="00F945F7" w:rsidRDefault="00C3330B" w:rsidP="00C3330B">
      <w:pPr>
        <w:spacing w:after="0" w:line="276" w:lineRule="auto"/>
        <w:ind w:left="851"/>
        <w:rPr>
          <w:rFonts w:ascii="Arial" w:hAnsi="Arial" w:cs="Arial"/>
        </w:rPr>
      </w:pPr>
    </w:p>
    <w:p w14:paraId="0DBE1098" w14:textId="77777777" w:rsidR="00C3330B" w:rsidRPr="00F945F7" w:rsidRDefault="00C3330B" w:rsidP="00C3330B">
      <w:pPr>
        <w:spacing w:after="0" w:line="276" w:lineRule="auto"/>
        <w:ind w:left="851" w:hanging="425"/>
        <w:rPr>
          <w:rFonts w:ascii="Arial" w:hAnsi="Arial" w:cs="Arial"/>
        </w:rPr>
      </w:pPr>
      <w:r>
        <w:rPr>
          <w:rFonts w:ascii="Arial" w:hAnsi="Arial" w:cs="Arial"/>
        </w:rPr>
        <w:t>2.2.</w:t>
      </w:r>
      <w:r w:rsidRPr="00F945F7">
        <w:rPr>
          <w:rFonts w:ascii="Arial" w:hAnsi="Arial" w:cs="Arial"/>
        </w:rPr>
        <w:t xml:space="preserve"> W przypadku </w:t>
      </w:r>
      <w:r w:rsidRPr="00F945F7">
        <w:rPr>
          <w:rFonts w:ascii="Arial" w:hAnsi="Arial" w:cs="Arial"/>
          <w:b/>
        </w:rPr>
        <w:t>Wykonawców wspólnie ubiegających się</w:t>
      </w:r>
      <w:r w:rsidRPr="00F945F7">
        <w:rPr>
          <w:rFonts w:ascii="Arial" w:hAnsi="Arial" w:cs="Arial"/>
        </w:rPr>
        <w:t xml:space="preserve"> o udzielenie zamówienia warunki, o których mowa w ust. 2 powyżej zostaną spełnione </w:t>
      </w:r>
      <w:r w:rsidR="006516F8" w:rsidRPr="00F945F7">
        <w:rPr>
          <w:rFonts w:ascii="Arial" w:hAnsi="Arial" w:cs="Arial"/>
        </w:rPr>
        <w:t>wyłącznie, jeżeli</w:t>
      </w:r>
      <w:r w:rsidRPr="00F945F7">
        <w:rPr>
          <w:rFonts w:ascii="Arial" w:hAnsi="Arial" w:cs="Arial"/>
        </w:rPr>
        <w:t xml:space="preserve">: </w:t>
      </w:r>
    </w:p>
    <w:p w14:paraId="4F8F59D4" w14:textId="4822B5E8" w:rsidR="00C3330B" w:rsidRPr="00301358" w:rsidRDefault="00C3330B" w:rsidP="00FF735C">
      <w:pPr>
        <w:numPr>
          <w:ilvl w:val="1"/>
          <w:numId w:val="21"/>
        </w:numPr>
        <w:spacing w:after="0" w:line="276" w:lineRule="auto"/>
        <w:ind w:left="1134" w:hanging="283"/>
        <w:rPr>
          <w:rFonts w:ascii="Arial" w:hAnsi="Arial" w:cs="Arial"/>
        </w:rPr>
      </w:pPr>
      <w:r w:rsidRPr="00301358">
        <w:rPr>
          <w:rFonts w:ascii="Arial" w:hAnsi="Arial" w:cs="Arial"/>
          <w:b/>
        </w:rPr>
        <w:t>warunek dotyczący zdolności technicznej lub zawodowej w zakresie doświadczenia</w:t>
      </w:r>
      <w:r w:rsidRPr="00301358">
        <w:rPr>
          <w:rFonts w:ascii="Arial" w:hAnsi="Arial" w:cs="Arial"/>
        </w:rPr>
        <w:t xml:space="preserve"> zostanie spełniony, jeżeli </w:t>
      </w:r>
      <w:r w:rsidR="006C7A06" w:rsidRPr="00301358">
        <w:rPr>
          <w:rFonts w:ascii="Arial" w:hAnsi="Arial" w:cs="Arial"/>
        </w:rPr>
        <w:t>chociaż jeden z Wykonawców lub podmiotów udostępniających zasoby spełnia warunek samodzielnie (</w:t>
      </w:r>
      <w:r w:rsidR="00734985" w:rsidRPr="00301358">
        <w:rPr>
          <w:rFonts w:ascii="Arial" w:hAnsi="Arial" w:cs="Arial"/>
        </w:rPr>
        <w:t xml:space="preserve">nie jest </w:t>
      </w:r>
      <w:r w:rsidR="006C7A06" w:rsidRPr="00301358">
        <w:rPr>
          <w:rFonts w:ascii="Arial" w:hAnsi="Arial" w:cs="Arial"/>
        </w:rPr>
        <w:t>możliwe sumowanie</w:t>
      </w:r>
      <w:r w:rsidRPr="00301358">
        <w:rPr>
          <w:rFonts w:ascii="Arial" w:hAnsi="Arial" w:cs="Arial"/>
        </w:rPr>
        <w:t xml:space="preserve"> doświadczenia), </w:t>
      </w:r>
    </w:p>
    <w:p w14:paraId="4FD92A8C" w14:textId="77777777" w:rsidR="00C3330B" w:rsidRPr="00F945F7" w:rsidRDefault="00C3330B" w:rsidP="00C3330B">
      <w:pPr>
        <w:spacing w:after="0" w:line="276" w:lineRule="auto"/>
        <w:ind w:left="851" w:hanging="425"/>
        <w:rPr>
          <w:rFonts w:ascii="Arial" w:hAnsi="Arial" w:cs="Arial"/>
        </w:rPr>
      </w:pPr>
      <w:r>
        <w:rPr>
          <w:rFonts w:ascii="Arial" w:hAnsi="Arial" w:cs="Arial"/>
        </w:rPr>
        <w:t xml:space="preserve">2.3. </w:t>
      </w:r>
      <w:r w:rsidRPr="00F945F7">
        <w:rPr>
          <w:rFonts w:ascii="Arial" w:hAnsi="Arial" w:cs="Arial"/>
        </w:rPr>
        <w:t>Zamawiający może na każdym etapie postępowania, uznać, że wykonawca nie posiada wymaganych zdolności, jeżeli posiadanie przez wyk</w:t>
      </w:r>
      <w:r>
        <w:rPr>
          <w:rFonts w:ascii="Arial" w:hAnsi="Arial" w:cs="Arial"/>
        </w:rPr>
        <w:t>onawcę sprzecznych interesów, w </w:t>
      </w:r>
      <w:r w:rsidRPr="00F945F7">
        <w:rPr>
          <w:rFonts w:ascii="Arial" w:hAnsi="Arial" w:cs="Arial"/>
        </w:rPr>
        <w:t>szczególności zaangażowanie zasobów technicz</w:t>
      </w:r>
      <w:r>
        <w:rPr>
          <w:rFonts w:ascii="Arial" w:hAnsi="Arial" w:cs="Arial"/>
        </w:rPr>
        <w:t>nych lub zawodowych wykonawcy w </w:t>
      </w:r>
      <w:r w:rsidRPr="00F945F7">
        <w:rPr>
          <w:rFonts w:ascii="Arial" w:hAnsi="Arial" w:cs="Arial"/>
        </w:rPr>
        <w:t>inne przedsięwzięcia gospodarcze wykonaw</w:t>
      </w:r>
      <w:r w:rsidR="005E09C4">
        <w:rPr>
          <w:rFonts w:ascii="Arial" w:hAnsi="Arial" w:cs="Arial"/>
        </w:rPr>
        <w:t>cy może mieć negatywny wpływ na </w:t>
      </w:r>
      <w:r w:rsidRPr="00F945F7">
        <w:rPr>
          <w:rFonts w:ascii="Arial" w:hAnsi="Arial" w:cs="Arial"/>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77777777" w:rsidR="00C3330B" w:rsidRDefault="00C3330B" w:rsidP="00C3330B">
      <w:pPr>
        <w:spacing w:after="0" w:line="276" w:lineRule="auto"/>
        <w:rPr>
          <w:rFonts w:ascii="Arial" w:hAnsi="Arial" w:cs="Arial"/>
          <w:b/>
          <w:sz w:val="24"/>
          <w:szCs w:val="24"/>
        </w:rPr>
      </w:pPr>
      <w:r w:rsidRPr="0097118B">
        <w:rPr>
          <w:rFonts w:ascii="Arial" w:hAnsi="Arial" w:cs="Arial"/>
          <w:b/>
          <w:sz w:val="24"/>
          <w:szCs w:val="24"/>
        </w:rPr>
        <w:t xml:space="preserve">6. </w:t>
      </w:r>
      <w:r>
        <w:rPr>
          <w:rFonts w:ascii="Arial" w:hAnsi="Arial" w:cs="Arial"/>
          <w:b/>
          <w:sz w:val="24"/>
          <w:szCs w:val="24"/>
        </w:rPr>
        <w:t>Kwalifikacja podmiotowa wykon</w:t>
      </w:r>
      <w:r w:rsidR="005C2ADB">
        <w:rPr>
          <w:rFonts w:ascii="Arial" w:hAnsi="Arial" w:cs="Arial"/>
          <w:b/>
          <w:sz w:val="24"/>
          <w:szCs w:val="24"/>
        </w:rPr>
        <w:t>awców, czyli wykaz oświadczeń i </w:t>
      </w:r>
      <w:r>
        <w:rPr>
          <w:rFonts w:ascii="Arial" w:hAnsi="Arial" w:cs="Arial"/>
          <w:b/>
          <w:sz w:val="24"/>
          <w:szCs w:val="24"/>
        </w:rPr>
        <w:t>dokumentów, jakich wykonawcy obowiązani będą dostarczyć w celu potwierdzenia braku podstaw do wykluczenia oraz spełniania warunków udziału w postępowaniu</w:t>
      </w:r>
      <w:r w:rsidRPr="0097118B">
        <w:rPr>
          <w:rFonts w:ascii="Arial" w:hAnsi="Arial" w:cs="Arial"/>
          <w:b/>
          <w:sz w:val="24"/>
          <w:szCs w:val="24"/>
        </w:rPr>
        <w:t>.</w:t>
      </w:r>
    </w:p>
    <w:p w14:paraId="578B9EE5" w14:textId="77777777" w:rsidR="00C3330B" w:rsidRPr="0097118B" w:rsidRDefault="00C3330B" w:rsidP="00C3330B">
      <w:pPr>
        <w:spacing w:after="0" w:line="276" w:lineRule="auto"/>
        <w:rPr>
          <w:rFonts w:ascii="Arial" w:hAnsi="Arial" w:cs="Arial"/>
          <w:b/>
          <w:sz w:val="24"/>
          <w:szCs w:val="24"/>
        </w:rPr>
      </w:pPr>
    </w:p>
    <w:p w14:paraId="225B92D5"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2E1CAE7A"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1D5E4189"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404D59F"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08841F17" w14:textId="77777777" w:rsidR="00C3330B" w:rsidRPr="001D102F" w:rsidRDefault="00C3330B" w:rsidP="00D019D5">
      <w:pPr>
        <w:pStyle w:val="Akapitzlist"/>
        <w:numPr>
          <w:ilvl w:val="0"/>
          <w:numId w:val="11"/>
        </w:numPr>
        <w:spacing w:after="0" w:line="360" w:lineRule="auto"/>
        <w:contextualSpacing w:val="0"/>
        <w:jc w:val="both"/>
        <w:rPr>
          <w:rFonts w:ascii="Times New Roman" w:hAnsi="Times New Roman"/>
          <w:vanish/>
          <w:sz w:val="24"/>
          <w:szCs w:val="20"/>
          <w:lang w:eastAsia="pl-PL"/>
        </w:rPr>
      </w:pPr>
    </w:p>
    <w:p w14:paraId="4FA95F2A" w14:textId="77777777" w:rsidR="00AB366F" w:rsidRDefault="00AB366F" w:rsidP="00D019D5">
      <w:pPr>
        <w:pStyle w:val="pkt"/>
        <w:numPr>
          <w:ilvl w:val="1"/>
          <w:numId w:val="11"/>
        </w:numPr>
        <w:spacing w:before="0" w:after="0" w:line="276" w:lineRule="auto"/>
        <w:ind w:left="425" w:hanging="426"/>
        <w:rPr>
          <w:rFonts w:ascii="Arial" w:hAnsi="Arial" w:cs="Arial"/>
          <w:sz w:val="22"/>
          <w:szCs w:val="22"/>
        </w:rPr>
      </w:pPr>
      <w:r>
        <w:rPr>
          <w:rFonts w:ascii="Arial" w:hAnsi="Arial" w:cs="Arial"/>
          <w:sz w:val="22"/>
          <w:szCs w:val="22"/>
        </w:rPr>
        <w:t>W niniejszym postępowaniu o udzielenie zamówienia publicznego Zamawiający żąda złożenia podmiotowych środków dowodowych na potwierdzenie:</w:t>
      </w:r>
    </w:p>
    <w:p w14:paraId="2FB4B5BC"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1) braku podstaw do wykluczenia,</w:t>
      </w:r>
    </w:p>
    <w:p w14:paraId="42ACC137" w14:textId="77777777" w:rsidR="00AB366F" w:rsidRDefault="00AB366F" w:rsidP="009C081E">
      <w:pPr>
        <w:pStyle w:val="pkt"/>
        <w:spacing w:before="0" w:after="0" w:line="276" w:lineRule="auto"/>
        <w:ind w:left="425" w:firstLine="0"/>
        <w:rPr>
          <w:rFonts w:ascii="Arial" w:hAnsi="Arial" w:cs="Arial"/>
          <w:sz w:val="22"/>
          <w:szCs w:val="22"/>
        </w:rPr>
      </w:pPr>
      <w:r>
        <w:rPr>
          <w:rFonts w:ascii="Arial" w:hAnsi="Arial" w:cs="Arial"/>
          <w:sz w:val="22"/>
          <w:szCs w:val="22"/>
        </w:rPr>
        <w:t>2) spełnienia warunków udziału w postępowaniu</w:t>
      </w:r>
    </w:p>
    <w:p w14:paraId="787D459A" w14:textId="4AD6F5F7" w:rsidR="00AB366F" w:rsidRDefault="009C081E" w:rsidP="009C081E">
      <w:pPr>
        <w:pStyle w:val="pkt"/>
        <w:spacing w:before="0" w:after="0" w:line="276" w:lineRule="auto"/>
        <w:ind w:left="425" w:firstLine="0"/>
        <w:rPr>
          <w:rFonts w:ascii="Arial" w:hAnsi="Arial" w:cs="Arial"/>
          <w:sz w:val="22"/>
          <w:szCs w:val="22"/>
        </w:rPr>
      </w:pPr>
      <w:r>
        <w:rPr>
          <w:rFonts w:ascii="Arial" w:hAnsi="Arial" w:cs="Arial"/>
          <w:sz w:val="22"/>
          <w:szCs w:val="22"/>
        </w:rPr>
        <w:t>w</w:t>
      </w:r>
      <w:r w:rsidR="00AB366F">
        <w:rPr>
          <w:rFonts w:ascii="Arial" w:hAnsi="Arial" w:cs="Arial"/>
          <w:sz w:val="22"/>
          <w:szCs w:val="22"/>
        </w:rPr>
        <w:t xml:space="preserve"> formie określonej w Rozporządzeniu Ministra Rozwoju, </w:t>
      </w:r>
      <w:r w:rsidR="00573D06">
        <w:rPr>
          <w:rFonts w:ascii="Arial" w:hAnsi="Arial" w:cs="Arial"/>
          <w:sz w:val="22"/>
          <w:szCs w:val="22"/>
        </w:rPr>
        <w:t>Pracy</w:t>
      </w:r>
      <w:r w:rsidR="00AB366F">
        <w:rPr>
          <w:rFonts w:ascii="Arial" w:hAnsi="Arial" w:cs="Arial"/>
          <w:sz w:val="22"/>
          <w:szCs w:val="22"/>
        </w:rPr>
        <w:t xml:space="preserve"> i Technologii z dnia 23 grudnia 2020r. w sprawie podmiotowych środków dowodowych oraz innych dokumentów lub oświadczeń, jakich może żądać zamawiający od wykonawcy (D.U. z 2020</w:t>
      </w:r>
      <w:r w:rsidR="002F4BEF">
        <w:rPr>
          <w:rFonts w:ascii="Arial" w:hAnsi="Arial" w:cs="Arial"/>
          <w:sz w:val="22"/>
          <w:szCs w:val="22"/>
        </w:rPr>
        <w:t xml:space="preserve"> </w:t>
      </w:r>
      <w:r w:rsidR="00AB366F">
        <w:rPr>
          <w:rFonts w:ascii="Arial" w:hAnsi="Arial" w:cs="Arial"/>
          <w:sz w:val="22"/>
          <w:szCs w:val="22"/>
        </w:rPr>
        <w:t>r. poz. 2415).</w:t>
      </w:r>
    </w:p>
    <w:p w14:paraId="78E410FD" w14:textId="77777777" w:rsidR="00C3330B" w:rsidRPr="00AB366F" w:rsidRDefault="00C3330B" w:rsidP="00D019D5">
      <w:pPr>
        <w:pStyle w:val="pkt"/>
        <w:numPr>
          <w:ilvl w:val="1"/>
          <w:numId w:val="11"/>
        </w:numPr>
        <w:spacing w:before="240" w:after="0" w:line="276" w:lineRule="auto"/>
        <w:ind w:left="426" w:hanging="426"/>
        <w:rPr>
          <w:rFonts w:ascii="Arial" w:hAnsi="Arial" w:cs="Arial"/>
          <w:b/>
          <w:sz w:val="22"/>
          <w:szCs w:val="22"/>
        </w:rPr>
      </w:pPr>
      <w:r w:rsidRPr="00AB366F">
        <w:rPr>
          <w:rFonts w:ascii="Arial" w:hAnsi="Arial" w:cs="Arial"/>
          <w:b/>
          <w:sz w:val="22"/>
          <w:szCs w:val="22"/>
        </w:rPr>
        <w:t>Zamawiający wezwie wykonawcę, którego ofert</w:t>
      </w:r>
      <w:r w:rsidR="009C081E">
        <w:rPr>
          <w:rFonts w:ascii="Arial" w:hAnsi="Arial" w:cs="Arial"/>
          <w:b/>
          <w:sz w:val="22"/>
          <w:szCs w:val="22"/>
        </w:rPr>
        <w:t>a została najwyżej oceniona, do </w:t>
      </w:r>
      <w:r w:rsidRPr="00AB366F">
        <w:rPr>
          <w:rFonts w:ascii="Arial" w:hAnsi="Arial" w:cs="Arial"/>
          <w:b/>
          <w:sz w:val="22"/>
          <w:szCs w:val="22"/>
        </w:rPr>
        <w:t>złożenia w wyznaczonym terminie, nie krótszym niż 5 dni od dnia wezwania, następujących podmiotowych środków dowodowych:</w:t>
      </w:r>
    </w:p>
    <w:p w14:paraId="45C540F0" w14:textId="77777777" w:rsidR="00C3330B" w:rsidRPr="00EC2D9B" w:rsidRDefault="00C3330B" w:rsidP="00D019D5">
      <w:pPr>
        <w:numPr>
          <w:ilvl w:val="0"/>
          <w:numId w:val="17"/>
        </w:numPr>
        <w:spacing w:line="276" w:lineRule="auto"/>
        <w:ind w:left="709" w:hanging="283"/>
        <w:rPr>
          <w:rFonts w:ascii="Arial" w:hAnsi="Arial" w:cs="Arial"/>
        </w:rPr>
      </w:pPr>
      <w:r w:rsidRPr="003C144C">
        <w:rPr>
          <w:rFonts w:ascii="Arial" w:hAnsi="Arial" w:cs="Arial"/>
          <w:b/>
        </w:rPr>
        <w:t>Odpis lub informacja z Krajowego Rejestru Sądowego lub z Centralnej Ewidencji i Informacji o Działalności Gospodarczej</w:t>
      </w:r>
      <w:r w:rsidRPr="00EC2D9B">
        <w:rPr>
          <w:rFonts w:ascii="Arial" w:hAnsi="Arial" w:cs="Arial"/>
        </w:rPr>
        <w:t xml:space="preserve">, w zakresie art. 109 ust. 1 pkt 4 ustawy, </w:t>
      </w:r>
      <w:r w:rsidRPr="00EC2D9B">
        <w:rPr>
          <w:rFonts w:ascii="Arial" w:hAnsi="Arial" w:cs="Arial"/>
        </w:rPr>
        <w:lastRenderedPageBreak/>
        <w:t>sporządzonych nie wcześniej niż 3 miesiące przed jej złożeniem, jeżeli odrębne przepisy wymagają wpisu do rejestru lub ewidencji;</w:t>
      </w:r>
    </w:p>
    <w:p w14:paraId="3B591273" w14:textId="3DB2FBCD" w:rsidR="00C3330B" w:rsidRDefault="006B0605" w:rsidP="00D019D5">
      <w:pPr>
        <w:numPr>
          <w:ilvl w:val="0"/>
          <w:numId w:val="17"/>
        </w:numPr>
        <w:spacing w:line="276" w:lineRule="auto"/>
        <w:ind w:left="709" w:hanging="283"/>
        <w:rPr>
          <w:rFonts w:ascii="Arial" w:hAnsi="Arial" w:cs="Arial"/>
        </w:rPr>
      </w:pPr>
      <w:r w:rsidRPr="00FA111D">
        <w:rPr>
          <w:rFonts w:ascii="Arial" w:hAnsi="Arial" w:cs="Arial"/>
          <w:b/>
        </w:rPr>
        <w:t>W</w:t>
      </w:r>
      <w:r w:rsidR="00D13E81" w:rsidRPr="00FA111D">
        <w:rPr>
          <w:rFonts w:ascii="Arial" w:hAnsi="Arial" w:cs="Arial"/>
          <w:b/>
        </w:rPr>
        <w:t>ykaz robót budowlanych</w:t>
      </w:r>
      <w:r w:rsidR="00D13E81" w:rsidRPr="00FA111D">
        <w:rPr>
          <w:rFonts w:ascii="Arial" w:hAnsi="Arial" w:cs="Arial"/>
        </w:rPr>
        <w:t xml:space="preserve"> wykonanych </w:t>
      </w:r>
      <w:r w:rsidR="00D13E81" w:rsidRPr="00EC2D9B">
        <w:rPr>
          <w:rFonts w:ascii="Arial" w:hAnsi="Arial" w:cs="Arial"/>
        </w:rPr>
        <w:t>nie wcześniej niż w okresie os</w:t>
      </w:r>
      <w:r w:rsidR="00D13E81">
        <w:rPr>
          <w:rFonts w:ascii="Arial" w:hAnsi="Arial" w:cs="Arial"/>
        </w:rPr>
        <w:t>tatnich 5 lat, a </w:t>
      </w:r>
      <w:r w:rsidR="00D13E81" w:rsidRPr="00EC2D9B">
        <w:rPr>
          <w:rFonts w:ascii="Arial" w:hAnsi="Arial" w:cs="Arial"/>
        </w:rPr>
        <w:t xml:space="preserve">jeżeli okres prowadzenia działalności jest krótszy - </w:t>
      </w:r>
      <w:r w:rsidR="00D13E81">
        <w:rPr>
          <w:rFonts w:ascii="Arial" w:hAnsi="Arial" w:cs="Arial"/>
        </w:rPr>
        <w:t>w tym okresie, porównywalnych z </w:t>
      </w:r>
      <w:r w:rsidR="00D13E81" w:rsidRPr="00EC2D9B">
        <w:rPr>
          <w:rFonts w:ascii="Arial" w:hAnsi="Arial" w:cs="Arial"/>
        </w:rPr>
        <w:t>robotami budowlanymi stanowiący</w:t>
      </w:r>
      <w:r w:rsidR="00242B8B">
        <w:rPr>
          <w:rFonts w:ascii="Arial" w:hAnsi="Arial" w:cs="Arial"/>
        </w:rPr>
        <w:t>mi przedmiot zamówienia, wraz z </w:t>
      </w:r>
      <w:r w:rsidR="00D13E81" w:rsidRPr="00EC2D9B">
        <w:rPr>
          <w:rFonts w:ascii="Arial" w:hAnsi="Arial" w:cs="Arial"/>
        </w:rPr>
        <w:t>podaniem ich rodzaju, wartości, daty, miejsca wykonania i podmiotów, na rzecz których robot</w:t>
      </w:r>
      <w:r w:rsidR="00D13E81">
        <w:rPr>
          <w:rFonts w:ascii="Arial" w:hAnsi="Arial" w:cs="Arial"/>
        </w:rPr>
        <w:t>y te </w:t>
      </w:r>
      <w:r w:rsidR="00D13E81" w:rsidRPr="00EC2D9B">
        <w:rPr>
          <w:rFonts w:ascii="Arial" w:hAnsi="Arial" w:cs="Arial"/>
        </w:rPr>
        <w:t>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w:t>
      </w:r>
      <w:r w:rsidR="00D13E81">
        <w:rPr>
          <w:rFonts w:ascii="Arial" w:hAnsi="Arial" w:cs="Arial"/>
        </w:rPr>
        <w:t>ty budowlane były wykonywane, a </w:t>
      </w:r>
      <w:r w:rsidR="00D13E81" w:rsidRPr="00EC2D9B">
        <w:rPr>
          <w:rFonts w:ascii="Arial" w:hAnsi="Arial" w:cs="Arial"/>
        </w:rPr>
        <w:t>jeżeli z uzasadnionej przyczyny o obiektywnym c</w:t>
      </w:r>
      <w:r w:rsidR="00D13E81">
        <w:rPr>
          <w:rFonts w:ascii="Arial" w:hAnsi="Arial" w:cs="Arial"/>
        </w:rPr>
        <w:t>harakterze wykonawca nie jest w </w:t>
      </w:r>
      <w:r w:rsidR="00D13E81" w:rsidRPr="00EC2D9B">
        <w:rPr>
          <w:rFonts w:ascii="Arial" w:hAnsi="Arial" w:cs="Arial"/>
        </w:rPr>
        <w:t xml:space="preserve">stanie uzyskać tych dokumentów - inne odpowiednie dokumenty - </w:t>
      </w:r>
      <w:r w:rsidR="00D13E81">
        <w:rPr>
          <w:rFonts w:ascii="Arial" w:hAnsi="Arial" w:cs="Arial"/>
          <w:b/>
          <w:bCs/>
        </w:rPr>
        <w:t xml:space="preserve">załącznik nr </w:t>
      </w:r>
      <w:r w:rsidR="007743F3">
        <w:rPr>
          <w:rFonts w:ascii="Arial" w:hAnsi="Arial" w:cs="Arial"/>
          <w:b/>
          <w:bCs/>
        </w:rPr>
        <w:t>3</w:t>
      </w:r>
      <w:r w:rsidR="00D13E81">
        <w:rPr>
          <w:rFonts w:ascii="Arial" w:hAnsi="Arial" w:cs="Arial"/>
          <w:b/>
          <w:bCs/>
        </w:rPr>
        <w:t xml:space="preserve"> do </w:t>
      </w:r>
      <w:r w:rsidR="00D13E81" w:rsidRPr="00EC2D9B">
        <w:rPr>
          <w:rFonts w:ascii="Arial" w:hAnsi="Arial" w:cs="Arial"/>
          <w:b/>
          <w:bCs/>
        </w:rPr>
        <w:t>SWZ</w:t>
      </w:r>
      <w:r w:rsidR="00C3330B" w:rsidRPr="00EC2D9B">
        <w:rPr>
          <w:rFonts w:ascii="Arial" w:hAnsi="Arial" w:cs="Arial"/>
        </w:rPr>
        <w:t>;</w:t>
      </w:r>
    </w:p>
    <w:p w14:paraId="3435026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0AAD3B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488A4DD"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69299184"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7AC06FFB"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394FA20" w14:textId="77777777" w:rsidR="00C3330B" w:rsidRPr="00183F6C" w:rsidRDefault="00C3330B" w:rsidP="00D019D5">
      <w:pPr>
        <w:pStyle w:val="Akapitzlist"/>
        <w:numPr>
          <w:ilvl w:val="0"/>
          <w:numId w:val="15"/>
        </w:numPr>
        <w:spacing w:after="0"/>
        <w:contextualSpacing w:val="0"/>
        <w:jc w:val="both"/>
        <w:rPr>
          <w:rFonts w:ascii="Arial" w:hAnsi="Arial" w:cs="Arial"/>
          <w:vanish/>
          <w:lang w:eastAsia="pl-PL"/>
        </w:rPr>
      </w:pPr>
    </w:p>
    <w:p w14:paraId="454C86E6"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23E00743" w14:textId="77777777" w:rsidR="00C3330B" w:rsidRPr="00183F6C" w:rsidRDefault="00C3330B" w:rsidP="00D019D5">
      <w:pPr>
        <w:pStyle w:val="Akapitzlist"/>
        <w:numPr>
          <w:ilvl w:val="1"/>
          <w:numId w:val="15"/>
        </w:numPr>
        <w:spacing w:after="0"/>
        <w:contextualSpacing w:val="0"/>
        <w:jc w:val="both"/>
        <w:rPr>
          <w:rFonts w:ascii="Arial" w:hAnsi="Arial" w:cs="Arial"/>
          <w:vanish/>
          <w:lang w:eastAsia="pl-PL"/>
        </w:rPr>
      </w:pPr>
    </w:p>
    <w:p w14:paraId="648369C8" w14:textId="11DBEE78" w:rsidR="00C3330B" w:rsidRDefault="00C3330B" w:rsidP="00D019D5">
      <w:pPr>
        <w:pStyle w:val="pkt"/>
        <w:numPr>
          <w:ilvl w:val="1"/>
          <w:numId w:val="15"/>
        </w:numPr>
        <w:spacing w:before="0" w:after="0" w:line="276" w:lineRule="auto"/>
        <w:ind w:left="432"/>
        <w:rPr>
          <w:rFonts w:ascii="Arial" w:hAnsi="Arial" w:cs="Arial"/>
          <w:sz w:val="22"/>
          <w:szCs w:val="22"/>
        </w:rPr>
      </w:pPr>
      <w:r w:rsidRPr="003C144C">
        <w:rPr>
          <w:rFonts w:ascii="Arial" w:hAnsi="Arial" w:cs="Arial"/>
          <w:sz w:val="22"/>
          <w:szCs w:val="22"/>
        </w:rPr>
        <w:t xml:space="preserve">Jeżeli Wykonawca ma siedzibę lub miejsce zamieszkania poza terytorium Rzeczypospolitej Polskiej, zamiast dokumentu, o których mowa w ust. </w:t>
      </w:r>
      <w:r w:rsidR="005E09C4">
        <w:rPr>
          <w:rFonts w:ascii="Arial" w:hAnsi="Arial" w:cs="Arial"/>
          <w:sz w:val="22"/>
          <w:szCs w:val="22"/>
        </w:rPr>
        <w:t xml:space="preserve">6.2 pkt </w:t>
      </w:r>
      <w:r w:rsidR="00987E57">
        <w:rPr>
          <w:rFonts w:ascii="Arial" w:hAnsi="Arial" w:cs="Arial"/>
          <w:sz w:val="22"/>
          <w:szCs w:val="22"/>
        </w:rPr>
        <w:t>1</w:t>
      </w:r>
      <w:r w:rsidR="005E09C4">
        <w:rPr>
          <w:rFonts w:ascii="Arial" w:hAnsi="Arial" w:cs="Arial"/>
          <w:sz w:val="22"/>
          <w:szCs w:val="22"/>
        </w:rPr>
        <w:t>), składa dokument lub </w:t>
      </w:r>
      <w:r w:rsidRPr="003C144C">
        <w:rPr>
          <w:rFonts w:ascii="Arial" w:hAnsi="Arial" w:cs="Arial"/>
          <w:sz w:val="22"/>
          <w:szCs w:val="22"/>
        </w:rPr>
        <w:t>dokumenty wystawione w kraju, w którym wykonawca ma siedzibę lub miejsce zamieszkania, potwierdzające odpowiednio, że nie otwarto jego likwidacji ani nie ogłoszono upadłości. Dokument, o którym mowa powyżej, powinien b</w:t>
      </w:r>
      <w:r w:rsidR="005E09C4">
        <w:rPr>
          <w:rFonts w:ascii="Arial" w:hAnsi="Arial" w:cs="Arial"/>
          <w:sz w:val="22"/>
          <w:szCs w:val="22"/>
        </w:rPr>
        <w:t>yć wystawiony nie wcześniej niż </w:t>
      </w:r>
      <w:r w:rsidRPr="003C144C">
        <w:rPr>
          <w:rFonts w:ascii="Arial" w:hAnsi="Arial" w:cs="Arial"/>
          <w:sz w:val="22"/>
          <w:szCs w:val="22"/>
        </w:rPr>
        <w:t>3 miesiące przed upływem terminu składania ofert.</w:t>
      </w:r>
    </w:p>
    <w:p w14:paraId="207E12B2" w14:textId="787C21C1" w:rsidR="00C3330B" w:rsidRPr="00991119" w:rsidRDefault="00C3330B" w:rsidP="00D019D5">
      <w:pPr>
        <w:pStyle w:val="pkt"/>
        <w:numPr>
          <w:ilvl w:val="1"/>
          <w:numId w:val="15"/>
        </w:numPr>
        <w:spacing w:before="0" w:after="0" w:line="276" w:lineRule="auto"/>
        <w:ind w:left="426" w:hanging="426"/>
        <w:rPr>
          <w:rFonts w:ascii="Arial" w:hAnsi="Arial" w:cs="Arial"/>
          <w:sz w:val="22"/>
          <w:szCs w:val="22"/>
        </w:rPr>
      </w:pPr>
      <w:r w:rsidRPr="00AB366F">
        <w:rPr>
          <w:rFonts w:ascii="Arial" w:hAnsi="Arial" w:cs="Arial"/>
          <w:sz w:val="22"/>
          <w:szCs w:val="22"/>
        </w:rPr>
        <w:t>Jeżeli w kraju, w którym Wykonawca ma siedzibę lub miejsce zamieszkania</w:t>
      </w:r>
      <w:r w:rsidR="00AB366F">
        <w:rPr>
          <w:rFonts w:ascii="Arial" w:hAnsi="Arial" w:cs="Arial"/>
          <w:sz w:val="22"/>
          <w:szCs w:val="22"/>
        </w:rPr>
        <w:t xml:space="preserve"> </w:t>
      </w:r>
      <w:r w:rsidR="007A1BC8">
        <w:rPr>
          <w:rFonts w:ascii="Arial" w:hAnsi="Arial" w:cs="Arial"/>
          <w:sz w:val="22"/>
          <w:szCs w:val="22"/>
        </w:rPr>
        <w:t>osoba, której</w:t>
      </w:r>
      <w:r w:rsidR="00AB366F">
        <w:rPr>
          <w:rFonts w:ascii="Arial" w:hAnsi="Arial" w:cs="Arial"/>
          <w:sz w:val="22"/>
          <w:szCs w:val="22"/>
        </w:rPr>
        <w:t xml:space="preserve"> dokument dotyczy</w:t>
      </w:r>
      <w:r w:rsidRPr="00AB366F">
        <w:rPr>
          <w:rFonts w:ascii="Arial" w:hAnsi="Arial" w:cs="Arial"/>
          <w:sz w:val="22"/>
          <w:szCs w:val="22"/>
        </w:rPr>
        <w:t xml:space="preserve">, nie wydaje się dokumentów, o których mowa w ust. 6.2 pkt </w:t>
      </w:r>
      <w:r w:rsidR="00987E57">
        <w:rPr>
          <w:rFonts w:ascii="Arial" w:hAnsi="Arial" w:cs="Arial"/>
          <w:sz w:val="22"/>
          <w:szCs w:val="22"/>
        </w:rPr>
        <w:t>1</w:t>
      </w:r>
      <w:r w:rsidRPr="00AB366F">
        <w:rPr>
          <w:rFonts w:ascii="Arial" w:hAnsi="Arial" w:cs="Arial"/>
          <w:sz w:val="22"/>
          <w:szCs w:val="22"/>
        </w:rPr>
        <w:t>), zastępuje się je dokumentem zawierającym odpowiednio oświadczenie Wykonawcy, ze wskazaniem osoby albo osób uprawnionych do jego reprezentacji,</w:t>
      </w:r>
      <w:r w:rsidR="00C2353F">
        <w:rPr>
          <w:rFonts w:ascii="Arial" w:hAnsi="Arial" w:cs="Arial"/>
          <w:sz w:val="22"/>
          <w:szCs w:val="22"/>
        </w:rPr>
        <w:t xml:space="preserve"> lub oświadczenie osoby, której dokument miał dotyczyć,</w:t>
      </w:r>
      <w:r w:rsidRPr="00AB366F">
        <w:rPr>
          <w:rFonts w:ascii="Arial" w:hAnsi="Arial" w:cs="Arial"/>
          <w:sz w:val="22"/>
          <w:szCs w:val="22"/>
        </w:rPr>
        <w:t xml:space="preserve"> złożone</w:t>
      </w:r>
      <w:r w:rsidR="00C2353F">
        <w:rPr>
          <w:rFonts w:ascii="Arial" w:hAnsi="Arial" w:cs="Arial"/>
          <w:sz w:val="22"/>
          <w:szCs w:val="22"/>
        </w:rPr>
        <w:t xml:space="preserve"> pod przysięgą, lu</w:t>
      </w:r>
      <w:r w:rsidR="005E09C4">
        <w:rPr>
          <w:rFonts w:ascii="Arial" w:hAnsi="Arial" w:cs="Arial"/>
          <w:sz w:val="22"/>
          <w:szCs w:val="22"/>
        </w:rPr>
        <w:t>b, jeżeli w którym wykonawca ma </w:t>
      </w:r>
      <w:r w:rsidR="00C2353F">
        <w:rPr>
          <w:rFonts w:ascii="Arial" w:hAnsi="Arial" w:cs="Arial"/>
          <w:sz w:val="22"/>
          <w:szCs w:val="22"/>
        </w:rPr>
        <w:t>siedzibę lub miejsce zamieszkania nie ma przepisów o oświadczeniu pod przysięgą, złożone przed organem sądowym lub</w:t>
      </w:r>
      <w:r w:rsidRPr="00AB366F">
        <w:rPr>
          <w:rFonts w:ascii="Arial" w:hAnsi="Arial" w:cs="Arial"/>
          <w:sz w:val="22"/>
          <w:szCs w:val="22"/>
        </w:rPr>
        <w:t xml:space="preserve"> administracyjnym</w:t>
      </w:r>
      <w:r w:rsidR="00C2353F">
        <w:rPr>
          <w:rFonts w:ascii="Arial" w:hAnsi="Arial" w:cs="Arial"/>
          <w:sz w:val="22"/>
          <w:szCs w:val="22"/>
        </w:rPr>
        <w:t>, notariuszem,</w:t>
      </w:r>
      <w:r w:rsidRPr="00AB366F">
        <w:rPr>
          <w:rFonts w:ascii="Arial" w:hAnsi="Arial" w:cs="Arial"/>
          <w:sz w:val="22"/>
          <w:szCs w:val="22"/>
        </w:rPr>
        <w:t xml:space="preserve"> organem samorządu zawodowego lub gospodarczego właś</w:t>
      </w:r>
      <w:r w:rsidR="00136E62">
        <w:rPr>
          <w:rFonts w:ascii="Arial" w:hAnsi="Arial" w:cs="Arial"/>
          <w:sz w:val="22"/>
          <w:szCs w:val="22"/>
        </w:rPr>
        <w:t>ciwym ze względu na </w:t>
      </w:r>
      <w:r w:rsidRPr="00AB366F">
        <w:rPr>
          <w:rFonts w:ascii="Arial" w:hAnsi="Arial" w:cs="Arial"/>
          <w:sz w:val="22"/>
          <w:szCs w:val="22"/>
        </w:rPr>
        <w:t xml:space="preserve">siedzibę lub miejsce zamieszkania </w:t>
      </w:r>
      <w:r w:rsidRPr="00991119">
        <w:rPr>
          <w:rFonts w:ascii="Arial" w:hAnsi="Arial" w:cs="Arial"/>
          <w:sz w:val="22"/>
          <w:szCs w:val="22"/>
        </w:rPr>
        <w:t>Wykonawcy.</w:t>
      </w:r>
    </w:p>
    <w:p w14:paraId="1FA005DE" w14:textId="77777777" w:rsidR="00C2353F" w:rsidRPr="00991119" w:rsidRDefault="00C2353F" w:rsidP="00D019D5">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jest to niezbędne dla zapewnienia odpowie</w:t>
      </w:r>
      <w:r w:rsidR="005E09C4" w:rsidRPr="00991119">
        <w:rPr>
          <w:rFonts w:ascii="Arial" w:hAnsi="Arial" w:cs="Arial"/>
          <w:sz w:val="22"/>
          <w:szCs w:val="22"/>
        </w:rPr>
        <w:t>dniego przebiegu postępowania o </w:t>
      </w:r>
      <w:r w:rsidRPr="00991119">
        <w:rPr>
          <w:rFonts w:ascii="Arial" w:hAnsi="Arial" w:cs="Arial"/>
          <w:sz w:val="22"/>
          <w:szCs w:val="22"/>
        </w:rPr>
        <w:t xml:space="preserve">udzielenia </w:t>
      </w:r>
      <w:r w:rsidR="00573D06" w:rsidRPr="00991119">
        <w:rPr>
          <w:rFonts w:ascii="Arial" w:hAnsi="Arial" w:cs="Arial"/>
          <w:sz w:val="22"/>
          <w:szCs w:val="22"/>
        </w:rPr>
        <w:t xml:space="preserve">zamówienia, </w:t>
      </w:r>
      <w:r w:rsidRPr="00991119">
        <w:rPr>
          <w:rFonts w:ascii="Arial" w:hAnsi="Arial" w:cs="Arial"/>
          <w:sz w:val="22"/>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991119">
        <w:rPr>
          <w:rFonts w:ascii="Arial" w:hAnsi="Arial" w:cs="Arial"/>
          <w:sz w:val="22"/>
          <w:szCs w:val="22"/>
        </w:rPr>
        <w:t>w ogłoszeniu o zamówieniu lub w </w:t>
      </w:r>
      <w:r w:rsidRPr="00991119">
        <w:rPr>
          <w:rFonts w:ascii="Arial" w:hAnsi="Arial" w:cs="Arial"/>
          <w:sz w:val="22"/>
          <w:szCs w:val="22"/>
        </w:rPr>
        <w:t>dokumentach zamówienia, aktualnych na dzień ich złożenia.</w:t>
      </w:r>
    </w:p>
    <w:p w14:paraId="590DC8E6" w14:textId="582B1C38" w:rsidR="009000BC" w:rsidRPr="00991119" w:rsidRDefault="006E0BC1"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Jeżeli zajdą uzasadnione podstawy do uznania, że złożone uprzednio podmiotowe środki dowodowe nie są już aktualne, zamawiający może w każdym czasie wezwać wykonawcę lub wykonawców d</w:t>
      </w:r>
      <w:r w:rsidR="00301358">
        <w:rPr>
          <w:rFonts w:ascii="Arial" w:hAnsi="Arial" w:cs="Arial"/>
          <w:sz w:val="22"/>
          <w:szCs w:val="22"/>
        </w:rPr>
        <w:t>o</w:t>
      </w:r>
      <w:r w:rsidRPr="00991119">
        <w:rPr>
          <w:rFonts w:ascii="Arial" w:hAnsi="Arial" w:cs="Arial"/>
          <w:sz w:val="22"/>
          <w:szCs w:val="22"/>
        </w:rPr>
        <w:t xml:space="preserve"> złożenia wszystkich lub niektórych podmiotowych środków dowodowych, aktualnych na dzień ich złożenia.</w:t>
      </w:r>
    </w:p>
    <w:p w14:paraId="00E102B0" w14:textId="77777777" w:rsidR="009000BC" w:rsidRPr="00991119" w:rsidRDefault="009000BC" w:rsidP="009000BC">
      <w:pPr>
        <w:pStyle w:val="pkt"/>
        <w:numPr>
          <w:ilvl w:val="1"/>
          <w:numId w:val="15"/>
        </w:numPr>
        <w:spacing w:before="0" w:after="0" w:line="276" w:lineRule="auto"/>
        <w:ind w:left="426" w:hanging="426"/>
        <w:rPr>
          <w:rFonts w:ascii="Arial" w:hAnsi="Arial" w:cs="Arial"/>
          <w:sz w:val="22"/>
          <w:szCs w:val="22"/>
        </w:rPr>
      </w:pPr>
      <w:r w:rsidRPr="00991119">
        <w:rPr>
          <w:rFonts w:ascii="Arial" w:hAnsi="Arial" w:cs="Arial"/>
          <w:sz w:val="22"/>
          <w:szCs w:val="22"/>
        </w:rPr>
        <w:t>Zamawiający nie wzywa do złożenia podmiotowych środków dowodowych, jeżeli:</w:t>
      </w:r>
    </w:p>
    <w:p w14:paraId="5330D953" w14:textId="1D86B8A2" w:rsidR="009000BC" w:rsidRPr="00991119" w:rsidRDefault="009000BC" w:rsidP="00301358">
      <w:pPr>
        <w:spacing w:line="276" w:lineRule="auto"/>
        <w:ind w:left="709" w:hanging="261"/>
        <w:rPr>
          <w:rFonts w:ascii="Arial" w:hAnsi="Arial" w:cs="Arial"/>
        </w:rPr>
      </w:pPr>
      <w:r w:rsidRPr="00991119">
        <w:rPr>
          <w:rFonts w:ascii="Arial" w:hAnsi="Arial" w:cs="Arial"/>
        </w:rPr>
        <w:t>1) może je uzyskać za pomocą bezpłatnych i ogólnodostępnych baz danych, w szczególności rejestrów publicznych w rozumieniu ustawy z dnia 17 lutego 2005 r. o informatyzacji działalności podmiotów realizujących zadania publi</w:t>
      </w:r>
      <w:r w:rsidR="00301358">
        <w:rPr>
          <w:rFonts w:ascii="Arial" w:hAnsi="Arial" w:cs="Arial"/>
        </w:rPr>
        <w:t xml:space="preserve">czne, o ile Wykonawca </w:t>
      </w:r>
      <w:r w:rsidR="00301358">
        <w:rPr>
          <w:rFonts w:ascii="Arial" w:hAnsi="Arial" w:cs="Arial"/>
        </w:rPr>
        <w:lastRenderedPageBreak/>
        <w:t>wskazał w </w:t>
      </w:r>
      <w:r w:rsidRPr="00991119">
        <w:rPr>
          <w:rFonts w:ascii="Arial" w:hAnsi="Arial" w:cs="Arial"/>
        </w:rPr>
        <w:t xml:space="preserve">oświadczeniu, o którym mowa w art. 125 ust. 1 </w:t>
      </w:r>
      <w:proofErr w:type="spellStart"/>
      <w:r w:rsidRPr="00991119">
        <w:rPr>
          <w:rFonts w:ascii="Arial" w:hAnsi="Arial" w:cs="Arial"/>
        </w:rPr>
        <w:t>p.z.p</w:t>
      </w:r>
      <w:proofErr w:type="spellEnd"/>
      <w:r w:rsidRPr="00991119">
        <w:rPr>
          <w:rFonts w:ascii="Arial" w:hAnsi="Arial" w:cs="Arial"/>
        </w:rPr>
        <w:t xml:space="preserve"> dane umożliwiające dostęp do tych środków;</w:t>
      </w:r>
    </w:p>
    <w:p w14:paraId="140E389F" w14:textId="5AE49C8C" w:rsidR="005E09C4" w:rsidRPr="00991119" w:rsidRDefault="009000BC" w:rsidP="00301358">
      <w:pPr>
        <w:spacing w:line="276" w:lineRule="auto"/>
        <w:ind w:left="709" w:hanging="261"/>
        <w:rPr>
          <w:rFonts w:ascii="Arial" w:hAnsi="Arial" w:cs="Arial"/>
        </w:rPr>
      </w:pPr>
      <w:r w:rsidRPr="00991119">
        <w:rPr>
          <w:rFonts w:ascii="Arial" w:hAnsi="Arial" w:cs="Arial"/>
        </w:rPr>
        <w:t xml:space="preserve">2) podmiotowym środkiem dowodowym jest oświadczenie, którego treść odpowiada zakresowi oświadczenia, o którym mowa w art. 125 ust. 1. </w:t>
      </w:r>
    </w:p>
    <w:p w14:paraId="009EE72F" w14:textId="77777777" w:rsidR="005E09C4" w:rsidRPr="00991119" w:rsidRDefault="005E09C4"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991119" w:rsidRDefault="00C3330B" w:rsidP="009000BC">
      <w:pPr>
        <w:pStyle w:val="pkt"/>
        <w:numPr>
          <w:ilvl w:val="1"/>
          <w:numId w:val="15"/>
        </w:numPr>
        <w:tabs>
          <w:tab w:val="left" w:pos="426"/>
        </w:tabs>
        <w:spacing w:before="0" w:after="0" w:line="276" w:lineRule="auto"/>
        <w:ind w:left="426" w:hanging="426"/>
        <w:rPr>
          <w:rFonts w:ascii="Arial" w:hAnsi="Arial" w:cs="Arial"/>
          <w:b/>
          <w:sz w:val="22"/>
          <w:szCs w:val="22"/>
        </w:rPr>
      </w:pPr>
      <w:r w:rsidRPr="00991119">
        <w:rPr>
          <w:rFonts w:ascii="Arial" w:hAnsi="Arial" w:cs="Arial"/>
          <w:sz w:val="22"/>
          <w:szCs w:val="22"/>
        </w:rPr>
        <w:t xml:space="preserve">Wykonawca </w:t>
      </w:r>
      <w:r w:rsidRPr="00991119">
        <w:rPr>
          <w:rFonts w:ascii="Arial" w:hAnsi="Arial" w:cs="Arial"/>
          <w:b/>
          <w:sz w:val="22"/>
          <w:szCs w:val="22"/>
        </w:rPr>
        <w:t>nie jest zobowiązany</w:t>
      </w:r>
      <w:r w:rsidRPr="00991119">
        <w:rPr>
          <w:rFonts w:ascii="Arial" w:hAnsi="Arial" w:cs="Arial"/>
          <w:sz w:val="22"/>
          <w:szCs w:val="22"/>
        </w:rPr>
        <w:t xml:space="preserve"> do złożenia podmiotowych środków dowodowych, które zamawiający posiada, </w:t>
      </w:r>
      <w:r w:rsidRPr="00991119">
        <w:rPr>
          <w:rFonts w:ascii="Arial" w:hAnsi="Arial" w:cs="Arial"/>
          <w:b/>
          <w:sz w:val="22"/>
          <w:szCs w:val="22"/>
        </w:rPr>
        <w:t>jeżeli wykonawca wskaże te środki oraz potwierdzi ich prawidłowość i aktualność.</w:t>
      </w:r>
    </w:p>
    <w:p w14:paraId="060CB52F" w14:textId="77777777" w:rsidR="006E0BC1" w:rsidRPr="004A7ECA" w:rsidRDefault="006E0BC1" w:rsidP="00D019D5">
      <w:pPr>
        <w:pStyle w:val="pkt"/>
        <w:numPr>
          <w:ilvl w:val="1"/>
          <w:numId w:val="15"/>
        </w:numPr>
        <w:tabs>
          <w:tab w:val="left" w:pos="426"/>
          <w:tab w:val="left" w:pos="709"/>
        </w:tabs>
        <w:spacing w:before="0" w:after="0" w:line="276" w:lineRule="auto"/>
        <w:ind w:left="426" w:hanging="426"/>
        <w:rPr>
          <w:rFonts w:ascii="Arial" w:hAnsi="Arial" w:cs="Arial"/>
          <w:b/>
          <w:sz w:val="22"/>
          <w:szCs w:val="22"/>
        </w:rPr>
      </w:pPr>
      <w:r w:rsidRPr="00991119">
        <w:rPr>
          <w:rFonts w:ascii="Arial" w:hAnsi="Arial" w:cs="Arial"/>
          <w:sz w:val="22"/>
          <w:szCs w:val="22"/>
        </w:rPr>
        <w:t>Oświadczenia stanowiące dowód potwierdzający brak podstaw wykluczenia oraz spełnienia war</w:t>
      </w:r>
      <w:r w:rsidRPr="004A7ECA">
        <w:rPr>
          <w:rFonts w:ascii="Arial" w:hAnsi="Arial" w:cs="Arial"/>
          <w:sz w:val="22"/>
          <w:szCs w:val="22"/>
        </w:rPr>
        <w:t xml:space="preserve">unków udziału w postępowaniu, podmiotowe środki dowodowe, w tym oświadczenie wykonawców występujących wspólnie o </w:t>
      </w:r>
      <w:r w:rsidR="007A1BC8" w:rsidRPr="004A7ECA">
        <w:rPr>
          <w:rFonts w:ascii="Arial" w:hAnsi="Arial" w:cs="Arial"/>
          <w:sz w:val="22"/>
          <w:szCs w:val="22"/>
        </w:rPr>
        <w:t>tym, które</w:t>
      </w:r>
      <w:r w:rsidRPr="004A7ECA">
        <w:rPr>
          <w:rFonts w:ascii="Arial" w:hAnsi="Arial" w:cs="Arial"/>
          <w:sz w:val="22"/>
          <w:szCs w:val="22"/>
        </w:rPr>
        <w:t xml:space="preserve"> roboty budowlane lub usługi wykonaną poszczególni wykonawcy, oraz zobowiązanie podmiotu udostępniającego zasoby muszą być złożone w </w:t>
      </w:r>
      <w:r w:rsidRPr="004A7ECA">
        <w:rPr>
          <w:rFonts w:ascii="Arial" w:hAnsi="Arial" w:cs="Arial"/>
          <w:b/>
          <w:sz w:val="22"/>
          <w:szCs w:val="22"/>
        </w:rPr>
        <w:t>oryginale.</w:t>
      </w:r>
      <w:r w:rsidRPr="004A7ECA">
        <w:rPr>
          <w:rFonts w:ascii="Arial" w:hAnsi="Arial" w:cs="Arial"/>
          <w:sz w:val="22"/>
          <w:szCs w:val="22"/>
        </w:rPr>
        <w:t xml:space="preserve"> </w:t>
      </w:r>
      <w:r w:rsidRPr="004A7ECA">
        <w:rPr>
          <w:rFonts w:ascii="Arial" w:hAnsi="Arial" w:cs="Arial"/>
          <w:b/>
          <w:sz w:val="22"/>
          <w:szCs w:val="22"/>
        </w:rPr>
        <w:t>Poprzez oryginał należy rozumieć dokument w postaci elektronicznej podpisany kwalifikowanym podpisem elektronicznym, podpisem zaufanym lub podpisem osobistym przez osobę/osoby upoważnioną/upoważnione.</w:t>
      </w:r>
    </w:p>
    <w:p w14:paraId="308F80E6" w14:textId="77777777" w:rsidR="006E0BC1" w:rsidRPr="00991119" w:rsidRDefault="006E0BC1" w:rsidP="00D019D5">
      <w:pPr>
        <w:pStyle w:val="pkt"/>
        <w:numPr>
          <w:ilvl w:val="1"/>
          <w:numId w:val="15"/>
        </w:numPr>
        <w:tabs>
          <w:tab w:val="left" w:pos="426"/>
          <w:tab w:val="left" w:pos="567"/>
        </w:tabs>
        <w:spacing w:before="0" w:after="0" w:line="276" w:lineRule="auto"/>
        <w:ind w:left="426" w:hanging="426"/>
        <w:rPr>
          <w:rFonts w:ascii="Arial" w:hAnsi="Arial" w:cs="Arial"/>
          <w:sz w:val="22"/>
          <w:szCs w:val="22"/>
        </w:rPr>
      </w:pPr>
      <w:r w:rsidRPr="00991119">
        <w:rPr>
          <w:rFonts w:ascii="Arial" w:hAnsi="Arial" w:cs="Arial"/>
          <w:sz w:val="22"/>
          <w:szCs w:val="22"/>
        </w:rPr>
        <w:t>Informacje, oświadczenia lub dokument</w:t>
      </w:r>
      <w:r w:rsidR="003A0FA7" w:rsidRPr="00991119">
        <w:rPr>
          <w:rFonts w:ascii="Arial" w:hAnsi="Arial" w:cs="Arial"/>
          <w:sz w:val="22"/>
          <w:szCs w:val="22"/>
        </w:rPr>
        <w:t>y, inne niż określone w ust. 6.10</w:t>
      </w:r>
      <w:r w:rsidRPr="00991119">
        <w:rPr>
          <w:rFonts w:ascii="Arial" w:hAnsi="Arial" w:cs="Arial"/>
          <w:sz w:val="22"/>
          <w:szCs w:val="22"/>
        </w:rPr>
        <w:t xml:space="preserve"> powyżej przekazywane w niniejszym postępowaniu sporządza się w oryginale lub jako tekst wpisany bezpośrednio do wiadomości przekazywanej przy użyciu </w:t>
      </w:r>
      <w:hyperlink r:id="rId29">
        <w:r w:rsidRPr="00991119">
          <w:rPr>
            <w:rFonts w:ascii="Arial" w:hAnsi="Arial" w:cs="Arial"/>
            <w:sz w:val="22"/>
            <w:szCs w:val="22"/>
            <w:u w:val="single"/>
          </w:rPr>
          <w:t>platformazakupowa.pl</w:t>
        </w:r>
      </w:hyperlink>
    </w:p>
    <w:p w14:paraId="0C50D392" w14:textId="77777777" w:rsidR="006E0BC1" w:rsidRPr="00991119" w:rsidRDefault="006E0BC1" w:rsidP="009000BC">
      <w:pPr>
        <w:pStyle w:val="pkt"/>
        <w:numPr>
          <w:ilvl w:val="1"/>
          <w:numId w:val="15"/>
        </w:numPr>
        <w:tabs>
          <w:tab w:val="left" w:pos="426"/>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podmiotowe środki dowodowe, przedmiotowe środki dowodowe, inne dokumenty, lub dokumen</w:t>
      </w:r>
      <w:r w:rsidR="006516F8" w:rsidRPr="00991119">
        <w:rPr>
          <w:rFonts w:ascii="Arial" w:hAnsi="Arial" w:cs="Arial"/>
          <w:sz w:val="22"/>
          <w:szCs w:val="22"/>
        </w:rPr>
        <w:t>ty potwierdzające umocowanie do </w:t>
      </w:r>
      <w:r w:rsidRPr="00991119">
        <w:rPr>
          <w:rFonts w:ascii="Arial" w:hAnsi="Arial" w:cs="Arial"/>
          <w:sz w:val="22"/>
          <w:szCs w:val="22"/>
        </w:rPr>
        <w:t>reprezentowania odpowiednio wykonawcy, wykonaw</w:t>
      </w:r>
      <w:r w:rsidR="006516F8" w:rsidRPr="00991119">
        <w:rPr>
          <w:rFonts w:ascii="Arial" w:hAnsi="Arial" w:cs="Arial"/>
          <w:sz w:val="22"/>
          <w:szCs w:val="22"/>
        </w:rPr>
        <w:t>ców wspólnie ubiegających się o </w:t>
      </w:r>
      <w:r w:rsidRPr="00991119">
        <w:rPr>
          <w:rFonts w:ascii="Arial" w:hAnsi="Arial" w:cs="Arial"/>
          <w:sz w:val="22"/>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991119">
        <w:rPr>
          <w:rFonts w:ascii="Arial" w:hAnsi="Arial" w:cs="Arial"/>
          <w:sz w:val="22"/>
          <w:szCs w:val="22"/>
          <w:u w:val="single"/>
        </w:rPr>
        <w:t>wystawione przez upoważnione podmioty inne niż wykonawca</w:t>
      </w:r>
      <w:r w:rsidRPr="00991119">
        <w:rPr>
          <w:rFonts w:ascii="Arial" w:hAnsi="Arial" w:cs="Arial"/>
          <w:sz w:val="22"/>
          <w:szCs w:val="22"/>
        </w:rPr>
        <w:t>, wykonawca wspólnie ubiegający się o udzielenie zamówienia, podmiot udostępniający zasoby lub podwykonawca, zwane dalej „upoważnionymi podmiotami”, jako dokument elektroniczny, przekazuje się ten dokument.</w:t>
      </w:r>
    </w:p>
    <w:p w14:paraId="13D13D9E" w14:textId="77777777" w:rsidR="006E0BC1" w:rsidRPr="00991119" w:rsidRDefault="006E0BC1" w:rsidP="00D019D5">
      <w:pPr>
        <w:pStyle w:val="pkt"/>
        <w:numPr>
          <w:ilvl w:val="1"/>
          <w:numId w:val="15"/>
        </w:numPr>
        <w:tabs>
          <w:tab w:val="left" w:pos="851"/>
          <w:tab w:val="left" w:pos="993"/>
        </w:tabs>
        <w:spacing w:before="0" w:after="0" w:line="276" w:lineRule="auto"/>
        <w:ind w:left="426" w:hanging="426"/>
        <w:rPr>
          <w:rFonts w:ascii="Arial" w:hAnsi="Arial" w:cs="Arial"/>
          <w:sz w:val="22"/>
          <w:szCs w:val="22"/>
        </w:rPr>
      </w:pPr>
      <w:r w:rsidRPr="00991119">
        <w:rPr>
          <w:rFonts w:ascii="Arial" w:hAnsi="Arial" w:cs="Arial"/>
          <w:sz w:val="22"/>
          <w:szCs w:val="22"/>
        </w:rPr>
        <w:t xml:space="preserve">W </w:t>
      </w:r>
      <w:r w:rsidR="007A1BC8" w:rsidRPr="00991119">
        <w:rPr>
          <w:rFonts w:ascii="Arial" w:hAnsi="Arial" w:cs="Arial"/>
          <w:sz w:val="22"/>
          <w:szCs w:val="22"/>
        </w:rPr>
        <w:t>przypadku, gdy</w:t>
      </w:r>
      <w:r w:rsidRPr="00991119">
        <w:rPr>
          <w:rFonts w:ascii="Arial" w:hAnsi="Arial" w:cs="Arial"/>
          <w:sz w:val="22"/>
          <w:szCs w:val="22"/>
        </w:rPr>
        <w:t xml:space="preserve"> </w:t>
      </w:r>
      <w:r w:rsidR="007A1BC8" w:rsidRPr="00991119">
        <w:rPr>
          <w:rFonts w:ascii="Arial" w:hAnsi="Arial" w:cs="Arial"/>
          <w:sz w:val="22"/>
          <w:szCs w:val="22"/>
        </w:rPr>
        <w:t>dokumenty o których</w:t>
      </w:r>
      <w:r w:rsidRPr="00991119">
        <w:rPr>
          <w:rFonts w:ascii="Arial" w:hAnsi="Arial" w:cs="Arial"/>
          <w:sz w:val="22"/>
          <w:szCs w:val="22"/>
        </w:rPr>
        <w:t xml:space="preserve"> mowa w ust. </w:t>
      </w:r>
      <w:r w:rsidR="004A7ECA" w:rsidRPr="00991119">
        <w:rPr>
          <w:rFonts w:ascii="Arial" w:hAnsi="Arial" w:cs="Arial"/>
          <w:sz w:val="22"/>
          <w:szCs w:val="22"/>
        </w:rPr>
        <w:t>6.1</w:t>
      </w:r>
      <w:r w:rsidR="009000BC" w:rsidRPr="00991119">
        <w:rPr>
          <w:rFonts w:ascii="Arial" w:hAnsi="Arial" w:cs="Arial"/>
          <w:sz w:val="22"/>
          <w:szCs w:val="22"/>
        </w:rPr>
        <w:t>2</w:t>
      </w:r>
      <w:r w:rsidR="004A7ECA" w:rsidRPr="00991119">
        <w:rPr>
          <w:rFonts w:ascii="Arial" w:hAnsi="Arial" w:cs="Arial"/>
          <w:sz w:val="22"/>
          <w:szCs w:val="22"/>
        </w:rPr>
        <w:t>.</w:t>
      </w:r>
      <w:r w:rsidRPr="00991119">
        <w:rPr>
          <w:rFonts w:ascii="Arial" w:hAnsi="Arial" w:cs="Arial"/>
          <w:sz w:val="22"/>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991119" w:rsidRDefault="004A7ECA" w:rsidP="003A0FA7">
      <w:pPr>
        <w:tabs>
          <w:tab w:val="left" w:pos="993"/>
        </w:tabs>
        <w:spacing w:after="0" w:line="276" w:lineRule="auto"/>
        <w:ind w:left="1134" w:hanging="708"/>
        <w:rPr>
          <w:rFonts w:ascii="Arial" w:hAnsi="Arial" w:cs="Arial"/>
        </w:rPr>
      </w:pPr>
      <w:r w:rsidRPr="00991119">
        <w:rPr>
          <w:rFonts w:ascii="Arial" w:hAnsi="Arial" w:cs="Arial"/>
        </w:rPr>
        <w:t xml:space="preserve">1) </w:t>
      </w:r>
      <w:r w:rsidR="003A0FA7" w:rsidRPr="00991119">
        <w:rPr>
          <w:rFonts w:ascii="Arial" w:hAnsi="Arial" w:cs="Arial"/>
        </w:rPr>
        <w:t>p</w:t>
      </w:r>
      <w:r w:rsidR="006E0BC1" w:rsidRPr="00991119">
        <w:rPr>
          <w:rFonts w:ascii="Arial" w:hAnsi="Arial" w:cs="Arial"/>
        </w:rPr>
        <w:t>oświadczenia zgodności cyfrowego odwzorowania z dokumentem w postaci papierowej, dokonuje w przypadku:</w:t>
      </w:r>
    </w:p>
    <w:p w14:paraId="693C5073"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podmiotowych środków dowodowych oraz dokumentów potwierdzających umocowanie do reprezentowania – odpowiednio wykonawca, wykonawca wspólnie ubiegający się o udzielenie zamówienia, po</w:t>
      </w:r>
      <w:r w:rsidR="005E09C4" w:rsidRPr="00991119">
        <w:rPr>
          <w:rFonts w:ascii="Arial" w:hAnsi="Arial" w:cs="Arial"/>
        </w:rPr>
        <w:t xml:space="preserve">dmiot udostępniający zasoby </w:t>
      </w:r>
      <w:r w:rsidR="005E09C4" w:rsidRPr="00991119">
        <w:rPr>
          <w:rFonts w:ascii="Arial" w:hAnsi="Arial" w:cs="Arial"/>
        </w:rPr>
        <w:lastRenderedPageBreak/>
        <w:t>lub </w:t>
      </w:r>
      <w:r w:rsidRPr="00991119">
        <w:rPr>
          <w:rFonts w:ascii="Arial" w:hAnsi="Arial" w:cs="Arial"/>
        </w:rPr>
        <w:t>podwykonawca, w zakresie podm</w:t>
      </w:r>
      <w:r w:rsidR="003A0FA7" w:rsidRPr="00991119">
        <w:rPr>
          <w:rFonts w:ascii="Arial" w:hAnsi="Arial" w:cs="Arial"/>
        </w:rPr>
        <w:t>iotowych środków dowodowych lub </w:t>
      </w:r>
      <w:r w:rsidRPr="00991119">
        <w:rPr>
          <w:rFonts w:ascii="Arial" w:hAnsi="Arial" w:cs="Arial"/>
        </w:rPr>
        <w:t>dokumentów potwierdzających umocowanie do reprezentowania</w:t>
      </w:r>
      <w:r w:rsidR="005E09C4" w:rsidRPr="00991119">
        <w:rPr>
          <w:rFonts w:ascii="Arial" w:hAnsi="Arial" w:cs="Arial"/>
        </w:rPr>
        <w:t>, które każdego z </w:t>
      </w:r>
      <w:r w:rsidRPr="00991119">
        <w:rPr>
          <w:rFonts w:ascii="Arial" w:hAnsi="Arial" w:cs="Arial"/>
        </w:rPr>
        <w:t>nich dotyczą;</w:t>
      </w:r>
    </w:p>
    <w:p w14:paraId="49E74ADB"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przedmiotowych środków dowodowych – odpowiednio wykonawca lub wykonawca wspólnie ubiegający się o udzielenie zamówienia;</w:t>
      </w:r>
    </w:p>
    <w:p w14:paraId="492F8FCC" w14:textId="77777777" w:rsidR="006E0BC1" w:rsidRPr="00991119" w:rsidRDefault="006E0BC1" w:rsidP="00D019D5">
      <w:pPr>
        <w:numPr>
          <w:ilvl w:val="2"/>
          <w:numId w:val="22"/>
        </w:numPr>
        <w:spacing w:after="0" w:line="276" w:lineRule="auto"/>
        <w:rPr>
          <w:rFonts w:ascii="Arial" w:hAnsi="Arial" w:cs="Arial"/>
        </w:rPr>
      </w:pPr>
      <w:r w:rsidRPr="00991119">
        <w:rPr>
          <w:rFonts w:ascii="Arial" w:hAnsi="Arial" w:cs="Arial"/>
        </w:rPr>
        <w:t>innych dokumentów – odpowiednio wykonawca lub wykonawca wspólnie ubiegający się o udzielenie zamówienia, w zakresie dokumentów, które każdego z nich dotyczą.</w:t>
      </w:r>
    </w:p>
    <w:p w14:paraId="40AC4F97" w14:textId="77777777" w:rsidR="006E0BC1" w:rsidRPr="00991119" w:rsidRDefault="006E0BC1" w:rsidP="00D019D5">
      <w:pPr>
        <w:numPr>
          <w:ilvl w:val="0"/>
          <w:numId w:val="23"/>
        </w:numPr>
        <w:tabs>
          <w:tab w:val="left" w:pos="426"/>
        </w:tabs>
        <w:spacing w:after="0" w:line="276" w:lineRule="auto"/>
        <w:ind w:left="709" w:hanging="283"/>
        <w:rPr>
          <w:rFonts w:ascii="Arial" w:hAnsi="Arial" w:cs="Arial"/>
        </w:rPr>
      </w:pPr>
      <w:r w:rsidRPr="00991119">
        <w:rPr>
          <w:rFonts w:ascii="Arial" w:hAnsi="Arial" w:cs="Arial"/>
        </w:rPr>
        <w:t>Poświadczenia zgodności cyfrowego odwzorowania z dokumentem w postaci papierowej może dokonać również notariusz.</w:t>
      </w:r>
    </w:p>
    <w:p w14:paraId="2D761C76"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Przez </w:t>
      </w:r>
      <w:r w:rsidRPr="00991119">
        <w:rPr>
          <w:rFonts w:ascii="Arial" w:hAnsi="Arial" w:cs="Arial"/>
          <w:u w:val="single"/>
        </w:rPr>
        <w:t>cyfrowe odwzorowanie</w:t>
      </w:r>
      <w:r w:rsidRPr="00991119">
        <w:rPr>
          <w:rFonts w:ascii="Arial" w:hAnsi="Arial" w:cs="Arial"/>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77777777" w:rsidR="004A7ECA"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Podmiotowe środki dowodowe, w tym oświadczenie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oraz zobowiązanie podmiotu udostępniającego zasoby, przedmiotowe środki dowodowe, </w:t>
      </w:r>
      <w:r w:rsidRPr="00991119">
        <w:rPr>
          <w:rFonts w:ascii="Arial" w:hAnsi="Arial" w:cs="Arial"/>
          <w:u w:val="single"/>
        </w:rPr>
        <w:t>niewystawione przez upoważnione podmioty</w:t>
      </w:r>
      <w:r w:rsidRPr="00991119">
        <w:rPr>
          <w:rFonts w:ascii="Arial" w:hAnsi="Arial" w:cs="Arial"/>
        </w:rPr>
        <w:t xml:space="preserve">, oraz </w:t>
      </w:r>
      <w:r w:rsidR="005E09C4" w:rsidRPr="00991119">
        <w:rPr>
          <w:rFonts w:ascii="Arial" w:hAnsi="Arial" w:cs="Arial"/>
        </w:rPr>
        <w:t>pełnomocnictwo przekazuje się w </w:t>
      </w:r>
      <w:r w:rsidRPr="00991119">
        <w:rPr>
          <w:rFonts w:ascii="Arial" w:hAnsi="Arial" w:cs="Arial"/>
        </w:rPr>
        <w:t xml:space="preserve">postaci elektronicznej i opatruje się kwalifikowanym podpisem elektronicznym, podpisem zaufanym lub podpisem osobistym. </w:t>
      </w:r>
    </w:p>
    <w:p w14:paraId="45E5B4C7" w14:textId="77777777" w:rsidR="006E0BC1" w:rsidRPr="00991119" w:rsidRDefault="006E0BC1" w:rsidP="00D019D5">
      <w:pPr>
        <w:numPr>
          <w:ilvl w:val="1"/>
          <w:numId w:val="15"/>
        </w:numPr>
        <w:tabs>
          <w:tab w:val="left" w:pos="567"/>
        </w:tabs>
        <w:spacing w:after="0" w:line="276" w:lineRule="auto"/>
        <w:ind w:left="567" w:hanging="567"/>
        <w:rPr>
          <w:rFonts w:ascii="Arial" w:hAnsi="Arial" w:cs="Arial"/>
        </w:rPr>
      </w:pPr>
      <w:r w:rsidRPr="00991119">
        <w:rPr>
          <w:rFonts w:ascii="Arial" w:hAnsi="Arial" w:cs="Arial"/>
        </w:rPr>
        <w:t xml:space="preserve">W </w:t>
      </w:r>
      <w:r w:rsidR="007A1BC8" w:rsidRPr="00991119">
        <w:rPr>
          <w:rFonts w:ascii="Arial" w:hAnsi="Arial" w:cs="Arial"/>
        </w:rPr>
        <w:t>przypadku, gdy</w:t>
      </w:r>
      <w:r w:rsidRPr="00991119">
        <w:rPr>
          <w:rFonts w:ascii="Arial" w:hAnsi="Arial" w:cs="Arial"/>
        </w:rPr>
        <w:t xml:space="preserve"> dokumenty, o których mowa w ust. </w:t>
      </w:r>
      <w:r w:rsidR="004A7ECA" w:rsidRPr="00991119">
        <w:rPr>
          <w:rFonts w:ascii="Arial" w:hAnsi="Arial" w:cs="Arial"/>
        </w:rPr>
        <w:t>6.1</w:t>
      </w:r>
      <w:r w:rsidR="009000BC" w:rsidRPr="00991119">
        <w:rPr>
          <w:rFonts w:ascii="Arial" w:hAnsi="Arial" w:cs="Arial"/>
        </w:rPr>
        <w:t>5</w:t>
      </w:r>
      <w:r w:rsidRPr="00991119">
        <w:rPr>
          <w:rFonts w:ascii="Arial" w:hAnsi="Arial" w:cs="Arial"/>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991119">
        <w:rPr>
          <w:rFonts w:ascii="Arial" w:hAnsi="Arial" w:cs="Arial"/>
        </w:rPr>
        <w:t>ego odwzorowania z dokumentem w </w:t>
      </w:r>
      <w:r w:rsidRPr="00991119">
        <w:rPr>
          <w:rFonts w:ascii="Arial" w:hAnsi="Arial" w:cs="Arial"/>
        </w:rPr>
        <w:t>postaci papierowej.</w:t>
      </w:r>
    </w:p>
    <w:p w14:paraId="18552171" w14:textId="77777777" w:rsidR="006E0BC1" w:rsidRPr="00991119" w:rsidRDefault="006E0BC1" w:rsidP="00D019D5">
      <w:pPr>
        <w:numPr>
          <w:ilvl w:val="0"/>
          <w:numId w:val="24"/>
        </w:numPr>
        <w:tabs>
          <w:tab w:val="left" w:pos="993"/>
        </w:tabs>
        <w:spacing w:after="0" w:line="276" w:lineRule="auto"/>
        <w:ind w:left="993" w:hanging="426"/>
        <w:rPr>
          <w:rFonts w:ascii="Arial" w:hAnsi="Arial" w:cs="Arial"/>
        </w:rPr>
      </w:pPr>
      <w:r w:rsidRPr="00991119">
        <w:rPr>
          <w:rFonts w:ascii="Arial" w:hAnsi="Arial" w:cs="Arial"/>
        </w:rPr>
        <w:t>Poświadczenia zgodności cyfrowego odwzorowania z dokumentem w postaci papierowej, dokonuje w przypadku:</w:t>
      </w:r>
    </w:p>
    <w:p w14:paraId="14F0BC27" w14:textId="77777777" w:rsidR="006E0BC1" w:rsidRPr="00991119" w:rsidRDefault="004A7ECA" w:rsidP="00D019D5">
      <w:pPr>
        <w:numPr>
          <w:ilvl w:val="0"/>
          <w:numId w:val="25"/>
        </w:numPr>
        <w:spacing w:after="0" w:line="276" w:lineRule="auto"/>
        <w:rPr>
          <w:rFonts w:ascii="Arial" w:hAnsi="Arial" w:cs="Arial"/>
        </w:rPr>
      </w:pPr>
      <w:r w:rsidRPr="00991119">
        <w:rPr>
          <w:rFonts w:ascii="Arial" w:hAnsi="Arial" w:cs="Arial"/>
        </w:rPr>
        <w:t>podmiot</w:t>
      </w:r>
      <w:r w:rsidR="006E0BC1" w:rsidRPr="00991119">
        <w:rPr>
          <w:rFonts w:ascii="Arial" w:hAnsi="Arial" w:cs="Arial"/>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0483359B"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 xml:space="preserve">przedmiotowego środka dowodowego, oświadczenia wykonawców występujących wspólnie o </w:t>
      </w:r>
      <w:r w:rsidR="007A1BC8" w:rsidRPr="00991119">
        <w:rPr>
          <w:rFonts w:ascii="Arial" w:hAnsi="Arial" w:cs="Arial"/>
        </w:rPr>
        <w:t>tym, które</w:t>
      </w:r>
      <w:r w:rsidRPr="00991119">
        <w:rPr>
          <w:rFonts w:ascii="Arial" w:hAnsi="Arial" w:cs="Arial"/>
        </w:rPr>
        <w:t xml:space="preserve"> roboty budowlane lub usługi wykonaną poszczególni wykonawcy, lub zobowiązania podmiotu udostępniającego zasoby – odpowiednio wykonawca lub wyko</w:t>
      </w:r>
      <w:r w:rsidR="00987E57">
        <w:rPr>
          <w:rFonts w:ascii="Arial" w:hAnsi="Arial" w:cs="Arial"/>
        </w:rPr>
        <w:t>nawca wspólnie ubiegający się o </w:t>
      </w:r>
      <w:r w:rsidRPr="00991119">
        <w:rPr>
          <w:rFonts w:ascii="Arial" w:hAnsi="Arial" w:cs="Arial"/>
        </w:rPr>
        <w:t>udzielenie zamówienia;</w:t>
      </w:r>
    </w:p>
    <w:p w14:paraId="22537B1B" w14:textId="77777777" w:rsidR="006E0BC1" w:rsidRPr="00991119" w:rsidRDefault="006E0BC1" w:rsidP="00D019D5">
      <w:pPr>
        <w:numPr>
          <w:ilvl w:val="0"/>
          <w:numId w:val="25"/>
        </w:numPr>
        <w:spacing w:after="0" w:line="276" w:lineRule="auto"/>
        <w:rPr>
          <w:rFonts w:ascii="Arial" w:hAnsi="Arial" w:cs="Arial"/>
        </w:rPr>
      </w:pPr>
      <w:r w:rsidRPr="00991119">
        <w:rPr>
          <w:rFonts w:ascii="Arial" w:hAnsi="Arial" w:cs="Arial"/>
        </w:rPr>
        <w:t>pełnomocnictwa – mocodawca.</w:t>
      </w:r>
    </w:p>
    <w:p w14:paraId="77A67EC4" w14:textId="77777777" w:rsidR="006E0BC1" w:rsidRPr="00991119" w:rsidRDefault="006E0BC1" w:rsidP="00D019D5">
      <w:pPr>
        <w:numPr>
          <w:ilvl w:val="0"/>
          <w:numId w:val="24"/>
        </w:numPr>
        <w:tabs>
          <w:tab w:val="left" w:pos="993"/>
        </w:tabs>
        <w:spacing w:after="0" w:line="276" w:lineRule="auto"/>
        <w:ind w:left="993" w:hanging="284"/>
        <w:rPr>
          <w:rFonts w:ascii="Arial" w:hAnsi="Arial" w:cs="Arial"/>
        </w:rPr>
      </w:pPr>
      <w:r w:rsidRPr="00991119">
        <w:rPr>
          <w:rFonts w:ascii="Arial" w:hAnsi="Arial" w:cs="Arial"/>
        </w:rPr>
        <w:t>Poświadczenia zgodności cyfrowego odwzorowania z dokumentem w postaci papierowej może dokonać również notariusz.</w:t>
      </w:r>
    </w:p>
    <w:p w14:paraId="495A1BBD" w14:textId="77777777" w:rsidR="00BF2EC2" w:rsidRPr="00991119"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Jeżeli Wykonawca nie złoży oświad</w:t>
      </w:r>
      <w:r w:rsidR="00BF2EC2" w:rsidRPr="00991119">
        <w:rPr>
          <w:rFonts w:ascii="Arial" w:hAnsi="Arial" w:cs="Arial"/>
          <w:sz w:val="22"/>
          <w:szCs w:val="22"/>
        </w:rPr>
        <w:t>czenia, o którym mowa w pkt. 6.2</w:t>
      </w:r>
      <w:r w:rsidRPr="00991119">
        <w:rPr>
          <w:rFonts w:ascii="Arial" w:hAnsi="Arial" w:cs="Arial"/>
          <w:sz w:val="22"/>
          <w:szCs w:val="22"/>
        </w:rPr>
        <w:t xml:space="preserve"> 1) powyżej </w:t>
      </w:r>
      <w:r w:rsidR="00BF2EC2" w:rsidRPr="00991119">
        <w:rPr>
          <w:rFonts w:ascii="Arial" w:hAnsi="Arial" w:cs="Arial"/>
          <w:sz w:val="22"/>
          <w:szCs w:val="22"/>
        </w:rPr>
        <w:t xml:space="preserve">podmiotowych środków dowodowych, </w:t>
      </w:r>
      <w:r w:rsidRPr="00991119">
        <w:rPr>
          <w:rFonts w:ascii="Arial" w:hAnsi="Arial" w:cs="Arial"/>
          <w:sz w:val="22"/>
          <w:szCs w:val="22"/>
        </w:rPr>
        <w:t xml:space="preserve">innych dokumentów </w:t>
      </w:r>
      <w:r w:rsidR="005E09C4" w:rsidRPr="00991119">
        <w:rPr>
          <w:rFonts w:ascii="Arial" w:hAnsi="Arial" w:cs="Arial"/>
          <w:sz w:val="22"/>
          <w:szCs w:val="22"/>
        </w:rPr>
        <w:t>lub oświadczeń składanych w </w:t>
      </w:r>
      <w:r w:rsidR="00BF2EC2" w:rsidRPr="00991119">
        <w:rPr>
          <w:rFonts w:ascii="Arial" w:hAnsi="Arial" w:cs="Arial"/>
          <w:sz w:val="22"/>
          <w:szCs w:val="22"/>
        </w:rPr>
        <w:t>postępowaniu, lub s</w:t>
      </w:r>
      <w:r w:rsidRPr="00991119">
        <w:rPr>
          <w:rFonts w:ascii="Arial" w:hAnsi="Arial" w:cs="Arial"/>
          <w:sz w:val="22"/>
          <w:szCs w:val="22"/>
        </w:rPr>
        <w:t>ą</w:t>
      </w:r>
      <w:r w:rsidR="00BF2EC2" w:rsidRPr="00991119">
        <w:rPr>
          <w:rFonts w:ascii="Arial" w:hAnsi="Arial" w:cs="Arial"/>
          <w:sz w:val="22"/>
          <w:szCs w:val="22"/>
        </w:rPr>
        <w:t xml:space="preserve"> one</w:t>
      </w:r>
      <w:r w:rsidRPr="00991119">
        <w:rPr>
          <w:rFonts w:ascii="Arial" w:hAnsi="Arial" w:cs="Arial"/>
          <w:sz w:val="22"/>
          <w:szCs w:val="22"/>
        </w:rPr>
        <w:t xml:space="preserve"> niekompletne, zawierają</w:t>
      </w:r>
      <w:r w:rsidR="005E09C4" w:rsidRPr="00991119">
        <w:rPr>
          <w:rFonts w:ascii="Arial" w:hAnsi="Arial" w:cs="Arial"/>
          <w:sz w:val="22"/>
          <w:szCs w:val="22"/>
        </w:rPr>
        <w:t xml:space="preserve"> błędy lub budzą wskazane przez </w:t>
      </w:r>
      <w:r w:rsidRPr="00991119">
        <w:rPr>
          <w:rFonts w:ascii="Arial" w:hAnsi="Arial" w:cs="Arial"/>
          <w:sz w:val="22"/>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FE7EFB5" w:rsidR="00C3330B" w:rsidRPr="00991119" w:rsidRDefault="00BF2EC2"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lastRenderedPageBreak/>
        <w:t xml:space="preserve">Złożenie, uzupełnienie lub poprawienie dokumentów </w:t>
      </w:r>
      <w:r w:rsidR="005E09C4" w:rsidRPr="00991119">
        <w:rPr>
          <w:rFonts w:ascii="Arial" w:hAnsi="Arial" w:cs="Arial"/>
          <w:sz w:val="22"/>
          <w:szCs w:val="22"/>
        </w:rPr>
        <w:t xml:space="preserve">lub </w:t>
      </w:r>
      <w:r w:rsidR="007A1BC8" w:rsidRPr="00991119">
        <w:rPr>
          <w:rFonts w:ascii="Arial" w:hAnsi="Arial" w:cs="Arial"/>
          <w:sz w:val="22"/>
          <w:szCs w:val="22"/>
        </w:rPr>
        <w:t>oświadczeń, o których</w:t>
      </w:r>
      <w:r w:rsidR="005E09C4" w:rsidRPr="00991119">
        <w:rPr>
          <w:rFonts w:ascii="Arial" w:hAnsi="Arial" w:cs="Arial"/>
          <w:sz w:val="22"/>
          <w:szCs w:val="22"/>
        </w:rPr>
        <w:t xml:space="preserve"> mowa w </w:t>
      </w:r>
      <w:r w:rsidRPr="00991119">
        <w:rPr>
          <w:rFonts w:ascii="Arial" w:hAnsi="Arial" w:cs="Arial"/>
          <w:sz w:val="22"/>
          <w:szCs w:val="22"/>
        </w:rPr>
        <w:t>ust. 6. 1</w:t>
      </w:r>
      <w:r w:rsidR="007743F3">
        <w:rPr>
          <w:rFonts w:ascii="Arial" w:hAnsi="Arial" w:cs="Arial"/>
          <w:sz w:val="22"/>
          <w:szCs w:val="22"/>
        </w:rPr>
        <w:t>7</w:t>
      </w:r>
      <w:r w:rsidRPr="00991119">
        <w:rPr>
          <w:rFonts w:ascii="Arial" w:hAnsi="Arial" w:cs="Arial"/>
          <w:sz w:val="22"/>
          <w:szCs w:val="22"/>
        </w:rPr>
        <w:t xml:space="preserve"> powyżej nie może złożyć potwierdzeniu kryteriów selekcji.</w:t>
      </w:r>
    </w:p>
    <w:p w14:paraId="5A5C1760" w14:textId="7A245C31" w:rsidR="00C3330B" w:rsidRPr="009000BC" w:rsidRDefault="00C3330B" w:rsidP="00D019D5">
      <w:pPr>
        <w:pStyle w:val="pkt"/>
        <w:numPr>
          <w:ilvl w:val="1"/>
          <w:numId w:val="15"/>
        </w:numPr>
        <w:spacing w:before="0" w:after="0" w:line="276" w:lineRule="auto"/>
        <w:ind w:left="556" w:hanging="556"/>
        <w:rPr>
          <w:rFonts w:ascii="Arial" w:hAnsi="Arial" w:cs="Arial"/>
          <w:sz w:val="22"/>
          <w:szCs w:val="22"/>
        </w:rPr>
      </w:pPr>
      <w:r w:rsidRPr="00991119">
        <w:rPr>
          <w:rFonts w:ascii="Arial" w:hAnsi="Arial" w:cs="Arial"/>
          <w:sz w:val="22"/>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991119">
        <w:rPr>
          <w:rFonts w:ascii="Arial" w:hAnsi="Arial" w:cs="Arial"/>
          <w:sz w:val="22"/>
          <w:szCs w:val="22"/>
        </w:rPr>
        <w:t>wykonawcy (Dz</w:t>
      </w:r>
      <w:r w:rsidRPr="00991119">
        <w:rPr>
          <w:rFonts w:ascii="Arial" w:hAnsi="Arial" w:cs="Arial"/>
          <w:sz w:val="22"/>
          <w:szCs w:val="22"/>
        </w:rPr>
        <w:t>. U. z 2020</w:t>
      </w:r>
      <w:r w:rsidR="001F2102">
        <w:rPr>
          <w:rFonts w:ascii="Arial" w:hAnsi="Arial" w:cs="Arial"/>
          <w:sz w:val="22"/>
          <w:szCs w:val="22"/>
        </w:rPr>
        <w:t xml:space="preserve"> </w:t>
      </w:r>
      <w:r w:rsidRPr="00991119">
        <w:rPr>
          <w:rFonts w:ascii="Arial" w:hAnsi="Arial" w:cs="Arial"/>
          <w:sz w:val="22"/>
          <w:szCs w:val="22"/>
        </w:rPr>
        <w:t>r. poz. 2415)</w:t>
      </w:r>
      <w:r w:rsidR="009000BC" w:rsidRPr="00991119">
        <w:rPr>
          <w:rFonts w:ascii="Arial" w:hAnsi="Arial" w:cs="Arial"/>
          <w:sz w:val="22"/>
          <w:szCs w:val="22"/>
        </w:rPr>
        <w:t xml:space="preserve"> oraz Rozporządzenia Prezesa Rady Ministrów z dnia 30 grudnia 2020r. w sprawie sposobu sporządzania i przekazywania </w:t>
      </w:r>
      <w:r w:rsidR="009000BC" w:rsidRPr="009000BC">
        <w:rPr>
          <w:rFonts w:ascii="Arial" w:hAnsi="Arial" w:cs="Arial"/>
          <w:sz w:val="22"/>
          <w:szCs w:val="22"/>
        </w:rPr>
        <w:t>informacji oraz wymagań technicznych dla dokumentów elektronicznych oraz środków komunikacji elektronicznej w postępowaniu o udzielenie zamówienia publicznego lub konkursie (Dz. U. z 2020 r. poz. 2452)</w:t>
      </w:r>
    </w:p>
    <w:p w14:paraId="19F9A042" w14:textId="77777777" w:rsidR="00C3330B" w:rsidRDefault="00C3330B" w:rsidP="00C3330B">
      <w:pPr>
        <w:pStyle w:val="pkt"/>
        <w:spacing w:before="0" w:after="0" w:line="276" w:lineRule="auto"/>
        <w:ind w:left="0" w:firstLine="0"/>
        <w:rPr>
          <w:rFonts w:ascii="Arial" w:hAnsi="Arial" w:cs="Arial"/>
          <w:strike/>
          <w:u w:val="single"/>
        </w:rPr>
      </w:pPr>
    </w:p>
    <w:p w14:paraId="1885CA69"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D019D5">
      <w:pPr>
        <w:pStyle w:val="Akapitzlist"/>
        <w:numPr>
          <w:ilvl w:val="0"/>
          <w:numId w:val="18"/>
        </w:numPr>
        <w:spacing w:after="0"/>
        <w:contextualSpacing w:val="0"/>
        <w:jc w:val="both"/>
        <w:rPr>
          <w:rFonts w:ascii="Arial" w:hAnsi="Arial" w:cs="Arial"/>
          <w:strike/>
          <w:vanish/>
          <w:sz w:val="24"/>
          <w:szCs w:val="20"/>
          <w:u w:val="single"/>
          <w:lang w:eastAsia="pl-PL"/>
        </w:rPr>
      </w:pPr>
    </w:p>
    <w:p w14:paraId="06FC838C" w14:textId="77777777" w:rsidR="00C3330B" w:rsidRDefault="00C3330B" w:rsidP="00D019D5">
      <w:pPr>
        <w:pStyle w:val="pkt"/>
        <w:numPr>
          <w:ilvl w:val="0"/>
          <w:numId w:val="18"/>
        </w:numPr>
        <w:spacing w:before="0" w:after="0" w:line="276" w:lineRule="auto"/>
        <w:ind w:left="426" w:hanging="426"/>
        <w:rPr>
          <w:rFonts w:ascii="Arial" w:hAnsi="Arial" w:cs="Arial"/>
          <w:b/>
        </w:rPr>
      </w:pPr>
      <w:r w:rsidRPr="00F95209">
        <w:rPr>
          <w:rFonts w:ascii="Arial" w:hAnsi="Arial" w:cs="Arial"/>
          <w:b/>
        </w:rPr>
        <w:t>Poleganie na zasobach innych podmiotów</w:t>
      </w:r>
    </w:p>
    <w:p w14:paraId="204F3BBF" w14:textId="264235ED"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Wykonawca może w celu potwierdzenia spełniani</w:t>
      </w:r>
      <w:r w:rsidR="005E09C4">
        <w:rPr>
          <w:rFonts w:ascii="Arial" w:hAnsi="Arial" w:cs="Arial"/>
          <w:sz w:val="22"/>
          <w:szCs w:val="22"/>
        </w:rPr>
        <w:t xml:space="preserve">a warunków udziału w </w:t>
      </w:r>
      <w:r w:rsidR="00143C88">
        <w:rPr>
          <w:rFonts w:ascii="Arial" w:hAnsi="Arial" w:cs="Arial"/>
          <w:sz w:val="22"/>
          <w:szCs w:val="22"/>
        </w:rPr>
        <w:t xml:space="preserve">postępowaniu </w:t>
      </w:r>
      <w:r w:rsidR="005E09C4">
        <w:rPr>
          <w:rFonts w:ascii="Arial" w:hAnsi="Arial" w:cs="Arial"/>
          <w:sz w:val="22"/>
          <w:szCs w:val="22"/>
        </w:rPr>
        <w:t>polegać na </w:t>
      </w:r>
      <w:r w:rsidRPr="006C1DCA">
        <w:rPr>
          <w:rFonts w:ascii="Arial" w:hAnsi="Arial" w:cs="Arial"/>
          <w:sz w:val="22"/>
          <w:szCs w:val="22"/>
        </w:rPr>
        <w:t>zdolnościach technicznych lub zawodowych podmiotów udostępniających zasoby, niezależnie od charakteru prawnego łączących go z nimi stosunków prawnych.</w:t>
      </w:r>
    </w:p>
    <w:p w14:paraId="1AB3D678"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W odniesieniu do warunków dotyczących wykształcen</w:t>
      </w:r>
      <w:r w:rsidR="005E09C4">
        <w:rPr>
          <w:rFonts w:ascii="Arial" w:hAnsi="Arial" w:cs="Arial"/>
          <w:sz w:val="22"/>
          <w:szCs w:val="22"/>
        </w:rPr>
        <w:t>ia, kwalifikacji zawodowych lub </w:t>
      </w:r>
      <w:r w:rsidRPr="006C1DCA">
        <w:rPr>
          <w:rFonts w:ascii="Arial" w:hAnsi="Arial" w:cs="Arial"/>
          <w:sz w:val="22"/>
          <w:szCs w:val="22"/>
        </w:rPr>
        <w:t>doświadczenia, wykonawcy mogą polegać na zdolnościach podmiotów udostępniających zasoby, jeśli podmioty te wykonają świad</w:t>
      </w:r>
      <w:r w:rsidR="005E09C4">
        <w:rPr>
          <w:rFonts w:ascii="Arial" w:hAnsi="Arial" w:cs="Arial"/>
          <w:sz w:val="22"/>
          <w:szCs w:val="22"/>
        </w:rPr>
        <w:t>czenie</w:t>
      </w:r>
      <w:r w:rsidR="00573D06">
        <w:rPr>
          <w:rFonts w:ascii="Arial" w:hAnsi="Arial" w:cs="Arial"/>
          <w:sz w:val="22"/>
          <w:szCs w:val="22"/>
        </w:rPr>
        <w:t>,</w:t>
      </w:r>
      <w:r w:rsidR="005E09C4">
        <w:rPr>
          <w:rFonts w:ascii="Arial" w:hAnsi="Arial" w:cs="Arial"/>
          <w:sz w:val="22"/>
          <w:szCs w:val="22"/>
        </w:rPr>
        <w:t xml:space="preserve"> do realizacji którego te </w:t>
      </w:r>
      <w:r w:rsidRPr="006C1DCA">
        <w:rPr>
          <w:rFonts w:ascii="Arial" w:hAnsi="Arial" w:cs="Arial"/>
          <w:sz w:val="22"/>
          <w:szCs w:val="22"/>
        </w:rPr>
        <w:t>zdolności są wymagane.</w:t>
      </w:r>
    </w:p>
    <w:p w14:paraId="00378966" w14:textId="47E10C60"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 xml:space="preserve">Wykonawca, który polega na zdolnościach lub sytuacji podmiotów udostępniających zasoby, składa, wraz z ofertą, </w:t>
      </w:r>
      <w:r w:rsidRPr="00664E12">
        <w:rPr>
          <w:rFonts w:ascii="Arial" w:hAnsi="Arial" w:cs="Arial"/>
          <w:b/>
          <w:sz w:val="22"/>
          <w:szCs w:val="22"/>
        </w:rPr>
        <w:t>zobowiązanie podmiotu udostępniająceg</w:t>
      </w:r>
      <w:r w:rsidR="005E09C4">
        <w:rPr>
          <w:rFonts w:ascii="Arial" w:hAnsi="Arial" w:cs="Arial"/>
          <w:b/>
          <w:sz w:val="22"/>
          <w:szCs w:val="22"/>
        </w:rPr>
        <w:t>o zasoby do </w:t>
      </w:r>
      <w:r w:rsidRPr="00664E12">
        <w:rPr>
          <w:rFonts w:ascii="Arial" w:hAnsi="Arial" w:cs="Arial"/>
          <w:b/>
          <w:sz w:val="22"/>
          <w:szCs w:val="22"/>
        </w:rPr>
        <w:t>oddania mu do dyspozycji niezbędnych zasobów na potrzeby realizacji danego zamówienia</w:t>
      </w:r>
      <w:r w:rsidRPr="006C1DCA">
        <w:rPr>
          <w:rFonts w:ascii="Arial" w:hAnsi="Arial" w:cs="Arial"/>
          <w:sz w:val="22"/>
          <w:szCs w:val="22"/>
        </w:rPr>
        <w:t xml:space="preserve"> lub inny podmiotowy śro</w:t>
      </w:r>
      <w:r w:rsidR="006516F8">
        <w:rPr>
          <w:rFonts w:ascii="Arial" w:hAnsi="Arial" w:cs="Arial"/>
          <w:sz w:val="22"/>
          <w:szCs w:val="22"/>
        </w:rPr>
        <w:t>dek dowodowy potwierdzający, że </w:t>
      </w:r>
      <w:r w:rsidRPr="006C1DCA">
        <w:rPr>
          <w:rFonts w:ascii="Arial" w:hAnsi="Arial" w:cs="Arial"/>
          <w:sz w:val="22"/>
          <w:szCs w:val="22"/>
        </w:rPr>
        <w:t xml:space="preserve">wykonawca realizując zamówienie, będzie dysponował niezbędnymi zasobami tych podmiotów. Wzór oświadczenia stanowi </w:t>
      </w:r>
      <w:r w:rsidRPr="006C1DCA">
        <w:rPr>
          <w:rFonts w:ascii="Arial" w:hAnsi="Arial" w:cs="Arial"/>
          <w:b/>
          <w:bCs/>
          <w:sz w:val="22"/>
          <w:szCs w:val="22"/>
        </w:rPr>
        <w:t xml:space="preserve">załącznik nr </w:t>
      </w:r>
      <w:r w:rsidR="007743F3">
        <w:rPr>
          <w:rFonts w:ascii="Arial" w:hAnsi="Arial" w:cs="Arial"/>
          <w:b/>
          <w:bCs/>
          <w:sz w:val="22"/>
          <w:szCs w:val="22"/>
        </w:rPr>
        <w:t>4</w:t>
      </w:r>
      <w:r w:rsidRPr="006C1DCA">
        <w:rPr>
          <w:rFonts w:ascii="Arial" w:hAnsi="Arial" w:cs="Arial"/>
          <w:b/>
          <w:bCs/>
          <w:sz w:val="22"/>
          <w:szCs w:val="22"/>
        </w:rPr>
        <w:t xml:space="preserve"> do SWZ.</w:t>
      </w:r>
    </w:p>
    <w:p w14:paraId="6D9EAC53"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6C1DCA" w:rsidRDefault="00C3330B" w:rsidP="00D019D5">
      <w:pPr>
        <w:pStyle w:val="pkt"/>
        <w:numPr>
          <w:ilvl w:val="1"/>
          <w:numId w:val="18"/>
        </w:numPr>
        <w:spacing w:before="0" w:after="0" w:line="276" w:lineRule="auto"/>
        <w:ind w:left="556" w:hanging="556"/>
        <w:rPr>
          <w:rFonts w:ascii="Arial" w:hAnsi="Arial" w:cs="Arial"/>
          <w:sz w:val="22"/>
          <w:szCs w:val="22"/>
        </w:rPr>
      </w:pPr>
      <w:r w:rsidRPr="006C1DCA">
        <w:rPr>
          <w:rFonts w:ascii="Arial" w:hAnsi="Arial" w:cs="Arial"/>
          <w:sz w:val="22"/>
          <w:szCs w:val="22"/>
        </w:rPr>
        <w:t>Jeżeli zdolności techniczne lub zawodowe podmi</w:t>
      </w:r>
      <w:r w:rsidR="005E09C4">
        <w:rPr>
          <w:rFonts w:ascii="Arial" w:hAnsi="Arial" w:cs="Arial"/>
          <w:sz w:val="22"/>
          <w:szCs w:val="22"/>
        </w:rPr>
        <w:t>otu udostępniającego zasoby nie </w:t>
      </w:r>
      <w:r w:rsidRPr="006C1DCA">
        <w:rPr>
          <w:rFonts w:ascii="Arial" w:hAnsi="Arial" w:cs="Arial"/>
          <w:sz w:val="22"/>
          <w:szCs w:val="22"/>
        </w:rPr>
        <w:t>potwierdzają spełniania przez wykonawcę waru</w:t>
      </w:r>
      <w:r w:rsidR="005E09C4">
        <w:rPr>
          <w:rFonts w:ascii="Arial" w:hAnsi="Arial" w:cs="Arial"/>
          <w:sz w:val="22"/>
          <w:szCs w:val="22"/>
        </w:rPr>
        <w:t>nków udziału w postępowaniu lub </w:t>
      </w:r>
      <w:r w:rsidRPr="006C1DCA">
        <w:rPr>
          <w:rFonts w:ascii="Arial" w:hAnsi="Arial" w:cs="Arial"/>
          <w:sz w:val="22"/>
          <w:szCs w:val="22"/>
        </w:rPr>
        <w:t>zachodzą wobec tego podmiotu podstawy wyk</w:t>
      </w:r>
      <w:r w:rsidR="005E09C4">
        <w:rPr>
          <w:rFonts w:ascii="Arial" w:hAnsi="Arial" w:cs="Arial"/>
          <w:sz w:val="22"/>
          <w:szCs w:val="22"/>
        </w:rPr>
        <w:t>luczenia, zamawiający żąda, aby </w:t>
      </w:r>
      <w:r w:rsidRPr="006C1DCA">
        <w:rPr>
          <w:rFonts w:ascii="Arial" w:hAnsi="Arial" w:cs="Arial"/>
          <w:sz w:val="22"/>
          <w:szCs w:val="22"/>
        </w:rPr>
        <w:t>wykonawca w terminie określonym przez zamawiającego zastąpił ten podmiot innym podmiotem lub podmiotami albo wykazał, że samodzi</w:t>
      </w:r>
      <w:r w:rsidR="005E09C4">
        <w:rPr>
          <w:rFonts w:ascii="Arial" w:hAnsi="Arial" w:cs="Arial"/>
          <w:sz w:val="22"/>
          <w:szCs w:val="22"/>
        </w:rPr>
        <w:t>elnie spełnia warunki udziału w </w:t>
      </w:r>
      <w:r w:rsidRPr="006C1DCA">
        <w:rPr>
          <w:rFonts w:ascii="Arial" w:hAnsi="Arial" w:cs="Arial"/>
          <w:sz w:val="22"/>
          <w:szCs w:val="22"/>
        </w:rPr>
        <w:t>postępowaniu.</w:t>
      </w:r>
    </w:p>
    <w:p w14:paraId="40FCE80F" w14:textId="77777777" w:rsidR="00C3330B" w:rsidRPr="006C1DCA" w:rsidRDefault="00C3330B" w:rsidP="00C3330B">
      <w:pPr>
        <w:pStyle w:val="pkt"/>
        <w:spacing w:before="0" w:after="0" w:line="276" w:lineRule="auto"/>
        <w:ind w:left="567" w:hanging="11"/>
        <w:rPr>
          <w:rFonts w:ascii="Arial" w:hAnsi="Arial" w:cs="Arial"/>
          <w:sz w:val="22"/>
          <w:szCs w:val="22"/>
        </w:rPr>
      </w:pPr>
      <w:r w:rsidRPr="006C1DCA">
        <w:rPr>
          <w:rFonts w:ascii="Arial" w:hAnsi="Arial" w:cs="Arial"/>
          <w:b/>
          <w:sz w:val="22"/>
          <w:szCs w:val="22"/>
        </w:rPr>
        <w:t xml:space="preserve">UWAGA: </w:t>
      </w:r>
      <w:r w:rsidRPr="006C1DCA">
        <w:rPr>
          <w:rFonts w:ascii="Arial" w:hAnsi="Arial" w:cs="Arial"/>
          <w:sz w:val="22"/>
          <w:szCs w:val="22"/>
        </w:rPr>
        <w:t>Wykonawca nie może, po upływie terminu sk</w:t>
      </w:r>
      <w:r w:rsidR="005E09C4">
        <w:rPr>
          <w:rFonts w:ascii="Arial" w:hAnsi="Arial" w:cs="Arial"/>
          <w:sz w:val="22"/>
          <w:szCs w:val="22"/>
        </w:rPr>
        <w:t>ładania ofert, powoływać się na </w:t>
      </w:r>
      <w:r w:rsidRPr="006C1DCA">
        <w:rPr>
          <w:rFonts w:ascii="Arial" w:hAnsi="Arial" w:cs="Arial"/>
          <w:sz w:val="22"/>
          <w:szCs w:val="22"/>
        </w:rPr>
        <w:t>zdolności lub sytuację podmiotów udostępniających zasoby, jeżeli na etapie składania ofert nie polegał on w danym zakresie na zdolnościach lub sytuacji podmiotów udostępniających zasoby.</w:t>
      </w:r>
    </w:p>
    <w:p w14:paraId="415F60FD" w14:textId="29619256" w:rsidR="00C3330B" w:rsidRPr="006C1DCA" w:rsidRDefault="00C3330B" w:rsidP="00D019D5">
      <w:pPr>
        <w:pStyle w:val="pkt"/>
        <w:numPr>
          <w:ilvl w:val="1"/>
          <w:numId w:val="18"/>
        </w:numPr>
        <w:spacing w:before="0" w:after="0" w:line="276" w:lineRule="auto"/>
        <w:ind w:left="567" w:hanging="567"/>
        <w:rPr>
          <w:rFonts w:ascii="Arial" w:hAnsi="Arial" w:cs="Arial"/>
          <w:sz w:val="22"/>
          <w:szCs w:val="22"/>
        </w:rPr>
      </w:pPr>
      <w:r w:rsidRPr="006C1DCA">
        <w:rPr>
          <w:rFonts w:ascii="Arial" w:hAnsi="Arial" w:cs="Arial"/>
          <w:sz w:val="22"/>
          <w:szCs w:val="22"/>
        </w:rPr>
        <w:t>Wykonawca, w przypadku polegania na zdolnościach lub sytuacji podmiotów udostępniających zasoby, przedstawia, wraz z</w:t>
      </w:r>
      <w:r w:rsidR="005E09C4">
        <w:rPr>
          <w:rFonts w:ascii="Arial" w:hAnsi="Arial" w:cs="Arial"/>
          <w:sz w:val="22"/>
          <w:szCs w:val="22"/>
        </w:rPr>
        <w:t xml:space="preserve"> oświadczeniem, o którym mowa w </w:t>
      </w:r>
      <w:r w:rsidRPr="006C1DCA">
        <w:rPr>
          <w:rFonts w:ascii="Arial" w:hAnsi="Arial" w:cs="Arial"/>
          <w:sz w:val="22"/>
          <w:szCs w:val="22"/>
        </w:rPr>
        <w:t xml:space="preserve">Rozdziale </w:t>
      </w:r>
      <w:r w:rsidR="00664E12">
        <w:rPr>
          <w:rFonts w:ascii="Arial" w:hAnsi="Arial" w:cs="Arial"/>
          <w:sz w:val="22"/>
          <w:szCs w:val="22"/>
        </w:rPr>
        <w:t>I</w:t>
      </w:r>
      <w:r w:rsidRPr="006C1DCA">
        <w:rPr>
          <w:rFonts w:ascii="Arial" w:hAnsi="Arial" w:cs="Arial"/>
          <w:sz w:val="22"/>
          <w:szCs w:val="22"/>
        </w:rPr>
        <w:t xml:space="preserve">X </w:t>
      </w:r>
      <w:r>
        <w:rPr>
          <w:rFonts w:ascii="Arial" w:hAnsi="Arial" w:cs="Arial"/>
          <w:sz w:val="22"/>
          <w:szCs w:val="22"/>
        </w:rPr>
        <w:t xml:space="preserve">ust. </w:t>
      </w:r>
      <w:r w:rsidR="00664E12">
        <w:rPr>
          <w:rFonts w:ascii="Arial" w:hAnsi="Arial" w:cs="Arial"/>
          <w:sz w:val="22"/>
          <w:szCs w:val="22"/>
        </w:rPr>
        <w:t>2 pkt 2</w:t>
      </w:r>
      <w:r>
        <w:rPr>
          <w:rFonts w:ascii="Arial" w:hAnsi="Arial" w:cs="Arial"/>
          <w:sz w:val="22"/>
          <w:szCs w:val="22"/>
        </w:rPr>
        <w:t>)</w:t>
      </w:r>
      <w:r w:rsidRPr="006C1DCA">
        <w:rPr>
          <w:rFonts w:ascii="Arial" w:hAnsi="Arial" w:cs="Arial"/>
          <w:sz w:val="22"/>
          <w:szCs w:val="22"/>
        </w:rPr>
        <w:t xml:space="preserve"> SWZ, </w:t>
      </w:r>
      <w:r w:rsidRPr="007A1BC8">
        <w:rPr>
          <w:rFonts w:ascii="Arial" w:hAnsi="Arial" w:cs="Arial"/>
          <w:b/>
          <w:sz w:val="22"/>
          <w:szCs w:val="22"/>
        </w:rPr>
        <w:t xml:space="preserve">także oświadczenie podmiotu udostępniającego zasoby, </w:t>
      </w:r>
      <w:r w:rsidRPr="006C1DCA">
        <w:rPr>
          <w:rFonts w:ascii="Arial" w:hAnsi="Arial" w:cs="Arial"/>
          <w:sz w:val="22"/>
          <w:szCs w:val="22"/>
        </w:rPr>
        <w:t xml:space="preserve">potwierdzające brak podstaw wykluczenia tego podmiotu oraz odpowiednio spełnianie </w:t>
      </w:r>
      <w:r w:rsidRPr="006C1DCA">
        <w:rPr>
          <w:rFonts w:ascii="Arial" w:hAnsi="Arial" w:cs="Arial"/>
          <w:sz w:val="22"/>
          <w:szCs w:val="22"/>
        </w:rPr>
        <w:lastRenderedPageBreak/>
        <w:t>warunków udziału w postępowaniu, w zakresie, w jakim wykona</w:t>
      </w:r>
      <w:r w:rsidR="00664E12">
        <w:rPr>
          <w:rFonts w:ascii="Arial" w:hAnsi="Arial" w:cs="Arial"/>
          <w:sz w:val="22"/>
          <w:szCs w:val="22"/>
        </w:rPr>
        <w:t>wca powołuje się na jego zasoby</w:t>
      </w:r>
      <w:r w:rsidR="009000BC">
        <w:rPr>
          <w:rFonts w:ascii="Arial" w:hAnsi="Arial" w:cs="Arial"/>
          <w:sz w:val="22"/>
          <w:szCs w:val="22"/>
        </w:rPr>
        <w:t>, zgodnie z katalogiem dokumentów określonych w </w:t>
      </w:r>
      <w:r w:rsidR="009000BC" w:rsidRPr="006C1DCA">
        <w:rPr>
          <w:rFonts w:ascii="Arial" w:hAnsi="Arial" w:cs="Arial"/>
          <w:sz w:val="22"/>
          <w:szCs w:val="22"/>
        </w:rPr>
        <w:t xml:space="preserve">Rozdziale </w:t>
      </w:r>
      <w:r w:rsidR="009000BC">
        <w:rPr>
          <w:rFonts w:ascii="Arial" w:hAnsi="Arial" w:cs="Arial"/>
          <w:sz w:val="22"/>
          <w:szCs w:val="22"/>
        </w:rPr>
        <w:t>I</w:t>
      </w:r>
      <w:r w:rsidR="009000BC" w:rsidRPr="006C1DCA">
        <w:rPr>
          <w:rFonts w:ascii="Arial" w:hAnsi="Arial" w:cs="Arial"/>
          <w:sz w:val="22"/>
          <w:szCs w:val="22"/>
        </w:rPr>
        <w:t>X</w:t>
      </w:r>
      <w:r w:rsidR="009000BC">
        <w:rPr>
          <w:rFonts w:ascii="Arial" w:hAnsi="Arial" w:cs="Arial"/>
          <w:sz w:val="22"/>
          <w:szCs w:val="22"/>
        </w:rPr>
        <w:t xml:space="preserve"> swz</w:t>
      </w:r>
      <w:r w:rsidRPr="006C1DCA">
        <w:rPr>
          <w:rFonts w:ascii="Arial" w:hAnsi="Arial" w:cs="Arial"/>
          <w:sz w:val="22"/>
          <w:szCs w:val="22"/>
        </w:rPr>
        <w:t>.</w:t>
      </w:r>
      <w:r w:rsidR="0073067A">
        <w:rPr>
          <w:rFonts w:ascii="Arial" w:hAnsi="Arial" w:cs="Arial"/>
          <w:sz w:val="22"/>
          <w:szCs w:val="22"/>
        </w:rPr>
        <w:br/>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Default="00C3330B" w:rsidP="00D019D5">
      <w:pPr>
        <w:pStyle w:val="pkt"/>
        <w:numPr>
          <w:ilvl w:val="0"/>
          <w:numId w:val="18"/>
        </w:numPr>
        <w:spacing w:before="0" w:after="0" w:line="276" w:lineRule="auto"/>
        <w:ind w:left="426" w:hanging="426"/>
        <w:rPr>
          <w:rFonts w:ascii="Arial" w:hAnsi="Arial" w:cs="Arial"/>
          <w:b/>
        </w:rPr>
      </w:pPr>
      <w:r>
        <w:rPr>
          <w:rFonts w:ascii="Arial" w:hAnsi="Arial" w:cs="Arial"/>
        </w:rPr>
        <w:t xml:space="preserve"> </w:t>
      </w:r>
      <w:r>
        <w:rPr>
          <w:rFonts w:ascii="Arial" w:hAnsi="Arial" w:cs="Arial"/>
          <w:b/>
        </w:rPr>
        <w:t>Informacja dla wykonawców składających oferty wspólne (spółki cywilne, konsorcja)</w:t>
      </w:r>
    </w:p>
    <w:p w14:paraId="3BD8B13D"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03143BA5"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3A40CB2F"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FA44A"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D0E900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62B88B59"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CC6CCB1"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51A789B3" w14:textId="77777777" w:rsidR="00C3330B" w:rsidRPr="00F02796" w:rsidRDefault="00C3330B" w:rsidP="00D019D5">
      <w:pPr>
        <w:pStyle w:val="Akapitzlist"/>
        <w:numPr>
          <w:ilvl w:val="0"/>
          <w:numId w:val="19"/>
        </w:numPr>
        <w:spacing w:before="240" w:after="0" w:line="360" w:lineRule="auto"/>
        <w:contextualSpacing w:val="0"/>
        <w:jc w:val="both"/>
        <w:rPr>
          <w:rFonts w:ascii="Times New Roman" w:hAnsi="Times New Roman"/>
          <w:vanish/>
          <w:sz w:val="24"/>
          <w:szCs w:val="20"/>
          <w:lang w:eastAsia="pl-PL"/>
        </w:rPr>
      </w:pPr>
    </w:p>
    <w:p w14:paraId="235A8B58" w14:textId="77777777" w:rsidR="00C3330B" w:rsidRPr="00F02796" w:rsidRDefault="00C3330B" w:rsidP="00D019D5">
      <w:pPr>
        <w:pStyle w:val="pkt"/>
        <w:numPr>
          <w:ilvl w:val="1"/>
          <w:numId w:val="19"/>
        </w:numPr>
        <w:spacing w:before="240" w:after="0" w:line="276" w:lineRule="auto"/>
        <w:ind w:left="426" w:hanging="426"/>
        <w:rPr>
          <w:rFonts w:ascii="Arial" w:hAnsi="Arial" w:cs="Arial"/>
          <w:sz w:val="22"/>
          <w:szCs w:val="22"/>
        </w:rPr>
      </w:pPr>
      <w:r w:rsidRPr="00F02796">
        <w:rPr>
          <w:rFonts w:ascii="Arial" w:hAnsi="Arial" w:cs="Arial"/>
          <w:sz w:val="22"/>
          <w:szCs w:val="22"/>
        </w:rPr>
        <w:t>Wykonawcy mogą wspólnie ubiegać się o udzielenie zamówienia. W takim przypadku Wykonawcy ustanawiają pełnomocnika do reprezentow</w:t>
      </w:r>
      <w:r w:rsidR="008465A7">
        <w:rPr>
          <w:rFonts w:ascii="Arial" w:hAnsi="Arial" w:cs="Arial"/>
          <w:sz w:val="22"/>
          <w:szCs w:val="22"/>
        </w:rPr>
        <w:t>ania ich w postępowaniu albo do </w:t>
      </w:r>
      <w:r w:rsidRPr="00F02796">
        <w:rPr>
          <w:rFonts w:ascii="Arial" w:hAnsi="Arial" w:cs="Arial"/>
          <w:sz w:val="22"/>
          <w:szCs w:val="22"/>
        </w:rPr>
        <w:t>reprezentowania i zawarcia umowy w sprawie zamówienia publicznego. Pełnomocnictwo</w:t>
      </w:r>
      <w:r w:rsidRPr="00F02796">
        <w:rPr>
          <w:rFonts w:ascii="Arial" w:hAnsi="Arial" w:cs="Arial"/>
          <w:b/>
          <w:sz w:val="22"/>
          <w:szCs w:val="22"/>
        </w:rPr>
        <w:t xml:space="preserve"> </w:t>
      </w:r>
      <w:r w:rsidRPr="00F02796">
        <w:rPr>
          <w:rFonts w:ascii="Arial" w:hAnsi="Arial" w:cs="Arial"/>
          <w:sz w:val="22"/>
          <w:szCs w:val="22"/>
        </w:rPr>
        <w:t xml:space="preserve">winno być załączone do oferty. </w:t>
      </w:r>
    </w:p>
    <w:p w14:paraId="63A07759" w14:textId="77777777" w:rsidR="008465A7"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 przypadku Wykonawców wspólnie ubiegających się o udzielenie zamówienia, oświadczenia, o których mowa w Rozdziale </w:t>
      </w:r>
      <w:r w:rsidR="008465A7">
        <w:rPr>
          <w:rFonts w:ascii="Arial" w:hAnsi="Arial" w:cs="Arial"/>
          <w:sz w:val="22"/>
          <w:szCs w:val="22"/>
        </w:rPr>
        <w:t>I</w:t>
      </w:r>
      <w:r w:rsidR="008465A7" w:rsidRPr="006C1DCA">
        <w:rPr>
          <w:rFonts w:ascii="Arial" w:hAnsi="Arial" w:cs="Arial"/>
          <w:sz w:val="22"/>
          <w:szCs w:val="22"/>
        </w:rPr>
        <w:t xml:space="preserve">X </w:t>
      </w:r>
      <w:r w:rsidR="008465A7">
        <w:rPr>
          <w:rFonts w:ascii="Arial" w:hAnsi="Arial" w:cs="Arial"/>
          <w:sz w:val="22"/>
          <w:szCs w:val="22"/>
        </w:rPr>
        <w:t>ust. 2 pkt 2)</w:t>
      </w:r>
      <w:r w:rsidR="008465A7" w:rsidRPr="006C1DCA">
        <w:rPr>
          <w:rFonts w:ascii="Arial" w:hAnsi="Arial" w:cs="Arial"/>
          <w:sz w:val="22"/>
          <w:szCs w:val="22"/>
        </w:rPr>
        <w:t xml:space="preserve"> </w:t>
      </w:r>
      <w:r w:rsidR="008465A7">
        <w:rPr>
          <w:rFonts w:ascii="Arial" w:hAnsi="Arial" w:cs="Arial"/>
          <w:sz w:val="22"/>
          <w:szCs w:val="22"/>
        </w:rPr>
        <w:t>SWZ, składa każdy z </w:t>
      </w:r>
      <w:r w:rsidRPr="00F02796">
        <w:rPr>
          <w:rFonts w:ascii="Arial" w:hAnsi="Arial" w:cs="Arial"/>
          <w:sz w:val="22"/>
          <w:szCs w:val="22"/>
        </w:rPr>
        <w:t xml:space="preserve">wykonawców. </w:t>
      </w:r>
    </w:p>
    <w:p w14:paraId="1E0F7D02" w14:textId="77777777" w:rsidR="00C3330B" w:rsidRPr="00F02796" w:rsidRDefault="008465A7" w:rsidP="00D019D5">
      <w:pPr>
        <w:pStyle w:val="pkt"/>
        <w:numPr>
          <w:ilvl w:val="1"/>
          <w:numId w:val="19"/>
        </w:numPr>
        <w:spacing w:before="0" w:after="0" w:line="276" w:lineRule="auto"/>
        <w:ind w:left="426" w:hanging="426"/>
        <w:rPr>
          <w:rFonts w:ascii="Arial" w:hAnsi="Arial" w:cs="Arial"/>
          <w:sz w:val="22"/>
          <w:szCs w:val="22"/>
        </w:rPr>
      </w:pPr>
      <w:r>
        <w:rPr>
          <w:rFonts w:ascii="Arial" w:hAnsi="Arial" w:cs="Arial"/>
          <w:sz w:val="22"/>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Pr>
          <w:rFonts w:ascii="Arial" w:hAnsi="Arial" w:cs="Arial"/>
          <w:sz w:val="22"/>
          <w:szCs w:val="22"/>
        </w:rPr>
        <w:t>,</w:t>
      </w:r>
      <w:r>
        <w:rPr>
          <w:rFonts w:ascii="Arial" w:hAnsi="Arial" w:cs="Arial"/>
          <w:sz w:val="22"/>
          <w:szCs w:val="22"/>
        </w:rPr>
        <w:t xml:space="preserve"> do realizacji których te zdolności są wymagane.</w:t>
      </w:r>
    </w:p>
    <w:p w14:paraId="533B69E0" w14:textId="074D72F1" w:rsidR="00C3330B" w:rsidRPr="00F02796"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Wykonawcy wspólnie ubiegający się o udzielenie zamówienia </w:t>
      </w:r>
      <w:r w:rsidRPr="003F256E">
        <w:rPr>
          <w:rFonts w:ascii="Arial" w:hAnsi="Arial" w:cs="Arial"/>
          <w:b/>
          <w:sz w:val="22"/>
          <w:szCs w:val="22"/>
        </w:rPr>
        <w:t>dołączają do oferty oświadczenie, z którego</w:t>
      </w:r>
      <w:r w:rsidR="00D6777D" w:rsidRPr="003F256E">
        <w:rPr>
          <w:rFonts w:ascii="Arial" w:hAnsi="Arial" w:cs="Arial"/>
          <w:b/>
          <w:sz w:val="22"/>
          <w:szCs w:val="22"/>
        </w:rPr>
        <w:t xml:space="preserve"> </w:t>
      </w:r>
      <w:r w:rsidR="00A918B7" w:rsidRPr="003F256E">
        <w:rPr>
          <w:rFonts w:ascii="Arial" w:hAnsi="Arial" w:cs="Arial"/>
          <w:b/>
          <w:sz w:val="22"/>
          <w:szCs w:val="22"/>
        </w:rPr>
        <w:t>wynika, które</w:t>
      </w:r>
      <w:r w:rsidR="008465A7" w:rsidRPr="003F256E">
        <w:rPr>
          <w:rFonts w:ascii="Arial" w:hAnsi="Arial" w:cs="Arial"/>
          <w:b/>
          <w:sz w:val="22"/>
          <w:szCs w:val="22"/>
        </w:rPr>
        <w:t xml:space="preserve"> roboty budowlane</w:t>
      </w:r>
      <w:r w:rsidRPr="003F256E">
        <w:rPr>
          <w:rFonts w:ascii="Arial" w:hAnsi="Arial" w:cs="Arial"/>
          <w:b/>
          <w:sz w:val="22"/>
          <w:szCs w:val="22"/>
        </w:rPr>
        <w:t xml:space="preserve"> wykonają poszczególni wykonawcy</w:t>
      </w:r>
      <w:r w:rsidRPr="00F02796">
        <w:rPr>
          <w:rFonts w:ascii="Arial" w:hAnsi="Arial" w:cs="Arial"/>
          <w:sz w:val="22"/>
          <w:szCs w:val="22"/>
        </w:rPr>
        <w:t>.</w:t>
      </w:r>
      <w:r w:rsidR="003A0FA7">
        <w:rPr>
          <w:rFonts w:ascii="Arial" w:hAnsi="Arial" w:cs="Arial"/>
          <w:sz w:val="22"/>
          <w:szCs w:val="22"/>
        </w:rPr>
        <w:t xml:space="preserve"> </w:t>
      </w:r>
    </w:p>
    <w:p w14:paraId="2959A066" w14:textId="77777777" w:rsidR="00C3330B" w:rsidRDefault="00C3330B"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Oświadczenia i dokumenty potwierdzając</w:t>
      </w:r>
      <w:r w:rsidR="00166FE5">
        <w:rPr>
          <w:rFonts w:ascii="Arial" w:hAnsi="Arial" w:cs="Arial"/>
          <w:sz w:val="22"/>
          <w:szCs w:val="22"/>
        </w:rPr>
        <w:t>e brak podstaw do wykluczenia z </w:t>
      </w:r>
      <w:r w:rsidRPr="00F02796">
        <w:rPr>
          <w:rFonts w:ascii="Arial" w:hAnsi="Arial" w:cs="Arial"/>
          <w:sz w:val="22"/>
          <w:szCs w:val="22"/>
        </w:rPr>
        <w:t>postępowania składa każdy z Wykonawców wspólnie ubiegających się o zamówienie.</w:t>
      </w:r>
    </w:p>
    <w:p w14:paraId="6E6B43B7" w14:textId="77777777" w:rsidR="008465A7" w:rsidRDefault="008465A7" w:rsidP="00D019D5">
      <w:pPr>
        <w:pStyle w:val="pkt"/>
        <w:numPr>
          <w:ilvl w:val="1"/>
          <w:numId w:val="19"/>
        </w:numPr>
        <w:spacing w:before="0" w:after="0" w:line="276" w:lineRule="auto"/>
        <w:ind w:left="426" w:hanging="426"/>
        <w:rPr>
          <w:rFonts w:ascii="Arial" w:hAnsi="Arial" w:cs="Arial"/>
          <w:sz w:val="22"/>
          <w:szCs w:val="22"/>
        </w:rPr>
      </w:pPr>
      <w:r w:rsidRPr="00F02796">
        <w:rPr>
          <w:rFonts w:ascii="Arial" w:hAnsi="Arial" w:cs="Arial"/>
          <w:sz w:val="22"/>
          <w:szCs w:val="22"/>
        </w:rPr>
        <w:t xml:space="preserve">Oświadczenia i dokumenty potwierdzające </w:t>
      </w:r>
      <w:r>
        <w:rPr>
          <w:rFonts w:ascii="Arial" w:hAnsi="Arial" w:cs="Arial"/>
          <w:sz w:val="22"/>
          <w:szCs w:val="22"/>
        </w:rPr>
        <w:t>spełnienie warunków udziału w</w:t>
      </w:r>
      <w:r w:rsidRPr="00F02796">
        <w:rPr>
          <w:rFonts w:ascii="Arial" w:hAnsi="Arial" w:cs="Arial"/>
          <w:sz w:val="22"/>
          <w:szCs w:val="22"/>
        </w:rPr>
        <w:t xml:space="preserve"> postępowani</w:t>
      </w:r>
      <w:r>
        <w:rPr>
          <w:rFonts w:ascii="Arial" w:hAnsi="Arial" w:cs="Arial"/>
          <w:sz w:val="22"/>
          <w:szCs w:val="22"/>
        </w:rPr>
        <w:t>u</w:t>
      </w:r>
      <w:r w:rsidRPr="00F02796">
        <w:rPr>
          <w:rFonts w:ascii="Arial" w:hAnsi="Arial" w:cs="Arial"/>
          <w:sz w:val="22"/>
          <w:szCs w:val="22"/>
        </w:rPr>
        <w:t xml:space="preserve"> składa każdy z Wykonawców </w:t>
      </w:r>
      <w:r>
        <w:rPr>
          <w:rFonts w:ascii="Arial" w:hAnsi="Arial" w:cs="Arial"/>
          <w:sz w:val="22"/>
          <w:szCs w:val="22"/>
        </w:rPr>
        <w:t xml:space="preserve">w </w:t>
      </w:r>
      <w:r w:rsidR="00166FE5">
        <w:rPr>
          <w:rFonts w:ascii="Arial" w:hAnsi="Arial" w:cs="Arial"/>
          <w:sz w:val="22"/>
          <w:szCs w:val="22"/>
        </w:rPr>
        <w:t>zakresie, w jakim</w:t>
      </w:r>
      <w:r>
        <w:rPr>
          <w:rFonts w:ascii="Arial" w:hAnsi="Arial" w:cs="Arial"/>
          <w:sz w:val="22"/>
          <w:szCs w:val="22"/>
        </w:rPr>
        <w:t xml:space="preserve"> wykazuje spełnianie tych warunków</w:t>
      </w:r>
      <w:r w:rsidRPr="00F02796">
        <w:rPr>
          <w:rFonts w:ascii="Arial" w:hAnsi="Arial" w:cs="Arial"/>
          <w:sz w:val="22"/>
          <w:szCs w:val="22"/>
        </w:rPr>
        <w:t>.</w:t>
      </w:r>
    </w:p>
    <w:p w14:paraId="2411BB71" w14:textId="77777777" w:rsidR="00C3330B" w:rsidRPr="009B216A" w:rsidRDefault="00C3330B" w:rsidP="00D019D5">
      <w:pPr>
        <w:pStyle w:val="pkt"/>
        <w:numPr>
          <w:ilvl w:val="1"/>
          <w:numId w:val="19"/>
        </w:numPr>
        <w:spacing w:before="0" w:after="0" w:line="276" w:lineRule="auto"/>
        <w:ind w:left="426" w:hanging="426"/>
        <w:rPr>
          <w:rFonts w:ascii="Arial" w:hAnsi="Arial" w:cs="Arial"/>
          <w:sz w:val="22"/>
          <w:szCs w:val="22"/>
        </w:rPr>
      </w:pPr>
      <w:r w:rsidRPr="009B216A">
        <w:rPr>
          <w:rFonts w:ascii="Arial" w:hAnsi="Arial" w:cs="Arial"/>
          <w:sz w:val="22"/>
          <w:szCs w:val="22"/>
        </w:rPr>
        <w:t>Wykonawcy wspólnie</w:t>
      </w:r>
      <w:r>
        <w:rPr>
          <w:rFonts w:ascii="Arial" w:hAnsi="Arial" w:cs="Arial"/>
          <w:sz w:val="22"/>
          <w:szCs w:val="22"/>
        </w:rPr>
        <w:t xml:space="preserve"> ubiegający się o zamówienie</w:t>
      </w:r>
      <w:r w:rsidR="008465A7">
        <w:rPr>
          <w:rFonts w:ascii="Arial" w:hAnsi="Arial" w:cs="Arial"/>
          <w:sz w:val="22"/>
          <w:szCs w:val="22"/>
        </w:rPr>
        <w:t>, w</w:t>
      </w:r>
      <w:r w:rsidRPr="009B216A">
        <w:rPr>
          <w:rFonts w:ascii="Arial" w:hAnsi="Arial" w:cs="Arial"/>
          <w:sz w:val="22"/>
          <w:szCs w:val="22"/>
        </w:rPr>
        <w:t>y</w:t>
      </w:r>
      <w:r w:rsidR="008465A7">
        <w:rPr>
          <w:rFonts w:ascii="Arial" w:hAnsi="Arial" w:cs="Arial"/>
          <w:sz w:val="22"/>
          <w:szCs w:val="22"/>
        </w:rPr>
        <w:t>pełniając formularz oferty, jak </w:t>
      </w:r>
      <w:r w:rsidRPr="009B216A">
        <w:rPr>
          <w:rFonts w:ascii="Arial" w:hAnsi="Arial" w:cs="Arial"/>
          <w:sz w:val="22"/>
          <w:szCs w:val="22"/>
        </w:rPr>
        <w:t>również inne dokumenty powołujące się na „Wykonawc</w:t>
      </w:r>
      <w:r w:rsidR="00166FE5">
        <w:rPr>
          <w:rFonts w:ascii="Arial" w:hAnsi="Arial" w:cs="Arial"/>
          <w:sz w:val="22"/>
          <w:szCs w:val="22"/>
        </w:rPr>
        <w:t>ę”, w miejscu np. „nazwa i </w:t>
      </w:r>
      <w:r w:rsidRPr="009B216A">
        <w:rPr>
          <w:rFonts w:ascii="Arial" w:hAnsi="Arial" w:cs="Arial"/>
          <w:sz w:val="22"/>
          <w:szCs w:val="22"/>
        </w:rPr>
        <w:t xml:space="preserve">adres Wykonawcy” </w:t>
      </w:r>
      <w:r w:rsidR="008465A7">
        <w:rPr>
          <w:rFonts w:ascii="Arial" w:hAnsi="Arial" w:cs="Arial"/>
          <w:sz w:val="22"/>
          <w:szCs w:val="22"/>
        </w:rPr>
        <w:t>wpisują</w:t>
      </w:r>
      <w:r w:rsidRPr="009B216A">
        <w:rPr>
          <w:rFonts w:ascii="Arial" w:hAnsi="Arial" w:cs="Arial"/>
          <w:sz w:val="22"/>
          <w:szCs w:val="22"/>
        </w:rPr>
        <w:t xml:space="preserve"> dane dotyczące wszystkich podmiotów</w:t>
      </w:r>
      <w:r w:rsidR="008465A7">
        <w:rPr>
          <w:rFonts w:ascii="Arial" w:hAnsi="Arial" w:cs="Arial"/>
          <w:sz w:val="22"/>
          <w:szCs w:val="22"/>
        </w:rPr>
        <w:t>, które ubiegają się wspólnie o </w:t>
      </w:r>
      <w:r w:rsidRPr="009B216A">
        <w:rPr>
          <w:rFonts w:ascii="Arial" w:hAnsi="Arial" w:cs="Arial"/>
          <w:sz w:val="22"/>
          <w:szCs w:val="22"/>
        </w:rPr>
        <w:t>udzielenie zamówienia publicznego.</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Default="007A1BC8" w:rsidP="005547F6">
      <w:pPr>
        <w:pStyle w:val="pkt"/>
        <w:numPr>
          <w:ilvl w:val="0"/>
          <w:numId w:val="18"/>
        </w:numPr>
        <w:spacing w:before="0" w:after="0" w:line="276" w:lineRule="auto"/>
        <w:ind w:left="426" w:hanging="426"/>
        <w:rPr>
          <w:rFonts w:ascii="Arial" w:hAnsi="Arial" w:cs="Arial"/>
          <w:b/>
        </w:rPr>
      </w:pPr>
      <w:r>
        <w:rPr>
          <w:rFonts w:ascii="Arial" w:hAnsi="Arial" w:cs="Arial"/>
          <w:b/>
        </w:rPr>
        <w:t>Informacja w zakresie pod</w:t>
      </w:r>
      <w:r w:rsidRPr="007A1BC8">
        <w:rPr>
          <w:rFonts w:ascii="Arial" w:hAnsi="Arial" w:cs="Arial"/>
          <w:b/>
        </w:rPr>
        <w:t xml:space="preserve">wykonawców </w:t>
      </w:r>
      <w:r>
        <w:rPr>
          <w:rFonts w:ascii="Arial" w:hAnsi="Arial" w:cs="Arial"/>
          <w:b/>
        </w:rPr>
        <w:t>niebędących podmiotami udostępniającymi zasoby</w:t>
      </w:r>
    </w:p>
    <w:p w14:paraId="6C1FB99A" w14:textId="77777777" w:rsidR="007A1BC8" w:rsidRDefault="007A1BC8" w:rsidP="007A1BC8">
      <w:pPr>
        <w:pStyle w:val="pkt"/>
        <w:spacing w:before="0" w:after="0" w:line="276" w:lineRule="auto"/>
        <w:rPr>
          <w:rFonts w:ascii="Arial" w:hAnsi="Arial" w:cs="Arial"/>
          <w:b/>
        </w:rPr>
      </w:pPr>
    </w:p>
    <w:p w14:paraId="18203F2F" w14:textId="77777777" w:rsidR="00166FE5" w:rsidRPr="009B2A13" w:rsidRDefault="007A1BC8" w:rsidP="00166FE5">
      <w:pPr>
        <w:pStyle w:val="pkt"/>
        <w:spacing w:before="0" w:after="0" w:line="276" w:lineRule="auto"/>
        <w:ind w:left="0" w:hanging="11"/>
        <w:rPr>
          <w:rFonts w:ascii="Arial" w:hAnsi="Arial" w:cs="Arial"/>
          <w:sz w:val="22"/>
          <w:szCs w:val="22"/>
        </w:rPr>
      </w:pPr>
      <w:r w:rsidRPr="00166FE5">
        <w:rPr>
          <w:rFonts w:ascii="Arial" w:hAnsi="Arial" w:cs="Arial"/>
          <w:sz w:val="22"/>
          <w:szCs w:val="22"/>
        </w:rPr>
        <w:t>Jeżeli Wykonawca zamierza powierzyć wykonanie części zamówienia podwykonawcy, który</w:t>
      </w:r>
      <w:r w:rsidR="00166FE5" w:rsidRPr="00166FE5">
        <w:rPr>
          <w:rFonts w:ascii="Arial" w:hAnsi="Arial" w:cs="Arial"/>
          <w:sz w:val="22"/>
          <w:szCs w:val="22"/>
        </w:rPr>
        <w:t xml:space="preserve"> jest mu znany na etapie złożenia oferty a</w:t>
      </w:r>
      <w:r w:rsidRPr="00166FE5">
        <w:rPr>
          <w:rFonts w:ascii="Arial" w:hAnsi="Arial" w:cs="Arial"/>
          <w:sz w:val="22"/>
          <w:szCs w:val="22"/>
        </w:rPr>
        <w:t xml:space="preserve"> nie jest podmiotem, na którego zdolnościach lub sytuacji Wykonawca polega na zasadach określonych w art. 118 ust.1 Pzp, </w:t>
      </w:r>
      <w:r w:rsidR="00166FE5" w:rsidRPr="00166FE5">
        <w:rPr>
          <w:rFonts w:ascii="Arial" w:hAnsi="Arial" w:cs="Arial"/>
          <w:sz w:val="22"/>
          <w:szCs w:val="22"/>
        </w:rPr>
        <w:t xml:space="preserve">w oświadczeniu, o którym mowa w Rozdziale IX ust. 2 pkt 2) SWZ zamieszcza informację o tym </w:t>
      </w:r>
      <w:r w:rsidR="00166FE5" w:rsidRPr="009B2A13">
        <w:rPr>
          <w:rFonts w:ascii="Arial" w:hAnsi="Arial" w:cs="Arial"/>
          <w:sz w:val="22"/>
          <w:szCs w:val="22"/>
        </w:rPr>
        <w:t>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23F9C5FF" w14:textId="77777777" w:rsidR="00166FE5" w:rsidRDefault="00166FE5" w:rsidP="007A1BC8">
      <w:pPr>
        <w:pStyle w:val="pkt"/>
        <w:spacing w:before="0" w:after="0" w:line="276" w:lineRule="auto"/>
        <w:ind w:left="567" w:hanging="11"/>
        <w:rPr>
          <w:rFonts w:ascii="Arial" w:hAnsi="Arial" w:cs="Arial"/>
          <w:b/>
        </w:rPr>
      </w:pPr>
    </w:p>
    <w:p w14:paraId="402D8228" w14:textId="77777777" w:rsidR="00C3330B" w:rsidRPr="007A1BC8" w:rsidRDefault="00C3330B" w:rsidP="005547F6">
      <w:pPr>
        <w:pStyle w:val="pkt"/>
        <w:numPr>
          <w:ilvl w:val="0"/>
          <w:numId w:val="18"/>
        </w:numPr>
        <w:spacing w:before="0" w:after="0" w:line="276" w:lineRule="auto"/>
        <w:ind w:left="426" w:hanging="426"/>
        <w:rPr>
          <w:rFonts w:ascii="Arial" w:hAnsi="Arial" w:cs="Arial"/>
          <w:b/>
        </w:rPr>
      </w:pPr>
      <w:r w:rsidRPr="007A1BC8">
        <w:rPr>
          <w:rFonts w:ascii="Arial" w:hAnsi="Arial" w:cs="Arial"/>
          <w:b/>
        </w:rPr>
        <w:t>Wymagania w zakresie wadium.</w:t>
      </w:r>
    </w:p>
    <w:p w14:paraId="2CE70D0D" w14:textId="77777777" w:rsidR="00C3330B" w:rsidRDefault="00C3330B" w:rsidP="00C3330B">
      <w:pPr>
        <w:widowControl w:val="0"/>
        <w:autoSpaceDE w:val="0"/>
        <w:autoSpaceDN w:val="0"/>
        <w:adjustRightInd w:val="0"/>
        <w:spacing w:after="0" w:line="240" w:lineRule="auto"/>
        <w:ind w:left="426"/>
        <w:rPr>
          <w:rFonts w:ascii="Arial" w:hAnsi="Arial" w:cs="Arial"/>
          <w:bCs/>
        </w:rPr>
      </w:pPr>
      <w:r w:rsidRPr="007D530D">
        <w:rPr>
          <w:rFonts w:ascii="Arial" w:hAnsi="Arial" w:cs="Arial"/>
          <w:bCs/>
        </w:rPr>
        <w:t>W niniejszym postępowaniu Zamawiający nie wymaga wadium.</w:t>
      </w:r>
    </w:p>
    <w:p w14:paraId="36EC815E" w14:textId="77777777" w:rsidR="003A0FA7" w:rsidRDefault="003A0FA7" w:rsidP="00C3330B">
      <w:pPr>
        <w:widowControl w:val="0"/>
        <w:autoSpaceDE w:val="0"/>
        <w:autoSpaceDN w:val="0"/>
        <w:adjustRightInd w:val="0"/>
        <w:spacing w:after="0" w:line="240" w:lineRule="auto"/>
        <w:ind w:left="426"/>
        <w:rPr>
          <w:rFonts w:ascii="Arial" w:hAnsi="Arial" w:cs="Arial"/>
          <w:bCs/>
        </w:rPr>
      </w:pPr>
    </w:p>
    <w:p w14:paraId="2A2BBE3A" w14:textId="77777777" w:rsidR="00664E12" w:rsidRDefault="00664E12" w:rsidP="00C3330B">
      <w:pPr>
        <w:widowControl w:val="0"/>
        <w:autoSpaceDE w:val="0"/>
        <w:autoSpaceDN w:val="0"/>
        <w:adjustRightInd w:val="0"/>
        <w:spacing w:after="0" w:line="240" w:lineRule="auto"/>
        <w:ind w:left="426"/>
        <w:rPr>
          <w:rFonts w:ascii="Arial" w:hAnsi="Arial" w:cs="Arial"/>
          <w:bCs/>
        </w:rPr>
      </w:pPr>
    </w:p>
    <w:p w14:paraId="6B2D910F" w14:textId="77777777" w:rsidR="00F25682" w:rsidRDefault="008845B5" w:rsidP="00EC1A8A">
      <w:pPr>
        <w:pStyle w:val="Nagwek2"/>
        <w:rPr>
          <w:rFonts w:ascii="Arial" w:hAnsi="Arial" w:cs="Arial"/>
        </w:rPr>
      </w:pPr>
      <w:bookmarkStart w:id="135" w:name="_Toc61438257"/>
      <w:bookmarkStart w:id="136" w:name="_Toc61438373"/>
      <w:bookmarkStart w:id="137" w:name="_Toc61439568"/>
      <w:bookmarkStart w:id="138" w:name="_Toc61515523"/>
      <w:bookmarkStart w:id="139" w:name="_Toc61598581"/>
      <w:r>
        <w:rPr>
          <w:rFonts w:ascii="Arial" w:hAnsi="Arial" w:cs="Arial"/>
        </w:rPr>
        <w:lastRenderedPageBreak/>
        <w:t>VI</w:t>
      </w:r>
      <w:r w:rsidR="00664E12">
        <w:rPr>
          <w:rFonts w:ascii="Arial" w:hAnsi="Arial" w:cs="Arial"/>
        </w:rPr>
        <w:t>I</w:t>
      </w:r>
      <w:r>
        <w:rPr>
          <w:rFonts w:ascii="Arial" w:hAnsi="Arial" w:cs="Arial"/>
        </w:rPr>
        <w:t>I</w:t>
      </w:r>
      <w:r w:rsidR="00F25682" w:rsidRPr="00212617">
        <w:rPr>
          <w:rFonts w:ascii="Arial" w:hAnsi="Arial" w:cs="Arial"/>
        </w:rPr>
        <w:t>. Opis sposobu przygotowania oferty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27FB2C99" w14:textId="0F65E146" w:rsidR="00BF0659" w:rsidRPr="003A0FA7" w:rsidRDefault="00BF0659" w:rsidP="00D019D5">
      <w:pPr>
        <w:numPr>
          <w:ilvl w:val="0"/>
          <w:numId w:val="26"/>
        </w:numPr>
        <w:spacing w:after="0" w:line="276" w:lineRule="auto"/>
        <w:ind w:left="426" w:hanging="426"/>
        <w:rPr>
          <w:rFonts w:ascii="Arial" w:hAnsi="Arial" w:cs="Arial"/>
          <w:b/>
        </w:rPr>
      </w:pPr>
      <w:r w:rsidRPr="003A0FA7">
        <w:rPr>
          <w:rFonts w:ascii="Arial" w:hAnsi="Arial" w:cs="Arial"/>
          <w:b/>
        </w:rPr>
        <w:t>Oferta musi być sporządzona w języku pols</w:t>
      </w:r>
      <w:r w:rsidR="009B2A13">
        <w:rPr>
          <w:rFonts w:ascii="Arial" w:hAnsi="Arial" w:cs="Arial"/>
          <w:b/>
        </w:rPr>
        <w:t>kim, w postaci elektronicznej w </w:t>
      </w:r>
      <w:r w:rsidRPr="003A0FA7">
        <w:rPr>
          <w:rFonts w:ascii="Arial" w:hAnsi="Arial" w:cs="Arial"/>
          <w:b/>
        </w:rPr>
        <w:t xml:space="preserve">formacie danych zalecanym w </w:t>
      </w:r>
      <w:r w:rsidR="008845B5" w:rsidRPr="003A0FA7">
        <w:rPr>
          <w:rFonts w:ascii="Arial" w:hAnsi="Arial" w:cs="Arial"/>
          <w:b/>
        </w:rPr>
        <w:t>ust.</w:t>
      </w:r>
      <w:r w:rsidR="00242B8B">
        <w:rPr>
          <w:rFonts w:ascii="Arial" w:hAnsi="Arial" w:cs="Arial"/>
          <w:b/>
        </w:rPr>
        <w:t xml:space="preserve"> 18</w:t>
      </w:r>
      <w:r w:rsidR="008845B5" w:rsidRPr="003A0FA7">
        <w:rPr>
          <w:rFonts w:ascii="Arial" w:hAnsi="Arial" w:cs="Arial"/>
          <w:b/>
        </w:rPr>
        <w:t xml:space="preserve"> poniżej</w:t>
      </w:r>
      <w:r w:rsidR="00B16D4C" w:rsidRPr="003A0FA7">
        <w:rPr>
          <w:rFonts w:ascii="Arial" w:hAnsi="Arial" w:cs="Arial"/>
          <w:b/>
        </w:rPr>
        <w:t xml:space="preserve">. </w:t>
      </w:r>
      <w:r w:rsidR="00B16D4C" w:rsidRPr="003A0FA7">
        <w:rPr>
          <w:rFonts w:ascii="Arial" w:hAnsi="Arial" w:cs="Arial"/>
          <w:b/>
          <w:bCs/>
        </w:rPr>
        <w:t>Ofertę, a ta</w:t>
      </w:r>
      <w:r w:rsidR="005E09C4" w:rsidRPr="003A0FA7">
        <w:rPr>
          <w:rFonts w:ascii="Arial" w:hAnsi="Arial" w:cs="Arial"/>
          <w:b/>
          <w:bCs/>
        </w:rPr>
        <w:t xml:space="preserve">kże </w:t>
      </w:r>
      <w:r w:rsidR="009B2A13">
        <w:rPr>
          <w:rFonts w:ascii="Arial" w:hAnsi="Arial" w:cs="Arial"/>
          <w:b/>
          <w:bCs/>
        </w:rPr>
        <w:t>oświadczenie, o </w:t>
      </w:r>
      <w:r w:rsidR="006516F8" w:rsidRPr="003A0FA7">
        <w:rPr>
          <w:rFonts w:ascii="Arial" w:hAnsi="Arial" w:cs="Arial"/>
          <w:b/>
          <w:bCs/>
        </w:rPr>
        <w:t>jakim</w:t>
      </w:r>
      <w:r w:rsidR="005E09C4" w:rsidRPr="003A0FA7">
        <w:rPr>
          <w:rFonts w:ascii="Arial" w:hAnsi="Arial" w:cs="Arial"/>
          <w:b/>
          <w:bCs/>
        </w:rPr>
        <w:t xml:space="preserve"> mowa </w:t>
      </w:r>
      <w:r w:rsidR="005E09C4" w:rsidRPr="003A0FA7">
        <w:rPr>
          <w:rFonts w:ascii="Arial" w:hAnsi="Arial" w:cs="Arial"/>
          <w:b/>
          <w:bCs/>
          <w:u w:val="single"/>
        </w:rPr>
        <w:t>w </w:t>
      </w:r>
      <w:r w:rsidR="00B16D4C" w:rsidRPr="003A0FA7">
        <w:rPr>
          <w:rFonts w:ascii="Arial" w:hAnsi="Arial" w:cs="Arial"/>
          <w:b/>
          <w:bCs/>
          <w:u w:val="single"/>
        </w:rPr>
        <w:t xml:space="preserve">Rozdziale </w:t>
      </w:r>
      <w:r w:rsidR="003A0FA7" w:rsidRPr="003A0FA7">
        <w:rPr>
          <w:rFonts w:ascii="Arial" w:hAnsi="Arial" w:cs="Arial"/>
          <w:b/>
          <w:bCs/>
          <w:u w:val="single"/>
        </w:rPr>
        <w:t>IX</w:t>
      </w:r>
      <w:r w:rsidR="00C322DA" w:rsidRPr="003A0FA7">
        <w:rPr>
          <w:rFonts w:ascii="Arial" w:hAnsi="Arial" w:cs="Arial"/>
          <w:b/>
          <w:bCs/>
          <w:u w:val="single"/>
        </w:rPr>
        <w:t xml:space="preserve"> ust. </w:t>
      </w:r>
      <w:r w:rsidR="003A0FA7" w:rsidRPr="003A0FA7">
        <w:rPr>
          <w:rFonts w:ascii="Arial" w:hAnsi="Arial" w:cs="Arial"/>
          <w:b/>
          <w:bCs/>
          <w:u w:val="single"/>
        </w:rPr>
        <w:t>2 pkt.2)</w:t>
      </w:r>
      <w:r w:rsidR="00B16D4C" w:rsidRPr="003A0FA7">
        <w:rPr>
          <w:rFonts w:ascii="Arial" w:hAnsi="Arial" w:cs="Arial"/>
          <w:b/>
          <w:bCs/>
        </w:rPr>
        <w:t xml:space="preserve"> SWZ składa się, pod rygorem nieważności, w formie elektronicznej lub w postaci elektronicznej o</w:t>
      </w:r>
      <w:r w:rsidR="005E09C4" w:rsidRPr="003A0FA7">
        <w:rPr>
          <w:rFonts w:ascii="Arial" w:hAnsi="Arial" w:cs="Arial"/>
          <w:b/>
          <w:bCs/>
        </w:rPr>
        <w:t>patrzonej podpisem zaufanym lub </w:t>
      </w:r>
      <w:r w:rsidR="00B16D4C" w:rsidRPr="003A0FA7">
        <w:rPr>
          <w:rFonts w:ascii="Arial" w:hAnsi="Arial" w:cs="Arial"/>
          <w:b/>
          <w:bCs/>
        </w:rPr>
        <w:t>podpisem osobistym</w:t>
      </w:r>
      <w:r w:rsidR="00A50979" w:rsidRPr="003A0FA7">
        <w:rPr>
          <w:rFonts w:ascii="Arial" w:hAnsi="Arial" w:cs="Arial"/>
          <w:b/>
        </w:rPr>
        <w:t>.</w:t>
      </w:r>
      <w:r w:rsidR="003A0B88" w:rsidRPr="003A0FA7">
        <w:rPr>
          <w:rFonts w:ascii="Arial" w:hAnsi="Arial" w:cs="Arial"/>
          <w:b/>
        </w:rPr>
        <w:t xml:space="preserve"> </w:t>
      </w:r>
    </w:p>
    <w:p w14:paraId="69EAB88E" w14:textId="77777777" w:rsidR="00092F15" w:rsidRPr="00092F15" w:rsidRDefault="008845B5" w:rsidP="00092F15">
      <w:pPr>
        <w:numPr>
          <w:ilvl w:val="0"/>
          <w:numId w:val="26"/>
        </w:numPr>
        <w:spacing w:after="0" w:line="276" w:lineRule="auto"/>
        <w:ind w:left="426" w:hanging="426"/>
        <w:rPr>
          <w:rFonts w:ascii="Arial" w:hAnsi="Arial" w:cs="Arial"/>
          <w:b/>
        </w:rPr>
      </w:pPr>
      <w:r w:rsidRPr="003A0FA7">
        <w:rPr>
          <w:rFonts w:ascii="Arial" w:hAnsi="Arial" w:cs="Arial"/>
          <w:b/>
        </w:rPr>
        <w:t>W procesie składania oferty, w tym dokumen</w:t>
      </w:r>
      <w:r w:rsidR="005E09C4" w:rsidRPr="003A0FA7">
        <w:rPr>
          <w:rFonts w:ascii="Arial" w:hAnsi="Arial" w:cs="Arial"/>
          <w:b/>
        </w:rPr>
        <w:t>tów składanych wraz z ofertą na </w:t>
      </w:r>
      <w:r w:rsidRPr="003A0FA7">
        <w:rPr>
          <w:rFonts w:ascii="Arial" w:hAnsi="Arial" w:cs="Arial"/>
          <w:b/>
        </w:rPr>
        <w:t>Platformie, kwalifikowany podpis elektroniczny/ podpis zaufany/ podpis osobisty Wykonawca może złożyć bezpośrednio na dokumencie</w:t>
      </w:r>
      <w:r w:rsidR="005E09C4" w:rsidRPr="003A0FA7">
        <w:rPr>
          <w:rFonts w:ascii="Arial" w:hAnsi="Arial" w:cs="Arial"/>
          <w:b/>
        </w:rPr>
        <w:t>, który następnie przesyła do </w:t>
      </w:r>
      <w:r w:rsidR="00D77760" w:rsidRPr="003A0FA7">
        <w:rPr>
          <w:rFonts w:ascii="Arial" w:hAnsi="Arial" w:cs="Arial"/>
          <w:b/>
        </w:rPr>
        <w:t xml:space="preserve">systemu (opcja rekomendowana przez dostawcę </w:t>
      </w:r>
      <w:hyperlink r:id="rId30">
        <w:r w:rsidR="00092F15">
          <w:rPr>
            <w:b/>
            <w:color w:val="1155CC"/>
            <w:u w:val="single"/>
          </w:rPr>
          <w:t>platformazakupowa.pl</w:t>
        </w:r>
      </w:hyperlink>
      <w:r w:rsidR="00D77760" w:rsidRPr="003A0FA7">
        <w:rPr>
          <w:rFonts w:ascii="Arial" w:hAnsi="Arial" w:cs="Arial"/>
          <w:b/>
        </w:rPr>
        <w:t>) oraz dodatkowo dla</w:t>
      </w:r>
      <w:r w:rsidR="005E09C4" w:rsidRPr="003A0FA7">
        <w:rPr>
          <w:rFonts w:ascii="Arial" w:hAnsi="Arial" w:cs="Arial"/>
          <w:b/>
        </w:rPr>
        <w:t> </w:t>
      </w:r>
      <w:r w:rsidR="00D77760" w:rsidRPr="003A0FA7">
        <w:rPr>
          <w:rFonts w:ascii="Arial" w:hAnsi="Arial" w:cs="Arial"/>
          <w:b/>
        </w:rPr>
        <w:t xml:space="preserve">całego pakietu dokumentów w kroku drugim Formularza </w:t>
      </w:r>
      <w:r w:rsidR="00D77760" w:rsidRPr="00092F15">
        <w:rPr>
          <w:rFonts w:ascii="Arial" w:hAnsi="Arial" w:cs="Arial"/>
          <w:b/>
        </w:rPr>
        <w:t>składa</w:t>
      </w:r>
      <w:r w:rsidR="005E09C4" w:rsidRPr="00092F15">
        <w:rPr>
          <w:rFonts w:ascii="Arial" w:hAnsi="Arial" w:cs="Arial"/>
          <w:b/>
        </w:rPr>
        <w:t>nia oferty (po </w:t>
      </w:r>
      <w:r w:rsidR="00D77760" w:rsidRPr="00092F15">
        <w:rPr>
          <w:rFonts w:ascii="Arial" w:hAnsi="Arial" w:cs="Arial"/>
          <w:b/>
        </w:rPr>
        <w:t>kliknięciu w przycisk „Przejdź do podsumowania”).</w:t>
      </w:r>
    </w:p>
    <w:p w14:paraId="6CB70AA8" w14:textId="4F2EC8E2"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Poświadczenia za zgodność z oryginałem dokonuje odpowiednio</w:t>
      </w:r>
      <w:r w:rsidR="00376849">
        <w:rPr>
          <w:rFonts w:ascii="Arial" w:hAnsi="Arial" w:cs="Arial"/>
        </w:rPr>
        <w:t xml:space="preserve"> Wykonawca, podmiot, na </w:t>
      </w:r>
      <w:r w:rsidRPr="00092F15">
        <w:rPr>
          <w:rFonts w:ascii="Arial" w:hAnsi="Arial" w:cs="Arial"/>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092F15" w:rsidRDefault="00092F15" w:rsidP="00092F15">
      <w:pPr>
        <w:numPr>
          <w:ilvl w:val="0"/>
          <w:numId w:val="26"/>
        </w:numPr>
        <w:spacing w:after="0" w:line="276" w:lineRule="auto"/>
        <w:ind w:left="426" w:hanging="426"/>
        <w:rPr>
          <w:rFonts w:ascii="Arial" w:hAnsi="Arial" w:cs="Arial"/>
          <w:b/>
        </w:rPr>
      </w:pPr>
      <w:r w:rsidRPr="00092F15">
        <w:rPr>
          <w:rFonts w:ascii="Arial" w:hAnsi="Arial" w:cs="Arial"/>
        </w:rPr>
        <w:t>Oferta powinna być:</w:t>
      </w:r>
    </w:p>
    <w:p w14:paraId="1439FF50" w14:textId="574EF6E1"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sporządzona na podstawie załączników niniejszej SWZ w języku polskim, </w:t>
      </w:r>
      <w:r>
        <w:rPr>
          <w:rFonts w:ascii="Arial" w:hAnsi="Arial" w:cs="Arial"/>
        </w:rPr>
        <w:t>(w</w:t>
      </w:r>
      <w:r w:rsidR="00376849">
        <w:rPr>
          <w:rFonts w:ascii="Arial" w:hAnsi="Arial" w:cs="Arial"/>
        </w:rPr>
        <w:t> </w:t>
      </w:r>
      <w:r w:rsidRPr="003A0FA7">
        <w:rPr>
          <w:rFonts w:ascii="Arial" w:hAnsi="Arial" w:cs="Arial"/>
        </w:rPr>
        <w:t>przypadku, gdy Wykonawca nie korzysta z przygotowanego przez Zamawiającego wzoru, w treści oferty należy zamieścić wszystkie informacje wymagane w Formularzu Oferty</w:t>
      </w:r>
      <w:r>
        <w:rPr>
          <w:rFonts w:ascii="Arial" w:hAnsi="Arial" w:cs="Arial"/>
        </w:rPr>
        <w:t>),</w:t>
      </w:r>
    </w:p>
    <w:p w14:paraId="1004515E" w14:textId="77777777"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złożona przy użyciu środków komunikacji elektronicznej tzn. za pośrednictwem </w:t>
      </w:r>
      <w:hyperlink r:id="rId31">
        <w:r w:rsidRPr="00092F15">
          <w:rPr>
            <w:rFonts w:ascii="Arial" w:hAnsi="Arial" w:cs="Arial"/>
            <w:color w:val="1155CC"/>
            <w:u w:val="single"/>
          </w:rPr>
          <w:t>platformazakupowa.pl</w:t>
        </w:r>
      </w:hyperlink>
      <w:r w:rsidRPr="00092F15">
        <w:rPr>
          <w:rFonts w:ascii="Arial" w:hAnsi="Arial" w:cs="Arial"/>
        </w:rPr>
        <w:t>,</w:t>
      </w:r>
    </w:p>
    <w:p w14:paraId="10B24A8F" w14:textId="77777777" w:rsidR="00092F15" w:rsidRPr="00092F15" w:rsidRDefault="00092F15" w:rsidP="00A81226">
      <w:pPr>
        <w:numPr>
          <w:ilvl w:val="1"/>
          <w:numId w:val="39"/>
        </w:numPr>
        <w:spacing w:after="0" w:line="320" w:lineRule="auto"/>
        <w:rPr>
          <w:rFonts w:ascii="Arial" w:hAnsi="Arial" w:cs="Arial"/>
        </w:rPr>
      </w:pPr>
      <w:r w:rsidRPr="00092F15">
        <w:rPr>
          <w:rFonts w:ascii="Arial" w:hAnsi="Arial" w:cs="Arial"/>
        </w:rPr>
        <w:t xml:space="preserve">podpisana </w:t>
      </w:r>
      <w:hyperlink r:id="rId32">
        <w:r w:rsidRPr="00092F15">
          <w:rPr>
            <w:rFonts w:ascii="Arial" w:hAnsi="Arial" w:cs="Arial"/>
            <w:b/>
            <w:color w:val="1155CC"/>
            <w:u w:val="single"/>
          </w:rPr>
          <w:t>kwalifikowanym podpisem elektronicznym</w:t>
        </w:r>
      </w:hyperlink>
      <w:r w:rsidRPr="00092F15">
        <w:rPr>
          <w:rFonts w:ascii="Arial" w:hAnsi="Arial" w:cs="Arial"/>
        </w:rPr>
        <w:t xml:space="preserve"> lub </w:t>
      </w:r>
      <w:hyperlink r:id="rId33">
        <w:r w:rsidRPr="00092F15">
          <w:rPr>
            <w:rFonts w:ascii="Arial" w:hAnsi="Arial" w:cs="Arial"/>
            <w:b/>
            <w:color w:val="1155CC"/>
            <w:u w:val="single"/>
          </w:rPr>
          <w:t>podpisem zaufanym</w:t>
        </w:r>
      </w:hyperlink>
      <w:r w:rsidRPr="00092F15">
        <w:rPr>
          <w:rFonts w:ascii="Arial" w:hAnsi="Arial" w:cs="Arial"/>
        </w:rPr>
        <w:t xml:space="preserve"> lub </w:t>
      </w:r>
      <w:hyperlink r:id="rId34">
        <w:r w:rsidRPr="00092F15">
          <w:rPr>
            <w:rFonts w:ascii="Arial" w:hAnsi="Arial" w:cs="Arial"/>
            <w:b/>
            <w:color w:val="1155CC"/>
            <w:u w:val="single"/>
          </w:rPr>
          <w:t>podpisem osobistym</w:t>
        </w:r>
      </w:hyperlink>
      <w:r w:rsidRPr="00092F15">
        <w:rPr>
          <w:rFonts w:ascii="Arial" w:hAnsi="Arial" w:cs="Arial"/>
        </w:rPr>
        <w:t xml:space="preserve"> przez osobę/osoby upoważnioną/upoważnione.</w:t>
      </w:r>
    </w:p>
    <w:p w14:paraId="22E30766" w14:textId="77777777" w:rsidR="00D77760" w:rsidRPr="00092F15" w:rsidRDefault="00D77760" w:rsidP="00092F15">
      <w:pPr>
        <w:numPr>
          <w:ilvl w:val="0"/>
          <w:numId w:val="26"/>
        </w:numPr>
        <w:spacing w:after="0" w:line="320" w:lineRule="auto"/>
        <w:ind w:left="426" w:hanging="426"/>
      </w:pPr>
      <w:r w:rsidRPr="00092F15">
        <w:rPr>
          <w:rFonts w:ascii="Arial" w:hAnsi="Arial" w:cs="Arial"/>
        </w:rPr>
        <w:t>Podpisy kwalifikowane wykorzystywane przez wykonawców do podpisywania wszelkich plików muszą spełniać wymagania Rozporządzenia Pa</w:t>
      </w:r>
      <w:r w:rsidR="005E09C4" w:rsidRPr="00092F15">
        <w:rPr>
          <w:rFonts w:ascii="Arial" w:hAnsi="Arial" w:cs="Arial"/>
        </w:rPr>
        <w:t>rlamentu Europejskiego i Rady w </w:t>
      </w:r>
      <w:r w:rsidRPr="00092F15">
        <w:rPr>
          <w:rFonts w:ascii="Arial" w:hAnsi="Arial" w:cs="Arial"/>
        </w:rPr>
        <w:t>sprawie identyfikacji elektronicznej i usług zaufania w odniesieniu do transakcji elektronicznych na rynku wewnętrznym (</w:t>
      </w:r>
      <w:proofErr w:type="spellStart"/>
      <w:r w:rsidRPr="00092F15">
        <w:rPr>
          <w:rFonts w:ascii="Arial" w:hAnsi="Arial" w:cs="Arial"/>
        </w:rPr>
        <w:t>eIDAS</w:t>
      </w:r>
      <w:proofErr w:type="spellEnd"/>
      <w:r w:rsidRPr="00092F15">
        <w:rPr>
          <w:rFonts w:ascii="Arial" w:hAnsi="Arial" w:cs="Arial"/>
        </w:rPr>
        <w:t>) nr 910/2014 - od 01 lipca 2016r.</w:t>
      </w:r>
    </w:p>
    <w:p w14:paraId="7A9F9769" w14:textId="77777777" w:rsidR="00D77760" w:rsidRPr="003A0FA7" w:rsidRDefault="003A0FA7" w:rsidP="00D019D5">
      <w:pPr>
        <w:numPr>
          <w:ilvl w:val="0"/>
          <w:numId w:val="26"/>
        </w:numPr>
        <w:spacing w:after="0" w:line="276" w:lineRule="auto"/>
        <w:ind w:left="426" w:hanging="426"/>
        <w:rPr>
          <w:rFonts w:ascii="Arial" w:hAnsi="Arial" w:cs="Arial"/>
        </w:rPr>
      </w:pPr>
      <w:r w:rsidRPr="003A0FA7">
        <w:rPr>
          <w:rFonts w:ascii="Arial" w:hAnsi="Arial" w:cs="Arial"/>
        </w:rPr>
        <w:t>W przypadku wykorzystania</w:t>
      </w:r>
      <w:r w:rsidR="00D77760" w:rsidRPr="003A0FA7">
        <w:rPr>
          <w:rFonts w:ascii="Arial" w:hAnsi="Arial" w:cs="Arial"/>
        </w:rPr>
        <w:t xml:space="preserve"> formatu podpisu </w:t>
      </w:r>
      <w:proofErr w:type="spellStart"/>
      <w:r w:rsidR="00D77760" w:rsidRPr="003A0FA7">
        <w:rPr>
          <w:rFonts w:ascii="Arial" w:hAnsi="Arial" w:cs="Arial"/>
        </w:rPr>
        <w:t>XAdES</w:t>
      </w:r>
      <w:proofErr w:type="spellEnd"/>
      <w:r w:rsidR="00D77760" w:rsidRPr="003A0FA7">
        <w:rPr>
          <w:rFonts w:ascii="Arial" w:hAnsi="Arial" w:cs="Arial"/>
        </w:rPr>
        <w:t xml:space="preserve"> zewnętrzny, Zamawiający wymaga dołączenia odpowiedniej ilości plików, podpisywanych plików z danymi oraz plików </w:t>
      </w:r>
      <w:proofErr w:type="spellStart"/>
      <w:r w:rsidR="00D77760" w:rsidRPr="003A0FA7">
        <w:rPr>
          <w:rFonts w:ascii="Arial" w:hAnsi="Arial" w:cs="Arial"/>
        </w:rPr>
        <w:t>XAdES</w:t>
      </w:r>
      <w:proofErr w:type="spellEnd"/>
      <w:r w:rsidR="00D77760" w:rsidRPr="003A0FA7">
        <w:rPr>
          <w:rFonts w:ascii="Arial" w:hAnsi="Arial" w:cs="Arial"/>
        </w:rPr>
        <w:t>.</w:t>
      </w:r>
    </w:p>
    <w:p w14:paraId="5780A2A9" w14:textId="77777777" w:rsidR="00BF0659" w:rsidRPr="003A0FA7" w:rsidRDefault="00BF0659" w:rsidP="00D019D5">
      <w:pPr>
        <w:numPr>
          <w:ilvl w:val="0"/>
          <w:numId w:val="26"/>
        </w:numPr>
        <w:spacing w:after="0" w:line="276" w:lineRule="auto"/>
        <w:ind w:left="426" w:hanging="426"/>
        <w:rPr>
          <w:rFonts w:ascii="Arial" w:hAnsi="Arial" w:cs="Arial"/>
        </w:rPr>
      </w:pPr>
      <w:r w:rsidRPr="003A0FA7">
        <w:rPr>
          <w:rFonts w:ascii="Arial" w:hAnsi="Arial" w:cs="Arial"/>
          <w:lang w:eastAsia="pl-PL"/>
        </w:rPr>
        <w:t>Jeżeli</w:t>
      </w:r>
      <w:r w:rsidR="00C47203" w:rsidRPr="003A0FA7">
        <w:rPr>
          <w:rFonts w:ascii="Arial" w:hAnsi="Arial" w:cs="Arial"/>
          <w:lang w:eastAsia="pl-PL"/>
        </w:rPr>
        <w:t xml:space="preserve"> </w:t>
      </w:r>
      <w:r w:rsidRPr="003A0FA7">
        <w:rPr>
          <w:rFonts w:ascii="Arial" w:hAnsi="Arial" w:cs="Arial"/>
          <w:lang w:eastAsia="pl-PL"/>
        </w:rPr>
        <w:t>na</w:t>
      </w:r>
      <w:r w:rsidR="00C47203" w:rsidRPr="003A0FA7">
        <w:rPr>
          <w:rFonts w:ascii="Arial" w:hAnsi="Arial" w:cs="Arial"/>
          <w:lang w:eastAsia="pl-PL"/>
        </w:rPr>
        <w:t xml:space="preserve"> </w:t>
      </w:r>
      <w:r w:rsidRPr="003A0FA7">
        <w:rPr>
          <w:rFonts w:ascii="Arial" w:hAnsi="Arial" w:cs="Arial"/>
          <w:lang w:eastAsia="pl-PL"/>
        </w:rPr>
        <w:t>ofertę</w:t>
      </w:r>
      <w:r w:rsidR="00C47203" w:rsidRPr="003A0FA7">
        <w:rPr>
          <w:rFonts w:ascii="Arial" w:hAnsi="Arial" w:cs="Arial"/>
          <w:lang w:eastAsia="pl-PL"/>
        </w:rPr>
        <w:t xml:space="preserve"> </w:t>
      </w:r>
      <w:r w:rsidRPr="003A0FA7">
        <w:rPr>
          <w:rFonts w:ascii="Arial" w:hAnsi="Arial" w:cs="Arial"/>
          <w:lang w:eastAsia="pl-PL"/>
        </w:rPr>
        <w:t>składa</w:t>
      </w:r>
      <w:r w:rsidR="00C47203" w:rsidRPr="003A0FA7">
        <w:rPr>
          <w:rFonts w:ascii="Arial" w:hAnsi="Arial" w:cs="Arial"/>
          <w:lang w:eastAsia="pl-PL"/>
        </w:rPr>
        <w:t xml:space="preserve"> </w:t>
      </w:r>
      <w:r w:rsidRPr="003A0FA7">
        <w:rPr>
          <w:rFonts w:ascii="Arial" w:hAnsi="Arial" w:cs="Arial"/>
          <w:lang w:eastAsia="pl-PL"/>
        </w:rPr>
        <w:t>się</w:t>
      </w:r>
      <w:r w:rsidR="00C47203" w:rsidRPr="003A0FA7">
        <w:rPr>
          <w:rFonts w:ascii="Arial" w:hAnsi="Arial" w:cs="Arial"/>
          <w:lang w:eastAsia="pl-PL"/>
        </w:rPr>
        <w:t xml:space="preserve"> </w:t>
      </w:r>
      <w:r w:rsidRPr="003A0FA7">
        <w:rPr>
          <w:rFonts w:ascii="Arial" w:hAnsi="Arial" w:cs="Arial"/>
          <w:lang w:eastAsia="pl-PL"/>
        </w:rPr>
        <w:t>kilka</w:t>
      </w:r>
      <w:r w:rsidR="00C47203" w:rsidRPr="003A0FA7">
        <w:rPr>
          <w:rFonts w:ascii="Arial" w:hAnsi="Arial" w:cs="Arial"/>
          <w:lang w:eastAsia="pl-PL"/>
        </w:rPr>
        <w:t xml:space="preserve"> </w:t>
      </w:r>
      <w:r w:rsidRPr="003A0FA7">
        <w:rPr>
          <w:rFonts w:ascii="Arial" w:hAnsi="Arial" w:cs="Arial"/>
          <w:lang w:eastAsia="pl-PL"/>
        </w:rPr>
        <w:t>dokumentów,</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Pr="003A0FA7">
        <w:rPr>
          <w:rFonts w:ascii="Arial" w:hAnsi="Arial" w:cs="Arial"/>
          <w:lang w:eastAsia="pl-PL"/>
        </w:rPr>
        <w:t>powinien</w:t>
      </w:r>
      <w:r w:rsidR="00C47203" w:rsidRPr="003A0FA7">
        <w:rPr>
          <w:rFonts w:ascii="Arial" w:hAnsi="Arial" w:cs="Arial"/>
          <w:lang w:eastAsia="pl-PL"/>
        </w:rPr>
        <w:t xml:space="preserve"> </w:t>
      </w:r>
      <w:r w:rsidRPr="003A0FA7">
        <w:rPr>
          <w:rFonts w:ascii="Arial" w:hAnsi="Arial" w:cs="Arial"/>
          <w:lang w:eastAsia="pl-PL"/>
        </w:rPr>
        <w:t>stworzyć</w:t>
      </w:r>
      <w:r w:rsidR="00C47203" w:rsidRPr="003A0FA7">
        <w:rPr>
          <w:rFonts w:ascii="Arial" w:hAnsi="Arial" w:cs="Arial"/>
          <w:lang w:eastAsia="pl-PL"/>
        </w:rPr>
        <w:t xml:space="preserve"> </w:t>
      </w:r>
      <w:r w:rsidRPr="003A0FA7">
        <w:rPr>
          <w:rFonts w:ascii="Arial" w:hAnsi="Arial" w:cs="Arial"/>
          <w:lang w:eastAsia="pl-PL"/>
        </w:rPr>
        <w:t>folder,</w:t>
      </w:r>
      <w:r w:rsidR="00C47203" w:rsidRPr="003A0FA7">
        <w:rPr>
          <w:rFonts w:ascii="Arial" w:hAnsi="Arial" w:cs="Arial"/>
          <w:lang w:eastAsia="pl-PL"/>
        </w:rPr>
        <w:t xml:space="preserve"> </w:t>
      </w:r>
      <w:r w:rsidRPr="003A0FA7">
        <w:rPr>
          <w:rFonts w:ascii="Arial" w:hAnsi="Arial" w:cs="Arial"/>
          <w:lang w:eastAsia="pl-PL"/>
        </w:rPr>
        <w:t>do</w:t>
      </w:r>
      <w:r w:rsidR="00275DFC" w:rsidRPr="003A0FA7">
        <w:rPr>
          <w:rFonts w:ascii="Arial" w:hAnsi="Arial" w:cs="Arial"/>
          <w:lang w:eastAsia="pl-PL"/>
        </w:rPr>
        <w:t> </w:t>
      </w:r>
      <w:r w:rsidRPr="003A0FA7">
        <w:rPr>
          <w:rFonts w:ascii="Arial" w:hAnsi="Arial" w:cs="Arial"/>
          <w:lang w:eastAsia="pl-PL"/>
        </w:rPr>
        <w:t>którego</w:t>
      </w:r>
      <w:r w:rsidR="00C47203" w:rsidRPr="003A0FA7">
        <w:rPr>
          <w:rFonts w:ascii="Arial" w:hAnsi="Arial" w:cs="Arial"/>
          <w:lang w:eastAsia="pl-PL"/>
        </w:rPr>
        <w:t xml:space="preserve"> </w:t>
      </w:r>
      <w:r w:rsidRPr="003A0FA7">
        <w:rPr>
          <w:rFonts w:ascii="Arial" w:hAnsi="Arial" w:cs="Arial"/>
          <w:lang w:eastAsia="pl-PL"/>
        </w:rPr>
        <w:t>przeniesie</w:t>
      </w:r>
      <w:r w:rsidR="00C47203" w:rsidRPr="003A0FA7">
        <w:rPr>
          <w:rFonts w:ascii="Arial" w:hAnsi="Arial" w:cs="Arial"/>
          <w:lang w:eastAsia="pl-PL"/>
        </w:rPr>
        <w:t xml:space="preserve"> </w:t>
      </w:r>
      <w:r w:rsidRPr="003A0FA7">
        <w:rPr>
          <w:rFonts w:ascii="Arial" w:hAnsi="Arial" w:cs="Arial"/>
          <w:lang w:eastAsia="pl-PL"/>
        </w:rPr>
        <w:t>wszystkie</w:t>
      </w:r>
      <w:r w:rsidR="00C47203" w:rsidRPr="003A0FA7">
        <w:rPr>
          <w:rFonts w:ascii="Arial" w:hAnsi="Arial" w:cs="Arial"/>
          <w:lang w:eastAsia="pl-PL"/>
        </w:rPr>
        <w:t xml:space="preserve"> </w:t>
      </w:r>
      <w:r w:rsidRPr="003A0FA7">
        <w:rPr>
          <w:rFonts w:ascii="Arial" w:hAnsi="Arial" w:cs="Arial"/>
          <w:lang w:eastAsia="pl-PL"/>
        </w:rPr>
        <w:t>dokumenty</w:t>
      </w:r>
      <w:r w:rsidR="00C47203" w:rsidRPr="003A0FA7">
        <w:rPr>
          <w:rFonts w:ascii="Arial" w:hAnsi="Arial" w:cs="Arial"/>
          <w:lang w:eastAsia="pl-PL"/>
        </w:rPr>
        <w:t xml:space="preserve"> </w:t>
      </w:r>
      <w:r w:rsidRPr="003A0FA7">
        <w:rPr>
          <w:rFonts w:ascii="Arial" w:hAnsi="Arial" w:cs="Arial"/>
          <w:lang w:eastAsia="pl-PL"/>
        </w:rPr>
        <w:t>oferty,</w:t>
      </w:r>
      <w:r w:rsidR="00C47203" w:rsidRPr="003A0FA7">
        <w:rPr>
          <w:rFonts w:ascii="Arial" w:hAnsi="Arial" w:cs="Arial"/>
          <w:lang w:eastAsia="pl-PL"/>
        </w:rPr>
        <w:t xml:space="preserve"> </w:t>
      </w:r>
      <w:r w:rsidRPr="003A0FA7">
        <w:rPr>
          <w:rFonts w:ascii="Arial" w:hAnsi="Arial" w:cs="Arial"/>
          <w:lang w:eastAsia="pl-PL"/>
        </w:rPr>
        <w:t>podpisane</w:t>
      </w:r>
      <w:r w:rsidR="00C47203" w:rsidRPr="003A0FA7">
        <w:rPr>
          <w:rFonts w:ascii="Arial" w:hAnsi="Arial" w:cs="Arial"/>
          <w:lang w:eastAsia="pl-PL"/>
        </w:rPr>
        <w:t xml:space="preserve"> </w:t>
      </w:r>
      <w:r w:rsidRPr="003A0FA7">
        <w:rPr>
          <w:rFonts w:ascii="Arial" w:hAnsi="Arial" w:cs="Arial"/>
          <w:lang w:eastAsia="pl-PL"/>
        </w:rPr>
        <w:t>kwalifikowanym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elektronicznym,</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zaufanym</w:t>
      </w:r>
      <w:r w:rsidR="00C47203" w:rsidRPr="003A0FA7">
        <w:rPr>
          <w:rFonts w:ascii="Arial" w:hAnsi="Arial" w:cs="Arial"/>
          <w:lang w:eastAsia="pl-PL"/>
        </w:rPr>
        <w:t xml:space="preserve"> </w:t>
      </w:r>
      <w:r w:rsidRPr="003A0FA7">
        <w:rPr>
          <w:rFonts w:ascii="Arial" w:hAnsi="Arial" w:cs="Arial"/>
          <w:lang w:eastAsia="pl-PL"/>
        </w:rPr>
        <w:t>lub</w:t>
      </w:r>
      <w:r w:rsidR="00C47203" w:rsidRPr="003A0FA7">
        <w:rPr>
          <w:rFonts w:ascii="Arial" w:hAnsi="Arial" w:cs="Arial"/>
          <w:lang w:eastAsia="pl-PL"/>
        </w:rPr>
        <w:t xml:space="preserve"> </w:t>
      </w:r>
      <w:r w:rsidRPr="003A0FA7">
        <w:rPr>
          <w:rFonts w:ascii="Arial" w:hAnsi="Arial" w:cs="Arial"/>
          <w:lang w:eastAsia="pl-PL"/>
        </w:rPr>
        <w:t>podpisem</w:t>
      </w:r>
      <w:r w:rsidR="00C47203" w:rsidRPr="003A0FA7">
        <w:rPr>
          <w:rFonts w:ascii="Arial" w:hAnsi="Arial" w:cs="Arial"/>
          <w:lang w:eastAsia="pl-PL"/>
        </w:rPr>
        <w:t xml:space="preserve"> </w:t>
      </w:r>
      <w:r w:rsidRPr="003A0FA7">
        <w:rPr>
          <w:rFonts w:ascii="Arial" w:hAnsi="Arial" w:cs="Arial"/>
          <w:lang w:eastAsia="pl-PL"/>
        </w:rPr>
        <w:t>osobistym.</w:t>
      </w:r>
      <w:r w:rsidR="00C47203" w:rsidRPr="003A0FA7">
        <w:rPr>
          <w:rFonts w:ascii="Arial" w:hAnsi="Arial" w:cs="Arial"/>
          <w:lang w:eastAsia="pl-PL"/>
        </w:rPr>
        <w:t xml:space="preserve"> </w:t>
      </w:r>
      <w:r w:rsidRPr="003A0FA7">
        <w:rPr>
          <w:rFonts w:ascii="Arial" w:hAnsi="Arial" w:cs="Arial"/>
          <w:lang w:eastAsia="pl-PL"/>
        </w:rPr>
        <w:t>Następnie</w:t>
      </w:r>
      <w:r w:rsidR="00C47203" w:rsidRPr="003A0FA7">
        <w:rPr>
          <w:rFonts w:ascii="Arial" w:hAnsi="Arial" w:cs="Arial"/>
          <w:lang w:eastAsia="pl-PL"/>
        </w:rPr>
        <w:t xml:space="preserve"> </w:t>
      </w:r>
      <w:r w:rsidRPr="003A0FA7">
        <w:rPr>
          <w:rFonts w:ascii="Arial" w:hAnsi="Arial" w:cs="Arial"/>
          <w:lang w:eastAsia="pl-PL"/>
        </w:rPr>
        <w:t>z</w:t>
      </w:r>
      <w:r w:rsidR="00C47203" w:rsidRPr="003A0FA7">
        <w:rPr>
          <w:rFonts w:ascii="Arial" w:hAnsi="Arial" w:cs="Arial"/>
          <w:lang w:eastAsia="pl-PL"/>
        </w:rPr>
        <w:t xml:space="preserve"> </w:t>
      </w:r>
      <w:r w:rsidRPr="003A0FA7">
        <w:rPr>
          <w:rFonts w:ascii="Arial" w:hAnsi="Arial" w:cs="Arial"/>
          <w:lang w:eastAsia="pl-PL"/>
        </w:rPr>
        <w:t>tego</w:t>
      </w:r>
      <w:r w:rsidR="00C47203" w:rsidRPr="003A0FA7">
        <w:rPr>
          <w:rFonts w:ascii="Arial" w:hAnsi="Arial" w:cs="Arial"/>
          <w:lang w:eastAsia="pl-PL"/>
        </w:rPr>
        <w:t xml:space="preserve"> </w:t>
      </w:r>
      <w:r w:rsidRPr="003A0FA7">
        <w:rPr>
          <w:rFonts w:ascii="Arial" w:hAnsi="Arial" w:cs="Arial"/>
          <w:lang w:eastAsia="pl-PL"/>
        </w:rPr>
        <w:t>folderu</w:t>
      </w:r>
      <w:r w:rsidR="00C47203" w:rsidRPr="003A0FA7">
        <w:rPr>
          <w:rFonts w:ascii="Arial" w:hAnsi="Arial" w:cs="Arial"/>
          <w:lang w:eastAsia="pl-PL"/>
        </w:rPr>
        <w:t xml:space="preserve"> </w:t>
      </w:r>
      <w:r w:rsidRPr="003A0FA7">
        <w:rPr>
          <w:rFonts w:ascii="Arial" w:hAnsi="Arial" w:cs="Arial"/>
          <w:lang w:eastAsia="pl-PL"/>
        </w:rPr>
        <w:t>Wykonawca</w:t>
      </w:r>
      <w:r w:rsidR="00C47203" w:rsidRPr="003A0FA7">
        <w:rPr>
          <w:rFonts w:ascii="Arial" w:hAnsi="Arial" w:cs="Arial"/>
          <w:lang w:eastAsia="pl-PL"/>
        </w:rPr>
        <w:t xml:space="preserve"> </w:t>
      </w:r>
      <w:r w:rsidR="00DB544B" w:rsidRPr="003A0FA7">
        <w:rPr>
          <w:rFonts w:ascii="Arial" w:hAnsi="Arial" w:cs="Arial"/>
          <w:lang w:eastAsia="pl-PL"/>
        </w:rPr>
        <w:t xml:space="preserve">utworzy </w:t>
      </w:r>
      <w:r w:rsidRPr="003A0FA7">
        <w:rPr>
          <w:rFonts w:ascii="Arial" w:hAnsi="Arial" w:cs="Arial"/>
          <w:lang w:eastAsia="pl-PL"/>
        </w:rPr>
        <w:t>folder</w:t>
      </w:r>
      <w:r w:rsidR="00681DE2">
        <w:rPr>
          <w:rFonts w:ascii="Arial" w:hAnsi="Arial" w:cs="Arial"/>
          <w:lang w:eastAsia="pl-PL"/>
        </w:rPr>
        <w:t xml:space="preserve"> </w:t>
      </w:r>
      <w:r w:rsidRPr="003A0FA7">
        <w:rPr>
          <w:rFonts w:ascii="Arial" w:hAnsi="Arial" w:cs="Arial"/>
          <w:lang w:eastAsia="pl-PL"/>
        </w:rPr>
        <w:t>.zip</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nadawania</w:t>
      </w:r>
      <w:r w:rsidR="00C47203" w:rsidRPr="003A0FA7">
        <w:rPr>
          <w:rFonts w:ascii="Arial" w:hAnsi="Arial" w:cs="Arial"/>
          <w:lang w:eastAsia="pl-PL"/>
        </w:rPr>
        <w:t xml:space="preserve"> </w:t>
      </w:r>
      <w:r w:rsidRPr="003A0FA7">
        <w:rPr>
          <w:rFonts w:ascii="Arial" w:hAnsi="Arial" w:cs="Arial"/>
          <w:lang w:eastAsia="pl-PL"/>
        </w:rPr>
        <w:t>mu</w:t>
      </w:r>
      <w:r w:rsidR="00C47203" w:rsidRPr="003A0FA7">
        <w:rPr>
          <w:rFonts w:ascii="Arial" w:hAnsi="Arial" w:cs="Arial"/>
          <w:lang w:eastAsia="pl-PL"/>
        </w:rPr>
        <w:t xml:space="preserve"> </w:t>
      </w:r>
      <w:r w:rsidRPr="003A0FA7">
        <w:rPr>
          <w:rFonts w:ascii="Arial" w:hAnsi="Arial" w:cs="Arial"/>
          <w:lang w:eastAsia="pl-PL"/>
        </w:rPr>
        <w:t>haseł</w:t>
      </w:r>
      <w:r w:rsidR="00C47203" w:rsidRPr="003A0FA7">
        <w:rPr>
          <w:rFonts w:ascii="Arial" w:hAnsi="Arial" w:cs="Arial"/>
          <w:lang w:eastAsia="pl-PL"/>
        </w:rPr>
        <w:t xml:space="preserve"> </w:t>
      </w:r>
      <w:r w:rsidRPr="003A0FA7">
        <w:rPr>
          <w:rFonts w:ascii="Arial" w:hAnsi="Arial" w:cs="Arial"/>
          <w:lang w:eastAsia="pl-PL"/>
        </w:rPr>
        <w:t>i</w:t>
      </w:r>
      <w:r w:rsidR="00C47203" w:rsidRPr="003A0FA7">
        <w:rPr>
          <w:rFonts w:ascii="Arial" w:hAnsi="Arial" w:cs="Arial"/>
          <w:lang w:eastAsia="pl-PL"/>
        </w:rPr>
        <w:t xml:space="preserve"> </w:t>
      </w:r>
      <w:r w:rsidRPr="003A0FA7">
        <w:rPr>
          <w:rFonts w:ascii="Arial" w:hAnsi="Arial" w:cs="Arial"/>
          <w:lang w:eastAsia="pl-PL"/>
        </w:rPr>
        <w:t>bez</w:t>
      </w:r>
      <w:r w:rsidR="00C47203" w:rsidRPr="003A0FA7">
        <w:rPr>
          <w:rFonts w:ascii="Arial" w:hAnsi="Arial" w:cs="Arial"/>
          <w:lang w:eastAsia="pl-PL"/>
        </w:rPr>
        <w:t xml:space="preserve"> </w:t>
      </w:r>
      <w:r w:rsidRPr="003A0FA7">
        <w:rPr>
          <w:rFonts w:ascii="Arial" w:hAnsi="Arial" w:cs="Arial"/>
          <w:lang w:eastAsia="pl-PL"/>
        </w:rPr>
        <w:t>szyfrowania).</w:t>
      </w:r>
      <w:r w:rsidR="00C47203" w:rsidRPr="003A0FA7">
        <w:rPr>
          <w:rFonts w:ascii="Arial" w:hAnsi="Arial" w:cs="Arial"/>
          <w:lang w:eastAsia="pl-PL"/>
        </w:rPr>
        <w:t xml:space="preserve"> </w:t>
      </w:r>
    </w:p>
    <w:p w14:paraId="7CED0F9F" w14:textId="77777777" w:rsidR="00AD575A" w:rsidRPr="00C47203" w:rsidRDefault="00AD575A" w:rsidP="00D019D5">
      <w:pPr>
        <w:numPr>
          <w:ilvl w:val="0"/>
          <w:numId w:val="26"/>
        </w:numPr>
        <w:spacing w:after="0" w:line="276" w:lineRule="auto"/>
        <w:ind w:left="426" w:hanging="426"/>
        <w:rPr>
          <w:rFonts w:ascii="Arial" w:hAnsi="Arial" w:cs="Arial"/>
        </w:rPr>
      </w:pPr>
      <w:r w:rsidRPr="003B0F09">
        <w:rPr>
          <w:rFonts w:ascii="Arial" w:hAnsi="Arial" w:cs="Arial"/>
        </w:rPr>
        <w:lastRenderedPageBreak/>
        <w:t xml:space="preserve">Wszelkie </w:t>
      </w:r>
      <w:r>
        <w:rPr>
          <w:rFonts w:ascii="Arial" w:hAnsi="Arial" w:cs="Arial"/>
        </w:rPr>
        <w:t xml:space="preserve">dokumenty elektroniczne zawierające </w:t>
      </w:r>
      <w:r w:rsidRPr="003B0F09">
        <w:rPr>
          <w:rFonts w:ascii="Arial" w:hAnsi="Arial" w:cs="Arial"/>
        </w:rPr>
        <w:t>informacje stanowiące tajemnicę przedsiębiorstwa w rozumieniu ustawy z dnia 16 kwietnia 1993r. o zwalczaniu nieuczciwej konkurencji (Dz.U. z 2019r. poz. 1010), które Wykonawca zastrzeże jako tajemnicę przedsiębio</w:t>
      </w:r>
      <w:r>
        <w:rPr>
          <w:rFonts w:ascii="Arial" w:hAnsi="Arial" w:cs="Arial"/>
        </w:rPr>
        <w:t>rstwa, powinny zostać złożone w </w:t>
      </w:r>
      <w:r w:rsidRPr="003B0F09">
        <w:rPr>
          <w:rFonts w:ascii="Arial" w:hAnsi="Arial" w:cs="Arial"/>
        </w:rPr>
        <w:t xml:space="preserve">osobnym pliku. </w:t>
      </w:r>
      <w:r w:rsidRPr="00DB544B">
        <w:rPr>
          <w:rFonts w:ascii="Arial" w:hAnsi="Arial" w:cs="Arial"/>
          <w:b/>
        </w:rPr>
        <w:t xml:space="preserve">Na </w:t>
      </w:r>
      <w:hyperlink r:id="rId35">
        <w:r w:rsidRPr="003420C0">
          <w:rPr>
            <w:rFonts w:ascii="Arial" w:hAnsi="Arial" w:cs="Arial"/>
            <w:color w:val="1155CC"/>
            <w:u w:val="single"/>
          </w:rPr>
          <w:t>platformazakupowa.pl</w:t>
        </w:r>
      </w:hyperlink>
      <w:r>
        <w:rPr>
          <w:rFonts w:ascii="Arial" w:hAnsi="Arial" w:cs="Arial"/>
          <w:b/>
        </w:rPr>
        <w:t xml:space="preserve"> w </w:t>
      </w:r>
      <w:r w:rsidRPr="00DB544B">
        <w:rPr>
          <w:rFonts w:ascii="Arial" w:hAnsi="Arial" w:cs="Arial"/>
          <w:b/>
        </w:rPr>
        <w:t>formularzu składania oferty znajduje się miejsce wyznaczone do dołączenia części oferty stanowiącej tajemnicę przedsiębiorstwa.</w:t>
      </w:r>
      <w:r w:rsidRPr="00C47203">
        <w:rPr>
          <w:rFonts w:ascii="Arial" w:hAnsi="Arial" w:cs="Arial"/>
        </w:rPr>
        <w:t xml:space="preserve"> Zaleca się, aby uzasadnienie zastrzeżenia informacji jako tajemnicy przed</w:t>
      </w:r>
      <w:r>
        <w:rPr>
          <w:rFonts w:ascii="Arial" w:hAnsi="Arial" w:cs="Arial"/>
        </w:rPr>
        <w:t>siębiorstwa było sformułowane w </w:t>
      </w:r>
      <w:r w:rsidRPr="00C47203">
        <w:rPr>
          <w:rFonts w:ascii="Arial" w:hAnsi="Arial" w:cs="Arial"/>
        </w:rPr>
        <w:t xml:space="preserve">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r>
        <w:rPr>
          <w:rFonts w:ascii="Arial" w:hAnsi="Arial" w:cs="Arial"/>
        </w:rPr>
        <w:t>P</w:t>
      </w:r>
      <w:r w:rsidRPr="00C47203">
        <w:rPr>
          <w:rFonts w:ascii="Arial" w:hAnsi="Arial" w:cs="Arial"/>
        </w:rPr>
        <w:t>zp.</w:t>
      </w:r>
    </w:p>
    <w:p w14:paraId="2D7D4BFC" w14:textId="77777777" w:rsidR="00F25682" w:rsidRPr="00DE1F71" w:rsidRDefault="00F25682" w:rsidP="00D019D5">
      <w:pPr>
        <w:numPr>
          <w:ilvl w:val="0"/>
          <w:numId w:val="26"/>
        </w:numPr>
        <w:spacing w:after="0" w:line="276" w:lineRule="auto"/>
        <w:ind w:left="426" w:hanging="426"/>
        <w:rPr>
          <w:rFonts w:ascii="Arial" w:hAnsi="Arial" w:cs="Arial"/>
        </w:rPr>
      </w:pPr>
      <w:r w:rsidRPr="003420C0">
        <w:rPr>
          <w:rFonts w:ascii="Arial" w:hAnsi="Arial" w:cs="Arial"/>
        </w:rPr>
        <w:t xml:space="preserve">Wykonawca, za pośrednictwem </w:t>
      </w:r>
      <w:hyperlink r:id="rId36">
        <w:r w:rsidRPr="003420C0">
          <w:rPr>
            <w:rFonts w:ascii="Arial" w:hAnsi="Arial" w:cs="Arial"/>
            <w:color w:val="1155CC"/>
            <w:u w:val="single"/>
          </w:rPr>
          <w:t>platformazakupowa.pl</w:t>
        </w:r>
      </w:hyperlink>
      <w:r w:rsidR="003420C0" w:rsidRPr="003420C0">
        <w:rPr>
          <w:rFonts w:ascii="Arial" w:hAnsi="Arial" w:cs="Arial"/>
        </w:rPr>
        <w:t xml:space="preserve"> może przed upływem terminu do </w:t>
      </w:r>
      <w:r w:rsidRPr="003420C0">
        <w:rPr>
          <w:rFonts w:ascii="Arial" w:hAnsi="Arial" w:cs="Arial"/>
        </w:rPr>
        <w:t xml:space="preserve">składania ofert zmienić lub wycofać ofertę. Sposób </w:t>
      </w:r>
      <w:r w:rsidR="003420C0" w:rsidRPr="003420C0">
        <w:rPr>
          <w:rFonts w:ascii="Arial" w:hAnsi="Arial" w:cs="Arial"/>
        </w:rPr>
        <w:t>dokonywania zmiany lub </w:t>
      </w:r>
      <w:r w:rsidRPr="003420C0">
        <w:rPr>
          <w:rFonts w:ascii="Arial" w:hAnsi="Arial" w:cs="Arial"/>
        </w:rPr>
        <w:t>wycofania oferty zamieszczono w instrukcji zamieszczonej na stronie internetowej pod adresem:</w:t>
      </w:r>
      <w:r w:rsidR="003420C0">
        <w:rPr>
          <w:rFonts w:ascii="Arial" w:hAnsi="Arial" w:cs="Arial"/>
        </w:rPr>
        <w:t xml:space="preserve"> </w:t>
      </w:r>
      <w:r w:rsidR="00C55757" w:rsidRPr="003420C0">
        <w:rPr>
          <w:rFonts w:ascii="Arial" w:hAnsi="Arial" w:cs="Arial"/>
        </w:rPr>
        <w:t xml:space="preserve"> </w:t>
      </w:r>
      <w:hyperlink r:id="rId37">
        <w:r w:rsidRPr="003420C0">
          <w:rPr>
            <w:rFonts w:ascii="Arial" w:hAnsi="Arial" w:cs="Arial"/>
            <w:color w:val="1155CC"/>
            <w:u w:val="single"/>
          </w:rPr>
          <w:t>https://platformazakupowa.pl/strona/45-instrukcje</w:t>
        </w:r>
      </w:hyperlink>
    </w:p>
    <w:p w14:paraId="3AD8DAE3" w14:textId="77777777" w:rsidR="00DE1F71" w:rsidRDefault="00DE1F71" w:rsidP="00D019D5">
      <w:pPr>
        <w:numPr>
          <w:ilvl w:val="0"/>
          <w:numId w:val="26"/>
        </w:numPr>
        <w:spacing w:after="0" w:line="276" w:lineRule="auto"/>
        <w:ind w:left="426" w:hanging="426"/>
        <w:rPr>
          <w:rFonts w:ascii="Arial" w:hAnsi="Arial" w:cs="Arial"/>
        </w:rPr>
      </w:pPr>
      <w:r w:rsidRPr="00A06D91">
        <w:rPr>
          <w:rFonts w:ascii="Arial" w:hAnsi="Arial" w:cs="Arial"/>
        </w:rPr>
        <w:t>Każdy z wykonawców może złożyć tylko jedną ofertę. Zło</w:t>
      </w:r>
      <w:r>
        <w:rPr>
          <w:rFonts w:ascii="Arial" w:hAnsi="Arial" w:cs="Arial"/>
        </w:rPr>
        <w:t>żenie większej liczby ofert lub </w:t>
      </w:r>
      <w:r w:rsidRPr="00A06D91">
        <w:rPr>
          <w:rFonts w:ascii="Arial" w:hAnsi="Arial" w:cs="Arial"/>
        </w:rPr>
        <w:t>oferty zawierającej propozycje wariantowe spowoduje odrzucenie wszystkich ofert złożonych przez danego wykonawcę.</w:t>
      </w:r>
    </w:p>
    <w:p w14:paraId="2C52163A" w14:textId="77777777" w:rsidR="00DE1F71" w:rsidRDefault="00DE1F71" w:rsidP="00D019D5">
      <w:pPr>
        <w:numPr>
          <w:ilvl w:val="0"/>
          <w:numId w:val="26"/>
        </w:numPr>
        <w:spacing w:after="0" w:line="276" w:lineRule="auto"/>
        <w:ind w:left="426" w:hanging="426"/>
        <w:rPr>
          <w:rFonts w:ascii="Arial" w:hAnsi="Arial" w:cs="Arial"/>
        </w:rPr>
      </w:pPr>
      <w:r>
        <w:rPr>
          <w:rFonts w:ascii="Arial" w:hAnsi="Arial" w:cs="Arial"/>
        </w:rPr>
        <w:t>Treść oferty musi odpowiadać treści swz.</w:t>
      </w:r>
    </w:p>
    <w:p w14:paraId="642B67CA" w14:textId="77777777" w:rsidR="00DE1F71" w:rsidRPr="00A50979" w:rsidRDefault="00DE1F71" w:rsidP="00D019D5">
      <w:pPr>
        <w:numPr>
          <w:ilvl w:val="0"/>
          <w:numId w:val="26"/>
        </w:numPr>
        <w:spacing w:after="0" w:line="276" w:lineRule="auto"/>
        <w:ind w:left="426" w:hanging="426"/>
        <w:rPr>
          <w:rFonts w:ascii="Arial" w:hAnsi="Arial" w:cs="Arial"/>
        </w:rPr>
      </w:pPr>
      <w:r w:rsidRPr="00A50979">
        <w:rPr>
          <w:rFonts w:ascii="Arial" w:hAnsi="Arial" w:cs="Arial"/>
        </w:rPr>
        <w:t>Zamawiający zaleca ponumerowanie stron oferty.</w:t>
      </w:r>
    </w:p>
    <w:p w14:paraId="70399D7A" w14:textId="77777777" w:rsidR="00DE1F71" w:rsidRPr="007E7827" w:rsidRDefault="007E7827" w:rsidP="00D019D5">
      <w:pPr>
        <w:numPr>
          <w:ilvl w:val="0"/>
          <w:numId w:val="26"/>
        </w:numPr>
        <w:spacing w:after="0" w:line="276" w:lineRule="auto"/>
        <w:ind w:left="426" w:hanging="426"/>
        <w:rPr>
          <w:rFonts w:ascii="Arial" w:hAnsi="Arial" w:cs="Arial"/>
        </w:rPr>
      </w:pPr>
      <w:r w:rsidRPr="007E7827">
        <w:rPr>
          <w:rFonts w:ascii="Arial" w:hAnsi="Arial" w:cs="Arial"/>
        </w:rPr>
        <w:t>Postępowanie prowadzone jest w języku polskim. Oznacza to, że oferta, oświadczenia, p</w:t>
      </w:r>
      <w:r w:rsidR="00DE1F71" w:rsidRPr="007E7827">
        <w:rPr>
          <w:rFonts w:ascii="Arial" w:hAnsi="Arial" w:cs="Arial"/>
        </w:rPr>
        <w:t xml:space="preserve">odmiotowe środki dowodowe, przedmiotowe środki dowodowe lub inne dokumenty, w tym dokumenty potwierdzające umocowanie do reprezentowania, sporządzone w języku </w:t>
      </w:r>
      <w:r w:rsidR="00681DE2" w:rsidRPr="007E7827">
        <w:rPr>
          <w:rFonts w:ascii="Arial" w:hAnsi="Arial" w:cs="Arial"/>
        </w:rPr>
        <w:t>obcym winny</w:t>
      </w:r>
      <w:r w:rsidRPr="007E7827">
        <w:rPr>
          <w:rFonts w:ascii="Arial" w:hAnsi="Arial" w:cs="Arial"/>
        </w:rPr>
        <w:t xml:space="preserve"> być złożone</w:t>
      </w:r>
      <w:r w:rsidR="00DE1F71" w:rsidRPr="007E7827">
        <w:rPr>
          <w:rFonts w:ascii="Arial" w:hAnsi="Arial" w:cs="Arial"/>
        </w:rPr>
        <w:t xml:space="preserve"> wraz z tłumaczeniem na język polski. </w:t>
      </w:r>
    </w:p>
    <w:p w14:paraId="6D5B3D24" w14:textId="77777777" w:rsidR="00BB55C7" w:rsidRDefault="00BB55C7" w:rsidP="00D019D5">
      <w:pPr>
        <w:numPr>
          <w:ilvl w:val="0"/>
          <w:numId w:val="26"/>
        </w:numPr>
        <w:spacing w:after="0" w:line="276" w:lineRule="auto"/>
        <w:ind w:left="426" w:hanging="426"/>
        <w:rPr>
          <w:rFonts w:ascii="Arial" w:hAnsi="Arial" w:cs="Arial"/>
        </w:rPr>
      </w:pPr>
      <w:r w:rsidRPr="00BB55C7">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A06D91" w:rsidRDefault="00DE1F71" w:rsidP="00D019D5">
      <w:pPr>
        <w:numPr>
          <w:ilvl w:val="0"/>
          <w:numId w:val="26"/>
        </w:numPr>
        <w:spacing w:after="0" w:line="276" w:lineRule="auto"/>
        <w:ind w:left="426" w:hanging="426"/>
        <w:rPr>
          <w:rFonts w:ascii="Arial" w:hAnsi="Arial" w:cs="Arial"/>
        </w:rPr>
      </w:pPr>
      <w:r w:rsidRPr="00A06D91">
        <w:rPr>
          <w:rFonts w:ascii="Arial" w:hAnsi="Arial" w:cs="Arial"/>
        </w:rPr>
        <w:t>Maksymalny rozmiar jednego pliku przesyłanego za pośrednictwem dedykowanych formularzy do: złożenia, zmiany, wycofania ofer</w:t>
      </w:r>
      <w:r>
        <w:rPr>
          <w:rFonts w:ascii="Arial" w:hAnsi="Arial" w:cs="Arial"/>
        </w:rPr>
        <w:t>ty wynosi 150 MB natomiast przy </w:t>
      </w:r>
      <w:r w:rsidRPr="00A06D91">
        <w:rPr>
          <w:rFonts w:ascii="Arial" w:hAnsi="Arial" w:cs="Arial"/>
        </w:rPr>
        <w:t>komunikacji wielkość pliku to maksymalnie 500 MB.</w:t>
      </w:r>
    </w:p>
    <w:p w14:paraId="63E3DAC5" w14:textId="77777777" w:rsidR="000B748B" w:rsidRPr="000B748B" w:rsidRDefault="000B748B" w:rsidP="00D019D5">
      <w:pPr>
        <w:numPr>
          <w:ilvl w:val="0"/>
          <w:numId w:val="26"/>
        </w:numPr>
        <w:spacing w:after="0" w:line="276" w:lineRule="auto"/>
        <w:ind w:left="426" w:hanging="426"/>
        <w:rPr>
          <w:rFonts w:ascii="Arial" w:hAnsi="Arial" w:cs="Arial"/>
        </w:rPr>
      </w:pPr>
      <w:r w:rsidRPr="000B748B">
        <w:rPr>
          <w:rFonts w:ascii="Arial" w:hAnsi="Arial" w:cs="Arial"/>
        </w:rPr>
        <w:t xml:space="preserve">Dokumenty elektroniczne w </w:t>
      </w:r>
      <w:r w:rsidR="00B7001A">
        <w:rPr>
          <w:rFonts w:ascii="Arial" w:hAnsi="Arial" w:cs="Arial"/>
        </w:rPr>
        <w:t xml:space="preserve">niniejszym </w:t>
      </w:r>
      <w:r w:rsidRPr="000B748B">
        <w:rPr>
          <w:rFonts w:ascii="Arial" w:hAnsi="Arial" w:cs="Arial"/>
        </w:rPr>
        <w:t>postępowaniu muszą spełniać łącznie następujące wymagania:</w:t>
      </w:r>
    </w:p>
    <w:p w14:paraId="374C95D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być utrwalone w sposób umożliwiający ich wielokrotne odczytanie, zapisanie i</w:t>
      </w:r>
      <w:r w:rsidR="003420C0">
        <w:rPr>
          <w:rFonts w:ascii="Arial" w:hAnsi="Arial" w:cs="Arial"/>
        </w:rPr>
        <w:t> </w:t>
      </w:r>
      <w:r w:rsidRPr="000B748B">
        <w:rPr>
          <w:rFonts w:ascii="Arial" w:hAnsi="Arial" w:cs="Arial"/>
        </w:rPr>
        <w:t>powielenie, a także przekazanie przy użyciu środków</w:t>
      </w:r>
      <w:r w:rsidR="003420C0">
        <w:rPr>
          <w:rFonts w:ascii="Arial" w:hAnsi="Arial" w:cs="Arial"/>
        </w:rPr>
        <w:t xml:space="preserve"> komunikacji elektronicznej lub </w:t>
      </w:r>
      <w:r w:rsidRPr="000B748B">
        <w:rPr>
          <w:rFonts w:ascii="Arial" w:hAnsi="Arial" w:cs="Arial"/>
        </w:rPr>
        <w:t>na informatycznym nośniku danych;</w:t>
      </w:r>
    </w:p>
    <w:p w14:paraId="101CACD3"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elektronicznej, w szczególności przez wyświetlenie tej treści na monitorze ekranowym;</w:t>
      </w:r>
    </w:p>
    <w:p w14:paraId="371EE714"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umożliwiać prezentację treści w postaci papierowej, w szczególności za pomocą wydruku;</w:t>
      </w:r>
    </w:p>
    <w:p w14:paraId="3793CE98" w14:textId="77777777" w:rsidR="000B748B" w:rsidRPr="000B748B" w:rsidRDefault="000B748B" w:rsidP="00D019D5">
      <w:pPr>
        <w:numPr>
          <w:ilvl w:val="2"/>
          <w:numId w:val="27"/>
        </w:numPr>
        <w:spacing w:after="0" w:line="276" w:lineRule="auto"/>
        <w:ind w:left="851" w:hanging="284"/>
        <w:rPr>
          <w:rFonts w:ascii="Arial" w:hAnsi="Arial" w:cs="Arial"/>
        </w:rPr>
      </w:pPr>
      <w:r w:rsidRPr="000B748B">
        <w:rPr>
          <w:rFonts w:ascii="Arial" w:hAnsi="Arial" w:cs="Arial"/>
        </w:rPr>
        <w:t>zawierać dane w układzie niepozostawiającym wątpliwości co do treści i kontekstu zapisanych informacji.</w:t>
      </w:r>
    </w:p>
    <w:p w14:paraId="2AB71117" w14:textId="77777777" w:rsidR="00563316" w:rsidRPr="00563316" w:rsidRDefault="00563316" w:rsidP="00563316">
      <w:pPr>
        <w:numPr>
          <w:ilvl w:val="0"/>
          <w:numId w:val="26"/>
        </w:numPr>
        <w:spacing w:after="0" w:line="276" w:lineRule="auto"/>
        <w:ind w:left="426" w:hanging="426"/>
        <w:rPr>
          <w:rFonts w:ascii="Arial" w:hAnsi="Arial" w:cs="Arial"/>
        </w:rPr>
      </w:pPr>
      <w:r w:rsidRPr="00563316">
        <w:rPr>
          <w:rFonts w:ascii="Arial" w:hAnsi="Arial" w:cs="Arial"/>
          <w:b/>
          <w:bCs/>
          <w:color w:val="000000"/>
        </w:rPr>
        <w:lastRenderedPageBreak/>
        <w:t>Rozszerzenia plików wykorzystywanych przez Wykonawców powinny być zgodne z</w:t>
      </w:r>
      <w:r w:rsidRPr="00563316">
        <w:rPr>
          <w:rFonts w:ascii="Arial" w:hAnsi="Arial" w:cs="Arial"/>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B4735A" w:rsidRDefault="008845B5" w:rsidP="00563316">
      <w:pPr>
        <w:numPr>
          <w:ilvl w:val="0"/>
          <w:numId w:val="26"/>
        </w:numPr>
        <w:spacing w:after="0" w:line="276" w:lineRule="auto"/>
        <w:ind w:left="426" w:hanging="426"/>
        <w:rPr>
          <w:rFonts w:ascii="Arial" w:hAnsi="Arial" w:cs="Arial"/>
        </w:rPr>
      </w:pPr>
      <w:r w:rsidRPr="00B4735A">
        <w:rPr>
          <w:rFonts w:ascii="Arial" w:hAnsi="Arial" w:cs="Arial"/>
          <w:b/>
        </w:rPr>
        <w:t>Zamawiający zaleca</w:t>
      </w:r>
      <w:r w:rsidR="007E7827" w:rsidRPr="00B4735A">
        <w:rPr>
          <w:rFonts w:ascii="Arial" w:hAnsi="Arial" w:cs="Arial"/>
          <w:b/>
        </w:rPr>
        <w:t xml:space="preserve"> dodatkowo</w:t>
      </w:r>
      <w:r w:rsidRPr="00B4735A">
        <w:rPr>
          <w:rFonts w:ascii="Arial" w:hAnsi="Arial" w:cs="Arial"/>
          <w:b/>
        </w:rPr>
        <w:t>:</w:t>
      </w:r>
    </w:p>
    <w:p w14:paraId="36485DC4"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142048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CB40D67"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272ECE8"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DF73481"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6FA629D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54A08D1A"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2E51F07E"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1883E7A5" w14:textId="77777777" w:rsidR="005703F1" w:rsidRPr="00B4735A" w:rsidRDefault="005703F1" w:rsidP="00563316">
      <w:pPr>
        <w:pStyle w:val="Akapitzlist"/>
        <w:numPr>
          <w:ilvl w:val="0"/>
          <w:numId w:val="19"/>
        </w:numPr>
        <w:spacing w:after="0"/>
        <w:contextualSpacing w:val="0"/>
        <w:jc w:val="both"/>
        <w:rPr>
          <w:rFonts w:ascii="Arial" w:hAnsi="Arial" w:cs="Arial"/>
          <w:vanish/>
        </w:rPr>
      </w:pPr>
    </w:p>
    <w:p w14:paraId="3B04BBFF"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67E65E9D"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2C32144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73321D46"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010C287C"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0104188"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309F3B1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07446C06"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0415FB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7944A7E1"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6769219C"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7E6F614"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B6B3F13"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2CAF83CA"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47517535"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734FDAD2"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3781F81C"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053F25E6" w14:textId="77777777" w:rsidR="00563316" w:rsidRPr="00B4735A" w:rsidRDefault="00563316" w:rsidP="00972ECC">
      <w:pPr>
        <w:pStyle w:val="Akapitzlist"/>
        <w:numPr>
          <w:ilvl w:val="0"/>
          <w:numId w:val="44"/>
        </w:numPr>
        <w:spacing w:after="0"/>
        <w:contextualSpacing w:val="0"/>
        <w:jc w:val="both"/>
        <w:rPr>
          <w:rFonts w:ascii="Arial" w:hAnsi="Arial" w:cs="Arial"/>
          <w:vanish/>
        </w:rPr>
      </w:pPr>
    </w:p>
    <w:p w14:paraId="175A5E90" w14:textId="101809DD" w:rsidR="005703F1" w:rsidRPr="00B4735A" w:rsidRDefault="008845B5" w:rsidP="00972ECC">
      <w:pPr>
        <w:pStyle w:val="Akapitzlist"/>
        <w:numPr>
          <w:ilvl w:val="1"/>
          <w:numId w:val="44"/>
        </w:numPr>
        <w:spacing w:after="0"/>
        <w:contextualSpacing w:val="0"/>
        <w:jc w:val="both"/>
        <w:rPr>
          <w:rFonts w:ascii="Arial" w:hAnsi="Arial" w:cs="Arial"/>
        </w:rPr>
      </w:pPr>
      <w:r w:rsidRPr="00B4735A">
        <w:rPr>
          <w:rFonts w:ascii="Arial" w:hAnsi="Arial" w:cs="Arial"/>
        </w:rPr>
        <w:t>W miarę możliwości wykorzystanie formatów plików: .pdf .</w:t>
      </w:r>
      <w:proofErr w:type="spellStart"/>
      <w:r w:rsidRPr="00B4735A">
        <w:rPr>
          <w:rFonts w:ascii="Arial" w:hAnsi="Arial" w:cs="Arial"/>
        </w:rPr>
        <w:t>doc</w:t>
      </w:r>
      <w:proofErr w:type="spellEnd"/>
      <w:r w:rsidRPr="00B4735A">
        <w:rPr>
          <w:rFonts w:ascii="Arial" w:hAnsi="Arial" w:cs="Arial"/>
        </w:rPr>
        <w:t xml:space="preserve"> .xls .jpg (.</w:t>
      </w:r>
      <w:proofErr w:type="spellStart"/>
      <w:r w:rsidRPr="00B4735A">
        <w:rPr>
          <w:rFonts w:ascii="Arial" w:hAnsi="Arial" w:cs="Arial"/>
        </w:rPr>
        <w:t>jpeg</w:t>
      </w:r>
      <w:proofErr w:type="spellEnd"/>
      <w:r w:rsidRPr="00B4735A">
        <w:rPr>
          <w:rFonts w:ascii="Arial" w:hAnsi="Arial" w:cs="Arial"/>
        </w:rPr>
        <w:t>) ze szczególnym wskazaniem na .pdf</w:t>
      </w:r>
    </w:p>
    <w:p w14:paraId="00EA87F1" w14:textId="77777777" w:rsidR="008845B5" w:rsidRPr="00B4735A" w:rsidRDefault="008845B5" w:rsidP="00972ECC">
      <w:pPr>
        <w:pStyle w:val="Akapitzlist"/>
        <w:numPr>
          <w:ilvl w:val="1"/>
          <w:numId w:val="44"/>
        </w:numPr>
        <w:spacing w:after="0"/>
        <w:contextualSpacing w:val="0"/>
        <w:jc w:val="both"/>
        <w:rPr>
          <w:rFonts w:ascii="Arial" w:hAnsi="Arial" w:cs="Arial"/>
        </w:rPr>
      </w:pPr>
      <w:r w:rsidRPr="00B4735A">
        <w:rPr>
          <w:rFonts w:ascii="Arial" w:hAnsi="Arial" w:cs="Arial"/>
        </w:rPr>
        <w:t>W celu ewentualnej kompresji danych wykorzystanie jednego z formatów:</w:t>
      </w:r>
    </w:p>
    <w:p w14:paraId="406DE2EC" w14:textId="77777777" w:rsidR="008845B5" w:rsidRPr="00B4735A" w:rsidRDefault="008845B5" w:rsidP="00972ECC">
      <w:pPr>
        <w:pStyle w:val="Akapitzlist"/>
        <w:numPr>
          <w:ilvl w:val="1"/>
          <w:numId w:val="45"/>
        </w:numPr>
        <w:tabs>
          <w:tab w:val="left" w:pos="1560"/>
        </w:tabs>
        <w:spacing w:after="0"/>
        <w:ind w:firstLine="418"/>
        <w:jc w:val="both"/>
        <w:rPr>
          <w:rFonts w:ascii="Arial" w:hAnsi="Arial" w:cs="Arial"/>
        </w:rPr>
      </w:pPr>
      <w:r w:rsidRPr="00B4735A">
        <w:rPr>
          <w:rFonts w:ascii="Arial" w:hAnsi="Arial" w:cs="Arial"/>
        </w:rPr>
        <w:t xml:space="preserve">.zip </w:t>
      </w:r>
    </w:p>
    <w:p w14:paraId="52A73E51" w14:textId="77777777" w:rsidR="008845B5" w:rsidRPr="00B4735A" w:rsidRDefault="008845B5" w:rsidP="00972ECC">
      <w:pPr>
        <w:pStyle w:val="Akapitzlist"/>
        <w:numPr>
          <w:ilvl w:val="1"/>
          <w:numId w:val="45"/>
        </w:numPr>
        <w:tabs>
          <w:tab w:val="left" w:pos="1560"/>
        </w:tabs>
        <w:spacing w:after="0"/>
        <w:ind w:firstLine="418"/>
        <w:jc w:val="both"/>
        <w:rPr>
          <w:rFonts w:ascii="Arial" w:hAnsi="Arial" w:cs="Arial"/>
        </w:rPr>
      </w:pPr>
      <w:r w:rsidRPr="00B4735A">
        <w:rPr>
          <w:rFonts w:ascii="Arial" w:hAnsi="Arial" w:cs="Arial"/>
        </w:rPr>
        <w:t>.7Z</w:t>
      </w:r>
    </w:p>
    <w:p w14:paraId="332B2584" w14:textId="77777777" w:rsidR="00D844BD" w:rsidRPr="00D844BD" w:rsidRDefault="008845B5" w:rsidP="00D844BD">
      <w:pPr>
        <w:pStyle w:val="Akapitzlist"/>
        <w:numPr>
          <w:ilvl w:val="1"/>
          <w:numId w:val="44"/>
        </w:numPr>
        <w:spacing w:after="0"/>
        <w:jc w:val="both"/>
        <w:rPr>
          <w:rFonts w:ascii="Arial" w:hAnsi="Arial" w:cs="Arial"/>
        </w:rPr>
      </w:pPr>
      <w:r w:rsidRPr="00B4735A">
        <w:rPr>
          <w:rFonts w:ascii="Arial" w:hAnsi="Arial" w:cs="Arial"/>
        </w:rPr>
        <w:t xml:space="preserve">Wśród formatów powszechnych a </w:t>
      </w:r>
      <w:proofErr w:type="spellStart"/>
      <w:r w:rsidR="00782950" w:rsidRPr="00B4735A">
        <w:rPr>
          <w:rFonts w:ascii="Arial" w:hAnsi="Arial" w:cs="Arial"/>
          <w:b/>
        </w:rPr>
        <w:t>NIE</w:t>
      </w:r>
      <w:r w:rsidRPr="00B4735A">
        <w:rPr>
          <w:rFonts w:ascii="Arial" w:hAnsi="Arial" w:cs="Arial"/>
          <w:b/>
        </w:rPr>
        <w:t>występujących</w:t>
      </w:r>
      <w:proofErr w:type="spellEnd"/>
      <w:r w:rsidRPr="00B4735A">
        <w:rPr>
          <w:rFonts w:ascii="Arial" w:hAnsi="Arial" w:cs="Arial"/>
        </w:rPr>
        <w:t xml:space="preserve"> w rozporządzeniu Rady Ministrów w sprawie Krajowych Ram Interoperacyjności, mi</w:t>
      </w:r>
      <w:r w:rsidR="005E09C4" w:rsidRPr="00B4735A">
        <w:rPr>
          <w:rFonts w:ascii="Arial" w:hAnsi="Arial" w:cs="Arial"/>
        </w:rPr>
        <w:t>nimalnych wymagań dla </w:t>
      </w:r>
      <w:r w:rsidRPr="00B4735A">
        <w:rPr>
          <w:rFonts w:ascii="Arial" w:hAnsi="Arial" w:cs="Arial"/>
        </w:rPr>
        <w:t>rejestrów publicznych i wymiany informacji w postaci elektronicznej oraz minimalnych wymagań dla systemów teleinformatycznych występują: .</w:t>
      </w:r>
      <w:proofErr w:type="spellStart"/>
      <w:r w:rsidRPr="00B4735A">
        <w:rPr>
          <w:rFonts w:ascii="Arial" w:hAnsi="Arial" w:cs="Arial"/>
        </w:rPr>
        <w:t>rar</w:t>
      </w:r>
      <w:proofErr w:type="spellEnd"/>
      <w:r w:rsidRPr="00B4735A">
        <w:rPr>
          <w:rFonts w:ascii="Arial" w:hAnsi="Arial" w:cs="Arial"/>
        </w:rPr>
        <w:t xml:space="preserve"> .</w:t>
      </w:r>
      <w:r w:rsidR="009B2A13" w:rsidRPr="00B4735A">
        <w:rPr>
          <w:rFonts w:ascii="Arial" w:hAnsi="Arial" w:cs="Arial"/>
        </w:rPr>
        <w:t>gif  .</w:t>
      </w:r>
      <w:proofErr w:type="spellStart"/>
      <w:r w:rsidRPr="00B4735A">
        <w:rPr>
          <w:rFonts w:ascii="Arial" w:hAnsi="Arial" w:cs="Arial"/>
        </w:rPr>
        <w:t>bmp</w:t>
      </w:r>
      <w:proofErr w:type="spellEnd"/>
      <w:r w:rsidRPr="00B4735A">
        <w:rPr>
          <w:rFonts w:ascii="Arial" w:hAnsi="Arial" w:cs="Arial"/>
        </w:rPr>
        <w:t xml:space="preserve"> .</w:t>
      </w:r>
      <w:proofErr w:type="spellStart"/>
      <w:r w:rsidRPr="00B4735A">
        <w:rPr>
          <w:rFonts w:ascii="Arial" w:hAnsi="Arial" w:cs="Arial"/>
        </w:rPr>
        <w:t>numbrs</w:t>
      </w:r>
      <w:proofErr w:type="spellEnd"/>
      <w:r w:rsidRPr="00B4735A">
        <w:rPr>
          <w:rFonts w:ascii="Arial" w:hAnsi="Arial" w:cs="Arial"/>
        </w:rPr>
        <w:t xml:space="preserve"> .</w:t>
      </w:r>
      <w:proofErr w:type="spellStart"/>
      <w:r w:rsidRPr="00B4735A">
        <w:rPr>
          <w:rFonts w:ascii="Arial" w:hAnsi="Arial" w:cs="Arial"/>
        </w:rPr>
        <w:t>pages</w:t>
      </w:r>
      <w:proofErr w:type="spellEnd"/>
      <w:r w:rsidRPr="00B4735A">
        <w:rPr>
          <w:rFonts w:ascii="Arial" w:hAnsi="Arial" w:cs="Arial"/>
        </w:rPr>
        <w:t xml:space="preserve">. </w:t>
      </w:r>
      <w:r w:rsidRPr="00B4735A">
        <w:rPr>
          <w:rFonts w:ascii="Arial" w:hAnsi="Arial" w:cs="Arial"/>
          <w:b/>
        </w:rPr>
        <w:t>Dokumenty złożone w t</w:t>
      </w:r>
      <w:r w:rsidR="009B2A13" w:rsidRPr="00B4735A">
        <w:rPr>
          <w:rFonts w:ascii="Arial" w:hAnsi="Arial" w:cs="Arial"/>
          <w:b/>
        </w:rPr>
        <w:t>akich plikach zostaną uznane za </w:t>
      </w:r>
      <w:r w:rsidRPr="00B4735A">
        <w:rPr>
          <w:rFonts w:ascii="Arial" w:hAnsi="Arial" w:cs="Arial"/>
          <w:b/>
        </w:rPr>
        <w:t>złożone nieskutecznie.</w:t>
      </w:r>
    </w:p>
    <w:p w14:paraId="4624B3EA" w14:textId="16A07DB2" w:rsidR="00D844BD" w:rsidRPr="00D844BD" w:rsidRDefault="00D844BD" w:rsidP="00D844BD">
      <w:pPr>
        <w:pStyle w:val="Akapitzlist"/>
        <w:numPr>
          <w:ilvl w:val="1"/>
          <w:numId w:val="44"/>
        </w:numPr>
        <w:spacing w:after="0"/>
        <w:jc w:val="both"/>
        <w:rPr>
          <w:rFonts w:ascii="Arial" w:hAnsi="Arial" w:cs="Arial"/>
        </w:rPr>
      </w:pPr>
      <w:r w:rsidRPr="00D844BD">
        <w:rPr>
          <w:rFonts w:ascii="Arial" w:hAnsi="Arial" w:cs="Arial"/>
          <w:highlight w:val="yellow"/>
        </w:rPr>
        <w:t xml:space="preserve">Zamawiający zwraca uwagę na ograniczenia wielkości plików podpisywanych profilem zaufanym, który wynosi </w:t>
      </w:r>
      <w:r w:rsidRPr="00D844BD">
        <w:rPr>
          <w:rFonts w:ascii="Arial" w:hAnsi="Arial" w:cs="Arial"/>
          <w:b/>
          <w:bCs/>
          <w:highlight w:val="yellow"/>
        </w:rPr>
        <w:t>max 10MB</w:t>
      </w:r>
      <w:r w:rsidRPr="00D844BD">
        <w:rPr>
          <w:rFonts w:ascii="Arial" w:hAnsi="Arial" w:cs="Arial"/>
          <w:highlight w:val="yellow"/>
        </w:rPr>
        <w:t xml:space="preserve">, oraz na ograniczenie wielkości plików podpisywanych w aplikacji </w:t>
      </w:r>
      <w:proofErr w:type="spellStart"/>
      <w:r w:rsidRPr="00D844BD">
        <w:rPr>
          <w:rFonts w:ascii="Arial" w:hAnsi="Arial" w:cs="Arial"/>
          <w:highlight w:val="yellow"/>
        </w:rPr>
        <w:t>eDoApp</w:t>
      </w:r>
      <w:proofErr w:type="spellEnd"/>
      <w:r w:rsidRPr="00D844BD">
        <w:rPr>
          <w:rFonts w:ascii="Arial" w:hAnsi="Arial" w:cs="Arial"/>
          <w:highlight w:val="yellow"/>
        </w:rPr>
        <w:t xml:space="preserve"> służącej do składania podpisu osobistego, który wynosi </w:t>
      </w:r>
      <w:r w:rsidRPr="00D844BD">
        <w:rPr>
          <w:rFonts w:ascii="Arial" w:hAnsi="Arial" w:cs="Arial"/>
          <w:b/>
          <w:bCs/>
          <w:highlight w:val="yellow"/>
        </w:rPr>
        <w:t>max 5MB. Uwaga: w przypadku podpisu zaufanego, jeżeli wielkość pliku z podpisem przekroczy 10MB, Zamawiający nie będzie mógł zweryfikować poprawności podpisu w e-</w:t>
      </w:r>
      <w:proofErr w:type="spellStart"/>
      <w:r w:rsidRPr="00D844BD">
        <w:rPr>
          <w:rFonts w:ascii="Arial" w:hAnsi="Arial" w:cs="Arial"/>
          <w:b/>
          <w:bCs/>
          <w:highlight w:val="yellow"/>
        </w:rPr>
        <w:t>puap</w:t>
      </w:r>
      <w:proofErr w:type="spellEnd"/>
      <w:r w:rsidRPr="00D844BD">
        <w:rPr>
          <w:rFonts w:ascii="Arial" w:hAnsi="Arial" w:cs="Arial"/>
          <w:b/>
          <w:bCs/>
          <w:highlight w:val="yellow"/>
        </w:rPr>
        <w:t>, co skutkować będzie odrzuceniem oferty.  Dlatego zalecane jest sprawdzenie wielkości podpisanego pliku przed jego wysłaniem.</w:t>
      </w:r>
    </w:p>
    <w:p w14:paraId="3EE20854" w14:textId="77777777" w:rsidR="002E66BB" w:rsidRPr="002E66BB" w:rsidRDefault="003B40FD" w:rsidP="00972ECC">
      <w:pPr>
        <w:pStyle w:val="Akapitzlist"/>
        <w:numPr>
          <w:ilvl w:val="1"/>
          <w:numId w:val="44"/>
        </w:numPr>
        <w:spacing w:after="0"/>
        <w:jc w:val="both"/>
        <w:rPr>
          <w:rFonts w:ascii="Arial" w:hAnsi="Arial" w:cs="Arial"/>
          <w:highlight w:val="yellow"/>
        </w:rPr>
      </w:pPr>
      <w:r w:rsidRPr="00B4735A">
        <w:rPr>
          <w:rFonts w:ascii="Arial" w:hAnsi="Arial" w:cs="Arial"/>
          <w:highlight w:val="yellow"/>
        </w:rPr>
        <w:t xml:space="preserve">Zamawiający zwraca uwagę na ograniczenia wielkości plików podpisywanych profilem zaufanym, który wynosi </w:t>
      </w:r>
      <w:r w:rsidRPr="00B4735A">
        <w:rPr>
          <w:rFonts w:ascii="Arial" w:hAnsi="Arial" w:cs="Arial"/>
          <w:b/>
          <w:highlight w:val="yellow"/>
        </w:rPr>
        <w:t>max 10MB</w:t>
      </w:r>
      <w:r w:rsidRPr="00B4735A">
        <w:rPr>
          <w:rFonts w:ascii="Arial" w:hAnsi="Arial" w:cs="Arial"/>
          <w:highlight w:val="yellow"/>
        </w:rPr>
        <w:t xml:space="preserve">, oraz na ograniczenie wielkości plików podpisywanych w aplikacji </w:t>
      </w:r>
      <w:proofErr w:type="spellStart"/>
      <w:r w:rsidRPr="00B4735A">
        <w:rPr>
          <w:rFonts w:ascii="Arial" w:hAnsi="Arial" w:cs="Arial"/>
          <w:highlight w:val="yellow"/>
        </w:rPr>
        <w:t>eDoApp</w:t>
      </w:r>
      <w:proofErr w:type="spellEnd"/>
      <w:r w:rsidRPr="00B4735A">
        <w:rPr>
          <w:rFonts w:ascii="Arial" w:hAnsi="Arial" w:cs="Arial"/>
          <w:highlight w:val="yellow"/>
        </w:rPr>
        <w:t xml:space="preserve"> służącej do składania podpisu osobistego, który wynosi </w:t>
      </w:r>
      <w:r w:rsidRPr="00B4735A">
        <w:rPr>
          <w:rFonts w:ascii="Arial" w:hAnsi="Arial" w:cs="Arial"/>
          <w:b/>
          <w:highlight w:val="yellow"/>
        </w:rPr>
        <w:t>max 5MB.</w:t>
      </w:r>
      <w:r w:rsidR="002E66BB">
        <w:rPr>
          <w:rFonts w:ascii="Arial" w:hAnsi="Arial" w:cs="Arial"/>
          <w:b/>
          <w:highlight w:val="yellow"/>
        </w:rPr>
        <w:t xml:space="preserve"> </w:t>
      </w:r>
    </w:p>
    <w:p w14:paraId="4B219E9B" w14:textId="329FC503" w:rsidR="003B40FD" w:rsidRPr="002E66BB" w:rsidRDefault="002E66BB" w:rsidP="002E66BB">
      <w:pPr>
        <w:pStyle w:val="Akapitzlist"/>
        <w:spacing w:after="0"/>
        <w:ind w:left="858"/>
        <w:jc w:val="both"/>
        <w:rPr>
          <w:rFonts w:ascii="Arial" w:hAnsi="Arial" w:cs="Arial"/>
          <w:highlight w:val="yellow"/>
          <w:u w:val="single"/>
        </w:rPr>
      </w:pPr>
      <w:r>
        <w:rPr>
          <w:rFonts w:ascii="Arial" w:hAnsi="Arial" w:cs="Arial"/>
          <w:b/>
          <w:highlight w:val="yellow"/>
        </w:rPr>
        <w:t>Uwaga: w przypadku podpisu zaufanego, jeżeli wielkość pliku z podpisem przekroczy 10MB, Zamawiający nie będzie mógł zweryfikować poprawności podpisu w e-</w:t>
      </w:r>
      <w:proofErr w:type="spellStart"/>
      <w:r>
        <w:rPr>
          <w:rFonts w:ascii="Arial" w:hAnsi="Arial" w:cs="Arial"/>
          <w:b/>
          <w:highlight w:val="yellow"/>
        </w:rPr>
        <w:t>puap</w:t>
      </w:r>
      <w:proofErr w:type="spellEnd"/>
      <w:r>
        <w:rPr>
          <w:rFonts w:ascii="Arial" w:hAnsi="Arial" w:cs="Arial"/>
          <w:b/>
          <w:highlight w:val="yellow"/>
        </w:rPr>
        <w:t xml:space="preserve">, dlatego zalecane jest sprawdzenie wielkości podpisanego pliku przed jego wysłaniem. </w:t>
      </w:r>
      <w:r w:rsidRPr="002E66BB">
        <w:rPr>
          <w:rFonts w:ascii="Arial" w:hAnsi="Arial" w:cs="Arial"/>
          <w:b/>
          <w:highlight w:val="yellow"/>
          <w:u w:val="single"/>
        </w:rPr>
        <w:t>Brak możliwości weryfikacji podpisu spowoduje odrzucenie oferty.</w:t>
      </w:r>
    </w:p>
    <w:p w14:paraId="2B460802" w14:textId="06103DC5" w:rsidR="00563316" w:rsidRPr="00B4735A" w:rsidRDefault="00563316" w:rsidP="00972ECC">
      <w:pPr>
        <w:pStyle w:val="Akapitzlist"/>
        <w:numPr>
          <w:ilvl w:val="1"/>
          <w:numId w:val="44"/>
        </w:numPr>
        <w:tabs>
          <w:tab w:val="left" w:pos="993"/>
        </w:tabs>
        <w:spacing w:after="0"/>
        <w:jc w:val="both"/>
        <w:rPr>
          <w:rFonts w:ascii="Arial" w:hAnsi="Arial" w:cs="Arial"/>
          <w:highlight w:val="yellow"/>
        </w:rPr>
      </w:pPr>
      <w:r w:rsidRPr="00B4735A">
        <w:rPr>
          <w:rFonts w:ascii="Arial" w:hAnsi="Arial" w:cs="Arial"/>
          <w:color w:val="000000"/>
          <w:highlight w:val="yellow"/>
        </w:rPr>
        <w:t>W przypadku stosowania przez wykonawcę kwalifikowanego podpisu elektronicznego:</w:t>
      </w:r>
    </w:p>
    <w:p w14:paraId="63CE70B4" w14:textId="5830C1BE" w:rsidR="008845B5" w:rsidRPr="00B4735A" w:rsidRDefault="004755B2" w:rsidP="00972ECC">
      <w:pPr>
        <w:pStyle w:val="Akapitzlist"/>
        <w:numPr>
          <w:ilvl w:val="1"/>
          <w:numId w:val="46"/>
        </w:numPr>
        <w:spacing w:after="0"/>
        <w:ind w:left="1418" w:hanging="425"/>
        <w:jc w:val="both"/>
        <w:rPr>
          <w:rFonts w:ascii="Arial" w:hAnsi="Arial" w:cs="Arial"/>
          <w:highlight w:val="yellow"/>
        </w:rPr>
      </w:pPr>
      <w:r w:rsidRPr="00B4735A">
        <w:rPr>
          <w:rFonts w:ascii="Arial" w:hAnsi="Arial" w:cs="Arial"/>
          <w:highlight w:val="yellow"/>
        </w:rPr>
        <w:t>z</w:t>
      </w:r>
      <w:r w:rsidR="008845B5" w:rsidRPr="00B4735A">
        <w:rPr>
          <w:rFonts w:ascii="Arial" w:hAnsi="Arial" w:cs="Arial"/>
          <w:highlight w:val="yellow"/>
        </w:rPr>
        <w:t xml:space="preserve">e względu na niskie ryzyko naruszenia integralności pliku oraz łatwiejszą weryfikację podpisu, zamawiający zaleca, w miarę możliwości, </w:t>
      </w:r>
      <w:r w:rsidRPr="00B4735A">
        <w:rPr>
          <w:rFonts w:ascii="Arial" w:hAnsi="Arial" w:cs="Arial"/>
          <w:highlight w:val="yellow"/>
        </w:rPr>
        <w:t>p</w:t>
      </w:r>
      <w:r w:rsidR="008845B5" w:rsidRPr="00B4735A">
        <w:rPr>
          <w:rFonts w:ascii="Arial" w:hAnsi="Arial" w:cs="Arial"/>
          <w:highlight w:val="yellow"/>
        </w:rPr>
        <w:t>rzekonwertowanie plików składających się na ofertę na format .</w:t>
      </w:r>
      <w:r w:rsidR="009B2A13" w:rsidRPr="00B4735A">
        <w:rPr>
          <w:rFonts w:ascii="Arial" w:hAnsi="Arial" w:cs="Arial"/>
          <w:highlight w:val="yellow"/>
        </w:rPr>
        <w:t>pdf i</w:t>
      </w:r>
      <w:r w:rsidR="008845B5" w:rsidRPr="00B4735A">
        <w:rPr>
          <w:rFonts w:ascii="Arial" w:hAnsi="Arial" w:cs="Arial"/>
          <w:highlight w:val="yellow"/>
        </w:rPr>
        <w:t xml:space="preserve"> opatrzenie ich podpisem kwalifikowanym </w:t>
      </w:r>
      <w:proofErr w:type="spellStart"/>
      <w:r w:rsidR="008845B5" w:rsidRPr="00B4735A">
        <w:rPr>
          <w:rFonts w:ascii="Arial" w:hAnsi="Arial" w:cs="Arial"/>
          <w:highlight w:val="yellow"/>
        </w:rPr>
        <w:t>PAdES</w:t>
      </w:r>
      <w:proofErr w:type="spellEnd"/>
      <w:r w:rsidR="008845B5" w:rsidRPr="00B4735A">
        <w:rPr>
          <w:rFonts w:ascii="Arial" w:hAnsi="Arial" w:cs="Arial"/>
          <w:highlight w:val="yellow"/>
        </w:rPr>
        <w:t xml:space="preserve">. </w:t>
      </w:r>
    </w:p>
    <w:p w14:paraId="01C6A5C7" w14:textId="47308A75" w:rsidR="008845B5" w:rsidRPr="00B4735A" w:rsidRDefault="004755B2" w:rsidP="00972ECC">
      <w:pPr>
        <w:pStyle w:val="Akapitzlist"/>
        <w:numPr>
          <w:ilvl w:val="1"/>
          <w:numId w:val="46"/>
        </w:numPr>
        <w:spacing w:after="0"/>
        <w:ind w:left="1418" w:hanging="425"/>
        <w:jc w:val="both"/>
        <w:rPr>
          <w:rFonts w:ascii="Arial" w:hAnsi="Arial" w:cs="Arial"/>
          <w:highlight w:val="yellow"/>
        </w:rPr>
      </w:pPr>
      <w:r w:rsidRPr="00B4735A">
        <w:rPr>
          <w:rFonts w:ascii="Arial" w:hAnsi="Arial" w:cs="Arial"/>
          <w:highlight w:val="yellow"/>
        </w:rPr>
        <w:t>p</w:t>
      </w:r>
      <w:r w:rsidR="008845B5" w:rsidRPr="00B4735A">
        <w:rPr>
          <w:rFonts w:ascii="Arial" w:hAnsi="Arial" w:cs="Arial"/>
          <w:highlight w:val="yellow"/>
        </w:rPr>
        <w:t xml:space="preserve">liki w innych formatach niż PDF zaleca się opatrzyć zewnętrznym podpisem </w:t>
      </w:r>
      <w:proofErr w:type="spellStart"/>
      <w:r w:rsidR="008845B5" w:rsidRPr="00B4735A">
        <w:rPr>
          <w:rFonts w:ascii="Arial" w:hAnsi="Arial" w:cs="Arial"/>
          <w:highlight w:val="yellow"/>
        </w:rPr>
        <w:t>XAdES</w:t>
      </w:r>
      <w:proofErr w:type="spellEnd"/>
      <w:r w:rsidR="008845B5" w:rsidRPr="00B4735A">
        <w:rPr>
          <w:rFonts w:ascii="Arial" w:hAnsi="Arial" w:cs="Arial"/>
          <w:highlight w:val="yellow"/>
        </w:rPr>
        <w:t>. Wykonawca powinien pamiętać, aby plik z podpisem przekazywać łącznie z dokumentem podpisywanym.</w:t>
      </w:r>
    </w:p>
    <w:p w14:paraId="2C3C8EFC" w14:textId="3B3338F1" w:rsidR="004755B2" w:rsidRPr="00B4735A" w:rsidRDefault="004755B2" w:rsidP="00972ECC">
      <w:pPr>
        <w:pStyle w:val="Akapitzlist"/>
        <w:numPr>
          <w:ilvl w:val="1"/>
          <w:numId w:val="46"/>
        </w:numPr>
        <w:spacing w:after="0"/>
        <w:ind w:left="1418" w:hanging="425"/>
        <w:jc w:val="both"/>
        <w:rPr>
          <w:rFonts w:ascii="Arial" w:hAnsi="Arial" w:cs="Arial"/>
          <w:highlight w:val="yellow"/>
        </w:rPr>
      </w:pPr>
      <w:r w:rsidRPr="00B4735A">
        <w:rPr>
          <w:rFonts w:ascii="Arial" w:hAnsi="Arial" w:cs="Arial"/>
          <w:highlight w:val="yellow"/>
        </w:rPr>
        <w:t>Zamawiający rekomenduje wykorzystanie podpisu z kwalifikowanym znacznikiem czasu.</w:t>
      </w:r>
    </w:p>
    <w:p w14:paraId="3CD2647D" w14:textId="7DE3B70E" w:rsidR="003B40FD" w:rsidRPr="00563316" w:rsidRDefault="003A0FA7" w:rsidP="00972ECC">
      <w:pPr>
        <w:pStyle w:val="Akapitzlist"/>
        <w:numPr>
          <w:ilvl w:val="1"/>
          <w:numId w:val="44"/>
        </w:numPr>
        <w:tabs>
          <w:tab w:val="left" w:pos="993"/>
        </w:tabs>
        <w:spacing w:after="0"/>
        <w:rPr>
          <w:rFonts w:ascii="Arial" w:hAnsi="Arial" w:cs="Arial"/>
        </w:rPr>
      </w:pPr>
      <w:r w:rsidRPr="00563316">
        <w:rPr>
          <w:rFonts w:ascii="Arial" w:hAnsi="Arial" w:cs="Arial"/>
        </w:rPr>
        <w:lastRenderedPageBreak/>
        <w:t>Z</w:t>
      </w:r>
      <w:r w:rsidR="003B40FD" w:rsidRPr="00563316">
        <w:rPr>
          <w:rFonts w:ascii="Arial" w:hAnsi="Arial" w:cs="Arial"/>
        </w:rPr>
        <w:t>aleca</w:t>
      </w:r>
      <w:r w:rsidRPr="00563316">
        <w:rPr>
          <w:rFonts w:ascii="Arial" w:hAnsi="Arial" w:cs="Arial"/>
        </w:rPr>
        <w:t xml:space="preserve"> się</w:t>
      </w:r>
      <w:r w:rsidR="003B40FD" w:rsidRPr="00563316">
        <w:rPr>
          <w:rFonts w:ascii="Arial" w:hAnsi="Arial" w:cs="Arial"/>
        </w:rPr>
        <w:t>, aby w przypadku pliku przez kilka osób, stosować podpisy tego samego rodzaju. Podpisywanie różnymi rodzajami podpisów np</w:t>
      </w:r>
      <w:r w:rsidR="005E09C4" w:rsidRPr="00563316">
        <w:rPr>
          <w:rFonts w:ascii="Arial" w:hAnsi="Arial" w:cs="Arial"/>
        </w:rPr>
        <w:t>. osobistym i </w:t>
      </w:r>
      <w:r w:rsidR="003B40FD" w:rsidRPr="00563316">
        <w:rPr>
          <w:rFonts w:ascii="Arial" w:hAnsi="Arial" w:cs="Arial"/>
        </w:rPr>
        <w:t>kwalifikowanym może być przyczyną problemów podczas weryfikacji plików.</w:t>
      </w:r>
    </w:p>
    <w:p w14:paraId="6E65D4CB" w14:textId="37701CF7" w:rsidR="001B0ADF" w:rsidRPr="00563316" w:rsidRDefault="001B0ADF" w:rsidP="00972ECC">
      <w:pPr>
        <w:pStyle w:val="Akapitzlist"/>
        <w:numPr>
          <w:ilvl w:val="1"/>
          <w:numId w:val="44"/>
        </w:numPr>
        <w:tabs>
          <w:tab w:val="left" w:pos="993"/>
        </w:tabs>
        <w:spacing w:after="0"/>
        <w:rPr>
          <w:rFonts w:ascii="Arial" w:hAnsi="Arial" w:cs="Arial"/>
        </w:rPr>
      </w:pPr>
      <w:r w:rsidRPr="00563316">
        <w:rPr>
          <w:rFonts w:ascii="Arial" w:hAnsi="Arial" w:cs="Arial"/>
        </w:rPr>
        <w:t>Zalec</w:t>
      </w:r>
      <w:r w:rsidR="004A7ECA" w:rsidRPr="00563316">
        <w:rPr>
          <w:rFonts w:ascii="Arial" w:hAnsi="Arial" w:cs="Arial"/>
        </w:rPr>
        <w:t>a</w:t>
      </w:r>
      <w:r w:rsidRPr="00563316">
        <w:rPr>
          <w:rFonts w:ascii="Arial" w:hAnsi="Arial" w:cs="Arial"/>
        </w:rPr>
        <w:t xml:space="preserve"> się, aby wykonawca z odpowiednim wyprzedzeniem przetestował możliwość prawidłowego wykorzystania wybranej metody podpisywania plików oferty.</w:t>
      </w:r>
    </w:p>
    <w:p w14:paraId="72287C44" w14:textId="2307C2D9" w:rsidR="008845B5" w:rsidRPr="00563316" w:rsidRDefault="008845B5" w:rsidP="00972ECC">
      <w:pPr>
        <w:pStyle w:val="Akapitzlist"/>
        <w:numPr>
          <w:ilvl w:val="1"/>
          <w:numId w:val="44"/>
        </w:numPr>
        <w:tabs>
          <w:tab w:val="left" w:pos="993"/>
        </w:tabs>
        <w:spacing w:after="0"/>
        <w:rPr>
          <w:rFonts w:ascii="Arial" w:hAnsi="Arial" w:cs="Arial"/>
        </w:rPr>
      </w:pPr>
      <w:r w:rsidRPr="00563316">
        <w:rPr>
          <w:rFonts w:ascii="Arial" w:hAnsi="Arial" w:cs="Arial"/>
        </w:rPr>
        <w:t xml:space="preserve">Osobą składającą ofertę powinna </w:t>
      </w:r>
      <w:r w:rsidR="00681DE2" w:rsidRPr="00563316">
        <w:rPr>
          <w:rFonts w:ascii="Arial" w:hAnsi="Arial" w:cs="Arial"/>
        </w:rPr>
        <w:t>być osoba kontaktowa podawana w</w:t>
      </w:r>
      <w:r w:rsidR="000741F3" w:rsidRPr="00563316">
        <w:rPr>
          <w:rFonts w:ascii="Arial" w:hAnsi="Arial" w:cs="Arial"/>
        </w:rPr>
        <w:t> </w:t>
      </w:r>
      <w:r w:rsidRPr="00563316">
        <w:rPr>
          <w:rFonts w:ascii="Arial" w:hAnsi="Arial" w:cs="Arial"/>
        </w:rPr>
        <w:t>dokumentacji.</w:t>
      </w:r>
    </w:p>
    <w:p w14:paraId="16343EEE" w14:textId="4B78BB73"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 xml:space="preserve">Podczas podpisywania plików zaleca się stosowanie algorytmu skrótu SHA2 zamiast SHA1.  </w:t>
      </w:r>
    </w:p>
    <w:p w14:paraId="705A91D1" w14:textId="77B0C320"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 xml:space="preserve">Jeśli wykonawca pakuje dokumenty np. w plik ZIP zalecamy wcześniejsze podpisanie każdego ze skompresowanych plików. </w:t>
      </w:r>
    </w:p>
    <w:p w14:paraId="5010774A" w14:textId="15A83942" w:rsidR="008845B5" w:rsidRPr="00563316" w:rsidRDefault="008845B5" w:rsidP="00972ECC">
      <w:pPr>
        <w:pStyle w:val="Akapitzlist"/>
        <w:numPr>
          <w:ilvl w:val="1"/>
          <w:numId w:val="44"/>
        </w:numPr>
        <w:tabs>
          <w:tab w:val="left" w:pos="1134"/>
        </w:tabs>
        <w:spacing w:after="0"/>
        <w:rPr>
          <w:rFonts w:ascii="Arial" w:hAnsi="Arial" w:cs="Arial"/>
        </w:rPr>
      </w:pPr>
      <w:r w:rsidRPr="00563316">
        <w:rPr>
          <w:rFonts w:ascii="Arial" w:hAnsi="Arial" w:cs="Arial"/>
        </w:rPr>
        <w:t xml:space="preserve">Zamawiający </w:t>
      </w:r>
      <w:r w:rsidR="00681DE2" w:rsidRPr="00563316">
        <w:rPr>
          <w:rFonts w:ascii="Arial" w:hAnsi="Arial" w:cs="Arial"/>
        </w:rPr>
        <w:t>zaleca, aby</w:t>
      </w:r>
      <w:r w:rsidRPr="00563316">
        <w:rPr>
          <w:rFonts w:ascii="Arial" w:hAnsi="Arial" w:cs="Arial"/>
        </w:rPr>
        <w:t xml:space="preserve"> </w:t>
      </w:r>
      <w:r w:rsidRPr="00563316">
        <w:rPr>
          <w:rFonts w:ascii="Arial" w:hAnsi="Arial" w:cs="Arial"/>
          <w:u w:val="single"/>
        </w:rPr>
        <w:t>nie</w:t>
      </w:r>
      <w:r w:rsidRPr="00563316">
        <w:rPr>
          <w:rFonts w:ascii="Arial" w:hAnsi="Arial" w:cs="Arial"/>
        </w:rPr>
        <w:t xml:space="preserve"> wprowadzać jakichkolwiek zmian w plikach po ich podpisaniu. Może to skutkować brakiem integralności plików</w:t>
      </w:r>
      <w:r w:rsidR="001B0ADF" w:rsidRPr="00563316">
        <w:rPr>
          <w:rFonts w:ascii="Arial" w:hAnsi="Arial" w:cs="Arial"/>
        </w:rPr>
        <w:t xml:space="preserve"> skutkującym koniecznością odrzucenia oferty</w:t>
      </w:r>
      <w:r w:rsidRPr="00563316">
        <w:rPr>
          <w:rFonts w:ascii="Arial" w:hAnsi="Arial" w:cs="Arial"/>
        </w:rPr>
        <w:t>.</w:t>
      </w:r>
    </w:p>
    <w:p w14:paraId="22BD28A7" w14:textId="77777777" w:rsidR="007E7827" w:rsidRDefault="007E7827" w:rsidP="005703F1">
      <w:pPr>
        <w:numPr>
          <w:ilvl w:val="0"/>
          <w:numId w:val="26"/>
        </w:numPr>
        <w:spacing w:after="0" w:line="276" w:lineRule="auto"/>
        <w:rPr>
          <w:rFonts w:ascii="Arial" w:hAnsi="Arial" w:cs="Arial"/>
        </w:rPr>
      </w:pPr>
      <w:r>
        <w:rPr>
          <w:rFonts w:ascii="Arial" w:hAnsi="Arial" w:cs="Arial"/>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Default="00123F4E" w:rsidP="00D851A1">
      <w:pPr>
        <w:widowControl w:val="0"/>
        <w:autoSpaceDE w:val="0"/>
        <w:autoSpaceDN w:val="0"/>
        <w:adjustRightInd w:val="0"/>
        <w:spacing w:after="0" w:line="240" w:lineRule="auto"/>
        <w:jc w:val="center"/>
        <w:rPr>
          <w:rFonts w:ascii="Arial" w:hAnsi="Arial" w:cs="Arial"/>
          <w:b/>
          <w:bCs/>
          <w:sz w:val="23"/>
          <w:szCs w:val="23"/>
        </w:rPr>
      </w:pPr>
    </w:p>
    <w:p w14:paraId="5863809C" w14:textId="77777777" w:rsidR="00F25682" w:rsidRPr="00212617" w:rsidRDefault="00664E12" w:rsidP="00EC1A8A">
      <w:pPr>
        <w:pStyle w:val="Nagwek2"/>
        <w:rPr>
          <w:rFonts w:ascii="Arial" w:hAnsi="Arial" w:cs="Arial"/>
        </w:rPr>
      </w:pPr>
      <w:bookmarkStart w:id="140" w:name="_Toc58316208"/>
      <w:bookmarkStart w:id="141" w:name="_Toc58316636"/>
      <w:bookmarkStart w:id="142" w:name="_Toc59022801"/>
      <w:bookmarkStart w:id="143" w:name="_Toc59022898"/>
      <w:bookmarkStart w:id="144" w:name="_Toc59022948"/>
      <w:bookmarkStart w:id="145" w:name="_Toc60922499"/>
      <w:bookmarkStart w:id="146" w:name="_Toc61008946"/>
      <w:bookmarkStart w:id="147" w:name="_Toc61243650"/>
      <w:bookmarkStart w:id="148" w:name="_Toc61243817"/>
      <w:bookmarkStart w:id="149" w:name="_Toc61421698"/>
      <w:bookmarkStart w:id="150" w:name="_Toc61438258"/>
      <w:bookmarkStart w:id="151" w:name="_Toc61438374"/>
      <w:bookmarkStart w:id="152" w:name="_Toc61439569"/>
      <w:bookmarkStart w:id="153" w:name="_Toc61515524"/>
      <w:bookmarkStart w:id="154" w:name="_Toc61598582"/>
      <w:r>
        <w:rPr>
          <w:rFonts w:ascii="Arial" w:hAnsi="Arial" w:cs="Arial"/>
        </w:rPr>
        <w:t>I</w:t>
      </w:r>
      <w:r w:rsidR="00A441B9">
        <w:rPr>
          <w:rFonts w:ascii="Arial" w:hAnsi="Arial" w:cs="Arial"/>
        </w:rPr>
        <w:t>X</w:t>
      </w:r>
      <w:r w:rsidR="00F25682" w:rsidRPr="00212617">
        <w:rPr>
          <w:rFonts w:ascii="Arial" w:hAnsi="Arial" w:cs="Arial"/>
        </w:rPr>
        <w:t>. Sposób oraz termin składania ofert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C49C5E6" w14:textId="12484502" w:rsidR="00F25682" w:rsidRPr="00A06D91" w:rsidRDefault="00F25682" w:rsidP="00991119">
      <w:pPr>
        <w:numPr>
          <w:ilvl w:val="0"/>
          <w:numId w:val="7"/>
        </w:numPr>
        <w:spacing w:after="0" w:line="276" w:lineRule="auto"/>
        <w:ind w:left="284" w:hanging="284"/>
        <w:rPr>
          <w:rFonts w:ascii="Arial" w:hAnsi="Arial" w:cs="Arial"/>
        </w:rPr>
      </w:pPr>
      <w:r w:rsidRPr="00A06D91">
        <w:rPr>
          <w:rFonts w:ascii="Arial" w:hAnsi="Arial" w:cs="Arial"/>
        </w:rPr>
        <w:t>Ofertę wraz z wymaganymi dokumentami na</w:t>
      </w:r>
      <w:r w:rsidR="003420C0">
        <w:rPr>
          <w:rFonts w:ascii="Arial" w:hAnsi="Arial" w:cs="Arial"/>
        </w:rPr>
        <w:t>leży umieścić na Platformie pod </w:t>
      </w:r>
      <w:r w:rsidRPr="00A06D91">
        <w:rPr>
          <w:rFonts w:ascii="Arial" w:hAnsi="Arial" w:cs="Arial"/>
        </w:rPr>
        <w:t>adresem</w:t>
      </w:r>
      <w:r w:rsidRPr="00A06D91">
        <w:rPr>
          <w:rFonts w:ascii="Arial" w:hAnsi="Arial" w:cs="Arial"/>
          <w:vertAlign w:val="superscript"/>
        </w:rPr>
        <w:footnoteReference w:id="2"/>
      </w:r>
      <w:r w:rsidRPr="00A06D91">
        <w:rPr>
          <w:rFonts w:ascii="Arial" w:hAnsi="Arial" w:cs="Arial"/>
        </w:rPr>
        <w:t xml:space="preserve">: </w:t>
      </w:r>
      <w:hyperlink r:id="rId38" w:history="1">
        <w:r w:rsidR="00991119" w:rsidRPr="000E28DE">
          <w:rPr>
            <w:rStyle w:val="Hipercze"/>
            <w:rFonts w:ascii="Arial" w:hAnsi="Arial" w:cs="Arial"/>
          </w:rPr>
          <w:t>https://platformazakupowa.pl/pn/zgm_gorzow/proceedings</w:t>
        </w:r>
      </w:hyperlink>
      <w:r w:rsidR="00991119">
        <w:rPr>
          <w:rFonts w:ascii="Arial" w:hAnsi="Arial" w:cs="Arial"/>
        </w:rPr>
        <w:t xml:space="preserve"> </w:t>
      </w:r>
      <w:r w:rsidRPr="00A06D91">
        <w:rPr>
          <w:rFonts w:ascii="Arial" w:hAnsi="Arial" w:cs="Arial"/>
        </w:rPr>
        <w:t xml:space="preserve">na stronie dotyczącej </w:t>
      </w:r>
      <w:r w:rsidR="00991119">
        <w:rPr>
          <w:rFonts w:ascii="Arial" w:hAnsi="Arial" w:cs="Arial"/>
        </w:rPr>
        <w:t>niniejszego</w:t>
      </w:r>
      <w:r w:rsidRPr="00A06D91">
        <w:rPr>
          <w:rFonts w:ascii="Arial" w:hAnsi="Arial" w:cs="Arial"/>
        </w:rPr>
        <w:t xml:space="preserve"> postępowania </w:t>
      </w:r>
      <w:r w:rsidRPr="00DF605F">
        <w:rPr>
          <w:rFonts w:ascii="Arial" w:hAnsi="Arial" w:cs="Arial"/>
          <w:b/>
          <w:color w:val="FF0000"/>
          <w:sz w:val="32"/>
          <w:szCs w:val="32"/>
        </w:rPr>
        <w:t xml:space="preserve">do dnia </w:t>
      </w:r>
      <w:r w:rsidR="002B7151">
        <w:rPr>
          <w:rFonts w:ascii="Arial" w:hAnsi="Arial" w:cs="Arial"/>
          <w:b/>
          <w:color w:val="FF0000"/>
          <w:sz w:val="32"/>
          <w:szCs w:val="32"/>
        </w:rPr>
        <w:t>22.07.</w:t>
      </w:r>
      <w:r w:rsidR="008D0617">
        <w:rPr>
          <w:rFonts w:ascii="Arial" w:hAnsi="Arial" w:cs="Arial"/>
          <w:b/>
          <w:color w:val="FF0000"/>
          <w:sz w:val="32"/>
          <w:szCs w:val="32"/>
        </w:rPr>
        <w:t>2021</w:t>
      </w:r>
      <w:r w:rsidR="00CD3432">
        <w:rPr>
          <w:rFonts w:ascii="Arial" w:hAnsi="Arial" w:cs="Arial"/>
          <w:b/>
          <w:color w:val="FF0000"/>
          <w:sz w:val="32"/>
          <w:szCs w:val="32"/>
        </w:rPr>
        <w:t xml:space="preserve"> </w:t>
      </w:r>
      <w:r w:rsidR="008D0617">
        <w:rPr>
          <w:rFonts w:ascii="Arial" w:hAnsi="Arial" w:cs="Arial"/>
          <w:b/>
          <w:color w:val="FF0000"/>
          <w:sz w:val="32"/>
          <w:szCs w:val="32"/>
        </w:rPr>
        <w:t>r. godz. 09:</w:t>
      </w:r>
      <w:r w:rsidR="004E5173" w:rsidRPr="00DF605F">
        <w:rPr>
          <w:rFonts w:ascii="Arial" w:hAnsi="Arial" w:cs="Arial"/>
          <w:b/>
          <w:color w:val="FF0000"/>
          <w:sz w:val="32"/>
          <w:szCs w:val="32"/>
        </w:rPr>
        <w:t>00</w:t>
      </w:r>
    </w:p>
    <w:p w14:paraId="3539F19B" w14:textId="77777777" w:rsidR="00F25682" w:rsidRDefault="00F25682" w:rsidP="001B0ADF">
      <w:pPr>
        <w:numPr>
          <w:ilvl w:val="0"/>
          <w:numId w:val="7"/>
        </w:numPr>
        <w:spacing w:after="0" w:line="276" w:lineRule="auto"/>
        <w:ind w:left="284" w:hanging="284"/>
        <w:rPr>
          <w:rFonts w:ascii="Arial" w:hAnsi="Arial" w:cs="Arial"/>
        </w:rPr>
      </w:pPr>
      <w:r w:rsidRPr="00A06D91">
        <w:rPr>
          <w:rFonts w:ascii="Arial" w:hAnsi="Arial" w:cs="Arial"/>
        </w:rPr>
        <w:t xml:space="preserve">Do oferty należy </w:t>
      </w:r>
      <w:r w:rsidR="007A1BC8" w:rsidRPr="00A06D91">
        <w:rPr>
          <w:rFonts w:ascii="Arial" w:hAnsi="Arial" w:cs="Arial"/>
        </w:rPr>
        <w:t>dołączyć:</w:t>
      </w:r>
    </w:p>
    <w:p w14:paraId="0AF69443" w14:textId="7C73AF22" w:rsidR="001B0ADF" w:rsidRDefault="001B0ADF" w:rsidP="00D019D5">
      <w:pPr>
        <w:pStyle w:val="pkt"/>
        <w:numPr>
          <w:ilvl w:val="0"/>
          <w:numId w:val="16"/>
        </w:numPr>
        <w:spacing w:before="0" w:after="0" w:line="276" w:lineRule="auto"/>
        <w:rPr>
          <w:rFonts w:ascii="Arial" w:hAnsi="Arial" w:cs="Arial"/>
          <w:sz w:val="22"/>
          <w:szCs w:val="22"/>
        </w:rPr>
      </w:pPr>
      <w:r w:rsidRPr="001B0ADF">
        <w:rPr>
          <w:rFonts w:ascii="Arial" w:hAnsi="Arial" w:cs="Arial"/>
          <w:b/>
          <w:sz w:val="22"/>
          <w:szCs w:val="22"/>
        </w:rPr>
        <w:t>Formularz oferty</w:t>
      </w:r>
      <w:r>
        <w:rPr>
          <w:rFonts w:ascii="Arial" w:hAnsi="Arial" w:cs="Arial"/>
          <w:sz w:val="22"/>
          <w:szCs w:val="22"/>
        </w:rPr>
        <w:t xml:space="preserve"> przygotowany zgodnie z</w:t>
      </w:r>
      <w:r w:rsidR="001502DD">
        <w:rPr>
          <w:rFonts w:ascii="Arial" w:hAnsi="Arial" w:cs="Arial"/>
          <w:sz w:val="22"/>
          <w:szCs w:val="22"/>
        </w:rPr>
        <w:t xml:space="preserve"> </w:t>
      </w:r>
      <w:r w:rsidRPr="001B0ADF">
        <w:rPr>
          <w:rFonts w:ascii="Arial" w:hAnsi="Arial" w:cs="Arial"/>
          <w:b/>
          <w:sz w:val="22"/>
          <w:szCs w:val="22"/>
        </w:rPr>
        <w:t>załącznik</w:t>
      </w:r>
      <w:r w:rsidR="001502DD">
        <w:rPr>
          <w:rFonts w:ascii="Arial" w:hAnsi="Arial" w:cs="Arial"/>
          <w:b/>
          <w:sz w:val="22"/>
          <w:szCs w:val="22"/>
        </w:rPr>
        <w:t>iem</w:t>
      </w:r>
      <w:r w:rsidRPr="001B0ADF">
        <w:rPr>
          <w:rFonts w:ascii="Arial" w:hAnsi="Arial" w:cs="Arial"/>
          <w:b/>
          <w:sz w:val="22"/>
          <w:szCs w:val="22"/>
        </w:rPr>
        <w:t xml:space="preserve"> nr </w:t>
      </w:r>
      <w:r w:rsidR="003A0FA7">
        <w:rPr>
          <w:rFonts w:ascii="Arial" w:hAnsi="Arial" w:cs="Arial"/>
          <w:b/>
          <w:sz w:val="22"/>
          <w:szCs w:val="22"/>
        </w:rPr>
        <w:t>1</w:t>
      </w:r>
      <w:r>
        <w:rPr>
          <w:rFonts w:ascii="Arial" w:hAnsi="Arial" w:cs="Arial"/>
          <w:sz w:val="22"/>
          <w:szCs w:val="22"/>
        </w:rPr>
        <w:t xml:space="preserve"> </w:t>
      </w:r>
      <w:r w:rsidRPr="003A0FA7">
        <w:rPr>
          <w:rFonts w:ascii="Arial" w:hAnsi="Arial" w:cs="Arial"/>
          <w:b/>
          <w:sz w:val="22"/>
          <w:szCs w:val="22"/>
        </w:rPr>
        <w:t>do SWZ</w:t>
      </w:r>
      <w:r w:rsidR="002E66BB">
        <w:rPr>
          <w:rFonts w:ascii="Arial" w:hAnsi="Arial" w:cs="Arial"/>
          <w:b/>
          <w:sz w:val="22"/>
          <w:szCs w:val="22"/>
        </w:rPr>
        <w:t xml:space="preserve"> wraz z </w:t>
      </w:r>
      <w:r w:rsidR="003F256E">
        <w:rPr>
          <w:rFonts w:ascii="Arial" w:hAnsi="Arial" w:cs="Arial"/>
          <w:b/>
          <w:sz w:val="22"/>
          <w:szCs w:val="22"/>
        </w:rPr>
        <w:t>k</w:t>
      </w:r>
      <w:r w:rsidR="003F256E" w:rsidRPr="00EC2D9B">
        <w:rPr>
          <w:rFonts w:ascii="Arial" w:hAnsi="Arial" w:cs="Arial"/>
          <w:b/>
          <w:sz w:val="22"/>
          <w:szCs w:val="22"/>
        </w:rPr>
        <w:t>osztorys</w:t>
      </w:r>
      <w:r w:rsidR="002E66BB">
        <w:rPr>
          <w:rFonts w:ascii="Arial" w:hAnsi="Arial" w:cs="Arial"/>
          <w:b/>
          <w:sz w:val="22"/>
          <w:szCs w:val="22"/>
        </w:rPr>
        <w:t>em</w:t>
      </w:r>
      <w:r w:rsidR="003F256E" w:rsidRPr="00EC2D9B">
        <w:rPr>
          <w:rFonts w:ascii="Arial" w:hAnsi="Arial" w:cs="Arial"/>
          <w:b/>
          <w:sz w:val="22"/>
          <w:szCs w:val="22"/>
        </w:rPr>
        <w:t xml:space="preserve"> ofertow</w:t>
      </w:r>
      <w:r w:rsidR="003F256E">
        <w:rPr>
          <w:rFonts w:ascii="Arial" w:hAnsi="Arial" w:cs="Arial"/>
          <w:b/>
          <w:sz w:val="22"/>
          <w:szCs w:val="22"/>
        </w:rPr>
        <w:t>ym</w:t>
      </w:r>
      <w:r w:rsidR="003F256E" w:rsidRPr="00EC2D9B">
        <w:rPr>
          <w:rFonts w:ascii="Arial" w:hAnsi="Arial" w:cs="Arial"/>
          <w:sz w:val="22"/>
          <w:szCs w:val="22"/>
        </w:rPr>
        <w:t xml:space="preserve"> </w:t>
      </w:r>
      <w:r w:rsidR="002E66BB">
        <w:rPr>
          <w:rFonts w:ascii="Arial" w:hAnsi="Arial" w:cs="Arial"/>
          <w:sz w:val="22"/>
          <w:szCs w:val="22"/>
        </w:rPr>
        <w:t>zawierającym</w:t>
      </w:r>
      <w:r w:rsidR="003F256E">
        <w:rPr>
          <w:rFonts w:ascii="Arial" w:hAnsi="Arial" w:cs="Arial"/>
          <w:sz w:val="22"/>
          <w:szCs w:val="22"/>
        </w:rPr>
        <w:t xml:space="preserve"> </w:t>
      </w:r>
      <w:r w:rsidR="003F256E" w:rsidRPr="00EC2D9B">
        <w:rPr>
          <w:rFonts w:ascii="Arial" w:hAnsi="Arial" w:cs="Arial"/>
          <w:sz w:val="22"/>
          <w:szCs w:val="22"/>
        </w:rPr>
        <w:t>cen</w:t>
      </w:r>
      <w:r w:rsidR="003F256E">
        <w:rPr>
          <w:rFonts w:ascii="Arial" w:hAnsi="Arial" w:cs="Arial"/>
          <w:sz w:val="22"/>
          <w:szCs w:val="22"/>
        </w:rPr>
        <w:t xml:space="preserve">y </w:t>
      </w:r>
      <w:r w:rsidR="003F256E" w:rsidRPr="00EC2D9B">
        <w:rPr>
          <w:rFonts w:ascii="Arial" w:hAnsi="Arial" w:cs="Arial"/>
          <w:sz w:val="22"/>
          <w:szCs w:val="22"/>
        </w:rPr>
        <w:t>jednostkow</w:t>
      </w:r>
      <w:r w:rsidR="003F256E">
        <w:rPr>
          <w:rFonts w:ascii="Arial" w:hAnsi="Arial" w:cs="Arial"/>
          <w:sz w:val="22"/>
          <w:szCs w:val="22"/>
        </w:rPr>
        <w:t>e</w:t>
      </w:r>
      <w:r w:rsidR="003F256E" w:rsidRPr="00EC2D9B">
        <w:rPr>
          <w:rFonts w:ascii="Arial" w:hAnsi="Arial" w:cs="Arial"/>
          <w:sz w:val="22"/>
          <w:szCs w:val="22"/>
        </w:rPr>
        <w:t xml:space="preserve"> i wartoś</w:t>
      </w:r>
      <w:r w:rsidR="002E66BB">
        <w:rPr>
          <w:rFonts w:ascii="Arial" w:hAnsi="Arial" w:cs="Arial"/>
          <w:sz w:val="22"/>
          <w:szCs w:val="22"/>
        </w:rPr>
        <w:t>ć</w:t>
      </w:r>
      <w:r w:rsidR="003F256E" w:rsidRPr="00EC2D9B">
        <w:rPr>
          <w:rFonts w:ascii="Arial" w:hAnsi="Arial" w:cs="Arial"/>
          <w:sz w:val="22"/>
          <w:szCs w:val="22"/>
        </w:rPr>
        <w:t xml:space="preserve"> robót stanowiącą całkowitą cenę zamówienia. W celu uzyskania porównywalnych ofert Zamawiający wymaga, aby Wykonawca przygotował kosztorysy ofertowe w oparciu o załączon</w:t>
      </w:r>
      <w:r w:rsidR="002E66BB">
        <w:rPr>
          <w:rFonts w:ascii="Arial" w:hAnsi="Arial" w:cs="Arial"/>
          <w:sz w:val="22"/>
          <w:szCs w:val="22"/>
        </w:rPr>
        <w:t>y</w:t>
      </w:r>
      <w:r w:rsidR="003F256E" w:rsidRPr="00EC2D9B">
        <w:rPr>
          <w:rFonts w:ascii="Arial" w:hAnsi="Arial" w:cs="Arial"/>
          <w:sz w:val="22"/>
          <w:szCs w:val="22"/>
        </w:rPr>
        <w:t xml:space="preserve"> przedmiar. Wyceny prac należy dokonać przy zastosowaniu określon</w:t>
      </w:r>
      <w:r w:rsidR="003F256E">
        <w:rPr>
          <w:rFonts w:ascii="Arial" w:hAnsi="Arial" w:cs="Arial"/>
          <w:sz w:val="22"/>
          <w:szCs w:val="22"/>
        </w:rPr>
        <w:t>ych w przedmiarze technologii i </w:t>
      </w:r>
      <w:r w:rsidR="003F256E" w:rsidRPr="00EC2D9B">
        <w:rPr>
          <w:rFonts w:ascii="Arial" w:hAnsi="Arial" w:cs="Arial"/>
          <w:sz w:val="22"/>
          <w:szCs w:val="22"/>
        </w:rPr>
        <w:t>materiałów równoważnych, gwarantujących ten sam efekt użytkowy, techniczny oraz identyczną trwałość i bezpieczeństwo użytkowania</w:t>
      </w:r>
    </w:p>
    <w:p w14:paraId="30A296B9"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aktualne na dzień składania ofert oświadczenie</w:t>
      </w:r>
      <w:r w:rsidR="001502DD">
        <w:rPr>
          <w:rFonts w:ascii="Arial" w:hAnsi="Arial" w:cs="Arial"/>
          <w:sz w:val="22"/>
          <w:szCs w:val="22"/>
        </w:rPr>
        <w:t>/oświadczenia Wykonawcy/W</w:t>
      </w:r>
      <w:r w:rsidR="001502DD" w:rsidRPr="001502DD">
        <w:rPr>
          <w:rFonts w:ascii="Arial" w:hAnsi="Arial" w:cs="Arial"/>
          <w:sz w:val="22"/>
          <w:szCs w:val="22"/>
        </w:rPr>
        <w:t>ykonawców</w:t>
      </w:r>
      <w:r w:rsidR="001502DD">
        <w:rPr>
          <w:rFonts w:ascii="Arial" w:hAnsi="Arial" w:cs="Arial"/>
          <w:sz w:val="22"/>
          <w:szCs w:val="22"/>
        </w:rPr>
        <w:t xml:space="preserve"> składających ofertę wspólną/ podmiotów udostępniających zasoby </w:t>
      </w:r>
      <w:r>
        <w:rPr>
          <w:rFonts w:ascii="Arial" w:hAnsi="Arial" w:cs="Arial"/>
          <w:sz w:val="22"/>
          <w:szCs w:val="22"/>
        </w:rPr>
        <w:t xml:space="preserve">o </w:t>
      </w:r>
      <w:r w:rsidR="001502DD" w:rsidRPr="00EC2D9B">
        <w:rPr>
          <w:rFonts w:ascii="Arial" w:hAnsi="Arial" w:cs="Arial"/>
          <w:sz w:val="22"/>
          <w:szCs w:val="22"/>
        </w:rPr>
        <w:t>braku podstaw do wykluczenia z postępowania</w:t>
      </w:r>
      <w:r w:rsidR="001502DD">
        <w:rPr>
          <w:rFonts w:ascii="Arial" w:hAnsi="Arial" w:cs="Arial"/>
          <w:sz w:val="22"/>
          <w:szCs w:val="22"/>
        </w:rPr>
        <w:t xml:space="preserve"> oraz odpowiednio o</w:t>
      </w:r>
      <w:r w:rsidR="00AA08B3">
        <w:rPr>
          <w:rFonts w:ascii="Arial" w:hAnsi="Arial" w:cs="Arial"/>
          <w:sz w:val="22"/>
          <w:szCs w:val="22"/>
        </w:rPr>
        <w:t> </w:t>
      </w:r>
      <w:r>
        <w:rPr>
          <w:rFonts w:ascii="Arial" w:hAnsi="Arial" w:cs="Arial"/>
          <w:sz w:val="22"/>
          <w:szCs w:val="22"/>
        </w:rPr>
        <w:t>spełnianiu warunków udziału w </w:t>
      </w:r>
      <w:r w:rsidR="007A1BC8" w:rsidRPr="00EC2D9B">
        <w:rPr>
          <w:rFonts w:ascii="Arial" w:hAnsi="Arial" w:cs="Arial"/>
          <w:sz w:val="22"/>
          <w:szCs w:val="22"/>
        </w:rPr>
        <w:t>postępowaniu - zgodnie</w:t>
      </w:r>
      <w:r>
        <w:rPr>
          <w:rFonts w:ascii="Arial" w:hAnsi="Arial" w:cs="Arial"/>
          <w:sz w:val="22"/>
          <w:szCs w:val="22"/>
        </w:rPr>
        <w:t xml:space="preserve"> z </w:t>
      </w:r>
      <w:r w:rsidRPr="00EC2D9B">
        <w:rPr>
          <w:rFonts w:ascii="Arial" w:hAnsi="Arial" w:cs="Arial"/>
          <w:b/>
          <w:sz w:val="22"/>
          <w:szCs w:val="22"/>
        </w:rPr>
        <w:t>Załącznikiem nr 2 do SWZ</w:t>
      </w:r>
      <w:r w:rsidRPr="00EC2D9B">
        <w:rPr>
          <w:rFonts w:ascii="Arial" w:hAnsi="Arial" w:cs="Arial"/>
          <w:sz w:val="22"/>
          <w:szCs w:val="22"/>
        </w:rPr>
        <w:t>;</w:t>
      </w:r>
    </w:p>
    <w:p w14:paraId="687CFC83" w14:textId="77777777" w:rsidR="001B0ADF" w:rsidRPr="00EC2D9B" w:rsidRDefault="001B0ADF" w:rsidP="001B0ADF">
      <w:pPr>
        <w:pStyle w:val="pkt"/>
        <w:spacing w:before="0" w:after="0" w:line="276" w:lineRule="auto"/>
        <w:ind w:left="720" w:firstLine="0"/>
        <w:rPr>
          <w:rFonts w:ascii="Arial" w:hAnsi="Arial" w:cs="Arial"/>
          <w:sz w:val="22"/>
          <w:szCs w:val="22"/>
        </w:rPr>
      </w:pPr>
      <w:r w:rsidRPr="00EC2D9B">
        <w:rPr>
          <w:rFonts w:ascii="Arial" w:hAnsi="Arial" w:cs="Arial"/>
          <w:sz w:val="22"/>
          <w:szCs w:val="22"/>
        </w:rPr>
        <w:t>Informacje zawarte w oświadczeniu stanowią wstępne potwierdzenie, że Wykonawca nie podlega wykluczeniu oraz spełnia warunki udziału w postępowaniu.</w:t>
      </w:r>
    </w:p>
    <w:p w14:paraId="1DF02E78" w14:textId="77777777" w:rsidR="001B0ADF" w:rsidRPr="007D1463" w:rsidRDefault="001B0ADF" w:rsidP="00D019D5">
      <w:pPr>
        <w:pStyle w:val="pkt"/>
        <w:numPr>
          <w:ilvl w:val="0"/>
          <w:numId w:val="16"/>
        </w:numPr>
        <w:spacing w:before="0" w:after="0" w:line="276" w:lineRule="auto"/>
        <w:rPr>
          <w:rFonts w:ascii="Arial" w:hAnsi="Arial" w:cs="Arial"/>
          <w:sz w:val="22"/>
          <w:szCs w:val="22"/>
        </w:rPr>
      </w:pPr>
      <w:r w:rsidRPr="007D1463">
        <w:rPr>
          <w:rFonts w:ascii="Arial" w:hAnsi="Arial" w:cs="Arial"/>
          <w:b/>
          <w:sz w:val="22"/>
          <w:szCs w:val="22"/>
        </w:rPr>
        <w:lastRenderedPageBreak/>
        <w:t>Pełnomocnictwo</w:t>
      </w:r>
      <w:r w:rsidRPr="007D1463">
        <w:rPr>
          <w:rFonts w:ascii="Arial" w:hAnsi="Arial" w:cs="Arial"/>
          <w:sz w:val="22"/>
          <w:szCs w:val="22"/>
        </w:rPr>
        <w:t xml:space="preserve"> upoważniające do złożenia oferty, o ile ofertę składa pełnomocnik;</w:t>
      </w:r>
    </w:p>
    <w:p w14:paraId="22337542" w14:textId="77777777" w:rsidR="001502DD" w:rsidRPr="007D1463" w:rsidRDefault="001502DD" w:rsidP="001502DD">
      <w:pPr>
        <w:pStyle w:val="pkt"/>
        <w:spacing w:before="0" w:after="0" w:line="276" w:lineRule="auto"/>
        <w:ind w:left="720" w:firstLine="0"/>
        <w:rPr>
          <w:rFonts w:ascii="Arial" w:hAnsi="Arial" w:cs="Arial"/>
          <w:sz w:val="22"/>
          <w:szCs w:val="22"/>
        </w:rPr>
      </w:pPr>
      <w:r w:rsidRPr="007D1463">
        <w:rPr>
          <w:rFonts w:ascii="Arial" w:hAnsi="Arial" w:cs="Arial"/>
          <w:sz w:val="22"/>
          <w:szCs w:val="22"/>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D1463">
        <w:rPr>
          <w:rFonts w:ascii="Arial" w:hAnsi="Arial" w:cs="Arial"/>
          <w:b/>
          <w:sz w:val="22"/>
          <w:szCs w:val="22"/>
        </w:rPr>
        <w:t>Elektroniczna kopia pełnomocnictwa nie może być uwierzytelniona przez upełnomocnionego.</w:t>
      </w:r>
    </w:p>
    <w:p w14:paraId="2B261947" w14:textId="77777777" w:rsidR="001B0ADF" w:rsidRPr="00EC2D9B" w:rsidRDefault="001B0ADF" w:rsidP="00D019D5">
      <w:pPr>
        <w:pStyle w:val="pkt"/>
        <w:numPr>
          <w:ilvl w:val="0"/>
          <w:numId w:val="16"/>
        </w:numPr>
        <w:spacing w:before="0" w:after="0" w:line="276" w:lineRule="auto"/>
        <w:rPr>
          <w:rFonts w:ascii="Arial" w:hAnsi="Arial" w:cs="Arial"/>
          <w:sz w:val="22"/>
          <w:szCs w:val="22"/>
        </w:rPr>
      </w:pPr>
      <w:r w:rsidRPr="00EC2D9B">
        <w:rPr>
          <w:rFonts w:ascii="Arial" w:hAnsi="Arial" w:cs="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2563B7A" w:rsidR="001502DD" w:rsidRDefault="001502DD" w:rsidP="00D019D5">
      <w:pPr>
        <w:pStyle w:val="pkt"/>
        <w:numPr>
          <w:ilvl w:val="0"/>
          <w:numId w:val="16"/>
        </w:numPr>
        <w:spacing w:before="0" w:after="0" w:line="276" w:lineRule="auto"/>
        <w:rPr>
          <w:rFonts w:ascii="Arial" w:hAnsi="Arial" w:cs="Arial"/>
          <w:sz w:val="22"/>
          <w:szCs w:val="22"/>
        </w:rPr>
      </w:pPr>
      <w:r w:rsidRPr="00EC2D9B">
        <w:rPr>
          <w:rFonts w:ascii="Arial" w:hAnsi="Arial" w:cs="Arial"/>
          <w:b/>
          <w:sz w:val="22"/>
          <w:szCs w:val="22"/>
        </w:rPr>
        <w:t>Zobowiązanie podmiotu udostępniającego zasoby</w:t>
      </w:r>
      <w:r w:rsidRPr="00EC2D9B">
        <w:rPr>
          <w:rFonts w:ascii="Arial" w:hAnsi="Arial" w:cs="Arial"/>
          <w:sz w:val="22"/>
          <w:szCs w:val="22"/>
        </w:rPr>
        <w:t xml:space="preserve">, jeżeli </w:t>
      </w:r>
      <w:r>
        <w:rPr>
          <w:rFonts w:ascii="Arial" w:hAnsi="Arial" w:cs="Arial"/>
          <w:sz w:val="22"/>
          <w:szCs w:val="22"/>
        </w:rPr>
        <w:t>Wykonawca składający ofertę korz</w:t>
      </w:r>
      <w:r w:rsidR="003A0FA7">
        <w:rPr>
          <w:rFonts w:ascii="Arial" w:hAnsi="Arial" w:cs="Arial"/>
          <w:sz w:val="22"/>
          <w:szCs w:val="22"/>
        </w:rPr>
        <w:t xml:space="preserve">ysta z zasobów innych </w:t>
      </w:r>
      <w:r w:rsidR="007A1BC8">
        <w:rPr>
          <w:rFonts w:ascii="Arial" w:hAnsi="Arial" w:cs="Arial"/>
          <w:sz w:val="22"/>
          <w:szCs w:val="22"/>
        </w:rPr>
        <w:t xml:space="preserve">podmiotów </w:t>
      </w:r>
      <w:r w:rsidR="007A1BC8" w:rsidRPr="00EC2D9B">
        <w:rPr>
          <w:rFonts w:ascii="Arial" w:hAnsi="Arial" w:cs="Arial"/>
          <w:sz w:val="22"/>
          <w:szCs w:val="22"/>
        </w:rPr>
        <w:t>-</w:t>
      </w:r>
      <w:r w:rsidR="007A1BC8">
        <w:rPr>
          <w:rFonts w:ascii="Arial" w:hAnsi="Arial" w:cs="Arial"/>
          <w:sz w:val="22"/>
          <w:szCs w:val="22"/>
        </w:rPr>
        <w:t xml:space="preserve"> zgodnie</w:t>
      </w:r>
      <w:r w:rsidR="003A0FA7">
        <w:rPr>
          <w:rFonts w:ascii="Arial" w:hAnsi="Arial" w:cs="Arial"/>
          <w:sz w:val="22"/>
          <w:szCs w:val="22"/>
        </w:rPr>
        <w:t xml:space="preserve"> z </w:t>
      </w:r>
      <w:r w:rsidR="003A0FA7" w:rsidRPr="00EC2D9B">
        <w:rPr>
          <w:rFonts w:ascii="Arial" w:hAnsi="Arial" w:cs="Arial"/>
          <w:b/>
          <w:sz w:val="22"/>
          <w:szCs w:val="22"/>
        </w:rPr>
        <w:t xml:space="preserve">Załącznikiem nr </w:t>
      </w:r>
      <w:r w:rsidR="007743F3">
        <w:rPr>
          <w:rFonts w:ascii="Arial" w:hAnsi="Arial" w:cs="Arial"/>
          <w:b/>
          <w:sz w:val="22"/>
          <w:szCs w:val="22"/>
        </w:rPr>
        <w:t>4</w:t>
      </w:r>
      <w:r w:rsidR="003A0FA7" w:rsidRPr="00EC2D9B">
        <w:rPr>
          <w:rFonts w:ascii="Arial" w:hAnsi="Arial" w:cs="Arial"/>
          <w:b/>
          <w:sz w:val="22"/>
          <w:szCs w:val="22"/>
        </w:rPr>
        <w:t xml:space="preserve"> do SWZ</w:t>
      </w:r>
    </w:p>
    <w:p w14:paraId="165DF0C1" w14:textId="77777777" w:rsidR="001502DD" w:rsidRPr="001502DD" w:rsidRDefault="001502DD" w:rsidP="00D019D5">
      <w:pPr>
        <w:pStyle w:val="pkt"/>
        <w:numPr>
          <w:ilvl w:val="0"/>
          <w:numId w:val="16"/>
        </w:numPr>
        <w:spacing w:before="0" w:after="0" w:line="276" w:lineRule="auto"/>
        <w:rPr>
          <w:rFonts w:ascii="Arial" w:hAnsi="Arial" w:cs="Arial"/>
          <w:sz w:val="22"/>
          <w:szCs w:val="22"/>
        </w:rPr>
      </w:pPr>
      <w:r>
        <w:rPr>
          <w:rFonts w:ascii="Arial" w:hAnsi="Arial" w:cs="Arial"/>
          <w:b/>
          <w:sz w:val="22"/>
          <w:szCs w:val="22"/>
        </w:rPr>
        <w:t xml:space="preserve">Oświadczenie, z którego wynika, które roboty budowlane w ramach realizacji zamówienia wykonają poszczególni wykonawcy – </w:t>
      </w:r>
      <w:r>
        <w:rPr>
          <w:rFonts w:ascii="Arial" w:hAnsi="Arial" w:cs="Arial"/>
          <w:sz w:val="22"/>
          <w:szCs w:val="22"/>
        </w:rPr>
        <w:t xml:space="preserve">jeżeli wykonawcy </w:t>
      </w:r>
      <w:r w:rsidR="006C48AE">
        <w:rPr>
          <w:rFonts w:ascii="Arial" w:hAnsi="Arial" w:cs="Arial"/>
          <w:sz w:val="22"/>
          <w:szCs w:val="22"/>
        </w:rPr>
        <w:t>wspólnie</w:t>
      </w:r>
      <w:r>
        <w:rPr>
          <w:rFonts w:ascii="Arial" w:hAnsi="Arial" w:cs="Arial"/>
          <w:sz w:val="22"/>
          <w:szCs w:val="22"/>
        </w:rPr>
        <w:t xml:space="preserve"> ubiegający się o </w:t>
      </w:r>
      <w:r w:rsidR="006C48AE">
        <w:rPr>
          <w:rFonts w:ascii="Arial" w:hAnsi="Arial" w:cs="Arial"/>
          <w:sz w:val="22"/>
          <w:szCs w:val="22"/>
        </w:rPr>
        <w:t>udzielenie</w:t>
      </w:r>
      <w:r>
        <w:rPr>
          <w:rFonts w:ascii="Arial" w:hAnsi="Arial" w:cs="Arial"/>
          <w:sz w:val="22"/>
          <w:szCs w:val="22"/>
        </w:rPr>
        <w:t xml:space="preserve"> zamówienia</w:t>
      </w:r>
      <w:r w:rsidR="006C48AE">
        <w:rPr>
          <w:rFonts w:ascii="Arial" w:hAnsi="Arial" w:cs="Arial"/>
          <w:sz w:val="22"/>
          <w:szCs w:val="22"/>
        </w:rPr>
        <w:t xml:space="preserve"> polegają na zdolnościach tych wykonawców, którzy wykonają roboty budowlane do realizacji których te zdolności są wymagane.</w:t>
      </w:r>
    </w:p>
    <w:p w14:paraId="1FAE3276" w14:textId="0B010F81" w:rsidR="001B0ADF" w:rsidRDefault="001B0ADF" w:rsidP="00D019D5">
      <w:pPr>
        <w:pStyle w:val="pkt"/>
        <w:numPr>
          <w:ilvl w:val="0"/>
          <w:numId w:val="16"/>
        </w:numPr>
        <w:spacing w:before="0" w:after="0" w:line="276" w:lineRule="auto"/>
        <w:rPr>
          <w:rFonts w:ascii="Arial" w:hAnsi="Arial" w:cs="Arial"/>
          <w:sz w:val="22"/>
          <w:szCs w:val="22"/>
        </w:rPr>
      </w:pPr>
      <w:r w:rsidRPr="006C48AE">
        <w:rPr>
          <w:rFonts w:ascii="Arial" w:hAnsi="Arial" w:cs="Arial"/>
          <w:sz w:val="22"/>
          <w:szCs w:val="22"/>
        </w:rPr>
        <w:t xml:space="preserve">W przypadku zastosowania </w:t>
      </w:r>
      <w:r w:rsidRPr="006C48AE">
        <w:rPr>
          <w:rFonts w:ascii="Arial" w:hAnsi="Arial" w:cs="Arial"/>
          <w:b/>
          <w:sz w:val="22"/>
          <w:szCs w:val="22"/>
        </w:rPr>
        <w:t>rozwiązań równoważnych</w:t>
      </w:r>
      <w:r w:rsidRPr="006C48AE">
        <w:rPr>
          <w:rFonts w:ascii="Arial" w:hAnsi="Arial" w:cs="Arial"/>
          <w:sz w:val="22"/>
          <w:szCs w:val="22"/>
        </w:rPr>
        <w:t xml:space="preserve"> opisywanym przez zamawiającego </w:t>
      </w:r>
      <w:r w:rsidRPr="006C48AE">
        <w:rPr>
          <w:rFonts w:ascii="Arial" w:hAnsi="Arial" w:cs="Arial"/>
          <w:b/>
          <w:sz w:val="22"/>
          <w:szCs w:val="22"/>
        </w:rPr>
        <w:t xml:space="preserve">oświadczenie </w:t>
      </w:r>
      <w:r w:rsidR="006C48AE">
        <w:rPr>
          <w:rFonts w:ascii="Arial" w:hAnsi="Arial" w:cs="Arial"/>
          <w:sz w:val="22"/>
          <w:szCs w:val="22"/>
        </w:rPr>
        <w:t xml:space="preserve">zgodnie z </w:t>
      </w:r>
      <w:r w:rsidR="006C48AE" w:rsidRPr="001B0ADF">
        <w:rPr>
          <w:rFonts w:ascii="Arial" w:hAnsi="Arial" w:cs="Arial"/>
          <w:b/>
          <w:sz w:val="22"/>
          <w:szCs w:val="22"/>
        </w:rPr>
        <w:t>załącznik</w:t>
      </w:r>
      <w:r w:rsidR="006C48AE">
        <w:rPr>
          <w:rFonts w:ascii="Arial" w:hAnsi="Arial" w:cs="Arial"/>
          <w:b/>
          <w:sz w:val="22"/>
          <w:szCs w:val="22"/>
        </w:rPr>
        <w:t>iem</w:t>
      </w:r>
      <w:r w:rsidR="006C48AE" w:rsidRPr="001B0ADF">
        <w:rPr>
          <w:rFonts w:ascii="Arial" w:hAnsi="Arial" w:cs="Arial"/>
          <w:b/>
          <w:sz w:val="22"/>
          <w:szCs w:val="22"/>
        </w:rPr>
        <w:t xml:space="preserve"> nr </w:t>
      </w:r>
      <w:r w:rsidR="007743F3">
        <w:rPr>
          <w:rFonts w:ascii="Arial" w:hAnsi="Arial" w:cs="Arial"/>
          <w:b/>
          <w:sz w:val="22"/>
          <w:szCs w:val="22"/>
        </w:rPr>
        <w:t>5</w:t>
      </w:r>
      <w:r w:rsidR="006C48AE">
        <w:rPr>
          <w:rFonts w:ascii="Arial" w:hAnsi="Arial" w:cs="Arial"/>
          <w:sz w:val="22"/>
          <w:szCs w:val="22"/>
        </w:rPr>
        <w:t xml:space="preserve"> </w:t>
      </w:r>
      <w:r w:rsidR="006C48AE" w:rsidRPr="003A0FA7">
        <w:rPr>
          <w:rFonts w:ascii="Arial" w:hAnsi="Arial" w:cs="Arial"/>
          <w:b/>
          <w:sz w:val="22"/>
          <w:szCs w:val="22"/>
        </w:rPr>
        <w:t>do SWZ</w:t>
      </w:r>
      <w:r w:rsidRPr="006C48AE">
        <w:rPr>
          <w:rFonts w:ascii="Arial" w:hAnsi="Arial" w:cs="Arial"/>
          <w:sz w:val="22"/>
          <w:szCs w:val="22"/>
        </w:rPr>
        <w:t>,</w:t>
      </w:r>
    </w:p>
    <w:p w14:paraId="78D2A85D" w14:textId="53BD6E38" w:rsidR="006C48AE" w:rsidRPr="006C48AE" w:rsidRDefault="006C48AE" w:rsidP="00D019D5">
      <w:pPr>
        <w:pStyle w:val="pkt"/>
        <w:numPr>
          <w:ilvl w:val="0"/>
          <w:numId w:val="16"/>
        </w:numPr>
        <w:spacing w:before="0" w:after="0" w:line="276" w:lineRule="auto"/>
        <w:rPr>
          <w:rFonts w:ascii="Arial" w:hAnsi="Arial" w:cs="Arial"/>
          <w:sz w:val="22"/>
          <w:szCs w:val="22"/>
        </w:rPr>
      </w:pPr>
      <w:r>
        <w:rPr>
          <w:rFonts w:ascii="Arial" w:hAnsi="Arial" w:cs="Arial"/>
          <w:sz w:val="22"/>
          <w:szCs w:val="22"/>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4491ED46" w14:textId="77777777" w:rsidR="001B0ADF" w:rsidRPr="00A06D91" w:rsidRDefault="001B0ADF" w:rsidP="001B0ADF">
      <w:pPr>
        <w:spacing w:after="0" w:line="276" w:lineRule="auto"/>
        <w:ind w:left="1080"/>
        <w:rPr>
          <w:rFonts w:ascii="Arial" w:hAnsi="Arial" w:cs="Arial"/>
        </w:rPr>
      </w:pPr>
    </w:p>
    <w:p w14:paraId="2D486914" w14:textId="77777777" w:rsidR="00F25682" w:rsidRPr="00576BC8" w:rsidRDefault="00F25682" w:rsidP="006C48AE">
      <w:pPr>
        <w:numPr>
          <w:ilvl w:val="0"/>
          <w:numId w:val="7"/>
        </w:numPr>
        <w:spacing w:after="0" w:line="276" w:lineRule="auto"/>
        <w:ind w:left="284" w:hanging="284"/>
        <w:rPr>
          <w:rFonts w:ascii="Arial" w:hAnsi="Arial" w:cs="Arial"/>
        </w:rPr>
      </w:pPr>
      <w:r w:rsidRPr="00A06D91">
        <w:rPr>
          <w:rFonts w:ascii="Arial" w:hAnsi="Arial" w:cs="Arial"/>
        </w:rPr>
        <w:t>Po wypełnieniu Formularza składania oferty lub wniosku i załadowaniu wszystkich wymaganych załączników nale</w:t>
      </w:r>
      <w:r w:rsidR="00C55757" w:rsidRPr="00A06D91">
        <w:rPr>
          <w:rFonts w:ascii="Arial" w:hAnsi="Arial" w:cs="Arial"/>
        </w:rPr>
        <w:t xml:space="preserve">ży kliknąć </w:t>
      </w:r>
      <w:r w:rsidR="00C55757" w:rsidRPr="00576BC8">
        <w:rPr>
          <w:rFonts w:ascii="Arial" w:hAnsi="Arial" w:cs="Arial"/>
        </w:rPr>
        <w:t>przycisk „Przejdź do </w:t>
      </w:r>
      <w:r w:rsidRPr="00576BC8">
        <w:rPr>
          <w:rFonts w:ascii="Arial" w:hAnsi="Arial" w:cs="Arial"/>
        </w:rPr>
        <w:t>podsumowania”.</w:t>
      </w:r>
    </w:p>
    <w:p w14:paraId="4DF3E527" w14:textId="77777777" w:rsidR="00C3330B" w:rsidRDefault="00F25682" w:rsidP="00062639">
      <w:pPr>
        <w:numPr>
          <w:ilvl w:val="0"/>
          <w:numId w:val="7"/>
        </w:numPr>
        <w:spacing w:after="0" w:line="276" w:lineRule="auto"/>
        <w:ind w:left="284" w:hanging="284"/>
        <w:rPr>
          <w:rFonts w:ascii="Arial" w:hAnsi="Arial" w:cs="Arial"/>
        </w:rPr>
      </w:pPr>
      <w:r w:rsidRPr="00576BC8">
        <w:rPr>
          <w:rFonts w:ascii="Arial" w:hAnsi="Arial" w:cs="Arial"/>
        </w:rPr>
        <w:t xml:space="preserve">Oferta składana elektronicznie musi zostać podpisana </w:t>
      </w:r>
      <w:r w:rsidR="007526FA" w:rsidRPr="00576BC8">
        <w:rPr>
          <w:rFonts w:ascii="Arial" w:hAnsi="Arial" w:cs="Arial"/>
        </w:rPr>
        <w:t>kwalifikowanym podpisem elektronicznym, podpisem zaufanym lub podpisem osobistym</w:t>
      </w:r>
      <w:r w:rsidRPr="00576BC8">
        <w:rPr>
          <w:rFonts w:ascii="Arial" w:hAnsi="Arial" w:cs="Arial"/>
        </w:rPr>
        <w:t>.</w:t>
      </w:r>
      <w:r w:rsidR="00C55757" w:rsidRPr="00576BC8">
        <w:rPr>
          <w:rFonts w:ascii="Arial" w:hAnsi="Arial" w:cs="Arial"/>
        </w:rPr>
        <w:t xml:space="preserve"> W procesie składania oferty za </w:t>
      </w:r>
      <w:r w:rsidRPr="00576BC8">
        <w:rPr>
          <w:rFonts w:ascii="Arial" w:hAnsi="Arial" w:cs="Arial"/>
        </w:rPr>
        <w:t xml:space="preserve">pośrednictwem </w:t>
      </w:r>
      <w:hyperlink r:id="rId39">
        <w:r w:rsidR="00576BC8" w:rsidRPr="00576BC8">
          <w:rPr>
            <w:rFonts w:ascii="Arial" w:hAnsi="Arial" w:cs="Arial"/>
            <w:color w:val="1155CC"/>
            <w:u w:val="single"/>
          </w:rPr>
          <w:t>platformazakupowa.pl</w:t>
        </w:r>
      </w:hyperlink>
      <w:r w:rsidRPr="00576BC8">
        <w:rPr>
          <w:rFonts w:ascii="Arial" w:hAnsi="Arial" w:cs="Arial"/>
        </w:rPr>
        <w:t xml:space="preserve"> wykonawca powinie</w:t>
      </w:r>
      <w:r w:rsidR="00AA08B3" w:rsidRPr="00576BC8">
        <w:rPr>
          <w:rFonts w:ascii="Arial" w:hAnsi="Arial" w:cs="Arial"/>
        </w:rPr>
        <w:t>n złożyć podpis bezpośrednio na </w:t>
      </w:r>
      <w:r w:rsidRPr="00576BC8">
        <w:rPr>
          <w:rFonts w:ascii="Arial" w:hAnsi="Arial" w:cs="Arial"/>
        </w:rPr>
        <w:t>dokumencie przesłanym za pośrednictwem</w:t>
      </w:r>
      <w:r w:rsidR="00C55757" w:rsidRPr="00576BC8">
        <w:rPr>
          <w:rFonts w:ascii="Arial" w:hAnsi="Arial" w:cs="Arial"/>
        </w:rPr>
        <w:t xml:space="preserve"> </w:t>
      </w:r>
      <w:hyperlink r:id="rId40">
        <w:r w:rsidR="00576BC8" w:rsidRPr="00576BC8">
          <w:rPr>
            <w:rFonts w:ascii="Arial" w:hAnsi="Arial" w:cs="Arial"/>
            <w:color w:val="1155CC"/>
            <w:u w:val="single"/>
          </w:rPr>
          <w:t>platformazakupowa.pl</w:t>
        </w:r>
      </w:hyperlink>
      <w:r w:rsidR="00C55757" w:rsidRPr="00576BC8">
        <w:rPr>
          <w:rFonts w:ascii="Arial" w:hAnsi="Arial" w:cs="Arial"/>
        </w:rPr>
        <w:t>.</w:t>
      </w:r>
      <w:r w:rsidR="006C48AE" w:rsidRPr="00576BC8">
        <w:rPr>
          <w:rFonts w:ascii="Arial" w:hAnsi="Arial" w:cs="Arial"/>
        </w:rPr>
        <w:t xml:space="preserve"> Z</w:t>
      </w:r>
      <w:r w:rsidR="00AA08B3" w:rsidRPr="00576BC8">
        <w:rPr>
          <w:rFonts w:ascii="Arial" w:hAnsi="Arial" w:cs="Arial"/>
        </w:rPr>
        <w:t>aleca się stosowanie podpisu na </w:t>
      </w:r>
      <w:r w:rsidR="006C48AE" w:rsidRPr="00576BC8">
        <w:rPr>
          <w:rFonts w:ascii="Arial" w:hAnsi="Arial" w:cs="Arial"/>
        </w:rPr>
        <w:t xml:space="preserve">każdym </w:t>
      </w:r>
      <w:r w:rsidR="00C3330B" w:rsidRPr="00576BC8">
        <w:rPr>
          <w:rFonts w:ascii="Arial" w:hAnsi="Arial" w:cs="Arial"/>
        </w:rPr>
        <w:t>załączonym</w:t>
      </w:r>
      <w:r w:rsidR="006C48AE" w:rsidRPr="00576BC8">
        <w:rPr>
          <w:rFonts w:ascii="Arial" w:hAnsi="Arial" w:cs="Arial"/>
        </w:rPr>
        <w:t xml:space="preserve"> </w:t>
      </w:r>
      <w:r w:rsidR="00576BC8">
        <w:rPr>
          <w:rFonts w:ascii="Arial" w:hAnsi="Arial" w:cs="Arial"/>
        </w:rPr>
        <w:t>pliku osobno, w szczególności w </w:t>
      </w:r>
      <w:r w:rsidR="006C48AE" w:rsidRPr="00576BC8">
        <w:rPr>
          <w:rFonts w:ascii="Arial" w:hAnsi="Arial" w:cs="Arial"/>
        </w:rPr>
        <w:t>przypadku wskazanym w art. 63 ust. 2 Pzp, gdzie zaznaczono, że oferty oraz oświadczenie, o którym mowa w art. 125 ust. 1 Pzp spo</w:t>
      </w:r>
      <w:r w:rsidR="00C3330B" w:rsidRPr="00576BC8">
        <w:rPr>
          <w:rFonts w:ascii="Arial" w:hAnsi="Arial" w:cs="Arial"/>
        </w:rPr>
        <w:t>rządza się pod rygorem nieważności, w formie elektronicznej (opatrzonej kwalifikowanym</w:t>
      </w:r>
      <w:r w:rsidR="00C3330B" w:rsidRPr="00C3330B">
        <w:rPr>
          <w:rFonts w:ascii="Arial" w:hAnsi="Arial" w:cs="Arial"/>
        </w:rPr>
        <w:t xml:space="preserve"> podpisem elektronicznym) lub w postaci elektronicznej opatrzonej podpisem zaufanym lub podpisem osobistym.</w:t>
      </w:r>
      <w:r w:rsidR="00C55757" w:rsidRPr="00C3330B">
        <w:rPr>
          <w:rFonts w:ascii="Arial" w:hAnsi="Arial" w:cs="Arial"/>
        </w:rPr>
        <w:t xml:space="preserve"> </w:t>
      </w:r>
    </w:p>
    <w:p w14:paraId="20AAEE8C" w14:textId="77777777" w:rsidR="00F25682" w:rsidRPr="00C3330B" w:rsidRDefault="00F25682" w:rsidP="00062639">
      <w:pPr>
        <w:numPr>
          <w:ilvl w:val="0"/>
          <w:numId w:val="7"/>
        </w:numPr>
        <w:spacing w:after="0" w:line="276" w:lineRule="auto"/>
        <w:ind w:left="284" w:hanging="284"/>
        <w:rPr>
          <w:rFonts w:ascii="Arial" w:hAnsi="Arial" w:cs="Arial"/>
        </w:rPr>
      </w:pPr>
      <w:r w:rsidRPr="00C3330B">
        <w:rPr>
          <w:rFonts w:ascii="Arial" w:hAnsi="Arial" w:cs="Arial"/>
        </w:rPr>
        <w:t>Za datę przekazania oferty przyjmuje się datę jej przeka</w:t>
      </w:r>
      <w:r w:rsidR="00661A14">
        <w:rPr>
          <w:rFonts w:ascii="Arial" w:hAnsi="Arial" w:cs="Arial"/>
        </w:rPr>
        <w:t>zania w systemie (platformie) w </w:t>
      </w:r>
      <w:r w:rsidRPr="00C3330B">
        <w:rPr>
          <w:rFonts w:ascii="Arial" w:hAnsi="Arial" w:cs="Arial"/>
        </w:rPr>
        <w:t>drugim kroku składania oferty poprzez klikn</w:t>
      </w:r>
      <w:r w:rsidR="003420C0" w:rsidRPr="00C3330B">
        <w:rPr>
          <w:rFonts w:ascii="Arial" w:hAnsi="Arial" w:cs="Arial"/>
        </w:rPr>
        <w:t>ięcie przycisku “Złóż ofertę” i </w:t>
      </w:r>
      <w:r w:rsidRPr="00C3330B">
        <w:rPr>
          <w:rFonts w:ascii="Arial" w:hAnsi="Arial" w:cs="Arial"/>
        </w:rPr>
        <w:t>wyświetlenie się komunikatu, ż</w:t>
      </w:r>
      <w:r w:rsidR="00C55757" w:rsidRPr="00C3330B">
        <w:rPr>
          <w:rFonts w:ascii="Arial" w:hAnsi="Arial" w:cs="Arial"/>
        </w:rPr>
        <w:t>e oferta została zaszyfrowana i </w:t>
      </w:r>
      <w:r w:rsidRPr="00C3330B">
        <w:rPr>
          <w:rFonts w:ascii="Arial" w:hAnsi="Arial" w:cs="Arial"/>
        </w:rPr>
        <w:t>złożona.</w:t>
      </w:r>
    </w:p>
    <w:p w14:paraId="588E417B" w14:textId="77777777" w:rsidR="00F25682" w:rsidRPr="00C322DA" w:rsidRDefault="00F25682" w:rsidP="006C48AE">
      <w:pPr>
        <w:numPr>
          <w:ilvl w:val="0"/>
          <w:numId w:val="7"/>
        </w:numPr>
        <w:spacing w:after="0" w:line="276" w:lineRule="auto"/>
        <w:ind w:left="284" w:hanging="284"/>
        <w:rPr>
          <w:rFonts w:ascii="Arial" w:hAnsi="Arial" w:cs="Arial"/>
        </w:rPr>
      </w:pPr>
      <w:r w:rsidRPr="00A06D91">
        <w:rPr>
          <w:rFonts w:ascii="Arial" w:hAnsi="Arial" w:cs="Arial"/>
        </w:rPr>
        <w:lastRenderedPageBreak/>
        <w:t>Szczegółowa instrukcja dla Wykonawc</w:t>
      </w:r>
      <w:r w:rsidR="00C55757" w:rsidRPr="00A06D91">
        <w:rPr>
          <w:rFonts w:ascii="Arial" w:hAnsi="Arial" w:cs="Arial"/>
        </w:rPr>
        <w:t>ów dotycząca złożenia, zmiany i </w:t>
      </w:r>
      <w:r w:rsidRPr="00A06D91">
        <w:rPr>
          <w:rFonts w:ascii="Arial" w:hAnsi="Arial" w:cs="Arial"/>
        </w:rPr>
        <w:t xml:space="preserve">wycofania oferty znajduje się na stronie internetowej pod adresem:  </w:t>
      </w:r>
      <w:hyperlink r:id="rId41">
        <w:r w:rsidRPr="00A06D91">
          <w:rPr>
            <w:rFonts w:ascii="Arial" w:hAnsi="Arial" w:cs="Arial"/>
            <w:color w:val="1155CC"/>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212617" w:rsidRDefault="00A441B9" w:rsidP="00EC1A8A">
      <w:pPr>
        <w:pStyle w:val="Nagwek2"/>
        <w:rPr>
          <w:rFonts w:ascii="Arial" w:hAnsi="Arial" w:cs="Arial"/>
        </w:rPr>
      </w:pPr>
      <w:bookmarkStart w:id="155" w:name="_Toc58316209"/>
      <w:bookmarkStart w:id="156" w:name="_Toc58316637"/>
      <w:bookmarkStart w:id="157" w:name="_Toc59022802"/>
      <w:bookmarkStart w:id="158" w:name="_Toc59022899"/>
      <w:bookmarkStart w:id="159" w:name="_Toc59022949"/>
      <w:bookmarkStart w:id="160" w:name="_Toc60922500"/>
      <w:bookmarkStart w:id="161" w:name="_Toc61008947"/>
      <w:bookmarkStart w:id="162" w:name="_Toc61243651"/>
      <w:bookmarkStart w:id="163" w:name="_Toc61243818"/>
      <w:bookmarkStart w:id="164" w:name="_Toc61421699"/>
      <w:bookmarkStart w:id="165" w:name="_Toc61438259"/>
      <w:bookmarkStart w:id="166" w:name="_Toc61438375"/>
      <w:bookmarkStart w:id="167" w:name="_Toc61439570"/>
      <w:bookmarkStart w:id="168" w:name="_Toc61515525"/>
      <w:bookmarkStart w:id="169" w:name="_Toc61598583"/>
      <w:r>
        <w:rPr>
          <w:rFonts w:ascii="Arial" w:hAnsi="Arial" w:cs="Arial"/>
        </w:rPr>
        <w:t>X</w:t>
      </w:r>
      <w:r w:rsidR="00F25682" w:rsidRPr="00212617">
        <w:rPr>
          <w:rFonts w:ascii="Arial" w:hAnsi="Arial" w:cs="Arial"/>
        </w:rPr>
        <w:t>. Termin otwarcia ofert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525D572" w14:textId="134DB0E2" w:rsidR="00F25682" w:rsidRPr="00C3330B" w:rsidRDefault="00F25682" w:rsidP="00F179D0">
      <w:pPr>
        <w:numPr>
          <w:ilvl w:val="0"/>
          <w:numId w:val="8"/>
        </w:numPr>
        <w:spacing w:after="0" w:line="276" w:lineRule="auto"/>
        <w:rPr>
          <w:rFonts w:ascii="Arial" w:hAnsi="Arial" w:cs="Arial"/>
        </w:rPr>
      </w:pPr>
      <w:r w:rsidRPr="00C3330B">
        <w:rPr>
          <w:rFonts w:ascii="Arial" w:hAnsi="Arial" w:cs="Arial"/>
        </w:rPr>
        <w:t xml:space="preserve">Otwarcie ofert nastąpi w dniu </w:t>
      </w:r>
      <w:r w:rsidR="00AD51B5">
        <w:rPr>
          <w:rFonts w:ascii="Arial" w:hAnsi="Arial" w:cs="Arial"/>
          <w:b/>
          <w:color w:val="FF0000"/>
          <w:sz w:val="32"/>
          <w:szCs w:val="32"/>
        </w:rPr>
        <w:t xml:space="preserve">22.07.2021 </w:t>
      </w:r>
      <w:r w:rsidR="008D0617">
        <w:rPr>
          <w:rFonts w:ascii="Arial" w:hAnsi="Arial" w:cs="Arial"/>
          <w:b/>
          <w:color w:val="FF0000"/>
          <w:sz w:val="32"/>
          <w:szCs w:val="32"/>
        </w:rPr>
        <w:t>r. godz. 09:</w:t>
      </w:r>
      <w:r w:rsidR="00327E4D" w:rsidRPr="008D0617">
        <w:rPr>
          <w:rFonts w:ascii="Arial" w:hAnsi="Arial" w:cs="Arial"/>
          <w:b/>
          <w:color w:val="FF0000"/>
          <w:sz w:val="32"/>
          <w:szCs w:val="32"/>
        </w:rPr>
        <w:t>0</w:t>
      </w:r>
      <w:r w:rsidR="004E5173" w:rsidRPr="008D0617">
        <w:rPr>
          <w:rFonts w:ascii="Arial" w:hAnsi="Arial" w:cs="Arial"/>
          <w:b/>
          <w:color w:val="FF0000"/>
          <w:sz w:val="32"/>
          <w:szCs w:val="32"/>
        </w:rPr>
        <w:t xml:space="preserve">5 </w:t>
      </w:r>
      <w:r w:rsidRPr="00C3330B">
        <w:rPr>
          <w:rFonts w:ascii="Arial" w:hAnsi="Arial" w:cs="Arial"/>
        </w:rPr>
        <w:t xml:space="preserve">za pośrednictwem </w:t>
      </w:r>
      <w:hyperlink r:id="rId42">
        <w:r w:rsidRPr="00C3330B">
          <w:rPr>
            <w:rFonts w:ascii="Arial" w:hAnsi="Arial" w:cs="Arial"/>
            <w:color w:val="1155CC"/>
            <w:u w:val="single"/>
          </w:rPr>
          <w:t>platformazakupowa.pl</w:t>
        </w:r>
      </w:hyperlink>
    </w:p>
    <w:p w14:paraId="477A6B3A" w14:textId="218F7F09" w:rsidR="00576BC8" w:rsidRPr="00576BC8" w:rsidRDefault="00BE7A06" w:rsidP="00576BC8">
      <w:pPr>
        <w:numPr>
          <w:ilvl w:val="0"/>
          <w:numId w:val="8"/>
        </w:numPr>
        <w:spacing w:after="0" w:line="276" w:lineRule="auto"/>
        <w:rPr>
          <w:rFonts w:ascii="Arial" w:hAnsi="Arial" w:cs="Arial"/>
        </w:rPr>
      </w:pPr>
      <w:r w:rsidRPr="00C3330B">
        <w:rPr>
          <w:rFonts w:ascii="Arial" w:hAnsi="Arial" w:cs="Arial"/>
        </w:rPr>
        <w:t xml:space="preserve">Najpóźniej przed otwarciem </w:t>
      </w:r>
      <w:r w:rsidR="00AA08B3">
        <w:rPr>
          <w:rFonts w:ascii="Arial" w:hAnsi="Arial" w:cs="Arial"/>
        </w:rPr>
        <w:t>ofert, zamawiający udostępni na </w:t>
      </w:r>
      <w:hyperlink r:id="rId43">
        <w:r w:rsidRPr="00C3330B">
          <w:rPr>
            <w:rFonts w:ascii="Arial" w:hAnsi="Arial" w:cs="Arial"/>
            <w:color w:val="1155CC"/>
            <w:u w:val="single"/>
          </w:rPr>
          <w:t>platformazakupowa.pl</w:t>
        </w:r>
      </w:hyperlink>
      <w:r w:rsidR="004E5173">
        <w:rPr>
          <w:rFonts w:ascii="Arial" w:hAnsi="Arial" w:cs="Arial"/>
        </w:rPr>
        <w:t xml:space="preserve"> w </w:t>
      </w:r>
      <w:r w:rsidRPr="00C3330B">
        <w:rPr>
          <w:rFonts w:ascii="Arial" w:hAnsi="Arial" w:cs="Arial"/>
        </w:rPr>
        <w:t>sekcji „Komunikaty” na stronie</w:t>
      </w:r>
      <w:r w:rsidR="00C3330B">
        <w:rPr>
          <w:rFonts w:ascii="Arial" w:hAnsi="Arial" w:cs="Arial"/>
        </w:rPr>
        <w:t xml:space="preserve"> niniejszego</w:t>
      </w:r>
      <w:r w:rsidRPr="00C3330B">
        <w:rPr>
          <w:rFonts w:ascii="Arial" w:hAnsi="Arial" w:cs="Arial"/>
        </w:rPr>
        <w:t xml:space="preserve"> </w:t>
      </w:r>
      <w:r w:rsidRPr="00576BC8">
        <w:rPr>
          <w:rFonts w:ascii="Arial" w:hAnsi="Arial" w:cs="Arial"/>
        </w:rPr>
        <w:t>postępowania informację o kwocie, j</w:t>
      </w:r>
      <w:r w:rsidR="00AA08B3" w:rsidRPr="00576BC8">
        <w:rPr>
          <w:rFonts w:ascii="Arial" w:hAnsi="Arial" w:cs="Arial"/>
        </w:rPr>
        <w:t>aką zamierza się przeznaczyć na </w:t>
      </w:r>
      <w:r w:rsidRPr="00576BC8">
        <w:rPr>
          <w:rFonts w:ascii="Arial" w:hAnsi="Arial" w:cs="Arial"/>
        </w:rPr>
        <w:t xml:space="preserve">sfinansowanie zamówienia. </w:t>
      </w:r>
    </w:p>
    <w:p w14:paraId="3E7070CE" w14:textId="77777777" w:rsidR="00576BC8" w:rsidRPr="00576BC8" w:rsidRDefault="00F25682" w:rsidP="00576BC8">
      <w:pPr>
        <w:numPr>
          <w:ilvl w:val="0"/>
          <w:numId w:val="8"/>
        </w:numPr>
        <w:spacing w:after="0" w:line="276" w:lineRule="auto"/>
        <w:rPr>
          <w:rFonts w:ascii="Arial" w:hAnsi="Arial" w:cs="Arial"/>
        </w:rPr>
      </w:pPr>
      <w:r w:rsidRPr="00576BC8">
        <w:rPr>
          <w:rFonts w:ascii="Arial" w:hAnsi="Arial" w:cs="Arial"/>
        </w:rPr>
        <w:t xml:space="preserve">Informację z otwarcia ofert zamawiający udostępni na </w:t>
      </w:r>
      <w:hyperlink r:id="rId44">
        <w:r w:rsidRPr="00576BC8">
          <w:rPr>
            <w:rFonts w:ascii="Arial" w:hAnsi="Arial" w:cs="Arial"/>
            <w:color w:val="1155CC"/>
            <w:u w:val="single"/>
          </w:rPr>
          <w:t>platformazakupowa.pl</w:t>
        </w:r>
      </w:hyperlink>
      <w:r w:rsidR="00576BC8">
        <w:rPr>
          <w:rFonts w:ascii="Arial" w:hAnsi="Arial" w:cs="Arial"/>
        </w:rPr>
        <w:t xml:space="preserve"> w </w:t>
      </w:r>
      <w:r w:rsidRPr="00576BC8">
        <w:rPr>
          <w:rFonts w:ascii="Arial" w:hAnsi="Arial" w:cs="Arial"/>
        </w:rPr>
        <w:t xml:space="preserve">sekcji „Komunikaty” na stronie </w:t>
      </w:r>
      <w:r w:rsidR="00C3330B" w:rsidRPr="00576BC8">
        <w:rPr>
          <w:rFonts w:ascii="Arial" w:hAnsi="Arial" w:cs="Arial"/>
        </w:rPr>
        <w:t>niniejszego</w:t>
      </w:r>
      <w:r w:rsidRPr="00576BC8">
        <w:rPr>
          <w:rFonts w:ascii="Arial" w:hAnsi="Arial" w:cs="Arial"/>
        </w:rPr>
        <w:t xml:space="preserve"> postępowania. </w:t>
      </w:r>
    </w:p>
    <w:p w14:paraId="7AA4556A" w14:textId="1F65889E" w:rsidR="00576BC8" w:rsidRPr="00576BC8" w:rsidRDefault="00576BC8" w:rsidP="00576BC8">
      <w:pPr>
        <w:shd w:val="clear" w:color="auto" w:fill="FFFFFF"/>
        <w:spacing w:after="0"/>
        <w:ind w:left="1134"/>
        <w:rPr>
          <w:rFonts w:ascii="Arial" w:hAnsi="Arial" w:cs="Arial"/>
        </w:rPr>
      </w:pPr>
      <w:r w:rsidRPr="00576BC8">
        <w:rPr>
          <w:rFonts w:ascii="Arial" w:hAnsi="Arial" w:cs="Arial"/>
          <w:b/>
        </w:rPr>
        <w:t xml:space="preserve">Uwaga! </w:t>
      </w:r>
      <w:r w:rsidRPr="00576BC8">
        <w:rPr>
          <w:rFonts w:ascii="Arial" w:hAnsi="Arial" w:cs="Arial"/>
        </w:rPr>
        <w:t>Zgodnie z Ustawą PZP</w:t>
      </w:r>
      <w:r w:rsidRPr="00576BC8">
        <w:rPr>
          <w:rFonts w:ascii="Arial" w:hAnsi="Arial" w:cs="Arial"/>
          <w:b/>
        </w:rPr>
        <w:t xml:space="preserve"> Zamawiający nie ma obowiązku przeprowadzania  sesji otwarcia ofert</w:t>
      </w:r>
      <w:r w:rsidRPr="00576BC8">
        <w:rPr>
          <w:rFonts w:ascii="Arial" w:hAnsi="Arial" w:cs="Arial"/>
        </w:rPr>
        <w:t xml:space="preserve"> w sposób jawny z udziałem Wykonawców lub transmitowania sesji otwarcia za pośrednictwem elektronicznych narzędzi do przekazu wideo on-line a ma jedynie takie uprawnienie.</w:t>
      </w:r>
    </w:p>
    <w:p w14:paraId="0D6DC7C2" w14:textId="77777777" w:rsidR="00F25682" w:rsidRPr="00576BC8" w:rsidRDefault="00F25682" w:rsidP="00576BC8">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 xml:space="preserve">W przypadku wystąpienia awarii systemu </w:t>
      </w:r>
      <w:r w:rsidR="00123F4E" w:rsidRPr="00576BC8">
        <w:rPr>
          <w:rFonts w:ascii="Arial" w:hAnsi="Arial" w:cs="Arial"/>
        </w:rPr>
        <w:t>teleinformatycznego</w:t>
      </w:r>
      <w:r w:rsidRPr="00576BC8">
        <w:rPr>
          <w:rFonts w:ascii="Arial" w:hAnsi="Arial" w:cs="Arial"/>
        </w:rPr>
        <w:t xml:space="preserve">, która spowoduje brak </w:t>
      </w:r>
      <w:r w:rsidR="00123F4E" w:rsidRPr="00576BC8">
        <w:rPr>
          <w:rFonts w:ascii="Arial" w:hAnsi="Arial" w:cs="Arial"/>
        </w:rPr>
        <w:t>możliwości</w:t>
      </w:r>
      <w:r w:rsidRPr="00576BC8">
        <w:rPr>
          <w:rFonts w:ascii="Arial" w:hAnsi="Arial" w:cs="Arial"/>
        </w:rPr>
        <w:t xml:space="preserve"> otwarcia ofert w terminie </w:t>
      </w:r>
      <w:r w:rsidR="00123F4E" w:rsidRPr="00576BC8">
        <w:rPr>
          <w:rFonts w:ascii="Arial" w:hAnsi="Arial" w:cs="Arial"/>
        </w:rPr>
        <w:t>określonym</w:t>
      </w:r>
      <w:r w:rsidRPr="00576BC8">
        <w:rPr>
          <w:rFonts w:ascii="Arial" w:hAnsi="Arial" w:cs="Arial"/>
        </w:rPr>
        <w:t xml:space="preserve"> przez Zamawiającego, otwarcie ofert nastąpi niezwłocznie po </w:t>
      </w:r>
      <w:r w:rsidR="00123F4E" w:rsidRPr="00576BC8">
        <w:rPr>
          <w:rFonts w:ascii="Arial" w:hAnsi="Arial" w:cs="Arial"/>
        </w:rPr>
        <w:t>usunięciu</w:t>
      </w:r>
      <w:r w:rsidRPr="00576BC8">
        <w:rPr>
          <w:rFonts w:ascii="Arial" w:hAnsi="Arial" w:cs="Arial"/>
        </w:rPr>
        <w:t xml:space="preserve"> awarii.</w:t>
      </w:r>
    </w:p>
    <w:p w14:paraId="479527E1" w14:textId="77777777" w:rsidR="00F25682" w:rsidRDefault="00F25682" w:rsidP="00F179D0">
      <w:pPr>
        <w:widowControl w:val="0"/>
        <w:numPr>
          <w:ilvl w:val="0"/>
          <w:numId w:val="8"/>
        </w:numPr>
        <w:autoSpaceDE w:val="0"/>
        <w:autoSpaceDN w:val="0"/>
        <w:adjustRightInd w:val="0"/>
        <w:spacing w:after="0" w:line="276" w:lineRule="auto"/>
        <w:rPr>
          <w:rFonts w:ascii="Arial" w:hAnsi="Arial" w:cs="Arial"/>
        </w:rPr>
      </w:pPr>
      <w:r w:rsidRPr="00576BC8">
        <w:rPr>
          <w:rFonts w:ascii="Arial" w:hAnsi="Arial" w:cs="Arial"/>
        </w:rPr>
        <w:t>Zamawiający</w:t>
      </w:r>
      <w:r w:rsidRPr="00C3330B">
        <w:rPr>
          <w:rFonts w:ascii="Arial" w:hAnsi="Arial" w:cs="Arial"/>
        </w:rPr>
        <w:t xml:space="preserve">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Default="00F25682" w:rsidP="00EC1A8A">
      <w:pPr>
        <w:pStyle w:val="Nagwek2"/>
        <w:rPr>
          <w:rFonts w:ascii="Arial" w:hAnsi="Arial" w:cs="Arial"/>
        </w:rPr>
      </w:pPr>
      <w:bookmarkStart w:id="170" w:name="_Toc58316211"/>
      <w:bookmarkStart w:id="171" w:name="_Toc58316639"/>
      <w:bookmarkStart w:id="172" w:name="_Toc59022804"/>
      <w:bookmarkStart w:id="173" w:name="_Toc59022901"/>
      <w:bookmarkStart w:id="174" w:name="_Toc59022951"/>
      <w:bookmarkStart w:id="175" w:name="_Toc60922502"/>
      <w:bookmarkStart w:id="176" w:name="_Toc61008950"/>
      <w:bookmarkStart w:id="177" w:name="_Toc61243654"/>
      <w:bookmarkStart w:id="178" w:name="_Toc61243820"/>
      <w:bookmarkStart w:id="179" w:name="_Toc61421701"/>
      <w:bookmarkStart w:id="180" w:name="_Toc61438260"/>
      <w:bookmarkStart w:id="181" w:name="_Toc61438376"/>
      <w:bookmarkStart w:id="182" w:name="_Toc61439571"/>
      <w:bookmarkStart w:id="183" w:name="_Toc61515526"/>
      <w:bookmarkStart w:id="184" w:name="_Toc61598584"/>
      <w:r w:rsidRPr="00212617">
        <w:rPr>
          <w:rFonts w:ascii="Arial" w:hAnsi="Arial" w:cs="Arial"/>
        </w:rPr>
        <w:t>X</w:t>
      </w:r>
      <w:r w:rsidR="00A441B9">
        <w:rPr>
          <w:rFonts w:ascii="Arial" w:hAnsi="Arial" w:cs="Arial"/>
        </w:rPr>
        <w:t>I</w:t>
      </w:r>
      <w:r w:rsidRPr="00212617">
        <w:rPr>
          <w:rFonts w:ascii="Arial" w:hAnsi="Arial" w:cs="Arial"/>
        </w:rPr>
        <w:t>. Sposób obliczenia ceny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C2063F2"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cenę oferty w Formularzu Oferty, jako cenę brutto [z uwzględnieniem kwoty podatku od towarów i usług (VAT)] z wyszczególnien</w:t>
      </w:r>
      <w:r>
        <w:rPr>
          <w:rFonts w:ascii="Arial" w:hAnsi="Arial" w:cs="Arial"/>
        </w:rPr>
        <w:t>iem stawki podatku od towarów i </w:t>
      </w:r>
      <w:r w:rsidRPr="008B0A9F">
        <w:rPr>
          <w:rFonts w:ascii="Arial" w:hAnsi="Arial" w:cs="Arial"/>
        </w:rPr>
        <w:t>usług (VAT).</w:t>
      </w:r>
    </w:p>
    <w:p w14:paraId="61A72636" w14:textId="4B7A10D6"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w:t>
      </w:r>
      <w:r w:rsidR="002E66BB">
        <w:rPr>
          <w:rFonts w:ascii="Arial" w:hAnsi="Arial" w:cs="Arial"/>
        </w:rPr>
        <w:t>a</w:t>
      </w:r>
      <w:r w:rsidRPr="008B0A9F">
        <w:rPr>
          <w:rFonts w:ascii="Arial" w:hAnsi="Arial" w:cs="Arial"/>
        </w:rPr>
        <w:t xml:space="preserve"> ofert</w:t>
      </w:r>
      <w:r w:rsidR="002E66BB">
        <w:rPr>
          <w:rFonts w:ascii="Arial" w:hAnsi="Arial" w:cs="Arial"/>
        </w:rPr>
        <w:t>y musi</w:t>
      </w:r>
      <w:r w:rsidRPr="008B0A9F">
        <w:rPr>
          <w:rFonts w:ascii="Arial" w:hAnsi="Arial" w:cs="Arial"/>
        </w:rPr>
        <w:t xml:space="preserve"> zawierać wszystkie koszty, jakie musi ponieść wykonawca, aby zrealizować zamówienie z najwyższą starannością oraz ewentualne rabaty</w:t>
      </w:r>
      <w:r w:rsidR="00984555">
        <w:rPr>
          <w:rFonts w:ascii="Arial" w:hAnsi="Arial" w:cs="Arial"/>
        </w:rPr>
        <w:t>.</w:t>
      </w:r>
    </w:p>
    <w:p w14:paraId="7B6BB5EE"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iCs/>
        </w:rPr>
        <w:t>Cenę oferty należy obliczyć metodą kalkulacji uproszczonej, zgodnie z Rozporządzeniem Ministra Rozwoju Regionalnego i Budownictwa z dnia 13 lipca 2001 r. w sprawie metod kosztorysowania obiektów i robót budowlanych (Dz. U. Nr 80, poz. 867), przy zachowaniu następujących założeń:</w:t>
      </w:r>
    </w:p>
    <w:p w14:paraId="6E2F6A9D" w14:textId="495567F4"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zakres robót, który jest podstawą do określenia ceny o</w:t>
      </w:r>
      <w:r w:rsidR="002E66BB">
        <w:rPr>
          <w:rFonts w:ascii="Arial" w:hAnsi="Arial" w:cs="Arial"/>
          <w:iCs/>
        </w:rPr>
        <w:t>ferty, musi być zgodny z zakrese</w:t>
      </w:r>
      <w:r w:rsidRPr="008B0A9F">
        <w:rPr>
          <w:rFonts w:ascii="Arial" w:hAnsi="Arial" w:cs="Arial"/>
          <w:iCs/>
        </w:rPr>
        <w:t>m</w:t>
      </w:r>
      <w:r w:rsidR="002E66BB">
        <w:rPr>
          <w:rFonts w:ascii="Arial" w:hAnsi="Arial" w:cs="Arial"/>
          <w:iCs/>
        </w:rPr>
        <w:t xml:space="preserve"> robót określonym</w:t>
      </w:r>
      <w:r w:rsidRPr="008B0A9F">
        <w:rPr>
          <w:rFonts w:ascii="Arial" w:hAnsi="Arial" w:cs="Arial"/>
          <w:iCs/>
        </w:rPr>
        <w:t xml:space="preserve"> w przedmiar</w:t>
      </w:r>
      <w:r w:rsidR="002E66BB">
        <w:rPr>
          <w:rFonts w:ascii="Arial" w:hAnsi="Arial" w:cs="Arial"/>
          <w:iCs/>
        </w:rPr>
        <w:t>ze</w:t>
      </w:r>
      <w:r w:rsidRPr="008B0A9F">
        <w:rPr>
          <w:rFonts w:ascii="Arial" w:hAnsi="Arial" w:cs="Arial"/>
          <w:iCs/>
        </w:rPr>
        <w:t xml:space="preserve"> robót załą</w:t>
      </w:r>
      <w:r>
        <w:rPr>
          <w:rFonts w:ascii="Arial" w:hAnsi="Arial" w:cs="Arial"/>
          <w:iCs/>
        </w:rPr>
        <w:t>czony</w:t>
      </w:r>
      <w:r w:rsidR="002E66BB">
        <w:rPr>
          <w:rFonts w:ascii="Arial" w:hAnsi="Arial" w:cs="Arial"/>
          <w:iCs/>
        </w:rPr>
        <w:t>m</w:t>
      </w:r>
      <w:r>
        <w:rPr>
          <w:rFonts w:ascii="Arial" w:hAnsi="Arial" w:cs="Arial"/>
          <w:iCs/>
        </w:rPr>
        <w:t xml:space="preserve"> do niniejszej S</w:t>
      </w:r>
      <w:r w:rsidRPr="008B0A9F">
        <w:rPr>
          <w:rFonts w:ascii="Arial" w:hAnsi="Arial" w:cs="Arial"/>
          <w:iCs/>
        </w:rPr>
        <w:t>WZ,</w:t>
      </w:r>
    </w:p>
    <w:p w14:paraId="2C19EC51" w14:textId="77777777"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iCs/>
        </w:rPr>
      </w:pPr>
      <w:r w:rsidRPr="008B0A9F">
        <w:rPr>
          <w:rFonts w:ascii="Arial" w:hAnsi="Arial" w:cs="Arial"/>
          <w:iCs/>
        </w:rPr>
        <w:t>ceny jednostkowe poszczególnych robót wyszczególnionych w przedmiarze robót muszą zawierać wszystkie koszty związane z ich realizacją, jak również zawierać koszty: wszelkich robót przygotowawczych, porządkowych, koszty utrzymania zaplecza budowy, koszty związane z odbiorami wykonanych robót, wykonania dokumentacji powykonawczej oraz inne koszty wynikające z umowy, której wzór st</w:t>
      </w:r>
      <w:r>
        <w:rPr>
          <w:rFonts w:ascii="Arial" w:hAnsi="Arial" w:cs="Arial"/>
          <w:iCs/>
        </w:rPr>
        <w:t>anowi załącznik do niniejszej S</w:t>
      </w:r>
      <w:r w:rsidRPr="008B0A9F">
        <w:rPr>
          <w:rFonts w:ascii="Arial" w:hAnsi="Arial" w:cs="Arial"/>
          <w:iCs/>
        </w:rPr>
        <w:t>WZ,</w:t>
      </w:r>
    </w:p>
    <w:p w14:paraId="798BACD3" w14:textId="77777777"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t xml:space="preserve">nie dopuszcza się stosowania opustów (zarówno do wyliczonych cen jednostkowych, jak również do ogólnej ceny oferty), </w:t>
      </w:r>
    </w:p>
    <w:p w14:paraId="7E720CD7" w14:textId="29167F8E" w:rsidR="00D13E81" w:rsidRPr="008B0A9F" w:rsidRDefault="00D13E81" w:rsidP="00972ECC">
      <w:pPr>
        <w:pStyle w:val="Akapitzlist"/>
        <w:numPr>
          <w:ilvl w:val="0"/>
          <w:numId w:val="40"/>
        </w:numPr>
        <w:tabs>
          <w:tab w:val="left" w:pos="993"/>
        </w:tabs>
        <w:autoSpaceDE w:val="0"/>
        <w:autoSpaceDN w:val="0"/>
        <w:adjustRightInd w:val="0"/>
        <w:spacing w:after="0"/>
        <w:ind w:left="993" w:hanging="284"/>
        <w:jc w:val="both"/>
        <w:rPr>
          <w:rFonts w:ascii="Arial" w:hAnsi="Arial" w:cs="Arial"/>
        </w:rPr>
      </w:pPr>
      <w:r w:rsidRPr="008B0A9F">
        <w:rPr>
          <w:rFonts w:ascii="Arial" w:hAnsi="Arial" w:cs="Arial"/>
          <w:iCs/>
        </w:rPr>
        <w:lastRenderedPageBreak/>
        <w:t>dopuszcza się zmiany przedstawionych w przedmiar</w:t>
      </w:r>
      <w:r w:rsidR="002E66BB">
        <w:rPr>
          <w:rFonts w:ascii="Arial" w:hAnsi="Arial" w:cs="Arial"/>
          <w:iCs/>
        </w:rPr>
        <w:t>ze</w:t>
      </w:r>
      <w:r w:rsidRPr="008B0A9F">
        <w:rPr>
          <w:rFonts w:ascii="Arial" w:hAnsi="Arial" w:cs="Arial"/>
          <w:iCs/>
        </w:rPr>
        <w:t xml:space="preserve"> robót norm nakładów rzeczowych pod warunkiem, że zakres czynności do wykonania dla poszczególnych cen jednostkowych będzie nie mniejszy niż wynikający w przedstawionych w przedmiarach robót norm nakładów rzeczowych.</w:t>
      </w:r>
    </w:p>
    <w:p w14:paraId="78638D69" w14:textId="77777777" w:rsidR="00D13E81" w:rsidRPr="008B0A9F"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Cena musi być wyrażona w złotych polskich (PLN), z dokładnością nie większą niż dwa miejsca po przecinku.</w:t>
      </w:r>
    </w:p>
    <w:p w14:paraId="1E34F859" w14:textId="77777777" w:rsidR="00D13E81" w:rsidRDefault="00D13E81" w:rsidP="00D13E81">
      <w:pPr>
        <w:widowControl w:val="0"/>
        <w:numPr>
          <w:ilvl w:val="0"/>
          <w:numId w:val="2"/>
        </w:numPr>
        <w:autoSpaceDE w:val="0"/>
        <w:autoSpaceDN w:val="0"/>
        <w:adjustRightInd w:val="0"/>
        <w:spacing w:after="0" w:line="276" w:lineRule="auto"/>
        <w:rPr>
          <w:rFonts w:ascii="Arial" w:hAnsi="Arial" w:cs="Arial"/>
        </w:rPr>
      </w:pPr>
      <w:r w:rsidRPr="008B0A9F">
        <w:rPr>
          <w:rFonts w:ascii="Arial" w:hAnsi="Arial" w:cs="Arial"/>
        </w:rPr>
        <w:t>Wykonawca poda w Formularzu Ofertowym stawkę podatku od towarów i usług (VAT) właściwą dla przedmiotu zamówienia, obowiązującą według stanu praw</w:t>
      </w:r>
      <w:r w:rsidRPr="008B0A9F">
        <w:rPr>
          <w:rFonts w:ascii="Arial" w:hAnsi="Arial" w:cs="Arial"/>
        </w:rPr>
        <w:softHyphen/>
        <w:t>nego na dzień składania ofert. Określenie ceny ofertowej z zastosowaniem nie</w:t>
      </w:r>
      <w:r w:rsidRPr="008B0A9F">
        <w:rPr>
          <w:rFonts w:ascii="Arial" w:hAnsi="Arial" w:cs="Arial"/>
        </w:rPr>
        <w:softHyphen/>
        <w:t>prawidłowej stawki podatku od towarów i usług (VAT) potraktowane będzie, jako błąd w obliczeniu ceny i spowoduje odrzucenie oferty, jeżeli nie ziszczą się usta</w:t>
      </w:r>
      <w:r w:rsidRPr="008B0A9F">
        <w:rPr>
          <w:rFonts w:ascii="Arial" w:hAnsi="Arial" w:cs="Arial"/>
        </w:rPr>
        <w:softHyphen/>
        <w:t>wowe przesłanki omyłki (na podstawie art. 226 ust. 1 pkt 10 Pzp w związku z art. 223 ust. 2 pkt 3 Pzp).</w:t>
      </w:r>
    </w:p>
    <w:p w14:paraId="712823E7" w14:textId="26F6A1AA"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rPr>
      </w:pPr>
      <w:r w:rsidRPr="00236DCF">
        <w:rPr>
          <w:rFonts w:ascii="Arial" w:hAnsi="Arial" w:cs="Arial"/>
        </w:rPr>
        <w:t>Jeżeli została złożona oferta, której wybór prowadziłby do powstania u zamawiającego obowiązku podatkowego zgodnie z ustawą z dnia 11 marca</w:t>
      </w:r>
      <w:r w:rsidR="00991119">
        <w:rPr>
          <w:rFonts w:ascii="Arial" w:hAnsi="Arial" w:cs="Arial"/>
        </w:rPr>
        <w:t xml:space="preserve"> 2004 r. o podatku od towarów i </w:t>
      </w:r>
      <w:r w:rsidRPr="00236DCF">
        <w:rPr>
          <w:rFonts w:ascii="Arial" w:hAnsi="Arial" w:cs="Arial"/>
        </w:rPr>
        <w:t>usług (Dz. U. z 2018 r. poz. 2174, z</w:t>
      </w:r>
      <w:r>
        <w:rPr>
          <w:rFonts w:ascii="Arial" w:hAnsi="Arial" w:cs="Arial"/>
        </w:rPr>
        <w:t>e</w:t>
      </w:r>
      <w:r w:rsidRPr="00236DCF">
        <w:rPr>
          <w:rFonts w:ascii="Arial" w:hAnsi="Arial" w:cs="Arial"/>
        </w:rPr>
        <w:t xml:space="preserve"> zm.), dla celów zastosowania kryterium ceny lub kosztu zamawiający dolicza do przedstawionej w tej ofercie ceny kwotę podatku od towarów i usług, którą miałby obowiązek rozliczyć.</w:t>
      </w:r>
      <w:r w:rsidRPr="00236DCF">
        <w:rPr>
          <w:rFonts w:ascii="Arial" w:hAnsi="Arial" w:cs="Arial"/>
          <w:b/>
        </w:rPr>
        <w:t xml:space="preserve"> </w:t>
      </w:r>
      <w:r w:rsidRPr="00236DCF">
        <w:rPr>
          <w:rFonts w:ascii="Arial" w:hAnsi="Arial" w:cs="Arial"/>
        </w:rPr>
        <w:t>W ofercie, o której mowa w ust. 1, wykonawca ma obowiązek:</w:t>
      </w:r>
    </w:p>
    <w:p w14:paraId="2BF6504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 xml:space="preserve">1) ·poinformowania zamawiającego, że wybór jego oferty </w:t>
      </w:r>
      <w:r>
        <w:rPr>
          <w:rFonts w:ascii="Arial" w:hAnsi="Arial" w:cs="Arial"/>
        </w:rPr>
        <w:t>będzie prowadził do powstania u </w:t>
      </w:r>
      <w:r w:rsidRPr="00236DCF">
        <w:rPr>
          <w:rFonts w:ascii="Arial" w:hAnsi="Arial" w:cs="Arial"/>
        </w:rPr>
        <w:t>zamawiającego obowiązku podatkowego;</w:t>
      </w:r>
    </w:p>
    <w:p w14:paraId="2371807E"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2) ·wskazania nazwy (rodzaju) towaru lub usługi, których dostawa lub świadczenie będą prowadziły do powstania obowiązku podatkowego;</w:t>
      </w:r>
    </w:p>
    <w:p w14:paraId="545B2210" w14:textId="77777777" w:rsidR="00D13E81" w:rsidRPr="00236DCF" w:rsidRDefault="00D13E81" w:rsidP="00D13E81">
      <w:pPr>
        <w:suppressAutoHyphens/>
        <w:spacing w:after="0" w:line="276" w:lineRule="auto"/>
        <w:ind w:left="852" w:hanging="426"/>
        <w:rPr>
          <w:rFonts w:ascii="Arial" w:hAnsi="Arial" w:cs="Arial"/>
        </w:rPr>
      </w:pPr>
      <w:r w:rsidRPr="00236DCF">
        <w:rPr>
          <w:rFonts w:ascii="Arial" w:hAnsi="Arial" w:cs="Arial"/>
        </w:rPr>
        <w:t>3) ·wskazania wartości towaru lub usługi objętego obowiązkiem podatkowym zamawiającego, bez kwoty podatku;</w:t>
      </w:r>
    </w:p>
    <w:p w14:paraId="473693CF" w14:textId="77777777" w:rsidR="00D13E81" w:rsidRDefault="00D13E81" w:rsidP="00D13E81">
      <w:pPr>
        <w:widowControl w:val="0"/>
        <w:autoSpaceDE w:val="0"/>
        <w:autoSpaceDN w:val="0"/>
        <w:adjustRightInd w:val="0"/>
        <w:spacing w:after="0" w:line="276" w:lineRule="auto"/>
        <w:ind w:left="378"/>
        <w:rPr>
          <w:szCs w:val="20"/>
        </w:rPr>
      </w:pPr>
      <w:r>
        <w:rPr>
          <w:rFonts w:ascii="Arial" w:hAnsi="Arial" w:cs="Arial"/>
        </w:rPr>
        <w:t xml:space="preserve"> </w:t>
      </w:r>
      <w:r w:rsidRPr="00236DCF">
        <w:rPr>
          <w:rFonts w:ascii="Arial" w:hAnsi="Arial" w:cs="Arial"/>
        </w:rPr>
        <w:t>4) ·wskazania stawki podatku od towarów i usług, która zgodnie z wiedzą wykonawcy, będzie miała zastosowanie</w:t>
      </w:r>
      <w:r w:rsidRPr="00171095">
        <w:rPr>
          <w:szCs w:val="20"/>
        </w:rPr>
        <w:t>.</w:t>
      </w:r>
    </w:p>
    <w:p w14:paraId="13D1376E"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D13E81">
      <w:pPr>
        <w:widowControl w:val="0"/>
        <w:numPr>
          <w:ilvl w:val="0"/>
          <w:numId w:val="2"/>
        </w:numPr>
        <w:autoSpaceDE w:val="0"/>
        <w:autoSpaceDN w:val="0"/>
        <w:adjustRightInd w:val="0"/>
        <w:spacing w:after="0" w:line="276" w:lineRule="auto"/>
        <w:rPr>
          <w:rFonts w:ascii="Arial" w:hAnsi="Arial" w:cs="Arial"/>
          <w:color w:val="000000" w:themeColor="text1"/>
        </w:rPr>
      </w:pPr>
      <w:r w:rsidRPr="00236DCF">
        <w:rPr>
          <w:rFonts w:ascii="Arial" w:hAnsi="Arial" w:cs="Arial"/>
          <w:color w:val="000000" w:themeColor="text1"/>
        </w:rPr>
        <w:t>Rozliczenia między Zamawiającym a Wykonawcą będą prowadzone w złotych pol</w:t>
      </w:r>
      <w:r w:rsidRPr="00236DCF">
        <w:rPr>
          <w:rFonts w:ascii="Arial" w:hAnsi="Arial" w:cs="Arial"/>
          <w:color w:val="000000" w:themeColor="text1"/>
        </w:rPr>
        <w:softHyphen/>
        <w:t>skich (PLN).</w:t>
      </w:r>
    </w:p>
    <w:p w14:paraId="28DCB484" w14:textId="77777777" w:rsidR="00123F4E" w:rsidRDefault="00123F4E" w:rsidP="00D851A1">
      <w:pPr>
        <w:widowControl w:val="0"/>
        <w:autoSpaceDE w:val="0"/>
        <w:autoSpaceDN w:val="0"/>
        <w:adjustRightInd w:val="0"/>
        <w:spacing w:after="0" w:line="240" w:lineRule="auto"/>
        <w:jc w:val="center"/>
        <w:rPr>
          <w:rFonts w:ascii="Tahoma" w:hAnsi="Tahoma" w:cs="Tahoma"/>
        </w:rPr>
      </w:pP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3EA51DA6" w:rsidR="00F25682" w:rsidRPr="00212617" w:rsidRDefault="00F25682" w:rsidP="009C76FE">
      <w:pPr>
        <w:pStyle w:val="Nagwek2"/>
        <w:spacing w:line="240" w:lineRule="auto"/>
        <w:rPr>
          <w:rFonts w:ascii="Arial" w:hAnsi="Arial" w:cs="Arial"/>
        </w:rPr>
      </w:pPr>
      <w:bookmarkStart w:id="185" w:name="_Toc58316212"/>
      <w:bookmarkStart w:id="186" w:name="_Toc58316640"/>
      <w:bookmarkStart w:id="187" w:name="_Toc59022805"/>
      <w:bookmarkStart w:id="188" w:name="_Toc59022902"/>
      <w:bookmarkStart w:id="189" w:name="_Toc59022952"/>
      <w:bookmarkStart w:id="190" w:name="_Toc60922503"/>
      <w:bookmarkStart w:id="191" w:name="_Toc61008951"/>
      <w:bookmarkStart w:id="192" w:name="_Toc61243655"/>
      <w:bookmarkStart w:id="193" w:name="_Toc61243821"/>
      <w:bookmarkStart w:id="194" w:name="_Toc61421702"/>
      <w:bookmarkStart w:id="195" w:name="_Toc61438261"/>
      <w:bookmarkStart w:id="196" w:name="_Toc61438377"/>
      <w:bookmarkStart w:id="197" w:name="_Toc61439572"/>
      <w:bookmarkStart w:id="198" w:name="_Toc61515527"/>
      <w:bookmarkStart w:id="199" w:name="_Toc61598585"/>
      <w:r w:rsidRPr="00212617">
        <w:rPr>
          <w:rFonts w:ascii="Arial" w:hAnsi="Arial" w:cs="Arial"/>
        </w:rPr>
        <w:t>X</w:t>
      </w:r>
      <w:r w:rsidR="002B050F">
        <w:rPr>
          <w:rFonts w:ascii="Arial" w:hAnsi="Arial" w:cs="Arial"/>
        </w:rPr>
        <w:t>II</w:t>
      </w:r>
      <w:r w:rsidRPr="00212617">
        <w:rPr>
          <w:rFonts w:ascii="Arial" w:hAnsi="Arial" w:cs="Arial"/>
        </w:rPr>
        <w:t xml:space="preserve">. Opis kryteriów oceny ofert, wraz </w:t>
      </w:r>
      <w:r w:rsidR="007743F3">
        <w:rPr>
          <w:rFonts w:ascii="Arial" w:hAnsi="Arial" w:cs="Arial"/>
        </w:rPr>
        <w:t>z podaniem wag tych kryteriów i </w:t>
      </w:r>
      <w:r w:rsidRPr="00212617">
        <w:rPr>
          <w:rFonts w:ascii="Arial" w:hAnsi="Arial" w:cs="Arial"/>
        </w:rPr>
        <w:t>sposobu</w:t>
      </w:r>
      <w:r w:rsidR="00123F4E" w:rsidRPr="00212617">
        <w:rPr>
          <w:rFonts w:ascii="Arial" w:hAnsi="Arial" w:cs="Arial"/>
        </w:rPr>
        <w:t xml:space="preserve"> </w:t>
      </w:r>
      <w:r w:rsidRPr="00212617">
        <w:rPr>
          <w:rFonts w:ascii="Arial" w:hAnsi="Arial" w:cs="Arial"/>
        </w:rPr>
        <w:t>oceny ofert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C825B75" w14:textId="77777777" w:rsidR="00AF7D4E" w:rsidRPr="00376849" w:rsidRDefault="00AF7D4E" w:rsidP="00A81226">
      <w:pPr>
        <w:numPr>
          <w:ilvl w:val="2"/>
          <w:numId w:val="38"/>
        </w:numPr>
        <w:tabs>
          <w:tab w:val="left" w:pos="142"/>
        </w:tabs>
        <w:ind w:left="426" w:hanging="426"/>
        <w:rPr>
          <w:rFonts w:ascii="Arial" w:hAnsi="Arial" w:cs="Arial"/>
          <w:b/>
        </w:rPr>
      </w:pPr>
      <w:r w:rsidRPr="00376849">
        <w:rPr>
          <w:rFonts w:ascii="Arial" w:hAnsi="Arial" w:cs="Arial"/>
        </w:rPr>
        <w:t>Za ofertę najkorzys</w:t>
      </w:r>
      <w:r w:rsidR="00236DCF" w:rsidRPr="00376849">
        <w:rPr>
          <w:rFonts w:ascii="Arial" w:hAnsi="Arial" w:cs="Arial"/>
        </w:rPr>
        <w:t xml:space="preserve">tniejszą zostanie uznana oferta, </w:t>
      </w:r>
      <w:r w:rsidR="00C44BA5" w:rsidRPr="00376849">
        <w:rPr>
          <w:rFonts w:ascii="Arial" w:hAnsi="Arial" w:cs="Arial"/>
        </w:rPr>
        <w:t xml:space="preserve">która spełnia wymagania SWZ oraz </w:t>
      </w:r>
      <w:r w:rsidR="00236DCF" w:rsidRPr="00376849">
        <w:rPr>
          <w:rFonts w:ascii="Arial" w:hAnsi="Arial" w:cs="Arial"/>
        </w:rPr>
        <w:t xml:space="preserve">otrzyma największą ilość punktów </w:t>
      </w:r>
      <w:r w:rsidR="00C44BA5" w:rsidRPr="00376849">
        <w:rPr>
          <w:rFonts w:ascii="Arial" w:hAnsi="Arial" w:cs="Arial"/>
        </w:rPr>
        <w:t xml:space="preserve">po zsumowaniu liczby punktów uzyskanych </w:t>
      </w:r>
      <w:r w:rsidR="00236DCF" w:rsidRPr="00376849">
        <w:rPr>
          <w:rFonts w:ascii="Arial" w:hAnsi="Arial" w:cs="Arial"/>
        </w:rPr>
        <w:t xml:space="preserve">na podstawie </w:t>
      </w:r>
      <w:r w:rsidRPr="00376849">
        <w:rPr>
          <w:rFonts w:ascii="Arial" w:hAnsi="Arial" w:cs="Arial"/>
        </w:rPr>
        <w:t>kryteri</w:t>
      </w:r>
      <w:r w:rsidR="00236DCF" w:rsidRPr="00376849">
        <w:rPr>
          <w:rFonts w:ascii="Arial" w:hAnsi="Arial" w:cs="Arial"/>
        </w:rPr>
        <w:t>ów</w:t>
      </w:r>
      <w:r w:rsidRPr="00376849">
        <w:rPr>
          <w:rFonts w:ascii="Arial" w:hAnsi="Arial" w:cs="Arial"/>
        </w:rPr>
        <w:t>:</w:t>
      </w:r>
    </w:p>
    <w:p w14:paraId="5FFB9874" w14:textId="1CF82A01" w:rsidR="00936FF3" w:rsidRPr="00860C8F" w:rsidRDefault="00936FF3" w:rsidP="00936FF3">
      <w:pPr>
        <w:suppressAutoHyphens/>
        <w:spacing w:line="240" w:lineRule="auto"/>
        <w:ind w:left="284"/>
        <w:rPr>
          <w:rFonts w:ascii="Arial" w:hAnsi="Arial" w:cs="Arial"/>
          <w:color w:val="000000" w:themeColor="text1"/>
        </w:rPr>
      </w:pPr>
      <w:r w:rsidRPr="00860C8F">
        <w:rPr>
          <w:rFonts w:ascii="Arial" w:hAnsi="Arial" w:cs="Arial"/>
          <w:color w:val="000000" w:themeColor="text1"/>
        </w:rPr>
        <w:t xml:space="preserve">- Cena </w:t>
      </w:r>
      <w:r w:rsidR="00D1174E" w:rsidRPr="00860C8F">
        <w:rPr>
          <w:rFonts w:ascii="Arial" w:hAnsi="Arial" w:cs="Arial"/>
          <w:b/>
          <w:color w:val="000000" w:themeColor="text1"/>
        </w:rPr>
        <w:t xml:space="preserve">(C) - </w:t>
      </w:r>
      <w:r w:rsidR="00932E61" w:rsidRPr="00860C8F">
        <w:rPr>
          <w:rFonts w:ascii="Arial" w:hAnsi="Arial" w:cs="Arial"/>
          <w:b/>
          <w:color w:val="000000" w:themeColor="text1"/>
        </w:rPr>
        <w:t>8</w:t>
      </w:r>
      <w:r w:rsidRPr="00860C8F">
        <w:rPr>
          <w:rFonts w:ascii="Arial" w:hAnsi="Arial" w:cs="Arial"/>
          <w:b/>
          <w:color w:val="000000" w:themeColor="text1"/>
        </w:rPr>
        <w:t>0 % ;</w:t>
      </w:r>
      <w:r w:rsidRPr="00860C8F">
        <w:rPr>
          <w:rFonts w:ascii="Arial" w:hAnsi="Arial" w:cs="Arial"/>
          <w:color w:val="000000" w:themeColor="text1"/>
        </w:rPr>
        <w:t xml:space="preserve"> </w:t>
      </w:r>
    </w:p>
    <w:p w14:paraId="52148B35" w14:textId="48079344" w:rsidR="00936FF3" w:rsidRPr="00860C8F" w:rsidRDefault="00936FF3" w:rsidP="00936FF3">
      <w:pPr>
        <w:suppressAutoHyphens/>
        <w:spacing w:line="240" w:lineRule="auto"/>
        <w:ind w:left="284"/>
        <w:rPr>
          <w:rFonts w:ascii="Arial" w:hAnsi="Arial" w:cs="Arial"/>
          <w:b/>
          <w:color w:val="000000" w:themeColor="text1"/>
        </w:rPr>
      </w:pPr>
      <w:r w:rsidRPr="00860C8F">
        <w:rPr>
          <w:rFonts w:ascii="Arial" w:hAnsi="Arial" w:cs="Arial"/>
          <w:color w:val="000000" w:themeColor="text1"/>
        </w:rPr>
        <w:t xml:space="preserve">- </w:t>
      </w:r>
      <w:r w:rsidR="00A200E0" w:rsidRPr="00860C8F">
        <w:rPr>
          <w:rFonts w:ascii="Arial" w:hAnsi="Arial" w:cs="Arial"/>
          <w:color w:val="000000" w:themeColor="text1"/>
        </w:rPr>
        <w:t>okres gwarancji</w:t>
      </w:r>
      <w:r w:rsidRPr="00860C8F">
        <w:rPr>
          <w:rFonts w:ascii="Arial" w:hAnsi="Arial" w:cs="Arial"/>
          <w:color w:val="000000" w:themeColor="text1"/>
        </w:rPr>
        <w:t xml:space="preserve"> </w:t>
      </w:r>
      <w:r w:rsidR="00A200E0" w:rsidRPr="00860C8F">
        <w:rPr>
          <w:rFonts w:ascii="Arial" w:hAnsi="Arial" w:cs="Arial"/>
          <w:b/>
          <w:color w:val="000000" w:themeColor="text1"/>
        </w:rPr>
        <w:t>(G</w:t>
      </w:r>
      <w:r w:rsidR="00D1174E" w:rsidRPr="00860C8F">
        <w:rPr>
          <w:rFonts w:ascii="Arial" w:hAnsi="Arial" w:cs="Arial"/>
          <w:b/>
          <w:color w:val="000000" w:themeColor="text1"/>
        </w:rPr>
        <w:t>)</w:t>
      </w:r>
      <w:r w:rsidR="00C468AE" w:rsidRPr="00860C8F">
        <w:rPr>
          <w:rFonts w:ascii="Arial" w:hAnsi="Arial" w:cs="Arial"/>
          <w:b/>
          <w:color w:val="000000" w:themeColor="text1"/>
        </w:rPr>
        <w:t xml:space="preserve"> </w:t>
      </w:r>
      <w:r w:rsidR="00D1174E" w:rsidRPr="00860C8F">
        <w:rPr>
          <w:rFonts w:ascii="Arial" w:hAnsi="Arial" w:cs="Arial"/>
          <w:b/>
          <w:color w:val="000000" w:themeColor="text1"/>
        </w:rPr>
        <w:t>-</w:t>
      </w:r>
      <w:r w:rsidR="00932E61" w:rsidRPr="00860C8F">
        <w:rPr>
          <w:rFonts w:ascii="Arial" w:hAnsi="Arial" w:cs="Arial"/>
          <w:b/>
          <w:color w:val="000000" w:themeColor="text1"/>
        </w:rPr>
        <w:t xml:space="preserve"> 2</w:t>
      </w:r>
      <w:r w:rsidRPr="00860C8F">
        <w:rPr>
          <w:rFonts w:ascii="Arial" w:hAnsi="Arial" w:cs="Arial"/>
          <w:b/>
          <w:color w:val="000000" w:themeColor="text1"/>
        </w:rPr>
        <w:t>0 %</w:t>
      </w:r>
      <w:r w:rsidRPr="00860C8F">
        <w:rPr>
          <w:rFonts w:ascii="Arial" w:hAnsi="Arial" w:cs="Arial"/>
          <w:color w:val="000000" w:themeColor="text1"/>
        </w:rPr>
        <w:t>;</w:t>
      </w:r>
      <w:r w:rsidRPr="00860C8F">
        <w:rPr>
          <w:rFonts w:ascii="Arial" w:hAnsi="Arial" w:cs="Arial"/>
          <w:b/>
          <w:color w:val="000000" w:themeColor="text1"/>
        </w:rPr>
        <w:t xml:space="preserve"> </w:t>
      </w:r>
    </w:p>
    <w:p w14:paraId="5A0D260D" w14:textId="77777777" w:rsidR="00936FF3" w:rsidRPr="002E66BB" w:rsidRDefault="00936FF3" w:rsidP="00936FF3">
      <w:pPr>
        <w:pStyle w:val="Tekstpodstawowy"/>
        <w:suppressAutoHyphens/>
        <w:ind w:left="284"/>
        <w:rPr>
          <w:rFonts w:ascii="Tahoma" w:hAnsi="Tahoma" w:cs="Tahoma"/>
          <w:color w:val="FF0000"/>
          <w:sz w:val="18"/>
          <w:szCs w:val="18"/>
        </w:rPr>
      </w:pPr>
    </w:p>
    <w:p w14:paraId="4579B66F" w14:textId="77777777" w:rsidR="00936FF3" w:rsidRPr="00376849" w:rsidRDefault="00936FF3" w:rsidP="00936FF3">
      <w:pPr>
        <w:suppressAutoHyphens/>
        <w:spacing w:after="0" w:line="240" w:lineRule="auto"/>
        <w:ind w:left="709"/>
        <w:rPr>
          <w:rFonts w:ascii="Arial" w:hAnsi="Arial" w:cs="Arial"/>
          <w:b/>
          <w:sz w:val="18"/>
          <w:szCs w:val="18"/>
        </w:rPr>
      </w:pPr>
    </w:p>
    <w:p w14:paraId="6958A7DF" w14:textId="77777777" w:rsidR="00AD56AD" w:rsidRPr="00376849" w:rsidRDefault="00AD56AD" w:rsidP="00A81226">
      <w:pPr>
        <w:numPr>
          <w:ilvl w:val="2"/>
          <w:numId w:val="38"/>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47672328"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ml:space="preserve">) x </w:t>
      </w:r>
      <w:r w:rsidR="00932E61">
        <w:rPr>
          <w:rFonts w:ascii="Verdana" w:hAnsi="Verdana" w:cs="Arial"/>
          <w:b/>
          <w:sz w:val="18"/>
          <w:szCs w:val="18"/>
        </w:rPr>
        <w:t>8</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0A5D0531"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r w:rsidR="00C27D4B">
        <w:rPr>
          <w:rFonts w:ascii="Verdana" w:hAnsi="Verdana" w:cs="Arial"/>
          <w:sz w:val="18"/>
          <w:szCs w:val="18"/>
        </w:rPr>
        <w:br/>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A81226">
      <w:pPr>
        <w:numPr>
          <w:ilvl w:val="2"/>
          <w:numId w:val="38"/>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2E14C420"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932E61">
        <w:rPr>
          <w:rFonts w:ascii="Verdana" w:hAnsi="Verdana" w:cs="Arial"/>
          <w:b/>
          <w:sz w:val="18"/>
          <w:szCs w:val="18"/>
        </w:rPr>
        <w:t>2</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972ECC">
      <w:pPr>
        <w:pStyle w:val="Akapitzlist"/>
        <w:numPr>
          <w:ilvl w:val="0"/>
          <w:numId w:val="43"/>
        </w:numPr>
        <w:tabs>
          <w:tab w:val="left" w:pos="426"/>
        </w:tabs>
        <w:rPr>
          <w:rFonts w:ascii="Arial" w:hAnsi="Arial" w:cs="Arial"/>
          <w:b/>
          <w:bCs/>
          <w:vanish/>
        </w:rPr>
      </w:pPr>
    </w:p>
    <w:p w14:paraId="0D941621" w14:textId="77777777" w:rsidR="001406F9" w:rsidRPr="001406F9" w:rsidRDefault="001406F9" w:rsidP="00972ECC">
      <w:pPr>
        <w:pStyle w:val="Akapitzlist"/>
        <w:numPr>
          <w:ilvl w:val="0"/>
          <w:numId w:val="43"/>
        </w:numPr>
        <w:tabs>
          <w:tab w:val="left" w:pos="426"/>
        </w:tabs>
        <w:rPr>
          <w:rFonts w:ascii="Arial" w:hAnsi="Arial" w:cs="Arial"/>
          <w:b/>
          <w:bCs/>
          <w:vanish/>
        </w:rPr>
      </w:pPr>
    </w:p>
    <w:p w14:paraId="796B9CAA" w14:textId="77777777" w:rsidR="001406F9" w:rsidRPr="001406F9" w:rsidRDefault="001406F9" w:rsidP="00972ECC">
      <w:pPr>
        <w:pStyle w:val="Akapitzlist"/>
        <w:numPr>
          <w:ilvl w:val="0"/>
          <w:numId w:val="43"/>
        </w:numPr>
        <w:tabs>
          <w:tab w:val="left" w:pos="426"/>
        </w:tabs>
        <w:rPr>
          <w:rFonts w:ascii="Arial" w:hAnsi="Arial" w:cs="Arial"/>
          <w:b/>
          <w:bCs/>
          <w:vanish/>
        </w:rPr>
      </w:pPr>
    </w:p>
    <w:p w14:paraId="36942C07" w14:textId="0521B6B9" w:rsidR="00AD56AD" w:rsidRPr="001406F9" w:rsidRDefault="00AD56AD"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b/>
          <w:bCs/>
        </w:rPr>
        <w:t xml:space="preserve">Minimalny okres </w:t>
      </w:r>
      <w:r w:rsidR="00AB4E60" w:rsidRPr="001406F9">
        <w:rPr>
          <w:rFonts w:ascii="Arial" w:hAnsi="Arial" w:cs="Arial"/>
          <w:b/>
          <w:bCs/>
        </w:rPr>
        <w:t>gwarancji</w:t>
      </w:r>
      <w:r w:rsidRPr="001406F9">
        <w:rPr>
          <w:rFonts w:ascii="Arial" w:hAnsi="Arial" w:cs="Arial"/>
        </w:rPr>
        <w:t xml:space="preserve"> na wykonane roboty budowlane i zastosowane materiały wynosi </w:t>
      </w:r>
      <w:r w:rsidRPr="001406F9">
        <w:rPr>
          <w:rFonts w:ascii="Arial" w:hAnsi="Arial" w:cs="Arial"/>
          <w:b/>
          <w:bCs/>
          <w:u w:val="single"/>
        </w:rPr>
        <w:t>36 miesięcy</w:t>
      </w:r>
      <w:r w:rsidRPr="001406F9">
        <w:rPr>
          <w:rFonts w:ascii="Arial" w:hAnsi="Arial" w:cs="Arial"/>
        </w:rPr>
        <w:t xml:space="preserve"> od dnia podpisania protokołu odbioru końcowego bez uwag. Jeżeli Wykonawca zaoferuje krótszy okres </w:t>
      </w:r>
      <w:r w:rsidR="00AB4E60" w:rsidRPr="001406F9">
        <w:rPr>
          <w:rFonts w:ascii="Arial" w:hAnsi="Arial" w:cs="Arial"/>
        </w:rPr>
        <w:t>gwarancji</w:t>
      </w:r>
      <w:r w:rsidRPr="001406F9">
        <w:rPr>
          <w:rFonts w:ascii="Arial" w:hAnsi="Arial" w:cs="Arial"/>
        </w:rPr>
        <w:t xml:space="preserve"> niż 36 miesięcy, Zamawiający stosownie do art. 226 ust. 1 pkt. 5 ustawy Pzp uzna, że treść oferty jest niezgodna z warunkami zamówienia i odrzuci ofertę.  </w:t>
      </w:r>
    </w:p>
    <w:p w14:paraId="605855AC" w14:textId="2EA3ACE9" w:rsidR="00D1174E" w:rsidRPr="001406F9" w:rsidRDefault="00AD56AD"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b/>
          <w:bCs/>
        </w:rPr>
        <w:t xml:space="preserve">Maksymalny okres </w:t>
      </w:r>
      <w:r w:rsidR="00AB4E60" w:rsidRPr="001406F9">
        <w:rPr>
          <w:rFonts w:ascii="Arial" w:hAnsi="Arial" w:cs="Arial"/>
          <w:b/>
          <w:bCs/>
        </w:rPr>
        <w:t>gwarancji</w:t>
      </w:r>
      <w:r w:rsidRPr="001406F9">
        <w:rPr>
          <w:rFonts w:ascii="Arial" w:hAnsi="Arial" w:cs="Arial"/>
        </w:rPr>
        <w:t xml:space="preserve"> na zastosowane materiały, urządzenia i wykonane roboty budowlane</w:t>
      </w:r>
      <w:r w:rsidRPr="001406F9">
        <w:rPr>
          <w:rFonts w:ascii="Arial" w:hAnsi="Arial" w:cs="Arial"/>
        </w:rPr>
        <w:tab/>
        <w:t xml:space="preserve">wynosi </w:t>
      </w:r>
      <w:r w:rsidRPr="001406F9">
        <w:rPr>
          <w:rFonts w:ascii="Arial" w:hAnsi="Arial" w:cs="Arial"/>
          <w:b/>
          <w:bCs/>
          <w:u w:val="single"/>
        </w:rPr>
        <w:t>60 miesięcy</w:t>
      </w:r>
      <w:r w:rsidRPr="001406F9">
        <w:rPr>
          <w:rFonts w:ascii="Arial" w:hAnsi="Arial" w:cs="Arial"/>
        </w:rPr>
        <w:t xml:space="preserve"> od dnia podpisania protokołu odbioru końcowego b</w:t>
      </w:r>
      <w:r w:rsidR="00D1174E" w:rsidRPr="001406F9">
        <w:rPr>
          <w:rFonts w:ascii="Arial" w:hAnsi="Arial" w:cs="Arial"/>
        </w:rPr>
        <w:t>ez uwag.</w:t>
      </w:r>
    </w:p>
    <w:p w14:paraId="6D69D125" w14:textId="0030FD5A" w:rsidR="00AD56AD" w:rsidRPr="001406F9" w:rsidRDefault="00AD56AD"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rPr>
        <w:t xml:space="preserve">Jeżeli Wykonawca zaoferuje okres </w:t>
      </w:r>
      <w:r w:rsidR="00AB4E60" w:rsidRPr="001406F9">
        <w:rPr>
          <w:rFonts w:ascii="Arial" w:hAnsi="Arial" w:cs="Arial"/>
        </w:rPr>
        <w:t>gwarancji</w:t>
      </w:r>
      <w:r w:rsidRPr="001406F9">
        <w:rPr>
          <w:rFonts w:ascii="Arial" w:hAnsi="Arial" w:cs="Arial"/>
        </w:rPr>
        <w:t xml:space="preserve"> 60 miesi</w:t>
      </w:r>
      <w:r w:rsidR="001406F9">
        <w:rPr>
          <w:rFonts w:ascii="Arial" w:hAnsi="Arial" w:cs="Arial"/>
        </w:rPr>
        <w:t>ęcy lub dłuższy, Zamawiający do </w:t>
      </w:r>
      <w:r w:rsidRPr="001406F9">
        <w:rPr>
          <w:rFonts w:ascii="Arial" w:hAnsi="Arial" w:cs="Arial"/>
        </w:rPr>
        <w:t xml:space="preserve">oceny ofert przyjmie okres 60 miesięcy, natomiast do umowy zostanie przyjęty okres </w:t>
      </w:r>
      <w:r w:rsidR="00AB4E60" w:rsidRPr="001406F9">
        <w:rPr>
          <w:rFonts w:ascii="Arial" w:hAnsi="Arial" w:cs="Arial"/>
        </w:rPr>
        <w:t>gwarancji</w:t>
      </w:r>
      <w:r w:rsidRPr="001406F9">
        <w:rPr>
          <w:rFonts w:ascii="Arial" w:hAnsi="Arial" w:cs="Arial"/>
        </w:rPr>
        <w:t xml:space="preserve"> zgodny z oświadczeniem Wykonawcy.   </w:t>
      </w:r>
    </w:p>
    <w:p w14:paraId="6B0EF439" w14:textId="2E0805CD" w:rsidR="00D1174E" w:rsidRPr="001406F9" w:rsidRDefault="00D1174E" w:rsidP="00972ECC">
      <w:pPr>
        <w:pStyle w:val="Akapitzlist"/>
        <w:numPr>
          <w:ilvl w:val="1"/>
          <w:numId w:val="43"/>
        </w:numPr>
        <w:tabs>
          <w:tab w:val="left" w:pos="426"/>
        </w:tabs>
        <w:ind w:left="993" w:hanging="426"/>
        <w:jc w:val="both"/>
        <w:rPr>
          <w:rFonts w:ascii="Arial" w:hAnsi="Arial" w:cs="Arial"/>
        </w:rPr>
      </w:pPr>
      <w:r w:rsidRPr="001406F9">
        <w:rPr>
          <w:rFonts w:ascii="Arial" w:hAnsi="Arial" w:cs="Arial"/>
        </w:rPr>
        <w:t xml:space="preserve">Jeżeli Wykonawca nie wpisze oferowanego okresu gwarancji w formularzu oferty, Zamawiający do oceny ofert przyjmie okres minimalny, tj. 36 miesięcy i przyzna </w:t>
      </w:r>
      <w:r w:rsidR="001406F9">
        <w:rPr>
          <w:rFonts w:ascii="Arial" w:hAnsi="Arial" w:cs="Arial"/>
        </w:rPr>
        <w:t>0</w:t>
      </w:r>
      <w:r w:rsidR="00357B23">
        <w:rPr>
          <w:rFonts w:ascii="Arial" w:hAnsi="Arial" w:cs="Arial"/>
        </w:rPr>
        <w:t xml:space="preserve"> </w:t>
      </w:r>
      <w:r w:rsidR="001406F9">
        <w:rPr>
          <w:rFonts w:ascii="Arial" w:hAnsi="Arial" w:cs="Arial"/>
        </w:rPr>
        <w:t>pkt. w </w:t>
      </w:r>
      <w:r w:rsidR="00FE3F55">
        <w:rPr>
          <w:rFonts w:ascii="Arial" w:hAnsi="Arial" w:cs="Arial"/>
        </w:rPr>
        <w:t>kryterium</w:t>
      </w:r>
      <w:r w:rsidRPr="001406F9">
        <w:rPr>
          <w:rFonts w:ascii="Arial" w:hAnsi="Arial" w:cs="Arial"/>
        </w:rPr>
        <w:t xml:space="preserve">.   </w:t>
      </w:r>
    </w:p>
    <w:p w14:paraId="4FC816B8" w14:textId="74F3A278" w:rsidR="00936FF3" w:rsidRPr="001406F9" w:rsidRDefault="00D13E81" w:rsidP="001406F9">
      <w:pPr>
        <w:autoSpaceDE w:val="0"/>
        <w:autoSpaceDN w:val="0"/>
        <w:adjustRightInd w:val="0"/>
        <w:spacing w:after="0" w:line="240" w:lineRule="auto"/>
        <w:ind w:left="142"/>
        <w:rPr>
          <w:rFonts w:ascii="Arial" w:hAnsi="Arial" w:cs="Arial"/>
          <w:b/>
          <w:bCs/>
        </w:rPr>
      </w:pPr>
      <w:r w:rsidRPr="001406F9">
        <w:rPr>
          <w:rFonts w:ascii="Arial" w:hAnsi="Arial" w:cs="Arial"/>
          <w:b/>
          <w:bCs/>
        </w:rPr>
        <w:t>Ogólna ilość punktów</w:t>
      </w:r>
      <w:r w:rsidR="003F149D">
        <w:rPr>
          <w:rFonts w:ascii="Arial" w:hAnsi="Arial" w:cs="Arial"/>
          <w:b/>
          <w:bCs/>
        </w:rPr>
        <w:t xml:space="preserve"> </w:t>
      </w:r>
      <w:r w:rsidRPr="001406F9">
        <w:rPr>
          <w:rFonts w:ascii="Arial" w:hAnsi="Arial" w:cs="Arial"/>
          <w:b/>
          <w:bCs/>
        </w:rPr>
        <w:t>= C+R</w:t>
      </w:r>
    </w:p>
    <w:p w14:paraId="3EC5724A" w14:textId="77777777" w:rsidR="00936FF3" w:rsidRPr="001406F9" w:rsidRDefault="00936FF3" w:rsidP="001406F9">
      <w:pPr>
        <w:autoSpaceDE w:val="0"/>
        <w:autoSpaceDN w:val="0"/>
        <w:adjustRightInd w:val="0"/>
        <w:spacing w:after="0" w:line="240" w:lineRule="auto"/>
        <w:ind w:left="142"/>
        <w:rPr>
          <w:rFonts w:ascii="Arial" w:hAnsi="Arial" w:cs="Arial"/>
        </w:rPr>
      </w:pPr>
      <w:r w:rsidRPr="001406F9">
        <w:rPr>
          <w:rFonts w:ascii="Arial" w:hAnsi="Arial" w:cs="Arial"/>
        </w:rPr>
        <w:t>Ilość punktów obliczona według powyższego wzoru zostanie przyznana poszczególnym ofertom przez osoby dokonujące oceny ofert.</w:t>
      </w:r>
    </w:p>
    <w:p w14:paraId="37BE618B" w14:textId="77777777" w:rsidR="00936FF3" w:rsidRPr="00936FF3" w:rsidRDefault="00936FF3" w:rsidP="00936FF3">
      <w:pPr>
        <w:autoSpaceDE w:val="0"/>
        <w:autoSpaceDN w:val="0"/>
        <w:adjustRightInd w:val="0"/>
        <w:spacing w:after="0" w:line="240" w:lineRule="auto"/>
        <w:rPr>
          <w:rFonts w:ascii="Arial" w:hAnsi="Arial" w:cs="Arial"/>
          <w:sz w:val="18"/>
          <w:szCs w:val="18"/>
        </w:rPr>
      </w:pPr>
    </w:p>
    <w:p w14:paraId="1DB0D11D" w14:textId="1F4E4089" w:rsidR="00236DCF" w:rsidRPr="00236DCF" w:rsidRDefault="00236DCF" w:rsidP="00A81226">
      <w:pPr>
        <w:pStyle w:val="Tekstpodstawowy"/>
        <w:numPr>
          <w:ilvl w:val="2"/>
          <w:numId w:val="38"/>
        </w:numPr>
        <w:suppressAutoHyphens/>
        <w:spacing w:line="276" w:lineRule="auto"/>
        <w:ind w:left="426" w:hanging="426"/>
        <w:rPr>
          <w:rFonts w:cs="Arial"/>
          <w:sz w:val="22"/>
          <w:szCs w:val="22"/>
        </w:rPr>
      </w:pPr>
      <w:r w:rsidRPr="00936FF3">
        <w:rPr>
          <w:rFonts w:cs="Arial"/>
          <w:sz w:val="22"/>
          <w:szCs w:val="22"/>
        </w:rPr>
        <w:t>Punktacja przyznawana ofertom będzie liczona z dokładnością</w:t>
      </w:r>
      <w:r w:rsidR="00D13E81">
        <w:rPr>
          <w:rFonts w:cs="Arial"/>
          <w:sz w:val="22"/>
          <w:szCs w:val="22"/>
        </w:rPr>
        <w:t xml:space="preserve"> do dwóch miejsc po </w:t>
      </w:r>
      <w:r w:rsidRPr="00236DCF">
        <w:rPr>
          <w:rFonts w:cs="Arial"/>
          <w:sz w:val="22"/>
          <w:szCs w:val="22"/>
        </w:rPr>
        <w:t>przecinku.</w:t>
      </w:r>
    </w:p>
    <w:p w14:paraId="2353012E" w14:textId="02C7C25C" w:rsidR="00236DCF" w:rsidRPr="00236DCF" w:rsidRDefault="00236DCF" w:rsidP="00A81226">
      <w:pPr>
        <w:pStyle w:val="pkt"/>
        <w:numPr>
          <w:ilvl w:val="2"/>
          <w:numId w:val="38"/>
        </w:numPr>
        <w:spacing w:before="0" w:after="0" w:line="276" w:lineRule="auto"/>
        <w:ind w:left="426" w:hanging="426"/>
        <w:rPr>
          <w:rFonts w:ascii="Arial" w:hAnsi="Arial" w:cs="Arial"/>
          <w:sz w:val="22"/>
          <w:szCs w:val="22"/>
        </w:rPr>
      </w:pPr>
      <w:r w:rsidRPr="00236DCF">
        <w:rPr>
          <w:rFonts w:ascii="Arial" w:hAnsi="Arial" w:cs="Arial"/>
          <w:sz w:val="22"/>
          <w:szCs w:val="22"/>
        </w:rPr>
        <w:t>W toku badania i oceny ofert Zamawiający może żądać od Wykonawcy wyjaśnień dotyczących treści złożonej oferty, w tym zaoferowanej ceny</w:t>
      </w:r>
      <w:r w:rsidR="00C44BA5">
        <w:rPr>
          <w:rFonts w:ascii="Arial" w:hAnsi="Arial" w:cs="Arial"/>
          <w:sz w:val="22"/>
          <w:szCs w:val="22"/>
        </w:rPr>
        <w:t>, lub dotyczących innych dokumentów lub oświadczeń. Wykonawcy są zobo</w:t>
      </w:r>
      <w:r w:rsidR="00D13E81">
        <w:rPr>
          <w:rFonts w:ascii="Arial" w:hAnsi="Arial" w:cs="Arial"/>
          <w:sz w:val="22"/>
          <w:szCs w:val="22"/>
        </w:rPr>
        <w:t>wiązani do złożenia wyjaśnień w </w:t>
      </w:r>
      <w:r w:rsidR="00C44BA5">
        <w:rPr>
          <w:rFonts w:ascii="Arial" w:hAnsi="Arial" w:cs="Arial"/>
          <w:sz w:val="22"/>
          <w:szCs w:val="22"/>
        </w:rPr>
        <w:t>terminie wskazanym przez Zamawiającego</w:t>
      </w:r>
      <w:r w:rsidRPr="00236DCF">
        <w:rPr>
          <w:rFonts w:ascii="Arial" w:hAnsi="Arial" w:cs="Arial"/>
          <w:sz w:val="22"/>
          <w:szCs w:val="22"/>
        </w:rPr>
        <w:t>.</w:t>
      </w:r>
    </w:p>
    <w:p w14:paraId="42610BAA" w14:textId="77777777" w:rsidR="00123F4E" w:rsidRPr="00C44BA5" w:rsidRDefault="00236DCF" w:rsidP="00A81226">
      <w:pPr>
        <w:widowControl w:val="0"/>
        <w:numPr>
          <w:ilvl w:val="2"/>
          <w:numId w:val="38"/>
        </w:numPr>
        <w:autoSpaceDE w:val="0"/>
        <w:autoSpaceDN w:val="0"/>
        <w:adjustRightInd w:val="0"/>
        <w:spacing w:after="0" w:line="276" w:lineRule="auto"/>
        <w:ind w:left="426" w:hanging="426"/>
        <w:rPr>
          <w:rFonts w:ascii="Arial" w:hAnsi="Arial" w:cs="Arial"/>
        </w:rPr>
      </w:pPr>
      <w:r w:rsidRPr="00C44BA5">
        <w:rPr>
          <w:rFonts w:ascii="Arial" w:hAnsi="Arial" w:cs="Arial"/>
        </w:rPr>
        <w:t>Zamawiający udzieli zamówienia Wykonawcy, którego oferta zo</w:t>
      </w:r>
      <w:r w:rsidR="00C44BA5" w:rsidRPr="00C44BA5">
        <w:rPr>
          <w:rFonts w:ascii="Arial" w:hAnsi="Arial" w:cs="Arial"/>
        </w:rPr>
        <w:t>stanie uznana za </w:t>
      </w:r>
      <w:r w:rsidRPr="00C44BA5">
        <w:rPr>
          <w:rFonts w:ascii="Arial" w:hAnsi="Arial" w:cs="Arial"/>
        </w:rPr>
        <w:t xml:space="preserve">najkorzystniejszą. Jeżeli zamawiający nie będzie prowadził negocjacji, dokona wyboru </w:t>
      </w:r>
      <w:r w:rsidRPr="00C44BA5">
        <w:rPr>
          <w:rFonts w:ascii="Arial" w:hAnsi="Arial" w:cs="Arial"/>
        </w:rPr>
        <w:lastRenderedPageBreak/>
        <w:t>najkorzystniejszej oferty spośród niepodlegających odrzuceniu ofert</w:t>
      </w:r>
    </w:p>
    <w:p w14:paraId="20095D50" w14:textId="77777777" w:rsidR="00C44BA5"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Zamawiający wybiera najkorzystniejszą ofertą w termini</w:t>
      </w:r>
      <w:r>
        <w:rPr>
          <w:rFonts w:ascii="Arial" w:hAnsi="Arial" w:cs="Arial"/>
        </w:rPr>
        <w:t>e związania ofertą określonym w </w:t>
      </w:r>
      <w:r w:rsidRPr="007D530D">
        <w:rPr>
          <w:rFonts w:ascii="Arial" w:hAnsi="Arial" w:cs="Arial"/>
        </w:rPr>
        <w:t>SWZ.</w:t>
      </w:r>
    </w:p>
    <w:p w14:paraId="224D96C3" w14:textId="02527616" w:rsidR="00C44BA5" w:rsidRPr="007D530D" w:rsidRDefault="00C44BA5" w:rsidP="00A81226">
      <w:pPr>
        <w:widowControl w:val="0"/>
        <w:numPr>
          <w:ilvl w:val="2"/>
          <w:numId w:val="38"/>
        </w:numPr>
        <w:tabs>
          <w:tab w:val="left" w:pos="426"/>
        </w:tabs>
        <w:autoSpaceDE w:val="0"/>
        <w:autoSpaceDN w:val="0"/>
        <w:adjustRightInd w:val="0"/>
        <w:spacing w:after="0" w:line="276" w:lineRule="auto"/>
        <w:ind w:left="426" w:hanging="426"/>
        <w:rPr>
          <w:rFonts w:ascii="Arial" w:hAnsi="Arial" w:cs="Arial"/>
        </w:rPr>
      </w:pPr>
      <w:r w:rsidRPr="007D530D">
        <w:rPr>
          <w:rFonts w:ascii="Arial" w:hAnsi="Arial" w:cs="Arial"/>
        </w:rPr>
        <w:t>Jeżeli termin związania ofertą upłynie przed wyborem najkorzystniejszej oferty, Zamawiający wezwie Wykonawcą, którego oferta otrzymała najwyższą oc</w:t>
      </w:r>
      <w:r w:rsidR="00D13E81">
        <w:rPr>
          <w:rFonts w:ascii="Arial" w:hAnsi="Arial" w:cs="Arial"/>
        </w:rPr>
        <w:t>eną, do </w:t>
      </w:r>
      <w:r>
        <w:rPr>
          <w:rFonts w:ascii="Arial" w:hAnsi="Arial" w:cs="Arial"/>
        </w:rPr>
        <w:t>wyrażenia, w </w:t>
      </w:r>
      <w:r w:rsidRPr="007D530D">
        <w:rPr>
          <w:rFonts w:ascii="Arial" w:hAnsi="Arial" w:cs="Arial"/>
        </w:rPr>
        <w:t>wyznaczonym przez Zamawiając</w:t>
      </w:r>
      <w:r w:rsidR="00D13E81">
        <w:rPr>
          <w:rFonts w:ascii="Arial" w:hAnsi="Arial" w:cs="Arial"/>
        </w:rPr>
        <w:t>ego terminie, pisemnej zgody na </w:t>
      </w:r>
      <w:r w:rsidRPr="007D530D">
        <w:rPr>
          <w:rFonts w:ascii="Arial" w:hAnsi="Arial" w:cs="Arial"/>
        </w:rPr>
        <w:t>wybór jego oferty.</w:t>
      </w:r>
    </w:p>
    <w:p w14:paraId="569F2D95" w14:textId="3222DD75" w:rsidR="00C44BA5" w:rsidRPr="008C2617" w:rsidRDefault="00C44BA5" w:rsidP="008C2617">
      <w:pPr>
        <w:widowControl w:val="0"/>
        <w:numPr>
          <w:ilvl w:val="2"/>
          <w:numId w:val="38"/>
        </w:numPr>
        <w:autoSpaceDE w:val="0"/>
        <w:autoSpaceDN w:val="0"/>
        <w:adjustRightInd w:val="0"/>
        <w:spacing w:after="0" w:line="276" w:lineRule="auto"/>
        <w:ind w:left="426" w:hanging="426"/>
        <w:rPr>
          <w:rFonts w:ascii="Arial" w:hAnsi="Arial" w:cs="Arial"/>
        </w:rPr>
      </w:pPr>
      <w:r w:rsidRPr="007D530D">
        <w:rPr>
          <w:rFonts w:ascii="Arial" w:hAnsi="Arial" w:cs="Arial"/>
        </w:rPr>
        <w:t xml:space="preserve">W przypadku braku zgody, o której mowa w ust. </w:t>
      </w:r>
      <w:r>
        <w:rPr>
          <w:rFonts w:ascii="Arial" w:hAnsi="Arial" w:cs="Arial"/>
        </w:rPr>
        <w:t>8</w:t>
      </w:r>
      <w:r w:rsidR="00D13E81">
        <w:rPr>
          <w:rFonts w:ascii="Arial" w:hAnsi="Arial" w:cs="Arial"/>
        </w:rPr>
        <w:t>, oferta podlega odrzuceniu, a </w:t>
      </w:r>
      <w:r w:rsidRPr="007D530D">
        <w:rPr>
          <w:rFonts w:ascii="Arial" w:hAnsi="Arial" w:cs="Arial"/>
        </w:rPr>
        <w:t>Zamawiający zwraca sią o wyrażenie takiej zgody do kolejnego Wykonawcy, którego oferta zo</w:t>
      </w:r>
      <w:r>
        <w:rPr>
          <w:rFonts w:ascii="Arial" w:hAnsi="Arial" w:cs="Arial"/>
        </w:rPr>
        <w:t>stała najwyżej oceniona, chyba ż</w:t>
      </w:r>
      <w:r w:rsidRPr="007D530D">
        <w:rPr>
          <w:rFonts w:ascii="Arial" w:hAnsi="Arial" w:cs="Arial"/>
        </w:rPr>
        <w:t>e zachodzą przesłanki do unieważnienia postępowania.</w:t>
      </w:r>
    </w:p>
    <w:p w14:paraId="33A49A60" w14:textId="77777777" w:rsidR="00123F4E" w:rsidRDefault="00123F4E" w:rsidP="00123F4E">
      <w:pPr>
        <w:widowControl w:val="0"/>
        <w:autoSpaceDE w:val="0"/>
        <w:autoSpaceDN w:val="0"/>
        <w:adjustRightInd w:val="0"/>
        <w:spacing w:after="0" w:line="240" w:lineRule="auto"/>
        <w:rPr>
          <w:rFonts w:ascii="Tahoma" w:hAnsi="Tahoma" w:cs="Tahoma"/>
        </w:rPr>
      </w:pPr>
    </w:p>
    <w:p w14:paraId="4CC32845" w14:textId="77777777" w:rsidR="00F25682" w:rsidRPr="00212617" w:rsidRDefault="003B20F7" w:rsidP="009C76FE">
      <w:pPr>
        <w:pStyle w:val="Nagwek2"/>
        <w:spacing w:line="240" w:lineRule="auto"/>
        <w:rPr>
          <w:rFonts w:ascii="Arial" w:hAnsi="Arial" w:cs="Arial"/>
        </w:rPr>
      </w:pPr>
      <w:bookmarkStart w:id="200" w:name="_Toc58316213"/>
      <w:bookmarkStart w:id="201" w:name="_Toc58316641"/>
      <w:bookmarkStart w:id="202" w:name="_Toc59022806"/>
      <w:bookmarkStart w:id="203" w:name="_Toc59022903"/>
      <w:bookmarkStart w:id="204" w:name="_Toc59022953"/>
      <w:bookmarkStart w:id="205" w:name="_Toc60922504"/>
      <w:bookmarkStart w:id="206" w:name="_Toc61008952"/>
      <w:bookmarkStart w:id="207" w:name="_Toc61243656"/>
      <w:bookmarkStart w:id="208" w:name="_Toc61243822"/>
      <w:bookmarkStart w:id="209" w:name="_Toc61421703"/>
      <w:bookmarkStart w:id="210" w:name="_Toc61438262"/>
      <w:bookmarkStart w:id="211" w:name="_Toc61438378"/>
      <w:bookmarkStart w:id="212" w:name="_Toc61439573"/>
      <w:bookmarkStart w:id="213" w:name="_Toc61515528"/>
      <w:bookmarkStart w:id="214" w:name="_Toc61598586"/>
      <w:r>
        <w:rPr>
          <w:rFonts w:ascii="Arial" w:hAnsi="Arial" w:cs="Arial"/>
        </w:rPr>
        <w:t>XII</w:t>
      </w:r>
      <w:r w:rsidR="00A441B9">
        <w:rPr>
          <w:rFonts w:ascii="Arial" w:hAnsi="Arial" w:cs="Arial"/>
        </w:rPr>
        <w:t>I</w:t>
      </w:r>
      <w:r w:rsidR="00F25682" w:rsidRPr="00212617">
        <w:rPr>
          <w:rFonts w:ascii="Arial" w:hAnsi="Arial" w:cs="Arial"/>
        </w:rPr>
        <w:t>. Informacje o formalnościach, j</w:t>
      </w:r>
      <w:r w:rsidR="00123F4E" w:rsidRPr="00212617">
        <w:rPr>
          <w:rFonts w:ascii="Arial" w:hAnsi="Arial" w:cs="Arial"/>
        </w:rPr>
        <w:t>akie muszą zostać dopełnione po </w:t>
      </w:r>
      <w:r w:rsidR="00F25682" w:rsidRPr="00212617">
        <w:rPr>
          <w:rFonts w:ascii="Arial" w:hAnsi="Arial" w:cs="Arial"/>
        </w:rPr>
        <w:t>wyborze</w:t>
      </w:r>
      <w:r w:rsidR="00123F4E" w:rsidRPr="00212617">
        <w:rPr>
          <w:rFonts w:ascii="Arial" w:hAnsi="Arial" w:cs="Arial"/>
        </w:rPr>
        <w:t xml:space="preserve"> </w:t>
      </w:r>
      <w:r w:rsidR="009C76FE" w:rsidRPr="00212617">
        <w:rPr>
          <w:rFonts w:ascii="Arial" w:hAnsi="Arial" w:cs="Arial"/>
        </w:rPr>
        <w:t>oferty w celu zawarcia umowy w </w:t>
      </w:r>
      <w:r w:rsidR="00F25682" w:rsidRPr="00212617">
        <w:rPr>
          <w:rFonts w:ascii="Arial" w:hAnsi="Arial" w:cs="Arial"/>
        </w:rPr>
        <w:t>sprawie zamówienia publicznego</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75ECBF45" w14:textId="77777777" w:rsidR="00123F4E" w:rsidRPr="00123F4E" w:rsidRDefault="00123F4E" w:rsidP="00123F4E">
      <w:pPr>
        <w:widowControl w:val="0"/>
        <w:autoSpaceDE w:val="0"/>
        <w:autoSpaceDN w:val="0"/>
        <w:adjustRightInd w:val="0"/>
        <w:spacing w:after="0" w:line="264" w:lineRule="auto"/>
        <w:ind w:left="851" w:hanging="851"/>
        <w:rPr>
          <w:rFonts w:ascii="Tahoma" w:hAnsi="Tahoma" w:cs="Tahoma"/>
          <w:b/>
          <w:bCs/>
          <w:sz w:val="24"/>
          <w:szCs w:val="24"/>
        </w:rPr>
      </w:pPr>
    </w:p>
    <w:p w14:paraId="1672C2F7" w14:textId="77777777"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Zamawiający zawiera umow</w:t>
      </w:r>
      <w:r w:rsidR="00123F4E" w:rsidRPr="007D530D">
        <w:rPr>
          <w:rFonts w:ascii="Arial" w:hAnsi="Arial" w:cs="Arial"/>
        </w:rPr>
        <w:t>ę</w:t>
      </w:r>
      <w:r w:rsidRPr="007D530D">
        <w:rPr>
          <w:rFonts w:ascii="Arial" w:hAnsi="Arial" w:cs="Arial"/>
        </w:rPr>
        <w:t xml:space="preserve"> w sprawie </w:t>
      </w:r>
      <w:r w:rsidR="00123F4E" w:rsidRPr="007D530D">
        <w:rPr>
          <w:rFonts w:ascii="Arial" w:hAnsi="Arial" w:cs="Arial"/>
        </w:rPr>
        <w:t>zamówienia</w:t>
      </w:r>
      <w:r w:rsidRPr="007D530D">
        <w:rPr>
          <w:rFonts w:ascii="Arial" w:hAnsi="Arial" w:cs="Arial"/>
        </w:rPr>
        <w:t xml:space="preserve"> publicznego, z </w:t>
      </w:r>
      <w:r w:rsidR="00123F4E" w:rsidRPr="007D530D">
        <w:rPr>
          <w:rFonts w:ascii="Arial" w:hAnsi="Arial" w:cs="Arial"/>
        </w:rPr>
        <w:t>uwzględnieniem</w:t>
      </w:r>
      <w:r w:rsidRPr="007D530D">
        <w:rPr>
          <w:rFonts w:ascii="Arial" w:hAnsi="Arial" w:cs="Arial"/>
        </w:rPr>
        <w:t xml:space="preserve"> art. 577 </w:t>
      </w:r>
      <w:r w:rsidR="00BC21E2">
        <w:rPr>
          <w:rFonts w:ascii="Arial" w:hAnsi="Arial" w:cs="Arial"/>
        </w:rPr>
        <w:t>Pzp</w:t>
      </w:r>
      <w:r w:rsidRPr="007D530D">
        <w:rPr>
          <w:rFonts w:ascii="Arial" w:hAnsi="Arial" w:cs="Arial"/>
        </w:rPr>
        <w:t>, w terminie nie krótszym niż 5 dni od dnia przesłania zawiado</w:t>
      </w:r>
      <w:r w:rsidRPr="007D530D">
        <w:rPr>
          <w:rFonts w:ascii="Arial" w:hAnsi="Arial" w:cs="Arial"/>
        </w:rPr>
        <w:softHyphen/>
        <w:t>mienia o wyborze najkorzystniejszej oferty, jeżeli zawiadomienie to zostało prze</w:t>
      </w:r>
      <w:r w:rsidRPr="007D530D">
        <w:rPr>
          <w:rFonts w:ascii="Arial" w:hAnsi="Arial" w:cs="Arial"/>
        </w:rPr>
        <w:softHyphen/>
        <w:t xml:space="preserve">słane przy użyciu </w:t>
      </w:r>
      <w:r w:rsidR="00123F4E" w:rsidRPr="007D530D">
        <w:rPr>
          <w:rFonts w:ascii="Arial" w:hAnsi="Arial" w:cs="Arial"/>
        </w:rPr>
        <w:t>środków</w:t>
      </w:r>
      <w:r w:rsidRPr="007D530D">
        <w:rPr>
          <w:rFonts w:ascii="Arial" w:hAnsi="Arial" w:cs="Arial"/>
        </w:rPr>
        <w:t xml:space="preserve"> komunikacji elektronicznej, </w:t>
      </w:r>
      <w:r w:rsidR="00123F4E" w:rsidRPr="007D530D">
        <w:rPr>
          <w:rFonts w:ascii="Arial" w:hAnsi="Arial" w:cs="Arial"/>
        </w:rPr>
        <w:t>albo</w:t>
      </w:r>
      <w:r w:rsidRPr="007D530D">
        <w:rPr>
          <w:rFonts w:ascii="Arial" w:hAnsi="Arial" w:cs="Arial"/>
        </w:rPr>
        <w:t xml:space="preserve"> 10 dni, jeżeli zostało przesłane w inny sposób.</w:t>
      </w:r>
    </w:p>
    <w:p w14:paraId="7F1432A4" w14:textId="7F58E204" w:rsidR="00B17FD2" w:rsidRPr="00B17FD2" w:rsidRDefault="00F25682" w:rsidP="00B17FD2">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 xml:space="preserve">Zamawiający może </w:t>
      </w:r>
      <w:r w:rsidR="00123F4E" w:rsidRPr="007D530D">
        <w:rPr>
          <w:rFonts w:ascii="Arial" w:hAnsi="Arial" w:cs="Arial"/>
        </w:rPr>
        <w:t>zawrzeć</w:t>
      </w:r>
      <w:r w:rsidRPr="007D530D">
        <w:rPr>
          <w:rFonts w:ascii="Arial" w:hAnsi="Arial" w:cs="Arial"/>
        </w:rPr>
        <w:t xml:space="preserve"> umową w sprawie </w:t>
      </w:r>
      <w:r w:rsidR="00123F4E" w:rsidRPr="007D530D">
        <w:rPr>
          <w:rFonts w:ascii="Arial" w:hAnsi="Arial" w:cs="Arial"/>
        </w:rPr>
        <w:t>zamówienia</w:t>
      </w:r>
      <w:r w:rsidRPr="007D530D">
        <w:rPr>
          <w:rFonts w:ascii="Arial" w:hAnsi="Arial" w:cs="Arial"/>
        </w:rPr>
        <w:t xml:space="preserve"> publicznego przed upływem terminu, o którym mowa w ust. 1, jeżeli w </w:t>
      </w:r>
      <w:r w:rsidR="00123F4E" w:rsidRPr="007D530D">
        <w:rPr>
          <w:rFonts w:ascii="Arial" w:hAnsi="Arial" w:cs="Arial"/>
        </w:rPr>
        <w:t>postępowaniu</w:t>
      </w:r>
      <w:r w:rsidRPr="007D530D">
        <w:rPr>
          <w:rFonts w:ascii="Arial" w:hAnsi="Arial" w:cs="Arial"/>
        </w:rPr>
        <w:t xml:space="preserve"> o udzielenie zam</w:t>
      </w:r>
      <w:r w:rsidR="00C44BA5">
        <w:rPr>
          <w:rFonts w:ascii="Arial" w:hAnsi="Arial" w:cs="Arial"/>
        </w:rPr>
        <w:t>ó</w:t>
      </w:r>
      <w:r w:rsidRPr="007D530D">
        <w:rPr>
          <w:rFonts w:ascii="Arial" w:hAnsi="Arial" w:cs="Arial"/>
        </w:rPr>
        <w:t xml:space="preserve">wienia </w:t>
      </w:r>
      <w:r w:rsidR="00B17FD2">
        <w:rPr>
          <w:rFonts w:ascii="Arial" w:hAnsi="Arial" w:cs="Arial"/>
        </w:rPr>
        <w:t xml:space="preserve">zostanie </w:t>
      </w:r>
      <w:r w:rsidRPr="007D530D">
        <w:rPr>
          <w:rFonts w:ascii="Arial" w:hAnsi="Arial" w:cs="Arial"/>
        </w:rPr>
        <w:t>złożon</w:t>
      </w:r>
      <w:r w:rsidR="00B17FD2">
        <w:rPr>
          <w:rFonts w:ascii="Arial" w:hAnsi="Arial" w:cs="Arial"/>
        </w:rPr>
        <w:t>a tylko jedna</w:t>
      </w:r>
      <w:r w:rsidRPr="007D530D">
        <w:rPr>
          <w:rFonts w:ascii="Arial" w:hAnsi="Arial" w:cs="Arial"/>
        </w:rPr>
        <w:t xml:space="preserve"> ofert</w:t>
      </w:r>
      <w:r w:rsidR="00B17FD2">
        <w:rPr>
          <w:rFonts w:ascii="Arial" w:hAnsi="Arial" w:cs="Arial"/>
        </w:rPr>
        <w:t>a</w:t>
      </w:r>
      <w:r w:rsidRPr="007D530D">
        <w:rPr>
          <w:rFonts w:ascii="Arial" w:hAnsi="Arial" w:cs="Arial"/>
        </w:rPr>
        <w:t>.</w:t>
      </w:r>
    </w:p>
    <w:p w14:paraId="73D3993C" w14:textId="77777777" w:rsidR="00F25682" w:rsidRDefault="00F25682" w:rsidP="00F179D0">
      <w:pPr>
        <w:widowControl w:val="0"/>
        <w:numPr>
          <w:ilvl w:val="0"/>
          <w:numId w:val="3"/>
        </w:numPr>
        <w:autoSpaceDE w:val="0"/>
        <w:autoSpaceDN w:val="0"/>
        <w:adjustRightInd w:val="0"/>
        <w:spacing w:after="0" w:line="276" w:lineRule="auto"/>
        <w:ind w:right="68"/>
        <w:rPr>
          <w:rFonts w:ascii="Arial" w:hAnsi="Arial" w:cs="Arial"/>
        </w:rPr>
      </w:pPr>
      <w:r w:rsidRPr="007D530D">
        <w:rPr>
          <w:rFonts w:ascii="Arial" w:hAnsi="Arial" w:cs="Arial"/>
        </w:rPr>
        <w:t>Wykonawca, którego oferta została wybrana jako</w:t>
      </w:r>
      <w:r w:rsidR="00661A14">
        <w:rPr>
          <w:rFonts w:ascii="Arial" w:hAnsi="Arial" w:cs="Arial"/>
        </w:rPr>
        <w:t xml:space="preserve"> najkorzystniejsza, zostanie po</w:t>
      </w:r>
      <w:r w:rsidRPr="007D530D">
        <w:rPr>
          <w:rFonts w:ascii="Arial" w:hAnsi="Arial" w:cs="Arial"/>
        </w:rPr>
        <w:t>informowany przez Zamawiającego o miejscu i terminie podpisania umowy.</w:t>
      </w:r>
    </w:p>
    <w:p w14:paraId="0FE3A965" w14:textId="526D6DDA" w:rsidR="00B17FD2" w:rsidRPr="007D530D" w:rsidRDefault="002E66BB" w:rsidP="00F179D0">
      <w:pPr>
        <w:widowControl w:val="0"/>
        <w:numPr>
          <w:ilvl w:val="0"/>
          <w:numId w:val="3"/>
        </w:numPr>
        <w:autoSpaceDE w:val="0"/>
        <w:autoSpaceDN w:val="0"/>
        <w:adjustRightInd w:val="0"/>
        <w:spacing w:after="0" w:line="276" w:lineRule="auto"/>
        <w:ind w:right="68"/>
        <w:rPr>
          <w:rFonts w:ascii="Arial" w:hAnsi="Arial" w:cs="Arial"/>
        </w:rPr>
      </w:pPr>
      <w:r>
        <w:rPr>
          <w:rFonts w:ascii="Arial" w:hAnsi="Arial" w:cs="Arial"/>
        </w:rPr>
        <w:t>Na realizację</w:t>
      </w:r>
      <w:r w:rsidR="00B17FD2">
        <w:rPr>
          <w:rFonts w:ascii="Arial" w:hAnsi="Arial" w:cs="Arial"/>
        </w:rPr>
        <w:t xml:space="preserve"> </w:t>
      </w:r>
      <w:r>
        <w:rPr>
          <w:rFonts w:ascii="Arial" w:hAnsi="Arial" w:cs="Arial"/>
        </w:rPr>
        <w:t xml:space="preserve">przedmiotu zamówienia umowę podpisze Kierownik ADM-5, który jednocześnie sprawuje nadzór nad jego realizacją. </w:t>
      </w:r>
    </w:p>
    <w:p w14:paraId="17AA885D" w14:textId="4ADCEF33" w:rsidR="00F25682" w:rsidRPr="007D530D" w:rsidRDefault="00F25682"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W</w:t>
      </w:r>
      <w:r w:rsidR="004F27C5">
        <w:rPr>
          <w:rFonts w:ascii="Arial" w:hAnsi="Arial" w:cs="Arial"/>
        </w:rPr>
        <w:t>ykonawca, o którym mowa w ust. 3</w:t>
      </w:r>
      <w:r w:rsidRPr="007D530D">
        <w:rPr>
          <w:rFonts w:ascii="Arial" w:hAnsi="Arial" w:cs="Arial"/>
        </w:rPr>
        <w:t xml:space="preserve">, ma obowiązek zawrzeć umowę w sprawie zamówienia na warunkach </w:t>
      </w:r>
      <w:r w:rsidR="00123F4E" w:rsidRPr="007D530D">
        <w:rPr>
          <w:rFonts w:ascii="Arial" w:hAnsi="Arial" w:cs="Arial"/>
        </w:rPr>
        <w:t>określonych</w:t>
      </w:r>
      <w:r w:rsidRPr="007D530D">
        <w:rPr>
          <w:rFonts w:ascii="Arial" w:hAnsi="Arial" w:cs="Arial"/>
        </w:rPr>
        <w:t xml:space="preserve"> w projektowanych postanowieniach umowy, które stanowią </w:t>
      </w:r>
      <w:r w:rsidRPr="00C44BA5">
        <w:rPr>
          <w:rFonts w:ascii="Arial" w:hAnsi="Arial" w:cs="Arial"/>
          <w:b/>
        </w:rPr>
        <w:t xml:space="preserve">Załącznik Nr </w:t>
      </w:r>
      <w:r w:rsidR="007743F3">
        <w:rPr>
          <w:rFonts w:ascii="Arial" w:hAnsi="Arial" w:cs="Arial"/>
          <w:b/>
        </w:rPr>
        <w:t>6</w:t>
      </w:r>
      <w:r w:rsidRPr="00C44BA5">
        <w:rPr>
          <w:rFonts w:ascii="Arial" w:hAnsi="Arial" w:cs="Arial"/>
          <w:b/>
        </w:rPr>
        <w:t xml:space="preserve"> do SWZ.</w:t>
      </w:r>
      <w:r w:rsidRPr="007D530D">
        <w:rPr>
          <w:rFonts w:ascii="Arial" w:hAnsi="Arial" w:cs="Arial"/>
        </w:rPr>
        <w:t xml:space="preserve"> Umowa zostanie uzupełniona o zapisy wynikające ze złożonej oferty.</w:t>
      </w:r>
    </w:p>
    <w:p w14:paraId="043E0B1D" w14:textId="4C25D739" w:rsidR="0072083F" w:rsidRPr="007D530D" w:rsidRDefault="00F25682" w:rsidP="00F179D0">
      <w:pPr>
        <w:pStyle w:val="Tekstpodstawowy"/>
        <w:numPr>
          <w:ilvl w:val="0"/>
          <w:numId w:val="3"/>
        </w:numPr>
        <w:rPr>
          <w:rFonts w:cs="Arial"/>
          <w:sz w:val="22"/>
          <w:szCs w:val="22"/>
        </w:rPr>
      </w:pPr>
      <w:r w:rsidRPr="007D530D">
        <w:rPr>
          <w:rFonts w:cs="Arial"/>
          <w:sz w:val="22"/>
          <w:szCs w:val="22"/>
        </w:rPr>
        <w:t>Przed podpisaniem umowy Wykonawcy wspólnie ubiegający się o udzielenie zamówienia (W przypadku wyboru ich oferty jako najkorzystniejszej) przedstawią Zamawiającemu umowę regulującą współpracę tych Wykonawców.</w:t>
      </w:r>
      <w:r w:rsidR="0072083F" w:rsidRPr="007D530D">
        <w:rPr>
          <w:rFonts w:cs="Arial"/>
          <w:sz w:val="22"/>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w:t>
      </w:r>
      <w:r w:rsidR="002E66BB">
        <w:rPr>
          <w:rFonts w:cs="Arial"/>
          <w:sz w:val="22"/>
          <w:szCs w:val="22"/>
        </w:rPr>
        <w:t>lizacji zamówienia, gwarancji i </w:t>
      </w:r>
      <w:r w:rsidR="0072083F" w:rsidRPr="007D530D">
        <w:rPr>
          <w:rFonts w:cs="Arial"/>
          <w:sz w:val="22"/>
          <w:szCs w:val="22"/>
        </w:rPr>
        <w:t>rękojmi), wykluczenie możliwości wypowiedzenia umowy konsorcjum przez któregokolwiek z jego członków do czasu wykonania zamówienia.</w:t>
      </w:r>
    </w:p>
    <w:p w14:paraId="5B3D1B45" w14:textId="77777777" w:rsidR="00F25682" w:rsidRPr="007D530D" w:rsidRDefault="00123F4E" w:rsidP="00F179D0">
      <w:pPr>
        <w:widowControl w:val="0"/>
        <w:numPr>
          <w:ilvl w:val="0"/>
          <w:numId w:val="3"/>
        </w:numPr>
        <w:autoSpaceDE w:val="0"/>
        <w:autoSpaceDN w:val="0"/>
        <w:adjustRightInd w:val="0"/>
        <w:spacing w:after="0" w:line="276" w:lineRule="auto"/>
        <w:rPr>
          <w:rFonts w:ascii="Arial" w:hAnsi="Arial" w:cs="Arial"/>
        </w:rPr>
      </w:pPr>
      <w:r w:rsidRPr="007D530D">
        <w:rPr>
          <w:rFonts w:ascii="Arial" w:hAnsi="Arial" w:cs="Arial"/>
        </w:rPr>
        <w:t>Jeżeli</w:t>
      </w:r>
      <w:r w:rsidR="00F25682" w:rsidRPr="007D530D">
        <w:rPr>
          <w:rFonts w:ascii="Arial" w:hAnsi="Arial" w:cs="Arial"/>
        </w:rPr>
        <w:t xml:space="preserve"> Wykonawca, którego oferta została wybrana jako najkorzystniejsza, </w:t>
      </w:r>
      <w:r w:rsidRPr="007D530D">
        <w:rPr>
          <w:rFonts w:ascii="Arial" w:hAnsi="Arial" w:cs="Arial"/>
        </w:rPr>
        <w:t>uchyla</w:t>
      </w:r>
      <w:r w:rsidR="00661A14">
        <w:rPr>
          <w:rFonts w:ascii="Arial" w:hAnsi="Arial" w:cs="Arial"/>
        </w:rPr>
        <w:t xml:space="preserve"> sią od </w:t>
      </w:r>
      <w:r w:rsidR="00F25682" w:rsidRPr="007D530D">
        <w:rPr>
          <w:rFonts w:ascii="Arial" w:hAnsi="Arial" w:cs="Arial"/>
        </w:rPr>
        <w:t xml:space="preserve">zawarcia umowy w sprawie zamówienia publicznego Zamawiający </w:t>
      </w:r>
      <w:r w:rsidRPr="007D530D">
        <w:rPr>
          <w:rFonts w:ascii="Arial" w:hAnsi="Arial" w:cs="Arial"/>
        </w:rPr>
        <w:t>może</w:t>
      </w:r>
      <w:r w:rsidR="00F25682" w:rsidRPr="007D530D">
        <w:rPr>
          <w:rFonts w:ascii="Arial" w:hAnsi="Arial" w:cs="Arial"/>
        </w:rPr>
        <w:t xml:space="preserve"> dokonać ponownego badania i oceny ofert spośród ofert pozostałych w postepo</w:t>
      </w:r>
      <w:r w:rsidR="00F25682" w:rsidRPr="007D530D">
        <w:rPr>
          <w:rFonts w:ascii="Arial" w:hAnsi="Arial" w:cs="Arial"/>
        </w:rPr>
        <w:softHyphen/>
        <w:t xml:space="preserve">waniu Wykonawców </w:t>
      </w:r>
      <w:r w:rsidRPr="007D530D">
        <w:rPr>
          <w:rFonts w:ascii="Arial" w:hAnsi="Arial" w:cs="Arial"/>
        </w:rPr>
        <w:t>albo</w:t>
      </w:r>
      <w:r w:rsidR="00F25682" w:rsidRPr="007D530D">
        <w:rPr>
          <w:rFonts w:ascii="Arial" w:hAnsi="Arial" w:cs="Arial"/>
        </w:rPr>
        <w:t xml:space="preserve"> </w:t>
      </w:r>
      <w:r w:rsidRPr="007D530D">
        <w:rPr>
          <w:rFonts w:ascii="Arial" w:hAnsi="Arial" w:cs="Arial"/>
        </w:rPr>
        <w:t>unieważnić</w:t>
      </w:r>
      <w:r w:rsidR="00F25682" w:rsidRPr="007D530D">
        <w:rPr>
          <w:rFonts w:ascii="Arial" w:hAnsi="Arial" w:cs="Arial"/>
        </w:rPr>
        <w:t xml:space="preserve"> postepowanie.</w:t>
      </w:r>
    </w:p>
    <w:p w14:paraId="524C07B2" w14:textId="77777777" w:rsidR="0072083F" w:rsidRPr="007D530D" w:rsidRDefault="0072083F" w:rsidP="00F179D0">
      <w:pPr>
        <w:pStyle w:val="Tekstpodstawowy"/>
        <w:numPr>
          <w:ilvl w:val="0"/>
          <w:numId w:val="3"/>
        </w:numPr>
        <w:rPr>
          <w:rFonts w:cs="Arial"/>
          <w:sz w:val="22"/>
          <w:szCs w:val="22"/>
        </w:rPr>
      </w:pPr>
      <w:r w:rsidRPr="007D530D">
        <w:rPr>
          <w:rFonts w:cs="Arial"/>
          <w:sz w:val="22"/>
          <w:szCs w:val="22"/>
        </w:rPr>
        <w:t xml:space="preserve">Osoby reprezentujące wykonawcę przy podpisywaniu umowy powinny posiadać ze sobą </w:t>
      </w:r>
      <w:r w:rsidR="007A1BC8" w:rsidRPr="007D530D">
        <w:rPr>
          <w:rFonts w:cs="Arial"/>
          <w:sz w:val="22"/>
          <w:szCs w:val="22"/>
        </w:rPr>
        <w:t>dokumenty potwierdzające</w:t>
      </w:r>
      <w:r w:rsidRPr="007D530D">
        <w:rPr>
          <w:rFonts w:cs="Arial"/>
          <w:sz w:val="22"/>
          <w:szCs w:val="22"/>
        </w:rPr>
        <w:t xml:space="preserve"> ich umocowanie do podpisania umowy, o ile umocowanie takie nie będzie wynikać z dokumentów załączonych do oferty.</w:t>
      </w:r>
    </w:p>
    <w:p w14:paraId="49D02B81" w14:textId="77777777" w:rsidR="0072083F" w:rsidRPr="00FA111D" w:rsidRDefault="0072083F" w:rsidP="00F179D0">
      <w:pPr>
        <w:pStyle w:val="Tekstpodstawowy"/>
        <w:numPr>
          <w:ilvl w:val="0"/>
          <w:numId w:val="3"/>
        </w:numPr>
        <w:rPr>
          <w:rFonts w:cs="Arial"/>
          <w:b/>
          <w:sz w:val="22"/>
          <w:szCs w:val="22"/>
        </w:rPr>
      </w:pPr>
      <w:r w:rsidRPr="007D530D">
        <w:rPr>
          <w:rFonts w:cs="Arial"/>
          <w:sz w:val="22"/>
          <w:szCs w:val="22"/>
        </w:rPr>
        <w:lastRenderedPageBreak/>
        <w:t xml:space="preserve">Do terminu wyznaczonego na podpisanie umowy </w:t>
      </w:r>
      <w:r w:rsidRPr="007D530D">
        <w:rPr>
          <w:rFonts w:cs="Arial"/>
          <w:b/>
          <w:sz w:val="22"/>
          <w:szCs w:val="22"/>
        </w:rPr>
        <w:t xml:space="preserve">Wykonawca obowiązany będzie </w:t>
      </w:r>
      <w:r w:rsidRPr="00FA111D">
        <w:rPr>
          <w:rFonts w:cs="Arial"/>
          <w:b/>
          <w:sz w:val="22"/>
          <w:szCs w:val="22"/>
        </w:rPr>
        <w:t>przedłożyć Zamawiającemu:</w:t>
      </w:r>
    </w:p>
    <w:p w14:paraId="5221C6A9" w14:textId="77777777" w:rsidR="0072083F" w:rsidRPr="00DD565C" w:rsidRDefault="0072083F" w:rsidP="00A81226">
      <w:pPr>
        <w:pStyle w:val="Tekstpodstawowy"/>
        <w:numPr>
          <w:ilvl w:val="0"/>
          <w:numId w:val="36"/>
        </w:numPr>
        <w:rPr>
          <w:rFonts w:cs="Arial"/>
          <w:color w:val="FF0000"/>
          <w:sz w:val="22"/>
          <w:szCs w:val="22"/>
        </w:rPr>
      </w:pPr>
      <w:r w:rsidRPr="007C13CF">
        <w:rPr>
          <w:rFonts w:cs="Arial"/>
          <w:color w:val="000000" w:themeColor="text1"/>
          <w:sz w:val="22"/>
          <w:szCs w:val="22"/>
        </w:rPr>
        <w:t xml:space="preserve">kopię uprawnień osób </w:t>
      </w:r>
      <w:r w:rsidR="00936FF3" w:rsidRPr="007C13CF">
        <w:rPr>
          <w:rFonts w:cs="Arial"/>
          <w:color w:val="000000" w:themeColor="text1"/>
          <w:sz w:val="22"/>
          <w:szCs w:val="22"/>
        </w:rPr>
        <w:t>skierowanych do realizacji zamówienia</w:t>
      </w:r>
    </w:p>
    <w:p w14:paraId="74CF1037" w14:textId="5883F9D5" w:rsidR="0072083F" w:rsidRPr="00FA111D" w:rsidRDefault="0072083F" w:rsidP="00A81226">
      <w:pPr>
        <w:pStyle w:val="Tekstpodstawowy"/>
        <w:numPr>
          <w:ilvl w:val="0"/>
          <w:numId w:val="36"/>
        </w:numPr>
        <w:rPr>
          <w:rFonts w:cs="Arial"/>
          <w:sz w:val="22"/>
          <w:szCs w:val="22"/>
        </w:rPr>
      </w:pPr>
      <w:r w:rsidRPr="00FA111D">
        <w:rPr>
          <w:rFonts w:cs="Arial"/>
          <w:sz w:val="22"/>
          <w:szCs w:val="22"/>
        </w:rPr>
        <w:t>kopię aktualnej polisy OC w zakresie prowadzon</w:t>
      </w:r>
      <w:r w:rsidR="00661A14" w:rsidRPr="00FA111D">
        <w:rPr>
          <w:rFonts w:cs="Arial"/>
          <w:sz w:val="22"/>
          <w:szCs w:val="22"/>
        </w:rPr>
        <w:t>ej działalności gospodarczej na </w:t>
      </w:r>
      <w:r w:rsidRPr="00FA111D">
        <w:rPr>
          <w:rFonts w:cs="Arial"/>
          <w:sz w:val="22"/>
          <w:szCs w:val="22"/>
        </w:rPr>
        <w:t xml:space="preserve">sumę gwarancyjną nie mniejszą niż: </w:t>
      </w:r>
      <w:r w:rsidR="007C13CF" w:rsidRPr="007C13CF">
        <w:rPr>
          <w:rFonts w:cs="Arial"/>
          <w:b/>
          <w:color w:val="000000" w:themeColor="text1"/>
          <w:sz w:val="22"/>
          <w:szCs w:val="22"/>
        </w:rPr>
        <w:t>250</w:t>
      </w:r>
      <w:r w:rsidR="00303DE5" w:rsidRPr="007C13CF">
        <w:rPr>
          <w:rFonts w:cs="Arial"/>
          <w:b/>
          <w:color w:val="000000" w:themeColor="text1"/>
          <w:sz w:val="22"/>
          <w:szCs w:val="22"/>
        </w:rPr>
        <w:t> </w:t>
      </w:r>
      <w:r w:rsidRPr="007C13CF">
        <w:rPr>
          <w:rFonts w:cs="Arial"/>
          <w:b/>
          <w:color w:val="000000" w:themeColor="text1"/>
          <w:sz w:val="22"/>
          <w:szCs w:val="22"/>
        </w:rPr>
        <w:t>000pln,</w:t>
      </w:r>
    </w:p>
    <w:p w14:paraId="46AE117B" w14:textId="77777777" w:rsidR="0072083F" w:rsidRPr="00FA111D" w:rsidRDefault="0072083F" w:rsidP="00A81226">
      <w:pPr>
        <w:pStyle w:val="Tekstpodstawowy"/>
        <w:numPr>
          <w:ilvl w:val="0"/>
          <w:numId w:val="36"/>
        </w:numPr>
        <w:rPr>
          <w:rFonts w:cs="Arial"/>
          <w:sz w:val="22"/>
          <w:szCs w:val="22"/>
        </w:rPr>
      </w:pPr>
      <w:r w:rsidRPr="00FA111D">
        <w:rPr>
          <w:rFonts w:cs="Arial"/>
          <w:sz w:val="22"/>
          <w:szCs w:val="22"/>
        </w:rPr>
        <w:t>dokumenty wymagane na potwierdzenie zatrudnienia pracowników na umowę o pracę.</w:t>
      </w:r>
    </w:p>
    <w:p w14:paraId="34E3AA61" w14:textId="75452667" w:rsidR="00F15853" w:rsidRPr="00EF0A21" w:rsidRDefault="001406F9" w:rsidP="00F15853">
      <w:pPr>
        <w:pStyle w:val="Akapitzlist"/>
        <w:widowControl w:val="0"/>
        <w:numPr>
          <w:ilvl w:val="0"/>
          <w:numId w:val="3"/>
        </w:numPr>
        <w:shd w:val="clear" w:color="auto" w:fill="FFFFFF"/>
        <w:spacing w:after="0"/>
        <w:jc w:val="both"/>
        <w:rPr>
          <w:rFonts w:ascii="Arial" w:hAnsi="Arial" w:cs="Arial"/>
        </w:rPr>
      </w:pPr>
      <w:r w:rsidRPr="00FA111D">
        <w:rPr>
          <w:rFonts w:ascii="Arial" w:hAnsi="Arial" w:cs="Arial"/>
          <w:b/>
        </w:rPr>
        <w:t xml:space="preserve">W niniejszym postępowaniu </w:t>
      </w:r>
      <w:r>
        <w:rPr>
          <w:rFonts w:ascii="Arial" w:hAnsi="Arial" w:cs="Arial"/>
          <w:b/>
        </w:rPr>
        <w:t>z</w:t>
      </w:r>
      <w:r w:rsidR="00F15853" w:rsidRPr="00EF0A21">
        <w:rPr>
          <w:rFonts w:ascii="Arial" w:hAnsi="Arial" w:cs="Arial"/>
          <w:b/>
        </w:rPr>
        <w:t>abezpieczenia należyteg</w:t>
      </w:r>
      <w:r w:rsidR="00F15853">
        <w:rPr>
          <w:rFonts w:ascii="Arial" w:hAnsi="Arial" w:cs="Arial"/>
          <w:b/>
        </w:rPr>
        <w:t xml:space="preserve">o wykonania umowy </w:t>
      </w:r>
      <w:r>
        <w:rPr>
          <w:rFonts w:ascii="Arial" w:hAnsi="Arial" w:cs="Arial"/>
          <w:b/>
        </w:rPr>
        <w:t>nie wymaga się</w:t>
      </w:r>
      <w:r w:rsidR="00F15853" w:rsidRPr="00EF0A21">
        <w:rPr>
          <w:rFonts w:ascii="Arial" w:hAnsi="Arial" w:cs="Arial"/>
        </w:rPr>
        <w:t>.</w:t>
      </w: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Default="002B050F" w:rsidP="007F7643">
      <w:pPr>
        <w:pStyle w:val="Nagwek2"/>
        <w:rPr>
          <w:rFonts w:ascii="Arial" w:hAnsi="Arial" w:cs="Arial"/>
        </w:rPr>
      </w:pPr>
      <w:bookmarkStart w:id="215" w:name="_Toc61008953"/>
      <w:bookmarkStart w:id="216" w:name="_Toc61243657"/>
      <w:bookmarkStart w:id="217" w:name="_Toc61243823"/>
      <w:bookmarkStart w:id="218" w:name="_Toc61421704"/>
      <w:bookmarkStart w:id="219" w:name="_Toc61438263"/>
      <w:bookmarkStart w:id="220" w:name="_Toc61438379"/>
      <w:bookmarkStart w:id="221" w:name="_Toc61439574"/>
      <w:bookmarkStart w:id="222" w:name="_Toc61515529"/>
      <w:bookmarkStart w:id="223" w:name="_Toc61598587"/>
      <w:bookmarkStart w:id="224" w:name="_Toc58316214"/>
      <w:bookmarkStart w:id="225" w:name="_Toc58316642"/>
      <w:bookmarkStart w:id="226" w:name="_Toc59022807"/>
      <w:bookmarkStart w:id="227" w:name="_Toc59022904"/>
      <w:bookmarkStart w:id="228" w:name="_Toc59022954"/>
      <w:bookmarkStart w:id="229" w:name="_Toc60922505"/>
      <w:r>
        <w:rPr>
          <w:rFonts w:ascii="Arial" w:hAnsi="Arial" w:cs="Arial"/>
        </w:rPr>
        <w:t>X</w:t>
      </w:r>
      <w:r w:rsidR="007F7643">
        <w:rPr>
          <w:rFonts w:ascii="Arial" w:hAnsi="Arial" w:cs="Arial"/>
        </w:rPr>
        <w:t>I</w:t>
      </w:r>
      <w:r w:rsidR="003B20F7">
        <w:rPr>
          <w:rFonts w:ascii="Arial" w:hAnsi="Arial" w:cs="Arial"/>
        </w:rPr>
        <w:t>V</w:t>
      </w:r>
      <w:r w:rsidR="007F7643" w:rsidRPr="007F7643">
        <w:rPr>
          <w:rFonts w:ascii="Arial" w:hAnsi="Arial" w:cs="Arial"/>
        </w:rPr>
        <w:t>. Istotne dla stron postanowieni</w:t>
      </w:r>
      <w:r w:rsidR="00C44BA5">
        <w:rPr>
          <w:rFonts w:ascii="Arial" w:hAnsi="Arial" w:cs="Arial"/>
        </w:rPr>
        <w:t>a, które zostaną wprowadzone do </w:t>
      </w:r>
      <w:r w:rsidR="007F7643" w:rsidRPr="007F7643">
        <w:rPr>
          <w:rFonts w:ascii="Arial" w:hAnsi="Arial" w:cs="Arial"/>
        </w:rPr>
        <w:t>treści zawieranej umowy w sprawie zamówienia publicznego, ogólne warunki umowy albo wzór umowy, jeżeli zamawiający wymaga od wykonawcy, aby zawarł z nim umowę w sprawie zamówienia publicznego na takich warunkach</w:t>
      </w:r>
      <w:bookmarkEnd w:id="215"/>
      <w:bookmarkEnd w:id="216"/>
      <w:bookmarkEnd w:id="217"/>
      <w:bookmarkEnd w:id="218"/>
      <w:bookmarkEnd w:id="219"/>
      <w:bookmarkEnd w:id="220"/>
      <w:bookmarkEnd w:id="221"/>
      <w:bookmarkEnd w:id="222"/>
      <w:bookmarkEnd w:id="223"/>
    </w:p>
    <w:p w14:paraId="2A0FF1C5" w14:textId="77777777" w:rsidR="007F7643" w:rsidRDefault="007F7643" w:rsidP="007F7643"/>
    <w:p w14:paraId="5CDE5108" w14:textId="752D773B" w:rsidR="00936FF3" w:rsidRPr="006B0605" w:rsidRDefault="007F7643" w:rsidP="006B0605">
      <w:pPr>
        <w:pStyle w:val="pkt"/>
        <w:numPr>
          <w:ilvl w:val="0"/>
          <w:numId w:val="20"/>
        </w:numPr>
        <w:spacing w:before="0" w:after="0" w:line="276" w:lineRule="auto"/>
        <w:ind w:left="357" w:hanging="357"/>
        <w:rPr>
          <w:rFonts w:ascii="Arial" w:hAnsi="Arial" w:cs="Arial"/>
          <w:b/>
          <w:color w:val="FF0000"/>
          <w:sz w:val="22"/>
          <w:szCs w:val="22"/>
        </w:rPr>
      </w:pPr>
      <w:r w:rsidRPr="006B0605">
        <w:rPr>
          <w:rFonts w:ascii="Arial" w:hAnsi="Arial" w:cs="Arial"/>
          <w:sz w:val="22"/>
          <w:szCs w:val="22"/>
        </w:rPr>
        <w:t xml:space="preserve">Wybrany Wykonawca jest zobowiązany do zawarcia umowy w sprawie zamówienia publicznego na warunkach określonych we Wzorze Umowy, stanowiącym </w:t>
      </w:r>
      <w:r w:rsidR="00661A14" w:rsidRPr="006B0605">
        <w:rPr>
          <w:rFonts w:ascii="Arial" w:hAnsi="Arial" w:cs="Arial"/>
          <w:b/>
          <w:sz w:val="22"/>
          <w:szCs w:val="22"/>
        </w:rPr>
        <w:t xml:space="preserve">Załącznik nr </w:t>
      </w:r>
      <w:r w:rsidR="003F256E">
        <w:rPr>
          <w:rFonts w:ascii="Arial" w:hAnsi="Arial" w:cs="Arial"/>
          <w:b/>
          <w:sz w:val="22"/>
          <w:szCs w:val="22"/>
        </w:rPr>
        <w:t>6</w:t>
      </w:r>
      <w:r w:rsidR="00661A14" w:rsidRPr="006B0605">
        <w:rPr>
          <w:rFonts w:ascii="Arial" w:hAnsi="Arial" w:cs="Arial"/>
          <w:b/>
          <w:sz w:val="22"/>
          <w:szCs w:val="22"/>
        </w:rPr>
        <w:t xml:space="preserve"> do </w:t>
      </w:r>
      <w:r w:rsidRPr="006B0605">
        <w:rPr>
          <w:rFonts w:ascii="Arial" w:hAnsi="Arial" w:cs="Arial"/>
          <w:b/>
          <w:sz w:val="22"/>
          <w:szCs w:val="22"/>
        </w:rPr>
        <w:t>SWZ</w:t>
      </w:r>
      <w:r w:rsidRPr="006B0605">
        <w:rPr>
          <w:rFonts w:ascii="Arial" w:hAnsi="Arial" w:cs="Arial"/>
          <w:sz w:val="22"/>
          <w:szCs w:val="22"/>
        </w:rPr>
        <w:t>.</w:t>
      </w:r>
      <w:r w:rsidR="006B0605">
        <w:rPr>
          <w:rFonts w:ascii="Arial" w:hAnsi="Arial" w:cs="Arial"/>
          <w:sz w:val="22"/>
          <w:szCs w:val="22"/>
        </w:rPr>
        <w:t xml:space="preserve"> </w:t>
      </w:r>
      <w:r w:rsidR="006B0605" w:rsidRPr="006B0605">
        <w:rPr>
          <w:rFonts w:ascii="Arial" w:hAnsi="Arial" w:cs="Arial"/>
          <w:b/>
          <w:sz w:val="22"/>
          <w:szCs w:val="22"/>
        </w:rPr>
        <w:t xml:space="preserve">Na realizację każdego zadania zostanie podpisana odrębna </w:t>
      </w:r>
      <w:r w:rsidR="006B0605" w:rsidRPr="00415C63">
        <w:rPr>
          <w:rFonts w:ascii="Arial" w:hAnsi="Arial" w:cs="Arial"/>
          <w:b/>
          <w:color w:val="000000" w:themeColor="text1"/>
          <w:sz w:val="22"/>
          <w:szCs w:val="22"/>
        </w:rPr>
        <w:t>umowa</w:t>
      </w:r>
      <w:r w:rsidR="002C7748" w:rsidRPr="00415C63">
        <w:rPr>
          <w:rFonts w:ascii="Arial" w:hAnsi="Arial" w:cs="Arial"/>
          <w:b/>
          <w:color w:val="000000" w:themeColor="text1"/>
          <w:sz w:val="22"/>
          <w:szCs w:val="22"/>
        </w:rPr>
        <w:t>.</w:t>
      </w:r>
    </w:p>
    <w:p w14:paraId="57D78402"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D019D5">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4C3C01C" w14:textId="7B8343D2" w:rsidR="007F7643" w:rsidRPr="008C2617" w:rsidRDefault="007F7643" w:rsidP="007F7643">
      <w:pPr>
        <w:pStyle w:val="pkt"/>
        <w:numPr>
          <w:ilvl w:val="0"/>
          <w:numId w:val="20"/>
        </w:numPr>
        <w:spacing w:before="0" w:after="0" w:line="276" w:lineRule="auto"/>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14ADE531" w14:textId="77777777" w:rsidR="00F25682" w:rsidRPr="00212617" w:rsidRDefault="00A441B9" w:rsidP="009C76FE">
      <w:pPr>
        <w:pStyle w:val="Nagwek2"/>
        <w:spacing w:line="240" w:lineRule="auto"/>
        <w:rPr>
          <w:rFonts w:ascii="Arial" w:hAnsi="Arial" w:cs="Arial"/>
        </w:rPr>
      </w:pPr>
      <w:bookmarkStart w:id="230" w:name="_Toc61008954"/>
      <w:bookmarkStart w:id="231" w:name="_Toc61243658"/>
      <w:bookmarkStart w:id="232" w:name="_Toc61243824"/>
      <w:bookmarkStart w:id="233" w:name="_Toc61421705"/>
      <w:bookmarkStart w:id="234" w:name="_Toc61438264"/>
      <w:bookmarkStart w:id="235" w:name="_Toc61438380"/>
      <w:bookmarkStart w:id="236" w:name="_Toc61439575"/>
      <w:bookmarkStart w:id="237" w:name="_Toc61515530"/>
      <w:bookmarkStart w:id="238" w:name="_Toc61598588"/>
      <w:r>
        <w:rPr>
          <w:rFonts w:ascii="Arial" w:hAnsi="Arial" w:cs="Arial"/>
        </w:rPr>
        <w:t>XV</w:t>
      </w:r>
      <w:r w:rsidR="00F25682" w:rsidRPr="00212617">
        <w:rPr>
          <w:rFonts w:ascii="Arial" w:hAnsi="Arial" w:cs="Arial"/>
        </w:rPr>
        <w:t>. Pouczenie o środkach ochrony prawnej przysługujących Wykonawcy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E3E3561" w14:textId="77777777" w:rsidR="00123F4E" w:rsidRPr="00123F4E" w:rsidRDefault="00123F4E" w:rsidP="00123F4E">
      <w:pPr>
        <w:widowControl w:val="0"/>
        <w:autoSpaceDE w:val="0"/>
        <w:autoSpaceDN w:val="0"/>
        <w:adjustRightInd w:val="0"/>
        <w:spacing w:after="0" w:line="240" w:lineRule="auto"/>
        <w:rPr>
          <w:rFonts w:ascii="Arial" w:hAnsi="Arial" w:cs="Arial"/>
          <w:b/>
          <w:bCs/>
          <w:sz w:val="24"/>
          <w:szCs w:val="24"/>
        </w:rPr>
      </w:pPr>
    </w:p>
    <w:p w14:paraId="6392CD5C"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Środki ochrony prawnej przysługują Wykonawcy, </w:t>
      </w:r>
      <w:r w:rsidR="00123F4E" w:rsidRPr="007D530D">
        <w:rPr>
          <w:rFonts w:ascii="Arial" w:hAnsi="Arial" w:cs="Arial"/>
        </w:rPr>
        <w:t>jeżeli</w:t>
      </w:r>
      <w:r w:rsidR="00681DE2">
        <w:rPr>
          <w:rFonts w:ascii="Arial" w:hAnsi="Arial" w:cs="Arial"/>
        </w:rPr>
        <w:t xml:space="preserve"> ma lub miał interes w </w:t>
      </w:r>
      <w:r w:rsidRPr="007D530D">
        <w:rPr>
          <w:rFonts w:ascii="Arial" w:hAnsi="Arial" w:cs="Arial"/>
        </w:rPr>
        <w:t xml:space="preserve">uzyskaniu zamówienia oraz poniósł lub </w:t>
      </w:r>
      <w:r w:rsidR="00123F4E" w:rsidRPr="007D530D">
        <w:rPr>
          <w:rFonts w:ascii="Arial" w:hAnsi="Arial" w:cs="Arial"/>
        </w:rPr>
        <w:t>może</w:t>
      </w:r>
      <w:r w:rsidRPr="007D530D">
        <w:rPr>
          <w:rFonts w:ascii="Arial" w:hAnsi="Arial" w:cs="Arial"/>
        </w:rPr>
        <w:t xml:space="preserve"> ponieść </w:t>
      </w:r>
      <w:r w:rsidR="00123F4E" w:rsidRPr="007D530D">
        <w:rPr>
          <w:rFonts w:ascii="Arial" w:hAnsi="Arial" w:cs="Arial"/>
        </w:rPr>
        <w:t>szkodą w</w:t>
      </w:r>
      <w:r w:rsidRPr="007D530D">
        <w:rPr>
          <w:rFonts w:ascii="Arial" w:hAnsi="Arial" w:cs="Arial"/>
        </w:rPr>
        <w:t xml:space="preserve"> wyniku naruszenia przez</w:t>
      </w:r>
      <w:r w:rsidR="00661A14">
        <w:rPr>
          <w:rFonts w:ascii="Arial" w:hAnsi="Arial" w:cs="Arial"/>
        </w:rPr>
        <w:t> </w:t>
      </w:r>
      <w:r w:rsidRPr="007D530D">
        <w:rPr>
          <w:rFonts w:ascii="Arial" w:hAnsi="Arial" w:cs="Arial"/>
        </w:rPr>
        <w:t xml:space="preserve">Zamawiającego przepisów </w:t>
      </w:r>
      <w:r w:rsidR="00BC21E2">
        <w:rPr>
          <w:rFonts w:ascii="Arial" w:hAnsi="Arial" w:cs="Arial"/>
        </w:rPr>
        <w:t>Pzp</w:t>
      </w:r>
      <w:r w:rsidRPr="007D530D">
        <w:rPr>
          <w:rFonts w:ascii="Arial" w:hAnsi="Arial" w:cs="Arial"/>
        </w:rPr>
        <w:t>.</w:t>
      </w:r>
    </w:p>
    <w:p w14:paraId="11DD3DD5"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Odwołanie przysługuje na:</w:t>
      </w:r>
    </w:p>
    <w:p w14:paraId="6F99CE12" w14:textId="77777777" w:rsidR="00F25682" w:rsidRPr="007D530D" w:rsidRDefault="00123F4E"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niezgodną z</w:t>
      </w:r>
      <w:r w:rsidR="00F25682" w:rsidRPr="007D530D">
        <w:rPr>
          <w:rFonts w:ascii="Arial" w:hAnsi="Arial" w:cs="Arial"/>
        </w:rPr>
        <w:t xml:space="preserve"> przepisami ustawy czynność Zamawiającego, </w:t>
      </w:r>
      <w:r w:rsidRPr="007D530D">
        <w:rPr>
          <w:rFonts w:ascii="Arial" w:hAnsi="Arial" w:cs="Arial"/>
        </w:rPr>
        <w:t>podjętą w</w:t>
      </w:r>
      <w:r w:rsidR="00681DE2">
        <w:rPr>
          <w:rFonts w:ascii="Arial" w:hAnsi="Arial" w:cs="Arial"/>
        </w:rPr>
        <w:t> </w:t>
      </w:r>
      <w:r w:rsidRPr="007D530D">
        <w:rPr>
          <w:rFonts w:ascii="Arial" w:hAnsi="Arial" w:cs="Arial"/>
        </w:rPr>
        <w:t>postępowaniu</w:t>
      </w:r>
      <w:r w:rsidR="00661A14">
        <w:rPr>
          <w:rFonts w:ascii="Arial" w:hAnsi="Arial" w:cs="Arial"/>
        </w:rPr>
        <w:t xml:space="preserve"> o </w:t>
      </w:r>
      <w:r w:rsidRPr="007D530D">
        <w:rPr>
          <w:rFonts w:ascii="Arial" w:hAnsi="Arial" w:cs="Arial"/>
        </w:rPr>
        <w:t>udzielenie</w:t>
      </w:r>
      <w:r w:rsidR="00F25682" w:rsidRPr="007D530D">
        <w:rPr>
          <w:rFonts w:ascii="Arial" w:hAnsi="Arial" w:cs="Arial"/>
        </w:rPr>
        <w:t xml:space="preserve"> zamówienia, w tym na projektowane postanowienie umowy;</w:t>
      </w:r>
    </w:p>
    <w:p w14:paraId="7A83837E" w14:textId="77777777" w:rsidR="00F25682" w:rsidRPr="007D530D" w:rsidRDefault="00F25682" w:rsidP="00F945F7">
      <w:pPr>
        <w:widowControl w:val="0"/>
        <w:numPr>
          <w:ilvl w:val="1"/>
          <w:numId w:val="4"/>
        </w:numPr>
        <w:autoSpaceDE w:val="0"/>
        <w:autoSpaceDN w:val="0"/>
        <w:adjustRightInd w:val="0"/>
        <w:spacing w:after="0" w:line="276" w:lineRule="auto"/>
        <w:ind w:hanging="371"/>
        <w:rPr>
          <w:rFonts w:ascii="Arial" w:hAnsi="Arial" w:cs="Arial"/>
        </w:rPr>
      </w:pPr>
      <w:r w:rsidRPr="007D530D">
        <w:rPr>
          <w:rFonts w:ascii="Arial" w:hAnsi="Arial" w:cs="Arial"/>
        </w:rPr>
        <w:t xml:space="preserve">zaniechanie czynności w postepowaniu o </w:t>
      </w:r>
      <w:r w:rsidR="00123F4E" w:rsidRPr="007D530D">
        <w:rPr>
          <w:rFonts w:ascii="Arial" w:hAnsi="Arial" w:cs="Arial"/>
        </w:rPr>
        <w:t>udzielenie</w:t>
      </w:r>
      <w:r w:rsidR="00661A14">
        <w:rPr>
          <w:rFonts w:ascii="Arial" w:hAnsi="Arial" w:cs="Arial"/>
        </w:rPr>
        <w:t xml:space="preserve"> zamówienia, do której Za</w:t>
      </w:r>
      <w:r w:rsidRPr="007D530D">
        <w:rPr>
          <w:rFonts w:ascii="Arial" w:hAnsi="Arial" w:cs="Arial"/>
        </w:rPr>
        <w:t>mawiający był obowiązany na podstawie ustawy.</w:t>
      </w:r>
    </w:p>
    <w:p w14:paraId="22587BD3"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Odwołanie wnosi sią do Prezesa Krajowej Izby Odwoławczej w formie pisemnej </w:t>
      </w:r>
      <w:r w:rsidR="00123F4E" w:rsidRPr="007D530D">
        <w:rPr>
          <w:rFonts w:ascii="Arial" w:hAnsi="Arial" w:cs="Arial"/>
        </w:rPr>
        <w:t>albo</w:t>
      </w:r>
      <w:r w:rsidR="00661A14">
        <w:rPr>
          <w:rFonts w:ascii="Arial" w:hAnsi="Arial" w:cs="Arial"/>
        </w:rPr>
        <w:t xml:space="preserve"> w </w:t>
      </w:r>
      <w:r w:rsidRPr="007D530D">
        <w:rPr>
          <w:rFonts w:ascii="Arial" w:hAnsi="Arial" w:cs="Arial"/>
        </w:rPr>
        <w:t>formie elektronicznej albo w postaci elektronicznej opatrzone podpisem zaufanym.</w:t>
      </w:r>
    </w:p>
    <w:p w14:paraId="37931BA7"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Na orzeczenie Krajowej Izby Odwoławczej oraz postanowienie Prezesa Krajowej Izby Odwoławczej, o którym mowa w art. 519 ust. 1 </w:t>
      </w:r>
      <w:r w:rsidR="00BC21E2">
        <w:rPr>
          <w:rFonts w:ascii="Arial" w:hAnsi="Arial" w:cs="Arial"/>
        </w:rPr>
        <w:t>Pzp</w:t>
      </w:r>
      <w:r w:rsidRPr="007D530D">
        <w:rPr>
          <w:rFonts w:ascii="Arial" w:hAnsi="Arial" w:cs="Arial"/>
        </w:rPr>
        <w:t>, stronom oraz uczestni</w:t>
      </w:r>
      <w:r w:rsidRPr="007D530D">
        <w:rPr>
          <w:rFonts w:ascii="Arial" w:hAnsi="Arial" w:cs="Arial"/>
        </w:rPr>
        <w:softHyphen/>
        <w:t>kom postepowania odwoławczego przysługuje skarga do sądu. Skargą wnosi si</w:t>
      </w:r>
      <w:r w:rsidRPr="007D530D">
        <w:rPr>
          <w:rFonts w:ascii="Arial" w:hAnsi="Arial" w:cs="Arial"/>
          <w:vertAlign w:val="subscript"/>
        </w:rPr>
        <w:t>ą</w:t>
      </w:r>
      <w:r w:rsidRPr="007D530D">
        <w:rPr>
          <w:rFonts w:ascii="Arial" w:hAnsi="Arial" w:cs="Arial"/>
        </w:rPr>
        <w:t xml:space="preserve"> do Sądu </w:t>
      </w:r>
      <w:r w:rsidR="00123F4E" w:rsidRPr="007D530D">
        <w:rPr>
          <w:rFonts w:ascii="Arial" w:hAnsi="Arial" w:cs="Arial"/>
        </w:rPr>
        <w:t>Okręgowego</w:t>
      </w:r>
      <w:r w:rsidRPr="007D530D">
        <w:rPr>
          <w:rFonts w:ascii="Arial" w:hAnsi="Arial" w:cs="Arial"/>
        </w:rPr>
        <w:t xml:space="preserve"> w Warszawie za pośrednictwem Prezesa Krajowej Izby Od</w:t>
      </w:r>
      <w:r w:rsidRPr="007D530D">
        <w:rPr>
          <w:rFonts w:ascii="Arial" w:hAnsi="Arial" w:cs="Arial"/>
        </w:rPr>
        <w:softHyphen/>
        <w:t>woławczej.</w:t>
      </w:r>
    </w:p>
    <w:p w14:paraId="2198B2E2" w14:textId="77777777" w:rsidR="00F25682" w:rsidRPr="007D530D" w:rsidRDefault="00F25682" w:rsidP="00F179D0">
      <w:pPr>
        <w:widowControl w:val="0"/>
        <w:numPr>
          <w:ilvl w:val="0"/>
          <w:numId w:val="4"/>
        </w:numPr>
        <w:autoSpaceDE w:val="0"/>
        <w:autoSpaceDN w:val="0"/>
        <w:adjustRightInd w:val="0"/>
        <w:spacing w:after="0" w:line="276" w:lineRule="auto"/>
        <w:rPr>
          <w:rFonts w:ascii="Arial" w:hAnsi="Arial" w:cs="Arial"/>
        </w:rPr>
      </w:pPr>
      <w:r w:rsidRPr="007D530D">
        <w:rPr>
          <w:rFonts w:ascii="Arial" w:hAnsi="Arial" w:cs="Arial"/>
        </w:rPr>
        <w:t xml:space="preserve">Szczegółowe informacje dotyczące środków ochrony prawnej określone są w Dziale IX </w:t>
      </w:r>
      <w:r w:rsidR="00C44BA5">
        <w:rPr>
          <w:rFonts w:ascii="Arial" w:hAnsi="Arial" w:cs="Arial"/>
        </w:rPr>
        <w:lastRenderedPageBreak/>
        <w:t>Pzp</w:t>
      </w:r>
      <w:r w:rsidR="00C44BA5" w:rsidRPr="007D530D">
        <w:rPr>
          <w:rFonts w:ascii="Arial" w:hAnsi="Arial" w:cs="Arial"/>
        </w:rPr>
        <w:t xml:space="preserve"> </w:t>
      </w:r>
      <w:r w:rsidRPr="007D530D">
        <w:rPr>
          <w:rFonts w:ascii="Arial" w:hAnsi="Arial" w:cs="Arial"/>
        </w:rPr>
        <w:t>„</w:t>
      </w:r>
      <w:r w:rsidR="00123F4E" w:rsidRPr="007D530D">
        <w:rPr>
          <w:rFonts w:ascii="Arial" w:hAnsi="Arial" w:cs="Arial"/>
        </w:rPr>
        <w:t>Środki</w:t>
      </w:r>
      <w:r w:rsidRPr="007D530D">
        <w:rPr>
          <w:rFonts w:ascii="Arial" w:hAnsi="Arial" w:cs="Arial"/>
        </w:rPr>
        <w:t xml:space="preserve"> ochrony prawnej".</w:t>
      </w:r>
    </w:p>
    <w:p w14:paraId="7A133A13" w14:textId="77777777" w:rsidR="00123F4E" w:rsidRDefault="00123F4E" w:rsidP="00123F4E">
      <w:pPr>
        <w:widowControl w:val="0"/>
        <w:autoSpaceDE w:val="0"/>
        <w:autoSpaceDN w:val="0"/>
        <w:adjustRightInd w:val="0"/>
        <w:spacing w:after="0" w:line="240" w:lineRule="auto"/>
        <w:ind w:left="720"/>
        <w:rPr>
          <w:rFonts w:ascii="Tahoma" w:hAnsi="Tahoma" w:cs="Tahoma"/>
        </w:rPr>
      </w:pPr>
    </w:p>
    <w:p w14:paraId="4EA7F106" w14:textId="77777777" w:rsidR="00857167" w:rsidRDefault="007F7643" w:rsidP="00857167">
      <w:pPr>
        <w:pStyle w:val="Nagwek2"/>
        <w:rPr>
          <w:rFonts w:ascii="Arial" w:hAnsi="Arial" w:cs="Arial"/>
        </w:rPr>
      </w:pPr>
      <w:bookmarkStart w:id="239" w:name="_Toc59022808"/>
      <w:bookmarkStart w:id="240" w:name="_Toc59022905"/>
      <w:bookmarkStart w:id="241" w:name="_Toc59022955"/>
      <w:bookmarkStart w:id="242" w:name="_Toc60922506"/>
      <w:bookmarkStart w:id="243" w:name="_Toc61008955"/>
      <w:bookmarkStart w:id="244" w:name="_Toc61243659"/>
      <w:bookmarkStart w:id="245" w:name="_Toc61243825"/>
      <w:bookmarkStart w:id="246" w:name="_Toc61421706"/>
      <w:bookmarkStart w:id="247" w:name="_Toc61438265"/>
      <w:bookmarkStart w:id="248" w:name="_Toc61438381"/>
      <w:bookmarkStart w:id="249" w:name="_Toc61439576"/>
      <w:bookmarkStart w:id="250" w:name="_Toc61515531"/>
      <w:bookmarkStart w:id="251" w:name="_Toc61598589"/>
      <w:bookmarkStart w:id="252" w:name="_Toc58316215"/>
      <w:bookmarkStart w:id="253" w:name="_Toc58316643"/>
      <w:r>
        <w:rPr>
          <w:rFonts w:ascii="Arial" w:hAnsi="Arial" w:cs="Arial"/>
        </w:rPr>
        <w:t>X</w:t>
      </w:r>
      <w:r w:rsidR="002B050F">
        <w:rPr>
          <w:rFonts w:ascii="Arial" w:hAnsi="Arial" w:cs="Arial"/>
        </w:rPr>
        <w:t>V</w:t>
      </w:r>
      <w:r w:rsidR="003B20F7">
        <w:rPr>
          <w:rFonts w:ascii="Arial" w:hAnsi="Arial" w:cs="Arial"/>
        </w:rPr>
        <w:t>I</w:t>
      </w:r>
      <w:r w:rsidR="00857167" w:rsidRPr="00212617">
        <w:rPr>
          <w:rFonts w:ascii="Arial" w:hAnsi="Arial" w:cs="Arial"/>
        </w:rPr>
        <w:t xml:space="preserve">. </w:t>
      </w:r>
      <w:r w:rsidR="00857167">
        <w:rPr>
          <w:rFonts w:ascii="Arial" w:hAnsi="Arial" w:cs="Arial"/>
        </w:rPr>
        <w:t>Pozostałe informacje</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1BD6526B" w14:textId="77777777" w:rsidR="00C322DA" w:rsidRPr="00BE7A06" w:rsidRDefault="00C322DA" w:rsidP="00D019D5">
      <w:pPr>
        <w:numPr>
          <w:ilvl w:val="0"/>
          <w:numId w:val="12"/>
        </w:numPr>
        <w:spacing w:after="0" w:line="276" w:lineRule="auto"/>
        <w:ind w:right="23"/>
        <w:rPr>
          <w:rFonts w:ascii="Arial" w:hAnsi="Arial" w:cs="Arial"/>
        </w:rPr>
      </w:pPr>
      <w:r w:rsidRPr="00BE7A06">
        <w:rPr>
          <w:rFonts w:ascii="Arial" w:hAnsi="Arial" w:cs="Arial"/>
        </w:rPr>
        <w:t xml:space="preserve">Wszystkie koszty związane z uczestnictwem w </w:t>
      </w:r>
      <w:r w:rsidR="00661A14">
        <w:rPr>
          <w:rFonts w:ascii="Arial" w:hAnsi="Arial" w:cs="Arial"/>
        </w:rPr>
        <w:t>postępowaniu, w szczególności z </w:t>
      </w:r>
      <w:r w:rsidRPr="00BE7A06">
        <w:rPr>
          <w:rFonts w:ascii="Arial" w:hAnsi="Arial" w:cs="Arial"/>
        </w:rPr>
        <w:t>przygotowaniem i złożeniem oferty ponosi Wykonawca składający ofertę. Zamawiający nie przewiduje zwrotu kosztów udziału w postępowaniu.</w:t>
      </w:r>
    </w:p>
    <w:p w14:paraId="0824812E" w14:textId="77777777" w:rsidR="00643DC3" w:rsidRPr="007D530D" w:rsidRDefault="00643DC3" w:rsidP="00D019D5">
      <w:pPr>
        <w:numPr>
          <w:ilvl w:val="0"/>
          <w:numId w:val="12"/>
        </w:numPr>
        <w:spacing w:after="0" w:line="276" w:lineRule="auto"/>
        <w:rPr>
          <w:rFonts w:ascii="Arial" w:hAnsi="Arial" w:cs="Arial"/>
        </w:rPr>
      </w:pPr>
      <w:r w:rsidRPr="007D530D">
        <w:rPr>
          <w:rFonts w:ascii="Arial" w:hAnsi="Arial" w:cs="Arial"/>
        </w:rPr>
        <w:t xml:space="preserve">Zamawiający nie przewiduje </w:t>
      </w:r>
      <w:r>
        <w:rPr>
          <w:rFonts w:ascii="Arial" w:hAnsi="Arial" w:cs="Arial"/>
        </w:rPr>
        <w:t>udzielania zaliczek na poczet realizacji zamówienia.</w:t>
      </w:r>
    </w:p>
    <w:p w14:paraId="7B7C7EED" w14:textId="77777777" w:rsidR="00857167" w:rsidRPr="007D530D" w:rsidRDefault="00857167" w:rsidP="00D019D5">
      <w:pPr>
        <w:numPr>
          <w:ilvl w:val="0"/>
          <w:numId w:val="12"/>
        </w:numPr>
        <w:spacing w:after="0" w:line="276" w:lineRule="auto"/>
        <w:rPr>
          <w:rFonts w:ascii="Arial" w:hAnsi="Arial" w:cs="Arial"/>
        </w:rPr>
      </w:pPr>
      <w:r w:rsidRPr="007D530D">
        <w:rPr>
          <w:rFonts w:ascii="Arial" w:hAnsi="Arial" w:cs="Arial"/>
        </w:rPr>
        <w:t>Zamawiający nie przewiduje zawarcia umowy ramowej.</w:t>
      </w:r>
    </w:p>
    <w:p w14:paraId="721E334B" w14:textId="77777777" w:rsidR="00857167"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przewiduje aukcji elektronicznej.</w:t>
      </w:r>
    </w:p>
    <w:p w14:paraId="0BA2C55A"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wymaga:</w:t>
      </w:r>
    </w:p>
    <w:p w14:paraId="7E79BFF8"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.1. złożenia oferty w postaci katalogów elektronicznych</w:t>
      </w:r>
    </w:p>
    <w:p w14:paraId="1FC688BA" w14:textId="77777777" w:rsidR="003B186F" w:rsidRPr="007D530D" w:rsidRDefault="00C44BA5" w:rsidP="003B186F">
      <w:pPr>
        <w:spacing w:after="0" w:line="276" w:lineRule="auto"/>
        <w:ind w:left="720"/>
        <w:rPr>
          <w:rFonts w:ascii="Arial" w:hAnsi="Arial" w:cs="Arial"/>
        </w:rPr>
      </w:pPr>
      <w:r>
        <w:rPr>
          <w:rFonts w:ascii="Arial" w:hAnsi="Arial" w:cs="Arial"/>
        </w:rPr>
        <w:t>5</w:t>
      </w:r>
      <w:r w:rsidR="003B186F" w:rsidRPr="007D530D">
        <w:rPr>
          <w:rFonts w:ascii="Arial" w:hAnsi="Arial" w:cs="Arial"/>
        </w:rPr>
        <w:t>.2. dołączenia do oferty katalogów elektronicznych</w:t>
      </w:r>
    </w:p>
    <w:p w14:paraId="1E781653" w14:textId="77777777" w:rsidR="003B186F" w:rsidRPr="007D530D" w:rsidRDefault="003B186F" w:rsidP="00D019D5">
      <w:pPr>
        <w:numPr>
          <w:ilvl w:val="0"/>
          <w:numId w:val="12"/>
        </w:numPr>
        <w:spacing w:after="0" w:line="276" w:lineRule="auto"/>
        <w:rPr>
          <w:rFonts w:ascii="Arial" w:hAnsi="Arial" w:cs="Arial"/>
        </w:rPr>
      </w:pPr>
      <w:r w:rsidRPr="007D530D">
        <w:rPr>
          <w:rFonts w:ascii="Arial" w:hAnsi="Arial" w:cs="Arial"/>
        </w:rPr>
        <w:t>Zamawiający nie dopuszcza dołączenia do oferty katalogów elektronicznych</w:t>
      </w:r>
      <w:r w:rsidR="00A06D91" w:rsidRPr="007D530D">
        <w:rPr>
          <w:rFonts w:ascii="Arial" w:hAnsi="Arial" w:cs="Arial"/>
        </w:rPr>
        <w:t>.</w:t>
      </w:r>
    </w:p>
    <w:p w14:paraId="2C731580" w14:textId="201B8805" w:rsidR="003B186F" w:rsidRPr="008C2617" w:rsidRDefault="00A06D91" w:rsidP="008C2617">
      <w:pPr>
        <w:numPr>
          <w:ilvl w:val="0"/>
          <w:numId w:val="12"/>
        </w:numPr>
        <w:spacing w:after="0" w:line="276" w:lineRule="auto"/>
        <w:rPr>
          <w:rFonts w:ascii="Arial" w:hAnsi="Arial" w:cs="Arial"/>
        </w:rPr>
      </w:pPr>
      <w:r w:rsidRPr="007D530D">
        <w:rPr>
          <w:rFonts w:ascii="Arial" w:hAnsi="Arial" w:cs="Arial"/>
        </w:rPr>
        <w:t>Zamawiający nie dopuszcza przedstawiania ofert wariantowych.</w:t>
      </w:r>
    </w:p>
    <w:p w14:paraId="560C8CB7" w14:textId="77777777" w:rsidR="006A6A3F" w:rsidRDefault="007F7643" w:rsidP="006A6A3F">
      <w:pPr>
        <w:pStyle w:val="Nagwek2"/>
        <w:rPr>
          <w:rFonts w:ascii="Arial" w:hAnsi="Arial" w:cs="Arial"/>
        </w:rPr>
      </w:pPr>
      <w:bookmarkStart w:id="254" w:name="_Toc60922507"/>
      <w:bookmarkStart w:id="255" w:name="_Toc61008956"/>
      <w:bookmarkStart w:id="256" w:name="_Toc61243660"/>
      <w:bookmarkStart w:id="257" w:name="_Toc61243826"/>
      <w:bookmarkStart w:id="258" w:name="_Toc61421707"/>
      <w:bookmarkStart w:id="259" w:name="_Toc61438266"/>
      <w:bookmarkStart w:id="260" w:name="_Toc61438382"/>
      <w:bookmarkStart w:id="261" w:name="_Toc61439577"/>
      <w:bookmarkStart w:id="262" w:name="_Toc61515532"/>
      <w:bookmarkStart w:id="263" w:name="_Toc61598590"/>
      <w:bookmarkStart w:id="264" w:name="_Toc59022809"/>
      <w:bookmarkStart w:id="265" w:name="_Toc59022906"/>
      <w:bookmarkStart w:id="266" w:name="_Toc59022956"/>
      <w:r>
        <w:rPr>
          <w:rFonts w:ascii="Arial" w:hAnsi="Arial" w:cs="Arial"/>
        </w:rPr>
        <w:t>X</w:t>
      </w:r>
      <w:r w:rsidR="002B050F">
        <w:rPr>
          <w:rFonts w:ascii="Arial" w:hAnsi="Arial" w:cs="Arial"/>
        </w:rPr>
        <w:t>VI</w:t>
      </w:r>
      <w:r w:rsidR="003B20F7">
        <w:rPr>
          <w:rFonts w:ascii="Arial" w:hAnsi="Arial" w:cs="Arial"/>
        </w:rPr>
        <w:t>I</w:t>
      </w:r>
      <w:r w:rsidR="006A6A3F" w:rsidRPr="006A6A3F">
        <w:rPr>
          <w:rFonts w:ascii="Arial" w:hAnsi="Arial" w:cs="Arial"/>
        </w:rPr>
        <w:t>. Informacja w zakresie ochrony danych osobowych</w:t>
      </w:r>
      <w:bookmarkEnd w:id="254"/>
      <w:bookmarkEnd w:id="255"/>
      <w:bookmarkEnd w:id="256"/>
      <w:bookmarkEnd w:id="257"/>
      <w:bookmarkEnd w:id="258"/>
      <w:bookmarkEnd w:id="259"/>
      <w:bookmarkEnd w:id="260"/>
      <w:bookmarkEnd w:id="261"/>
      <w:bookmarkEnd w:id="262"/>
      <w:bookmarkEnd w:id="263"/>
    </w:p>
    <w:p w14:paraId="3A7F31AE" w14:textId="77777777" w:rsidR="006A6A3F" w:rsidRDefault="006A6A3F" w:rsidP="006A6A3F">
      <w:pPr>
        <w:tabs>
          <w:tab w:val="left" w:pos="709"/>
        </w:tabs>
        <w:spacing w:after="0" w:line="240" w:lineRule="auto"/>
        <w:ind w:left="567" w:hanging="283"/>
        <w:rPr>
          <w:rFonts w:ascii="Arial" w:hAnsi="Arial" w:cs="Arial"/>
          <w:sz w:val="18"/>
          <w:szCs w:val="18"/>
        </w:rPr>
      </w:pPr>
    </w:p>
    <w:p w14:paraId="3CA1BAF3" w14:textId="79BE607A" w:rsidR="006A6A3F" w:rsidRPr="006A6A3F" w:rsidRDefault="006A6A3F" w:rsidP="006516F8">
      <w:pPr>
        <w:tabs>
          <w:tab w:val="left" w:pos="709"/>
        </w:tabs>
        <w:spacing w:after="0" w:line="276" w:lineRule="auto"/>
        <w:ind w:left="567" w:hanging="283"/>
        <w:rPr>
          <w:rFonts w:ascii="Arial" w:hAnsi="Arial" w:cs="Arial"/>
        </w:rPr>
      </w:pPr>
      <w:r w:rsidRPr="006A6A3F">
        <w:rPr>
          <w:rFonts w:ascii="Arial" w:hAnsi="Arial" w:cs="Arial"/>
        </w:rPr>
        <w:t xml:space="preserve">1. Zgodnie z art. 13 ust. 1, 2 i 3 rozporządzenia Parlamentu Europejskiego i Rady (UE) 2016/679 z dnia 27 kwietnia 2016 r. w sprawie ochrony osób fizycznych w związku </w:t>
      </w:r>
      <w:r w:rsidR="00511CB5">
        <w:rPr>
          <w:rFonts w:ascii="Arial" w:hAnsi="Arial" w:cs="Arial"/>
        </w:rPr>
        <w:br/>
      </w:r>
      <w:r w:rsidRPr="006A6A3F">
        <w:rPr>
          <w:rFonts w:ascii="Arial" w:hAnsi="Arial" w:cs="Arial"/>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1.1. Administratorem danych osobowych Wykonawców jest Zakład Gospodarki Mieszkaniowej w Gorzowie Wlkp., ul. Wełniany Rynek 3, 66-400 Gorzów Wlkp. tel./fax. 095 738 71 01;</w:t>
      </w:r>
    </w:p>
    <w:p w14:paraId="132B30C6"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1.2. W razie pytań w zakresie ochrony danych osobowych w Zakładzie Gospodarki Mieszkaniowej, należy się kontaktować z Inspektorem Danych Osobowych ZGM</w:t>
      </w:r>
      <w:r w:rsidR="00166FE5">
        <w:rPr>
          <w:rFonts w:ascii="Arial" w:hAnsi="Arial" w:cs="Arial"/>
        </w:rPr>
        <w:t xml:space="preserve">, kierując je na adres e-mail: </w:t>
      </w:r>
      <w:r w:rsidRPr="006A6A3F">
        <w:rPr>
          <w:rFonts w:ascii="Arial" w:hAnsi="Arial" w:cs="Arial"/>
        </w:rPr>
        <w:t xml:space="preserve">iodo@zgm.gorzow.pl; tel. 095 73 87 118; </w:t>
      </w:r>
    </w:p>
    <w:p w14:paraId="7AFAC849" w14:textId="4835A3DC" w:rsidR="006A6A3F" w:rsidRPr="006A6A3F" w:rsidRDefault="006A6A3F" w:rsidP="006516F8">
      <w:pPr>
        <w:adjustRightInd w:val="0"/>
        <w:spacing w:after="0" w:line="276" w:lineRule="auto"/>
        <w:ind w:left="993" w:hanging="284"/>
        <w:rPr>
          <w:rFonts w:ascii="Arial" w:eastAsia="TTE18700A0t00" w:hAnsi="Arial" w:cs="Arial"/>
          <w:lang w:eastAsia="pl-PL"/>
        </w:rPr>
      </w:pPr>
      <w:r w:rsidRPr="006A6A3F">
        <w:rPr>
          <w:rFonts w:ascii="Arial" w:hAnsi="Arial" w:cs="Arial"/>
        </w:rPr>
        <w:t xml:space="preserve">1.3. Pani/Pana dane osobowe przetwarzane będą na podstawie art. 6 ust. 1 lit. c RODO </w:t>
      </w:r>
      <w:r w:rsidR="00511CB5">
        <w:rPr>
          <w:rFonts w:ascii="Arial" w:hAnsi="Arial" w:cs="Arial"/>
        </w:rPr>
        <w:br/>
      </w:r>
      <w:r w:rsidRPr="00F15853">
        <w:rPr>
          <w:rFonts w:ascii="Arial" w:hAnsi="Arial" w:cs="Arial"/>
        </w:rPr>
        <w:t xml:space="preserve">w </w:t>
      </w:r>
      <w:r w:rsidRPr="008E5049">
        <w:rPr>
          <w:rFonts w:ascii="Arial" w:hAnsi="Arial" w:cs="Arial"/>
          <w:color w:val="000000" w:themeColor="text1"/>
        </w:rPr>
        <w:t>celu związanym z postępowaniem o udziel</w:t>
      </w:r>
      <w:r w:rsidR="0024641C" w:rsidRPr="008E5049">
        <w:rPr>
          <w:rFonts w:ascii="Arial" w:hAnsi="Arial" w:cs="Arial"/>
          <w:color w:val="000000" w:themeColor="text1"/>
        </w:rPr>
        <w:t>enie zamówienia publicznego pn. </w:t>
      </w:r>
      <w:r w:rsidR="0024641C" w:rsidRPr="005C28B2">
        <w:rPr>
          <w:rFonts w:ascii="Arial" w:hAnsi="Arial" w:cs="Arial"/>
          <w:b/>
          <w:color w:val="000000" w:themeColor="text1"/>
        </w:rPr>
        <w:t>„</w:t>
      </w:r>
      <w:r w:rsidR="008E5049" w:rsidRPr="005C28B2">
        <w:rPr>
          <w:rFonts w:ascii="Arial" w:hAnsi="Arial" w:cs="Arial"/>
          <w:b/>
        </w:rPr>
        <w:t>Wykonanie zagospodarowania terenu podwórka Matejki 3-6 Sienkiewicza 8-9 w Gorzowie Wlkp. „BUDŻET OBYWATELSKI</w:t>
      </w:r>
      <w:r w:rsidR="0024641C" w:rsidRPr="005C28B2">
        <w:rPr>
          <w:rFonts w:ascii="Arial" w:hAnsi="Arial" w:cs="Arial"/>
          <w:b/>
          <w:color w:val="000000" w:themeColor="text1"/>
        </w:rPr>
        <w:t>”</w:t>
      </w:r>
      <w:r w:rsidRPr="005C28B2">
        <w:rPr>
          <w:rFonts w:ascii="Arial" w:hAnsi="Arial" w:cs="Arial"/>
          <w:b/>
          <w:color w:val="000000" w:themeColor="text1"/>
        </w:rPr>
        <w:t xml:space="preserve"> </w:t>
      </w:r>
      <w:r w:rsidR="0024641C" w:rsidRPr="005C28B2">
        <w:rPr>
          <w:rFonts w:ascii="Arial" w:hAnsi="Arial" w:cs="Arial"/>
          <w:b/>
          <w:color w:val="000000" w:themeColor="text1"/>
        </w:rPr>
        <w:t>znak TZP-002/</w:t>
      </w:r>
      <w:r w:rsidR="00B753D5" w:rsidRPr="005C28B2">
        <w:rPr>
          <w:rFonts w:ascii="Arial" w:hAnsi="Arial" w:cs="Arial"/>
          <w:b/>
          <w:color w:val="000000" w:themeColor="text1"/>
        </w:rPr>
        <w:t>1</w:t>
      </w:r>
      <w:r w:rsidR="008E5049" w:rsidRPr="005C28B2">
        <w:rPr>
          <w:rFonts w:ascii="Arial" w:hAnsi="Arial" w:cs="Arial"/>
          <w:b/>
          <w:color w:val="000000" w:themeColor="text1"/>
        </w:rPr>
        <w:t>9</w:t>
      </w:r>
      <w:r w:rsidRPr="005C28B2">
        <w:rPr>
          <w:rFonts w:ascii="Arial" w:hAnsi="Arial" w:cs="Arial"/>
          <w:b/>
          <w:color w:val="000000" w:themeColor="text1"/>
        </w:rPr>
        <w:t>/202</w:t>
      </w:r>
      <w:r w:rsidR="0024641C" w:rsidRPr="005C28B2">
        <w:rPr>
          <w:rFonts w:ascii="Arial" w:hAnsi="Arial" w:cs="Arial"/>
          <w:b/>
          <w:color w:val="000000" w:themeColor="text1"/>
        </w:rPr>
        <w:t>1</w:t>
      </w:r>
      <w:r w:rsidRPr="008E5049">
        <w:rPr>
          <w:rFonts w:ascii="Arial" w:hAnsi="Arial" w:cs="Arial"/>
          <w:color w:val="000000" w:themeColor="text1"/>
        </w:rPr>
        <w:t xml:space="preserve">, prowadzonym w trybie </w:t>
      </w:r>
      <w:r w:rsidR="0024641C" w:rsidRPr="008E5049">
        <w:rPr>
          <w:rFonts w:ascii="Arial" w:hAnsi="Arial" w:cs="Arial"/>
          <w:color w:val="000000" w:themeColor="text1"/>
        </w:rPr>
        <w:t>podstawowym z możliwością przeprowadzenia negocjacji</w:t>
      </w:r>
      <w:r w:rsidRPr="008E5049">
        <w:rPr>
          <w:rFonts w:ascii="Arial" w:hAnsi="Arial" w:cs="Arial"/>
          <w:color w:val="000000" w:themeColor="text1"/>
        </w:rPr>
        <w:t>;</w:t>
      </w:r>
    </w:p>
    <w:p w14:paraId="01E286BE" w14:textId="3F78F5AE"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1.4. Odbiorcami Pani/Pana danych osobowych będą osoby lub podmioty, którym udostępniona zostanie dokumentacja postępowania w oparciu o art. </w:t>
      </w:r>
      <w:r w:rsidR="0024641C">
        <w:rPr>
          <w:rFonts w:ascii="Arial" w:hAnsi="Arial" w:cs="Arial"/>
        </w:rPr>
        <w:t>1</w:t>
      </w:r>
      <w:r w:rsidRPr="006A6A3F">
        <w:rPr>
          <w:rFonts w:ascii="Arial" w:hAnsi="Arial" w:cs="Arial"/>
        </w:rPr>
        <w:t xml:space="preserve">8 </w:t>
      </w:r>
      <w:r w:rsidR="0024641C" w:rsidRPr="006A6A3F">
        <w:rPr>
          <w:rFonts w:ascii="Arial" w:hAnsi="Arial" w:cs="Arial"/>
        </w:rPr>
        <w:t>oraz</w:t>
      </w:r>
      <w:r w:rsidRPr="006A6A3F">
        <w:rPr>
          <w:rFonts w:ascii="Arial" w:hAnsi="Arial" w:cs="Arial"/>
        </w:rPr>
        <w:t xml:space="preserve"> </w:t>
      </w:r>
      <w:r w:rsidR="0024641C">
        <w:rPr>
          <w:rFonts w:ascii="Arial" w:hAnsi="Arial" w:cs="Arial"/>
        </w:rPr>
        <w:t xml:space="preserve">74 </w:t>
      </w:r>
      <w:r w:rsidRPr="006A6A3F">
        <w:rPr>
          <w:rFonts w:ascii="Arial" w:hAnsi="Arial" w:cs="Arial"/>
        </w:rPr>
        <w:t xml:space="preserve">ustawy z dnia </w:t>
      </w:r>
      <w:r w:rsidR="0024641C">
        <w:rPr>
          <w:rFonts w:ascii="Arial" w:hAnsi="Arial" w:cs="Arial"/>
        </w:rPr>
        <w:t>11 września 2019</w:t>
      </w:r>
      <w:r w:rsidRPr="006A6A3F">
        <w:rPr>
          <w:rFonts w:ascii="Arial" w:hAnsi="Arial" w:cs="Arial"/>
        </w:rPr>
        <w:t xml:space="preserve"> r. – Prawo zamówień publicznych </w:t>
      </w:r>
      <w:r w:rsidR="00FF608F">
        <w:rPr>
          <w:rFonts w:ascii="Arial" w:hAnsi="Arial" w:cs="Arial"/>
        </w:rPr>
        <w:t xml:space="preserve">(t.j. Dz. U. z 2021 r., poz. 1129) </w:t>
      </w:r>
      <w:r w:rsidRPr="006A6A3F">
        <w:rPr>
          <w:rFonts w:ascii="Arial" w:hAnsi="Arial" w:cs="Arial"/>
        </w:rPr>
        <w:t xml:space="preserve">, dalej „ustawa Pzp”;  </w:t>
      </w:r>
    </w:p>
    <w:p w14:paraId="6A57E1FD"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1.5. Pani/Pana dane osobowe będą przechowywane, zgodnie z art. </w:t>
      </w:r>
      <w:r w:rsidR="0024641C">
        <w:rPr>
          <w:rFonts w:ascii="Arial" w:hAnsi="Arial" w:cs="Arial"/>
        </w:rPr>
        <w:t>78</w:t>
      </w:r>
      <w:r w:rsidRPr="006A6A3F">
        <w:rPr>
          <w:rFonts w:ascii="Arial" w:hAnsi="Arial" w:cs="Arial"/>
        </w:rPr>
        <w:t xml:space="preserve"> ust. 1</w:t>
      </w:r>
      <w:r w:rsidR="0024641C">
        <w:rPr>
          <w:rFonts w:ascii="Arial" w:hAnsi="Arial" w:cs="Arial"/>
        </w:rPr>
        <w:t xml:space="preserve"> </w:t>
      </w:r>
      <w:r w:rsidRPr="006A6A3F">
        <w:rPr>
          <w:rFonts w:ascii="Arial" w:hAnsi="Arial" w:cs="Arial"/>
        </w:rPr>
        <w:t>ustawy Pzp, przez okres 4 lat od dnia zakończenia postępowania o udzielenie zamówienia, a jeżeli czas trwania umowy przekracza 4 lata, okres przechowywania obejmuje cały czas trwania umowy;</w:t>
      </w:r>
    </w:p>
    <w:p w14:paraId="4885A53E"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6A6A3F" w:rsidRDefault="006A6A3F" w:rsidP="006516F8">
      <w:pPr>
        <w:tabs>
          <w:tab w:val="left" w:pos="709"/>
        </w:tabs>
        <w:spacing w:after="0" w:line="276" w:lineRule="auto"/>
        <w:ind w:left="993" w:hanging="426"/>
        <w:rPr>
          <w:rFonts w:ascii="Arial" w:hAnsi="Arial" w:cs="Arial"/>
        </w:rPr>
      </w:pPr>
      <w:r w:rsidRPr="006A6A3F">
        <w:rPr>
          <w:rFonts w:ascii="Arial" w:hAnsi="Arial" w:cs="Arial"/>
        </w:rPr>
        <w:lastRenderedPageBreak/>
        <w:t>1.7. W odniesieniu do Pani/Pana danych osobowych</w:t>
      </w:r>
      <w:r w:rsidR="0024641C">
        <w:rPr>
          <w:rFonts w:ascii="Arial" w:hAnsi="Arial" w:cs="Arial"/>
        </w:rPr>
        <w:t xml:space="preserve"> decyzje nie będą podejmowane w </w:t>
      </w:r>
      <w:r w:rsidRPr="006A6A3F">
        <w:rPr>
          <w:rFonts w:ascii="Arial" w:hAnsi="Arial" w:cs="Arial"/>
        </w:rPr>
        <w:t>sposób zautomatyzowany, stosowanie do art. 22 RODO;</w:t>
      </w:r>
    </w:p>
    <w:p w14:paraId="715A4CAC" w14:textId="77777777" w:rsidR="006A6A3F" w:rsidRPr="006A6A3F" w:rsidRDefault="006A6A3F" w:rsidP="006516F8">
      <w:pPr>
        <w:tabs>
          <w:tab w:val="left" w:pos="709"/>
        </w:tabs>
        <w:spacing w:after="0" w:line="276" w:lineRule="auto"/>
        <w:ind w:left="567"/>
        <w:rPr>
          <w:rFonts w:ascii="Arial" w:hAnsi="Arial" w:cs="Arial"/>
        </w:rPr>
      </w:pPr>
      <w:r w:rsidRPr="006A6A3F">
        <w:rPr>
          <w:rFonts w:ascii="Arial" w:hAnsi="Arial" w:cs="Arial"/>
        </w:rPr>
        <w:t>1.8. posiada Pani/Pan:</w:t>
      </w:r>
    </w:p>
    <w:p w14:paraId="303C4E88"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1.8.1. na podstawie art. 15 RODO prawo dostępu do danych osobowych Pani/Pana dotyczących;</w:t>
      </w:r>
    </w:p>
    <w:p w14:paraId="149D8E8D"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1.8.2. na podstawie art. 16 RODO prawo do sprostowania Pani/Pana danych </w:t>
      </w:r>
      <w:r w:rsidR="00166FE5" w:rsidRPr="006A6A3F">
        <w:rPr>
          <w:rFonts w:ascii="Arial" w:hAnsi="Arial" w:cs="Arial"/>
        </w:rPr>
        <w:t>osobowych;</w:t>
      </w:r>
    </w:p>
    <w:p w14:paraId="7B72743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 xml:space="preserve">1.8.3. na podstawie art. 18 RODO prawo żądania od administratora ograniczenia przetwarzania danych osobowych z zastrzeżeniem przypadków, o których mowa w art. 18 ust. 2 </w:t>
      </w:r>
      <w:r w:rsidR="00166FE5" w:rsidRPr="006A6A3F">
        <w:rPr>
          <w:rFonts w:ascii="Arial" w:hAnsi="Arial" w:cs="Arial"/>
        </w:rPr>
        <w:t xml:space="preserve">RODO;  </w:t>
      </w:r>
    </w:p>
    <w:p w14:paraId="70E1364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1.8.4. prawo do wniesienia skargi do Prezesa Urzędu Ochrony Danych Osobowych, gdy uzna Pani/Pan,</w:t>
      </w:r>
      <w:r w:rsidR="0024641C">
        <w:rPr>
          <w:rFonts w:ascii="Arial" w:hAnsi="Arial" w:cs="Arial"/>
        </w:rPr>
        <w:t xml:space="preserve"> </w:t>
      </w:r>
      <w:r w:rsidRPr="006A6A3F">
        <w:rPr>
          <w:rFonts w:ascii="Arial" w:hAnsi="Arial" w:cs="Arial"/>
        </w:rPr>
        <w:t>że przetwarzanie danych osobowych Pani/Pana dotyczących narusza przepisy RODO;</w:t>
      </w:r>
    </w:p>
    <w:p w14:paraId="0AEC029C" w14:textId="77777777" w:rsidR="006A6A3F" w:rsidRPr="006A6A3F" w:rsidRDefault="006A6A3F" w:rsidP="006516F8">
      <w:pPr>
        <w:tabs>
          <w:tab w:val="left" w:pos="709"/>
        </w:tabs>
        <w:spacing w:after="0" w:line="276" w:lineRule="auto"/>
        <w:ind w:left="567" w:firstLine="142"/>
        <w:rPr>
          <w:rFonts w:ascii="Arial" w:hAnsi="Arial" w:cs="Arial"/>
        </w:rPr>
      </w:pPr>
      <w:r w:rsidRPr="006A6A3F">
        <w:rPr>
          <w:rFonts w:ascii="Arial" w:hAnsi="Arial" w:cs="Arial"/>
        </w:rPr>
        <w:t>1.9. nie przysługuje Pani/Panu:</w:t>
      </w:r>
    </w:p>
    <w:p w14:paraId="1B2CD2CC"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1.9.1. w związku z art. 17 ust. 3 lit. b, d lub e RODO prawo do usunięcia danych osobowych;</w:t>
      </w:r>
    </w:p>
    <w:p w14:paraId="219F9176"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1.9.2. prawo do przenoszenia danych osobowych, o którym mowa w art. 20 RODO;</w:t>
      </w:r>
    </w:p>
    <w:p w14:paraId="019C1BEF" w14:textId="77777777" w:rsidR="006A6A3F" w:rsidRPr="006A6A3F" w:rsidRDefault="006A6A3F" w:rsidP="006516F8">
      <w:pPr>
        <w:tabs>
          <w:tab w:val="left" w:pos="709"/>
        </w:tabs>
        <w:spacing w:after="0" w:line="276" w:lineRule="auto"/>
        <w:ind w:left="1560" w:hanging="567"/>
        <w:rPr>
          <w:rFonts w:ascii="Arial" w:hAnsi="Arial" w:cs="Arial"/>
        </w:rPr>
      </w:pPr>
      <w:r w:rsidRPr="006A6A3F">
        <w:rPr>
          <w:rFonts w:ascii="Arial" w:hAnsi="Arial" w:cs="Arial"/>
        </w:rPr>
        <w:t>1.9.3. na podstawie art. 21 RODO prawo sprzeciwu, wobec przetwarzania danych osobowych, gdyż podstawą prawną przetwarzania Pani/Pana danych osobowych jest art. 6 ust. 1 lit. c RODO.</w:t>
      </w:r>
    </w:p>
    <w:p w14:paraId="5CE85EEA" w14:textId="77777777" w:rsidR="006A6A3F" w:rsidRDefault="006A6A3F" w:rsidP="006516F8">
      <w:pPr>
        <w:tabs>
          <w:tab w:val="left" w:pos="709"/>
        </w:tabs>
        <w:spacing w:after="0" w:line="276" w:lineRule="auto"/>
        <w:ind w:left="851" w:hanging="284"/>
        <w:rPr>
          <w:rFonts w:ascii="Arial" w:hAnsi="Arial" w:cs="Arial"/>
        </w:rPr>
      </w:pPr>
      <w:r w:rsidRPr="006A6A3F">
        <w:rPr>
          <w:rFonts w:ascii="Arial" w:hAnsi="Arial" w:cs="Arial"/>
        </w:rPr>
        <w:t xml:space="preserve">2. Wykonawca, ubiegając się o udzielenie zamówienia </w:t>
      </w:r>
      <w:r w:rsidR="0024641C">
        <w:rPr>
          <w:rFonts w:ascii="Arial" w:hAnsi="Arial" w:cs="Arial"/>
        </w:rPr>
        <w:t>publicznego jest zobowiązany do </w:t>
      </w:r>
      <w:r w:rsidRPr="006A6A3F">
        <w:rPr>
          <w:rFonts w:ascii="Arial" w:hAnsi="Arial" w:cs="Arial"/>
        </w:rPr>
        <w:t>wypełnienia wszystkich obowiązków formalno-p</w:t>
      </w:r>
      <w:r w:rsidR="0024641C">
        <w:rPr>
          <w:rFonts w:ascii="Arial" w:hAnsi="Arial" w:cs="Arial"/>
        </w:rPr>
        <w:t>rawnych związanych z udziałem w </w:t>
      </w:r>
      <w:r w:rsidRPr="006A6A3F">
        <w:rPr>
          <w:rFonts w:ascii="Arial" w:hAnsi="Arial" w:cs="Arial"/>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Pr>
          <w:rFonts w:ascii="Arial" w:hAnsi="Arial" w:cs="Arial"/>
        </w:rPr>
        <w:t>zenie zawarte w załączniku do s</w:t>
      </w:r>
      <w:r w:rsidRPr="006A6A3F">
        <w:rPr>
          <w:rFonts w:ascii="Arial" w:hAnsi="Arial" w:cs="Arial"/>
        </w:rPr>
        <w:t>wz (formularz oferty).”</w:t>
      </w:r>
    </w:p>
    <w:p w14:paraId="3D30E9BA" w14:textId="77777777" w:rsidR="00C20D73" w:rsidRPr="006A6A3F" w:rsidRDefault="00C20D73" w:rsidP="006516F8">
      <w:pPr>
        <w:tabs>
          <w:tab w:val="left" w:pos="709"/>
        </w:tabs>
        <w:spacing w:after="0" w:line="276" w:lineRule="auto"/>
        <w:ind w:left="851" w:hanging="284"/>
        <w:rPr>
          <w:rFonts w:ascii="Arial" w:hAnsi="Arial" w:cs="Arial"/>
        </w:rPr>
      </w:pPr>
    </w:p>
    <w:p w14:paraId="598E0E99" w14:textId="77777777" w:rsidR="00F25682" w:rsidRPr="00212617" w:rsidRDefault="00857167" w:rsidP="00EC1A8A">
      <w:pPr>
        <w:pStyle w:val="Nagwek2"/>
        <w:rPr>
          <w:rFonts w:ascii="Arial" w:hAnsi="Arial" w:cs="Arial"/>
        </w:rPr>
      </w:pPr>
      <w:bookmarkStart w:id="267" w:name="_Toc60922508"/>
      <w:bookmarkStart w:id="268" w:name="_Toc61008957"/>
      <w:bookmarkStart w:id="269" w:name="_Toc61243661"/>
      <w:bookmarkStart w:id="270" w:name="_Toc61243827"/>
      <w:bookmarkStart w:id="271" w:name="_Toc61421708"/>
      <w:bookmarkStart w:id="272" w:name="_Toc61438267"/>
      <w:bookmarkStart w:id="273" w:name="_Toc61438383"/>
      <w:bookmarkStart w:id="274" w:name="_Toc61439578"/>
      <w:bookmarkStart w:id="275" w:name="_Toc61515533"/>
      <w:bookmarkStart w:id="276" w:name="_Toc61598591"/>
      <w:r>
        <w:rPr>
          <w:rFonts w:ascii="Arial" w:hAnsi="Arial" w:cs="Arial"/>
        </w:rPr>
        <w:t>X</w:t>
      </w:r>
      <w:r w:rsidR="002B050F">
        <w:rPr>
          <w:rFonts w:ascii="Arial" w:hAnsi="Arial" w:cs="Arial"/>
        </w:rPr>
        <w:t>V</w:t>
      </w:r>
      <w:r w:rsidR="003B20F7">
        <w:rPr>
          <w:rFonts w:ascii="Arial" w:hAnsi="Arial" w:cs="Arial"/>
        </w:rPr>
        <w:t>I</w:t>
      </w:r>
      <w:r w:rsidR="002B050F">
        <w:rPr>
          <w:rFonts w:ascii="Arial" w:hAnsi="Arial" w:cs="Arial"/>
        </w:rPr>
        <w:t>II</w:t>
      </w:r>
      <w:r w:rsidR="00F25682" w:rsidRPr="00212617">
        <w:rPr>
          <w:rFonts w:ascii="Arial" w:hAnsi="Arial" w:cs="Arial"/>
        </w:rPr>
        <w:t>. Załączniki do SWZ</w:t>
      </w:r>
      <w:bookmarkEnd w:id="252"/>
      <w:bookmarkEnd w:id="253"/>
      <w:bookmarkEnd w:id="264"/>
      <w:bookmarkEnd w:id="265"/>
      <w:bookmarkEnd w:id="266"/>
      <w:bookmarkEnd w:id="267"/>
      <w:bookmarkEnd w:id="268"/>
      <w:bookmarkEnd w:id="269"/>
      <w:bookmarkEnd w:id="270"/>
      <w:bookmarkEnd w:id="271"/>
      <w:bookmarkEnd w:id="272"/>
      <w:bookmarkEnd w:id="273"/>
      <w:bookmarkEnd w:id="274"/>
      <w:bookmarkEnd w:id="275"/>
      <w:bookmarkEnd w:id="276"/>
    </w:p>
    <w:p w14:paraId="39D2F5D9" w14:textId="77777777" w:rsidR="004C222C" w:rsidRPr="00123F4E" w:rsidRDefault="004C222C" w:rsidP="00D851A1">
      <w:pPr>
        <w:widowControl w:val="0"/>
        <w:autoSpaceDE w:val="0"/>
        <w:autoSpaceDN w:val="0"/>
        <w:adjustRightInd w:val="0"/>
        <w:spacing w:after="0" w:line="240" w:lineRule="auto"/>
        <w:rPr>
          <w:rFonts w:ascii="Tahoma" w:hAnsi="Tahoma" w:cs="Tahoma"/>
          <w:b/>
          <w:bCs/>
          <w:sz w:val="24"/>
          <w:szCs w:val="24"/>
        </w:rPr>
      </w:pPr>
    </w:p>
    <w:p w14:paraId="6D2E5FBE" w14:textId="77777777" w:rsidR="00F25682" w:rsidRDefault="00F25682" w:rsidP="00887CC2">
      <w:pPr>
        <w:widowControl w:val="0"/>
        <w:autoSpaceDE w:val="0"/>
        <w:autoSpaceDN w:val="0"/>
        <w:adjustRightInd w:val="0"/>
        <w:spacing w:after="0" w:line="276" w:lineRule="auto"/>
        <w:rPr>
          <w:rFonts w:ascii="Arial" w:hAnsi="Arial" w:cs="Arial"/>
        </w:rPr>
      </w:pPr>
      <w:r w:rsidRPr="007D530D">
        <w:rPr>
          <w:rFonts w:ascii="Arial" w:hAnsi="Arial" w:cs="Arial"/>
        </w:rPr>
        <w:t>Integralną częścią niniejszej SWZ stanowią następujące załączniki:</w:t>
      </w:r>
    </w:p>
    <w:p w14:paraId="3770CC2B" w14:textId="77777777" w:rsidR="00A577B2" w:rsidRPr="007D530D" w:rsidRDefault="00A577B2" w:rsidP="00887CC2">
      <w:pPr>
        <w:widowControl w:val="0"/>
        <w:autoSpaceDE w:val="0"/>
        <w:autoSpaceDN w:val="0"/>
        <w:adjustRightInd w:val="0"/>
        <w:spacing w:after="0" w:line="276" w:lineRule="auto"/>
        <w:rPr>
          <w:rFonts w:ascii="Arial" w:hAnsi="Arial" w:cs="Arial"/>
        </w:rPr>
      </w:pPr>
    </w:p>
    <w:p w14:paraId="271BFB07"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Za</w:t>
      </w:r>
      <w:r w:rsidRPr="007D530D">
        <w:rPr>
          <w:rFonts w:ascii="Arial" w:hAnsi="Arial" w:cs="Arial"/>
        </w:rPr>
        <w:softHyphen/>
        <w:t>łącznik Nr 1</w:t>
      </w:r>
      <w:r w:rsidRPr="00040FED">
        <w:rPr>
          <w:rFonts w:ascii="Arial" w:hAnsi="Arial" w:cs="Arial"/>
        </w:rPr>
        <w:t xml:space="preserve"> </w:t>
      </w:r>
      <w:r>
        <w:rPr>
          <w:rFonts w:ascii="Arial" w:hAnsi="Arial" w:cs="Arial"/>
        </w:rPr>
        <w:t xml:space="preserve">- </w:t>
      </w:r>
      <w:r w:rsidRPr="007D530D">
        <w:rPr>
          <w:rFonts w:ascii="Arial" w:hAnsi="Arial" w:cs="Arial"/>
        </w:rPr>
        <w:t>Formularz Oferty</w:t>
      </w:r>
      <w:r w:rsidR="008B0DF9">
        <w:rPr>
          <w:rFonts w:ascii="Arial" w:hAnsi="Arial" w:cs="Arial"/>
        </w:rPr>
        <w:t>;</w:t>
      </w:r>
    </w:p>
    <w:p w14:paraId="777A10E2" w14:textId="77777777"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Pr>
          <w:rFonts w:ascii="Arial" w:hAnsi="Arial" w:cs="Arial"/>
        </w:rPr>
        <w:t xml:space="preserve">2 - </w:t>
      </w:r>
      <w:r w:rsidRPr="007D530D">
        <w:rPr>
          <w:rFonts w:ascii="Arial" w:hAnsi="Arial" w:cs="Arial"/>
        </w:rPr>
        <w:t>Oświadczenie o niepodleganiu wykluczeniu</w:t>
      </w:r>
      <w:r>
        <w:rPr>
          <w:rFonts w:ascii="Arial" w:hAnsi="Arial" w:cs="Arial"/>
        </w:rPr>
        <w:t xml:space="preserve"> i spełnieniu warunków udziału w postępowaniu</w:t>
      </w:r>
      <w:r w:rsidR="008B0DF9">
        <w:rPr>
          <w:rFonts w:ascii="Arial" w:hAnsi="Arial" w:cs="Arial"/>
        </w:rPr>
        <w:t>;</w:t>
      </w:r>
      <w:r>
        <w:rPr>
          <w:rFonts w:ascii="Arial" w:hAnsi="Arial" w:cs="Arial"/>
        </w:rPr>
        <w:t xml:space="preserve"> </w:t>
      </w:r>
      <w:r w:rsidRPr="007D530D">
        <w:rPr>
          <w:rFonts w:ascii="Arial" w:hAnsi="Arial" w:cs="Arial"/>
        </w:rPr>
        <w:t xml:space="preserve"> </w:t>
      </w:r>
    </w:p>
    <w:p w14:paraId="4C15DF87" w14:textId="5D37D282" w:rsidR="00F25682" w:rsidRPr="007743F3" w:rsidRDefault="00040FED" w:rsidP="00301358">
      <w:pPr>
        <w:widowControl w:val="0"/>
        <w:numPr>
          <w:ilvl w:val="1"/>
          <w:numId w:val="5"/>
        </w:numPr>
        <w:autoSpaceDE w:val="0"/>
        <w:autoSpaceDN w:val="0"/>
        <w:adjustRightInd w:val="0"/>
        <w:spacing w:after="0" w:line="276" w:lineRule="auto"/>
        <w:rPr>
          <w:rFonts w:ascii="Arial" w:hAnsi="Arial" w:cs="Arial"/>
        </w:rPr>
      </w:pPr>
      <w:r w:rsidRPr="007743F3">
        <w:rPr>
          <w:rFonts w:ascii="Arial" w:hAnsi="Arial" w:cs="Arial"/>
        </w:rPr>
        <w:t xml:space="preserve">Załącznik nr 3 </w:t>
      </w:r>
      <w:r w:rsidR="008B0DF9" w:rsidRPr="007743F3">
        <w:rPr>
          <w:rFonts w:ascii="Arial" w:hAnsi="Arial" w:cs="Arial"/>
        </w:rPr>
        <w:t>– Wykaz robót</w:t>
      </w:r>
      <w:r w:rsidR="00F25682" w:rsidRPr="007743F3">
        <w:rPr>
          <w:rFonts w:ascii="Arial" w:hAnsi="Arial" w:cs="Arial"/>
        </w:rPr>
        <w:t>;</w:t>
      </w:r>
    </w:p>
    <w:p w14:paraId="25B48B59" w14:textId="5BC22D60"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4</w:t>
      </w:r>
      <w:r w:rsidR="008B0DF9">
        <w:rPr>
          <w:rFonts w:ascii="Arial" w:hAnsi="Arial" w:cs="Arial"/>
        </w:rPr>
        <w:t xml:space="preserve"> – Zobowiązanie podmiotu udostępniającego zasoby;</w:t>
      </w:r>
    </w:p>
    <w:p w14:paraId="1A52AAD4" w14:textId="79FC4FA1"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5</w:t>
      </w:r>
      <w:r w:rsidR="008B0DF9">
        <w:rPr>
          <w:rFonts w:ascii="Arial" w:hAnsi="Arial" w:cs="Arial"/>
        </w:rPr>
        <w:t xml:space="preserve"> – Oświadczenie w zakresie równoważności oferowanych materiałów i rozwiązań z wymogami opisu przedmiotu zamówienia;</w:t>
      </w:r>
    </w:p>
    <w:p w14:paraId="70704428" w14:textId="7960B894"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6</w:t>
      </w:r>
      <w:r>
        <w:rPr>
          <w:rFonts w:ascii="Arial" w:hAnsi="Arial" w:cs="Arial"/>
        </w:rPr>
        <w:t xml:space="preserve"> </w:t>
      </w:r>
      <w:r w:rsidR="008B0DF9">
        <w:rPr>
          <w:rFonts w:ascii="Arial" w:hAnsi="Arial" w:cs="Arial"/>
        </w:rPr>
        <w:t>- p</w:t>
      </w:r>
      <w:r w:rsidR="008B0DF9" w:rsidRPr="007D530D">
        <w:rPr>
          <w:rFonts w:ascii="Arial" w:hAnsi="Arial" w:cs="Arial"/>
        </w:rPr>
        <w:t>rojekt umowy</w:t>
      </w:r>
      <w:r w:rsidR="008B0DF9">
        <w:rPr>
          <w:rFonts w:ascii="Arial" w:hAnsi="Arial" w:cs="Arial"/>
        </w:rPr>
        <w:t>;</w:t>
      </w:r>
    </w:p>
    <w:p w14:paraId="1DF394C4" w14:textId="5E4EA27E" w:rsidR="00040FED" w:rsidRDefault="00040FED" w:rsidP="00F179D0">
      <w:pPr>
        <w:widowControl w:val="0"/>
        <w:numPr>
          <w:ilvl w:val="1"/>
          <w:numId w:val="5"/>
        </w:numPr>
        <w:autoSpaceDE w:val="0"/>
        <w:autoSpaceDN w:val="0"/>
        <w:adjustRightInd w:val="0"/>
        <w:spacing w:after="0" w:line="276" w:lineRule="auto"/>
        <w:rPr>
          <w:rFonts w:ascii="Arial" w:hAnsi="Arial" w:cs="Arial"/>
        </w:rPr>
      </w:pPr>
      <w:r w:rsidRPr="007D530D">
        <w:rPr>
          <w:rFonts w:ascii="Arial" w:hAnsi="Arial" w:cs="Arial"/>
        </w:rPr>
        <w:t xml:space="preserve">Załącznik nr </w:t>
      </w:r>
      <w:r w:rsidR="007743F3">
        <w:rPr>
          <w:rFonts w:ascii="Arial" w:hAnsi="Arial" w:cs="Arial"/>
        </w:rPr>
        <w:t>7</w:t>
      </w:r>
      <w:r>
        <w:rPr>
          <w:rFonts w:ascii="Arial" w:hAnsi="Arial" w:cs="Arial"/>
        </w:rPr>
        <w:t xml:space="preserve"> </w:t>
      </w:r>
      <w:r w:rsidR="008B0DF9">
        <w:rPr>
          <w:rFonts w:ascii="Arial" w:hAnsi="Arial" w:cs="Arial"/>
        </w:rPr>
        <w:t xml:space="preserve">– dokumentacja </w:t>
      </w:r>
      <w:r w:rsidR="00972ECC">
        <w:rPr>
          <w:rFonts w:ascii="Arial" w:hAnsi="Arial" w:cs="Arial"/>
        </w:rPr>
        <w:t xml:space="preserve">projektowa </w:t>
      </w:r>
      <w:r w:rsidR="008B0DF9">
        <w:rPr>
          <w:rFonts w:ascii="Arial" w:hAnsi="Arial" w:cs="Arial"/>
        </w:rPr>
        <w:t xml:space="preserve">obejmująca </w:t>
      </w:r>
      <w:r w:rsidR="009629A9">
        <w:rPr>
          <w:rFonts w:ascii="Arial" w:hAnsi="Arial" w:cs="Arial"/>
        </w:rPr>
        <w:t xml:space="preserve">projekt budowlany, </w:t>
      </w:r>
      <w:r w:rsidR="001406F9">
        <w:rPr>
          <w:rFonts w:ascii="Arial" w:hAnsi="Arial" w:cs="Arial"/>
        </w:rPr>
        <w:t>s</w:t>
      </w:r>
      <w:r w:rsidR="008B0DF9">
        <w:rPr>
          <w:rFonts w:ascii="Arial" w:hAnsi="Arial" w:cs="Arial"/>
        </w:rPr>
        <w:t>pecyfikacj</w:t>
      </w:r>
      <w:r w:rsidR="009629A9">
        <w:rPr>
          <w:rFonts w:ascii="Arial" w:hAnsi="Arial" w:cs="Arial"/>
        </w:rPr>
        <w:t>ę</w:t>
      </w:r>
      <w:r w:rsidR="008B0DF9">
        <w:rPr>
          <w:rFonts w:ascii="Arial" w:hAnsi="Arial" w:cs="Arial"/>
        </w:rPr>
        <w:t xml:space="preserve"> </w:t>
      </w:r>
      <w:r w:rsidR="001406F9">
        <w:rPr>
          <w:rFonts w:ascii="Arial" w:hAnsi="Arial" w:cs="Arial"/>
        </w:rPr>
        <w:t>t</w:t>
      </w:r>
      <w:r w:rsidR="008B0DF9">
        <w:rPr>
          <w:rFonts w:ascii="Arial" w:hAnsi="Arial" w:cs="Arial"/>
        </w:rPr>
        <w:t>echniczn</w:t>
      </w:r>
      <w:r w:rsidR="009629A9">
        <w:rPr>
          <w:rFonts w:ascii="Arial" w:hAnsi="Arial" w:cs="Arial"/>
        </w:rPr>
        <w:t>ą</w:t>
      </w:r>
      <w:r w:rsidR="001406F9">
        <w:rPr>
          <w:rFonts w:ascii="Arial" w:hAnsi="Arial" w:cs="Arial"/>
        </w:rPr>
        <w:t xml:space="preserve"> w</w:t>
      </w:r>
      <w:r w:rsidR="00FE3F55">
        <w:rPr>
          <w:rFonts w:ascii="Arial" w:hAnsi="Arial" w:cs="Arial"/>
        </w:rPr>
        <w:t>ykonania i </w:t>
      </w:r>
      <w:r w:rsidR="001406F9">
        <w:rPr>
          <w:rFonts w:ascii="Arial" w:hAnsi="Arial" w:cs="Arial"/>
        </w:rPr>
        <w:t>o</w:t>
      </w:r>
      <w:r w:rsidR="008B0DF9">
        <w:rPr>
          <w:rFonts w:ascii="Arial" w:hAnsi="Arial" w:cs="Arial"/>
        </w:rPr>
        <w:t xml:space="preserve">dbioru </w:t>
      </w:r>
      <w:r w:rsidR="001406F9">
        <w:rPr>
          <w:rFonts w:ascii="Arial" w:hAnsi="Arial" w:cs="Arial"/>
        </w:rPr>
        <w:t>r</w:t>
      </w:r>
      <w:r w:rsidR="008B0DF9">
        <w:rPr>
          <w:rFonts w:ascii="Arial" w:hAnsi="Arial" w:cs="Arial"/>
        </w:rPr>
        <w:t>obót</w:t>
      </w:r>
      <w:r w:rsidR="009629A9">
        <w:rPr>
          <w:rFonts w:ascii="Arial" w:hAnsi="Arial" w:cs="Arial"/>
        </w:rPr>
        <w:t xml:space="preserve"> oraz przedm</w:t>
      </w:r>
      <w:r w:rsidR="008B0DF9">
        <w:rPr>
          <w:rFonts w:ascii="Arial" w:hAnsi="Arial" w:cs="Arial"/>
        </w:rPr>
        <w:t>iar robót</w:t>
      </w:r>
    </w:p>
    <w:p w14:paraId="249EDBC7" w14:textId="77777777" w:rsidR="006A6A3F" w:rsidRDefault="006A6A3F" w:rsidP="00D851A1">
      <w:pPr>
        <w:widowControl w:val="0"/>
        <w:autoSpaceDE w:val="0"/>
        <w:autoSpaceDN w:val="0"/>
        <w:adjustRightInd w:val="0"/>
        <w:spacing w:after="0" w:line="708" w:lineRule="auto"/>
        <w:ind w:firstLine="342"/>
        <w:rPr>
          <w:rFonts w:ascii="Tahoma" w:hAnsi="Tahoma" w:cs="Tahoma"/>
        </w:rPr>
      </w:pPr>
    </w:p>
    <w:p w14:paraId="70A3E503" w14:textId="77777777" w:rsidR="0097396A" w:rsidRDefault="00F25682" w:rsidP="0027602A">
      <w:pPr>
        <w:widowControl w:val="0"/>
        <w:autoSpaceDE w:val="0"/>
        <w:autoSpaceDN w:val="0"/>
        <w:adjustRightInd w:val="0"/>
        <w:spacing w:after="0" w:line="276" w:lineRule="auto"/>
        <w:ind w:firstLine="342"/>
        <w:jc w:val="right"/>
        <w:rPr>
          <w:rFonts w:ascii="Tahoma" w:hAnsi="Tahoma" w:cs="Tahoma"/>
          <w:bCs/>
          <w:sz w:val="21"/>
          <w:szCs w:val="21"/>
        </w:rPr>
      </w:pPr>
      <w:r w:rsidRPr="00737DE0">
        <w:rPr>
          <w:rFonts w:ascii="Tahoma" w:hAnsi="Tahoma" w:cs="Tahoma"/>
          <w:bCs/>
          <w:sz w:val="21"/>
          <w:szCs w:val="21"/>
        </w:rPr>
        <w:lastRenderedPageBreak/>
        <w:t>Załą</w:t>
      </w:r>
      <w:r w:rsidR="0024641C" w:rsidRPr="00737DE0">
        <w:rPr>
          <w:rFonts w:ascii="Tahoma" w:hAnsi="Tahoma" w:cs="Tahoma"/>
          <w:bCs/>
          <w:sz w:val="21"/>
          <w:szCs w:val="21"/>
        </w:rPr>
        <w:t>cznik nr 1</w:t>
      </w:r>
      <w:r w:rsidRPr="00737DE0">
        <w:rPr>
          <w:rFonts w:ascii="Tahoma" w:hAnsi="Tahoma" w:cs="Tahoma"/>
          <w:bCs/>
          <w:sz w:val="21"/>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7777777"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Pr>
          <w:rFonts w:ascii="Tahoma" w:hAnsi="Tahoma" w:cs="Tahoma"/>
          <w:sz w:val="21"/>
          <w:szCs w:val="21"/>
        </w:rPr>
        <w:t>......................</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Kraj..........................................</w:t>
      </w:r>
    </w:p>
    <w:p w14:paraId="5AEF4234"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8B0DF9">
        <w:rPr>
          <w:rFonts w:ascii="Tahoma" w:hAnsi="Tahoma" w:cs="Tahoma"/>
          <w:sz w:val="21"/>
          <w:szCs w:val="21"/>
        </w:rPr>
        <w:t>..................</w:t>
      </w:r>
      <w:r w:rsidR="00E334D2">
        <w:rPr>
          <w:rFonts w:ascii="Tahoma" w:hAnsi="Tahoma" w:cs="Tahoma"/>
          <w:sz w:val="21"/>
          <w:szCs w:val="21"/>
        </w:rPr>
        <w:tab/>
      </w:r>
      <w:r>
        <w:rPr>
          <w:rFonts w:ascii="Tahoma" w:hAnsi="Tahoma" w:cs="Tahoma"/>
          <w:sz w:val="21"/>
          <w:szCs w:val="21"/>
        </w:rPr>
        <w:t>NIP</w:t>
      </w:r>
      <w:r w:rsidRPr="006E4FFF">
        <w:rPr>
          <w:rFonts w:ascii="Tahoma" w:hAnsi="Tahoma" w:cs="Tahoma"/>
          <w:sz w:val="21"/>
          <w:szCs w:val="21"/>
        </w:rPr>
        <w:t>........................................</w:t>
      </w:r>
    </w:p>
    <w:p w14:paraId="27CBA9BF" w14:textId="77777777" w:rsidR="00F25682" w:rsidRPr="006E4FFF" w:rsidRDefault="00F25682" w:rsidP="008B0DF9">
      <w:pPr>
        <w:widowControl w:val="0"/>
        <w:autoSpaceDE w:val="0"/>
        <w:autoSpaceDN w:val="0"/>
        <w:adjustRightInd w:val="0"/>
        <w:spacing w:after="0" w:line="360" w:lineRule="auto"/>
        <w:rPr>
          <w:rFonts w:ascii="Tahoma" w:hAnsi="Tahoma" w:cs="Tahoma"/>
          <w:sz w:val="21"/>
          <w:szCs w:val="21"/>
        </w:rPr>
      </w:pPr>
      <w:r w:rsidRPr="006E4FFF">
        <w:rPr>
          <w:rFonts w:ascii="Tahoma" w:hAnsi="Tahoma" w:cs="Tahoma"/>
          <w:sz w:val="21"/>
          <w:szCs w:val="21"/>
        </w:rPr>
        <w:t>TEL.....................</w:t>
      </w:r>
      <w:r w:rsidR="00E334D2" w:rsidRPr="006E4FFF">
        <w:rPr>
          <w:rFonts w:ascii="Tahoma" w:hAnsi="Tahoma" w:cs="Tahoma"/>
          <w:sz w:val="21"/>
          <w:szCs w:val="21"/>
        </w:rPr>
        <w:t>.....................</w:t>
      </w:r>
      <w:r w:rsidR="00E334D2" w:rsidRPr="006E4FFF">
        <w:rPr>
          <w:rFonts w:ascii="Tahoma" w:hAnsi="Tahoma" w:cs="Tahoma"/>
          <w:sz w:val="21"/>
          <w:szCs w:val="21"/>
        </w:rPr>
        <w:tab/>
      </w:r>
      <w:r w:rsidRPr="006E4FFF">
        <w:rPr>
          <w:rFonts w:ascii="Tahoma" w:hAnsi="Tahoma" w:cs="Tahoma"/>
          <w:sz w:val="21"/>
          <w:szCs w:val="21"/>
        </w:rPr>
        <w:t>adres e-mail</w:t>
      </w:r>
      <w:r w:rsidRPr="006E4FFF">
        <w:rPr>
          <w:rFonts w:ascii="Arial" w:hAnsi="Arial" w:cs="Arial"/>
          <w:sz w:val="21"/>
          <w:szCs w:val="21"/>
          <w:vertAlign w:val="superscript"/>
        </w:rPr>
        <w:t>.</w:t>
      </w:r>
      <w:r w:rsidRPr="006E4FFF">
        <w:rPr>
          <w:rFonts w:ascii="Tahoma" w:hAnsi="Tahoma" w:cs="Tahoma"/>
          <w:sz w:val="21"/>
          <w:szCs w:val="21"/>
        </w:rPr>
        <w:t>..........................................</w:t>
      </w:r>
    </w:p>
    <w:p w14:paraId="2E1C7B10" w14:textId="77777777" w:rsidR="0097396A" w:rsidRPr="006E4FFF" w:rsidRDefault="0097396A" w:rsidP="00D851A1">
      <w:pPr>
        <w:widowControl w:val="0"/>
        <w:autoSpaceDE w:val="0"/>
        <w:autoSpaceDN w:val="0"/>
        <w:adjustRightInd w:val="0"/>
        <w:spacing w:after="0" w:line="240" w:lineRule="auto"/>
        <w:rPr>
          <w:rFonts w:ascii="Tahoma" w:hAnsi="Tahoma" w:cs="Tahoma"/>
          <w:sz w:val="21"/>
          <w:szCs w:val="21"/>
        </w:rPr>
      </w:pPr>
    </w:p>
    <w:p w14:paraId="15A9CD9C" w14:textId="77777777" w:rsidR="006516F8" w:rsidRPr="006E4FFF" w:rsidRDefault="00F25682" w:rsidP="00D851A1">
      <w:pPr>
        <w:widowControl w:val="0"/>
        <w:autoSpaceDE w:val="0"/>
        <w:autoSpaceDN w:val="0"/>
        <w:adjustRightInd w:val="0"/>
        <w:spacing w:after="0" w:line="240" w:lineRule="auto"/>
        <w:rPr>
          <w:rFonts w:ascii="Tahoma" w:hAnsi="Tahoma" w:cs="Tahoma"/>
          <w:sz w:val="21"/>
          <w:szCs w:val="21"/>
        </w:rPr>
      </w:pPr>
      <w:r w:rsidRPr="006E4FFF">
        <w:rPr>
          <w:rFonts w:ascii="Tahoma" w:hAnsi="Tahoma" w:cs="Tahoma"/>
          <w:sz w:val="21"/>
          <w:szCs w:val="21"/>
        </w:rPr>
        <w:t>Ubiegając się o udzie</w:t>
      </w:r>
      <w:r w:rsidR="00C50399" w:rsidRPr="006E4FFF">
        <w:rPr>
          <w:rFonts w:ascii="Tahoma" w:hAnsi="Tahoma" w:cs="Tahoma"/>
          <w:sz w:val="21"/>
          <w:szCs w:val="21"/>
        </w:rPr>
        <w:t xml:space="preserve">lenie zamówienia publicznego pn.: </w:t>
      </w:r>
    </w:p>
    <w:p w14:paraId="2E41A760" w14:textId="77777777" w:rsidR="006516F8" w:rsidRPr="006E4FFF" w:rsidRDefault="006516F8" w:rsidP="00D851A1">
      <w:pPr>
        <w:widowControl w:val="0"/>
        <w:autoSpaceDE w:val="0"/>
        <w:autoSpaceDN w:val="0"/>
        <w:adjustRightInd w:val="0"/>
        <w:spacing w:after="0" w:line="240" w:lineRule="auto"/>
        <w:rPr>
          <w:rFonts w:ascii="Tahoma" w:hAnsi="Tahoma" w:cs="Tahoma"/>
          <w:sz w:val="21"/>
          <w:szCs w:val="21"/>
        </w:rPr>
      </w:pPr>
    </w:p>
    <w:p w14:paraId="5E203371" w14:textId="4A5B1D75" w:rsidR="0097396A" w:rsidRDefault="003532C2" w:rsidP="003532C2">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25651116" w14:textId="77777777" w:rsidR="003532C2" w:rsidRPr="003532C2" w:rsidRDefault="003532C2" w:rsidP="003532C2">
      <w:pPr>
        <w:widowControl w:val="0"/>
        <w:tabs>
          <w:tab w:val="right" w:pos="9069"/>
        </w:tabs>
        <w:autoSpaceDE w:val="0"/>
        <w:autoSpaceDN w:val="0"/>
        <w:adjustRightInd w:val="0"/>
        <w:spacing w:after="0" w:line="240" w:lineRule="auto"/>
        <w:jc w:val="center"/>
        <w:rPr>
          <w:rFonts w:ascii="Tahoma" w:hAnsi="Tahoma" w:cs="Tahoma"/>
          <w:sz w:val="16"/>
          <w:szCs w:val="21"/>
        </w:rPr>
      </w:pPr>
    </w:p>
    <w:p w14:paraId="6BFD5831" w14:textId="53F97E09" w:rsidR="00AD2430" w:rsidRPr="003532C2" w:rsidRDefault="00F25682" w:rsidP="00AD2430">
      <w:pPr>
        <w:widowControl w:val="0"/>
        <w:numPr>
          <w:ilvl w:val="0"/>
          <w:numId w:val="6"/>
        </w:numPr>
        <w:tabs>
          <w:tab w:val="right" w:pos="284"/>
        </w:tabs>
        <w:autoSpaceDE w:val="0"/>
        <w:autoSpaceDN w:val="0"/>
        <w:adjustRightInd w:val="0"/>
        <w:spacing w:after="0" w:line="276" w:lineRule="auto"/>
        <w:ind w:left="284" w:hanging="284"/>
        <w:rPr>
          <w:rFonts w:ascii="Tahoma" w:hAnsi="Tahoma" w:cs="Tahoma"/>
          <w:b/>
          <w:bCs/>
        </w:rPr>
      </w:pPr>
      <w:r w:rsidRPr="003532C2">
        <w:rPr>
          <w:rFonts w:ascii="Tahoma" w:hAnsi="Tahoma" w:cs="Tahoma"/>
          <w:b/>
          <w:bCs/>
        </w:rPr>
        <w:t xml:space="preserve">SKŁADAMY OFERTĘ </w:t>
      </w:r>
      <w:r w:rsidRPr="003532C2">
        <w:rPr>
          <w:rFonts w:ascii="Tahoma" w:hAnsi="Tahoma" w:cs="Tahoma"/>
        </w:rPr>
        <w:t>na realizację przedmiotu zamówienia</w:t>
      </w:r>
      <w:r w:rsidR="003532C2">
        <w:rPr>
          <w:rFonts w:ascii="Tahoma" w:hAnsi="Tahoma" w:cs="Tahoma"/>
        </w:rPr>
        <w:t>:</w:t>
      </w:r>
    </w:p>
    <w:p w14:paraId="25BC05A4" w14:textId="77777777" w:rsidR="00AD2430" w:rsidRPr="00AD2430" w:rsidRDefault="00AD2430" w:rsidP="00AD2430">
      <w:pPr>
        <w:pStyle w:val="Tekstpodstawowy"/>
        <w:rPr>
          <w:rFonts w:cs="Arial"/>
          <w:b/>
          <w:sz w:val="20"/>
          <w:u w:val="single"/>
        </w:rPr>
      </w:pP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5D4EC103" w14:textId="77777777" w:rsidR="00AD2430" w:rsidRDefault="00AD2430" w:rsidP="00AD2430">
      <w:pPr>
        <w:pStyle w:val="Tekstpodstawowy"/>
        <w:rPr>
          <w:rFonts w:cs="Arial"/>
          <w:sz w:val="16"/>
          <w:szCs w:val="16"/>
        </w:rPr>
      </w:pPr>
      <w:r w:rsidRPr="00C375FC">
        <w:rPr>
          <w:rFonts w:cs="Arial"/>
          <w:sz w:val="16"/>
          <w:szCs w:val="16"/>
        </w:rPr>
        <w:t>Wynagrodzenie zostało wyliczone przy zastosowaniu następujących wskaźników kosztorysowych:</w:t>
      </w:r>
    </w:p>
    <w:p w14:paraId="314F765E" w14:textId="77777777" w:rsidR="00AD2430" w:rsidRPr="00C375FC" w:rsidRDefault="00AD2430" w:rsidP="00AD2430">
      <w:pPr>
        <w:pStyle w:val="Tekstpodstawowy"/>
        <w:rPr>
          <w:rFonts w:cs="Arial"/>
          <w:sz w:val="16"/>
          <w:szCs w:val="16"/>
        </w:rPr>
      </w:pPr>
    </w:p>
    <w:p w14:paraId="507CCBAA" w14:textId="77777777" w:rsidR="00AD2430" w:rsidRPr="00C375FC" w:rsidRDefault="00AD2430" w:rsidP="00972ECC">
      <w:pPr>
        <w:pStyle w:val="Tekstpodstawowy"/>
        <w:numPr>
          <w:ilvl w:val="0"/>
          <w:numId w:val="41"/>
        </w:numPr>
        <w:tabs>
          <w:tab w:val="num" w:pos="720"/>
        </w:tabs>
        <w:rPr>
          <w:rFonts w:cs="Arial"/>
          <w:sz w:val="16"/>
          <w:szCs w:val="16"/>
        </w:rPr>
      </w:pPr>
      <w:r>
        <w:rPr>
          <w:rFonts w:cs="Arial"/>
          <w:sz w:val="16"/>
          <w:szCs w:val="16"/>
        </w:rPr>
        <w:t xml:space="preserve">Stawka robocizny (netto)       </w:t>
      </w:r>
      <w:r w:rsidRPr="00C375FC">
        <w:rPr>
          <w:rFonts w:cs="Arial"/>
          <w:sz w:val="16"/>
          <w:szCs w:val="16"/>
        </w:rPr>
        <w:t xml:space="preserve">   -......... pln ( R)</w:t>
      </w:r>
    </w:p>
    <w:p w14:paraId="5E9E1897" w14:textId="77777777" w:rsidR="00AD2430" w:rsidRPr="00C375FC" w:rsidRDefault="00AD2430" w:rsidP="00972ECC">
      <w:pPr>
        <w:pStyle w:val="Tekstpodstawowy"/>
        <w:numPr>
          <w:ilvl w:val="0"/>
          <w:numId w:val="41"/>
        </w:numPr>
        <w:tabs>
          <w:tab w:val="num" w:pos="720"/>
        </w:tabs>
        <w:rPr>
          <w:rFonts w:cs="Arial"/>
          <w:sz w:val="16"/>
          <w:szCs w:val="16"/>
        </w:rPr>
      </w:pPr>
      <w:r w:rsidRPr="00C375FC">
        <w:rPr>
          <w:rFonts w:cs="Arial"/>
          <w:sz w:val="16"/>
          <w:szCs w:val="16"/>
        </w:rPr>
        <w:t>Koszty ogólne                     -......... % ( R+S)</w:t>
      </w:r>
    </w:p>
    <w:p w14:paraId="72223EE8" w14:textId="77777777" w:rsidR="00AD2430" w:rsidRPr="00C375FC" w:rsidRDefault="00AD2430" w:rsidP="00972ECC">
      <w:pPr>
        <w:pStyle w:val="Tekstpodstawowy"/>
        <w:numPr>
          <w:ilvl w:val="0"/>
          <w:numId w:val="41"/>
        </w:numPr>
        <w:tabs>
          <w:tab w:val="num" w:pos="720"/>
        </w:tabs>
        <w:rPr>
          <w:rFonts w:cs="Arial"/>
          <w:sz w:val="16"/>
          <w:szCs w:val="16"/>
        </w:rPr>
      </w:pPr>
      <w:r w:rsidRPr="00C375FC">
        <w:rPr>
          <w:rFonts w:cs="Arial"/>
          <w:sz w:val="16"/>
          <w:szCs w:val="16"/>
        </w:rPr>
        <w:t>Koszty zakupu                    -.........  % ( M)</w:t>
      </w:r>
    </w:p>
    <w:p w14:paraId="26D43342" w14:textId="77777777" w:rsidR="00AD2430" w:rsidRPr="00C375FC" w:rsidRDefault="00AD2430" w:rsidP="00972ECC">
      <w:pPr>
        <w:pStyle w:val="Tekstpodstawowy"/>
        <w:numPr>
          <w:ilvl w:val="0"/>
          <w:numId w:val="41"/>
        </w:numPr>
        <w:tabs>
          <w:tab w:val="num" w:pos="720"/>
        </w:tabs>
        <w:rPr>
          <w:rFonts w:cs="Arial"/>
          <w:sz w:val="16"/>
          <w:szCs w:val="16"/>
        </w:rPr>
      </w:pPr>
      <w:r w:rsidRPr="00C375FC">
        <w:rPr>
          <w:rFonts w:cs="Arial"/>
          <w:sz w:val="16"/>
          <w:szCs w:val="16"/>
        </w:rPr>
        <w:t xml:space="preserve">Zysk                              -......... % ( </w:t>
      </w:r>
      <w:proofErr w:type="spellStart"/>
      <w:r w:rsidRPr="00C375FC">
        <w:rPr>
          <w:rFonts w:cs="Arial"/>
          <w:sz w:val="16"/>
          <w:szCs w:val="16"/>
        </w:rPr>
        <w:t>R+S+Ko</w:t>
      </w:r>
      <w:proofErr w:type="spellEnd"/>
      <w:r w:rsidRPr="00C375FC">
        <w:rPr>
          <w:rFonts w:cs="Arial"/>
          <w:sz w:val="16"/>
          <w:szCs w:val="16"/>
        </w:rPr>
        <w:t xml:space="preserve"> )</w:t>
      </w:r>
    </w:p>
    <w:p w14:paraId="35BF30E3" w14:textId="77777777" w:rsidR="00AD2430" w:rsidRPr="0065661B" w:rsidRDefault="00AD2430" w:rsidP="00AD2430">
      <w:pPr>
        <w:pStyle w:val="Tekstpodstawowy"/>
        <w:rPr>
          <w:rFonts w:cs="Arial"/>
          <w:sz w:val="18"/>
          <w:szCs w:val="18"/>
        </w:rPr>
      </w:pPr>
    </w:p>
    <w:p w14:paraId="02C33A01" w14:textId="77777777" w:rsidR="00AD2430" w:rsidRPr="0065661B" w:rsidRDefault="00AD2430" w:rsidP="00AD2430">
      <w:pPr>
        <w:pStyle w:val="Tekstpodstawowy"/>
        <w:rPr>
          <w:rFonts w:cs="Arial"/>
          <w:iCs/>
          <w:sz w:val="20"/>
        </w:rPr>
      </w:pPr>
      <w:r w:rsidRPr="0065661B">
        <w:rPr>
          <w:rFonts w:cs="Arial"/>
          <w:b/>
          <w:iCs/>
          <w:sz w:val="20"/>
        </w:rPr>
        <w:t>ZOBOWIĄZUJEMY SIĘ</w:t>
      </w:r>
      <w:r w:rsidRPr="0065661B">
        <w:rPr>
          <w:rFonts w:cs="Arial"/>
          <w:iCs/>
          <w:sz w:val="20"/>
        </w:rPr>
        <w:t xml:space="preserve"> udzielić gwarancji na wykonane prace:  …………….miesięcy  </w:t>
      </w:r>
    </w:p>
    <w:p w14:paraId="1694DB0F" w14:textId="77777777" w:rsidR="00AD2430" w:rsidRPr="0065661B" w:rsidRDefault="00AD2430" w:rsidP="00AD2430">
      <w:pPr>
        <w:pStyle w:val="Tekstpodstawowy"/>
        <w:ind w:left="720"/>
        <w:rPr>
          <w:rFonts w:cs="Arial"/>
          <w:b/>
          <w:sz w:val="18"/>
          <w:szCs w:val="18"/>
        </w:rPr>
      </w:pPr>
      <w:r w:rsidRPr="0065661B">
        <w:rPr>
          <w:rFonts w:cs="Arial"/>
          <w:sz w:val="20"/>
        </w:rPr>
        <w:t xml:space="preserve">  </w:t>
      </w:r>
    </w:p>
    <w:p w14:paraId="082E001C" w14:textId="1BC47839" w:rsidR="00B17FD2" w:rsidRPr="003532C2" w:rsidRDefault="00AD2430" w:rsidP="003532C2">
      <w:pPr>
        <w:pStyle w:val="Tekstpodstawowy"/>
        <w:rPr>
          <w:rFonts w:cs="Arial"/>
          <w:iCs/>
          <w:sz w:val="20"/>
        </w:rPr>
      </w:pPr>
      <w:r w:rsidRPr="0065661B">
        <w:rPr>
          <w:rFonts w:cs="Arial"/>
          <w:b/>
          <w:iCs/>
          <w:sz w:val="20"/>
        </w:rPr>
        <w:t xml:space="preserve">ZOBOWIĄZUJEMY SIĘ </w:t>
      </w:r>
      <w:r w:rsidRPr="0065661B">
        <w:rPr>
          <w:rFonts w:cs="Arial"/>
          <w:iCs/>
          <w:sz w:val="20"/>
        </w:rPr>
        <w:t xml:space="preserve">wykonać przedmiot zamówienia w terminie określonym w swz, tj. </w:t>
      </w:r>
      <w:r w:rsidR="009629A9">
        <w:rPr>
          <w:rFonts w:cs="Arial"/>
          <w:iCs/>
          <w:sz w:val="20"/>
        </w:rPr>
        <w:t>3 miesiące</w:t>
      </w:r>
      <w:r w:rsidR="00FE3F55">
        <w:rPr>
          <w:rFonts w:cs="Arial"/>
          <w:iCs/>
          <w:sz w:val="20"/>
        </w:rPr>
        <w:t xml:space="preserve"> </w:t>
      </w:r>
      <w:r w:rsidR="001406F9" w:rsidRPr="0065661B">
        <w:rPr>
          <w:rFonts w:cs="Arial"/>
          <w:iCs/>
          <w:sz w:val="20"/>
        </w:rPr>
        <w:t>od podpisania umowy</w:t>
      </w:r>
    </w:p>
    <w:p w14:paraId="128DC9F5" w14:textId="77777777" w:rsidR="00B17FD2" w:rsidRPr="0065661B" w:rsidRDefault="00B17FD2" w:rsidP="002838F5">
      <w:pPr>
        <w:pStyle w:val="Tekstpodstawowy"/>
        <w:rPr>
          <w:rFonts w:cs="Arial"/>
          <w:iCs/>
          <w:sz w:val="20"/>
        </w:rPr>
      </w:pPr>
    </w:p>
    <w:p w14:paraId="34D06E49"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870980">
        <w:rPr>
          <w:rFonts w:ascii="Arial" w:hAnsi="Arial" w:cs="Arial"/>
        </w:rPr>
        <w:t>7</w:t>
      </w:r>
      <w:r w:rsidR="00E334D2">
        <w:rPr>
          <w:rFonts w:ascii="Arial" w:hAnsi="Arial" w:cs="Arial"/>
        </w:rPr>
        <w:t xml:space="preserve"> </w:t>
      </w:r>
      <w:r w:rsidR="00E334D2">
        <w:rPr>
          <w:rFonts w:ascii="Arial" w:hAnsi="Arial" w:cs="Arial"/>
        </w:rPr>
        <w:lastRenderedPageBreak/>
        <w:t>do </w:t>
      </w:r>
      <w:r w:rsidRPr="0027602A">
        <w:rPr>
          <w:rFonts w:ascii="Arial" w:hAnsi="Arial" w:cs="Arial"/>
        </w:rPr>
        <w:t xml:space="preserve">Specyfikacji Warunków Zamówienia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46EA9A16"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r w:rsidR="007E5DFB" w:rsidRPr="0027602A">
        <w:rPr>
          <w:rFonts w:ascii="Arial" w:hAnsi="Arial" w:cs="Arial"/>
          <w:color w:val="000000"/>
        </w:rPr>
        <w:t>tj.</w:t>
      </w:r>
      <w:r w:rsidRPr="0027602A">
        <w:rPr>
          <w:rFonts w:ascii="Arial" w:hAnsi="Arial" w:cs="Arial"/>
          <w:color w:val="000000"/>
        </w:rPr>
        <w:t xml:space="preserve"> odpis </w:t>
      </w:r>
      <w:r w:rsidR="007E5DFB">
        <w:rPr>
          <w:rFonts w:ascii="Arial" w:hAnsi="Arial" w:cs="Arial"/>
          <w:color w:val="000000"/>
        </w:rPr>
        <w:br/>
      </w:r>
      <w:r w:rsidRPr="0027602A">
        <w:rPr>
          <w:rFonts w:ascii="Arial" w:hAnsi="Arial" w:cs="Arial"/>
          <w:color w:val="000000"/>
        </w:rPr>
        <w:t xml:space="preserve">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14CC532B"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 xml:space="preserve">rozumieniu art. 127 ust. 2 ustawy z dnia 11 września 2019 r. – Prawo zamówień publicznych </w:t>
      </w:r>
      <w:r w:rsidR="00D844BD">
        <w:rPr>
          <w:rFonts w:ascii="Arial" w:hAnsi="Arial" w:cs="Arial"/>
        </w:rPr>
        <w:t xml:space="preserve">(tj. Dz. U. z 2021 r., poz. 1129) </w:t>
      </w:r>
    </w:p>
    <w:p w14:paraId="3135487A" w14:textId="02321B9E" w:rsidR="004D77B9" w:rsidRPr="004D77B9" w:rsidRDefault="004D77B9" w:rsidP="004D77B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57945378" w14:textId="77777777" w:rsidR="009629A9" w:rsidRPr="00411E50" w:rsidRDefault="004D77B9" w:rsidP="004D77B9">
      <w:pPr>
        <w:widowControl w:val="0"/>
        <w:autoSpaceDE w:val="0"/>
        <w:autoSpaceDN w:val="0"/>
        <w:adjustRightInd w:val="0"/>
        <w:spacing w:after="0" w:line="276" w:lineRule="auto"/>
        <w:ind w:left="284"/>
        <w:rPr>
          <w:rFonts w:ascii="Arial" w:eastAsia="Times New Roman" w:hAnsi="Arial" w:cs="Arial"/>
          <w:b/>
          <w:bCs/>
          <w:color w:val="000000" w:themeColor="text1"/>
        </w:rPr>
      </w:pPr>
      <w:r w:rsidRPr="00411E50">
        <w:rPr>
          <w:rFonts w:ascii="Arial" w:hAnsi="Arial" w:cs="Arial"/>
          <w:b/>
          <w:bCs/>
          <w:color w:val="000000" w:themeColor="text1"/>
        </w:rPr>
        <w:t>- jest</w:t>
      </w:r>
      <w:r w:rsidR="009629A9" w:rsidRPr="00411E50">
        <w:rPr>
          <w:rFonts w:ascii="Arial" w:eastAsia="Times New Roman" w:hAnsi="Arial" w:cs="Arial"/>
          <w:b/>
          <w:bCs/>
          <w:color w:val="000000" w:themeColor="text1"/>
        </w:rPr>
        <w:t>:</w:t>
      </w:r>
    </w:p>
    <w:p w14:paraId="7619B49F" w14:textId="33DD3CD4" w:rsidR="009629A9" w:rsidRPr="00411E50" w:rsidRDefault="009629A9" w:rsidP="009629A9">
      <w:pPr>
        <w:pStyle w:val="Akapitzlist"/>
        <w:widowControl w:val="0"/>
        <w:numPr>
          <w:ilvl w:val="0"/>
          <w:numId w:val="72"/>
        </w:numPr>
        <w:autoSpaceDE w:val="0"/>
        <w:autoSpaceDN w:val="0"/>
        <w:adjustRightInd w:val="0"/>
        <w:spacing w:after="0"/>
        <w:rPr>
          <w:rFonts w:ascii="Arial" w:hAnsi="Arial" w:cs="Arial"/>
          <w:color w:val="000000" w:themeColor="text1"/>
        </w:rPr>
      </w:pPr>
      <w:r w:rsidRPr="00411E50">
        <w:rPr>
          <w:rFonts w:ascii="Arial" w:eastAsia="Times New Roman" w:hAnsi="Arial" w:cs="Arial"/>
          <w:bCs/>
          <w:color w:val="000000" w:themeColor="text1"/>
        </w:rPr>
        <w:t>m</w:t>
      </w:r>
      <w:r w:rsidR="004D77B9" w:rsidRPr="00411E50">
        <w:rPr>
          <w:rFonts w:ascii="Arial" w:eastAsia="Times New Roman" w:hAnsi="Arial" w:cs="Arial"/>
          <w:bCs/>
          <w:color w:val="000000" w:themeColor="text1"/>
        </w:rPr>
        <w:t>ikroprzedsiębiorstwem</w:t>
      </w:r>
    </w:p>
    <w:p w14:paraId="0E4A5ECE" w14:textId="4134E5D4" w:rsidR="009629A9" w:rsidRPr="00411E50" w:rsidRDefault="004D77B9" w:rsidP="009629A9">
      <w:pPr>
        <w:pStyle w:val="Akapitzlist"/>
        <w:widowControl w:val="0"/>
        <w:numPr>
          <w:ilvl w:val="0"/>
          <w:numId w:val="72"/>
        </w:numPr>
        <w:autoSpaceDE w:val="0"/>
        <w:autoSpaceDN w:val="0"/>
        <w:adjustRightInd w:val="0"/>
        <w:spacing w:after="0"/>
        <w:rPr>
          <w:rFonts w:ascii="Arial" w:hAnsi="Arial" w:cs="Arial"/>
          <w:color w:val="000000" w:themeColor="text1"/>
        </w:rPr>
      </w:pPr>
      <w:r w:rsidRPr="00411E50">
        <w:rPr>
          <w:rFonts w:ascii="Arial" w:eastAsia="Times New Roman" w:hAnsi="Arial" w:cs="Arial"/>
          <w:bCs/>
          <w:color w:val="000000" w:themeColor="text1"/>
        </w:rPr>
        <w:t xml:space="preserve">małym </w:t>
      </w:r>
      <w:r w:rsidR="009629A9" w:rsidRPr="00411E50">
        <w:rPr>
          <w:rFonts w:ascii="Arial" w:eastAsia="Times New Roman" w:hAnsi="Arial" w:cs="Arial"/>
          <w:bCs/>
          <w:color w:val="000000" w:themeColor="text1"/>
        </w:rPr>
        <w:t>przedsiębiorstwem</w:t>
      </w:r>
    </w:p>
    <w:p w14:paraId="740B8CE1" w14:textId="0C753C92" w:rsidR="004D77B9" w:rsidRPr="00411E50" w:rsidRDefault="004D77B9" w:rsidP="009629A9">
      <w:pPr>
        <w:pStyle w:val="Akapitzlist"/>
        <w:widowControl w:val="0"/>
        <w:numPr>
          <w:ilvl w:val="0"/>
          <w:numId w:val="72"/>
        </w:numPr>
        <w:autoSpaceDE w:val="0"/>
        <w:autoSpaceDN w:val="0"/>
        <w:adjustRightInd w:val="0"/>
        <w:spacing w:after="0"/>
        <w:rPr>
          <w:rFonts w:ascii="Arial" w:hAnsi="Arial" w:cs="Arial"/>
          <w:color w:val="000000" w:themeColor="text1"/>
        </w:rPr>
      </w:pPr>
      <w:r w:rsidRPr="00411E50">
        <w:rPr>
          <w:rFonts w:ascii="Arial" w:eastAsia="Times New Roman" w:hAnsi="Arial" w:cs="Arial"/>
          <w:bCs/>
          <w:color w:val="000000" w:themeColor="text1"/>
        </w:rPr>
        <w:t>średnim przedsiębiorstwem*</w:t>
      </w:r>
    </w:p>
    <w:p w14:paraId="3DC97147" w14:textId="4466E2F7" w:rsidR="004D77B9" w:rsidRPr="004D77B9" w:rsidRDefault="004D77B9" w:rsidP="004D77B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6E5956A7" w:rsidR="00F25682" w:rsidRPr="0065661B" w:rsidRDefault="00F25682" w:rsidP="00972ECC">
      <w:pPr>
        <w:pStyle w:val="Akapitzlist"/>
        <w:widowControl w:val="0"/>
        <w:numPr>
          <w:ilvl w:val="0"/>
          <w:numId w:val="47"/>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3ADA3AE1" w14:textId="745E23E6" w:rsidR="00F25682" w:rsidRPr="0065661B" w:rsidRDefault="00F25682" w:rsidP="00972ECC">
      <w:pPr>
        <w:pStyle w:val="Akapitzlist"/>
        <w:widowControl w:val="0"/>
        <w:numPr>
          <w:ilvl w:val="0"/>
          <w:numId w:val="47"/>
        </w:numPr>
        <w:autoSpaceDE w:val="0"/>
        <w:autoSpaceDN w:val="0"/>
        <w:adjustRightInd w:val="0"/>
        <w:spacing w:after="0" w:line="192" w:lineRule="auto"/>
        <w:rPr>
          <w:rFonts w:ascii="Tahoma" w:hAnsi="Tahoma" w:cs="Tahoma"/>
          <w:sz w:val="20"/>
          <w:szCs w:val="20"/>
        </w:rPr>
      </w:pPr>
      <w:r w:rsidRPr="0065661B">
        <w:rPr>
          <w:rFonts w:ascii="Tahoma" w:hAnsi="Tahoma" w:cs="Tahoma"/>
          <w:sz w:val="20"/>
          <w:szCs w:val="20"/>
        </w:rPr>
        <w:t>........</w:t>
      </w:r>
    </w:p>
    <w:p w14:paraId="75D9E479" w14:textId="77777777" w:rsidR="00F169FE" w:rsidRDefault="00F169FE" w:rsidP="003532C2">
      <w:pPr>
        <w:widowControl w:val="0"/>
        <w:autoSpaceDE w:val="0"/>
        <w:autoSpaceDN w:val="0"/>
        <w:adjustRightInd w:val="0"/>
        <w:spacing w:after="0" w:line="240" w:lineRule="auto"/>
        <w:ind w:right="34"/>
        <w:rPr>
          <w:rFonts w:ascii="Tahoma" w:hAnsi="Tahoma" w:cs="Tahoma"/>
          <w:sz w:val="20"/>
          <w:szCs w:val="20"/>
        </w:rPr>
      </w:pPr>
    </w:p>
    <w:p w14:paraId="13AD024A" w14:textId="77777777" w:rsidR="0065661B" w:rsidRDefault="0065661B" w:rsidP="00681DE2">
      <w:pPr>
        <w:widowControl w:val="0"/>
        <w:autoSpaceDE w:val="0"/>
        <w:autoSpaceDN w:val="0"/>
        <w:adjustRightInd w:val="0"/>
        <w:spacing w:after="0" w:line="240" w:lineRule="auto"/>
        <w:ind w:right="34"/>
        <w:jc w:val="right"/>
        <w:rPr>
          <w:rFonts w:ascii="Tahoma" w:hAnsi="Tahoma" w:cs="Tahoma"/>
          <w:sz w:val="20"/>
          <w:szCs w:val="20"/>
        </w:rPr>
      </w:pPr>
    </w:p>
    <w:p w14:paraId="5F9A5809"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23672BBC" w14:textId="77777777" w:rsidR="0097396A" w:rsidRPr="0094526A" w:rsidRDefault="00F25682" w:rsidP="00E334D2">
      <w:pPr>
        <w:widowControl w:val="0"/>
        <w:autoSpaceDE w:val="0"/>
        <w:autoSpaceDN w:val="0"/>
        <w:adjustRightInd w:val="0"/>
        <w:spacing w:after="0" w:line="276" w:lineRule="auto"/>
        <w:rPr>
          <w:rFonts w:ascii="Tahoma" w:hAnsi="Tahoma" w:cs="Tahoma"/>
          <w:sz w:val="12"/>
          <w:szCs w:val="12"/>
        </w:rPr>
      </w:pPr>
      <w:r w:rsidRPr="0094526A">
        <w:rPr>
          <w:rFonts w:ascii="Arial" w:hAnsi="Arial" w:cs="Arial"/>
          <w:sz w:val="12"/>
          <w:szCs w:val="12"/>
        </w:rPr>
        <w:t xml:space="preserve"> </w:t>
      </w:r>
    </w:p>
    <w:p w14:paraId="48058DFC" w14:textId="77777777" w:rsidR="00D077CB" w:rsidRDefault="00D077CB" w:rsidP="00D851A1">
      <w:pPr>
        <w:widowControl w:val="0"/>
        <w:autoSpaceDE w:val="0"/>
        <w:autoSpaceDN w:val="0"/>
        <w:adjustRightInd w:val="0"/>
        <w:spacing w:after="0" w:line="240" w:lineRule="auto"/>
        <w:ind w:right="34"/>
        <w:jc w:val="right"/>
        <w:rPr>
          <w:rFonts w:ascii="Tahoma" w:hAnsi="Tahoma" w:cs="Tahoma"/>
          <w:sz w:val="20"/>
          <w:szCs w:val="20"/>
        </w:rPr>
      </w:pPr>
    </w:p>
    <w:p w14:paraId="6B8E5300" w14:textId="77777777" w:rsidR="007115A4" w:rsidRDefault="007115A4" w:rsidP="003532C2">
      <w:pPr>
        <w:widowControl w:val="0"/>
        <w:autoSpaceDE w:val="0"/>
        <w:autoSpaceDN w:val="0"/>
        <w:adjustRightInd w:val="0"/>
        <w:spacing w:after="0" w:line="240" w:lineRule="auto"/>
        <w:ind w:right="34"/>
        <w:rPr>
          <w:rFonts w:ascii="Tahoma" w:hAnsi="Tahoma" w:cs="Tahoma"/>
          <w:sz w:val="20"/>
          <w:szCs w:val="20"/>
        </w:rPr>
      </w:pPr>
    </w:p>
    <w:p w14:paraId="69B568AD" w14:textId="77777777" w:rsidR="00F25682" w:rsidRDefault="008B0DF9" w:rsidP="00D851A1">
      <w:pPr>
        <w:widowControl w:val="0"/>
        <w:autoSpaceDE w:val="0"/>
        <w:autoSpaceDN w:val="0"/>
        <w:adjustRightInd w:val="0"/>
        <w:spacing w:after="0" w:line="240" w:lineRule="auto"/>
        <w:ind w:right="34"/>
        <w:jc w:val="right"/>
        <w:rPr>
          <w:rFonts w:ascii="Tahoma" w:hAnsi="Tahoma" w:cs="Tahoma"/>
          <w:sz w:val="20"/>
          <w:szCs w:val="20"/>
        </w:rPr>
      </w:pPr>
      <w:r>
        <w:rPr>
          <w:rFonts w:ascii="Tahoma" w:hAnsi="Tahoma" w:cs="Tahoma"/>
          <w:sz w:val="20"/>
          <w:szCs w:val="20"/>
        </w:rPr>
        <w:t>Załącznik nr 2</w:t>
      </w:r>
      <w:r w:rsidR="00F25682">
        <w:rPr>
          <w:rFonts w:ascii="Tahoma" w:hAnsi="Tahoma" w:cs="Tahoma"/>
          <w:sz w:val="20"/>
          <w:szCs w:val="20"/>
        </w:rPr>
        <w:t xml:space="preserve"> do SWZ</w:t>
      </w:r>
    </w:p>
    <w:p w14:paraId="6F7DA0F7" w14:textId="77777777" w:rsidR="00C50399" w:rsidRPr="007A681B" w:rsidRDefault="00C50399" w:rsidP="00C50399">
      <w:pPr>
        <w:ind w:right="5954"/>
        <w:rPr>
          <w:rFonts w:ascii="Arial" w:hAnsi="Arial" w:cs="Arial"/>
          <w:sz w:val="20"/>
          <w:szCs w:val="20"/>
        </w:rPr>
      </w:pPr>
      <w:r w:rsidRPr="007A681B">
        <w:rPr>
          <w:rFonts w:ascii="Arial" w:hAnsi="Arial" w:cs="Arial"/>
          <w:sz w:val="20"/>
          <w:szCs w:val="20"/>
        </w:rPr>
        <w:t>…………………</w:t>
      </w:r>
      <w:r>
        <w:rPr>
          <w:rFonts w:ascii="Arial" w:hAnsi="Arial" w:cs="Arial"/>
          <w:sz w:val="20"/>
          <w:szCs w:val="20"/>
        </w:rPr>
        <w:t>………………...…………………………………………</w:t>
      </w:r>
    </w:p>
    <w:p w14:paraId="4195280E" w14:textId="77777777" w:rsidR="00C50399" w:rsidRDefault="00C50399" w:rsidP="00C50399">
      <w:pPr>
        <w:ind w:right="5953"/>
        <w:rPr>
          <w:rFonts w:ascii="Verdana" w:hAnsi="Verdana"/>
          <w:sz w:val="18"/>
          <w:szCs w:val="18"/>
        </w:rPr>
      </w:pPr>
      <w:r w:rsidRPr="007A681B">
        <w:rPr>
          <w:rFonts w:ascii="Arial" w:hAnsi="Arial" w:cs="Arial"/>
          <w:i/>
          <w:sz w:val="16"/>
          <w:szCs w:val="16"/>
        </w:rPr>
        <w:t>(pełna nazwa/firma, adres Wykonawcy)</w:t>
      </w:r>
    </w:p>
    <w:p w14:paraId="1AECB642" w14:textId="77777777" w:rsidR="00737DE0" w:rsidRPr="006E4FFF" w:rsidRDefault="00737DE0" w:rsidP="00737DE0">
      <w:pPr>
        <w:widowControl w:val="0"/>
        <w:autoSpaceDE w:val="0"/>
        <w:autoSpaceDN w:val="0"/>
        <w:adjustRightInd w:val="0"/>
        <w:spacing w:after="0" w:line="240" w:lineRule="auto"/>
        <w:jc w:val="center"/>
        <w:rPr>
          <w:rFonts w:ascii="Tahoma" w:hAnsi="Tahoma" w:cs="Tahoma"/>
          <w:b/>
          <w:sz w:val="28"/>
          <w:szCs w:val="28"/>
        </w:rPr>
      </w:pPr>
      <w:r w:rsidRPr="006E4FFF">
        <w:rPr>
          <w:rFonts w:ascii="Tahoma" w:hAnsi="Tahoma" w:cs="Tahoma"/>
          <w:b/>
          <w:sz w:val="28"/>
          <w:szCs w:val="28"/>
        </w:rPr>
        <w:t>Oświadczenie Wykonawcy</w:t>
      </w:r>
    </w:p>
    <w:p w14:paraId="0618B635" w14:textId="77777777" w:rsidR="00737DE0" w:rsidRPr="006E4FFF" w:rsidRDefault="00737DE0" w:rsidP="00737DE0">
      <w:pPr>
        <w:widowControl w:val="0"/>
        <w:autoSpaceDE w:val="0"/>
        <w:autoSpaceDN w:val="0"/>
        <w:adjustRightInd w:val="0"/>
        <w:spacing w:after="0" w:line="360" w:lineRule="auto"/>
        <w:jc w:val="center"/>
        <w:rPr>
          <w:rFonts w:ascii="Tahoma" w:hAnsi="Tahoma" w:cs="Tahoma"/>
          <w:sz w:val="20"/>
          <w:szCs w:val="20"/>
        </w:rPr>
      </w:pPr>
      <w:r w:rsidRPr="006E4FFF">
        <w:rPr>
          <w:rFonts w:ascii="Tahoma" w:hAnsi="Tahoma" w:cs="Tahoma"/>
          <w:sz w:val="20"/>
          <w:szCs w:val="20"/>
        </w:rPr>
        <w:t>składane na podstawie art. 125 ust. 1 ustawy z dnia 11 września 2019 r.</w:t>
      </w:r>
      <w:r w:rsidRPr="006E4FFF">
        <w:rPr>
          <w:rFonts w:ascii="Tahoma" w:hAnsi="Tahoma" w:cs="Tahoma"/>
          <w:sz w:val="20"/>
          <w:szCs w:val="20"/>
        </w:rPr>
        <w:br/>
        <w:t>Prawo zamówień publicznych (</w:t>
      </w:r>
      <w:r w:rsidR="00681DE2" w:rsidRPr="006E4FFF">
        <w:rPr>
          <w:rFonts w:ascii="Tahoma" w:hAnsi="Tahoma" w:cs="Tahoma"/>
          <w:sz w:val="20"/>
          <w:szCs w:val="20"/>
        </w:rPr>
        <w:t>dalej, jako</w:t>
      </w:r>
      <w:r w:rsidRPr="006E4FFF">
        <w:rPr>
          <w:rFonts w:ascii="Tahoma" w:hAnsi="Tahoma" w:cs="Tahoma"/>
          <w:sz w:val="20"/>
          <w:szCs w:val="20"/>
        </w:rPr>
        <w:t>: Pzp)</w:t>
      </w:r>
    </w:p>
    <w:p w14:paraId="7D12B384" w14:textId="77777777" w:rsidR="00737DE0" w:rsidRPr="006E4FFF" w:rsidRDefault="00737DE0" w:rsidP="00737DE0">
      <w:pPr>
        <w:widowControl w:val="0"/>
        <w:autoSpaceDE w:val="0"/>
        <w:autoSpaceDN w:val="0"/>
        <w:adjustRightInd w:val="0"/>
        <w:spacing w:after="0" w:line="240" w:lineRule="auto"/>
        <w:jc w:val="center"/>
        <w:rPr>
          <w:rFonts w:ascii="Verdana" w:hAnsi="Verdana" w:cs="Tahoma"/>
          <w:b/>
          <w:sz w:val="18"/>
          <w:szCs w:val="18"/>
        </w:rPr>
      </w:pPr>
      <w:r w:rsidRPr="006E4FFF">
        <w:rPr>
          <w:rFonts w:ascii="Tahoma" w:hAnsi="Tahoma" w:cs="Tahoma"/>
          <w:b/>
          <w:sz w:val="20"/>
          <w:szCs w:val="20"/>
        </w:rPr>
        <w:t>DOTYCZACE PODSTAW WYKLUCZENIA Z POSTĘPOWANIA</w:t>
      </w:r>
    </w:p>
    <w:p w14:paraId="517DCBDC" w14:textId="77777777" w:rsidR="00737DE0" w:rsidRPr="006E4FFF" w:rsidRDefault="00737DE0" w:rsidP="00737DE0">
      <w:pPr>
        <w:adjustRightInd w:val="0"/>
        <w:jc w:val="center"/>
        <w:rPr>
          <w:rFonts w:ascii="Verdana" w:hAnsi="Verdana" w:cs="Tahoma"/>
          <w:b/>
          <w:sz w:val="18"/>
          <w:szCs w:val="18"/>
        </w:rPr>
      </w:pPr>
      <w:r w:rsidRPr="006E4FFF">
        <w:rPr>
          <w:rFonts w:ascii="Verdana" w:hAnsi="Verdana" w:cs="Tahoma"/>
          <w:b/>
          <w:sz w:val="18"/>
          <w:szCs w:val="18"/>
        </w:rPr>
        <w:t>o udzielenie zamówienia publicznego</w:t>
      </w:r>
      <w:r w:rsidR="00C3621D" w:rsidRPr="006E4FFF">
        <w:rPr>
          <w:rFonts w:ascii="Verdana" w:hAnsi="Verdana" w:cs="Tahoma"/>
          <w:b/>
          <w:sz w:val="18"/>
          <w:szCs w:val="18"/>
        </w:rPr>
        <w:t xml:space="preserve"> pn.:</w:t>
      </w:r>
    </w:p>
    <w:p w14:paraId="3BB56E66" w14:textId="77777777" w:rsidR="008A5F5F" w:rsidRDefault="008A5F5F" w:rsidP="008A5F5F">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2C6DB165" w14:textId="77777777" w:rsidR="004362EC" w:rsidRPr="006E4FFF" w:rsidRDefault="004362EC" w:rsidP="00F169FE">
      <w:pPr>
        <w:widowControl w:val="0"/>
        <w:autoSpaceDE w:val="0"/>
        <w:autoSpaceDN w:val="0"/>
        <w:adjustRightInd w:val="0"/>
        <w:spacing w:after="0" w:line="240" w:lineRule="auto"/>
        <w:jc w:val="center"/>
        <w:rPr>
          <w:rFonts w:ascii="Tahoma" w:hAnsi="Tahoma" w:cs="Tahoma"/>
        </w:rPr>
      </w:pPr>
    </w:p>
    <w:p w14:paraId="5F0AD252" w14:textId="77777777" w:rsidR="00737DE0" w:rsidRPr="006E4FFF"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Tahoma" w:hAnsi="Tahoma" w:cs="Tahoma"/>
          <w:sz w:val="20"/>
          <w:szCs w:val="20"/>
        </w:rPr>
        <w:t xml:space="preserve">Na </w:t>
      </w:r>
      <w:r w:rsidR="00F25682" w:rsidRPr="006E4FFF">
        <w:rPr>
          <w:rFonts w:ascii="Tahoma" w:hAnsi="Tahoma" w:cs="Tahoma"/>
          <w:sz w:val="20"/>
          <w:szCs w:val="20"/>
        </w:rPr>
        <w:t>potrzeby</w:t>
      </w:r>
      <w:r w:rsidRPr="006E4FFF">
        <w:rPr>
          <w:rFonts w:ascii="Tahoma" w:hAnsi="Tahoma" w:cs="Tahoma"/>
          <w:sz w:val="20"/>
          <w:szCs w:val="20"/>
        </w:rPr>
        <w:t xml:space="preserve"> niniejszego </w:t>
      </w:r>
      <w:r w:rsidR="00F25682" w:rsidRPr="006E4FFF">
        <w:rPr>
          <w:rFonts w:ascii="Tahoma" w:hAnsi="Tahoma" w:cs="Tahoma"/>
          <w:sz w:val="20"/>
          <w:szCs w:val="20"/>
        </w:rPr>
        <w:t>postępowania</w:t>
      </w:r>
      <w:r w:rsidRPr="006E4FFF">
        <w:rPr>
          <w:rFonts w:ascii="Tahoma" w:hAnsi="Tahoma" w:cs="Tahoma"/>
          <w:sz w:val="20"/>
          <w:szCs w:val="20"/>
        </w:rPr>
        <w:t xml:space="preserve"> </w:t>
      </w:r>
      <w:r w:rsidR="00F25682" w:rsidRPr="006E4FFF">
        <w:rPr>
          <w:rFonts w:ascii="Tahoma" w:hAnsi="Tahoma" w:cs="Tahoma"/>
          <w:sz w:val="20"/>
          <w:szCs w:val="20"/>
        </w:rPr>
        <w:t>o</w:t>
      </w:r>
      <w:r w:rsidRPr="006E4FFF">
        <w:rPr>
          <w:rFonts w:ascii="Tahoma" w:hAnsi="Tahoma" w:cs="Tahoma"/>
          <w:sz w:val="20"/>
          <w:szCs w:val="20"/>
        </w:rPr>
        <w:t xml:space="preserve"> </w:t>
      </w:r>
      <w:r w:rsidR="00F25682" w:rsidRPr="006E4FFF">
        <w:rPr>
          <w:rFonts w:ascii="Tahoma" w:hAnsi="Tahoma" w:cs="Tahoma"/>
          <w:sz w:val="20"/>
          <w:szCs w:val="20"/>
        </w:rPr>
        <w:t>udzie</w:t>
      </w:r>
      <w:r w:rsidRPr="006E4FFF">
        <w:rPr>
          <w:rFonts w:ascii="Tahoma" w:hAnsi="Tahoma" w:cs="Tahoma"/>
          <w:sz w:val="20"/>
          <w:szCs w:val="20"/>
        </w:rPr>
        <w:t>lenie zamówienia publicznego</w:t>
      </w:r>
      <w:r w:rsidR="00F25682" w:rsidRPr="006E4FFF">
        <w:rPr>
          <w:rFonts w:ascii="Arial" w:hAnsi="Arial" w:cs="Arial"/>
          <w:iCs/>
          <w:sz w:val="20"/>
          <w:szCs w:val="20"/>
        </w:rPr>
        <w:t xml:space="preserve">, </w:t>
      </w:r>
      <w:r w:rsidR="00F25682" w:rsidRPr="006E4FFF">
        <w:rPr>
          <w:rFonts w:ascii="Tahoma" w:hAnsi="Tahoma" w:cs="Tahoma"/>
          <w:sz w:val="20"/>
          <w:szCs w:val="20"/>
        </w:rPr>
        <w:t xml:space="preserve">prowadzonego przez </w:t>
      </w:r>
      <w:r w:rsidRPr="006E4FFF">
        <w:rPr>
          <w:rFonts w:ascii="Arial" w:hAnsi="Arial" w:cs="Arial"/>
          <w:iCs/>
          <w:sz w:val="20"/>
          <w:szCs w:val="20"/>
        </w:rPr>
        <w:t>Miasto Gorzów Wlkp. – Zakład Gospodarki Mieszkaniowej</w:t>
      </w:r>
      <w:r w:rsidR="00F25682" w:rsidRPr="006E4FFF">
        <w:rPr>
          <w:rFonts w:ascii="Arial" w:hAnsi="Arial" w:cs="Arial"/>
          <w:iCs/>
          <w:sz w:val="20"/>
          <w:szCs w:val="20"/>
        </w:rPr>
        <w:t>,</w:t>
      </w:r>
      <w:r w:rsidR="00F25682" w:rsidRPr="006E4FFF">
        <w:rPr>
          <w:rFonts w:ascii="Arial" w:hAnsi="Arial" w:cs="Arial"/>
          <w:i/>
          <w:iCs/>
          <w:sz w:val="20"/>
          <w:szCs w:val="20"/>
        </w:rPr>
        <w:t xml:space="preserve"> </w:t>
      </w:r>
      <w:r w:rsidR="00F25682" w:rsidRPr="006E4FFF">
        <w:rPr>
          <w:rFonts w:ascii="Tahoma" w:hAnsi="Tahoma" w:cs="Tahoma"/>
          <w:sz w:val="20"/>
          <w:szCs w:val="20"/>
        </w:rPr>
        <w:t>oświadczam, że</w:t>
      </w:r>
      <w:r w:rsidRPr="006E4FFF">
        <w:rPr>
          <w:rFonts w:ascii="Tahoma" w:hAnsi="Tahoma" w:cs="Tahoma"/>
          <w:sz w:val="20"/>
          <w:szCs w:val="20"/>
        </w:rPr>
        <w:t>:</w:t>
      </w:r>
    </w:p>
    <w:p w14:paraId="3D337486" w14:textId="77777777" w:rsidR="001952B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Pr="006E4FFF"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sidRPr="006E4FFF">
        <w:rPr>
          <w:rFonts w:ascii="Arial" w:hAnsi="Arial" w:cs="Arial"/>
          <w:b/>
          <w:sz w:val="21"/>
          <w:szCs w:val="21"/>
          <w:highlight w:val="lightGray"/>
        </w:rPr>
        <w:t>OŚWIADCZENIA DOTYCZĄCE WYKONAWCY</w:t>
      </w:r>
    </w:p>
    <w:p w14:paraId="6C928B39" w14:textId="77777777" w:rsidR="00737DE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6E4FFF">
        <w:rPr>
          <w:rFonts w:ascii="Tahoma" w:hAnsi="Tahoma" w:cs="Tahoma"/>
          <w:sz w:val="20"/>
          <w:szCs w:val="20"/>
        </w:rPr>
        <w:t>nie podlegam wykluc</w:t>
      </w:r>
      <w:r w:rsidR="00737DE0" w:rsidRPr="006E4FFF">
        <w:rPr>
          <w:rFonts w:ascii="Tahoma" w:hAnsi="Tahoma" w:cs="Tahoma"/>
          <w:sz w:val="20"/>
          <w:szCs w:val="20"/>
        </w:rPr>
        <w:t xml:space="preserve">zeniu </w:t>
      </w:r>
      <w:r w:rsidR="00737DE0">
        <w:rPr>
          <w:rFonts w:ascii="Tahoma" w:hAnsi="Tahoma" w:cs="Tahoma"/>
          <w:sz w:val="20"/>
          <w:szCs w:val="20"/>
        </w:rPr>
        <w:t>z </w:t>
      </w:r>
      <w:r w:rsidRPr="00E44A32">
        <w:rPr>
          <w:rFonts w:ascii="Tahoma" w:hAnsi="Tahoma" w:cs="Tahoma"/>
          <w:sz w:val="20"/>
          <w:szCs w:val="20"/>
        </w:rPr>
        <w:t xml:space="preserve">postępowania na podstawie art. 108 ust. 1 </w:t>
      </w:r>
      <w:r w:rsidR="00737DE0">
        <w:rPr>
          <w:rFonts w:ascii="Tahoma" w:hAnsi="Tahoma" w:cs="Tahoma"/>
          <w:sz w:val="20"/>
          <w:szCs w:val="20"/>
        </w:rPr>
        <w:t xml:space="preserve">oraz art. 109 ust. 1 pkt 4 </w:t>
      </w:r>
      <w:r w:rsidRPr="00E44A32">
        <w:rPr>
          <w:rFonts w:ascii="Tahoma" w:hAnsi="Tahoma" w:cs="Tahoma"/>
          <w:sz w:val="20"/>
          <w:szCs w:val="20"/>
        </w:rPr>
        <w:t xml:space="preserve">ustawy </w:t>
      </w:r>
      <w:r w:rsidR="00BC21E2">
        <w:rPr>
          <w:rFonts w:ascii="Tahoma" w:hAnsi="Tahoma" w:cs="Tahoma"/>
          <w:sz w:val="20"/>
          <w:szCs w:val="20"/>
        </w:rPr>
        <w:t>Pzp</w:t>
      </w:r>
      <w:r w:rsidR="00737DE0">
        <w:rPr>
          <w:rFonts w:ascii="Tahoma" w:hAnsi="Tahoma" w:cs="Tahoma"/>
          <w:sz w:val="20"/>
          <w:szCs w:val="20"/>
        </w:rPr>
        <w:t xml:space="preserve"> oraz spełniam warunki udziału w postępowaniu </w:t>
      </w:r>
      <w:r w:rsidR="00C50399">
        <w:rPr>
          <w:rFonts w:ascii="Tahoma" w:hAnsi="Tahoma" w:cs="Tahoma"/>
          <w:sz w:val="20"/>
          <w:szCs w:val="20"/>
        </w:rPr>
        <w:t>określone przez Zamawiającego w SWZ</w:t>
      </w:r>
      <w:r w:rsidR="00737DE0">
        <w:rPr>
          <w:rFonts w:ascii="Tahoma" w:hAnsi="Tahoma" w:cs="Tahoma"/>
          <w:sz w:val="20"/>
          <w:szCs w:val="20"/>
        </w:rPr>
        <w:t>;</w:t>
      </w:r>
    </w:p>
    <w:p w14:paraId="4CF3FA79"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46DCDC08" w14:textId="77777777" w:rsidR="001952B0" w:rsidRDefault="00F25682" w:rsidP="00A81226">
      <w:pPr>
        <w:widowControl w:val="0"/>
        <w:numPr>
          <w:ilvl w:val="0"/>
          <w:numId w:val="30"/>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sidRPr="00737DE0">
        <w:rPr>
          <w:rFonts w:ascii="Tahoma" w:hAnsi="Tahoma" w:cs="Tahoma"/>
          <w:sz w:val="20"/>
          <w:szCs w:val="20"/>
        </w:rPr>
        <w:t xml:space="preserve">zachodzą w stosunku do mnie podstawy </w:t>
      </w:r>
      <w:r w:rsidR="00E44A32" w:rsidRPr="00737DE0">
        <w:rPr>
          <w:rFonts w:ascii="Tahoma" w:hAnsi="Tahoma" w:cs="Tahoma"/>
          <w:sz w:val="20"/>
          <w:szCs w:val="20"/>
        </w:rPr>
        <w:t>wykluczenia</w:t>
      </w:r>
      <w:r w:rsidRPr="00737DE0">
        <w:rPr>
          <w:rFonts w:ascii="Tahoma" w:hAnsi="Tahoma" w:cs="Tahoma"/>
          <w:sz w:val="20"/>
          <w:szCs w:val="20"/>
        </w:rPr>
        <w:t xml:space="preserve">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 ustawy </w:t>
      </w:r>
      <w:r w:rsidR="00BC21E2" w:rsidRPr="00737DE0">
        <w:rPr>
          <w:rFonts w:ascii="Tahoma" w:hAnsi="Tahoma" w:cs="Tahoma"/>
          <w:sz w:val="20"/>
          <w:szCs w:val="20"/>
        </w:rPr>
        <w:t>Pzp</w:t>
      </w:r>
      <w:r w:rsidRPr="00737DE0">
        <w:rPr>
          <w:rFonts w:ascii="Tahoma" w:hAnsi="Tahoma" w:cs="Tahoma"/>
          <w:sz w:val="20"/>
          <w:szCs w:val="20"/>
        </w:rPr>
        <w:t xml:space="preserve"> </w:t>
      </w:r>
      <w:r w:rsidRPr="00737DE0">
        <w:rPr>
          <w:rFonts w:ascii="Arial" w:hAnsi="Arial" w:cs="Arial"/>
          <w:i/>
          <w:iCs/>
          <w:sz w:val="20"/>
          <w:szCs w:val="20"/>
        </w:rPr>
        <w:t xml:space="preserve">(podać mającą zastosowanie podstawę wykluczenia spośród wymienionych w art. 108 ust. 1 pkt 1, 2, 5 lub 6 ustawy </w:t>
      </w:r>
      <w:r w:rsidR="00BC21E2" w:rsidRPr="00737DE0">
        <w:rPr>
          <w:rFonts w:ascii="Arial" w:hAnsi="Arial" w:cs="Arial"/>
          <w:i/>
          <w:iCs/>
          <w:sz w:val="20"/>
          <w:szCs w:val="20"/>
        </w:rPr>
        <w:t>Pzp</w:t>
      </w:r>
      <w:r w:rsidRPr="00737DE0">
        <w:rPr>
          <w:rFonts w:ascii="Arial" w:hAnsi="Arial" w:cs="Arial"/>
          <w:i/>
          <w:iCs/>
          <w:sz w:val="20"/>
          <w:szCs w:val="20"/>
        </w:rPr>
        <w:t xml:space="preserve">). </w:t>
      </w:r>
      <w:r w:rsidRPr="00737DE0">
        <w:rPr>
          <w:rFonts w:ascii="Tahoma" w:hAnsi="Tahoma" w:cs="Tahoma"/>
          <w:sz w:val="20"/>
          <w:szCs w:val="20"/>
        </w:rPr>
        <w:t xml:space="preserve">Jednocześnie oświadczam, że w związku z ww. okolicznością, na podstawie art. 110 ust. 2 ustawy </w:t>
      </w:r>
      <w:r w:rsidR="00BC21E2" w:rsidRPr="00737DE0">
        <w:rPr>
          <w:rFonts w:ascii="Tahoma" w:hAnsi="Tahoma" w:cs="Tahoma"/>
          <w:sz w:val="20"/>
          <w:szCs w:val="20"/>
        </w:rPr>
        <w:t>Pzp</w:t>
      </w:r>
      <w:r w:rsidRPr="00737DE0">
        <w:rPr>
          <w:rFonts w:ascii="Tahoma" w:hAnsi="Tahoma" w:cs="Tahoma"/>
          <w:sz w:val="20"/>
          <w:szCs w:val="20"/>
        </w:rPr>
        <w:t xml:space="preserve"> podjąłem następujące środki naprawcze:</w:t>
      </w:r>
      <w:r w:rsidR="001952B0">
        <w:rPr>
          <w:rFonts w:ascii="Tahoma" w:hAnsi="Tahoma" w:cs="Tahoma"/>
          <w:sz w:val="20"/>
          <w:szCs w:val="20"/>
        </w:rPr>
        <w:t xml:space="preserve"> ……………………………………………….</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7C453E5A" w14:textId="77777777" w:rsidR="001952B0" w:rsidRPr="001952B0" w:rsidRDefault="001952B0" w:rsidP="00A81226">
      <w:pPr>
        <w:numPr>
          <w:ilvl w:val="0"/>
          <w:numId w:val="30"/>
        </w:numPr>
        <w:spacing w:after="0" w:line="360" w:lineRule="auto"/>
        <w:ind w:left="284" w:hanging="284"/>
      </w:pPr>
      <w:r w:rsidRPr="001952B0">
        <w:rPr>
          <w:rFonts w:ascii="Arial" w:hAnsi="Arial"/>
          <w:sz w:val="18"/>
          <w:szCs w:val="18"/>
        </w:rPr>
        <w:t>Oświadczam, że w celu wykazania spełniania warunków udziału w postępowaniu, określonych przez zamawiającego w ………………………………………………………...…………………………………………</w:t>
      </w:r>
    </w:p>
    <w:p w14:paraId="0775F317" w14:textId="77777777" w:rsidR="001952B0" w:rsidRDefault="001952B0" w:rsidP="001952B0">
      <w:pPr>
        <w:spacing w:after="0" w:line="360" w:lineRule="auto"/>
        <w:ind w:left="284"/>
        <w:rPr>
          <w:rFonts w:ascii="Arial" w:hAnsi="Arial"/>
          <w:i/>
          <w:sz w:val="18"/>
          <w:szCs w:val="18"/>
        </w:rPr>
      </w:pPr>
      <w:r>
        <w:rPr>
          <w:rFonts w:ascii="Arial" w:hAnsi="Arial"/>
          <w:i/>
          <w:sz w:val="18"/>
          <w:szCs w:val="18"/>
          <w:vertAlign w:val="superscript"/>
        </w:rPr>
        <w:t xml:space="preserve">                                </w:t>
      </w:r>
      <w:r w:rsidRPr="001952B0">
        <w:rPr>
          <w:rFonts w:ascii="Arial" w:hAnsi="Arial"/>
          <w:i/>
          <w:sz w:val="18"/>
          <w:szCs w:val="18"/>
          <w:vertAlign w:val="superscript"/>
        </w:rPr>
        <w:t xml:space="preserve"> (wskazać dokument i właściwą jednostkę redakcyjną dokumentu, w której określono warunki udziału w postępowaniu)</w:t>
      </w:r>
      <w:r>
        <w:rPr>
          <w:rFonts w:ascii="Arial" w:hAnsi="Arial"/>
          <w:i/>
          <w:sz w:val="18"/>
          <w:szCs w:val="18"/>
        </w:rPr>
        <w:t>,</w:t>
      </w:r>
    </w:p>
    <w:p w14:paraId="52FB7E83" w14:textId="77777777" w:rsidR="001952B0" w:rsidRDefault="001952B0" w:rsidP="00C3621D">
      <w:pPr>
        <w:spacing w:after="0" w:line="360" w:lineRule="auto"/>
        <w:ind w:left="284"/>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1952B0">
        <w:rPr>
          <w:rFonts w:ascii="Arial" w:hAnsi="Arial"/>
          <w:i/>
          <w:sz w:val="16"/>
          <w:szCs w:val="16"/>
        </w:rPr>
        <w:t>…………………………………………………</w:t>
      </w:r>
      <w:r w:rsidRPr="00401D97">
        <w:rPr>
          <w:rFonts w:ascii="Arial" w:hAnsi="Arial"/>
          <w:i/>
          <w:sz w:val="18"/>
          <w:szCs w:val="18"/>
          <w:vertAlign w:val="superscript"/>
        </w:rPr>
        <w:t>(</w:t>
      </w:r>
      <w:r w:rsidRPr="001952B0">
        <w:rPr>
          <w:rFonts w:ascii="Arial" w:hAnsi="Arial"/>
          <w:i/>
          <w:sz w:val="18"/>
          <w:szCs w:val="18"/>
          <w:vertAlign w:val="superscript"/>
        </w:rPr>
        <w:t>wskazać podmiot)</w:t>
      </w:r>
      <w:r w:rsidRPr="001952B0">
        <w:rPr>
          <w:rFonts w:ascii="Arial" w:hAnsi="Arial"/>
          <w:sz w:val="18"/>
          <w:szCs w:val="18"/>
        </w:rPr>
        <w:t xml:space="preserve"> </w:t>
      </w:r>
      <w:r>
        <w:rPr>
          <w:rFonts w:ascii="Arial" w:hAnsi="Arial"/>
          <w:sz w:val="18"/>
          <w:szCs w:val="18"/>
        </w:rPr>
        <w:t>………</w:t>
      </w:r>
      <w:r w:rsidRPr="001952B0">
        <w:rPr>
          <w:rFonts w:ascii="Arial" w:hAnsi="Arial"/>
          <w:sz w:val="18"/>
          <w:szCs w:val="18"/>
        </w:rPr>
        <w:t>w następującym zakresie: ………………………………</w:t>
      </w:r>
      <w:r>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podmiotu)</w:t>
      </w:r>
      <w:r w:rsidR="00C3621D" w:rsidRPr="001952B0">
        <w:rPr>
          <w:rFonts w:ascii="Arial" w:hAnsi="Arial"/>
          <w:sz w:val="18"/>
          <w:szCs w:val="18"/>
        </w:rPr>
        <w:t xml:space="preserve">………… </w:t>
      </w:r>
      <w:r w:rsidR="00C3621D">
        <w:rPr>
          <w:rFonts w:ascii="Arial" w:hAnsi="Arial"/>
          <w:i/>
          <w:sz w:val="18"/>
          <w:szCs w:val="18"/>
          <w:vertAlign w:val="superscript"/>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21C866AD" w14:textId="77777777" w:rsidR="00C3621D" w:rsidRPr="00C3621D" w:rsidRDefault="00C3621D" w:rsidP="00A81226">
      <w:pPr>
        <w:numPr>
          <w:ilvl w:val="0"/>
          <w:numId w:val="30"/>
        </w:numPr>
        <w:spacing w:line="240" w:lineRule="auto"/>
        <w:ind w:left="284" w:hanging="284"/>
      </w:pPr>
      <w:r w:rsidRPr="00C3621D">
        <w:rPr>
          <w:rFonts w:ascii="Arial" w:hAnsi="Arial" w:cs="Arial"/>
          <w:sz w:val="18"/>
          <w:szCs w:val="18"/>
          <w:highlight w:val="white"/>
        </w:rPr>
        <w:t>Oświadczam, że następujący podwykonawcy, tj.: ……………………………………………………………………</w:t>
      </w:r>
      <w:r w:rsidRPr="00C3621D">
        <w:rPr>
          <w:rFonts w:ascii="Arial" w:hAnsi="Arial" w:cs="Arial"/>
          <w:sz w:val="18"/>
          <w:szCs w:val="18"/>
        </w:rPr>
        <w:t xml:space="preserve"> …………………………………………………………………………………………………………….………….………</w:t>
      </w:r>
    </w:p>
    <w:p w14:paraId="2017D01E" w14:textId="77777777" w:rsidR="00C3621D" w:rsidRPr="00C3621D" w:rsidRDefault="00C3621D" w:rsidP="00C3621D">
      <w:pPr>
        <w:spacing w:line="240" w:lineRule="auto"/>
        <w:rPr>
          <w:vertAlign w:val="superscript"/>
        </w:rPr>
      </w:pPr>
      <w:r w:rsidRPr="00C3621D">
        <w:rPr>
          <w:rFonts w:ascii="Arial" w:hAnsi="Arial" w:cs="Arial"/>
          <w:i/>
          <w:sz w:val="18"/>
          <w:szCs w:val="18"/>
          <w:vertAlign w:val="superscript"/>
        </w:rPr>
        <w:t xml:space="preserve">                                                  (podać pełną nazwę/firmę, adres, a także w zależności od podmiotu: NIP/PESEL, KRS/</w:t>
      </w:r>
      <w:proofErr w:type="spellStart"/>
      <w:r w:rsidRPr="00C3621D">
        <w:rPr>
          <w:rFonts w:ascii="Arial" w:hAnsi="Arial" w:cs="Arial"/>
          <w:i/>
          <w:sz w:val="18"/>
          <w:szCs w:val="18"/>
          <w:vertAlign w:val="superscript"/>
        </w:rPr>
        <w:t>CEiDG</w:t>
      </w:r>
      <w:proofErr w:type="spellEnd"/>
      <w:r w:rsidRPr="00C3621D">
        <w:rPr>
          <w:rFonts w:ascii="Arial" w:hAnsi="Arial" w:cs="Arial"/>
          <w:i/>
          <w:sz w:val="18"/>
          <w:szCs w:val="18"/>
          <w:vertAlign w:val="superscript"/>
        </w:rPr>
        <w:t xml:space="preserve">) </w:t>
      </w:r>
    </w:p>
    <w:p w14:paraId="4C97DD7F" w14:textId="77777777" w:rsidR="00C3621D" w:rsidRPr="00C3621D" w:rsidRDefault="00C3621D" w:rsidP="00C3621D">
      <w:pPr>
        <w:spacing w:line="276" w:lineRule="auto"/>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79193FBA" w14:textId="77777777" w:rsidR="00C3621D" w:rsidRPr="001952B0" w:rsidRDefault="00C3621D" w:rsidP="00A81226">
      <w:pPr>
        <w:widowControl w:val="0"/>
        <w:numPr>
          <w:ilvl w:val="0"/>
          <w:numId w:val="30"/>
        </w:numPr>
        <w:tabs>
          <w:tab w:val="left" w:pos="284"/>
          <w:tab w:val="left" w:pos="3546"/>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w</w:t>
      </w:r>
      <w:r w:rsidRPr="001952B0">
        <w:rPr>
          <w:rFonts w:ascii="Tahoma" w:hAnsi="Tahoma" w:cs="Tahoma"/>
          <w:sz w:val="20"/>
          <w:szCs w:val="20"/>
        </w:rPr>
        <w:t>szystkie informacje podane powyż</w:t>
      </w:r>
      <w:r>
        <w:rPr>
          <w:rFonts w:ascii="Tahoma" w:hAnsi="Tahoma" w:cs="Tahoma"/>
          <w:sz w:val="20"/>
          <w:szCs w:val="20"/>
        </w:rPr>
        <w:t xml:space="preserve">ej </w:t>
      </w:r>
      <w:r w:rsidRPr="001952B0">
        <w:rPr>
          <w:rFonts w:ascii="Tahoma" w:hAnsi="Tahoma" w:cs="Tahoma"/>
          <w:sz w:val="20"/>
          <w:szCs w:val="20"/>
        </w:rPr>
        <w:t>są aktualne i zgodne z praw</w:t>
      </w:r>
      <w:r>
        <w:rPr>
          <w:rFonts w:ascii="Tahoma" w:hAnsi="Tahoma" w:cs="Tahoma"/>
          <w:sz w:val="20"/>
          <w:szCs w:val="20"/>
        </w:rPr>
        <w:t>dą oraz zostały przedstawione z </w:t>
      </w:r>
      <w:r w:rsidRPr="001952B0">
        <w:rPr>
          <w:rFonts w:ascii="Tahoma" w:hAnsi="Tahoma" w:cs="Tahoma"/>
          <w:sz w:val="20"/>
          <w:szCs w:val="20"/>
        </w:rPr>
        <w:t>pełną świadomością konsekwencji wprowa</w:t>
      </w:r>
      <w:r w:rsidRPr="001952B0">
        <w:rPr>
          <w:rFonts w:ascii="Tahoma" w:hAnsi="Tahoma" w:cs="Tahoma"/>
          <w:sz w:val="20"/>
          <w:szCs w:val="20"/>
        </w:rPr>
        <w:softHyphen/>
        <w:t>dzenia Zamawiającego w błąd przy przedstawianiu informacji.</w:t>
      </w:r>
    </w:p>
    <w:p w14:paraId="12E20A86" w14:textId="77777777" w:rsidR="00C27809" w:rsidRDefault="00C27809" w:rsidP="00C27809">
      <w:pPr>
        <w:pageBreakBefore/>
        <w:spacing w:after="0" w:line="360" w:lineRule="auto"/>
      </w:pPr>
      <w:r>
        <w:rPr>
          <w:rFonts w:ascii="Arial" w:hAnsi="Arial" w:cs="Arial"/>
          <w:b/>
          <w:sz w:val="20"/>
          <w:szCs w:val="20"/>
          <w:highlight w:val="lightGray"/>
        </w:rPr>
        <w:lastRenderedPageBreak/>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7F170BBC" w14:textId="77777777" w:rsidR="00C27809" w:rsidRDefault="00C27809" w:rsidP="00C27809">
      <w:pPr>
        <w:jc w:val="right"/>
        <w:rPr>
          <w:rFonts w:ascii="Arial" w:hAnsi="Arial" w:cs="Arial"/>
          <w:color w:val="000000"/>
          <w:sz w:val="12"/>
          <w:szCs w:val="12"/>
          <w:highlight w:val="white"/>
        </w:rPr>
      </w:pPr>
    </w:p>
    <w:p w14:paraId="322A1CD0" w14:textId="77777777" w:rsidR="00C27809" w:rsidRDefault="00C27809" w:rsidP="00C27809">
      <w:pPr>
        <w:jc w:val="right"/>
        <w:rPr>
          <w:rFonts w:ascii="Arial" w:hAnsi="Arial" w:cs="Arial"/>
          <w:color w:val="000000"/>
          <w:sz w:val="12"/>
          <w:szCs w:val="12"/>
          <w:highlight w:val="white"/>
        </w:rPr>
      </w:pPr>
    </w:p>
    <w:p w14:paraId="14A03899" w14:textId="77777777" w:rsidR="00C27809" w:rsidRDefault="00C27809" w:rsidP="00A81226">
      <w:pPr>
        <w:widowControl w:val="0"/>
        <w:numPr>
          <w:ilvl w:val="0"/>
          <w:numId w:val="31"/>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 ………………………………………………………………….</w:t>
      </w:r>
    </w:p>
    <w:p w14:paraId="61A801AC" w14:textId="77777777" w:rsidR="00C27809" w:rsidRDefault="00C27809" w:rsidP="00C2780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05551741" w14:textId="77777777" w:rsidR="00C27809" w:rsidRDefault="00C27809" w:rsidP="00A81226">
      <w:pPr>
        <w:numPr>
          <w:ilvl w:val="0"/>
          <w:numId w:val="31"/>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A9429A9" w14:textId="77777777" w:rsidR="0065661B" w:rsidRDefault="0065661B" w:rsidP="00C27809">
      <w:pPr>
        <w:widowControl w:val="0"/>
        <w:autoSpaceDE w:val="0"/>
        <w:spacing w:line="100" w:lineRule="atLeast"/>
        <w:ind w:left="5385"/>
        <w:rPr>
          <w:rFonts w:ascii="Tahoma" w:hAnsi="Tahoma" w:cs="Tahoma"/>
          <w:sz w:val="20"/>
          <w:szCs w:val="20"/>
        </w:rPr>
      </w:pPr>
    </w:p>
    <w:p w14:paraId="010F2306" w14:textId="77777777" w:rsidR="0065661B" w:rsidRDefault="0065661B" w:rsidP="00C27809">
      <w:pPr>
        <w:widowControl w:val="0"/>
        <w:autoSpaceDE w:val="0"/>
        <w:spacing w:line="100" w:lineRule="atLeast"/>
        <w:ind w:left="5385"/>
        <w:rPr>
          <w:rFonts w:ascii="Tahoma" w:hAnsi="Tahoma" w:cs="Tahoma"/>
          <w:sz w:val="20"/>
          <w:szCs w:val="20"/>
        </w:rPr>
      </w:pPr>
    </w:p>
    <w:p w14:paraId="3CBF3C80" w14:textId="77777777" w:rsidR="0065661B" w:rsidRDefault="0065661B" w:rsidP="00C27809">
      <w:pPr>
        <w:widowControl w:val="0"/>
        <w:autoSpaceDE w:val="0"/>
        <w:spacing w:line="100" w:lineRule="atLeast"/>
        <w:ind w:left="5385"/>
        <w:rPr>
          <w:rFonts w:ascii="Tahoma" w:hAnsi="Tahoma" w:cs="Tahoma"/>
          <w:sz w:val="20"/>
          <w:szCs w:val="20"/>
        </w:rPr>
      </w:pPr>
    </w:p>
    <w:p w14:paraId="0F80D17F" w14:textId="77777777" w:rsidR="0065661B" w:rsidRDefault="0065661B" w:rsidP="00C27809">
      <w:pPr>
        <w:widowControl w:val="0"/>
        <w:autoSpaceDE w:val="0"/>
        <w:spacing w:line="100" w:lineRule="atLeast"/>
        <w:ind w:left="5385"/>
        <w:rPr>
          <w:rFonts w:ascii="Tahoma" w:hAnsi="Tahoma" w:cs="Tahoma"/>
          <w:sz w:val="20"/>
          <w:szCs w:val="20"/>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BF1AFA8" w14:textId="77777777" w:rsidR="0065661B" w:rsidRDefault="0065661B" w:rsidP="00C27809">
      <w:pPr>
        <w:widowControl w:val="0"/>
        <w:autoSpaceDE w:val="0"/>
        <w:spacing w:line="100" w:lineRule="atLeast"/>
        <w:ind w:left="5385"/>
        <w:rPr>
          <w:rFonts w:ascii="Arial" w:hAnsi="Arial" w:cs="Arial"/>
          <w:color w:val="000000"/>
          <w:sz w:val="20"/>
          <w:szCs w:val="20"/>
        </w:rPr>
      </w:pPr>
    </w:p>
    <w:p w14:paraId="61EC948C" w14:textId="77777777" w:rsidR="0065661B" w:rsidRDefault="0065661B"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5AD9E72" w14:textId="77777777" w:rsidR="00C27809" w:rsidRDefault="00C27809" w:rsidP="00C27809">
      <w:pPr>
        <w:spacing w:line="360" w:lineRule="auto"/>
      </w:pPr>
      <w:r>
        <w:rPr>
          <w:rFonts w:ascii="Arial" w:hAnsi="Arial" w:cs="Arial"/>
          <w:b/>
          <w:color w:val="000000"/>
          <w:sz w:val="20"/>
          <w:szCs w:val="20"/>
          <w:highlight w:val="lightGray"/>
        </w:rPr>
        <w:t>OŚWIADCZENIE DOTYCZĄCE PODANYCH INFORMACJI:</w:t>
      </w:r>
    </w:p>
    <w:p w14:paraId="60A453E7" w14:textId="77777777" w:rsidR="00C27809" w:rsidRDefault="00C27809" w:rsidP="00C27809">
      <w:pPr>
        <w:spacing w:line="276" w:lineRule="auto"/>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B33B29E" w14:textId="77777777" w:rsidR="00C27809" w:rsidRDefault="00C27809" w:rsidP="00C27809">
      <w:pPr>
        <w:spacing w:line="276" w:lineRule="auto"/>
        <w:rPr>
          <w:rFonts w:ascii="Arial" w:hAnsi="Arial" w:cs="Arial"/>
          <w:color w:val="000000"/>
          <w:sz w:val="18"/>
          <w:szCs w:val="18"/>
        </w:rPr>
      </w:pPr>
    </w:p>
    <w:p w14:paraId="295807E1" w14:textId="77777777" w:rsidR="00C27809" w:rsidRDefault="00C27809" w:rsidP="00C27809">
      <w:pPr>
        <w:spacing w:line="276" w:lineRule="auto"/>
        <w:rPr>
          <w:rFonts w:ascii="Arial" w:hAnsi="Arial" w:cs="Arial"/>
          <w:color w:val="000000"/>
          <w:sz w:val="18"/>
          <w:szCs w:val="18"/>
        </w:rPr>
      </w:pPr>
    </w:p>
    <w:p w14:paraId="7F112CDA" w14:textId="77777777" w:rsidR="00727369" w:rsidRDefault="00727369" w:rsidP="00C27809">
      <w:pPr>
        <w:suppressAutoHyphens/>
        <w:jc w:val="right"/>
        <w:rPr>
          <w:rFonts w:ascii="Verdana" w:hAnsi="Verdana" w:cs="Tahoma"/>
          <w:sz w:val="18"/>
          <w:szCs w:val="18"/>
        </w:rPr>
      </w:pPr>
    </w:p>
    <w:p w14:paraId="50F2B363" w14:textId="77777777" w:rsidR="00727369" w:rsidRDefault="00727369" w:rsidP="00C27809">
      <w:pPr>
        <w:suppressAutoHyphens/>
        <w:jc w:val="right"/>
        <w:rPr>
          <w:rFonts w:ascii="Verdana" w:hAnsi="Verdana" w:cs="Tahoma"/>
          <w:sz w:val="18"/>
          <w:szCs w:val="18"/>
        </w:rPr>
      </w:pPr>
    </w:p>
    <w:p w14:paraId="09D8B11D" w14:textId="77777777" w:rsidR="00727369" w:rsidRDefault="00727369" w:rsidP="00C27809">
      <w:pPr>
        <w:suppressAutoHyphens/>
        <w:jc w:val="right"/>
        <w:rPr>
          <w:rFonts w:ascii="Verdana" w:hAnsi="Verdana" w:cs="Tahoma"/>
          <w:sz w:val="18"/>
          <w:szCs w:val="18"/>
        </w:rPr>
      </w:pPr>
    </w:p>
    <w:p w14:paraId="590F5856" w14:textId="77777777" w:rsidR="00727369" w:rsidRDefault="00727369" w:rsidP="00C27809">
      <w:pPr>
        <w:suppressAutoHyphens/>
        <w:jc w:val="right"/>
        <w:rPr>
          <w:rFonts w:ascii="Verdana" w:hAnsi="Verdana" w:cs="Tahoma"/>
          <w:sz w:val="18"/>
          <w:szCs w:val="18"/>
        </w:rPr>
      </w:pPr>
    </w:p>
    <w:p w14:paraId="3CBCBAED" w14:textId="77777777" w:rsidR="00727369" w:rsidRDefault="00727369" w:rsidP="00C27809">
      <w:pPr>
        <w:suppressAutoHyphens/>
        <w:jc w:val="right"/>
        <w:rPr>
          <w:rFonts w:ascii="Verdana" w:hAnsi="Verdana" w:cs="Tahoma"/>
          <w:sz w:val="18"/>
          <w:szCs w:val="18"/>
        </w:rPr>
      </w:pPr>
    </w:p>
    <w:p w14:paraId="2F5BEE37" w14:textId="77777777" w:rsidR="00727369" w:rsidRDefault="00727369" w:rsidP="00C27809">
      <w:pPr>
        <w:suppressAutoHyphens/>
        <w:jc w:val="right"/>
        <w:rPr>
          <w:rFonts w:ascii="Verdana" w:hAnsi="Verdana" w:cs="Tahoma"/>
          <w:sz w:val="18"/>
          <w:szCs w:val="18"/>
        </w:rPr>
      </w:pPr>
    </w:p>
    <w:p w14:paraId="74CE7ED5" w14:textId="77777777" w:rsidR="00727369" w:rsidRDefault="00727369" w:rsidP="00C27809">
      <w:pPr>
        <w:suppressAutoHyphens/>
        <w:jc w:val="right"/>
        <w:rPr>
          <w:rFonts w:ascii="Verdana" w:hAnsi="Verdana" w:cs="Tahoma"/>
          <w:sz w:val="18"/>
          <w:szCs w:val="18"/>
        </w:rPr>
      </w:pPr>
    </w:p>
    <w:p w14:paraId="30E49CD4" w14:textId="77777777" w:rsidR="00727369" w:rsidRDefault="00727369" w:rsidP="00C27809">
      <w:pPr>
        <w:suppressAutoHyphens/>
        <w:jc w:val="right"/>
        <w:rPr>
          <w:rFonts w:ascii="Verdana" w:hAnsi="Verdana" w:cs="Tahoma"/>
          <w:sz w:val="18"/>
          <w:szCs w:val="18"/>
        </w:rPr>
      </w:pPr>
    </w:p>
    <w:p w14:paraId="4D6136C6" w14:textId="77777777" w:rsidR="00727369" w:rsidRDefault="00727369" w:rsidP="00C27809">
      <w:pPr>
        <w:suppressAutoHyphens/>
        <w:jc w:val="right"/>
        <w:rPr>
          <w:rFonts w:ascii="Verdana" w:hAnsi="Verdana" w:cs="Tahoma"/>
          <w:sz w:val="18"/>
          <w:szCs w:val="18"/>
        </w:rPr>
      </w:pPr>
    </w:p>
    <w:p w14:paraId="257F27E4" w14:textId="77777777" w:rsidR="00727369" w:rsidRDefault="00727369" w:rsidP="00C27809">
      <w:pPr>
        <w:suppressAutoHyphens/>
        <w:jc w:val="right"/>
        <w:rPr>
          <w:rFonts w:ascii="Verdana" w:hAnsi="Verdana" w:cs="Tahoma"/>
          <w:sz w:val="18"/>
          <w:szCs w:val="18"/>
        </w:rPr>
      </w:pPr>
    </w:p>
    <w:p w14:paraId="525F1199" w14:textId="77777777" w:rsidR="00C27809" w:rsidRPr="00C375FC" w:rsidRDefault="00C27809" w:rsidP="00C27809">
      <w:pPr>
        <w:suppressAutoHyphens/>
        <w:jc w:val="right"/>
        <w:rPr>
          <w:rFonts w:ascii="Verdana" w:hAnsi="Verdana" w:cs="Tahoma"/>
          <w:sz w:val="18"/>
          <w:szCs w:val="18"/>
        </w:rPr>
      </w:pPr>
      <w:r>
        <w:rPr>
          <w:rFonts w:ascii="Verdana" w:hAnsi="Verdana" w:cs="Tahoma"/>
          <w:sz w:val="18"/>
          <w:szCs w:val="18"/>
        </w:rPr>
        <w:lastRenderedPageBreak/>
        <w:t>Załącznik nr 3</w:t>
      </w:r>
      <w:r w:rsidR="000A0AC5">
        <w:rPr>
          <w:rFonts w:ascii="Verdana" w:hAnsi="Verdana" w:cs="Tahoma"/>
          <w:sz w:val="18"/>
          <w:szCs w:val="18"/>
        </w:rPr>
        <w:t xml:space="preserve"> </w:t>
      </w:r>
      <w:r w:rsidR="000A0AC5" w:rsidRPr="000A0AC5">
        <w:rPr>
          <w:rFonts w:ascii="Arial" w:hAnsi="Arial" w:cs="Arial"/>
        </w:rPr>
        <w:t>do SWZ</w:t>
      </w:r>
    </w:p>
    <w:p w14:paraId="4664B280" w14:textId="385750DA" w:rsidR="00D077CB" w:rsidRPr="007A681B" w:rsidRDefault="00D077CB" w:rsidP="00D077CB">
      <w:pPr>
        <w:ind w:right="5954"/>
        <w:rPr>
          <w:rFonts w:ascii="Arial" w:hAnsi="Arial" w:cs="Arial"/>
          <w:sz w:val="20"/>
          <w:szCs w:val="20"/>
        </w:rPr>
      </w:pPr>
      <w:r w:rsidRPr="007A681B">
        <w:rPr>
          <w:rFonts w:ascii="Arial" w:hAnsi="Arial" w:cs="Arial"/>
          <w:sz w:val="20"/>
          <w:szCs w:val="20"/>
        </w:rPr>
        <w:t>……………………………………...…………………………………………………</w:t>
      </w:r>
      <w:r w:rsidR="00EF76DB">
        <w:rPr>
          <w:rFonts w:ascii="Arial" w:hAnsi="Arial" w:cs="Arial"/>
          <w:sz w:val="20"/>
          <w:szCs w:val="20"/>
        </w:rPr>
        <w:t>……………………………………….</w:t>
      </w:r>
      <w:r w:rsidRPr="007A681B">
        <w:rPr>
          <w:rFonts w:ascii="Arial" w:hAnsi="Arial" w:cs="Arial"/>
          <w:sz w:val="20"/>
          <w:szCs w:val="20"/>
        </w:rPr>
        <w:t>….</w:t>
      </w:r>
    </w:p>
    <w:p w14:paraId="2020B1F7" w14:textId="77777777" w:rsidR="00D077CB" w:rsidRPr="007A681B" w:rsidRDefault="00D077CB" w:rsidP="00D077CB">
      <w:pPr>
        <w:ind w:right="5953"/>
        <w:rPr>
          <w:rFonts w:ascii="Arial" w:hAnsi="Arial" w:cs="Arial"/>
          <w:i/>
          <w:sz w:val="16"/>
          <w:szCs w:val="16"/>
        </w:rPr>
      </w:pPr>
      <w:r w:rsidRPr="007A681B">
        <w:rPr>
          <w:rFonts w:ascii="Arial" w:hAnsi="Arial" w:cs="Arial"/>
          <w:i/>
          <w:sz w:val="16"/>
          <w:szCs w:val="16"/>
        </w:rPr>
        <w:t>(pełna nazwa/firma, adres Wykonawcy)</w:t>
      </w:r>
    </w:p>
    <w:p w14:paraId="215825ED" w14:textId="59790F8B" w:rsidR="009A5398" w:rsidRPr="00C375FC" w:rsidRDefault="009A5398" w:rsidP="009A5398">
      <w:pPr>
        <w:pStyle w:val="NormalnyWeb"/>
        <w:rPr>
          <w:rFonts w:ascii="Verdana" w:hAnsi="Verdana" w:cs="Tahoma"/>
          <w:sz w:val="18"/>
          <w:szCs w:val="18"/>
        </w:rPr>
      </w:pPr>
      <w:r w:rsidRPr="00C375FC">
        <w:rPr>
          <w:rFonts w:ascii="Verdana" w:hAnsi="Verdana"/>
          <w:sz w:val="18"/>
          <w:szCs w:val="18"/>
        </w:rPr>
        <w:tab/>
      </w:r>
      <w:r w:rsidRPr="00C375FC">
        <w:rPr>
          <w:rFonts w:ascii="Verdana" w:hAnsi="Verdana"/>
          <w:sz w:val="18"/>
          <w:szCs w:val="18"/>
        </w:rPr>
        <w:tab/>
        <w:t xml:space="preserve">                                      </w:t>
      </w:r>
    </w:p>
    <w:p w14:paraId="4DB3BCBB" w14:textId="77777777"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Oświadczenie Wykonawcy dotyczące zdolności technicznej </w:t>
      </w:r>
    </w:p>
    <w:p w14:paraId="035C1E4A" w14:textId="0AF8F760" w:rsidR="00D077CB" w:rsidRPr="002C3D86" w:rsidRDefault="00D077CB" w:rsidP="00D077CB">
      <w:pPr>
        <w:pStyle w:val="Tekstblokowy"/>
        <w:tabs>
          <w:tab w:val="left" w:pos="0"/>
          <w:tab w:val="left" w:pos="360"/>
          <w:tab w:val="left" w:pos="9639"/>
        </w:tabs>
        <w:ind w:left="0" w:right="-57" w:firstLine="0"/>
        <w:jc w:val="center"/>
        <w:rPr>
          <w:rFonts w:ascii="Arial" w:hAnsi="Arial" w:cs="Arial"/>
          <w:color w:val="auto"/>
          <w:sz w:val="22"/>
          <w:szCs w:val="22"/>
        </w:rPr>
      </w:pPr>
      <w:r w:rsidRPr="002C3D86">
        <w:rPr>
          <w:rFonts w:ascii="Arial" w:hAnsi="Arial" w:cs="Arial"/>
          <w:color w:val="auto"/>
          <w:sz w:val="22"/>
          <w:szCs w:val="22"/>
        </w:rPr>
        <w:t xml:space="preserve">(doświadczenie Wykonawcy – wykaz </w:t>
      </w:r>
      <w:r w:rsidR="003D7813">
        <w:rPr>
          <w:rFonts w:ascii="Arial" w:hAnsi="Arial" w:cs="Arial"/>
          <w:color w:val="auto"/>
          <w:sz w:val="22"/>
          <w:szCs w:val="22"/>
        </w:rPr>
        <w:t>robót</w:t>
      </w:r>
      <w:r w:rsidRPr="002C3D86">
        <w:rPr>
          <w:rFonts w:ascii="Arial" w:hAnsi="Arial" w:cs="Arial"/>
          <w:color w:val="auto"/>
          <w:sz w:val="22"/>
          <w:szCs w:val="22"/>
        </w:rPr>
        <w:t>)</w:t>
      </w:r>
    </w:p>
    <w:p w14:paraId="0002B3E2" w14:textId="77777777" w:rsidR="00D077CB" w:rsidRPr="00E72EAF" w:rsidRDefault="00D077CB" w:rsidP="00D077CB">
      <w:pPr>
        <w:pStyle w:val="Tekstblokowy"/>
        <w:tabs>
          <w:tab w:val="left" w:pos="0"/>
          <w:tab w:val="left" w:pos="360"/>
          <w:tab w:val="left" w:pos="9639"/>
        </w:tabs>
        <w:ind w:left="0" w:right="-57" w:firstLine="0"/>
        <w:jc w:val="center"/>
        <w:rPr>
          <w:rFonts w:ascii="Arial" w:hAnsi="Arial" w:cs="Arial"/>
          <w:color w:val="FF0000"/>
          <w:sz w:val="22"/>
          <w:szCs w:val="22"/>
        </w:rPr>
      </w:pPr>
    </w:p>
    <w:p w14:paraId="73B661F8" w14:textId="77777777" w:rsidR="00727369" w:rsidRDefault="009A5398" w:rsidP="00727369">
      <w:pPr>
        <w:adjustRightInd w:val="0"/>
        <w:jc w:val="center"/>
        <w:rPr>
          <w:rFonts w:ascii="Verdana" w:hAnsi="Verdana" w:cs="Tahoma"/>
          <w:b/>
          <w:sz w:val="18"/>
          <w:szCs w:val="18"/>
        </w:rPr>
      </w:pPr>
      <w:r>
        <w:rPr>
          <w:rFonts w:ascii="Verdana" w:hAnsi="Verdana" w:cs="Tahoma"/>
          <w:b/>
          <w:sz w:val="18"/>
          <w:szCs w:val="18"/>
        </w:rPr>
        <w:t>Składan</w:t>
      </w:r>
      <w:r w:rsidR="00D077CB">
        <w:rPr>
          <w:rFonts w:ascii="Verdana" w:hAnsi="Verdana" w:cs="Tahoma"/>
          <w:b/>
          <w:sz w:val="18"/>
          <w:szCs w:val="18"/>
        </w:rPr>
        <w:t>e</w:t>
      </w:r>
      <w:r>
        <w:rPr>
          <w:rFonts w:ascii="Verdana" w:hAnsi="Verdana" w:cs="Tahoma"/>
          <w:b/>
          <w:sz w:val="18"/>
          <w:szCs w:val="18"/>
        </w:rPr>
        <w:t xml:space="preserve"> </w:t>
      </w:r>
      <w:r w:rsidRPr="0065661B">
        <w:rPr>
          <w:rFonts w:ascii="Verdana" w:hAnsi="Verdana" w:cs="Tahoma"/>
          <w:b/>
          <w:sz w:val="18"/>
          <w:szCs w:val="18"/>
        </w:rPr>
        <w:t xml:space="preserve">na potwierdzenie spełnienia warunków udziału w postępowaniu </w:t>
      </w:r>
      <w:r w:rsidR="00727369" w:rsidRPr="0065661B">
        <w:rPr>
          <w:rFonts w:ascii="Verdana" w:hAnsi="Verdana" w:cs="Tahoma"/>
          <w:b/>
          <w:sz w:val="18"/>
          <w:szCs w:val="18"/>
        </w:rPr>
        <w:t>o udzielenie zamówienia publicznego pn.:</w:t>
      </w:r>
    </w:p>
    <w:p w14:paraId="71DE4647" w14:textId="77777777" w:rsidR="00697F1B" w:rsidRDefault="00697F1B" w:rsidP="00697F1B">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773AFED0" w14:textId="77777777" w:rsidR="00697F1B" w:rsidRDefault="00697F1B" w:rsidP="00697F1B">
      <w:pPr>
        <w:widowControl w:val="0"/>
        <w:tabs>
          <w:tab w:val="right" w:pos="9069"/>
        </w:tabs>
        <w:autoSpaceDE w:val="0"/>
        <w:autoSpaceDN w:val="0"/>
        <w:adjustRightInd w:val="0"/>
        <w:spacing w:after="0" w:line="240" w:lineRule="auto"/>
        <w:jc w:val="center"/>
        <w:rPr>
          <w:rFonts w:ascii="Tahoma" w:hAnsi="Tahoma" w:cs="Tahoma"/>
          <w:b/>
          <w:sz w:val="24"/>
          <w:szCs w:val="24"/>
        </w:rPr>
      </w:pPr>
    </w:p>
    <w:p w14:paraId="7AAD198A" w14:textId="2661FE52" w:rsidR="00831246" w:rsidRPr="00FA111D" w:rsidRDefault="003D7813" w:rsidP="00831246">
      <w:pPr>
        <w:spacing w:after="60" w:line="260" w:lineRule="atLeast"/>
        <w:rPr>
          <w:rFonts w:ascii="Arial" w:hAnsi="Arial" w:cs="Arial"/>
          <w:b/>
        </w:rPr>
      </w:pPr>
      <w:r w:rsidRPr="00FA111D">
        <w:rPr>
          <w:rFonts w:ascii="Arial" w:hAnsi="Arial" w:cs="Arial"/>
        </w:rPr>
        <w:t>Wykaz robót budowlanych wykonanych w okresie ostatnich 5 lat przed upływem terminu składania ofert, a jeżeli okres prowadzenia działalności jest krótszy – w tym okresie, zawierający</w:t>
      </w:r>
    </w:p>
    <w:p w14:paraId="53F03309" w14:textId="209F4C71" w:rsidR="00870980" w:rsidRPr="00D169DB" w:rsidRDefault="00AB6B25" w:rsidP="00870980">
      <w:pPr>
        <w:spacing w:after="0"/>
        <w:rPr>
          <w:rFonts w:ascii="Arial" w:hAnsi="Arial" w:cs="Arial"/>
          <w:b/>
          <w:color w:val="000000" w:themeColor="text1"/>
        </w:rPr>
      </w:pPr>
      <w:r w:rsidRPr="00D169DB">
        <w:rPr>
          <w:rFonts w:ascii="Arial" w:hAnsi="Arial" w:cs="Arial"/>
          <w:b/>
          <w:color w:val="000000" w:themeColor="text1"/>
        </w:rPr>
        <w:t>co najmniej 2 roboty budowlane polegające na lub obejmujące swoim zakresem utwardzenie terenu podwórka i/lub parkingu i/lub placu o</w:t>
      </w:r>
      <w:r w:rsidR="00D169DB" w:rsidRPr="00D169DB">
        <w:rPr>
          <w:rFonts w:ascii="Arial" w:hAnsi="Arial" w:cs="Arial"/>
          <w:b/>
          <w:color w:val="000000" w:themeColor="text1"/>
        </w:rPr>
        <w:t xml:space="preserve"> łącznej</w:t>
      </w:r>
      <w:r w:rsidRPr="00D169DB">
        <w:rPr>
          <w:rFonts w:ascii="Arial" w:hAnsi="Arial" w:cs="Arial"/>
          <w:b/>
          <w:color w:val="000000" w:themeColor="text1"/>
        </w:rPr>
        <w:t xml:space="preserve"> wielkości min. 1</w:t>
      </w:r>
      <w:r w:rsidR="00D169DB" w:rsidRPr="00D169DB">
        <w:rPr>
          <w:rFonts w:ascii="Arial" w:hAnsi="Arial" w:cs="Arial"/>
          <w:b/>
          <w:color w:val="000000" w:themeColor="text1"/>
        </w:rPr>
        <w:t> </w:t>
      </w:r>
      <w:r w:rsidRPr="00D169DB">
        <w:rPr>
          <w:rFonts w:ascii="Arial" w:hAnsi="Arial" w:cs="Arial"/>
          <w:b/>
          <w:color w:val="000000" w:themeColor="text1"/>
        </w:rPr>
        <w:t>000</w:t>
      </w:r>
      <w:r w:rsidR="00D169DB" w:rsidRPr="00D169DB">
        <w:rPr>
          <w:rFonts w:ascii="Arial" w:hAnsi="Arial" w:cs="Arial"/>
          <w:b/>
          <w:color w:val="000000" w:themeColor="text1"/>
        </w:rPr>
        <w:t xml:space="preserve"> </w:t>
      </w:r>
      <w:r w:rsidRPr="00D169DB">
        <w:rPr>
          <w:rFonts w:ascii="Arial" w:hAnsi="Arial" w:cs="Arial"/>
          <w:b/>
          <w:color w:val="000000" w:themeColor="text1"/>
        </w:rPr>
        <w:t>m</w:t>
      </w:r>
      <w:r w:rsidRPr="00D169DB">
        <w:rPr>
          <w:rFonts w:ascii="Arial" w:hAnsi="Arial" w:cs="Arial"/>
          <w:b/>
          <w:color w:val="000000" w:themeColor="text1"/>
          <w:vertAlign w:val="superscript"/>
        </w:rPr>
        <w:t>2</w:t>
      </w:r>
      <w:r w:rsidRPr="00D169DB">
        <w:rPr>
          <w:rFonts w:ascii="Arial" w:hAnsi="Arial" w:cs="Arial"/>
          <w:b/>
          <w:color w:val="000000" w:themeColor="text1"/>
        </w:rPr>
        <w:t xml:space="preserve"> </w:t>
      </w:r>
    </w:p>
    <w:p w14:paraId="2553E4FE" w14:textId="77777777" w:rsidR="00AB6B25" w:rsidRPr="00FA111D" w:rsidRDefault="00AB6B25" w:rsidP="00870980">
      <w:pPr>
        <w:spacing w:after="0"/>
        <w:rPr>
          <w:rFonts w:ascii="Arial" w:hAnsi="Arial" w:cs="Arial"/>
          <w:b/>
        </w:rPr>
      </w:pPr>
    </w:p>
    <w:p w14:paraId="2B8A5A74" w14:textId="77777777" w:rsidR="003D7813" w:rsidRPr="003D7813" w:rsidRDefault="003D7813" w:rsidP="003D7813">
      <w:pPr>
        <w:tabs>
          <w:tab w:val="left" w:pos="0"/>
        </w:tabs>
        <w:spacing w:after="120"/>
        <w:rPr>
          <w:rFonts w:ascii="Arial" w:hAnsi="Arial" w:cs="Arial"/>
          <w:b/>
          <w:u w:val="single"/>
        </w:rPr>
      </w:pPr>
      <w:r w:rsidRPr="003D7813">
        <w:rPr>
          <w:rFonts w:ascii="Arial" w:hAnsi="Arial" w:cs="Arial"/>
          <w:b/>
          <w:u w:val="single"/>
        </w:rPr>
        <w:t>Uwaga! W przypadku, gdy Wykonawca wykazuje umowy o szerszym zakresie niż wskazany powyżej, zobowiązany jest wskazać wartość robót żądanych przez Zamawiającego.</w:t>
      </w:r>
    </w:p>
    <w:p w14:paraId="75BCD8B2" w14:textId="77777777" w:rsidR="003D7813" w:rsidRPr="003D7813" w:rsidRDefault="003D7813" w:rsidP="007115A4">
      <w:pPr>
        <w:pStyle w:val="Akapitzlist"/>
        <w:suppressAutoHyphens/>
        <w:ind w:left="644"/>
        <w:rPr>
          <w:rFonts w:ascii="Verdana" w:hAnsi="Verdan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3D7813" w:rsidRPr="00C375FC" w14:paraId="3162537E" w14:textId="77777777" w:rsidTr="003D7813">
        <w:trPr>
          <w:trHeight w:val="516"/>
        </w:trPr>
        <w:tc>
          <w:tcPr>
            <w:tcW w:w="520" w:type="dxa"/>
            <w:vMerge w:val="restart"/>
          </w:tcPr>
          <w:p w14:paraId="68D22C95" w14:textId="77777777" w:rsidR="003D7813" w:rsidRPr="00C375FC" w:rsidRDefault="003D7813" w:rsidP="003D7813">
            <w:pPr>
              <w:spacing w:after="0"/>
              <w:jc w:val="center"/>
              <w:rPr>
                <w:rFonts w:ascii="Arial" w:hAnsi="Arial" w:cs="Arial"/>
                <w:b/>
                <w:sz w:val="16"/>
                <w:szCs w:val="16"/>
              </w:rPr>
            </w:pPr>
          </w:p>
          <w:p w14:paraId="62053D26" w14:textId="77777777" w:rsidR="003D7813" w:rsidRPr="00C375FC" w:rsidRDefault="003D7813" w:rsidP="003D7813">
            <w:pPr>
              <w:spacing w:after="0"/>
              <w:rPr>
                <w:rFonts w:ascii="Arial" w:hAnsi="Arial" w:cs="Arial"/>
                <w:b/>
                <w:sz w:val="16"/>
                <w:szCs w:val="16"/>
              </w:rPr>
            </w:pPr>
          </w:p>
          <w:p w14:paraId="7E07BFA8"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0A507C9B"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4CC9016D" w14:textId="379A3A48" w:rsidR="003D7813" w:rsidRPr="00C375FC" w:rsidRDefault="003D7813" w:rsidP="003D78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r w:rsidR="00B753D5">
              <w:rPr>
                <w:rFonts w:ascii="Arial" w:hAnsi="Arial" w:cs="Arial"/>
                <w:sz w:val="12"/>
                <w:szCs w:val="12"/>
              </w:rPr>
              <w:t>: należy wpisać powierzchnię</w:t>
            </w:r>
            <w:r w:rsidRPr="00C375FC">
              <w:rPr>
                <w:rFonts w:ascii="Arial" w:hAnsi="Arial" w:cs="Arial"/>
                <w:sz w:val="12"/>
                <w:szCs w:val="12"/>
              </w:rPr>
              <w:t>)</w:t>
            </w:r>
          </w:p>
        </w:tc>
        <w:tc>
          <w:tcPr>
            <w:tcW w:w="2245" w:type="dxa"/>
            <w:vMerge w:val="restart"/>
          </w:tcPr>
          <w:p w14:paraId="56489880" w14:textId="77777777" w:rsidR="003D7813" w:rsidRPr="00C375FC" w:rsidRDefault="003D7813" w:rsidP="003D7813">
            <w:pPr>
              <w:spacing w:after="0" w:line="240" w:lineRule="auto"/>
              <w:jc w:val="center"/>
              <w:rPr>
                <w:rFonts w:ascii="Arial" w:hAnsi="Arial" w:cs="Arial"/>
                <w:b/>
                <w:sz w:val="16"/>
                <w:szCs w:val="16"/>
              </w:rPr>
            </w:pPr>
          </w:p>
          <w:p w14:paraId="3A0F418A"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6521935" w14:textId="77777777" w:rsidR="003D7813" w:rsidRPr="00C375FC" w:rsidRDefault="003D7813" w:rsidP="003D78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469DEA6F" w14:textId="77777777" w:rsidR="003D7813" w:rsidRPr="00C375FC" w:rsidRDefault="003D7813" w:rsidP="003D7813">
            <w:pPr>
              <w:spacing w:after="0" w:line="240" w:lineRule="auto"/>
              <w:jc w:val="center"/>
              <w:rPr>
                <w:rFonts w:ascii="Arial" w:hAnsi="Arial" w:cs="Arial"/>
                <w:b/>
                <w:sz w:val="16"/>
                <w:szCs w:val="16"/>
              </w:rPr>
            </w:pPr>
          </w:p>
          <w:p w14:paraId="3337789F" w14:textId="77777777" w:rsidR="003D7813" w:rsidRDefault="003D7813" w:rsidP="003D7813">
            <w:pPr>
              <w:spacing w:after="0" w:line="240" w:lineRule="auto"/>
              <w:jc w:val="center"/>
              <w:rPr>
                <w:rFonts w:ascii="Arial" w:hAnsi="Arial" w:cs="Arial"/>
                <w:b/>
                <w:sz w:val="16"/>
                <w:szCs w:val="16"/>
              </w:rPr>
            </w:pPr>
          </w:p>
          <w:p w14:paraId="721B2C7F" w14:textId="77777777" w:rsidR="003D7813" w:rsidRDefault="003D7813" w:rsidP="003D78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178701F2" w14:textId="77777777" w:rsidR="003D7813" w:rsidRPr="00C375FC" w:rsidRDefault="003D7813" w:rsidP="003D7813">
            <w:pPr>
              <w:spacing w:after="0" w:line="240" w:lineRule="auto"/>
              <w:jc w:val="center"/>
              <w:rPr>
                <w:rFonts w:ascii="Arial" w:hAnsi="Arial" w:cs="Arial"/>
                <w:b/>
                <w:sz w:val="16"/>
                <w:szCs w:val="16"/>
              </w:rPr>
            </w:pPr>
            <w:r>
              <w:rPr>
                <w:rFonts w:ascii="Arial" w:hAnsi="Arial" w:cs="Arial"/>
                <w:b/>
                <w:sz w:val="16"/>
                <w:szCs w:val="16"/>
              </w:rPr>
              <w:t>(brutto)</w:t>
            </w:r>
          </w:p>
        </w:tc>
      </w:tr>
      <w:tr w:rsidR="003D7813" w:rsidRPr="00C375FC" w14:paraId="704FDA87" w14:textId="77777777" w:rsidTr="003D7813">
        <w:trPr>
          <w:trHeight w:val="591"/>
        </w:trPr>
        <w:tc>
          <w:tcPr>
            <w:tcW w:w="520" w:type="dxa"/>
            <w:vMerge/>
            <w:vAlign w:val="center"/>
          </w:tcPr>
          <w:p w14:paraId="2429D38E" w14:textId="77777777" w:rsidR="003D7813" w:rsidRPr="00C375FC" w:rsidRDefault="003D7813" w:rsidP="003D7813">
            <w:pPr>
              <w:spacing w:after="0"/>
              <w:rPr>
                <w:rFonts w:ascii="Arial" w:hAnsi="Arial" w:cs="Arial"/>
                <w:b/>
                <w:sz w:val="16"/>
                <w:szCs w:val="16"/>
                <w:highlight w:val="yellow"/>
              </w:rPr>
            </w:pPr>
          </w:p>
        </w:tc>
        <w:tc>
          <w:tcPr>
            <w:tcW w:w="2527" w:type="dxa"/>
            <w:vMerge/>
            <w:vAlign w:val="center"/>
          </w:tcPr>
          <w:p w14:paraId="73A5ACB3" w14:textId="77777777" w:rsidR="003D7813" w:rsidRPr="00C375FC" w:rsidRDefault="003D7813" w:rsidP="003D7813">
            <w:pPr>
              <w:spacing w:after="0"/>
              <w:rPr>
                <w:rFonts w:ascii="Arial" w:hAnsi="Arial" w:cs="Arial"/>
                <w:b/>
                <w:sz w:val="16"/>
                <w:szCs w:val="16"/>
                <w:highlight w:val="yellow"/>
              </w:rPr>
            </w:pPr>
          </w:p>
        </w:tc>
        <w:tc>
          <w:tcPr>
            <w:tcW w:w="2245" w:type="dxa"/>
            <w:vMerge/>
            <w:vAlign w:val="center"/>
          </w:tcPr>
          <w:p w14:paraId="35DF3F1F" w14:textId="77777777" w:rsidR="003D7813" w:rsidRPr="00C375FC" w:rsidRDefault="003D7813" w:rsidP="003D7813">
            <w:pPr>
              <w:spacing w:after="0"/>
              <w:rPr>
                <w:rFonts w:ascii="Arial" w:hAnsi="Arial" w:cs="Arial"/>
                <w:b/>
                <w:sz w:val="16"/>
                <w:szCs w:val="16"/>
              </w:rPr>
            </w:pPr>
          </w:p>
        </w:tc>
        <w:tc>
          <w:tcPr>
            <w:tcW w:w="1157" w:type="dxa"/>
          </w:tcPr>
          <w:p w14:paraId="508557E9"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268A62B5" w14:textId="77777777" w:rsidR="003D7813" w:rsidRPr="00C375FC" w:rsidRDefault="003D7813" w:rsidP="003D78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25F98429" w14:textId="77777777" w:rsidR="003D7813" w:rsidRPr="00C375FC" w:rsidRDefault="003D7813" w:rsidP="003D7813">
            <w:pPr>
              <w:spacing w:after="0"/>
              <w:rPr>
                <w:rFonts w:ascii="Arial" w:hAnsi="Arial" w:cs="Arial"/>
                <w:b/>
                <w:sz w:val="16"/>
                <w:szCs w:val="16"/>
                <w:highlight w:val="yellow"/>
              </w:rPr>
            </w:pPr>
          </w:p>
        </w:tc>
      </w:tr>
      <w:tr w:rsidR="003D7813" w:rsidRPr="00C375FC" w14:paraId="6A5EBBFC" w14:textId="77777777" w:rsidTr="003D7813">
        <w:trPr>
          <w:trHeight w:val="829"/>
        </w:trPr>
        <w:tc>
          <w:tcPr>
            <w:tcW w:w="520" w:type="dxa"/>
            <w:vAlign w:val="center"/>
          </w:tcPr>
          <w:p w14:paraId="427F71BE"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1</w:t>
            </w:r>
          </w:p>
        </w:tc>
        <w:tc>
          <w:tcPr>
            <w:tcW w:w="2527" w:type="dxa"/>
          </w:tcPr>
          <w:p w14:paraId="2E3B53E0" w14:textId="77777777" w:rsidR="003D7813" w:rsidRPr="00C375FC" w:rsidRDefault="003D7813" w:rsidP="003D7813">
            <w:pPr>
              <w:spacing w:after="0"/>
              <w:rPr>
                <w:rFonts w:ascii="Arial" w:hAnsi="Arial" w:cs="Arial"/>
                <w:sz w:val="14"/>
                <w:szCs w:val="14"/>
              </w:rPr>
            </w:pPr>
            <w:r w:rsidRPr="00C375FC">
              <w:rPr>
                <w:rFonts w:ascii="Arial" w:hAnsi="Arial" w:cs="Arial"/>
                <w:sz w:val="14"/>
                <w:szCs w:val="14"/>
              </w:rPr>
              <w:t xml:space="preserve"> </w:t>
            </w:r>
          </w:p>
          <w:p w14:paraId="350D87A6" w14:textId="77777777" w:rsidR="003D7813" w:rsidRPr="00C375FC" w:rsidRDefault="003D7813" w:rsidP="003D7813">
            <w:pPr>
              <w:spacing w:after="0"/>
              <w:rPr>
                <w:rFonts w:ascii="Arial" w:hAnsi="Arial" w:cs="Arial"/>
                <w:sz w:val="14"/>
                <w:szCs w:val="14"/>
              </w:rPr>
            </w:pPr>
          </w:p>
        </w:tc>
        <w:tc>
          <w:tcPr>
            <w:tcW w:w="2245" w:type="dxa"/>
          </w:tcPr>
          <w:p w14:paraId="6319CBE3" w14:textId="77777777" w:rsidR="003D7813" w:rsidRPr="00C375FC" w:rsidRDefault="003D7813" w:rsidP="003D7813">
            <w:pPr>
              <w:spacing w:after="0"/>
              <w:rPr>
                <w:rFonts w:ascii="Arial" w:hAnsi="Arial" w:cs="Arial"/>
                <w:b/>
                <w:sz w:val="16"/>
                <w:szCs w:val="16"/>
              </w:rPr>
            </w:pPr>
          </w:p>
        </w:tc>
        <w:tc>
          <w:tcPr>
            <w:tcW w:w="1157" w:type="dxa"/>
          </w:tcPr>
          <w:p w14:paraId="6FAFA279" w14:textId="77777777" w:rsidR="003D7813" w:rsidRPr="00C375FC" w:rsidRDefault="003D7813" w:rsidP="003D7813">
            <w:pPr>
              <w:spacing w:after="0"/>
              <w:rPr>
                <w:rFonts w:ascii="Arial" w:hAnsi="Arial" w:cs="Arial"/>
                <w:b/>
                <w:sz w:val="16"/>
                <w:szCs w:val="16"/>
              </w:rPr>
            </w:pPr>
          </w:p>
        </w:tc>
        <w:tc>
          <w:tcPr>
            <w:tcW w:w="1185" w:type="dxa"/>
          </w:tcPr>
          <w:p w14:paraId="3FF8E216" w14:textId="77777777" w:rsidR="003D7813" w:rsidRPr="00C375FC" w:rsidRDefault="003D7813" w:rsidP="003D7813">
            <w:pPr>
              <w:spacing w:after="0"/>
              <w:rPr>
                <w:rFonts w:ascii="Arial" w:hAnsi="Arial" w:cs="Arial"/>
                <w:b/>
                <w:sz w:val="16"/>
                <w:szCs w:val="16"/>
              </w:rPr>
            </w:pPr>
          </w:p>
        </w:tc>
        <w:tc>
          <w:tcPr>
            <w:tcW w:w="2000" w:type="dxa"/>
          </w:tcPr>
          <w:p w14:paraId="4A062FA5" w14:textId="77777777" w:rsidR="003D7813" w:rsidRPr="00C375FC" w:rsidRDefault="003D7813" w:rsidP="003D7813">
            <w:pPr>
              <w:spacing w:after="0"/>
              <w:rPr>
                <w:rFonts w:ascii="Arial" w:hAnsi="Arial" w:cs="Arial"/>
                <w:b/>
                <w:sz w:val="16"/>
                <w:szCs w:val="16"/>
              </w:rPr>
            </w:pPr>
          </w:p>
        </w:tc>
      </w:tr>
      <w:tr w:rsidR="003D7813" w:rsidRPr="00C375FC" w14:paraId="32CC0D41" w14:textId="77777777" w:rsidTr="003D7813">
        <w:trPr>
          <w:trHeight w:val="829"/>
        </w:trPr>
        <w:tc>
          <w:tcPr>
            <w:tcW w:w="520" w:type="dxa"/>
            <w:vAlign w:val="center"/>
          </w:tcPr>
          <w:p w14:paraId="4F5E93BA"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2</w:t>
            </w:r>
          </w:p>
        </w:tc>
        <w:tc>
          <w:tcPr>
            <w:tcW w:w="2527" w:type="dxa"/>
          </w:tcPr>
          <w:p w14:paraId="7A5636F6" w14:textId="77777777" w:rsidR="003D7813" w:rsidRPr="00C375FC" w:rsidRDefault="003D7813" w:rsidP="003D7813">
            <w:pPr>
              <w:spacing w:after="0"/>
              <w:rPr>
                <w:rFonts w:ascii="Arial" w:hAnsi="Arial" w:cs="Arial"/>
                <w:b/>
                <w:sz w:val="16"/>
                <w:szCs w:val="16"/>
              </w:rPr>
            </w:pPr>
          </w:p>
        </w:tc>
        <w:tc>
          <w:tcPr>
            <w:tcW w:w="2245" w:type="dxa"/>
          </w:tcPr>
          <w:p w14:paraId="588766E3" w14:textId="77777777" w:rsidR="003D7813" w:rsidRPr="00C375FC" w:rsidRDefault="003D7813" w:rsidP="003D7813">
            <w:pPr>
              <w:spacing w:after="0"/>
              <w:rPr>
                <w:rFonts w:ascii="Arial" w:hAnsi="Arial" w:cs="Arial"/>
                <w:b/>
                <w:sz w:val="16"/>
                <w:szCs w:val="16"/>
              </w:rPr>
            </w:pPr>
          </w:p>
        </w:tc>
        <w:tc>
          <w:tcPr>
            <w:tcW w:w="1157" w:type="dxa"/>
          </w:tcPr>
          <w:p w14:paraId="5D83057A" w14:textId="77777777" w:rsidR="003D7813" w:rsidRPr="00C375FC" w:rsidRDefault="003D7813" w:rsidP="003D7813">
            <w:pPr>
              <w:spacing w:after="0"/>
              <w:rPr>
                <w:rFonts w:ascii="Arial" w:hAnsi="Arial" w:cs="Arial"/>
                <w:b/>
                <w:sz w:val="16"/>
                <w:szCs w:val="16"/>
              </w:rPr>
            </w:pPr>
          </w:p>
        </w:tc>
        <w:tc>
          <w:tcPr>
            <w:tcW w:w="1185" w:type="dxa"/>
          </w:tcPr>
          <w:p w14:paraId="0676128F" w14:textId="77777777" w:rsidR="003D7813" w:rsidRPr="00C375FC" w:rsidRDefault="003D7813" w:rsidP="003D7813">
            <w:pPr>
              <w:spacing w:after="0"/>
              <w:rPr>
                <w:rFonts w:ascii="Arial" w:hAnsi="Arial" w:cs="Arial"/>
                <w:b/>
                <w:sz w:val="16"/>
                <w:szCs w:val="16"/>
              </w:rPr>
            </w:pPr>
          </w:p>
        </w:tc>
        <w:tc>
          <w:tcPr>
            <w:tcW w:w="2000" w:type="dxa"/>
          </w:tcPr>
          <w:p w14:paraId="7AB2A760" w14:textId="77777777" w:rsidR="003D7813" w:rsidRPr="00C375FC" w:rsidRDefault="003D7813" w:rsidP="003D7813">
            <w:pPr>
              <w:spacing w:after="0"/>
              <w:rPr>
                <w:rFonts w:ascii="Arial" w:hAnsi="Arial" w:cs="Arial"/>
                <w:b/>
                <w:sz w:val="16"/>
                <w:szCs w:val="16"/>
              </w:rPr>
            </w:pPr>
          </w:p>
        </w:tc>
      </w:tr>
      <w:tr w:rsidR="003D7813" w:rsidRPr="00C375FC" w14:paraId="015912E5" w14:textId="77777777" w:rsidTr="003D7813">
        <w:trPr>
          <w:trHeight w:val="723"/>
        </w:trPr>
        <w:tc>
          <w:tcPr>
            <w:tcW w:w="520" w:type="dxa"/>
            <w:vAlign w:val="center"/>
          </w:tcPr>
          <w:p w14:paraId="5925485C" w14:textId="77777777" w:rsidR="003D7813" w:rsidRPr="00C375FC" w:rsidRDefault="003D7813" w:rsidP="003D7813">
            <w:pPr>
              <w:spacing w:after="0"/>
              <w:rPr>
                <w:rFonts w:ascii="Arial" w:hAnsi="Arial" w:cs="Arial"/>
                <w:b/>
                <w:sz w:val="16"/>
                <w:szCs w:val="16"/>
              </w:rPr>
            </w:pPr>
            <w:r w:rsidRPr="00C375FC">
              <w:rPr>
                <w:rFonts w:ascii="Arial" w:hAnsi="Arial" w:cs="Arial"/>
                <w:b/>
                <w:sz w:val="16"/>
                <w:szCs w:val="16"/>
              </w:rPr>
              <w:t>3</w:t>
            </w:r>
          </w:p>
        </w:tc>
        <w:tc>
          <w:tcPr>
            <w:tcW w:w="2527" w:type="dxa"/>
          </w:tcPr>
          <w:p w14:paraId="0655D1C9" w14:textId="77777777" w:rsidR="003D7813" w:rsidRPr="00C375FC" w:rsidRDefault="003D7813" w:rsidP="003D7813">
            <w:pPr>
              <w:spacing w:after="0"/>
              <w:rPr>
                <w:rFonts w:ascii="Arial" w:hAnsi="Arial" w:cs="Arial"/>
                <w:b/>
                <w:sz w:val="16"/>
                <w:szCs w:val="16"/>
              </w:rPr>
            </w:pPr>
          </w:p>
        </w:tc>
        <w:tc>
          <w:tcPr>
            <w:tcW w:w="2245" w:type="dxa"/>
          </w:tcPr>
          <w:p w14:paraId="255DAFC3" w14:textId="77777777" w:rsidR="003D7813" w:rsidRPr="00C375FC" w:rsidRDefault="003D7813" w:rsidP="003D7813">
            <w:pPr>
              <w:spacing w:after="0"/>
              <w:rPr>
                <w:rFonts w:ascii="Arial" w:hAnsi="Arial" w:cs="Arial"/>
                <w:b/>
                <w:sz w:val="16"/>
                <w:szCs w:val="16"/>
              </w:rPr>
            </w:pPr>
          </w:p>
        </w:tc>
        <w:tc>
          <w:tcPr>
            <w:tcW w:w="1157" w:type="dxa"/>
          </w:tcPr>
          <w:p w14:paraId="162C97F8" w14:textId="77777777" w:rsidR="003D7813" w:rsidRPr="00C375FC" w:rsidRDefault="003D7813" w:rsidP="003D7813">
            <w:pPr>
              <w:spacing w:after="0"/>
              <w:rPr>
                <w:rFonts w:ascii="Arial" w:hAnsi="Arial" w:cs="Arial"/>
                <w:b/>
                <w:sz w:val="16"/>
                <w:szCs w:val="16"/>
              </w:rPr>
            </w:pPr>
          </w:p>
        </w:tc>
        <w:tc>
          <w:tcPr>
            <w:tcW w:w="1185" w:type="dxa"/>
          </w:tcPr>
          <w:p w14:paraId="47CECD8D" w14:textId="77777777" w:rsidR="003D7813" w:rsidRPr="00C375FC" w:rsidRDefault="003D7813" w:rsidP="003D7813">
            <w:pPr>
              <w:spacing w:after="0"/>
              <w:rPr>
                <w:rFonts w:ascii="Arial" w:hAnsi="Arial" w:cs="Arial"/>
                <w:b/>
                <w:sz w:val="16"/>
                <w:szCs w:val="16"/>
              </w:rPr>
            </w:pPr>
          </w:p>
        </w:tc>
        <w:tc>
          <w:tcPr>
            <w:tcW w:w="2000" w:type="dxa"/>
          </w:tcPr>
          <w:p w14:paraId="63B0667F" w14:textId="77777777" w:rsidR="003D7813" w:rsidRPr="00C375FC" w:rsidRDefault="003D7813" w:rsidP="003D7813">
            <w:pPr>
              <w:spacing w:after="0"/>
              <w:rPr>
                <w:rFonts w:ascii="Arial" w:hAnsi="Arial" w:cs="Arial"/>
                <w:b/>
                <w:sz w:val="16"/>
                <w:szCs w:val="16"/>
              </w:rPr>
            </w:pPr>
          </w:p>
        </w:tc>
      </w:tr>
    </w:tbl>
    <w:p w14:paraId="51369F3A" w14:textId="77777777" w:rsidR="003D7813" w:rsidRPr="003D7813" w:rsidRDefault="003D7813" w:rsidP="0059792A">
      <w:pPr>
        <w:pStyle w:val="Akapitzlist"/>
        <w:spacing w:before="120" w:after="0" w:line="100" w:lineRule="atLeast"/>
        <w:ind w:left="644"/>
        <w:rPr>
          <w:rFonts w:eastAsia="Times New Roman"/>
          <w:b/>
          <w:sz w:val="20"/>
          <w:szCs w:val="20"/>
        </w:rPr>
      </w:pPr>
      <w:r w:rsidRPr="003D7813">
        <w:rPr>
          <w:rFonts w:eastAsia="Times New Roman"/>
          <w:b/>
          <w:sz w:val="20"/>
          <w:szCs w:val="20"/>
        </w:rPr>
        <w:t>Na potwierdzenie należytego wykonania robót, w załączeniu przekazujemy następujące dokumenty:</w:t>
      </w:r>
    </w:p>
    <w:p w14:paraId="79B39FE1"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7B0979E3"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3596031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57021692"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0628D13C" w14:textId="77777777" w:rsidR="009A5398" w:rsidRPr="00C375FC" w:rsidRDefault="009A5398" w:rsidP="00A81226">
      <w:pPr>
        <w:pStyle w:val="Akapitzlist"/>
        <w:numPr>
          <w:ilvl w:val="0"/>
          <w:numId w:val="32"/>
        </w:numPr>
        <w:spacing w:before="120" w:after="0" w:line="100" w:lineRule="atLeast"/>
        <w:jc w:val="both"/>
        <w:rPr>
          <w:rFonts w:eastAsia="Times New Roman"/>
          <w:b/>
          <w:sz w:val="20"/>
          <w:szCs w:val="20"/>
        </w:rPr>
      </w:pPr>
      <w:r w:rsidRPr="00C375FC">
        <w:rPr>
          <w:rFonts w:eastAsia="Times New Roman"/>
          <w:b/>
          <w:sz w:val="20"/>
          <w:szCs w:val="20"/>
        </w:rPr>
        <w:t>….</w:t>
      </w:r>
    </w:p>
    <w:p w14:paraId="68C66889" w14:textId="77777777" w:rsidR="009629A9" w:rsidRDefault="009629A9" w:rsidP="000A0AC5">
      <w:pPr>
        <w:pStyle w:val="Nagwek"/>
        <w:tabs>
          <w:tab w:val="left" w:pos="708"/>
        </w:tabs>
        <w:jc w:val="right"/>
        <w:rPr>
          <w:rFonts w:ascii="Arial" w:hAnsi="Arial" w:cs="Arial"/>
        </w:rPr>
      </w:pPr>
    </w:p>
    <w:p w14:paraId="1E84A10B" w14:textId="77777777" w:rsidR="00AB6B25" w:rsidRDefault="00AB6B25" w:rsidP="000A0AC5">
      <w:pPr>
        <w:pStyle w:val="Nagwek"/>
        <w:tabs>
          <w:tab w:val="left" w:pos="708"/>
        </w:tabs>
        <w:jc w:val="right"/>
        <w:rPr>
          <w:rFonts w:ascii="Arial" w:hAnsi="Arial" w:cs="Arial"/>
        </w:rPr>
      </w:pPr>
    </w:p>
    <w:p w14:paraId="1A020377" w14:textId="49735666" w:rsidR="000A0AC5" w:rsidRPr="000A0AC5" w:rsidRDefault="008933E6" w:rsidP="000A0AC5">
      <w:pPr>
        <w:pStyle w:val="Nagwek"/>
        <w:tabs>
          <w:tab w:val="left" w:pos="708"/>
        </w:tabs>
        <w:jc w:val="right"/>
        <w:rPr>
          <w:rFonts w:ascii="Arial" w:hAnsi="Arial" w:cs="Arial"/>
        </w:rPr>
      </w:pPr>
      <w:r>
        <w:rPr>
          <w:rFonts w:ascii="Arial" w:hAnsi="Arial" w:cs="Arial"/>
        </w:rPr>
        <w:lastRenderedPageBreak/>
        <w:br/>
      </w:r>
      <w:r w:rsidR="000A0AC5" w:rsidRPr="000A0AC5">
        <w:rPr>
          <w:rFonts w:ascii="Arial" w:hAnsi="Arial" w:cs="Arial"/>
        </w:rPr>
        <w:t xml:space="preserve">Załącznik nr </w:t>
      </w:r>
      <w:r w:rsidR="007743F3">
        <w:rPr>
          <w:rFonts w:ascii="Arial" w:hAnsi="Arial" w:cs="Arial"/>
        </w:rPr>
        <w:t>4</w:t>
      </w:r>
      <w:r w:rsidR="000A0AC5" w:rsidRPr="000A0AC5">
        <w:rPr>
          <w:rFonts w:ascii="Arial" w:hAnsi="Arial" w:cs="Arial"/>
        </w:rPr>
        <w:t xml:space="preserve"> do SWZ</w:t>
      </w:r>
    </w:p>
    <w:p w14:paraId="5A4B9CB5" w14:textId="17545B5C" w:rsidR="000A0AC5" w:rsidRPr="007A681B" w:rsidRDefault="000A0AC5" w:rsidP="000A0AC5">
      <w:pPr>
        <w:ind w:right="5954"/>
        <w:rPr>
          <w:rFonts w:ascii="Arial" w:hAnsi="Arial" w:cs="Arial"/>
          <w:sz w:val="20"/>
          <w:szCs w:val="20"/>
        </w:rPr>
      </w:pPr>
      <w:r w:rsidRPr="007A681B">
        <w:rPr>
          <w:rFonts w:ascii="Arial" w:hAnsi="Arial" w:cs="Arial"/>
          <w:sz w:val="20"/>
          <w:szCs w:val="20"/>
        </w:rPr>
        <w:t>……………………………………...…………………………………………………..…</w:t>
      </w:r>
      <w:r w:rsidR="0059792A">
        <w:rPr>
          <w:rFonts w:ascii="Arial" w:hAnsi="Arial" w:cs="Arial"/>
          <w:sz w:val="20"/>
          <w:szCs w:val="20"/>
        </w:rPr>
        <w:t>……………………………………</w:t>
      </w:r>
      <w:r w:rsidRPr="007A681B">
        <w:rPr>
          <w:rFonts w:ascii="Arial" w:hAnsi="Arial" w:cs="Arial"/>
          <w:sz w:val="20"/>
          <w:szCs w:val="20"/>
        </w:rPr>
        <w:t>.</w:t>
      </w:r>
    </w:p>
    <w:p w14:paraId="21C7B99A" w14:textId="77777777"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6E4FFF" w:rsidRDefault="000A0AC5" w:rsidP="000A0AC5">
      <w:pPr>
        <w:spacing w:before="120"/>
        <w:jc w:val="center"/>
        <w:rPr>
          <w:rFonts w:ascii="Arial" w:hAnsi="Arial" w:cs="Arial"/>
          <w:b/>
          <w:u w:val="single"/>
        </w:rPr>
      </w:pPr>
      <w:r>
        <w:rPr>
          <w:rFonts w:ascii="Arial" w:hAnsi="Arial" w:cs="Arial"/>
          <w:b/>
        </w:rPr>
        <w:t>Zobowiązanie i oświadczenia</w:t>
      </w:r>
      <w:r w:rsidRPr="000E45E9">
        <w:rPr>
          <w:rFonts w:ascii="Arial" w:hAnsi="Arial" w:cs="Arial"/>
          <w:b/>
        </w:rPr>
        <w:t xml:space="preserve"> podmiotu </w:t>
      </w:r>
      <w:r w:rsidRPr="006E4FFF">
        <w:rPr>
          <w:rFonts w:ascii="Arial" w:hAnsi="Arial" w:cs="Arial"/>
          <w:b/>
        </w:rPr>
        <w:t xml:space="preserve">udostępniającego zasoby, o ile Wykonawca </w:t>
      </w:r>
      <w:r w:rsidRPr="006E4FFF">
        <w:rPr>
          <w:rFonts w:ascii="Arial" w:hAnsi="Arial" w:cs="Arial"/>
          <w:b/>
        </w:rPr>
        <w:br/>
        <w:t xml:space="preserve">polega na zasobach innych podmiotów w celu wykazania spełnienia </w:t>
      </w:r>
      <w:r w:rsidRPr="006E4FFF">
        <w:rPr>
          <w:rFonts w:ascii="Arial" w:hAnsi="Arial" w:cs="Arial"/>
          <w:b/>
        </w:rPr>
        <w:br/>
        <w:t xml:space="preserve">warunków udziału w postępowaniu </w:t>
      </w:r>
    </w:p>
    <w:p w14:paraId="0551DDB6" w14:textId="77777777" w:rsidR="000A0AC5" w:rsidRPr="006E4FFF" w:rsidRDefault="000A0AC5" w:rsidP="000A0AC5">
      <w:pPr>
        <w:pStyle w:val="Tekstpodstawowy3"/>
        <w:jc w:val="center"/>
        <w:rPr>
          <w:rFonts w:ascii="Arial" w:hAnsi="Arial" w:cs="Arial"/>
          <w:b/>
          <w:sz w:val="22"/>
          <w:szCs w:val="22"/>
        </w:rPr>
      </w:pPr>
    </w:p>
    <w:p w14:paraId="30B34751"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Cs/>
          <w:sz w:val="22"/>
          <w:szCs w:val="22"/>
          <w:lang w:eastAsia="ko-KR"/>
        </w:rPr>
        <w:t>Niniejszym oddaję do dyspozycji ………………………………………………………………………..</w:t>
      </w:r>
    </w:p>
    <w:p w14:paraId="68C3AABE"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w:t>
      </w:r>
    </w:p>
    <w:p w14:paraId="357A1D55" w14:textId="77777777" w:rsidR="000A0AC5" w:rsidRPr="006E4FFF" w:rsidRDefault="000A0AC5" w:rsidP="000A0AC5">
      <w:pPr>
        <w:pStyle w:val="Tekstpodstawowy3"/>
        <w:spacing w:after="0"/>
        <w:jc w:val="center"/>
        <w:rPr>
          <w:rFonts w:ascii="Arial" w:hAnsi="Arial" w:cs="Arial"/>
          <w:bCs/>
          <w:lang w:eastAsia="ko-KR"/>
        </w:rPr>
      </w:pPr>
      <w:r w:rsidRPr="006E4FFF">
        <w:rPr>
          <w:rFonts w:ascii="Arial" w:hAnsi="Arial" w:cs="Arial"/>
          <w:bCs/>
          <w:lang w:eastAsia="ko-KR"/>
        </w:rPr>
        <w:t>(nazwa Wykonawcy)</w:t>
      </w:r>
    </w:p>
    <w:p w14:paraId="28C40558" w14:textId="77777777" w:rsidR="000A0AC5" w:rsidRPr="006E4FFF" w:rsidRDefault="000A0AC5" w:rsidP="000A0AC5">
      <w:pPr>
        <w:pStyle w:val="Tekstpodstawowy3"/>
        <w:spacing w:after="0"/>
        <w:jc w:val="both"/>
        <w:rPr>
          <w:rFonts w:ascii="Arial" w:hAnsi="Arial" w:cs="Arial"/>
          <w:bCs/>
          <w:sz w:val="22"/>
          <w:szCs w:val="22"/>
          <w:lang w:eastAsia="ko-KR"/>
        </w:rPr>
      </w:pPr>
      <w:r w:rsidRPr="006E4FFF">
        <w:rPr>
          <w:rFonts w:ascii="Arial" w:hAnsi="Arial" w:cs="Arial"/>
          <w:bCs/>
          <w:sz w:val="22"/>
          <w:szCs w:val="22"/>
          <w:lang w:eastAsia="ko-KR"/>
        </w:rPr>
        <w:t>niezbędne zasoby na okres korzystania z nich przy realizacji zamówienia</w:t>
      </w:r>
      <w:r w:rsidR="00727369" w:rsidRPr="006E4FFF">
        <w:rPr>
          <w:rFonts w:ascii="Arial" w:hAnsi="Arial" w:cs="Arial"/>
          <w:bCs/>
          <w:sz w:val="22"/>
          <w:szCs w:val="22"/>
          <w:lang w:eastAsia="ko-KR"/>
        </w:rPr>
        <w:t xml:space="preserve"> pn.</w:t>
      </w:r>
      <w:r w:rsidRPr="006E4FFF">
        <w:rPr>
          <w:rFonts w:ascii="Arial" w:hAnsi="Arial" w:cs="Arial"/>
          <w:bCs/>
          <w:sz w:val="22"/>
          <w:szCs w:val="22"/>
          <w:lang w:eastAsia="ko-KR"/>
        </w:rPr>
        <w:t xml:space="preserve">: </w:t>
      </w:r>
    </w:p>
    <w:p w14:paraId="030DD50B" w14:textId="77777777" w:rsidR="000A0AC5" w:rsidRPr="006E4FFF" w:rsidRDefault="000A0AC5" w:rsidP="000A0AC5">
      <w:pPr>
        <w:pStyle w:val="Tekstpodstawowy3"/>
        <w:spacing w:after="0"/>
        <w:jc w:val="both"/>
        <w:rPr>
          <w:rFonts w:ascii="Arial" w:hAnsi="Arial" w:cs="Arial"/>
          <w:bCs/>
          <w:sz w:val="22"/>
          <w:szCs w:val="22"/>
          <w:lang w:eastAsia="ko-KR"/>
        </w:rPr>
      </w:pPr>
    </w:p>
    <w:p w14:paraId="45974A33" w14:textId="580660D1" w:rsidR="007A5739" w:rsidRDefault="007A5739" w:rsidP="007A5739">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168352D3" w14:textId="5737D615" w:rsidR="000A0AC5" w:rsidRPr="006E4FFF" w:rsidRDefault="0016385A" w:rsidP="00F169FE">
      <w:pPr>
        <w:pStyle w:val="Tekstpodstawowy3"/>
        <w:spacing w:after="0"/>
        <w:jc w:val="center"/>
        <w:rPr>
          <w:rFonts w:ascii="Arial" w:hAnsi="Arial" w:cs="Arial"/>
          <w:bCs/>
          <w:sz w:val="22"/>
          <w:szCs w:val="22"/>
          <w:lang w:eastAsia="ko-KR"/>
        </w:rPr>
      </w:pPr>
      <w:r w:rsidRPr="006E4FFF">
        <w:rPr>
          <w:rFonts w:ascii="Arial" w:hAnsi="Arial" w:cs="Arial"/>
          <w:bCs/>
          <w:sz w:val="22"/>
          <w:szCs w:val="22"/>
          <w:vertAlign w:val="superscript"/>
          <w:lang w:eastAsia="ko-KR"/>
        </w:rPr>
        <w:t xml:space="preserve"> </w:t>
      </w:r>
      <w:r w:rsidR="000A0AC5" w:rsidRPr="006E4FFF">
        <w:rPr>
          <w:rFonts w:ascii="Arial" w:hAnsi="Arial" w:cs="Arial"/>
          <w:bCs/>
          <w:sz w:val="22"/>
          <w:szCs w:val="22"/>
          <w:vertAlign w:val="superscript"/>
          <w:lang w:eastAsia="ko-KR"/>
        </w:rPr>
        <w:t>(nazwa zamówienia)</w:t>
      </w:r>
    </w:p>
    <w:p w14:paraId="470D3108" w14:textId="77777777" w:rsidR="000A0AC5" w:rsidRPr="006E4FFF" w:rsidRDefault="000A0AC5" w:rsidP="000A0AC5">
      <w:pPr>
        <w:pStyle w:val="Tekstpodstawowy3"/>
        <w:jc w:val="both"/>
        <w:rPr>
          <w:rFonts w:ascii="Arial" w:hAnsi="Arial" w:cs="Arial"/>
          <w:bCs/>
          <w:sz w:val="22"/>
          <w:szCs w:val="22"/>
          <w:lang w:eastAsia="ko-KR"/>
        </w:rPr>
      </w:pPr>
      <w:r w:rsidRPr="006E4FFF">
        <w:rPr>
          <w:rFonts w:ascii="Arial" w:hAnsi="Arial" w:cs="Arial"/>
          <w:b/>
          <w:bCs/>
          <w:sz w:val="22"/>
          <w:szCs w:val="22"/>
          <w:lang w:eastAsia="ko-KR"/>
        </w:rPr>
        <w:t>na następujących zasadach</w:t>
      </w:r>
      <w:r w:rsidRPr="006E4FFF">
        <w:rPr>
          <w:rFonts w:ascii="Arial" w:hAnsi="Arial" w:cs="Arial"/>
          <w:bCs/>
          <w:sz w:val="22"/>
          <w:szCs w:val="22"/>
          <w:lang w:eastAsia="ko-KR"/>
        </w:rPr>
        <w:t>:</w:t>
      </w:r>
    </w:p>
    <w:p w14:paraId="601EEB94"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dostępnych </w:t>
      </w:r>
      <w:r w:rsidRPr="006E4FFF">
        <w:rPr>
          <w:rFonts w:ascii="Arial" w:hAnsi="Arial" w:cs="Arial"/>
          <w:bCs/>
          <w:sz w:val="22"/>
          <w:szCs w:val="22"/>
          <w:lang w:eastAsia="ko-KR"/>
        </w:rPr>
        <w:t>zasobów innego</w:t>
      </w:r>
      <w:r w:rsidR="000A0AC5" w:rsidRPr="006E4FFF">
        <w:rPr>
          <w:rFonts w:ascii="Arial" w:hAnsi="Arial" w:cs="Arial"/>
          <w:bCs/>
          <w:sz w:val="22"/>
          <w:szCs w:val="22"/>
          <w:lang w:eastAsia="ko-KR"/>
        </w:rPr>
        <w:t xml:space="preserve"> podmiotu: …………...………………………………..…</w:t>
      </w:r>
    </w:p>
    <w:p w14:paraId="1D40674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AC6F8D1"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Sposób</w:t>
      </w:r>
      <w:r w:rsidR="000A0AC5" w:rsidRPr="006E4FFF">
        <w:rPr>
          <w:rFonts w:ascii="Arial" w:hAnsi="Arial" w:cs="Arial"/>
          <w:bCs/>
          <w:sz w:val="22"/>
          <w:szCs w:val="22"/>
          <w:lang w:eastAsia="ko-KR"/>
        </w:rPr>
        <w:t xml:space="preserve"> wykorzystania zasobów innego podmiotu przez Wykonawcę </w:t>
      </w:r>
    </w:p>
    <w:p w14:paraId="4E44449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2C082674"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4FB80290" w14:textId="77777777" w:rsidR="000A0AC5" w:rsidRPr="006E4FFF" w:rsidRDefault="00727369" w:rsidP="00A81226">
      <w:pPr>
        <w:pStyle w:val="Tekstpodstawowy3"/>
        <w:numPr>
          <w:ilvl w:val="3"/>
          <w:numId w:val="33"/>
        </w:numPr>
        <w:tabs>
          <w:tab w:val="clear" w:pos="2880"/>
          <w:tab w:val="num" w:pos="360"/>
          <w:tab w:val="num" w:pos="3420"/>
        </w:tabs>
        <w:spacing w:line="240" w:lineRule="auto"/>
        <w:ind w:hanging="2880"/>
        <w:jc w:val="both"/>
        <w:rPr>
          <w:rFonts w:ascii="Arial" w:hAnsi="Arial" w:cs="Arial"/>
          <w:bCs/>
          <w:sz w:val="22"/>
          <w:szCs w:val="22"/>
          <w:lang w:eastAsia="ko-KR"/>
        </w:rPr>
      </w:pPr>
      <w:r w:rsidRPr="006E4FFF">
        <w:rPr>
          <w:rFonts w:ascii="Arial" w:hAnsi="Arial" w:cs="Arial"/>
          <w:bCs/>
          <w:sz w:val="22"/>
          <w:szCs w:val="22"/>
          <w:lang w:eastAsia="ko-KR"/>
        </w:rPr>
        <w:t>Zakres</w:t>
      </w:r>
      <w:r w:rsidR="000A0AC5" w:rsidRPr="006E4FFF">
        <w:rPr>
          <w:rFonts w:ascii="Arial" w:hAnsi="Arial" w:cs="Arial"/>
          <w:bCs/>
          <w:sz w:val="22"/>
          <w:szCs w:val="22"/>
          <w:lang w:eastAsia="ko-KR"/>
        </w:rPr>
        <w:t xml:space="preserve"> i okres udziału innego podmiotu przy wykonywaniu zamówienia </w:t>
      </w:r>
    </w:p>
    <w:p w14:paraId="614720A8"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00BCBEC7" w14:textId="77777777" w:rsidR="000A0AC5" w:rsidRPr="006E4FFF" w:rsidRDefault="000A0AC5" w:rsidP="000A0AC5">
      <w:pPr>
        <w:pStyle w:val="Tekstpodstawowy3"/>
        <w:tabs>
          <w:tab w:val="num" w:pos="360"/>
          <w:tab w:val="num" w:pos="1980"/>
        </w:tabs>
        <w:ind w:left="360" w:hanging="360"/>
        <w:jc w:val="both"/>
        <w:rPr>
          <w:rFonts w:ascii="Arial" w:hAnsi="Arial" w:cs="Arial"/>
          <w:bCs/>
          <w:sz w:val="22"/>
          <w:szCs w:val="22"/>
          <w:lang w:eastAsia="ko-KR"/>
        </w:rPr>
      </w:pPr>
      <w:r w:rsidRPr="006E4FFF">
        <w:rPr>
          <w:rFonts w:ascii="Arial" w:hAnsi="Arial" w:cs="Arial"/>
          <w:bCs/>
          <w:sz w:val="22"/>
          <w:szCs w:val="22"/>
          <w:lang w:eastAsia="ko-KR"/>
        </w:rPr>
        <w:tab/>
        <w:t>………………………………………………………………………………………………………</w:t>
      </w:r>
    </w:p>
    <w:p w14:paraId="63EF816D" w14:textId="77777777" w:rsidR="000A0AC5" w:rsidRPr="006E4FFF" w:rsidRDefault="000A0AC5" w:rsidP="000A0AC5">
      <w:pPr>
        <w:pStyle w:val="Nagwek"/>
        <w:tabs>
          <w:tab w:val="left" w:pos="708"/>
        </w:tabs>
        <w:rPr>
          <w:rFonts w:ascii="Arial" w:hAnsi="Arial" w:cs="Arial"/>
          <w:sz w:val="16"/>
          <w:szCs w:val="16"/>
        </w:rPr>
      </w:pPr>
    </w:p>
    <w:p w14:paraId="526DBF9C" w14:textId="77777777" w:rsidR="0065661B" w:rsidRPr="006E4FFF" w:rsidRDefault="0065661B" w:rsidP="000A0AC5">
      <w:pPr>
        <w:pStyle w:val="Nagwek"/>
        <w:tabs>
          <w:tab w:val="left" w:pos="708"/>
        </w:tabs>
        <w:rPr>
          <w:rFonts w:ascii="Arial" w:hAnsi="Arial" w:cs="Arial"/>
          <w:sz w:val="16"/>
          <w:szCs w:val="16"/>
        </w:rPr>
      </w:pPr>
    </w:p>
    <w:p w14:paraId="575CAAC6" w14:textId="77777777" w:rsidR="0065661B" w:rsidRPr="006E4FFF" w:rsidRDefault="0065661B" w:rsidP="000A0AC5">
      <w:pPr>
        <w:pStyle w:val="Nagwek"/>
        <w:tabs>
          <w:tab w:val="left" w:pos="708"/>
        </w:tabs>
        <w:rPr>
          <w:rFonts w:ascii="Arial" w:hAnsi="Arial" w:cs="Arial"/>
          <w:sz w:val="16"/>
          <w:szCs w:val="16"/>
        </w:rPr>
      </w:pPr>
    </w:p>
    <w:p w14:paraId="19006EAF" w14:textId="77777777" w:rsidR="000A0AC5" w:rsidRPr="006E4FFF" w:rsidRDefault="000A0AC5" w:rsidP="000A0AC5">
      <w:pPr>
        <w:rPr>
          <w:rFonts w:ascii="Arial" w:hAnsi="Arial" w:cs="Arial"/>
          <w:b/>
          <w:sz w:val="16"/>
          <w:szCs w:val="16"/>
        </w:rPr>
      </w:pPr>
      <w:r w:rsidRPr="006E4FFF">
        <w:rPr>
          <w:rFonts w:ascii="Arial" w:hAnsi="Arial" w:cs="Arial"/>
          <w:b/>
          <w:sz w:val="16"/>
          <w:szCs w:val="16"/>
        </w:rPr>
        <w:t>________________________________________________________________________________</w:t>
      </w:r>
    </w:p>
    <w:p w14:paraId="40A2DDE1" w14:textId="77777777" w:rsidR="000A0AC5" w:rsidRPr="006E4FFF" w:rsidRDefault="000A0AC5" w:rsidP="000A0AC5">
      <w:pPr>
        <w:pStyle w:val="Nagwek"/>
        <w:tabs>
          <w:tab w:val="left" w:pos="708"/>
        </w:tabs>
        <w:rPr>
          <w:rFonts w:ascii="Arial" w:hAnsi="Arial" w:cs="Arial"/>
          <w:sz w:val="16"/>
          <w:szCs w:val="16"/>
        </w:rPr>
      </w:pPr>
    </w:p>
    <w:p w14:paraId="4326E451" w14:textId="77777777" w:rsidR="000A0AC5" w:rsidRPr="006E4FFF" w:rsidRDefault="000A0AC5" w:rsidP="000A0AC5">
      <w:pPr>
        <w:pStyle w:val="Nagwek"/>
        <w:tabs>
          <w:tab w:val="left" w:pos="708"/>
        </w:tabs>
        <w:rPr>
          <w:rFonts w:ascii="Arial" w:hAnsi="Arial" w:cs="Arial"/>
          <w:b/>
        </w:rPr>
      </w:pPr>
      <w:r w:rsidRPr="006E4FFF">
        <w:rPr>
          <w:rFonts w:ascii="Arial" w:hAnsi="Arial" w:cs="Arial"/>
          <w:b/>
        </w:rPr>
        <w:t xml:space="preserve">Oświadczam, że w/w podmiot będzie </w:t>
      </w:r>
      <w:r w:rsidR="00727369" w:rsidRPr="006E4FFF">
        <w:rPr>
          <w:rFonts w:ascii="Arial" w:hAnsi="Arial" w:cs="Arial"/>
          <w:b/>
        </w:rPr>
        <w:t>realizował, jako</w:t>
      </w:r>
      <w:r w:rsidRPr="006E4FFF">
        <w:rPr>
          <w:rFonts w:ascii="Arial" w:hAnsi="Arial" w:cs="Arial"/>
          <w:b/>
        </w:rPr>
        <w:t xml:space="preserve"> podwykonawca następującą część zamówienia ………………………………………………………………………………………………………...…. </w:t>
      </w:r>
      <w:r w:rsidRPr="006E4FFF">
        <w:rPr>
          <w:rFonts w:ascii="Arial" w:hAnsi="Arial" w:cs="Arial"/>
          <w:b/>
        </w:rPr>
        <w:br/>
      </w:r>
      <w:r w:rsidRPr="006E4FFF">
        <w:rPr>
          <w:rFonts w:ascii="Arial" w:hAnsi="Arial" w:cs="Arial"/>
          <w:i/>
          <w:sz w:val="16"/>
          <w:szCs w:val="16"/>
        </w:rPr>
        <w:t>(należy wskazać tą część zamówienia, do realizacji której wymagane są zdolności oddane do dyspozycji przez podmiot udostępniający w celu wykazania spełnienia warunków udziału w postępowaniu).</w:t>
      </w:r>
    </w:p>
    <w:p w14:paraId="4611E0A0" w14:textId="77777777" w:rsidR="000A0AC5" w:rsidRPr="006E4FFF" w:rsidRDefault="000A0AC5" w:rsidP="000A0AC5">
      <w:pPr>
        <w:pStyle w:val="Nagwek"/>
        <w:tabs>
          <w:tab w:val="left" w:pos="708"/>
        </w:tabs>
        <w:rPr>
          <w:rFonts w:ascii="Arial" w:hAnsi="Arial" w:cs="Arial"/>
          <w:sz w:val="16"/>
          <w:szCs w:val="16"/>
        </w:rPr>
      </w:pPr>
    </w:p>
    <w:p w14:paraId="36E334DD" w14:textId="77777777" w:rsidR="000A0AC5" w:rsidRPr="006E4FFF" w:rsidRDefault="000A0AC5" w:rsidP="000A0AC5">
      <w:pPr>
        <w:pStyle w:val="Nagwek"/>
        <w:tabs>
          <w:tab w:val="left" w:pos="708"/>
        </w:tabs>
        <w:rPr>
          <w:rFonts w:ascii="Arial" w:hAnsi="Arial" w:cs="Arial"/>
          <w:sz w:val="16"/>
          <w:szCs w:val="16"/>
        </w:rPr>
      </w:pPr>
    </w:p>
    <w:p w14:paraId="6F2BAB7E" w14:textId="77777777" w:rsidR="00C50399" w:rsidRPr="006E4FFF" w:rsidRDefault="00C50399" w:rsidP="000A0AC5">
      <w:pPr>
        <w:suppressAutoHyphens/>
        <w:jc w:val="right"/>
        <w:rPr>
          <w:rFonts w:ascii="Verdana" w:hAnsi="Verdana" w:cs="Tahoma"/>
          <w:sz w:val="18"/>
          <w:szCs w:val="18"/>
        </w:rPr>
      </w:pPr>
    </w:p>
    <w:p w14:paraId="752701EE" w14:textId="77777777" w:rsidR="00870980" w:rsidRPr="006E4FFF" w:rsidRDefault="00870980" w:rsidP="00A11FBA">
      <w:pPr>
        <w:suppressAutoHyphens/>
        <w:rPr>
          <w:rFonts w:ascii="Verdana" w:hAnsi="Verdana" w:cs="Tahoma"/>
          <w:sz w:val="18"/>
          <w:szCs w:val="18"/>
        </w:rPr>
      </w:pPr>
    </w:p>
    <w:p w14:paraId="795EF9DB" w14:textId="09B02CAD" w:rsidR="000A0AC5" w:rsidRPr="006E4FFF" w:rsidRDefault="000A0AC5" w:rsidP="000A0AC5">
      <w:pPr>
        <w:suppressAutoHyphens/>
        <w:jc w:val="right"/>
        <w:rPr>
          <w:rFonts w:ascii="Verdana" w:hAnsi="Verdana" w:cs="Tahoma"/>
          <w:sz w:val="18"/>
          <w:szCs w:val="18"/>
        </w:rPr>
      </w:pPr>
      <w:r w:rsidRPr="006E4FFF">
        <w:rPr>
          <w:rFonts w:ascii="Verdana" w:hAnsi="Verdana" w:cs="Tahoma"/>
          <w:sz w:val="18"/>
          <w:szCs w:val="18"/>
        </w:rPr>
        <w:lastRenderedPageBreak/>
        <w:t xml:space="preserve">Załącznik nr </w:t>
      </w:r>
      <w:r w:rsidR="007743F3" w:rsidRPr="006E4FFF">
        <w:rPr>
          <w:rFonts w:ascii="Verdana" w:hAnsi="Verdana" w:cs="Tahoma"/>
          <w:sz w:val="18"/>
          <w:szCs w:val="18"/>
        </w:rPr>
        <w:t>5</w:t>
      </w:r>
      <w:r w:rsidRPr="006E4FFF">
        <w:rPr>
          <w:rFonts w:ascii="Verdana" w:hAnsi="Verdana" w:cs="Tahoma"/>
          <w:sz w:val="18"/>
          <w:szCs w:val="18"/>
        </w:rPr>
        <w:t xml:space="preserve"> do SWZ</w:t>
      </w:r>
    </w:p>
    <w:p w14:paraId="4BA434C7" w14:textId="77777777" w:rsidR="000A0AC5" w:rsidRPr="006E4FFF" w:rsidRDefault="000A0AC5" w:rsidP="000A0AC5">
      <w:pPr>
        <w:ind w:right="5954"/>
        <w:rPr>
          <w:rFonts w:ascii="Arial" w:hAnsi="Arial" w:cs="Arial"/>
          <w:sz w:val="20"/>
          <w:szCs w:val="20"/>
        </w:rPr>
      </w:pPr>
      <w:r w:rsidRPr="006E4FFF">
        <w:rPr>
          <w:rFonts w:ascii="Arial" w:hAnsi="Arial" w:cs="Arial"/>
          <w:sz w:val="20"/>
          <w:szCs w:val="20"/>
        </w:rPr>
        <w:t>……………………………………...…………………………………………………</w:t>
      </w:r>
    </w:p>
    <w:p w14:paraId="7589979F" w14:textId="77777777" w:rsidR="000A0AC5" w:rsidRPr="006E4FFF" w:rsidRDefault="000A0AC5" w:rsidP="000A0AC5">
      <w:pPr>
        <w:ind w:right="5953"/>
        <w:rPr>
          <w:rFonts w:ascii="Arial" w:hAnsi="Arial" w:cs="Arial"/>
          <w:i/>
          <w:sz w:val="16"/>
          <w:szCs w:val="16"/>
        </w:rPr>
      </w:pPr>
      <w:r w:rsidRPr="006E4FFF">
        <w:rPr>
          <w:rFonts w:ascii="Arial" w:hAnsi="Arial" w:cs="Arial"/>
          <w:i/>
          <w:sz w:val="16"/>
          <w:szCs w:val="16"/>
        </w:rPr>
        <w:t>(pełna nazwa/firma, adres Wykonawcy)</w:t>
      </w:r>
    </w:p>
    <w:p w14:paraId="3A8AAD17" w14:textId="77777777" w:rsidR="000A0AC5" w:rsidRPr="006E4FFF" w:rsidRDefault="000A0AC5" w:rsidP="000A0AC5">
      <w:pPr>
        <w:spacing w:line="340" w:lineRule="atLeast"/>
        <w:rPr>
          <w:rFonts w:ascii="Verdana" w:hAnsi="Verdana" w:cs="Tahoma"/>
          <w:sz w:val="18"/>
          <w:szCs w:val="18"/>
        </w:rPr>
      </w:pPr>
    </w:p>
    <w:p w14:paraId="751F2EC8" w14:textId="77777777" w:rsidR="000A0AC5" w:rsidRPr="006E4FFF" w:rsidRDefault="000A0AC5" w:rsidP="000A0AC5">
      <w:pPr>
        <w:pStyle w:val="NormalnyWeb"/>
        <w:rPr>
          <w:rFonts w:ascii="Verdana" w:hAnsi="Verdana" w:cs="Tahoma"/>
          <w:sz w:val="18"/>
          <w:szCs w:val="18"/>
        </w:rPr>
      </w:pPr>
      <w:r w:rsidRPr="006E4FFF">
        <w:rPr>
          <w:rFonts w:ascii="Verdana" w:hAnsi="Verdana"/>
          <w:sz w:val="18"/>
          <w:szCs w:val="18"/>
        </w:rPr>
        <w:tab/>
        <w:t xml:space="preserve">                                                   </w:t>
      </w:r>
    </w:p>
    <w:p w14:paraId="4852B048" w14:textId="77777777" w:rsidR="000A0AC5" w:rsidRPr="006E4FFF" w:rsidRDefault="000A0AC5" w:rsidP="000A0AC5">
      <w:pPr>
        <w:pStyle w:val="Nagwek5"/>
        <w:jc w:val="center"/>
        <w:rPr>
          <w:rFonts w:ascii="Verdana" w:hAnsi="Verdana"/>
          <w:i/>
          <w:sz w:val="18"/>
          <w:szCs w:val="18"/>
        </w:rPr>
      </w:pPr>
      <w:r w:rsidRPr="006E4FFF">
        <w:rPr>
          <w:rFonts w:ascii="Verdana" w:hAnsi="Verdana" w:cs="Tahoma"/>
          <w:sz w:val="18"/>
          <w:szCs w:val="18"/>
        </w:rPr>
        <w:t>OŚWIADCZENIE DOT. ZASTOSOWANIA URZĄDZEŃ/MATERIAŁÓW RÓWNOWAŻNYCH DO WYKAZANYCH W DOKUMENTACJI PROJEKTOWEJ</w:t>
      </w:r>
    </w:p>
    <w:p w14:paraId="27419D4A" w14:textId="77777777" w:rsidR="000A0AC5" w:rsidRPr="006E4FFF" w:rsidRDefault="000A0AC5" w:rsidP="000A0AC5">
      <w:pPr>
        <w:rPr>
          <w:rFonts w:ascii="Verdana" w:hAnsi="Verdana"/>
          <w:b/>
          <w:sz w:val="18"/>
          <w:szCs w:val="18"/>
        </w:rPr>
      </w:pPr>
    </w:p>
    <w:p w14:paraId="1B3BDF46" w14:textId="77777777" w:rsidR="00727369" w:rsidRPr="006E4FFF" w:rsidRDefault="00727369" w:rsidP="00727369">
      <w:pPr>
        <w:adjustRightInd w:val="0"/>
        <w:jc w:val="center"/>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1A578549" w14:textId="77777777" w:rsidR="00D940D3" w:rsidRDefault="00D940D3" w:rsidP="00D940D3">
      <w:pPr>
        <w:widowControl w:val="0"/>
        <w:tabs>
          <w:tab w:val="right" w:pos="9069"/>
        </w:tabs>
        <w:autoSpaceDE w:val="0"/>
        <w:autoSpaceDN w:val="0"/>
        <w:adjustRightInd w:val="0"/>
        <w:spacing w:after="0" w:line="240" w:lineRule="auto"/>
        <w:jc w:val="center"/>
        <w:rPr>
          <w:rFonts w:ascii="Tahoma" w:hAnsi="Tahoma" w:cs="Tahoma"/>
          <w:b/>
          <w:sz w:val="24"/>
          <w:szCs w:val="24"/>
        </w:rPr>
      </w:pPr>
      <w:r w:rsidRPr="003532C2">
        <w:rPr>
          <w:rFonts w:ascii="Tahoma" w:hAnsi="Tahoma" w:cs="Tahoma"/>
          <w:b/>
          <w:sz w:val="24"/>
          <w:szCs w:val="24"/>
        </w:rPr>
        <w:t>Wykonanie zagospodarowania terenu podwórka Matejki 3-6 Sienkiewicza 8-9 w Gorzowie Wlkp. „BUDŻET OBYWATELSKI”</w:t>
      </w:r>
    </w:p>
    <w:p w14:paraId="2AA10601" w14:textId="77777777" w:rsidR="00D940D3" w:rsidRDefault="00D940D3" w:rsidP="00D940D3">
      <w:pPr>
        <w:widowControl w:val="0"/>
        <w:tabs>
          <w:tab w:val="right" w:pos="9069"/>
        </w:tabs>
        <w:autoSpaceDE w:val="0"/>
        <w:autoSpaceDN w:val="0"/>
        <w:adjustRightInd w:val="0"/>
        <w:spacing w:after="0" w:line="240" w:lineRule="auto"/>
        <w:jc w:val="center"/>
        <w:rPr>
          <w:rFonts w:ascii="Tahoma" w:hAnsi="Tahoma" w:cs="Tahoma"/>
          <w:b/>
          <w:sz w:val="24"/>
          <w:szCs w:val="24"/>
        </w:rPr>
      </w:pPr>
    </w:p>
    <w:p w14:paraId="2CB20CA3" w14:textId="77777777" w:rsidR="000A0AC5" w:rsidRPr="006E4FFF" w:rsidRDefault="000A0AC5" w:rsidP="000A0AC5">
      <w:pPr>
        <w:rPr>
          <w:rFonts w:eastAsia="Times New Roman"/>
          <w:b/>
          <w:sz w:val="20"/>
          <w:szCs w:val="20"/>
        </w:rPr>
      </w:pPr>
      <w:r w:rsidRPr="006E4FFF">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6E4FFF"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458"/>
        <w:gridCol w:w="2237"/>
        <w:gridCol w:w="1781"/>
        <w:gridCol w:w="1790"/>
        <w:gridCol w:w="1790"/>
      </w:tblGrid>
      <w:tr w:rsidR="000A0AC5" w:rsidRPr="006E4FFF" w14:paraId="28A87A89" w14:textId="77777777" w:rsidTr="00C50399">
        <w:tc>
          <w:tcPr>
            <w:tcW w:w="462" w:type="dxa"/>
            <w:vAlign w:val="center"/>
          </w:tcPr>
          <w:p w14:paraId="7F01BF4C"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Lp.</w:t>
            </w:r>
          </w:p>
        </w:tc>
        <w:tc>
          <w:tcPr>
            <w:tcW w:w="2012" w:type="dxa"/>
            <w:vAlign w:val="center"/>
          </w:tcPr>
          <w:p w14:paraId="0114C4C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w:t>
            </w:r>
          </w:p>
          <w:p w14:paraId="14CE4EBB" w14:textId="77777777" w:rsidR="000A0AC5" w:rsidRPr="006E4FFF" w:rsidRDefault="000A0AC5" w:rsidP="0016385A">
            <w:pPr>
              <w:spacing w:line="100" w:lineRule="atLeast"/>
              <w:jc w:val="center"/>
              <w:rPr>
                <w:rFonts w:ascii="Arial" w:hAnsi="Arial" w:cs="Arial"/>
                <w:b/>
                <w:sz w:val="16"/>
                <w:szCs w:val="16"/>
              </w:rPr>
            </w:pPr>
            <w:r w:rsidRPr="006E4FFF">
              <w:rPr>
                <w:rFonts w:ascii="Arial" w:hAnsi="Arial" w:cs="Arial"/>
                <w:b/>
                <w:sz w:val="16"/>
                <w:szCs w:val="16"/>
              </w:rPr>
              <w:t>urządzenia opisane w SW</w:t>
            </w:r>
            <w:r w:rsidR="0016385A" w:rsidRPr="006E4FFF">
              <w:rPr>
                <w:rFonts w:ascii="Arial" w:hAnsi="Arial" w:cs="Arial"/>
                <w:b/>
                <w:sz w:val="16"/>
                <w:szCs w:val="16"/>
              </w:rPr>
              <w:t>Z</w:t>
            </w:r>
          </w:p>
        </w:tc>
        <w:tc>
          <w:tcPr>
            <w:tcW w:w="2846" w:type="dxa"/>
            <w:vAlign w:val="center"/>
          </w:tcPr>
          <w:p w14:paraId="49AF0B24"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Materiały/urządzenia równoważne - typ</w:t>
            </w:r>
          </w:p>
        </w:tc>
        <w:tc>
          <w:tcPr>
            <w:tcW w:w="1286" w:type="dxa"/>
            <w:vAlign w:val="center"/>
          </w:tcPr>
          <w:p w14:paraId="5B4B33B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Producent Materiałów/urządzeń równoważnych</w:t>
            </w:r>
          </w:p>
        </w:tc>
        <w:tc>
          <w:tcPr>
            <w:tcW w:w="1287" w:type="dxa"/>
            <w:vAlign w:val="center"/>
          </w:tcPr>
          <w:p w14:paraId="6F0AD3BB"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Parametry materiałów/urządzeń równoważnych</w:t>
            </w:r>
          </w:p>
        </w:tc>
        <w:tc>
          <w:tcPr>
            <w:tcW w:w="1287" w:type="dxa"/>
            <w:vAlign w:val="center"/>
          </w:tcPr>
          <w:p w14:paraId="0D69A340" w14:textId="77777777" w:rsidR="000A0AC5" w:rsidRPr="006E4FFF" w:rsidRDefault="000A0AC5" w:rsidP="00C50399">
            <w:pPr>
              <w:spacing w:line="100" w:lineRule="atLeast"/>
              <w:jc w:val="center"/>
              <w:rPr>
                <w:rFonts w:ascii="Arial" w:hAnsi="Arial" w:cs="Arial"/>
                <w:b/>
                <w:sz w:val="16"/>
                <w:szCs w:val="16"/>
              </w:rPr>
            </w:pPr>
            <w:r w:rsidRPr="006E4FFF">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0422661" w14:textId="77777777" w:rsidR="0065661B" w:rsidRDefault="0065661B"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2F6BBD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3496306"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68BE4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7CF73B8" w14:textId="77777777" w:rsidR="00F169FE" w:rsidRDefault="00F169FE" w:rsidP="00E44A32">
      <w:pPr>
        <w:widowControl w:val="0"/>
        <w:autoSpaceDE w:val="0"/>
        <w:autoSpaceDN w:val="0"/>
        <w:adjustRightInd w:val="0"/>
        <w:spacing w:after="0" w:line="240" w:lineRule="auto"/>
        <w:ind w:left="1080"/>
        <w:rPr>
          <w:rFonts w:ascii="Verdana" w:hAnsi="Verdana" w:cs="Verdana"/>
          <w:color w:val="FF0000"/>
          <w:sz w:val="18"/>
          <w:szCs w:val="18"/>
        </w:rPr>
      </w:pPr>
    </w:p>
    <w:p w14:paraId="6A58DFF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6E941031"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413E1A5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342008C8" w:rsidR="00C50399" w:rsidRPr="00C375FC" w:rsidRDefault="00C50399" w:rsidP="00C50399">
      <w:pPr>
        <w:suppressAutoHyphens/>
        <w:jc w:val="right"/>
        <w:rPr>
          <w:rFonts w:ascii="Verdana" w:hAnsi="Verdana" w:cs="Tahoma"/>
          <w:sz w:val="18"/>
          <w:szCs w:val="18"/>
        </w:rPr>
      </w:pPr>
      <w:r w:rsidRPr="00C375FC">
        <w:rPr>
          <w:rFonts w:ascii="Verdana" w:hAnsi="Verdana" w:cs="Tahoma"/>
          <w:sz w:val="18"/>
          <w:szCs w:val="18"/>
        </w:rPr>
        <w:lastRenderedPageBreak/>
        <w:t xml:space="preserve">Załącznik nr </w:t>
      </w:r>
      <w:r w:rsidR="007743F3">
        <w:rPr>
          <w:rFonts w:ascii="Verdana" w:hAnsi="Verdana" w:cs="Tahoma"/>
          <w:sz w:val="18"/>
          <w:szCs w:val="18"/>
        </w:rPr>
        <w:t>6</w:t>
      </w:r>
      <w:r>
        <w:rPr>
          <w:rFonts w:ascii="Verdana" w:hAnsi="Verdana" w:cs="Tahoma"/>
          <w:sz w:val="18"/>
          <w:szCs w:val="18"/>
        </w:rPr>
        <w:t xml:space="preserve"> do SWZ</w:t>
      </w:r>
    </w:p>
    <w:p w14:paraId="6ADD4A6D" w14:textId="77777777" w:rsidR="00C50399" w:rsidRDefault="00C50399" w:rsidP="00C50399">
      <w:pPr>
        <w:pStyle w:val="Akapitzlist1"/>
        <w:spacing w:line="276" w:lineRule="auto"/>
        <w:jc w:val="center"/>
        <w:rPr>
          <w:rFonts w:ascii="Arial" w:hAnsi="Arial" w:cs="Arial"/>
          <w:b/>
        </w:rPr>
      </w:pPr>
    </w:p>
    <w:p w14:paraId="1BA0419A" w14:textId="6C0C0B47" w:rsidR="00B144DB" w:rsidRPr="00D62506" w:rsidRDefault="00B144DB" w:rsidP="00B144DB">
      <w:pPr>
        <w:pStyle w:val="Bezodstpw"/>
        <w:spacing w:line="276" w:lineRule="auto"/>
        <w:jc w:val="center"/>
        <w:rPr>
          <w:rFonts w:ascii="Arial" w:hAnsi="Arial" w:cs="Arial"/>
          <w:b/>
        </w:rPr>
      </w:pPr>
      <w:r w:rsidRPr="00D62506">
        <w:rPr>
          <w:rFonts w:ascii="Arial" w:hAnsi="Arial" w:cs="Arial"/>
          <w:b/>
        </w:rPr>
        <w:t xml:space="preserve">U M O W </w:t>
      </w:r>
      <w:r w:rsidRPr="00B144DB">
        <w:rPr>
          <w:rFonts w:ascii="Arial" w:hAnsi="Arial" w:cs="Arial"/>
          <w:b/>
        </w:rPr>
        <w:t xml:space="preserve">A (projekt) </w:t>
      </w:r>
      <w:r w:rsidR="00675BBE">
        <w:rPr>
          <w:rFonts w:ascii="Arial" w:hAnsi="Arial" w:cs="Arial"/>
          <w:b/>
        </w:rPr>
        <w:t>nr ……………..</w:t>
      </w:r>
    </w:p>
    <w:p w14:paraId="45E0DBA2" w14:textId="63C9FCE6" w:rsidR="00B144DB" w:rsidRPr="00D62506" w:rsidRDefault="00B144DB" w:rsidP="00B144DB">
      <w:pPr>
        <w:pStyle w:val="Bezodstpw"/>
        <w:spacing w:line="276" w:lineRule="auto"/>
        <w:rPr>
          <w:rFonts w:ascii="Arial" w:hAnsi="Arial" w:cs="Arial"/>
        </w:rPr>
      </w:pPr>
      <w:r w:rsidRPr="00D62506">
        <w:rPr>
          <w:rFonts w:ascii="Arial" w:hAnsi="Arial" w:cs="Arial"/>
        </w:rPr>
        <w:t xml:space="preserve">zawarta w dniu ……………………….. w Gorzowie Wlkp., pomiędzy Miasto Gorzów Wielkopolski </w:t>
      </w:r>
      <w:r w:rsidR="009629A9">
        <w:rPr>
          <w:rFonts w:ascii="Arial" w:hAnsi="Arial" w:cs="Arial"/>
        </w:rPr>
        <w:t>–</w:t>
      </w:r>
      <w:r w:rsidRPr="00D62506">
        <w:rPr>
          <w:rFonts w:ascii="Arial" w:hAnsi="Arial" w:cs="Arial"/>
        </w:rPr>
        <w:t xml:space="preserve"> </w:t>
      </w:r>
      <w:r w:rsidR="009629A9">
        <w:rPr>
          <w:rFonts w:ascii="Arial" w:hAnsi="Arial" w:cs="Arial"/>
        </w:rPr>
        <w:t xml:space="preserve">Administracja Domów Mieszkalnych nr 5 – Oddział </w:t>
      </w:r>
      <w:r w:rsidRPr="00D62506">
        <w:rPr>
          <w:rFonts w:ascii="Arial" w:hAnsi="Arial" w:cs="Arial"/>
        </w:rPr>
        <w:t>Zakład</w:t>
      </w:r>
      <w:r w:rsidR="009629A9">
        <w:rPr>
          <w:rFonts w:ascii="Arial" w:hAnsi="Arial" w:cs="Arial"/>
        </w:rPr>
        <w:t>u</w:t>
      </w:r>
      <w:r w:rsidRPr="00D62506">
        <w:rPr>
          <w:rFonts w:ascii="Arial" w:hAnsi="Arial" w:cs="Arial"/>
        </w:rPr>
        <w:t xml:space="preserve"> Gospodarki Mieszkaniowej z siedzibą w Gorzowie Wlkp. przy ul. </w:t>
      </w:r>
      <w:r w:rsidR="009629A9">
        <w:rPr>
          <w:rFonts w:ascii="Arial" w:hAnsi="Arial" w:cs="Arial"/>
        </w:rPr>
        <w:t>Gwiaździstej 4</w:t>
      </w:r>
      <w:r w:rsidRPr="00D62506">
        <w:rPr>
          <w:rFonts w:ascii="Arial" w:hAnsi="Arial" w:cs="Arial"/>
        </w:rPr>
        <w:t>, NIP 599-00-19-632</w:t>
      </w:r>
      <w:r>
        <w:rPr>
          <w:rFonts w:ascii="Arial" w:hAnsi="Arial" w:cs="Arial"/>
        </w:rPr>
        <w:t xml:space="preserve">, </w:t>
      </w:r>
      <w:r w:rsidRPr="00D62506">
        <w:rPr>
          <w:rFonts w:ascii="Arial" w:hAnsi="Arial" w:cs="Arial"/>
        </w:rPr>
        <w:t xml:space="preserve">reprezentowanym przez </w:t>
      </w:r>
    </w:p>
    <w:p w14:paraId="5E569F81" w14:textId="569EB980" w:rsidR="00B144DB" w:rsidRPr="00D62506" w:rsidRDefault="009629A9" w:rsidP="00B144DB">
      <w:pPr>
        <w:pStyle w:val="Bezodstpw"/>
        <w:spacing w:line="276" w:lineRule="auto"/>
        <w:rPr>
          <w:rFonts w:ascii="Arial" w:hAnsi="Arial" w:cs="Arial"/>
        </w:rPr>
      </w:pPr>
      <w:r>
        <w:rPr>
          <w:rFonts w:ascii="Arial" w:hAnsi="Arial" w:cs="Arial"/>
        </w:rPr>
        <w:t>Damiana Madalińskiego</w:t>
      </w:r>
      <w:r w:rsidR="00B144DB" w:rsidRPr="00D62506">
        <w:rPr>
          <w:rFonts w:ascii="Arial" w:hAnsi="Arial" w:cs="Arial"/>
        </w:rPr>
        <w:t xml:space="preserve"> – </w:t>
      </w:r>
      <w:r>
        <w:rPr>
          <w:rFonts w:ascii="Arial" w:hAnsi="Arial" w:cs="Arial"/>
        </w:rPr>
        <w:t>Kierownika ADM-5</w:t>
      </w:r>
      <w:r w:rsidR="00B144DB" w:rsidRPr="00D62506">
        <w:rPr>
          <w:rFonts w:ascii="Arial" w:hAnsi="Arial" w:cs="Arial"/>
        </w:rPr>
        <w:t>, zwanego dalej „Zamawiającym</w:t>
      </w:r>
      <w:r w:rsidR="00B144DB" w:rsidRPr="00D62506">
        <w:rPr>
          <w:rFonts w:ascii="Arial" w:hAnsi="Arial" w:cs="Arial"/>
          <w:b/>
          <w:bCs/>
        </w:rPr>
        <w:t>”,</w:t>
      </w:r>
      <w:r w:rsidR="00B144DB" w:rsidRPr="00D62506">
        <w:rPr>
          <w:rFonts w:ascii="Arial" w:hAnsi="Arial" w:cs="Arial"/>
        </w:rPr>
        <w:t xml:space="preserve"> </w:t>
      </w:r>
    </w:p>
    <w:p w14:paraId="3C3206E8" w14:textId="77777777" w:rsidR="00B144DB" w:rsidRPr="00D62506" w:rsidRDefault="00B144DB" w:rsidP="00B144DB">
      <w:pPr>
        <w:pStyle w:val="Bezodstpw"/>
        <w:spacing w:line="276" w:lineRule="auto"/>
        <w:rPr>
          <w:rFonts w:ascii="Arial" w:hAnsi="Arial" w:cs="Arial"/>
        </w:rPr>
      </w:pPr>
      <w:r w:rsidRPr="00D62506">
        <w:rPr>
          <w:rFonts w:ascii="Arial" w:hAnsi="Arial" w:cs="Arial"/>
        </w:rPr>
        <w:t xml:space="preserve">a  </w:t>
      </w:r>
    </w:p>
    <w:p w14:paraId="663FD376" w14:textId="77777777" w:rsidR="00B144DB" w:rsidRPr="00D62506" w:rsidRDefault="00B144DB" w:rsidP="00B144DB">
      <w:pPr>
        <w:spacing w:after="0"/>
        <w:rPr>
          <w:rFonts w:ascii="Arial" w:hAnsi="Arial" w:cs="Arial"/>
        </w:rPr>
      </w:pPr>
      <w:r w:rsidRPr="00D62506">
        <w:rPr>
          <w:rFonts w:ascii="Arial" w:hAnsi="Arial" w:cs="Arial"/>
        </w:rPr>
        <w:t>……………………………………………………………</w:t>
      </w:r>
    </w:p>
    <w:p w14:paraId="39A04643" w14:textId="77777777" w:rsidR="00B144DB" w:rsidRPr="00D62506" w:rsidRDefault="00B144DB" w:rsidP="00B144DB">
      <w:pPr>
        <w:spacing w:after="0"/>
        <w:rPr>
          <w:rFonts w:ascii="Arial" w:hAnsi="Arial" w:cs="Arial"/>
        </w:rPr>
      </w:pPr>
      <w:r w:rsidRPr="00D62506">
        <w:rPr>
          <w:rFonts w:ascii="Arial" w:hAnsi="Arial" w:cs="Arial"/>
        </w:rPr>
        <w:t>……………………………………………………………</w:t>
      </w:r>
    </w:p>
    <w:p w14:paraId="54B43D7F" w14:textId="77777777" w:rsidR="00B144DB" w:rsidRPr="00D62506" w:rsidRDefault="00B144DB" w:rsidP="00B144DB">
      <w:pPr>
        <w:spacing w:after="0"/>
        <w:rPr>
          <w:rFonts w:ascii="Arial" w:hAnsi="Arial" w:cs="Arial"/>
        </w:rPr>
      </w:pPr>
      <w:r w:rsidRPr="00D62506">
        <w:rPr>
          <w:rFonts w:ascii="Arial" w:hAnsi="Arial" w:cs="Arial"/>
        </w:rPr>
        <w:t>NIP …………………………., REGON …………………………</w:t>
      </w:r>
    </w:p>
    <w:p w14:paraId="21A82414" w14:textId="77777777" w:rsidR="00B144DB" w:rsidRPr="00D62506" w:rsidRDefault="00B144DB" w:rsidP="00B144DB">
      <w:pPr>
        <w:spacing w:after="0"/>
        <w:rPr>
          <w:rFonts w:ascii="Arial" w:hAnsi="Arial" w:cs="Arial"/>
        </w:rPr>
      </w:pPr>
      <w:r w:rsidRPr="00D62506">
        <w:rPr>
          <w:rFonts w:ascii="Arial" w:hAnsi="Arial" w:cs="Arial"/>
        </w:rPr>
        <w:t>reprezentowanym przez:</w:t>
      </w:r>
    </w:p>
    <w:p w14:paraId="4A7CDF2B" w14:textId="77777777" w:rsidR="00B144DB" w:rsidRPr="00D62506" w:rsidRDefault="00B144DB" w:rsidP="00B144DB">
      <w:pPr>
        <w:spacing w:after="0"/>
        <w:rPr>
          <w:rFonts w:ascii="Arial" w:hAnsi="Arial" w:cs="Arial"/>
        </w:rPr>
      </w:pPr>
      <w:r w:rsidRPr="00D62506">
        <w:rPr>
          <w:rFonts w:ascii="Arial" w:hAnsi="Arial" w:cs="Arial"/>
        </w:rPr>
        <w:t>…………………………………………………………..</w:t>
      </w:r>
    </w:p>
    <w:p w14:paraId="338A4E89" w14:textId="14498E2F" w:rsidR="00B144DB" w:rsidRPr="00D62506" w:rsidRDefault="00B144DB" w:rsidP="00B144DB">
      <w:pPr>
        <w:pStyle w:val="Bezodstpw"/>
        <w:spacing w:line="276" w:lineRule="auto"/>
        <w:rPr>
          <w:rFonts w:ascii="Arial" w:hAnsi="Arial" w:cs="Arial"/>
        </w:rPr>
      </w:pPr>
      <w:r w:rsidRPr="00D62506">
        <w:rPr>
          <w:rFonts w:ascii="Arial" w:hAnsi="Arial" w:cs="Arial"/>
        </w:rPr>
        <w:t>zwanego dalej „Wykonawcą</w:t>
      </w:r>
      <w:r w:rsidRPr="00D62506">
        <w:rPr>
          <w:rFonts w:ascii="Arial" w:hAnsi="Arial" w:cs="Arial"/>
          <w:b/>
          <w:bCs/>
        </w:rPr>
        <w:t>”,</w:t>
      </w:r>
      <w:r w:rsidRPr="00D62506">
        <w:rPr>
          <w:rFonts w:ascii="Arial" w:hAnsi="Arial" w:cs="Arial"/>
        </w:rPr>
        <w:t xml:space="preserve"> </w:t>
      </w:r>
    </w:p>
    <w:p w14:paraId="5BF3B669" w14:textId="264D7EAD" w:rsidR="00B144DB" w:rsidRPr="00D62506" w:rsidRDefault="00B144DB" w:rsidP="00B144DB">
      <w:pPr>
        <w:pStyle w:val="Bezodstpw"/>
        <w:spacing w:line="276" w:lineRule="auto"/>
        <w:rPr>
          <w:rFonts w:ascii="Arial" w:hAnsi="Arial" w:cs="Arial"/>
          <w:lang w:eastAsia="pl-PL"/>
        </w:rPr>
      </w:pPr>
      <w:r w:rsidRPr="00D62506">
        <w:rPr>
          <w:rFonts w:ascii="Arial" w:hAnsi="Arial" w:cs="Arial"/>
        </w:rPr>
        <w:t xml:space="preserve">wybranym na podstawie </w:t>
      </w:r>
      <w:r w:rsidRPr="00D62506">
        <w:rPr>
          <w:rFonts w:ascii="Arial" w:hAnsi="Arial" w:cs="Arial"/>
          <w:lang w:eastAsia="pl-PL"/>
        </w:rPr>
        <w:t>przeprowadzonego przez Zamawiającego postępowania nr ……… z dnia …………..2021r. w trybie podstawowym</w:t>
      </w:r>
      <w:r w:rsidRPr="00D62506">
        <w:rPr>
          <w:rFonts w:ascii="Arial" w:hAnsi="Arial" w:cs="Arial"/>
          <w:spacing w:val="9"/>
          <w:lang w:eastAsia="pl-PL"/>
        </w:rPr>
        <w:t>, zgodnie z art. 275 pkt 2 ustawy z dnia 11 września 2019r. Prawo</w:t>
      </w:r>
      <w:r w:rsidRPr="00D62506">
        <w:rPr>
          <w:rFonts w:ascii="Arial" w:hAnsi="Arial" w:cs="Arial"/>
          <w:lang w:eastAsia="pl-PL"/>
        </w:rPr>
        <w:t xml:space="preserve"> </w:t>
      </w:r>
      <w:r w:rsidRPr="00D62506">
        <w:rPr>
          <w:rFonts w:ascii="Arial" w:hAnsi="Arial" w:cs="Arial"/>
          <w:spacing w:val="-2"/>
          <w:lang w:eastAsia="pl-PL"/>
        </w:rPr>
        <w:t xml:space="preserve">zamówień publicznych </w:t>
      </w:r>
      <w:r w:rsidR="00087EFA">
        <w:rPr>
          <w:rFonts w:ascii="Arial" w:hAnsi="Arial" w:cs="Arial"/>
        </w:rPr>
        <w:t xml:space="preserve">(tj. Dz. U. z 2021 r., poz. 1129) </w:t>
      </w:r>
    </w:p>
    <w:p w14:paraId="2FA9AF6A" w14:textId="77777777" w:rsidR="00B144DB" w:rsidRPr="00D62506" w:rsidRDefault="00B144DB" w:rsidP="00B144DB">
      <w:pPr>
        <w:pStyle w:val="Bezodstpw"/>
        <w:spacing w:line="276" w:lineRule="auto"/>
        <w:rPr>
          <w:rFonts w:ascii="Arial" w:hAnsi="Arial" w:cs="Arial"/>
        </w:rPr>
      </w:pPr>
    </w:p>
    <w:p w14:paraId="1BBB441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w:t>
      </w:r>
    </w:p>
    <w:p w14:paraId="7A30AE66" w14:textId="280EEF31" w:rsidR="00B144DB" w:rsidRPr="005D4E1C" w:rsidRDefault="00B144DB" w:rsidP="00972ECC">
      <w:pPr>
        <w:pStyle w:val="Bezodstpw"/>
        <w:numPr>
          <w:ilvl w:val="0"/>
          <w:numId w:val="63"/>
        </w:numPr>
        <w:spacing w:line="276" w:lineRule="auto"/>
        <w:ind w:left="284" w:hanging="284"/>
        <w:rPr>
          <w:rFonts w:ascii="Arial" w:hAnsi="Arial" w:cs="Arial"/>
          <w:b/>
        </w:rPr>
      </w:pPr>
      <w:r w:rsidRPr="00D62506">
        <w:rPr>
          <w:rFonts w:ascii="Arial" w:eastAsia="Calibri" w:hAnsi="Arial" w:cs="Arial"/>
        </w:rPr>
        <w:t xml:space="preserve">Zamawiający zleca, a Wykonawca przyjmuje do wykonania </w:t>
      </w:r>
      <w:r w:rsidRPr="00D62506">
        <w:rPr>
          <w:rFonts w:ascii="Arial" w:eastAsia="Calibri" w:hAnsi="Arial" w:cs="Arial"/>
          <w:b/>
        </w:rPr>
        <w:t>roboty polegające na</w:t>
      </w:r>
      <w:r w:rsidRPr="00D62506">
        <w:rPr>
          <w:rFonts w:ascii="Arial" w:eastAsia="Calibri" w:hAnsi="Arial" w:cs="Arial"/>
          <w:b/>
          <w:bCs/>
          <w:iCs/>
        </w:rPr>
        <w:t xml:space="preserve"> </w:t>
      </w:r>
      <w:r w:rsidR="005D4E1C">
        <w:rPr>
          <w:rFonts w:ascii="Arial" w:eastAsia="Calibri" w:hAnsi="Arial" w:cs="Arial"/>
          <w:b/>
          <w:bCs/>
          <w:iCs/>
        </w:rPr>
        <w:t xml:space="preserve">zagospodarowaniu terenu podwórka znajdującego się </w:t>
      </w:r>
      <w:r w:rsidRPr="005D4E1C">
        <w:rPr>
          <w:rFonts w:ascii="Arial" w:hAnsi="Arial" w:cs="Arial"/>
          <w:b/>
        </w:rPr>
        <w:t>na terenie administrowanym przez Zakład Gospodarki Mieszkaniowej w Gorzowie Wlkp. w ramach Zadania ……………………………………………………………….</w:t>
      </w:r>
      <w:r w:rsidRPr="005D4E1C">
        <w:rPr>
          <w:rFonts w:ascii="Arial" w:hAnsi="Arial" w:cs="Arial"/>
        </w:rPr>
        <w:t xml:space="preserve">, zgodnie z </w:t>
      </w:r>
      <w:r w:rsidR="009629A9">
        <w:rPr>
          <w:rFonts w:ascii="Arial" w:hAnsi="Arial" w:cs="Arial"/>
        </w:rPr>
        <w:t>dokumentacją projektową</w:t>
      </w:r>
      <w:r w:rsidRPr="005D4E1C">
        <w:rPr>
          <w:rFonts w:ascii="Arial" w:hAnsi="Arial" w:cs="Arial"/>
        </w:rPr>
        <w:t>.</w:t>
      </w:r>
    </w:p>
    <w:p w14:paraId="389F8327" w14:textId="77777777" w:rsidR="00B144DB" w:rsidRPr="00D62506" w:rsidRDefault="00B144DB" w:rsidP="00B144DB">
      <w:pPr>
        <w:pStyle w:val="Bezodstpw"/>
        <w:spacing w:line="276" w:lineRule="auto"/>
        <w:rPr>
          <w:rFonts w:ascii="Arial" w:hAnsi="Arial" w:cs="Arial"/>
        </w:rPr>
      </w:pPr>
      <w:r w:rsidRPr="00D62506">
        <w:rPr>
          <w:rFonts w:ascii="Arial" w:hAnsi="Arial" w:cs="Arial"/>
        </w:rPr>
        <w:t xml:space="preserve">2. Integralną częścią niniejszej umowy są następujące dokumenty: </w:t>
      </w:r>
    </w:p>
    <w:p w14:paraId="5A7751FF" w14:textId="77777777" w:rsidR="00B144DB" w:rsidRPr="00D62506" w:rsidRDefault="00B144DB" w:rsidP="00972ECC">
      <w:pPr>
        <w:pStyle w:val="Bezodstpw"/>
        <w:numPr>
          <w:ilvl w:val="0"/>
          <w:numId w:val="59"/>
        </w:numPr>
        <w:spacing w:line="276" w:lineRule="auto"/>
        <w:jc w:val="left"/>
        <w:rPr>
          <w:rFonts w:ascii="Arial" w:hAnsi="Arial" w:cs="Arial"/>
        </w:rPr>
      </w:pPr>
      <w:r w:rsidRPr="00D62506">
        <w:rPr>
          <w:rFonts w:ascii="Arial" w:hAnsi="Arial" w:cs="Arial"/>
        </w:rPr>
        <w:t>kosztorys ofertowy Wykonawcy,</w:t>
      </w:r>
    </w:p>
    <w:p w14:paraId="2E9193E1" w14:textId="001110A2" w:rsidR="00B144DB" w:rsidRPr="00D62506" w:rsidRDefault="00087EFA" w:rsidP="00972ECC">
      <w:pPr>
        <w:pStyle w:val="Bezodstpw"/>
        <w:numPr>
          <w:ilvl w:val="0"/>
          <w:numId w:val="59"/>
        </w:numPr>
        <w:spacing w:line="276" w:lineRule="auto"/>
        <w:jc w:val="left"/>
        <w:rPr>
          <w:rFonts w:ascii="Arial" w:hAnsi="Arial" w:cs="Arial"/>
        </w:rPr>
      </w:pPr>
      <w:r>
        <w:rPr>
          <w:rFonts w:ascii="Arial" w:hAnsi="Arial" w:cs="Arial"/>
        </w:rPr>
        <w:t>dokumentacja proj</w:t>
      </w:r>
      <w:r w:rsidR="009629A9">
        <w:rPr>
          <w:rFonts w:ascii="Arial" w:hAnsi="Arial" w:cs="Arial"/>
        </w:rPr>
        <w:t>ektowa</w:t>
      </w:r>
      <w:r w:rsidR="00B144DB" w:rsidRPr="00D62506">
        <w:rPr>
          <w:rFonts w:ascii="Arial" w:hAnsi="Arial" w:cs="Arial"/>
        </w:rPr>
        <w:t>,</w:t>
      </w:r>
    </w:p>
    <w:p w14:paraId="1BF6D0F9" w14:textId="77777777" w:rsidR="00B144DB" w:rsidRPr="00D62506" w:rsidRDefault="00B144DB" w:rsidP="00972ECC">
      <w:pPr>
        <w:pStyle w:val="Bezodstpw"/>
        <w:numPr>
          <w:ilvl w:val="0"/>
          <w:numId w:val="59"/>
        </w:numPr>
        <w:spacing w:line="276" w:lineRule="auto"/>
        <w:jc w:val="left"/>
        <w:rPr>
          <w:rFonts w:ascii="Arial" w:hAnsi="Arial" w:cs="Arial"/>
        </w:rPr>
      </w:pPr>
      <w:r w:rsidRPr="00D62506">
        <w:rPr>
          <w:rFonts w:ascii="Arial" w:hAnsi="Arial" w:cs="Arial"/>
        </w:rPr>
        <w:t>kopia polisy OC w zakresie prowadzonej działalności – Wykonawca obowiązany jest przedłożyć Zamawiającemu kopię aktualnej polisy każdorazowo w przypadku wygaśnięcia ubezpieczenia.</w:t>
      </w:r>
    </w:p>
    <w:p w14:paraId="66BBAB9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2</w:t>
      </w:r>
    </w:p>
    <w:p w14:paraId="48B360A1" w14:textId="4B26BADC"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Wykonawca zobowiązany jest zrealizować przedmiot umowy w terminie</w:t>
      </w:r>
      <w:r w:rsidRPr="00D62506">
        <w:rPr>
          <w:rFonts w:ascii="Arial" w:hAnsi="Arial" w:cs="Arial"/>
          <w:b/>
        </w:rPr>
        <w:t xml:space="preserve"> </w:t>
      </w:r>
      <w:r w:rsidR="009629A9">
        <w:rPr>
          <w:rFonts w:ascii="Arial" w:hAnsi="Arial" w:cs="Arial"/>
          <w:b/>
        </w:rPr>
        <w:t xml:space="preserve">3 </w:t>
      </w:r>
      <w:r w:rsidR="007115A4">
        <w:rPr>
          <w:rFonts w:ascii="Arial" w:hAnsi="Arial" w:cs="Arial"/>
          <w:b/>
          <w:bCs/>
          <w:lang w:eastAsia="pl-PL"/>
        </w:rPr>
        <w:t xml:space="preserve">miesięcy </w:t>
      </w:r>
      <w:r w:rsidRPr="00D62506">
        <w:rPr>
          <w:rFonts w:ascii="Arial" w:hAnsi="Arial" w:cs="Arial"/>
          <w:b/>
          <w:bCs/>
          <w:lang w:eastAsia="pl-PL"/>
        </w:rPr>
        <w:t>od podpisania umowy.</w:t>
      </w:r>
    </w:p>
    <w:p w14:paraId="248EDBFA" w14:textId="23F74656"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 xml:space="preserve">Wykonawca </w:t>
      </w:r>
      <w:r>
        <w:rPr>
          <w:rFonts w:ascii="Arial" w:hAnsi="Arial" w:cs="Arial"/>
        </w:rPr>
        <w:t>we własny</w:t>
      </w:r>
      <w:r w:rsidRPr="00D62506">
        <w:rPr>
          <w:rFonts w:ascii="Arial" w:hAnsi="Arial" w:cs="Arial"/>
        </w:rPr>
        <w:t>m zakresie zabezpiecza energię elektryczna i wodę niezbędną do wykonania robót wymienionych w § 1 ust. 1.</w:t>
      </w:r>
    </w:p>
    <w:p w14:paraId="1799D758" w14:textId="77777777"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 xml:space="preserve">Przed podpisaniem umowy Wykonawca przedłożył Zamawiającemu następujące dokumenty: </w:t>
      </w:r>
    </w:p>
    <w:p w14:paraId="03E7166D" w14:textId="77777777" w:rsidR="00B144DB" w:rsidRPr="00D62506" w:rsidRDefault="00B144DB" w:rsidP="00972ECC">
      <w:pPr>
        <w:numPr>
          <w:ilvl w:val="0"/>
          <w:numId w:val="49"/>
        </w:numPr>
        <w:tabs>
          <w:tab w:val="num" w:pos="709"/>
        </w:tabs>
        <w:suppressAutoHyphens/>
        <w:spacing w:after="0" w:line="276" w:lineRule="auto"/>
        <w:ind w:left="709" w:hanging="283"/>
        <w:contextualSpacing/>
        <w:rPr>
          <w:rFonts w:ascii="Arial" w:eastAsia="Calibri" w:hAnsi="Arial" w:cs="Arial"/>
        </w:rPr>
      </w:pPr>
      <w:r w:rsidRPr="00D62506">
        <w:rPr>
          <w:rFonts w:ascii="Arial" w:eastAsia="Calibri" w:hAnsi="Arial" w:cs="Arial"/>
        </w:rPr>
        <w:t xml:space="preserve">kopię aktualnej opłaconej polisy OC </w:t>
      </w:r>
    </w:p>
    <w:p w14:paraId="535403B3" w14:textId="77777777" w:rsidR="00B144DB" w:rsidRPr="00D62506" w:rsidRDefault="00B144DB" w:rsidP="00972ECC">
      <w:pPr>
        <w:numPr>
          <w:ilvl w:val="0"/>
          <w:numId w:val="49"/>
        </w:numPr>
        <w:tabs>
          <w:tab w:val="num" w:pos="709"/>
        </w:tabs>
        <w:suppressAutoHyphens/>
        <w:spacing w:after="0" w:line="276" w:lineRule="auto"/>
        <w:ind w:left="709" w:hanging="283"/>
        <w:contextualSpacing/>
        <w:rPr>
          <w:rFonts w:ascii="Arial" w:eastAsia="Calibri" w:hAnsi="Arial" w:cs="Arial"/>
        </w:rPr>
      </w:pPr>
      <w:r w:rsidRPr="00D62506">
        <w:rPr>
          <w:rFonts w:ascii="Arial" w:eastAsia="Calibri" w:hAnsi="Arial" w:cs="Arial"/>
        </w:rPr>
        <w:t>kopię uprawnienia dla danej branży niezbędne do realizacji zamówienia</w:t>
      </w:r>
    </w:p>
    <w:p w14:paraId="591EDB65" w14:textId="77777777" w:rsidR="00B144DB" w:rsidRPr="00D62506" w:rsidRDefault="00B144DB" w:rsidP="00972ECC">
      <w:pPr>
        <w:numPr>
          <w:ilvl w:val="0"/>
          <w:numId w:val="48"/>
        </w:numPr>
        <w:suppressAutoHyphens/>
        <w:spacing w:after="0" w:line="276" w:lineRule="auto"/>
        <w:rPr>
          <w:rFonts w:ascii="Arial" w:eastAsia="Times New Roman" w:hAnsi="Arial" w:cs="Arial"/>
          <w:lang w:eastAsia="ar-SA"/>
        </w:rPr>
      </w:pPr>
      <w:r w:rsidRPr="00D62506">
        <w:rPr>
          <w:rFonts w:ascii="Arial" w:hAnsi="Arial" w:cs="Arial"/>
        </w:rPr>
        <w:t>Za datę wykonania przedmiotu umowy, strony przyjmują, dzień zakończenia czynności odbioru końcowego, potwierdzoną protokołem odbioru przedmiotu umowy z wpisem Zamawiającego o odbiorze.</w:t>
      </w:r>
    </w:p>
    <w:p w14:paraId="0FD384B7" w14:textId="39870608"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 xml:space="preserve">Wykonawca ma obowiązek pisemnie uprzedzić Zamawiającego o każdej groźbie opóźnienia robót, podając przyczyny i skutki opóźnienia oraz czas, o jaki termin wykonania robót może ulec przesunięciu. Wykonawca jest zobowiązany do zawiadomienia Zamawiającego, jeżeli </w:t>
      </w:r>
      <w:r w:rsidR="00460332">
        <w:rPr>
          <w:rFonts w:ascii="Arial" w:hAnsi="Arial" w:cs="Arial"/>
        </w:rPr>
        <w:br/>
      </w:r>
      <w:r w:rsidRPr="00D62506">
        <w:rPr>
          <w:rFonts w:ascii="Arial" w:hAnsi="Arial" w:cs="Arial"/>
        </w:rPr>
        <w:t xml:space="preserve">w trakcie robót stwierdzi, że zakres i przedmiar robót nie nadaje się do prawidłowego </w:t>
      </w:r>
      <w:r w:rsidRPr="00D62506">
        <w:rPr>
          <w:rFonts w:ascii="Arial" w:hAnsi="Arial" w:cs="Arial"/>
        </w:rPr>
        <w:lastRenderedPageBreak/>
        <w:t xml:space="preserve">wykonania robót oraz o innych okolicznościach, które mogą przeszkodzić w prawidłowym wykonaniu robót.  </w:t>
      </w:r>
    </w:p>
    <w:p w14:paraId="40971DD9" w14:textId="77777777" w:rsidR="00B144DB" w:rsidRPr="00D62506" w:rsidRDefault="00B144DB" w:rsidP="00972ECC">
      <w:pPr>
        <w:numPr>
          <w:ilvl w:val="0"/>
          <w:numId w:val="48"/>
        </w:numPr>
        <w:suppressAutoHyphens/>
        <w:spacing w:after="0" w:line="276" w:lineRule="auto"/>
        <w:rPr>
          <w:rFonts w:ascii="Arial" w:hAnsi="Arial" w:cs="Arial"/>
        </w:rPr>
      </w:pPr>
      <w:r w:rsidRPr="00D62506">
        <w:rPr>
          <w:rFonts w:ascii="Arial" w:hAnsi="Arial" w:cs="Arial"/>
        </w:rPr>
        <w:t>Wykonawca, jako wytwórca odpadów, świadcząc usługi w zakresie remontu chodników, zgodnie z przepisami ustawy z dnia 14 grudnia 2012r.o odpadach (t.j. Dz. U. z 2020 r. poz. 797 ze zmianami), zobowiązany jest do wywozu i utylizacji odpadów powstałych w trakcie realizacji robót remontowych w ramach wynagrodzenia określonego w § 4 ust. 3 umowy.</w:t>
      </w:r>
    </w:p>
    <w:p w14:paraId="0060DE9C" w14:textId="77777777" w:rsidR="00B144DB" w:rsidRPr="00D62506" w:rsidRDefault="00B144DB" w:rsidP="00B144DB">
      <w:pPr>
        <w:pStyle w:val="Bezodstpw"/>
        <w:spacing w:line="276" w:lineRule="auto"/>
        <w:jc w:val="center"/>
        <w:rPr>
          <w:rFonts w:ascii="Arial" w:hAnsi="Arial" w:cs="Arial"/>
        </w:rPr>
      </w:pPr>
    </w:p>
    <w:p w14:paraId="1F48B2CF" w14:textId="77777777" w:rsidR="00B144DB" w:rsidRPr="00D62506" w:rsidRDefault="00B144DB" w:rsidP="00B144DB">
      <w:pPr>
        <w:pStyle w:val="Bezodstpw"/>
        <w:spacing w:line="276" w:lineRule="auto"/>
        <w:jc w:val="center"/>
        <w:rPr>
          <w:rFonts w:ascii="Arial" w:hAnsi="Arial" w:cs="Arial"/>
        </w:rPr>
      </w:pPr>
    </w:p>
    <w:p w14:paraId="43006227"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3</w:t>
      </w:r>
    </w:p>
    <w:p w14:paraId="00C247D1" w14:textId="77777777" w:rsidR="00B144DB" w:rsidRPr="00D62506" w:rsidRDefault="00B144DB" w:rsidP="00972ECC">
      <w:pPr>
        <w:pStyle w:val="Akapitzlist"/>
        <w:numPr>
          <w:ilvl w:val="0"/>
          <w:numId w:val="50"/>
        </w:numPr>
        <w:suppressAutoHyphens/>
        <w:spacing w:after="0"/>
        <w:ind w:left="426" w:hanging="426"/>
        <w:jc w:val="both"/>
        <w:rPr>
          <w:rFonts w:ascii="Arial" w:hAnsi="Arial" w:cs="Arial"/>
          <w:u w:val="single"/>
        </w:rPr>
      </w:pPr>
      <w:r w:rsidRPr="00D62506">
        <w:rPr>
          <w:rFonts w:ascii="Arial" w:hAnsi="Arial" w:cs="Arial"/>
        </w:rPr>
        <w:t>Wykonawca zawiadomi Zamawiającego o terminie odbioru robót lub ulegających zakryciu z </w:t>
      </w:r>
      <w:r w:rsidRPr="00D62506">
        <w:rPr>
          <w:rFonts w:ascii="Arial" w:hAnsi="Arial" w:cs="Arial"/>
          <w:b/>
        </w:rPr>
        <w:t>3 dniowym</w:t>
      </w:r>
      <w:r w:rsidRPr="00D62506">
        <w:rPr>
          <w:rFonts w:ascii="Arial" w:hAnsi="Arial" w:cs="Arial"/>
        </w:rPr>
        <w:t xml:space="preserve"> wyprzedzeniem przed planowanym terminem rozpoczęcia odbioru robót.</w:t>
      </w:r>
    </w:p>
    <w:p w14:paraId="3849C1A4"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u w:val="single"/>
        </w:rPr>
        <w:t>Odbiór przedmiotu umowy nastąpi po wykonaniu remontu całego zakresu robót wymienionych w § 1 ust. 1.</w:t>
      </w:r>
    </w:p>
    <w:p w14:paraId="00968A93"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b/>
        </w:rPr>
        <w:t>Gotowość do odbioru końcowego robót Wykonawca zgłosi przedstawicielowi Zamawiającego, wskazanemu w § 6 ust. 1 umowy</w:t>
      </w:r>
      <w:r w:rsidRPr="00D62506">
        <w:rPr>
          <w:rFonts w:ascii="Arial" w:hAnsi="Arial" w:cs="Arial"/>
        </w:rPr>
        <w:t xml:space="preserve"> na piśmie, po zakończeniu robót.</w:t>
      </w:r>
    </w:p>
    <w:p w14:paraId="2A4EC7C0"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Rozpoczęcie odbioru robót nastąpi po zakończeniu prac w ciągu 7 dni od daty zgłoszenia przez Wykonawcę.</w:t>
      </w:r>
    </w:p>
    <w:p w14:paraId="2B51D9E2"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W czynnościach odbioru uczestniczą umocow</w:t>
      </w:r>
      <w:r>
        <w:rPr>
          <w:rFonts w:ascii="Arial" w:hAnsi="Arial" w:cs="Arial"/>
        </w:rPr>
        <w:t>ani przedstawiciele Wykonawcy i </w:t>
      </w:r>
      <w:r w:rsidRPr="00D62506">
        <w:rPr>
          <w:rFonts w:ascii="Arial" w:hAnsi="Arial" w:cs="Arial"/>
        </w:rPr>
        <w:t>Zamawiającego.</w:t>
      </w:r>
    </w:p>
    <w:p w14:paraId="7E207CDD" w14:textId="4DD177F0"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Z czynności odbioru sporządza się protokół, zawierający minimum informacje określone w</w:t>
      </w:r>
      <w:r>
        <w:rPr>
          <w:rFonts w:ascii="Arial" w:hAnsi="Arial" w:cs="Arial"/>
        </w:rPr>
        <w:t> </w:t>
      </w:r>
      <w:r w:rsidRPr="00D62506">
        <w:rPr>
          <w:rFonts w:ascii="Arial" w:hAnsi="Arial" w:cs="Arial"/>
        </w:rPr>
        <w:t>Specyfikacji Technicznej Wykonania i Odbioru Robót, podpisany przez osoby, o któr</w:t>
      </w:r>
      <w:r>
        <w:rPr>
          <w:rFonts w:ascii="Arial" w:hAnsi="Arial" w:cs="Arial"/>
        </w:rPr>
        <w:t>ych</w:t>
      </w:r>
      <w:r w:rsidRPr="00D62506">
        <w:rPr>
          <w:rFonts w:ascii="Arial" w:hAnsi="Arial" w:cs="Arial"/>
        </w:rPr>
        <w:t xml:space="preserve"> mowa w ust. 5.</w:t>
      </w:r>
    </w:p>
    <w:p w14:paraId="3F6336F7"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Przez odbiór prac w rozumieniu niniejszej umowy rozumieć należy odbiór bez wad. W razie wystąpienia wad, czynności odbioru przerywa się, a po ich usunięciu, czynności odbioru zostaną podjęte od nowa.</w:t>
      </w:r>
    </w:p>
    <w:p w14:paraId="5C406996" w14:textId="7ED5739C" w:rsidR="00B144DB" w:rsidRPr="00D62506" w:rsidRDefault="00B144DB" w:rsidP="00972ECC">
      <w:pPr>
        <w:numPr>
          <w:ilvl w:val="0"/>
          <w:numId w:val="50"/>
        </w:numPr>
        <w:tabs>
          <w:tab w:val="num" w:pos="360"/>
        </w:tabs>
        <w:suppressAutoHyphens/>
        <w:autoSpaceDE w:val="0"/>
        <w:spacing w:after="0" w:line="276" w:lineRule="auto"/>
        <w:ind w:left="360"/>
        <w:rPr>
          <w:rFonts w:ascii="Arial" w:hAnsi="Arial" w:cs="Arial"/>
        </w:rPr>
      </w:pPr>
      <w:r w:rsidRPr="00D62506">
        <w:rPr>
          <w:rFonts w:ascii="Arial" w:hAnsi="Arial" w:cs="Arial"/>
        </w:rPr>
        <w:t>Wszelkie wady przedmiotu umowy stwierdzone przy o</w:t>
      </w:r>
      <w:r w:rsidR="009A37AA">
        <w:rPr>
          <w:rFonts w:ascii="Arial" w:hAnsi="Arial" w:cs="Arial"/>
        </w:rPr>
        <w:t>dbiorze prac zostaną usunięte w </w:t>
      </w:r>
      <w:r w:rsidRPr="00D62506">
        <w:rPr>
          <w:rFonts w:ascii="Arial" w:hAnsi="Arial" w:cs="Arial"/>
        </w:rPr>
        <w:t>terminie wskazanym przez Zamawiającego, nie dłuższym niż 5 dni. Po usunięciu wad sporządza się protokół odbioru końcowego prac. W przypadku nie usunięcia wad, Zamawiający ma prawo odmówić podpisania protokołu odbioru robót i naliczyć karę umowną, zgodnie z § 10 ust. 2 lit. b umowy, do czasu usunięcia wad, od dnia pierwszego protokołu stwierdzającego wady.</w:t>
      </w:r>
    </w:p>
    <w:p w14:paraId="2E1F80C0" w14:textId="77777777" w:rsidR="00B144DB" w:rsidRPr="00D62506" w:rsidRDefault="00B144DB" w:rsidP="00972ECC">
      <w:pPr>
        <w:numPr>
          <w:ilvl w:val="0"/>
          <w:numId w:val="50"/>
        </w:numPr>
        <w:tabs>
          <w:tab w:val="num" w:pos="360"/>
        </w:tabs>
        <w:suppressAutoHyphens/>
        <w:autoSpaceDE w:val="0"/>
        <w:spacing w:after="0" w:line="276" w:lineRule="auto"/>
        <w:ind w:left="360"/>
        <w:rPr>
          <w:rFonts w:ascii="Arial" w:hAnsi="Arial" w:cs="Arial"/>
        </w:rPr>
      </w:pPr>
      <w:r w:rsidRPr="00D62506">
        <w:rPr>
          <w:rFonts w:ascii="Arial" w:hAnsi="Arial" w:cs="Arial"/>
        </w:rPr>
        <w:t>Odmowa podpisania protokołu przez któregokolwiek z uczestników odbioru jest odnotowana w protokole.</w:t>
      </w:r>
    </w:p>
    <w:p w14:paraId="099B16C0"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Protokół odbioru sporządza się co najmniej w dwóch egzemplarzach, po jednym dla Zamawiającego i Wykonawcy. Zamawiający doręcza Wykonawcy sporządzony protokół w dniu zakończenia odbioru.</w:t>
      </w:r>
    </w:p>
    <w:p w14:paraId="1DC484CA" w14:textId="77777777" w:rsidR="00B144DB" w:rsidRPr="00D62506" w:rsidRDefault="00B144DB" w:rsidP="00972ECC">
      <w:pPr>
        <w:numPr>
          <w:ilvl w:val="0"/>
          <w:numId w:val="50"/>
        </w:numPr>
        <w:tabs>
          <w:tab w:val="num" w:pos="360"/>
        </w:tabs>
        <w:suppressAutoHyphens/>
        <w:spacing w:after="0" w:line="276" w:lineRule="auto"/>
        <w:ind w:left="360"/>
        <w:rPr>
          <w:rFonts w:ascii="Arial" w:hAnsi="Arial" w:cs="Arial"/>
        </w:rPr>
      </w:pPr>
      <w:r w:rsidRPr="00D62506">
        <w:rPr>
          <w:rFonts w:ascii="Arial" w:hAnsi="Arial" w:cs="Arial"/>
        </w:rPr>
        <w:t>Jeżeli Wykonawca nie weźmie udziału w odbiorze robót, Zamawiający dokona odbioru robót przez powołaną do tego komisję. Protokół sporządzony z takiego odbioru jest równoznaczny z protokółem odbioru robót.</w:t>
      </w:r>
    </w:p>
    <w:p w14:paraId="4F2AD99F" w14:textId="5DC12BC5" w:rsidR="00B144DB" w:rsidRPr="00D62506" w:rsidRDefault="00243402" w:rsidP="00B144DB">
      <w:pPr>
        <w:pStyle w:val="Bezodstpw"/>
        <w:spacing w:line="276" w:lineRule="auto"/>
        <w:jc w:val="center"/>
        <w:rPr>
          <w:rFonts w:ascii="Arial" w:hAnsi="Arial" w:cs="Arial"/>
        </w:rPr>
      </w:pPr>
      <w:r>
        <w:rPr>
          <w:rFonts w:ascii="Arial" w:hAnsi="Arial" w:cs="Arial"/>
        </w:rPr>
        <w:br/>
      </w:r>
      <w:r w:rsidR="00B144DB" w:rsidRPr="00D62506">
        <w:rPr>
          <w:rFonts w:ascii="Arial" w:hAnsi="Arial" w:cs="Arial"/>
        </w:rPr>
        <w:t>§ 4</w:t>
      </w:r>
    </w:p>
    <w:p w14:paraId="39EB946F" w14:textId="77777777"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t>Za wykonanie robót, stanowiących przedmiot niniejszej umowy Zamawiający zapłaci Wykonawcy wynagrodzenie wynikające z ilości robót wykonanych i przyjętych na podstawie kosztorysów zamiennych.</w:t>
      </w:r>
    </w:p>
    <w:p w14:paraId="1DAA40D7" w14:textId="77777777"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lastRenderedPageBreak/>
        <w:t xml:space="preserve">Wynagrodzenie Wykonawcy ustala się w wysokości </w:t>
      </w:r>
      <w:r w:rsidRPr="00D62506">
        <w:rPr>
          <w:rFonts w:ascii="Arial" w:hAnsi="Arial" w:cs="Arial"/>
          <w:b/>
          <w:bCs/>
        </w:rPr>
        <w:t>…………………………….. / brutto</w:t>
      </w:r>
      <w:r w:rsidRPr="00D62506">
        <w:rPr>
          <w:rFonts w:ascii="Arial" w:hAnsi="Arial" w:cs="Arial"/>
        </w:rPr>
        <w:t xml:space="preserve"> (słownie: ………………………………….), w tym …………………………… zł netto + należny podatek VAT przy zastosowaniu następujących wskaźników kosztorysowych:</w:t>
      </w:r>
    </w:p>
    <w:p w14:paraId="27863BC4" w14:textId="77777777" w:rsidR="00B144DB" w:rsidRPr="00D62506" w:rsidRDefault="00B144DB" w:rsidP="00972ECC">
      <w:pPr>
        <w:numPr>
          <w:ilvl w:val="0"/>
          <w:numId w:val="52"/>
        </w:numPr>
        <w:suppressAutoHyphens/>
        <w:spacing w:after="0" w:line="276" w:lineRule="auto"/>
        <w:ind w:firstLine="86"/>
        <w:rPr>
          <w:rFonts w:ascii="Arial" w:hAnsi="Arial" w:cs="Arial"/>
        </w:rPr>
      </w:pPr>
      <w:r w:rsidRPr="00D62506">
        <w:rPr>
          <w:rFonts w:ascii="Arial" w:hAnsi="Arial" w:cs="Arial"/>
        </w:rPr>
        <w:t>Stawka robocizny (netto)      - …………. zł ( R )</w:t>
      </w:r>
    </w:p>
    <w:p w14:paraId="63AFA8DD" w14:textId="3081B097" w:rsidR="00B144DB" w:rsidRPr="00D62506" w:rsidRDefault="00B144DB" w:rsidP="00972ECC">
      <w:pPr>
        <w:numPr>
          <w:ilvl w:val="0"/>
          <w:numId w:val="52"/>
        </w:numPr>
        <w:suppressAutoHyphens/>
        <w:spacing w:after="0" w:line="276" w:lineRule="auto"/>
        <w:ind w:firstLine="86"/>
        <w:rPr>
          <w:rFonts w:ascii="Arial" w:hAnsi="Arial" w:cs="Arial"/>
        </w:rPr>
      </w:pPr>
      <w:r w:rsidRPr="00D62506">
        <w:rPr>
          <w:rFonts w:ascii="Arial" w:hAnsi="Arial" w:cs="Arial"/>
        </w:rPr>
        <w:t>Kos</w:t>
      </w:r>
      <w:r w:rsidR="00D529E1">
        <w:rPr>
          <w:rFonts w:ascii="Arial" w:hAnsi="Arial" w:cs="Arial"/>
        </w:rPr>
        <w:t xml:space="preserve">zty ogólne                </w:t>
      </w:r>
      <w:r w:rsidRPr="00D62506">
        <w:rPr>
          <w:rFonts w:ascii="Arial" w:hAnsi="Arial" w:cs="Arial"/>
        </w:rPr>
        <w:t>- ………….% ( R+S)</w:t>
      </w:r>
    </w:p>
    <w:p w14:paraId="64EE1E3E" w14:textId="0957EA98" w:rsidR="00B144DB" w:rsidRPr="00D62506" w:rsidRDefault="00B144DB" w:rsidP="00972ECC">
      <w:pPr>
        <w:numPr>
          <w:ilvl w:val="0"/>
          <w:numId w:val="52"/>
        </w:numPr>
        <w:suppressAutoHyphens/>
        <w:spacing w:after="0" w:line="276" w:lineRule="auto"/>
        <w:ind w:firstLine="86"/>
        <w:rPr>
          <w:rFonts w:ascii="Arial" w:hAnsi="Arial" w:cs="Arial"/>
        </w:rPr>
      </w:pPr>
      <w:r w:rsidRPr="00D62506">
        <w:rPr>
          <w:rFonts w:ascii="Arial" w:hAnsi="Arial" w:cs="Arial"/>
        </w:rPr>
        <w:t xml:space="preserve">Koszty zakupu               </w:t>
      </w:r>
      <w:r w:rsidR="00D529E1">
        <w:rPr>
          <w:rFonts w:ascii="Arial" w:hAnsi="Arial" w:cs="Arial"/>
        </w:rPr>
        <w:t xml:space="preserve"> </w:t>
      </w:r>
      <w:r w:rsidRPr="00D62506">
        <w:rPr>
          <w:rFonts w:ascii="Arial" w:hAnsi="Arial" w:cs="Arial"/>
        </w:rPr>
        <w:t>- ………….% ( M )</w:t>
      </w:r>
    </w:p>
    <w:p w14:paraId="1E0B294F" w14:textId="477D6467" w:rsidR="00B144DB" w:rsidRPr="00D62506" w:rsidRDefault="00D529E1" w:rsidP="00972ECC">
      <w:pPr>
        <w:numPr>
          <w:ilvl w:val="0"/>
          <w:numId w:val="52"/>
        </w:numPr>
        <w:suppressAutoHyphens/>
        <w:spacing w:after="0" w:line="276" w:lineRule="auto"/>
        <w:ind w:firstLine="86"/>
        <w:rPr>
          <w:rFonts w:ascii="Arial" w:hAnsi="Arial" w:cs="Arial"/>
        </w:rPr>
      </w:pPr>
      <w:r>
        <w:rPr>
          <w:rFonts w:ascii="Arial" w:hAnsi="Arial" w:cs="Arial"/>
        </w:rPr>
        <w:t xml:space="preserve">Zysk                         </w:t>
      </w:r>
      <w:r w:rsidR="00B144DB" w:rsidRPr="00D62506">
        <w:rPr>
          <w:rFonts w:ascii="Arial" w:hAnsi="Arial" w:cs="Arial"/>
        </w:rPr>
        <w:t xml:space="preserve"> - ………….% ( </w:t>
      </w:r>
      <w:proofErr w:type="spellStart"/>
      <w:r w:rsidR="00B144DB" w:rsidRPr="00D62506">
        <w:rPr>
          <w:rFonts w:ascii="Arial" w:hAnsi="Arial" w:cs="Arial"/>
        </w:rPr>
        <w:t>R+S+Ko</w:t>
      </w:r>
      <w:proofErr w:type="spellEnd"/>
      <w:r w:rsidR="00B144DB" w:rsidRPr="00D62506">
        <w:rPr>
          <w:rFonts w:ascii="Arial" w:hAnsi="Arial" w:cs="Arial"/>
        </w:rPr>
        <w:t xml:space="preserve"> )</w:t>
      </w:r>
    </w:p>
    <w:p w14:paraId="135AAE78" w14:textId="77777777" w:rsidR="007115A4" w:rsidRDefault="00B144DB" w:rsidP="00972ECC">
      <w:pPr>
        <w:numPr>
          <w:ilvl w:val="0"/>
          <w:numId w:val="51"/>
        </w:numPr>
        <w:suppressAutoHyphens/>
        <w:spacing w:after="0" w:line="276" w:lineRule="auto"/>
        <w:rPr>
          <w:rFonts w:ascii="Arial" w:hAnsi="Arial" w:cs="Arial"/>
          <w:lang w:eastAsia="pl-PL"/>
        </w:rPr>
      </w:pPr>
      <w:r w:rsidRPr="00D62506">
        <w:rPr>
          <w:rFonts w:ascii="Arial" w:hAnsi="Arial" w:cs="Arial"/>
          <w:lang w:eastAsia="pl-PL"/>
        </w:rPr>
        <w:t xml:space="preserve">Faktury winny być wystawiane na płatnika:   </w:t>
      </w:r>
    </w:p>
    <w:p w14:paraId="1CDB0BB9" w14:textId="7DEA4D45" w:rsidR="00243402" w:rsidRPr="00243402" w:rsidRDefault="00243402" w:rsidP="00243402">
      <w:pPr>
        <w:pStyle w:val="Akapitzlist1"/>
        <w:spacing w:line="276" w:lineRule="auto"/>
        <w:ind w:left="426"/>
        <w:jc w:val="both"/>
        <w:rPr>
          <w:rFonts w:ascii="Arial" w:hAnsi="Arial" w:cs="Arial"/>
        </w:rPr>
      </w:pPr>
      <w:r w:rsidRPr="00243402">
        <w:rPr>
          <w:rFonts w:ascii="Arial" w:hAnsi="Arial" w:cs="Arial"/>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ust.14- 15 poniżej.</w:t>
      </w:r>
    </w:p>
    <w:p w14:paraId="07222DBE" w14:textId="2026D212"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lang w:eastAsia="pl-PL"/>
        </w:rPr>
        <w:t xml:space="preserve">Należność przysługująca Wykonawcy płatna będzie przelewem w terminie do 30 dni licząc od dnia otrzymania faktury. </w:t>
      </w:r>
      <w:r w:rsidRPr="00D62506">
        <w:rPr>
          <w:rFonts w:ascii="Arial" w:hAnsi="Arial" w:cs="Arial"/>
        </w:rPr>
        <w:t xml:space="preserve">Za datę doręczenia faktury uważa się dzień wpływu do Zamawiającego lub umieszczenia jej na Platformie Elektronicznego Fakturowania </w:t>
      </w:r>
      <w:r w:rsidRPr="00D62506">
        <w:rPr>
          <w:rFonts w:ascii="Arial" w:hAnsi="Arial" w:cs="Arial"/>
          <w:u w:val="single"/>
        </w:rPr>
        <w:t>(PEF)</w:t>
      </w:r>
      <w:r w:rsidRPr="00D62506">
        <w:rPr>
          <w:rFonts w:ascii="Arial" w:hAnsi="Arial" w:cs="Arial"/>
        </w:rPr>
        <w:t xml:space="preserve"> dostępnej pod adresem</w:t>
      </w:r>
      <w:r w:rsidRPr="00D62506">
        <w:rPr>
          <w:rFonts w:ascii="Arial" w:hAnsi="Arial" w:cs="Arial"/>
          <w:u w:val="single"/>
        </w:rPr>
        <w:t xml:space="preserve"> </w:t>
      </w:r>
      <w:hyperlink r:id="rId47" w:history="1">
        <w:r w:rsidRPr="00D62506">
          <w:rPr>
            <w:rStyle w:val="Hipercze"/>
            <w:rFonts w:ascii="Arial" w:hAnsi="Arial" w:cs="Arial"/>
          </w:rPr>
          <w:t>https://efaktura.gov.pl/</w:t>
        </w:r>
      </w:hyperlink>
      <w:r w:rsidRPr="00D62506">
        <w:rPr>
          <w:rFonts w:ascii="Arial" w:hAnsi="Arial" w:cs="Aria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r w:rsidR="009A37AA">
        <w:rPr>
          <w:rFonts w:ascii="Arial" w:hAnsi="Arial" w:cs="Arial"/>
        </w:rPr>
        <w:t>Dopuszcza się możliwość</w:t>
      </w:r>
      <w:r w:rsidR="007115A4">
        <w:rPr>
          <w:rFonts w:ascii="Arial" w:hAnsi="Arial" w:cs="Arial"/>
        </w:rPr>
        <w:t xml:space="preserve"> </w:t>
      </w:r>
      <w:r w:rsidR="009A37AA">
        <w:rPr>
          <w:rFonts w:ascii="Arial" w:hAnsi="Arial" w:cs="Arial"/>
        </w:rPr>
        <w:t>fakturowania</w:t>
      </w:r>
      <w:r w:rsidR="007115A4">
        <w:rPr>
          <w:rFonts w:ascii="Arial" w:hAnsi="Arial" w:cs="Arial"/>
        </w:rPr>
        <w:t xml:space="preserve"> częściowe</w:t>
      </w:r>
      <w:r w:rsidR="009A37AA">
        <w:rPr>
          <w:rFonts w:ascii="Arial" w:hAnsi="Arial" w:cs="Arial"/>
        </w:rPr>
        <w:t xml:space="preserve">go, </w:t>
      </w:r>
      <w:r w:rsidR="00675BBE">
        <w:rPr>
          <w:rFonts w:ascii="Arial" w:hAnsi="Arial" w:cs="Arial"/>
        </w:rPr>
        <w:t>nie częściej niż 1 raz w miesiącu do łącznej wysokości 80% wynagrodzenia oraz pozostała część po odbiorze końcowym</w:t>
      </w:r>
      <w:r w:rsidR="009A37AA">
        <w:rPr>
          <w:rFonts w:ascii="Arial" w:hAnsi="Arial" w:cs="Arial"/>
        </w:rPr>
        <w:t>.</w:t>
      </w:r>
    </w:p>
    <w:p w14:paraId="45417B29" w14:textId="77777777" w:rsidR="00B144DB" w:rsidRPr="00D62506" w:rsidRDefault="00B144DB" w:rsidP="00972ECC">
      <w:pPr>
        <w:numPr>
          <w:ilvl w:val="0"/>
          <w:numId w:val="51"/>
        </w:numPr>
        <w:suppressAutoHyphens/>
        <w:spacing w:after="0" w:line="276" w:lineRule="auto"/>
        <w:rPr>
          <w:rFonts w:ascii="Arial" w:eastAsia="TTE18700A0t00" w:hAnsi="Arial" w:cs="Arial"/>
          <w:lang w:eastAsia="ar-SA"/>
        </w:rPr>
      </w:pPr>
      <w:r w:rsidRPr="00D62506">
        <w:rPr>
          <w:rFonts w:ascii="Arial" w:hAnsi="Arial" w:cs="Arial"/>
        </w:rPr>
        <w:t xml:space="preserve">Ewentualne roboty dodatkowe będą rozliczane na podstawie protokołów, obmiarów wykonanych robót i szczegółowych kosztorysów robót dodatkowych wg czynników kalkulacyjnych podanych w kosztorysie ofertowym oraz średnich cen materiałów i sprzętu (bez </w:t>
      </w:r>
      <w:proofErr w:type="spellStart"/>
      <w:r w:rsidRPr="00D62506">
        <w:rPr>
          <w:rFonts w:ascii="Arial" w:hAnsi="Arial" w:cs="Arial"/>
        </w:rPr>
        <w:t>Kz</w:t>
      </w:r>
      <w:proofErr w:type="spellEnd"/>
      <w:r w:rsidRPr="00D62506">
        <w:rPr>
          <w:rFonts w:ascii="Arial" w:hAnsi="Arial" w:cs="Arial"/>
        </w:rPr>
        <w:t xml:space="preserve">) wyd. </w:t>
      </w:r>
      <w:proofErr w:type="spellStart"/>
      <w:r w:rsidRPr="00D62506">
        <w:rPr>
          <w:rFonts w:ascii="Arial" w:hAnsi="Arial" w:cs="Arial"/>
        </w:rPr>
        <w:t>Sekocenbud</w:t>
      </w:r>
      <w:proofErr w:type="spellEnd"/>
      <w:r w:rsidRPr="00D62506">
        <w:rPr>
          <w:rFonts w:ascii="Arial" w:hAnsi="Arial" w:cs="Arial"/>
        </w:rPr>
        <w:t xml:space="preserve"> na dany okres rozliczeniowy, jednak nie wyższych niż średnie ceny rynkowe. </w:t>
      </w:r>
    </w:p>
    <w:p w14:paraId="7C1EA304" w14:textId="77777777" w:rsidR="00B144DB" w:rsidRPr="00D62506" w:rsidRDefault="00B144DB" w:rsidP="00972ECC">
      <w:pPr>
        <w:numPr>
          <w:ilvl w:val="0"/>
          <w:numId w:val="51"/>
        </w:numPr>
        <w:suppressAutoHyphens/>
        <w:spacing w:after="0" w:line="276" w:lineRule="auto"/>
        <w:rPr>
          <w:rFonts w:ascii="Arial" w:eastAsia="Times New Roman" w:hAnsi="Arial" w:cs="Arial"/>
        </w:rPr>
      </w:pPr>
      <w:r w:rsidRPr="00D62506">
        <w:rPr>
          <w:rFonts w:ascii="Arial" w:eastAsia="TTE18700A0t00" w:hAnsi="Arial" w:cs="Arial"/>
        </w:rPr>
        <w:t>Wykonawca każdorazowo umieści na fakturze symbol i nr niniejszej umowy.</w:t>
      </w:r>
    </w:p>
    <w:p w14:paraId="3E60C976" w14:textId="77777777"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zawarcia umowy/ umów z podwykonawcą/ podwykonawcami na zasadach określonych w § 5 umowy, zapłata wynagrodzenia Wykonawcy nastąpi w terminie nie dłuższym niż 30 dni od daty doręczenia Zamawiającemu faktury wraz oświadczeniem / oświadczeniami podwykonawcy/podwykonawców o braku zaległych płatności od Wykonawcy, albo oświadczenie Wykonawcy wyjaśniające dlaczego podwykonawca odmówił złożenia oświadczenia,</w:t>
      </w:r>
    </w:p>
    <w:p w14:paraId="221D9B32" w14:textId="7868E4D5"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nie dostarczenia oświadczeń wszystkich podwykonawców (w tym dalszych podwykonawców) robót budowlanych lub dostarczenia oświadczeń, z których wynika, że</w:t>
      </w:r>
      <w:r>
        <w:rPr>
          <w:rFonts w:ascii="Arial" w:hAnsi="Arial" w:cs="Arial"/>
        </w:rPr>
        <w:t> </w:t>
      </w:r>
      <w:r w:rsidRPr="00D62506">
        <w:rPr>
          <w:rFonts w:ascii="Arial" w:hAnsi="Arial" w:cs="Arial"/>
        </w:rPr>
        <w:t>Wykonawca zalega z płatnościami wobec t</w:t>
      </w:r>
      <w:r>
        <w:rPr>
          <w:rFonts w:ascii="Arial" w:hAnsi="Arial" w:cs="Arial"/>
        </w:rPr>
        <w:t>akich podwykonawców w związku z </w:t>
      </w:r>
      <w:r w:rsidRPr="00D62506">
        <w:rPr>
          <w:rFonts w:ascii="Arial" w:hAnsi="Arial" w:cs="Arial"/>
        </w:rPr>
        <w:t xml:space="preserve">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w:t>
      </w:r>
      <w:r>
        <w:rPr>
          <w:rFonts w:ascii="Arial" w:hAnsi="Arial" w:cs="Arial"/>
        </w:rPr>
        <w:t>stosunku do </w:t>
      </w:r>
      <w:r w:rsidRPr="00D62506">
        <w:rPr>
          <w:rFonts w:ascii="Arial" w:hAnsi="Arial" w:cs="Arial"/>
        </w:rPr>
        <w:t xml:space="preserve">Zamawiającego do czasu aż roszczenie podwykonawcy zostanie zaspokojone albo oddalone przez odpowiedni sąd lub arbitraż albo podwykonawca zrzeknie się roszczenia. Wstrzymana płatność zostanie </w:t>
      </w:r>
      <w:r w:rsidRPr="00D62506">
        <w:rPr>
          <w:rFonts w:ascii="Arial" w:hAnsi="Arial" w:cs="Arial"/>
        </w:rPr>
        <w:lastRenderedPageBreak/>
        <w:t xml:space="preserve">zwolniona przez Zamawiającego mimo nie przedstawienia oświadczenia podwykonawcy (dalszego </w:t>
      </w:r>
      <w:r w:rsidR="009A37AA" w:rsidRPr="00D62506">
        <w:rPr>
          <w:rFonts w:ascii="Arial" w:hAnsi="Arial" w:cs="Arial"/>
        </w:rPr>
        <w:t>podwykonawcy), jeśli</w:t>
      </w:r>
      <w:r w:rsidRPr="00D62506">
        <w:rPr>
          <w:rFonts w:ascii="Arial" w:hAnsi="Arial" w:cs="Arial"/>
        </w:rPr>
        <w:t xml:space="preserve"> ten bezpodstawnie odmawia jego podpisania, a Wykonawca bezspornie udowodni poprzez przedstawienie stosownych dokumentów, że należne płatności zostały wykonane.</w:t>
      </w:r>
    </w:p>
    <w:p w14:paraId="64D79325" w14:textId="166700B8"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w:t>
      </w:r>
      <w:r w:rsidR="009A37AA">
        <w:rPr>
          <w:rFonts w:ascii="Arial" w:hAnsi="Arial" w:cs="Arial"/>
        </w:rPr>
        <w:t>niu przez Zamawiającego umowy o </w:t>
      </w:r>
      <w:r w:rsidRPr="00D62506">
        <w:rPr>
          <w:rFonts w:ascii="Arial" w:hAnsi="Arial" w:cs="Arial"/>
        </w:rPr>
        <w:t>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3D34E54F" w14:textId="77777777" w:rsidR="00B144DB" w:rsidRPr="00D62506" w:rsidRDefault="00B144DB" w:rsidP="00972ECC">
      <w:pPr>
        <w:numPr>
          <w:ilvl w:val="0"/>
          <w:numId w:val="51"/>
        </w:numPr>
        <w:suppressAutoHyphens/>
        <w:autoSpaceDE w:val="0"/>
        <w:spacing w:after="0" w:line="276" w:lineRule="auto"/>
        <w:rPr>
          <w:rFonts w:ascii="Arial" w:eastAsia="TTE18700A0t00" w:hAnsi="Arial" w:cs="Arial"/>
        </w:rPr>
      </w:pPr>
      <w:r w:rsidRPr="00D62506">
        <w:rPr>
          <w:rFonts w:ascii="Arial" w:hAnsi="Arial" w:cs="Arial"/>
        </w:rPr>
        <w:t>Wynagrodzenie będzie płatne przelewem na konto Wykonawcy wskazane na fakturze lub bezpośrednio na konto podwykonawcy lub dalszego podwykonawcy, w przypadku wystąpienia okoliczności, o których mowa w ust. 7 - 9 niniejszego paragrafu.</w:t>
      </w:r>
    </w:p>
    <w:p w14:paraId="314DCCA2" w14:textId="33CBE350" w:rsidR="00B144DB" w:rsidRPr="00D62506" w:rsidRDefault="00B144DB" w:rsidP="00972ECC">
      <w:pPr>
        <w:numPr>
          <w:ilvl w:val="0"/>
          <w:numId w:val="51"/>
        </w:numPr>
        <w:suppressAutoHyphens/>
        <w:spacing w:after="0" w:line="276" w:lineRule="auto"/>
        <w:rPr>
          <w:rFonts w:ascii="Arial" w:eastAsia="TTE18700A0t00" w:hAnsi="Arial" w:cs="Arial"/>
        </w:rPr>
      </w:pPr>
      <w:r w:rsidRPr="00D62506">
        <w:rPr>
          <w:rFonts w:ascii="Arial" w:eastAsia="TTE18700A0t00" w:hAnsi="Arial" w:cs="Arial"/>
        </w:rPr>
        <w:t xml:space="preserve">Wykonawca każdorazowo umieści na fakturze symbol i nr </w:t>
      </w:r>
      <w:r w:rsidR="009A37AA">
        <w:rPr>
          <w:rFonts w:ascii="Arial" w:eastAsia="TTE18700A0t00" w:hAnsi="Arial" w:cs="Arial"/>
        </w:rPr>
        <w:t>niniejszej umowy (oraz symbol i </w:t>
      </w:r>
      <w:r w:rsidRPr="00D62506">
        <w:rPr>
          <w:rFonts w:ascii="Arial" w:eastAsia="TTE18700A0t00" w:hAnsi="Arial" w:cs="Arial"/>
        </w:rPr>
        <w:t>numer umowy z podwykonawcą – jeżeli dotyczy).</w:t>
      </w:r>
    </w:p>
    <w:p w14:paraId="10B040E4" w14:textId="77777777" w:rsidR="00B144DB" w:rsidRPr="00D62506" w:rsidRDefault="00B144DB" w:rsidP="00972ECC">
      <w:pPr>
        <w:numPr>
          <w:ilvl w:val="0"/>
          <w:numId w:val="51"/>
        </w:numPr>
        <w:suppressAutoHyphens/>
        <w:spacing w:after="0" w:line="276" w:lineRule="auto"/>
        <w:rPr>
          <w:rFonts w:ascii="Arial" w:eastAsia="Times New Roman" w:hAnsi="Arial" w:cs="Arial"/>
        </w:rPr>
      </w:pPr>
      <w:r w:rsidRPr="00D62506">
        <w:rPr>
          <w:rFonts w:ascii="Arial" w:eastAsia="TTE18700A0t00" w:hAnsi="Arial" w:cs="Arial"/>
        </w:rPr>
        <w:t>Wynagrodzenie, o którym mowa w ust. 10 niniejszego paragrafu, dotyczy wyłącznie należności powstałych po zaakceptowa</w:t>
      </w:r>
      <w:r>
        <w:rPr>
          <w:rFonts w:ascii="Arial" w:eastAsia="TTE18700A0t00" w:hAnsi="Arial" w:cs="Arial"/>
        </w:rPr>
        <w:t>niu przez Zamawiającego umowy o </w:t>
      </w:r>
      <w:r w:rsidRPr="00D62506">
        <w:rPr>
          <w:rFonts w:ascii="Arial" w:eastAsia="TTE18700A0t00" w:hAnsi="Arial" w:cs="Arial"/>
        </w:rPr>
        <w:t>podwykonawstwo, której przedmiotem są roboty budowlane, lub po przedłożeniu Zamawiającemu poświadczonej za zgodność z oryginałem kopii umowy o</w:t>
      </w:r>
      <w:r>
        <w:rPr>
          <w:rFonts w:ascii="Arial" w:eastAsia="TTE18700A0t00" w:hAnsi="Arial" w:cs="Arial"/>
        </w:rPr>
        <w:t> </w:t>
      </w:r>
      <w:r w:rsidRPr="00D62506">
        <w:rPr>
          <w:rFonts w:ascii="Arial" w:eastAsia="TTE18700A0t00" w:hAnsi="Arial" w:cs="Arial"/>
        </w:rPr>
        <w:t xml:space="preserve">podwykonawstwo, której przedmiotem są dostawy lub usługi. </w:t>
      </w:r>
    </w:p>
    <w:p w14:paraId="54B61CBB" w14:textId="7F08DADB"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t>Bezpośrednia zapłata, o której mowa w ust. 10</w:t>
      </w:r>
      <w:r w:rsidR="00DF07C7">
        <w:rPr>
          <w:rFonts w:ascii="Arial" w:hAnsi="Arial" w:cs="Arial"/>
        </w:rPr>
        <w:t xml:space="preserve"> </w:t>
      </w:r>
      <w:r w:rsidRPr="00D62506">
        <w:rPr>
          <w:rFonts w:ascii="Arial" w:hAnsi="Arial" w:cs="Arial"/>
        </w:rPr>
        <w:t>niniejszego paragrafu, obejmuje wyłącznie należne wynagrodzenie, bez odsetek należnych podwykonawcy lub dalszemu podwykonawcy.</w:t>
      </w:r>
    </w:p>
    <w:p w14:paraId="69790AB9" w14:textId="77777777"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Przed dokonaniem bezpośredniej zapłaty Zamawiający umożliwi wykonawcy zgłoszenie pisemnych uwag dotyczących zasadności bezpośredniej zapłaty wynagrodzenia podwykonawcy lub dalszemu podwykonawcy, o której mowa w ust. 10 niniejszego paragrafu. Zamawiający poinformuje o terminie zgłaszania uwag, nie krótszym niż 7 dni od dnia doręczenia tej informacji.</w:t>
      </w:r>
    </w:p>
    <w:p w14:paraId="639D3E69" w14:textId="4ADE668A"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zgłoszenia uwag, o których mowa w ust. 1</w:t>
      </w:r>
      <w:r w:rsidR="00027D2F">
        <w:rPr>
          <w:rFonts w:ascii="Arial" w:hAnsi="Arial" w:cs="Arial"/>
        </w:rPr>
        <w:t>4</w:t>
      </w:r>
      <w:r w:rsidRPr="00D62506">
        <w:rPr>
          <w:rFonts w:ascii="Arial" w:hAnsi="Arial" w:cs="Arial"/>
        </w:rPr>
        <w:t xml:space="preserve"> niniejszego paragrafu, w terminie wskazanym przez zamawiającego, zamawiający może:</w:t>
      </w:r>
    </w:p>
    <w:p w14:paraId="22702EDE" w14:textId="77777777" w:rsidR="00B144DB" w:rsidRPr="00D62506" w:rsidRDefault="00B144DB" w:rsidP="00972ECC">
      <w:pPr>
        <w:numPr>
          <w:ilvl w:val="1"/>
          <w:numId w:val="51"/>
        </w:numPr>
        <w:suppressAutoHyphens/>
        <w:autoSpaceDE w:val="0"/>
        <w:spacing w:after="0" w:line="276" w:lineRule="auto"/>
        <w:rPr>
          <w:rFonts w:ascii="Arial" w:hAnsi="Arial" w:cs="Arial"/>
        </w:rPr>
      </w:pPr>
      <w:r w:rsidRPr="00D62506">
        <w:rPr>
          <w:rFonts w:ascii="Arial" w:hAnsi="Arial" w:cs="Arial"/>
        </w:rPr>
        <w:t>nie dokonać bezpośredniej zapłaty wynagrodzenia podwykonawcy lub dalszemu podwykonawcy, jeżeli wykonawca wykaże niezasadność takiej zapłaty albo</w:t>
      </w:r>
    </w:p>
    <w:p w14:paraId="44C2C3A1" w14:textId="77777777" w:rsidR="00B144DB" w:rsidRPr="00D62506" w:rsidRDefault="00B144DB" w:rsidP="00972ECC">
      <w:pPr>
        <w:numPr>
          <w:ilvl w:val="1"/>
          <w:numId w:val="51"/>
        </w:numPr>
        <w:suppressAutoHyphens/>
        <w:autoSpaceDE w:val="0"/>
        <w:spacing w:after="0" w:line="276" w:lineRule="auto"/>
        <w:rPr>
          <w:rFonts w:ascii="Arial" w:hAnsi="Arial" w:cs="Arial"/>
        </w:rPr>
      </w:pPr>
      <w:r w:rsidRPr="00D62506">
        <w:rPr>
          <w:rFonts w:ascii="Arial" w:hAnsi="Arial" w:cs="Arial"/>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ED7CE2D" w14:textId="77777777" w:rsidR="00B144DB" w:rsidRPr="00D62506" w:rsidRDefault="00B144DB" w:rsidP="00972ECC">
      <w:pPr>
        <w:numPr>
          <w:ilvl w:val="1"/>
          <w:numId w:val="51"/>
        </w:numPr>
        <w:suppressAutoHyphens/>
        <w:autoSpaceDE w:val="0"/>
        <w:spacing w:after="0" w:line="276" w:lineRule="auto"/>
        <w:rPr>
          <w:rFonts w:ascii="Arial" w:hAnsi="Arial" w:cs="Arial"/>
        </w:rPr>
      </w:pPr>
      <w:r w:rsidRPr="00D62506">
        <w:rPr>
          <w:rFonts w:ascii="Arial" w:hAnsi="Arial" w:cs="Arial"/>
        </w:rPr>
        <w:t>dokonać bezpośredniej zapłaty wynagrodzenia podwykonawcy lub dalszemu podwykonawcy, jeżeli podwykonawca lub dalszy podwykonawca wykaże zasadność takiej zapłaty.</w:t>
      </w:r>
    </w:p>
    <w:p w14:paraId="380D9A9F" w14:textId="77777777"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t>W przypadku dokonania bezpośredniej zapłaty podwykonawcy lub dalszemu podwykonawcy, o których mowa w ust. 9 niniejszego paragrafu, Zamawiający potrąci kwotę wypłaconego wynagrodzenia z wynagrodzenia należnego Wykonawcy.</w:t>
      </w:r>
    </w:p>
    <w:p w14:paraId="7CF18C6A" w14:textId="4DF9DAB9" w:rsidR="00B144DB" w:rsidRPr="00D62506" w:rsidRDefault="00B144DB" w:rsidP="00972ECC">
      <w:pPr>
        <w:numPr>
          <w:ilvl w:val="0"/>
          <w:numId w:val="51"/>
        </w:numPr>
        <w:suppressAutoHyphens/>
        <w:autoSpaceDE w:val="0"/>
        <w:spacing w:after="0" w:line="276" w:lineRule="auto"/>
        <w:rPr>
          <w:rFonts w:ascii="Arial" w:hAnsi="Arial" w:cs="Arial"/>
        </w:rPr>
      </w:pPr>
      <w:r w:rsidRPr="00D62506">
        <w:rPr>
          <w:rFonts w:ascii="Arial" w:hAnsi="Arial" w:cs="Arial"/>
        </w:rPr>
        <w:lastRenderedPageBreak/>
        <w:t xml:space="preserve">Konieczność wielokrotnego (tj. więcej niż dwukrotnego) dokonywania bezpośredniej zapłaty podwykonawcy lub dalszemu podwykonawcy, o których mowa w ust. 9 niniejszego paragrafu, lub konieczność dokonania bezpośrednich zapłat na sumę </w:t>
      </w:r>
      <w:r w:rsidR="009A37AA">
        <w:rPr>
          <w:rFonts w:ascii="Arial" w:hAnsi="Arial" w:cs="Arial"/>
        </w:rPr>
        <w:t>większą niż 5% wartości umowy w </w:t>
      </w:r>
      <w:r w:rsidRPr="00D62506">
        <w:rPr>
          <w:rFonts w:ascii="Arial" w:hAnsi="Arial" w:cs="Arial"/>
        </w:rPr>
        <w:t>sprawie zamówienia publicznego</w:t>
      </w:r>
      <w:r>
        <w:rPr>
          <w:rFonts w:ascii="Arial" w:hAnsi="Arial" w:cs="Arial"/>
        </w:rPr>
        <w:t xml:space="preserve"> może stanowić podstawę do </w:t>
      </w:r>
      <w:r w:rsidR="009A37AA">
        <w:rPr>
          <w:rFonts w:ascii="Arial" w:hAnsi="Arial" w:cs="Arial"/>
        </w:rPr>
        <w:t>odstąpienia od umowy w </w:t>
      </w:r>
      <w:r w:rsidRPr="00D62506">
        <w:rPr>
          <w:rFonts w:ascii="Arial" w:hAnsi="Arial" w:cs="Arial"/>
        </w:rPr>
        <w:t>sprawie zamówienia publicznego przez zamawiającego.</w:t>
      </w:r>
    </w:p>
    <w:p w14:paraId="59A4C9B9" w14:textId="77777777" w:rsidR="00B144DB" w:rsidRPr="00D62506" w:rsidRDefault="00B144DB" w:rsidP="00972ECC">
      <w:pPr>
        <w:numPr>
          <w:ilvl w:val="0"/>
          <w:numId w:val="51"/>
        </w:numPr>
        <w:suppressAutoHyphens/>
        <w:spacing w:after="0" w:line="276" w:lineRule="auto"/>
        <w:rPr>
          <w:rFonts w:ascii="Arial" w:hAnsi="Arial" w:cs="Arial"/>
        </w:rPr>
      </w:pPr>
      <w:r w:rsidRPr="00D62506">
        <w:rPr>
          <w:rFonts w:ascii="Arial" w:hAnsi="Arial" w:cs="Arial"/>
        </w:rPr>
        <w:t>Wynagrodzenie Wykonawcy zostanie przekazane na rachunek bankowy wskazany w</w:t>
      </w:r>
      <w:r>
        <w:rPr>
          <w:rFonts w:ascii="Arial" w:hAnsi="Arial" w:cs="Arial"/>
        </w:rPr>
        <w:t> </w:t>
      </w:r>
      <w:r w:rsidRPr="00D62506">
        <w:rPr>
          <w:rFonts w:ascii="Arial" w:hAnsi="Arial" w:cs="Arial"/>
        </w:rPr>
        <w:t>fakturze VAT, znajdujący się w wykazie</w:t>
      </w:r>
      <w:r>
        <w:rPr>
          <w:rFonts w:ascii="Arial" w:hAnsi="Arial" w:cs="Arial"/>
        </w:rPr>
        <w:t xml:space="preserve"> podatników VAT udostępnionym w </w:t>
      </w:r>
      <w:r w:rsidRPr="00D62506">
        <w:rPr>
          <w:rFonts w:ascii="Arial" w:hAnsi="Arial" w:cs="Arial"/>
        </w:rPr>
        <w:t>Biuletyn</w:t>
      </w:r>
      <w:r>
        <w:rPr>
          <w:rFonts w:ascii="Arial" w:hAnsi="Arial" w:cs="Arial"/>
        </w:rPr>
        <w:t>ie </w:t>
      </w:r>
      <w:r w:rsidRPr="00D62506">
        <w:rPr>
          <w:rFonts w:ascii="Arial" w:hAnsi="Arial" w:cs="Arial"/>
        </w:rPr>
        <w:t xml:space="preserve">Informacji Publicznej na stronie podmiotowej urzędu obsługującego ministra właściwego do spraw finansów publicznych. </w:t>
      </w:r>
    </w:p>
    <w:p w14:paraId="21DBAAEE" w14:textId="77777777" w:rsidR="00B144DB" w:rsidRPr="00D62506" w:rsidRDefault="00B144DB" w:rsidP="00B144DB">
      <w:pPr>
        <w:ind w:left="284"/>
        <w:rPr>
          <w:rFonts w:ascii="Arial" w:hAnsi="Arial" w:cs="Arial"/>
        </w:rPr>
      </w:pPr>
      <w:r w:rsidRPr="00D62506">
        <w:rPr>
          <w:rFonts w:ascii="Arial" w:hAnsi="Arial" w:cs="Arial"/>
        </w:rPr>
        <w:t xml:space="preserve">Zamawiający oświadcza, że będzie realizować płatności za faktury z zastosowaniem mechanizmu podzielonej płatności tzw. </w:t>
      </w:r>
      <w:proofErr w:type="spellStart"/>
      <w:r w:rsidRPr="00D62506">
        <w:rPr>
          <w:rFonts w:ascii="Arial" w:hAnsi="Arial" w:cs="Arial"/>
        </w:rPr>
        <w:t>split</w:t>
      </w:r>
      <w:proofErr w:type="spellEnd"/>
      <w:r w:rsidRPr="00D62506">
        <w:rPr>
          <w:rFonts w:ascii="Arial" w:hAnsi="Arial" w:cs="Arial"/>
        </w:rPr>
        <w:t xml:space="preserve"> </w:t>
      </w:r>
      <w:proofErr w:type="spellStart"/>
      <w:r w:rsidRPr="00D62506">
        <w:rPr>
          <w:rFonts w:ascii="Arial" w:hAnsi="Arial" w:cs="Arial"/>
        </w:rPr>
        <w:t>payment</w:t>
      </w:r>
      <w:proofErr w:type="spellEnd"/>
      <w:r w:rsidRPr="00D62506">
        <w:rPr>
          <w:rFonts w:ascii="Arial" w:hAnsi="Arial" w:cs="Arial"/>
        </w:rPr>
        <w:t xml:space="preserve">. Za zapłatę w tym systemie uznaje się dokonanie płatności w terminie ustalonym w umowie. Podzieloną płatność tzw. </w:t>
      </w:r>
      <w:proofErr w:type="spellStart"/>
      <w:r w:rsidRPr="00D62506">
        <w:rPr>
          <w:rFonts w:ascii="Arial" w:hAnsi="Arial" w:cs="Arial"/>
        </w:rPr>
        <w:t>split</w:t>
      </w:r>
      <w:proofErr w:type="spellEnd"/>
      <w:r w:rsidRPr="00D62506">
        <w:rPr>
          <w:rFonts w:ascii="Arial" w:hAnsi="Arial" w:cs="Arial"/>
        </w:rPr>
        <w:t xml:space="preserve"> </w:t>
      </w:r>
      <w:proofErr w:type="spellStart"/>
      <w:r w:rsidRPr="00D62506">
        <w:rPr>
          <w:rFonts w:ascii="Arial" w:hAnsi="Arial" w:cs="Arial"/>
        </w:rPr>
        <w:t>payment</w:t>
      </w:r>
      <w:proofErr w:type="spellEnd"/>
      <w:r w:rsidRPr="00D62506">
        <w:rPr>
          <w:rFonts w:ascii="Arial" w:hAnsi="Arial" w:cs="Arial"/>
        </w:rPr>
        <w:t xml:space="preserve"> stosuje się wyłącznie przy płatnościach b</w:t>
      </w:r>
      <w:r>
        <w:rPr>
          <w:rFonts w:ascii="Arial" w:hAnsi="Arial" w:cs="Arial"/>
        </w:rPr>
        <w:t>ezgotówkowych, realizowanych za </w:t>
      </w:r>
      <w:r w:rsidRPr="00D62506">
        <w:rPr>
          <w:rFonts w:ascii="Arial" w:hAnsi="Arial" w:cs="Arial"/>
        </w:rPr>
        <w:t>pośrednictwem polecenia przelewu lub polecenia zapłaty dla czynnych podatników VAT. Mechanizm podzielonej płatności nie będzie wykorzystywany do zapłaty za czynności lub zdarzenia pozostające poza zakresem VAT (np. zap</w:t>
      </w:r>
      <w:r>
        <w:rPr>
          <w:rFonts w:ascii="Arial" w:hAnsi="Arial" w:cs="Arial"/>
        </w:rPr>
        <w:t>łata odszkodowania), a także za </w:t>
      </w:r>
      <w:r w:rsidRPr="00D62506">
        <w:rPr>
          <w:rFonts w:ascii="Arial" w:hAnsi="Arial" w:cs="Arial"/>
        </w:rPr>
        <w:t xml:space="preserve">świadczenia zwolnione z VAT, opodatkowane stawką 0% lub objęte odwrotnym obciążeniem. Wykonawca oświadcza, że wyraża zgodę na dokonywanie przez Zamawiającego płatności w systemie podzielonej płatności tzw. </w:t>
      </w:r>
      <w:proofErr w:type="spellStart"/>
      <w:r w:rsidRPr="00D62506">
        <w:rPr>
          <w:rFonts w:ascii="Arial" w:hAnsi="Arial" w:cs="Arial"/>
        </w:rPr>
        <w:t>split</w:t>
      </w:r>
      <w:proofErr w:type="spellEnd"/>
      <w:r w:rsidRPr="00D62506">
        <w:rPr>
          <w:rFonts w:ascii="Arial" w:hAnsi="Arial" w:cs="Arial"/>
        </w:rPr>
        <w:t xml:space="preserve"> </w:t>
      </w:r>
      <w:proofErr w:type="spellStart"/>
      <w:r w:rsidRPr="00D62506">
        <w:rPr>
          <w:rFonts w:ascii="Arial" w:hAnsi="Arial" w:cs="Arial"/>
        </w:rPr>
        <w:t>payment</w:t>
      </w:r>
      <w:proofErr w:type="spellEnd"/>
      <w:r w:rsidRPr="00D62506">
        <w:rPr>
          <w:rFonts w:ascii="Arial" w:hAnsi="Arial" w:cs="Arial"/>
        </w:rPr>
        <w:t>.</w:t>
      </w:r>
    </w:p>
    <w:p w14:paraId="2F4386EF" w14:textId="77777777" w:rsidR="00B144DB" w:rsidRDefault="00B144DB" w:rsidP="00B144DB">
      <w:pPr>
        <w:pStyle w:val="Bezodstpw"/>
        <w:spacing w:line="276" w:lineRule="auto"/>
        <w:jc w:val="center"/>
        <w:rPr>
          <w:rFonts w:ascii="Arial" w:hAnsi="Arial" w:cs="Arial"/>
        </w:rPr>
      </w:pPr>
    </w:p>
    <w:p w14:paraId="4C9C5C7C" w14:textId="77777777" w:rsidR="00B144DB" w:rsidRPr="00D62506" w:rsidRDefault="00B144DB" w:rsidP="00B144DB">
      <w:pPr>
        <w:pStyle w:val="Bezodstpw"/>
        <w:spacing w:line="276" w:lineRule="auto"/>
        <w:jc w:val="center"/>
        <w:rPr>
          <w:rFonts w:ascii="Arial" w:eastAsia="Times New Roman" w:hAnsi="Arial" w:cs="Arial"/>
          <w:lang w:eastAsia="ar-SA"/>
        </w:rPr>
      </w:pPr>
      <w:r w:rsidRPr="00D62506">
        <w:rPr>
          <w:rFonts w:ascii="Arial" w:hAnsi="Arial" w:cs="Arial"/>
        </w:rPr>
        <w:t>§ 5</w:t>
      </w:r>
    </w:p>
    <w:p w14:paraId="2594DCD6"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 xml:space="preserve">Zamawiający dopuszcza realizację części robót </w:t>
      </w:r>
      <w:r>
        <w:rPr>
          <w:rFonts w:ascii="Arial" w:hAnsi="Arial" w:cs="Arial"/>
        </w:rPr>
        <w:t>budowlanych składających się na </w:t>
      </w:r>
      <w:r w:rsidRPr="00D62506">
        <w:rPr>
          <w:rFonts w:ascii="Arial" w:hAnsi="Arial" w:cs="Arial"/>
        </w:rPr>
        <w:t>przedmiot niniejszej umowy przy pomocy podwykonawców oraz dalszych podwykonawców.</w:t>
      </w:r>
    </w:p>
    <w:p w14:paraId="5AE8C4C6" w14:textId="2DA91A8D"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Termin zapłaty wynagrodzenia podwykonawcy lub dalsz</w:t>
      </w:r>
      <w:r w:rsidR="007115A4">
        <w:rPr>
          <w:rFonts w:ascii="Arial" w:hAnsi="Arial" w:cs="Arial"/>
        </w:rPr>
        <w:t>emu podwykonawcy przewidziany w </w:t>
      </w:r>
      <w:r w:rsidRPr="00D62506">
        <w:rPr>
          <w:rFonts w:ascii="Arial" w:hAnsi="Arial" w:cs="Arial"/>
        </w:rPr>
        <w:t>umowie o podwykonawstwo nie może być dłuższy niż 14 dni od dnia doręczenia wykonawcy, podwykonawcy lub dalszemu podwykonawcy faktury lub rachunku, potwierdzających wykonanie zleconej podwykonawcy lub dalszemu podwykonawcy roboty budowlanej.</w:t>
      </w:r>
    </w:p>
    <w:p w14:paraId="2ED1C143" w14:textId="597BEAB2"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w:t>
      </w:r>
      <w:r w:rsidR="007115A4">
        <w:rPr>
          <w:rFonts w:ascii="Arial" w:hAnsi="Arial" w:cs="Arial"/>
        </w:rPr>
        <w:t>ykonawca składa projekt wraz ze </w:t>
      </w:r>
      <w:r w:rsidRPr="00D62506">
        <w:rPr>
          <w:rFonts w:ascii="Arial" w:hAnsi="Arial" w:cs="Arial"/>
        </w:rPr>
        <w:t>zgodą wykonawcy na zawarcie umowy o podwykonawstwo o treści zgodnej z projektem umowy), a Zamawiający w ciągu 14 – dni od przekazania może zgłosić pisemne zastrzeżenia do projektu tej umowy, jeżeli nie sp</w:t>
      </w:r>
      <w:r>
        <w:rPr>
          <w:rFonts w:ascii="Arial" w:hAnsi="Arial" w:cs="Arial"/>
        </w:rPr>
        <w:t>ełnia ona wymagań określonych w </w:t>
      </w:r>
      <w:r w:rsidRPr="00D62506">
        <w:rPr>
          <w:rFonts w:ascii="Arial" w:hAnsi="Arial" w:cs="Arial"/>
        </w:rPr>
        <w:t>specyfikacji warunków zamówienia oraz gdy przewiduje termin zapłaty wynagrodzenia dłuższy niż określony w ust.2 niniejszego paragrafu. Niezgłoszenie zastrzeżeń uważa się za akceptację projektu.</w:t>
      </w:r>
    </w:p>
    <w:p w14:paraId="3FEFFF4E"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Wykonawca, podwykonawca lub dalszy podwykonawca robót budowlanych, o których mowa  w § 1 niniejszej umowy przedkłada Zamawiającemu poświadczoną za zgodność z</w:t>
      </w:r>
      <w:r>
        <w:rPr>
          <w:rFonts w:ascii="Arial" w:hAnsi="Arial" w:cs="Arial"/>
        </w:rPr>
        <w:t> </w:t>
      </w:r>
      <w:r w:rsidRPr="00D62506">
        <w:rPr>
          <w:rFonts w:ascii="Arial" w:hAnsi="Arial" w:cs="Arial"/>
        </w:rPr>
        <w:t>oryginałem kopię zawartej umowy o podwykonawstwo w terminie 7 dni od jej zawarcia. Zamawiający w terminie 14 dni od przekazania</w:t>
      </w:r>
      <w:r>
        <w:rPr>
          <w:rFonts w:ascii="Arial" w:hAnsi="Arial" w:cs="Arial"/>
        </w:rPr>
        <w:t xml:space="preserve"> może wnieść pisemny sprzeciw w </w:t>
      </w:r>
      <w:r w:rsidRPr="00D62506">
        <w:rPr>
          <w:rFonts w:ascii="Arial" w:hAnsi="Arial" w:cs="Arial"/>
        </w:rPr>
        <w:t xml:space="preserve">przypadkach, jeżeli nie spełnia ona wymagań określonych w specyfikacji istotnych warunków zamówienia oraz gdy przewiduje termin zapłaty wynagrodzenia dłuższy niż </w:t>
      </w:r>
      <w:r w:rsidRPr="00D62506">
        <w:rPr>
          <w:rFonts w:ascii="Arial" w:hAnsi="Arial" w:cs="Arial"/>
        </w:rPr>
        <w:lastRenderedPageBreak/>
        <w:t>określony w ust.2 niniejszego paragrafu. Niezgłoszenie sprzeciwu uważa się za akceptację umowy przez Zamawiającego.</w:t>
      </w:r>
    </w:p>
    <w:p w14:paraId="7522369D"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3C9618BA" w14:textId="77777777" w:rsidR="00B144DB" w:rsidRPr="00D62506" w:rsidRDefault="00B144DB" w:rsidP="00972ECC">
      <w:pPr>
        <w:numPr>
          <w:ilvl w:val="1"/>
          <w:numId w:val="54"/>
        </w:numPr>
        <w:suppressAutoHyphens/>
        <w:spacing w:after="0" w:line="276" w:lineRule="auto"/>
        <w:rPr>
          <w:rFonts w:ascii="Arial" w:hAnsi="Arial" w:cs="Arial"/>
        </w:rPr>
      </w:pPr>
      <w:r w:rsidRPr="00D62506">
        <w:rPr>
          <w:rFonts w:ascii="Arial" w:hAnsi="Arial" w:cs="Arial"/>
        </w:rPr>
        <w:t>o wartości mniejszej niż 0,5 % wartości umowy o roboty budowlane,</w:t>
      </w:r>
    </w:p>
    <w:p w14:paraId="653F5C6D" w14:textId="77777777" w:rsidR="00B144DB" w:rsidRPr="00D62506" w:rsidRDefault="00B144DB" w:rsidP="00972ECC">
      <w:pPr>
        <w:numPr>
          <w:ilvl w:val="1"/>
          <w:numId w:val="54"/>
        </w:numPr>
        <w:suppressAutoHyphens/>
        <w:spacing w:after="0" w:line="276" w:lineRule="auto"/>
        <w:rPr>
          <w:rFonts w:ascii="Arial" w:hAnsi="Arial" w:cs="Arial"/>
        </w:rPr>
      </w:pPr>
      <w:r w:rsidRPr="00D62506">
        <w:rPr>
          <w:rFonts w:ascii="Arial" w:hAnsi="Arial" w:cs="Arial"/>
        </w:rPr>
        <w:t>na dostawy materiałów budowlanych niezbędnych do wykonania przedmiotu zamówienia,</w:t>
      </w:r>
    </w:p>
    <w:p w14:paraId="4AC9BF07" w14:textId="77777777" w:rsidR="00B144DB" w:rsidRPr="00D62506" w:rsidRDefault="00B144DB" w:rsidP="00972ECC">
      <w:pPr>
        <w:numPr>
          <w:ilvl w:val="1"/>
          <w:numId w:val="54"/>
        </w:numPr>
        <w:tabs>
          <w:tab w:val="left" w:pos="360"/>
        </w:tabs>
        <w:suppressAutoHyphens/>
        <w:spacing w:after="0" w:line="276" w:lineRule="auto"/>
        <w:rPr>
          <w:rFonts w:ascii="Arial" w:hAnsi="Arial" w:cs="Arial"/>
        </w:rPr>
      </w:pPr>
      <w:r w:rsidRPr="00D62506">
        <w:rPr>
          <w:rFonts w:ascii="Arial" w:hAnsi="Arial" w:cs="Arial"/>
        </w:rPr>
        <w:t>na usługi niezbędne do realizacji przedmiotu zamówienia, określone w STWiOR.</w:t>
      </w:r>
    </w:p>
    <w:p w14:paraId="38B24BEE" w14:textId="77777777" w:rsidR="00B144DB" w:rsidRPr="00D62506" w:rsidRDefault="00B144DB" w:rsidP="00972ECC">
      <w:pPr>
        <w:numPr>
          <w:ilvl w:val="0"/>
          <w:numId w:val="53"/>
        </w:numPr>
        <w:suppressAutoHyphens/>
        <w:spacing w:after="0" w:line="276" w:lineRule="auto"/>
        <w:rPr>
          <w:rFonts w:ascii="Arial" w:hAnsi="Arial" w:cs="Arial"/>
        </w:rPr>
      </w:pPr>
      <w:r w:rsidRPr="00D62506">
        <w:rPr>
          <w:rFonts w:ascii="Arial" w:hAnsi="Arial" w:cs="Arial"/>
        </w:rPr>
        <w:t>Wyłączenie nie dotyczy umów o podwykonawstwo o wartości większej niż 50 000,00 zł.</w:t>
      </w:r>
    </w:p>
    <w:p w14:paraId="2B17C1E1"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W przypadku, o którym mowa w ust. 5, jeżeli termin zapłaty wynagrodzenia jest dłuższy niż określony w ust. 2 niniejszego paragrafu, Zamawiający informuje o tym Wykonawcę i</w:t>
      </w:r>
      <w:r>
        <w:rPr>
          <w:rFonts w:ascii="Arial" w:hAnsi="Arial" w:cs="Arial"/>
        </w:rPr>
        <w:t> </w:t>
      </w:r>
      <w:r w:rsidRPr="00D62506">
        <w:rPr>
          <w:rFonts w:ascii="Arial" w:hAnsi="Arial" w:cs="Arial"/>
        </w:rPr>
        <w:t>wzywa go do doprowadzenia do zmiany tej umowy pod rygorem wystąpienia o zapłatę kary umownej.</w:t>
      </w:r>
    </w:p>
    <w:p w14:paraId="4975951A"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Przepisy ust. 2 – 6 niniejszego paragrafu stosuje się odpowiednio do zmian umowy o podwykonawstwo.</w:t>
      </w:r>
    </w:p>
    <w:p w14:paraId="3EE5E169" w14:textId="77777777" w:rsidR="00B144DB" w:rsidRPr="00D62506" w:rsidRDefault="00B144DB" w:rsidP="00972ECC">
      <w:pPr>
        <w:numPr>
          <w:ilvl w:val="0"/>
          <w:numId w:val="53"/>
        </w:numPr>
        <w:suppressAutoHyphens/>
        <w:autoSpaceDE w:val="0"/>
        <w:spacing w:after="0" w:line="276" w:lineRule="auto"/>
        <w:rPr>
          <w:rFonts w:ascii="Arial" w:hAnsi="Arial" w:cs="Arial"/>
        </w:rPr>
      </w:pPr>
      <w:r w:rsidRPr="00D62506">
        <w:rPr>
          <w:rFonts w:ascii="Arial" w:hAnsi="Arial" w:cs="Arial"/>
        </w:rPr>
        <w:t>Zamawiający będzie prowadził kontrolę płatności należności dla podwykonawców oraz dalszych podwykonawców za wykonany przez nich przedmiot umów:</w:t>
      </w:r>
    </w:p>
    <w:p w14:paraId="14054041" w14:textId="1EA63709" w:rsidR="00B144DB" w:rsidRPr="00D62506" w:rsidRDefault="00B144DB" w:rsidP="00972ECC">
      <w:pPr>
        <w:numPr>
          <w:ilvl w:val="2"/>
          <w:numId w:val="53"/>
        </w:numPr>
        <w:tabs>
          <w:tab w:val="left" w:pos="709"/>
        </w:tabs>
        <w:suppressAutoHyphens/>
        <w:autoSpaceDE w:val="0"/>
        <w:spacing w:after="0" w:line="276" w:lineRule="auto"/>
        <w:ind w:left="709" w:hanging="283"/>
        <w:rPr>
          <w:rFonts w:ascii="Arial" w:hAnsi="Arial" w:cs="Arial"/>
        </w:rPr>
      </w:pPr>
      <w:r w:rsidRPr="00D62506">
        <w:rPr>
          <w:rFonts w:ascii="Arial" w:hAnsi="Arial" w:cs="Arial"/>
        </w:rPr>
        <w:t>jeżeli prace objęte fakturą wystawioną Zamawiającemu przez Wykonawcę były wykonywane przez podwykonawców (w tym rów</w:t>
      </w:r>
      <w:r w:rsidR="007115A4">
        <w:rPr>
          <w:rFonts w:ascii="Arial" w:hAnsi="Arial" w:cs="Arial"/>
        </w:rPr>
        <w:t>nież dalszych podwykonawców) do </w:t>
      </w:r>
      <w:r w:rsidRPr="00D62506">
        <w:rPr>
          <w:rFonts w:ascii="Arial" w:hAnsi="Arial" w:cs="Arial"/>
        </w:rPr>
        <w:t>faktury rozliczeniowej z Zamawiającym W</w:t>
      </w:r>
      <w:r w:rsidR="007115A4">
        <w:rPr>
          <w:rFonts w:ascii="Arial" w:hAnsi="Arial" w:cs="Arial"/>
        </w:rPr>
        <w:t>ykonawca przedłoży oświadczenia </w:t>
      </w:r>
      <w:r w:rsidRPr="00D62506">
        <w:rPr>
          <w:rFonts w:ascii="Arial" w:hAnsi="Arial" w:cs="Arial"/>
        </w:rPr>
        <w:t>podwykonawcy/podwykonawców o b</w:t>
      </w:r>
      <w:r w:rsidR="007115A4">
        <w:rPr>
          <w:rFonts w:ascii="Arial" w:hAnsi="Arial" w:cs="Arial"/>
        </w:rPr>
        <w:t>raku zaległych płatności od </w:t>
      </w:r>
      <w:r w:rsidRPr="00D62506">
        <w:rPr>
          <w:rFonts w:ascii="Arial" w:hAnsi="Arial" w:cs="Arial"/>
        </w:rPr>
        <w:t>Wykonawcy, albo oświadczenie Wykonawcy wyjaśniające, dlaczego podwykonawca odmówił złożenia oświadczenia,</w:t>
      </w:r>
    </w:p>
    <w:p w14:paraId="287EBF8D" w14:textId="692E3085" w:rsidR="00B144DB" w:rsidRPr="00D62506" w:rsidRDefault="00B144DB" w:rsidP="00972ECC">
      <w:pPr>
        <w:numPr>
          <w:ilvl w:val="2"/>
          <w:numId w:val="53"/>
        </w:numPr>
        <w:tabs>
          <w:tab w:val="left" w:pos="709"/>
        </w:tabs>
        <w:suppressAutoHyphens/>
        <w:autoSpaceDE w:val="0"/>
        <w:spacing w:after="0" w:line="276" w:lineRule="auto"/>
        <w:ind w:left="709" w:hanging="283"/>
        <w:rPr>
          <w:rFonts w:ascii="Arial" w:hAnsi="Arial" w:cs="Arial"/>
        </w:rPr>
      </w:pPr>
      <w:r w:rsidRPr="00D62506">
        <w:rPr>
          <w:rFonts w:ascii="Arial" w:hAnsi="Arial" w:cs="Arial"/>
        </w:rPr>
        <w:t>w przypadku nie dostarczenia oświadczeń wszystkich podwykonawców (w tym dalszych podwykonawców) lub dostarczenia oświadczeń, z których wynika, że Wykonawca zalega z płatnościami wobec takich podwykonawców w związ</w:t>
      </w:r>
      <w:r w:rsidR="007115A4">
        <w:rPr>
          <w:rFonts w:ascii="Arial" w:hAnsi="Arial" w:cs="Arial"/>
        </w:rPr>
        <w:t>ku z realizacją prac, a także w </w:t>
      </w:r>
      <w:r w:rsidRPr="00D62506">
        <w:rPr>
          <w:rFonts w:ascii="Arial" w:hAnsi="Arial" w:cs="Arial"/>
        </w:rPr>
        <w:t>przypadku dostarczenia oświadczeń potwierdzających istnienie sporu, Zamawiający będzie miał prawo do wstrzymania płatności stosownej części faktury, przy czym powyższe nie stanowi opóźnienia w zapłacie i nie będzie s</w:t>
      </w:r>
      <w:r w:rsidR="007115A4">
        <w:rPr>
          <w:rFonts w:ascii="Arial" w:hAnsi="Arial" w:cs="Arial"/>
        </w:rPr>
        <w:t>kutkować naliczeniem odsetek od </w:t>
      </w:r>
      <w:r w:rsidRPr="00D62506">
        <w:rPr>
          <w:rFonts w:ascii="Arial" w:hAnsi="Arial" w:cs="Arial"/>
        </w:rPr>
        <w:t>nieterminowych płatności. Zatrzymana kwota stanowić będzie zabezpieczenie roszczenia podwykonawcy (w tym dalsz</w:t>
      </w:r>
      <w:r w:rsidR="007115A4">
        <w:rPr>
          <w:rFonts w:ascii="Arial" w:hAnsi="Arial" w:cs="Arial"/>
        </w:rPr>
        <w:t>ego podwykonawcy) w stosunku do </w:t>
      </w:r>
      <w:r w:rsidRPr="00D62506">
        <w:rPr>
          <w:rFonts w:ascii="Arial" w:hAnsi="Arial" w:cs="Arial"/>
        </w:rPr>
        <w:t>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21875812" w14:textId="05E8B107" w:rsidR="00B144DB" w:rsidRPr="00D62506" w:rsidRDefault="00B144DB" w:rsidP="00972ECC">
      <w:pPr>
        <w:numPr>
          <w:ilvl w:val="0"/>
          <w:numId w:val="53"/>
        </w:numPr>
        <w:tabs>
          <w:tab w:val="left" w:pos="426"/>
        </w:tabs>
        <w:suppressAutoHyphens/>
        <w:autoSpaceDE w:val="0"/>
        <w:spacing w:after="0" w:line="276" w:lineRule="auto"/>
        <w:rPr>
          <w:rFonts w:ascii="Arial" w:hAnsi="Arial" w:cs="Arial"/>
        </w:rPr>
      </w:pPr>
      <w:r w:rsidRPr="00D62506">
        <w:rPr>
          <w:rFonts w:ascii="Arial" w:hAnsi="Arial" w:cs="Arial"/>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4 ust. </w:t>
      </w:r>
      <w:r w:rsidR="00027D2F">
        <w:rPr>
          <w:rFonts w:ascii="Arial" w:hAnsi="Arial" w:cs="Arial"/>
        </w:rPr>
        <w:t>2</w:t>
      </w:r>
      <w:r w:rsidRPr="00D62506">
        <w:rPr>
          <w:rFonts w:ascii="Arial" w:hAnsi="Arial" w:cs="Arial"/>
        </w:rPr>
        <w:t xml:space="preserve"> umowy lub odstąpić od umowy.</w:t>
      </w:r>
    </w:p>
    <w:p w14:paraId="604A67D4" w14:textId="63E20A6F" w:rsidR="00B144DB" w:rsidRPr="00D62506" w:rsidRDefault="00B144DB" w:rsidP="00972ECC">
      <w:pPr>
        <w:numPr>
          <w:ilvl w:val="0"/>
          <w:numId w:val="53"/>
        </w:numPr>
        <w:tabs>
          <w:tab w:val="left" w:pos="426"/>
        </w:tabs>
        <w:suppressAutoHyphens/>
        <w:autoSpaceDE w:val="0"/>
        <w:spacing w:after="0" w:line="276" w:lineRule="auto"/>
        <w:rPr>
          <w:rFonts w:ascii="Arial" w:hAnsi="Arial" w:cs="Arial"/>
        </w:rPr>
      </w:pPr>
      <w:r w:rsidRPr="00D62506">
        <w:rPr>
          <w:rFonts w:ascii="Arial" w:hAnsi="Arial" w:cs="Arial"/>
        </w:rPr>
        <w:lastRenderedPageBreak/>
        <w:t>Na wniosek Zamawiającego, Wykonawca bezzwłocznie dostarczy Zamawiającemu szczegółowe informacje dotyczące podwykonawców i je</w:t>
      </w:r>
      <w:r w:rsidR="007115A4">
        <w:rPr>
          <w:rFonts w:ascii="Arial" w:hAnsi="Arial" w:cs="Arial"/>
        </w:rPr>
        <w:t>go/ich dalszych podwykonawców w </w:t>
      </w:r>
      <w:r w:rsidRPr="00D62506">
        <w:rPr>
          <w:rFonts w:ascii="Arial" w:hAnsi="Arial" w:cs="Arial"/>
        </w:rPr>
        <w:t>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17E202F" w14:textId="77777777" w:rsidR="00B144DB" w:rsidRPr="00D62506" w:rsidRDefault="00B144DB" w:rsidP="00B144DB">
      <w:pPr>
        <w:pStyle w:val="Bezodstpw"/>
        <w:spacing w:line="276" w:lineRule="auto"/>
        <w:rPr>
          <w:rFonts w:ascii="Arial" w:hAnsi="Arial" w:cs="Arial"/>
        </w:rPr>
      </w:pPr>
    </w:p>
    <w:p w14:paraId="7EA581B0"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6</w:t>
      </w:r>
    </w:p>
    <w:p w14:paraId="2E6D3C3E" w14:textId="77777777" w:rsidR="00B144DB" w:rsidRPr="00D62506" w:rsidRDefault="00B144DB" w:rsidP="00972ECC">
      <w:pPr>
        <w:pStyle w:val="Bezodstpw"/>
        <w:numPr>
          <w:ilvl w:val="0"/>
          <w:numId w:val="64"/>
        </w:numPr>
        <w:spacing w:line="276" w:lineRule="auto"/>
        <w:ind w:left="284" w:hanging="284"/>
        <w:jc w:val="left"/>
        <w:rPr>
          <w:rFonts w:ascii="Arial" w:hAnsi="Arial" w:cs="Arial"/>
        </w:rPr>
      </w:pPr>
      <w:r w:rsidRPr="00D62506">
        <w:rPr>
          <w:rFonts w:ascii="Arial" w:hAnsi="Arial" w:cs="Arial"/>
        </w:rPr>
        <w:t xml:space="preserve">Funkcję Kierownika budowy będzie pełnił ……………………. </w:t>
      </w:r>
    </w:p>
    <w:p w14:paraId="2FACE161" w14:textId="03CA0AC4" w:rsidR="00B144DB" w:rsidRPr="00D62506" w:rsidRDefault="00B144DB" w:rsidP="00972ECC">
      <w:pPr>
        <w:pStyle w:val="Bezodstpw"/>
        <w:numPr>
          <w:ilvl w:val="0"/>
          <w:numId w:val="64"/>
        </w:numPr>
        <w:spacing w:line="276" w:lineRule="auto"/>
        <w:ind w:left="284" w:hanging="284"/>
        <w:jc w:val="left"/>
        <w:rPr>
          <w:rFonts w:ascii="Arial" w:hAnsi="Arial" w:cs="Arial"/>
        </w:rPr>
      </w:pPr>
      <w:r w:rsidRPr="00D62506">
        <w:rPr>
          <w:rFonts w:ascii="Arial" w:hAnsi="Arial" w:cs="Arial"/>
        </w:rPr>
        <w:t xml:space="preserve">Funkcję Inspektora Nadzoru z ramienia Zamawiającego pełnić będzie: </w:t>
      </w:r>
      <w:r w:rsidR="00D4185B">
        <w:rPr>
          <w:rFonts w:ascii="Arial" w:hAnsi="Arial" w:cs="Arial"/>
          <w:b/>
        </w:rPr>
        <w:t>Eugeniusz Butrym</w:t>
      </w:r>
      <w:r w:rsidRPr="00D62506">
        <w:rPr>
          <w:rFonts w:ascii="Arial" w:hAnsi="Arial" w:cs="Arial"/>
          <w:b/>
        </w:rPr>
        <w:t>.</w:t>
      </w:r>
    </w:p>
    <w:p w14:paraId="164F0B53" w14:textId="77777777" w:rsidR="00B144DB" w:rsidRPr="00D62506" w:rsidRDefault="00B144DB" w:rsidP="00B144DB">
      <w:pPr>
        <w:pStyle w:val="Bezodstpw"/>
        <w:spacing w:line="276" w:lineRule="auto"/>
        <w:rPr>
          <w:rFonts w:ascii="Arial" w:hAnsi="Arial" w:cs="Arial"/>
        </w:rPr>
      </w:pPr>
    </w:p>
    <w:p w14:paraId="717234C2"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7</w:t>
      </w:r>
    </w:p>
    <w:p w14:paraId="455EECDD"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65B1B3D3" w14:textId="3AFD3850" w:rsidR="00B144DB" w:rsidRPr="000716CD" w:rsidRDefault="00B144DB" w:rsidP="00E94BBE">
      <w:pPr>
        <w:pStyle w:val="Akapitzlist1"/>
        <w:spacing w:line="276" w:lineRule="auto"/>
        <w:ind w:left="284" w:hanging="284"/>
        <w:jc w:val="both"/>
        <w:rPr>
          <w:rFonts w:ascii="Arial" w:hAnsi="Arial" w:cs="Arial"/>
        </w:rPr>
      </w:pPr>
      <w:r w:rsidRPr="000716CD">
        <w:rPr>
          <w:rFonts w:ascii="Arial" w:hAnsi="Arial" w:cs="Arial"/>
        </w:rPr>
        <w:t>2. Wykonawca oświadcza, że zatrudni na podstawie umowy o pracę wszystkie osoby wykonujące czynności związane z realizacją zamówienia, wypełniające def</w:t>
      </w:r>
      <w:r w:rsidR="009E5FAC">
        <w:rPr>
          <w:rFonts w:ascii="Arial" w:hAnsi="Arial" w:cs="Arial"/>
        </w:rPr>
        <w:t>inicję stosunku pracy zgodnie z </w:t>
      </w:r>
      <w:r w:rsidRPr="000716CD">
        <w:rPr>
          <w:rFonts w:ascii="Arial" w:hAnsi="Arial" w:cs="Arial"/>
        </w:rPr>
        <w:t>art. 22 § 1 ustawy z dnia 26 czerwca 1974 r. Kodeks Pracy (Dz. U. z 2019 r. poz. 1040 ze zm.), tj.</w:t>
      </w:r>
      <w:r w:rsidR="00E94BBE">
        <w:rPr>
          <w:rFonts w:ascii="Arial" w:hAnsi="Arial" w:cs="Arial"/>
        </w:rPr>
        <w:t xml:space="preserve"> </w:t>
      </w:r>
      <w:r w:rsidR="00E94BBE" w:rsidRPr="007E70F6">
        <w:rPr>
          <w:rFonts w:ascii="Arial" w:hAnsi="Arial" w:cs="Arial"/>
          <w:b/>
        </w:rPr>
        <w:t xml:space="preserve">czynności </w:t>
      </w:r>
      <w:r w:rsidR="00E94BBE" w:rsidRPr="007E70F6">
        <w:rPr>
          <w:rFonts w:ascii="Arial" w:hAnsi="Arial" w:cs="Arial"/>
          <w:b/>
          <w:bCs/>
        </w:rPr>
        <w:t>w zakresie robót związanych z zagospodarowaniem terenu, jak rozebranie nawierzchni, układanie nawierzchni, wykonanie nasadzeń.</w:t>
      </w:r>
      <w:r w:rsidR="00E94BBE">
        <w:rPr>
          <w:rFonts w:ascii="Arial" w:hAnsi="Arial" w:cs="Arial"/>
          <w:b/>
          <w:bCs/>
        </w:rPr>
        <w:t xml:space="preserve"> </w:t>
      </w:r>
      <w:r w:rsidRPr="000716CD">
        <w:rPr>
          <w:rFonts w:ascii="Arial" w:hAnsi="Arial" w:cs="Arial"/>
        </w:rPr>
        <w:t xml:space="preserve">Na potwierdzenie powyższego, </w:t>
      </w:r>
      <w:r w:rsidRPr="000716CD">
        <w:rPr>
          <w:rFonts w:ascii="Arial" w:hAnsi="Arial" w:cs="Arial"/>
          <w:b/>
        </w:rPr>
        <w:t xml:space="preserve">wykonawca w odniesieniu do swoich pracowników </w:t>
      </w:r>
      <w:r w:rsidRPr="000716CD">
        <w:rPr>
          <w:rFonts w:ascii="Arial" w:hAnsi="Arial" w:cs="Arial"/>
          <w:b/>
          <w:u w:val="single"/>
        </w:rPr>
        <w:t>w dniu podpisania umowy</w:t>
      </w:r>
      <w:r w:rsidRPr="000716CD">
        <w:rPr>
          <w:rFonts w:ascii="Arial" w:hAnsi="Arial" w:cs="Arial"/>
          <w:b/>
        </w:rPr>
        <w:t xml:space="preserve"> przekaże Zamawiającemu wykaz osób, które zrealizują przedmiot umowy wraz z oświadczeniem, że osoby te są zatrudnione na umowę o pracę.</w:t>
      </w:r>
      <w:r w:rsidRPr="000716CD">
        <w:rPr>
          <w:rFonts w:ascii="Arial" w:hAnsi="Arial" w:cs="Arial"/>
        </w:rPr>
        <w:t xml:space="preserve"> </w:t>
      </w:r>
    </w:p>
    <w:p w14:paraId="6D4C81D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2B1CF270"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0716CD">
        <w:rPr>
          <w:rFonts w:ascii="Arial" w:eastAsia="TimesNewRoman" w:hAnsi="Arial" w:cs="Arial"/>
        </w:rPr>
        <w:t>ż</w:t>
      </w:r>
      <w:r w:rsidRPr="000716CD">
        <w:rPr>
          <w:rFonts w:ascii="Arial" w:hAnsi="Arial" w:cs="Arial"/>
        </w:rPr>
        <w:t>y przedło</w:t>
      </w:r>
      <w:r w:rsidRPr="000716CD">
        <w:rPr>
          <w:rFonts w:ascii="Arial" w:eastAsia="TimesNewRoman" w:hAnsi="Arial" w:cs="Arial"/>
        </w:rPr>
        <w:t>ż</w:t>
      </w:r>
      <w:r w:rsidRPr="000716CD">
        <w:rPr>
          <w:rFonts w:ascii="Arial" w:hAnsi="Arial" w:cs="Arial"/>
        </w:rPr>
        <w:t>y</w:t>
      </w:r>
      <w:r w:rsidRPr="000716CD">
        <w:rPr>
          <w:rFonts w:ascii="Arial" w:eastAsia="TimesNewRoman" w:hAnsi="Arial" w:cs="Arial"/>
        </w:rPr>
        <w:t xml:space="preserve">ć </w:t>
      </w:r>
      <w:r w:rsidRPr="000716CD">
        <w:rPr>
          <w:rFonts w:ascii="Arial" w:hAnsi="Arial" w:cs="Arial"/>
        </w:rPr>
        <w:t>wraz kopi</w:t>
      </w:r>
      <w:r w:rsidRPr="000716CD">
        <w:rPr>
          <w:rFonts w:ascii="Arial" w:eastAsia="TimesNewRoman" w:hAnsi="Arial" w:cs="Arial"/>
        </w:rPr>
        <w:t xml:space="preserve">ą </w:t>
      </w:r>
      <w:r w:rsidRPr="000716CD">
        <w:rPr>
          <w:rFonts w:ascii="Arial" w:hAnsi="Arial" w:cs="Arial"/>
        </w:rPr>
        <w:t>umowy o podwykonawstwo lub dalsze podwykonawstwo jednak nie pó</w:t>
      </w:r>
      <w:r w:rsidRPr="000716CD">
        <w:rPr>
          <w:rFonts w:ascii="Arial" w:eastAsia="TimesNewRoman" w:hAnsi="Arial" w:cs="Arial"/>
        </w:rPr>
        <w:t>ź</w:t>
      </w:r>
      <w:r w:rsidRPr="000716CD">
        <w:rPr>
          <w:rFonts w:ascii="Arial" w:hAnsi="Arial" w:cs="Arial"/>
        </w:rPr>
        <w:t>niej ni</w:t>
      </w:r>
      <w:r w:rsidRPr="000716CD">
        <w:rPr>
          <w:rFonts w:ascii="Arial" w:eastAsia="TimesNewRoman" w:hAnsi="Arial" w:cs="Arial"/>
        </w:rPr>
        <w:t xml:space="preserve">ż </w:t>
      </w:r>
      <w:r w:rsidRPr="000716CD">
        <w:rPr>
          <w:rFonts w:ascii="Arial" w:hAnsi="Arial" w:cs="Arial"/>
        </w:rPr>
        <w:t>przed rozpocz</w:t>
      </w:r>
      <w:r w:rsidRPr="000716CD">
        <w:rPr>
          <w:rFonts w:ascii="Arial" w:eastAsia="TimesNewRoman" w:hAnsi="Arial" w:cs="Arial"/>
        </w:rPr>
        <w:t>ę</w:t>
      </w:r>
      <w:r w:rsidRPr="000716CD">
        <w:rPr>
          <w:rFonts w:ascii="Arial" w:hAnsi="Arial" w:cs="Arial"/>
        </w:rPr>
        <w:t>ciem wykonywania czynno</w:t>
      </w:r>
      <w:r w:rsidRPr="000716CD">
        <w:rPr>
          <w:rFonts w:ascii="Arial" w:eastAsia="TimesNewRoman" w:hAnsi="Arial" w:cs="Arial"/>
        </w:rPr>
        <w:t>ś</w:t>
      </w:r>
      <w:r w:rsidRPr="000716CD">
        <w:rPr>
          <w:rFonts w:ascii="Arial" w:hAnsi="Arial" w:cs="Arial"/>
        </w:rPr>
        <w:t>ci przez te osoby.</w:t>
      </w:r>
    </w:p>
    <w:p w14:paraId="108D7F7E"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1F60BF38" w14:textId="77777777" w:rsidR="00B144DB" w:rsidRPr="000716CD" w:rsidRDefault="00B144DB" w:rsidP="00972ECC">
      <w:pPr>
        <w:pStyle w:val="Akapitzlist1"/>
        <w:numPr>
          <w:ilvl w:val="0"/>
          <w:numId w:val="42"/>
        </w:numPr>
        <w:spacing w:line="276" w:lineRule="auto"/>
        <w:ind w:left="284" w:hanging="284"/>
        <w:jc w:val="both"/>
        <w:rPr>
          <w:rFonts w:ascii="Arial" w:hAnsi="Arial" w:cs="Arial"/>
        </w:rPr>
      </w:pPr>
      <w:r w:rsidRPr="000716CD">
        <w:rPr>
          <w:rFonts w:ascii="Arial" w:hAnsi="Arial" w:cs="Arial"/>
        </w:rPr>
        <w:t>żądania oświadczeń i dokumentów w zakresie potwierdzenia spełniania ww. wymogów i dokonywania ich oceny,</w:t>
      </w:r>
    </w:p>
    <w:p w14:paraId="5D9494E5" w14:textId="77777777" w:rsidR="00B144DB" w:rsidRPr="000716CD" w:rsidRDefault="00B144DB" w:rsidP="00972ECC">
      <w:pPr>
        <w:pStyle w:val="Akapitzlist1"/>
        <w:numPr>
          <w:ilvl w:val="0"/>
          <w:numId w:val="42"/>
        </w:numPr>
        <w:spacing w:line="276" w:lineRule="auto"/>
        <w:ind w:left="284" w:hanging="284"/>
        <w:jc w:val="both"/>
        <w:rPr>
          <w:rFonts w:ascii="Arial" w:hAnsi="Arial" w:cs="Arial"/>
        </w:rPr>
      </w:pPr>
      <w:r w:rsidRPr="000716CD">
        <w:rPr>
          <w:rFonts w:ascii="Arial" w:hAnsi="Arial" w:cs="Arial"/>
        </w:rPr>
        <w:t>żądania wyjaśnień w przypadku wątpliwości w zakresie potwierdzenia spełniania ww. wymogów,</w:t>
      </w:r>
    </w:p>
    <w:p w14:paraId="2820EEF5" w14:textId="77777777" w:rsidR="00B144DB" w:rsidRPr="000716CD" w:rsidRDefault="00B144DB" w:rsidP="00972ECC">
      <w:pPr>
        <w:pStyle w:val="Akapitzlist1"/>
        <w:numPr>
          <w:ilvl w:val="0"/>
          <w:numId w:val="42"/>
        </w:numPr>
        <w:spacing w:line="276" w:lineRule="auto"/>
        <w:ind w:left="284" w:hanging="284"/>
        <w:jc w:val="both"/>
        <w:rPr>
          <w:rFonts w:ascii="Arial" w:hAnsi="Arial" w:cs="Arial"/>
        </w:rPr>
      </w:pPr>
      <w:r w:rsidRPr="000716CD">
        <w:rPr>
          <w:rFonts w:ascii="Arial" w:hAnsi="Arial" w:cs="Arial"/>
        </w:rPr>
        <w:t>przeprowadzenia kontroli w miejscu wykonywania świadczenia.</w:t>
      </w:r>
    </w:p>
    <w:p w14:paraId="127BF7B6"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lastRenderedPageBreak/>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38DAB844"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oświadczenie zatrudnionego pracownika/ów, </w:t>
      </w:r>
    </w:p>
    <w:p w14:paraId="39DBD68E"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oświadczenie wykonawcy lub podwykonawcy </w:t>
      </w:r>
      <w:r w:rsidRPr="000716CD">
        <w:rPr>
          <w:rFonts w:ascii="Arial" w:hAnsi="Arial" w:cs="Arial"/>
        </w:rPr>
        <w:t>o zatrudnieniu pracownika/ów na podstawie umowy o pracę;</w:t>
      </w:r>
    </w:p>
    <w:p w14:paraId="41C2D4DC"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rPr>
        <w:t xml:space="preserve">poświadczoną za zgodność z oryginałem przez wykonawcę </w:t>
      </w:r>
      <w:r w:rsidRPr="000716CD">
        <w:rPr>
          <w:rFonts w:ascii="Arial" w:hAnsi="Arial" w:cs="Arial"/>
          <w:b/>
        </w:rPr>
        <w:t>kopię umowy/umów o pracę</w:t>
      </w:r>
      <w:r w:rsidRPr="000716CD">
        <w:rPr>
          <w:rFonts w:ascii="Arial" w:hAnsi="Arial" w:cs="Arial"/>
        </w:rPr>
        <w:t xml:space="preserve"> zatrudnionego pracownika/ów;</w:t>
      </w:r>
    </w:p>
    <w:p w14:paraId="6A6CDC81" w14:textId="77777777" w:rsidR="00B144DB" w:rsidRPr="000716CD" w:rsidRDefault="00B144DB" w:rsidP="00B144DB">
      <w:pPr>
        <w:pStyle w:val="Akapitzlist1"/>
        <w:numPr>
          <w:ilvl w:val="0"/>
          <w:numId w:val="35"/>
        </w:numPr>
        <w:spacing w:line="276" w:lineRule="auto"/>
        <w:ind w:left="284" w:hanging="284"/>
        <w:jc w:val="both"/>
        <w:rPr>
          <w:rFonts w:ascii="Arial" w:hAnsi="Arial" w:cs="Arial"/>
        </w:rPr>
      </w:pPr>
      <w:r w:rsidRPr="000716CD">
        <w:rPr>
          <w:rFonts w:ascii="Arial" w:hAnsi="Arial" w:cs="Arial"/>
          <w:b/>
        </w:rPr>
        <w:t xml:space="preserve">innych dokumentów, </w:t>
      </w:r>
      <w:r w:rsidRPr="000716CD">
        <w:rPr>
          <w:rFonts w:ascii="Arial" w:hAnsi="Arial" w:cs="Arial"/>
        </w:rPr>
        <w:t xml:space="preserve">w szczególności zgłoszeń i deklaracji ZUS </w:t>
      </w:r>
    </w:p>
    <w:p w14:paraId="6D541FDF" w14:textId="77777777" w:rsidR="00B144DB" w:rsidRPr="000716CD" w:rsidRDefault="00B144DB" w:rsidP="00B144DB">
      <w:pPr>
        <w:pStyle w:val="Akapitzlist1"/>
        <w:numPr>
          <w:ilvl w:val="0"/>
          <w:numId w:val="34"/>
        </w:numPr>
        <w:spacing w:line="276" w:lineRule="auto"/>
        <w:ind w:left="284" w:hanging="284"/>
        <w:jc w:val="both"/>
        <w:rPr>
          <w:rFonts w:ascii="Arial" w:hAnsi="Arial" w:cs="Arial"/>
        </w:rPr>
      </w:pPr>
      <w:r w:rsidRPr="000716CD">
        <w:rPr>
          <w:rFonts w:ascii="Arial" w:hAnsi="Arial" w:cs="Arial"/>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F579423"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7. Zamawiający może żądać przedłożenia jednocześnie wszystkich lub każdego z osobna dowodów określonych w ust. 6 powyżej.</w:t>
      </w:r>
    </w:p>
    <w:p w14:paraId="6DDAF2B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 xml:space="preserve">8. Brak złożenia w wyznaczonym przez zamawiającego terminie żądanych dowodów określonych w ust. 6 powyżej, traktowane będzie jako niespełnienie wymogu zatrudnienia na podstawie umowy o pracę. </w:t>
      </w:r>
    </w:p>
    <w:p w14:paraId="039EDEFB"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9. W przypadku uzasadnionych wątpliwości, co do przestrzegania prawa pracy przez wykonawcę lub podwykonawcę, zamawiający może zwrócić się o przeprowadzenie kontroli przez Państwową Inspekcję Pracy.</w:t>
      </w:r>
    </w:p>
    <w:p w14:paraId="00DCFE28" w14:textId="77777777"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10</w:t>
      </w:r>
      <w:r w:rsidRPr="000716CD">
        <w:rPr>
          <w:rFonts w:ascii="Arial" w:hAnsi="Arial" w:cs="Arial"/>
          <w:b/>
        </w:rPr>
        <w:t xml:space="preserve">. </w:t>
      </w:r>
      <w:r w:rsidRPr="000716CD">
        <w:rPr>
          <w:rFonts w:ascii="Arial" w:hAnsi="Arial" w:cs="Arial"/>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390EF622" w14:textId="6D625959" w:rsidR="00B144DB" w:rsidRPr="000716CD" w:rsidRDefault="00B144DB" w:rsidP="00B144DB">
      <w:pPr>
        <w:pStyle w:val="Akapitzlist1"/>
        <w:spacing w:line="276" w:lineRule="auto"/>
        <w:ind w:left="284" w:hanging="284"/>
        <w:jc w:val="both"/>
        <w:rPr>
          <w:rFonts w:ascii="Arial" w:hAnsi="Arial" w:cs="Arial"/>
        </w:rPr>
      </w:pPr>
      <w:r w:rsidRPr="000716CD">
        <w:rPr>
          <w:rFonts w:ascii="Arial" w:hAnsi="Arial" w:cs="Arial"/>
        </w:rPr>
        <w:t>11. W przypadku niewykonania lub nienależytego wykonania obo</w:t>
      </w:r>
      <w:r w:rsidR="009E5FAC">
        <w:rPr>
          <w:rFonts w:ascii="Arial" w:hAnsi="Arial" w:cs="Arial"/>
        </w:rPr>
        <w:t>wiązków wynikających z ust. 2 i </w:t>
      </w:r>
      <w:r w:rsidRPr="000716CD">
        <w:rPr>
          <w:rFonts w:ascii="Arial" w:hAnsi="Arial" w:cs="Arial"/>
        </w:rPr>
        <w:t>3 powyżej Wykonawca zapłaci Zamawiającemu karę umowną w kwocie 1.500 zł.</w:t>
      </w:r>
    </w:p>
    <w:p w14:paraId="7E4C74A3" w14:textId="5265EA96" w:rsidR="00B144DB" w:rsidRPr="00D62506" w:rsidRDefault="00B144DB" w:rsidP="005A19B1">
      <w:pPr>
        <w:pStyle w:val="Akapitzlist1"/>
        <w:spacing w:line="276" w:lineRule="auto"/>
        <w:ind w:left="284" w:hanging="284"/>
        <w:jc w:val="both"/>
        <w:rPr>
          <w:rFonts w:ascii="Arial" w:hAnsi="Arial" w:cs="Arial"/>
        </w:rPr>
      </w:pPr>
      <w:r w:rsidRPr="000716CD">
        <w:rPr>
          <w:rFonts w:ascii="Arial" w:hAnsi="Arial" w:cs="Arial"/>
        </w:rPr>
        <w:t>12. W przypadku wykonywania czynności wbrew oświadczeniu złożonemu zgodnie ust. 2 powyżej, za każde tego rodzaju zdarzenie Wykonawca zapłaci Zamawiającemu karę umowną w kwocie 1.000 zł.</w:t>
      </w:r>
    </w:p>
    <w:p w14:paraId="56239AC8"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8</w:t>
      </w:r>
    </w:p>
    <w:p w14:paraId="2EF5D761" w14:textId="77777777" w:rsidR="00B144DB" w:rsidRPr="00D62506" w:rsidRDefault="00B144DB" w:rsidP="00972ECC">
      <w:pPr>
        <w:numPr>
          <w:ilvl w:val="0"/>
          <w:numId w:val="55"/>
        </w:numPr>
        <w:tabs>
          <w:tab w:val="clear" w:pos="720"/>
          <w:tab w:val="num" w:pos="340"/>
        </w:tabs>
        <w:suppressAutoHyphens/>
        <w:spacing w:after="0" w:line="276" w:lineRule="auto"/>
        <w:ind w:left="340" w:hanging="340"/>
        <w:rPr>
          <w:rFonts w:ascii="Arial" w:hAnsi="Arial" w:cs="Arial"/>
        </w:rPr>
      </w:pPr>
      <w:r w:rsidRPr="00D62506">
        <w:rPr>
          <w:rFonts w:ascii="Arial" w:hAnsi="Arial" w:cs="Arial"/>
        </w:rPr>
        <w:t>Wykonawca zobowiązuje się w czasie wykonywania robót określonych w § 1 zapewnić należyty ład i porządek, przestrzegać przepisy BHP i p</w:t>
      </w:r>
      <w:r>
        <w:rPr>
          <w:rFonts w:ascii="Arial" w:hAnsi="Arial" w:cs="Arial"/>
        </w:rPr>
        <w:t>-</w:t>
      </w:r>
      <w:proofErr w:type="spellStart"/>
      <w:r>
        <w:rPr>
          <w:rFonts w:ascii="Arial" w:hAnsi="Arial" w:cs="Arial"/>
        </w:rPr>
        <w:t>poż</w:t>
      </w:r>
      <w:proofErr w:type="spellEnd"/>
      <w:r>
        <w:rPr>
          <w:rFonts w:ascii="Arial" w:hAnsi="Arial" w:cs="Arial"/>
        </w:rPr>
        <w:t xml:space="preserve"> oraz zabezpieczyć sprzęt i </w:t>
      </w:r>
      <w:r w:rsidRPr="00D62506">
        <w:rPr>
          <w:rFonts w:ascii="Arial" w:hAnsi="Arial" w:cs="Arial"/>
        </w:rPr>
        <w:t>urządzenia znajdujące się na terenie prowadzonych prac, w tym również w zakresie podwykonawców i dalszych podwykonawców.</w:t>
      </w:r>
    </w:p>
    <w:p w14:paraId="28546D38" w14:textId="77777777" w:rsidR="00B144DB" w:rsidRPr="00D62506" w:rsidRDefault="00B144DB" w:rsidP="00972ECC">
      <w:pPr>
        <w:numPr>
          <w:ilvl w:val="0"/>
          <w:numId w:val="55"/>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ponosi pełną odpowiedzialność za szkody wynikłe z nienależytego wykonania obowiązku określonego w pkt. 1 oraz szkody wyrządzone osobom trzecim podczas</w:t>
      </w:r>
      <w:r>
        <w:rPr>
          <w:rFonts w:ascii="Arial" w:hAnsi="Arial" w:cs="Arial"/>
        </w:rPr>
        <w:t xml:space="preserve"> i w </w:t>
      </w:r>
      <w:r w:rsidRPr="00D62506">
        <w:rPr>
          <w:rFonts w:ascii="Arial" w:hAnsi="Arial" w:cs="Arial"/>
        </w:rPr>
        <w:t xml:space="preserve">związku z wykonywaniem przedmiotu niniejszej umowy. </w:t>
      </w:r>
    </w:p>
    <w:p w14:paraId="49EED409" w14:textId="77777777" w:rsidR="00B144DB" w:rsidRPr="00D62506" w:rsidRDefault="00B144DB" w:rsidP="00972ECC">
      <w:pPr>
        <w:numPr>
          <w:ilvl w:val="0"/>
          <w:numId w:val="55"/>
        </w:numPr>
        <w:tabs>
          <w:tab w:val="clear" w:pos="720"/>
          <w:tab w:val="num" w:pos="340"/>
          <w:tab w:val="left" w:pos="426"/>
        </w:tabs>
        <w:suppressAutoHyphens/>
        <w:autoSpaceDE w:val="0"/>
        <w:spacing w:after="0" w:line="276" w:lineRule="auto"/>
        <w:ind w:left="340" w:hanging="340"/>
        <w:rPr>
          <w:rFonts w:ascii="Arial" w:hAnsi="Arial" w:cs="Arial"/>
        </w:rPr>
      </w:pPr>
      <w:r w:rsidRPr="00D62506">
        <w:rPr>
          <w:rFonts w:ascii="Arial" w:hAnsi="Arial" w:cs="Arial"/>
        </w:rPr>
        <w:t>Wykonawca odpowiada za działania i zaniechania podwykonawców jak za swoje własne.</w:t>
      </w:r>
    </w:p>
    <w:p w14:paraId="6A493D2D" w14:textId="77777777" w:rsidR="00B144DB" w:rsidRDefault="00B144DB" w:rsidP="00B144DB">
      <w:pPr>
        <w:tabs>
          <w:tab w:val="left" w:pos="426"/>
        </w:tabs>
        <w:suppressAutoHyphens/>
        <w:autoSpaceDE w:val="0"/>
        <w:spacing w:after="0"/>
        <w:ind w:left="340"/>
        <w:rPr>
          <w:rFonts w:ascii="Arial" w:hAnsi="Arial" w:cs="Arial"/>
        </w:rPr>
      </w:pPr>
    </w:p>
    <w:p w14:paraId="0F354F64" w14:textId="77777777" w:rsidR="00AE55D2" w:rsidRDefault="00AE55D2" w:rsidP="00B144DB">
      <w:pPr>
        <w:tabs>
          <w:tab w:val="left" w:pos="426"/>
        </w:tabs>
        <w:suppressAutoHyphens/>
        <w:autoSpaceDE w:val="0"/>
        <w:spacing w:after="0"/>
        <w:ind w:left="340"/>
        <w:rPr>
          <w:rFonts w:ascii="Arial" w:hAnsi="Arial" w:cs="Arial"/>
        </w:rPr>
      </w:pPr>
    </w:p>
    <w:p w14:paraId="0B336E92" w14:textId="77777777" w:rsidR="00AE55D2" w:rsidRPr="00D62506" w:rsidRDefault="00AE55D2" w:rsidP="00B144DB">
      <w:pPr>
        <w:tabs>
          <w:tab w:val="left" w:pos="426"/>
        </w:tabs>
        <w:suppressAutoHyphens/>
        <w:autoSpaceDE w:val="0"/>
        <w:spacing w:after="0"/>
        <w:ind w:left="340"/>
        <w:rPr>
          <w:rFonts w:ascii="Arial" w:hAnsi="Arial" w:cs="Arial"/>
        </w:rPr>
      </w:pPr>
    </w:p>
    <w:p w14:paraId="16BCD45F"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lastRenderedPageBreak/>
        <w:t>§ 9</w:t>
      </w:r>
    </w:p>
    <w:p w14:paraId="652BFF00" w14:textId="77777777" w:rsidR="00B144DB" w:rsidRPr="00D62506" w:rsidRDefault="00B144DB" w:rsidP="00B144DB">
      <w:pPr>
        <w:pStyle w:val="Bezodstpw"/>
        <w:spacing w:line="276" w:lineRule="auto"/>
        <w:rPr>
          <w:rFonts w:ascii="Arial" w:hAnsi="Arial" w:cs="Arial"/>
        </w:rPr>
      </w:pPr>
      <w:r w:rsidRPr="00D62506">
        <w:rPr>
          <w:rFonts w:ascii="Arial" w:hAnsi="Arial" w:cs="Arial"/>
        </w:rPr>
        <w:t>Wykonawca odpowiada za wady zmniejszające wartość lub użyteczność robót określonych w</w:t>
      </w:r>
      <w:r>
        <w:rPr>
          <w:rFonts w:ascii="Arial" w:hAnsi="Arial" w:cs="Arial"/>
        </w:rPr>
        <w:t> </w:t>
      </w:r>
      <w:r w:rsidRPr="00D62506">
        <w:rPr>
          <w:rFonts w:ascii="Arial" w:hAnsi="Arial" w:cs="Arial"/>
        </w:rPr>
        <w:t xml:space="preserve">§ 1 umowy. </w:t>
      </w:r>
    </w:p>
    <w:p w14:paraId="63E28F92" w14:textId="77777777" w:rsidR="00B144DB" w:rsidRPr="00D62506" w:rsidRDefault="00B144DB" w:rsidP="00972ECC">
      <w:pPr>
        <w:pStyle w:val="Bezodstpw"/>
        <w:numPr>
          <w:ilvl w:val="0"/>
          <w:numId w:val="61"/>
        </w:numPr>
        <w:spacing w:line="276" w:lineRule="auto"/>
        <w:ind w:left="284" w:hanging="284"/>
        <w:rPr>
          <w:rFonts w:ascii="Arial" w:hAnsi="Arial" w:cs="Arial"/>
        </w:rPr>
      </w:pPr>
      <w:r w:rsidRPr="00D62506">
        <w:rPr>
          <w:rFonts w:ascii="Arial" w:hAnsi="Arial" w:cs="Arial"/>
        </w:rPr>
        <w:t>Jeżeli wady przedmiotu umowy stwierdzone przy odbiorze dadzą się usunąć Zamawiający może:</w:t>
      </w:r>
    </w:p>
    <w:p w14:paraId="05AAB573" w14:textId="77777777" w:rsidR="00B144DB" w:rsidRPr="00D62506" w:rsidRDefault="00B144DB" w:rsidP="00972ECC">
      <w:pPr>
        <w:pStyle w:val="Bezodstpw"/>
        <w:numPr>
          <w:ilvl w:val="0"/>
          <w:numId w:val="60"/>
        </w:numPr>
        <w:spacing w:line="276" w:lineRule="auto"/>
        <w:rPr>
          <w:rFonts w:ascii="Arial" w:hAnsi="Arial" w:cs="Arial"/>
        </w:rPr>
      </w:pPr>
      <w:r w:rsidRPr="00D62506">
        <w:rPr>
          <w:rFonts w:ascii="Arial" w:hAnsi="Arial" w:cs="Arial"/>
        </w:rPr>
        <w:t>odmówić przyjęcia robót do czasu usunięcia wad,</w:t>
      </w:r>
    </w:p>
    <w:p w14:paraId="00FFB55A" w14:textId="77777777" w:rsidR="00B144DB" w:rsidRPr="00D62506" w:rsidRDefault="00B144DB" w:rsidP="00972ECC">
      <w:pPr>
        <w:pStyle w:val="Bezodstpw"/>
        <w:numPr>
          <w:ilvl w:val="0"/>
          <w:numId w:val="60"/>
        </w:numPr>
        <w:spacing w:line="276" w:lineRule="auto"/>
        <w:rPr>
          <w:rFonts w:ascii="Arial" w:hAnsi="Arial" w:cs="Arial"/>
        </w:rPr>
      </w:pPr>
      <w:r w:rsidRPr="00D62506">
        <w:rPr>
          <w:rFonts w:ascii="Arial" w:hAnsi="Arial" w:cs="Arial"/>
        </w:rPr>
        <w:t>przyjąć wykonane roboty z wadami obniżając odpowiednio wynagrodzenie Wykonawcy.</w:t>
      </w:r>
    </w:p>
    <w:p w14:paraId="6CDCF67D" w14:textId="77777777" w:rsidR="00B144DB" w:rsidRPr="00D62506" w:rsidRDefault="00B144DB" w:rsidP="00972ECC">
      <w:pPr>
        <w:pStyle w:val="Bezodstpw"/>
        <w:numPr>
          <w:ilvl w:val="0"/>
          <w:numId w:val="61"/>
        </w:numPr>
        <w:spacing w:line="276" w:lineRule="auto"/>
        <w:ind w:left="284" w:hanging="284"/>
        <w:rPr>
          <w:rFonts w:ascii="Arial" w:hAnsi="Arial" w:cs="Arial"/>
        </w:rPr>
      </w:pPr>
      <w:r w:rsidRPr="00D62506">
        <w:rPr>
          <w:rFonts w:ascii="Arial" w:hAnsi="Arial" w:cs="Arial"/>
        </w:rPr>
        <w:t>Jeżeli wady przedmiotu umowy stwierdzone przy odbiorze nie dadzą się usunąć Zamawiający może:</w:t>
      </w:r>
    </w:p>
    <w:p w14:paraId="73E90D79" w14:textId="77777777" w:rsidR="00B144DB" w:rsidRPr="00D62506" w:rsidRDefault="00B144DB" w:rsidP="00972ECC">
      <w:pPr>
        <w:pStyle w:val="Bezodstpw"/>
        <w:numPr>
          <w:ilvl w:val="0"/>
          <w:numId w:val="62"/>
        </w:numPr>
        <w:spacing w:line="276" w:lineRule="auto"/>
        <w:rPr>
          <w:rFonts w:ascii="Arial" w:hAnsi="Arial" w:cs="Arial"/>
        </w:rPr>
      </w:pPr>
      <w:r w:rsidRPr="00D62506">
        <w:rPr>
          <w:rFonts w:ascii="Arial" w:hAnsi="Arial" w:cs="Arial"/>
        </w:rPr>
        <w:t>przyjąć roboty obniżając odpowiednio wynagrodzenie Wykonawcy,</w:t>
      </w:r>
    </w:p>
    <w:p w14:paraId="4EB6CE45" w14:textId="77777777" w:rsidR="00B144DB" w:rsidRPr="00D62506" w:rsidRDefault="00B144DB" w:rsidP="00972ECC">
      <w:pPr>
        <w:pStyle w:val="Bezodstpw"/>
        <w:numPr>
          <w:ilvl w:val="0"/>
          <w:numId w:val="62"/>
        </w:numPr>
        <w:spacing w:line="276" w:lineRule="auto"/>
        <w:rPr>
          <w:rFonts w:ascii="Arial" w:hAnsi="Arial" w:cs="Arial"/>
        </w:rPr>
      </w:pPr>
      <w:r w:rsidRPr="00D62506">
        <w:rPr>
          <w:rFonts w:ascii="Arial" w:hAnsi="Arial" w:cs="Arial"/>
        </w:rPr>
        <w:t>nie odstępując od umowy i zachowując prawo do kar umownych żądać wykonania robót po raz drugi,</w:t>
      </w:r>
    </w:p>
    <w:p w14:paraId="56141BE2" w14:textId="77777777" w:rsidR="00B144DB" w:rsidRPr="00D62506" w:rsidRDefault="00B144DB" w:rsidP="00972ECC">
      <w:pPr>
        <w:pStyle w:val="Bezodstpw"/>
        <w:numPr>
          <w:ilvl w:val="0"/>
          <w:numId w:val="62"/>
        </w:numPr>
        <w:spacing w:line="276" w:lineRule="auto"/>
        <w:rPr>
          <w:rFonts w:ascii="Arial" w:hAnsi="Arial" w:cs="Arial"/>
        </w:rPr>
      </w:pPr>
      <w:r w:rsidRPr="00D62506">
        <w:rPr>
          <w:rFonts w:ascii="Arial" w:hAnsi="Arial" w:cs="Arial"/>
        </w:rPr>
        <w:t>odstąpić od umowy.</w:t>
      </w:r>
    </w:p>
    <w:p w14:paraId="5C7E9FBE" w14:textId="77777777" w:rsidR="00B144DB" w:rsidRPr="00D62506" w:rsidRDefault="00B144DB" w:rsidP="00B144DB">
      <w:pPr>
        <w:pStyle w:val="Bezodstpw"/>
        <w:spacing w:line="276" w:lineRule="auto"/>
        <w:rPr>
          <w:rFonts w:ascii="Arial" w:hAnsi="Arial" w:cs="Arial"/>
        </w:rPr>
      </w:pPr>
    </w:p>
    <w:p w14:paraId="00C3126C"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10</w:t>
      </w:r>
    </w:p>
    <w:p w14:paraId="56A656E8" w14:textId="77777777" w:rsidR="00B144DB" w:rsidRPr="00D62506" w:rsidRDefault="00B144DB" w:rsidP="00972ECC">
      <w:pPr>
        <w:numPr>
          <w:ilvl w:val="0"/>
          <w:numId w:val="65"/>
        </w:numPr>
        <w:suppressAutoHyphens/>
        <w:spacing w:after="0" w:line="276" w:lineRule="auto"/>
        <w:ind w:left="567" w:hanging="425"/>
        <w:rPr>
          <w:rFonts w:ascii="Arial" w:hAnsi="Arial" w:cs="Arial"/>
        </w:rPr>
      </w:pPr>
      <w:r w:rsidRPr="00D62506">
        <w:rPr>
          <w:rFonts w:ascii="Arial" w:hAnsi="Arial" w:cs="Arial"/>
        </w:rPr>
        <w:t>Obowiązującą formą odszkodowania, uzgodnioną przez strony będą kary umowne.</w:t>
      </w:r>
    </w:p>
    <w:p w14:paraId="4660D96D" w14:textId="77777777" w:rsidR="00B144DB" w:rsidRPr="00D62506" w:rsidRDefault="00B144DB" w:rsidP="00972ECC">
      <w:pPr>
        <w:numPr>
          <w:ilvl w:val="0"/>
          <w:numId w:val="65"/>
        </w:numPr>
        <w:suppressAutoHyphens/>
        <w:spacing w:after="0" w:line="276" w:lineRule="auto"/>
        <w:ind w:left="567" w:hanging="425"/>
        <w:rPr>
          <w:rFonts w:ascii="Arial" w:hAnsi="Arial" w:cs="Arial"/>
        </w:rPr>
      </w:pPr>
      <w:r w:rsidRPr="00D62506">
        <w:rPr>
          <w:rFonts w:ascii="Arial" w:hAnsi="Arial" w:cs="Arial"/>
        </w:rPr>
        <w:t xml:space="preserve">Wykonawca zapłaci Zamawiającemu kary umowne w następujących przypadkach: </w:t>
      </w:r>
    </w:p>
    <w:p w14:paraId="0C81F30F"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za nie wywiązanie się z obowiązku określonego w § 2 umowy w zakresie realizacji całości przedmiotu zamówienia, w wysokości 0,5 % wynagrodzenia brutto określonego w § 4 ust. </w:t>
      </w:r>
      <w:r>
        <w:rPr>
          <w:rFonts w:ascii="Arial" w:hAnsi="Arial" w:cs="Arial"/>
        </w:rPr>
        <w:t>2</w:t>
      </w:r>
      <w:r w:rsidRPr="00D62506">
        <w:rPr>
          <w:rFonts w:ascii="Arial" w:hAnsi="Arial" w:cs="Arial"/>
        </w:rPr>
        <w:t xml:space="preserve"> umowy za każdy dzień zwłoki,</w:t>
      </w:r>
    </w:p>
    <w:p w14:paraId="70562C5C"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za nieterminowe usunięcie stwierdzonych w czasie odbioru wad i usterek w wysokości 1 % wartości brutto przypadającej na dane zadanie za każdy dzień zwłoki licząc od dnia wyznaczonego na usunięcie wad i usterek,</w:t>
      </w:r>
    </w:p>
    <w:p w14:paraId="34F0C22E"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za odstąpienie od umowy z przyczyn zależnych od Wykonawcy w wysokości 20 % wynagrodzenia brutto określonego w § 4 ust. </w:t>
      </w:r>
      <w:r>
        <w:rPr>
          <w:rFonts w:ascii="Arial" w:hAnsi="Arial" w:cs="Arial"/>
        </w:rPr>
        <w:t>2</w:t>
      </w:r>
      <w:r w:rsidRPr="00D62506">
        <w:rPr>
          <w:rFonts w:ascii="Arial" w:hAnsi="Arial" w:cs="Arial"/>
        </w:rPr>
        <w:t xml:space="preserve"> umowy.</w:t>
      </w:r>
    </w:p>
    <w:p w14:paraId="135622D3" w14:textId="320830D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braku zapłaty lub nieterminowej zapłaty wynagrodzenia należnego podwykonawcom – 0,1% wynagrodzenia umownego brutto określonego w § 4 ust. </w:t>
      </w:r>
      <w:r>
        <w:rPr>
          <w:rFonts w:ascii="Arial" w:hAnsi="Arial" w:cs="Arial"/>
        </w:rPr>
        <w:t>2</w:t>
      </w:r>
      <w:r w:rsidRPr="00D62506">
        <w:rPr>
          <w:rFonts w:ascii="Arial" w:hAnsi="Arial" w:cs="Arial"/>
        </w:rPr>
        <w:t xml:space="preserve"> umowy, za każdy dzień zwłoki w zapłacie, naliczaną od</w:t>
      </w:r>
      <w:r w:rsidR="009E5FAC">
        <w:rPr>
          <w:rFonts w:ascii="Arial" w:hAnsi="Arial" w:cs="Arial"/>
        </w:rPr>
        <w:t xml:space="preserve"> terminu zapłaty wynikającego z </w:t>
      </w:r>
      <w:r w:rsidRPr="00D62506">
        <w:rPr>
          <w:rFonts w:ascii="Arial" w:hAnsi="Arial" w:cs="Arial"/>
        </w:rPr>
        <w:t>umowy łączącej podwykonawcę z Wykonawcą lub podwykonawcę z dalszym podwykonawcą,</w:t>
      </w:r>
    </w:p>
    <w:p w14:paraId="6A82B066"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nieprzedłożenia do zaakceptowania projektu umowy o podwykonawstwo, której przedmiotem są roboty budowlane lub projektu jej zmiany – 25 % wynagrodzenia brutto określonego w § 4 ust. </w:t>
      </w:r>
      <w:r>
        <w:rPr>
          <w:rFonts w:ascii="Arial" w:hAnsi="Arial" w:cs="Arial"/>
        </w:rPr>
        <w:t>2</w:t>
      </w:r>
      <w:r w:rsidRPr="00D62506">
        <w:rPr>
          <w:rFonts w:ascii="Arial" w:hAnsi="Arial" w:cs="Arial"/>
        </w:rPr>
        <w:t xml:space="preserve"> umowy,</w:t>
      </w:r>
    </w:p>
    <w:p w14:paraId="32B6184A"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z tytułu nieprzedłożenia poświadczonej za zgodność z oryginałem kopii umowy o</w:t>
      </w:r>
      <w:r>
        <w:rPr>
          <w:rFonts w:ascii="Arial" w:hAnsi="Arial" w:cs="Arial"/>
        </w:rPr>
        <w:t> </w:t>
      </w:r>
      <w:r w:rsidRPr="00D62506">
        <w:rPr>
          <w:rFonts w:ascii="Arial" w:hAnsi="Arial" w:cs="Arial"/>
        </w:rPr>
        <w:t xml:space="preserve">podwykonawstwo jej zmiany – 25 % wynagrodzenia brutto określonego w § 4 ust. </w:t>
      </w:r>
      <w:r>
        <w:rPr>
          <w:rFonts w:ascii="Arial" w:hAnsi="Arial" w:cs="Arial"/>
        </w:rPr>
        <w:t>2</w:t>
      </w:r>
      <w:r w:rsidRPr="00D62506">
        <w:rPr>
          <w:rFonts w:ascii="Arial" w:hAnsi="Arial" w:cs="Arial"/>
        </w:rPr>
        <w:t xml:space="preserve"> umowy,</w:t>
      </w:r>
    </w:p>
    <w:p w14:paraId="0ECEA38E"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braku zmiany umowy o podwykonawstwo w zakresie terminu zapłaty, na skutek zastrzeżeń, o których mowa w § 5 ust.3 umowy – 25 % wynagrodzenia brutto określonego w § 4 ust. </w:t>
      </w:r>
      <w:r>
        <w:rPr>
          <w:rFonts w:ascii="Arial" w:hAnsi="Arial" w:cs="Arial"/>
        </w:rPr>
        <w:t>2</w:t>
      </w:r>
      <w:r w:rsidRPr="00D62506">
        <w:rPr>
          <w:rFonts w:ascii="Arial" w:hAnsi="Arial" w:cs="Arial"/>
        </w:rPr>
        <w:t xml:space="preserve"> umowy. </w:t>
      </w:r>
    </w:p>
    <w:p w14:paraId="28653BCE" w14:textId="77777777" w:rsidR="00B144DB" w:rsidRPr="00D62506" w:rsidRDefault="00B144DB" w:rsidP="00972ECC">
      <w:pPr>
        <w:numPr>
          <w:ilvl w:val="0"/>
          <w:numId w:val="66"/>
        </w:numPr>
        <w:suppressAutoHyphens/>
        <w:spacing w:after="0" w:line="276" w:lineRule="auto"/>
        <w:rPr>
          <w:rFonts w:ascii="Arial" w:hAnsi="Arial" w:cs="Arial"/>
        </w:rPr>
      </w:pPr>
      <w:r w:rsidRPr="00D62506">
        <w:rPr>
          <w:rFonts w:ascii="Arial" w:hAnsi="Arial" w:cs="Arial"/>
        </w:rPr>
        <w:t xml:space="preserve">z tytułu nieprzedłożenia poświadczonej za zgodność z oryginałem kopii nowej polisy OC w przypadku wygaśnięcia ubezpieczenia –25 % wynagrodzenia brutto określonego </w:t>
      </w:r>
      <w:r w:rsidRPr="00D62506">
        <w:rPr>
          <w:rFonts w:ascii="Arial" w:hAnsi="Arial" w:cs="Arial"/>
        </w:rPr>
        <w:br/>
        <w:t xml:space="preserve">w § 4 ust. </w:t>
      </w:r>
      <w:r>
        <w:rPr>
          <w:rFonts w:ascii="Arial" w:hAnsi="Arial" w:cs="Arial"/>
        </w:rPr>
        <w:t>2</w:t>
      </w:r>
      <w:r w:rsidRPr="00D62506">
        <w:rPr>
          <w:rFonts w:ascii="Arial" w:hAnsi="Arial" w:cs="Arial"/>
        </w:rPr>
        <w:t xml:space="preserve"> umowy.</w:t>
      </w:r>
    </w:p>
    <w:p w14:paraId="4EB410AC" w14:textId="314B725F" w:rsidR="00B144DB" w:rsidRPr="00D62506" w:rsidRDefault="00B144DB" w:rsidP="00972ECC">
      <w:pPr>
        <w:numPr>
          <w:ilvl w:val="0"/>
          <w:numId w:val="66"/>
        </w:numPr>
        <w:suppressAutoHyphens/>
        <w:spacing w:before="120" w:after="0" w:line="276" w:lineRule="auto"/>
        <w:contextualSpacing/>
        <w:rPr>
          <w:rFonts w:ascii="Arial" w:hAnsi="Arial" w:cs="Arial"/>
        </w:rPr>
      </w:pPr>
      <w:r w:rsidRPr="00D62506">
        <w:rPr>
          <w:rFonts w:ascii="Arial" w:hAnsi="Arial" w:cs="Arial"/>
        </w:rPr>
        <w:t>z tytułu niespełnienia przez wykonawcę wymogu za</w:t>
      </w:r>
      <w:r w:rsidR="009E5FAC">
        <w:rPr>
          <w:rFonts w:ascii="Arial" w:hAnsi="Arial" w:cs="Arial"/>
        </w:rPr>
        <w:t>trudnienia na podstawie umowy o </w:t>
      </w:r>
      <w:r w:rsidRPr="00D62506">
        <w:rPr>
          <w:rFonts w:ascii="Arial" w:hAnsi="Arial" w:cs="Arial"/>
        </w:rPr>
        <w:t xml:space="preserve">pracę – w wysokości kwot aktualnego (tj. obowiązującego w chwili stwierdzenia </w:t>
      </w:r>
      <w:r w:rsidRPr="00D62506">
        <w:rPr>
          <w:rFonts w:ascii="Arial" w:hAnsi="Arial" w:cs="Arial"/>
        </w:rPr>
        <w:lastRenderedPageBreak/>
        <w:t>niedopełnienia wymogu) minimalnego wynagrodzenia za pracę oraz liczby miesięcy (rozpoczętych) w okresie realizacji umowy, w których nie dopełniono przedmiotowego wymogu – za każdą osobę.</w:t>
      </w:r>
    </w:p>
    <w:p w14:paraId="6CF07138" w14:textId="77777777" w:rsidR="00B144DB" w:rsidRPr="00D62506" w:rsidRDefault="00B144DB" w:rsidP="00972ECC">
      <w:pPr>
        <w:pStyle w:val="Bezodstpw"/>
        <w:numPr>
          <w:ilvl w:val="0"/>
          <w:numId w:val="65"/>
        </w:numPr>
        <w:spacing w:line="276" w:lineRule="auto"/>
        <w:ind w:left="567" w:hanging="425"/>
        <w:rPr>
          <w:rFonts w:ascii="Arial" w:hAnsi="Arial" w:cs="Arial"/>
        </w:rPr>
      </w:pPr>
      <w:r w:rsidRPr="00D62506">
        <w:rPr>
          <w:rFonts w:ascii="Arial" w:hAnsi="Arial" w:cs="Arial"/>
        </w:rPr>
        <w:t>Zamawiający zastrzega sobie prawo do odszkodowania uzupełniającego do wysokości poniesionej szkody oraz utraconych korzyści.</w:t>
      </w:r>
    </w:p>
    <w:p w14:paraId="5F347045" w14:textId="77777777" w:rsidR="00B144DB" w:rsidRPr="00FA111D" w:rsidRDefault="00B144DB" w:rsidP="00972ECC">
      <w:pPr>
        <w:pStyle w:val="Bezodstpw"/>
        <w:numPr>
          <w:ilvl w:val="0"/>
          <w:numId w:val="65"/>
        </w:numPr>
        <w:spacing w:line="276" w:lineRule="auto"/>
        <w:ind w:left="567" w:hanging="425"/>
        <w:rPr>
          <w:rFonts w:ascii="Arial" w:hAnsi="Arial" w:cs="Arial"/>
        </w:rPr>
      </w:pPr>
      <w:r w:rsidRPr="00D62506">
        <w:rPr>
          <w:rFonts w:ascii="Arial" w:hAnsi="Arial" w:cs="Arial"/>
        </w:rPr>
        <w:t xml:space="preserve">Zamawiający zapłaci Wykonawcy karę umowną za opóźnienie w przeprowadzeniu odbioru robót w wysokości 0,5 % wynagrodzenia brutto przypadającego </w:t>
      </w:r>
      <w:r w:rsidRPr="00FA111D">
        <w:rPr>
          <w:rFonts w:ascii="Arial" w:hAnsi="Arial" w:cs="Arial"/>
        </w:rPr>
        <w:t>na dane zadanie, za każdy dzień opóźnienia licząc od dnia następnego po terminie.</w:t>
      </w:r>
    </w:p>
    <w:p w14:paraId="79C3FBE0" w14:textId="77777777" w:rsidR="00B144DB" w:rsidRPr="00FA111D" w:rsidRDefault="00B144DB" w:rsidP="00972ECC">
      <w:pPr>
        <w:pStyle w:val="Bezodstpw"/>
        <w:numPr>
          <w:ilvl w:val="0"/>
          <w:numId w:val="65"/>
        </w:numPr>
        <w:spacing w:line="276" w:lineRule="auto"/>
        <w:ind w:left="567" w:hanging="425"/>
        <w:rPr>
          <w:rFonts w:ascii="Arial" w:hAnsi="Arial" w:cs="Arial"/>
        </w:rPr>
      </w:pPr>
      <w:r w:rsidRPr="00FA111D">
        <w:rPr>
          <w:rFonts w:ascii="Arial" w:hAnsi="Arial" w:cs="Arial"/>
        </w:rPr>
        <w:t>Zamawiający zastrzega sobie prawo do potrącenia kar umownych z wystawionej faktury.</w:t>
      </w:r>
    </w:p>
    <w:p w14:paraId="6EA2C765" w14:textId="77777777" w:rsidR="00B144DB" w:rsidRPr="00FA111D" w:rsidRDefault="00B144DB" w:rsidP="00972ECC">
      <w:pPr>
        <w:pStyle w:val="Bezodstpw"/>
        <w:numPr>
          <w:ilvl w:val="0"/>
          <w:numId w:val="65"/>
        </w:numPr>
        <w:spacing w:line="276" w:lineRule="auto"/>
        <w:ind w:left="567" w:hanging="425"/>
        <w:rPr>
          <w:rFonts w:ascii="Arial" w:hAnsi="Arial" w:cs="Arial"/>
        </w:rPr>
      </w:pPr>
      <w:r w:rsidRPr="00FA111D">
        <w:rPr>
          <w:rFonts w:ascii="Arial" w:hAnsi="Arial" w:cs="Arial"/>
        </w:rPr>
        <w:t>Łączną maksymalną wysokość kar umownych, którą mogą dochodzić strony umowy określa się na 50% wynagrodzenia brutto określonego w § 4 ust.2.</w:t>
      </w:r>
    </w:p>
    <w:p w14:paraId="214468F2" w14:textId="77777777" w:rsidR="00B144DB" w:rsidRPr="00D62506" w:rsidRDefault="00B144DB" w:rsidP="005A19B1">
      <w:pPr>
        <w:pStyle w:val="Bezodstpw"/>
        <w:spacing w:line="276" w:lineRule="auto"/>
        <w:rPr>
          <w:rFonts w:ascii="Arial" w:hAnsi="Arial" w:cs="Arial"/>
        </w:rPr>
      </w:pPr>
    </w:p>
    <w:p w14:paraId="587AD4AB" w14:textId="77777777" w:rsidR="00B144DB" w:rsidRPr="00D62506" w:rsidRDefault="00B144DB" w:rsidP="00B144DB">
      <w:pPr>
        <w:pStyle w:val="Bezodstpw"/>
        <w:spacing w:line="276" w:lineRule="auto"/>
        <w:jc w:val="center"/>
        <w:rPr>
          <w:rFonts w:ascii="Arial" w:hAnsi="Arial" w:cs="Arial"/>
          <w:bCs/>
        </w:rPr>
      </w:pPr>
      <w:r w:rsidRPr="00D62506">
        <w:rPr>
          <w:rFonts w:ascii="Arial" w:hAnsi="Arial" w:cs="Arial"/>
        </w:rPr>
        <w:t>§ 11</w:t>
      </w:r>
    </w:p>
    <w:p w14:paraId="7B3D8C45" w14:textId="77777777" w:rsidR="00B144DB" w:rsidRPr="00D62506" w:rsidRDefault="00B144DB" w:rsidP="00972ECC">
      <w:pPr>
        <w:numPr>
          <w:ilvl w:val="0"/>
          <w:numId w:val="56"/>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bCs/>
          <w:lang w:eastAsia="pl-PL"/>
        </w:rPr>
        <w:t>Strony przewidują możliwość dokonywania zmian w niniejszej Umowie zgodnie z art. 455 ustawy Prawo zamówień publicznych oraz pod warunkiem, że</w:t>
      </w:r>
      <w:r w:rsidRPr="00D62506">
        <w:rPr>
          <w:rFonts w:ascii="Arial" w:eastAsia="Calibri" w:hAnsi="Arial" w:cs="Arial"/>
          <w:lang w:eastAsia="pl-PL"/>
        </w:rPr>
        <w:t xml:space="preserve"> Zamawiający przewidział możliwość ich dokonania w treści dokumentów przetargowych, będących integralną częścią Umowy.</w:t>
      </w:r>
    </w:p>
    <w:p w14:paraId="033B1F58" w14:textId="77777777" w:rsidR="00B144DB" w:rsidRPr="00D62506" w:rsidRDefault="00B144DB" w:rsidP="00972ECC">
      <w:pPr>
        <w:numPr>
          <w:ilvl w:val="0"/>
          <w:numId w:val="56"/>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rPr>
        <w:t xml:space="preserve">Zmiana Umowy może nastąpić z inicjatywy Zamawiającego albo Wykonawcy, pod warunkiem zaistnienia okoliczności wymienionych w niniejszym paragrafie. </w:t>
      </w:r>
    </w:p>
    <w:p w14:paraId="0E2E1238" w14:textId="77777777" w:rsidR="00B144DB" w:rsidRPr="00D62506" w:rsidRDefault="00B144DB" w:rsidP="00972ECC">
      <w:pPr>
        <w:numPr>
          <w:ilvl w:val="0"/>
          <w:numId w:val="56"/>
        </w:numPr>
        <w:suppressAutoHyphens/>
        <w:spacing w:after="0" w:line="276" w:lineRule="auto"/>
        <w:ind w:left="284" w:hanging="284"/>
        <w:contextualSpacing/>
        <w:rPr>
          <w:rFonts w:ascii="Arial" w:eastAsia="Calibri" w:hAnsi="Arial" w:cs="Arial"/>
          <w:bCs/>
          <w:lang w:eastAsia="pl-PL"/>
        </w:rPr>
      </w:pPr>
      <w:r w:rsidRPr="00D62506">
        <w:rPr>
          <w:rFonts w:ascii="Arial" w:eastAsia="Calibri" w:hAnsi="Arial" w:cs="Arial"/>
          <w:lang w:eastAsia="pl-PL"/>
        </w:rPr>
        <w:t>Zmiana</w:t>
      </w:r>
      <w:r w:rsidRPr="00D62506">
        <w:rPr>
          <w:rFonts w:ascii="Arial" w:eastAsia="Calibri" w:hAnsi="Arial" w:cs="Arial"/>
          <w:bCs/>
          <w:lang w:eastAsia="pl-PL"/>
        </w:rPr>
        <w:t xml:space="preserve"> Umowy może nastąpić w przypadku zaistnienia następujących okoliczności:</w:t>
      </w:r>
    </w:p>
    <w:p w14:paraId="187D9802" w14:textId="77777777" w:rsidR="00B144DB" w:rsidRPr="00D62506" w:rsidRDefault="00B144DB" w:rsidP="00972ECC">
      <w:pPr>
        <w:numPr>
          <w:ilvl w:val="0"/>
          <w:numId w:val="57"/>
        </w:numPr>
        <w:tabs>
          <w:tab w:val="left" w:pos="709"/>
        </w:tabs>
        <w:suppressAutoHyphens/>
        <w:autoSpaceDE w:val="0"/>
        <w:spacing w:after="0" w:line="276" w:lineRule="auto"/>
        <w:ind w:left="709" w:hanging="283"/>
        <w:rPr>
          <w:rFonts w:ascii="Arial" w:eastAsia="Calibri" w:hAnsi="Arial" w:cs="Arial"/>
          <w:lang w:eastAsia="ar-SA"/>
        </w:rPr>
      </w:pPr>
      <w:r w:rsidRPr="00D62506">
        <w:rPr>
          <w:rFonts w:ascii="Arial" w:eastAsia="Calibri" w:hAnsi="Arial" w:cs="Arial"/>
        </w:rPr>
        <w:t>z powodu zaistnienia omyłki pisarskiej lub rachunkowej,</w:t>
      </w:r>
    </w:p>
    <w:p w14:paraId="253D4EE8"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3C08ED61"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nastąpi zmiana powszechnie obowiązujących przepisów prawa w zakresie mającym wpływ na realizację przedmiotu Umowy lub świadczenia jednej lub obu Stron,</w:t>
      </w:r>
    </w:p>
    <w:p w14:paraId="3D876693"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 xml:space="preserve">powstania rozbieżności lub niejasności w rozumieniu pojęć użytych w Umowie, których </w:t>
      </w:r>
      <w:r w:rsidRPr="00D62506">
        <w:rPr>
          <w:rFonts w:ascii="Arial" w:eastAsia="Calibri" w:hAnsi="Arial" w:cs="Arial"/>
          <w:bCs/>
          <w:lang w:eastAsia="pl-PL"/>
        </w:rPr>
        <w:br/>
        <w:t>nie będzie można usunąć w inny sposób, a zmiana będzie umożliwiać usunięcie rozbieżności lub niejasności i doprecyzowanie Umowy w celu jednoznacznej interpretacji jej postanowień przez Strony,</w:t>
      </w:r>
    </w:p>
    <w:p w14:paraId="0E76E20F"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bCs/>
          <w:lang w:eastAsia="pl-PL"/>
        </w:rPr>
        <w:t>gdy konieczność wprowadzenia zmian będzie następstwem zmian wprowadzonych w</w:t>
      </w:r>
      <w:r>
        <w:rPr>
          <w:rFonts w:ascii="Arial" w:eastAsia="Calibri" w:hAnsi="Arial" w:cs="Arial"/>
          <w:bCs/>
          <w:lang w:eastAsia="pl-PL"/>
        </w:rPr>
        <w:t> </w:t>
      </w:r>
      <w:r w:rsidRPr="00D62506">
        <w:rPr>
          <w:rFonts w:ascii="Arial" w:eastAsia="Calibri" w:hAnsi="Arial" w:cs="Arial"/>
          <w:bCs/>
          <w:lang w:eastAsia="pl-PL"/>
        </w:rPr>
        <w:t xml:space="preserve">Umowie pomiędzy Zamawiającym a Wykonawcą, a w szczególności konieczności wprowadzenia </w:t>
      </w:r>
      <w:r w:rsidRPr="00D62506">
        <w:rPr>
          <w:rFonts w:ascii="Arial" w:eastAsia="Calibri" w:hAnsi="Arial" w:cs="Arial"/>
          <w:lang w:eastAsia="pl-PL"/>
        </w:rPr>
        <w:t>rozwiązań zamiennych w stosunku do dokumentacji projektowej lub dokonania zmiany kolejności wykonania robót,</w:t>
      </w:r>
    </w:p>
    <w:p w14:paraId="01CB05F6" w14:textId="77777777" w:rsidR="00B144DB" w:rsidRPr="00D62506" w:rsidRDefault="00B144DB" w:rsidP="00972ECC">
      <w:pPr>
        <w:numPr>
          <w:ilvl w:val="0"/>
          <w:numId w:val="57"/>
        </w:numPr>
        <w:tabs>
          <w:tab w:val="left" w:pos="709"/>
        </w:tabs>
        <w:suppressAutoHyphens/>
        <w:spacing w:after="0" w:line="276" w:lineRule="auto"/>
        <w:ind w:left="709" w:hanging="283"/>
        <w:contextualSpacing/>
        <w:rPr>
          <w:rFonts w:ascii="Arial" w:eastAsia="Calibri" w:hAnsi="Arial" w:cs="Arial"/>
          <w:bCs/>
          <w:lang w:eastAsia="pl-PL"/>
        </w:rPr>
      </w:pPr>
      <w:r w:rsidRPr="00D62506">
        <w:rPr>
          <w:rFonts w:ascii="Arial" w:eastAsia="Calibri" w:hAnsi="Arial" w:cs="Arial"/>
          <w:lang w:eastAsia="pl-PL"/>
        </w:rPr>
        <w:t>z powodu uzasadnionych zmian w zakresie sposobu wykonania przedmiotu Umowy proponowanych przez Zamawiającego lub Wykonawcę, które zaakceptuje na piśmie Zamawiający</w:t>
      </w:r>
    </w:p>
    <w:p w14:paraId="64B05DCB" w14:textId="46F4B66D" w:rsidR="00B144DB" w:rsidRPr="00D62506" w:rsidRDefault="00B144DB" w:rsidP="00972ECC">
      <w:pPr>
        <w:numPr>
          <w:ilvl w:val="0"/>
          <w:numId w:val="56"/>
        </w:numPr>
        <w:suppressAutoHyphens/>
        <w:spacing w:after="0" w:line="276" w:lineRule="auto"/>
        <w:rPr>
          <w:rFonts w:ascii="Arial" w:eastAsia="Times New Roman" w:hAnsi="Arial" w:cs="Arial"/>
          <w:lang w:eastAsia="ar-SA"/>
        </w:rPr>
      </w:pPr>
      <w:r w:rsidRPr="00D62506">
        <w:rPr>
          <w:rFonts w:ascii="Arial" w:hAnsi="Arial" w:cs="Arial"/>
        </w:rPr>
        <w:t xml:space="preserve">Dopuszczalne będą zmiany nieistotne, uznane za tożsame, </w:t>
      </w:r>
      <w:r w:rsidR="009E5FAC">
        <w:rPr>
          <w:rFonts w:ascii="Arial" w:hAnsi="Arial" w:cs="Arial"/>
        </w:rPr>
        <w:t>tzn. takie, o których wiedza na </w:t>
      </w:r>
      <w:r w:rsidRPr="00D62506">
        <w:rPr>
          <w:rFonts w:ascii="Arial" w:hAnsi="Arial" w:cs="Arial"/>
        </w:rPr>
        <w:t>etapie postępowania o udzielenie zamówienia nie wpłynie na krąg podmiotów ubiegających się o to zamówienie lub wynik postępowania, np. ustawowa zmiana stawki podatku VAT.</w:t>
      </w:r>
    </w:p>
    <w:p w14:paraId="51813070" w14:textId="77777777" w:rsidR="00AE55D2" w:rsidRDefault="00AE55D2" w:rsidP="00AE55D2">
      <w:pPr>
        <w:pStyle w:val="Akapitzlist1"/>
        <w:numPr>
          <w:ilvl w:val="0"/>
          <w:numId w:val="56"/>
        </w:numPr>
        <w:spacing w:line="276" w:lineRule="auto"/>
        <w:jc w:val="both"/>
        <w:rPr>
          <w:rFonts w:ascii="Arial" w:hAnsi="Arial" w:cs="Arial"/>
          <w:lang w:eastAsia="pl-PL"/>
        </w:rPr>
      </w:pPr>
      <w:r w:rsidRPr="00BB63FF">
        <w:rPr>
          <w:rFonts w:ascii="Arial" w:hAnsi="Arial" w:cs="Arial"/>
          <w:lang w:eastAsia="pl-PL"/>
        </w:rPr>
        <w:t xml:space="preserve">Warunkiem wprowadzenia zmian do niniejszej umowy jest pisemny wniosek strony umowy. Wniosek ten musi zawierać w szczególności: </w:t>
      </w:r>
    </w:p>
    <w:p w14:paraId="642C1BBE" w14:textId="77777777" w:rsidR="00AE55D2"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lastRenderedPageBreak/>
        <w:t xml:space="preserve">- </w:t>
      </w:r>
      <w:r w:rsidRPr="00BB63FF">
        <w:rPr>
          <w:rFonts w:ascii="Arial" w:hAnsi="Arial" w:cs="Arial"/>
          <w:lang w:eastAsia="pl-PL"/>
        </w:rPr>
        <w:t xml:space="preserve">opis wnioskowanej zmiany, </w:t>
      </w:r>
    </w:p>
    <w:p w14:paraId="0B3126D0" w14:textId="77777777" w:rsidR="00AE55D2"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cel zmiany wraz z uzasadnieniem, </w:t>
      </w:r>
    </w:p>
    <w:p w14:paraId="77AAA46B" w14:textId="77777777" w:rsidR="00AE55D2"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 xml:space="preserve">wskazanie konkretnych zapisów umowy lub ustawy Pzp pozwalających na wprowadzenie zmiany, </w:t>
      </w:r>
    </w:p>
    <w:p w14:paraId="6872992D" w14:textId="77777777" w:rsidR="00AE55D2" w:rsidRPr="00BB63FF" w:rsidRDefault="00AE55D2" w:rsidP="00AE55D2">
      <w:pPr>
        <w:pStyle w:val="Akapitzlist1"/>
        <w:spacing w:line="276" w:lineRule="auto"/>
        <w:ind w:left="851" w:hanging="284"/>
        <w:jc w:val="both"/>
        <w:rPr>
          <w:rFonts w:ascii="Arial" w:hAnsi="Arial" w:cs="Arial"/>
          <w:lang w:eastAsia="pl-PL"/>
        </w:rPr>
      </w:pPr>
      <w:r>
        <w:rPr>
          <w:rFonts w:ascii="Arial" w:hAnsi="Arial" w:cs="Arial"/>
          <w:lang w:eastAsia="pl-PL"/>
        </w:rPr>
        <w:t xml:space="preserve">- </w:t>
      </w:r>
      <w:r w:rsidRPr="00BB63FF">
        <w:rPr>
          <w:rFonts w:ascii="Arial" w:hAnsi="Arial" w:cs="Arial"/>
          <w:lang w:eastAsia="pl-PL"/>
        </w:rPr>
        <w:t>podpis osób uprawnionych do reprezentacji strony.</w:t>
      </w:r>
    </w:p>
    <w:p w14:paraId="0F6B3A61" w14:textId="77777777" w:rsidR="00AE55D2" w:rsidRPr="00BB63FF" w:rsidRDefault="00AE55D2" w:rsidP="00AE55D2">
      <w:pPr>
        <w:pStyle w:val="Akapitzlist1"/>
        <w:numPr>
          <w:ilvl w:val="0"/>
          <w:numId w:val="56"/>
        </w:numPr>
        <w:spacing w:line="276" w:lineRule="auto"/>
        <w:jc w:val="both"/>
        <w:rPr>
          <w:rFonts w:ascii="Arial" w:hAnsi="Arial" w:cs="Arial"/>
        </w:rPr>
      </w:pPr>
      <w:r w:rsidRPr="00BB63FF">
        <w:rPr>
          <w:rFonts w:ascii="Arial" w:hAnsi="Arial" w:cs="Arial"/>
        </w:rPr>
        <w:t xml:space="preserve">Zmiany i uzupełnienia niniejszej umowy mogą być dokonywane wyłącznie w formie pisemnej pod rygorem nieważności. </w:t>
      </w:r>
    </w:p>
    <w:p w14:paraId="3071722B"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t>§ 12</w:t>
      </w:r>
    </w:p>
    <w:p w14:paraId="0B35A68E" w14:textId="215D85C4"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 xml:space="preserve">Wykonawca udziela </w:t>
      </w:r>
      <w:r w:rsidR="00115A9A">
        <w:rPr>
          <w:rFonts w:ascii="Arial" w:hAnsi="Arial" w:cs="Arial"/>
        </w:rPr>
        <w:t>.</w:t>
      </w:r>
      <w:r w:rsidRPr="00D62506">
        <w:rPr>
          <w:rFonts w:ascii="Arial" w:hAnsi="Arial" w:cs="Arial"/>
          <w:b/>
          <w:bCs/>
        </w:rPr>
        <w:t>…</w:t>
      </w:r>
      <w:r w:rsidRPr="00D62506">
        <w:rPr>
          <w:rFonts w:ascii="Arial" w:hAnsi="Arial" w:cs="Arial"/>
          <w:b/>
        </w:rPr>
        <w:t xml:space="preserve"> miesięcznej</w:t>
      </w:r>
      <w:r w:rsidRPr="00D62506">
        <w:rPr>
          <w:rFonts w:ascii="Arial" w:hAnsi="Arial" w:cs="Arial"/>
        </w:rPr>
        <w:t xml:space="preserve"> gwarancji na wykonane roboty budowlane, licząc od daty końcowego bezusterkowego odbioru robót.</w:t>
      </w:r>
    </w:p>
    <w:p w14:paraId="24433B47"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jest zobowiązany w okresie gwarancji przystąpić do usunięcia stwierdzonych wad i usterek przedmiotu umowy w terminie 3 dni roboczych od chwili pisemnego powiadomienia przez Zamawiającego o wadach lub usterkach.</w:t>
      </w:r>
    </w:p>
    <w:p w14:paraId="4245D448"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O wykryciu wad Zamawiający jest zobowiązany zawiadomić Wykonawcę niezwłocznie. Forma zawiadomienia - na piśmie.</w:t>
      </w:r>
    </w:p>
    <w:p w14:paraId="0BED9E8F"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zobowiązany jest do potwierdzenia prz</w:t>
      </w:r>
      <w:r>
        <w:rPr>
          <w:rFonts w:ascii="Arial" w:hAnsi="Arial" w:cs="Arial"/>
        </w:rPr>
        <w:t>yjęcia zgłoszenia i ustalenia z </w:t>
      </w:r>
      <w:r w:rsidRPr="00D62506">
        <w:rPr>
          <w:rFonts w:ascii="Arial" w:hAnsi="Arial" w:cs="Arial"/>
        </w:rPr>
        <w:t>Zamawiającym terminu przeprowadzenia oględzin.</w:t>
      </w:r>
    </w:p>
    <w:p w14:paraId="35E8839B"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340D98DE"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Usunięcie wady stwierdza się protokolarnie.</w:t>
      </w:r>
    </w:p>
    <w:p w14:paraId="08AE4209"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 przypadku wystąpienia wad w okresie gwarancyjnym</w:t>
      </w:r>
      <w:r>
        <w:rPr>
          <w:rFonts w:ascii="Arial" w:hAnsi="Arial" w:cs="Arial"/>
        </w:rPr>
        <w:t>, bieg gwarancji przesuwa się o </w:t>
      </w:r>
      <w:r w:rsidRPr="00D62506">
        <w:rPr>
          <w:rFonts w:ascii="Arial" w:hAnsi="Arial" w:cs="Arial"/>
        </w:rPr>
        <w:t>czas prowadzonych czynności związanych z usunięciem wady lub usterki.</w:t>
      </w:r>
    </w:p>
    <w:p w14:paraId="20280E64"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Wykonawca nie może odmówić usunięcia wad bez względu na wysokość związanych z tym kosztów.</w:t>
      </w:r>
    </w:p>
    <w:p w14:paraId="3BBCD1DE"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Jeżeli Wykonawca nie usunie wad w terminie ws</w:t>
      </w:r>
      <w:r>
        <w:rPr>
          <w:rFonts w:ascii="Arial" w:hAnsi="Arial" w:cs="Arial"/>
        </w:rPr>
        <w:t>kazanym przez Zamawiającego, to </w:t>
      </w:r>
      <w:r w:rsidRPr="00D62506">
        <w:rPr>
          <w:rFonts w:ascii="Arial" w:hAnsi="Arial" w:cs="Arial"/>
        </w:rPr>
        <w:t>Zamawiający może zlecić usuniecie ich stronie trzeciej na koszt Wykonawcy.</w:t>
      </w:r>
    </w:p>
    <w:p w14:paraId="55CC0CAF" w14:textId="77777777" w:rsidR="00B144DB" w:rsidRPr="00D62506" w:rsidRDefault="00B144DB" w:rsidP="00972ECC">
      <w:pPr>
        <w:numPr>
          <w:ilvl w:val="0"/>
          <w:numId w:val="58"/>
        </w:numPr>
        <w:tabs>
          <w:tab w:val="left" w:pos="284"/>
        </w:tabs>
        <w:suppressAutoHyphens/>
        <w:autoSpaceDE w:val="0"/>
        <w:spacing w:after="0" w:line="276" w:lineRule="auto"/>
        <w:ind w:left="284" w:hanging="284"/>
        <w:rPr>
          <w:rFonts w:ascii="Arial" w:hAnsi="Arial" w:cs="Arial"/>
        </w:rPr>
      </w:pPr>
      <w:r w:rsidRPr="00D62506">
        <w:rPr>
          <w:rFonts w:ascii="Arial" w:hAnsi="Arial" w:cs="Arial"/>
        </w:rPr>
        <w:t>Drobne naprawy mogą być wykonane przez Zamawiającego na koszt Wykonawcy po wyrażeniu pisemnej zgody przez Wykonawcę i bez utraty praw Zamawiającego wynikających z gwarancji.</w:t>
      </w:r>
    </w:p>
    <w:p w14:paraId="100F8A04" w14:textId="77777777" w:rsidR="00B144DB" w:rsidRPr="00D62506" w:rsidRDefault="00B144DB" w:rsidP="00B144DB">
      <w:pPr>
        <w:pStyle w:val="Bezodstpw"/>
        <w:spacing w:line="276" w:lineRule="auto"/>
        <w:jc w:val="center"/>
        <w:rPr>
          <w:rFonts w:ascii="Arial" w:hAnsi="Arial" w:cs="Arial"/>
        </w:rPr>
      </w:pPr>
      <w:r w:rsidRPr="00D62506">
        <w:rPr>
          <w:rFonts w:ascii="Arial" w:hAnsi="Arial" w:cs="Arial"/>
        </w:rPr>
        <w:br/>
        <w:t>§ 13</w:t>
      </w:r>
    </w:p>
    <w:p w14:paraId="3F2E7945" w14:textId="7CCF55EE" w:rsidR="00B144DB" w:rsidRPr="000716CD" w:rsidRDefault="00B144DB" w:rsidP="00B144DB">
      <w:pPr>
        <w:pStyle w:val="Bezodstpw"/>
        <w:spacing w:line="276" w:lineRule="auto"/>
        <w:ind w:left="284" w:hanging="284"/>
        <w:rPr>
          <w:rFonts w:ascii="Arial" w:hAnsi="Arial" w:cs="Arial"/>
        </w:rPr>
      </w:pPr>
      <w:r w:rsidRPr="00D62506">
        <w:rPr>
          <w:rFonts w:ascii="Arial" w:hAnsi="Arial" w:cs="Arial"/>
        </w:rPr>
        <w:t>1.</w:t>
      </w:r>
      <w:r w:rsidRPr="000716CD">
        <w:rPr>
          <w:rFonts w:ascii="Arial" w:hAnsi="Arial" w:cs="Arial"/>
        </w:rPr>
        <w:tab/>
        <w:t xml:space="preserve">W sprawach nieuregulowanych niniejszą umową mają zastosowanie ustaw: Prawo zamówień publicznych </w:t>
      </w:r>
      <w:r w:rsidR="00565030">
        <w:rPr>
          <w:rFonts w:ascii="Arial" w:hAnsi="Arial" w:cs="Arial"/>
        </w:rPr>
        <w:t xml:space="preserve">(tj. Dz. U. z 2021 r., poz. 1129) </w:t>
      </w:r>
      <w:r w:rsidRPr="000716CD">
        <w:rPr>
          <w:rFonts w:ascii="Arial" w:hAnsi="Arial" w:cs="Arial"/>
        </w:rPr>
        <w:t xml:space="preserve">, Prawo budowlane oraz przepisy Kodeksu cywilnego. </w:t>
      </w:r>
    </w:p>
    <w:p w14:paraId="74EF2048" w14:textId="77777777" w:rsidR="00B144DB" w:rsidRPr="000716CD" w:rsidRDefault="00B144DB" w:rsidP="00B144DB">
      <w:pPr>
        <w:pStyle w:val="Akapitzlist1"/>
        <w:spacing w:line="276" w:lineRule="auto"/>
        <w:ind w:left="284" w:hanging="284"/>
        <w:jc w:val="both"/>
        <w:rPr>
          <w:rFonts w:ascii="Arial" w:hAnsi="Arial" w:cs="Arial"/>
          <w:b/>
        </w:rPr>
      </w:pPr>
      <w:r w:rsidRPr="000716CD">
        <w:rPr>
          <w:rFonts w:ascii="Arial" w:hAnsi="Arial" w:cs="Arial"/>
        </w:rPr>
        <w:t xml:space="preserve">2. </w:t>
      </w:r>
      <w:r w:rsidRPr="000716CD">
        <w:rPr>
          <w:rFonts w:ascii="Arial" w:hAnsi="Arial" w:cs="Arial"/>
        </w:rPr>
        <w:tab/>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4B670A8" w14:textId="77777777" w:rsidR="00B144DB" w:rsidRPr="00D62506" w:rsidRDefault="00B144DB" w:rsidP="00B144DB">
      <w:pPr>
        <w:tabs>
          <w:tab w:val="left" w:pos="284"/>
        </w:tabs>
        <w:ind w:left="284" w:hanging="284"/>
        <w:jc w:val="center"/>
        <w:rPr>
          <w:rFonts w:ascii="Arial" w:hAnsi="Arial" w:cs="Arial"/>
        </w:rPr>
      </w:pPr>
      <w:r w:rsidRPr="00D62506">
        <w:rPr>
          <w:rFonts w:ascii="Arial" w:hAnsi="Arial" w:cs="Arial"/>
        </w:rPr>
        <w:t>§ 14</w:t>
      </w:r>
    </w:p>
    <w:p w14:paraId="360C924E" w14:textId="77777777" w:rsidR="00B144DB" w:rsidRPr="00D62506" w:rsidRDefault="00B144DB" w:rsidP="00B144DB">
      <w:pPr>
        <w:rPr>
          <w:rFonts w:ascii="Arial" w:hAnsi="Arial" w:cs="Arial"/>
        </w:rPr>
      </w:pPr>
      <w:r w:rsidRPr="00D62506">
        <w:rPr>
          <w:rFonts w:ascii="Arial" w:hAnsi="Arial" w:cs="Arial"/>
        </w:rPr>
        <w:t>Umowa sporządzona została w dwóch jednobrzmiących egzemplarzach, po jednym dla każdej ze stron.</w:t>
      </w:r>
    </w:p>
    <w:p w14:paraId="7C7D627D" w14:textId="644A3AD2" w:rsidR="00C50399" w:rsidRPr="005A19B1" w:rsidRDefault="00B144DB" w:rsidP="005A19B1">
      <w:pPr>
        <w:rPr>
          <w:rFonts w:ascii="Arial" w:hAnsi="Arial" w:cs="Arial"/>
        </w:rPr>
      </w:pPr>
      <w:r w:rsidRPr="00D62506">
        <w:rPr>
          <w:rFonts w:ascii="Arial" w:hAnsi="Arial" w:cs="Arial"/>
        </w:rPr>
        <w:lastRenderedPageBreak/>
        <w:t xml:space="preserve">             Zamawiający :     </w:t>
      </w:r>
      <w:r w:rsidRPr="00D62506">
        <w:rPr>
          <w:rFonts w:ascii="Arial" w:hAnsi="Arial" w:cs="Arial"/>
        </w:rPr>
        <w:tab/>
        <w:t xml:space="preserve">                         Wykonawca:</w:t>
      </w:r>
    </w:p>
    <w:sectPr w:rsidR="00C50399" w:rsidRPr="005A19B1" w:rsidSect="00E44A32">
      <w:headerReference w:type="default" r:id="rId48"/>
      <w:footerReference w:type="default" r:id="rId49"/>
      <w:headerReference w:type="first" r:id="rId50"/>
      <w:pgSz w:w="12240" w:h="15840"/>
      <w:pgMar w:top="1417" w:right="1417" w:bottom="1417" w:left="1417" w:header="708" w:footer="708" w:gutter="0"/>
      <w:pgNumType w:start="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4810" w16cex:dateUtc="2021-06-22T09:29:00Z"/>
  <w16cex:commentExtensible w16cex:durableId="247C4842" w16cex:dateUtc="2021-06-22T09:30:00Z"/>
  <w16cex:commentExtensible w16cex:durableId="247C498C" w16cex:dateUtc="2021-06-22T09:35:00Z"/>
  <w16cex:commentExtensible w16cex:durableId="247C49C7" w16cex:dateUtc="2021-06-22T09:36:00Z"/>
  <w16cex:commentExtensible w16cex:durableId="247C49D4" w16cex:dateUtc="2021-06-22T09:36:00Z"/>
  <w16cex:commentExtensible w16cex:durableId="247C49EE" w16cex:dateUtc="2021-06-22T09:37:00Z"/>
  <w16cex:commentExtensible w16cex:durableId="247C4A37" w16cex:dateUtc="2021-06-22T09:38:00Z"/>
  <w16cex:commentExtensible w16cex:durableId="247C4A88" w16cex:dateUtc="2021-06-22T09:39:00Z"/>
  <w16cex:commentExtensible w16cex:durableId="247C4AB3" w16cex:dateUtc="2021-06-22T09:40:00Z"/>
  <w16cex:commentExtensible w16cex:durableId="247C4B1F" w16cex:dateUtc="2021-06-22T09:42:00Z"/>
  <w16cex:commentExtensible w16cex:durableId="247C4B3D" w16cex:dateUtc="2021-06-22T09:42:00Z"/>
  <w16cex:commentExtensible w16cex:durableId="247C4B61" w16cex:dateUtc="2021-06-22T09:43:00Z"/>
  <w16cex:commentExtensible w16cex:durableId="247C4BA3" w16cex:dateUtc="2021-06-22T09:44:00Z"/>
  <w16cex:commentExtensible w16cex:durableId="247C4BDA" w16cex:dateUtc="2021-06-22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4B440" w16cid:durableId="247C47EF"/>
  <w16cid:commentId w16cid:paraId="71D93909" w16cid:durableId="247C4810"/>
  <w16cid:commentId w16cid:paraId="15FF2033" w16cid:durableId="247C47F0"/>
  <w16cid:commentId w16cid:paraId="14647C5C" w16cid:durableId="247C4842"/>
  <w16cid:commentId w16cid:paraId="3CA5B9AF" w16cid:durableId="247C47F1"/>
  <w16cid:commentId w16cid:paraId="6AB9304C" w16cid:durableId="247C498C"/>
  <w16cid:commentId w16cid:paraId="6FBEAE5A" w16cid:durableId="247C47F2"/>
  <w16cid:commentId w16cid:paraId="384FA4E2" w16cid:durableId="247C49C7"/>
  <w16cid:commentId w16cid:paraId="0423B5EA" w16cid:durableId="247C47F3"/>
  <w16cid:commentId w16cid:paraId="4142490C" w16cid:durableId="247C49D4"/>
  <w16cid:commentId w16cid:paraId="4DA31663" w16cid:durableId="247C47F4"/>
  <w16cid:commentId w16cid:paraId="76054558" w16cid:durableId="247C49EE"/>
  <w16cid:commentId w16cid:paraId="54EE7CDD" w16cid:durableId="247C47F5"/>
  <w16cid:commentId w16cid:paraId="3359AAA0" w16cid:durableId="247C4A37"/>
  <w16cid:commentId w16cid:paraId="3655C907" w16cid:durableId="247C47F6"/>
  <w16cid:commentId w16cid:paraId="7AE9959B" w16cid:durableId="247C4A88"/>
  <w16cid:commentId w16cid:paraId="2D965D2B" w16cid:durableId="247C47F7"/>
  <w16cid:commentId w16cid:paraId="4EA50991" w16cid:durableId="247C4AB3"/>
  <w16cid:commentId w16cid:paraId="62BE80AB" w16cid:durableId="247C47F8"/>
  <w16cid:commentId w16cid:paraId="42672F5A" w16cid:durableId="247C4B1F"/>
  <w16cid:commentId w16cid:paraId="4A2FC2E0" w16cid:durableId="247C47F9"/>
  <w16cid:commentId w16cid:paraId="3796F7FB" w16cid:durableId="247C4B3D"/>
  <w16cid:commentId w16cid:paraId="442140D3" w16cid:durableId="247C47FA"/>
  <w16cid:commentId w16cid:paraId="7269E8ED" w16cid:durableId="247C4B61"/>
  <w16cid:commentId w16cid:paraId="7FA300B3" w16cid:durableId="247C47FB"/>
  <w16cid:commentId w16cid:paraId="0548BF22" w16cid:durableId="247C47FC"/>
  <w16cid:commentId w16cid:paraId="5D7746E3" w16cid:durableId="247C4BA3"/>
  <w16cid:commentId w16cid:paraId="3B5489F1" w16cid:durableId="247C47FD"/>
  <w16cid:commentId w16cid:paraId="33BDA67E" w16cid:durableId="247C4B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90DD4" w14:textId="77777777" w:rsidR="00675BBE" w:rsidRDefault="00675BBE" w:rsidP="00D851A1">
      <w:pPr>
        <w:spacing w:after="0" w:line="240" w:lineRule="auto"/>
      </w:pPr>
      <w:r>
        <w:separator/>
      </w:r>
    </w:p>
  </w:endnote>
  <w:endnote w:type="continuationSeparator" w:id="0">
    <w:p w14:paraId="421268B5" w14:textId="77777777" w:rsidR="00675BBE" w:rsidRDefault="00675BB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4B495" w14:textId="77777777" w:rsidR="00675BBE" w:rsidRDefault="00675BBE">
    <w:pPr>
      <w:pStyle w:val="Stopka"/>
      <w:jc w:val="right"/>
    </w:pPr>
    <w:r>
      <w:fldChar w:fldCharType="begin"/>
    </w:r>
    <w:r>
      <w:instrText>PAGE   \* MERGEFORMAT</w:instrText>
    </w:r>
    <w:r>
      <w:fldChar w:fldCharType="separate"/>
    </w:r>
    <w:r w:rsidR="00A75743">
      <w:rPr>
        <w:noProof/>
      </w:rPr>
      <w:t>1</w:t>
    </w:r>
    <w:r>
      <w:fldChar w:fldCharType="end"/>
    </w:r>
  </w:p>
  <w:p w14:paraId="6F8094F6" w14:textId="77777777" w:rsidR="00675BBE" w:rsidRDefault="00675B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9B2D0" w14:textId="77777777" w:rsidR="00675BBE" w:rsidRDefault="00675BBE" w:rsidP="00D851A1">
      <w:pPr>
        <w:spacing w:after="0" w:line="240" w:lineRule="auto"/>
      </w:pPr>
      <w:r>
        <w:separator/>
      </w:r>
    </w:p>
  </w:footnote>
  <w:footnote w:type="continuationSeparator" w:id="0">
    <w:p w14:paraId="70B0C781" w14:textId="77777777" w:rsidR="00675BBE" w:rsidRDefault="00675BBE" w:rsidP="00D851A1">
      <w:pPr>
        <w:spacing w:after="0" w:line="240" w:lineRule="auto"/>
      </w:pPr>
      <w:r>
        <w:continuationSeparator/>
      </w:r>
    </w:p>
  </w:footnote>
  <w:footnote w:id="1">
    <w:p w14:paraId="2BC7397D" w14:textId="4553B846" w:rsidR="00675BBE" w:rsidRDefault="00675BBE">
      <w:pPr>
        <w:pStyle w:val="Tekstprzypisudolnego"/>
      </w:pPr>
      <w:r>
        <w:rPr>
          <w:rStyle w:val="Odwoanieprzypisudolnego"/>
        </w:rPr>
        <w:footnoteRef/>
      </w:r>
      <w:r>
        <w:t xml:space="preserve"> t</w:t>
      </w:r>
      <w:r w:rsidRPr="00C63892">
        <w:t xml:space="preserve">j. wyrażonego przy użyciu wyrazów, cyfr </w:t>
      </w:r>
      <w:r>
        <w:t>l</w:t>
      </w:r>
      <w:r w:rsidRPr="00C63892">
        <w:t>ub innych znaków pis</w:t>
      </w:r>
      <w:r>
        <w:t>arskich, które można odczytać i </w:t>
      </w:r>
      <w:r w:rsidRPr="00C63892">
        <w:t>powielić</w:t>
      </w:r>
    </w:p>
  </w:footnote>
  <w:footnote w:id="2">
    <w:p w14:paraId="14F5399E" w14:textId="77777777" w:rsidR="00675BBE" w:rsidRDefault="00675BBE"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675BBE" w:rsidRDefault="00675BBE"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5ECCBB80" w14:textId="77777777" w:rsidR="00675BBE" w:rsidRPr="004D77B9" w:rsidRDefault="00675BBE"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675BBE" w:rsidRPr="004D77B9" w:rsidRDefault="00675BBE"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675BBE" w:rsidRPr="004D77B9" w:rsidRDefault="00675BBE"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675BBE" w:rsidRPr="004D77B9" w:rsidRDefault="00675BBE"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675BBE" w:rsidRDefault="00675BB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14DE" w14:textId="0134F6D8" w:rsidR="00675BBE" w:rsidRDefault="00675BB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/19</w:t>
    </w:r>
    <w:r>
      <w:rPr>
        <w:rFonts w:ascii="Arial" w:hAnsi="Arial" w:cs="Arial"/>
        <w:sz w:val="18"/>
        <w:szCs w:val="18"/>
      </w:rPr>
      <w:t>/2021</w:t>
    </w:r>
  </w:p>
  <w:p w14:paraId="46FD46B0" w14:textId="77777777" w:rsidR="00675BBE" w:rsidRDefault="00675B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CC5E" w14:textId="3EBB5735" w:rsidR="00675BBE" w:rsidRDefault="00675BB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/19</w:t>
    </w:r>
    <w:r>
      <w:rPr>
        <w:rFonts w:ascii="Arial" w:hAnsi="Arial" w:cs="Arial"/>
        <w:sz w:val="18"/>
        <w:szCs w:val="18"/>
      </w:rPr>
      <w:t>/2021</w:t>
    </w:r>
  </w:p>
  <w:p w14:paraId="69141D4B" w14:textId="77777777" w:rsidR="00675BBE" w:rsidRDefault="00675B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415000F"/>
    <w:lvl w:ilvl="0">
      <w:start w:val="1"/>
      <w:numFmt w:val="decimal"/>
      <w:lvlText w:val="%1."/>
      <w:lvlJc w:val="left"/>
      <w:pPr>
        <w:ind w:left="720" w:hanging="360"/>
      </w:pPr>
      <w:rPr>
        <w:color w:val="auto"/>
      </w:rPr>
    </w:lvl>
  </w:abstractNum>
  <w:abstractNum w:abstractNumId="1">
    <w:nsid w:val="00000007"/>
    <w:multiLevelType w:val="multilevel"/>
    <w:tmpl w:val="00000007"/>
    <w:name w:val="WW8Num15"/>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8"/>
    <w:multiLevelType w:val="singleLevel"/>
    <w:tmpl w:val="00000008"/>
    <w:name w:val="WW8Num16"/>
    <w:lvl w:ilvl="0">
      <w:start w:val="1"/>
      <w:numFmt w:val="decimal"/>
      <w:lvlText w:val="%1."/>
      <w:lvlJc w:val="left"/>
      <w:pPr>
        <w:tabs>
          <w:tab w:val="num" w:pos="510"/>
        </w:tabs>
        <w:ind w:left="510" w:hanging="510"/>
      </w:pPr>
      <w:rPr>
        <w:rFonts w:ascii="Times New Roman" w:hAnsi="Times New Roman" w:cs="Times New Roman" w:hint="default"/>
        <w:sz w:val="22"/>
        <w:szCs w:val="22"/>
      </w:rPr>
    </w:lvl>
  </w:abstractNum>
  <w:abstractNum w:abstractNumId="3">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C"/>
    <w:multiLevelType w:val="multilevel"/>
    <w:tmpl w:val="0400B98E"/>
    <w:name w:val="WW8Num27"/>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5">
    <w:nsid w:val="00000010"/>
    <w:multiLevelType w:val="multilevel"/>
    <w:tmpl w:val="00000010"/>
    <w:name w:val="WW8Num32"/>
    <w:lvl w:ilvl="0">
      <w:start w:val="1"/>
      <w:numFmt w:val="decimal"/>
      <w:lvlText w:val="%1."/>
      <w:lvlJc w:val="left"/>
      <w:pPr>
        <w:tabs>
          <w:tab w:val="num" w:pos="340"/>
        </w:tabs>
        <w:ind w:left="340" w:hanging="340"/>
      </w:pPr>
      <w:rPr>
        <w:rFonts w:ascii="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6">
    <w:nsid w:val="00000012"/>
    <w:multiLevelType w:val="multilevel"/>
    <w:tmpl w:val="00000012"/>
    <w:name w:val="WW8Num34"/>
    <w:lvl w:ilvl="0">
      <w:start w:val="1"/>
      <w:numFmt w:val="bullet"/>
      <w:lvlText w:val=""/>
      <w:lvlJc w:val="left"/>
      <w:pPr>
        <w:tabs>
          <w:tab w:val="num" w:pos="708"/>
        </w:tabs>
        <w:ind w:left="340" w:hanging="340"/>
      </w:pPr>
      <w:rPr>
        <w:rFonts w:ascii="Symbol" w:hAnsi="Symbol" w:cs="Symbol" w:hint="default"/>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13"/>
    <w:multiLevelType w:val="multilevel"/>
    <w:tmpl w:val="00000013"/>
    <w:name w:val="WW8Num38"/>
    <w:lvl w:ilvl="0">
      <w:start w:val="1"/>
      <w:numFmt w:val="decimal"/>
      <w:lvlText w:val="%1."/>
      <w:lvlJc w:val="left"/>
      <w:pPr>
        <w:tabs>
          <w:tab w:val="num" w:pos="340"/>
        </w:tabs>
        <w:ind w:left="340" w:hanging="340"/>
      </w:pPr>
      <w:rPr>
        <w:b w:val="0"/>
        <w:i w:val="0"/>
      </w:rPr>
    </w:lvl>
    <w:lvl w:ilvl="1">
      <w:start w:val="1"/>
      <w:numFmt w:val="lowerLetter"/>
      <w:lvlText w:val="%2)"/>
      <w:lvlJc w:val="left"/>
      <w:pPr>
        <w:tabs>
          <w:tab w:val="num" w:pos="720"/>
        </w:tabs>
        <w:ind w:left="720" w:hanging="360"/>
      </w:pPr>
      <w:rPr>
        <w:rFonts w:ascii="Times New Roman" w:hAnsi="Times New Roman" w:cs="Times New Roman" w:hint="default"/>
        <w:sz w:val="22"/>
        <w:szCs w:val="22"/>
      </w:rPr>
    </w:lvl>
    <w:lvl w:ilvl="2">
      <w:start w:val="1"/>
      <w:numFmt w:val="lowerLetter"/>
      <w:lvlText w:val="%3)"/>
      <w:lvlJc w:val="left"/>
      <w:pPr>
        <w:tabs>
          <w:tab w:val="num" w:pos="1080"/>
        </w:tabs>
        <w:ind w:left="1080" w:hanging="360"/>
      </w:pPr>
      <w:rPr>
        <w:rFonts w:ascii="Times New Roman" w:hAnsi="Times New Roman" w:cs="Times New Roman" w:hint="default"/>
        <w:sz w:val="22"/>
        <w:szCs w:val="22"/>
      </w:rPr>
    </w:lvl>
    <w:lvl w:ilvl="3">
      <w:start w:val="1"/>
      <w:numFmt w:val="decimal"/>
      <w:lvlText w:val="(%4)"/>
      <w:lvlJc w:val="left"/>
      <w:pPr>
        <w:tabs>
          <w:tab w:val="num" w:pos="1440"/>
        </w:tabs>
        <w:ind w:left="1440" w:hanging="36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rPr>
        <w:rFonts w:ascii="Times New Roman" w:hAnsi="Times New Roman" w:cs="Times New Roman" w:hint="default"/>
        <w:sz w:val="22"/>
        <w:szCs w:val="22"/>
      </w:rPr>
    </w:lvl>
    <w:lvl w:ilvl="5">
      <w:start w:val="1"/>
      <w:numFmt w:val="lowerRoman"/>
      <w:lvlText w:val="(%6)"/>
      <w:lvlJc w:val="left"/>
      <w:pPr>
        <w:tabs>
          <w:tab w:val="num" w:pos="2160"/>
        </w:tabs>
        <w:ind w:left="2160" w:hanging="360"/>
      </w:pPr>
      <w:rPr>
        <w:rFonts w:ascii="Times New Roman" w:hAnsi="Times New Roman" w:cs="Times New Roman" w:hint="default"/>
        <w:sz w:val="22"/>
        <w:szCs w:val="22"/>
      </w:rPr>
    </w:lvl>
    <w:lvl w:ilvl="6">
      <w:start w:val="1"/>
      <w:numFmt w:val="decimal"/>
      <w:lvlText w:val="%7."/>
      <w:lvlJc w:val="left"/>
      <w:pPr>
        <w:tabs>
          <w:tab w:val="num" w:pos="2520"/>
        </w:tabs>
        <w:ind w:left="2520" w:hanging="360"/>
      </w:pPr>
      <w:rPr>
        <w:rFonts w:ascii="Times New Roman" w:hAnsi="Times New Roman" w:cs="Times New Roman" w:hint="default"/>
        <w:sz w:val="22"/>
        <w:szCs w:val="22"/>
      </w:rPr>
    </w:lvl>
    <w:lvl w:ilvl="7">
      <w:start w:val="1"/>
      <w:numFmt w:val="lowerLetter"/>
      <w:lvlText w:val="%8."/>
      <w:lvlJc w:val="left"/>
      <w:pPr>
        <w:tabs>
          <w:tab w:val="num" w:pos="2880"/>
        </w:tabs>
        <w:ind w:left="2880" w:hanging="360"/>
      </w:pPr>
      <w:rPr>
        <w:rFonts w:ascii="Times New Roman" w:hAnsi="Times New Roman" w:cs="Times New Roman" w:hint="default"/>
        <w:sz w:val="22"/>
        <w:szCs w:val="22"/>
      </w:rPr>
    </w:lvl>
    <w:lvl w:ilvl="8">
      <w:start w:val="1"/>
      <w:numFmt w:val="lowerRoman"/>
      <w:lvlText w:val="%9."/>
      <w:lvlJc w:val="left"/>
      <w:pPr>
        <w:tabs>
          <w:tab w:val="num" w:pos="3240"/>
        </w:tabs>
        <w:ind w:left="3240" w:hanging="360"/>
      </w:pPr>
      <w:rPr>
        <w:rFonts w:ascii="Times New Roman" w:hAnsi="Times New Roman" w:cs="Times New Roman" w:hint="default"/>
        <w:sz w:val="22"/>
        <w:szCs w:val="22"/>
      </w:rPr>
    </w:lvl>
  </w:abstractNum>
  <w:abstractNum w:abstractNumId="8">
    <w:nsid w:val="01F84290"/>
    <w:multiLevelType w:val="hybridMultilevel"/>
    <w:tmpl w:val="95845E5C"/>
    <w:lvl w:ilvl="0" w:tplc="04150017">
      <w:start w:val="1"/>
      <w:numFmt w:val="lowerLetter"/>
      <w:lvlText w:val="%1)"/>
      <w:lvlJc w:val="left"/>
      <w:pPr>
        <w:ind w:left="720" w:hanging="360"/>
      </w:pPr>
      <w:rPr>
        <w:rFonts w:cs="Times New Roman"/>
      </w:rPr>
    </w:lvl>
    <w:lvl w:ilvl="1" w:tplc="E0B893C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8A1A12"/>
    <w:multiLevelType w:val="hybridMultilevel"/>
    <w:tmpl w:val="38CE8D64"/>
    <w:lvl w:ilvl="0" w:tplc="D850F208">
      <w:start w:val="1"/>
      <w:numFmt w:val="decimal"/>
      <w:lvlText w:val="%1)"/>
      <w:lvlJc w:val="left"/>
      <w:pPr>
        <w:ind w:left="1440" w:hanging="360"/>
      </w:pPr>
      <w:rPr>
        <w:rFonts w:cs="Times New Roman"/>
        <w:color w:val="000000" w:themeColor="text1"/>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341731A"/>
    <w:multiLevelType w:val="hybridMultilevel"/>
    <w:tmpl w:val="E50A4206"/>
    <w:lvl w:ilvl="0" w:tplc="2BDE640E">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EF100A"/>
    <w:multiLevelType w:val="hybridMultilevel"/>
    <w:tmpl w:val="FA1C8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C05577A"/>
    <w:multiLevelType w:val="singleLevel"/>
    <w:tmpl w:val="04150001"/>
    <w:lvl w:ilvl="0">
      <w:start w:val="1"/>
      <w:numFmt w:val="bullet"/>
      <w:lvlText w:val=""/>
      <w:lvlJc w:val="left"/>
      <w:pPr>
        <w:ind w:left="720" w:hanging="360"/>
      </w:pPr>
      <w:rPr>
        <w:rFonts w:ascii="Symbol" w:hAnsi="Symbol" w:hint="default"/>
      </w:rPr>
    </w:lvl>
  </w:abstractNum>
  <w:abstractNum w:abstractNumId="17">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8900FB8"/>
    <w:multiLevelType w:val="hybridMultilevel"/>
    <w:tmpl w:val="97E49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046909"/>
    <w:multiLevelType w:val="multilevel"/>
    <w:tmpl w:val="BB4A7D70"/>
    <w:lvl w:ilvl="0">
      <w:start w:val="1"/>
      <w:numFmt w:val="decimal"/>
      <w:lvlText w:val="%1."/>
      <w:lvlJc w:val="left"/>
      <w:pPr>
        <w:ind w:left="360" w:hanging="360"/>
      </w:pPr>
      <w:rPr>
        <w:rFonts w:cs="Times New Roman"/>
        <w:color w:val="000000" w:themeColor="text1"/>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nsid w:val="1A9A3887"/>
    <w:multiLevelType w:val="hybridMultilevel"/>
    <w:tmpl w:val="ADAE76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886764"/>
    <w:multiLevelType w:val="hybridMultilevel"/>
    <w:tmpl w:val="CD42F07E"/>
    <w:name w:val="WW8Num433322"/>
    <w:lvl w:ilvl="0" w:tplc="04150017">
      <w:start w:val="1"/>
      <w:numFmt w:val="lowerLetter"/>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27">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226658F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2">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3">
    <w:nsid w:val="2BC1470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2C8B7F1F"/>
    <w:multiLevelType w:val="hybridMultilevel"/>
    <w:tmpl w:val="33F82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374CFA"/>
    <w:multiLevelType w:val="hybridMultilevel"/>
    <w:tmpl w:val="7870E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5387225"/>
    <w:multiLevelType w:val="hybridMultilevel"/>
    <w:tmpl w:val="9556719E"/>
    <w:lvl w:ilvl="0" w:tplc="0415000F">
      <w:start w:val="1"/>
      <w:numFmt w:val="decimal"/>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1">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3">
    <w:nsid w:val="3B2D7C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5">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3F2C2E8C"/>
    <w:multiLevelType w:val="multilevel"/>
    <w:tmpl w:val="EDC4FF86"/>
    <w:lvl w:ilvl="0">
      <w:start w:val="1"/>
      <w:numFmt w:val="decimal"/>
      <w:lvlText w:val="%1)"/>
      <w:lvlJc w:val="left"/>
      <w:pPr>
        <w:ind w:left="376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8">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24102DB"/>
    <w:multiLevelType w:val="hybridMultilevel"/>
    <w:tmpl w:val="715065A0"/>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2704F36"/>
    <w:multiLevelType w:val="multilevel"/>
    <w:tmpl w:val="3CBEC870"/>
    <w:lvl w:ilvl="0">
      <w:start w:val="1"/>
      <w:numFmt w:val="lowerLetter"/>
      <w:lvlText w:val="%1)"/>
      <w:lvlJc w:val="left"/>
      <w:pPr>
        <w:tabs>
          <w:tab w:val="num" w:pos="340"/>
        </w:tabs>
        <w:ind w:left="340" w:hanging="340"/>
      </w:pPr>
      <w:rPr>
        <w:b w:val="0"/>
        <w:i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559454B2"/>
    <w:multiLevelType w:val="multilevel"/>
    <w:tmpl w:val="6242E4EC"/>
    <w:lvl w:ilvl="0">
      <w:start w:val="1"/>
      <w:numFmt w:val="decimal"/>
      <w:lvlText w:val="%1."/>
      <w:lvlJc w:val="left"/>
      <w:pPr>
        <w:ind w:left="720" w:hanging="360"/>
      </w:pPr>
      <w:rPr>
        <w:rFonts w:cs="Times New Roman" w:hint="default"/>
      </w:rPr>
    </w:lvl>
    <w:lvl w:ilvl="1">
      <w:start w:val="1"/>
      <w:numFmt w:val="decimal"/>
      <w:isLgl/>
      <w:lvlText w:val="5.%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5">
    <w:nsid w:val="5B726230"/>
    <w:multiLevelType w:val="hybridMultilevel"/>
    <w:tmpl w:val="088E8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9F4C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8">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7DE6C72"/>
    <w:multiLevelType w:val="hybridMultilevel"/>
    <w:tmpl w:val="3364C91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6CED0FAB"/>
    <w:multiLevelType w:val="multilevel"/>
    <w:tmpl w:val="791E11E4"/>
    <w:lvl w:ilvl="0">
      <w:start w:val="1"/>
      <w:numFmt w:val="decimal"/>
      <w:lvlText w:val="%1."/>
      <w:lvlJc w:val="left"/>
      <w:pPr>
        <w:ind w:left="720" w:hanging="360"/>
      </w:pPr>
      <w:rPr>
        <w:rFonts w:cs="Times New Roman" w:hint="default"/>
      </w:rPr>
    </w:lvl>
    <w:lvl w:ilvl="1">
      <w:start w:val="1"/>
      <w:numFmt w:val="decimal"/>
      <w:isLgl/>
      <w:lvlText w:val="5.%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nsid w:val="6F9F7E46"/>
    <w:multiLevelType w:val="hybridMultilevel"/>
    <w:tmpl w:val="42FE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DA2ABD"/>
    <w:multiLevelType w:val="hybridMultilevel"/>
    <w:tmpl w:val="7A0ED7FA"/>
    <w:lvl w:ilvl="0" w:tplc="3B64B726">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E8335AE"/>
    <w:multiLevelType w:val="hybridMultilevel"/>
    <w:tmpl w:val="1592F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69"/>
  </w:num>
  <w:num w:numId="3">
    <w:abstractNumId w:val="15"/>
  </w:num>
  <w:num w:numId="4">
    <w:abstractNumId w:val="67"/>
  </w:num>
  <w:num w:numId="5">
    <w:abstractNumId w:val="13"/>
  </w:num>
  <w:num w:numId="6">
    <w:abstractNumId w:val="27"/>
  </w:num>
  <w:num w:numId="7">
    <w:abstractNumId w:val="57"/>
  </w:num>
  <w:num w:numId="8">
    <w:abstractNumId w:val="18"/>
  </w:num>
  <w:num w:numId="9">
    <w:abstractNumId w:val="41"/>
  </w:num>
  <w:num w:numId="10">
    <w:abstractNumId w:val="50"/>
  </w:num>
  <w:num w:numId="11">
    <w:abstractNumId w:val="28"/>
  </w:num>
  <w:num w:numId="12">
    <w:abstractNumId w:val="52"/>
  </w:num>
  <w:num w:numId="13">
    <w:abstractNumId w:val="40"/>
  </w:num>
  <w:num w:numId="14">
    <w:abstractNumId w:val="49"/>
  </w:num>
  <w:num w:numId="15">
    <w:abstractNumId w:val="33"/>
  </w:num>
  <w:num w:numId="16">
    <w:abstractNumId w:val="39"/>
  </w:num>
  <w:num w:numId="17">
    <w:abstractNumId w:val="46"/>
  </w:num>
  <w:num w:numId="18">
    <w:abstractNumId w:val="37"/>
  </w:num>
  <w:num w:numId="19">
    <w:abstractNumId w:val="59"/>
  </w:num>
  <w:num w:numId="20">
    <w:abstractNumId w:val="21"/>
  </w:num>
  <w:num w:numId="21">
    <w:abstractNumId w:val="48"/>
  </w:num>
  <w:num w:numId="22">
    <w:abstractNumId w:val="58"/>
  </w:num>
  <w:num w:numId="23">
    <w:abstractNumId w:val="14"/>
  </w:num>
  <w:num w:numId="24">
    <w:abstractNumId w:val="32"/>
  </w:num>
  <w:num w:numId="25">
    <w:abstractNumId w:val="42"/>
  </w:num>
  <w:num w:numId="26">
    <w:abstractNumId w:val="12"/>
  </w:num>
  <w:num w:numId="27">
    <w:abstractNumId w:val="36"/>
  </w:num>
  <w:num w:numId="28">
    <w:abstractNumId w:val="24"/>
  </w:num>
  <w:num w:numId="29">
    <w:abstractNumId w:val="70"/>
  </w:num>
  <w:num w:numId="30">
    <w:abstractNumId w:val="61"/>
  </w:num>
  <w:num w:numId="31">
    <w:abstractNumId w:val="22"/>
  </w:num>
  <w:num w:numId="32">
    <w:abstractNumId w:val="38"/>
  </w:num>
  <w:num w:numId="33">
    <w:abstractNumId w:val="3"/>
  </w:num>
  <w:num w:numId="34">
    <w:abstractNumId w:val="62"/>
  </w:num>
  <w:num w:numId="35">
    <w:abstractNumId w:val="30"/>
  </w:num>
  <w:num w:numId="36">
    <w:abstractNumId w:val="9"/>
  </w:num>
  <w:num w:numId="37">
    <w:abstractNumId w:val="44"/>
  </w:num>
  <w:num w:numId="38">
    <w:abstractNumId w:val="31"/>
  </w:num>
  <w:num w:numId="39">
    <w:abstractNumId w:val="17"/>
  </w:num>
  <w:num w:numId="40">
    <w:abstractNumId w:val="8"/>
  </w:num>
  <w:num w:numId="41">
    <w:abstractNumId w:val="16"/>
  </w:num>
  <w:num w:numId="42">
    <w:abstractNumId w:val="45"/>
  </w:num>
  <w:num w:numId="43">
    <w:abstractNumId w:val="51"/>
  </w:num>
  <w:num w:numId="44">
    <w:abstractNumId w:val="23"/>
  </w:num>
  <w:num w:numId="45">
    <w:abstractNumId w:val="66"/>
  </w:num>
  <w:num w:numId="46">
    <w:abstractNumId w:val="68"/>
  </w:num>
  <w:num w:numId="47">
    <w:abstractNumId w:val="34"/>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4"/>
  </w:num>
  <w:num w:numId="5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num>
  <w:num w:numId="59">
    <w:abstractNumId w:val="20"/>
  </w:num>
  <w:num w:numId="60">
    <w:abstractNumId w:val="35"/>
  </w:num>
  <w:num w:numId="61">
    <w:abstractNumId w:val="64"/>
  </w:num>
  <w:num w:numId="62">
    <w:abstractNumId w:val="11"/>
  </w:num>
  <w:num w:numId="63">
    <w:abstractNumId w:val="10"/>
  </w:num>
  <w:num w:numId="64">
    <w:abstractNumId w:val="55"/>
  </w:num>
  <w:num w:numId="65">
    <w:abstractNumId w:val="71"/>
  </w:num>
  <w:num w:numId="66">
    <w:abstractNumId w:val="25"/>
  </w:num>
  <w:num w:numId="67">
    <w:abstractNumId w:val="63"/>
  </w:num>
  <w:num w:numId="68">
    <w:abstractNumId w:val="54"/>
  </w:num>
  <w:num w:numId="69">
    <w:abstractNumId w:val="43"/>
  </w:num>
  <w:num w:numId="70">
    <w:abstractNumId w:val="56"/>
  </w:num>
  <w:num w:numId="71">
    <w:abstractNumId w:val="29"/>
  </w:num>
  <w:num w:numId="72">
    <w:abstractNumId w:val="60"/>
  </w:num>
  <w:num w:numId="73">
    <w:abstractNumId w:val="1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1"/>
    <w:rsid w:val="00004152"/>
    <w:rsid w:val="000073EA"/>
    <w:rsid w:val="00014FF6"/>
    <w:rsid w:val="00015D8D"/>
    <w:rsid w:val="0002122E"/>
    <w:rsid w:val="0002460A"/>
    <w:rsid w:val="00027D2F"/>
    <w:rsid w:val="00030D0B"/>
    <w:rsid w:val="00031A3F"/>
    <w:rsid w:val="0003420B"/>
    <w:rsid w:val="00034CDC"/>
    <w:rsid w:val="000369E6"/>
    <w:rsid w:val="00037DC9"/>
    <w:rsid w:val="0004001F"/>
    <w:rsid w:val="00040FED"/>
    <w:rsid w:val="00051DFD"/>
    <w:rsid w:val="000551B0"/>
    <w:rsid w:val="00062639"/>
    <w:rsid w:val="000626A6"/>
    <w:rsid w:val="00063C50"/>
    <w:rsid w:val="000641EB"/>
    <w:rsid w:val="00073D96"/>
    <w:rsid w:val="000741F3"/>
    <w:rsid w:val="00075C8B"/>
    <w:rsid w:val="0008789D"/>
    <w:rsid w:val="00087EFA"/>
    <w:rsid w:val="0009190E"/>
    <w:rsid w:val="00092A79"/>
    <w:rsid w:val="00092F15"/>
    <w:rsid w:val="00093D34"/>
    <w:rsid w:val="00095DAE"/>
    <w:rsid w:val="000A08CB"/>
    <w:rsid w:val="000A0AC5"/>
    <w:rsid w:val="000A2AC0"/>
    <w:rsid w:val="000A6029"/>
    <w:rsid w:val="000B1F21"/>
    <w:rsid w:val="000B748B"/>
    <w:rsid w:val="000C7661"/>
    <w:rsid w:val="000D7663"/>
    <w:rsid w:val="000E12D0"/>
    <w:rsid w:val="000E25B3"/>
    <w:rsid w:val="000E2610"/>
    <w:rsid w:val="000E36AF"/>
    <w:rsid w:val="000E45E9"/>
    <w:rsid w:val="000F02FE"/>
    <w:rsid w:val="000F7218"/>
    <w:rsid w:val="00115A9A"/>
    <w:rsid w:val="00123F4E"/>
    <w:rsid w:val="00124E41"/>
    <w:rsid w:val="0012627C"/>
    <w:rsid w:val="00126932"/>
    <w:rsid w:val="001304E1"/>
    <w:rsid w:val="001354F0"/>
    <w:rsid w:val="001355C3"/>
    <w:rsid w:val="00136E62"/>
    <w:rsid w:val="00137AD5"/>
    <w:rsid w:val="001406F9"/>
    <w:rsid w:val="00140E95"/>
    <w:rsid w:val="00143C88"/>
    <w:rsid w:val="00146CFB"/>
    <w:rsid w:val="001502DD"/>
    <w:rsid w:val="0015089E"/>
    <w:rsid w:val="001517AE"/>
    <w:rsid w:val="001563AD"/>
    <w:rsid w:val="0016385A"/>
    <w:rsid w:val="00166FE5"/>
    <w:rsid w:val="00170B34"/>
    <w:rsid w:val="00171095"/>
    <w:rsid w:val="00172341"/>
    <w:rsid w:val="00174EAC"/>
    <w:rsid w:val="0018117D"/>
    <w:rsid w:val="00181D0B"/>
    <w:rsid w:val="00181F59"/>
    <w:rsid w:val="00183F6C"/>
    <w:rsid w:val="001952B0"/>
    <w:rsid w:val="001A3B26"/>
    <w:rsid w:val="001A7800"/>
    <w:rsid w:val="001B0ADF"/>
    <w:rsid w:val="001B0D22"/>
    <w:rsid w:val="001B7C3E"/>
    <w:rsid w:val="001C14A8"/>
    <w:rsid w:val="001D102F"/>
    <w:rsid w:val="001D7E40"/>
    <w:rsid w:val="001E1150"/>
    <w:rsid w:val="001E6B14"/>
    <w:rsid w:val="001F2102"/>
    <w:rsid w:val="0021058D"/>
    <w:rsid w:val="00211351"/>
    <w:rsid w:val="00212617"/>
    <w:rsid w:val="0021503D"/>
    <w:rsid w:val="002200BE"/>
    <w:rsid w:val="002210FA"/>
    <w:rsid w:val="00221A37"/>
    <w:rsid w:val="0022227D"/>
    <w:rsid w:val="002237FA"/>
    <w:rsid w:val="002254E2"/>
    <w:rsid w:val="002260BE"/>
    <w:rsid w:val="0022610E"/>
    <w:rsid w:val="00227CE1"/>
    <w:rsid w:val="00230243"/>
    <w:rsid w:val="00232529"/>
    <w:rsid w:val="00233025"/>
    <w:rsid w:val="00236DCF"/>
    <w:rsid w:val="00242B8B"/>
    <w:rsid w:val="00243281"/>
    <w:rsid w:val="00243402"/>
    <w:rsid w:val="0024641C"/>
    <w:rsid w:val="0024793F"/>
    <w:rsid w:val="00255517"/>
    <w:rsid w:val="0025786E"/>
    <w:rsid w:val="00266975"/>
    <w:rsid w:val="00275DFC"/>
    <w:rsid w:val="0027602A"/>
    <w:rsid w:val="0027613A"/>
    <w:rsid w:val="002838F5"/>
    <w:rsid w:val="00287180"/>
    <w:rsid w:val="002912CA"/>
    <w:rsid w:val="002919A9"/>
    <w:rsid w:val="00291C0A"/>
    <w:rsid w:val="00297436"/>
    <w:rsid w:val="002B050F"/>
    <w:rsid w:val="002B7151"/>
    <w:rsid w:val="002C3D86"/>
    <w:rsid w:val="002C41A1"/>
    <w:rsid w:val="002C7748"/>
    <w:rsid w:val="002D3D22"/>
    <w:rsid w:val="002D6A1D"/>
    <w:rsid w:val="002E4615"/>
    <w:rsid w:val="002E66BB"/>
    <w:rsid w:val="002E687D"/>
    <w:rsid w:val="002E7CE1"/>
    <w:rsid w:val="002F4BD6"/>
    <w:rsid w:val="002F4BEF"/>
    <w:rsid w:val="002F519E"/>
    <w:rsid w:val="002F7B04"/>
    <w:rsid w:val="00301358"/>
    <w:rsid w:val="00302C13"/>
    <w:rsid w:val="00303DE5"/>
    <w:rsid w:val="00304060"/>
    <w:rsid w:val="003057C5"/>
    <w:rsid w:val="0031209B"/>
    <w:rsid w:val="003241BE"/>
    <w:rsid w:val="00326797"/>
    <w:rsid w:val="00327E4D"/>
    <w:rsid w:val="00340EA5"/>
    <w:rsid w:val="00341025"/>
    <w:rsid w:val="003420C0"/>
    <w:rsid w:val="003476E8"/>
    <w:rsid w:val="00347BD4"/>
    <w:rsid w:val="00350AB4"/>
    <w:rsid w:val="0035302E"/>
    <w:rsid w:val="003532C2"/>
    <w:rsid w:val="00354298"/>
    <w:rsid w:val="003556B5"/>
    <w:rsid w:val="0035624C"/>
    <w:rsid w:val="00357B23"/>
    <w:rsid w:val="00361CBE"/>
    <w:rsid w:val="00364B28"/>
    <w:rsid w:val="00371088"/>
    <w:rsid w:val="00376849"/>
    <w:rsid w:val="003859C8"/>
    <w:rsid w:val="00385FBA"/>
    <w:rsid w:val="003A0B88"/>
    <w:rsid w:val="003A0D48"/>
    <w:rsid w:val="003A0FA7"/>
    <w:rsid w:val="003A7F91"/>
    <w:rsid w:val="003B0F09"/>
    <w:rsid w:val="003B186F"/>
    <w:rsid w:val="003B20F7"/>
    <w:rsid w:val="003B40FD"/>
    <w:rsid w:val="003B540B"/>
    <w:rsid w:val="003C144C"/>
    <w:rsid w:val="003C3548"/>
    <w:rsid w:val="003C72BF"/>
    <w:rsid w:val="003D0209"/>
    <w:rsid w:val="003D05C6"/>
    <w:rsid w:val="003D351D"/>
    <w:rsid w:val="003D7813"/>
    <w:rsid w:val="003E61DF"/>
    <w:rsid w:val="003F149D"/>
    <w:rsid w:val="003F1693"/>
    <w:rsid w:val="003F256E"/>
    <w:rsid w:val="00401D97"/>
    <w:rsid w:val="00401FCA"/>
    <w:rsid w:val="00402D0F"/>
    <w:rsid w:val="00404A5A"/>
    <w:rsid w:val="0041016A"/>
    <w:rsid w:val="00411E50"/>
    <w:rsid w:val="0041360E"/>
    <w:rsid w:val="00413F41"/>
    <w:rsid w:val="00415C63"/>
    <w:rsid w:val="004163DC"/>
    <w:rsid w:val="00416B70"/>
    <w:rsid w:val="00417322"/>
    <w:rsid w:val="00421099"/>
    <w:rsid w:val="0042126B"/>
    <w:rsid w:val="0042332F"/>
    <w:rsid w:val="00425A1A"/>
    <w:rsid w:val="00434008"/>
    <w:rsid w:val="004362EC"/>
    <w:rsid w:val="00447CDE"/>
    <w:rsid w:val="00450141"/>
    <w:rsid w:val="004562F8"/>
    <w:rsid w:val="004564E2"/>
    <w:rsid w:val="00456AF7"/>
    <w:rsid w:val="00457792"/>
    <w:rsid w:val="00460332"/>
    <w:rsid w:val="00470CDD"/>
    <w:rsid w:val="004755B2"/>
    <w:rsid w:val="00476A10"/>
    <w:rsid w:val="00476D18"/>
    <w:rsid w:val="00483C7B"/>
    <w:rsid w:val="0049093C"/>
    <w:rsid w:val="00493997"/>
    <w:rsid w:val="00496517"/>
    <w:rsid w:val="00497199"/>
    <w:rsid w:val="00497480"/>
    <w:rsid w:val="004A223D"/>
    <w:rsid w:val="004A455B"/>
    <w:rsid w:val="004A6364"/>
    <w:rsid w:val="004A7ECA"/>
    <w:rsid w:val="004B36C3"/>
    <w:rsid w:val="004B5229"/>
    <w:rsid w:val="004B63D1"/>
    <w:rsid w:val="004C0D58"/>
    <w:rsid w:val="004C222C"/>
    <w:rsid w:val="004C7AF8"/>
    <w:rsid w:val="004D0E47"/>
    <w:rsid w:val="004D2AF6"/>
    <w:rsid w:val="004D77B9"/>
    <w:rsid w:val="004E0C67"/>
    <w:rsid w:val="004E3C51"/>
    <w:rsid w:val="004E5173"/>
    <w:rsid w:val="004E7B37"/>
    <w:rsid w:val="004E7CD1"/>
    <w:rsid w:val="004F230D"/>
    <w:rsid w:val="004F27C5"/>
    <w:rsid w:val="004F47FD"/>
    <w:rsid w:val="00500996"/>
    <w:rsid w:val="00511CB5"/>
    <w:rsid w:val="00513A79"/>
    <w:rsid w:val="00516FD3"/>
    <w:rsid w:val="00521A4C"/>
    <w:rsid w:val="0052438C"/>
    <w:rsid w:val="005303B1"/>
    <w:rsid w:val="0054401F"/>
    <w:rsid w:val="00547158"/>
    <w:rsid w:val="0055077F"/>
    <w:rsid w:val="005547F6"/>
    <w:rsid w:val="00560F9D"/>
    <w:rsid w:val="00563316"/>
    <w:rsid w:val="00563624"/>
    <w:rsid w:val="00565030"/>
    <w:rsid w:val="0056536B"/>
    <w:rsid w:val="00565969"/>
    <w:rsid w:val="005703F1"/>
    <w:rsid w:val="00572BB9"/>
    <w:rsid w:val="00573D06"/>
    <w:rsid w:val="00573D4E"/>
    <w:rsid w:val="0057509D"/>
    <w:rsid w:val="00575A9A"/>
    <w:rsid w:val="00576BC8"/>
    <w:rsid w:val="0059164E"/>
    <w:rsid w:val="0059792A"/>
    <w:rsid w:val="005A19B1"/>
    <w:rsid w:val="005A2DDF"/>
    <w:rsid w:val="005A6DFE"/>
    <w:rsid w:val="005B195C"/>
    <w:rsid w:val="005B2F12"/>
    <w:rsid w:val="005B4E04"/>
    <w:rsid w:val="005C0329"/>
    <w:rsid w:val="005C126C"/>
    <w:rsid w:val="005C254E"/>
    <w:rsid w:val="005C28B2"/>
    <w:rsid w:val="005C2ADB"/>
    <w:rsid w:val="005C4AD6"/>
    <w:rsid w:val="005D01F2"/>
    <w:rsid w:val="005D4E1C"/>
    <w:rsid w:val="005E09C4"/>
    <w:rsid w:val="005F4921"/>
    <w:rsid w:val="005F76DF"/>
    <w:rsid w:val="00610456"/>
    <w:rsid w:val="00623740"/>
    <w:rsid w:val="00627122"/>
    <w:rsid w:val="006356AC"/>
    <w:rsid w:val="0063633C"/>
    <w:rsid w:val="00636ED5"/>
    <w:rsid w:val="006412C9"/>
    <w:rsid w:val="00642615"/>
    <w:rsid w:val="00643DC3"/>
    <w:rsid w:val="006516F8"/>
    <w:rsid w:val="0065634B"/>
    <w:rsid w:val="0065661B"/>
    <w:rsid w:val="00661388"/>
    <w:rsid w:val="00661A14"/>
    <w:rsid w:val="006625EB"/>
    <w:rsid w:val="00664E12"/>
    <w:rsid w:val="0067408F"/>
    <w:rsid w:val="0067528F"/>
    <w:rsid w:val="00675BBE"/>
    <w:rsid w:val="006762AD"/>
    <w:rsid w:val="00681DE2"/>
    <w:rsid w:val="006877B7"/>
    <w:rsid w:val="00690A33"/>
    <w:rsid w:val="00692B59"/>
    <w:rsid w:val="00697F1B"/>
    <w:rsid w:val="006A21A6"/>
    <w:rsid w:val="006A6A3F"/>
    <w:rsid w:val="006A6F8D"/>
    <w:rsid w:val="006B0605"/>
    <w:rsid w:val="006B468D"/>
    <w:rsid w:val="006C177B"/>
    <w:rsid w:val="006C1DCA"/>
    <w:rsid w:val="006C48AE"/>
    <w:rsid w:val="006C7A06"/>
    <w:rsid w:val="006D051B"/>
    <w:rsid w:val="006D0D39"/>
    <w:rsid w:val="006D1660"/>
    <w:rsid w:val="006E0BC1"/>
    <w:rsid w:val="006E26EE"/>
    <w:rsid w:val="006E48CC"/>
    <w:rsid w:val="006E4FFF"/>
    <w:rsid w:val="006F5C80"/>
    <w:rsid w:val="00706252"/>
    <w:rsid w:val="007115A4"/>
    <w:rsid w:val="0072083F"/>
    <w:rsid w:val="007264E9"/>
    <w:rsid w:val="00727369"/>
    <w:rsid w:val="0073067A"/>
    <w:rsid w:val="007314F6"/>
    <w:rsid w:val="0073275C"/>
    <w:rsid w:val="0073435D"/>
    <w:rsid w:val="00734985"/>
    <w:rsid w:val="00736C8A"/>
    <w:rsid w:val="00737DE0"/>
    <w:rsid w:val="0074306D"/>
    <w:rsid w:val="007431B8"/>
    <w:rsid w:val="007526FA"/>
    <w:rsid w:val="00754A64"/>
    <w:rsid w:val="00765E32"/>
    <w:rsid w:val="007669E8"/>
    <w:rsid w:val="00772ADA"/>
    <w:rsid w:val="007743F3"/>
    <w:rsid w:val="00782950"/>
    <w:rsid w:val="007922BB"/>
    <w:rsid w:val="0079283A"/>
    <w:rsid w:val="00796D46"/>
    <w:rsid w:val="007A071A"/>
    <w:rsid w:val="007A1BC8"/>
    <w:rsid w:val="007A5739"/>
    <w:rsid w:val="007A5E20"/>
    <w:rsid w:val="007A681B"/>
    <w:rsid w:val="007B1933"/>
    <w:rsid w:val="007C13CF"/>
    <w:rsid w:val="007C51BD"/>
    <w:rsid w:val="007D1463"/>
    <w:rsid w:val="007D36E5"/>
    <w:rsid w:val="007D530D"/>
    <w:rsid w:val="007E47FA"/>
    <w:rsid w:val="007E5DFB"/>
    <w:rsid w:val="007E70F6"/>
    <w:rsid w:val="007E7827"/>
    <w:rsid w:val="007E7EF7"/>
    <w:rsid w:val="007F468F"/>
    <w:rsid w:val="007F748A"/>
    <w:rsid w:val="007F7569"/>
    <w:rsid w:val="007F7643"/>
    <w:rsid w:val="008011DF"/>
    <w:rsid w:val="008033FF"/>
    <w:rsid w:val="008045B2"/>
    <w:rsid w:val="00807F95"/>
    <w:rsid w:val="0081700A"/>
    <w:rsid w:val="00824CF2"/>
    <w:rsid w:val="008257AA"/>
    <w:rsid w:val="00825979"/>
    <w:rsid w:val="008301EB"/>
    <w:rsid w:val="00830A9A"/>
    <w:rsid w:val="00831246"/>
    <w:rsid w:val="008365EA"/>
    <w:rsid w:val="008369BC"/>
    <w:rsid w:val="0084657B"/>
    <w:rsid w:val="008465A7"/>
    <w:rsid w:val="008473DC"/>
    <w:rsid w:val="00857167"/>
    <w:rsid w:val="00860C8F"/>
    <w:rsid w:val="00860F7E"/>
    <w:rsid w:val="00870980"/>
    <w:rsid w:val="00881E53"/>
    <w:rsid w:val="008845B5"/>
    <w:rsid w:val="008846F7"/>
    <w:rsid w:val="00887CC2"/>
    <w:rsid w:val="008933E6"/>
    <w:rsid w:val="008975DF"/>
    <w:rsid w:val="008A5F5F"/>
    <w:rsid w:val="008B0A9F"/>
    <w:rsid w:val="008B0DF9"/>
    <w:rsid w:val="008B14CF"/>
    <w:rsid w:val="008B4969"/>
    <w:rsid w:val="008C2617"/>
    <w:rsid w:val="008C7D37"/>
    <w:rsid w:val="008D0617"/>
    <w:rsid w:val="008D1F80"/>
    <w:rsid w:val="008D4EC9"/>
    <w:rsid w:val="008E00E3"/>
    <w:rsid w:val="008E4642"/>
    <w:rsid w:val="008E5049"/>
    <w:rsid w:val="009000BC"/>
    <w:rsid w:val="0090184D"/>
    <w:rsid w:val="00903F55"/>
    <w:rsid w:val="00907FAF"/>
    <w:rsid w:val="00920C2D"/>
    <w:rsid w:val="009214BB"/>
    <w:rsid w:val="00922972"/>
    <w:rsid w:val="00925BAF"/>
    <w:rsid w:val="0092771A"/>
    <w:rsid w:val="00932E61"/>
    <w:rsid w:val="00936FF3"/>
    <w:rsid w:val="009371D0"/>
    <w:rsid w:val="0094526A"/>
    <w:rsid w:val="00947B23"/>
    <w:rsid w:val="00961312"/>
    <w:rsid w:val="009629A9"/>
    <w:rsid w:val="009650EC"/>
    <w:rsid w:val="0097118B"/>
    <w:rsid w:val="00971D05"/>
    <w:rsid w:val="00972ECC"/>
    <w:rsid w:val="0097396A"/>
    <w:rsid w:val="00984555"/>
    <w:rsid w:val="0098547F"/>
    <w:rsid w:val="009872AA"/>
    <w:rsid w:val="00987E57"/>
    <w:rsid w:val="00991119"/>
    <w:rsid w:val="00991B76"/>
    <w:rsid w:val="009A22E2"/>
    <w:rsid w:val="009A35EE"/>
    <w:rsid w:val="009A37AA"/>
    <w:rsid w:val="009A5398"/>
    <w:rsid w:val="009A5458"/>
    <w:rsid w:val="009B216A"/>
    <w:rsid w:val="009B2A13"/>
    <w:rsid w:val="009B5053"/>
    <w:rsid w:val="009B69DF"/>
    <w:rsid w:val="009B70E1"/>
    <w:rsid w:val="009C0364"/>
    <w:rsid w:val="009C081E"/>
    <w:rsid w:val="009C5EFB"/>
    <w:rsid w:val="009C76FE"/>
    <w:rsid w:val="009D17AB"/>
    <w:rsid w:val="009D5F7B"/>
    <w:rsid w:val="009E47A7"/>
    <w:rsid w:val="009E5176"/>
    <w:rsid w:val="009E5D30"/>
    <w:rsid w:val="009E5FAC"/>
    <w:rsid w:val="009E684F"/>
    <w:rsid w:val="009E77B3"/>
    <w:rsid w:val="009F049B"/>
    <w:rsid w:val="009F13AD"/>
    <w:rsid w:val="009F1B9B"/>
    <w:rsid w:val="00A0112C"/>
    <w:rsid w:val="00A06D91"/>
    <w:rsid w:val="00A11FBA"/>
    <w:rsid w:val="00A139BD"/>
    <w:rsid w:val="00A16265"/>
    <w:rsid w:val="00A200E0"/>
    <w:rsid w:val="00A364C3"/>
    <w:rsid w:val="00A36CD7"/>
    <w:rsid w:val="00A441B9"/>
    <w:rsid w:val="00A44F74"/>
    <w:rsid w:val="00A50979"/>
    <w:rsid w:val="00A577B2"/>
    <w:rsid w:val="00A75743"/>
    <w:rsid w:val="00A76C51"/>
    <w:rsid w:val="00A81226"/>
    <w:rsid w:val="00A81BDC"/>
    <w:rsid w:val="00A8645C"/>
    <w:rsid w:val="00A918B7"/>
    <w:rsid w:val="00A921CF"/>
    <w:rsid w:val="00A953FA"/>
    <w:rsid w:val="00A966EA"/>
    <w:rsid w:val="00AA08B3"/>
    <w:rsid w:val="00AA2D25"/>
    <w:rsid w:val="00AA371A"/>
    <w:rsid w:val="00AB18B1"/>
    <w:rsid w:val="00AB366F"/>
    <w:rsid w:val="00AB4E60"/>
    <w:rsid w:val="00AB5399"/>
    <w:rsid w:val="00AB6B25"/>
    <w:rsid w:val="00AB7071"/>
    <w:rsid w:val="00AD2430"/>
    <w:rsid w:val="00AD38CD"/>
    <w:rsid w:val="00AD49A3"/>
    <w:rsid w:val="00AD51B5"/>
    <w:rsid w:val="00AD56AD"/>
    <w:rsid w:val="00AD575A"/>
    <w:rsid w:val="00AD5AAD"/>
    <w:rsid w:val="00AE0657"/>
    <w:rsid w:val="00AE4D57"/>
    <w:rsid w:val="00AE4F09"/>
    <w:rsid w:val="00AE55D2"/>
    <w:rsid w:val="00AE7B9D"/>
    <w:rsid w:val="00AF48CA"/>
    <w:rsid w:val="00AF7045"/>
    <w:rsid w:val="00AF7D4E"/>
    <w:rsid w:val="00B1270A"/>
    <w:rsid w:val="00B144DB"/>
    <w:rsid w:val="00B1687E"/>
    <w:rsid w:val="00B16D4C"/>
    <w:rsid w:val="00B17FD2"/>
    <w:rsid w:val="00B24100"/>
    <w:rsid w:val="00B24C91"/>
    <w:rsid w:val="00B27577"/>
    <w:rsid w:val="00B275DE"/>
    <w:rsid w:val="00B30A31"/>
    <w:rsid w:val="00B30ADC"/>
    <w:rsid w:val="00B400B8"/>
    <w:rsid w:val="00B40C22"/>
    <w:rsid w:val="00B472F7"/>
    <w:rsid w:val="00B4735A"/>
    <w:rsid w:val="00B47DE1"/>
    <w:rsid w:val="00B51ED1"/>
    <w:rsid w:val="00B63AA7"/>
    <w:rsid w:val="00B65CA8"/>
    <w:rsid w:val="00B7001A"/>
    <w:rsid w:val="00B70A24"/>
    <w:rsid w:val="00B753D5"/>
    <w:rsid w:val="00B76BA5"/>
    <w:rsid w:val="00BA2601"/>
    <w:rsid w:val="00BA4928"/>
    <w:rsid w:val="00BA50F5"/>
    <w:rsid w:val="00BA7974"/>
    <w:rsid w:val="00BB18B1"/>
    <w:rsid w:val="00BB36D4"/>
    <w:rsid w:val="00BB53A6"/>
    <w:rsid w:val="00BB55C7"/>
    <w:rsid w:val="00BB63FF"/>
    <w:rsid w:val="00BC15AF"/>
    <w:rsid w:val="00BC21E2"/>
    <w:rsid w:val="00BD3466"/>
    <w:rsid w:val="00BD4E13"/>
    <w:rsid w:val="00BD784B"/>
    <w:rsid w:val="00BE7A06"/>
    <w:rsid w:val="00BF04D6"/>
    <w:rsid w:val="00BF0659"/>
    <w:rsid w:val="00BF1C1A"/>
    <w:rsid w:val="00BF2EC2"/>
    <w:rsid w:val="00BF6A70"/>
    <w:rsid w:val="00C0310E"/>
    <w:rsid w:val="00C04A78"/>
    <w:rsid w:val="00C05B4E"/>
    <w:rsid w:val="00C11E9F"/>
    <w:rsid w:val="00C159ED"/>
    <w:rsid w:val="00C20D73"/>
    <w:rsid w:val="00C2353F"/>
    <w:rsid w:val="00C250BC"/>
    <w:rsid w:val="00C27809"/>
    <w:rsid w:val="00C27D4B"/>
    <w:rsid w:val="00C30055"/>
    <w:rsid w:val="00C3121C"/>
    <w:rsid w:val="00C322DA"/>
    <w:rsid w:val="00C32EE5"/>
    <w:rsid w:val="00C3330B"/>
    <w:rsid w:val="00C3621D"/>
    <w:rsid w:val="00C375FC"/>
    <w:rsid w:val="00C411F2"/>
    <w:rsid w:val="00C44BA5"/>
    <w:rsid w:val="00C461AE"/>
    <w:rsid w:val="00C468AE"/>
    <w:rsid w:val="00C47203"/>
    <w:rsid w:val="00C50399"/>
    <w:rsid w:val="00C55757"/>
    <w:rsid w:val="00C57071"/>
    <w:rsid w:val="00C627CD"/>
    <w:rsid w:val="00C63892"/>
    <w:rsid w:val="00C703A2"/>
    <w:rsid w:val="00C722C5"/>
    <w:rsid w:val="00C729BE"/>
    <w:rsid w:val="00C74997"/>
    <w:rsid w:val="00C76246"/>
    <w:rsid w:val="00C826E0"/>
    <w:rsid w:val="00C87222"/>
    <w:rsid w:val="00C874BE"/>
    <w:rsid w:val="00C95AD3"/>
    <w:rsid w:val="00C96A53"/>
    <w:rsid w:val="00CC45D1"/>
    <w:rsid w:val="00CC4E8F"/>
    <w:rsid w:val="00CC509F"/>
    <w:rsid w:val="00CD3432"/>
    <w:rsid w:val="00CE3262"/>
    <w:rsid w:val="00CE70AF"/>
    <w:rsid w:val="00CF28AF"/>
    <w:rsid w:val="00D019D5"/>
    <w:rsid w:val="00D02028"/>
    <w:rsid w:val="00D0321C"/>
    <w:rsid w:val="00D077CB"/>
    <w:rsid w:val="00D078B0"/>
    <w:rsid w:val="00D1174E"/>
    <w:rsid w:val="00D1212C"/>
    <w:rsid w:val="00D13E81"/>
    <w:rsid w:val="00D169DB"/>
    <w:rsid w:val="00D16B4D"/>
    <w:rsid w:val="00D2011B"/>
    <w:rsid w:val="00D23C11"/>
    <w:rsid w:val="00D4185B"/>
    <w:rsid w:val="00D51919"/>
    <w:rsid w:val="00D529E1"/>
    <w:rsid w:val="00D55422"/>
    <w:rsid w:val="00D64025"/>
    <w:rsid w:val="00D6777D"/>
    <w:rsid w:val="00D75414"/>
    <w:rsid w:val="00D77760"/>
    <w:rsid w:val="00D844BD"/>
    <w:rsid w:val="00D851A1"/>
    <w:rsid w:val="00D87A1D"/>
    <w:rsid w:val="00D91ADA"/>
    <w:rsid w:val="00D940D3"/>
    <w:rsid w:val="00DB3626"/>
    <w:rsid w:val="00DB544B"/>
    <w:rsid w:val="00DD2319"/>
    <w:rsid w:val="00DD565C"/>
    <w:rsid w:val="00DE1F71"/>
    <w:rsid w:val="00DE7F4E"/>
    <w:rsid w:val="00DF07C7"/>
    <w:rsid w:val="00DF605F"/>
    <w:rsid w:val="00E0559D"/>
    <w:rsid w:val="00E060B1"/>
    <w:rsid w:val="00E06E02"/>
    <w:rsid w:val="00E1478F"/>
    <w:rsid w:val="00E14EEE"/>
    <w:rsid w:val="00E334D2"/>
    <w:rsid w:val="00E44A32"/>
    <w:rsid w:val="00E47B4E"/>
    <w:rsid w:val="00E50B7C"/>
    <w:rsid w:val="00E5436F"/>
    <w:rsid w:val="00E675CF"/>
    <w:rsid w:val="00E67C6F"/>
    <w:rsid w:val="00E7127A"/>
    <w:rsid w:val="00E72EAF"/>
    <w:rsid w:val="00E84CA8"/>
    <w:rsid w:val="00E912C8"/>
    <w:rsid w:val="00E92B3A"/>
    <w:rsid w:val="00E94BBE"/>
    <w:rsid w:val="00EA2CF5"/>
    <w:rsid w:val="00EB3258"/>
    <w:rsid w:val="00EC1A8A"/>
    <w:rsid w:val="00EC2D9B"/>
    <w:rsid w:val="00ED0549"/>
    <w:rsid w:val="00ED2B47"/>
    <w:rsid w:val="00ED371C"/>
    <w:rsid w:val="00ED5684"/>
    <w:rsid w:val="00EE228F"/>
    <w:rsid w:val="00EF76DB"/>
    <w:rsid w:val="00F02796"/>
    <w:rsid w:val="00F15853"/>
    <w:rsid w:val="00F169FE"/>
    <w:rsid w:val="00F179D0"/>
    <w:rsid w:val="00F242C7"/>
    <w:rsid w:val="00F25682"/>
    <w:rsid w:val="00F61B32"/>
    <w:rsid w:val="00F66489"/>
    <w:rsid w:val="00F80E57"/>
    <w:rsid w:val="00F945F7"/>
    <w:rsid w:val="00F94C7B"/>
    <w:rsid w:val="00F95209"/>
    <w:rsid w:val="00FA111D"/>
    <w:rsid w:val="00FA648A"/>
    <w:rsid w:val="00FB5317"/>
    <w:rsid w:val="00FB5322"/>
    <w:rsid w:val="00FB5749"/>
    <w:rsid w:val="00FD59B2"/>
    <w:rsid w:val="00FD6C06"/>
    <w:rsid w:val="00FD723F"/>
    <w:rsid w:val="00FE3F55"/>
    <w:rsid w:val="00FE4982"/>
    <w:rsid w:val="00FE59E4"/>
    <w:rsid w:val="00FF4371"/>
    <w:rsid w:val="00FF608F"/>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DD56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semiHidden/>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DD5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4521">
      <w:bodyDiv w:val="1"/>
      <w:marLeft w:val="0"/>
      <w:marRight w:val="0"/>
      <w:marTop w:val="0"/>
      <w:marBottom w:val="0"/>
      <w:divBdr>
        <w:top w:val="none" w:sz="0" w:space="0" w:color="auto"/>
        <w:left w:val="none" w:sz="0" w:space="0" w:color="auto"/>
        <w:bottom w:val="none" w:sz="0" w:space="0" w:color="auto"/>
        <w:right w:val="none" w:sz="0" w:space="0" w:color="auto"/>
      </w:divBdr>
    </w:div>
    <w:div w:id="483812917">
      <w:bodyDiv w:val="1"/>
      <w:marLeft w:val="0"/>
      <w:marRight w:val="0"/>
      <w:marTop w:val="0"/>
      <w:marBottom w:val="0"/>
      <w:divBdr>
        <w:top w:val="none" w:sz="0" w:space="0" w:color="auto"/>
        <w:left w:val="none" w:sz="0" w:space="0" w:color="auto"/>
        <w:bottom w:val="none" w:sz="0" w:space="0" w:color="auto"/>
        <w:right w:val="none" w:sz="0" w:space="0" w:color="auto"/>
      </w:divBdr>
    </w:div>
    <w:div w:id="602148705">
      <w:bodyDiv w:val="1"/>
      <w:marLeft w:val="0"/>
      <w:marRight w:val="0"/>
      <w:marTop w:val="0"/>
      <w:marBottom w:val="0"/>
      <w:divBdr>
        <w:top w:val="none" w:sz="0" w:space="0" w:color="auto"/>
        <w:left w:val="none" w:sz="0" w:space="0" w:color="auto"/>
        <w:bottom w:val="none" w:sz="0" w:space="0" w:color="auto"/>
        <w:right w:val="none" w:sz="0" w:space="0" w:color="auto"/>
      </w:divBdr>
    </w:div>
    <w:div w:id="617300325">
      <w:bodyDiv w:val="1"/>
      <w:marLeft w:val="0"/>
      <w:marRight w:val="0"/>
      <w:marTop w:val="0"/>
      <w:marBottom w:val="0"/>
      <w:divBdr>
        <w:top w:val="none" w:sz="0" w:space="0" w:color="auto"/>
        <w:left w:val="none" w:sz="0" w:space="0" w:color="auto"/>
        <w:bottom w:val="none" w:sz="0" w:space="0" w:color="auto"/>
        <w:right w:val="none" w:sz="0" w:space="0" w:color="auto"/>
      </w:divBdr>
    </w:div>
    <w:div w:id="820392335">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548447360">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1900627618">
      <w:bodyDiv w:val="1"/>
      <w:marLeft w:val="0"/>
      <w:marRight w:val="0"/>
      <w:marTop w:val="0"/>
      <w:marBottom w:val="0"/>
      <w:divBdr>
        <w:top w:val="none" w:sz="0" w:space="0" w:color="auto"/>
        <w:left w:val="none" w:sz="0" w:space="0" w:color="auto"/>
        <w:bottom w:val="none" w:sz="0" w:space="0" w:color="auto"/>
        <w:right w:val="none" w:sz="0" w:space="0" w:color="auto"/>
      </w:divBdr>
    </w:div>
    <w:div w:id="19498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gm_gorzow" TargetMode="External"/><Relationship Id="rId18" Type="http://schemas.openxmlformats.org/officeDocument/2006/relationships/hyperlink" Target="mailto:zamowienia@zgm.gorzo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hyperlink" Target="https://efaktura.gov.pl/" TargetMode="External"/><Relationship Id="rId50"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zgm.gorzow.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zgm_gorzow/proceedings"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s://platformazakupowa.pl/pn/zgm_gorz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zgm.gorzow.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www.ms.gov.pl/" TargetMode="Externa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57" Type="http://schemas.microsoft.com/office/2016/09/relationships/commentsIds" Target="commentsIds.xml"/><Relationship Id="rId10" Type="http://schemas.openxmlformats.org/officeDocument/2006/relationships/hyperlink" Target="https://platformazakupowa.pl/pn/zgm_gorzow"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latformazakupowa.pl/pn/zgm_gorzo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microsoft.com/office/2018/08/relationships/commentsExtensible" Target="commentsExtensible.xml"/><Relationship Id="rId8" Type="http://schemas.openxmlformats.org/officeDocument/2006/relationships/footnotes" Target="foot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6AF085-69BE-495F-9DD2-AACB2C24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49</Pages>
  <Words>15634</Words>
  <Characters>106988</Characters>
  <Application>Microsoft Office Word</Application>
  <DocSecurity>0</DocSecurity>
  <Lines>891</Lines>
  <Paragraphs>244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Pailina Woźniczka</cp:lastModifiedBy>
  <cp:revision>37</cp:revision>
  <cp:lastPrinted>2021-07-06T10:34:00Z</cp:lastPrinted>
  <dcterms:created xsi:type="dcterms:W3CDTF">2021-06-22T10:54:00Z</dcterms:created>
  <dcterms:modified xsi:type="dcterms:W3CDTF">2021-07-07T06:51:00Z</dcterms:modified>
</cp:coreProperties>
</file>