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7A89" w14:textId="397144D3" w:rsidR="00AC1689" w:rsidRPr="00F234B2" w:rsidRDefault="00AC1689" w:rsidP="00F234B2">
      <w:pPr>
        <w:spacing w:after="160" w:line="276" w:lineRule="auto"/>
        <w:rPr>
          <w:rFonts w:cs="Arial"/>
          <w:snapToGrid w:val="0"/>
          <w:sz w:val="22"/>
          <w:szCs w:val="22"/>
        </w:rPr>
      </w:pPr>
      <w:bookmarkStart w:id="0" w:name="_GoBack"/>
      <w:bookmarkEnd w:id="0"/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9"/>
      </w:tblGrid>
      <w:tr w:rsidR="000C3215" w:rsidRPr="00697E60" w14:paraId="1FF14903" w14:textId="77777777" w:rsidTr="000C3215">
        <w:trPr>
          <w:trHeight w:val="2262"/>
          <w:jc w:val="center"/>
        </w:trPr>
        <w:tc>
          <w:tcPr>
            <w:tcW w:w="10069" w:type="dxa"/>
            <w:vAlign w:val="center"/>
            <w:hideMark/>
          </w:tcPr>
          <w:p w14:paraId="3DD0A5BF" w14:textId="415860ED" w:rsidR="0013077F" w:rsidRPr="00697E60" w:rsidRDefault="0013077F" w:rsidP="006418DB">
            <w:pPr>
              <w:suppressAutoHyphens/>
              <w:spacing w:after="40" w:line="276" w:lineRule="auto"/>
              <w:jc w:val="right"/>
              <w:rPr>
                <w:rFonts w:cs="Arial"/>
                <w:b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 xml:space="preserve">Załącznik nr </w:t>
            </w:r>
            <w:r w:rsidR="00CA06A1" w:rsidRPr="00697E60">
              <w:rPr>
                <w:rFonts w:cs="Arial"/>
                <w:b/>
                <w:sz w:val="22"/>
                <w:szCs w:val="22"/>
                <w:lang w:eastAsia="zh-CN"/>
              </w:rPr>
              <w:t>2</w:t>
            </w: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 xml:space="preserve"> do </w:t>
            </w:r>
            <w:r w:rsidR="00AC1689" w:rsidRPr="00697E60">
              <w:rPr>
                <w:rFonts w:cs="Arial"/>
                <w:b/>
                <w:sz w:val="22"/>
                <w:szCs w:val="22"/>
                <w:lang w:eastAsia="zh-CN"/>
              </w:rPr>
              <w:t>SWZ</w:t>
            </w:r>
          </w:p>
          <w:p w14:paraId="08737146" w14:textId="77777777" w:rsidR="000C3215" w:rsidRPr="00697E60" w:rsidRDefault="000C3215" w:rsidP="00697E60">
            <w:pPr>
              <w:suppressAutoHyphens/>
              <w:spacing w:after="40" w:line="276" w:lineRule="auto"/>
              <w:rPr>
                <w:rFonts w:cs="Arial"/>
                <w:b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>DAZ-Z.272.</w:t>
            </w:r>
            <w:r w:rsidR="009740E7" w:rsidRPr="00697E60">
              <w:rPr>
                <w:rFonts w:cs="Arial"/>
                <w:b/>
                <w:sz w:val="22"/>
                <w:szCs w:val="22"/>
                <w:lang w:eastAsia="zh-CN"/>
              </w:rPr>
              <w:t>5</w:t>
            </w: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>.202</w:t>
            </w:r>
            <w:r w:rsidR="009740E7" w:rsidRPr="00697E60">
              <w:rPr>
                <w:rFonts w:cs="Arial"/>
                <w:b/>
                <w:sz w:val="22"/>
                <w:szCs w:val="22"/>
                <w:lang w:eastAsia="zh-CN"/>
              </w:rPr>
              <w:t>3</w:t>
            </w:r>
          </w:p>
          <w:p w14:paraId="4FCD3896" w14:textId="77777777" w:rsidR="000C3215" w:rsidRPr="00697E60" w:rsidRDefault="000C3215" w:rsidP="00697E60">
            <w:pPr>
              <w:pStyle w:val="Nagwek1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E60">
              <w:rPr>
                <w:rFonts w:ascii="Arial" w:hAnsi="Arial" w:cs="Arial"/>
                <w:color w:val="auto"/>
                <w:sz w:val="22"/>
                <w:szCs w:val="22"/>
              </w:rPr>
              <w:t>FORMULARZ OFERTOWY</w:t>
            </w:r>
          </w:p>
          <w:p w14:paraId="0F00A823" w14:textId="77777777" w:rsidR="000C3215" w:rsidRPr="00697E60" w:rsidRDefault="000C3215" w:rsidP="00697E60">
            <w:pPr>
              <w:suppressAutoHyphens/>
              <w:spacing w:line="276" w:lineRule="auto"/>
              <w:ind w:left="4995"/>
              <w:rPr>
                <w:rFonts w:cs="Arial"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sz w:val="22"/>
                <w:szCs w:val="22"/>
                <w:lang w:eastAsia="zh-CN"/>
              </w:rPr>
              <w:t xml:space="preserve">                          Zamawiający:</w:t>
            </w:r>
          </w:p>
          <w:p w14:paraId="273F11CB" w14:textId="77777777" w:rsidR="000C3215" w:rsidRPr="00697E60" w:rsidRDefault="000C3215" w:rsidP="00697E60">
            <w:pPr>
              <w:suppressAutoHyphens/>
              <w:spacing w:line="276" w:lineRule="auto"/>
              <w:ind w:left="6271"/>
              <w:rPr>
                <w:rFonts w:cs="Arial"/>
                <w:b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>WOJEWÓDZTWO POMORSKIE</w:t>
            </w:r>
          </w:p>
          <w:p w14:paraId="399A72BC" w14:textId="77777777" w:rsidR="000C3215" w:rsidRPr="00697E60" w:rsidRDefault="000C3215" w:rsidP="00697E60">
            <w:pPr>
              <w:tabs>
                <w:tab w:val="left" w:pos="6271"/>
              </w:tabs>
              <w:suppressAutoHyphens/>
              <w:spacing w:line="276" w:lineRule="auto"/>
              <w:ind w:left="6271"/>
              <w:rPr>
                <w:rFonts w:cs="Arial"/>
                <w:b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>ul. Okopowa 21/27</w:t>
            </w:r>
          </w:p>
          <w:p w14:paraId="753075E7" w14:textId="77777777" w:rsidR="000C3215" w:rsidRPr="00697E60" w:rsidRDefault="000C3215" w:rsidP="00697E60">
            <w:pPr>
              <w:tabs>
                <w:tab w:val="left" w:pos="6413"/>
              </w:tabs>
              <w:suppressAutoHyphens/>
              <w:spacing w:after="120" w:line="276" w:lineRule="auto"/>
              <w:ind w:left="6271"/>
              <w:jc w:val="both"/>
              <w:rPr>
                <w:rFonts w:cs="Arial"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 xml:space="preserve">80-810 GDAŃSK </w:t>
            </w:r>
          </w:p>
          <w:p w14:paraId="5F28166D" w14:textId="77777777" w:rsidR="000C3215" w:rsidRPr="00697E60" w:rsidRDefault="000C3215" w:rsidP="00697E60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240" w:after="240" w:line="276" w:lineRule="auto"/>
              <w:ind w:left="0" w:firstLine="0"/>
              <w:jc w:val="both"/>
              <w:rPr>
                <w:rFonts w:cs="Arial"/>
                <w:b/>
                <w:sz w:val="22"/>
                <w:szCs w:val="22"/>
                <w:lang w:val="x-none" w:eastAsia="zh-CN"/>
              </w:rPr>
            </w:pPr>
            <w:r w:rsidRPr="00697E60">
              <w:rPr>
                <w:rFonts w:cs="Arial"/>
                <w:sz w:val="22"/>
                <w:szCs w:val="22"/>
              </w:rPr>
              <w:t xml:space="preserve">Postępowanie o udzielenie zamówienia publicznego prowadzonego w trybie podstawowym bez negocjacji zgodnie z ustawą z dnia </w:t>
            </w:r>
            <w:r w:rsidR="00AA731A" w:rsidRPr="00697E60">
              <w:rPr>
                <w:rFonts w:cs="Arial"/>
                <w:sz w:val="22"/>
                <w:szCs w:val="22"/>
              </w:rPr>
              <w:t>11 września 2019</w:t>
            </w:r>
            <w:r w:rsidRPr="00697E60">
              <w:rPr>
                <w:rFonts w:cs="Arial"/>
                <w:sz w:val="22"/>
                <w:szCs w:val="22"/>
              </w:rPr>
              <w:t xml:space="preserve"> r. Prawo zamówień publicznych na</w:t>
            </w:r>
            <w:r w:rsidRPr="00697E60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  <w:r w:rsidR="00AA731A" w:rsidRPr="00697E60">
              <w:rPr>
                <w:rFonts w:cs="Arial"/>
                <w:b/>
                <w:sz w:val="22"/>
                <w:szCs w:val="22"/>
                <w:lang w:eastAsia="zh-CN"/>
              </w:rPr>
              <w:t>Dostawę artykułów higienicznych</w:t>
            </w:r>
          </w:p>
        </w:tc>
      </w:tr>
      <w:tr w:rsidR="000C3215" w:rsidRPr="00697E60" w14:paraId="106A9B79" w14:textId="77777777" w:rsidTr="000C3215">
        <w:trPr>
          <w:trHeight w:val="1502"/>
          <w:jc w:val="center"/>
        </w:trPr>
        <w:tc>
          <w:tcPr>
            <w:tcW w:w="10069" w:type="dxa"/>
            <w:hideMark/>
          </w:tcPr>
          <w:p w14:paraId="068AC3C5" w14:textId="77777777" w:rsidR="000C3215" w:rsidRPr="00697E60" w:rsidRDefault="000C3215" w:rsidP="00697E60">
            <w:pPr>
              <w:tabs>
                <w:tab w:val="left" w:pos="459"/>
              </w:tabs>
              <w:suppressAutoHyphens/>
              <w:spacing w:after="40" w:line="276" w:lineRule="auto"/>
              <w:contextualSpacing/>
              <w:rPr>
                <w:rFonts w:cs="Arial"/>
                <w:b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 xml:space="preserve">DANE WYKONAWCY: </w:t>
            </w:r>
          </w:p>
          <w:p w14:paraId="14852194" w14:textId="77777777" w:rsidR="000C3215" w:rsidRPr="00697E60" w:rsidRDefault="000C3215" w:rsidP="00697E60">
            <w:pPr>
              <w:suppressAutoHyphens/>
              <w:spacing w:after="40" w:line="276" w:lineRule="auto"/>
              <w:rPr>
                <w:rFonts w:cs="Arial"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sz w:val="22"/>
                <w:szCs w:val="22"/>
                <w:lang w:eastAsia="zh-CN"/>
              </w:rPr>
              <w:t>Wykonawca/Wykonawcy: ……………..……………..………………………………………….……….…………….………………………...…….…...….………................................................................................................................................................……………Adres: ……………………………………………………………………………..……..……..……..…………………………………………………………</w:t>
            </w:r>
            <w:r w:rsidR="00554EC1" w:rsidRPr="00697E60">
              <w:rPr>
                <w:rFonts w:cs="Arial"/>
                <w:sz w:val="22"/>
                <w:szCs w:val="22"/>
                <w:lang w:eastAsia="zh-CN"/>
              </w:rPr>
              <w:t>…………</w:t>
            </w:r>
          </w:p>
          <w:p w14:paraId="5265E968" w14:textId="77777777" w:rsidR="008C6A6B" w:rsidRPr="00697E60" w:rsidRDefault="008C6A6B" w:rsidP="00697E60">
            <w:pPr>
              <w:suppressAutoHyphens/>
              <w:spacing w:after="40" w:line="276" w:lineRule="auto"/>
              <w:rPr>
                <w:rFonts w:cs="Arial"/>
                <w:vanish/>
                <w:sz w:val="22"/>
                <w:szCs w:val="22"/>
                <w:lang w:eastAsia="zh-CN"/>
              </w:rPr>
            </w:pPr>
          </w:p>
          <w:p w14:paraId="2AB80EED" w14:textId="77777777" w:rsidR="000C3215" w:rsidRPr="00697E60" w:rsidRDefault="008C6A6B" w:rsidP="00697E60">
            <w:pPr>
              <w:suppressAutoHyphens/>
              <w:spacing w:after="40" w:line="276" w:lineRule="auto"/>
              <w:rPr>
                <w:rFonts w:cs="Arial"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sz w:val="22"/>
                <w:szCs w:val="22"/>
                <w:lang w:eastAsia="zh-CN"/>
              </w:rPr>
              <w:t>Osoba odpowiedzialna za kontakty z </w:t>
            </w:r>
            <w:r w:rsidR="000C3215" w:rsidRPr="00697E60">
              <w:rPr>
                <w:rFonts w:cs="Arial"/>
                <w:sz w:val="22"/>
                <w:szCs w:val="22"/>
                <w:lang w:eastAsia="zh-CN"/>
              </w:rPr>
              <w:t>Zamawiającym: ……………………………………</w:t>
            </w:r>
            <w:r w:rsidR="00F634B1" w:rsidRPr="00697E60">
              <w:rPr>
                <w:rFonts w:cs="Arial"/>
                <w:sz w:val="22"/>
                <w:szCs w:val="22"/>
                <w:lang w:eastAsia="zh-CN"/>
              </w:rPr>
              <w:t>.</w:t>
            </w:r>
            <w:r w:rsidR="000C3215" w:rsidRPr="00697E60">
              <w:rPr>
                <w:rFonts w:cs="Arial"/>
                <w:sz w:val="22"/>
                <w:szCs w:val="22"/>
                <w:lang w:eastAsia="zh-CN"/>
              </w:rPr>
              <w:t>…………………………………….……………</w:t>
            </w:r>
          </w:p>
          <w:p w14:paraId="72217342" w14:textId="77777777" w:rsidR="000C3215" w:rsidRPr="00697E60" w:rsidRDefault="000C3215" w:rsidP="00697E60">
            <w:pPr>
              <w:suppressAutoHyphens/>
              <w:spacing w:after="40" w:line="276" w:lineRule="auto"/>
              <w:jc w:val="both"/>
              <w:rPr>
                <w:rFonts w:cs="Arial"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sz w:val="22"/>
                <w:szCs w:val="22"/>
                <w:lang w:eastAsia="zh-CN"/>
              </w:rPr>
              <w:t xml:space="preserve">Dane teleadresowe na które należy przekazywać korespondencję związaną z niniejszym postępowaniem: </w:t>
            </w:r>
          </w:p>
          <w:p w14:paraId="084FB107" w14:textId="77777777" w:rsidR="000C3215" w:rsidRPr="00697E60" w:rsidRDefault="000C3215" w:rsidP="00697E60">
            <w:pPr>
              <w:suppressAutoHyphens/>
              <w:spacing w:after="40" w:line="276" w:lineRule="auto"/>
              <w:rPr>
                <w:rFonts w:cs="Arial"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sz w:val="22"/>
                <w:szCs w:val="22"/>
                <w:lang w:eastAsia="zh-CN"/>
              </w:rPr>
              <w:t>email ………………………………………………………………………………………………………………</w:t>
            </w:r>
          </w:p>
          <w:p w14:paraId="74470B5E" w14:textId="77777777" w:rsidR="000C3215" w:rsidRPr="00697E60" w:rsidRDefault="000C3215" w:rsidP="00697E60">
            <w:pPr>
              <w:suppressAutoHyphens/>
              <w:spacing w:after="40" w:line="276" w:lineRule="auto"/>
              <w:rPr>
                <w:rFonts w:cs="Arial"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sz w:val="22"/>
                <w:szCs w:val="22"/>
                <w:lang w:eastAsia="zh-CN"/>
              </w:rPr>
              <w:t>Adres do korespondencji (jeżeli inny niż adres siedziby): ……………………………………………………….…………………………</w:t>
            </w:r>
            <w:r w:rsidR="00554EC1" w:rsidRPr="00697E60">
              <w:rPr>
                <w:rFonts w:cs="Arial"/>
                <w:sz w:val="22"/>
                <w:szCs w:val="22"/>
                <w:lang w:eastAsia="zh-CN"/>
              </w:rPr>
              <w:t>……………………..</w:t>
            </w:r>
          </w:p>
          <w:p w14:paraId="648C0D55" w14:textId="77777777" w:rsidR="00F634B1" w:rsidRPr="00697E60" w:rsidRDefault="00F634B1" w:rsidP="00697E60">
            <w:pPr>
              <w:suppressAutoHyphens/>
              <w:spacing w:after="40" w:line="276" w:lineRule="auto"/>
              <w:rPr>
                <w:rFonts w:cs="Arial"/>
                <w:sz w:val="22"/>
                <w:szCs w:val="22"/>
                <w:lang w:eastAsia="zh-CN"/>
              </w:rPr>
            </w:pPr>
          </w:p>
          <w:p w14:paraId="6BE85D34" w14:textId="77777777" w:rsidR="000C3215" w:rsidRPr="00697E60" w:rsidRDefault="000C3215" w:rsidP="00697E6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Rodzaj Wykonawcy (zaznaczyć właściwe): </w:t>
            </w:r>
          </w:p>
          <w:p w14:paraId="4C4C803D" w14:textId="77777777" w:rsidR="000C3215" w:rsidRPr="00697E60" w:rsidRDefault="000C3215" w:rsidP="00697E60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sym w:font="Courier New" w:char="007F"/>
            </w:r>
            <w:r w:rsidRPr="00697E60">
              <w:rPr>
                <w:rFonts w:cs="Arial"/>
                <w:sz w:val="22"/>
                <w:szCs w:val="22"/>
              </w:rPr>
              <w:t xml:space="preserve"> mikroprzedsiębiorstwo </w:t>
            </w:r>
          </w:p>
          <w:p w14:paraId="2DE070D0" w14:textId="77777777" w:rsidR="000C3215" w:rsidRPr="00697E60" w:rsidRDefault="000C3215" w:rsidP="00697E60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sym w:font="Courier New" w:char="007F"/>
            </w:r>
            <w:r w:rsidRPr="00697E60">
              <w:rPr>
                <w:rFonts w:cs="Arial"/>
                <w:sz w:val="22"/>
                <w:szCs w:val="22"/>
              </w:rPr>
              <w:t xml:space="preserve"> małe przedsiębiorstwo </w:t>
            </w:r>
          </w:p>
          <w:p w14:paraId="1654AE70" w14:textId="77777777" w:rsidR="000C3215" w:rsidRPr="00697E60" w:rsidRDefault="000C3215" w:rsidP="00697E60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sym w:font="Courier New" w:char="007F"/>
            </w:r>
            <w:r w:rsidRPr="00697E60">
              <w:rPr>
                <w:rFonts w:cs="Arial"/>
                <w:sz w:val="22"/>
                <w:szCs w:val="22"/>
              </w:rPr>
              <w:t xml:space="preserve"> średnie przedsiębiorstwo </w:t>
            </w:r>
          </w:p>
          <w:p w14:paraId="49B4AE1E" w14:textId="77777777" w:rsidR="000C3215" w:rsidRPr="00697E60" w:rsidRDefault="000C3215" w:rsidP="00697E60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sym w:font="Courier New" w:char="007F"/>
            </w:r>
            <w:r w:rsidRPr="00697E60">
              <w:rPr>
                <w:rFonts w:cs="Arial"/>
                <w:sz w:val="22"/>
                <w:szCs w:val="22"/>
              </w:rPr>
              <w:t xml:space="preserve"> </w:t>
            </w:r>
            <w:r w:rsidRPr="00697E60">
              <w:rPr>
                <w:rFonts w:cs="Arial"/>
                <w:iCs/>
                <w:sz w:val="22"/>
                <w:szCs w:val="22"/>
              </w:rPr>
              <w:t xml:space="preserve">jednoosobowa działalność gospodarcza </w:t>
            </w:r>
          </w:p>
          <w:p w14:paraId="33888DEA" w14:textId="77777777" w:rsidR="000C3215" w:rsidRPr="00697E60" w:rsidRDefault="000C3215" w:rsidP="00697E60">
            <w:pPr>
              <w:autoSpaceDE w:val="0"/>
              <w:autoSpaceDN w:val="0"/>
              <w:adjustRightInd w:val="0"/>
              <w:spacing w:after="68" w:line="276" w:lineRule="auto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sym w:font="Courier New" w:char="007F"/>
            </w:r>
            <w:r w:rsidRPr="00697E60">
              <w:rPr>
                <w:rFonts w:cs="Arial"/>
                <w:sz w:val="22"/>
                <w:szCs w:val="22"/>
              </w:rPr>
              <w:t xml:space="preserve"> osoba fizyczna nieprowadząca działalności gospodarczej </w:t>
            </w:r>
          </w:p>
          <w:p w14:paraId="18B91BC2" w14:textId="77777777" w:rsidR="00B165B1" w:rsidRPr="00697E60" w:rsidRDefault="000C3215" w:rsidP="00697E6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sym w:font="Courier New" w:char="007F"/>
            </w:r>
            <w:r w:rsidRPr="00697E60">
              <w:rPr>
                <w:rFonts w:cs="Arial"/>
                <w:sz w:val="22"/>
                <w:szCs w:val="22"/>
              </w:rPr>
              <w:t xml:space="preserve"> inny rodzaj</w:t>
            </w:r>
          </w:p>
        </w:tc>
      </w:tr>
      <w:tr w:rsidR="000C3215" w:rsidRPr="00697E60" w14:paraId="4975A0F0" w14:textId="77777777" w:rsidTr="000C3215">
        <w:trPr>
          <w:trHeight w:val="512"/>
          <w:jc w:val="center"/>
        </w:trPr>
        <w:tc>
          <w:tcPr>
            <w:tcW w:w="10069" w:type="dxa"/>
            <w:shd w:val="clear" w:color="auto" w:fill="BFBFBF" w:themeFill="background1" w:themeFillShade="BF"/>
            <w:vAlign w:val="center"/>
          </w:tcPr>
          <w:p w14:paraId="64DB3B0F" w14:textId="77777777" w:rsidR="000C3215" w:rsidRPr="00697E60" w:rsidRDefault="000C3215" w:rsidP="00697E60">
            <w:pPr>
              <w:suppressAutoHyphens/>
              <w:spacing w:after="40" w:line="276" w:lineRule="auto"/>
              <w:contextualSpacing/>
              <w:rPr>
                <w:rFonts w:cs="Arial"/>
                <w:b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>ŁĄCZNA CENA OFERTOWA</w:t>
            </w:r>
          </w:p>
        </w:tc>
      </w:tr>
      <w:tr w:rsidR="000C3215" w:rsidRPr="00697E60" w14:paraId="4B266A4A" w14:textId="77777777" w:rsidTr="00AC16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shd w:val="clear" w:color="auto" w:fill="FFFFFF" w:themeFill="background1"/>
          </w:tcPr>
          <w:p w14:paraId="40AC0602" w14:textId="77777777" w:rsidR="00AA731A" w:rsidRPr="00697E60" w:rsidRDefault="00AC1689" w:rsidP="00697E60">
            <w:pPr>
              <w:spacing w:after="40" w:line="276" w:lineRule="auto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697E60">
              <w:rPr>
                <w:rFonts w:cs="Arial"/>
                <w:sz w:val="22"/>
                <w:szCs w:val="22"/>
                <w:lang w:eastAsia="en-US"/>
              </w:rPr>
              <w:t>Niniejszym oferuję/oferujemy realizację przedmiotu zamówienia za ŁĄCZNĄ CENĘ OFERTOWĄ*:</w:t>
            </w:r>
          </w:p>
          <w:p w14:paraId="226F4701" w14:textId="77777777" w:rsidR="00646888" w:rsidRPr="00697E60" w:rsidRDefault="00646888" w:rsidP="00697E60">
            <w:pPr>
              <w:shd w:val="clear" w:color="auto" w:fill="BFBFBF" w:themeFill="background1" w:themeFillShade="BF"/>
              <w:spacing w:after="40" w:line="276" w:lineRule="auto"/>
              <w:contextualSpacing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14:paraId="2203C7C2" w14:textId="77777777" w:rsidR="00AA731A" w:rsidRPr="00697E60" w:rsidRDefault="00AA731A" w:rsidP="00697E60">
            <w:pPr>
              <w:shd w:val="clear" w:color="auto" w:fill="BFBFBF" w:themeFill="background1" w:themeFillShade="BF"/>
              <w:spacing w:after="40" w:line="276" w:lineRule="auto"/>
              <w:contextualSpacing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97E60">
              <w:rPr>
                <w:rFonts w:cs="Arial"/>
                <w:b/>
                <w:sz w:val="22"/>
                <w:szCs w:val="22"/>
                <w:lang w:eastAsia="en-US"/>
              </w:rPr>
              <w:t xml:space="preserve">ŁĄCZNA CENA OFERTOWA BRUTTO: </w:t>
            </w:r>
            <w:r w:rsidRPr="00697E60">
              <w:rPr>
                <w:rFonts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  <w:r w:rsidR="00646888" w:rsidRPr="00697E60">
              <w:rPr>
                <w:rFonts w:cs="Arial"/>
                <w:sz w:val="22"/>
                <w:szCs w:val="22"/>
                <w:lang w:eastAsia="en-US"/>
              </w:rPr>
              <w:t xml:space="preserve"> zł</w:t>
            </w:r>
          </w:p>
          <w:p w14:paraId="06132184" w14:textId="77777777" w:rsidR="00646888" w:rsidRPr="00697E60" w:rsidRDefault="00646888" w:rsidP="00697E60">
            <w:pPr>
              <w:shd w:val="clear" w:color="auto" w:fill="BFBFBF" w:themeFill="background1" w:themeFillShade="BF"/>
              <w:spacing w:after="40" w:line="276" w:lineRule="auto"/>
              <w:contextualSpacing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14:paraId="26F975BC" w14:textId="77777777" w:rsidR="0013077F" w:rsidRPr="00697E60" w:rsidRDefault="00AC1689" w:rsidP="00697E60">
            <w:pPr>
              <w:spacing w:line="276" w:lineRule="auto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 xml:space="preserve">* </w:t>
            </w:r>
            <w:r w:rsidRPr="00697E60">
              <w:rPr>
                <w:rFonts w:cs="Arial"/>
                <w:b/>
                <w:sz w:val="22"/>
                <w:szCs w:val="22"/>
              </w:rPr>
              <w:t>ŁĄCZNA CENA OFERTOWA</w:t>
            </w:r>
            <w:r w:rsidRPr="00697E60">
              <w:rPr>
                <w:rFonts w:cs="Arial"/>
                <w:sz w:val="22"/>
                <w:szCs w:val="22"/>
              </w:rPr>
              <w:t xml:space="preserve"> stanowi całkowite wynagrodzenie Wykonawcy, uwzględniające wszystkie koszty związane z realizacją przedmiotu zamówienia</w:t>
            </w:r>
            <w:r w:rsidR="00474EC1" w:rsidRPr="00697E60">
              <w:rPr>
                <w:rFonts w:cs="Arial"/>
                <w:sz w:val="22"/>
                <w:szCs w:val="22"/>
              </w:rPr>
              <w:t>,</w:t>
            </w:r>
            <w:r w:rsidRPr="00697E60">
              <w:rPr>
                <w:rFonts w:cs="Arial"/>
                <w:sz w:val="22"/>
                <w:szCs w:val="22"/>
              </w:rPr>
              <w:t xml:space="preserve"> zgodnie z niniejszą SWZ</w:t>
            </w:r>
          </w:p>
        </w:tc>
      </w:tr>
      <w:tr w:rsidR="000C3215" w:rsidRPr="00697E60" w14:paraId="5223B6EA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69" w:type="dxa"/>
            <w:shd w:val="clear" w:color="auto" w:fill="auto"/>
          </w:tcPr>
          <w:p w14:paraId="1BC86D2E" w14:textId="77777777" w:rsidR="008C6A6B" w:rsidRPr="00697E60" w:rsidRDefault="008C6A6B" w:rsidP="00697E60">
            <w:pPr>
              <w:suppressAutoHyphens/>
              <w:spacing w:after="40" w:line="276" w:lineRule="auto"/>
              <w:rPr>
                <w:rFonts w:cs="Arial"/>
                <w:b/>
                <w:sz w:val="22"/>
                <w:szCs w:val="22"/>
                <w:lang w:eastAsia="zh-CN"/>
              </w:rPr>
            </w:pPr>
          </w:p>
          <w:p w14:paraId="73113E72" w14:textId="77777777" w:rsidR="000A1087" w:rsidRPr="00697E60" w:rsidRDefault="000C3215" w:rsidP="00697E60">
            <w:pPr>
              <w:suppressAutoHyphens/>
              <w:spacing w:after="40" w:line="276" w:lineRule="auto"/>
              <w:rPr>
                <w:rFonts w:cs="Arial"/>
                <w:b/>
                <w:sz w:val="22"/>
                <w:szCs w:val="22"/>
                <w:u w:val="single"/>
                <w:lang w:eastAsia="zh-CN"/>
              </w:rPr>
            </w:pPr>
            <w:r w:rsidRPr="00697E60">
              <w:rPr>
                <w:rFonts w:cs="Arial"/>
                <w:b/>
                <w:sz w:val="22"/>
                <w:szCs w:val="22"/>
                <w:lang w:eastAsia="zh-CN"/>
              </w:rPr>
              <w:t>OŚWIADCZAM/-Y, ŻE:</w:t>
            </w:r>
          </w:p>
          <w:p w14:paraId="77959937" w14:textId="77777777" w:rsidR="00BB44B0" w:rsidRPr="00697E60" w:rsidRDefault="00E03CA1" w:rsidP="00697E60">
            <w:pPr>
              <w:pStyle w:val="Akapitzlist"/>
              <w:numPr>
                <w:ilvl w:val="0"/>
                <w:numId w:val="37"/>
              </w:numPr>
              <w:tabs>
                <w:tab w:val="left" w:pos="459"/>
                <w:tab w:val="left" w:pos="9000"/>
              </w:tabs>
              <w:suppressAutoHyphens/>
              <w:spacing w:before="240" w:after="40"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lastRenderedPageBreak/>
              <w:t>w</w:t>
            </w:r>
            <w:r w:rsidR="00BB44B0" w:rsidRPr="00697E60">
              <w:rPr>
                <w:rFonts w:cs="Arial"/>
                <w:sz w:val="22"/>
                <w:szCs w:val="22"/>
              </w:rPr>
              <w:t>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</w:t>
            </w:r>
            <w:r w:rsidRPr="00697E60">
              <w:rPr>
                <w:rFonts w:cs="Arial"/>
                <w:sz w:val="22"/>
                <w:szCs w:val="22"/>
              </w:rPr>
              <w:t>;</w:t>
            </w:r>
            <w:r w:rsidR="00BB44B0" w:rsidRPr="00697E60">
              <w:rPr>
                <w:rFonts w:cs="Arial"/>
                <w:sz w:val="22"/>
                <w:szCs w:val="22"/>
              </w:rPr>
              <w:t xml:space="preserve"> </w:t>
            </w:r>
          </w:p>
          <w:p w14:paraId="4123D249" w14:textId="77777777" w:rsidR="009C42E5" w:rsidRPr="00697E60" w:rsidRDefault="009C42E5" w:rsidP="00697E60">
            <w:pPr>
              <w:pStyle w:val="Akapitzlist"/>
              <w:numPr>
                <w:ilvl w:val="0"/>
                <w:numId w:val="37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Zgodnie z treścią art. 225 Pzp oświadczamy, że wybór przedmiotowej oferty będzie prowadzić do powstania u zamawiającego obowiązku podatkowego w zakresie i wartości</w:t>
            </w:r>
            <w:r w:rsidRPr="00697E60">
              <w:rPr>
                <w:rStyle w:val="Odwoanieprzypisudolnego"/>
                <w:rFonts w:cs="Arial"/>
                <w:sz w:val="22"/>
                <w:szCs w:val="22"/>
              </w:rPr>
              <w:footnoteReference w:id="2"/>
            </w:r>
            <w:r w:rsidRPr="00697E60">
              <w:rPr>
                <w:rFonts w:cs="Arial"/>
                <w:sz w:val="22"/>
                <w:szCs w:val="22"/>
              </w:rPr>
              <w:t xml:space="preserve">:  </w:t>
            </w:r>
          </w:p>
          <w:p w14:paraId="16470560" w14:textId="77777777" w:rsidR="009C42E5" w:rsidRPr="00697E60" w:rsidRDefault="009C42E5" w:rsidP="00697E60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 w:after="0"/>
              <w:ind w:left="248"/>
              <w:rPr>
                <w:rFonts w:ascii="Arial" w:hAnsi="Arial" w:cs="Arial"/>
                <w:color w:val="auto"/>
                <w:szCs w:val="22"/>
                <w:lang w:val="pl-PL"/>
              </w:rPr>
            </w:pPr>
            <w:r w:rsidRPr="00697E60">
              <w:rPr>
                <w:rFonts w:ascii="Arial" w:hAnsi="Arial" w:cs="Arial"/>
                <w:color w:val="auto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…</w:t>
            </w:r>
          </w:p>
          <w:p w14:paraId="3DA5F8F6" w14:textId="77777777" w:rsidR="009C42E5" w:rsidRPr="00697E60" w:rsidRDefault="009C42E5" w:rsidP="00697E60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7E60">
              <w:rPr>
                <w:rFonts w:ascii="Arial" w:hAnsi="Arial" w:cs="Arial"/>
                <w:b w:val="0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34CBAFA" w14:textId="77777777" w:rsidR="009C42E5" w:rsidRPr="00697E60" w:rsidRDefault="009C42E5" w:rsidP="00697E60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7E60">
              <w:rPr>
                <w:rFonts w:ascii="Arial" w:hAnsi="Arial" w:cs="Arial"/>
                <w:sz w:val="22"/>
                <w:szCs w:val="22"/>
              </w:rPr>
              <w:t>Uwaga: Uzupełnić jeżeli dotyczy. Brak uzupełnienia oznacza, iż wybór przedmiotowej oferty nie będzie prowadzić do powstania u zamawiającego obowiązku podatkowego.</w:t>
            </w:r>
          </w:p>
          <w:p w14:paraId="51ADD8D8" w14:textId="77777777" w:rsidR="00BB44B0" w:rsidRPr="00697E60" w:rsidRDefault="00BB44B0" w:rsidP="00697E60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Style w:val="FontStyle43"/>
                <w:rFonts w:ascii="Arial" w:hAnsi="Arial" w:cs="Arial"/>
                <w:color w:val="auto"/>
                <w:sz w:val="22"/>
                <w:szCs w:val="22"/>
              </w:rPr>
              <w:t>akceptuję/akceptujemy* warunki wskazane w SWZ wraz z projektowanymi postanowieniami umowy</w:t>
            </w:r>
            <w:r w:rsidR="00E03CA1" w:rsidRPr="00697E60">
              <w:rPr>
                <w:rStyle w:val="FontStyle43"/>
                <w:rFonts w:ascii="Arial" w:hAnsi="Arial" w:cs="Arial"/>
                <w:color w:val="auto"/>
                <w:sz w:val="22"/>
                <w:szCs w:val="22"/>
              </w:rPr>
              <w:t>;</w:t>
            </w:r>
            <w:r w:rsidRPr="00697E60">
              <w:rPr>
                <w:rFonts w:cs="Arial"/>
                <w:sz w:val="22"/>
                <w:szCs w:val="22"/>
              </w:rPr>
              <w:t xml:space="preserve"> </w:t>
            </w:r>
          </w:p>
          <w:p w14:paraId="1564B003" w14:textId="77777777" w:rsidR="00BB44B0" w:rsidRPr="00697E60" w:rsidRDefault="00BB44B0" w:rsidP="00697E60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zapoznałem/-liśmy* się ze SWZ i nie wnosimy do niej zastrzeżeń oraz zdobyliśmy konieczne informacje do przygotowania oferty</w:t>
            </w:r>
            <w:r w:rsidR="00E03CA1" w:rsidRPr="00697E60">
              <w:rPr>
                <w:rFonts w:cs="Arial"/>
                <w:sz w:val="22"/>
                <w:szCs w:val="22"/>
              </w:rPr>
              <w:t>;</w:t>
            </w:r>
          </w:p>
          <w:p w14:paraId="52C118E3" w14:textId="77777777" w:rsidR="00BB44B0" w:rsidRPr="00697E60" w:rsidRDefault="00BB44B0" w:rsidP="00697E60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jestem/-</w:t>
            </w:r>
            <w:proofErr w:type="spellStart"/>
            <w:r w:rsidRPr="00697E60">
              <w:rPr>
                <w:rFonts w:cs="Arial"/>
                <w:sz w:val="22"/>
                <w:szCs w:val="22"/>
              </w:rPr>
              <w:t>eśmy</w:t>
            </w:r>
            <w:proofErr w:type="spellEnd"/>
            <w:r w:rsidRPr="00697E60">
              <w:rPr>
                <w:rFonts w:cs="Arial"/>
                <w:sz w:val="22"/>
                <w:szCs w:val="22"/>
              </w:rPr>
              <w:t xml:space="preserve">*  związani złożoną ofertą przez okres </w:t>
            </w:r>
            <w:r w:rsidR="0025780C" w:rsidRPr="00697E60">
              <w:rPr>
                <w:rFonts w:cs="Arial"/>
                <w:sz w:val="22"/>
                <w:szCs w:val="22"/>
              </w:rPr>
              <w:t>30</w:t>
            </w:r>
            <w:r w:rsidRPr="00697E60">
              <w:rPr>
                <w:rFonts w:cs="Arial"/>
                <w:sz w:val="22"/>
                <w:szCs w:val="22"/>
              </w:rPr>
              <w:t xml:space="preserve"> dni - bieg terminu związania ofertą rozpoczyna się wraz z upływem terminu składania ofert</w:t>
            </w:r>
            <w:r w:rsidR="00E03CA1" w:rsidRPr="00697E60">
              <w:rPr>
                <w:rFonts w:cs="Arial"/>
                <w:sz w:val="22"/>
                <w:szCs w:val="22"/>
              </w:rPr>
              <w:t>;</w:t>
            </w:r>
          </w:p>
          <w:p w14:paraId="54E4A656" w14:textId="77777777" w:rsidR="00BB44B0" w:rsidRPr="00697E60" w:rsidRDefault="00BB44B0" w:rsidP="00697E60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akceptuję/akceptujemy* przedstawione w SWZ projektowane postanowienia umowy i we wskazanym przez Zamawiającego terminie zobowiązuj</w:t>
            </w:r>
            <w:r w:rsidR="00703167" w:rsidRPr="00697E60">
              <w:rPr>
                <w:rFonts w:cs="Arial"/>
                <w:sz w:val="22"/>
                <w:szCs w:val="22"/>
              </w:rPr>
              <w:t>ę</w:t>
            </w:r>
            <w:r w:rsidRPr="00697E60">
              <w:rPr>
                <w:rFonts w:cs="Arial"/>
                <w:sz w:val="22"/>
                <w:szCs w:val="22"/>
              </w:rPr>
              <w:t>/zobowiązujemy* się do podpisania umowy, na określonych w</w:t>
            </w:r>
            <w:r w:rsidR="00646888" w:rsidRPr="00697E60">
              <w:rPr>
                <w:rFonts w:cs="Arial"/>
                <w:sz w:val="22"/>
                <w:szCs w:val="22"/>
              </w:rPr>
              <w:t> </w:t>
            </w:r>
            <w:r w:rsidRPr="00697E60">
              <w:rPr>
                <w:rFonts w:cs="Arial"/>
                <w:sz w:val="22"/>
                <w:szCs w:val="22"/>
              </w:rPr>
              <w:t>SWZ warunkach, w miejscu i terminie wyznaczonym przez Zamawiającego</w:t>
            </w:r>
            <w:r w:rsidR="00E03CA1" w:rsidRPr="00697E60">
              <w:rPr>
                <w:rFonts w:cs="Arial"/>
                <w:sz w:val="22"/>
                <w:szCs w:val="22"/>
              </w:rPr>
              <w:t>;</w:t>
            </w:r>
          </w:p>
          <w:p w14:paraId="62CE2455" w14:textId="77777777" w:rsidR="00BB44B0" w:rsidRPr="00697E60" w:rsidRDefault="00BB44B0" w:rsidP="00697E60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zapoznałem/-liśmy* się ze wszystkimi warunkami zamówienia oraz dokumentami dotyczącymi przedmiotu zamówienia i akceptujemy je bez zastrzeżeń</w:t>
            </w:r>
            <w:r w:rsidR="00E03CA1" w:rsidRPr="00697E60">
              <w:rPr>
                <w:rFonts w:cs="Arial"/>
                <w:sz w:val="22"/>
                <w:szCs w:val="22"/>
              </w:rPr>
              <w:t>;</w:t>
            </w:r>
          </w:p>
          <w:p w14:paraId="1954AAB8" w14:textId="77777777" w:rsidR="00BB44B0" w:rsidRPr="00697E60" w:rsidRDefault="00BB44B0" w:rsidP="00697E60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</w:t>
            </w:r>
            <w:r w:rsidR="006924E2" w:rsidRPr="00697E60">
              <w:rPr>
                <w:rFonts w:cs="Arial"/>
                <w:sz w:val="22"/>
                <w:szCs w:val="22"/>
              </w:rPr>
              <w:t> </w:t>
            </w:r>
            <w:r w:rsidRPr="00697E60">
              <w:rPr>
                <w:rFonts w:cs="Arial"/>
                <w:sz w:val="22"/>
                <w:szCs w:val="22"/>
              </w:rPr>
              <w:t>zwalczaniu nieuczciwej konkurencji</w:t>
            </w:r>
            <w:r w:rsidR="00E03CA1" w:rsidRPr="00697E60">
              <w:rPr>
                <w:rFonts w:cs="Arial"/>
                <w:sz w:val="22"/>
                <w:szCs w:val="22"/>
              </w:rPr>
              <w:t>;</w:t>
            </w:r>
          </w:p>
          <w:p w14:paraId="60262684" w14:textId="77777777" w:rsidR="00B428D5" w:rsidRPr="00697E60" w:rsidRDefault="00BB44B0" w:rsidP="00697E60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</w:t>
            </w:r>
            <w:r w:rsidR="006924E2" w:rsidRPr="00697E60">
              <w:rPr>
                <w:rFonts w:cs="Arial"/>
                <w:sz w:val="22"/>
                <w:szCs w:val="22"/>
              </w:rPr>
              <w:t> </w:t>
            </w:r>
            <w:r w:rsidRPr="00697E60">
              <w:rPr>
                <w:rFonts w:cs="Arial"/>
                <w:sz w:val="22"/>
                <w:szCs w:val="22"/>
              </w:rPr>
              <w:t>odniesieniu do tych informacji, aby nie były one udostępnione innym uczestnikom postępowania</w:t>
            </w:r>
            <w:r w:rsidR="00E03CA1" w:rsidRPr="00697E60">
              <w:rPr>
                <w:rFonts w:cs="Arial"/>
                <w:sz w:val="22"/>
                <w:szCs w:val="22"/>
              </w:rPr>
              <w:t>;</w:t>
            </w:r>
          </w:p>
          <w:p w14:paraId="32A06F58" w14:textId="77777777" w:rsidR="00BB44B0" w:rsidRPr="00697E60" w:rsidRDefault="00E03CA1" w:rsidP="00697E60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54" w:hanging="354"/>
              <w:jc w:val="both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o</w:t>
            </w:r>
            <w:r w:rsidR="00BB44B0" w:rsidRPr="00697E60">
              <w:rPr>
                <w:rFonts w:cs="Arial"/>
                <w:sz w:val="22"/>
                <w:szCs w:val="22"/>
              </w:rPr>
              <w:t>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</w:t>
            </w:r>
            <w:r w:rsidR="00BB44B0" w:rsidRPr="00697E60">
              <w:rPr>
                <w:rStyle w:val="Odwoanieprzypisudolnego"/>
                <w:rFonts w:cs="Arial"/>
                <w:sz w:val="22"/>
                <w:szCs w:val="22"/>
              </w:rPr>
              <w:footnoteReference w:id="3"/>
            </w:r>
            <w:r w:rsidRPr="00697E60">
              <w:rPr>
                <w:rFonts w:cs="Arial"/>
                <w:sz w:val="22"/>
                <w:szCs w:val="22"/>
              </w:rPr>
              <w:t>.</w:t>
            </w:r>
          </w:p>
          <w:p w14:paraId="4FDC5131" w14:textId="77777777" w:rsidR="000C3215" w:rsidRPr="00697E60" w:rsidRDefault="00BB44B0" w:rsidP="00697E60">
            <w:pPr>
              <w:tabs>
                <w:tab w:val="left" w:pos="459"/>
                <w:tab w:val="left" w:pos="9000"/>
              </w:tabs>
              <w:suppressAutoHyphens/>
              <w:spacing w:before="80" w:after="80" w:line="276" w:lineRule="auto"/>
              <w:ind w:left="720"/>
              <w:rPr>
                <w:rFonts w:cs="Arial"/>
                <w:sz w:val="22"/>
                <w:szCs w:val="22"/>
              </w:rPr>
            </w:pPr>
            <w:r w:rsidRPr="00697E60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>*  niepotrzebne skreślić</w:t>
            </w:r>
          </w:p>
        </w:tc>
      </w:tr>
      <w:tr w:rsidR="000C3215" w:rsidRPr="00697E60" w14:paraId="781F3F24" w14:textId="77777777" w:rsidTr="00CA68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9"/>
          <w:jc w:val="center"/>
        </w:trPr>
        <w:tc>
          <w:tcPr>
            <w:tcW w:w="10069" w:type="dxa"/>
            <w:tcBorders>
              <w:top w:val="single" w:sz="4" w:space="0" w:color="auto"/>
            </w:tcBorders>
          </w:tcPr>
          <w:p w14:paraId="3F2D2159" w14:textId="77777777" w:rsidR="000C3215" w:rsidRPr="00697E60" w:rsidRDefault="000C3215" w:rsidP="00697E60">
            <w:pPr>
              <w:numPr>
                <w:ilvl w:val="0"/>
                <w:numId w:val="37"/>
              </w:numPr>
              <w:spacing w:before="120" w:after="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97E60">
              <w:rPr>
                <w:rFonts w:cs="Arial"/>
                <w:b/>
                <w:sz w:val="22"/>
                <w:szCs w:val="22"/>
              </w:rPr>
              <w:lastRenderedPageBreak/>
              <w:t xml:space="preserve">PODWYKONAWCY </w:t>
            </w:r>
            <w:r w:rsidRPr="00697E60">
              <w:rPr>
                <w:rFonts w:cs="Arial"/>
                <w:i/>
                <w:iCs/>
                <w:sz w:val="22"/>
                <w:szCs w:val="22"/>
              </w:rPr>
              <w:t>(wypełnić, jeżeli dotyczy)</w:t>
            </w:r>
            <w:r w:rsidRPr="00697E60">
              <w:rPr>
                <w:rStyle w:val="Odwoanieprzypisudolnego"/>
                <w:rFonts w:cs="Arial"/>
                <w:i/>
                <w:iCs/>
                <w:sz w:val="22"/>
                <w:szCs w:val="22"/>
              </w:rPr>
              <w:footnoteReference w:customMarkFollows="1" w:id="4"/>
              <w:t>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4731"/>
            </w:tblGrid>
            <w:tr w:rsidR="000C3215" w:rsidRPr="00697E60" w14:paraId="6E4D6224" w14:textId="77777777" w:rsidTr="000C3215">
              <w:tc>
                <w:tcPr>
                  <w:tcW w:w="5159" w:type="dxa"/>
                </w:tcPr>
                <w:p w14:paraId="41653437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 w:rsidRPr="00697E60">
                    <w:rPr>
                      <w:rFonts w:cs="Arial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6290F67F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 w:rsidRPr="00697E60">
                    <w:rPr>
                      <w:rFonts w:cs="Arial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0C3215" w:rsidRPr="00697E60" w14:paraId="2AAD67B0" w14:textId="77777777" w:rsidTr="000C3215">
              <w:tc>
                <w:tcPr>
                  <w:tcW w:w="5159" w:type="dxa"/>
                </w:tcPr>
                <w:p w14:paraId="29BAF085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 w:rsidRPr="00697E60"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03A9F876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C3215" w:rsidRPr="00697E60" w14:paraId="74735CD4" w14:textId="77777777" w:rsidTr="000C3215">
              <w:tc>
                <w:tcPr>
                  <w:tcW w:w="5159" w:type="dxa"/>
                </w:tcPr>
                <w:p w14:paraId="596F93D7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 w:rsidRPr="00697E60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28879532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C3215" w:rsidRPr="00697E60" w14:paraId="42BA541F" w14:textId="77777777" w:rsidTr="000C3215">
              <w:tc>
                <w:tcPr>
                  <w:tcW w:w="5159" w:type="dxa"/>
                </w:tcPr>
                <w:p w14:paraId="08BD1DAA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 w:rsidRPr="00697E60"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731" w:type="dxa"/>
                </w:tcPr>
                <w:p w14:paraId="5A27C4EB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C3215" w:rsidRPr="00697E60" w14:paraId="4DB71E02" w14:textId="77777777" w:rsidTr="000C3215">
              <w:tc>
                <w:tcPr>
                  <w:tcW w:w="5159" w:type="dxa"/>
                </w:tcPr>
                <w:p w14:paraId="013A008F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 w:rsidRPr="00697E60"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731" w:type="dxa"/>
                </w:tcPr>
                <w:p w14:paraId="29341284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C3215" w:rsidRPr="00697E60" w14:paraId="51A61789" w14:textId="77777777" w:rsidTr="000C3215">
              <w:tc>
                <w:tcPr>
                  <w:tcW w:w="5159" w:type="dxa"/>
                </w:tcPr>
                <w:p w14:paraId="0506FFB8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 w:rsidRPr="00697E60"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731" w:type="dxa"/>
                </w:tcPr>
                <w:p w14:paraId="788CEE7D" w14:textId="77777777" w:rsidR="000C3215" w:rsidRPr="00697E60" w:rsidRDefault="000C3215" w:rsidP="00697E60">
                  <w:pPr>
                    <w:tabs>
                      <w:tab w:val="left" w:pos="962"/>
                    </w:tabs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BE1D2C9" w14:textId="77777777" w:rsidR="000C3215" w:rsidRPr="00697E60" w:rsidRDefault="0025780C" w:rsidP="00697E60">
            <w:pPr>
              <w:tabs>
                <w:tab w:val="left" w:pos="0"/>
              </w:tabs>
              <w:spacing w:after="4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 xml:space="preserve">W </w:t>
            </w:r>
            <w:r w:rsidRPr="00697E60">
              <w:rPr>
                <w:rFonts w:cs="Arial"/>
                <w:bCs/>
                <w:sz w:val="22"/>
                <w:szCs w:val="22"/>
              </w:rPr>
              <w:t>przypadku powierzenia części zamówienia podwykonawcom, należy podać nazwy firm podwykonawców (o</w:t>
            </w:r>
            <w:r w:rsidR="00B82716" w:rsidRPr="00697E60">
              <w:rPr>
                <w:rFonts w:cs="Arial"/>
                <w:bCs/>
                <w:sz w:val="22"/>
                <w:szCs w:val="22"/>
              </w:rPr>
              <w:t> </w:t>
            </w:r>
            <w:r w:rsidRPr="00697E60">
              <w:rPr>
                <w:rFonts w:cs="Arial"/>
                <w:bCs/>
                <w:sz w:val="22"/>
                <w:szCs w:val="22"/>
              </w:rPr>
              <w:t>ile są znani).</w:t>
            </w:r>
          </w:p>
          <w:p w14:paraId="51605810" w14:textId="77777777" w:rsidR="0025780C" w:rsidRPr="00697E60" w:rsidRDefault="0025780C" w:rsidP="00697E60">
            <w:pPr>
              <w:tabs>
                <w:tab w:val="left" w:pos="0"/>
              </w:tabs>
              <w:spacing w:after="40" w:line="276" w:lineRule="auto"/>
              <w:jc w:val="both"/>
              <w:rPr>
                <w:rFonts w:cs="Arial"/>
                <w:b/>
                <w:sz w:val="22"/>
                <w:szCs w:val="22"/>
                <w:lang w:eastAsia="zh-CN"/>
              </w:rPr>
            </w:pPr>
          </w:p>
        </w:tc>
      </w:tr>
      <w:tr w:rsidR="000C3215" w:rsidRPr="00697E60" w14:paraId="5D23F08B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10069" w:type="dxa"/>
            <w:shd w:val="clear" w:color="auto" w:fill="auto"/>
          </w:tcPr>
          <w:p w14:paraId="61C64668" w14:textId="77777777" w:rsidR="000C3215" w:rsidRPr="00697E60" w:rsidRDefault="000C3215" w:rsidP="00697E60">
            <w:pPr>
              <w:numPr>
                <w:ilvl w:val="2"/>
                <w:numId w:val="35"/>
              </w:numPr>
              <w:spacing w:after="160" w:line="276" w:lineRule="auto"/>
              <w:ind w:left="212" w:hanging="212"/>
              <w:contextualSpacing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697E60">
              <w:rPr>
                <w:rFonts w:eastAsia="Calibri" w:cs="Arial"/>
                <w:b/>
                <w:sz w:val="22"/>
                <w:szCs w:val="22"/>
                <w:lang w:eastAsia="en-US"/>
              </w:rPr>
              <w:t>SPIS TREŚCI:</w:t>
            </w:r>
          </w:p>
          <w:p w14:paraId="0E87E737" w14:textId="77777777" w:rsidR="000C3215" w:rsidRPr="00697E60" w:rsidRDefault="000C3215" w:rsidP="00697E60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97E60">
              <w:rPr>
                <w:rFonts w:eastAsia="Calibri" w:cs="Arial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0EBDDDE2" w14:textId="77777777" w:rsidR="000C3215" w:rsidRPr="00697E60" w:rsidRDefault="000C3215" w:rsidP="00697E60">
            <w:pPr>
              <w:numPr>
                <w:ilvl w:val="0"/>
                <w:numId w:val="36"/>
              </w:numPr>
              <w:spacing w:after="160" w:line="276" w:lineRule="auto"/>
              <w:ind w:left="459" w:hanging="425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97E60">
              <w:rPr>
                <w:rFonts w:eastAsia="Calibri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24F5E3B8" w14:textId="77777777" w:rsidR="000C3215" w:rsidRPr="00697E60" w:rsidRDefault="000C3215" w:rsidP="00697E60">
            <w:pPr>
              <w:numPr>
                <w:ilvl w:val="0"/>
                <w:numId w:val="36"/>
              </w:numPr>
              <w:spacing w:after="160" w:line="276" w:lineRule="auto"/>
              <w:ind w:left="459" w:hanging="425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97E60">
              <w:rPr>
                <w:rFonts w:eastAsia="Calibri" w:cs="Arial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</w:t>
            </w:r>
          </w:p>
          <w:p w14:paraId="082DE1AA" w14:textId="77777777" w:rsidR="000C3215" w:rsidRPr="00697E60" w:rsidRDefault="000C3215" w:rsidP="00697E60">
            <w:pPr>
              <w:numPr>
                <w:ilvl w:val="0"/>
                <w:numId w:val="36"/>
              </w:numPr>
              <w:spacing w:after="160" w:line="276" w:lineRule="auto"/>
              <w:ind w:left="459" w:hanging="425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97E60">
              <w:rPr>
                <w:rFonts w:eastAsia="Calibri" w:cs="Arial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</w:t>
            </w:r>
          </w:p>
          <w:p w14:paraId="6336E5BC" w14:textId="77777777" w:rsidR="000C3215" w:rsidRPr="00697E60" w:rsidRDefault="000C3215" w:rsidP="00697E60">
            <w:pPr>
              <w:numPr>
                <w:ilvl w:val="0"/>
                <w:numId w:val="36"/>
              </w:numPr>
              <w:spacing w:after="160" w:line="276" w:lineRule="auto"/>
              <w:ind w:left="459" w:hanging="425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97E60">
              <w:rPr>
                <w:rFonts w:eastAsia="Calibri" w:cs="Arial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</w:t>
            </w:r>
          </w:p>
          <w:p w14:paraId="4C18593A" w14:textId="77777777" w:rsidR="000C3215" w:rsidRPr="00697E60" w:rsidRDefault="000C3215" w:rsidP="00697E60">
            <w:pPr>
              <w:numPr>
                <w:ilvl w:val="0"/>
                <w:numId w:val="36"/>
              </w:numPr>
              <w:spacing w:after="160" w:line="276" w:lineRule="auto"/>
              <w:ind w:left="459" w:hanging="425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697E60">
              <w:rPr>
                <w:rFonts w:eastAsia="Calibri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0C3215" w:rsidRPr="00697E60" w14:paraId="3035338B" w14:textId="77777777" w:rsidTr="00A44E7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0069" w:type="dxa"/>
            <w:shd w:val="clear" w:color="auto" w:fill="auto"/>
            <w:vAlign w:val="bottom"/>
          </w:tcPr>
          <w:p w14:paraId="46CFE29B" w14:textId="77777777" w:rsidR="000C3215" w:rsidRPr="00697E60" w:rsidRDefault="00A44E71" w:rsidP="00697E60">
            <w:pPr>
              <w:spacing w:after="40" w:line="276" w:lineRule="auto"/>
              <w:ind w:right="82"/>
              <w:contextualSpacing/>
              <w:jc w:val="center"/>
              <w:rPr>
                <w:rFonts w:cs="Arial"/>
                <w:b/>
                <w:sz w:val="22"/>
                <w:szCs w:val="22"/>
                <w:lang w:eastAsia="zh-CN"/>
              </w:rPr>
            </w:pPr>
            <w:r w:rsidRPr="00697E60">
              <w:rPr>
                <w:rFonts w:cs="Arial"/>
                <w:b/>
                <w:sz w:val="22"/>
                <w:szCs w:val="22"/>
              </w:rPr>
              <w:t xml:space="preserve">Kwalifikowany podpis elektroniczny/podpis zaufany/podpis osobisty </w:t>
            </w:r>
            <w:r w:rsidR="00D17E60" w:rsidRPr="00697E60">
              <w:rPr>
                <w:rFonts w:cs="Arial"/>
                <w:b/>
                <w:sz w:val="22"/>
                <w:szCs w:val="22"/>
              </w:rPr>
              <w:t xml:space="preserve"> (Uwaga: podpis osobisty, to nie podpis odręczny) </w:t>
            </w:r>
            <w:r w:rsidRPr="00697E60">
              <w:rPr>
                <w:rFonts w:cs="Arial"/>
                <w:b/>
                <w:sz w:val="22"/>
                <w:szCs w:val="22"/>
              </w:rPr>
              <w:t>osoby upoważnionej do reprezentowania Wykonawcy</w:t>
            </w:r>
          </w:p>
        </w:tc>
      </w:tr>
    </w:tbl>
    <w:p w14:paraId="0407302B" w14:textId="77777777" w:rsidR="00682A62" w:rsidRPr="00697E60" w:rsidRDefault="00682A62" w:rsidP="00697E60">
      <w:pPr>
        <w:spacing w:line="276" w:lineRule="auto"/>
        <w:rPr>
          <w:rFonts w:cs="Arial"/>
          <w:i/>
          <w:sz w:val="22"/>
          <w:szCs w:val="22"/>
        </w:rPr>
      </w:pPr>
      <w:r w:rsidRPr="00697E60">
        <w:rPr>
          <w:rFonts w:cs="Arial"/>
          <w:i/>
          <w:sz w:val="22"/>
          <w:szCs w:val="22"/>
        </w:rPr>
        <w:br w:type="page"/>
      </w:r>
    </w:p>
    <w:p w14:paraId="22CF9ED7" w14:textId="77777777" w:rsidR="00A31A31" w:rsidRPr="00697E60" w:rsidRDefault="00082FDC" w:rsidP="00697E60">
      <w:pPr>
        <w:pStyle w:val="Nagwek2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697E60">
        <w:rPr>
          <w:rFonts w:ascii="Arial" w:hAnsi="Arial" w:cs="Arial"/>
          <w:color w:val="auto"/>
          <w:spacing w:val="-1"/>
          <w:sz w:val="22"/>
          <w:szCs w:val="22"/>
        </w:rPr>
        <w:lastRenderedPageBreak/>
        <w:t>DAZ-Z.272.</w:t>
      </w:r>
      <w:r w:rsidR="00AC0E2F" w:rsidRPr="00697E60">
        <w:rPr>
          <w:rFonts w:ascii="Arial" w:hAnsi="Arial" w:cs="Arial"/>
          <w:color w:val="auto"/>
          <w:spacing w:val="-1"/>
          <w:sz w:val="22"/>
          <w:szCs w:val="22"/>
        </w:rPr>
        <w:t>5</w:t>
      </w:r>
      <w:r w:rsidRPr="00697E60">
        <w:rPr>
          <w:rFonts w:ascii="Arial" w:hAnsi="Arial" w:cs="Arial"/>
          <w:color w:val="auto"/>
          <w:spacing w:val="-1"/>
          <w:sz w:val="22"/>
          <w:szCs w:val="22"/>
        </w:rPr>
        <w:t>.202</w:t>
      </w:r>
      <w:r w:rsidR="00AC0E2F" w:rsidRPr="00697E60">
        <w:rPr>
          <w:rFonts w:ascii="Arial" w:hAnsi="Arial" w:cs="Arial"/>
          <w:color w:val="auto"/>
          <w:spacing w:val="-1"/>
          <w:sz w:val="22"/>
          <w:szCs w:val="22"/>
        </w:rPr>
        <w:t>3</w:t>
      </w:r>
      <w:r w:rsidRPr="00697E6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="00A31A31" w:rsidRPr="00697E60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CA06A1" w:rsidRPr="00697E60">
        <w:rPr>
          <w:rFonts w:ascii="Arial" w:hAnsi="Arial" w:cs="Arial"/>
          <w:color w:val="auto"/>
          <w:sz w:val="22"/>
          <w:szCs w:val="22"/>
        </w:rPr>
        <w:t xml:space="preserve">3 </w:t>
      </w:r>
      <w:r w:rsidR="00A31A31" w:rsidRPr="00697E60">
        <w:rPr>
          <w:rFonts w:ascii="Arial" w:hAnsi="Arial" w:cs="Arial"/>
          <w:color w:val="auto"/>
          <w:sz w:val="22"/>
          <w:szCs w:val="22"/>
        </w:rPr>
        <w:t xml:space="preserve">do SWZ </w:t>
      </w:r>
    </w:p>
    <w:p w14:paraId="120D60F2" w14:textId="77777777" w:rsidR="00A31A31" w:rsidRPr="00697E60" w:rsidRDefault="00A31A31" w:rsidP="00697E60">
      <w:pPr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697E60">
        <w:rPr>
          <w:rFonts w:cs="Arial"/>
          <w:b/>
          <w:spacing w:val="-1"/>
          <w:sz w:val="22"/>
          <w:szCs w:val="22"/>
        </w:rPr>
        <w:t>OŚWIADCZENIE</w:t>
      </w:r>
    </w:p>
    <w:p w14:paraId="264CD84A" w14:textId="77777777" w:rsidR="00A31A31" w:rsidRPr="00697E60" w:rsidRDefault="00A31A31" w:rsidP="00697E60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97E60">
        <w:rPr>
          <w:rFonts w:cs="Arial"/>
          <w:b/>
          <w:sz w:val="22"/>
          <w:szCs w:val="22"/>
        </w:rPr>
        <w:t>składane na podstawie art. 125 ust. 1 ustawy z dnia 11 września 2019 r.</w:t>
      </w:r>
    </w:p>
    <w:p w14:paraId="6D126772" w14:textId="77777777" w:rsidR="00A31A31" w:rsidRPr="00697E60" w:rsidRDefault="00A31A31" w:rsidP="00697E60">
      <w:pPr>
        <w:spacing w:line="276" w:lineRule="auto"/>
        <w:jc w:val="center"/>
        <w:rPr>
          <w:rFonts w:cs="Arial"/>
          <w:b/>
          <w:bCs/>
          <w:iCs/>
          <w:sz w:val="22"/>
          <w:szCs w:val="22"/>
        </w:rPr>
      </w:pPr>
      <w:r w:rsidRPr="00697E60">
        <w:rPr>
          <w:rFonts w:cs="Arial"/>
          <w:b/>
          <w:bCs/>
          <w:iCs/>
          <w:sz w:val="22"/>
          <w:szCs w:val="22"/>
        </w:rPr>
        <w:t>Prawo zamówień publicznyc</w:t>
      </w:r>
      <w:r w:rsidR="00AC0E2F" w:rsidRPr="00697E60">
        <w:rPr>
          <w:rFonts w:cs="Arial"/>
          <w:b/>
          <w:bCs/>
          <w:iCs/>
          <w:sz w:val="22"/>
          <w:szCs w:val="22"/>
        </w:rPr>
        <w:t xml:space="preserve">h - </w:t>
      </w:r>
      <w:r w:rsidRPr="00697E60">
        <w:rPr>
          <w:rFonts w:cs="Arial"/>
          <w:b/>
          <w:bCs/>
          <w:iCs/>
          <w:sz w:val="22"/>
          <w:szCs w:val="22"/>
        </w:rPr>
        <w:t>zwane dalej: ustawą Pzp,</w:t>
      </w:r>
    </w:p>
    <w:p w14:paraId="76177513" w14:textId="77777777" w:rsidR="00A31A31" w:rsidRPr="00697E60" w:rsidRDefault="00A31A31" w:rsidP="00697E60">
      <w:pPr>
        <w:spacing w:before="120" w:line="276" w:lineRule="auto"/>
        <w:rPr>
          <w:rFonts w:cs="Arial"/>
          <w:sz w:val="22"/>
          <w:szCs w:val="22"/>
        </w:rPr>
      </w:pPr>
      <w:r w:rsidRPr="00697E60">
        <w:rPr>
          <w:rFonts w:cs="Arial"/>
          <w:b/>
          <w:bCs/>
          <w:sz w:val="22"/>
          <w:szCs w:val="22"/>
        </w:rPr>
        <w:t>Wykonawca</w:t>
      </w:r>
      <w:r w:rsidR="00AE26DB" w:rsidRPr="00697E60">
        <w:rPr>
          <w:rFonts w:cs="Arial"/>
          <w:b/>
          <w:bCs/>
          <w:sz w:val="22"/>
          <w:szCs w:val="22"/>
        </w:rPr>
        <w:t xml:space="preserve"> / Podmiot udostępniający zasoby</w:t>
      </w:r>
      <w:r w:rsidRPr="00697E60">
        <w:rPr>
          <w:rFonts w:cs="Arial"/>
          <w:b/>
          <w:bCs/>
          <w:sz w:val="22"/>
          <w:szCs w:val="22"/>
        </w:rPr>
        <w:t xml:space="preserve">: </w:t>
      </w:r>
    </w:p>
    <w:p w14:paraId="7CF3530F" w14:textId="77777777" w:rsidR="00A31A31" w:rsidRPr="00697E60" w:rsidRDefault="00A31A31" w:rsidP="00697E60">
      <w:pPr>
        <w:spacing w:before="240" w:line="276" w:lineRule="auto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 xml:space="preserve">………………………………………………………………………...............……… </w:t>
      </w:r>
    </w:p>
    <w:p w14:paraId="1DC65BB7" w14:textId="77777777" w:rsidR="00CA06A1" w:rsidRPr="00697E60" w:rsidRDefault="00A31A31" w:rsidP="00697E60">
      <w:pPr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697E60">
        <w:rPr>
          <w:rFonts w:cs="Arial"/>
          <w:i/>
          <w:iCs/>
          <w:sz w:val="22"/>
          <w:szCs w:val="22"/>
        </w:rPr>
        <w:t>CEiDG</w:t>
      </w:r>
      <w:proofErr w:type="spellEnd"/>
      <w:r w:rsidRPr="00697E60">
        <w:rPr>
          <w:rFonts w:cs="Arial"/>
          <w:i/>
          <w:iCs/>
          <w:sz w:val="22"/>
          <w:szCs w:val="22"/>
        </w:rPr>
        <w:t xml:space="preserve">) </w:t>
      </w:r>
    </w:p>
    <w:p w14:paraId="5DB9394B" w14:textId="77777777" w:rsidR="00CA06A1" w:rsidRPr="00697E60" w:rsidRDefault="00A31A31" w:rsidP="00697E60">
      <w:pPr>
        <w:spacing w:before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7E60">
        <w:rPr>
          <w:rFonts w:eastAsia="Calibri" w:cs="Arial"/>
          <w:b/>
          <w:sz w:val="22"/>
          <w:szCs w:val="22"/>
          <w:lang w:eastAsia="en-US"/>
        </w:rPr>
        <w:t>DOTYCZĄCE NIEPODLEGANIA WYKLUCZENIU ORAZ SPEŁNIANIA WARUNKÓW UDZIAŁU W POSTĘPOWANIU</w:t>
      </w:r>
    </w:p>
    <w:p w14:paraId="25D7ECD5" w14:textId="77777777" w:rsidR="00A31A31" w:rsidRPr="00697E60" w:rsidRDefault="00A31A31" w:rsidP="00697E60">
      <w:pPr>
        <w:spacing w:before="240" w:line="276" w:lineRule="auto"/>
        <w:ind w:firstLine="142"/>
        <w:jc w:val="both"/>
        <w:rPr>
          <w:rFonts w:eastAsia="Calibri" w:cs="Arial"/>
          <w:b/>
          <w:sz w:val="22"/>
          <w:szCs w:val="22"/>
          <w:lang w:eastAsia="en-US"/>
        </w:rPr>
      </w:pPr>
      <w:r w:rsidRPr="00697E60">
        <w:rPr>
          <w:rFonts w:cs="Arial"/>
          <w:sz w:val="22"/>
          <w:szCs w:val="22"/>
        </w:rPr>
        <w:t xml:space="preserve">Na potrzeby postępowania o udzielenie zamówienia publicznego pn. </w:t>
      </w:r>
      <w:r w:rsidR="00AC0E2F" w:rsidRPr="00697E60">
        <w:rPr>
          <w:rFonts w:cs="Arial"/>
          <w:b/>
          <w:sz w:val="22"/>
          <w:szCs w:val="22"/>
          <w:lang w:eastAsia="zh-CN"/>
        </w:rPr>
        <w:t>Dostawa artykułów higienicznych</w:t>
      </w:r>
      <w:r w:rsidR="000167BF" w:rsidRPr="00697E60">
        <w:rPr>
          <w:rFonts w:cs="Arial"/>
          <w:b/>
          <w:sz w:val="22"/>
          <w:szCs w:val="22"/>
        </w:rPr>
        <w:t xml:space="preserve"> </w:t>
      </w:r>
      <w:r w:rsidRPr="00697E60">
        <w:rPr>
          <w:rFonts w:cs="Arial"/>
          <w:sz w:val="22"/>
          <w:szCs w:val="22"/>
        </w:rPr>
        <w:t>prowadzonego przez Województwo Pomorskie oświadczam, co</w:t>
      </w:r>
      <w:r w:rsidR="000167BF" w:rsidRPr="00697E60">
        <w:rPr>
          <w:rFonts w:cs="Arial"/>
          <w:sz w:val="22"/>
          <w:szCs w:val="22"/>
        </w:rPr>
        <w:t> </w:t>
      </w:r>
      <w:r w:rsidRPr="00697E60">
        <w:rPr>
          <w:rFonts w:cs="Arial"/>
          <w:sz w:val="22"/>
          <w:szCs w:val="22"/>
        </w:rPr>
        <w:t>następuje:</w:t>
      </w:r>
    </w:p>
    <w:p w14:paraId="67A56126" w14:textId="77777777" w:rsidR="00A31A31" w:rsidRPr="00697E60" w:rsidRDefault="00A31A31" w:rsidP="00697E60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before="120" w:line="276" w:lineRule="auto"/>
        <w:ind w:left="142" w:hanging="142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 xml:space="preserve">Oświadczam, że </w:t>
      </w:r>
      <w:r w:rsidRPr="00697E60">
        <w:rPr>
          <w:rFonts w:cs="Arial"/>
          <w:b/>
          <w:sz w:val="22"/>
          <w:szCs w:val="22"/>
        </w:rPr>
        <w:t>podlegam/ nie podlegam</w:t>
      </w:r>
      <w:r w:rsidR="004817F0" w:rsidRPr="00697E60">
        <w:rPr>
          <w:rFonts w:cs="Arial"/>
          <w:sz w:val="22"/>
          <w:szCs w:val="22"/>
        </w:rPr>
        <w:t xml:space="preserve">* </w:t>
      </w:r>
      <w:r w:rsidRPr="00697E60">
        <w:rPr>
          <w:rFonts w:cs="Arial"/>
          <w:sz w:val="22"/>
          <w:szCs w:val="22"/>
        </w:rPr>
        <w:t>wykluczeniu z postępowania na podstawie art. 108 ustawy Pzp;</w:t>
      </w:r>
    </w:p>
    <w:p w14:paraId="4E8CCA5E" w14:textId="77777777" w:rsidR="00CA06A1" w:rsidRPr="00697E60" w:rsidRDefault="00CA06A1" w:rsidP="00697E60">
      <w:pPr>
        <w:pStyle w:val="Akapitzlist"/>
        <w:tabs>
          <w:tab w:val="left" w:pos="284"/>
        </w:tabs>
        <w:suppressAutoHyphens/>
        <w:spacing w:before="120" w:line="276" w:lineRule="auto"/>
        <w:ind w:left="142"/>
        <w:rPr>
          <w:rFonts w:cs="Arial"/>
          <w:sz w:val="22"/>
          <w:szCs w:val="22"/>
        </w:rPr>
      </w:pPr>
    </w:p>
    <w:p w14:paraId="0A3C50A4" w14:textId="77777777" w:rsidR="00A31A31" w:rsidRPr="00697E60" w:rsidRDefault="00A31A31" w:rsidP="00697E60">
      <w:pPr>
        <w:pStyle w:val="Akapitzlist"/>
        <w:numPr>
          <w:ilvl w:val="0"/>
          <w:numId w:val="28"/>
        </w:numPr>
        <w:tabs>
          <w:tab w:val="left" w:pos="142"/>
        </w:tabs>
        <w:suppressAutoHyphens/>
        <w:spacing w:line="276" w:lineRule="auto"/>
        <w:ind w:left="284" w:hanging="284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Oświadczam, że zachodzą w stosunku do mnie podstawy wykluczenia z postępowania na podstawie art.</w:t>
      </w:r>
      <w:r w:rsidR="00E97C5C" w:rsidRPr="00697E60">
        <w:rPr>
          <w:rFonts w:cs="Arial"/>
          <w:sz w:val="22"/>
          <w:szCs w:val="22"/>
        </w:rPr>
        <w:t> </w:t>
      </w:r>
      <w:r w:rsidRPr="00697E60">
        <w:rPr>
          <w:rFonts w:cs="Arial"/>
          <w:sz w:val="22"/>
          <w:szCs w:val="22"/>
        </w:rPr>
        <w:t>.…….</w:t>
      </w:r>
      <w:r w:rsidR="004817F0" w:rsidRPr="00697E60">
        <w:rPr>
          <w:rFonts w:cs="Arial"/>
          <w:sz w:val="22"/>
          <w:szCs w:val="22"/>
        </w:rPr>
        <w:t xml:space="preserve">** </w:t>
      </w:r>
      <w:r w:rsidRPr="00697E60">
        <w:rPr>
          <w:rFonts w:cs="Arial"/>
          <w:sz w:val="22"/>
          <w:szCs w:val="22"/>
        </w:rPr>
        <w:t>ustawy Pzp (podać mającą zastosowanie podstawę wykluczenia spośród wymienionych w</w:t>
      </w:r>
      <w:r w:rsidR="007F5B62" w:rsidRPr="00697E60">
        <w:rPr>
          <w:rFonts w:cs="Arial"/>
          <w:sz w:val="22"/>
          <w:szCs w:val="22"/>
        </w:rPr>
        <w:t> </w:t>
      </w:r>
      <w:r w:rsidRPr="00697E60">
        <w:rPr>
          <w:rFonts w:cs="Arial"/>
          <w:sz w:val="22"/>
          <w:szCs w:val="22"/>
        </w:rPr>
        <w:t>art.</w:t>
      </w:r>
      <w:r w:rsidR="007F5B62" w:rsidRPr="00697E60">
        <w:rPr>
          <w:rFonts w:cs="Arial"/>
          <w:sz w:val="22"/>
          <w:szCs w:val="22"/>
        </w:rPr>
        <w:t> </w:t>
      </w:r>
      <w:r w:rsidRPr="00697E60">
        <w:rPr>
          <w:rFonts w:cs="Arial"/>
          <w:sz w:val="22"/>
          <w:szCs w:val="22"/>
        </w:rPr>
        <w:t>108 ust. 1 pkt. 1, 2 i 5</w:t>
      </w:r>
      <w:r w:rsidR="00E97C5C" w:rsidRPr="00697E60">
        <w:rPr>
          <w:rFonts w:cs="Arial"/>
          <w:sz w:val="22"/>
          <w:szCs w:val="22"/>
        </w:rPr>
        <w:t>.</w:t>
      </w:r>
      <w:r w:rsidRPr="00697E60">
        <w:rPr>
          <w:rFonts w:cs="Arial"/>
          <w:sz w:val="22"/>
          <w:szCs w:val="22"/>
        </w:rPr>
        <w:t>). Jednocześnie oświadczam, że w</w:t>
      </w:r>
      <w:r w:rsidR="006924E2" w:rsidRPr="00697E60">
        <w:rPr>
          <w:rFonts w:cs="Arial"/>
          <w:sz w:val="22"/>
          <w:szCs w:val="22"/>
        </w:rPr>
        <w:t> </w:t>
      </w:r>
      <w:r w:rsidRPr="00697E60">
        <w:rPr>
          <w:rFonts w:cs="Arial"/>
          <w:sz w:val="22"/>
          <w:szCs w:val="22"/>
        </w:rPr>
        <w:t>związku z</w:t>
      </w:r>
      <w:r w:rsidR="00E97C5C" w:rsidRPr="00697E60">
        <w:rPr>
          <w:rFonts w:cs="Arial"/>
          <w:sz w:val="22"/>
          <w:szCs w:val="22"/>
        </w:rPr>
        <w:t> </w:t>
      </w:r>
      <w:r w:rsidRPr="00697E60">
        <w:rPr>
          <w:rFonts w:cs="Arial"/>
          <w:sz w:val="22"/>
          <w:szCs w:val="22"/>
        </w:rPr>
        <w:t>ww. okolicznością, na podstawie art. 110 ust. 2 ustawy Pzp podjąłem następujące środki naprawcze:</w:t>
      </w:r>
    </w:p>
    <w:p w14:paraId="46EE6AE9" w14:textId="77777777" w:rsidR="00A31A31" w:rsidRPr="00697E60" w:rsidRDefault="00A31A31" w:rsidP="00697E60">
      <w:pPr>
        <w:pStyle w:val="Akapitzlist"/>
        <w:tabs>
          <w:tab w:val="left" w:pos="284"/>
        </w:tabs>
        <w:spacing w:line="276" w:lineRule="auto"/>
        <w:ind w:left="284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BA7A35" w:rsidRPr="00697E60">
        <w:rPr>
          <w:rFonts w:cs="Arial"/>
          <w:sz w:val="22"/>
          <w:szCs w:val="22"/>
        </w:rPr>
        <w:t>………………………………………………………</w:t>
      </w:r>
    </w:p>
    <w:p w14:paraId="4388437D" w14:textId="77777777" w:rsidR="00CA06A1" w:rsidRPr="00697E60" w:rsidRDefault="00CA06A1" w:rsidP="00697E60">
      <w:pPr>
        <w:pStyle w:val="Akapitzlist"/>
        <w:tabs>
          <w:tab w:val="left" w:pos="284"/>
        </w:tabs>
        <w:spacing w:line="276" w:lineRule="auto"/>
        <w:ind w:left="284"/>
        <w:rPr>
          <w:rFonts w:cs="Arial"/>
          <w:sz w:val="22"/>
          <w:szCs w:val="22"/>
        </w:rPr>
      </w:pPr>
    </w:p>
    <w:p w14:paraId="5D91D9E4" w14:textId="77777777" w:rsidR="00A66080" w:rsidRPr="00697E60" w:rsidRDefault="00A66080" w:rsidP="00697E60">
      <w:pPr>
        <w:tabs>
          <w:tab w:val="left" w:pos="284"/>
        </w:tabs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 xml:space="preserve">3. Oświadczam, że </w:t>
      </w:r>
      <w:r w:rsidRPr="00697E60">
        <w:rPr>
          <w:rFonts w:cs="Arial"/>
          <w:b/>
          <w:sz w:val="22"/>
          <w:szCs w:val="22"/>
        </w:rPr>
        <w:t>nie podlegam</w:t>
      </w:r>
      <w:r w:rsidR="001D4ED0" w:rsidRPr="00697E60">
        <w:rPr>
          <w:rFonts w:cs="Arial"/>
          <w:sz w:val="22"/>
          <w:szCs w:val="22"/>
        </w:rPr>
        <w:t xml:space="preserve"> </w:t>
      </w:r>
      <w:r w:rsidRPr="00697E60">
        <w:rPr>
          <w:rFonts w:cs="Arial"/>
          <w:sz w:val="22"/>
          <w:szCs w:val="22"/>
        </w:rPr>
        <w:t>wykluczeniu z postępowania na podstawie art. 7 ust.1</w:t>
      </w:r>
      <w:r w:rsidR="006924E2" w:rsidRPr="00697E60">
        <w:rPr>
          <w:rFonts w:cs="Arial"/>
          <w:sz w:val="22"/>
          <w:szCs w:val="22"/>
        </w:rPr>
        <w:t xml:space="preserve"> </w:t>
      </w:r>
      <w:r w:rsidRPr="00697E60">
        <w:rPr>
          <w:rFonts w:cs="Arial"/>
          <w:sz w:val="22"/>
          <w:szCs w:val="22"/>
        </w:rPr>
        <w:t>ustawy z dnia 13 kwietnia 2022 r. o szczególnych rozwiązaniach w zakresie przeciwdziałania</w:t>
      </w:r>
      <w:r w:rsidR="006924E2" w:rsidRPr="00697E60">
        <w:rPr>
          <w:rFonts w:cs="Arial"/>
          <w:sz w:val="22"/>
          <w:szCs w:val="22"/>
        </w:rPr>
        <w:t xml:space="preserve"> </w:t>
      </w:r>
      <w:r w:rsidRPr="00697E60">
        <w:rPr>
          <w:rFonts w:cs="Arial"/>
          <w:sz w:val="22"/>
          <w:szCs w:val="22"/>
        </w:rPr>
        <w:t>wspieraniu agresji na Ukrainę oraz służących ochronie bezpieczeństwa narodowego</w:t>
      </w:r>
      <w:r w:rsidR="00BA7A35" w:rsidRPr="00697E60">
        <w:rPr>
          <w:rFonts w:cs="Arial"/>
          <w:sz w:val="22"/>
          <w:szCs w:val="22"/>
        </w:rPr>
        <w:t>;</w:t>
      </w:r>
    </w:p>
    <w:p w14:paraId="3F60E49B" w14:textId="77777777" w:rsidR="00CA06A1" w:rsidRPr="00697E60" w:rsidRDefault="00CA06A1" w:rsidP="00697E60">
      <w:pPr>
        <w:pStyle w:val="Akapitzlist"/>
        <w:tabs>
          <w:tab w:val="left" w:pos="284"/>
        </w:tabs>
        <w:spacing w:line="276" w:lineRule="auto"/>
        <w:ind w:left="284"/>
        <w:rPr>
          <w:rFonts w:cs="Arial"/>
          <w:sz w:val="22"/>
          <w:szCs w:val="22"/>
        </w:rPr>
      </w:pPr>
    </w:p>
    <w:p w14:paraId="032EF3EA" w14:textId="77777777" w:rsidR="00CA06A1" w:rsidRPr="00697E60" w:rsidRDefault="00A66080" w:rsidP="00697E60">
      <w:pPr>
        <w:tabs>
          <w:tab w:val="left" w:pos="284"/>
        </w:tabs>
        <w:suppressAutoHyphens/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4.</w:t>
      </w:r>
      <w:r w:rsidR="00A31A31" w:rsidRPr="00697E60">
        <w:rPr>
          <w:rFonts w:cs="Arial"/>
          <w:sz w:val="22"/>
          <w:szCs w:val="22"/>
        </w:rPr>
        <w:t xml:space="preserve">Oświadczam, że spełniam warunki udziału w postępowaniu określone przez Zamawiającego w </w:t>
      </w:r>
      <w:r w:rsidR="00FC26CB" w:rsidRPr="00697E60">
        <w:rPr>
          <w:rFonts w:cs="Arial"/>
          <w:sz w:val="22"/>
          <w:szCs w:val="22"/>
        </w:rPr>
        <w:t>SWZ</w:t>
      </w:r>
      <w:r w:rsidR="00BA7A35" w:rsidRPr="00697E60">
        <w:rPr>
          <w:rFonts w:cs="Arial"/>
          <w:sz w:val="22"/>
          <w:szCs w:val="22"/>
        </w:rPr>
        <w:t>.</w:t>
      </w:r>
      <w:r w:rsidR="00FC26CB" w:rsidRPr="00697E60">
        <w:rPr>
          <w:rFonts w:cs="Arial"/>
          <w:sz w:val="22"/>
          <w:szCs w:val="22"/>
        </w:rPr>
        <w:t xml:space="preserve"> </w:t>
      </w:r>
    </w:p>
    <w:p w14:paraId="3B50172C" w14:textId="77777777" w:rsidR="00A31A31" w:rsidRPr="00697E60" w:rsidRDefault="00A31A31" w:rsidP="00697E60">
      <w:pPr>
        <w:tabs>
          <w:tab w:val="left" w:pos="204"/>
          <w:tab w:val="left" w:pos="284"/>
          <w:tab w:val="left" w:pos="600"/>
          <w:tab w:val="center" w:pos="4536"/>
        </w:tabs>
        <w:spacing w:before="240" w:after="120" w:line="276" w:lineRule="auto"/>
        <w:rPr>
          <w:rFonts w:cs="Arial"/>
          <w:b/>
          <w:sz w:val="22"/>
          <w:szCs w:val="22"/>
        </w:rPr>
      </w:pPr>
      <w:r w:rsidRPr="00697E60">
        <w:rPr>
          <w:rFonts w:cs="Arial"/>
          <w:b/>
          <w:sz w:val="22"/>
          <w:szCs w:val="22"/>
        </w:rPr>
        <w:t>DANE UMOŻLIWIAJĄCE DOSTĘP DO PODMIOTOWYCH ŚRODKÓW DOWODOWYCH</w:t>
      </w:r>
    </w:p>
    <w:p w14:paraId="0A95D18D" w14:textId="77777777" w:rsidR="00A31A31" w:rsidRPr="00697E60" w:rsidRDefault="00A31A31" w:rsidP="00697E60">
      <w:pPr>
        <w:tabs>
          <w:tab w:val="left" w:pos="284"/>
        </w:tabs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Informuję, że następujące środki dowodowe:</w:t>
      </w:r>
    </w:p>
    <w:p w14:paraId="3094BB2E" w14:textId="77777777" w:rsidR="00A31A31" w:rsidRPr="00697E60" w:rsidRDefault="00A31A31" w:rsidP="00697E60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284" w:hanging="284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14:paraId="54DDACF3" w14:textId="77777777" w:rsidR="00A31A31" w:rsidRPr="00697E60" w:rsidRDefault="006924E2" w:rsidP="00697E60">
      <w:pPr>
        <w:tabs>
          <w:tab w:val="left" w:pos="284"/>
        </w:tabs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m</w:t>
      </w:r>
      <w:r w:rsidR="00A31A31" w:rsidRPr="00697E60">
        <w:rPr>
          <w:rFonts w:cs="Arial"/>
          <w:sz w:val="22"/>
          <w:szCs w:val="22"/>
        </w:rPr>
        <w:t>ożna uzyskać odpowiednio z następujących rejestrów publicznych:</w:t>
      </w:r>
    </w:p>
    <w:p w14:paraId="5740CCEE" w14:textId="77777777" w:rsidR="00A31A31" w:rsidRPr="00697E60" w:rsidRDefault="00A31A31" w:rsidP="00697E60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276" w:lineRule="auto"/>
        <w:ind w:left="284" w:hanging="284"/>
        <w:contextualSpacing w:val="0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14:paraId="6C029A74" w14:textId="5375608D" w:rsidR="004817F0" w:rsidRPr="00697E60" w:rsidRDefault="00A31A31" w:rsidP="00697E60">
      <w:pPr>
        <w:tabs>
          <w:tab w:val="left" w:pos="284"/>
        </w:tabs>
        <w:spacing w:before="240" w:line="276" w:lineRule="auto"/>
        <w:jc w:val="center"/>
        <w:rPr>
          <w:rFonts w:cs="Arial"/>
          <w:sz w:val="22"/>
          <w:szCs w:val="22"/>
        </w:rPr>
      </w:pPr>
      <w:r w:rsidRPr="00697E60">
        <w:rPr>
          <w:rFonts w:cs="Arial"/>
          <w:b/>
          <w:sz w:val="22"/>
          <w:szCs w:val="22"/>
        </w:rPr>
        <w:t xml:space="preserve">Kwalifikowany podpis elektroniczny/podpis zaufany/podpis osobisty </w:t>
      </w:r>
      <w:r w:rsidR="00D17E60" w:rsidRPr="00697E60">
        <w:rPr>
          <w:rFonts w:cs="Arial"/>
          <w:b/>
          <w:sz w:val="22"/>
          <w:szCs w:val="22"/>
        </w:rPr>
        <w:t xml:space="preserve"> (Uwaga: podpis osobisty, to nie podpis odręczny) </w:t>
      </w:r>
      <w:r w:rsidRPr="00697E60">
        <w:rPr>
          <w:rFonts w:cs="Arial"/>
          <w:b/>
          <w:sz w:val="22"/>
          <w:szCs w:val="22"/>
        </w:rPr>
        <w:t>osoby upoważnionej do</w:t>
      </w:r>
      <w:r w:rsidR="003639F7" w:rsidRPr="00697E60">
        <w:rPr>
          <w:rFonts w:cs="Arial"/>
          <w:b/>
          <w:sz w:val="22"/>
          <w:szCs w:val="22"/>
        </w:rPr>
        <w:t xml:space="preserve"> </w:t>
      </w:r>
      <w:r w:rsidRPr="00697E60">
        <w:rPr>
          <w:rFonts w:cs="Arial"/>
          <w:b/>
          <w:sz w:val="22"/>
          <w:szCs w:val="22"/>
        </w:rPr>
        <w:t>reprezentowania Wykonawcy</w:t>
      </w:r>
      <w:r w:rsidR="00810DD0" w:rsidRPr="00697E60">
        <w:rPr>
          <w:rFonts w:cs="Arial"/>
          <w:b/>
          <w:sz w:val="22"/>
          <w:szCs w:val="22"/>
        </w:rPr>
        <w:t>/</w:t>
      </w:r>
      <w:r w:rsidR="00810DD0" w:rsidRPr="00697E60">
        <w:rPr>
          <w:rFonts w:cs="Arial"/>
          <w:b/>
          <w:bCs/>
          <w:sz w:val="22"/>
          <w:szCs w:val="22"/>
        </w:rPr>
        <w:t>Podmiotu udostępniającego zasoby</w:t>
      </w:r>
    </w:p>
    <w:p w14:paraId="3AEC45BC" w14:textId="77777777" w:rsidR="004817F0" w:rsidRPr="00697E60" w:rsidRDefault="004817F0" w:rsidP="00697E60">
      <w:pPr>
        <w:tabs>
          <w:tab w:val="left" w:pos="284"/>
        </w:tabs>
        <w:spacing w:before="240" w:line="276" w:lineRule="auto"/>
        <w:jc w:val="both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* niepotrzebne skreślić</w:t>
      </w:r>
    </w:p>
    <w:p w14:paraId="153BFEDD" w14:textId="77777777" w:rsidR="0021459B" w:rsidRPr="00697E60" w:rsidRDefault="004817F0" w:rsidP="00697E60">
      <w:pPr>
        <w:tabs>
          <w:tab w:val="left" w:pos="284"/>
        </w:tabs>
        <w:spacing w:line="276" w:lineRule="auto"/>
        <w:jc w:val="both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** brak wskazania podstawy wykluczenia w punkcie 2 oznacza, że zapisy niniejszego punktu nie mają zastosowania w odniesieniu do wykonawcy składającego oświadczenie</w:t>
      </w:r>
      <w:r w:rsidR="005802EF" w:rsidRPr="00697E60">
        <w:rPr>
          <w:rFonts w:cs="Arial"/>
          <w:sz w:val="22"/>
          <w:szCs w:val="22"/>
        </w:rPr>
        <w:br w:type="page"/>
      </w:r>
    </w:p>
    <w:p w14:paraId="39AD154A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2"/>
          <w:szCs w:val="22"/>
        </w:rPr>
      </w:pPr>
      <w:r w:rsidRPr="00697E60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B33373" w:rsidRPr="00697E60">
        <w:rPr>
          <w:rFonts w:cs="Arial"/>
          <w:b/>
          <w:bCs/>
          <w:sz w:val="22"/>
          <w:szCs w:val="22"/>
        </w:rPr>
        <w:t>4</w:t>
      </w:r>
      <w:r w:rsidRPr="00697E60">
        <w:rPr>
          <w:rFonts w:cs="Arial"/>
          <w:b/>
          <w:bCs/>
          <w:sz w:val="22"/>
          <w:szCs w:val="22"/>
        </w:rPr>
        <w:t xml:space="preserve"> do SWZ </w:t>
      </w:r>
    </w:p>
    <w:p w14:paraId="401689C8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b/>
          <w:bCs/>
          <w:sz w:val="22"/>
          <w:szCs w:val="22"/>
        </w:rPr>
        <w:t xml:space="preserve">DAZ-Z.272.5.2023 </w:t>
      </w:r>
    </w:p>
    <w:p w14:paraId="3BB08597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14:paraId="7E01B3B7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</w:p>
    <w:p w14:paraId="225866B9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697E60">
        <w:rPr>
          <w:rFonts w:cs="Arial"/>
          <w:b/>
          <w:bCs/>
          <w:sz w:val="22"/>
          <w:szCs w:val="22"/>
        </w:rPr>
        <w:t xml:space="preserve">Wykonawca: </w:t>
      </w:r>
    </w:p>
    <w:p w14:paraId="346988C5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14:paraId="4FB0C4EF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 xml:space="preserve">………………………………………………………………………...............……… </w:t>
      </w:r>
    </w:p>
    <w:p w14:paraId="4B7FD6B8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697E60">
        <w:rPr>
          <w:rFonts w:cs="Arial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697E60">
        <w:rPr>
          <w:rFonts w:cs="Arial"/>
          <w:i/>
          <w:iCs/>
          <w:sz w:val="22"/>
          <w:szCs w:val="22"/>
        </w:rPr>
        <w:t>CEiDG</w:t>
      </w:r>
      <w:proofErr w:type="spellEnd"/>
      <w:r w:rsidRPr="00697E60">
        <w:rPr>
          <w:rFonts w:cs="Arial"/>
          <w:i/>
          <w:iCs/>
          <w:sz w:val="22"/>
          <w:szCs w:val="22"/>
        </w:rPr>
        <w:t xml:space="preserve">) </w:t>
      </w:r>
    </w:p>
    <w:p w14:paraId="025D3F24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14:paraId="4E4C09F1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 xml:space="preserve">reprezentowany przez: </w:t>
      </w:r>
    </w:p>
    <w:p w14:paraId="56262F6E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14:paraId="11F66761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 xml:space="preserve">………………………………………………………………………...............……… </w:t>
      </w:r>
    </w:p>
    <w:p w14:paraId="34E8B49A" w14:textId="77777777" w:rsidR="00DA17F8" w:rsidRPr="00697E60" w:rsidRDefault="00DA17F8" w:rsidP="00697E6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697E60">
        <w:rPr>
          <w:rFonts w:cs="Arial"/>
          <w:i/>
          <w:iCs/>
          <w:sz w:val="22"/>
          <w:szCs w:val="22"/>
        </w:rPr>
        <w:t xml:space="preserve">(imię, nazwisko, stanowisko/podstawa do reprezentacji) </w:t>
      </w:r>
    </w:p>
    <w:p w14:paraId="5E6552E8" w14:textId="77777777" w:rsidR="00DA17F8" w:rsidRPr="00697E60" w:rsidRDefault="00DA17F8" w:rsidP="00697E60">
      <w:pPr>
        <w:tabs>
          <w:tab w:val="left" w:pos="284"/>
        </w:tabs>
        <w:suppressAutoHyphens/>
        <w:spacing w:before="120" w:line="276" w:lineRule="auto"/>
        <w:jc w:val="center"/>
        <w:rPr>
          <w:rFonts w:cs="Arial"/>
          <w:b/>
          <w:sz w:val="22"/>
          <w:szCs w:val="22"/>
        </w:rPr>
      </w:pPr>
    </w:p>
    <w:p w14:paraId="702A7BC0" w14:textId="77777777" w:rsidR="00DA17F8" w:rsidRPr="00697E60" w:rsidRDefault="00DA17F8" w:rsidP="00697E60">
      <w:pPr>
        <w:tabs>
          <w:tab w:val="left" w:pos="284"/>
        </w:tabs>
        <w:suppressAutoHyphens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697E60">
        <w:rPr>
          <w:rFonts w:cs="Arial"/>
          <w:b/>
          <w:sz w:val="22"/>
          <w:szCs w:val="22"/>
        </w:rPr>
        <w:t>WYKAZ DOSTAW</w:t>
      </w:r>
    </w:p>
    <w:p w14:paraId="28DA5D0D" w14:textId="77777777" w:rsidR="00DA17F8" w:rsidRPr="00697E60" w:rsidRDefault="00DA17F8" w:rsidP="00697E60">
      <w:pPr>
        <w:tabs>
          <w:tab w:val="left" w:pos="284"/>
        </w:tabs>
        <w:suppressAutoHyphens/>
        <w:spacing w:before="120" w:line="276" w:lineRule="auto"/>
        <w:jc w:val="center"/>
        <w:rPr>
          <w:rFonts w:cs="Arial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8"/>
        <w:gridCol w:w="2782"/>
        <w:gridCol w:w="2268"/>
        <w:gridCol w:w="1182"/>
        <w:gridCol w:w="2332"/>
      </w:tblGrid>
      <w:tr w:rsidR="00F82227" w:rsidRPr="00697E60" w14:paraId="43C48F4D" w14:textId="77777777" w:rsidTr="008F337F">
        <w:tc>
          <w:tcPr>
            <w:tcW w:w="236" w:type="pct"/>
          </w:tcPr>
          <w:p w14:paraId="5C308F91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97E60">
              <w:rPr>
                <w:rFonts w:cs="Arial"/>
                <w:b/>
                <w:sz w:val="22"/>
                <w:szCs w:val="22"/>
              </w:rPr>
              <w:t>LP</w:t>
            </w:r>
          </w:p>
        </w:tc>
        <w:tc>
          <w:tcPr>
            <w:tcW w:w="1564" w:type="pct"/>
          </w:tcPr>
          <w:p w14:paraId="4E009154" w14:textId="77777777" w:rsidR="00DA17F8" w:rsidRPr="00697E60" w:rsidRDefault="00DA17F8" w:rsidP="00697E6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E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Opis przedmiotu dostawy</w:t>
            </w:r>
          </w:p>
          <w:p w14:paraId="06D433B0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(opis musi potwierdzać warunek udziału w</w:t>
            </w:r>
            <w:r w:rsidR="008F337F" w:rsidRPr="00697E60">
              <w:rPr>
                <w:rFonts w:cs="Arial"/>
                <w:sz w:val="22"/>
                <w:szCs w:val="22"/>
              </w:rPr>
              <w:t> </w:t>
            </w:r>
            <w:r w:rsidRPr="00697E60">
              <w:rPr>
                <w:rFonts w:cs="Arial"/>
                <w:sz w:val="22"/>
                <w:szCs w:val="22"/>
              </w:rPr>
              <w:t>postępowaniu określony w</w:t>
            </w:r>
            <w:r w:rsidR="008F337F" w:rsidRPr="00697E60">
              <w:rPr>
                <w:rFonts w:cs="Arial"/>
                <w:sz w:val="22"/>
                <w:szCs w:val="22"/>
              </w:rPr>
              <w:t> </w:t>
            </w:r>
            <w:r w:rsidRPr="00697E60">
              <w:rPr>
                <w:rFonts w:cs="Arial"/>
                <w:sz w:val="22"/>
                <w:szCs w:val="22"/>
              </w:rPr>
              <w:t>rozdz. VIII ust. 2 SWZ</w:t>
            </w:r>
            <w:r w:rsidR="004C7C1C" w:rsidRPr="00697E6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80" w:type="pct"/>
          </w:tcPr>
          <w:p w14:paraId="15CF9732" w14:textId="77777777" w:rsidR="00DA17F8" w:rsidRPr="00697E60" w:rsidRDefault="00DA17F8" w:rsidP="00697E6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E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Podmiot, na rzecz którego dostawa została wykonana</w:t>
            </w:r>
          </w:p>
          <w:p w14:paraId="57E80BBD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(nazwa i adres zamawiającego)</w:t>
            </w:r>
          </w:p>
        </w:tc>
        <w:tc>
          <w:tcPr>
            <w:tcW w:w="614" w:type="pct"/>
          </w:tcPr>
          <w:p w14:paraId="7C1742CC" w14:textId="77777777" w:rsidR="00DA17F8" w:rsidRPr="00697E60" w:rsidRDefault="00DA17F8" w:rsidP="00697E6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E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Wartość brutto</w:t>
            </w:r>
          </w:p>
          <w:p w14:paraId="236A96F4" w14:textId="77777777" w:rsidR="00DA17F8" w:rsidRPr="00697E60" w:rsidRDefault="00DA17F8" w:rsidP="00697E6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E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dostawy</w:t>
            </w:r>
            <w:r w:rsidR="008834C8" w:rsidRPr="00697E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*</w:t>
            </w:r>
          </w:p>
          <w:p w14:paraId="4B2DD872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(w PLN)</w:t>
            </w:r>
          </w:p>
        </w:tc>
        <w:tc>
          <w:tcPr>
            <w:tcW w:w="1306" w:type="pct"/>
          </w:tcPr>
          <w:p w14:paraId="38D56408" w14:textId="77777777" w:rsidR="00DA17F8" w:rsidRPr="00697E60" w:rsidRDefault="00DA17F8" w:rsidP="00697E6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E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Data realizacji/wykonania dostawy</w:t>
            </w:r>
          </w:p>
          <w:p w14:paraId="6D6B5FD8" w14:textId="77777777" w:rsidR="00DA17F8" w:rsidRPr="00697E60" w:rsidRDefault="00DA17F8" w:rsidP="00697E6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7E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(od …..do ……)</w:t>
            </w:r>
          </w:p>
          <w:p w14:paraId="4B48D29C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97E60">
              <w:rPr>
                <w:rFonts w:cs="Arial"/>
                <w:sz w:val="22"/>
                <w:szCs w:val="22"/>
              </w:rPr>
              <w:t>(dzień-miesiąc-rok)</w:t>
            </w:r>
          </w:p>
        </w:tc>
      </w:tr>
      <w:tr w:rsidR="00F82227" w:rsidRPr="00697E60" w14:paraId="6D697F47" w14:textId="77777777" w:rsidTr="008F337F">
        <w:tc>
          <w:tcPr>
            <w:tcW w:w="236" w:type="pct"/>
          </w:tcPr>
          <w:p w14:paraId="66BA54A3" w14:textId="77777777" w:rsidR="00DA17F8" w:rsidRPr="00697E60" w:rsidRDefault="008F337F" w:rsidP="00697E60">
            <w:pPr>
              <w:tabs>
                <w:tab w:val="left" w:pos="284"/>
              </w:tabs>
              <w:suppressAutoHyphens/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97E60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64" w:type="pct"/>
          </w:tcPr>
          <w:p w14:paraId="154DDEFD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0" w:type="pct"/>
          </w:tcPr>
          <w:p w14:paraId="6770475B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14:paraId="596E57C8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6" w:type="pct"/>
          </w:tcPr>
          <w:p w14:paraId="792A78CE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82227" w:rsidRPr="00697E60" w14:paraId="3AB2D9D1" w14:textId="77777777" w:rsidTr="008F337F">
        <w:tc>
          <w:tcPr>
            <w:tcW w:w="236" w:type="pct"/>
          </w:tcPr>
          <w:p w14:paraId="0344BE28" w14:textId="77777777" w:rsidR="00DA17F8" w:rsidRPr="00697E60" w:rsidRDefault="008F337F" w:rsidP="00697E60">
            <w:pPr>
              <w:tabs>
                <w:tab w:val="left" w:pos="284"/>
              </w:tabs>
              <w:suppressAutoHyphens/>
              <w:spacing w:before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97E60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564" w:type="pct"/>
          </w:tcPr>
          <w:p w14:paraId="7F3FC5A4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0" w:type="pct"/>
          </w:tcPr>
          <w:p w14:paraId="4C8E1EDD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14:paraId="0342DFA0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6" w:type="pct"/>
          </w:tcPr>
          <w:p w14:paraId="3789C0B6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82227" w:rsidRPr="00697E60" w14:paraId="402606EE" w14:textId="77777777" w:rsidTr="008F337F">
        <w:tc>
          <w:tcPr>
            <w:tcW w:w="236" w:type="pct"/>
          </w:tcPr>
          <w:p w14:paraId="7A5AED48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4" w:type="pct"/>
          </w:tcPr>
          <w:p w14:paraId="0D4DD281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0" w:type="pct"/>
          </w:tcPr>
          <w:p w14:paraId="7D914F57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14:paraId="4A9DAA73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6" w:type="pct"/>
          </w:tcPr>
          <w:p w14:paraId="1DA0E2B5" w14:textId="77777777" w:rsidR="00DA17F8" w:rsidRPr="00697E60" w:rsidRDefault="00DA17F8" w:rsidP="00697E60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DE4B5C0" w14:textId="77777777" w:rsidR="00DA17F8" w:rsidRPr="00697E60" w:rsidRDefault="00DA17F8" w:rsidP="00697E60">
      <w:pPr>
        <w:tabs>
          <w:tab w:val="left" w:pos="284"/>
        </w:tabs>
        <w:suppressAutoHyphens/>
        <w:spacing w:before="120" w:line="276" w:lineRule="auto"/>
        <w:jc w:val="both"/>
        <w:rPr>
          <w:rFonts w:cs="Arial"/>
          <w:b/>
          <w:sz w:val="22"/>
          <w:szCs w:val="22"/>
        </w:rPr>
      </w:pPr>
    </w:p>
    <w:p w14:paraId="1A1D3FB3" w14:textId="77777777" w:rsidR="00F03C19" w:rsidRPr="00697E60" w:rsidRDefault="00F03C19" w:rsidP="00697E60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UWAGA!!</w:t>
      </w:r>
    </w:p>
    <w:p w14:paraId="6F216B4C" w14:textId="77777777" w:rsidR="00F24ADB" w:rsidRPr="00697E60" w:rsidRDefault="00F03C19" w:rsidP="00697E60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>Do wykazu należy załączyć dowody potwierdzające, czy dostawy te zostały wykonane należycie.</w:t>
      </w:r>
    </w:p>
    <w:p w14:paraId="701E486E" w14:textId="77777777" w:rsidR="00F03C19" w:rsidRPr="00697E60" w:rsidRDefault="00F03C19" w:rsidP="00697E60">
      <w:pPr>
        <w:tabs>
          <w:tab w:val="left" w:pos="284"/>
        </w:tabs>
        <w:suppressAutoHyphens/>
        <w:spacing w:before="120" w:line="276" w:lineRule="auto"/>
        <w:jc w:val="center"/>
        <w:rPr>
          <w:rFonts w:cs="Arial"/>
          <w:sz w:val="22"/>
          <w:szCs w:val="22"/>
        </w:rPr>
      </w:pPr>
    </w:p>
    <w:p w14:paraId="54CD8DAF" w14:textId="77777777" w:rsidR="00F03C19" w:rsidRPr="00697E60" w:rsidRDefault="00F03C19" w:rsidP="00697E60">
      <w:pPr>
        <w:tabs>
          <w:tab w:val="left" w:pos="284"/>
        </w:tabs>
        <w:suppressAutoHyphens/>
        <w:spacing w:before="120" w:line="276" w:lineRule="auto"/>
        <w:jc w:val="center"/>
        <w:rPr>
          <w:rFonts w:cs="Arial"/>
          <w:sz w:val="22"/>
          <w:szCs w:val="22"/>
        </w:rPr>
      </w:pPr>
    </w:p>
    <w:p w14:paraId="6CC157CD" w14:textId="77777777" w:rsidR="008834C8" w:rsidRPr="00697E60" w:rsidRDefault="008834C8" w:rsidP="00697E60">
      <w:pPr>
        <w:tabs>
          <w:tab w:val="left" w:pos="284"/>
        </w:tabs>
        <w:suppressAutoHyphens/>
        <w:spacing w:before="120" w:line="276" w:lineRule="auto"/>
        <w:jc w:val="center"/>
        <w:rPr>
          <w:rFonts w:cs="Arial"/>
          <w:i/>
          <w:iCs/>
          <w:sz w:val="22"/>
          <w:szCs w:val="22"/>
        </w:rPr>
      </w:pPr>
      <w:r w:rsidRPr="00697E60">
        <w:rPr>
          <w:rFonts w:cs="Arial"/>
          <w:i/>
          <w:iCs/>
          <w:sz w:val="22"/>
          <w:szCs w:val="22"/>
        </w:rPr>
        <w:t>Kwalifikowany podpis elektroniczny/podpis zaufany/podpis osobisty osoby upoważnionej do reprezentowania Wykonawcy/</w:t>
      </w:r>
    </w:p>
    <w:p w14:paraId="50523C85" w14:textId="77777777" w:rsidR="008834C8" w:rsidRPr="00697E60" w:rsidRDefault="008834C8" w:rsidP="00697E60">
      <w:pPr>
        <w:tabs>
          <w:tab w:val="left" w:pos="284"/>
        </w:tabs>
        <w:suppressAutoHyphens/>
        <w:spacing w:before="120" w:line="276" w:lineRule="auto"/>
        <w:jc w:val="both"/>
        <w:rPr>
          <w:rFonts w:cs="Arial"/>
          <w:b/>
          <w:sz w:val="22"/>
          <w:szCs w:val="22"/>
        </w:rPr>
      </w:pPr>
    </w:p>
    <w:p w14:paraId="7DE8ADA1" w14:textId="77777777" w:rsidR="00F24ADB" w:rsidRPr="00697E60" w:rsidRDefault="008834C8" w:rsidP="00697E60">
      <w:pPr>
        <w:tabs>
          <w:tab w:val="left" w:pos="284"/>
        </w:tabs>
        <w:suppressAutoHyphens/>
        <w:spacing w:before="120" w:line="276" w:lineRule="auto"/>
        <w:jc w:val="both"/>
        <w:rPr>
          <w:rFonts w:cs="Arial"/>
          <w:sz w:val="22"/>
          <w:szCs w:val="22"/>
        </w:rPr>
      </w:pPr>
      <w:r w:rsidRPr="00697E60">
        <w:rPr>
          <w:rFonts w:cs="Arial"/>
          <w:sz w:val="22"/>
          <w:szCs w:val="22"/>
        </w:rPr>
        <w:t xml:space="preserve">* </w:t>
      </w:r>
      <w:r w:rsidR="001B7540" w:rsidRPr="00697E60">
        <w:rPr>
          <w:rFonts w:cs="Arial"/>
          <w:sz w:val="22"/>
          <w:szCs w:val="22"/>
        </w:rPr>
        <w:t>W</w:t>
      </w:r>
      <w:r w:rsidRPr="00697E60">
        <w:rPr>
          <w:rFonts w:cs="Arial"/>
          <w:sz w:val="22"/>
          <w:szCs w:val="22"/>
        </w:rPr>
        <w:t xml:space="preserve"> przypadku, gdy za wykonane przez Wykonawcę </w:t>
      </w:r>
      <w:r w:rsidR="001B7540" w:rsidRPr="00697E60">
        <w:rPr>
          <w:rFonts w:cs="Arial"/>
          <w:sz w:val="22"/>
          <w:szCs w:val="22"/>
        </w:rPr>
        <w:t>dostawy</w:t>
      </w:r>
      <w:r w:rsidRPr="00697E60">
        <w:rPr>
          <w:rFonts w:cs="Arial"/>
          <w:sz w:val="22"/>
          <w:szCs w:val="22"/>
        </w:rPr>
        <w:t xml:space="preserve"> rozliczenie nastąpiło w walucie innej niż w PLN, Wykonawca w</w:t>
      </w:r>
      <w:r w:rsidR="00F91DBA" w:rsidRPr="00697E60">
        <w:rPr>
          <w:rFonts w:cs="Arial"/>
          <w:sz w:val="22"/>
          <w:szCs w:val="22"/>
        </w:rPr>
        <w:t> </w:t>
      </w:r>
      <w:r w:rsidRPr="00697E60">
        <w:rPr>
          <w:rFonts w:cs="Arial"/>
          <w:sz w:val="22"/>
          <w:szCs w:val="22"/>
        </w:rPr>
        <w:t xml:space="preserve">celu potwierdzenia spełniania warunku udziału w niniejszym postępowaniu, zobowiązany jest do przeliczenia wartości wykonanych </w:t>
      </w:r>
      <w:r w:rsidR="001B7540" w:rsidRPr="00697E60">
        <w:rPr>
          <w:rFonts w:cs="Arial"/>
          <w:sz w:val="22"/>
          <w:szCs w:val="22"/>
        </w:rPr>
        <w:t>dostaw</w:t>
      </w:r>
      <w:r w:rsidRPr="00697E60">
        <w:rPr>
          <w:rFonts w:cs="Arial"/>
          <w:sz w:val="22"/>
          <w:szCs w:val="22"/>
        </w:rPr>
        <w:t xml:space="preserve"> przyjmując średni kurs złotego w stosunku do walut obcych określony w tabeli kursów średnich walut obcych Narodowego Banku Polskiego - opublikowanych </w:t>
      </w:r>
      <w:r w:rsidRPr="00697E60">
        <w:rPr>
          <w:rFonts w:cs="Arial"/>
          <w:bCs/>
          <w:sz w:val="22"/>
          <w:szCs w:val="22"/>
        </w:rPr>
        <w:t xml:space="preserve">na dzień zamieszczenia Ogłoszenia o zamówieniu </w:t>
      </w:r>
      <w:r w:rsidRPr="00697E60">
        <w:rPr>
          <w:rFonts w:cs="Arial"/>
          <w:sz w:val="22"/>
          <w:szCs w:val="22"/>
        </w:rPr>
        <w:t>oraz Specyfikacji Warunków Zamówienia na stronie Zamawiającego</w:t>
      </w:r>
      <w:r w:rsidR="001B7540" w:rsidRPr="00697E60">
        <w:rPr>
          <w:rFonts w:cs="Arial"/>
          <w:sz w:val="22"/>
          <w:szCs w:val="22"/>
        </w:rPr>
        <w:t>.</w:t>
      </w:r>
    </w:p>
    <w:sectPr w:rsidR="00F24ADB" w:rsidRPr="00697E60" w:rsidSect="00032B0E">
      <w:headerReference w:type="default" r:id="rId9"/>
      <w:footerReference w:type="default" r:id="rId10"/>
      <w:pgSz w:w="11906" w:h="16838" w:code="9"/>
      <w:pgMar w:top="1560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F95E" w14:textId="77777777" w:rsidR="00490B05" w:rsidRDefault="00490B05">
      <w:r>
        <w:separator/>
      </w:r>
    </w:p>
  </w:endnote>
  <w:endnote w:type="continuationSeparator" w:id="0">
    <w:p w14:paraId="32C8C114" w14:textId="77777777" w:rsidR="00490B05" w:rsidRDefault="00490B05">
      <w:r>
        <w:continuationSeparator/>
      </w:r>
    </w:p>
  </w:endnote>
  <w:endnote w:type="continuationNotice" w:id="1">
    <w:p w14:paraId="5CAFB7CD" w14:textId="77777777" w:rsidR="00490B05" w:rsidRDefault="00490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0934" w14:textId="77777777" w:rsidR="00D6311A" w:rsidRDefault="00D63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6AFA" w14:textId="77777777" w:rsidR="00490B05" w:rsidRDefault="00490B05">
      <w:r>
        <w:separator/>
      </w:r>
    </w:p>
  </w:footnote>
  <w:footnote w:type="continuationSeparator" w:id="0">
    <w:p w14:paraId="5E54DB19" w14:textId="77777777" w:rsidR="00490B05" w:rsidRDefault="00490B05">
      <w:r>
        <w:continuationSeparator/>
      </w:r>
    </w:p>
  </w:footnote>
  <w:footnote w:type="continuationNotice" w:id="1">
    <w:p w14:paraId="026F7667" w14:textId="77777777" w:rsidR="00490B05" w:rsidRDefault="00490B05"/>
  </w:footnote>
  <w:footnote w:id="2">
    <w:p w14:paraId="300D088E" w14:textId="77777777" w:rsidR="00D6311A" w:rsidRPr="00554EC1" w:rsidRDefault="00D6311A" w:rsidP="007B580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4EC1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554EC1">
        <w:rPr>
          <w:rFonts w:ascii="Arial" w:hAnsi="Arial" w:cs="Arial"/>
          <w:b/>
          <w:sz w:val="18"/>
          <w:szCs w:val="18"/>
        </w:rPr>
        <w:t xml:space="preserve"> Uzupełnić jeżeli dotyczy.</w:t>
      </w:r>
      <w:r w:rsidRPr="00554EC1">
        <w:rPr>
          <w:rFonts w:ascii="Arial" w:hAnsi="Arial" w:cs="Arial"/>
          <w:sz w:val="18"/>
          <w:szCs w:val="18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7F0DFACF" w14:textId="77777777" w:rsidR="00D6311A" w:rsidRPr="00554EC1" w:rsidRDefault="00D6311A" w:rsidP="007B580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4EC1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554EC1">
        <w:rPr>
          <w:rFonts w:ascii="Arial" w:hAnsi="Arial" w:cs="Arial"/>
          <w:b/>
          <w:sz w:val="18"/>
          <w:szCs w:val="18"/>
        </w:rPr>
        <w:t xml:space="preserve"> </w:t>
      </w:r>
      <w:r w:rsidRPr="00554EC1">
        <w:rPr>
          <w:rFonts w:ascii="Arial" w:hAnsi="Arial" w:cs="Arial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554EC1">
        <w:rPr>
          <w:rFonts w:ascii="Arial" w:hAnsi="Arial" w:cs="Arial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565BE57D" w14:textId="77777777" w:rsidR="00D6311A" w:rsidRPr="00554EC1" w:rsidRDefault="00D6311A" w:rsidP="007B580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4EC1">
        <w:rPr>
          <w:rStyle w:val="Odwoanieprzypisudolnego"/>
          <w:rFonts w:ascii="Arial" w:hAnsi="Arial" w:cs="Arial"/>
          <w:sz w:val="18"/>
          <w:szCs w:val="18"/>
        </w:rPr>
        <w:t>5</w:t>
      </w:r>
      <w:r w:rsidRPr="00554EC1">
        <w:rPr>
          <w:rFonts w:ascii="Arial" w:hAnsi="Arial" w:cs="Arial"/>
          <w:sz w:val="18"/>
          <w:szCs w:val="18"/>
        </w:rPr>
        <w:t xml:space="preserve">W </w:t>
      </w:r>
      <w:r w:rsidRPr="00554EC1">
        <w:rPr>
          <w:rFonts w:ascii="Arial" w:hAnsi="Arial" w:cs="Arial"/>
          <w:bCs/>
          <w:sz w:val="18"/>
          <w:szCs w:val="18"/>
        </w:rPr>
        <w:t>przypadku powierzenia części zamówienia podwykonawcom, należy podać nazwy firm podwykonawców (o ile są znani).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8220" w14:textId="77777777" w:rsidR="00D6311A" w:rsidRDefault="00D63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D9A2C63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szCs w:val="20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1C"/>
    <w:multiLevelType w:val="multilevel"/>
    <w:tmpl w:val="D990F2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1E"/>
    <w:multiLevelType w:val="singleLevel"/>
    <w:tmpl w:val="5F7A66C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9" w15:restartNumberingAfterBreak="0">
    <w:nsid w:val="00000020"/>
    <w:multiLevelType w:val="singleLevel"/>
    <w:tmpl w:val="7EB8CDF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  <w:lang w:eastAsia="pl-PL"/>
      </w:rPr>
    </w:lvl>
  </w:abstractNum>
  <w:abstractNum w:abstractNumId="10" w15:restartNumberingAfterBreak="0">
    <w:nsid w:val="0000002C"/>
    <w:multiLevelType w:val="multilevel"/>
    <w:tmpl w:val="22BE2002"/>
    <w:name w:val="WW8Num4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0000002D"/>
    <w:multiLevelType w:val="singleLevel"/>
    <w:tmpl w:val="A23680DA"/>
    <w:name w:val="WW8Num4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12" w15:restartNumberingAfterBreak="0">
    <w:nsid w:val="0000003D"/>
    <w:multiLevelType w:val="multilevel"/>
    <w:tmpl w:val="8E0CD63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42"/>
    <w:multiLevelType w:val="singleLevel"/>
    <w:tmpl w:val="3D3C700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</w:abstractNum>
  <w:abstractNum w:abstractNumId="14" w15:restartNumberingAfterBreak="0">
    <w:nsid w:val="00000045"/>
    <w:multiLevelType w:val="multilevel"/>
    <w:tmpl w:val="8B20F22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4A"/>
    <w:multiLevelType w:val="multilevel"/>
    <w:tmpl w:val="4F9C850A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z w:val="22"/>
        <w:szCs w:val="22"/>
        <w:lang w:val="x-none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6" w15:restartNumberingAfterBreak="0">
    <w:nsid w:val="00C07A77"/>
    <w:multiLevelType w:val="hybridMultilevel"/>
    <w:tmpl w:val="2654E356"/>
    <w:lvl w:ilvl="0" w:tplc="F384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066784"/>
    <w:multiLevelType w:val="hybridMultilevel"/>
    <w:tmpl w:val="C9E6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1829DC"/>
    <w:multiLevelType w:val="hybridMultilevel"/>
    <w:tmpl w:val="7E748666"/>
    <w:lvl w:ilvl="0" w:tplc="6EB23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E04A09"/>
    <w:multiLevelType w:val="hybridMultilevel"/>
    <w:tmpl w:val="2BD030D0"/>
    <w:lvl w:ilvl="0" w:tplc="83B2B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EF44897"/>
    <w:multiLevelType w:val="hybridMultilevel"/>
    <w:tmpl w:val="7D34A170"/>
    <w:lvl w:ilvl="0" w:tplc="D65E8BA0">
      <w:start w:val="5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2239B4"/>
    <w:multiLevelType w:val="multilevel"/>
    <w:tmpl w:val="6458DD92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1053793A"/>
    <w:multiLevelType w:val="hybridMultilevel"/>
    <w:tmpl w:val="AA6434C6"/>
    <w:lvl w:ilvl="0" w:tplc="21AE635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5324A54"/>
    <w:multiLevelType w:val="hybridMultilevel"/>
    <w:tmpl w:val="7D7A39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1B2A5C4C"/>
    <w:multiLevelType w:val="hybridMultilevel"/>
    <w:tmpl w:val="2620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2" w15:restartNumberingAfterBreak="0">
    <w:nsid w:val="210D2A89"/>
    <w:multiLevelType w:val="hybridMultilevel"/>
    <w:tmpl w:val="5E80E308"/>
    <w:name w:val="WW8Num422"/>
    <w:lvl w:ilvl="0" w:tplc="323A3568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B64DE4"/>
    <w:multiLevelType w:val="hybridMultilevel"/>
    <w:tmpl w:val="FA6A5B82"/>
    <w:lvl w:ilvl="0" w:tplc="26C6DC2E">
      <w:start w:val="1"/>
      <w:numFmt w:val="decimal"/>
      <w:lvlText w:val="%1)"/>
      <w:lvlJc w:val="left"/>
      <w:pPr>
        <w:ind w:left="433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B3257F"/>
    <w:multiLevelType w:val="hybridMultilevel"/>
    <w:tmpl w:val="35E86C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3B09DF8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E1695E"/>
    <w:multiLevelType w:val="hybridMultilevel"/>
    <w:tmpl w:val="12023412"/>
    <w:lvl w:ilvl="0" w:tplc="13C23C3A">
      <w:start w:val="1"/>
      <w:numFmt w:val="decimal"/>
      <w:lvlText w:val="%1."/>
      <w:lvlJc w:val="left"/>
      <w:pPr>
        <w:ind w:left="828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E042FA98">
      <w:start w:val="5"/>
      <w:numFmt w:val="upperLetter"/>
      <w:lvlText w:val="%3."/>
      <w:lvlJc w:val="left"/>
      <w:pPr>
        <w:ind w:left="24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 w15:restartNumberingAfterBreak="0">
    <w:nsid w:val="30EB74AD"/>
    <w:multiLevelType w:val="hybridMultilevel"/>
    <w:tmpl w:val="A3684E3C"/>
    <w:lvl w:ilvl="0" w:tplc="C780F1E4">
      <w:start w:val="5"/>
      <w:numFmt w:val="decimal"/>
      <w:lvlText w:val="%1)"/>
      <w:lvlJc w:val="left"/>
      <w:pPr>
        <w:ind w:left="2880" w:hanging="1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F06EFE"/>
    <w:multiLevelType w:val="hybridMultilevel"/>
    <w:tmpl w:val="232A6B84"/>
    <w:lvl w:ilvl="0" w:tplc="3438B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9160A5"/>
    <w:multiLevelType w:val="hybridMultilevel"/>
    <w:tmpl w:val="CEC01E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5215E51"/>
    <w:multiLevelType w:val="hybridMultilevel"/>
    <w:tmpl w:val="54969728"/>
    <w:lvl w:ilvl="0" w:tplc="781C5518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 w15:restartNumberingAfterBreak="0">
    <w:nsid w:val="3DE828D5"/>
    <w:multiLevelType w:val="hybridMultilevel"/>
    <w:tmpl w:val="13DC48E0"/>
    <w:lvl w:ilvl="0" w:tplc="519671F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E71481F"/>
    <w:multiLevelType w:val="hybridMultilevel"/>
    <w:tmpl w:val="768AFEEC"/>
    <w:lvl w:ilvl="0" w:tplc="077E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2D115BB"/>
    <w:multiLevelType w:val="multilevel"/>
    <w:tmpl w:val="A6D6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42EA3DC7"/>
    <w:multiLevelType w:val="hybridMultilevel"/>
    <w:tmpl w:val="C076E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F822D470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3D1FF4"/>
    <w:multiLevelType w:val="hybridMultilevel"/>
    <w:tmpl w:val="5212E5C4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726A4BE">
      <w:start w:val="1"/>
      <w:numFmt w:val="decimal"/>
      <w:lvlText w:val="%3)"/>
      <w:lvlJc w:val="left"/>
      <w:pPr>
        <w:ind w:left="2880" w:hanging="180"/>
      </w:pPr>
      <w:rPr>
        <w:rFonts w:hint="default"/>
        <w:b w:val="0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2" w15:restartNumberingAfterBreak="0">
    <w:nsid w:val="47DF6EA1"/>
    <w:multiLevelType w:val="hybridMultilevel"/>
    <w:tmpl w:val="8C984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5" w15:restartNumberingAfterBreak="0">
    <w:nsid w:val="4E433775"/>
    <w:multiLevelType w:val="hybridMultilevel"/>
    <w:tmpl w:val="32102070"/>
    <w:lvl w:ilvl="0" w:tplc="ACC21FEE">
      <w:start w:val="1"/>
      <w:numFmt w:val="decimal"/>
      <w:lvlText w:val="%1.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4E99149B"/>
    <w:multiLevelType w:val="hybridMultilevel"/>
    <w:tmpl w:val="82D493BC"/>
    <w:lvl w:ilvl="0" w:tplc="9064E54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A44015"/>
    <w:multiLevelType w:val="hybridMultilevel"/>
    <w:tmpl w:val="A1A8541A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E1A94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4750EA"/>
    <w:multiLevelType w:val="hybridMultilevel"/>
    <w:tmpl w:val="E18EBC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D54DDF"/>
    <w:multiLevelType w:val="hybridMultilevel"/>
    <w:tmpl w:val="59B88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621A79"/>
    <w:multiLevelType w:val="hybridMultilevel"/>
    <w:tmpl w:val="7626299A"/>
    <w:lvl w:ilvl="0" w:tplc="4A40EE9C">
      <w:start w:val="1"/>
      <w:numFmt w:val="lowerLetter"/>
      <w:lvlText w:val="%1)"/>
      <w:lvlJc w:val="left"/>
      <w:pPr>
        <w:ind w:left="360" w:hanging="360"/>
      </w:pPr>
      <w:rPr>
        <w:rFonts w:ascii="Arial" w:eastAsia="SimSun" w:hAnsi="Arial" w:cs="Arial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453D84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6CCD3D67"/>
    <w:multiLevelType w:val="hybridMultilevel"/>
    <w:tmpl w:val="D792BA78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72F917B0"/>
    <w:multiLevelType w:val="hybridMultilevel"/>
    <w:tmpl w:val="FDDCA53C"/>
    <w:lvl w:ilvl="0" w:tplc="6966D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D872E6"/>
    <w:multiLevelType w:val="hybridMultilevel"/>
    <w:tmpl w:val="8ABE3390"/>
    <w:lvl w:ilvl="0" w:tplc="3F389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966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400B4"/>
    <w:multiLevelType w:val="hybridMultilevel"/>
    <w:tmpl w:val="B50C0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4C7F9C"/>
    <w:multiLevelType w:val="hybridMultilevel"/>
    <w:tmpl w:val="19CE678C"/>
    <w:lvl w:ilvl="0" w:tplc="6BAC1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284DA08">
      <w:start w:val="3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640ABA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75854"/>
    <w:multiLevelType w:val="hybridMultilevel"/>
    <w:tmpl w:val="900A3302"/>
    <w:lvl w:ilvl="0" w:tplc="4336F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2"/>
  </w:num>
  <w:num w:numId="3">
    <w:abstractNumId w:val="41"/>
  </w:num>
  <w:num w:numId="4">
    <w:abstractNumId w:val="4"/>
  </w:num>
  <w:num w:numId="5">
    <w:abstractNumId w:val="6"/>
  </w:num>
  <w:num w:numId="6">
    <w:abstractNumId w:val="9"/>
  </w:num>
  <w:num w:numId="7">
    <w:abstractNumId w:val="17"/>
  </w:num>
  <w:num w:numId="8">
    <w:abstractNumId w:val="35"/>
  </w:num>
  <w:num w:numId="9">
    <w:abstractNumId w:val="70"/>
  </w:num>
  <w:num w:numId="10">
    <w:abstractNumId w:val="34"/>
  </w:num>
  <w:num w:numId="11">
    <w:abstractNumId w:val="5"/>
  </w:num>
  <w:num w:numId="12">
    <w:abstractNumId w:val="73"/>
  </w:num>
  <w:num w:numId="13">
    <w:abstractNumId w:val="58"/>
  </w:num>
  <w:num w:numId="14">
    <w:abstractNumId w:val="53"/>
  </w:num>
  <w:num w:numId="15">
    <w:abstractNumId w:val="42"/>
  </w:num>
  <w:num w:numId="16">
    <w:abstractNumId w:val="59"/>
  </w:num>
  <w:num w:numId="17">
    <w:abstractNumId w:val="48"/>
  </w:num>
  <w:num w:numId="18">
    <w:abstractNumId w:val="50"/>
  </w:num>
  <w:num w:numId="19">
    <w:abstractNumId w:val="64"/>
  </w:num>
  <w:num w:numId="20">
    <w:abstractNumId w:val="28"/>
  </w:num>
  <w:num w:numId="21">
    <w:abstractNumId w:val="47"/>
  </w:num>
  <w:num w:numId="22">
    <w:abstractNumId w:val="67"/>
  </w:num>
  <w:num w:numId="23">
    <w:abstractNumId w:val="36"/>
  </w:num>
  <w:num w:numId="24">
    <w:abstractNumId w:val="68"/>
  </w:num>
  <w:num w:numId="25">
    <w:abstractNumId w:val="46"/>
  </w:num>
  <w:num w:numId="26">
    <w:abstractNumId w:val="44"/>
  </w:num>
  <w:num w:numId="27">
    <w:abstractNumId w:val="30"/>
  </w:num>
  <w:num w:numId="28">
    <w:abstractNumId w:val="69"/>
  </w:num>
  <w:num w:numId="29">
    <w:abstractNumId w:val="19"/>
  </w:num>
  <w:num w:numId="30">
    <w:abstractNumId w:val="60"/>
  </w:num>
  <w:num w:numId="31">
    <w:abstractNumId w:val="25"/>
  </w:num>
  <w:num w:numId="32">
    <w:abstractNumId w:val="49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1"/>
  </w:num>
  <w:num w:numId="37">
    <w:abstractNumId w:val="39"/>
  </w:num>
  <w:num w:numId="38">
    <w:abstractNumId w:val="33"/>
    <w:lvlOverride w:ilvl="0">
      <w:startOverride w:val="1"/>
    </w:lvlOverride>
  </w:num>
  <w:num w:numId="39">
    <w:abstractNumId w:val="71"/>
  </w:num>
  <w:num w:numId="40">
    <w:abstractNumId w:val="72"/>
  </w:num>
  <w:num w:numId="41">
    <w:abstractNumId w:val="40"/>
  </w:num>
  <w:num w:numId="42">
    <w:abstractNumId w:val="56"/>
  </w:num>
  <w:num w:numId="43">
    <w:abstractNumId w:val="16"/>
  </w:num>
  <w:num w:numId="44">
    <w:abstractNumId w:val="62"/>
  </w:num>
  <w:num w:numId="45">
    <w:abstractNumId w:val="20"/>
  </w:num>
  <w:num w:numId="46">
    <w:abstractNumId w:val="29"/>
  </w:num>
  <w:num w:numId="47">
    <w:abstractNumId w:val="51"/>
  </w:num>
  <w:num w:numId="48">
    <w:abstractNumId w:val="26"/>
  </w:num>
  <w:num w:numId="49">
    <w:abstractNumId w:val="63"/>
  </w:num>
  <w:num w:numId="50">
    <w:abstractNumId w:val="61"/>
  </w:num>
  <w:num w:numId="51">
    <w:abstractNumId w:val="27"/>
  </w:num>
  <w:num w:numId="52">
    <w:abstractNumId w:val="18"/>
  </w:num>
  <w:num w:numId="53">
    <w:abstractNumId w:val="21"/>
  </w:num>
  <w:num w:numId="54">
    <w:abstractNumId w:val="45"/>
  </w:num>
  <w:num w:numId="55">
    <w:abstractNumId w:val="55"/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B67985-50E1-4FCF-9D91-054CD417924A}"/>
  </w:docVars>
  <w:rsids>
    <w:rsidRoot w:val="00F86A8D"/>
    <w:rsid w:val="0000346B"/>
    <w:rsid w:val="0000349C"/>
    <w:rsid w:val="00010CD3"/>
    <w:rsid w:val="00010F8A"/>
    <w:rsid w:val="000115D2"/>
    <w:rsid w:val="00013AA5"/>
    <w:rsid w:val="00014C14"/>
    <w:rsid w:val="000167BF"/>
    <w:rsid w:val="000170B9"/>
    <w:rsid w:val="000176D4"/>
    <w:rsid w:val="000247A5"/>
    <w:rsid w:val="000256D2"/>
    <w:rsid w:val="000257C4"/>
    <w:rsid w:val="000267F1"/>
    <w:rsid w:val="00031C78"/>
    <w:rsid w:val="00032B0E"/>
    <w:rsid w:val="00033578"/>
    <w:rsid w:val="0004234D"/>
    <w:rsid w:val="000425DE"/>
    <w:rsid w:val="00044AA6"/>
    <w:rsid w:val="00045E19"/>
    <w:rsid w:val="0004659B"/>
    <w:rsid w:val="00051428"/>
    <w:rsid w:val="00051734"/>
    <w:rsid w:val="00052E7C"/>
    <w:rsid w:val="00056494"/>
    <w:rsid w:val="00056BB3"/>
    <w:rsid w:val="00056F52"/>
    <w:rsid w:val="00060202"/>
    <w:rsid w:val="00061DCA"/>
    <w:rsid w:val="00061F20"/>
    <w:rsid w:val="00065DEB"/>
    <w:rsid w:val="00066675"/>
    <w:rsid w:val="00066C97"/>
    <w:rsid w:val="00067173"/>
    <w:rsid w:val="00067BB7"/>
    <w:rsid w:val="00070E34"/>
    <w:rsid w:val="00073589"/>
    <w:rsid w:val="00076572"/>
    <w:rsid w:val="00080D83"/>
    <w:rsid w:val="0008196A"/>
    <w:rsid w:val="00082FDC"/>
    <w:rsid w:val="0008391E"/>
    <w:rsid w:val="00090D1E"/>
    <w:rsid w:val="00091AB4"/>
    <w:rsid w:val="000A059B"/>
    <w:rsid w:val="000A074C"/>
    <w:rsid w:val="000A1087"/>
    <w:rsid w:val="000A237B"/>
    <w:rsid w:val="000A2626"/>
    <w:rsid w:val="000A4B10"/>
    <w:rsid w:val="000B0C53"/>
    <w:rsid w:val="000B1EC1"/>
    <w:rsid w:val="000B2D57"/>
    <w:rsid w:val="000B70E6"/>
    <w:rsid w:val="000B7274"/>
    <w:rsid w:val="000B7BE6"/>
    <w:rsid w:val="000C0FAB"/>
    <w:rsid w:val="000C2C54"/>
    <w:rsid w:val="000C3215"/>
    <w:rsid w:val="000C3585"/>
    <w:rsid w:val="000C55AB"/>
    <w:rsid w:val="000C5CE2"/>
    <w:rsid w:val="000C6311"/>
    <w:rsid w:val="000C6C71"/>
    <w:rsid w:val="000D283E"/>
    <w:rsid w:val="000E099F"/>
    <w:rsid w:val="000E0FEE"/>
    <w:rsid w:val="000E191D"/>
    <w:rsid w:val="000E2216"/>
    <w:rsid w:val="000E2C79"/>
    <w:rsid w:val="000E4D98"/>
    <w:rsid w:val="000E5810"/>
    <w:rsid w:val="000E5A99"/>
    <w:rsid w:val="000E66E3"/>
    <w:rsid w:val="000E6E54"/>
    <w:rsid w:val="000E7BE8"/>
    <w:rsid w:val="000F0A05"/>
    <w:rsid w:val="000F0D67"/>
    <w:rsid w:val="000F1EAF"/>
    <w:rsid w:val="000F1FA6"/>
    <w:rsid w:val="000F39CD"/>
    <w:rsid w:val="000F3B72"/>
    <w:rsid w:val="000F3F61"/>
    <w:rsid w:val="000F617E"/>
    <w:rsid w:val="000F7456"/>
    <w:rsid w:val="000F7A3A"/>
    <w:rsid w:val="00100DBB"/>
    <w:rsid w:val="00104DC5"/>
    <w:rsid w:val="001061EB"/>
    <w:rsid w:val="00110B85"/>
    <w:rsid w:val="00110BF0"/>
    <w:rsid w:val="00110C1F"/>
    <w:rsid w:val="00111185"/>
    <w:rsid w:val="001122BD"/>
    <w:rsid w:val="00120109"/>
    <w:rsid w:val="00121445"/>
    <w:rsid w:val="00124D4A"/>
    <w:rsid w:val="0012502C"/>
    <w:rsid w:val="00125F6B"/>
    <w:rsid w:val="0012616F"/>
    <w:rsid w:val="0012724D"/>
    <w:rsid w:val="00127493"/>
    <w:rsid w:val="0013077F"/>
    <w:rsid w:val="0013096B"/>
    <w:rsid w:val="00130B23"/>
    <w:rsid w:val="00132FBF"/>
    <w:rsid w:val="00134135"/>
    <w:rsid w:val="001343C9"/>
    <w:rsid w:val="00136C82"/>
    <w:rsid w:val="00141D8B"/>
    <w:rsid w:val="00141E9D"/>
    <w:rsid w:val="00144B8E"/>
    <w:rsid w:val="00146AD2"/>
    <w:rsid w:val="00146BE8"/>
    <w:rsid w:val="00150066"/>
    <w:rsid w:val="00154057"/>
    <w:rsid w:val="001600F9"/>
    <w:rsid w:val="00160603"/>
    <w:rsid w:val="0016200A"/>
    <w:rsid w:val="0016478B"/>
    <w:rsid w:val="0017064C"/>
    <w:rsid w:val="00170E62"/>
    <w:rsid w:val="0017762B"/>
    <w:rsid w:val="00177FCB"/>
    <w:rsid w:val="00183A56"/>
    <w:rsid w:val="00185DDA"/>
    <w:rsid w:val="00186F65"/>
    <w:rsid w:val="00190716"/>
    <w:rsid w:val="0019382B"/>
    <w:rsid w:val="00193A97"/>
    <w:rsid w:val="00193BE9"/>
    <w:rsid w:val="001952ED"/>
    <w:rsid w:val="00196486"/>
    <w:rsid w:val="00196979"/>
    <w:rsid w:val="00197210"/>
    <w:rsid w:val="00197A22"/>
    <w:rsid w:val="001A2C16"/>
    <w:rsid w:val="001A51BD"/>
    <w:rsid w:val="001A52E3"/>
    <w:rsid w:val="001A5919"/>
    <w:rsid w:val="001A7CF2"/>
    <w:rsid w:val="001B1006"/>
    <w:rsid w:val="001B12D0"/>
    <w:rsid w:val="001B210F"/>
    <w:rsid w:val="001B32C9"/>
    <w:rsid w:val="001B45CC"/>
    <w:rsid w:val="001B465A"/>
    <w:rsid w:val="001B48B4"/>
    <w:rsid w:val="001B5D10"/>
    <w:rsid w:val="001B7540"/>
    <w:rsid w:val="001C4B90"/>
    <w:rsid w:val="001C6094"/>
    <w:rsid w:val="001C6708"/>
    <w:rsid w:val="001C7D56"/>
    <w:rsid w:val="001D2245"/>
    <w:rsid w:val="001D4480"/>
    <w:rsid w:val="001D4C64"/>
    <w:rsid w:val="001D4ED0"/>
    <w:rsid w:val="001E1BFC"/>
    <w:rsid w:val="001E285A"/>
    <w:rsid w:val="001E35FC"/>
    <w:rsid w:val="001E683B"/>
    <w:rsid w:val="001F08D1"/>
    <w:rsid w:val="001F0F62"/>
    <w:rsid w:val="001F399F"/>
    <w:rsid w:val="001F53A6"/>
    <w:rsid w:val="001F6728"/>
    <w:rsid w:val="001F69BB"/>
    <w:rsid w:val="001F712F"/>
    <w:rsid w:val="00200578"/>
    <w:rsid w:val="00201849"/>
    <w:rsid w:val="00201CDC"/>
    <w:rsid w:val="0020246B"/>
    <w:rsid w:val="00202C7F"/>
    <w:rsid w:val="00202CC3"/>
    <w:rsid w:val="002038C3"/>
    <w:rsid w:val="00206982"/>
    <w:rsid w:val="00207C1E"/>
    <w:rsid w:val="00211614"/>
    <w:rsid w:val="002130A6"/>
    <w:rsid w:val="0021459B"/>
    <w:rsid w:val="002160BB"/>
    <w:rsid w:val="00217065"/>
    <w:rsid w:val="00217582"/>
    <w:rsid w:val="002235B7"/>
    <w:rsid w:val="00223A29"/>
    <w:rsid w:val="00224C74"/>
    <w:rsid w:val="002272FE"/>
    <w:rsid w:val="00227907"/>
    <w:rsid w:val="0023270C"/>
    <w:rsid w:val="0023390C"/>
    <w:rsid w:val="00235386"/>
    <w:rsid w:val="00240292"/>
    <w:rsid w:val="00241C1F"/>
    <w:rsid w:val="00242181"/>
    <w:rsid w:val="002425AE"/>
    <w:rsid w:val="00243B89"/>
    <w:rsid w:val="002448C7"/>
    <w:rsid w:val="002454C8"/>
    <w:rsid w:val="00245C59"/>
    <w:rsid w:val="002473C5"/>
    <w:rsid w:val="002501C9"/>
    <w:rsid w:val="00250CA6"/>
    <w:rsid w:val="00251357"/>
    <w:rsid w:val="00255FBB"/>
    <w:rsid w:val="0025780C"/>
    <w:rsid w:val="00260B29"/>
    <w:rsid w:val="00261E25"/>
    <w:rsid w:val="00265895"/>
    <w:rsid w:val="00265B55"/>
    <w:rsid w:val="00271320"/>
    <w:rsid w:val="00273A5E"/>
    <w:rsid w:val="00277AB8"/>
    <w:rsid w:val="00277B5A"/>
    <w:rsid w:val="00277C75"/>
    <w:rsid w:val="00277CA5"/>
    <w:rsid w:val="00280133"/>
    <w:rsid w:val="00280A7B"/>
    <w:rsid w:val="002828E3"/>
    <w:rsid w:val="002829E0"/>
    <w:rsid w:val="00282CA7"/>
    <w:rsid w:val="0028394A"/>
    <w:rsid w:val="00286E17"/>
    <w:rsid w:val="00286EFA"/>
    <w:rsid w:val="00290BD8"/>
    <w:rsid w:val="00292290"/>
    <w:rsid w:val="002926FF"/>
    <w:rsid w:val="00293E1C"/>
    <w:rsid w:val="00294810"/>
    <w:rsid w:val="00294DAB"/>
    <w:rsid w:val="00295108"/>
    <w:rsid w:val="0029665B"/>
    <w:rsid w:val="00297EE2"/>
    <w:rsid w:val="002A2415"/>
    <w:rsid w:val="002A7B87"/>
    <w:rsid w:val="002B1B3E"/>
    <w:rsid w:val="002B30C3"/>
    <w:rsid w:val="002B42EA"/>
    <w:rsid w:val="002B6322"/>
    <w:rsid w:val="002B6FF3"/>
    <w:rsid w:val="002B7015"/>
    <w:rsid w:val="002B747D"/>
    <w:rsid w:val="002C0365"/>
    <w:rsid w:val="002C3753"/>
    <w:rsid w:val="002C43CE"/>
    <w:rsid w:val="002C4955"/>
    <w:rsid w:val="002C6347"/>
    <w:rsid w:val="002D004F"/>
    <w:rsid w:val="002D054F"/>
    <w:rsid w:val="002D0A55"/>
    <w:rsid w:val="002D19CF"/>
    <w:rsid w:val="002D570A"/>
    <w:rsid w:val="002D7BA7"/>
    <w:rsid w:val="002E152D"/>
    <w:rsid w:val="002E17C6"/>
    <w:rsid w:val="002E23B9"/>
    <w:rsid w:val="002E6EF6"/>
    <w:rsid w:val="002E7286"/>
    <w:rsid w:val="002F0B9B"/>
    <w:rsid w:val="002F3450"/>
    <w:rsid w:val="002F39A0"/>
    <w:rsid w:val="002F7060"/>
    <w:rsid w:val="00300496"/>
    <w:rsid w:val="00300BCB"/>
    <w:rsid w:val="00301703"/>
    <w:rsid w:val="00302B0E"/>
    <w:rsid w:val="00304A31"/>
    <w:rsid w:val="00306C1C"/>
    <w:rsid w:val="00307BD2"/>
    <w:rsid w:val="003102A5"/>
    <w:rsid w:val="003109EF"/>
    <w:rsid w:val="00310EF5"/>
    <w:rsid w:val="003122D2"/>
    <w:rsid w:val="003130E5"/>
    <w:rsid w:val="00313354"/>
    <w:rsid w:val="00313C53"/>
    <w:rsid w:val="00313C79"/>
    <w:rsid w:val="00313D71"/>
    <w:rsid w:val="00315882"/>
    <w:rsid w:val="0031618B"/>
    <w:rsid w:val="00320AAC"/>
    <w:rsid w:val="00320E3A"/>
    <w:rsid w:val="00321A6D"/>
    <w:rsid w:val="00322088"/>
    <w:rsid w:val="00322D3B"/>
    <w:rsid w:val="00325198"/>
    <w:rsid w:val="0032594E"/>
    <w:rsid w:val="00327A61"/>
    <w:rsid w:val="00330427"/>
    <w:rsid w:val="00331E96"/>
    <w:rsid w:val="00331ECD"/>
    <w:rsid w:val="00332A84"/>
    <w:rsid w:val="0033381F"/>
    <w:rsid w:val="00334364"/>
    <w:rsid w:val="00334DE6"/>
    <w:rsid w:val="00340836"/>
    <w:rsid w:val="00340F76"/>
    <w:rsid w:val="003410BE"/>
    <w:rsid w:val="00341191"/>
    <w:rsid w:val="0034167F"/>
    <w:rsid w:val="0034187F"/>
    <w:rsid w:val="00342A3D"/>
    <w:rsid w:val="00344E8B"/>
    <w:rsid w:val="00346003"/>
    <w:rsid w:val="00347011"/>
    <w:rsid w:val="003470D4"/>
    <w:rsid w:val="00350382"/>
    <w:rsid w:val="00354415"/>
    <w:rsid w:val="0035482A"/>
    <w:rsid w:val="00354A35"/>
    <w:rsid w:val="00357340"/>
    <w:rsid w:val="003613EB"/>
    <w:rsid w:val="003619F2"/>
    <w:rsid w:val="00362966"/>
    <w:rsid w:val="0036323F"/>
    <w:rsid w:val="003639F7"/>
    <w:rsid w:val="00364F31"/>
    <w:rsid w:val="003657A6"/>
    <w:rsid w:val="00365820"/>
    <w:rsid w:val="00373AFE"/>
    <w:rsid w:val="00375B26"/>
    <w:rsid w:val="00381CC4"/>
    <w:rsid w:val="00382F81"/>
    <w:rsid w:val="00382FA0"/>
    <w:rsid w:val="00391E6F"/>
    <w:rsid w:val="003932A6"/>
    <w:rsid w:val="0039334B"/>
    <w:rsid w:val="003A1A6F"/>
    <w:rsid w:val="003A27B3"/>
    <w:rsid w:val="003A2C98"/>
    <w:rsid w:val="003A2F73"/>
    <w:rsid w:val="003A3F47"/>
    <w:rsid w:val="003A42FC"/>
    <w:rsid w:val="003A48AA"/>
    <w:rsid w:val="003B0B66"/>
    <w:rsid w:val="003B2049"/>
    <w:rsid w:val="003B728F"/>
    <w:rsid w:val="003B7704"/>
    <w:rsid w:val="003C0EBE"/>
    <w:rsid w:val="003C5387"/>
    <w:rsid w:val="003C554F"/>
    <w:rsid w:val="003C5966"/>
    <w:rsid w:val="003C5CDE"/>
    <w:rsid w:val="003D00E1"/>
    <w:rsid w:val="003D0ACE"/>
    <w:rsid w:val="003D1E73"/>
    <w:rsid w:val="003D435E"/>
    <w:rsid w:val="003D4382"/>
    <w:rsid w:val="003D4A96"/>
    <w:rsid w:val="003D4D2B"/>
    <w:rsid w:val="003E3CB7"/>
    <w:rsid w:val="003E6196"/>
    <w:rsid w:val="003F5957"/>
    <w:rsid w:val="003F5F71"/>
    <w:rsid w:val="004005BF"/>
    <w:rsid w:val="0040149C"/>
    <w:rsid w:val="00401CC2"/>
    <w:rsid w:val="004030CA"/>
    <w:rsid w:val="0040426B"/>
    <w:rsid w:val="00411D86"/>
    <w:rsid w:val="004139DD"/>
    <w:rsid w:val="00414478"/>
    <w:rsid w:val="0041488F"/>
    <w:rsid w:val="00414ACA"/>
    <w:rsid w:val="00417505"/>
    <w:rsid w:val="00420CDE"/>
    <w:rsid w:val="00421EA8"/>
    <w:rsid w:val="00424B98"/>
    <w:rsid w:val="0043007B"/>
    <w:rsid w:val="004318EA"/>
    <w:rsid w:val="00431E8B"/>
    <w:rsid w:val="0043213B"/>
    <w:rsid w:val="00432FAE"/>
    <w:rsid w:val="00433D4A"/>
    <w:rsid w:val="00435358"/>
    <w:rsid w:val="00436179"/>
    <w:rsid w:val="0043676F"/>
    <w:rsid w:val="00436FFB"/>
    <w:rsid w:val="004376DE"/>
    <w:rsid w:val="0044401A"/>
    <w:rsid w:val="00444BA4"/>
    <w:rsid w:val="00452A9C"/>
    <w:rsid w:val="00453426"/>
    <w:rsid w:val="0045546A"/>
    <w:rsid w:val="004561F5"/>
    <w:rsid w:val="00456629"/>
    <w:rsid w:val="00456A19"/>
    <w:rsid w:val="004625BA"/>
    <w:rsid w:val="004669A9"/>
    <w:rsid w:val="00467EA8"/>
    <w:rsid w:val="0047399C"/>
    <w:rsid w:val="00473BB8"/>
    <w:rsid w:val="00473FE0"/>
    <w:rsid w:val="00474EC1"/>
    <w:rsid w:val="004754F3"/>
    <w:rsid w:val="00480F34"/>
    <w:rsid w:val="004817F0"/>
    <w:rsid w:val="004822DA"/>
    <w:rsid w:val="00484787"/>
    <w:rsid w:val="004861BD"/>
    <w:rsid w:val="004908B0"/>
    <w:rsid w:val="00490B05"/>
    <w:rsid w:val="00490ED1"/>
    <w:rsid w:val="00492BD3"/>
    <w:rsid w:val="0049593A"/>
    <w:rsid w:val="0049649C"/>
    <w:rsid w:val="004979F3"/>
    <w:rsid w:val="004A02F4"/>
    <w:rsid w:val="004A312F"/>
    <w:rsid w:val="004A4AB6"/>
    <w:rsid w:val="004A72DD"/>
    <w:rsid w:val="004B3C69"/>
    <w:rsid w:val="004B55F5"/>
    <w:rsid w:val="004B59AC"/>
    <w:rsid w:val="004B70BD"/>
    <w:rsid w:val="004C2D8E"/>
    <w:rsid w:val="004C4748"/>
    <w:rsid w:val="004C7C1C"/>
    <w:rsid w:val="004D1F5A"/>
    <w:rsid w:val="004D1FEE"/>
    <w:rsid w:val="004D3EFA"/>
    <w:rsid w:val="004D5111"/>
    <w:rsid w:val="004D58B1"/>
    <w:rsid w:val="004D6DEF"/>
    <w:rsid w:val="004D6F8E"/>
    <w:rsid w:val="004D702D"/>
    <w:rsid w:val="004D73A9"/>
    <w:rsid w:val="004E0EDE"/>
    <w:rsid w:val="004E22D9"/>
    <w:rsid w:val="004E39C1"/>
    <w:rsid w:val="004F2395"/>
    <w:rsid w:val="004F45FE"/>
    <w:rsid w:val="004F4FA2"/>
    <w:rsid w:val="004F51BE"/>
    <w:rsid w:val="004F55B6"/>
    <w:rsid w:val="004F5B3A"/>
    <w:rsid w:val="004F7FAF"/>
    <w:rsid w:val="00502C39"/>
    <w:rsid w:val="00506BC9"/>
    <w:rsid w:val="00506E73"/>
    <w:rsid w:val="0050723A"/>
    <w:rsid w:val="005076DF"/>
    <w:rsid w:val="00507F8D"/>
    <w:rsid w:val="00510969"/>
    <w:rsid w:val="00510A71"/>
    <w:rsid w:val="00510E99"/>
    <w:rsid w:val="00510FE7"/>
    <w:rsid w:val="0051248E"/>
    <w:rsid w:val="005138E6"/>
    <w:rsid w:val="00514863"/>
    <w:rsid w:val="00514B10"/>
    <w:rsid w:val="0052111D"/>
    <w:rsid w:val="00521BA8"/>
    <w:rsid w:val="0052256A"/>
    <w:rsid w:val="00526C57"/>
    <w:rsid w:val="00531535"/>
    <w:rsid w:val="005329D1"/>
    <w:rsid w:val="00533C70"/>
    <w:rsid w:val="00534120"/>
    <w:rsid w:val="00535356"/>
    <w:rsid w:val="00536197"/>
    <w:rsid w:val="00536D46"/>
    <w:rsid w:val="00537F26"/>
    <w:rsid w:val="005408B4"/>
    <w:rsid w:val="00540AA9"/>
    <w:rsid w:val="005410A9"/>
    <w:rsid w:val="00541610"/>
    <w:rsid w:val="00541D57"/>
    <w:rsid w:val="00543B74"/>
    <w:rsid w:val="00550E3C"/>
    <w:rsid w:val="00550F5D"/>
    <w:rsid w:val="00554513"/>
    <w:rsid w:val="005545D5"/>
    <w:rsid w:val="00554EC1"/>
    <w:rsid w:val="005577AF"/>
    <w:rsid w:val="005578E6"/>
    <w:rsid w:val="00557BD1"/>
    <w:rsid w:val="005610C0"/>
    <w:rsid w:val="005632B7"/>
    <w:rsid w:val="00563D8E"/>
    <w:rsid w:val="005646B3"/>
    <w:rsid w:val="0056686F"/>
    <w:rsid w:val="00570DE3"/>
    <w:rsid w:val="00573770"/>
    <w:rsid w:val="005760A9"/>
    <w:rsid w:val="005802EF"/>
    <w:rsid w:val="005804E1"/>
    <w:rsid w:val="00580CEA"/>
    <w:rsid w:val="00583309"/>
    <w:rsid w:val="00583837"/>
    <w:rsid w:val="005841A6"/>
    <w:rsid w:val="00585648"/>
    <w:rsid w:val="00587490"/>
    <w:rsid w:val="00590183"/>
    <w:rsid w:val="0059094E"/>
    <w:rsid w:val="00590E2F"/>
    <w:rsid w:val="00592428"/>
    <w:rsid w:val="00594460"/>
    <w:rsid w:val="00594464"/>
    <w:rsid w:val="005A0BC7"/>
    <w:rsid w:val="005A18C3"/>
    <w:rsid w:val="005A23FB"/>
    <w:rsid w:val="005A57C8"/>
    <w:rsid w:val="005A5B1B"/>
    <w:rsid w:val="005A6503"/>
    <w:rsid w:val="005B0CDD"/>
    <w:rsid w:val="005B5E35"/>
    <w:rsid w:val="005C135C"/>
    <w:rsid w:val="005C1DEB"/>
    <w:rsid w:val="005C3075"/>
    <w:rsid w:val="005C3D16"/>
    <w:rsid w:val="005C4797"/>
    <w:rsid w:val="005D00E1"/>
    <w:rsid w:val="005D0483"/>
    <w:rsid w:val="005D099B"/>
    <w:rsid w:val="005D0F1B"/>
    <w:rsid w:val="005D12DC"/>
    <w:rsid w:val="005E2E14"/>
    <w:rsid w:val="005E550B"/>
    <w:rsid w:val="005E5896"/>
    <w:rsid w:val="005E5ECC"/>
    <w:rsid w:val="005E65F1"/>
    <w:rsid w:val="005F0213"/>
    <w:rsid w:val="005F1842"/>
    <w:rsid w:val="005F1B00"/>
    <w:rsid w:val="005F27A5"/>
    <w:rsid w:val="005F2E41"/>
    <w:rsid w:val="005F30F7"/>
    <w:rsid w:val="005F6AD7"/>
    <w:rsid w:val="00600477"/>
    <w:rsid w:val="00601DF4"/>
    <w:rsid w:val="00601F29"/>
    <w:rsid w:val="006036BE"/>
    <w:rsid w:val="006056E4"/>
    <w:rsid w:val="00606D46"/>
    <w:rsid w:val="00612460"/>
    <w:rsid w:val="006136C1"/>
    <w:rsid w:val="00616B51"/>
    <w:rsid w:val="00620BD4"/>
    <w:rsid w:val="00622021"/>
    <w:rsid w:val="00622781"/>
    <w:rsid w:val="0062470D"/>
    <w:rsid w:val="006261F4"/>
    <w:rsid w:val="006272DC"/>
    <w:rsid w:val="006306D1"/>
    <w:rsid w:val="00630E32"/>
    <w:rsid w:val="0063357F"/>
    <w:rsid w:val="006345A1"/>
    <w:rsid w:val="006359B6"/>
    <w:rsid w:val="006368A5"/>
    <w:rsid w:val="00636ECE"/>
    <w:rsid w:val="00637359"/>
    <w:rsid w:val="00637B07"/>
    <w:rsid w:val="00640BFF"/>
    <w:rsid w:val="006418DB"/>
    <w:rsid w:val="00641B31"/>
    <w:rsid w:val="00642652"/>
    <w:rsid w:val="00642802"/>
    <w:rsid w:val="00643236"/>
    <w:rsid w:val="006438EB"/>
    <w:rsid w:val="00643B15"/>
    <w:rsid w:val="00646888"/>
    <w:rsid w:val="006502E1"/>
    <w:rsid w:val="00650DEF"/>
    <w:rsid w:val="00653C17"/>
    <w:rsid w:val="00653E3B"/>
    <w:rsid w:val="00653FF9"/>
    <w:rsid w:val="006547F4"/>
    <w:rsid w:val="006573FA"/>
    <w:rsid w:val="006623A3"/>
    <w:rsid w:val="00662E1D"/>
    <w:rsid w:val="0066557D"/>
    <w:rsid w:val="00666690"/>
    <w:rsid w:val="006677F7"/>
    <w:rsid w:val="00671E9C"/>
    <w:rsid w:val="00672792"/>
    <w:rsid w:val="00673573"/>
    <w:rsid w:val="00681398"/>
    <w:rsid w:val="006828A9"/>
    <w:rsid w:val="00682953"/>
    <w:rsid w:val="00682A62"/>
    <w:rsid w:val="00682B39"/>
    <w:rsid w:val="00685AB8"/>
    <w:rsid w:val="00690C69"/>
    <w:rsid w:val="006923BD"/>
    <w:rsid w:val="006924D9"/>
    <w:rsid w:val="006924E2"/>
    <w:rsid w:val="006957DB"/>
    <w:rsid w:val="0069621B"/>
    <w:rsid w:val="00697E60"/>
    <w:rsid w:val="006A0522"/>
    <w:rsid w:val="006A54C0"/>
    <w:rsid w:val="006A69F3"/>
    <w:rsid w:val="006B0DB1"/>
    <w:rsid w:val="006B435B"/>
    <w:rsid w:val="006C0679"/>
    <w:rsid w:val="006C0919"/>
    <w:rsid w:val="006C127E"/>
    <w:rsid w:val="006C164D"/>
    <w:rsid w:val="006C37E1"/>
    <w:rsid w:val="006C3EAF"/>
    <w:rsid w:val="006C4E7F"/>
    <w:rsid w:val="006C5083"/>
    <w:rsid w:val="006C50A2"/>
    <w:rsid w:val="006C5F03"/>
    <w:rsid w:val="006C69DB"/>
    <w:rsid w:val="006D0087"/>
    <w:rsid w:val="006D249F"/>
    <w:rsid w:val="006D24E7"/>
    <w:rsid w:val="006D326E"/>
    <w:rsid w:val="006E43EE"/>
    <w:rsid w:val="006E5980"/>
    <w:rsid w:val="006E59B3"/>
    <w:rsid w:val="006E710F"/>
    <w:rsid w:val="006F01E7"/>
    <w:rsid w:val="006F209E"/>
    <w:rsid w:val="006F2B9C"/>
    <w:rsid w:val="006F4B3D"/>
    <w:rsid w:val="00703167"/>
    <w:rsid w:val="00705C04"/>
    <w:rsid w:val="00710815"/>
    <w:rsid w:val="00710978"/>
    <w:rsid w:val="00710E30"/>
    <w:rsid w:val="0071771D"/>
    <w:rsid w:val="007236CF"/>
    <w:rsid w:val="0072472C"/>
    <w:rsid w:val="00724AB5"/>
    <w:rsid w:val="00724B97"/>
    <w:rsid w:val="00725003"/>
    <w:rsid w:val="00727F94"/>
    <w:rsid w:val="007337EB"/>
    <w:rsid w:val="007349E7"/>
    <w:rsid w:val="00741809"/>
    <w:rsid w:val="00742C8C"/>
    <w:rsid w:val="007435F4"/>
    <w:rsid w:val="0074367C"/>
    <w:rsid w:val="00745D18"/>
    <w:rsid w:val="00746D7F"/>
    <w:rsid w:val="00746EB7"/>
    <w:rsid w:val="00750D7C"/>
    <w:rsid w:val="0075166B"/>
    <w:rsid w:val="0075204A"/>
    <w:rsid w:val="00753293"/>
    <w:rsid w:val="0075345B"/>
    <w:rsid w:val="0075561B"/>
    <w:rsid w:val="00756764"/>
    <w:rsid w:val="007607C8"/>
    <w:rsid w:val="00762237"/>
    <w:rsid w:val="007658BA"/>
    <w:rsid w:val="007664F0"/>
    <w:rsid w:val="00766513"/>
    <w:rsid w:val="0077177A"/>
    <w:rsid w:val="00775934"/>
    <w:rsid w:val="00776530"/>
    <w:rsid w:val="00776F3F"/>
    <w:rsid w:val="0077765C"/>
    <w:rsid w:val="00782329"/>
    <w:rsid w:val="007831C1"/>
    <w:rsid w:val="00783438"/>
    <w:rsid w:val="0078550F"/>
    <w:rsid w:val="007856D6"/>
    <w:rsid w:val="00786E48"/>
    <w:rsid w:val="007879A8"/>
    <w:rsid w:val="00790124"/>
    <w:rsid w:val="00790235"/>
    <w:rsid w:val="00790FB3"/>
    <w:rsid w:val="00791E8E"/>
    <w:rsid w:val="00793A6A"/>
    <w:rsid w:val="00793A94"/>
    <w:rsid w:val="00796BE9"/>
    <w:rsid w:val="007A0109"/>
    <w:rsid w:val="007A2BAE"/>
    <w:rsid w:val="007A3A50"/>
    <w:rsid w:val="007A422A"/>
    <w:rsid w:val="007A53C7"/>
    <w:rsid w:val="007B0A59"/>
    <w:rsid w:val="007B2500"/>
    <w:rsid w:val="007B2A0F"/>
    <w:rsid w:val="007B44D9"/>
    <w:rsid w:val="007B5804"/>
    <w:rsid w:val="007B62B0"/>
    <w:rsid w:val="007B73E5"/>
    <w:rsid w:val="007B7788"/>
    <w:rsid w:val="007C117D"/>
    <w:rsid w:val="007C2CE0"/>
    <w:rsid w:val="007C3213"/>
    <w:rsid w:val="007C3D0A"/>
    <w:rsid w:val="007C5FBE"/>
    <w:rsid w:val="007C651A"/>
    <w:rsid w:val="007C67C3"/>
    <w:rsid w:val="007C7149"/>
    <w:rsid w:val="007C7702"/>
    <w:rsid w:val="007D11C6"/>
    <w:rsid w:val="007D2B65"/>
    <w:rsid w:val="007D4105"/>
    <w:rsid w:val="007D453B"/>
    <w:rsid w:val="007D49A1"/>
    <w:rsid w:val="007D5A40"/>
    <w:rsid w:val="007D61D6"/>
    <w:rsid w:val="007E0C19"/>
    <w:rsid w:val="007E11F0"/>
    <w:rsid w:val="007E1B19"/>
    <w:rsid w:val="007E2968"/>
    <w:rsid w:val="007E3877"/>
    <w:rsid w:val="007E3986"/>
    <w:rsid w:val="007E6E7F"/>
    <w:rsid w:val="007F1005"/>
    <w:rsid w:val="007F32E0"/>
    <w:rsid w:val="007F331F"/>
    <w:rsid w:val="007F3623"/>
    <w:rsid w:val="007F3932"/>
    <w:rsid w:val="007F436C"/>
    <w:rsid w:val="007F5724"/>
    <w:rsid w:val="007F5B62"/>
    <w:rsid w:val="007F5B66"/>
    <w:rsid w:val="008008CD"/>
    <w:rsid w:val="0080241E"/>
    <w:rsid w:val="0081041C"/>
    <w:rsid w:val="00810DD0"/>
    <w:rsid w:val="00812900"/>
    <w:rsid w:val="008165D7"/>
    <w:rsid w:val="00817EAD"/>
    <w:rsid w:val="00820F67"/>
    <w:rsid w:val="008238A0"/>
    <w:rsid w:val="00827311"/>
    <w:rsid w:val="00830BBC"/>
    <w:rsid w:val="008318F7"/>
    <w:rsid w:val="00833B9C"/>
    <w:rsid w:val="008347A0"/>
    <w:rsid w:val="00834BB4"/>
    <w:rsid w:val="00834D4A"/>
    <w:rsid w:val="00835187"/>
    <w:rsid w:val="00836330"/>
    <w:rsid w:val="00836766"/>
    <w:rsid w:val="00836C01"/>
    <w:rsid w:val="00840490"/>
    <w:rsid w:val="00846106"/>
    <w:rsid w:val="00847D08"/>
    <w:rsid w:val="00850884"/>
    <w:rsid w:val="008511CD"/>
    <w:rsid w:val="008518BD"/>
    <w:rsid w:val="00854AB0"/>
    <w:rsid w:val="008560AC"/>
    <w:rsid w:val="00856E3A"/>
    <w:rsid w:val="00861179"/>
    <w:rsid w:val="00862B8F"/>
    <w:rsid w:val="00863C37"/>
    <w:rsid w:val="00866B18"/>
    <w:rsid w:val="0087371F"/>
    <w:rsid w:val="00874DB5"/>
    <w:rsid w:val="00875DAC"/>
    <w:rsid w:val="00875EC2"/>
    <w:rsid w:val="008773FE"/>
    <w:rsid w:val="008804D1"/>
    <w:rsid w:val="008834C8"/>
    <w:rsid w:val="008853CF"/>
    <w:rsid w:val="00887AB6"/>
    <w:rsid w:val="00887CC3"/>
    <w:rsid w:val="00891176"/>
    <w:rsid w:val="008934C2"/>
    <w:rsid w:val="008945D9"/>
    <w:rsid w:val="00896107"/>
    <w:rsid w:val="00896937"/>
    <w:rsid w:val="008A03B4"/>
    <w:rsid w:val="008A0FE7"/>
    <w:rsid w:val="008A1AF9"/>
    <w:rsid w:val="008A236B"/>
    <w:rsid w:val="008A4442"/>
    <w:rsid w:val="008A56CD"/>
    <w:rsid w:val="008A645C"/>
    <w:rsid w:val="008A6B9D"/>
    <w:rsid w:val="008A778D"/>
    <w:rsid w:val="008B26AC"/>
    <w:rsid w:val="008B28FF"/>
    <w:rsid w:val="008B4096"/>
    <w:rsid w:val="008B40D3"/>
    <w:rsid w:val="008B4712"/>
    <w:rsid w:val="008B5920"/>
    <w:rsid w:val="008B7CD1"/>
    <w:rsid w:val="008C0109"/>
    <w:rsid w:val="008C1E24"/>
    <w:rsid w:val="008C2AD9"/>
    <w:rsid w:val="008C31D3"/>
    <w:rsid w:val="008C33D5"/>
    <w:rsid w:val="008C689F"/>
    <w:rsid w:val="008C6A6B"/>
    <w:rsid w:val="008C6EC6"/>
    <w:rsid w:val="008C6F01"/>
    <w:rsid w:val="008C702C"/>
    <w:rsid w:val="008C726E"/>
    <w:rsid w:val="008D0DCD"/>
    <w:rsid w:val="008D1B3A"/>
    <w:rsid w:val="008D29C2"/>
    <w:rsid w:val="008D38FC"/>
    <w:rsid w:val="008D3DBB"/>
    <w:rsid w:val="008D488A"/>
    <w:rsid w:val="008E30FC"/>
    <w:rsid w:val="008E44E5"/>
    <w:rsid w:val="008E630D"/>
    <w:rsid w:val="008E705F"/>
    <w:rsid w:val="008E7D69"/>
    <w:rsid w:val="008F0DB6"/>
    <w:rsid w:val="008F1D9C"/>
    <w:rsid w:val="008F337F"/>
    <w:rsid w:val="008F3642"/>
    <w:rsid w:val="008F4BD6"/>
    <w:rsid w:val="008F51A3"/>
    <w:rsid w:val="008F5213"/>
    <w:rsid w:val="008F6322"/>
    <w:rsid w:val="008F6EC1"/>
    <w:rsid w:val="009007D1"/>
    <w:rsid w:val="009009FF"/>
    <w:rsid w:val="009019BC"/>
    <w:rsid w:val="009032F3"/>
    <w:rsid w:val="00907433"/>
    <w:rsid w:val="00910EF9"/>
    <w:rsid w:val="00914F70"/>
    <w:rsid w:val="00915DDE"/>
    <w:rsid w:val="009176F9"/>
    <w:rsid w:val="00922C39"/>
    <w:rsid w:val="00924675"/>
    <w:rsid w:val="009253AA"/>
    <w:rsid w:val="00926842"/>
    <w:rsid w:val="00926A22"/>
    <w:rsid w:val="00927DA7"/>
    <w:rsid w:val="00932F49"/>
    <w:rsid w:val="00934A1F"/>
    <w:rsid w:val="009355E8"/>
    <w:rsid w:val="00935DA6"/>
    <w:rsid w:val="00936C6A"/>
    <w:rsid w:val="00937656"/>
    <w:rsid w:val="0093782E"/>
    <w:rsid w:val="00937CDA"/>
    <w:rsid w:val="009420B4"/>
    <w:rsid w:val="00942934"/>
    <w:rsid w:val="0094470F"/>
    <w:rsid w:val="00944E14"/>
    <w:rsid w:val="00946DAB"/>
    <w:rsid w:val="009503F8"/>
    <w:rsid w:val="009515BA"/>
    <w:rsid w:val="00953935"/>
    <w:rsid w:val="0095408F"/>
    <w:rsid w:val="009561BB"/>
    <w:rsid w:val="00956293"/>
    <w:rsid w:val="0095700E"/>
    <w:rsid w:val="009614FA"/>
    <w:rsid w:val="0096496F"/>
    <w:rsid w:val="0096668B"/>
    <w:rsid w:val="009712D6"/>
    <w:rsid w:val="0097137B"/>
    <w:rsid w:val="00971B69"/>
    <w:rsid w:val="009740E7"/>
    <w:rsid w:val="0097619E"/>
    <w:rsid w:val="00977E5D"/>
    <w:rsid w:val="0098185D"/>
    <w:rsid w:val="00981D3C"/>
    <w:rsid w:val="00981E61"/>
    <w:rsid w:val="009832B7"/>
    <w:rsid w:val="00983E20"/>
    <w:rsid w:val="00986420"/>
    <w:rsid w:val="00987410"/>
    <w:rsid w:val="009909AF"/>
    <w:rsid w:val="009913A2"/>
    <w:rsid w:val="009916A1"/>
    <w:rsid w:val="00992E0F"/>
    <w:rsid w:val="00992FD0"/>
    <w:rsid w:val="00993257"/>
    <w:rsid w:val="00995625"/>
    <w:rsid w:val="00996DF0"/>
    <w:rsid w:val="00996E2B"/>
    <w:rsid w:val="00997559"/>
    <w:rsid w:val="009A00C0"/>
    <w:rsid w:val="009A0161"/>
    <w:rsid w:val="009A0F85"/>
    <w:rsid w:val="009A7601"/>
    <w:rsid w:val="009B053D"/>
    <w:rsid w:val="009B06F1"/>
    <w:rsid w:val="009B0E81"/>
    <w:rsid w:val="009B590F"/>
    <w:rsid w:val="009B634C"/>
    <w:rsid w:val="009B799E"/>
    <w:rsid w:val="009C0900"/>
    <w:rsid w:val="009C1078"/>
    <w:rsid w:val="009C371F"/>
    <w:rsid w:val="009C42E5"/>
    <w:rsid w:val="009C4D96"/>
    <w:rsid w:val="009C696E"/>
    <w:rsid w:val="009C6C8A"/>
    <w:rsid w:val="009C6ED6"/>
    <w:rsid w:val="009C7122"/>
    <w:rsid w:val="009C7D84"/>
    <w:rsid w:val="009D1293"/>
    <w:rsid w:val="009D1359"/>
    <w:rsid w:val="009D13F8"/>
    <w:rsid w:val="009D5090"/>
    <w:rsid w:val="009D59F6"/>
    <w:rsid w:val="009D5E8C"/>
    <w:rsid w:val="009D71C1"/>
    <w:rsid w:val="009E0E67"/>
    <w:rsid w:val="009E1005"/>
    <w:rsid w:val="009E2A17"/>
    <w:rsid w:val="009E2E7D"/>
    <w:rsid w:val="009E4602"/>
    <w:rsid w:val="009E63D7"/>
    <w:rsid w:val="009F1654"/>
    <w:rsid w:val="009F2CF0"/>
    <w:rsid w:val="009F38EC"/>
    <w:rsid w:val="00A008C9"/>
    <w:rsid w:val="00A00F4F"/>
    <w:rsid w:val="00A01630"/>
    <w:rsid w:val="00A04690"/>
    <w:rsid w:val="00A05E64"/>
    <w:rsid w:val="00A06D71"/>
    <w:rsid w:val="00A103CA"/>
    <w:rsid w:val="00A103E8"/>
    <w:rsid w:val="00A11B41"/>
    <w:rsid w:val="00A12AF8"/>
    <w:rsid w:val="00A1437D"/>
    <w:rsid w:val="00A15F34"/>
    <w:rsid w:val="00A1607D"/>
    <w:rsid w:val="00A17D74"/>
    <w:rsid w:val="00A17E29"/>
    <w:rsid w:val="00A205A0"/>
    <w:rsid w:val="00A20ECB"/>
    <w:rsid w:val="00A2256C"/>
    <w:rsid w:val="00A24C53"/>
    <w:rsid w:val="00A30F7B"/>
    <w:rsid w:val="00A317DA"/>
    <w:rsid w:val="00A31A31"/>
    <w:rsid w:val="00A31BBE"/>
    <w:rsid w:val="00A367E9"/>
    <w:rsid w:val="00A367F7"/>
    <w:rsid w:val="00A36C23"/>
    <w:rsid w:val="00A3705A"/>
    <w:rsid w:val="00A402A9"/>
    <w:rsid w:val="00A40DD3"/>
    <w:rsid w:val="00A41F00"/>
    <w:rsid w:val="00A429A6"/>
    <w:rsid w:val="00A429D2"/>
    <w:rsid w:val="00A44D4E"/>
    <w:rsid w:val="00A44E71"/>
    <w:rsid w:val="00A45250"/>
    <w:rsid w:val="00A5178D"/>
    <w:rsid w:val="00A5563D"/>
    <w:rsid w:val="00A55D54"/>
    <w:rsid w:val="00A57C3C"/>
    <w:rsid w:val="00A62E07"/>
    <w:rsid w:val="00A66080"/>
    <w:rsid w:val="00A71779"/>
    <w:rsid w:val="00A74034"/>
    <w:rsid w:val="00A75A75"/>
    <w:rsid w:val="00A7647C"/>
    <w:rsid w:val="00A76CCC"/>
    <w:rsid w:val="00A77FEB"/>
    <w:rsid w:val="00A81534"/>
    <w:rsid w:val="00A81BD8"/>
    <w:rsid w:val="00A82A10"/>
    <w:rsid w:val="00A82EDE"/>
    <w:rsid w:val="00A8311B"/>
    <w:rsid w:val="00A85159"/>
    <w:rsid w:val="00A85334"/>
    <w:rsid w:val="00A857B0"/>
    <w:rsid w:val="00A87812"/>
    <w:rsid w:val="00A90080"/>
    <w:rsid w:val="00A92D1C"/>
    <w:rsid w:val="00A94B72"/>
    <w:rsid w:val="00A9614E"/>
    <w:rsid w:val="00A96918"/>
    <w:rsid w:val="00A97C2A"/>
    <w:rsid w:val="00AA1995"/>
    <w:rsid w:val="00AA2E8C"/>
    <w:rsid w:val="00AA3A94"/>
    <w:rsid w:val="00AA4326"/>
    <w:rsid w:val="00AA50FE"/>
    <w:rsid w:val="00AA5A75"/>
    <w:rsid w:val="00AA731A"/>
    <w:rsid w:val="00AB7BE4"/>
    <w:rsid w:val="00AC0E2F"/>
    <w:rsid w:val="00AC1689"/>
    <w:rsid w:val="00AC3173"/>
    <w:rsid w:val="00AC4098"/>
    <w:rsid w:val="00AC7229"/>
    <w:rsid w:val="00AD0735"/>
    <w:rsid w:val="00AD07C4"/>
    <w:rsid w:val="00AD245B"/>
    <w:rsid w:val="00AD2F64"/>
    <w:rsid w:val="00AD3D04"/>
    <w:rsid w:val="00AD6179"/>
    <w:rsid w:val="00AE09CD"/>
    <w:rsid w:val="00AE167A"/>
    <w:rsid w:val="00AE200D"/>
    <w:rsid w:val="00AE26DB"/>
    <w:rsid w:val="00AE332C"/>
    <w:rsid w:val="00AE4111"/>
    <w:rsid w:val="00AE5C2F"/>
    <w:rsid w:val="00AE6141"/>
    <w:rsid w:val="00AE660D"/>
    <w:rsid w:val="00AE74E9"/>
    <w:rsid w:val="00AF2922"/>
    <w:rsid w:val="00AF52BC"/>
    <w:rsid w:val="00AF5C3A"/>
    <w:rsid w:val="00AF5E74"/>
    <w:rsid w:val="00AF609B"/>
    <w:rsid w:val="00AF6BC3"/>
    <w:rsid w:val="00B00703"/>
    <w:rsid w:val="00B013B8"/>
    <w:rsid w:val="00B014D7"/>
    <w:rsid w:val="00B01F08"/>
    <w:rsid w:val="00B040CB"/>
    <w:rsid w:val="00B06151"/>
    <w:rsid w:val="00B06531"/>
    <w:rsid w:val="00B071EF"/>
    <w:rsid w:val="00B1025F"/>
    <w:rsid w:val="00B1178B"/>
    <w:rsid w:val="00B11950"/>
    <w:rsid w:val="00B165B1"/>
    <w:rsid w:val="00B16E8F"/>
    <w:rsid w:val="00B21C93"/>
    <w:rsid w:val="00B21CEC"/>
    <w:rsid w:val="00B21E3B"/>
    <w:rsid w:val="00B22063"/>
    <w:rsid w:val="00B25E0A"/>
    <w:rsid w:val="00B30401"/>
    <w:rsid w:val="00B31D3B"/>
    <w:rsid w:val="00B33373"/>
    <w:rsid w:val="00B345F2"/>
    <w:rsid w:val="00B428D5"/>
    <w:rsid w:val="00B474F8"/>
    <w:rsid w:val="00B47742"/>
    <w:rsid w:val="00B55DF3"/>
    <w:rsid w:val="00B64913"/>
    <w:rsid w:val="00B656B9"/>
    <w:rsid w:val="00B6637D"/>
    <w:rsid w:val="00B7068D"/>
    <w:rsid w:val="00B73EAB"/>
    <w:rsid w:val="00B7521A"/>
    <w:rsid w:val="00B76022"/>
    <w:rsid w:val="00B76555"/>
    <w:rsid w:val="00B77C12"/>
    <w:rsid w:val="00B82716"/>
    <w:rsid w:val="00B82A52"/>
    <w:rsid w:val="00B84156"/>
    <w:rsid w:val="00B85AE8"/>
    <w:rsid w:val="00B9745A"/>
    <w:rsid w:val="00B97D18"/>
    <w:rsid w:val="00B97EE8"/>
    <w:rsid w:val="00BA076B"/>
    <w:rsid w:val="00BA223F"/>
    <w:rsid w:val="00BA26D6"/>
    <w:rsid w:val="00BA61C1"/>
    <w:rsid w:val="00BA7A35"/>
    <w:rsid w:val="00BA7B69"/>
    <w:rsid w:val="00BB04D6"/>
    <w:rsid w:val="00BB3B0E"/>
    <w:rsid w:val="00BB44B0"/>
    <w:rsid w:val="00BB46C4"/>
    <w:rsid w:val="00BB5168"/>
    <w:rsid w:val="00BB5837"/>
    <w:rsid w:val="00BB65F5"/>
    <w:rsid w:val="00BB76D0"/>
    <w:rsid w:val="00BB77B8"/>
    <w:rsid w:val="00BC11EB"/>
    <w:rsid w:val="00BC363C"/>
    <w:rsid w:val="00BC55D4"/>
    <w:rsid w:val="00BC5795"/>
    <w:rsid w:val="00BC5ECE"/>
    <w:rsid w:val="00BC752A"/>
    <w:rsid w:val="00BD2B0B"/>
    <w:rsid w:val="00BD3985"/>
    <w:rsid w:val="00BD49A6"/>
    <w:rsid w:val="00BD4AD5"/>
    <w:rsid w:val="00BD5199"/>
    <w:rsid w:val="00BD6953"/>
    <w:rsid w:val="00BD6ACE"/>
    <w:rsid w:val="00BE026F"/>
    <w:rsid w:val="00BE0F45"/>
    <w:rsid w:val="00BE257E"/>
    <w:rsid w:val="00BE2CC3"/>
    <w:rsid w:val="00BE70CF"/>
    <w:rsid w:val="00BE7D48"/>
    <w:rsid w:val="00BF1735"/>
    <w:rsid w:val="00BF4094"/>
    <w:rsid w:val="00BF57AE"/>
    <w:rsid w:val="00BF6B6B"/>
    <w:rsid w:val="00BF7A25"/>
    <w:rsid w:val="00C0249F"/>
    <w:rsid w:val="00C03359"/>
    <w:rsid w:val="00C03681"/>
    <w:rsid w:val="00C03753"/>
    <w:rsid w:val="00C03DE8"/>
    <w:rsid w:val="00C0450C"/>
    <w:rsid w:val="00C045FA"/>
    <w:rsid w:val="00C06A00"/>
    <w:rsid w:val="00C12525"/>
    <w:rsid w:val="00C12E04"/>
    <w:rsid w:val="00C13ED7"/>
    <w:rsid w:val="00C13FD8"/>
    <w:rsid w:val="00C14B7D"/>
    <w:rsid w:val="00C200F4"/>
    <w:rsid w:val="00C217B8"/>
    <w:rsid w:val="00C21FAB"/>
    <w:rsid w:val="00C2488D"/>
    <w:rsid w:val="00C26185"/>
    <w:rsid w:val="00C27863"/>
    <w:rsid w:val="00C33AEE"/>
    <w:rsid w:val="00C40BA8"/>
    <w:rsid w:val="00C420AF"/>
    <w:rsid w:val="00C43F66"/>
    <w:rsid w:val="00C45F0E"/>
    <w:rsid w:val="00C51ED5"/>
    <w:rsid w:val="00C52E12"/>
    <w:rsid w:val="00C53094"/>
    <w:rsid w:val="00C534EB"/>
    <w:rsid w:val="00C53F6E"/>
    <w:rsid w:val="00C5456D"/>
    <w:rsid w:val="00C5544D"/>
    <w:rsid w:val="00C56352"/>
    <w:rsid w:val="00C577FB"/>
    <w:rsid w:val="00C60D35"/>
    <w:rsid w:val="00C60EB0"/>
    <w:rsid w:val="00C6149A"/>
    <w:rsid w:val="00C62AEC"/>
    <w:rsid w:val="00C62C24"/>
    <w:rsid w:val="00C635B6"/>
    <w:rsid w:val="00C6593D"/>
    <w:rsid w:val="00C65B91"/>
    <w:rsid w:val="00C66102"/>
    <w:rsid w:val="00C66202"/>
    <w:rsid w:val="00C667B1"/>
    <w:rsid w:val="00C66F6B"/>
    <w:rsid w:val="00C67C6A"/>
    <w:rsid w:val="00C72DE0"/>
    <w:rsid w:val="00C75404"/>
    <w:rsid w:val="00C76B39"/>
    <w:rsid w:val="00C81103"/>
    <w:rsid w:val="00C8189D"/>
    <w:rsid w:val="00C8266F"/>
    <w:rsid w:val="00C83F56"/>
    <w:rsid w:val="00C85C61"/>
    <w:rsid w:val="00C87F81"/>
    <w:rsid w:val="00C943B2"/>
    <w:rsid w:val="00C976A4"/>
    <w:rsid w:val="00CA06A1"/>
    <w:rsid w:val="00CA0B41"/>
    <w:rsid w:val="00CA0E65"/>
    <w:rsid w:val="00CA10BA"/>
    <w:rsid w:val="00CA20F9"/>
    <w:rsid w:val="00CA218A"/>
    <w:rsid w:val="00CA4AAB"/>
    <w:rsid w:val="00CA5906"/>
    <w:rsid w:val="00CA64ED"/>
    <w:rsid w:val="00CA685E"/>
    <w:rsid w:val="00CA6FB7"/>
    <w:rsid w:val="00CA735D"/>
    <w:rsid w:val="00CB1190"/>
    <w:rsid w:val="00CB4937"/>
    <w:rsid w:val="00CB4E86"/>
    <w:rsid w:val="00CB5962"/>
    <w:rsid w:val="00CB63C4"/>
    <w:rsid w:val="00CB6C9A"/>
    <w:rsid w:val="00CC03A8"/>
    <w:rsid w:val="00CC1D6F"/>
    <w:rsid w:val="00CC263D"/>
    <w:rsid w:val="00CC2B5A"/>
    <w:rsid w:val="00CC2D85"/>
    <w:rsid w:val="00CC55CC"/>
    <w:rsid w:val="00CC72BA"/>
    <w:rsid w:val="00CD031D"/>
    <w:rsid w:val="00CD292F"/>
    <w:rsid w:val="00CD2BFA"/>
    <w:rsid w:val="00CD7AE4"/>
    <w:rsid w:val="00CE005B"/>
    <w:rsid w:val="00CE22A6"/>
    <w:rsid w:val="00CE3A16"/>
    <w:rsid w:val="00CE3B6D"/>
    <w:rsid w:val="00CE758C"/>
    <w:rsid w:val="00CF1A4A"/>
    <w:rsid w:val="00CF3CFD"/>
    <w:rsid w:val="00CF4E45"/>
    <w:rsid w:val="00CF76A5"/>
    <w:rsid w:val="00D029CA"/>
    <w:rsid w:val="00D0361A"/>
    <w:rsid w:val="00D0436D"/>
    <w:rsid w:val="00D044D5"/>
    <w:rsid w:val="00D046CA"/>
    <w:rsid w:val="00D06022"/>
    <w:rsid w:val="00D11AC4"/>
    <w:rsid w:val="00D1408A"/>
    <w:rsid w:val="00D15BE4"/>
    <w:rsid w:val="00D1650A"/>
    <w:rsid w:val="00D16E2C"/>
    <w:rsid w:val="00D17E60"/>
    <w:rsid w:val="00D21F54"/>
    <w:rsid w:val="00D221F1"/>
    <w:rsid w:val="00D23FA8"/>
    <w:rsid w:val="00D25375"/>
    <w:rsid w:val="00D26C67"/>
    <w:rsid w:val="00D26F21"/>
    <w:rsid w:val="00D275B7"/>
    <w:rsid w:val="00D27D1F"/>
    <w:rsid w:val="00D30ADD"/>
    <w:rsid w:val="00D31D4F"/>
    <w:rsid w:val="00D332D0"/>
    <w:rsid w:val="00D34254"/>
    <w:rsid w:val="00D3434D"/>
    <w:rsid w:val="00D345C4"/>
    <w:rsid w:val="00D34F66"/>
    <w:rsid w:val="00D36200"/>
    <w:rsid w:val="00D36459"/>
    <w:rsid w:val="00D377C7"/>
    <w:rsid w:val="00D37BD1"/>
    <w:rsid w:val="00D41384"/>
    <w:rsid w:val="00D42E86"/>
    <w:rsid w:val="00D43A0D"/>
    <w:rsid w:val="00D4500C"/>
    <w:rsid w:val="00D4592D"/>
    <w:rsid w:val="00D45FE6"/>
    <w:rsid w:val="00D46867"/>
    <w:rsid w:val="00D46C92"/>
    <w:rsid w:val="00D47181"/>
    <w:rsid w:val="00D5086F"/>
    <w:rsid w:val="00D5116D"/>
    <w:rsid w:val="00D526F3"/>
    <w:rsid w:val="00D544FF"/>
    <w:rsid w:val="00D553CB"/>
    <w:rsid w:val="00D56F0E"/>
    <w:rsid w:val="00D61011"/>
    <w:rsid w:val="00D6311A"/>
    <w:rsid w:val="00D71438"/>
    <w:rsid w:val="00D73ACC"/>
    <w:rsid w:val="00D74669"/>
    <w:rsid w:val="00D80751"/>
    <w:rsid w:val="00D80CBC"/>
    <w:rsid w:val="00D81BB9"/>
    <w:rsid w:val="00D820CC"/>
    <w:rsid w:val="00D8449D"/>
    <w:rsid w:val="00D9238C"/>
    <w:rsid w:val="00D93BCC"/>
    <w:rsid w:val="00D962FD"/>
    <w:rsid w:val="00DA16E6"/>
    <w:rsid w:val="00DA17F8"/>
    <w:rsid w:val="00DA1DE7"/>
    <w:rsid w:val="00DA311C"/>
    <w:rsid w:val="00DA570C"/>
    <w:rsid w:val="00DB0AA7"/>
    <w:rsid w:val="00DB10E0"/>
    <w:rsid w:val="00DB4DC1"/>
    <w:rsid w:val="00DB6921"/>
    <w:rsid w:val="00DB6BB0"/>
    <w:rsid w:val="00DB6ECE"/>
    <w:rsid w:val="00DB7993"/>
    <w:rsid w:val="00DC1012"/>
    <w:rsid w:val="00DC2029"/>
    <w:rsid w:val="00DC3896"/>
    <w:rsid w:val="00DC4FAD"/>
    <w:rsid w:val="00DC733E"/>
    <w:rsid w:val="00DC77F3"/>
    <w:rsid w:val="00DD1A02"/>
    <w:rsid w:val="00DD6C5C"/>
    <w:rsid w:val="00DE1102"/>
    <w:rsid w:val="00DE1841"/>
    <w:rsid w:val="00DE7425"/>
    <w:rsid w:val="00DF4888"/>
    <w:rsid w:val="00DF4F36"/>
    <w:rsid w:val="00DF57BE"/>
    <w:rsid w:val="00E0122B"/>
    <w:rsid w:val="00E030C2"/>
    <w:rsid w:val="00E03581"/>
    <w:rsid w:val="00E03CA1"/>
    <w:rsid w:val="00E03D08"/>
    <w:rsid w:val="00E05ED9"/>
    <w:rsid w:val="00E06068"/>
    <w:rsid w:val="00E06500"/>
    <w:rsid w:val="00E0711A"/>
    <w:rsid w:val="00E071D5"/>
    <w:rsid w:val="00E0798E"/>
    <w:rsid w:val="00E07A20"/>
    <w:rsid w:val="00E14954"/>
    <w:rsid w:val="00E152EF"/>
    <w:rsid w:val="00E20FA2"/>
    <w:rsid w:val="00E21D00"/>
    <w:rsid w:val="00E2307A"/>
    <w:rsid w:val="00E24434"/>
    <w:rsid w:val="00E269F4"/>
    <w:rsid w:val="00E26F95"/>
    <w:rsid w:val="00E27623"/>
    <w:rsid w:val="00E30232"/>
    <w:rsid w:val="00E33CB5"/>
    <w:rsid w:val="00E35285"/>
    <w:rsid w:val="00E35559"/>
    <w:rsid w:val="00E412DF"/>
    <w:rsid w:val="00E41B08"/>
    <w:rsid w:val="00E42E2D"/>
    <w:rsid w:val="00E430C1"/>
    <w:rsid w:val="00E46474"/>
    <w:rsid w:val="00E50029"/>
    <w:rsid w:val="00E53CE2"/>
    <w:rsid w:val="00E540A0"/>
    <w:rsid w:val="00E54146"/>
    <w:rsid w:val="00E544DD"/>
    <w:rsid w:val="00E54ACD"/>
    <w:rsid w:val="00E55540"/>
    <w:rsid w:val="00E556AB"/>
    <w:rsid w:val="00E57060"/>
    <w:rsid w:val="00E60376"/>
    <w:rsid w:val="00E60E2A"/>
    <w:rsid w:val="00E62761"/>
    <w:rsid w:val="00E62FD5"/>
    <w:rsid w:val="00E704A4"/>
    <w:rsid w:val="00E7266C"/>
    <w:rsid w:val="00E7535B"/>
    <w:rsid w:val="00E76706"/>
    <w:rsid w:val="00E841F7"/>
    <w:rsid w:val="00E84E3E"/>
    <w:rsid w:val="00E85A01"/>
    <w:rsid w:val="00E874A5"/>
    <w:rsid w:val="00E87616"/>
    <w:rsid w:val="00E9061A"/>
    <w:rsid w:val="00E92047"/>
    <w:rsid w:val="00E93144"/>
    <w:rsid w:val="00E97254"/>
    <w:rsid w:val="00E97C5C"/>
    <w:rsid w:val="00EA1BEA"/>
    <w:rsid w:val="00EA1C46"/>
    <w:rsid w:val="00EA272A"/>
    <w:rsid w:val="00EA48C5"/>
    <w:rsid w:val="00EA4DAE"/>
    <w:rsid w:val="00EA5C16"/>
    <w:rsid w:val="00EA5EC5"/>
    <w:rsid w:val="00EB0087"/>
    <w:rsid w:val="00EC084E"/>
    <w:rsid w:val="00EC2A62"/>
    <w:rsid w:val="00EC3888"/>
    <w:rsid w:val="00EC4AD6"/>
    <w:rsid w:val="00EC6BD1"/>
    <w:rsid w:val="00EC6C36"/>
    <w:rsid w:val="00ED17B4"/>
    <w:rsid w:val="00ED3541"/>
    <w:rsid w:val="00ED46EC"/>
    <w:rsid w:val="00ED777A"/>
    <w:rsid w:val="00EF000D"/>
    <w:rsid w:val="00EF2AB2"/>
    <w:rsid w:val="00EF2EA4"/>
    <w:rsid w:val="00EF3402"/>
    <w:rsid w:val="00EF39BC"/>
    <w:rsid w:val="00EF52E8"/>
    <w:rsid w:val="00EF5715"/>
    <w:rsid w:val="00EF6C3B"/>
    <w:rsid w:val="00F00045"/>
    <w:rsid w:val="00F02B0A"/>
    <w:rsid w:val="00F03C19"/>
    <w:rsid w:val="00F07927"/>
    <w:rsid w:val="00F11C08"/>
    <w:rsid w:val="00F12C76"/>
    <w:rsid w:val="00F131B7"/>
    <w:rsid w:val="00F143E5"/>
    <w:rsid w:val="00F17D7C"/>
    <w:rsid w:val="00F20537"/>
    <w:rsid w:val="00F2153B"/>
    <w:rsid w:val="00F2233C"/>
    <w:rsid w:val="00F228EF"/>
    <w:rsid w:val="00F234B2"/>
    <w:rsid w:val="00F24ADB"/>
    <w:rsid w:val="00F25414"/>
    <w:rsid w:val="00F25491"/>
    <w:rsid w:val="00F31500"/>
    <w:rsid w:val="00F31D02"/>
    <w:rsid w:val="00F346AC"/>
    <w:rsid w:val="00F34D60"/>
    <w:rsid w:val="00F35EB1"/>
    <w:rsid w:val="00F3644B"/>
    <w:rsid w:val="00F36B8E"/>
    <w:rsid w:val="00F47133"/>
    <w:rsid w:val="00F47CEE"/>
    <w:rsid w:val="00F5006B"/>
    <w:rsid w:val="00F50117"/>
    <w:rsid w:val="00F545A3"/>
    <w:rsid w:val="00F574C2"/>
    <w:rsid w:val="00F57872"/>
    <w:rsid w:val="00F6114F"/>
    <w:rsid w:val="00F616C8"/>
    <w:rsid w:val="00F634B1"/>
    <w:rsid w:val="00F63C7A"/>
    <w:rsid w:val="00F64343"/>
    <w:rsid w:val="00F716BA"/>
    <w:rsid w:val="00F716F8"/>
    <w:rsid w:val="00F72419"/>
    <w:rsid w:val="00F727B1"/>
    <w:rsid w:val="00F75EC0"/>
    <w:rsid w:val="00F76060"/>
    <w:rsid w:val="00F7693A"/>
    <w:rsid w:val="00F76E48"/>
    <w:rsid w:val="00F774E3"/>
    <w:rsid w:val="00F77C74"/>
    <w:rsid w:val="00F80101"/>
    <w:rsid w:val="00F8204F"/>
    <w:rsid w:val="00F82227"/>
    <w:rsid w:val="00F82687"/>
    <w:rsid w:val="00F82E5E"/>
    <w:rsid w:val="00F83DFE"/>
    <w:rsid w:val="00F8439A"/>
    <w:rsid w:val="00F85793"/>
    <w:rsid w:val="00F86A26"/>
    <w:rsid w:val="00F86A8D"/>
    <w:rsid w:val="00F87A59"/>
    <w:rsid w:val="00F90ADD"/>
    <w:rsid w:val="00F91DBA"/>
    <w:rsid w:val="00F91E39"/>
    <w:rsid w:val="00F93F30"/>
    <w:rsid w:val="00F94568"/>
    <w:rsid w:val="00F947D6"/>
    <w:rsid w:val="00F95320"/>
    <w:rsid w:val="00F978CF"/>
    <w:rsid w:val="00FA1EBF"/>
    <w:rsid w:val="00FA368F"/>
    <w:rsid w:val="00FA757C"/>
    <w:rsid w:val="00FB43CC"/>
    <w:rsid w:val="00FB5706"/>
    <w:rsid w:val="00FB5E2A"/>
    <w:rsid w:val="00FB60E2"/>
    <w:rsid w:val="00FB672A"/>
    <w:rsid w:val="00FB6E0B"/>
    <w:rsid w:val="00FB7A2E"/>
    <w:rsid w:val="00FB7D77"/>
    <w:rsid w:val="00FC046E"/>
    <w:rsid w:val="00FC26CB"/>
    <w:rsid w:val="00FD05AB"/>
    <w:rsid w:val="00FD2697"/>
    <w:rsid w:val="00FD2E76"/>
    <w:rsid w:val="00FD561E"/>
    <w:rsid w:val="00FD6EF7"/>
    <w:rsid w:val="00FE3C92"/>
    <w:rsid w:val="00FE5B4A"/>
    <w:rsid w:val="00FE7C9F"/>
    <w:rsid w:val="00FF026E"/>
    <w:rsid w:val="00FF3CB3"/>
    <w:rsid w:val="00FF3F05"/>
    <w:rsid w:val="00FF4067"/>
    <w:rsid w:val="00FF4904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77389E"/>
  <w15:docId w15:val="{124225D3-873C-4907-803A-5C2C3BB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00F9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A31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31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A31A31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aliases w:val="Pzp - Nagłówek 6"/>
    <w:basedOn w:val="Normalny"/>
    <w:next w:val="Normalny"/>
    <w:link w:val="Nagwek6Znak"/>
    <w:uiPriority w:val="9"/>
    <w:semiHidden/>
    <w:unhideWhenUsed/>
    <w:qFormat/>
    <w:rsid w:val="00A31A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31A31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A31A31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99"/>
    <w:qFormat/>
    <w:rsid w:val="00271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F2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F2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AB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F2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AB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EF2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AB2"/>
    <w:rPr>
      <w:rFonts w:ascii="Segoe UI" w:hAnsi="Segoe UI" w:cs="Segoe UI"/>
      <w:sz w:val="18"/>
      <w:szCs w:val="18"/>
    </w:rPr>
  </w:style>
  <w:style w:type="character" w:styleId="Hipercze">
    <w:name w:val="Hyperlink"/>
    <w:rsid w:val="001A7CF2"/>
    <w:rPr>
      <w:b/>
      <w:bCs/>
      <w:strike w:val="0"/>
      <w:dstrike w:val="0"/>
      <w:color w:val="000000"/>
      <w:u w:val="none"/>
      <w:effect w:val="none"/>
    </w:rPr>
  </w:style>
  <w:style w:type="table" w:styleId="Tabela-Siatka">
    <w:name w:val="Table Grid"/>
    <w:basedOn w:val="Standardowy"/>
    <w:rsid w:val="00D4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2038C3"/>
    <w:rPr>
      <w:rFonts w:ascii="Arial" w:hAnsi="Arial"/>
      <w:sz w:val="24"/>
      <w:szCs w:val="24"/>
    </w:rPr>
  </w:style>
  <w:style w:type="paragraph" w:customStyle="1" w:styleId="Domylne">
    <w:name w:val="Domyślne"/>
    <w:rsid w:val="00622021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622021"/>
    <w:pPr>
      <w:numPr>
        <w:numId w:val="1"/>
      </w:numPr>
    </w:pPr>
  </w:style>
  <w:style w:type="character" w:customStyle="1" w:styleId="Nagwek1Znak">
    <w:name w:val="Nagłówek 1 Znak"/>
    <w:aliases w:val="PZP - Tytuł 1 Znak"/>
    <w:basedOn w:val="Domylnaczcionkaakapitu"/>
    <w:link w:val="Nagwek1"/>
    <w:rsid w:val="00A31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31A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A31A31"/>
    <w:rPr>
      <w:b/>
      <w:bCs/>
      <w:sz w:val="24"/>
      <w:szCs w:val="24"/>
    </w:rPr>
  </w:style>
  <w:style w:type="character" w:customStyle="1" w:styleId="Nagwek6Znak">
    <w:name w:val="Nagłówek 6 Znak"/>
    <w:aliases w:val="Pzp - Nagłówek 6 Znak"/>
    <w:basedOn w:val="Domylnaczcionkaakapitu"/>
    <w:link w:val="Nagwek6"/>
    <w:semiHidden/>
    <w:rsid w:val="00A31A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A31A31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31A31"/>
    <w:rPr>
      <w:b/>
      <w:bCs/>
      <w:sz w:val="24"/>
      <w:szCs w:val="24"/>
    </w:rPr>
  </w:style>
  <w:style w:type="paragraph" w:styleId="Lista">
    <w:name w:val="List"/>
    <w:basedOn w:val="Normalny"/>
    <w:rsid w:val="00A31A31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styleId="Lista3">
    <w:name w:val="List 3"/>
    <w:basedOn w:val="Normalny"/>
    <w:rsid w:val="00A31A31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A31A31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A31A31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31A3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31A3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1A31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A31A31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31A31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31A3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1A3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A31A31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31A31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A31A3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A31A3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A31A31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A31A31"/>
    <w:rPr>
      <w:sz w:val="24"/>
      <w:szCs w:val="24"/>
    </w:rPr>
  </w:style>
  <w:style w:type="character" w:customStyle="1" w:styleId="Bodytext2">
    <w:name w:val="Body text (2)_"/>
    <w:link w:val="Bodytext21"/>
    <w:rsid w:val="00A31A31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31A31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A31A31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A31A31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A31A3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qFormat/>
    <w:rsid w:val="00A31A31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A31A31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A31A31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A31A31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31A31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1A31"/>
  </w:style>
  <w:style w:type="character" w:styleId="Odwoanieprzypisukocowego">
    <w:name w:val="endnote reference"/>
    <w:rsid w:val="00A31A31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A31A3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A31A31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A31A31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A31A3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31A31"/>
    <w:rPr>
      <w:sz w:val="24"/>
      <w:szCs w:val="24"/>
    </w:rPr>
  </w:style>
  <w:style w:type="character" w:styleId="UyteHipercze">
    <w:name w:val="FollowedHyperlink"/>
    <w:rsid w:val="00A31A31"/>
    <w:rPr>
      <w:color w:val="800080"/>
      <w:u w:val="single"/>
    </w:rPr>
  </w:style>
  <w:style w:type="paragraph" w:styleId="Poprawka">
    <w:name w:val="Revision"/>
    <w:hidden/>
    <w:uiPriority w:val="99"/>
    <w:semiHidden/>
    <w:rsid w:val="00A31A31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A31A31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A31A31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A31A31"/>
    <w:rPr>
      <w:rFonts w:ascii="Arial" w:hAnsi="Arial"/>
      <w:sz w:val="24"/>
      <w:szCs w:val="24"/>
    </w:rPr>
  </w:style>
  <w:style w:type="character" w:customStyle="1" w:styleId="pktZnak">
    <w:name w:val="pkt Znak"/>
    <w:link w:val="pkt"/>
    <w:uiPriority w:val="99"/>
    <w:locked/>
    <w:rsid w:val="00A31A31"/>
    <w:rPr>
      <w:sz w:val="24"/>
    </w:rPr>
  </w:style>
  <w:style w:type="paragraph" w:customStyle="1" w:styleId="pkt">
    <w:name w:val="pkt"/>
    <w:basedOn w:val="Normalny"/>
    <w:link w:val="pktZnak"/>
    <w:uiPriority w:val="99"/>
    <w:rsid w:val="00A31A31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A31A31"/>
    <w:rPr>
      <w:i/>
      <w:iCs/>
    </w:rPr>
  </w:style>
  <w:style w:type="character" w:customStyle="1" w:styleId="alb">
    <w:name w:val="a_lb"/>
    <w:basedOn w:val="Domylnaczcionkaakapitu"/>
    <w:rsid w:val="00A31A31"/>
  </w:style>
  <w:style w:type="paragraph" w:customStyle="1" w:styleId="text-justify">
    <w:name w:val="text-justify"/>
    <w:basedOn w:val="Normalny"/>
    <w:rsid w:val="00A31A3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A31A31"/>
  </w:style>
  <w:style w:type="paragraph" w:customStyle="1" w:styleId="Default">
    <w:name w:val="Default"/>
    <w:rsid w:val="00A31A31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A31A31"/>
  </w:style>
  <w:style w:type="paragraph" w:customStyle="1" w:styleId="Zwykytekst1">
    <w:name w:val="Zwykły tekst1"/>
    <w:basedOn w:val="Normalny"/>
    <w:rsid w:val="00A31A31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A31A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A31A3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31A31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A31"/>
    <w:rPr>
      <w:sz w:val="24"/>
      <w:szCs w:val="24"/>
    </w:rPr>
  </w:style>
  <w:style w:type="paragraph" w:styleId="Bezodstpw">
    <w:name w:val="No Spacing"/>
    <w:uiPriority w:val="1"/>
    <w:qFormat/>
    <w:rsid w:val="00A31A31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31A3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A31A3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A31A31"/>
    <w:pPr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F0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616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A1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0C55A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2D3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5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0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4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8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0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3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1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3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80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7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203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1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47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99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3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zybska\AppData\Local\Temp\listownik-mono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7985-50E1-4FCF-9D91-054CD41792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A4C763E-D4BF-4BD8-88D0-31C91D90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listownik-mono-Pomorskie-FE-UMWP-UE-EFRR-RPO2014-2020-2015-1</Template>
  <TotalTime>15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Szybska-Lewandowska</dc:creator>
  <cp:lastModifiedBy>Kawiecka Klaudia</cp:lastModifiedBy>
  <cp:revision>14</cp:revision>
  <cp:lastPrinted>2023-03-16T06:29:00Z</cp:lastPrinted>
  <dcterms:created xsi:type="dcterms:W3CDTF">2023-05-15T08:58:00Z</dcterms:created>
  <dcterms:modified xsi:type="dcterms:W3CDTF">2023-05-16T08:28:00Z</dcterms:modified>
</cp:coreProperties>
</file>