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9704B9" w:rsidRPr="00925B83" w:rsidRDefault="00F37914" w:rsidP="00502B15">
      <w:pPr>
        <w:spacing w:line="360" w:lineRule="auto"/>
        <w:ind w:left="3540"/>
        <w:jc w:val="center"/>
        <w:rPr>
          <w:b/>
          <w:i/>
          <w:szCs w:val="24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C2A74">
        <w:rPr>
          <w:caps/>
          <w:color w:val="0000FF"/>
          <w:sz w:val="26"/>
          <w:szCs w:val="26"/>
        </w:rPr>
        <w:tab/>
      </w:r>
      <w:r w:rsidR="005C2A74">
        <w:rPr>
          <w:caps/>
          <w:color w:val="0000FF"/>
          <w:sz w:val="26"/>
          <w:szCs w:val="26"/>
        </w:rPr>
        <w:tab/>
      </w:r>
      <w:r w:rsidR="009704B9" w:rsidRPr="00925B83">
        <w:rPr>
          <w:b/>
          <w:i/>
          <w:szCs w:val="24"/>
        </w:rPr>
        <w:t xml:space="preserve">Załącznik nr </w:t>
      </w:r>
      <w:r w:rsidR="00925618">
        <w:rPr>
          <w:b/>
          <w:i/>
          <w:szCs w:val="24"/>
        </w:rPr>
        <w:t>3 do Warunków P</w:t>
      </w:r>
      <w:r w:rsidR="00193503">
        <w:rPr>
          <w:b/>
          <w:i/>
          <w:szCs w:val="24"/>
        </w:rPr>
        <w:t>rzetargu</w:t>
      </w:r>
      <w:r w:rsidR="00A80CB6">
        <w:rPr>
          <w:b/>
          <w:i/>
          <w:szCs w:val="24"/>
        </w:rPr>
        <w:t xml:space="preserve"> po zmianie w dniu 20</w:t>
      </w:r>
      <w:r w:rsidR="005C2A74">
        <w:rPr>
          <w:b/>
          <w:i/>
          <w:szCs w:val="24"/>
        </w:rPr>
        <w:t>.04.2021 r.</w:t>
      </w:r>
    </w:p>
    <w:p w:rsidR="009704B9" w:rsidRPr="00925B83" w:rsidRDefault="009704B9" w:rsidP="009704B9">
      <w:pPr>
        <w:spacing w:before="240" w:line="360" w:lineRule="auto"/>
        <w:jc w:val="center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WZÓR  OFERTY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>........................................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 xml:space="preserve"> (pieczęć wykonawcy)</w:t>
      </w:r>
    </w:p>
    <w:p w:rsidR="00262560" w:rsidRPr="00925B83" w:rsidRDefault="00262560" w:rsidP="00262560">
      <w:pPr>
        <w:spacing w:line="360" w:lineRule="auto"/>
        <w:rPr>
          <w:szCs w:val="24"/>
        </w:rPr>
      </w:pPr>
    </w:p>
    <w:p w:rsidR="00262560" w:rsidRPr="00925B83" w:rsidRDefault="00262560" w:rsidP="00262560">
      <w:pPr>
        <w:spacing w:line="360" w:lineRule="auto"/>
      </w:pPr>
      <w:r w:rsidRPr="00925B83">
        <w:t xml:space="preserve">My/Ja*  niżej podpisani ..............................................................................................................  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/imię i nazwisko/</w:t>
      </w:r>
    </w:p>
    <w:p w:rsidR="00262560" w:rsidRPr="00925B83" w:rsidRDefault="00262560" w:rsidP="00262560">
      <w:pPr>
        <w:spacing w:line="360" w:lineRule="auto"/>
        <w:rPr>
          <w:szCs w:val="24"/>
        </w:rPr>
      </w:pPr>
      <w:r w:rsidRPr="00925B83">
        <w:t>reprezentując ..............................................................................................................................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/pełna nazwa i adres wykonawcy/</w:t>
      </w:r>
    </w:p>
    <w:p w:rsidR="006E28D1" w:rsidRDefault="006E28D1" w:rsidP="006E28D1">
      <w:pPr>
        <w:spacing w:line="360" w:lineRule="auto"/>
        <w:jc w:val="center"/>
        <w:rPr>
          <w:i/>
          <w:color w:val="7030A0"/>
          <w:sz w:val="20"/>
        </w:rPr>
      </w:pPr>
    </w:p>
    <w:p w:rsidR="006E28D1" w:rsidRPr="006E28D1" w:rsidRDefault="006D5710" w:rsidP="006E28D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WP/42</w:t>
      </w:r>
      <w:r w:rsidR="00C05D4F">
        <w:rPr>
          <w:b/>
          <w:bCs/>
          <w:szCs w:val="24"/>
        </w:rPr>
        <w:t>/2021</w:t>
      </w:r>
    </w:p>
    <w:p w:rsidR="006E28D1" w:rsidRDefault="006E28D1" w:rsidP="006E28D1">
      <w:pPr>
        <w:spacing w:line="360" w:lineRule="auto"/>
        <w:rPr>
          <w:b/>
          <w:bCs/>
          <w:i/>
          <w:sz w:val="18"/>
          <w:szCs w:val="24"/>
        </w:rPr>
      </w:pPr>
      <w:r w:rsidRPr="006E28D1">
        <w:rPr>
          <w:b/>
          <w:bCs/>
          <w:szCs w:val="24"/>
        </w:rPr>
        <w:t xml:space="preserve">W związku z postępowaniem prowadzonym w formie przetargu </w:t>
      </w:r>
      <w:r w:rsidR="006D5710" w:rsidRPr="006E28D1">
        <w:rPr>
          <w:b/>
          <w:bCs/>
          <w:szCs w:val="24"/>
        </w:rPr>
        <w:t xml:space="preserve">na: </w:t>
      </w:r>
      <w:r w:rsidR="006D5710" w:rsidRPr="003B11A9">
        <w:rPr>
          <w:b/>
          <w:bCs/>
          <w:szCs w:val="24"/>
        </w:rPr>
        <w:t>dostawę</w:t>
      </w:r>
      <w:r w:rsidR="003B11A9" w:rsidRPr="003B11A9">
        <w:rPr>
          <w:b/>
          <w:szCs w:val="24"/>
        </w:rPr>
        <w:t xml:space="preserve"> </w:t>
      </w:r>
      <w:r w:rsidR="006D5710" w:rsidRPr="006D5710">
        <w:rPr>
          <w:b/>
          <w:szCs w:val="24"/>
        </w:rPr>
        <w:t>technicznych środków materiałowych do dywizjonowego modułu ogniowego REGINA</w:t>
      </w:r>
      <w:r w:rsidRPr="006D5710">
        <w:rPr>
          <w:b/>
          <w:bCs/>
          <w:szCs w:val="24"/>
        </w:rPr>
        <w:t>.</w:t>
      </w:r>
      <w:r w:rsidRPr="006E28D1">
        <w:rPr>
          <w:b/>
          <w:bCs/>
          <w:i/>
          <w:sz w:val="18"/>
          <w:szCs w:val="24"/>
        </w:rPr>
        <w:t xml:space="preserve"> </w:t>
      </w:r>
    </w:p>
    <w:p w:rsidR="009704B9" w:rsidRPr="00E77D38" w:rsidRDefault="009704B9" w:rsidP="009704B9">
      <w:pPr>
        <w:spacing w:line="360" w:lineRule="auto"/>
        <w:jc w:val="both"/>
        <w:rPr>
          <w:szCs w:val="24"/>
        </w:rPr>
      </w:pPr>
      <w:r w:rsidRPr="00F67AD2">
        <w:rPr>
          <w:szCs w:val="24"/>
        </w:rPr>
        <w:t xml:space="preserve">oferujemy realizację umowy w pełnym zakresie określonym </w:t>
      </w:r>
      <w:r w:rsidRPr="00E77D38">
        <w:rPr>
          <w:szCs w:val="24"/>
        </w:rPr>
        <w:t xml:space="preserve">w Warunkach </w:t>
      </w:r>
      <w:r w:rsidR="00C44E7E" w:rsidRPr="00E77D38">
        <w:rPr>
          <w:szCs w:val="24"/>
        </w:rPr>
        <w:t>P</w:t>
      </w:r>
      <w:r w:rsidRPr="00E77D38">
        <w:rPr>
          <w:szCs w:val="24"/>
        </w:rPr>
        <w:t>rzetargu</w:t>
      </w:r>
      <w:r w:rsidR="007B104C" w:rsidRPr="00E77D38">
        <w:rPr>
          <w:szCs w:val="24"/>
        </w:rPr>
        <w:t>.</w:t>
      </w:r>
      <w:r w:rsidRPr="00E77D38">
        <w:rPr>
          <w:szCs w:val="24"/>
        </w:rPr>
        <w:t xml:space="preserve"> </w:t>
      </w:r>
    </w:p>
    <w:p w:rsidR="009704B9" w:rsidRPr="008545F8" w:rsidRDefault="009704B9" w:rsidP="009704B9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:rsidR="009704B9" w:rsidRPr="00C770BA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:rsidR="009704B9" w:rsidRPr="006E28D1" w:rsidRDefault="009704B9" w:rsidP="00BF06E3">
      <w:pPr>
        <w:spacing w:line="360" w:lineRule="auto"/>
        <w:ind w:left="284" w:hanging="284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="00B65322" w:rsidRPr="006E28D1">
        <w:rPr>
          <w:b/>
          <w:szCs w:val="24"/>
        </w:rPr>
        <w:t xml:space="preserve">Na podstawie ustawy ……………………….., </w:t>
      </w:r>
      <w:r w:rsidR="00BF06E3" w:rsidRPr="006E28D1">
        <w:rPr>
          <w:b/>
          <w:szCs w:val="24"/>
        </w:rPr>
        <w:t xml:space="preserve">wskazane niżej dokumenty </w:t>
      </w:r>
      <w:r w:rsidRPr="006E28D1">
        <w:rPr>
          <w:b/>
          <w:szCs w:val="24"/>
        </w:rPr>
        <w:t>nie</w:t>
      </w:r>
      <w:r w:rsidR="00BF06E3" w:rsidRPr="006E28D1">
        <w:rPr>
          <w:b/>
          <w:szCs w:val="24"/>
        </w:rPr>
        <w:t xml:space="preserve"> p</w:t>
      </w:r>
      <w:r w:rsidRPr="006E28D1">
        <w:rPr>
          <w:b/>
          <w:szCs w:val="24"/>
        </w:rPr>
        <w:t>odlegają</w:t>
      </w:r>
      <w:r w:rsidR="00BF06E3" w:rsidRPr="006E28D1">
        <w:rPr>
          <w:b/>
          <w:szCs w:val="24"/>
        </w:rPr>
        <w:t xml:space="preserve"> </w:t>
      </w:r>
      <w:r w:rsidRPr="006E28D1">
        <w:rPr>
          <w:b/>
          <w:szCs w:val="24"/>
        </w:rPr>
        <w:t>ujawnieniu</w:t>
      </w:r>
      <w:r w:rsidR="00BF06E3" w:rsidRPr="006E28D1">
        <w:rPr>
          <w:szCs w:val="24"/>
        </w:rPr>
        <w:t>:</w:t>
      </w:r>
    </w:p>
    <w:p w:rsidR="009704B9" w:rsidRPr="006E28D1" w:rsidRDefault="009704B9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lastRenderedPageBreak/>
        <w:t>....................................................</w:t>
      </w:r>
      <w:r w:rsidR="00B65322" w:rsidRPr="006E28D1">
        <w:rPr>
          <w:color w:val="auto"/>
          <w:sz w:val="24"/>
        </w:rPr>
        <w:t>;</w:t>
      </w:r>
    </w:p>
    <w:p w:rsidR="00BF06E3" w:rsidRPr="006E28D1" w:rsidRDefault="00BF06E3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………………………………….</w:t>
      </w:r>
    </w:p>
    <w:p w:rsidR="00502B15" w:rsidRPr="003B11A9" w:rsidRDefault="00BF06E3" w:rsidP="003B11A9">
      <w:pPr>
        <w:spacing w:line="360" w:lineRule="auto"/>
        <w:ind w:left="540"/>
        <w:jc w:val="both"/>
      </w:pPr>
      <w:r w:rsidRPr="006E28D1">
        <w:t xml:space="preserve">* W przypadku wypełnienia pkt. 2, należy do oferty załączyć pisemne uzasadnienie </w:t>
      </w:r>
    </w:p>
    <w:p w:rsidR="009704B9" w:rsidRDefault="009704B9" w:rsidP="009704B9">
      <w:pPr>
        <w:spacing w:line="360" w:lineRule="auto"/>
        <w:ind w:left="284" w:hanging="284"/>
        <w:rPr>
          <w:szCs w:val="24"/>
        </w:rPr>
      </w:pPr>
      <w:r w:rsidRPr="00B265FA">
        <w:rPr>
          <w:b/>
          <w:szCs w:val="24"/>
        </w:rPr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</w:t>
      </w:r>
      <w:r w:rsidR="00262560">
        <w:rPr>
          <w:szCs w:val="24"/>
        </w:rPr>
        <w:t xml:space="preserve">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Pr="00C770BA">
        <w:rPr>
          <w:szCs w:val="24"/>
        </w:rPr>
        <w:t xml:space="preserve">: </w:t>
      </w:r>
    </w:p>
    <w:p w:rsidR="003B11A9" w:rsidRDefault="003B11A9" w:rsidP="00B65322">
      <w:pPr>
        <w:jc w:val="both"/>
        <w:rPr>
          <w:b/>
          <w:sz w:val="20"/>
        </w:rPr>
      </w:pP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43"/>
        <w:gridCol w:w="1717"/>
        <w:gridCol w:w="638"/>
        <w:gridCol w:w="1357"/>
        <w:gridCol w:w="1185"/>
        <w:gridCol w:w="985"/>
        <w:gridCol w:w="903"/>
        <w:gridCol w:w="1034"/>
        <w:gridCol w:w="906"/>
        <w:gridCol w:w="939"/>
        <w:gridCol w:w="9"/>
        <w:gridCol w:w="1736"/>
      </w:tblGrid>
      <w:tr w:rsidR="00B56D87" w:rsidRPr="00B91902" w:rsidTr="00F6715D">
        <w:trPr>
          <w:cantSplit/>
          <w:trHeight w:val="235"/>
          <w:jc w:val="center"/>
        </w:trPr>
        <w:tc>
          <w:tcPr>
            <w:tcW w:w="616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43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717" w:type="dxa"/>
            <w:vMerge w:val="restart"/>
            <w:vAlign w:val="center"/>
          </w:tcPr>
          <w:p w:rsidR="00B56D87" w:rsidRPr="00B91902" w:rsidRDefault="00B56D87" w:rsidP="00B56D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Nr/rysunku/symbol katalogowy/ERP</w:t>
            </w:r>
          </w:p>
        </w:tc>
        <w:tc>
          <w:tcPr>
            <w:tcW w:w="638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1357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185" w:type="dxa"/>
            <w:vMerge w:val="restart"/>
          </w:tcPr>
          <w:p w:rsidR="00B56D87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85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903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034" w:type="dxa"/>
            <w:vMerge w:val="restart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854" w:type="dxa"/>
            <w:gridSpan w:val="3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36" w:type="dxa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B56D87" w:rsidRPr="00B91902" w:rsidTr="00F6715D">
        <w:trPr>
          <w:cantSplit/>
          <w:trHeight w:val="173"/>
          <w:jc w:val="center"/>
        </w:trPr>
        <w:tc>
          <w:tcPr>
            <w:tcW w:w="616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443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17" w:type="dxa"/>
            <w:vMerge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638" w:type="dxa"/>
            <w:vMerge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85" w:type="dxa"/>
            <w:vMerge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034" w:type="dxa"/>
            <w:vMerge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939" w:type="dxa"/>
            <w:vAlign w:val="center"/>
          </w:tcPr>
          <w:p w:rsidR="00B56D87" w:rsidRPr="00B91902" w:rsidRDefault="00B56D87" w:rsidP="005C2A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B56D87" w:rsidRPr="00B91902" w:rsidRDefault="00B56D87" w:rsidP="005C2A74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745" w:type="dxa"/>
            <w:gridSpan w:val="2"/>
            <w:vAlign w:val="center"/>
          </w:tcPr>
          <w:p w:rsidR="00B56D87" w:rsidRPr="00B91902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B56D87" w:rsidRPr="00B91902" w:rsidTr="005C2A74">
        <w:trPr>
          <w:trHeight w:val="554"/>
          <w:jc w:val="center"/>
        </w:trPr>
        <w:tc>
          <w:tcPr>
            <w:tcW w:w="14468" w:type="dxa"/>
            <w:gridSpan w:val="13"/>
            <w:vAlign w:val="center"/>
          </w:tcPr>
          <w:p w:rsidR="00B56D87" w:rsidRPr="00B56D87" w:rsidRDefault="00B56D87" w:rsidP="005C2A74">
            <w:pPr>
              <w:jc w:val="both"/>
              <w:rPr>
                <w:b/>
                <w:color w:val="000000"/>
                <w:sz w:val="20"/>
              </w:rPr>
            </w:pPr>
            <w:r w:rsidRPr="00B56D87">
              <w:rPr>
                <w:b/>
                <w:color w:val="000000"/>
                <w:sz w:val="20"/>
              </w:rPr>
              <w:t>155 mm sh KRAB dmo REGINA</w:t>
            </w: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FILTR PALIWA</w:t>
            </w:r>
            <w:r>
              <w:rPr>
                <w:sz w:val="18"/>
                <w:szCs w:val="18"/>
              </w:rPr>
              <w:t xml:space="preserve"> APU KRAB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H29-10-1000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OLEJU </w:t>
            </w:r>
            <w:r>
              <w:rPr>
                <w:sz w:val="18"/>
                <w:szCs w:val="18"/>
              </w:rPr>
              <w:t>APU KRAB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H29-40-1006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</w:t>
            </w:r>
            <w:r>
              <w:rPr>
                <w:sz w:val="18"/>
                <w:szCs w:val="18"/>
              </w:rPr>
              <w:t>PIERWOTNY APU KRAB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H29-40-1004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</w:t>
            </w:r>
            <w:r>
              <w:rPr>
                <w:sz w:val="18"/>
                <w:szCs w:val="18"/>
              </w:rPr>
              <w:t>WTÓRNY APU KRAB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H29-40-1005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</w:t>
            </w:r>
            <w:r w:rsidRPr="00A31233">
              <w:rPr>
                <w:sz w:val="18"/>
                <w:szCs w:val="18"/>
              </w:rPr>
              <w:t xml:space="preserve"> PALIWA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H29-10-1005</w:t>
            </w:r>
            <w:r>
              <w:rPr>
                <w:sz w:val="18"/>
                <w:szCs w:val="18"/>
              </w:rPr>
              <w:t>/H25-90-0204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WKŁADÓW FILTRÓW OLEJU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H25-90-0203</w:t>
            </w:r>
            <w:r>
              <w:rPr>
                <w:sz w:val="18"/>
                <w:szCs w:val="18"/>
              </w:rPr>
              <w:t>/H25-20-0202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kpl</w:t>
            </w:r>
            <w:r w:rsidRPr="00F6715D"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FILTRA HYDRAULICZNEGO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H25-20-0200</w:t>
            </w:r>
            <w:r>
              <w:rPr>
                <w:sz w:val="18"/>
                <w:szCs w:val="18"/>
              </w:rPr>
              <w:t>/H25-20-0201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WKŁADÓW FILTRÓW PALIWA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H25-90-0202</w:t>
            </w:r>
            <w:r>
              <w:rPr>
                <w:sz w:val="18"/>
                <w:szCs w:val="18"/>
              </w:rPr>
              <w:t>/H25-90-0206</w:t>
            </w:r>
          </w:p>
        </w:tc>
        <w:tc>
          <w:tcPr>
            <w:tcW w:w="638" w:type="dxa"/>
            <w:vAlign w:val="center"/>
          </w:tcPr>
          <w:p w:rsidR="005C2A74" w:rsidRPr="00F6715D" w:rsidRDefault="00DE05EB" w:rsidP="005C2A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kpl</w:t>
            </w:r>
            <w:r w:rsidR="005C2A74" w:rsidRPr="00F6715D"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POWIETRZA DOLOTOWEGO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H29-40-1003</w:t>
            </w:r>
            <w:r>
              <w:rPr>
                <w:sz w:val="18"/>
                <w:szCs w:val="18"/>
              </w:rPr>
              <w:t>/H29-40-1013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 WKŁADÓW FILTRÓW PALIWA</w:t>
            </w:r>
            <w:r w:rsidRPr="00A31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H25-90-0202</w:t>
            </w:r>
            <w:r>
              <w:rPr>
                <w:sz w:val="18"/>
                <w:szCs w:val="18"/>
              </w:rPr>
              <w:t>/H25-90-0206</w:t>
            </w:r>
          </w:p>
        </w:tc>
        <w:tc>
          <w:tcPr>
            <w:tcW w:w="638" w:type="dxa"/>
            <w:vAlign w:val="center"/>
          </w:tcPr>
          <w:p w:rsidR="005C2A74" w:rsidRPr="00F6715D" w:rsidRDefault="00DE05EB" w:rsidP="005C2A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kpl</w:t>
            </w:r>
            <w:r w:rsidR="005C2A74" w:rsidRPr="00F6715D">
              <w:rPr>
                <w:color w:val="000000"/>
                <w:sz w:val="20"/>
              </w:rPr>
              <w:t>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OLEJU HYDRAULICZNEGO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065-721-400-36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43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91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FILTRUJĄCY 40006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43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91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DOKŁADNEGO OCZYSZCZANIA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H43-30-1001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ZGRUBNEGO OCZYSZCZANIA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H43-30-1002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WKŁAD FILTRA PALIWA</w:t>
            </w:r>
            <w:r>
              <w:rPr>
                <w:sz w:val="18"/>
                <w:szCs w:val="18"/>
              </w:rPr>
              <w:t>(AGREGAT)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45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93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FILTR OLEJU</w:t>
            </w:r>
            <w:r>
              <w:rPr>
                <w:sz w:val="18"/>
                <w:szCs w:val="18"/>
              </w:rPr>
              <w:t>(AGREGAT) ATH131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45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93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OLEJU </w:t>
            </w:r>
            <w:r>
              <w:rPr>
                <w:sz w:val="18"/>
                <w:szCs w:val="18"/>
              </w:rPr>
              <w:t>SILNIKOWEGO MANN P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FILTR OLEJU</w:t>
            </w:r>
            <w:r>
              <w:rPr>
                <w:sz w:val="18"/>
                <w:szCs w:val="18"/>
              </w:rPr>
              <w:t xml:space="preserve"> PRZEKŁADNIOWEGO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065-721-400-35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FILTR PALIW</w:t>
            </w:r>
            <w:r>
              <w:rPr>
                <w:sz w:val="18"/>
                <w:szCs w:val="18"/>
              </w:rPr>
              <w:t>OWY MANN PU9991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065-721-400-34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WKŁAD FILTRA POWIETRZA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851-03-0160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WYSOKIEGO CIŚNIENIA</w:t>
            </w:r>
            <w:r w:rsidRPr="00A31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851-03-0163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47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89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WKŁAD FILTRA 939101Q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H-29-40-10300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23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ODPOWIETRZNIK P565858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H29-40-10310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FILTR </w:t>
            </w:r>
            <w:r>
              <w:rPr>
                <w:sz w:val="18"/>
                <w:szCs w:val="18"/>
              </w:rPr>
              <w:t>POWIETRZA</w:t>
            </w:r>
            <w:r w:rsidRPr="002A176F">
              <w:rPr>
                <w:sz w:val="18"/>
                <w:szCs w:val="18"/>
              </w:rPr>
              <w:t xml:space="preserve"> SGB-090-03-B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H29-40-10320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FITROWENTYLACJA - FILTRON</w:t>
            </w:r>
            <w:r w:rsidRPr="002A17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H29-40-1038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FILTR PALIWA </w:t>
            </w:r>
            <w:r>
              <w:rPr>
                <w:sz w:val="18"/>
                <w:szCs w:val="18"/>
              </w:rPr>
              <w:t>HL18.HL24-32/13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H43-30-0104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PODKŁADKA ODGINANA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761-01-1119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PODKŁADKA ODGINANA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761-01-1015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264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PODKŁADKA ODGINANA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761-02</w:t>
            </w:r>
            <w:r w:rsidRPr="002A176F">
              <w:rPr>
                <w:sz w:val="18"/>
                <w:szCs w:val="18"/>
              </w:rPr>
              <w:t>-1143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120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120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PODKŁADKA ODGINANA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761-02-1197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200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200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PODKŁADKA ODGINANA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761-02</w:t>
            </w:r>
            <w:r w:rsidRPr="002A176F">
              <w:rPr>
                <w:sz w:val="18"/>
                <w:szCs w:val="18"/>
              </w:rPr>
              <w:t>-1120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49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PODKŁADKA ODGINANA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761-02</w:t>
            </w:r>
            <w:r w:rsidRPr="002A176F">
              <w:rPr>
                <w:sz w:val="18"/>
                <w:szCs w:val="18"/>
              </w:rPr>
              <w:t>-1121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27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SPRĘŻYNA PŁYTKOWA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761-02-1047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136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WKRĘT USTALAJĄCY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>761-00-1001C1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SZCZOTKA DO CZYSZCZENIA KANAŁU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  761-61-0021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SZCZOTKA DO CZYSZCZENIA </w:t>
            </w:r>
            <w:r>
              <w:rPr>
                <w:sz w:val="18"/>
                <w:szCs w:val="18"/>
              </w:rPr>
              <w:t>KOMORY</w:t>
            </w:r>
            <w:r w:rsidRPr="002A176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176F">
              <w:rPr>
                <w:sz w:val="18"/>
                <w:szCs w:val="18"/>
              </w:rPr>
              <w:t xml:space="preserve">   761-61-0022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B56D87" w:rsidRPr="00B91902" w:rsidTr="00F6715D">
        <w:trPr>
          <w:trHeight w:val="554"/>
          <w:jc w:val="center"/>
        </w:trPr>
        <w:tc>
          <w:tcPr>
            <w:tcW w:w="14468" w:type="dxa"/>
            <w:gridSpan w:val="13"/>
            <w:vAlign w:val="center"/>
          </w:tcPr>
          <w:p w:rsidR="00B56D87" w:rsidRPr="00F6715D" w:rsidRDefault="00B56D87" w:rsidP="00F6715D">
            <w:pPr>
              <w:rPr>
                <w:b/>
                <w:color w:val="000000"/>
                <w:sz w:val="20"/>
              </w:rPr>
            </w:pPr>
            <w:r w:rsidRPr="00F6715D">
              <w:rPr>
                <w:b/>
                <w:sz w:val="20"/>
              </w:rPr>
              <w:t>WD/WDSz dmo REGINA</w:t>
            </w: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FILTRUJĄCY 40006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DOKŁADNEGO OCZYSZCZANIA</w:t>
            </w:r>
            <w:r w:rsidRPr="00A31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H43-30-1001 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ZGRUBNEGO OCZYSZCZANIA</w:t>
            </w:r>
            <w:r w:rsidRPr="00A31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H43-30-1002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FILTRA PALIWA (AGREGAT)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065-721-400-31 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 FILTR OLEJU</w:t>
            </w:r>
            <w:r>
              <w:rPr>
                <w:sz w:val="18"/>
                <w:szCs w:val="18"/>
              </w:rPr>
              <w:t>(AGREGAT) ATH131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OLEJU </w:t>
            </w:r>
            <w:r>
              <w:rPr>
                <w:sz w:val="18"/>
                <w:szCs w:val="18"/>
              </w:rPr>
              <w:t>SILNIKOWEGO MANN P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PALIWOWY MANN PU9991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065-721-400-34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OLEJU </w:t>
            </w:r>
            <w:r>
              <w:rPr>
                <w:sz w:val="18"/>
                <w:szCs w:val="18"/>
              </w:rPr>
              <w:t>PRZEKŁADNIOWEGO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065-721-400-35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FILTR OLEJU </w:t>
            </w:r>
            <w:r>
              <w:rPr>
                <w:sz w:val="18"/>
                <w:szCs w:val="18"/>
              </w:rPr>
              <w:t>HYDRAULICZNEGO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065-721-400-36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 xml:space="preserve">WKŁAD FILTRA POWIETRZA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851-03-0160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WYSOKIEGO CIŚNIENIA</w:t>
            </w:r>
            <w:r w:rsidRPr="00A312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1233">
              <w:rPr>
                <w:sz w:val="18"/>
                <w:szCs w:val="18"/>
              </w:rPr>
              <w:t>851-03-0163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B56D87" w:rsidRPr="00B91902" w:rsidTr="00F6715D">
        <w:trPr>
          <w:trHeight w:val="554"/>
          <w:jc w:val="center"/>
        </w:trPr>
        <w:tc>
          <w:tcPr>
            <w:tcW w:w="14468" w:type="dxa"/>
            <w:gridSpan w:val="13"/>
            <w:vAlign w:val="center"/>
          </w:tcPr>
          <w:p w:rsidR="00B56D87" w:rsidRPr="00F6715D" w:rsidRDefault="00B56D87" w:rsidP="00F6715D">
            <w:pPr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WRU</w:t>
            </w:r>
            <w:r w:rsidR="005C2A74">
              <w:rPr>
                <w:b/>
                <w:color w:val="000000"/>
                <w:sz w:val="20"/>
              </w:rPr>
              <w:t>E</w:t>
            </w:r>
            <w:r w:rsidRPr="00F6715D">
              <w:rPr>
                <w:b/>
                <w:color w:val="000000"/>
                <w:sz w:val="20"/>
              </w:rPr>
              <w:t xml:space="preserve"> dmo REGINA</w:t>
            </w:r>
          </w:p>
        </w:tc>
      </w:tr>
      <w:tr w:rsidR="005C2A74" w:rsidRPr="00B91902" w:rsidTr="005C2A74">
        <w:trPr>
          <w:trHeight w:val="554"/>
          <w:jc w:val="center"/>
        </w:trPr>
        <w:tc>
          <w:tcPr>
            <w:tcW w:w="61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A80CB6" w:rsidP="005C2A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WKŁAD FILTRA OLEJU SUP</w:t>
            </w:r>
            <w:r w:rsidR="005C2A74">
              <w:rPr>
                <w:sz w:val="18"/>
                <w:szCs w:val="18"/>
              </w:rPr>
              <w:t>K</w:t>
            </w:r>
            <w:bookmarkStart w:id="0" w:name="_GoBack"/>
            <w:bookmarkEnd w:id="0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74" w:rsidRPr="00A31233" w:rsidRDefault="005C2A74" w:rsidP="005C2A7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H29-40-1052</w:t>
            </w:r>
          </w:p>
        </w:tc>
        <w:tc>
          <w:tcPr>
            <w:tcW w:w="638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</w:t>
            </w:r>
          </w:p>
        </w:tc>
        <w:tc>
          <w:tcPr>
            <w:tcW w:w="11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5C2A74" w:rsidRPr="00F6715D" w:rsidRDefault="005C2A74" w:rsidP="005C2A74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5C2A74" w:rsidRPr="00F6715D" w:rsidRDefault="005C2A74" w:rsidP="005C2A7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C2A74" w:rsidRPr="00C41B57" w:rsidRDefault="005C2A74" w:rsidP="005C2A74">
            <w:pPr>
              <w:jc w:val="both"/>
              <w:rPr>
                <w:color w:val="000000"/>
                <w:sz w:val="20"/>
              </w:rPr>
            </w:pPr>
          </w:p>
        </w:tc>
      </w:tr>
      <w:tr w:rsidR="00B56D87" w:rsidRPr="00B91902" w:rsidTr="00F6715D">
        <w:trPr>
          <w:trHeight w:val="554"/>
          <w:jc w:val="center"/>
        </w:trPr>
        <w:tc>
          <w:tcPr>
            <w:tcW w:w="9844" w:type="dxa"/>
            <w:gridSpan w:val="8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034" w:type="dxa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xxxx</w:t>
            </w:r>
          </w:p>
        </w:tc>
        <w:tc>
          <w:tcPr>
            <w:tcW w:w="939" w:type="dxa"/>
            <w:vAlign w:val="center"/>
          </w:tcPr>
          <w:p w:rsidR="00B56D87" w:rsidRPr="00B56D87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B56D87" w:rsidRPr="00B56D87" w:rsidRDefault="00B56D87" w:rsidP="005C2A74"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D95B82" w:rsidRDefault="00D95B82" w:rsidP="00B65322">
      <w:pPr>
        <w:jc w:val="both"/>
        <w:rPr>
          <w:b/>
          <w:sz w:val="20"/>
        </w:rPr>
      </w:pPr>
    </w:p>
    <w:p w:rsidR="0020129A" w:rsidRPr="003B11A9" w:rsidRDefault="0020129A" w:rsidP="0020129A">
      <w:pPr>
        <w:spacing w:after="240"/>
        <w:rPr>
          <w:b/>
        </w:rPr>
      </w:pPr>
      <w:r>
        <w:rPr>
          <w:b/>
        </w:rPr>
        <w:t>Wartość słownie</w:t>
      </w:r>
      <w:r w:rsidRPr="003B11A9">
        <w:rPr>
          <w:b/>
        </w:rPr>
        <w:t>:</w:t>
      </w: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  <w:r w:rsidRPr="003B11A9">
        <w:rPr>
          <w:color w:val="000000"/>
          <w:sz w:val="20"/>
        </w:rPr>
        <w:t>brutto: ……………………..……………………………………………..…………………………</w:t>
      </w: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  <w:r w:rsidRPr="003B11A9">
        <w:rPr>
          <w:color w:val="000000"/>
          <w:sz w:val="20"/>
        </w:rPr>
        <w:t>netto:  .………….………………………………………..………………………………….………</w:t>
      </w:r>
    </w:p>
    <w:p w:rsidR="0020129A" w:rsidRPr="003B11A9" w:rsidRDefault="0020129A" w:rsidP="0020129A">
      <w:pPr>
        <w:ind w:left="708" w:right="45" w:firstLine="393"/>
        <w:rPr>
          <w:color w:val="000000"/>
          <w:sz w:val="20"/>
        </w:rPr>
      </w:pPr>
    </w:p>
    <w:p w:rsidR="0020129A" w:rsidRPr="003B11A9" w:rsidRDefault="0020129A" w:rsidP="0020129A">
      <w:pPr>
        <w:spacing w:line="360" w:lineRule="auto"/>
        <w:rPr>
          <w:color w:val="000000"/>
          <w:sz w:val="20"/>
        </w:rPr>
      </w:pPr>
      <w:r w:rsidRPr="003B11A9">
        <w:rPr>
          <w:color w:val="000000"/>
          <w:sz w:val="20"/>
        </w:rPr>
        <w:t xml:space="preserve">  VAT:</w:t>
      </w:r>
      <w:r w:rsidRPr="003B11A9">
        <w:rPr>
          <w:color w:val="000000"/>
          <w:sz w:val="20"/>
        </w:rPr>
        <w:tab/>
        <w:t>………………………………………………………………………………………….........</w:t>
      </w:r>
    </w:p>
    <w:p w:rsidR="003B11A9" w:rsidRDefault="003B11A9" w:rsidP="00B65322">
      <w:pPr>
        <w:jc w:val="both"/>
        <w:rPr>
          <w:b/>
          <w:sz w:val="20"/>
        </w:rPr>
      </w:pPr>
    </w:p>
    <w:p w:rsidR="009704B9" w:rsidRPr="007E7D17" w:rsidRDefault="009704B9" w:rsidP="00B65322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9704B9" w:rsidRPr="00C770BA" w:rsidRDefault="009704B9" w:rsidP="00C44E7E">
      <w:pPr>
        <w:spacing w:line="360" w:lineRule="auto"/>
        <w:rPr>
          <w:szCs w:val="24"/>
        </w:rPr>
      </w:pPr>
    </w:p>
    <w:p w:rsidR="009704B9" w:rsidRPr="00C770BA" w:rsidRDefault="009704B9" w:rsidP="009704B9">
      <w:pPr>
        <w:spacing w:line="360" w:lineRule="auto"/>
        <w:rPr>
          <w:szCs w:val="24"/>
        </w:rPr>
      </w:pPr>
      <w:r w:rsidRPr="00B265FA">
        <w:rPr>
          <w:b/>
          <w:szCs w:val="24"/>
        </w:rPr>
        <w:t xml:space="preserve"> </w:t>
      </w:r>
      <w:r w:rsidR="006E28D1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="00C44E7E" w:rsidRPr="00C44E7E">
        <w:rPr>
          <w:color w:val="000000" w:themeColor="text1"/>
          <w:sz w:val="24"/>
        </w:rPr>
        <w:t>W</w:t>
      </w:r>
      <w:r w:rsidRPr="00C44E7E">
        <w:rPr>
          <w:color w:val="000000" w:themeColor="text1"/>
          <w:sz w:val="24"/>
        </w:rPr>
        <w:t xml:space="preserve">arunkami </w:t>
      </w:r>
      <w:r w:rsidR="00C44E7E" w:rsidRPr="00C44E7E">
        <w:rPr>
          <w:color w:val="000000" w:themeColor="text1"/>
          <w:sz w:val="24"/>
        </w:rPr>
        <w:t>P</w:t>
      </w:r>
      <w:r w:rsidRPr="00C44E7E">
        <w:rPr>
          <w:color w:val="000000" w:themeColor="text1"/>
          <w:sz w:val="24"/>
        </w:rPr>
        <w:t>rzetargu</w:t>
      </w:r>
      <w:r w:rsidR="00262560" w:rsidRPr="00C44E7E">
        <w:rPr>
          <w:color w:val="000000" w:themeColor="text1"/>
          <w:sz w:val="24"/>
        </w:rPr>
        <w:t>;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:rsidR="009704B9" w:rsidRPr="00BF06E3" w:rsidRDefault="006A3AC0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="009704B9" w:rsidRPr="00BF06E3">
        <w:rPr>
          <w:sz w:val="24"/>
        </w:rPr>
        <w:t xml:space="preserve"> związani niniejszą ofertą przez czas wskazany w warunkach przetargu, </w:t>
      </w:r>
      <w:r w:rsidR="00BF06E3" w:rsidRPr="00BF06E3">
        <w:rPr>
          <w:sz w:val="24"/>
        </w:rPr>
        <w:br/>
      </w:r>
      <w:r w:rsidR="009704B9" w:rsidRPr="00BF06E3">
        <w:rPr>
          <w:sz w:val="24"/>
        </w:rPr>
        <w:t xml:space="preserve">tj. </w:t>
      </w:r>
      <w:r w:rsidR="009704B9" w:rsidRPr="00BF06E3">
        <w:rPr>
          <w:b/>
          <w:sz w:val="24"/>
        </w:rPr>
        <w:t>przez 60 dni;</w:t>
      </w:r>
    </w:p>
    <w:p w:rsidR="009704B9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zapoznaliśmy się ze wszystkimi postanowieniami wzoru umowy</w:t>
      </w:r>
      <w:r w:rsidR="00BF06E3" w:rsidRPr="00BF06E3">
        <w:rPr>
          <w:sz w:val="24"/>
        </w:rPr>
        <w:t xml:space="preserve"> oraz </w:t>
      </w:r>
      <w:r w:rsidRPr="00BF06E3">
        <w:rPr>
          <w:sz w:val="24"/>
        </w:rPr>
        <w:t xml:space="preserve">zawartymi </w:t>
      </w:r>
      <w:r w:rsidR="00BF06E3" w:rsidRPr="00BF06E3">
        <w:rPr>
          <w:sz w:val="24"/>
        </w:rPr>
        <w:br/>
      </w:r>
      <w:r w:rsidRPr="00BF06E3">
        <w:rPr>
          <w:sz w:val="24"/>
        </w:rPr>
        <w:t>w nim warunkami płatności i akceptujemy je bez jakichkolwiek zastrzeżeń;</w:t>
      </w:r>
    </w:p>
    <w:p w:rsidR="009704B9" w:rsidRPr="008545F8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 w:rsidR="008545F8">
        <w:rPr>
          <w:sz w:val="24"/>
        </w:rPr>
        <w:t xml:space="preserve">ą </w:t>
      </w:r>
      <w:r w:rsidRPr="008545F8">
        <w:rPr>
          <w:sz w:val="24"/>
        </w:rPr>
        <w:t>uprawnion</w:t>
      </w:r>
      <w:r w:rsidR="008545F8">
        <w:rPr>
          <w:sz w:val="24"/>
        </w:rPr>
        <w:t>ą</w:t>
      </w:r>
      <w:r w:rsidRPr="008545F8">
        <w:rPr>
          <w:sz w:val="24"/>
        </w:rPr>
        <w:t xml:space="preserve"> do podpisania umowy</w:t>
      </w:r>
      <w:r w:rsidR="008545F8"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:rsidR="008545F8" w:rsidRPr="00262560" w:rsidRDefault="009704B9" w:rsidP="00262560">
      <w:pPr>
        <w:spacing w:line="360" w:lineRule="auto"/>
        <w:jc w:val="right"/>
        <w:rPr>
          <w:i/>
          <w:szCs w:val="24"/>
        </w:rPr>
      </w:pPr>
      <w:r w:rsidRPr="008545F8">
        <w:rPr>
          <w:i/>
          <w:szCs w:val="24"/>
        </w:rPr>
        <w:t xml:space="preserve"> (należy podać zajmowane stanowisko, imię i nazwisko)</w:t>
      </w:r>
    </w:p>
    <w:p w:rsidR="008545F8" w:rsidRPr="00850C33" w:rsidRDefault="006E28D1" w:rsidP="00850C33">
      <w:pPr>
        <w:spacing w:line="360" w:lineRule="auto"/>
        <w:ind w:left="284" w:hanging="284"/>
        <w:jc w:val="both"/>
      </w:pPr>
      <w:r>
        <w:rPr>
          <w:b/>
        </w:rPr>
        <w:t>5</w:t>
      </w:r>
      <w:r w:rsidR="008545F8" w:rsidRPr="008545F8">
        <w:rPr>
          <w:b/>
        </w:rPr>
        <w:t>.</w:t>
      </w:r>
      <w:r w:rsidR="008545F8">
        <w:t xml:space="preserve"> </w:t>
      </w:r>
      <w:r w:rsidR="008545F8" w:rsidRPr="008545F8">
        <w:rPr>
          <w:b/>
        </w:rPr>
        <w:t xml:space="preserve">Oświadczamy, </w:t>
      </w:r>
      <w:r w:rsidR="008545F8">
        <w:t>że oferowany przez nas przedmiot zamówienia odpowiada wymaganiom określonym przez Zamawiającego w specyfikacjach technicznych.</w:t>
      </w:r>
    </w:p>
    <w:p w:rsidR="008545F8" w:rsidRDefault="00925B83" w:rsidP="00850C33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>
        <w:rPr>
          <w:szCs w:val="24"/>
        </w:rPr>
        <w:t xml:space="preserve"> </w:t>
      </w:r>
      <w:r w:rsidR="009704B9" w:rsidRPr="008545F8">
        <w:rPr>
          <w:b/>
          <w:szCs w:val="24"/>
        </w:rPr>
        <w:t>Zobowiązujemy się</w:t>
      </w:r>
      <w:r w:rsidR="009704B9" w:rsidRPr="00C770BA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:rsidR="009704B9" w:rsidRPr="00925B83" w:rsidRDefault="00925B83" w:rsidP="0086240B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 w:rsidRPr="008545F8">
        <w:rPr>
          <w:b/>
          <w:szCs w:val="24"/>
        </w:rPr>
        <w:t>W wykonaniu z</w:t>
      </w:r>
      <w:r w:rsidR="006A3AC0">
        <w:rPr>
          <w:b/>
          <w:szCs w:val="24"/>
        </w:rPr>
        <w:t>a</w:t>
      </w:r>
      <w:r w:rsidR="009704B9" w:rsidRPr="008545F8">
        <w:rPr>
          <w:b/>
          <w:szCs w:val="24"/>
        </w:rPr>
        <w:t xml:space="preserve">mówienia </w:t>
      </w:r>
      <w:r w:rsidR="009704B9" w:rsidRPr="00925B83">
        <w:rPr>
          <w:b/>
          <w:szCs w:val="24"/>
        </w:rPr>
        <w:t>uczestniczą / nie uczestniczą*</w:t>
      </w:r>
      <w:r w:rsidR="009704B9" w:rsidRPr="00925B83">
        <w:rPr>
          <w:szCs w:val="24"/>
        </w:rPr>
        <w:t xml:space="preserve"> podwykonawcy (poddostawcy), którym powierzymy wykonanie umowy</w:t>
      </w:r>
      <w:r w:rsidR="00262560" w:rsidRPr="00925B83">
        <w:rPr>
          <w:szCs w:val="24"/>
        </w:rPr>
        <w:t xml:space="preserve">. </w:t>
      </w:r>
      <w:r w:rsidR="008545F8" w:rsidRPr="00925B83">
        <w:rPr>
          <w:strike/>
          <w:szCs w:val="24"/>
        </w:rPr>
        <w:t xml:space="preserve"> </w:t>
      </w:r>
    </w:p>
    <w:p w:rsidR="00262560" w:rsidRPr="00925B83" w:rsidRDefault="00262560" w:rsidP="008545F8">
      <w:pPr>
        <w:spacing w:line="360" w:lineRule="auto"/>
        <w:ind w:left="284" w:hanging="284"/>
        <w:jc w:val="both"/>
        <w:rPr>
          <w:strike/>
          <w:szCs w:val="24"/>
        </w:rPr>
      </w:pPr>
      <w:r w:rsidRPr="00925B83">
        <w:t>Wykaz części zamówienia, którą zamierzamy powierzyć podwykonawcom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262560" w:rsidRPr="00925B83" w:rsidTr="00262560">
        <w:trPr>
          <w:trHeight w:val="581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262560" w:rsidRPr="00925B83" w:rsidTr="00262560">
        <w:trPr>
          <w:trHeight w:val="383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</w:pPr>
            <w:r w:rsidRPr="00925B83">
              <w:t>1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</w:pP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</w:pPr>
          </w:p>
        </w:tc>
      </w:tr>
    </w:tbl>
    <w:p w:rsidR="009704B9" w:rsidRPr="00262560" w:rsidRDefault="009704B9" w:rsidP="009704B9">
      <w:pPr>
        <w:spacing w:line="360" w:lineRule="auto"/>
        <w:ind w:left="426" w:hanging="426"/>
        <w:jc w:val="both"/>
        <w:rPr>
          <w:color w:val="FF0000"/>
          <w:szCs w:val="24"/>
        </w:rPr>
      </w:pPr>
    </w:p>
    <w:p w:rsidR="0040034E" w:rsidRPr="0040034E" w:rsidRDefault="00925B83" w:rsidP="00C44E7E">
      <w:pPr>
        <w:spacing w:line="360" w:lineRule="auto"/>
        <w:ind w:left="360" w:hanging="360"/>
        <w:jc w:val="both"/>
        <w:rPr>
          <w:szCs w:val="24"/>
        </w:rPr>
      </w:pPr>
      <w:r>
        <w:rPr>
          <w:b/>
          <w:szCs w:val="24"/>
        </w:rPr>
        <w:t>8</w:t>
      </w:r>
      <w:r w:rsidR="00C44E7E" w:rsidRPr="00C44E7E">
        <w:rPr>
          <w:b/>
          <w:szCs w:val="24"/>
        </w:rPr>
        <w:t>.</w:t>
      </w:r>
      <w:r w:rsidR="00C44E7E">
        <w:rPr>
          <w:szCs w:val="24"/>
        </w:rPr>
        <w:t xml:space="preserve"> </w:t>
      </w:r>
      <w:r w:rsidR="0040034E" w:rsidRPr="0040034E">
        <w:rPr>
          <w:szCs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:rsidR="0040034E" w:rsidRPr="0040034E" w:rsidRDefault="0040034E" w:rsidP="00C70C5C">
      <w:pPr>
        <w:spacing w:line="360" w:lineRule="auto"/>
        <w:ind w:left="360"/>
        <w:rPr>
          <w:b/>
          <w:szCs w:val="24"/>
        </w:rPr>
      </w:pPr>
      <w:r w:rsidRPr="0040034E">
        <w:rPr>
          <w:b/>
          <w:szCs w:val="24"/>
        </w:rPr>
        <w:t xml:space="preserve">Dane Wykonawcy 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:rsidR="0040034E" w:rsidRPr="0040034E" w:rsidRDefault="0040034E" w:rsidP="00C70C5C">
      <w:pPr>
        <w:spacing w:line="360" w:lineRule="auto"/>
        <w:ind w:left="360"/>
        <w:rPr>
          <w:i/>
          <w:szCs w:val="24"/>
        </w:rPr>
      </w:pPr>
      <w:r w:rsidRPr="0040034E">
        <w:rPr>
          <w:szCs w:val="24"/>
        </w:rPr>
        <w:t>REGON……………………………………</w:t>
      </w:r>
    </w:p>
    <w:p w:rsidR="00262560" w:rsidRPr="00B265FA" w:rsidRDefault="00262560" w:rsidP="009704B9">
      <w:pPr>
        <w:spacing w:line="360" w:lineRule="auto"/>
        <w:ind w:left="426" w:hanging="426"/>
        <w:jc w:val="both"/>
        <w:rPr>
          <w:color w:val="0000FF"/>
          <w:szCs w:val="24"/>
        </w:rPr>
      </w:pPr>
    </w:p>
    <w:p w:rsidR="009704B9" w:rsidRPr="00C770BA" w:rsidRDefault="009704B9" w:rsidP="009704B9">
      <w:pPr>
        <w:spacing w:before="240" w:line="360" w:lineRule="auto"/>
        <w:rPr>
          <w:szCs w:val="24"/>
        </w:rPr>
      </w:pPr>
      <w:r w:rsidRPr="00C770BA">
        <w:rPr>
          <w:szCs w:val="24"/>
        </w:rPr>
        <w:t>......................................</w:t>
      </w:r>
      <w:r>
        <w:rPr>
          <w:szCs w:val="24"/>
        </w:rPr>
        <w:t xml:space="preserve">                                          </w:t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>
        <w:rPr>
          <w:szCs w:val="24"/>
        </w:rPr>
        <w:t xml:space="preserve"> </w:t>
      </w:r>
      <w:r w:rsidRPr="00C770BA">
        <w:rPr>
          <w:szCs w:val="24"/>
        </w:rPr>
        <w:t>..................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</w:p>
    <w:p w:rsidR="009704B9" w:rsidRPr="004B7F14" w:rsidRDefault="009704B9" w:rsidP="009704B9">
      <w:pPr>
        <w:spacing w:line="360" w:lineRule="auto"/>
        <w:rPr>
          <w:sz w:val="22"/>
          <w:szCs w:val="22"/>
        </w:rPr>
      </w:pPr>
      <w:r w:rsidRPr="004B7F14">
        <w:rPr>
          <w:sz w:val="22"/>
          <w:szCs w:val="22"/>
        </w:rPr>
        <w:t>(</w:t>
      </w:r>
      <w:r w:rsidRPr="004B7F14">
        <w:rPr>
          <w:i/>
          <w:sz w:val="22"/>
          <w:szCs w:val="22"/>
        </w:rPr>
        <w:t xml:space="preserve">miejscowość, data )                                                     </w:t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Pr="004B7F14">
        <w:rPr>
          <w:i/>
          <w:sz w:val="22"/>
          <w:szCs w:val="22"/>
        </w:rPr>
        <w:t xml:space="preserve">  (podpisy osób uprawnionych do reprezentacji)</w:t>
      </w:r>
    </w:p>
    <w:p w:rsidR="009704B9" w:rsidRPr="009704B9" w:rsidRDefault="009704B9" w:rsidP="009704B9">
      <w:pPr>
        <w:spacing w:line="360" w:lineRule="auto"/>
        <w:ind w:left="3540"/>
        <w:jc w:val="both"/>
        <w:rPr>
          <w:b/>
          <w:i/>
          <w:color w:val="0000FF"/>
          <w:szCs w:val="24"/>
        </w:rPr>
      </w:pPr>
    </w:p>
    <w:p w:rsidR="00925B83" w:rsidRPr="00190A97" w:rsidRDefault="00925B83" w:rsidP="00925B83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>
        <w:rPr>
          <w:b/>
        </w:rPr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</w:t>
      </w:r>
    </w:p>
    <w:p w:rsidR="00925B83" w:rsidRDefault="00925B83" w:rsidP="00120F6E">
      <w:pPr>
        <w:ind w:left="4956" w:firstLine="708"/>
        <w:jc w:val="center"/>
        <w:rPr>
          <w:b/>
        </w:rPr>
      </w:pPr>
      <w:r>
        <w:rPr>
          <w:b/>
        </w:rPr>
        <w:t>Oświadczenie podpisali :</w:t>
      </w:r>
    </w:p>
    <w:p w:rsidR="00925B83" w:rsidRPr="00FB7457" w:rsidRDefault="00925B83" w:rsidP="00120F6E">
      <w:pPr>
        <w:pStyle w:val="Nagwek1"/>
        <w:ind w:left="11328" w:hanging="5280"/>
        <w:jc w:val="center"/>
        <w:rPr>
          <w:rFonts w:ascii="Times New Roman" w:hAnsi="Times New Roman" w:cs="Times New Roman"/>
          <w:sz w:val="20"/>
        </w:rPr>
      </w:pPr>
      <w:r w:rsidRPr="00FB7457">
        <w:rPr>
          <w:rFonts w:ascii="Times New Roman" w:hAnsi="Times New Roman" w:cs="Times New Roman"/>
          <w:sz w:val="20"/>
        </w:rPr>
        <w:t>……………………………</w:t>
      </w:r>
    </w:p>
    <w:p w:rsidR="00925B83" w:rsidRPr="00925B83" w:rsidRDefault="00925B83" w:rsidP="00120F6E">
      <w:pPr>
        <w:pStyle w:val="Nagwek1"/>
        <w:ind w:left="11328" w:hanging="5280"/>
        <w:jc w:val="center"/>
        <w:rPr>
          <w:rFonts w:ascii="Times New Roman" w:hAnsi="Times New Roman" w:cs="Times New Roman"/>
          <w:b w:val="0"/>
          <w:i/>
          <w:sz w:val="20"/>
        </w:rPr>
      </w:pPr>
      <w:r w:rsidRPr="00925B83">
        <w:rPr>
          <w:rFonts w:ascii="Times New Roman" w:hAnsi="Times New Roman" w:cs="Times New Roman"/>
          <w:b w:val="0"/>
          <w:i/>
          <w:sz w:val="20"/>
        </w:rPr>
        <w:t>/ imię i nazwisko/</w:t>
      </w: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D95B82"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52" w:rsidRDefault="00367352">
      <w:r>
        <w:separator/>
      </w:r>
    </w:p>
  </w:endnote>
  <w:endnote w:type="continuationSeparator" w:id="0">
    <w:p w:rsidR="00367352" w:rsidRDefault="003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74" w:rsidRDefault="005C2A74" w:rsidP="008061A3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sz w:val="20"/>
      </w:rPr>
      <w:t xml:space="preserve">                                                       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80CB6" w:rsidRPr="00A80CB6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5C2A74" w:rsidRDefault="005C2A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74" w:rsidRDefault="005C2A74" w:rsidP="0020129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67352" w:rsidRPr="0036735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5C2A74" w:rsidRDefault="005C2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52" w:rsidRDefault="00367352">
      <w:r>
        <w:separator/>
      </w:r>
    </w:p>
  </w:footnote>
  <w:footnote w:type="continuationSeparator" w:id="0">
    <w:p w:rsidR="00367352" w:rsidRDefault="0036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74" w:rsidRPr="002B5DC7" w:rsidRDefault="005C2A74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:rsidR="005C2A74" w:rsidRPr="00A73A85" w:rsidRDefault="005C2A74" w:rsidP="006B1B4F">
    <w:pPr>
      <w:rPr>
        <w:sz w:val="20"/>
      </w:rPr>
    </w:pPr>
    <w:r>
      <w:rPr>
        <w:sz w:val="20"/>
      </w:rPr>
      <w:t>2 REGIONALNA BAZA LOGISTYCZNA</w:t>
    </w:r>
  </w:p>
  <w:p w:rsidR="005C2A74" w:rsidRDefault="005C2A74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514B"/>
    <w:rsid w:val="00036015"/>
    <w:rsid w:val="000519A2"/>
    <w:rsid w:val="00054853"/>
    <w:rsid w:val="0006359F"/>
    <w:rsid w:val="00064D81"/>
    <w:rsid w:val="00072064"/>
    <w:rsid w:val="000950C1"/>
    <w:rsid w:val="000976B4"/>
    <w:rsid w:val="000A6252"/>
    <w:rsid w:val="000C003E"/>
    <w:rsid w:val="000D51C3"/>
    <w:rsid w:val="000E57F5"/>
    <w:rsid w:val="000F0236"/>
    <w:rsid w:val="00103254"/>
    <w:rsid w:val="00120F6E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93503"/>
    <w:rsid w:val="001A2564"/>
    <w:rsid w:val="001C45B7"/>
    <w:rsid w:val="001C607E"/>
    <w:rsid w:val="001D02B2"/>
    <w:rsid w:val="001D1CA5"/>
    <w:rsid w:val="001D4206"/>
    <w:rsid w:val="001D55CF"/>
    <w:rsid w:val="001E0DE1"/>
    <w:rsid w:val="001E1C9C"/>
    <w:rsid w:val="001F2734"/>
    <w:rsid w:val="001F34E7"/>
    <w:rsid w:val="0020129A"/>
    <w:rsid w:val="00201F0F"/>
    <w:rsid w:val="00202157"/>
    <w:rsid w:val="0021431A"/>
    <w:rsid w:val="00216635"/>
    <w:rsid w:val="00225DF2"/>
    <w:rsid w:val="002422CD"/>
    <w:rsid w:val="0024579E"/>
    <w:rsid w:val="00252269"/>
    <w:rsid w:val="002522E3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42EB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67352"/>
    <w:rsid w:val="0038429C"/>
    <w:rsid w:val="00386DFC"/>
    <w:rsid w:val="0039777E"/>
    <w:rsid w:val="003A599A"/>
    <w:rsid w:val="003B08B5"/>
    <w:rsid w:val="003B11A9"/>
    <w:rsid w:val="003B482D"/>
    <w:rsid w:val="003C2257"/>
    <w:rsid w:val="003C5435"/>
    <w:rsid w:val="003C6044"/>
    <w:rsid w:val="003C72FA"/>
    <w:rsid w:val="003D5E3B"/>
    <w:rsid w:val="003D6CA7"/>
    <w:rsid w:val="003E1C50"/>
    <w:rsid w:val="003E46F6"/>
    <w:rsid w:val="0040034E"/>
    <w:rsid w:val="00407204"/>
    <w:rsid w:val="004177A9"/>
    <w:rsid w:val="0043737A"/>
    <w:rsid w:val="004504EB"/>
    <w:rsid w:val="004535B9"/>
    <w:rsid w:val="00455AAC"/>
    <w:rsid w:val="004616A2"/>
    <w:rsid w:val="00461BCA"/>
    <w:rsid w:val="00467BC1"/>
    <w:rsid w:val="00473D0B"/>
    <w:rsid w:val="00477C68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2B15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C2A74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1684"/>
    <w:rsid w:val="00676783"/>
    <w:rsid w:val="00677007"/>
    <w:rsid w:val="006877BB"/>
    <w:rsid w:val="006931DD"/>
    <w:rsid w:val="006959FC"/>
    <w:rsid w:val="00697897"/>
    <w:rsid w:val="00697E35"/>
    <w:rsid w:val="006A0FCE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D5710"/>
    <w:rsid w:val="006E28D1"/>
    <w:rsid w:val="006E45FC"/>
    <w:rsid w:val="006E6CF4"/>
    <w:rsid w:val="006F02AB"/>
    <w:rsid w:val="00700DB1"/>
    <w:rsid w:val="00701017"/>
    <w:rsid w:val="00703255"/>
    <w:rsid w:val="00712F0A"/>
    <w:rsid w:val="007134D8"/>
    <w:rsid w:val="00714DD7"/>
    <w:rsid w:val="00734CB8"/>
    <w:rsid w:val="007502AF"/>
    <w:rsid w:val="00766CD2"/>
    <w:rsid w:val="00771D85"/>
    <w:rsid w:val="007A1698"/>
    <w:rsid w:val="007A19E0"/>
    <w:rsid w:val="007A1DAE"/>
    <w:rsid w:val="007A3C0F"/>
    <w:rsid w:val="007B104C"/>
    <w:rsid w:val="007B13F7"/>
    <w:rsid w:val="007B2334"/>
    <w:rsid w:val="007B7E52"/>
    <w:rsid w:val="007C1B46"/>
    <w:rsid w:val="007C2E13"/>
    <w:rsid w:val="007E485D"/>
    <w:rsid w:val="007E5CE4"/>
    <w:rsid w:val="007F05F7"/>
    <w:rsid w:val="007F1A77"/>
    <w:rsid w:val="007F24F1"/>
    <w:rsid w:val="007F55EC"/>
    <w:rsid w:val="008061A3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618"/>
    <w:rsid w:val="00925B83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25C21"/>
    <w:rsid w:val="00A308CC"/>
    <w:rsid w:val="00A377B2"/>
    <w:rsid w:val="00A434C1"/>
    <w:rsid w:val="00A4754A"/>
    <w:rsid w:val="00A62C60"/>
    <w:rsid w:val="00A70F33"/>
    <w:rsid w:val="00A73A85"/>
    <w:rsid w:val="00A80CB6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56D87"/>
    <w:rsid w:val="00B637EF"/>
    <w:rsid w:val="00B65322"/>
    <w:rsid w:val="00B96851"/>
    <w:rsid w:val="00BB2BFE"/>
    <w:rsid w:val="00BE7BD0"/>
    <w:rsid w:val="00BF06E3"/>
    <w:rsid w:val="00BF6FB8"/>
    <w:rsid w:val="00C0028B"/>
    <w:rsid w:val="00C05D4F"/>
    <w:rsid w:val="00C071D6"/>
    <w:rsid w:val="00C13742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0724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238F2"/>
    <w:rsid w:val="00D42618"/>
    <w:rsid w:val="00D501BD"/>
    <w:rsid w:val="00D54620"/>
    <w:rsid w:val="00D57A4E"/>
    <w:rsid w:val="00D9008A"/>
    <w:rsid w:val="00D90417"/>
    <w:rsid w:val="00D93F30"/>
    <w:rsid w:val="00D95B82"/>
    <w:rsid w:val="00DA0F3B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05EB"/>
    <w:rsid w:val="00DE5EC6"/>
    <w:rsid w:val="00E02183"/>
    <w:rsid w:val="00E161B4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218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5467A"/>
    <w:rsid w:val="00F629E0"/>
    <w:rsid w:val="00F66131"/>
    <w:rsid w:val="00F6715D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88C99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DA21-3FC8-45AC-BF3C-55975640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1018</Words>
  <Characters>6113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WARUNKI PRZETARGU</vt:lpstr>
      <vt:lpstr>……………………………</vt:lpstr>
      <vt:lpstr>/ imię i nazwisko/</vt:lpstr>
    </vt:vector>
  </TitlesOfParts>
  <Company>JW3090</Company>
  <LinksUpToDate>false</LinksUpToDate>
  <CharactersWithSpaces>7117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Magiera Wioletta</cp:lastModifiedBy>
  <cp:revision>24</cp:revision>
  <cp:lastPrinted>2021-01-27T09:37:00Z</cp:lastPrinted>
  <dcterms:created xsi:type="dcterms:W3CDTF">2021-01-27T13:38:00Z</dcterms:created>
  <dcterms:modified xsi:type="dcterms:W3CDTF">2021-04-19T17:27:00Z</dcterms:modified>
</cp:coreProperties>
</file>