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8238C6">
        <w:rPr>
          <w:rFonts w:eastAsia="Arial" w:cs="Times New Roman"/>
          <w:b/>
          <w:kern w:val="1"/>
          <w:szCs w:val="20"/>
          <w:lang w:eastAsia="zh-CN" w:bidi="hi-IN"/>
        </w:rPr>
        <w:t>20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C81BBC" w:rsidRDefault="00FD7CC7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142061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142061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142061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C81BBC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</w:t>
      </w:r>
    </w:p>
    <w:p w:rsidR="00B22FA1" w:rsidRPr="00C81BBC" w:rsidRDefault="005D51D2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na podstawie art. 125 ust. 1 ustawy Pzp,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C81BBC"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81BBC" w:rsidRDefault="00C81BBC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0154C" w:rsidRPr="003651CB" w:rsidRDefault="00C81BBC" w:rsidP="00D0154C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</w:t>
      </w:r>
      <w:r w:rsidR="00B046B5">
        <w:rPr>
          <w:b/>
          <w:szCs w:val="20"/>
        </w:rPr>
        <w:t>……………………………………………………………….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</w:t>
      </w:r>
      <w:r w:rsidR="002522E8">
        <w:rPr>
          <w:b/>
          <w:szCs w:val="20"/>
        </w:rPr>
        <w:t>.03.01-22-0018-16-01</w:t>
      </w:r>
      <w:r w:rsidR="00FB224C">
        <w:rPr>
          <w:rFonts w:cs="Times New Roman"/>
          <w:b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8238C6">
        <w:rPr>
          <w:rFonts w:eastAsia="Arial" w:cs="Times New Roman"/>
          <w:color w:val="000000"/>
          <w:kern w:val="1"/>
          <w:szCs w:val="20"/>
          <w:lang w:eastAsia="zh-CN" w:bidi="hi-IN"/>
        </w:rPr>
        <w:t>72.u.20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205C5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 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8238C6">
        <w:rPr>
          <w:rFonts w:eastAsia="Arial" w:cs="Times New Roman"/>
          <w:color w:val="000000"/>
          <w:kern w:val="1"/>
          <w:szCs w:val="20"/>
          <w:lang w:eastAsia="zh-CN" w:bidi="hi-IN"/>
        </w:rPr>
        <w:t>.272.u.20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Pr="00E12215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BDE39C" w15:done="0"/>
  <w15:commentEx w15:paraId="0DD189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D9" w:rsidRDefault="000677D9">
      <w:pPr>
        <w:spacing w:after="0" w:line="240" w:lineRule="auto"/>
      </w:pPr>
      <w:r>
        <w:separator/>
      </w:r>
    </w:p>
  </w:endnote>
  <w:endnote w:type="continuationSeparator" w:id="0">
    <w:p w:rsidR="000677D9" w:rsidRDefault="0006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230EF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32FA9">
      <w:rPr>
        <w:szCs w:val="20"/>
      </w:rPr>
      <w:instrText xml:space="preserve"> PAGE </w:instrText>
    </w:r>
    <w:r>
      <w:rPr>
        <w:szCs w:val="20"/>
      </w:rPr>
      <w:fldChar w:fldCharType="separate"/>
    </w:r>
    <w:r w:rsidR="00562E3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D9" w:rsidRDefault="000677D9">
      <w:pPr>
        <w:spacing w:after="0" w:line="240" w:lineRule="auto"/>
      </w:pPr>
      <w:r>
        <w:separator/>
      </w:r>
    </w:p>
  </w:footnote>
  <w:footnote w:type="continuationSeparator" w:id="0">
    <w:p w:rsidR="000677D9" w:rsidRDefault="0006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9" w:rsidRDefault="00432FA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3967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59EE"/>
    <w:rsid w:val="0006601B"/>
    <w:rsid w:val="000677D9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6D4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0EF0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7D2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E3D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FB9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3733C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975B-A76D-482F-8F3D-FC1E4E3E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2021-08-04T09:29:00Z</cp:lastPrinted>
  <dcterms:created xsi:type="dcterms:W3CDTF">2021-08-23T19:23:00Z</dcterms:created>
  <dcterms:modified xsi:type="dcterms:W3CDTF">2021-08-24T08:34:00Z</dcterms:modified>
</cp:coreProperties>
</file>