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6510" w14:textId="77777777" w:rsidR="007B2056" w:rsidRPr="00A931CB" w:rsidRDefault="007B2056" w:rsidP="00C139EB">
      <w:pPr>
        <w:pStyle w:val="Tekstpodstawowy"/>
        <w:spacing w:line="276" w:lineRule="auto"/>
        <w:jc w:val="center"/>
        <w:rPr>
          <w:sz w:val="24"/>
        </w:rPr>
      </w:pPr>
    </w:p>
    <w:p w14:paraId="76087614" w14:textId="716A086B" w:rsidR="00AC1F78" w:rsidRPr="00A931CB" w:rsidRDefault="00AC1F78" w:rsidP="00C139EB">
      <w:pPr>
        <w:pStyle w:val="Tekstpodstawowy"/>
        <w:spacing w:line="276" w:lineRule="auto"/>
        <w:jc w:val="center"/>
        <w:rPr>
          <w:sz w:val="24"/>
        </w:rPr>
      </w:pPr>
      <w:r w:rsidRPr="00A931CB">
        <w:rPr>
          <w:sz w:val="24"/>
        </w:rPr>
        <w:t>UMOWA</w:t>
      </w:r>
      <w:r w:rsidR="00275B68" w:rsidRPr="00A931CB">
        <w:rPr>
          <w:sz w:val="24"/>
        </w:rPr>
        <w:t xml:space="preserve"> O ROBOTY BUDOWLANE</w:t>
      </w:r>
      <w:r w:rsidRPr="00A931CB">
        <w:rPr>
          <w:sz w:val="24"/>
        </w:rPr>
        <w:t xml:space="preserve"> </w:t>
      </w:r>
      <w:r w:rsidRPr="00A931CB">
        <w:rPr>
          <w:sz w:val="24"/>
        </w:rPr>
        <w:t>NR …</w:t>
      </w:r>
      <w:r w:rsidRPr="00A931CB">
        <w:rPr>
          <w:sz w:val="24"/>
        </w:rPr>
        <w:t>………….</w:t>
      </w:r>
    </w:p>
    <w:p w14:paraId="3DA6D1EE" w14:textId="77777777" w:rsidR="00AC1F78" w:rsidRPr="00A931CB" w:rsidRDefault="00AC1F78" w:rsidP="00C139EB">
      <w:pPr>
        <w:pStyle w:val="Tekstpodstawowy"/>
        <w:spacing w:line="276" w:lineRule="auto"/>
        <w:jc w:val="both"/>
        <w:rPr>
          <w:sz w:val="24"/>
        </w:rPr>
      </w:pPr>
      <w:r w:rsidRPr="00A931CB">
        <w:rPr>
          <w:sz w:val="24"/>
        </w:rPr>
        <w:t> </w:t>
      </w:r>
    </w:p>
    <w:p w14:paraId="2D8934CD" w14:textId="4AE46D49" w:rsidR="00AC1F78" w:rsidRPr="00A931CB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BB799D" w14:textId="0D65FBA5" w:rsidR="00AC1F78" w:rsidRPr="00A931CB" w:rsidRDefault="00AC1F78" w:rsidP="00C139EB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zawarta w </w:t>
      </w:r>
      <w:r w:rsidR="00275B68" w:rsidRPr="00A931CB">
        <w:rPr>
          <w:rFonts w:ascii="Times New Roman" w:hAnsi="Times New Roman" w:cs="Times New Roman"/>
          <w:sz w:val="24"/>
          <w:szCs w:val="24"/>
        </w:rPr>
        <w:t>Katowicach</w:t>
      </w:r>
      <w:r w:rsidRPr="00A931CB">
        <w:rPr>
          <w:rFonts w:ascii="Times New Roman" w:hAnsi="Times New Roman" w:cs="Times New Roman"/>
          <w:sz w:val="24"/>
          <w:szCs w:val="24"/>
        </w:rPr>
        <w:t xml:space="preserve"> w dniu </w:t>
      </w:r>
      <w:r w:rsidRPr="00A931CB">
        <w:rPr>
          <w:rFonts w:ascii="Times New Roman" w:hAnsi="Times New Roman" w:cs="Times New Roman"/>
          <w:b/>
          <w:sz w:val="24"/>
          <w:szCs w:val="24"/>
        </w:rPr>
        <w:t>…………</w:t>
      </w:r>
      <w:r w:rsidR="001F14F3">
        <w:rPr>
          <w:rFonts w:ascii="Times New Roman" w:hAnsi="Times New Roman" w:cs="Times New Roman"/>
          <w:b/>
          <w:sz w:val="24"/>
          <w:szCs w:val="24"/>
        </w:rPr>
        <w:t xml:space="preserve"> 2023 roku </w:t>
      </w:r>
      <w:r w:rsidRPr="00A931CB">
        <w:rPr>
          <w:rFonts w:ascii="Times New Roman" w:hAnsi="Times New Roman" w:cs="Times New Roman"/>
          <w:sz w:val="24"/>
          <w:szCs w:val="24"/>
        </w:rPr>
        <w:t>pomiędzy:</w:t>
      </w:r>
    </w:p>
    <w:p w14:paraId="4A35270B" w14:textId="77777777" w:rsidR="00AC1F78" w:rsidRPr="00A931CB" w:rsidRDefault="00AC1F78" w:rsidP="00C139EB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291067" w14:textId="21B7668A" w:rsidR="00275B68" w:rsidRPr="00A931CB" w:rsidRDefault="00275B68" w:rsidP="00C139EB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b/>
          <w:sz w:val="24"/>
          <w:szCs w:val="24"/>
        </w:rPr>
        <w:t xml:space="preserve">Skarbem Państwa </w:t>
      </w:r>
      <w:r w:rsidR="00694960">
        <w:rPr>
          <w:rFonts w:ascii="Times New Roman" w:hAnsi="Times New Roman" w:cs="Times New Roman"/>
          <w:b/>
          <w:sz w:val="24"/>
          <w:szCs w:val="24"/>
        </w:rPr>
        <w:t>–</w:t>
      </w:r>
      <w:r w:rsidRPr="00A93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960">
        <w:rPr>
          <w:rFonts w:ascii="Times New Roman" w:hAnsi="Times New Roman" w:cs="Times New Roman"/>
          <w:b/>
          <w:sz w:val="24"/>
          <w:szCs w:val="24"/>
        </w:rPr>
        <w:t xml:space="preserve">Dyrektorem </w:t>
      </w:r>
      <w:r w:rsidRPr="00A931CB">
        <w:rPr>
          <w:rFonts w:ascii="Times New Roman" w:hAnsi="Times New Roman" w:cs="Times New Roman"/>
          <w:b/>
          <w:sz w:val="24"/>
          <w:szCs w:val="24"/>
        </w:rPr>
        <w:t xml:space="preserve">Okręgowym Służby Więziennej w Katowicach, </w:t>
      </w:r>
      <w:r w:rsidRPr="00A931CB">
        <w:rPr>
          <w:rFonts w:ascii="Times New Roman" w:hAnsi="Times New Roman" w:cs="Times New Roman"/>
          <w:bCs/>
          <w:sz w:val="24"/>
          <w:szCs w:val="24"/>
        </w:rPr>
        <w:t>ul. Mikołowska 10, 40 - 950 Katowice, NIP: 634-18-22-686, REGON 273172347</w:t>
      </w:r>
      <w:r w:rsidRPr="00A931CB">
        <w:rPr>
          <w:rFonts w:ascii="Times New Roman" w:hAnsi="Times New Roman" w:cs="Times New Roman"/>
          <w:b/>
          <w:sz w:val="24"/>
          <w:szCs w:val="24"/>
        </w:rPr>
        <w:t>,</w:t>
      </w:r>
      <w:r w:rsidR="00AC1F78" w:rsidRPr="00A931CB">
        <w:rPr>
          <w:rFonts w:ascii="Times New Roman" w:hAnsi="Times New Roman" w:cs="Times New Roman"/>
          <w:sz w:val="24"/>
          <w:szCs w:val="24"/>
        </w:rPr>
        <w:t xml:space="preserve"> </w:t>
      </w:r>
      <w:r w:rsidRPr="00A931CB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A931CB">
        <w:rPr>
          <w:rFonts w:ascii="Times New Roman" w:hAnsi="Times New Roman" w:cs="Times New Roman"/>
          <w:b/>
          <w:sz w:val="24"/>
          <w:szCs w:val="24"/>
        </w:rPr>
        <w:t>„Zamawiającym”</w:t>
      </w:r>
      <w:r w:rsidRPr="00A931CB">
        <w:rPr>
          <w:rFonts w:ascii="Times New Roman" w:hAnsi="Times New Roman" w:cs="Times New Roman"/>
          <w:sz w:val="24"/>
          <w:szCs w:val="24"/>
        </w:rPr>
        <w:t>,</w:t>
      </w:r>
    </w:p>
    <w:p w14:paraId="73192FAC" w14:textId="77777777" w:rsidR="001F14F3" w:rsidRDefault="00AC1F78" w:rsidP="00C139EB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>reprezentowanym przez</w:t>
      </w:r>
      <w:r w:rsidRPr="00A931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27B4DF" w14:textId="1C73A7BC" w:rsidR="00AC1F78" w:rsidRPr="00A931CB" w:rsidRDefault="00AC1F78" w:rsidP="00C139EB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…………………… – …………………………………………………………….. </w:t>
      </w:r>
    </w:p>
    <w:p w14:paraId="3252D416" w14:textId="3194A779" w:rsidR="00AC1F78" w:rsidRPr="00A931CB" w:rsidRDefault="00333724" w:rsidP="00C139EB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działającym na podstawie rozkazu personalnego z dnia ……………………, stanowiącym załącznik do niniejszej umowy</w:t>
      </w:r>
    </w:p>
    <w:p w14:paraId="2E9F1A3F" w14:textId="3D13C136" w:rsidR="00AC1F78" w:rsidRPr="00A931CB" w:rsidRDefault="00AC1F78" w:rsidP="00C139EB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BEBCF4" w14:textId="77777777" w:rsidR="00AC1F78" w:rsidRPr="00A931CB" w:rsidRDefault="00AC1F78" w:rsidP="00C139EB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>a</w:t>
      </w:r>
    </w:p>
    <w:p w14:paraId="2FBD9671" w14:textId="17CA0643" w:rsidR="00275B68" w:rsidRPr="00A931CB" w:rsidRDefault="00AC1F78" w:rsidP="00C139EB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4F3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</w:t>
      </w:r>
      <w:r w:rsidRPr="00A93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1CB">
        <w:rPr>
          <w:rFonts w:ascii="Times New Roman" w:hAnsi="Times New Roman" w:cs="Times New Roman"/>
          <w:sz w:val="24"/>
          <w:szCs w:val="24"/>
        </w:rPr>
        <w:t>z siedzibą przy ul. ………………</w:t>
      </w:r>
      <w:r w:rsidR="001F14F3">
        <w:rPr>
          <w:rFonts w:ascii="Times New Roman" w:hAnsi="Times New Roman" w:cs="Times New Roman"/>
          <w:sz w:val="24"/>
          <w:szCs w:val="24"/>
        </w:rPr>
        <w:t xml:space="preserve"> </w:t>
      </w:r>
      <w:r w:rsidRPr="00A931CB">
        <w:rPr>
          <w:rFonts w:ascii="Times New Roman" w:hAnsi="Times New Roman" w:cs="Times New Roman"/>
          <w:sz w:val="24"/>
          <w:szCs w:val="24"/>
        </w:rPr>
        <w:t>… w …………………………… (kod pocztowy …</w:t>
      </w:r>
      <w:r w:rsidR="001F14F3">
        <w:rPr>
          <w:rFonts w:ascii="Times New Roman" w:hAnsi="Times New Roman" w:cs="Times New Roman"/>
          <w:sz w:val="24"/>
          <w:szCs w:val="24"/>
        </w:rPr>
        <w:t>-</w:t>
      </w:r>
      <w:r w:rsidRPr="00A931CB">
        <w:rPr>
          <w:rFonts w:ascii="Times New Roman" w:hAnsi="Times New Roman" w:cs="Times New Roman"/>
          <w:sz w:val="24"/>
          <w:szCs w:val="24"/>
        </w:rPr>
        <w:t xml:space="preserve">…), wpisaną do Rejestru Przedsiębiorców prowadzonego przez Sąd </w:t>
      </w:r>
      <w:r w:rsidR="001F14F3">
        <w:rPr>
          <w:rFonts w:ascii="Times New Roman" w:hAnsi="Times New Roman" w:cs="Times New Roman"/>
          <w:sz w:val="24"/>
          <w:szCs w:val="24"/>
        </w:rPr>
        <w:t xml:space="preserve">Rejonowy </w:t>
      </w:r>
      <w:r w:rsidRPr="00A931CB">
        <w:rPr>
          <w:rFonts w:ascii="Times New Roman" w:hAnsi="Times New Roman" w:cs="Times New Roman"/>
          <w:sz w:val="24"/>
          <w:szCs w:val="24"/>
        </w:rPr>
        <w:t>………………</w:t>
      </w:r>
      <w:r w:rsidR="001F14F3">
        <w:rPr>
          <w:rFonts w:ascii="Times New Roman" w:hAnsi="Times New Roman" w:cs="Times New Roman"/>
          <w:sz w:val="24"/>
          <w:szCs w:val="24"/>
        </w:rPr>
        <w:t xml:space="preserve">… </w:t>
      </w:r>
      <w:r w:rsidRPr="00A931CB">
        <w:rPr>
          <w:rFonts w:ascii="Times New Roman" w:hAnsi="Times New Roman" w:cs="Times New Roman"/>
          <w:sz w:val="24"/>
          <w:szCs w:val="24"/>
        </w:rPr>
        <w:t>w …………………… pod numerem KRS …………………………… REGON …………………… NIP …………………</w:t>
      </w:r>
      <w:r w:rsidR="001F14F3">
        <w:rPr>
          <w:rFonts w:ascii="Times New Roman" w:hAnsi="Times New Roman" w:cs="Times New Roman"/>
          <w:sz w:val="24"/>
          <w:szCs w:val="24"/>
        </w:rPr>
        <w:t xml:space="preserve">, </w:t>
      </w:r>
      <w:r w:rsidR="00275B68" w:rsidRPr="00A931CB">
        <w:rPr>
          <w:rFonts w:ascii="Times New Roman" w:hAnsi="Times New Roman" w:cs="Times New Roman"/>
          <w:sz w:val="24"/>
          <w:szCs w:val="24"/>
        </w:rPr>
        <w:t xml:space="preserve">zwanego dalej </w:t>
      </w:r>
      <w:r w:rsidR="00275B68" w:rsidRPr="00A931CB">
        <w:rPr>
          <w:rFonts w:ascii="Times New Roman" w:hAnsi="Times New Roman" w:cs="Times New Roman"/>
          <w:b/>
          <w:sz w:val="24"/>
          <w:szCs w:val="24"/>
        </w:rPr>
        <w:t>„Wykonawcą”,</w:t>
      </w:r>
    </w:p>
    <w:p w14:paraId="38639CDB" w14:textId="3BB5697D" w:rsidR="00AC1F78" w:rsidRDefault="00AC1F78" w:rsidP="00C139EB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6DECE89C" w14:textId="77777777" w:rsidR="001F14F3" w:rsidRPr="00A931CB" w:rsidRDefault="001F14F3" w:rsidP="001F14F3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…………………… – …………………………………………………………….. </w:t>
      </w:r>
    </w:p>
    <w:p w14:paraId="34A4A474" w14:textId="77777777" w:rsidR="001F14F3" w:rsidRPr="00A931CB" w:rsidRDefault="001F14F3" w:rsidP="001F14F3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…………………… – …………………………………………………………….. </w:t>
      </w:r>
    </w:p>
    <w:p w14:paraId="19F6D02D" w14:textId="77777777" w:rsidR="00333724" w:rsidRDefault="00333724" w:rsidP="00C139EB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działającym na podstawie ………………………………………., stanowiącym/i załącznik/i do niniejszej umowy</w:t>
      </w:r>
    </w:p>
    <w:p w14:paraId="4966202B" w14:textId="319E1E22" w:rsidR="001F14F3" w:rsidRPr="00A931CB" w:rsidRDefault="00333724" w:rsidP="00C139EB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379E8" w14:textId="5B33CE1C" w:rsidR="00275B68" w:rsidRPr="00A931CB" w:rsidRDefault="00275B68" w:rsidP="00C139EB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31CB">
        <w:rPr>
          <w:rFonts w:ascii="Times New Roman" w:hAnsi="Times New Roman" w:cs="Times New Roman"/>
          <w:i/>
          <w:iCs/>
          <w:sz w:val="24"/>
          <w:szCs w:val="24"/>
        </w:rPr>
        <w:t xml:space="preserve">/komparycja niniejszej umowy zostanie dopasowana do </w:t>
      </w:r>
      <w:r w:rsidR="007B2056" w:rsidRPr="00A931CB">
        <w:rPr>
          <w:rFonts w:ascii="Times New Roman" w:hAnsi="Times New Roman" w:cs="Times New Roman"/>
          <w:i/>
          <w:iCs/>
          <w:sz w:val="24"/>
          <w:szCs w:val="24"/>
        </w:rPr>
        <w:t>formy prawnej i struktury organizacyjnej Wykonawcy/</w:t>
      </w:r>
    </w:p>
    <w:p w14:paraId="6D76E3F5" w14:textId="05141B67" w:rsidR="007B2056" w:rsidRPr="00A931CB" w:rsidRDefault="007B2056" w:rsidP="00C139EB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6BF962" w14:textId="42FED5BE" w:rsidR="007B2056" w:rsidRPr="00A931CB" w:rsidRDefault="007B2056" w:rsidP="00C139EB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>Zamawiający oraz Wykonawca wspólnie będą określani jako „</w:t>
      </w:r>
      <w:r w:rsidRPr="00A931CB">
        <w:rPr>
          <w:rFonts w:ascii="Times New Roman" w:hAnsi="Times New Roman" w:cs="Times New Roman"/>
          <w:b/>
          <w:bCs/>
          <w:sz w:val="24"/>
          <w:szCs w:val="24"/>
        </w:rPr>
        <w:t>Strony</w:t>
      </w:r>
      <w:r w:rsidRPr="00A931CB">
        <w:rPr>
          <w:rFonts w:ascii="Times New Roman" w:hAnsi="Times New Roman" w:cs="Times New Roman"/>
          <w:sz w:val="24"/>
          <w:szCs w:val="24"/>
        </w:rPr>
        <w:t>”, a z osobna „</w:t>
      </w:r>
      <w:r w:rsidRPr="00A931CB">
        <w:rPr>
          <w:rFonts w:ascii="Times New Roman" w:hAnsi="Times New Roman" w:cs="Times New Roman"/>
          <w:b/>
          <w:bCs/>
          <w:sz w:val="24"/>
          <w:szCs w:val="24"/>
        </w:rPr>
        <w:t>Stronami</w:t>
      </w:r>
      <w:r w:rsidRPr="00A931CB">
        <w:rPr>
          <w:rFonts w:ascii="Times New Roman" w:hAnsi="Times New Roman" w:cs="Times New Roman"/>
          <w:sz w:val="24"/>
          <w:szCs w:val="24"/>
        </w:rPr>
        <w:t>”</w:t>
      </w:r>
      <w:r w:rsidR="00EE3433" w:rsidRPr="00A931CB">
        <w:rPr>
          <w:rFonts w:ascii="Times New Roman" w:hAnsi="Times New Roman" w:cs="Times New Roman"/>
          <w:sz w:val="24"/>
          <w:szCs w:val="24"/>
        </w:rPr>
        <w:t>.</w:t>
      </w:r>
    </w:p>
    <w:p w14:paraId="455AC3E6" w14:textId="461A1B48" w:rsidR="00EE3433" w:rsidRPr="00A931CB" w:rsidRDefault="00EE3433" w:rsidP="00C139EB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473FBE" w14:textId="7268A3D3" w:rsidR="00275B68" w:rsidRPr="00A931CB" w:rsidRDefault="00EE3433" w:rsidP="00C139EB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Strony, w następstwie przeprowadzenia postępowania w trybie przetargu nieograniczonego o znaku: </w:t>
      </w:r>
      <w:r w:rsidR="001F5D49" w:rsidRPr="001F5D49">
        <w:rPr>
          <w:rFonts w:ascii="Times New Roman" w:hAnsi="Times New Roman" w:cs="Times New Roman"/>
          <w:sz w:val="24"/>
          <w:szCs w:val="24"/>
        </w:rPr>
        <w:t>OI/KI.2232.1.2023.RG</w:t>
      </w:r>
      <w:r w:rsidRPr="00A931CB">
        <w:rPr>
          <w:rFonts w:ascii="Times New Roman" w:hAnsi="Times New Roman" w:cs="Times New Roman"/>
          <w:sz w:val="24"/>
          <w:szCs w:val="24"/>
        </w:rPr>
        <w:t>, zawierają umowę następującej treści</w:t>
      </w:r>
      <w:r w:rsidR="00A931CB" w:rsidRPr="00A931CB">
        <w:rPr>
          <w:rFonts w:ascii="Times New Roman" w:hAnsi="Times New Roman" w:cs="Times New Roman"/>
          <w:sz w:val="24"/>
          <w:szCs w:val="24"/>
        </w:rPr>
        <w:t xml:space="preserve"> (dalej: </w:t>
      </w:r>
      <w:r w:rsidR="00A931CB" w:rsidRPr="00A931CB">
        <w:rPr>
          <w:rFonts w:ascii="Times New Roman" w:hAnsi="Times New Roman" w:cs="Times New Roman"/>
          <w:b/>
          <w:bCs/>
          <w:sz w:val="24"/>
          <w:szCs w:val="24"/>
        </w:rPr>
        <w:t>Umowa</w:t>
      </w:r>
      <w:r w:rsidR="00A931CB" w:rsidRPr="00A931CB">
        <w:rPr>
          <w:rFonts w:ascii="Times New Roman" w:hAnsi="Times New Roman" w:cs="Times New Roman"/>
          <w:sz w:val="24"/>
          <w:szCs w:val="24"/>
        </w:rPr>
        <w:t>):</w:t>
      </w:r>
    </w:p>
    <w:p w14:paraId="1373A38F" w14:textId="77777777" w:rsidR="00A931CB" w:rsidRPr="00A931CB" w:rsidRDefault="00A931CB" w:rsidP="00C139EB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1DBEA9" w14:textId="39AF2F5E" w:rsidR="00AC1F78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CB">
        <w:rPr>
          <w:rFonts w:ascii="Times New Roman" w:hAnsi="Times New Roman" w:cs="Times New Roman"/>
          <w:b/>
          <w:sz w:val="24"/>
          <w:szCs w:val="24"/>
        </w:rPr>
        <w:t>§ 1</w:t>
      </w:r>
    </w:p>
    <w:p w14:paraId="10B8EDF0" w14:textId="0F2BC12B" w:rsidR="00A931CB" w:rsidRPr="00A931CB" w:rsidRDefault="00A931CB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DEFINICJE POJĘĆ</w:t>
      </w:r>
    </w:p>
    <w:p w14:paraId="02280E13" w14:textId="643965BF" w:rsidR="00AC1F78" w:rsidRPr="00A931CB" w:rsidRDefault="00AC1F78" w:rsidP="00C139EB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W </w:t>
      </w:r>
      <w:r w:rsidR="001F14F3">
        <w:rPr>
          <w:rFonts w:ascii="Times New Roman" w:hAnsi="Times New Roman" w:cs="Times New Roman"/>
          <w:sz w:val="24"/>
          <w:szCs w:val="24"/>
        </w:rPr>
        <w:t xml:space="preserve">treści </w:t>
      </w:r>
      <w:r w:rsidRPr="00A931CB">
        <w:rPr>
          <w:rFonts w:ascii="Times New Roman" w:hAnsi="Times New Roman" w:cs="Times New Roman"/>
          <w:sz w:val="24"/>
          <w:szCs w:val="24"/>
        </w:rPr>
        <w:t>Umow</w:t>
      </w:r>
      <w:r w:rsidR="001F14F3">
        <w:rPr>
          <w:rFonts w:ascii="Times New Roman" w:hAnsi="Times New Roman" w:cs="Times New Roman"/>
          <w:sz w:val="24"/>
          <w:szCs w:val="24"/>
        </w:rPr>
        <w:t>y</w:t>
      </w:r>
      <w:r w:rsidRPr="00A931CB">
        <w:rPr>
          <w:rFonts w:ascii="Times New Roman" w:hAnsi="Times New Roman" w:cs="Times New Roman"/>
          <w:sz w:val="24"/>
          <w:szCs w:val="24"/>
        </w:rPr>
        <w:t xml:space="preserve"> następujące </w:t>
      </w:r>
      <w:r w:rsidR="00A931CB">
        <w:rPr>
          <w:rFonts w:ascii="Times New Roman" w:hAnsi="Times New Roman" w:cs="Times New Roman"/>
          <w:sz w:val="24"/>
          <w:szCs w:val="24"/>
        </w:rPr>
        <w:t>określenia</w:t>
      </w:r>
      <w:r w:rsidRPr="00A931CB">
        <w:rPr>
          <w:rFonts w:ascii="Times New Roman" w:hAnsi="Times New Roman" w:cs="Times New Roman"/>
          <w:sz w:val="24"/>
          <w:szCs w:val="24"/>
        </w:rPr>
        <w:t xml:space="preserve"> będą miały </w:t>
      </w:r>
      <w:r w:rsidR="00A931CB">
        <w:rPr>
          <w:rFonts w:ascii="Times New Roman" w:hAnsi="Times New Roman" w:cs="Times New Roman"/>
          <w:sz w:val="24"/>
          <w:szCs w:val="24"/>
        </w:rPr>
        <w:t>następujące znaczenie</w:t>
      </w:r>
      <w:r w:rsidRPr="00A931CB">
        <w:rPr>
          <w:rFonts w:ascii="Times New Roman" w:hAnsi="Times New Roman" w:cs="Times New Roman"/>
          <w:sz w:val="24"/>
          <w:szCs w:val="24"/>
        </w:rPr>
        <w:t>:</w:t>
      </w:r>
    </w:p>
    <w:p w14:paraId="7BC0DF56" w14:textId="0B834DB6" w:rsidR="008120B4" w:rsidRDefault="008120B4" w:rsidP="003366A5">
      <w:pPr>
        <w:pStyle w:val="Akapitzlist"/>
        <w:numPr>
          <w:ilvl w:val="0"/>
          <w:numId w:val="6"/>
        </w:numPr>
        <w:shd w:val="clear" w:color="auto" w:fill="FFFFFF" w:themeFill="background1"/>
        <w:suppressAutoHyphens/>
        <w:spacing w:line="276" w:lineRule="auto"/>
        <w:ind w:left="284" w:hanging="284"/>
        <w:contextualSpacing w:val="0"/>
        <w:jc w:val="both"/>
        <w:textAlignment w:val="baseline"/>
      </w:pPr>
      <w:r w:rsidRPr="00B13A30">
        <w:rPr>
          <w:b/>
        </w:rPr>
        <w:t>Roboty</w:t>
      </w:r>
      <w:r w:rsidRPr="00B13A30">
        <w:t xml:space="preserve"> -</w:t>
      </w:r>
      <w:r w:rsidRPr="00A931CB">
        <w:t xml:space="preserve"> wszystkie prace</w:t>
      </w:r>
      <w:r>
        <w:t>,</w:t>
      </w:r>
      <w:r w:rsidRPr="00A931CB">
        <w:t xml:space="preserve"> jakie Wykonawca </w:t>
      </w:r>
      <w:r w:rsidR="00FE53B9">
        <w:t>winien</w:t>
      </w:r>
      <w:r w:rsidRPr="00A931CB">
        <w:t xml:space="preserve"> </w:t>
      </w:r>
      <w:r w:rsidR="00FE53B9">
        <w:t xml:space="preserve">zrealizować w celu </w:t>
      </w:r>
      <w:r w:rsidRPr="00A931CB">
        <w:t>w</w:t>
      </w:r>
      <w:r w:rsidR="00FE53B9">
        <w:t xml:space="preserve">ykonania przedmiotu umowy, wskazane w postanowieniach </w:t>
      </w:r>
      <w:r w:rsidRPr="00A931CB">
        <w:t>Umowy</w:t>
      </w:r>
      <w:r>
        <w:t>, załącznik</w:t>
      </w:r>
      <w:r w:rsidR="00FE53B9">
        <w:t>ach</w:t>
      </w:r>
      <w:r>
        <w:t xml:space="preserve"> do </w:t>
      </w:r>
      <w:r w:rsidR="00FE53B9">
        <w:t xml:space="preserve">Umowy </w:t>
      </w:r>
      <w:r w:rsidRPr="00A931CB">
        <w:t xml:space="preserve">oraz </w:t>
      </w:r>
      <w:r>
        <w:t>złożon</w:t>
      </w:r>
      <w:r w:rsidR="00FE53B9">
        <w:t>ej</w:t>
      </w:r>
      <w:r>
        <w:t xml:space="preserve"> ofert</w:t>
      </w:r>
      <w:r w:rsidR="00FE53B9">
        <w:t>y</w:t>
      </w:r>
      <w:r>
        <w:t>;</w:t>
      </w:r>
    </w:p>
    <w:p w14:paraId="03648491" w14:textId="00C153B8" w:rsidR="00A30E65" w:rsidRDefault="00AC1F78" w:rsidP="008C32BF">
      <w:pPr>
        <w:pStyle w:val="Akapitzlist"/>
        <w:numPr>
          <w:ilvl w:val="0"/>
          <w:numId w:val="6"/>
        </w:numPr>
        <w:shd w:val="clear" w:color="auto" w:fill="FFFFFF" w:themeFill="background1"/>
        <w:suppressAutoHyphens/>
        <w:spacing w:line="276" w:lineRule="auto"/>
        <w:ind w:left="284" w:hanging="284"/>
        <w:jc w:val="both"/>
        <w:textAlignment w:val="baseline"/>
      </w:pPr>
      <w:r w:rsidRPr="008120B4">
        <w:rPr>
          <w:b/>
          <w:bCs/>
        </w:rPr>
        <w:t xml:space="preserve">Data </w:t>
      </w:r>
      <w:r w:rsidR="00A30E65">
        <w:rPr>
          <w:b/>
          <w:bCs/>
        </w:rPr>
        <w:t>z</w:t>
      </w:r>
      <w:r w:rsidRPr="008120B4">
        <w:rPr>
          <w:b/>
          <w:bCs/>
        </w:rPr>
        <w:t>akończenia</w:t>
      </w:r>
      <w:r w:rsidRPr="00A931CB">
        <w:t xml:space="preserve"> - jest to data zakończenia</w:t>
      </w:r>
      <w:r w:rsidR="008120B4">
        <w:t xml:space="preserve"> realizacji </w:t>
      </w:r>
      <w:r w:rsidRPr="00A931CB">
        <w:t>Robót</w:t>
      </w:r>
      <w:r w:rsidR="008120B4">
        <w:t>,</w:t>
      </w:r>
      <w:r w:rsidRPr="00A931CB">
        <w:t xml:space="preserve"> potwierdzona protokołem Odbioru </w:t>
      </w:r>
      <w:r w:rsidR="00A30E65">
        <w:t>k</w:t>
      </w:r>
      <w:r w:rsidRPr="00A931CB">
        <w:t xml:space="preserve">ońcowego, a w </w:t>
      </w:r>
      <w:r w:rsidR="008120B4">
        <w:t xml:space="preserve">razie </w:t>
      </w:r>
      <w:r w:rsidRPr="00A931CB">
        <w:t xml:space="preserve">stwierdzenia wad </w:t>
      </w:r>
      <w:r w:rsidR="00FE53B9">
        <w:t xml:space="preserve">istotnych </w:t>
      </w:r>
      <w:r w:rsidRPr="00A931CB">
        <w:t xml:space="preserve">w toku </w:t>
      </w:r>
      <w:r w:rsidR="008120B4">
        <w:t xml:space="preserve">czynności </w:t>
      </w:r>
      <w:r w:rsidRPr="00A931CB">
        <w:t xml:space="preserve">Odbioru Końcowego </w:t>
      </w:r>
      <w:r w:rsidR="008120B4">
        <w:t xml:space="preserve">- </w:t>
      </w:r>
      <w:r w:rsidRPr="00A931CB">
        <w:t>data usunięci</w:t>
      </w:r>
      <w:r w:rsidR="008120B4">
        <w:t>a</w:t>
      </w:r>
      <w:r w:rsidRPr="00A931CB">
        <w:t xml:space="preserve"> tych wad</w:t>
      </w:r>
      <w:r w:rsidR="008120B4">
        <w:t xml:space="preserve"> </w:t>
      </w:r>
      <w:r w:rsidR="00FE53B9">
        <w:t xml:space="preserve">istotnych </w:t>
      </w:r>
      <w:r w:rsidR="008120B4">
        <w:t>stwierdzona stosownym protokołem</w:t>
      </w:r>
      <w:r w:rsidRPr="00A931CB">
        <w:t xml:space="preserve">; </w:t>
      </w:r>
    </w:p>
    <w:p w14:paraId="66271087" w14:textId="36312D68" w:rsidR="00A30E65" w:rsidRDefault="00AC1F78" w:rsidP="008C32BF">
      <w:pPr>
        <w:pStyle w:val="Akapitzlist"/>
        <w:numPr>
          <w:ilvl w:val="0"/>
          <w:numId w:val="6"/>
        </w:numPr>
        <w:shd w:val="clear" w:color="auto" w:fill="FFFFFF" w:themeFill="background1"/>
        <w:suppressAutoHyphens/>
        <w:spacing w:line="276" w:lineRule="auto"/>
        <w:ind w:left="284" w:hanging="284"/>
        <w:jc w:val="both"/>
        <w:textAlignment w:val="baseline"/>
      </w:pPr>
      <w:r w:rsidRPr="00A30E65">
        <w:rPr>
          <w:b/>
          <w:bCs/>
        </w:rPr>
        <w:lastRenderedPageBreak/>
        <w:t>Dokumentacja powykonawcza</w:t>
      </w:r>
      <w:r w:rsidRPr="00A931CB">
        <w:t xml:space="preserve"> – dokumentacja składająca się z </w:t>
      </w:r>
      <w:r w:rsidR="00A30E65">
        <w:t xml:space="preserve">elementów wskazanych we właściwych przepisach obowiązującego prawa, w szczególności obejmująca: uzupełniony dziennik budowy, </w:t>
      </w:r>
      <w:hyperlink r:id="rId8" w:anchor="step1doc1data">
        <w:r w:rsidR="5129E862">
          <w:t xml:space="preserve">zawiadomienie o zakończeniu budowy, </w:t>
        </w:r>
      </w:hyperlink>
      <w:r w:rsidR="00A30E65">
        <w:t xml:space="preserve">wymagane oświadczenia oraz protokoły, </w:t>
      </w:r>
      <w:hyperlink r:id="rId9" w:anchor="step1doc7data">
        <w:r w:rsidR="5129E862">
          <w:t xml:space="preserve">dokumentację geodezyjną, </w:t>
        </w:r>
      </w:hyperlink>
      <w:r w:rsidRPr="00A931CB">
        <w:t>kart</w:t>
      </w:r>
      <w:r w:rsidR="00A30E65">
        <w:t>y</w:t>
      </w:r>
      <w:r w:rsidRPr="00A931CB">
        <w:t xml:space="preserve"> gwarancyjn</w:t>
      </w:r>
      <w:r w:rsidR="00A30E65">
        <w:t>e oraz</w:t>
      </w:r>
      <w:r w:rsidRPr="00A931CB">
        <w:t xml:space="preserve"> instrukcj</w:t>
      </w:r>
      <w:r w:rsidR="00A30E65">
        <w:t>e</w:t>
      </w:r>
      <w:r w:rsidRPr="00A931CB">
        <w:t xml:space="preserve"> użytkowania i obsługi wszystkich zamontowanych urządzeń</w:t>
      </w:r>
      <w:r w:rsidR="00A30E65">
        <w:t>;</w:t>
      </w:r>
    </w:p>
    <w:p w14:paraId="3F69D34C" w14:textId="307A69AF" w:rsidR="00A30E65" w:rsidRDefault="00AC1F78" w:rsidP="008C32BF">
      <w:pPr>
        <w:pStyle w:val="Akapitzlist"/>
        <w:numPr>
          <w:ilvl w:val="0"/>
          <w:numId w:val="6"/>
        </w:numPr>
        <w:shd w:val="clear" w:color="auto" w:fill="FFFFFF" w:themeFill="background1"/>
        <w:suppressAutoHyphens/>
        <w:spacing w:line="276" w:lineRule="auto"/>
        <w:ind w:left="284" w:hanging="284"/>
        <w:jc w:val="both"/>
        <w:textAlignment w:val="baseline"/>
        <w:rPr>
          <w:color w:val="000000" w:themeColor="text1"/>
        </w:rPr>
      </w:pPr>
      <w:r w:rsidRPr="00A30E65">
        <w:rPr>
          <w:b/>
          <w:bCs/>
          <w:color w:val="000000" w:themeColor="text1"/>
        </w:rPr>
        <w:t xml:space="preserve">Dokumentacja </w:t>
      </w:r>
      <w:r w:rsidRPr="00A30E65">
        <w:rPr>
          <w:b/>
          <w:bCs/>
          <w:color w:val="000000" w:themeColor="text1"/>
        </w:rPr>
        <w:t>projektowa</w:t>
      </w:r>
      <w:r w:rsidRPr="00A30E65">
        <w:rPr>
          <w:color w:val="000000" w:themeColor="text1"/>
        </w:rPr>
        <w:t xml:space="preserve"> – </w:t>
      </w:r>
      <w:r w:rsidR="00A30E65">
        <w:rPr>
          <w:color w:val="000000" w:themeColor="text1"/>
        </w:rPr>
        <w:t>przekazane Wykonawcy projekty budowlane</w:t>
      </w:r>
      <w:r w:rsidR="001F5D49">
        <w:rPr>
          <w:color w:val="000000" w:themeColor="text1"/>
        </w:rPr>
        <w:t>, wykonawcze</w:t>
      </w:r>
      <w:r w:rsidR="00A30E65">
        <w:rPr>
          <w:color w:val="000000" w:themeColor="text1"/>
        </w:rPr>
        <w:t xml:space="preserve"> i</w:t>
      </w:r>
      <w:r w:rsidR="001F5D49">
        <w:rPr>
          <w:color w:val="000000" w:themeColor="text1"/>
        </w:rPr>
        <w:t> </w:t>
      </w:r>
      <w:r w:rsidR="00A30E65">
        <w:rPr>
          <w:color w:val="000000" w:themeColor="text1"/>
        </w:rPr>
        <w:t xml:space="preserve">techniczne (wraz z załącznikami) </w:t>
      </w:r>
      <w:r w:rsidR="5129E862" w:rsidRPr="1394A61F">
        <w:rPr>
          <w:color w:val="000000" w:themeColor="text1"/>
        </w:rPr>
        <w:t>obejmujące</w:t>
      </w:r>
      <w:r w:rsidR="00A30E65">
        <w:rPr>
          <w:color w:val="000000" w:themeColor="text1"/>
        </w:rPr>
        <w:t xml:space="preserve"> Budynki</w:t>
      </w:r>
      <w:r w:rsidR="00A30E65">
        <w:rPr>
          <w:color w:val="000000" w:themeColor="text1"/>
        </w:rPr>
        <w:t>;</w:t>
      </w:r>
    </w:p>
    <w:p w14:paraId="3272926D" w14:textId="43C0C8E7" w:rsidR="00A30E65" w:rsidRPr="00A30E65" w:rsidRDefault="00A30E65" w:rsidP="008C32BF">
      <w:pPr>
        <w:pStyle w:val="Akapitzlist"/>
        <w:numPr>
          <w:ilvl w:val="0"/>
          <w:numId w:val="6"/>
        </w:numPr>
        <w:shd w:val="clear" w:color="auto" w:fill="FFFFFF" w:themeFill="background1"/>
        <w:suppressAutoHyphens/>
        <w:spacing w:line="276" w:lineRule="auto"/>
        <w:ind w:left="284" w:hanging="284"/>
        <w:jc w:val="both"/>
        <w:textAlignment w:val="baseline"/>
        <w:rPr>
          <w:color w:val="000000" w:themeColor="text1"/>
        </w:rPr>
      </w:pPr>
      <w:r w:rsidRPr="00B13A30">
        <w:rPr>
          <w:b/>
          <w:color w:val="000000" w:themeColor="text1"/>
        </w:rPr>
        <w:t xml:space="preserve">Budynki </w:t>
      </w:r>
      <w:r w:rsidR="00405313" w:rsidRPr="00B13A30">
        <w:rPr>
          <w:color w:val="000000" w:themeColor="text1"/>
        </w:rPr>
        <w:t>–</w:t>
      </w:r>
      <w:r w:rsidRPr="00A30E65">
        <w:rPr>
          <w:color w:val="000000" w:themeColor="text1"/>
        </w:rPr>
        <w:t xml:space="preserve"> </w:t>
      </w:r>
      <w:r w:rsidR="00405313">
        <w:rPr>
          <w:color w:val="000000" w:themeColor="text1"/>
        </w:rPr>
        <w:t>kompleks budynków</w:t>
      </w:r>
      <w:r w:rsidR="001F5D49">
        <w:rPr>
          <w:color w:val="000000" w:themeColor="text1"/>
        </w:rPr>
        <w:t xml:space="preserve"> </w:t>
      </w:r>
      <w:r w:rsidR="00405313" w:rsidRPr="00405313">
        <w:rPr>
          <w:color w:val="000000" w:themeColor="text1"/>
        </w:rPr>
        <w:t xml:space="preserve">Oddziału Zewnętrznego w Sosnowcu Aresztu Śledczego w Sosnowcu </w:t>
      </w:r>
      <w:r w:rsidR="00405313">
        <w:rPr>
          <w:color w:val="000000" w:themeColor="text1"/>
        </w:rPr>
        <w:t>(</w:t>
      </w:r>
      <w:r w:rsidR="00405313" w:rsidRPr="00405313">
        <w:rPr>
          <w:color w:val="000000" w:themeColor="text1"/>
        </w:rPr>
        <w:t>realizowanego w ramach przedsięwzięcia nr 4 – pozyskanie nowych miejsc zakwaterowania osadzonych oraz odtworzenie i poprawa infrastruktury jednostek organizacyjnych SW</w:t>
      </w:r>
      <w:r w:rsidR="00405313">
        <w:rPr>
          <w:color w:val="000000" w:themeColor="text1"/>
        </w:rPr>
        <w:t>), objętych Dokumentacją projektową</w:t>
      </w:r>
      <w:r>
        <w:rPr>
          <w:color w:val="000000" w:themeColor="text1"/>
        </w:rPr>
        <w:t>;</w:t>
      </w:r>
    </w:p>
    <w:p w14:paraId="2237170D" w14:textId="268F86E4" w:rsidR="00AC1F78" w:rsidRPr="00A931CB" w:rsidRDefault="00AC1F78" w:rsidP="003366A5">
      <w:pPr>
        <w:pStyle w:val="Tekstpodstawowy"/>
        <w:widowControl w:val="0"/>
        <w:numPr>
          <w:ilvl w:val="0"/>
          <w:numId w:val="6"/>
        </w:numPr>
        <w:suppressAutoHyphens/>
        <w:spacing w:line="276" w:lineRule="auto"/>
        <w:ind w:left="284" w:hanging="284"/>
        <w:jc w:val="both"/>
        <w:textAlignment w:val="baseline"/>
        <w:rPr>
          <w:b w:val="0"/>
          <w:sz w:val="24"/>
        </w:rPr>
      </w:pPr>
      <w:r w:rsidRPr="00A30E65">
        <w:rPr>
          <w:bCs/>
          <w:sz w:val="24"/>
        </w:rPr>
        <w:t xml:space="preserve">Odbiór </w:t>
      </w:r>
      <w:r w:rsidR="00A30E65" w:rsidRPr="00A30E65">
        <w:rPr>
          <w:bCs/>
          <w:sz w:val="24"/>
        </w:rPr>
        <w:t>k</w:t>
      </w:r>
      <w:r w:rsidRPr="00A30E65">
        <w:rPr>
          <w:bCs/>
          <w:sz w:val="24"/>
        </w:rPr>
        <w:t>ońcowy</w:t>
      </w:r>
      <w:r w:rsidRPr="00A931CB">
        <w:rPr>
          <w:b w:val="0"/>
          <w:sz w:val="24"/>
        </w:rPr>
        <w:t xml:space="preserve"> - </w:t>
      </w:r>
      <w:r w:rsidR="00A30E65">
        <w:rPr>
          <w:b w:val="0"/>
          <w:sz w:val="24"/>
        </w:rPr>
        <w:t>o</w:t>
      </w:r>
      <w:r w:rsidRPr="00A931CB">
        <w:rPr>
          <w:b w:val="0"/>
          <w:sz w:val="24"/>
        </w:rPr>
        <w:t xml:space="preserve">dbiór </w:t>
      </w:r>
      <w:r w:rsidR="00A30E65">
        <w:rPr>
          <w:b w:val="0"/>
          <w:sz w:val="24"/>
        </w:rPr>
        <w:t>Robót</w:t>
      </w:r>
      <w:r w:rsidRPr="00A931CB">
        <w:rPr>
          <w:b w:val="0"/>
          <w:sz w:val="24"/>
        </w:rPr>
        <w:t xml:space="preserve"> przez Zamawiającego, </w:t>
      </w:r>
      <w:r w:rsidR="00A30E65" w:rsidRPr="00B13A30">
        <w:rPr>
          <w:b w:val="0"/>
          <w:sz w:val="24"/>
        </w:rPr>
        <w:t>obejmujący</w:t>
      </w:r>
      <w:r w:rsidR="00A30E65">
        <w:rPr>
          <w:b w:val="0"/>
          <w:sz w:val="24"/>
        </w:rPr>
        <w:t xml:space="preserve"> </w:t>
      </w:r>
      <w:r w:rsidR="001F5D49">
        <w:rPr>
          <w:b w:val="0"/>
          <w:sz w:val="24"/>
        </w:rPr>
        <w:t xml:space="preserve">potwierdzenie przez uprawnione osoby </w:t>
      </w:r>
      <w:r w:rsidRPr="00A931CB">
        <w:rPr>
          <w:b w:val="0"/>
          <w:sz w:val="24"/>
        </w:rPr>
        <w:t>zakończeni</w:t>
      </w:r>
      <w:r w:rsidR="00A30E65">
        <w:rPr>
          <w:b w:val="0"/>
          <w:sz w:val="24"/>
        </w:rPr>
        <w:t>a</w:t>
      </w:r>
      <w:r w:rsidRPr="00A931CB">
        <w:rPr>
          <w:b w:val="0"/>
          <w:sz w:val="24"/>
        </w:rPr>
        <w:t xml:space="preserve"> </w:t>
      </w:r>
      <w:r w:rsidR="00A30E65">
        <w:rPr>
          <w:b w:val="0"/>
          <w:sz w:val="24"/>
        </w:rPr>
        <w:t xml:space="preserve">realizacji </w:t>
      </w:r>
      <w:r w:rsidRPr="00A931CB">
        <w:rPr>
          <w:b w:val="0"/>
          <w:sz w:val="24"/>
        </w:rPr>
        <w:t>wszelkich Robót oraz usunięci</w:t>
      </w:r>
      <w:r w:rsidR="00A30E65">
        <w:rPr>
          <w:b w:val="0"/>
          <w:sz w:val="24"/>
        </w:rPr>
        <w:t>a</w:t>
      </w:r>
      <w:r w:rsidRPr="00A931CB">
        <w:rPr>
          <w:b w:val="0"/>
          <w:sz w:val="24"/>
        </w:rPr>
        <w:t xml:space="preserve"> ewentualnych istotnych wad i usterek stwierdzonych w jego trakcie;</w:t>
      </w:r>
    </w:p>
    <w:p w14:paraId="38F77667" w14:textId="382D8862" w:rsidR="00AC1F78" w:rsidRPr="00A931CB" w:rsidRDefault="00AC1F78" w:rsidP="003366A5">
      <w:pPr>
        <w:pStyle w:val="Akapitzlist"/>
        <w:numPr>
          <w:ilvl w:val="0"/>
          <w:numId w:val="6"/>
        </w:numPr>
        <w:shd w:val="clear" w:color="auto" w:fill="FFFFFF" w:themeFill="background1"/>
        <w:suppressAutoHyphens/>
        <w:spacing w:line="276" w:lineRule="auto"/>
        <w:ind w:left="284" w:hanging="284"/>
        <w:contextualSpacing w:val="0"/>
        <w:jc w:val="both"/>
        <w:textAlignment w:val="baseline"/>
      </w:pPr>
      <w:r w:rsidRPr="00A30E65">
        <w:rPr>
          <w:b/>
          <w:bCs/>
        </w:rPr>
        <w:t>PZP</w:t>
      </w:r>
      <w:r w:rsidRPr="00A931CB">
        <w:t xml:space="preserve"> - ustawa z dnia 11 września 2019 r</w:t>
      </w:r>
      <w:r w:rsidR="00A30E65">
        <w:t>oku</w:t>
      </w:r>
      <w:r w:rsidRPr="00A931CB">
        <w:t xml:space="preserve"> - Prawo zamówień publicznych (</w:t>
      </w:r>
      <w:r w:rsidR="00A30E65">
        <w:t xml:space="preserve">t.j.: </w:t>
      </w:r>
      <w:r w:rsidRPr="00A931CB">
        <w:t xml:space="preserve">Dz. U. </w:t>
      </w:r>
      <w:r w:rsidR="00A30E65">
        <w:t>z 202</w:t>
      </w:r>
      <w:r w:rsidR="00405313">
        <w:t>2</w:t>
      </w:r>
      <w:r w:rsidR="00A30E65">
        <w:t xml:space="preserve"> roku, </w:t>
      </w:r>
      <w:r w:rsidRPr="00A931CB">
        <w:t xml:space="preserve">poz. </w:t>
      </w:r>
      <w:r w:rsidR="00405313">
        <w:t>1710</w:t>
      </w:r>
      <w:r w:rsidRPr="00A931CB">
        <w:t xml:space="preserve"> z późn. zm.);</w:t>
      </w:r>
    </w:p>
    <w:p w14:paraId="6D373EF5" w14:textId="5EC1697B" w:rsidR="00AC1F78" w:rsidRPr="00A931CB" w:rsidRDefault="00AC1F78" w:rsidP="005C7542">
      <w:pPr>
        <w:pStyle w:val="Akapitzlist"/>
        <w:numPr>
          <w:ilvl w:val="0"/>
          <w:numId w:val="6"/>
        </w:numPr>
        <w:suppressAutoHyphens/>
        <w:spacing w:line="276" w:lineRule="auto"/>
        <w:ind w:left="284" w:hanging="284"/>
        <w:jc w:val="both"/>
        <w:textAlignment w:val="baseline"/>
      </w:pPr>
      <w:r w:rsidRPr="009C6C58">
        <w:rPr>
          <w:b/>
          <w:bCs/>
        </w:rPr>
        <w:t>Zabezpieczenie</w:t>
      </w:r>
      <w:r w:rsidRPr="00A931CB">
        <w:t xml:space="preserve"> – zabezpieczenie należytego wykonania Umowy określone w </w:t>
      </w:r>
      <w:r w:rsidR="009C6C58">
        <w:t>§</w:t>
      </w:r>
      <w:r w:rsidRPr="00A931CB">
        <w:t xml:space="preserve"> </w:t>
      </w:r>
      <w:r w:rsidR="00703003">
        <w:t>20</w:t>
      </w:r>
      <w:r w:rsidRPr="00A931CB">
        <w:t xml:space="preserve"> Umowy</w:t>
      </w:r>
      <w:r w:rsidR="74CCFB54">
        <w:t>.</w:t>
      </w:r>
    </w:p>
    <w:p w14:paraId="0A59243B" w14:textId="5A20BC42" w:rsidR="00AC1F78" w:rsidRPr="00A931CB" w:rsidRDefault="00AC1F78" w:rsidP="00C139EB">
      <w:pPr>
        <w:spacing w:after="0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bookmarkStart w:id="0" w:name="_Toc41052291"/>
    </w:p>
    <w:p w14:paraId="6F1EAD2D" w14:textId="506152E3" w:rsidR="00AC1F78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34618479"/>
      <w:bookmarkEnd w:id="0"/>
      <w:r w:rsidRPr="00A931CB">
        <w:rPr>
          <w:rFonts w:ascii="Times New Roman" w:hAnsi="Times New Roman" w:cs="Times New Roman"/>
          <w:b/>
          <w:sz w:val="24"/>
          <w:szCs w:val="24"/>
        </w:rPr>
        <w:t>§ 2</w:t>
      </w:r>
    </w:p>
    <w:bookmarkEnd w:id="1"/>
    <w:p w14:paraId="40B5B857" w14:textId="38D96201" w:rsidR="009C6C58" w:rsidRPr="00A931CB" w:rsidRDefault="009C6C58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3D108655" w14:textId="0DB1EE40" w:rsidR="009C6C58" w:rsidRDefault="00AC1F78" w:rsidP="003366A5">
      <w:pPr>
        <w:pStyle w:val="Akapitzlist"/>
        <w:numPr>
          <w:ilvl w:val="3"/>
          <w:numId w:val="23"/>
        </w:numPr>
        <w:shd w:val="clear" w:color="auto" w:fill="FFFFFF" w:themeFill="background1"/>
        <w:spacing w:line="276" w:lineRule="auto"/>
        <w:ind w:left="426"/>
        <w:jc w:val="both"/>
        <w:rPr>
          <w:b/>
          <w:color w:val="000000" w:themeColor="text1"/>
        </w:rPr>
      </w:pPr>
      <w:r w:rsidRPr="00A931CB">
        <w:rPr>
          <w:color w:val="000000" w:themeColor="text1"/>
        </w:rPr>
        <w:t>Na podstawie niniejszej Umowy Zamawiający zleca, a Wykonawca zobowiązuje się</w:t>
      </w:r>
      <w:r w:rsidRPr="00A931CB">
        <w:rPr>
          <w:b/>
          <w:color w:val="000000" w:themeColor="text1"/>
        </w:rPr>
        <w:t xml:space="preserve"> </w:t>
      </w:r>
      <w:r w:rsidRPr="00A931CB">
        <w:rPr>
          <w:color w:val="000000" w:themeColor="text1"/>
        </w:rPr>
        <w:t>do kompleksowego</w:t>
      </w:r>
      <w:r w:rsidR="009C6C58">
        <w:rPr>
          <w:color w:val="000000" w:themeColor="text1"/>
        </w:rPr>
        <w:t xml:space="preserve"> </w:t>
      </w:r>
      <w:r w:rsidRPr="00A931CB">
        <w:rPr>
          <w:color w:val="000000" w:themeColor="text1"/>
        </w:rPr>
        <w:t xml:space="preserve">wykonania zadania realizowanego pod nazwą </w:t>
      </w:r>
      <w:r w:rsidR="006521E4" w:rsidRPr="006521E4">
        <w:rPr>
          <w:b/>
          <w:color w:val="000000" w:themeColor="text1"/>
        </w:rPr>
        <w:t>Budowa Oddziału Zewnętrznego w Sosnowcu Aresztu Śledczego w Sosnowcu realizowanego w ramach przedsięwzięcia nr 4 – pozyskanie nowych miejsc zakwaterowania osadzonych oraz odtworzenie i poprawa infrastruktury jednostek organizacyjnych SW</w:t>
      </w:r>
      <w:r w:rsidR="00F023E8">
        <w:rPr>
          <w:b/>
          <w:color w:val="000000" w:themeColor="text1"/>
        </w:rPr>
        <w:t>.</w:t>
      </w:r>
    </w:p>
    <w:p w14:paraId="727F1173" w14:textId="58B609B3" w:rsidR="009C6C58" w:rsidRPr="009C6C58" w:rsidRDefault="009C6C58" w:rsidP="003366A5">
      <w:pPr>
        <w:pStyle w:val="Akapitzlist"/>
        <w:numPr>
          <w:ilvl w:val="3"/>
          <w:numId w:val="23"/>
        </w:numPr>
        <w:shd w:val="clear" w:color="auto" w:fill="FFFFFF" w:themeFill="background1"/>
        <w:spacing w:line="276" w:lineRule="auto"/>
        <w:ind w:left="426"/>
        <w:jc w:val="both"/>
        <w:rPr>
          <w:b/>
          <w:color w:val="000000" w:themeColor="text1"/>
        </w:rPr>
      </w:pPr>
      <w:r w:rsidRPr="009C6C58">
        <w:rPr>
          <w:color w:val="000000" w:themeColor="text1"/>
        </w:rPr>
        <w:t xml:space="preserve">Zakres zobowiązania Wykonawcy obejmuje wszelkie czynności i działania niezbędne do realizacji zadania określonego w ust. 1 powyżej, również te wyraźnie niesprecyzowane i niewymienione oraz wszelkie obowiązki wynikające w związku z tym z przepisów obowiązującego prawa oraz niniejszej Umowy i dokumentacji postępowania </w:t>
      </w:r>
      <w:r w:rsidR="001F5D49" w:rsidRPr="001F5D49">
        <w:t>OI/KI.2232.1.2023.RG</w:t>
      </w:r>
      <w:r w:rsidR="001F5D49">
        <w:t>.</w:t>
      </w:r>
    </w:p>
    <w:p w14:paraId="24C1203B" w14:textId="31505950" w:rsidR="00AC1F78" w:rsidRPr="009C6C58" w:rsidRDefault="00AC1F78" w:rsidP="003366A5">
      <w:pPr>
        <w:pStyle w:val="Akapitzlist"/>
        <w:numPr>
          <w:ilvl w:val="3"/>
          <w:numId w:val="23"/>
        </w:numPr>
        <w:shd w:val="clear" w:color="auto" w:fill="FFFFFF" w:themeFill="background1"/>
        <w:spacing w:line="276" w:lineRule="auto"/>
        <w:ind w:left="426"/>
        <w:jc w:val="both"/>
        <w:rPr>
          <w:b/>
          <w:color w:val="000000" w:themeColor="text1"/>
        </w:rPr>
      </w:pPr>
      <w:r w:rsidRPr="009C6C58">
        <w:rPr>
          <w:color w:val="000000" w:themeColor="text1"/>
        </w:rPr>
        <w:t>Przedmiot Umowy określają następujące Dokumenty:</w:t>
      </w:r>
    </w:p>
    <w:p w14:paraId="1E368236" w14:textId="17B8C60E" w:rsidR="009C6C58" w:rsidRDefault="00C671B1" w:rsidP="003366A5">
      <w:pPr>
        <w:pStyle w:val="Akapitzlist"/>
        <w:numPr>
          <w:ilvl w:val="0"/>
          <w:numId w:val="22"/>
        </w:numPr>
        <w:shd w:val="clear" w:color="auto" w:fill="FFFFFF" w:themeFill="background1"/>
        <w:suppressAutoHyphens/>
        <w:spacing w:line="276" w:lineRule="auto"/>
        <w:ind w:left="567" w:hanging="284"/>
        <w:contextualSpacing w:val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Specyfikacja Warunków Zamówienia (dalej: </w:t>
      </w:r>
      <w:r w:rsidR="009C6C58" w:rsidRPr="00C671B1">
        <w:rPr>
          <w:b/>
          <w:bCs/>
          <w:color w:val="000000" w:themeColor="text1"/>
        </w:rPr>
        <w:t>SWZ</w:t>
      </w:r>
      <w:r w:rsidRPr="00C671B1">
        <w:rPr>
          <w:color w:val="000000" w:themeColor="text1"/>
        </w:rPr>
        <w:t>)</w:t>
      </w:r>
      <w:r w:rsidR="009C6C58">
        <w:rPr>
          <w:color w:val="000000" w:themeColor="text1"/>
        </w:rPr>
        <w:t>;</w:t>
      </w:r>
    </w:p>
    <w:p w14:paraId="769E28D8" w14:textId="3F8612F3" w:rsidR="00AC1F78" w:rsidRDefault="00AC1F78" w:rsidP="003366A5">
      <w:pPr>
        <w:pStyle w:val="Akapitzlist"/>
        <w:numPr>
          <w:ilvl w:val="0"/>
          <w:numId w:val="22"/>
        </w:numPr>
        <w:shd w:val="clear" w:color="auto" w:fill="FFFFFF" w:themeFill="background1"/>
        <w:suppressAutoHyphens/>
        <w:spacing w:line="276" w:lineRule="auto"/>
        <w:ind w:left="567" w:hanging="284"/>
        <w:contextualSpacing w:val="0"/>
        <w:jc w:val="both"/>
        <w:textAlignment w:val="baseline"/>
        <w:rPr>
          <w:color w:val="000000" w:themeColor="text1"/>
        </w:rPr>
      </w:pPr>
      <w:r w:rsidRPr="00A931CB">
        <w:rPr>
          <w:color w:val="000000" w:themeColor="text1"/>
        </w:rPr>
        <w:t>Dokumentacja Projektowa</w:t>
      </w:r>
      <w:r w:rsidR="009C6C58">
        <w:rPr>
          <w:color w:val="000000" w:themeColor="text1"/>
        </w:rPr>
        <w:t>;</w:t>
      </w:r>
    </w:p>
    <w:p w14:paraId="1591C398" w14:textId="1C271868" w:rsidR="009C6C58" w:rsidRPr="00A931CB" w:rsidRDefault="009C6C58" w:rsidP="00C671B1">
      <w:pPr>
        <w:pStyle w:val="Akapitzlist"/>
        <w:numPr>
          <w:ilvl w:val="0"/>
          <w:numId w:val="22"/>
        </w:numPr>
        <w:shd w:val="clear" w:color="auto" w:fill="FFFFFF" w:themeFill="background1"/>
        <w:suppressAutoHyphens/>
        <w:spacing w:line="276" w:lineRule="auto"/>
        <w:ind w:left="567" w:hanging="284"/>
        <w:contextualSpacing w:val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Specyfikacje techniczne odbioru i wykonania robót budowlanych</w:t>
      </w:r>
      <w:r w:rsidR="00C671B1">
        <w:rPr>
          <w:color w:val="000000" w:themeColor="text1"/>
        </w:rPr>
        <w:t xml:space="preserve"> (dalej: </w:t>
      </w:r>
      <w:r w:rsidR="00C671B1">
        <w:rPr>
          <w:b/>
          <w:bCs/>
          <w:color w:val="000000" w:themeColor="text1"/>
        </w:rPr>
        <w:t>STWiORB</w:t>
      </w:r>
      <w:r w:rsidR="00C671B1">
        <w:rPr>
          <w:color w:val="000000" w:themeColor="text1"/>
        </w:rPr>
        <w:t>)</w:t>
      </w:r>
      <w:r>
        <w:rPr>
          <w:color w:val="000000" w:themeColor="text1"/>
        </w:rPr>
        <w:t>;</w:t>
      </w:r>
    </w:p>
    <w:p w14:paraId="2C91ECAB" w14:textId="45539375" w:rsidR="00AC1F78" w:rsidRPr="00A931CB" w:rsidRDefault="009C6C58" w:rsidP="003366A5">
      <w:pPr>
        <w:pStyle w:val="Akapitzlist"/>
        <w:numPr>
          <w:ilvl w:val="0"/>
          <w:numId w:val="22"/>
        </w:numPr>
        <w:shd w:val="clear" w:color="auto" w:fill="FFFFFF" w:themeFill="background1"/>
        <w:suppressAutoHyphens/>
        <w:spacing w:line="276" w:lineRule="auto"/>
        <w:ind w:left="567" w:hanging="284"/>
        <w:contextualSpacing w:val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Decyzja</w:t>
      </w:r>
      <w:r>
        <w:t xml:space="preserve"> Przezydenta Miasta </w:t>
      </w:r>
      <w:r w:rsidR="006521E4">
        <w:t>Sosnowca</w:t>
      </w:r>
      <w:r>
        <w:t xml:space="preserve"> z dnia </w:t>
      </w:r>
      <w:r w:rsidR="00C671B1">
        <w:t>03 kwietnia 2023 roku</w:t>
      </w:r>
      <w:r>
        <w:t xml:space="preserve"> numer </w:t>
      </w:r>
      <w:r w:rsidR="00C671B1">
        <w:t xml:space="preserve">81/23 </w:t>
      </w:r>
      <w:r w:rsidR="00AC1F78" w:rsidRPr="00A931CB">
        <w:t>zatwierdzająca projekt</w:t>
      </w:r>
      <w:r w:rsidR="00C671B1">
        <w:t>zagospodarowania działki lub terenu oraz projekt architektoniczno-</w:t>
      </w:r>
      <w:r w:rsidR="00AC1F78" w:rsidRPr="00A931CB">
        <w:t>budowlany i udzielająca pozwolenia na budowę</w:t>
      </w:r>
      <w:r w:rsidR="00C671B1">
        <w:t>.</w:t>
      </w:r>
    </w:p>
    <w:p w14:paraId="75311BE2" w14:textId="77777777" w:rsidR="00AC1F78" w:rsidRPr="00A931CB" w:rsidRDefault="00AC1F78" w:rsidP="00C139EB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</w:p>
    <w:p w14:paraId="78079D0B" w14:textId="41194BBE" w:rsidR="00AC1F78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CB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27B7D7C" w14:textId="7C5FDF5B" w:rsidR="007E458F" w:rsidRPr="00A931CB" w:rsidRDefault="007E458F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WYKONAWCY</w:t>
      </w:r>
    </w:p>
    <w:p w14:paraId="57209738" w14:textId="77777777" w:rsidR="00AC1F78" w:rsidRPr="00A931CB" w:rsidRDefault="00AC1F78" w:rsidP="00C139EB">
      <w:pPr>
        <w:pStyle w:val="Akapitzlist"/>
        <w:shd w:val="clear" w:color="auto" w:fill="FFFFFF" w:themeFill="background1"/>
        <w:spacing w:line="276" w:lineRule="auto"/>
        <w:ind w:left="0"/>
        <w:jc w:val="both"/>
      </w:pPr>
      <w:r w:rsidRPr="00A931CB">
        <w:t>Wykonawca oświadcza, że:</w:t>
      </w:r>
    </w:p>
    <w:p w14:paraId="3DE245C7" w14:textId="16348B61" w:rsidR="00AC1F78" w:rsidRPr="00A931CB" w:rsidRDefault="00294B60" w:rsidP="003366A5">
      <w:pPr>
        <w:pStyle w:val="Akapitzlist"/>
        <w:numPr>
          <w:ilvl w:val="0"/>
          <w:numId w:val="30"/>
        </w:numPr>
        <w:shd w:val="clear" w:color="auto" w:fill="FFFFFF" w:themeFill="background1"/>
        <w:suppressAutoHyphens/>
        <w:spacing w:line="276" w:lineRule="auto"/>
        <w:ind w:left="993" w:hanging="786"/>
        <w:contextualSpacing w:val="0"/>
        <w:jc w:val="both"/>
        <w:textAlignment w:val="baseline"/>
      </w:pPr>
      <w:r>
        <w:t>dysponuje zasobami, w tym personelem oraz środkami finansowymi umożliwiającymi prawidłową i sprawną realizację Robót;</w:t>
      </w:r>
    </w:p>
    <w:p w14:paraId="2C9BA89A" w14:textId="7C7D9B97" w:rsidR="00AC1F78" w:rsidRPr="00A931CB" w:rsidRDefault="00AC1F78" w:rsidP="003366A5">
      <w:pPr>
        <w:pStyle w:val="Akapitzlist"/>
        <w:numPr>
          <w:ilvl w:val="0"/>
          <w:numId w:val="30"/>
        </w:numPr>
        <w:shd w:val="clear" w:color="auto" w:fill="FFFFFF" w:themeFill="background1"/>
        <w:suppressAutoHyphens/>
        <w:spacing w:line="276" w:lineRule="auto"/>
        <w:ind w:left="993" w:hanging="786"/>
        <w:contextualSpacing w:val="0"/>
        <w:jc w:val="both"/>
        <w:textAlignment w:val="baseline"/>
      </w:pPr>
      <w:r w:rsidRPr="00A931CB">
        <w:rPr>
          <w:color w:val="000000" w:themeColor="text1"/>
        </w:rPr>
        <w:lastRenderedPageBreak/>
        <w:t xml:space="preserve">zapoznał się z wszelkimi uwarunkowaniami formalno-prawnymi związanymi z realizacją </w:t>
      </w:r>
      <w:r w:rsidR="00294B60">
        <w:rPr>
          <w:color w:val="000000" w:themeColor="text1"/>
        </w:rPr>
        <w:t>z</w:t>
      </w:r>
      <w:r w:rsidRPr="00A931CB">
        <w:rPr>
          <w:color w:val="000000" w:themeColor="text1"/>
        </w:rPr>
        <w:t>adania</w:t>
      </w:r>
      <w:r w:rsidR="00294B60">
        <w:rPr>
          <w:color w:val="000000" w:themeColor="text1"/>
        </w:rPr>
        <w:t xml:space="preserve"> inwestycyjnego, w tym zwłaszcza Dokumentacją projektową;</w:t>
      </w:r>
    </w:p>
    <w:p w14:paraId="15BED088" w14:textId="3E9EB206" w:rsidR="00AC1F78" w:rsidRPr="00A931CB" w:rsidRDefault="00294B60" w:rsidP="003366A5">
      <w:pPr>
        <w:pStyle w:val="Akapitzlist"/>
        <w:numPr>
          <w:ilvl w:val="0"/>
          <w:numId w:val="30"/>
        </w:numPr>
        <w:shd w:val="clear" w:color="auto" w:fill="FFFFFF" w:themeFill="background1"/>
        <w:suppressAutoHyphens/>
        <w:spacing w:line="276" w:lineRule="auto"/>
        <w:ind w:left="993" w:hanging="786"/>
        <w:contextualSpacing w:val="0"/>
        <w:jc w:val="both"/>
        <w:textAlignment w:val="baseline"/>
      </w:pPr>
      <w:r w:rsidRPr="00B13A30">
        <w:rPr>
          <w:color w:val="000000" w:themeColor="text1"/>
        </w:rPr>
        <w:t>w</w:t>
      </w:r>
      <w:r w:rsidR="00AC1F78" w:rsidRPr="00B13A30">
        <w:rPr>
          <w:color w:val="000000" w:themeColor="text1"/>
        </w:rPr>
        <w:t xml:space="preserve">ykona </w:t>
      </w:r>
      <w:r w:rsidRPr="00B13A30">
        <w:rPr>
          <w:color w:val="000000" w:themeColor="text1"/>
        </w:rPr>
        <w:t>Roboty</w:t>
      </w:r>
      <w:r>
        <w:rPr>
          <w:color w:val="000000" w:themeColor="text1"/>
        </w:rPr>
        <w:t xml:space="preserve"> </w:t>
      </w:r>
      <w:r w:rsidR="00AC1F78" w:rsidRPr="00A931CB">
        <w:rPr>
          <w:color w:val="000000" w:themeColor="text1"/>
        </w:rPr>
        <w:t xml:space="preserve">i </w:t>
      </w:r>
      <w:r>
        <w:rPr>
          <w:color w:val="000000" w:themeColor="text1"/>
        </w:rPr>
        <w:t xml:space="preserve">przekaże </w:t>
      </w:r>
      <w:r w:rsidR="00C671B1">
        <w:rPr>
          <w:color w:val="000000" w:themeColor="text1"/>
        </w:rPr>
        <w:t>je</w:t>
      </w:r>
      <w:r>
        <w:rPr>
          <w:color w:val="000000" w:themeColor="text1"/>
        </w:rPr>
        <w:t xml:space="preserve"> </w:t>
      </w:r>
      <w:r w:rsidR="00AC1F78" w:rsidRPr="00A931CB">
        <w:rPr>
          <w:color w:val="000000" w:themeColor="text1"/>
        </w:rPr>
        <w:t>Zamawiającemu w termin</w:t>
      </w:r>
      <w:r w:rsidR="00C671B1">
        <w:rPr>
          <w:color w:val="000000" w:themeColor="text1"/>
        </w:rPr>
        <w:t xml:space="preserve">ie określonym w §10 Umowy </w:t>
      </w:r>
      <w:r w:rsidR="00AC1F78" w:rsidRPr="00A931CB">
        <w:rPr>
          <w:color w:val="000000" w:themeColor="text1"/>
        </w:rPr>
        <w:t>i na zasadach ustalonych w </w:t>
      </w:r>
      <w:r>
        <w:rPr>
          <w:color w:val="000000" w:themeColor="text1"/>
        </w:rPr>
        <w:t xml:space="preserve">treści </w:t>
      </w:r>
      <w:r w:rsidR="00AC1F78" w:rsidRPr="00A931CB">
        <w:rPr>
          <w:color w:val="000000" w:themeColor="text1"/>
        </w:rPr>
        <w:t>Umow</w:t>
      </w:r>
      <w:r>
        <w:rPr>
          <w:color w:val="000000" w:themeColor="text1"/>
        </w:rPr>
        <w:t>y</w:t>
      </w:r>
      <w:r w:rsidR="00AC1F78" w:rsidRPr="00A931CB">
        <w:rPr>
          <w:color w:val="000000" w:themeColor="text1"/>
        </w:rPr>
        <w:t>.</w:t>
      </w:r>
    </w:p>
    <w:p w14:paraId="01ABE25B" w14:textId="15313D2C" w:rsidR="00AC1F78" w:rsidRPr="00A931CB" w:rsidRDefault="00294B60" w:rsidP="00C671B1">
      <w:pPr>
        <w:pStyle w:val="Akapitzlist"/>
        <w:numPr>
          <w:ilvl w:val="0"/>
          <w:numId w:val="30"/>
        </w:numPr>
        <w:shd w:val="clear" w:color="auto" w:fill="FFFFFF" w:themeFill="background1"/>
        <w:suppressAutoHyphens/>
        <w:spacing w:line="276" w:lineRule="auto"/>
        <w:ind w:left="993" w:hanging="786"/>
        <w:jc w:val="both"/>
        <w:textAlignment w:val="baseline"/>
      </w:pPr>
      <w:r>
        <w:rPr>
          <w:color w:val="000000" w:themeColor="text1"/>
        </w:rPr>
        <w:t>p</w:t>
      </w:r>
      <w:r w:rsidR="00AC1F78" w:rsidRPr="00A931CB">
        <w:rPr>
          <w:color w:val="000000" w:themeColor="text1"/>
        </w:rPr>
        <w:t xml:space="preserve">rzy </w:t>
      </w:r>
      <w:r>
        <w:rPr>
          <w:color w:val="000000" w:themeColor="text1"/>
        </w:rPr>
        <w:t xml:space="preserve">realizacji </w:t>
      </w:r>
      <w:r w:rsidR="00AC1F78" w:rsidRPr="00A931CB">
        <w:rPr>
          <w:color w:val="000000" w:themeColor="text1"/>
        </w:rPr>
        <w:t>Umowy dochowa należytej staranności,</w:t>
      </w:r>
      <w:r>
        <w:rPr>
          <w:color w:val="000000" w:themeColor="text1"/>
        </w:rPr>
        <w:t xml:space="preserve"> </w:t>
      </w:r>
      <w:r w:rsidR="00AC1F78" w:rsidRPr="00A931CB">
        <w:rPr>
          <w:color w:val="000000" w:themeColor="text1"/>
        </w:rPr>
        <w:t>wynikającej z</w:t>
      </w:r>
      <w:r>
        <w:rPr>
          <w:color w:val="000000" w:themeColor="text1"/>
        </w:rPr>
        <w:t> </w:t>
      </w:r>
      <w:r w:rsidR="00AC1F78" w:rsidRPr="00A931CB">
        <w:rPr>
          <w:color w:val="000000" w:themeColor="text1"/>
        </w:rPr>
        <w:t>profesjonalnego charakteru wykonywanych Robót</w:t>
      </w:r>
      <w:r>
        <w:rPr>
          <w:color w:val="000000" w:themeColor="text1"/>
        </w:rPr>
        <w:t xml:space="preserve">, dochowa wymogów wynikających z przepisów obowiązujacego prawa oraz zasad </w:t>
      </w:r>
      <w:r w:rsidR="00C671B1">
        <w:rPr>
          <w:color w:val="000000" w:themeColor="text1"/>
        </w:rPr>
        <w:t>aktualnej</w:t>
      </w:r>
      <w:r>
        <w:rPr>
          <w:color w:val="000000" w:themeColor="text1"/>
        </w:rPr>
        <w:t xml:space="preserve"> sztuki budowlanej i technicznej</w:t>
      </w:r>
      <w:r w:rsidR="00C139EB">
        <w:rPr>
          <w:color w:val="000000" w:themeColor="text1"/>
        </w:rPr>
        <w:t>;</w:t>
      </w:r>
    </w:p>
    <w:p w14:paraId="44AD1FFE" w14:textId="62CFB8FB" w:rsidR="00294B60" w:rsidRPr="00294B60" w:rsidRDefault="00C139EB" w:rsidP="00C671B1">
      <w:pPr>
        <w:pStyle w:val="Akapitzlist"/>
        <w:numPr>
          <w:ilvl w:val="0"/>
          <w:numId w:val="30"/>
        </w:numPr>
        <w:shd w:val="clear" w:color="auto" w:fill="FFFFFF" w:themeFill="background1"/>
        <w:suppressAutoHyphens/>
        <w:spacing w:line="276" w:lineRule="auto"/>
        <w:ind w:left="993" w:hanging="786"/>
        <w:jc w:val="both"/>
        <w:textAlignment w:val="baseline"/>
      </w:pPr>
      <w:r>
        <w:rPr>
          <w:color w:val="000000" w:themeColor="text1"/>
        </w:rPr>
        <w:t>w</w:t>
      </w:r>
      <w:r w:rsidR="00AC1F78" w:rsidRPr="00A931CB">
        <w:rPr>
          <w:color w:val="000000" w:themeColor="text1"/>
        </w:rPr>
        <w:t xml:space="preserve">kalkulował </w:t>
      </w:r>
      <w:r>
        <w:rPr>
          <w:color w:val="000000" w:themeColor="text1"/>
        </w:rPr>
        <w:t xml:space="preserve">w zaoferowaną cenę </w:t>
      </w:r>
      <w:r w:rsidR="00AC1F78" w:rsidRPr="00A931CB">
        <w:rPr>
          <w:color w:val="000000" w:themeColor="text1"/>
        </w:rPr>
        <w:t>wszystkie koszty związane z właściwym wykonaniem Robót</w:t>
      </w:r>
      <w:r w:rsidR="00C671B1">
        <w:rPr>
          <w:color w:val="000000" w:themeColor="text1"/>
        </w:rPr>
        <w:t>;</w:t>
      </w:r>
    </w:p>
    <w:p w14:paraId="029A334A" w14:textId="19EB524B" w:rsidR="00294B60" w:rsidRPr="00294B60" w:rsidRDefault="00C139EB" w:rsidP="00C671B1">
      <w:pPr>
        <w:pStyle w:val="Akapitzlist"/>
        <w:numPr>
          <w:ilvl w:val="0"/>
          <w:numId w:val="30"/>
        </w:numPr>
        <w:shd w:val="clear" w:color="auto" w:fill="FFFFFF" w:themeFill="background1"/>
        <w:suppressAutoHyphens/>
        <w:spacing w:line="276" w:lineRule="auto"/>
        <w:ind w:left="993" w:hanging="786"/>
        <w:jc w:val="both"/>
        <w:textAlignment w:val="baseline"/>
      </w:pPr>
      <w:r w:rsidRPr="00B13A30">
        <w:t>r</w:t>
      </w:r>
      <w:r w:rsidR="00294B60" w:rsidRPr="00B13A30">
        <w:t>ealizując zamówi</w:t>
      </w:r>
      <w:r w:rsidR="00C671B1">
        <w:t xml:space="preserve">przedmiot Umowy </w:t>
      </w:r>
      <w:r w:rsidR="00294B60" w:rsidRPr="00B13A30">
        <w:t xml:space="preserve">objęte </w:t>
      </w:r>
      <w:r w:rsidRPr="00B13A30">
        <w:t>U</w:t>
      </w:r>
      <w:r w:rsidR="00294B60" w:rsidRPr="00B13A30">
        <w:t>mową zobowiąz</w:t>
      </w:r>
      <w:r w:rsidRPr="00B13A30">
        <w:t>uje się</w:t>
      </w:r>
      <w:r w:rsidR="00294B60" w:rsidRPr="00B13A30">
        <w:t xml:space="preserve"> do zapewnienia – w zakresie odpowiadającym Przedmiotowi Umowy i jego właściwościom - dostępności (architektonicznej, cyfrowej oraz informacyjno-komunikacyjnej) osobom ze szczególnymi potrzebami, co najmniej w zakresie określonym przez minimalne wymagania, o których mowa w art. 6 ustawy z dnia 19 lipca 2019 roku o zapewnieniu</w:t>
      </w:r>
      <w:r w:rsidR="00294B60" w:rsidRPr="00294B60">
        <w:t xml:space="preserve"> dostępności osobom ze szczególnymi potrzebami. </w:t>
      </w:r>
    </w:p>
    <w:p w14:paraId="003B7110" w14:textId="77777777" w:rsidR="00C139EB" w:rsidRDefault="00C139EB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A0E5A" w14:textId="036D14E9" w:rsidR="00AC1F78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CB">
        <w:rPr>
          <w:rFonts w:ascii="Times New Roman" w:hAnsi="Times New Roman" w:cs="Times New Roman"/>
          <w:b/>
          <w:sz w:val="24"/>
          <w:szCs w:val="24"/>
        </w:rPr>
        <w:t xml:space="preserve">§ 4 </w:t>
      </w:r>
    </w:p>
    <w:p w14:paraId="2F3256B7" w14:textId="77777777" w:rsidR="00C139EB" w:rsidRPr="00A931CB" w:rsidRDefault="00C139EB" w:rsidP="00C139EB">
      <w:pPr>
        <w:pStyle w:val="Standard"/>
        <w:shd w:val="clear" w:color="auto" w:fill="FFFFFF" w:themeFill="background1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41052292"/>
      <w:r w:rsidRPr="00A931CB">
        <w:rPr>
          <w:rFonts w:ascii="Times New Roman" w:hAnsi="Times New Roman" w:cs="Times New Roman"/>
          <w:b/>
          <w:sz w:val="24"/>
          <w:szCs w:val="24"/>
        </w:rPr>
        <w:t>OBOWIĄZKI WYKONAWCY</w:t>
      </w:r>
      <w:bookmarkEnd w:id="2"/>
    </w:p>
    <w:p w14:paraId="0AC7D490" w14:textId="77777777" w:rsidR="00C139EB" w:rsidRPr="00A931CB" w:rsidRDefault="00C139EB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52B405" w14:textId="648CA1FD" w:rsidR="00AC1F78" w:rsidRPr="00D36566" w:rsidRDefault="00AC1F78" w:rsidP="00D36566">
      <w:pPr>
        <w:shd w:val="clear" w:color="auto" w:fill="FFFFFF" w:themeFill="background1"/>
        <w:suppressAutoHyphens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36566">
        <w:rPr>
          <w:rFonts w:ascii="Times New Roman" w:hAnsi="Times New Roman"/>
          <w:sz w:val="24"/>
          <w:szCs w:val="24"/>
        </w:rPr>
        <w:t xml:space="preserve">Wykonawca </w:t>
      </w:r>
      <w:r w:rsidR="00C671B1" w:rsidRPr="00C671B1">
        <w:rPr>
          <w:rFonts w:ascii="Times New Roman" w:hAnsi="Times New Roman"/>
          <w:sz w:val="24"/>
          <w:szCs w:val="24"/>
        </w:rPr>
        <w:t xml:space="preserve">w ramach wynagrodzenia </w:t>
      </w:r>
      <w:r w:rsidRPr="00D36566">
        <w:rPr>
          <w:rFonts w:ascii="Times New Roman" w:hAnsi="Times New Roman"/>
          <w:sz w:val="24"/>
          <w:szCs w:val="24"/>
        </w:rPr>
        <w:t>zobowiązany jest</w:t>
      </w:r>
      <w:r w:rsidR="00C671B1">
        <w:rPr>
          <w:rFonts w:ascii="Times New Roman" w:hAnsi="Times New Roman"/>
          <w:sz w:val="24"/>
          <w:szCs w:val="24"/>
        </w:rPr>
        <w:t xml:space="preserve"> w szczególności</w:t>
      </w:r>
      <w:r w:rsidRPr="00D36566">
        <w:rPr>
          <w:rFonts w:ascii="Times New Roman" w:hAnsi="Times New Roman"/>
          <w:sz w:val="24"/>
          <w:szCs w:val="24"/>
        </w:rPr>
        <w:t>:</w:t>
      </w:r>
    </w:p>
    <w:p w14:paraId="59D0EBE5" w14:textId="50F1AC63" w:rsidR="00AC1F78" w:rsidRPr="00A931CB" w:rsidRDefault="00AC1F78" w:rsidP="003366A5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contextualSpacing w:val="0"/>
        <w:jc w:val="both"/>
        <w:textAlignment w:val="baseline"/>
      </w:pPr>
      <w:r w:rsidRPr="00A931CB">
        <w:t xml:space="preserve">przed rozpoczęciem </w:t>
      </w:r>
      <w:r w:rsidR="00C139EB">
        <w:t>Robót</w:t>
      </w:r>
      <w:r w:rsidRPr="00A931CB">
        <w:t xml:space="preserve"> </w:t>
      </w:r>
      <w:r w:rsidR="00C139EB">
        <w:t xml:space="preserve">sporządzić i </w:t>
      </w:r>
      <w:r w:rsidRPr="00A931CB">
        <w:t xml:space="preserve">przekazać Zamawiającemu oświadczenie </w:t>
      </w:r>
      <w:r w:rsidR="00C139EB">
        <w:t>k</w:t>
      </w:r>
      <w:r w:rsidRPr="00A931CB">
        <w:t xml:space="preserve">ierownika </w:t>
      </w:r>
      <w:r w:rsidR="00C139EB">
        <w:t>b</w:t>
      </w:r>
      <w:r w:rsidRPr="00A931CB">
        <w:t xml:space="preserve">udowy stwierdzające sporządzenie planu </w:t>
      </w:r>
      <w:r w:rsidR="00C139EB">
        <w:t>b</w:t>
      </w:r>
      <w:r w:rsidRPr="00A931CB">
        <w:t xml:space="preserve">ezpieczeństwa i </w:t>
      </w:r>
      <w:r w:rsidR="00C139EB">
        <w:t>o</w:t>
      </w:r>
      <w:r w:rsidRPr="00A931CB">
        <w:t xml:space="preserve">chrony </w:t>
      </w:r>
      <w:r w:rsidR="00C139EB">
        <w:t>z</w:t>
      </w:r>
      <w:r w:rsidRPr="00A931CB">
        <w:t>drowia oraz przyjęciu obowiązku kierowania budową - robotami budowlanymi;</w:t>
      </w:r>
    </w:p>
    <w:p w14:paraId="3EF6A65B" w14:textId="10000AC7" w:rsidR="00AC1F78" w:rsidRPr="00A931CB" w:rsidRDefault="00C139EB" w:rsidP="003366A5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contextualSpacing w:val="0"/>
        <w:jc w:val="both"/>
        <w:textAlignment w:val="baseline"/>
      </w:pPr>
      <w:r>
        <w:t xml:space="preserve">zapewnić sprzęt i </w:t>
      </w:r>
      <w:r w:rsidRPr="00B13A30">
        <w:t>materiały niezbędne do realizacji Robót</w:t>
      </w:r>
      <w:r w:rsidR="00AC1F78" w:rsidRPr="00B13A30">
        <w:t>;</w:t>
      </w:r>
    </w:p>
    <w:p w14:paraId="1758B5B2" w14:textId="615CC0B4" w:rsidR="00AC1F78" w:rsidRPr="00A931CB" w:rsidRDefault="00AC1F78" w:rsidP="00C671B1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jc w:val="both"/>
        <w:textAlignment w:val="baseline"/>
      </w:pPr>
      <w:r w:rsidRPr="00A931CB">
        <w:t xml:space="preserve">zorganizować </w:t>
      </w:r>
      <w:r w:rsidR="00C139EB">
        <w:t xml:space="preserve">miejsce realizacji Robót </w:t>
      </w:r>
      <w:r w:rsidRPr="00A931CB">
        <w:t xml:space="preserve">i utrzymywać </w:t>
      </w:r>
      <w:r w:rsidR="00C139EB">
        <w:t xml:space="preserve">w </w:t>
      </w:r>
      <w:r w:rsidRPr="00A931CB">
        <w:t>nim porządek</w:t>
      </w:r>
      <w:r w:rsidR="00C00ADA">
        <w:t xml:space="preserve">, a także oznaczyć miejsce realizacji Robót zgodnie z </w:t>
      </w:r>
      <w:r w:rsidR="75068AB4">
        <w:t>obowiązuj</w:t>
      </w:r>
      <w:r w:rsidR="2F6F0CEE">
        <w:t>ą</w:t>
      </w:r>
      <w:r w:rsidR="75068AB4">
        <w:t>cymi</w:t>
      </w:r>
      <w:r w:rsidR="00C00ADA">
        <w:t xml:space="preserve"> przepisami prawa</w:t>
      </w:r>
      <w:r w:rsidRPr="00A931CB">
        <w:t>;</w:t>
      </w:r>
    </w:p>
    <w:p w14:paraId="413F2FD3" w14:textId="01F65033" w:rsidR="00AC1F78" w:rsidRPr="00A931CB" w:rsidRDefault="00AC1F78" w:rsidP="00C671B1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jc w:val="both"/>
        <w:textAlignment w:val="baseline"/>
      </w:pPr>
      <w:r w:rsidRPr="00A931CB">
        <w:t xml:space="preserve">ogrodzić </w:t>
      </w:r>
      <w:r w:rsidR="00C139EB">
        <w:t xml:space="preserve">miejsce realizacji </w:t>
      </w:r>
      <w:r w:rsidR="00C671B1">
        <w:t>R</w:t>
      </w:r>
      <w:r w:rsidR="00C139EB">
        <w:t xml:space="preserve">obót oraz </w:t>
      </w:r>
      <w:r w:rsidR="4BFDF02C">
        <w:t>odpowieni</w:t>
      </w:r>
      <w:r w:rsidR="5908F2A6">
        <w:t>o</w:t>
      </w:r>
      <w:r w:rsidR="00C139EB">
        <w:t xml:space="preserve"> </w:t>
      </w:r>
      <w:r w:rsidR="00C139EB">
        <w:t xml:space="preserve">je </w:t>
      </w:r>
      <w:r w:rsidRPr="00A931CB">
        <w:t>zabezpieczyć i oznakować</w:t>
      </w:r>
      <w:r w:rsidR="00C139EB">
        <w:t xml:space="preserve"> przez cały okres realizacji Robót</w:t>
      </w:r>
      <w:r w:rsidRPr="00A931CB">
        <w:t>;</w:t>
      </w:r>
    </w:p>
    <w:p w14:paraId="301A9A67" w14:textId="1E0BDF46" w:rsidR="00AC1F78" w:rsidRPr="00A931CB" w:rsidRDefault="00C139EB" w:rsidP="00C671B1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jc w:val="both"/>
        <w:textAlignment w:val="baseline"/>
      </w:pPr>
      <w:r w:rsidRPr="00B13A30">
        <w:t xml:space="preserve">uzgodnić </w:t>
      </w:r>
      <w:r w:rsidR="00AC1F78" w:rsidRPr="00B13A30">
        <w:t xml:space="preserve">z </w:t>
      </w:r>
      <w:r w:rsidR="005C7542">
        <w:t xml:space="preserve">osobami wskazanymi przez </w:t>
      </w:r>
      <w:r w:rsidR="00AC1F78" w:rsidRPr="00A931CB">
        <w:t>Zamawiając</w:t>
      </w:r>
      <w:r>
        <w:t>ego</w:t>
      </w:r>
      <w:r w:rsidR="00AC1F78" w:rsidRPr="00A931CB">
        <w:t xml:space="preserve"> organizacj</w:t>
      </w:r>
      <w:r>
        <w:t>ę</w:t>
      </w:r>
      <w:r w:rsidR="00AC1F78" w:rsidRPr="00A931CB">
        <w:t xml:space="preserve"> ruchu na terenie </w:t>
      </w:r>
      <w:r>
        <w:t xml:space="preserve">objętym </w:t>
      </w:r>
      <w:r>
        <w:t xml:space="preserve">oddziaływaniem Robót oraz sposób </w:t>
      </w:r>
      <w:r w:rsidR="00AC1F78" w:rsidRPr="00A931CB">
        <w:t>zabezpieczenia materiałów i urządzeń wykorzystywanych</w:t>
      </w:r>
      <w:r>
        <w:t xml:space="preserve"> </w:t>
      </w:r>
      <w:r w:rsidR="00AC1F78" w:rsidRPr="00A931CB">
        <w:t>w trakcie realizacji robót;</w:t>
      </w:r>
    </w:p>
    <w:p w14:paraId="07A238B7" w14:textId="3076D700" w:rsidR="00AC1F78" w:rsidRPr="00A931CB" w:rsidRDefault="00AC1F78" w:rsidP="00C671B1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jc w:val="both"/>
        <w:textAlignment w:val="baseline"/>
      </w:pPr>
      <w:r w:rsidRPr="00A931CB">
        <w:t xml:space="preserve">informować Zamawiającego oraz </w:t>
      </w:r>
      <w:r w:rsidR="00681C9B">
        <w:t>powołanego i</w:t>
      </w:r>
      <w:r w:rsidRPr="00A931CB">
        <w:t xml:space="preserve">nspektora </w:t>
      </w:r>
      <w:r w:rsidR="00681C9B">
        <w:t>n</w:t>
      </w:r>
      <w:r w:rsidRPr="00A931CB">
        <w:t xml:space="preserve">adzoru </w:t>
      </w:r>
      <w:r w:rsidR="00681C9B">
        <w:t>i</w:t>
      </w:r>
      <w:r w:rsidRPr="00A931CB">
        <w:t>nwestorskiego o</w:t>
      </w:r>
      <w:r w:rsidR="00681C9B">
        <w:t> </w:t>
      </w:r>
      <w:r w:rsidRPr="00A931CB">
        <w:t xml:space="preserve">planowanych odbiorach, w tym </w:t>
      </w:r>
      <w:r w:rsidR="00681C9B">
        <w:t>R</w:t>
      </w:r>
      <w:r w:rsidRPr="00A931CB">
        <w:t xml:space="preserve">obót ulegających zakryciu z wyprzedzeniem co najmniej </w:t>
      </w:r>
      <w:r w:rsidR="00681C9B">
        <w:t>trzy</w:t>
      </w:r>
      <w:r w:rsidRPr="00A931CB">
        <w:t xml:space="preserve">dniowym </w:t>
      </w:r>
      <w:r w:rsidR="00681C9B">
        <w:t xml:space="preserve">(w wypadku niedochowania terminu, </w:t>
      </w:r>
      <w:r w:rsidRPr="00A931CB">
        <w:t>na żądani</w:t>
      </w:r>
      <w:r w:rsidR="00681C9B">
        <w:t>e</w:t>
      </w:r>
      <w:r w:rsidRPr="00A931CB">
        <w:t xml:space="preserve"> Zamawiającego </w:t>
      </w:r>
      <w:r w:rsidR="00681C9B">
        <w:t xml:space="preserve">Wykonawca na własny koszt </w:t>
      </w:r>
      <w:r w:rsidRPr="00A931CB">
        <w:t xml:space="preserve">odsłoni zakryte roboty lub wykona prace niezbędne do </w:t>
      </w:r>
      <w:r w:rsidR="00681C9B">
        <w:t xml:space="preserve">oceny prawidłowości </w:t>
      </w:r>
      <w:r w:rsidRPr="00A931CB">
        <w:t xml:space="preserve">tych </w:t>
      </w:r>
      <w:r w:rsidR="00681C9B">
        <w:t>R</w:t>
      </w:r>
      <w:r w:rsidRPr="00A931CB">
        <w:t xml:space="preserve">obót, a następnie </w:t>
      </w:r>
      <w:r w:rsidR="00681C9B">
        <w:t>dokona ponownego zakrycia)</w:t>
      </w:r>
      <w:r w:rsidRPr="00A931CB">
        <w:t>;</w:t>
      </w:r>
    </w:p>
    <w:p w14:paraId="7566690B" w14:textId="22620A61" w:rsidR="00AC1F78" w:rsidRPr="00A931CB" w:rsidRDefault="00AC1F78" w:rsidP="003366A5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contextualSpacing w:val="0"/>
        <w:jc w:val="both"/>
        <w:textAlignment w:val="baseline"/>
      </w:pPr>
      <w:r w:rsidRPr="00A931CB">
        <w:t xml:space="preserve">informować Zamawiającego o planowanym Odbiorze </w:t>
      </w:r>
      <w:r w:rsidR="00681C9B">
        <w:t>k</w:t>
      </w:r>
      <w:r w:rsidRPr="00A931CB">
        <w:t xml:space="preserve">ońcowym – z co najmniej </w:t>
      </w:r>
      <w:r w:rsidR="00681C9B">
        <w:t>siedmio</w:t>
      </w:r>
      <w:r w:rsidRPr="00A931CB">
        <w:t>dniowym wyprzedzeniem</w:t>
      </w:r>
      <w:r w:rsidR="00681C9B">
        <w:t xml:space="preserve"> i współdziałać z Zamawiającym przy organizacji czynności odbiorowych</w:t>
      </w:r>
      <w:r w:rsidRPr="00A931CB">
        <w:t>;</w:t>
      </w:r>
    </w:p>
    <w:p w14:paraId="74D8BD69" w14:textId="0A73E070" w:rsidR="00AC1F78" w:rsidRPr="00A931CB" w:rsidRDefault="00AC1F78" w:rsidP="003366A5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contextualSpacing w:val="0"/>
        <w:jc w:val="both"/>
        <w:textAlignment w:val="baseline"/>
      </w:pPr>
      <w:r w:rsidRPr="00A931CB">
        <w:t>uczestniczyć w organizowanych przez Zamawiającego naradach technicznych;</w:t>
      </w:r>
    </w:p>
    <w:p w14:paraId="39E74D12" w14:textId="3BB5665D" w:rsidR="00AC1F78" w:rsidRPr="00A931CB" w:rsidRDefault="00AC1F78" w:rsidP="003366A5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contextualSpacing w:val="0"/>
        <w:jc w:val="both"/>
        <w:textAlignment w:val="baseline"/>
      </w:pPr>
      <w:r w:rsidRPr="00A931CB">
        <w:t xml:space="preserve">przygotować i przekazać Zamawiającemu pełną Dokumentację </w:t>
      </w:r>
      <w:r w:rsidR="00681C9B">
        <w:t>p</w:t>
      </w:r>
      <w:r w:rsidRPr="00A931CB">
        <w:t xml:space="preserve">owykonawczą najpóźniej w dniu zgłoszenia robót do Odbioru </w:t>
      </w:r>
      <w:r w:rsidR="00681C9B">
        <w:t>k</w:t>
      </w:r>
      <w:r w:rsidRPr="00A931CB">
        <w:t>ońcowego;</w:t>
      </w:r>
    </w:p>
    <w:p w14:paraId="1A9BFFE0" w14:textId="5D60F3BE" w:rsidR="00681C9B" w:rsidRDefault="00AC1F78" w:rsidP="005C7542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jc w:val="both"/>
        <w:textAlignment w:val="baseline"/>
      </w:pPr>
      <w:r w:rsidRPr="00A931CB">
        <w:lastRenderedPageBreak/>
        <w:t xml:space="preserve">usuwać zgłoszone wady i usterki w ramach rękojmi i gwarancji oraz wykonywać </w:t>
      </w:r>
      <w:r w:rsidRPr="00A931CB">
        <w:t>przewidziane Umową przeglądy</w:t>
      </w:r>
      <w:r w:rsidR="00681C9B">
        <w:t>;</w:t>
      </w:r>
    </w:p>
    <w:p w14:paraId="470E4907" w14:textId="2EB46DE2" w:rsidR="006F46AD" w:rsidRPr="006F46AD" w:rsidRDefault="00681C9B" w:rsidP="003366A5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contextualSpacing w:val="0"/>
        <w:jc w:val="both"/>
        <w:textAlignment w:val="baseline"/>
      </w:pPr>
      <w:r>
        <w:rPr>
          <w:color w:val="000000" w:themeColor="text1"/>
        </w:rPr>
        <w:t>stosować się do wymogów</w:t>
      </w:r>
      <w:r w:rsidR="00AC1F78" w:rsidRPr="00681C9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określonych w </w:t>
      </w:r>
      <w:r w:rsidR="00703003">
        <w:rPr>
          <w:color w:val="000000" w:themeColor="text1"/>
        </w:rPr>
        <w:t>§ 16</w:t>
      </w:r>
      <w:r>
        <w:rPr>
          <w:color w:val="000000" w:themeColor="text1"/>
        </w:rPr>
        <w:t xml:space="preserve"> w zakresie trybu powoływania podwykonawców i dalszych podwykonawców oraz koordynować ich działania</w:t>
      </w:r>
      <w:r w:rsidR="006F46AD">
        <w:rPr>
          <w:color w:val="000000" w:themeColor="text1"/>
        </w:rPr>
        <w:t>;</w:t>
      </w:r>
    </w:p>
    <w:p w14:paraId="58E77EA0" w14:textId="0CF5470A" w:rsidR="006F46AD" w:rsidRDefault="006F46AD" w:rsidP="005C7542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jc w:val="both"/>
        <w:textAlignment w:val="baseline"/>
      </w:pPr>
      <w:r w:rsidRPr="006F46AD">
        <w:rPr>
          <w:color w:val="000000" w:themeColor="text1"/>
        </w:rPr>
        <w:t>u</w:t>
      </w:r>
      <w:r w:rsidR="00681C9B" w:rsidRPr="006F46AD">
        <w:rPr>
          <w:color w:val="000000" w:themeColor="text1"/>
        </w:rPr>
        <w:t>względniać przy realizacji Robót właściwe obiektom penitencjarnym</w:t>
      </w:r>
      <w:r w:rsidR="005C7542">
        <w:rPr>
          <w:color w:val="000000" w:themeColor="text1"/>
        </w:rPr>
        <w:t xml:space="preserve"> oraz zatrudnieniu osób osadzonych</w:t>
      </w:r>
      <w:r w:rsidR="00681C9B" w:rsidRPr="006F46AD">
        <w:rPr>
          <w:color w:val="000000" w:themeColor="text1"/>
        </w:rPr>
        <w:t xml:space="preserve"> przepisy, jak w szczególności </w:t>
      </w:r>
      <w:r w:rsidR="00AC1F78" w:rsidRPr="00A931CB">
        <w:t>ustaw</w:t>
      </w:r>
      <w:r w:rsidR="00681C9B">
        <w:t>ę</w:t>
      </w:r>
      <w:r w:rsidR="00AC1F78" w:rsidRPr="00A931CB">
        <w:t xml:space="preserve"> z dnia 6 czerwca 1997 </w:t>
      </w:r>
      <w:r>
        <w:t>roku -</w:t>
      </w:r>
      <w:r w:rsidR="00AC1F78" w:rsidRPr="00A931CB">
        <w:t xml:space="preserve"> Kodeks karny wykonawczy. (</w:t>
      </w:r>
      <w:r w:rsidR="00681C9B">
        <w:t xml:space="preserve">t.j.: </w:t>
      </w:r>
      <w:r w:rsidR="00AC1F78" w:rsidRPr="00A931CB">
        <w:t>Dz. U. z 2021 r. poz. 53 z późn. zm.),</w:t>
      </w:r>
      <w:r w:rsidR="00681C9B">
        <w:t xml:space="preserve"> </w:t>
      </w:r>
      <w:r w:rsidR="00AC1F78" w:rsidRPr="006F46AD">
        <w:t>rozporządzenia Ministra Sprawiedliwości z dnia 21 grudnia 2016 r</w:t>
      </w:r>
      <w:r>
        <w:t>oku</w:t>
      </w:r>
      <w:r w:rsidR="00AC1F78" w:rsidRPr="006F46AD">
        <w:t xml:space="preserve"> w sprawie regulaminu organizacyjno-porządkowego wykonywania kary pozbawienia wolności (Dz. U. poz. 2231),</w:t>
      </w:r>
      <w:r>
        <w:t xml:space="preserve"> oraz wewnętrzne regulacje Dyrektora </w:t>
      </w:r>
      <w:r w:rsidR="005D123A">
        <w:t>Aresztu Śledczego w Sosnowcu</w:t>
      </w:r>
      <w:r w:rsidR="00AC1F78" w:rsidRPr="006F46AD">
        <w:t>.</w:t>
      </w:r>
    </w:p>
    <w:p w14:paraId="55430EDD" w14:textId="217D4230" w:rsidR="006F46AD" w:rsidRDefault="00AC1F78" w:rsidP="005C7542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jc w:val="both"/>
        <w:textAlignment w:val="baseline"/>
      </w:pPr>
      <w:r w:rsidRPr="00A931CB">
        <w:t xml:space="preserve">na własny koszt i odpowiedzialność wywozić </w:t>
      </w:r>
      <w:r w:rsidR="006F46AD">
        <w:t>i zagospodarowywać odpady</w:t>
      </w:r>
      <w:r w:rsidRPr="00A931CB">
        <w:t xml:space="preserve">, odpady materiałowe i pozostałości powstałe w wyniku Robót (w tym robót rozbiórkowych) </w:t>
      </w:r>
      <w:r w:rsidR="006F46AD">
        <w:t xml:space="preserve">w sposób przewidziany prawem, tj. </w:t>
      </w:r>
      <w:r w:rsidRPr="00A931CB">
        <w:t xml:space="preserve">na działające legalnie </w:t>
      </w:r>
      <w:r w:rsidR="006F46AD">
        <w:t>składowisko lub do innych legalnie funkcjonujących instalacji</w:t>
      </w:r>
      <w:r w:rsidR="005C7542">
        <w:t>, z tym że p</w:t>
      </w:r>
      <w:r w:rsidRPr="006F46AD">
        <w:t xml:space="preserve">ozyskany przy </w:t>
      </w:r>
      <w:r w:rsidR="005D123A">
        <w:t xml:space="preserve">okazji </w:t>
      </w:r>
      <w:r w:rsidR="006F46AD">
        <w:t>R</w:t>
      </w:r>
      <w:r w:rsidRPr="006F46AD">
        <w:t>ob</w:t>
      </w:r>
      <w:r w:rsidR="005D123A">
        <w:t>ót</w:t>
      </w:r>
      <w:r w:rsidRPr="006F46AD">
        <w:t xml:space="preserve"> złom metalowy pozostaje własnością Zamawiającego i</w:t>
      </w:r>
      <w:r w:rsidR="006F46AD">
        <w:t xml:space="preserve"> </w:t>
      </w:r>
      <w:r w:rsidRPr="006F46AD">
        <w:t xml:space="preserve">Wykonawca złoży go w miejscu wskazanym przez </w:t>
      </w:r>
      <w:r w:rsidRPr="006F46AD">
        <w:t>Zamawiającego</w:t>
      </w:r>
      <w:r w:rsidR="5129E862">
        <w:t>;</w:t>
      </w:r>
    </w:p>
    <w:p w14:paraId="7FBA8973" w14:textId="77777777" w:rsidR="006F46AD" w:rsidRDefault="00AC1F78" w:rsidP="003366A5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contextualSpacing w:val="0"/>
        <w:jc w:val="both"/>
        <w:textAlignment w:val="baseline"/>
      </w:pPr>
      <w:r w:rsidRPr="00A931CB">
        <w:t>ponosi</w:t>
      </w:r>
      <w:r w:rsidR="006F46AD">
        <w:t>ć</w:t>
      </w:r>
      <w:r w:rsidRPr="00A931CB">
        <w:t xml:space="preserve"> koszty poboru energii elektrycznej oraz wody jak również odprowadzanych ścieków w trakcie realizacji </w:t>
      </w:r>
      <w:r w:rsidR="006F46AD">
        <w:t>Robót</w:t>
      </w:r>
      <w:r w:rsidRPr="00A931CB">
        <w:t>, ustal</w:t>
      </w:r>
      <w:r w:rsidR="006F46AD">
        <w:t>a</w:t>
      </w:r>
      <w:r w:rsidRPr="00A931CB">
        <w:t>n</w:t>
      </w:r>
      <w:r w:rsidR="006F46AD">
        <w:t>ych</w:t>
      </w:r>
      <w:r w:rsidRPr="00A931CB">
        <w:t xml:space="preserve"> na podstawie odczytów licznikowych</w:t>
      </w:r>
      <w:r w:rsidR="006F46AD">
        <w:t xml:space="preserve"> lub za zgodą Zamawiającego zapewnić samodzielnie dostarczenie oraz odbieranie mediów;</w:t>
      </w:r>
    </w:p>
    <w:p w14:paraId="74B24E2D" w14:textId="319E06BA" w:rsidR="00D36566" w:rsidRPr="00B13A30" w:rsidRDefault="00AC1F78" w:rsidP="003366A5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contextualSpacing w:val="0"/>
        <w:jc w:val="both"/>
        <w:textAlignment w:val="baseline"/>
      </w:pPr>
      <w:r w:rsidRPr="00A931CB">
        <w:t xml:space="preserve">wyposażyć </w:t>
      </w:r>
      <w:r w:rsidR="006F46AD">
        <w:t>personel swój oraz podwykonawców i dalszych podwykonawców</w:t>
      </w:r>
      <w:r w:rsidRPr="00A931CB">
        <w:t xml:space="preserve"> w elementy </w:t>
      </w:r>
      <w:r w:rsidR="006F46AD">
        <w:t xml:space="preserve">ubioru </w:t>
      </w:r>
      <w:r w:rsidRPr="00B13A30">
        <w:t>pozwalające</w:t>
      </w:r>
      <w:r w:rsidR="006F46AD" w:rsidRPr="00B13A30">
        <w:t xml:space="preserve"> </w:t>
      </w:r>
      <w:r w:rsidRPr="00B13A30">
        <w:t>na jednoznaczne ich odróżnienie</w:t>
      </w:r>
      <w:r w:rsidR="005C7542">
        <w:t xml:space="preserve"> od osób postronnych</w:t>
      </w:r>
      <w:r w:rsidRPr="00B13A30">
        <w:t xml:space="preserve"> oraz </w:t>
      </w:r>
      <w:r w:rsidR="006F46AD" w:rsidRPr="00B13A30">
        <w:t xml:space="preserve">przestrzegać </w:t>
      </w:r>
      <w:r w:rsidRPr="00B13A30">
        <w:t xml:space="preserve">ich </w:t>
      </w:r>
      <w:r w:rsidR="006F46AD" w:rsidRPr="00B13A30">
        <w:t xml:space="preserve">używania </w:t>
      </w:r>
      <w:r w:rsidRPr="00B13A30">
        <w:t xml:space="preserve">podczas wykonywania </w:t>
      </w:r>
      <w:r w:rsidR="006F46AD" w:rsidRPr="00B13A30">
        <w:t>Robót</w:t>
      </w:r>
      <w:r w:rsidR="00D36566" w:rsidRPr="00B13A30">
        <w:t>;</w:t>
      </w:r>
    </w:p>
    <w:p w14:paraId="3D06C5E0" w14:textId="0188A024" w:rsidR="00AC1F78" w:rsidRPr="00B13A30" w:rsidRDefault="00AC1F78" w:rsidP="00274D4F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contextualSpacing w:val="0"/>
        <w:jc w:val="both"/>
        <w:textAlignment w:val="baseline"/>
      </w:pPr>
      <w:r w:rsidRPr="00B13A30">
        <w:t>zapewni</w:t>
      </w:r>
      <w:r w:rsidR="00D36566" w:rsidRPr="00B13A30">
        <w:t xml:space="preserve">ć, zorganizować i utrzymać w ramach wynagrodzenia </w:t>
      </w:r>
      <w:r w:rsidRPr="00B13A30">
        <w:t>pomieszczeni</w:t>
      </w:r>
      <w:r w:rsidR="00274D4F" w:rsidRPr="00B13A30">
        <w:t>a</w:t>
      </w:r>
      <w:r w:rsidRPr="00B13A30">
        <w:t xml:space="preserve"> socjalne </w:t>
      </w:r>
      <w:r w:rsidR="00274D4F" w:rsidRPr="00B13A30">
        <w:t xml:space="preserve">i zaplecza (w tym </w:t>
      </w:r>
      <w:r w:rsidR="00C00ADA" w:rsidRPr="00B13A30">
        <w:t xml:space="preserve">pomieszczenie do wyłącznej dyspozycji Zamawiającego, </w:t>
      </w:r>
      <w:r w:rsidR="00274D4F" w:rsidRPr="00B13A30">
        <w:t xml:space="preserve">przeznaczone do odbywania narad przedstawicieli </w:t>
      </w:r>
      <w:r w:rsidR="00C00ADA" w:rsidRPr="00B13A30">
        <w:t>Stron</w:t>
      </w:r>
      <w:r w:rsidR="005C7542">
        <w:t xml:space="preserve"> – tj. inspektorów nadzoru inwestorskiego oraz innych osób wskazanych przez Zamawiającego lub przez Dyrektora Aresztu Sledczego w Sosnowcu</w:t>
      </w:r>
      <w:r w:rsidR="00274D4F" w:rsidRPr="00B13A30">
        <w:t xml:space="preserve">) </w:t>
      </w:r>
      <w:r w:rsidRPr="00B13A30">
        <w:t xml:space="preserve">wraz z </w:t>
      </w:r>
      <w:r w:rsidR="00D36566" w:rsidRPr="00B13A30">
        <w:t xml:space="preserve">odpowiednim </w:t>
      </w:r>
      <w:r w:rsidRPr="00B13A30">
        <w:t xml:space="preserve">węzłem sanitarnym po </w:t>
      </w:r>
      <w:r w:rsidR="00D36566" w:rsidRPr="00B13A30">
        <w:t xml:space="preserve">ustaleniu </w:t>
      </w:r>
      <w:r w:rsidRPr="00B13A30">
        <w:t>jego lokalizacji z Zamawiającym</w:t>
      </w:r>
      <w:r w:rsidR="00296E30" w:rsidRPr="00B13A30">
        <w:t>;</w:t>
      </w:r>
    </w:p>
    <w:p w14:paraId="7F8B25AA" w14:textId="76EE792F" w:rsidR="00296E30" w:rsidRPr="00B13A30" w:rsidRDefault="00296E30" w:rsidP="003366A5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contextualSpacing w:val="0"/>
        <w:jc w:val="both"/>
        <w:textAlignment w:val="baseline"/>
      </w:pPr>
      <w:r w:rsidRPr="00B13A30">
        <w:t>zapewnić przestrzeganie przepisów BHP i przeciwpożarowych w trakcie Robót oraz wyposaży pracowników w wymagane środki ochrony indywidualnej oraz osobistej oraz odzież roboczą;</w:t>
      </w:r>
    </w:p>
    <w:p w14:paraId="3997D87C" w14:textId="073DA40C" w:rsidR="00296E30" w:rsidRPr="00B13A30" w:rsidRDefault="00296E30" w:rsidP="003366A5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contextualSpacing w:val="0"/>
        <w:jc w:val="both"/>
        <w:textAlignment w:val="baseline"/>
      </w:pPr>
      <w:r w:rsidRPr="00B13A30">
        <w:t>zapewnić przestrzeganie przepisów sanitarnych i obostrzeń związanych ze stanem zagrożenia epidemicznego.</w:t>
      </w:r>
    </w:p>
    <w:p w14:paraId="6D1B00EE" w14:textId="77777777" w:rsidR="00D36566" w:rsidRDefault="00D36566" w:rsidP="00D36566">
      <w:pPr>
        <w:pStyle w:val="Standard"/>
        <w:shd w:val="clear" w:color="auto" w:fill="FFFFFF" w:themeFill="background1"/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41052294"/>
    </w:p>
    <w:bookmarkEnd w:id="3"/>
    <w:p w14:paraId="4F72A4CA" w14:textId="6A1C22D3" w:rsidR="00AC1F78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C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36566">
        <w:rPr>
          <w:rFonts w:ascii="Times New Roman" w:hAnsi="Times New Roman" w:cs="Times New Roman"/>
          <w:b/>
          <w:sz w:val="24"/>
          <w:szCs w:val="24"/>
        </w:rPr>
        <w:t>5</w:t>
      </w:r>
    </w:p>
    <w:p w14:paraId="4CDBBDBF" w14:textId="280851D9" w:rsidR="00D36566" w:rsidRPr="00A931CB" w:rsidRDefault="00D36566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ZAMAWIAJĄCEGO</w:t>
      </w:r>
    </w:p>
    <w:p w14:paraId="7C28B58B" w14:textId="6E1B8420" w:rsidR="00AC1F78" w:rsidRPr="00616ACC" w:rsidRDefault="00AC1F78" w:rsidP="00616ACC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616ACC">
        <w:rPr>
          <w:rFonts w:ascii="Times New Roman" w:hAnsi="Times New Roman"/>
          <w:sz w:val="24"/>
          <w:szCs w:val="24"/>
        </w:rPr>
        <w:t>Zamawiając</w:t>
      </w:r>
      <w:r w:rsidR="00D36566" w:rsidRPr="00616ACC">
        <w:rPr>
          <w:rFonts w:ascii="Times New Roman" w:hAnsi="Times New Roman"/>
          <w:sz w:val="24"/>
          <w:szCs w:val="24"/>
        </w:rPr>
        <w:t>y zobowiązany jest</w:t>
      </w:r>
      <w:r w:rsidRPr="00616ACC">
        <w:rPr>
          <w:rFonts w:ascii="Times New Roman" w:hAnsi="Times New Roman"/>
          <w:sz w:val="24"/>
          <w:szCs w:val="24"/>
        </w:rPr>
        <w:t>:</w:t>
      </w:r>
    </w:p>
    <w:p w14:paraId="40C97F5F" w14:textId="75CCD94C" w:rsidR="00AC1F78" w:rsidRPr="00A931CB" w:rsidRDefault="00AC1F78" w:rsidP="003366A5">
      <w:pPr>
        <w:pStyle w:val="Akapitzlist"/>
        <w:numPr>
          <w:ilvl w:val="0"/>
          <w:numId w:val="8"/>
        </w:numPr>
        <w:shd w:val="clear" w:color="auto" w:fill="FFFFFF" w:themeFill="background1"/>
        <w:spacing w:line="276" w:lineRule="auto"/>
        <w:ind w:left="567"/>
        <w:contextualSpacing w:val="0"/>
        <w:jc w:val="both"/>
      </w:pPr>
      <w:r w:rsidRPr="00B13A30">
        <w:t>przekaza</w:t>
      </w:r>
      <w:r w:rsidR="00D36566" w:rsidRPr="00B13A30">
        <w:t>ć</w:t>
      </w:r>
      <w:r w:rsidRPr="00A931CB">
        <w:t xml:space="preserve"> </w:t>
      </w:r>
      <w:r w:rsidR="00D36566">
        <w:t xml:space="preserve">miejsce </w:t>
      </w:r>
      <w:r w:rsidR="005C7542">
        <w:t xml:space="preserve">przeznaczone do </w:t>
      </w:r>
      <w:r w:rsidR="00D36566">
        <w:t xml:space="preserve">realizacji Robót </w:t>
      </w:r>
      <w:r w:rsidRPr="00A931CB">
        <w:t xml:space="preserve">nie później niż </w:t>
      </w:r>
      <w:r w:rsidR="00D36566">
        <w:t xml:space="preserve">w terminie </w:t>
      </w:r>
      <w:r w:rsidRPr="00A931CB">
        <w:t xml:space="preserve">5 dni roboczych od </w:t>
      </w:r>
      <w:r w:rsidR="00D36566">
        <w:t xml:space="preserve">dnia </w:t>
      </w:r>
      <w:r w:rsidRPr="00A931CB">
        <w:t>podpisania Umowy;</w:t>
      </w:r>
    </w:p>
    <w:p w14:paraId="0D282C51" w14:textId="3690380E" w:rsidR="00AC1F78" w:rsidRPr="00A931CB" w:rsidRDefault="00AC1F78" w:rsidP="003366A5">
      <w:pPr>
        <w:pStyle w:val="Akapitzlist"/>
        <w:numPr>
          <w:ilvl w:val="0"/>
          <w:numId w:val="8"/>
        </w:numPr>
        <w:shd w:val="clear" w:color="auto" w:fill="FFFFFF" w:themeFill="background1"/>
        <w:spacing w:line="276" w:lineRule="auto"/>
        <w:ind w:left="567"/>
        <w:contextualSpacing w:val="0"/>
        <w:jc w:val="both"/>
      </w:pPr>
      <w:r w:rsidRPr="00A931CB">
        <w:t>wskaza</w:t>
      </w:r>
      <w:r w:rsidR="00D36566">
        <w:t xml:space="preserve">ć </w:t>
      </w:r>
      <w:r w:rsidRPr="00A931CB">
        <w:t>punkt</w:t>
      </w:r>
      <w:r w:rsidR="00D36566">
        <w:t>y</w:t>
      </w:r>
      <w:r w:rsidRPr="00A931CB">
        <w:t xml:space="preserve"> poboru energii elektrycznej i wody </w:t>
      </w:r>
      <w:r w:rsidR="00D36566">
        <w:t xml:space="preserve">oraz odbioru ścieków </w:t>
      </w:r>
      <w:r w:rsidRPr="00A931CB">
        <w:t xml:space="preserve">oraz </w:t>
      </w:r>
      <w:r w:rsidR="00D36566">
        <w:t xml:space="preserve">uzgodnić z Wykonawcą </w:t>
      </w:r>
      <w:r w:rsidRPr="00A931CB">
        <w:t>miejsc</w:t>
      </w:r>
      <w:r w:rsidR="00D36566">
        <w:t>e</w:t>
      </w:r>
      <w:r w:rsidRPr="00A931CB">
        <w:t xml:space="preserve"> lokalizacji zaplecza socjalnego;</w:t>
      </w:r>
    </w:p>
    <w:p w14:paraId="5938D9DE" w14:textId="4D185AE8" w:rsidR="00AC1F78" w:rsidRDefault="00AC1F78" w:rsidP="003366A5">
      <w:pPr>
        <w:pStyle w:val="Akapitzlist"/>
        <w:numPr>
          <w:ilvl w:val="0"/>
          <w:numId w:val="8"/>
        </w:numPr>
        <w:shd w:val="clear" w:color="auto" w:fill="FFFFFF" w:themeFill="background1"/>
        <w:spacing w:line="276" w:lineRule="auto"/>
        <w:ind w:left="567"/>
        <w:contextualSpacing w:val="0"/>
        <w:jc w:val="both"/>
      </w:pPr>
      <w:r w:rsidRPr="00A931CB">
        <w:t>uczestnicz</w:t>
      </w:r>
      <w:r w:rsidR="00D36566">
        <w:t>yć</w:t>
      </w:r>
      <w:r w:rsidRPr="00A931CB">
        <w:t xml:space="preserve"> w odbiorach Robót na zasadach określonych </w:t>
      </w:r>
      <w:r w:rsidRPr="00A931CB">
        <w:rPr>
          <w:shd w:val="clear" w:color="auto" w:fill="FFFFFF"/>
        </w:rPr>
        <w:t xml:space="preserve">w § </w:t>
      </w:r>
      <w:r w:rsidR="00703003">
        <w:rPr>
          <w:shd w:val="clear" w:color="auto" w:fill="FFFFFF"/>
        </w:rPr>
        <w:t>11</w:t>
      </w:r>
      <w:r w:rsidRPr="00A931CB">
        <w:t xml:space="preserve"> Umowy;</w:t>
      </w:r>
    </w:p>
    <w:p w14:paraId="40F4D0B0" w14:textId="26E6B6D8" w:rsidR="00D36566" w:rsidRDefault="00D36566" w:rsidP="003366A5">
      <w:pPr>
        <w:pStyle w:val="Akapitzlist"/>
        <w:numPr>
          <w:ilvl w:val="0"/>
          <w:numId w:val="8"/>
        </w:numPr>
        <w:shd w:val="clear" w:color="auto" w:fill="FFFFFF" w:themeFill="background1"/>
        <w:spacing w:line="276" w:lineRule="auto"/>
        <w:ind w:left="567"/>
        <w:contextualSpacing w:val="0"/>
        <w:jc w:val="both"/>
      </w:pPr>
      <w:r>
        <w:t xml:space="preserve">współdziałać </w:t>
      </w:r>
      <w:r w:rsidR="00616ACC">
        <w:t>z Wykonawcą w zakresie niezbędnym do realizacji Robót;</w:t>
      </w:r>
    </w:p>
    <w:p w14:paraId="7C01485E" w14:textId="25F72D51" w:rsidR="00616ACC" w:rsidRPr="00A931CB" w:rsidRDefault="00616ACC" w:rsidP="005C7542">
      <w:pPr>
        <w:pStyle w:val="Akapitzlist"/>
        <w:numPr>
          <w:ilvl w:val="0"/>
          <w:numId w:val="8"/>
        </w:numPr>
        <w:shd w:val="clear" w:color="auto" w:fill="FFFFFF" w:themeFill="background1"/>
        <w:spacing w:line="276" w:lineRule="auto"/>
        <w:ind w:left="567"/>
        <w:jc w:val="both"/>
      </w:pPr>
      <w:r>
        <w:lastRenderedPageBreak/>
        <w:t xml:space="preserve">przekazywać informację o regulacjach i przepisach </w:t>
      </w:r>
      <w:r w:rsidRPr="006F46AD">
        <w:rPr>
          <w:color w:val="000000" w:themeColor="text1"/>
        </w:rPr>
        <w:t>właściw</w:t>
      </w:r>
      <w:r>
        <w:rPr>
          <w:color w:val="000000" w:themeColor="text1"/>
        </w:rPr>
        <w:t>ym</w:t>
      </w:r>
      <w:r w:rsidRPr="006F46AD">
        <w:rPr>
          <w:color w:val="000000" w:themeColor="text1"/>
        </w:rPr>
        <w:t xml:space="preserve"> obiektom penitencjarnym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 </w:t>
      </w:r>
      <w:r w:rsidR="70A197C2" w:rsidRPr="1394A61F">
        <w:rPr>
          <w:color w:val="000000" w:themeColor="text1"/>
        </w:rPr>
        <w:t>udostępni</w:t>
      </w:r>
      <w:r w:rsidR="3D2DA349" w:rsidRPr="1394A61F">
        <w:rPr>
          <w:color w:val="000000" w:themeColor="text1"/>
        </w:rPr>
        <w:t>ć</w:t>
      </w:r>
      <w:r>
        <w:rPr>
          <w:color w:val="000000" w:themeColor="text1"/>
        </w:rPr>
        <w:t xml:space="preserve"> ich </w:t>
      </w:r>
      <w:r>
        <w:rPr>
          <w:color w:val="000000" w:themeColor="text1"/>
        </w:rPr>
        <w:t>treść;</w:t>
      </w:r>
    </w:p>
    <w:p w14:paraId="44142714" w14:textId="23E46474" w:rsidR="00AC1F78" w:rsidRPr="00A931CB" w:rsidRDefault="00AC1F78" w:rsidP="005C7542">
      <w:pPr>
        <w:pStyle w:val="Akapitzlist"/>
        <w:numPr>
          <w:ilvl w:val="0"/>
          <w:numId w:val="8"/>
        </w:numPr>
        <w:shd w:val="clear" w:color="auto" w:fill="FFFFFF" w:themeFill="background1"/>
        <w:suppressAutoHyphens/>
        <w:spacing w:line="276" w:lineRule="auto"/>
        <w:ind w:left="567"/>
        <w:contextualSpacing w:val="0"/>
        <w:jc w:val="both"/>
        <w:textAlignment w:val="baseline"/>
      </w:pPr>
      <w:r w:rsidRPr="00A931CB">
        <w:t>terminow</w:t>
      </w:r>
      <w:r w:rsidR="00D36566">
        <w:t xml:space="preserve">o </w:t>
      </w:r>
      <w:r w:rsidR="005C7542">
        <w:t>wypłacać</w:t>
      </w:r>
      <w:r w:rsidR="00D36566">
        <w:t xml:space="preserve"> </w:t>
      </w:r>
      <w:r w:rsidR="005C7542">
        <w:t>w</w:t>
      </w:r>
      <w:r w:rsidRPr="00A931CB">
        <w:t>ynagrodzeni</w:t>
      </w:r>
      <w:r w:rsidR="00D36566">
        <w:t>e</w:t>
      </w:r>
      <w:r w:rsidRPr="00A931CB">
        <w:t>.</w:t>
      </w:r>
    </w:p>
    <w:p w14:paraId="1F35E4AC" w14:textId="77777777" w:rsidR="00616ACC" w:rsidRDefault="00616ACC" w:rsidP="00616ACC">
      <w:pPr>
        <w:spacing w:after="0"/>
        <w:rPr>
          <w:rFonts w:ascii="Times New Roman" w:hAnsi="Times New Roman"/>
          <w:b/>
          <w:sz w:val="24"/>
          <w:szCs w:val="24"/>
        </w:rPr>
      </w:pPr>
      <w:bookmarkStart w:id="4" w:name="_Toc41052295"/>
    </w:p>
    <w:bookmarkEnd w:id="4"/>
    <w:p w14:paraId="29B30C50" w14:textId="3D77907F" w:rsidR="00616ACC" w:rsidRDefault="00AC1F78" w:rsidP="00616A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31CB">
        <w:rPr>
          <w:rFonts w:ascii="Times New Roman" w:hAnsi="Times New Roman"/>
          <w:b/>
          <w:sz w:val="24"/>
          <w:szCs w:val="24"/>
        </w:rPr>
        <w:t xml:space="preserve">§ </w:t>
      </w:r>
      <w:r w:rsidR="00616ACC">
        <w:rPr>
          <w:rFonts w:ascii="Times New Roman" w:hAnsi="Times New Roman"/>
          <w:b/>
          <w:sz w:val="24"/>
          <w:szCs w:val="24"/>
        </w:rPr>
        <w:t>6</w:t>
      </w:r>
    </w:p>
    <w:p w14:paraId="5B9FD775" w14:textId="71F51558" w:rsidR="00616ACC" w:rsidRPr="00A931CB" w:rsidRDefault="00616ACC" w:rsidP="00616A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KONTROLA</w:t>
      </w:r>
      <w:r w:rsidRPr="00A931CB">
        <w:rPr>
          <w:rFonts w:ascii="Times New Roman" w:hAnsi="Times New Roman"/>
          <w:b/>
          <w:sz w:val="24"/>
          <w:szCs w:val="24"/>
        </w:rPr>
        <w:t xml:space="preserve"> ZAMAWIAJĄCEGO</w:t>
      </w:r>
    </w:p>
    <w:p w14:paraId="124AE86D" w14:textId="77777777" w:rsidR="00616ACC" w:rsidRDefault="00AC1F78" w:rsidP="003366A5">
      <w:pPr>
        <w:pStyle w:val="Standard"/>
        <w:numPr>
          <w:ilvl w:val="0"/>
          <w:numId w:val="9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>Przy realizacji Przedmiotu Umowy Zamawiający ma prawo do jej kontroli, a w szczególności do badania aspektów technicznych Robót, zgodności z</w:t>
      </w:r>
      <w:r w:rsidR="00616ACC">
        <w:rPr>
          <w:rFonts w:ascii="Times New Roman" w:hAnsi="Times New Roman" w:cs="Times New Roman"/>
          <w:sz w:val="24"/>
          <w:szCs w:val="24"/>
        </w:rPr>
        <w:t>e złożoną</w:t>
      </w:r>
      <w:r w:rsidRPr="00A931CB">
        <w:rPr>
          <w:rFonts w:ascii="Times New Roman" w:hAnsi="Times New Roman" w:cs="Times New Roman"/>
          <w:sz w:val="24"/>
          <w:szCs w:val="24"/>
        </w:rPr>
        <w:t xml:space="preserve"> </w:t>
      </w:r>
      <w:r w:rsidR="00616ACC">
        <w:rPr>
          <w:rFonts w:ascii="Times New Roman" w:hAnsi="Times New Roman" w:cs="Times New Roman"/>
          <w:sz w:val="24"/>
          <w:szCs w:val="24"/>
        </w:rPr>
        <w:t>o</w:t>
      </w:r>
      <w:r w:rsidRPr="00A931CB">
        <w:rPr>
          <w:rFonts w:ascii="Times New Roman" w:hAnsi="Times New Roman" w:cs="Times New Roman"/>
          <w:sz w:val="24"/>
          <w:szCs w:val="24"/>
        </w:rPr>
        <w:t>fertą</w:t>
      </w:r>
      <w:r w:rsidR="00616ACC">
        <w:rPr>
          <w:rFonts w:ascii="Times New Roman" w:hAnsi="Times New Roman" w:cs="Times New Roman"/>
          <w:sz w:val="24"/>
          <w:szCs w:val="24"/>
        </w:rPr>
        <w:t>, SWZ oraz</w:t>
      </w:r>
      <w:r w:rsidRPr="00A931CB">
        <w:rPr>
          <w:rFonts w:ascii="Times New Roman" w:hAnsi="Times New Roman" w:cs="Times New Roman"/>
          <w:sz w:val="24"/>
          <w:szCs w:val="24"/>
        </w:rPr>
        <w:t xml:space="preserve"> Dokumentacją projektową, </w:t>
      </w:r>
      <w:r w:rsidR="00616ACC">
        <w:rPr>
          <w:rFonts w:ascii="Times New Roman" w:hAnsi="Times New Roman" w:cs="Times New Roman"/>
          <w:sz w:val="24"/>
          <w:szCs w:val="24"/>
        </w:rPr>
        <w:t xml:space="preserve">w tym oceny </w:t>
      </w:r>
      <w:r w:rsidRPr="00A931CB">
        <w:rPr>
          <w:rFonts w:ascii="Times New Roman" w:hAnsi="Times New Roman" w:cs="Times New Roman"/>
          <w:sz w:val="24"/>
          <w:szCs w:val="24"/>
        </w:rPr>
        <w:t>jakości materiałów i dochowania terminów i dyscypliny Robót</w:t>
      </w:r>
      <w:r w:rsidR="00616ACC">
        <w:rPr>
          <w:rFonts w:ascii="Times New Roman" w:hAnsi="Times New Roman" w:cs="Times New Roman"/>
          <w:sz w:val="24"/>
          <w:szCs w:val="24"/>
        </w:rPr>
        <w:t>.</w:t>
      </w:r>
    </w:p>
    <w:p w14:paraId="792243F0" w14:textId="39DA0367" w:rsidR="00AC1F78" w:rsidRPr="00A931CB" w:rsidRDefault="00616ACC" w:rsidP="003366A5">
      <w:pPr>
        <w:pStyle w:val="Standard"/>
        <w:numPr>
          <w:ilvl w:val="0"/>
          <w:numId w:val="9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toku wykonywania </w:t>
      </w:r>
      <w:r w:rsidR="005C7542">
        <w:rPr>
          <w:rFonts w:ascii="Times New Roman" w:hAnsi="Times New Roman" w:cs="Times New Roman"/>
          <w:sz w:val="24"/>
          <w:szCs w:val="24"/>
        </w:rPr>
        <w:t>Robót</w:t>
      </w:r>
      <w:r>
        <w:rPr>
          <w:rFonts w:ascii="Times New Roman" w:hAnsi="Times New Roman" w:cs="Times New Roman"/>
          <w:sz w:val="24"/>
          <w:szCs w:val="24"/>
        </w:rPr>
        <w:t xml:space="preserve"> Zamawiający może żądać</w:t>
      </w:r>
      <w:r w:rsidR="00296E30">
        <w:rPr>
          <w:rFonts w:ascii="Times New Roman" w:hAnsi="Times New Roman" w:cs="Times New Roman"/>
          <w:sz w:val="24"/>
          <w:szCs w:val="24"/>
        </w:rPr>
        <w:t>:</w:t>
      </w:r>
    </w:p>
    <w:p w14:paraId="25491FF0" w14:textId="758A2540" w:rsidR="00AC1F78" w:rsidRPr="00A931CB" w:rsidRDefault="00AC1F78" w:rsidP="003366A5">
      <w:pPr>
        <w:pStyle w:val="Akapitzlist"/>
        <w:numPr>
          <w:ilvl w:val="0"/>
          <w:numId w:val="10"/>
        </w:numPr>
        <w:shd w:val="clear" w:color="auto" w:fill="FFFFFF" w:themeFill="background1"/>
        <w:suppressAutoHyphens/>
        <w:spacing w:line="276" w:lineRule="auto"/>
        <w:ind w:left="567"/>
        <w:contextualSpacing w:val="0"/>
        <w:jc w:val="both"/>
        <w:textAlignment w:val="baseline"/>
      </w:pPr>
      <w:r w:rsidRPr="00B13A30">
        <w:t xml:space="preserve">informowania go </w:t>
      </w:r>
      <w:r w:rsidR="005C7542">
        <w:t xml:space="preserve">w wyznaczonym, odpowiednim terminie we wskazanej formie </w:t>
      </w:r>
      <w:r w:rsidRPr="00B13A30">
        <w:t xml:space="preserve">o </w:t>
      </w:r>
      <w:r w:rsidR="00616ACC" w:rsidRPr="00B13A30">
        <w:t xml:space="preserve">wszelkich </w:t>
      </w:r>
      <w:r w:rsidRPr="00B13A30">
        <w:t>zaistniałych</w:t>
      </w:r>
      <w:r w:rsidRPr="00A931CB">
        <w:t xml:space="preserve"> nieprawidłowościach przy realizacji </w:t>
      </w:r>
      <w:r w:rsidR="00616ACC">
        <w:t>Robót</w:t>
      </w:r>
      <w:r w:rsidRPr="00A931CB">
        <w:t>, które mogą wpłynąć na dotrzymanie terminów określonych w Umowie;</w:t>
      </w:r>
    </w:p>
    <w:p w14:paraId="30C3FBD0" w14:textId="106F271C" w:rsidR="00616ACC" w:rsidRDefault="00296E30" w:rsidP="003366A5">
      <w:pPr>
        <w:pStyle w:val="Akapitzlist"/>
        <w:numPr>
          <w:ilvl w:val="0"/>
          <w:numId w:val="10"/>
        </w:numPr>
        <w:shd w:val="clear" w:color="auto" w:fill="FFFFFF" w:themeFill="background1"/>
        <w:suppressAutoHyphens/>
        <w:spacing w:line="276" w:lineRule="auto"/>
        <w:ind w:left="567"/>
        <w:contextualSpacing w:val="0"/>
        <w:jc w:val="both"/>
        <w:textAlignment w:val="baseline"/>
      </w:pPr>
      <w:r>
        <w:t>przedstawienia pełnej informacji o przebiegu i stanie zaawansowania Robót;</w:t>
      </w:r>
    </w:p>
    <w:p w14:paraId="7FCBA1FA" w14:textId="676EA0D3" w:rsidR="00134A81" w:rsidRDefault="00134A81" w:rsidP="003366A5">
      <w:pPr>
        <w:pStyle w:val="Akapitzlist"/>
        <w:numPr>
          <w:ilvl w:val="0"/>
          <w:numId w:val="10"/>
        </w:numPr>
        <w:shd w:val="clear" w:color="auto" w:fill="FFFFFF" w:themeFill="background1"/>
        <w:suppressAutoHyphens/>
        <w:spacing w:line="276" w:lineRule="auto"/>
        <w:ind w:left="567"/>
        <w:contextualSpacing w:val="0"/>
        <w:jc w:val="both"/>
        <w:textAlignment w:val="baseline"/>
      </w:pPr>
      <w:r>
        <w:t xml:space="preserve">przedstawienia próbek </w:t>
      </w:r>
      <w:r w:rsidRPr="00A931CB">
        <w:t>materiałów, które zamierza wykorzystać przy realizacji Przedmiotu Umowy</w:t>
      </w:r>
      <w:r>
        <w:t xml:space="preserve"> i wydania wiążącej decyzji w zakresie możliwości ich zastosowania;</w:t>
      </w:r>
    </w:p>
    <w:p w14:paraId="1223CB77" w14:textId="77777777" w:rsidR="005F39B1" w:rsidRDefault="00296E30" w:rsidP="003366A5">
      <w:pPr>
        <w:pStyle w:val="Akapitzlist"/>
        <w:numPr>
          <w:ilvl w:val="0"/>
          <w:numId w:val="10"/>
        </w:numPr>
        <w:shd w:val="clear" w:color="auto" w:fill="FFFFFF" w:themeFill="background1"/>
        <w:suppressAutoHyphens/>
        <w:spacing w:line="276" w:lineRule="auto"/>
        <w:ind w:left="567"/>
        <w:contextualSpacing w:val="0"/>
        <w:jc w:val="both"/>
        <w:textAlignment w:val="baseline"/>
      </w:pPr>
      <w:r>
        <w:t>przedstawienia dokumentacji dotyczacej użytych materiałów oraz używanego sprzętu i urządzeń</w:t>
      </w:r>
      <w:r w:rsidR="005F39B1">
        <w:t>;</w:t>
      </w:r>
    </w:p>
    <w:p w14:paraId="015B09C4" w14:textId="2D852CD3" w:rsidR="00AC1F78" w:rsidRPr="00A931CB" w:rsidRDefault="005F39B1" w:rsidP="003366A5">
      <w:pPr>
        <w:pStyle w:val="Akapitzlist"/>
        <w:numPr>
          <w:ilvl w:val="0"/>
          <w:numId w:val="10"/>
        </w:numPr>
        <w:shd w:val="clear" w:color="auto" w:fill="FFFFFF" w:themeFill="background1"/>
        <w:suppressAutoHyphens/>
        <w:spacing w:line="276" w:lineRule="auto"/>
        <w:ind w:left="567"/>
        <w:contextualSpacing w:val="0"/>
        <w:jc w:val="both"/>
        <w:textAlignment w:val="baseline"/>
      </w:pPr>
      <w:r>
        <w:t xml:space="preserve">nakazania </w:t>
      </w:r>
      <w:r w:rsidR="00D809E3">
        <w:t xml:space="preserve">(wyłącznie w uzasadnionych wypadkach – jak np. stwierdzenie stanu po użyciu alkoholu lub innych podobnych środków czy stwarzanie zagrożenia dla bezpieczeństwa) </w:t>
      </w:r>
      <w:r>
        <w:t>natychmiastowego usunięcia określonej osoby z personelu Wykonawcy, podwykonawcy lub dalszego podwykonawcy z miejsca realizacji Robót</w:t>
      </w:r>
      <w:r w:rsidR="00AC1F78" w:rsidRPr="00A931CB">
        <w:t>.</w:t>
      </w:r>
    </w:p>
    <w:p w14:paraId="38D4030D" w14:textId="77777777" w:rsidR="005F39B1" w:rsidRDefault="005F39B1" w:rsidP="00C139EB">
      <w:pPr>
        <w:pStyle w:val="Akapitzlist"/>
        <w:shd w:val="clear" w:color="auto" w:fill="FFFFFF" w:themeFill="background1"/>
        <w:spacing w:line="276" w:lineRule="auto"/>
        <w:ind w:left="0"/>
        <w:jc w:val="center"/>
        <w:rPr>
          <w:b/>
        </w:rPr>
      </w:pPr>
    </w:p>
    <w:p w14:paraId="1A8FEDF1" w14:textId="36ECE32D" w:rsidR="00AC1F78" w:rsidRPr="00296E30" w:rsidRDefault="00AC1F78" w:rsidP="00C139EB">
      <w:pPr>
        <w:pStyle w:val="Akapitzlist"/>
        <w:shd w:val="clear" w:color="auto" w:fill="FFFFFF" w:themeFill="background1"/>
        <w:spacing w:line="276" w:lineRule="auto"/>
        <w:ind w:left="0"/>
        <w:jc w:val="center"/>
        <w:rPr>
          <w:b/>
        </w:rPr>
      </w:pPr>
      <w:r w:rsidRPr="00296E30">
        <w:rPr>
          <w:b/>
        </w:rPr>
        <w:t xml:space="preserve">§ </w:t>
      </w:r>
      <w:r w:rsidR="00296E30" w:rsidRPr="00296E30">
        <w:rPr>
          <w:b/>
        </w:rPr>
        <w:t>7</w:t>
      </w:r>
    </w:p>
    <w:p w14:paraId="110EA8A5" w14:textId="302164FA" w:rsidR="00296E30" w:rsidRPr="00296E30" w:rsidRDefault="00296E30" w:rsidP="00C139EB">
      <w:pPr>
        <w:pStyle w:val="Akapitzlist"/>
        <w:shd w:val="clear" w:color="auto" w:fill="FFFFFF" w:themeFill="background1"/>
        <w:spacing w:line="276" w:lineRule="auto"/>
        <w:ind w:left="0"/>
        <w:jc w:val="center"/>
        <w:rPr>
          <w:b/>
        </w:rPr>
      </w:pPr>
      <w:r w:rsidRPr="00296E30">
        <w:rPr>
          <w:b/>
        </w:rPr>
        <w:t>MATERIAŁY BUDOWLANE</w:t>
      </w:r>
    </w:p>
    <w:p w14:paraId="1EA7E7B5" w14:textId="375BBBE6" w:rsidR="00AC1F78" w:rsidRPr="00A931CB" w:rsidRDefault="00AC1F78" w:rsidP="003366A5">
      <w:pPr>
        <w:pStyle w:val="Akapitzlist"/>
        <w:numPr>
          <w:ilvl w:val="0"/>
          <w:numId w:val="16"/>
        </w:numPr>
        <w:shd w:val="clear" w:color="auto" w:fill="FFFFFF" w:themeFill="background1"/>
        <w:tabs>
          <w:tab w:val="clear" w:pos="0"/>
        </w:tabs>
        <w:suppressAutoHyphens/>
        <w:spacing w:line="276" w:lineRule="auto"/>
        <w:ind w:left="426"/>
        <w:contextualSpacing w:val="0"/>
        <w:jc w:val="both"/>
        <w:textAlignment w:val="baseline"/>
      </w:pPr>
      <w:r w:rsidRPr="00A931CB">
        <w:t xml:space="preserve">Użyte </w:t>
      </w:r>
      <w:r w:rsidR="00296E30">
        <w:t>przy</w:t>
      </w:r>
      <w:r w:rsidRPr="00A931CB">
        <w:t xml:space="preserve"> realizacji </w:t>
      </w:r>
      <w:r w:rsidR="00296E30">
        <w:t xml:space="preserve">Robót </w:t>
      </w:r>
      <w:r w:rsidRPr="00A931CB">
        <w:t>materiały będą nowe</w:t>
      </w:r>
      <w:r w:rsidR="00296E30">
        <w:t>, pełnowartościowe oraz</w:t>
      </w:r>
      <w:r w:rsidRPr="00A931CB">
        <w:t> </w:t>
      </w:r>
      <w:r w:rsidR="00296E30">
        <w:t xml:space="preserve">prawidłowo </w:t>
      </w:r>
      <w:r w:rsidRPr="00A931CB">
        <w:t>dopuszczone do obrotu w Polsce, zgodne z obowiązującymi przepisami</w:t>
      </w:r>
      <w:r w:rsidR="00296E30">
        <w:t xml:space="preserve"> prawa i mającymi zastosowanie normami.</w:t>
      </w:r>
    </w:p>
    <w:p w14:paraId="2A70C43A" w14:textId="56F2032E" w:rsidR="00AC1F78" w:rsidRPr="00A931CB" w:rsidRDefault="00AC1F78" w:rsidP="003366A5">
      <w:pPr>
        <w:pStyle w:val="Akapitzlist"/>
        <w:numPr>
          <w:ilvl w:val="0"/>
          <w:numId w:val="16"/>
        </w:numPr>
        <w:shd w:val="clear" w:color="auto" w:fill="FFFFFF" w:themeFill="background1"/>
        <w:tabs>
          <w:tab w:val="clear" w:pos="0"/>
        </w:tabs>
        <w:suppressAutoHyphens/>
        <w:spacing w:line="276" w:lineRule="auto"/>
        <w:ind w:left="426"/>
        <w:contextualSpacing w:val="0"/>
        <w:jc w:val="both"/>
        <w:textAlignment w:val="baseline"/>
      </w:pPr>
      <w:r w:rsidRPr="00A931CB">
        <w:t>Materiały</w:t>
      </w:r>
      <w:r w:rsidR="00296E30">
        <w:t xml:space="preserve"> nie</w:t>
      </w:r>
      <w:r w:rsidRPr="00A931CB">
        <w:t xml:space="preserve">zgodne z </w:t>
      </w:r>
      <w:r w:rsidR="00296E30">
        <w:t xml:space="preserve">wymogami </w:t>
      </w:r>
      <w:r w:rsidRPr="00A931CB">
        <w:t xml:space="preserve">określonymi w ust. 1 powyżej, muszą zostać usunięte przez Wykonawcę, a w razie ich użycia zastąpione </w:t>
      </w:r>
      <w:r w:rsidR="00296E30">
        <w:t>materiałami zgodnymi z wymogami</w:t>
      </w:r>
      <w:r w:rsidRPr="00A931CB">
        <w:t>.</w:t>
      </w:r>
    </w:p>
    <w:p w14:paraId="6FD18F73" w14:textId="77777777" w:rsidR="00AC1F78" w:rsidRPr="00A931CB" w:rsidRDefault="00AC1F78" w:rsidP="00C139EB">
      <w:pPr>
        <w:pStyle w:val="Akapitzlist"/>
        <w:shd w:val="clear" w:color="auto" w:fill="FFFFFF" w:themeFill="background1"/>
        <w:spacing w:line="276" w:lineRule="auto"/>
        <w:ind w:left="426"/>
        <w:jc w:val="both"/>
      </w:pPr>
    </w:p>
    <w:p w14:paraId="220CA763" w14:textId="49884711" w:rsidR="00AC1F78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C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F39B1">
        <w:rPr>
          <w:rFonts w:ascii="Times New Roman" w:hAnsi="Times New Roman" w:cs="Times New Roman"/>
          <w:b/>
          <w:sz w:val="24"/>
          <w:szCs w:val="24"/>
        </w:rPr>
        <w:t>8</w:t>
      </w:r>
    </w:p>
    <w:p w14:paraId="0B05FC99" w14:textId="4D18553B" w:rsidR="00134A81" w:rsidRPr="00A931CB" w:rsidRDefault="00134A81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PERSONEL WYKONAWCY</w:t>
      </w:r>
    </w:p>
    <w:p w14:paraId="5A7E4E24" w14:textId="69156E32" w:rsidR="00AC1F78" w:rsidRPr="00A931CB" w:rsidRDefault="00AC1F78" w:rsidP="00D809E3">
      <w:pPr>
        <w:pStyle w:val="Akapitzlist"/>
        <w:numPr>
          <w:ilvl w:val="0"/>
          <w:numId w:val="31"/>
        </w:numPr>
        <w:shd w:val="clear" w:color="auto" w:fill="FFFFFF" w:themeFill="background1"/>
        <w:suppressAutoHyphens/>
        <w:spacing w:line="276" w:lineRule="auto"/>
        <w:ind w:left="426"/>
        <w:jc w:val="both"/>
        <w:textAlignment w:val="baseline"/>
      </w:pPr>
      <w:r w:rsidRPr="00A931CB">
        <w:t xml:space="preserve">Do wykonywania samodzielnych funkcji w budownictwie w rozumieniu </w:t>
      </w:r>
      <w:r w:rsidR="74CCFB54">
        <w:t>przepisów</w:t>
      </w:r>
      <w:r w:rsidR="005F39B1">
        <w:fldChar w:fldCharType="begin"/>
      </w:r>
      <w:r w:rsidR="005F39B1">
        <w:instrText xml:space="preserve"> LISTNUM </w:instrText>
      </w:r>
      <w:r w:rsidR="005F39B1">
        <w:fldChar w:fldCharType="end">
          <w:numberingChange w:id="5" w:author="Autor" w:original="a."/>
        </w:fldChar>
      </w:r>
      <w:r w:rsidR="005F39B1">
        <w:t xml:space="preserve"> ustawy – Prawo budowlane</w:t>
      </w:r>
      <w:r w:rsidRPr="00A931CB">
        <w:t xml:space="preserve"> przy realizacji Robót Wykonawca </w:t>
      </w:r>
      <w:r w:rsidR="005F39B1">
        <w:t>powołuje</w:t>
      </w:r>
      <w:r w:rsidRPr="00A931CB">
        <w:t>:</w:t>
      </w:r>
    </w:p>
    <w:p w14:paraId="3A88985D" w14:textId="5902F5D7" w:rsidR="00AC1F78" w:rsidRDefault="00AC1F78" w:rsidP="003366A5">
      <w:pPr>
        <w:pStyle w:val="Standard"/>
        <w:numPr>
          <w:ilvl w:val="1"/>
          <w:numId w:val="11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>Kierownika Budowy</w:t>
      </w:r>
      <w:r w:rsidR="005F39B1">
        <w:rPr>
          <w:rFonts w:ascii="Times New Roman" w:hAnsi="Times New Roman" w:cs="Times New Roman"/>
          <w:sz w:val="24"/>
          <w:szCs w:val="24"/>
        </w:rPr>
        <w:t xml:space="preserve"> - …………………….. -</w:t>
      </w:r>
      <w:r w:rsidRPr="00A931CB">
        <w:rPr>
          <w:rFonts w:ascii="Times New Roman" w:hAnsi="Times New Roman" w:cs="Times New Roman"/>
          <w:sz w:val="24"/>
          <w:szCs w:val="24"/>
        </w:rPr>
        <w:t xml:space="preserve"> uprawnienia do kierowania robotami budowlanymi bez ograniczeń w specjalności konstrukcyjno-budowlanej nr ………………………. z dnia …………………………...</w:t>
      </w:r>
      <w:r w:rsidR="005F39B1">
        <w:rPr>
          <w:rFonts w:ascii="Times New Roman" w:hAnsi="Times New Roman" w:cs="Times New Roman"/>
          <w:sz w:val="24"/>
          <w:szCs w:val="24"/>
        </w:rPr>
        <w:t>;</w:t>
      </w:r>
    </w:p>
    <w:p w14:paraId="399449FA" w14:textId="7CA5286C" w:rsidR="005F39B1" w:rsidRDefault="005F39B1" w:rsidP="003366A5">
      <w:pPr>
        <w:pStyle w:val="Standard"/>
        <w:numPr>
          <w:ilvl w:val="1"/>
          <w:numId w:val="11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Kierownika </w:t>
      </w:r>
      <w:r>
        <w:rPr>
          <w:rFonts w:ascii="Times New Roman" w:hAnsi="Times New Roman" w:cs="Times New Roman"/>
          <w:sz w:val="24"/>
          <w:szCs w:val="24"/>
        </w:rPr>
        <w:t>Robót Sanitarnych - …………………….. -</w:t>
      </w:r>
      <w:r w:rsidRPr="00A931CB">
        <w:rPr>
          <w:rFonts w:ascii="Times New Roman" w:hAnsi="Times New Roman" w:cs="Times New Roman"/>
          <w:sz w:val="24"/>
          <w:szCs w:val="24"/>
        </w:rPr>
        <w:t xml:space="preserve"> uprawnienia do kierowania robotami budowlanymi bez ograniczeń </w:t>
      </w:r>
      <w:r w:rsidRPr="005F39B1">
        <w:rPr>
          <w:rFonts w:ascii="Times New Roman" w:hAnsi="Times New Roman" w:cs="Times New Roman"/>
          <w:sz w:val="24"/>
          <w:szCs w:val="24"/>
        </w:rPr>
        <w:t xml:space="preserve">specjalności instalacyjnej w zakresie sieci, instalacji i urządzeń cieplnych, wentylacyjnych, gazowych, wodociągowych i kanalizacyjnych </w:t>
      </w:r>
      <w:r w:rsidRPr="00A931CB">
        <w:rPr>
          <w:rFonts w:ascii="Times New Roman" w:hAnsi="Times New Roman" w:cs="Times New Roman"/>
          <w:sz w:val="24"/>
          <w:szCs w:val="24"/>
        </w:rPr>
        <w:t>nr ………………………. z dnia ……………………</w:t>
      </w:r>
    </w:p>
    <w:p w14:paraId="7F2DA8EC" w14:textId="1EE235D6" w:rsidR="005F39B1" w:rsidRDefault="005F39B1" w:rsidP="003366A5">
      <w:pPr>
        <w:pStyle w:val="Standard"/>
        <w:numPr>
          <w:ilvl w:val="1"/>
          <w:numId w:val="11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lastRenderedPageBreak/>
        <w:t xml:space="preserve">Kierownika </w:t>
      </w:r>
      <w:r>
        <w:rPr>
          <w:rFonts w:ascii="Times New Roman" w:hAnsi="Times New Roman" w:cs="Times New Roman"/>
          <w:sz w:val="24"/>
          <w:szCs w:val="24"/>
        </w:rPr>
        <w:t>Robót Elektrycznych - …………………….. -</w:t>
      </w:r>
      <w:r w:rsidRPr="00A931CB">
        <w:rPr>
          <w:rFonts w:ascii="Times New Roman" w:hAnsi="Times New Roman" w:cs="Times New Roman"/>
          <w:sz w:val="24"/>
          <w:szCs w:val="24"/>
        </w:rPr>
        <w:t xml:space="preserve"> uprawnienia do kierowania robotami budowlanymi bez ograniczeń </w:t>
      </w:r>
      <w:r w:rsidRPr="005F39B1">
        <w:rPr>
          <w:rFonts w:ascii="Times New Roman" w:hAnsi="Times New Roman" w:cs="Times New Roman"/>
          <w:sz w:val="24"/>
          <w:szCs w:val="24"/>
        </w:rPr>
        <w:t xml:space="preserve">specjalności instalacyjnej w zakresie sieci, instalacji i urządzeń elektrycznych i elektroenergetycznych </w:t>
      </w:r>
      <w:r w:rsidRPr="00A931CB">
        <w:rPr>
          <w:rFonts w:ascii="Times New Roman" w:hAnsi="Times New Roman" w:cs="Times New Roman"/>
          <w:sz w:val="24"/>
          <w:szCs w:val="24"/>
        </w:rPr>
        <w:t>nr ………………………. z dnia ……………………</w:t>
      </w:r>
    </w:p>
    <w:p w14:paraId="619E248D" w14:textId="52D49DEF" w:rsidR="005F39B1" w:rsidRDefault="00D809E3" w:rsidP="003366A5">
      <w:pPr>
        <w:pStyle w:val="Standard"/>
        <w:numPr>
          <w:ilvl w:val="1"/>
          <w:numId w:val="11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Kierownika </w:t>
      </w:r>
      <w:r>
        <w:rPr>
          <w:rFonts w:ascii="Times New Roman" w:hAnsi="Times New Roman" w:cs="Times New Roman"/>
          <w:sz w:val="24"/>
          <w:szCs w:val="24"/>
        </w:rPr>
        <w:t xml:space="preserve">Robót </w:t>
      </w:r>
      <w:r>
        <w:rPr>
          <w:rFonts w:ascii="Times New Roman" w:hAnsi="Times New Roman" w:cs="Times New Roman"/>
          <w:sz w:val="24"/>
          <w:szCs w:val="24"/>
        </w:rPr>
        <w:t>Telekomunikacyjnych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F39B1">
        <w:rPr>
          <w:rFonts w:ascii="Times New Roman" w:hAnsi="Times New Roman" w:cs="Times New Roman"/>
          <w:sz w:val="24"/>
          <w:szCs w:val="24"/>
        </w:rPr>
        <w:t>pecjalistę do spraw systemów zabezpieczeń - …………………….</w:t>
      </w:r>
      <w:r w:rsidR="00C62BDF">
        <w:rPr>
          <w:rFonts w:ascii="Times New Roman" w:hAnsi="Times New Roman" w:cs="Times New Roman"/>
          <w:sz w:val="24"/>
          <w:szCs w:val="24"/>
        </w:rPr>
        <w:t xml:space="preserve"> </w:t>
      </w:r>
      <w:r w:rsidR="00C62BDF" w:rsidRPr="00A931CB">
        <w:rPr>
          <w:rFonts w:ascii="Times New Roman" w:hAnsi="Times New Roman" w:cs="Times New Roman"/>
          <w:sz w:val="24"/>
          <w:szCs w:val="24"/>
        </w:rPr>
        <w:t xml:space="preserve">uprawnienia do kierowania robotami budowlanymi bez ograniczeń </w:t>
      </w:r>
      <w:r w:rsidR="00C62BDF" w:rsidRPr="005F39B1">
        <w:rPr>
          <w:rFonts w:ascii="Times New Roman" w:hAnsi="Times New Roman" w:cs="Times New Roman"/>
          <w:sz w:val="24"/>
          <w:szCs w:val="24"/>
        </w:rPr>
        <w:t xml:space="preserve">specjalności instalacyjnej w zakresie sieci, instalacji i urządzeń </w:t>
      </w:r>
      <w:r w:rsidR="00C62BDF">
        <w:rPr>
          <w:rFonts w:ascii="Times New Roman" w:hAnsi="Times New Roman" w:cs="Times New Roman"/>
          <w:sz w:val="24"/>
          <w:szCs w:val="24"/>
        </w:rPr>
        <w:t xml:space="preserve">telekomunikacyjnych </w:t>
      </w:r>
      <w:r w:rsidR="00C62BDF" w:rsidRPr="00A931CB">
        <w:rPr>
          <w:rFonts w:ascii="Times New Roman" w:hAnsi="Times New Roman" w:cs="Times New Roman"/>
          <w:sz w:val="24"/>
          <w:szCs w:val="24"/>
        </w:rPr>
        <w:t>nr ………………………. z dnia ……………………</w:t>
      </w:r>
    </w:p>
    <w:p w14:paraId="5F954AFC" w14:textId="566AA656" w:rsidR="00D809E3" w:rsidRPr="00A931CB" w:rsidRDefault="00D809E3" w:rsidP="003366A5">
      <w:pPr>
        <w:pStyle w:val="Standard"/>
        <w:numPr>
          <w:ilvl w:val="1"/>
          <w:numId w:val="11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Kierownika Robót drogowych - </w:t>
      </w:r>
      <w:r>
        <w:rPr>
          <w:rFonts w:ascii="Times New Roman" w:hAnsi="Times New Roman" w:cs="Times New Roman"/>
          <w:sz w:val="24"/>
          <w:szCs w:val="24"/>
        </w:rPr>
        <w:t xml:space="preserve">- ……………………. </w:t>
      </w:r>
      <w:r w:rsidRPr="00A931CB">
        <w:rPr>
          <w:rFonts w:ascii="Times New Roman" w:hAnsi="Times New Roman" w:cs="Times New Roman"/>
          <w:sz w:val="24"/>
          <w:szCs w:val="24"/>
        </w:rPr>
        <w:t xml:space="preserve">uprawnienia do kierowania robotami budowlanymi bez ograniczeń </w:t>
      </w:r>
      <w:r w:rsidRPr="005F39B1">
        <w:rPr>
          <w:rFonts w:ascii="Times New Roman" w:hAnsi="Times New Roman" w:cs="Times New Roman"/>
          <w:sz w:val="24"/>
          <w:szCs w:val="24"/>
        </w:rPr>
        <w:t xml:space="preserve">specjalności </w:t>
      </w:r>
      <w:r>
        <w:rPr>
          <w:rFonts w:ascii="Times New Roman" w:hAnsi="Times New Roman" w:cs="Times New Roman"/>
          <w:sz w:val="24"/>
          <w:szCs w:val="24"/>
        </w:rPr>
        <w:t>inżynieryjnej drogowej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1CB">
        <w:rPr>
          <w:rFonts w:ascii="Times New Roman" w:hAnsi="Times New Roman" w:cs="Times New Roman"/>
          <w:sz w:val="24"/>
          <w:szCs w:val="24"/>
        </w:rPr>
        <w:t>nr ………………………. z dnia ……………………</w:t>
      </w:r>
    </w:p>
    <w:p w14:paraId="08972585" w14:textId="5715FD8C" w:rsidR="00AC1F78" w:rsidRPr="00A931CB" w:rsidRDefault="00AC1F78" w:rsidP="003366A5">
      <w:pPr>
        <w:pStyle w:val="Standard"/>
        <w:numPr>
          <w:ilvl w:val="0"/>
          <w:numId w:val="11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>Zmiana osób wymienionych w ust. 1 jest możliwa</w:t>
      </w:r>
      <w:r w:rsidR="005F39B1">
        <w:rPr>
          <w:rFonts w:ascii="Times New Roman" w:hAnsi="Times New Roman" w:cs="Times New Roman"/>
          <w:sz w:val="24"/>
          <w:szCs w:val="24"/>
        </w:rPr>
        <w:t xml:space="preserve"> pod warunkiem, że nowo wskazane osoby spełniają minimalne wymogi Zamawiającego</w:t>
      </w:r>
      <w:r w:rsidR="00D809E3">
        <w:rPr>
          <w:rFonts w:ascii="Times New Roman" w:hAnsi="Times New Roman" w:cs="Times New Roman"/>
          <w:sz w:val="24"/>
          <w:szCs w:val="24"/>
        </w:rPr>
        <w:t>, w szczególności w zakresie warunków udziału w postępowaniu.</w:t>
      </w:r>
      <w:r w:rsidR="005F39B1">
        <w:rPr>
          <w:rFonts w:ascii="Times New Roman" w:hAnsi="Times New Roman" w:cs="Times New Roman"/>
          <w:sz w:val="24"/>
          <w:szCs w:val="24"/>
        </w:rPr>
        <w:t xml:space="preserve"> </w:t>
      </w:r>
      <w:r w:rsidR="00D809E3">
        <w:rPr>
          <w:rFonts w:ascii="Times New Roman" w:hAnsi="Times New Roman" w:cs="Times New Roman"/>
          <w:sz w:val="24"/>
          <w:szCs w:val="24"/>
        </w:rPr>
        <w:t xml:space="preserve">Zmiana taka </w:t>
      </w:r>
      <w:r w:rsidR="005F39B1">
        <w:rPr>
          <w:rFonts w:ascii="Times New Roman" w:hAnsi="Times New Roman" w:cs="Times New Roman"/>
          <w:sz w:val="24"/>
          <w:szCs w:val="24"/>
        </w:rPr>
        <w:t>nie będzie uważana za zmianę Umowy.</w:t>
      </w:r>
    </w:p>
    <w:p w14:paraId="389374C9" w14:textId="77777777" w:rsidR="005F39B1" w:rsidRDefault="005F39B1" w:rsidP="00C139EB">
      <w:pPr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FAFEEC" w14:textId="2AFFF62A" w:rsidR="00AC1F78" w:rsidRDefault="00AC1F78" w:rsidP="00C139EB">
      <w:pPr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31CB">
        <w:rPr>
          <w:rFonts w:ascii="Times New Roman" w:hAnsi="Times New Roman"/>
          <w:b/>
          <w:bCs/>
          <w:sz w:val="24"/>
          <w:szCs w:val="24"/>
        </w:rPr>
        <w:t>§</w:t>
      </w:r>
      <w:r w:rsidR="005F39B1">
        <w:rPr>
          <w:rFonts w:ascii="Times New Roman" w:hAnsi="Times New Roman"/>
          <w:b/>
          <w:bCs/>
          <w:sz w:val="24"/>
          <w:szCs w:val="24"/>
        </w:rPr>
        <w:t xml:space="preserve"> 9</w:t>
      </w:r>
    </w:p>
    <w:p w14:paraId="6868F12B" w14:textId="3815927F" w:rsidR="005F39B1" w:rsidRPr="005F39B1" w:rsidRDefault="005F39B1" w:rsidP="005F39B1">
      <w:pPr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F39B1">
        <w:rPr>
          <w:rFonts w:ascii="Times New Roman" w:hAnsi="Times New Roman"/>
          <w:b/>
          <w:bCs/>
          <w:sz w:val="24"/>
          <w:szCs w:val="24"/>
        </w:rPr>
        <w:t xml:space="preserve">ZATRUDNIENIE </w:t>
      </w:r>
      <w:r>
        <w:rPr>
          <w:rFonts w:ascii="Times New Roman" w:hAnsi="Times New Roman"/>
          <w:b/>
          <w:bCs/>
          <w:sz w:val="24"/>
          <w:szCs w:val="24"/>
        </w:rPr>
        <w:t>PERSONELU</w:t>
      </w:r>
      <w:r w:rsidRPr="005F39B1">
        <w:rPr>
          <w:rFonts w:ascii="Times New Roman" w:hAnsi="Times New Roman"/>
          <w:b/>
          <w:bCs/>
          <w:sz w:val="24"/>
          <w:szCs w:val="24"/>
        </w:rPr>
        <w:t xml:space="preserve"> NA PODSTAWIE UMOWY O PRACĘ</w:t>
      </w:r>
      <w:r>
        <w:rPr>
          <w:rFonts w:ascii="Times New Roman" w:hAnsi="Times New Roman"/>
          <w:b/>
          <w:bCs/>
          <w:sz w:val="24"/>
          <w:szCs w:val="24"/>
        </w:rPr>
        <w:t>. ZATRUDNIENIE OSADZONYCH</w:t>
      </w:r>
    </w:p>
    <w:p w14:paraId="6A9C2162" w14:textId="77777777" w:rsidR="005F39B1" w:rsidRPr="00A931CB" w:rsidRDefault="005F39B1" w:rsidP="00C139EB">
      <w:pPr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12514B" w14:textId="7FAA83F9" w:rsidR="00AC1F78" w:rsidRPr="00A931CB" w:rsidRDefault="00AC1F78" w:rsidP="003366A5">
      <w:pPr>
        <w:numPr>
          <w:ilvl w:val="0"/>
          <w:numId w:val="12"/>
        </w:numPr>
        <w:tabs>
          <w:tab w:val="clear" w:pos="720"/>
        </w:tabs>
        <w:suppressAutoHyphens/>
        <w:autoSpaceDE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931CB">
        <w:rPr>
          <w:rFonts w:ascii="Times New Roman" w:hAnsi="Times New Roman"/>
          <w:sz w:val="24"/>
          <w:szCs w:val="24"/>
        </w:rPr>
        <w:t xml:space="preserve">Zamawiający wymaga zatrudniania </w:t>
      </w:r>
      <w:r w:rsidR="008700AC">
        <w:rPr>
          <w:rFonts w:ascii="Times New Roman" w:hAnsi="Times New Roman"/>
          <w:sz w:val="24"/>
          <w:szCs w:val="24"/>
        </w:rPr>
        <w:t xml:space="preserve">personelu </w:t>
      </w:r>
      <w:r w:rsidRPr="00A931CB">
        <w:rPr>
          <w:rFonts w:ascii="Times New Roman" w:hAnsi="Times New Roman"/>
          <w:sz w:val="24"/>
          <w:szCs w:val="24"/>
        </w:rPr>
        <w:t>przez Wykonawcę</w:t>
      </w:r>
      <w:r w:rsidR="008700AC">
        <w:rPr>
          <w:rFonts w:ascii="Times New Roman" w:hAnsi="Times New Roman"/>
          <w:sz w:val="24"/>
          <w:szCs w:val="24"/>
        </w:rPr>
        <w:t>,</w:t>
      </w:r>
      <w:r w:rsidRPr="00A931CB">
        <w:rPr>
          <w:rFonts w:ascii="Times New Roman" w:hAnsi="Times New Roman"/>
          <w:sz w:val="24"/>
          <w:szCs w:val="24"/>
        </w:rPr>
        <w:t xml:space="preserve"> </w:t>
      </w:r>
      <w:r w:rsidR="008700AC">
        <w:rPr>
          <w:rFonts w:ascii="Times New Roman" w:hAnsi="Times New Roman"/>
          <w:sz w:val="24"/>
          <w:szCs w:val="24"/>
        </w:rPr>
        <w:t>p</w:t>
      </w:r>
      <w:r w:rsidRPr="00A931CB">
        <w:rPr>
          <w:rFonts w:ascii="Times New Roman" w:hAnsi="Times New Roman"/>
          <w:sz w:val="24"/>
          <w:szCs w:val="24"/>
        </w:rPr>
        <w:t xml:space="preserve">odwykonawcę </w:t>
      </w:r>
      <w:r w:rsidR="008700AC">
        <w:rPr>
          <w:rFonts w:ascii="Times New Roman" w:hAnsi="Times New Roman"/>
          <w:sz w:val="24"/>
          <w:szCs w:val="24"/>
        </w:rPr>
        <w:t xml:space="preserve">lub dalszego podwykonawcę </w:t>
      </w:r>
      <w:r w:rsidRPr="00A931CB">
        <w:rPr>
          <w:rFonts w:ascii="Times New Roman" w:hAnsi="Times New Roman"/>
          <w:sz w:val="24"/>
          <w:szCs w:val="24"/>
        </w:rPr>
        <w:t>na podstawie stosunku pracy wszystkich osób realizujących Przedmiot Umowy, jeżeli wykonanie tych czynności polega na wykonywaniu pracy w sposób określony w art. 22 §</w:t>
      </w:r>
      <w:r w:rsidR="00C62BDF">
        <w:rPr>
          <w:rFonts w:ascii="Times New Roman" w:hAnsi="Times New Roman"/>
          <w:sz w:val="24"/>
          <w:szCs w:val="24"/>
        </w:rPr>
        <w:t xml:space="preserve"> </w:t>
      </w:r>
      <w:r w:rsidRPr="00A931CB">
        <w:rPr>
          <w:rFonts w:ascii="Times New Roman" w:hAnsi="Times New Roman"/>
          <w:sz w:val="24"/>
          <w:szCs w:val="24"/>
        </w:rPr>
        <w:t>1 ustawy z dnia 26 czerwca 1974</w:t>
      </w:r>
      <w:r w:rsidR="008700AC">
        <w:rPr>
          <w:rFonts w:ascii="Times New Roman" w:hAnsi="Times New Roman"/>
          <w:sz w:val="24"/>
          <w:szCs w:val="24"/>
        </w:rPr>
        <w:t xml:space="preserve"> </w:t>
      </w:r>
      <w:r w:rsidRPr="00A931CB">
        <w:rPr>
          <w:rFonts w:ascii="Times New Roman" w:hAnsi="Times New Roman"/>
          <w:sz w:val="24"/>
          <w:szCs w:val="24"/>
        </w:rPr>
        <w:t>r</w:t>
      </w:r>
      <w:r w:rsidR="008700AC">
        <w:rPr>
          <w:rFonts w:ascii="Times New Roman" w:hAnsi="Times New Roman"/>
          <w:sz w:val="24"/>
          <w:szCs w:val="24"/>
        </w:rPr>
        <w:t>oku</w:t>
      </w:r>
      <w:r w:rsidRPr="00A931CB">
        <w:rPr>
          <w:rFonts w:ascii="Times New Roman" w:hAnsi="Times New Roman"/>
          <w:sz w:val="24"/>
          <w:szCs w:val="24"/>
        </w:rPr>
        <w:t xml:space="preserve"> – Kodeks pracy (</w:t>
      </w:r>
      <w:proofErr w:type="spellStart"/>
      <w:r w:rsidR="008700AC">
        <w:rPr>
          <w:rFonts w:ascii="Times New Roman" w:hAnsi="Times New Roman"/>
          <w:sz w:val="24"/>
          <w:szCs w:val="24"/>
        </w:rPr>
        <w:t>t.j</w:t>
      </w:r>
      <w:proofErr w:type="spellEnd"/>
      <w:r w:rsidR="008700AC">
        <w:rPr>
          <w:rFonts w:ascii="Times New Roman" w:hAnsi="Times New Roman"/>
          <w:sz w:val="24"/>
          <w:szCs w:val="24"/>
        </w:rPr>
        <w:t xml:space="preserve">.: </w:t>
      </w:r>
      <w:r w:rsidRPr="00A931CB">
        <w:rPr>
          <w:rFonts w:ascii="Times New Roman" w:hAnsi="Times New Roman"/>
          <w:sz w:val="24"/>
          <w:szCs w:val="24"/>
        </w:rPr>
        <w:t xml:space="preserve">Dz. U. z 2020 r. poz. 1320 z </w:t>
      </w:r>
      <w:proofErr w:type="spellStart"/>
      <w:r w:rsidRPr="00A931CB">
        <w:rPr>
          <w:rFonts w:ascii="Times New Roman" w:hAnsi="Times New Roman"/>
          <w:sz w:val="24"/>
          <w:szCs w:val="24"/>
        </w:rPr>
        <w:t>późn</w:t>
      </w:r>
      <w:proofErr w:type="spellEnd"/>
      <w:r w:rsidRPr="00A931CB">
        <w:rPr>
          <w:rFonts w:ascii="Times New Roman" w:hAnsi="Times New Roman"/>
          <w:sz w:val="24"/>
          <w:szCs w:val="24"/>
        </w:rPr>
        <w:t>. zm.).</w:t>
      </w:r>
      <w:r w:rsidR="008700AC">
        <w:rPr>
          <w:rFonts w:ascii="Times New Roman" w:hAnsi="Times New Roman"/>
          <w:sz w:val="24"/>
          <w:szCs w:val="24"/>
        </w:rPr>
        <w:t xml:space="preserve"> </w:t>
      </w:r>
      <w:r w:rsidRPr="00A931CB">
        <w:rPr>
          <w:rFonts w:ascii="Times New Roman" w:hAnsi="Times New Roman"/>
          <w:sz w:val="24"/>
          <w:szCs w:val="24"/>
        </w:rPr>
        <w:t xml:space="preserve">Wymóg </w:t>
      </w:r>
      <w:r w:rsidR="008700AC">
        <w:rPr>
          <w:rFonts w:ascii="Times New Roman" w:hAnsi="Times New Roman"/>
          <w:sz w:val="24"/>
          <w:szCs w:val="24"/>
        </w:rPr>
        <w:t>powyższy</w:t>
      </w:r>
      <w:r w:rsidRPr="00A931CB">
        <w:rPr>
          <w:rFonts w:ascii="Times New Roman" w:hAnsi="Times New Roman"/>
          <w:sz w:val="24"/>
          <w:szCs w:val="24"/>
        </w:rPr>
        <w:t xml:space="preserve"> nie </w:t>
      </w:r>
      <w:r w:rsidR="008700AC">
        <w:rPr>
          <w:rFonts w:ascii="Times New Roman" w:hAnsi="Times New Roman"/>
          <w:sz w:val="24"/>
          <w:szCs w:val="24"/>
        </w:rPr>
        <w:t xml:space="preserve">obejmuje </w:t>
      </w:r>
      <w:r w:rsidRPr="00A931CB">
        <w:rPr>
          <w:rFonts w:ascii="Times New Roman" w:hAnsi="Times New Roman"/>
          <w:sz w:val="24"/>
          <w:szCs w:val="24"/>
        </w:rPr>
        <w:t>osób pełniących samodzielne funkcje techniczne w budownictwie</w:t>
      </w:r>
      <w:r w:rsidR="00DF1C84">
        <w:rPr>
          <w:rFonts w:ascii="Times New Roman" w:hAnsi="Times New Roman"/>
          <w:sz w:val="24"/>
          <w:szCs w:val="24"/>
        </w:rPr>
        <w:t xml:space="preserve"> w rozumieniu właściwych przepisów</w:t>
      </w:r>
      <w:r w:rsidRPr="00A931CB">
        <w:rPr>
          <w:rFonts w:ascii="Times New Roman" w:hAnsi="Times New Roman"/>
          <w:sz w:val="24"/>
          <w:szCs w:val="24"/>
        </w:rPr>
        <w:t>.</w:t>
      </w:r>
    </w:p>
    <w:p w14:paraId="77C56E81" w14:textId="7DD8F8F8" w:rsidR="00AC1F78" w:rsidRPr="00A931CB" w:rsidRDefault="00AC1F78" w:rsidP="003366A5">
      <w:pPr>
        <w:numPr>
          <w:ilvl w:val="0"/>
          <w:numId w:val="12"/>
        </w:numPr>
        <w:tabs>
          <w:tab w:val="clear" w:pos="720"/>
        </w:tabs>
        <w:suppressAutoHyphens/>
        <w:autoSpaceDE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931CB">
        <w:rPr>
          <w:rFonts w:ascii="Times New Roman" w:hAnsi="Times New Roman"/>
          <w:sz w:val="24"/>
          <w:szCs w:val="24"/>
        </w:rPr>
        <w:t xml:space="preserve">Przed rozpoczęciem </w:t>
      </w:r>
      <w:r w:rsidR="00DF1C84">
        <w:rPr>
          <w:rFonts w:ascii="Times New Roman" w:hAnsi="Times New Roman"/>
          <w:sz w:val="24"/>
          <w:szCs w:val="24"/>
        </w:rPr>
        <w:t xml:space="preserve">Robót </w:t>
      </w:r>
      <w:r w:rsidRPr="00A931CB">
        <w:rPr>
          <w:rFonts w:ascii="Times New Roman" w:hAnsi="Times New Roman"/>
          <w:sz w:val="24"/>
          <w:szCs w:val="24"/>
        </w:rPr>
        <w:t>Wykonawca zobowiązany jest przedłożyć Zamawiającemu listę osób zatrudnionych na umowę o pracę</w:t>
      </w:r>
      <w:r w:rsidR="00DF1C84">
        <w:rPr>
          <w:rFonts w:ascii="Times New Roman" w:hAnsi="Times New Roman"/>
          <w:sz w:val="24"/>
          <w:szCs w:val="24"/>
        </w:rPr>
        <w:t>, a następnie na bieżąco ową listę aktualizować</w:t>
      </w:r>
      <w:r w:rsidRPr="00A931CB">
        <w:rPr>
          <w:rFonts w:ascii="Times New Roman" w:hAnsi="Times New Roman"/>
          <w:sz w:val="24"/>
          <w:szCs w:val="24"/>
        </w:rPr>
        <w:t>.</w:t>
      </w:r>
      <w:r w:rsidR="00DF1C84">
        <w:rPr>
          <w:rFonts w:ascii="Times New Roman" w:hAnsi="Times New Roman"/>
          <w:sz w:val="24"/>
          <w:szCs w:val="24"/>
        </w:rPr>
        <w:t xml:space="preserve"> Wykonawca odpowiedzialny jest za zapewnienie </w:t>
      </w:r>
      <w:r w:rsidR="00D809E3">
        <w:rPr>
          <w:rFonts w:ascii="Times New Roman" w:hAnsi="Times New Roman"/>
          <w:sz w:val="24"/>
          <w:szCs w:val="24"/>
        </w:rPr>
        <w:t xml:space="preserve">spełnienia </w:t>
      </w:r>
      <w:r w:rsidR="00DF1C84">
        <w:rPr>
          <w:rFonts w:ascii="Times New Roman" w:hAnsi="Times New Roman"/>
          <w:sz w:val="24"/>
          <w:szCs w:val="24"/>
        </w:rPr>
        <w:t>powyższego obowiązku przez wszystkich podwykonawców oraz dalszych podwykonawców.</w:t>
      </w:r>
    </w:p>
    <w:p w14:paraId="6C2D36E8" w14:textId="304A34C7" w:rsidR="00AC1F78" w:rsidRPr="00A931CB" w:rsidRDefault="00AC1F78" w:rsidP="003366A5">
      <w:pPr>
        <w:numPr>
          <w:ilvl w:val="0"/>
          <w:numId w:val="12"/>
        </w:numPr>
        <w:tabs>
          <w:tab w:val="clear" w:pos="720"/>
        </w:tabs>
        <w:suppressAutoHyphens/>
        <w:autoSpaceDE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931CB">
        <w:rPr>
          <w:rFonts w:ascii="Times New Roman" w:hAnsi="Times New Roman"/>
          <w:sz w:val="24"/>
          <w:szCs w:val="24"/>
        </w:rPr>
        <w:t xml:space="preserve">W trakcie realizacji </w:t>
      </w:r>
      <w:r w:rsidR="00DF1C84">
        <w:rPr>
          <w:rFonts w:ascii="Times New Roman" w:hAnsi="Times New Roman"/>
          <w:sz w:val="24"/>
          <w:szCs w:val="24"/>
        </w:rPr>
        <w:t>Robót</w:t>
      </w:r>
      <w:r w:rsidRPr="00A931CB">
        <w:rPr>
          <w:rFonts w:ascii="Times New Roman" w:hAnsi="Times New Roman"/>
          <w:sz w:val="24"/>
          <w:szCs w:val="24"/>
        </w:rPr>
        <w:t xml:space="preserve"> na każde wezwanie Zamawiającego, w </w:t>
      </w:r>
      <w:r w:rsidR="00DF1C84">
        <w:rPr>
          <w:rFonts w:ascii="Times New Roman" w:hAnsi="Times New Roman"/>
          <w:sz w:val="24"/>
          <w:szCs w:val="24"/>
        </w:rPr>
        <w:t xml:space="preserve">określonym </w:t>
      </w:r>
      <w:r w:rsidRPr="00A931CB">
        <w:rPr>
          <w:rFonts w:ascii="Times New Roman" w:hAnsi="Times New Roman"/>
          <w:sz w:val="24"/>
          <w:szCs w:val="24"/>
        </w:rPr>
        <w:t>terminie</w:t>
      </w:r>
      <w:r w:rsidR="00DF1C84">
        <w:rPr>
          <w:rFonts w:ascii="Times New Roman" w:hAnsi="Times New Roman"/>
          <w:sz w:val="24"/>
          <w:szCs w:val="24"/>
        </w:rPr>
        <w:t xml:space="preserve"> nie dłuższym niż 3 dni</w:t>
      </w:r>
      <w:r w:rsidRPr="00A931CB">
        <w:rPr>
          <w:rFonts w:ascii="Times New Roman" w:hAnsi="Times New Roman"/>
          <w:sz w:val="24"/>
          <w:szCs w:val="24"/>
        </w:rPr>
        <w:t>, Wykonawca</w:t>
      </w:r>
      <w:r w:rsidR="00DF1C84">
        <w:rPr>
          <w:rFonts w:ascii="Times New Roman" w:hAnsi="Times New Roman"/>
          <w:sz w:val="24"/>
          <w:szCs w:val="24"/>
        </w:rPr>
        <w:t>, p</w:t>
      </w:r>
      <w:r w:rsidRPr="00A931CB">
        <w:rPr>
          <w:rFonts w:ascii="Times New Roman" w:hAnsi="Times New Roman"/>
          <w:sz w:val="24"/>
          <w:szCs w:val="24"/>
        </w:rPr>
        <w:t xml:space="preserve">odwykonawca </w:t>
      </w:r>
      <w:r w:rsidR="00DF1C84">
        <w:rPr>
          <w:rFonts w:ascii="Times New Roman" w:hAnsi="Times New Roman"/>
          <w:sz w:val="24"/>
          <w:szCs w:val="24"/>
        </w:rPr>
        <w:t xml:space="preserve">lub dalszy podwykonawca </w:t>
      </w:r>
      <w:r w:rsidRPr="00A931CB">
        <w:rPr>
          <w:rFonts w:ascii="Times New Roman" w:hAnsi="Times New Roman"/>
          <w:sz w:val="24"/>
          <w:szCs w:val="24"/>
        </w:rPr>
        <w:t>przedłoży Zamawiającemu dowody w celu potwierdzenia spełniania wymogu zatrudnienia na podstawie umowy o pracę:</w:t>
      </w:r>
    </w:p>
    <w:p w14:paraId="1DA05FCA" w14:textId="2E3AEDB3" w:rsidR="00AC1F78" w:rsidRPr="00A931CB" w:rsidRDefault="00AC1F78" w:rsidP="003366A5">
      <w:pPr>
        <w:pStyle w:val="Tekstpodstawowy21"/>
        <w:numPr>
          <w:ilvl w:val="0"/>
          <w:numId w:val="32"/>
        </w:numPr>
        <w:tabs>
          <w:tab w:val="clear" w:pos="720"/>
        </w:tabs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A931CB">
        <w:rPr>
          <w:szCs w:val="24"/>
        </w:rPr>
        <w:t>oświadczenie Wykonawcy</w:t>
      </w:r>
      <w:r w:rsidR="00DF1C84">
        <w:rPr>
          <w:szCs w:val="24"/>
        </w:rPr>
        <w:t>, p</w:t>
      </w:r>
      <w:r w:rsidRPr="00A931CB">
        <w:rPr>
          <w:szCs w:val="24"/>
        </w:rPr>
        <w:t xml:space="preserve">odwykonawcy </w:t>
      </w:r>
      <w:r w:rsidR="00DF1C84">
        <w:rPr>
          <w:szCs w:val="24"/>
        </w:rPr>
        <w:t xml:space="preserve">lub dalszego podwykonawcy </w:t>
      </w:r>
      <w:r w:rsidRPr="00A931CB">
        <w:rPr>
          <w:szCs w:val="24"/>
        </w:rPr>
        <w:t>o</w:t>
      </w:r>
      <w:r w:rsidR="00DF1C84">
        <w:rPr>
          <w:szCs w:val="24"/>
        </w:rPr>
        <w:t> </w:t>
      </w:r>
      <w:r w:rsidRPr="00A931CB">
        <w:rPr>
          <w:szCs w:val="24"/>
        </w:rPr>
        <w:t xml:space="preserve">zatrudnieniu </w:t>
      </w:r>
      <w:r w:rsidR="00DF1C84">
        <w:rPr>
          <w:szCs w:val="24"/>
        </w:rPr>
        <w:t xml:space="preserve">personelu </w:t>
      </w:r>
      <w:r w:rsidRPr="00A931CB">
        <w:rPr>
          <w:szCs w:val="24"/>
        </w:rPr>
        <w:t>na podstawie umowy o pracę. Oświadczenie to powinno zawierać w szczególności: dokładne określenie</w:t>
      </w:r>
      <w:r w:rsidR="00DF1C84">
        <w:rPr>
          <w:szCs w:val="24"/>
        </w:rPr>
        <w:t xml:space="preserve"> podmiotu - pracodawcy</w:t>
      </w:r>
      <w:r w:rsidRPr="00A931CB">
        <w:rPr>
          <w:szCs w:val="24"/>
        </w:rPr>
        <w:t xml:space="preserve">, datę </w:t>
      </w:r>
      <w:r w:rsidR="00DF1C84">
        <w:rPr>
          <w:szCs w:val="24"/>
        </w:rPr>
        <w:t xml:space="preserve">i </w:t>
      </w:r>
      <w:r w:rsidRPr="00A931CB">
        <w:rPr>
          <w:szCs w:val="24"/>
        </w:rPr>
        <w:t xml:space="preserve">wskazanie liczby </w:t>
      </w:r>
      <w:r w:rsidR="00DF1C84">
        <w:rPr>
          <w:szCs w:val="24"/>
        </w:rPr>
        <w:t>personelu</w:t>
      </w:r>
      <w:r w:rsidRPr="00A931CB">
        <w:rPr>
          <w:szCs w:val="24"/>
        </w:rPr>
        <w:t xml:space="preserve"> </w:t>
      </w:r>
      <w:r w:rsidR="00DF1C84">
        <w:rPr>
          <w:szCs w:val="24"/>
        </w:rPr>
        <w:t xml:space="preserve">ze wskazaniem </w:t>
      </w:r>
      <w:r w:rsidRPr="00A931CB">
        <w:rPr>
          <w:szCs w:val="24"/>
        </w:rPr>
        <w:t xml:space="preserve">imion i nazwisk, rodzaju umowy o pracę i wymiaru </w:t>
      </w:r>
      <w:r w:rsidR="00DF1C84">
        <w:rPr>
          <w:szCs w:val="24"/>
        </w:rPr>
        <w:t>czasu pracy</w:t>
      </w:r>
      <w:r w:rsidRPr="00A931CB">
        <w:rPr>
          <w:szCs w:val="24"/>
        </w:rPr>
        <w:t>;</w:t>
      </w:r>
    </w:p>
    <w:p w14:paraId="2C878573" w14:textId="1AA1BEDD" w:rsidR="00AC1F78" w:rsidRPr="00A931CB" w:rsidRDefault="00AC1F78" w:rsidP="003366A5">
      <w:pPr>
        <w:pStyle w:val="Tekstpodstawowy21"/>
        <w:numPr>
          <w:ilvl w:val="0"/>
          <w:numId w:val="32"/>
        </w:numPr>
        <w:tabs>
          <w:tab w:val="clear" w:pos="720"/>
        </w:tabs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A931CB">
        <w:rPr>
          <w:szCs w:val="24"/>
        </w:rPr>
        <w:t>poświadczon</w:t>
      </w:r>
      <w:r w:rsidR="00DF1C84">
        <w:rPr>
          <w:szCs w:val="24"/>
        </w:rPr>
        <w:t>e</w:t>
      </w:r>
      <w:r w:rsidRPr="00A931CB">
        <w:rPr>
          <w:szCs w:val="24"/>
        </w:rPr>
        <w:t xml:space="preserve"> za zgodność z oryginałem przez </w:t>
      </w:r>
      <w:r w:rsidR="009E123D">
        <w:rPr>
          <w:szCs w:val="24"/>
        </w:rPr>
        <w:t>pracodawcę</w:t>
      </w:r>
      <w:r w:rsidRPr="00A931CB">
        <w:rPr>
          <w:szCs w:val="24"/>
        </w:rPr>
        <w:t xml:space="preserve"> kopię umów o pracę </w:t>
      </w:r>
      <w:r w:rsidR="009E123D">
        <w:rPr>
          <w:szCs w:val="24"/>
        </w:rPr>
        <w:t>personelu</w:t>
      </w:r>
      <w:r w:rsidRPr="00A931CB">
        <w:rPr>
          <w:szCs w:val="24"/>
        </w:rPr>
        <w:t>, których dotyczy oświadczenie (wraz z dokumentem regulującym zakres obowiązków, jeżeli został sporządzony). Kopi</w:t>
      </w:r>
      <w:r w:rsidR="009E123D">
        <w:rPr>
          <w:szCs w:val="24"/>
        </w:rPr>
        <w:t>e</w:t>
      </w:r>
      <w:r w:rsidRPr="00A931CB">
        <w:rPr>
          <w:szCs w:val="24"/>
        </w:rPr>
        <w:t xml:space="preserve"> umów powinn</w:t>
      </w:r>
      <w:r w:rsidR="009E123D">
        <w:rPr>
          <w:szCs w:val="24"/>
        </w:rPr>
        <w:t>y</w:t>
      </w:r>
      <w:r w:rsidRPr="00A931CB">
        <w:rPr>
          <w:szCs w:val="24"/>
        </w:rPr>
        <w:t xml:space="preserve"> zostać zanonimizowan</w:t>
      </w:r>
      <w:r w:rsidR="009E123D">
        <w:rPr>
          <w:szCs w:val="24"/>
        </w:rPr>
        <w:t>e</w:t>
      </w:r>
      <w:r w:rsidRPr="00A931CB">
        <w:rPr>
          <w:szCs w:val="24"/>
        </w:rPr>
        <w:t xml:space="preserve"> w sposób zapewniający ochronę danych osobowych pracowników, zgodnie z przepisami Rozporządzenia Parlamentu Europejskiego i Rady (UE) 2016/679 z dnia 27 kwietnia 2016 r</w:t>
      </w:r>
      <w:r w:rsidR="009E123D">
        <w:rPr>
          <w:szCs w:val="24"/>
        </w:rPr>
        <w:t xml:space="preserve">oku </w:t>
      </w:r>
      <w:r w:rsidRPr="00A931CB">
        <w:rPr>
          <w:szCs w:val="24"/>
        </w:rPr>
        <w:t xml:space="preserve">w sprawie ochrony osób fizycznych w związku z przetwarzaniem </w:t>
      </w:r>
      <w:r w:rsidRPr="00A931CB">
        <w:rPr>
          <w:szCs w:val="24"/>
        </w:rPr>
        <w:lastRenderedPageBreak/>
        <w:t xml:space="preserve">danych osobowych i w sprawie swobodnego przepływu takich danych oraz uchylenia dyrektywy 95/46/WE (tj. w </w:t>
      </w:r>
      <w:r w:rsidR="009E123D">
        <w:rPr>
          <w:szCs w:val="24"/>
        </w:rPr>
        <w:t xml:space="preserve">zakresie </w:t>
      </w:r>
      <w:r w:rsidRPr="00A931CB">
        <w:rPr>
          <w:szCs w:val="24"/>
        </w:rPr>
        <w:t>adresów</w:t>
      </w:r>
      <w:r w:rsidR="009E123D">
        <w:rPr>
          <w:szCs w:val="24"/>
        </w:rPr>
        <w:t xml:space="preserve"> oraz </w:t>
      </w:r>
      <w:r w:rsidRPr="00A931CB">
        <w:rPr>
          <w:szCs w:val="24"/>
        </w:rPr>
        <w:t>n</w:t>
      </w:r>
      <w:r w:rsidR="009E123D">
        <w:rPr>
          <w:szCs w:val="24"/>
        </w:rPr>
        <w:t>umerów</w:t>
      </w:r>
      <w:r w:rsidRPr="00A931CB">
        <w:rPr>
          <w:szCs w:val="24"/>
        </w:rPr>
        <w:t xml:space="preserve"> PESEL pracowników</w:t>
      </w:r>
      <w:r w:rsidR="005630D9">
        <w:rPr>
          <w:szCs w:val="24"/>
        </w:rPr>
        <w:t xml:space="preserve"> – </w:t>
      </w:r>
      <w:r w:rsidR="005B1712" w:rsidRPr="00A931CB">
        <w:rPr>
          <w:szCs w:val="24"/>
        </w:rPr>
        <w:t>Imię i nazwisko pracownika</w:t>
      </w:r>
      <w:r w:rsidR="005B1712">
        <w:rPr>
          <w:szCs w:val="24"/>
        </w:rPr>
        <w:t>, wymiar czasu pracy oraz rodzaj umowy o pracę</w:t>
      </w:r>
      <w:r w:rsidR="005B1712" w:rsidRPr="00A931CB">
        <w:rPr>
          <w:szCs w:val="24"/>
        </w:rPr>
        <w:t xml:space="preserve"> nie podlega</w:t>
      </w:r>
      <w:r w:rsidR="005B1712">
        <w:rPr>
          <w:szCs w:val="24"/>
        </w:rPr>
        <w:t xml:space="preserve">ją </w:t>
      </w:r>
      <w:proofErr w:type="spellStart"/>
      <w:r w:rsidR="005B1712" w:rsidRPr="00A931CB">
        <w:rPr>
          <w:szCs w:val="24"/>
        </w:rPr>
        <w:t>anonimizacji</w:t>
      </w:r>
      <w:proofErr w:type="spellEnd"/>
      <w:r w:rsidRPr="00A931CB">
        <w:rPr>
          <w:szCs w:val="24"/>
        </w:rPr>
        <w:t>);</w:t>
      </w:r>
    </w:p>
    <w:p w14:paraId="6617680A" w14:textId="046573FC" w:rsidR="00AC1F78" w:rsidRPr="00A931CB" w:rsidRDefault="00AC1F78" w:rsidP="003366A5">
      <w:pPr>
        <w:pStyle w:val="Tekstpodstawowy21"/>
        <w:numPr>
          <w:ilvl w:val="0"/>
          <w:numId w:val="32"/>
        </w:numPr>
        <w:tabs>
          <w:tab w:val="clear" w:pos="720"/>
        </w:tabs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A931CB">
        <w:rPr>
          <w:szCs w:val="24"/>
        </w:rPr>
        <w:t xml:space="preserve">zaświadczenie właściwego oddziału ZUS, potwierdzające opłacanie przez </w:t>
      </w:r>
      <w:r w:rsidR="005630D9">
        <w:rPr>
          <w:szCs w:val="24"/>
        </w:rPr>
        <w:t>pracodawcę</w:t>
      </w:r>
      <w:r w:rsidRPr="00A931CB">
        <w:rPr>
          <w:szCs w:val="24"/>
        </w:rPr>
        <w:t xml:space="preserve"> składek na ubezpieczenia społeczne i zdrowotne z tytułu zatrudnienia na podstawie umów o pracę za ostatni okres rozliczeniowy;</w:t>
      </w:r>
    </w:p>
    <w:p w14:paraId="2AFF2A9D" w14:textId="5825CB7A" w:rsidR="00AC1F78" w:rsidRPr="00A931CB" w:rsidRDefault="00AC1F78" w:rsidP="003366A5">
      <w:pPr>
        <w:pStyle w:val="Tekstpodstawowy21"/>
        <w:numPr>
          <w:ilvl w:val="0"/>
          <w:numId w:val="32"/>
        </w:numPr>
        <w:tabs>
          <w:tab w:val="clear" w:pos="720"/>
        </w:tabs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A931CB">
        <w:rPr>
          <w:szCs w:val="24"/>
        </w:rPr>
        <w:t xml:space="preserve">poświadczoną za zgodność z oryginałem przez </w:t>
      </w:r>
      <w:r w:rsidR="005630D9">
        <w:rPr>
          <w:szCs w:val="24"/>
        </w:rPr>
        <w:t xml:space="preserve">pracodawcę </w:t>
      </w:r>
      <w:r w:rsidRPr="00A931CB">
        <w:rPr>
          <w:szCs w:val="24"/>
        </w:rPr>
        <w:t xml:space="preserve">kopię dowodu potwierdzającego zgłoszenie </w:t>
      </w:r>
      <w:r w:rsidRPr="00A931CB">
        <w:rPr>
          <w:szCs w:val="24"/>
        </w:rPr>
        <w:t xml:space="preserve">pracownika przez pracodawcę do ubezpieczeń, zanonimizowaną w sposób zapewniający ochronę danych osobowych pracowników, zgodnie z przepisami </w:t>
      </w:r>
      <w:r w:rsidR="005630D9" w:rsidRPr="00A931CB">
        <w:rPr>
          <w:szCs w:val="24"/>
        </w:rPr>
        <w:t>Rozporządzenia Parlamentu Europejskiego i Rady (UE) 2016/679 z dnia 27 kwietnia 2016 r</w:t>
      </w:r>
      <w:r w:rsidR="005630D9">
        <w:rPr>
          <w:szCs w:val="24"/>
        </w:rPr>
        <w:t xml:space="preserve">oku </w:t>
      </w:r>
      <w:r w:rsidR="005630D9" w:rsidRPr="00A931CB">
        <w:rPr>
          <w:szCs w:val="24"/>
        </w:rPr>
        <w:t>w sprawie ochrony osób fizycznych w związku z przetwarzaniem danych osobowych i w sprawie swobodnego przepływu takich danych oraz uchylenia dyrektywy 95/46/WE</w:t>
      </w:r>
      <w:r w:rsidR="004B094C">
        <w:rPr>
          <w:szCs w:val="24"/>
        </w:rPr>
        <w:t>.</w:t>
      </w:r>
      <w:r w:rsidR="005630D9" w:rsidRPr="00A931CB">
        <w:rPr>
          <w:szCs w:val="24"/>
        </w:rPr>
        <w:t xml:space="preserve"> </w:t>
      </w:r>
      <w:r w:rsidRPr="00A931CB">
        <w:rPr>
          <w:szCs w:val="24"/>
        </w:rPr>
        <w:t xml:space="preserve">Imię i nazwisko pracownika nie podlega </w:t>
      </w:r>
      <w:proofErr w:type="spellStart"/>
      <w:r w:rsidRPr="00A931CB">
        <w:rPr>
          <w:szCs w:val="24"/>
        </w:rPr>
        <w:t>anonimizacji</w:t>
      </w:r>
      <w:proofErr w:type="spellEnd"/>
      <w:r w:rsidRPr="00A931CB">
        <w:rPr>
          <w:szCs w:val="24"/>
        </w:rPr>
        <w:t>.</w:t>
      </w:r>
    </w:p>
    <w:p w14:paraId="5468A3B3" w14:textId="159A2571" w:rsidR="00AC1F78" w:rsidRDefault="00AC1F78" w:rsidP="003366A5">
      <w:pPr>
        <w:numPr>
          <w:ilvl w:val="0"/>
          <w:numId w:val="12"/>
        </w:numPr>
        <w:tabs>
          <w:tab w:val="clear" w:pos="720"/>
          <w:tab w:val="num" w:pos="426"/>
        </w:tabs>
        <w:suppressAutoHyphens/>
        <w:autoSpaceDE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931CB">
        <w:rPr>
          <w:rFonts w:ascii="Times New Roman" w:hAnsi="Times New Roman"/>
          <w:sz w:val="24"/>
          <w:szCs w:val="24"/>
        </w:rPr>
        <w:t xml:space="preserve">Wykonawca jest zobowiązany uzyskać zgodę pracowników na przekazanie Zamawiającemu danych określonych </w:t>
      </w:r>
      <w:r w:rsidR="0084023A">
        <w:rPr>
          <w:rFonts w:ascii="Times New Roman" w:hAnsi="Times New Roman"/>
          <w:sz w:val="24"/>
          <w:szCs w:val="24"/>
        </w:rPr>
        <w:t>powyżej oraz zapewnić uzyskanie odpowiedniej zgody przez personel podwykonawców oraz dalszych podwykonawców.</w:t>
      </w:r>
    </w:p>
    <w:p w14:paraId="559B2D60" w14:textId="6D2D781A" w:rsidR="0084023A" w:rsidRPr="00A931CB" w:rsidRDefault="0084023A" w:rsidP="003366A5">
      <w:pPr>
        <w:numPr>
          <w:ilvl w:val="0"/>
          <w:numId w:val="12"/>
        </w:numPr>
        <w:tabs>
          <w:tab w:val="clear" w:pos="720"/>
          <w:tab w:val="num" w:pos="426"/>
        </w:tabs>
        <w:suppressAutoHyphens/>
        <w:autoSpaceDE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zatrudnić przy realizacji Robót w maksymalnym dopuszczalnym wymiarze czasu co najmniej </w:t>
      </w:r>
      <w:r w:rsidR="004B094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osób osadzonych, wskazanych przez Zamawiającego. Przy zatrudnianiu osób osadzonych mają zastosowanie </w:t>
      </w:r>
      <w:r w:rsidR="00F023E8">
        <w:rPr>
          <w:rFonts w:ascii="Times New Roman" w:hAnsi="Times New Roman"/>
          <w:sz w:val="24"/>
          <w:szCs w:val="24"/>
        </w:rPr>
        <w:t>odpowiednie przepisy obowiązującego prawa.</w:t>
      </w:r>
    </w:p>
    <w:p w14:paraId="49FA9620" w14:textId="77777777" w:rsidR="0084023A" w:rsidRDefault="0084023A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02FE8" w14:textId="2926A0FB" w:rsidR="00AC1F78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CB">
        <w:rPr>
          <w:rFonts w:ascii="Times New Roman" w:hAnsi="Times New Roman" w:cs="Times New Roman"/>
          <w:b/>
          <w:sz w:val="24"/>
          <w:szCs w:val="24"/>
        </w:rPr>
        <w:t>§ 1</w:t>
      </w:r>
      <w:r w:rsidR="0084023A">
        <w:rPr>
          <w:rFonts w:ascii="Times New Roman" w:hAnsi="Times New Roman" w:cs="Times New Roman"/>
          <w:b/>
          <w:sz w:val="24"/>
          <w:szCs w:val="24"/>
        </w:rPr>
        <w:t>0</w:t>
      </w:r>
    </w:p>
    <w:p w14:paraId="38C1E295" w14:textId="2A68DF59" w:rsidR="0084023A" w:rsidRDefault="0084023A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TERMINY REALIZACJI </w:t>
      </w:r>
      <w:r w:rsidR="004B094C">
        <w:rPr>
          <w:rFonts w:ascii="Times New Roman" w:hAnsi="Times New Roman" w:cs="Times New Roman"/>
          <w:b/>
          <w:sz w:val="24"/>
          <w:szCs w:val="24"/>
        </w:rPr>
        <w:t>ROBÓT</w:t>
      </w:r>
    </w:p>
    <w:p w14:paraId="7B28176E" w14:textId="77777777" w:rsidR="0084023A" w:rsidRPr="00A931CB" w:rsidRDefault="0084023A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B66F0E" w14:textId="1FA5C200" w:rsidR="00AC1F78" w:rsidRDefault="00AC1F78" w:rsidP="003366A5">
      <w:pPr>
        <w:pStyle w:val="Standard"/>
        <w:numPr>
          <w:ilvl w:val="6"/>
          <w:numId w:val="24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Wykonawca jest zobowiązany ukończyć realizację </w:t>
      </w:r>
      <w:r w:rsidR="0084023A">
        <w:rPr>
          <w:rFonts w:ascii="Times New Roman" w:hAnsi="Times New Roman" w:cs="Times New Roman"/>
          <w:sz w:val="24"/>
          <w:szCs w:val="24"/>
        </w:rPr>
        <w:t>Robót wraz z uzyskaniem pozwolenia na użytkowanie Budynków (lub czynności im równoważnym)</w:t>
      </w:r>
      <w:r w:rsidRPr="00A931CB">
        <w:rPr>
          <w:rFonts w:ascii="Times New Roman" w:hAnsi="Times New Roman" w:cs="Times New Roman"/>
          <w:sz w:val="24"/>
          <w:szCs w:val="24"/>
        </w:rPr>
        <w:t xml:space="preserve"> </w:t>
      </w:r>
      <w:r w:rsidR="0084023A">
        <w:rPr>
          <w:rFonts w:ascii="Times New Roman" w:hAnsi="Times New Roman" w:cs="Times New Roman"/>
          <w:sz w:val="24"/>
          <w:szCs w:val="24"/>
        </w:rPr>
        <w:t xml:space="preserve">nie później niż do dnia </w:t>
      </w:r>
      <w:r w:rsidR="004B094C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864C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094C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 w:rsidR="0084023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B094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4023A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Pr="00A931CB">
        <w:rPr>
          <w:rFonts w:ascii="Times New Roman" w:hAnsi="Times New Roman" w:cs="Times New Roman"/>
          <w:sz w:val="24"/>
          <w:szCs w:val="24"/>
        </w:rPr>
        <w:t>.</w:t>
      </w:r>
    </w:p>
    <w:p w14:paraId="7FC8F16E" w14:textId="3C7980DA" w:rsidR="0084023A" w:rsidRDefault="0084023A" w:rsidP="003366A5">
      <w:pPr>
        <w:pStyle w:val="Standard"/>
        <w:numPr>
          <w:ilvl w:val="6"/>
          <w:numId w:val="24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Wydanie </w:t>
      </w:r>
      <w:r w:rsidR="00F023E8">
        <w:rPr>
          <w:rFonts w:ascii="Times New Roman" w:hAnsi="Times New Roman" w:cs="Times New Roman"/>
          <w:sz w:val="24"/>
          <w:szCs w:val="24"/>
        </w:rPr>
        <w:t xml:space="preserve">miejsca realizacji </w:t>
      </w:r>
      <w:r w:rsidR="00F023E8" w:rsidRPr="00B13A30">
        <w:rPr>
          <w:rFonts w:ascii="Times New Roman" w:hAnsi="Times New Roman"/>
          <w:sz w:val="24"/>
        </w:rPr>
        <w:t>Robót nastąpi w terminie</w:t>
      </w:r>
      <w:r w:rsidR="00F023E8" w:rsidRPr="00B13A30">
        <w:rPr>
          <w:rFonts w:ascii="Times New Roman" w:hAnsi="Times New Roman" w:cs="Times New Roman"/>
          <w:sz w:val="24"/>
          <w:szCs w:val="24"/>
        </w:rPr>
        <w:t xml:space="preserve"> 5</w:t>
      </w:r>
      <w:r w:rsidR="00F023E8">
        <w:rPr>
          <w:rFonts w:ascii="Times New Roman" w:hAnsi="Times New Roman" w:cs="Times New Roman"/>
          <w:sz w:val="24"/>
          <w:szCs w:val="24"/>
        </w:rPr>
        <w:t xml:space="preserve"> dni </w:t>
      </w:r>
      <w:r w:rsidR="004B094C">
        <w:rPr>
          <w:rFonts w:ascii="Times New Roman" w:hAnsi="Times New Roman" w:cs="Times New Roman"/>
          <w:sz w:val="24"/>
          <w:szCs w:val="24"/>
        </w:rPr>
        <w:t xml:space="preserve">(kalendarzowych) </w:t>
      </w:r>
      <w:r w:rsidR="00F023E8">
        <w:rPr>
          <w:rFonts w:ascii="Times New Roman" w:hAnsi="Times New Roman" w:cs="Times New Roman"/>
          <w:sz w:val="24"/>
          <w:szCs w:val="24"/>
        </w:rPr>
        <w:t>od dnia podpisania Umowy.</w:t>
      </w:r>
    </w:p>
    <w:p w14:paraId="74F1D840" w14:textId="3AB70792" w:rsidR="00F023E8" w:rsidRPr="00F023E8" w:rsidRDefault="00F023E8" w:rsidP="003366A5">
      <w:pPr>
        <w:pStyle w:val="Standard"/>
        <w:numPr>
          <w:ilvl w:val="6"/>
          <w:numId w:val="24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uzgodnią</w:t>
      </w:r>
      <w:r w:rsidR="004B094C">
        <w:rPr>
          <w:rFonts w:ascii="Times New Roman" w:hAnsi="Times New Roman" w:cs="Times New Roman"/>
          <w:sz w:val="24"/>
          <w:szCs w:val="24"/>
        </w:rPr>
        <w:t xml:space="preserve">, to jest Zamawiający zaakceptuje w terminie </w:t>
      </w:r>
      <w:r w:rsidR="004B094C" w:rsidRPr="00B13A30">
        <w:rPr>
          <w:rFonts w:ascii="Times New Roman" w:hAnsi="Times New Roman" w:cs="Times New Roman"/>
          <w:sz w:val="24"/>
          <w:szCs w:val="24"/>
        </w:rPr>
        <w:t>5</w:t>
      </w:r>
      <w:r w:rsidR="004B094C">
        <w:rPr>
          <w:rFonts w:ascii="Times New Roman" w:hAnsi="Times New Roman" w:cs="Times New Roman"/>
          <w:sz w:val="24"/>
          <w:szCs w:val="24"/>
        </w:rPr>
        <w:t xml:space="preserve"> dni (kalendarzowych)</w:t>
      </w:r>
      <w:r w:rsidR="004B094C">
        <w:rPr>
          <w:rFonts w:ascii="Times New Roman" w:hAnsi="Times New Roman" w:cs="Times New Roman"/>
          <w:sz w:val="24"/>
          <w:szCs w:val="24"/>
        </w:rPr>
        <w:t xml:space="preserve"> propozycję Wykonawcy zgłoszoną </w:t>
      </w:r>
      <w:r>
        <w:rPr>
          <w:rFonts w:ascii="Times New Roman" w:hAnsi="Times New Roman" w:cs="Times New Roman"/>
          <w:sz w:val="24"/>
          <w:szCs w:val="24"/>
        </w:rPr>
        <w:t xml:space="preserve">w terminie 7 dni </w:t>
      </w:r>
      <w:r w:rsidR="004B094C">
        <w:rPr>
          <w:rFonts w:ascii="Times New Roman" w:hAnsi="Times New Roman" w:cs="Times New Roman"/>
          <w:sz w:val="24"/>
          <w:szCs w:val="24"/>
        </w:rPr>
        <w:t xml:space="preserve">kalendarzowych </w:t>
      </w:r>
      <w:r>
        <w:rPr>
          <w:rFonts w:ascii="Times New Roman" w:hAnsi="Times New Roman" w:cs="Times New Roman"/>
          <w:sz w:val="24"/>
          <w:szCs w:val="24"/>
        </w:rPr>
        <w:t xml:space="preserve">od dnia podpisania Umowy - szczegółowy harmonogram realizacji Robót, zgodny z harmonogramem i wymogami </w:t>
      </w:r>
      <w:r w:rsidR="00C62BDF" w:rsidRPr="00C62BDF">
        <w:rPr>
          <w:rFonts w:ascii="Times New Roman" w:hAnsi="Times New Roman" w:cs="Times New Roman"/>
          <w:sz w:val="24"/>
          <w:szCs w:val="24"/>
        </w:rPr>
        <w:t xml:space="preserve">przedsięwzięcia nr 4 – </w:t>
      </w:r>
      <w:r w:rsidR="00C62BDF" w:rsidRPr="00C62BDF">
        <w:rPr>
          <w:rFonts w:ascii="Times New Roman" w:hAnsi="Times New Roman" w:cs="Times New Roman"/>
          <w:sz w:val="24"/>
          <w:szCs w:val="24"/>
        </w:rPr>
        <w:t>pozyskanie nowych miejsc zakwaterowania osadzonych oraz odtworzenie i poprawa infrastruktury jednostek organizacyjnych SW</w:t>
      </w:r>
      <w:r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eastAsia="pl-PL"/>
        </w:rPr>
        <w:t>.</w:t>
      </w:r>
      <w:r w:rsidR="004B094C"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eastAsia="pl-PL"/>
        </w:rPr>
        <w:t xml:space="preserve"> </w:t>
      </w:r>
      <w:r w:rsidR="004B094C"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eastAsia="pl-PL"/>
        </w:rPr>
        <w:t>Odmowa akceptacji może wynikać wyłącznie z waznych powodów (jak niezgodność z założeniami opisaengo przedsięwzięcia) i wymaga uzasadnienia.</w:t>
      </w:r>
    </w:p>
    <w:p w14:paraId="44786C2C" w14:textId="3FD53434" w:rsidR="00F023E8" w:rsidRPr="00A931CB" w:rsidRDefault="00F023E8" w:rsidP="003366A5">
      <w:pPr>
        <w:pStyle w:val="Standard"/>
        <w:numPr>
          <w:ilvl w:val="6"/>
          <w:numId w:val="24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eastAsia="pl-PL"/>
        </w:rPr>
        <w:t>W treści harmonogramu, o którym mowa w ust. 3 powyżej</w:t>
      </w:r>
      <w:r w:rsidR="74CCFB54" w:rsidRPr="74CCFB5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eastAsia="pl-PL"/>
        </w:rPr>
        <w:t xml:space="preserve"> określa się etapy realizacji Robót podl</w:t>
      </w:r>
      <w:r w:rsidR="00C62BDF"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eastAsia="pl-PL"/>
        </w:rPr>
        <w:t xml:space="preserve">gające </w:t>
      </w:r>
      <w:r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eastAsia="pl-PL"/>
        </w:rPr>
        <w:t>odbiorom częściowym wraz ze wskazaniem terminów ich wykonania oraz wartość tych Robót.</w:t>
      </w:r>
    </w:p>
    <w:p w14:paraId="77CF47A5" w14:textId="77777777" w:rsidR="00AC1F78" w:rsidRPr="00A931CB" w:rsidRDefault="00AC1F78" w:rsidP="00C139EB">
      <w:pPr>
        <w:pStyle w:val="Standard"/>
        <w:shd w:val="clear" w:color="auto" w:fill="FFFFFF" w:themeFill="background1"/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2358F085" w14:textId="3F0AC5FA" w:rsidR="00AC1F78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CB">
        <w:rPr>
          <w:rFonts w:ascii="Times New Roman" w:hAnsi="Times New Roman" w:cs="Times New Roman"/>
          <w:b/>
          <w:sz w:val="24"/>
          <w:szCs w:val="24"/>
        </w:rPr>
        <w:t>§ 1</w:t>
      </w:r>
      <w:r w:rsidR="00F023E8">
        <w:rPr>
          <w:rFonts w:ascii="Times New Roman" w:hAnsi="Times New Roman" w:cs="Times New Roman"/>
          <w:b/>
          <w:sz w:val="24"/>
          <w:szCs w:val="24"/>
        </w:rPr>
        <w:t>1</w:t>
      </w:r>
    </w:p>
    <w:p w14:paraId="1B59EA34" w14:textId="25BCEAA1" w:rsidR="00F023E8" w:rsidRPr="00A931CB" w:rsidRDefault="00F023E8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ODBIÓR ROBÓT</w:t>
      </w:r>
    </w:p>
    <w:p w14:paraId="48888390" w14:textId="43FC1F15" w:rsidR="00AC1F78" w:rsidRPr="00B13A30" w:rsidRDefault="00AC1F78" w:rsidP="003366A5">
      <w:pPr>
        <w:pStyle w:val="Standard"/>
        <w:numPr>
          <w:ilvl w:val="1"/>
          <w:numId w:val="29"/>
        </w:numPr>
        <w:shd w:val="clear" w:color="auto" w:fill="FFFFFF" w:themeFill="background1"/>
        <w:tabs>
          <w:tab w:val="clear" w:pos="108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3A30">
        <w:rPr>
          <w:rFonts w:ascii="Times New Roman" w:hAnsi="Times New Roman"/>
          <w:sz w:val="24"/>
        </w:rPr>
        <w:lastRenderedPageBreak/>
        <w:t>Wykonanie poszczególnych Robót</w:t>
      </w:r>
      <w:r w:rsidRPr="00B13A30">
        <w:rPr>
          <w:rFonts w:ascii="Times New Roman" w:hAnsi="Times New Roman" w:cs="Times New Roman"/>
          <w:sz w:val="24"/>
          <w:szCs w:val="24"/>
        </w:rPr>
        <w:t xml:space="preserve"> będzie podlegało odbiorom częściowym</w:t>
      </w:r>
      <w:r w:rsidR="004B094C">
        <w:rPr>
          <w:rFonts w:ascii="Times New Roman" w:hAnsi="Times New Roman" w:cs="Times New Roman"/>
          <w:sz w:val="24"/>
          <w:szCs w:val="24"/>
        </w:rPr>
        <w:t xml:space="preserve"> zgodnie z harmonogramem, o którym mowa w § 10 ust. 3 Umowy</w:t>
      </w:r>
      <w:r w:rsidRPr="00B13A30">
        <w:rPr>
          <w:rFonts w:ascii="Times New Roman" w:hAnsi="Times New Roman" w:cs="Times New Roman"/>
          <w:sz w:val="24"/>
          <w:szCs w:val="24"/>
        </w:rPr>
        <w:t xml:space="preserve">, a całego </w:t>
      </w:r>
      <w:r w:rsidR="00F023E8" w:rsidRPr="00B13A30">
        <w:rPr>
          <w:rFonts w:ascii="Times New Roman" w:hAnsi="Times New Roman" w:cs="Times New Roman"/>
          <w:sz w:val="24"/>
          <w:szCs w:val="24"/>
        </w:rPr>
        <w:t>zakresu Robót</w:t>
      </w:r>
      <w:r w:rsidRPr="00B13A30">
        <w:rPr>
          <w:rFonts w:ascii="Times New Roman" w:hAnsi="Times New Roman" w:cs="Times New Roman"/>
          <w:sz w:val="24"/>
          <w:szCs w:val="24"/>
        </w:rPr>
        <w:t xml:space="preserve"> Odbiorowi </w:t>
      </w:r>
      <w:r w:rsidR="00F023E8" w:rsidRPr="00B13A30">
        <w:rPr>
          <w:rFonts w:ascii="Times New Roman" w:hAnsi="Times New Roman" w:cs="Times New Roman"/>
          <w:sz w:val="24"/>
          <w:szCs w:val="24"/>
        </w:rPr>
        <w:t>k</w:t>
      </w:r>
      <w:r w:rsidRPr="00B13A30">
        <w:rPr>
          <w:rFonts w:ascii="Times New Roman" w:hAnsi="Times New Roman" w:cs="Times New Roman"/>
          <w:sz w:val="24"/>
          <w:szCs w:val="24"/>
        </w:rPr>
        <w:t>ońcowemu.</w:t>
      </w:r>
      <w:r w:rsidR="00F023E8" w:rsidRPr="00B13A30">
        <w:rPr>
          <w:rFonts w:ascii="Times New Roman" w:hAnsi="Times New Roman" w:cs="Times New Roman"/>
          <w:sz w:val="24"/>
          <w:szCs w:val="24"/>
        </w:rPr>
        <w:t xml:space="preserve"> </w:t>
      </w:r>
      <w:r w:rsidRPr="00B13A30">
        <w:rPr>
          <w:rFonts w:ascii="Times New Roman" w:hAnsi="Times New Roman" w:cs="Times New Roman"/>
          <w:sz w:val="24"/>
          <w:szCs w:val="24"/>
        </w:rPr>
        <w:t>Z przeprowadzon</w:t>
      </w:r>
      <w:r w:rsidR="00F023E8" w:rsidRPr="00B13A30">
        <w:rPr>
          <w:rFonts w:ascii="Times New Roman" w:hAnsi="Times New Roman" w:cs="Times New Roman"/>
          <w:sz w:val="24"/>
          <w:szCs w:val="24"/>
        </w:rPr>
        <w:t>ych</w:t>
      </w:r>
      <w:r w:rsidRPr="00B13A30">
        <w:rPr>
          <w:rFonts w:ascii="Times New Roman" w:hAnsi="Times New Roman" w:cs="Times New Roman"/>
          <w:sz w:val="24"/>
          <w:szCs w:val="24"/>
        </w:rPr>
        <w:t xml:space="preserve"> </w:t>
      </w:r>
      <w:r w:rsidR="00F023E8" w:rsidRPr="00B13A30">
        <w:rPr>
          <w:rFonts w:ascii="Times New Roman" w:hAnsi="Times New Roman" w:cs="Times New Roman"/>
          <w:sz w:val="24"/>
          <w:szCs w:val="24"/>
        </w:rPr>
        <w:t xml:space="preserve">czynności </w:t>
      </w:r>
      <w:r w:rsidRPr="00B13A30">
        <w:rPr>
          <w:rFonts w:ascii="Times New Roman" w:hAnsi="Times New Roman" w:cs="Times New Roman"/>
          <w:sz w:val="24"/>
          <w:szCs w:val="24"/>
        </w:rPr>
        <w:t>odbior</w:t>
      </w:r>
      <w:r w:rsidR="00F023E8" w:rsidRPr="00B13A30">
        <w:rPr>
          <w:rFonts w:ascii="Times New Roman" w:hAnsi="Times New Roman" w:cs="Times New Roman"/>
          <w:sz w:val="24"/>
          <w:szCs w:val="24"/>
        </w:rPr>
        <w:t>owych</w:t>
      </w:r>
      <w:r w:rsidRPr="00B13A30">
        <w:rPr>
          <w:rFonts w:ascii="Times New Roman" w:hAnsi="Times New Roman" w:cs="Times New Roman"/>
          <w:sz w:val="24"/>
          <w:szCs w:val="24"/>
        </w:rPr>
        <w:t xml:space="preserve"> sporządza się protokół podpisany przez wyznaczone przez Strony osoby.</w:t>
      </w:r>
    </w:p>
    <w:p w14:paraId="33FDEEA3" w14:textId="77777777" w:rsidR="007B45CA" w:rsidRPr="00B13A30" w:rsidRDefault="00AC1F78" w:rsidP="003366A5">
      <w:pPr>
        <w:pStyle w:val="Standard"/>
        <w:numPr>
          <w:ilvl w:val="1"/>
          <w:numId w:val="29"/>
        </w:numPr>
        <w:shd w:val="clear" w:color="auto" w:fill="FFFFFF" w:themeFill="background1"/>
        <w:tabs>
          <w:tab w:val="clear" w:pos="108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3A30">
        <w:rPr>
          <w:rFonts w:ascii="Times New Roman" w:hAnsi="Times New Roman" w:cs="Times New Roman"/>
          <w:sz w:val="24"/>
          <w:szCs w:val="24"/>
        </w:rPr>
        <w:t xml:space="preserve">Wykonawca zgłasza gotowość do Odbioru </w:t>
      </w:r>
      <w:r w:rsidR="007B45CA" w:rsidRPr="00B13A30">
        <w:rPr>
          <w:rFonts w:ascii="Times New Roman" w:hAnsi="Times New Roman" w:cs="Times New Roman"/>
          <w:sz w:val="24"/>
          <w:szCs w:val="24"/>
        </w:rPr>
        <w:t>k</w:t>
      </w:r>
      <w:r w:rsidRPr="00B13A30">
        <w:rPr>
          <w:rFonts w:ascii="Times New Roman" w:hAnsi="Times New Roman" w:cs="Times New Roman"/>
          <w:sz w:val="24"/>
          <w:szCs w:val="24"/>
        </w:rPr>
        <w:t xml:space="preserve">ońcowego, zamieszczając w wpis </w:t>
      </w:r>
      <w:r w:rsidR="007B45CA" w:rsidRPr="00B13A30">
        <w:rPr>
          <w:rFonts w:ascii="Times New Roman" w:hAnsi="Times New Roman" w:cs="Times New Roman"/>
          <w:sz w:val="24"/>
          <w:szCs w:val="24"/>
        </w:rPr>
        <w:t xml:space="preserve">w dzienniku budowy </w:t>
      </w:r>
      <w:r w:rsidRPr="00B13A30">
        <w:rPr>
          <w:rFonts w:ascii="Times New Roman" w:hAnsi="Times New Roman" w:cs="Times New Roman"/>
          <w:sz w:val="24"/>
          <w:szCs w:val="24"/>
        </w:rPr>
        <w:t>oraz przedkładając Zamawiającemu na piśmie zgłoszenie gotowości do odbioru.</w:t>
      </w:r>
      <w:r w:rsidR="007B45CA" w:rsidRPr="00B13A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95DA1" w14:textId="0C3DD917" w:rsidR="007B45CA" w:rsidRPr="00A931CB" w:rsidRDefault="007B45CA" w:rsidP="003366A5">
      <w:pPr>
        <w:pStyle w:val="Standard"/>
        <w:numPr>
          <w:ilvl w:val="1"/>
          <w:numId w:val="29"/>
        </w:numPr>
        <w:shd w:val="clear" w:color="auto" w:fill="FFFFFF" w:themeFill="background1"/>
        <w:tabs>
          <w:tab w:val="clear" w:pos="108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3A30">
        <w:rPr>
          <w:rFonts w:ascii="Times New Roman" w:hAnsi="Times New Roman"/>
          <w:sz w:val="24"/>
        </w:rPr>
        <w:t xml:space="preserve">Zamawiający </w:t>
      </w:r>
      <w:r w:rsidR="004B094C">
        <w:rPr>
          <w:rFonts w:ascii="Times New Roman" w:hAnsi="Times New Roman"/>
          <w:sz w:val="24"/>
        </w:rPr>
        <w:t xml:space="preserve">niezwłocznie, nie dłużej niż w terminie 2 dni roboczych od dnia zgłoszenia, </w:t>
      </w:r>
      <w:r w:rsidRPr="00B13A30">
        <w:rPr>
          <w:rFonts w:ascii="Times New Roman" w:hAnsi="Times New Roman"/>
          <w:sz w:val="24"/>
        </w:rPr>
        <w:t>wyznaczy termin odbioru nie dłuższy</w:t>
      </w:r>
      <w:r w:rsidRPr="00A931CB">
        <w:rPr>
          <w:rFonts w:ascii="Times New Roman" w:hAnsi="Times New Roman" w:cs="Times New Roman"/>
          <w:sz w:val="24"/>
          <w:szCs w:val="24"/>
        </w:rPr>
        <w:t xml:space="preserve"> niż 7 dni od dnia zgłoszenia gotowości z zastrzeżeniem, że odbiór będzie odbywał się jedynie od</w:t>
      </w:r>
      <w:r w:rsidR="00C206FB">
        <w:rPr>
          <w:rFonts w:ascii="Times New Roman" w:hAnsi="Times New Roman" w:cs="Times New Roman"/>
          <w:sz w:val="24"/>
          <w:szCs w:val="24"/>
        </w:rPr>
        <w:t xml:space="preserve"> </w:t>
      </w:r>
      <w:r w:rsidRPr="00A931CB">
        <w:rPr>
          <w:rFonts w:ascii="Times New Roman" w:hAnsi="Times New Roman" w:cs="Times New Roman"/>
          <w:sz w:val="24"/>
          <w:szCs w:val="24"/>
        </w:rPr>
        <w:t>poniedziałku</w:t>
      </w:r>
      <w:r w:rsidR="00C206FB">
        <w:rPr>
          <w:rFonts w:ascii="Times New Roman" w:hAnsi="Times New Roman" w:cs="Times New Roman"/>
          <w:sz w:val="24"/>
          <w:szCs w:val="24"/>
        </w:rPr>
        <w:t xml:space="preserve"> </w:t>
      </w:r>
      <w:r w:rsidRPr="00A931CB">
        <w:rPr>
          <w:rFonts w:ascii="Times New Roman" w:hAnsi="Times New Roman" w:cs="Times New Roman"/>
          <w:sz w:val="24"/>
          <w:szCs w:val="24"/>
        </w:rPr>
        <w:t>do</w:t>
      </w:r>
      <w:r w:rsidR="00C206FB">
        <w:rPr>
          <w:rFonts w:ascii="Times New Roman" w:hAnsi="Times New Roman" w:cs="Times New Roman"/>
          <w:sz w:val="24"/>
          <w:szCs w:val="24"/>
        </w:rPr>
        <w:t xml:space="preserve"> </w:t>
      </w:r>
      <w:r w:rsidRPr="00A931CB">
        <w:rPr>
          <w:rFonts w:ascii="Times New Roman" w:hAnsi="Times New Roman" w:cs="Times New Roman"/>
          <w:sz w:val="24"/>
          <w:szCs w:val="24"/>
        </w:rPr>
        <w:t>piątku, z wyłączeniem dni ustawowo wolnych od pracy.</w:t>
      </w:r>
    </w:p>
    <w:p w14:paraId="58381BFA" w14:textId="5D6D516E" w:rsidR="00AC1F78" w:rsidRPr="00A931CB" w:rsidRDefault="00AC1F78" w:rsidP="003366A5">
      <w:pPr>
        <w:pStyle w:val="Standard"/>
        <w:numPr>
          <w:ilvl w:val="1"/>
          <w:numId w:val="29"/>
        </w:numPr>
        <w:shd w:val="clear" w:color="auto" w:fill="FFFFFF" w:themeFill="background1"/>
        <w:tabs>
          <w:tab w:val="clear" w:pos="108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Warunkiem zgłoszenia </w:t>
      </w:r>
      <w:r w:rsidR="007B45CA">
        <w:rPr>
          <w:rFonts w:ascii="Times New Roman" w:hAnsi="Times New Roman" w:cs="Times New Roman"/>
          <w:sz w:val="24"/>
          <w:szCs w:val="24"/>
        </w:rPr>
        <w:t>R</w:t>
      </w:r>
      <w:r w:rsidRPr="00A931CB">
        <w:rPr>
          <w:rFonts w:ascii="Times New Roman" w:hAnsi="Times New Roman" w:cs="Times New Roman"/>
          <w:sz w:val="24"/>
          <w:szCs w:val="24"/>
        </w:rPr>
        <w:t xml:space="preserve">obót do Odbioru </w:t>
      </w:r>
      <w:r w:rsidR="007B45CA">
        <w:rPr>
          <w:rFonts w:ascii="Times New Roman" w:hAnsi="Times New Roman" w:cs="Times New Roman"/>
          <w:sz w:val="24"/>
          <w:szCs w:val="24"/>
        </w:rPr>
        <w:t>k</w:t>
      </w:r>
      <w:r w:rsidRPr="00A931CB">
        <w:rPr>
          <w:rFonts w:ascii="Times New Roman" w:hAnsi="Times New Roman" w:cs="Times New Roman"/>
          <w:sz w:val="24"/>
          <w:szCs w:val="24"/>
        </w:rPr>
        <w:t xml:space="preserve">ońcowego jest przekazanie Zamawiającemu kompletnej i </w:t>
      </w:r>
      <w:r w:rsidR="007B45CA">
        <w:rPr>
          <w:rFonts w:ascii="Times New Roman" w:hAnsi="Times New Roman" w:cs="Times New Roman"/>
          <w:sz w:val="24"/>
          <w:szCs w:val="24"/>
        </w:rPr>
        <w:t xml:space="preserve">prawidłowej merytorycznie i formalnie </w:t>
      </w:r>
      <w:r w:rsidRPr="00A931CB">
        <w:rPr>
          <w:rFonts w:ascii="Times New Roman" w:hAnsi="Times New Roman" w:cs="Times New Roman"/>
          <w:sz w:val="24"/>
          <w:szCs w:val="24"/>
        </w:rPr>
        <w:t xml:space="preserve">Dokumentacji </w:t>
      </w:r>
      <w:r w:rsidR="007B45CA">
        <w:rPr>
          <w:rFonts w:ascii="Times New Roman" w:hAnsi="Times New Roman" w:cs="Times New Roman"/>
          <w:sz w:val="24"/>
          <w:szCs w:val="24"/>
        </w:rPr>
        <w:t>p</w:t>
      </w:r>
      <w:r w:rsidRPr="00A931CB">
        <w:rPr>
          <w:rFonts w:ascii="Times New Roman" w:hAnsi="Times New Roman" w:cs="Times New Roman"/>
          <w:sz w:val="24"/>
          <w:szCs w:val="24"/>
        </w:rPr>
        <w:t>owykonawczej.</w:t>
      </w:r>
    </w:p>
    <w:p w14:paraId="7B963D41" w14:textId="394B30B0" w:rsidR="00AC1F78" w:rsidRDefault="00AC1F78" w:rsidP="003366A5">
      <w:pPr>
        <w:pStyle w:val="Standard"/>
        <w:numPr>
          <w:ilvl w:val="1"/>
          <w:numId w:val="29"/>
        </w:numPr>
        <w:shd w:val="clear" w:color="auto" w:fill="FFFFFF" w:themeFill="background1"/>
        <w:tabs>
          <w:tab w:val="clear" w:pos="108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W przypadku stwierdzenia w toku Odbioru </w:t>
      </w:r>
      <w:r w:rsidR="007B45CA">
        <w:rPr>
          <w:rFonts w:ascii="Times New Roman" w:hAnsi="Times New Roman" w:cs="Times New Roman"/>
          <w:sz w:val="24"/>
          <w:szCs w:val="24"/>
        </w:rPr>
        <w:t>k</w:t>
      </w:r>
      <w:r w:rsidRPr="00A931CB">
        <w:rPr>
          <w:rFonts w:ascii="Times New Roman" w:hAnsi="Times New Roman" w:cs="Times New Roman"/>
          <w:sz w:val="24"/>
          <w:szCs w:val="24"/>
        </w:rPr>
        <w:t xml:space="preserve">ońcowego </w:t>
      </w:r>
      <w:r w:rsidR="007B45CA">
        <w:rPr>
          <w:rFonts w:ascii="Times New Roman" w:hAnsi="Times New Roman" w:cs="Times New Roman"/>
          <w:sz w:val="24"/>
          <w:szCs w:val="24"/>
        </w:rPr>
        <w:t xml:space="preserve">istotnych </w:t>
      </w:r>
      <w:r w:rsidRPr="00A931CB">
        <w:rPr>
          <w:rFonts w:ascii="Times New Roman" w:hAnsi="Times New Roman" w:cs="Times New Roman"/>
          <w:sz w:val="24"/>
          <w:szCs w:val="24"/>
        </w:rPr>
        <w:t xml:space="preserve">wad </w:t>
      </w:r>
      <w:r w:rsidR="007B45CA">
        <w:rPr>
          <w:rFonts w:ascii="Times New Roman" w:hAnsi="Times New Roman" w:cs="Times New Roman"/>
          <w:sz w:val="24"/>
          <w:szCs w:val="24"/>
        </w:rPr>
        <w:t xml:space="preserve">i usterek </w:t>
      </w:r>
      <w:r w:rsidRPr="00A931CB">
        <w:rPr>
          <w:rFonts w:ascii="Times New Roman" w:hAnsi="Times New Roman" w:cs="Times New Roman"/>
          <w:sz w:val="24"/>
          <w:szCs w:val="24"/>
        </w:rPr>
        <w:t xml:space="preserve">lub </w:t>
      </w:r>
      <w:r w:rsidR="007B45CA">
        <w:rPr>
          <w:rFonts w:ascii="Times New Roman" w:hAnsi="Times New Roman" w:cs="Times New Roman"/>
          <w:sz w:val="24"/>
          <w:szCs w:val="24"/>
        </w:rPr>
        <w:t>nieukończenia Robót</w:t>
      </w:r>
      <w:r w:rsidRPr="00A931CB">
        <w:rPr>
          <w:rFonts w:ascii="Times New Roman" w:hAnsi="Times New Roman" w:cs="Times New Roman"/>
          <w:sz w:val="24"/>
          <w:szCs w:val="24"/>
        </w:rPr>
        <w:t xml:space="preserve">, </w:t>
      </w:r>
      <w:r w:rsidR="007B45CA">
        <w:rPr>
          <w:rFonts w:ascii="Times New Roman" w:hAnsi="Times New Roman" w:cs="Times New Roman"/>
          <w:sz w:val="24"/>
          <w:szCs w:val="24"/>
        </w:rPr>
        <w:t>lub nie</w:t>
      </w:r>
      <w:r w:rsidRPr="00A931CB">
        <w:rPr>
          <w:rFonts w:ascii="Times New Roman" w:hAnsi="Times New Roman" w:cs="Times New Roman"/>
          <w:sz w:val="24"/>
          <w:szCs w:val="24"/>
        </w:rPr>
        <w:t xml:space="preserve">dostarczenia </w:t>
      </w:r>
      <w:r w:rsidR="007B45CA">
        <w:rPr>
          <w:rFonts w:ascii="Times New Roman" w:hAnsi="Times New Roman" w:cs="Times New Roman"/>
          <w:sz w:val="24"/>
          <w:szCs w:val="24"/>
        </w:rPr>
        <w:t xml:space="preserve">prawidłowej </w:t>
      </w:r>
      <w:r w:rsidRPr="00A931CB">
        <w:rPr>
          <w:rFonts w:ascii="Times New Roman" w:hAnsi="Times New Roman" w:cs="Times New Roman"/>
          <w:sz w:val="24"/>
          <w:szCs w:val="24"/>
        </w:rPr>
        <w:t xml:space="preserve">Dokumentacji </w:t>
      </w:r>
      <w:r w:rsidR="007B45CA">
        <w:rPr>
          <w:rFonts w:ascii="Times New Roman" w:hAnsi="Times New Roman" w:cs="Times New Roman"/>
          <w:sz w:val="24"/>
          <w:szCs w:val="24"/>
        </w:rPr>
        <w:t>p</w:t>
      </w:r>
      <w:r w:rsidRPr="00A931CB">
        <w:rPr>
          <w:rFonts w:ascii="Times New Roman" w:hAnsi="Times New Roman" w:cs="Times New Roman"/>
          <w:sz w:val="24"/>
          <w:szCs w:val="24"/>
        </w:rPr>
        <w:t>owykonawczej</w:t>
      </w:r>
      <w:r w:rsidR="007B45CA">
        <w:rPr>
          <w:rFonts w:ascii="Times New Roman" w:hAnsi="Times New Roman" w:cs="Times New Roman"/>
          <w:sz w:val="24"/>
          <w:szCs w:val="24"/>
        </w:rPr>
        <w:t>,</w:t>
      </w:r>
      <w:r w:rsidRPr="00A931CB">
        <w:rPr>
          <w:rFonts w:ascii="Times New Roman" w:hAnsi="Times New Roman" w:cs="Times New Roman"/>
          <w:sz w:val="24"/>
          <w:szCs w:val="24"/>
        </w:rPr>
        <w:t xml:space="preserve"> Zamawiający może odmówić dokonania odbioru.  W </w:t>
      </w:r>
      <w:r w:rsidR="007B45CA">
        <w:rPr>
          <w:rFonts w:ascii="Times New Roman" w:hAnsi="Times New Roman" w:cs="Times New Roman"/>
          <w:sz w:val="24"/>
          <w:szCs w:val="24"/>
        </w:rPr>
        <w:t xml:space="preserve">takiej sytuacji </w:t>
      </w:r>
      <w:r w:rsidRPr="00A931CB">
        <w:rPr>
          <w:rFonts w:ascii="Times New Roman" w:hAnsi="Times New Roman" w:cs="Times New Roman"/>
          <w:sz w:val="24"/>
          <w:szCs w:val="24"/>
        </w:rPr>
        <w:t xml:space="preserve">Wykonawca jest zobowiązany do usunięcia stwierdzonych naruszeń we wskazanym przez Zamawiającego terminie. Usunięcie </w:t>
      </w:r>
      <w:r w:rsidR="007B45CA">
        <w:rPr>
          <w:rFonts w:ascii="Times New Roman" w:hAnsi="Times New Roman" w:cs="Times New Roman"/>
          <w:sz w:val="24"/>
          <w:szCs w:val="24"/>
        </w:rPr>
        <w:t xml:space="preserve">naruszeń </w:t>
      </w:r>
      <w:r w:rsidRPr="00A931CB">
        <w:rPr>
          <w:rFonts w:ascii="Times New Roman" w:hAnsi="Times New Roman" w:cs="Times New Roman"/>
          <w:sz w:val="24"/>
          <w:szCs w:val="24"/>
        </w:rPr>
        <w:t>powinno być stwierdzone pisemnym protokołem podpisanym przez przedstawicieli Stron pod rygorem nieważności.</w:t>
      </w:r>
    </w:p>
    <w:p w14:paraId="175EBE27" w14:textId="6D65A497" w:rsidR="00B416F9" w:rsidRPr="00A931CB" w:rsidRDefault="00B416F9" w:rsidP="003366A5">
      <w:pPr>
        <w:pStyle w:val="Standard"/>
        <w:numPr>
          <w:ilvl w:val="1"/>
          <w:numId w:val="29"/>
        </w:numPr>
        <w:shd w:val="clear" w:color="auto" w:fill="FFFFFF" w:themeFill="background1"/>
        <w:tabs>
          <w:tab w:val="clear" w:pos="108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ustalą termin usunięcia nieistotnych wad i usterek przedmiotu Umowy.</w:t>
      </w:r>
    </w:p>
    <w:p w14:paraId="4DB8D4FB" w14:textId="1962B1BF" w:rsidR="00AC1F78" w:rsidRDefault="00AC1F78" w:rsidP="003366A5">
      <w:pPr>
        <w:pStyle w:val="Standard"/>
        <w:numPr>
          <w:ilvl w:val="1"/>
          <w:numId w:val="29"/>
        </w:numPr>
        <w:shd w:val="clear" w:color="auto" w:fill="FFFFFF" w:themeFill="background1"/>
        <w:tabs>
          <w:tab w:val="clear" w:pos="108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Jeżeli Wykonawca w wyznaczonym terminie nie usunie </w:t>
      </w:r>
      <w:r w:rsidR="007B45CA">
        <w:rPr>
          <w:rFonts w:ascii="Times New Roman" w:hAnsi="Times New Roman" w:cs="Times New Roman"/>
          <w:sz w:val="24"/>
          <w:szCs w:val="24"/>
        </w:rPr>
        <w:t>naruszeń</w:t>
      </w:r>
      <w:r w:rsidRPr="00A931CB">
        <w:rPr>
          <w:rFonts w:ascii="Times New Roman" w:hAnsi="Times New Roman" w:cs="Times New Roman"/>
          <w:sz w:val="24"/>
          <w:szCs w:val="24"/>
        </w:rPr>
        <w:t xml:space="preserve"> stwierdzonych w toku Odbioru </w:t>
      </w:r>
      <w:r w:rsidR="007B45CA">
        <w:rPr>
          <w:rFonts w:ascii="Times New Roman" w:hAnsi="Times New Roman" w:cs="Times New Roman"/>
          <w:sz w:val="24"/>
          <w:szCs w:val="24"/>
        </w:rPr>
        <w:t>k</w:t>
      </w:r>
      <w:r w:rsidRPr="00A931CB">
        <w:rPr>
          <w:rFonts w:ascii="Times New Roman" w:hAnsi="Times New Roman" w:cs="Times New Roman"/>
          <w:sz w:val="24"/>
          <w:szCs w:val="24"/>
        </w:rPr>
        <w:t>ońcowego,</w:t>
      </w:r>
      <w:r w:rsidR="00C43486">
        <w:rPr>
          <w:rFonts w:ascii="Times New Roman" w:hAnsi="Times New Roman" w:cs="Times New Roman"/>
          <w:sz w:val="24"/>
          <w:szCs w:val="24"/>
        </w:rPr>
        <w:t xml:space="preserve"> wskazanych w ust. 5 lub 6 powyżej,</w:t>
      </w:r>
      <w:r w:rsidRPr="00A931CB">
        <w:rPr>
          <w:rFonts w:ascii="Times New Roman" w:hAnsi="Times New Roman" w:cs="Times New Roman"/>
          <w:sz w:val="24"/>
          <w:szCs w:val="24"/>
        </w:rPr>
        <w:t xml:space="preserve"> Zamawiający może powierzyć innemu podmiotowi usunięcie wad lub </w:t>
      </w:r>
      <w:r w:rsidR="00B416F9">
        <w:rPr>
          <w:rFonts w:ascii="Times New Roman" w:hAnsi="Times New Roman" w:cs="Times New Roman"/>
          <w:sz w:val="24"/>
          <w:szCs w:val="24"/>
        </w:rPr>
        <w:t>prawidłowe</w:t>
      </w:r>
      <w:r w:rsidRPr="00A931CB">
        <w:rPr>
          <w:rFonts w:ascii="Times New Roman" w:hAnsi="Times New Roman" w:cs="Times New Roman"/>
          <w:sz w:val="24"/>
          <w:szCs w:val="24"/>
        </w:rPr>
        <w:t xml:space="preserve"> wykonanie Robót </w:t>
      </w:r>
      <w:r w:rsidR="00B416F9">
        <w:rPr>
          <w:rFonts w:ascii="Times New Roman" w:hAnsi="Times New Roman" w:cs="Times New Roman"/>
          <w:sz w:val="24"/>
          <w:szCs w:val="24"/>
        </w:rPr>
        <w:t xml:space="preserve">lub Dokumentacji powykonawczej </w:t>
      </w:r>
      <w:r w:rsidRPr="00A931CB">
        <w:rPr>
          <w:rFonts w:ascii="Times New Roman" w:hAnsi="Times New Roman" w:cs="Times New Roman"/>
          <w:sz w:val="24"/>
          <w:szCs w:val="24"/>
        </w:rPr>
        <w:t>na koszt i ryzyko Wykonawcy</w:t>
      </w:r>
      <w:r w:rsidR="00B416F9">
        <w:rPr>
          <w:rFonts w:ascii="Times New Roman" w:hAnsi="Times New Roman" w:cs="Times New Roman"/>
          <w:sz w:val="24"/>
          <w:szCs w:val="24"/>
        </w:rPr>
        <w:t xml:space="preserve"> (z prawem potrącenia tej kwoty z wynagrodzenia Wykonawcy lub ściągnięcia jej z </w:t>
      </w:r>
      <w:r w:rsidR="00B416F9">
        <w:rPr>
          <w:rFonts w:ascii="Times New Roman" w:hAnsi="Times New Roman" w:cs="Times New Roman"/>
          <w:sz w:val="24"/>
          <w:szCs w:val="24"/>
        </w:rPr>
        <w:t>Zabezpieczenia</w:t>
      </w:r>
      <w:r w:rsidR="74CCFB54" w:rsidRPr="74CCFB54">
        <w:rPr>
          <w:rFonts w:ascii="Times New Roman" w:hAnsi="Times New Roman" w:cs="Times New Roman"/>
          <w:sz w:val="24"/>
          <w:szCs w:val="24"/>
        </w:rPr>
        <w:t>).</w:t>
      </w:r>
    </w:p>
    <w:p w14:paraId="07E89EE4" w14:textId="77777777" w:rsidR="00B416F9" w:rsidRDefault="00B416F9" w:rsidP="00B416F9">
      <w:pPr>
        <w:pStyle w:val="Standard"/>
        <w:shd w:val="clear" w:color="auto" w:fill="FFFFFF" w:themeFill="background1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_Toc41052301"/>
    </w:p>
    <w:bookmarkEnd w:id="6"/>
    <w:p w14:paraId="46CF9074" w14:textId="7569D49C" w:rsidR="00AC1F78" w:rsidRPr="00A931CB" w:rsidRDefault="00B416F9" w:rsidP="00B416F9">
      <w:pPr>
        <w:pStyle w:val="Standard"/>
        <w:shd w:val="clear" w:color="auto" w:fill="FFFFFF" w:themeFill="background1"/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E581DE" w14:textId="58CE1350" w:rsidR="00AC1F78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CB">
        <w:rPr>
          <w:rFonts w:ascii="Times New Roman" w:hAnsi="Times New Roman" w:cs="Times New Roman"/>
          <w:b/>
          <w:sz w:val="24"/>
          <w:szCs w:val="24"/>
        </w:rPr>
        <w:t>§ 1</w:t>
      </w:r>
      <w:r w:rsidR="00B416F9">
        <w:rPr>
          <w:rFonts w:ascii="Times New Roman" w:hAnsi="Times New Roman" w:cs="Times New Roman"/>
          <w:b/>
          <w:sz w:val="24"/>
          <w:szCs w:val="24"/>
        </w:rPr>
        <w:t>2</w:t>
      </w:r>
    </w:p>
    <w:p w14:paraId="46BE9A97" w14:textId="3F63543C" w:rsidR="00B416F9" w:rsidRPr="00A931CB" w:rsidRDefault="00B416F9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WYNAGRODZENIE WYKONAWCY</w:t>
      </w:r>
    </w:p>
    <w:p w14:paraId="36B3DF51" w14:textId="73B78E97" w:rsidR="00AC1F78" w:rsidRPr="00A931CB" w:rsidRDefault="00AC1F78" w:rsidP="00C43486">
      <w:pPr>
        <w:pStyle w:val="Akapitzlist"/>
        <w:numPr>
          <w:ilvl w:val="3"/>
          <w:numId w:val="29"/>
        </w:numPr>
        <w:tabs>
          <w:tab w:val="clear" w:pos="1800"/>
        </w:tabs>
        <w:suppressAutoHyphens/>
        <w:autoSpaceDE w:val="0"/>
        <w:spacing w:line="276" w:lineRule="auto"/>
        <w:ind w:left="284" w:hanging="284"/>
        <w:jc w:val="both"/>
      </w:pPr>
      <w:r w:rsidRPr="00A931CB">
        <w:t xml:space="preserve">Za wykonanie Przedmiotu Umowy Zamawiający zapłaci Wykonawcy </w:t>
      </w:r>
      <w:r w:rsidR="00B416F9">
        <w:t>w</w:t>
      </w:r>
      <w:r w:rsidRPr="00A931CB">
        <w:t>ynagrodzenie</w:t>
      </w:r>
      <w:r w:rsidR="00B416F9">
        <w:t xml:space="preserve"> ryczałtowe</w:t>
      </w:r>
      <w:r w:rsidRPr="00A931CB">
        <w:t xml:space="preserve"> w</w:t>
      </w:r>
      <w:r w:rsidR="74CCFB54">
        <w:t xml:space="preserve"> </w:t>
      </w:r>
      <w:r w:rsidRPr="00A931CB">
        <w:t> łącznej kwocie brutto: ……………………… (……………………………….)</w:t>
      </w:r>
      <w:r w:rsidR="00B416F9">
        <w:t xml:space="preserve"> </w:t>
      </w:r>
      <w:r w:rsidR="00B416F9" w:rsidRPr="00A931CB">
        <w:t>złotych</w:t>
      </w:r>
      <w:r w:rsidR="00B416F9">
        <w:t>,</w:t>
      </w:r>
      <w:r w:rsidR="00B416F9" w:rsidRPr="00A931CB">
        <w:t xml:space="preserve"> </w:t>
      </w:r>
      <w:r w:rsidRPr="00A931CB">
        <w:t>na które składa się:</w:t>
      </w:r>
    </w:p>
    <w:p w14:paraId="2D8AECB6" w14:textId="2315F0B1" w:rsidR="00AC1F78" w:rsidRPr="00A931CB" w:rsidRDefault="00B416F9" w:rsidP="003366A5">
      <w:pPr>
        <w:pStyle w:val="Akapitzlist"/>
        <w:numPr>
          <w:ilvl w:val="0"/>
          <w:numId w:val="33"/>
        </w:numPr>
        <w:suppressAutoHyphens/>
        <w:autoSpaceDE w:val="0"/>
        <w:spacing w:line="276" w:lineRule="auto"/>
        <w:contextualSpacing w:val="0"/>
        <w:jc w:val="both"/>
      </w:pPr>
      <w:r>
        <w:t xml:space="preserve">wynagrodzenie </w:t>
      </w:r>
      <w:r w:rsidR="00AC1F78" w:rsidRPr="00A931CB">
        <w:t xml:space="preserve">netto </w:t>
      </w:r>
      <w:r>
        <w:t xml:space="preserve">w kwocie </w:t>
      </w:r>
      <w:r w:rsidR="00AC1F78" w:rsidRPr="00A931CB">
        <w:t>……………………….. (słownie ………………………………….)</w:t>
      </w:r>
      <w:r>
        <w:t xml:space="preserve"> złotych;</w:t>
      </w:r>
      <w:r w:rsidR="00AC1F78" w:rsidRPr="00A931CB">
        <w:t xml:space="preserve"> </w:t>
      </w:r>
    </w:p>
    <w:p w14:paraId="45A7C421" w14:textId="74633155" w:rsidR="00AC1F78" w:rsidRPr="00A931CB" w:rsidRDefault="00AC1F78" w:rsidP="003366A5">
      <w:pPr>
        <w:pStyle w:val="Akapitzlist"/>
        <w:numPr>
          <w:ilvl w:val="0"/>
          <w:numId w:val="33"/>
        </w:numPr>
        <w:suppressAutoHyphens/>
        <w:autoSpaceDE w:val="0"/>
        <w:spacing w:line="276" w:lineRule="auto"/>
        <w:contextualSpacing w:val="0"/>
        <w:jc w:val="both"/>
      </w:pPr>
      <w:r w:rsidRPr="00A931CB">
        <w:t xml:space="preserve">podatek </w:t>
      </w:r>
      <w:r w:rsidR="00B416F9">
        <w:t xml:space="preserve">od towarów i usług w kwocie </w:t>
      </w:r>
      <w:r w:rsidRPr="00A931CB">
        <w:t>………………….. (słownie ……………………………………………….)</w:t>
      </w:r>
      <w:r w:rsidR="00B416F9">
        <w:t xml:space="preserve"> złotych</w:t>
      </w:r>
      <w:r w:rsidRPr="00A931CB">
        <w:t>.</w:t>
      </w:r>
    </w:p>
    <w:p w14:paraId="501C00CD" w14:textId="697F6E52" w:rsidR="00AC1F78" w:rsidRDefault="00AC1F78" w:rsidP="003366A5">
      <w:pPr>
        <w:pStyle w:val="Akapitzlist"/>
        <w:numPr>
          <w:ilvl w:val="3"/>
          <w:numId w:val="29"/>
        </w:numPr>
        <w:tabs>
          <w:tab w:val="clear" w:pos="1800"/>
        </w:tabs>
        <w:suppressAutoHyphens/>
        <w:autoSpaceDE w:val="0"/>
        <w:spacing w:line="276" w:lineRule="auto"/>
        <w:ind w:left="284" w:hanging="284"/>
        <w:contextualSpacing w:val="0"/>
        <w:jc w:val="both"/>
      </w:pPr>
      <w:r w:rsidRPr="00A931CB">
        <w:rPr>
          <w:bCs/>
        </w:rPr>
        <w:t xml:space="preserve">Z </w:t>
      </w:r>
      <w:r w:rsidRPr="00A931CB">
        <w:t xml:space="preserve">zastrzeżeniem § </w:t>
      </w:r>
      <w:r w:rsidRPr="00D906E4">
        <w:t>1</w:t>
      </w:r>
      <w:r w:rsidR="00D906E4" w:rsidRPr="00D906E4">
        <w:t>4</w:t>
      </w:r>
      <w:r w:rsidR="00703003">
        <w:t xml:space="preserve"> oraz § 23 i 24 Umowy</w:t>
      </w:r>
      <w:r w:rsidRPr="00A931CB">
        <w:t xml:space="preserve">, </w:t>
      </w:r>
      <w:r w:rsidR="00B416F9">
        <w:t>w</w:t>
      </w:r>
      <w:r w:rsidRPr="00A931CB">
        <w:t xml:space="preserve">ynagrodzenie </w:t>
      </w:r>
      <w:r w:rsidR="00B416F9">
        <w:t xml:space="preserve">powyższe </w:t>
      </w:r>
      <w:r w:rsidRPr="00A931CB">
        <w:t xml:space="preserve">stanowi całkowite wynagrodzenie za wykonanie </w:t>
      </w:r>
      <w:r w:rsidR="00B416F9">
        <w:t xml:space="preserve">Robót </w:t>
      </w:r>
      <w:r w:rsidRPr="00A931CB">
        <w:t xml:space="preserve">oraz uwzględnia wszelkie koszty potrzebne do należytego wykonania Umowy, koszty </w:t>
      </w:r>
      <w:r w:rsidR="00B416F9">
        <w:t>rękojmi i gwarancji</w:t>
      </w:r>
      <w:r w:rsidRPr="00A931CB">
        <w:t xml:space="preserve">, koszty </w:t>
      </w:r>
      <w:r w:rsidR="00B416F9">
        <w:t xml:space="preserve">Zabezpieczenia oraz </w:t>
      </w:r>
      <w:r w:rsidRPr="00A931CB">
        <w:t>ubezpieczenia i </w:t>
      </w:r>
      <w:r w:rsidR="00B416F9">
        <w:t xml:space="preserve">wszelkie pozostałe </w:t>
      </w:r>
      <w:r w:rsidRPr="00A931CB">
        <w:t xml:space="preserve">koszty związane z wykonaniem </w:t>
      </w:r>
      <w:r w:rsidR="00B416F9">
        <w:t>Robót.</w:t>
      </w:r>
    </w:p>
    <w:p w14:paraId="7B55C762" w14:textId="3F33F6FA" w:rsidR="00094040" w:rsidRPr="00A931CB" w:rsidRDefault="00094040" w:rsidP="00C43486">
      <w:pPr>
        <w:pStyle w:val="Akapitzlist"/>
        <w:numPr>
          <w:ilvl w:val="3"/>
          <w:numId w:val="29"/>
        </w:numPr>
        <w:tabs>
          <w:tab w:val="clear" w:pos="1800"/>
        </w:tabs>
        <w:suppressAutoHyphens/>
        <w:autoSpaceDE w:val="0"/>
        <w:spacing w:line="276" w:lineRule="auto"/>
        <w:ind w:left="284" w:hanging="284"/>
        <w:jc w:val="both"/>
      </w:pPr>
      <w:r>
        <w:t xml:space="preserve">W terminie 7 dni od dnia zawarcia Umowy Wykonawca przedstawi Zamawiającemu wartość wynagrodzenia w rozbiciu na poszczególne elementy Robót, zgodnie z </w:t>
      </w:r>
      <w:r w:rsidR="00432B99" w:rsidRPr="002839CC">
        <w:rPr>
          <w:color w:val="000000" w:themeColor="text1"/>
        </w:rPr>
        <w:t>dokumentacją projektową</w:t>
      </w:r>
      <w:r w:rsidRPr="002839CC">
        <w:rPr>
          <w:color w:val="000000" w:themeColor="text1"/>
        </w:rPr>
        <w:t xml:space="preserve"> dostarczon</w:t>
      </w:r>
      <w:r w:rsidR="00432B99" w:rsidRPr="002839CC">
        <w:rPr>
          <w:color w:val="000000" w:themeColor="text1"/>
        </w:rPr>
        <w:t>ą</w:t>
      </w:r>
      <w:r w:rsidRPr="002839CC">
        <w:rPr>
          <w:color w:val="000000" w:themeColor="text1"/>
        </w:rPr>
        <w:t xml:space="preserve"> przez Zamawiające</w:t>
      </w:r>
      <w:r w:rsidR="00C62BDF">
        <w:rPr>
          <w:color w:val="000000" w:themeColor="text1"/>
        </w:rPr>
        <w:t>go</w:t>
      </w:r>
      <w:r w:rsidRPr="002839CC">
        <w:rPr>
          <w:color w:val="000000" w:themeColor="text1"/>
        </w:rPr>
        <w:t>.</w:t>
      </w:r>
      <w:r w:rsidR="00C62BDF">
        <w:rPr>
          <w:color w:val="000000" w:themeColor="text1"/>
        </w:rPr>
        <w:t xml:space="preserve"> Szczegółowość elementów określa lub akceptuje Zamawiający.</w:t>
      </w:r>
      <w:r w:rsidRPr="002839CC">
        <w:rPr>
          <w:color w:val="000000" w:themeColor="text1"/>
        </w:rPr>
        <w:t xml:space="preserve"> Powstały dokument posłuży rozliczeniu Robót w sytuacjach w szczególności: rozwiązania lub odstąpienia od Umowy, </w:t>
      </w:r>
      <w:r w:rsidR="00F57E3A" w:rsidRPr="002839CC">
        <w:rPr>
          <w:color w:val="000000" w:themeColor="text1"/>
        </w:rPr>
        <w:t xml:space="preserve">ustalenia wartości </w:t>
      </w:r>
      <w:r w:rsidR="00F57E3A" w:rsidRPr="002839CC">
        <w:rPr>
          <w:color w:val="000000" w:themeColor="text1"/>
        </w:rPr>
        <w:lastRenderedPageBreak/>
        <w:t xml:space="preserve">wynagrodzenia z tytułu robót dodatkowych lub zamiennych, </w:t>
      </w:r>
      <w:r w:rsidR="00F57E3A">
        <w:t xml:space="preserve">zmniejszenia wynagrodzenia w razie </w:t>
      </w:r>
      <w:r>
        <w:t>zaniechania części Robót lub określenia pułapu wynagrodzenia podwykonawcy.</w:t>
      </w:r>
    </w:p>
    <w:p w14:paraId="5D579801" w14:textId="77777777" w:rsidR="00AC1F78" w:rsidRPr="00A931CB" w:rsidRDefault="00AC1F78" w:rsidP="00C139EB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6F4EE9" w14:textId="45524193" w:rsidR="00AC1F78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CB">
        <w:rPr>
          <w:rFonts w:ascii="Times New Roman" w:hAnsi="Times New Roman" w:cs="Times New Roman"/>
          <w:b/>
          <w:sz w:val="24"/>
          <w:szCs w:val="24"/>
        </w:rPr>
        <w:t>§ 1</w:t>
      </w:r>
      <w:r w:rsidR="00B416F9">
        <w:rPr>
          <w:rFonts w:ascii="Times New Roman" w:hAnsi="Times New Roman" w:cs="Times New Roman"/>
          <w:b/>
          <w:sz w:val="24"/>
          <w:szCs w:val="24"/>
        </w:rPr>
        <w:t>3</w:t>
      </w:r>
    </w:p>
    <w:p w14:paraId="7FAA7732" w14:textId="004D6639" w:rsidR="00B416F9" w:rsidRPr="00A931CB" w:rsidRDefault="00B416F9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WYPŁATA WYNAGRODZENIA</w:t>
      </w:r>
    </w:p>
    <w:p w14:paraId="38FDED63" w14:textId="1182645A" w:rsidR="00943A1B" w:rsidRDefault="74CCFB54">
      <w:pPr>
        <w:pStyle w:val="Standard"/>
        <w:numPr>
          <w:ilvl w:val="0"/>
          <w:numId w:val="2"/>
        </w:numPr>
        <w:shd w:val="clear" w:color="auto" w:fill="FFFFFF" w:themeFill="background1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74CCFB54">
        <w:rPr>
          <w:rFonts w:ascii="Times New Roman" w:hAnsi="Times New Roman" w:cs="Times New Roman"/>
          <w:sz w:val="24"/>
          <w:szCs w:val="24"/>
        </w:rPr>
        <w:t>Wypłata</w:t>
      </w:r>
      <w:r w:rsidR="00AC1F78" w:rsidRPr="00A931CB">
        <w:rPr>
          <w:rFonts w:ascii="Times New Roman" w:hAnsi="Times New Roman" w:cs="Times New Roman"/>
          <w:sz w:val="24"/>
          <w:szCs w:val="24"/>
        </w:rPr>
        <w:t xml:space="preserve"> </w:t>
      </w:r>
      <w:r w:rsidR="00B416F9">
        <w:rPr>
          <w:rFonts w:ascii="Times New Roman" w:hAnsi="Times New Roman" w:cs="Times New Roman"/>
          <w:sz w:val="24"/>
          <w:szCs w:val="24"/>
        </w:rPr>
        <w:t>w</w:t>
      </w:r>
      <w:r w:rsidR="00AC1F78" w:rsidRPr="00A931CB">
        <w:rPr>
          <w:rFonts w:ascii="Times New Roman" w:hAnsi="Times New Roman" w:cs="Times New Roman"/>
          <w:sz w:val="24"/>
          <w:szCs w:val="24"/>
        </w:rPr>
        <w:t>ynagrodzenia będzie następować na podstawie prawidłowo wystawianych przez Wykonawcę faktur VAT</w:t>
      </w:r>
      <w:r w:rsidR="00943A1B">
        <w:rPr>
          <w:rFonts w:ascii="Times New Roman" w:hAnsi="Times New Roman" w:cs="Times New Roman"/>
          <w:sz w:val="24"/>
          <w:szCs w:val="24"/>
        </w:rPr>
        <w:t>.</w:t>
      </w:r>
      <w:r w:rsidR="00AC1F78" w:rsidRPr="00A931CB">
        <w:rPr>
          <w:rFonts w:ascii="Times New Roman" w:hAnsi="Times New Roman" w:cs="Times New Roman"/>
          <w:sz w:val="24"/>
          <w:szCs w:val="24"/>
        </w:rPr>
        <w:t xml:space="preserve"> Strony </w:t>
      </w:r>
      <w:r w:rsidR="00C43486">
        <w:rPr>
          <w:rFonts w:ascii="Times New Roman" w:hAnsi="Times New Roman" w:cs="Times New Roman"/>
          <w:sz w:val="24"/>
          <w:szCs w:val="24"/>
        </w:rPr>
        <w:t>wprowadzają</w:t>
      </w:r>
      <w:r w:rsidR="00AC1F78" w:rsidRPr="00A931CB">
        <w:rPr>
          <w:rFonts w:ascii="Times New Roman" w:hAnsi="Times New Roman" w:cs="Times New Roman"/>
          <w:sz w:val="24"/>
          <w:szCs w:val="24"/>
        </w:rPr>
        <w:t xml:space="preserve"> fakturowanie częściowe</w:t>
      </w:r>
      <w:r w:rsidR="00943A1B">
        <w:rPr>
          <w:rFonts w:ascii="Times New Roman" w:hAnsi="Times New Roman" w:cs="Times New Roman"/>
          <w:sz w:val="24"/>
          <w:szCs w:val="24"/>
        </w:rPr>
        <w:t>, zgodnie z harmonogramem ustalonym zgodnie z treścią § 10 ust. 3 Umowy</w:t>
      </w:r>
      <w:r w:rsidR="00AC1F78" w:rsidRPr="00A931CB">
        <w:rPr>
          <w:rFonts w:ascii="Times New Roman" w:hAnsi="Times New Roman" w:cs="Times New Roman"/>
          <w:sz w:val="24"/>
          <w:szCs w:val="24"/>
        </w:rPr>
        <w:t xml:space="preserve">. Podstawą </w:t>
      </w:r>
      <w:r w:rsidR="00943A1B">
        <w:rPr>
          <w:rFonts w:ascii="Times New Roman" w:hAnsi="Times New Roman" w:cs="Times New Roman"/>
          <w:sz w:val="24"/>
          <w:szCs w:val="24"/>
        </w:rPr>
        <w:t xml:space="preserve">do </w:t>
      </w:r>
      <w:r w:rsidR="00AC1F78" w:rsidRPr="00A931CB">
        <w:rPr>
          <w:rFonts w:ascii="Times New Roman" w:hAnsi="Times New Roman" w:cs="Times New Roman"/>
          <w:sz w:val="24"/>
          <w:szCs w:val="24"/>
        </w:rPr>
        <w:t xml:space="preserve">wystawienia faktur </w:t>
      </w:r>
      <w:r w:rsidR="00943A1B">
        <w:rPr>
          <w:rFonts w:ascii="Times New Roman" w:hAnsi="Times New Roman" w:cs="Times New Roman"/>
          <w:sz w:val="24"/>
          <w:szCs w:val="24"/>
        </w:rPr>
        <w:t xml:space="preserve">obejmujących płatności częściowe </w:t>
      </w:r>
      <w:r w:rsidR="00AC1F78" w:rsidRPr="00A931CB">
        <w:rPr>
          <w:rFonts w:ascii="Times New Roman" w:hAnsi="Times New Roman" w:cs="Times New Roman"/>
          <w:sz w:val="24"/>
          <w:szCs w:val="24"/>
        </w:rPr>
        <w:t xml:space="preserve">będą protokoły odbioru częściowego wykonanych Robót, podpisane przez </w:t>
      </w:r>
      <w:r w:rsidR="00943A1B">
        <w:rPr>
          <w:rFonts w:ascii="Times New Roman" w:hAnsi="Times New Roman" w:cs="Times New Roman"/>
          <w:sz w:val="24"/>
          <w:szCs w:val="24"/>
        </w:rPr>
        <w:t xml:space="preserve">przedstawicieli </w:t>
      </w:r>
      <w:r w:rsidR="00AC1F78" w:rsidRPr="00A931CB">
        <w:rPr>
          <w:rFonts w:ascii="Times New Roman" w:hAnsi="Times New Roman" w:cs="Times New Roman"/>
          <w:sz w:val="24"/>
          <w:szCs w:val="24"/>
        </w:rPr>
        <w:t>Zamawiającego</w:t>
      </w:r>
      <w:r w:rsidR="00943A1B">
        <w:rPr>
          <w:rFonts w:ascii="Times New Roman" w:hAnsi="Times New Roman" w:cs="Times New Roman"/>
          <w:sz w:val="24"/>
          <w:szCs w:val="24"/>
        </w:rPr>
        <w:t>, w tym</w:t>
      </w:r>
      <w:r w:rsidR="00AC1F78" w:rsidRPr="00A931CB">
        <w:rPr>
          <w:rFonts w:ascii="Times New Roman" w:hAnsi="Times New Roman" w:cs="Times New Roman"/>
          <w:sz w:val="24"/>
          <w:szCs w:val="24"/>
        </w:rPr>
        <w:t xml:space="preserve"> inspektora nadzoru inwestorskiego.</w:t>
      </w:r>
    </w:p>
    <w:p w14:paraId="3D530D8E" w14:textId="1C852FC6" w:rsidR="00C368B1" w:rsidRDefault="00AC1F78">
      <w:pPr>
        <w:pStyle w:val="Standard"/>
        <w:numPr>
          <w:ilvl w:val="0"/>
          <w:numId w:val="2"/>
        </w:numPr>
        <w:shd w:val="clear" w:color="auto" w:fill="FFFFFF" w:themeFill="background1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3A1B">
        <w:rPr>
          <w:rFonts w:ascii="Times New Roman" w:hAnsi="Times New Roman" w:cs="Times New Roman"/>
          <w:sz w:val="24"/>
          <w:szCs w:val="24"/>
        </w:rPr>
        <w:t xml:space="preserve">Rozliczenie końcowe </w:t>
      </w:r>
      <w:r w:rsidR="00943A1B">
        <w:rPr>
          <w:rFonts w:ascii="Times New Roman" w:hAnsi="Times New Roman" w:cs="Times New Roman"/>
          <w:sz w:val="24"/>
          <w:szCs w:val="24"/>
        </w:rPr>
        <w:t xml:space="preserve">wynagrodzenia, </w:t>
      </w:r>
      <w:r w:rsidRPr="00943A1B">
        <w:rPr>
          <w:rFonts w:ascii="Times New Roman" w:hAnsi="Times New Roman" w:cs="Times New Roman"/>
          <w:sz w:val="24"/>
          <w:szCs w:val="24"/>
        </w:rPr>
        <w:t xml:space="preserve">nastąpi na podstawie faktury końcowej o wartości nie mniejszej niż 10% </w:t>
      </w:r>
      <w:r w:rsidR="00DB24DF">
        <w:rPr>
          <w:rFonts w:ascii="Times New Roman" w:hAnsi="Times New Roman" w:cs="Times New Roman"/>
          <w:sz w:val="24"/>
          <w:szCs w:val="24"/>
        </w:rPr>
        <w:t xml:space="preserve">i nie większej niż 50% </w:t>
      </w:r>
      <w:r w:rsidR="00943A1B">
        <w:rPr>
          <w:rFonts w:ascii="Times New Roman" w:hAnsi="Times New Roman" w:cs="Times New Roman"/>
          <w:sz w:val="24"/>
          <w:szCs w:val="24"/>
        </w:rPr>
        <w:t>w</w:t>
      </w:r>
      <w:r w:rsidRPr="00943A1B">
        <w:rPr>
          <w:rFonts w:ascii="Times New Roman" w:hAnsi="Times New Roman" w:cs="Times New Roman"/>
          <w:sz w:val="24"/>
          <w:szCs w:val="24"/>
        </w:rPr>
        <w:t>ynagrodzenia,</w:t>
      </w:r>
      <w:r w:rsidR="00943A1B">
        <w:rPr>
          <w:rFonts w:ascii="Times New Roman" w:hAnsi="Times New Roman" w:cs="Times New Roman"/>
          <w:sz w:val="24"/>
          <w:szCs w:val="24"/>
        </w:rPr>
        <w:t xml:space="preserve"> o którym mowa w § 12 ust. 1 </w:t>
      </w:r>
      <w:r w:rsidR="00C368B1">
        <w:rPr>
          <w:rFonts w:ascii="Times New Roman" w:hAnsi="Times New Roman" w:cs="Times New Roman"/>
          <w:sz w:val="24"/>
          <w:szCs w:val="24"/>
        </w:rPr>
        <w:t>Umowy,</w:t>
      </w:r>
      <w:r w:rsidRPr="00943A1B">
        <w:rPr>
          <w:rFonts w:ascii="Times New Roman" w:hAnsi="Times New Roman" w:cs="Times New Roman"/>
          <w:sz w:val="24"/>
          <w:szCs w:val="24"/>
        </w:rPr>
        <w:t xml:space="preserve"> która zostanie wystawiona po zakończeniu realizacji </w:t>
      </w:r>
      <w:r w:rsidR="00C368B1">
        <w:rPr>
          <w:rFonts w:ascii="Times New Roman" w:hAnsi="Times New Roman" w:cs="Times New Roman"/>
          <w:sz w:val="24"/>
          <w:szCs w:val="24"/>
        </w:rPr>
        <w:t xml:space="preserve">Robót </w:t>
      </w:r>
      <w:r w:rsidRPr="00943A1B">
        <w:rPr>
          <w:rFonts w:ascii="Times New Roman" w:hAnsi="Times New Roman" w:cs="Times New Roman"/>
          <w:sz w:val="24"/>
          <w:szCs w:val="24"/>
        </w:rPr>
        <w:t>i</w:t>
      </w:r>
      <w:r w:rsidR="00C368B1">
        <w:rPr>
          <w:rFonts w:ascii="Times New Roman" w:hAnsi="Times New Roman" w:cs="Times New Roman"/>
          <w:sz w:val="24"/>
          <w:szCs w:val="24"/>
        </w:rPr>
        <w:t xml:space="preserve"> </w:t>
      </w:r>
      <w:r w:rsidRPr="00943A1B">
        <w:rPr>
          <w:rFonts w:ascii="Times New Roman" w:hAnsi="Times New Roman" w:cs="Times New Roman"/>
          <w:sz w:val="24"/>
          <w:szCs w:val="24"/>
        </w:rPr>
        <w:t xml:space="preserve">Odbiorze </w:t>
      </w:r>
      <w:r w:rsidR="00C368B1">
        <w:rPr>
          <w:rFonts w:ascii="Times New Roman" w:hAnsi="Times New Roman" w:cs="Times New Roman"/>
          <w:sz w:val="24"/>
          <w:szCs w:val="24"/>
        </w:rPr>
        <w:t>k</w:t>
      </w:r>
      <w:r w:rsidRPr="00943A1B">
        <w:rPr>
          <w:rFonts w:ascii="Times New Roman" w:hAnsi="Times New Roman" w:cs="Times New Roman"/>
          <w:sz w:val="24"/>
          <w:szCs w:val="24"/>
        </w:rPr>
        <w:t xml:space="preserve">ońcowym, na podstawie protokołu Odbioru </w:t>
      </w:r>
      <w:r w:rsidR="00C368B1">
        <w:rPr>
          <w:rFonts w:ascii="Times New Roman" w:hAnsi="Times New Roman" w:cs="Times New Roman"/>
          <w:sz w:val="24"/>
          <w:szCs w:val="24"/>
        </w:rPr>
        <w:t>k</w:t>
      </w:r>
      <w:r w:rsidRPr="00943A1B">
        <w:rPr>
          <w:rFonts w:ascii="Times New Roman" w:hAnsi="Times New Roman" w:cs="Times New Roman"/>
          <w:sz w:val="24"/>
          <w:szCs w:val="24"/>
        </w:rPr>
        <w:t>ońcowego, podpisanego przez kierownika budowy</w:t>
      </w:r>
      <w:r w:rsidR="00C368B1">
        <w:rPr>
          <w:rFonts w:ascii="Times New Roman" w:hAnsi="Times New Roman" w:cs="Times New Roman"/>
          <w:sz w:val="24"/>
          <w:szCs w:val="24"/>
        </w:rPr>
        <w:t xml:space="preserve"> oraz przedstawicieli </w:t>
      </w:r>
      <w:r w:rsidR="00C368B1" w:rsidRPr="00A931CB">
        <w:rPr>
          <w:rFonts w:ascii="Times New Roman" w:hAnsi="Times New Roman" w:cs="Times New Roman"/>
          <w:sz w:val="24"/>
          <w:szCs w:val="24"/>
        </w:rPr>
        <w:t>Zamawiającego</w:t>
      </w:r>
      <w:r w:rsidR="00C368B1">
        <w:rPr>
          <w:rFonts w:ascii="Times New Roman" w:hAnsi="Times New Roman" w:cs="Times New Roman"/>
          <w:sz w:val="24"/>
          <w:szCs w:val="24"/>
        </w:rPr>
        <w:t>, w tym</w:t>
      </w:r>
      <w:r w:rsidR="00C368B1" w:rsidRPr="00A931CB">
        <w:rPr>
          <w:rFonts w:ascii="Times New Roman" w:hAnsi="Times New Roman" w:cs="Times New Roman"/>
          <w:sz w:val="24"/>
          <w:szCs w:val="24"/>
        </w:rPr>
        <w:t xml:space="preserve"> inspektora nadzoru inwestorskiego</w:t>
      </w:r>
      <w:r w:rsidR="00C43486">
        <w:rPr>
          <w:rFonts w:ascii="Times New Roman" w:hAnsi="Times New Roman" w:cs="Times New Roman"/>
          <w:sz w:val="24"/>
          <w:szCs w:val="24"/>
        </w:rPr>
        <w:t>, a stwierdzającego brak istotnych wad i usterek</w:t>
      </w:r>
      <w:r w:rsidRPr="00943A1B">
        <w:rPr>
          <w:rFonts w:ascii="Times New Roman" w:hAnsi="Times New Roman" w:cs="Times New Roman"/>
          <w:sz w:val="24"/>
          <w:szCs w:val="24"/>
        </w:rPr>
        <w:t>.</w:t>
      </w:r>
    </w:p>
    <w:p w14:paraId="71B30C7C" w14:textId="10464698" w:rsidR="00C368B1" w:rsidRDefault="00AC1F78" w:rsidP="003366A5">
      <w:pPr>
        <w:pStyle w:val="Standard"/>
        <w:numPr>
          <w:ilvl w:val="0"/>
          <w:numId w:val="2"/>
        </w:numPr>
        <w:shd w:val="clear" w:color="auto" w:fill="FFFFFF" w:themeFill="background1"/>
        <w:tabs>
          <w:tab w:val="clear" w:pos="-36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68B1">
        <w:rPr>
          <w:rFonts w:ascii="Times New Roman" w:hAnsi="Times New Roman" w:cs="Times New Roman"/>
          <w:sz w:val="24"/>
          <w:szCs w:val="24"/>
        </w:rPr>
        <w:t xml:space="preserve">Płatności </w:t>
      </w:r>
      <w:r w:rsidR="00C43486">
        <w:rPr>
          <w:rFonts w:ascii="Times New Roman" w:hAnsi="Times New Roman" w:cs="Times New Roman"/>
          <w:sz w:val="24"/>
          <w:szCs w:val="24"/>
        </w:rPr>
        <w:t xml:space="preserve">wynagrodzenia </w:t>
      </w:r>
      <w:r w:rsidRPr="00C368B1">
        <w:rPr>
          <w:rFonts w:ascii="Times New Roman" w:hAnsi="Times New Roman" w:cs="Times New Roman"/>
          <w:sz w:val="24"/>
          <w:szCs w:val="24"/>
        </w:rPr>
        <w:t xml:space="preserve">następować będą przelewem na rachunek </w:t>
      </w:r>
      <w:r w:rsidR="00C368B1">
        <w:rPr>
          <w:rFonts w:ascii="Times New Roman" w:hAnsi="Times New Roman" w:cs="Times New Roman"/>
          <w:sz w:val="24"/>
          <w:szCs w:val="24"/>
        </w:rPr>
        <w:t xml:space="preserve">bankowy </w:t>
      </w:r>
      <w:r w:rsidRPr="00C368B1">
        <w:rPr>
          <w:rFonts w:ascii="Times New Roman" w:hAnsi="Times New Roman" w:cs="Times New Roman"/>
          <w:sz w:val="24"/>
          <w:szCs w:val="24"/>
        </w:rPr>
        <w:t xml:space="preserve">Wykonawcy wskazany </w:t>
      </w:r>
      <w:r w:rsidR="00C368B1">
        <w:rPr>
          <w:rFonts w:ascii="Times New Roman" w:hAnsi="Times New Roman" w:cs="Times New Roman"/>
          <w:sz w:val="24"/>
          <w:szCs w:val="24"/>
        </w:rPr>
        <w:t xml:space="preserve">w treści </w:t>
      </w:r>
      <w:r w:rsidRPr="00C368B1">
        <w:rPr>
          <w:rFonts w:ascii="Times New Roman" w:hAnsi="Times New Roman" w:cs="Times New Roman"/>
          <w:sz w:val="24"/>
          <w:szCs w:val="24"/>
        </w:rPr>
        <w:t>faktur</w:t>
      </w:r>
      <w:r w:rsidR="00C368B1">
        <w:rPr>
          <w:rFonts w:ascii="Times New Roman" w:hAnsi="Times New Roman" w:cs="Times New Roman"/>
          <w:sz w:val="24"/>
          <w:szCs w:val="24"/>
        </w:rPr>
        <w:t>y</w:t>
      </w:r>
      <w:r w:rsidRPr="00C368B1">
        <w:rPr>
          <w:rFonts w:ascii="Times New Roman" w:hAnsi="Times New Roman" w:cs="Times New Roman"/>
          <w:sz w:val="24"/>
          <w:szCs w:val="24"/>
        </w:rPr>
        <w:t xml:space="preserve">, w terminie do 30 dni licząc od daty doręczenia jej </w:t>
      </w:r>
      <w:r w:rsidR="00C43486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Pr="00C368B1">
        <w:rPr>
          <w:rFonts w:ascii="Times New Roman" w:hAnsi="Times New Roman" w:cs="Times New Roman"/>
          <w:sz w:val="24"/>
          <w:szCs w:val="24"/>
        </w:rPr>
        <w:t xml:space="preserve">wraz </w:t>
      </w:r>
      <w:r w:rsidR="00C368B1">
        <w:rPr>
          <w:rFonts w:ascii="Times New Roman" w:hAnsi="Times New Roman" w:cs="Times New Roman"/>
          <w:sz w:val="24"/>
          <w:szCs w:val="24"/>
        </w:rPr>
        <w:t xml:space="preserve">z wymaganymi protokołami </w:t>
      </w:r>
      <w:r w:rsidRPr="00C368B1">
        <w:rPr>
          <w:rFonts w:ascii="Times New Roman" w:hAnsi="Times New Roman" w:cs="Times New Roman"/>
          <w:sz w:val="24"/>
          <w:szCs w:val="24"/>
        </w:rPr>
        <w:t>oraz oświadczeni</w:t>
      </w:r>
      <w:r w:rsidR="00C368B1">
        <w:rPr>
          <w:rFonts w:ascii="Times New Roman" w:hAnsi="Times New Roman" w:cs="Times New Roman"/>
          <w:sz w:val="24"/>
          <w:szCs w:val="24"/>
        </w:rPr>
        <w:t>ami</w:t>
      </w:r>
      <w:r w:rsidRPr="00C368B1">
        <w:rPr>
          <w:rFonts w:ascii="Times New Roman" w:hAnsi="Times New Roman" w:cs="Times New Roman"/>
          <w:sz w:val="24"/>
          <w:szCs w:val="24"/>
        </w:rPr>
        <w:t xml:space="preserve"> podpisanym</w:t>
      </w:r>
      <w:r w:rsidR="00C368B1">
        <w:rPr>
          <w:rFonts w:ascii="Times New Roman" w:hAnsi="Times New Roman" w:cs="Times New Roman"/>
          <w:sz w:val="24"/>
          <w:szCs w:val="24"/>
        </w:rPr>
        <w:t>i</w:t>
      </w:r>
      <w:r w:rsidRPr="00C368B1">
        <w:rPr>
          <w:rFonts w:ascii="Times New Roman" w:hAnsi="Times New Roman" w:cs="Times New Roman"/>
          <w:sz w:val="24"/>
          <w:szCs w:val="24"/>
        </w:rPr>
        <w:t xml:space="preserve"> przez </w:t>
      </w:r>
      <w:r w:rsidR="00C368B1">
        <w:rPr>
          <w:rFonts w:ascii="Times New Roman" w:hAnsi="Times New Roman" w:cs="Times New Roman"/>
          <w:sz w:val="24"/>
          <w:szCs w:val="24"/>
        </w:rPr>
        <w:t xml:space="preserve">podwykonawców </w:t>
      </w:r>
      <w:r w:rsidRPr="00C368B1">
        <w:rPr>
          <w:rFonts w:ascii="Times New Roman" w:hAnsi="Times New Roman" w:cs="Times New Roman"/>
          <w:sz w:val="24"/>
          <w:szCs w:val="24"/>
        </w:rPr>
        <w:t xml:space="preserve">o braku jakichkolwiek wymagalnych zobowiązań finansowych Wykonawcy wobec </w:t>
      </w:r>
      <w:r w:rsidR="00C368B1">
        <w:rPr>
          <w:rFonts w:ascii="Times New Roman" w:hAnsi="Times New Roman" w:cs="Times New Roman"/>
          <w:sz w:val="24"/>
          <w:szCs w:val="24"/>
        </w:rPr>
        <w:t>p</w:t>
      </w:r>
      <w:r w:rsidRPr="00C368B1">
        <w:rPr>
          <w:rFonts w:ascii="Times New Roman" w:hAnsi="Times New Roman" w:cs="Times New Roman"/>
          <w:sz w:val="24"/>
          <w:szCs w:val="24"/>
        </w:rPr>
        <w:t xml:space="preserve">odwykonawców. </w:t>
      </w:r>
      <w:r w:rsidR="00C368B1">
        <w:rPr>
          <w:rFonts w:ascii="Times New Roman" w:hAnsi="Times New Roman" w:cs="Times New Roman"/>
          <w:sz w:val="24"/>
          <w:szCs w:val="24"/>
        </w:rPr>
        <w:t>W sytuacji powołania dalszych podwykonawców, do faktury załączyć należy również odpowiedni</w:t>
      </w:r>
      <w:r w:rsidR="00B7417E">
        <w:rPr>
          <w:rFonts w:ascii="Times New Roman" w:hAnsi="Times New Roman" w:cs="Times New Roman"/>
          <w:sz w:val="24"/>
          <w:szCs w:val="24"/>
        </w:rPr>
        <w:t>e</w:t>
      </w:r>
      <w:r w:rsidR="00C368B1">
        <w:rPr>
          <w:rFonts w:ascii="Times New Roman" w:hAnsi="Times New Roman" w:cs="Times New Roman"/>
          <w:sz w:val="24"/>
          <w:szCs w:val="24"/>
        </w:rPr>
        <w:t xml:space="preserve"> oświadczenia ich dotyczące.</w:t>
      </w:r>
    </w:p>
    <w:p w14:paraId="2957A884" w14:textId="730EDC07" w:rsidR="00D906E4" w:rsidRPr="00D906E4" w:rsidRDefault="00AC1F78">
      <w:pPr>
        <w:pStyle w:val="Standard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6E4">
        <w:rPr>
          <w:rFonts w:ascii="Times New Roman" w:hAnsi="Times New Roman" w:cs="Times New Roman"/>
          <w:sz w:val="24"/>
          <w:szCs w:val="24"/>
        </w:rPr>
        <w:t>Za dzień zapłaty uznaje się dzień obciążenia rachunku bankowego Zamawiającego.</w:t>
      </w:r>
      <w:r w:rsidR="00C368B1" w:rsidRPr="00D906E4">
        <w:rPr>
          <w:rFonts w:ascii="Times New Roman" w:hAnsi="Times New Roman" w:cs="Times New Roman"/>
          <w:sz w:val="28"/>
          <w:szCs w:val="28"/>
        </w:rPr>
        <w:t xml:space="preserve"> </w:t>
      </w:r>
      <w:r w:rsidRPr="00D906E4">
        <w:rPr>
          <w:rFonts w:ascii="Times New Roman" w:hAnsi="Times New Roman" w:cs="Times New Roman"/>
          <w:sz w:val="24"/>
          <w:szCs w:val="24"/>
        </w:rPr>
        <w:t xml:space="preserve">W razie </w:t>
      </w:r>
      <w:r w:rsidR="00C368B1" w:rsidRPr="00D906E4">
        <w:rPr>
          <w:rFonts w:ascii="Times New Roman" w:hAnsi="Times New Roman" w:cs="Times New Roman"/>
          <w:sz w:val="24"/>
          <w:szCs w:val="24"/>
        </w:rPr>
        <w:t>opóźnienia w zapłacie</w:t>
      </w:r>
      <w:r w:rsidRPr="00D906E4">
        <w:rPr>
          <w:rFonts w:ascii="Times New Roman" w:hAnsi="Times New Roman" w:cs="Times New Roman"/>
          <w:sz w:val="24"/>
          <w:szCs w:val="24"/>
        </w:rPr>
        <w:t xml:space="preserve"> Wykonawcy będą przysługiwały odsetki </w:t>
      </w:r>
      <w:r w:rsidR="00C368B1" w:rsidRPr="00D906E4">
        <w:rPr>
          <w:rFonts w:ascii="Times New Roman" w:hAnsi="Times New Roman" w:cs="Times New Roman"/>
          <w:sz w:val="24"/>
          <w:szCs w:val="24"/>
        </w:rPr>
        <w:t>ustawowe</w:t>
      </w:r>
      <w:r w:rsidRPr="00D906E4">
        <w:rPr>
          <w:rFonts w:ascii="Times New Roman" w:hAnsi="Times New Roman" w:cs="Times New Roman"/>
          <w:sz w:val="24"/>
          <w:szCs w:val="24"/>
        </w:rPr>
        <w:t>.</w:t>
      </w:r>
      <w:r w:rsidR="00B7417E" w:rsidRPr="00D906E4">
        <w:rPr>
          <w:rFonts w:ascii="Times New Roman" w:hAnsi="Times New Roman" w:cs="Times New Roman"/>
          <w:sz w:val="24"/>
          <w:szCs w:val="24"/>
        </w:rPr>
        <w:t xml:space="preserve"> Wykonawca obowiązany jest zapewnić, by wskazany do zapłaty rachunek bankowy</w:t>
      </w:r>
      <w:r w:rsidR="00D906E4">
        <w:rPr>
          <w:rFonts w:ascii="Times New Roman" w:hAnsi="Times New Roman" w:cs="Times New Roman"/>
          <w:sz w:val="24"/>
          <w:szCs w:val="24"/>
        </w:rPr>
        <w:t xml:space="preserve"> </w:t>
      </w:r>
      <w:r w:rsidR="00D906E4" w:rsidRPr="00D906E4">
        <w:rPr>
          <w:rFonts w:ascii="Times New Roman" w:hAnsi="Times New Roman" w:cs="Times New Roman"/>
          <w:sz w:val="24"/>
          <w:szCs w:val="24"/>
        </w:rPr>
        <w:t xml:space="preserve">jest rachunkiem znajdującym się w elektronicznym wykazie podmiotów prowadzonym przez Szefa </w:t>
      </w:r>
      <w:r w:rsidR="00D906E4" w:rsidRPr="00D906E4">
        <w:rPr>
          <w:rFonts w:ascii="Times New Roman" w:hAnsi="Times New Roman" w:cs="Times New Roman"/>
          <w:sz w:val="24"/>
          <w:szCs w:val="24"/>
        </w:rPr>
        <w:t>Krajowej Administracji Skarbowej</w:t>
      </w:r>
      <w:r w:rsidR="00D906E4">
        <w:rPr>
          <w:rFonts w:ascii="Times New Roman" w:hAnsi="Times New Roman" w:cs="Times New Roman"/>
          <w:sz w:val="24"/>
          <w:szCs w:val="24"/>
        </w:rPr>
        <w:t>.</w:t>
      </w:r>
    </w:p>
    <w:p w14:paraId="14F0169C" w14:textId="78A6C32E" w:rsidR="00D906E4" w:rsidRPr="00D906E4" w:rsidRDefault="00AC1F78">
      <w:pPr>
        <w:pStyle w:val="Standard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906E4">
        <w:rPr>
          <w:rFonts w:ascii="Times New Roman" w:hAnsi="Times New Roman" w:cs="Times New Roman"/>
          <w:sz w:val="24"/>
          <w:szCs w:val="24"/>
        </w:rPr>
        <w:t xml:space="preserve">Zamawiający oświadcza, że Wykonawca może przesyłać ustrukturyzowane faktury elektroniczne, o których </w:t>
      </w:r>
      <w:r w:rsidRPr="00D906E4">
        <w:rPr>
          <w:rFonts w:ascii="Times New Roman" w:hAnsi="Times New Roman" w:cs="Times New Roman"/>
          <w:sz w:val="24"/>
          <w:szCs w:val="24"/>
        </w:rPr>
        <w:t>mowa w art. 2 pkt 4 ustawy z dnia 9 listopada 2018 r</w:t>
      </w:r>
      <w:r w:rsidR="00D906E4">
        <w:rPr>
          <w:rFonts w:ascii="Times New Roman" w:hAnsi="Times New Roman" w:cs="Times New Roman"/>
          <w:sz w:val="24"/>
          <w:szCs w:val="24"/>
        </w:rPr>
        <w:t>oku</w:t>
      </w:r>
      <w:r w:rsidRPr="00D906E4">
        <w:rPr>
          <w:rFonts w:ascii="Times New Roman" w:hAnsi="Times New Roman" w:cs="Times New Roman"/>
          <w:sz w:val="24"/>
          <w:szCs w:val="24"/>
        </w:rPr>
        <w:t xml:space="preserve"> o</w:t>
      </w:r>
      <w:r w:rsidR="00D906E4">
        <w:rPr>
          <w:rFonts w:ascii="Times New Roman" w:hAnsi="Times New Roman" w:cs="Times New Roman"/>
          <w:sz w:val="24"/>
          <w:szCs w:val="24"/>
        </w:rPr>
        <w:t> </w:t>
      </w:r>
      <w:r w:rsidRPr="00D906E4">
        <w:rPr>
          <w:rFonts w:ascii="Times New Roman" w:hAnsi="Times New Roman" w:cs="Times New Roman"/>
          <w:sz w:val="24"/>
          <w:szCs w:val="24"/>
        </w:rPr>
        <w:t>elektronicznym fakturowaniu w zamówieniach publicznych, koncesjach na roboty budowlane lub usługi oraz partnerstwie publiczno-prywatnym (</w:t>
      </w:r>
      <w:proofErr w:type="spellStart"/>
      <w:r w:rsidR="00D906E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906E4">
        <w:rPr>
          <w:rFonts w:ascii="Times New Roman" w:hAnsi="Times New Roman" w:cs="Times New Roman"/>
          <w:sz w:val="24"/>
          <w:szCs w:val="24"/>
        </w:rPr>
        <w:t xml:space="preserve">.: </w:t>
      </w:r>
      <w:r w:rsidRPr="00D906E4">
        <w:rPr>
          <w:rFonts w:ascii="Times New Roman" w:hAnsi="Times New Roman" w:cs="Times New Roman"/>
          <w:sz w:val="24"/>
          <w:szCs w:val="24"/>
        </w:rPr>
        <w:t>Dz. U. z 2020 r</w:t>
      </w:r>
      <w:r w:rsidR="00D906E4">
        <w:rPr>
          <w:rFonts w:ascii="Times New Roman" w:hAnsi="Times New Roman" w:cs="Times New Roman"/>
          <w:sz w:val="24"/>
          <w:szCs w:val="24"/>
        </w:rPr>
        <w:t>oku</w:t>
      </w:r>
      <w:r w:rsidRPr="00D906E4">
        <w:rPr>
          <w:rFonts w:ascii="Times New Roman" w:hAnsi="Times New Roman" w:cs="Times New Roman"/>
          <w:sz w:val="24"/>
          <w:szCs w:val="24"/>
        </w:rPr>
        <w:t xml:space="preserve"> poz. 1666 z </w:t>
      </w:r>
      <w:proofErr w:type="spellStart"/>
      <w:r w:rsidRPr="00D906E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906E4">
        <w:rPr>
          <w:rFonts w:ascii="Times New Roman" w:hAnsi="Times New Roman" w:cs="Times New Roman"/>
          <w:sz w:val="24"/>
          <w:szCs w:val="24"/>
        </w:rPr>
        <w:t>. zm.), tj. faktury spełniające wymagania umożliwiające przesłanie za pośrednictwem platformy faktur elektronicznych, o których mowa w art. 2 pkt 32 ustawy z dnia 11 marca 2004 r</w:t>
      </w:r>
      <w:r w:rsidR="00D906E4">
        <w:rPr>
          <w:rFonts w:ascii="Times New Roman" w:hAnsi="Times New Roman" w:cs="Times New Roman"/>
          <w:sz w:val="24"/>
          <w:szCs w:val="24"/>
        </w:rPr>
        <w:t>oku</w:t>
      </w:r>
      <w:r w:rsidRPr="00D906E4">
        <w:rPr>
          <w:rFonts w:ascii="Times New Roman" w:hAnsi="Times New Roman" w:cs="Times New Roman"/>
          <w:sz w:val="24"/>
          <w:szCs w:val="24"/>
        </w:rPr>
        <w:t xml:space="preserve"> o podatku od towarów i usług (</w:t>
      </w:r>
      <w:proofErr w:type="spellStart"/>
      <w:r w:rsidR="00D906E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906E4">
        <w:rPr>
          <w:rFonts w:ascii="Times New Roman" w:hAnsi="Times New Roman" w:cs="Times New Roman"/>
          <w:sz w:val="24"/>
          <w:szCs w:val="24"/>
        </w:rPr>
        <w:t xml:space="preserve">.: </w:t>
      </w:r>
      <w:r w:rsidRPr="00D906E4">
        <w:rPr>
          <w:rFonts w:ascii="Times New Roman" w:hAnsi="Times New Roman" w:cs="Times New Roman"/>
          <w:sz w:val="24"/>
          <w:szCs w:val="24"/>
        </w:rPr>
        <w:t>Dz. U. z 2021 r</w:t>
      </w:r>
      <w:r w:rsidR="00D906E4">
        <w:rPr>
          <w:rFonts w:ascii="Times New Roman" w:hAnsi="Times New Roman" w:cs="Times New Roman"/>
          <w:sz w:val="24"/>
          <w:szCs w:val="24"/>
        </w:rPr>
        <w:t>oku</w:t>
      </w:r>
      <w:r w:rsidRPr="00D906E4">
        <w:rPr>
          <w:rFonts w:ascii="Times New Roman" w:hAnsi="Times New Roman" w:cs="Times New Roman"/>
          <w:sz w:val="24"/>
          <w:szCs w:val="24"/>
        </w:rPr>
        <w:t xml:space="preserve"> poz. 685 z </w:t>
      </w:r>
      <w:proofErr w:type="spellStart"/>
      <w:r w:rsidRPr="00D906E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906E4">
        <w:rPr>
          <w:rFonts w:ascii="Times New Roman" w:hAnsi="Times New Roman" w:cs="Times New Roman"/>
          <w:sz w:val="24"/>
          <w:szCs w:val="24"/>
        </w:rPr>
        <w:t>. zm.).</w:t>
      </w:r>
      <w:bookmarkStart w:id="7" w:name="_Toc41052302"/>
    </w:p>
    <w:p w14:paraId="6F6EB03F" w14:textId="77777777" w:rsidR="00D906E4" w:rsidRDefault="00D906E4" w:rsidP="00D906E4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7058DC" w14:textId="33BDFFE2" w:rsidR="00AC1F78" w:rsidRDefault="00AC1F78" w:rsidP="00D906E4">
      <w:pPr>
        <w:pStyle w:val="Standard"/>
        <w:shd w:val="clear" w:color="auto" w:fill="FFFFFF" w:themeFill="background1"/>
        <w:spacing w:after="0"/>
        <w:jc w:val="center"/>
        <w:rPr>
          <w:rStyle w:val="B"/>
          <w:rFonts w:ascii="Times New Roman" w:hAnsi="Times New Roman" w:cs="Times New Roman"/>
          <w:sz w:val="24"/>
          <w:szCs w:val="24"/>
        </w:rPr>
      </w:pPr>
      <w:r w:rsidRPr="00D906E4">
        <w:rPr>
          <w:rStyle w:val="B"/>
          <w:rFonts w:ascii="Times New Roman" w:hAnsi="Times New Roman" w:cs="Times New Roman"/>
          <w:sz w:val="24"/>
          <w:szCs w:val="24"/>
        </w:rPr>
        <w:t>§ 1</w:t>
      </w:r>
      <w:bookmarkEnd w:id="7"/>
      <w:r w:rsidR="00AB53C8">
        <w:rPr>
          <w:rStyle w:val="B"/>
          <w:rFonts w:ascii="Times New Roman" w:hAnsi="Times New Roman" w:cs="Times New Roman"/>
          <w:sz w:val="24"/>
          <w:szCs w:val="24"/>
        </w:rPr>
        <w:t>4</w:t>
      </w:r>
    </w:p>
    <w:p w14:paraId="4B530DE4" w14:textId="079AE904" w:rsidR="00D906E4" w:rsidRPr="00D906E4" w:rsidRDefault="00D906E4" w:rsidP="00D906E4">
      <w:pPr>
        <w:pStyle w:val="Standard"/>
        <w:shd w:val="clear" w:color="auto" w:fill="FFFFFF" w:themeFill="background1"/>
        <w:spacing w:after="0"/>
        <w:jc w:val="center"/>
        <w:rPr>
          <w:rStyle w:val="B"/>
          <w:rFonts w:ascii="Times New Roman" w:hAnsi="Times New Roman" w:cs="Times New Roman"/>
          <w:b w:val="0"/>
          <w:sz w:val="32"/>
          <w:szCs w:val="32"/>
        </w:rPr>
      </w:pPr>
      <w:r>
        <w:rPr>
          <w:rStyle w:val="B"/>
          <w:rFonts w:ascii="Times New Roman" w:hAnsi="Times New Roman" w:cs="Times New Roman"/>
          <w:sz w:val="24"/>
          <w:szCs w:val="24"/>
        </w:rPr>
        <w:t>ROBOTY DODATKOWE. ROBOTY ZAMIENNE</w:t>
      </w:r>
    </w:p>
    <w:p w14:paraId="420D92D7" w14:textId="011B959A" w:rsidR="00AC1F78" w:rsidRPr="00A931CB" w:rsidRDefault="00AC1F78" w:rsidP="003366A5">
      <w:pPr>
        <w:pStyle w:val="Standard"/>
        <w:numPr>
          <w:ilvl w:val="0"/>
          <w:numId w:val="34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Zamawiający w trakcie wykonywania Umowy ma prawo zlecić Wykonawcy wykonanie robót dodatkowych, tj. wykraczających poza zakres zobowiązania umownego Wykonawcy, </w:t>
      </w:r>
      <w:r w:rsidR="00D906E4">
        <w:rPr>
          <w:rFonts w:ascii="Times New Roman" w:hAnsi="Times New Roman" w:cs="Times New Roman"/>
          <w:sz w:val="24"/>
          <w:szCs w:val="24"/>
        </w:rPr>
        <w:t xml:space="preserve">ale </w:t>
      </w:r>
      <w:r w:rsidRPr="00A931CB">
        <w:rPr>
          <w:rFonts w:ascii="Times New Roman" w:hAnsi="Times New Roman" w:cs="Times New Roman"/>
          <w:sz w:val="24"/>
          <w:szCs w:val="24"/>
        </w:rPr>
        <w:t xml:space="preserve">niezbędnych do prawidłowego wykonania </w:t>
      </w:r>
      <w:r w:rsidR="00D906E4">
        <w:rPr>
          <w:rFonts w:ascii="Times New Roman" w:hAnsi="Times New Roman" w:cs="Times New Roman"/>
          <w:sz w:val="24"/>
          <w:szCs w:val="24"/>
        </w:rPr>
        <w:t>Robót</w:t>
      </w:r>
      <w:r w:rsidRPr="00A931CB">
        <w:rPr>
          <w:rFonts w:ascii="Times New Roman" w:hAnsi="Times New Roman" w:cs="Times New Roman"/>
          <w:sz w:val="24"/>
          <w:szCs w:val="24"/>
        </w:rPr>
        <w:t>, jeżeli ich wykonanie stało się konieczne na skutek sytuacji niemożliwej wcześniej do przewidzenia, jeżeli:</w:t>
      </w:r>
    </w:p>
    <w:p w14:paraId="1DC70E4F" w14:textId="77777777" w:rsidR="00AC1F78" w:rsidRPr="00A931CB" w:rsidRDefault="00AC1F78" w:rsidP="003366A5">
      <w:pPr>
        <w:pStyle w:val="Zal-text-punkt"/>
        <w:numPr>
          <w:ilvl w:val="1"/>
          <w:numId w:val="26"/>
        </w:numPr>
        <w:tabs>
          <w:tab w:val="clear" w:pos="567"/>
        </w:tabs>
        <w:spacing w:before="0" w:after="0" w:line="276" w:lineRule="auto"/>
        <w:ind w:left="709" w:right="0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A931CB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z przyczyn technicznych lub gospodarczych oddzielenie zamówienia dodatkowego od </w:t>
      </w:r>
      <w:r w:rsidRPr="00A931CB">
        <w:rPr>
          <w:rStyle w:val="ND"/>
          <w:rFonts w:ascii="Times New Roman" w:hAnsi="Times New Roman" w:cs="Times New Roman"/>
          <w:color w:val="auto"/>
          <w:spacing w:val="-3"/>
          <w:sz w:val="24"/>
          <w:szCs w:val="24"/>
        </w:rPr>
        <w:lastRenderedPageBreak/>
        <w:t>zamówienia</w:t>
      </w:r>
      <w:r w:rsidRPr="00A931CB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podstawowego wymagałoby poniesienia niewspółmiernie wysokich kosztów lub</w:t>
      </w:r>
    </w:p>
    <w:p w14:paraId="5B563D0F" w14:textId="77777777" w:rsidR="00D906E4" w:rsidRDefault="00AC1F78" w:rsidP="003366A5">
      <w:pPr>
        <w:pStyle w:val="Zal-text-punkt"/>
        <w:numPr>
          <w:ilvl w:val="1"/>
          <w:numId w:val="26"/>
        </w:numPr>
        <w:tabs>
          <w:tab w:val="clear" w:pos="567"/>
        </w:tabs>
        <w:spacing w:before="0" w:after="0" w:line="276" w:lineRule="auto"/>
        <w:ind w:left="709" w:right="0"/>
        <w:rPr>
          <w:rFonts w:ascii="Times New Roman" w:hAnsi="Times New Roman" w:cs="Times New Roman"/>
          <w:color w:val="auto"/>
          <w:sz w:val="24"/>
          <w:szCs w:val="24"/>
        </w:rPr>
      </w:pPr>
      <w:r w:rsidRPr="00A931CB">
        <w:rPr>
          <w:rFonts w:ascii="Times New Roman" w:hAnsi="Times New Roman" w:cs="Times New Roman"/>
          <w:color w:val="auto"/>
          <w:spacing w:val="2"/>
          <w:sz w:val="24"/>
          <w:szCs w:val="24"/>
        </w:rPr>
        <w:t>wykonanie zamówienia podstawowego jest uzależnione od wykonania zamówienia do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>datkowego</w:t>
      </w:r>
      <w:r w:rsidR="00D906E4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6449DFC7" w14:textId="51CB3035" w:rsidR="00AC1F78" w:rsidRPr="00D906E4" w:rsidRDefault="00D906E4" w:rsidP="00D906E4">
      <w:pPr>
        <w:pStyle w:val="Zal-text-punkt"/>
        <w:tabs>
          <w:tab w:val="clear" w:pos="567"/>
        </w:tabs>
        <w:spacing w:before="0" w:after="0" w:line="276" w:lineRule="auto"/>
        <w:ind w:left="349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 r</w:t>
      </w:r>
      <w:r w:rsidR="00AC1F78" w:rsidRPr="00D906E4">
        <w:rPr>
          <w:rFonts w:ascii="Times New Roman" w:hAnsi="Times New Roman" w:cs="Times New Roman"/>
          <w:color w:val="auto"/>
          <w:sz w:val="24"/>
          <w:szCs w:val="24"/>
        </w:rPr>
        <w:t xml:space="preserve">oboty dodatkowe, o których mowa </w:t>
      </w:r>
      <w:r>
        <w:rPr>
          <w:rFonts w:ascii="Times New Roman" w:hAnsi="Times New Roman" w:cs="Times New Roman"/>
          <w:color w:val="auto"/>
          <w:sz w:val="24"/>
          <w:szCs w:val="24"/>
        </w:rPr>
        <w:t>powyżej</w:t>
      </w:r>
      <w:r w:rsidR="00AC1F78" w:rsidRPr="00D906E4">
        <w:rPr>
          <w:rFonts w:ascii="Times New Roman" w:hAnsi="Times New Roman" w:cs="Times New Roman"/>
          <w:color w:val="auto"/>
          <w:sz w:val="24"/>
          <w:szCs w:val="24"/>
        </w:rPr>
        <w:t xml:space="preserve">, nie mogą przekroczyć łącznie 50% wartości </w:t>
      </w:r>
      <w:r>
        <w:rPr>
          <w:rFonts w:ascii="Times New Roman" w:hAnsi="Times New Roman" w:cs="Times New Roman"/>
          <w:color w:val="auto"/>
          <w:sz w:val="24"/>
          <w:szCs w:val="24"/>
        </w:rPr>
        <w:t>wynagrodzenia określonego w treści § 12 ust. 1 Umowy</w:t>
      </w:r>
      <w:r w:rsidR="00AC1F78" w:rsidRPr="00D906E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11AD281" w14:textId="38FC6131" w:rsidR="00AC1F78" w:rsidRPr="00A931CB" w:rsidRDefault="00AC1F78" w:rsidP="003366A5">
      <w:pPr>
        <w:pStyle w:val="Standard"/>
        <w:numPr>
          <w:ilvl w:val="0"/>
          <w:numId w:val="34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W celu zlecenia przez Zamawiającego Wykonawcy wykonania robót dodatkowych Strony, </w:t>
      </w:r>
      <w:r w:rsidR="00AB53C8">
        <w:rPr>
          <w:rFonts w:ascii="Times New Roman" w:hAnsi="Times New Roman" w:cs="Times New Roman"/>
          <w:sz w:val="24"/>
          <w:szCs w:val="24"/>
        </w:rPr>
        <w:t xml:space="preserve">uzgodnią </w:t>
      </w:r>
      <w:r w:rsidRPr="00A931CB">
        <w:rPr>
          <w:rFonts w:ascii="Times New Roman" w:hAnsi="Times New Roman" w:cs="Times New Roman"/>
          <w:sz w:val="24"/>
          <w:szCs w:val="24"/>
        </w:rPr>
        <w:t>warunki ich wykonania</w:t>
      </w:r>
      <w:r w:rsidR="00AB53C8">
        <w:rPr>
          <w:rFonts w:ascii="Times New Roman" w:hAnsi="Times New Roman" w:cs="Times New Roman"/>
          <w:sz w:val="24"/>
          <w:szCs w:val="24"/>
        </w:rPr>
        <w:t xml:space="preserve"> i</w:t>
      </w:r>
      <w:r w:rsidRPr="00A931CB">
        <w:rPr>
          <w:rFonts w:ascii="Times New Roman" w:hAnsi="Times New Roman" w:cs="Times New Roman"/>
          <w:sz w:val="24"/>
          <w:szCs w:val="24"/>
        </w:rPr>
        <w:t xml:space="preserve"> podpiszą aneks do Umowy. </w:t>
      </w:r>
      <w:r w:rsidR="00C43486">
        <w:rPr>
          <w:rFonts w:ascii="Times New Roman" w:hAnsi="Times New Roman" w:cs="Times New Roman"/>
          <w:sz w:val="24"/>
          <w:szCs w:val="24"/>
        </w:rPr>
        <w:t>Podstawą do określenia wartość robót dodatkowych będzie dokument określony w § 12 ust. 3 Umowy, a jeżeli to niemożliwe, aktualne wskaźniki SEKOCENBUD dla województwa śląskiego.</w:t>
      </w:r>
    </w:p>
    <w:p w14:paraId="0D4564F7" w14:textId="1036C790" w:rsidR="00AC1F78" w:rsidRPr="00AB53C8" w:rsidRDefault="00AC1F78" w:rsidP="003366A5">
      <w:pPr>
        <w:pStyle w:val="Standard"/>
        <w:numPr>
          <w:ilvl w:val="0"/>
          <w:numId w:val="34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3C8">
        <w:rPr>
          <w:rFonts w:ascii="Times New Roman" w:hAnsi="Times New Roman" w:cs="Times New Roman"/>
          <w:sz w:val="24"/>
          <w:szCs w:val="24"/>
        </w:rPr>
        <w:t>Zamawiający w</w:t>
      </w:r>
      <w:r w:rsidRPr="00AB53C8">
        <w:t xml:space="preserve"> </w:t>
      </w:r>
      <w:r w:rsidRPr="00AB53C8">
        <w:rPr>
          <w:rFonts w:ascii="Times New Roman" w:hAnsi="Times New Roman" w:cs="Times New Roman"/>
          <w:sz w:val="24"/>
          <w:szCs w:val="24"/>
        </w:rPr>
        <w:t>trakcie wykonywania niniejszej Umowy ma prawo wystąpić do Wykonawcy o</w:t>
      </w:r>
      <w:r w:rsidRPr="00AB53C8">
        <w:t xml:space="preserve"> </w:t>
      </w:r>
      <w:r w:rsidRPr="00AB53C8">
        <w:rPr>
          <w:rFonts w:ascii="Times New Roman" w:hAnsi="Times New Roman" w:cs="Times New Roman"/>
          <w:sz w:val="24"/>
          <w:szCs w:val="24"/>
        </w:rPr>
        <w:t>wykonanie robót zamiennych. Roboty zamienne nie mogą wykraczać poza zakres zobowiązania umownego Wykonawcy, a</w:t>
      </w:r>
      <w:r w:rsidRPr="00AB53C8">
        <w:t xml:space="preserve"> </w:t>
      </w:r>
      <w:r w:rsidRPr="00AB53C8">
        <w:rPr>
          <w:rFonts w:ascii="Times New Roman" w:hAnsi="Times New Roman" w:cs="Times New Roman"/>
          <w:sz w:val="24"/>
          <w:szCs w:val="24"/>
        </w:rPr>
        <w:t>zmiana polegać może jedynie na modyfikacji Robót określonych w</w:t>
      </w:r>
      <w:r w:rsidRPr="00AB53C8">
        <w:t xml:space="preserve"> </w:t>
      </w:r>
      <w:r w:rsidR="00AB53C8">
        <w:rPr>
          <w:rFonts w:ascii="Times New Roman" w:hAnsi="Times New Roman" w:cs="Times New Roman"/>
          <w:sz w:val="24"/>
          <w:szCs w:val="24"/>
        </w:rPr>
        <w:t>D</w:t>
      </w:r>
      <w:r w:rsidRPr="00AB53C8">
        <w:rPr>
          <w:rFonts w:ascii="Times New Roman" w:hAnsi="Times New Roman" w:cs="Times New Roman"/>
          <w:sz w:val="24"/>
          <w:szCs w:val="24"/>
        </w:rPr>
        <w:t>okumentacji</w:t>
      </w:r>
      <w:r w:rsidR="00AB53C8">
        <w:rPr>
          <w:rFonts w:ascii="Times New Roman" w:hAnsi="Times New Roman" w:cs="Times New Roman"/>
          <w:sz w:val="24"/>
          <w:szCs w:val="24"/>
        </w:rPr>
        <w:t xml:space="preserve"> projektowej </w:t>
      </w:r>
      <w:r w:rsidRPr="00AB53C8">
        <w:rPr>
          <w:rFonts w:ascii="Times New Roman" w:hAnsi="Times New Roman" w:cs="Times New Roman"/>
          <w:sz w:val="24"/>
          <w:szCs w:val="24"/>
        </w:rPr>
        <w:t>lub zastąpieniu ich innymi robotami. Zmiana w</w:t>
      </w:r>
      <w:r w:rsidRPr="00AB53C8">
        <w:t xml:space="preserve"> </w:t>
      </w:r>
      <w:r w:rsidRPr="00AB53C8">
        <w:rPr>
          <w:rFonts w:ascii="Times New Roman" w:hAnsi="Times New Roman" w:cs="Times New Roman"/>
          <w:sz w:val="24"/>
          <w:szCs w:val="24"/>
        </w:rPr>
        <w:t>wykonywaniu jakiejkolwiek części prac wymaga sporządzenia przez Strony aneksu do niniejszej Umowy.</w:t>
      </w:r>
    </w:p>
    <w:p w14:paraId="3A3F2296" w14:textId="77777777" w:rsidR="00AC1F78" w:rsidRPr="00A931CB" w:rsidRDefault="00AC1F78" w:rsidP="00C139EB">
      <w:pPr>
        <w:pStyle w:val="Zal-text"/>
        <w:spacing w:before="0" w:after="0" w:line="276" w:lineRule="auto"/>
        <w:ind w:left="0" w:right="0"/>
        <w:rPr>
          <w:rFonts w:ascii="Times New Roman" w:hAnsi="Times New Roman" w:cs="Times New Roman"/>
          <w:color w:val="auto"/>
          <w:spacing w:val="1"/>
          <w:sz w:val="24"/>
          <w:szCs w:val="24"/>
        </w:rPr>
      </w:pPr>
    </w:p>
    <w:p w14:paraId="77DA9AE5" w14:textId="7B274F79" w:rsidR="00AC1F78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Hlk134609478"/>
      <w:r w:rsidRPr="00A931CB">
        <w:rPr>
          <w:rFonts w:ascii="Times New Roman" w:hAnsi="Times New Roman" w:cs="Times New Roman"/>
          <w:b/>
          <w:sz w:val="24"/>
          <w:szCs w:val="24"/>
        </w:rPr>
        <w:t>§ 1</w:t>
      </w:r>
      <w:r w:rsidR="00AB53C8">
        <w:rPr>
          <w:rFonts w:ascii="Times New Roman" w:hAnsi="Times New Roman" w:cs="Times New Roman"/>
          <w:b/>
          <w:sz w:val="24"/>
          <w:szCs w:val="24"/>
        </w:rPr>
        <w:t>5</w:t>
      </w:r>
    </w:p>
    <w:bookmarkEnd w:id="8"/>
    <w:p w14:paraId="3388F05F" w14:textId="6AD85F08" w:rsidR="00AB53C8" w:rsidRPr="00A931CB" w:rsidRDefault="00AB53C8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GWARANCJA I RĘKOJMIA</w:t>
      </w:r>
    </w:p>
    <w:p w14:paraId="18754319" w14:textId="5393EF91" w:rsidR="00AC1F78" w:rsidRPr="00A931CB" w:rsidRDefault="00AC1F78">
      <w:pPr>
        <w:pStyle w:val="Standard"/>
        <w:numPr>
          <w:ilvl w:val="0"/>
          <w:numId w:val="3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Wykonawca udziela Zamawiającym gwarancji jakości </w:t>
      </w:r>
      <w:r w:rsidR="003140FB">
        <w:rPr>
          <w:rFonts w:ascii="Times New Roman" w:hAnsi="Times New Roman" w:cs="Times New Roman"/>
          <w:sz w:val="24"/>
          <w:szCs w:val="24"/>
        </w:rPr>
        <w:t xml:space="preserve">obejmujących Roboty </w:t>
      </w:r>
      <w:r w:rsidRPr="00A931CB">
        <w:rPr>
          <w:rFonts w:ascii="Times New Roman" w:hAnsi="Times New Roman" w:cs="Times New Roman"/>
          <w:sz w:val="24"/>
          <w:szCs w:val="24"/>
        </w:rPr>
        <w:t xml:space="preserve">zgodnie ze złożoną </w:t>
      </w:r>
      <w:r w:rsidR="00AB53C8">
        <w:rPr>
          <w:rFonts w:ascii="Times New Roman" w:hAnsi="Times New Roman" w:cs="Times New Roman"/>
          <w:sz w:val="24"/>
          <w:szCs w:val="24"/>
        </w:rPr>
        <w:t>o</w:t>
      </w:r>
      <w:r w:rsidRPr="00A931CB">
        <w:rPr>
          <w:rFonts w:ascii="Times New Roman" w:hAnsi="Times New Roman" w:cs="Times New Roman"/>
          <w:sz w:val="24"/>
          <w:szCs w:val="24"/>
        </w:rPr>
        <w:t>fertą na okres ……. miesięcy</w:t>
      </w:r>
      <w:r w:rsidRPr="00A93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1CB">
        <w:rPr>
          <w:rFonts w:ascii="Times New Roman" w:hAnsi="Times New Roman" w:cs="Times New Roman"/>
          <w:sz w:val="24"/>
          <w:szCs w:val="24"/>
        </w:rPr>
        <w:t xml:space="preserve">od </w:t>
      </w:r>
      <w:r w:rsidR="00562E93">
        <w:rPr>
          <w:rFonts w:ascii="Times New Roman" w:hAnsi="Times New Roman" w:cs="Times New Roman"/>
          <w:sz w:val="24"/>
          <w:szCs w:val="24"/>
        </w:rPr>
        <w:t>Daty zakończenia</w:t>
      </w:r>
      <w:r w:rsidR="00AB53C8">
        <w:rPr>
          <w:rFonts w:ascii="Times New Roman" w:hAnsi="Times New Roman" w:cs="Times New Roman"/>
          <w:sz w:val="24"/>
          <w:szCs w:val="24"/>
        </w:rPr>
        <w:t xml:space="preserve">. </w:t>
      </w:r>
      <w:r w:rsidR="003140FB">
        <w:rPr>
          <w:rFonts w:ascii="Times New Roman" w:hAnsi="Times New Roman" w:cs="Times New Roman"/>
          <w:sz w:val="24"/>
          <w:szCs w:val="24"/>
        </w:rPr>
        <w:t>Wykonawca przekaże Zamawiającemu dokumenty gwarancyjne dotyczące zamontowanych urządzeń.</w:t>
      </w:r>
    </w:p>
    <w:p w14:paraId="659BCBF4" w14:textId="0D22F57C" w:rsidR="00AC1F78" w:rsidRDefault="00AC1F78" w:rsidP="003366A5">
      <w:pPr>
        <w:pStyle w:val="Standard"/>
        <w:numPr>
          <w:ilvl w:val="0"/>
          <w:numId w:val="3"/>
        </w:numPr>
        <w:shd w:val="clear" w:color="auto" w:fill="FFFFFF" w:themeFill="background1"/>
        <w:tabs>
          <w:tab w:val="clear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Okres rękojmi za wady fizyczne i prawne wykonanych Robót </w:t>
      </w:r>
      <w:r w:rsidR="003140FB">
        <w:rPr>
          <w:rFonts w:ascii="Times New Roman" w:hAnsi="Times New Roman" w:cs="Times New Roman"/>
          <w:sz w:val="24"/>
          <w:szCs w:val="24"/>
        </w:rPr>
        <w:t>jest równ</w:t>
      </w:r>
      <w:r w:rsidR="00CC2A7A">
        <w:rPr>
          <w:rFonts w:ascii="Times New Roman" w:hAnsi="Times New Roman" w:cs="Times New Roman"/>
          <w:sz w:val="24"/>
          <w:szCs w:val="24"/>
        </w:rPr>
        <w:t>y</w:t>
      </w:r>
      <w:r w:rsidR="003140FB">
        <w:rPr>
          <w:rFonts w:ascii="Times New Roman" w:hAnsi="Times New Roman" w:cs="Times New Roman"/>
          <w:sz w:val="24"/>
          <w:szCs w:val="24"/>
        </w:rPr>
        <w:t xml:space="preserve"> okresowi gwarancji, ale nie krótszy niż 5 lat</w:t>
      </w:r>
      <w:r w:rsidR="00562E93">
        <w:rPr>
          <w:rFonts w:ascii="Times New Roman" w:hAnsi="Times New Roman" w:cs="Times New Roman"/>
          <w:sz w:val="24"/>
          <w:szCs w:val="24"/>
        </w:rPr>
        <w:t xml:space="preserve"> </w:t>
      </w:r>
      <w:r w:rsidR="00562E93" w:rsidRPr="00A931CB">
        <w:rPr>
          <w:rFonts w:ascii="Times New Roman" w:hAnsi="Times New Roman" w:cs="Times New Roman"/>
          <w:sz w:val="24"/>
          <w:szCs w:val="24"/>
        </w:rPr>
        <w:t xml:space="preserve">od </w:t>
      </w:r>
      <w:r w:rsidR="00562E93">
        <w:rPr>
          <w:rFonts w:ascii="Times New Roman" w:hAnsi="Times New Roman" w:cs="Times New Roman"/>
          <w:sz w:val="24"/>
          <w:szCs w:val="24"/>
        </w:rPr>
        <w:t>Daty zakończenia</w:t>
      </w:r>
      <w:r w:rsidRPr="00A931CB">
        <w:rPr>
          <w:rFonts w:ascii="Times New Roman" w:hAnsi="Times New Roman" w:cs="Times New Roman"/>
          <w:sz w:val="24"/>
          <w:szCs w:val="24"/>
        </w:rPr>
        <w:t>,</w:t>
      </w:r>
      <w:r w:rsidR="003140FB">
        <w:rPr>
          <w:rFonts w:ascii="Times New Roman" w:hAnsi="Times New Roman" w:cs="Times New Roman"/>
          <w:sz w:val="24"/>
          <w:szCs w:val="24"/>
        </w:rPr>
        <w:t xml:space="preserve"> </w:t>
      </w:r>
      <w:r w:rsidRPr="00A931CB">
        <w:rPr>
          <w:rFonts w:ascii="Times New Roman" w:hAnsi="Times New Roman" w:cs="Times New Roman"/>
          <w:sz w:val="24"/>
          <w:szCs w:val="24"/>
        </w:rPr>
        <w:t>a dla zamontowanych urządzeń wynosi 2 lata</w:t>
      </w:r>
      <w:r w:rsidR="00562E93">
        <w:rPr>
          <w:rFonts w:ascii="Times New Roman" w:hAnsi="Times New Roman" w:cs="Times New Roman"/>
          <w:sz w:val="24"/>
          <w:szCs w:val="24"/>
        </w:rPr>
        <w:t xml:space="preserve"> od tej daty</w:t>
      </w:r>
      <w:r w:rsidR="00AB53C8">
        <w:rPr>
          <w:rFonts w:ascii="Times New Roman" w:hAnsi="Times New Roman" w:cs="Times New Roman"/>
          <w:sz w:val="24"/>
          <w:szCs w:val="24"/>
        </w:rPr>
        <w:t>, o ile dostawca tych urządzeń nie udzielił dłuższego terminu rękojmi</w:t>
      </w:r>
      <w:r w:rsidRPr="00A931CB">
        <w:rPr>
          <w:rFonts w:ascii="Times New Roman" w:hAnsi="Times New Roman" w:cs="Times New Roman"/>
          <w:sz w:val="24"/>
          <w:szCs w:val="24"/>
        </w:rPr>
        <w:t>.</w:t>
      </w:r>
    </w:p>
    <w:p w14:paraId="2B9A2CD7" w14:textId="3FB64570" w:rsidR="003140FB" w:rsidRDefault="003140FB" w:rsidP="003366A5">
      <w:pPr>
        <w:pStyle w:val="Standard"/>
        <w:numPr>
          <w:ilvl w:val="0"/>
          <w:numId w:val="3"/>
        </w:numPr>
        <w:shd w:val="clear" w:color="auto" w:fill="FFFFFF" w:themeFill="background1"/>
        <w:tabs>
          <w:tab w:val="clear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warunki gwarancji Robót i urządzeń to:</w:t>
      </w:r>
    </w:p>
    <w:p w14:paraId="4E92A7D6" w14:textId="381CA536" w:rsidR="003140FB" w:rsidRDefault="007A4730" w:rsidP="003366A5">
      <w:pPr>
        <w:pStyle w:val="Standard"/>
        <w:numPr>
          <w:ilvl w:val="0"/>
          <w:numId w:val="3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="003140FB">
        <w:rPr>
          <w:rFonts w:ascii="Times New Roman" w:hAnsi="Times New Roman" w:cs="Times New Roman"/>
          <w:sz w:val="24"/>
          <w:szCs w:val="24"/>
        </w:rPr>
        <w:t xml:space="preserve">reakcji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="003140FB">
        <w:rPr>
          <w:rFonts w:ascii="Times New Roman" w:hAnsi="Times New Roman" w:cs="Times New Roman"/>
          <w:sz w:val="24"/>
          <w:szCs w:val="24"/>
        </w:rPr>
        <w:t xml:space="preserve">na zgłoszenie wykrycia wady to </w:t>
      </w:r>
      <w:r w:rsidR="00CC2A7A">
        <w:rPr>
          <w:rFonts w:ascii="Times New Roman" w:hAnsi="Times New Roman" w:cs="Times New Roman"/>
          <w:sz w:val="24"/>
          <w:szCs w:val="24"/>
        </w:rPr>
        <w:t>jeden dzień roboczy;</w:t>
      </w:r>
    </w:p>
    <w:p w14:paraId="5B1F1126" w14:textId="4F5173BF" w:rsidR="00CC2A7A" w:rsidRPr="00A931CB" w:rsidRDefault="00CC2A7A" w:rsidP="003366A5">
      <w:pPr>
        <w:pStyle w:val="Standard"/>
        <w:numPr>
          <w:ilvl w:val="0"/>
          <w:numId w:val="3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usunięcia wady to 14 dni, chyba że z przyczyn natury obiektywnej Zamawiający zgodzi się na przedłużenie terminu.</w:t>
      </w:r>
    </w:p>
    <w:p w14:paraId="604641EE" w14:textId="77777777" w:rsidR="00CC2A7A" w:rsidRDefault="00CC2A7A" w:rsidP="003366A5">
      <w:pPr>
        <w:pStyle w:val="Standard"/>
        <w:numPr>
          <w:ilvl w:val="0"/>
          <w:numId w:val="3"/>
        </w:numPr>
        <w:shd w:val="clear" w:color="auto" w:fill="FFFFFF" w:themeFill="background1"/>
        <w:tabs>
          <w:tab w:val="clear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Postanowienia ust. 3 stosuje się odpowiednio do rękojmi. </w:t>
      </w:r>
    </w:p>
    <w:p w14:paraId="5CE57324" w14:textId="77777777" w:rsidR="007A4730" w:rsidRDefault="00AC1F78">
      <w:pPr>
        <w:pStyle w:val="Standard"/>
        <w:numPr>
          <w:ilvl w:val="0"/>
          <w:numId w:val="3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Wykonawca </w:t>
      </w:r>
      <w:r w:rsidR="00CC2A7A">
        <w:rPr>
          <w:rFonts w:ascii="Times New Roman" w:hAnsi="Times New Roman" w:cs="Times New Roman"/>
          <w:sz w:val="24"/>
          <w:szCs w:val="24"/>
        </w:rPr>
        <w:t>jest</w:t>
      </w:r>
      <w:r w:rsidRPr="00A931CB">
        <w:rPr>
          <w:rFonts w:ascii="Times New Roman" w:hAnsi="Times New Roman" w:cs="Times New Roman"/>
          <w:sz w:val="24"/>
          <w:szCs w:val="24"/>
        </w:rPr>
        <w:t xml:space="preserve"> zobowiązany do usunięcia wady, jeżeli wada ujawni się w okresie gwarancji lub rękojmi. </w:t>
      </w:r>
    </w:p>
    <w:p w14:paraId="6646A49E" w14:textId="28B0DDF7" w:rsidR="00CC2A7A" w:rsidRDefault="00AC1F78">
      <w:pPr>
        <w:pStyle w:val="Standard"/>
        <w:numPr>
          <w:ilvl w:val="0"/>
          <w:numId w:val="3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2A7A">
        <w:rPr>
          <w:rFonts w:ascii="Times New Roman" w:hAnsi="Times New Roman" w:cs="Times New Roman"/>
          <w:sz w:val="24"/>
          <w:szCs w:val="24"/>
        </w:rPr>
        <w:t xml:space="preserve">Zamawiający dokonuje zgłoszenia </w:t>
      </w:r>
      <w:r w:rsidR="00CC2A7A">
        <w:rPr>
          <w:rFonts w:ascii="Times New Roman" w:hAnsi="Times New Roman" w:cs="Times New Roman"/>
          <w:sz w:val="24"/>
          <w:szCs w:val="24"/>
        </w:rPr>
        <w:t xml:space="preserve">wykrycia wady </w:t>
      </w:r>
      <w:r w:rsidRPr="00CC2A7A">
        <w:rPr>
          <w:rFonts w:ascii="Times New Roman" w:hAnsi="Times New Roman" w:cs="Times New Roman"/>
          <w:sz w:val="24"/>
          <w:szCs w:val="24"/>
        </w:rPr>
        <w:t>za pośrednictwem telefonu</w:t>
      </w:r>
      <w:r w:rsidR="00CC2A7A">
        <w:rPr>
          <w:rFonts w:ascii="Times New Roman" w:hAnsi="Times New Roman" w:cs="Times New Roman"/>
          <w:sz w:val="24"/>
          <w:szCs w:val="24"/>
        </w:rPr>
        <w:t xml:space="preserve"> lub </w:t>
      </w:r>
      <w:r w:rsidRPr="00CC2A7A">
        <w:rPr>
          <w:rFonts w:ascii="Times New Roman" w:hAnsi="Times New Roman" w:cs="Times New Roman"/>
          <w:sz w:val="24"/>
          <w:szCs w:val="24"/>
        </w:rPr>
        <w:t xml:space="preserve">poczty elektronicznej na </w:t>
      </w:r>
      <w:r w:rsidR="00CC2A7A">
        <w:rPr>
          <w:rFonts w:ascii="Times New Roman" w:hAnsi="Times New Roman" w:cs="Times New Roman"/>
          <w:sz w:val="24"/>
          <w:szCs w:val="24"/>
        </w:rPr>
        <w:t>numery i adres</w:t>
      </w:r>
      <w:r w:rsidRPr="00CC2A7A">
        <w:rPr>
          <w:rFonts w:ascii="Times New Roman" w:hAnsi="Times New Roman" w:cs="Times New Roman"/>
          <w:sz w:val="24"/>
          <w:szCs w:val="24"/>
        </w:rPr>
        <w:t xml:space="preserve"> wskazane przez Wykonawcę.</w:t>
      </w:r>
      <w:r w:rsidR="007A4730">
        <w:rPr>
          <w:rFonts w:ascii="Times New Roman" w:hAnsi="Times New Roman" w:cs="Times New Roman"/>
          <w:sz w:val="24"/>
          <w:szCs w:val="24"/>
        </w:rPr>
        <w:t xml:space="preserve"> Wykonawca na każde żądanie potwierdzi otrzymanie zgłoszenia we wskazanej przez Zamawiającego formie.</w:t>
      </w:r>
    </w:p>
    <w:p w14:paraId="61D2AEF2" w14:textId="77777777" w:rsidR="00CC2A7A" w:rsidRDefault="00AC1F78" w:rsidP="003366A5">
      <w:pPr>
        <w:pStyle w:val="Standard"/>
        <w:numPr>
          <w:ilvl w:val="0"/>
          <w:numId w:val="3"/>
        </w:numPr>
        <w:shd w:val="clear" w:color="auto" w:fill="FFFFFF" w:themeFill="background1"/>
        <w:tabs>
          <w:tab w:val="clear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2A7A">
        <w:rPr>
          <w:rFonts w:ascii="Times New Roman" w:hAnsi="Times New Roman"/>
          <w:sz w:val="24"/>
          <w:szCs w:val="24"/>
        </w:rPr>
        <w:t xml:space="preserve">Wykonawca zobowiązany jest zapewnić obsługę </w:t>
      </w:r>
      <w:r w:rsidR="00CC2A7A">
        <w:rPr>
          <w:rFonts w:ascii="Times New Roman" w:hAnsi="Times New Roman"/>
          <w:sz w:val="24"/>
          <w:szCs w:val="24"/>
        </w:rPr>
        <w:t>w zakresie rękojmi i gwarancji</w:t>
      </w:r>
      <w:r w:rsidRPr="00CC2A7A">
        <w:rPr>
          <w:rFonts w:ascii="Times New Roman" w:hAnsi="Times New Roman"/>
          <w:sz w:val="24"/>
          <w:szCs w:val="24"/>
        </w:rPr>
        <w:t xml:space="preserve"> w języku polskim </w:t>
      </w:r>
      <w:r w:rsidR="00CC2A7A">
        <w:rPr>
          <w:rFonts w:ascii="Times New Roman" w:hAnsi="Times New Roman"/>
          <w:sz w:val="24"/>
          <w:szCs w:val="24"/>
        </w:rPr>
        <w:t>oraz do</w:t>
      </w:r>
      <w:r w:rsidRPr="00CC2A7A">
        <w:rPr>
          <w:rFonts w:ascii="Times New Roman" w:hAnsi="Times New Roman"/>
          <w:sz w:val="24"/>
          <w:szCs w:val="24"/>
        </w:rPr>
        <w:t> utrzymania adresu poczty elektronicznej i numeru telefonu przez cały okres gwarancji</w:t>
      </w:r>
      <w:r w:rsidR="00CC2A7A">
        <w:rPr>
          <w:rFonts w:ascii="Times New Roman" w:hAnsi="Times New Roman"/>
          <w:sz w:val="24"/>
          <w:szCs w:val="24"/>
        </w:rPr>
        <w:t xml:space="preserve"> </w:t>
      </w:r>
      <w:r w:rsidRPr="00CC2A7A">
        <w:rPr>
          <w:rFonts w:ascii="Times New Roman" w:hAnsi="Times New Roman"/>
          <w:sz w:val="24"/>
          <w:szCs w:val="24"/>
        </w:rPr>
        <w:t>i rękojmi, we wszystkie dni tygodnia, w godzinach od 8.00 do 15.00, za wyjątkiem dni ustawowo wolnych od pracy.</w:t>
      </w:r>
    </w:p>
    <w:p w14:paraId="502DBCB4" w14:textId="24400B13" w:rsidR="009624B8" w:rsidRDefault="00AC1F78">
      <w:pPr>
        <w:pStyle w:val="Standard"/>
        <w:numPr>
          <w:ilvl w:val="0"/>
          <w:numId w:val="3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A7A">
        <w:rPr>
          <w:rFonts w:ascii="Times New Roman" w:hAnsi="Times New Roman" w:cs="Times New Roman"/>
          <w:sz w:val="24"/>
          <w:szCs w:val="24"/>
        </w:rPr>
        <w:t>W przypadku nie</w:t>
      </w:r>
      <w:r w:rsidR="009624B8">
        <w:rPr>
          <w:rFonts w:ascii="Times New Roman" w:hAnsi="Times New Roman" w:cs="Times New Roman"/>
          <w:sz w:val="24"/>
          <w:szCs w:val="24"/>
        </w:rPr>
        <w:t>u</w:t>
      </w:r>
      <w:r w:rsidRPr="00CC2A7A">
        <w:rPr>
          <w:rFonts w:ascii="Times New Roman" w:hAnsi="Times New Roman" w:cs="Times New Roman"/>
          <w:sz w:val="24"/>
          <w:szCs w:val="24"/>
        </w:rPr>
        <w:t>sunięcia wady w terminie, Zamawiający, po uprzednim pisemnym wezwaniu do wykonania obowiązku, może zlecić usunięcie wad inne</w:t>
      </w:r>
      <w:r w:rsidR="00CC2A7A">
        <w:rPr>
          <w:rFonts w:ascii="Times New Roman" w:hAnsi="Times New Roman" w:cs="Times New Roman"/>
          <w:sz w:val="24"/>
          <w:szCs w:val="24"/>
        </w:rPr>
        <w:t>mu</w:t>
      </w:r>
      <w:r w:rsidRPr="00CC2A7A">
        <w:rPr>
          <w:rFonts w:ascii="Times New Roman" w:hAnsi="Times New Roman" w:cs="Times New Roman"/>
          <w:sz w:val="24"/>
          <w:szCs w:val="24"/>
        </w:rPr>
        <w:t xml:space="preserve"> </w:t>
      </w:r>
      <w:r w:rsidR="00CC2A7A">
        <w:rPr>
          <w:rFonts w:ascii="Times New Roman" w:hAnsi="Times New Roman" w:cs="Times New Roman"/>
          <w:sz w:val="24"/>
          <w:szCs w:val="24"/>
        </w:rPr>
        <w:t xml:space="preserve">podmiotowi </w:t>
      </w:r>
      <w:r w:rsidRPr="00CC2A7A">
        <w:rPr>
          <w:rFonts w:ascii="Times New Roman" w:hAnsi="Times New Roman" w:cs="Times New Roman"/>
          <w:sz w:val="24"/>
          <w:szCs w:val="24"/>
        </w:rPr>
        <w:t xml:space="preserve">na koszt </w:t>
      </w:r>
      <w:r w:rsidRPr="00CC2A7A">
        <w:rPr>
          <w:rFonts w:ascii="Times New Roman" w:hAnsi="Times New Roman" w:cs="Times New Roman"/>
          <w:sz w:val="24"/>
          <w:szCs w:val="24"/>
        </w:rPr>
        <w:t>i</w:t>
      </w:r>
      <w:r w:rsidR="74CCFB54" w:rsidRPr="74CCFB54">
        <w:rPr>
          <w:rFonts w:ascii="Times New Roman" w:hAnsi="Times New Roman" w:cs="Times New Roman"/>
          <w:sz w:val="24"/>
          <w:szCs w:val="24"/>
        </w:rPr>
        <w:t xml:space="preserve"> </w:t>
      </w:r>
      <w:r w:rsidRPr="00CC2A7A">
        <w:rPr>
          <w:rFonts w:ascii="Times New Roman" w:hAnsi="Times New Roman" w:cs="Times New Roman"/>
          <w:sz w:val="24"/>
          <w:szCs w:val="24"/>
        </w:rPr>
        <w:t xml:space="preserve">ryzyko </w:t>
      </w:r>
      <w:r w:rsidRPr="00CC2A7A">
        <w:rPr>
          <w:rFonts w:ascii="Times New Roman" w:hAnsi="Times New Roman" w:cs="Times New Roman"/>
          <w:sz w:val="24"/>
          <w:szCs w:val="24"/>
        </w:rPr>
        <w:t>Wykonawcy (</w:t>
      </w:r>
      <w:r w:rsidR="00CC2A7A">
        <w:rPr>
          <w:rFonts w:ascii="Times New Roman" w:hAnsi="Times New Roman" w:cs="Times New Roman"/>
          <w:sz w:val="24"/>
          <w:szCs w:val="24"/>
        </w:rPr>
        <w:t xml:space="preserve">z prawem potrącenia kwoty </w:t>
      </w:r>
      <w:r w:rsidR="009624B8">
        <w:rPr>
          <w:rFonts w:ascii="Times New Roman" w:hAnsi="Times New Roman" w:cs="Times New Roman"/>
          <w:sz w:val="24"/>
          <w:szCs w:val="24"/>
        </w:rPr>
        <w:t xml:space="preserve">kosztów zlecenia </w:t>
      </w:r>
      <w:r w:rsidR="00CC2A7A">
        <w:rPr>
          <w:rFonts w:ascii="Times New Roman" w:hAnsi="Times New Roman" w:cs="Times New Roman"/>
          <w:sz w:val="24"/>
          <w:szCs w:val="24"/>
        </w:rPr>
        <w:t>z</w:t>
      </w:r>
      <w:r w:rsidR="009624B8">
        <w:rPr>
          <w:rFonts w:ascii="Times New Roman" w:hAnsi="Times New Roman" w:cs="Times New Roman"/>
          <w:sz w:val="24"/>
          <w:szCs w:val="24"/>
        </w:rPr>
        <w:t> </w:t>
      </w:r>
      <w:r w:rsidR="00CC2A7A">
        <w:rPr>
          <w:rFonts w:ascii="Times New Roman" w:hAnsi="Times New Roman" w:cs="Times New Roman"/>
          <w:sz w:val="24"/>
          <w:szCs w:val="24"/>
        </w:rPr>
        <w:t>wynagrodzenia Wykonawcy lub ściągnięcia jej z Zabezpieczenia)</w:t>
      </w:r>
      <w:r w:rsidRPr="00CC2A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5FD343" w14:textId="77777777" w:rsidR="00467807" w:rsidRPr="00467807" w:rsidRDefault="00AC1F78" w:rsidP="003366A5">
      <w:pPr>
        <w:pStyle w:val="Standard"/>
        <w:numPr>
          <w:ilvl w:val="0"/>
          <w:numId w:val="3"/>
        </w:numPr>
        <w:shd w:val="clear" w:color="auto" w:fill="FFFFFF" w:themeFill="background1"/>
        <w:tabs>
          <w:tab w:val="clear" w:pos="0"/>
        </w:tabs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4B8">
        <w:rPr>
          <w:rFonts w:ascii="Times New Roman" w:hAnsi="Times New Roman" w:cs="Times New Roman"/>
          <w:sz w:val="24"/>
          <w:szCs w:val="24"/>
        </w:rPr>
        <w:lastRenderedPageBreak/>
        <w:t xml:space="preserve">W okresie obowiązywania gwarancji Wykonawca </w:t>
      </w:r>
      <w:r w:rsidR="009624B8">
        <w:rPr>
          <w:rFonts w:ascii="Times New Roman" w:hAnsi="Times New Roman" w:cs="Times New Roman"/>
          <w:sz w:val="24"/>
          <w:szCs w:val="24"/>
        </w:rPr>
        <w:t xml:space="preserve">zapewni </w:t>
      </w:r>
      <w:r w:rsidRPr="009624B8">
        <w:rPr>
          <w:rFonts w:ascii="Times New Roman" w:hAnsi="Times New Roman" w:cs="Times New Roman"/>
          <w:sz w:val="24"/>
          <w:szCs w:val="24"/>
        </w:rPr>
        <w:t>w ramach</w:t>
      </w:r>
      <w:r w:rsidR="009624B8">
        <w:rPr>
          <w:rFonts w:ascii="Times New Roman" w:hAnsi="Times New Roman" w:cs="Times New Roman"/>
          <w:sz w:val="24"/>
          <w:szCs w:val="24"/>
        </w:rPr>
        <w:t xml:space="preserve"> swego</w:t>
      </w:r>
      <w:r w:rsidRPr="009624B8">
        <w:rPr>
          <w:rFonts w:ascii="Times New Roman" w:hAnsi="Times New Roman" w:cs="Times New Roman"/>
          <w:sz w:val="24"/>
          <w:szCs w:val="24"/>
        </w:rPr>
        <w:t xml:space="preserve"> wynagrodzenia ryczałtowego</w:t>
      </w:r>
      <w:r w:rsidR="009624B8">
        <w:rPr>
          <w:rFonts w:ascii="Times New Roman" w:hAnsi="Times New Roman" w:cs="Times New Roman"/>
          <w:sz w:val="24"/>
          <w:szCs w:val="24"/>
        </w:rPr>
        <w:t xml:space="preserve"> wszelkie przeglądy gwarancyjne lub inne działania niezbędne do zachowania gwarancji, w tym dotyczące zamontowanych przez Wykonawcę urządzeń.</w:t>
      </w:r>
    </w:p>
    <w:p w14:paraId="449BBC71" w14:textId="2803B77E" w:rsidR="00AC1F78" w:rsidRPr="00467807" w:rsidRDefault="00AC1F78">
      <w:pPr>
        <w:pStyle w:val="Standard"/>
        <w:numPr>
          <w:ilvl w:val="0"/>
          <w:numId w:val="3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7807">
        <w:rPr>
          <w:rFonts w:ascii="Times New Roman" w:hAnsi="Times New Roman" w:cs="Times New Roman"/>
          <w:sz w:val="24"/>
          <w:szCs w:val="24"/>
        </w:rPr>
        <w:t>Okres gwarancji ulega wydłużeniu o czas potrzebny na usunięcie wad.</w:t>
      </w:r>
      <w:bookmarkStart w:id="9" w:name="_Toc41052304"/>
      <w:r w:rsidR="00467807">
        <w:rPr>
          <w:rFonts w:ascii="Times New Roman" w:hAnsi="Times New Roman" w:cs="Times New Roman"/>
          <w:sz w:val="24"/>
          <w:szCs w:val="24"/>
        </w:rPr>
        <w:t xml:space="preserve"> Trzykrotna naprawa tego samego elementu oznacza obowiązek wymiany go na nowy, </w:t>
      </w:r>
      <w:r w:rsidR="007A4730">
        <w:rPr>
          <w:rFonts w:ascii="Times New Roman" w:hAnsi="Times New Roman" w:cs="Times New Roman"/>
          <w:sz w:val="24"/>
          <w:szCs w:val="24"/>
        </w:rPr>
        <w:t>wolny od</w:t>
      </w:r>
      <w:r w:rsidR="00467807">
        <w:rPr>
          <w:rFonts w:ascii="Times New Roman" w:hAnsi="Times New Roman" w:cs="Times New Roman"/>
          <w:sz w:val="24"/>
          <w:szCs w:val="24"/>
        </w:rPr>
        <w:t xml:space="preserve"> wad.</w:t>
      </w:r>
    </w:p>
    <w:p w14:paraId="25990E99" w14:textId="77777777" w:rsidR="00AC1F78" w:rsidRPr="00A931CB" w:rsidRDefault="00AC1F78" w:rsidP="00C139EB">
      <w:pPr>
        <w:pStyle w:val="Akapitzlist"/>
        <w:shd w:val="clear" w:color="auto" w:fill="FFFFFF" w:themeFill="background1"/>
        <w:spacing w:line="276" w:lineRule="auto"/>
        <w:ind w:left="426"/>
        <w:rPr>
          <w:b/>
        </w:rPr>
      </w:pPr>
    </w:p>
    <w:p w14:paraId="3A738913" w14:textId="07E46A18" w:rsidR="00AC1F78" w:rsidRDefault="00AC1F78" w:rsidP="00C139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0" w:name="_Hlk134616166"/>
      <w:bookmarkEnd w:id="9"/>
      <w:r w:rsidRPr="00A931CB">
        <w:rPr>
          <w:rFonts w:ascii="Times New Roman" w:hAnsi="Times New Roman"/>
          <w:b/>
          <w:sz w:val="24"/>
          <w:szCs w:val="24"/>
        </w:rPr>
        <w:t xml:space="preserve">§ </w:t>
      </w:r>
      <w:r w:rsidR="00467807">
        <w:rPr>
          <w:rFonts w:ascii="Times New Roman" w:hAnsi="Times New Roman"/>
          <w:b/>
          <w:sz w:val="24"/>
          <w:szCs w:val="24"/>
        </w:rPr>
        <w:t>16</w:t>
      </w:r>
    </w:p>
    <w:bookmarkEnd w:id="10"/>
    <w:p w14:paraId="60C6D649" w14:textId="784B90BA" w:rsidR="00467807" w:rsidRPr="00A931CB" w:rsidRDefault="00467807" w:rsidP="00C139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PODWYKONAWCY. DALSI PODWYKONAWCY</w:t>
      </w:r>
    </w:p>
    <w:p w14:paraId="2B724DB7" w14:textId="1C3CE307" w:rsidR="00AC1F78" w:rsidRPr="00467807" w:rsidRDefault="00AC1F78" w:rsidP="003366A5">
      <w:pPr>
        <w:pStyle w:val="Zal-text"/>
        <w:numPr>
          <w:ilvl w:val="0"/>
          <w:numId w:val="17"/>
        </w:numPr>
        <w:spacing w:before="0" w:after="0" w:line="276" w:lineRule="auto"/>
        <w:ind w:left="426" w:right="0"/>
        <w:rPr>
          <w:rFonts w:ascii="Times New Roman" w:hAnsi="Times New Roman" w:cs="Times New Roman"/>
          <w:color w:val="auto"/>
          <w:sz w:val="24"/>
          <w:szCs w:val="24"/>
        </w:rPr>
      </w:pP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Wykonawca może powierzyć wykonywanie </w:t>
      </w:r>
      <w:r w:rsidR="00467807">
        <w:rPr>
          <w:rFonts w:ascii="Times New Roman" w:hAnsi="Times New Roman" w:cs="Times New Roman"/>
          <w:color w:val="auto"/>
          <w:sz w:val="24"/>
          <w:szCs w:val="24"/>
        </w:rPr>
        <w:t>R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obót </w:t>
      </w:r>
      <w:r w:rsidR="00467807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>odwykonawcom na zasadach określonych w Umowie.</w:t>
      </w:r>
      <w:r w:rsidR="004678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67807">
        <w:rPr>
          <w:rFonts w:ascii="Times New Roman" w:hAnsi="Times New Roman" w:cs="Times New Roman"/>
          <w:color w:val="auto"/>
          <w:sz w:val="24"/>
          <w:szCs w:val="24"/>
        </w:rPr>
        <w:t xml:space="preserve">Wykonawca ponosi odpowiedzialność za działania lub zaniechania </w:t>
      </w:r>
      <w:r w:rsidR="00467807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467807">
        <w:rPr>
          <w:rFonts w:ascii="Times New Roman" w:hAnsi="Times New Roman" w:cs="Times New Roman"/>
          <w:color w:val="auto"/>
          <w:sz w:val="24"/>
          <w:szCs w:val="24"/>
        </w:rPr>
        <w:t xml:space="preserve">odwykonawców jak za własne działania lub zaniechania. Powierzenie </w:t>
      </w:r>
      <w:r w:rsidR="00467807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467807">
        <w:rPr>
          <w:rFonts w:ascii="Times New Roman" w:hAnsi="Times New Roman" w:cs="Times New Roman"/>
          <w:color w:val="auto"/>
          <w:sz w:val="24"/>
          <w:szCs w:val="24"/>
        </w:rPr>
        <w:t xml:space="preserve">odwykonawcy </w:t>
      </w:r>
      <w:r w:rsidR="00467807">
        <w:rPr>
          <w:rFonts w:ascii="Times New Roman" w:hAnsi="Times New Roman" w:cs="Times New Roman"/>
          <w:color w:val="auto"/>
          <w:sz w:val="24"/>
          <w:szCs w:val="24"/>
        </w:rPr>
        <w:t xml:space="preserve">wykonania określonego zakresu </w:t>
      </w:r>
      <w:r w:rsidRPr="00467807">
        <w:rPr>
          <w:rFonts w:ascii="Times New Roman" w:hAnsi="Times New Roman" w:cs="Times New Roman"/>
          <w:color w:val="auto"/>
          <w:sz w:val="24"/>
          <w:szCs w:val="24"/>
        </w:rPr>
        <w:t>robót nie zwalnia Wykonawcy z</w:t>
      </w:r>
      <w:r w:rsidR="00467807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467807">
        <w:rPr>
          <w:rFonts w:ascii="Times New Roman" w:hAnsi="Times New Roman" w:cs="Times New Roman"/>
          <w:color w:val="auto"/>
          <w:sz w:val="24"/>
          <w:szCs w:val="24"/>
        </w:rPr>
        <w:t>odpowiedzialności za wykonanie jakichkolwiek obowiązków przewidzianych Umową lub przepisami prawa.</w:t>
      </w:r>
    </w:p>
    <w:p w14:paraId="1BD60691" w14:textId="77777777" w:rsidR="00467807" w:rsidRDefault="00AC1F78" w:rsidP="003366A5">
      <w:pPr>
        <w:pStyle w:val="Zal-text"/>
        <w:numPr>
          <w:ilvl w:val="0"/>
          <w:numId w:val="17"/>
        </w:numPr>
        <w:spacing w:before="0" w:after="0" w:line="276" w:lineRule="auto"/>
        <w:ind w:left="426" w:right="0"/>
        <w:rPr>
          <w:rFonts w:ascii="Times New Roman" w:hAnsi="Times New Roman" w:cs="Times New Roman"/>
          <w:color w:val="auto"/>
          <w:sz w:val="24"/>
          <w:szCs w:val="24"/>
        </w:rPr>
      </w:pPr>
      <w:r w:rsidRPr="00A931CB">
        <w:rPr>
          <w:rFonts w:ascii="Times New Roman" w:hAnsi="Times New Roman" w:cs="Times New Roman"/>
          <w:color w:val="auto"/>
          <w:sz w:val="24"/>
          <w:szCs w:val="24"/>
        </w:rPr>
        <w:t>Wykonawca oświadcza, że następujące roboty zostaną powierzone podwykonawcom</w:t>
      </w:r>
      <w:r w:rsidR="00467807">
        <w:rPr>
          <w:rFonts w:ascii="Times New Roman" w:hAnsi="Times New Roman" w:cs="Times New Roman"/>
          <w:color w:val="auto"/>
          <w:sz w:val="24"/>
          <w:szCs w:val="24"/>
        </w:rPr>
        <w:t>: ……………………………………</w:t>
      </w:r>
    </w:p>
    <w:p w14:paraId="662023B4" w14:textId="1B4F30C0" w:rsidR="00AC1F78" w:rsidRPr="00467807" w:rsidRDefault="00AC1F78" w:rsidP="003366A5">
      <w:pPr>
        <w:pStyle w:val="Zal-text"/>
        <w:numPr>
          <w:ilvl w:val="0"/>
          <w:numId w:val="17"/>
        </w:numPr>
        <w:spacing w:before="0" w:after="0" w:line="276" w:lineRule="auto"/>
        <w:ind w:left="426" w:right="0"/>
        <w:rPr>
          <w:rFonts w:ascii="Times New Roman" w:hAnsi="Times New Roman" w:cs="Times New Roman"/>
          <w:color w:val="auto"/>
          <w:sz w:val="24"/>
          <w:szCs w:val="24"/>
        </w:rPr>
      </w:pPr>
      <w:r w:rsidRPr="00467807">
        <w:rPr>
          <w:rFonts w:ascii="Times New Roman" w:hAnsi="Times New Roman" w:cs="Times New Roman"/>
          <w:color w:val="auto"/>
          <w:sz w:val="24"/>
          <w:szCs w:val="24"/>
        </w:rPr>
        <w:t xml:space="preserve">W związku z </w:t>
      </w:r>
      <w:r w:rsidR="003E5DC8">
        <w:rPr>
          <w:rFonts w:ascii="Times New Roman" w:hAnsi="Times New Roman" w:cs="Times New Roman"/>
          <w:color w:val="auto"/>
          <w:sz w:val="24"/>
          <w:szCs w:val="24"/>
        </w:rPr>
        <w:t>powierzeniem realizacji Robót podwykonawcy</w:t>
      </w:r>
      <w:r w:rsidRPr="00467807">
        <w:rPr>
          <w:rFonts w:ascii="Times New Roman" w:hAnsi="Times New Roman" w:cs="Times New Roman"/>
          <w:color w:val="auto"/>
          <w:sz w:val="24"/>
          <w:szCs w:val="24"/>
        </w:rPr>
        <w:t xml:space="preserve"> Wykonawca</w:t>
      </w:r>
      <w:r w:rsidR="00622A6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678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2A61" w:rsidRPr="00622A61">
        <w:rPr>
          <w:rFonts w:ascii="Times New Roman" w:hAnsi="Times New Roman" w:cs="Times New Roman"/>
          <w:color w:val="auto"/>
          <w:sz w:val="24"/>
          <w:szCs w:val="24"/>
        </w:rPr>
        <w:t>podwykonawca lub dalszy podwykonawca zamówienia zamierzający zawrzeć umowę o podwykonawstwo, której przedmiotem są roboty budowlane</w:t>
      </w:r>
      <w:r w:rsidR="00622A6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467807">
        <w:rPr>
          <w:rFonts w:ascii="Times New Roman" w:hAnsi="Times New Roman" w:cs="Times New Roman"/>
          <w:color w:val="auto"/>
          <w:sz w:val="24"/>
          <w:szCs w:val="24"/>
        </w:rPr>
        <w:t xml:space="preserve">ma obowiązek: </w:t>
      </w:r>
    </w:p>
    <w:p w14:paraId="7AC76B70" w14:textId="3844365C" w:rsidR="003E5DC8" w:rsidRDefault="00AC1F78" w:rsidP="003366A5">
      <w:pPr>
        <w:pStyle w:val="Zal-text"/>
        <w:numPr>
          <w:ilvl w:val="0"/>
          <w:numId w:val="36"/>
        </w:numPr>
        <w:spacing w:before="0" w:after="0" w:line="276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przedkładania Zamawiającemu projektu umowy o podwykonawstwo, </w:t>
      </w:r>
      <w:r w:rsidR="003E5DC8">
        <w:rPr>
          <w:rFonts w:ascii="Times New Roman" w:hAnsi="Times New Roman" w:cs="Times New Roman"/>
          <w:color w:val="auto"/>
          <w:sz w:val="24"/>
          <w:szCs w:val="24"/>
        </w:rPr>
        <w:t xml:space="preserve">której przedmiotem są roboty budowlane, 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a także projektu jej 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zmiany, </w:t>
      </w:r>
      <w:r w:rsidR="00467807">
        <w:rPr>
          <w:rFonts w:ascii="Times New Roman" w:hAnsi="Times New Roman" w:cs="Times New Roman"/>
          <w:color w:val="auto"/>
          <w:sz w:val="24"/>
          <w:szCs w:val="24"/>
        </w:rPr>
        <w:t>na minimum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 21 dni przed planowanym ich zawarciu;</w:t>
      </w:r>
    </w:p>
    <w:p w14:paraId="7A069038" w14:textId="03979684" w:rsidR="00AC1F78" w:rsidRDefault="003E5DC8" w:rsidP="003366A5">
      <w:pPr>
        <w:pStyle w:val="Zal-text"/>
        <w:numPr>
          <w:ilvl w:val="0"/>
          <w:numId w:val="36"/>
        </w:numPr>
        <w:spacing w:before="0" w:after="0" w:line="276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przedkładania Zamawiającemu poświadczonej za zgodność z oryginałem </w:t>
      </w:r>
      <w:r w:rsidR="00CC5EE3">
        <w:rPr>
          <w:rFonts w:ascii="Times New Roman" w:hAnsi="Times New Roman" w:cs="Times New Roman"/>
          <w:color w:val="auto"/>
          <w:sz w:val="24"/>
          <w:szCs w:val="24"/>
        </w:rPr>
        <w:t xml:space="preserve">kopii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zawartej  </w:t>
      </w:r>
      <w:r w:rsidR="00AC1F78" w:rsidRPr="003E5D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umowy o podwykonawstwo, </w:t>
      </w:r>
      <w:r>
        <w:rPr>
          <w:rFonts w:ascii="Times New Roman" w:hAnsi="Times New Roman" w:cs="Times New Roman"/>
          <w:color w:val="auto"/>
          <w:sz w:val="24"/>
          <w:szCs w:val="24"/>
        </w:rPr>
        <w:t>której przedmiotem są roboty budow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lane, 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a także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jej 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>zmian</w:t>
      </w:r>
      <w:r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3E5DC8">
        <w:rPr>
          <w:rFonts w:ascii="Times New Roman" w:hAnsi="Times New Roman" w:cs="Times New Roman"/>
          <w:color w:val="auto"/>
          <w:sz w:val="24"/>
          <w:szCs w:val="24"/>
        </w:rPr>
        <w:t xml:space="preserve"> w terminie </w:t>
      </w:r>
      <w:r w:rsidR="007A4730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3E5DC8">
        <w:rPr>
          <w:rFonts w:ascii="Times New Roman" w:hAnsi="Times New Roman" w:cs="Times New Roman"/>
          <w:color w:val="auto"/>
          <w:sz w:val="24"/>
          <w:szCs w:val="24"/>
        </w:rPr>
        <w:t xml:space="preserve"> dni od ich zawarcia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80ABB9A" w14:textId="2209B164" w:rsidR="00AC1F78" w:rsidRPr="003E5DC8" w:rsidRDefault="00AC1F78" w:rsidP="003366A5">
      <w:pPr>
        <w:pStyle w:val="Zal-text"/>
        <w:numPr>
          <w:ilvl w:val="0"/>
          <w:numId w:val="36"/>
        </w:numPr>
        <w:spacing w:before="0"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3E5DC8">
        <w:rPr>
          <w:rFonts w:ascii="Times New Roman" w:hAnsi="Times New Roman" w:cs="Times New Roman"/>
          <w:color w:val="auto"/>
          <w:sz w:val="24"/>
          <w:szCs w:val="24"/>
        </w:rPr>
        <w:t xml:space="preserve">przedkładania </w:t>
      </w:r>
      <w:r w:rsidRPr="003E5DC8">
        <w:rPr>
          <w:rFonts w:ascii="Times New Roman" w:hAnsi="Times New Roman" w:cs="Times New Roman"/>
          <w:color w:val="auto"/>
          <w:sz w:val="24"/>
          <w:szCs w:val="24"/>
        </w:rPr>
        <w:t xml:space="preserve">Zamawiającemu poświadczonej za zgodność z oryginałem kopii zawartych umów o podwykonawstwo, których przedmiotem są dostawy lub </w:t>
      </w:r>
      <w:r w:rsidR="74CCFB54" w:rsidRPr="74CCFB54">
        <w:rPr>
          <w:rFonts w:ascii="Times New Roman" w:hAnsi="Times New Roman" w:cs="Times New Roman"/>
          <w:color w:val="auto"/>
          <w:sz w:val="24"/>
          <w:szCs w:val="24"/>
        </w:rPr>
        <w:t>usługi</w:t>
      </w:r>
      <w:r w:rsidRPr="003E5DC8">
        <w:rPr>
          <w:rFonts w:ascii="Times New Roman" w:hAnsi="Times New Roman" w:cs="Times New Roman"/>
          <w:color w:val="auto"/>
          <w:sz w:val="24"/>
          <w:szCs w:val="24"/>
        </w:rPr>
        <w:t xml:space="preserve">, oraz ich zmian w terminie </w:t>
      </w:r>
      <w:r w:rsidR="007A4730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3E5D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E5DC8">
        <w:rPr>
          <w:rFonts w:ascii="Times New Roman" w:hAnsi="Times New Roman" w:cs="Times New Roman"/>
          <w:color w:val="auto"/>
          <w:sz w:val="24"/>
          <w:szCs w:val="24"/>
        </w:rPr>
        <w:t>dni od ich zawarcia</w:t>
      </w:r>
      <w:r w:rsidR="007A4730">
        <w:rPr>
          <w:rFonts w:ascii="Times New Roman" w:hAnsi="Times New Roman" w:cs="Times New Roman"/>
          <w:color w:val="auto"/>
          <w:sz w:val="24"/>
          <w:szCs w:val="24"/>
        </w:rPr>
        <w:t>, z zastrzeżeniem ust. 8 poniżej</w:t>
      </w:r>
      <w:r w:rsidR="003E5DC8" w:rsidRPr="003E5DC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B5E58F6" w14:textId="3E9F9EEB" w:rsidR="00622A61" w:rsidRDefault="00622A61" w:rsidP="003366A5">
      <w:pPr>
        <w:pStyle w:val="Zal-text"/>
        <w:numPr>
          <w:ilvl w:val="0"/>
          <w:numId w:val="17"/>
        </w:numPr>
        <w:spacing w:before="0" w:after="0" w:line="276" w:lineRule="auto"/>
        <w:ind w:left="426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622A61">
        <w:rPr>
          <w:rFonts w:ascii="Times New Roman" w:hAnsi="Times New Roman" w:cs="Times New Roman"/>
          <w:color w:val="auto"/>
          <w:sz w:val="24"/>
          <w:szCs w:val="24"/>
        </w:rPr>
        <w:t>odwykonawca lub dalszy podwykonawca jest zobowiązany dołączyć zgodę Wykonawcy na zawarcie umowy o podwykonawstwo o treści zgodnej z projektem umowy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ECBD6B8" w14:textId="20286EEF" w:rsidR="00AC1F78" w:rsidRPr="00A931CB" w:rsidRDefault="00AC1F78" w:rsidP="003366A5">
      <w:pPr>
        <w:pStyle w:val="Zal-text"/>
        <w:numPr>
          <w:ilvl w:val="0"/>
          <w:numId w:val="17"/>
        </w:numPr>
        <w:spacing w:before="0" w:after="0" w:line="276" w:lineRule="auto"/>
        <w:ind w:left="426" w:right="0"/>
        <w:rPr>
          <w:rFonts w:ascii="Times New Roman" w:hAnsi="Times New Roman" w:cs="Times New Roman"/>
          <w:color w:val="auto"/>
          <w:sz w:val="24"/>
          <w:szCs w:val="24"/>
        </w:rPr>
      </w:pPr>
      <w:r w:rsidRPr="00A931CB">
        <w:rPr>
          <w:rFonts w:ascii="Times New Roman" w:hAnsi="Times New Roman" w:cs="Times New Roman"/>
          <w:color w:val="auto"/>
          <w:sz w:val="24"/>
          <w:szCs w:val="24"/>
        </w:rPr>
        <w:t>Zamawiający zobowiązany jest do zgłoszenia zastrzeżeń do projektu umowy o podwykonawstwo,</w:t>
      </w:r>
      <w:r w:rsidR="00CF65A6">
        <w:rPr>
          <w:rFonts w:ascii="Times New Roman" w:hAnsi="Times New Roman" w:cs="Times New Roman"/>
          <w:color w:val="auto"/>
          <w:sz w:val="24"/>
          <w:szCs w:val="24"/>
        </w:rPr>
        <w:t xml:space="preserve"> której przedmiotem są roboty budowlane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 i do projektu jej zmiany lub sprzeciwu do umowy o podwykonawstwo,</w:t>
      </w:r>
      <w:r w:rsidR="00CF65A6">
        <w:rPr>
          <w:rFonts w:ascii="Times New Roman" w:hAnsi="Times New Roman" w:cs="Times New Roman"/>
          <w:color w:val="auto"/>
          <w:sz w:val="24"/>
          <w:szCs w:val="24"/>
        </w:rPr>
        <w:t xml:space="preserve"> której przedmiotem są roboty budowlane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 i do jej zmian w terminie 14 dni</w:t>
      </w:r>
      <w:r w:rsidR="007A4730">
        <w:rPr>
          <w:rFonts w:ascii="Times New Roman" w:hAnsi="Times New Roman" w:cs="Times New Roman"/>
          <w:color w:val="auto"/>
          <w:sz w:val="24"/>
          <w:szCs w:val="24"/>
        </w:rPr>
        <w:t xml:space="preserve"> kalendarzowych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 od ich otrzymania.</w:t>
      </w:r>
    </w:p>
    <w:p w14:paraId="3CF9072B" w14:textId="6FBFBACF" w:rsidR="00AC1F78" w:rsidRPr="00A931CB" w:rsidRDefault="00AC1F78" w:rsidP="003366A5">
      <w:pPr>
        <w:pStyle w:val="Zal-text"/>
        <w:numPr>
          <w:ilvl w:val="0"/>
          <w:numId w:val="17"/>
        </w:numPr>
        <w:spacing w:before="0" w:after="0" w:line="276" w:lineRule="auto"/>
        <w:ind w:left="426" w:right="0"/>
        <w:rPr>
          <w:rFonts w:ascii="Times New Roman" w:hAnsi="Times New Roman" w:cs="Times New Roman"/>
          <w:color w:val="auto"/>
          <w:sz w:val="24"/>
          <w:szCs w:val="24"/>
        </w:rPr>
      </w:pP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Wykonawca zobowiązuje się do zamieszczenia w umowie z </w:t>
      </w:r>
      <w:r w:rsidR="00CF65A6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>odwykonawcą</w:t>
      </w:r>
      <w:r w:rsidR="00CF65A6" w:rsidRPr="00A931C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F65A6">
        <w:rPr>
          <w:rFonts w:ascii="Times New Roman" w:hAnsi="Times New Roman" w:cs="Times New Roman"/>
          <w:color w:val="auto"/>
          <w:sz w:val="24"/>
          <w:szCs w:val="24"/>
        </w:rPr>
        <w:t xml:space="preserve"> której przedmiotem są roboty budowlane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>, następujących klauzul umownych:</w:t>
      </w:r>
    </w:p>
    <w:p w14:paraId="3894CA8C" w14:textId="37FDCC15" w:rsidR="00AC1F78" w:rsidRPr="00A931CB" w:rsidRDefault="00AC1F78" w:rsidP="003366A5">
      <w:pPr>
        <w:pStyle w:val="Zal-text"/>
        <w:numPr>
          <w:ilvl w:val="1"/>
          <w:numId w:val="27"/>
        </w:numPr>
        <w:spacing w:before="0" w:after="0" w:line="276" w:lineRule="auto"/>
        <w:ind w:left="567" w:right="0"/>
        <w:rPr>
          <w:rFonts w:ascii="Times New Roman" w:hAnsi="Times New Roman" w:cs="Times New Roman"/>
          <w:color w:val="auto"/>
          <w:sz w:val="24"/>
          <w:szCs w:val="24"/>
        </w:rPr>
      </w:pP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zakres i okres odpowiedzialności </w:t>
      </w:r>
      <w:r w:rsidR="00CF65A6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odwykonawcy za wady wykonanych robót nie </w:t>
      </w:r>
      <w:r w:rsidR="00CF65A6">
        <w:rPr>
          <w:rFonts w:ascii="Times New Roman" w:hAnsi="Times New Roman" w:cs="Times New Roman"/>
          <w:color w:val="auto"/>
          <w:sz w:val="24"/>
          <w:szCs w:val="24"/>
        </w:rPr>
        <w:t>może być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 krótszy od zakresu i okresu odpowiedzialności Wykonawcy z tytułu gwarancji jakości i rękojmi za wady określonego w Umowie,</w:t>
      </w:r>
    </w:p>
    <w:p w14:paraId="3F2B331A" w14:textId="7C14AAE9" w:rsidR="00AC1F78" w:rsidRPr="00A931CB" w:rsidRDefault="00CF65A6" w:rsidP="003366A5">
      <w:pPr>
        <w:pStyle w:val="Zal-text"/>
        <w:numPr>
          <w:ilvl w:val="1"/>
          <w:numId w:val="27"/>
        </w:numPr>
        <w:spacing w:before="0" w:after="0" w:line="276" w:lineRule="auto"/>
        <w:ind w:left="567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AC1F78"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odwykonawca nie może podzlecić wykonania </w:t>
      </w:r>
      <w:r>
        <w:rPr>
          <w:rFonts w:ascii="Times New Roman" w:hAnsi="Times New Roman" w:cs="Times New Roman"/>
          <w:color w:val="auto"/>
          <w:sz w:val="24"/>
          <w:szCs w:val="24"/>
        </w:rPr>
        <w:t>części R</w:t>
      </w:r>
      <w:r w:rsidR="00AC1F78"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obót </w:t>
      </w:r>
      <w:r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AC1F78"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alszemu </w:t>
      </w: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AC1F78"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odwykonawcy bez uprzedniego zgłoszenia tego faktu Zamawiającemu i Wykonawcy </w:t>
      </w:r>
      <w:r>
        <w:rPr>
          <w:rFonts w:ascii="Times New Roman" w:hAnsi="Times New Roman" w:cs="Times New Roman"/>
          <w:color w:val="auto"/>
          <w:sz w:val="24"/>
          <w:szCs w:val="24"/>
        </w:rPr>
        <w:t>oraz ich zgody</w:t>
      </w:r>
      <w:r w:rsidR="00AC1F78" w:rsidRPr="00A931CB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775448E7" w14:textId="450A9169" w:rsidR="00AC1F78" w:rsidRPr="00A931CB" w:rsidRDefault="00AC1F78" w:rsidP="003366A5">
      <w:pPr>
        <w:pStyle w:val="Zal-text"/>
        <w:numPr>
          <w:ilvl w:val="1"/>
          <w:numId w:val="27"/>
        </w:numPr>
        <w:spacing w:before="0" w:after="0" w:line="276" w:lineRule="auto"/>
        <w:ind w:left="567" w:right="0"/>
        <w:rPr>
          <w:rFonts w:ascii="Times New Roman" w:hAnsi="Times New Roman" w:cs="Times New Roman"/>
          <w:color w:val="auto"/>
          <w:sz w:val="24"/>
          <w:szCs w:val="24"/>
        </w:rPr>
      </w:pP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zobowiązujących </w:t>
      </w:r>
      <w:r w:rsidR="00CF65A6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>odwykonawcę do pisemnego informowania Zamawiającego o każd</w:t>
      </w:r>
      <w:r w:rsidR="00CF65A6">
        <w:rPr>
          <w:rFonts w:ascii="Times New Roman" w:hAnsi="Times New Roman" w:cs="Times New Roman"/>
          <w:color w:val="auto"/>
          <w:sz w:val="24"/>
          <w:szCs w:val="24"/>
        </w:rPr>
        <w:t xml:space="preserve">ym opóźnieniu 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płatności Wykonawcy </w:t>
      </w:r>
      <w:r w:rsidR="00CF65A6">
        <w:rPr>
          <w:rFonts w:ascii="Times New Roman" w:hAnsi="Times New Roman" w:cs="Times New Roman"/>
          <w:color w:val="auto"/>
          <w:sz w:val="24"/>
          <w:szCs w:val="24"/>
        </w:rPr>
        <w:t>na rzecz p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>odwykonawcy,</w:t>
      </w:r>
    </w:p>
    <w:p w14:paraId="777DCBA9" w14:textId="574AD16D" w:rsidR="00AC1F78" w:rsidRPr="00A931CB" w:rsidRDefault="00AC1F78" w:rsidP="003366A5">
      <w:pPr>
        <w:pStyle w:val="Zal-text"/>
        <w:numPr>
          <w:ilvl w:val="1"/>
          <w:numId w:val="27"/>
        </w:numPr>
        <w:spacing w:before="0" w:after="0" w:line="276" w:lineRule="auto"/>
        <w:ind w:left="567" w:right="0"/>
        <w:rPr>
          <w:rFonts w:ascii="Times New Roman" w:hAnsi="Times New Roman" w:cs="Times New Roman"/>
          <w:color w:val="auto"/>
          <w:sz w:val="24"/>
          <w:szCs w:val="24"/>
        </w:rPr>
      </w:pPr>
      <w:r w:rsidRPr="00A931C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zobowiązujących </w:t>
      </w:r>
      <w:r w:rsidR="00CF65A6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odwykonawcę do udzielania </w:t>
      </w:r>
      <w:r w:rsidR="005C7F54" w:rsidRPr="00A931CB">
        <w:rPr>
          <w:rFonts w:ascii="Times New Roman" w:hAnsi="Times New Roman" w:cs="Times New Roman"/>
          <w:color w:val="auto"/>
          <w:sz w:val="24"/>
          <w:szCs w:val="24"/>
        </w:rPr>
        <w:t>Zamawiającemu</w:t>
      </w:r>
      <w:r w:rsidR="005C7F5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5C7F54"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 na każde jego pisemne żądanie,</w:t>
      </w:r>
      <w:r w:rsidR="005C7F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C7F54"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pisemnych 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>wyjaśnie</w:t>
      </w:r>
      <w:r w:rsidR="005C7F54">
        <w:rPr>
          <w:rFonts w:ascii="Times New Roman" w:hAnsi="Times New Roman" w:cs="Times New Roman"/>
          <w:color w:val="auto"/>
          <w:sz w:val="24"/>
          <w:szCs w:val="24"/>
        </w:rPr>
        <w:t>ń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 dotyczących </w:t>
      </w:r>
      <w:r w:rsidR="005C7F54">
        <w:rPr>
          <w:rFonts w:ascii="Times New Roman" w:hAnsi="Times New Roman" w:cs="Times New Roman"/>
          <w:color w:val="auto"/>
          <w:sz w:val="24"/>
          <w:szCs w:val="24"/>
        </w:rPr>
        <w:t>płatności Wykonawcy na rzecz Podwykonawcy oraz przedstawienia odpowiednich dowodów,</w:t>
      </w:r>
    </w:p>
    <w:p w14:paraId="4F587A11" w14:textId="24E329F8" w:rsidR="00AC1F78" w:rsidRPr="007A4730" w:rsidRDefault="005C7F54" w:rsidP="003366A5">
      <w:pPr>
        <w:pStyle w:val="Zal-text"/>
        <w:numPr>
          <w:ilvl w:val="1"/>
          <w:numId w:val="27"/>
        </w:numPr>
        <w:spacing w:before="0" w:after="0" w:line="276" w:lineRule="auto"/>
        <w:ind w:left="567" w:right="0"/>
        <w:rPr>
          <w:rFonts w:ascii="Times New Roman" w:hAnsi="Times New Roman" w:cs="Times New Roman"/>
          <w:color w:val="auto"/>
          <w:sz w:val="24"/>
          <w:szCs w:val="24"/>
        </w:rPr>
      </w:pPr>
      <w:r w:rsidRPr="007A4730">
        <w:rPr>
          <w:rFonts w:ascii="Times New Roman" w:hAnsi="Times New Roman" w:cs="Times New Roman"/>
          <w:color w:val="auto"/>
          <w:sz w:val="24"/>
          <w:szCs w:val="24"/>
        </w:rPr>
        <w:t xml:space="preserve">przewidujących </w:t>
      </w:r>
      <w:r w:rsidR="00AC1F78" w:rsidRPr="007A4730">
        <w:rPr>
          <w:rFonts w:ascii="Times New Roman" w:hAnsi="Times New Roman" w:cs="Times New Roman"/>
          <w:color w:val="auto"/>
          <w:sz w:val="24"/>
          <w:szCs w:val="24"/>
        </w:rPr>
        <w:t xml:space="preserve">termin płatności </w:t>
      </w:r>
      <w:r w:rsidRPr="007A4730">
        <w:rPr>
          <w:rFonts w:ascii="Times New Roman" w:hAnsi="Times New Roman" w:cs="Times New Roman"/>
          <w:color w:val="auto"/>
          <w:sz w:val="24"/>
          <w:szCs w:val="24"/>
        </w:rPr>
        <w:t>nie dłuższy niż 3</w:t>
      </w:r>
      <w:r w:rsidR="00AC1F78" w:rsidRPr="007A4730">
        <w:rPr>
          <w:rFonts w:ascii="Times New Roman" w:hAnsi="Times New Roman" w:cs="Times New Roman"/>
          <w:color w:val="auto"/>
          <w:sz w:val="24"/>
          <w:szCs w:val="24"/>
        </w:rPr>
        <w:t xml:space="preserve">0 dni od doręczenia prawidłowo wystawionej faktury VAT, </w:t>
      </w:r>
    </w:p>
    <w:p w14:paraId="108FC4E2" w14:textId="77777777" w:rsidR="00622A61" w:rsidRDefault="00AC1F78" w:rsidP="003366A5">
      <w:pPr>
        <w:pStyle w:val="Zal-text"/>
        <w:numPr>
          <w:ilvl w:val="1"/>
          <w:numId w:val="27"/>
        </w:numPr>
        <w:spacing w:before="0" w:after="0" w:line="276" w:lineRule="auto"/>
        <w:ind w:left="567" w:right="0"/>
        <w:rPr>
          <w:rFonts w:ascii="Times New Roman" w:hAnsi="Times New Roman" w:cs="Times New Roman"/>
          <w:color w:val="auto"/>
          <w:sz w:val="24"/>
          <w:szCs w:val="24"/>
        </w:rPr>
      </w:pP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wymagających zgody Zamawiającego na </w:t>
      </w:r>
      <w:r w:rsidR="005C7F54">
        <w:rPr>
          <w:rFonts w:ascii="Times New Roman" w:hAnsi="Times New Roman" w:cs="Times New Roman"/>
          <w:color w:val="auto"/>
          <w:sz w:val="24"/>
          <w:szCs w:val="24"/>
        </w:rPr>
        <w:t>przelew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 praw wynikających z umowy,</w:t>
      </w:r>
    </w:p>
    <w:p w14:paraId="16896557" w14:textId="77777777" w:rsidR="004B094C" w:rsidRDefault="00AC1F78" w:rsidP="003366A5">
      <w:pPr>
        <w:pStyle w:val="Zal-text"/>
        <w:numPr>
          <w:ilvl w:val="1"/>
          <w:numId w:val="27"/>
        </w:numPr>
        <w:spacing w:before="0" w:after="0" w:line="276" w:lineRule="auto"/>
        <w:ind w:left="567" w:right="0"/>
        <w:rPr>
          <w:rFonts w:ascii="Times New Roman" w:hAnsi="Times New Roman" w:cs="Times New Roman"/>
          <w:color w:val="auto"/>
          <w:sz w:val="24"/>
          <w:szCs w:val="24"/>
        </w:rPr>
      </w:pPr>
      <w:r w:rsidRPr="00622A61">
        <w:rPr>
          <w:rFonts w:ascii="Times New Roman" w:hAnsi="Times New Roman" w:cs="Times New Roman"/>
          <w:color w:val="auto"/>
          <w:sz w:val="24"/>
          <w:szCs w:val="24"/>
        </w:rPr>
        <w:t>zobowiązując</w:t>
      </w:r>
      <w:r w:rsidR="009A6CB3">
        <w:rPr>
          <w:rFonts w:ascii="Times New Roman" w:hAnsi="Times New Roman" w:cs="Times New Roman"/>
          <w:color w:val="auto"/>
          <w:sz w:val="24"/>
          <w:szCs w:val="24"/>
        </w:rPr>
        <w:t>ych</w:t>
      </w:r>
      <w:r w:rsidRPr="00622A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C7F54" w:rsidRPr="00622A61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622A61">
        <w:rPr>
          <w:rFonts w:ascii="Times New Roman" w:hAnsi="Times New Roman" w:cs="Times New Roman"/>
          <w:color w:val="auto"/>
          <w:sz w:val="24"/>
          <w:szCs w:val="24"/>
        </w:rPr>
        <w:t xml:space="preserve">odwykonawcę do zachowania opisanych </w:t>
      </w:r>
      <w:r w:rsidR="009A6CB3">
        <w:rPr>
          <w:rFonts w:ascii="Times New Roman" w:hAnsi="Times New Roman" w:cs="Times New Roman"/>
          <w:color w:val="auto"/>
          <w:sz w:val="24"/>
          <w:szCs w:val="24"/>
        </w:rPr>
        <w:t xml:space="preserve">powyżej </w:t>
      </w:r>
      <w:r w:rsidR="005C7F54" w:rsidRPr="00622A61">
        <w:rPr>
          <w:rFonts w:ascii="Times New Roman" w:hAnsi="Times New Roman" w:cs="Times New Roman"/>
          <w:color w:val="auto"/>
          <w:sz w:val="24"/>
          <w:szCs w:val="24"/>
        </w:rPr>
        <w:t xml:space="preserve">warunków </w:t>
      </w:r>
      <w:r w:rsidRPr="00622A61">
        <w:rPr>
          <w:rFonts w:ascii="Times New Roman" w:hAnsi="Times New Roman" w:cs="Times New Roman"/>
          <w:color w:val="auto"/>
          <w:sz w:val="24"/>
          <w:szCs w:val="24"/>
        </w:rPr>
        <w:t xml:space="preserve">przy zawieraniu umowy z </w:t>
      </w:r>
      <w:r w:rsidR="005C7F54" w:rsidRPr="00622A61"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622A61">
        <w:rPr>
          <w:rFonts w:ascii="Times New Roman" w:hAnsi="Times New Roman" w:cs="Times New Roman"/>
          <w:color w:val="auto"/>
          <w:sz w:val="24"/>
          <w:szCs w:val="24"/>
        </w:rPr>
        <w:t xml:space="preserve">alszym </w:t>
      </w:r>
      <w:r w:rsidR="005C7F54" w:rsidRPr="00622A61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622A61">
        <w:rPr>
          <w:rFonts w:ascii="Times New Roman" w:hAnsi="Times New Roman" w:cs="Times New Roman"/>
          <w:color w:val="auto"/>
          <w:sz w:val="24"/>
          <w:szCs w:val="24"/>
        </w:rPr>
        <w:t>odwykonawcą</w:t>
      </w:r>
      <w:r w:rsidR="004B094C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602A8267" w14:textId="60282F50" w:rsidR="00AC1F78" w:rsidRPr="00622A61" w:rsidRDefault="004B094C" w:rsidP="003366A5">
      <w:pPr>
        <w:pStyle w:val="Zal-text"/>
        <w:numPr>
          <w:ilvl w:val="1"/>
          <w:numId w:val="27"/>
        </w:numPr>
        <w:spacing w:before="0" w:after="0" w:line="276" w:lineRule="auto"/>
        <w:ind w:left="567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zobowiązujących do realizacji postanowień § 9 ust. 5 </w:t>
      </w:r>
      <w:r w:rsidR="007A4730">
        <w:rPr>
          <w:rFonts w:ascii="Times New Roman" w:hAnsi="Times New Roman" w:cs="Times New Roman"/>
          <w:color w:val="auto"/>
          <w:sz w:val="24"/>
          <w:szCs w:val="24"/>
        </w:rPr>
        <w:t xml:space="preserve">oraz § 16 ust. 3-14 </w:t>
      </w:r>
      <w:r>
        <w:rPr>
          <w:rFonts w:ascii="Times New Roman" w:hAnsi="Times New Roman" w:cs="Times New Roman"/>
          <w:color w:val="auto"/>
          <w:sz w:val="24"/>
          <w:szCs w:val="24"/>
        </w:rPr>
        <w:t>Umowy</w:t>
      </w:r>
      <w:r w:rsidR="00AC1F78" w:rsidRPr="00622A6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1BCA5E" w14:textId="11305D28" w:rsidR="00094040" w:rsidRDefault="00AC1F78" w:rsidP="003366A5">
      <w:pPr>
        <w:pStyle w:val="Zal-text"/>
        <w:numPr>
          <w:ilvl w:val="0"/>
          <w:numId w:val="17"/>
        </w:numPr>
        <w:spacing w:before="0" w:after="0" w:line="276" w:lineRule="auto"/>
        <w:ind w:left="426" w:right="0"/>
        <w:rPr>
          <w:rFonts w:ascii="Times New Roman" w:hAnsi="Times New Roman" w:cs="Times New Roman"/>
          <w:color w:val="auto"/>
          <w:sz w:val="24"/>
          <w:szCs w:val="24"/>
        </w:rPr>
      </w:pP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Zamawiający zastrzega sobie prawo </w:t>
      </w:r>
      <w:r w:rsidR="00094040">
        <w:rPr>
          <w:rFonts w:ascii="Times New Roman" w:hAnsi="Times New Roman" w:cs="Times New Roman"/>
          <w:color w:val="auto"/>
          <w:sz w:val="24"/>
          <w:szCs w:val="24"/>
        </w:rPr>
        <w:t>zgłoszenia zastrzeżeń do projektu umowy</w:t>
      </w:r>
      <w:r w:rsidR="00094040" w:rsidRPr="00A931C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94040">
        <w:rPr>
          <w:rFonts w:ascii="Times New Roman" w:hAnsi="Times New Roman" w:cs="Times New Roman"/>
          <w:color w:val="auto"/>
          <w:sz w:val="24"/>
          <w:szCs w:val="24"/>
        </w:rPr>
        <w:t xml:space="preserve"> której przedmiotem są roboty budowlane</w:t>
      </w:r>
      <w:r w:rsidR="00094040"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094040">
        <w:rPr>
          <w:rFonts w:ascii="Times New Roman" w:hAnsi="Times New Roman" w:cs="Times New Roman"/>
          <w:color w:val="auto"/>
          <w:sz w:val="24"/>
          <w:szCs w:val="24"/>
        </w:rPr>
        <w:t>albo do jej zmiany oraz zgłoszenia sprzeciwu do umowy</w:t>
      </w:r>
      <w:r w:rsidR="00094040" w:rsidRPr="00A931C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94040">
        <w:rPr>
          <w:rFonts w:ascii="Times New Roman" w:hAnsi="Times New Roman" w:cs="Times New Roman"/>
          <w:color w:val="auto"/>
          <w:sz w:val="24"/>
          <w:szCs w:val="24"/>
        </w:rPr>
        <w:t xml:space="preserve"> której przedmiotem są roboty budowlane</w:t>
      </w:r>
      <w:r w:rsidR="00094040"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094040">
        <w:rPr>
          <w:rFonts w:ascii="Times New Roman" w:hAnsi="Times New Roman" w:cs="Times New Roman"/>
          <w:color w:val="auto"/>
          <w:sz w:val="24"/>
          <w:szCs w:val="24"/>
        </w:rPr>
        <w:t>albo jej zmiany, jeżeli:</w:t>
      </w:r>
    </w:p>
    <w:p w14:paraId="0D3636FB" w14:textId="1A40BED8" w:rsidR="00AC1F78" w:rsidRDefault="00094040" w:rsidP="003366A5">
      <w:pPr>
        <w:pStyle w:val="Zal-text"/>
        <w:numPr>
          <w:ilvl w:val="0"/>
          <w:numId w:val="37"/>
        </w:numPr>
        <w:spacing w:before="0" w:after="0" w:line="276" w:lineRule="auto"/>
        <w:ind w:left="567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umowa </w:t>
      </w:r>
      <w:r w:rsidR="00562E93">
        <w:rPr>
          <w:rFonts w:ascii="Times New Roman" w:hAnsi="Times New Roman" w:cs="Times New Roman"/>
          <w:color w:val="auto"/>
          <w:sz w:val="24"/>
          <w:szCs w:val="24"/>
        </w:rPr>
        <w:t xml:space="preserve">lub zmiana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zawiera postanowienia sprzeczne z ust. </w:t>
      </w:r>
      <w:r w:rsidR="00622A61">
        <w:rPr>
          <w:rFonts w:ascii="Times New Roman" w:hAnsi="Times New Roman" w:cs="Times New Roman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powyżej;</w:t>
      </w:r>
    </w:p>
    <w:p w14:paraId="57689312" w14:textId="2AB72A79" w:rsidR="00622A61" w:rsidRDefault="00562E93" w:rsidP="003366A5">
      <w:pPr>
        <w:pStyle w:val="Zal-text"/>
        <w:numPr>
          <w:ilvl w:val="0"/>
          <w:numId w:val="37"/>
        </w:numPr>
        <w:spacing w:before="0" w:after="0" w:line="276" w:lineRule="auto"/>
        <w:ind w:left="567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umowa lub zmiana </w:t>
      </w:r>
      <w:r w:rsidR="00094040">
        <w:rPr>
          <w:rFonts w:ascii="Times New Roman" w:hAnsi="Times New Roman" w:cs="Times New Roman"/>
          <w:color w:val="auto"/>
          <w:sz w:val="24"/>
          <w:szCs w:val="24"/>
        </w:rPr>
        <w:t>jest sprzeczna z art. 463 PZP;</w:t>
      </w:r>
    </w:p>
    <w:p w14:paraId="0C8CDE50" w14:textId="036F1440" w:rsidR="00094040" w:rsidRPr="00622A61" w:rsidRDefault="00054A6B" w:rsidP="003366A5">
      <w:pPr>
        <w:pStyle w:val="Zal-text"/>
        <w:numPr>
          <w:ilvl w:val="0"/>
          <w:numId w:val="37"/>
        </w:numPr>
        <w:spacing w:before="0" w:after="0" w:line="276" w:lineRule="auto"/>
        <w:ind w:left="567" w:right="0"/>
        <w:rPr>
          <w:rFonts w:ascii="Times New Roman" w:hAnsi="Times New Roman" w:cs="Times New Roman"/>
          <w:color w:val="auto"/>
          <w:sz w:val="24"/>
          <w:szCs w:val="24"/>
        </w:rPr>
      </w:pPr>
      <w:r w:rsidRPr="00622A61">
        <w:rPr>
          <w:rFonts w:ascii="Times New Roman" w:hAnsi="Times New Roman" w:cs="Times New Roman"/>
          <w:color w:val="auto"/>
          <w:sz w:val="24"/>
          <w:szCs w:val="24"/>
        </w:rPr>
        <w:t>wysokość wynagrodzenia podwykonawcy przekracza poziom wynagrodzenia przypadający Wykonawcy za zakres powierzonych podwykonawcy Robót, ustalony na podstawie §12 ust. 3 Umowy.</w:t>
      </w:r>
    </w:p>
    <w:p w14:paraId="7F176CE7" w14:textId="555180FE" w:rsidR="00054A6B" w:rsidRDefault="00054A6B" w:rsidP="003366A5">
      <w:pPr>
        <w:pStyle w:val="Zal-text"/>
        <w:numPr>
          <w:ilvl w:val="0"/>
          <w:numId w:val="17"/>
        </w:numPr>
        <w:spacing w:before="0" w:after="0" w:line="276" w:lineRule="auto"/>
        <w:ind w:left="426" w:right="0"/>
        <w:rPr>
          <w:rFonts w:ascii="Times New Roman" w:hAnsi="Times New Roman" w:cs="Times New Roman"/>
          <w:sz w:val="24"/>
          <w:szCs w:val="24"/>
        </w:rPr>
      </w:pPr>
      <w:r w:rsidRPr="00622A61">
        <w:rPr>
          <w:rFonts w:ascii="Times New Roman" w:hAnsi="Times New Roman" w:cs="Times New Roman"/>
          <w:color w:val="auto"/>
          <w:sz w:val="24"/>
          <w:szCs w:val="24"/>
        </w:rPr>
        <w:t>Wykonawca, podwykonawca lub dalszy podwykonawca przedkłada Zamawiającemu poświadczoną za zgodność z oryginałem kopię zawartej umowy o podwykonawstwo, której przedmiotem są dostawy lub usługi, w terminie 3 dni roboczych od dnia jej zawarcia, z wyłączeniem umów o podwykonawstwo o wartości mniejszej niż 0,5 % wynagrodzenia, o którym mowa w § 12 ust. 1 Umowy, oraz umów o podwykonawstwo, których przedmiotem są dostawy materiałów budowlanych niezbędnych do realizacji przedmiotu</w:t>
      </w:r>
      <w:r w:rsidRPr="00054A6B">
        <w:rPr>
          <w:rFonts w:ascii="Times New Roman" w:hAnsi="Times New Roman" w:cs="Times New Roman"/>
          <w:sz w:val="24"/>
          <w:szCs w:val="24"/>
        </w:rPr>
        <w:t xml:space="preserve"> zamówienia oraz usługi transportowe.</w:t>
      </w:r>
      <w:r>
        <w:rPr>
          <w:rFonts w:ascii="Times New Roman" w:hAnsi="Times New Roman" w:cs="Times New Roman"/>
          <w:sz w:val="24"/>
          <w:szCs w:val="24"/>
        </w:rPr>
        <w:t xml:space="preserve"> Wyłączenie nie ma zastosowania w wypadku umów o wartości przekraczającej 50.000,00 złotych brutto.</w:t>
      </w:r>
    </w:p>
    <w:p w14:paraId="78D6A2FA" w14:textId="24275328" w:rsidR="00622A61" w:rsidRDefault="00622A61" w:rsidP="003366A5">
      <w:pPr>
        <w:pStyle w:val="Zal-text"/>
        <w:numPr>
          <w:ilvl w:val="0"/>
          <w:numId w:val="17"/>
        </w:numPr>
        <w:spacing w:before="0" w:after="0" w:line="276" w:lineRule="auto"/>
        <w:ind w:left="426" w:right="0"/>
        <w:rPr>
          <w:rFonts w:ascii="Times New Roman" w:hAnsi="Times New Roman" w:cs="Times New Roman"/>
          <w:sz w:val="24"/>
          <w:szCs w:val="24"/>
        </w:rPr>
      </w:pPr>
      <w:r w:rsidRPr="00622A61">
        <w:rPr>
          <w:rFonts w:ascii="Times New Roman" w:hAnsi="Times New Roman" w:cs="Times New Roman"/>
          <w:sz w:val="24"/>
          <w:szCs w:val="24"/>
        </w:rPr>
        <w:t xml:space="preserve">W przypadku, o którym mowa w ust.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22A61">
        <w:rPr>
          <w:rFonts w:ascii="Times New Roman" w:hAnsi="Times New Roman" w:cs="Times New Roman"/>
          <w:sz w:val="24"/>
          <w:szCs w:val="24"/>
        </w:rPr>
        <w:t xml:space="preserve">, jeżeli termin zapłaty wynagrodzenia jest dłuższy niż określony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22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lit. e)</w:t>
      </w:r>
      <w:r w:rsidRPr="00622A61">
        <w:rPr>
          <w:rFonts w:ascii="Times New Roman" w:hAnsi="Times New Roman" w:cs="Times New Roman"/>
          <w:sz w:val="24"/>
          <w:szCs w:val="24"/>
        </w:rPr>
        <w:t xml:space="preserve">, Zamawiający poinformuje o tym Wykonawcę i wezwie go do doprowadzenia do zmiany tej umowy w terminie nie dłuższym niż 7 dni </w:t>
      </w:r>
      <w:r w:rsidR="007A4730">
        <w:rPr>
          <w:rFonts w:ascii="Times New Roman" w:hAnsi="Times New Roman" w:cs="Times New Roman"/>
          <w:sz w:val="24"/>
          <w:szCs w:val="24"/>
        </w:rPr>
        <w:t xml:space="preserve">kalendarzowych </w:t>
      </w:r>
      <w:r w:rsidRPr="00622A61">
        <w:rPr>
          <w:rFonts w:ascii="Times New Roman" w:hAnsi="Times New Roman" w:cs="Times New Roman"/>
          <w:sz w:val="24"/>
          <w:szCs w:val="24"/>
        </w:rPr>
        <w:t>od dnia otrzymania informacji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1" w:name="_Toc41052305"/>
    </w:p>
    <w:p w14:paraId="283B7499" w14:textId="6FDF981F" w:rsidR="00577F84" w:rsidRPr="00577F84" w:rsidRDefault="00622A61" w:rsidP="003366A5">
      <w:pPr>
        <w:pStyle w:val="Zal-text"/>
        <w:numPr>
          <w:ilvl w:val="0"/>
          <w:numId w:val="17"/>
        </w:numPr>
        <w:spacing w:before="0" w:after="0" w:line="276" w:lineRule="auto"/>
        <w:ind w:left="426" w:right="0"/>
        <w:rPr>
          <w:rFonts w:ascii="Times New Roman" w:hAnsi="Times New Roman" w:cs="Times New Roman"/>
          <w:sz w:val="24"/>
          <w:szCs w:val="24"/>
        </w:rPr>
      </w:pPr>
      <w:r w:rsidRPr="00622A61">
        <w:rPr>
          <w:rFonts w:ascii="Times New Roman" w:hAnsi="Times New Roman"/>
          <w:sz w:val="24"/>
          <w:szCs w:val="24"/>
        </w:rPr>
        <w:t>W przypadku uchyl</w:t>
      </w:r>
      <w:r w:rsidR="001C0FB3">
        <w:rPr>
          <w:rFonts w:ascii="Times New Roman" w:hAnsi="Times New Roman"/>
          <w:sz w:val="24"/>
          <w:szCs w:val="24"/>
        </w:rPr>
        <w:t>a</w:t>
      </w:r>
      <w:r w:rsidRPr="00622A61">
        <w:rPr>
          <w:rFonts w:ascii="Times New Roman" w:hAnsi="Times New Roman"/>
          <w:sz w:val="24"/>
          <w:szCs w:val="24"/>
        </w:rPr>
        <w:t xml:space="preserve">nia się od obowiązku </w:t>
      </w:r>
      <w:r w:rsidR="001C0FB3">
        <w:rPr>
          <w:rFonts w:ascii="Times New Roman" w:hAnsi="Times New Roman"/>
          <w:sz w:val="24"/>
          <w:szCs w:val="24"/>
        </w:rPr>
        <w:t xml:space="preserve">dokonania </w:t>
      </w:r>
      <w:r w:rsidRPr="00622A61">
        <w:rPr>
          <w:rFonts w:ascii="Times New Roman" w:hAnsi="Times New Roman"/>
          <w:sz w:val="24"/>
          <w:szCs w:val="24"/>
        </w:rPr>
        <w:t xml:space="preserve">odpowiednio przez </w:t>
      </w:r>
      <w:r>
        <w:rPr>
          <w:rFonts w:ascii="Times New Roman" w:hAnsi="Times New Roman"/>
          <w:sz w:val="24"/>
          <w:szCs w:val="24"/>
        </w:rPr>
        <w:t>W</w:t>
      </w:r>
      <w:r w:rsidRPr="00622A61">
        <w:rPr>
          <w:rFonts w:ascii="Times New Roman" w:hAnsi="Times New Roman"/>
          <w:sz w:val="24"/>
          <w:szCs w:val="24"/>
        </w:rPr>
        <w:t xml:space="preserve">ykonawcę, podwykonawcę lub dalszego podwykonawcę bezpośredniej zapłaty wymagalnego wynagrodzenia przysługującego podwykonawcy lub dalszemu podwykonawcy za wykonane i odebrane </w:t>
      </w:r>
      <w:r w:rsidR="001C0FB3">
        <w:rPr>
          <w:rFonts w:ascii="Times New Roman" w:hAnsi="Times New Roman"/>
          <w:sz w:val="24"/>
          <w:szCs w:val="24"/>
        </w:rPr>
        <w:t>R</w:t>
      </w:r>
      <w:r w:rsidRPr="00622A61">
        <w:rPr>
          <w:rFonts w:ascii="Times New Roman" w:hAnsi="Times New Roman"/>
          <w:sz w:val="24"/>
          <w:szCs w:val="24"/>
        </w:rPr>
        <w:t xml:space="preserve">oboty, </w:t>
      </w:r>
      <w:r w:rsidR="001C0FB3">
        <w:rPr>
          <w:rFonts w:ascii="Times New Roman" w:hAnsi="Times New Roman"/>
          <w:sz w:val="24"/>
          <w:szCs w:val="24"/>
        </w:rPr>
        <w:t>Z</w:t>
      </w:r>
      <w:r w:rsidRPr="00622A61">
        <w:rPr>
          <w:rFonts w:ascii="Times New Roman" w:hAnsi="Times New Roman"/>
          <w:sz w:val="24"/>
          <w:szCs w:val="24"/>
        </w:rPr>
        <w:t xml:space="preserve">amawiający dokona bezpośredniej zapłaty wymagalnego wynagrodzenia przysługującego podwykonawcy, dalszemu podwykonawcy, który zawarł zaakceptowaną przez zamawiającego umowę o podwykonawstwo, której przedmiotem są roboty budowlane lub który zawarł przedłożoną </w:t>
      </w:r>
      <w:r w:rsidR="00577F84">
        <w:rPr>
          <w:rFonts w:ascii="Times New Roman" w:hAnsi="Times New Roman"/>
          <w:sz w:val="24"/>
          <w:szCs w:val="24"/>
        </w:rPr>
        <w:t>Z</w:t>
      </w:r>
      <w:r w:rsidRPr="00622A61">
        <w:rPr>
          <w:rFonts w:ascii="Times New Roman" w:hAnsi="Times New Roman"/>
          <w:sz w:val="24"/>
          <w:szCs w:val="24"/>
        </w:rPr>
        <w:t>amawiającemu umowę o</w:t>
      </w:r>
      <w:r w:rsidR="00577F84">
        <w:rPr>
          <w:rFonts w:ascii="Times New Roman" w:hAnsi="Times New Roman"/>
          <w:sz w:val="24"/>
          <w:szCs w:val="24"/>
        </w:rPr>
        <w:t> </w:t>
      </w:r>
      <w:r w:rsidRPr="00622A61">
        <w:rPr>
          <w:rFonts w:ascii="Times New Roman" w:hAnsi="Times New Roman"/>
          <w:sz w:val="24"/>
          <w:szCs w:val="24"/>
        </w:rPr>
        <w:t>podwykonawstwo, której przedmiotem są dostawy lub usługi, na zasadach określonych w</w:t>
      </w:r>
      <w:r w:rsidR="00577F84">
        <w:rPr>
          <w:rFonts w:ascii="Times New Roman" w:hAnsi="Times New Roman"/>
          <w:sz w:val="24"/>
          <w:szCs w:val="24"/>
        </w:rPr>
        <w:t xml:space="preserve"> treści </w:t>
      </w:r>
      <w:r w:rsidRPr="00622A61">
        <w:rPr>
          <w:rFonts w:ascii="Times New Roman" w:hAnsi="Times New Roman"/>
          <w:sz w:val="24"/>
          <w:szCs w:val="24"/>
        </w:rPr>
        <w:t xml:space="preserve"> art. 465 </w:t>
      </w:r>
      <w:r w:rsidR="00577F84">
        <w:rPr>
          <w:rFonts w:ascii="Times New Roman" w:hAnsi="Times New Roman"/>
          <w:sz w:val="24"/>
          <w:szCs w:val="24"/>
        </w:rPr>
        <w:t>PZP</w:t>
      </w:r>
      <w:r w:rsidRPr="00622A61">
        <w:rPr>
          <w:rFonts w:ascii="Times New Roman" w:hAnsi="Times New Roman"/>
          <w:sz w:val="24"/>
          <w:szCs w:val="24"/>
        </w:rPr>
        <w:t>.</w:t>
      </w:r>
      <w:r w:rsidR="00577F84">
        <w:rPr>
          <w:rFonts w:ascii="Times New Roman" w:hAnsi="Times New Roman"/>
          <w:sz w:val="24"/>
          <w:szCs w:val="24"/>
        </w:rPr>
        <w:t xml:space="preserve"> D</w:t>
      </w:r>
      <w:r w:rsidRPr="00577F84">
        <w:rPr>
          <w:rFonts w:ascii="Times New Roman" w:hAnsi="Times New Roman"/>
          <w:sz w:val="24"/>
          <w:szCs w:val="24"/>
        </w:rPr>
        <w:t xml:space="preserve">otyczy </w:t>
      </w:r>
      <w:r w:rsidR="00577F84">
        <w:rPr>
          <w:rFonts w:ascii="Times New Roman" w:hAnsi="Times New Roman"/>
          <w:sz w:val="24"/>
          <w:szCs w:val="24"/>
        </w:rPr>
        <w:t xml:space="preserve">to </w:t>
      </w:r>
      <w:r w:rsidRPr="00577F84">
        <w:rPr>
          <w:rFonts w:ascii="Times New Roman" w:hAnsi="Times New Roman"/>
          <w:sz w:val="24"/>
          <w:szCs w:val="24"/>
        </w:rPr>
        <w:t>wyłącznie należności powstałych po zaakceptowaniu przez Zamawiającego umowy o podwykonawstwo, której przedmiotem są roboty budowlane, lub po przedłożeniu Zamawiającemu poświadczonej za</w:t>
      </w:r>
      <w:r w:rsidR="00577F84">
        <w:rPr>
          <w:rFonts w:ascii="Times New Roman" w:hAnsi="Times New Roman"/>
          <w:sz w:val="24"/>
          <w:szCs w:val="24"/>
        </w:rPr>
        <w:t xml:space="preserve"> </w:t>
      </w:r>
      <w:r w:rsidRPr="00577F84">
        <w:rPr>
          <w:rFonts w:ascii="Times New Roman" w:hAnsi="Times New Roman"/>
          <w:sz w:val="24"/>
          <w:szCs w:val="24"/>
        </w:rPr>
        <w:t xml:space="preserve">zgodność z oryginałem kopii </w:t>
      </w:r>
      <w:r w:rsidRPr="00577F84">
        <w:rPr>
          <w:rFonts w:ascii="Times New Roman" w:hAnsi="Times New Roman"/>
          <w:sz w:val="24"/>
          <w:szCs w:val="24"/>
        </w:rPr>
        <w:t>umowy o podwykonawstwo, której przedmiotem są dostawy lub usługi</w:t>
      </w:r>
      <w:r w:rsidR="005256D7">
        <w:rPr>
          <w:rFonts w:ascii="Times New Roman" w:hAnsi="Times New Roman"/>
          <w:sz w:val="24"/>
          <w:szCs w:val="24"/>
        </w:rPr>
        <w:t>.</w:t>
      </w:r>
    </w:p>
    <w:p w14:paraId="3B4EF3B9" w14:textId="18C72599" w:rsidR="00577F84" w:rsidRDefault="00622A61" w:rsidP="003366A5">
      <w:pPr>
        <w:pStyle w:val="Zal-text"/>
        <w:numPr>
          <w:ilvl w:val="0"/>
          <w:numId w:val="17"/>
        </w:numPr>
        <w:spacing w:before="0" w:after="0" w:line="276" w:lineRule="auto"/>
        <w:ind w:left="426" w:right="0"/>
        <w:rPr>
          <w:rFonts w:ascii="Times New Roman" w:hAnsi="Times New Roman" w:cs="Times New Roman"/>
          <w:sz w:val="24"/>
          <w:szCs w:val="24"/>
        </w:rPr>
      </w:pPr>
      <w:r w:rsidRPr="00577F84">
        <w:rPr>
          <w:rFonts w:ascii="Times New Roman" w:hAnsi="Times New Roman"/>
          <w:sz w:val="24"/>
          <w:szCs w:val="24"/>
        </w:rPr>
        <w:t>Bezpośrednia zapłata, o której mowa w ust. 1</w:t>
      </w:r>
      <w:r w:rsidR="00577F84">
        <w:rPr>
          <w:rFonts w:ascii="Times New Roman" w:hAnsi="Times New Roman"/>
          <w:sz w:val="24"/>
          <w:szCs w:val="24"/>
        </w:rPr>
        <w:t>0</w:t>
      </w:r>
      <w:r w:rsidRPr="00577F84">
        <w:rPr>
          <w:rFonts w:ascii="Times New Roman" w:hAnsi="Times New Roman"/>
          <w:sz w:val="24"/>
          <w:szCs w:val="24"/>
        </w:rPr>
        <w:t xml:space="preserve"> powyżej, obejmuje wyłącznie należne wynagrodzenie, bez odsetek, należnych podwykonawcy lub dalszemu podwykonawcy</w:t>
      </w:r>
      <w:r w:rsidR="005256D7">
        <w:rPr>
          <w:rFonts w:ascii="Times New Roman" w:hAnsi="Times New Roman"/>
          <w:sz w:val="24"/>
          <w:szCs w:val="24"/>
        </w:rPr>
        <w:t>.</w:t>
      </w:r>
    </w:p>
    <w:p w14:paraId="57108F7F" w14:textId="77777777" w:rsidR="00577F84" w:rsidRDefault="00577F84" w:rsidP="003366A5">
      <w:pPr>
        <w:pStyle w:val="Zal-text"/>
        <w:numPr>
          <w:ilvl w:val="0"/>
          <w:numId w:val="17"/>
        </w:numPr>
        <w:spacing w:before="0" w:after="0" w:line="276" w:lineRule="auto"/>
        <w:ind w:left="426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22A61" w:rsidRPr="00577F84">
        <w:rPr>
          <w:rFonts w:ascii="Times New Roman" w:hAnsi="Times New Roman"/>
          <w:sz w:val="24"/>
          <w:szCs w:val="24"/>
        </w:rPr>
        <w:t xml:space="preserve">rzed dokonaniem bezpośredniej zapłaty Wykonawca zostanie poinformowany przez </w:t>
      </w:r>
      <w:r w:rsidR="00622A61" w:rsidRPr="00577F84">
        <w:rPr>
          <w:rFonts w:ascii="Times New Roman" w:hAnsi="Times New Roman"/>
          <w:sz w:val="24"/>
          <w:szCs w:val="24"/>
        </w:rPr>
        <w:lastRenderedPageBreak/>
        <w:t>Zamawiającego w formie pisemnej o</w:t>
      </w:r>
      <w:r w:rsidRPr="00577F84">
        <w:rPr>
          <w:rFonts w:ascii="Times New Roman" w:hAnsi="Times New Roman"/>
          <w:sz w:val="24"/>
          <w:szCs w:val="24"/>
        </w:rPr>
        <w:t xml:space="preserve"> </w:t>
      </w:r>
      <w:r w:rsidR="00622A61" w:rsidRPr="00577F84">
        <w:rPr>
          <w:rFonts w:ascii="Times New Roman" w:hAnsi="Times New Roman" w:cs="Times New Roman"/>
          <w:sz w:val="24"/>
          <w:szCs w:val="24"/>
        </w:rPr>
        <w:t>zamiarze dokonania bezpośredniej zapłaty wymagalnego wynagrodzenia, przysługującego pod</w:t>
      </w:r>
      <w:r w:rsidR="00622A61" w:rsidRPr="00577F84">
        <w:rPr>
          <w:rFonts w:ascii="Times New Roman" w:hAnsi="Times New Roman" w:cs="Times New Roman"/>
          <w:sz w:val="24"/>
          <w:szCs w:val="24"/>
        </w:rPr>
        <w:t>wykonawcy lub dalszemu podwykonawcy</w:t>
      </w:r>
      <w:r w:rsidRPr="00577F84">
        <w:rPr>
          <w:rFonts w:ascii="Times New Roman" w:hAnsi="Times New Roman" w:cs="Times New Roman"/>
          <w:sz w:val="24"/>
          <w:szCs w:val="24"/>
        </w:rPr>
        <w:t xml:space="preserve"> oraz o </w:t>
      </w:r>
      <w:r w:rsidR="00622A61" w:rsidRPr="00577F84">
        <w:rPr>
          <w:rFonts w:ascii="Times New Roman" w:hAnsi="Times New Roman" w:cs="Times New Roman"/>
          <w:sz w:val="24"/>
          <w:szCs w:val="24"/>
        </w:rPr>
        <w:t xml:space="preserve">możliwości zgłoszenia przez Wykonawcę w terminie 7 dni od dnia otrzymania informacji pisemnych uwag dotyczących zasadności bezpośredniej zapłaty wynagrodzenia </w:t>
      </w:r>
      <w:r>
        <w:rPr>
          <w:rFonts w:ascii="Times New Roman" w:hAnsi="Times New Roman" w:cs="Times New Roman"/>
          <w:sz w:val="24"/>
          <w:szCs w:val="24"/>
        </w:rPr>
        <w:t>objętego informacją.</w:t>
      </w:r>
    </w:p>
    <w:p w14:paraId="20B0EF54" w14:textId="77777777" w:rsidR="007A4730" w:rsidRPr="007A4730" w:rsidRDefault="00622A61" w:rsidP="003366A5">
      <w:pPr>
        <w:pStyle w:val="Zal-text"/>
        <w:numPr>
          <w:ilvl w:val="0"/>
          <w:numId w:val="17"/>
        </w:numPr>
        <w:spacing w:before="0" w:after="0" w:line="276" w:lineRule="auto"/>
        <w:ind w:left="426" w:right="0"/>
        <w:rPr>
          <w:rFonts w:ascii="Times New Roman" w:hAnsi="Times New Roman" w:cs="Times New Roman"/>
          <w:sz w:val="24"/>
          <w:szCs w:val="24"/>
        </w:rPr>
      </w:pPr>
      <w:r w:rsidRPr="00577F84">
        <w:rPr>
          <w:rFonts w:ascii="Times New Roman" w:hAnsi="Times New Roman"/>
          <w:sz w:val="24"/>
          <w:szCs w:val="24"/>
        </w:rPr>
        <w:t>W przypadku zgłoszenia przez Wykonawcę uwag, o których mowa w ust. 1</w:t>
      </w:r>
      <w:r w:rsidR="00577F84" w:rsidRPr="00577F84">
        <w:rPr>
          <w:rFonts w:ascii="Times New Roman" w:hAnsi="Times New Roman"/>
          <w:sz w:val="24"/>
          <w:szCs w:val="24"/>
        </w:rPr>
        <w:t>2</w:t>
      </w:r>
      <w:r w:rsidRPr="00577F84">
        <w:rPr>
          <w:rFonts w:ascii="Times New Roman" w:hAnsi="Times New Roman"/>
          <w:sz w:val="24"/>
          <w:szCs w:val="24"/>
        </w:rPr>
        <w:t xml:space="preserve"> </w:t>
      </w:r>
      <w:r w:rsidR="00577F84" w:rsidRPr="00577F84">
        <w:rPr>
          <w:rFonts w:ascii="Times New Roman" w:hAnsi="Times New Roman"/>
          <w:sz w:val="24"/>
          <w:szCs w:val="24"/>
        </w:rPr>
        <w:t>powyżej</w:t>
      </w:r>
      <w:r w:rsidRPr="00577F84">
        <w:rPr>
          <w:rFonts w:ascii="Times New Roman" w:hAnsi="Times New Roman"/>
          <w:sz w:val="24"/>
          <w:szCs w:val="24"/>
        </w:rPr>
        <w:t>, w</w:t>
      </w:r>
      <w:r w:rsidR="00577F84">
        <w:rPr>
          <w:rFonts w:ascii="Times New Roman" w:hAnsi="Times New Roman"/>
          <w:sz w:val="24"/>
          <w:szCs w:val="24"/>
        </w:rPr>
        <w:t> </w:t>
      </w:r>
      <w:r w:rsidRPr="00577F84">
        <w:rPr>
          <w:rFonts w:ascii="Times New Roman" w:hAnsi="Times New Roman"/>
          <w:sz w:val="24"/>
          <w:szCs w:val="24"/>
        </w:rPr>
        <w:t xml:space="preserve">terminie 7 dni </w:t>
      </w:r>
      <w:r w:rsidR="007A4730">
        <w:rPr>
          <w:rFonts w:ascii="Times New Roman" w:hAnsi="Times New Roman"/>
          <w:sz w:val="24"/>
          <w:szCs w:val="24"/>
        </w:rPr>
        <w:t xml:space="preserve">kalendarzowych </w:t>
      </w:r>
      <w:r w:rsidRPr="00577F84">
        <w:rPr>
          <w:rFonts w:ascii="Times New Roman" w:hAnsi="Times New Roman"/>
          <w:sz w:val="24"/>
          <w:szCs w:val="24"/>
        </w:rPr>
        <w:t>od dnia otrzymania informacji, Zamawiający może</w:t>
      </w:r>
      <w:r w:rsidR="007A4730">
        <w:rPr>
          <w:rFonts w:ascii="Times New Roman" w:hAnsi="Times New Roman"/>
          <w:sz w:val="24"/>
          <w:szCs w:val="24"/>
        </w:rPr>
        <w:t>:</w:t>
      </w:r>
    </w:p>
    <w:p w14:paraId="50E7EB0F" w14:textId="77777777" w:rsidR="007A4730" w:rsidRPr="007A4730" w:rsidRDefault="00622A61" w:rsidP="007A4730">
      <w:pPr>
        <w:pStyle w:val="Zal-text"/>
        <w:numPr>
          <w:ilvl w:val="0"/>
          <w:numId w:val="46"/>
        </w:numPr>
        <w:spacing w:before="0"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577F84">
        <w:rPr>
          <w:rFonts w:ascii="Times New Roman" w:hAnsi="Times New Roman"/>
          <w:sz w:val="24"/>
          <w:szCs w:val="24"/>
        </w:rPr>
        <w:t xml:space="preserve">nie dokonać bezpośredniej zapłaty wynagrodzenia </w:t>
      </w:r>
      <w:r w:rsidRPr="00577F84">
        <w:rPr>
          <w:rFonts w:ascii="Times New Roman" w:hAnsi="Times New Roman"/>
          <w:sz w:val="24"/>
          <w:szCs w:val="24"/>
        </w:rPr>
        <w:t>podwykonawcy lub dalszemu podwykonawcy, jeżeli Wykonawca wykaże niezasadność takiej zapłaty</w:t>
      </w:r>
      <w:r w:rsidR="00577F84" w:rsidRPr="00577F84">
        <w:rPr>
          <w:rFonts w:ascii="Times New Roman" w:hAnsi="Times New Roman"/>
          <w:sz w:val="24"/>
          <w:szCs w:val="24"/>
        </w:rPr>
        <w:t>,</w:t>
      </w:r>
      <w:r w:rsidR="009E3907">
        <w:rPr>
          <w:rFonts w:ascii="Times New Roman" w:hAnsi="Times New Roman"/>
          <w:sz w:val="24"/>
          <w:szCs w:val="24"/>
        </w:rPr>
        <w:t xml:space="preserve"> </w:t>
      </w:r>
    </w:p>
    <w:p w14:paraId="4347A4E1" w14:textId="77777777" w:rsidR="007A4730" w:rsidRDefault="00622A61" w:rsidP="007A4730">
      <w:pPr>
        <w:pStyle w:val="Zal-text"/>
        <w:numPr>
          <w:ilvl w:val="0"/>
          <w:numId w:val="46"/>
        </w:numPr>
        <w:spacing w:before="0"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577F84">
        <w:rPr>
          <w:rFonts w:ascii="Times New Roman" w:hAnsi="Times New Roman" w:cs="Times New Roman"/>
          <w:sz w:val="24"/>
          <w:szCs w:val="24"/>
        </w:rPr>
        <w:t>złożyć do depozytu sądowego kwotę potrzebną na pokrycie wynagrodzenia podwykonawcy lub dalszego podwykonawcy w przypadku istnienia zasadniczej w</w:t>
      </w:r>
      <w:r w:rsidRPr="00577F84">
        <w:rPr>
          <w:rFonts w:ascii="Times New Roman" w:hAnsi="Times New Roman" w:cs="Times New Roman"/>
          <w:sz w:val="24"/>
          <w:szCs w:val="24"/>
        </w:rPr>
        <w:t>ątpliwości Zamawiającego co do wysokości należnej zapłaty lub podmiotu, któremu płatność się należy, albo</w:t>
      </w:r>
      <w:r w:rsidR="00577F84" w:rsidRPr="00577F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9CEE6" w14:textId="6C318852" w:rsidR="00577F84" w:rsidRDefault="00622A61" w:rsidP="007A4730">
      <w:pPr>
        <w:pStyle w:val="Zal-text"/>
        <w:numPr>
          <w:ilvl w:val="0"/>
          <w:numId w:val="46"/>
        </w:numPr>
        <w:spacing w:before="0"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577F84">
        <w:rPr>
          <w:rFonts w:ascii="Times New Roman" w:hAnsi="Times New Roman" w:cs="Times New Roman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14:paraId="2B63265D" w14:textId="5AD43288" w:rsidR="00622A61" w:rsidRPr="00577F84" w:rsidRDefault="00622A61" w:rsidP="003366A5">
      <w:pPr>
        <w:pStyle w:val="Zal-text"/>
        <w:numPr>
          <w:ilvl w:val="0"/>
          <w:numId w:val="17"/>
        </w:numPr>
        <w:spacing w:before="0" w:after="0" w:line="276" w:lineRule="auto"/>
        <w:ind w:left="426" w:right="0"/>
        <w:rPr>
          <w:rFonts w:ascii="Times New Roman" w:hAnsi="Times New Roman" w:cs="Times New Roman"/>
          <w:sz w:val="24"/>
          <w:szCs w:val="24"/>
        </w:rPr>
      </w:pPr>
      <w:r w:rsidRPr="00577F84">
        <w:rPr>
          <w:rFonts w:ascii="Times New Roman" w:hAnsi="Times New Roman"/>
          <w:sz w:val="24"/>
          <w:szCs w:val="24"/>
        </w:rPr>
        <w:t>W przypadku dokonania bezpośredniej zapłaty podwykonawcy lub dalszemu podwykonawcy, Zamawiający potrąci kwotę wypłaconego wynagrodzenia z</w:t>
      </w:r>
      <w:r w:rsidR="00577F84">
        <w:rPr>
          <w:rFonts w:ascii="Times New Roman" w:hAnsi="Times New Roman"/>
          <w:sz w:val="24"/>
          <w:szCs w:val="24"/>
        </w:rPr>
        <w:t> </w:t>
      </w:r>
      <w:r w:rsidRPr="00577F84">
        <w:rPr>
          <w:rFonts w:ascii="Times New Roman" w:hAnsi="Times New Roman"/>
          <w:sz w:val="24"/>
          <w:szCs w:val="24"/>
        </w:rPr>
        <w:t>wynagrodzenia należnego Wykonawcy.</w:t>
      </w:r>
    </w:p>
    <w:p w14:paraId="1EC44727" w14:textId="77777777" w:rsidR="00AC1F78" w:rsidRPr="00A931CB" w:rsidRDefault="00AC1F78" w:rsidP="00C139EB">
      <w:pPr>
        <w:spacing w:after="0"/>
        <w:rPr>
          <w:rFonts w:ascii="Times New Roman" w:hAnsi="Times New Roman"/>
          <w:b/>
          <w:sz w:val="24"/>
          <w:szCs w:val="24"/>
        </w:rPr>
      </w:pPr>
    </w:p>
    <w:bookmarkEnd w:id="11"/>
    <w:p w14:paraId="3D04B2DA" w14:textId="75A3F9D7" w:rsidR="00AC1F78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CB">
        <w:rPr>
          <w:rFonts w:ascii="Times New Roman" w:hAnsi="Times New Roman" w:cs="Times New Roman"/>
          <w:b/>
          <w:sz w:val="24"/>
          <w:szCs w:val="24"/>
        </w:rPr>
        <w:t>§ 1</w:t>
      </w:r>
      <w:r w:rsidR="00577F84">
        <w:rPr>
          <w:rFonts w:ascii="Times New Roman" w:hAnsi="Times New Roman" w:cs="Times New Roman"/>
          <w:b/>
          <w:sz w:val="24"/>
          <w:szCs w:val="24"/>
        </w:rPr>
        <w:t>7</w:t>
      </w:r>
    </w:p>
    <w:p w14:paraId="2EB4A85D" w14:textId="2E8D2594" w:rsidR="00577F84" w:rsidRPr="00A931CB" w:rsidRDefault="00577F84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 </w:t>
      </w:r>
      <w:r w:rsidR="00683171">
        <w:rPr>
          <w:rFonts w:ascii="Times New Roman" w:hAnsi="Times New Roman" w:cs="Times New Roman"/>
          <w:b/>
          <w:sz w:val="24"/>
          <w:szCs w:val="24"/>
        </w:rPr>
        <w:t xml:space="preserve">UPOWAŻNIONE </w:t>
      </w:r>
    </w:p>
    <w:p w14:paraId="784E3254" w14:textId="4500027E" w:rsidR="00AC1F78" w:rsidRPr="00A931CB" w:rsidRDefault="00AC1F78" w:rsidP="003366A5">
      <w:pPr>
        <w:pStyle w:val="Standard"/>
        <w:numPr>
          <w:ilvl w:val="3"/>
          <w:numId w:val="28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>Do celów bieżącej współpracy Stron, Strony ustanawiają osoby do kontaktów</w:t>
      </w:r>
      <w:r w:rsidR="007A4730">
        <w:rPr>
          <w:rFonts w:ascii="Times New Roman" w:hAnsi="Times New Roman" w:cs="Times New Roman"/>
          <w:sz w:val="24"/>
          <w:szCs w:val="24"/>
        </w:rPr>
        <w:t xml:space="preserve"> związanych z realizacją Umowy</w:t>
      </w:r>
      <w:r w:rsidRPr="00A931CB">
        <w:rPr>
          <w:rFonts w:ascii="Times New Roman" w:hAnsi="Times New Roman" w:cs="Times New Roman"/>
          <w:sz w:val="24"/>
          <w:szCs w:val="24"/>
        </w:rPr>
        <w:t>:</w:t>
      </w:r>
    </w:p>
    <w:p w14:paraId="6AEDB840" w14:textId="77777777" w:rsidR="00AC1F78" w:rsidRPr="00A931CB" w:rsidRDefault="00AC1F78" w:rsidP="003366A5">
      <w:pPr>
        <w:pStyle w:val="Standard"/>
        <w:numPr>
          <w:ilvl w:val="0"/>
          <w:numId w:val="13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ze strony Zamawiającego: </w:t>
      </w:r>
    </w:p>
    <w:p w14:paraId="025742C4" w14:textId="1EE32191" w:rsidR="00683171" w:rsidRPr="00683171" w:rsidRDefault="00683171" w:rsidP="003366A5">
      <w:pPr>
        <w:pStyle w:val="Akapitzlist"/>
        <w:numPr>
          <w:ilvl w:val="0"/>
          <w:numId w:val="38"/>
        </w:numPr>
        <w:suppressAutoHyphens/>
        <w:spacing w:line="100" w:lineRule="atLeast"/>
        <w:jc w:val="both"/>
        <w:textAlignment w:val="baseline"/>
      </w:pPr>
      <w:r w:rsidRPr="00683171">
        <w:rPr>
          <w:color w:val="000000"/>
          <w:kern w:val="1"/>
        </w:rPr>
        <w:t xml:space="preserve">Robert Grabiec: </w:t>
      </w:r>
      <w:hyperlink r:id="rId10" w:history="1">
        <w:r w:rsidRPr="00683171">
          <w:rPr>
            <w:rStyle w:val="Hipercze"/>
            <w:kern w:val="1"/>
          </w:rPr>
          <w:t>robert.grabiec@sw.gov.pl</w:t>
        </w:r>
      </w:hyperlink>
      <w:r w:rsidRPr="00683171">
        <w:rPr>
          <w:color w:val="000000"/>
          <w:kern w:val="1"/>
        </w:rPr>
        <w:t xml:space="preserve">, </w:t>
      </w:r>
      <w:r w:rsidRPr="00683171">
        <w:t>32 20-84-451,</w:t>
      </w:r>
    </w:p>
    <w:p w14:paraId="72AA2207" w14:textId="77777777" w:rsidR="005B1712" w:rsidRPr="005B1712" w:rsidRDefault="00683171" w:rsidP="005B1712">
      <w:pPr>
        <w:pStyle w:val="Akapitzlist"/>
        <w:numPr>
          <w:ilvl w:val="0"/>
          <w:numId w:val="38"/>
        </w:numPr>
        <w:rPr>
          <w:rFonts w:eastAsia="SimSun"/>
          <w:color w:val="000000" w:themeColor="text1"/>
          <w:kern w:val="1"/>
          <w:lang w:eastAsia="ar-SA"/>
        </w:rPr>
      </w:pPr>
      <w:r w:rsidRPr="00683171">
        <w:t xml:space="preserve">Rafał Kuropatwa: </w:t>
      </w:r>
      <w:hyperlink r:id="rId11" w:history="1">
        <w:r w:rsidRPr="00683171">
          <w:rPr>
            <w:rStyle w:val="Hipercze"/>
          </w:rPr>
          <w:t>rafal.kuropatwa@sw.gov.pl</w:t>
        </w:r>
      </w:hyperlink>
      <w:r w:rsidRPr="00683171">
        <w:t>, 32 20-84-467</w:t>
      </w:r>
      <w:r w:rsidR="005B1712">
        <w:t>,</w:t>
      </w:r>
    </w:p>
    <w:p w14:paraId="0AEA0BF0" w14:textId="755B5B3D" w:rsidR="00AC1F78" w:rsidRPr="005B1712" w:rsidRDefault="005B1712" w:rsidP="005B1712">
      <w:pPr>
        <w:pStyle w:val="Akapitzlist"/>
        <w:numPr>
          <w:ilvl w:val="0"/>
          <w:numId w:val="38"/>
        </w:numPr>
        <w:rPr>
          <w:rFonts w:eastAsia="SimSun"/>
          <w:color w:val="000000" w:themeColor="text1"/>
          <w:kern w:val="1"/>
          <w:lang w:val="en-US" w:eastAsia="ar-SA"/>
        </w:rPr>
      </w:pPr>
      <w:r w:rsidRPr="005B1712">
        <w:rPr>
          <w:lang w:val="en-US"/>
        </w:rPr>
        <w:t xml:space="preserve">Artur Grela: </w:t>
      </w:r>
      <w:hyperlink r:id="rId12" w:history="1">
        <w:r w:rsidRPr="005B1712">
          <w:rPr>
            <w:rStyle w:val="Hipercze"/>
            <w:rFonts w:eastAsiaTheme="majorEastAsia"/>
            <w:lang w:val="en-US"/>
          </w:rPr>
          <w:t>artur.grela@sw.gov.pl</w:t>
        </w:r>
      </w:hyperlink>
      <w:r w:rsidRPr="005B1712">
        <w:rPr>
          <w:lang w:val="en-US"/>
        </w:rPr>
        <w:t>, 32 20-84-526</w:t>
      </w:r>
      <w:r>
        <w:rPr>
          <w:lang w:val="en-US"/>
        </w:rPr>
        <w:t>.</w:t>
      </w:r>
    </w:p>
    <w:p w14:paraId="4FD8A684" w14:textId="77777777" w:rsidR="00AC1F78" w:rsidRPr="00A931CB" w:rsidRDefault="00AC1F78" w:rsidP="003366A5">
      <w:pPr>
        <w:pStyle w:val="Standard"/>
        <w:numPr>
          <w:ilvl w:val="0"/>
          <w:numId w:val="13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 strony Wykonawcy: …………………………… (tel..………………., email: ………………..). </w:t>
      </w:r>
    </w:p>
    <w:p w14:paraId="4578F5DD" w14:textId="64DD4548" w:rsidR="00AC1F78" w:rsidRPr="00683171" w:rsidRDefault="00AC1F78" w:rsidP="003366A5">
      <w:pPr>
        <w:pStyle w:val="Standard"/>
        <w:numPr>
          <w:ilvl w:val="3"/>
          <w:numId w:val="28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171">
        <w:rPr>
          <w:rFonts w:ascii="Times New Roman" w:hAnsi="Times New Roman" w:cs="Times New Roman"/>
          <w:sz w:val="24"/>
          <w:szCs w:val="24"/>
        </w:rPr>
        <w:t xml:space="preserve">Osoby wskazane w ust. 1 powyżej nie są upoważnione do składania </w:t>
      </w:r>
      <w:r w:rsidR="00683171">
        <w:rPr>
          <w:rFonts w:ascii="Times New Roman" w:hAnsi="Times New Roman" w:cs="Times New Roman"/>
          <w:sz w:val="24"/>
          <w:szCs w:val="24"/>
        </w:rPr>
        <w:t xml:space="preserve">oraz </w:t>
      </w:r>
      <w:r w:rsidRPr="00683171">
        <w:rPr>
          <w:rFonts w:ascii="Times New Roman" w:hAnsi="Times New Roman" w:cs="Times New Roman"/>
          <w:sz w:val="24"/>
          <w:szCs w:val="24"/>
        </w:rPr>
        <w:t>przyjmowania oświadczeń woli</w:t>
      </w:r>
      <w:r w:rsidR="00683171">
        <w:rPr>
          <w:rFonts w:ascii="Times New Roman" w:hAnsi="Times New Roman" w:cs="Times New Roman"/>
          <w:sz w:val="24"/>
          <w:szCs w:val="24"/>
        </w:rPr>
        <w:t xml:space="preserve"> w imieniu i z mocą Stron</w:t>
      </w:r>
      <w:r w:rsidRPr="00683171">
        <w:rPr>
          <w:rFonts w:ascii="Times New Roman" w:hAnsi="Times New Roman" w:cs="Times New Roman"/>
          <w:sz w:val="24"/>
          <w:szCs w:val="24"/>
        </w:rPr>
        <w:t xml:space="preserve">, chyba że zostały </w:t>
      </w:r>
      <w:r w:rsidR="00683171" w:rsidRPr="00683171">
        <w:rPr>
          <w:rFonts w:ascii="Times New Roman" w:hAnsi="Times New Roman" w:cs="Times New Roman"/>
          <w:sz w:val="24"/>
          <w:szCs w:val="24"/>
        </w:rPr>
        <w:t xml:space="preserve">do tego </w:t>
      </w:r>
      <w:r w:rsidRPr="00683171">
        <w:rPr>
          <w:rFonts w:ascii="Times New Roman" w:hAnsi="Times New Roman" w:cs="Times New Roman"/>
          <w:sz w:val="24"/>
          <w:szCs w:val="24"/>
        </w:rPr>
        <w:t xml:space="preserve">odrębnie </w:t>
      </w:r>
      <w:r w:rsidR="00683171" w:rsidRPr="00683171">
        <w:rPr>
          <w:rFonts w:ascii="Times New Roman" w:hAnsi="Times New Roman" w:cs="Times New Roman"/>
          <w:sz w:val="24"/>
          <w:szCs w:val="24"/>
        </w:rPr>
        <w:t xml:space="preserve">i wyraźnie </w:t>
      </w:r>
      <w:r w:rsidRPr="00683171">
        <w:rPr>
          <w:rFonts w:ascii="Times New Roman" w:hAnsi="Times New Roman" w:cs="Times New Roman"/>
          <w:sz w:val="24"/>
          <w:szCs w:val="24"/>
        </w:rPr>
        <w:t>umocowane.</w:t>
      </w:r>
    </w:p>
    <w:p w14:paraId="4C7CE5F1" w14:textId="677536EA" w:rsidR="00AC1F78" w:rsidRPr="00683171" w:rsidRDefault="00AC1F78" w:rsidP="003366A5">
      <w:pPr>
        <w:pStyle w:val="Standard"/>
        <w:numPr>
          <w:ilvl w:val="3"/>
          <w:numId w:val="28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171">
        <w:rPr>
          <w:rFonts w:ascii="Times New Roman" w:hAnsi="Times New Roman" w:cs="Times New Roman"/>
          <w:sz w:val="24"/>
          <w:szCs w:val="24"/>
        </w:rPr>
        <w:t xml:space="preserve">Zmiana osób </w:t>
      </w:r>
      <w:r w:rsidR="00683171">
        <w:rPr>
          <w:rFonts w:ascii="Times New Roman" w:hAnsi="Times New Roman" w:cs="Times New Roman"/>
          <w:sz w:val="24"/>
          <w:szCs w:val="24"/>
        </w:rPr>
        <w:t xml:space="preserve">wskazanych w ust. 1 powyżej </w:t>
      </w:r>
      <w:r w:rsidRPr="00683171">
        <w:rPr>
          <w:rFonts w:ascii="Times New Roman" w:hAnsi="Times New Roman" w:cs="Times New Roman"/>
          <w:sz w:val="24"/>
          <w:szCs w:val="24"/>
        </w:rPr>
        <w:t>nie stanowi zmiany Umowy, ale wymaga złożenia oświadczenia przez osoby upoważnione do reprezentacji Strony, w formie pisemnej pod rygorem nieważności.</w:t>
      </w:r>
    </w:p>
    <w:p w14:paraId="6E8E3367" w14:textId="77777777" w:rsidR="00AC1F78" w:rsidRPr="00A931CB" w:rsidRDefault="00AC1F78" w:rsidP="00C139EB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4EE565" w14:textId="1325A156" w:rsidR="00AC1F78" w:rsidRDefault="00AC1F78" w:rsidP="00C139EB">
      <w:pPr>
        <w:pStyle w:val="Akapitzlist"/>
        <w:spacing w:line="276" w:lineRule="auto"/>
        <w:ind w:left="0"/>
        <w:jc w:val="center"/>
        <w:rPr>
          <w:b/>
        </w:rPr>
      </w:pPr>
      <w:r w:rsidRPr="00A931CB">
        <w:rPr>
          <w:b/>
        </w:rPr>
        <w:t xml:space="preserve">§ </w:t>
      </w:r>
      <w:r w:rsidR="00683171">
        <w:rPr>
          <w:b/>
        </w:rPr>
        <w:t>18</w:t>
      </w:r>
    </w:p>
    <w:p w14:paraId="25AB130C" w14:textId="40FC5763" w:rsidR="00683171" w:rsidRPr="00A931CB" w:rsidRDefault="00683171" w:rsidP="00C139EB">
      <w:pPr>
        <w:pStyle w:val="Akapitzlist"/>
        <w:spacing w:line="276" w:lineRule="auto"/>
        <w:ind w:left="0"/>
        <w:jc w:val="center"/>
        <w:rPr>
          <w:b/>
        </w:rPr>
      </w:pPr>
      <w:r>
        <w:rPr>
          <w:b/>
        </w:rPr>
        <w:t>MAJĄTKOWE PRAWA AUTORSKIE</w:t>
      </w:r>
    </w:p>
    <w:p w14:paraId="6DC3133A" w14:textId="43536E6B" w:rsidR="00AC1F78" w:rsidRPr="00A931CB" w:rsidRDefault="00AC1F78" w:rsidP="003366A5">
      <w:pPr>
        <w:pStyle w:val="Akapitzlist"/>
        <w:numPr>
          <w:ilvl w:val="0"/>
          <w:numId w:val="19"/>
        </w:numPr>
        <w:spacing w:line="276" w:lineRule="auto"/>
        <w:ind w:left="284" w:hanging="290"/>
        <w:jc w:val="both"/>
      </w:pPr>
      <w:r w:rsidRPr="00A931CB">
        <w:t xml:space="preserve">Z chwilą przyjęcia przez Zamawiającego utworów powstałych w związku z realizacją niniejszej Umowy w ramach </w:t>
      </w:r>
      <w:r w:rsidR="00683171">
        <w:t>w</w:t>
      </w:r>
      <w:r w:rsidRPr="00A931CB">
        <w:t>ynagrodzenia</w:t>
      </w:r>
      <w:r w:rsidR="002F71B6">
        <w:t xml:space="preserve"> określonego w §</w:t>
      </w:r>
      <w:r w:rsidR="007A4730">
        <w:t xml:space="preserve"> </w:t>
      </w:r>
      <w:r w:rsidR="002F71B6">
        <w:t>12 ust. 1 Umowy,</w:t>
      </w:r>
      <w:r w:rsidRPr="00A931CB">
        <w:t xml:space="preserve"> Wykonawca przenosi</w:t>
      </w:r>
      <w:r w:rsidR="00683171">
        <w:t xml:space="preserve"> </w:t>
      </w:r>
      <w:r w:rsidRPr="00A931CB">
        <w:t xml:space="preserve">na rzecz Zamawiającego bezwarunkowo, całość autorskich praw majątkowych do wszystkich utworów stworzonych na potrzeby realizacji </w:t>
      </w:r>
      <w:r w:rsidR="007A4730">
        <w:t>p</w:t>
      </w:r>
      <w:r w:rsidRPr="00A931CB">
        <w:t>rzedmiotu Umowy</w:t>
      </w:r>
      <w:r w:rsidR="002F71B6">
        <w:t xml:space="preserve">, w szczególności Dokumentacji powykonawczej, </w:t>
      </w:r>
      <w:r w:rsidRPr="00A931CB">
        <w:t xml:space="preserve">wraz z wyłącznym prawem </w:t>
      </w:r>
      <w:r w:rsidRPr="00A931CB">
        <w:br/>
      </w:r>
      <w:r w:rsidRPr="00A931CB">
        <w:lastRenderedPageBreak/>
        <w:t xml:space="preserve">do wykonywania i zezwalania na wykonywanie zależnych praw autorskich na polach eksploatacji wskazanych w ust. </w:t>
      </w:r>
      <w:r w:rsidR="002F71B6">
        <w:t>2 poniżej</w:t>
      </w:r>
      <w:r w:rsidRPr="00A931CB">
        <w:t xml:space="preserve">. </w:t>
      </w:r>
      <w:r w:rsidR="007A4730">
        <w:t>Wykonawca oświadcza, iż dysponuje lub – najpóźniej z chwilą ich przeniesienia - będzie dysponował majątkowymi prawami autorskimi (oraz uprawnieniami dotyczacymi osobistych praw autorskich lub praw zależnych) do utworów opisanych powyżej.</w:t>
      </w:r>
    </w:p>
    <w:p w14:paraId="0A9D937F" w14:textId="77777777" w:rsidR="00AC1F78" w:rsidRPr="00A931CB" w:rsidRDefault="00AC1F78" w:rsidP="003366A5">
      <w:pPr>
        <w:pStyle w:val="Akapitzlist"/>
        <w:numPr>
          <w:ilvl w:val="0"/>
          <w:numId w:val="19"/>
        </w:numPr>
        <w:spacing w:line="276" w:lineRule="auto"/>
        <w:ind w:left="284" w:hanging="290"/>
        <w:jc w:val="both"/>
      </w:pPr>
      <w:r w:rsidRPr="00A931CB">
        <w:t>Zamawiający z chwilą przeniesienia na niego autorskich praw majątkowych i praw zależnych do utworów będzie mógł korzystać z nich w całości lub w części na następujących polach eksploatacji:</w:t>
      </w:r>
    </w:p>
    <w:p w14:paraId="5A302F33" w14:textId="77777777" w:rsidR="00AC1F78" w:rsidRPr="00A931CB" w:rsidRDefault="00AC1F78" w:rsidP="003366A5">
      <w:pPr>
        <w:pStyle w:val="Lista1"/>
        <w:numPr>
          <w:ilvl w:val="0"/>
          <w:numId w:val="20"/>
        </w:numPr>
        <w:spacing w:line="276" w:lineRule="auto"/>
        <w:ind w:left="709"/>
        <w:rPr>
          <w:szCs w:val="24"/>
        </w:rPr>
      </w:pPr>
      <w:r w:rsidRPr="00A931CB">
        <w:rPr>
          <w:szCs w:val="24"/>
        </w:rPr>
        <w:t>utrwalanie i zwielokrotnianie dowolnymi technikami, w tym drukarskimi, poligraficznymi, reprograficznymi, informatycznymi, cyfrowymi, włączając kserokopie, slajdy, reprodukcje komputerowe, a także odręcznie i odmianami tych technik,</w:t>
      </w:r>
    </w:p>
    <w:p w14:paraId="058F9CFC" w14:textId="77777777" w:rsidR="00AC1F78" w:rsidRPr="00A931CB" w:rsidRDefault="00AC1F78" w:rsidP="003366A5">
      <w:pPr>
        <w:pStyle w:val="Lista1"/>
        <w:numPr>
          <w:ilvl w:val="0"/>
          <w:numId w:val="20"/>
        </w:numPr>
        <w:spacing w:line="276" w:lineRule="auto"/>
        <w:ind w:left="709"/>
        <w:rPr>
          <w:szCs w:val="24"/>
        </w:rPr>
      </w:pPr>
      <w:r w:rsidRPr="00A931CB">
        <w:rPr>
          <w:szCs w:val="24"/>
        </w:rPr>
        <w:t>wykorzystywanie wielokrotne utworu do realizacji celów, zadań i inwestycji Zamawiającego,</w:t>
      </w:r>
    </w:p>
    <w:p w14:paraId="718620C6" w14:textId="0540CE6F" w:rsidR="00AC1F78" w:rsidRPr="00A931CB" w:rsidRDefault="00AC1F78" w:rsidP="003366A5">
      <w:pPr>
        <w:pStyle w:val="Lista1"/>
        <w:numPr>
          <w:ilvl w:val="0"/>
          <w:numId w:val="20"/>
        </w:numPr>
        <w:spacing w:line="276" w:lineRule="auto"/>
        <w:ind w:left="709"/>
        <w:rPr>
          <w:szCs w:val="24"/>
        </w:rPr>
      </w:pPr>
      <w:r w:rsidRPr="00A931CB">
        <w:rPr>
          <w:szCs w:val="24"/>
        </w:rPr>
        <w:t>wprowadzanie do pamięci komputera</w:t>
      </w:r>
      <w:r w:rsidR="002F71B6">
        <w:rPr>
          <w:szCs w:val="24"/>
        </w:rPr>
        <w:t xml:space="preserve"> oraz sieci komputerowych, w tym sieci Internet</w:t>
      </w:r>
      <w:r w:rsidRPr="00A931CB">
        <w:rPr>
          <w:szCs w:val="24"/>
        </w:rPr>
        <w:t>,</w:t>
      </w:r>
    </w:p>
    <w:p w14:paraId="41A432BB" w14:textId="223C3432" w:rsidR="00AC1F78" w:rsidRPr="00A931CB" w:rsidRDefault="00AC1F78" w:rsidP="003366A5">
      <w:pPr>
        <w:pStyle w:val="Lista1"/>
        <w:numPr>
          <w:ilvl w:val="0"/>
          <w:numId w:val="20"/>
        </w:numPr>
        <w:spacing w:line="276" w:lineRule="auto"/>
        <w:ind w:left="709"/>
        <w:rPr>
          <w:szCs w:val="24"/>
        </w:rPr>
      </w:pPr>
      <w:r w:rsidRPr="00A931CB">
        <w:rPr>
          <w:szCs w:val="24"/>
        </w:rPr>
        <w:t>wykorzystanie w zakresie koniecznym dla prawidłowej eksploatacji utworu przez Zamawiającego w dowolnym miejscu, czasie i liczbie,</w:t>
      </w:r>
    </w:p>
    <w:p w14:paraId="1C2934A3" w14:textId="77777777" w:rsidR="00AC1F78" w:rsidRPr="00A931CB" w:rsidRDefault="00AC1F78" w:rsidP="003366A5">
      <w:pPr>
        <w:pStyle w:val="Lista1"/>
        <w:numPr>
          <w:ilvl w:val="0"/>
          <w:numId w:val="20"/>
        </w:numPr>
        <w:spacing w:line="276" w:lineRule="auto"/>
        <w:ind w:left="709"/>
        <w:rPr>
          <w:szCs w:val="24"/>
        </w:rPr>
      </w:pPr>
      <w:r w:rsidRPr="00A931CB">
        <w:rPr>
          <w:szCs w:val="24"/>
        </w:rPr>
        <w:t xml:space="preserve">przetwarzanie, wprowadzanie zmian, poprawek i modyfikacji, </w:t>
      </w:r>
    </w:p>
    <w:p w14:paraId="73D51386" w14:textId="1BFC77A3" w:rsidR="00AC1F78" w:rsidRPr="00A931CB" w:rsidRDefault="002F71B6" w:rsidP="003366A5">
      <w:pPr>
        <w:pStyle w:val="Lista1"/>
        <w:numPr>
          <w:ilvl w:val="0"/>
          <w:numId w:val="20"/>
        </w:numPr>
        <w:spacing w:line="276" w:lineRule="auto"/>
        <w:ind w:left="709"/>
        <w:rPr>
          <w:szCs w:val="24"/>
        </w:rPr>
      </w:pPr>
      <w:r>
        <w:rPr>
          <w:szCs w:val="24"/>
        </w:rPr>
        <w:t xml:space="preserve">wykorzystania </w:t>
      </w:r>
      <w:r w:rsidR="00AC1F78" w:rsidRPr="00A931CB">
        <w:rPr>
          <w:szCs w:val="24"/>
        </w:rPr>
        <w:t xml:space="preserve">utworów w promocji </w:t>
      </w:r>
      <w:r>
        <w:rPr>
          <w:szCs w:val="24"/>
        </w:rPr>
        <w:t>projektu i jego wyników,</w:t>
      </w:r>
    </w:p>
    <w:p w14:paraId="505AF25E" w14:textId="3F865F83" w:rsidR="00AC1F78" w:rsidRPr="00A931CB" w:rsidRDefault="00AC1F78" w:rsidP="003366A5">
      <w:pPr>
        <w:pStyle w:val="Lista1"/>
        <w:numPr>
          <w:ilvl w:val="0"/>
          <w:numId w:val="20"/>
        </w:numPr>
        <w:spacing w:line="276" w:lineRule="auto"/>
        <w:ind w:left="709"/>
        <w:rPr>
          <w:szCs w:val="24"/>
        </w:rPr>
      </w:pPr>
      <w:r w:rsidRPr="00A931CB">
        <w:rPr>
          <w:szCs w:val="24"/>
        </w:rPr>
        <w:t xml:space="preserve">publiczne udostępnianie utworu w taki sposób, aby każdy mógł mieć do niego dostęp w miejscu i w czasie przez siebie wybranym, </w:t>
      </w:r>
    </w:p>
    <w:p w14:paraId="3BE9A335" w14:textId="77777777" w:rsidR="00AC1F78" w:rsidRPr="00A931CB" w:rsidRDefault="00AC1F78" w:rsidP="003366A5">
      <w:pPr>
        <w:pStyle w:val="Lista1"/>
        <w:numPr>
          <w:ilvl w:val="0"/>
          <w:numId w:val="20"/>
        </w:numPr>
        <w:spacing w:line="276" w:lineRule="auto"/>
        <w:ind w:left="709"/>
        <w:rPr>
          <w:szCs w:val="24"/>
        </w:rPr>
      </w:pPr>
      <w:r w:rsidRPr="00A931CB">
        <w:rPr>
          <w:szCs w:val="24"/>
        </w:rPr>
        <w:t>najem lub użyczenie,</w:t>
      </w:r>
    </w:p>
    <w:p w14:paraId="0D26ED44" w14:textId="0598ACF6" w:rsidR="00AC1F78" w:rsidRPr="00A931CB" w:rsidRDefault="00AC1F78" w:rsidP="003366A5">
      <w:pPr>
        <w:pStyle w:val="Lista1"/>
        <w:numPr>
          <w:ilvl w:val="0"/>
          <w:numId w:val="20"/>
        </w:numPr>
        <w:spacing w:line="276" w:lineRule="auto"/>
        <w:ind w:left="709"/>
        <w:rPr>
          <w:szCs w:val="24"/>
        </w:rPr>
      </w:pPr>
      <w:r w:rsidRPr="00A931CB">
        <w:rPr>
          <w:szCs w:val="24"/>
        </w:rPr>
        <w:t>publikowanie w formie broszur, wydawnictw, ulotek i folderów oraz innych materiałów, w tym wykorzystywanie w materiałach informacyjnych na temat Zamawiającego</w:t>
      </w:r>
      <w:r w:rsidR="002F71B6">
        <w:rPr>
          <w:szCs w:val="24"/>
        </w:rPr>
        <w:t xml:space="preserve"> oraz innych jednostek organizacyjnych Służby Więziennej</w:t>
      </w:r>
      <w:r w:rsidRPr="00A931CB">
        <w:rPr>
          <w:szCs w:val="24"/>
        </w:rPr>
        <w:t>.</w:t>
      </w:r>
    </w:p>
    <w:p w14:paraId="73C51C2E" w14:textId="25A6743D" w:rsidR="002F71B6" w:rsidRDefault="002F71B6" w:rsidP="003366A5">
      <w:pPr>
        <w:pStyle w:val="Akapitzlist"/>
        <w:numPr>
          <w:ilvl w:val="0"/>
          <w:numId w:val="19"/>
        </w:numPr>
        <w:spacing w:line="276" w:lineRule="auto"/>
        <w:ind w:left="284" w:hanging="276"/>
        <w:jc w:val="both"/>
      </w:pPr>
      <w:r w:rsidRPr="00A931CB">
        <w:t>Równocześnie Wykonawca przenosi na rzecz Zamawiającego własność wszelkich egzemplarzy lub nośników, na których utrwalono utwory, które przekaże Zamawiającemu stosownie do postanowień niniejszej Umowy</w:t>
      </w:r>
      <w:r>
        <w:t>.</w:t>
      </w:r>
    </w:p>
    <w:p w14:paraId="7DC60227" w14:textId="46A71BBE" w:rsidR="002F71B6" w:rsidRDefault="002F71B6" w:rsidP="003366A5">
      <w:pPr>
        <w:pStyle w:val="Akapitzlist"/>
        <w:numPr>
          <w:ilvl w:val="0"/>
          <w:numId w:val="19"/>
        </w:numPr>
        <w:spacing w:line="276" w:lineRule="auto"/>
        <w:ind w:left="284" w:hanging="276"/>
        <w:jc w:val="both"/>
      </w:pPr>
      <w:r>
        <w:t xml:space="preserve">Wykonawca upoważnia ponadto Zamawiającego do wykonywania w dobrej wierze w jego imieniu osobistych praw autorskich do </w:t>
      </w:r>
      <w:r>
        <w:t xml:space="preserve">powstałych i </w:t>
      </w:r>
      <w:r w:rsidR="74CCFB54">
        <w:t>przekazanych</w:t>
      </w:r>
      <w:r>
        <w:t xml:space="preserve"> </w:t>
      </w:r>
      <w:r>
        <w:t>utworów.</w:t>
      </w:r>
    </w:p>
    <w:p w14:paraId="58C2F8C0" w14:textId="77777777" w:rsidR="00AC1F78" w:rsidRPr="00A931CB" w:rsidRDefault="00AC1F78" w:rsidP="00C139EB">
      <w:pPr>
        <w:spacing w:after="0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bookmarkStart w:id="12" w:name="_Toc41052307"/>
    </w:p>
    <w:bookmarkEnd w:id="12"/>
    <w:p w14:paraId="53C08E3B" w14:textId="6FBD6914" w:rsidR="00AC1F78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C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F71B6">
        <w:rPr>
          <w:rFonts w:ascii="Times New Roman" w:hAnsi="Times New Roman" w:cs="Times New Roman"/>
          <w:b/>
          <w:sz w:val="24"/>
          <w:szCs w:val="24"/>
        </w:rPr>
        <w:t>19</w:t>
      </w:r>
    </w:p>
    <w:p w14:paraId="50750F7D" w14:textId="45A54B3B" w:rsidR="00D67B1A" w:rsidRPr="00A931CB" w:rsidRDefault="00D67B1A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UBEZPIECZENIE</w:t>
      </w:r>
    </w:p>
    <w:p w14:paraId="21908946" w14:textId="730D666E" w:rsidR="00AC1F78" w:rsidRPr="00D67B1A" w:rsidRDefault="00AC1F78" w:rsidP="003366A5">
      <w:pPr>
        <w:pStyle w:val="Standard"/>
        <w:numPr>
          <w:ilvl w:val="3"/>
          <w:numId w:val="14"/>
        </w:numPr>
        <w:shd w:val="clear" w:color="auto" w:fill="FFFFFF" w:themeFill="background1"/>
        <w:tabs>
          <w:tab w:val="clear" w:pos="180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Wykonawca zobowiązuje się do zawarcia </w:t>
      </w:r>
      <w:r w:rsidR="00D67B1A">
        <w:rPr>
          <w:rFonts w:ascii="Times New Roman" w:hAnsi="Times New Roman" w:cs="Times New Roman"/>
          <w:sz w:val="24"/>
          <w:szCs w:val="24"/>
        </w:rPr>
        <w:t xml:space="preserve">i utrzymywania </w:t>
      </w:r>
      <w:r w:rsidR="002F71B6">
        <w:rPr>
          <w:rFonts w:ascii="Times New Roman" w:hAnsi="Times New Roman" w:cs="Times New Roman"/>
          <w:sz w:val="24"/>
          <w:szCs w:val="24"/>
        </w:rPr>
        <w:t>w całym okresie</w:t>
      </w:r>
      <w:r w:rsidRPr="00A931CB">
        <w:rPr>
          <w:rFonts w:ascii="Times New Roman" w:hAnsi="Times New Roman" w:cs="Times New Roman"/>
          <w:sz w:val="24"/>
          <w:szCs w:val="24"/>
        </w:rPr>
        <w:t xml:space="preserve"> obowiązywania Umowy</w:t>
      </w:r>
      <w:r w:rsidR="002F7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CB">
        <w:rPr>
          <w:rFonts w:ascii="Times New Roman" w:hAnsi="Times New Roman" w:cs="Times New Roman"/>
          <w:sz w:val="24"/>
          <w:szCs w:val="24"/>
        </w:rPr>
        <w:t>umowy</w:t>
      </w:r>
      <w:proofErr w:type="spellEnd"/>
      <w:r w:rsidRPr="00A931CB">
        <w:rPr>
          <w:rFonts w:ascii="Times New Roman" w:hAnsi="Times New Roman" w:cs="Times New Roman"/>
          <w:sz w:val="24"/>
          <w:szCs w:val="24"/>
        </w:rPr>
        <w:t xml:space="preserve"> ubezpieczenia od wszelkiego ryzyka i odpowiedzialności związanej z</w:t>
      </w:r>
      <w:r w:rsidR="00D67B1A">
        <w:rPr>
          <w:rFonts w:ascii="Times New Roman" w:hAnsi="Times New Roman" w:cs="Times New Roman"/>
          <w:sz w:val="24"/>
          <w:szCs w:val="24"/>
        </w:rPr>
        <w:t> </w:t>
      </w:r>
      <w:r w:rsidRPr="00A931CB">
        <w:rPr>
          <w:rFonts w:ascii="Times New Roman" w:hAnsi="Times New Roman" w:cs="Times New Roman"/>
          <w:sz w:val="24"/>
          <w:szCs w:val="24"/>
        </w:rPr>
        <w:t>realizacją Umowy w zakresie</w:t>
      </w:r>
      <w:r w:rsidR="00D67B1A">
        <w:rPr>
          <w:rFonts w:ascii="Times New Roman" w:hAnsi="Times New Roman" w:cs="Times New Roman"/>
          <w:sz w:val="24"/>
          <w:szCs w:val="24"/>
        </w:rPr>
        <w:t xml:space="preserve"> </w:t>
      </w:r>
      <w:r w:rsidRPr="00D67B1A">
        <w:rPr>
          <w:rFonts w:ascii="Times New Roman" w:hAnsi="Times New Roman" w:cs="Times New Roman"/>
          <w:sz w:val="24"/>
          <w:szCs w:val="24"/>
        </w:rPr>
        <w:t xml:space="preserve">odpowiedzialności cywilnej (OC) Wykonawcy z tytułu prowadzonej działalności gospodarczej, </w:t>
      </w:r>
      <w:r w:rsidR="00D67B1A" w:rsidRPr="00D67B1A">
        <w:rPr>
          <w:rFonts w:ascii="Times New Roman" w:hAnsi="Times New Roman" w:cs="Times New Roman"/>
          <w:sz w:val="24"/>
          <w:szCs w:val="24"/>
        </w:rPr>
        <w:t xml:space="preserve">obejmującej zakresem wykonywanie robót budowlanych obejmujących co najmniej odpowiedzialność z tytułu spowodowania </w:t>
      </w:r>
      <w:r w:rsidRPr="00D67B1A">
        <w:rPr>
          <w:rFonts w:ascii="Times New Roman" w:hAnsi="Times New Roman" w:cs="Times New Roman"/>
          <w:sz w:val="24"/>
          <w:szCs w:val="24"/>
        </w:rPr>
        <w:t>śmierci, uszkodzenia ciała, rozstroju zdrowia (szkod</w:t>
      </w:r>
      <w:r w:rsidR="00D67B1A" w:rsidRPr="00D67B1A">
        <w:rPr>
          <w:rFonts w:ascii="Times New Roman" w:hAnsi="Times New Roman" w:cs="Times New Roman"/>
          <w:sz w:val="24"/>
          <w:szCs w:val="24"/>
        </w:rPr>
        <w:t>y na osobie</w:t>
      </w:r>
      <w:r w:rsidRPr="00D67B1A">
        <w:rPr>
          <w:rFonts w:ascii="Times New Roman" w:hAnsi="Times New Roman" w:cs="Times New Roman"/>
          <w:sz w:val="24"/>
          <w:szCs w:val="24"/>
        </w:rPr>
        <w:t xml:space="preserve">) </w:t>
      </w:r>
      <w:r w:rsidR="00D67B1A" w:rsidRPr="00D67B1A">
        <w:rPr>
          <w:rFonts w:ascii="Times New Roman" w:hAnsi="Times New Roman" w:cs="Times New Roman"/>
          <w:sz w:val="24"/>
          <w:szCs w:val="24"/>
        </w:rPr>
        <w:t xml:space="preserve">oraz </w:t>
      </w:r>
      <w:r w:rsidRPr="00D67B1A">
        <w:rPr>
          <w:rFonts w:ascii="Times New Roman" w:hAnsi="Times New Roman" w:cs="Times New Roman"/>
          <w:sz w:val="24"/>
          <w:szCs w:val="24"/>
        </w:rPr>
        <w:t>utrat</w:t>
      </w:r>
      <w:r w:rsidR="00D67B1A" w:rsidRPr="00D67B1A">
        <w:rPr>
          <w:rFonts w:ascii="Times New Roman" w:hAnsi="Times New Roman" w:cs="Times New Roman"/>
          <w:sz w:val="24"/>
          <w:szCs w:val="24"/>
        </w:rPr>
        <w:t>ę (w tym kradzież),</w:t>
      </w:r>
      <w:r w:rsidRPr="00D67B1A">
        <w:rPr>
          <w:rFonts w:ascii="Times New Roman" w:hAnsi="Times New Roman" w:cs="Times New Roman"/>
          <w:sz w:val="24"/>
          <w:szCs w:val="24"/>
        </w:rPr>
        <w:t xml:space="preserve"> zniszczeni</w:t>
      </w:r>
      <w:r w:rsidR="00D67B1A" w:rsidRPr="00D67B1A">
        <w:rPr>
          <w:rFonts w:ascii="Times New Roman" w:hAnsi="Times New Roman" w:cs="Times New Roman"/>
          <w:sz w:val="24"/>
          <w:szCs w:val="24"/>
        </w:rPr>
        <w:t>e</w:t>
      </w:r>
      <w:r w:rsidRPr="00D67B1A">
        <w:rPr>
          <w:rFonts w:ascii="Times New Roman" w:hAnsi="Times New Roman" w:cs="Times New Roman"/>
          <w:sz w:val="24"/>
          <w:szCs w:val="24"/>
        </w:rPr>
        <w:t xml:space="preserve"> lub uszkodzeni</w:t>
      </w:r>
      <w:r w:rsidR="00D67B1A" w:rsidRPr="00D67B1A">
        <w:rPr>
          <w:rFonts w:ascii="Times New Roman" w:hAnsi="Times New Roman" w:cs="Times New Roman"/>
          <w:sz w:val="24"/>
          <w:szCs w:val="24"/>
        </w:rPr>
        <w:t>e</w:t>
      </w:r>
      <w:r w:rsidRPr="00D67B1A">
        <w:rPr>
          <w:rFonts w:ascii="Times New Roman" w:hAnsi="Times New Roman" w:cs="Times New Roman"/>
          <w:sz w:val="24"/>
          <w:szCs w:val="24"/>
        </w:rPr>
        <w:t xml:space="preserve"> mienia (szkoda </w:t>
      </w:r>
      <w:r w:rsidR="00D67B1A" w:rsidRPr="00D67B1A">
        <w:rPr>
          <w:rFonts w:ascii="Times New Roman" w:hAnsi="Times New Roman" w:cs="Times New Roman"/>
          <w:sz w:val="24"/>
          <w:szCs w:val="24"/>
        </w:rPr>
        <w:t>na mieniu</w:t>
      </w:r>
      <w:r w:rsidRPr="00D67B1A">
        <w:rPr>
          <w:rFonts w:ascii="Times New Roman" w:hAnsi="Times New Roman" w:cs="Times New Roman"/>
          <w:sz w:val="24"/>
          <w:szCs w:val="24"/>
        </w:rPr>
        <w:t xml:space="preserve">) powstałe w związku z wykonywaniem </w:t>
      </w:r>
      <w:r w:rsidR="00D67B1A" w:rsidRPr="00D67B1A">
        <w:rPr>
          <w:rFonts w:ascii="Times New Roman" w:hAnsi="Times New Roman" w:cs="Times New Roman"/>
          <w:sz w:val="24"/>
          <w:szCs w:val="24"/>
        </w:rPr>
        <w:t>R</w:t>
      </w:r>
      <w:r w:rsidRPr="00D67B1A">
        <w:rPr>
          <w:rFonts w:ascii="Times New Roman" w:hAnsi="Times New Roman" w:cs="Times New Roman"/>
          <w:sz w:val="24"/>
          <w:szCs w:val="24"/>
        </w:rPr>
        <w:t xml:space="preserve">obót i innych </w:t>
      </w:r>
      <w:r w:rsidR="00D67B1A" w:rsidRPr="00D67B1A">
        <w:rPr>
          <w:rFonts w:ascii="Times New Roman" w:hAnsi="Times New Roman" w:cs="Times New Roman"/>
          <w:sz w:val="24"/>
          <w:szCs w:val="24"/>
        </w:rPr>
        <w:t xml:space="preserve">czynności </w:t>
      </w:r>
      <w:r w:rsidRPr="00D67B1A">
        <w:rPr>
          <w:rFonts w:ascii="Times New Roman" w:hAnsi="Times New Roman" w:cs="Times New Roman"/>
          <w:sz w:val="24"/>
          <w:szCs w:val="24"/>
        </w:rPr>
        <w:t>objętych Umow</w:t>
      </w:r>
      <w:r w:rsidR="00D67B1A" w:rsidRPr="00D67B1A">
        <w:rPr>
          <w:rFonts w:ascii="Times New Roman" w:hAnsi="Times New Roman" w:cs="Times New Roman"/>
          <w:sz w:val="24"/>
          <w:szCs w:val="24"/>
        </w:rPr>
        <w:t>ą</w:t>
      </w:r>
      <w:r w:rsidRPr="00D67B1A">
        <w:rPr>
          <w:rFonts w:ascii="Times New Roman" w:hAnsi="Times New Roman" w:cs="Times New Roman"/>
          <w:sz w:val="24"/>
          <w:szCs w:val="24"/>
        </w:rPr>
        <w:t xml:space="preserve">, na kwotę ubezpieczenia nie niższą </w:t>
      </w:r>
      <w:r w:rsidRPr="00B13A30">
        <w:rPr>
          <w:rFonts w:ascii="Times New Roman" w:hAnsi="Times New Roman" w:cs="Times New Roman"/>
          <w:sz w:val="24"/>
          <w:szCs w:val="24"/>
        </w:rPr>
        <w:t xml:space="preserve">niż </w:t>
      </w:r>
      <w:r w:rsidR="008D5F94" w:rsidRPr="00B13A30">
        <w:rPr>
          <w:rFonts w:ascii="Times New Roman" w:hAnsi="Times New Roman" w:cs="Times New Roman"/>
          <w:b/>
          <w:sz w:val="24"/>
          <w:szCs w:val="24"/>
        </w:rPr>
        <w:t>……..</w:t>
      </w:r>
      <w:r w:rsidRPr="00B13A30">
        <w:rPr>
          <w:rFonts w:ascii="Times New Roman" w:hAnsi="Times New Roman" w:cs="Times New Roman"/>
          <w:b/>
          <w:sz w:val="24"/>
          <w:szCs w:val="24"/>
        </w:rPr>
        <w:t>.</w:t>
      </w:r>
      <w:r w:rsidR="008D5F94" w:rsidRPr="00B13A30">
        <w:rPr>
          <w:rFonts w:ascii="Times New Roman" w:hAnsi="Times New Roman" w:cs="Times New Roman"/>
          <w:b/>
          <w:sz w:val="24"/>
          <w:szCs w:val="24"/>
        </w:rPr>
        <w:t>....</w:t>
      </w:r>
      <w:r w:rsidRPr="00B13A30">
        <w:rPr>
          <w:rFonts w:ascii="Times New Roman" w:hAnsi="Times New Roman" w:cs="Times New Roman"/>
          <w:b/>
          <w:sz w:val="24"/>
          <w:szCs w:val="24"/>
        </w:rPr>
        <w:t>,00</w:t>
      </w:r>
      <w:r w:rsidRPr="00B13A30">
        <w:rPr>
          <w:rFonts w:ascii="Times New Roman" w:hAnsi="Times New Roman" w:cs="Times New Roman"/>
          <w:sz w:val="24"/>
          <w:szCs w:val="24"/>
        </w:rPr>
        <w:t xml:space="preserve"> złotych (słownie: </w:t>
      </w:r>
      <w:r w:rsidR="008D5F94" w:rsidRPr="00B13A30">
        <w:rPr>
          <w:rFonts w:ascii="Times New Roman" w:hAnsi="Times New Roman" w:cs="Times New Roman"/>
          <w:b/>
          <w:sz w:val="24"/>
          <w:szCs w:val="24"/>
        </w:rPr>
        <w:t xml:space="preserve">……....... </w:t>
      </w:r>
      <w:r w:rsidRPr="00B13A30">
        <w:rPr>
          <w:rFonts w:ascii="Times New Roman" w:hAnsi="Times New Roman" w:cs="Times New Roman"/>
          <w:sz w:val="24"/>
          <w:szCs w:val="24"/>
        </w:rPr>
        <w:t>złotych</w:t>
      </w:r>
      <w:r w:rsidRPr="00D67B1A">
        <w:rPr>
          <w:rFonts w:ascii="Times New Roman" w:hAnsi="Times New Roman" w:cs="Times New Roman"/>
          <w:sz w:val="24"/>
          <w:szCs w:val="24"/>
        </w:rPr>
        <w:t>)</w:t>
      </w:r>
      <w:r w:rsidR="001E5F42">
        <w:rPr>
          <w:rFonts w:ascii="Times New Roman" w:hAnsi="Times New Roman" w:cs="Times New Roman"/>
          <w:sz w:val="24"/>
          <w:szCs w:val="24"/>
        </w:rPr>
        <w:t>.</w:t>
      </w:r>
    </w:p>
    <w:p w14:paraId="67C94D2E" w14:textId="0E9C2D48" w:rsidR="00AC1F78" w:rsidRPr="00A931CB" w:rsidRDefault="00AC1F78" w:rsidP="003366A5">
      <w:pPr>
        <w:pStyle w:val="Standard"/>
        <w:numPr>
          <w:ilvl w:val="3"/>
          <w:numId w:val="14"/>
        </w:numPr>
        <w:shd w:val="clear" w:color="auto" w:fill="FFFFFF" w:themeFill="background1"/>
        <w:tabs>
          <w:tab w:val="clear" w:pos="180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Koszt </w:t>
      </w:r>
      <w:r w:rsidR="001E5F42">
        <w:rPr>
          <w:rFonts w:ascii="Times New Roman" w:hAnsi="Times New Roman" w:cs="Times New Roman"/>
          <w:sz w:val="24"/>
          <w:szCs w:val="24"/>
        </w:rPr>
        <w:t xml:space="preserve">zawarcia i utrzymywania </w:t>
      </w:r>
      <w:r w:rsidRPr="00A931CB">
        <w:rPr>
          <w:rFonts w:ascii="Times New Roman" w:hAnsi="Times New Roman" w:cs="Times New Roman"/>
          <w:sz w:val="24"/>
          <w:szCs w:val="24"/>
        </w:rPr>
        <w:t>umowy, o których mowa w ust. 1, w szczególności składki ubezpieczeniowe, pokrywa w całości Wykonawca.</w:t>
      </w:r>
    </w:p>
    <w:p w14:paraId="4AB8CB7D" w14:textId="77777777" w:rsidR="001E5F42" w:rsidRDefault="00AC1F78" w:rsidP="003366A5">
      <w:pPr>
        <w:pStyle w:val="Standard"/>
        <w:numPr>
          <w:ilvl w:val="3"/>
          <w:numId w:val="14"/>
        </w:numPr>
        <w:shd w:val="clear" w:color="auto" w:fill="FFFFFF" w:themeFill="background1"/>
        <w:tabs>
          <w:tab w:val="clear" w:pos="180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lastRenderedPageBreak/>
        <w:t xml:space="preserve">Wykonawca przedłoży Zamawiającemu dokumenty potwierdzające zawarcie umowy ubezpieczenia, </w:t>
      </w:r>
      <w:r w:rsidR="001E5F42">
        <w:rPr>
          <w:rFonts w:ascii="Times New Roman" w:hAnsi="Times New Roman" w:cs="Times New Roman"/>
          <w:sz w:val="24"/>
          <w:szCs w:val="24"/>
        </w:rPr>
        <w:t xml:space="preserve">o którym mowa w ust. 1 powyżej, </w:t>
      </w:r>
      <w:r w:rsidRPr="00A931CB">
        <w:rPr>
          <w:rFonts w:ascii="Times New Roman" w:hAnsi="Times New Roman" w:cs="Times New Roman"/>
          <w:sz w:val="24"/>
          <w:szCs w:val="24"/>
        </w:rPr>
        <w:t>w tym kopię umowy i polisy.</w:t>
      </w:r>
      <w:r w:rsidR="001E5F42">
        <w:rPr>
          <w:rFonts w:ascii="Times New Roman" w:hAnsi="Times New Roman" w:cs="Times New Roman"/>
          <w:sz w:val="24"/>
          <w:szCs w:val="24"/>
        </w:rPr>
        <w:t xml:space="preserve"> Przekazanie powyższych dokumentów po raz pierwszy musi nastąpić przed przekazaniem miejsca realizacji Robót.</w:t>
      </w:r>
      <w:bookmarkStart w:id="13" w:name="_Toc41052308"/>
    </w:p>
    <w:p w14:paraId="34368654" w14:textId="77777777" w:rsidR="001E5F42" w:rsidRDefault="001E5F42" w:rsidP="001E5F42">
      <w:pPr>
        <w:pStyle w:val="Standard"/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A081716" w14:textId="310F48A2" w:rsidR="00AC1F78" w:rsidRDefault="00AC1F78" w:rsidP="001E5F42">
      <w:pPr>
        <w:pStyle w:val="Standard"/>
        <w:shd w:val="clear" w:color="auto" w:fill="FFFFFF" w:themeFill="background1"/>
        <w:spacing w:after="0"/>
        <w:jc w:val="center"/>
        <w:rPr>
          <w:rStyle w:val="B"/>
          <w:rFonts w:ascii="Times New Roman" w:hAnsi="Times New Roman" w:cs="Times New Roman"/>
          <w:bCs/>
          <w:sz w:val="24"/>
          <w:szCs w:val="24"/>
        </w:rPr>
      </w:pPr>
      <w:r w:rsidRPr="001E5F42">
        <w:rPr>
          <w:rStyle w:val="B"/>
          <w:rFonts w:ascii="Times New Roman" w:hAnsi="Times New Roman" w:cs="Times New Roman"/>
          <w:bCs/>
          <w:sz w:val="24"/>
          <w:szCs w:val="24"/>
        </w:rPr>
        <w:t>§ 2</w:t>
      </w:r>
      <w:bookmarkEnd w:id="13"/>
      <w:r w:rsidR="001E5F42">
        <w:rPr>
          <w:rStyle w:val="B"/>
          <w:rFonts w:ascii="Times New Roman" w:hAnsi="Times New Roman" w:cs="Times New Roman"/>
          <w:bCs/>
          <w:sz w:val="24"/>
          <w:szCs w:val="24"/>
        </w:rPr>
        <w:t>0</w:t>
      </w:r>
    </w:p>
    <w:p w14:paraId="70E3DB30" w14:textId="4EA475CC" w:rsidR="001E5F42" w:rsidRPr="001E5F42" w:rsidRDefault="001E5F42" w:rsidP="001E5F42">
      <w:pPr>
        <w:pStyle w:val="Standard"/>
        <w:shd w:val="clear" w:color="auto" w:fill="FFFFFF" w:themeFill="background1"/>
        <w:spacing w:after="0"/>
        <w:jc w:val="center"/>
        <w:rPr>
          <w:rStyle w:val="B"/>
          <w:rFonts w:ascii="Times New Roman" w:hAnsi="Times New Roman" w:cs="Times New Roman"/>
          <w:bCs/>
          <w:sz w:val="24"/>
          <w:szCs w:val="24"/>
        </w:rPr>
      </w:pPr>
      <w:r w:rsidRPr="001E5F42">
        <w:rPr>
          <w:rStyle w:val="B"/>
          <w:rFonts w:ascii="Times New Roman" w:hAnsi="Times New Roman" w:cs="Times New Roman"/>
          <w:bCs/>
          <w:sz w:val="24"/>
          <w:szCs w:val="24"/>
        </w:rPr>
        <w:t>ZABEZPIECZENIE NALEŻYTEGO WYKONANIA UMOWY</w:t>
      </w:r>
    </w:p>
    <w:p w14:paraId="4D0A616E" w14:textId="5F177148" w:rsidR="00AC1F78" w:rsidRDefault="00AC1F78" w:rsidP="003366A5">
      <w:pPr>
        <w:pStyle w:val="Zal-text"/>
        <w:numPr>
          <w:ilvl w:val="0"/>
          <w:numId w:val="18"/>
        </w:numPr>
        <w:tabs>
          <w:tab w:val="clear" w:pos="720"/>
        </w:tabs>
        <w:spacing w:before="0" w:after="0" w:line="276" w:lineRule="auto"/>
        <w:ind w:left="426" w:right="0"/>
        <w:rPr>
          <w:rFonts w:ascii="Times New Roman" w:hAnsi="Times New Roman" w:cs="Times New Roman"/>
          <w:color w:val="auto"/>
          <w:sz w:val="24"/>
          <w:szCs w:val="24"/>
        </w:rPr>
      </w:pP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Wykonawca </w:t>
      </w:r>
      <w:r w:rsidR="008C0C5A">
        <w:rPr>
          <w:rFonts w:ascii="Times New Roman" w:hAnsi="Times New Roman" w:cs="Times New Roman"/>
          <w:color w:val="auto"/>
          <w:sz w:val="24"/>
          <w:szCs w:val="24"/>
        </w:rPr>
        <w:t xml:space="preserve">przed zawarciem Umowy 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>wni</w:t>
      </w:r>
      <w:r w:rsidR="008C0C5A">
        <w:rPr>
          <w:rFonts w:ascii="Times New Roman" w:hAnsi="Times New Roman" w:cs="Times New Roman"/>
          <w:color w:val="auto"/>
          <w:sz w:val="24"/>
          <w:szCs w:val="24"/>
        </w:rPr>
        <w:t>ósł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 Zabezpieczenie w</w:t>
      </w:r>
      <w:r w:rsidRPr="00A931CB">
        <w:rPr>
          <w:rStyle w:val="ND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wysokości </w:t>
      </w:r>
      <w:r w:rsidR="008C0C5A">
        <w:rPr>
          <w:rFonts w:ascii="Times New Roman" w:hAnsi="Times New Roman" w:cs="Times New Roman"/>
          <w:color w:val="auto"/>
          <w:sz w:val="24"/>
          <w:szCs w:val="24"/>
        </w:rPr>
        <w:t>2,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5% </w:t>
      </w:r>
      <w:r w:rsidR="001E5F42">
        <w:rPr>
          <w:rFonts w:ascii="Times New Roman" w:hAnsi="Times New Roman" w:cs="Times New Roman"/>
          <w:color w:val="auto"/>
          <w:sz w:val="24"/>
          <w:szCs w:val="24"/>
        </w:rPr>
        <w:t xml:space="preserve">wynagrodzenia </w:t>
      </w:r>
      <w:r w:rsidR="008C0C5A">
        <w:rPr>
          <w:rFonts w:ascii="Times New Roman" w:hAnsi="Times New Roman" w:cs="Times New Roman"/>
          <w:color w:val="auto"/>
          <w:sz w:val="24"/>
          <w:szCs w:val="24"/>
        </w:rPr>
        <w:t xml:space="preserve">brutto </w:t>
      </w:r>
      <w:r w:rsidR="001E5F42">
        <w:rPr>
          <w:rFonts w:ascii="Times New Roman" w:hAnsi="Times New Roman" w:cs="Times New Roman"/>
          <w:color w:val="auto"/>
          <w:sz w:val="24"/>
          <w:szCs w:val="24"/>
        </w:rPr>
        <w:t>określonego w treści § 12 ust. 1 Umowy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>, w</w:t>
      </w:r>
      <w:r w:rsidRPr="00A931CB">
        <w:rPr>
          <w:rStyle w:val="ND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>celu zabezpieczenia roszczeń Zamawiającego</w:t>
      </w:r>
      <w:r w:rsidR="001E5F4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E5F42">
        <w:rPr>
          <w:rFonts w:ascii="Times New Roman" w:hAnsi="Times New Roman" w:cs="Times New Roman"/>
          <w:color w:val="auto"/>
          <w:sz w:val="24"/>
          <w:szCs w:val="24"/>
        </w:rPr>
        <w:t>z tytułu niewykonania lub nienależytego wykonania Umowy przez Wykonawcę</w:t>
      </w:r>
      <w:r w:rsidR="001E5F42">
        <w:rPr>
          <w:rFonts w:ascii="Times New Roman" w:hAnsi="Times New Roman" w:cs="Times New Roman"/>
          <w:color w:val="auto"/>
          <w:sz w:val="24"/>
          <w:szCs w:val="24"/>
        </w:rPr>
        <w:t xml:space="preserve"> oraz roszczeń z tytułu rękojmi i gwarancji </w:t>
      </w:r>
      <w:r w:rsidRPr="001E5F42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1E5F42">
        <w:rPr>
          <w:rFonts w:ascii="Times New Roman" w:hAnsi="Times New Roman" w:cs="Times New Roman"/>
          <w:color w:val="auto"/>
          <w:sz w:val="24"/>
          <w:szCs w:val="24"/>
        </w:rPr>
        <w:t>raz</w:t>
      </w:r>
      <w:r w:rsidRPr="001E5F42">
        <w:rPr>
          <w:rFonts w:ascii="Times New Roman" w:hAnsi="Times New Roman" w:cs="Times New Roman"/>
          <w:color w:val="auto"/>
          <w:sz w:val="24"/>
          <w:szCs w:val="24"/>
        </w:rPr>
        <w:t xml:space="preserve"> kar umownych.</w:t>
      </w:r>
      <w:r w:rsidR="008C0C5A">
        <w:rPr>
          <w:rFonts w:ascii="Times New Roman" w:hAnsi="Times New Roman" w:cs="Times New Roman"/>
          <w:color w:val="auto"/>
          <w:sz w:val="24"/>
          <w:szCs w:val="24"/>
        </w:rPr>
        <w:t xml:space="preserve"> Zabezpieczenie wnoszone w formie innej niż w pieniądzu musi spełniać minimalne następujące warunki:</w:t>
      </w:r>
    </w:p>
    <w:p w14:paraId="692AA9FB" w14:textId="29646973" w:rsidR="008C0C5A" w:rsidRDefault="008C0C5A" w:rsidP="008C0C5A">
      <w:pPr>
        <w:pStyle w:val="Zal-text"/>
        <w:numPr>
          <w:ilvl w:val="0"/>
          <w:numId w:val="47"/>
        </w:numPr>
        <w:spacing w:before="0" w:after="0" w:line="276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być nieodwołane, bezwarunkowe oraz płatne na pierwsze żądanie;</w:t>
      </w:r>
    </w:p>
    <w:p w14:paraId="0B49DBA8" w14:textId="508E8DA4" w:rsidR="008C0C5A" w:rsidRPr="001E5F42" w:rsidRDefault="008C0C5A" w:rsidP="008C0C5A">
      <w:pPr>
        <w:pStyle w:val="Zal-text"/>
        <w:numPr>
          <w:ilvl w:val="0"/>
          <w:numId w:val="47"/>
        </w:numPr>
        <w:spacing w:before="0" w:after="0" w:line="276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obejmować wszystkie podmioty składające się na Wykonawcę, jeżeli ofertę złożyli wykonawcy ubiegający się wspólnie o udzielenie zamówienia.</w:t>
      </w:r>
    </w:p>
    <w:p w14:paraId="2248A4B6" w14:textId="77777777" w:rsidR="00AC1F78" w:rsidRPr="00A931CB" w:rsidRDefault="00AC1F78" w:rsidP="003366A5">
      <w:pPr>
        <w:pStyle w:val="Zal-text"/>
        <w:numPr>
          <w:ilvl w:val="0"/>
          <w:numId w:val="18"/>
        </w:numPr>
        <w:tabs>
          <w:tab w:val="clear" w:pos="720"/>
        </w:tabs>
        <w:spacing w:before="0" w:after="0" w:line="276" w:lineRule="auto"/>
        <w:ind w:left="426" w:right="0"/>
        <w:rPr>
          <w:rFonts w:ascii="Times New Roman" w:hAnsi="Times New Roman" w:cs="Times New Roman"/>
          <w:color w:val="auto"/>
          <w:sz w:val="24"/>
          <w:szCs w:val="24"/>
        </w:rPr>
      </w:pPr>
      <w:r w:rsidRPr="00A931CB">
        <w:rPr>
          <w:rFonts w:ascii="Times New Roman" w:hAnsi="Times New Roman" w:cs="Times New Roman"/>
          <w:color w:val="auto"/>
          <w:sz w:val="24"/>
          <w:szCs w:val="24"/>
        </w:rPr>
        <w:t>Zabezpieczenie może być wnoszone w:</w:t>
      </w:r>
    </w:p>
    <w:p w14:paraId="57E3953C" w14:textId="4AA580AB" w:rsidR="00AC1F78" w:rsidRPr="00A931CB" w:rsidRDefault="001E5F42" w:rsidP="003366A5">
      <w:pPr>
        <w:pStyle w:val="Zal-text"/>
        <w:numPr>
          <w:ilvl w:val="1"/>
          <w:numId w:val="18"/>
        </w:numPr>
        <w:tabs>
          <w:tab w:val="clear" w:pos="1080"/>
        </w:tabs>
        <w:spacing w:before="0" w:after="0" w:line="276" w:lineRule="auto"/>
        <w:ind w:left="567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AC1F78"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ieniądzu – należy wpłacić przelewem na </w:t>
      </w:r>
      <w:r>
        <w:rPr>
          <w:rFonts w:ascii="Times New Roman" w:hAnsi="Times New Roman" w:cs="Times New Roman"/>
          <w:color w:val="auto"/>
          <w:sz w:val="24"/>
          <w:szCs w:val="24"/>
        </w:rPr>
        <w:t>rachunek bankowy</w:t>
      </w:r>
      <w:r w:rsidR="00AC1F78" w:rsidRPr="00A931C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1682C2FE" w14:textId="316241F1" w:rsidR="001E5F42" w:rsidRDefault="00AC1F78" w:rsidP="001E5F42">
      <w:pPr>
        <w:pStyle w:val="Zal-text"/>
        <w:spacing w:before="0" w:after="0" w:line="276" w:lineRule="auto"/>
        <w:ind w:left="567" w:right="0"/>
        <w:rPr>
          <w:rFonts w:ascii="Times New Roman" w:hAnsi="Times New Roman" w:cs="Times New Roman"/>
          <w:color w:val="auto"/>
          <w:sz w:val="24"/>
          <w:szCs w:val="24"/>
        </w:rPr>
      </w:pP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NBP O/O Katowice numer </w:t>
      </w:r>
      <w:r w:rsidR="001E5F42">
        <w:rPr>
          <w:rFonts w:ascii="Times New Roman" w:hAnsi="Times New Roman" w:cs="Times New Roman"/>
          <w:color w:val="auto"/>
          <w:sz w:val="24"/>
          <w:szCs w:val="24"/>
        </w:rPr>
        <w:t>rachunku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1E5F42">
        <w:rPr>
          <w:rFonts w:ascii="Times New Roman" w:hAnsi="Times New Roman" w:cs="Times New Roman"/>
          <w:color w:val="auto"/>
          <w:sz w:val="24"/>
          <w:szCs w:val="24"/>
        </w:rPr>
        <w:t>………………………..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5F42">
        <w:rPr>
          <w:rFonts w:ascii="Times New Roman" w:hAnsi="Times New Roman" w:cs="Times New Roman"/>
          <w:color w:val="auto"/>
          <w:sz w:val="24"/>
          <w:szCs w:val="24"/>
        </w:rPr>
        <w:t>pod tytułem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r w:rsidR="001E5F42">
        <w:rPr>
          <w:rFonts w:ascii="Times New Roman" w:hAnsi="Times New Roman" w:cs="Times New Roman"/>
          <w:color w:val="auto"/>
          <w:sz w:val="24"/>
          <w:szCs w:val="24"/>
        </w:rPr>
        <w:t>zabezpieczenie należytego wykonania umowy – umowa nr ……………..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0F4966" w:rsidRPr="000F49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F4966">
        <w:rPr>
          <w:rFonts w:ascii="Times New Roman" w:hAnsi="Times New Roman" w:cs="Times New Roman"/>
          <w:color w:val="auto"/>
          <w:sz w:val="24"/>
          <w:szCs w:val="24"/>
        </w:rPr>
        <w:t>– w </w:t>
      </w:r>
      <w:r w:rsidR="000F4966" w:rsidRPr="00A931CB">
        <w:rPr>
          <w:rFonts w:ascii="Times New Roman" w:hAnsi="Times New Roman" w:cs="Times New Roman"/>
          <w:color w:val="auto"/>
          <w:sz w:val="24"/>
          <w:szCs w:val="24"/>
        </w:rPr>
        <w:t>przypadku wniesienia wadium w pieniądzu Wykonawca może wyrazić zgodę na zaliczenie kwoty wadium na poczet Zabezpieczenia</w:t>
      </w:r>
      <w:r w:rsidR="000F496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637E2210" w14:textId="23FC4605" w:rsidR="00AC1F78" w:rsidRPr="00A931CB" w:rsidRDefault="001E5F42" w:rsidP="003366A5">
      <w:pPr>
        <w:pStyle w:val="Zal-text"/>
        <w:numPr>
          <w:ilvl w:val="1"/>
          <w:numId w:val="18"/>
        </w:numPr>
        <w:tabs>
          <w:tab w:val="clear" w:pos="1080"/>
        </w:tabs>
        <w:spacing w:before="0" w:after="0" w:line="276" w:lineRule="auto"/>
        <w:ind w:left="567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AC1F78" w:rsidRPr="00A931CB">
        <w:rPr>
          <w:rFonts w:ascii="Times New Roman" w:hAnsi="Times New Roman" w:cs="Times New Roman"/>
          <w:color w:val="auto"/>
          <w:sz w:val="24"/>
          <w:szCs w:val="24"/>
        </w:rPr>
        <w:t>oręczeniach bankowych lub poręczeniach spółdzielczej kasy oszczędnościowo-kredytowej,</w:t>
      </w:r>
    </w:p>
    <w:p w14:paraId="78EDB43F" w14:textId="2D9C1491" w:rsidR="00AC1F78" w:rsidRPr="00A931CB" w:rsidRDefault="001E5F42" w:rsidP="003366A5">
      <w:pPr>
        <w:pStyle w:val="Zal-text"/>
        <w:numPr>
          <w:ilvl w:val="1"/>
          <w:numId w:val="18"/>
        </w:numPr>
        <w:tabs>
          <w:tab w:val="clear" w:pos="1080"/>
        </w:tabs>
        <w:spacing w:before="0" w:after="0" w:line="276" w:lineRule="auto"/>
        <w:ind w:left="567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AC1F78" w:rsidRPr="00A931CB">
        <w:rPr>
          <w:rFonts w:ascii="Times New Roman" w:hAnsi="Times New Roman" w:cs="Times New Roman"/>
          <w:color w:val="auto"/>
          <w:sz w:val="24"/>
          <w:szCs w:val="24"/>
        </w:rPr>
        <w:t>warancjach bankowych,</w:t>
      </w:r>
    </w:p>
    <w:p w14:paraId="5228DF6E" w14:textId="0F0950DA" w:rsidR="00AC1F78" w:rsidRPr="00A931CB" w:rsidRDefault="001E5F42" w:rsidP="003366A5">
      <w:pPr>
        <w:pStyle w:val="Zal-text"/>
        <w:numPr>
          <w:ilvl w:val="1"/>
          <w:numId w:val="18"/>
        </w:numPr>
        <w:tabs>
          <w:tab w:val="clear" w:pos="1080"/>
        </w:tabs>
        <w:spacing w:before="0" w:after="0" w:line="276" w:lineRule="auto"/>
        <w:ind w:left="567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AC1F78" w:rsidRPr="00A931CB">
        <w:rPr>
          <w:rFonts w:ascii="Times New Roman" w:hAnsi="Times New Roman" w:cs="Times New Roman"/>
          <w:color w:val="auto"/>
          <w:sz w:val="24"/>
          <w:szCs w:val="24"/>
        </w:rPr>
        <w:t>warancjach ubezpieczeniowych,</w:t>
      </w:r>
    </w:p>
    <w:p w14:paraId="05105342" w14:textId="16EF7766" w:rsidR="00AC1F78" w:rsidRPr="00A931CB" w:rsidRDefault="001E5F42" w:rsidP="003366A5">
      <w:pPr>
        <w:pStyle w:val="Zal-text"/>
        <w:numPr>
          <w:ilvl w:val="1"/>
          <w:numId w:val="18"/>
        </w:numPr>
        <w:tabs>
          <w:tab w:val="clear" w:pos="1080"/>
        </w:tabs>
        <w:spacing w:before="0" w:after="0" w:line="276" w:lineRule="auto"/>
        <w:ind w:left="567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AC1F78" w:rsidRPr="00A931CB">
        <w:rPr>
          <w:rFonts w:ascii="Times New Roman" w:hAnsi="Times New Roman" w:cs="Times New Roman"/>
          <w:color w:val="auto"/>
          <w:sz w:val="24"/>
          <w:szCs w:val="24"/>
        </w:rPr>
        <w:t>oręczeniach udzielonych przez podmioty, o których mowa w art. 6b ust. 5 pkt 2 ustawy z dnia 9 listopada 2000 r. o utworzeniu Polskiej Agencji Rozwoju Przedsiębiorczości.</w:t>
      </w:r>
    </w:p>
    <w:p w14:paraId="42D202EC" w14:textId="77777777" w:rsidR="00AC1F78" w:rsidRPr="00A931CB" w:rsidRDefault="00AC1F78" w:rsidP="003366A5">
      <w:pPr>
        <w:pStyle w:val="Zal-text"/>
        <w:numPr>
          <w:ilvl w:val="0"/>
          <w:numId w:val="18"/>
        </w:numPr>
        <w:tabs>
          <w:tab w:val="clear" w:pos="720"/>
        </w:tabs>
        <w:spacing w:before="0" w:after="0" w:line="276" w:lineRule="auto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A931CB">
        <w:rPr>
          <w:rFonts w:ascii="Times New Roman" w:hAnsi="Times New Roman" w:cs="Times New Roman"/>
          <w:color w:val="auto"/>
          <w:sz w:val="24"/>
          <w:szCs w:val="24"/>
        </w:rPr>
        <w:t>Beneficjentem Zabezpieczenia jest Zamawiający.</w:t>
      </w:r>
    </w:p>
    <w:p w14:paraId="0DC6F09A" w14:textId="22FC29CC" w:rsidR="00AC1F78" w:rsidRPr="00A931CB" w:rsidRDefault="00AC1F78" w:rsidP="003366A5">
      <w:pPr>
        <w:pStyle w:val="Zal-text"/>
        <w:numPr>
          <w:ilvl w:val="0"/>
          <w:numId w:val="18"/>
        </w:numPr>
        <w:tabs>
          <w:tab w:val="clear" w:pos="720"/>
        </w:tabs>
        <w:spacing w:before="0" w:after="0" w:line="276" w:lineRule="auto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Koszty </w:t>
      </w:r>
      <w:r w:rsidR="000F4966">
        <w:rPr>
          <w:rFonts w:ascii="Times New Roman" w:hAnsi="Times New Roman" w:cs="Times New Roman"/>
          <w:color w:val="auto"/>
          <w:sz w:val="24"/>
          <w:szCs w:val="24"/>
        </w:rPr>
        <w:t xml:space="preserve">ustanowienia i utrzymania 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>Zabezpieczenia ponosi Wykonawca.</w:t>
      </w:r>
    </w:p>
    <w:p w14:paraId="097B5FB8" w14:textId="0DDA2736" w:rsidR="00AC1F78" w:rsidRPr="00A931CB" w:rsidRDefault="00AC1F78" w:rsidP="003366A5">
      <w:pPr>
        <w:pStyle w:val="Zal-text"/>
        <w:numPr>
          <w:ilvl w:val="0"/>
          <w:numId w:val="18"/>
        </w:numPr>
        <w:tabs>
          <w:tab w:val="clear" w:pos="720"/>
        </w:tabs>
        <w:spacing w:before="0" w:after="0" w:line="276" w:lineRule="auto"/>
        <w:ind w:left="426" w:right="0"/>
        <w:rPr>
          <w:rFonts w:ascii="Times New Roman" w:hAnsi="Times New Roman" w:cs="Times New Roman"/>
          <w:color w:val="auto"/>
          <w:sz w:val="24"/>
          <w:szCs w:val="24"/>
        </w:rPr>
      </w:pPr>
      <w:r w:rsidRPr="00A931CB">
        <w:rPr>
          <w:rFonts w:ascii="Times New Roman" w:hAnsi="Times New Roman" w:cs="Times New Roman"/>
          <w:color w:val="auto"/>
          <w:sz w:val="24"/>
          <w:szCs w:val="24"/>
        </w:rPr>
        <w:t>Zamawiający zwróci Wykonawcy Zabezpieczenie w</w:t>
      </w:r>
      <w:r w:rsidRPr="008C0C5A">
        <w:t xml:space="preserve"> 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terminie 30 dni od dnia Odbioru </w:t>
      </w:r>
      <w:r w:rsidR="1E255CB1" w:rsidRPr="4B1BF932">
        <w:rPr>
          <w:rFonts w:ascii="Times New Roman" w:hAnsi="Times New Roman" w:cs="Times New Roman"/>
          <w:color w:val="auto"/>
          <w:sz w:val="24"/>
          <w:szCs w:val="24"/>
        </w:rPr>
        <w:t>k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>ońcowego i</w:t>
      </w:r>
      <w:r w:rsidR="3CF5ACC2" w:rsidRPr="4B1BF93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uznania przez Zamawiającego 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>Zadania za należycie wykonane, pozostawiając 30% wartości Zabezpieczenia, jako zabezpieczenie roszczeń z</w:t>
      </w:r>
      <w:r w:rsidRPr="008C0C5A">
        <w:t xml:space="preserve"> 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tytułu rękojmi i gwarancji. </w:t>
      </w:r>
    </w:p>
    <w:p w14:paraId="5D13B8D5" w14:textId="77777777" w:rsidR="00AC1F78" w:rsidRPr="00A931CB" w:rsidRDefault="00AC1F78" w:rsidP="003366A5">
      <w:pPr>
        <w:pStyle w:val="Zal-text"/>
        <w:numPr>
          <w:ilvl w:val="0"/>
          <w:numId w:val="18"/>
        </w:numPr>
        <w:tabs>
          <w:tab w:val="clear" w:pos="720"/>
        </w:tabs>
        <w:spacing w:before="0" w:after="0" w:line="276" w:lineRule="auto"/>
        <w:ind w:left="426" w:right="0"/>
        <w:rPr>
          <w:rFonts w:ascii="Times New Roman" w:hAnsi="Times New Roman" w:cs="Times New Roman"/>
          <w:color w:val="auto"/>
          <w:sz w:val="24"/>
          <w:szCs w:val="24"/>
        </w:rPr>
      </w:pPr>
      <w:r w:rsidRPr="00A931CB">
        <w:rPr>
          <w:rFonts w:ascii="Times New Roman" w:hAnsi="Times New Roman" w:cs="Times New Roman"/>
          <w:color w:val="auto"/>
          <w:sz w:val="24"/>
          <w:szCs w:val="24"/>
        </w:rPr>
        <w:t>Zabezpieczenie pozostawione na okres rękojmi i gwarancji, zostanie zwrócone w</w:t>
      </w:r>
      <w:r w:rsidRPr="00A931CB">
        <w:rPr>
          <w:rStyle w:val="ND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>terminie 15 dni po upływie okresu rękojmi i gwarancji.</w:t>
      </w:r>
    </w:p>
    <w:p w14:paraId="58A6BCE9" w14:textId="77777777" w:rsidR="00AC1F78" w:rsidRPr="00A931CB" w:rsidRDefault="00AC1F78" w:rsidP="003366A5">
      <w:pPr>
        <w:pStyle w:val="Zal-text"/>
        <w:numPr>
          <w:ilvl w:val="0"/>
          <w:numId w:val="18"/>
        </w:numPr>
        <w:tabs>
          <w:tab w:val="clear" w:pos="720"/>
        </w:tabs>
        <w:spacing w:before="0" w:after="0" w:line="276" w:lineRule="auto"/>
        <w:ind w:left="426" w:right="0"/>
        <w:rPr>
          <w:rFonts w:ascii="Times New Roman" w:hAnsi="Times New Roman" w:cs="Times New Roman"/>
          <w:color w:val="auto"/>
          <w:sz w:val="24"/>
          <w:szCs w:val="24"/>
        </w:rPr>
      </w:pPr>
      <w:r w:rsidRPr="00A931CB">
        <w:rPr>
          <w:rFonts w:ascii="Times New Roman" w:hAnsi="Times New Roman" w:cs="Times New Roman"/>
          <w:color w:val="auto"/>
          <w:sz w:val="24"/>
          <w:szCs w:val="24"/>
        </w:rPr>
        <w:t>Zwrot Zabezpieczenia nastąpi na wezwanie Wykonawcy na wskazany przez niego rachunek bankowy.</w:t>
      </w:r>
    </w:p>
    <w:p w14:paraId="0DD94D99" w14:textId="6590C9E6" w:rsidR="00AC1F78" w:rsidRPr="00A931CB" w:rsidRDefault="00AC1F78" w:rsidP="003366A5">
      <w:pPr>
        <w:pStyle w:val="Zal-text"/>
        <w:numPr>
          <w:ilvl w:val="0"/>
          <w:numId w:val="18"/>
        </w:numPr>
        <w:tabs>
          <w:tab w:val="clear" w:pos="720"/>
        </w:tabs>
        <w:spacing w:before="0" w:after="0" w:line="276" w:lineRule="auto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Jeżeli okres ważności Zabezpieczenia </w:t>
      </w:r>
      <w:r w:rsidR="007B64B7">
        <w:rPr>
          <w:rFonts w:ascii="Times New Roman" w:hAnsi="Times New Roman" w:cs="Times New Roman"/>
          <w:color w:val="auto"/>
          <w:sz w:val="24"/>
          <w:szCs w:val="24"/>
        </w:rPr>
        <w:t xml:space="preserve">– wskutek przedłużenia terminu realizacji Robót lub okresu gwarancji lub rękojmi - 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>jest krótszy niż wymagany okres jego ważności, Wykonawca jest zobowiązany ustanowić nowe Zabezpieczenie</w:t>
      </w:r>
      <w:r w:rsidR="008C0C5A">
        <w:rPr>
          <w:rFonts w:ascii="Times New Roman" w:hAnsi="Times New Roman" w:cs="Times New Roman"/>
          <w:color w:val="auto"/>
          <w:sz w:val="24"/>
          <w:szCs w:val="24"/>
        </w:rPr>
        <w:t xml:space="preserve"> lub dokonać odpowiedniej zmiany Zabezpieczenia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 nie później niż na 30 dni przed wygaśnięciem ważności dotychczasowego Zabezpieczenia.</w:t>
      </w:r>
    </w:p>
    <w:p w14:paraId="6137640D" w14:textId="77777777" w:rsidR="00AC1F78" w:rsidRPr="00A931CB" w:rsidRDefault="00AC1F78" w:rsidP="00C139EB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A06D5" w14:textId="640CB085" w:rsidR="00AC1F78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CB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  <w:r w:rsidR="007B64B7">
        <w:rPr>
          <w:rFonts w:ascii="Times New Roman" w:hAnsi="Times New Roman" w:cs="Times New Roman"/>
          <w:b/>
          <w:sz w:val="24"/>
          <w:szCs w:val="24"/>
        </w:rPr>
        <w:t>1</w:t>
      </w:r>
    </w:p>
    <w:p w14:paraId="1EE8F6CF" w14:textId="2C89B527" w:rsidR="007B64B7" w:rsidRPr="00A931CB" w:rsidRDefault="007B64B7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6B0512C3" w14:textId="77777777" w:rsidR="00AC1F78" w:rsidRPr="00A931CB" w:rsidRDefault="00AC1F78" w:rsidP="003366A5">
      <w:pPr>
        <w:pStyle w:val="Akapitzlist"/>
        <w:numPr>
          <w:ilvl w:val="0"/>
          <w:numId w:val="25"/>
        </w:numPr>
        <w:tabs>
          <w:tab w:val="clear" w:pos="720"/>
        </w:tabs>
        <w:suppressAutoHyphens/>
        <w:autoSpaceDE w:val="0"/>
        <w:spacing w:line="276" w:lineRule="auto"/>
        <w:ind w:left="426"/>
        <w:contextualSpacing w:val="0"/>
        <w:jc w:val="both"/>
      </w:pPr>
      <w:r w:rsidRPr="00A931CB">
        <w:t>Wykonawca zapłaci Zamawiającemu karę umowną:</w:t>
      </w:r>
    </w:p>
    <w:p w14:paraId="2559064C" w14:textId="7693F289" w:rsidR="007B64B7" w:rsidRDefault="00AC1F78" w:rsidP="003366A5">
      <w:pPr>
        <w:numPr>
          <w:ilvl w:val="1"/>
          <w:numId w:val="25"/>
        </w:numPr>
        <w:tabs>
          <w:tab w:val="clear" w:pos="1080"/>
        </w:tabs>
        <w:suppressAutoHyphens/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A931CB">
        <w:rPr>
          <w:rFonts w:ascii="Times New Roman" w:hAnsi="Times New Roman"/>
          <w:sz w:val="24"/>
          <w:szCs w:val="24"/>
        </w:rPr>
        <w:t xml:space="preserve">za zwłokę w </w:t>
      </w:r>
      <w:r w:rsidR="007B64B7">
        <w:rPr>
          <w:rFonts w:ascii="Times New Roman" w:hAnsi="Times New Roman"/>
          <w:sz w:val="24"/>
          <w:szCs w:val="24"/>
        </w:rPr>
        <w:t xml:space="preserve">realizacji Robót </w:t>
      </w:r>
      <w:r w:rsidRPr="00A931CB">
        <w:rPr>
          <w:rFonts w:ascii="Times New Roman" w:hAnsi="Times New Roman"/>
          <w:sz w:val="24"/>
          <w:szCs w:val="24"/>
        </w:rPr>
        <w:t>w wysokości 0,</w:t>
      </w:r>
      <w:r w:rsidR="007B64B7">
        <w:rPr>
          <w:rFonts w:ascii="Times New Roman" w:hAnsi="Times New Roman"/>
          <w:sz w:val="24"/>
          <w:szCs w:val="24"/>
        </w:rPr>
        <w:t>2</w:t>
      </w:r>
      <w:r w:rsidRPr="00A931CB">
        <w:rPr>
          <w:rFonts w:ascii="Times New Roman" w:hAnsi="Times New Roman"/>
          <w:sz w:val="24"/>
          <w:szCs w:val="24"/>
        </w:rPr>
        <w:t xml:space="preserve">% </w:t>
      </w:r>
      <w:r w:rsidR="007B64B7">
        <w:rPr>
          <w:rFonts w:ascii="Times New Roman" w:hAnsi="Times New Roman"/>
          <w:sz w:val="24"/>
          <w:szCs w:val="24"/>
        </w:rPr>
        <w:t xml:space="preserve">wynagrodzenia </w:t>
      </w:r>
      <w:r w:rsidR="008C0C5A">
        <w:rPr>
          <w:rFonts w:ascii="Times New Roman" w:hAnsi="Times New Roman"/>
          <w:sz w:val="24"/>
          <w:szCs w:val="24"/>
        </w:rPr>
        <w:t xml:space="preserve">brutto </w:t>
      </w:r>
      <w:r w:rsidR="007B64B7">
        <w:rPr>
          <w:rFonts w:ascii="Times New Roman" w:hAnsi="Times New Roman"/>
          <w:sz w:val="24"/>
          <w:szCs w:val="24"/>
        </w:rPr>
        <w:t>określonego w treści § 12 ust. 1 Umowy</w:t>
      </w:r>
      <w:r w:rsidR="007B64B7" w:rsidRPr="00A931CB">
        <w:rPr>
          <w:rFonts w:ascii="Times New Roman" w:hAnsi="Times New Roman"/>
          <w:sz w:val="24"/>
          <w:szCs w:val="24"/>
        </w:rPr>
        <w:t xml:space="preserve"> </w:t>
      </w:r>
      <w:r w:rsidRPr="00A931CB">
        <w:rPr>
          <w:rFonts w:ascii="Times New Roman" w:hAnsi="Times New Roman"/>
          <w:sz w:val="24"/>
          <w:szCs w:val="24"/>
        </w:rPr>
        <w:t xml:space="preserve">za każdy dzień </w:t>
      </w:r>
      <w:r w:rsidR="007B64B7">
        <w:rPr>
          <w:rFonts w:ascii="Times New Roman" w:hAnsi="Times New Roman"/>
          <w:sz w:val="24"/>
          <w:szCs w:val="24"/>
        </w:rPr>
        <w:t>zwłoki</w:t>
      </w:r>
      <w:r w:rsidRPr="00A931CB">
        <w:rPr>
          <w:rFonts w:ascii="Times New Roman" w:hAnsi="Times New Roman"/>
          <w:sz w:val="24"/>
          <w:szCs w:val="24"/>
        </w:rPr>
        <w:t>,</w:t>
      </w:r>
    </w:p>
    <w:p w14:paraId="630E98B1" w14:textId="53EB607A" w:rsidR="008C0C5A" w:rsidRDefault="008C0C5A" w:rsidP="003366A5">
      <w:pPr>
        <w:numPr>
          <w:ilvl w:val="1"/>
          <w:numId w:val="25"/>
        </w:numPr>
        <w:tabs>
          <w:tab w:val="clear" w:pos="1080"/>
        </w:tabs>
        <w:suppressAutoHyphens/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A931CB">
        <w:rPr>
          <w:rFonts w:ascii="Times New Roman" w:hAnsi="Times New Roman"/>
          <w:sz w:val="24"/>
          <w:szCs w:val="24"/>
        </w:rPr>
        <w:t xml:space="preserve">za zwłokę w usunięciu </w:t>
      </w:r>
      <w:r>
        <w:rPr>
          <w:rFonts w:ascii="Times New Roman" w:hAnsi="Times New Roman"/>
          <w:sz w:val="24"/>
          <w:szCs w:val="24"/>
        </w:rPr>
        <w:t xml:space="preserve">istotnych </w:t>
      </w:r>
      <w:r w:rsidRPr="00A931CB">
        <w:rPr>
          <w:rFonts w:ascii="Times New Roman" w:hAnsi="Times New Roman"/>
          <w:sz w:val="24"/>
          <w:szCs w:val="24"/>
        </w:rPr>
        <w:t xml:space="preserve">wad </w:t>
      </w:r>
      <w:r>
        <w:rPr>
          <w:rFonts w:ascii="Times New Roman" w:hAnsi="Times New Roman"/>
          <w:sz w:val="24"/>
          <w:szCs w:val="24"/>
        </w:rPr>
        <w:t xml:space="preserve">i usterek </w:t>
      </w:r>
      <w:r w:rsidRPr="00A931CB">
        <w:rPr>
          <w:rFonts w:ascii="Times New Roman" w:hAnsi="Times New Roman"/>
          <w:sz w:val="24"/>
          <w:szCs w:val="24"/>
        </w:rPr>
        <w:t xml:space="preserve">stwierdzonych podczas Odbioru </w:t>
      </w:r>
      <w:r>
        <w:rPr>
          <w:rFonts w:ascii="Times New Roman" w:hAnsi="Times New Roman"/>
          <w:sz w:val="24"/>
          <w:szCs w:val="24"/>
        </w:rPr>
        <w:t>k</w:t>
      </w:r>
      <w:r w:rsidRPr="00A931CB">
        <w:rPr>
          <w:rFonts w:ascii="Times New Roman" w:hAnsi="Times New Roman"/>
          <w:sz w:val="24"/>
          <w:szCs w:val="24"/>
        </w:rPr>
        <w:t xml:space="preserve">ońcowego oraz wad stwierdzonych w okresie gwarancji i rękojmi - w wysokości 0,1% </w:t>
      </w:r>
      <w:r>
        <w:rPr>
          <w:rFonts w:ascii="Times New Roman" w:hAnsi="Times New Roman"/>
          <w:sz w:val="24"/>
          <w:szCs w:val="24"/>
        </w:rPr>
        <w:t>wynagrodzenia</w:t>
      </w:r>
      <w:r w:rsidRPr="008C0C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brutto określonego w treści § 12 ust. 1 Umowy za każdy dzień zwłoki;</w:t>
      </w:r>
    </w:p>
    <w:p w14:paraId="6CDBFFE2" w14:textId="07E1108D" w:rsidR="00AC1F78" w:rsidRPr="00A931CB" w:rsidRDefault="00AC1F78" w:rsidP="003366A5">
      <w:pPr>
        <w:numPr>
          <w:ilvl w:val="1"/>
          <w:numId w:val="25"/>
        </w:numPr>
        <w:tabs>
          <w:tab w:val="clear" w:pos="1080"/>
        </w:tabs>
        <w:suppressAutoHyphens/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A931CB">
        <w:rPr>
          <w:rFonts w:ascii="Times New Roman" w:hAnsi="Times New Roman"/>
          <w:sz w:val="24"/>
          <w:szCs w:val="24"/>
        </w:rPr>
        <w:t xml:space="preserve">za zwłokę w usunięciu </w:t>
      </w:r>
      <w:r w:rsidR="008C0C5A">
        <w:rPr>
          <w:rFonts w:ascii="Times New Roman" w:hAnsi="Times New Roman"/>
          <w:sz w:val="24"/>
          <w:szCs w:val="24"/>
        </w:rPr>
        <w:t xml:space="preserve">pozostałych </w:t>
      </w:r>
      <w:r w:rsidRPr="00A931CB">
        <w:rPr>
          <w:rFonts w:ascii="Times New Roman" w:hAnsi="Times New Roman"/>
          <w:sz w:val="24"/>
          <w:szCs w:val="24"/>
        </w:rPr>
        <w:t xml:space="preserve">wad </w:t>
      </w:r>
      <w:r w:rsidR="005D2E17">
        <w:rPr>
          <w:rFonts w:ascii="Times New Roman" w:hAnsi="Times New Roman"/>
          <w:sz w:val="24"/>
          <w:szCs w:val="24"/>
        </w:rPr>
        <w:t xml:space="preserve">i usterek </w:t>
      </w:r>
      <w:r w:rsidRPr="00A931CB">
        <w:rPr>
          <w:rFonts w:ascii="Times New Roman" w:hAnsi="Times New Roman"/>
          <w:sz w:val="24"/>
          <w:szCs w:val="24"/>
        </w:rPr>
        <w:t xml:space="preserve">stwierdzonych podczas Odbioru </w:t>
      </w:r>
      <w:r w:rsidR="005D2E17">
        <w:rPr>
          <w:rFonts w:ascii="Times New Roman" w:hAnsi="Times New Roman"/>
          <w:sz w:val="24"/>
          <w:szCs w:val="24"/>
        </w:rPr>
        <w:t>k</w:t>
      </w:r>
      <w:r w:rsidRPr="00A931CB">
        <w:rPr>
          <w:rFonts w:ascii="Times New Roman" w:hAnsi="Times New Roman"/>
          <w:sz w:val="24"/>
          <w:szCs w:val="24"/>
        </w:rPr>
        <w:t>ońcowego oraz wad stwierdzonych w okresie gwarancji i rękojmi - w wysokości 0,</w:t>
      </w:r>
      <w:r w:rsidR="008C0C5A">
        <w:rPr>
          <w:rFonts w:ascii="Times New Roman" w:hAnsi="Times New Roman"/>
          <w:sz w:val="24"/>
          <w:szCs w:val="24"/>
        </w:rPr>
        <w:t>05</w:t>
      </w:r>
      <w:r w:rsidRPr="00A931CB">
        <w:rPr>
          <w:rFonts w:ascii="Times New Roman" w:hAnsi="Times New Roman"/>
          <w:sz w:val="24"/>
          <w:szCs w:val="24"/>
        </w:rPr>
        <w:t xml:space="preserve">% </w:t>
      </w:r>
      <w:r w:rsidR="005D2E17">
        <w:rPr>
          <w:rFonts w:ascii="Times New Roman" w:hAnsi="Times New Roman"/>
          <w:sz w:val="24"/>
          <w:szCs w:val="24"/>
        </w:rPr>
        <w:t xml:space="preserve">wynagrodzenia </w:t>
      </w:r>
      <w:r w:rsidR="008C0C5A">
        <w:rPr>
          <w:rFonts w:ascii="Times New Roman" w:hAnsi="Times New Roman"/>
          <w:sz w:val="24"/>
          <w:szCs w:val="24"/>
        </w:rPr>
        <w:t xml:space="preserve">brutto </w:t>
      </w:r>
      <w:r w:rsidR="005D2E17">
        <w:rPr>
          <w:rFonts w:ascii="Times New Roman" w:hAnsi="Times New Roman"/>
          <w:sz w:val="24"/>
          <w:szCs w:val="24"/>
        </w:rPr>
        <w:t>określonego w treści § 12 ust. 1 Umowy za każdy dzień zwłoki;</w:t>
      </w:r>
    </w:p>
    <w:p w14:paraId="4EF480EE" w14:textId="604497BC" w:rsidR="00AC1F78" w:rsidRPr="00A931CB" w:rsidRDefault="00AC1F78" w:rsidP="003366A5">
      <w:pPr>
        <w:numPr>
          <w:ilvl w:val="1"/>
          <w:numId w:val="25"/>
        </w:numPr>
        <w:tabs>
          <w:tab w:val="clear" w:pos="1080"/>
        </w:tabs>
        <w:suppressAutoHyphens/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A931CB">
        <w:rPr>
          <w:rFonts w:ascii="Times New Roman" w:hAnsi="Times New Roman"/>
          <w:sz w:val="24"/>
          <w:szCs w:val="24"/>
        </w:rPr>
        <w:t xml:space="preserve">za odstąpienie od Umowy przez którąkolwiek ze Stron z przyczyn leżących po stronie Wykonawcy - w wysokości 10% </w:t>
      </w:r>
      <w:r w:rsidR="005D2E17">
        <w:rPr>
          <w:rFonts w:ascii="Times New Roman" w:hAnsi="Times New Roman"/>
          <w:sz w:val="24"/>
          <w:szCs w:val="24"/>
        </w:rPr>
        <w:t xml:space="preserve">wynagrodzenia </w:t>
      </w:r>
      <w:r w:rsidR="008C0C5A">
        <w:rPr>
          <w:rFonts w:ascii="Times New Roman" w:hAnsi="Times New Roman"/>
          <w:sz w:val="24"/>
          <w:szCs w:val="24"/>
        </w:rPr>
        <w:t xml:space="preserve">brutto </w:t>
      </w:r>
      <w:r w:rsidR="005D2E17">
        <w:rPr>
          <w:rFonts w:ascii="Times New Roman" w:hAnsi="Times New Roman"/>
          <w:sz w:val="24"/>
          <w:szCs w:val="24"/>
        </w:rPr>
        <w:t>określonego w treści § 12 ust. 1 Umowy</w:t>
      </w:r>
      <w:r w:rsidR="008A073A">
        <w:rPr>
          <w:rFonts w:ascii="Times New Roman" w:hAnsi="Times New Roman"/>
          <w:sz w:val="24"/>
          <w:szCs w:val="24"/>
        </w:rPr>
        <w:t>;</w:t>
      </w:r>
    </w:p>
    <w:p w14:paraId="1502FFCF" w14:textId="1367177A" w:rsidR="00AC1F78" w:rsidRPr="00A931CB" w:rsidRDefault="00AC1F78" w:rsidP="003366A5">
      <w:pPr>
        <w:numPr>
          <w:ilvl w:val="1"/>
          <w:numId w:val="25"/>
        </w:numPr>
        <w:tabs>
          <w:tab w:val="clear" w:pos="1080"/>
        </w:tabs>
        <w:suppressAutoHyphens/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A931CB">
        <w:rPr>
          <w:rFonts w:ascii="Times New Roman" w:hAnsi="Times New Roman"/>
          <w:sz w:val="24"/>
          <w:szCs w:val="24"/>
        </w:rPr>
        <w:t xml:space="preserve">za </w:t>
      </w:r>
      <w:r w:rsidR="005D2E17">
        <w:rPr>
          <w:rFonts w:ascii="Times New Roman" w:hAnsi="Times New Roman"/>
          <w:sz w:val="24"/>
          <w:szCs w:val="24"/>
        </w:rPr>
        <w:t xml:space="preserve">powierzenie realizacji Robót podmiotowi niezgłoszonemu na zasadach wskazanych w </w:t>
      </w:r>
      <w:r w:rsidR="005D2E17">
        <w:rPr>
          <w:rFonts w:ascii="Times New Roman" w:hAnsi="Times New Roman"/>
          <w:sz w:val="24"/>
          <w:szCs w:val="24"/>
        </w:rPr>
        <w:t xml:space="preserve">treści Umowy - </w:t>
      </w:r>
      <w:r w:rsidRPr="00A931CB">
        <w:rPr>
          <w:rFonts w:ascii="Times New Roman" w:hAnsi="Times New Roman"/>
          <w:sz w:val="24"/>
          <w:szCs w:val="24"/>
        </w:rPr>
        <w:t xml:space="preserve">w wysokości </w:t>
      </w:r>
      <w:r w:rsidR="005D2E17">
        <w:rPr>
          <w:rFonts w:ascii="Times New Roman" w:hAnsi="Times New Roman"/>
          <w:sz w:val="24"/>
          <w:szCs w:val="24"/>
        </w:rPr>
        <w:t xml:space="preserve">0,2 </w:t>
      </w:r>
      <w:r w:rsidRPr="00A931CB">
        <w:rPr>
          <w:rFonts w:ascii="Times New Roman" w:hAnsi="Times New Roman"/>
          <w:sz w:val="24"/>
          <w:szCs w:val="24"/>
        </w:rPr>
        <w:t xml:space="preserve">% </w:t>
      </w:r>
      <w:r w:rsidR="005D2E17">
        <w:rPr>
          <w:rFonts w:ascii="Times New Roman" w:hAnsi="Times New Roman"/>
          <w:sz w:val="24"/>
          <w:szCs w:val="24"/>
        </w:rPr>
        <w:t xml:space="preserve">wynagrodzenia </w:t>
      </w:r>
      <w:r w:rsidR="008C0C5A">
        <w:rPr>
          <w:rFonts w:ascii="Times New Roman" w:hAnsi="Times New Roman"/>
          <w:sz w:val="24"/>
          <w:szCs w:val="24"/>
        </w:rPr>
        <w:t xml:space="preserve">brutto </w:t>
      </w:r>
      <w:r w:rsidR="005D2E17">
        <w:rPr>
          <w:rFonts w:ascii="Times New Roman" w:hAnsi="Times New Roman"/>
          <w:sz w:val="24"/>
          <w:szCs w:val="24"/>
        </w:rPr>
        <w:t>określonego w treści § 12 ust. 1 Umowy</w:t>
      </w:r>
      <w:r w:rsidRPr="00A931CB">
        <w:rPr>
          <w:rFonts w:ascii="Times New Roman" w:hAnsi="Times New Roman"/>
          <w:sz w:val="24"/>
          <w:szCs w:val="24"/>
        </w:rPr>
        <w:t>, za każdy przypadek wykonywania takich robót</w:t>
      </w:r>
      <w:r w:rsidR="008A073A">
        <w:rPr>
          <w:rFonts w:ascii="Times New Roman" w:hAnsi="Times New Roman"/>
          <w:sz w:val="24"/>
          <w:szCs w:val="24"/>
        </w:rPr>
        <w:t>;</w:t>
      </w:r>
    </w:p>
    <w:p w14:paraId="2F1C5768" w14:textId="63C79C44" w:rsidR="00AC1F78" w:rsidRPr="00A931CB" w:rsidRDefault="00AC1F78" w:rsidP="003366A5">
      <w:pPr>
        <w:numPr>
          <w:ilvl w:val="1"/>
          <w:numId w:val="25"/>
        </w:numPr>
        <w:tabs>
          <w:tab w:val="clear" w:pos="1080"/>
        </w:tabs>
        <w:suppressAutoHyphens/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A931CB">
        <w:rPr>
          <w:rFonts w:ascii="Times New Roman" w:hAnsi="Times New Roman"/>
          <w:sz w:val="24"/>
          <w:szCs w:val="24"/>
        </w:rPr>
        <w:t xml:space="preserve">w przypadku braku zapłaty </w:t>
      </w:r>
      <w:r w:rsidR="008C0C5A">
        <w:rPr>
          <w:rFonts w:ascii="Times New Roman" w:hAnsi="Times New Roman"/>
          <w:sz w:val="24"/>
          <w:szCs w:val="24"/>
        </w:rPr>
        <w:t xml:space="preserve">lub nieterminowej zapłaty </w:t>
      </w:r>
      <w:r w:rsidRPr="00A931CB">
        <w:rPr>
          <w:rFonts w:ascii="Times New Roman" w:hAnsi="Times New Roman"/>
          <w:sz w:val="24"/>
          <w:szCs w:val="24"/>
        </w:rPr>
        <w:t xml:space="preserve">należnego wynagrodzenia </w:t>
      </w:r>
      <w:r w:rsidR="005D2E17">
        <w:rPr>
          <w:rFonts w:ascii="Times New Roman" w:hAnsi="Times New Roman"/>
          <w:sz w:val="24"/>
          <w:szCs w:val="24"/>
        </w:rPr>
        <w:t>p</w:t>
      </w:r>
      <w:r w:rsidRPr="00A931CB">
        <w:rPr>
          <w:rFonts w:ascii="Times New Roman" w:hAnsi="Times New Roman"/>
          <w:sz w:val="24"/>
          <w:szCs w:val="24"/>
        </w:rPr>
        <w:t>odwykonawcom,</w:t>
      </w:r>
      <w:r w:rsidR="002839CC">
        <w:rPr>
          <w:rFonts w:ascii="Times New Roman" w:hAnsi="Times New Roman"/>
          <w:sz w:val="24"/>
          <w:szCs w:val="24"/>
        </w:rPr>
        <w:t xml:space="preserve"> w</w:t>
      </w:r>
      <w:r w:rsidR="003548CC">
        <w:rPr>
          <w:rFonts w:ascii="Times New Roman" w:hAnsi="Times New Roman"/>
          <w:sz w:val="24"/>
          <w:szCs w:val="24"/>
        </w:rPr>
        <w:t xml:space="preserve"> </w:t>
      </w:r>
      <w:r w:rsidR="002839CC">
        <w:rPr>
          <w:rFonts w:ascii="Times New Roman" w:hAnsi="Times New Roman"/>
          <w:sz w:val="24"/>
          <w:szCs w:val="24"/>
        </w:rPr>
        <w:t>tym w sytuacji określonej w treści §</w:t>
      </w:r>
      <w:r w:rsidR="0087286B">
        <w:rPr>
          <w:rFonts w:ascii="Times New Roman" w:hAnsi="Times New Roman"/>
          <w:sz w:val="24"/>
          <w:szCs w:val="24"/>
        </w:rPr>
        <w:t xml:space="preserve"> </w:t>
      </w:r>
      <w:r w:rsidR="002839CC">
        <w:rPr>
          <w:rFonts w:ascii="Times New Roman" w:hAnsi="Times New Roman"/>
          <w:sz w:val="24"/>
          <w:szCs w:val="24"/>
        </w:rPr>
        <w:t xml:space="preserve">24 ust. 8 Umowy </w:t>
      </w:r>
      <w:r w:rsidRPr="00A931CB">
        <w:rPr>
          <w:rFonts w:ascii="Times New Roman" w:hAnsi="Times New Roman"/>
          <w:sz w:val="24"/>
          <w:szCs w:val="24"/>
        </w:rPr>
        <w:t xml:space="preserve">w wysokości </w:t>
      </w:r>
      <w:r w:rsidR="005D2E17">
        <w:rPr>
          <w:rFonts w:ascii="Times New Roman" w:hAnsi="Times New Roman"/>
          <w:sz w:val="24"/>
          <w:szCs w:val="24"/>
        </w:rPr>
        <w:t>0,1</w:t>
      </w:r>
      <w:r w:rsidRPr="00A931CB">
        <w:rPr>
          <w:rFonts w:ascii="Times New Roman" w:hAnsi="Times New Roman"/>
          <w:sz w:val="24"/>
          <w:szCs w:val="24"/>
        </w:rPr>
        <w:t xml:space="preserve">% </w:t>
      </w:r>
      <w:r w:rsidR="005D2E17">
        <w:rPr>
          <w:rFonts w:ascii="Times New Roman" w:hAnsi="Times New Roman"/>
          <w:sz w:val="24"/>
          <w:szCs w:val="24"/>
        </w:rPr>
        <w:t xml:space="preserve">wynagrodzenia </w:t>
      </w:r>
      <w:r w:rsidR="008C0C5A">
        <w:rPr>
          <w:rFonts w:ascii="Times New Roman" w:hAnsi="Times New Roman"/>
          <w:sz w:val="24"/>
          <w:szCs w:val="24"/>
        </w:rPr>
        <w:t xml:space="preserve">brutto </w:t>
      </w:r>
      <w:r w:rsidR="005D2E17">
        <w:rPr>
          <w:rFonts w:ascii="Times New Roman" w:hAnsi="Times New Roman"/>
          <w:sz w:val="24"/>
          <w:szCs w:val="24"/>
        </w:rPr>
        <w:t>określonego w treści § 12 ust. 1 Umowy</w:t>
      </w:r>
      <w:r w:rsidRPr="00A931CB">
        <w:rPr>
          <w:rFonts w:ascii="Times New Roman" w:hAnsi="Times New Roman"/>
          <w:sz w:val="24"/>
          <w:szCs w:val="24"/>
        </w:rPr>
        <w:t>, za każd</w:t>
      </w:r>
      <w:r w:rsidR="008C0C5A">
        <w:rPr>
          <w:rFonts w:ascii="Times New Roman" w:hAnsi="Times New Roman"/>
          <w:sz w:val="24"/>
          <w:szCs w:val="24"/>
        </w:rPr>
        <w:t>y przypadek</w:t>
      </w:r>
      <w:r w:rsidRPr="00A931CB">
        <w:rPr>
          <w:rFonts w:ascii="Times New Roman" w:hAnsi="Times New Roman"/>
          <w:sz w:val="24"/>
          <w:szCs w:val="24"/>
        </w:rPr>
        <w:t xml:space="preserve"> </w:t>
      </w:r>
      <w:r w:rsidR="008C0C5A">
        <w:rPr>
          <w:rFonts w:ascii="Times New Roman" w:hAnsi="Times New Roman"/>
          <w:sz w:val="24"/>
          <w:szCs w:val="24"/>
        </w:rPr>
        <w:t>– tj. stwierdzony brak zapłaty w terminie lub nieterminową zapłatę wynagrodzenia</w:t>
      </w:r>
      <w:r w:rsidR="008A073A">
        <w:rPr>
          <w:rFonts w:ascii="Times New Roman" w:hAnsi="Times New Roman"/>
          <w:sz w:val="24"/>
          <w:szCs w:val="24"/>
        </w:rPr>
        <w:t>;</w:t>
      </w:r>
    </w:p>
    <w:p w14:paraId="6D51F4E3" w14:textId="2005A567" w:rsidR="00AC1F78" w:rsidRPr="00A931CB" w:rsidRDefault="00AC1F78" w:rsidP="003366A5">
      <w:pPr>
        <w:numPr>
          <w:ilvl w:val="1"/>
          <w:numId w:val="25"/>
        </w:numPr>
        <w:tabs>
          <w:tab w:val="clear" w:pos="1080"/>
        </w:tabs>
        <w:suppressAutoHyphens/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A931CB">
        <w:rPr>
          <w:rFonts w:ascii="Times New Roman" w:hAnsi="Times New Roman"/>
          <w:sz w:val="24"/>
          <w:szCs w:val="24"/>
        </w:rPr>
        <w:t xml:space="preserve">w przypadku nieprzedłożenia poświadczonej za zgodność z oryginałem kopii umowy o podwykonawstwo lub jej zmiany, w wysokości 0,1% </w:t>
      </w:r>
      <w:r w:rsidR="005D2E17">
        <w:rPr>
          <w:rFonts w:ascii="Times New Roman" w:hAnsi="Times New Roman"/>
          <w:sz w:val="24"/>
          <w:szCs w:val="24"/>
        </w:rPr>
        <w:t xml:space="preserve">wynagrodzenia </w:t>
      </w:r>
      <w:r w:rsidR="008C0C5A">
        <w:rPr>
          <w:rFonts w:ascii="Times New Roman" w:hAnsi="Times New Roman"/>
          <w:sz w:val="24"/>
          <w:szCs w:val="24"/>
        </w:rPr>
        <w:t xml:space="preserve">brutto </w:t>
      </w:r>
      <w:r w:rsidR="005D2E17">
        <w:rPr>
          <w:rFonts w:ascii="Times New Roman" w:hAnsi="Times New Roman"/>
          <w:sz w:val="24"/>
          <w:szCs w:val="24"/>
        </w:rPr>
        <w:t>określonego w</w:t>
      </w:r>
      <w:r w:rsidR="009A6CB3">
        <w:rPr>
          <w:rFonts w:ascii="Times New Roman" w:hAnsi="Times New Roman"/>
          <w:sz w:val="24"/>
          <w:szCs w:val="24"/>
        </w:rPr>
        <w:t> </w:t>
      </w:r>
      <w:r w:rsidR="005D2E17">
        <w:rPr>
          <w:rFonts w:ascii="Times New Roman" w:hAnsi="Times New Roman"/>
          <w:sz w:val="24"/>
          <w:szCs w:val="24"/>
        </w:rPr>
        <w:t>treści § 12 ust. 1 Umowy</w:t>
      </w:r>
      <w:r w:rsidRPr="00A931CB">
        <w:rPr>
          <w:rFonts w:ascii="Times New Roman" w:hAnsi="Times New Roman"/>
          <w:sz w:val="24"/>
          <w:szCs w:val="24"/>
        </w:rPr>
        <w:t>, za każdą nieprzedłożoną kopię umowy lub jej zmiany</w:t>
      </w:r>
      <w:r w:rsidR="008A073A">
        <w:rPr>
          <w:rFonts w:ascii="Times New Roman" w:hAnsi="Times New Roman"/>
          <w:sz w:val="24"/>
          <w:szCs w:val="24"/>
        </w:rPr>
        <w:t>;</w:t>
      </w:r>
    </w:p>
    <w:p w14:paraId="1F208BE1" w14:textId="2A0E3262" w:rsidR="009A6CB3" w:rsidRDefault="00AC1F78" w:rsidP="003366A5">
      <w:pPr>
        <w:numPr>
          <w:ilvl w:val="1"/>
          <w:numId w:val="25"/>
        </w:numPr>
        <w:tabs>
          <w:tab w:val="clear" w:pos="1080"/>
        </w:tabs>
        <w:suppressAutoHyphens/>
        <w:spacing w:after="0"/>
        <w:ind w:left="56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A931CB">
        <w:rPr>
          <w:rFonts w:ascii="Times New Roman" w:hAnsi="Times New Roman"/>
          <w:sz w:val="24"/>
          <w:szCs w:val="24"/>
        </w:rPr>
        <w:t>w przypadku nieprzedłożenia do zaakceptowania projektu umowy o podwykonawstwo, której przedmiotem są roboty budowlane, lub projektu jej zmiany,</w:t>
      </w:r>
      <w:r w:rsidR="008C0C5A">
        <w:rPr>
          <w:rFonts w:ascii="Times New Roman" w:hAnsi="Times New Roman"/>
          <w:sz w:val="24"/>
          <w:szCs w:val="24"/>
        </w:rPr>
        <w:t xml:space="preserve"> o</w:t>
      </w:r>
      <w:r w:rsidR="008C0C5A" w:rsidRPr="008C0C5A">
        <w:rPr>
          <w:rFonts w:ascii="Times New Roman" w:hAnsi="Times New Roman"/>
          <w:sz w:val="24"/>
          <w:szCs w:val="24"/>
        </w:rPr>
        <w:t xml:space="preserve"> któr</w:t>
      </w:r>
      <w:r w:rsidR="008C0C5A">
        <w:rPr>
          <w:rFonts w:ascii="Times New Roman" w:hAnsi="Times New Roman"/>
          <w:sz w:val="24"/>
          <w:szCs w:val="24"/>
        </w:rPr>
        <w:t>ych</w:t>
      </w:r>
      <w:r w:rsidR="008C0C5A" w:rsidRPr="008C0C5A">
        <w:rPr>
          <w:rFonts w:ascii="Times New Roman" w:hAnsi="Times New Roman"/>
          <w:sz w:val="24"/>
          <w:szCs w:val="24"/>
        </w:rPr>
        <w:t xml:space="preserve"> mowa w § 16 ust. 3</w:t>
      </w:r>
      <w:r w:rsidR="008C0C5A">
        <w:rPr>
          <w:rFonts w:ascii="Times New Roman" w:hAnsi="Times New Roman"/>
          <w:sz w:val="24"/>
          <w:szCs w:val="24"/>
        </w:rPr>
        <w:t xml:space="preserve"> pkt </w:t>
      </w:r>
      <w:r w:rsidR="008C0C5A" w:rsidRPr="008C0C5A">
        <w:rPr>
          <w:rFonts w:ascii="Times New Roman" w:hAnsi="Times New Roman"/>
          <w:sz w:val="24"/>
          <w:szCs w:val="24"/>
        </w:rPr>
        <w:t>a Umow</w:t>
      </w:r>
      <w:r w:rsidR="008C0C5A">
        <w:rPr>
          <w:rFonts w:ascii="Times New Roman" w:hAnsi="Times New Roman"/>
          <w:sz w:val="24"/>
          <w:szCs w:val="24"/>
        </w:rPr>
        <w:t>y,</w:t>
      </w:r>
      <w:r w:rsidRPr="00A931CB">
        <w:rPr>
          <w:rFonts w:ascii="Times New Roman" w:hAnsi="Times New Roman"/>
          <w:sz w:val="24"/>
          <w:szCs w:val="24"/>
        </w:rPr>
        <w:t xml:space="preserve"> w wysokości 0,1% </w:t>
      </w:r>
      <w:r w:rsidR="008A073A">
        <w:rPr>
          <w:rFonts w:ascii="Times New Roman" w:hAnsi="Times New Roman"/>
          <w:sz w:val="24"/>
          <w:szCs w:val="24"/>
        </w:rPr>
        <w:t xml:space="preserve">wynagrodzenia </w:t>
      </w:r>
      <w:r w:rsidR="008C0C5A">
        <w:rPr>
          <w:rFonts w:ascii="Times New Roman" w:hAnsi="Times New Roman"/>
          <w:sz w:val="24"/>
          <w:szCs w:val="24"/>
        </w:rPr>
        <w:t xml:space="preserve">brutto </w:t>
      </w:r>
      <w:r w:rsidR="008A073A">
        <w:rPr>
          <w:rFonts w:ascii="Times New Roman" w:hAnsi="Times New Roman"/>
          <w:sz w:val="24"/>
          <w:szCs w:val="24"/>
        </w:rPr>
        <w:t>określonego w treści § 12 ust. 1 Umowy</w:t>
      </w:r>
      <w:r w:rsidRPr="00A931CB">
        <w:rPr>
          <w:rFonts w:ascii="Times New Roman" w:hAnsi="Times New Roman"/>
          <w:sz w:val="24"/>
          <w:szCs w:val="24"/>
        </w:rPr>
        <w:t>, za każd</w:t>
      </w:r>
      <w:r w:rsidR="008A073A">
        <w:rPr>
          <w:rFonts w:ascii="Times New Roman" w:hAnsi="Times New Roman"/>
          <w:sz w:val="24"/>
          <w:szCs w:val="24"/>
        </w:rPr>
        <w:t>y</w:t>
      </w:r>
      <w:r w:rsidRPr="00A931CB">
        <w:rPr>
          <w:rFonts w:ascii="Times New Roman" w:hAnsi="Times New Roman"/>
          <w:sz w:val="24"/>
          <w:szCs w:val="24"/>
        </w:rPr>
        <w:t xml:space="preserve"> </w:t>
      </w:r>
      <w:r w:rsidR="008A073A">
        <w:rPr>
          <w:rFonts w:ascii="Times New Roman" w:hAnsi="Times New Roman"/>
          <w:sz w:val="24"/>
          <w:szCs w:val="24"/>
        </w:rPr>
        <w:t>przypadek nieprzedłożonego</w:t>
      </w:r>
      <w:r w:rsidR="003548CC">
        <w:rPr>
          <w:rFonts w:ascii="Times New Roman" w:hAnsi="Times New Roman"/>
          <w:sz w:val="24"/>
          <w:szCs w:val="24"/>
        </w:rPr>
        <w:t xml:space="preserve"> do zaakceptowania</w:t>
      </w:r>
      <w:r w:rsidRPr="00A931CB">
        <w:rPr>
          <w:rFonts w:ascii="Times New Roman" w:hAnsi="Times New Roman"/>
          <w:sz w:val="24"/>
          <w:szCs w:val="24"/>
        </w:rPr>
        <w:t xml:space="preserve"> </w:t>
      </w:r>
      <w:r w:rsidR="008A073A">
        <w:rPr>
          <w:rFonts w:ascii="Times New Roman" w:hAnsi="Times New Roman"/>
          <w:sz w:val="24"/>
          <w:szCs w:val="24"/>
        </w:rPr>
        <w:t xml:space="preserve">projektu </w:t>
      </w:r>
      <w:r w:rsidRPr="00A931CB">
        <w:rPr>
          <w:rFonts w:ascii="Times New Roman" w:hAnsi="Times New Roman"/>
          <w:sz w:val="24"/>
          <w:szCs w:val="24"/>
        </w:rPr>
        <w:t>umowy lub jej zmiany</w:t>
      </w:r>
      <w:r w:rsidR="008A073A">
        <w:rPr>
          <w:rFonts w:ascii="Times New Roman" w:hAnsi="Times New Roman"/>
          <w:sz w:val="24"/>
          <w:szCs w:val="24"/>
        </w:rPr>
        <w:t>;</w:t>
      </w:r>
    </w:p>
    <w:p w14:paraId="55449916" w14:textId="7DAFB3D0" w:rsidR="009A6CB3" w:rsidRPr="009A6CB3" w:rsidRDefault="74CCFB54" w:rsidP="003366A5">
      <w:pPr>
        <w:numPr>
          <w:ilvl w:val="1"/>
          <w:numId w:val="25"/>
        </w:numPr>
        <w:tabs>
          <w:tab w:val="clear" w:pos="1080"/>
        </w:tabs>
        <w:suppressAutoHyphens/>
        <w:spacing w:after="0"/>
        <w:ind w:left="56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74CCFB54">
        <w:rPr>
          <w:rFonts w:ascii="Times New Roman" w:hAnsi="Times New Roman"/>
          <w:sz w:val="24"/>
          <w:szCs w:val="24"/>
        </w:rPr>
        <w:t>w</w:t>
      </w:r>
      <w:r w:rsidR="009A6CB3" w:rsidRPr="009A6CB3">
        <w:rPr>
          <w:rFonts w:ascii="Times New Roman" w:hAnsi="Times New Roman"/>
          <w:sz w:val="24"/>
          <w:szCs w:val="24"/>
        </w:rPr>
        <w:t xml:space="preserve"> przypadku braku zmiany umowy o podwykonawstwo w zakresie terminu zapłaty,</w:t>
      </w:r>
      <w:r w:rsidR="009A6CB3">
        <w:rPr>
          <w:rFonts w:ascii="Times New Roman" w:hAnsi="Times New Roman"/>
          <w:sz w:val="24"/>
          <w:szCs w:val="24"/>
        </w:rPr>
        <w:t xml:space="preserve"> o którym mowa w treści § 16 ust. 9 Umowy, </w:t>
      </w:r>
      <w:r w:rsidR="009A6CB3" w:rsidRPr="00A931CB">
        <w:rPr>
          <w:rFonts w:ascii="Times New Roman" w:hAnsi="Times New Roman"/>
          <w:sz w:val="24"/>
          <w:szCs w:val="24"/>
        </w:rPr>
        <w:t xml:space="preserve">w wysokości 0,1% </w:t>
      </w:r>
      <w:r w:rsidR="009A6CB3">
        <w:rPr>
          <w:rFonts w:ascii="Times New Roman" w:hAnsi="Times New Roman"/>
          <w:sz w:val="24"/>
          <w:szCs w:val="24"/>
        </w:rPr>
        <w:t xml:space="preserve">wynagrodzenia </w:t>
      </w:r>
      <w:r w:rsidR="008C0C5A">
        <w:rPr>
          <w:rFonts w:ascii="Times New Roman" w:hAnsi="Times New Roman"/>
          <w:sz w:val="24"/>
          <w:szCs w:val="24"/>
        </w:rPr>
        <w:t xml:space="preserve">brutto </w:t>
      </w:r>
      <w:r w:rsidR="009A6CB3">
        <w:rPr>
          <w:rFonts w:ascii="Times New Roman" w:hAnsi="Times New Roman"/>
          <w:sz w:val="24"/>
          <w:szCs w:val="24"/>
        </w:rPr>
        <w:t>określonego w treści § 12 ust. 1 Umowy</w:t>
      </w:r>
      <w:r w:rsidR="009A6CB3" w:rsidRPr="00A931CB">
        <w:rPr>
          <w:rFonts w:ascii="Times New Roman" w:hAnsi="Times New Roman"/>
          <w:sz w:val="24"/>
          <w:szCs w:val="24"/>
        </w:rPr>
        <w:t>, za każd</w:t>
      </w:r>
      <w:r w:rsidR="009A6CB3">
        <w:rPr>
          <w:rFonts w:ascii="Times New Roman" w:hAnsi="Times New Roman"/>
          <w:sz w:val="24"/>
          <w:szCs w:val="24"/>
        </w:rPr>
        <w:t>y</w:t>
      </w:r>
      <w:r w:rsidR="009A6CB3" w:rsidRPr="00A931CB">
        <w:rPr>
          <w:rFonts w:ascii="Times New Roman" w:hAnsi="Times New Roman"/>
          <w:sz w:val="24"/>
          <w:szCs w:val="24"/>
        </w:rPr>
        <w:t xml:space="preserve"> </w:t>
      </w:r>
      <w:r w:rsidR="009A6CB3">
        <w:rPr>
          <w:rFonts w:ascii="Times New Roman" w:hAnsi="Times New Roman"/>
          <w:sz w:val="24"/>
          <w:szCs w:val="24"/>
        </w:rPr>
        <w:t>przypadek;</w:t>
      </w:r>
    </w:p>
    <w:p w14:paraId="58F3526C" w14:textId="7987089A" w:rsidR="00AC1F78" w:rsidRPr="00A931CB" w:rsidRDefault="00AC1F78" w:rsidP="003366A5">
      <w:pPr>
        <w:numPr>
          <w:ilvl w:val="1"/>
          <w:numId w:val="25"/>
        </w:numPr>
        <w:tabs>
          <w:tab w:val="clear" w:pos="1080"/>
        </w:tabs>
        <w:suppressAutoHyphens/>
        <w:autoSpaceDE w:val="0"/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A931CB">
        <w:rPr>
          <w:rFonts w:ascii="Times New Roman" w:hAnsi="Times New Roman"/>
          <w:sz w:val="24"/>
          <w:szCs w:val="24"/>
        </w:rPr>
        <w:t>za każdorazowy przypadek stwierdzenia wykonywania czynności wskazanych przez Zamawiającego w Umowie przez osoby zatrudnione na innej podstawie niż stosunek pracy</w:t>
      </w:r>
      <w:r w:rsidR="008A073A">
        <w:rPr>
          <w:rFonts w:ascii="Times New Roman" w:hAnsi="Times New Roman"/>
          <w:sz w:val="24"/>
          <w:szCs w:val="24"/>
        </w:rPr>
        <w:t>,</w:t>
      </w:r>
      <w:r w:rsidRPr="00A931CB">
        <w:rPr>
          <w:rFonts w:ascii="Times New Roman" w:hAnsi="Times New Roman"/>
          <w:sz w:val="24"/>
          <w:szCs w:val="24"/>
        </w:rPr>
        <w:t xml:space="preserve"> w wysokości 0,1% </w:t>
      </w:r>
      <w:r w:rsidR="008A073A">
        <w:rPr>
          <w:rFonts w:ascii="Times New Roman" w:hAnsi="Times New Roman"/>
          <w:sz w:val="24"/>
          <w:szCs w:val="24"/>
        </w:rPr>
        <w:t xml:space="preserve">wynagrodzenia </w:t>
      </w:r>
      <w:r w:rsidR="00EA4411">
        <w:rPr>
          <w:rFonts w:ascii="Times New Roman" w:hAnsi="Times New Roman"/>
          <w:sz w:val="24"/>
          <w:szCs w:val="24"/>
        </w:rPr>
        <w:t xml:space="preserve">brutto </w:t>
      </w:r>
      <w:r w:rsidR="008A073A">
        <w:rPr>
          <w:rFonts w:ascii="Times New Roman" w:hAnsi="Times New Roman"/>
          <w:sz w:val="24"/>
          <w:szCs w:val="24"/>
        </w:rPr>
        <w:t>określonego w treści § 12 ust. 1 Umowy za każdy przypadek;</w:t>
      </w:r>
    </w:p>
    <w:p w14:paraId="2A422098" w14:textId="708581D6" w:rsidR="009A6CB3" w:rsidRDefault="00AC1F78" w:rsidP="003366A5">
      <w:pPr>
        <w:numPr>
          <w:ilvl w:val="1"/>
          <w:numId w:val="25"/>
        </w:numPr>
        <w:tabs>
          <w:tab w:val="clear" w:pos="1080"/>
        </w:tabs>
        <w:suppressAutoHyphens/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A931CB">
        <w:rPr>
          <w:rFonts w:ascii="Times New Roman" w:hAnsi="Times New Roman"/>
          <w:sz w:val="24"/>
          <w:szCs w:val="24"/>
        </w:rPr>
        <w:t xml:space="preserve">w przypadku naruszenia </w:t>
      </w:r>
      <w:r w:rsidR="008A073A">
        <w:rPr>
          <w:rFonts w:ascii="Times New Roman" w:hAnsi="Times New Roman"/>
          <w:sz w:val="24"/>
          <w:szCs w:val="24"/>
        </w:rPr>
        <w:t xml:space="preserve">obowiązków w zakresie ubezpieczenia lub </w:t>
      </w:r>
      <w:r w:rsidR="008A073A">
        <w:rPr>
          <w:rFonts w:ascii="Times New Roman" w:hAnsi="Times New Roman"/>
          <w:sz w:val="24"/>
          <w:szCs w:val="24"/>
        </w:rPr>
        <w:t>Zabezpieczenia,</w:t>
      </w:r>
      <w:r w:rsidRPr="00A931CB">
        <w:rPr>
          <w:rFonts w:ascii="Times New Roman" w:hAnsi="Times New Roman"/>
          <w:sz w:val="24"/>
          <w:szCs w:val="24"/>
        </w:rPr>
        <w:t xml:space="preserve"> </w:t>
      </w:r>
      <w:r w:rsidR="00EA4411">
        <w:rPr>
          <w:rFonts w:ascii="Times New Roman" w:hAnsi="Times New Roman"/>
          <w:sz w:val="24"/>
          <w:szCs w:val="24"/>
        </w:rPr>
        <w:t xml:space="preserve">w szczególności zaś braku utrzymania ubezpieczenia lub naruszenia § 20 ust. 8 Umowy - </w:t>
      </w:r>
      <w:r w:rsidRPr="00A931CB">
        <w:rPr>
          <w:rFonts w:ascii="Times New Roman" w:hAnsi="Times New Roman"/>
          <w:sz w:val="24"/>
          <w:szCs w:val="24"/>
        </w:rPr>
        <w:t xml:space="preserve">kary </w:t>
      </w:r>
      <w:r w:rsidRPr="00A931CB">
        <w:rPr>
          <w:rFonts w:ascii="Times New Roman" w:hAnsi="Times New Roman"/>
          <w:sz w:val="24"/>
          <w:szCs w:val="24"/>
        </w:rPr>
        <w:t xml:space="preserve">umownej w wysokości </w:t>
      </w:r>
      <w:r w:rsidR="008A073A">
        <w:rPr>
          <w:rFonts w:ascii="Times New Roman" w:hAnsi="Times New Roman"/>
          <w:sz w:val="24"/>
          <w:szCs w:val="24"/>
        </w:rPr>
        <w:t>0,5</w:t>
      </w:r>
      <w:r w:rsidRPr="00A931CB">
        <w:rPr>
          <w:rFonts w:ascii="Times New Roman" w:hAnsi="Times New Roman"/>
          <w:sz w:val="24"/>
          <w:szCs w:val="24"/>
        </w:rPr>
        <w:t xml:space="preserve">% </w:t>
      </w:r>
      <w:r w:rsidR="008A073A">
        <w:rPr>
          <w:rFonts w:ascii="Times New Roman" w:hAnsi="Times New Roman"/>
          <w:sz w:val="24"/>
          <w:szCs w:val="24"/>
        </w:rPr>
        <w:t xml:space="preserve">wynagrodzenia </w:t>
      </w:r>
      <w:r w:rsidR="00EA4411">
        <w:rPr>
          <w:rFonts w:ascii="Times New Roman" w:hAnsi="Times New Roman"/>
          <w:sz w:val="24"/>
          <w:szCs w:val="24"/>
        </w:rPr>
        <w:t xml:space="preserve">brutto </w:t>
      </w:r>
      <w:r w:rsidR="008A073A">
        <w:rPr>
          <w:rFonts w:ascii="Times New Roman" w:hAnsi="Times New Roman"/>
          <w:sz w:val="24"/>
          <w:szCs w:val="24"/>
        </w:rPr>
        <w:t>określonego w treści § 12 ust. 1 Umowy za każdy przypadek;</w:t>
      </w:r>
    </w:p>
    <w:p w14:paraId="5AC5E498" w14:textId="63898651" w:rsidR="008A073A" w:rsidRPr="009A6CB3" w:rsidRDefault="008A073A" w:rsidP="003366A5">
      <w:pPr>
        <w:numPr>
          <w:ilvl w:val="1"/>
          <w:numId w:val="25"/>
        </w:numPr>
        <w:tabs>
          <w:tab w:val="clear" w:pos="1080"/>
        </w:tabs>
        <w:suppressAutoHyphens/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9A6CB3">
        <w:rPr>
          <w:rFonts w:ascii="Times New Roman" w:hAnsi="Times New Roman"/>
          <w:sz w:val="24"/>
          <w:szCs w:val="24"/>
        </w:rPr>
        <w:t xml:space="preserve">w przypadku nieosiągnięcia </w:t>
      </w:r>
      <w:r w:rsidR="00C00ADA">
        <w:rPr>
          <w:rFonts w:ascii="Times New Roman" w:hAnsi="Times New Roman"/>
          <w:sz w:val="24"/>
          <w:szCs w:val="24"/>
        </w:rPr>
        <w:t>wskazanego</w:t>
      </w:r>
      <w:r w:rsidRPr="009A6CB3">
        <w:rPr>
          <w:rFonts w:ascii="Times New Roman" w:hAnsi="Times New Roman"/>
          <w:sz w:val="24"/>
          <w:szCs w:val="24"/>
        </w:rPr>
        <w:t xml:space="preserve"> poziomu zatrudnienia osadzonych, kary umownej w wysokości </w:t>
      </w:r>
      <w:r w:rsidR="00CB0DF2" w:rsidRPr="009A6CB3">
        <w:rPr>
          <w:rFonts w:ascii="Times New Roman" w:hAnsi="Times New Roman"/>
          <w:sz w:val="24"/>
          <w:szCs w:val="24"/>
        </w:rPr>
        <w:t xml:space="preserve">500,00 złotych </w:t>
      </w:r>
      <w:r w:rsidRPr="009A6CB3">
        <w:rPr>
          <w:rFonts w:ascii="Times New Roman" w:hAnsi="Times New Roman"/>
          <w:sz w:val="24"/>
          <w:szCs w:val="24"/>
        </w:rPr>
        <w:t>za każdą brakującą osobę</w:t>
      </w:r>
      <w:r w:rsidR="00CB0DF2" w:rsidRPr="009A6CB3">
        <w:rPr>
          <w:rFonts w:ascii="Times New Roman" w:hAnsi="Times New Roman"/>
          <w:sz w:val="24"/>
          <w:szCs w:val="24"/>
        </w:rPr>
        <w:t xml:space="preserve"> w każdym dniu, gdy nie osiągnięto limitu.</w:t>
      </w:r>
    </w:p>
    <w:p w14:paraId="61B0E990" w14:textId="5FEA8569" w:rsidR="008E60D3" w:rsidRPr="00A931CB" w:rsidRDefault="008E60D3" w:rsidP="008E60D3">
      <w:pPr>
        <w:pStyle w:val="Akapitzlist"/>
        <w:numPr>
          <w:ilvl w:val="0"/>
          <w:numId w:val="25"/>
        </w:numPr>
        <w:tabs>
          <w:tab w:val="clear" w:pos="720"/>
        </w:tabs>
        <w:suppressAutoHyphens/>
        <w:autoSpaceDE w:val="0"/>
        <w:spacing w:line="276" w:lineRule="auto"/>
        <w:ind w:left="426"/>
        <w:contextualSpacing w:val="0"/>
        <w:jc w:val="both"/>
      </w:pPr>
      <w:r>
        <w:t>Zamawiający</w:t>
      </w:r>
      <w:r w:rsidRPr="00A931CB">
        <w:t xml:space="preserve"> zapłaci </w:t>
      </w:r>
      <w:r>
        <w:t xml:space="preserve">Wykonawcy </w:t>
      </w:r>
      <w:r w:rsidRPr="00A931CB">
        <w:t>karę umowną:</w:t>
      </w:r>
    </w:p>
    <w:p w14:paraId="18447480" w14:textId="05EC0945" w:rsidR="008E60D3" w:rsidRPr="008E60D3" w:rsidRDefault="008E60D3" w:rsidP="008E60D3">
      <w:pPr>
        <w:numPr>
          <w:ilvl w:val="1"/>
          <w:numId w:val="25"/>
        </w:numPr>
        <w:tabs>
          <w:tab w:val="clear" w:pos="1080"/>
        </w:tabs>
        <w:suppressAutoHyphens/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8E60D3">
        <w:rPr>
          <w:rFonts w:ascii="Times New Roman" w:hAnsi="Times New Roman"/>
          <w:sz w:val="24"/>
          <w:szCs w:val="24"/>
        </w:rPr>
        <w:lastRenderedPageBreak/>
        <w:t xml:space="preserve">za odstąpienie od Umowy przez którąkolwiek ze Stron z przyczyn leżących po stronie </w:t>
      </w:r>
      <w:r>
        <w:rPr>
          <w:rFonts w:ascii="Times New Roman" w:hAnsi="Times New Roman"/>
          <w:sz w:val="24"/>
          <w:szCs w:val="24"/>
        </w:rPr>
        <w:t>Zamawiającego</w:t>
      </w:r>
      <w:r w:rsidR="005736BA">
        <w:rPr>
          <w:rFonts w:ascii="Times New Roman" w:hAnsi="Times New Roman"/>
          <w:sz w:val="24"/>
          <w:szCs w:val="24"/>
        </w:rPr>
        <w:t xml:space="preserve"> (z wyłączeniem sytuacji opisanej w treści § 22 ust. 1 Umowy</w:t>
      </w:r>
      <w:r w:rsidRPr="008E60D3">
        <w:rPr>
          <w:rFonts w:ascii="Times New Roman" w:hAnsi="Times New Roman"/>
          <w:sz w:val="24"/>
          <w:szCs w:val="24"/>
        </w:rPr>
        <w:t xml:space="preserve"> - w wysokości 10% wynagrodzenia określonego w treści § 12 ust. 1 Umowy</w:t>
      </w:r>
      <w:r w:rsidR="74CCFB54" w:rsidRPr="74CCFB54">
        <w:rPr>
          <w:rFonts w:ascii="Times New Roman" w:hAnsi="Times New Roman"/>
          <w:sz w:val="24"/>
          <w:szCs w:val="24"/>
        </w:rPr>
        <w:t>.</w:t>
      </w:r>
      <w:r w:rsidR="006C7264">
        <w:rPr>
          <w:rFonts w:ascii="Times New Roman" w:hAnsi="Times New Roman"/>
          <w:sz w:val="24"/>
          <w:szCs w:val="24"/>
        </w:rPr>
        <w:t>)</w:t>
      </w:r>
      <w:r w:rsidR="74CCFB54" w:rsidRPr="74CCFB54">
        <w:rPr>
          <w:rFonts w:ascii="Times New Roman" w:hAnsi="Times New Roman"/>
          <w:sz w:val="24"/>
          <w:szCs w:val="24"/>
        </w:rPr>
        <w:t>.</w:t>
      </w:r>
    </w:p>
    <w:p w14:paraId="4FDCE542" w14:textId="7669E169" w:rsidR="00AC1F78" w:rsidRPr="00A931CB" w:rsidRDefault="00AC1F78" w:rsidP="003366A5">
      <w:pPr>
        <w:numPr>
          <w:ilvl w:val="0"/>
          <w:numId w:val="25"/>
        </w:numPr>
        <w:tabs>
          <w:tab w:val="clear" w:pos="720"/>
        </w:tabs>
        <w:suppressAutoHyphens/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A931CB">
        <w:rPr>
          <w:rFonts w:ascii="Times New Roman" w:hAnsi="Times New Roman"/>
          <w:sz w:val="24"/>
          <w:szCs w:val="24"/>
        </w:rPr>
        <w:t xml:space="preserve">Łączna suma kar umownych </w:t>
      </w:r>
      <w:r w:rsidR="00EA4411">
        <w:rPr>
          <w:rFonts w:ascii="Times New Roman" w:hAnsi="Times New Roman"/>
          <w:sz w:val="24"/>
          <w:szCs w:val="24"/>
        </w:rPr>
        <w:t>dochodzonych</w:t>
      </w:r>
      <w:r w:rsidRPr="00A931CB">
        <w:rPr>
          <w:rFonts w:ascii="Times New Roman" w:hAnsi="Times New Roman"/>
          <w:sz w:val="24"/>
          <w:szCs w:val="24"/>
        </w:rPr>
        <w:t xml:space="preserve"> na podstawie Umowy nie może przekroczyć wartości 4</w:t>
      </w:r>
      <w:r w:rsidR="00CB0DF2">
        <w:rPr>
          <w:rFonts w:ascii="Times New Roman" w:hAnsi="Times New Roman"/>
          <w:sz w:val="24"/>
          <w:szCs w:val="24"/>
        </w:rPr>
        <w:t>5</w:t>
      </w:r>
      <w:r w:rsidRPr="00A931CB">
        <w:rPr>
          <w:rFonts w:ascii="Times New Roman" w:hAnsi="Times New Roman"/>
          <w:sz w:val="24"/>
          <w:szCs w:val="24"/>
        </w:rPr>
        <w:t xml:space="preserve"> % </w:t>
      </w:r>
      <w:r w:rsidR="00CB0DF2">
        <w:rPr>
          <w:rFonts w:ascii="Times New Roman" w:hAnsi="Times New Roman"/>
          <w:sz w:val="24"/>
          <w:szCs w:val="24"/>
        </w:rPr>
        <w:t>wynagrodzenia określonego w treści § 12 ust. 1 Umowy</w:t>
      </w:r>
      <w:r w:rsidRPr="00A931CB">
        <w:rPr>
          <w:rFonts w:ascii="Times New Roman" w:hAnsi="Times New Roman"/>
          <w:sz w:val="24"/>
          <w:szCs w:val="24"/>
        </w:rPr>
        <w:t>.</w:t>
      </w:r>
    </w:p>
    <w:p w14:paraId="6853F0FD" w14:textId="7EB7BE56" w:rsidR="00AC1F78" w:rsidRPr="00A931CB" w:rsidRDefault="00AC1F78" w:rsidP="003366A5">
      <w:pPr>
        <w:numPr>
          <w:ilvl w:val="0"/>
          <w:numId w:val="25"/>
        </w:numPr>
        <w:tabs>
          <w:tab w:val="clear" w:pos="720"/>
        </w:tabs>
        <w:suppressAutoHyphens/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A931CB">
        <w:rPr>
          <w:rFonts w:ascii="Times New Roman" w:hAnsi="Times New Roman"/>
          <w:sz w:val="24"/>
          <w:szCs w:val="24"/>
        </w:rPr>
        <w:t xml:space="preserve">Jeżeli kara umowna nie pokrywa poniesionej szkody, Zamawiający </w:t>
      </w:r>
      <w:r w:rsidR="00CB0DF2">
        <w:rPr>
          <w:rFonts w:ascii="Times New Roman" w:hAnsi="Times New Roman"/>
          <w:sz w:val="24"/>
          <w:szCs w:val="24"/>
        </w:rPr>
        <w:t xml:space="preserve">jest uprawniony do </w:t>
      </w:r>
      <w:r w:rsidRPr="00A931CB">
        <w:rPr>
          <w:rFonts w:ascii="Times New Roman" w:hAnsi="Times New Roman"/>
          <w:sz w:val="24"/>
          <w:szCs w:val="24"/>
        </w:rPr>
        <w:t>dochodz</w:t>
      </w:r>
      <w:r w:rsidR="00CB0DF2">
        <w:rPr>
          <w:rFonts w:ascii="Times New Roman" w:hAnsi="Times New Roman"/>
          <w:sz w:val="24"/>
          <w:szCs w:val="24"/>
        </w:rPr>
        <w:t>enia</w:t>
      </w:r>
      <w:r w:rsidRPr="00A931CB">
        <w:rPr>
          <w:rFonts w:ascii="Times New Roman" w:hAnsi="Times New Roman"/>
          <w:sz w:val="24"/>
          <w:szCs w:val="24"/>
        </w:rPr>
        <w:t xml:space="preserve"> odszkodowania uzupełniającego na zasadach ogólnych określonych w Kodeksie cywilnym.</w:t>
      </w:r>
    </w:p>
    <w:p w14:paraId="744C43B6" w14:textId="6B94A8DC" w:rsidR="00AC1F78" w:rsidRDefault="00AC1F78" w:rsidP="003366A5">
      <w:pPr>
        <w:numPr>
          <w:ilvl w:val="0"/>
          <w:numId w:val="25"/>
        </w:numPr>
        <w:tabs>
          <w:tab w:val="clear" w:pos="720"/>
        </w:tabs>
        <w:suppressAutoHyphens/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A931CB">
        <w:rPr>
          <w:rFonts w:ascii="Times New Roman" w:hAnsi="Times New Roman"/>
          <w:sz w:val="24"/>
          <w:szCs w:val="24"/>
        </w:rPr>
        <w:t>Zamawiający uprawniony jest do potrącenia naliczonych</w:t>
      </w:r>
      <w:r w:rsidR="00EA4411">
        <w:rPr>
          <w:rFonts w:ascii="Times New Roman" w:hAnsi="Times New Roman"/>
          <w:sz w:val="24"/>
          <w:szCs w:val="24"/>
        </w:rPr>
        <w:t xml:space="preserve"> oraz wymagalnych</w:t>
      </w:r>
      <w:r w:rsidRPr="00A931CB">
        <w:rPr>
          <w:rFonts w:ascii="Times New Roman" w:hAnsi="Times New Roman"/>
          <w:sz w:val="24"/>
          <w:szCs w:val="24"/>
        </w:rPr>
        <w:t xml:space="preserve"> kar umownych z </w:t>
      </w:r>
      <w:r w:rsidR="00124EDE">
        <w:rPr>
          <w:rFonts w:ascii="Times New Roman" w:hAnsi="Times New Roman"/>
          <w:sz w:val="24"/>
          <w:szCs w:val="24"/>
        </w:rPr>
        <w:t>w</w:t>
      </w:r>
      <w:r w:rsidRPr="00A931CB">
        <w:rPr>
          <w:rFonts w:ascii="Times New Roman" w:hAnsi="Times New Roman"/>
          <w:sz w:val="24"/>
          <w:szCs w:val="24"/>
        </w:rPr>
        <w:t xml:space="preserve">ynagrodzenia Wykonawcy oraz </w:t>
      </w:r>
      <w:r w:rsidR="00124EDE">
        <w:rPr>
          <w:rFonts w:ascii="Times New Roman" w:hAnsi="Times New Roman"/>
          <w:sz w:val="24"/>
          <w:szCs w:val="24"/>
        </w:rPr>
        <w:t xml:space="preserve">z </w:t>
      </w:r>
      <w:r w:rsidRPr="00A931CB">
        <w:rPr>
          <w:rFonts w:ascii="Times New Roman" w:hAnsi="Times New Roman"/>
          <w:sz w:val="24"/>
          <w:szCs w:val="24"/>
        </w:rPr>
        <w:t>Zabezpieczenia.</w:t>
      </w:r>
    </w:p>
    <w:p w14:paraId="3C22CBEF" w14:textId="604D5B6F" w:rsidR="00124EDE" w:rsidRDefault="00124EDE" w:rsidP="003366A5">
      <w:pPr>
        <w:numPr>
          <w:ilvl w:val="0"/>
          <w:numId w:val="25"/>
        </w:numPr>
        <w:tabs>
          <w:tab w:val="clear" w:pos="720"/>
        </w:tabs>
        <w:suppressAutoHyphens/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Kara umowna określona w treści ust. 1 pkt </w:t>
      </w:r>
      <w:r w:rsidR="009A6CB3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powyżej nie dotyczy i nie może być naliczona w sytuacji, w której to Zamawiający nie zapewni </w:t>
      </w:r>
      <w:r w:rsidR="00EA4411">
        <w:rPr>
          <w:rFonts w:ascii="Times New Roman" w:hAnsi="Times New Roman"/>
          <w:sz w:val="24"/>
          <w:szCs w:val="24"/>
        </w:rPr>
        <w:t>wymaganej Umową</w:t>
      </w:r>
      <w:r>
        <w:rPr>
          <w:rFonts w:ascii="Times New Roman" w:hAnsi="Times New Roman"/>
          <w:sz w:val="24"/>
          <w:szCs w:val="24"/>
        </w:rPr>
        <w:t xml:space="preserve"> liczby osadzonych do zatrudnienia.</w:t>
      </w:r>
    </w:p>
    <w:p w14:paraId="3165BBE3" w14:textId="77777777" w:rsidR="00CB0DF2" w:rsidRPr="00A931CB" w:rsidRDefault="00CB0DF2" w:rsidP="00CB0DF2">
      <w:pPr>
        <w:suppressAutoHyphens/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A4D083" w14:textId="0F121A98" w:rsidR="00AC1F78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CB">
        <w:rPr>
          <w:rFonts w:ascii="Times New Roman" w:hAnsi="Times New Roman" w:cs="Times New Roman"/>
          <w:b/>
          <w:sz w:val="24"/>
          <w:szCs w:val="24"/>
        </w:rPr>
        <w:t>§ 2</w:t>
      </w:r>
      <w:r w:rsidR="00124EDE">
        <w:rPr>
          <w:rFonts w:ascii="Times New Roman" w:hAnsi="Times New Roman" w:cs="Times New Roman"/>
          <w:b/>
          <w:sz w:val="24"/>
          <w:szCs w:val="24"/>
        </w:rPr>
        <w:t>2</w:t>
      </w:r>
    </w:p>
    <w:p w14:paraId="4478F9B4" w14:textId="3F408721" w:rsidR="00124EDE" w:rsidRPr="00A931CB" w:rsidRDefault="00124EDE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14:paraId="12DFD94E" w14:textId="4D1C6C8C" w:rsidR="00AC1F78" w:rsidRPr="00A931CB" w:rsidRDefault="00AC1F78">
      <w:pPr>
        <w:pStyle w:val="Standard"/>
        <w:numPr>
          <w:ilvl w:val="0"/>
          <w:numId w:val="4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W razie wystąpienia istotnej zmiany okoliczności, powodującej, że wykonanie Umowy nie leży w interesie publicznym, czego nie można było przewidzieć w chwili zawarcia Umowy, Zamawiający może odstąpić od Umowy w terminie 30 dni </w:t>
      </w:r>
      <w:r w:rsidR="00EA4411">
        <w:rPr>
          <w:rFonts w:ascii="Times New Roman" w:hAnsi="Times New Roman" w:cs="Times New Roman"/>
          <w:sz w:val="24"/>
          <w:szCs w:val="24"/>
        </w:rPr>
        <w:t>kalendarzowych</w:t>
      </w:r>
      <w:r w:rsidR="00EA4411" w:rsidRPr="00A931CB">
        <w:rPr>
          <w:rFonts w:ascii="Times New Roman" w:hAnsi="Times New Roman" w:cs="Times New Roman"/>
          <w:sz w:val="24"/>
          <w:szCs w:val="24"/>
        </w:rPr>
        <w:t xml:space="preserve"> </w:t>
      </w:r>
      <w:r w:rsidRPr="00A931CB">
        <w:rPr>
          <w:rFonts w:ascii="Times New Roman" w:hAnsi="Times New Roman" w:cs="Times New Roman"/>
          <w:sz w:val="24"/>
          <w:szCs w:val="24"/>
        </w:rPr>
        <w:t xml:space="preserve">od powzięcia wiadomości o powyższych okolicznościach. Strony ustalają, że w takim przypadku Wykonawca może żądać jedynie wynagrodzenia należnego za Roboty już </w:t>
      </w:r>
      <w:r w:rsidR="00124EDE">
        <w:rPr>
          <w:rFonts w:ascii="Times New Roman" w:hAnsi="Times New Roman" w:cs="Times New Roman"/>
          <w:sz w:val="24"/>
          <w:szCs w:val="24"/>
        </w:rPr>
        <w:t>zrealizowane</w:t>
      </w:r>
      <w:r w:rsidRPr="00A931CB">
        <w:rPr>
          <w:rFonts w:ascii="Times New Roman" w:hAnsi="Times New Roman" w:cs="Times New Roman"/>
          <w:sz w:val="24"/>
          <w:szCs w:val="24"/>
        </w:rPr>
        <w:t>.</w:t>
      </w:r>
    </w:p>
    <w:p w14:paraId="30A04327" w14:textId="40BE6024" w:rsidR="00AC1F78" w:rsidRPr="00A931CB" w:rsidRDefault="00EA4411" w:rsidP="003366A5">
      <w:pPr>
        <w:pStyle w:val="Standard"/>
        <w:numPr>
          <w:ilvl w:val="0"/>
          <w:numId w:val="4"/>
        </w:numPr>
        <w:shd w:val="clear" w:color="auto" w:fill="FFFFFF" w:themeFill="background1"/>
        <w:tabs>
          <w:tab w:val="clear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4411">
        <w:rPr>
          <w:rFonts w:ascii="Times New Roman" w:hAnsi="Times New Roman" w:cs="Times New Roman"/>
          <w:sz w:val="24"/>
          <w:szCs w:val="24"/>
        </w:rPr>
        <w:t xml:space="preserve">Niezależnie od prawa odstąpienia od umowy na podstawie przepisów Kodeksu cywilnego, </w:t>
      </w:r>
      <w:proofErr w:type="spellStart"/>
      <w:r w:rsidRPr="00EA4411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EA4411">
        <w:rPr>
          <w:rFonts w:ascii="Times New Roman" w:hAnsi="Times New Roman" w:cs="Times New Roman"/>
          <w:sz w:val="24"/>
          <w:szCs w:val="24"/>
        </w:rPr>
        <w:t>. Zamawiający może odstąpić od części lub całości Umowy, gdy</w:t>
      </w:r>
      <w:r w:rsidR="00AC1F78" w:rsidRPr="00A931CB">
        <w:rPr>
          <w:rFonts w:ascii="Times New Roman" w:hAnsi="Times New Roman" w:cs="Times New Roman"/>
          <w:sz w:val="24"/>
          <w:szCs w:val="24"/>
        </w:rPr>
        <w:t>:</w:t>
      </w:r>
    </w:p>
    <w:p w14:paraId="0F3D0364" w14:textId="353F4042" w:rsidR="00AC1F78" w:rsidRPr="00A931CB" w:rsidRDefault="00AC1F78" w:rsidP="003366A5">
      <w:pPr>
        <w:pStyle w:val="Standard"/>
        <w:numPr>
          <w:ilvl w:val="0"/>
          <w:numId w:val="15"/>
        </w:numPr>
        <w:shd w:val="clear" w:color="auto" w:fill="FFFFFF" w:themeFill="background1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Wykonawca nie rozpoczął Robót bez uzasadnionych przyczyn oraz nie podjął ich </w:t>
      </w:r>
      <w:r w:rsidR="00124EDE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A931CB">
        <w:rPr>
          <w:rFonts w:ascii="Times New Roman" w:hAnsi="Times New Roman" w:cs="Times New Roman"/>
          <w:sz w:val="24"/>
          <w:szCs w:val="24"/>
        </w:rPr>
        <w:t>pomimo otrzymania wezwania Zamawiającego złożonego na piśmie</w:t>
      </w:r>
      <w:r w:rsidR="00124EDE">
        <w:rPr>
          <w:rFonts w:ascii="Times New Roman" w:hAnsi="Times New Roman" w:cs="Times New Roman"/>
          <w:sz w:val="24"/>
          <w:szCs w:val="24"/>
        </w:rPr>
        <w:t xml:space="preserve"> określającego dodatkowy, minimum 7-dniowy termin na rozpoczęcie realizacji Robót</w:t>
      </w:r>
      <w:r w:rsidRPr="00A931CB">
        <w:rPr>
          <w:rFonts w:ascii="Times New Roman" w:hAnsi="Times New Roman" w:cs="Times New Roman"/>
          <w:sz w:val="24"/>
          <w:szCs w:val="24"/>
        </w:rPr>
        <w:t>;</w:t>
      </w:r>
    </w:p>
    <w:p w14:paraId="32B7CD19" w14:textId="4FE1BAEA" w:rsidR="00AC1F78" w:rsidRPr="00A931CB" w:rsidRDefault="00AC1F78" w:rsidP="003366A5">
      <w:pPr>
        <w:pStyle w:val="Standard"/>
        <w:numPr>
          <w:ilvl w:val="0"/>
          <w:numId w:val="15"/>
        </w:numPr>
        <w:shd w:val="clear" w:color="auto" w:fill="FFFFFF" w:themeFill="background1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>Wykonawca przerwał Roboty bez usprawiedliwion</w:t>
      </w:r>
      <w:r w:rsidR="00124EDE">
        <w:rPr>
          <w:rFonts w:ascii="Times New Roman" w:hAnsi="Times New Roman" w:cs="Times New Roman"/>
          <w:sz w:val="24"/>
          <w:szCs w:val="24"/>
        </w:rPr>
        <w:t>ych</w:t>
      </w:r>
      <w:r w:rsidRPr="00A931CB">
        <w:rPr>
          <w:rFonts w:ascii="Times New Roman" w:hAnsi="Times New Roman" w:cs="Times New Roman"/>
          <w:sz w:val="24"/>
          <w:szCs w:val="24"/>
        </w:rPr>
        <w:t xml:space="preserve"> przyczyn i przerwa ta trwa dłużej niż </w:t>
      </w:r>
      <w:r w:rsidR="00124EDE">
        <w:rPr>
          <w:rFonts w:ascii="Times New Roman" w:hAnsi="Times New Roman" w:cs="Times New Roman"/>
          <w:sz w:val="24"/>
          <w:szCs w:val="24"/>
        </w:rPr>
        <w:t xml:space="preserve">14 </w:t>
      </w:r>
      <w:r w:rsidR="00EA4411">
        <w:rPr>
          <w:rFonts w:ascii="Times New Roman" w:hAnsi="Times New Roman" w:cs="Times New Roman"/>
          <w:sz w:val="24"/>
          <w:szCs w:val="24"/>
        </w:rPr>
        <w:t xml:space="preserve">kolejnych </w:t>
      </w:r>
      <w:r w:rsidR="00124EDE">
        <w:rPr>
          <w:rFonts w:ascii="Times New Roman" w:hAnsi="Times New Roman" w:cs="Times New Roman"/>
          <w:sz w:val="24"/>
          <w:szCs w:val="24"/>
        </w:rPr>
        <w:t xml:space="preserve">dni, a Wykonawca </w:t>
      </w:r>
      <w:r w:rsidR="00124EDE" w:rsidRPr="00A931CB">
        <w:rPr>
          <w:rFonts w:ascii="Times New Roman" w:hAnsi="Times New Roman" w:cs="Times New Roman"/>
          <w:sz w:val="24"/>
          <w:szCs w:val="24"/>
        </w:rPr>
        <w:t xml:space="preserve">nie podjął ich </w:t>
      </w:r>
      <w:r w:rsidR="00124EDE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124EDE" w:rsidRPr="00A931CB">
        <w:rPr>
          <w:rFonts w:ascii="Times New Roman" w:hAnsi="Times New Roman" w:cs="Times New Roman"/>
          <w:sz w:val="24"/>
          <w:szCs w:val="24"/>
        </w:rPr>
        <w:t>pomimo otrzymania wezwania Zamawiającego złożonego na piśmie</w:t>
      </w:r>
      <w:r w:rsidR="00124EDE">
        <w:rPr>
          <w:rFonts w:ascii="Times New Roman" w:hAnsi="Times New Roman" w:cs="Times New Roman"/>
          <w:sz w:val="24"/>
          <w:szCs w:val="24"/>
        </w:rPr>
        <w:t xml:space="preserve"> określającego dodatkowy, minimum 7-dniowy termin na rozpoczęcie realizacji Robót</w:t>
      </w:r>
      <w:r w:rsidRPr="00A931CB">
        <w:rPr>
          <w:rFonts w:ascii="Times New Roman" w:hAnsi="Times New Roman" w:cs="Times New Roman"/>
          <w:sz w:val="24"/>
          <w:szCs w:val="24"/>
        </w:rPr>
        <w:t>;</w:t>
      </w:r>
    </w:p>
    <w:p w14:paraId="504413A5" w14:textId="694B4458" w:rsidR="00AC1F78" w:rsidRPr="00A931CB" w:rsidRDefault="00AC1F78" w:rsidP="003366A5">
      <w:pPr>
        <w:pStyle w:val="Standard"/>
        <w:numPr>
          <w:ilvl w:val="0"/>
          <w:numId w:val="15"/>
        </w:numPr>
        <w:shd w:val="clear" w:color="auto" w:fill="FFFFFF" w:themeFill="background1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Wykonawca powierzy wykonanie </w:t>
      </w:r>
      <w:r w:rsidR="00124EDE">
        <w:rPr>
          <w:rFonts w:ascii="Times New Roman" w:hAnsi="Times New Roman" w:cs="Times New Roman"/>
          <w:sz w:val="24"/>
          <w:szCs w:val="24"/>
        </w:rPr>
        <w:t>Robót podmiotowi trzeciemu, w tym podwykonawcy, bez zachowania trybu określonego w Umowie.</w:t>
      </w:r>
    </w:p>
    <w:p w14:paraId="1394811E" w14:textId="1FBDFE3B" w:rsidR="001A05BA" w:rsidRDefault="00AC1F78">
      <w:pPr>
        <w:pStyle w:val="Standard"/>
        <w:numPr>
          <w:ilvl w:val="0"/>
          <w:numId w:val="4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>Odstąpienie od Umowy</w:t>
      </w:r>
      <w:r w:rsidR="00EA4411">
        <w:rPr>
          <w:rFonts w:ascii="Times New Roman" w:hAnsi="Times New Roman" w:cs="Times New Roman"/>
          <w:sz w:val="24"/>
          <w:szCs w:val="24"/>
        </w:rPr>
        <w:t>, o którym mowa w ust. 1 lub 2 powyżej</w:t>
      </w:r>
      <w:r w:rsidRPr="00A931CB">
        <w:rPr>
          <w:rFonts w:ascii="Times New Roman" w:hAnsi="Times New Roman" w:cs="Times New Roman"/>
          <w:sz w:val="24"/>
          <w:szCs w:val="24"/>
        </w:rPr>
        <w:t xml:space="preserve"> musi</w:t>
      </w:r>
      <w:r w:rsidR="00EA4411" w:rsidRPr="00EA4411">
        <w:rPr>
          <w:rFonts w:ascii="Times New Roman" w:hAnsi="Times New Roman" w:cs="Times New Roman"/>
          <w:sz w:val="24"/>
          <w:szCs w:val="24"/>
        </w:rPr>
        <w:t xml:space="preserve"> </w:t>
      </w:r>
      <w:r w:rsidR="00EA4411" w:rsidRPr="00A931CB">
        <w:rPr>
          <w:rFonts w:ascii="Times New Roman" w:hAnsi="Times New Roman" w:cs="Times New Roman"/>
          <w:sz w:val="24"/>
          <w:szCs w:val="24"/>
        </w:rPr>
        <w:t>zostać dokonane w formie pisemnej pod rygorem nieważności i zawierać uzasadnienie</w:t>
      </w:r>
      <w:r w:rsidR="00EA4411">
        <w:rPr>
          <w:rFonts w:ascii="Times New Roman" w:hAnsi="Times New Roman" w:cs="Times New Roman"/>
          <w:sz w:val="24"/>
          <w:szCs w:val="24"/>
        </w:rPr>
        <w:t>, a w odniesieniu do przesłanek określonych w ust. 2 powyżej,</w:t>
      </w:r>
      <w:r w:rsidRPr="00A931CB">
        <w:rPr>
          <w:rFonts w:ascii="Times New Roman" w:hAnsi="Times New Roman" w:cs="Times New Roman"/>
          <w:sz w:val="24"/>
          <w:szCs w:val="24"/>
        </w:rPr>
        <w:t xml:space="preserve"> </w:t>
      </w:r>
      <w:r w:rsidR="00124EDE">
        <w:rPr>
          <w:rFonts w:ascii="Times New Roman" w:hAnsi="Times New Roman" w:cs="Times New Roman"/>
          <w:sz w:val="24"/>
          <w:szCs w:val="24"/>
        </w:rPr>
        <w:t xml:space="preserve">nastąpić w terminie 21 dni </w:t>
      </w:r>
      <w:r w:rsidR="00EA4411">
        <w:rPr>
          <w:rFonts w:ascii="Times New Roman" w:hAnsi="Times New Roman" w:cs="Times New Roman"/>
          <w:sz w:val="24"/>
          <w:szCs w:val="24"/>
        </w:rPr>
        <w:t>kalendarzowych</w:t>
      </w:r>
      <w:r w:rsidR="00EA4411">
        <w:rPr>
          <w:rFonts w:ascii="Times New Roman" w:hAnsi="Times New Roman" w:cs="Times New Roman"/>
          <w:sz w:val="24"/>
          <w:szCs w:val="24"/>
        </w:rPr>
        <w:t xml:space="preserve"> </w:t>
      </w:r>
      <w:r w:rsidR="00124EDE">
        <w:rPr>
          <w:rFonts w:ascii="Times New Roman" w:hAnsi="Times New Roman" w:cs="Times New Roman"/>
          <w:sz w:val="24"/>
          <w:szCs w:val="24"/>
        </w:rPr>
        <w:t>od dnia ujawnienia przesłanek,</w:t>
      </w:r>
      <w:r w:rsidR="00EA4411">
        <w:rPr>
          <w:rFonts w:ascii="Times New Roman" w:hAnsi="Times New Roman" w:cs="Times New Roman"/>
          <w:sz w:val="24"/>
          <w:szCs w:val="24"/>
        </w:rPr>
        <w:t xml:space="preserve"> nie później jednak niż do dnia 30 listopada 2025 roku</w:t>
      </w:r>
      <w:r w:rsidRPr="00A931CB">
        <w:rPr>
          <w:rFonts w:ascii="Times New Roman" w:hAnsi="Times New Roman" w:cs="Times New Roman"/>
          <w:sz w:val="24"/>
          <w:szCs w:val="24"/>
        </w:rPr>
        <w:t>.</w:t>
      </w:r>
    </w:p>
    <w:p w14:paraId="58CA59E0" w14:textId="624D0B9B" w:rsidR="001A05BA" w:rsidRDefault="00AC1F78" w:rsidP="003366A5">
      <w:pPr>
        <w:pStyle w:val="Standard"/>
        <w:numPr>
          <w:ilvl w:val="0"/>
          <w:numId w:val="4"/>
        </w:numPr>
        <w:shd w:val="clear" w:color="auto" w:fill="FFFFFF" w:themeFill="background1"/>
        <w:tabs>
          <w:tab w:val="clear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05BA">
        <w:rPr>
          <w:rFonts w:ascii="Times New Roman" w:hAnsi="Times New Roman" w:cs="Times New Roman"/>
          <w:sz w:val="24"/>
          <w:szCs w:val="24"/>
        </w:rPr>
        <w:t>W wypadku odstąpienia od Umowy w niewykonanej części, Wykonawc</w:t>
      </w:r>
      <w:r w:rsidR="001A05BA" w:rsidRPr="001A05BA">
        <w:rPr>
          <w:rFonts w:ascii="Times New Roman" w:hAnsi="Times New Roman" w:cs="Times New Roman"/>
          <w:sz w:val="24"/>
          <w:szCs w:val="24"/>
        </w:rPr>
        <w:t>a</w:t>
      </w:r>
      <w:r w:rsidRPr="001A05BA">
        <w:rPr>
          <w:rFonts w:ascii="Times New Roman" w:hAnsi="Times New Roman" w:cs="Times New Roman"/>
          <w:sz w:val="24"/>
          <w:szCs w:val="24"/>
        </w:rPr>
        <w:t xml:space="preserve"> oraz Zamawiający w terminie 7 dni</w:t>
      </w:r>
      <w:r w:rsidR="00EA4411">
        <w:rPr>
          <w:rFonts w:ascii="Times New Roman" w:hAnsi="Times New Roman" w:cs="Times New Roman"/>
          <w:sz w:val="24"/>
          <w:szCs w:val="24"/>
        </w:rPr>
        <w:t xml:space="preserve"> kalendarzowych</w:t>
      </w:r>
      <w:r w:rsidRPr="001A05BA">
        <w:rPr>
          <w:rFonts w:ascii="Times New Roman" w:hAnsi="Times New Roman" w:cs="Times New Roman"/>
          <w:sz w:val="24"/>
          <w:szCs w:val="24"/>
        </w:rPr>
        <w:t xml:space="preserve"> od daty odstąpienia od Umowy sporządz</w:t>
      </w:r>
      <w:r w:rsidR="001A05BA" w:rsidRPr="001A05BA">
        <w:rPr>
          <w:rFonts w:ascii="Times New Roman" w:hAnsi="Times New Roman" w:cs="Times New Roman"/>
          <w:sz w:val="24"/>
          <w:szCs w:val="24"/>
        </w:rPr>
        <w:t>ą</w:t>
      </w:r>
      <w:r w:rsidRPr="001A05BA">
        <w:rPr>
          <w:rFonts w:ascii="Times New Roman" w:hAnsi="Times New Roman" w:cs="Times New Roman"/>
          <w:sz w:val="24"/>
          <w:szCs w:val="24"/>
        </w:rPr>
        <w:t xml:space="preserve"> szczegółowy protokół inwentaryzacji Robót będących w toku wraz z zestawieniem wartości wykonanych Robót, według stanu na dzień odstąpienia</w:t>
      </w:r>
      <w:r w:rsidR="001A05BA" w:rsidRPr="001A05BA">
        <w:rPr>
          <w:rFonts w:ascii="Times New Roman" w:hAnsi="Times New Roman" w:cs="Times New Roman"/>
          <w:sz w:val="24"/>
          <w:szCs w:val="24"/>
        </w:rPr>
        <w:t xml:space="preserve"> i według dokumentacji określonej w treści § 12 ust. 3 Umowy</w:t>
      </w:r>
      <w:r w:rsidR="001A05BA">
        <w:rPr>
          <w:rFonts w:ascii="Times New Roman" w:hAnsi="Times New Roman" w:cs="Times New Roman"/>
          <w:sz w:val="24"/>
          <w:szCs w:val="24"/>
        </w:rPr>
        <w:t>.</w:t>
      </w:r>
    </w:p>
    <w:p w14:paraId="55F07127" w14:textId="77777777" w:rsidR="00EA4411" w:rsidRDefault="00AC1F78" w:rsidP="003366A5">
      <w:pPr>
        <w:pStyle w:val="Standard"/>
        <w:numPr>
          <w:ilvl w:val="0"/>
          <w:numId w:val="4"/>
        </w:numPr>
        <w:shd w:val="clear" w:color="auto" w:fill="FFFFFF" w:themeFill="background1"/>
        <w:tabs>
          <w:tab w:val="clear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05BA">
        <w:rPr>
          <w:rFonts w:ascii="Times New Roman" w:hAnsi="Times New Roman" w:cs="Times New Roman"/>
          <w:sz w:val="24"/>
          <w:szCs w:val="24"/>
        </w:rPr>
        <w:t xml:space="preserve">Wykonawca zabezpieczy przerwane Roboty w zakresie obustronnie uzgodnionym, na swój koszt, </w:t>
      </w:r>
      <w:r w:rsidRPr="001A05BA">
        <w:rPr>
          <w:rFonts w:ascii="Times New Roman" w:hAnsi="Times New Roman" w:cs="Times New Roman"/>
          <w:sz w:val="24"/>
          <w:szCs w:val="24"/>
        </w:rPr>
        <w:t>z</w:t>
      </w:r>
      <w:r w:rsidR="006D312E">
        <w:rPr>
          <w:rFonts w:ascii="Times New Roman" w:hAnsi="Times New Roman" w:cs="Times New Roman"/>
          <w:sz w:val="24"/>
          <w:szCs w:val="24"/>
        </w:rPr>
        <w:t xml:space="preserve"> </w:t>
      </w:r>
      <w:r w:rsidRPr="001A05BA">
        <w:rPr>
          <w:rFonts w:ascii="Times New Roman" w:hAnsi="Times New Roman" w:cs="Times New Roman"/>
          <w:sz w:val="24"/>
          <w:szCs w:val="24"/>
        </w:rPr>
        <w:t>praw</w:t>
      </w:r>
      <w:r w:rsidRPr="001A05BA">
        <w:rPr>
          <w:rFonts w:ascii="Times New Roman" w:hAnsi="Times New Roman" w:cs="Times New Roman"/>
          <w:sz w:val="24"/>
          <w:szCs w:val="24"/>
        </w:rPr>
        <w:t xml:space="preserve">em </w:t>
      </w:r>
      <w:r w:rsidR="00EA4411">
        <w:rPr>
          <w:rFonts w:ascii="Times New Roman" w:hAnsi="Times New Roman" w:cs="Times New Roman"/>
          <w:sz w:val="24"/>
          <w:szCs w:val="24"/>
        </w:rPr>
        <w:t xml:space="preserve">żądania </w:t>
      </w:r>
      <w:r w:rsidRPr="001A05BA">
        <w:rPr>
          <w:rFonts w:ascii="Times New Roman" w:hAnsi="Times New Roman" w:cs="Times New Roman"/>
          <w:sz w:val="24"/>
          <w:szCs w:val="24"/>
        </w:rPr>
        <w:t xml:space="preserve">zwrotu </w:t>
      </w:r>
      <w:r w:rsidR="00EA4411">
        <w:rPr>
          <w:rFonts w:ascii="Times New Roman" w:hAnsi="Times New Roman" w:cs="Times New Roman"/>
          <w:sz w:val="24"/>
          <w:szCs w:val="24"/>
        </w:rPr>
        <w:t xml:space="preserve">kosztów </w:t>
      </w:r>
      <w:r w:rsidRPr="001A05BA">
        <w:rPr>
          <w:rFonts w:ascii="Times New Roman" w:hAnsi="Times New Roman" w:cs="Times New Roman"/>
          <w:sz w:val="24"/>
          <w:szCs w:val="24"/>
        </w:rPr>
        <w:t xml:space="preserve">od Zamawiającego, jeżeli odstąpienie od Umowy nastąpiło z przyczyn, za które Wykonawca nie </w:t>
      </w:r>
      <w:r w:rsidR="001A05BA">
        <w:rPr>
          <w:rFonts w:ascii="Times New Roman" w:hAnsi="Times New Roman" w:cs="Times New Roman"/>
          <w:sz w:val="24"/>
          <w:szCs w:val="24"/>
        </w:rPr>
        <w:t xml:space="preserve">ponosi odpowiedzialności. </w:t>
      </w:r>
    </w:p>
    <w:p w14:paraId="74C812F0" w14:textId="7FAA17F1" w:rsidR="00AC1F78" w:rsidRPr="00A931CB" w:rsidRDefault="001A05BA" w:rsidP="003366A5">
      <w:pPr>
        <w:pStyle w:val="Standard"/>
        <w:numPr>
          <w:ilvl w:val="0"/>
          <w:numId w:val="4"/>
        </w:numPr>
        <w:shd w:val="clear" w:color="auto" w:fill="FFFFFF" w:themeFill="background1"/>
        <w:tabs>
          <w:tab w:val="clear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</w:t>
      </w:r>
      <w:r w:rsidR="00AC1F78" w:rsidRPr="00A931CB">
        <w:rPr>
          <w:rFonts w:ascii="Times New Roman" w:hAnsi="Times New Roman" w:cs="Times New Roman"/>
          <w:sz w:val="24"/>
          <w:szCs w:val="24"/>
        </w:rPr>
        <w:t>w terminie 14 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411">
        <w:rPr>
          <w:rFonts w:ascii="Times New Roman" w:hAnsi="Times New Roman" w:cs="Times New Roman"/>
          <w:sz w:val="24"/>
          <w:szCs w:val="24"/>
        </w:rPr>
        <w:t xml:space="preserve">kalendarzowych </w:t>
      </w:r>
      <w:r>
        <w:rPr>
          <w:rFonts w:ascii="Times New Roman" w:hAnsi="Times New Roman" w:cs="Times New Roman"/>
          <w:sz w:val="24"/>
          <w:szCs w:val="24"/>
        </w:rPr>
        <w:t>od dnia odstąpienia od Umowy</w:t>
      </w:r>
      <w:r w:rsidR="00AC1F78" w:rsidRPr="00A931CB">
        <w:rPr>
          <w:rFonts w:ascii="Times New Roman" w:hAnsi="Times New Roman" w:cs="Times New Roman"/>
          <w:sz w:val="24"/>
          <w:szCs w:val="24"/>
        </w:rPr>
        <w:t xml:space="preserve"> usunie z </w:t>
      </w:r>
      <w:r w:rsidR="006D312E">
        <w:rPr>
          <w:rFonts w:ascii="Times New Roman" w:hAnsi="Times New Roman" w:cs="Times New Roman"/>
          <w:sz w:val="24"/>
          <w:szCs w:val="24"/>
        </w:rPr>
        <w:t>p</w:t>
      </w:r>
      <w:r w:rsidR="006D312E" w:rsidRPr="00A931CB">
        <w:rPr>
          <w:rFonts w:ascii="Times New Roman" w:hAnsi="Times New Roman" w:cs="Times New Roman"/>
          <w:sz w:val="24"/>
          <w:szCs w:val="24"/>
        </w:rPr>
        <w:t xml:space="preserve">lacu </w:t>
      </w:r>
      <w:r w:rsidR="00AC1F78" w:rsidRPr="00A931CB">
        <w:rPr>
          <w:rFonts w:ascii="Times New Roman" w:hAnsi="Times New Roman" w:cs="Times New Roman"/>
          <w:sz w:val="24"/>
          <w:szCs w:val="24"/>
        </w:rPr>
        <w:t xml:space="preserve">budowy urządzenia </w:t>
      </w:r>
      <w:r w:rsidR="00AC1F78" w:rsidRPr="00A931CB">
        <w:rPr>
          <w:rFonts w:ascii="Times New Roman" w:hAnsi="Times New Roman" w:cs="Times New Roman"/>
          <w:sz w:val="24"/>
          <w:szCs w:val="24"/>
        </w:rPr>
        <w:t xml:space="preserve">przez niego dostarczone lub wzniesione, a także niewbudowane materiały, chyba że Zamawiający wyrazi </w:t>
      </w:r>
      <w:r>
        <w:rPr>
          <w:rFonts w:ascii="Times New Roman" w:hAnsi="Times New Roman" w:cs="Times New Roman"/>
          <w:sz w:val="24"/>
          <w:szCs w:val="24"/>
        </w:rPr>
        <w:t xml:space="preserve">zamiar </w:t>
      </w:r>
      <w:r w:rsidR="00AC1F78" w:rsidRPr="00A931CB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>zakupu</w:t>
      </w:r>
      <w:r w:rsidR="00AC1F78" w:rsidRPr="00A931CB">
        <w:rPr>
          <w:rFonts w:ascii="Times New Roman" w:hAnsi="Times New Roman" w:cs="Times New Roman"/>
          <w:sz w:val="24"/>
          <w:szCs w:val="24"/>
        </w:rPr>
        <w:t>.</w:t>
      </w:r>
    </w:p>
    <w:p w14:paraId="05A9D963" w14:textId="3FC56075" w:rsidR="00AC1F78" w:rsidRPr="00A931CB" w:rsidRDefault="00AC1F78" w:rsidP="003366A5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clear" w:pos="0"/>
        </w:tabs>
        <w:suppressAutoHyphens/>
        <w:spacing w:line="276" w:lineRule="auto"/>
        <w:ind w:left="426"/>
        <w:contextualSpacing w:val="0"/>
        <w:jc w:val="both"/>
        <w:textAlignment w:val="baseline"/>
      </w:pPr>
      <w:r w:rsidRPr="00A931CB">
        <w:t xml:space="preserve">Odstąpienie od Umowy w niewykonanej części nie zwalnia Wykonawcy z jego </w:t>
      </w:r>
      <w:r w:rsidRPr="00A931CB">
        <w:t xml:space="preserve">zobowiązań z tytułu wad </w:t>
      </w:r>
      <w:r w:rsidR="001A05BA">
        <w:t>Robót</w:t>
      </w:r>
      <w:r w:rsidRPr="00A931CB">
        <w:t xml:space="preserve"> wykonan</w:t>
      </w:r>
      <w:r w:rsidR="001A05BA">
        <w:t>ych</w:t>
      </w:r>
      <w:r w:rsidRPr="00A931CB">
        <w:t xml:space="preserve"> do dnia odstąpienia ani gwarancji jakości i rękojmi w zakresie zrealizowanych Robót oraz zobowiązań z tytułu kar umownych.</w:t>
      </w:r>
    </w:p>
    <w:p w14:paraId="600568DB" w14:textId="24F9A752" w:rsidR="00AC1F78" w:rsidRPr="00A931CB" w:rsidRDefault="00AC1F78" w:rsidP="003366A5">
      <w:pPr>
        <w:pStyle w:val="Akapitzlist"/>
        <w:numPr>
          <w:ilvl w:val="0"/>
          <w:numId w:val="4"/>
        </w:numPr>
        <w:tabs>
          <w:tab w:val="clear" w:pos="0"/>
        </w:tabs>
        <w:suppressAutoHyphens/>
        <w:spacing w:line="276" w:lineRule="auto"/>
        <w:ind w:left="426"/>
        <w:contextualSpacing w:val="0"/>
        <w:jc w:val="both"/>
        <w:textAlignment w:val="baseline"/>
      </w:pPr>
      <w:r w:rsidRPr="00A931CB">
        <w:t xml:space="preserve">Jeżeli do czasu odstąpienia od Umowy przez Wykonawcę lub Zamawiającego autorskie prawa majątkowe do utworów </w:t>
      </w:r>
      <w:r w:rsidR="00EA4411">
        <w:t xml:space="preserve">już powstałych </w:t>
      </w:r>
      <w:r w:rsidRPr="00A931CB">
        <w:t>nie zosta</w:t>
      </w:r>
      <w:r w:rsidR="001A05BA">
        <w:t>ły</w:t>
      </w:r>
      <w:r w:rsidRPr="00A931CB">
        <w:t xml:space="preserve"> przeniesione na Zamawiającego, przejście </w:t>
      </w:r>
      <w:r w:rsidR="001A05BA">
        <w:t xml:space="preserve">to </w:t>
      </w:r>
      <w:r w:rsidRPr="00A931CB">
        <w:t>nastąpi z chwilą odstąpienia.</w:t>
      </w:r>
    </w:p>
    <w:p w14:paraId="4A9474BF" w14:textId="77777777" w:rsidR="00AC1F78" w:rsidRPr="00A931CB" w:rsidRDefault="00AC1F78" w:rsidP="00C139EB">
      <w:pPr>
        <w:pStyle w:val="Standard"/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A2E7FE" w14:textId="6259A414" w:rsidR="00AC1F78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_Hlk134636383"/>
      <w:bookmarkStart w:id="15" w:name="_Hlk134634129"/>
      <w:r w:rsidRPr="00A931CB">
        <w:rPr>
          <w:rFonts w:ascii="Times New Roman" w:hAnsi="Times New Roman" w:cs="Times New Roman"/>
          <w:b/>
          <w:sz w:val="24"/>
          <w:szCs w:val="24"/>
        </w:rPr>
        <w:t>§</w:t>
      </w:r>
      <w:bookmarkEnd w:id="14"/>
      <w:r w:rsidRPr="00A931C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A05BA">
        <w:rPr>
          <w:rFonts w:ascii="Times New Roman" w:hAnsi="Times New Roman" w:cs="Times New Roman"/>
          <w:b/>
          <w:sz w:val="24"/>
          <w:szCs w:val="24"/>
        </w:rPr>
        <w:t>3</w:t>
      </w:r>
    </w:p>
    <w:bookmarkEnd w:id="15"/>
    <w:p w14:paraId="52E6B10B" w14:textId="7CE095A4" w:rsidR="001A05BA" w:rsidRPr="00A931CB" w:rsidRDefault="001A05BA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ZMIANY UMOWY</w:t>
      </w:r>
    </w:p>
    <w:p w14:paraId="65AAD03D" w14:textId="69CE831E" w:rsidR="00AC1F78" w:rsidRPr="00A931CB" w:rsidRDefault="00AC1F78" w:rsidP="003366A5">
      <w:pPr>
        <w:pStyle w:val="Akapitzlist"/>
        <w:numPr>
          <w:ilvl w:val="0"/>
          <w:numId w:val="21"/>
        </w:numPr>
        <w:spacing w:line="276" w:lineRule="auto"/>
        <w:ind w:left="284" w:hanging="276"/>
        <w:jc w:val="both"/>
      </w:pPr>
      <w:r w:rsidRPr="00A931CB">
        <w:t>Wykonawca oraz Zamawiający są uprawnieni do żądania zwiększenia lub zmniejszenia Wynagrodzenia z tytułu realizacji robót dodatkowych lub zaniechania części robót budowlanych.</w:t>
      </w:r>
      <w:r w:rsidR="000349E6">
        <w:t xml:space="preserve"> Zaniechanie Robót jest możliwe w zakresie nie większym niż odpowiadającym 25% kwoty wynagrodzenia</w:t>
      </w:r>
      <w:r w:rsidR="00EA4411">
        <w:t xml:space="preserve"> brutto</w:t>
      </w:r>
      <w:r w:rsidR="000349E6">
        <w:t xml:space="preserve">, o którym mowa </w:t>
      </w:r>
      <w:bookmarkStart w:id="16" w:name="_Hlk134636464"/>
      <w:r w:rsidR="000349E6">
        <w:t>w § 12 ust. 1 Umowy.</w:t>
      </w:r>
      <w:bookmarkEnd w:id="16"/>
      <w:r w:rsidR="00EA4411">
        <w:t xml:space="preserve"> Postanowienia § 14 ust. 3 zdanie drugie Umowy ma odpowiednie zastosowanie do robó™ zaniechanych.</w:t>
      </w:r>
    </w:p>
    <w:p w14:paraId="6503B39C" w14:textId="528D8662" w:rsidR="00AC1F78" w:rsidRDefault="00AC1F78" w:rsidP="003366A5">
      <w:pPr>
        <w:pStyle w:val="Akapitzlist"/>
        <w:numPr>
          <w:ilvl w:val="0"/>
          <w:numId w:val="21"/>
        </w:numPr>
        <w:spacing w:line="276" w:lineRule="auto"/>
        <w:ind w:left="284" w:hanging="290"/>
        <w:jc w:val="both"/>
      </w:pPr>
      <w:r w:rsidRPr="00A931CB">
        <w:t xml:space="preserve">Wszelkie zmiany Umowy </w:t>
      </w:r>
      <w:r w:rsidR="00EA4411">
        <w:t>będą dokonywane</w:t>
      </w:r>
      <w:r w:rsidRPr="00A931CB">
        <w:t xml:space="preserve"> przez umocowanych przedstawicieli Zamawiającego i</w:t>
      </w:r>
      <w:r w:rsidR="000349E6">
        <w:t> </w:t>
      </w:r>
      <w:r w:rsidRPr="00A931CB">
        <w:t xml:space="preserve">Wykonawcy w drodze aneksu Umowy, </w:t>
      </w:r>
      <w:r w:rsidR="000349E6" w:rsidRPr="00A931CB">
        <w:t xml:space="preserve">w formie pisemnej </w:t>
      </w:r>
      <w:r w:rsidRPr="00A931CB">
        <w:t>pod rygorem nieważności.</w:t>
      </w:r>
    </w:p>
    <w:p w14:paraId="380837DD" w14:textId="40E0BAB2" w:rsidR="003228B4" w:rsidRPr="00F35978" w:rsidRDefault="003228B4" w:rsidP="003366A5">
      <w:pPr>
        <w:pStyle w:val="Akapitzlist"/>
        <w:numPr>
          <w:ilvl w:val="0"/>
          <w:numId w:val="21"/>
        </w:numPr>
        <w:spacing w:line="276" w:lineRule="auto"/>
        <w:ind w:left="284" w:hanging="290"/>
        <w:jc w:val="both"/>
        <w:rPr>
          <w:lang w:val="x-none"/>
        </w:rPr>
      </w:pPr>
      <w:r w:rsidRPr="00EA4411">
        <w:t xml:space="preserve">Oprócz zmian dopuszczalnych </w:t>
      </w:r>
      <w:r>
        <w:t>przepisami PZP</w:t>
      </w:r>
      <w:r w:rsidRPr="00F35978">
        <w:t xml:space="preserve"> (o których mowa w art. 455 ust. 1 pkt 2- 4  i</w:t>
      </w:r>
      <w:r>
        <w:rPr>
          <w:bCs/>
        </w:rPr>
        <w:t> </w:t>
      </w:r>
      <w:r w:rsidRPr="00F35978">
        <w:t>ust. 2</w:t>
      </w:r>
      <w:r>
        <w:rPr>
          <w:bCs/>
        </w:rPr>
        <w:t xml:space="preserve"> PZP</w:t>
      </w:r>
      <w:r w:rsidRPr="00F35978">
        <w:t>)</w:t>
      </w:r>
      <w:r>
        <w:t>,</w:t>
      </w:r>
      <w:r w:rsidRPr="00F35978">
        <w:t xml:space="preserve"> Zamawiający działając zgodnie z art.</w:t>
      </w:r>
      <w:r w:rsidRPr="003228B4">
        <w:t xml:space="preserve"> 455</w:t>
      </w:r>
      <w:r w:rsidRPr="00F35978">
        <w:t xml:space="preserve"> ust</w:t>
      </w:r>
      <w:r w:rsidRPr="003228B4">
        <w:t>.</w:t>
      </w:r>
      <w:r w:rsidRPr="00F35978">
        <w:t xml:space="preserve"> 1</w:t>
      </w:r>
      <w:r>
        <w:t xml:space="preserve"> pkt 1 PZP </w:t>
      </w:r>
      <w:r w:rsidRPr="00F35978">
        <w:t>przewiduje możliwość zmiany postanowień zawartej Umowy bez przeprowadzenia nowego postępowania o udzielenie zamówienia, w przypadku wystąpienia co najmniej jednej z okoliczności wymienionych poniżej, z uwzględnieniem podanych warunków ich wprowadzenia:</w:t>
      </w:r>
    </w:p>
    <w:p w14:paraId="2E53E0B2" w14:textId="77777777" w:rsidR="003228B4" w:rsidRPr="003228B4" w:rsidRDefault="003228B4" w:rsidP="003366A5">
      <w:pPr>
        <w:pStyle w:val="Akapitzlist"/>
        <w:numPr>
          <w:ilvl w:val="0"/>
          <w:numId w:val="42"/>
        </w:numPr>
        <w:spacing w:line="276" w:lineRule="auto"/>
        <w:jc w:val="both"/>
        <w:rPr>
          <w:lang w:val="x-none"/>
        </w:rPr>
      </w:pPr>
      <w:r w:rsidRPr="003228B4">
        <w:rPr>
          <w:lang w:val="x-none"/>
        </w:rPr>
        <w:t>Zamawiający dopuszcza przedłużenie terminu wykonania przedmiotu zamówienia o czas opóźnienia, jeżeli takie opóźnienie ma lub będzie miało wpływ na wykonanie przedmiotu zamówienia w przypadku:</w:t>
      </w:r>
    </w:p>
    <w:p w14:paraId="3F2B1C1C" w14:textId="746C029E" w:rsidR="003228B4" w:rsidRPr="00F35978" w:rsidRDefault="003228B4" w:rsidP="003366A5">
      <w:pPr>
        <w:pStyle w:val="Akapitzlist"/>
        <w:numPr>
          <w:ilvl w:val="0"/>
          <w:numId w:val="43"/>
        </w:numPr>
        <w:spacing w:line="276" w:lineRule="auto"/>
        <w:ind w:left="1418"/>
        <w:jc w:val="both"/>
        <w:rPr>
          <w:lang w:val="x-none"/>
        </w:rPr>
      </w:pPr>
      <w:r w:rsidRPr="00F35978">
        <w:t>jeśli pojawiły się okoliczności natury obiektywnej, których nie można było przewidzieć w chwili zawierania Umowy, uniemożliwiające dotrzymanie terminu wykonania określonego w Umowie</w:t>
      </w:r>
      <w:r>
        <w:t xml:space="preserve"> lub </w:t>
      </w:r>
      <w:r w:rsidRPr="00F35978">
        <w:t xml:space="preserve">jeśli dotrzymanie terminu wskazanego pierwotnie okazało się niemożliwe </w:t>
      </w:r>
      <w:r>
        <w:t xml:space="preserve">wyłącznie </w:t>
      </w:r>
      <w:r w:rsidRPr="00F35978">
        <w:t>z powodów, za które nie ponosi odpowiedzialności Wykonawca;</w:t>
      </w:r>
    </w:p>
    <w:p w14:paraId="73E2329D" w14:textId="069FFA11" w:rsidR="003228B4" w:rsidRPr="003228B4" w:rsidRDefault="003228B4" w:rsidP="003366A5">
      <w:pPr>
        <w:pStyle w:val="Akapitzlist"/>
        <w:numPr>
          <w:ilvl w:val="0"/>
          <w:numId w:val="43"/>
        </w:numPr>
        <w:spacing w:line="276" w:lineRule="auto"/>
        <w:ind w:left="1418"/>
        <w:jc w:val="both"/>
        <w:rPr>
          <w:lang w:val="x-none"/>
        </w:rPr>
      </w:pPr>
      <w:r w:rsidRPr="003228B4">
        <w:rPr>
          <w:lang w:val="x-none"/>
        </w:rPr>
        <w:t xml:space="preserve">jeśli w toku realizacji Umowy pojawiła się konieczność wykonania robót lub prac nieprzewidzianych w Umowie i których Wykonawca nie był w stanie przewidzieć przy dochowaniu należytej staranności, a bez wykonania których prawidłowe wykonanie </w:t>
      </w:r>
      <w:r>
        <w:t xml:space="preserve">Robót </w:t>
      </w:r>
      <w:r w:rsidRPr="003228B4">
        <w:rPr>
          <w:lang w:val="x-none"/>
        </w:rPr>
        <w:t>jest niemożliwe lub co najmniej utrudnione;</w:t>
      </w:r>
    </w:p>
    <w:p w14:paraId="37CFAD15" w14:textId="33C948F1" w:rsidR="003228B4" w:rsidRPr="00F35978" w:rsidRDefault="003228B4" w:rsidP="003366A5">
      <w:pPr>
        <w:pStyle w:val="Akapitzlist"/>
        <w:numPr>
          <w:ilvl w:val="0"/>
          <w:numId w:val="43"/>
        </w:numPr>
        <w:spacing w:line="276" w:lineRule="auto"/>
        <w:ind w:left="1418"/>
        <w:jc w:val="both"/>
        <w:rPr>
          <w:lang w:val="x-none"/>
        </w:rPr>
      </w:pPr>
      <w:r w:rsidRPr="00F35978">
        <w:t xml:space="preserve">wystąpienia </w:t>
      </w:r>
      <w:r>
        <w:t xml:space="preserve">wyjątkowo </w:t>
      </w:r>
      <w:r w:rsidRPr="00F35978">
        <w:t xml:space="preserve">niekorzystnych warunków atmosferycznych </w:t>
      </w:r>
      <w:r w:rsidR="00EA4411">
        <w:t xml:space="preserve">uniemożliwających wykonywanie Robót z przyczyn techniologicznych </w:t>
      </w:r>
      <w:r>
        <w:t xml:space="preserve">w okresie innym niż w okresach od 1 grudnia </w:t>
      </w:r>
      <w:r w:rsidR="008D5F94">
        <w:t>każdego</w:t>
      </w:r>
      <w:r>
        <w:t xml:space="preserve"> roku do 28</w:t>
      </w:r>
      <w:r w:rsidR="008D5F94">
        <w:t xml:space="preserve"> lub 29</w:t>
      </w:r>
      <w:r>
        <w:t xml:space="preserve"> lutego roku</w:t>
      </w:r>
      <w:r w:rsidR="008D5F94">
        <w:t xml:space="preserve"> kolejnego</w:t>
      </w:r>
      <w:r>
        <w:t>;</w:t>
      </w:r>
    </w:p>
    <w:p w14:paraId="37679428" w14:textId="3CC2F20D" w:rsidR="003228B4" w:rsidRPr="003228B4" w:rsidRDefault="003228B4" w:rsidP="003366A5">
      <w:pPr>
        <w:pStyle w:val="Akapitzlist"/>
        <w:numPr>
          <w:ilvl w:val="0"/>
          <w:numId w:val="43"/>
        </w:numPr>
        <w:spacing w:line="276" w:lineRule="auto"/>
        <w:ind w:left="1418"/>
        <w:jc w:val="both"/>
        <w:rPr>
          <w:lang w:val="x-none"/>
        </w:rPr>
      </w:pPr>
      <w:r w:rsidRPr="003228B4">
        <w:rPr>
          <w:lang w:val="x-none"/>
        </w:rPr>
        <w:lastRenderedPageBreak/>
        <w:t>wystąpienia sił wyższych (huragan, powódź, trzęsienie ziemi, bunty, niepokoje, strajki, okupacje budowy przez osoby trzecie nie związane z Wykonawcą, nowe obostrzenia wynikające ze stanu zagrożenia epidemiologicznego lub stanu epidemii,</w:t>
      </w:r>
      <w:r>
        <w:t xml:space="preserve"> </w:t>
      </w:r>
      <w:r w:rsidRPr="003228B4">
        <w:rPr>
          <w:lang w:val="x-none"/>
        </w:rPr>
        <w:t xml:space="preserve">decyzje odpowiednich władz uniemożliwiających prowadzenie robót lub pozostałych działań itp.) niezależnych od Zamawiającego i Wykonawcy, uniemożliwiających wykonanie przedmiotu </w:t>
      </w:r>
      <w:r>
        <w:t>U</w:t>
      </w:r>
      <w:r w:rsidRPr="003228B4">
        <w:rPr>
          <w:lang w:val="x-none"/>
        </w:rPr>
        <w:t xml:space="preserve">mowy w ustalonym w </w:t>
      </w:r>
      <w:r>
        <w:t>treści U</w:t>
      </w:r>
      <w:r w:rsidRPr="003228B4">
        <w:rPr>
          <w:lang w:val="x-none"/>
        </w:rPr>
        <w:t>mow</w:t>
      </w:r>
      <w:r>
        <w:t>y</w:t>
      </w:r>
      <w:r w:rsidRPr="003228B4">
        <w:rPr>
          <w:lang w:val="x-none"/>
        </w:rPr>
        <w:t xml:space="preserve"> terminie</w:t>
      </w:r>
      <w:r>
        <w:t>;</w:t>
      </w:r>
    </w:p>
    <w:p w14:paraId="1BAB9601" w14:textId="55692C4D" w:rsidR="003228B4" w:rsidRPr="003228B4" w:rsidRDefault="00F35978" w:rsidP="003366A5">
      <w:pPr>
        <w:pStyle w:val="Akapitzlist"/>
        <w:numPr>
          <w:ilvl w:val="0"/>
          <w:numId w:val="43"/>
        </w:numPr>
        <w:spacing w:line="276" w:lineRule="auto"/>
        <w:ind w:left="1418"/>
        <w:jc w:val="both"/>
        <w:rPr>
          <w:lang w:val="x-none"/>
        </w:rPr>
      </w:pPr>
      <w:r>
        <w:t xml:space="preserve">narzuconej przez uprawnione organy Państwa </w:t>
      </w:r>
      <w:r w:rsidR="003228B4" w:rsidRPr="003228B4">
        <w:rPr>
          <w:lang w:val="x-none"/>
        </w:rPr>
        <w:t>konieczności zaspokojenia roszczeń lub oczekiwań osób trzecich – w tym grup społecznych lub zawodowych</w:t>
      </w:r>
      <w:r>
        <w:t xml:space="preserve"> -</w:t>
      </w:r>
      <w:r w:rsidR="003228B4" w:rsidRPr="003228B4">
        <w:rPr>
          <w:lang w:val="x-none"/>
        </w:rPr>
        <w:t xml:space="preserve"> nieartykułowanych lub niemożliwych do jednoznacznego określenia w chwili zawierania </w:t>
      </w:r>
      <w:r w:rsidR="003228B4">
        <w:t>U</w:t>
      </w:r>
      <w:r w:rsidR="003228B4" w:rsidRPr="003228B4">
        <w:rPr>
          <w:lang w:val="x-none"/>
        </w:rPr>
        <w:t>mowy;</w:t>
      </w:r>
    </w:p>
    <w:p w14:paraId="20A6652E" w14:textId="14443CB9" w:rsidR="003228B4" w:rsidRPr="003228B4" w:rsidRDefault="003228B4" w:rsidP="003366A5">
      <w:pPr>
        <w:pStyle w:val="Akapitzlist"/>
        <w:numPr>
          <w:ilvl w:val="0"/>
          <w:numId w:val="43"/>
        </w:numPr>
        <w:spacing w:line="276" w:lineRule="auto"/>
        <w:ind w:left="1418"/>
        <w:jc w:val="both"/>
        <w:rPr>
          <w:lang w:val="x-none"/>
        </w:rPr>
      </w:pPr>
      <w:r w:rsidRPr="003228B4">
        <w:rPr>
          <w:lang w:val="x-none"/>
        </w:rPr>
        <w:t xml:space="preserve">ograniczenia w dostępie </w:t>
      </w:r>
      <w:r w:rsidR="00EA4411">
        <w:t>miejsca realizacji przedmiotu Umowy</w:t>
      </w:r>
      <w:r w:rsidRPr="003228B4">
        <w:rPr>
          <w:lang w:val="x-none"/>
        </w:rPr>
        <w:t xml:space="preserve">; </w:t>
      </w:r>
    </w:p>
    <w:p w14:paraId="5FAF45E8" w14:textId="17E493C9" w:rsidR="003228B4" w:rsidRPr="003228B4" w:rsidRDefault="003228B4" w:rsidP="003366A5">
      <w:pPr>
        <w:pStyle w:val="Akapitzlist"/>
        <w:numPr>
          <w:ilvl w:val="0"/>
          <w:numId w:val="43"/>
        </w:numPr>
        <w:spacing w:line="276" w:lineRule="auto"/>
        <w:ind w:left="1418"/>
        <w:jc w:val="both"/>
        <w:rPr>
          <w:lang w:val="x-none"/>
        </w:rPr>
      </w:pPr>
      <w:r w:rsidRPr="003228B4">
        <w:rPr>
          <w:lang w:val="x-none"/>
        </w:rPr>
        <w:t xml:space="preserve">zmiany terminu wykonania </w:t>
      </w:r>
      <w:r w:rsidR="00F35978">
        <w:t>p</w:t>
      </w:r>
      <w:r w:rsidRPr="003228B4">
        <w:rPr>
          <w:lang w:val="x-none"/>
        </w:rPr>
        <w:t>rzedmiotu Umowy będącej następstwem działania organów administracji</w:t>
      </w:r>
      <w:r w:rsidR="008D5F94">
        <w:t xml:space="preserve"> lub gestorów sieci</w:t>
      </w:r>
      <w:r w:rsidRPr="003228B4">
        <w:rPr>
          <w:lang w:val="x-none"/>
        </w:rPr>
        <w:t>, w szczególności</w:t>
      </w:r>
      <w:r>
        <w:t xml:space="preserve"> p</w:t>
      </w:r>
      <w:r w:rsidRPr="003228B4">
        <w:rPr>
          <w:lang w:val="x-none"/>
        </w:rPr>
        <w:t>rzekroczeni</w:t>
      </w:r>
      <w:r>
        <w:t>a</w:t>
      </w:r>
      <w:r w:rsidRPr="003228B4">
        <w:rPr>
          <w:lang w:val="x-none"/>
        </w:rPr>
        <w:t xml:space="preserve"> zakreślonych przez prawo terminów wydawania przez organy administracji decyzji, zezwoleń, uzgodnień itp., do wydania których są zobowiązane na mocy przepisów prawa;</w:t>
      </w:r>
    </w:p>
    <w:p w14:paraId="6219B064" w14:textId="025E25C1" w:rsidR="003228B4" w:rsidRPr="003228B4" w:rsidRDefault="003228B4" w:rsidP="003366A5">
      <w:pPr>
        <w:pStyle w:val="Akapitzlist"/>
        <w:numPr>
          <w:ilvl w:val="0"/>
          <w:numId w:val="43"/>
        </w:numPr>
        <w:spacing w:line="276" w:lineRule="auto"/>
        <w:ind w:left="1418"/>
        <w:jc w:val="both"/>
        <w:rPr>
          <w:lang w:val="x-none"/>
        </w:rPr>
      </w:pPr>
      <w:r w:rsidRPr="003228B4">
        <w:rPr>
          <w:lang w:val="x-none"/>
        </w:rPr>
        <w:t>odmow</w:t>
      </w:r>
      <w:r>
        <w:t>y</w:t>
      </w:r>
      <w:r w:rsidRPr="003228B4">
        <w:rPr>
          <w:lang w:val="x-none"/>
        </w:rPr>
        <w:t xml:space="preserve"> wydania przez organy administracji </w:t>
      </w:r>
      <w:r w:rsidR="006C4ED4">
        <w:t xml:space="preserve">lub podmioty trzecie </w:t>
      </w:r>
      <w:r w:rsidRPr="003228B4">
        <w:rPr>
          <w:lang w:val="x-none"/>
        </w:rPr>
        <w:t>decyzji, zezwoleń, uzgodnień z przyczyn niezawinionych przez Wykonawcę</w:t>
      </w:r>
      <w:r w:rsidR="006C4ED4">
        <w:t>.</w:t>
      </w:r>
    </w:p>
    <w:p w14:paraId="541C32A7" w14:textId="1235E356" w:rsidR="003228B4" w:rsidRPr="003228B4" w:rsidRDefault="003228B4" w:rsidP="003366A5">
      <w:pPr>
        <w:pStyle w:val="Akapitzlist"/>
        <w:numPr>
          <w:ilvl w:val="0"/>
          <w:numId w:val="42"/>
        </w:numPr>
        <w:spacing w:line="276" w:lineRule="auto"/>
        <w:jc w:val="both"/>
        <w:rPr>
          <w:lang w:val="x-none"/>
        </w:rPr>
      </w:pPr>
      <w:r w:rsidRPr="003228B4">
        <w:rPr>
          <w:lang w:val="x-none"/>
        </w:rPr>
        <w:t>Dopuszczalna jest zmiana przedmiotu Umowy, w szczególności</w:t>
      </w:r>
      <w:r w:rsidR="00F35978">
        <w:t xml:space="preserve"> odpowiednia</w:t>
      </w:r>
      <w:r w:rsidRPr="003228B4">
        <w:rPr>
          <w:lang w:val="x-none"/>
        </w:rPr>
        <w:t xml:space="preserve"> zmiana zakresu </w:t>
      </w:r>
      <w:r w:rsidR="006C4ED4">
        <w:t>R</w:t>
      </w:r>
      <w:r w:rsidRPr="003228B4">
        <w:rPr>
          <w:lang w:val="x-none"/>
        </w:rPr>
        <w:t>obót</w:t>
      </w:r>
      <w:r w:rsidR="008D5F94">
        <w:t xml:space="preserve"> </w:t>
      </w:r>
      <w:r w:rsidR="00F35978">
        <w:t xml:space="preserve">(tj, wykonania robót dodatkowych lub zamiennych lub zaniechania Robót) </w:t>
      </w:r>
      <w:r w:rsidR="008D5F94">
        <w:t>lub</w:t>
      </w:r>
      <w:r w:rsidRPr="003228B4">
        <w:rPr>
          <w:lang w:val="x-none"/>
        </w:rPr>
        <w:t xml:space="preserve"> </w:t>
      </w:r>
      <w:r w:rsidR="00F35978">
        <w:t xml:space="preserve">odpowiedniego przedłużenia </w:t>
      </w:r>
      <w:r w:rsidRPr="003228B4">
        <w:rPr>
          <w:lang w:val="x-none"/>
        </w:rPr>
        <w:t>terminu,</w:t>
      </w:r>
      <w:r w:rsidR="006C4ED4">
        <w:t xml:space="preserve"> </w:t>
      </w:r>
      <w:r w:rsidRPr="003228B4">
        <w:rPr>
          <w:lang w:val="x-none"/>
        </w:rPr>
        <w:t>w przypadku</w:t>
      </w:r>
      <w:r w:rsidR="00FE7F21">
        <w:t>:</w:t>
      </w:r>
    </w:p>
    <w:p w14:paraId="679C7D34" w14:textId="64575AAC" w:rsidR="006C4ED4" w:rsidRDefault="003228B4" w:rsidP="003366A5">
      <w:pPr>
        <w:pStyle w:val="Akapitzlist"/>
        <w:numPr>
          <w:ilvl w:val="0"/>
          <w:numId w:val="44"/>
        </w:numPr>
        <w:spacing w:line="276" w:lineRule="auto"/>
        <w:ind w:left="1418" w:hanging="284"/>
        <w:jc w:val="both"/>
        <w:rPr>
          <w:lang w:val="x-none"/>
        </w:rPr>
      </w:pPr>
      <w:r w:rsidRPr="003228B4">
        <w:rPr>
          <w:lang w:val="x-none"/>
        </w:rPr>
        <w:t xml:space="preserve">wystąpienia awarii na terenie </w:t>
      </w:r>
      <w:r w:rsidR="006C4ED4">
        <w:t>realizacji Robót</w:t>
      </w:r>
      <w:r w:rsidRPr="003228B4">
        <w:rPr>
          <w:lang w:val="x-none"/>
        </w:rPr>
        <w:t>, za którą odpowiedzialności nie ponosi Wykonawca, skutkującej koniecznością wstrzymania wykonania robót budowlanych przez Wykonawcę</w:t>
      </w:r>
      <w:r w:rsidR="006C4ED4">
        <w:t>;</w:t>
      </w:r>
    </w:p>
    <w:p w14:paraId="1A1E93E0" w14:textId="160C1951" w:rsidR="006C4ED4" w:rsidRDefault="003228B4" w:rsidP="003366A5">
      <w:pPr>
        <w:pStyle w:val="Akapitzlist"/>
        <w:numPr>
          <w:ilvl w:val="0"/>
          <w:numId w:val="44"/>
        </w:numPr>
        <w:spacing w:line="276" w:lineRule="auto"/>
        <w:ind w:left="1418" w:hanging="284"/>
        <w:jc w:val="both"/>
        <w:rPr>
          <w:lang w:val="x-none"/>
        </w:rPr>
      </w:pPr>
      <w:r w:rsidRPr="006C4ED4">
        <w:rPr>
          <w:lang w:val="x-none"/>
        </w:rPr>
        <w:t xml:space="preserve">wystąpienia innych warunków geologicznych, geotechnicznych, hydrologicznych niż te wskazane przez Zamawiającego w </w:t>
      </w:r>
      <w:r w:rsidR="006C4ED4">
        <w:t>D</w:t>
      </w:r>
      <w:r w:rsidRPr="006C4ED4">
        <w:rPr>
          <w:lang w:val="x-none"/>
        </w:rPr>
        <w:t>okumentacji projektowej, powodujących konieczność zmiany sposobu wykonania przedmiotu Umowy</w:t>
      </w:r>
      <w:r w:rsidR="006C4ED4">
        <w:t>;</w:t>
      </w:r>
    </w:p>
    <w:p w14:paraId="051CCB29" w14:textId="3F51CE7F" w:rsidR="006C4ED4" w:rsidRPr="00F35978" w:rsidRDefault="003228B4" w:rsidP="003366A5">
      <w:pPr>
        <w:pStyle w:val="Akapitzlist"/>
        <w:numPr>
          <w:ilvl w:val="0"/>
          <w:numId w:val="44"/>
        </w:numPr>
        <w:spacing w:line="276" w:lineRule="auto"/>
        <w:ind w:left="1418" w:hanging="284"/>
        <w:jc w:val="both"/>
        <w:rPr>
          <w:lang w:val="x-none"/>
        </w:rPr>
      </w:pPr>
      <w:r w:rsidRPr="00F35978">
        <w:t xml:space="preserve">wystąpienia na terenie </w:t>
      </w:r>
      <w:r w:rsidR="00F35978">
        <w:t>realizacji Robót</w:t>
      </w:r>
      <w:r w:rsidRPr="00F35978">
        <w:t xml:space="preserve"> niewybuchów, niewypałów lub znalezisk archeologicznych, które uniemożliwiają lub utrudniają wykonanie robót na warunkach przewidzianych w Umowie</w:t>
      </w:r>
      <w:r w:rsidR="006C4ED4">
        <w:t>;</w:t>
      </w:r>
    </w:p>
    <w:p w14:paraId="52EC0577" w14:textId="750406FC" w:rsidR="006C4ED4" w:rsidRDefault="003228B4" w:rsidP="003366A5">
      <w:pPr>
        <w:pStyle w:val="Akapitzlist"/>
        <w:numPr>
          <w:ilvl w:val="0"/>
          <w:numId w:val="44"/>
        </w:numPr>
        <w:spacing w:line="276" w:lineRule="auto"/>
        <w:ind w:left="1418" w:hanging="284"/>
        <w:jc w:val="both"/>
        <w:rPr>
          <w:lang w:val="x-none"/>
        </w:rPr>
      </w:pPr>
      <w:r w:rsidRPr="006C4ED4">
        <w:rPr>
          <w:lang w:val="x-none"/>
        </w:rPr>
        <w:t xml:space="preserve">wystąpienia niezinwentaryzowanych lub błędnie zinwentaryzowanych sieci, instalacji lub innych obiektów w stosunku do danych wynikających z </w:t>
      </w:r>
      <w:r w:rsidR="006C4ED4">
        <w:t>D</w:t>
      </w:r>
      <w:r w:rsidRPr="006C4ED4">
        <w:rPr>
          <w:lang w:val="x-none"/>
        </w:rPr>
        <w:t>okumentacji projektowej</w:t>
      </w:r>
      <w:r w:rsidR="006C4ED4">
        <w:t>;</w:t>
      </w:r>
    </w:p>
    <w:p w14:paraId="0CE65190" w14:textId="4804DBFC" w:rsidR="003228B4" w:rsidRPr="006C4ED4" w:rsidRDefault="003228B4" w:rsidP="003366A5">
      <w:pPr>
        <w:pStyle w:val="Akapitzlist"/>
        <w:numPr>
          <w:ilvl w:val="0"/>
          <w:numId w:val="44"/>
        </w:numPr>
        <w:spacing w:line="276" w:lineRule="auto"/>
        <w:ind w:left="1418" w:hanging="284"/>
        <w:jc w:val="both"/>
        <w:rPr>
          <w:lang w:val="x-none"/>
        </w:rPr>
      </w:pPr>
      <w:r w:rsidRPr="006C4ED4">
        <w:rPr>
          <w:lang w:val="x-none"/>
        </w:rPr>
        <w:t xml:space="preserve">zmiany decyzji administracyjnych, na podstawie których prowadzone są </w:t>
      </w:r>
      <w:r w:rsidR="006C4ED4">
        <w:t>R</w:t>
      </w:r>
      <w:r w:rsidRPr="006C4ED4">
        <w:rPr>
          <w:lang w:val="x-none"/>
        </w:rPr>
        <w:t xml:space="preserve">oboty, powodujące zmianę dotychczasowego zakresu </w:t>
      </w:r>
      <w:r w:rsidR="006C4ED4">
        <w:t>R</w:t>
      </w:r>
      <w:r w:rsidRPr="006C4ED4">
        <w:rPr>
          <w:lang w:val="x-none"/>
        </w:rPr>
        <w:t xml:space="preserve">obót przewidzianego w </w:t>
      </w:r>
      <w:r w:rsidR="006C4ED4">
        <w:t>D</w:t>
      </w:r>
      <w:r w:rsidRPr="006C4ED4">
        <w:rPr>
          <w:lang w:val="x-none"/>
        </w:rPr>
        <w:t>okumentacji projektowej</w:t>
      </w:r>
      <w:r w:rsidR="006C4ED4">
        <w:t>;</w:t>
      </w:r>
    </w:p>
    <w:p w14:paraId="7D7823D7" w14:textId="1A64564D" w:rsidR="006C4ED4" w:rsidRPr="006C4ED4" w:rsidRDefault="006C4ED4" w:rsidP="003366A5">
      <w:pPr>
        <w:pStyle w:val="Akapitzlist"/>
        <w:numPr>
          <w:ilvl w:val="0"/>
          <w:numId w:val="44"/>
        </w:numPr>
        <w:spacing w:line="276" w:lineRule="auto"/>
        <w:ind w:left="1418" w:hanging="284"/>
        <w:jc w:val="both"/>
        <w:rPr>
          <w:lang w:val="x-none"/>
        </w:rPr>
      </w:pPr>
      <w:r>
        <w:t>zaniechania – z uzasadnionych przyczyn – realizacji części Robót w wyniku decyzji Zamawiającego w zakresie nie większym niż w ust. 1 powyżej.</w:t>
      </w:r>
    </w:p>
    <w:p w14:paraId="6D619737" w14:textId="7F7EB4F8" w:rsidR="006C4ED4" w:rsidRPr="00F35978" w:rsidRDefault="003228B4" w:rsidP="003366A5">
      <w:pPr>
        <w:pStyle w:val="Akapitzlist"/>
        <w:numPr>
          <w:ilvl w:val="0"/>
          <w:numId w:val="42"/>
        </w:numPr>
        <w:spacing w:line="276" w:lineRule="auto"/>
        <w:jc w:val="both"/>
        <w:rPr>
          <w:lang w:val="x-none"/>
        </w:rPr>
      </w:pPr>
      <w:r w:rsidRPr="00F35978">
        <w:t>Zamawiający dopuszcza zmianę sposobu przeprowadzenia odbiorów częściowych</w:t>
      </w:r>
      <w:r w:rsidR="006C4ED4">
        <w:t xml:space="preserve"> lub</w:t>
      </w:r>
      <w:r w:rsidRPr="00F35978">
        <w:t xml:space="preserve"> </w:t>
      </w:r>
      <w:r w:rsidR="006C4ED4">
        <w:t>O</w:t>
      </w:r>
      <w:r w:rsidRPr="00F35978">
        <w:t xml:space="preserve">dbioru końcowego w sytuacji, gdy taka zmiana okaże się konieczna do prawidłowej oceny należytego wykonania </w:t>
      </w:r>
      <w:r w:rsidR="006C4ED4">
        <w:t xml:space="preserve">Robót </w:t>
      </w:r>
      <w:r w:rsidRPr="00F35978">
        <w:t>przez Wykonawcę, w szczególności</w:t>
      </w:r>
      <w:r w:rsidR="33F8A7FA">
        <w:t>,</w:t>
      </w:r>
      <w:r w:rsidRPr="00F35978">
        <w:t xml:space="preserve"> gdy zmianie ulegnie technologia wykonania poszczególnych </w:t>
      </w:r>
      <w:r w:rsidR="006C4ED4">
        <w:t>R</w:t>
      </w:r>
      <w:r w:rsidRPr="00F35978">
        <w:t>obót</w:t>
      </w:r>
      <w:r w:rsidR="006C2435">
        <w:t>.</w:t>
      </w:r>
    </w:p>
    <w:p w14:paraId="7ACEFD56" w14:textId="3DAAB4F5" w:rsidR="00056302" w:rsidRPr="00F35978" w:rsidRDefault="003228B4" w:rsidP="003366A5">
      <w:pPr>
        <w:pStyle w:val="Akapitzlist"/>
        <w:numPr>
          <w:ilvl w:val="0"/>
          <w:numId w:val="42"/>
        </w:numPr>
        <w:spacing w:line="276" w:lineRule="auto"/>
        <w:jc w:val="both"/>
        <w:rPr>
          <w:lang w:val="x-none"/>
        </w:rPr>
      </w:pPr>
      <w:r w:rsidRPr="00F35978">
        <w:lastRenderedPageBreak/>
        <w:t xml:space="preserve">Zamawiający dopuszcza zmiany w przypadku wykrycia wad w </w:t>
      </w:r>
      <w:r w:rsidR="006C4ED4">
        <w:t>D</w:t>
      </w:r>
      <w:r w:rsidRPr="00F35978">
        <w:t xml:space="preserve">okumentacji projektowej oraz STWiORB na etapie wykonywania </w:t>
      </w:r>
      <w:r w:rsidR="006C4ED4">
        <w:t>Robót</w:t>
      </w:r>
      <w:r w:rsidRPr="00F35978">
        <w:t xml:space="preserve"> i zmiany te będą konieczne, gdyż kontynuacja wykonania przedmiotu zamówienia groziłaby powstaniem obiektu obarczonego wadą – zmiana może dotyczyć sposobu realizacji </w:t>
      </w:r>
      <w:r w:rsidR="00056302">
        <w:t>Robót</w:t>
      </w:r>
      <w:r w:rsidRPr="00F35978">
        <w:t>,</w:t>
      </w:r>
      <w:r w:rsidR="00056302">
        <w:t xml:space="preserve"> wysokości</w:t>
      </w:r>
      <w:r w:rsidRPr="00F35978">
        <w:t xml:space="preserve"> wynagrodzenia, wymogów w zakresie odbioru </w:t>
      </w:r>
      <w:r w:rsidR="00056302">
        <w:t>R</w:t>
      </w:r>
      <w:r w:rsidRPr="00F35978">
        <w:t xml:space="preserve">obót, terminu wykonania i innych </w:t>
      </w:r>
      <w:r w:rsidR="00056302">
        <w:t>parametrów</w:t>
      </w:r>
      <w:r w:rsidR="00F35978">
        <w:t>, których muszą ulec zmianie</w:t>
      </w:r>
      <w:r w:rsidR="00056302">
        <w:t xml:space="preserve"> </w:t>
      </w:r>
      <w:r w:rsidRPr="00F35978">
        <w:t>w związku z zaistniałą wadą dokumentacji projektowej lub STWiORB;</w:t>
      </w:r>
    </w:p>
    <w:p w14:paraId="073C6B15" w14:textId="667A06E7" w:rsidR="003228B4" w:rsidRPr="00056302" w:rsidRDefault="003228B4" w:rsidP="003366A5">
      <w:pPr>
        <w:pStyle w:val="Akapitzlist"/>
        <w:numPr>
          <w:ilvl w:val="0"/>
          <w:numId w:val="42"/>
        </w:numPr>
        <w:spacing w:line="276" w:lineRule="auto"/>
        <w:jc w:val="both"/>
        <w:rPr>
          <w:lang w:val="x-none"/>
        </w:rPr>
      </w:pPr>
      <w:r w:rsidRPr="00056302">
        <w:rPr>
          <w:lang w:val="x-none"/>
        </w:rPr>
        <w:t>Zamawiający dopuszcza zmianę wynagrodzenia</w:t>
      </w:r>
      <w:r w:rsidR="00056302">
        <w:t xml:space="preserve"> i sposobu jego zapłaty</w:t>
      </w:r>
      <w:r w:rsidRPr="00056302">
        <w:rPr>
          <w:lang w:val="x-none"/>
        </w:rPr>
        <w:t xml:space="preserve">, sposobu realizacji </w:t>
      </w:r>
      <w:r w:rsidR="00F35978">
        <w:t>p</w:t>
      </w:r>
      <w:r w:rsidRPr="00056302">
        <w:rPr>
          <w:lang w:val="x-none"/>
        </w:rPr>
        <w:t xml:space="preserve">rzedmiotu Umowy, wymogów w zakresie odbioru </w:t>
      </w:r>
      <w:r w:rsidR="00056302">
        <w:t>R</w:t>
      </w:r>
      <w:r w:rsidRPr="00056302">
        <w:rPr>
          <w:lang w:val="x-none"/>
        </w:rPr>
        <w:t xml:space="preserve">obót, terminu wykonania i innych okoliczności powstałych w przypadku, gdy nastąpi zmiana powszechnie obowiązujących przepisów prawa w zakresie mającym wpływ na realizację </w:t>
      </w:r>
      <w:r w:rsidR="00056302">
        <w:t>Robót.</w:t>
      </w:r>
    </w:p>
    <w:p w14:paraId="6F641DBE" w14:textId="547A4D89" w:rsidR="000349E6" w:rsidRPr="000349E6" w:rsidRDefault="000349E6" w:rsidP="000349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FD7581" w14:textId="0B98C1B6" w:rsidR="000349E6" w:rsidRDefault="000349E6" w:rsidP="000349E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349E6">
        <w:rPr>
          <w:rFonts w:ascii="Times New Roman" w:hAnsi="Times New Roman"/>
          <w:b/>
          <w:bCs/>
          <w:sz w:val="24"/>
          <w:szCs w:val="24"/>
        </w:rPr>
        <w:t>§ 24</w:t>
      </w:r>
    </w:p>
    <w:p w14:paraId="7E4C16E4" w14:textId="1210F2B5" w:rsidR="000349E6" w:rsidRDefault="000349E6" w:rsidP="000349E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KLAUZULE WALORYZACYJNE</w:t>
      </w:r>
    </w:p>
    <w:p w14:paraId="7B8E53E1" w14:textId="5A4D9ACD" w:rsidR="000349E6" w:rsidRPr="000349E6" w:rsidRDefault="000349E6" w:rsidP="003366A5">
      <w:pPr>
        <w:pStyle w:val="Akapitzlist"/>
        <w:numPr>
          <w:ilvl w:val="0"/>
          <w:numId w:val="39"/>
        </w:numPr>
        <w:spacing w:line="276" w:lineRule="auto"/>
        <w:ind w:left="284"/>
        <w:jc w:val="both"/>
      </w:pPr>
      <w:bookmarkStart w:id="17" w:name="_Toc41052313"/>
      <w:r w:rsidRPr="000349E6">
        <w:t>Zamawiający przewiduje możliwość zmiany wysokości wynagrodzenia określonego w § 1</w:t>
      </w:r>
      <w:r>
        <w:t>2</w:t>
      </w:r>
      <w:r w:rsidRPr="000349E6">
        <w:t xml:space="preserve"> ust 1 Umowy w następujących przypadkach:  </w:t>
      </w:r>
    </w:p>
    <w:p w14:paraId="1E34E47D" w14:textId="77777777" w:rsidR="000349E6" w:rsidRPr="000349E6" w:rsidRDefault="000349E6" w:rsidP="003366A5">
      <w:pPr>
        <w:pStyle w:val="Standard"/>
        <w:numPr>
          <w:ilvl w:val="1"/>
          <w:numId w:val="40"/>
        </w:numPr>
        <w:shd w:val="clear" w:color="auto" w:fill="FFFFFF" w:themeFill="background1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0349E6">
        <w:rPr>
          <w:rFonts w:ascii="Times New Roman" w:hAnsi="Times New Roman"/>
          <w:sz w:val="24"/>
          <w:szCs w:val="24"/>
        </w:rPr>
        <w:t xml:space="preserve">w przypadku zmiany stawki podatku od towarów i usług oraz podatku akcyzowego, </w:t>
      </w:r>
    </w:p>
    <w:p w14:paraId="6E2E4BBA" w14:textId="0334EC4F" w:rsidR="000349E6" w:rsidRPr="000349E6" w:rsidRDefault="000349E6" w:rsidP="003366A5">
      <w:pPr>
        <w:pStyle w:val="Standard"/>
        <w:numPr>
          <w:ilvl w:val="1"/>
          <w:numId w:val="40"/>
        </w:numPr>
        <w:shd w:val="clear" w:color="auto" w:fill="FFFFFF" w:themeFill="background1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0349E6">
        <w:rPr>
          <w:rFonts w:ascii="Times New Roman" w:hAnsi="Times New Roman"/>
          <w:sz w:val="24"/>
          <w:szCs w:val="24"/>
        </w:rPr>
        <w:t>wysokości minimalnego wynagrodzenia za pracę albo wysokości minimalnej stawki godzinowej, ustalonych na podstawie ustawy z dnia 10 października 2002 r</w:t>
      </w:r>
      <w:r w:rsidR="00327544">
        <w:rPr>
          <w:rFonts w:ascii="Times New Roman" w:hAnsi="Times New Roman"/>
          <w:sz w:val="24"/>
          <w:szCs w:val="24"/>
        </w:rPr>
        <w:t xml:space="preserve">oku </w:t>
      </w:r>
      <w:r w:rsidRPr="000349E6">
        <w:rPr>
          <w:rFonts w:ascii="Times New Roman" w:hAnsi="Times New Roman"/>
          <w:sz w:val="24"/>
          <w:szCs w:val="24"/>
        </w:rPr>
        <w:t xml:space="preserve">o minimalnym wynagrodzeniu za pracę, </w:t>
      </w:r>
    </w:p>
    <w:p w14:paraId="011C00E1" w14:textId="77777777" w:rsidR="000349E6" w:rsidRPr="000349E6" w:rsidRDefault="000349E6" w:rsidP="003366A5">
      <w:pPr>
        <w:pStyle w:val="Standard"/>
        <w:numPr>
          <w:ilvl w:val="1"/>
          <w:numId w:val="40"/>
        </w:numPr>
        <w:shd w:val="clear" w:color="auto" w:fill="FFFFFF" w:themeFill="background1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0349E6">
        <w:rPr>
          <w:rFonts w:ascii="Times New Roman" w:hAnsi="Times New Roman"/>
          <w:sz w:val="24"/>
          <w:szCs w:val="24"/>
        </w:rPr>
        <w:t xml:space="preserve">zasad podlegania ubezpieczeniom społecznym lub ubezpieczeniu zdrowotnemu </w:t>
      </w:r>
      <w:r w:rsidRPr="000349E6">
        <w:rPr>
          <w:rFonts w:ascii="Times New Roman" w:hAnsi="Times New Roman"/>
          <w:sz w:val="24"/>
          <w:szCs w:val="24"/>
        </w:rPr>
        <w:t>lub wysokości stawki składki na ubezpieczenia społeczne lub ubezpieczenie zdrowotne,</w:t>
      </w:r>
    </w:p>
    <w:p w14:paraId="2A5A7734" w14:textId="39022B1D" w:rsidR="000349E6" w:rsidRPr="000349E6" w:rsidRDefault="000349E6" w:rsidP="003366A5">
      <w:pPr>
        <w:pStyle w:val="Standard"/>
        <w:numPr>
          <w:ilvl w:val="1"/>
          <w:numId w:val="40"/>
        </w:numPr>
        <w:shd w:val="clear" w:color="auto" w:fill="FFFFFF" w:themeFill="background1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0349E6">
        <w:rPr>
          <w:rFonts w:ascii="Times New Roman" w:hAnsi="Times New Roman"/>
          <w:sz w:val="24"/>
          <w:szCs w:val="24"/>
        </w:rPr>
        <w:t>zasad gromadzenia i wysokości wpłat do pracowniczych planów kapitałowych, o których mowa w ustawie z dnia 4 października 2018 r</w:t>
      </w:r>
      <w:r w:rsidR="00327544">
        <w:rPr>
          <w:rFonts w:ascii="Times New Roman" w:hAnsi="Times New Roman"/>
          <w:sz w:val="24"/>
          <w:szCs w:val="24"/>
        </w:rPr>
        <w:t xml:space="preserve">oku </w:t>
      </w:r>
      <w:r w:rsidRPr="000349E6">
        <w:rPr>
          <w:rFonts w:ascii="Times New Roman" w:hAnsi="Times New Roman"/>
          <w:sz w:val="24"/>
          <w:szCs w:val="24"/>
        </w:rPr>
        <w:t>o pracowniczych planach kapitałowych (Dz. U. poz. 2215 oraz z 2019 r. poz. 1074 i 1572)</w:t>
      </w:r>
      <w:r w:rsidR="00A45267">
        <w:rPr>
          <w:rFonts w:ascii="Times New Roman" w:hAnsi="Times New Roman"/>
          <w:sz w:val="24"/>
          <w:szCs w:val="24"/>
        </w:rPr>
        <w:t>,</w:t>
      </w:r>
    </w:p>
    <w:p w14:paraId="6B9BD9F6" w14:textId="441AEDCC" w:rsidR="000349E6" w:rsidRPr="000349E6" w:rsidRDefault="000349E6" w:rsidP="00327544">
      <w:pPr>
        <w:pStyle w:val="Standard"/>
        <w:shd w:val="clear" w:color="auto" w:fill="FFFFFF" w:themeFill="background1"/>
        <w:spacing w:after="0"/>
        <w:ind w:left="104"/>
        <w:jc w:val="both"/>
        <w:rPr>
          <w:rFonts w:ascii="Times New Roman" w:hAnsi="Times New Roman"/>
          <w:sz w:val="24"/>
          <w:szCs w:val="24"/>
        </w:rPr>
      </w:pPr>
      <w:r w:rsidRPr="000349E6">
        <w:rPr>
          <w:rFonts w:ascii="Times New Roman" w:hAnsi="Times New Roman"/>
          <w:sz w:val="24"/>
          <w:szCs w:val="24"/>
        </w:rPr>
        <w:t xml:space="preserve">jeśli zmiany określone w ust 1 pkt. </w:t>
      </w:r>
      <w:r w:rsidR="00327544">
        <w:rPr>
          <w:rFonts w:ascii="Times New Roman" w:hAnsi="Times New Roman"/>
          <w:sz w:val="24"/>
          <w:szCs w:val="24"/>
        </w:rPr>
        <w:t>i - iv</w:t>
      </w:r>
      <w:r w:rsidRPr="000349E6">
        <w:rPr>
          <w:rFonts w:ascii="Times New Roman" w:hAnsi="Times New Roman"/>
          <w:sz w:val="24"/>
          <w:szCs w:val="24"/>
        </w:rPr>
        <w:t xml:space="preserve"> będą miały wpływ na koszty wykonania Umowy przez Wykonawcę. </w:t>
      </w:r>
    </w:p>
    <w:p w14:paraId="55059010" w14:textId="7909500F" w:rsidR="000349E6" w:rsidRPr="000349E6" w:rsidRDefault="00B8057D" w:rsidP="00E62D84">
      <w:pPr>
        <w:pStyle w:val="Standard"/>
        <w:numPr>
          <w:ilvl w:val="1"/>
          <w:numId w:val="40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349E6" w:rsidRPr="000349E6">
        <w:rPr>
          <w:rFonts w:ascii="Times New Roman" w:hAnsi="Times New Roman"/>
          <w:sz w:val="24"/>
          <w:szCs w:val="24"/>
        </w:rPr>
        <w:t xml:space="preserve">zmiany ceny materiałów lub kosztów związanych z realizacją zamówienia; </w:t>
      </w:r>
      <w:r w:rsidR="00FA7440">
        <w:rPr>
          <w:rFonts w:ascii="Times New Roman" w:hAnsi="Times New Roman"/>
          <w:sz w:val="24"/>
          <w:szCs w:val="24"/>
        </w:rPr>
        <w:t>przy czym p</w:t>
      </w:r>
      <w:r w:rsidR="000349E6" w:rsidRPr="000349E6">
        <w:rPr>
          <w:rFonts w:ascii="Times New Roman" w:hAnsi="Times New Roman"/>
          <w:sz w:val="24"/>
          <w:szCs w:val="24"/>
        </w:rPr>
        <w:t xml:space="preserve">oziom zmiany ceny materiałów lub kosztów związanych z realizacją zamówienia uprawniający Strony Umowy do żądania zmiany wynagrodzenia ustala się na </w:t>
      </w:r>
      <w:r w:rsidR="00DB24DF">
        <w:rPr>
          <w:rFonts w:ascii="Times New Roman" w:hAnsi="Times New Roman"/>
          <w:sz w:val="24"/>
          <w:szCs w:val="24"/>
        </w:rPr>
        <w:t xml:space="preserve">minimum </w:t>
      </w:r>
      <w:r w:rsidR="000349E6" w:rsidRPr="000349E6">
        <w:rPr>
          <w:rFonts w:ascii="Times New Roman" w:hAnsi="Times New Roman"/>
          <w:sz w:val="24"/>
          <w:szCs w:val="24"/>
        </w:rPr>
        <w:t xml:space="preserve">15 % w stosunku do poziomu cen tych samych materiałów lub kosztów z dnia składania ofert. </w:t>
      </w:r>
      <w:r w:rsidR="008D5F94" w:rsidRPr="008D5F94">
        <w:rPr>
          <w:rFonts w:ascii="Times New Roman" w:hAnsi="Times New Roman"/>
          <w:sz w:val="24"/>
          <w:szCs w:val="24"/>
        </w:rPr>
        <w:t xml:space="preserve">Punktem odniesienia do oceny zmiany cen ustala się średnie ceny publikowane w wydawnictwie branżowym – SEKOCENBUD dla województwa </w:t>
      </w:r>
      <w:r w:rsidR="008D5F94">
        <w:rPr>
          <w:rFonts w:ascii="Times New Roman" w:hAnsi="Times New Roman"/>
          <w:sz w:val="24"/>
          <w:szCs w:val="24"/>
        </w:rPr>
        <w:t>śląskiego</w:t>
      </w:r>
      <w:r w:rsidR="008D5F94" w:rsidRPr="008D5F94">
        <w:rPr>
          <w:rFonts w:ascii="Times New Roman" w:hAnsi="Times New Roman"/>
          <w:sz w:val="24"/>
          <w:szCs w:val="24"/>
        </w:rPr>
        <w:t>.</w:t>
      </w:r>
      <w:r w:rsidR="008D5F94">
        <w:rPr>
          <w:rFonts w:ascii="Times New Roman" w:hAnsi="Times New Roman"/>
          <w:sz w:val="24"/>
          <w:szCs w:val="24"/>
        </w:rPr>
        <w:t xml:space="preserve"> </w:t>
      </w:r>
      <w:r w:rsidR="000349E6" w:rsidRPr="000349E6">
        <w:rPr>
          <w:rFonts w:ascii="Times New Roman" w:hAnsi="Times New Roman"/>
          <w:sz w:val="24"/>
          <w:szCs w:val="24"/>
        </w:rPr>
        <w:t xml:space="preserve">Początkowy termin ustalenia zmiany wynagrodzenia ustala się na dzień zaistnienia przesłanki w postaci wzrostu wynagrodzenia ceny materiałów lub kosztów związanych z realizacją zamówienia o </w:t>
      </w:r>
      <w:r w:rsidR="00E62D84" w:rsidRPr="00E62D84">
        <w:rPr>
          <w:rFonts w:ascii="Times New Roman" w:hAnsi="Times New Roman"/>
          <w:sz w:val="24"/>
          <w:szCs w:val="24"/>
        </w:rPr>
        <w:t xml:space="preserve">minimum </w:t>
      </w:r>
      <w:r w:rsidR="000349E6" w:rsidRPr="000349E6">
        <w:rPr>
          <w:rFonts w:ascii="Times New Roman" w:hAnsi="Times New Roman"/>
          <w:sz w:val="24"/>
          <w:szCs w:val="24"/>
        </w:rPr>
        <w:t>15 %.</w:t>
      </w:r>
    </w:p>
    <w:p w14:paraId="4FA18E1F" w14:textId="361212A8" w:rsidR="00327544" w:rsidRDefault="000349E6" w:rsidP="003366A5">
      <w:pPr>
        <w:pStyle w:val="Standard"/>
        <w:numPr>
          <w:ilvl w:val="0"/>
          <w:numId w:val="41"/>
        </w:numPr>
        <w:shd w:val="clear" w:color="auto" w:fill="FFFFFF" w:themeFill="background1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349E6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</w:rPr>
        <w:t xml:space="preserve">W sytuacji wystąpienia okoliczności wskazanych </w:t>
      </w:r>
      <w:r w:rsidRPr="000349E6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</w:rPr>
        <w:t xml:space="preserve">w ust 1 pkt </w:t>
      </w:r>
      <w:r w:rsidR="00327544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</w:rPr>
        <w:t>i</w:t>
      </w:r>
      <w:r w:rsidRPr="000349E6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</w:rPr>
        <w:t xml:space="preserve"> </w:t>
      </w:r>
      <w:r w:rsidR="00327544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</w:rPr>
        <w:t>powyżej</w:t>
      </w:r>
      <w:r w:rsidRPr="000349E6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</w:rPr>
        <w:t xml:space="preserve"> Wykonawca jest uprawniony złożyć Zamawiającemu pisemny </w:t>
      </w:r>
      <w:r w:rsidR="0020729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</w:rPr>
        <w:t xml:space="preserve">pod rygorem nieważności </w:t>
      </w:r>
      <w:r w:rsidRPr="000349E6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</w:rPr>
        <w:t>wniosek o zmianę Umowy w zakresie płatności wynikających z faktur wystawionych po wejściu w życie przepisów</w:t>
      </w:r>
      <w:r w:rsidRPr="000349E6">
        <w:rPr>
          <w:rFonts w:ascii="Times New Roman" w:hAnsi="Times New Roman"/>
          <w:sz w:val="24"/>
          <w:szCs w:val="24"/>
        </w:rPr>
        <w:t xml:space="preserve"> zmieniających stawkę podatku od towarów i usług</w:t>
      </w:r>
      <w:r w:rsidR="00327544">
        <w:rPr>
          <w:rFonts w:ascii="Times New Roman" w:hAnsi="Times New Roman"/>
          <w:sz w:val="24"/>
          <w:szCs w:val="24"/>
        </w:rPr>
        <w:t xml:space="preserve"> lub akcyzowego</w:t>
      </w:r>
      <w:r w:rsidRPr="000349E6">
        <w:rPr>
          <w:rFonts w:ascii="Times New Roman" w:hAnsi="Times New Roman"/>
          <w:sz w:val="24"/>
          <w:szCs w:val="24"/>
        </w:rPr>
        <w:t xml:space="preserve">. Wniosek powinien zawierać wskazanie podstaw prawnych zmiany stawki podatku od towarów i usług </w:t>
      </w:r>
      <w:r w:rsidR="00327544">
        <w:rPr>
          <w:rFonts w:ascii="Times New Roman" w:hAnsi="Times New Roman"/>
          <w:sz w:val="24"/>
          <w:szCs w:val="24"/>
        </w:rPr>
        <w:lastRenderedPageBreak/>
        <w:t xml:space="preserve">lub podatku akcyzowego </w:t>
      </w:r>
      <w:r w:rsidRPr="000349E6">
        <w:rPr>
          <w:rFonts w:ascii="Times New Roman" w:hAnsi="Times New Roman"/>
          <w:sz w:val="24"/>
          <w:szCs w:val="24"/>
        </w:rPr>
        <w:t xml:space="preserve">oraz dokładne wyliczenie kwoty wynagrodzenia należnego Wykonawcy po zmianie Umowy.  </w:t>
      </w:r>
    </w:p>
    <w:p w14:paraId="06259B37" w14:textId="77777777" w:rsidR="00207290" w:rsidRDefault="000349E6" w:rsidP="003366A5">
      <w:pPr>
        <w:pStyle w:val="Standard"/>
        <w:numPr>
          <w:ilvl w:val="0"/>
          <w:numId w:val="41"/>
        </w:numPr>
        <w:shd w:val="clear" w:color="auto" w:fill="FFFFFF" w:themeFill="background1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349E6">
        <w:rPr>
          <w:rFonts w:ascii="Times New Roman" w:hAnsi="Times New Roman"/>
          <w:sz w:val="24"/>
          <w:szCs w:val="24"/>
        </w:rPr>
        <w:t xml:space="preserve">W sytuacji wystąpienia okoliczności wskazanych w ust 1 pkt </w:t>
      </w:r>
      <w:r w:rsidR="00327544">
        <w:rPr>
          <w:rFonts w:ascii="Times New Roman" w:hAnsi="Times New Roman"/>
          <w:sz w:val="24"/>
          <w:szCs w:val="24"/>
        </w:rPr>
        <w:t>ii</w:t>
      </w:r>
      <w:r w:rsidRPr="000349E6">
        <w:rPr>
          <w:rFonts w:ascii="Times New Roman" w:hAnsi="Times New Roman"/>
          <w:sz w:val="24"/>
          <w:szCs w:val="24"/>
        </w:rPr>
        <w:t xml:space="preserve"> </w:t>
      </w:r>
      <w:r w:rsidR="00327544">
        <w:rPr>
          <w:rFonts w:ascii="Times New Roman" w:hAnsi="Times New Roman"/>
          <w:sz w:val="24"/>
          <w:szCs w:val="24"/>
        </w:rPr>
        <w:t>powyżej</w:t>
      </w:r>
      <w:r w:rsidRPr="000349E6">
        <w:rPr>
          <w:rFonts w:ascii="Times New Roman" w:hAnsi="Times New Roman"/>
          <w:sz w:val="24"/>
          <w:szCs w:val="24"/>
        </w:rPr>
        <w:t xml:space="preserve"> Wykonawca jest uprawniony złożyć Zamawiającemu pisemny </w:t>
      </w:r>
      <w:r w:rsidR="0020729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</w:rPr>
        <w:t xml:space="preserve">pod rygorem nieważności </w:t>
      </w:r>
      <w:r w:rsidRPr="000349E6">
        <w:rPr>
          <w:rFonts w:ascii="Times New Roman" w:hAnsi="Times New Roman"/>
          <w:sz w:val="24"/>
          <w:szCs w:val="24"/>
        </w:rPr>
        <w:t>wniosek o zmianę Umowy w zakresie płatności wynikających z faktur wystawionych po wejściu w życie przepisów zmieniających wysokość minimalnego wynagrodzenia za pracę</w:t>
      </w:r>
      <w:r w:rsidR="00207290">
        <w:rPr>
          <w:rFonts w:ascii="Times New Roman" w:hAnsi="Times New Roman"/>
          <w:sz w:val="24"/>
          <w:szCs w:val="24"/>
        </w:rPr>
        <w:t xml:space="preserve"> albo minimalnej stawki godzinowej</w:t>
      </w:r>
      <w:r w:rsidRPr="000349E6">
        <w:rPr>
          <w:rFonts w:ascii="Times New Roman" w:hAnsi="Times New Roman"/>
          <w:sz w:val="24"/>
          <w:szCs w:val="24"/>
        </w:rPr>
        <w:t xml:space="preserve">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</w:t>
      </w:r>
      <w:r w:rsidR="00207290">
        <w:rPr>
          <w:rFonts w:ascii="Times New Roman" w:hAnsi="Times New Roman"/>
          <w:sz w:val="24"/>
          <w:szCs w:val="24"/>
        </w:rPr>
        <w:t xml:space="preserve">lub minimalnej stawki godzinowej </w:t>
      </w:r>
      <w:r w:rsidRPr="000349E6">
        <w:rPr>
          <w:rFonts w:ascii="Times New Roman" w:hAnsi="Times New Roman"/>
          <w:sz w:val="24"/>
          <w:szCs w:val="24"/>
        </w:rPr>
        <w:t xml:space="preserve">na kalkulację wynagrodzenia  </w:t>
      </w:r>
    </w:p>
    <w:p w14:paraId="704E72A9" w14:textId="77777777" w:rsidR="00207290" w:rsidRDefault="000349E6" w:rsidP="003366A5">
      <w:pPr>
        <w:pStyle w:val="Standard"/>
        <w:numPr>
          <w:ilvl w:val="0"/>
          <w:numId w:val="41"/>
        </w:numPr>
        <w:shd w:val="clear" w:color="auto" w:fill="FFFFFF" w:themeFill="background1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349E6">
        <w:rPr>
          <w:rFonts w:ascii="Times New Roman" w:hAnsi="Times New Roman"/>
          <w:sz w:val="24"/>
          <w:szCs w:val="24"/>
        </w:rPr>
        <w:t xml:space="preserve">W sytuacji wystąpienia okoliczności wskazanych w ust. 1 pkt </w:t>
      </w:r>
      <w:r w:rsidR="00207290">
        <w:rPr>
          <w:rFonts w:ascii="Times New Roman" w:hAnsi="Times New Roman"/>
          <w:sz w:val="24"/>
          <w:szCs w:val="24"/>
        </w:rPr>
        <w:t>iii</w:t>
      </w:r>
      <w:r w:rsidRPr="000349E6">
        <w:rPr>
          <w:rFonts w:ascii="Times New Roman" w:hAnsi="Times New Roman"/>
          <w:sz w:val="24"/>
          <w:szCs w:val="24"/>
        </w:rPr>
        <w:t xml:space="preserve"> lub </w:t>
      </w:r>
      <w:r w:rsidR="00207290">
        <w:rPr>
          <w:rFonts w:ascii="Times New Roman" w:hAnsi="Times New Roman"/>
          <w:sz w:val="24"/>
          <w:szCs w:val="24"/>
        </w:rPr>
        <w:t>iv</w:t>
      </w:r>
      <w:r w:rsidRPr="000349E6">
        <w:rPr>
          <w:rFonts w:ascii="Times New Roman" w:hAnsi="Times New Roman"/>
          <w:sz w:val="24"/>
          <w:szCs w:val="24"/>
        </w:rPr>
        <w:t xml:space="preserve"> </w:t>
      </w:r>
      <w:r w:rsidR="00207290">
        <w:rPr>
          <w:rFonts w:ascii="Times New Roman" w:hAnsi="Times New Roman"/>
          <w:sz w:val="24"/>
          <w:szCs w:val="24"/>
        </w:rPr>
        <w:t>powyżej</w:t>
      </w:r>
      <w:r w:rsidRPr="000349E6">
        <w:rPr>
          <w:rFonts w:ascii="Times New Roman" w:hAnsi="Times New Roman"/>
          <w:sz w:val="24"/>
          <w:szCs w:val="24"/>
        </w:rPr>
        <w:t xml:space="preserve"> Wykonawca jest uprawniony złożyć Zamawiającemu pisemny</w:t>
      </w:r>
      <w:r w:rsidR="00207290">
        <w:rPr>
          <w:rFonts w:ascii="Times New Roman" w:hAnsi="Times New Roman"/>
          <w:sz w:val="24"/>
          <w:szCs w:val="24"/>
        </w:rPr>
        <w:t xml:space="preserve"> </w:t>
      </w:r>
      <w:r w:rsidR="0020729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</w:rPr>
        <w:t>pod rygorem nieważności</w:t>
      </w:r>
      <w:r w:rsidRPr="000349E6">
        <w:rPr>
          <w:rFonts w:ascii="Times New Roman" w:hAnsi="Times New Roman"/>
          <w:sz w:val="24"/>
          <w:szCs w:val="24"/>
        </w:rPr>
        <w:t xml:space="preserve">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ust.1 pkt </w:t>
      </w:r>
      <w:r w:rsidR="00207290">
        <w:rPr>
          <w:rFonts w:ascii="Times New Roman" w:hAnsi="Times New Roman"/>
          <w:sz w:val="24"/>
          <w:szCs w:val="24"/>
        </w:rPr>
        <w:t>iii</w:t>
      </w:r>
      <w:r w:rsidRPr="000349E6">
        <w:rPr>
          <w:rFonts w:ascii="Times New Roman" w:hAnsi="Times New Roman"/>
          <w:sz w:val="24"/>
          <w:szCs w:val="24"/>
        </w:rPr>
        <w:t xml:space="preserve"> lub </w:t>
      </w:r>
      <w:r w:rsidR="00207290">
        <w:rPr>
          <w:rFonts w:ascii="Times New Roman" w:hAnsi="Times New Roman"/>
          <w:sz w:val="24"/>
          <w:szCs w:val="24"/>
        </w:rPr>
        <w:t>iv</w:t>
      </w:r>
      <w:r w:rsidRPr="000349E6">
        <w:rPr>
          <w:rFonts w:ascii="Times New Roman" w:hAnsi="Times New Roman"/>
          <w:sz w:val="24"/>
          <w:szCs w:val="24"/>
        </w:rPr>
        <w:t xml:space="preserve"> </w:t>
      </w:r>
      <w:r w:rsidR="00207290">
        <w:rPr>
          <w:rFonts w:ascii="Times New Roman" w:hAnsi="Times New Roman"/>
          <w:sz w:val="24"/>
          <w:szCs w:val="24"/>
        </w:rPr>
        <w:t xml:space="preserve">powyżej </w:t>
      </w:r>
      <w:r w:rsidRPr="000349E6">
        <w:rPr>
          <w:rFonts w:ascii="Times New Roman" w:hAnsi="Times New Roman"/>
          <w:sz w:val="24"/>
          <w:szCs w:val="24"/>
        </w:rPr>
        <w:t xml:space="preserve">na kalkulację wynagrodzenia. </w:t>
      </w:r>
    </w:p>
    <w:p w14:paraId="4E0CD3CE" w14:textId="77777777" w:rsidR="00207290" w:rsidRDefault="000349E6" w:rsidP="003366A5">
      <w:pPr>
        <w:pStyle w:val="Standard"/>
        <w:numPr>
          <w:ilvl w:val="0"/>
          <w:numId w:val="41"/>
        </w:numPr>
        <w:shd w:val="clear" w:color="auto" w:fill="FFFFFF" w:themeFill="background1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349E6">
        <w:rPr>
          <w:rFonts w:ascii="Times New Roman" w:hAnsi="Times New Roman"/>
          <w:sz w:val="24"/>
          <w:szCs w:val="24"/>
        </w:rPr>
        <w:t xml:space="preserve">W sytuacji </w:t>
      </w:r>
      <w:r w:rsidR="00207290">
        <w:rPr>
          <w:rFonts w:ascii="Times New Roman" w:hAnsi="Times New Roman"/>
          <w:sz w:val="24"/>
          <w:szCs w:val="24"/>
        </w:rPr>
        <w:t xml:space="preserve">wystąpienia okoliczności wskazanych w ust. 1 pkt v powyżej, tj. </w:t>
      </w:r>
      <w:r w:rsidRPr="000349E6">
        <w:rPr>
          <w:rFonts w:ascii="Times New Roman" w:hAnsi="Times New Roman"/>
          <w:sz w:val="24"/>
          <w:szCs w:val="24"/>
        </w:rPr>
        <w:t>wzrostu ceny materiałów lub kosztów związanych z realizacją zamówienia powyżej 15%</w:t>
      </w:r>
      <w:r w:rsidR="00207290">
        <w:rPr>
          <w:rFonts w:ascii="Times New Roman" w:hAnsi="Times New Roman"/>
          <w:sz w:val="24"/>
          <w:szCs w:val="24"/>
        </w:rPr>
        <w:t>,</w:t>
      </w:r>
      <w:r w:rsidRPr="000349E6">
        <w:rPr>
          <w:rFonts w:ascii="Times New Roman" w:hAnsi="Times New Roman"/>
          <w:sz w:val="24"/>
          <w:szCs w:val="24"/>
        </w:rPr>
        <w:t xml:space="preserve"> Wykonawca jest uprawniony złożyć Zamawiającemu pisemny wniosek o zmianę Umowy w zakresie płatności wynikających z faktur wystawionych po zmianie ceny materiałów lub kosztów związanych z realizacją zamówienia</w:t>
      </w:r>
      <w:r w:rsidR="00207290">
        <w:rPr>
          <w:rFonts w:ascii="Times New Roman" w:hAnsi="Times New Roman"/>
          <w:sz w:val="24"/>
          <w:szCs w:val="24"/>
        </w:rPr>
        <w:t xml:space="preserve">. </w:t>
      </w:r>
      <w:r w:rsidRPr="000349E6">
        <w:rPr>
          <w:rFonts w:ascii="Times New Roman" w:hAnsi="Times New Roman"/>
          <w:sz w:val="24"/>
          <w:szCs w:val="24"/>
        </w:rPr>
        <w:t>Wniosek powinien zawierać wyczerpujące uzasadnienie faktyczne i wskazanie podstaw prawnych oraz dokładne wyliczenie kwoty wynagrodzenia Wykonawcy po zmianie Umowy.</w:t>
      </w:r>
    </w:p>
    <w:p w14:paraId="52561A9F" w14:textId="0C013C77" w:rsidR="00207290" w:rsidRDefault="000349E6" w:rsidP="003366A5">
      <w:pPr>
        <w:pStyle w:val="Standard"/>
        <w:numPr>
          <w:ilvl w:val="0"/>
          <w:numId w:val="41"/>
        </w:numPr>
        <w:shd w:val="clear" w:color="auto" w:fill="FFFFFF" w:themeFill="background1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349E6">
        <w:rPr>
          <w:rFonts w:ascii="Times New Roman" w:hAnsi="Times New Roman"/>
          <w:sz w:val="24"/>
          <w:szCs w:val="24"/>
        </w:rPr>
        <w:t>Wniosek o którym mowa w ust</w:t>
      </w:r>
      <w:r w:rsidR="008D5F94">
        <w:rPr>
          <w:rFonts w:ascii="Times New Roman" w:hAnsi="Times New Roman"/>
          <w:sz w:val="24"/>
          <w:szCs w:val="24"/>
        </w:rPr>
        <w:t>.</w:t>
      </w:r>
      <w:r w:rsidRPr="000349E6">
        <w:rPr>
          <w:rFonts w:ascii="Times New Roman" w:hAnsi="Times New Roman"/>
          <w:sz w:val="24"/>
          <w:szCs w:val="24"/>
        </w:rPr>
        <w:t xml:space="preserve"> 5 </w:t>
      </w:r>
      <w:r w:rsidR="00207290">
        <w:rPr>
          <w:rFonts w:ascii="Times New Roman" w:hAnsi="Times New Roman"/>
          <w:sz w:val="24"/>
          <w:szCs w:val="24"/>
        </w:rPr>
        <w:t>powyżej</w:t>
      </w:r>
      <w:r w:rsidR="00F70F8F">
        <w:rPr>
          <w:rFonts w:ascii="Times New Roman" w:hAnsi="Times New Roman"/>
          <w:sz w:val="24"/>
          <w:szCs w:val="24"/>
        </w:rPr>
        <w:t>,</w:t>
      </w:r>
      <w:r w:rsidR="00207290">
        <w:rPr>
          <w:rFonts w:ascii="Times New Roman" w:hAnsi="Times New Roman"/>
          <w:sz w:val="24"/>
          <w:szCs w:val="24"/>
        </w:rPr>
        <w:t xml:space="preserve"> </w:t>
      </w:r>
      <w:r w:rsidRPr="000349E6">
        <w:rPr>
          <w:rFonts w:ascii="Times New Roman" w:hAnsi="Times New Roman"/>
          <w:sz w:val="24"/>
          <w:szCs w:val="24"/>
        </w:rPr>
        <w:t xml:space="preserve">można złożyć nie wcześniej niż po upływie 10 miesięcy od dnia zawarcia umowy (początkowy termin ustalenia zmiany wynagrodzenia); możliwe jest wprowadzanie kolejnych zmian wynagrodzenia z zastrzeżeniem, że będą one wprowadzane nie częściej niż co </w:t>
      </w:r>
      <w:r w:rsidR="008D5F94">
        <w:rPr>
          <w:rFonts w:ascii="Times New Roman" w:hAnsi="Times New Roman"/>
          <w:sz w:val="24"/>
          <w:szCs w:val="24"/>
        </w:rPr>
        <w:t>6</w:t>
      </w:r>
      <w:r w:rsidRPr="000349E6">
        <w:rPr>
          <w:rFonts w:ascii="Times New Roman" w:hAnsi="Times New Roman"/>
          <w:sz w:val="24"/>
          <w:szCs w:val="24"/>
        </w:rPr>
        <w:t xml:space="preserve"> miesi</w:t>
      </w:r>
      <w:r w:rsidR="008D5F94">
        <w:rPr>
          <w:rFonts w:ascii="Times New Roman" w:hAnsi="Times New Roman"/>
          <w:sz w:val="24"/>
          <w:szCs w:val="24"/>
        </w:rPr>
        <w:t>ę</w:t>
      </w:r>
      <w:r w:rsidRPr="000349E6">
        <w:rPr>
          <w:rFonts w:ascii="Times New Roman" w:hAnsi="Times New Roman"/>
          <w:sz w:val="24"/>
          <w:szCs w:val="24"/>
        </w:rPr>
        <w:t>c</w:t>
      </w:r>
      <w:r w:rsidR="008D5F94">
        <w:rPr>
          <w:rFonts w:ascii="Times New Roman" w:hAnsi="Times New Roman"/>
          <w:sz w:val="24"/>
          <w:szCs w:val="24"/>
        </w:rPr>
        <w:t>y</w:t>
      </w:r>
      <w:r w:rsidRPr="000349E6">
        <w:rPr>
          <w:rFonts w:ascii="Times New Roman" w:hAnsi="Times New Roman"/>
          <w:sz w:val="24"/>
          <w:szCs w:val="24"/>
        </w:rPr>
        <w:t>.</w:t>
      </w:r>
    </w:p>
    <w:p w14:paraId="78F75E72" w14:textId="6CA2C71F" w:rsidR="00207290" w:rsidRDefault="000349E6" w:rsidP="003366A5">
      <w:pPr>
        <w:pStyle w:val="Standard"/>
        <w:numPr>
          <w:ilvl w:val="0"/>
          <w:numId w:val="41"/>
        </w:numPr>
        <w:shd w:val="clear" w:color="auto" w:fill="FFFFFF" w:themeFill="background1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349E6">
        <w:rPr>
          <w:rFonts w:ascii="Times New Roman" w:hAnsi="Times New Roman"/>
          <w:sz w:val="24"/>
          <w:szCs w:val="24"/>
        </w:rPr>
        <w:t xml:space="preserve">Maksymalna wartość </w:t>
      </w:r>
      <w:r w:rsidR="00F35978">
        <w:rPr>
          <w:rFonts w:ascii="Times New Roman" w:hAnsi="Times New Roman"/>
          <w:sz w:val="24"/>
          <w:szCs w:val="24"/>
        </w:rPr>
        <w:t>każdej</w:t>
      </w:r>
      <w:r w:rsidRPr="000349E6">
        <w:rPr>
          <w:rFonts w:ascii="Times New Roman" w:hAnsi="Times New Roman"/>
          <w:sz w:val="24"/>
          <w:szCs w:val="24"/>
        </w:rPr>
        <w:t xml:space="preserve"> zmiany wynagrodzenia, jaką dopuszcza Zamawiający w efekcie zastosowania postanowień o zasadach wprowadzania zmian wysokości wynagrodzenia, o których mowa w ust. 1 pkt </w:t>
      </w:r>
      <w:r w:rsidR="00207290">
        <w:rPr>
          <w:rFonts w:ascii="Times New Roman" w:hAnsi="Times New Roman"/>
          <w:sz w:val="24"/>
          <w:szCs w:val="24"/>
        </w:rPr>
        <w:t>iv powyżej</w:t>
      </w:r>
      <w:r w:rsidR="00F70F8F">
        <w:rPr>
          <w:rFonts w:ascii="Times New Roman" w:hAnsi="Times New Roman"/>
          <w:sz w:val="24"/>
          <w:szCs w:val="24"/>
        </w:rPr>
        <w:t>,</w:t>
      </w:r>
      <w:r w:rsidRPr="000349E6">
        <w:rPr>
          <w:rFonts w:ascii="Times New Roman" w:hAnsi="Times New Roman"/>
          <w:sz w:val="24"/>
          <w:szCs w:val="24"/>
        </w:rPr>
        <w:t xml:space="preserve"> to 5% wynagrodzenia za zakres Przedmiotu umowy niezrealizowany jeszcze przez Wykonawcę i nieodebrany</w:t>
      </w:r>
      <w:r w:rsidR="00F35978">
        <w:rPr>
          <w:rFonts w:ascii="Times New Roman" w:hAnsi="Times New Roman"/>
          <w:sz w:val="24"/>
          <w:szCs w:val="24"/>
        </w:rPr>
        <w:t xml:space="preserve"> (to jest nieobjęty odbiorami częściowymi)</w:t>
      </w:r>
      <w:r w:rsidRPr="000349E6">
        <w:rPr>
          <w:rFonts w:ascii="Times New Roman" w:hAnsi="Times New Roman"/>
          <w:sz w:val="24"/>
          <w:szCs w:val="24"/>
        </w:rPr>
        <w:t xml:space="preserve"> przez Zamawiającego przed dniem złożenia wniosku</w:t>
      </w:r>
      <w:r w:rsidR="00F35978">
        <w:rPr>
          <w:rFonts w:ascii="Times New Roman" w:hAnsi="Times New Roman"/>
          <w:sz w:val="24"/>
          <w:szCs w:val="24"/>
        </w:rPr>
        <w:t>. Ł</w:t>
      </w:r>
      <w:r w:rsidRPr="000349E6">
        <w:rPr>
          <w:rFonts w:ascii="Times New Roman" w:hAnsi="Times New Roman"/>
          <w:sz w:val="24"/>
          <w:szCs w:val="24"/>
        </w:rPr>
        <w:t>ączna maksymalna wartość wszystkich zmian wynagrodzenia, jaką dopuszcza Zamawiający w efekcie zastosowania postanowień o zasadach wprowadzania zmian wysokości wynagrodzenia</w:t>
      </w:r>
      <w:r w:rsidR="00FA7440">
        <w:rPr>
          <w:rFonts w:ascii="Times New Roman" w:hAnsi="Times New Roman"/>
          <w:sz w:val="24"/>
          <w:szCs w:val="24"/>
        </w:rPr>
        <w:t>,</w:t>
      </w:r>
      <w:r w:rsidRPr="000349E6">
        <w:rPr>
          <w:rFonts w:ascii="Times New Roman" w:hAnsi="Times New Roman"/>
          <w:sz w:val="24"/>
          <w:szCs w:val="24"/>
        </w:rPr>
        <w:t xml:space="preserve"> to </w:t>
      </w:r>
      <w:r w:rsidR="00207290">
        <w:rPr>
          <w:rFonts w:ascii="Times New Roman" w:hAnsi="Times New Roman"/>
          <w:sz w:val="24"/>
          <w:szCs w:val="24"/>
        </w:rPr>
        <w:t>5</w:t>
      </w:r>
      <w:r w:rsidRPr="000349E6">
        <w:rPr>
          <w:rFonts w:ascii="Times New Roman" w:hAnsi="Times New Roman"/>
          <w:sz w:val="24"/>
          <w:szCs w:val="24"/>
        </w:rPr>
        <w:t>% wynagrodzenia</w:t>
      </w:r>
      <w:r w:rsidR="00F35978">
        <w:rPr>
          <w:rFonts w:ascii="Times New Roman" w:hAnsi="Times New Roman"/>
          <w:sz w:val="24"/>
          <w:szCs w:val="24"/>
        </w:rPr>
        <w:t xml:space="preserve"> brutto</w:t>
      </w:r>
      <w:r w:rsidRPr="000349E6">
        <w:rPr>
          <w:rFonts w:ascii="Times New Roman" w:hAnsi="Times New Roman"/>
          <w:sz w:val="24"/>
          <w:szCs w:val="24"/>
        </w:rPr>
        <w:t>, o którym mowa w § 1</w:t>
      </w:r>
      <w:r w:rsidR="00207290">
        <w:rPr>
          <w:rFonts w:ascii="Times New Roman" w:hAnsi="Times New Roman"/>
          <w:sz w:val="24"/>
          <w:szCs w:val="24"/>
        </w:rPr>
        <w:t>2</w:t>
      </w:r>
      <w:r w:rsidRPr="000349E6">
        <w:rPr>
          <w:rFonts w:ascii="Times New Roman" w:hAnsi="Times New Roman"/>
          <w:sz w:val="24"/>
          <w:szCs w:val="24"/>
        </w:rPr>
        <w:t xml:space="preserve"> ust. 1</w:t>
      </w:r>
      <w:r w:rsidR="00207290">
        <w:rPr>
          <w:rFonts w:ascii="Times New Roman" w:hAnsi="Times New Roman"/>
          <w:sz w:val="24"/>
          <w:szCs w:val="24"/>
        </w:rPr>
        <w:t xml:space="preserve"> Umowy.</w:t>
      </w:r>
    </w:p>
    <w:p w14:paraId="5A13232E" w14:textId="70662479" w:rsidR="000349E6" w:rsidRPr="000349E6" w:rsidRDefault="000349E6" w:rsidP="003366A5">
      <w:pPr>
        <w:pStyle w:val="Standard"/>
        <w:numPr>
          <w:ilvl w:val="0"/>
          <w:numId w:val="41"/>
        </w:numPr>
        <w:shd w:val="clear" w:color="auto" w:fill="FFFFFF" w:themeFill="background1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349E6">
        <w:rPr>
          <w:rFonts w:ascii="Times New Roman" w:hAnsi="Times New Roman"/>
          <w:sz w:val="24"/>
          <w:szCs w:val="24"/>
        </w:rPr>
        <w:lastRenderedPageBreak/>
        <w:t xml:space="preserve">Wykonawca, którego wynagrodzenie zostało zmienione zgodnie z ust. 1 pkt </w:t>
      </w:r>
      <w:r w:rsidR="00207290">
        <w:rPr>
          <w:rFonts w:ascii="Times New Roman" w:hAnsi="Times New Roman"/>
          <w:sz w:val="24"/>
          <w:szCs w:val="24"/>
        </w:rPr>
        <w:t>v powyżej</w:t>
      </w:r>
      <w:r w:rsidRPr="000349E6">
        <w:rPr>
          <w:rFonts w:ascii="Times New Roman" w:hAnsi="Times New Roman"/>
          <w:sz w:val="24"/>
          <w:szCs w:val="24"/>
        </w:rPr>
        <w:t>, zobowiązany jest do zmiany wynagrodzenia przysługującego podwykonawcy, z którym zawarł umowę, w zakresie odpowiadającym zmianom cen materiałów lub kosztów dotyczących zobowiązania podwykonawcy.</w:t>
      </w:r>
    </w:p>
    <w:p w14:paraId="682CF4A9" w14:textId="77777777" w:rsidR="001A05BA" w:rsidRPr="000349E6" w:rsidRDefault="001A05BA" w:rsidP="000349E6">
      <w:pPr>
        <w:pStyle w:val="Standard"/>
        <w:shd w:val="clear" w:color="auto" w:fill="FFFFFF" w:themeFill="background1"/>
        <w:suppressAutoHyphens w:val="0"/>
        <w:spacing w:after="0"/>
        <w:ind w:left="104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14:paraId="0740910A" w14:textId="727A87B5" w:rsidR="00AC1F78" w:rsidRDefault="00AC1F78" w:rsidP="001A05BA">
      <w:pPr>
        <w:pStyle w:val="Standard"/>
        <w:shd w:val="clear" w:color="auto" w:fill="FFFFFF" w:themeFill="background1"/>
        <w:suppressAutoHyphens w:val="0"/>
        <w:spacing w:after="0"/>
        <w:ind w:left="104"/>
        <w:jc w:val="center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1A05BA">
        <w:rPr>
          <w:rFonts w:ascii="Times New Roman" w:hAnsi="Times New Roman" w:cs="Times New Roman"/>
          <w:b/>
          <w:sz w:val="24"/>
          <w:szCs w:val="24"/>
        </w:rPr>
        <w:t>§ 2</w:t>
      </w:r>
      <w:bookmarkEnd w:id="17"/>
      <w:r w:rsidR="000349E6">
        <w:rPr>
          <w:rFonts w:ascii="Times New Roman" w:hAnsi="Times New Roman" w:cs="Times New Roman"/>
          <w:b/>
          <w:sz w:val="24"/>
          <w:szCs w:val="24"/>
        </w:rPr>
        <w:t>5</w:t>
      </w:r>
    </w:p>
    <w:p w14:paraId="59B64F0B" w14:textId="33F709E1" w:rsidR="001A05BA" w:rsidRPr="001A05BA" w:rsidRDefault="001A05BA" w:rsidP="001A05BA">
      <w:pPr>
        <w:pStyle w:val="Standard"/>
        <w:shd w:val="clear" w:color="auto" w:fill="FFFFFF" w:themeFill="background1"/>
        <w:suppressAutoHyphens w:val="0"/>
        <w:spacing w:after="0"/>
        <w:ind w:left="104"/>
        <w:jc w:val="center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7BB89DFE" w14:textId="77777777" w:rsidR="00AC1F78" w:rsidRPr="00A931CB" w:rsidRDefault="00AC1F78" w:rsidP="003366A5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clear" w:pos="0"/>
        </w:tabs>
        <w:suppressAutoHyphens/>
        <w:spacing w:line="276" w:lineRule="auto"/>
        <w:ind w:left="284" w:hanging="284"/>
        <w:contextualSpacing w:val="0"/>
        <w:jc w:val="both"/>
        <w:textAlignment w:val="baseline"/>
      </w:pPr>
      <w:r w:rsidRPr="00A931CB">
        <w:t>Właściwym do rozpoznania wszelkich sporów wynikłych w związku z Umową jest sąd właściwy dla siedziby Zamawiającego.</w:t>
      </w:r>
    </w:p>
    <w:p w14:paraId="74921906" w14:textId="1350758C" w:rsidR="00AC1F78" w:rsidRPr="00A931CB" w:rsidRDefault="00AC1F78" w:rsidP="003366A5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clear" w:pos="0"/>
        </w:tabs>
        <w:suppressAutoHyphens/>
        <w:spacing w:line="276" w:lineRule="auto"/>
        <w:ind w:left="284" w:hanging="284"/>
        <w:contextualSpacing w:val="0"/>
        <w:jc w:val="both"/>
        <w:textAlignment w:val="baseline"/>
      </w:pPr>
      <w:r w:rsidRPr="00A931CB">
        <w:t>Nieważność lub bezskuteczność jakiegokolwiek postanowienia niniejszej Umowy nie wpływa</w:t>
      </w:r>
      <w:r w:rsidR="00056302">
        <w:t xml:space="preserve"> </w:t>
      </w:r>
      <w:r w:rsidRPr="00A931CB">
        <w:t>w żaden sposób na ważność i skuteczność pozostałych jej postanowień. Postanowienie nieważne bądź bezskuteczne uznaje się za nieobowiązujące a pozostała część Umowy będzie interpretowana i wykonywana tak, jakby Umowa nie zawierała postanowienia nieważnego lub bezskutecznego.</w:t>
      </w:r>
    </w:p>
    <w:p w14:paraId="23D6EFD8" w14:textId="77777777" w:rsidR="00AC1F78" w:rsidRPr="00A931CB" w:rsidRDefault="00AC1F78" w:rsidP="003366A5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clear" w:pos="0"/>
        </w:tabs>
        <w:suppressAutoHyphens/>
        <w:spacing w:line="276" w:lineRule="auto"/>
        <w:ind w:left="284" w:hanging="284"/>
        <w:contextualSpacing w:val="0"/>
        <w:jc w:val="both"/>
        <w:textAlignment w:val="baseline"/>
      </w:pPr>
      <w:r w:rsidRPr="00A931CB">
        <w:t>Wszelkie oświadczenia, powiadomienia, protokoły lub polecenia, które mają być składane drugiej Stronie w czasie wykonywania Umowy i z niej wynikające będą uznane za doręczone z chwilą ich doręczenia na adres Strony wskazany w komparycji Umowy.</w:t>
      </w:r>
    </w:p>
    <w:p w14:paraId="07BC0445" w14:textId="4DAFCEC7" w:rsidR="00AC1F78" w:rsidRPr="00A931CB" w:rsidRDefault="00AC1F78" w:rsidP="003366A5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clear" w:pos="0"/>
        </w:tabs>
        <w:suppressAutoHyphens/>
        <w:spacing w:line="276" w:lineRule="auto"/>
        <w:ind w:left="284" w:hanging="284"/>
        <w:contextualSpacing w:val="0"/>
        <w:jc w:val="both"/>
        <w:textAlignment w:val="baseline"/>
      </w:pPr>
      <w:r w:rsidRPr="00A931CB">
        <w:t>Wykonawca nie może bez</w:t>
      </w:r>
      <w:r w:rsidR="00056302">
        <w:t xml:space="preserve"> uprzedniej i pisemnej pod rygorem nieważności</w:t>
      </w:r>
      <w:r w:rsidRPr="00A931CB">
        <w:t xml:space="preserve"> zgody Zamawiających przenieść na osobę trzecią wierzytelności wynikających z Umowy.</w:t>
      </w:r>
    </w:p>
    <w:p w14:paraId="39E8DF2E" w14:textId="213E7BFA" w:rsidR="00AC1F78" w:rsidRPr="00A931CB" w:rsidRDefault="00AC1F78" w:rsidP="003366A5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clear" w:pos="0"/>
        </w:tabs>
        <w:suppressAutoHyphens/>
        <w:spacing w:line="276" w:lineRule="auto"/>
        <w:ind w:left="284" w:hanging="284"/>
        <w:contextualSpacing w:val="0"/>
        <w:jc w:val="both"/>
        <w:textAlignment w:val="baseline"/>
      </w:pPr>
      <w:r w:rsidRPr="00A931CB">
        <w:t xml:space="preserve">W sprawach nieuregulowanych niniejszą Umową będą miały zastosowanie przepisy </w:t>
      </w:r>
      <w:r w:rsidR="00056302">
        <w:t xml:space="preserve">polskiego prawa, w tym PZP oraz </w:t>
      </w:r>
      <w:r w:rsidRPr="00A931CB">
        <w:t>Kodeksu cywilnego.</w:t>
      </w:r>
    </w:p>
    <w:p w14:paraId="35C6B916" w14:textId="6F12B822" w:rsidR="00AC1F78" w:rsidRPr="00A931CB" w:rsidRDefault="00AC1F78" w:rsidP="00F35978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284" w:hanging="284"/>
        <w:jc w:val="both"/>
        <w:textAlignment w:val="baseline"/>
      </w:pPr>
      <w:r w:rsidRPr="00A931CB">
        <w:t xml:space="preserve">Umowę niniejsza sporządza się w trzech egzemplarzach, dwa egzemplarze dla </w:t>
      </w:r>
      <w:r w:rsidR="00056302">
        <w:t>Zamawiającego</w:t>
      </w:r>
      <w:r w:rsidRPr="00A931CB">
        <w:t xml:space="preserve"> oraz jeden egzemplarz dla </w:t>
      </w:r>
      <w:r w:rsidR="00056302">
        <w:t>Wykonawcy</w:t>
      </w:r>
      <w:r w:rsidRPr="00A931CB">
        <w:t>.</w:t>
      </w:r>
    </w:p>
    <w:p w14:paraId="23B73E83" w14:textId="77777777" w:rsidR="00AC1F78" w:rsidRPr="00A931CB" w:rsidRDefault="00AC1F78" w:rsidP="00C139EB">
      <w:pPr>
        <w:pStyle w:val="Akapitzlist"/>
        <w:shd w:val="clear" w:color="auto" w:fill="FFFFFF" w:themeFill="background1"/>
        <w:tabs>
          <w:tab w:val="left" w:pos="284"/>
        </w:tabs>
        <w:spacing w:line="276" w:lineRule="auto"/>
        <w:ind w:left="0"/>
        <w:jc w:val="both"/>
      </w:pPr>
    </w:p>
    <w:p w14:paraId="47E5DFF0" w14:textId="77777777" w:rsidR="00AC1F78" w:rsidRPr="00A931CB" w:rsidRDefault="00AC1F78" w:rsidP="00C139EB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CCC471" w14:textId="77777777" w:rsidR="00AC1F78" w:rsidRPr="00A931CB" w:rsidRDefault="00AC1F78" w:rsidP="00C139EB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98FD1D" w14:textId="77777777" w:rsidR="00AC1F78" w:rsidRPr="00A931CB" w:rsidRDefault="00AC1F78" w:rsidP="00C139EB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33281E" w14:textId="77777777" w:rsidR="00AC1F78" w:rsidRPr="00A931CB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>.......................................                               ...................................</w:t>
      </w:r>
    </w:p>
    <w:p w14:paraId="7F96AD8F" w14:textId="77777777" w:rsidR="00AC1F78" w:rsidRPr="00A931CB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>Zamawiający                                                      Wykonawca</w:t>
      </w:r>
    </w:p>
    <w:p w14:paraId="023D7ABB" w14:textId="77777777" w:rsidR="00785E15" w:rsidRPr="00A931CB" w:rsidRDefault="00785E15" w:rsidP="00C139EB">
      <w:pPr>
        <w:rPr>
          <w:rFonts w:ascii="Times New Roman" w:hAnsi="Times New Roman"/>
          <w:sz w:val="24"/>
          <w:szCs w:val="24"/>
        </w:rPr>
      </w:pPr>
    </w:p>
    <w:sectPr w:rsidR="00785E15" w:rsidRPr="00A931C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8E89" w14:textId="77777777" w:rsidR="00E20FBD" w:rsidRDefault="00E20FBD" w:rsidP="00AC1F78">
      <w:pPr>
        <w:spacing w:after="0" w:line="240" w:lineRule="auto"/>
      </w:pPr>
      <w:r>
        <w:separator/>
      </w:r>
    </w:p>
  </w:endnote>
  <w:endnote w:type="continuationSeparator" w:id="0">
    <w:p w14:paraId="136319D6" w14:textId="77777777" w:rsidR="00E20FBD" w:rsidRDefault="00E20FBD" w:rsidP="00AC1F78">
      <w:pPr>
        <w:spacing w:after="0" w:line="240" w:lineRule="auto"/>
      </w:pPr>
      <w:r>
        <w:continuationSeparator/>
      </w:r>
    </w:p>
  </w:endnote>
  <w:endnote w:type="continuationNotice" w:id="1">
    <w:p w14:paraId="28842BE6" w14:textId="77777777" w:rsidR="00E20FBD" w:rsidRDefault="00E20F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4CCFB54" w14:paraId="76592905" w14:textId="77777777" w:rsidTr="74CCFB54">
      <w:trPr>
        <w:trHeight w:val="300"/>
      </w:trPr>
      <w:tc>
        <w:tcPr>
          <w:tcW w:w="3020" w:type="dxa"/>
        </w:tcPr>
        <w:p w14:paraId="5871345E" w14:textId="0CE51B46" w:rsidR="74CCFB54" w:rsidRDefault="74CCFB54" w:rsidP="74CCFB54">
          <w:pPr>
            <w:pStyle w:val="Nagwek"/>
            <w:ind w:left="-115"/>
          </w:pPr>
        </w:p>
      </w:tc>
      <w:tc>
        <w:tcPr>
          <w:tcW w:w="3020" w:type="dxa"/>
        </w:tcPr>
        <w:p w14:paraId="1FD4B26D" w14:textId="2E6C3829" w:rsidR="74CCFB54" w:rsidRDefault="74CCFB54" w:rsidP="74CCFB54">
          <w:pPr>
            <w:pStyle w:val="Nagwek"/>
            <w:jc w:val="center"/>
          </w:pPr>
        </w:p>
      </w:tc>
      <w:tc>
        <w:tcPr>
          <w:tcW w:w="3020" w:type="dxa"/>
        </w:tcPr>
        <w:p w14:paraId="6D1CD339" w14:textId="0F7F357B" w:rsidR="74CCFB54" w:rsidRDefault="74CCFB54" w:rsidP="74CCFB54">
          <w:pPr>
            <w:pStyle w:val="Nagwek"/>
            <w:ind w:right="-115"/>
            <w:jc w:val="right"/>
          </w:pPr>
        </w:p>
      </w:tc>
    </w:tr>
  </w:tbl>
  <w:p w14:paraId="0C959C9D" w14:textId="77777777" w:rsidR="004318E2" w:rsidRDefault="00431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DD1D" w14:textId="77777777" w:rsidR="00E20FBD" w:rsidRDefault="00E20FBD" w:rsidP="00AC1F78">
      <w:pPr>
        <w:spacing w:after="0" w:line="240" w:lineRule="auto"/>
      </w:pPr>
      <w:r>
        <w:separator/>
      </w:r>
    </w:p>
  </w:footnote>
  <w:footnote w:type="continuationSeparator" w:id="0">
    <w:p w14:paraId="47AC663F" w14:textId="77777777" w:rsidR="00E20FBD" w:rsidRDefault="00E20FBD" w:rsidP="00AC1F78">
      <w:pPr>
        <w:spacing w:after="0" w:line="240" w:lineRule="auto"/>
      </w:pPr>
      <w:r>
        <w:continuationSeparator/>
      </w:r>
    </w:p>
  </w:footnote>
  <w:footnote w:type="continuationNotice" w:id="1">
    <w:p w14:paraId="694F2496" w14:textId="77777777" w:rsidR="00E20FBD" w:rsidRDefault="00E20F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5ED0" w14:textId="27559251" w:rsidR="00AC1F78" w:rsidRPr="007B2056" w:rsidRDefault="007B2056" w:rsidP="007B2056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Załącznik nr </w:t>
    </w:r>
    <w:r w:rsidR="00430DB5">
      <w:rPr>
        <w:rFonts w:ascii="Times New Roman" w:hAnsi="Times New Roman"/>
      </w:rPr>
      <w:t xml:space="preserve">… </w:t>
    </w:r>
    <w:r>
      <w:rPr>
        <w:rFonts w:ascii="Times New Roman" w:hAnsi="Times New Roman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F9E2153A"/>
    <w:name w:val="WW8Num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numFmt w:val="bullet"/>
      <w:lvlText w:val=""/>
      <w:lvlJc w:val="left"/>
      <w:pPr>
        <w:tabs>
          <w:tab w:val="num" w:pos="-36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133C2AD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0000000D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182FE1"/>
    <w:multiLevelType w:val="multilevel"/>
    <w:tmpl w:val="8EDAC3C0"/>
    <w:lvl w:ilvl="0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78738A"/>
    <w:multiLevelType w:val="hybridMultilevel"/>
    <w:tmpl w:val="86E22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0577A"/>
    <w:multiLevelType w:val="hybridMultilevel"/>
    <w:tmpl w:val="5A70F6AE"/>
    <w:lvl w:ilvl="0" w:tplc="9EA6B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72AEEC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678EE"/>
    <w:multiLevelType w:val="hybridMultilevel"/>
    <w:tmpl w:val="1122902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09FF3ABE"/>
    <w:multiLevelType w:val="hybridMultilevel"/>
    <w:tmpl w:val="4F2CB3D6"/>
    <w:lvl w:ilvl="0" w:tplc="FFFFFFFF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F67C98">
      <w:start w:val="1"/>
      <w:numFmt w:val="lowerRoman"/>
      <w:lvlText w:val="%2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AC55CA5"/>
    <w:multiLevelType w:val="hybridMultilevel"/>
    <w:tmpl w:val="1826B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9C78B4"/>
    <w:multiLevelType w:val="hybridMultilevel"/>
    <w:tmpl w:val="ED78D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E251D"/>
    <w:multiLevelType w:val="hybridMultilevel"/>
    <w:tmpl w:val="E0E0A6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F63E58"/>
    <w:multiLevelType w:val="hybridMultilevel"/>
    <w:tmpl w:val="CA2C99AA"/>
    <w:lvl w:ilvl="0" w:tplc="04150017">
      <w:start w:val="1"/>
      <w:numFmt w:val="lowerLetter"/>
      <w:lvlText w:val="%1)"/>
      <w:lvlJc w:val="left"/>
      <w:pPr>
        <w:ind w:left="437" w:hanging="360"/>
      </w:pPr>
    </w:lvl>
    <w:lvl w:ilvl="1" w:tplc="04150017">
      <w:start w:val="1"/>
      <w:numFmt w:val="lowerLetter"/>
      <w:lvlText w:val="%2)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 w15:restartNumberingAfterBreak="0">
    <w:nsid w:val="161E443D"/>
    <w:multiLevelType w:val="hybridMultilevel"/>
    <w:tmpl w:val="36C46A94"/>
    <w:lvl w:ilvl="0" w:tplc="311A1C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F41B3"/>
    <w:multiLevelType w:val="multilevel"/>
    <w:tmpl w:val="C8B8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90D335C"/>
    <w:multiLevelType w:val="hybridMultilevel"/>
    <w:tmpl w:val="25A47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46679"/>
    <w:multiLevelType w:val="hybridMultilevel"/>
    <w:tmpl w:val="5BEA8CEA"/>
    <w:lvl w:ilvl="0" w:tplc="9EA6B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AAC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B5C1994">
      <w:start w:val="2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D3F40"/>
    <w:multiLevelType w:val="hybridMultilevel"/>
    <w:tmpl w:val="60202B42"/>
    <w:name w:val="WW8Num172222232"/>
    <w:lvl w:ilvl="0" w:tplc="85267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51138E"/>
    <w:multiLevelType w:val="hybridMultilevel"/>
    <w:tmpl w:val="9C0639F0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C6D4D"/>
    <w:multiLevelType w:val="hybridMultilevel"/>
    <w:tmpl w:val="A4A837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E1068"/>
    <w:multiLevelType w:val="hybridMultilevel"/>
    <w:tmpl w:val="117C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85A37"/>
    <w:multiLevelType w:val="hybridMultilevel"/>
    <w:tmpl w:val="C1F66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3A53A0"/>
    <w:multiLevelType w:val="multilevel"/>
    <w:tmpl w:val="FF16A0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1353DC3"/>
    <w:multiLevelType w:val="multilevel"/>
    <w:tmpl w:val="C8B8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1C2039F"/>
    <w:multiLevelType w:val="hybridMultilevel"/>
    <w:tmpl w:val="204EA336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43D0FA0"/>
    <w:multiLevelType w:val="multilevel"/>
    <w:tmpl w:val="67A8F2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4D904935"/>
    <w:multiLevelType w:val="hybridMultilevel"/>
    <w:tmpl w:val="56CA115A"/>
    <w:lvl w:ilvl="0" w:tplc="04150017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510F77E8"/>
    <w:multiLevelType w:val="hybridMultilevel"/>
    <w:tmpl w:val="8CF29686"/>
    <w:lvl w:ilvl="0" w:tplc="19728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F1E0B5C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94851"/>
    <w:multiLevelType w:val="hybridMultilevel"/>
    <w:tmpl w:val="34BEB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24F0A"/>
    <w:multiLevelType w:val="hybridMultilevel"/>
    <w:tmpl w:val="E5EE9954"/>
    <w:lvl w:ilvl="0" w:tplc="B0F89B7C">
      <w:start w:val="1"/>
      <w:numFmt w:val="decimal"/>
      <w:lvlText w:val="%1."/>
      <w:lvlJc w:val="left"/>
      <w:pPr>
        <w:ind w:left="1256" w:hanging="36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65B09D16">
      <w:start w:val="1"/>
      <w:numFmt w:val="decimal"/>
      <w:lvlText w:val="%2)"/>
      <w:lvlJc w:val="left"/>
      <w:pPr>
        <w:ind w:left="1976" w:hanging="360"/>
        <w:jc w:val="right"/>
      </w:pPr>
      <w:rPr>
        <w:rFonts w:hint="default"/>
        <w:spacing w:val="-20"/>
        <w:w w:val="99"/>
        <w:lang w:val="pl-PL" w:eastAsia="en-US" w:bidi="ar-SA"/>
      </w:rPr>
    </w:lvl>
    <w:lvl w:ilvl="2" w:tplc="C6CE787A">
      <w:start w:val="1"/>
      <w:numFmt w:val="lowerLetter"/>
      <w:lvlText w:val="%3)"/>
      <w:lvlJc w:val="left"/>
      <w:pPr>
        <w:ind w:left="1954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3" w:tplc="4B160A40">
      <w:numFmt w:val="bullet"/>
      <w:lvlText w:val="•"/>
      <w:lvlJc w:val="left"/>
      <w:pPr>
        <w:ind w:left="1960" w:hanging="360"/>
      </w:pPr>
      <w:rPr>
        <w:rFonts w:hint="default"/>
        <w:lang w:val="pl-PL" w:eastAsia="en-US" w:bidi="ar-SA"/>
      </w:rPr>
    </w:lvl>
    <w:lvl w:ilvl="4" w:tplc="850A428E">
      <w:numFmt w:val="bullet"/>
      <w:lvlText w:val="•"/>
      <w:lvlJc w:val="left"/>
      <w:pPr>
        <w:ind w:left="1980" w:hanging="360"/>
      </w:pPr>
      <w:rPr>
        <w:rFonts w:hint="default"/>
        <w:lang w:val="pl-PL" w:eastAsia="en-US" w:bidi="ar-SA"/>
      </w:rPr>
    </w:lvl>
    <w:lvl w:ilvl="5" w:tplc="BD0AE390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6" w:tplc="C4EC46F6">
      <w:numFmt w:val="bullet"/>
      <w:lvlText w:val="•"/>
      <w:lvlJc w:val="left"/>
      <w:pPr>
        <w:ind w:left="2240" w:hanging="360"/>
      </w:pPr>
      <w:rPr>
        <w:rFonts w:hint="default"/>
        <w:lang w:val="pl-PL" w:eastAsia="en-US" w:bidi="ar-SA"/>
      </w:rPr>
    </w:lvl>
    <w:lvl w:ilvl="7" w:tplc="AD84351E">
      <w:numFmt w:val="bullet"/>
      <w:lvlText w:val="•"/>
      <w:lvlJc w:val="left"/>
      <w:pPr>
        <w:ind w:left="4236" w:hanging="360"/>
      </w:pPr>
      <w:rPr>
        <w:rFonts w:hint="default"/>
        <w:lang w:val="pl-PL" w:eastAsia="en-US" w:bidi="ar-SA"/>
      </w:rPr>
    </w:lvl>
    <w:lvl w:ilvl="8" w:tplc="3FAACA40">
      <w:numFmt w:val="bullet"/>
      <w:lvlText w:val="•"/>
      <w:lvlJc w:val="left"/>
      <w:pPr>
        <w:ind w:left="6233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592B7E46"/>
    <w:multiLevelType w:val="hybridMultilevel"/>
    <w:tmpl w:val="D2660FBE"/>
    <w:lvl w:ilvl="0" w:tplc="5AE0E08A">
      <w:start w:val="1"/>
      <w:numFmt w:val="lowerRoman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EE1817"/>
    <w:multiLevelType w:val="hybridMultilevel"/>
    <w:tmpl w:val="B32877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C30573C"/>
    <w:multiLevelType w:val="hybridMultilevel"/>
    <w:tmpl w:val="A69E92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AC6042"/>
    <w:multiLevelType w:val="hybridMultilevel"/>
    <w:tmpl w:val="FF04CB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42121D2"/>
    <w:multiLevelType w:val="hybridMultilevel"/>
    <w:tmpl w:val="DBF26F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2C11B4"/>
    <w:multiLevelType w:val="hybridMultilevel"/>
    <w:tmpl w:val="707001A2"/>
    <w:lvl w:ilvl="0" w:tplc="2062D81A">
      <w:start w:val="1"/>
      <w:numFmt w:val="decimal"/>
      <w:lvlText w:val="%1."/>
      <w:lvlJc w:val="left"/>
      <w:pPr>
        <w:ind w:left="77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 w15:restartNumberingAfterBreak="0">
    <w:nsid w:val="689A3692"/>
    <w:multiLevelType w:val="hybridMultilevel"/>
    <w:tmpl w:val="D2660FBE"/>
    <w:lvl w:ilvl="0" w:tplc="FFFFFFFF">
      <w:start w:val="1"/>
      <w:numFmt w:val="lowerRoman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D84FBD"/>
    <w:multiLevelType w:val="hybridMultilevel"/>
    <w:tmpl w:val="817275BC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B3C375E"/>
    <w:multiLevelType w:val="hybridMultilevel"/>
    <w:tmpl w:val="8A1E3D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BAA2FFD"/>
    <w:multiLevelType w:val="multilevel"/>
    <w:tmpl w:val="F9E2153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numFmt w:val="bullet"/>
      <w:lvlText w:val=""/>
      <w:lvlJc w:val="left"/>
      <w:pPr>
        <w:tabs>
          <w:tab w:val="num" w:pos="-36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2917C9C"/>
    <w:multiLevelType w:val="multilevel"/>
    <w:tmpl w:val="C8B8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30C651A"/>
    <w:multiLevelType w:val="multilevel"/>
    <w:tmpl w:val="FF16A0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758409A"/>
    <w:multiLevelType w:val="hybridMultilevel"/>
    <w:tmpl w:val="58622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79F55E4"/>
    <w:multiLevelType w:val="hybridMultilevel"/>
    <w:tmpl w:val="8B32A48E"/>
    <w:lvl w:ilvl="0" w:tplc="5CB6231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F80EE21A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9622F"/>
    <w:multiLevelType w:val="hybridMultilevel"/>
    <w:tmpl w:val="C362221C"/>
    <w:lvl w:ilvl="0" w:tplc="04150015">
      <w:start w:val="1"/>
      <w:numFmt w:val="upp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97C0D"/>
    <w:multiLevelType w:val="hybridMultilevel"/>
    <w:tmpl w:val="7D022C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113540">
    <w:abstractNumId w:val="0"/>
  </w:num>
  <w:num w:numId="2" w16cid:durableId="2088334790">
    <w:abstractNumId w:val="1"/>
  </w:num>
  <w:num w:numId="3" w16cid:durableId="729380331">
    <w:abstractNumId w:val="2"/>
  </w:num>
  <w:num w:numId="4" w16cid:durableId="2137600046">
    <w:abstractNumId w:val="3"/>
  </w:num>
  <w:num w:numId="5" w16cid:durableId="1029336482">
    <w:abstractNumId w:val="4"/>
  </w:num>
  <w:num w:numId="6" w16cid:durableId="1452167242">
    <w:abstractNumId w:val="19"/>
  </w:num>
  <w:num w:numId="7" w16cid:durableId="140968086">
    <w:abstractNumId w:val="6"/>
  </w:num>
  <w:num w:numId="8" w16cid:durableId="885265098">
    <w:abstractNumId w:val="20"/>
  </w:num>
  <w:num w:numId="9" w16cid:durableId="584069748">
    <w:abstractNumId w:val="17"/>
  </w:num>
  <w:num w:numId="10" w16cid:durableId="1764102607">
    <w:abstractNumId w:val="46"/>
  </w:num>
  <w:num w:numId="11" w16cid:durableId="280385181">
    <w:abstractNumId w:val="7"/>
  </w:num>
  <w:num w:numId="12" w16cid:durableId="192424808">
    <w:abstractNumId w:val="18"/>
  </w:num>
  <w:num w:numId="13" w16cid:durableId="2119566174">
    <w:abstractNumId w:val="10"/>
  </w:num>
  <w:num w:numId="14" w16cid:durableId="765613956">
    <w:abstractNumId w:val="24"/>
  </w:num>
  <w:num w:numId="15" w16cid:durableId="512888940">
    <w:abstractNumId w:val="11"/>
  </w:num>
  <w:num w:numId="16" w16cid:durableId="736784518">
    <w:abstractNumId w:val="42"/>
  </w:num>
  <w:num w:numId="17" w16cid:durableId="1447457292">
    <w:abstractNumId w:val="36"/>
  </w:num>
  <w:num w:numId="18" w16cid:durableId="1206023771">
    <w:abstractNumId w:val="15"/>
  </w:num>
  <w:num w:numId="19" w16cid:durableId="2022468565">
    <w:abstractNumId w:val="43"/>
  </w:num>
  <w:num w:numId="20" w16cid:durableId="96952498">
    <w:abstractNumId w:val="8"/>
  </w:num>
  <w:num w:numId="21" w16cid:durableId="1074544021">
    <w:abstractNumId w:val="22"/>
  </w:num>
  <w:num w:numId="22" w16cid:durableId="598876321">
    <w:abstractNumId w:val="29"/>
  </w:num>
  <w:num w:numId="23" w16cid:durableId="736784242">
    <w:abstractNumId w:val="28"/>
  </w:num>
  <w:num w:numId="24" w16cid:durableId="170067276">
    <w:abstractNumId w:val="44"/>
  </w:num>
  <w:num w:numId="25" w16cid:durableId="411662723">
    <w:abstractNumId w:val="41"/>
  </w:num>
  <w:num w:numId="26" w16cid:durableId="986863622">
    <w:abstractNumId w:val="13"/>
  </w:num>
  <w:num w:numId="27" w16cid:durableId="1450321682">
    <w:abstractNumId w:val="34"/>
  </w:num>
  <w:num w:numId="28" w16cid:durableId="512496536">
    <w:abstractNumId w:val="26"/>
  </w:num>
  <w:num w:numId="29" w16cid:durableId="1065641662">
    <w:abstractNumId w:val="5"/>
  </w:num>
  <w:num w:numId="30" w16cid:durableId="1526478280">
    <w:abstractNumId w:val="45"/>
  </w:num>
  <w:num w:numId="31" w16cid:durableId="406534572">
    <w:abstractNumId w:val="23"/>
  </w:num>
  <w:num w:numId="32" w16cid:durableId="1174422462">
    <w:abstractNumId w:val="12"/>
  </w:num>
  <w:num w:numId="33" w16cid:durableId="881133298">
    <w:abstractNumId w:val="16"/>
  </w:num>
  <w:num w:numId="34" w16cid:durableId="804348269">
    <w:abstractNumId w:val="40"/>
  </w:num>
  <w:num w:numId="35" w16cid:durableId="1707288566">
    <w:abstractNumId w:val="39"/>
  </w:num>
  <w:num w:numId="36" w16cid:durableId="1012877509">
    <w:abstractNumId w:val="27"/>
  </w:num>
  <w:num w:numId="37" w16cid:durableId="848980868">
    <w:abstractNumId w:val="32"/>
  </w:num>
  <w:num w:numId="38" w16cid:durableId="250043992">
    <w:abstractNumId w:val="21"/>
  </w:num>
  <w:num w:numId="39" w16cid:durableId="2120442062">
    <w:abstractNumId w:val="35"/>
  </w:num>
  <w:num w:numId="40" w16cid:durableId="1209608401">
    <w:abstractNumId w:val="9"/>
  </w:num>
  <w:num w:numId="41" w16cid:durableId="1185284096">
    <w:abstractNumId w:val="14"/>
  </w:num>
  <w:num w:numId="42" w16cid:durableId="415178202">
    <w:abstractNumId w:val="33"/>
  </w:num>
  <w:num w:numId="43" w16cid:durableId="1959332947">
    <w:abstractNumId w:val="31"/>
  </w:num>
  <w:num w:numId="44" w16cid:durableId="1592739533">
    <w:abstractNumId w:val="37"/>
  </w:num>
  <w:num w:numId="45" w16cid:durableId="1701080496">
    <w:abstractNumId w:val="30"/>
  </w:num>
  <w:num w:numId="46" w16cid:durableId="337272392">
    <w:abstractNumId w:val="25"/>
  </w:num>
  <w:num w:numId="47" w16cid:durableId="912546947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78"/>
    <w:rsid w:val="00016303"/>
    <w:rsid w:val="00020049"/>
    <w:rsid w:val="000349E6"/>
    <w:rsid w:val="00043EBA"/>
    <w:rsid w:val="00045CAD"/>
    <w:rsid w:val="00054A6B"/>
    <w:rsid w:val="00056302"/>
    <w:rsid w:val="00062054"/>
    <w:rsid w:val="0008372B"/>
    <w:rsid w:val="00092637"/>
    <w:rsid w:val="00094040"/>
    <w:rsid w:val="000A51DF"/>
    <w:rsid w:val="000B5E3F"/>
    <w:rsid w:val="000E19F7"/>
    <w:rsid w:val="000E326F"/>
    <w:rsid w:val="000E3461"/>
    <w:rsid w:val="000E3B90"/>
    <w:rsid w:val="000F4966"/>
    <w:rsid w:val="00101FD9"/>
    <w:rsid w:val="00124EDE"/>
    <w:rsid w:val="00134A81"/>
    <w:rsid w:val="00143F7D"/>
    <w:rsid w:val="0015451E"/>
    <w:rsid w:val="001A05BA"/>
    <w:rsid w:val="001A0AB6"/>
    <w:rsid w:val="001C0FB3"/>
    <w:rsid w:val="001D47A6"/>
    <w:rsid w:val="001E5F42"/>
    <w:rsid w:val="001F14F3"/>
    <w:rsid w:val="001F5D49"/>
    <w:rsid w:val="00207290"/>
    <w:rsid w:val="00213C2A"/>
    <w:rsid w:val="00261068"/>
    <w:rsid w:val="00274D4F"/>
    <w:rsid w:val="00275B68"/>
    <w:rsid w:val="00281B73"/>
    <w:rsid w:val="002839CC"/>
    <w:rsid w:val="00285B22"/>
    <w:rsid w:val="002871DE"/>
    <w:rsid w:val="00291CD7"/>
    <w:rsid w:val="00294B60"/>
    <w:rsid w:val="00296E30"/>
    <w:rsid w:val="002A5851"/>
    <w:rsid w:val="002A75F2"/>
    <w:rsid w:val="002C571F"/>
    <w:rsid w:val="002F094D"/>
    <w:rsid w:val="002F71B6"/>
    <w:rsid w:val="003140FB"/>
    <w:rsid w:val="003228B4"/>
    <w:rsid w:val="00327544"/>
    <w:rsid w:val="00333724"/>
    <w:rsid w:val="003366A5"/>
    <w:rsid w:val="00340165"/>
    <w:rsid w:val="00344A4B"/>
    <w:rsid w:val="003548CC"/>
    <w:rsid w:val="00355264"/>
    <w:rsid w:val="00380A9E"/>
    <w:rsid w:val="003941DB"/>
    <w:rsid w:val="003E3C75"/>
    <w:rsid w:val="003E5DC8"/>
    <w:rsid w:val="004044DD"/>
    <w:rsid w:val="00405313"/>
    <w:rsid w:val="00406EE0"/>
    <w:rsid w:val="00430DB5"/>
    <w:rsid w:val="004318E2"/>
    <w:rsid w:val="00432B99"/>
    <w:rsid w:val="004349DF"/>
    <w:rsid w:val="00452991"/>
    <w:rsid w:val="00467807"/>
    <w:rsid w:val="004725DD"/>
    <w:rsid w:val="004B094C"/>
    <w:rsid w:val="0050360A"/>
    <w:rsid w:val="00512E59"/>
    <w:rsid w:val="005256D7"/>
    <w:rsid w:val="00537283"/>
    <w:rsid w:val="0054422E"/>
    <w:rsid w:val="00562B8C"/>
    <w:rsid w:val="00562E93"/>
    <w:rsid w:val="005630D9"/>
    <w:rsid w:val="00564FA8"/>
    <w:rsid w:val="005736BA"/>
    <w:rsid w:val="00576299"/>
    <w:rsid w:val="00577F84"/>
    <w:rsid w:val="005B1712"/>
    <w:rsid w:val="005C7542"/>
    <w:rsid w:val="005C79C3"/>
    <w:rsid w:val="005C7F54"/>
    <w:rsid w:val="005D123A"/>
    <w:rsid w:val="005D2E17"/>
    <w:rsid w:val="005F39B1"/>
    <w:rsid w:val="006058F4"/>
    <w:rsid w:val="00616ACC"/>
    <w:rsid w:val="00622A61"/>
    <w:rsid w:val="00646FA5"/>
    <w:rsid w:val="006521E4"/>
    <w:rsid w:val="00653DF0"/>
    <w:rsid w:val="006579D1"/>
    <w:rsid w:val="00681C9B"/>
    <w:rsid w:val="00683171"/>
    <w:rsid w:val="00694960"/>
    <w:rsid w:val="006A26F7"/>
    <w:rsid w:val="006A7259"/>
    <w:rsid w:val="006C2435"/>
    <w:rsid w:val="006C4ED4"/>
    <w:rsid w:val="006C7264"/>
    <w:rsid w:val="006D312E"/>
    <w:rsid w:val="006D754C"/>
    <w:rsid w:val="006E2DE6"/>
    <w:rsid w:val="006E6E90"/>
    <w:rsid w:val="006F46AD"/>
    <w:rsid w:val="00703003"/>
    <w:rsid w:val="007056D5"/>
    <w:rsid w:val="00723810"/>
    <w:rsid w:val="007557AF"/>
    <w:rsid w:val="0077581B"/>
    <w:rsid w:val="00785E15"/>
    <w:rsid w:val="00791EF9"/>
    <w:rsid w:val="007A4730"/>
    <w:rsid w:val="007A5B28"/>
    <w:rsid w:val="007B2056"/>
    <w:rsid w:val="007B45CA"/>
    <w:rsid w:val="007B64B7"/>
    <w:rsid w:val="007D27AF"/>
    <w:rsid w:val="007E458F"/>
    <w:rsid w:val="008012B9"/>
    <w:rsid w:val="008120B4"/>
    <w:rsid w:val="008130C5"/>
    <w:rsid w:val="0084023A"/>
    <w:rsid w:val="0084AB11"/>
    <w:rsid w:val="00864C04"/>
    <w:rsid w:val="008700AC"/>
    <w:rsid w:val="0087286B"/>
    <w:rsid w:val="00876A3C"/>
    <w:rsid w:val="00880DBC"/>
    <w:rsid w:val="008948CD"/>
    <w:rsid w:val="008A073A"/>
    <w:rsid w:val="008C0C5A"/>
    <w:rsid w:val="008C32BF"/>
    <w:rsid w:val="008C3AFB"/>
    <w:rsid w:val="008D5F94"/>
    <w:rsid w:val="008E60D3"/>
    <w:rsid w:val="008F14DD"/>
    <w:rsid w:val="008F3B69"/>
    <w:rsid w:val="00914B4F"/>
    <w:rsid w:val="00943A1B"/>
    <w:rsid w:val="009624B8"/>
    <w:rsid w:val="00982A3D"/>
    <w:rsid w:val="009A6CB3"/>
    <w:rsid w:val="009B330E"/>
    <w:rsid w:val="009C6C58"/>
    <w:rsid w:val="009C7A97"/>
    <w:rsid w:val="009E123D"/>
    <w:rsid w:val="009E2CEE"/>
    <w:rsid w:val="009E3907"/>
    <w:rsid w:val="009F359F"/>
    <w:rsid w:val="00A00337"/>
    <w:rsid w:val="00A016E9"/>
    <w:rsid w:val="00A30E65"/>
    <w:rsid w:val="00A45267"/>
    <w:rsid w:val="00A6761F"/>
    <w:rsid w:val="00A931CB"/>
    <w:rsid w:val="00AB53C8"/>
    <w:rsid w:val="00AC1F78"/>
    <w:rsid w:val="00AD0666"/>
    <w:rsid w:val="00AD562A"/>
    <w:rsid w:val="00AE7CD5"/>
    <w:rsid w:val="00B02B81"/>
    <w:rsid w:val="00B02EF0"/>
    <w:rsid w:val="00B13A30"/>
    <w:rsid w:val="00B1749D"/>
    <w:rsid w:val="00B35D8F"/>
    <w:rsid w:val="00B416F9"/>
    <w:rsid w:val="00B714F2"/>
    <w:rsid w:val="00B734A5"/>
    <w:rsid w:val="00B7417E"/>
    <w:rsid w:val="00B8057D"/>
    <w:rsid w:val="00B832A3"/>
    <w:rsid w:val="00BE18FC"/>
    <w:rsid w:val="00BE1B77"/>
    <w:rsid w:val="00BE3A1E"/>
    <w:rsid w:val="00C00ADA"/>
    <w:rsid w:val="00C139EB"/>
    <w:rsid w:val="00C206FB"/>
    <w:rsid w:val="00C368B1"/>
    <w:rsid w:val="00C43486"/>
    <w:rsid w:val="00C47EF9"/>
    <w:rsid w:val="00C574B3"/>
    <w:rsid w:val="00C62BDF"/>
    <w:rsid w:val="00C671B1"/>
    <w:rsid w:val="00C7203C"/>
    <w:rsid w:val="00C76CA3"/>
    <w:rsid w:val="00C81F5C"/>
    <w:rsid w:val="00C84B34"/>
    <w:rsid w:val="00C85365"/>
    <w:rsid w:val="00C95259"/>
    <w:rsid w:val="00CB0DF2"/>
    <w:rsid w:val="00CC2A7A"/>
    <w:rsid w:val="00CC5EE3"/>
    <w:rsid w:val="00CD6A1C"/>
    <w:rsid w:val="00CE62F6"/>
    <w:rsid w:val="00CF65A6"/>
    <w:rsid w:val="00D23258"/>
    <w:rsid w:val="00D36566"/>
    <w:rsid w:val="00D5606F"/>
    <w:rsid w:val="00D66EF6"/>
    <w:rsid w:val="00D67B1A"/>
    <w:rsid w:val="00D809E3"/>
    <w:rsid w:val="00D906E4"/>
    <w:rsid w:val="00D91F21"/>
    <w:rsid w:val="00DA45AD"/>
    <w:rsid w:val="00DB24DF"/>
    <w:rsid w:val="00DF1C84"/>
    <w:rsid w:val="00E016DC"/>
    <w:rsid w:val="00E05FC4"/>
    <w:rsid w:val="00E06429"/>
    <w:rsid w:val="00E153CC"/>
    <w:rsid w:val="00E1777F"/>
    <w:rsid w:val="00E20FBD"/>
    <w:rsid w:val="00E42849"/>
    <w:rsid w:val="00E60D88"/>
    <w:rsid w:val="00E619DB"/>
    <w:rsid w:val="00E62D84"/>
    <w:rsid w:val="00EA4411"/>
    <w:rsid w:val="00EB0CE4"/>
    <w:rsid w:val="00EE3433"/>
    <w:rsid w:val="00EF7ACB"/>
    <w:rsid w:val="00F023E8"/>
    <w:rsid w:val="00F2323F"/>
    <w:rsid w:val="00F30893"/>
    <w:rsid w:val="00F35978"/>
    <w:rsid w:val="00F40305"/>
    <w:rsid w:val="00F5741C"/>
    <w:rsid w:val="00F57E3A"/>
    <w:rsid w:val="00F61EA5"/>
    <w:rsid w:val="00F70F8F"/>
    <w:rsid w:val="00FA7440"/>
    <w:rsid w:val="00FB7CAA"/>
    <w:rsid w:val="00FC6766"/>
    <w:rsid w:val="00FC7D5C"/>
    <w:rsid w:val="00FE1D8B"/>
    <w:rsid w:val="00FE42BD"/>
    <w:rsid w:val="00FE53B9"/>
    <w:rsid w:val="00FE7F21"/>
    <w:rsid w:val="02521451"/>
    <w:rsid w:val="0252F45D"/>
    <w:rsid w:val="0496C701"/>
    <w:rsid w:val="05648EEC"/>
    <w:rsid w:val="05FBED68"/>
    <w:rsid w:val="061C7CE6"/>
    <w:rsid w:val="06F16029"/>
    <w:rsid w:val="07005F4D"/>
    <w:rsid w:val="084091E2"/>
    <w:rsid w:val="0861A29E"/>
    <w:rsid w:val="08A3F536"/>
    <w:rsid w:val="0A8118F7"/>
    <w:rsid w:val="0D1B1FD9"/>
    <w:rsid w:val="0D2E2D69"/>
    <w:rsid w:val="102407F2"/>
    <w:rsid w:val="1394A61F"/>
    <w:rsid w:val="13D88EE1"/>
    <w:rsid w:val="14394B49"/>
    <w:rsid w:val="15359F21"/>
    <w:rsid w:val="16EE0E9E"/>
    <w:rsid w:val="18AD8903"/>
    <w:rsid w:val="19413BD1"/>
    <w:rsid w:val="196182D4"/>
    <w:rsid w:val="1A9E5C3A"/>
    <w:rsid w:val="1BC42F14"/>
    <w:rsid w:val="1BDAC92F"/>
    <w:rsid w:val="1BDC4EE8"/>
    <w:rsid w:val="1E255CB1"/>
    <w:rsid w:val="1E7F7991"/>
    <w:rsid w:val="1FA7B0C2"/>
    <w:rsid w:val="2027E452"/>
    <w:rsid w:val="20985AE1"/>
    <w:rsid w:val="217C2370"/>
    <w:rsid w:val="22B93437"/>
    <w:rsid w:val="22D98837"/>
    <w:rsid w:val="24645CA9"/>
    <w:rsid w:val="2644D720"/>
    <w:rsid w:val="26508BB9"/>
    <w:rsid w:val="26791D45"/>
    <w:rsid w:val="26F89388"/>
    <w:rsid w:val="2750B026"/>
    <w:rsid w:val="29B76FC0"/>
    <w:rsid w:val="2B1553E6"/>
    <w:rsid w:val="2D9A954D"/>
    <w:rsid w:val="2F6F0CEE"/>
    <w:rsid w:val="2F95E224"/>
    <w:rsid w:val="2FB50127"/>
    <w:rsid w:val="3081EE95"/>
    <w:rsid w:val="30AE0A07"/>
    <w:rsid w:val="30C1796F"/>
    <w:rsid w:val="31FC6BC6"/>
    <w:rsid w:val="333E5075"/>
    <w:rsid w:val="33F8A7FA"/>
    <w:rsid w:val="34C6DBDE"/>
    <w:rsid w:val="35089ED4"/>
    <w:rsid w:val="35488100"/>
    <w:rsid w:val="363CE702"/>
    <w:rsid w:val="36C3C948"/>
    <w:rsid w:val="36CAA23A"/>
    <w:rsid w:val="38773B66"/>
    <w:rsid w:val="38D99720"/>
    <w:rsid w:val="393A19F7"/>
    <w:rsid w:val="3952EF30"/>
    <w:rsid w:val="3BCEEC51"/>
    <w:rsid w:val="3CF5ACC2"/>
    <w:rsid w:val="3D2DA349"/>
    <w:rsid w:val="3E473F9C"/>
    <w:rsid w:val="3E6F363B"/>
    <w:rsid w:val="3F7E1521"/>
    <w:rsid w:val="3FC4EC50"/>
    <w:rsid w:val="4149E6A1"/>
    <w:rsid w:val="4298BEC8"/>
    <w:rsid w:val="46A594C7"/>
    <w:rsid w:val="4ABE51EA"/>
    <w:rsid w:val="4AD0FBE8"/>
    <w:rsid w:val="4B1BF932"/>
    <w:rsid w:val="4B2D7CBE"/>
    <w:rsid w:val="4B7BE5B5"/>
    <w:rsid w:val="4BFDF02C"/>
    <w:rsid w:val="4CCA74E0"/>
    <w:rsid w:val="4EDE2BAE"/>
    <w:rsid w:val="4F033611"/>
    <w:rsid w:val="50248EFD"/>
    <w:rsid w:val="50B07C04"/>
    <w:rsid w:val="5129E862"/>
    <w:rsid w:val="513AF6AF"/>
    <w:rsid w:val="51B48FD5"/>
    <w:rsid w:val="51F0012F"/>
    <w:rsid w:val="5255B757"/>
    <w:rsid w:val="531B6A7E"/>
    <w:rsid w:val="54040034"/>
    <w:rsid w:val="560B67F5"/>
    <w:rsid w:val="5766D63D"/>
    <w:rsid w:val="57A4E3E2"/>
    <w:rsid w:val="58B85346"/>
    <w:rsid w:val="58D3F32B"/>
    <w:rsid w:val="5908F2A6"/>
    <w:rsid w:val="5A58D8E8"/>
    <w:rsid w:val="5A6FE5E6"/>
    <w:rsid w:val="5AAB6DF7"/>
    <w:rsid w:val="5AC8EB46"/>
    <w:rsid w:val="5AFCFC27"/>
    <w:rsid w:val="5B4DCEE8"/>
    <w:rsid w:val="5BD94893"/>
    <w:rsid w:val="5DB33ECF"/>
    <w:rsid w:val="6379857B"/>
    <w:rsid w:val="63AF9F73"/>
    <w:rsid w:val="6454EA5A"/>
    <w:rsid w:val="658980EF"/>
    <w:rsid w:val="66E85DD3"/>
    <w:rsid w:val="68FCF192"/>
    <w:rsid w:val="6D8342DA"/>
    <w:rsid w:val="6E0177F4"/>
    <w:rsid w:val="6E4CB7BC"/>
    <w:rsid w:val="70173EBD"/>
    <w:rsid w:val="70A197C2"/>
    <w:rsid w:val="71711A9F"/>
    <w:rsid w:val="71D9CD95"/>
    <w:rsid w:val="725CC38E"/>
    <w:rsid w:val="7263A60F"/>
    <w:rsid w:val="74CCFB54"/>
    <w:rsid w:val="75068AB4"/>
    <w:rsid w:val="758CB9A5"/>
    <w:rsid w:val="75AB8C04"/>
    <w:rsid w:val="75C27893"/>
    <w:rsid w:val="7757BB0D"/>
    <w:rsid w:val="77779F0A"/>
    <w:rsid w:val="77794CE9"/>
    <w:rsid w:val="77B5FAF4"/>
    <w:rsid w:val="79AD1D64"/>
    <w:rsid w:val="7A23EC10"/>
    <w:rsid w:val="7F60A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20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F7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Standard"/>
    <w:next w:val="Tekstpodstawowy"/>
    <w:link w:val="Nagwek1Znak1"/>
    <w:uiPriority w:val="99"/>
    <w:qFormat/>
    <w:rsid w:val="00AC1F78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agwek"/>
    <w:next w:val="Tekstpodstawowy"/>
    <w:link w:val="Nagwek2Znak"/>
    <w:qFormat/>
    <w:rsid w:val="00AC1F78"/>
    <w:pPr>
      <w:keepNext/>
      <w:widowControl w:val="0"/>
      <w:numPr>
        <w:ilvl w:val="1"/>
        <w:numId w:val="1"/>
      </w:numPr>
      <w:tabs>
        <w:tab w:val="clear" w:pos="4536"/>
        <w:tab w:val="clear" w:pos="9072"/>
      </w:tabs>
      <w:suppressAutoHyphens/>
      <w:spacing w:before="200" w:after="120"/>
      <w:outlineLvl w:val="1"/>
    </w:pPr>
    <w:rPr>
      <w:rFonts w:ascii="Liberation Sans" w:eastAsia="MS PGothic" w:hAnsi="Liberation Sans" w:cs="Tahoma"/>
      <w:b/>
      <w:bCs/>
      <w:kern w:val="1"/>
      <w:sz w:val="32"/>
      <w:szCs w:val="32"/>
      <w:lang w:eastAsia="pl-PL"/>
    </w:rPr>
  </w:style>
  <w:style w:type="paragraph" w:styleId="Nagwek3">
    <w:name w:val="heading 3"/>
    <w:basedOn w:val="Nagwek"/>
    <w:next w:val="Tekstpodstawowy"/>
    <w:link w:val="Nagwek3Znak"/>
    <w:uiPriority w:val="99"/>
    <w:qFormat/>
    <w:rsid w:val="00AC1F78"/>
    <w:pPr>
      <w:keepNext/>
      <w:widowControl w:val="0"/>
      <w:numPr>
        <w:ilvl w:val="2"/>
        <w:numId w:val="1"/>
      </w:numPr>
      <w:tabs>
        <w:tab w:val="clear" w:pos="4536"/>
        <w:tab w:val="clear" w:pos="9072"/>
      </w:tabs>
      <w:suppressAutoHyphens/>
      <w:spacing w:before="140" w:after="120"/>
      <w:outlineLvl w:val="2"/>
    </w:pPr>
    <w:rPr>
      <w:rFonts w:ascii="Liberation Sans" w:eastAsia="MS PGothic" w:hAnsi="Liberation Sans" w:cs="Tahoma"/>
      <w:b/>
      <w:bCs/>
      <w:kern w:val="1"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C1F78"/>
    <w:pPr>
      <w:keepNext/>
      <w:widowControl w:val="0"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/>
      <w:b/>
      <w:bCs/>
      <w:kern w:val="1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AC1F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C1F78"/>
    <w:rPr>
      <w:rFonts w:ascii="Liberation Sans" w:eastAsia="MS PGothic" w:hAnsi="Liberation Sans" w:cs="Tahoma"/>
      <w:b/>
      <w:bCs/>
      <w:kern w:val="1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C1F78"/>
    <w:rPr>
      <w:rFonts w:ascii="Liberation Sans" w:eastAsia="MS PGothic" w:hAnsi="Liberation Sans" w:cs="Tahoma"/>
      <w:b/>
      <w:bCs/>
      <w:kern w:val="1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AC1F78"/>
    <w:rPr>
      <w:rFonts w:ascii="Times New Roman" w:eastAsia="SimSun" w:hAnsi="Times New Roman" w:cs="Times New Roman"/>
      <w:b/>
      <w:bCs/>
      <w:kern w:val="1"/>
      <w:sz w:val="28"/>
      <w:szCs w:val="24"/>
      <w:lang w:eastAsia="pl-PL"/>
    </w:rPr>
  </w:style>
  <w:style w:type="paragraph" w:customStyle="1" w:styleId="Standard">
    <w:name w:val="Standard"/>
    <w:uiPriority w:val="99"/>
    <w:rsid w:val="00AC1F78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C1F78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1F78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9"/>
    <w:locked/>
    <w:rsid w:val="00AC1F78"/>
    <w:rPr>
      <w:rFonts w:ascii="Cambria" w:eastAsia="Times New Roman" w:hAnsi="Cambria" w:cs="Cambria"/>
      <w:b/>
      <w:bCs/>
      <w:color w:val="365F91"/>
      <w:kern w:val="1"/>
      <w:sz w:val="28"/>
      <w:szCs w:val="28"/>
      <w:lang w:eastAsia="ar-SA"/>
    </w:rPr>
  </w:style>
  <w:style w:type="paragraph" w:styleId="Akapitzlist">
    <w:name w:val="List Paragraph"/>
    <w:aliases w:val="ISCG Numerowanie,lp1,List Paragraph2,List Paragraph,normalny tekst,Obiekt,BulletC,Akapit z listą31,NOWY,Akapit z listą32,Akapit z listą3,Numerowanie,Wyliczanie,Bullets,List Paragraph1,Lista - poziom 1,CW_Lista,Tytuł_procedury,L1"/>
    <w:basedOn w:val="Normalny"/>
    <w:link w:val="AkapitzlistZnak"/>
    <w:uiPriority w:val="34"/>
    <w:qFormat/>
    <w:rsid w:val="00AC1F78"/>
    <w:pPr>
      <w:spacing w:after="0" w:line="240" w:lineRule="auto"/>
      <w:ind w:left="720"/>
      <w:contextualSpacing/>
    </w:pPr>
    <w:rPr>
      <w:rFonts w:ascii="Times New Roman" w:eastAsia="Times New Roman" w:hAnsi="Times New Roman"/>
      <w:noProof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List Paragraph2 Znak,List Paragraph Znak,normalny tekst Znak,Obiekt Znak,BulletC Znak,Akapit z listą31 Znak,NOWY Znak,Akapit z listą32 Znak,Akapit z listą3 Znak,Numerowanie Znak,Wyliczanie Znak,L1 Znak"/>
    <w:link w:val="Akapitzlist"/>
    <w:uiPriority w:val="34"/>
    <w:locked/>
    <w:rsid w:val="00AC1F78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Default">
    <w:name w:val="Default"/>
    <w:basedOn w:val="Normalny"/>
    <w:qFormat/>
    <w:rsid w:val="00AC1F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AC1F78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al-text">
    <w:name w:val="Zal-text"/>
    <w:basedOn w:val="Normalny"/>
    <w:uiPriority w:val="99"/>
    <w:rsid w:val="00AC1F7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ND">
    <w:name w:val="ND"/>
    <w:uiPriority w:val="99"/>
    <w:rsid w:val="00AC1F78"/>
  </w:style>
  <w:style w:type="character" w:customStyle="1" w:styleId="B">
    <w:name w:val="B"/>
    <w:uiPriority w:val="99"/>
    <w:rsid w:val="00AC1F78"/>
    <w:rPr>
      <w:b/>
    </w:rPr>
  </w:style>
  <w:style w:type="paragraph" w:customStyle="1" w:styleId="Lista1">
    <w:name w:val="Lista1"/>
    <w:basedOn w:val="Normalny"/>
    <w:rsid w:val="00AC1F78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al-text-punkt">
    <w:name w:val="Zal-text-punkt"/>
    <w:basedOn w:val="Normalny"/>
    <w:uiPriority w:val="99"/>
    <w:rsid w:val="00AC1F78"/>
    <w:pPr>
      <w:widowControl w:val="0"/>
      <w:tabs>
        <w:tab w:val="left" w:pos="567"/>
      </w:tabs>
      <w:autoSpaceDE w:val="0"/>
      <w:autoSpaceDN w:val="0"/>
      <w:adjustRightInd w:val="0"/>
      <w:spacing w:before="57" w:after="45" w:line="280" w:lineRule="atLeast"/>
      <w:ind w:left="340" w:right="57" w:hanging="283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F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1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F78"/>
    <w:rPr>
      <w:rFonts w:ascii="Calibri" w:eastAsia="Calibri" w:hAnsi="Calibri" w:cs="Times New Roman"/>
    </w:rPr>
  </w:style>
  <w:style w:type="character" w:styleId="Hipercze">
    <w:name w:val="Hyperlink"/>
    <w:uiPriority w:val="99"/>
    <w:rsid w:val="0068317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5F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5F9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5F94"/>
    <w:rPr>
      <w:vertAlign w:val="superscript"/>
    </w:rPr>
  </w:style>
  <w:style w:type="table" w:styleId="Tabela-Siatka">
    <w:name w:val="Table Grid"/>
    <w:basedOn w:val="Standardowy"/>
    <w:uiPriority w:val="59"/>
    <w:rsid w:val="004318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4318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18E2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18E2"/>
    <w:rPr>
      <w:sz w:val="16"/>
      <w:szCs w:val="16"/>
    </w:rPr>
  </w:style>
  <w:style w:type="paragraph" w:styleId="Poprawka">
    <w:name w:val="Revision"/>
    <w:hidden/>
    <w:uiPriority w:val="99"/>
    <w:semiHidden/>
    <w:rsid w:val="004318E2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6F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znes.gov.pl/pl/firma/inwestycje-budowlane/chce-zbudowac-hotel/proc_565-zawiadomienie-o-zakonczeniu-budow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tur.grela@sw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fal.kuropatwa@sw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obert.grabiec@s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znes.gov.pl/pl/firma/inwestycje-budowlane/chce-zbudowac-hotel/proc_565-zawiadomienie-o-zakonczeniu-budow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5665-1FB4-40E1-9B05-D7B14236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8457</Words>
  <Characters>50746</Characters>
  <Application>Microsoft Office Word</Application>
  <DocSecurity>0</DocSecurity>
  <Lines>422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2023-05-26T08:17:00Z</dcterms:created>
  <dcterms:modified xsi:type="dcterms:W3CDTF">2023-05-26T10:22:00Z</dcterms:modified>
</cp:coreProperties>
</file>