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EE" w:rsidRPr="005219A6" w:rsidRDefault="005022EE" w:rsidP="00DC7105">
      <w:pPr>
        <w:spacing w:before="120" w:line="240" w:lineRule="auto"/>
        <w:jc w:val="center"/>
        <w:rPr>
          <w:rFonts w:ascii="Tahoma" w:hAnsi="Tahoma" w:cs="Tahoma"/>
          <w:b/>
          <w:sz w:val="20"/>
          <w:szCs w:val="20"/>
        </w:rPr>
      </w:pPr>
    </w:p>
    <w:p w:rsidR="003A1EE5" w:rsidRPr="005219A6" w:rsidRDefault="003A1EE5" w:rsidP="00DC7105">
      <w:pPr>
        <w:spacing w:before="120" w:line="240" w:lineRule="auto"/>
        <w:jc w:val="center"/>
        <w:rPr>
          <w:rFonts w:ascii="Tahoma" w:hAnsi="Tahoma" w:cs="Tahoma"/>
          <w:b/>
          <w:sz w:val="20"/>
          <w:szCs w:val="20"/>
        </w:rPr>
      </w:pPr>
    </w:p>
    <w:p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lang w:val="pl-PL"/>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1210" cy="810260"/>
                    </a:xfrm>
                    <a:prstGeom prst="rect">
                      <a:avLst/>
                    </a:prstGeom>
                    <a:noFill/>
                    <a:ln>
                      <a:noFill/>
                    </a:ln>
                  </pic:spPr>
                </pic:pic>
              </a:graphicData>
            </a:graphic>
          </wp:anchor>
        </w:drawing>
      </w:r>
      <w:r w:rsidRPr="005219A6">
        <w:rPr>
          <w:rFonts w:ascii="Tahoma" w:hAnsi="Tahoma" w:cs="Tahoma"/>
          <w:b/>
          <w:sz w:val="40"/>
          <w:szCs w:val="40"/>
        </w:rPr>
        <w:t>GMINA GALEWICE</w:t>
      </w:r>
    </w:p>
    <w:p w:rsidR="00014A03" w:rsidRPr="005219A6" w:rsidRDefault="00014A03" w:rsidP="00DC7105">
      <w:pPr>
        <w:pStyle w:val="Nagwek"/>
        <w:spacing w:before="120"/>
        <w:rPr>
          <w:rFonts w:ascii="Tahoma" w:hAnsi="Tahoma" w:cs="Tahoma"/>
        </w:rPr>
      </w:pPr>
    </w:p>
    <w:p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rsidR="00B8287D" w:rsidRPr="005219A6" w:rsidRDefault="00B8287D" w:rsidP="00DC7105">
      <w:pPr>
        <w:spacing w:before="120" w:line="240" w:lineRule="auto"/>
        <w:jc w:val="center"/>
        <w:rPr>
          <w:rFonts w:ascii="Tahoma" w:hAnsi="Tahoma" w:cs="Tahoma"/>
          <w:b/>
          <w:sz w:val="34"/>
          <w:szCs w:val="34"/>
        </w:rPr>
      </w:pPr>
    </w:p>
    <w:p w:rsidR="003A1EE5" w:rsidRPr="005219A6" w:rsidRDefault="003A1EE5" w:rsidP="00DC7105">
      <w:pPr>
        <w:spacing w:before="120" w:line="240" w:lineRule="auto"/>
        <w:rPr>
          <w:rFonts w:ascii="Tahoma" w:hAnsi="Tahoma" w:cs="Tahoma"/>
          <w:b/>
          <w:sz w:val="34"/>
          <w:szCs w:val="34"/>
        </w:rPr>
      </w:pPr>
    </w:p>
    <w:p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5022EE" w:rsidRPr="005219A6" w:rsidTr="002A05CA">
        <w:tc>
          <w:tcPr>
            <w:tcW w:w="9210" w:type="dxa"/>
          </w:tcPr>
          <w:p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rsidR="005022EE" w:rsidRPr="005219A6" w:rsidRDefault="005022EE" w:rsidP="00DC7105">
      <w:pPr>
        <w:spacing w:before="120" w:line="240" w:lineRule="auto"/>
        <w:jc w:val="center"/>
        <w:rPr>
          <w:rFonts w:ascii="Tahoma" w:hAnsi="Tahoma" w:cs="Tahoma"/>
          <w:b/>
          <w:sz w:val="34"/>
          <w:szCs w:val="34"/>
        </w:rPr>
      </w:pPr>
    </w:p>
    <w:p w:rsidR="00881017" w:rsidRPr="005219A6" w:rsidRDefault="00881017" w:rsidP="00DC7105">
      <w:pPr>
        <w:spacing w:before="120" w:line="240" w:lineRule="auto"/>
        <w:jc w:val="center"/>
        <w:rPr>
          <w:rFonts w:ascii="Tahoma" w:hAnsi="Tahoma" w:cs="Tahoma"/>
        </w:rPr>
      </w:pPr>
    </w:p>
    <w:p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w:t>
      </w:r>
      <w:proofErr w:type="spellStart"/>
      <w:r w:rsidR="003236C6" w:rsidRPr="005219A6">
        <w:rPr>
          <w:rFonts w:ascii="Tahoma" w:hAnsi="Tahoma" w:cs="Tahoma"/>
          <w:sz w:val="20"/>
          <w:szCs w:val="20"/>
        </w:rPr>
        <w:t>pkt</w:t>
      </w:r>
      <w:proofErr w:type="spellEnd"/>
      <w:r w:rsidR="003236C6" w:rsidRPr="005219A6">
        <w:rPr>
          <w:rFonts w:ascii="Tahoma" w:hAnsi="Tahoma" w:cs="Tahoma"/>
          <w:sz w:val="20"/>
          <w:szCs w:val="20"/>
        </w:rPr>
        <w:t xml:space="preserve">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624536" w:rsidRPr="00624536">
        <w:rPr>
          <w:rFonts w:ascii="Tahoma" w:hAnsi="Tahoma" w:cs="Tahoma"/>
          <w:sz w:val="20"/>
          <w:szCs w:val="20"/>
        </w:rPr>
        <w:t>(</w:t>
      </w:r>
      <w:proofErr w:type="spellStart"/>
      <w:r w:rsidR="00624536" w:rsidRPr="00624536">
        <w:rPr>
          <w:rFonts w:ascii="Tahoma" w:hAnsi="Tahoma" w:cs="Tahoma"/>
          <w:sz w:val="20"/>
          <w:szCs w:val="20"/>
        </w:rPr>
        <w:t>t.j</w:t>
      </w:r>
      <w:proofErr w:type="spellEnd"/>
      <w:r w:rsidR="00624536" w:rsidRPr="00624536">
        <w:rPr>
          <w:rFonts w:ascii="Tahoma" w:hAnsi="Tahoma" w:cs="Tahoma"/>
          <w:sz w:val="20"/>
          <w:szCs w:val="20"/>
        </w:rPr>
        <w:t xml:space="preserve">. Dz. U. z 2023 r. poz. 1605 z </w:t>
      </w:r>
      <w:proofErr w:type="spellStart"/>
      <w:r w:rsidR="00624536" w:rsidRPr="00624536">
        <w:rPr>
          <w:rFonts w:ascii="Tahoma" w:hAnsi="Tahoma" w:cs="Tahoma"/>
          <w:sz w:val="20"/>
          <w:szCs w:val="20"/>
        </w:rPr>
        <w:t>późn</w:t>
      </w:r>
      <w:proofErr w:type="spellEnd"/>
      <w:r w:rsidR="00624536" w:rsidRPr="00624536">
        <w:rPr>
          <w:rFonts w:ascii="Tahoma" w:hAnsi="Tahoma" w:cs="Tahoma"/>
          <w:sz w:val="20"/>
          <w:szCs w:val="20"/>
        </w:rPr>
        <w:t>. zm.)</w:t>
      </w:r>
      <w:r w:rsidR="003236C6" w:rsidRPr="005219A6">
        <w:rPr>
          <w:rFonts w:ascii="Tahoma" w:hAnsi="Tahoma" w:cs="Tahoma"/>
          <w:sz w:val="20"/>
          <w:szCs w:val="20"/>
        </w:rPr>
        <w:t xml:space="preserve">– dalej ustawy PZP </w:t>
      </w:r>
    </w:p>
    <w:p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budowl</w:t>
      </w:r>
      <w:r w:rsidR="009E6B66">
        <w:rPr>
          <w:rFonts w:ascii="Tahoma" w:hAnsi="Tahoma" w:cs="Tahoma"/>
          <w:b/>
          <w:bCs/>
          <w:sz w:val="20"/>
          <w:szCs w:val="20"/>
        </w:rPr>
        <w:t>a</w:t>
      </w:r>
      <w:r w:rsidR="007A55FD" w:rsidRPr="005219A6">
        <w:rPr>
          <w:rFonts w:ascii="Tahoma" w:hAnsi="Tahoma" w:cs="Tahoma"/>
          <w:b/>
          <w:bCs/>
          <w:sz w:val="20"/>
          <w:szCs w:val="20"/>
        </w:rPr>
        <w:t>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rsidR="00B3053E" w:rsidRDefault="00B3053E" w:rsidP="00DC7105">
      <w:pPr>
        <w:spacing w:before="120" w:line="240" w:lineRule="auto"/>
        <w:jc w:val="center"/>
        <w:rPr>
          <w:rFonts w:ascii="Tahoma" w:hAnsi="Tahoma" w:cs="Tahoma"/>
          <w:b/>
          <w:sz w:val="32"/>
          <w:szCs w:val="32"/>
        </w:rPr>
      </w:pPr>
    </w:p>
    <w:p w:rsidR="002B4938" w:rsidRDefault="00164367" w:rsidP="00DC7105">
      <w:pPr>
        <w:spacing w:before="120" w:line="240" w:lineRule="auto"/>
        <w:jc w:val="center"/>
        <w:rPr>
          <w:rFonts w:ascii="Tahoma" w:hAnsi="Tahoma" w:cs="Tahoma"/>
          <w:b/>
          <w:sz w:val="32"/>
          <w:szCs w:val="32"/>
        </w:rPr>
      </w:pPr>
      <w:bookmarkStart w:id="0" w:name="_Hlk138748169"/>
      <w:r w:rsidRPr="00164367">
        <w:rPr>
          <w:rFonts w:ascii="Tahoma" w:hAnsi="Tahoma" w:cs="Tahoma"/>
          <w:b/>
          <w:sz w:val="32"/>
          <w:szCs w:val="32"/>
        </w:rPr>
        <w:t>„</w:t>
      </w:r>
      <w:r w:rsidR="001845BF" w:rsidRPr="001845BF">
        <w:rPr>
          <w:rFonts w:ascii="Tahoma" w:hAnsi="Tahoma" w:cs="Tahoma"/>
          <w:b/>
          <w:sz w:val="32"/>
          <w:szCs w:val="32"/>
        </w:rPr>
        <w:t xml:space="preserve">Poprawa bezpieczeństwa niechronionych uczestników ruchu na terenie gminy Galewice polegająca na budowie dwóch przejść dla pieszych na ul. </w:t>
      </w:r>
      <w:r w:rsidR="001845BF">
        <w:rPr>
          <w:rFonts w:ascii="Tahoma" w:hAnsi="Tahoma" w:cs="Tahoma"/>
          <w:b/>
          <w:sz w:val="32"/>
          <w:szCs w:val="32"/>
        </w:rPr>
        <w:t>Szkolnej</w:t>
      </w:r>
      <w:r w:rsidR="001845BF" w:rsidRPr="001845BF">
        <w:rPr>
          <w:rFonts w:ascii="Tahoma" w:hAnsi="Tahoma" w:cs="Tahoma"/>
          <w:b/>
          <w:sz w:val="32"/>
          <w:szCs w:val="32"/>
        </w:rPr>
        <w:t xml:space="preserve"> m. Galewice</w:t>
      </w:r>
      <w:r w:rsidRPr="00164367">
        <w:rPr>
          <w:rFonts w:ascii="Tahoma" w:hAnsi="Tahoma" w:cs="Tahoma"/>
          <w:b/>
          <w:sz w:val="32"/>
          <w:szCs w:val="32"/>
        </w:rPr>
        <w:t>”</w:t>
      </w:r>
    </w:p>
    <w:bookmarkEnd w:id="0"/>
    <w:p w:rsidR="002D6070" w:rsidRDefault="002D6070" w:rsidP="00DC7105">
      <w:pPr>
        <w:spacing w:before="120" w:line="240" w:lineRule="auto"/>
        <w:jc w:val="center"/>
        <w:rPr>
          <w:rFonts w:ascii="Tahoma" w:hAnsi="Tahoma" w:cs="Tahoma"/>
          <w:sz w:val="16"/>
          <w:szCs w:val="16"/>
        </w:rPr>
      </w:pPr>
    </w:p>
    <w:p w:rsidR="00B3053E" w:rsidRPr="00A67EA8" w:rsidRDefault="00B3053E" w:rsidP="00164367">
      <w:pPr>
        <w:jc w:val="center"/>
        <w:rPr>
          <w:rFonts w:asciiTheme="majorHAnsi" w:hAnsiTheme="majorHAnsi" w:cstheme="majorHAnsi"/>
        </w:rPr>
      </w:pPr>
      <w:r w:rsidRPr="00030E1F">
        <w:rPr>
          <w:rFonts w:asciiTheme="majorHAnsi" w:hAnsiTheme="majorHAnsi" w:cstheme="majorHAnsi"/>
        </w:rPr>
        <w:t xml:space="preserve">Zadanie </w:t>
      </w:r>
      <w:r>
        <w:rPr>
          <w:rFonts w:asciiTheme="majorHAnsi" w:hAnsiTheme="majorHAnsi" w:cstheme="majorHAnsi"/>
        </w:rPr>
        <w:t>wykonywane</w:t>
      </w:r>
      <w:r w:rsidRPr="00030E1F">
        <w:rPr>
          <w:rFonts w:asciiTheme="majorHAnsi" w:hAnsiTheme="majorHAnsi" w:cstheme="majorHAnsi"/>
        </w:rPr>
        <w:t xml:space="preserve"> </w:t>
      </w:r>
      <w:r w:rsidR="00164367" w:rsidRPr="00164367">
        <w:rPr>
          <w:rFonts w:asciiTheme="majorHAnsi" w:hAnsiTheme="majorHAnsi" w:cstheme="majorHAnsi"/>
        </w:rPr>
        <w:t xml:space="preserve">w ramach </w:t>
      </w:r>
      <w:r w:rsidR="002F3B2D">
        <w:rPr>
          <w:rFonts w:asciiTheme="majorHAnsi" w:hAnsiTheme="majorHAnsi" w:cstheme="majorHAnsi"/>
        </w:rPr>
        <w:t>R</w:t>
      </w:r>
      <w:r w:rsidR="00164367" w:rsidRPr="00164367">
        <w:rPr>
          <w:rFonts w:asciiTheme="majorHAnsi" w:hAnsiTheme="majorHAnsi" w:cstheme="majorHAnsi"/>
        </w:rPr>
        <w:t xml:space="preserve">ządowego </w:t>
      </w:r>
      <w:r w:rsidR="002F3B2D">
        <w:rPr>
          <w:rFonts w:asciiTheme="majorHAnsi" w:hAnsiTheme="majorHAnsi" w:cstheme="majorHAnsi"/>
        </w:rPr>
        <w:t>F</w:t>
      </w:r>
      <w:r w:rsidR="00164367" w:rsidRPr="00164367">
        <w:rPr>
          <w:rFonts w:asciiTheme="majorHAnsi" w:hAnsiTheme="majorHAnsi" w:cstheme="majorHAnsi"/>
        </w:rPr>
        <w:t xml:space="preserve">unduszu </w:t>
      </w:r>
      <w:r w:rsidR="002F3B2D">
        <w:rPr>
          <w:rFonts w:asciiTheme="majorHAnsi" w:hAnsiTheme="majorHAnsi" w:cstheme="majorHAnsi"/>
        </w:rPr>
        <w:t>R</w:t>
      </w:r>
      <w:r w:rsidR="00164367" w:rsidRPr="00164367">
        <w:rPr>
          <w:rFonts w:asciiTheme="majorHAnsi" w:hAnsiTheme="majorHAnsi" w:cstheme="majorHAnsi"/>
        </w:rPr>
        <w:t xml:space="preserve">ozwoju </w:t>
      </w:r>
      <w:r w:rsidR="002F3B2D">
        <w:rPr>
          <w:rFonts w:asciiTheme="majorHAnsi" w:hAnsiTheme="majorHAnsi" w:cstheme="majorHAnsi"/>
        </w:rPr>
        <w:t>D</w:t>
      </w:r>
      <w:r w:rsidR="00164367" w:rsidRPr="00164367">
        <w:rPr>
          <w:rFonts w:asciiTheme="majorHAnsi" w:hAnsiTheme="majorHAnsi" w:cstheme="majorHAnsi"/>
        </w:rPr>
        <w:t>róg</w:t>
      </w:r>
      <w:r w:rsidR="00164367">
        <w:rPr>
          <w:rFonts w:asciiTheme="majorHAnsi" w:hAnsiTheme="majorHAnsi" w:cstheme="majorHAnsi"/>
        </w:rPr>
        <w:t xml:space="preserve"> </w:t>
      </w:r>
      <w:r w:rsidR="00164367" w:rsidRPr="00164367">
        <w:rPr>
          <w:rFonts w:asciiTheme="majorHAnsi" w:hAnsiTheme="majorHAnsi" w:cstheme="majorHAnsi"/>
        </w:rPr>
        <w:t>dla zadań mających na celu wyłącznie poprawę bezpieczeństwa niechronionych uczestników ruchu</w:t>
      </w:r>
      <w:r>
        <w:rPr>
          <w:rFonts w:asciiTheme="majorHAnsi" w:hAnsiTheme="majorHAnsi" w:cstheme="majorHAnsi"/>
        </w:rPr>
        <w:t>.</w:t>
      </w:r>
    </w:p>
    <w:p w:rsidR="00B3053E" w:rsidRPr="005219A6" w:rsidRDefault="00B3053E" w:rsidP="00DC7105">
      <w:pPr>
        <w:spacing w:before="120" w:line="240" w:lineRule="auto"/>
        <w:jc w:val="center"/>
        <w:rPr>
          <w:rFonts w:ascii="Tahoma" w:hAnsi="Tahoma" w:cs="Tahoma"/>
          <w:sz w:val="16"/>
          <w:szCs w:val="16"/>
        </w:rPr>
      </w:pPr>
    </w:p>
    <w:p w:rsidR="004F2EA5" w:rsidRPr="00A708B1" w:rsidRDefault="003236C6" w:rsidP="004F2EA5">
      <w:pPr>
        <w:jc w:val="center"/>
        <w:rPr>
          <w:rFonts w:asciiTheme="majorHAnsi" w:hAnsiTheme="majorHAnsi" w:cstheme="majorHAnsi"/>
          <w:color w:val="000000" w:themeColor="text1"/>
        </w:rPr>
      </w:pPr>
      <w:r w:rsidRPr="005219A6">
        <w:rPr>
          <w:rFonts w:ascii="Tahoma" w:hAnsi="Tahoma" w:cs="Tahoma"/>
        </w:rPr>
        <w:t>Nr postępowania:</w:t>
      </w:r>
      <w:bookmarkStart w:id="1" w:name="_Hlk75870993"/>
      <w:r w:rsidR="00BA5DB8" w:rsidRPr="005219A6">
        <w:rPr>
          <w:rFonts w:ascii="Tahoma" w:hAnsi="Tahoma" w:cs="Tahoma"/>
        </w:rPr>
        <w:t xml:space="preserve">  </w:t>
      </w:r>
      <w:r w:rsidR="00164367" w:rsidRPr="00164367">
        <w:rPr>
          <w:rFonts w:asciiTheme="majorHAnsi" w:hAnsiTheme="majorHAnsi" w:cstheme="majorHAnsi"/>
          <w:b/>
          <w:color w:val="000000" w:themeColor="text1"/>
          <w:lang w:val="pl-PL"/>
        </w:rPr>
        <w:t>RI.D.RFRD.</w:t>
      </w:r>
      <w:r w:rsidR="00EB61CD">
        <w:rPr>
          <w:rFonts w:asciiTheme="majorHAnsi" w:hAnsiTheme="majorHAnsi" w:cstheme="majorHAnsi"/>
          <w:b/>
          <w:color w:val="000000" w:themeColor="text1"/>
          <w:lang w:val="pl-PL"/>
        </w:rPr>
        <w:t>3</w:t>
      </w:r>
      <w:r w:rsidR="00164367" w:rsidRPr="00164367">
        <w:rPr>
          <w:rFonts w:asciiTheme="majorHAnsi" w:hAnsiTheme="majorHAnsi" w:cstheme="majorHAnsi"/>
          <w:b/>
          <w:color w:val="000000" w:themeColor="text1"/>
          <w:lang w:val="pl-PL"/>
        </w:rPr>
        <w:t>.2023</w:t>
      </w:r>
    </w:p>
    <w:p w:rsidR="00881017" w:rsidRPr="005219A6" w:rsidRDefault="00881017" w:rsidP="004F2EA5">
      <w:pPr>
        <w:jc w:val="center"/>
        <w:rPr>
          <w:rFonts w:ascii="Tahoma" w:hAnsi="Tahoma" w:cs="Tahoma"/>
        </w:rPr>
      </w:pPr>
    </w:p>
    <w:bookmarkEnd w:id="1"/>
    <w:p w:rsidR="00881017" w:rsidRPr="005219A6" w:rsidRDefault="00881017" w:rsidP="00DC7105">
      <w:pPr>
        <w:spacing w:before="120" w:line="240" w:lineRule="auto"/>
        <w:rPr>
          <w:rFonts w:ascii="Tahoma" w:hAnsi="Tahoma" w:cs="Tahoma"/>
        </w:rPr>
      </w:pPr>
    </w:p>
    <w:p w:rsidR="00526D8A" w:rsidRPr="005219A6" w:rsidRDefault="00526D8A" w:rsidP="00DC7105">
      <w:pPr>
        <w:spacing w:before="120" w:line="240" w:lineRule="auto"/>
        <w:jc w:val="center"/>
        <w:rPr>
          <w:rFonts w:ascii="Tahoma" w:hAnsi="Tahoma" w:cs="Tahoma"/>
          <w:b/>
        </w:rPr>
      </w:pPr>
    </w:p>
    <w:p w:rsidR="00FD37A9" w:rsidRPr="005219A6" w:rsidRDefault="00FD37A9" w:rsidP="00BA5DB8">
      <w:pPr>
        <w:spacing w:before="120" w:line="240" w:lineRule="auto"/>
        <w:rPr>
          <w:rFonts w:ascii="Tahoma" w:hAnsi="Tahoma" w:cs="Tahoma"/>
          <w:b/>
        </w:rPr>
      </w:pPr>
    </w:p>
    <w:p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rsidR="00526D8A" w:rsidRPr="005219A6" w:rsidRDefault="00526D8A" w:rsidP="00DC7105">
      <w:pPr>
        <w:spacing w:before="120" w:line="240" w:lineRule="auto"/>
        <w:jc w:val="center"/>
        <w:rPr>
          <w:rFonts w:ascii="Tahoma" w:hAnsi="Tahoma" w:cs="Tahoma"/>
          <w:b/>
        </w:rPr>
      </w:pPr>
    </w:p>
    <w:p w:rsidR="002B4938" w:rsidRPr="005219A6" w:rsidRDefault="002B4938" w:rsidP="00A2567F">
      <w:pPr>
        <w:spacing w:before="120" w:line="240" w:lineRule="auto"/>
        <w:rPr>
          <w:rFonts w:ascii="Tahoma" w:hAnsi="Tahoma" w:cs="Tahoma"/>
          <w:b/>
        </w:rPr>
      </w:pPr>
    </w:p>
    <w:p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rsidR="00526D8A" w:rsidRPr="005219A6" w:rsidRDefault="00526D8A" w:rsidP="00DC7105">
      <w:pPr>
        <w:spacing w:before="120" w:line="240" w:lineRule="auto"/>
        <w:jc w:val="center"/>
        <w:rPr>
          <w:rFonts w:ascii="Tahoma" w:hAnsi="Tahoma" w:cs="Tahoma"/>
        </w:rPr>
      </w:pPr>
    </w:p>
    <w:p w:rsidR="002B7FBC" w:rsidRDefault="0093239F" w:rsidP="00420C2C">
      <w:pPr>
        <w:spacing w:before="120" w:line="240" w:lineRule="auto"/>
        <w:jc w:val="center"/>
        <w:rPr>
          <w:rFonts w:ascii="Tahoma" w:hAnsi="Tahoma" w:cs="Tahoma"/>
          <w:bCs/>
        </w:rPr>
      </w:pPr>
      <w:r w:rsidRPr="005219A6">
        <w:rPr>
          <w:rFonts w:ascii="Tahoma" w:hAnsi="Tahoma" w:cs="Tahoma"/>
          <w:bCs/>
        </w:rPr>
        <w:t>Galewice</w:t>
      </w:r>
      <w:r w:rsidR="00526D8A" w:rsidRPr="005219A6">
        <w:rPr>
          <w:rFonts w:ascii="Tahoma" w:hAnsi="Tahoma" w:cs="Tahoma"/>
          <w:bCs/>
        </w:rPr>
        <w:t xml:space="preserve">, </w:t>
      </w:r>
      <w:r w:rsidR="009E6B66">
        <w:rPr>
          <w:rFonts w:ascii="Tahoma" w:hAnsi="Tahoma" w:cs="Tahoma"/>
          <w:bCs/>
        </w:rPr>
        <w:t>listopad</w:t>
      </w:r>
      <w:r w:rsidR="00164367">
        <w:rPr>
          <w:rFonts w:ascii="Tahoma" w:hAnsi="Tahoma" w:cs="Tahoma"/>
          <w:bCs/>
        </w:rPr>
        <w:t xml:space="preserve"> </w:t>
      </w:r>
      <w:r w:rsidR="00C03877" w:rsidRPr="00164367">
        <w:rPr>
          <w:rFonts w:ascii="Tahoma" w:hAnsi="Tahoma" w:cs="Tahoma"/>
          <w:bCs/>
        </w:rPr>
        <w:t>2023 r.</w:t>
      </w:r>
    </w:p>
    <w:sdt>
      <w:sdtPr>
        <w:rPr>
          <w:rFonts w:ascii="Arial" w:eastAsia="Arial" w:hAnsi="Arial" w:cs="Arial"/>
          <w:color w:val="auto"/>
          <w:sz w:val="22"/>
          <w:szCs w:val="22"/>
          <w:lang/>
        </w:rPr>
        <w:id w:val="843131658"/>
        <w:docPartObj>
          <w:docPartGallery w:val="Table of Contents"/>
          <w:docPartUnique/>
        </w:docPartObj>
      </w:sdtPr>
      <w:sdtEndPr>
        <w:rPr>
          <w:b/>
          <w:bCs/>
        </w:rPr>
      </w:sdtEndPr>
      <w:sdtContent>
        <w:p w:rsidR="002B7FBC" w:rsidRDefault="002B7FBC">
          <w:pPr>
            <w:pStyle w:val="Nagwekspisutreci"/>
          </w:pPr>
          <w:r>
            <w:t>Spis treści</w:t>
          </w:r>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r w:rsidRPr="0010523C">
            <w:fldChar w:fldCharType="begin"/>
          </w:r>
          <w:r w:rsidR="002B7FBC">
            <w:instrText xml:space="preserve"> TOC \o "1-3" \h \z \u </w:instrText>
          </w:r>
          <w:r w:rsidRPr="0010523C">
            <w:fldChar w:fldCharType="separate"/>
          </w:r>
          <w:hyperlink w:anchor="_Toc149814881" w:history="1">
            <w:r w:rsidR="002B7FBC" w:rsidRPr="002B7FBC">
              <w:rPr>
                <w:rStyle w:val="Hipercze"/>
                <w:rFonts w:ascii="Tahoma" w:hAnsi="Tahoma" w:cs="Tahoma"/>
                <w:b/>
                <w:bCs/>
                <w:noProof/>
                <w:sz w:val="20"/>
                <w:szCs w:val="20"/>
              </w:rPr>
              <w:t>I. Nazwa oraz adres Zamawiającego</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_Toc149814881 \h </w:instrText>
            </w:r>
            <w:r w:rsidRPr="002B7FBC">
              <w:rPr>
                <w:noProof/>
                <w:webHidden/>
                <w:sz w:val="20"/>
                <w:szCs w:val="20"/>
              </w:rPr>
            </w:r>
            <w:r w:rsidRPr="002B7FBC">
              <w:rPr>
                <w:noProof/>
                <w:webHidden/>
                <w:sz w:val="20"/>
                <w:szCs w:val="20"/>
              </w:rPr>
              <w:fldChar w:fldCharType="separate"/>
            </w:r>
            <w:r w:rsidR="00A753D1">
              <w:rPr>
                <w:noProof/>
                <w:webHidden/>
                <w:sz w:val="20"/>
                <w:szCs w:val="20"/>
              </w:rPr>
              <w:t>3</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2" w:history="1">
            <w:r w:rsidR="002B7FBC" w:rsidRPr="002B7FBC">
              <w:rPr>
                <w:rStyle w:val="Hipercze"/>
                <w:rFonts w:ascii="Tahoma" w:hAnsi="Tahoma" w:cs="Tahoma"/>
                <w:b/>
                <w:bCs/>
                <w:noProof/>
                <w:sz w:val="20"/>
                <w:szCs w:val="20"/>
              </w:rPr>
              <w:t xml:space="preserve">II. </w:t>
            </w:r>
            <w:r w:rsidR="002B7FBC" w:rsidRPr="002B7FBC">
              <w:rPr>
                <w:rStyle w:val="Hipercze"/>
                <w:rFonts w:ascii="Tahoma" w:eastAsia="MS Mincho" w:hAnsi="Tahoma" w:cs="Tahoma"/>
                <w:b/>
                <w:noProof/>
                <w:sz w:val="20"/>
                <w:szCs w:val="20"/>
              </w:rPr>
              <w:t>Adres strony internetowej, na której udostępniane będą zmiany i wyjaśnienia treści SWZ oraz inne dokumenty zamówienia bezpośrednio związane z postępowaniem o udzielenie zamówienia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_Toc149814882 \h </w:instrText>
            </w:r>
            <w:r w:rsidRPr="002B7FBC">
              <w:rPr>
                <w:noProof/>
                <w:webHidden/>
                <w:sz w:val="20"/>
                <w:szCs w:val="20"/>
              </w:rPr>
            </w:r>
            <w:r w:rsidRPr="002B7FBC">
              <w:rPr>
                <w:noProof/>
                <w:webHidden/>
                <w:sz w:val="20"/>
                <w:szCs w:val="20"/>
              </w:rPr>
              <w:fldChar w:fldCharType="separate"/>
            </w:r>
            <w:r w:rsidR="00A753D1">
              <w:rPr>
                <w:noProof/>
                <w:webHidden/>
                <w:sz w:val="20"/>
                <w:szCs w:val="20"/>
              </w:rPr>
              <w:t>3</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3" w:history="1">
            <w:r w:rsidR="002B7FBC" w:rsidRPr="002B7FBC">
              <w:rPr>
                <w:rStyle w:val="Hipercze"/>
                <w:rFonts w:ascii="Tahoma" w:hAnsi="Tahoma" w:cs="Tahoma"/>
                <w:b/>
                <w:bCs/>
                <w:noProof/>
                <w:sz w:val="20"/>
                <w:szCs w:val="20"/>
              </w:rPr>
              <w:t>III. Tryb udzielania zamówienia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_Toc149814883 \h </w:instrText>
            </w:r>
            <w:r w:rsidRPr="002B7FBC">
              <w:rPr>
                <w:noProof/>
                <w:webHidden/>
                <w:sz w:val="20"/>
                <w:szCs w:val="20"/>
              </w:rPr>
            </w:r>
            <w:r w:rsidRPr="002B7FBC">
              <w:rPr>
                <w:noProof/>
                <w:webHidden/>
                <w:sz w:val="20"/>
                <w:szCs w:val="20"/>
              </w:rPr>
              <w:fldChar w:fldCharType="separate"/>
            </w:r>
            <w:r w:rsidR="00A753D1">
              <w:rPr>
                <w:noProof/>
                <w:webHidden/>
                <w:sz w:val="20"/>
                <w:szCs w:val="20"/>
              </w:rPr>
              <w:t>3</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4" w:history="1">
            <w:r w:rsidR="002B7FBC" w:rsidRPr="002B7FBC">
              <w:rPr>
                <w:rStyle w:val="Hipercze"/>
                <w:rFonts w:ascii="Tahoma" w:hAnsi="Tahoma" w:cs="Tahoma"/>
                <w:b/>
                <w:bCs/>
                <w:noProof/>
                <w:sz w:val="20"/>
                <w:szCs w:val="20"/>
              </w:rPr>
              <w:t>IV. Opis przedmiotu zamówienia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_Toc149814884 \h </w:instrText>
            </w:r>
            <w:r w:rsidRPr="002B7FBC">
              <w:rPr>
                <w:noProof/>
                <w:webHidden/>
                <w:sz w:val="20"/>
                <w:szCs w:val="20"/>
              </w:rPr>
            </w:r>
            <w:r w:rsidRPr="002B7FBC">
              <w:rPr>
                <w:noProof/>
                <w:webHidden/>
                <w:sz w:val="20"/>
                <w:szCs w:val="20"/>
              </w:rPr>
              <w:fldChar w:fldCharType="separate"/>
            </w:r>
            <w:r w:rsidR="00A753D1">
              <w:rPr>
                <w:noProof/>
                <w:webHidden/>
                <w:sz w:val="20"/>
                <w:szCs w:val="20"/>
              </w:rPr>
              <w:t>4</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5" w:history="1">
            <w:r w:rsidR="002B7FBC" w:rsidRPr="002B7FBC">
              <w:rPr>
                <w:rStyle w:val="Hipercze"/>
                <w:rFonts w:ascii="Tahoma" w:hAnsi="Tahoma" w:cs="Tahoma"/>
                <w:b/>
                <w:bCs/>
                <w:noProof/>
                <w:sz w:val="20"/>
                <w:szCs w:val="20"/>
              </w:rPr>
              <w:t>V. Podwykonawstwo</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_Toc149814885 \h </w:instrText>
            </w:r>
            <w:r w:rsidRPr="002B7FBC">
              <w:rPr>
                <w:noProof/>
                <w:webHidden/>
                <w:sz w:val="20"/>
                <w:szCs w:val="20"/>
              </w:rPr>
            </w:r>
            <w:r w:rsidRPr="002B7FBC">
              <w:rPr>
                <w:noProof/>
                <w:webHidden/>
                <w:sz w:val="20"/>
                <w:szCs w:val="20"/>
              </w:rPr>
              <w:fldChar w:fldCharType="separate"/>
            </w:r>
            <w:r w:rsidR="00A753D1">
              <w:rPr>
                <w:noProof/>
                <w:webHidden/>
                <w:sz w:val="20"/>
                <w:szCs w:val="20"/>
              </w:rPr>
              <w:t>8</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6" w:history="1">
            <w:r w:rsidR="002B7FBC" w:rsidRPr="002B7FBC">
              <w:rPr>
                <w:rStyle w:val="Hipercze"/>
                <w:rFonts w:ascii="Tahoma" w:hAnsi="Tahoma" w:cs="Tahoma"/>
                <w:b/>
                <w:bCs/>
                <w:noProof/>
                <w:sz w:val="20"/>
                <w:szCs w:val="20"/>
              </w:rPr>
              <w:t>VI. Termin wykonania zamówienia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_Toc149814886 \h </w:instrText>
            </w:r>
            <w:r w:rsidRPr="002B7FBC">
              <w:rPr>
                <w:noProof/>
                <w:webHidden/>
                <w:sz w:val="20"/>
                <w:szCs w:val="20"/>
              </w:rPr>
            </w:r>
            <w:r w:rsidRPr="002B7FBC">
              <w:rPr>
                <w:noProof/>
                <w:webHidden/>
                <w:sz w:val="20"/>
                <w:szCs w:val="20"/>
              </w:rPr>
              <w:fldChar w:fldCharType="separate"/>
            </w:r>
            <w:r w:rsidR="00A753D1">
              <w:rPr>
                <w:noProof/>
                <w:webHidden/>
                <w:sz w:val="20"/>
                <w:szCs w:val="20"/>
              </w:rPr>
              <w:t>8</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7" w:history="1">
            <w:r w:rsidR="002B7FBC" w:rsidRPr="002B7FBC">
              <w:rPr>
                <w:rStyle w:val="Hipercze"/>
                <w:rFonts w:ascii="Tahoma" w:hAnsi="Tahoma" w:cs="Tahoma"/>
                <w:b/>
                <w:bCs/>
                <w:noProof/>
                <w:sz w:val="20"/>
                <w:szCs w:val="20"/>
              </w:rPr>
              <w:t xml:space="preserve">VII. </w:t>
            </w:r>
            <w:r w:rsidR="002B7FBC" w:rsidRPr="002B7FBC">
              <w:rPr>
                <w:rStyle w:val="Hipercze"/>
                <w:rFonts w:ascii="Tahoma" w:eastAsia="MS Mincho" w:hAnsi="Tahoma" w:cs="Tahoma"/>
                <w:b/>
                <w:noProof/>
                <w:sz w:val="20"/>
                <w:szCs w:val="20"/>
              </w:rPr>
              <w:t>Projektowane postanowienia umowy w sprawie zamówienia publicznego, które zostaną wprowadzone do treści tej umowy</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_Toc149814887 \h </w:instrText>
            </w:r>
            <w:r w:rsidRPr="002B7FBC">
              <w:rPr>
                <w:noProof/>
                <w:webHidden/>
                <w:sz w:val="20"/>
                <w:szCs w:val="20"/>
              </w:rPr>
            </w:r>
            <w:r w:rsidRPr="002B7FBC">
              <w:rPr>
                <w:noProof/>
                <w:webHidden/>
                <w:sz w:val="20"/>
                <w:szCs w:val="20"/>
              </w:rPr>
              <w:fldChar w:fldCharType="separate"/>
            </w:r>
            <w:r w:rsidR="00A753D1">
              <w:rPr>
                <w:noProof/>
                <w:webHidden/>
                <w:sz w:val="20"/>
                <w:szCs w:val="20"/>
              </w:rPr>
              <w:t>8</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8" w:history="1">
            <w:r w:rsidR="002B7FBC" w:rsidRPr="002B7FBC">
              <w:rPr>
                <w:rStyle w:val="Hipercze"/>
                <w:rFonts w:ascii="Tahoma" w:hAnsi="Tahoma" w:cs="Tahoma"/>
                <w:b/>
                <w:bCs/>
                <w:noProof/>
                <w:sz w:val="20"/>
                <w:szCs w:val="20"/>
              </w:rPr>
              <w:t>VIII. Warunki udziału w postępowaniu</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_Toc149814888 \h </w:instrText>
            </w:r>
            <w:r w:rsidRPr="002B7FBC">
              <w:rPr>
                <w:noProof/>
                <w:webHidden/>
                <w:sz w:val="20"/>
                <w:szCs w:val="20"/>
              </w:rPr>
            </w:r>
            <w:r w:rsidRPr="002B7FBC">
              <w:rPr>
                <w:noProof/>
                <w:webHidden/>
                <w:sz w:val="20"/>
                <w:szCs w:val="20"/>
              </w:rPr>
              <w:fldChar w:fldCharType="separate"/>
            </w:r>
            <w:r w:rsidR="00A753D1">
              <w:rPr>
                <w:noProof/>
                <w:webHidden/>
                <w:sz w:val="20"/>
                <w:szCs w:val="20"/>
              </w:rPr>
              <w:t>8</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89" w:history="1">
            <w:r w:rsidR="002B7FBC" w:rsidRPr="002B7FBC">
              <w:rPr>
                <w:rStyle w:val="Hipercze"/>
                <w:rFonts w:ascii="Tahoma" w:hAnsi="Tahoma" w:cs="Tahoma"/>
                <w:b/>
                <w:bCs/>
                <w:noProof/>
                <w:sz w:val="20"/>
                <w:szCs w:val="20"/>
              </w:rPr>
              <w:t>IX. Podstawy wykluczenia z postępowania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_Toc149814889 \h </w:instrText>
            </w:r>
            <w:r w:rsidRPr="002B7FBC">
              <w:rPr>
                <w:noProof/>
                <w:webHidden/>
                <w:sz w:val="20"/>
                <w:szCs w:val="20"/>
              </w:rPr>
            </w:r>
            <w:r w:rsidRPr="002B7FBC">
              <w:rPr>
                <w:noProof/>
                <w:webHidden/>
                <w:sz w:val="20"/>
                <w:szCs w:val="20"/>
              </w:rPr>
              <w:fldChar w:fldCharType="separate"/>
            </w:r>
            <w:r w:rsidR="00A753D1">
              <w:rPr>
                <w:noProof/>
                <w:webHidden/>
                <w:sz w:val="20"/>
                <w:szCs w:val="20"/>
              </w:rPr>
              <w:t>11</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0" w:history="1">
            <w:r w:rsidR="002B7FBC" w:rsidRPr="002B7FBC">
              <w:rPr>
                <w:rStyle w:val="Hipercze"/>
                <w:rFonts w:ascii="Tahoma" w:hAnsi="Tahoma" w:cs="Tahoma"/>
                <w:b/>
                <w:bCs/>
                <w:noProof/>
                <w:sz w:val="20"/>
                <w:szCs w:val="20"/>
              </w:rPr>
              <w:t>X. Podmiotowe środki dowodowe. Oświadczenia i dokumenty, jakie zobowiązani są dostarczyć Wykonawcy w celu potwierdzenia spełniania warunków udziału w postępowaniu oraz wykazania braku podstaw wykluczenia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_Toc149814890 \h </w:instrText>
            </w:r>
            <w:r w:rsidRPr="002B7FBC">
              <w:rPr>
                <w:noProof/>
                <w:webHidden/>
                <w:sz w:val="20"/>
                <w:szCs w:val="20"/>
              </w:rPr>
            </w:r>
            <w:r w:rsidRPr="002B7FBC">
              <w:rPr>
                <w:noProof/>
                <w:webHidden/>
                <w:sz w:val="20"/>
                <w:szCs w:val="20"/>
              </w:rPr>
              <w:fldChar w:fldCharType="separate"/>
            </w:r>
            <w:r w:rsidR="00A753D1">
              <w:rPr>
                <w:noProof/>
                <w:webHidden/>
                <w:sz w:val="20"/>
                <w:szCs w:val="20"/>
              </w:rPr>
              <w:t>13</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1" w:history="1">
            <w:r w:rsidR="002B7FBC" w:rsidRPr="002B7FBC">
              <w:rPr>
                <w:rStyle w:val="Hipercze"/>
                <w:rFonts w:ascii="Tahoma" w:hAnsi="Tahoma" w:cs="Tahoma"/>
                <w:b/>
                <w:bCs/>
                <w:noProof/>
                <w:sz w:val="20"/>
                <w:szCs w:val="20"/>
              </w:rPr>
              <w:t>XI. Poleganie na zasobach innych podmiotów</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_Toc149814891 \h </w:instrText>
            </w:r>
            <w:r w:rsidRPr="002B7FBC">
              <w:rPr>
                <w:noProof/>
                <w:webHidden/>
                <w:sz w:val="20"/>
                <w:szCs w:val="20"/>
              </w:rPr>
            </w:r>
            <w:r w:rsidRPr="002B7FBC">
              <w:rPr>
                <w:noProof/>
                <w:webHidden/>
                <w:sz w:val="20"/>
                <w:szCs w:val="20"/>
              </w:rPr>
              <w:fldChar w:fldCharType="separate"/>
            </w:r>
            <w:r w:rsidR="00A753D1">
              <w:rPr>
                <w:noProof/>
                <w:webHidden/>
                <w:sz w:val="20"/>
                <w:szCs w:val="20"/>
              </w:rPr>
              <w:t>14</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2" w:history="1">
            <w:r w:rsidR="002B7FBC" w:rsidRPr="002B7FBC">
              <w:rPr>
                <w:rStyle w:val="Hipercze"/>
                <w:rFonts w:ascii="Tahoma" w:hAnsi="Tahoma" w:cs="Tahoma"/>
                <w:b/>
                <w:bCs/>
                <w:noProof/>
                <w:sz w:val="20"/>
                <w:szCs w:val="20"/>
              </w:rPr>
              <w:t>XII. Informacja dla Wykonawców wspólnie ubiegających się o udzielenie zamówienia</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_Toc149814892 \h </w:instrText>
            </w:r>
            <w:r w:rsidRPr="002B7FBC">
              <w:rPr>
                <w:noProof/>
                <w:webHidden/>
                <w:sz w:val="20"/>
                <w:szCs w:val="20"/>
              </w:rPr>
            </w:r>
            <w:r w:rsidRPr="002B7FBC">
              <w:rPr>
                <w:noProof/>
                <w:webHidden/>
                <w:sz w:val="20"/>
                <w:szCs w:val="20"/>
              </w:rPr>
              <w:fldChar w:fldCharType="separate"/>
            </w:r>
            <w:r w:rsidR="00A753D1">
              <w:rPr>
                <w:noProof/>
                <w:webHidden/>
                <w:sz w:val="20"/>
                <w:szCs w:val="20"/>
              </w:rPr>
              <w:t>15</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3" w:history="1">
            <w:r w:rsidR="002B7FBC" w:rsidRPr="002B7FBC">
              <w:rPr>
                <w:rStyle w:val="Hipercze"/>
                <w:rFonts w:ascii="Tahoma" w:hAnsi="Tahoma" w:cs="Tahoma"/>
                <w:b/>
                <w:bCs/>
                <w:noProof/>
                <w:sz w:val="20"/>
                <w:szCs w:val="20"/>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_Toc149814893 \h </w:instrText>
            </w:r>
            <w:r w:rsidRPr="002B7FBC">
              <w:rPr>
                <w:noProof/>
                <w:webHidden/>
                <w:sz w:val="20"/>
                <w:szCs w:val="20"/>
              </w:rPr>
            </w:r>
            <w:r w:rsidRPr="002B7FBC">
              <w:rPr>
                <w:noProof/>
                <w:webHidden/>
                <w:sz w:val="20"/>
                <w:szCs w:val="20"/>
              </w:rPr>
              <w:fldChar w:fldCharType="separate"/>
            </w:r>
            <w:r w:rsidR="00A753D1">
              <w:rPr>
                <w:noProof/>
                <w:webHidden/>
                <w:sz w:val="20"/>
                <w:szCs w:val="20"/>
              </w:rPr>
              <w:t>16</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4" w:history="1">
            <w:r w:rsidR="002B7FBC" w:rsidRPr="002B7FBC">
              <w:rPr>
                <w:rStyle w:val="Hipercze"/>
                <w:rFonts w:ascii="Tahoma" w:hAnsi="Tahoma" w:cs="Tahoma"/>
                <w:b/>
                <w:bCs/>
                <w:noProof/>
                <w:sz w:val="20"/>
                <w:szCs w:val="20"/>
              </w:rPr>
              <w:t>XIV. W</w:t>
            </w:r>
            <w:r w:rsidR="002B7FBC" w:rsidRPr="002B7FBC">
              <w:rPr>
                <w:rStyle w:val="Hipercze"/>
                <w:rFonts w:ascii="Tahoma" w:eastAsia="MS Mincho" w:hAnsi="Tahoma" w:cs="Tahoma"/>
                <w:b/>
                <w:noProof/>
                <w:sz w:val="20"/>
                <w:szCs w:val="20"/>
              </w:rPr>
              <w:t>skazanie osób uprawnionych do komunikowania się                                     z Wykonawcami</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_Toc149814894 \h </w:instrText>
            </w:r>
            <w:r w:rsidRPr="002B7FBC">
              <w:rPr>
                <w:noProof/>
                <w:webHidden/>
                <w:sz w:val="20"/>
                <w:szCs w:val="20"/>
              </w:rPr>
            </w:r>
            <w:r w:rsidRPr="002B7FBC">
              <w:rPr>
                <w:noProof/>
                <w:webHidden/>
                <w:sz w:val="20"/>
                <w:szCs w:val="20"/>
              </w:rPr>
              <w:fldChar w:fldCharType="separate"/>
            </w:r>
            <w:r w:rsidR="00A753D1">
              <w:rPr>
                <w:noProof/>
                <w:webHidden/>
                <w:sz w:val="20"/>
                <w:szCs w:val="20"/>
              </w:rPr>
              <w:t>19</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5" w:history="1">
            <w:r w:rsidR="002B7FBC" w:rsidRPr="002B7FBC">
              <w:rPr>
                <w:rStyle w:val="Hipercze"/>
                <w:rFonts w:ascii="Tahoma" w:hAnsi="Tahoma" w:cs="Tahoma"/>
                <w:b/>
                <w:bCs/>
                <w:noProof/>
                <w:sz w:val="20"/>
                <w:szCs w:val="20"/>
              </w:rPr>
              <w:t>XV. Opis sposobu przygotowania oferty. Sposób i termin składania ofert</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_Toc149814895 \h </w:instrText>
            </w:r>
            <w:r w:rsidRPr="002B7FBC">
              <w:rPr>
                <w:noProof/>
                <w:webHidden/>
                <w:sz w:val="20"/>
                <w:szCs w:val="20"/>
              </w:rPr>
            </w:r>
            <w:r w:rsidRPr="002B7FBC">
              <w:rPr>
                <w:noProof/>
                <w:webHidden/>
                <w:sz w:val="20"/>
                <w:szCs w:val="20"/>
              </w:rPr>
              <w:fldChar w:fldCharType="separate"/>
            </w:r>
            <w:r w:rsidR="00A753D1">
              <w:rPr>
                <w:noProof/>
                <w:webHidden/>
                <w:sz w:val="20"/>
                <w:szCs w:val="20"/>
              </w:rPr>
              <w:t>20</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6" w:history="1">
            <w:r w:rsidR="002B7FBC" w:rsidRPr="002B7FBC">
              <w:rPr>
                <w:rStyle w:val="Hipercze"/>
                <w:rFonts w:ascii="Tahoma" w:hAnsi="Tahoma" w:cs="Tahoma"/>
                <w:b/>
                <w:bCs/>
                <w:noProof/>
                <w:sz w:val="20"/>
                <w:szCs w:val="20"/>
              </w:rPr>
              <w:t>XVI. Termin otwarcia ofert</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_Toc149814896 \h </w:instrText>
            </w:r>
            <w:r w:rsidRPr="002B7FBC">
              <w:rPr>
                <w:noProof/>
                <w:webHidden/>
                <w:sz w:val="20"/>
                <w:szCs w:val="20"/>
              </w:rPr>
            </w:r>
            <w:r w:rsidRPr="002B7FBC">
              <w:rPr>
                <w:noProof/>
                <w:webHidden/>
                <w:sz w:val="20"/>
                <w:szCs w:val="20"/>
              </w:rPr>
              <w:fldChar w:fldCharType="separate"/>
            </w:r>
            <w:r w:rsidR="00A753D1">
              <w:rPr>
                <w:noProof/>
                <w:webHidden/>
                <w:sz w:val="20"/>
                <w:szCs w:val="20"/>
              </w:rPr>
              <w:t>23</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7" w:history="1">
            <w:r w:rsidR="002B7FBC" w:rsidRPr="002B7FBC">
              <w:rPr>
                <w:rStyle w:val="Hipercze"/>
                <w:rFonts w:ascii="Tahoma" w:hAnsi="Tahoma" w:cs="Tahoma"/>
                <w:b/>
                <w:bCs/>
                <w:noProof/>
                <w:sz w:val="20"/>
                <w:szCs w:val="20"/>
              </w:rPr>
              <w:t xml:space="preserve">XVII. </w:t>
            </w:r>
            <w:r w:rsidR="002B7FBC" w:rsidRPr="002B7FBC">
              <w:rPr>
                <w:rStyle w:val="Hipercze"/>
                <w:rFonts w:ascii="Tahoma" w:hAnsi="Tahoma" w:cs="Tahoma"/>
                <w:b/>
                <w:bCs/>
                <w:noProof/>
                <w:sz w:val="20"/>
                <w:szCs w:val="20"/>
                <w:shd w:val="clear" w:color="auto" w:fill="D9D9D9" w:themeFill="background1" w:themeFillShade="D9"/>
              </w:rPr>
              <w:t>Termin związania ofertą</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_Toc149814897 \h </w:instrText>
            </w:r>
            <w:r w:rsidRPr="002B7FBC">
              <w:rPr>
                <w:noProof/>
                <w:webHidden/>
                <w:sz w:val="20"/>
                <w:szCs w:val="20"/>
              </w:rPr>
            </w:r>
            <w:r w:rsidRPr="002B7FBC">
              <w:rPr>
                <w:noProof/>
                <w:webHidden/>
                <w:sz w:val="20"/>
                <w:szCs w:val="20"/>
              </w:rPr>
              <w:fldChar w:fldCharType="separate"/>
            </w:r>
            <w:r w:rsidR="00A753D1">
              <w:rPr>
                <w:noProof/>
                <w:webHidden/>
                <w:sz w:val="20"/>
                <w:szCs w:val="20"/>
              </w:rPr>
              <w:t>24</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8" w:history="1">
            <w:r w:rsidR="002B7FBC" w:rsidRPr="002B7FBC">
              <w:rPr>
                <w:rStyle w:val="Hipercze"/>
                <w:rFonts w:ascii="Tahoma" w:hAnsi="Tahoma" w:cs="Tahoma"/>
                <w:b/>
                <w:bCs/>
                <w:noProof/>
                <w:sz w:val="20"/>
                <w:szCs w:val="20"/>
              </w:rPr>
              <w:t>XVIII. Sposób obliczania ceny oferty</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_Toc149814898 \h </w:instrText>
            </w:r>
            <w:r w:rsidRPr="002B7FBC">
              <w:rPr>
                <w:noProof/>
                <w:webHidden/>
                <w:sz w:val="20"/>
                <w:szCs w:val="20"/>
              </w:rPr>
            </w:r>
            <w:r w:rsidRPr="002B7FBC">
              <w:rPr>
                <w:noProof/>
                <w:webHidden/>
                <w:sz w:val="20"/>
                <w:szCs w:val="20"/>
              </w:rPr>
              <w:fldChar w:fldCharType="separate"/>
            </w:r>
            <w:r w:rsidR="00A753D1">
              <w:rPr>
                <w:noProof/>
                <w:webHidden/>
                <w:sz w:val="20"/>
                <w:szCs w:val="20"/>
              </w:rPr>
              <w:t>24</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899" w:history="1">
            <w:r w:rsidR="002B7FBC" w:rsidRPr="002B7FBC">
              <w:rPr>
                <w:rStyle w:val="Hipercze"/>
                <w:rFonts w:ascii="Tahoma" w:hAnsi="Tahoma" w:cs="Tahoma"/>
                <w:b/>
                <w:bCs/>
                <w:noProof/>
                <w:sz w:val="20"/>
                <w:szCs w:val="20"/>
              </w:rPr>
              <w:t>XIX. Opis kryteriów oceny ofert wraz z podaniem wag tych kryteriów             i sposobu oceny ofert</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_Toc149814899 \h </w:instrText>
            </w:r>
            <w:r w:rsidRPr="002B7FBC">
              <w:rPr>
                <w:noProof/>
                <w:webHidden/>
                <w:sz w:val="20"/>
                <w:szCs w:val="20"/>
              </w:rPr>
            </w:r>
            <w:r w:rsidRPr="002B7FBC">
              <w:rPr>
                <w:noProof/>
                <w:webHidden/>
                <w:sz w:val="20"/>
                <w:szCs w:val="20"/>
              </w:rPr>
              <w:fldChar w:fldCharType="separate"/>
            </w:r>
            <w:r w:rsidR="00A753D1">
              <w:rPr>
                <w:noProof/>
                <w:webHidden/>
                <w:sz w:val="20"/>
                <w:szCs w:val="20"/>
              </w:rPr>
              <w:t>25</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0" w:history="1">
            <w:r w:rsidR="002B7FBC" w:rsidRPr="002B7FBC">
              <w:rPr>
                <w:rStyle w:val="Hipercze"/>
                <w:rFonts w:ascii="Tahoma" w:hAnsi="Tahoma" w:cs="Tahoma"/>
                <w:b/>
                <w:bCs/>
                <w:noProof/>
                <w:sz w:val="20"/>
                <w:szCs w:val="20"/>
              </w:rPr>
              <w:t>XX. Wymagania dotyczące wadium</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_Toc149814900 \h </w:instrText>
            </w:r>
            <w:r w:rsidRPr="002B7FBC">
              <w:rPr>
                <w:noProof/>
                <w:webHidden/>
                <w:sz w:val="20"/>
                <w:szCs w:val="20"/>
              </w:rPr>
            </w:r>
            <w:r w:rsidRPr="002B7FBC">
              <w:rPr>
                <w:noProof/>
                <w:webHidden/>
                <w:sz w:val="20"/>
                <w:szCs w:val="20"/>
              </w:rPr>
              <w:fldChar w:fldCharType="separate"/>
            </w:r>
            <w:r w:rsidR="00A753D1">
              <w:rPr>
                <w:noProof/>
                <w:webHidden/>
                <w:sz w:val="20"/>
                <w:szCs w:val="20"/>
              </w:rPr>
              <w:t>26</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1" w:history="1">
            <w:r w:rsidR="002B7FBC" w:rsidRPr="002B7FBC">
              <w:rPr>
                <w:rStyle w:val="Hipercze"/>
                <w:rFonts w:ascii="Tahoma" w:hAnsi="Tahoma" w:cs="Tahoma"/>
                <w:b/>
                <w:bCs/>
                <w:noProof/>
                <w:sz w:val="20"/>
                <w:szCs w:val="20"/>
              </w:rPr>
              <w:t>XXI. Informacje o formalnościach, jakie powinny być dopełnione po wyborze oferty w celu zawarcia umowy</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_Toc149814901 \h </w:instrText>
            </w:r>
            <w:r w:rsidRPr="002B7FBC">
              <w:rPr>
                <w:noProof/>
                <w:webHidden/>
                <w:sz w:val="20"/>
                <w:szCs w:val="20"/>
              </w:rPr>
            </w:r>
            <w:r w:rsidRPr="002B7FBC">
              <w:rPr>
                <w:noProof/>
                <w:webHidden/>
                <w:sz w:val="20"/>
                <w:szCs w:val="20"/>
              </w:rPr>
              <w:fldChar w:fldCharType="separate"/>
            </w:r>
            <w:r w:rsidR="00A753D1">
              <w:rPr>
                <w:noProof/>
                <w:webHidden/>
                <w:sz w:val="20"/>
                <w:szCs w:val="20"/>
              </w:rPr>
              <w:t>27</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2" w:history="1">
            <w:r w:rsidR="002B7FBC" w:rsidRPr="002B7FBC">
              <w:rPr>
                <w:rStyle w:val="Hipercze"/>
                <w:rFonts w:ascii="Tahoma" w:hAnsi="Tahoma" w:cs="Tahoma"/>
                <w:b/>
                <w:bCs/>
                <w:noProof/>
                <w:sz w:val="20"/>
                <w:szCs w:val="20"/>
              </w:rPr>
              <w:t>XXII. Wymagania dotyczące zabezpieczenia należytego wykonania umowy</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_Toc149814902 \h </w:instrText>
            </w:r>
            <w:r w:rsidRPr="002B7FBC">
              <w:rPr>
                <w:noProof/>
                <w:webHidden/>
                <w:sz w:val="20"/>
                <w:szCs w:val="20"/>
              </w:rPr>
            </w:r>
            <w:r w:rsidRPr="002B7FBC">
              <w:rPr>
                <w:noProof/>
                <w:webHidden/>
                <w:sz w:val="20"/>
                <w:szCs w:val="20"/>
              </w:rPr>
              <w:fldChar w:fldCharType="separate"/>
            </w:r>
            <w:r w:rsidR="00A753D1">
              <w:rPr>
                <w:noProof/>
                <w:webHidden/>
                <w:sz w:val="20"/>
                <w:szCs w:val="20"/>
              </w:rPr>
              <w:t>28</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3" w:history="1">
            <w:r w:rsidR="002B7FBC" w:rsidRPr="002B7FBC">
              <w:rPr>
                <w:rStyle w:val="Hipercze"/>
                <w:rFonts w:ascii="Tahoma" w:hAnsi="Tahoma" w:cs="Tahoma"/>
                <w:b/>
                <w:bCs/>
                <w:noProof/>
                <w:sz w:val="20"/>
                <w:szCs w:val="20"/>
              </w:rPr>
              <w:t>XXIII. Informacje o treści zawieranej umowy oraz możliwości jej zmiany</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_Toc149814903 \h </w:instrText>
            </w:r>
            <w:r w:rsidRPr="002B7FBC">
              <w:rPr>
                <w:noProof/>
                <w:webHidden/>
                <w:sz w:val="20"/>
                <w:szCs w:val="20"/>
              </w:rPr>
            </w:r>
            <w:r w:rsidRPr="002B7FBC">
              <w:rPr>
                <w:noProof/>
                <w:webHidden/>
                <w:sz w:val="20"/>
                <w:szCs w:val="20"/>
              </w:rPr>
              <w:fldChar w:fldCharType="separate"/>
            </w:r>
            <w:r w:rsidR="00A753D1">
              <w:rPr>
                <w:noProof/>
                <w:webHidden/>
                <w:sz w:val="20"/>
                <w:szCs w:val="20"/>
              </w:rPr>
              <w:t>29</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4" w:history="1">
            <w:r w:rsidR="002B7FBC" w:rsidRPr="002B7FBC">
              <w:rPr>
                <w:rStyle w:val="Hipercze"/>
                <w:rFonts w:ascii="Tahoma" w:hAnsi="Tahoma" w:cs="Tahoma"/>
                <w:b/>
                <w:bCs/>
                <w:noProof/>
                <w:sz w:val="20"/>
                <w:szCs w:val="20"/>
              </w:rPr>
              <w:t>XXIV. Pouczenie o środkach ochrony prawnej przysługujących Wykonawcy</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_Toc149814904 \h </w:instrText>
            </w:r>
            <w:r w:rsidRPr="002B7FBC">
              <w:rPr>
                <w:noProof/>
                <w:webHidden/>
                <w:sz w:val="20"/>
                <w:szCs w:val="20"/>
              </w:rPr>
            </w:r>
            <w:r w:rsidRPr="002B7FBC">
              <w:rPr>
                <w:noProof/>
                <w:webHidden/>
                <w:sz w:val="20"/>
                <w:szCs w:val="20"/>
              </w:rPr>
              <w:fldChar w:fldCharType="separate"/>
            </w:r>
            <w:r w:rsidR="00A753D1">
              <w:rPr>
                <w:noProof/>
                <w:webHidden/>
                <w:sz w:val="20"/>
                <w:szCs w:val="20"/>
              </w:rPr>
              <w:t>29</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5" w:history="1">
            <w:r w:rsidR="002B7FBC" w:rsidRPr="002B7FBC">
              <w:rPr>
                <w:rStyle w:val="Hipercze"/>
                <w:rFonts w:ascii="Tahoma" w:hAnsi="Tahoma" w:cs="Tahoma"/>
                <w:b/>
                <w:bCs/>
                <w:noProof/>
                <w:sz w:val="20"/>
                <w:szCs w:val="20"/>
              </w:rPr>
              <w:t>XXV. Ochrona danych osobowych</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_Toc149814905 \h </w:instrText>
            </w:r>
            <w:r w:rsidRPr="002B7FBC">
              <w:rPr>
                <w:noProof/>
                <w:webHidden/>
                <w:sz w:val="20"/>
                <w:szCs w:val="20"/>
              </w:rPr>
            </w:r>
            <w:r w:rsidRPr="002B7FBC">
              <w:rPr>
                <w:noProof/>
                <w:webHidden/>
                <w:sz w:val="20"/>
                <w:szCs w:val="20"/>
              </w:rPr>
              <w:fldChar w:fldCharType="separate"/>
            </w:r>
            <w:r w:rsidR="00A753D1">
              <w:rPr>
                <w:noProof/>
                <w:webHidden/>
                <w:sz w:val="20"/>
                <w:szCs w:val="20"/>
              </w:rPr>
              <w:t>30</w:t>
            </w:r>
            <w:r w:rsidRPr="002B7FBC">
              <w:rPr>
                <w:noProof/>
                <w:webHidden/>
                <w:sz w:val="20"/>
                <w:szCs w:val="20"/>
              </w:rPr>
              <w:fldChar w:fldCharType="end"/>
            </w:r>
          </w:hyperlink>
        </w:p>
        <w:p w:rsidR="002B7FBC" w:rsidRPr="002B7FBC" w:rsidRDefault="0010523C">
          <w:pPr>
            <w:pStyle w:val="Spistreci2"/>
            <w:tabs>
              <w:tab w:val="right" w:leader="dot" w:pos="9019"/>
            </w:tabs>
            <w:rPr>
              <w:rFonts w:asciiTheme="minorHAnsi" w:eastAsiaTheme="minorEastAsia" w:hAnsiTheme="minorHAnsi" w:cstheme="minorBidi"/>
              <w:noProof/>
              <w:kern w:val="2"/>
              <w:sz w:val="20"/>
              <w:szCs w:val="20"/>
              <w:lang w:val="pl-PL"/>
            </w:rPr>
          </w:pPr>
          <w:hyperlink w:anchor="_Toc149814906" w:history="1">
            <w:r w:rsidR="002B7FBC" w:rsidRPr="002B7FBC">
              <w:rPr>
                <w:rStyle w:val="Hipercze"/>
                <w:rFonts w:ascii="Tahoma" w:hAnsi="Tahoma" w:cs="Tahoma"/>
                <w:b/>
                <w:bCs/>
                <w:noProof/>
                <w:sz w:val="20"/>
                <w:szCs w:val="20"/>
              </w:rPr>
              <w:t>XXVI. Informacje dodatkowe</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_Toc149814906 \h </w:instrText>
            </w:r>
            <w:r w:rsidRPr="002B7FBC">
              <w:rPr>
                <w:noProof/>
                <w:webHidden/>
                <w:sz w:val="20"/>
                <w:szCs w:val="20"/>
              </w:rPr>
            </w:r>
            <w:r w:rsidRPr="002B7FBC">
              <w:rPr>
                <w:noProof/>
                <w:webHidden/>
                <w:sz w:val="20"/>
                <w:szCs w:val="20"/>
              </w:rPr>
              <w:fldChar w:fldCharType="separate"/>
            </w:r>
            <w:r w:rsidR="00A753D1">
              <w:rPr>
                <w:noProof/>
                <w:webHidden/>
                <w:sz w:val="20"/>
                <w:szCs w:val="20"/>
              </w:rPr>
              <w:t>32</w:t>
            </w:r>
            <w:r w:rsidRPr="002B7FBC">
              <w:rPr>
                <w:noProof/>
                <w:webHidden/>
                <w:sz w:val="20"/>
                <w:szCs w:val="20"/>
              </w:rPr>
              <w:fldChar w:fldCharType="end"/>
            </w:r>
          </w:hyperlink>
        </w:p>
        <w:p w:rsidR="002B7FBC" w:rsidRDefault="0010523C">
          <w:pPr>
            <w:pStyle w:val="Spistreci2"/>
            <w:tabs>
              <w:tab w:val="right" w:leader="dot" w:pos="9019"/>
            </w:tabs>
            <w:rPr>
              <w:rFonts w:asciiTheme="minorHAnsi" w:eastAsiaTheme="minorEastAsia" w:hAnsiTheme="minorHAnsi" w:cstheme="minorBidi"/>
              <w:noProof/>
              <w:kern w:val="2"/>
              <w:lang w:val="pl-PL"/>
            </w:rPr>
          </w:pPr>
          <w:hyperlink w:anchor="_Toc149814907" w:history="1">
            <w:r w:rsidR="002B7FBC" w:rsidRPr="002B7FBC">
              <w:rPr>
                <w:rStyle w:val="Hipercze"/>
                <w:rFonts w:ascii="Tahoma" w:hAnsi="Tahoma" w:cs="Tahoma"/>
                <w:b/>
                <w:bCs/>
                <w:noProof/>
                <w:sz w:val="20"/>
                <w:szCs w:val="20"/>
              </w:rPr>
              <w:t>XXVII. Załączniki</w:t>
            </w:r>
            <w:r w:rsidR="002B7FBC" w:rsidRPr="002B7FBC">
              <w:rPr>
                <w:noProof/>
                <w:webHidden/>
                <w:sz w:val="20"/>
                <w:szCs w:val="20"/>
              </w:rPr>
              <w:tab/>
            </w:r>
            <w:r w:rsidRPr="002B7FBC">
              <w:rPr>
                <w:noProof/>
                <w:webHidden/>
                <w:sz w:val="20"/>
                <w:szCs w:val="20"/>
              </w:rPr>
              <w:fldChar w:fldCharType="begin"/>
            </w:r>
            <w:r w:rsidR="002B7FBC" w:rsidRPr="002B7FBC">
              <w:rPr>
                <w:noProof/>
                <w:webHidden/>
                <w:sz w:val="20"/>
                <w:szCs w:val="20"/>
              </w:rPr>
              <w:instrText xml:space="preserve"> PAGEREF _Toc149814907 \h </w:instrText>
            </w:r>
            <w:r w:rsidRPr="002B7FBC">
              <w:rPr>
                <w:noProof/>
                <w:webHidden/>
                <w:sz w:val="20"/>
                <w:szCs w:val="20"/>
              </w:rPr>
            </w:r>
            <w:r w:rsidRPr="002B7FBC">
              <w:rPr>
                <w:noProof/>
                <w:webHidden/>
                <w:sz w:val="20"/>
                <w:szCs w:val="20"/>
              </w:rPr>
              <w:fldChar w:fldCharType="separate"/>
            </w:r>
            <w:r w:rsidR="00A753D1">
              <w:rPr>
                <w:noProof/>
                <w:webHidden/>
                <w:sz w:val="20"/>
                <w:szCs w:val="20"/>
              </w:rPr>
              <w:t>33</w:t>
            </w:r>
            <w:r w:rsidRPr="002B7FBC">
              <w:rPr>
                <w:noProof/>
                <w:webHidden/>
                <w:sz w:val="20"/>
                <w:szCs w:val="20"/>
              </w:rPr>
              <w:fldChar w:fldCharType="end"/>
            </w:r>
          </w:hyperlink>
        </w:p>
        <w:p w:rsidR="002B7FBC" w:rsidRDefault="0010523C">
          <w:r>
            <w:rPr>
              <w:b/>
              <w:bCs/>
            </w:rPr>
            <w:fldChar w:fldCharType="end"/>
          </w:r>
        </w:p>
      </w:sdtContent>
    </w:sdt>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4"/>
      </w:tblGrid>
      <w:tr w:rsidR="005219A6" w:rsidRPr="005219A6" w:rsidTr="00A67EA8">
        <w:trPr>
          <w:trHeight w:val="720"/>
        </w:trPr>
        <w:tc>
          <w:tcPr>
            <w:tcW w:w="9804" w:type="dxa"/>
            <w:shd w:val="clear" w:color="auto" w:fill="D9D9D9" w:themeFill="background1" w:themeFillShade="D9"/>
          </w:tcPr>
          <w:p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bookmarkStart w:id="3" w:name="_Toc149814881"/>
            <w:r w:rsidRPr="005219A6">
              <w:rPr>
                <w:rFonts w:ascii="Tahoma" w:hAnsi="Tahoma" w:cs="Tahoma"/>
                <w:b/>
                <w:bCs/>
                <w:sz w:val="24"/>
                <w:szCs w:val="24"/>
              </w:rPr>
              <w:lastRenderedPageBreak/>
              <w:t>I. Nazwa oraz adres Zamawiającego</w:t>
            </w:r>
            <w:bookmarkEnd w:id="2"/>
            <w:bookmarkEnd w:id="3"/>
          </w:p>
        </w:tc>
      </w:tr>
    </w:tbl>
    <w:p w:rsidR="007A55FD" w:rsidRPr="005219A6" w:rsidRDefault="007A55FD" w:rsidP="00DC7105">
      <w:pPr>
        <w:widowControl w:val="0"/>
        <w:spacing w:before="120" w:line="240" w:lineRule="auto"/>
        <w:ind w:left="709" w:hanging="142"/>
        <w:jc w:val="both"/>
        <w:outlineLvl w:val="3"/>
        <w:rPr>
          <w:rFonts w:ascii="Tahoma" w:hAnsi="Tahoma" w:cs="Tahoma"/>
          <w:b/>
        </w:rPr>
      </w:pPr>
      <w:bookmarkStart w:id="4" w:name="_Toc66025941"/>
      <w:bookmarkStart w:id="5" w:name="_Toc69448400"/>
    </w:p>
    <w:p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4"/>
      <w:bookmarkEnd w:id="5"/>
    </w:p>
    <w:p w:rsidR="00B8287D" w:rsidRPr="005219A6" w:rsidRDefault="00B8287D" w:rsidP="00DC7105">
      <w:pPr>
        <w:widowControl w:val="0"/>
        <w:spacing w:before="120" w:line="240" w:lineRule="auto"/>
        <w:jc w:val="both"/>
        <w:outlineLvl w:val="3"/>
        <w:rPr>
          <w:rFonts w:ascii="Tahoma" w:hAnsi="Tahoma" w:cs="Tahoma"/>
          <w:bCs/>
        </w:rPr>
      </w:pPr>
      <w:bookmarkStart w:id="6" w:name="_Toc69448401"/>
      <w:bookmarkStart w:id="7" w:name="_Toc66025943"/>
      <w:r w:rsidRPr="005219A6">
        <w:rPr>
          <w:rFonts w:ascii="Tahoma" w:hAnsi="Tahoma" w:cs="Tahoma"/>
          <w:bCs/>
        </w:rPr>
        <w:t>98-405 Galewice, ul. Wieluńska 5</w:t>
      </w:r>
      <w:bookmarkEnd w:id="6"/>
    </w:p>
    <w:p w:rsidR="00563E6C" w:rsidRPr="005219A6" w:rsidRDefault="00B8287D" w:rsidP="00DC7105">
      <w:pPr>
        <w:widowControl w:val="0"/>
        <w:spacing w:before="120" w:line="240" w:lineRule="auto"/>
        <w:jc w:val="both"/>
        <w:outlineLvl w:val="3"/>
        <w:rPr>
          <w:rFonts w:ascii="Tahoma" w:hAnsi="Tahoma" w:cs="Tahoma"/>
        </w:rPr>
      </w:pPr>
      <w:bookmarkStart w:id="8" w:name="_Toc69448402"/>
      <w:r w:rsidRPr="005219A6">
        <w:rPr>
          <w:rFonts w:ascii="Tahoma" w:hAnsi="Tahoma" w:cs="Tahoma"/>
        </w:rPr>
        <w:t>NIP: 997-01-32-876, Regon: 250855073</w:t>
      </w:r>
      <w:r w:rsidR="00563E6C" w:rsidRPr="005219A6">
        <w:rPr>
          <w:rFonts w:ascii="Tahoma" w:hAnsi="Tahoma" w:cs="Tahoma"/>
        </w:rPr>
        <w:t>,</w:t>
      </w:r>
      <w:bookmarkEnd w:id="7"/>
      <w:bookmarkEnd w:id="8"/>
    </w:p>
    <w:p w:rsidR="00A02297" w:rsidRPr="005219A6" w:rsidRDefault="00563E6C" w:rsidP="00DC7105">
      <w:pPr>
        <w:widowControl w:val="0"/>
        <w:spacing w:before="120" w:line="240" w:lineRule="auto"/>
        <w:jc w:val="both"/>
        <w:outlineLvl w:val="3"/>
        <w:rPr>
          <w:rFonts w:ascii="Tahoma" w:hAnsi="Tahoma" w:cs="Tahoma"/>
          <w:bCs/>
        </w:rPr>
      </w:pPr>
      <w:bookmarkStart w:id="9" w:name="_Toc69448403"/>
      <w:bookmarkStart w:id="10"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9"/>
    </w:p>
    <w:p w:rsidR="009C271E" w:rsidRPr="005219A6" w:rsidRDefault="00A02297" w:rsidP="00DC7105">
      <w:pPr>
        <w:widowControl w:val="0"/>
        <w:spacing w:before="120" w:line="240" w:lineRule="auto"/>
        <w:jc w:val="both"/>
        <w:outlineLvl w:val="3"/>
        <w:rPr>
          <w:rFonts w:ascii="Tahoma" w:hAnsi="Tahoma" w:cs="Tahoma"/>
          <w:bCs/>
        </w:rPr>
      </w:pPr>
      <w:bookmarkStart w:id="11"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2" w:name="_Hlk68781902"/>
      <w:bookmarkEnd w:id="10"/>
      <w:r w:rsidR="0010523C" w:rsidRPr="005219A6">
        <w:rPr>
          <w:rFonts w:ascii="Tahoma" w:hAnsi="Tahoma" w:cs="Tahoma"/>
          <w:bCs/>
        </w:rPr>
        <w:fldChar w:fldCharType="begin"/>
      </w:r>
      <w:r w:rsidRPr="005219A6">
        <w:rPr>
          <w:rFonts w:ascii="Tahoma" w:hAnsi="Tahoma" w:cs="Tahoma"/>
          <w:bCs/>
        </w:rPr>
        <w:instrText xml:space="preserve"> HYPERLINK "http://galewice.biuletyn.net/" </w:instrText>
      </w:r>
      <w:r w:rsidR="0010523C" w:rsidRPr="005219A6">
        <w:rPr>
          <w:rFonts w:ascii="Tahoma" w:hAnsi="Tahoma" w:cs="Tahoma"/>
          <w:bCs/>
        </w:rPr>
        <w:fldChar w:fldCharType="separate"/>
      </w:r>
      <w:r w:rsidRPr="005219A6">
        <w:rPr>
          <w:rStyle w:val="Hipercze"/>
          <w:rFonts w:ascii="Tahoma" w:hAnsi="Tahoma" w:cs="Tahoma"/>
          <w:bCs/>
          <w:color w:val="auto"/>
        </w:rPr>
        <w:t>http://galewice.biuletyn.net/</w:t>
      </w:r>
      <w:bookmarkEnd w:id="11"/>
      <w:r w:rsidR="0010523C" w:rsidRPr="005219A6">
        <w:rPr>
          <w:rFonts w:ascii="Tahoma" w:hAnsi="Tahoma" w:cs="Tahoma"/>
          <w:bCs/>
        </w:rPr>
        <w:fldChar w:fldCharType="end"/>
      </w:r>
      <w:bookmarkEnd w:id="12"/>
    </w:p>
    <w:p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rsidR="00563E6C" w:rsidRPr="005219A6" w:rsidRDefault="00563E6C" w:rsidP="00DC7105">
      <w:pPr>
        <w:widowControl w:val="0"/>
        <w:spacing w:before="120" w:line="240" w:lineRule="auto"/>
        <w:jc w:val="both"/>
        <w:outlineLvl w:val="3"/>
        <w:rPr>
          <w:rFonts w:ascii="Tahoma" w:hAnsi="Tahoma" w:cs="Tahoma"/>
        </w:rPr>
      </w:pPr>
      <w:bookmarkStart w:id="13" w:name="_Toc66025945"/>
      <w:bookmarkStart w:id="14"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3"/>
      <w:bookmarkEnd w:id="14"/>
    </w:p>
    <w:p w:rsidR="009C271E" w:rsidRPr="005219A6" w:rsidRDefault="00563E6C" w:rsidP="00DC7105">
      <w:pPr>
        <w:widowControl w:val="0"/>
        <w:spacing w:before="120" w:line="240" w:lineRule="auto"/>
        <w:jc w:val="both"/>
        <w:outlineLvl w:val="3"/>
        <w:rPr>
          <w:rFonts w:ascii="Tahoma" w:hAnsi="Tahoma" w:cs="Tahoma"/>
          <w:bCs/>
        </w:rPr>
      </w:pPr>
      <w:bookmarkStart w:id="15" w:name="_Toc66025946"/>
      <w:bookmarkStart w:id="16" w:name="_Toc69448406"/>
      <w:r w:rsidRPr="005219A6">
        <w:rPr>
          <w:rFonts w:ascii="Tahoma" w:hAnsi="Tahoma" w:cs="Tahoma"/>
          <w:b/>
        </w:rPr>
        <w:t>Adres poczty elektronicznej</w:t>
      </w:r>
      <w:r w:rsidRPr="005219A6">
        <w:rPr>
          <w:rFonts w:ascii="Tahoma" w:hAnsi="Tahoma" w:cs="Tahoma"/>
          <w:bCs/>
        </w:rPr>
        <w:t xml:space="preserve">: </w:t>
      </w:r>
      <w:bookmarkStart w:id="17" w:name="_Hlk69447438"/>
      <w:bookmarkEnd w:id="15"/>
      <w:r w:rsidR="0010523C"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10523C"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6"/>
      <w:r w:rsidR="0010523C" w:rsidRPr="005219A6">
        <w:rPr>
          <w:rFonts w:ascii="Tahoma" w:hAnsi="Tahoma" w:cs="Tahoma"/>
          <w:bCs/>
        </w:rPr>
        <w:fldChar w:fldCharType="end"/>
      </w:r>
      <w:bookmarkEnd w:id="17"/>
    </w:p>
    <w:p w:rsidR="00A22240" w:rsidRPr="005219A6" w:rsidRDefault="00A22240" w:rsidP="00DC7105">
      <w:pPr>
        <w:widowControl w:val="0"/>
        <w:spacing w:before="120" w:line="240" w:lineRule="auto"/>
        <w:jc w:val="both"/>
        <w:outlineLvl w:val="3"/>
        <w:rPr>
          <w:rFonts w:ascii="Tahoma" w:hAnsi="Tahoma" w:cs="Tahoma"/>
          <w:bCs/>
        </w:rPr>
      </w:pPr>
      <w:bookmarkStart w:id="18" w:name="_Toc66025947"/>
      <w:bookmarkStart w:id="19"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18"/>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19"/>
      <w:proofErr w:type="spellEnd"/>
    </w:p>
    <w:p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rsidR="009C271E" w:rsidRPr="005219A6" w:rsidRDefault="0010523C"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rsidR="00CF1A1A" w:rsidRPr="005219A6" w:rsidRDefault="00CF1A1A" w:rsidP="009C271E">
      <w:pPr>
        <w:widowControl w:val="0"/>
        <w:spacing w:before="120" w:line="240" w:lineRule="auto"/>
        <w:jc w:val="both"/>
        <w:outlineLvl w:val="3"/>
        <w:rPr>
          <w:rFonts w:ascii="Tahoma" w:hAnsi="Tahoma" w:cs="Tahoma"/>
        </w:rPr>
      </w:pPr>
    </w:p>
    <w:p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tblPr>
      <w:tblGrid>
        <w:gridCol w:w="9019"/>
      </w:tblGrid>
      <w:tr w:rsidR="005219A6" w:rsidRPr="005219A6" w:rsidTr="006A5647">
        <w:tc>
          <w:tcPr>
            <w:tcW w:w="9019" w:type="dxa"/>
            <w:shd w:val="clear" w:color="auto" w:fill="D9D9D9" w:themeFill="background1" w:themeFillShade="D9"/>
          </w:tcPr>
          <w:p w:rsidR="004C664D" w:rsidRPr="00420C2C" w:rsidRDefault="004C664D" w:rsidP="006A5647">
            <w:pPr>
              <w:pStyle w:val="Nagwek2"/>
              <w:spacing w:before="120" w:after="0"/>
              <w:outlineLvl w:val="1"/>
              <w:rPr>
                <w:rFonts w:ascii="Tahoma" w:hAnsi="Tahoma" w:cs="Tahoma"/>
                <w:b/>
                <w:bCs/>
                <w:sz w:val="24"/>
                <w:szCs w:val="24"/>
              </w:rPr>
            </w:pPr>
            <w:bookmarkStart w:id="20" w:name="_Toc149814882"/>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bookmarkEnd w:id="20"/>
          </w:p>
        </w:tc>
      </w:tr>
    </w:tbl>
    <w:p w:rsidR="00523764" w:rsidRPr="005219A6" w:rsidRDefault="00523764" w:rsidP="00DC7105">
      <w:pPr>
        <w:pStyle w:val="Default"/>
        <w:spacing w:before="120"/>
        <w:rPr>
          <w:rFonts w:ascii="Tahoma" w:hAnsi="Tahoma" w:cs="Tahoma"/>
          <w:color w:val="auto"/>
          <w:sz w:val="22"/>
          <w:szCs w:val="22"/>
        </w:rPr>
      </w:pPr>
    </w:p>
    <w:p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rsidR="005D26E0" w:rsidRPr="005219A6" w:rsidRDefault="00765394">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164367" w:rsidRPr="00164367">
        <w:rPr>
          <w:rFonts w:asciiTheme="majorHAnsi" w:hAnsiTheme="majorHAnsi" w:cstheme="majorHAnsi"/>
          <w:b/>
          <w:color w:val="000000" w:themeColor="text1"/>
        </w:rPr>
        <w:t>RI.D.RFRD.</w:t>
      </w:r>
      <w:r w:rsidR="00EB61CD">
        <w:rPr>
          <w:rFonts w:asciiTheme="majorHAnsi" w:hAnsiTheme="majorHAnsi" w:cstheme="majorHAnsi"/>
          <w:b/>
          <w:color w:val="000000" w:themeColor="text1"/>
        </w:rPr>
        <w:t>3</w:t>
      </w:r>
      <w:r w:rsidR="00164367" w:rsidRPr="00164367">
        <w:rPr>
          <w:rFonts w:asciiTheme="majorHAnsi" w:hAnsiTheme="majorHAnsi" w:cstheme="majorHAnsi"/>
          <w:b/>
          <w:color w:val="000000" w:themeColor="text1"/>
        </w:rPr>
        <w:t>.2023</w:t>
      </w:r>
    </w:p>
    <w:p w:rsidR="00765394" w:rsidRPr="00833CC4" w:rsidRDefault="00765394">
      <w:pPr>
        <w:pStyle w:val="Default"/>
        <w:numPr>
          <w:ilvl w:val="0"/>
          <w:numId w:val="26"/>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5935F4">
        <w:t>2023/BZP 00493701/01</w:t>
      </w:r>
    </w:p>
    <w:p w:rsidR="00765394" w:rsidRPr="005219A6" w:rsidRDefault="00765394">
      <w:pPr>
        <w:pStyle w:val="Default"/>
        <w:numPr>
          <w:ilvl w:val="0"/>
          <w:numId w:val="26"/>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hyperlink r:id="rId12" w:history="1">
        <w:r w:rsidR="00604098">
          <w:rPr>
            <w:rStyle w:val="Hipercze"/>
          </w:rPr>
          <w:t xml:space="preserve">https://platformazakupowa.pl/transakcja/847316 </w:t>
        </w:r>
      </w:hyperlink>
    </w:p>
    <w:p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tblPr>
      <w:tblGrid>
        <w:gridCol w:w="9019"/>
      </w:tblGrid>
      <w:tr w:rsidR="005219A6" w:rsidRPr="005219A6" w:rsidTr="00297F9D">
        <w:tc>
          <w:tcPr>
            <w:tcW w:w="9019" w:type="dxa"/>
            <w:shd w:val="clear" w:color="auto" w:fill="D9D9D9" w:themeFill="background1" w:themeFillShade="D9"/>
          </w:tcPr>
          <w:p w:rsidR="00297F9D" w:rsidRPr="005219A6" w:rsidRDefault="00297F9D" w:rsidP="00DC7105">
            <w:pPr>
              <w:pStyle w:val="Nagwek2"/>
              <w:spacing w:before="120" w:after="0"/>
              <w:outlineLvl w:val="1"/>
              <w:rPr>
                <w:rFonts w:ascii="Tahoma" w:hAnsi="Tahoma" w:cs="Tahoma"/>
                <w:b/>
                <w:bCs/>
                <w:sz w:val="24"/>
                <w:szCs w:val="24"/>
              </w:rPr>
            </w:pPr>
            <w:bookmarkStart w:id="21" w:name="_Toc69448408"/>
            <w:bookmarkStart w:id="22" w:name="_Toc149814883"/>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1"/>
            <w:bookmarkEnd w:id="22"/>
          </w:p>
        </w:tc>
      </w:tr>
    </w:tbl>
    <w:p w:rsidR="00523764" w:rsidRPr="005219A6" w:rsidRDefault="00523764" w:rsidP="00523764">
      <w:pPr>
        <w:pStyle w:val="Akapitzlist"/>
        <w:spacing w:before="120" w:line="240" w:lineRule="auto"/>
        <w:ind w:left="1004"/>
        <w:jc w:val="both"/>
        <w:rPr>
          <w:rFonts w:ascii="Tahoma" w:hAnsi="Tahoma" w:cs="Tahoma"/>
        </w:rPr>
      </w:pPr>
    </w:p>
    <w:p w:rsidR="002847F9" w:rsidRPr="005219A6" w:rsidRDefault="003236C6">
      <w:pPr>
        <w:pStyle w:val="Akapitzlist"/>
        <w:numPr>
          <w:ilvl w:val="0"/>
          <w:numId w:val="9"/>
        </w:numPr>
        <w:spacing w:before="120" w:line="240" w:lineRule="auto"/>
        <w:ind w:left="567"/>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w:t>
      </w:r>
      <w:proofErr w:type="spellStart"/>
      <w:r w:rsidRPr="005219A6">
        <w:rPr>
          <w:rFonts w:ascii="Tahoma" w:hAnsi="Tahoma" w:cs="Tahoma"/>
        </w:rPr>
        <w:t>pkt</w:t>
      </w:r>
      <w:proofErr w:type="spellEnd"/>
      <w:r w:rsidRPr="005219A6">
        <w:rPr>
          <w:rFonts w:ascii="Tahoma" w:hAnsi="Tahoma" w:cs="Tahoma"/>
        </w:rPr>
        <w:t xml:space="preserve">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rsidR="00164367" w:rsidRPr="00164367" w:rsidRDefault="00B15BEF">
      <w:pPr>
        <w:pStyle w:val="Akapitzlist"/>
        <w:numPr>
          <w:ilvl w:val="0"/>
          <w:numId w:val="9"/>
        </w:numPr>
        <w:spacing w:before="120" w:line="240" w:lineRule="auto"/>
        <w:ind w:left="567"/>
        <w:jc w:val="both"/>
        <w:rPr>
          <w:rFonts w:ascii="Tahoma" w:hAnsi="Tahoma" w:cs="Tahoma"/>
        </w:rPr>
      </w:pPr>
      <w:r w:rsidRPr="00164367">
        <w:rPr>
          <w:rFonts w:ascii="Tahoma" w:hAnsi="Tahoma" w:cs="Tahoma"/>
          <w:b/>
          <w:bCs/>
        </w:rPr>
        <w:t xml:space="preserve">Zamawiający informuje, iż </w:t>
      </w:r>
      <w:r w:rsidR="004F2EA5" w:rsidRPr="00164367">
        <w:rPr>
          <w:rFonts w:ascii="Tahoma" w:hAnsi="Tahoma" w:cs="Tahoma"/>
          <w:b/>
          <w:bCs/>
        </w:rPr>
        <w:t xml:space="preserve">zadanie wykonywane jest </w:t>
      </w:r>
      <w:r w:rsidR="00164367" w:rsidRPr="00164367">
        <w:rPr>
          <w:rFonts w:ascii="Tahoma" w:hAnsi="Tahoma" w:cs="Tahoma"/>
          <w:b/>
          <w:bCs/>
        </w:rPr>
        <w:t xml:space="preserve">w ramach </w:t>
      </w:r>
      <w:r w:rsidR="002F3B2D">
        <w:rPr>
          <w:rFonts w:ascii="Tahoma" w:hAnsi="Tahoma" w:cs="Tahoma"/>
          <w:b/>
          <w:bCs/>
        </w:rPr>
        <w:t>R</w:t>
      </w:r>
      <w:r w:rsidR="00164367" w:rsidRPr="00164367">
        <w:rPr>
          <w:rFonts w:ascii="Tahoma" w:hAnsi="Tahoma" w:cs="Tahoma"/>
          <w:b/>
          <w:bCs/>
        </w:rPr>
        <w:t xml:space="preserve">ządowego </w:t>
      </w:r>
      <w:r w:rsidR="002F3B2D">
        <w:rPr>
          <w:rFonts w:ascii="Tahoma" w:hAnsi="Tahoma" w:cs="Tahoma"/>
          <w:b/>
          <w:bCs/>
        </w:rPr>
        <w:t>F</w:t>
      </w:r>
      <w:r w:rsidR="00164367" w:rsidRPr="00164367">
        <w:rPr>
          <w:rFonts w:ascii="Tahoma" w:hAnsi="Tahoma" w:cs="Tahoma"/>
          <w:b/>
          <w:bCs/>
        </w:rPr>
        <w:t xml:space="preserve">unduszu </w:t>
      </w:r>
      <w:r w:rsidR="002F3B2D">
        <w:rPr>
          <w:rFonts w:ascii="Tahoma" w:hAnsi="Tahoma" w:cs="Tahoma"/>
          <w:b/>
          <w:bCs/>
        </w:rPr>
        <w:t>R</w:t>
      </w:r>
      <w:r w:rsidR="00164367" w:rsidRPr="00164367">
        <w:rPr>
          <w:rFonts w:ascii="Tahoma" w:hAnsi="Tahoma" w:cs="Tahoma"/>
          <w:b/>
          <w:bCs/>
        </w:rPr>
        <w:t xml:space="preserve">ozwoju </w:t>
      </w:r>
      <w:r w:rsidR="002F3B2D">
        <w:rPr>
          <w:rFonts w:ascii="Tahoma" w:hAnsi="Tahoma" w:cs="Tahoma"/>
          <w:b/>
          <w:bCs/>
        </w:rPr>
        <w:t>D</w:t>
      </w:r>
      <w:r w:rsidR="00164367" w:rsidRPr="00164367">
        <w:rPr>
          <w:rFonts w:ascii="Tahoma" w:hAnsi="Tahoma" w:cs="Tahoma"/>
          <w:b/>
          <w:bCs/>
        </w:rPr>
        <w:t>róg dla zadań mających na celu wyłącznie poprawę bezpieczeństwa niechronionych uczestników ruchu.</w:t>
      </w:r>
    </w:p>
    <w:p w:rsidR="00A468F6" w:rsidRPr="00164367" w:rsidRDefault="00FF1B80">
      <w:pPr>
        <w:pStyle w:val="Akapitzlist"/>
        <w:numPr>
          <w:ilvl w:val="0"/>
          <w:numId w:val="9"/>
        </w:numPr>
        <w:spacing w:before="120" w:line="240" w:lineRule="auto"/>
        <w:ind w:left="567"/>
        <w:jc w:val="both"/>
        <w:rPr>
          <w:rFonts w:ascii="Tahoma" w:hAnsi="Tahoma" w:cs="Tahoma"/>
        </w:rPr>
      </w:pPr>
      <w:r w:rsidRPr="00164367">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EB30FA">
        <w:tc>
          <w:tcPr>
            <w:tcW w:w="9019" w:type="dxa"/>
            <w:shd w:val="clear" w:color="auto" w:fill="D9D9D9" w:themeFill="background1" w:themeFillShade="D9"/>
          </w:tcPr>
          <w:p w:rsidR="00EB30FA" w:rsidRPr="005219A6" w:rsidRDefault="00EB30FA" w:rsidP="00DC7105">
            <w:pPr>
              <w:pStyle w:val="Nagwek2"/>
              <w:spacing w:before="120" w:after="0"/>
              <w:outlineLvl w:val="1"/>
              <w:rPr>
                <w:rFonts w:ascii="Tahoma" w:hAnsi="Tahoma" w:cs="Tahoma"/>
                <w:b/>
                <w:bCs/>
                <w:sz w:val="24"/>
                <w:szCs w:val="24"/>
              </w:rPr>
            </w:pPr>
            <w:bookmarkStart w:id="23" w:name="_Toc69448409"/>
            <w:bookmarkStart w:id="24" w:name="_Toc149814884"/>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3"/>
            <w:bookmarkEnd w:id="24"/>
          </w:p>
        </w:tc>
      </w:tr>
    </w:tbl>
    <w:p w:rsidR="005E7E26"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 xml:space="preserve">Przedmiotem zamówienia jest wykonanie zadania inwestycyjnego pn. </w:t>
      </w:r>
      <w:r w:rsidR="00164367" w:rsidRPr="00164367">
        <w:rPr>
          <w:rFonts w:ascii="Tahoma" w:hAnsi="Tahoma" w:cs="Tahoma"/>
        </w:rPr>
        <w:t>„</w:t>
      </w:r>
      <w:r w:rsidR="001845BF" w:rsidRPr="001845BF">
        <w:rPr>
          <w:rFonts w:ascii="Tahoma" w:hAnsi="Tahoma" w:cs="Tahoma"/>
        </w:rPr>
        <w:t xml:space="preserve">Poprawa bezpieczeństwa niechronionych uczestników ruchu na terenie gminy Galewice polegająca na budowie dwóch przejść dla pieszych na ul. </w:t>
      </w:r>
      <w:r w:rsidR="001845BF">
        <w:rPr>
          <w:rFonts w:ascii="Tahoma" w:hAnsi="Tahoma" w:cs="Tahoma"/>
        </w:rPr>
        <w:t>Szkoln</w:t>
      </w:r>
      <w:r w:rsidR="001845BF" w:rsidRPr="001845BF">
        <w:rPr>
          <w:rFonts w:ascii="Tahoma" w:hAnsi="Tahoma" w:cs="Tahoma"/>
        </w:rPr>
        <w:t>ej m. Galewice</w:t>
      </w:r>
      <w:r w:rsidR="00164367" w:rsidRPr="00164367">
        <w:rPr>
          <w:rFonts w:ascii="Tahoma" w:hAnsi="Tahoma" w:cs="Tahoma"/>
        </w:rPr>
        <w:t>”</w:t>
      </w:r>
      <w:r w:rsidR="002E5F34">
        <w:rPr>
          <w:rFonts w:ascii="Tahoma" w:hAnsi="Tahoma" w:cs="Tahoma"/>
        </w:rPr>
        <w:t xml:space="preserve">. </w:t>
      </w:r>
    </w:p>
    <w:p w:rsidR="005E7E26" w:rsidRDefault="005E7E26" w:rsidP="005E7E26">
      <w:pPr>
        <w:pStyle w:val="Akapitzlist"/>
        <w:spacing w:before="120" w:line="240" w:lineRule="auto"/>
        <w:jc w:val="both"/>
        <w:rPr>
          <w:rFonts w:ascii="Tahoma" w:hAnsi="Tahoma" w:cs="Tahoma"/>
        </w:rPr>
      </w:pPr>
      <w:r>
        <w:rPr>
          <w:rFonts w:ascii="Tahoma" w:hAnsi="Tahoma" w:cs="Tahoma"/>
        </w:rPr>
        <w:t>Wykonany i</w:t>
      </w:r>
      <w:r w:rsidRPr="00114DD6">
        <w:rPr>
          <w:rFonts w:ascii="Tahoma" w:hAnsi="Tahoma" w:cs="Tahoma"/>
        </w:rPr>
        <w:t xml:space="preserve">nteligentny system bezpiecznego przejścia dla pieszych </w:t>
      </w:r>
      <w:r>
        <w:rPr>
          <w:rFonts w:ascii="Tahoma" w:hAnsi="Tahoma" w:cs="Tahoma"/>
        </w:rPr>
        <w:t xml:space="preserve">będzie miał za zadanie </w:t>
      </w:r>
      <w:r w:rsidRPr="00114DD6">
        <w:rPr>
          <w:rFonts w:ascii="Tahoma" w:hAnsi="Tahoma" w:cs="Tahoma"/>
        </w:rPr>
        <w:t>inform</w:t>
      </w:r>
      <w:r>
        <w:rPr>
          <w:rFonts w:ascii="Tahoma" w:hAnsi="Tahoma" w:cs="Tahoma"/>
        </w:rPr>
        <w:t>ować</w:t>
      </w:r>
      <w:r w:rsidRPr="00114DD6">
        <w:rPr>
          <w:rFonts w:ascii="Tahoma" w:hAnsi="Tahoma" w:cs="Tahoma"/>
        </w:rPr>
        <w:t xml:space="preserve"> kierowcę pulsacyjnie o osobie poruszającej się na przejściu dla pieszych,  a także zbliżającej się do strefy przejścia (czujniki ruchu). Montaż zwiększy bezpieczeństwo przechodniów w tym dzieci udających się do pobliskiej szkoły.</w:t>
      </w:r>
    </w:p>
    <w:p w:rsidR="004F2EA5" w:rsidRDefault="009C6D53" w:rsidP="005E7E26">
      <w:pPr>
        <w:pStyle w:val="Akapitzlist"/>
        <w:spacing w:before="120" w:line="240" w:lineRule="auto"/>
        <w:jc w:val="both"/>
        <w:rPr>
          <w:rFonts w:ascii="Tahoma" w:hAnsi="Tahoma" w:cs="Tahoma"/>
        </w:rPr>
      </w:pPr>
      <w:r w:rsidRPr="002E5F34">
        <w:rPr>
          <w:rFonts w:ascii="Tahoma" w:hAnsi="Tahoma" w:cs="Tahoma"/>
        </w:rPr>
        <w:t xml:space="preserve">Wykonawca zobowiązany jest udzielić gwarancji na wykonane roboty budowlane na okres wskazany z formularzu oferty. Minimalny okres gwarancji wynosi </w:t>
      </w:r>
      <w:r w:rsidRPr="00164367">
        <w:rPr>
          <w:rFonts w:ascii="Tahoma" w:hAnsi="Tahoma" w:cs="Tahoma"/>
          <w:b/>
          <w:bCs/>
        </w:rPr>
        <w:t>60 miesięcy</w:t>
      </w:r>
      <w:r w:rsidRPr="002E5F34">
        <w:rPr>
          <w:rFonts w:ascii="Tahoma" w:hAnsi="Tahoma" w:cs="Tahoma"/>
        </w:rPr>
        <w:t>. Udzielając gwarancji wykonawca zapewnia bezpłatne czynności przeglądów gwarancyjnych. Przeglądy będą odbywały się minimum raz w roku.</w:t>
      </w:r>
    </w:p>
    <w:p w:rsidR="004F2EA5"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Projektowane parametry techniczne drogi:</w:t>
      </w:r>
    </w:p>
    <w:p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kategoria drogi – droga gminna nr 118</w:t>
      </w:r>
      <w:r w:rsidR="00164367">
        <w:rPr>
          <w:rFonts w:ascii="Tahoma" w:hAnsi="Tahoma" w:cs="Tahoma"/>
        </w:rPr>
        <w:t>305</w:t>
      </w:r>
      <w:r w:rsidRPr="002E5F34">
        <w:rPr>
          <w:rFonts w:ascii="Tahoma" w:hAnsi="Tahoma" w:cs="Tahoma"/>
        </w:rPr>
        <w:t>E,</w:t>
      </w:r>
    </w:p>
    <w:p w:rsidR="00164367" w:rsidRDefault="00164367">
      <w:pPr>
        <w:pStyle w:val="Akapitzlist"/>
        <w:numPr>
          <w:ilvl w:val="0"/>
          <w:numId w:val="51"/>
        </w:numPr>
        <w:spacing w:before="120" w:line="240" w:lineRule="auto"/>
        <w:jc w:val="both"/>
        <w:rPr>
          <w:rFonts w:ascii="Tahoma" w:hAnsi="Tahoma" w:cs="Tahoma"/>
        </w:rPr>
      </w:pPr>
      <w:r>
        <w:rPr>
          <w:rFonts w:ascii="Tahoma" w:hAnsi="Tahoma" w:cs="Tahoma"/>
        </w:rPr>
        <w:t>klasa drogi – D</w:t>
      </w:r>
    </w:p>
    <w:p w:rsidR="00164367" w:rsidRPr="00164367" w:rsidRDefault="00164367">
      <w:pPr>
        <w:pStyle w:val="Akapitzlist"/>
        <w:numPr>
          <w:ilvl w:val="0"/>
          <w:numId w:val="51"/>
        </w:numPr>
        <w:spacing w:before="120" w:line="240" w:lineRule="auto"/>
        <w:jc w:val="both"/>
        <w:rPr>
          <w:rFonts w:ascii="Tahoma" w:hAnsi="Tahoma" w:cs="Tahoma"/>
        </w:rPr>
      </w:pPr>
      <w:r w:rsidRPr="00164367">
        <w:rPr>
          <w:rFonts w:ascii="Tahoma" w:hAnsi="Tahoma" w:cs="Tahoma"/>
        </w:rPr>
        <w:t xml:space="preserve">obciążenie ruchem KR 1, </w:t>
      </w:r>
    </w:p>
    <w:p w:rsidR="00164367" w:rsidRPr="00164367" w:rsidRDefault="00164367">
      <w:pPr>
        <w:pStyle w:val="Akapitzlist"/>
        <w:numPr>
          <w:ilvl w:val="0"/>
          <w:numId w:val="51"/>
        </w:numPr>
        <w:spacing w:before="120" w:line="240" w:lineRule="auto"/>
        <w:jc w:val="both"/>
        <w:rPr>
          <w:rFonts w:ascii="Tahoma" w:hAnsi="Tahoma" w:cs="Tahoma"/>
        </w:rPr>
      </w:pPr>
      <w:r w:rsidRPr="00164367">
        <w:rPr>
          <w:rFonts w:ascii="Tahoma" w:hAnsi="Tahoma" w:cs="Tahoma"/>
        </w:rPr>
        <w:t>szerokości jezdni 5,0</w:t>
      </w:r>
      <w:r w:rsidR="00EB61CD">
        <w:rPr>
          <w:rFonts w:ascii="Tahoma" w:hAnsi="Tahoma" w:cs="Tahoma"/>
        </w:rPr>
        <w:t xml:space="preserve"> </w:t>
      </w:r>
      <w:r w:rsidRPr="00164367">
        <w:rPr>
          <w:rFonts w:ascii="Tahoma" w:hAnsi="Tahoma" w:cs="Tahoma"/>
        </w:rPr>
        <w:t>-</w:t>
      </w:r>
      <w:r w:rsidR="00EB61CD">
        <w:rPr>
          <w:rFonts w:ascii="Tahoma" w:hAnsi="Tahoma" w:cs="Tahoma"/>
        </w:rPr>
        <w:t xml:space="preserve"> 8</w:t>
      </w:r>
      <w:r w:rsidRPr="00164367">
        <w:rPr>
          <w:rFonts w:ascii="Tahoma" w:hAnsi="Tahoma" w:cs="Tahoma"/>
        </w:rPr>
        <w:t xml:space="preserve">,0m, </w:t>
      </w:r>
    </w:p>
    <w:p w:rsidR="00164367" w:rsidRPr="00164367" w:rsidRDefault="00164367">
      <w:pPr>
        <w:pStyle w:val="Akapitzlist"/>
        <w:numPr>
          <w:ilvl w:val="0"/>
          <w:numId w:val="51"/>
        </w:numPr>
        <w:spacing w:before="120" w:line="240" w:lineRule="auto"/>
        <w:jc w:val="both"/>
        <w:rPr>
          <w:rFonts w:ascii="Tahoma" w:hAnsi="Tahoma" w:cs="Tahoma"/>
        </w:rPr>
      </w:pPr>
      <w:r w:rsidRPr="00164367">
        <w:rPr>
          <w:rFonts w:ascii="Tahoma" w:hAnsi="Tahoma" w:cs="Tahoma"/>
        </w:rPr>
        <w:t>przekrój drogowy z obustronnymi chodnikami</w:t>
      </w:r>
    </w:p>
    <w:p w:rsidR="00164367" w:rsidRDefault="00EB61CD" w:rsidP="002F3B2D">
      <w:pPr>
        <w:spacing w:before="120" w:line="240" w:lineRule="auto"/>
        <w:ind w:left="709"/>
        <w:jc w:val="both"/>
        <w:rPr>
          <w:rFonts w:ascii="Tahoma" w:hAnsi="Tahoma" w:cs="Tahoma"/>
        </w:rPr>
      </w:pPr>
      <w:r w:rsidRPr="00EB61CD">
        <w:rPr>
          <w:rFonts w:ascii="Tahoma" w:hAnsi="Tahoma" w:cs="Tahoma"/>
        </w:rPr>
        <w:t>Przewiduje się wykonanie dwóch przejść dla pieszych. Przejścia dla pieszych zostaną wyznaczone znakami poziomymi i pionowymi. Oznakowanie pionowe zostanie uzupełnione. Przejścia dla pieszych zostaną doświetlone lampami hybrydowymi.</w:t>
      </w:r>
    </w:p>
    <w:p w:rsidR="005E7E26" w:rsidRPr="00114DD6" w:rsidRDefault="005E7E26" w:rsidP="005E7E26">
      <w:pPr>
        <w:spacing w:before="120" w:line="240" w:lineRule="auto"/>
        <w:ind w:left="709"/>
        <w:jc w:val="both"/>
        <w:rPr>
          <w:rFonts w:ascii="Tahoma" w:hAnsi="Tahoma" w:cs="Tahoma"/>
        </w:rPr>
      </w:pPr>
      <w:r w:rsidRPr="00114DD6">
        <w:rPr>
          <w:rFonts w:ascii="Tahoma" w:hAnsi="Tahoma" w:cs="Tahoma"/>
        </w:rPr>
        <w:t>Aktywne przejście dla pieszych składa</w:t>
      </w:r>
      <w:r>
        <w:rPr>
          <w:rFonts w:ascii="Tahoma" w:hAnsi="Tahoma" w:cs="Tahoma"/>
        </w:rPr>
        <w:t>ć</w:t>
      </w:r>
      <w:r w:rsidRPr="00114DD6">
        <w:rPr>
          <w:rFonts w:ascii="Tahoma" w:hAnsi="Tahoma" w:cs="Tahoma"/>
        </w:rPr>
        <w:t xml:space="preserve"> się </w:t>
      </w:r>
      <w:r>
        <w:rPr>
          <w:rFonts w:ascii="Tahoma" w:hAnsi="Tahoma" w:cs="Tahoma"/>
        </w:rPr>
        <w:t xml:space="preserve">ma </w:t>
      </w:r>
      <w:r w:rsidRPr="00114DD6">
        <w:rPr>
          <w:rFonts w:ascii="Tahoma" w:hAnsi="Tahoma" w:cs="Tahoma"/>
        </w:rPr>
        <w:t xml:space="preserve">z czujników ruchu, punktowych elementów odblaskowych, biało-czerwonych pasów, znaków drogowych oraz lamp </w:t>
      </w:r>
      <w:r>
        <w:rPr>
          <w:rFonts w:ascii="Tahoma" w:hAnsi="Tahoma" w:cs="Tahoma"/>
        </w:rPr>
        <w:t>L</w:t>
      </w:r>
      <w:r w:rsidRPr="00114DD6">
        <w:rPr>
          <w:rFonts w:ascii="Tahoma" w:hAnsi="Tahoma" w:cs="Tahoma"/>
        </w:rPr>
        <w:t>ED i nawierzchni antypoślizgowej. Wszystkie elementy aktyw</w:t>
      </w:r>
      <w:r>
        <w:rPr>
          <w:rFonts w:ascii="Tahoma" w:hAnsi="Tahoma" w:cs="Tahoma"/>
        </w:rPr>
        <w:t>ować się mają</w:t>
      </w:r>
      <w:r w:rsidRPr="00114DD6">
        <w:rPr>
          <w:rFonts w:ascii="Tahoma" w:hAnsi="Tahoma" w:cs="Tahoma"/>
        </w:rPr>
        <w:t xml:space="preserve"> tylko w momencie, gdy do przejścia zbliża się pieszy lub rowerzysta. </w:t>
      </w:r>
    </w:p>
    <w:p w:rsidR="005E7E26" w:rsidRPr="00114DD6" w:rsidRDefault="005E7E26" w:rsidP="005E7E26">
      <w:pPr>
        <w:spacing w:before="120" w:line="240" w:lineRule="auto"/>
        <w:ind w:left="709"/>
        <w:jc w:val="both"/>
        <w:rPr>
          <w:rFonts w:ascii="Tahoma" w:hAnsi="Tahoma" w:cs="Tahoma"/>
        </w:rPr>
      </w:pPr>
      <w:r w:rsidRPr="00114DD6">
        <w:rPr>
          <w:rFonts w:ascii="Tahoma" w:hAnsi="Tahoma" w:cs="Tahoma"/>
        </w:rPr>
        <w:t xml:space="preserve">Projekt obejmuje zamontowanie systemu aktywnego przejścia dla pieszych - w lokalizacji: na ul. </w:t>
      </w:r>
      <w:proofErr w:type="spellStart"/>
      <w:r>
        <w:rPr>
          <w:rFonts w:ascii="Tahoma" w:hAnsi="Tahoma" w:cs="Tahoma"/>
        </w:rPr>
        <w:t>Szkolnaa</w:t>
      </w:r>
      <w:proofErr w:type="spellEnd"/>
      <w:r w:rsidRPr="00114DD6">
        <w:rPr>
          <w:rFonts w:ascii="Tahoma" w:hAnsi="Tahoma" w:cs="Tahoma"/>
        </w:rPr>
        <w:t xml:space="preserve"> – 2 szt. W skład wchodzą:</w:t>
      </w:r>
    </w:p>
    <w:p w:rsidR="005E7E26" w:rsidRPr="00114DD6" w:rsidRDefault="005E7E26" w:rsidP="005E7E2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 xml:space="preserve">Aktywne punktowe elementy </w:t>
      </w:r>
      <w:proofErr w:type="spellStart"/>
      <w:r w:rsidRPr="00114DD6">
        <w:rPr>
          <w:rFonts w:ascii="Tahoma" w:hAnsi="Tahoma" w:cs="Tahoma"/>
        </w:rPr>
        <w:t>najezdniowe</w:t>
      </w:r>
      <w:proofErr w:type="spellEnd"/>
      <w:r w:rsidRPr="00114DD6">
        <w:rPr>
          <w:rFonts w:ascii="Tahoma" w:hAnsi="Tahoma" w:cs="Tahoma"/>
        </w:rPr>
        <w:t xml:space="preserve"> LED dwustronne w osłonie żeliwnej</w:t>
      </w:r>
      <w:r>
        <w:rPr>
          <w:rFonts w:ascii="Tahoma" w:hAnsi="Tahoma" w:cs="Tahoma"/>
        </w:rPr>
        <w:t xml:space="preserve"> (bądź wykazującej równoważne właściwości)</w:t>
      </w:r>
      <w:r w:rsidRPr="00114DD6">
        <w:rPr>
          <w:rFonts w:ascii="Tahoma" w:hAnsi="Tahoma" w:cs="Tahoma"/>
        </w:rPr>
        <w:t>. Od strony najazdu element emituje pulsujące światło żółte (ostrzegawcze) natomiast od strony przejścia światło białej ciągłe, które dodatkowo oświetla przejście dla pieszego</w:t>
      </w:r>
      <w:r>
        <w:rPr>
          <w:rFonts w:ascii="Tahoma" w:hAnsi="Tahoma" w:cs="Tahoma"/>
        </w:rPr>
        <w:t>,</w:t>
      </w:r>
    </w:p>
    <w:p w:rsidR="005E7E26" w:rsidRPr="00114DD6" w:rsidRDefault="005E7E26" w:rsidP="005E7E2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Czujniki ruchu pieszego oraz czujnik ruchu podtrzymujący pracę systemu</w:t>
      </w:r>
      <w:r>
        <w:rPr>
          <w:rFonts w:ascii="Tahoma" w:hAnsi="Tahoma" w:cs="Tahoma"/>
        </w:rPr>
        <w:t>,</w:t>
      </w:r>
    </w:p>
    <w:p w:rsidR="005E7E26" w:rsidRPr="00114DD6" w:rsidRDefault="005E7E26" w:rsidP="005E7E2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Uchwyty do montażu czujek</w:t>
      </w:r>
      <w:r>
        <w:rPr>
          <w:rFonts w:ascii="Tahoma" w:hAnsi="Tahoma" w:cs="Tahoma"/>
        </w:rPr>
        <w:t>,</w:t>
      </w:r>
    </w:p>
    <w:p w:rsidR="005E7E26" w:rsidRPr="00114DD6" w:rsidRDefault="005E7E26" w:rsidP="005E7E26">
      <w:pPr>
        <w:spacing w:before="120" w:line="240" w:lineRule="auto"/>
        <w:ind w:left="709"/>
        <w:jc w:val="both"/>
        <w:rPr>
          <w:rFonts w:ascii="Tahoma" w:hAnsi="Tahoma" w:cs="Tahoma"/>
        </w:rPr>
      </w:pPr>
      <w:r>
        <w:rPr>
          <w:rFonts w:ascii="Tahoma" w:hAnsi="Tahoma" w:cs="Tahoma"/>
        </w:rPr>
        <w:lastRenderedPageBreak/>
        <w:t xml:space="preserve">- </w:t>
      </w:r>
      <w:r w:rsidRPr="00114DD6">
        <w:rPr>
          <w:rFonts w:ascii="Tahoma" w:hAnsi="Tahoma" w:cs="Tahoma"/>
        </w:rPr>
        <w:t>Szafa sterownicza ze stojakiem od źródła zasilania</w:t>
      </w:r>
      <w:r>
        <w:rPr>
          <w:rFonts w:ascii="Tahoma" w:hAnsi="Tahoma" w:cs="Tahoma"/>
        </w:rPr>
        <w:t>,</w:t>
      </w:r>
    </w:p>
    <w:p w:rsidR="005E7E26" w:rsidRPr="00114DD6" w:rsidRDefault="005E7E26" w:rsidP="005E7E2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Akumulator</w:t>
      </w:r>
      <w:r>
        <w:rPr>
          <w:rFonts w:ascii="Tahoma" w:hAnsi="Tahoma" w:cs="Tahoma"/>
        </w:rPr>
        <w:t>,</w:t>
      </w:r>
    </w:p>
    <w:p w:rsidR="005E7E26" w:rsidRPr="00114DD6" w:rsidRDefault="005E7E26" w:rsidP="005E7E2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Aktywne oświetlenie do istniejących znaków D</w:t>
      </w:r>
      <w:r>
        <w:rPr>
          <w:rFonts w:ascii="Tahoma" w:hAnsi="Tahoma" w:cs="Tahoma"/>
        </w:rPr>
        <w:t>-</w:t>
      </w:r>
      <w:r w:rsidRPr="00114DD6">
        <w:rPr>
          <w:rFonts w:ascii="Tahoma" w:hAnsi="Tahoma" w:cs="Tahoma"/>
        </w:rPr>
        <w:t>6 w postaci lamp ostrzegawczych umieszczonych nad znakiem w celu lepszej widoczności z większych odległości</w:t>
      </w:r>
      <w:r>
        <w:rPr>
          <w:rFonts w:ascii="Tahoma" w:hAnsi="Tahoma" w:cs="Tahoma"/>
        </w:rPr>
        <w:t>,</w:t>
      </w:r>
    </w:p>
    <w:p w:rsidR="005E7E26" w:rsidRPr="00114DD6" w:rsidRDefault="005E7E26" w:rsidP="005E7E2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Oznakowanie poziome w formie biało-czerwonych pasów wykonanych w technologii grubowarstwowej chemoutwardzalnej masy</w:t>
      </w:r>
      <w:r>
        <w:rPr>
          <w:rFonts w:ascii="Tahoma" w:hAnsi="Tahoma" w:cs="Tahoma"/>
        </w:rPr>
        <w:t>.</w:t>
      </w:r>
    </w:p>
    <w:p w:rsidR="00EB61CD" w:rsidRPr="00EB61CD" w:rsidRDefault="00EB61CD" w:rsidP="00EB61CD">
      <w:pPr>
        <w:pStyle w:val="Akapitzlist"/>
        <w:spacing w:before="120" w:line="240" w:lineRule="auto"/>
        <w:jc w:val="both"/>
        <w:rPr>
          <w:rFonts w:ascii="Tahoma" w:hAnsi="Tahoma" w:cs="Tahoma"/>
        </w:rPr>
      </w:pPr>
      <w:r w:rsidRPr="00EB61CD">
        <w:rPr>
          <w:rFonts w:ascii="Tahoma" w:hAnsi="Tahoma" w:cs="Tahoma"/>
        </w:rPr>
        <w:t>Na skrzyżowaniu ulic Szkolnej i Marii Konopnickiej przekrój normalny pozostaje bez zmian. Przejście dla pieszych należy wykonać w miejscu już zaniżonych krawężników.</w:t>
      </w:r>
    </w:p>
    <w:p w:rsidR="00EB61CD" w:rsidRDefault="00EB61CD" w:rsidP="00EB61CD">
      <w:pPr>
        <w:pStyle w:val="Akapitzlist"/>
        <w:spacing w:before="120" w:line="240" w:lineRule="auto"/>
        <w:jc w:val="both"/>
        <w:rPr>
          <w:rFonts w:ascii="Tahoma" w:hAnsi="Tahoma" w:cs="Tahoma"/>
        </w:rPr>
      </w:pPr>
      <w:r w:rsidRPr="00EB61CD">
        <w:rPr>
          <w:rFonts w:ascii="Tahoma" w:hAnsi="Tahoma" w:cs="Tahoma"/>
        </w:rPr>
        <w:t xml:space="preserve">Na skrzyżowaniu ulic Szkolnej i Wieluńskiej w miejscu projektowanego przejścia dla pieszych należy wbudować nowe krawężniki tak by wystawały ponad jezdnię 2 </w:t>
      </w:r>
      <w:proofErr w:type="spellStart"/>
      <w:r w:rsidRPr="00EB61CD">
        <w:rPr>
          <w:rFonts w:ascii="Tahoma" w:hAnsi="Tahoma" w:cs="Tahoma"/>
        </w:rPr>
        <w:t>cm</w:t>
      </w:r>
      <w:proofErr w:type="spellEnd"/>
      <w:r w:rsidRPr="00EB61CD">
        <w:rPr>
          <w:rFonts w:ascii="Tahoma" w:hAnsi="Tahoma" w:cs="Tahoma"/>
        </w:rPr>
        <w:t>.</w:t>
      </w:r>
    </w:p>
    <w:p w:rsidR="00EB61CD" w:rsidRDefault="00EB61CD" w:rsidP="00EB61CD">
      <w:pPr>
        <w:pStyle w:val="Akapitzlist"/>
        <w:spacing w:before="120" w:line="240" w:lineRule="auto"/>
        <w:jc w:val="both"/>
        <w:rPr>
          <w:rFonts w:ascii="Tahoma" w:hAnsi="Tahoma" w:cs="Tahoma"/>
        </w:rPr>
      </w:pPr>
      <w:r w:rsidRPr="00EB61CD">
        <w:rPr>
          <w:rFonts w:ascii="Tahoma" w:hAnsi="Tahoma" w:cs="Tahoma"/>
        </w:rPr>
        <w:t>Na szerokości 0,30m i długości przejścia dla pieszych należy wymienić istniejącą kostkę betonową na kostkę integracyjną koloru żółtego.</w:t>
      </w:r>
    </w:p>
    <w:p w:rsidR="004F2EA5"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Ponadto w ramach realizacji przedmiotu umowy Wykonawca zobowiązuje się bez dodatkowego wynagrodzenia do:</w:t>
      </w:r>
    </w:p>
    <w:p w:rsidR="004F2EA5" w:rsidRDefault="004F2EA5">
      <w:pPr>
        <w:pStyle w:val="Akapitzlist"/>
        <w:numPr>
          <w:ilvl w:val="0"/>
          <w:numId w:val="52"/>
        </w:numPr>
        <w:spacing w:before="120" w:line="240" w:lineRule="auto"/>
        <w:jc w:val="both"/>
        <w:rPr>
          <w:rFonts w:ascii="Tahoma" w:hAnsi="Tahoma" w:cs="Tahoma"/>
        </w:rPr>
      </w:pPr>
      <w:r w:rsidRPr="004F2EA5">
        <w:rPr>
          <w:rFonts w:ascii="Tahoma" w:hAnsi="Tahoma" w:cs="Tahoma"/>
        </w:rPr>
        <w:t xml:space="preserve">wykonania projektu czasowej organizacji  ruchu  oraz oznakowania terenu budowy,  </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w przypadku zniszczenia lub uszkodzenia robót ich części bądź urządzeń w toku realizacji – naprawienia  ich  i doprowadzenia do stanu pierwotnego,</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wykonania badań, jak również do dokonania odkrywek w przypadku nie zgłoszenia do odbioru robót ulegających zakryciu lub zanikających,</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odpowiedniego zabezpieczenia terenu budowy,</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zapewnienia właściwych warunków bezpieczeństwa i higieny pracy,</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utrzymania terenu budowy w stanie wolnym od przeszkód komunikacyjnych oraz usuwania na bieżąco  zbędnych materiałów i odpadów,</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umożliwienia wstępu na teren budowy pracownikom nadzoru budowlanego, inspektorowi nadzoru i uprawnionym przedstawicielom strony Zamawiającej,</w:t>
      </w:r>
    </w:p>
    <w:p w:rsidR="002E5F34"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zapewnienia źródła zasilania w energię oraz wodę dla maszyn i pojazdów niezbędnych do wykonania zamówienia</w:t>
      </w:r>
      <w:r w:rsidR="002E5F34">
        <w:rPr>
          <w:rFonts w:ascii="Tahoma" w:hAnsi="Tahoma" w:cs="Tahoma"/>
        </w:rPr>
        <w:t>,</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uporządkowania terenu robót i terenu przyległego po zakończeniu robót, w tym także zagospodarowania na własny koszt i ryzyko odpadów powstałych w toku realizacji robót,</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zapewnienia kierownika budowy, kierowników robót branżowych oraz bieżącego, dokładnego i czytelnego prowadzenia dziennika budowy,</w:t>
      </w:r>
    </w:p>
    <w:p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wykonanie geodezyjnej inwentaryzacji  powykonawczej</w:t>
      </w:r>
      <w:r w:rsidR="002E5F34">
        <w:rPr>
          <w:rFonts w:ascii="Tahoma" w:hAnsi="Tahoma" w:cs="Tahoma"/>
        </w:rPr>
        <w:t>,</w:t>
      </w:r>
    </w:p>
    <w:p w:rsidR="004F2EA5" w:rsidRPr="002E5F34"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 xml:space="preserve">przeprowadzenia wymaganych badań i pomiarów kontrolnych zgodnie z wymogami </w:t>
      </w:r>
      <w:r w:rsidR="00EB61CD">
        <w:rPr>
          <w:rFonts w:ascii="Tahoma" w:hAnsi="Tahoma" w:cs="Tahoma"/>
        </w:rPr>
        <w:t>SST</w:t>
      </w:r>
      <w:r w:rsidRPr="002E5F34">
        <w:rPr>
          <w:rFonts w:ascii="Tahoma" w:hAnsi="Tahoma" w:cs="Tahoma"/>
        </w:rPr>
        <w:t>.</w:t>
      </w:r>
    </w:p>
    <w:p w:rsidR="00913372" w:rsidRPr="00913372" w:rsidRDefault="00913372" w:rsidP="00913372">
      <w:pPr>
        <w:pStyle w:val="Akapitzlist"/>
        <w:spacing w:before="120" w:line="240" w:lineRule="auto"/>
        <w:jc w:val="both"/>
        <w:rPr>
          <w:rFonts w:ascii="Tahoma" w:hAnsi="Tahoma" w:cs="Tahoma"/>
          <w:bCs/>
          <w:iCs/>
          <w:color w:val="FF0000"/>
        </w:rPr>
      </w:pPr>
      <w:bookmarkStart w:id="25" w:name="_Hlk126827148"/>
    </w:p>
    <w:p w:rsidR="00596929" w:rsidRPr="00913372" w:rsidRDefault="00596929">
      <w:pPr>
        <w:pStyle w:val="Akapitzlist"/>
        <w:numPr>
          <w:ilvl w:val="0"/>
          <w:numId w:val="50"/>
        </w:numPr>
        <w:spacing w:before="120" w:line="240" w:lineRule="auto"/>
        <w:jc w:val="both"/>
        <w:rPr>
          <w:rFonts w:ascii="Tahoma" w:hAnsi="Tahoma" w:cs="Tahoma"/>
          <w:bCs/>
          <w:iCs/>
        </w:rPr>
      </w:pPr>
      <w:r w:rsidRPr="00913372">
        <w:rPr>
          <w:rFonts w:ascii="Tahoma" w:hAnsi="Tahoma" w:cs="Tahoma"/>
          <w:b/>
          <w:bCs/>
        </w:rPr>
        <w:t>Rozwiązania równoważne</w:t>
      </w:r>
      <w:bookmarkEnd w:id="25"/>
      <w:r w:rsidRPr="00913372">
        <w:rPr>
          <w:rFonts w:ascii="Tahoma" w:hAnsi="Tahoma" w:cs="Tahoma"/>
          <w:b/>
          <w:bCs/>
        </w:rPr>
        <w:t xml:space="preserve"> </w:t>
      </w:r>
      <w:bookmarkStart w:id="26" w:name="_Hlk126827228"/>
      <w:r w:rsidRPr="00913372">
        <w:rPr>
          <w:rFonts w:ascii="Tahoma" w:hAnsi="Tahoma" w:cs="Tahoma"/>
          <w:b/>
          <w:bCs/>
        </w:rPr>
        <w:t>dot. przedmiotu zamówienia</w:t>
      </w:r>
      <w:bookmarkEnd w:id="26"/>
      <w:r w:rsidRPr="00913372">
        <w:rPr>
          <w:rFonts w:ascii="Tahoma" w:hAnsi="Tahoma" w:cs="Tahoma"/>
          <w:b/>
          <w:bCs/>
        </w:rPr>
        <w:t>.</w:t>
      </w:r>
    </w:p>
    <w:p w:rsidR="00596929" w:rsidRPr="00913372" w:rsidRDefault="00596929" w:rsidP="00596929">
      <w:pPr>
        <w:jc w:val="both"/>
        <w:outlineLvl w:val="3"/>
        <w:rPr>
          <w:rFonts w:ascii="Tahoma" w:hAnsi="Tahoma" w:cs="Tahoma"/>
        </w:rPr>
      </w:pPr>
      <w:r w:rsidRPr="00913372">
        <w:rPr>
          <w:rFonts w:ascii="Tahoma" w:hAnsi="Tahoma" w:cs="Tahoma"/>
          <w:bCs/>
        </w:rPr>
        <w:t xml:space="preserve">W każdym przypadku użycia w dokumentacji norm, ocen technicznych, specyfikacji technicznych i systemów referencji technicznych, o których mowa w art. 101 ust. 1 </w:t>
      </w:r>
      <w:proofErr w:type="spellStart"/>
      <w:r w:rsidRPr="00913372">
        <w:rPr>
          <w:rFonts w:ascii="Tahoma" w:hAnsi="Tahoma" w:cs="Tahoma"/>
          <w:bCs/>
        </w:rPr>
        <w:t>pkt</w:t>
      </w:r>
      <w:proofErr w:type="spellEnd"/>
      <w:r w:rsidRPr="00913372">
        <w:rPr>
          <w:rFonts w:ascii="Tahoma" w:hAnsi="Tahoma" w:cs="Tahoma"/>
          <w:bCs/>
        </w:rPr>
        <w:t xml:space="preserve"> 2 oraz ust. 3 ustawy </w:t>
      </w:r>
      <w:proofErr w:type="spellStart"/>
      <w:r w:rsidRPr="00913372">
        <w:rPr>
          <w:rFonts w:ascii="Tahoma" w:hAnsi="Tahoma" w:cs="Tahoma"/>
          <w:bCs/>
        </w:rPr>
        <w:t>Pzp</w:t>
      </w:r>
      <w:proofErr w:type="spellEnd"/>
      <w:r w:rsidRPr="00913372">
        <w:rPr>
          <w:rFonts w:ascii="Tahoma" w:hAnsi="Tahoma" w:cs="Tahoma"/>
          <w:bCs/>
        </w:rPr>
        <w:t xml:space="preserve"> Wykonawca powinien przyjąć, że odniesieniu takiemu towarzyszą wyrazy </w:t>
      </w:r>
      <w:r w:rsidRPr="00913372">
        <w:rPr>
          <w:rFonts w:ascii="Tahoma" w:hAnsi="Tahoma" w:cs="Tahoma"/>
          <w:bCs/>
          <w:i/>
        </w:rPr>
        <w:t>„lub równoważne”.</w:t>
      </w:r>
    </w:p>
    <w:p w:rsidR="00596929" w:rsidRPr="00913372" w:rsidRDefault="00596929" w:rsidP="00596929">
      <w:pPr>
        <w:jc w:val="both"/>
        <w:outlineLvl w:val="3"/>
        <w:rPr>
          <w:rFonts w:ascii="Tahoma" w:hAnsi="Tahoma" w:cs="Tahoma"/>
        </w:rPr>
      </w:pPr>
      <w:r w:rsidRPr="00913372">
        <w:rPr>
          <w:rFonts w:ascii="Tahoma" w:hAnsi="Tahoma" w:cs="Tahoma"/>
        </w:rPr>
        <w:t>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w:t>
      </w:r>
      <w:r w:rsidRPr="00913372">
        <w:rPr>
          <w:rFonts w:ascii="Tahoma" w:hAnsi="Tahoma" w:cs="Tahoma"/>
          <w:i/>
          <w:iCs/>
        </w:rPr>
        <w:t>„lub równoważne"</w:t>
      </w:r>
      <w:r w:rsidRPr="00913372">
        <w:rPr>
          <w:rFonts w:ascii="Tahoma" w:hAnsi="Tahoma" w:cs="Tahoma"/>
        </w:rPr>
        <w:t>.</w:t>
      </w:r>
    </w:p>
    <w:p w:rsidR="00596929" w:rsidRPr="00913372" w:rsidRDefault="00596929" w:rsidP="00596929">
      <w:pPr>
        <w:jc w:val="both"/>
        <w:outlineLvl w:val="3"/>
        <w:rPr>
          <w:rFonts w:ascii="Tahoma" w:hAnsi="Tahoma" w:cs="Tahoma"/>
        </w:rPr>
      </w:pPr>
      <w:r w:rsidRPr="00913372">
        <w:rPr>
          <w:rFonts w:ascii="Tahoma" w:hAnsi="Tahoma" w:cs="Tahoma"/>
        </w:rPr>
        <w:t xml:space="preserve">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w:t>
      </w:r>
      <w:r w:rsidRPr="00913372">
        <w:rPr>
          <w:rFonts w:ascii="Tahoma" w:hAnsi="Tahoma" w:cs="Tahoma"/>
        </w:rPr>
        <w:lastRenderedPageBreak/>
        <w:t>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rsidR="00596929" w:rsidRPr="00913372" w:rsidRDefault="00596929" w:rsidP="00596929">
      <w:pPr>
        <w:jc w:val="both"/>
        <w:outlineLvl w:val="3"/>
        <w:rPr>
          <w:rFonts w:ascii="Tahoma" w:hAnsi="Tahoma" w:cs="Tahoma"/>
        </w:rPr>
      </w:pPr>
      <w:r w:rsidRPr="00913372">
        <w:rPr>
          <w:rFonts w:ascii="Tahoma" w:hAnsi="Tahoma" w:cs="Tahoma"/>
        </w:rPr>
        <w:t>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596929" w:rsidRPr="00913372" w:rsidRDefault="00596929" w:rsidP="00596929">
      <w:pPr>
        <w:jc w:val="both"/>
        <w:outlineLvl w:val="3"/>
        <w:rPr>
          <w:rFonts w:ascii="Tahoma" w:hAnsi="Tahoma" w:cs="Tahoma"/>
        </w:rPr>
      </w:pPr>
      <w:r w:rsidRPr="00913372">
        <w:rPr>
          <w:rFonts w:ascii="Tahoma" w:hAnsi="Tahoma" w:cs="Tahoma"/>
        </w:rPr>
        <w:t>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596929" w:rsidRPr="00913372" w:rsidRDefault="00596929">
      <w:pPr>
        <w:pStyle w:val="Akapitzlist"/>
        <w:numPr>
          <w:ilvl w:val="0"/>
          <w:numId w:val="50"/>
        </w:numPr>
        <w:spacing w:before="120" w:line="240" w:lineRule="auto"/>
        <w:jc w:val="both"/>
        <w:rPr>
          <w:rStyle w:val="markedcontent"/>
          <w:rFonts w:ascii="Tahoma" w:hAnsi="Tahoma" w:cs="Tahoma"/>
          <w:bCs/>
          <w:iCs/>
        </w:rPr>
      </w:pPr>
      <w:r w:rsidRPr="00913372">
        <w:rPr>
          <w:rFonts w:ascii="Tahoma" w:hAnsi="Tahoma" w:cs="Tahoma"/>
          <w:b/>
          <w:bCs/>
        </w:rPr>
        <w:t>Gwarancja.</w:t>
      </w:r>
    </w:p>
    <w:p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Wykonawca zobowiązany jest udzielić gwarancji i rękojmi na przedmiot zamówienia na okres wskazany z formularz oferty. </w:t>
      </w:r>
    </w:p>
    <w:p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Niezależnie od udzielonej gwarancji, Zamawiający będzie mógł dochodzić swoich praw na podstawie rękojmi za wady fizyczne przedmiotu umowy. </w:t>
      </w:r>
    </w:p>
    <w:p w:rsidR="00596929" w:rsidRPr="00913372" w:rsidRDefault="00596929" w:rsidP="00596929">
      <w:pPr>
        <w:spacing w:before="120" w:line="240" w:lineRule="auto"/>
        <w:jc w:val="both"/>
        <w:rPr>
          <w:rFonts w:ascii="Tahoma" w:eastAsia="MS Mincho" w:hAnsi="Tahoma" w:cs="Tahoma"/>
        </w:rPr>
      </w:pPr>
      <w:r w:rsidRPr="00913372">
        <w:rPr>
          <w:rFonts w:ascii="Tahoma" w:eastAsia="MS Mincho" w:hAnsi="Tahoma" w:cs="Tahoma"/>
        </w:rPr>
        <w:t>Bieg terminu gwarancji i rękojmi rozpocznie się od daty odebrania przedmiotu zamówienia.</w:t>
      </w:r>
    </w:p>
    <w:p w:rsidR="00596929" w:rsidRPr="00913372" w:rsidRDefault="00596929" w:rsidP="00596929">
      <w:pPr>
        <w:spacing w:before="120" w:line="240" w:lineRule="auto"/>
        <w:jc w:val="both"/>
        <w:rPr>
          <w:rFonts w:ascii="Tahoma" w:hAnsi="Tahoma" w:cs="Tahoma"/>
          <w:bCs/>
        </w:rPr>
      </w:pPr>
      <w:r w:rsidRPr="00913372">
        <w:rPr>
          <w:rFonts w:ascii="Tahoma" w:hAnsi="Tahoma" w:cs="Tahoma"/>
          <w:bCs/>
        </w:rPr>
        <w:t xml:space="preserve">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rsidR="00596929" w:rsidRPr="00913372" w:rsidRDefault="00596929" w:rsidP="00596929">
      <w:pPr>
        <w:spacing w:before="120" w:line="240" w:lineRule="auto"/>
        <w:jc w:val="both"/>
        <w:rPr>
          <w:rFonts w:ascii="Tahoma" w:hAnsi="Tahoma" w:cs="Tahoma"/>
          <w:bCs/>
        </w:rPr>
      </w:pPr>
      <w:r w:rsidRPr="00913372">
        <w:rPr>
          <w:rFonts w:ascii="Tahoma" w:hAnsi="Tahoma" w:cs="Tahoma"/>
          <w:b/>
          <w:bCs/>
        </w:rPr>
        <w:t xml:space="preserve">Uwaga: </w:t>
      </w:r>
      <w:r w:rsidRPr="00913372">
        <w:rPr>
          <w:rFonts w:ascii="Tahoma" w:hAnsi="Tahoma" w:cs="Tahoma"/>
          <w:b/>
          <w:bCs/>
          <w:u w:val="single"/>
        </w:rPr>
        <w:t xml:space="preserve">(dodatkowy okres gwarancji jakości stanowi kryterium oceny ofert). </w:t>
      </w:r>
      <w:r w:rsidRPr="00913372">
        <w:rPr>
          <w:rFonts w:ascii="Tahoma" w:hAnsi="Tahoma" w:cs="Tahoma"/>
          <w:bCs/>
        </w:rPr>
        <w:t xml:space="preserve">Zamawiający określa go na okres w przedziale </w:t>
      </w:r>
      <w:r w:rsidRPr="00913372">
        <w:rPr>
          <w:rFonts w:ascii="Tahoma" w:hAnsi="Tahoma" w:cs="Tahoma"/>
          <w:b/>
          <w:bCs/>
        </w:rPr>
        <w:t>od 60 miesięcy (termin minimalny) do 84 miesięcy (termin maksymalny)</w:t>
      </w:r>
      <w:r w:rsidRPr="00913372">
        <w:rPr>
          <w:rFonts w:ascii="Tahoma" w:hAnsi="Tahoma" w:cs="Tahoma"/>
          <w:bCs/>
        </w:rPr>
        <w:t>.</w:t>
      </w:r>
    </w:p>
    <w:p w:rsidR="00596929" w:rsidRPr="00913372" w:rsidRDefault="00596929" w:rsidP="00596929">
      <w:pPr>
        <w:spacing w:before="120" w:line="240" w:lineRule="auto"/>
        <w:jc w:val="both"/>
        <w:rPr>
          <w:rFonts w:ascii="Tahoma" w:hAnsi="Tahoma" w:cs="Tahoma"/>
        </w:rPr>
      </w:pPr>
      <w:r w:rsidRPr="00913372">
        <w:rPr>
          <w:rFonts w:ascii="Tahoma" w:hAnsi="Tahoma" w:cs="Tahoma"/>
          <w:b/>
        </w:rPr>
        <w:t xml:space="preserve">Rękojmia </w:t>
      </w:r>
      <w:r w:rsidRPr="00913372">
        <w:rPr>
          <w:rFonts w:ascii="Tahoma" w:hAnsi="Tahoma" w:cs="Tahoma"/>
        </w:rPr>
        <w:t xml:space="preserve">za wady fizyczne i prawne na materiały, urządzenia oraz wszelkie prace, w tym dokumentację projektową oraz roboty budowlane wykonane w ramach realizacji przedmiotu zamówienia, udzielona jest na okres </w:t>
      </w:r>
      <w:r w:rsidRPr="00913372">
        <w:rPr>
          <w:rFonts w:ascii="Tahoma" w:hAnsi="Tahoma" w:cs="Tahoma"/>
          <w:b/>
        </w:rPr>
        <w:t>60 miesięcy od dnia podpisania protokołu odbioru końcowego</w:t>
      </w:r>
      <w:r w:rsidRPr="00913372">
        <w:rPr>
          <w:rFonts w:ascii="Tahoma" w:hAnsi="Tahoma" w:cs="Tahoma"/>
        </w:rPr>
        <w:t>.</w:t>
      </w:r>
    </w:p>
    <w:p w:rsidR="00596929" w:rsidRPr="00913372" w:rsidRDefault="00596929">
      <w:pPr>
        <w:pStyle w:val="Akapitzlist"/>
        <w:numPr>
          <w:ilvl w:val="0"/>
          <w:numId w:val="50"/>
        </w:numPr>
        <w:spacing w:before="120" w:line="240" w:lineRule="auto"/>
        <w:jc w:val="both"/>
        <w:rPr>
          <w:rFonts w:ascii="Tahoma" w:hAnsi="Tahoma" w:cs="Tahoma"/>
          <w:bCs/>
          <w:iCs/>
        </w:rPr>
      </w:pPr>
      <w:r w:rsidRPr="00913372">
        <w:rPr>
          <w:rFonts w:ascii="Tahoma" w:hAnsi="Tahoma" w:cs="Tahoma"/>
          <w:b/>
          <w:bCs/>
        </w:rPr>
        <w:lastRenderedPageBreak/>
        <w:t>Ubezpieczenie.</w:t>
      </w:r>
    </w:p>
    <w:p w:rsidR="00596929" w:rsidRPr="00913372" w:rsidRDefault="00596929" w:rsidP="00596929">
      <w:pPr>
        <w:jc w:val="both"/>
        <w:rPr>
          <w:rFonts w:ascii="Tahoma" w:hAnsi="Tahoma" w:cs="Tahoma"/>
          <w:bCs/>
        </w:rPr>
      </w:pPr>
      <w:r w:rsidRPr="00913372">
        <w:rPr>
          <w:rFonts w:ascii="Tahoma" w:hAnsi="Tahoma" w:cs="Tahoma"/>
          <w:bCs/>
        </w:rPr>
        <w:t xml:space="preserve">Zamawiający wymaga od Wykonawcy ubezpieczenia robót zgodnie z warunkami określonymi przez Zamawiającego w Projekcie umowy. </w:t>
      </w:r>
    </w:p>
    <w:p w:rsidR="00596929" w:rsidRPr="00913372" w:rsidRDefault="00596929">
      <w:pPr>
        <w:pStyle w:val="Akapitzlist"/>
        <w:numPr>
          <w:ilvl w:val="0"/>
          <w:numId w:val="50"/>
        </w:numPr>
        <w:jc w:val="both"/>
        <w:rPr>
          <w:rFonts w:ascii="Tahoma" w:hAnsi="Tahoma" w:cs="Tahoma"/>
          <w:b/>
          <w:bCs/>
        </w:rPr>
      </w:pPr>
      <w:r w:rsidRPr="00913372">
        <w:rPr>
          <w:rFonts w:ascii="Tahoma" w:hAnsi="Tahoma" w:cs="Tahoma"/>
          <w:b/>
          <w:bCs/>
        </w:rPr>
        <w:t>Przedmiotowe środki dowodowe.</w:t>
      </w:r>
    </w:p>
    <w:p w:rsidR="00596929" w:rsidRPr="00913372" w:rsidRDefault="00596929" w:rsidP="00596929">
      <w:pPr>
        <w:pStyle w:val="Akapitzlist2"/>
        <w:spacing w:before="0" w:after="0" w:line="276" w:lineRule="auto"/>
        <w:ind w:left="0"/>
        <w:rPr>
          <w:rFonts w:ascii="Tahoma" w:hAnsi="Tahoma" w:cs="Tahoma"/>
          <w:sz w:val="22"/>
          <w:szCs w:val="22"/>
        </w:rPr>
      </w:pPr>
      <w:r w:rsidRPr="00913372">
        <w:rPr>
          <w:rFonts w:ascii="Tahoma" w:hAnsi="Tahoma" w:cs="Tahoma"/>
          <w:sz w:val="22"/>
          <w:szCs w:val="22"/>
        </w:rPr>
        <w:t>Zamawiający nie wymaga od Wykonawcy złożenia wraz z ofertą przedmiotowych środków dowodowych.</w:t>
      </w:r>
    </w:p>
    <w:p w:rsidR="00596929" w:rsidRPr="00913372" w:rsidRDefault="00596929">
      <w:pPr>
        <w:pStyle w:val="Akapitzlist2"/>
        <w:numPr>
          <w:ilvl w:val="0"/>
          <w:numId w:val="50"/>
        </w:numPr>
        <w:spacing w:before="0" w:after="0" w:line="276" w:lineRule="auto"/>
        <w:rPr>
          <w:rFonts w:ascii="Tahoma" w:hAnsi="Tahoma" w:cs="Tahoma"/>
          <w:sz w:val="22"/>
          <w:szCs w:val="22"/>
        </w:rPr>
      </w:pPr>
      <w:r w:rsidRPr="00913372">
        <w:rPr>
          <w:rFonts w:ascii="Tahoma" w:hAnsi="Tahoma" w:cs="Tahoma"/>
          <w:b/>
          <w:bCs/>
          <w:sz w:val="22"/>
          <w:szCs w:val="22"/>
        </w:rPr>
        <w:t>Uzasadnienie niedokonania podziału zamówienia na części.</w:t>
      </w:r>
    </w:p>
    <w:p w:rsidR="00596929" w:rsidRPr="00913372" w:rsidRDefault="00596929" w:rsidP="00596929">
      <w:pPr>
        <w:jc w:val="both"/>
        <w:outlineLvl w:val="3"/>
        <w:rPr>
          <w:rFonts w:ascii="Tahoma" w:hAnsi="Tahoma" w:cs="Tahoma"/>
        </w:rPr>
      </w:pPr>
      <w:r w:rsidRPr="00913372">
        <w:rPr>
          <w:rFonts w:ascii="Tahoma" w:hAnsi="Tahoma" w:cs="Tahoma"/>
        </w:rPr>
        <w:t>Wartość zamówienia jest niższa od tzw. progów unijnych które zobowiązują do implementacji dyrektyw UE. Dyrektywa 2014/24/UE w treści motywu 78 wskazuje, że aby zwiększyć konkurencję, </w:t>
      </w:r>
      <w:r w:rsidRPr="00913372">
        <w:rPr>
          <w:rFonts w:ascii="Tahoma" w:hAnsi="Tahoma" w:cs="Tahoma"/>
          <w:bCs/>
        </w:rPr>
        <w:t xml:space="preserve">instytucje zamawiające powinny w szczególności zachęcać do dzielenia </w:t>
      </w:r>
      <w:r w:rsidRPr="00913372">
        <w:rPr>
          <w:rFonts w:ascii="Tahoma" w:hAnsi="Tahoma" w:cs="Tahoma"/>
        </w:rPr>
        <w:t>dużych zamówień</w:t>
      </w:r>
      <w:r w:rsidRPr="00913372">
        <w:rPr>
          <w:rFonts w:ascii="Tahoma" w:hAnsi="Tahoma" w:cs="Tahoma"/>
          <w:b/>
          <w:bCs/>
        </w:rPr>
        <w:t xml:space="preserve"> </w:t>
      </w:r>
      <w:r w:rsidRPr="00913372">
        <w:rPr>
          <w:rFonts w:ascii="Tahoma" w:hAnsi="Tahoma" w:cs="Tahoma"/>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rsidR="00596929" w:rsidRPr="00913372" w:rsidRDefault="00596929">
      <w:pPr>
        <w:pStyle w:val="Akapitzlist"/>
        <w:numPr>
          <w:ilvl w:val="2"/>
          <w:numId w:val="48"/>
        </w:numPr>
        <w:suppressAutoHyphens/>
        <w:spacing w:before="20" w:after="40"/>
        <w:ind w:left="993" w:hanging="426"/>
        <w:jc w:val="both"/>
        <w:rPr>
          <w:rFonts w:ascii="Tahoma" w:hAnsi="Tahoma" w:cs="Tahoma"/>
        </w:rPr>
      </w:pPr>
      <w:r w:rsidRPr="00913372">
        <w:rPr>
          <w:rFonts w:ascii="Tahoma" w:hAnsi="Tahoma" w:cs="Tahoma"/>
        </w:rPr>
        <w:t xml:space="preserve">Podział zamówienia na części przy założeniu unieważnienia jednej z nich </w:t>
      </w:r>
      <w:r w:rsidRPr="00913372">
        <w:rPr>
          <w:rFonts w:ascii="Tahoma" w:hAnsi="Tahoma" w:cs="Tahoma"/>
        </w:rPr>
        <w:br/>
        <w:t>i przy założeniu konieczności wszczęcia kolejnego postępowania obejmującego unieważnioną część oznaczałby:</w:t>
      </w:r>
    </w:p>
    <w:p w:rsidR="00596929" w:rsidRPr="00913372" w:rsidRDefault="00596929">
      <w:pPr>
        <w:pStyle w:val="Akapitzlist"/>
        <w:numPr>
          <w:ilvl w:val="0"/>
          <w:numId w:val="49"/>
        </w:numPr>
        <w:suppressAutoHyphens/>
        <w:spacing w:before="20" w:after="40"/>
        <w:ind w:left="1276" w:hanging="283"/>
        <w:jc w:val="both"/>
        <w:rPr>
          <w:rFonts w:ascii="Tahoma" w:hAnsi="Tahoma" w:cs="Tahoma"/>
        </w:rPr>
      </w:pPr>
      <w:r w:rsidRPr="00913372">
        <w:rPr>
          <w:rFonts w:ascii="Tahoma" w:hAnsi="Tahoma" w:cs="Tahoma"/>
        </w:rPr>
        <w:t>utratę dofinansowania dla całości projektu;</w:t>
      </w:r>
    </w:p>
    <w:p w:rsidR="00596929" w:rsidRPr="00913372" w:rsidRDefault="00596929">
      <w:pPr>
        <w:pStyle w:val="Akapitzlist"/>
        <w:numPr>
          <w:ilvl w:val="0"/>
          <w:numId w:val="49"/>
        </w:numPr>
        <w:suppressAutoHyphens/>
        <w:spacing w:before="20" w:after="40"/>
        <w:ind w:left="1276" w:hanging="283"/>
        <w:jc w:val="both"/>
        <w:rPr>
          <w:rFonts w:ascii="Tahoma" w:hAnsi="Tahoma" w:cs="Tahoma"/>
        </w:rPr>
      </w:pPr>
      <w:r w:rsidRPr="00913372">
        <w:rPr>
          <w:rFonts w:ascii="Tahoma" w:hAnsi="Tahoma" w:cs="Tahoma"/>
        </w:rPr>
        <w:t>związany z tym brak możliwości zrealizowania unieważnionej części (brak montażu finansowego);</w:t>
      </w:r>
    </w:p>
    <w:p w:rsidR="00596929" w:rsidRPr="00913372" w:rsidRDefault="00596929">
      <w:pPr>
        <w:pStyle w:val="Akapitzlist"/>
        <w:numPr>
          <w:ilvl w:val="0"/>
          <w:numId w:val="49"/>
        </w:numPr>
        <w:suppressAutoHyphens/>
        <w:spacing w:before="20" w:after="40"/>
        <w:ind w:left="1276" w:hanging="283"/>
        <w:jc w:val="both"/>
        <w:rPr>
          <w:rFonts w:ascii="Tahoma" w:hAnsi="Tahoma" w:cs="Tahoma"/>
        </w:rPr>
      </w:pPr>
      <w:r w:rsidRPr="00913372">
        <w:rPr>
          <w:rFonts w:ascii="Tahoma" w:hAnsi="Tahoma" w:cs="Tahoma"/>
        </w:rPr>
        <w:t>konieczność realizacji umowy na pierwszą (nieunieważnioną część postępowania) pomimo braku montażu finansowego.</w:t>
      </w:r>
    </w:p>
    <w:p w:rsidR="00596929" w:rsidRPr="00913372" w:rsidRDefault="00596929">
      <w:pPr>
        <w:pStyle w:val="Akapitzlist"/>
        <w:numPr>
          <w:ilvl w:val="2"/>
          <w:numId w:val="48"/>
        </w:numPr>
        <w:spacing w:before="20" w:after="40"/>
        <w:ind w:left="993" w:hanging="426"/>
        <w:jc w:val="both"/>
        <w:rPr>
          <w:rFonts w:ascii="Tahoma" w:hAnsi="Tahoma" w:cs="Tahoma"/>
        </w:rPr>
      </w:pPr>
      <w:r w:rsidRPr="00913372">
        <w:rPr>
          <w:rFonts w:ascii="Tahoma" w:hAnsi="Tahoma" w:cs="Tahoma"/>
        </w:rPr>
        <w:t>Podział zamówienia np. na dwie części znacząco utrudniłby rozliczenie wynagrodzenia wykonawców ze względu na konieczność jednoczesnego rozliczania dofinansowania</w:t>
      </w:r>
      <w:r w:rsidR="002F3B2D">
        <w:rPr>
          <w:rFonts w:ascii="Tahoma" w:hAnsi="Tahoma" w:cs="Tahoma"/>
        </w:rPr>
        <w:t xml:space="preserve"> z </w:t>
      </w:r>
      <w:r w:rsidR="002F3B2D" w:rsidRPr="002F3B2D">
        <w:rPr>
          <w:rFonts w:ascii="Tahoma" w:hAnsi="Tahoma" w:cs="Tahoma"/>
        </w:rPr>
        <w:t>Rządowego Funduszu Rozwoju Dróg dla zadań mających na celu wyłącznie poprawę bezpieczeństwa niechronionych uczestników ruchu</w:t>
      </w:r>
      <w:r w:rsidRPr="00913372">
        <w:rPr>
          <w:rFonts w:ascii="Tahoma" w:hAnsi="Tahoma" w:cs="Tahoma"/>
        </w:rPr>
        <w:t>.</w:t>
      </w:r>
    </w:p>
    <w:p w:rsidR="00596929" w:rsidRPr="00913372" w:rsidRDefault="00596929">
      <w:pPr>
        <w:pStyle w:val="Akapitzlist"/>
        <w:numPr>
          <w:ilvl w:val="2"/>
          <w:numId w:val="48"/>
        </w:numPr>
        <w:spacing w:before="20" w:after="40"/>
        <w:ind w:left="993" w:hanging="426"/>
        <w:jc w:val="both"/>
        <w:rPr>
          <w:rFonts w:ascii="Tahoma" w:hAnsi="Tahoma" w:cs="Tahoma"/>
        </w:rPr>
      </w:pPr>
      <w:r w:rsidRPr="00913372">
        <w:rPr>
          <w:rFonts w:ascii="Tahoma" w:hAnsi="Tahoma" w:cs="Tahoma"/>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9C6D53" w:rsidRPr="002E5F34" w:rsidRDefault="009C6D53">
      <w:pPr>
        <w:pStyle w:val="Akapitzlist"/>
        <w:numPr>
          <w:ilvl w:val="0"/>
          <w:numId w:val="50"/>
        </w:numPr>
        <w:spacing w:before="120" w:line="240" w:lineRule="auto"/>
        <w:jc w:val="both"/>
        <w:rPr>
          <w:rFonts w:ascii="Tahoma" w:hAnsi="Tahoma" w:cs="Tahoma"/>
        </w:rPr>
      </w:pPr>
      <w:r w:rsidRPr="002E5F34">
        <w:rPr>
          <w:rFonts w:ascii="Tahoma" w:hAnsi="Tahoma" w:cs="Tahoma"/>
        </w:rPr>
        <w:t>Szczegółowy zakres robót został wyszczególniony w załącznikach do SWZ – dokumentacji projektowej, przedmiarach robót oraz szczegółowych specyfikacjach technicznych wykonania i odbioru robót.</w:t>
      </w:r>
    </w:p>
    <w:p w:rsidR="009C6D53" w:rsidRPr="009C6D53" w:rsidRDefault="009C6D53" w:rsidP="009C6D53">
      <w:pPr>
        <w:spacing w:before="120" w:line="240" w:lineRule="auto"/>
        <w:jc w:val="both"/>
        <w:rPr>
          <w:rFonts w:ascii="Tahoma" w:hAnsi="Tahoma" w:cs="Tahoma"/>
        </w:rPr>
      </w:pPr>
    </w:p>
    <w:p w:rsidR="004F2EA5" w:rsidRPr="002E5F34"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 xml:space="preserve">Wspólny Słownik Zamówień CPV: </w:t>
      </w:r>
    </w:p>
    <w:p w:rsidR="00A1454B" w:rsidRDefault="00A1454B" w:rsidP="00A1454B">
      <w:pPr>
        <w:autoSpaceDE w:val="0"/>
        <w:autoSpaceDN w:val="0"/>
        <w:adjustRightInd w:val="0"/>
        <w:spacing w:line="240" w:lineRule="auto"/>
        <w:rPr>
          <w:rFonts w:ascii="Tahoma" w:hAnsi="Tahoma" w:cs="Tahoma"/>
          <w:lang w:val="pl-PL"/>
        </w:rPr>
      </w:pPr>
    </w:p>
    <w:p w:rsidR="00A1454B" w:rsidRPr="00C54AD6" w:rsidRDefault="002F3B2D" w:rsidP="00A1454B">
      <w:pPr>
        <w:autoSpaceDE w:val="0"/>
        <w:autoSpaceDN w:val="0"/>
        <w:adjustRightInd w:val="0"/>
        <w:spacing w:line="240" w:lineRule="auto"/>
        <w:rPr>
          <w:rFonts w:ascii="Tahoma" w:hAnsi="Tahoma" w:cs="Tahoma"/>
          <w:lang w:val="pl-PL"/>
        </w:rPr>
      </w:pPr>
      <w:r w:rsidRPr="002F3B2D">
        <w:rPr>
          <w:rFonts w:ascii="Tahoma" w:hAnsi="Tahoma" w:cs="Tahoma"/>
          <w:lang w:val="pl-PL"/>
        </w:rPr>
        <w:t>45233140</w:t>
      </w:r>
      <w:r w:rsidR="00A1454B" w:rsidRPr="00C54AD6">
        <w:rPr>
          <w:rFonts w:ascii="Tahoma" w:hAnsi="Tahoma" w:cs="Tahoma"/>
          <w:lang w:val="pl-PL"/>
        </w:rPr>
        <w:t>-</w:t>
      </w:r>
      <w:r>
        <w:rPr>
          <w:rFonts w:ascii="Tahoma" w:hAnsi="Tahoma" w:cs="Tahoma"/>
          <w:lang w:val="pl-PL"/>
        </w:rPr>
        <w:t>2</w:t>
      </w:r>
      <w:r w:rsidR="00A1454B" w:rsidRPr="00C54AD6">
        <w:rPr>
          <w:rFonts w:ascii="Tahoma" w:hAnsi="Tahoma" w:cs="Tahoma"/>
          <w:lang w:val="pl-PL"/>
        </w:rPr>
        <w:t xml:space="preserve"> Roboty </w:t>
      </w:r>
      <w:r>
        <w:rPr>
          <w:rFonts w:ascii="Tahoma" w:hAnsi="Tahoma" w:cs="Tahoma"/>
          <w:lang w:val="pl-PL"/>
        </w:rPr>
        <w:t>drogowe</w:t>
      </w:r>
    </w:p>
    <w:p w:rsidR="00C54AD6" w:rsidRPr="00C54AD6" w:rsidRDefault="00C54AD6" w:rsidP="00C54AD6">
      <w:pPr>
        <w:spacing w:before="120" w:line="240" w:lineRule="auto"/>
        <w:jc w:val="both"/>
        <w:rPr>
          <w:rFonts w:ascii="Tahoma" w:hAnsi="Tahoma" w:cs="Tahoma"/>
        </w:rPr>
      </w:pPr>
      <w:r w:rsidRPr="00C54AD6">
        <w:rPr>
          <w:rFonts w:ascii="Tahoma" w:hAnsi="Tahoma" w:cs="Tahoma"/>
          <w:lang w:val="pl-PL"/>
        </w:rPr>
        <w:t>45233220-7 Roboty w zakresie nawierzchni dróg</w:t>
      </w:r>
    </w:p>
    <w:p w:rsidR="00430254" w:rsidRPr="00C54AD6" w:rsidRDefault="00430254" w:rsidP="00DC7105">
      <w:pPr>
        <w:spacing w:before="120" w:line="240" w:lineRule="auto"/>
        <w:jc w:val="both"/>
        <w:rPr>
          <w:rFonts w:ascii="Tahoma" w:hAnsi="Tahoma" w:cs="Tahoma"/>
        </w:rPr>
      </w:pPr>
    </w:p>
    <w:tbl>
      <w:tblPr>
        <w:tblStyle w:val="Tabela-Siatka"/>
        <w:tblW w:w="0" w:type="auto"/>
        <w:shd w:val="clear" w:color="auto" w:fill="D9D9D9" w:themeFill="background1" w:themeFillShade="D9"/>
        <w:tblLook w:val="04A0"/>
      </w:tblPr>
      <w:tblGrid>
        <w:gridCol w:w="9019"/>
      </w:tblGrid>
      <w:tr w:rsidR="005219A6" w:rsidRPr="005219A6" w:rsidTr="00CD7695">
        <w:tc>
          <w:tcPr>
            <w:tcW w:w="9019" w:type="dxa"/>
            <w:shd w:val="clear" w:color="auto" w:fill="D9D9D9" w:themeFill="background1" w:themeFillShade="D9"/>
          </w:tcPr>
          <w:p w:rsidR="00CD7695" w:rsidRPr="005219A6" w:rsidRDefault="00CD7695" w:rsidP="00DC7105">
            <w:pPr>
              <w:pStyle w:val="Nagwek2"/>
              <w:spacing w:before="120" w:after="0"/>
              <w:outlineLvl w:val="1"/>
              <w:rPr>
                <w:rFonts w:ascii="Tahoma" w:hAnsi="Tahoma" w:cs="Tahoma"/>
                <w:b/>
                <w:bCs/>
                <w:sz w:val="24"/>
                <w:szCs w:val="24"/>
              </w:rPr>
            </w:pPr>
            <w:bookmarkStart w:id="27" w:name="_Toc69448411"/>
            <w:bookmarkStart w:id="28" w:name="_Toc149814885"/>
            <w:r w:rsidRPr="005219A6">
              <w:rPr>
                <w:rFonts w:ascii="Tahoma" w:hAnsi="Tahoma" w:cs="Tahoma"/>
                <w:b/>
                <w:bCs/>
                <w:sz w:val="24"/>
                <w:szCs w:val="24"/>
              </w:rPr>
              <w:t>V. Podwykonawstwo</w:t>
            </w:r>
            <w:bookmarkEnd w:id="27"/>
            <w:bookmarkEnd w:id="28"/>
          </w:p>
        </w:tc>
      </w:tr>
    </w:tbl>
    <w:p w:rsidR="007C49B9" w:rsidRPr="005219A6" w:rsidRDefault="007C49B9" w:rsidP="007C49B9">
      <w:pPr>
        <w:pStyle w:val="Akapitzlist"/>
        <w:spacing w:before="120" w:line="240" w:lineRule="auto"/>
        <w:ind w:left="906"/>
        <w:jc w:val="both"/>
        <w:rPr>
          <w:rFonts w:ascii="Tahoma" w:hAnsi="Tahoma" w:cs="Tahoma"/>
        </w:rPr>
      </w:pPr>
    </w:p>
    <w:p w:rsidR="003D3200" w:rsidRPr="005219A6" w:rsidRDefault="003D3200">
      <w:pPr>
        <w:pStyle w:val="Akapitzlist"/>
        <w:numPr>
          <w:ilvl w:val="0"/>
          <w:numId w:val="4"/>
        </w:numPr>
        <w:spacing w:before="120" w:line="240" w:lineRule="auto"/>
        <w:ind w:left="567"/>
        <w:jc w:val="both"/>
        <w:rPr>
          <w:rFonts w:ascii="Tahoma" w:hAnsi="Tahoma" w:cs="Tahoma"/>
        </w:rPr>
      </w:pPr>
      <w:r w:rsidRPr="005219A6">
        <w:rPr>
          <w:rFonts w:ascii="Tahoma" w:hAnsi="Tahoma" w:cs="Tahoma"/>
        </w:rPr>
        <w:t>Wykonawca  może powierzyć wykonanie części zamówienia  podwykonawcy.</w:t>
      </w:r>
    </w:p>
    <w:p w:rsidR="00881017" w:rsidRPr="008D1E5F" w:rsidRDefault="003D3200">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tblPr>
      <w:tblGrid>
        <w:gridCol w:w="9019"/>
      </w:tblGrid>
      <w:tr w:rsidR="008D1E5F" w:rsidRPr="008D1E5F" w:rsidTr="00EB7B4D">
        <w:tc>
          <w:tcPr>
            <w:tcW w:w="9019" w:type="dxa"/>
            <w:shd w:val="clear" w:color="auto" w:fill="D9D9D9" w:themeFill="background1" w:themeFillShade="D9"/>
          </w:tcPr>
          <w:p w:rsidR="00EB7B4D" w:rsidRPr="008D1E5F" w:rsidRDefault="00EB7B4D" w:rsidP="00DC7105">
            <w:pPr>
              <w:pStyle w:val="Nagwek2"/>
              <w:spacing w:before="120" w:after="0"/>
              <w:outlineLvl w:val="1"/>
              <w:rPr>
                <w:rFonts w:ascii="Tahoma" w:hAnsi="Tahoma" w:cs="Tahoma"/>
                <w:b/>
                <w:bCs/>
                <w:color w:val="000000" w:themeColor="text1"/>
                <w:sz w:val="24"/>
                <w:szCs w:val="24"/>
              </w:rPr>
            </w:pPr>
            <w:bookmarkStart w:id="29" w:name="_Toc69448412"/>
            <w:bookmarkStart w:id="30" w:name="_Toc149814886"/>
            <w:r w:rsidRPr="008D1E5F">
              <w:rPr>
                <w:rFonts w:ascii="Tahoma" w:hAnsi="Tahoma" w:cs="Tahoma"/>
                <w:b/>
                <w:bCs/>
                <w:color w:val="000000" w:themeColor="text1"/>
                <w:sz w:val="24"/>
                <w:szCs w:val="24"/>
              </w:rPr>
              <w:t>VI. Termin wykonania zamówienia</w:t>
            </w:r>
            <w:bookmarkEnd w:id="29"/>
            <w:bookmarkEnd w:id="30"/>
          </w:p>
        </w:tc>
      </w:tr>
    </w:tbl>
    <w:p w:rsidR="00254483" w:rsidRPr="008D1E5F" w:rsidRDefault="00254483" w:rsidP="00DC7105">
      <w:pPr>
        <w:spacing w:before="120" w:line="240" w:lineRule="auto"/>
        <w:rPr>
          <w:rFonts w:ascii="Tahoma" w:hAnsi="Tahoma" w:cs="Tahoma"/>
          <w:color w:val="000000" w:themeColor="text1"/>
          <w:sz w:val="20"/>
          <w:szCs w:val="20"/>
        </w:rPr>
      </w:pPr>
    </w:p>
    <w:p w:rsidR="00705029" w:rsidRPr="008D1E5F" w:rsidRDefault="00705029">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r w:rsidR="00A753D1">
        <w:rPr>
          <w:rFonts w:ascii="Tahoma" w:hAnsi="Tahoma" w:cs="Tahoma"/>
          <w:b/>
          <w:color w:val="000000" w:themeColor="text1"/>
          <w:sz w:val="22"/>
          <w:szCs w:val="22"/>
        </w:rPr>
        <w:t>1 miesiąca</w:t>
      </w:r>
      <w:r w:rsidR="00955DE4" w:rsidRPr="008D1E5F">
        <w:rPr>
          <w:rFonts w:ascii="Tahoma" w:hAnsi="Tahoma" w:cs="Tahoma"/>
          <w:b/>
          <w:color w:val="000000" w:themeColor="text1"/>
          <w:sz w:val="22"/>
          <w:szCs w:val="22"/>
        </w:rPr>
        <w:t xml:space="preserve"> </w:t>
      </w:r>
      <w:r w:rsidRPr="008D1E5F">
        <w:rPr>
          <w:rFonts w:ascii="Tahoma" w:hAnsi="Tahoma" w:cs="Tahoma"/>
          <w:b/>
          <w:color w:val="000000" w:themeColor="text1"/>
          <w:sz w:val="22"/>
          <w:szCs w:val="22"/>
        </w:rPr>
        <w:t>od dnia podpisania umowy</w:t>
      </w:r>
      <w:r w:rsidR="002F3B2D">
        <w:rPr>
          <w:rFonts w:ascii="Tahoma" w:hAnsi="Tahoma" w:cs="Tahoma"/>
          <w:b/>
          <w:color w:val="000000" w:themeColor="text1"/>
          <w:sz w:val="22"/>
          <w:szCs w:val="22"/>
        </w:rPr>
        <w:t xml:space="preserve">, nie później jednak jak do dnia 30 </w:t>
      </w:r>
      <w:r w:rsidR="00A753D1">
        <w:rPr>
          <w:rFonts w:ascii="Tahoma" w:hAnsi="Tahoma" w:cs="Tahoma"/>
          <w:b/>
          <w:color w:val="000000" w:themeColor="text1"/>
          <w:sz w:val="22"/>
          <w:szCs w:val="22"/>
        </w:rPr>
        <w:t>grudnia</w:t>
      </w:r>
      <w:r w:rsidR="002F3B2D">
        <w:rPr>
          <w:rFonts w:ascii="Tahoma" w:hAnsi="Tahoma" w:cs="Tahoma"/>
          <w:b/>
          <w:color w:val="000000" w:themeColor="text1"/>
          <w:sz w:val="22"/>
          <w:szCs w:val="22"/>
        </w:rPr>
        <w:t xml:space="preserve"> 202</w:t>
      </w:r>
      <w:r w:rsidR="00A753D1">
        <w:rPr>
          <w:rFonts w:ascii="Tahoma" w:hAnsi="Tahoma" w:cs="Tahoma"/>
          <w:b/>
          <w:color w:val="000000" w:themeColor="text1"/>
          <w:sz w:val="22"/>
          <w:szCs w:val="22"/>
        </w:rPr>
        <w:t>3</w:t>
      </w:r>
      <w:r w:rsidR="002F3B2D">
        <w:rPr>
          <w:rFonts w:ascii="Tahoma" w:hAnsi="Tahoma" w:cs="Tahoma"/>
          <w:b/>
          <w:color w:val="000000" w:themeColor="text1"/>
          <w:sz w:val="22"/>
          <w:szCs w:val="22"/>
        </w:rPr>
        <w:t xml:space="preserve"> r.</w:t>
      </w:r>
    </w:p>
    <w:p w:rsidR="00705029" w:rsidRPr="008D1E5F" w:rsidRDefault="003A1C4C">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color w:val="000000" w:themeColor="text1"/>
          <w:sz w:val="22"/>
          <w:szCs w:val="22"/>
        </w:rPr>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tblPr>
      <w:tblGrid>
        <w:gridCol w:w="9019"/>
      </w:tblGrid>
      <w:tr w:rsidR="005219A6" w:rsidRPr="005219A6" w:rsidTr="006A5647">
        <w:tc>
          <w:tcPr>
            <w:tcW w:w="9019" w:type="dxa"/>
            <w:shd w:val="clear" w:color="auto" w:fill="D9D9D9" w:themeFill="background1" w:themeFillShade="D9"/>
          </w:tcPr>
          <w:p w:rsidR="005179D2" w:rsidRPr="005219A6" w:rsidRDefault="005179D2" w:rsidP="005179D2">
            <w:pPr>
              <w:pStyle w:val="Nagwek2"/>
              <w:spacing w:before="120" w:after="0"/>
              <w:jc w:val="both"/>
              <w:outlineLvl w:val="1"/>
              <w:rPr>
                <w:rFonts w:ascii="Tahoma" w:hAnsi="Tahoma" w:cs="Tahoma"/>
                <w:b/>
                <w:bCs/>
                <w:sz w:val="24"/>
                <w:szCs w:val="24"/>
              </w:rPr>
            </w:pPr>
            <w:bookmarkStart w:id="31" w:name="_Toc149814887"/>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bookmarkEnd w:id="31"/>
          </w:p>
        </w:tc>
      </w:tr>
    </w:tbl>
    <w:p w:rsidR="00785BAD" w:rsidRPr="005219A6" w:rsidRDefault="00785BAD" w:rsidP="00DC7105">
      <w:pPr>
        <w:spacing w:before="120" w:line="240" w:lineRule="auto"/>
        <w:rPr>
          <w:rFonts w:ascii="Tahoma" w:eastAsia="MS Mincho" w:hAnsi="Tahoma" w:cs="Tahoma"/>
        </w:rPr>
      </w:pPr>
    </w:p>
    <w:p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tblPr>
      <w:tblGrid>
        <w:gridCol w:w="9019"/>
      </w:tblGrid>
      <w:tr w:rsidR="005219A6" w:rsidRPr="005219A6" w:rsidTr="00EB7B4D">
        <w:tc>
          <w:tcPr>
            <w:tcW w:w="9019" w:type="dxa"/>
            <w:shd w:val="clear" w:color="auto" w:fill="D9D9D9" w:themeFill="background1" w:themeFillShade="D9"/>
          </w:tcPr>
          <w:p w:rsidR="00EB7B4D" w:rsidRPr="005219A6" w:rsidRDefault="00EB7B4D" w:rsidP="00DC7105">
            <w:pPr>
              <w:pStyle w:val="Nagwek2"/>
              <w:tabs>
                <w:tab w:val="left" w:pos="0"/>
              </w:tabs>
              <w:spacing w:before="120" w:after="0"/>
              <w:outlineLvl w:val="1"/>
              <w:rPr>
                <w:rFonts w:ascii="Tahoma" w:hAnsi="Tahoma" w:cs="Tahoma"/>
                <w:b/>
                <w:bCs/>
                <w:sz w:val="24"/>
                <w:szCs w:val="24"/>
              </w:rPr>
            </w:pPr>
            <w:bookmarkStart w:id="32" w:name="_Toc69448413"/>
            <w:bookmarkStart w:id="33" w:name="_Toc149814888"/>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2"/>
            <w:bookmarkEnd w:id="33"/>
          </w:p>
        </w:tc>
      </w:tr>
    </w:tbl>
    <w:p w:rsidR="00622D0D" w:rsidRPr="005219A6" w:rsidRDefault="00622D0D" w:rsidP="00622D0D">
      <w:pPr>
        <w:spacing w:before="120" w:line="240" w:lineRule="auto"/>
        <w:ind w:right="20"/>
        <w:jc w:val="both"/>
        <w:rPr>
          <w:rFonts w:ascii="Tahoma" w:hAnsi="Tahoma" w:cs="Tahoma"/>
          <w:sz w:val="20"/>
          <w:szCs w:val="20"/>
        </w:rPr>
      </w:pPr>
    </w:p>
    <w:p w:rsidR="00881017" w:rsidRPr="005219A6" w:rsidRDefault="003236C6">
      <w:pPr>
        <w:numPr>
          <w:ilvl w:val="0"/>
          <w:numId w:val="7"/>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rsidR="00881017" w:rsidRPr="005219A6" w:rsidRDefault="003236C6">
      <w:pPr>
        <w:numPr>
          <w:ilvl w:val="0"/>
          <w:numId w:val="7"/>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rsidR="00B64842"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rsidR="00B64842"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rsidR="00B64842"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rsidR="00881017"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rsidR="00680CDA" w:rsidRPr="00680CDA" w:rsidRDefault="00E27A39" w:rsidP="00680CDA">
      <w:pPr>
        <w:pStyle w:val="Akapitzlist2"/>
        <w:spacing w:before="120" w:line="240" w:lineRule="auto"/>
        <w:rPr>
          <w:rFonts w:ascii="Tahoma" w:hAnsi="Tahoma" w:cs="Tahoma"/>
          <w:sz w:val="22"/>
          <w:szCs w:val="22"/>
        </w:rPr>
      </w:pPr>
      <w:r w:rsidRPr="005219A6">
        <w:rPr>
          <w:rFonts w:ascii="Tahoma" w:hAnsi="Tahoma" w:cs="Tahoma"/>
          <w:sz w:val="22"/>
          <w:szCs w:val="22"/>
        </w:rPr>
        <w:t xml:space="preserve">a) </w:t>
      </w:r>
      <w:bookmarkStart w:id="34" w:name="_Hlk127187690"/>
      <w:r w:rsidR="00680CDA" w:rsidRPr="00680CDA">
        <w:rPr>
          <w:rFonts w:ascii="Tahoma" w:hAnsi="Tahoma" w:cs="Tahoma"/>
          <w:sz w:val="22"/>
          <w:szCs w:val="22"/>
        </w:rPr>
        <w:t xml:space="preserve">w okresie ostatnich </w:t>
      </w:r>
      <w:r w:rsidR="00680CDA">
        <w:rPr>
          <w:rFonts w:ascii="Tahoma" w:hAnsi="Tahoma" w:cs="Tahoma"/>
          <w:sz w:val="22"/>
          <w:szCs w:val="22"/>
        </w:rPr>
        <w:t>3</w:t>
      </w:r>
      <w:r w:rsidR="00680CDA" w:rsidRPr="00680CDA">
        <w:rPr>
          <w:rFonts w:ascii="Tahoma" w:hAnsi="Tahoma" w:cs="Tahoma"/>
          <w:sz w:val="22"/>
          <w:szCs w:val="22"/>
        </w:rPr>
        <w:t xml:space="preserve"> lat przed upływem terminu składania ofert, a jeżeli okres prowadzenia działalności jest krótszy - w tym okresie, wykonał należycie co najmniej 1 robotę budowlaną polegającą na budowie, przebudowie lub remoncie drogi publicznej, o wartości min. </w:t>
      </w:r>
      <w:r w:rsidR="002F3B2D">
        <w:rPr>
          <w:rFonts w:ascii="Tahoma" w:hAnsi="Tahoma" w:cs="Tahoma"/>
          <w:sz w:val="22"/>
          <w:szCs w:val="22"/>
        </w:rPr>
        <w:t>1</w:t>
      </w:r>
      <w:r w:rsidR="00680CDA" w:rsidRPr="00680CDA">
        <w:rPr>
          <w:rFonts w:ascii="Tahoma" w:hAnsi="Tahoma" w:cs="Tahoma"/>
          <w:sz w:val="22"/>
          <w:szCs w:val="22"/>
        </w:rPr>
        <w:t xml:space="preserve">00.000,00 zł brutto. </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Uwagi:</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1) Pod pojęciami „budowa”, „przebudowa”, „remont” rozumie się pojęcia zdefiniowane odpowiednio w art. 3 pkt. 6, 7a i 8 ustawy z dnia 7 lipca 1994 r. Prawo budowlane </w:t>
      </w:r>
      <w:r w:rsidR="00F91B8F" w:rsidRPr="00F91B8F">
        <w:rPr>
          <w:rFonts w:ascii="Tahoma" w:hAnsi="Tahoma" w:cs="Tahoma"/>
          <w:sz w:val="22"/>
          <w:szCs w:val="22"/>
        </w:rPr>
        <w:t>(</w:t>
      </w:r>
      <w:proofErr w:type="spellStart"/>
      <w:r w:rsidR="00F91B8F" w:rsidRPr="00F91B8F">
        <w:rPr>
          <w:rFonts w:ascii="Tahoma" w:hAnsi="Tahoma" w:cs="Tahoma"/>
          <w:sz w:val="22"/>
          <w:szCs w:val="22"/>
        </w:rPr>
        <w:t>t.j</w:t>
      </w:r>
      <w:proofErr w:type="spellEnd"/>
      <w:r w:rsidR="00F91B8F" w:rsidRPr="00F91B8F">
        <w:rPr>
          <w:rFonts w:ascii="Tahoma" w:hAnsi="Tahoma" w:cs="Tahoma"/>
          <w:sz w:val="22"/>
          <w:szCs w:val="22"/>
        </w:rPr>
        <w:t xml:space="preserve">. Dz. U. z 2023 r. poz. 682 z </w:t>
      </w:r>
      <w:proofErr w:type="spellStart"/>
      <w:r w:rsidR="00F91B8F" w:rsidRPr="00F91B8F">
        <w:rPr>
          <w:rFonts w:ascii="Tahoma" w:hAnsi="Tahoma" w:cs="Tahoma"/>
          <w:sz w:val="22"/>
          <w:szCs w:val="22"/>
        </w:rPr>
        <w:t>późn</w:t>
      </w:r>
      <w:proofErr w:type="spellEnd"/>
      <w:r w:rsidR="00F91B8F" w:rsidRPr="00F91B8F">
        <w:rPr>
          <w:rFonts w:ascii="Tahoma" w:hAnsi="Tahoma" w:cs="Tahoma"/>
          <w:sz w:val="22"/>
          <w:szCs w:val="22"/>
        </w:rPr>
        <w:t>. zm.)</w:t>
      </w:r>
      <w:r w:rsidRPr="00680CDA">
        <w:rPr>
          <w:rFonts w:ascii="Tahoma" w:hAnsi="Tahoma" w:cs="Tahoma"/>
          <w:sz w:val="22"/>
          <w:szCs w:val="22"/>
        </w:rPr>
        <w:t>.</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3) Zamawiający uzna za spełniony warunek SWZ również w przypadku, gdy doświadczenie wykazane przez Wykonawcę obejmuje szerszy zakres robót budowlanych od wymaganych przez Zamawiającego.</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rsidR="00680CDA"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613324" w:rsidRPr="005219A6" w:rsidRDefault="00E27A39" w:rsidP="00680CDA">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uzna powyższy warunek za spełniony, jeżeli Wykonawca wykaże, że do realizacji przedmiotowego zadania będzie dysponował osobą pełniącą funkcję Kierownika budowy, posiadającą następujące doświadczenie zawodowe i kwalifikacje: </w:t>
      </w:r>
    </w:p>
    <w:p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 uprawnienia do kierowania robotami budowlanymi w specjalności drogowej bez ograniczeń, </w:t>
      </w:r>
    </w:p>
    <w:p w:rsidR="00613324" w:rsidRPr="005219A6"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 minimum 4-letnie doświadczenie zawodowe w kierowaniu budowami w zakresie budowy i przebudowy dróg publicznych.</w:t>
      </w:r>
    </w:p>
    <w:p w:rsidR="00950D7A" w:rsidRPr="005219A6" w:rsidRDefault="00950D7A" w:rsidP="00FE2686">
      <w:pPr>
        <w:rPr>
          <w:rFonts w:ascii="Tahoma" w:hAnsi="Tahoma" w:cs="Tahoma"/>
          <w:bCs/>
        </w:rPr>
      </w:pPr>
    </w:p>
    <w:p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tblPr>
      <w:tblGrid>
        <w:gridCol w:w="8151"/>
      </w:tblGrid>
      <w:tr w:rsidR="00950D7A" w:rsidRPr="005219A6" w:rsidTr="00613324">
        <w:tc>
          <w:tcPr>
            <w:tcW w:w="8151" w:type="dxa"/>
            <w:shd w:val="clear" w:color="auto" w:fill="auto"/>
          </w:tcPr>
          <w:p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w:t>
            </w:r>
            <w:r w:rsidRPr="005219A6">
              <w:rPr>
                <w:rFonts w:ascii="Tahoma" w:hAnsi="Tahoma" w:cs="Tahoma"/>
                <w:i/>
              </w:rPr>
              <w:lastRenderedPageBreak/>
              <w:t xml:space="preserve">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w:t>
            </w:r>
            <w:proofErr w:type="spellStart"/>
            <w:r w:rsidR="00F91B8F" w:rsidRPr="00F91B8F">
              <w:rPr>
                <w:rFonts w:ascii="Tahoma" w:eastAsia="Cambria" w:hAnsi="Tahoma" w:cs="Tahoma"/>
                <w:i/>
              </w:rPr>
              <w:t>t.j</w:t>
            </w:r>
            <w:proofErr w:type="spellEnd"/>
            <w:r w:rsidR="00F91B8F" w:rsidRPr="00F91B8F">
              <w:rPr>
                <w:rFonts w:ascii="Tahoma" w:eastAsia="Cambria" w:hAnsi="Tahoma" w:cs="Tahoma"/>
                <w:i/>
              </w:rPr>
              <w:t>. Dz. U. z 2023 r. poz. 551)</w:t>
            </w:r>
            <w:r w:rsidRPr="005219A6">
              <w:rPr>
                <w:rFonts w:ascii="Tahoma" w:eastAsia="Cambria" w:hAnsi="Tahoma" w:cs="Tahoma"/>
                <w:i/>
              </w:rPr>
              <w:t>.</w:t>
            </w:r>
          </w:p>
          <w:p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iCs/>
              </w:rPr>
              <w:t>.</w:t>
            </w:r>
          </w:p>
          <w:p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rsidR="00AC1260" w:rsidRPr="005219A6" w:rsidRDefault="00AC1260" w:rsidP="00E27A39">
      <w:pPr>
        <w:pStyle w:val="Akapitzlist2"/>
        <w:spacing w:before="120" w:after="0" w:line="240" w:lineRule="auto"/>
        <w:rPr>
          <w:rFonts w:ascii="Tahoma" w:hAnsi="Tahoma" w:cs="Tahoma"/>
          <w:sz w:val="22"/>
          <w:szCs w:val="22"/>
        </w:rPr>
      </w:pPr>
    </w:p>
    <w:p w:rsidR="00B44D84" w:rsidRPr="005219A6" w:rsidRDefault="00B44D84">
      <w:pPr>
        <w:pStyle w:val="Kolorowalistaakcent11"/>
        <w:numPr>
          <w:ilvl w:val="1"/>
          <w:numId w:val="46"/>
        </w:numPr>
        <w:spacing w:before="0" w:after="0" w:line="276" w:lineRule="auto"/>
        <w:ind w:left="426" w:right="20" w:hanging="426"/>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rsidR="00B44D84" w:rsidRPr="00F237D0" w:rsidRDefault="00B44D84">
      <w:pPr>
        <w:pStyle w:val="Kolorowalistaakcent11"/>
        <w:numPr>
          <w:ilvl w:val="1"/>
          <w:numId w:val="46"/>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rsidR="00F237D0" w:rsidRPr="00F237D0" w:rsidRDefault="00F237D0">
      <w:pPr>
        <w:pStyle w:val="Kolorowalistaakcent11"/>
        <w:numPr>
          <w:ilvl w:val="1"/>
          <w:numId w:val="46"/>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 xml:space="preserve">Wykaz musi być złożony w formie elektronicznej lub w postaci elektronicznej opatrzonej podpisem zaufanym, lub </w:t>
      </w:r>
      <w:r w:rsidRPr="00F237D0">
        <w:rPr>
          <w:rFonts w:ascii="Tahoma" w:hAnsi="Tahoma" w:cs="Tahoma"/>
          <w:iCs/>
          <w:sz w:val="22"/>
          <w:szCs w:val="22"/>
        </w:rPr>
        <w:lastRenderedPageBreak/>
        <w:t>podpisem osobistym osoby upoważnionej do reprezentowania wykonawców zgodnie z formą reprezentacji określoną w dokumencie rejestrowym właściwym dla formy organizacyjnej lub innym dokumencie.</w:t>
      </w:r>
    </w:p>
    <w:p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4"/>
    <w:p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105121">
        <w:tc>
          <w:tcPr>
            <w:tcW w:w="9019" w:type="dxa"/>
            <w:shd w:val="clear" w:color="auto" w:fill="D9D9D9" w:themeFill="background1" w:themeFillShade="D9"/>
          </w:tcPr>
          <w:p w:rsidR="00105121" w:rsidRPr="005219A6" w:rsidRDefault="008E3B5B" w:rsidP="00DC7105">
            <w:pPr>
              <w:pStyle w:val="Nagwek2"/>
              <w:spacing w:before="120" w:after="0"/>
              <w:outlineLvl w:val="1"/>
              <w:rPr>
                <w:rFonts w:ascii="Tahoma" w:hAnsi="Tahoma" w:cs="Tahoma"/>
                <w:b/>
                <w:bCs/>
                <w:sz w:val="24"/>
                <w:szCs w:val="24"/>
              </w:rPr>
            </w:pPr>
            <w:bookmarkStart w:id="35" w:name="_Toc69448414"/>
            <w:bookmarkStart w:id="36" w:name="_Toc149814889"/>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35"/>
            <w:bookmarkEnd w:id="36"/>
          </w:p>
        </w:tc>
      </w:tr>
    </w:tbl>
    <w:p w:rsidR="00615937" w:rsidRPr="005219A6" w:rsidRDefault="00615937" w:rsidP="00615937">
      <w:pPr>
        <w:spacing w:before="120" w:line="240" w:lineRule="auto"/>
        <w:jc w:val="both"/>
        <w:rPr>
          <w:rFonts w:ascii="Tahoma" w:hAnsi="Tahoma" w:cs="Tahoma"/>
        </w:rPr>
      </w:pPr>
    </w:p>
    <w:p w:rsidR="00F53372" w:rsidRPr="005219A6" w:rsidRDefault="00F53372">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rsidR="00F53372" w:rsidRPr="005219A6" w:rsidRDefault="00F53372">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rsidR="00F53372" w:rsidRPr="005219A6" w:rsidRDefault="00F53372">
      <w:pPr>
        <w:pStyle w:val="Akapitzlist"/>
        <w:numPr>
          <w:ilvl w:val="0"/>
          <w:numId w:val="27"/>
        </w:numPr>
        <w:spacing w:before="120" w:line="240" w:lineRule="auto"/>
        <w:ind w:left="709"/>
        <w:jc w:val="both"/>
        <w:rPr>
          <w:rFonts w:ascii="Tahoma" w:hAnsi="Tahoma" w:cs="Tahoma"/>
          <w:sz w:val="20"/>
          <w:szCs w:val="20"/>
        </w:rPr>
      </w:pPr>
      <w:bookmarkStart w:id="37" w:name="_Hlk94969634"/>
      <w:r w:rsidRPr="005219A6">
        <w:rPr>
          <w:rFonts w:ascii="Tahoma" w:hAnsi="Tahoma" w:cs="Tahoma"/>
          <w:b/>
          <w:bCs/>
        </w:rPr>
        <w:t xml:space="preserve">w art. 109 ust. 1 pkt. 4, 5, 7, 8, 9 i 10 </w:t>
      </w:r>
      <w:bookmarkEnd w:id="37"/>
      <w:r w:rsidRPr="005219A6">
        <w:rPr>
          <w:rFonts w:ascii="Tahoma" w:hAnsi="Tahoma" w:cs="Tahoma"/>
          <w:b/>
          <w:bCs/>
        </w:rPr>
        <w:t>PZP</w:t>
      </w:r>
      <w:r w:rsidR="007C49B9" w:rsidRPr="005219A6">
        <w:rPr>
          <w:rFonts w:ascii="Tahoma" w:hAnsi="Tahoma" w:cs="Tahoma"/>
        </w:rPr>
        <w:t>.</w:t>
      </w:r>
    </w:p>
    <w:p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tblPr>
      <w:tblGrid>
        <w:gridCol w:w="9250"/>
      </w:tblGrid>
      <w:tr w:rsidR="005219A6" w:rsidRPr="005219A6" w:rsidTr="006A5647">
        <w:tc>
          <w:tcPr>
            <w:tcW w:w="9356" w:type="dxa"/>
          </w:tcPr>
          <w:p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rsidR="00F53372" w:rsidRPr="005219A6" w:rsidRDefault="00F53372">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14310A" w:rsidRPr="0014310A">
              <w:rPr>
                <w:rFonts w:ascii="Tahoma" w:hAnsi="Tahoma" w:cs="Tahoma"/>
                <w:sz w:val="18"/>
                <w:szCs w:val="18"/>
              </w:rPr>
              <w:t>(</w:t>
            </w:r>
            <w:proofErr w:type="spellStart"/>
            <w:r w:rsidR="0014310A" w:rsidRPr="0014310A">
              <w:rPr>
                <w:rFonts w:ascii="Tahoma" w:hAnsi="Tahoma" w:cs="Tahoma"/>
                <w:sz w:val="18"/>
                <w:szCs w:val="18"/>
              </w:rPr>
              <w:t>t.j</w:t>
            </w:r>
            <w:proofErr w:type="spellEnd"/>
            <w:r w:rsidR="0014310A" w:rsidRPr="0014310A">
              <w:rPr>
                <w:rFonts w:ascii="Tahoma" w:hAnsi="Tahoma" w:cs="Tahoma"/>
                <w:sz w:val="18"/>
                <w:szCs w:val="18"/>
              </w:rPr>
              <w:t>. Dz. U. z 2023 r. poz. 2048)</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w:t>
            </w:r>
            <w:proofErr w:type="spellStart"/>
            <w:r w:rsidR="00637D38" w:rsidRPr="00637D38">
              <w:rPr>
                <w:rFonts w:ascii="Tahoma" w:hAnsi="Tahoma" w:cs="Tahoma"/>
                <w:sz w:val="18"/>
                <w:szCs w:val="18"/>
              </w:rPr>
              <w:t>t.j</w:t>
            </w:r>
            <w:proofErr w:type="spellEnd"/>
            <w:r w:rsidR="00637D38" w:rsidRPr="00637D38">
              <w:rPr>
                <w:rFonts w:ascii="Tahoma" w:hAnsi="Tahoma" w:cs="Tahoma"/>
                <w:sz w:val="18"/>
                <w:szCs w:val="18"/>
              </w:rPr>
              <w:t>. Dz. U. z 2023 r. poz. 826)</w:t>
            </w:r>
            <w:r w:rsidRPr="005219A6">
              <w:rPr>
                <w:rFonts w:ascii="Tahoma" w:hAnsi="Tahoma" w:cs="Tahoma"/>
                <w:sz w:val="18"/>
                <w:szCs w:val="18"/>
              </w:rPr>
              <w:t>,</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xml:space="preserve">. </w:t>
            </w:r>
            <w:proofErr w:type="spellStart"/>
            <w:r w:rsidRPr="005219A6">
              <w:rPr>
                <w:rFonts w:ascii="Tahoma" w:hAnsi="Tahoma" w:cs="Tahoma"/>
                <w:sz w:val="18"/>
                <w:szCs w:val="18"/>
              </w:rPr>
              <w:t>Dz.U</w:t>
            </w:r>
            <w:proofErr w:type="spellEnd"/>
            <w:r w:rsidRPr="005219A6">
              <w:rPr>
                <w:rFonts w:ascii="Tahoma" w:hAnsi="Tahoma" w:cs="Tahoma"/>
                <w:sz w:val="18"/>
                <w:szCs w:val="18"/>
              </w:rPr>
              <w:t>. 2021 poz. 1745).</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jeżeli urzędującego członka jego organu zarządzającego lub nadzorczego, wspólnika spółki w spółce jawnej lub partnerskiej albo </w:t>
            </w:r>
            <w:proofErr w:type="spellStart"/>
            <w:r w:rsidRPr="005219A6">
              <w:rPr>
                <w:rFonts w:ascii="Tahoma" w:hAnsi="Tahoma" w:cs="Tahoma"/>
                <w:sz w:val="18"/>
                <w:szCs w:val="18"/>
              </w:rPr>
              <w:t>komplementariusza</w:t>
            </w:r>
            <w:proofErr w:type="spellEnd"/>
            <w:r w:rsidRPr="005219A6">
              <w:rPr>
                <w:rFonts w:ascii="Tahoma" w:hAnsi="Tahoma" w:cs="Tahoma"/>
                <w:sz w:val="18"/>
                <w:szCs w:val="18"/>
              </w:rPr>
              <w:t xml:space="preserve"> w spółce komandytowej lub komandytowo-akcyjnej lub prokurenta prawomocnie skazano za przestępstwo, o którym mowa w </w:t>
            </w:r>
            <w:proofErr w:type="spellStart"/>
            <w:r w:rsidRPr="005219A6">
              <w:rPr>
                <w:rFonts w:ascii="Tahoma" w:hAnsi="Tahoma" w:cs="Tahoma"/>
                <w:sz w:val="18"/>
                <w:szCs w:val="18"/>
              </w:rPr>
              <w:t>pkt</w:t>
            </w:r>
            <w:proofErr w:type="spellEnd"/>
            <w:r w:rsidRPr="005219A6">
              <w:rPr>
                <w:rFonts w:ascii="Tahoma" w:hAnsi="Tahoma" w:cs="Tahoma"/>
                <w:sz w:val="18"/>
                <w:szCs w:val="18"/>
              </w:rPr>
              <w:t xml:space="preserve"> 1;</w:t>
            </w:r>
          </w:p>
          <w:p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53372" w:rsidRPr="005219A6" w:rsidRDefault="00F53372">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tblPr>
      <w:tblGrid>
        <w:gridCol w:w="9250"/>
      </w:tblGrid>
      <w:tr w:rsidR="005219A6" w:rsidRPr="005219A6" w:rsidTr="006A5647">
        <w:tc>
          <w:tcPr>
            <w:tcW w:w="9356" w:type="dxa"/>
          </w:tcPr>
          <w:p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w:t>
            </w:r>
            <w:r w:rsidRPr="005219A6">
              <w:rPr>
                <w:rFonts w:ascii="Tahoma" w:hAnsi="Tahoma" w:cs="Tahoma"/>
                <w:sz w:val="18"/>
                <w:szCs w:val="18"/>
              </w:rPr>
              <w:lastRenderedPageBreak/>
              <w:t xml:space="preserve">innej tego rodzaju sytuacji wynikającej z podobnej procedury przewidzianej w przepisach miejsca wszczęcia tej procedury; </w:t>
            </w:r>
          </w:p>
          <w:p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rsidR="00F53372" w:rsidRPr="005219A6" w:rsidRDefault="00F53372" w:rsidP="00DC7105">
      <w:pPr>
        <w:spacing w:before="120" w:line="240" w:lineRule="auto"/>
        <w:ind w:left="426"/>
        <w:jc w:val="both"/>
        <w:rPr>
          <w:rFonts w:ascii="Tahoma" w:hAnsi="Tahoma" w:cs="Tahoma"/>
          <w:sz w:val="10"/>
          <w:szCs w:val="10"/>
        </w:rPr>
      </w:pPr>
    </w:p>
    <w:p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rsidR="008B37B5" w:rsidRPr="005219A6" w:rsidRDefault="008B37B5">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w:t>
      </w:r>
      <w:proofErr w:type="spellStart"/>
      <w:r w:rsidRPr="005219A6">
        <w:rPr>
          <w:rFonts w:ascii="Tahoma" w:hAnsi="Tahoma" w:cs="Tahoma"/>
        </w:rPr>
        <w:t>pkt</w:t>
      </w:r>
      <w:proofErr w:type="spellEnd"/>
      <w:r w:rsidRPr="005219A6">
        <w:rPr>
          <w:rFonts w:ascii="Tahoma" w:hAnsi="Tahoma" w:cs="Tahoma"/>
        </w:rPr>
        <w:t xml:space="preserve"> 1,</w:t>
      </w:r>
      <w:r w:rsidR="009A1A4D" w:rsidRPr="005219A6">
        <w:rPr>
          <w:rFonts w:ascii="Tahoma" w:hAnsi="Tahoma" w:cs="Tahoma"/>
        </w:rPr>
        <w:t xml:space="preserve"> </w:t>
      </w:r>
      <w:r w:rsidRPr="005219A6">
        <w:rPr>
          <w:rFonts w:ascii="Tahoma" w:hAnsi="Tahoma" w:cs="Tahoma"/>
        </w:rPr>
        <w:t xml:space="preserve">2 i 5 PZP lub art. 109 ust. 1 </w:t>
      </w:r>
      <w:proofErr w:type="spellStart"/>
      <w:r w:rsidRPr="005219A6">
        <w:rPr>
          <w:rFonts w:ascii="Tahoma" w:hAnsi="Tahoma" w:cs="Tahoma"/>
        </w:rPr>
        <w:t>pkt</w:t>
      </w:r>
      <w:proofErr w:type="spellEnd"/>
      <w:r w:rsidRPr="005219A6">
        <w:rPr>
          <w:rFonts w:ascii="Tahoma" w:hAnsi="Tahoma" w:cs="Tahoma"/>
        </w:rPr>
        <w:t xml:space="preserve">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F8075F"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5219A6">
        <w:rPr>
          <w:rFonts w:ascii="Tahoma" w:hAnsi="Tahoma" w:cs="Tahoma"/>
        </w:rPr>
        <w:t>pkt</w:t>
      </w:r>
      <w:proofErr w:type="spellEnd"/>
      <w:r w:rsidRPr="005219A6">
        <w:rPr>
          <w:rFonts w:ascii="Tahoma" w:hAnsi="Tahoma" w:cs="Tahoma"/>
        </w:rPr>
        <w:t xml:space="preserve"> 3 Ustawy z dnia 13 kwietnia 2022 r. o szczególnych rozwiązaniach w zakresie przeciwdziałania wspieraniu agresji na Ukrainę oraz służących ochronie bezpieczeństwa narodowego </w:t>
      </w:r>
      <w:r w:rsidR="00D07115" w:rsidRPr="00D07115">
        <w:rPr>
          <w:rFonts w:ascii="Tahoma" w:hAnsi="Tahoma" w:cs="Tahoma"/>
        </w:rPr>
        <w:t>(</w:t>
      </w:r>
      <w:proofErr w:type="spellStart"/>
      <w:r w:rsidR="00D07115" w:rsidRPr="00D07115">
        <w:rPr>
          <w:rFonts w:ascii="Tahoma" w:hAnsi="Tahoma" w:cs="Tahoma"/>
        </w:rPr>
        <w:t>t.j</w:t>
      </w:r>
      <w:proofErr w:type="spellEnd"/>
      <w:r w:rsidR="00D07115" w:rsidRPr="00D07115">
        <w:rPr>
          <w:rFonts w:ascii="Tahoma" w:hAnsi="Tahoma" w:cs="Tahoma"/>
        </w:rPr>
        <w:t xml:space="preserve">. Dz. U. z 2023 r. poz. 1497 z </w:t>
      </w:r>
      <w:proofErr w:type="spellStart"/>
      <w:r w:rsidR="00D07115" w:rsidRPr="00D07115">
        <w:rPr>
          <w:rFonts w:ascii="Tahoma" w:hAnsi="Tahoma" w:cs="Tahoma"/>
        </w:rPr>
        <w:t>późn</w:t>
      </w:r>
      <w:proofErr w:type="spellEnd"/>
      <w:r w:rsidR="00D07115" w:rsidRPr="00D07115">
        <w:rPr>
          <w:rFonts w:ascii="Tahoma" w:hAnsi="Tahoma" w:cs="Tahoma"/>
        </w:rPr>
        <w:t>. zm.</w:t>
      </w:r>
      <w:r w:rsidR="009526C9" w:rsidRPr="009526C9">
        <w:rPr>
          <w:rFonts w:ascii="Tahoma" w:hAnsi="Tahoma" w:cs="Tahoma"/>
        </w:rPr>
        <w:t xml:space="preserve"> </w:t>
      </w:r>
      <w:r w:rsidRPr="005219A6">
        <w:rPr>
          <w:rFonts w:ascii="Tahoma" w:hAnsi="Tahoma" w:cs="Tahoma"/>
        </w:rPr>
        <w:t>- zwana dalej: „Ustawą”);</w:t>
      </w:r>
    </w:p>
    <w:p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219A6">
        <w:rPr>
          <w:rFonts w:ascii="Tahoma" w:hAnsi="Tahoma" w:cs="Tahoma"/>
        </w:rPr>
        <w:t>pkt</w:t>
      </w:r>
      <w:proofErr w:type="spellEnd"/>
      <w:r w:rsidRPr="005219A6">
        <w:rPr>
          <w:rFonts w:ascii="Tahoma" w:hAnsi="Tahoma" w:cs="Tahoma"/>
        </w:rPr>
        <w:t xml:space="preserve"> 3 Ustawy;</w:t>
      </w:r>
    </w:p>
    <w:p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w:t>
      </w:r>
      <w:proofErr w:type="spellStart"/>
      <w:r w:rsidRPr="005219A6">
        <w:rPr>
          <w:rFonts w:ascii="Tahoma" w:hAnsi="Tahoma" w:cs="Tahoma"/>
        </w:rPr>
        <w:t>pkt</w:t>
      </w:r>
      <w:proofErr w:type="spellEnd"/>
      <w:r w:rsidRPr="005219A6">
        <w:rPr>
          <w:rFonts w:ascii="Tahoma" w:hAnsi="Tahoma" w:cs="Tahoma"/>
        </w:rPr>
        <w:t xml:space="preserve"> 37 ustawy z dnia 29 września 1994 r. o rachunkowości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xml:space="preserve">. Dz. U. z 2023 r. poz. 120 z </w:t>
      </w:r>
      <w:proofErr w:type="spellStart"/>
      <w:r w:rsidR="00637D38" w:rsidRPr="00637D38">
        <w:rPr>
          <w:rFonts w:ascii="Tahoma" w:hAnsi="Tahoma" w:cs="Tahoma"/>
        </w:rPr>
        <w:t>późn</w:t>
      </w:r>
      <w:proofErr w:type="spellEnd"/>
      <w:r w:rsidR="00637D38" w:rsidRPr="00637D38">
        <w:rPr>
          <w:rFonts w:ascii="Tahoma" w:hAnsi="Tahoma" w:cs="Tahoma"/>
        </w:rPr>
        <w:t>.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5219A6">
        <w:rPr>
          <w:rFonts w:ascii="Tahoma" w:hAnsi="Tahoma" w:cs="Tahoma"/>
        </w:rPr>
        <w:t>pkt</w:t>
      </w:r>
      <w:proofErr w:type="spellEnd"/>
      <w:r w:rsidRPr="005219A6">
        <w:rPr>
          <w:rFonts w:ascii="Tahoma" w:hAnsi="Tahoma" w:cs="Tahoma"/>
        </w:rPr>
        <w:t xml:space="preserve"> 3 Ustawy.</w:t>
      </w:r>
    </w:p>
    <w:p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rsidR="00154867" w:rsidRPr="005219A6" w:rsidRDefault="00154867">
      <w:pPr>
        <w:pStyle w:val="Akapitzlist"/>
        <w:numPr>
          <w:ilvl w:val="0"/>
          <w:numId w:val="7"/>
        </w:numPr>
        <w:spacing w:before="120" w:line="240" w:lineRule="auto"/>
        <w:ind w:left="426"/>
        <w:jc w:val="both"/>
        <w:rPr>
          <w:rFonts w:ascii="Tahoma" w:hAnsi="Tahoma" w:cs="Tahoma"/>
        </w:rPr>
      </w:pPr>
      <w:r w:rsidRPr="005219A6">
        <w:rPr>
          <w:rFonts w:ascii="Tahoma" w:hAnsi="Tahoma" w:cs="Tahoma"/>
        </w:rPr>
        <w:lastRenderedPageBreak/>
        <w:t xml:space="preserve">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w:t>
      </w:r>
      <w:proofErr w:type="spellStart"/>
      <w:r w:rsidRPr="005219A6">
        <w:rPr>
          <w:rFonts w:ascii="Tahoma" w:hAnsi="Tahoma" w:cs="Tahoma"/>
        </w:rPr>
        <w:t>000</w:t>
      </w:r>
      <w:proofErr w:type="spellEnd"/>
      <w:r w:rsidRPr="005219A6">
        <w:rPr>
          <w:rFonts w:ascii="Tahoma" w:hAnsi="Tahoma" w:cs="Tahoma"/>
        </w:rPr>
        <w:t xml:space="preserve"> zł.</w:t>
      </w:r>
    </w:p>
    <w:p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tblPr>
      <w:tblGrid>
        <w:gridCol w:w="9019"/>
      </w:tblGrid>
      <w:tr w:rsidR="005219A6" w:rsidRPr="005219A6" w:rsidTr="00590D2A">
        <w:tc>
          <w:tcPr>
            <w:tcW w:w="9019" w:type="dxa"/>
            <w:shd w:val="clear" w:color="auto" w:fill="D9D9D9" w:themeFill="background1" w:themeFillShade="D9"/>
          </w:tcPr>
          <w:p w:rsidR="00590D2A" w:rsidRPr="005219A6" w:rsidRDefault="00590D2A" w:rsidP="00DC7105">
            <w:pPr>
              <w:pStyle w:val="Nagwek2"/>
              <w:spacing w:before="120" w:after="0"/>
              <w:jc w:val="both"/>
              <w:outlineLvl w:val="1"/>
              <w:rPr>
                <w:rFonts w:ascii="Tahoma" w:hAnsi="Tahoma" w:cs="Tahoma"/>
                <w:b/>
                <w:bCs/>
                <w:sz w:val="24"/>
                <w:szCs w:val="24"/>
              </w:rPr>
            </w:pPr>
            <w:bookmarkStart w:id="38" w:name="_Toc69448415"/>
            <w:bookmarkStart w:id="39" w:name="_Toc149814890"/>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8"/>
            <w:bookmarkEnd w:id="39"/>
          </w:p>
        </w:tc>
      </w:tr>
    </w:tbl>
    <w:p w:rsidR="006522EC" w:rsidRPr="005219A6" w:rsidRDefault="006522EC">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rsidR="00AF4F77" w:rsidRPr="005219A6" w:rsidRDefault="00AF4F77">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nie podlega wykluczeniu,</w:t>
      </w:r>
    </w:p>
    <w:p w:rsidR="00AF4F77" w:rsidRPr="005219A6" w:rsidRDefault="00AF4F77">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spełnia warunki udziału w postępowaniu.</w:t>
      </w:r>
    </w:p>
    <w:p w:rsidR="000A6754" w:rsidRPr="005219A6" w:rsidRDefault="000A6754">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rsidR="006522EC" w:rsidRPr="005219A6" w:rsidRDefault="006522EC">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rsidR="000A6754" w:rsidRPr="005219A6" w:rsidRDefault="000A6754">
      <w:pPr>
        <w:pStyle w:val="Kolorowalistaakcent11"/>
        <w:numPr>
          <w:ilvl w:val="3"/>
          <w:numId w:val="7"/>
        </w:numPr>
        <w:spacing w:before="120" w:after="0" w:line="240" w:lineRule="auto"/>
        <w:ind w:left="426"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rsidR="00BC799B" w:rsidRPr="005219A6" w:rsidRDefault="000A6754"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rsidR="00C238F0" w:rsidRPr="005219A6" w:rsidRDefault="00BC799B" w:rsidP="008D1D47">
      <w:pPr>
        <w:pStyle w:val="Kolorowalistaakcent11"/>
        <w:shd w:val="clear" w:color="auto" w:fill="FFFFFF" w:themeFill="background1"/>
        <w:spacing w:before="120" w:after="0" w:line="240" w:lineRule="auto"/>
        <w:ind w:left="426" w:firstLine="283"/>
        <w:rPr>
          <w:rFonts w:ascii="Tahoma" w:hAnsi="Tahoma" w:cs="Tahoma"/>
          <w:sz w:val="22"/>
          <w:szCs w:val="22"/>
        </w:rPr>
      </w:pPr>
      <w:r w:rsidRPr="008D1D47">
        <w:rPr>
          <w:rFonts w:ascii="Tahoma" w:hAnsi="Tahoma" w:cs="Tahoma"/>
          <w:b/>
          <w:bCs/>
          <w:sz w:val="22"/>
          <w:szCs w:val="22"/>
        </w:rPr>
        <w:t>a)</w:t>
      </w:r>
      <w:r w:rsidRPr="005219A6">
        <w:rPr>
          <w:rFonts w:ascii="Tahoma" w:hAnsi="Tahoma" w:cs="Tahoma"/>
          <w:sz w:val="22"/>
          <w:szCs w:val="22"/>
        </w:rPr>
        <w:t xml:space="preserve">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w:t>
      </w:r>
      <w:proofErr w:type="spellStart"/>
      <w:r w:rsidRPr="005219A6">
        <w:rPr>
          <w:rFonts w:ascii="Tahoma" w:hAnsi="Tahoma" w:cs="Tahoma"/>
          <w:sz w:val="22"/>
          <w:szCs w:val="22"/>
        </w:rPr>
        <w:t>pkt</w:t>
      </w:r>
      <w:proofErr w:type="spellEnd"/>
      <w:r w:rsidRPr="005219A6">
        <w:rPr>
          <w:rFonts w:ascii="Tahoma" w:hAnsi="Tahoma" w:cs="Tahoma"/>
          <w:sz w:val="22"/>
          <w:szCs w:val="22"/>
        </w:rPr>
        <w:t xml:space="preserve"> 5 ustawy, o braku przynależności do tej samej grupy kapitałowej w rozumieniu ustawy z dnia 16 lutego 2007 r. o ochronie konkurencji i konsumentów </w:t>
      </w:r>
      <w:r w:rsidR="0044478A" w:rsidRPr="0044478A">
        <w:rPr>
          <w:rFonts w:ascii="Tahoma" w:hAnsi="Tahoma" w:cs="Tahoma"/>
          <w:sz w:val="22"/>
          <w:szCs w:val="22"/>
        </w:rPr>
        <w:t>(</w:t>
      </w:r>
      <w:proofErr w:type="spellStart"/>
      <w:r w:rsidR="0044478A" w:rsidRPr="0044478A">
        <w:rPr>
          <w:rFonts w:ascii="Tahoma" w:hAnsi="Tahoma" w:cs="Tahoma"/>
          <w:sz w:val="22"/>
          <w:szCs w:val="22"/>
        </w:rPr>
        <w:t>t.j</w:t>
      </w:r>
      <w:proofErr w:type="spellEnd"/>
      <w:r w:rsidR="0044478A" w:rsidRPr="0044478A">
        <w:rPr>
          <w:rFonts w:ascii="Tahoma" w:hAnsi="Tahoma" w:cs="Tahoma"/>
          <w:sz w:val="22"/>
          <w:szCs w:val="22"/>
        </w:rPr>
        <w:t xml:space="preserve">. Dz. U. z 2021 r. poz. 275 z </w:t>
      </w:r>
      <w:proofErr w:type="spellStart"/>
      <w:r w:rsidR="0044478A" w:rsidRPr="0044478A">
        <w:rPr>
          <w:rFonts w:ascii="Tahoma" w:hAnsi="Tahoma" w:cs="Tahoma"/>
          <w:sz w:val="22"/>
          <w:szCs w:val="22"/>
        </w:rPr>
        <w:t>późn</w:t>
      </w:r>
      <w:proofErr w:type="spellEnd"/>
      <w:r w:rsidR="0044478A" w:rsidRPr="0044478A">
        <w:rPr>
          <w:rFonts w:ascii="Tahoma" w:hAnsi="Tahoma" w:cs="Tahoma"/>
          <w:sz w:val="22"/>
          <w:szCs w:val="22"/>
        </w:rPr>
        <w:t>. zm.)</w:t>
      </w:r>
      <w:r w:rsidRPr="005219A6">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rsidR="00950729" w:rsidRPr="005219A6" w:rsidRDefault="006300EC"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rsidR="00945D6E" w:rsidRPr="005219A6" w:rsidRDefault="00950729" w:rsidP="008D1D47">
      <w:pPr>
        <w:pStyle w:val="Kolorowalistaakcent11"/>
        <w:spacing w:before="120" w:after="0" w:line="240" w:lineRule="auto"/>
        <w:ind w:left="426" w:firstLine="283"/>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rsidR="00F66E9A" w:rsidRPr="005219A6" w:rsidRDefault="00950729" w:rsidP="008D1D47">
      <w:pPr>
        <w:pStyle w:val="Kolorowalistaakcent11"/>
        <w:spacing w:before="120" w:after="0" w:line="240" w:lineRule="auto"/>
        <w:ind w:left="426" w:firstLine="283"/>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rsidR="0075328D" w:rsidRPr="005219A6" w:rsidRDefault="0075328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895249" w:rsidRPr="005219A6" w:rsidRDefault="0075328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rsidR="00881017" w:rsidRPr="005219A6" w:rsidRDefault="003236C6">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rsidR="008E515E" w:rsidRPr="005219A6" w:rsidRDefault="008E515E">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8E515E" w:rsidRPr="005219A6" w:rsidRDefault="008E515E">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rsidR="00895249" w:rsidRPr="005219A6" w:rsidRDefault="003236C6">
      <w:pPr>
        <w:pStyle w:val="Akapitzlist"/>
        <w:numPr>
          <w:ilvl w:val="3"/>
          <w:numId w:val="7"/>
        </w:numPr>
        <w:spacing w:before="120" w:line="240" w:lineRule="auto"/>
        <w:ind w:left="426"/>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rsidR="00895249" w:rsidRPr="005219A6" w:rsidRDefault="00895249">
      <w:pPr>
        <w:pStyle w:val="Akapitzlist"/>
        <w:numPr>
          <w:ilvl w:val="3"/>
          <w:numId w:val="7"/>
        </w:numPr>
        <w:spacing w:before="120" w:line="240" w:lineRule="auto"/>
        <w:ind w:left="426"/>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rsidR="00895249" w:rsidRPr="005219A6" w:rsidRDefault="00895249">
      <w:pPr>
        <w:pStyle w:val="Akapitzlist"/>
        <w:numPr>
          <w:ilvl w:val="3"/>
          <w:numId w:val="7"/>
        </w:numPr>
        <w:spacing w:before="120" w:line="240" w:lineRule="auto"/>
        <w:ind w:left="426"/>
        <w:jc w:val="both"/>
        <w:rPr>
          <w:rFonts w:ascii="Tahoma" w:hAnsi="Tahoma" w:cs="Tahoma"/>
        </w:rPr>
      </w:pPr>
      <w:bookmarkStart w:id="40"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xml:space="preserve">,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961122" w:rsidRPr="005219A6">
        <w:rPr>
          <w:rFonts w:ascii="Tahoma" w:hAnsi="Tahoma" w:cs="Tahoma"/>
        </w:rPr>
        <w:t>.</w:t>
      </w:r>
    </w:p>
    <w:p w:rsidR="00881017" w:rsidRPr="005219A6" w:rsidRDefault="003236C6">
      <w:pPr>
        <w:pStyle w:val="Akapitzlist"/>
        <w:numPr>
          <w:ilvl w:val="3"/>
          <w:numId w:val="7"/>
        </w:numPr>
        <w:spacing w:before="120" w:line="240" w:lineRule="auto"/>
        <w:ind w:left="426"/>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w:t>
      </w:r>
      <w:r w:rsidR="0044478A" w:rsidRPr="0044478A">
        <w:rPr>
          <w:rFonts w:ascii="Tahoma" w:hAnsi="Tahoma" w:cs="Tahoma"/>
        </w:rPr>
        <w:t>(Dz. U. poz. 2415)</w:t>
      </w:r>
      <w:r w:rsidRPr="005219A6">
        <w:rPr>
          <w:rFonts w:ascii="Tahoma" w:hAnsi="Tahoma" w:cs="Tahoma"/>
        </w:rPr>
        <w:t>.</w:t>
      </w:r>
    </w:p>
    <w:bookmarkEnd w:id="40"/>
    <w:p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811B45">
        <w:tc>
          <w:tcPr>
            <w:tcW w:w="9019" w:type="dxa"/>
            <w:shd w:val="clear" w:color="auto" w:fill="D9D9D9" w:themeFill="background1" w:themeFillShade="D9"/>
          </w:tcPr>
          <w:p w:rsidR="00811B45" w:rsidRPr="005219A6" w:rsidRDefault="00811B45" w:rsidP="00DC7105">
            <w:pPr>
              <w:pStyle w:val="Nagwek2"/>
              <w:spacing w:before="120" w:after="0"/>
              <w:outlineLvl w:val="1"/>
              <w:rPr>
                <w:rFonts w:ascii="Tahoma" w:hAnsi="Tahoma" w:cs="Tahoma"/>
                <w:b/>
                <w:bCs/>
                <w:sz w:val="24"/>
                <w:szCs w:val="24"/>
              </w:rPr>
            </w:pPr>
            <w:bookmarkStart w:id="41" w:name="_Toc69448416"/>
            <w:bookmarkStart w:id="42" w:name="_Toc149814891"/>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41"/>
            <w:bookmarkEnd w:id="42"/>
          </w:p>
        </w:tc>
      </w:tr>
    </w:tbl>
    <w:p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w:t>
      </w:r>
      <w:proofErr w:type="spellStart"/>
      <w:r w:rsidRPr="005219A6">
        <w:rPr>
          <w:rFonts w:ascii="Tahoma" w:hAnsi="Tahoma" w:cs="Tahoma"/>
        </w:rPr>
        <w:t>pkt</w:t>
      </w:r>
      <w:proofErr w:type="spellEnd"/>
      <w:r w:rsidRPr="005219A6">
        <w:rPr>
          <w:rFonts w:ascii="Tahoma" w:hAnsi="Tahoma" w:cs="Tahoma"/>
        </w:rPr>
        <w:t xml:space="preserve">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w:t>
      </w:r>
      <w:r w:rsidRPr="005219A6">
        <w:rPr>
          <w:rFonts w:ascii="Tahoma" w:hAnsi="Tahoma" w:cs="Tahoma"/>
        </w:rPr>
        <w:lastRenderedPageBreak/>
        <w:t xml:space="preserve">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rsidR="00A8201F" w:rsidRPr="005219A6" w:rsidRDefault="00A8201F">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A5E6B" w:rsidRPr="005219A6" w:rsidRDefault="00F818B0">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F818B0">
        <w:tc>
          <w:tcPr>
            <w:tcW w:w="9019" w:type="dxa"/>
            <w:shd w:val="clear" w:color="auto" w:fill="D9D9D9" w:themeFill="background1" w:themeFillShade="D9"/>
          </w:tcPr>
          <w:p w:rsidR="00F818B0" w:rsidRPr="005219A6" w:rsidRDefault="00F818B0" w:rsidP="008E3B5B">
            <w:pPr>
              <w:pStyle w:val="Nagwek2"/>
              <w:spacing w:before="120" w:after="0"/>
              <w:jc w:val="both"/>
              <w:outlineLvl w:val="1"/>
              <w:rPr>
                <w:rFonts w:ascii="Tahoma" w:hAnsi="Tahoma" w:cs="Tahoma"/>
                <w:b/>
                <w:bCs/>
                <w:sz w:val="24"/>
                <w:szCs w:val="24"/>
              </w:rPr>
            </w:pPr>
            <w:bookmarkStart w:id="43" w:name="_Toc69448417"/>
            <w:bookmarkStart w:id="44" w:name="_Toc149814892"/>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43"/>
            <w:bookmarkEnd w:id="44"/>
          </w:p>
        </w:tc>
      </w:tr>
    </w:tbl>
    <w:p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rsidR="0037736D" w:rsidRPr="005219A6" w:rsidRDefault="003236C6">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 xml:space="preserve">robót </w:t>
      </w:r>
      <w:proofErr w:type="spellStart"/>
      <w:r w:rsidR="00A35C4E" w:rsidRPr="005219A6">
        <w:rPr>
          <w:rFonts w:ascii="Tahoma" w:hAnsi="Tahoma" w:cs="Tahoma"/>
          <w:u w:val="single"/>
        </w:rPr>
        <w:t>budowalnych</w:t>
      </w:r>
      <w:proofErr w:type="spellEnd"/>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w:t>
      </w:r>
      <w:r w:rsidRPr="005219A6">
        <w:rPr>
          <w:rFonts w:ascii="Tahoma" w:hAnsi="Tahoma" w:cs="Tahoma"/>
        </w:rPr>
        <w:lastRenderedPageBreak/>
        <w:t>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F818B0">
        <w:tc>
          <w:tcPr>
            <w:tcW w:w="9019" w:type="dxa"/>
            <w:shd w:val="clear" w:color="auto" w:fill="D9D9D9" w:themeFill="background1" w:themeFillShade="D9"/>
          </w:tcPr>
          <w:p w:rsidR="00F818B0" w:rsidRPr="005219A6" w:rsidRDefault="00A600B7" w:rsidP="00DC7105">
            <w:pPr>
              <w:pStyle w:val="Nagwek2"/>
              <w:spacing w:before="120" w:after="0"/>
              <w:jc w:val="both"/>
              <w:outlineLvl w:val="1"/>
              <w:rPr>
                <w:rFonts w:ascii="Tahoma" w:hAnsi="Tahoma" w:cs="Tahoma"/>
                <w:b/>
                <w:bCs/>
                <w:sz w:val="24"/>
                <w:szCs w:val="24"/>
              </w:rPr>
            </w:pPr>
            <w:bookmarkStart w:id="45" w:name="_Toc149814893"/>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5"/>
          </w:p>
        </w:tc>
      </w:tr>
    </w:tbl>
    <w:p w:rsidR="00514F28" w:rsidRPr="005219A6" w:rsidRDefault="00514F28" w:rsidP="00DC7105">
      <w:pPr>
        <w:spacing w:before="120" w:line="240" w:lineRule="auto"/>
        <w:ind w:left="720"/>
        <w:jc w:val="both"/>
        <w:rPr>
          <w:rFonts w:ascii="Tahoma" w:hAnsi="Tahoma" w:cs="Tahoma"/>
          <w:sz w:val="10"/>
          <w:szCs w:val="10"/>
        </w:rPr>
      </w:pPr>
    </w:p>
    <w:p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219A6">
        <w:rPr>
          <w:rFonts w:ascii="Tahoma" w:hAnsi="Tahoma" w:cs="Tahoma"/>
        </w:rPr>
        <w:t>Pzp</w:t>
      </w:r>
      <w:proofErr w:type="spellEnd"/>
      <w:r w:rsidRPr="005219A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rsidR="00695383" w:rsidRPr="005219A6" w:rsidRDefault="00A600B7">
      <w:pPr>
        <w:pStyle w:val="Akapitzlist"/>
        <w:numPr>
          <w:ilvl w:val="0"/>
          <w:numId w:val="14"/>
        </w:numPr>
        <w:pBdr>
          <w:top w:val="nil"/>
          <w:left w:val="nil"/>
          <w:bottom w:val="nil"/>
          <w:right w:val="nil"/>
          <w:between w:val="nil"/>
        </w:pBdr>
        <w:spacing w:before="120" w:line="240" w:lineRule="auto"/>
        <w:ind w:left="567"/>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004F2EA5" w:rsidRPr="00E4404E">
          <w:rPr>
            <w:rStyle w:val="Hipercze"/>
            <w:rFonts w:ascii="Tahoma" w:hAnsi="Tahoma" w:cs="Tahoma"/>
          </w:rPr>
          <w:t>https://platformazakupowa.pl/pn/galewice</w:t>
        </w:r>
      </w:hyperlink>
      <w:r w:rsidR="0016733E" w:rsidRPr="005219A6">
        <w:rPr>
          <w:rStyle w:val="Hipercze"/>
          <w:rFonts w:ascii="Tahoma" w:hAnsi="Tahoma" w:cs="Tahoma"/>
          <w:color w:val="auto"/>
        </w:rPr>
        <w:t>.</w:t>
      </w: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lastRenderedPageBreak/>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rsidR="006C4938"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w:t>
      </w:r>
      <w:proofErr w:type="spellStart"/>
      <w:r w:rsidRPr="005219A6">
        <w:rPr>
          <w:rFonts w:ascii="Tahoma" w:hAnsi="Tahoma" w:cs="Tahoma"/>
        </w:rPr>
        <w:t>Dz.U</w:t>
      </w:r>
      <w:proofErr w:type="spellEnd"/>
      <w:r w:rsidRPr="005219A6">
        <w:rPr>
          <w:rFonts w:ascii="Tahoma" w:hAnsi="Tahoma" w:cs="Tahoma"/>
        </w:rPr>
        <w:t>.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rPr>
      </w:pPr>
      <w:r w:rsidRPr="005219A6">
        <w:rPr>
          <w:rFonts w:ascii="Tahoma" w:hAnsi="Tahoma" w:cs="Tahoma"/>
        </w:rPr>
        <w:t xml:space="preserve">stały dostęp do sieci Internet o gwarantowanej przepustowości nie mniejszej niż 512 </w:t>
      </w:r>
      <w:proofErr w:type="spellStart"/>
      <w:r w:rsidRPr="005219A6">
        <w:rPr>
          <w:rFonts w:ascii="Tahoma" w:hAnsi="Tahoma" w:cs="Tahoma"/>
        </w:rPr>
        <w:t>kb</w:t>
      </w:r>
      <w:proofErr w:type="spellEnd"/>
      <w:r w:rsidRPr="005219A6">
        <w:rPr>
          <w:rFonts w:ascii="Tahoma" w:hAnsi="Tahoma" w:cs="Tahoma"/>
        </w:rPr>
        <w:t>/s,</w:t>
      </w:r>
    </w:p>
    <w:p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zainstalowana dowolna, inna przeglądarka internetowa niż Internet Explorer,</w:t>
      </w:r>
    </w:p>
    <w:p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włączona obsługa </w:t>
      </w:r>
      <w:proofErr w:type="spellStart"/>
      <w:r w:rsidRPr="005219A6">
        <w:rPr>
          <w:rFonts w:ascii="Tahoma" w:hAnsi="Tahoma" w:cs="Tahoma"/>
        </w:rPr>
        <w:t>JavaScript</w:t>
      </w:r>
      <w:proofErr w:type="spellEnd"/>
      <w:r w:rsidRPr="005219A6">
        <w:rPr>
          <w:rFonts w:ascii="Tahoma" w:hAnsi="Tahoma" w:cs="Tahoma"/>
        </w:rPr>
        <w:t>,</w:t>
      </w:r>
    </w:p>
    <w:p w:rsidR="0016733E"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zainstalowany program </w:t>
      </w:r>
      <w:proofErr w:type="spellStart"/>
      <w:r w:rsidRPr="005219A6">
        <w:rPr>
          <w:rFonts w:ascii="Tahoma" w:hAnsi="Tahoma" w:cs="Tahoma"/>
        </w:rPr>
        <w:t>Adobe</w:t>
      </w:r>
      <w:proofErr w:type="spellEnd"/>
      <w:r w:rsidRPr="005219A6">
        <w:rPr>
          <w:rFonts w:ascii="Tahoma" w:hAnsi="Tahoma" w:cs="Tahoma"/>
        </w:rPr>
        <w:t xml:space="preserve"> </w:t>
      </w:r>
      <w:proofErr w:type="spellStart"/>
      <w:r w:rsidRPr="005219A6">
        <w:rPr>
          <w:rFonts w:ascii="Tahoma" w:hAnsi="Tahoma" w:cs="Tahoma"/>
        </w:rPr>
        <w:t>Acrobat</w:t>
      </w:r>
      <w:proofErr w:type="spellEnd"/>
      <w:r w:rsidRPr="005219A6">
        <w:rPr>
          <w:rFonts w:ascii="Tahoma" w:hAnsi="Tahoma" w:cs="Tahoma"/>
        </w:rPr>
        <w:t xml:space="preserve"> </w:t>
      </w:r>
      <w:proofErr w:type="spellStart"/>
      <w:r w:rsidRPr="005219A6">
        <w:rPr>
          <w:rFonts w:ascii="Tahoma" w:hAnsi="Tahoma" w:cs="Tahoma"/>
        </w:rPr>
        <w:t>Reader</w:t>
      </w:r>
      <w:proofErr w:type="spellEnd"/>
      <w:r w:rsidRPr="005219A6">
        <w:rPr>
          <w:rFonts w:ascii="Tahoma" w:hAnsi="Tahoma" w:cs="Tahoma"/>
        </w:rPr>
        <w:t xml:space="preserve"> lub inny obsługujący format plików </w:t>
      </w:r>
      <w:proofErr w:type="spellStart"/>
      <w:r w:rsidRPr="005219A6">
        <w:rPr>
          <w:rFonts w:ascii="Tahoma" w:hAnsi="Tahoma" w:cs="Tahoma"/>
        </w:rPr>
        <w:t>.pd</w:t>
      </w:r>
      <w:proofErr w:type="spellEnd"/>
      <w:r w:rsidRPr="005219A6">
        <w:rPr>
          <w:rFonts w:ascii="Tahoma" w:hAnsi="Tahoma" w:cs="Tahoma"/>
        </w:rPr>
        <w:t>f,</w:t>
      </w:r>
    </w:p>
    <w:p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Szyfrowanie na platformazakupowa.pl odbywa się za pomocą protokołu TLS 1.3.</w:t>
      </w:r>
    </w:p>
    <w:p w:rsidR="0016733E"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w:t>
      </w:r>
      <w:proofErr w:type="spellStart"/>
      <w:r w:rsidRPr="005219A6">
        <w:rPr>
          <w:rFonts w:ascii="Tahoma" w:hAnsi="Tahoma" w:cs="Tahoma"/>
        </w:rPr>
        <w:t>hh:mm:ss</w:t>
      </w:r>
      <w:proofErr w:type="spellEnd"/>
      <w:r w:rsidRPr="005219A6">
        <w:rPr>
          <w:rFonts w:ascii="Tahoma" w:hAnsi="Tahoma" w:cs="Tahoma"/>
        </w:rPr>
        <w:t xml:space="preserve">) generowany </w:t>
      </w:r>
      <w:proofErr w:type="spellStart"/>
      <w:r w:rsidRPr="005219A6">
        <w:rPr>
          <w:rFonts w:ascii="Tahoma" w:hAnsi="Tahoma" w:cs="Tahoma"/>
        </w:rPr>
        <w:t>wg</w:t>
      </w:r>
      <w:proofErr w:type="spellEnd"/>
      <w:r w:rsidRPr="005219A6">
        <w:rPr>
          <w:rFonts w:ascii="Tahoma" w:hAnsi="Tahoma" w:cs="Tahoma"/>
        </w:rPr>
        <w:t>.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rsidR="00A600B7" w:rsidRPr="005219A6" w:rsidRDefault="0016733E">
      <w:pPr>
        <w:pStyle w:val="Akapitzlist"/>
        <w:numPr>
          <w:ilvl w:val="0"/>
          <w:numId w:val="33"/>
        </w:numPr>
        <w:pBdr>
          <w:top w:val="nil"/>
          <w:left w:val="nil"/>
          <w:bottom w:val="nil"/>
          <w:right w:val="nil"/>
          <w:between w:val="nil"/>
        </w:pBdr>
        <w:spacing w:before="120" w:line="240" w:lineRule="auto"/>
        <w:ind w:left="709"/>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rsidR="004A5E45" w:rsidRPr="005219A6" w:rsidRDefault="00A600B7">
      <w:pPr>
        <w:pStyle w:val="Akapitzlist"/>
        <w:numPr>
          <w:ilvl w:val="0"/>
          <w:numId w:val="33"/>
        </w:numPr>
        <w:pBdr>
          <w:top w:val="nil"/>
          <w:left w:val="nil"/>
          <w:bottom w:val="nil"/>
          <w:right w:val="nil"/>
          <w:between w:val="nil"/>
        </w:pBdr>
        <w:spacing w:before="120" w:line="240" w:lineRule="auto"/>
        <w:ind w:left="709"/>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rsidR="00A600B7" w:rsidRPr="005219A6" w:rsidRDefault="00A600B7">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lastRenderedPageBreak/>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rsidR="00A600B7" w:rsidRPr="005219A6" w:rsidRDefault="00A600B7">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rsidR="006C4938" w:rsidRPr="005219A6" w:rsidRDefault="0037118B">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44478A">
        <w:rPr>
          <w:rFonts w:ascii="Tahoma" w:hAnsi="Tahoma" w:cs="Tahoma"/>
        </w:rPr>
        <w:t xml:space="preserve"> </w:t>
      </w:r>
      <w:r w:rsidRPr="005219A6">
        <w:rPr>
          <w:rFonts w:ascii="Tahoma" w:hAnsi="Tahoma" w:cs="Tahoma"/>
        </w:rPr>
        <w:t xml:space="preserve">oraz rozporządzeniu Ministra Rozwoju, Pracy i Technologii z dnia 23 grudnia 2020 r. w sprawie podmiotowych środków dowodowych oraz innych dokumentów lub oświadczeń, jakich może żądać zamawiający od wykonawcy </w:t>
      </w:r>
      <w:r w:rsidR="0044478A" w:rsidRPr="0044478A">
        <w:rPr>
          <w:rFonts w:ascii="Tahoma" w:hAnsi="Tahoma" w:cs="Tahoma"/>
        </w:rPr>
        <w:t>(Dz. U. poz. 2415)</w:t>
      </w:r>
      <w:r w:rsidRPr="005219A6">
        <w:rPr>
          <w:rFonts w:ascii="Tahoma" w:hAnsi="Tahoma" w:cs="Tahoma"/>
        </w:rPr>
        <w:t>.</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Rozszerzenia plików wykorzystywanych przez Wykonawców powinny być zgodne z Załącznikiem nr 2 do “Rozporządzenia Rady Ministrów w sprawie Krajowych Ram </w:t>
      </w:r>
      <w:proofErr w:type="spellStart"/>
      <w:r w:rsidRPr="005219A6">
        <w:rPr>
          <w:rFonts w:ascii="Tahoma" w:hAnsi="Tahoma" w:cs="Tahoma"/>
        </w:rPr>
        <w:t>Interoperacyjności</w:t>
      </w:r>
      <w:proofErr w:type="spellEnd"/>
      <w:r w:rsidRPr="005219A6">
        <w:rPr>
          <w:rFonts w:ascii="Tahoma" w:hAnsi="Tahoma" w:cs="Tahoma"/>
        </w:rPr>
        <w:t>, minimalnych wymagań dla rejestrów publicznych i wymiany informacji w postaci elektronicznej oraz minimalnych wymagań dla systemów teleinformatycznych”, zwanego dalej Rozporządzeniem KRI.</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16733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rsidR="0016733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19A6">
        <w:rPr>
          <w:rFonts w:ascii="Tahoma" w:hAnsi="Tahoma" w:cs="Tahoma"/>
        </w:rPr>
        <w:t>eIDAS</w:t>
      </w:r>
      <w:proofErr w:type="spellEnd"/>
      <w:r w:rsidRPr="005219A6">
        <w:rPr>
          <w:rFonts w:ascii="Tahoma" w:hAnsi="Tahoma" w:cs="Tahoma"/>
        </w:rPr>
        <w:t>) (UE) nr 910/2014 - od 1 lipca 2016 roku”.</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lastRenderedPageBreak/>
        <w:t xml:space="preserve">W przypadku wykorzystania formatu podpisu </w:t>
      </w:r>
      <w:proofErr w:type="spellStart"/>
      <w:r w:rsidRPr="005219A6">
        <w:rPr>
          <w:rFonts w:ascii="Tahoma" w:hAnsi="Tahoma" w:cs="Tahoma"/>
        </w:rPr>
        <w:t>XAdES</w:t>
      </w:r>
      <w:proofErr w:type="spellEnd"/>
      <w:r w:rsidRPr="005219A6">
        <w:rPr>
          <w:rFonts w:ascii="Tahoma" w:hAnsi="Tahoma" w:cs="Tahoma"/>
        </w:rPr>
        <w:t xml:space="preserve"> zewnętrzny. Zamawiający wymaga dołączenia odpowiedniej ilości plików tj. podpisywanych plików z danymi oraz plików podpisu w formacie </w:t>
      </w:r>
      <w:proofErr w:type="spellStart"/>
      <w:r w:rsidRPr="005219A6">
        <w:rPr>
          <w:rFonts w:ascii="Tahoma" w:hAnsi="Tahoma" w:cs="Tahoma"/>
        </w:rPr>
        <w:t>XAdES</w:t>
      </w:r>
      <w:proofErr w:type="spellEnd"/>
      <w:r w:rsidRPr="005219A6">
        <w:rPr>
          <w:rFonts w:ascii="Tahoma" w:hAnsi="Tahoma" w:cs="Tahoma"/>
        </w:rPr>
        <w:t>.</w:t>
      </w:r>
    </w:p>
    <w:p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Zamawiający rekomenduje wykorzystanie formatów: </w:t>
      </w:r>
      <w:proofErr w:type="spellStart"/>
      <w:r w:rsidRPr="005219A6">
        <w:rPr>
          <w:rFonts w:ascii="Tahoma" w:hAnsi="Tahoma" w:cs="Tahoma"/>
        </w:rPr>
        <w:t>.pd</w:t>
      </w:r>
      <w:proofErr w:type="spellEnd"/>
      <w:r w:rsidRPr="005219A6">
        <w:rPr>
          <w:rFonts w:ascii="Tahoma" w:hAnsi="Tahoma" w:cs="Tahoma"/>
        </w:rPr>
        <w:t>f .</w:t>
      </w:r>
      <w:proofErr w:type="spellStart"/>
      <w:r w:rsidRPr="005219A6">
        <w:rPr>
          <w:rFonts w:ascii="Tahoma" w:hAnsi="Tahoma" w:cs="Tahoma"/>
        </w:rPr>
        <w:t>doc</w:t>
      </w:r>
      <w:proofErr w:type="spellEnd"/>
      <w:r w:rsidRPr="005219A6">
        <w:rPr>
          <w:rFonts w:ascii="Tahoma" w:hAnsi="Tahoma" w:cs="Tahoma"/>
        </w:rPr>
        <w:t xml:space="preserve"> .</w:t>
      </w:r>
      <w:proofErr w:type="spellStart"/>
      <w:r w:rsidRPr="005219A6">
        <w:rPr>
          <w:rFonts w:ascii="Tahoma" w:hAnsi="Tahoma" w:cs="Tahoma"/>
        </w:rPr>
        <w:t>docx</w:t>
      </w:r>
      <w:proofErr w:type="spellEnd"/>
      <w:r w:rsidRPr="005219A6">
        <w:rPr>
          <w:rFonts w:ascii="Tahoma" w:hAnsi="Tahoma" w:cs="Tahoma"/>
        </w:rPr>
        <w:t xml:space="preserve"> .</w:t>
      </w:r>
      <w:proofErr w:type="spellStart"/>
      <w:r w:rsidRPr="005219A6">
        <w:rPr>
          <w:rFonts w:ascii="Tahoma" w:hAnsi="Tahoma" w:cs="Tahoma"/>
        </w:rPr>
        <w:t>xls</w:t>
      </w:r>
      <w:proofErr w:type="spellEnd"/>
      <w:r w:rsidRPr="005219A6">
        <w:rPr>
          <w:rFonts w:ascii="Tahoma" w:hAnsi="Tahoma" w:cs="Tahoma"/>
        </w:rPr>
        <w:t xml:space="preserve"> .jpg (.</w:t>
      </w:r>
      <w:proofErr w:type="spellStart"/>
      <w:r w:rsidRPr="005219A6">
        <w:rPr>
          <w:rFonts w:ascii="Tahoma" w:hAnsi="Tahoma" w:cs="Tahoma"/>
        </w:rPr>
        <w:t>jpeg</w:t>
      </w:r>
      <w:proofErr w:type="spellEnd"/>
      <w:r w:rsidRPr="005219A6">
        <w:rPr>
          <w:rFonts w:ascii="Tahoma" w:hAnsi="Tahoma" w:cs="Tahoma"/>
        </w:rPr>
        <w:t xml:space="preserve">) ze szczególnym wskazaniem na </w:t>
      </w:r>
      <w:proofErr w:type="spellStart"/>
      <w:r w:rsidRPr="005219A6">
        <w:rPr>
          <w:rFonts w:ascii="Tahoma" w:hAnsi="Tahoma" w:cs="Tahoma"/>
        </w:rPr>
        <w:t>.pd</w:t>
      </w:r>
      <w:proofErr w:type="spellEnd"/>
      <w:r w:rsidRPr="005219A6">
        <w:rPr>
          <w:rFonts w:ascii="Tahoma" w:hAnsi="Tahoma" w:cs="Tahoma"/>
        </w:rPr>
        <w:t>f</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 celu ewentualnej kompresji danych Zamawiający rekomenduje wykorzystanie jednego z rozszerzeń: .zip .7Z.</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Wśród rozszerzeń powszechnych a niewystępujących w Rozporządzeniu KRI znajdują się: .</w:t>
      </w:r>
      <w:proofErr w:type="spellStart"/>
      <w:r w:rsidRPr="005219A6">
        <w:rPr>
          <w:rFonts w:ascii="Tahoma" w:hAnsi="Tahoma" w:cs="Tahoma"/>
        </w:rPr>
        <w:t>rar</w:t>
      </w:r>
      <w:proofErr w:type="spellEnd"/>
      <w:r w:rsidRPr="005219A6">
        <w:rPr>
          <w:rFonts w:ascii="Tahoma" w:hAnsi="Tahoma" w:cs="Tahoma"/>
        </w:rPr>
        <w:t xml:space="preserve"> .</w:t>
      </w:r>
      <w:proofErr w:type="spellStart"/>
      <w:r w:rsidRPr="005219A6">
        <w:rPr>
          <w:rFonts w:ascii="Tahoma" w:hAnsi="Tahoma" w:cs="Tahoma"/>
        </w:rPr>
        <w:t>gif</w:t>
      </w:r>
      <w:proofErr w:type="spellEnd"/>
      <w:r w:rsidRPr="005219A6">
        <w:rPr>
          <w:rFonts w:ascii="Tahoma" w:hAnsi="Tahoma" w:cs="Tahoma"/>
        </w:rPr>
        <w:t xml:space="preserve"> .</w:t>
      </w:r>
      <w:proofErr w:type="spellStart"/>
      <w:r w:rsidRPr="005219A6">
        <w:rPr>
          <w:rFonts w:ascii="Tahoma" w:hAnsi="Tahoma" w:cs="Tahoma"/>
        </w:rPr>
        <w:t>bmp</w:t>
      </w:r>
      <w:proofErr w:type="spellEnd"/>
      <w:r w:rsidRPr="005219A6">
        <w:rPr>
          <w:rFonts w:ascii="Tahoma" w:hAnsi="Tahoma" w:cs="Tahoma"/>
        </w:rPr>
        <w:t xml:space="preserve"> .</w:t>
      </w:r>
      <w:proofErr w:type="spellStart"/>
      <w:r w:rsidRPr="005219A6">
        <w:rPr>
          <w:rFonts w:ascii="Tahoma" w:hAnsi="Tahoma" w:cs="Tahoma"/>
        </w:rPr>
        <w:t>numbers</w:t>
      </w:r>
      <w:proofErr w:type="spellEnd"/>
      <w:r w:rsidRPr="005219A6">
        <w:rPr>
          <w:rFonts w:ascii="Tahoma" w:hAnsi="Tahoma" w:cs="Tahoma"/>
        </w:rPr>
        <w:t xml:space="preserve"> .</w:t>
      </w:r>
      <w:proofErr w:type="spellStart"/>
      <w:r w:rsidRPr="005219A6">
        <w:rPr>
          <w:rFonts w:ascii="Tahoma" w:hAnsi="Tahoma" w:cs="Tahoma"/>
        </w:rPr>
        <w:t>pages</w:t>
      </w:r>
      <w:proofErr w:type="spellEnd"/>
      <w:r w:rsidRPr="005219A6">
        <w:rPr>
          <w:rFonts w:ascii="Tahoma" w:hAnsi="Tahoma" w:cs="Tahoma"/>
        </w:rPr>
        <w:t>. - dokumenty złożone w takich plikach zostaną uznane za złożone nieskutecznie.</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5219A6">
        <w:rPr>
          <w:rFonts w:ascii="Tahoma" w:hAnsi="Tahoma" w:cs="Tahoma"/>
        </w:rPr>
        <w:t>eDoApp</w:t>
      </w:r>
      <w:proofErr w:type="spellEnd"/>
      <w:r w:rsidRPr="005219A6">
        <w:rPr>
          <w:rFonts w:ascii="Tahoma" w:hAnsi="Tahoma" w:cs="Tahoma"/>
        </w:rPr>
        <w:t xml:space="preserve"> służącej do składania podpisu osobistego, który wynosi maksymalnie 5MB. Podane wielkości dotyczą pliku wynikowego.</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Jeśli Wykonawca pakuje dokumenty np. w plik o rozszerzeniu .zip, zaleca się wcześniejsze podpisanie każdego ze skompresowanych plików.</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w przypadku podpisywania dokumentów podpisem kwalifikowanym:</w:t>
      </w:r>
    </w:p>
    <w:p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 Przekonwertowanie plików składających się na ofertę oraz innych plików składanych w postępowaniu, na rozszerzenie </w:t>
      </w:r>
      <w:proofErr w:type="spellStart"/>
      <w:r w:rsidRPr="005219A6">
        <w:rPr>
          <w:rFonts w:ascii="Tahoma" w:hAnsi="Tahoma" w:cs="Tahoma"/>
        </w:rPr>
        <w:t>.pd</w:t>
      </w:r>
      <w:proofErr w:type="spellEnd"/>
      <w:r w:rsidRPr="005219A6">
        <w:rPr>
          <w:rFonts w:ascii="Tahoma" w:hAnsi="Tahoma" w:cs="Tahoma"/>
        </w:rPr>
        <w:t xml:space="preserve">f i opatrzenie ich podpisem kwalifikowanym w formacie </w:t>
      </w:r>
      <w:proofErr w:type="spellStart"/>
      <w:r w:rsidRPr="005219A6">
        <w:rPr>
          <w:rFonts w:ascii="Tahoma" w:hAnsi="Tahoma" w:cs="Tahoma"/>
        </w:rPr>
        <w:t>PadES</w:t>
      </w:r>
      <w:proofErr w:type="spellEnd"/>
      <w:r w:rsidRPr="005219A6">
        <w:rPr>
          <w:rFonts w:ascii="Tahoma" w:hAnsi="Tahoma" w:cs="Tahoma"/>
        </w:rPr>
        <w:t>, ze względu na niskie ryzyko naruszenia integralności plików,</w:t>
      </w:r>
    </w:p>
    <w:p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 Pliki w innych formatach niż PDF zaleca opatrzyć podpisem w formacie </w:t>
      </w:r>
      <w:proofErr w:type="spellStart"/>
      <w:r w:rsidRPr="005219A6">
        <w:rPr>
          <w:rFonts w:ascii="Tahoma" w:hAnsi="Tahoma" w:cs="Tahoma"/>
        </w:rPr>
        <w:t>XadES</w:t>
      </w:r>
      <w:proofErr w:type="spellEnd"/>
      <w:r w:rsidRPr="005219A6">
        <w:rPr>
          <w:rFonts w:ascii="Tahoma" w:hAnsi="Tahoma" w:cs="Tahoma"/>
        </w:rPr>
        <w:t xml:space="preserve"> o typie zewnętrznym. Wykonawca powinien pamiętać, aby plik z podpisem przekazywać łącznie z dokumentem podpisywanym.</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Podczas podpisywania plików zaleca się stosowanie algorytmu skrótu SHA2 zamiast SHA1.</w:t>
      </w:r>
    </w:p>
    <w:p w:rsidR="00BC7651"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podpisu z kwalifikowanym znacznikiem czasu.</w:t>
      </w:r>
    </w:p>
    <w:p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6A5647">
        <w:tc>
          <w:tcPr>
            <w:tcW w:w="9019" w:type="dxa"/>
            <w:shd w:val="clear" w:color="auto" w:fill="D9D9D9" w:themeFill="background1" w:themeFillShade="D9"/>
          </w:tcPr>
          <w:p w:rsidR="00BC7651" w:rsidRPr="005219A6" w:rsidRDefault="00BC7651" w:rsidP="006A5647">
            <w:pPr>
              <w:pStyle w:val="Nagwek2"/>
              <w:spacing w:before="120" w:after="0"/>
              <w:jc w:val="both"/>
              <w:outlineLvl w:val="1"/>
              <w:rPr>
                <w:rFonts w:ascii="Tahoma" w:hAnsi="Tahoma" w:cs="Tahoma"/>
                <w:b/>
                <w:bCs/>
                <w:sz w:val="24"/>
                <w:szCs w:val="24"/>
              </w:rPr>
            </w:pPr>
            <w:bookmarkStart w:id="46" w:name="_Toc149814894"/>
            <w:r w:rsidRPr="005219A6">
              <w:rPr>
                <w:rFonts w:ascii="Tahoma" w:hAnsi="Tahoma" w:cs="Tahoma"/>
                <w:b/>
                <w:bCs/>
                <w:sz w:val="24"/>
                <w:szCs w:val="24"/>
              </w:rPr>
              <w:lastRenderedPageBreak/>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bookmarkEnd w:id="46"/>
          </w:p>
        </w:tc>
      </w:tr>
    </w:tbl>
    <w:p w:rsidR="00A41E7B" w:rsidRPr="005219A6" w:rsidRDefault="00A41E7B">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rsidR="00A41E7B" w:rsidRPr="005219A6" w:rsidRDefault="0044478A">
      <w:pPr>
        <w:pStyle w:val="Akapitzlist"/>
        <w:numPr>
          <w:ilvl w:val="0"/>
          <w:numId w:val="35"/>
        </w:numPr>
        <w:spacing w:before="120" w:line="240" w:lineRule="auto"/>
        <w:ind w:left="993"/>
        <w:jc w:val="both"/>
        <w:rPr>
          <w:rFonts w:ascii="Tahoma" w:eastAsia="MS Mincho" w:hAnsi="Tahoma" w:cs="Tahoma"/>
        </w:rPr>
      </w:pPr>
      <w:bookmarkStart w:id="47" w:name="_Hlk129341811"/>
      <w:r>
        <w:rPr>
          <w:rFonts w:ascii="Tahoma" w:eastAsia="MS Mincho" w:hAnsi="Tahoma" w:cs="Tahoma"/>
        </w:rPr>
        <w:t xml:space="preserve">Artur Kuberski – tel.: 62 </w:t>
      </w:r>
      <w:r w:rsidR="002D6070">
        <w:rPr>
          <w:rFonts w:ascii="Tahoma" w:eastAsia="MS Mincho" w:hAnsi="Tahoma" w:cs="Tahoma"/>
        </w:rPr>
        <w:t>78 38 637</w:t>
      </w:r>
      <w:r>
        <w:rPr>
          <w:rFonts w:ascii="Tahoma" w:eastAsia="MS Mincho" w:hAnsi="Tahoma" w:cs="Tahoma"/>
        </w:rPr>
        <w:t xml:space="preserve"> </w:t>
      </w:r>
    </w:p>
    <w:p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C52EFB">
        <w:tc>
          <w:tcPr>
            <w:tcW w:w="9019" w:type="dxa"/>
            <w:shd w:val="clear" w:color="auto" w:fill="D9D9D9" w:themeFill="background1" w:themeFillShade="D9"/>
          </w:tcPr>
          <w:p w:rsidR="00ED4BD8" w:rsidRPr="005219A6" w:rsidRDefault="00C52EFB" w:rsidP="00ED4BD8">
            <w:pPr>
              <w:pStyle w:val="Nagwek2"/>
              <w:spacing w:before="120" w:after="0"/>
              <w:jc w:val="both"/>
              <w:outlineLvl w:val="1"/>
              <w:rPr>
                <w:rFonts w:ascii="Tahoma" w:hAnsi="Tahoma" w:cs="Tahoma"/>
                <w:b/>
                <w:bCs/>
                <w:sz w:val="24"/>
                <w:szCs w:val="24"/>
              </w:rPr>
            </w:pPr>
            <w:bookmarkStart w:id="48" w:name="_Toc69448419"/>
            <w:bookmarkStart w:id="49" w:name="_Toc149814895"/>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8"/>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bookmarkEnd w:id="49"/>
            <w:r w:rsidR="00ED4BD8" w:rsidRPr="005219A6">
              <w:t xml:space="preserve"> </w:t>
            </w:r>
          </w:p>
        </w:tc>
      </w:tr>
    </w:tbl>
    <w:p w:rsidR="00A477A4" w:rsidRPr="005219A6" w:rsidRDefault="00A477A4" w:rsidP="00A477A4">
      <w:pPr>
        <w:spacing w:before="120" w:line="240" w:lineRule="auto"/>
        <w:jc w:val="both"/>
        <w:rPr>
          <w:rFonts w:ascii="Tahoma" w:eastAsia="Calibri" w:hAnsi="Tahoma" w:cs="Tahoma"/>
        </w:rPr>
      </w:pPr>
    </w:p>
    <w:p w:rsidR="00A477A4" w:rsidRPr="005219A6" w:rsidRDefault="00A477A4" w:rsidP="00A16D98">
      <w:pPr>
        <w:pStyle w:val="Akapitzlist"/>
        <w:spacing w:before="120" w:line="240" w:lineRule="auto"/>
        <w:ind w:left="0"/>
        <w:jc w:val="center"/>
        <w:rPr>
          <w:rFonts w:ascii="Tahoma" w:hAnsi="Tahoma" w:cs="Tahoma"/>
          <w:b/>
          <w:bCs/>
        </w:rPr>
      </w:pPr>
      <w:bookmarkStart w:id="50" w:name="_Hlk109210391"/>
      <w:r w:rsidRPr="005219A6">
        <w:rPr>
          <w:rFonts w:ascii="Tahoma" w:hAnsi="Tahoma" w:cs="Tahoma"/>
          <w:b/>
          <w:bCs/>
          <w:highlight w:val="lightGray"/>
        </w:rPr>
        <w:t>ZŁOŻENIE OFERTY</w:t>
      </w:r>
      <w:bookmarkEnd w:id="50"/>
    </w:p>
    <w:p w:rsidR="008E7503" w:rsidRPr="005219A6" w:rsidRDefault="008E7503" w:rsidP="008E7503">
      <w:pPr>
        <w:pStyle w:val="Akapitzlist"/>
        <w:spacing w:before="120" w:line="240" w:lineRule="auto"/>
        <w:ind w:left="0"/>
        <w:jc w:val="both"/>
        <w:rPr>
          <w:rFonts w:ascii="Tahoma" w:hAnsi="Tahoma" w:cs="Tahoma"/>
          <w:b/>
          <w:bCs/>
        </w:rPr>
      </w:pPr>
    </w:p>
    <w:p w:rsidR="00A16D98"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rsidR="00A477A4"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tblPr>
      <w:tblGrid>
        <w:gridCol w:w="5194"/>
      </w:tblGrid>
      <w:tr w:rsidR="005219A6" w:rsidRPr="005219A6" w:rsidTr="006A5647">
        <w:tc>
          <w:tcPr>
            <w:tcW w:w="5194" w:type="dxa"/>
            <w:shd w:val="clear" w:color="auto" w:fill="D9D9D9" w:themeFill="background1" w:themeFillShade="D9"/>
          </w:tcPr>
          <w:p w:rsidR="00A477A4" w:rsidRPr="005219A6" w:rsidRDefault="00A477A4" w:rsidP="008E7503">
            <w:pPr>
              <w:spacing w:before="120"/>
              <w:jc w:val="both"/>
              <w:rPr>
                <w:rFonts w:ascii="Tahoma" w:hAnsi="Tahoma" w:cs="Tahoma"/>
              </w:rPr>
            </w:pPr>
          </w:p>
          <w:p w:rsidR="00A477A4" w:rsidRPr="008D1E5F" w:rsidRDefault="00604098" w:rsidP="00842BEF">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29</w:t>
            </w:r>
            <w:r w:rsidR="00B26D11" w:rsidRPr="008D1E5F">
              <w:rPr>
                <w:rFonts w:ascii="Tahoma" w:hAnsi="Tahoma" w:cs="Tahoma"/>
                <w:b/>
                <w:bCs/>
                <w:color w:val="FF0000"/>
                <w:shd w:val="clear" w:color="auto" w:fill="D9D9D9" w:themeFill="background1" w:themeFillShade="D9"/>
              </w:rPr>
              <w:t xml:space="preserve"> </w:t>
            </w:r>
            <w:r w:rsidR="002D6070">
              <w:rPr>
                <w:rFonts w:ascii="Tahoma" w:hAnsi="Tahoma" w:cs="Tahoma"/>
                <w:b/>
                <w:bCs/>
                <w:color w:val="FF0000"/>
                <w:shd w:val="clear" w:color="auto" w:fill="D9D9D9" w:themeFill="background1" w:themeFillShade="D9"/>
              </w:rPr>
              <w:t>li</w:t>
            </w:r>
            <w:r w:rsidR="00E83931">
              <w:rPr>
                <w:rFonts w:ascii="Tahoma" w:hAnsi="Tahoma" w:cs="Tahoma"/>
                <w:b/>
                <w:bCs/>
                <w:color w:val="FF0000"/>
                <w:shd w:val="clear" w:color="auto" w:fill="D9D9D9" w:themeFill="background1" w:themeFillShade="D9"/>
              </w:rPr>
              <w:t>stopada</w:t>
            </w:r>
            <w:r w:rsidR="00B341A3" w:rsidRPr="008D1E5F">
              <w:rPr>
                <w:rFonts w:ascii="Tahoma" w:hAnsi="Tahoma" w:cs="Tahoma"/>
                <w:b/>
                <w:bCs/>
                <w:color w:val="FF0000"/>
                <w:shd w:val="clear" w:color="auto" w:fill="D9D9D9" w:themeFill="background1" w:themeFillShade="D9"/>
              </w:rPr>
              <w:t xml:space="preserve"> 2023</w:t>
            </w:r>
            <w:r w:rsidR="00A477A4" w:rsidRPr="008D1E5F">
              <w:rPr>
                <w:rFonts w:ascii="Tahoma" w:hAnsi="Tahoma" w:cs="Tahoma"/>
                <w:b/>
                <w:bCs/>
                <w:color w:val="FF0000"/>
                <w:shd w:val="clear" w:color="auto" w:fill="D9D9D9" w:themeFill="background1" w:themeFillShade="D9"/>
              </w:rPr>
              <w:t xml:space="preserve"> roku </w:t>
            </w:r>
            <w:r w:rsidR="00A477A4" w:rsidRPr="008D1E5F">
              <w:rPr>
                <w:rFonts w:ascii="Tahoma" w:hAnsi="Tahoma" w:cs="Tahoma"/>
                <w:color w:val="FF0000"/>
                <w:shd w:val="clear" w:color="auto" w:fill="D9D9D9" w:themeFill="background1" w:themeFillShade="D9"/>
              </w:rPr>
              <w:t>do</w:t>
            </w:r>
            <w:r w:rsidR="00A477A4" w:rsidRPr="008D1E5F">
              <w:rPr>
                <w:rFonts w:ascii="Tahoma" w:hAnsi="Tahoma" w:cs="Tahoma"/>
                <w:b/>
                <w:bCs/>
                <w:color w:val="FF0000"/>
                <w:shd w:val="clear" w:color="auto" w:fill="D9D9D9" w:themeFill="background1" w:themeFillShade="D9"/>
              </w:rPr>
              <w:t xml:space="preserve"> </w:t>
            </w:r>
            <w:r w:rsidR="00A477A4" w:rsidRPr="008D1E5F">
              <w:rPr>
                <w:rFonts w:ascii="Tahoma" w:hAnsi="Tahoma" w:cs="Tahoma"/>
                <w:color w:val="FF0000"/>
                <w:shd w:val="clear" w:color="auto" w:fill="D9D9D9" w:themeFill="background1" w:themeFillShade="D9"/>
              </w:rPr>
              <w:t>godz</w:t>
            </w:r>
            <w:r w:rsidR="00A477A4"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A477A4" w:rsidRPr="008D1E5F">
              <w:rPr>
                <w:rFonts w:ascii="Tahoma" w:hAnsi="Tahoma" w:cs="Tahoma"/>
                <w:b/>
                <w:bCs/>
                <w:color w:val="FF0000"/>
                <w:shd w:val="clear" w:color="auto" w:fill="D9D9D9" w:themeFill="background1" w:themeFillShade="D9"/>
              </w:rPr>
              <w:t>.00</w:t>
            </w:r>
          </w:p>
          <w:p w:rsidR="00A477A4" w:rsidRPr="005219A6" w:rsidRDefault="00A477A4" w:rsidP="008E7503">
            <w:pPr>
              <w:spacing w:before="120"/>
              <w:jc w:val="both"/>
              <w:rPr>
                <w:rFonts w:ascii="Tahoma" w:hAnsi="Tahoma" w:cs="Tahoma"/>
              </w:rPr>
            </w:pPr>
          </w:p>
        </w:tc>
      </w:tr>
    </w:tbl>
    <w:bookmarkEnd w:id="47"/>
    <w:p w:rsidR="00A477A4" w:rsidRPr="005219A6" w:rsidRDefault="00A477A4">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rsidR="00A477A4" w:rsidRPr="005219A6" w:rsidRDefault="00A3388E">
      <w:pPr>
        <w:pStyle w:val="Akapitzlist"/>
        <w:numPr>
          <w:ilvl w:val="1"/>
          <w:numId w:val="24"/>
        </w:numPr>
        <w:spacing w:before="120" w:line="240" w:lineRule="auto"/>
        <w:ind w:left="851"/>
        <w:jc w:val="both"/>
        <w:rPr>
          <w:rFonts w:ascii="Tahoma" w:hAnsi="Tahoma" w:cs="Tahoma"/>
        </w:rPr>
      </w:pPr>
      <w:bookmarkStart w:id="51"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w:t>
      </w:r>
      <w:proofErr w:type="spellStart"/>
      <w:r w:rsidR="00CC722B" w:rsidRPr="005219A6">
        <w:rPr>
          <w:rFonts w:ascii="Tahoma" w:hAnsi="Tahoma" w:cs="Tahoma"/>
          <w:b/>
        </w:rPr>
        <w:t>zał.nr</w:t>
      </w:r>
      <w:proofErr w:type="spellEnd"/>
      <w:r w:rsidR="00CC722B" w:rsidRPr="005219A6">
        <w:rPr>
          <w:rFonts w:ascii="Tahoma" w:hAnsi="Tahoma" w:cs="Tahoma"/>
          <w:b/>
        </w:rPr>
        <w:t xml:space="preserve">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rsidR="003D624F" w:rsidRPr="005219A6" w:rsidRDefault="00A477A4">
      <w:pPr>
        <w:pStyle w:val="Akapitzlist"/>
        <w:numPr>
          <w:ilvl w:val="1"/>
          <w:numId w:val="24"/>
        </w:numPr>
        <w:spacing w:before="120" w:line="240" w:lineRule="auto"/>
        <w:ind w:left="851"/>
        <w:jc w:val="both"/>
        <w:rPr>
          <w:rFonts w:ascii="Tahoma" w:hAnsi="Tahoma" w:cs="Tahoma"/>
        </w:rPr>
      </w:pPr>
      <w:bookmarkStart w:id="52" w:name="_Hlk77168726"/>
      <w:bookmarkStart w:id="53"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52"/>
      <w:r w:rsidRPr="005219A6">
        <w:rPr>
          <w:rFonts w:ascii="Tahoma" w:hAnsi="Tahoma" w:cs="Tahoma"/>
        </w:rPr>
        <w:t>,</w:t>
      </w:r>
    </w:p>
    <w:p w:rsidR="003D624F" w:rsidRPr="005219A6" w:rsidRDefault="003D624F">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rsidR="00813E37" w:rsidRPr="005219A6" w:rsidRDefault="00A477A4">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lastRenderedPageBreak/>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54" w:name="_Hlk69731709"/>
      <w:r w:rsidRPr="005219A6">
        <w:rPr>
          <w:rFonts w:ascii="Tahoma" w:eastAsia="MS Mincho" w:hAnsi="Tahoma" w:cs="Tahoma"/>
        </w:rPr>
        <w:t xml:space="preserve">(lub inny dokument potwierdzający umocowanie do reprezentowania) </w:t>
      </w:r>
      <w:bookmarkEnd w:id="54"/>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rsidR="002D6AC5" w:rsidRPr="005219A6" w:rsidRDefault="00813E37">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rsidR="002D6AC5"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rsidR="00A25238"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opuszcza się także złożenie elektronicznej kopii (</w:t>
      </w:r>
      <w:proofErr w:type="spellStart"/>
      <w:r w:rsidR="002D6AC5" w:rsidRPr="005219A6">
        <w:rPr>
          <w:rFonts w:ascii="Tahoma" w:eastAsia="MS Mincho" w:hAnsi="Tahoma" w:cs="Tahoma"/>
        </w:rPr>
        <w:t>skanu</w:t>
      </w:r>
      <w:proofErr w:type="spellEnd"/>
      <w:r w:rsidR="002D6AC5" w:rsidRPr="005219A6">
        <w:rPr>
          <w:rFonts w:ascii="Tahoma" w:eastAsia="MS Mincho"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002D6AC5" w:rsidRPr="005219A6">
        <w:rPr>
          <w:rFonts w:ascii="Tahoma" w:eastAsia="MS Mincho" w:hAnsi="Tahoma" w:cs="Tahoma"/>
        </w:rPr>
        <w:t>skanu</w:t>
      </w:r>
      <w:proofErr w:type="spellEnd"/>
      <w:r w:rsidR="002D6AC5" w:rsidRPr="005219A6">
        <w:rPr>
          <w:rFonts w:ascii="Tahoma" w:eastAsia="MS Mincho" w:hAnsi="Tahoma" w:cs="Tahoma"/>
        </w:rPr>
        <w:t xml:space="preserve">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rsidR="00A477A4"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rsidR="00A16D98"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rsidR="005F35A1" w:rsidRPr="005219A6" w:rsidRDefault="005F35A1">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83422" w:rsidRPr="005219A6" w:rsidRDefault="00483422">
      <w:pPr>
        <w:numPr>
          <w:ilvl w:val="1"/>
          <w:numId w:val="24"/>
        </w:numPr>
        <w:ind w:left="851"/>
        <w:contextualSpacing/>
        <w:jc w:val="both"/>
        <w:rPr>
          <w:rFonts w:ascii="Tahoma" w:hAnsi="Tahoma" w:cs="Tahoma"/>
          <w:b/>
          <w:bCs/>
        </w:rPr>
      </w:pPr>
      <w:r w:rsidRPr="005219A6">
        <w:rPr>
          <w:rFonts w:ascii="Tahoma" w:hAnsi="Tahoma" w:cs="Tahoma"/>
          <w:b/>
          <w:bCs/>
        </w:rPr>
        <w:t>dowód wniesienia wadium.</w:t>
      </w:r>
    </w:p>
    <w:p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w:t>
      </w:r>
      <w:r w:rsidRPr="005219A6">
        <w:rPr>
          <w:rFonts w:ascii="Tahoma" w:eastAsia="MS Mincho" w:hAnsi="Tahoma" w:cs="Tahoma"/>
        </w:rPr>
        <w:lastRenderedPageBreak/>
        <w:t xml:space="preserve">podwykonawca, zwane dalej „upoważnionymi podmiotami”, jako dokument elektroniczny, przekazuje się ten dokument (w otrzymanej wersji). </w:t>
      </w:r>
    </w:p>
    <w:p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w:t>
      </w:r>
      <w:proofErr w:type="spellStart"/>
      <w:r w:rsidRPr="005219A6">
        <w:rPr>
          <w:rFonts w:ascii="Tahoma" w:eastAsia="MS Mincho" w:hAnsi="Tahoma" w:cs="Tahoma"/>
        </w:rPr>
        <w:t>pkt</w:t>
      </w:r>
      <w:proofErr w:type="spellEnd"/>
      <w:r w:rsidRPr="005219A6">
        <w:rPr>
          <w:rFonts w:ascii="Tahoma" w:eastAsia="MS Mincho" w:hAnsi="Tahoma" w:cs="Tahoma"/>
        </w:rPr>
        <w:t xml:space="preserve">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w:t>
      </w:r>
      <w:proofErr w:type="spellStart"/>
      <w:r w:rsidRPr="005219A6">
        <w:rPr>
          <w:rFonts w:ascii="Tahoma" w:eastAsia="MS Mincho" w:hAnsi="Tahoma" w:cs="Tahoma"/>
        </w:rPr>
        <w:t>pkt</w:t>
      </w:r>
      <w:proofErr w:type="spellEnd"/>
      <w:r w:rsidRPr="005219A6">
        <w:rPr>
          <w:rFonts w:ascii="Tahoma" w:eastAsia="MS Mincho" w:hAnsi="Tahoma" w:cs="Tahoma"/>
        </w:rPr>
        <w:t xml:space="preserve">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rsidR="00AD0F7A" w:rsidRPr="005219A6" w:rsidRDefault="00AD0F7A">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rsidR="00AD0F7A" w:rsidRPr="005219A6" w:rsidRDefault="00AD0F7A">
      <w:pPr>
        <w:pStyle w:val="Akapitzlist"/>
        <w:numPr>
          <w:ilvl w:val="0"/>
          <w:numId w:val="43"/>
        </w:numPr>
        <w:spacing w:before="120"/>
        <w:rPr>
          <w:rFonts w:ascii="Tahoma" w:eastAsia="MS Mincho" w:hAnsi="Tahoma" w:cs="Tahoma"/>
          <w:vanish/>
          <w:sz w:val="24"/>
          <w:szCs w:val="24"/>
        </w:rPr>
      </w:pPr>
    </w:p>
    <w:p w:rsidR="00AD0F7A" w:rsidRPr="005219A6" w:rsidRDefault="00AD0F7A">
      <w:pPr>
        <w:pStyle w:val="Akapitzlist"/>
        <w:numPr>
          <w:ilvl w:val="0"/>
          <w:numId w:val="43"/>
        </w:numPr>
        <w:spacing w:before="120"/>
        <w:rPr>
          <w:rFonts w:ascii="Tahoma" w:eastAsia="MS Mincho" w:hAnsi="Tahoma" w:cs="Tahoma"/>
          <w:vanish/>
          <w:sz w:val="24"/>
          <w:szCs w:val="24"/>
        </w:rPr>
      </w:pPr>
    </w:p>
    <w:p w:rsidR="00AD0F7A" w:rsidRPr="005219A6" w:rsidRDefault="00AD0F7A">
      <w:pPr>
        <w:pStyle w:val="Akapitzlist"/>
        <w:numPr>
          <w:ilvl w:val="0"/>
          <w:numId w:val="43"/>
        </w:numPr>
        <w:spacing w:before="120"/>
        <w:rPr>
          <w:rFonts w:ascii="Tahoma" w:eastAsia="MS Mincho" w:hAnsi="Tahoma" w:cs="Tahoma"/>
          <w:vanish/>
          <w:sz w:val="24"/>
          <w:szCs w:val="24"/>
        </w:rPr>
      </w:pPr>
    </w:p>
    <w:p w:rsidR="00AD0F7A" w:rsidRPr="005219A6" w:rsidRDefault="00AD0F7A">
      <w:pPr>
        <w:pStyle w:val="Akapitzlist"/>
        <w:numPr>
          <w:ilvl w:val="0"/>
          <w:numId w:val="43"/>
        </w:numPr>
        <w:spacing w:before="120"/>
        <w:rPr>
          <w:rFonts w:ascii="Tahoma" w:eastAsia="MS Mincho" w:hAnsi="Tahoma" w:cs="Tahoma"/>
          <w:vanish/>
          <w:sz w:val="24"/>
          <w:szCs w:val="24"/>
        </w:rPr>
      </w:pPr>
    </w:p>
    <w:p w:rsidR="00AD0F7A" w:rsidRPr="005219A6" w:rsidRDefault="00AD0F7A">
      <w:pPr>
        <w:pStyle w:val="Akapitzlist"/>
        <w:numPr>
          <w:ilvl w:val="0"/>
          <w:numId w:val="43"/>
        </w:numPr>
        <w:spacing w:before="120"/>
        <w:rPr>
          <w:rFonts w:ascii="Tahoma" w:eastAsia="MS Mincho" w:hAnsi="Tahoma" w:cs="Tahoma"/>
          <w:vanish/>
          <w:sz w:val="24"/>
          <w:szCs w:val="24"/>
        </w:rPr>
      </w:pPr>
    </w:p>
    <w:p w:rsidR="00AD0F7A" w:rsidRPr="005219A6" w:rsidRDefault="00AD0F7A">
      <w:pPr>
        <w:pStyle w:val="Akapitzlist"/>
        <w:numPr>
          <w:ilvl w:val="0"/>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D0F7A" w:rsidRPr="005219A6" w:rsidRDefault="00AD0F7A">
      <w:pPr>
        <w:pStyle w:val="Akapitzlist"/>
        <w:numPr>
          <w:ilvl w:val="1"/>
          <w:numId w:val="43"/>
        </w:numPr>
        <w:spacing w:before="120"/>
        <w:rPr>
          <w:rFonts w:ascii="Tahoma" w:eastAsia="MS Mincho" w:hAnsi="Tahoma" w:cs="Tahoma"/>
          <w:vanish/>
          <w:sz w:val="24"/>
          <w:szCs w:val="24"/>
        </w:rPr>
      </w:pPr>
    </w:p>
    <w:p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xml:space="preserve">. Zalecamy stosowanie podpisu na każdym załączonym pliku osobno, w szczególności wskazanych w art. 63 ust 1 oraz ust.2  </w:t>
      </w:r>
      <w:proofErr w:type="spellStart"/>
      <w:r w:rsidRPr="005219A6">
        <w:rPr>
          <w:rFonts w:ascii="Tahoma" w:hAnsi="Tahoma" w:cs="Tahoma"/>
        </w:rPr>
        <w:t>Pzp</w:t>
      </w:r>
      <w:proofErr w:type="spell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477A4" w:rsidRPr="005219A6" w:rsidRDefault="00A16D98">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rsidR="00A477A4" w:rsidRPr="005219A6" w:rsidRDefault="00A477A4">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W przypadku większych plików w celu kompresji danych Zamawiający rekomenduje wykorzystanie jednego z formatów: zip, .7Z w celu podziału na mniejsze paczki po 150 </w:t>
      </w:r>
      <w:r w:rsidRPr="005219A6">
        <w:rPr>
          <w:rFonts w:ascii="Tahoma" w:hAnsi="Tahoma" w:cs="Tahoma"/>
        </w:rPr>
        <w:lastRenderedPageBreak/>
        <w:t>MB każda. W przypadku użycia przez Wykonawcę podpisu zaufanego Zamawiający zaleca, aby plik wynikowy był mniejszy niż 10 MB</w:t>
      </w:r>
      <w:r w:rsidR="00A16D98" w:rsidRPr="005219A6">
        <w:rPr>
          <w:rFonts w:ascii="Tahoma" w:hAnsi="Tahoma" w:cs="Tahoma"/>
        </w:rPr>
        <w:t>.</w:t>
      </w:r>
    </w:p>
    <w:p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rsidR="006D2CF0" w:rsidRPr="005219A6" w:rsidRDefault="00A477A4">
      <w:pPr>
        <w:pStyle w:val="Akapitzlist"/>
        <w:numPr>
          <w:ilvl w:val="3"/>
          <w:numId w:val="36"/>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E83931" w:rsidRPr="00E83931">
        <w:rPr>
          <w:rFonts w:ascii="Tahoma" w:hAnsi="Tahoma" w:cs="Tahoma"/>
        </w:rPr>
        <w:t>(</w:t>
      </w:r>
      <w:proofErr w:type="spellStart"/>
      <w:r w:rsidR="00E83931" w:rsidRPr="00E83931">
        <w:rPr>
          <w:rFonts w:ascii="Tahoma" w:hAnsi="Tahoma" w:cs="Tahoma"/>
        </w:rPr>
        <w:t>t.j</w:t>
      </w:r>
      <w:proofErr w:type="spellEnd"/>
      <w:r w:rsidR="00E83931" w:rsidRPr="00E83931">
        <w:rPr>
          <w:rFonts w:ascii="Tahoma" w:hAnsi="Tahoma" w:cs="Tahoma"/>
        </w:rPr>
        <w:t>.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51"/>
      <w:bookmarkEnd w:id="53"/>
    </w:p>
    <w:p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F35A1" w:rsidRPr="005219A6" w:rsidRDefault="005F35A1" w:rsidP="005F35A1">
      <w:pPr>
        <w:spacing w:before="120" w:line="240" w:lineRule="auto"/>
        <w:jc w:val="both"/>
        <w:rPr>
          <w:rFonts w:ascii="Tahoma" w:hAnsi="Tahoma" w:cs="Tahoma"/>
        </w:rPr>
      </w:pPr>
    </w:p>
    <w:p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767888">
        <w:tc>
          <w:tcPr>
            <w:tcW w:w="9019" w:type="dxa"/>
            <w:shd w:val="clear" w:color="auto" w:fill="D9D9D9" w:themeFill="background1" w:themeFillShade="D9"/>
          </w:tcPr>
          <w:p w:rsidR="00767888" w:rsidRPr="005219A6" w:rsidRDefault="00767888" w:rsidP="00DC7105">
            <w:pPr>
              <w:pStyle w:val="Nagwek2"/>
              <w:spacing w:before="120" w:after="0"/>
              <w:outlineLvl w:val="1"/>
              <w:rPr>
                <w:rFonts w:ascii="Tahoma" w:hAnsi="Tahoma" w:cs="Tahoma"/>
                <w:b/>
                <w:bCs/>
                <w:sz w:val="24"/>
                <w:szCs w:val="24"/>
              </w:rPr>
            </w:pPr>
            <w:bookmarkStart w:id="55" w:name="_Toc69448421"/>
            <w:bookmarkStart w:id="56" w:name="_Toc149814896"/>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55"/>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ofert</w:t>
            </w:r>
            <w:bookmarkEnd w:id="56"/>
            <w:r w:rsidR="00507C7D" w:rsidRPr="005219A6">
              <w:rPr>
                <w:rFonts w:ascii="Tahoma" w:hAnsi="Tahoma" w:cs="Tahoma"/>
                <w:b/>
                <w:bCs/>
                <w:sz w:val="24"/>
                <w:szCs w:val="24"/>
              </w:rPr>
              <w:t xml:space="preserve"> </w:t>
            </w:r>
          </w:p>
        </w:tc>
      </w:tr>
    </w:tbl>
    <w:p w:rsidR="00767888" w:rsidRPr="005219A6" w:rsidRDefault="00767888" w:rsidP="00DC7105">
      <w:pPr>
        <w:spacing w:before="120" w:line="240" w:lineRule="auto"/>
        <w:ind w:left="425"/>
        <w:jc w:val="both"/>
        <w:rPr>
          <w:rFonts w:ascii="Tahoma" w:hAnsi="Tahoma" w:cs="Tahoma"/>
          <w:sz w:val="10"/>
          <w:szCs w:val="10"/>
        </w:rPr>
      </w:pPr>
    </w:p>
    <w:p w:rsidR="0024720D" w:rsidRPr="005219A6" w:rsidRDefault="00507C7D">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tblPr>
      <w:tblGrid>
        <w:gridCol w:w="5194"/>
      </w:tblGrid>
      <w:tr w:rsidR="005219A6" w:rsidRPr="005219A6" w:rsidTr="006A5647">
        <w:tc>
          <w:tcPr>
            <w:tcW w:w="5194" w:type="dxa"/>
            <w:shd w:val="clear" w:color="auto" w:fill="D9D9D9" w:themeFill="background1" w:themeFillShade="D9"/>
          </w:tcPr>
          <w:p w:rsidR="00FD1021" w:rsidRPr="005219A6" w:rsidRDefault="00FD1021" w:rsidP="006A5647">
            <w:pPr>
              <w:spacing w:before="120"/>
              <w:jc w:val="both"/>
              <w:rPr>
                <w:rFonts w:ascii="Tahoma" w:hAnsi="Tahoma" w:cs="Tahoma"/>
              </w:rPr>
            </w:pPr>
          </w:p>
          <w:p w:rsidR="00FD1021" w:rsidRPr="005219A6" w:rsidRDefault="00604098" w:rsidP="00842BEF">
            <w:pPr>
              <w:spacing w:before="120"/>
              <w:jc w:val="center"/>
              <w:rPr>
                <w:rFonts w:ascii="Tahoma" w:hAnsi="Tahoma" w:cs="Tahoma"/>
              </w:rPr>
            </w:pPr>
            <w:r>
              <w:rPr>
                <w:rFonts w:ascii="Tahoma" w:hAnsi="Tahoma" w:cs="Tahoma"/>
                <w:b/>
                <w:bCs/>
                <w:color w:val="FF0000"/>
                <w:shd w:val="clear" w:color="auto" w:fill="D9D9D9" w:themeFill="background1" w:themeFillShade="D9"/>
              </w:rPr>
              <w:t>29</w:t>
            </w:r>
            <w:r w:rsidR="002D6070">
              <w:rPr>
                <w:rFonts w:ascii="Tahoma" w:hAnsi="Tahoma" w:cs="Tahoma"/>
                <w:b/>
                <w:bCs/>
                <w:color w:val="FF0000"/>
                <w:shd w:val="clear" w:color="auto" w:fill="D9D9D9" w:themeFill="background1" w:themeFillShade="D9"/>
              </w:rPr>
              <w:t xml:space="preserve"> li</w:t>
            </w:r>
            <w:r w:rsidR="00E83931">
              <w:rPr>
                <w:rFonts w:ascii="Tahoma" w:hAnsi="Tahoma" w:cs="Tahoma"/>
                <w:b/>
                <w:bCs/>
                <w:color w:val="FF0000"/>
                <w:shd w:val="clear" w:color="auto" w:fill="D9D9D9" w:themeFill="background1" w:themeFillShade="D9"/>
              </w:rPr>
              <w:t>stopada</w:t>
            </w:r>
            <w:r w:rsidR="00B26D11" w:rsidRPr="008D1E5F">
              <w:rPr>
                <w:rFonts w:ascii="Tahoma" w:hAnsi="Tahoma" w:cs="Tahoma"/>
                <w:b/>
                <w:bCs/>
                <w:color w:val="FF0000"/>
                <w:shd w:val="clear" w:color="auto" w:fill="D9D9D9" w:themeFill="background1" w:themeFillShade="D9"/>
              </w:rPr>
              <w:t xml:space="preserve"> </w:t>
            </w:r>
            <w:r w:rsidR="00636154" w:rsidRPr="008D1E5F">
              <w:rPr>
                <w:rFonts w:ascii="Tahoma" w:hAnsi="Tahoma" w:cs="Tahoma"/>
                <w:b/>
                <w:bCs/>
                <w:color w:val="FF0000"/>
                <w:shd w:val="clear" w:color="auto" w:fill="D9D9D9" w:themeFill="background1" w:themeFillShade="D9"/>
              </w:rPr>
              <w:t xml:space="preserve">2023 </w:t>
            </w:r>
            <w:r w:rsidR="00FD1021" w:rsidRPr="008D1E5F">
              <w:rPr>
                <w:rFonts w:ascii="Tahoma" w:hAnsi="Tahoma" w:cs="Tahoma"/>
                <w:b/>
                <w:bCs/>
                <w:color w:val="FF0000"/>
                <w:shd w:val="clear" w:color="auto" w:fill="D9D9D9" w:themeFill="background1" w:themeFillShade="D9"/>
              </w:rPr>
              <w:t xml:space="preserve"> roku </w:t>
            </w:r>
            <w:r w:rsidR="00FD1021" w:rsidRPr="008D1E5F">
              <w:rPr>
                <w:rFonts w:ascii="Tahoma" w:hAnsi="Tahoma" w:cs="Tahoma"/>
                <w:color w:val="FF0000"/>
                <w:shd w:val="clear" w:color="auto" w:fill="D9D9D9" w:themeFill="background1" w:themeFillShade="D9"/>
              </w:rPr>
              <w:t>do</w:t>
            </w:r>
            <w:r w:rsidR="00FD1021"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color w:val="FF0000"/>
                <w:shd w:val="clear" w:color="auto" w:fill="D9D9D9" w:themeFill="background1" w:themeFillShade="D9"/>
              </w:rPr>
              <w:t>godz</w:t>
            </w:r>
            <w:r w:rsidR="00FD1021"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FD1021" w:rsidRPr="008D1E5F">
              <w:rPr>
                <w:rFonts w:ascii="Tahoma" w:hAnsi="Tahoma" w:cs="Tahoma"/>
                <w:b/>
                <w:bCs/>
                <w:color w:val="FF0000"/>
                <w:shd w:val="clear" w:color="auto" w:fill="D9D9D9" w:themeFill="background1" w:themeFillShade="D9"/>
              </w:rPr>
              <w:t>.</w:t>
            </w:r>
            <w:r w:rsidR="00842BEF" w:rsidRPr="008D1E5F">
              <w:rPr>
                <w:rFonts w:ascii="Tahoma" w:hAnsi="Tahoma" w:cs="Tahoma"/>
                <w:b/>
                <w:bCs/>
                <w:color w:val="FF0000"/>
                <w:shd w:val="clear" w:color="auto" w:fill="D9D9D9" w:themeFill="background1" w:themeFillShade="D9"/>
              </w:rPr>
              <w:t>05</w:t>
            </w:r>
          </w:p>
          <w:p w:rsidR="00FD1021" w:rsidRPr="005219A6" w:rsidRDefault="00FD1021" w:rsidP="006A5647">
            <w:pPr>
              <w:spacing w:before="120"/>
              <w:jc w:val="both"/>
              <w:rPr>
                <w:rFonts w:ascii="Tahoma" w:hAnsi="Tahoma" w:cs="Tahoma"/>
              </w:rPr>
            </w:pPr>
          </w:p>
        </w:tc>
      </w:tr>
    </w:tbl>
    <w:p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lastRenderedPageBreak/>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rsidR="00D45BF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rsidR="00E0189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rsidR="006D2CF0" w:rsidRPr="005219A6" w:rsidRDefault="006D2CF0">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 xml:space="preserve">mowa w ust. 5 </w:t>
      </w:r>
      <w:proofErr w:type="spellStart"/>
      <w:r w:rsidRPr="005219A6">
        <w:rPr>
          <w:rStyle w:val="markedcontent"/>
          <w:rFonts w:ascii="Tahoma" w:hAnsi="Tahoma" w:cs="Tahoma"/>
        </w:rPr>
        <w:t>pkt</w:t>
      </w:r>
      <w:proofErr w:type="spellEnd"/>
      <w:r w:rsidRPr="005219A6">
        <w:rPr>
          <w:rStyle w:val="markedcontent"/>
          <w:rFonts w:ascii="Tahoma" w:hAnsi="Tahoma" w:cs="Tahoma"/>
        </w:rPr>
        <w:t xml:space="preserve">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rsidR="00767888" w:rsidRPr="005219A6" w:rsidRDefault="002D11BA">
      <w:pPr>
        <w:pStyle w:val="Akapitzlist"/>
        <w:numPr>
          <w:ilvl w:val="0"/>
          <w:numId w:val="17"/>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57" w:name="_Hlk129342852"/>
      <w:r w:rsidRPr="005219A6">
        <w:rPr>
          <w:rFonts w:ascii="Tahoma" w:hAnsi="Tahoma" w:cs="Tahoma"/>
        </w:rPr>
        <w:t xml:space="preserve">transmitowania sesji otwarcia za pośrednictwem elektronicznych narzędzi do przekazu wideo </w:t>
      </w:r>
      <w:proofErr w:type="spellStart"/>
      <w:r w:rsidRPr="005219A6">
        <w:rPr>
          <w:rFonts w:ascii="Tahoma" w:hAnsi="Tahoma" w:cs="Tahoma"/>
        </w:rPr>
        <w:t>on-line</w:t>
      </w:r>
      <w:proofErr w:type="spellEnd"/>
      <w:r w:rsidRPr="005219A6">
        <w:rPr>
          <w:rFonts w:ascii="Tahoma" w:hAnsi="Tahoma" w:cs="Tahoma"/>
        </w:rPr>
        <w:t>.</w:t>
      </w:r>
    </w:p>
    <w:p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tblPr>
      <w:tblGrid>
        <w:gridCol w:w="9019"/>
      </w:tblGrid>
      <w:tr w:rsidR="005219A6" w:rsidRPr="005219A6" w:rsidTr="00767888">
        <w:tc>
          <w:tcPr>
            <w:tcW w:w="9019" w:type="dxa"/>
            <w:shd w:val="clear" w:color="auto" w:fill="D9D9D9" w:themeFill="background1" w:themeFillShade="D9"/>
          </w:tcPr>
          <w:p w:rsidR="00767888" w:rsidRPr="005219A6" w:rsidRDefault="00767888" w:rsidP="00DC7105">
            <w:pPr>
              <w:pStyle w:val="Nagwek2"/>
              <w:spacing w:before="120" w:after="0"/>
              <w:outlineLvl w:val="1"/>
              <w:rPr>
                <w:rFonts w:ascii="Tahoma" w:hAnsi="Tahoma" w:cs="Tahoma"/>
                <w:b/>
                <w:bCs/>
                <w:sz w:val="24"/>
                <w:szCs w:val="24"/>
              </w:rPr>
            </w:pPr>
            <w:bookmarkStart w:id="58" w:name="_Toc69448423"/>
            <w:bookmarkStart w:id="59" w:name="_Toc149814897"/>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58"/>
            <w:bookmarkEnd w:id="59"/>
          </w:p>
        </w:tc>
      </w:tr>
    </w:tbl>
    <w:p w:rsidR="00767888" w:rsidRPr="005219A6" w:rsidRDefault="00767888" w:rsidP="00DC7105">
      <w:pPr>
        <w:spacing w:before="120" w:line="240" w:lineRule="auto"/>
        <w:ind w:left="425"/>
        <w:jc w:val="both"/>
        <w:rPr>
          <w:rFonts w:ascii="Tahoma" w:hAnsi="Tahoma" w:cs="Tahoma"/>
          <w:sz w:val="10"/>
          <w:szCs w:val="10"/>
        </w:rPr>
      </w:pPr>
    </w:p>
    <w:p w:rsidR="00E45B8D" w:rsidRPr="00E8513C" w:rsidRDefault="00E45B8D">
      <w:pPr>
        <w:numPr>
          <w:ilvl w:val="0"/>
          <w:numId w:val="10"/>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dnia  </w:t>
      </w:r>
      <w:r w:rsidR="00604098">
        <w:rPr>
          <w:rFonts w:ascii="Tahoma" w:hAnsi="Tahoma" w:cs="Tahoma"/>
          <w:b/>
          <w:bCs/>
          <w:color w:val="FF0000"/>
          <w:u w:val="single"/>
        </w:rPr>
        <w:t>29</w:t>
      </w:r>
      <w:r w:rsidR="00E83931">
        <w:rPr>
          <w:rFonts w:ascii="Tahoma" w:hAnsi="Tahoma" w:cs="Tahoma"/>
          <w:b/>
          <w:bCs/>
          <w:color w:val="FF0000"/>
          <w:u w:val="single"/>
        </w:rPr>
        <w:t xml:space="preserve"> grudnia</w:t>
      </w:r>
      <w:r w:rsidR="00636154" w:rsidRPr="00E8513C">
        <w:rPr>
          <w:rFonts w:ascii="Tahoma" w:hAnsi="Tahoma" w:cs="Tahoma"/>
          <w:b/>
          <w:bCs/>
          <w:color w:val="FF0000"/>
          <w:u w:val="single"/>
        </w:rPr>
        <w:t xml:space="preserve"> </w:t>
      </w:r>
      <w:r w:rsidR="00CE0A3B" w:rsidRPr="00E8513C">
        <w:rPr>
          <w:rFonts w:ascii="Tahoma" w:hAnsi="Tahoma" w:cs="Tahoma"/>
          <w:b/>
          <w:bCs/>
          <w:color w:val="FF0000"/>
          <w:u w:val="single"/>
        </w:rPr>
        <w:t xml:space="preserve"> </w:t>
      </w:r>
      <w:r w:rsidRPr="00E8513C">
        <w:rPr>
          <w:rFonts w:ascii="Tahoma" w:hAnsi="Tahoma" w:cs="Tahoma"/>
          <w:b/>
          <w:bCs/>
          <w:color w:val="FF0000"/>
          <w:u w:val="single"/>
        </w:rPr>
        <w:t>202</w:t>
      </w:r>
      <w:r w:rsidR="0000037F" w:rsidRPr="00E8513C">
        <w:rPr>
          <w:rFonts w:ascii="Tahoma" w:hAnsi="Tahoma" w:cs="Tahoma"/>
          <w:b/>
          <w:bCs/>
          <w:color w:val="FF0000"/>
          <w:u w:val="single"/>
        </w:rPr>
        <w:t>3</w:t>
      </w:r>
      <w:r w:rsidRPr="00E8513C">
        <w:rPr>
          <w:rFonts w:ascii="Tahoma" w:hAnsi="Tahoma" w:cs="Tahoma"/>
          <w:b/>
          <w:bCs/>
          <w:color w:val="FF0000"/>
          <w:u w:val="single"/>
        </w:rPr>
        <w:t xml:space="preserve"> r</w:t>
      </w:r>
      <w:r w:rsidRPr="00E8513C">
        <w:rPr>
          <w:rFonts w:ascii="Tahoma" w:hAnsi="Tahoma" w:cs="Tahoma"/>
          <w:color w:val="FF0000"/>
          <w:u w:val="single"/>
        </w:rPr>
        <w:t>.</w:t>
      </w:r>
    </w:p>
    <w:p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57"/>
      <w:r w:rsidRPr="005219A6">
        <w:rPr>
          <w:rFonts w:ascii="Tahoma" w:hAnsi="Tahoma" w:cs="Tahoma"/>
        </w:rPr>
        <w:t>terminu związania ofertą jest dzień, w  którym upływa termin składania ofert.</w:t>
      </w:r>
    </w:p>
    <w:p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rsidR="00F60958"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tblPr>
      <w:tblGrid>
        <w:gridCol w:w="9019"/>
      </w:tblGrid>
      <w:tr w:rsidR="005219A6" w:rsidRPr="005219A6" w:rsidTr="00333F67">
        <w:tc>
          <w:tcPr>
            <w:tcW w:w="9019" w:type="dxa"/>
            <w:shd w:val="clear" w:color="auto" w:fill="D9D9D9" w:themeFill="background1" w:themeFillShade="D9"/>
          </w:tcPr>
          <w:p w:rsidR="00333F67" w:rsidRPr="005219A6" w:rsidRDefault="00333F67" w:rsidP="00DC7105">
            <w:pPr>
              <w:pStyle w:val="Nagwek2"/>
              <w:spacing w:before="120" w:after="0"/>
              <w:outlineLvl w:val="1"/>
              <w:rPr>
                <w:rFonts w:ascii="Tahoma" w:hAnsi="Tahoma" w:cs="Tahoma"/>
                <w:b/>
                <w:bCs/>
                <w:sz w:val="24"/>
                <w:szCs w:val="24"/>
              </w:rPr>
            </w:pPr>
            <w:bookmarkStart w:id="60" w:name="_Toc69448424"/>
            <w:bookmarkStart w:id="61" w:name="_Toc149814898"/>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60"/>
            <w:bookmarkEnd w:id="61"/>
          </w:p>
        </w:tc>
      </w:tr>
    </w:tbl>
    <w:p w:rsidR="00504C64" w:rsidRPr="00BD6696" w:rsidRDefault="00504C64" w:rsidP="00504C64">
      <w:pPr>
        <w:pStyle w:val="Akapitzlist"/>
        <w:numPr>
          <w:ilvl w:val="3"/>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 xml:space="preserve">Wykonawca podaje cenę za realizację przedmiotu zamówienia zgodnie ze wzorem Formularza Ofertowego, stanowiącego </w:t>
      </w:r>
      <w:r w:rsidRPr="00BD6696">
        <w:rPr>
          <w:rFonts w:ascii="Tahoma" w:eastAsia="SimSun" w:hAnsi="Tahoma" w:cs="Tahoma"/>
          <w:b/>
          <w:lang w:val="pl-PL"/>
        </w:rPr>
        <w:t>Załącznik nr 1 do SWZ</w:t>
      </w:r>
      <w:r w:rsidRPr="00BD6696">
        <w:rPr>
          <w:rFonts w:ascii="Tahoma" w:eastAsia="SimSun" w:hAnsi="Tahoma" w:cs="Tahoma"/>
          <w:bCs/>
          <w:lang w:val="pl-PL"/>
        </w:rPr>
        <w:t xml:space="preserve">. </w:t>
      </w:r>
    </w:p>
    <w:p w:rsidR="00504C64" w:rsidRPr="00BD6696" w:rsidRDefault="00504C64" w:rsidP="00504C64">
      <w:pPr>
        <w:pStyle w:val="Akapitzlist"/>
        <w:numPr>
          <w:ilvl w:val="3"/>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Cena oferty podana w Załączniku nr 1 do SWZ musi obejmować cały przedmiot zamówienia.</w:t>
      </w:r>
    </w:p>
    <w:p w:rsidR="00504C64" w:rsidRPr="00BD6696" w:rsidRDefault="00504C64" w:rsidP="00504C64">
      <w:pPr>
        <w:pStyle w:val="Akapitzlist"/>
        <w:numPr>
          <w:ilvl w:val="3"/>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Cena oferty musi być wyrażona w złotych polskich, po zaokrągleniu do pełnych groszy - dwa miejsca po przecinku (końcówki poniżej 0,5 grosza pomija się, a końcówki 0,5 grosza i wyższe zaokrągla się do 1 grosza).</w:t>
      </w:r>
    </w:p>
    <w:p w:rsidR="00504C64" w:rsidRPr="00BD6696" w:rsidRDefault="00504C64" w:rsidP="00504C64">
      <w:pPr>
        <w:pStyle w:val="Akapitzlist"/>
        <w:numPr>
          <w:ilvl w:val="3"/>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 xml:space="preserve">Cena oferty stanowi </w:t>
      </w:r>
      <w:r w:rsidRPr="00BD6696">
        <w:rPr>
          <w:rFonts w:ascii="Tahoma" w:eastAsia="SimSun" w:hAnsi="Tahoma" w:cs="Tahoma"/>
          <w:b/>
          <w:lang w:val="pl-PL"/>
        </w:rPr>
        <w:t>wynagrodzenie ryczałtowe</w:t>
      </w:r>
      <w:r w:rsidRPr="00BD6696">
        <w:rPr>
          <w:rFonts w:ascii="Tahoma" w:eastAsia="SimSun" w:hAnsi="Tahoma" w:cs="Tahoma"/>
          <w:bCs/>
          <w:lang w:val="pl-PL"/>
        </w:rPr>
        <w:t xml:space="preserve"> w rozumienia art. 632 § 1 kodeksu cywilnego;</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lastRenderedPageBreak/>
        <w:t>Cena ofertowa brutto musi uwzględniać wszystkie koszty związane z realizacją przedmiotu zamówienia zgodnie z opisem przedmiotu zamówienia oraz istotnymi postanowieniami umowy określonymi</w:t>
      </w:r>
      <w:r>
        <w:rPr>
          <w:rFonts w:ascii="Tahoma" w:eastAsia="SimSun" w:hAnsi="Tahoma" w:cs="Tahoma"/>
          <w:bCs/>
          <w:lang w:val="pl-PL"/>
        </w:rPr>
        <w:t xml:space="preserve"> </w:t>
      </w:r>
      <w:r w:rsidRPr="00BD6696">
        <w:rPr>
          <w:rFonts w:ascii="Tahoma" w:eastAsia="SimSun" w:hAnsi="Tahoma" w:cs="Tahoma"/>
          <w:bCs/>
          <w:lang w:val="pl-PL"/>
        </w:rPr>
        <w:t>w niniejszej SWZ. Stawka podatku VAT w przedmiotowym postępowaniu wynosi 23%.</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Cena podana na Formularzu Ofertowym jest ceną ostateczną, niepodlegającą negocjacji i wyczerpującą wszelkie należności Wykonawcy wobec Zamawiającego związane z realizacją przedmiotu zamówienia.</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Ceną w rozumieniu przepisów art. 3 ust. 1 i 2 ustawy z dnia 9 maja 2014 r. o informowaniu o cenach towarów i usług (</w:t>
      </w:r>
      <w:proofErr w:type="spellStart"/>
      <w:r w:rsidRPr="00BD6696">
        <w:rPr>
          <w:rFonts w:ascii="Tahoma" w:eastAsia="SimSun" w:hAnsi="Tahoma" w:cs="Tahoma"/>
          <w:bCs/>
          <w:lang w:val="pl-PL"/>
        </w:rPr>
        <w:t>t.j</w:t>
      </w:r>
      <w:proofErr w:type="spellEnd"/>
      <w:r w:rsidRPr="00BD6696">
        <w:rPr>
          <w:rFonts w:ascii="Tahoma" w:eastAsia="SimSun" w:hAnsi="Tahoma" w:cs="Tahoma"/>
          <w:bCs/>
          <w:lang w:val="pl-PL"/>
        </w:rPr>
        <w:t xml:space="preserve">. Dz. U. z 2023 r. poz. 168)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
          <w:lang w:val="pl-PL"/>
        </w:rPr>
      </w:pPr>
      <w:r w:rsidRPr="00BD6696">
        <w:rPr>
          <w:rFonts w:ascii="Tahoma" w:eastAsia="SimSun" w:hAnsi="Tahoma" w:cs="Tahoma"/>
          <w:b/>
          <w:lang w:val="pl-PL"/>
        </w:rPr>
        <w:t>W cenie oferty Wykonawca zobowiązany jest uwzględnić wymagania ustawy z dnia 10 października 2002 r. o minimalnym wynagrodzeniu za pracę (Dz. U. z 2020 r. poz. 2207).</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Zamawiający nie przewiduje rozliczeń w walucie obcej.</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Wyliczona cena oferty brutto będzie służyć do porównania złożonych ofert i do rozliczenia w trakcie realizacji zamówienia.</w:t>
      </w:r>
    </w:p>
    <w:p w:rsidR="00504C64" w:rsidRPr="00BD6696" w:rsidRDefault="00504C64" w:rsidP="00504C64">
      <w:pPr>
        <w:pStyle w:val="Akapitzlist"/>
        <w:numPr>
          <w:ilvl w:val="0"/>
          <w:numId w:val="10"/>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 xml:space="preserve">Jeżeli została złożona oferta, której wybór prowadziłby do powstania u zamawiającego obowiązku podatkowego zgodnie z ustawą z dnia 11 marca 2004 r. o podatku od towarów i usług </w:t>
      </w:r>
      <w:r w:rsidRPr="008F2C2D">
        <w:rPr>
          <w:rFonts w:ascii="Tahoma" w:eastAsia="SimSun" w:hAnsi="Tahoma" w:cs="Tahoma"/>
          <w:bCs/>
          <w:lang w:val="pl-PL"/>
        </w:rPr>
        <w:t>(</w:t>
      </w:r>
      <w:proofErr w:type="spellStart"/>
      <w:r w:rsidRPr="008F2C2D">
        <w:rPr>
          <w:rFonts w:ascii="Tahoma" w:eastAsia="SimSun" w:hAnsi="Tahoma" w:cs="Tahoma"/>
          <w:bCs/>
          <w:lang w:val="pl-PL"/>
        </w:rPr>
        <w:t>t.j</w:t>
      </w:r>
      <w:proofErr w:type="spellEnd"/>
      <w:r w:rsidRPr="008F2C2D">
        <w:rPr>
          <w:rFonts w:ascii="Tahoma" w:eastAsia="SimSun" w:hAnsi="Tahoma" w:cs="Tahoma"/>
          <w:bCs/>
          <w:lang w:val="pl-PL"/>
        </w:rPr>
        <w:t xml:space="preserve">. Dz. U. z 2023 r. poz. 1570 z </w:t>
      </w:r>
      <w:proofErr w:type="spellStart"/>
      <w:r w:rsidRPr="008F2C2D">
        <w:rPr>
          <w:rFonts w:ascii="Tahoma" w:eastAsia="SimSun" w:hAnsi="Tahoma" w:cs="Tahoma"/>
          <w:bCs/>
          <w:lang w:val="pl-PL"/>
        </w:rPr>
        <w:t>późn</w:t>
      </w:r>
      <w:proofErr w:type="spellEnd"/>
      <w:r w:rsidRPr="008F2C2D">
        <w:rPr>
          <w:rFonts w:ascii="Tahoma" w:eastAsia="SimSun" w:hAnsi="Tahoma" w:cs="Tahoma"/>
          <w:bCs/>
          <w:lang w:val="pl-PL"/>
        </w:rPr>
        <w:t>. zm.)</w:t>
      </w:r>
      <w:r w:rsidRPr="00BD6696">
        <w:rPr>
          <w:rFonts w:ascii="Tahoma" w:eastAsia="SimSun" w:hAnsi="Tahoma" w:cs="Tahoma"/>
          <w:bCs/>
          <w:lang w:val="pl-PL"/>
        </w:rPr>
        <w:t>, dla celów zastosowania kryterium ceny lub kosztu zamawiający dolicza do przedstawionej w tej ofercie ceny kwotę podatku od towarów i usług, którą miałby obowiązek rozliczyć.  W ofercie, o której mowa w ust. 1, Wykonawca ma obowiązek:</w:t>
      </w:r>
    </w:p>
    <w:p w:rsidR="00504C64" w:rsidRPr="00BD6696" w:rsidRDefault="00504C64" w:rsidP="00504C64">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1)</w:t>
      </w:r>
      <w:r>
        <w:rPr>
          <w:rFonts w:ascii="Tahoma" w:eastAsia="SimSun" w:hAnsi="Tahoma" w:cs="Tahoma"/>
          <w:bCs/>
          <w:lang w:val="pl-PL"/>
        </w:rPr>
        <w:t xml:space="preserve"> </w:t>
      </w:r>
      <w:r w:rsidRPr="00BD6696">
        <w:rPr>
          <w:rFonts w:ascii="Tahoma" w:eastAsia="SimSun" w:hAnsi="Tahoma" w:cs="Tahoma"/>
          <w:bCs/>
          <w:lang w:val="pl-PL"/>
        </w:rPr>
        <w:t>poinformowania zamawiającego, że wybór jego oferty będzie prowadził do powstania u zamawiającego obowiązku podatkowego;</w:t>
      </w:r>
    </w:p>
    <w:p w:rsidR="00504C64" w:rsidRPr="00BD6696" w:rsidRDefault="00504C64" w:rsidP="00504C64">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2)</w:t>
      </w:r>
      <w:r>
        <w:rPr>
          <w:rFonts w:ascii="Tahoma" w:eastAsia="SimSun" w:hAnsi="Tahoma" w:cs="Tahoma"/>
          <w:bCs/>
          <w:lang w:val="pl-PL"/>
        </w:rPr>
        <w:t xml:space="preserve"> </w:t>
      </w:r>
      <w:r w:rsidRPr="00BD6696">
        <w:rPr>
          <w:rFonts w:ascii="Tahoma" w:eastAsia="SimSun" w:hAnsi="Tahoma" w:cs="Tahoma"/>
          <w:bCs/>
          <w:lang w:val="pl-PL"/>
        </w:rPr>
        <w:t>wskazania nazwy (rodzaju) towaru lub usługi, których dostawa lub świadczenie będą prowadziły do powstania obowiązku podatkowego;</w:t>
      </w:r>
    </w:p>
    <w:p w:rsidR="00504C64" w:rsidRPr="00BD6696" w:rsidRDefault="00504C64" w:rsidP="00504C64">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3)</w:t>
      </w:r>
      <w:r>
        <w:rPr>
          <w:rFonts w:ascii="Tahoma" w:eastAsia="SimSun" w:hAnsi="Tahoma" w:cs="Tahoma"/>
          <w:bCs/>
          <w:lang w:val="pl-PL"/>
        </w:rPr>
        <w:t xml:space="preserve"> </w:t>
      </w:r>
      <w:r w:rsidRPr="00BD6696">
        <w:rPr>
          <w:rFonts w:ascii="Tahoma" w:eastAsia="SimSun" w:hAnsi="Tahoma" w:cs="Tahoma"/>
          <w:bCs/>
          <w:lang w:val="pl-PL"/>
        </w:rPr>
        <w:t>wskazania wartości towaru lub usługi objętego obowiązkiem podatkowym zamawiającego, bez kwoty podatku;</w:t>
      </w:r>
    </w:p>
    <w:p w:rsidR="00504C64" w:rsidRDefault="00504C64" w:rsidP="00504C64">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4)</w:t>
      </w:r>
      <w:r>
        <w:rPr>
          <w:rFonts w:ascii="Tahoma" w:eastAsia="SimSun" w:hAnsi="Tahoma" w:cs="Tahoma"/>
          <w:bCs/>
          <w:lang w:val="pl-PL"/>
        </w:rPr>
        <w:t xml:space="preserve"> </w:t>
      </w:r>
      <w:r w:rsidRPr="00BD6696">
        <w:rPr>
          <w:rFonts w:ascii="Tahoma" w:eastAsia="SimSun" w:hAnsi="Tahoma" w:cs="Tahoma"/>
          <w:bCs/>
          <w:lang w:val="pl-PL"/>
        </w:rPr>
        <w:t>wskazania stawki podatku od towarów i usług, która zgodnie z wiedzą wykonawcy, będzie miała zastosowanie.</w:t>
      </w:r>
    </w:p>
    <w:p w:rsidR="00504C64" w:rsidRPr="00BD6696" w:rsidRDefault="00504C64" w:rsidP="00504C64">
      <w:pPr>
        <w:shd w:val="clear" w:color="auto" w:fill="FFFFFF"/>
        <w:spacing w:before="120" w:line="240" w:lineRule="auto"/>
        <w:ind w:left="709" w:hanging="142"/>
        <w:jc w:val="both"/>
        <w:rPr>
          <w:rFonts w:ascii="Tahoma" w:eastAsia="SimSun" w:hAnsi="Tahoma" w:cs="Tahoma"/>
          <w:bCs/>
          <w:lang w:val="pl-PL"/>
        </w:rPr>
      </w:pPr>
    </w:p>
    <w:p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tblPr>
      <w:tblGrid>
        <w:gridCol w:w="9019"/>
      </w:tblGrid>
      <w:tr w:rsidR="005219A6" w:rsidRPr="005219A6" w:rsidTr="00333F67">
        <w:tc>
          <w:tcPr>
            <w:tcW w:w="9019" w:type="dxa"/>
            <w:shd w:val="clear" w:color="auto" w:fill="D9D9D9" w:themeFill="background1" w:themeFillShade="D9"/>
          </w:tcPr>
          <w:p w:rsidR="00333F67" w:rsidRPr="005219A6" w:rsidRDefault="00333F67" w:rsidP="00DC7105">
            <w:pPr>
              <w:pStyle w:val="Nagwek2"/>
              <w:spacing w:before="120" w:after="0"/>
              <w:jc w:val="both"/>
              <w:outlineLvl w:val="1"/>
              <w:rPr>
                <w:rFonts w:ascii="Tahoma" w:hAnsi="Tahoma" w:cs="Tahoma"/>
                <w:b/>
                <w:bCs/>
                <w:sz w:val="24"/>
                <w:szCs w:val="24"/>
              </w:rPr>
            </w:pPr>
            <w:bookmarkStart w:id="62" w:name="_Toc69448425"/>
            <w:bookmarkStart w:id="63" w:name="_Toc149814899"/>
            <w:r w:rsidRPr="005219A6">
              <w:rPr>
                <w:rFonts w:ascii="Tahoma" w:hAnsi="Tahoma" w:cs="Tahoma"/>
                <w:b/>
                <w:bCs/>
                <w:sz w:val="24"/>
                <w:szCs w:val="24"/>
              </w:rPr>
              <w:t>X</w:t>
            </w:r>
            <w:r w:rsidR="00D1226F" w:rsidRPr="005219A6">
              <w:rPr>
                <w:rFonts w:ascii="Tahoma" w:hAnsi="Tahoma" w:cs="Tahoma"/>
                <w:b/>
                <w:bCs/>
                <w:sz w:val="24"/>
                <w:szCs w:val="24"/>
              </w:rPr>
              <w:t>I</w:t>
            </w:r>
            <w:r w:rsidR="006353B9">
              <w:rPr>
                <w:rFonts w:ascii="Tahoma" w:hAnsi="Tahoma" w:cs="Tahoma"/>
                <w:b/>
                <w:bCs/>
                <w:sz w:val="24"/>
                <w:szCs w:val="24"/>
              </w:rPr>
              <w:t>X</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62"/>
            <w:bookmarkEnd w:id="63"/>
            <w:r w:rsidRPr="005219A6">
              <w:rPr>
                <w:rFonts w:ascii="Tahoma" w:hAnsi="Tahoma" w:cs="Tahoma"/>
                <w:b/>
                <w:bCs/>
                <w:sz w:val="24"/>
                <w:szCs w:val="24"/>
              </w:rPr>
              <w:t xml:space="preserve"> </w:t>
            </w:r>
          </w:p>
        </w:tc>
      </w:tr>
    </w:tbl>
    <w:p w:rsidR="00774E0F" w:rsidRPr="005219A6" w:rsidRDefault="00774E0F" w:rsidP="00DC7105">
      <w:pPr>
        <w:spacing w:before="120" w:line="240" w:lineRule="auto"/>
        <w:ind w:left="284"/>
        <w:jc w:val="both"/>
        <w:rPr>
          <w:rFonts w:ascii="Tahoma" w:hAnsi="Tahoma" w:cs="Tahoma"/>
        </w:rPr>
      </w:pPr>
    </w:p>
    <w:p w:rsidR="00563F39" w:rsidRPr="005219A6" w:rsidRDefault="00774E0F">
      <w:pPr>
        <w:pStyle w:val="Akapitzlist"/>
        <w:numPr>
          <w:ilvl w:val="6"/>
          <w:numId w:val="10"/>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rsidR="00563F39" w:rsidRPr="005219A6" w:rsidRDefault="00563F39" w:rsidP="00563F39">
      <w:pPr>
        <w:ind w:left="284"/>
        <w:jc w:val="both"/>
        <w:rPr>
          <w:rFonts w:ascii="Tahoma" w:hAnsi="Tahoma" w:cs="Tahoma"/>
        </w:rPr>
      </w:pPr>
    </w:p>
    <w:tbl>
      <w:tblPr>
        <w:tblStyle w:val="Tabela-Siatka"/>
        <w:tblW w:w="9209" w:type="dxa"/>
        <w:tblInd w:w="284" w:type="dxa"/>
        <w:tblLook w:val="04A0"/>
      </w:tblPr>
      <w:tblGrid>
        <w:gridCol w:w="1554"/>
        <w:gridCol w:w="5954"/>
        <w:gridCol w:w="1701"/>
      </w:tblGrid>
      <w:tr w:rsidR="005219A6" w:rsidRPr="005219A6" w:rsidTr="006A5647">
        <w:tc>
          <w:tcPr>
            <w:tcW w:w="1554" w:type="dxa"/>
          </w:tcPr>
          <w:p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rsidTr="006A5647">
        <w:tc>
          <w:tcPr>
            <w:tcW w:w="1554" w:type="dxa"/>
          </w:tcPr>
          <w:p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rsidTr="006A5647">
        <w:tc>
          <w:tcPr>
            <w:tcW w:w="1554" w:type="dxa"/>
          </w:tcPr>
          <w:p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64" w:name="_Hlk93939687"/>
            <w:r w:rsidRPr="005219A6">
              <w:rPr>
                <w:rFonts w:ascii="Tahoma" w:hAnsi="Tahoma" w:cs="Tahoma"/>
              </w:rPr>
              <w:t xml:space="preserve">na wykonane roboty budowlane oraz wbudowane materiały i zamontowane urządzenia </w:t>
            </w:r>
            <w:bookmarkEnd w:id="64"/>
            <w:r w:rsidRPr="005219A6">
              <w:rPr>
                <w:rFonts w:ascii="Tahoma" w:hAnsi="Tahoma" w:cs="Tahoma"/>
              </w:rPr>
              <w:t>(G)</w:t>
            </w:r>
          </w:p>
        </w:tc>
        <w:tc>
          <w:tcPr>
            <w:tcW w:w="1701" w:type="dxa"/>
          </w:tcPr>
          <w:p w:rsidR="00563F39" w:rsidRPr="005219A6" w:rsidRDefault="00563F39" w:rsidP="006A5647">
            <w:pPr>
              <w:jc w:val="center"/>
              <w:rPr>
                <w:rFonts w:ascii="Tahoma" w:hAnsi="Tahoma" w:cs="Tahoma"/>
              </w:rPr>
            </w:pPr>
            <w:r w:rsidRPr="005219A6">
              <w:rPr>
                <w:rFonts w:ascii="Tahoma" w:hAnsi="Tahoma" w:cs="Tahoma"/>
              </w:rPr>
              <w:t>40</w:t>
            </w:r>
            <w:r w:rsidR="002D6070">
              <w:rPr>
                <w:rFonts w:ascii="Tahoma" w:hAnsi="Tahoma" w:cs="Tahoma"/>
              </w:rPr>
              <w:t xml:space="preserve"> </w:t>
            </w:r>
            <w:r w:rsidRPr="005219A6">
              <w:rPr>
                <w:rFonts w:ascii="Tahoma" w:hAnsi="Tahoma" w:cs="Tahoma"/>
              </w:rPr>
              <w:t>%</w:t>
            </w:r>
          </w:p>
        </w:tc>
      </w:tr>
    </w:tbl>
    <w:p w:rsidR="00563F39" w:rsidRPr="005219A6" w:rsidRDefault="00563F39" w:rsidP="00563F39">
      <w:pPr>
        <w:jc w:val="both"/>
        <w:rPr>
          <w:rFonts w:ascii="Tahoma" w:hAnsi="Tahoma" w:cs="Tahoma"/>
        </w:rPr>
      </w:pPr>
    </w:p>
    <w:p w:rsidR="00563F39" w:rsidRPr="005219A6" w:rsidRDefault="00563F39" w:rsidP="00563F39">
      <w:pPr>
        <w:jc w:val="both"/>
        <w:rPr>
          <w:rFonts w:ascii="Tahoma" w:hAnsi="Tahoma" w:cs="Tahoma"/>
          <w:b/>
          <w:bCs/>
        </w:rPr>
      </w:pPr>
      <w:r w:rsidRPr="005219A6">
        <w:rPr>
          <w:rFonts w:ascii="Tahoma" w:hAnsi="Tahoma" w:cs="Tahoma"/>
          <w:b/>
          <w:bCs/>
        </w:rPr>
        <w:lastRenderedPageBreak/>
        <w:t>Oferty nieodrzucone oceniane będą wg wzoru:</w:t>
      </w:r>
    </w:p>
    <w:p w:rsidR="00563F39" w:rsidRPr="005219A6" w:rsidRDefault="00563F39" w:rsidP="00563F39">
      <w:pPr>
        <w:ind w:left="284"/>
        <w:jc w:val="both"/>
        <w:rPr>
          <w:rFonts w:ascii="Tahoma" w:hAnsi="Tahoma" w:cs="Tahoma"/>
        </w:rPr>
      </w:pPr>
      <w:r w:rsidRPr="005219A6">
        <w:rPr>
          <w:rFonts w:ascii="Tahoma" w:hAnsi="Tahoma" w:cs="Tahoma"/>
        </w:rPr>
        <w:t>O = C + G, gdzie:</w:t>
      </w:r>
    </w:p>
    <w:p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rsidR="00563F39" w:rsidRPr="005219A6" w:rsidRDefault="00563F39" w:rsidP="00563F39">
      <w:pPr>
        <w:ind w:left="284"/>
        <w:jc w:val="both"/>
        <w:rPr>
          <w:rFonts w:ascii="Tahoma" w:hAnsi="Tahoma" w:cs="Tahoma"/>
        </w:rPr>
      </w:pPr>
    </w:p>
    <w:tbl>
      <w:tblPr>
        <w:tblStyle w:val="Tabela-Siatka"/>
        <w:tblW w:w="9498" w:type="dxa"/>
        <w:tblInd w:w="-5" w:type="dxa"/>
        <w:tblLook w:val="04A0"/>
      </w:tblPr>
      <w:tblGrid>
        <w:gridCol w:w="9498"/>
      </w:tblGrid>
      <w:tr w:rsidR="005219A6" w:rsidRPr="005219A6" w:rsidTr="006A5647">
        <w:tc>
          <w:tcPr>
            <w:tcW w:w="9498" w:type="dxa"/>
          </w:tcPr>
          <w:p w:rsidR="00563F39" w:rsidRPr="005219A6" w:rsidRDefault="00563F39" w:rsidP="006A5647">
            <w:pPr>
              <w:jc w:val="both"/>
              <w:rPr>
                <w:rFonts w:ascii="Tahoma" w:hAnsi="Tahoma" w:cs="Tahoma"/>
              </w:rPr>
            </w:pPr>
          </w:p>
          <w:p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rsidR="00563F39" w:rsidRPr="005219A6" w:rsidRDefault="00563F39" w:rsidP="006A5647">
            <w:pPr>
              <w:jc w:val="both"/>
              <w:rPr>
                <w:rFonts w:ascii="Tahoma" w:hAnsi="Tahoma" w:cs="Tahoma"/>
              </w:rPr>
            </w:pPr>
          </w:p>
        </w:tc>
      </w:tr>
    </w:tbl>
    <w:p w:rsidR="00563F39" w:rsidRPr="005219A6" w:rsidRDefault="00563F39" w:rsidP="00563F39">
      <w:pPr>
        <w:ind w:left="284"/>
        <w:jc w:val="both"/>
        <w:rPr>
          <w:rFonts w:ascii="Tahoma" w:hAnsi="Tahoma" w:cs="Tahoma"/>
        </w:rPr>
      </w:pPr>
    </w:p>
    <w:p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rsidR="00563F39" w:rsidRPr="005219A6" w:rsidRDefault="00563F39" w:rsidP="00563F39">
      <w:pPr>
        <w:jc w:val="both"/>
        <w:rPr>
          <w:rFonts w:ascii="Tahoma" w:hAnsi="Tahoma" w:cs="Tahoma"/>
        </w:rPr>
      </w:pPr>
      <w:r w:rsidRPr="005219A6">
        <w:rPr>
          <w:rFonts w:ascii="Tahoma" w:hAnsi="Tahoma" w:cs="Tahoma"/>
        </w:rPr>
        <w:t>Gdzie:</w:t>
      </w:r>
    </w:p>
    <w:p w:rsidR="00563F39" w:rsidRPr="005219A6" w:rsidRDefault="00563F39" w:rsidP="00563F39">
      <w:pPr>
        <w:jc w:val="both"/>
        <w:rPr>
          <w:rFonts w:ascii="Tahoma" w:hAnsi="Tahoma" w:cs="Tahoma"/>
        </w:rPr>
      </w:pPr>
      <w:proofErr w:type="spellStart"/>
      <w:r w:rsidRPr="005219A6">
        <w:rPr>
          <w:rFonts w:ascii="Tahoma" w:hAnsi="Tahoma" w:cs="Tahoma"/>
          <w:b/>
          <w:bCs/>
        </w:rPr>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rsidR="00563F39" w:rsidRPr="005219A6" w:rsidRDefault="00563F39" w:rsidP="00563F39">
      <w:pPr>
        <w:jc w:val="both"/>
        <w:rPr>
          <w:rFonts w:ascii="Tahoma" w:hAnsi="Tahoma" w:cs="Tahoma"/>
        </w:rPr>
      </w:pPr>
    </w:p>
    <w:tbl>
      <w:tblPr>
        <w:tblStyle w:val="Tabela-Siatka"/>
        <w:tblW w:w="9493" w:type="dxa"/>
        <w:tblLook w:val="04A0"/>
      </w:tblPr>
      <w:tblGrid>
        <w:gridCol w:w="9493"/>
      </w:tblGrid>
      <w:tr w:rsidR="00563F39" w:rsidRPr="005219A6" w:rsidTr="006A5647">
        <w:tc>
          <w:tcPr>
            <w:tcW w:w="9493" w:type="dxa"/>
          </w:tcPr>
          <w:p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rsidR="00563F39" w:rsidRPr="005219A6" w:rsidRDefault="00563F39" w:rsidP="00563F39">
      <w:pPr>
        <w:jc w:val="both"/>
        <w:rPr>
          <w:rFonts w:ascii="Tahoma" w:hAnsi="Tahoma" w:cs="Tahoma"/>
          <w:b/>
          <w:bCs/>
        </w:rPr>
      </w:pPr>
    </w:p>
    <w:p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00286F85">
        <w:rPr>
          <w:rFonts w:ascii="Tahoma" w:hAnsi="Tahoma" w:cs="Tahoma"/>
          <w:b/>
          <w:bCs/>
        </w:rPr>
        <w:t>60</w:t>
      </w:r>
      <w:r w:rsidRPr="005219A6">
        <w:rPr>
          <w:rFonts w:ascii="Tahoma" w:hAnsi="Tahoma" w:cs="Tahoma"/>
          <w:b/>
          <w:bCs/>
        </w:rPr>
        <w:t xml:space="preserve">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rsidR="00563F39" w:rsidRPr="005219A6" w:rsidRDefault="00563F39" w:rsidP="00563F39">
      <w:pPr>
        <w:jc w:val="both"/>
        <w:rPr>
          <w:rFonts w:ascii="Tahoma" w:hAnsi="Tahoma" w:cs="Tahoma"/>
        </w:rPr>
      </w:pPr>
      <w:r w:rsidRPr="005219A6">
        <w:rPr>
          <w:rFonts w:ascii="Tahoma" w:hAnsi="Tahoma" w:cs="Tahoma"/>
        </w:rPr>
        <w:t xml:space="preserve">W przypadku zaoferowania minimalnej długości okresu gwarancji tj. </w:t>
      </w:r>
      <w:r w:rsidR="00286F85">
        <w:rPr>
          <w:rFonts w:ascii="Tahoma" w:hAnsi="Tahoma" w:cs="Tahoma"/>
        </w:rPr>
        <w:t>60</w:t>
      </w:r>
      <w:r w:rsidRPr="005219A6">
        <w:rPr>
          <w:rFonts w:ascii="Tahoma" w:hAnsi="Tahoma" w:cs="Tahoma"/>
        </w:rPr>
        <w:t xml:space="preserve"> miesięcy, Wykonawca otrzyma zero (0) punktów.</w:t>
      </w:r>
    </w:p>
    <w:p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w:t>
      </w:r>
      <w:r w:rsidR="00FA7883">
        <w:rPr>
          <w:rFonts w:ascii="Tahoma" w:hAnsi="Tahoma" w:cs="Tahoma"/>
        </w:rPr>
        <w:t>84</w:t>
      </w:r>
      <w:r w:rsidRPr="005219A6">
        <w:rPr>
          <w:rFonts w:ascii="Tahoma" w:hAnsi="Tahoma" w:cs="Tahoma"/>
        </w:rPr>
        <w:t xml:space="preserve"> miesięcy lub więcej, Wykonawca otrzyma czterdzieści (40) punktów. Wykonawca, który zaproponuje okres gwarancji dłuższy niż </w:t>
      </w:r>
      <w:r w:rsidR="00FA7883">
        <w:rPr>
          <w:rFonts w:ascii="Tahoma" w:hAnsi="Tahoma" w:cs="Tahoma"/>
        </w:rPr>
        <w:t>84</w:t>
      </w:r>
      <w:r w:rsidRPr="005219A6">
        <w:rPr>
          <w:rFonts w:ascii="Tahoma" w:hAnsi="Tahoma" w:cs="Tahoma"/>
        </w:rPr>
        <w:t xml:space="preserve"> miesięcy </w:t>
      </w:r>
      <w:r w:rsidRPr="005219A6">
        <w:rPr>
          <w:rFonts w:ascii="Tahoma" w:hAnsi="Tahoma" w:cs="Tahoma"/>
          <w:b/>
          <w:bCs/>
        </w:rPr>
        <w:t>nie otrzyma więcej niż 40 punktów</w:t>
      </w:r>
      <w:r w:rsidRPr="005219A6">
        <w:rPr>
          <w:rFonts w:ascii="Tahoma" w:hAnsi="Tahoma" w:cs="Tahoma"/>
        </w:rPr>
        <w:t>.</w:t>
      </w:r>
    </w:p>
    <w:p w:rsidR="00563F39" w:rsidRPr="005219A6" w:rsidRDefault="00563F39" w:rsidP="00563F39">
      <w:pPr>
        <w:jc w:val="both"/>
        <w:rPr>
          <w:rFonts w:ascii="Tahoma" w:hAnsi="Tahoma" w:cs="Tahoma"/>
        </w:rPr>
      </w:pPr>
      <w:r w:rsidRPr="005219A6">
        <w:rPr>
          <w:rFonts w:ascii="Tahoma" w:hAnsi="Tahoma" w:cs="Tahoma"/>
        </w:rPr>
        <w:t xml:space="preserve">W przypadku zaoferowania gwarancji pomiędzy </w:t>
      </w:r>
      <w:r w:rsidR="00FF790A">
        <w:rPr>
          <w:rFonts w:ascii="Tahoma" w:hAnsi="Tahoma" w:cs="Tahoma"/>
        </w:rPr>
        <w:t>60</w:t>
      </w:r>
      <w:r w:rsidRPr="005219A6">
        <w:rPr>
          <w:rFonts w:ascii="Tahoma" w:hAnsi="Tahoma" w:cs="Tahoma"/>
        </w:rPr>
        <w:t xml:space="preserve"> a </w:t>
      </w:r>
      <w:r w:rsidR="00FF790A">
        <w:rPr>
          <w:rFonts w:ascii="Tahoma" w:hAnsi="Tahoma" w:cs="Tahoma"/>
        </w:rPr>
        <w:t>84</w:t>
      </w:r>
      <w:r w:rsidRPr="005219A6">
        <w:rPr>
          <w:rFonts w:ascii="Tahoma" w:hAnsi="Tahoma" w:cs="Tahoma"/>
        </w:rPr>
        <w:t xml:space="preserve"> miesięcy Wykonawca otrzyma </w:t>
      </w:r>
      <w:proofErr w:type="spellStart"/>
      <w:r w:rsidRPr="005219A6">
        <w:rPr>
          <w:rFonts w:ascii="Tahoma" w:hAnsi="Tahoma" w:cs="Tahoma"/>
        </w:rPr>
        <w:t>pkt</w:t>
      </w:r>
      <w:proofErr w:type="spellEnd"/>
      <w:r w:rsidRPr="005219A6">
        <w:rPr>
          <w:rFonts w:ascii="Tahoma" w:hAnsi="Tahoma" w:cs="Tahoma"/>
        </w:rPr>
        <w:t xml:space="preserve"> wg wzoru:</w:t>
      </w:r>
    </w:p>
    <w:p w:rsidR="00563F39" w:rsidRPr="005219A6" w:rsidRDefault="00563F39" w:rsidP="00563F39">
      <w:pPr>
        <w:jc w:val="both"/>
        <w:rPr>
          <w:rFonts w:ascii="Tahoma" w:hAnsi="Tahoma" w:cs="Tahoma"/>
        </w:rPr>
      </w:pPr>
    </w:p>
    <w:p w:rsidR="00563F39" w:rsidRPr="005219A6" w:rsidRDefault="00563F39" w:rsidP="00563F39">
      <w:pPr>
        <w:jc w:val="center"/>
        <w:rPr>
          <w:rFonts w:ascii="Tahoma" w:hAnsi="Tahoma" w:cs="Tahoma"/>
          <w:b/>
          <w:bCs/>
        </w:rPr>
      </w:pPr>
      <w:r w:rsidRPr="005219A6">
        <w:rPr>
          <w:rFonts w:ascii="Tahoma" w:hAnsi="Tahoma" w:cs="Tahoma"/>
          <w:b/>
          <w:bCs/>
        </w:rPr>
        <w:t xml:space="preserve">G = </w:t>
      </w:r>
      <w:proofErr w:type="spellStart"/>
      <w:r w:rsidRPr="005219A6">
        <w:rPr>
          <w:rFonts w:ascii="Tahoma" w:hAnsi="Tahoma" w:cs="Tahoma"/>
          <w:b/>
          <w:bCs/>
        </w:rPr>
        <w:t>(G</w:t>
      </w:r>
      <w:proofErr w:type="spellEnd"/>
      <w:r w:rsidRPr="005219A6">
        <w:rPr>
          <w:rFonts w:ascii="Tahoma" w:hAnsi="Tahoma" w:cs="Tahoma"/>
          <w:b/>
          <w:bCs/>
        </w:rPr>
        <w:t xml:space="preserve">b / </w:t>
      </w:r>
      <w:proofErr w:type="spellStart"/>
      <w:r w:rsidRPr="005219A6">
        <w:rPr>
          <w:rFonts w:ascii="Tahoma" w:hAnsi="Tahoma" w:cs="Tahoma"/>
          <w:b/>
          <w:bCs/>
        </w:rPr>
        <w:t>Gm</w:t>
      </w:r>
      <w:proofErr w:type="spellEnd"/>
      <w:r w:rsidRPr="005219A6">
        <w:rPr>
          <w:rFonts w:ascii="Tahoma" w:hAnsi="Tahoma" w:cs="Tahoma"/>
          <w:b/>
          <w:bCs/>
        </w:rPr>
        <w:t>) x 100 x 40%</w:t>
      </w:r>
    </w:p>
    <w:p w:rsidR="00563F39" w:rsidRPr="005219A6" w:rsidRDefault="00563F39" w:rsidP="00563F39">
      <w:pPr>
        <w:rPr>
          <w:rFonts w:ascii="Tahoma" w:hAnsi="Tahoma" w:cs="Tahoma"/>
          <w:b/>
          <w:bCs/>
          <w:lang w:val="pl-PL"/>
        </w:rPr>
      </w:pPr>
    </w:p>
    <w:p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 xml:space="preserve">najdłuższy oferowany okres gwarancji, nie więcej niż </w:t>
      </w:r>
      <w:r w:rsidR="00FA7883">
        <w:rPr>
          <w:rFonts w:ascii="Tahoma" w:hAnsi="Tahoma" w:cs="Tahoma"/>
          <w:bCs/>
          <w:lang w:val="pl-PL"/>
        </w:rPr>
        <w:t>84</w:t>
      </w:r>
      <w:r w:rsidRPr="005219A6">
        <w:rPr>
          <w:rFonts w:ascii="Tahoma" w:hAnsi="Tahoma" w:cs="Tahoma"/>
          <w:bCs/>
          <w:lang w:val="pl-PL"/>
        </w:rPr>
        <w:t xml:space="preserve"> m/</w:t>
      </w:r>
      <w:proofErr w:type="spellStart"/>
      <w:r w:rsidRPr="005219A6">
        <w:rPr>
          <w:rFonts w:ascii="Tahoma" w:hAnsi="Tahoma" w:cs="Tahoma"/>
          <w:bCs/>
          <w:lang w:val="pl-PL"/>
        </w:rPr>
        <w:t>cy</w:t>
      </w:r>
      <w:proofErr w:type="spellEnd"/>
      <w:r w:rsidRPr="005219A6">
        <w:rPr>
          <w:rFonts w:ascii="Tahoma" w:hAnsi="Tahoma" w:cs="Tahoma"/>
          <w:bCs/>
          <w:lang w:val="pl-PL"/>
        </w:rPr>
        <w:t>,</w:t>
      </w:r>
    </w:p>
    <w:p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rsidR="00563F39" w:rsidRPr="005219A6" w:rsidRDefault="00563F39" w:rsidP="00563F39">
      <w:pPr>
        <w:jc w:val="both"/>
        <w:rPr>
          <w:rFonts w:ascii="Tahoma" w:hAnsi="Tahoma" w:cs="Tahoma"/>
        </w:rPr>
      </w:pPr>
    </w:p>
    <w:p w:rsidR="00563F39" w:rsidRPr="005219A6" w:rsidRDefault="00563F39" w:rsidP="00563F39">
      <w:pPr>
        <w:jc w:val="both"/>
        <w:rPr>
          <w:rFonts w:ascii="Tahoma" w:hAnsi="Tahoma" w:cs="Tahoma"/>
        </w:rPr>
      </w:pPr>
      <w:r w:rsidRPr="005219A6">
        <w:rPr>
          <w:rFonts w:ascii="Tahoma" w:hAnsi="Tahoma" w:cs="Tahoma"/>
        </w:rPr>
        <w:t xml:space="preserve">Oferta Wykonawcy, który zaproponuje okres gwarancji krótszy niż wymagane minimum, czyli </w:t>
      </w:r>
      <w:r w:rsidR="00E36736">
        <w:rPr>
          <w:rFonts w:ascii="Tahoma" w:hAnsi="Tahoma" w:cs="Tahoma"/>
        </w:rPr>
        <w:t>60</w:t>
      </w:r>
      <w:r w:rsidRPr="005219A6">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FA7883">
        <w:rPr>
          <w:rFonts w:ascii="Tahoma" w:hAnsi="Tahoma" w:cs="Tahoma"/>
        </w:rPr>
        <w:t>60</w:t>
      </w:r>
      <w:r w:rsidRPr="005219A6">
        <w:rPr>
          <w:rFonts w:ascii="Tahoma" w:hAnsi="Tahoma" w:cs="Tahoma"/>
        </w:rPr>
        <w:t xml:space="preserve"> miesięcy i nie przyzna punktów.</w:t>
      </w:r>
    </w:p>
    <w:p w:rsidR="00563F39" w:rsidRPr="005219A6" w:rsidRDefault="00563F39">
      <w:pPr>
        <w:pStyle w:val="Akapitzlist"/>
        <w:numPr>
          <w:ilvl w:val="6"/>
          <w:numId w:val="10"/>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rsidR="00563F39" w:rsidRPr="005219A6" w:rsidRDefault="00563F39">
      <w:pPr>
        <w:pStyle w:val="Akapitzlist"/>
        <w:numPr>
          <w:ilvl w:val="6"/>
          <w:numId w:val="10"/>
        </w:numPr>
        <w:ind w:left="284"/>
        <w:jc w:val="both"/>
        <w:rPr>
          <w:rFonts w:ascii="Tahoma" w:hAnsi="Tahoma" w:cs="Tahoma"/>
        </w:rPr>
      </w:pPr>
      <w:r w:rsidRPr="005219A6">
        <w:rPr>
          <w:rFonts w:ascii="Tahoma" w:hAnsi="Tahoma" w:cs="Tahoma"/>
        </w:rPr>
        <w:lastRenderedPageBreak/>
        <w:t>Najkorzystniejsza oferta to oferta, która przedstawia najkorzystniejszy bilans ceny i innych kryteriów, czyli oferta, która uzyska najwyższą sumaryczną liczbę punktów (liczoną do dwóch miejsc po przecinku).</w:t>
      </w:r>
    </w:p>
    <w:p w:rsidR="00563F39" w:rsidRPr="005219A6" w:rsidRDefault="00563F39">
      <w:pPr>
        <w:pStyle w:val="Akapitzlist"/>
        <w:numPr>
          <w:ilvl w:val="6"/>
          <w:numId w:val="10"/>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rsidR="00563F39" w:rsidRPr="005219A6" w:rsidRDefault="00563F39" w:rsidP="00563F39">
      <w:pPr>
        <w:spacing w:before="120" w:line="240" w:lineRule="auto"/>
        <w:jc w:val="both"/>
        <w:rPr>
          <w:rFonts w:ascii="Tahoma" w:eastAsia="MS Mincho" w:hAnsi="Tahoma" w:cs="Tahoma"/>
        </w:rPr>
      </w:pPr>
      <w:bookmarkStart w:id="65" w:name="_Hlk129342008"/>
    </w:p>
    <w:tbl>
      <w:tblPr>
        <w:tblStyle w:val="Tabela-Siatka"/>
        <w:tblW w:w="0" w:type="auto"/>
        <w:tblInd w:w="-5" w:type="dxa"/>
        <w:shd w:val="clear" w:color="auto" w:fill="D9D9D9" w:themeFill="background1" w:themeFillShade="D9"/>
        <w:tblLook w:val="04A0"/>
      </w:tblPr>
      <w:tblGrid>
        <w:gridCol w:w="9024"/>
      </w:tblGrid>
      <w:tr w:rsidR="005219A6" w:rsidRPr="005219A6" w:rsidTr="00333F67">
        <w:tc>
          <w:tcPr>
            <w:tcW w:w="9024" w:type="dxa"/>
            <w:shd w:val="clear" w:color="auto" w:fill="D9D9D9" w:themeFill="background1" w:themeFillShade="D9"/>
          </w:tcPr>
          <w:p w:rsidR="00333F67" w:rsidRPr="005219A6" w:rsidRDefault="00333F67" w:rsidP="00DC7105">
            <w:pPr>
              <w:pStyle w:val="Nagwek2"/>
              <w:spacing w:before="120" w:after="0"/>
              <w:outlineLvl w:val="1"/>
              <w:rPr>
                <w:rFonts w:ascii="Tahoma" w:hAnsi="Tahoma" w:cs="Tahoma"/>
                <w:b/>
                <w:bCs/>
                <w:sz w:val="24"/>
                <w:szCs w:val="24"/>
              </w:rPr>
            </w:pPr>
            <w:bookmarkStart w:id="66" w:name="_Toc69448426"/>
            <w:bookmarkStart w:id="67" w:name="_Toc149814900"/>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66"/>
            <w:bookmarkEnd w:id="67"/>
          </w:p>
        </w:tc>
      </w:tr>
    </w:tbl>
    <w:p w:rsidR="00062733" w:rsidRPr="005219A6" w:rsidRDefault="00062733" w:rsidP="00DC7105">
      <w:pPr>
        <w:spacing w:before="120" w:line="240" w:lineRule="auto"/>
        <w:jc w:val="both"/>
        <w:rPr>
          <w:rFonts w:ascii="Tahoma" w:hAnsi="Tahoma" w:cs="Tahoma"/>
        </w:rPr>
      </w:pPr>
      <w:bookmarkStart w:id="68" w:name="_Hlk71648054"/>
    </w:p>
    <w:p w:rsidR="00B675C8" w:rsidRPr="005219A6" w:rsidRDefault="00B675C8" w:rsidP="00B675C8">
      <w:pPr>
        <w:spacing w:before="120" w:line="240" w:lineRule="auto"/>
        <w:contextualSpacing/>
        <w:jc w:val="both"/>
        <w:outlineLvl w:val="3"/>
        <w:rPr>
          <w:rFonts w:ascii="Tahoma" w:hAnsi="Tahoma" w:cs="Tahoma"/>
        </w:rPr>
      </w:pPr>
    </w:p>
    <w:p w:rsidR="004D09CD" w:rsidRPr="005219A6" w:rsidRDefault="004D09CD">
      <w:pPr>
        <w:pStyle w:val="Akapitzlist"/>
        <w:numPr>
          <w:ilvl w:val="6"/>
          <w:numId w:val="42"/>
        </w:numPr>
        <w:spacing w:before="120" w:line="240" w:lineRule="auto"/>
        <w:ind w:left="426"/>
        <w:jc w:val="both"/>
        <w:outlineLvl w:val="3"/>
        <w:rPr>
          <w:rFonts w:ascii="Tahoma" w:eastAsia="SimSun" w:hAnsi="Tahoma" w:cs="Tahoma"/>
          <w:bCs/>
          <w:lang w:eastAsia="zh-CN"/>
        </w:rPr>
      </w:pPr>
      <w:r w:rsidRPr="005219A6">
        <w:rPr>
          <w:rFonts w:ascii="Tahoma" w:eastAsia="SimSun" w:hAnsi="Tahoma" w:cs="Tahoma"/>
          <w:bCs/>
          <w:lang w:eastAsia="zh-CN"/>
        </w:rPr>
        <w:t>Wykonawca jest zobowiązany wnieść wadium w wysokości</w:t>
      </w:r>
      <w:r w:rsidR="001D7AEB" w:rsidRPr="005219A6">
        <w:rPr>
          <w:rFonts w:ascii="Tahoma" w:eastAsia="SimSun" w:hAnsi="Tahoma" w:cs="Tahoma"/>
          <w:bCs/>
          <w:lang w:eastAsia="zh-CN"/>
        </w:rPr>
        <w:t xml:space="preserve"> </w:t>
      </w:r>
      <w:r w:rsidR="00E46E80">
        <w:rPr>
          <w:rFonts w:ascii="Tahoma" w:eastAsia="SimSun" w:hAnsi="Tahoma" w:cs="Tahoma"/>
          <w:b/>
          <w:color w:val="FF0000"/>
          <w:lang w:eastAsia="zh-CN"/>
        </w:rPr>
        <w:t>2.</w:t>
      </w:r>
      <w:r w:rsidR="001D7AEB" w:rsidRPr="002D6070">
        <w:rPr>
          <w:rFonts w:ascii="Tahoma" w:eastAsia="SimSun" w:hAnsi="Tahoma" w:cs="Tahoma"/>
          <w:b/>
          <w:color w:val="FF0000"/>
          <w:lang w:eastAsia="zh-CN"/>
        </w:rPr>
        <w:t>000,00</w:t>
      </w:r>
      <w:r w:rsidRPr="002D6070">
        <w:rPr>
          <w:rFonts w:ascii="Tahoma" w:eastAsia="SimSun" w:hAnsi="Tahoma" w:cs="Tahoma"/>
          <w:b/>
          <w:bCs/>
          <w:color w:val="FF0000"/>
          <w:lang w:eastAsia="zh-CN"/>
        </w:rPr>
        <w:t xml:space="preserve"> </w:t>
      </w:r>
      <w:r w:rsidRPr="005219A6">
        <w:rPr>
          <w:rFonts w:ascii="Tahoma" w:eastAsia="SimSun" w:hAnsi="Tahoma" w:cs="Tahoma"/>
          <w:b/>
          <w:bCs/>
          <w:lang w:eastAsia="zh-CN"/>
        </w:rPr>
        <w:t>PLN</w:t>
      </w:r>
      <w:r w:rsidRPr="005219A6">
        <w:rPr>
          <w:rFonts w:ascii="Tahoma" w:eastAsia="SimSun" w:hAnsi="Tahoma" w:cs="Tahoma"/>
          <w:bCs/>
          <w:lang w:eastAsia="zh-CN"/>
        </w:rPr>
        <w:t xml:space="preserve"> </w:t>
      </w:r>
      <w:r w:rsidRPr="005219A6">
        <w:rPr>
          <w:rFonts w:ascii="Tahoma" w:hAnsi="Tahoma" w:cs="Tahoma"/>
          <w:bCs/>
        </w:rPr>
        <w:t xml:space="preserve">(słownie:  </w:t>
      </w:r>
      <w:r w:rsidR="00E46E80">
        <w:rPr>
          <w:rFonts w:ascii="Tahoma" w:hAnsi="Tahoma" w:cs="Tahoma"/>
          <w:bCs/>
        </w:rPr>
        <w:t xml:space="preserve">dwa </w:t>
      </w:r>
      <w:r w:rsidRPr="005219A6">
        <w:rPr>
          <w:rFonts w:ascii="Tahoma" w:hAnsi="Tahoma" w:cs="Tahoma"/>
          <w:bCs/>
        </w:rPr>
        <w:t>tysi</w:t>
      </w:r>
      <w:r w:rsidR="00E46E80">
        <w:rPr>
          <w:rFonts w:ascii="Tahoma" w:hAnsi="Tahoma" w:cs="Tahoma"/>
          <w:bCs/>
        </w:rPr>
        <w:t>ące</w:t>
      </w:r>
      <w:r w:rsidRPr="005219A6">
        <w:rPr>
          <w:rFonts w:ascii="Tahoma" w:hAnsi="Tahoma" w:cs="Tahoma"/>
          <w:bCs/>
        </w:rPr>
        <w:t xml:space="preserve"> 00/100 zł).</w:t>
      </w:r>
    </w:p>
    <w:p w:rsidR="004D09CD" w:rsidRPr="005219A6" w:rsidRDefault="00B675C8">
      <w:pPr>
        <w:pStyle w:val="Akapitzlist"/>
        <w:numPr>
          <w:ilvl w:val="6"/>
          <w:numId w:val="42"/>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rsidR="004D09CD" w:rsidRPr="005219A6" w:rsidRDefault="004D09CD">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rsidR="004D09CD" w:rsidRPr="005219A6" w:rsidRDefault="004D09CD">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rsidR="004D09CD" w:rsidRPr="005219A6" w:rsidRDefault="004D09CD">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rsidR="004D09CD" w:rsidRPr="005219A6" w:rsidRDefault="004D09CD">
      <w:pPr>
        <w:numPr>
          <w:ilvl w:val="0"/>
          <w:numId w:val="21"/>
        </w:numPr>
        <w:tabs>
          <w:tab w:val="left" w:pos="1134"/>
        </w:tabs>
        <w:spacing w:before="120" w:line="240" w:lineRule="auto"/>
        <w:ind w:left="1134" w:hanging="425"/>
        <w:jc w:val="both"/>
        <w:rPr>
          <w:rFonts w:ascii="Tahoma" w:hAnsi="Tahoma" w:cs="Tahoma"/>
          <w:bCs/>
        </w:rPr>
      </w:pPr>
      <w:r w:rsidRPr="005219A6">
        <w:rPr>
          <w:rFonts w:ascii="Tahoma" w:hAnsi="Tahoma" w:cs="Tahoma"/>
        </w:rPr>
        <w:t>poręczeniach udzielanych przez podmioty, o których mowa w art. 6b ust. 5 pkt. 2 ustawy z dnia 9 listopada 2000 r. o utworzeniu Polskiej Agencji Rozwoju Przedsiębiorczości.</w:t>
      </w:r>
    </w:p>
    <w:p w:rsidR="004D09CD" w:rsidRPr="005219A6" w:rsidRDefault="004D09CD">
      <w:pPr>
        <w:pStyle w:val="Akapitzlist2"/>
        <w:numPr>
          <w:ilvl w:val="6"/>
          <w:numId w:val="42"/>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rsidR="008D1E5F" w:rsidRPr="008D1E5F" w:rsidRDefault="008D1E5F">
      <w:pPr>
        <w:pStyle w:val="Akapitzlist"/>
        <w:numPr>
          <w:ilvl w:val="0"/>
          <w:numId w:val="39"/>
        </w:numPr>
        <w:tabs>
          <w:tab w:val="left" w:pos="851"/>
        </w:tabs>
        <w:spacing w:before="120" w:line="240" w:lineRule="auto"/>
        <w:jc w:val="both"/>
        <w:rPr>
          <w:rFonts w:ascii="Tahoma" w:eastAsia="SimSun" w:hAnsi="Tahoma" w:cs="Tahoma"/>
          <w:b/>
          <w:color w:val="FF0000"/>
          <w:lang w:eastAsia="zh-CN"/>
        </w:rPr>
      </w:pPr>
      <w:r w:rsidRPr="008D1E5F">
        <w:rPr>
          <w:rFonts w:ascii="Tahoma" w:eastAsia="SimSun" w:hAnsi="Tahoma" w:cs="Tahoma"/>
          <w:b/>
          <w:color w:val="FF0000"/>
          <w:lang w:eastAsia="zh-CN"/>
        </w:rPr>
        <w:t>9</w:t>
      </w:r>
      <w:r w:rsidR="004D09CD" w:rsidRPr="008D1E5F">
        <w:rPr>
          <w:rFonts w:ascii="Tahoma" w:eastAsia="SimSun" w:hAnsi="Tahoma" w:cs="Tahoma"/>
          <w:b/>
          <w:color w:val="FF0000"/>
          <w:lang w:eastAsia="zh-CN"/>
        </w:rPr>
        <w:t>256 0004 5500 0257 2000 0010</w:t>
      </w:r>
    </w:p>
    <w:p w:rsidR="00B675C8" w:rsidRDefault="004D09CD" w:rsidP="00B675C8">
      <w:pPr>
        <w:pStyle w:val="Kolorowalistaakcent11"/>
        <w:spacing w:before="120" w:after="0" w:line="240" w:lineRule="auto"/>
        <w:ind w:left="0" w:firstLine="720"/>
        <w:rPr>
          <w:rFonts w:ascii="Tahoma" w:hAnsi="Tahoma" w:cs="Tahoma"/>
          <w:b/>
          <w:bCs/>
          <w:sz w:val="24"/>
          <w:szCs w:val="24"/>
        </w:rPr>
      </w:pPr>
      <w:r w:rsidRPr="005219A6">
        <w:rPr>
          <w:rFonts w:ascii="Tahoma" w:hAnsi="Tahoma" w:cs="Tahoma"/>
          <w:b/>
          <w:bCs/>
          <w:sz w:val="22"/>
          <w:szCs w:val="22"/>
        </w:rPr>
        <w:t xml:space="preserve">z adnotacją „Wadium – Znak sprawy: </w:t>
      </w:r>
      <w:r w:rsidR="001845BF" w:rsidRPr="001845BF">
        <w:rPr>
          <w:rFonts w:ascii="Tahoma" w:hAnsi="Tahoma" w:cs="Tahoma"/>
          <w:b/>
          <w:bCs/>
          <w:sz w:val="22"/>
          <w:szCs w:val="22"/>
        </w:rPr>
        <w:t>RI.D.RFRD.3.2023</w:t>
      </w:r>
      <w:r w:rsidR="00B26D11" w:rsidRPr="005219A6">
        <w:rPr>
          <w:rFonts w:ascii="Tahoma" w:hAnsi="Tahoma" w:cs="Tahoma"/>
          <w:b/>
          <w:bCs/>
          <w:sz w:val="22"/>
          <w:szCs w:val="22"/>
        </w:rPr>
        <w:t xml:space="preserve"> </w:t>
      </w:r>
      <w:r w:rsidR="00E83931" w:rsidRPr="00E83931">
        <w:rPr>
          <w:rFonts w:ascii="Tahoma" w:hAnsi="Tahoma" w:cs="Tahoma"/>
          <w:b/>
          <w:bCs/>
          <w:sz w:val="24"/>
          <w:szCs w:val="24"/>
        </w:rPr>
        <w:t>„</w:t>
      </w:r>
      <w:r w:rsidR="001845BF" w:rsidRPr="001845BF">
        <w:rPr>
          <w:rFonts w:ascii="Tahoma" w:hAnsi="Tahoma" w:cs="Tahoma"/>
          <w:b/>
          <w:bCs/>
          <w:sz w:val="24"/>
          <w:szCs w:val="24"/>
        </w:rPr>
        <w:t xml:space="preserve">Poprawa bezpieczeństwa niechronionych uczestników ruchu na terenie gminy Galewice polegająca na budowie dwóch przejść dla pieszych na ul. </w:t>
      </w:r>
      <w:r w:rsidR="001845BF">
        <w:rPr>
          <w:rFonts w:ascii="Tahoma" w:hAnsi="Tahoma" w:cs="Tahoma"/>
          <w:b/>
          <w:bCs/>
          <w:sz w:val="24"/>
          <w:szCs w:val="24"/>
        </w:rPr>
        <w:t>Szkolnej</w:t>
      </w:r>
      <w:r w:rsidR="001845BF" w:rsidRPr="001845BF">
        <w:rPr>
          <w:rFonts w:ascii="Tahoma" w:hAnsi="Tahoma" w:cs="Tahoma"/>
          <w:b/>
          <w:bCs/>
          <w:sz w:val="24"/>
          <w:szCs w:val="24"/>
        </w:rPr>
        <w:t xml:space="preserve"> m. Galewice</w:t>
      </w:r>
      <w:r w:rsidR="00E83931" w:rsidRPr="00E83931">
        <w:rPr>
          <w:rFonts w:ascii="Tahoma" w:hAnsi="Tahoma" w:cs="Tahoma"/>
          <w:b/>
          <w:bCs/>
          <w:sz w:val="24"/>
          <w:szCs w:val="24"/>
        </w:rPr>
        <w:t>”</w:t>
      </w:r>
      <w:r w:rsidR="002D6070">
        <w:rPr>
          <w:rFonts w:ascii="Tahoma" w:hAnsi="Tahoma" w:cs="Tahoma"/>
          <w:b/>
          <w:bCs/>
          <w:sz w:val="24"/>
          <w:szCs w:val="24"/>
        </w:rPr>
        <w:t>.</w:t>
      </w:r>
    </w:p>
    <w:p w:rsidR="00160711" w:rsidRPr="005219A6" w:rsidRDefault="00160711" w:rsidP="00B675C8">
      <w:pPr>
        <w:pStyle w:val="Kolorowalistaakcent11"/>
        <w:spacing w:before="120" w:after="0" w:line="240" w:lineRule="auto"/>
        <w:ind w:left="0" w:firstLine="720"/>
        <w:rPr>
          <w:rFonts w:ascii="Tahoma" w:hAnsi="Tahoma" w:cs="Tahoma"/>
          <w:b/>
          <w:bCs/>
          <w:sz w:val="24"/>
          <w:szCs w:val="24"/>
        </w:rPr>
      </w:pPr>
    </w:p>
    <w:p w:rsidR="004D09CD" w:rsidRPr="005219A6" w:rsidRDefault="004D09CD">
      <w:pPr>
        <w:pStyle w:val="Kolorowalistaakcent11"/>
        <w:numPr>
          <w:ilvl w:val="0"/>
          <w:numId w:val="40"/>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rsidR="004D09CD" w:rsidRPr="005219A6" w:rsidRDefault="004D09CD">
      <w:pPr>
        <w:pStyle w:val="Kolorowalistaakcent11"/>
        <w:numPr>
          <w:ilvl w:val="0"/>
          <w:numId w:val="40"/>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rsidR="004D09CD" w:rsidRPr="005219A6" w:rsidRDefault="004D09CD">
      <w:pPr>
        <w:pStyle w:val="Kolorowalistaakcent11"/>
        <w:numPr>
          <w:ilvl w:val="0"/>
          <w:numId w:val="40"/>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rsidR="004D09CD" w:rsidRPr="005219A6" w:rsidRDefault="004D09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rsidR="004D09CD" w:rsidRPr="005219A6" w:rsidRDefault="004D09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rsidR="004D09CD" w:rsidRPr="005219A6" w:rsidRDefault="004D09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rsidR="004D09CD" w:rsidRPr="005219A6" w:rsidRDefault="004D09CD">
      <w:pPr>
        <w:pStyle w:val="Kolorowalistaakcent11"/>
        <w:numPr>
          <w:ilvl w:val="0"/>
          <w:numId w:val="20"/>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rsidR="004D09CD" w:rsidRPr="005219A6" w:rsidRDefault="004D09CD">
      <w:pPr>
        <w:pStyle w:val="Kolorowalistaakcent11"/>
        <w:numPr>
          <w:ilvl w:val="0"/>
          <w:numId w:val="40"/>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lastRenderedPageBreak/>
        <w:t xml:space="preserve">Wadium wnosi się przed upływem terminu składania ofert i utrzymuje nieprzerwanie do dnia upływu terminu związania ofertą, z wyjątkiem przypadków, o których mowa w art. 98 ust. 1 </w:t>
      </w:r>
      <w:proofErr w:type="spellStart"/>
      <w:r w:rsidRPr="005219A6">
        <w:rPr>
          <w:rFonts w:ascii="Tahoma" w:hAnsi="Tahoma" w:cs="Tahoma"/>
          <w:sz w:val="22"/>
          <w:szCs w:val="22"/>
        </w:rPr>
        <w:t>pkt</w:t>
      </w:r>
      <w:proofErr w:type="spellEnd"/>
      <w:r w:rsidRPr="005219A6">
        <w:rPr>
          <w:rFonts w:ascii="Tahoma" w:hAnsi="Tahoma" w:cs="Tahoma"/>
          <w:sz w:val="22"/>
          <w:szCs w:val="22"/>
        </w:rPr>
        <w:t xml:space="preserve">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rsidR="004D09CD" w:rsidRPr="005219A6" w:rsidRDefault="004D09CD">
      <w:pPr>
        <w:pStyle w:val="Kolorowalistaakcent11"/>
        <w:numPr>
          <w:ilvl w:val="0"/>
          <w:numId w:val="40"/>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bookmarkEnd w:id="65"/>
    <w:p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tblPr>
      <w:tblGrid>
        <w:gridCol w:w="9019"/>
      </w:tblGrid>
      <w:tr w:rsidR="005219A6" w:rsidRPr="005219A6" w:rsidTr="00333F67">
        <w:tc>
          <w:tcPr>
            <w:tcW w:w="9019" w:type="dxa"/>
            <w:shd w:val="clear" w:color="auto" w:fill="D9D9D9" w:themeFill="background1" w:themeFillShade="D9"/>
          </w:tcPr>
          <w:p w:rsidR="00333F67" w:rsidRPr="005219A6" w:rsidRDefault="00333F67" w:rsidP="00DC7105">
            <w:pPr>
              <w:pStyle w:val="Nagwek2"/>
              <w:spacing w:before="120" w:after="0"/>
              <w:jc w:val="both"/>
              <w:outlineLvl w:val="1"/>
              <w:rPr>
                <w:rFonts w:ascii="Tahoma" w:hAnsi="Tahoma" w:cs="Tahoma"/>
                <w:b/>
                <w:bCs/>
                <w:sz w:val="24"/>
                <w:szCs w:val="24"/>
              </w:rPr>
            </w:pPr>
            <w:bookmarkStart w:id="69" w:name="_Toc69448427"/>
            <w:bookmarkStart w:id="70" w:name="_Toc149814901"/>
            <w:bookmarkEnd w:id="68"/>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69"/>
            <w:bookmarkEnd w:id="70"/>
          </w:p>
        </w:tc>
      </w:tr>
    </w:tbl>
    <w:p w:rsidR="009F6502"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90660" w:rsidRPr="005219A6" w:rsidRDefault="00DA5A40">
      <w:pPr>
        <w:numPr>
          <w:ilvl w:val="0"/>
          <w:numId w:val="3"/>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rsidR="00881017" w:rsidRPr="005219A6" w:rsidRDefault="003236C6">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rsidR="00092DCE" w:rsidRPr="005219A6" w:rsidRDefault="00092DC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tblPr>
      <w:tblGrid>
        <w:gridCol w:w="9019"/>
      </w:tblGrid>
      <w:tr w:rsidR="005219A6" w:rsidRPr="005219A6" w:rsidTr="00333F67">
        <w:tc>
          <w:tcPr>
            <w:tcW w:w="9019" w:type="dxa"/>
            <w:shd w:val="clear" w:color="auto" w:fill="D9D9D9" w:themeFill="background1" w:themeFillShade="D9"/>
          </w:tcPr>
          <w:p w:rsidR="00333F67" w:rsidRPr="005219A6" w:rsidRDefault="00333F67" w:rsidP="00DC7105">
            <w:pPr>
              <w:pStyle w:val="Nagwek2"/>
              <w:spacing w:before="120" w:after="0"/>
              <w:jc w:val="both"/>
              <w:outlineLvl w:val="1"/>
              <w:rPr>
                <w:rFonts w:ascii="Tahoma" w:hAnsi="Tahoma" w:cs="Tahoma"/>
                <w:b/>
                <w:bCs/>
                <w:sz w:val="24"/>
                <w:szCs w:val="24"/>
              </w:rPr>
            </w:pPr>
            <w:bookmarkStart w:id="71" w:name="_Toc69448428"/>
            <w:bookmarkStart w:id="72" w:name="_Toc149814902"/>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71"/>
            <w:bookmarkEnd w:id="72"/>
          </w:p>
        </w:tc>
      </w:tr>
    </w:tbl>
    <w:p w:rsidR="00261576" w:rsidRPr="005219A6" w:rsidRDefault="00261576" w:rsidP="00DC7105">
      <w:pPr>
        <w:pStyle w:val="Akapitzlist"/>
        <w:spacing w:before="120" w:line="240" w:lineRule="auto"/>
        <w:ind w:left="426"/>
        <w:jc w:val="both"/>
        <w:rPr>
          <w:rFonts w:ascii="Tahoma" w:hAnsi="Tahoma" w:cs="Tahoma"/>
          <w:sz w:val="10"/>
          <w:szCs w:val="10"/>
        </w:rPr>
      </w:pP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w:t>
      </w:r>
      <w:proofErr w:type="spellStart"/>
      <w:r w:rsidRPr="005219A6">
        <w:rPr>
          <w:rFonts w:ascii="Tahoma" w:eastAsia="MS Mincho" w:hAnsi="Tahoma" w:cs="Tahoma"/>
        </w:rPr>
        <w:t>pkt</w:t>
      </w:r>
      <w:proofErr w:type="spellEnd"/>
      <w:r w:rsidRPr="005219A6">
        <w:rPr>
          <w:rFonts w:ascii="Tahoma" w:eastAsia="MS Mincho" w:hAnsi="Tahoma" w:cs="Tahoma"/>
        </w:rPr>
        <w:t xml:space="preserve"> 2 ustawy z dnia 9 listopada 2000 r. o utworzeniu Polskiej Agencji Rozwoju Przedsiębiorczości. </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lastRenderedPageBreak/>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624536" w:rsidRPr="00624536">
        <w:rPr>
          <w:rFonts w:ascii="Tahoma" w:hAnsi="Tahoma" w:cs="Tahoma"/>
          <w:b/>
          <w:bCs/>
          <w:sz w:val="24"/>
          <w:szCs w:val="24"/>
        </w:rPr>
        <w:t>„</w:t>
      </w:r>
      <w:r w:rsidR="001845BF" w:rsidRPr="001845BF">
        <w:rPr>
          <w:rFonts w:ascii="Tahoma" w:hAnsi="Tahoma" w:cs="Tahoma"/>
          <w:b/>
          <w:bCs/>
          <w:sz w:val="24"/>
          <w:szCs w:val="24"/>
        </w:rPr>
        <w:t>Poprawa bezpieczeństwa niechronionych uczestników ruchu na terenie gminy Galewice polegająca na budowie dwóch przejść dla pieszych na ul. Szkolnej m. Galewice</w:t>
      </w:r>
      <w:r w:rsidR="00624536" w:rsidRPr="00624536">
        <w:rPr>
          <w:rFonts w:ascii="Tahoma" w:hAnsi="Tahoma" w:cs="Tahoma"/>
          <w:b/>
          <w:bCs/>
          <w:sz w:val="24"/>
          <w:szCs w:val="24"/>
        </w:rPr>
        <w:t>”</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tblPr>
      <w:tblGrid>
        <w:gridCol w:w="9019"/>
      </w:tblGrid>
      <w:tr w:rsidR="005219A6" w:rsidRPr="005219A6" w:rsidTr="00333F67">
        <w:tc>
          <w:tcPr>
            <w:tcW w:w="9019" w:type="dxa"/>
            <w:shd w:val="clear" w:color="auto" w:fill="D9D9D9" w:themeFill="background1" w:themeFillShade="D9"/>
          </w:tcPr>
          <w:p w:rsidR="00333F67" w:rsidRPr="005219A6" w:rsidRDefault="00333F67" w:rsidP="00DC7105">
            <w:pPr>
              <w:pStyle w:val="Nagwek2"/>
              <w:spacing w:before="120" w:after="0"/>
              <w:jc w:val="both"/>
              <w:outlineLvl w:val="1"/>
              <w:rPr>
                <w:rFonts w:ascii="Tahoma" w:hAnsi="Tahoma" w:cs="Tahoma"/>
                <w:b/>
                <w:bCs/>
                <w:sz w:val="24"/>
                <w:szCs w:val="24"/>
              </w:rPr>
            </w:pPr>
            <w:bookmarkStart w:id="73" w:name="_Toc69448429"/>
            <w:bookmarkStart w:id="74" w:name="_Toc149814903"/>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73"/>
            <w:bookmarkEnd w:id="74"/>
            <w:r w:rsidRPr="005219A6">
              <w:rPr>
                <w:rFonts w:ascii="Tahoma" w:hAnsi="Tahoma" w:cs="Tahoma"/>
                <w:b/>
                <w:bCs/>
                <w:sz w:val="24"/>
                <w:szCs w:val="24"/>
              </w:rPr>
              <w:t xml:space="preserve"> </w:t>
            </w:r>
          </w:p>
        </w:tc>
      </w:tr>
    </w:tbl>
    <w:p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lastRenderedPageBreak/>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tblPr>
      <w:tblGrid>
        <w:gridCol w:w="9019"/>
      </w:tblGrid>
      <w:tr w:rsidR="005219A6" w:rsidRPr="005219A6" w:rsidTr="00333F67">
        <w:tc>
          <w:tcPr>
            <w:tcW w:w="9019" w:type="dxa"/>
            <w:shd w:val="clear" w:color="auto" w:fill="D9D9D9" w:themeFill="background1" w:themeFillShade="D9"/>
          </w:tcPr>
          <w:p w:rsidR="00333F67" w:rsidRPr="005219A6" w:rsidRDefault="00333F67" w:rsidP="00DC7105">
            <w:pPr>
              <w:pStyle w:val="Nagwek2"/>
              <w:spacing w:before="120" w:after="0"/>
              <w:jc w:val="both"/>
              <w:outlineLvl w:val="1"/>
              <w:rPr>
                <w:rFonts w:ascii="Tahoma" w:hAnsi="Tahoma" w:cs="Tahoma"/>
                <w:b/>
                <w:bCs/>
                <w:sz w:val="24"/>
                <w:szCs w:val="24"/>
              </w:rPr>
            </w:pPr>
            <w:bookmarkStart w:id="75" w:name="_Toc69448430"/>
            <w:bookmarkStart w:id="76" w:name="_Toc149814904"/>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75"/>
            <w:bookmarkEnd w:id="76"/>
          </w:p>
        </w:tc>
      </w:tr>
    </w:tbl>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219A6">
        <w:rPr>
          <w:rFonts w:ascii="Tahoma" w:hAnsi="Tahoma" w:cs="Tahoma"/>
        </w:rPr>
        <w:t>pkt</w:t>
      </w:r>
      <w:proofErr w:type="spellEnd"/>
      <w:r w:rsidRPr="005219A6">
        <w:rPr>
          <w:rFonts w:ascii="Tahoma" w:hAnsi="Tahoma" w:cs="Tahoma"/>
        </w:rPr>
        <w:t xml:space="preserve"> 15 PZP oraz Rzecznikowi Małych i Średnich Przedsiębiorców.</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 xml:space="preserve">10 dni od dnia przekazania informacji o czynności zamawiającego stanowiącej podstawę jego wniesienia, jeżeli informacja została przekazana w sposób inny niż określony w </w:t>
      </w:r>
      <w:proofErr w:type="spellStart"/>
      <w:r w:rsidRPr="005219A6">
        <w:rPr>
          <w:rFonts w:ascii="Tahoma" w:hAnsi="Tahoma" w:cs="Tahoma"/>
        </w:rPr>
        <w:t>pkt</w:t>
      </w:r>
      <w:proofErr w:type="spellEnd"/>
      <w:r w:rsidRPr="005219A6">
        <w:rPr>
          <w:rFonts w:ascii="Tahoma" w:hAnsi="Tahoma" w:cs="Tahoma"/>
        </w:rPr>
        <w:t xml:space="preserve"> 1).</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Odwołanie w przypadkach innych niż określone w </w:t>
      </w:r>
      <w:proofErr w:type="spellStart"/>
      <w:r w:rsidRPr="005219A6">
        <w:rPr>
          <w:rFonts w:ascii="Tahoma" w:hAnsi="Tahoma" w:cs="Tahoma"/>
        </w:rPr>
        <w:t>pkt</w:t>
      </w:r>
      <w:proofErr w:type="spellEnd"/>
      <w:r w:rsidRPr="005219A6">
        <w:rPr>
          <w:rFonts w:ascii="Tahoma" w:hAnsi="Tahoma" w:cs="Tahoma"/>
        </w:rPr>
        <w:t xml:space="preserve"> 5 i 6 wnosi się w terminie 5 dni od dnia, w którym powzięto lub przy zachowaniu należytej staranności można było powziąć wiadomość o okolicznościach stanowiących podstawę jego wniesienia</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5219A6">
        <w:rPr>
          <w:rFonts w:ascii="Tahoma" w:hAnsi="Tahoma" w:cs="Tahoma"/>
        </w:rPr>
        <w:lastRenderedPageBreak/>
        <w:t>placówce pocztowej operatora wyznaczonego w rozumieniu ustawy z dnia 23 listopada 2012 r. - Prawo pocztowe jest równoznaczne z jej wniesieniem.</w:t>
      </w:r>
    </w:p>
    <w:p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5219A6" w:rsidRPr="005219A6" w:rsidTr="007F6165">
        <w:trPr>
          <w:trHeight w:val="540"/>
        </w:trPr>
        <w:tc>
          <w:tcPr>
            <w:tcW w:w="9000" w:type="dxa"/>
            <w:shd w:val="clear" w:color="auto" w:fill="D9D9D9" w:themeFill="background1" w:themeFillShade="D9"/>
          </w:tcPr>
          <w:p w:rsidR="00AA0627" w:rsidRPr="005219A6" w:rsidRDefault="00333F67" w:rsidP="00DC7105">
            <w:pPr>
              <w:pStyle w:val="Nagwek2"/>
              <w:spacing w:before="120" w:after="0" w:line="240" w:lineRule="auto"/>
              <w:rPr>
                <w:rFonts w:ascii="Tahoma" w:hAnsi="Tahoma" w:cs="Tahoma"/>
                <w:b/>
                <w:bCs/>
                <w:sz w:val="24"/>
                <w:szCs w:val="24"/>
              </w:rPr>
            </w:pPr>
            <w:bookmarkStart w:id="77" w:name="_Toc69448431"/>
            <w:bookmarkStart w:id="78" w:name="_Toc149814905"/>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77"/>
            <w:bookmarkEnd w:id="78"/>
          </w:p>
        </w:tc>
      </w:tr>
    </w:tbl>
    <w:p w:rsidR="003A62C8" w:rsidRPr="005219A6" w:rsidRDefault="003A62C8" w:rsidP="00DC7105">
      <w:pPr>
        <w:spacing w:before="120" w:line="240" w:lineRule="auto"/>
        <w:jc w:val="both"/>
        <w:rPr>
          <w:rFonts w:ascii="Tahoma" w:hAnsi="Tahoma" w:cs="Tahoma"/>
          <w:sz w:val="20"/>
          <w:szCs w:val="20"/>
        </w:rPr>
      </w:pPr>
    </w:p>
    <w:p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inspektor@myiod.pl</w:t>
        </w:r>
      </w:hyperlink>
      <w:r w:rsidRPr="005219A6">
        <w:rPr>
          <w:rFonts w:ascii="Tahoma" w:hAnsi="Tahoma" w:cs="Tahoma"/>
        </w:rPr>
        <w:t>.</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Podstawa prawną ich przetwarzania jest Pani/Pana zgoda wyrażona poprzez akt uczestnictwa w </w:t>
      </w:r>
      <w:proofErr w:type="spellStart"/>
      <w:r w:rsidRPr="005219A6">
        <w:rPr>
          <w:rFonts w:ascii="Tahoma" w:hAnsi="Tahoma" w:cs="Tahoma"/>
        </w:rPr>
        <w:t>postepowaniu</w:t>
      </w:r>
      <w:proofErr w:type="spellEnd"/>
      <w:r w:rsidRPr="005219A6">
        <w:rPr>
          <w:rFonts w:ascii="Tahoma" w:hAnsi="Tahoma" w:cs="Tahoma"/>
        </w:rPr>
        <w:t xml:space="preserve"> oraz następujące przepisy prawa:</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w:t>
      </w:r>
      <w:proofErr w:type="spellStart"/>
      <w:r w:rsidRPr="005219A6">
        <w:rPr>
          <w:rFonts w:ascii="Tahoma" w:hAnsi="Tahoma" w:cs="Tahoma"/>
        </w:rPr>
        <w:t>niearchiwalna</w:t>
      </w:r>
      <w:proofErr w:type="spellEnd"/>
      <w:r w:rsidRPr="005219A6">
        <w:rPr>
          <w:rFonts w:ascii="Tahoma" w:hAnsi="Tahoma" w:cs="Tahoma"/>
        </w:rPr>
        <w:t xml:space="preserve"> podlega, po uzyskaniu zgody dyrektora właściwego archiwum państwowego, brakowaniu.</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sprostowania lub uzupełnienia Pani/Pana danych osobowych, przy czym skorzystanie z prawa do sprostowania lub uzupełnienia nie może skutkować zmianą </w:t>
      </w:r>
      <w:r w:rsidRPr="005219A6">
        <w:rPr>
          <w:rFonts w:ascii="Tahoma" w:hAnsi="Tahoma" w:cs="Tahoma"/>
        </w:rPr>
        <w:lastRenderedPageBreak/>
        <w:t>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rsidR="00D1226F"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rsidR="00293FBE" w:rsidRPr="005219A6" w:rsidRDefault="00293FBE" w:rsidP="00293FBE">
      <w:pPr>
        <w:pStyle w:val="Akapitzlist"/>
        <w:spacing w:before="120" w:line="240" w:lineRule="auto"/>
        <w:ind w:left="426"/>
        <w:jc w:val="both"/>
        <w:rPr>
          <w:rFonts w:ascii="Tahoma" w:hAnsi="Tahoma" w:cs="Tahom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B7FBC" w:rsidRPr="005219A6" w:rsidTr="00A47D0E">
        <w:trPr>
          <w:trHeight w:val="540"/>
        </w:trPr>
        <w:tc>
          <w:tcPr>
            <w:tcW w:w="9000" w:type="dxa"/>
            <w:shd w:val="clear" w:color="auto" w:fill="D9D9D9" w:themeFill="background1" w:themeFillShade="D9"/>
          </w:tcPr>
          <w:p w:rsidR="002B7FBC" w:rsidRPr="005219A6" w:rsidRDefault="002B7FBC" w:rsidP="00A47D0E">
            <w:pPr>
              <w:pStyle w:val="Nagwek2"/>
              <w:spacing w:before="120" w:after="0" w:line="240" w:lineRule="auto"/>
              <w:rPr>
                <w:rFonts w:ascii="Tahoma" w:hAnsi="Tahoma" w:cs="Tahoma"/>
                <w:b/>
                <w:bCs/>
                <w:sz w:val="24"/>
                <w:szCs w:val="24"/>
              </w:rPr>
            </w:pPr>
            <w:bookmarkStart w:id="79" w:name="_Toc149814906"/>
            <w:r w:rsidRPr="005219A6">
              <w:rPr>
                <w:rFonts w:ascii="Tahoma" w:hAnsi="Tahoma" w:cs="Tahoma"/>
                <w:b/>
                <w:bCs/>
                <w:sz w:val="24"/>
                <w:szCs w:val="24"/>
              </w:rPr>
              <w:t>XXV</w:t>
            </w:r>
            <w:r>
              <w:rPr>
                <w:rFonts w:ascii="Tahoma" w:hAnsi="Tahoma" w:cs="Tahoma"/>
                <w:b/>
                <w:bCs/>
                <w:sz w:val="24"/>
                <w:szCs w:val="24"/>
              </w:rPr>
              <w:t>I</w:t>
            </w:r>
            <w:r w:rsidRPr="005219A6">
              <w:rPr>
                <w:rFonts w:ascii="Tahoma" w:hAnsi="Tahoma" w:cs="Tahoma"/>
                <w:b/>
                <w:bCs/>
                <w:sz w:val="24"/>
                <w:szCs w:val="24"/>
              </w:rPr>
              <w:t xml:space="preserve">. </w:t>
            </w:r>
            <w:r w:rsidRPr="002B7FBC">
              <w:rPr>
                <w:rFonts w:ascii="Tahoma" w:hAnsi="Tahoma" w:cs="Tahoma"/>
                <w:b/>
                <w:bCs/>
                <w:sz w:val="24"/>
                <w:szCs w:val="24"/>
              </w:rPr>
              <w:t>Informacje dodatkowe</w:t>
            </w:r>
            <w:bookmarkEnd w:id="79"/>
          </w:p>
        </w:tc>
      </w:tr>
    </w:tbl>
    <w:p w:rsidR="000854DE" w:rsidRPr="005219A6" w:rsidRDefault="000854DE" w:rsidP="00DC7105">
      <w:pPr>
        <w:spacing w:before="120" w:line="240" w:lineRule="auto"/>
        <w:ind w:left="340"/>
        <w:rPr>
          <w:rFonts w:ascii="Tahoma" w:hAnsi="Tahoma" w:cs="Tahoma"/>
          <w:bCs/>
        </w:rPr>
      </w:pPr>
    </w:p>
    <w:p w:rsidR="00E80624"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w:t>
      </w:r>
      <w:proofErr w:type="spellStart"/>
      <w:r w:rsidRPr="005219A6">
        <w:rPr>
          <w:rFonts w:ascii="Tahoma" w:eastAsia="Cambria" w:hAnsi="Tahoma" w:cs="Tahoma"/>
          <w:sz w:val="22"/>
          <w:szCs w:val="22"/>
        </w:rPr>
        <w:t>pkt</w:t>
      </w:r>
      <w:proofErr w:type="spellEnd"/>
      <w:r w:rsidRPr="005219A6">
        <w:rPr>
          <w:rFonts w:ascii="Tahoma" w:eastAsia="Cambria" w:hAnsi="Tahoma" w:cs="Tahoma"/>
          <w:sz w:val="22"/>
          <w:szCs w:val="22"/>
        </w:rPr>
        <w:t xml:space="preserve">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w:t>
      </w:r>
      <w:proofErr w:type="spellStart"/>
      <w:r w:rsidRPr="005219A6">
        <w:rPr>
          <w:rFonts w:ascii="Tahoma" w:eastAsia="Cambria" w:hAnsi="Tahoma" w:cs="Tahoma"/>
          <w:sz w:val="22"/>
          <w:szCs w:val="22"/>
        </w:rPr>
        <w:t>pkt</w:t>
      </w:r>
      <w:proofErr w:type="spellEnd"/>
      <w:r w:rsidRPr="005219A6">
        <w:rPr>
          <w:rFonts w:ascii="Tahoma" w:eastAsia="Cambria" w:hAnsi="Tahoma" w:cs="Tahoma"/>
          <w:sz w:val="22"/>
          <w:szCs w:val="22"/>
        </w:rPr>
        <w:t xml:space="preserve">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lastRenderedPageBreak/>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 xml:space="preserve">i osobiście przez osoby fizyczne prowadzące działalność gospodarczą w postaci tzw. </w:t>
      </w:r>
      <w:proofErr w:type="spellStart"/>
      <w:r w:rsidR="00863597" w:rsidRPr="005219A6">
        <w:rPr>
          <w:rFonts w:ascii="Tahoma" w:hAnsi="Tahoma" w:cs="Tahoma"/>
          <w:iCs/>
          <w:sz w:val="22"/>
          <w:szCs w:val="22"/>
        </w:rPr>
        <w:t>samozatrudnienia</w:t>
      </w:r>
      <w:proofErr w:type="spellEnd"/>
      <w:r w:rsidR="00863597" w:rsidRPr="005219A6">
        <w:rPr>
          <w:rFonts w:ascii="Tahoma" w:hAnsi="Tahoma" w:cs="Tahoma"/>
          <w:iCs/>
          <w:sz w:val="22"/>
          <w:szCs w:val="22"/>
        </w:rPr>
        <w:t>,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rsidR="00D1226F" w:rsidRPr="005219A6" w:rsidRDefault="00D1226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w:t>
      </w:r>
      <w:r w:rsidR="00420C2C">
        <w:rPr>
          <w:rFonts w:ascii="Tahoma" w:hAnsi="Tahoma" w:cs="Tahoma"/>
          <w:sz w:val="22"/>
          <w:szCs w:val="22"/>
        </w:rPr>
        <w:t>y</w:t>
      </w:r>
      <w:r w:rsidRPr="005219A6">
        <w:rPr>
          <w:rFonts w:ascii="Tahoma" w:hAnsi="Tahoma" w:cs="Tahoma"/>
          <w:sz w:val="22"/>
          <w:szCs w:val="22"/>
        </w:rPr>
        <w:t>łączeń, o których mowa w art. 14 ust. 5 RODO.</w:t>
      </w:r>
    </w:p>
    <w:p w:rsidR="00636438" w:rsidRPr="00160711" w:rsidRDefault="00636438">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624536" w:rsidRPr="00624536">
        <w:rPr>
          <w:rFonts w:ascii="Tahoma" w:hAnsi="Tahoma" w:cs="Tahoma"/>
          <w:sz w:val="22"/>
          <w:szCs w:val="22"/>
        </w:rPr>
        <w:t>(</w:t>
      </w:r>
      <w:proofErr w:type="spellStart"/>
      <w:r w:rsidR="00624536" w:rsidRPr="00624536">
        <w:rPr>
          <w:rFonts w:ascii="Tahoma" w:hAnsi="Tahoma" w:cs="Tahoma"/>
          <w:sz w:val="22"/>
          <w:szCs w:val="22"/>
        </w:rPr>
        <w:t>t.j</w:t>
      </w:r>
      <w:proofErr w:type="spellEnd"/>
      <w:r w:rsidR="00624536" w:rsidRPr="00624536">
        <w:rPr>
          <w:rFonts w:ascii="Tahoma" w:hAnsi="Tahoma" w:cs="Tahoma"/>
          <w:sz w:val="22"/>
          <w:szCs w:val="22"/>
        </w:rPr>
        <w:t xml:space="preserve">. Dz. U. z 2023 r. poz. 1605 z </w:t>
      </w:r>
      <w:proofErr w:type="spellStart"/>
      <w:r w:rsidR="00624536" w:rsidRPr="00624536">
        <w:rPr>
          <w:rFonts w:ascii="Tahoma" w:hAnsi="Tahoma" w:cs="Tahoma"/>
          <w:sz w:val="22"/>
          <w:szCs w:val="22"/>
        </w:rPr>
        <w:t>późn</w:t>
      </w:r>
      <w:proofErr w:type="spellEnd"/>
      <w:r w:rsidR="00624536" w:rsidRPr="00624536">
        <w:rPr>
          <w:rFonts w:ascii="Tahoma" w:hAnsi="Tahoma" w:cs="Tahoma"/>
          <w:sz w:val="22"/>
          <w:szCs w:val="22"/>
        </w:rPr>
        <w:t>. zm.)</w:t>
      </w:r>
      <w:r w:rsidRPr="005219A6">
        <w:rPr>
          <w:rFonts w:ascii="Tahoma" w:hAnsi="Tahoma" w:cs="Tahoma"/>
          <w:sz w:val="22"/>
          <w:szCs w:val="22"/>
        </w:rPr>
        <w:t xml:space="preserve"> oraz wydane na jej podstawie przepisy wykonawcze.</w:t>
      </w:r>
    </w:p>
    <w:p w:rsidR="00160711" w:rsidRPr="005219A6" w:rsidRDefault="00160711" w:rsidP="00160711">
      <w:pPr>
        <w:pStyle w:val="Akapitzlist2"/>
        <w:spacing w:before="120" w:after="0" w:line="240" w:lineRule="auto"/>
        <w:ind w:left="426"/>
        <w:rPr>
          <w:rFonts w:ascii="Tahoma" w:eastAsia="Cambria" w:hAnsi="Tahoma" w:cs="Tahoma"/>
          <w:sz w:val="22"/>
          <w:szCs w:val="22"/>
        </w:rPr>
      </w:pPr>
    </w:p>
    <w:p w:rsidR="00096BB7" w:rsidRDefault="00096BB7" w:rsidP="00096BB7">
      <w:pPr>
        <w:pStyle w:val="Akapitzlist"/>
        <w:spacing w:before="120" w:line="240" w:lineRule="auto"/>
        <w:ind w:left="426"/>
        <w:jc w:val="both"/>
        <w:rPr>
          <w:rFonts w:ascii="Tahoma" w:hAnsi="Tahoma" w:cs="Tahoma"/>
        </w:rPr>
      </w:pPr>
    </w:p>
    <w:p w:rsidR="005E7E26" w:rsidRDefault="005E7E26" w:rsidP="00096BB7">
      <w:pPr>
        <w:pStyle w:val="Akapitzlist"/>
        <w:spacing w:before="120" w:line="240" w:lineRule="auto"/>
        <w:ind w:left="426"/>
        <w:jc w:val="both"/>
        <w:rPr>
          <w:rFonts w:ascii="Tahoma" w:hAnsi="Tahoma" w:cs="Tahoma"/>
        </w:rPr>
      </w:pPr>
    </w:p>
    <w:p w:rsidR="005E7E26" w:rsidRDefault="005E7E26" w:rsidP="00096BB7">
      <w:pPr>
        <w:pStyle w:val="Akapitzlist"/>
        <w:spacing w:before="120" w:line="240" w:lineRule="auto"/>
        <w:ind w:left="426"/>
        <w:jc w:val="both"/>
        <w:rPr>
          <w:rFonts w:ascii="Tahoma" w:hAnsi="Tahoma" w:cs="Tahoma"/>
        </w:rPr>
      </w:pPr>
    </w:p>
    <w:p w:rsidR="00504C64" w:rsidRDefault="00504C64" w:rsidP="00096BB7">
      <w:pPr>
        <w:pStyle w:val="Akapitzlist"/>
        <w:spacing w:before="120" w:line="240" w:lineRule="auto"/>
        <w:ind w:left="426"/>
        <w:jc w:val="both"/>
        <w:rPr>
          <w:rFonts w:ascii="Tahoma" w:hAnsi="Tahoma" w:cs="Tahom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B7FBC" w:rsidRPr="005219A6" w:rsidTr="00A47D0E">
        <w:trPr>
          <w:trHeight w:val="540"/>
        </w:trPr>
        <w:tc>
          <w:tcPr>
            <w:tcW w:w="9000" w:type="dxa"/>
            <w:shd w:val="clear" w:color="auto" w:fill="D9D9D9" w:themeFill="background1" w:themeFillShade="D9"/>
          </w:tcPr>
          <w:p w:rsidR="002B7FBC" w:rsidRPr="005219A6" w:rsidRDefault="002B7FBC" w:rsidP="00A47D0E">
            <w:pPr>
              <w:pStyle w:val="Nagwek2"/>
              <w:spacing w:before="120" w:after="0" w:line="240" w:lineRule="auto"/>
              <w:rPr>
                <w:rFonts w:ascii="Tahoma" w:hAnsi="Tahoma" w:cs="Tahoma"/>
                <w:b/>
                <w:bCs/>
                <w:sz w:val="24"/>
                <w:szCs w:val="24"/>
              </w:rPr>
            </w:pPr>
            <w:bookmarkStart w:id="80" w:name="_Toc149814907"/>
            <w:r w:rsidRPr="005219A6">
              <w:rPr>
                <w:rFonts w:ascii="Tahoma" w:hAnsi="Tahoma" w:cs="Tahoma"/>
                <w:b/>
                <w:bCs/>
                <w:sz w:val="24"/>
                <w:szCs w:val="24"/>
              </w:rPr>
              <w:t>XXV</w:t>
            </w:r>
            <w:r>
              <w:rPr>
                <w:rFonts w:ascii="Tahoma" w:hAnsi="Tahoma" w:cs="Tahoma"/>
                <w:b/>
                <w:bCs/>
                <w:sz w:val="24"/>
                <w:szCs w:val="24"/>
              </w:rPr>
              <w:t>II</w:t>
            </w:r>
            <w:r w:rsidRPr="005219A6">
              <w:rPr>
                <w:rFonts w:ascii="Tahoma" w:hAnsi="Tahoma" w:cs="Tahoma"/>
                <w:b/>
                <w:bCs/>
                <w:sz w:val="24"/>
                <w:szCs w:val="24"/>
              </w:rPr>
              <w:t xml:space="preserve">. </w:t>
            </w:r>
            <w:r>
              <w:rPr>
                <w:rFonts w:ascii="Tahoma" w:hAnsi="Tahoma" w:cs="Tahoma"/>
                <w:b/>
                <w:bCs/>
                <w:sz w:val="24"/>
                <w:szCs w:val="24"/>
              </w:rPr>
              <w:t>Załączniki</w:t>
            </w:r>
            <w:bookmarkEnd w:id="80"/>
          </w:p>
        </w:tc>
      </w:tr>
    </w:tbl>
    <w:p w:rsidR="00096BB7" w:rsidRPr="005219A6" w:rsidRDefault="00096BB7" w:rsidP="00096BB7">
      <w:pPr>
        <w:spacing w:before="120" w:line="240" w:lineRule="auto"/>
        <w:ind w:left="340"/>
        <w:rPr>
          <w:rFonts w:ascii="Tahoma" w:hAnsi="Tahoma" w:cs="Tahoma"/>
          <w:bCs/>
        </w:rPr>
      </w:pPr>
    </w:p>
    <w:p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rsidR="00636438" w:rsidRPr="005219A6" w:rsidRDefault="00636438" w:rsidP="00CC2CF9">
      <w:pPr>
        <w:ind w:left="142"/>
        <w:rPr>
          <w:rFonts w:ascii="Tahoma" w:hAnsi="Tahoma" w:cs="Tahoma"/>
        </w:rPr>
      </w:pPr>
      <w:r w:rsidRPr="005219A6">
        <w:rPr>
          <w:rFonts w:ascii="Tahoma" w:hAnsi="Tahoma" w:cs="Tahoma"/>
        </w:rPr>
        <w:lastRenderedPageBreak/>
        <w:t xml:space="preserve">Załącznik nr 6 – wykaz osób </w:t>
      </w:r>
    </w:p>
    <w:p w:rsidR="00636438" w:rsidRPr="005219A6" w:rsidRDefault="00636438" w:rsidP="00CC2CF9">
      <w:pPr>
        <w:ind w:firstLine="142"/>
        <w:rPr>
          <w:rFonts w:ascii="Tahoma" w:hAnsi="Tahoma" w:cs="Tahoma"/>
        </w:rPr>
      </w:pPr>
      <w:r w:rsidRPr="005219A6">
        <w:rPr>
          <w:rFonts w:ascii="Tahoma" w:hAnsi="Tahoma" w:cs="Tahoma"/>
        </w:rPr>
        <w:t>Załącznik nr 7– wykaz robót budowlanych</w:t>
      </w:r>
    </w:p>
    <w:p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rsidR="005A059F" w:rsidRPr="005219A6" w:rsidRDefault="005A059F" w:rsidP="00624536">
      <w:pPr>
        <w:ind w:left="1701" w:hanging="1559"/>
        <w:rPr>
          <w:rFonts w:ascii="Tahoma" w:hAnsi="Tahoma" w:cs="Tahoma"/>
        </w:rPr>
      </w:pPr>
      <w:r w:rsidRPr="005219A6">
        <w:rPr>
          <w:rFonts w:ascii="Tahoma" w:hAnsi="Tahoma" w:cs="Tahoma"/>
        </w:rPr>
        <w:t xml:space="preserve">Załącznik nr 9 – dokumentacja </w:t>
      </w:r>
      <w:r w:rsidR="00E95499">
        <w:rPr>
          <w:rFonts w:ascii="Tahoma" w:hAnsi="Tahoma" w:cs="Tahoma"/>
        </w:rPr>
        <w:t xml:space="preserve">(projekt </w:t>
      </w:r>
      <w:r w:rsidR="00624536">
        <w:rPr>
          <w:rFonts w:ascii="Tahoma" w:hAnsi="Tahoma" w:cs="Tahoma"/>
        </w:rPr>
        <w:t>wykonawczy</w:t>
      </w:r>
      <w:r w:rsidR="00E95499">
        <w:rPr>
          <w:rFonts w:ascii="Tahoma" w:hAnsi="Tahoma" w:cs="Tahoma"/>
        </w:rPr>
        <w:t>, przedmiar</w:t>
      </w:r>
      <w:r w:rsidR="00624536">
        <w:rPr>
          <w:rFonts w:ascii="Tahoma" w:hAnsi="Tahoma" w:cs="Tahoma"/>
        </w:rPr>
        <w:t xml:space="preserve"> robót</w:t>
      </w:r>
      <w:r w:rsidR="00E95499">
        <w:rPr>
          <w:rFonts w:ascii="Tahoma" w:hAnsi="Tahoma" w:cs="Tahoma"/>
        </w:rPr>
        <w:t xml:space="preserve">, </w:t>
      </w:r>
      <w:r w:rsidR="00624536">
        <w:rPr>
          <w:rFonts w:ascii="Tahoma" w:hAnsi="Tahoma" w:cs="Tahoma"/>
        </w:rPr>
        <w:t>projekt stałej organizacji ruchu)</w:t>
      </w:r>
      <w:r w:rsidR="003446C0" w:rsidRPr="005219A6">
        <w:rPr>
          <w:rFonts w:ascii="Tahoma" w:hAnsi="Tahoma" w:cs="Tahoma"/>
        </w:rPr>
        <w:t xml:space="preserve"> </w:t>
      </w:r>
    </w:p>
    <w:sectPr w:rsidR="005A059F" w:rsidRPr="005219A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0D" w:rsidRDefault="0094380D">
      <w:pPr>
        <w:spacing w:line="240" w:lineRule="auto"/>
      </w:pPr>
      <w:r>
        <w:separator/>
      </w:r>
    </w:p>
  </w:endnote>
  <w:endnote w:type="continuationSeparator" w:id="0">
    <w:p w:rsidR="0094380D" w:rsidRDefault="00943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0010523C"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0010523C" w:rsidRPr="00104B6D">
      <w:rPr>
        <w:color w:val="17365D" w:themeColor="text2" w:themeShade="BF"/>
        <w:sz w:val="20"/>
        <w:szCs w:val="20"/>
      </w:rPr>
      <w:fldChar w:fldCharType="separate"/>
    </w:r>
    <w:r w:rsidR="005935F4" w:rsidRPr="005935F4">
      <w:rPr>
        <w:noProof/>
        <w:color w:val="17365D" w:themeColor="text2" w:themeShade="BF"/>
        <w:sz w:val="20"/>
        <w:szCs w:val="20"/>
        <w:lang w:val="pl-PL"/>
      </w:rPr>
      <w:t>3</w:t>
    </w:r>
    <w:r w:rsidR="0010523C" w:rsidRPr="00104B6D">
      <w:rPr>
        <w:color w:val="17365D" w:themeColor="text2" w:themeShade="BF"/>
        <w:sz w:val="20"/>
        <w:szCs w:val="20"/>
      </w:rPr>
      <w:fldChar w:fldCharType="end"/>
    </w:r>
    <w:r w:rsidRPr="00104B6D">
      <w:rPr>
        <w:color w:val="17365D" w:themeColor="text2" w:themeShade="BF"/>
        <w:sz w:val="20"/>
        <w:szCs w:val="20"/>
        <w:lang w:val="pl-PL"/>
      </w:rPr>
      <w:t xml:space="preserve"> | </w:t>
    </w:r>
    <w:fldSimple w:instr="NUMPAGES  \* Arabic  \* MERGEFORMAT">
      <w:r w:rsidR="005935F4" w:rsidRPr="005935F4">
        <w:rPr>
          <w:noProof/>
          <w:color w:val="17365D" w:themeColor="text2" w:themeShade="BF"/>
          <w:sz w:val="20"/>
          <w:szCs w:val="20"/>
          <w:lang w:val="pl-PL"/>
        </w:rPr>
        <w:t>34</w:t>
      </w:r>
    </w:fldSimple>
  </w:p>
  <w:p w:rsidR="00304AAD" w:rsidRDefault="00304AAD">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0010523C" w:rsidRPr="00104B6D">
      <w:rPr>
        <w:color w:val="17365D" w:themeColor="text2" w:themeShade="BF"/>
      </w:rPr>
      <w:fldChar w:fldCharType="begin"/>
    </w:r>
    <w:r w:rsidRPr="00104B6D">
      <w:rPr>
        <w:color w:val="17365D" w:themeColor="text2" w:themeShade="BF"/>
      </w:rPr>
      <w:instrText>PAGE   \* MERGEFORMAT</w:instrText>
    </w:r>
    <w:r w:rsidR="0010523C" w:rsidRPr="00104B6D">
      <w:rPr>
        <w:color w:val="17365D" w:themeColor="text2" w:themeShade="BF"/>
      </w:rPr>
      <w:fldChar w:fldCharType="separate"/>
    </w:r>
    <w:r w:rsidR="005935F4" w:rsidRPr="005935F4">
      <w:rPr>
        <w:noProof/>
        <w:color w:val="17365D" w:themeColor="text2" w:themeShade="BF"/>
        <w:lang w:val="pl-PL"/>
      </w:rPr>
      <w:t>1</w:t>
    </w:r>
    <w:r w:rsidR="0010523C" w:rsidRPr="00104B6D">
      <w:rPr>
        <w:color w:val="17365D" w:themeColor="text2" w:themeShade="BF"/>
      </w:rPr>
      <w:fldChar w:fldCharType="end"/>
    </w:r>
    <w:r w:rsidRPr="00104B6D">
      <w:rPr>
        <w:color w:val="17365D" w:themeColor="text2" w:themeShade="BF"/>
        <w:lang w:val="pl-PL"/>
      </w:rPr>
      <w:t xml:space="preserve"> | </w:t>
    </w:r>
    <w:fldSimple w:instr="NUMPAGES  \* Arabic  \* MERGEFORMAT">
      <w:r w:rsidR="005935F4" w:rsidRPr="005935F4">
        <w:rPr>
          <w:noProof/>
          <w:color w:val="17365D" w:themeColor="text2" w:themeShade="BF"/>
          <w:lang w:val="pl-PL"/>
        </w:rPr>
        <w:t>34</w:t>
      </w:r>
    </w:fldSimple>
  </w:p>
  <w:p w:rsidR="00304AAD" w:rsidRDefault="00304A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0D" w:rsidRDefault="0094380D">
      <w:pPr>
        <w:spacing w:line="240" w:lineRule="auto"/>
      </w:pPr>
      <w:r>
        <w:separator/>
      </w:r>
    </w:p>
  </w:footnote>
  <w:footnote w:type="continuationSeparator" w:id="0">
    <w:p w:rsidR="0094380D" w:rsidRDefault="009438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1ACF3488"/>
    <w:multiLevelType w:val="hybridMultilevel"/>
    <w:tmpl w:val="E566032E"/>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9">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3057391A"/>
    <w:multiLevelType w:val="hybridMultilevel"/>
    <w:tmpl w:val="9F3A0C18"/>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nsid w:val="37AE3BEB"/>
    <w:multiLevelType w:val="hybridMultilevel"/>
    <w:tmpl w:val="8C02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47">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7">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3">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44"/>
  </w:num>
  <w:num w:numId="5">
    <w:abstractNumId w:val="35"/>
  </w:num>
  <w:num w:numId="6">
    <w:abstractNumId w:val="50"/>
  </w:num>
  <w:num w:numId="7">
    <w:abstractNumId w:val="56"/>
  </w:num>
  <w:num w:numId="8">
    <w:abstractNumId w:val="45"/>
  </w:num>
  <w:num w:numId="9">
    <w:abstractNumId w:val="22"/>
  </w:num>
  <w:num w:numId="10">
    <w:abstractNumId w:val="62"/>
  </w:num>
  <w:num w:numId="11">
    <w:abstractNumId w:val="53"/>
  </w:num>
  <w:num w:numId="12">
    <w:abstractNumId w:val="51"/>
  </w:num>
  <w:num w:numId="13">
    <w:abstractNumId w:val="26"/>
  </w:num>
  <w:num w:numId="14">
    <w:abstractNumId w:val="55"/>
  </w:num>
  <w:num w:numId="15">
    <w:abstractNumId w:val="37"/>
  </w:num>
  <w:num w:numId="16">
    <w:abstractNumId w:val="19"/>
  </w:num>
  <w:num w:numId="17">
    <w:abstractNumId w:val="64"/>
  </w:num>
  <w:num w:numId="18">
    <w:abstractNumId w:val="0"/>
  </w:num>
  <w:num w:numId="19">
    <w:abstractNumId w:val="58"/>
  </w:num>
  <w:num w:numId="20">
    <w:abstractNumId w:val="1"/>
  </w:num>
  <w:num w:numId="21">
    <w:abstractNumId w:val="16"/>
  </w:num>
  <w:num w:numId="22">
    <w:abstractNumId w:val="49"/>
  </w:num>
  <w:num w:numId="23">
    <w:abstractNumId w:val="27"/>
  </w:num>
  <w:num w:numId="24">
    <w:abstractNumId w:val="46"/>
  </w:num>
  <w:num w:numId="25">
    <w:abstractNumId w:val="48"/>
  </w:num>
  <w:num w:numId="26">
    <w:abstractNumId w:val="52"/>
  </w:num>
  <w:num w:numId="27">
    <w:abstractNumId w:val="59"/>
  </w:num>
  <w:num w:numId="28">
    <w:abstractNumId w:val="60"/>
  </w:num>
  <w:num w:numId="29">
    <w:abstractNumId w:val="23"/>
  </w:num>
  <w:num w:numId="30">
    <w:abstractNumId w:val="63"/>
  </w:num>
  <w:num w:numId="31">
    <w:abstractNumId w:val="47"/>
  </w:num>
  <w:num w:numId="32">
    <w:abstractNumId w:val="30"/>
  </w:num>
  <w:num w:numId="33">
    <w:abstractNumId w:val="42"/>
  </w:num>
  <w:num w:numId="34">
    <w:abstractNumId w:val="20"/>
  </w:num>
  <w:num w:numId="35">
    <w:abstractNumId w:val="17"/>
  </w:num>
  <w:num w:numId="36">
    <w:abstractNumId w:val="24"/>
  </w:num>
  <w:num w:numId="37">
    <w:abstractNumId w:val="43"/>
  </w:num>
  <w:num w:numId="38">
    <w:abstractNumId w:val="61"/>
  </w:num>
  <w:num w:numId="39">
    <w:abstractNumId w:val="54"/>
  </w:num>
  <w:num w:numId="40">
    <w:abstractNumId w:val="33"/>
  </w:num>
  <w:num w:numId="41">
    <w:abstractNumId w:val="40"/>
  </w:num>
  <w:num w:numId="42">
    <w:abstractNumId w:val="21"/>
  </w:num>
  <w:num w:numId="43">
    <w:abstractNumId w:val="29"/>
  </w:num>
  <w:num w:numId="44">
    <w:abstractNumId w:val="28"/>
  </w:num>
  <w:num w:numId="45">
    <w:abstractNumId w:val="57"/>
  </w:num>
  <w:num w:numId="46">
    <w:abstractNumId w:val="3"/>
  </w:num>
  <w:num w:numId="47">
    <w:abstractNumId w:val="38"/>
  </w:num>
  <w:num w:numId="48">
    <w:abstractNumId w:val="32"/>
  </w:num>
  <w:num w:numId="49">
    <w:abstractNumId w:val="39"/>
  </w:num>
  <w:num w:numId="50">
    <w:abstractNumId w:val="41"/>
  </w:num>
  <w:num w:numId="51">
    <w:abstractNumId w:val="36"/>
  </w:num>
  <w:num w:numId="52">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0523C"/>
    <w:rsid w:val="001110C5"/>
    <w:rsid w:val="00112C36"/>
    <w:rsid w:val="0012589D"/>
    <w:rsid w:val="00127FE2"/>
    <w:rsid w:val="00137E16"/>
    <w:rsid w:val="00142B71"/>
    <w:rsid w:val="0014310A"/>
    <w:rsid w:val="00144B66"/>
    <w:rsid w:val="00145ABD"/>
    <w:rsid w:val="00150F30"/>
    <w:rsid w:val="00151A6E"/>
    <w:rsid w:val="00152549"/>
    <w:rsid w:val="00154867"/>
    <w:rsid w:val="00160711"/>
    <w:rsid w:val="00160B31"/>
    <w:rsid w:val="0016168E"/>
    <w:rsid w:val="00164367"/>
    <w:rsid w:val="001643E4"/>
    <w:rsid w:val="001667B9"/>
    <w:rsid w:val="0016733E"/>
    <w:rsid w:val="00175A75"/>
    <w:rsid w:val="001765E0"/>
    <w:rsid w:val="001845BF"/>
    <w:rsid w:val="0018711C"/>
    <w:rsid w:val="00194F9A"/>
    <w:rsid w:val="001960E1"/>
    <w:rsid w:val="00197C2B"/>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B7FBC"/>
    <w:rsid w:val="002C65DE"/>
    <w:rsid w:val="002D11BA"/>
    <w:rsid w:val="002D6070"/>
    <w:rsid w:val="002D6A3D"/>
    <w:rsid w:val="002D6AC5"/>
    <w:rsid w:val="002E1861"/>
    <w:rsid w:val="002E5F34"/>
    <w:rsid w:val="002E71B3"/>
    <w:rsid w:val="002F1BD7"/>
    <w:rsid w:val="002F22CC"/>
    <w:rsid w:val="002F3B2D"/>
    <w:rsid w:val="00303D32"/>
    <w:rsid w:val="00304AAD"/>
    <w:rsid w:val="0030688C"/>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3AC"/>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2229"/>
    <w:rsid w:val="003F4E8E"/>
    <w:rsid w:val="003F6285"/>
    <w:rsid w:val="003F6F04"/>
    <w:rsid w:val="00401A6E"/>
    <w:rsid w:val="00420C2C"/>
    <w:rsid w:val="0042542C"/>
    <w:rsid w:val="0042622E"/>
    <w:rsid w:val="00427BAF"/>
    <w:rsid w:val="00430254"/>
    <w:rsid w:val="00434853"/>
    <w:rsid w:val="00434A8A"/>
    <w:rsid w:val="0044318C"/>
    <w:rsid w:val="00443806"/>
    <w:rsid w:val="0044478A"/>
    <w:rsid w:val="0044696D"/>
    <w:rsid w:val="004503FC"/>
    <w:rsid w:val="004563C0"/>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5B0C"/>
    <w:rsid w:val="004E64AA"/>
    <w:rsid w:val="004F1695"/>
    <w:rsid w:val="004F1F93"/>
    <w:rsid w:val="004F2EA5"/>
    <w:rsid w:val="004F63AC"/>
    <w:rsid w:val="005022EE"/>
    <w:rsid w:val="00503FEF"/>
    <w:rsid w:val="00504C64"/>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8443A"/>
    <w:rsid w:val="00590D2A"/>
    <w:rsid w:val="0059313A"/>
    <w:rsid w:val="005935F4"/>
    <w:rsid w:val="00593B91"/>
    <w:rsid w:val="00596929"/>
    <w:rsid w:val="005978FC"/>
    <w:rsid w:val="005A059F"/>
    <w:rsid w:val="005A09A3"/>
    <w:rsid w:val="005A48F8"/>
    <w:rsid w:val="005A4DEE"/>
    <w:rsid w:val="005B03E7"/>
    <w:rsid w:val="005B3B77"/>
    <w:rsid w:val="005B4C5A"/>
    <w:rsid w:val="005C17A9"/>
    <w:rsid w:val="005C7207"/>
    <w:rsid w:val="005D26E0"/>
    <w:rsid w:val="005E0E00"/>
    <w:rsid w:val="005E7E26"/>
    <w:rsid w:val="005F35A1"/>
    <w:rsid w:val="005F456F"/>
    <w:rsid w:val="005F53F9"/>
    <w:rsid w:val="005F5626"/>
    <w:rsid w:val="005F5E4A"/>
    <w:rsid w:val="006039EF"/>
    <w:rsid w:val="00604098"/>
    <w:rsid w:val="00613324"/>
    <w:rsid w:val="00614022"/>
    <w:rsid w:val="00615937"/>
    <w:rsid w:val="0061622E"/>
    <w:rsid w:val="00617BED"/>
    <w:rsid w:val="00622D0D"/>
    <w:rsid w:val="00624536"/>
    <w:rsid w:val="006251C1"/>
    <w:rsid w:val="00625837"/>
    <w:rsid w:val="00627D59"/>
    <w:rsid w:val="00627DD3"/>
    <w:rsid w:val="006300EC"/>
    <w:rsid w:val="00630D1D"/>
    <w:rsid w:val="006353B9"/>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2A08"/>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4E89"/>
    <w:rsid w:val="007C526B"/>
    <w:rsid w:val="007D49C4"/>
    <w:rsid w:val="007E23E3"/>
    <w:rsid w:val="007F0F8C"/>
    <w:rsid w:val="007F2B2C"/>
    <w:rsid w:val="007F4F18"/>
    <w:rsid w:val="007F6165"/>
    <w:rsid w:val="008028F9"/>
    <w:rsid w:val="00802CE7"/>
    <w:rsid w:val="0080377D"/>
    <w:rsid w:val="008063E1"/>
    <w:rsid w:val="0081102E"/>
    <w:rsid w:val="00811A5E"/>
    <w:rsid w:val="00811B45"/>
    <w:rsid w:val="00813E37"/>
    <w:rsid w:val="00821A35"/>
    <w:rsid w:val="00824574"/>
    <w:rsid w:val="008249FB"/>
    <w:rsid w:val="00833CC4"/>
    <w:rsid w:val="00841002"/>
    <w:rsid w:val="00842BEF"/>
    <w:rsid w:val="00844B7E"/>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C70AA"/>
    <w:rsid w:val="008D1D47"/>
    <w:rsid w:val="008D1E5F"/>
    <w:rsid w:val="008D3E8C"/>
    <w:rsid w:val="008D45C2"/>
    <w:rsid w:val="008E0369"/>
    <w:rsid w:val="008E3B5B"/>
    <w:rsid w:val="008E515E"/>
    <w:rsid w:val="008E592F"/>
    <w:rsid w:val="008E7503"/>
    <w:rsid w:val="008F272C"/>
    <w:rsid w:val="0090009B"/>
    <w:rsid w:val="0090057F"/>
    <w:rsid w:val="00903F60"/>
    <w:rsid w:val="00904824"/>
    <w:rsid w:val="00906CC9"/>
    <w:rsid w:val="0091087F"/>
    <w:rsid w:val="00910F3A"/>
    <w:rsid w:val="00911E55"/>
    <w:rsid w:val="00913372"/>
    <w:rsid w:val="00914213"/>
    <w:rsid w:val="009143E2"/>
    <w:rsid w:val="0091701E"/>
    <w:rsid w:val="0092054B"/>
    <w:rsid w:val="009206BB"/>
    <w:rsid w:val="009206E9"/>
    <w:rsid w:val="00920C6F"/>
    <w:rsid w:val="00920F55"/>
    <w:rsid w:val="00921578"/>
    <w:rsid w:val="00923452"/>
    <w:rsid w:val="00931951"/>
    <w:rsid w:val="0093239F"/>
    <w:rsid w:val="0093506E"/>
    <w:rsid w:val="0094380D"/>
    <w:rsid w:val="00945D6E"/>
    <w:rsid w:val="0095036D"/>
    <w:rsid w:val="00950729"/>
    <w:rsid w:val="00950D7A"/>
    <w:rsid w:val="009511A0"/>
    <w:rsid w:val="009526C9"/>
    <w:rsid w:val="00955DE4"/>
    <w:rsid w:val="009567A2"/>
    <w:rsid w:val="00961084"/>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A6434"/>
    <w:rsid w:val="009B3310"/>
    <w:rsid w:val="009B4FAB"/>
    <w:rsid w:val="009B67AD"/>
    <w:rsid w:val="009B6F11"/>
    <w:rsid w:val="009B7BBD"/>
    <w:rsid w:val="009C271E"/>
    <w:rsid w:val="009C3326"/>
    <w:rsid w:val="009C36F0"/>
    <w:rsid w:val="009C608D"/>
    <w:rsid w:val="009C6D53"/>
    <w:rsid w:val="009C6DB2"/>
    <w:rsid w:val="009C746F"/>
    <w:rsid w:val="009D13F8"/>
    <w:rsid w:val="009D37D1"/>
    <w:rsid w:val="009D5964"/>
    <w:rsid w:val="009E059E"/>
    <w:rsid w:val="009E1427"/>
    <w:rsid w:val="009E3B8B"/>
    <w:rsid w:val="009E409A"/>
    <w:rsid w:val="009E47D3"/>
    <w:rsid w:val="009E5FD8"/>
    <w:rsid w:val="009E6B66"/>
    <w:rsid w:val="009F31D6"/>
    <w:rsid w:val="009F4B95"/>
    <w:rsid w:val="009F6502"/>
    <w:rsid w:val="009F710D"/>
    <w:rsid w:val="009F7AEF"/>
    <w:rsid w:val="00A02197"/>
    <w:rsid w:val="00A02297"/>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53D1"/>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FFD"/>
    <w:rsid w:val="00BC1CAC"/>
    <w:rsid w:val="00BC268E"/>
    <w:rsid w:val="00BC38F7"/>
    <w:rsid w:val="00BC4FEB"/>
    <w:rsid w:val="00BC7489"/>
    <w:rsid w:val="00BC7651"/>
    <w:rsid w:val="00BC799B"/>
    <w:rsid w:val="00BC7D76"/>
    <w:rsid w:val="00BD14AF"/>
    <w:rsid w:val="00BD3C3B"/>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115"/>
    <w:rsid w:val="00D076F0"/>
    <w:rsid w:val="00D1226F"/>
    <w:rsid w:val="00D12C10"/>
    <w:rsid w:val="00D1508E"/>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A196A"/>
    <w:rsid w:val="00DA2CAD"/>
    <w:rsid w:val="00DA5A40"/>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C3E"/>
    <w:rsid w:val="00E16982"/>
    <w:rsid w:val="00E241A3"/>
    <w:rsid w:val="00E27A39"/>
    <w:rsid w:val="00E36736"/>
    <w:rsid w:val="00E368A9"/>
    <w:rsid w:val="00E42422"/>
    <w:rsid w:val="00E4347B"/>
    <w:rsid w:val="00E44130"/>
    <w:rsid w:val="00E44CA1"/>
    <w:rsid w:val="00E44CE0"/>
    <w:rsid w:val="00E45B8D"/>
    <w:rsid w:val="00E46667"/>
    <w:rsid w:val="00E46E80"/>
    <w:rsid w:val="00E5191A"/>
    <w:rsid w:val="00E51B01"/>
    <w:rsid w:val="00E52F02"/>
    <w:rsid w:val="00E65A86"/>
    <w:rsid w:val="00E70716"/>
    <w:rsid w:val="00E737C4"/>
    <w:rsid w:val="00E73BD4"/>
    <w:rsid w:val="00E80624"/>
    <w:rsid w:val="00E83931"/>
    <w:rsid w:val="00E8496A"/>
    <w:rsid w:val="00E8513C"/>
    <w:rsid w:val="00E92F7B"/>
    <w:rsid w:val="00E95499"/>
    <w:rsid w:val="00E96D8E"/>
    <w:rsid w:val="00E973F1"/>
    <w:rsid w:val="00EA46BF"/>
    <w:rsid w:val="00EB30FA"/>
    <w:rsid w:val="00EB5726"/>
    <w:rsid w:val="00EB5FC1"/>
    <w:rsid w:val="00EB603F"/>
    <w:rsid w:val="00EB61CD"/>
    <w:rsid w:val="00EB7B4D"/>
    <w:rsid w:val="00EC081C"/>
    <w:rsid w:val="00EC1D48"/>
    <w:rsid w:val="00ED4BD8"/>
    <w:rsid w:val="00ED701F"/>
    <w:rsid w:val="00EE128D"/>
    <w:rsid w:val="00EE5EB0"/>
    <w:rsid w:val="00EF2F5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57E"/>
  </w:style>
  <w:style w:type="paragraph" w:styleId="Nagwek1">
    <w:name w:val="heading 1"/>
    <w:basedOn w:val="Normalny"/>
    <w:next w:val="Normalny"/>
    <w:uiPriority w:val="9"/>
    <w:qFormat/>
    <w:rsid w:val="0010523C"/>
    <w:pPr>
      <w:keepNext/>
      <w:keepLines/>
      <w:spacing w:before="400" w:after="120"/>
      <w:outlineLvl w:val="0"/>
    </w:pPr>
    <w:rPr>
      <w:sz w:val="40"/>
      <w:szCs w:val="40"/>
    </w:rPr>
  </w:style>
  <w:style w:type="paragraph" w:styleId="Nagwek2">
    <w:name w:val="heading 2"/>
    <w:basedOn w:val="Normalny"/>
    <w:next w:val="Normalny"/>
    <w:uiPriority w:val="9"/>
    <w:unhideWhenUsed/>
    <w:qFormat/>
    <w:rsid w:val="0010523C"/>
    <w:pPr>
      <w:keepNext/>
      <w:keepLines/>
      <w:spacing w:before="360" w:after="120"/>
      <w:outlineLvl w:val="1"/>
    </w:pPr>
    <w:rPr>
      <w:sz w:val="32"/>
      <w:szCs w:val="32"/>
    </w:rPr>
  </w:style>
  <w:style w:type="paragraph" w:styleId="Nagwek3">
    <w:name w:val="heading 3"/>
    <w:basedOn w:val="Normalny"/>
    <w:next w:val="Normalny"/>
    <w:uiPriority w:val="9"/>
    <w:unhideWhenUsed/>
    <w:qFormat/>
    <w:rsid w:val="0010523C"/>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0523C"/>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0523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0523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0523C"/>
    <w:tblPr>
      <w:tblCellMar>
        <w:top w:w="0" w:type="dxa"/>
        <w:left w:w="0" w:type="dxa"/>
        <w:bottom w:w="0" w:type="dxa"/>
        <w:right w:w="0" w:type="dxa"/>
      </w:tblCellMar>
    </w:tblPr>
  </w:style>
  <w:style w:type="paragraph" w:styleId="Tytu">
    <w:name w:val="Title"/>
    <w:basedOn w:val="Normalny"/>
    <w:next w:val="Normalny"/>
    <w:uiPriority w:val="10"/>
    <w:qFormat/>
    <w:rsid w:val="0010523C"/>
    <w:pPr>
      <w:keepNext/>
      <w:keepLines/>
      <w:spacing w:after="60"/>
    </w:pPr>
    <w:rPr>
      <w:sz w:val="52"/>
      <w:szCs w:val="52"/>
    </w:rPr>
  </w:style>
  <w:style w:type="paragraph" w:styleId="Podtytu">
    <w:name w:val="Subtitle"/>
    <w:basedOn w:val="Normalny"/>
    <w:next w:val="Normalny"/>
    <w:uiPriority w:val="11"/>
    <w:qFormat/>
    <w:rsid w:val="0010523C"/>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customStyle="1" w:styleId="UnresolvedMention">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8"/>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 w:type="paragraph" w:styleId="Nagwekspisutreci">
    <w:name w:val="TOC Heading"/>
    <w:basedOn w:val="Nagwek1"/>
    <w:next w:val="Normalny"/>
    <w:uiPriority w:val="39"/>
    <w:unhideWhenUsed/>
    <w:qFormat/>
    <w:rsid w:val="002B7FBC"/>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Tekstdymka">
    <w:name w:val="Balloon Text"/>
    <w:basedOn w:val="Normalny"/>
    <w:link w:val="TekstdymkaZnak"/>
    <w:uiPriority w:val="99"/>
    <w:semiHidden/>
    <w:unhideWhenUsed/>
    <w:rsid w:val="005935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47316"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1D42-A8EC-4F0D-8BAB-EDEB6469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14225</Words>
  <Characters>85352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2</cp:revision>
  <cp:lastPrinted>2023-11-09T11:59:00Z</cp:lastPrinted>
  <dcterms:created xsi:type="dcterms:W3CDTF">2023-11-14T19:23:00Z</dcterms:created>
  <dcterms:modified xsi:type="dcterms:W3CDTF">2023-11-14T19:23:00Z</dcterms:modified>
</cp:coreProperties>
</file>