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D9E7" w14:textId="685CCE6F" w:rsidR="008935E7" w:rsidRPr="00653463" w:rsidRDefault="008935E7" w:rsidP="00653463">
      <w:pPr>
        <w:spacing w:after="0" w:line="360" w:lineRule="auto"/>
        <w:rPr>
          <w:rFonts w:ascii="Calibri" w:hAnsi="Calibri" w:cs="Calibri"/>
          <w:b/>
        </w:rPr>
      </w:pPr>
      <w:r w:rsidRPr="00653463">
        <w:rPr>
          <w:rFonts w:ascii="Calibri" w:hAnsi="Calibri" w:cs="Calibri"/>
          <w:b/>
        </w:rPr>
        <w:t xml:space="preserve">Załącznik nr </w:t>
      </w:r>
      <w:r w:rsidR="000604DF" w:rsidRPr="00653463">
        <w:rPr>
          <w:rFonts w:ascii="Calibri" w:hAnsi="Calibri" w:cs="Calibri"/>
          <w:b/>
        </w:rPr>
        <w:t>3</w:t>
      </w:r>
      <w:r w:rsidRPr="00653463">
        <w:rPr>
          <w:rFonts w:ascii="Calibri" w:hAnsi="Calibri" w:cs="Calibri"/>
          <w:b/>
        </w:rPr>
        <w:t xml:space="preserve"> do SWZ</w:t>
      </w:r>
    </w:p>
    <w:p w14:paraId="442C498F" w14:textId="77777777" w:rsidR="00B56918" w:rsidRPr="00653463" w:rsidRDefault="00B56918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Hlk65577197"/>
    </w:p>
    <w:p w14:paraId="2F240BB5" w14:textId="52E5596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653463">
        <w:rPr>
          <w:rFonts w:ascii="Calibri" w:eastAsia="Times New Roman" w:hAnsi="Calibri" w:cs="Calibri"/>
          <w:b/>
          <w:lang w:eastAsia="pl-PL"/>
        </w:rPr>
        <w:t>OŚWIADCZENIE</w:t>
      </w:r>
    </w:p>
    <w:p w14:paraId="14E1F766" w14:textId="77777777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63CAD139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3BDCB2F6" w14:textId="616466D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W ZAKRESIE </w:t>
      </w:r>
      <w:r w:rsidRPr="00653463">
        <w:rPr>
          <w:rFonts w:ascii="Calibri" w:eastAsia="Times New Roman" w:hAnsi="Calibri" w:cs="Calibri"/>
          <w:b/>
          <w:u w:val="single"/>
          <w:lang w:eastAsia="pl-PL"/>
        </w:rPr>
        <w:t>SPEŁNIANIA WARUNKÓW UDZIAŁU W POSTĘPOWANIU</w:t>
      </w:r>
      <w:r w:rsidRPr="00653463">
        <w:rPr>
          <w:rStyle w:val="Odwoanieprzypisudolnego"/>
          <w:rFonts w:ascii="Calibri" w:eastAsia="Times New Roman" w:hAnsi="Calibri" w:cs="Calibri"/>
          <w:b/>
          <w:u w:val="single"/>
          <w:lang w:eastAsia="pl-PL"/>
        </w:rPr>
        <w:footnoteReference w:id="1"/>
      </w:r>
    </w:p>
    <w:bookmarkEnd w:id="1"/>
    <w:bookmarkEnd w:id="2"/>
    <w:bookmarkEnd w:id="3"/>
    <w:p w14:paraId="54DF4BF2" w14:textId="77777777" w:rsidR="0059528D" w:rsidRPr="00653463" w:rsidRDefault="0059528D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2C1B76A0" w14:textId="77777777" w:rsidR="00591B90" w:rsidRDefault="008935E7" w:rsidP="00591B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18EDA075" w14:textId="41EFEB1C" w:rsidR="00591B90" w:rsidRPr="00591B90" w:rsidRDefault="00591B90" w:rsidP="00591B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6527D">
        <w:rPr>
          <w:rFonts w:eastAsia="Times New Roman" w:cs="Calibri"/>
          <w:b/>
          <w:bCs/>
          <w:lang w:eastAsia="pl-PL"/>
        </w:rPr>
        <w:t>Centrum Usług Społecznych</w:t>
      </w:r>
      <w:r>
        <w:rPr>
          <w:rFonts w:eastAsia="Times New Roman" w:cs="Calibri"/>
          <w:b/>
          <w:bCs/>
          <w:lang w:eastAsia="pl-PL"/>
        </w:rPr>
        <w:t xml:space="preserve"> Gminy Słupsk</w:t>
      </w:r>
    </w:p>
    <w:p w14:paraId="0A56299E" w14:textId="77777777" w:rsidR="009A78D9" w:rsidRPr="009A78D9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9A78D9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26873F0F" w14:textId="77777777" w:rsidR="009A78D9" w:rsidRPr="009A78D9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9A78D9">
        <w:rPr>
          <w:rFonts w:ascii="Calibri" w:eastAsia="Times New Roman" w:hAnsi="Calibri" w:cs="Calibri"/>
          <w:b/>
          <w:lang w:eastAsia="pl-PL"/>
        </w:rPr>
        <w:t xml:space="preserve">Tel.: </w:t>
      </w:r>
      <w:r w:rsidRPr="009A78D9">
        <w:rPr>
          <w:rFonts w:ascii="Calibri" w:eastAsia="Times New Roman" w:hAnsi="Calibri" w:cs="Calibri"/>
          <w:b/>
          <w:bCs/>
          <w:lang w:eastAsia="pl-PL"/>
        </w:rPr>
        <w:t>+48 59 842 84 02</w:t>
      </w:r>
    </w:p>
    <w:p w14:paraId="2D8ADFD1" w14:textId="77777777" w:rsidR="009A78D9" w:rsidRPr="00591B90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proofErr w:type="spellStart"/>
      <w:r w:rsidRPr="00591B90">
        <w:rPr>
          <w:rFonts w:ascii="Calibri" w:eastAsia="Times New Roman" w:hAnsi="Calibri" w:cs="Calibri"/>
          <w:b/>
          <w:lang w:val="en-US" w:eastAsia="pl-PL"/>
        </w:rPr>
        <w:t>Adres</w:t>
      </w:r>
      <w:proofErr w:type="spellEnd"/>
      <w:r w:rsidRPr="00591B90">
        <w:rPr>
          <w:rFonts w:ascii="Calibri" w:eastAsia="Times New Roman" w:hAnsi="Calibri" w:cs="Calibri"/>
          <w:b/>
          <w:lang w:val="en-US" w:eastAsia="pl-PL"/>
        </w:rPr>
        <w:t xml:space="preserve"> e-mail: </w:t>
      </w:r>
      <w:hyperlink r:id="rId8" w:history="1">
        <w:r w:rsidRPr="00591B90">
          <w:rPr>
            <w:rStyle w:val="Hipercze"/>
            <w:rFonts w:ascii="Calibri" w:eastAsia="Times New Roman" w:hAnsi="Calibri" w:cs="Calibri"/>
            <w:b/>
            <w:lang w:val="en-US" w:eastAsia="pl-PL"/>
          </w:rPr>
          <w:t>cus@gminaslupsk.pl</w:t>
        </w:r>
      </w:hyperlink>
      <w:r w:rsidRPr="00591B90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6E04A2F1" w14:textId="43B925B3" w:rsidR="008935E7" w:rsidRPr="00653463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9A78D9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5" w:name="_Hlk121140929"/>
      <w:r w:rsidRPr="009A78D9">
        <w:rPr>
          <w:rFonts w:ascii="Calibri" w:eastAsia="Times New Roman" w:hAnsi="Calibri" w:cs="Calibri"/>
          <w:b/>
          <w:lang w:eastAsia="pl-PL"/>
        </w:rPr>
        <w:fldChar w:fldCharType="begin"/>
      </w:r>
      <w:r w:rsidRPr="009A78D9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9A78D9">
        <w:rPr>
          <w:rFonts w:ascii="Calibri" w:eastAsia="Times New Roman" w:hAnsi="Calibri" w:cs="Calibri"/>
          <w:b/>
          <w:lang w:eastAsia="pl-PL"/>
        </w:rPr>
      </w:r>
      <w:r w:rsidRPr="009A78D9">
        <w:rPr>
          <w:rFonts w:ascii="Calibri" w:eastAsia="Times New Roman" w:hAnsi="Calibri" w:cs="Calibri"/>
          <w:b/>
          <w:lang w:eastAsia="pl-PL"/>
        </w:rPr>
        <w:fldChar w:fldCharType="separate"/>
      </w:r>
      <w:r w:rsidRPr="009A78D9">
        <w:rPr>
          <w:rStyle w:val="Hipercze"/>
          <w:rFonts w:ascii="Calibri" w:eastAsia="Times New Roman" w:hAnsi="Calibri" w:cs="Calibri"/>
          <w:b/>
          <w:lang w:eastAsia="pl-PL"/>
        </w:rPr>
        <w:t>https://platformazakupowa.pl</w:t>
      </w:r>
      <w:r w:rsidRPr="009A78D9">
        <w:rPr>
          <w:rFonts w:ascii="Calibri" w:eastAsia="Times New Roman" w:hAnsi="Calibri" w:cs="Calibri"/>
          <w:b/>
          <w:lang w:eastAsia="pl-PL"/>
        </w:rPr>
        <w:fldChar w:fldCharType="end"/>
      </w:r>
      <w:bookmarkEnd w:id="5"/>
      <w:r w:rsidR="00653463">
        <w:rPr>
          <w:rFonts w:ascii="Calibri" w:hAnsi="Calibri" w:cs="Calibri"/>
        </w:rPr>
        <w:t xml:space="preserve"> </w:t>
      </w:r>
      <w:r w:rsidR="008935E7"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8935E7" w:rsidRPr="00653463">
        <w:rPr>
          <w:rFonts w:ascii="Calibri" w:eastAsia="Calibri" w:hAnsi="Calibri" w:cs="Calibri"/>
          <w:bCs/>
        </w:rPr>
        <w:t xml:space="preserve"> </w:t>
      </w:r>
    </w:p>
    <w:p w14:paraId="42EBE7B8" w14:textId="7777777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F255489" w14:textId="4A53EFE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6" w:name="_Hlk65576709"/>
      <w:bookmarkStart w:id="7" w:name="_Hlk64881583"/>
      <w:r w:rsidRPr="00653463">
        <w:rPr>
          <w:rFonts w:ascii="Calibri" w:eastAsia="Times New Roman" w:hAnsi="Calibri" w:cs="Calibri"/>
          <w:b/>
          <w:bCs/>
          <w:lang w:eastAsia="pl-PL"/>
        </w:rPr>
        <w:t>WYKONAWCA:</w:t>
      </w:r>
      <w:r w:rsidRPr="00653463">
        <w:rPr>
          <w:rFonts w:ascii="Calibri" w:eastAsia="Times New Roman" w:hAnsi="Calibri" w:cs="Calibri"/>
          <w:lang w:eastAsia="pl-PL"/>
        </w:rPr>
        <w:t xml:space="preserve">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0628EBAE" w14:textId="5BEAE8D9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6AE638DE" w14:textId="45850AD6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0314F83A" w14:textId="1DD8EBC5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8" w:name="_Hlk19272628"/>
      <w:r w:rsidRPr="00653463">
        <w:rPr>
          <w:rFonts w:ascii="Calibri" w:eastAsia="Times New Roman" w:hAnsi="Calibri" w:cs="Calibri"/>
          <w:lang w:eastAsia="pl-PL"/>
        </w:rPr>
        <w:t xml:space="preserve">Nr telefonu: </w:t>
      </w:r>
      <w:r w:rsidR="001E75DC" w:rsidRPr="00653463">
        <w:rPr>
          <w:rFonts w:ascii="Calibri" w:eastAsia="Times New Roman" w:hAnsi="Calibri" w:cs="Calibri"/>
          <w:lang w:eastAsia="pl-PL"/>
        </w:rPr>
        <w:t>__________________</w:t>
      </w:r>
      <w:r w:rsidRPr="00653463">
        <w:rPr>
          <w:rFonts w:ascii="Calibri" w:eastAsia="Times New Roman" w:hAnsi="Calibri" w:cs="Calibri"/>
          <w:lang w:eastAsia="pl-PL"/>
        </w:rPr>
        <w:t xml:space="preserve"> e-mail: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</w:t>
      </w:r>
    </w:p>
    <w:p w14:paraId="2771F531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bookmarkStart w:id="9" w:name="_Hlk65576762"/>
      <w:bookmarkEnd w:id="0"/>
      <w:bookmarkEnd w:id="6"/>
      <w:bookmarkEnd w:id="7"/>
      <w:bookmarkEnd w:id="8"/>
    </w:p>
    <w:p w14:paraId="58401553" w14:textId="58074757" w:rsidR="00123294" w:rsidRPr="00653463" w:rsidRDefault="008935E7" w:rsidP="00653463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bCs/>
          <w:lang w:eastAsia="pl-PL"/>
        </w:rPr>
        <w:t xml:space="preserve">Na potrzeby postępowania o udzielenie zamówienia publicznego prowadzonego w trybie podstawowym bez negocjacji </w:t>
      </w:r>
      <w:bookmarkStart w:id="10" w:name="_Hlk11741589"/>
      <w:r w:rsidRPr="00653463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Pr="00653463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9A78D9" w:rsidRPr="009A78D9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11" w:name="_Hlk10791084"/>
      <w:r w:rsidRPr="00653463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A34F5C">
        <w:rPr>
          <w:rFonts w:ascii="Calibri" w:eastAsia="Times New Roman" w:hAnsi="Calibri" w:cs="Calibri"/>
          <w:bCs/>
          <w:lang w:eastAsia="pl-PL"/>
        </w:rPr>
        <w:t>usługi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pn. </w:t>
      </w:r>
      <w:r w:rsidR="009A78D9" w:rsidRPr="009A78D9">
        <w:rPr>
          <w:rFonts w:ascii="Calibri" w:eastAsia="Times New Roman" w:hAnsi="Calibri" w:cs="Calibri"/>
          <w:b/>
          <w:bCs/>
          <w:lang w:eastAsia="pl-PL"/>
        </w:rPr>
        <w:t>Przygotowywanie</w:t>
      </w:r>
      <w:r w:rsidR="00591B90">
        <w:rPr>
          <w:rFonts w:ascii="Calibri" w:eastAsia="Times New Roman" w:hAnsi="Calibri" w:cs="Calibri"/>
          <w:b/>
          <w:bCs/>
          <w:lang w:eastAsia="pl-PL"/>
        </w:rPr>
        <w:t xml:space="preserve"> i</w:t>
      </w:r>
      <w:r w:rsidR="009A78D9" w:rsidRPr="009A78D9">
        <w:rPr>
          <w:rFonts w:ascii="Calibri" w:eastAsia="Times New Roman" w:hAnsi="Calibri" w:cs="Calibri"/>
          <w:b/>
          <w:bCs/>
          <w:lang w:eastAsia="pl-PL"/>
        </w:rPr>
        <w:t xml:space="preserve"> dostarczanie posiłków w szkołach na terenie Gminy Słupsk w roku 2023</w:t>
      </w:r>
      <w:r w:rsidRPr="00653463">
        <w:rPr>
          <w:rFonts w:ascii="Calibri" w:eastAsia="Times New Roman" w:hAnsi="Calibri" w:cs="Calibri"/>
          <w:b/>
          <w:bCs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bookmarkEnd w:id="10"/>
      <w:bookmarkEnd w:id="11"/>
      <w:r w:rsidRPr="00653463">
        <w:rPr>
          <w:rFonts w:ascii="Calibri" w:eastAsia="Times New Roman" w:hAnsi="Calibri" w:cs="Calibri"/>
          <w:bCs/>
          <w:lang w:eastAsia="pl-PL"/>
        </w:rPr>
        <w:t>oświadczam</w:t>
      </w:r>
      <w:r w:rsidRPr="00653463">
        <w:rPr>
          <w:rFonts w:ascii="Calibri" w:eastAsia="Times New Roman" w:hAnsi="Calibri" w:cs="Calibri"/>
          <w:bCs/>
          <w:u w:val="single"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123294" w:rsidRPr="00653463">
        <w:rPr>
          <w:rFonts w:ascii="Calibri" w:eastAsia="Times New Roman" w:hAnsi="Calibri" w:cs="Calibri"/>
          <w:lang w:eastAsia="pl-PL"/>
        </w:rPr>
        <w:t>że spełniam warunki udziału w postępowaniu określone przez Zamawiającego w specyfikacji warunków zamówienia</w:t>
      </w:r>
      <w:r w:rsidR="0084199D" w:rsidRPr="00653463">
        <w:rPr>
          <w:rFonts w:ascii="Calibri" w:eastAsia="Times New Roman" w:hAnsi="Calibri" w:cs="Calibri"/>
          <w:lang w:eastAsia="pl-PL"/>
        </w:rPr>
        <w:t xml:space="preserve"> </w:t>
      </w:r>
      <w:r w:rsidR="008C1589" w:rsidRPr="00653463">
        <w:rPr>
          <w:rFonts w:ascii="Calibri" w:eastAsia="Times New Roman" w:hAnsi="Calibri" w:cs="Calibri"/>
          <w:lang w:eastAsia="pl-PL"/>
        </w:rPr>
        <w:t>w zakresie</w:t>
      </w:r>
      <w:r w:rsidR="00D10253" w:rsidRPr="00653463">
        <w:rPr>
          <w:rFonts w:ascii="Calibri" w:eastAsia="Times New Roman" w:hAnsi="Calibri" w:cs="Calibri"/>
          <w:lang w:eastAsia="pl-PL"/>
        </w:rPr>
        <w:t xml:space="preserve"> </w:t>
      </w:r>
      <w:r w:rsidR="00132E03" w:rsidRPr="00653463">
        <w:rPr>
          <w:rFonts w:ascii="Calibri" w:eastAsia="Times New Roman" w:hAnsi="Calibri" w:cs="Calibri"/>
          <w:lang w:eastAsia="pl-PL"/>
        </w:rPr>
        <w:t xml:space="preserve"> - 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należy wykazać zakres, w jakim Wykonawca / Wykonawca wspólnie ubiegający się o udzielenie zamówienia / podmiot udost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pniający zasoby spełnia warunek udziału w post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powaniu wskazany w SWZ w Rozdziale VII</w:t>
      </w:r>
    </w:p>
    <w:bookmarkEnd w:id="9"/>
    <w:p w14:paraId="02DDAC72" w14:textId="737C5DC7" w:rsidR="00546121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__________________________________________________________________________________________________________________________________________________________________</w:t>
      </w:r>
    </w:p>
    <w:p w14:paraId="4A163035" w14:textId="0359B671" w:rsidR="000150BE" w:rsidRDefault="000150BE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3B8B464" w14:textId="7FED21A9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7315F95" w14:textId="7F993C9B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4B70B4F" w14:textId="77777777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D8440CA" w14:textId="3FD1A4DD" w:rsidR="007610CF" w:rsidRPr="00653463" w:rsidRDefault="007610CF" w:rsidP="00D47615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12" w:name="_Hlk65577135"/>
      <w:r w:rsidRPr="00653463">
        <w:rPr>
          <w:rFonts w:ascii="Calibri" w:eastAsia="Times New Roman" w:hAnsi="Calibri" w:cs="Calibri"/>
          <w:b/>
          <w:bCs/>
          <w:highlight w:val="lightGray"/>
          <w:lang w:eastAsia="pl-PL"/>
        </w:rPr>
        <w:lastRenderedPageBreak/>
        <w:t>OŚWIADCZENIE DOTYCZĄCE PODANYCH INFORMACJI:</w:t>
      </w:r>
    </w:p>
    <w:p w14:paraId="6A101006" w14:textId="2C615799" w:rsidR="00A50789" w:rsidRPr="00653463" w:rsidRDefault="007610CF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2"/>
      <w:r w:rsidRPr="00653463">
        <w:rPr>
          <w:rFonts w:ascii="Calibri" w:eastAsia="Times New Roman" w:hAnsi="Calibri" w:cs="Calibri"/>
          <w:lang w:eastAsia="pl-PL"/>
        </w:rPr>
        <w:t>.</w:t>
      </w:r>
    </w:p>
    <w:p w14:paraId="7104A83E" w14:textId="77777777" w:rsidR="000604DF" w:rsidRPr="00653463" w:rsidRDefault="000604DF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color w:val="FF3333"/>
          <w:lang w:eastAsia="pl-PL"/>
        </w:rPr>
      </w:pPr>
    </w:p>
    <w:p w14:paraId="54FC1C2E" w14:textId="77777777" w:rsidR="00B4485E" w:rsidRPr="00653463" w:rsidRDefault="00B4485E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</w:p>
    <w:p w14:paraId="22530487" w14:textId="77777777" w:rsidR="00B4485E" w:rsidRPr="00653463" w:rsidRDefault="00B4485E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</w:p>
    <w:p w14:paraId="3572BBF0" w14:textId="77777777" w:rsidR="000160F1" w:rsidRDefault="00546121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26FCD4F9" w14:textId="37C5AC60" w:rsidR="00D8428B" w:rsidRPr="00653463" w:rsidRDefault="00546121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653463" w:rsidSect="00B448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0373" w14:textId="77777777" w:rsidR="00B82403" w:rsidRDefault="00B82403" w:rsidP="00597E0F">
      <w:pPr>
        <w:spacing w:after="0" w:line="240" w:lineRule="auto"/>
      </w:pPr>
      <w:r>
        <w:separator/>
      </w:r>
    </w:p>
  </w:endnote>
  <w:endnote w:type="continuationSeparator" w:id="0">
    <w:p w14:paraId="54E88FC3" w14:textId="77777777" w:rsidR="00B82403" w:rsidRDefault="00B82403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FEE6" w14:textId="77777777" w:rsidR="00B82403" w:rsidRDefault="00B82403" w:rsidP="00597E0F">
      <w:pPr>
        <w:spacing w:after="0" w:line="240" w:lineRule="auto"/>
      </w:pPr>
      <w:r>
        <w:separator/>
      </w:r>
    </w:p>
  </w:footnote>
  <w:footnote w:type="continuationSeparator" w:id="0">
    <w:p w14:paraId="296AB140" w14:textId="77777777" w:rsidR="00B82403" w:rsidRDefault="00B82403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4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AF8" w14:textId="1B95B043" w:rsidR="008569D4" w:rsidRPr="00E30A44" w:rsidRDefault="00591B90" w:rsidP="008569D4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04/12/2022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9B8C" w14:textId="556950EA" w:rsidR="00EA19EE" w:rsidRPr="00653463" w:rsidRDefault="00591B90" w:rsidP="00A05348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04/12/2022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241">
    <w:abstractNumId w:val="73"/>
  </w:num>
  <w:num w:numId="2" w16cid:durableId="973289716">
    <w:abstractNumId w:val="39"/>
  </w:num>
  <w:num w:numId="3" w16cid:durableId="185758574">
    <w:abstractNumId w:val="66"/>
  </w:num>
  <w:num w:numId="4" w16cid:durableId="237206005">
    <w:abstractNumId w:val="50"/>
  </w:num>
  <w:num w:numId="5" w16cid:durableId="1858425480">
    <w:abstractNumId w:val="47"/>
  </w:num>
  <w:num w:numId="6" w16cid:durableId="270937524">
    <w:abstractNumId w:val="81"/>
  </w:num>
  <w:num w:numId="7" w16cid:durableId="909387495">
    <w:abstractNumId w:val="19"/>
  </w:num>
  <w:num w:numId="8" w16cid:durableId="1518928451">
    <w:abstractNumId w:val="53"/>
  </w:num>
  <w:num w:numId="9" w16cid:durableId="976572487">
    <w:abstractNumId w:val="0"/>
  </w:num>
  <w:num w:numId="10" w16cid:durableId="1913927266">
    <w:abstractNumId w:val="1"/>
  </w:num>
  <w:num w:numId="11" w16cid:durableId="2081783428">
    <w:abstractNumId w:val="2"/>
  </w:num>
  <w:num w:numId="12" w16cid:durableId="1139032303">
    <w:abstractNumId w:val="3"/>
  </w:num>
  <w:num w:numId="13" w16cid:durableId="1649937929">
    <w:abstractNumId w:val="4"/>
  </w:num>
  <w:num w:numId="14" w16cid:durableId="1053770682">
    <w:abstractNumId w:val="7"/>
  </w:num>
  <w:num w:numId="15" w16cid:durableId="95954189">
    <w:abstractNumId w:val="9"/>
  </w:num>
  <w:num w:numId="16" w16cid:durableId="1531844338">
    <w:abstractNumId w:val="10"/>
  </w:num>
  <w:num w:numId="17" w16cid:durableId="342360099">
    <w:abstractNumId w:val="11"/>
  </w:num>
  <w:num w:numId="18" w16cid:durableId="542713430">
    <w:abstractNumId w:val="12"/>
  </w:num>
  <w:num w:numId="19" w16cid:durableId="911812318">
    <w:abstractNumId w:val="16"/>
  </w:num>
  <w:num w:numId="20" w16cid:durableId="695817304">
    <w:abstractNumId w:val="17"/>
  </w:num>
  <w:num w:numId="21" w16cid:durableId="1912617250">
    <w:abstractNumId w:val="18"/>
  </w:num>
  <w:num w:numId="22" w16cid:durableId="1945067698">
    <w:abstractNumId w:val="20"/>
  </w:num>
  <w:num w:numId="23" w16cid:durableId="1877817565">
    <w:abstractNumId w:val="21"/>
  </w:num>
  <w:num w:numId="24" w16cid:durableId="1824470868">
    <w:abstractNumId w:val="22"/>
  </w:num>
  <w:num w:numId="25" w16cid:durableId="1324890778">
    <w:abstractNumId w:val="23"/>
  </w:num>
  <w:num w:numId="26" w16cid:durableId="1012300055">
    <w:abstractNumId w:val="24"/>
  </w:num>
  <w:num w:numId="27" w16cid:durableId="27533111">
    <w:abstractNumId w:val="25"/>
  </w:num>
  <w:num w:numId="28" w16cid:durableId="2084646640">
    <w:abstractNumId w:val="52"/>
  </w:num>
  <w:num w:numId="29" w16cid:durableId="506752185">
    <w:abstractNumId w:val="77"/>
  </w:num>
  <w:num w:numId="30" w16cid:durableId="1263222002">
    <w:abstractNumId w:val="60"/>
  </w:num>
  <w:num w:numId="31" w16cid:durableId="1587570704">
    <w:abstractNumId w:val="63"/>
  </w:num>
  <w:num w:numId="32" w16cid:durableId="851989098">
    <w:abstractNumId w:val="35"/>
  </w:num>
  <w:num w:numId="33" w16cid:durableId="1543054445">
    <w:abstractNumId w:val="48"/>
  </w:num>
  <w:num w:numId="34" w16cid:durableId="597715624">
    <w:abstractNumId w:val="74"/>
  </w:num>
  <w:num w:numId="35" w16cid:durableId="1493258813">
    <w:abstractNumId w:val="46"/>
  </w:num>
  <w:num w:numId="36" w16cid:durableId="630597798">
    <w:abstractNumId w:val="85"/>
  </w:num>
  <w:num w:numId="37" w16cid:durableId="1920408605">
    <w:abstractNumId w:val="57"/>
  </w:num>
  <w:num w:numId="38" w16cid:durableId="1696737082">
    <w:abstractNumId w:val="40"/>
  </w:num>
  <w:num w:numId="39" w16cid:durableId="1883247255">
    <w:abstractNumId w:val="80"/>
  </w:num>
  <w:num w:numId="40" w16cid:durableId="1881935541">
    <w:abstractNumId w:val="71"/>
  </w:num>
  <w:num w:numId="41" w16cid:durableId="29646635">
    <w:abstractNumId w:val="36"/>
  </w:num>
  <w:num w:numId="42" w16cid:durableId="436873021">
    <w:abstractNumId w:val="87"/>
  </w:num>
  <w:num w:numId="43" w16cid:durableId="1523129641">
    <w:abstractNumId w:val="82"/>
  </w:num>
  <w:num w:numId="44" w16cid:durableId="573903252">
    <w:abstractNumId w:val="44"/>
  </w:num>
  <w:num w:numId="45" w16cid:durableId="729814342">
    <w:abstractNumId w:val="37"/>
  </w:num>
  <w:num w:numId="46" w16cid:durableId="2025672703">
    <w:abstractNumId w:val="76"/>
  </w:num>
  <w:num w:numId="47" w16cid:durableId="1316454354">
    <w:abstractNumId w:val="69"/>
  </w:num>
  <w:num w:numId="48" w16cid:durableId="1308784219">
    <w:abstractNumId w:val="56"/>
  </w:num>
  <w:num w:numId="49" w16cid:durableId="747842906">
    <w:abstractNumId w:val="84"/>
  </w:num>
  <w:num w:numId="50" w16cid:durableId="608440523">
    <w:abstractNumId w:val="59"/>
  </w:num>
  <w:num w:numId="51" w16cid:durableId="2000571742">
    <w:abstractNumId w:val="38"/>
  </w:num>
  <w:num w:numId="52" w16cid:durableId="414984388">
    <w:abstractNumId w:val="51"/>
  </w:num>
  <w:num w:numId="53" w16cid:durableId="1632712062">
    <w:abstractNumId w:val="89"/>
  </w:num>
  <w:num w:numId="54" w16cid:durableId="1480223883">
    <w:abstractNumId w:val="70"/>
  </w:num>
  <w:num w:numId="55" w16cid:durableId="1108358058">
    <w:abstractNumId w:val="65"/>
  </w:num>
  <w:num w:numId="56" w16cid:durableId="528030520">
    <w:abstractNumId w:val="68"/>
  </w:num>
  <w:num w:numId="57" w16cid:durableId="742800709">
    <w:abstractNumId w:val="79"/>
  </w:num>
  <w:num w:numId="58" w16cid:durableId="1965959880">
    <w:abstractNumId w:val="41"/>
  </w:num>
  <w:num w:numId="59" w16cid:durableId="1977560935">
    <w:abstractNumId w:val="78"/>
  </w:num>
  <w:num w:numId="60" w16cid:durableId="1491942312">
    <w:abstractNumId w:val="88"/>
  </w:num>
  <w:num w:numId="61" w16cid:durableId="1083645353">
    <w:abstractNumId w:val="86"/>
  </w:num>
  <w:num w:numId="62" w16cid:durableId="683093157">
    <w:abstractNumId w:val="61"/>
  </w:num>
  <w:num w:numId="63" w16cid:durableId="438716537">
    <w:abstractNumId w:val="67"/>
  </w:num>
  <w:num w:numId="64" w16cid:durableId="1446340892">
    <w:abstractNumId w:val="43"/>
  </w:num>
  <w:num w:numId="65" w16cid:durableId="1645544858">
    <w:abstractNumId w:val="42"/>
  </w:num>
  <w:num w:numId="66" w16cid:durableId="119275551">
    <w:abstractNumId w:val="54"/>
  </w:num>
  <w:num w:numId="67" w16cid:durableId="763654119">
    <w:abstractNumId w:val="55"/>
  </w:num>
  <w:num w:numId="68" w16cid:durableId="241179105">
    <w:abstractNumId w:val="75"/>
  </w:num>
  <w:num w:numId="69" w16cid:durableId="2096973659">
    <w:abstractNumId w:val="64"/>
  </w:num>
  <w:num w:numId="70" w16cid:durableId="1747460214">
    <w:abstractNumId w:val="49"/>
  </w:num>
  <w:num w:numId="71" w16cid:durableId="318653999">
    <w:abstractNumId w:val="58"/>
  </w:num>
  <w:num w:numId="72" w16cid:durableId="119245389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0BE"/>
    <w:rsid w:val="00015414"/>
    <w:rsid w:val="0001543A"/>
    <w:rsid w:val="000160F1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00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2E03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77B00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5AA6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226"/>
    <w:rsid w:val="001E75DC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0CD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F1C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177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B90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463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1639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9B4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17FA4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0A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4B0E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6FDD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A78D9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2BC8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348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5C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5B3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171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0F8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2E62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85E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403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7EE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71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1AA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31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501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15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544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A44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347"/>
    <w:rsid w:val="00F53FCE"/>
    <w:rsid w:val="00F540C1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631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Sabina Krawiec (STUDENT)</cp:lastModifiedBy>
  <cp:revision>2</cp:revision>
  <cp:lastPrinted>2021-03-02T10:34:00Z</cp:lastPrinted>
  <dcterms:created xsi:type="dcterms:W3CDTF">2022-12-07T11:13:00Z</dcterms:created>
  <dcterms:modified xsi:type="dcterms:W3CDTF">2022-12-07T11:13:00Z</dcterms:modified>
</cp:coreProperties>
</file>