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1F8F123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B4537C">
        <w:rPr>
          <w:b/>
          <w:sz w:val="24"/>
          <w:szCs w:val="24"/>
        </w:rPr>
        <w:t>4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3ABAE7EC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="00132AC0">
        <w:rPr>
          <w:b/>
          <w:bCs/>
          <w:color w:val="000000"/>
          <w:sz w:val="24"/>
          <w:szCs w:val="24"/>
        </w:rPr>
        <w:t>O BRAKU PODSTAW DO WYKLUCZENIA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600EF32E" w14:textId="7B4DFE13" w:rsidR="00E5477C" w:rsidRDefault="00E5477C" w:rsidP="002E53C4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 xml:space="preserve">Budowa kanalizacji sanitarnej </w:t>
      </w:r>
      <w:r w:rsidR="00A800F2">
        <w:rPr>
          <w:rFonts w:eastAsia="Calibri"/>
          <w:b/>
          <w:color w:val="000000"/>
          <w:sz w:val="24"/>
          <w:szCs w:val="24"/>
        </w:rPr>
        <w:t>w ul. Bursztynowej w Starachowicach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  <w:r w:rsidR="002E53C4">
        <w:rPr>
          <w:rFonts w:eastAsia="Calibri"/>
          <w:b/>
          <w:color w:val="000000"/>
          <w:sz w:val="24"/>
          <w:szCs w:val="24"/>
        </w:rPr>
        <w:t xml:space="preserve"> - z</w:t>
      </w:r>
      <w:r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A800F2">
        <w:rPr>
          <w:rFonts w:eastAsia="Calibri"/>
          <w:b/>
          <w:color w:val="000000"/>
          <w:sz w:val="24"/>
          <w:szCs w:val="24"/>
        </w:rPr>
        <w:t>6</w:t>
      </w:r>
      <w:r w:rsidRPr="007E4DF2">
        <w:rPr>
          <w:rFonts w:eastAsia="Calibri"/>
          <w:b/>
          <w:color w:val="000000"/>
          <w:sz w:val="24"/>
          <w:szCs w:val="24"/>
        </w:rPr>
        <w:t>/</w:t>
      </w:r>
      <w:r w:rsidR="00A800F2">
        <w:rPr>
          <w:rFonts w:eastAsia="Calibri"/>
          <w:b/>
          <w:color w:val="000000"/>
          <w:sz w:val="24"/>
          <w:szCs w:val="24"/>
        </w:rPr>
        <w:t>10</w:t>
      </w:r>
      <w:r w:rsidRPr="007E4DF2">
        <w:rPr>
          <w:rFonts w:eastAsia="Calibri"/>
          <w:b/>
          <w:color w:val="000000"/>
          <w:sz w:val="24"/>
          <w:szCs w:val="24"/>
        </w:rPr>
        <w:t>/202</w:t>
      </w:r>
      <w:r w:rsidR="002E53C4">
        <w:rPr>
          <w:rFonts w:eastAsia="Calibri"/>
          <w:b/>
          <w:color w:val="000000"/>
          <w:sz w:val="24"/>
          <w:szCs w:val="24"/>
        </w:rPr>
        <w:t>2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30D61D32" w:rsidR="00711E66" w:rsidRPr="00CB3B9A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n</w:t>
      </w:r>
      <w:r w:rsidRPr="00CB3B9A">
        <w:rPr>
          <w:sz w:val="24"/>
          <w:szCs w:val="24"/>
        </w:rPr>
        <w:t>ie zachodzą podstawy do wykluczenia wskazane w §29 Regulaminu udzielania zamówień</w:t>
      </w:r>
    </w:p>
    <w:p w14:paraId="0564D053" w14:textId="6DCBFD88" w:rsidR="00D042D9" w:rsidRDefault="00D042D9" w:rsidP="00711E66">
      <w:pPr>
        <w:jc w:val="both"/>
        <w:rPr>
          <w:bCs/>
          <w:color w:val="000000"/>
        </w:rPr>
      </w:pP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77777777" w:rsidR="00D042D9" w:rsidRPr="00711E66" w:rsidRDefault="00D042D9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3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7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39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4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8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0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1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7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4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6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9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4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9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1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3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6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609412">
    <w:abstractNumId w:val="6"/>
  </w:num>
  <w:num w:numId="2" w16cid:durableId="902059530">
    <w:abstractNumId w:val="58"/>
  </w:num>
  <w:num w:numId="3" w16cid:durableId="2005472781">
    <w:abstractNumId w:val="65"/>
  </w:num>
  <w:num w:numId="4" w16cid:durableId="516579626">
    <w:abstractNumId w:val="66"/>
  </w:num>
  <w:num w:numId="5" w16cid:durableId="310253778">
    <w:abstractNumId w:val="83"/>
  </w:num>
  <w:num w:numId="6" w16cid:durableId="1577275643">
    <w:abstractNumId w:val="26"/>
  </w:num>
  <w:num w:numId="7" w16cid:durableId="2051563824">
    <w:abstractNumId w:val="51"/>
  </w:num>
  <w:num w:numId="8" w16cid:durableId="60950417">
    <w:abstractNumId w:val="68"/>
  </w:num>
  <w:num w:numId="9" w16cid:durableId="601761132">
    <w:abstractNumId w:val="25"/>
  </w:num>
  <w:num w:numId="10" w16cid:durableId="1025442683">
    <w:abstractNumId w:val="8"/>
  </w:num>
  <w:num w:numId="11" w16cid:durableId="1234969301">
    <w:abstractNumId w:val="81"/>
  </w:num>
  <w:num w:numId="12" w16cid:durableId="1496141238">
    <w:abstractNumId w:val="100"/>
  </w:num>
  <w:num w:numId="13" w16cid:durableId="1750730951">
    <w:abstractNumId w:val="79"/>
  </w:num>
  <w:num w:numId="14" w16cid:durableId="1873640793">
    <w:abstractNumId w:val="27"/>
  </w:num>
  <w:num w:numId="15" w16cid:durableId="669675394">
    <w:abstractNumId w:val="24"/>
  </w:num>
  <w:num w:numId="16" w16cid:durableId="1172835357">
    <w:abstractNumId w:val="86"/>
  </w:num>
  <w:num w:numId="17" w16cid:durableId="1174807500">
    <w:abstractNumId w:val="64"/>
  </w:num>
  <w:num w:numId="18" w16cid:durableId="1442794793">
    <w:abstractNumId w:val="67"/>
  </w:num>
  <w:num w:numId="19" w16cid:durableId="1366054006">
    <w:abstractNumId w:val="55"/>
  </w:num>
  <w:num w:numId="20" w16cid:durableId="2042317578">
    <w:abstractNumId w:val="94"/>
  </w:num>
  <w:num w:numId="21" w16cid:durableId="859317875">
    <w:abstractNumId w:val="42"/>
  </w:num>
  <w:num w:numId="22" w16cid:durableId="1267036875">
    <w:abstractNumId w:val="35"/>
  </w:num>
  <w:num w:numId="23" w16cid:durableId="55320487">
    <w:abstractNumId w:val="54"/>
  </w:num>
  <w:num w:numId="24" w16cid:durableId="1662077808">
    <w:abstractNumId w:val="63"/>
  </w:num>
  <w:num w:numId="25" w16cid:durableId="1844662664">
    <w:abstractNumId w:val="47"/>
  </w:num>
  <w:num w:numId="26" w16cid:durableId="1909073670">
    <w:abstractNumId w:val="49"/>
  </w:num>
  <w:num w:numId="27" w16cid:durableId="764109543">
    <w:abstractNumId w:val="44"/>
  </w:num>
  <w:num w:numId="28" w16cid:durableId="87695642">
    <w:abstractNumId w:val="39"/>
  </w:num>
  <w:num w:numId="29" w16cid:durableId="485780723">
    <w:abstractNumId w:val="48"/>
  </w:num>
  <w:num w:numId="30" w16cid:durableId="741871172">
    <w:abstractNumId w:val="30"/>
  </w:num>
  <w:num w:numId="31" w16cid:durableId="1403871700">
    <w:abstractNumId w:val="98"/>
  </w:num>
  <w:num w:numId="32" w16cid:durableId="12145956">
    <w:abstractNumId w:val="17"/>
  </w:num>
  <w:num w:numId="33" w16cid:durableId="2005741655">
    <w:abstractNumId w:val="78"/>
  </w:num>
  <w:num w:numId="34" w16cid:durableId="1574243761">
    <w:abstractNumId w:val="56"/>
  </w:num>
  <w:num w:numId="35" w16cid:durableId="233323480">
    <w:abstractNumId w:val="57"/>
  </w:num>
  <w:num w:numId="36" w16cid:durableId="38093784">
    <w:abstractNumId w:val="71"/>
  </w:num>
  <w:num w:numId="37" w16cid:durableId="395588712">
    <w:abstractNumId w:val="84"/>
  </w:num>
  <w:num w:numId="38" w16cid:durableId="1656252738">
    <w:abstractNumId w:val="31"/>
  </w:num>
  <w:num w:numId="39" w16cid:durableId="132606406">
    <w:abstractNumId w:val="74"/>
  </w:num>
  <w:num w:numId="40" w16cid:durableId="372196645">
    <w:abstractNumId w:val="33"/>
  </w:num>
  <w:num w:numId="41" w16cid:durableId="608128604">
    <w:abstractNumId w:val="40"/>
  </w:num>
  <w:num w:numId="42" w16cid:durableId="609701381">
    <w:abstractNumId w:val="99"/>
  </w:num>
  <w:num w:numId="43" w16cid:durableId="1789161180">
    <w:abstractNumId w:val="52"/>
  </w:num>
  <w:num w:numId="44" w16cid:durableId="1889996387">
    <w:abstractNumId w:val="59"/>
  </w:num>
  <w:num w:numId="45" w16cid:durableId="1138843409">
    <w:abstractNumId w:val="87"/>
  </w:num>
  <w:num w:numId="46" w16cid:durableId="847524750">
    <w:abstractNumId w:val="16"/>
  </w:num>
  <w:num w:numId="47" w16cid:durableId="864634998">
    <w:abstractNumId w:val="61"/>
  </w:num>
  <w:num w:numId="48" w16cid:durableId="2087461059">
    <w:abstractNumId w:val="14"/>
  </w:num>
  <w:num w:numId="49" w16cid:durableId="985210368">
    <w:abstractNumId w:val="95"/>
  </w:num>
  <w:num w:numId="50" w16cid:durableId="1377045026">
    <w:abstractNumId w:val="62"/>
  </w:num>
  <w:num w:numId="51" w16cid:durableId="1877616067">
    <w:abstractNumId w:val="69"/>
  </w:num>
  <w:num w:numId="52" w16cid:durableId="2073578920">
    <w:abstractNumId w:val="28"/>
  </w:num>
  <w:num w:numId="53" w16cid:durableId="1123770657">
    <w:abstractNumId w:val="89"/>
  </w:num>
  <w:num w:numId="54" w16cid:durableId="283342380">
    <w:abstractNumId w:val="77"/>
  </w:num>
  <w:num w:numId="55" w16cid:durableId="1996838821">
    <w:abstractNumId w:val="96"/>
  </w:num>
  <w:num w:numId="56" w16cid:durableId="1880824932">
    <w:abstractNumId w:val="93"/>
  </w:num>
  <w:num w:numId="57" w16cid:durableId="1207328665">
    <w:abstractNumId w:val="37"/>
  </w:num>
  <w:num w:numId="58" w16cid:durableId="1792629405">
    <w:abstractNumId w:val="21"/>
  </w:num>
  <w:num w:numId="59" w16cid:durableId="1079325156">
    <w:abstractNumId w:val="18"/>
  </w:num>
  <w:num w:numId="60" w16cid:durableId="790244124">
    <w:abstractNumId w:val="41"/>
  </w:num>
  <w:num w:numId="61" w16cid:durableId="1313094872">
    <w:abstractNumId w:val="4"/>
  </w:num>
  <w:num w:numId="62" w16cid:durableId="2167086">
    <w:abstractNumId w:val="92"/>
  </w:num>
  <w:num w:numId="63" w16cid:durableId="1674264954">
    <w:abstractNumId w:val="88"/>
  </w:num>
  <w:num w:numId="64" w16cid:durableId="1727140073">
    <w:abstractNumId w:val="10"/>
  </w:num>
  <w:num w:numId="65" w16cid:durableId="364720314">
    <w:abstractNumId w:val="32"/>
  </w:num>
  <w:num w:numId="66" w16cid:durableId="850493075">
    <w:abstractNumId w:val="60"/>
  </w:num>
  <w:num w:numId="67" w16cid:durableId="375855138">
    <w:abstractNumId w:val="11"/>
  </w:num>
  <w:num w:numId="68" w16cid:durableId="1773552035">
    <w:abstractNumId w:val="43"/>
  </w:num>
  <w:num w:numId="69" w16cid:durableId="1888176120">
    <w:abstractNumId w:val="12"/>
  </w:num>
  <w:num w:numId="70" w16cid:durableId="299499717">
    <w:abstractNumId w:val="50"/>
  </w:num>
  <w:num w:numId="71" w16cid:durableId="1482888822">
    <w:abstractNumId w:val="38"/>
  </w:num>
  <w:num w:numId="72" w16cid:durableId="924807271">
    <w:abstractNumId w:val="82"/>
  </w:num>
  <w:num w:numId="73" w16cid:durableId="114636619">
    <w:abstractNumId w:val="13"/>
  </w:num>
  <w:num w:numId="74" w16cid:durableId="193616121">
    <w:abstractNumId w:val="73"/>
  </w:num>
  <w:num w:numId="75" w16cid:durableId="1220675902">
    <w:abstractNumId w:val="75"/>
  </w:num>
  <w:num w:numId="76" w16cid:durableId="1807501704">
    <w:abstractNumId w:val="20"/>
  </w:num>
  <w:num w:numId="77" w16cid:durableId="1197307669">
    <w:abstractNumId w:val="19"/>
  </w:num>
  <w:num w:numId="78" w16cid:durableId="149559521">
    <w:abstractNumId w:val="53"/>
  </w:num>
  <w:num w:numId="79" w16cid:durableId="871383284">
    <w:abstractNumId w:val="36"/>
  </w:num>
  <w:num w:numId="80" w16cid:durableId="2000184841">
    <w:abstractNumId w:val="9"/>
  </w:num>
  <w:num w:numId="81" w16cid:durableId="1155685637">
    <w:abstractNumId w:val="34"/>
  </w:num>
  <w:num w:numId="82" w16cid:durableId="823089832">
    <w:abstractNumId w:val="46"/>
  </w:num>
  <w:num w:numId="83" w16cid:durableId="829097036">
    <w:abstractNumId w:val="23"/>
  </w:num>
  <w:num w:numId="84" w16cid:durableId="235745965">
    <w:abstractNumId w:val="70"/>
  </w:num>
  <w:num w:numId="85" w16cid:durableId="924850218">
    <w:abstractNumId w:val="7"/>
  </w:num>
  <w:num w:numId="86" w16cid:durableId="837041620">
    <w:abstractNumId w:val="76"/>
  </w:num>
  <w:num w:numId="87" w16cid:durableId="1983271401">
    <w:abstractNumId w:val="85"/>
  </w:num>
  <w:num w:numId="88" w16cid:durableId="468741445">
    <w:abstractNumId w:val="15"/>
  </w:num>
  <w:num w:numId="89" w16cid:durableId="2140415780">
    <w:abstractNumId w:val="22"/>
  </w:num>
  <w:num w:numId="90" w16cid:durableId="1658413397">
    <w:abstractNumId w:val="91"/>
  </w:num>
  <w:num w:numId="91" w16cid:durableId="1714573054">
    <w:abstractNumId w:val="90"/>
  </w:num>
  <w:num w:numId="92" w16cid:durableId="483207715">
    <w:abstractNumId w:val="8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0EF0"/>
    <w:rsid w:val="000717B9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2AC0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53C4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1751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00F2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2022-10-11T08:57:00Z</dcterms:created>
  <dcterms:modified xsi:type="dcterms:W3CDTF">2022-10-11T08:57:00Z</dcterms:modified>
</cp:coreProperties>
</file>