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B4F4" w14:textId="156F6163" w:rsidR="009E67F1" w:rsidRDefault="009E67F1" w:rsidP="009E67F1">
      <w:pPr>
        <w:pStyle w:val="Bezodstpw1"/>
        <w:tabs>
          <w:tab w:val="left" w:pos="426"/>
          <w:tab w:val="left" w:pos="1276"/>
        </w:tabs>
        <w:spacing w:line="276" w:lineRule="auto"/>
        <w:ind w:right="-2"/>
        <w:rPr>
          <w:rFonts w:ascii="Verdana" w:hAnsi="Verdana" w:cs="Arial"/>
          <w:sz w:val="18"/>
          <w:szCs w:val="18"/>
        </w:rPr>
      </w:pPr>
      <w:bookmarkStart w:id="0" w:name="_Hlk135653536"/>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w:t>
      </w:r>
      <w:r w:rsidR="00633D5C">
        <w:rPr>
          <w:rFonts w:ascii="Verdana" w:hAnsi="Verdana" w:cs="Arial"/>
          <w:b/>
          <w:color w:val="000000"/>
          <w:sz w:val="20"/>
        </w:rPr>
        <w:t>0</w:t>
      </w:r>
      <w:r w:rsidRPr="00AB1BE7">
        <w:rPr>
          <w:rFonts w:ascii="Verdana" w:hAnsi="Verdana" w:cs="Arial"/>
          <w:b/>
          <w:color w:val="000000"/>
          <w:sz w:val="20"/>
        </w:rPr>
        <w:t>.</w:t>
      </w:r>
      <w:r>
        <w:rPr>
          <w:rFonts w:ascii="Verdana" w:hAnsi="Verdana" w:cs="Arial"/>
          <w:b/>
          <w:color w:val="000000"/>
          <w:sz w:val="20"/>
        </w:rPr>
        <w:t>2</w:t>
      </w:r>
      <w:r w:rsidR="002B170F">
        <w:rPr>
          <w:rFonts w:ascii="Verdana" w:hAnsi="Verdana" w:cs="Arial"/>
          <w:b/>
          <w:color w:val="000000"/>
          <w:sz w:val="20"/>
        </w:rPr>
        <w:t>9</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sidR="00633D5C">
        <w:rPr>
          <w:rFonts w:ascii="Verdana" w:hAnsi="Verdana" w:cs="Arial"/>
          <w:b/>
          <w:color w:val="000000"/>
          <w:sz w:val="20"/>
        </w:rPr>
        <w:t>PM</w:t>
      </w:r>
    </w:p>
    <w:p w14:paraId="0E39B71B" w14:textId="5817D90A" w:rsidR="009E67F1" w:rsidRPr="00633D5C" w:rsidRDefault="009E67F1" w:rsidP="009E67F1">
      <w:pPr>
        <w:pStyle w:val="Bezodstpw1"/>
        <w:spacing w:before="120" w:line="276" w:lineRule="auto"/>
        <w:ind w:left="5919" w:firstLine="11"/>
        <w:jc w:val="right"/>
        <w:rPr>
          <w:rFonts w:ascii="Verdana" w:hAnsi="Verdana" w:cs="Arial"/>
          <w:bCs/>
          <w:sz w:val="20"/>
          <w:szCs w:val="20"/>
        </w:rPr>
      </w:pPr>
      <w:r w:rsidRPr="00633D5C">
        <w:rPr>
          <w:rFonts w:ascii="Verdana" w:hAnsi="Verdana" w:cs="Arial"/>
          <w:bCs/>
          <w:sz w:val="20"/>
          <w:szCs w:val="20"/>
        </w:rPr>
        <w:t xml:space="preserve">Załącznik nr </w:t>
      </w:r>
      <w:r w:rsidR="002B170F">
        <w:rPr>
          <w:rFonts w:ascii="Verdana" w:hAnsi="Verdana" w:cs="Arial"/>
          <w:bCs/>
          <w:sz w:val="20"/>
          <w:szCs w:val="20"/>
        </w:rPr>
        <w:t>4</w:t>
      </w:r>
      <w:r w:rsidRPr="00633D5C">
        <w:rPr>
          <w:rFonts w:ascii="Verdana" w:hAnsi="Verdana" w:cs="Arial"/>
          <w:bCs/>
          <w:sz w:val="20"/>
          <w:szCs w:val="20"/>
        </w:rPr>
        <w:t xml:space="preserve"> do SWZ</w:t>
      </w:r>
    </w:p>
    <w:p w14:paraId="57323EB4" w14:textId="77777777" w:rsidR="009E67F1" w:rsidRPr="005746EB" w:rsidRDefault="009E67F1" w:rsidP="009E67F1">
      <w:pPr>
        <w:pStyle w:val="Bezodstpw1"/>
        <w:spacing w:after="240" w:line="276" w:lineRule="auto"/>
        <w:ind w:left="4253" w:firstLine="11"/>
        <w:jc w:val="right"/>
        <w:rPr>
          <w:rFonts w:ascii="Verdana" w:hAnsi="Verdana" w:cs="Arial"/>
          <w:b/>
          <w:sz w:val="20"/>
          <w:szCs w:val="20"/>
        </w:rPr>
      </w:pPr>
      <w:r w:rsidRPr="005746EB">
        <w:rPr>
          <w:rFonts w:ascii="Verdana" w:hAnsi="Verdana" w:cs="Arial"/>
          <w:b/>
          <w:sz w:val="20"/>
          <w:szCs w:val="20"/>
        </w:rPr>
        <w:t>(składany na wezwanie Zamawiającego)</w:t>
      </w:r>
      <w:bookmarkEnd w:id="0"/>
    </w:p>
    <w:p w14:paraId="3D9C6C90" w14:textId="77777777" w:rsidR="009E67F1" w:rsidRPr="009D13E6" w:rsidRDefault="009E67F1" w:rsidP="009E67F1">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bookmarkStart w:id="1" w:name="_Hlk135653569"/>
      <w:r w:rsidRPr="00C60B1F">
        <w:rPr>
          <w:rFonts w:ascii="Verdana" w:hAnsi="Verdana"/>
          <w:color w:val="FFFFFF"/>
          <w:sz w:val="24"/>
          <w:szCs w:val="36"/>
        </w:rPr>
        <w:t xml:space="preserve">OŚWIADCZENIE </w:t>
      </w:r>
      <w:r w:rsidRPr="009D13E6">
        <w:rPr>
          <w:rFonts w:ascii="Verdana" w:hAnsi="Verdana"/>
          <w:color w:val="FFFFFF"/>
          <w:sz w:val="22"/>
          <w:szCs w:val="32"/>
        </w:rPr>
        <w:br/>
        <w:t>o aktualności informacji zawartych w oświadczeniu z art. 125 uPzp</w:t>
      </w:r>
    </w:p>
    <w:bookmarkEnd w:id="1"/>
    <w:p w14:paraId="34FD9CBE" w14:textId="77777777" w:rsidR="009E67F1" w:rsidRPr="0095452B" w:rsidRDefault="009E67F1" w:rsidP="009E67F1">
      <w:pPr>
        <w:spacing w:before="360" w:after="120"/>
        <w:jc w:val="center"/>
        <w:rPr>
          <w:rFonts w:ascii="Verdana" w:hAnsi="Verdana" w:cs="Arial"/>
          <w:b/>
          <w:sz w:val="18"/>
          <w:szCs w:val="20"/>
        </w:rPr>
      </w:pPr>
      <w:r w:rsidRPr="0095452B">
        <w:rPr>
          <w:rFonts w:ascii="Verdana" w:hAnsi="Verdana" w:cs="Arial"/>
          <w:b/>
          <w:sz w:val="18"/>
          <w:szCs w:val="20"/>
        </w:rPr>
        <w:t xml:space="preserve">Wykonawca / Wykonawcy wspólnie ubiegający się o udzielenie zamówienia / Podmiot udostępniający zasoby *: </w:t>
      </w:r>
    </w:p>
    <w:p w14:paraId="0072E2FE" w14:textId="77777777" w:rsidR="009E67F1" w:rsidRDefault="009E67F1" w:rsidP="009E67F1">
      <w:pPr>
        <w:jc w:val="center"/>
        <w:rPr>
          <w:rFonts w:ascii="Verdana" w:hAnsi="Verdana" w:cs="Arial"/>
          <w:b/>
          <w:sz w:val="20"/>
          <w:szCs w:val="20"/>
        </w:rPr>
      </w:pPr>
    </w:p>
    <w:p w14:paraId="527AE611" w14:textId="77777777" w:rsidR="009E67F1" w:rsidRPr="009D13E6" w:rsidRDefault="009E67F1" w:rsidP="009E67F1">
      <w:pPr>
        <w:jc w:val="center"/>
        <w:rPr>
          <w:rFonts w:ascii="Verdana" w:hAnsi="Verdana" w:cs="Arial"/>
          <w:b/>
          <w:bCs/>
          <w:sz w:val="20"/>
          <w:szCs w:val="20"/>
        </w:rPr>
      </w:pPr>
      <w:bookmarkStart w:id="2" w:name="_Hlk135653774"/>
      <w:r w:rsidRPr="009D13E6">
        <w:rPr>
          <w:rFonts w:ascii="Verdana" w:hAnsi="Verdana" w:cs="Arial"/>
          <w:b/>
          <w:bCs/>
          <w:sz w:val="20"/>
          <w:szCs w:val="20"/>
        </w:rPr>
        <w:t>……………………………………………………………………………………………………</w:t>
      </w:r>
    </w:p>
    <w:p w14:paraId="4FD8F211" w14:textId="77777777" w:rsidR="009E67F1" w:rsidRPr="009D13E6" w:rsidRDefault="009E67F1" w:rsidP="009E67F1">
      <w:pPr>
        <w:ind w:right="-142"/>
        <w:jc w:val="center"/>
        <w:rPr>
          <w:rFonts w:ascii="Verdana" w:hAnsi="Verdana" w:cs="Arial"/>
          <w:sz w:val="18"/>
          <w:szCs w:val="18"/>
        </w:rPr>
      </w:pPr>
      <w:r w:rsidRPr="009D13E6">
        <w:rPr>
          <w:rFonts w:ascii="Verdana" w:hAnsi="Verdana" w:cs="Arial"/>
          <w:i/>
          <w:sz w:val="18"/>
          <w:szCs w:val="18"/>
        </w:rPr>
        <w:t>(pełna nazwa/firma Wykonawcy, w imieniu którego składane jest oświadczenie, adres)</w:t>
      </w:r>
    </w:p>
    <w:bookmarkEnd w:id="2"/>
    <w:p w14:paraId="50CB5DF3" w14:textId="77777777" w:rsidR="009E67F1" w:rsidRPr="009D13E6" w:rsidRDefault="009E67F1" w:rsidP="009E67F1">
      <w:pPr>
        <w:ind w:right="-142"/>
        <w:rPr>
          <w:rFonts w:ascii="Verdana" w:hAnsi="Verdana" w:cs="Arial"/>
          <w:i/>
          <w:sz w:val="20"/>
          <w:szCs w:val="20"/>
        </w:rPr>
      </w:pPr>
    </w:p>
    <w:p w14:paraId="24E02313" w14:textId="77777777" w:rsidR="009E67F1" w:rsidRPr="0095452B" w:rsidRDefault="009E67F1" w:rsidP="009E67F1">
      <w:pPr>
        <w:rPr>
          <w:rFonts w:ascii="Verdana" w:hAnsi="Verdana" w:cs="Arial"/>
          <w:sz w:val="18"/>
          <w:szCs w:val="20"/>
        </w:rPr>
      </w:pPr>
      <w:r w:rsidRPr="0095452B">
        <w:rPr>
          <w:rFonts w:ascii="Verdana" w:hAnsi="Verdana" w:cs="Arial"/>
          <w:sz w:val="18"/>
          <w:szCs w:val="20"/>
        </w:rPr>
        <w:t>składane na potrzeby postępowania o udzielenie zamówienia publicznego na zadanie pn.:</w:t>
      </w:r>
    </w:p>
    <w:p w14:paraId="45AE43AE" w14:textId="77777777" w:rsidR="009E67F1" w:rsidRPr="009D13E6" w:rsidRDefault="009E67F1" w:rsidP="009E67F1">
      <w:pPr>
        <w:jc w:val="center"/>
        <w:rPr>
          <w:rFonts w:ascii="Verdana" w:hAnsi="Verdana" w:cs="Arial"/>
          <w:b/>
          <w:sz w:val="20"/>
          <w:szCs w:val="20"/>
        </w:rPr>
      </w:pPr>
    </w:p>
    <w:p w14:paraId="49673164" w14:textId="3255E5D3" w:rsidR="009E67F1" w:rsidRPr="00633D5C" w:rsidRDefault="009E67F1" w:rsidP="009E67F1">
      <w:pPr>
        <w:tabs>
          <w:tab w:val="left" w:pos="709"/>
        </w:tabs>
        <w:spacing w:before="60" w:after="60"/>
        <w:jc w:val="center"/>
        <w:rPr>
          <w:rFonts w:ascii="Verdana" w:hAnsi="Verdana"/>
          <w:b/>
        </w:rPr>
      </w:pPr>
      <w:r w:rsidRPr="00633D5C">
        <w:rPr>
          <w:rFonts w:ascii="Verdana" w:hAnsi="Verdana" w:cs="Arial"/>
          <w:b/>
        </w:rPr>
        <w:t>„</w:t>
      </w:r>
      <w:r w:rsidR="002B170F" w:rsidRPr="00E60DB1">
        <w:rPr>
          <w:rFonts w:ascii="Verdana" w:eastAsia="Verdana" w:hAnsi="Verdana" w:cs="Arial"/>
          <w:b/>
          <w:bCs/>
          <w:sz w:val="20"/>
          <w:szCs w:val="20"/>
        </w:rPr>
        <w:t>Dostawa mebli biurowych dla jednostek Uniwersytetu Wrocławskiego</w:t>
      </w:r>
      <w:r w:rsidRPr="00633D5C">
        <w:rPr>
          <w:rFonts w:ascii="Verdana" w:hAnsi="Verdana" w:cs="Arial"/>
          <w:b/>
        </w:rPr>
        <w:t>”</w:t>
      </w:r>
    </w:p>
    <w:p w14:paraId="16DEB899" w14:textId="77777777" w:rsidR="009E67F1" w:rsidRPr="00C43B58" w:rsidRDefault="009E67F1" w:rsidP="00C43B58">
      <w:pPr>
        <w:spacing w:before="120" w:after="120" w:line="276" w:lineRule="auto"/>
        <w:jc w:val="both"/>
        <w:rPr>
          <w:rFonts w:ascii="Verdana" w:hAnsi="Verdana" w:cs="Arial"/>
          <w:sz w:val="18"/>
          <w:szCs w:val="20"/>
        </w:rPr>
      </w:pPr>
      <w:r w:rsidRPr="00C43B58">
        <w:rPr>
          <w:rFonts w:ascii="Verdana" w:hAnsi="Verdana" w:cs="Arial"/>
          <w:sz w:val="18"/>
          <w:szCs w:val="20"/>
        </w:rPr>
        <w:t xml:space="preserve">Oświadczam/y, że </w:t>
      </w:r>
      <w:r w:rsidRPr="00C43B58">
        <w:rPr>
          <w:rFonts w:ascii="Verdana" w:hAnsi="Verdana" w:cs="Arial"/>
          <w:b/>
          <w:sz w:val="18"/>
          <w:szCs w:val="20"/>
          <w:u w:val="single"/>
        </w:rPr>
        <w:t>aktualne są</w:t>
      </w:r>
      <w:r w:rsidRPr="00C43B58">
        <w:rPr>
          <w:rFonts w:ascii="Verdana" w:hAnsi="Verdana" w:cs="Arial"/>
          <w:sz w:val="18"/>
          <w:szCs w:val="20"/>
        </w:rPr>
        <w:t xml:space="preserve"> informacje zawarte w Jednolitym Europejskim Dokumencie Zamówienia (JEDZ), w zakresie podstaw wykluczenia z postępowania, o których mowa w:</w:t>
      </w:r>
    </w:p>
    <w:p w14:paraId="524B049E" w14:textId="77777777" w:rsidR="00C43B58" w:rsidRPr="00C43B58" w:rsidRDefault="00C43B58" w:rsidP="00C43B58">
      <w:pPr>
        <w:numPr>
          <w:ilvl w:val="4"/>
          <w:numId w:val="16"/>
        </w:numPr>
        <w:tabs>
          <w:tab w:val="clear" w:pos="3600"/>
          <w:tab w:val="num" w:pos="3407"/>
        </w:tabs>
        <w:spacing w:before="120" w:after="120" w:line="276" w:lineRule="auto"/>
        <w:ind w:left="850" w:hanging="357"/>
        <w:jc w:val="both"/>
        <w:rPr>
          <w:rFonts w:ascii="Verdana" w:hAnsi="Verdana"/>
          <w:sz w:val="18"/>
          <w:szCs w:val="20"/>
        </w:rPr>
      </w:pPr>
      <w:r w:rsidRPr="00C43B58">
        <w:rPr>
          <w:rFonts w:ascii="Verdana" w:hAnsi="Verdana"/>
          <w:sz w:val="18"/>
          <w:szCs w:val="20"/>
        </w:rPr>
        <w:t>w art. 108 ust. 1 pkt 3 uPzp;</w:t>
      </w:r>
    </w:p>
    <w:p w14:paraId="22FCF59F" w14:textId="77777777" w:rsidR="00C43B58" w:rsidRPr="00C43B58" w:rsidRDefault="00C43B58" w:rsidP="00C43B58">
      <w:pPr>
        <w:numPr>
          <w:ilvl w:val="4"/>
          <w:numId w:val="16"/>
        </w:numPr>
        <w:tabs>
          <w:tab w:val="clear" w:pos="3600"/>
          <w:tab w:val="num" w:pos="3407"/>
        </w:tabs>
        <w:spacing w:before="120" w:after="120" w:line="276" w:lineRule="auto"/>
        <w:ind w:left="850" w:hanging="357"/>
        <w:jc w:val="both"/>
        <w:rPr>
          <w:rFonts w:ascii="Verdana" w:hAnsi="Verdana"/>
          <w:sz w:val="18"/>
          <w:szCs w:val="20"/>
        </w:rPr>
      </w:pPr>
      <w:r w:rsidRPr="00C43B58">
        <w:rPr>
          <w:rFonts w:ascii="Verdana" w:hAnsi="Verdana"/>
          <w:sz w:val="18"/>
          <w:szCs w:val="20"/>
        </w:rPr>
        <w:t>w art. 108 ust. 1 pkt 4 uPzp, dotyczących orzeczenia zakazu ubiegania się o zamówienie publiczne tytułem środka zapobiegawczego;</w:t>
      </w:r>
    </w:p>
    <w:p w14:paraId="5D678E88" w14:textId="77777777" w:rsidR="00C43B58" w:rsidRPr="00C43B58" w:rsidRDefault="00C43B58" w:rsidP="00C43B58">
      <w:pPr>
        <w:numPr>
          <w:ilvl w:val="4"/>
          <w:numId w:val="16"/>
        </w:numPr>
        <w:tabs>
          <w:tab w:val="clear" w:pos="3600"/>
          <w:tab w:val="num" w:pos="3407"/>
        </w:tabs>
        <w:spacing w:before="120" w:after="120" w:line="276" w:lineRule="auto"/>
        <w:ind w:left="850" w:hanging="357"/>
        <w:jc w:val="both"/>
        <w:rPr>
          <w:rFonts w:ascii="Verdana" w:hAnsi="Verdana"/>
          <w:sz w:val="18"/>
          <w:szCs w:val="20"/>
        </w:rPr>
      </w:pPr>
      <w:r w:rsidRPr="00C43B58">
        <w:rPr>
          <w:rFonts w:ascii="Verdana" w:hAnsi="Verdana"/>
          <w:sz w:val="18"/>
          <w:szCs w:val="20"/>
        </w:rPr>
        <w:t>w art. 108 ust. 1 pkt 5 uPzp, dotyczących zawarcia z innymi wykonawcami porozumienia mającego na celu zakłócenie konkurencji;</w:t>
      </w:r>
    </w:p>
    <w:p w14:paraId="68D3D2F7" w14:textId="77777777" w:rsidR="00C43B58" w:rsidRPr="00C43B58" w:rsidRDefault="00C43B58" w:rsidP="00C43B58">
      <w:pPr>
        <w:numPr>
          <w:ilvl w:val="4"/>
          <w:numId w:val="16"/>
        </w:numPr>
        <w:tabs>
          <w:tab w:val="clear" w:pos="3600"/>
          <w:tab w:val="num" w:pos="3407"/>
        </w:tabs>
        <w:spacing w:before="120" w:after="120" w:line="276" w:lineRule="auto"/>
        <w:ind w:left="850" w:hanging="357"/>
        <w:jc w:val="both"/>
        <w:rPr>
          <w:rFonts w:ascii="Verdana" w:hAnsi="Verdana"/>
          <w:sz w:val="18"/>
          <w:szCs w:val="20"/>
        </w:rPr>
      </w:pPr>
      <w:r w:rsidRPr="00C43B58">
        <w:rPr>
          <w:rFonts w:ascii="Verdana" w:hAnsi="Verdana"/>
          <w:sz w:val="18"/>
          <w:szCs w:val="20"/>
        </w:rPr>
        <w:t>w art. 108 ust. 1 pkt 6 uPzp;</w:t>
      </w:r>
    </w:p>
    <w:p w14:paraId="21514C96" w14:textId="77777777" w:rsidR="00C43B58" w:rsidRPr="00C43B58" w:rsidRDefault="00C43B58" w:rsidP="00C43B58">
      <w:pPr>
        <w:numPr>
          <w:ilvl w:val="4"/>
          <w:numId w:val="16"/>
        </w:numPr>
        <w:tabs>
          <w:tab w:val="clear" w:pos="3600"/>
        </w:tabs>
        <w:spacing w:before="120" w:after="120" w:line="276" w:lineRule="auto"/>
        <w:ind w:left="850" w:hanging="357"/>
        <w:jc w:val="both"/>
        <w:rPr>
          <w:rFonts w:ascii="Verdana" w:hAnsi="Verdana"/>
          <w:sz w:val="18"/>
          <w:szCs w:val="20"/>
        </w:rPr>
      </w:pPr>
      <w:r w:rsidRPr="00C43B58">
        <w:rPr>
          <w:rFonts w:ascii="Verdana" w:hAnsi="Verdana"/>
          <w:sz w:val="18"/>
          <w:szCs w:val="20"/>
        </w:rPr>
        <w:t>w art. 109 ust. 1 pkt 1 uPzp</w:t>
      </w:r>
      <w:r w:rsidRPr="00C43B58">
        <w:t xml:space="preserve"> </w:t>
      </w:r>
      <w:r w:rsidRPr="00C43B58">
        <w:rPr>
          <w:rFonts w:ascii="Verdana" w:hAnsi="Verdana"/>
          <w:sz w:val="18"/>
          <w:szCs w:val="20"/>
        </w:rPr>
        <w:t>odnośnie do naruszenia obowiązków dotyczących płatności podatków i opłat lokalnych, o których mowa w ustawie z dnia 12 stycznia 1991 r. o podatkach i opłatach lokalnych (Dz. U. z 2019 r. poz. 1170);</w:t>
      </w:r>
    </w:p>
    <w:p w14:paraId="46F3DDD3" w14:textId="77777777" w:rsidR="00C43B58" w:rsidRPr="00C43B58" w:rsidRDefault="00C43B58" w:rsidP="00C43B58">
      <w:pPr>
        <w:numPr>
          <w:ilvl w:val="4"/>
          <w:numId w:val="16"/>
        </w:numPr>
        <w:tabs>
          <w:tab w:val="clear" w:pos="3600"/>
        </w:tabs>
        <w:spacing w:before="120" w:after="120" w:line="276" w:lineRule="auto"/>
        <w:ind w:left="850" w:hanging="357"/>
        <w:jc w:val="both"/>
        <w:rPr>
          <w:rFonts w:ascii="Verdana" w:hAnsi="Verdana"/>
          <w:sz w:val="18"/>
          <w:szCs w:val="20"/>
        </w:rPr>
      </w:pPr>
      <w:r w:rsidRPr="00C43B58">
        <w:rPr>
          <w:rFonts w:ascii="Verdana" w:hAnsi="Verdana"/>
          <w:sz w:val="18"/>
          <w:szCs w:val="20"/>
        </w:rPr>
        <w:t>w art. 109 ust. 1 pkt 2 lit. b uPzp dotyczących ukarania za wykroczenie, za które wymierzono karę ograniczenia wolności lub karę grzywny;</w:t>
      </w:r>
    </w:p>
    <w:p w14:paraId="1491BE7F" w14:textId="77777777" w:rsidR="00C43B58" w:rsidRPr="00C43B58" w:rsidRDefault="00C43B58" w:rsidP="00C43B58">
      <w:pPr>
        <w:numPr>
          <w:ilvl w:val="4"/>
          <w:numId w:val="16"/>
        </w:numPr>
        <w:tabs>
          <w:tab w:val="clear" w:pos="3600"/>
        </w:tabs>
        <w:spacing w:before="120" w:after="120" w:line="276" w:lineRule="auto"/>
        <w:ind w:left="850" w:hanging="357"/>
        <w:jc w:val="both"/>
        <w:rPr>
          <w:rFonts w:ascii="Verdana" w:hAnsi="Verdana"/>
          <w:sz w:val="18"/>
          <w:szCs w:val="20"/>
        </w:rPr>
      </w:pPr>
      <w:r w:rsidRPr="00C43B58">
        <w:rPr>
          <w:rFonts w:ascii="Verdana" w:hAnsi="Verdana"/>
          <w:sz w:val="18"/>
          <w:szCs w:val="20"/>
        </w:rPr>
        <w:t>w art. 109 ust. 1 pkt 2 lit. c uPzp;</w:t>
      </w:r>
    </w:p>
    <w:p w14:paraId="3645D59F" w14:textId="77777777" w:rsidR="00C43B58" w:rsidRPr="00C43B58" w:rsidRDefault="00C43B58" w:rsidP="00C43B58">
      <w:pPr>
        <w:numPr>
          <w:ilvl w:val="4"/>
          <w:numId w:val="16"/>
        </w:numPr>
        <w:tabs>
          <w:tab w:val="clear" w:pos="3600"/>
        </w:tabs>
        <w:spacing w:before="120" w:after="120" w:line="276" w:lineRule="auto"/>
        <w:ind w:left="850" w:hanging="357"/>
        <w:jc w:val="both"/>
        <w:rPr>
          <w:rFonts w:ascii="Verdana" w:hAnsi="Verdana"/>
          <w:sz w:val="18"/>
          <w:szCs w:val="20"/>
        </w:rPr>
      </w:pPr>
      <w:r w:rsidRPr="00C43B58">
        <w:rPr>
          <w:rFonts w:ascii="Verdana" w:hAnsi="Verdana"/>
          <w:sz w:val="18"/>
          <w:szCs w:val="20"/>
        </w:rPr>
        <w:t>w art. 109 ust. 1 pkt 3 uPzp dotyczących ukarania za wykroczenie, za które wymierzono karę ograniczenia wolności lub karę grzywny;</w:t>
      </w:r>
    </w:p>
    <w:p w14:paraId="3020F32E" w14:textId="77777777" w:rsidR="00C43B58" w:rsidRPr="00C43B58" w:rsidRDefault="00C43B58" w:rsidP="00C43B58">
      <w:pPr>
        <w:numPr>
          <w:ilvl w:val="4"/>
          <w:numId w:val="16"/>
        </w:numPr>
        <w:tabs>
          <w:tab w:val="clear" w:pos="3600"/>
        </w:tabs>
        <w:spacing w:before="120" w:after="120" w:line="276" w:lineRule="auto"/>
        <w:ind w:left="850" w:hanging="357"/>
        <w:jc w:val="both"/>
        <w:rPr>
          <w:rFonts w:ascii="Verdana" w:hAnsi="Verdana"/>
          <w:sz w:val="18"/>
          <w:szCs w:val="20"/>
        </w:rPr>
      </w:pPr>
      <w:r w:rsidRPr="00C43B58">
        <w:rPr>
          <w:rFonts w:ascii="Verdana" w:hAnsi="Verdana"/>
          <w:sz w:val="18"/>
          <w:szCs w:val="20"/>
        </w:rPr>
        <w:t>w art. 109 ust 1 pkt 5-10 uPzp.</w:t>
      </w:r>
    </w:p>
    <w:p w14:paraId="42DFE54F" w14:textId="6505B569" w:rsidR="009E67F1" w:rsidRPr="009D13E6" w:rsidRDefault="00C43B58" w:rsidP="00E60DB1">
      <w:pPr>
        <w:jc w:val="both"/>
        <w:rPr>
          <w:rFonts w:ascii="Verdana" w:hAnsi="Verdana"/>
          <w:sz w:val="20"/>
          <w:szCs w:val="20"/>
        </w:rPr>
      </w:pPr>
      <w:r w:rsidRPr="009D13E6">
        <w:rPr>
          <w:rFonts w:ascii="Verdana" w:hAnsi="Verdana"/>
          <w:noProof/>
          <w:sz w:val="20"/>
          <w:szCs w:val="20"/>
        </w:rPr>
        <w:drawing>
          <wp:inline distT="0" distB="0" distL="0" distR="0" wp14:anchorId="45CB51CE" wp14:editId="761A2B8D">
            <wp:extent cx="5718175" cy="109182"/>
            <wp:effectExtent l="0" t="0" r="0" b="5715"/>
            <wp:docPr id="709540410" name="Obraz 70954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alphaModFix amt="50000"/>
                      <a:extLst>
                        <a:ext uri="{28A0092B-C50C-407E-A947-70E740481C1C}">
                          <a14:useLocalDpi xmlns:a14="http://schemas.microsoft.com/office/drawing/2010/main" val="0"/>
                        </a:ext>
                      </a:extLst>
                    </a:blip>
                    <a:srcRect/>
                    <a:stretch>
                      <a:fillRect/>
                    </a:stretch>
                  </pic:blipFill>
                  <pic:spPr bwMode="auto">
                    <a:xfrm>
                      <a:off x="0" y="0"/>
                      <a:ext cx="17378386" cy="331820"/>
                    </a:xfrm>
                    <a:prstGeom prst="rect">
                      <a:avLst/>
                    </a:prstGeom>
                    <a:noFill/>
                    <a:ln>
                      <a:noFill/>
                    </a:ln>
                  </pic:spPr>
                </pic:pic>
              </a:graphicData>
            </a:graphic>
          </wp:inline>
        </w:drawing>
      </w:r>
    </w:p>
    <w:p w14:paraId="226CD507" w14:textId="77777777" w:rsidR="009E67F1" w:rsidRPr="009D13E6" w:rsidRDefault="009E67F1" w:rsidP="009E67F1">
      <w:pPr>
        <w:spacing w:before="120"/>
        <w:jc w:val="both"/>
        <w:rPr>
          <w:rFonts w:ascii="Verdana" w:hAnsi="Verdana" w:cs="Arial"/>
          <w:i/>
          <w:iCs/>
          <w:sz w:val="18"/>
          <w:szCs w:val="18"/>
        </w:rPr>
      </w:pPr>
      <w:r w:rsidRPr="009D13E6">
        <w:rPr>
          <w:rFonts w:ascii="Verdana" w:hAnsi="Verdana" w:cs="Arial"/>
          <w:i/>
          <w:iCs/>
          <w:sz w:val="18"/>
          <w:szCs w:val="18"/>
        </w:rPr>
        <w:t>(</w:t>
      </w:r>
      <w:r w:rsidRPr="00C60B1F">
        <w:rPr>
          <w:rFonts w:ascii="Verdana" w:hAnsi="Verdana" w:cs="Arial"/>
          <w:i/>
          <w:iCs/>
          <w:sz w:val="18"/>
          <w:szCs w:val="18"/>
        </w:rPr>
        <w:t>Wypełnić,</w:t>
      </w:r>
      <w:r w:rsidRPr="009D13E6">
        <w:rPr>
          <w:rFonts w:ascii="Verdana" w:hAnsi="Verdana" w:cs="Arial"/>
          <w:i/>
          <w:iCs/>
          <w:sz w:val="18"/>
          <w:szCs w:val="18"/>
        </w:rPr>
        <w:t xml:space="preserve"> jeżeli dotyczy) </w:t>
      </w:r>
    </w:p>
    <w:p w14:paraId="44353267" w14:textId="77777777" w:rsidR="009E67F1" w:rsidRPr="0095452B" w:rsidRDefault="009E67F1" w:rsidP="009E67F1">
      <w:pPr>
        <w:spacing w:before="240"/>
        <w:jc w:val="both"/>
        <w:rPr>
          <w:rFonts w:ascii="Verdana" w:hAnsi="Verdana" w:cs="Arial"/>
          <w:sz w:val="18"/>
          <w:szCs w:val="20"/>
        </w:rPr>
      </w:pPr>
      <w:r w:rsidRPr="0095452B">
        <w:rPr>
          <w:rFonts w:ascii="Verdana" w:hAnsi="Verdana" w:cs="Arial"/>
          <w:sz w:val="18"/>
          <w:szCs w:val="20"/>
        </w:rPr>
        <w:t xml:space="preserve">Oświadczam/y, iż następujące informacje zawarte w złożonym przeze mnie Jednolitym Europejskim Dokumencie Zamówienia (JEDZ), w zakresie podstaw wykluczenia, </w:t>
      </w:r>
      <w:r w:rsidRPr="0095452B">
        <w:rPr>
          <w:rFonts w:ascii="Verdana" w:hAnsi="Verdana" w:cs="Arial"/>
          <w:b/>
          <w:sz w:val="18"/>
          <w:szCs w:val="20"/>
          <w:u w:val="single"/>
        </w:rPr>
        <w:t>są nieaktualne</w:t>
      </w:r>
      <w:r w:rsidRPr="0095452B">
        <w:rPr>
          <w:rFonts w:ascii="Verdana" w:hAnsi="Verdana" w:cs="Arial"/>
          <w:sz w:val="18"/>
          <w:szCs w:val="20"/>
        </w:rPr>
        <w:t xml:space="preserve"> w zastępującym zakresie:</w:t>
      </w:r>
    </w:p>
    <w:p w14:paraId="47DB707C" w14:textId="77777777" w:rsidR="009E67F1" w:rsidRPr="009D13E6" w:rsidRDefault="009E67F1" w:rsidP="009E67F1">
      <w:pPr>
        <w:jc w:val="both"/>
        <w:rPr>
          <w:rFonts w:ascii="Verdana" w:hAnsi="Verdana"/>
          <w:sz w:val="20"/>
          <w:szCs w:val="20"/>
        </w:rPr>
      </w:pPr>
    </w:p>
    <w:p w14:paraId="4877216F" w14:textId="77777777" w:rsidR="009E67F1" w:rsidRPr="009D13E6" w:rsidRDefault="009E67F1" w:rsidP="009E67F1">
      <w:pPr>
        <w:jc w:val="both"/>
        <w:rPr>
          <w:rFonts w:ascii="Verdana" w:hAnsi="Verdana"/>
          <w:sz w:val="20"/>
          <w:szCs w:val="20"/>
        </w:rPr>
      </w:pPr>
      <w:r w:rsidRPr="009D13E6">
        <w:rPr>
          <w:rFonts w:ascii="Verdana" w:hAnsi="Verdana" w:cs="Arial"/>
          <w:sz w:val="20"/>
          <w:szCs w:val="20"/>
        </w:rPr>
        <w:t>…………………………………………………………………………………………………………………………………………………</w:t>
      </w:r>
    </w:p>
    <w:p w14:paraId="1D4A77BE" w14:textId="77777777" w:rsidR="009E67F1" w:rsidRPr="009D13E6" w:rsidRDefault="009E67F1" w:rsidP="009E67F1">
      <w:pPr>
        <w:jc w:val="center"/>
        <w:rPr>
          <w:rFonts w:ascii="Verdana" w:hAnsi="Verdana" w:cs="Arial"/>
          <w:sz w:val="16"/>
          <w:szCs w:val="16"/>
        </w:rPr>
      </w:pPr>
      <w:r w:rsidRPr="009D13E6">
        <w:rPr>
          <w:rFonts w:ascii="Verdana" w:hAnsi="Verdana" w:cs="Arial"/>
          <w:sz w:val="16"/>
          <w:szCs w:val="16"/>
        </w:rPr>
        <w:t>(wskazać odpowiedni punkt z listy wskazanej powyżej)</w:t>
      </w:r>
    </w:p>
    <w:p w14:paraId="4CE07463" w14:textId="77777777" w:rsidR="009E67F1" w:rsidRPr="009D13E6" w:rsidRDefault="009E67F1" w:rsidP="009E67F1">
      <w:pPr>
        <w:shd w:val="clear" w:color="auto" w:fill="BFBFBF"/>
        <w:spacing w:before="360" w:after="60"/>
        <w:jc w:val="center"/>
        <w:rPr>
          <w:rFonts w:ascii="Verdana" w:hAnsi="Verdana" w:cs="Arial"/>
          <w:b/>
          <w:sz w:val="20"/>
          <w:szCs w:val="20"/>
        </w:rPr>
      </w:pPr>
      <w:bookmarkStart w:id="3" w:name="_Hlk135653876"/>
      <w:r w:rsidRPr="009D13E6">
        <w:rPr>
          <w:rFonts w:ascii="Verdana" w:hAnsi="Verdana" w:cs="Arial"/>
          <w:b/>
          <w:sz w:val="20"/>
          <w:szCs w:val="20"/>
        </w:rPr>
        <w:t>OŚWIADCZENIE DOTYCZĄCE PODANYCH INFORMACJI</w:t>
      </w:r>
    </w:p>
    <w:p w14:paraId="59DDD4ED" w14:textId="77777777" w:rsidR="009E67F1" w:rsidRPr="0095452B" w:rsidRDefault="009E67F1" w:rsidP="009E67F1">
      <w:pPr>
        <w:spacing w:before="12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2E3E7592" w14:textId="77777777" w:rsidR="009E67F1" w:rsidRDefault="009E67F1" w:rsidP="009E67F1">
      <w:pPr>
        <w:jc w:val="both"/>
        <w:rPr>
          <w:rFonts w:ascii="Verdana" w:hAnsi="Verdana"/>
          <w:b/>
          <w:i/>
          <w:sz w:val="20"/>
          <w:szCs w:val="20"/>
        </w:rPr>
      </w:pPr>
    </w:p>
    <w:p w14:paraId="75CDBD92" w14:textId="77777777" w:rsidR="00C43B58" w:rsidRDefault="00C43B58" w:rsidP="009E67F1">
      <w:pPr>
        <w:jc w:val="both"/>
        <w:rPr>
          <w:rFonts w:ascii="Verdana" w:hAnsi="Verdana" w:cs="Arial"/>
          <w:b/>
          <w:bCs/>
          <w:sz w:val="18"/>
          <w:szCs w:val="20"/>
          <w:u w:val="single"/>
        </w:rPr>
      </w:pPr>
    </w:p>
    <w:p w14:paraId="0067C9A1" w14:textId="77777777" w:rsidR="00E60DB1" w:rsidRDefault="00E60DB1" w:rsidP="009E67F1">
      <w:pPr>
        <w:jc w:val="both"/>
        <w:rPr>
          <w:rFonts w:ascii="Verdana" w:hAnsi="Verdana" w:cs="Arial"/>
          <w:b/>
          <w:bCs/>
          <w:sz w:val="18"/>
          <w:szCs w:val="20"/>
          <w:u w:val="single"/>
        </w:rPr>
      </w:pPr>
    </w:p>
    <w:p w14:paraId="53C9AFCE" w14:textId="77777777" w:rsidR="00E60DB1" w:rsidRDefault="00E60DB1" w:rsidP="009E67F1">
      <w:pPr>
        <w:jc w:val="both"/>
        <w:rPr>
          <w:rFonts w:ascii="Verdana" w:hAnsi="Verdana" w:cs="Arial"/>
          <w:b/>
          <w:bCs/>
          <w:sz w:val="18"/>
          <w:szCs w:val="20"/>
          <w:u w:val="single"/>
        </w:rPr>
      </w:pPr>
    </w:p>
    <w:p w14:paraId="0A00C0DC" w14:textId="77777777" w:rsidR="00C43B58" w:rsidRDefault="00C43B58" w:rsidP="009E67F1">
      <w:pPr>
        <w:jc w:val="both"/>
        <w:rPr>
          <w:rFonts w:ascii="Verdana" w:hAnsi="Verdana" w:cs="Arial"/>
          <w:b/>
          <w:bCs/>
          <w:sz w:val="18"/>
          <w:szCs w:val="20"/>
          <w:u w:val="single"/>
        </w:rPr>
      </w:pPr>
    </w:p>
    <w:p w14:paraId="2D3123FA" w14:textId="70EE88BD" w:rsidR="009E67F1" w:rsidRPr="0095452B" w:rsidRDefault="009E67F1" w:rsidP="009E67F1">
      <w:pPr>
        <w:jc w:val="both"/>
        <w:rPr>
          <w:rFonts w:ascii="Verdana" w:hAnsi="Verdana" w:cs="Arial"/>
          <w:b/>
          <w:bCs/>
          <w:sz w:val="18"/>
          <w:szCs w:val="20"/>
          <w:u w:val="single"/>
        </w:rPr>
      </w:pPr>
      <w:r w:rsidRPr="0095452B">
        <w:rPr>
          <w:rFonts w:ascii="Verdana" w:hAnsi="Verdana" w:cs="Arial"/>
          <w:b/>
          <w:bCs/>
          <w:sz w:val="18"/>
          <w:szCs w:val="20"/>
          <w:u w:val="single"/>
        </w:rPr>
        <w:lastRenderedPageBreak/>
        <w:t xml:space="preserve">UWAGA! </w:t>
      </w:r>
    </w:p>
    <w:p w14:paraId="513E01AA" w14:textId="77777777" w:rsidR="009E67F1" w:rsidRPr="0095452B" w:rsidRDefault="009E67F1" w:rsidP="009E67F1">
      <w:pPr>
        <w:spacing w:before="120"/>
        <w:jc w:val="both"/>
        <w:rPr>
          <w:rFonts w:ascii="Verdana" w:hAnsi="Verdana" w:cs="Arial"/>
          <w:b/>
          <w:sz w:val="18"/>
          <w:szCs w:val="20"/>
        </w:rPr>
      </w:pPr>
      <w:r w:rsidRPr="0095452B">
        <w:rPr>
          <w:rFonts w:ascii="Verdana" w:hAnsi="Verdana" w:cs="Arial"/>
          <w:sz w:val="18"/>
          <w:szCs w:val="20"/>
        </w:rPr>
        <w:t xml:space="preserve">W przypadku </w:t>
      </w:r>
      <w:r w:rsidRPr="0095452B">
        <w:rPr>
          <w:rFonts w:ascii="Verdana" w:hAnsi="Verdana" w:cs="Arial"/>
          <w:sz w:val="18"/>
          <w:szCs w:val="20"/>
          <w:u w:val="single"/>
        </w:rPr>
        <w:t>wspólnego ubiegania</w:t>
      </w:r>
      <w:r w:rsidRPr="0095452B">
        <w:rPr>
          <w:rFonts w:ascii="Verdana" w:hAnsi="Verdana" w:cs="Arial"/>
          <w:sz w:val="18"/>
          <w:szCs w:val="20"/>
        </w:rPr>
        <w:t xml:space="preserve"> się</w:t>
      </w:r>
      <w:r w:rsidRPr="0095452B">
        <w:rPr>
          <w:rFonts w:ascii="Verdana" w:hAnsi="Verdana" w:cs="Arial"/>
          <w:b/>
          <w:sz w:val="18"/>
          <w:szCs w:val="20"/>
        </w:rPr>
        <w:t xml:space="preserve"> </w:t>
      </w:r>
      <w:r w:rsidRPr="0095452B">
        <w:rPr>
          <w:rFonts w:ascii="Verdana" w:hAnsi="Verdana" w:cs="Arial"/>
          <w:sz w:val="18"/>
          <w:szCs w:val="20"/>
        </w:rPr>
        <w:t>o udzielenie zamówienia przez Wykonawców, oświadczenie składa każdy z Wykonawców wspólnie ubiegających się o udzielenie zamówienia.</w:t>
      </w:r>
    </w:p>
    <w:p w14:paraId="52D2BA69" w14:textId="77777777" w:rsidR="009E67F1" w:rsidRPr="0095452B" w:rsidRDefault="009E67F1" w:rsidP="009E67F1">
      <w:pPr>
        <w:spacing w:before="120"/>
        <w:jc w:val="both"/>
        <w:rPr>
          <w:rFonts w:ascii="Verdana" w:hAnsi="Verdana" w:cs="Arial"/>
          <w:b/>
          <w:sz w:val="18"/>
          <w:szCs w:val="20"/>
        </w:rPr>
      </w:pPr>
      <w:r w:rsidRPr="0095452B">
        <w:rPr>
          <w:rFonts w:ascii="Verdana" w:hAnsi="Verdana" w:cs="Arial"/>
          <w:sz w:val="18"/>
          <w:szCs w:val="20"/>
        </w:rPr>
        <w:t xml:space="preserve">W przypadku </w:t>
      </w:r>
      <w:r w:rsidRPr="0095452B">
        <w:rPr>
          <w:rFonts w:ascii="Verdana" w:hAnsi="Verdana" w:cs="Arial"/>
          <w:sz w:val="18"/>
          <w:szCs w:val="20"/>
          <w:u w:val="single"/>
        </w:rPr>
        <w:t>polegania na zdolnościach lub sytuacji podmiotu udostępniającego zasoby,</w:t>
      </w:r>
      <w:r w:rsidRPr="0095452B">
        <w:rPr>
          <w:rFonts w:ascii="Verdana" w:hAnsi="Verdana" w:cs="Arial"/>
          <w:sz w:val="18"/>
          <w:szCs w:val="20"/>
        </w:rPr>
        <w:t xml:space="preserve"> oświadczenie składa również podmiot udostępniający zasoby.</w:t>
      </w:r>
    </w:p>
    <w:bookmarkEnd w:id="3"/>
    <w:p w14:paraId="79463E4F" w14:textId="77777777" w:rsidR="009E67F1" w:rsidRPr="0095452B" w:rsidRDefault="009E67F1" w:rsidP="009E67F1">
      <w:pPr>
        <w:spacing w:before="360" w:after="480"/>
        <w:rPr>
          <w:rFonts w:ascii="Verdana" w:hAnsi="Verdana" w:cs="Arial"/>
          <w:i/>
          <w:iCs/>
          <w:sz w:val="18"/>
        </w:rPr>
      </w:pPr>
      <w:r w:rsidRPr="0095452B">
        <w:rPr>
          <w:rFonts w:ascii="Verdana" w:hAnsi="Verdana" w:cs="Arial"/>
          <w:i/>
          <w:iCs/>
          <w:sz w:val="18"/>
        </w:rPr>
        <w:t>*niepotrzebne skreślić</w:t>
      </w:r>
    </w:p>
    <w:p w14:paraId="16D159AF" w14:textId="77777777" w:rsidR="009E67F1" w:rsidRPr="0095452B" w:rsidRDefault="009E67F1" w:rsidP="009E67F1">
      <w:pPr>
        <w:jc w:val="both"/>
        <w:rPr>
          <w:rFonts w:ascii="Verdana" w:hAnsi="Verdana"/>
          <w:b/>
          <w:i/>
          <w:sz w:val="20"/>
          <w:szCs w:val="20"/>
        </w:rPr>
      </w:pPr>
      <w:bookmarkStart w:id="4" w:name="_Hlk135653921"/>
      <w:r w:rsidRPr="0095452B">
        <w:rPr>
          <w:rFonts w:ascii="Verdana" w:hAnsi="Verdana"/>
          <w:b/>
          <w:i/>
          <w:sz w:val="20"/>
          <w:szCs w:val="20"/>
        </w:rPr>
        <w:t>Oświadczenie musi być opatrzone kwalifikowanym podpisem elektronicznym przez osobę lub osoby uprawnione do reprezentowania Wykonawcy/Wykonawc</w:t>
      </w:r>
      <w:r>
        <w:rPr>
          <w:rFonts w:ascii="Verdana" w:hAnsi="Verdana"/>
          <w:b/>
          <w:i/>
          <w:sz w:val="20"/>
          <w:szCs w:val="20"/>
        </w:rPr>
        <w:t>ów</w:t>
      </w:r>
      <w:r w:rsidRPr="0095452B">
        <w:rPr>
          <w:rFonts w:ascii="Verdana" w:hAnsi="Verdana"/>
          <w:b/>
          <w:i/>
          <w:sz w:val="20"/>
          <w:szCs w:val="20"/>
        </w:rPr>
        <w:t xml:space="preserve"> wspólnie ubiegając</w:t>
      </w:r>
      <w:r>
        <w:rPr>
          <w:rFonts w:ascii="Verdana" w:hAnsi="Verdana"/>
          <w:b/>
          <w:i/>
          <w:sz w:val="20"/>
          <w:szCs w:val="20"/>
        </w:rPr>
        <w:t>ych</w:t>
      </w:r>
      <w:r w:rsidRPr="0095452B">
        <w:rPr>
          <w:rFonts w:ascii="Verdana" w:hAnsi="Verdana"/>
          <w:b/>
          <w:i/>
          <w:sz w:val="20"/>
          <w:szCs w:val="20"/>
        </w:rPr>
        <w:t xml:space="preserve"> się o udzielenie zamówienia / Podmiotu udostępniającego zasoby.</w:t>
      </w:r>
    </w:p>
    <w:bookmarkEnd w:id="4"/>
    <w:p w14:paraId="786A4126" w14:textId="77777777" w:rsidR="009E67F1" w:rsidRPr="0095452B" w:rsidRDefault="009E67F1" w:rsidP="009E67F1">
      <w:pPr>
        <w:rPr>
          <w:rFonts w:ascii="Verdana" w:hAnsi="Verdana" w:cs="Arial"/>
          <w:sz w:val="18"/>
        </w:rPr>
      </w:pPr>
    </w:p>
    <w:p w14:paraId="1F523FF3" w14:textId="77777777" w:rsidR="009E67F1" w:rsidRDefault="009E67F1" w:rsidP="009E67F1">
      <w:pPr>
        <w:rPr>
          <w:rFonts w:ascii="Verdana" w:hAnsi="Verdana" w:cs="Arial"/>
          <w:sz w:val="20"/>
        </w:rPr>
      </w:pPr>
    </w:p>
    <w:p w14:paraId="316C0B8B" w14:textId="77777777" w:rsidR="009E67F1" w:rsidRDefault="009E67F1" w:rsidP="009E67F1">
      <w:pPr>
        <w:rPr>
          <w:rFonts w:ascii="Verdana" w:hAnsi="Verdana" w:cs="Arial"/>
          <w:sz w:val="20"/>
        </w:rPr>
      </w:pPr>
    </w:p>
    <w:p w14:paraId="1903AB2A" w14:textId="77777777" w:rsidR="009E67F1" w:rsidRDefault="009E67F1" w:rsidP="009E67F1">
      <w:pPr>
        <w:rPr>
          <w:rFonts w:ascii="Verdana" w:hAnsi="Verdana" w:cs="Arial"/>
          <w:sz w:val="20"/>
        </w:rPr>
      </w:pPr>
    </w:p>
    <w:p w14:paraId="6C436484" w14:textId="77777777" w:rsidR="00C43B58" w:rsidRDefault="00C43B58" w:rsidP="009E67F1">
      <w:pPr>
        <w:rPr>
          <w:rFonts w:ascii="Verdana" w:hAnsi="Verdana" w:cs="Arial"/>
          <w:sz w:val="20"/>
        </w:rPr>
      </w:pPr>
    </w:p>
    <w:p w14:paraId="2DCB65EC" w14:textId="77777777" w:rsidR="00C43B58" w:rsidRDefault="00C43B58" w:rsidP="009E67F1">
      <w:pPr>
        <w:rPr>
          <w:rFonts w:ascii="Verdana" w:hAnsi="Verdana" w:cs="Arial"/>
          <w:sz w:val="20"/>
        </w:rPr>
      </w:pPr>
    </w:p>
    <w:p w14:paraId="1BB570DB" w14:textId="77777777" w:rsidR="00C43B58" w:rsidRDefault="00C43B58" w:rsidP="009E67F1">
      <w:pPr>
        <w:rPr>
          <w:rFonts w:ascii="Verdana" w:hAnsi="Verdana" w:cs="Arial"/>
          <w:sz w:val="20"/>
        </w:rPr>
      </w:pPr>
    </w:p>
    <w:p w14:paraId="020465BD" w14:textId="77777777" w:rsidR="00C43B58" w:rsidRDefault="00C43B58" w:rsidP="009E67F1">
      <w:pPr>
        <w:rPr>
          <w:rFonts w:ascii="Verdana" w:hAnsi="Verdana" w:cs="Arial"/>
          <w:sz w:val="20"/>
        </w:rPr>
      </w:pPr>
    </w:p>
    <w:p w14:paraId="3DEA5683" w14:textId="77777777" w:rsidR="00C43B58" w:rsidRDefault="00C43B58" w:rsidP="009E67F1">
      <w:pPr>
        <w:rPr>
          <w:rFonts w:ascii="Verdana" w:hAnsi="Verdana" w:cs="Arial"/>
          <w:sz w:val="20"/>
        </w:rPr>
      </w:pPr>
    </w:p>
    <w:p w14:paraId="0FAA8E04" w14:textId="77777777" w:rsidR="00C43B58" w:rsidRDefault="00C43B58" w:rsidP="009E67F1">
      <w:pPr>
        <w:rPr>
          <w:rFonts w:ascii="Verdana" w:hAnsi="Verdana" w:cs="Arial"/>
          <w:sz w:val="20"/>
        </w:rPr>
      </w:pPr>
    </w:p>
    <w:p w14:paraId="149638E8" w14:textId="77777777" w:rsidR="00C43B58" w:rsidRDefault="00C43B58" w:rsidP="009E67F1">
      <w:pPr>
        <w:rPr>
          <w:rFonts w:ascii="Verdana" w:hAnsi="Verdana" w:cs="Arial"/>
          <w:sz w:val="20"/>
        </w:rPr>
      </w:pPr>
    </w:p>
    <w:p w14:paraId="64726812" w14:textId="77777777" w:rsidR="00C43B58" w:rsidRDefault="00C43B58" w:rsidP="009E67F1">
      <w:pPr>
        <w:rPr>
          <w:rFonts w:ascii="Verdana" w:hAnsi="Verdana" w:cs="Arial"/>
          <w:sz w:val="20"/>
        </w:rPr>
      </w:pPr>
    </w:p>
    <w:p w14:paraId="303DE433" w14:textId="77777777" w:rsidR="00C43B58" w:rsidRDefault="00C43B58" w:rsidP="009E67F1">
      <w:pPr>
        <w:rPr>
          <w:rFonts w:ascii="Verdana" w:hAnsi="Verdana" w:cs="Arial"/>
          <w:sz w:val="20"/>
        </w:rPr>
      </w:pPr>
    </w:p>
    <w:p w14:paraId="25AEE58D" w14:textId="77777777" w:rsidR="00C43B58" w:rsidRDefault="00C43B58" w:rsidP="009E67F1">
      <w:pPr>
        <w:rPr>
          <w:rFonts w:ascii="Verdana" w:hAnsi="Verdana" w:cs="Arial"/>
          <w:sz w:val="20"/>
        </w:rPr>
      </w:pPr>
    </w:p>
    <w:p w14:paraId="11CCF655" w14:textId="77777777" w:rsidR="00C43B58" w:rsidRDefault="00C43B58" w:rsidP="009E67F1">
      <w:pPr>
        <w:rPr>
          <w:rFonts w:ascii="Verdana" w:hAnsi="Verdana" w:cs="Arial"/>
          <w:sz w:val="20"/>
        </w:rPr>
      </w:pPr>
    </w:p>
    <w:p w14:paraId="1188B374" w14:textId="77777777" w:rsidR="00C43B58" w:rsidRDefault="00C43B58" w:rsidP="009E67F1">
      <w:pPr>
        <w:rPr>
          <w:rFonts w:ascii="Verdana" w:hAnsi="Verdana" w:cs="Arial"/>
          <w:sz w:val="20"/>
        </w:rPr>
      </w:pPr>
    </w:p>
    <w:p w14:paraId="2D717F9E" w14:textId="77777777" w:rsidR="00C43B58" w:rsidRDefault="00C43B58" w:rsidP="009E67F1">
      <w:pPr>
        <w:rPr>
          <w:rFonts w:ascii="Verdana" w:hAnsi="Verdana" w:cs="Arial"/>
          <w:sz w:val="20"/>
        </w:rPr>
      </w:pPr>
    </w:p>
    <w:p w14:paraId="1CA97ED1" w14:textId="77777777" w:rsidR="00C43B58" w:rsidRDefault="00C43B58" w:rsidP="009E67F1">
      <w:pPr>
        <w:rPr>
          <w:rFonts w:ascii="Verdana" w:hAnsi="Verdana" w:cs="Arial"/>
          <w:sz w:val="20"/>
        </w:rPr>
      </w:pPr>
    </w:p>
    <w:p w14:paraId="2C7B4BD8" w14:textId="77777777" w:rsidR="00C43B58" w:rsidRDefault="00C43B58" w:rsidP="009E67F1">
      <w:pPr>
        <w:rPr>
          <w:rFonts w:ascii="Verdana" w:hAnsi="Verdana" w:cs="Arial"/>
          <w:sz w:val="20"/>
        </w:rPr>
      </w:pPr>
    </w:p>
    <w:p w14:paraId="16A73E88" w14:textId="77777777" w:rsidR="00C43B58" w:rsidRDefault="00C43B58" w:rsidP="009E67F1">
      <w:pPr>
        <w:rPr>
          <w:rFonts w:ascii="Verdana" w:hAnsi="Verdana" w:cs="Arial"/>
          <w:sz w:val="20"/>
        </w:rPr>
      </w:pPr>
    </w:p>
    <w:p w14:paraId="66657D8F" w14:textId="77777777" w:rsidR="00C43B58" w:rsidRDefault="00C43B58" w:rsidP="009E67F1">
      <w:pPr>
        <w:rPr>
          <w:rFonts w:ascii="Verdana" w:hAnsi="Verdana" w:cs="Arial"/>
          <w:sz w:val="20"/>
        </w:rPr>
      </w:pPr>
    </w:p>
    <w:p w14:paraId="285C8ACA" w14:textId="77777777" w:rsidR="00C43B58" w:rsidRDefault="00C43B58" w:rsidP="009E67F1">
      <w:pPr>
        <w:rPr>
          <w:rFonts w:ascii="Verdana" w:hAnsi="Verdana" w:cs="Arial"/>
          <w:sz w:val="20"/>
        </w:rPr>
      </w:pPr>
    </w:p>
    <w:p w14:paraId="587C7E09" w14:textId="77777777" w:rsidR="00C43B58" w:rsidRDefault="00C43B58" w:rsidP="009E67F1">
      <w:pPr>
        <w:rPr>
          <w:rFonts w:ascii="Verdana" w:hAnsi="Verdana" w:cs="Arial"/>
          <w:sz w:val="20"/>
        </w:rPr>
      </w:pPr>
    </w:p>
    <w:p w14:paraId="6EBBCDE0" w14:textId="77777777" w:rsidR="00C43B58" w:rsidRDefault="00C43B58" w:rsidP="009E67F1">
      <w:pPr>
        <w:rPr>
          <w:rFonts w:ascii="Verdana" w:hAnsi="Verdana" w:cs="Arial"/>
          <w:sz w:val="20"/>
        </w:rPr>
      </w:pPr>
    </w:p>
    <w:p w14:paraId="6DD11369" w14:textId="77777777" w:rsidR="00C43B58" w:rsidRDefault="00C43B58" w:rsidP="009E67F1">
      <w:pPr>
        <w:rPr>
          <w:rFonts w:ascii="Verdana" w:hAnsi="Verdana" w:cs="Arial"/>
          <w:sz w:val="20"/>
        </w:rPr>
      </w:pPr>
    </w:p>
    <w:p w14:paraId="792B8474" w14:textId="77777777" w:rsidR="00C43B58" w:rsidRDefault="00C43B58" w:rsidP="009E67F1">
      <w:pPr>
        <w:rPr>
          <w:rFonts w:ascii="Verdana" w:hAnsi="Verdana" w:cs="Arial"/>
          <w:sz w:val="20"/>
        </w:rPr>
      </w:pPr>
    </w:p>
    <w:p w14:paraId="35E6EFF5" w14:textId="77777777" w:rsidR="00C43B58" w:rsidRDefault="00C43B58" w:rsidP="009E67F1">
      <w:pPr>
        <w:rPr>
          <w:rFonts w:ascii="Verdana" w:hAnsi="Verdana" w:cs="Arial"/>
          <w:sz w:val="20"/>
        </w:rPr>
      </w:pPr>
    </w:p>
    <w:p w14:paraId="780E55C0" w14:textId="77777777" w:rsidR="00C43B58" w:rsidRDefault="00C43B58" w:rsidP="009E67F1">
      <w:pPr>
        <w:rPr>
          <w:rFonts w:ascii="Verdana" w:hAnsi="Verdana" w:cs="Arial"/>
          <w:sz w:val="20"/>
        </w:rPr>
      </w:pPr>
    </w:p>
    <w:p w14:paraId="705B67D9" w14:textId="77777777" w:rsidR="00C43B58" w:rsidRDefault="00C43B58" w:rsidP="009E67F1">
      <w:pPr>
        <w:rPr>
          <w:rFonts w:ascii="Verdana" w:hAnsi="Verdana" w:cs="Arial"/>
          <w:sz w:val="20"/>
        </w:rPr>
      </w:pPr>
    </w:p>
    <w:p w14:paraId="489A35A4" w14:textId="77777777" w:rsidR="00C43B58" w:rsidRDefault="00C43B58" w:rsidP="009E67F1">
      <w:pPr>
        <w:rPr>
          <w:rFonts w:ascii="Verdana" w:hAnsi="Verdana" w:cs="Arial"/>
          <w:sz w:val="20"/>
        </w:rPr>
      </w:pPr>
    </w:p>
    <w:p w14:paraId="68B6ABF5" w14:textId="77777777" w:rsidR="00C43B58" w:rsidRDefault="00C43B58" w:rsidP="009E67F1">
      <w:pPr>
        <w:rPr>
          <w:rFonts w:ascii="Verdana" w:hAnsi="Verdana" w:cs="Arial"/>
          <w:sz w:val="20"/>
        </w:rPr>
      </w:pPr>
    </w:p>
    <w:p w14:paraId="049AD0B5" w14:textId="77777777" w:rsidR="00C43B58" w:rsidRDefault="00C43B58" w:rsidP="009E67F1">
      <w:pPr>
        <w:rPr>
          <w:rFonts w:ascii="Verdana" w:hAnsi="Verdana" w:cs="Arial"/>
          <w:sz w:val="20"/>
        </w:rPr>
      </w:pPr>
    </w:p>
    <w:p w14:paraId="7B8699E5" w14:textId="77777777" w:rsidR="00C43B58" w:rsidRDefault="00C43B58" w:rsidP="009E67F1">
      <w:pPr>
        <w:rPr>
          <w:rFonts w:ascii="Verdana" w:hAnsi="Verdana" w:cs="Arial"/>
          <w:sz w:val="20"/>
        </w:rPr>
      </w:pPr>
    </w:p>
    <w:p w14:paraId="02FE4D90" w14:textId="77777777" w:rsidR="00C43B58" w:rsidRDefault="00C43B58" w:rsidP="009E67F1">
      <w:pPr>
        <w:rPr>
          <w:rFonts w:ascii="Verdana" w:hAnsi="Verdana" w:cs="Arial"/>
          <w:sz w:val="20"/>
        </w:rPr>
      </w:pPr>
    </w:p>
    <w:p w14:paraId="1B07FBE7" w14:textId="77777777" w:rsidR="00C43B58" w:rsidRDefault="00C43B58" w:rsidP="009E67F1">
      <w:pPr>
        <w:rPr>
          <w:rFonts w:ascii="Verdana" w:hAnsi="Verdana" w:cs="Arial"/>
          <w:sz w:val="20"/>
        </w:rPr>
      </w:pPr>
    </w:p>
    <w:p w14:paraId="6413724B" w14:textId="77777777" w:rsidR="00C43B58" w:rsidRDefault="00C43B58" w:rsidP="009E67F1">
      <w:pPr>
        <w:rPr>
          <w:rFonts w:ascii="Verdana" w:hAnsi="Verdana" w:cs="Arial"/>
          <w:sz w:val="20"/>
        </w:rPr>
      </w:pPr>
    </w:p>
    <w:p w14:paraId="0435A8D2" w14:textId="77777777" w:rsidR="00C43B58" w:rsidRDefault="00C43B58" w:rsidP="009E67F1">
      <w:pPr>
        <w:rPr>
          <w:rFonts w:ascii="Verdana" w:hAnsi="Verdana" w:cs="Arial"/>
          <w:sz w:val="20"/>
        </w:rPr>
      </w:pPr>
    </w:p>
    <w:p w14:paraId="4CB22D03" w14:textId="77777777" w:rsidR="00C43B58" w:rsidRDefault="00C43B58" w:rsidP="009E67F1">
      <w:pPr>
        <w:rPr>
          <w:rFonts w:ascii="Verdana" w:hAnsi="Verdana" w:cs="Arial"/>
          <w:sz w:val="20"/>
        </w:rPr>
      </w:pPr>
    </w:p>
    <w:p w14:paraId="3E37AF76" w14:textId="77777777" w:rsidR="00C43B58" w:rsidRDefault="00C43B58" w:rsidP="009E67F1">
      <w:pPr>
        <w:rPr>
          <w:rFonts w:ascii="Verdana" w:hAnsi="Verdana" w:cs="Arial"/>
          <w:sz w:val="20"/>
        </w:rPr>
      </w:pPr>
    </w:p>
    <w:p w14:paraId="03E7C59A" w14:textId="77777777" w:rsidR="00C43B58" w:rsidRDefault="00C43B58" w:rsidP="009E67F1">
      <w:pPr>
        <w:rPr>
          <w:rFonts w:ascii="Verdana" w:hAnsi="Verdana" w:cs="Arial"/>
          <w:sz w:val="20"/>
        </w:rPr>
      </w:pPr>
    </w:p>
    <w:p w14:paraId="70BA65C3" w14:textId="77777777" w:rsidR="00C43B58" w:rsidRDefault="00C43B58" w:rsidP="009E67F1">
      <w:pPr>
        <w:rPr>
          <w:rFonts w:ascii="Verdana" w:hAnsi="Verdana" w:cs="Arial"/>
          <w:sz w:val="20"/>
        </w:rPr>
      </w:pPr>
    </w:p>
    <w:p w14:paraId="384F7389" w14:textId="77777777" w:rsidR="00C43B58" w:rsidRDefault="00C43B58" w:rsidP="009E67F1">
      <w:pPr>
        <w:rPr>
          <w:rFonts w:ascii="Verdana" w:hAnsi="Verdana" w:cs="Arial"/>
          <w:sz w:val="20"/>
        </w:rPr>
      </w:pPr>
    </w:p>
    <w:p w14:paraId="1606D971" w14:textId="77777777" w:rsidR="00C43B58" w:rsidRDefault="00C43B58" w:rsidP="009E67F1">
      <w:pPr>
        <w:rPr>
          <w:rFonts w:ascii="Verdana" w:hAnsi="Verdana" w:cs="Arial"/>
          <w:sz w:val="20"/>
        </w:rPr>
      </w:pPr>
    </w:p>
    <w:p w14:paraId="1CE21812" w14:textId="77777777" w:rsidR="00C43B58" w:rsidRDefault="00C43B58" w:rsidP="009E67F1">
      <w:pPr>
        <w:rPr>
          <w:rFonts w:ascii="Verdana" w:hAnsi="Verdana" w:cs="Arial"/>
          <w:sz w:val="20"/>
        </w:rPr>
      </w:pPr>
    </w:p>
    <w:p w14:paraId="39F7F1C6" w14:textId="77777777" w:rsidR="00C43B58" w:rsidRDefault="00C43B58" w:rsidP="009E67F1">
      <w:pPr>
        <w:rPr>
          <w:rFonts w:ascii="Verdana" w:hAnsi="Verdana" w:cs="Arial"/>
          <w:sz w:val="20"/>
        </w:rPr>
      </w:pPr>
    </w:p>
    <w:p w14:paraId="263960AB" w14:textId="77777777" w:rsidR="00C43B58" w:rsidRDefault="00C43B58" w:rsidP="009E67F1">
      <w:pPr>
        <w:rPr>
          <w:rFonts w:ascii="Verdana" w:hAnsi="Verdana" w:cs="Arial"/>
          <w:sz w:val="20"/>
        </w:rPr>
      </w:pPr>
    </w:p>
    <w:p w14:paraId="3CCA31AA" w14:textId="0111FA58" w:rsidR="009E67F1" w:rsidRDefault="001F313D" w:rsidP="001F313D">
      <w:pPr>
        <w:tabs>
          <w:tab w:val="left" w:pos="634"/>
        </w:tabs>
        <w:rPr>
          <w:rFonts w:ascii="Verdana" w:hAnsi="Verdana" w:cs="Arial"/>
          <w:sz w:val="20"/>
        </w:rPr>
      </w:pPr>
      <w:r>
        <w:rPr>
          <w:rFonts w:ascii="Verdana" w:hAnsi="Verdana" w:cs="Arial"/>
          <w:sz w:val="20"/>
        </w:rPr>
        <w:tab/>
      </w:r>
    </w:p>
    <w:p w14:paraId="6F569788" w14:textId="77777777" w:rsidR="001F313D" w:rsidRDefault="001F313D" w:rsidP="001F313D">
      <w:pPr>
        <w:tabs>
          <w:tab w:val="left" w:pos="634"/>
        </w:tabs>
        <w:rPr>
          <w:rFonts w:ascii="Verdana" w:hAnsi="Verdana" w:cs="Arial"/>
          <w:sz w:val="20"/>
        </w:rPr>
      </w:pPr>
    </w:p>
    <w:p w14:paraId="1308A6ED" w14:textId="7AC0B4FC" w:rsidR="009E67F1" w:rsidRDefault="009E67F1" w:rsidP="009E67F1">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Pr>
          <w:rFonts w:ascii="Verdana" w:hAnsi="Verdana" w:cs="Arial"/>
          <w:b/>
          <w:color w:val="000000"/>
          <w:sz w:val="20"/>
        </w:rPr>
        <w:t>1</w:t>
      </w:r>
      <w:r w:rsidR="00633D5C">
        <w:rPr>
          <w:rFonts w:ascii="Verdana" w:hAnsi="Verdana" w:cs="Arial"/>
          <w:b/>
          <w:color w:val="000000"/>
          <w:sz w:val="20"/>
        </w:rPr>
        <w:t>0</w:t>
      </w:r>
      <w:r w:rsidRPr="00AB1BE7">
        <w:rPr>
          <w:rFonts w:ascii="Verdana" w:hAnsi="Verdana" w:cs="Arial"/>
          <w:b/>
          <w:color w:val="000000"/>
          <w:sz w:val="20"/>
        </w:rPr>
        <w:t>.</w:t>
      </w:r>
      <w:r>
        <w:rPr>
          <w:rFonts w:ascii="Verdana" w:hAnsi="Verdana" w:cs="Arial"/>
          <w:b/>
          <w:color w:val="000000"/>
          <w:sz w:val="20"/>
        </w:rPr>
        <w:t>2</w:t>
      </w:r>
      <w:r w:rsidR="002B170F">
        <w:rPr>
          <w:rFonts w:ascii="Verdana" w:hAnsi="Verdana" w:cs="Arial"/>
          <w:b/>
          <w:color w:val="000000"/>
          <w:sz w:val="20"/>
        </w:rPr>
        <w:t>9</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sidR="00633D5C">
        <w:rPr>
          <w:rFonts w:ascii="Verdana" w:hAnsi="Verdana" w:cs="Arial"/>
          <w:b/>
          <w:color w:val="000000"/>
          <w:sz w:val="20"/>
        </w:rPr>
        <w:t>PM</w:t>
      </w:r>
    </w:p>
    <w:p w14:paraId="4DF89FF3" w14:textId="378A01A9" w:rsidR="009E67F1" w:rsidRPr="00633D5C" w:rsidRDefault="009E67F1" w:rsidP="009E67F1">
      <w:pPr>
        <w:pStyle w:val="Bezodstpw1"/>
        <w:spacing w:before="120" w:line="276" w:lineRule="auto"/>
        <w:ind w:left="5919" w:firstLine="11"/>
        <w:jc w:val="right"/>
        <w:rPr>
          <w:rFonts w:ascii="Verdana" w:hAnsi="Verdana" w:cs="Arial"/>
          <w:bCs/>
          <w:sz w:val="20"/>
          <w:szCs w:val="20"/>
        </w:rPr>
      </w:pPr>
      <w:r w:rsidRPr="00633D5C">
        <w:rPr>
          <w:rFonts w:ascii="Verdana" w:hAnsi="Verdana" w:cs="Arial"/>
          <w:bCs/>
          <w:sz w:val="20"/>
          <w:szCs w:val="20"/>
        </w:rPr>
        <w:t xml:space="preserve">Załącznik nr </w:t>
      </w:r>
      <w:r w:rsidR="00E60DB1">
        <w:rPr>
          <w:rFonts w:ascii="Verdana" w:hAnsi="Verdana" w:cs="Arial"/>
          <w:bCs/>
          <w:sz w:val="20"/>
          <w:szCs w:val="20"/>
        </w:rPr>
        <w:t>5</w:t>
      </w:r>
      <w:r w:rsidRPr="00633D5C">
        <w:rPr>
          <w:rFonts w:ascii="Verdana" w:hAnsi="Verdana" w:cs="Arial"/>
          <w:bCs/>
          <w:sz w:val="20"/>
          <w:szCs w:val="20"/>
        </w:rPr>
        <w:t xml:space="preserve"> do SWZ</w:t>
      </w:r>
    </w:p>
    <w:p w14:paraId="561CFC8D" w14:textId="77777777" w:rsidR="009E67F1" w:rsidRPr="009D13E6" w:rsidRDefault="009E67F1" w:rsidP="009E67F1">
      <w:pPr>
        <w:pStyle w:val="Bezodstpw1"/>
        <w:spacing w:after="240" w:line="276" w:lineRule="auto"/>
        <w:ind w:left="4253" w:firstLine="11"/>
        <w:jc w:val="right"/>
        <w:rPr>
          <w:rFonts w:ascii="Verdana" w:hAnsi="Verdana" w:cs="Arial"/>
          <w:b/>
          <w:sz w:val="20"/>
          <w:szCs w:val="20"/>
        </w:rPr>
      </w:pPr>
      <w:r w:rsidRPr="009D13E6">
        <w:rPr>
          <w:rFonts w:ascii="Verdana" w:hAnsi="Verdana" w:cs="Arial"/>
          <w:b/>
          <w:sz w:val="20"/>
          <w:szCs w:val="20"/>
        </w:rPr>
        <w:t>(składany na wezwanie Zamawiającego)</w:t>
      </w:r>
    </w:p>
    <w:p w14:paraId="31118DCE" w14:textId="77777777" w:rsidR="009E67F1" w:rsidRPr="00C60B1F" w:rsidRDefault="009E67F1" w:rsidP="009E67F1">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pPr>
      <w:r w:rsidRPr="00C60B1F">
        <w:rPr>
          <w:rFonts w:ascii="Verdana" w:hAnsi="Verdana"/>
          <w:color w:val="FFFFFF"/>
          <w:sz w:val="24"/>
          <w:szCs w:val="36"/>
        </w:rPr>
        <w:t>OŚWIADCZENIE WYKONAWCY</w:t>
      </w:r>
      <w:r w:rsidRPr="009D13E6">
        <w:rPr>
          <w:rFonts w:ascii="Verdana" w:hAnsi="Verdana"/>
          <w:color w:val="FFFFFF"/>
          <w:sz w:val="22"/>
          <w:szCs w:val="32"/>
        </w:rPr>
        <w:br/>
      </w:r>
      <w:r w:rsidRPr="00C60B1F">
        <w:rPr>
          <w:rFonts w:ascii="Verdana" w:hAnsi="Verdana"/>
          <w:color w:val="FFFFFF" w:themeColor="background1"/>
          <w:sz w:val="22"/>
          <w:szCs w:val="22"/>
        </w:rPr>
        <w:t>o przynależności / braku przynależności do grupy kapitałowej</w:t>
      </w:r>
      <w:r w:rsidRPr="00C60B1F">
        <w:rPr>
          <w:rFonts w:ascii="Verdana" w:hAnsi="Verdana"/>
          <w:color w:val="FFFFFF" w:themeColor="background1"/>
          <w:sz w:val="22"/>
          <w:szCs w:val="22"/>
        </w:rPr>
        <w:br/>
      </w:r>
      <w:r w:rsidRPr="00547BA9">
        <w:rPr>
          <w:rFonts w:ascii="Verdana" w:hAnsi="Verdana"/>
          <w:b w:val="0"/>
          <w:bCs w:val="0"/>
          <w:color w:val="FFFFFF" w:themeColor="background1"/>
          <w:sz w:val="22"/>
          <w:szCs w:val="22"/>
        </w:rPr>
        <w:t>składane na podstawie art. 108 ust. 1 pkt 5 uPzp</w:t>
      </w:r>
    </w:p>
    <w:p w14:paraId="0979F6D9" w14:textId="77777777" w:rsidR="009E67F1" w:rsidRPr="002B672A" w:rsidRDefault="009E67F1" w:rsidP="009E67F1">
      <w:pPr>
        <w:spacing w:before="360" w:after="120"/>
        <w:jc w:val="center"/>
        <w:rPr>
          <w:rFonts w:ascii="Verdana" w:hAnsi="Verdana" w:cs="Arial"/>
          <w:b/>
          <w:sz w:val="18"/>
          <w:szCs w:val="20"/>
        </w:rPr>
      </w:pPr>
      <w:r w:rsidRPr="002B672A">
        <w:rPr>
          <w:rFonts w:ascii="Verdana" w:hAnsi="Verdana" w:cs="Arial"/>
          <w:b/>
          <w:sz w:val="18"/>
          <w:szCs w:val="20"/>
        </w:rPr>
        <w:t>Wykonawca / Wykonawcy wspólnie ubiegający się o udzielenie zamówienia</w:t>
      </w:r>
      <w:r w:rsidRPr="00F2724C">
        <w:rPr>
          <w:rFonts w:ascii="Verdana" w:hAnsi="Verdana" w:cs="Arial"/>
          <w:b/>
          <w:sz w:val="18"/>
          <w:szCs w:val="20"/>
        </w:rPr>
        <w:t xml:space="preserve"> </w:t>
      </w:r>
    </w:p>
    <w:p w14:paraId="26FFA299" w14:textId="77777777" w:rsidR="009E67F1" w:rsidRDefault="009E67F1" w:rsidP="009E67F1">
      <w:pPr>
        <w:jc w:val="center"/>
        <w:rPr>
          <w:rFonts w:ascii="Verdana" w:hAnsi="Verdana" w:cs="Arial"/>
          <w:b/>
          <w:sz w:val="20"/>
          <w:szCs w:val="20"/>
        </w:rPr>
      </w:pPr>
    </w:p>
    <w:p w14:paraId="380D912A" w14:textId="77777777" w:rsidR="009E67F1" w:rsidRPr="009D13E6" w:rsidRDefault="009E67F1" w:rsidP="009E67F1">
      <w:pPr>
        <w:jc w:val="center"/>
        <w:rPr>
          <w:rFonts w:ascii="Verdana" w:hAnsi="Verdana" w:cs="Arial"/>
          <w:b/>
          <w:bCs/>
          <w:sz w:val="20"/>
          <w:szCs w:val="20"/>
        </w:rPr>
      </w:pPr>
      <w:r w:rsidRPr="009D13E6">
        <w:rPr>
          <w:rFonts w:ascii="Verdana" w:hAnsi="Verdana" w:cs="Arial"/>
          <w:b/>
          <w:bCs/>
          <w:sz w:val="20"/>
          <w:szCs w:val="20"/>
        </w:rPr>
        <w:t>……………………………………………………………………………………………………</w:t>
      </w:r>
    </w:p>
    <w:p w14:paraId="7B86B9F7" w14:textId="77777777" w:rsidR="009E67F1" w:rsidRPr="009D13E6" w:rsidRDefault="009E67F1" w:rsidP="009E67F1">
      <w:pPr>
        <w:ind w:right="-142"/>
        <w:jc w:val="center"/>
        <w:rPr>
          <w:rFonts w:ascii="Verdana" w:hAnsi="Verdana" w:cs="Arial"/>
          <w:sz w:val="18"/>
          <w:szCs w:val="18"/>
        </w:rPr>
      </w:pPr>
      <w:r w:rsidRPr="009D13E6">
        <w:rPr>
          <w:rFonts w:ascii="Verdana" w:hAnsi="Verdana" w:cs="Arial"/>
          <w:i/>
          <w:sz w:val="18"/>
          <w:szCs w:val="18"/>
        </w:rPr>
        <w:t>(pełna nazwa/firma Wykonawcy, w imieniu którego składane jest oświadczenie, adres)</w:t>
      </w:r>
    </w:p>
    <w:p w14:paraId="7A994465" w14:textId="77777777" w:rsidR="009E67F1" w:rsidRPr="009D13E6" w:rsidRDefault="009E67F1" w:rsidP="009E67F1">
      <w:pPr>
        <w:ind w:right="-142"/>
        <w:rPr>
          <w:rFonts w:ascii="Verdana" w:hAnsi="Verdana" w:cs="Arial"/>
          <w:i/>
          <w:sz w:val="20"/>
          <w:szCs w:val="20"/>
        </w:rPr>
      </w:pPr>
    </w:p>
    <w:p w14:paraId="64E1C6B5" w14:textId="77777777" w:rsidR="009E67F1" w:rsidRPr="002B672A" w:rsidRDefault="009E67F1" w:rsidP="009E67F1">
      <w:pPr>
        <w:rPr>
          <w:rFonts w:ascii="Verdana" w:hAnsi="Verdana" w:cs="Arial"/>
          <w:sz w:val="18"/>
          <w:szCs w:val="20"/>
        </w:rPr>
      </w:pPr>
      <w:r w:rsidRPr="002B672A">
        <w:rPr>
          <w:rFonts w:ascii="Verdana" w:hAnsi="Verdana" w:cs="Arial"/>
          <w:sz w:val="18"/>
          <w:szCs w:val="20"/>
        </w:rPr>
        <w:t>składane na potrzeby postępowania o udzielenie zamówienia publicznego na zadanie pn.:</w:t>
      </w:r>
    </w:p>
    <w:p w14:paraId="4490FCDF" w14:textId="77777777" w:rsidR="009E67F1" w:rsidRPr="009D13E6" w:rsidRDefault="009E67F1" w:rsidP="009E67F1">
      <w:pPr>
        <w:jc w:val="center"/>
        <w:rPr>
          <w:rFonts w:ascii="Verdana" w:hAnsi="Verdana" w:cs="Arial"/>
          <w:b/>
          <w:sz w:val="20"/>
          <w:szCs w:val="20"/>
        </w:rPr>
      </w:pPr>
    </w:p>
    <w:p w14:paraId="0941DF2A" w14:textId="04BD5391" w:rsidR="009E67F1" w:rsidRPr="00633D5C" w:rsidRDefault="00633D5C" w:rsidP="009E67F1">
      <w:pPr>
        <w:tabs>
          <w:tab w:val="left" w:pos="709"/>
        </w:tabs>
        <w:spacing w:before="60" w:after="60"/>
        <w:jc w:val="center"/>
        <w:rPr>
          <w:rFonts w:ascii="Verdana" w:hAnsi="Verdana"/>
          <w:b/>
        </w:rPr>
      </w:pPr>
      <w:r w:rsidRPr="00633D5C">
        <w:rPr>
          <w:rFonts w:ascii="Verdana" w:hAnsi="Verdana" w:cs="Arial"/>
          <w:b/>
          <w:sz w:val="20"/>
          <w:szCs w:val="20"/>
        </w:rPr>
        <w:t>„</w:t>
      </w:r>
      <w:r w:rsidR="00E60DB1" w:rsidRPr="00E60DB1">
        <w:rPr>
          <w:rFonts w:ascii="Verdana" w:eastAsia="Verdana" w:hAnsi="Verdana" w:cs="Arial"/>
          <w:b/>
          <w:bCs/>
          <w:sz w:val="20"/>
          <w:szCs w:val="20"/>
        </w:rPr>
        <w:t>Dostawa mebli biurowych dla jednostek Uniwersytetu Wrocławskiego</w:t>
      </w:r>
      <w:r w:rsidRPr="00633D5C">
        <w:rPr>
          <w:rFonts w:ascii="Verdana" w:hAnsi="Verdana" w:cs="Arial"/>
          <w:b/>
          <w:sz w:val="20"/>
          <w:szCs w:val="20"/>
        </w:rPr>
        <w:t>”</w:t>
      </w:r>
    </w:p>
    <w:p w14:paraId="3F1B142B" w14:textId="77777777" w:rsidR="009E67F1" w:rsidRPr="002B672A" w:rsidRDefault="009E67F1" w:rsidP="009E67F1">
      <w:pPr>
        <w:spacing w:before="240"/>
        <w:rPr>
          <w:rFonts w:ascii="Verdana" w:hAnsi="Verdana" w:cs="Arial"/>
          <w:sz w:val="18"/>
        </w:rPr>
      </w:pPr>
      <w:r w:rsidRPr="002B672A">
        <w:rPr>
          <w:rFonts w:ascii="Verdana" w:hAnsi="Verdana" w:cs="Arial"/>
          <w:sz w:val="18"/>
          <w:szCs w:val="20"/>
        </w:rPr>
        <w:t>Oświadczam/y, że</w:t>
      </w:r>
    </w:p>
    <w:p w14:paraId="0CE17B28" w14:textId="77777777" w:rsidR="009E67F1" w:rsidRPr="002B672A" w:rsidRDefault="009E67F1" w:rsidP="0095433F">
      <w:pPr>
        <w:pStyle w:val="Akapitzlist"/>
        <w:numPr>
          <w:ilvl w:val="3"/>
          <w:numId w:val="3"/>
        </w:numPr>
        <w:tabs>
          <w:tab w:val="clear" w:pos="2880"/>
        </w:tabs>
        <w:spacing w:before="240"/>
        <w:ind w:left="425" w:hanging="425"/>
        <w:jc w:val="both"/>
        <w:rPr>
          <w:rFonts w:ascii="Verdana" w:hAnsi="Verdana" w:cs="Arial"/>
          <w:sz w:val="18"/>
        </w:rPr>
      </w:pPr>
      <w:r w:rsidRPr="002B672A">
        <w:rPr>
          <w:rFonts w:ascii="Verdana" w:hAnsi="Verdana" w:cs="Arial"/>
          <w:b/>
          <w:bCs/>
          <w:sz w:val="18"/>
        </w:rPr>
        <w:t>Nie należę*</w:t>
      </w:r>
      <w:r w:rsidRPr="002B672A">
        <w:rPr>
          <w:rFonts w:ascii="Verdana" w:hAnsi="Verdana" w:cs="Arial"/>
          <w:sz w:val="18"/>
        </w:rPr>
        <w:t xml:space="preserve"> do tej samej grupy kapitałowej w rozumieniu ustawy z dnia 16 lutego 2007 r. </w:t>
      </w:r>
      <w:r>
        <w:rPr>
          <w:rFonts w:ascii="Verdana" w:hAnsi="Verdana" w:cs="Arial"/>
          <w:sz w:val="18"/>
        </w:rPr>
        <w:t xml:space="preserve">                 </w:t>
      </w:r>
      <w:r w:rsidRPr="002B672A">
        <w:rPr>
          <w:rFonts w:ascii="Verdana" w:hAnsi="Verdana" w:cs="Arial"/>
          <w:sz w:val="18"/>
        </w:rPr>
        <w:t>o ochronie konkurencji i konsumentów (Dz. U. z 2019 r. poz. 369, 1571 i 1667), co inny Wykonawca, który złożył odrębną ofertę, w postępowaniu.</w:t>
      </w:r>
    </w:p>
    <w:p w14:paraId="413E7696" w14:textId="77777777" w:rsidR="009E67F1" w:rsidRPr="002B672A" w:rsidRDefault="009E67F1" w:rsidP="0095433F">
      <w:pPr>
        <w:pStyle w:val="Akapitzlist"/>
        <w:numPr>
          <w:ilvl w:val="3"/>
          <w:numId w:val="3"/>
        </w:numPr>
        <w:tabs>
          <w:tab w:val="clear" w:pos="2880"/>
        </w:tabs>
        <w:spacing w:before="240"/>
        <w:ind w:left="425" w:hanging="425"/>
        <w:jc w:val="both"/>
        <w:rPr>
          <w:rFonts w:ascii="Verdana" w:hAnsi="Verdana" w:cs="Arial"/>
          <w:sz w:val="18"/>
        </w:rPr>
      </w:pPr>
      <w:r w:rsidRPr="002B672A">
        <w:rPr>
          <w:rFonts w:ascii="Verdana" w:hAnsi="Verdana" w:cs="Arial"/>
          <w:b/>
          <w:bCs/>
          <w:sz w:val="18"/>
        </w:rPr>
        <w:t>Należę*</w:t>
      </w:r>
      <w:r w:rsidRPr="002B672A">
        <w:rPr>
          <w:rFonts w:ascii="Verdana" w:hAnsi="Verdana" w:cs="Arial"/>
          <w:sz w:val="18"/>
        </w:rPr>
        <w:t xml:space="preserve"> do tej samej grupy kapitałowej w rozumieniu ustawy z dnia 16 lutego 2007 r. </w:t>
      </w:r>
      <w:r>
        <w:rPr>
          <w:rFonts w:ascii="Verdana" w:hAnsi="Verdana" w:cs="Arial"/>
          <w:sz w:val="18"/>
        </w:rPr>
        <w:t xml:space="preserve">                           </w:t>
      </w:r>
      <w:r w:rsidRPr="002B672A">
        <w:rPr>
          <w:rFonts w:ascii="Verdana" w:hAnsi="Verdana" w:cs="Arial"/>
          <w:sz w:val="18"/>
        </w:rPr>
        <w:t>o ochronie konkurencji i konsumentów (Dz. U. z 2019 r. poz. 369, 1571 i 1667), co następujący Wykonawca, który złożył odrębną ofertę, w postępowaniu:</w:t>
      </w:r>
    </w:p>
    <w:p w14:paraId="14583628" w14:textId="77777777" w:rsidR="009E67F1" w:rsidRPr="002B672A" w:rsidRDefault="009E67F1" w:rsidP="009E67F1">
      <w:pPr>
        <w:pStyle w:val="Akapitzlist"/>
        <w:spacing w:before="240"/>
        <w:ind w:left="426"/>
        <w:jc w:val="both"/>
        <w:rPr>
          <w:rFonts w:ascii="Verdana" w:hAnsi="Verdana" w:cs="Arial"/>
          <w:sz w:val="18"/>
        </w:rPr>
      </w:pPr>
      <w:r w:rsidRPr="002B672A">
        <w:rPr>
          <w:rFonts w:ascii="Verdana" w:hAnsi="Verdana" w:cs="Arial"/>
          <w:sz w:val="18"/>
        </w:rPr>
        <w:t>……………………………………………………………………….…………………………………………………………………………………………………………………………………………………………….…………………………………………….. i przedkładam następujące dokumenty lub informacje potwierdzające przygotowanie oferty, niezależnie od ww. wykonawcy należącego do tej samej grupy kapitałowej: ……………………………………………………………………….…………………………………………………………………………………………………………………………………………………………….……………………………………………..</w:t>
      </w:r>
    </w:p>
    <w:p w14:paraId="172251F5" w14:textId="77777777" w:rsidR="009E67F1" w:rsidRPr="00C60B1F" w:rsidRDefault="009E67F1" w:rsidP="009E67F1">
      <w:pPr>
        <w:spacing w:before="360"/>
        <w:jc w:val="both"/>
        <w:rPr>
          <w:rFonts w:ascii="Verdana" w:hAnsi="Verdana" w:cs="Arial"/>
          <w:b/>
          <w:bCs/>
          <w:sz w:val="20"/>
          <w:szCs w:val="20"/>
          <w:u w:val="single"/>
        </w:rPr>
      </w:pPr>
      <w:r w:rsidRPr="00C60B1F">
        <w:rPr>
          <w:rFonts w:ascii="Verdana" w:hAnsi="Verdana" w:cs="Arial"/>
          <w:b/>
          <w:bCs/>
          <w:sz w:val="20"/>
          <w:szCs w:val="20"/>
          <w:u w:val="single"/>
        </w:rPr>
        <w:t xml:space="preserve">UWAGA! </w:t>
      </w:r>
    </w:p>
    <w:p w14:paraId="1AAEEB0A" w14:textId="77777777" w:rsidR="009E67F1" w:rsidRPr="005746EB" w:rsidRDefault="009E67F1" w:rsidP="009E67F1">
      <w:pPr>
        <w:spacing w:before="120"/>
        <w:jc w:val="both"/>
        <w:rPr>
          <w:rFonts w:ascii="Verdana" w:hAnsi="Verdana" w:cs="Arial"/>
          <w:b/>
          <w:sz w:val="16"/>
          <w:szCs w:val="16"/>
        </w:rPr>
      </w:pPr>
      <w:r w:rsidRPr="005746EB">
        <w:rPr>
          <w:rFonts w:ascii="Verdana" w:hAnsi="Verdana" w:cs="Arial"/>
          <w:sz w:val="16"/>
          <w:szCs w:val="16"/>
        </w:rPr>
        <w:t xml:space="preserve">W przypadku </w:t>
      </w:r>
      <w:r w:rsidRPr="005746EB">
        <w:rPr>
          <w:rFonts w:ascii="Verdana" w:hAnsi="Verdana" w:cs="Arial"/>
          <w:sz w:val="16"/>
          <w:szCs w:val="16"/>
          <w:u w:val="single"/>
        </w:rPr>
        <w:t>wspólnego ubiegania</w:t>
      </w:r>
      <w:r w:rsidRPr="005746EB">
        <w:rPr>
          <w:rFonts w:ascii="Verdana" w:hAnsi="Verdana" w:cs="Arial"/>
          <w:sz w:val="16"/>
          <w:szCs w:val="16"/>
        </w:rPr>
        <w:t xml:space="preserve"> się</w:t>
      </w:r>
      <w:r w:rsidRPr="005746EB">
        <w:rPr>
          <w:rFonts w:ascii="Verdana" w:hAnsi="Verdana" w:cs="Arial"/>
          <w:b/>
          <w:sz w:val="16"/>
          <w:szCs w:val="16"/>
        </w:rPr>
        <w:t xml:space="preserve"> </w:t>
      </w:r>
      <w:r w:rsidRPr="005746EB">
        <w:rPr>
          <w:rFonts w:ascii="Verdana" w:hAnsi="Verdana" w:cs="Arial"/>
          <w:sz w:val="16"/>
          <w:szCs w:val="16"/>
        </w:rPr>
        <w:t>o udzielenie zamówienia przez Wykonawców oświadczenie składa każdy z</w:t>
      </w:r>
      <w:r>
        <w:rPr>
          <w:rFonts w:ascii="Verdana" w:hAnsi="Verdana" w:cs="Arial"/>
          <w:sz w:val="16"/>
          <w:szCs w:val="16"/>
        </w:rPr>
        <w:t> </w:t>
      </w:r>
      <w:r w:rsidRPr="005746EB">
        <w:rPr>
          <w:rFonts w:ascii="Verdana" w:hAnsi="Verdana" w:cs="Arial"/>
          <w:sz w:val="16"/>
          <w:szCs w:val="16"/>
        </w:rPr>
        <w:t>Wykonawców wspólnie ubiegających się o udzielenie zamówienia.</w:t>
      </w:r>
    </w:p>
    <w:p w14:paraId="437B999A" w14:textId="77777777" w:rsidR="009E67F1" w:rsidRDefault="009E67F1" w:rsidP="009E67F1">
      <w:pPr>
        <w:spacing w:before="360" w:after="240"/>
        <w:rPr>
          <w:rFonts w:ascii="Verdana" w:hAnsi="Verdana" w:cs="Arial"/>
          <w:sz w:val="16"/>
          <w:szCs w:val="16"/>
        </w:rPr>
      </w:pPr>
    </w:p>
    <w:p w14:paraId="77C080E8" w14:textId="77777777" w:rsidR="009E67F1" w:rsidRPr="00C1475B" w:rsidRDefault="009E67F1" w:rsidP="009E67F1">
      <w:pPr>
        <w:spacing w:before="360" w:after="240"/>
        <w:rPr>
          <w:rFonts w:ascii="Verdana" w:hAnsi="Verdana" w:cs="Arial"/>
          <w:i/>
          <w:iCs/>
          <w:sz w:val="20"/>
        </w:rPr>
      </w:pPr>
      <w:r w:rsidRPr="00C1475B">
        <w:rPr>
          <w:rFonts w:ascii="Verdana" w:hAnsi="Verdana" w:cs="Arial"/>
          <w:i/>
          <w:iCs/>
          <w:sz w:val="20"/>
        </w:rPr>
        <w:t>*niepotrzebne skreślić</w:t>
      </w:r>
    </w:p>
    <w:p w14:paraId="2F1E4DED" w14:textId="77777777" w:rsidR="009E67F1" w:rsidRPr="000D0576" w:rsidRDefault="009E67F1" w:rsidP="009E67F1">
      <w:pPr>
        <w:jc w:val="both"/>
        <w:rPr>
          <w:rFonts w:ascii="Verdana" w:hAnsi="Verdana"/>
          <w:b/>
          <w:i/>
          <w:sz w:val="20"/>
          <w:szCs w:val="20"/>
        </w:rPr>
        <w:sectPr w:rsidR="009E67F1" w:rsidRPr="000D0576" w:rsidSect="00A95717">
          <w:footerReference w:type="default" r:id="rId9"/>
          <w:headerReference w:type="first" r:id="rId10"/>
          <w:footerReference w:type="first" r:id="rId11"/>
          <w:pgSz w:w="11906" w:h="16838"/>
          <w:pgMar w:top="851" w:right="1418" w:bottom="851" w:left="1560" w:header="567" w:footer="408" w:gutter="0"/>
          <w:cols w:space="708"/>
          <w:docGrid w:linePitch="360"/>
        </w:sectPr>
      </w:pPr>
      <w:r w:rsidRPr="009D13E6">
        <w:rPr>
          <w:rFonts w:ascii="Verdana" w:hAnsi="Verdana"/>
          <w:b/>
          <w:i/>
          <w:sz w:val="20"/>
          <w:szCs w:val="20"/>
        </w:rPr>
        <w:t>Oświadczenie musi być opatrzone kwalifikowanym podpisem elektronicznym przez osobę lub osoby uprawnione do reprezentowania Wykonawcy</w:t>
      </w:r>
      <w:r>
        <w:rPr>
          <w:rFonts w:ascii="Verdana" w:hAnsi="Verdana"/>
          <w:b/>
          <w:i/>
          <w:sz w:val="20"/>
          <w:szCs w:val="20"/>
        </w:rPr>
        <w:t xml:space="preserve"> </w:t>
      </w:r>
      <w:r w:rsidRPr="009D13E6">
        <w:rPr>
          <w:rFonts w:ascii="Verdana" w:hAnsi="Verdana"/>
          <w:b/>
          <w:i/>
          <w:sz w:val="20"/>
          <w:szCs w:val="20"/>
        </w:rPr>
        <w:t>/</w:t>
      </w:r>
      <w:r>
        <w:rPr>
          <w:rFonts w:ascii="Verdana" w:hAnsi="Verdana"/>
          <w:b/>
          <w:i/>
          <w:sz w:val="20"/>
          <w:szCs w:val="20"/>
        </w:rPr>
        <w:t xml:space="preserve"> </w:t>
      </w:r>
      <w:r w:rsidRPr="009D13E6">
        <w:rPr>
          <w:rFonts w:ascii="Verdana" w:hAnsi="Verdana"/>
          <w:b/>
          <w:i/>
          <w:sz w:val="20"/>
          <w:szCs w:val="20"/>
        </w:rPr>
        <w:t xml:space="preserve">Wykonawcy wspólnie ubiegającego się o </w:t>
      </w:r>
      <w:r>
        <w:rPr>
          <w:rFonts w:ascii="Verdana" w:hAnsi="Verdana"/>
          <w:b/>
          <w:i/>
          <w:sz w:val="20"/>
          <w:szCs w:val="20"/>
        </w:rPr>
        <w:t xml:space="preserve">udzielenie </w:t>
      </w:r>
      <w:r w:rsidRPr="009D13E6">
        <w:rPr>
          <w:rFonts w:ascii="Verdana" w:hAnsi="Verdana"/>
          <w:b/>
          <w:i/>
          <w:sz w:val="20"/>
          <w:szCs w:val="20"/>
        </w:rPr>
        <w:t>zamówieni</w:t>
      </w:r>
      <w:r w:rsidRPr="00F2724C">
        <w:rPr>
          <w:rFonts w:ascii="Verdana" w:hAnsi="Verdana"/>
          <w:b/>
          <w:i/>
          <w:sz w:val="20"/>
          <w:szCs w:val="20"/>
        </w:rPr>
        <w:t>a</w:t>
      </w:r>
    </w:p>
    <w:p w14:paraId="38A04A80" w14:textId="77777777" w:rsidR="009E67F1" w:rsidRDefault="009E67F1" w:rsidP="009E67F1">
      <w:pPr>
        <w:rPr>
          <w:rFonts w:ascii="Verdana" w:hAnsi="Verdana" w:cs="Arial"/>
          <w:sz w:val="20"/>
          <w:szCs w:val="20"/>
        </w:rPr>
      </w:pPr>
    </w:p>
    <w:p w14:paraId="7856DC53" w14:textId="555AA5C5" w:rsidR="009E67F1" w:rsidRDefault="009E67F1" w:rsidP="009E67F1">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w:t>
      </w:r>
      <w:r w:rsidR="00633D5C">
        <w:rPr>
          <w:rFonts w:ascii="Verdana" w:hAnsi="Verdana" w:cs="Arial"/>
          <w:b/>
          <w:color w:val="000000"/>
          <w:sz w:val="20"/>
        </w:rPr>
        <w:t>0</w:t>
      </w:r>
      <w:r w:rsidRPr="00AB1BE7">
        <w:rPr>
          <w:rFonts w:ascii="Verdana" w:hAnsi="Verdana" w:cs="Arial"/>
          <w:b/>
          <w:color w:val="000000"/>
          <w:sz w:val="20"/>
        </w:rPr>
        <w:t>.</w:t>
      </w:r>
      <w:r>
        <w:rPr>
          <w:rFonts w:ascii="Verdana" w:hAnsi="Verdana" w:cs="Arial"/>
          <w:b/>
          <w:color w:val="000000"/>
          <w:sz w:val="20"/>
        </w:rPr>
        <w:t>2</w:t>
      </w:r>
      <w:r w:rsidR="00E60DB1">
        <w:rPr>
          <w:rFonts w:ascii="Verdana" w:hAnsi="Verdana" w:cs="Arial"/>
          <w:b/>
          <w:color w:val="000000"/>
          <w:sz w:val="20"/>
        </w:rPr>
        <w:t>9</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sidR="00633D5C">
        <w:rPr>
          <w:rFonts w:ascii="Verdana" w:hAnsi="Verdana" w:cs="Arial"/>
          <w:b/>
          <w:color w:val="000000"/>
          <w:sz w:val="20"/>
        </w:rPr>
        <w:t>PM</w:t>
      </w:r>
    </w:p>
    <w:p w14:paraId="374F5576" w14:textId="2FCE8A86" w:rsidR="009E67F1" w:rsidRPr="00633D5C" w:rsidRDefault="009E67F1" w:rsidP="009E67F1">
      <w:pPr>
        <w:pStyle w:val="Bezodstpw1"/>
        <w:spacing w:before="120" w:line="276" w:lineRule="auto"/>
        <w:ind w:left="5919" w:firstLine="11"/>
        <w:jc w:val="right"/>
        <w:rPr>
          <w:rFonts w:ascii="Verdana" w:hAnsi="Verdana" w:cs="Arial"/>
          <w:bCs/>
          <w:sz w:val="20"/>
          <w:szCs w:val="20"/>
        </w:rPr>
      </w:pPr>
      <w:r w:rsidRPr="00633D5C">
        <w:rPr>
          <w:rFonts w:ascii="Verdana" w:hAnsi="Verdana" w:cs="Arial"/>
          <w:bCs/>
          <w:sz w:val="20"/>
          <w:szCs w:val="20"/>
        </w:rPr>
        <w:t xml:space="preserve">Załącznik nr </w:t>
      </w:r>
      <w:r w:rsidR="00E60DB1">
        <w:rPr>
          <w:rFonts w:ascii="Verdana" w:hAnsi="Verdana" w:cs="Arial"/>
          <w:bCs/>
          <w:sz w:val="20"/>
          <w:szCs w:val="20"/>
        </w:rPr>
        <w:t>6</w:t>
      </w:r>
      <w:r w:rsidRPr="00633D5C">
        <w:rPr>
          <w:rFonts w:ascii="Verdana" w:hAnsi="Verdana" w:cs="Arial"/>
          <w:bCs/>
          <w:sz w:val="20"/>
          <w:szCs w:val="20"/>
        </w:rPr>
        <w:t xml:space="preserve"> do SWZ</w:t>
      </w:r>
    </w:p>
    <w:p w14:paraId="798E6CB3" w14:textId="77777777" w:rsidR="009E67F1" w:rsidRDefault="009E67F1" w:rsidP="009E67F1">
      <w:pPr>
        <w:pStyle w:val="Bezodstpw1"/>
        <w:spacing w:after="240" w:line="276" w:lineRule="auto"/>
        <w:ind w:left="4253" w:firstLine="11"/>
        <w:jc w:val="right"/>
        <w:rPr>
          <w:rFonts w:ascii="Verdana" w:hAnsi="Verdana" w:cs="Arial"/>
          <w:b/>
          <w:sz w:val="20"/>
          <w:szCs w:val="20"/>
        </w:rPr>
      </w:pPr>
      <w:r w:rsidRPr="009D13E6">
        <w:rPr>
          <w:rFonts w:ascii="Verdana" w:hAnsi="Verdana" w:cs="Arial"/>
          <w:b/>
          <w:sz w:val="20"/>
          <w:szCs w:val="20"/>
        </w:rPr>
        <w:t>(składany na wezwanie Zamawiającego)</w:t>
      </w:r>
    </w:p>
    <w:p w14:paraId="2369B276" w14:textId="5A5EB856" w:rsidR="00823FD0" w:rsidRDefault="00823FD0" w:rsidP="00823FD0">
      <w:pPr>
        <w:pStyle w:val="Bezodstpw1"/>
        <w:spacing w:line="276" w:lineRule="auto"/>
        <w:rPr>
          <w:rFonts w:ascii="Verdana" w:hAnsi="Verdana" w:cs="Arial"/>
          <w:b/>
          <w:sz w:val="20"/>
          <w:szCs w:val="20"/>
        </w:rPr>
      </w:pPr>
      <w:r>
        <w:rPr>
          <w:rFonts w:ascii="Verdana" w:hAnsi="Verdana" w:cs="Arial"/>
          <w:b/>
          <w:sz w:val="20"/>
          <w:szCs w:val="20"/>
        </w:rPr>
        <w:t>……………………………………………………………</w:t>
      </w:r>
    </w:p>
    <w:p w14:paraId="736E2D1A" w14:textId="702E2114" w:rsidR="00823FD0" w:rsidRPr="00823FD0" w:rsidRDefault="00823FD0" w:rsidP="00823FD0">
      <w:pPr>
        <w:pStyle w:val="Bezodstpw1"/>
        <w:spacing w:after="240" w:line="276" w:lineRule="auto"/>
        <w:rPr>
          <w:rFonts w:ascii="Verdana" w:hAnsi="Verdana" w:cs="Arial"/>
          <w:b/>
          <w:sz w:val="14"/>
          <w:szCs w:val="14"/>
        </w:rPr>
      </w:pPr>
      <w:r w:rsidRPr="00823FD0">
        <w:rPr>
          <w:rFonts w:ascii="Verdana" w:hAnsi="Verdana" w:cs="Arial"/>
          <w:b/>
          <w:sz w:val="14"/>
          <w:szCs w:val="14"/>
        </w:rPr>
        <w:t>(nazwa i dane adresowe podmiotu składającego wykaz)</w:t>
      </w:r>
    </w:p>
    <w:p w14:paraId="67ED1140" w14:textId="16974CF7" w:rsidR="009E67F1" w:rsidRPr="005746EB" w:rsidRDefault="009E67F1" w:rsidP="009E67F1">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z w:val="22"/>
          <w:szCs w:val="32"/>
        </w:rPr>
      </w:pPr>
      <w:r w:rsidRPr="005746EB">
        <w:rPr>
          <w:rFonts w:ascii="Verdana" w:hAnsi="Verdana" w:cs="Arial"/>
          <w:color w:val="FFFFFF"/>
          <w:sz w:val="22"/>
          <w:szCs w:val="32"/>
        </w:rPr>
        <w:t xml:space="preserve">WYKAZ </w:t>
      </w:r>
      <w:r w:rsidR="00633D5C">
        <w:rPr>
          <w:rFonts w:ascii="Verdana" w:hAnsi="Verdana" w:cs="Arial"/>
          <w:color w:val="FFFFFF"/>
          <w:sz w:val="22"/>
          <w:szCs w:val="32"/>
        </w:rPr>
        <w:t>DOSTAW</w:t>
      </w:r>
    </w:p>
    <w:p w14:paraId="0CBBB8C4" w14:textId="77777777" w:rsidR="009E67F1" w:rsidRPr="00B82E29" w:rsidRDefault="009E67F1" w:rsidP="009E67F1">
      <w:pPr>
        <w:spacing w:before="240"/>
        <w:rPr>
          <w:rFonts w:ascii="Verdana" w:hAnsi="Verdana" w:cs="Arial"/>
          <w:sz w:val="18"/>
        </w:rPr>
      </w:pPr>
      <w:r w:rsidRPr="00B82E29">
        <w:rPr>
          <w:rFonts w:ascii="Verdana" w:hAnsi="Verdana" w:cs="Arial"/>
          <w:sz w:val="18"/>
        </w:rPr>
        <w:t>składany na potrzeby postępowania o udzielenie zamówienia publicznego na zadanie pn.:</w:t>
      </w:r>
    </w:p>
    <w:p w14:paraId="18ABFBFD" w14:textId="0159ADE0" w:rsidR="009E67F1" w:rsidRDefault="00633D5C" w:rsidP="009E67F1">
      <w:pPr>
        <w:tabs>
          <w:tab w:val="left" w:pos="709"/>
        </w:tabs>
        <w:spacing w:before="60" w:after="60"/>
        <w:jc w:val="center"/>
        <w:rPr>
          <w:rFonts w:ascii="Verdana" w:hAnsi="Verdana" w:cs="Arial"/>
          <w:b/>
          <w:i/>
          <w:iCs/>
        </w:rPr>
      </w:pPr>
      <w:r w:rsidRPr="007C64EF">
        <w:rPr>
          <w:rFonts w:ascii="Verdana" w:hAnsi="Verdana" w:cs="Arial"/>
          <w:b/>
          <w:i/>
          <w:iCs/>
          <w:sz w:val="20"/>
          <w:szCs w:val="20"/>
        </w:rPr>
        <w:t>„</w:t>
      </w:r>
      <w:r w:rsidR="00E60DB1" w:rsidRPr="00E60DB1">
        <w:rPr>
          <w:rFonts w:ascii="Verdana" w:eastAsia="Verdana" w:hAnsi="Verdana" w:cs="Arial"/>
          <w:b/>
          <w:bCs/>
          <w:sz w:val="20"/>
          <w:szCs w:val="20"/>
        </w:rPr>
        <w:t>Dostawa mebli biurowych dla jednostek Uniwersytetu Wrocławskiego</w:t>
      </w:r>
      <w:r w:rsidRPr="007C64EF">
        <w:rPr>
          <w:rFonts w:ascii="Verdana" w:hAnsi="Verdana" w:cs="Arial"/>
          <w:b/>
          <w:i/>
          <w:iCs/>
          <w:sz w:val="20"/>
          <w:szCs w:val="20"/>
        </w:rPr>
        <w:t>”</w:t>
      </w:r>
    </w:p>
    <w:p w14:paraId="18EEE903" w14:textId="77777777" w:rsidR="009E67F1" w:rsidRPr="00900A9C" w:rsidRDefault="009E67F1" w:rsidP="009E67F1">
      <w:pPr>
        <w:tabs>
          <w:tab w:val="left" w:pos="709"/>
        </w:tabs>
        <w:spacing w:before="60" w:after="60"/>
        <w:jc w:val="center"/>
        <w:rPr>
          <w:rFonts w:ascii="Verdana" w:hAnsi="Verdana"/>
          <w:b/>
          <w:i/>
        </w:rPr>
      </w:pPr>
    </w:p>
    <w:p w14:paraId="206DD23D" w14:textId="252E1EFE" w:rsidR="009E67F1" w:rsidRPr="00B82E29" w:rsidRDefault="009E67F1" w:rsidP="009E67F1">
      <w:pPr>
        <w:spacing w:after="360"/>
        <w:jc w:val="both"/>
        <w:rPr>
          <w:rFonts w:ascii="Verdana" w:hAnsi="Verdana" w:cs="Arial"/>
          <w:sz w:val="18"/>
        </w:rPr>
      </w:pPr>
      <w:r w:rsidRPr="00B82E29">
        <w:rPr>
          <w:rFonts w:ascii="Verdana" w:hAnsi="Verdana" w:cs="Arial"/>
          <w:sz w:val="18"/>
        </w:rPr>
        <w:t>W celu potwierdzenia spełnienia warunku udziału w postępowaniu określonego w rozdz. VI pkt 1</w:t>
      </w:r>
      <w:r>
        <w:rPr>
          <w:rFonts w:ascii="Verdana" w:hAnsi="Verdana" w:cs="Arial"/>
          <w:sz w:val="18"/>
        </w:rPr>
        <w:t>.2.4</w:t>
      </w:r>
      <w:r w:rsidRPr="00B82E29">
        <w:rPr>
          <w:rFonts w:ascii="Verdana" w:hAnsi="Verdana" w:cs="Arial"/>
          <w:sz w:val="18"/>
        </w:rPr>
        <w:t xml:space="preserve"> SWZ, </w:t>
      </w:r>
      <w:r w:rsidRPr="00B82E29">
        <w:rPr>
          <w:rFonts w:ascii="Verdana" w:hAnsi="Verdana" w:cs="Arial"/>
          <w:b/>
          <w:bCs/>
          <w:sz w:val="18"/>
          <w:u w:val="single"/>
        </w:rPr>
        <w:t>oświadczam, że</w:t>
      </w:r>
      <w:r w:rsidRPr="00B82E29">
        <w:rPr>
          <w:rFonts w:ascii="Verdana" w:hAnsi="Verdana" w:cs="Arial"/>
          <w:sz w:val="18"/>
        </w:rPr>
        <w:t xml:space="preserve"> wykonałem w okresie ostatnich </w:t>
      </w:r>
      <w:r w:rsidR="00C25A36">
        <w:rPr>
          <w:rFonts w:ascii="Verdana" w:hAnsi="Verdana" w:cs="Arial"/>
          <w:sz w:val="18"/>
        </w:rPr>
        <w:t>3</w:t>
      </w:r>
      <w:r w:rsidRPr="00B82E29">
        <w:rPr>
          <w:rFonts w:ascii="Verdana" w:hAnsi="Verdana" w:cs="Arial"/>
          <w:sz w:val="18"/>
        </w:rPr>
        <w:t xml:space="preserve"> lat, a w przypadku świadczeń powtarzających się lub ciągłych - również wykonuję, następujące </w:t>
      </w:r>
      <w:r w:rsidR="00633D5C">
        <w:rPr>
          <w:rFonts w:ascii="Verdana" w:hAnsi="Verdana" w:cs="Arial"/>
          <w:sz w:val="18"/>
        </w:rPr>
        <w:t>dostawy</w:t>
      </w:r>
      <w:r w:rsidRPr="00B82E29">
        <w:rPr>
          <w:rFonts w:ascii="Verdana" w:hAnsi="Verdana" w:cs="Arial"/>
          <w:sz w:val="18"/>
        </w:rPr>
        <w:t>:</w:t>
      </w:r>
    </w:p>
    <w:tbl>
      <w:tblPr>
        <w:tblStyle w:val="Tabela-Siatka"/>
        <w:tblW w:w="14079" w:type="dxa"/>
        <w:tblInd w:w="-50" w:type="dxa"/>
        <w:tblLook w:val="04A0" w:firstRow="1" w:lastRow="0" w:firstColumn="1" w:lastColumn="0" w:noHBand="0" w:noVBand="1"/>
      </w:tblPr>
      <w:tblGrid>
        <w:gridCol w:w="522"/>
        <w:gridCol w:w="3776"/>
        <w:gridCol w:w="4961"/>
        <w:gridCol w:w="2410"/>
        <w:gridCol w:w="2410"/>
      </w:tblGrid>
      <w:tr w:rsidR="009E67F1" w14:paraId="438F069F" w14:textId="77777777" w:rsidTr="00776A62">
        <w:trPr>
          <w:trHeight w:val="1018"/>
        </w:trPr>
        <w:tc>
          <w:tcPr>
            <w:tcW w:w="522" w:type="dxa"/>
            <w:shd w:val="clear" w:color="auto" w:fill="C6D9F1" w:themeFill="text2" w:themeFillTint="33"/>
            <w:vAlign w:val="center"/>
          </w:tcPr>
          <w:p w14:paraId="30271FD7" w14:textId="77777777" w:rsidR="009E67F1" w:rsidRPr="00E10765" w:rsidRDefault="009E67F1" w:rsidP="00776A62">
            <w:pPr>
              <w:rPr>
                <w:rFonts w:ascii="Verdana" w:hAnsi="Verdana" w:cs="Arial"/>
                <w:b/>
                <w:bCs/>
                <w:sz w:val="18"/>
                <w:szCs w:val="18"/>
              </w:rPr>
            </w:pPr>
            <w:r w:rsidRPr="00E10765">
              <w:rPr>
                <w:rFonts w:ascii="Verdana" w:hAnsi="Verdana" w:cs="Arial"/>
                <w:b/>
                <w:bCs/>
                <w:sz w:val="18"/>
                <w:szCs w:val="18"/>
              </w:rPr>
              <w:t xml:space="preserve">Lp. </w:t>
            </w:r>
          </w:p>
        </w:tc>
        <w:tc>
          <w:tcPr>
            <w:tcW w:w="3776" w:type="dxa"/>
            <w:shd w:val="clear" w:color="auto" w:fill="C6D9F1" w:themeFill="text2" w:themeFillTint="33"/>
            <w:vAlign w:val="center"/>
          </w:tcPr>
          <w:p w14:paraId="67FD3EFD" w14:textId="2E681097" w:rsidR="009E67F1" w:rsidRPr="00E10765" w:rsidRDefault="009E67F1" w:rsidP="00776A62">
            <w:pPr>
              <w:jc w:val="center"/>
              <w:rPr>
                <w:rFonts w:ascii="Verdana" w:hAnsi="Verdana" w:cs="Arial"/>
                <w:b/>
                <w:bCs/>
              </w:rPr>
            </w:pPr>
            <w:r w:rsidRPr="00E10765">
              <w:rPr>
                <w:rFonts w:ascii="Verdana" w:hAnsi="Verdana" w:cs="Arial"/>
                <w:b/>
                <w:bCs/>
                <w:sz w:val="18"/>
                <w:szCs w:val="18"/>
              </w:rPr>
              <w:t xml:space="preserve">Podmiot, na rzecz którego </w:t>
            </w:r>
            <w:r w:rsidR="00633D5C">
              <w:rPr>
                <w:rFonts w:ascii="Verdana" w:hAnsi="Verdana" w:cs="Arial"/>
                <w:b/>
                <w:bCs/>
                <w:sz w:val="18"/>
                <w:szCs w:val="18"/>
              </w:rPr>
              <w:t>dostaw</w:t>
            </w:r>
            <w:r w:rsidRPr="00E10765">
              <w:rPr>
                <w:rFonts w:ascii="Verdana" w:hAnsi="Verdana" w:cs="Arial"/>
                <w:b/>
                <w:bCs/>
                <w:sz w:val="18"/>
                <w:szCs w:val="18"/>
              </w:rPr>
              <w:t>a została wykonana</w:t>
            </w:r>
          </w:p>
        </w:tc>
        <w:tc>
          <w:tcPr>
            <w:tcW w:w="4961" w:type="dxa"/>
            <w:shd w:val="clear" w:color="auto" w:fill="C6D9F1" w:themeFill="text2" w:themeFillTint="33"/>
            <w:vAlign w:val="center"/>
          </w:tcPr>
          <w:p w14:paraId="79665F7A" w14:textId="6A8E276F" w:rsidR="009E67F1" w:rsidRPr="00E10765" w:rsidRDefault="009E67F1" w:rsidP="00776A62">
            <w:pPr>
              <w:jc w:val="center"/>
              <w:rPr>
                <w:rFonts w:ascii="Verdana" w:hAnsi="Verdana" w:cs="Arial"/>
                <w:b/>
                <w:bCs/>
                <w:sz w:val="18"/>
                <w:szCs w:val="18"/>
              </w:rPr>
            </w:pPr>
            <w:r w:rsidRPr="00E10765">
              <w:rPr>
                <w:rFonts w:ascii="Verdana" w:hAnsi="Verdana" w:cs="Arial"/>
                <w:b/>
                <w:bCs/>
                <w:sz w:val="18"/>
                <w:szCs w:val="18"/>
              </w:rPr>
              <w:t xml:space="preserve">Rodzaj wykonanej </w:t>
            </w:r>
            <w:r w:rsidR="00633D5C">
              <w:rPr>
                <w:rFonts w:ascii="Verdana" w:hAnsi="Verdana" w:cs="Arial"/>
                <w:b/>
                <w:bCs/>
                <w:sz w:val="18"/>
                <w:szCs w:val="18"/>
              </w:rPr>
              <w:t>dostawy</w:t>
            </w:r>
          </w:p>
          <w:p w14:paraId="6769B6EA" w14:textId="77777777" w:rsidR="009E67F1" w:rsidRPr="00E10765" w:rsidRDefault="009E67F1" w:rsidP="00776A62">
            <w:pPr>
              <w:spacing w:before="40"/>
              <w:jc w:val="center"/>
              <w:rPr>
                <w:rFonts w:ascii="Verdana" w:hAnsi="Verdana" w:cs="Arial"/>
                <w:i/>
                <w:iCs/>
              </w:rPr>
            </w:pPr>
            <w:r>
              <w:rPr>
                <w:rFonts w:ascii="Verdana" w:hAnsi="Verdana" w:cs="Arial"/>
                <w:i/>
                <w:iCs/>
                <w:sz w:val="16"/>
                <w:szCs w:val="16"/>
              </w:rPr>
              <w:t xml:space="preserve">potwierdzający </w:t>
            </w:r>
            <w:r w:rsidRPr="00E10765">
              <w:rPr>
                <w:rFonts w:ascii="Verdana" w:hAnsi="Verdana" w:cs="Arial"/>
                <w:i/>
                <w:iCs/>
                <w:sz w:val="16"/>
                <w:szCs w:val="16"/>
              </w:rPr>
              <w:t xml:space="preserve">spełnienie warunku </w:t>
            </w:r>
            <w:r>
              <w:rPr>
                <w:rFonts w:ascii="Verdana" w:hAnsi="Verdana" w:cs="Arial"/>
                <w:i/>
                <w:iCs/>
                <w:sz w:val="16"/>
                <w:szCs w:val="16"/>
              </w:rPr>
              <w:t>określonego</w:t>
            </w:r>
            <w:r w:rsidRPr="00E10765">
              <w:rPr>
                <w:rFonts w:ascii="Verdana" w:hAnsi="Verdana" w:cs="Arial"/>
                <w:i/>
                <w:iCs/>
                <w:sz w:val="16"/>
                <w:szCs w:val="16"/>
              </w:rPr>
              <w:t xml:space="preserve"> </w:t>
            </w:r>
            <w:r>
              <w:rPr>
                <w:rFonts w:ascii="Verdana" w:hAnsi="Verdana" w:cs="Arial"/>
                <w:i/>
                <w:iCs/>
                <w:sz w:val="16"/>
                <w:szCs w:val="16"/>
              </w:rPr>
              <w:br/>
            </w:r>
            <w:r w:rsidRPr="00E10765">
              <w:rPr>
                <w:rFonts w:ascii="Verdana" w:hAnsi="Verdana" w:cs="Arial"/>
                <w:i/>
                <w:iCs/>
                <w:sz w:val="16"/>
                <w:szCs w:val="16"/>
              </w:rPr>
              <w:t>w</w:t>
            </w:r>
            <w:r>
              <w:rPr>
                <w:rFonts w:ascii="Verdana" w:hAnsi="Verdana" w:cs="Arial"/>
                <w:i/>
                <w:iCs/>
                <w:sz w:val="16"/>
                <w:szCs w:val="16"/>
              </w:rPr>
              <w:t xml:space="preserve"> rodz.</w:t>
            </w:r>
            <w:r w:rsidRPr="00E10765">
              <w:rPr>
                <w:rFonts w:ascii="Verdana" w:hAnsi="Verdana" w:cs="Arial"/>
                <w:i/>
                <w:iCs/>
                <w:sz w:val="16"/>
                <w:szCs w:val="16"/>
              </w:rPr>
              <w:t xml:space="preserve"> </w:t>
            </w:r>
            <w:r w:rsidRPr="00A05F9B">
              <w:rPr>
                <w:rFonts w:ascii="Verdana" w:hAnsi="Verdana" w:cs="Arial"/>
                <w:i/>
                <w:iCs/>
                <w:sz w:val="16"/>
                <w:szCs w:val="16"/>
              </w:rPr>
              <w:t>VI pkt 1.2.4 SWZ</w:t>
            </w:r>
          </w:p>
        </w:tc>
        <w:tc>
          <w:tcPr>
            <w:tcW w:w="2410" w:type="dxa"/>
            <w:shd w:val="clear" w:color="auto" w:fill="C6D9F1" w:themeFill="text2" w:themeFillTint="33"/>
            <w:vAlign w:val="center"/>
          </w:tcPr>
          <w:p w14:paraId="5D9B28EA" w14:textId="77777777" w:rsidR="009E67F1" w:rsidRDefault="009E67F1" w:rsidP="00776A62">
            <w:pPr>
              <w:jc w:val="center"/>
              <w:rPr>
                <w:rFonts w:ascii="Verdana" w:hAnsi="Verdana" w:cs="Arial"/>
                <w:b/>
                <w:bCs/>
                <w:sz w:val="18"/>
                <w:szCs w:val="18"/>
              </w:rPr>
            </w:pPr>
            <w:r>
              <w:rPr>
                <w:rFonts w:ascii="Verdana" w:hAnsi="Verdana" w:cs="Arial"/>
                <w:b/>
                <w:bCs/>
                <w:sz w:val="18"/>
                <w:szCs w:val="18"/>
              </w:rPr>
              <w:t>Wartość brutto</w:t>
            </w:r>
          </w:p>
          <w:p w14:paraId="247D8728" w14:textId="4D477A7A" w:rsidR="009E67F1" w:rsidRPr="00E10765" w:rsidRDefault="009E67F1" w:rsidP="00776A62">
            <w:pPr>
              <w:jc w:val="center"/>
              <w:rPr>
                <w:rFonts w:ascii="Verdana" w:hAnsi="Verdana" w:cs="Arial"/>
                <w:b/>
                <w:bCs/>
                <w:sz w:val="18"/>
                <w:szCs w:val="18"/>
              </w:rPr>
            </w:pPr>
            <w:r>
              <w:rPr>
                <w:rFonts w:ascii="Verdana" w:hAnsi="Verdana" w:cs="Arial"/>
                <w:b/>
                <w:bCs/>
                <w:sz w:val="18"/>
                <w:szCs w:val="18"/>
              </w:rPr>
              <w:t xml:space="preserve">wykonanej </w:t>
            </w:r>
            <w:r w:rsidR="00633D5C">
              <w:rPr>
                <w:rFonts w:ascii="Verdana" w:hAnsi="Verdana" w:cs="Arial"/>
                <w:b/>
                <w:bCs/>
                <w:sz w:val="18"/>
                <w:szCs w:val="18"/>
              </w:rPr>
              <w:t>dostawy</w:t>
            </w:r>
          </w:p>
        </w:tc>
        <w:tc>
          <w:tcPr>
            <w:tcW w:w="2410" w:type="dxa"/>
            <w:shd w:val="clear" w:color="auto" w:fill="C6D9F1" w:themeFill="text2" w:themeFillTint="33"/>
            <w:vAlign w:val="center"/>
          </w:tcPr>
          <w:p w14:paraId="7EB6BD74" w14:textId="72442557" w:rsidR="009E67F1" w:rsidRPr="00E10765" w:rsidRDefault="009E67F1" w:rsidP="00776A62">
            <w:pPr>
              <w:jc w:val="center"/>
              <w:rPr>
                <w:rFonts w:ascii="Verdana" w:hAnsi="Verdana" w:cs="Arial"/>
                <w:b/>
                <w:bCs/>
              </w:rPr>
            </w:pPr>
            <w:r w:rsidRPr="00E10765">
              <w:rPr>
                <w:rFonts w:ascii="Verdana" w:hAnsi="Verdana" w:cs="Arial"/>
                <w:b/>
                <w:bCs/>
                <w:sz w:val="18"/>
                <w:szCs w:val="18"/>
              </w:rPr>
              <w:t xml:space="preserve">Termin rozpoczęcia </w:t>
            </w:r>
            <w:r w:rsidRPr="00E10765">
              <w:rPr>
                <w:rFonts w:ascii="Verdana" w:hAnsi="Verdana" w:cs="Arial"/>
                <w:b/>
                <w:bCs/>
                <w:sz w:val="18"/>
                <w:szCs w:val="18"/>
              </w:rPr>
              <w:br/>
              <w:t xml:space="preserve">i termin zakończenia realizacji </w:t>
            </w:r>
            <w:r w:rsidR="00633D5C">
              <w:rPr>
                <w:rFonts w:ascii="Verdana" w:hAnsi="Verdana" w:cs="Arial"/>
                <w:b/>
                <w:bCs/>
                <w:sz w:val="18"/>
                <w:szCs w:val="18"/>
              </w:rPr>
              <w:t>dostawy</w:t>
            </w:r>
          </w:p>
        </w:tc>
      </w:tr>
      <w:tr w:rsidR="009E67F1" w14:paraId="389F5A1C" w14:textId="77777777" w:rsidTr="00776A62">
        <w:trPr>
          <w:trHeight w:val="217"/>
        </w:trPr>
        <w:tc>
          <w:tcPr>
            <w:tcW w:w="522" w:type="dxa"/>
            <w:vAlign w:val="center"/>
          </w:tcPr>
          <w:p w14:paraId="60FDE8C9" w14:textId="77777777" w:rsidR="009E67F1" w:rsidRPr="009840CC" w:rsidRDefault="009E67F1" w:rsidP="00776A62">
            <w:pPr>
              <w:jc w:val="center"/>
              <w:rPr>
                <w:rFonts w:ascii="Verdana" w:hAnsi="Verdana" w:cs="Arial"/>
                <w:i/>
                <w:iCs/>
                <w:sz w:val="12"/>
                <w:szCs w:val="12"/>
              </w:rPr>
            </w:pPr>
            <w:r w:rsidRPr="009840CC">
              <w:rPr>
                <w:rFonts w:ascii="Verdana" w:hAnsi="Verdana" w:cs="Arial"/>
                <w:i/>
                <w:iCs/>
                <w:sz w:val="12"/>
                <w:szCs w:val="12"/>
              </w:rPr>
              <w:t>1</w:t>
            </w:r>
          </w:p>
        </w:tc>
        <w:tc>
          <w:tcPr>
            <w:tcW w:w="3776" w:type="dxa"/>
            <w:vAlign w:val="center"/>
          </w:tcPr>
          <w:p w14:paraId="07D85DDC" w14:textId="77777777" w:rsidR="009E67F1" w:rsidRPr="009840CC" w:rsidRDefault="009E67F1" w:rsidP="00776A62">
            <w:pPr>
              <w:jc w:val="center"/>
              <w:rPr>
                <w:rFonts w:ascii="Verdana" w:hAnsi="Verdana" w:cs="Arial"/>
                <w:i/>
                <w:iCs/>
                <w:sz w:val="12"/>
                <w:szCs w:val="12"/>
              </w:rPr>
            </w:pPr>
            <w:r w:rsidRPr="009840CC">
              <w:rPr>
                <w:rFonts w:ascii="Verdana" w:hAnsi="Verdana" w:cs="Arial"/>
                <w:i/>
                <w:iCs/>
                <w:sz w:val="12"/>
                <w:szCs w:val="12"/>
              </w:rPr>
              <w:t>2</w:t>
            </w:r>
          </w:p>
        </w:tc>
        <w:tc>
          <w:tcPr>
            <w:tcW w:w="4961" w:type="dxa"/>
            <w:vAlign w:val="center"/>
          </w:tcPr>
          <w:p w14:paraId="1295778C" w14:textId="77777777" w:rsidR="009E67F1" w:rsidRPr="009840CC" w:rsidRDefault="009E67F1" w:rsidP="00776A62">
            <w:pPr>
              <w:jc w:val="center"/>
              <w:rPr>
                <w:rFonts w:ascii="Verdana" w:hAnsi="Verdana" w:cs="Arial"/>
                <w:i/>
                <w:iCs/>
                <w:sz w:val="12"/>
                <w:szCs w:val="12"/>
              </w:rPr>
            </w:pPr>
            <w:r w:rsidRPr="009840CC">
              <w:rPr>
                <w:rFonts w:ascii="Verdana" w:hAnsi="Verdana" w:cs="Arial"/>
                <w:i/>
                <w:iCs/>
                <w:sz w:val="12"/>
                <w:szCs w:val="12"/>
              </w:rPr>
              <w:t>3</w:t>
            </w:r>
          </w:p>
        </w:tc>
        <w:tc>
          <w:tcPr>
            <w:tcW w:w="2410" w:type="dxa"/>
          </w:tcPr>
          <w:p w14:paraId="0B17F94C" w14:textId="77777777" w:rsidR="009E67F1" w:rsidRDefault="009E67F1" w:rsidP="00776A62">
            <w:pPr>
              <w:jc w:val="center"/>
              <w:rPr>
                <w:rFonts w:ascii="Verdana" w:hAnsi="Verdana" w:cs="Arial"/>
                <w:i/>
                <w:iCs/>
                <w:sz w:val="12"/>
                <w:szCs w:val="12"/>
              </w:rPr>
            </w:pPr>
            <w:r>
              <w:rPr>
                <w:rFonts w:ascii="Verdana" w:hAnsi="Verdana" w:cs="Arial"/>
                <w:i/>
                <w:iCs/>
                <w:sz w:val="12"/>
                <w:szCs w:val="12"/>
              </w:rPr>
              <w:t>4</w:t>
            </w:r>
          </w:p>
        </w:tc>
        <w:tc>
          <w:tcPr>
            <w:tcW w:w="2410" w:type="dxa"/>
            <w:vAlign w:val="center"/>
          </w:tcPr>
          <w:p w14:paraId="31C39E5E" w14:textId="77777777" w:rsidR="009E67F1" w:rsidRPr="009840CC" w:rsidRDefault="009E67F1" w:rsidP="00776A62">
            <w:pPr>
              <w:jc w:val="center"/>
              <w:rPr>
                <w:rFonts w:ascii="Verdana" w:hAnsi="Verdana" w:cs="Arial"/>
                <w:i/>
                <w:iCs/>
                <w:sz w:val="12"/>
                <w:szCs w:val="12"/>
              </w:rPr>
            </w:pPr>
            <w:r>
              <w:rPr>
                <w:rFonts w:ascii="Verdana" w:hAnsi="Verdana" w:cs="Arial"/>
                <w:i/>
                <w:iCs/>
                <w:sz w:val="12"/>
                <w:szCs w:val="12"/>
              </w:rPr>
              <w:t>5</w:t>
            </w:r>
          </w:p>
        </w:tc>
      </w:tr>
      <w:tr w:rsidR="009E67F1" w14:paraId="0241EA6C" w14:textId="77777777" w:rsidTr="00776A62">
        <w:trPr>
          <w:trHeight w:val="1981"/>
        </w:trPr>
        <w:tc>
          <w:tcPr>
            <w:tcW w:w="522" w:type="dxa"/>
            <w:vAlign w:val="center"/>
          </w:tcPr>
          <w:p w14:paraId="5450B578" w14:textId="77777777" w:rsidR="009E67F1" w:rsidRPr="009840CC" w:rsidRDefault="009E67F1" w:rsidP="00776A62">
            <w:pPr>
              <w:rPr>
                <w:rFonts w:ascii="Verdana" w:hAnsi="Verdana" w:cs="Arial"/>
              </w:rPr>
            </w:pPr>
            <w:r w:rsidRPr="009840CC">
              <w:rPr>
                <w:rFonts w:ascii="Verdana" w:hAnsi="Verdana" w:cs="Arial"/>
              </w:rPr>
              <w:t>1.</w:t>
            </w:r>
          </w:p>
        </w:tc>
        <w:tc>
          <w:tcPr>
            <w:tcW w:w="3776" w:type="dxa"/>
            <w:vAlign w:val="center"/>
          </w:tcPr>
          <w:p w14:paraId="374E9981" w14:textId="77777777" w:rsidR="009E67F1" w:rsidRDefault="009E67F1" w:rsidP="00776A62">
            <w:pPr>
              <w:rPr>
                <w:rFonts w:ascii="Verdana" w:hAnsi="Verdana" w:cs="Arial"/>
              </w:rPr>
            </w:pPr>
            <w:r>
              <w:rPr>
                <w:rFonts w:ascii="Verdana" w:hAnsi="Verdana" w:cs="Arial"/>
              </w:rPr>
              <w:t xml:space="preserve">Nazwa: </w:t>
            </w:r>
          </w:p>
          <w:p w14:paraId="5D63CCB1" w14:textId="77777777" w:rsidR="009E67F1" w:rsidRPr="00E10765" w:rsidRDefault="009E67F1" w:rsidP="00776A62">
            <w:pPr>
              <w:spacing w:before="60"/>
              <w:rPr>
                <w:rFonts w:ascii="Verdana" w:hAnsi="Verdana" w:cs="Arial"/>
                <w:b/>
                <w:bCs/>
              </w:rPr>
            </w:pPr>
            <w:r w:rsidRPr="00E10765">
              <w:rPr>
                <w:rFonts w:ascii="Verdana" w:hAnsi="Verdana" w:cs="Arial"/>
                <w:b/>
                <w:bCs/>
              </w:rPr>
              <w:t>……………………………………</w:t>
            </w:r>
          </w:p>
          <w:p w14:paraId="58B0928B" w14:textId="77777777" w:rsidR="009E67F1" w:rsidRDefault="009E67F1" w:rsidP="00776A62">
            <w:pPr>
              <w:spacing w:before="240"/>
              <w:rPr>
                <w:rFonts w:ascii="Verdana" w:hAnsi="Verdana" w:cs="Arial"/>
              </w:rPr>
            </w:pPr>
            <w:r>
              <w:rPr>
                <w:rFonts w:ascii="Verdana" w:hAnsi="Verdana" w:cs="Arial"/>
              </w:rPr>
              <w:t xml:space="preserve">Adres: </w:t>
            </w:r>
          </w:p>
          <w:p w14:paraId="08F2BC16" w14:textId="77777777" w:rsidR="009E67F1" w:rsidRDefault="009E67F1" w:rsidP="00776A62">
            <w:pPr>
              <w:spacing w:before="60"/>
              <w:rPr>
                <w:rFonts w:ascii="Verdana" w:hAnsi="Verdana" w:cs="Arial"/>
              </w:rPr>
            </w:pPr>
            <w:r>
              <w:rPr>
                <w:rFonts w:ascii="Verdana" w:hAnsi="Verdana" w:cs="Arial"/>
              </w:rPr>
              <w:t>…………………………………………</w:t>
            </w:r>
          </w:p>
          <w:p w14:paraId="63264672" w14:textId="77777777" w:rsidR="009E67F1" w:rsidRDefault="009E67F1" w:rsidP="00776A62">
            <w:pPr>
              <w:rPr>
                <w:rFonts w:ascii="Verdana" w:hAnsi="Verdana" w:cs="Arial"/>
              </w:rPr>
            </w:pPr>
          </w:p>
        </w:tc>
        <w:tc>
          <w:tcPr>
            <w:tcW w:w="4961" w:type="dxa"/>
            <w:vAlign w:val="center"/>
          </w:tcPr>
          <w:p w14:paraId="4E6974EE" w14:textId="03340663" w:rsidR="009E67F1" w:rsidRDefault="009E67F1" w:rsidP="00776A62">
            <w:pPr>
              <w:rPr>
                <w:rFonts w:ascii="Verdana" w:hAnsi="Verdana" w:cs="Arial"/>
              </w:rPr>
            </w:pPr>
            <w:r>
              <w:rPr>
                <w:rFonts w:ascii="Verdana" w:hAnsi="Verdana" w:cs="Arial"/>
              </w:rPr>
              <w:t xml:space="preserve">Nazwa </w:t>
            </w:r>
            <w:r w:rsidR="00633D5C">
              <w:rPr>
                <w:rFonts w:ascii="Verdana" w:hAnsi="Verdana" w:cs="Arial"/>
              </w:rPr>
              <w:t>dostawy</w:t>
            </w:r>
            <w:r>
              <w:rPr>
                <w:rFonts w:ascii="Verdana" w:hAnsi="Verdana" w:cs="Arial"/>
              </w:rPr>
              <w:t xml:space="preserve">: </w:t>
            </w:r>
          </w:p>
          <w:p w14:paraId="3EB7AF6B" w14:textId="77777777" w:rsidR="009E67F1" w:rsidRPr="00E10765" w:rsidRDefault="009E67F1" w:rsidP="00776A62">
            <w:pPr>
              <w:spacing w:before="60"/>
              <w:rPr>
                <w:rFonts w:ascii="Verdana" w:hAnsi="Verdana" w:cs="Arial"/>
                <w:b/>
                <w:bCs/>
              </w:rPr>
            </w:pPr>
            <w:r w:rsidRPr="00E10765">
              <w:rPr>
                <w:rFonts w:ascii="Verdana" w:hAnsi="Verdana" w:cs="Arial"/>
                <w:b/>
                <w:bCs/>
              </w:rPr>
              <w:t>……………………………………</w:t>
            </w:r>
          </w:p>
          <w:p w14:paraId="27D1775C" w14:textId="6F458C89" w:rsidR="009E67F1" w:rsidRDefault="009E67F1" w:rsidP="00776A62">
            <w:pPr>
              <w:spacing w:before="240"/>
              <w:rPr>
                <w:rFonts w:ascii="Verdana" w:hAnsi="Verdana" w:cs="Arial"/>
              </w:rPr>
            </w:pPr>
          </w:p>
        </w:tc>
        <w:tc>
          <w:tcPr>
            <w:tcW w:w="2410" w:type="dxa"/>
            <w:vAlign w:val="center"/>
          </w:tcPr>
          <w:p w14:paraId="29DCD5F2" w14:textId="77777777" w:rsidR="009E67F1" w:rsidRDefault="009E67F1" w:rsidP="00776A62">
            <w:pPr>
              <w:spacing w:before="120"/>
              <w:jc w:val="center"/>
              <w:rPr>
                <w:rFonts w:ascii="Verdana" w:hAnsi="Verdana" w:cs="Arial"/>
              </w:rPr>
            </w:pPr>
            <w:r>
              <w:rPr>
                <w:rFonts w:ascii="Verdana" w:hAnsi="Verdana" w:cs="Arial"/>
              </w:rPr>
              <w:t>................. zł</w:t>
            </w:r>
          </w:p>
        </w:tc>
        <w:tc>
          <w:tcPr>
            <w:tcW w:w="2410" w:type="dxa"/>
            <w:vAlign w:val="center"/>
          </w:tcPr>
          <w:p w14:paraId="1808705F" w14:textId="77777777" w:rsidR="009E67F1" w:rsidRPr="009840CC" w:rsidRDefault="009E67F1" w:rsidP="00776A62">
            <w:pPr>
              <w:spacing w:before="120"/>
              <w:rPr>
                <w:rFonts w:ascii="Verdana" w:hAnsi="Verdana" w:cs="Arial"/>
              </w:rPr>
            </w:pPr>
            <w:r>
              <w:rPr>
                <w:rFonts w:ascii="Verdana" w:hAnsi="Verdana" w:cs="Arial"/>
              </w:rPr>
              <w:t xml:space="preserve">od </w:t>
            </w:r>
            <w:r w:rsidRPr="009840CC">
              <w:rPr>
                <w:rFonts w:ascii="Verdana" w:hAnsi="Verdana" w:cs="Arial"/>
              </w:rPr>
              <w:t>…………………</w:t>
            </w:r>
          </w:p>
          <w:p w14:paraId="16CB9C9E" w14:textId="77777777" w:rsidR="009E67F1" w:rsidRDefault="009E67F1" w:rsidP="00776A62">
            <w:pPr>
              <w:rPr>
                <w:rFonts w:ascii="Verdana" w:hAnsi="Verdana" w:cs="Arial"/>
              </w:rPr>
            </w:pPr>
            <w:r>
              <w:rPr>
                <w:rFonts w:ascii="Verdana" w:hAnsi="Verdana" w:cs="Arial"/>
                <w:i/>
                <w:iCs/>
                <w:sz w:val="14"/>
                <w:szCs w:val="14"/>
              </w:rPr>
              <w:t xml:space="preserve">         </w:t>
            </w:r>
            <w:r w:rsidRPr="009840CC">
              <w:rPr>
                <w:rFonts w:ascii="Verdana" w:hAnsi="Verdana" w:cs="Arial"/>
                <w:i/>
                <w:iCs/>
                <w:sz w:val="14"/>
                <w:szCs w:val="14"/>
              </w:rPr>
              <w:t>dd/mm/rrrr</w:t>
            </w:r>
            <w:r w:rsidRPr="009840CC">
              <w:rPr>
                <w:rFonts w:ascii="Verdana" w:hAnsi="Verdana" w:cs="Arial"/>
              </w:rPr>
              <w:t xml:space="preserve"> </w:t>
            </w:r>
          </w:p>
          <w:p w14:paraId="1C442467" w14:textId="77777777" w:rsidR="009E67F1" w:rsidRPr="009840CC" w:rsidRDefault="009E67F1" w:rsidP="00776A62">
            <w:pPr>
              <w:spacing w:before="240"/>
              <w:rPr>
                <w:rFonts w:ascii="Verdana" w:hAnsi="Verdana" w:cs="Arial"/>
              </w:rPr>
            </w:pPr>
            <w:r w:rsidRPr="009840CC">
              <w:rPr>
                <w:rFonts w:ascii="Verdana" w:hAnsi="Verdana" w:cs="Arial"/>
              </w:rPr>
              <w:t>do …………………</w:t>
            </w:r>
          </w:p>
          <w:p w14:paraId="7D35566F" w14:textId="77777777" w:rsidR="009E67F1" w:rsidRPr="009840CC" w:rsidRDefault="009E67F1" w:rsidP="00776A62">
            <w:pPr>
              <w:rPr>
                <w:rFonts w:ascii="Verdana" w:hAnsi="Verdana" w:cs="Arial"/>
                <w:i/>
                <w:iCs/>
                <w:sz w:val="14"/>
                <w:szCs w:val="14"/>
              </w:rPr>
            </w:pPr>
            <w:r>
              <w:rPr>
                <w:rFonts w:ascii="Verdana" w:hAnsi="Verdana" w:cs="Arial"/>
                <w:i/>
                <w:iCs/>
                <w:sz w:val="14"/>
                <w:szCs w:val="14"/>
              </w:rPr>
              <w:t xml:space="preserve">         </w:t>
            </w:r>
            <w:r w:rsidRPr="009840CC">
              <w:rPr>
                <w:rFonts w:ascii="Verdana" w:hAnsi="Verdana" w:cs="Arial"/>
                <w:i/>
                <w:iCs/>
                <w:sz w:val="14"/>
                <w:szCs w:val="14"/>
              </w:rPr>
              <w:t>dd/mm/rrrr</w:t>
            </w:r>
          </w:p>
        </w:tc>
      </w:tr>
      <w:tr w:rsidR="009E67F1" w14:paraId="15269384" w14:textId="77777777" w:rsidTr="00776A62">
        <w:trPr>
          <w:trHeight w:val="2074"/>
        </w:trPr>
        <w:tc>
          <w:tcPr>
            <w:tcW w:w="522" w:type="dxa"/>
            <w:vAlign w:val="center"/>
          </w:tcPr>
          <w:p w14:paraId="35CADBB8" w14:textId="77777777" w:rsidR="009E67F1" w:rsidRPr="009840CC" w:rsidRDefault="009E67F1" w:rsidP="00776A62">
            <w:pPr>
              <w:rPr>
                <w:rFonts w:ascii="Verdana" w:hAnsi="Verdana" w:cs="Arial"/>
              </w:rPr>
            </w:pPr>
            <w:r w:rsidRPr="009840CC">
              <w:rPr>
                <w:rFonts w:ascii="Verdana" w:hAnsi="Verdana" w:cs="Arial"/>
              </w:rPr>
              <w:lastRenderedPageBreak/>
              <w:t>2.</w:t>
            </w:r>
          </w:p>
        </w:tc>
        <w:tc>
          <w:tcPr>
            <w:tcW w:w="3776" w:type="dxa"/>
            <w:vAlign w:val="center"/>
          </w:tcPr>
          <w:p w14:paraId="425BFB50" w14:textId="77777777" w:rsidR="009E67F1" w:rsidRDefault="009E67F1" w:rsidP="00776A62">
            <w:pPr>
              <w:rPr>
                <w:rFonts w:ascii="Verdana" w:hAnsi="Verdana" w:cs="Arial"/>
              </w:rPr>
            </w:pPr>
            <w:r>
              <w:rPr>
                <w:rFonts w:ascii="Verdana" w:hAnsi="Verdana" w:cs="Arial"/>
              </w:rPr>
              <w:t xml:space="preserve">Nazwa: </w:t>
            </w:r>
          </w:p>
          <w:p w14:paraId="5DC4F1E5" w14:textId="77777777" w:rsidR="009E67F1" w:rsidRPr="00E10765" w:rsidRDefault="009E67F1" w:rsidP="00776A62">
            <w:pPr>
              <w:spacing w:before="60"/>
              <w:rPr>
                <w:rFonts w:ascii="Verdana" w:hAnsi="Verdana" w:cs="Arial"/>
                <w:b/>
                <w:bCs/>
              </w:rPr>
            </w:pPr>
            <w:r w:rsidRPr="00E10765">
              <w:rPr>
                <w:rFonts w:ascii="Verdana" w:hAnsi="Verdana" w:cs="Arial"/>
                <w:b/>
                <w:bCs/>
              </w:rPr>
              <w:t>……………………………………</w:t>
            </w:r>
          </w:p>
          <w:p w14:paraId="6780C31E" w14:textId="77777777" w:rsidR="009E67F1" w:rsidRDefault="009E67F1" w:rsidP="00776A62">
            <w:pPr>
              <w:spacing w:before="240"/>
              <w:rPr>
                <w:rFonts w:ascii="Verdana" w:hAnsi="Verdana" w:cs="Arial"/>
              </w:rPr>
            </w:pPr>
            <w:r>
              <w:rPr>
                <w:rFonts w:ascii="Verdana" w:hAnsi="Verdana" w:cs="Arial"/>
              </w:rPr>
              <w:t xml:space="preserve">Adres: </w:t>
            </w:r>
          </w:p>
          <w:p w14:paraId="51CA4970" w14:textId="77777777" w:rsidR="009E67F1" w:rsidRDefault="009E67F1" w:rsidP="00776A62">
            <w:pPr>
              <w:spacing w:before="60"/>
              <w:rPr>
                <w:rFonts w:ascii="Verdana" w:hAnsi="Verdana" w:cs="Arial"/>
              </w:rPr>
            </w:pPr>
            <w:r>
              <w:rPr>
                <w:rFonts w:ascii="Verdana" w:hAnsi="Verdana" w:cs="Arial"/>
              </w:rPr>
              <w:t>…………………………………………</w:t>
            </w:r>
          </w:p>
          <w:p w14:paraId="58702AF9" w14:textId="77777777" w:rsidR="009E67F1" w:rsidRDefault="009E67F1" w:rsidP="00776A62">
            <w:pPr>
              <w:rPr>
                <w:rFonts w:ascii="Verdana" w:hAnsi="Verdana" w:cs="Arial"/>
              </w:rPr>
            </w:pPr>
          </w:p>
        </w:tc>
        <w:tc>
          <w:tcPr>
            <w:tcW w:w="4961" w:type="dxa"/>
            <w:vAlign w:val="center"/>
          </w:tcPr>
          <w:p w14:paraId="5C027E0B" w14:textId="77777777" w:rsidR="00633D5C" w:rsidRDefault="00633D5C" w:rsidP="00633D5C">
            <w:pPr>
              <w:rPr>
                <w:rFonts w:ascii="Verdana" w:hAnsi="Verdana" w:cs="Arial"/>
              </w:rPr>
            </w:pPr>
            <w:r>
              <w:rPr>
                <w:rFonts w:ascii="Verdana" w:hAnsi="Verdana" w:cs="Arial"/>
              </w:rPr>
              <w:t xml:space="preserve">Nazwa dostawy: </w:t>
            </w:r>
          </w:p>
          <w:p w14:paraId="66AA5FFC" w14:textId="77777777" w:rsidR="00633D5C" w:rsidRPr="00E10765" w:rsidRDefault="00633D5C" w:rsidP="00633D5C">
            <w:pPr>
              <w:spacing w:before="60"/>
              <w:rPr>
                <w:rFonts w:ascii="Verdana" w:hAnsi="Verdana" w:cs="Arial"/>
                <w:b/>
                <w:bCs/>
              </w:rPr>
            </w:pPr>
            <w:r w:rsidRPr="00E10765">
              <w:rPr>
                <w:rFonts w:ascii="Verdana" w:hAnsi="Verdana" w:cs="Arial"/>
                <w:b/>
                <w:bCs/>
              </w:rPr>
              <w:t>……………………………………</w:t>
            </w:r>
          </w:p>
          <w:p w14:paraId="011297E4" w14:textId="7DE5ADB2" w:rsidR="009E67F1" w:rsidRDefault="009E67F1" w:rsidP="00776A62">
            <w:pPr>
              <w:spacing w:before="240"/>
              <w:rPr>
                <w:rFonts w:ascii="Verdana" w:hAnsi="Verdana" w:cs="Arial"/>
              </w:rPr>
            </w:pPr>
          </w:p>
        </w:tc>
        <w:tc>
          <w:tcPr>
            <w:tcW w:w="2410" w:type="dxa"/>
            <w:vAlign w:val="center"/>
          </w:tcPr>
          <w:p w14:paraId="4159B6AE" w14:textId="77777777" w:rsidR="009E67F1" w:rsidRDefault="009E67F1" w:rsidP="00776A62">
            <w:pPr>
              <w:spacing w:before="120"/>
              <w:jc w:val="center"/>
              <w:rPr>
                <w:rFonts w:ascii="Verdana" w:hAnsi="Verdana" w:cs="Arial"/>
              </w:rPr>
            </w:pPr>
            <w:r>
              <w:rPr>
                <w:rFonts w:ascii="Verdana" w:hAnsi="Verdana" w:cs="Arial"/>
              </w:rPr>
              <w:t>................. zł</w:t>
            </w:r>
          </w:p>
        </w:tc>
        <w:tc>
          <w:tcPr>
            <w:tcW w:w="2410" w:type="dxa"/>
            <w:vAlign w:val="center"/>
          </w:tcPr>
          <w:p w14:paraId="29C21B89" w14:textId="77777777" w:rsidR="009E67F1" w:rsidRPr="009840CC" w:rsidRDefault="009E67F1" w:rsidP="00776A62">
            <w:pPr>
              <w:spacing w:before="120"/>
              <w:rPr>
                <w:rFonts w:ascii="Verdana" w:hAnsi="Verdana" w:cs="Arial"/>
              </w:rPr>
            </w:pPr>
            <w:r>
              <w:rPr>
                <w:rFonts w:ascii="Verdana" w:hAnsi="Verdana" w:cs="Arial"/>
              </w:rPr>
              <w:t xml:space="preserve">od </w:t>
            </w:r>
            <w:r w:rsidRPr="009840CC">
              <w:rPr>
                <w:rFonts w:ascii="Verdana" w:hAnsi="Verdana" w:cs="Arial"/>
              </w:rPr>
              <w:t>…………………</w:t>
            </w:r>
          </w:p>
          <w:p w14:paraId="16A73269" w14:textId="77777777" w:rsidR="009E67F1" w:rsidRDefault="009E67F1" w:rsidP="00776A62">
            <w:pPr>
              <w:rPr>
                <w:rFonts w:ascii="Verdana" w:hAnsi="Verdana" w:cs="Arial"/>
              </w:rPr>
            </w:pPr>
            <w:r>
              <w:rPr>
                <w:rFonts w:ascii="Verdana" w:hAnsi="Verdana" w:cs="Arial"/>
                <w:i/>
                <w:iCs/>
                <w:sz w:val="14"/>
                <w:szCs w:val="14"/>
              </w:rPr>
              <w:t xml:space="preserve">         </w:t>
            </w:r>
            <w:r w:rsidRPr="009840CC">
              <w:rPr>
                <w:rFonts w:ascii="Verdana" w:hAnsi="Verdana" w:cs="Arial"/>
                <w:i/>
                <w:iCs/>
                <w:sz w:val="14"/>
                <w:szCs w:val="14"/>
              </w:rPr>
              <w:t>dd/mm/rrrr</w:t>
            </w:r>
            <w:r w:rsidRPr="009840CC">
              <w:rPr>
                <w:rFonts w:ascii="Verdana" w:hAnsi="Verdana" w:cs="Arial"/>
              </w:rPr>
              <w:t xml:space="preserve"> </w:t>
            </w:r>
          </w:p>
          <w:p w14:paraId="27459F3E" w14:textId="77777777" w:rsidR="009E67F1" w:rsidRPr="009840CC" w:rsidRDefault="009E67F1" w:rsidP="00776A62">
            <w:pPr>
              <w:spacing w:before="240"/>
              <w:rPr>
                <w:rFonts w:ascii="Verdana" w:hAnsi="Verdana" w:cs="Arial"/>
              </w:rPr>
            </w:pPr>
            <w:r w:rsidRPr="009840CC">
              <w:rPr>
                <w:rFonts w:ascii="Verdana" w:hAnsi="Verdana" w:cs="Arial"/>
              </w:rPr>
              <w:t>do …………………</w:t>
            </w:r>
          </w:p>
          <w:p w14:paraId="34FAD0BC" w14:textId="77777777" w:rsidR="009E67F1" w:rsidRDefault="009E67F1" w:rsidP="00776A62">
            <w:pPr>
              <w:rPr>
                <w:rFonts w:ascii="Verdana" w:hAnsi="Verdana" w:cs="Arial"/>
              </w:rPr>
            </w:pPr>
            <w:r>
              <w:rPr>
                <w:rFonts w:ascii="Verdana" w:hAnsi="Verdana" w:cs="Arial"/>
                <w:i/>
                <w:iCs/>
                <w:sz w:val="14"/>
                <w:szCs w:val="14"/>
              </w:rPr>
              <w:t xml:space="preserve">         </w:t>
            </w:r>
            <w:r w:rsidRPr="009840CC">
              <w:rPr>
                <w:rFonts w:ascii="Verdana" w:hAnsi="Verdana" w:cs="Arial"/>
                <w:i/>
                <w:iCs/>
                <w:sz w:val="14"/>
                <w:szCs w:val="14"/>
              </w:rPr>
              <w:t>dd/mm/rrrr</w:t>
            </w:r>
          </w:p>
        </w:tc>
      </w:tr>
    </w:tbl>
    <w:p w14:paraId="1C3DE6A1" w14:textId="77777777" w:rsidR="00D5002D" w:rsidRPr="00F53AB1" w:rsidRDefault="00D5002D" w:rsidP="00D5002D">
      <w:pPr>
        <w:spacing w:before="120"/>
        <w:jc w:val="both"/>
        <w:rPr>
          <w:rFonts w:ascii="Verdana" w:hAnsi="Verdana" w:cs="Arial"/>
          <w:b/>
          <w:i/>
          <w:sz w:val="18"/>
          <w:szCs w:val="18"/>
        </w:rPr>
      </w:pPr>
    </w:p>
    <w:p w14:paraId="0DC58170" w14:textId="77777777" w:rsidR="00D5002D" w:rsidRPr="002D5277" w:rsidRDefault="00D5002D" w:rsidP="00D5002D">
      <w:pPr>
        <w:jc w:val="both"/>
        <w:rPr>
          <w:rFonts w:ascii="Verdana" w:hAnsi="Verdana" w:cs="Arial"/>
          <w:b/>
          <w:sz w:val="16"/>
          <w:szCs w:val="16"/>
        </w:rPr>
      </w:pPr>
      <w:r w:rsidRPr="002D5277">
        <w:rPr>
          <w:rFonts w:ascii="Verdana" w:hAnsi="Verdana" w:cs="Arial"/>
          <w:b/>
          <w:sz w:val="16"/>
          <w:szCs w:val="16"/>
        </w:rPr>
        <w:t xml:space="preserve">UWAGA! </w:t>
      </w:r>
    </w:p>
    <w:p w14:paraId="6D035C15" w14:textId="021EF2B7" w:rsidR="00D5002D" w:rsidRPr="00D5002D" w:rsidRDefault="00D5002D" w:rsidP="00D5002D">
      <w:pPr>
        <w:pStyle w:val="Akapitzlist"/>
        <w:numPr>
          <w:ilvl w:val="6"/>
          <w:numId w:val="66"/>
        </w:numPr>
        <w:spacing w:line="259" w:lineRule="auto"/>
        <w:ind w:left="426" w:hanging="426"/>
        <w:contextualSpacing/>
        <w:jc w:val="both"/>
        <w:rPr>
          <w:rFonts w:ascii="Verdana" w:hAnsi="Verdana" w:cs="Arial"/>
          <w:b/>
          <w:sz w:val="16"/>
          <w:szCs w:val="16"/>
        </w:rPr>
      </w:pPr>
      <w:r w:rsidRPr="002D5277">
        <w:rPr>
          <w:rFonts w:ascii="Verdana" w:hAnsi="Verdana"/>
          <w:sz w:val="16"/>
          <w:szCs w:val="16"/>
        </w:rPr>
        <w:t>Jeżeli Wykonawca powołuje się na doświadczenie w realizacji dostaw, wykonywanych wspólnie z innymi Wykonawcami „Wykaz dostaw” dotyczy dostaw, w których wykonaniu Wykonawca ten bezpośrednio uczestniczył, a w przypadku świadczeń powtarzających się lub ciągłych, w których wykonywaniu bezpośrednio uczestniczył lub uczestniczy.</w:t>
      </w:r>
    </w:p>
    <w:p w14:paraId="0D74CB2F" w14:textId="34F08CE3" w:rsidR="009E67F1" w:rsidRPr="00D5002D" w:rsidRDefault="00D5002D" w:rsidP="00D5002D">
      <w:pPr>
        <w:pStyle w:val="Akapitzlist"/>
        <w:numPr>
          <w:ilvl w:val="6"/>
          <w:numId w:val="66"/>
        </w:numPr>
        <w:spacing w:line="259" w:lineRule="auto"/>
        <w:ind w:left="426" w:hanging="426"/>
        <w:contextualSpacing/>
        <w:jc w:val="both"/>
        <w:rPr>
          <w:rFonts w:ascii="Verdana" w:hAnsi="Verdana" w:cs="Arial"/>
          <w:b/>
          <w:sz w:val="16"/>
          <w:szCs w:val="16"/>
        </w:rPr>
      </w:pPr>
      <w:r w:rsidRPr="00D5002D">
        <w:rPr>
          <w:rFonts w:ascii="Verdana" w:hAnsi="Verdana" w:cs="Arial"/>
          <w:sz w:val="16"/>
          <w:szCs w:val="16"/>
        </w:rPr>
        <w:t xml:space="preserve">Należy załączyć </w:t>
      </w:r>
      <w:r w:rsidRPr="00D5002D">
        <w:rPr>
          <w:rFonts w:ascii="Verdana" w:hAnsi="Verdana"/>
          <w:sz w:val="16"/>
          <w:szCs w:val="16"/>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54A38B30" w14:textId="77777777" w:rsidR="009E67F1" w:rsidRPr="009840CC" w:rsidRDefault="009E67F1" w:rsidP="009E67F1">
      <w:pPr>
        <w:spacing w:before="480"/>
        <w:jc w:val="both"/>
        <w:rPr>
          <w:rFonts w:ascii="Verdana" w:hAnsi="Verdana" w:cs="Arial"/>
          <w:i/>
          <w:iCs/>
          <w:sz w:val="20"/>
        </w:rPr>
      </w:pPr>
    </w:p>
    <w:p w14:paraId="211F845C" w14:textId="77777777" w:rsidR="009E67F1" w:rsidRDefault="009E67F1" w:rsidP="009E67F1">
      <w:pPr>
        <w:rPr>
          <w:rFonts w:ascii="Verdana" w:hAnsi="Verdana" w:cs="Arial"/>
          <w:sz w:val="20"/>
        </w:rPr>
      </w:pPr>
      <w:r>
        <w:rPr>
          <w:rFonts w:ascii="Verdana" w:hAnsi="Verdana" w:cs="Arial"/>
          <w:sz w:val="20"/>
        </w:rPr>
        <w:t>*niepotrzebne skreślić</w:t>
      </w:r>
    </w:p>
    <w:p w14:paraId="512581AE" w14:textId="77777777" w:rsidR="009E67F1" w:rsidRDefault="009E67F1" w:rsidP="009E67F1">
      <w:pPr>
        <w:spacing w:before="480"/>
        <w:jc w:val="both"/>
        <w:rPr>
          <w:rFonts w:ascii="Verdana" w:hAnsi="Verdana"/>
          <w:b/>
          <w:i/>
          <w:sz w:val="20"/>
          <w:szCs w:val="20"/>
        </w:rPr>
        <w:sectPr w:rsidR="009E67F1" w:rsidSect="000D0576">
          <w:pgSz w:w="16838" w:h="11906" w:orient="landscape"/>
          <w:pgMar w:top="1418" w:right="1418" w:bottom="1418" w:left="1418" w:header="567" w:footer="0" w:gutter="0"/>
          <w:cols w:space="708"/>
          <w:titlePg/>
          <w:docGrid w:linePitch="360"/>
        </w:sectPr>
      </w:pPr>
      <w:r>
        <w:rPr>
          <w:rFonts w:ascii="Verdana" w:hAnsi="Verdana"/>
          <w:b/>
          <w:i/>
          <w:sz w:val="20"/>
          <w:szCs w:val="20"/>
        </w:rPr>
        <w:t>Dokument</w:t>
      </w:r>
      <w:r w:rsidRPr="009D4A7E">
        <w:rPr>
          <w:rFonts w:ascii="Verdana" w:hAnsi="Verdana"/>
          <w:b/>
          <w:i/>
          <w:sz w:val="20"/>
          <w:szCs w:val="20"/>
        </w:rPr>
        <w:t xml:space="preserve"> musi być opatrzony</w:t>
      </w:r>
      <w:r>
        <w:rPr>
          <w:rFonts w:ascii="Verdana" w:hAnsi="Verdana"/>
          <w:b/>
          <w:i/>
          <w:sz w:val="20"/>
          <w:szCs w:val="20"/>
        </w:rPr>
        <w:t xml:space="preserve"> </w:t>
      </w:r>
      <w:r w:rsidRPr="009D4A7E">
        <w:rPr>
          <w:rFonts w:ascii="Verdana" w:hAnsi="Verdana"/>
          <w:b/>
          <w:i/>
          <w:sz w:val="20"/>
          <w:szCs w:val="20"/>
        </w:rPr>
        <w:t>kwalifikowanym podpisem elektronicznym przez osobę lub osoby uprawnione do reprezentowania Wykonawcy</w:t>
      </w:r>
      <w:r>
        <w:rPr>
          <w:rFonts w:ascii="Verdana" w:hAnsi="Verdana"/>
          <w:b/>
          <w:i/>
          <w:sz w:val="20"/>
          <w:szCs w:val="20"/>
        </w:rPr>
        <w:t>/Wykonawców wspólnie ubiegających się o udzielenie zamówienia.</w:t>
      </w:r>
    </w:p>
    <w:p w14:paraId="26ECDC42" w14:textId="77777777" w:rsidR="009E67F1" w:rsidRPr="0050573D" w:rsidRDefault="009E67F1" w:rsidP="009E67F1"/>
    <w:p w14:paraId="29876767" w14:textId="6D755D7D" w:rsidR="009E67F1" w:rsidRDefault="009E67F1" w:rsidP="009E67F1">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w:t>
      </w:r>
      <w:r w:rsidR="005D3BA7">
        <w:rPr>
          <w:rFonts w:ascii="Verdana" w:hAnsi="Verdana" w:cs="Arial"/>
          <w:b/>
          <w:color w:val="000000"/>
          <w:sz w:val="20"/>
        </w:rPr>
        <w:t>0</w:t>
      </w:r>
      <w:r w:rsidRPr="00AB1BE7">
        <w:rPr>
          <w:rFonts w:ascii="Verdana" w:hAnsi="Verdana" w:cs="Arial"/>
          <w:b/>
          <w:color w:val="000000"/>
          <w:sz w:val="20"/>
        </w:rPr>
        <w:t>.</w:t>
      </w:r>
      <w:r>
        <w:rPr>
          <w:rFonts w:ascii="Verdana" w:hAnsi="Verdana" w:cs="Arial"/>
          <w:b/>
          <w:color w:val="000000"/>
          <w:sz w:val="20"/>
        </w:rPr>
        <w:t>2</w:t>
      </w:r>
      <w:r w:rsidR="00AC4438">
        <w:rPr>
          <w:rFonts w:ascii="Verdana" w:hAnsi="Verdana" w:cs="Arial"/>
          <w:b/>
          <w:color w:val="000000"/>
          <w:sz w:val="20"/>
        </w:rPr>
        <w:t>9</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sidR="005D3BA7">
        <w:rPr>
          <w:rFonts w:ascii="Verdana" w:hAnsi="Verdana" w:cs="Arial"/>
          <w:b/>
          <w:color w:val="000000"/>
          <w:sz w:val="20"/>
        </w:rPr>
        <w:t>PM</w:t>
      </w:r>
    </w:p>
    <w:p w14:paraId="4A969A7B" w14:textId="127A86C9" w:rsidR="009E67F1" w:rsidRPr="005D3BA7" w:rsidRDefault="009E67F1" w:rsidP="009E67F1">
      <w:pPr>
        <w:pStyle w:val="Bezodstpw1"/>
        <w:spacing w:before="120" w:line="276" w:lineRule="auto"/>
        <w:ind w:left="5919" w:firstLine="11"/>
        <w:jc w:val="right"/>
        <w:rPr>
          <w:rFonts w:ascii="Verdana" w:hAnsi="Verdana" w:cs="Arial"/>
          <w:bCs/>
          <w:sz w:val="20"/>
          <w:szCs w:val="20"/>
        </w:rPr>
      </w:pPr>
      <w:r w:rsidRPr="005D3BA7">
        <w:rPr>
          <w:rFonts w:ascii="Verdana" w:hAnsi="Verdana" w:cs="Arial"/>
          <w:bCs/>
          <w:sz w:val="20"/>
          <w:szCs w:val="20"/>
        </w:rPr>
        <w:t xml:space="preserve">Załącznik nr </w:t>
      </w:r>
      <w:r w:rsidR="00AC4438">
        <w:rPr>
          <w:rFonts w:ascii="Verdana" w:hAnsi="Verdana" w:cs="Arial"/>
          <w:bCs/>
          <w:sz w:val="20"/>
          <w:szCs w:val="20"/>
        </w:rPr>
        <w:t>7</w:t>
      </w:r>
      <w:r w:rsidRPr="005D3BA7">
        <w:rPr>
          <w:rFonts w:ascii="Verdana" w:hAnsi="Verdana" w:cs="Arial"/>
          <w:bCs/>
          <w:sz w:val="20"/>
          <w:szCs w:val="20"/>
        </w:rPr>
        <w:t xml:space="preserve"> do SWZ</w:t>
      </w:r>
    </w:p>
    <w:p w14:paraId="0EB14624" w14:textId="77777777" w:rsidR="009E67F1" w:rsidRPr="00911344" w:rsidRDefault="009E67F1" w:rsidP="009E67F1">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41DC844E" w14:textId="77777777" w:rsidR="009E67F1" w:rsidRDefault="009E67F1" w:rsidP="009E67F1">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B3BC661" w14:textId="77777777" w:rsidR="00D5002D" w:rsidRDefault="009E67F1" w:rsidP="009E67F1">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uPzp</w:t>
      </w:r>
      <w:r w:rsidR="00D5002D">
        <w:rPr>
          <w:rFonts w:ascii="Verdana" w:hAnsi="Verdana"/>
          <w:b w:val="0"/>
          <w:bCs w:val="0"/>
          <w:color w:val="FFFFFF" w:themeColor="background1"/>
          <w:sz w:val="22"/>
          <w:szCs w:val="22"/>
        </w:rPr>
        <w:t xml:space="preserve"> </w:t>
      </w:r>
    </w:p>
    <w:p w14:paraId="43CC8B23" w14:textId="2F3BFBE8" w:rsidR="009E67F1" w:rsidRDefault="00D5002D" w:rsidP="009E67F1">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p>
    <w:p w14:paraId="6ABFAE15" w14:textId="77777777" w:rsidR="00D5002D" w:rsidRPr="00D5002D" w:rsidRDefault="00D5002D" w:rsidP="00D5002D"/>
    <w:p w14:paraId="19029FA6" w14:textId="77777777" w:rsidR="009E67F1" w:rsidRPr="008C3873" w:rsidRDefault="009E67F1" w:rsidP="009E67F1">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14B3664B" w14:textId="77777777" w:rsidR="009E67F1" w:rsidRPr="00911344" w:rsidRDefault="009E67F1" w:rsidP="009E67F1">
      <w:pPr>
        <w:spacing w:before="360"/>
        <w:rPr>
          <w:rFonts w:ascii="Verdana" w:hAnsi="Verdana"/>
          <w:b/>
          <w:bCs/>
          <w:sz w:val="20"/>
          <w:szCs w:val="20"/>
        </w:rPr>
      </w:pPr>
      <w:r w:rsidRPr="00911344">
        <w:rPr>
          <w:rFonts w:ascii="Verdana" w:hAnsi="Verdana"/>
          <w:b/>
          <w:bCs/>
          <w:sz w:val="20"/>
          <w:szCs w:val="20"/>
        </w:rPr>
        <w:t>…………………………………………………………………………………………………………………</w:t>
      </w:r>
    </w:p>
    <w:p w14:paraId="41680D8F" w14:textId="77777777" w:rsidR="009E67F1" w:rsidRPr="00911344" w:rsidRDefault="009E67F1" w:rsidP="009E67F1">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4FDCF746" w14:textId="77777777" w:rsidR="009E67F1" w:rsidRPr="00911344" w:rsidRDefault="009E67F1" w:rsidP="009E67F1">
      <w:pPr>
        <w:spacing w:before="240"/>
        <w:rPr>
          <w:rFonts w:ascii="Verdana" w:hAnsi="Verdana"/>
          <w:sz w:val="20"/>
          <w:szCs w:val="20"/>
        </w:rPr>
      </w:pPr>
      <w:r w:rsidRPr="008C3873">
        <w:rPr>
          <w:rFonts w:ascii="Verdana" w:hAnsi="Verdana"/>
          <w:sz w:val="18"/>
          <w:szCs w:val="20"/>
        </w:rPr>
        <w:t xml:space="preserve">KRS/CEiDG/ (w zależności od podmiotu): </w:t>
      </w:r>
      <w:r>
        <w:rPr>
          <w:rFonts w:ascii="Verdana" w:hAnsi="Verdana"/>
          <w:sz w:val="20"/>
          <w:szCs w:val="20"/>
        </w:rPr>
        <w:t>…………………………………………………………………</w:t>
      </w:r>
    </w:p>
    <w:p w14:paraId="6B07077A" w14:textId="77777777" w:rsidR="009E67F1" w:rsidRPr="00911344" w:rsidRDefault="009E67F1" w:rsidP="009E67F1">
      <w:pPr>
        <w:spacing w:before="24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07B6C55D" w14:textId="77777777" w:rsidR="009E67F1" w:rsidRPr="00911344" w:rsidRDefault="009E67F1" w:rsidP="009E67F1">
      <w:pPr>
        <w:jc w:val="center"/>
        <w:rPr>
          <w:rFonts w:ascii="Verdana" w:hAnsi="Verdana"/>
          <w:i/>
          <w:iCs/>
          <w:sz w:val="16"/>
          <w:szCs w:val="16"/>
        </w:rPr>
      </w:pPr>
      <w:r w:rsidRPr="00911344">
        <w:rPr>
          <w:rFonts w:ascii="Verdana" w:hAnsi="Verdana"/>
          <w:i/>
          <w:iCs/>
          <w:sz w:val="16"/>
          <w:szCs w:val="16"/>
        </w:rPr>
        <w:t>(imię, nazwisko, stanowisko/podstawa do reprezentacji)</w:t>
      </w:r>
    </w:p>
    <w:p w14:paraId="09BE45F3" w14:textId="77777777" w:rsidR="009E67F1" w:rsidRPr="008C3873" w:rsidRDefault="009E67F1" w:rsidP="009E67F1">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638E217D" w14:textId="47A4C6AB" w:rsidR="009E67F1" w:rsidRDefault="005D3BA7" w:rsidP="009E67F1">
      <w:pPr>
        <w:tabs>
          <w:tab w:val="left" w:pos="709"/>
        </w:tabs>
        <w:spacing w:before="60" w:after="60"/>
        <w:jc w:val="center"/>
        <w:rPr>
          <w:rFonts w:ascii="Verdana" w:hAnsi="Verdana" w:cs="Arial"/>
          <w:b/>
          <w:i/>
          <w:iCs/>
          <w:sz w:val="20"/>
          <w:szCs w:val="20"/>
        </w:rPr>
      </w:pPr>
      <w:r w:rsidRPr="007C64EF">
        <w:rPr>
          <w:rFonts w:ascii="Verdana" w:hAnsi="Verdana" w:cs="Arial"/>
          <w:b/>
          <w:i/>
          <w:iCs/>
          <w:sz w:val="20"/>
          <w:szCs w:val="20"/>
        </w:rPr>
        <w:t>„</w:t>
      </w:r>
      <w:r w:rsidR="00AC4438" w:rsidRPr="00E60DB1">
        <w:rPr>
          <w:rFonts w:ascii="Verdana" w:eastAsia="Verdana" w:hAnsi="Verdana" w:cs="Arial"/>
          <w:b/>
          <w:bCs/>
          <w:sz w:val="20"/>
          <w:szCs w:val="20"/>
        </w:rPr>
        <w:t>Dostawa mebli biurowych dla jednostek Uniwersytetu Wrocławskiego</w:t>
      </w:r>
      <w:r w:rsidRPr="007C64EF">
        <w:rPr>
          <w:rFonts w:ascii="Verdana" w:hAnsi="Verdana" w:cs="Arial"/>
          <w:b/>
          <w:i/>
          <w:iCs/>
          <w:sz w:val="20"/>
          <w:szCs w:val="20"/>
        </w:rPr>
        <w:t>”</w:t>
      </w:r>
    </w:p>
    <w:p w14:paraId="15334CBC" w14:textId="77777777" w:rsidR="005D3BA7" w:rsidRDefault="005D3BA7" w:rsidP="009E67F1">
      <w:pPr>
        <w:tabs>
          <w:tab w:val="left" w:pos="709"/>
        </w:tabs>
        <w:spacing w:before="60" w:after="60"/>
        <w:jc w:val="center"/>
        <w:rPr>
          <w:rFonts w:ascii="Verdana" w:hAnsi="Verdana" w:cs="Arial"/>
          <w:b/>
          <w:i/>
          <w:iCs/>
        </w:rPr>
      </w:pPr>
    </w:p>
    <w:p w14:paraId="5EA7AAAD" w14:textId="77777777" w:rsidR="009E67F1" w:rsidRPr="008C3873" w:rsidRDefault="009E67F1" w:rsidP="009E67F1">
      <w:pPr>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614B88C3" w14:textId="080EB55B" w:rsidR="009E67F1" w:rsidRPr="008C3873" w:rsidRDefault="005D3BA7" w:rsidP="005D3BA7">
      <w:pPr>
        <w:jc w:val="both"/>
        <w:rPr>
          <w:rFonts w:ascii="Verdana" w:hAnsi="Verdana" w:cs="Arial"/>
          <w:b/>
          <w:bCs/>
          <w:sz w:val="18"/>
        </w:rPr>
      </w:pPr>
      <w:r>
        <w:rPr>
          <w:rFonts w:ascii="Verdana" w:hAnsi="Verdana" w:cs="Arial"/>
          <w:b/>
          <w:bCs/>
          <w:sz w:val="18"/>
        </w:rPr>
        <w:t xml:space="preserve">                                 </w:t>
      </w:r>
      <w:r w:rsidR="009E67F1" w:rsidRPr="008C3873">
        <w:rPr>
          <w:rFonts w:ascii="Verdana" w:hAnsi="Verdana" w:cs="Arial"/>
          <w:b/>
          <w:bCs/>
          <w:sz w:val="18"/>
        </w:rPr>
        <w:t>pl. Uniwersytecki 1</w:t>
      </w:r>
    </w:p>
    <w:p w14:paraId="29CA797B" w14:textId="4F25C506" w:rsidR="009E67F1" w:rsidRPr="008C3873" w:rsidRDefault="005D3BA7" w:rsidP="005D3BA7">
      <w:pPr>
        <w:jc w:val="both"/>
        <w:rPr>
          <w:rFonts w:ascii="Verdana" w:hAnsi="Verdana" w:cs="Arial"/>
          <w:sz w:val="18"/>
        </w:rPr>
      </w:pPr>
      <w:r>
        <w:rPr>
          <w:rFonts w:ascii="Verdana" w:hAnsi="Verdana" w:cs="Arial"/>
          <w:b/>
          <w:bCs/>
          <w:sz w:val="18"/>
        </w:rPr>
        <w:t xml:space="preserve">                                 </w:t>
      </w:r>
      <w:r w:rsidR="009E67F1" w:rsidRPr="008C3873">
        <w:rPr>
          <w:rFonts w:ascii="Verdana" w:hAnsi="Verdana" w:cs="Arial"/>
          <w:b/>
          <w:bCs/>
          <w:sz w:val="18"/>
        </w:rPr>
        <w:t>50-137 Wrocław</w:t>
      </w:r>
    </w:p>
    <w:p w14:paraId="57A338F3" w14:textId="77777777" w:rsidR="009E67F1" w:rsidRPr="008C3873" w:rsidRDefault="009E67F1" w:rsidP="009E67F1">
      <w:pPr>
        <w:spacing w:before="12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2BCCB73E" w14:textId="77777777" w:rsidR="009E67F1" w:rsidRPr="00F75CC3" w:rsidRDefault="009E67F1" w:rsidP="009E67F1">
      <w:pPr>
        <w:spacing w:before="120"/>
        <w:jc w:val="center"/>
        <w:rPr>
          <w:rFonts w:ascii="Verdana" w:hAnsi="Verdana" w:cs="Arial"/>
          <w:b/>
          <w:bCs/>
          <w:sz w:val="20"/>
        </w:rPr>
      </w:pPr>
      <w:r w:rsidRPr="00F75CC3">
        <w:rPr>
          <w:rFonts w:ascii="Verdana" w:hAnsi="Verdana"/>
          <w:b/>
          <w:bCs/>
          <w:sz w:val="20"/>
          <w:szCs w:val="20"/>
        </w:rPr>
        <w:t>............................................................................................................................</w:t>
      </w:r>
    </w:p>
    <w:p w14:paraId="679E8DC1" w14:textId="77777777" w:rsidR="009E67F1" w:rsidRPr="00164EE3" w:rsidRDefault="009E67F1" w:rsidP="009E67F1">
      <w:pPr>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48B102D9" w14:textId="6AFDEA8D" w:rsidR="009E67F1" w:rsidRPr="008C3873" w:rsidRDefault="009E67F1" w:rsidP="009E67F1">
      <w:pPr>
        <w:spacing w:before="240"/>
        <w:jc w:val="both"/>
        <w:rPr>
          <w:rFonts w:ascii="Verdana" w:hAnsi="Verdana"/>
          <w:sz w:val="18"/>
          <w:szCs w:val="20"/>
        </w:rPr>
      </w:pPr>
      <w:r w:rsidRPr="008C3873">
        <w:rPr>
          <w:rFonts w:ascii="Verdana" w:hAnsi="Verdana"/>
          <w:sz w:val="18"/>
          <w:szCs w:val="20"/>
        </w:rPr>
        <w:t>Oświadczam/-y, iż na potrzeby spełniania przez Wykonawcę następujących warunków udziału</w:t>
      </w:r>
      <w:r w:rsidR="007B0784">
        <w:rPr>
          <w:rFonts w:ascii="Verdana" w:hAnsi="Verdana"/>
          <w:sz w:val="18"/>
          <w:szCs w:val="20"/>
        </w:rPr>
        <w:t xml:space="preserve"> </w:t>
      </w:r>
      <w:r w:rsidRPr="008C3873">
        <w:rPr>
          <w:rFonts w:ascii="Verdana" w:hAnsi="Verdana"/>
          <w:sz w:val="18"/>
          <w:szCs w:val="20"/>
        </w:rPr>
        <w:t>w</w:t>
      </w:r>
      <w:r w:rsidR="007B0784">
        <w:rPr>
          <w:rFonts w:ascii="Verdana" w:hAnsi="Verdana"/>
          <w:sz w:val="18"/>
          <w:szCs w:val="20"/>
        </w:rPr>
        <w:t xml:space="preserve"> </w:t>
      </w:r>
      <w:r w:rsidRPr="008C3873">
        <w:rPr>
          <w:rFonts w:ascii="Verdana" w:hAnsi="Verdana"/>
          <w:sz w:val="18"/>
          <w:szCs w:val="20"/>
        </w:rPr>
        <w:t>postępowaniu:</w:t>
      </w:r>
    </w:p>
    <w:p w14:paraId="49C72196" w14:textId="77777777" w:rsidR="009E67F1" w:rsidRDefault="009E67F1" w:rsidP="0095433F">
      <w:pPr>
        <w:pStyle w:val="Akapitzlist"/>
        <w:numPr>
          <w:ilvl w:val="0"/>
          <w:numId w:val="62"/>
        </w:numPr>
        <w:spacing w:before="120"/>
        <w:ind w:left="714" w:hanging="357"/>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76060C3" w14:textId="77777777" w:rsidR="009E67F1" w:rsidRDefault="009E67F1" w:rsidP="009E67F1">
      <w:pPr>
        <w:pStyle w:val="Akapitzlist"/>
        <w:ind w:left="714"/>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76D20E9" w14:textId="77777777" w:rsidR="009E67F1" w:rsidRDefault="009E67F1" w:rsidP="0095433F">
      <w:pPr>
        <w:pStyle w:val="Akapitzlist"/>
        <w:numPr>
          <w:ilvl w:val="0"/>
          <w:numId w:val="62"/>
        </w:numPr>
        <w:spacing w:before="120"/>
        <w:ind w:left="714" w:hanging="357"/>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0945F17" w14:textId="77777777" w:rsidR="009E67F1" w:rsidRDefault="009E67F1" w:rsidP="009E67F1">
      <w:pPr>
        <w:pStyle w:val="Akapitzlist"/>
        <w:spacing w:before="120"/>
        <w:ind w:left="714"/>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710C408" w14:textId="77777777" w:rsidR="009E67F1" w:rsidRDefault="009E67F1" w:rsidP="0095433F">
      <w:pPr>
        <w:pStyle w:val="Akapitzlist"/>
        <w:numPr>
          <w:ilvl w:val="0"/>
          <w:numId w:val="62"/>
        </w:numPr>
        <w:spacing w:before="120"/>
        <w:ind w:left="714" w:hanging="357"/>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93D361A" w14:textId="77777777" w:rsidR="009E67F1" w:rsidRDefault="009E67F1" w:rsidP="009E67F1">
      <w:pPr>
        <w:pStyle w:val="Akapitzlist"/>
        <w:spacing w:before="120"/>
        <w:ind w:left="714"/>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51836C" w14:textId="77777777" w:rsidR="009E67F1" w:rsidRDefault="009E67F1" w:rsidP="0095433F">
      <w:pPr>
        <w:pStyle w:val="Akapitzlist"/>
        <w:numPr>
          <w:ilvl w:val="0"/>
          <w:numId w:val="62"/>
        </w:numPr>
        <w:spacing w:before="120"/>
        <w:ind w:left="714" w:hanging="357"/>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E2BA95E" w14:textId="77777777" w:rsidR="009E67F1" w:rsidRDefault="009E67F1" w:rsidP="009E67F1">
      <w:pPr>
        <w:pStyle w:val="Akapitzlist"/>
        <w:spacing w:before="120"/>
        <w:ind w:left="714"/>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C0D3A8B" w14:textId="77777777" w:rsidR="009E67F1" w:rsidRDefault="009E67F1" w:rsidP="0095433F">
      <w:pPr>
        <w:pStyle w:val="Akapitzlist"/>
        <w:numPr>
          <w:ilvl w:val="0"/>
          <w:numId w:val="62"/>
        </w:numPr>
        <w:spacing w:before="120"/>
        <w:ind w:left="714" w:hanging="357"/>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28B8D3B" w14:textId="77777777" w:rsidR="009E67F1" w:rsidRDefault="009E67F1" w:rsidP="009E67F1">
      <w:pPr>
        <w:pStyle w:val="Akapitzlist"/>
        <w:spacing w:before="120"/>
        <w:ind w:left="714"/>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EB60D1D" w14:textId="77777777" w:rsidR="009E67F1" w:rsidRDefault="009E67F1" w:rsidP="009E67F1">
      <w:pPr>
        <w:pStyle w:val="Akapitzlist"/>
        <w:spacing w:before="120"/>
        <w:ind w:left="714"/>
        <w:rPr>
          <w:rFonts w:ascii="Verdana" w:hAnsi="Verdana"/>
          <w:sz w:val="20"/>
          <w:szCs w:val="20"/>
        </w:rPr>
      </w:pPr>
    </w:p>
    <w:p w14:paraId="4F32D725" w14:textId="77777777" w:rsidR="00BD3398" w:rsidRPr="0016434A" w:rsidRDefault="00BD3398" w:rsidP="00BD3398">
      <w:pPr>
        <w:shd w:val="clear" w:color="auto" w:fill="D9D9D9" w:themeFill="background1" w:themeFillShade="D9"/>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6C747C62" w14:textId="77777777" w:rsidR="00BD3398" w:rsidRPr="008C3873" w:rsidRDefault="00BD3398" w:rsidP="00BD3398">
      <w:pPr>
        <w:spacing w:before="24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4BD4A28D" w14:textId="77777777" w:rsidR="00BD3398" w:rsidRDefault="00BD3398" w:rsidP="00BD3398">
      <w:pPr>
        <w:jc w:val="both"/>
        <w:rPr>
          <w:rFonts w:ascii="Verdana" w:hAnsi="Verdana" w:cs="Arial"/>
          <w:sz w:val="12"/>
          <w:szCs w:val="14"/>
        </w:rPr>
      </w:pPr>
    </w:p>
    <w:p w14:paraId="65E07594" w14:textId="77777777" w:rsidR="00BD3398" w:rsidRDefault="00BD3398" w:rsidP="009E67F1">
      <w:pPr>
        <w:spacing w:before="240"/>
        <w:jc w:val="both"/>
        <w:rPr>
          <w:rFonts w:ascii="Verdana" w:hAnsi="Verdana" w:cs="Arial"/>
          <w:sz w:val="16"/>
          <w:szCs w:val="16"/>
        </w:rPr>
      </w:pPr>
    </w:p>
    <w:p w14:paraId="2ADA5915" w14:textId="77777777" w:rsidR="00BD3398" w:rsidRDefault="00BD3398" w:rsidP="009E67F1">
      <w:pPr>
        <w:spacing w:before="240"/>
        <w:jc w:val="both"/>
        <w:rPr>
          <w:rFonts w:ascii="Verdana" w:hAnsi="Verdana" w:cs="Arial"/>
          <w:sz w:val="16"/>
          <w:szCs w:val="16"/>
        </w:rPr>
      </w:pPr>
    </w:p>
    <w:p w14:paraId="0DE7E88C" w14:textId="77777777" w:rsidR="00BD3398" w:rsidRDefault="00BD3398" w:rsidP="009E67F1">
      <w:pPr>
        <w:spacing w:before="240"/>
        <w:jc w:val="both"/>
        <w:rPr>
          <w:rFonts w:ascii="Verdana" w:hAnsi="Verdana" w:cs="Arial"/>
          <w:sz w:val="16"/>
          <w:szCs w:val="16"/>
        </w:rPr>
      </w:pPr>
    </w:p>
    <w:p w14:paraId="0F7C365E" w14:textId="58D2E877" w:rsidR="009E67F1" w:rsidRPr="00F75CC3" w:rsidRDefault="009E67F1" w:rsidP="009E67F1">
      <w:pPr>
        <w:spacing w:before="24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484A2F">
        <w:rPr>
          <w:rFonts w:ascii="Verdana" w:hAnsi="Verdana" w:cs="Arial"/>
          <w:sz w:val="16"/>
          <w:szCs w:val="16"/>
        </w:rPr>
        <w:t xml:space="preserve"> W takim przypadku, w treści innego podmiotowego środka dowodowego należy uwzględnić powyższe oświadczenie dotyczące zakazu, o którym mowa w art. 5k Rozporządzenia sankcyjnego w stosunku do podmiotu udostępniającego zasoby w zakresie odpowiadającym ponad 10% wartości zamówienia. </w:t>
      </w:r>
    </w:p>
    <w:p w14:paraId="2B3E67DA" w14:textId="77777777" w:rsidR="009E67F1" w:rsidRDefault="009E67F1" w:rsidP="009E67F1">
      <w:pPr>
        <w:jc w:val="both"/>
        <w:rPr>
          <w:rFonts w:ascii="Verdana" w:hAnsi="Verdana"/>
          <w:sz w:val="16"/>
          <w:szCs w:val="16"/>
        </w:rPr>
      </w:pPr>
    </w:p>
    <w:p w14:paraId="1422D669" w14:textId="77777777" w:rsidR="009E67F1" w:rsidRPr="009D4A7E" w:rsidRDefault="009E67F1" w:rsidP="009E67F1">
      <w:pPr>
        <w:spacing w:before="360"/>
        <w:jc w:val="both"/>
        <w:rPr>
          <w:rFonts w:ascii="Verdana" w:eastAsia="Verdana,Italic" w:hAnsi="Verdana" w:cs="Verdana,Italic"/>
          <w:b/>
          <w:i/>
          <w:iCs/>
          <w:color w:val="000000"/>
          <w:sz w:val="16"/>
          <w:szCs w:val="16"/>
        </w:rPr>
      </w:pPr>
      <w:r>
        <w:rPr>
          <w:rFonts w:ascii="Verdana" w:hAnsi="Verdana"/>
          <w:b/>
          <w:i/>
          <w:sz w:val="20"/>
          <w:szCs w:val="20"/>
        </w:rPr>
        <w:t xml:space="preserve">Oświadczenie </w:t>
      </w:r>
      <w:r w:rsidRPr="009D4A7E">
        <w:rPr>
          <w:rFonts w:ascii="Verdana" w:hAnsi="Verdana"/>
          <w:b/>
          <w:i/>
          <w:sz w:val="20"/>
          <w:szCs w:val="20"/>
        </w:rPr>
        <w:t>musi być opatrzony</w:t>
      </w:r>
      <w:r>
        <w:rPr>
          <w:rFonts w:ascii="Verdana" w:hAnsi="Verdana"/>
          <w:b/>
          <w:i/>
          <w:sz w:val="20"/>
          <w:szCs w:val="20"/>
        </w:rPr>
        <w:t xml:space="preserve"> </w:t>
      </w:r>
      <w:r w:rsidRPr="009D4A7E">
        <w:rPr>
          <w:rFonts w:ascii="Verdana" w:hAnsi="Verdana"/>
          <w:b/>
          <w:i/>
          <w:sz w:val="20"/>
          <w:szCs w:val="20"/>
        </w:rPr>
        <w:t xml:space="preserve">kwalifikowanym podpisem elektronicznym przez osobę lub osoby uprawnione do reprezentowania </w:t>
      </w:r>
      <w:r>
        <w:rPr>
          <w:rFonts w:ascii="Verdana" w:hAnsi="Verdana"/>
          <w:b/>
          <w:i/>
          <w:sz w:val="20"/>
          <w:szCs w:val="20"/>
        </w:rPr>
        <w:t>Podmiotu udostępniającego zasoby.</w:t>
      </w:r>
    </w:p>
    <w:p w14:paraId="1788472C" w14:textId="77777777" w:rsidR="009E67F1" w:rsidRDefault="009E67F1" w:rsidP="009E67F1">
      <w:pPr>
        <w:rPr>
          <w:rFonts w:ascii="Verdana" w:hAnsi="Verdana" w:cs="Arial"/>
          <w:sz w:val="20"/>
        </w:rPr>
      </w:pPr>
    </w:p>
    <w:p w14:paraId="621F3255" w14:textId="77777777" w:rsidR="009E67F1" w:rsidRPr="00272918" w:rsidRDefault="009E67F1" w:rsidP="009E67F1"/>
    <w:p w14:paraId="61DACE6E" w14:textId="77777777" w:rsidR="009E67F1" w:rsidRPr="00900A9C" w:rsidRDefault="009E67F1" w:rsidP="009E67F1">
      <w:pPr>
        <w:rPr>
          <w:rFonts w:ascii="Verdana" w:hAnsi="Verdana" w:cs="Arial"/>
          <w:sz w:val="20"/>
          <w:szCs w:val="20"/>
        </w:rPr>
      </w:pPr>
    </w:p>
    <w:p w14:paraId="5C415882" w14:textId="77777777" w:rsidR="009E67F1" w:rsidRDefault="009E67F1" w:rsidP="009E67F1">
      <w:pPr>
        <w:rPr>
          <w:rFonts w:ascii="Verdana" w:hAnsi="Verdana" w:cs="Arial"/>
          <w:b/>
          <w:bCs/>
          <w:sz w:val="20"/>
          <w:szCs w:val="20"/>
        </w:rPr>
      </w:pPr>
    </w:p>
    <w:sectPr w:rsidR="009E67F1" w:rsidSect="00402719">
      <w:headerReference w:type="default" r:id="rId12"/>
      <w:footerReference w:type="even" r:id="rId13"/>
      <w:footerReference w:type="default" r:id="rId14"/>
      <w:headerReference w:type="first" r:id="rId15"/>
      <w:footerReference w:type="first" r:id="rId16"/>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6CB4" w14:textId="77777777" w:rsidR="00B871DA" w:rsidRDefault="00B871DA">
      <w:r>
        <w:separator/>
      </w:r>
    </w:p>
  </w:endnote>
  <w:endnote w:type="continuationSeparator" w:id="0">
    <w:p w14:paraId="315C6496" w14:textId="77777777" w:rsidR="00B871DA" w:rsidRDefault="00B871DA">
      <w:r>
        <w:continuationSeparator/>
      </w:r>
    </w:p>
  </w:endnote>
  <w:endnote w:type="continuationNotice" w:id="1">
    <w:p w14:paraId="46899049" w14:textId="77777777" w:rsidR="00B871DA" w:rsidRDefault="00B87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5888"/>
      <w:docPartObj>
        <w:docPartGallery w:val="Page Numbers (Bottom of Page)"/>
        <w:docPartUnique/>
      </w:docPartObj>
    </w:sdtPr>
    <w:sdtEndPr/>
    <w:sdtContent>
      <w:p w14:paraId="47EA83FD" w14:textId="0CCAA74C" w:rsidR="00A95717" w:rsidRDefault="00C25A36">
        <w:pPr>
          <w:pStyle w:val="Stopka"/>
          <w:jc w:val="right"/>
        </w:pPr>
      </w:p>
    </w:sdtContent>
  </w:sdt>
  <w:p w14:paraId="7FC36C6D" w14:textId="77777777" w:rsidR="009E67F1" w:rsidRDefault="009E67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645D" w14:textId="4AF4570E" w:rsidR="00A95717" w:rsidRDefault="00A95717">
    <w:pPr>
      <w:pStyle w:val="Stopka"/>
      <w:jc w:val="right"/>
    </w:pPr>
  </w:p>
  <w:p w14:paraId="6314ADE6" w14:textId="77777777" w:rsidR="009E67F1" w:rsidRDefault="009E67F1" w:rsidP="00D9289F">
    <w:pPr>
      <w:pStyle w:val="Stopka"/>
      <w:ind w:left="-99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D31FC" w:rsidRDefault="004D31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4D31FC" w:rsidRDefault="004D31FC">
    <w:pPr>
      <w:pStyle w:val="Stopka"/>
      <w:ind w:right="360"/>
    </w:pPr>
  </w:p>
  <w:p w14:paraId="3CFAAA98" w14:textId="77777777" w:rsidR="00245D78" w:rsidRDefault="00245D7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510C" w14:textId="44F52CF6" w:rsidR="004D31FC" w:rsidRDefault="004D31FC">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4D31FC" w14:paraId="0E92BF37" w14:textId="77777777" w:rsidTr="580FC4B6">
      <w:tc>
        <w:tcPr>
          <w:tcW w:w="3250" w:type="dxa"/>
        </w:tcPr>
        <w:p w14:paraId="201B2B1C" w14:textId="1D045467" w:rsidR="004D31FC" w:rsidRDefault="004D31FC" w:rsidP="580FC4B6">
          <w:pPr>
            <w:pStyle w:val="Nagwek"/>
            <w:ind w:left="-115"/>
          </w:pPr>
        </w:p>
      </w:tc>
      <w:tc>
        <w:tcPr>
          <w:tcW w:w="3250" w:type="dxa"/>
        </w:tcPr>
        <w:p w14:paraId="5272352E" w14:textId="64A6C2DE" w:rsidR="004D31FC" w:rsidRDefault="004D31FC" w:rsidP="580FC4B6">
          <w:pPr>
            <w:pStyle w:val="Nagwek"/>
            <w:jc w:val="center"/>
          </w:pPr>
        </w:p>
      </w:tc>
      <w:tc>
        <w:tcPr>
          <w:tcW w:w="3250" w:type="dxa"/>
        </w:tcPr>
        <w:p w14:paraId="566AB1D5" w14:textId="602245DC" w:rsidR="004D31FC" w:rsidRDefault="004D31FC" w:rsidP="580FC4B6">
          <w:pPr>
            <w:pStyle w:val="Nagwek"/>
            <w:ind w:right="-115"/>
            <w:jc w:val="right"/>
          </w:pPr>
        </w:p>
      </w:tc>
    </w:tr>
  </w:tbl>
  <w:p w14:paraId="0CA92002" w14:textId="237C5888" w:rsidR="004D31FC" w:rsidRDefault="004D31FC"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9929" w14:textId="77777777" w:rsidR="00B871DA" w:rsidRDefault="00B871DA">
      <w:r>
        <w:separator/>
      </w:r>
    </w:p>
  </w:footnote>
  <w:footnote w:type="continuationSeparator" w:id="0">
    <w:p w14:paraId="7E593103" w14:textId="77777777" w:rsidR="00B871DA" w:rsidRDefault="00B871DA">
      <w:r>
        <w:continuationSeparator/>
      </w:r>
    </w:p>
  </w:footnote>
  <w:footnote w:type="continuationNotice" w:id="1">
    <w:p w14:paraId="071AEC3B" w14:textId="77777777" w:rsidR="00B871DA" w:rsidRDefault="00B871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1F6C" w14:textId="77777777" w:rsidR="009E67F1" w:rsidRDefault="009E67F1" w:rsidP="000D0576">
    <w:pPr>
      <w:pStyle w:val="Nagwek"/>
    </w:pPr>
  </w:p>
  <w:p w14:paraId="3EF85B95" w14:textId="77777777" w:rsidR="009E67F1" w:rsidRPr="000D0576" w:rsidRDefault="009E67F1" w:rsidP="000D05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4D31FC" w14:paraId="2DF20B4F" w14:textId="77777777" w:rsidTr="580FC4B6">
      <w:tc>
        <w:tcPr>
          <w:tcW w:w="3250" w:type="dxa"/>
        </w:tcPr>
        <w:p w14:paraId="13B56178" w14:textId="74E71386" w:rsidR="004D31FC" w:rsidRDefault="004D31FC" w:rsidP="580FC4B6">
          <w:pPr>
            <w:pStyle w:val="Nagwek"/>
            <w:ind w:left="-115"/>
          </w:pPr>
        </w:p>
      </w:tc>
      <w:tc>
        <w:tcPr>
          <w:tcW w:w="3250" w:type="dxa"/>
        </w:tcPr>
        <w:p w14:paraId="4AE9AE3D" w14:textId="527D9770" w:rsidR="004D31FC" w:rsidRDefault="004D31FC" w:rsidP="580FC4B6">
          <w:pPr>
            <w:pStyle w:val="Nagwek"/>
            <w:jc w:val="center"/>
          </w:pPr>
        </w:p>
      </w:tc>
      <w:tc>
        <w:tcPr>
          <w:tcW w:w="3250" w:type="dxa"/>
        </w:tcPr>
        <w:p w14:paraId="6CECEAB6" w14:textId="30CB6F74" w:rsidR="004D31FC" w:rsidRDefault="004D31FC" w:rsidP="580FC4B6">
          <w:pPr>
            <w:pStyle w:val="Nagwek"/>
            <w:ind w:right="-115"/>
            <w:jc w:val="right"/>
          </w:pPr>
        </w:p>
      </w:tc>
    </w:tr>
  </w:tbl>
  <w:p w14:paraId="5C4C7FBE" w14:textId="4C908E47" w:rsidR="004D31FC" w:rsidRDefault="004D31FC" w:rsidP="580FC4B6">
    <w:pPr>
      <w:pStyle w:val="Nagwek"/>
    </w:pPr>
  </w:p>
  <w:p w14:paraId="05BC3B6A" w14:textId="77777777" w:rsidR="00245D78" w:rsidRDefault="00245D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4D31FC" w14:paraId="092804F2" w14:textId="77777777" w:rsidTr="580FC4B6">
      <w:tc>
        <w:tcPr>
          <w:tcW w:w="3250" w:type="dxa"/>
        </w:tcPr>
        <w:p w14:paraId="79BA479B" w14:textId="31069783" w:rsidR="004D31FC" w:rsidRDefault="004D31FC" w:rsidP="580FC4B6">
          <w:pPr>
            <w:pStyle w:val="Nagwek"/>
            <w:ind w:left="-115"/>
          </w:pPr>
        </w:p>
      </w:tc>
      <w:tc>
        <w:tcPr>
          <w:tcW w:w="3250" w:type="dxa"/>
        </w:tcPr>
        <w:p w14:paraId="461308D1" w14:textId="740FAE5B" w:rsidR="004D31FC" w:rsidRDefault="004D31FC" w:rsidP="580FC4B6">
          <w:pPr>
            <w:pStyle w:val="Nagwek"/>
            <w:jc w:val="center"/>
          </w:pPr>
        </w:p>
      </w:tc>
      <w:tc>
        <w:tcPr>
          <w:tcW w:w="3250" w:type="dxa"/>
        </w:tcPr>
        <w:p w14:paraId="41B3464A" w14:textId="02A9CEA8" w:rsidR="004D31FC" w:rsidRDefault="004D31FC" w:rsidP="580FC4B6">
          <w:pPr>
            <w:pStyle w:val="Nagwek"/>
            <w:ind w:right="-115"/>
            <w:jc w:val="right"/>
          </w:pPr>
        </w:p>
      </w:tc>
    </w:tr>
  </w:tbl>
  <w:p w14:paraId="21022870" w14:textId="3520BD01" w:rsidR="004D31FC" w:rsidRDefault="004D31FC"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1"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3"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4"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5"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 w15:restartNumberingAfterBreak="0">
    <w:nsid w:val="0B2E1D84"/>
    <w:multiLevelType w:val="hybridMultilevel"/>
    <w:tmpl w:val="B02C081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0B6A1BA9"/>
    <w:multiLevelType w:val="hybridMultilevel"/>
    <w:tmpl w:val="C1A8F4D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0B8645C1"/>
    <w:multiLevelType w:val="hybridMultilevel"/>
    <w:tmpl w:val="9FD2E1A6"/>
    <w:lvl w:ilvl="0" w:tplc="E9E6D1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0C43A7"/>
    <w:multiLevelType w:val="hybridMultilevel"/>
    <w:tmpl w:val="4044C63C"/>
    <w:lvl w:ilvl="0" w:tplc="E9E6D1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2"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EFA4F75"/>
    <w:multiLevelType w:val="hybridMultilevel"/>
    <w:tmpl w:val="0B82E07A"/>
    <w:lvl w:ilvl="0" w:tplc="E9E6D1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6B5C7C"/>
    <w:multiLevelType w:val="hybridMultilevel"/>
    <w:tmpl w:val="ACE210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17C7B2A"/>
    <w:multiLevelType w:val="multilevel"/>
    <w:tmpl w:val="B2C260F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8" w15:restartNumberingAfterBreak="0">
    <w:nsid w:val="15325B65"/>
    <w:multiLevelType w:val="hybridMultilevel"/>
    <w:tmpl w:val="61A213BC"/>
    <w:lvl w:ilvl="0" w:tplc="50FC5E7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18EEE06">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8010C6E"/>
    <w:multiLevelType w:val="multilevel"/>
    <w:tmpl w:val="EE0E41FC"/>
    <w:lvl w:ilvl="0">
      <w:start w:val="6"/>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20" w15:restartNumberingAfterBreak="0">
    <w:nsid w:val="1A1F50AF"/>
    <w:multiLevelType w:val="multilevel"/>
    <w:tmpl w:val="3B6AE288"/>
    <w:lvl w:ilvl="0">
      <w:start w:val="1"/>
      <w:numFmt w:val="decimal"/>
      <w:lvlText w:val="%1"/>
      <w:lvlJc w:val="left"/>
      <w:pPr>
        <w:ind w:left="360" w:hanging="360"/>
      </w:pPr>
      <w:rPr>
        <w:rFonts w:hint="default"/>
        <w:u w:val="single"/>
      </w:rPr>
    </w:lvl>
    <w:lvl w:ilvl="1">
      <w:start w:val="1"/>
      <w:numFmt w:val="decimal"/>
      <w:lvlText w:val="%1.%2"/>
      <w:lvlJc w:val="left"/>
      <w:pPr>
        <w:ind w:left="1420" w:hanging="720"/>
      </w:pPr>
      <w:rPr>
        <w:rFonts w:hint="default"/>
        <w:b w:val="0"/>
        <w:u w:val="none"/>
      </w:rPr>
    </w:lvl>
    <w:lvl w:ilvl="2">
      <w:start w:val="1"/>
      <w:numFmt w:val="decimal"/>
      <w:lvlText w:val="%1.%2.%3"/>
      <w:lvlJc w:val="left"/>
      <w:pPr>
        <w:ind w:left="2120" w:hanging="720"/>
      </w:pPr>
      <w:rPr>
        <w:rFonts w:hint="default"/>
        <w:u w:val="none"/>
      </w:rPr>
    </w:lvl>
    <w:lvl w:ilvl="3">
      <w:start w:val="1"/>
      <w:numFmt w:val="decimal"/>
      <w:lvlText w:val="%1.%2.%3.%4"/>
      <w:lvlJc w:val="left"/>
      <w:pPr>
        <w:ind w:left="3180" w:hanging="1080"/>
      </w:pPr>
      <w:rPr>
        <w:rFonts w:hint="default"/>
        <w:u w:val="single"/>
      </w:rPr>
    </w:lvl>
    <w:lvl w:ilvl="4">
      <w:start w:val="1"/>
      <w:numFmt w:val="decimal"/>
      <w:lvlText w:val="%1.%2.%3.%4.%5"/>
      <w:lvlJc w:val="left"/>
      <w:pPr>
        <w:ind w:left="4240" w:hanging="1440"/>
      </w:pPr>
      <w:rPr>
        <w:rFonts w:hint="default"/>
        <w:u w:val="single"/>
      </w:rPr>
    </w:lvl>
    <w:lvl w:ilvl="5">
      <w:start w:val="1"/>
      <w:numFmt w:val="decimal"/>
      <w:lvlText w:val="%1.%2.%3.%4.%5.%6"/>
      <w:lvlJc w:val="left"/>
      <w:pPr>
        <w:ind w:left="4940" w:hanging="1440"/>
      </w:pPr>
      <w:rPr>
        <w:rFonts w:hint="default"/>
        <w:u w:val="single"/>
      </w:rPr>
    </w:lvl>
    <w:lvl w:ilvl="6">
      <w:start w:val="1"/>
      <w:numFmt w:val="decimal"/>
      <w:lvlText w:val="%1.%2.%3.%4.%5.%6.%7"/>
      <w:lvlJc w:val="left"/>
      <w:pPr>
        <w:ind w:left="6000" w:hanging="1800"/>
      </w:pPr>
      <w:rPr>
        <w:rFonts w:hint="default"/>
        <w:u w:val="single"/>
      </w:rPr>
    </w:lvl>
    <w:lvl w:ilvl="7">
      <w:start w:val="1"/>
      <w:numFmt w:val="decimal"/>
      <w:lvlText w:val="%1.%2.%3.%4.%5.%6.%7.%8"/>
      <w:lvlJc w:val="left"/>
      <w:pPr>
        <w:ind w:left="7060" w:hanging="2160"/>
      </w:pPr>
      <w:rPr>
        <w:rFonts w:hint="default"/>
        <w:u w:val="single"/>
      </w:rPr>
    </w:lvl>
    <w:lvl w:ilvl="8">
      <w:start w:val="1"/>
      <w:numFmt w:val="decimal"/>
      <w:lvlText w:val="%1.%2.%3.%4.%5.%6.%7.%8.%9"/>
      <w:lvlJc w:val="left"/>
      <w:pPr>
        <w:ind w:left="7760" w:hanging="2160"/>
      </w:pPr>
      <w:rPr>
        <w:rFonts w:hint="default"/>
        <w:u w:val="single"/>
      </w:rPr>
    </w:lvl>
  </w:abstractNum>
  <w:abstractNum w:abstractNumId="21" w15:restartNumberingAfterBreak="0">
    <w:nsid w:val="1ADB7FD2"/>
    <w:multiLevelType w:val="hybridMultilevel"/>
    <w:tmpl w:val="F864A4EA"/>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04150015">
      <w:start w:val="1"/>
      <w:numFmt w:val="upperLetter"/>
      <w:lvlText w:val="%6."/>
      <w:lvlJc w:val="left"/>
      <w:pPr>
        <w:ind w:left="4850" w:hanging="36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1CDF5D6B"/>
    <w:multiLevelType w:val="hybridMultilevel"/>
    <w:tmpl w:val="250241CE"/>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1795BD0"/>
    <w:multiLevelType w:val="multilevel"/>
    <w:tmpl w:val="5E02E6F8"/>
    <w:lvl w:ilvl="0">
      <w:start w:val="2"/>
      <w:numFmt w:val="decimal"/>
      <w:lvlText w:val="%1."/>
      <w:lvlJc w:val="left"/>
      <w:pPr>
        <w:ind w:left="360" w:hanging="360"/>
      </w:pPr>
      <w:rPr>
        <w:rFonts w:hint="default"/>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26"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4C547DC"/>
    <w:multiLevelType w:val="multilevel"/>
    <w:tmpl w:val="BDE0D9EA"/>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28E76613"/>
    <w:multiLevelType w:val="multilevel"/>
    <w:tmpl w:val="DFCC2FD6"/>
    <w:lvl w:ilvl="0">
      <w:start w:val="1"/>
      <w:numFmt w:val="decimal"/>
      <w:lvlText w:val="%1."/>
      <w:lvlJc w:val="left"/>
      <w:pPr>
        <w:ind w:left="360" w:hanging="360"/>
      </w:pPr>
      <w:rPr>
        <w:rFonts w:ascii="Verdana" w:eastAsia="Times New Roman" w:hAnsi="Verdana" w:cs="Times New Roman" w:hint="default"/>
        <w:b w:val="0"/>
        <w:color w:val="auto"/>
      </w:rPr>
    </w:lvl>
    <w:lvl w:ilvl="1">
      <w:start w:val="1"/>
      <w:numFmt w:val="decimal"/>
      <w:isLgl/>
      <w:lvlText w:val="%1.%2."/>
      <w:lvlJc w:val="left"/>
      <w:pPr>
        <w:ind w:left="5930" w:hanging="720"/>
      </w:pPr>
      <w:rPr>
        <w:rFonts w:hint="default"/>
        <w:b w:val="0"/>
        <w:bCs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9" w15:restartNumberingAfterBreak="0">
    <w:nsid w:val="2A397AC8"/>
    <w:multiLevelType w:val="multilevel"/>
    <w:tmpl w:val="2CB20E44"/>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3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F07C13"/>
    <w:multiLevelType w:val="hybridMultilevel"/>
    <w:tmpl w:val="8842B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AC1934"/>
    <w:multiLevelType w:val="hybridMultilevel"/>
    <w:tmpl w:val="606C961A"/>
    <w:lvl w:ilvl="0" w:tplc="542699D6">
      <w:start w:val="1"/>
      <w:numFmt w:val="decimal"/>
      <w:lvlText w:val="%1)"/>
      <w:lvlJc w:val="left"/>
      <w:pPr>
        <w:ind w:left="918" w:hanging="360"/>
      </w:pPr>
      <w:rPr>
        <w:rFonts w:hint="default"/>
        <w:b w:val="0"/>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33"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4" w15:restartNumberingAfterBreak="0">
    <w:nsid w:val="37463D27"/>
    <w:multiLevelType w:val="hybridMultilevel"/>
    <w:tmpl w:val="9EBAB6A4"/>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7" w15:restartNumberingAfterBreak="0">
    <w:nsid w:val="3CA55220"/>
    <w:multiLevelType w:val="hybridMultilevel"/>
    <w:tmpl w:val="5DF620B2"/>
    <w:lvl w:ilvl="0" w:tplc="50787C7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8" w15:restartNumberingAfterBreak="0">
    <w:nsid w:val="3D36728A"/>
    <w:multiLevelType w:val="hybridMultilevel"/>
    <w:tmpl w:val="1570D21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1540C7"/>
    <w:multiLevelType w:val="multilevel"/>
    <w:tmpl w:val="E2EE50E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2"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8F4957"/>
    <w:multiLevelType w:val="hybridMultilevel"/>
    <w:tmpl w:val="8FDED09A"/>
    <w:lvl w:ilvl="0" w:tplc="EE0620FA">
      <w:start w:val="9"/>
      <w:numFmt w:val="decimal"/>
      <w:lvlText w:val="%1."/>
      <w:lvlJc w:val="left"/>
      <w:pPr>
        <w:ind w:left="43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45"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6"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4D4AA4"/>
    <w:multiLevelType w:val="multilevel"/>
    <w:tmpl w:val="1D5A63D2"/>
    <w:lvl w:ilvl="0">
      <w:start w:val="1"/>
      <w:numFmt w:val="decimal"/>
      <w:lvlText w:val="%1."/>
      <w:lvlJc w:val="left"/>
      <w:pPr>
        <w:ind w:left="720" w:hanging="360"/>
      </w:pPr>
      <w:rPr>
        <w:rFonts w:hint="default"/>
        <w:b w:val="0"/>
        <w:sz w:val="18"/>
        <w:szCs w:val="18"/>
      </w:rPr>
    </w:lvl>
    <w:lvl w:ilvl="1">
      <w:start w:val="2"/>
      <w:numFmt w:val="decimal"/>
      <w:isLgl/>
      <w:lvlText w:val="%1.%2."/>
      <w:lvlJc w:val="left"/>
      <w:pPr>
        <w:ind w:left="1996" w:hanging="720"/>
      </w:pPr>
      <w:rPr>
        <w:rFonts w:hint="default"/>
        <w:sz w:val="20"/>
        <w:szCs w:val="20"/>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464" w:hanging="144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932" w:hanging="2160"/>
      </w:pPr>
      <w:rPr>
        <w:rFonts w:hint="default"/>
      </w:rPr>
    </w:lvl>
    <w:lvl w:ilvl="8">
      <w:start w:val="1"/>
      <w:numFmt w:val="decimal"/>
      <w:isLgl/>
      <w:lvlText w:val="%1.%2.%3.%4.%5.%6.%7.%8.%9."/>
      <w:lvlJc w:val="left"/>
      <w:pPr>
        <w:ind w:left="9848" w:hanging="2160"/>
      </w:pPr>
      <w:rPr>
        <w:rFonts w:hint="default"/>
      </w:rPr>
    </w:lvl>
  </w:abstractNum>
  <w:abstractNum w:abstractNumId="51" w15:restartNumberingAfterBreak="0">
    <w:nsid w:val="5DE56A57"/>
    <w:multiLevelType w:val="hybridMultilevel"/>
    <w:tmpl w:val="16E82A06"/>
    <w:lvl w:ilvl="0" w:tplc="C9485ED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1">
      <w:start w:val="1"/>
      <w:numFmt w:val="decimal"/>
      <w:lvlText w:val="%3)"/>
      <w:lvlJc w:val="left"/>
      <w:pPr>
        <w:ind w:left="2880"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5F1035FE"/>
    <w:multiLevelType w:val="multilevel"/>
    <w:tmpl w:val="41DE6D92"/>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Część %3 - "/>
      <w:lvlJc w:val="left"/>
      <w:pPr>
        <w:ind w:left="720" w:hanging="720"/>
      </w:pPr>
      <w:rPr>
        <w:rFonts w:hint="default"/>
        <w:b w:val="0"/>
        <w:i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1F837EB"/>
    <w:multiLevelType w:val="hybridMultilevel"/>
    <w:tmpl w:val="AD22A760"/>
    <w:lvl w:ilvl="0" w:tplc="77AEBE08">
      <w:start w:val="1"/>
      <w:numFmt w:val="decimal"/>
      <w:lvlText w:val="%1."/>
      <w:lvlJc w:val="right"/>
      <w:pPr>
        <w:tabs>
          <w:tab w:val="num" w:pos="180"/>
        </w:tabs>
        <w:ind w:left="180" w:hanging="180"/>
      </w:pPr>
      <w:rPr>
        <w:rFonts w:ascii="Verdana" w:eastAsia="Times New Roman" w:hAnsi="Verdana" w:cs="Arial"/>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132564"/>
    <w:multiLevelType w:val="hybridMultilevel"/>
    <w:tmpl w:val="282A1948"/>
    <w:lvl w:ilvl="0" w:tplc="E9E6D19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6" w15:restartNumberingAfterBreak="0">
    <w:nsid w:val="64E27DD8"/>
    <w:multiLevelType w:val="multilevel"/>
    <w:tmpl w:val="303CD138"/>
    <w:lvl w:ilvl="0">
      <w:start w:val="3"/>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7"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9"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2"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7" w15:restartNumberingAfterBreak="0">
    <w:nsid w:val="7AD332E9"/>
    <w:multiLevelType w:val="multilevel"/>
    <w:tmpl w:val="5650C652"/>
    <w:lvl w:ilvl="0">
      <w:start w:val="1"/>
      <w:numFmt w:val="decimal"/>
      <w:lvlText w:val="%1."/>
      <w:lvlJc w:val="left"/>
      <w:pPr>
        <w:ind w:left="360" w:hanging="360"/>
      </w:pPr>
    </w:lvl>
    <w:lvl w:ilvl="1">
      <w:start w:val="1"/>
      <w:numFmt w:val="decimal"/>
      <w:isLgl/>
      <w:lvlText w:val="%1.%2."/>
      <w:lvlJc w:val="left"/>
      <w:pPr>
        <w:ind w:left="1358" w:hanging="720"/>
      </w:pPr>
      <w:rPr>
        <w:rFonts w:hint="default"/>
        <w:sz w:val="20"/>
        <w:szCs w:val="20"/>
      </w:rPr>
    </w:lvl>
    <w:lvl w:ilvl="2">
      <w:start w:val="1"/>
      <w:numFmt w:val="decimal"/>
      <w:isLgl/>
      <w:lvlText w:val="%1.%2.%3."/>
      <w:lvlJc w:val="left"/>
      <w:pPr>
        <w:ind w:left="1996" w:hanging="720"/>
      </w:pPr>
      <w:rPr>
        <w:rFonts w:hint="default"/>
        <w:b w:val="0"/>
      </w:rPr>
    </w:lvl>
    <w:lvl w:ilvl="3">
      <w:start w:val="1"/>
      <w:numFmt w:val="decimal"/>
      <w:isLgl/>
      <w:lvlText w:val="%1.%2.%3.%4."/>
      <w:lvlJc w:val="left"/>
      <w:pPr>
        <w:ind w:left="2994"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4630"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6626" w:hanging="2160"/>
      </w:pPr>
      <w:rPr>
        <w:rFonts w:hint="default"/>
      </w:rPr>
    </w:lvl>
    <w:lvl w:ilvl="8">
      <w:start w:val="1"/>
      <w:numFmt w:val="decimal"/>
      <w:isLgl/>
      <w:lvlText w:val="%1.%2.%3.%4.%5.%6.%7.%8.%9."/>
      <w:lvlJc w:val="left"/>
      <w:pPr>
        <w:ind w:left="7264" w:hanging="2160"/>
      </w:pPr>
      <w:rPr>
        <w:rFonts w:hint="default"/>
      </w:rPr>
    </w:lvl>
  </w:abstractNum>
  <w:abstractNum w:abstractNumId="68" w15:restartNumberingAfterBreak="0">
    <w:nsid w:val="7CBD295F"/>
    <w:multiLevelType w:val="multilevel"/>
    <w:tmpl w:val="ACD84BD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0"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3239385">
    <w:abstractNumId w:val="26"/>
  </w:num>
  <w:num w:numId="2" w16cid:durableId="2091346350">
    <w:abstractNumId w:val="41"/>
  </w:num>
  <w:num w:numId="3" w16cid:durableId="1201480606">
    <w:abstractNumId w:val="40"/>
  </w:num>
  <w:num w:numId="4" w16cid:durableId="1366516179">
    <w:abstractNumId w:val="57"/>
  </w:num>
  <w:num w:numId="5" w16cid:durableId="429009192">
    <w:abstractNumId w:val="53"/>
  </w:num>
  <w:num w:numId="6" w16cid:durableId="205945163">
    <w:abstractNumId w:val="38"/>
  </w:num>
  <w:num w:numId="7" w16cid:durableId="783503299">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3523863">
    <w:abstractNumId w:val="58"/>
  </w:num>
  <w:num w:numId="9" w16cid:durableId="1325354293">
    <w:abstractNumId w:val="5"/>
  </w:num>
  <w:num w:numId="10" w16cid:durableId="1861310534">
    <w:abstractNumId w:val="28"/>
  </w:num>
  <w:num w:numId="11" w16cid:durableId="1348750644">
    <w:abstractNumId w:val="69"/>
  </w:num>
  <w:num w:numId="12" w16cid:durableId="1459955670">
    <w:abstractNumId w:val="61"/>
  </w:num>
  <w:num w:numId="13" w16cid:durableId="616909055">
    <w:abstractNumId w:val="47"/>
  </w:num>
  <w:num w:numId="14" w16cid:durableId="1335835907">
    <w:abstractNumId w:val="39"/>
  </w:num>
  <w:num w:numId="15" w16cid:durableId="299658117">
    <w:abstractNumId w:val="66"/>
  </w:num>
  <w:num w:numId="16" w16cid:durableId="970403232">
    <w:abstractNumId w:val="13"/>
  </w:num>
  <w:num w:numId="17" w16cid:durableId="365065883">
    <w:abstractNumId w:val="62"/>
  </w:num>
  <w:num w:numId="18" w16cid:durableId="442458751">
    <w:abstractNumId w:val="9"/>
  </w:num>
  <w:num w:numId="19" w16cid:durableId="990210365">
    <w:abstractNumId w:val="21"/>
  </w:num>
  <w:num w:numId="20" w16cid:durableId="782650424">
    <w:abstractNumId w:val="36"/>
  </w:num>
  <w:num w:numId="21" w16cid:durableId="276832847">
    <w:abstractNumId w:val="56"/>
  </w:num>
  <w:num w:numId="22" w16cid:durableId="2099792701">
    <w:abstractNumId w:val="48"/>
  </w:num>
  <w:num w:numId="23" w16cid:durableId="889804158">
    <w:abstractNumId w:val="70"/>
  </w:num>
  <w:num w:numId="24" w16cid:durableId="443500761">
    <w:abstractNumId w:val="59"/>
  </w:num>
  <w:num w:numId="25" w16cid:durableId="778334850">
    <w:abstractNumId w:val="22"/>
  </w:num>
  <w:num w:numId="26" w16cid:durableId="1207329328">
    <w:abstractNumId w:val="60"/>
  </w:num>
  <w:num w:numId="27" w16cid:durableId="288899210">
    <w:abstractNumId w:val="55"/>
  </w:num>
  <w:num w:numId="28" w16cid:durableId="906186292">
    <w:abstractNumId w:val="35"/>
  </w:num>
  <w:num w:numId="29" w16cid:durableId="1927807325">
    <w:abstractNumId w:val="50"/>
  </w:num>
  <w:num w:numId="30" w16cid:durableId="1894462318">
    <w:abstractNumId w:val="45"/>
  </w:num>
  <w:num w:numId="31" w16cid:durableId="966084818">
    <w:abstractNumId w:val="42"/>
  </w:num>
  <w:num w:numId="32" w16cid:durableId="1406994573">
    <w:abstractNumId w:val="12"/>
  </w:num>
  <w:num w:numId="33" w16cid:durableId="933512753">
    <w:abstractNumId w:val="8"/>
  </w:num>
  <w:num w:numId="34" w16cid:durableId="180818968">
    <w:abstractNumId w:val="10"/>
  </w:num>
  <w:num w:numId="35" w16cid:durableId="49429615">
    <w:abstractNumId w:val="67"/>
  </w:num>
  <w:num w:numId="36" w16cid:durableId="604192507">
    <w:abstractNumId w:val="68"/>
  </w:num>
  <w:num w:numId="37" w16cid:durableId="1908413693">
    <w:abstractNumId w:val="52"/>
  </w:num>
  <w:num w:numId="38" w16cid:durableId="1737899009">
    <w:abstractNumId w:val="18"/>
  </w:num>
  <w:num w:numId="39" w16cid:durableId="955022856">
    <w:abstractNumId w:val="34"/>
  </w:num>
  <w:num w:numId="40" w16cid:durableId="2119596530">
    <w:abstractNumId w:val="20"/>
  </w:num>
  <w:num w:numId="41" w16cid:durableId="2139712548">
    <w:abstractNumId w:val="37"/>
  </w:num>
  <w:num w:numId="42" w16cid:durableId="2112890598">
    <w:abstractNumId w:val="25"/>
  </w:num>
  <w:num w:numId="43" w16cid:durableId="2139253276">
    <w:abstractNumId w:val="16"/>
  </w:num>
  <w:num w:numId="44" w16cid:durableId="2015648380">
    <w:abstractNumId w:val="23"/>
  </w:num>
  <w:num w:numId="45" w16cid:durableId="351959796">
    <w:abstractNumId w:val="43"/>
  </w:num>
  <w:num w:numId="46" w16cid:durableId="673188917">
    <w:abstractNumId w:val="14"/>
  </w:num>
  <w:num w:numId="47" w16cid:durableId="60952640">
    <w:abstractNumId w:val="29"/>
  </w:num>
  <w:num w:numId="48" w16cid:durableId="853882613">
    <w:abstractNumId w:val="19"/>
  </w:num>
  <w:num w:numId="49" w16cid:durableId="894051934">
    <w:abstractNumId w:val="27"/>
  </w:num>
  <w:num w:numId="50" w16cid:durableId="221605290">
    <w:abstractNumId w:val="65"/>
  </w:num>
  <w:num w:numId="51" w16cid:durableId="1574704194">
    <w:abstractNumId w:val="31"/>
  </w:num>
  <w:num w:numId="52" w16cid:durableId="1277518480">
    <w:abstractNumId w:val="17"/>
  </w:num>
  <w:num w:numId="53" w16cid:durableId="1759710913">
    <w:abstractNumId w:val="11"/>
  </w:num>
  <w:num w:numId="54" w16cid:durableId="400294961">
    <w:abstractNumId w:val="7"/>
  </w:num>
  <w:num w:numId="55" w16cid:durableId="2099210389">
    <w:abstractNumId w:val="44"/>
  </w:num>
  <w:num w:numId="56" w16cid:durableId="1564099417">
    <w:abstractNumId w:val="15"/>
  </w:num>
  <w:num w:numId="57" w16cid:durableId="562763833">
    <w:abstractNumId w:val="46"/>
  </w:num>
  <w:num w:numId="58" w16cid:durableId="1905799700">
    <w:abstractNumId w:val="54"/>
  </w:num>
  <w:num w:numId="59" w16cid:durableId="1469740795">
    <w:abstractNumId w:val="32"/>
  </w:num>
  <w:num w:numId="60" w16cid:durableId="1241795106">
    <w:abstractNumId w:val="24"/>
  </w:num>
  <w:num w:numId="61" w16cid:durableId="1161120911">
    <w:abstractNumId w:val="6"/>
  </w:num>
  <w:num w:numId="62" w16cid:durableId="1026908604">
    <w:abstractNumId w:val="63"/>
  </w:num>
  <w:num w:numId="63" w16cid:durableId="387385397">
    <w:abstractNumId w:val="64"/>
  </w:num>
  <w:num w:numId="64" w16cid:durableId="2055226047">
    <w:abstractNumId w:val="49"/>
  </w:num>
  <w:num w:numId="65" w16cid:durableId="1641374445">
    <w:abstractNumId w:val="51"/>
  </w:num>
  <w:num w:numId="66" w16cid:durableId="75631753">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607"/>
    <w:rsid w:val="000007C7"/>
    <w:rsid w:val="000008BF"/>
    <w:rsid w:val="00000C99"/>
    <w:rsid w:val="00000DCC"/>
    <w:rsid w:val="0000165F"/>
    <w:rsid w:val="00001F6F"/>
    <w:rsid w:val="000020C1"/>
    <w:rsid w:val="00002339"/>
    <w:rsid w:val="0000265F"/>
    <w:rsid w:val="00002A47"/>
    <w:rsid w:val="00002AD2"/>
    <w:rsid w:val="00002E16"/>
    <w:rsid w:val="00002E82"/>
    <w:rsid w:val="0000349A"/>
    <w:rsid w:val="000043BC"/>
    <w:rsid w:val="00004788"/>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6BD"/>
    <w:rsid w:val="0001181D"/>
    <w:rsid w:val="00011B9C"/>
    <w:rsid w:val="00011F9C"/>
    <w:rsid w:val="00012550"/>
    <w:rsid w:val="000126AF"/>
    <w:rsid w:val="0001316A"/>
    <w:rsid w:val="00013297"/>
    <w:rsid w:val="00014191"/>
    <w:rsid w:val="0001462B"/>
    <w:rsid w:val="00014712"/>
    <w:rsid w:val="00014A31"/>
    <w:rsid w:val="00014CCA"/>
    <w:rsid w:val="000150DB"/>
    <w:rsid w:val="00015449"/>
    <w:rsid w:val="00015AAD"/>
    <w:rsid w:val="00017B9A"/>
    <w:rsid w:val="00017E8E"/>
    <w:rsid w:val="000200D4"/>
    <w:rsid w:val="0002062C"/>
    <w:rsid w:val="000207BA"/>
    <w:rsid w:val="00020AC3"/>
    <w:rsid w:val="00021118"/>
    <w:rsid w:val="00021415"/>
    <w:rsid w:val="00021A99"/>
    <w:rsid w:val="000224AC"/>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E4F"/>
    <w:rsid w:val="00030354"/>
    <w:rsid w:val="0003053A"/>
    <w:rsid w:val="00030FDB"/>
    <w:rsid w:val="00032908"/>
    <w:rsid w:val="00033508"/>
    <w:rsid w:val="00033BB7"/>
    <w:rsid w:val="00033F5C"/>
    <w:rsid w:val="000349F5"/>
    <w:rsid w:val="00034C4C"/>
    <w:rsid w:val="00035639"/>
    <w:rsid w:val="00035955"/>
    <w:rsid w:val="00035977"/>
    <w:rsid w:val="00035D8D"/>
    <w:rsid w:val="00036508"/>
    <w:rsid w:val="000368E7"/>
    <w:rsid w:val="0003716F"/>
    <w:rsid w:val="00037314"/>
    <w:rsid w:val="00037C0B"/>
    <w:rsid w:val="00037EB3"/>
    <w:rsid w:val="000403B0"/>
    <w:rsid w:val="00040487"/>
    <w:rsid w:val="00041365"/>
    <w:rsid w:val="0004173E"/>
    <w:rsid w:val="00041B7D"/>
    <w:rsid w:val="00041B8E"/>
    <w:rsid w:val="00041BA5"/>
    <w:rsid w:val="000422A1"/>
    <w:rsid w:val="0004241A"/>
    <w:rsid w:val="00042988"/>
    <w:rsid w:val="000435A3"/>
    <w:rsid w:val="00043630"/>
    <w:rsid w:val="00043AD5"/>
    <w:rsid w:val="0004412C"/>
    <w:rsid w:val="00044331"/>
    <w:rsid w:val="0004441F"/>
    <w:rsid w:val="000449A4"/>
    <w:rsid w:val="00044F54"/>
    <w:rsid w:val="00045157"/>
    <w:rsid w:val="00045E92"/>
    <w:rsid w:val="00046CE1"/>
    <w:rsid w:val="00046CEF"/>
    <w:rsid w:val="000472A8"/>
    <w:rsid w:val="0005006F"/>
    <w:rsid w:val="000502C9"/>
    <w:rsid w:val="00050902"/>
    <w:rsid w:val="00051FF9"/>
    <w:rsid w:val="00052239"/>
    <w:rsid w:val="00052522"/>
    <w:rsid w:val="00052FE9"/>
    <w:rsid w:val="0005322C"/>
    <w:rsid w:val="00053873"/>
    <w:rsid w:val="00053A00"/>
    <w:rsid w:val="00053D88"/>
    <w:rsid w:val="0005434E"/>
    <w:rsid w:val="000549E3"/>
    <w:rsid w:val="00054A91"/>
    <w:rsid w:val="00054AE3"/>
    <w:rsid w:val="00054C05"/>
    <w:rsid w:val="00054CBE"/>
    <w:rsid w:val="00055C26"/>
    <w:rsid w:val="00055ED3"/>
    <w:rsid w:val="00055FC7"/>
    <w:rsid w:val="0005622C"/>
    <w:rsid w:val="000574DA"/>
    <w:rsid w:val="00057996"/>
    <w:rsid w:val="00057CA7"/>
    <w:rsid w:val="00057D58"/>
    <w:rsid w:val="00057E5B"/>
    <w:rsid w:val="00060358"/>
    <w:rsid w:val="000603CB"/>
    <w:rsid w:val="000605BF"/>
    <w:rsid w:val="00060D4B"/>
    <w:rsid w:val="00060EAB"/>
    <w:rsid w:val="000610E9"/>
    <w:rsid w:val="000612B2"/>
    <w:rsid w:val="00061895"/>
    <w:rsid w:val="00061FE0"/>
    <w:rsid w:val="000624CC"/>
    <w:rsid w:val="000626A9"/>
    <w:rsid w:val="00062A3C"/>
    <w:rsid w:val="00063283"/>
    <w:rsid w:val="000635DF"/>
    <w:rsid w:val="00063DBC"/>
    <w:rsid w:val="000640D9"/>
    <w:rsid w:val="00064333"/>
    <w:rsid w:val="000647DE"/>
    <w:rsid w:val="0006492A"/>
    <w:rsid w:val="00064D4C"/>
    <w:rsid w:val="000652DB"/>
    <w:rsid w:val="000654EC"/>
    <w:rsid w:val="00065601"/>
    <w:rsid w:val="00065621"/>
    <w:rsid w:val="000656E9"/>
    <w:rsid w:val="000657D6"/>
    <w:rsid w:val="00065818"/>
    <w:rsid w:val="000658E9"/>
    <w:rsid w:val="00065AA6"/>
    <w:rsid w:val="00065B39"/>
    <w:rsid w:val="00065C15"/>
    <w:rsid w:val="00065DEA"/>
    <w:rsid w:val="00065E40"/>
    <w:rsid w:val="00065F50"/>
    <w:rsid w:val="00066138"/>
    <w:rsid w:val="00066EE8"/>
    <w:rsid w:val="00066F30"/>
    <w:rsid w:val="0006785A"/>
    <w:rsid w:val="00067A00"/>
    <w:rsid w:val="00067A85"/>
    <w:rsid w:val="00067B9C"/>
    <w:rsid w:val="000702B3"/>
    <w:rsid w:val="00071040"/>
    <w:rsid w:val="000718B7"/>
    <w:rsid w:val="00071903"/>
    <w:rsid w:val="00071C24"/>
    <w:rsid w:val="00071D60"/>
    <w:rsid w:val="000724F0"/>
    <w:rsid w:val="00072598"/>
    <w:rsid w:val="000730EF"/>
    <w:rsid w:val="00073A9D"/>
    <w:rsid w:val="00073B72"/>
    <w:rsid w:val="00073BFA"/>
    <w:rsid w:val="0007427D"/>
    <w:rsid w:val="000745F3"/>
    <w:rsid w:val="000746C3"/>
    <w:rsid w:val="000755F3"/>
    <w:rsid w:val="00075A11"/>
    <w:rsid w:val="00075A8B"/>
    <w:rsid w:val="00075B4D"/>
    <w:rsid w:val="000764AF"/>
    <w:rsid w:val="00076B36"/>
    <w:rsid w:val="00076D4D"/>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AF"/>
    <w:rsid w:val="00095595"/>
    <w:rsid w:val="00095D8C"/>
    <w:rsid w:val="00096B79"/>
    <w:rsid w:val="000970BF"/>
    <w:rsid w:val="000978A5"/>
    <w:rsid w:val="000A03F7"/>
    <w:rsid w:val="000A0CE3"/>
    <w:rsid w:val="000A0D13"/>
    <w:rsid w:val="000A128E"/>
    <w:rsid w:val="000A17D9"/>
    <w:rsid w:val="000A239A"/>
    <w:rsid w:val="000A24CD"/>
    <w:rsid w:val="000A2C3F"/>
    <w:rsid w:val="000A32C2"/>
    <w:rsid w:val="000A3BCD"/>
    <w:rsid w:val="000A3D2D"/>
    <w:rsid w:val="000A4273"/>
    <w:rsid w:val="000A48D4"/>
    <w:rsid w:val="000A51E7"/>
    <w:rsid w:val="000A5565"/>
    <w:rsid w:val="000A628D"/>
    <w:rsid w:val="000A678F"/>
    <w:rsid w:val="000A6DA0"/>
    <w:rsid w:val="000A757A"/>
    <w:rsid w:val="000A7CEC"/>
    <w:rsid w:val="000A7E55"/>
    <w:rsid w:val="000B01DC"/>
    <w:rsid w:val="000B02B5"/>
    <w:rsid w:val="000B0A61"/>
    <w:rsid w:val="000B0B78"/>
    <w:rsid w:val="000B1112"/>
    <w:rsid w:val="000B1974"/>
    <w:rsid w:val="000B1B60"/>
    <w:rsid w:val="000B1C7C"/>
    <w:rsid w:val="000B213A"/>
    <w:rsid w:val="000B26F0"/>
    <w:rsid w:val="000B2C24"/>
    <w:rsid w:val="000B2D77"/>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F7A"/>
    <w:rsid w:val="000C3706"/>
    <w:rsid w:val="000C3763"/>
    <w:rsid w:val="000C413C"/>
    <w:rsid w:val="000C4452"/>
    <w:rsid w:val="000C466C"/>
    <w:rsid w:val="000C4AC7"/>
    <w:rsid w:val="000C4ACC"/>
    <w:rsid w:val="000C5054"/>
    <w:rsid w:val="000C59A8"/>
    <w:rsid w:val="000C5B46"/>
    <w:rsid w:val="000C5E4E"/>
    <w:rsid w:val="000C5EF2"/>
    <w:rsid w:val="000C6A62"/>
    <w:rsid w:val="000C70C9"/>
    <w:rsid w:val="000C7319"/>
    <w:rsid w:val="000C7716"/>
    <w:rsid w:val="000C7D67"/>
    <w:rsid w:val="000C7D82"/>
    <w:rsid w:val="000D0A9B"/>
    <w:rsid w:val="000D1FBF"/>
    <w:rsid w:val="000D20C3"/>
    <w:rsid w:val="000D21B5"/>
    <w:rsid w:val="000D2D8A"/>
    <w:rsid w:val="000D2E62"/>
    <w:rsid w:val="000D31B9"/>
    <w:rsid w:val="000D3B0B"/>
    <w:rsid w:val="000D4E1E"/>
    <w:rsid w:val="000D513E"/>
    <w:rsid w:val="000D59E3"/>
    <w:rsid w:val="000D6486"/>
    <w:rsid w:val="000D650A"/>
    <w:rsid w:val="000D6A37"/>
    <w:rsid w:val="000D6FEF"/>
    <w:rsid w:val="000D7452"/>
    <w:rsid w:val="000D7B40"/>
    <w:rsid w:val="000E002D"/>
    <w:rsid w:val="000E0BE1"/>
    <w:rsid w:val="000E0D56"/>
    <w:rsid w:val="000E0E8E"/>
    <w:rsid w:val="000E18F7"/>
    <w:rsid w:val="000E199C"/>
    <w:rsid w:val="000E1E5B"/>
    <w:rsid w:val="000E1EF5"/>
    <w:rsid w:val="000E23BF"/>
    <w:rsid w:val="000E2C9A"/>
    <w:rsid w:val="000E3067"/>
    <w:rsid w:val="000E39CF"/>
    <w:rsid w:val="000E3CEC"/>
    <w:rsid w:val="000E3E2F"/>
    <w:rsid w:val="000E3E73"/>
    <w:rsid w:val="000E47EE"/>
    <w:rsid w:val="000E4949"/>
    <w:rsid w:val="000E498A"/>
    <w:rsid w:val="000E49D7"/>
    <w:rsid w:val="000E4AC9"/>
    <w:rsid w:val="000E4BD7"/>
    <w:rsid w:val="000E4EDF"/>
    <w:rsid w:val="000E55F5"/>
    <w:rsid w:val="000E5C7B"/>
    <w:rsid w:val="000E60EB"/>
    <w:rsid w:val="000E62F8"/>
    <w:rsid w:val="000E63FA"/>
    <w:rsid w:val="000E6DD2"/>
    <w:rsid w:val="000E6E45"/>
    <w:rsid w:val="000E7C3C"/>
    <w:rsid w:val="000E7C72"/>
    <w:rsid w:val="000F0234"/>
    <w:rsid w:val="000F10AF"/>
    <w:rsid w:val="000F13E3"/>
    <w:rsid w:val="000F182A"/>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51B"/>
    <w:rsid w:val="001046A8"/>
    <w:rsid w:val="00104A92"/>
    <w:rsid w:val="00105B7D"/>
    <w:rsid w:val="00105E4A"/>
    <w:rsid w:val="00105FD9"/>
    <w:rsid w:val="00107FC9"/>
    <w:rsid w:val="00111152"/>
    <w:rsid w:val="001120AD"/>
    <w:rsid w:val="00112B6B"/>
    <w:rsid w:val="00112FEF"/>
    <w:rsid w:val="001131FD"/>
    <w:rsid w:val="00113441"/>
    <w:rsid w:val="001135B3"/>
    <w:rsid w:val="0011362A"/>
    <w:rsid w:val="00115069"/>
    <w:rsid w:val="001153EE"/>
    <w:rsid w:val="00115EEE"/>
    <w:rsid w:val="001162E7"/>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161"/>
    <w:rsid w:val="00132771"/>
    <w:rsid w:val="001327F0"/>
    <w:rsid w:val="001329CB"/>
    <w:rsid w:val="00133869"/>
    <w:rsid w:val="00133D32"/>
    <w:rsid w:val="00133D82"/>
    <w:rsid w:val="00133E7E"/>
    <w:rsid w:val="00133EAB"/>
    <w:rsid w:val="00134193"/>
    <w:rsid w:val="001343BC"/>
    <w:rsid w:val="00134830"/>
    <w:rsid w:val="00134A9C"/>
    <w:rsid w:val="0013512E"/>
    <w:rsid w:val="0013523E"/>
    <w:rsid w:val="001359AD"/>
    <w:rsid w:val="001361BF"/>
    <w:rsid w:val="00136358"/>
    <w:rsid w:val="001363CF"/>
    <w:rsid w:val="00136F4C"/>
    <w:rsid w:val="00137248"/>
    <w:rsid w:val="001406FE"/>
    <w:rsid w:val="00140811"/>
    <w:rsid w:val="0014083A"/>
    <w:rsid w:val="00141579"/>
    <w:rsid w:val="00141B36"/>
    <w:rsid w:val="00141C23"/>
    <w:rsid w:val="00141E6C"/>
    <w:rsid w:val="00141FFD"/>
    <w:rsid w:val="00142FB6"/>
    <w:rsid w:val="00142FF8"/>
    <w:rsid w:val="00143038"/>
    <w:rsid w:val="00143230"/>
    <w:rsid w:val="001438B4"/>
    <w:rsid w:val="00144B56"/>
    <w:rsid w:val="00144D3B"/>
    <w:rsid w:val="0014534F"/>
    <w:rsid w:val="001457B4"/>
    <w:rsid w:val="00145C5C"/>
    <w:rsid w:val="00145D9B"/>
    <w:rsid w:val="00146836"/>
    <w:rsid w:val="00146AF6"/>
    <w:rsid w:val="00147858"/>
    <w:rsid w:val="00147946"/>
    <w:rsid w:val="00147E8D"/>
    <w:rsid w:val="00147F25"/>
    <w:rsid w:val="00150217"/>
    <w:rsid w:val="001510D5"/>
    <w:rsid w:val="0015141D"/>
    <w:rsid w:val="0015187F"/>
    <w:rsid w:val="00151AF4"/>
    <w:rsid w:val="001521CB"/>
    <w:rsid w:val="001528E0"/>
    <w:rsid w:val="001536A3"/>
    <w:rsid w:val="0015414B"/>
    <w:rsid w:val="0015451F"/>
    <w:rsid w:val="00154538"/>
    <w:rsid w:val="00154960"/>
    <w:rsid w:val="00154BC6"/>
    <w:rsid w:val="00154D94"/>
    <w:rsid w:val="00154E2C"/>
    <w:rsid w:val="001552D2"/>
    <w:rsid w:val="001559E4"/>
    <w:rsid w:val="00155B09"/>
    <w:rsid w:val="00155CCA"/>
    <w:rsid w:val="00156553"/>
    <w:rsid w:val="001565FD"/>
    <w:rsid w:val="00156609"/>
    <w:rsid w:val="00156FD5"/>
    <w:rsid w:val="00157919"/>
    <w:rsid w:val="001579BD"/>
    <w:rsid w:val="00157B2E"/>
    <w:rsid w:val="00157FB4"/>
    <w:rsid w:val="001601A1"/>
    <w:rsid w:val="0016050E"/>
    <w:rsid w:val="001605A0"/>
    <w:rsid w:val="0016078C"/>
    <w:rsid w:val="001611F2"/>
    <w:rsid w:val="00161564"/>
    <w:rsid w:val="00161B8E"/>
    <w:rsid w:val="00161C00"/>
    <w:rsid w:val="001624B2"/>
    <w:rsid w:val="001629CF"/>
    <w:rsid w:val="00162B08"/>
    <w:rsid w:val="00162B70"/>
    <w:rsid w:val="001634F5"/>
    <w:rsid w:val="00164040"/>
    <w:rsid w:val="00164568"/>
    <w:rsid w:val="00164DB2"/>
    <w:rsid w:val="00165353"/>
    <w:rsid w:val="00165C1F"/>
    <w:rsid w:val="00165C94"/>
    <w:rsid w:val="001662A5"/>
    <w:rsid w:val="001663DB"/>
    <w:rsid w:val="00166E09"/>
    <w:rsid w:val="001677D0"/>
    <w:rsid w:val="00167DED"/>
    <w:rsid w:val="00170B7E"/>
    <w:rsid w:val="0017161E"/>
    <w:rsid w:val="0017176D"/>
    <w:rsid w:val="00171896"/>
    <w:rsid w:val="00171AF0"/>
    <w:rsid w:val="001726C6"/>
    <w:rsid w:val="00172AF4"/>
    <w:rsid w:val="00173000"/>
    <w:rsid w:val="00173058"/>
    <w:rsid w:val="001732F9"/>
    <w:rsid w:val="0017423D"/>
    <w:rsid w:val="00174BCA"/>
    <w:rsid w:val="00174D02"/>
    <w:rsid w:val="001759D3"/>
    <w:rsid w:val="00175F81"/>
    <w:rsid w:val="00176931"/>
    <w:rsid w:val="00176CE0"/>
    <w:rsid w:val="00177065"/>
    <w:rsid w:val="00177B50"/>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917"/>
    <w:rsid w:val="001841BD"/>
    <w:rsid w:val="00185169"/>
    <w:rsid w:val="00185224"/>
    <w:rsid w:val="0018536A"/>
    <w:rsid w:val="001854F4"/>
    <w:rsid w:val="00185869"/>
    <w:rsid w:val="00185E7F"/>
    <w:rsid w:val="00186075"/>
    <w:rsid w:val="001868AC"/>
    <w:rsid w:val="00186F4F"/>
    <w:rsid w:val="00187278"/>
    <w:rsid w:val="00187EB4"/>
    <w:rsid w:val="00190711"/>
    <w:rsid w:val="001910EB"/>
    <w:rsid w:val="00191456"/>
    <w:rsid w:val="00191B4F"/>
    <w:rsid w:val="00191CA1"/>
    <w:rsid w:val="00192174"/>
    <w:rsid w:val="00192370"/>
    <w:rsid w:val="00192688"/>
    <w:rsid w:val="00192838"/>
    <w:rsid w:val="00192D16"/>
    <w:rsid w:val="0019325A"/>
    <w:rsid w:val="001933BA"/>
    <w:rsid w:val="0019341C"/>
    <w:rsid w:val="001936A5"/>
    <w:rsid w:val="001940C6"/>
    <w:rsid w:val="00194245"/>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5F3"/>
    <w:rsid w:val="001A7995"/>
    <w:rsid w:val="001A7CD3"/>
    <w:rsid w:val="001A7D1C"/>
    <w:rsid w:val="001B064B"/>
    <w:rsid w:val="001B0808"/>
    <w:rsid w:val="001B0967"/>
    <w:rsid w:val="001B1284"/>
    <w:rsid w:val="001B14B9"/>
    <w:rsid w:val="001B1C0C"/>
    <w:rsid w:val="001B228D"/>
    <w:rsid w:val="001B2505"/>
    <w:rsid w:val="001B2778"/>
    <w:rsid w:val="001B27AF"/>
    <w:rsid w:val="001B283A"/>
    <w:rsid w:val="001B2BCF"/>
    <w:rsid w:val="001B3084"/>
    <w:rsid w:val="001B3581"/>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28C2"/>
    <w:rsid w:val="001C2BAC"/>
    <w:rsid w:val="001C33F0"/>
    <w:rsid w:val="001C3477"/>
    <w:rsid w:val="001C3988"/>
    <w:rsid w:val="001C3AD2"/>
    <w:rsid w:val="001C3DDD"/>
    <w:rsid w:val="001C408E"/>
    <w:rsid w:val="001C4630"/>
    <w:rsid w:val="001C4794"/>
    <w:rsid w:val="001C49A1"/>
    <w:rsid w:val="001C4BEF"/>
    <w:rsid w:val="001C55DE"/>
    <w:rsid w:val="001C6020"/>
    <w:rsid w:val="001C619E"/>
    <w:rsid w:val="001C6336"/>
    <w:rsid w:val="001C6B7D"/>
    <w:rsid w:val="001C71D4"/>
    <w:rsid w:val="001C7724"/>
    <w:rsid w:val="001C7EB4"/>
    <w:rsid w:val="001D05E2"/>
    <w:rsid w:val="001D0CED"/>
    <w:rsid w:val="001D1789"/>
    <w:rsid w:val="001D1AD9"/>
    <w:rsid w:val="001D213F"/>
    <w:rsid w:val="001D2458"/>
    <w:rsid w:val="001D2F42"/>
    <w:rsid w:val="001D36DE"/>
    <w:rsid w:val="001D3CE8"/>
    <w:rsid w:val="001D3CF6"/>
    <w:rsid w:val="001D3FC2"/>
    <w:rsid w:val="001D424E"/>
    <w:rsid w:val="001D430E"/>
    <w:rsid w:val="001D487E"/>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13D"/>
    <w:rsid w:val="001F37D7"/>
    <w:rsid w:val="001F3BA7"/>
    <w:rsid w:val="001F3DE1"/>
    <w:rsid w:val="001F5C26"/>
    <w:rsid w:val="001F5D90"/>
    <w:rsid w:val="001F62D5"/>
    <w:rsid w:val="001F7BF9"/>
    <w:rsid w:val="00200220"/>
    <w:rsid w:val="002008D5"/>
    <w:rsid w:val="002009C7"/>
    <w:rsid w:val="00200EDB"/>
    <w:rsid w:val="002010CC"/>
    <w:rsid w:val="002010E7"/>
    <w:rsid w:val="00202051"/>
    <w:rsid w:val="00202856"/>
    <w:rsid w:val="0020295C"/>
    <w:rsid w:val="00202D38"/>
    <w:rsid w:val="00203024"/>
    <w:rsid w:val="0020385A"/>
    <w:rsid w:val="00203896"/>
    <w:rsid w:val="002039C5"/>
    <w:rsid w:val="00203AD9"/>
    <w:rsid w:val="00204071"/>
    <w:rsid w:val="002042C5"/>
    <w:rsid w:val="00204380"/>
    <w:rsid w:val="00204421"/>
    <w:rsid w:val="002046CF"/>
    <w:rsid w:val="00204ED7"/>
    <w:rsid w:val="0020523B"/>
    <w:rsid w:val="002055EA"/>
    <w:rsid w:val="00205687"/>
    <w:rsid w:val="00205D50"/>
    <w:rsid w:val="00206179"/>
    <w:rsid w:val="00206751"/>
    <w:rsid w:val="002068F7"/>
    <w:rsid w:val="00206DA6"/>
    <w:rsid w:val="00206EFD"/>
    <w:rsid w:val="00207067"/>
    <w:rsid w:val="0020722D"/>
    <w:rsid w:val="00207B5C"/>
    <w:rsid w:val="00207F43"/>
    <w:rsid w:val="002100A5"/>
    <w:rsid w:val="0021023E"/>
    <w:rsid w:val="002106E1"/>
    <w:rsid w:val="002106E9"/>
    <w:rsid w:val="00210BE6"/>
    <w:rsid w:val="00210F24"/>
    <w:rsid w:val="00211764"/>
    <w:rsid w:val="00212284"/>
    <w:rsid w:val="002123D3"/>
    <w:rsid w:val="00212878"/>
    <w:rsid w:val="00212B9D"/>
    <w:rsid w:val="002132A5"/>
    <w:rsid w:val="002136B4"/>
    <w:rsid w:val="0021389C"/>
    <w:rsid w:val="00213BBB"/>
    <w:rsid w:val="00214B27"/>
    <w:rsid w:val="00214B5E"/>
    <w:rsid w:val="00215AA3"/>
    <w:rsid w:val="00215FD2"/>
    <w:rsid w:val="002164BD"/>
    <w:rsid w:val="002164C0"/>
    <w:rsid w:val="00216860"/>
    <w:rsid w:val="0021752C"/>
    <w:rsid w:val="0021775C"/>
    <w:rsid w:val="00217E54"/>
    <w:rsid w:val="00217EBD"/>
    <w:rsid w:val="00217ED0"/>
    <w:rsid w:val="00220063"/>
    <w:rsid w:val="002206A1"/>
    <w:rsid w:val="002206DC"/>
    <w:rsid w:val="00220AD2"/>
    <w:rsid w:val="00220B15"/>
    <w:rsid w:val="00220C18"/>
    <w:rsid w:val="00220C27"/>
    <w:rsid w:val="00221363"/>
    <w:rsid w:val="002215AE"/>
    <w:rsid w:val="002223BF"/>
    <w:rsid w:val="00222605"/>
    <w:rsid w:val="0022308F"/>
    <w:rsid w:val="00223539"/>
    <w:rsid w:val="0022444D"/>
    <w:rsid w:val="0022445E"/>
    <w:rsid w:val="002248AD"/>
    <w:rsid w:val="00224BA5"/>
    <w:rsid w:val="002257EC"/>
    <w:rsid w:val="00225CA2"/>
    <w:rsid w:val="00225E55"/>
    <w:rsid w:val="00225FA8"/>
    <w:rsid w:val="0022614C"/>
    <w:rsid w:val="00226902"/>
    <w:rsid w:val="00226CB0"/>
    <w:rsid w:val="00227849"/>
    <w:rsid w:val="00227A5E"/>
    <w:rsid w:val="0023005A"/>
    <w:rsid w:val="002308E9"/>
    <w:rsid w:val="00230E0E"/>
    <w:rsid w:val="0023207A"/>
    <w:rsid w:val="0023256C"/>
    <w:rsid w:val="0023287E"/>
    <w:rsid w:val="002328AB"/>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62D4"/>
    <w:rsid w:val="00237374"/>
    <w:rsid w:val="002373B3"/>
    <w:rsid w:val="002400C7"/>
    <w:rsid w:val="00240115"/>
    <w:rsid w:val="002401F8"/>
    <w:rsid w:val="002403EF"/>
    <w:rsid w:val="00240458"/>
    <w:rsid w:val="002407DF"/>
    <w:rsid w:val="00240BED"/>
    <w:rsid w:val="00241C41"/>
    <w:rsid w:val="0024233F"/>
    <w:rsid w:val="0024256F"/>
    <w:rsid w:val="00242CEE"/>
    <w:rsid w:val="00243396"/>
    <w:rsid w:val="0024359E"/>
    <w:rsid w:val="00243E27"/>
    <w:rsid w:val="00243E33"/>
    <w:rsid w:val="00244355"/>
    <w:rsid w:val="0024445E"/>
    <w:rsid w:val="002446E7"/>
    <w:rsid w:val="00244B79"/>
    <w:rsid w:val="00244DC3"/>
    <w:rsid w:val="00244E57"/>
    <w:rsid w:val="00244EF2"/>
    <w:rsid w:val="00245A86"/>
    <w:rsid w:val="00245CE4"/>
    <w:rsid w:val="00245D78"/>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7E9"/>
    <w:rsid w:val="00251A31"/>
    <w:rsid w:val="00251A37"/>
    <w:rsid w:val="00251E1E"/>
    <w:rsid w:val="00252AD7"/>
    <w:rsid w:val="002536F5"/>
    <w:rsid w:val="002538CB"/>
    <w:rsid w:val="00253CB5"/>
    <w:rsid w:val="00254090"/>
    <w:rsid w:val="00254379"/>
    <w:rsid w:val="002557E7"/>
    <w:rsid w:val="00255BF6"/>
    <w:rsid w:val="00255BFD"/>
    <w:rsid w:val="00256854"/>
    <w:rsid w:val="002568E2"/>
    <w:rsid w:val="00256D00"/>
    <w:rsid w:val="002571A0"/>
    <w:rsid w:val="002576FA"/>
    <w:rsid w:val="00257C70"/>
    <w:rsid w:val="00260A41"/>
    <w:rsid w:val="0026112C"/>
    <w:rsid w:val="00262372"/>
    <w:rsid w:val="002628E0"/>
    <w:rsid w:val="00262AAB"/>
    <w:rsid w:val="00262D9E"/>
    <w:rsid w:val="00263897"/>
    <w:rsid w:val="00263D81"/>
    <w:rsid w:val="002642A5"/>
    <w:rsid w:val="00264739"/>
    <w:rsid w:val="00264C3B"/>
    <w:rsid w:val="00264D20"/>
    <w:rsid w:val="00265377"/>
    <w:rsid w:val="00265A4F"/>
    <w:rsid w:val="00266DDD"/>
    <w:rsid w:val="00266E6D"/>
    <w:rsid w:val="00266F07"/>
    <w:rsid w:val="00267384"/>
    <w:rsid w:val="002673E6"/>
    <w:rsid w:val="00267500"/>
    <w:rsid w:val="00267719"/>
    <w:rsid w:val="00270E35"/>
    <w:rsid w:val="0027162C"/>
    <w:rsid w:val="002719FF"/>
    <w:rsid w:val="00272126"/>
    <w:rsid w:val="002721B0"/>
    <w:rsid w:val="0027249A"/>
    <w:rsid w:val="00272578"/>
    <w:rsid w:val="00272B60"/>
    <w:rsid w:val="00272DCA"/>
    <w:rsid w:val="00272DF0"/>
    <w:rsid w:val="00272ED3"/>
    <w:rsid w:val="00272FDD"/>
    <w:rsid w:val="00273350"/>
    <w:rsid w:val="00273F32"/>
    <w:rsid w:val="00275932"/>
    <w:rsid w:val="00275994"/>
    <w:rsid w:val="00275CCB"/>
    <w:rsid w:val="0027620B"/>
    <w:rsid w:val="002768CA"/>
    <w:rsid w:val="002769E9"/>
    <w:rsid w:val="00276A51"/>
    <w:rsid w:val="00280660"/>
    <w:rsid w:val="00280AA8"/>
    <w:rsid w:val="00280DEA"/>
    <w:rsid w:val="00280F85"/>
    <w:rsid w:val="002813BB"/>
    <w:rsid w:val="002822F7"/>
    <w:rsid w:val="00283059"/>
    <w:rsid w:val="00283375"/>
    <w:rsid w:val="00284439"/>
    <w:rsid w:val="002848A3"/>
    <w:rsid w:val="00284E9D"/>
    <w:rsid w:val="00285004"/>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29C4"/>
    <w:rsid w:val="002929D1"/>
    <w:rsid w:val="00292D0A"/>
    <w:rsid w:val="00292DEF"/>
    <w:rsid w:val="00293155"/>
    <w:rsid w:val="002931EB"/>
    <w:rsid w:val="00293633"/>
    <w:rsid w:val="00293A3D"/>
    <w:rsid w:val="00294E05"/>
    <w:rsid w:val="00295510"/>
    <w:rsid w:val="002956A9"/>
    <w:rsid w:val="00295852"/>
    <w:rsid w:val="00295C7C"/>
    <w:rsid w:val="00295EA1"/>
    <w:rsid w:val="00295FEA"/>
    <w:rsid w:val="00296638"/>
    <w:rsid w:val="00296D1C"/>
    <w:rsid w:val="002A0082"/>
    <w:rsid w:val="002A01A3"/>
    <w:rsid w:val="002A03C1"/>
    <w:rsid w:val="002A0409"/>
    <w:rsid w:val="002A04E5"/>
    <w:rsid w:val="002A0694"/>
    <w:rsid w:val="002A0A17"/>
    <w:rsid w:val="002A0AD7"/>
    <w:rsid w:val="002A16FF"/>
    <w:rsid w:val="002A1C8E"/>
    <w:rsid w:val="002A1FFA"/>
    <w:rsid w:val="002A27B4"/>
    <w:rsid w:val="002A33D3"/>
    <w:rsid w:val="002A429E"/>
    <w:rsid w:val="002A433C"/>
    <w:rsid w:val="002A47B6"/>
    <w:rsid w:val="002A487F"/>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70F"/>
    <w:rsid w:val="002B1AE5"/>
    <w:rsid w:val="002B2155"/>
    <w:rsid w:val="002B219D"/>
    <w:rsid w:val="002B24AC"/>
    <w:rsid w:val="002B2D90"/>
    <w:rsid w:val="002B3097"/>
    <w:rsid w:val="002B3168"/>
    <w:rsid w:val="002B346F"/>
    <w:rsid w:val="002B3565"/>
    <w:rsid w:val="002B35CD"/>
    <w:rsid w:val="002B37F7"/>
    <w:rsid w:val="002B3A78"/>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ACB"/>
    <w:rsid w:val="002C5BA9"/>
    <w:rsid w:val="002C5CBF"/>
    <w:rsid w:val="002C600F"/>
    <w:rsid w:val="002C608A"/>
    <w:rsid w:val="002C6753"/>
    <w:rsid w:val="002C7291"/>
    <w:rsid w:val="002C7660"/>
    <w:rsid w:val="002C7A80"/>
    <w:rsid w:val="002C7EF5"/>
    <w:rsid w:val="002D00E1"/>
    <w:rsid w:val="002D0156"/>
    <w:rsid w:val="002D0480"/>
    <w:rsid w:val="002D07E6"/>
    <w:rsid w:val="002D0B8F"/>
    <w:rsid w:val="002D0B9B"/>
    <w:rsid w:val="002D127C"/>
    <w:rsid w:val="002D176F"/>
    <w:rsid w:val="002D1B8F"/>
    <w:rsid w:val="002D1F3A"/>
    <w:rsid w:val="002D268D"/>
    <w:rsid w:val="002D2951"/>
    <w:rsid w:val="002D2D32"/>
    <w:rsid w:val="002D3073"/>
    <w:rsid w:val="002D39E9"/>
    <w:rsid w:val="002D3A70"/>
    <w:rsid w:val="002D4184"/>
    <w:rsid w:val="002D4373"/>
    <w:rsid w:val="002D49C3"/>
    <w:rsid w:val="002D53ED"/>
    <w:rsid w:val="002D579F"/>
    <w:rsid w:val="002D6381"/>
    <w:rsid w:val="002D66B8"/>
    <w:rsid w:val="002D69CB"/>
    <w:rsid w:val="002D6D62"/>
    <w:rsid w:val="002D72C2"/>
    <w:rsid w:val="002E083D"/>
    <w:rsid w:val="002E16FA"/>
    <w:rsid w:val="002E1BA2"/>
    <w:rsid w:val="002E1C9C"/>
    <w:rsid w:val="002E26CE"/>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FB"/>
    <w:rsid w:val="002E66A5"/>
    <w:rsid w:val="002E68EE"/>
    <w:rsid w:val="002E6CA1"/>
    <w:rsid w:val="002E78E7"/>
    <w:rsid w:val="002E7F80"/>
    <w:rsid w:val="002F09D8"/>
    <w:rsid w:val="002F0D1A"/>
    <w:rsid w:val="002F0D53"/>
    <w:rsid w:val="002F0E21"/>
    <w:rsid w:val="002F1259"/>
    <w:rsid w:val="002F1EBB"/>
    <w:rsid w:val="002F277D"/>
    <w:rsid w:val="002F2A28"/>
    <w:rsid w:val="002F2D56"/>
    <w:rsid w:val="002F340F"/>
    <w:rsid w:val="002F3DB6"/>
    <w:rsid w:val="002F4518"/>
    <w:rsid w:val="002F4519"/>
    <w:rsid w:val="002F453C"/>
    <w:rsid w:val="002F49AB"/>
    <w:rsid w:val="002F4A08"/>
    <w:rsid w:val="002F57DB"/>
    <w:rsid w:val="002F5B1F"/>
    <w:rsid w:val="002F6427"/>
    <w:rsid w:val="002F69B9"/>
    <w:rsid w:val="002F76C3"/>
    <w:rsid w:val="00300004"/>
    <w:rsid w:val="00300636"/>
    <w:rsid w:val="00300CEE"/>
    <w:rsid w:val="003010CB"/>
    <w:rsid w:val="00301163"/>
    <w:rsid w:val="00301BDC"/>
    <w:rsid w:val="0030282C"/>
    <w:rsid w:val="00303139"/>
    <w:rsid w:val="00303481"/>
    <w:rsid w:val="00304B7C"/>
    <w:rsid w:val="0030541E"/>
    <w:rsid w:val="00305A2D"/>
    <w:rsid w:val="00305C41"/>
    <w:rsid w:val="003061E2"/>
    <w:rsid w:val="0030706B"/>
    <w:rsid w:val="0030779C"/>
    <w:rsid w:val="00307AED"/>
    <w:rsid w:val="00307D5E"/>
    <w:rsid w:val="00307F4C"/>
    <w:rsid w:val="00310108"/>
    <w:rsid w:val="00310248"/>
    <w:rsid w:val="003106D8"/>
    <w:rsid w:val="00311325"/>
    <w:rsid w:val="003123FE"/>
    <w:rsid w:val="00312D5A"/>
    <w:rsid w:val="00313206"/>
    <w:rsid w:val="003147D5"/>
    <w:rsid w:val="00314810"/>
    <w:rsid w:val="00314A95"/>
    <w:rsid w:val="00314C71"/>
    <w:rsid w:val="00314CB5"/>
    <w:rsid w:val="00315E59"/>
    <w:rsid w:val="00315FD7"/>
    <w:rsid w:val="003164C0"/>
    <w:rsid w:val="0031667A"/>
    <w:rsid w:val="00316B7D"/>
    <w:rsid w:val="00316BD2"/>
    <w:rsid w:val="00316C9B"/>
    <w:rsid w:val="00316E77"/>
    <w:rsid w:val="00317388"/>
    <w:rsid w:val="00317621"/>
    <w:rsid w:val="003177BF"/>
    <w:rsid w:val="00317FD3"/>
    <w:rsid w:val="0032052B"/>
    <w:rsid w:val="0032086A"/>
    <w:rsid w:val="0032106C"/>
    <w:rsid w:val="00321347"/>
    <w:rsid w:val="00321363"/>
    <w:rsid w:val="00321871"/>
    <w:rsid w:val="0032221E"/>
    <w:rsid w:val="00322532"/>
    <w:rsid w:val="003232B2"/>
    <w:rsid w:val="00323C35"/>
    <w:rsid w:val="00323EA2"/>
    <w:rsid w:val="00323FB9"/>
    <w:rsid w:val="00324511"/>
    <w:rsid w:val="00324B06"/>
    <w:rsid w:val="00324BCF"/>
    <w:rsid w:val="00324C22"/>
    <w:rsid w:val="0032591D"/>
    <w:rsid w:val="00325E5C"/>
    <w:rsid w:val="00326B79"/>
    <w:rsid w:val="00326EE8"/>
    <w:rsid w:val="00327C1D"/>
    <w:rsid w:val="00327C88"/>
    <w:rsid w:val="00327F4A"/>
    <w:rsid w:val="0033045A"/>
    <w:rsid w:val="0033048C"/>
    <w:rsid w:val="0033061E"/>
    <w:rsid w:val="0033074E"/>
    <w:rsid w:val="00330776"/>
    <w:rsid w:val="00330E9B"/>
    <w:rsid w:val="0033116D"/>
    <w:rsid w:val="00331223"/>
    <w:rsid w:val="00332115"/>
    <w:rsid w:val="0033227F"/>
    <w:rsid w:val="00332875"/>
    <w:rsid w:val="00332CAC"/>
    <w:rsid w:val="0033304B"/>
    <w:rsid w:val="00333569"/>
    <w:rsid w:val="0033384F"/>
    <w:rsid w:val="00333A0B"/>
    <w:rsid w:val="00333AAC"/>
    <w:rsid w:val="00333AC9"/>
    <w:rsid w:val="00333B93"/>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43FE"/>
    <w:rsid w:val="003445CC"/>
    <w:rsid w:val="00345485"/>
    <w:rsid w:val="00345DFE"/>
    <w:rsid w:val="00345E96"/>
    <w:rsid w:val="003466A4"/>
    <w:rsid w:val="0034730E"/>
    <w:rsid w:val="003478D1"/>
    <w:rsid w:val="00347A99"/>
    <w:rsid w:val="003506DD"/>
    <w:rsid w:val="0035129A"/>
    <w:rsid w:val="003514FA"/>
    <w:rsid w:val="00352BFA"/>
    <w:rsid w:val="00353099"/>
    <w:rsid w:val="0035316B"/>
    <w:rsid w:val="00353FDA"/>
    <w:rsid w:val="0035453D"/>
    <w:rsid w:val="00354759"/>
    <w:rsid w:val="00354876"/>
    <w:rsid w:val="00355164"/>
    <w:rsid w:val="003552FB"/>
    <w:rsid w:val="0035586B"/>
    <w:rsid w:val="003559FB"/>
    <w:rsid w:val="00355C83"/>
    <w:rsid w:val="00355FDD"/>
    <w:rsid w:val="0035603C"/>
    <w:rsid w:val="00356195"/>
    <w:rsid w:val="00356721"/>
    <w:rsid w:val="00356727"/>
    <w:rsid w:val="003567E7"/>
    <w:rsid w:val="003574A0"/>
    <w:rsid w:val="00357922"/>
    <w:rsid w:val="00357960"/>
    <w:rsid w:val="00357C34"/>
    <w:rsid w:val="00357DAE"/>
    <w:rsid w:val="00357EAC"/>
    <w:rsid w:val="00357EEF"/>
    <w:rsid w:val="003600AC"/>
    <w:rsid w:val="00360FA3"/>
    <w:rsid w:val="0036195D"/>
    <w:rsid w:val="00361D19"/>
    <w:rsid w:val="00362CEB"/>
    <w:rsid w:val="003633EB"/>
    <w:rsid w:val="00363CF1"/>
    <w:rsid w:val="00364A7C"/>
    <w:rsid w:val="00364DE2"/>
    <w:rsid w:val="0036549E"/>
    <w:rsid w:val="0036635D"/>
    <w:rsid w:val="0036665B"/>
    <w:rsid w:val="00366D16"/>
    <w:rsid w:val="00366EF6"/>
    <w:rsid w:val="00366F7C"/>
    <w:rsid w:val="003672F4"/>
    <w:rsid w:val="00367798"/>
    <w:rsid w:val="00367BFA"/>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862"/>
    <w:rsid w:val="00373A1F"/>
    <w:rsid w:val="00373FBD"/>
    <w:rsid w:val="00374334"/>
    <w:rsid w:val="00374569"/>
    <w:rsid w:val="00374D9E"/>
    <w:rsid w:val="0037503C"/>
    <w:rsid w:val="0037548D"/>
    <w:rsid w:val="00375869"/>
    <w:rsid w:val="0037586B"/>
    <w:rsid w:val="0037624D"/>
    <w:rsid w:val="00376B10"/>
    <w:rsid w:val="00376BEB"/>
    <w:rsid w:val="003772C7"/>
    <w:rsid w:val="003773C9"/>
    <w:rsid w:val="0037746E"/>
    <w:rsid w:val="00377665"/>
    <w:rsid w:val="00380325"/>
    <w:rsid w:val="00380438"/>
    <w:rsid w:val="003806E7"/>
    <w:rsid w:val="003812CF"/>
    <w:rsid w:val="00381403"/>
    <w:rsid w:val="0038167B"/>
    <w:rsid w:val="003818EA"/>
    <w:rsid w:val="00381F4D"/>
    <w:rsid w:val="003827CF"/>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523"/>
    <w:rsid w:val="00385D89"/>
    <w:rsid w:val="00385DFC"/>
    <w:rsid w:val="0038695D"/>
    <w:rsid w:val="00386E8A"/>
    <w:rsid w:val="00387399"/>
    <w:rsid w:val="0038739A"/>
    <w:rsid w:val="00387426"/>
    <w:rsid w:val="003908F0"/>
    <w:rsid w:val="00391874"/>
    <w:rsid w:val="003924B5"/>
    <w:rsid w:val="0039265B"/>
    <w:rsid w:val="003929C7"/>
    <w:rsid w:val="00392BDF"/>
    <w:rsid w:val="003931A0"/>
    <w:rsid w:val="00394747"/>
    <w:rsid w:val="00395351"/>
    <w:rsid w:val="0039537A"/>
    <w:rsid w:val="003955A9"/>
    <w:rsid w:val="00395673"/>
    <w:rsid w:val="00395A5E"/>
    <w:rsid w:val="00395AFE"/>
    <w:rsid w:val="00395FC8"/>
    <w:rsid w:val="0039694B"/>
    <w:rsid w:val="00396E4E"/>
    <w:rsid w:val="003973F2"/>
    <w:rsid w:val="003974A4"/>
    <w:rsid w:val="003974FD"/>
    <w:rsid w:val="003A0323"/>
    <w:rsid w:val="003A07DC"/>
    <w:rsid w:val="003A0EBC"/>
    <w:rsid w:val="003A164C"/>
    <w:rsid w:val="003A1978"/>
    <w:rsid w:val="003A26BD"/>
    <w:rsid w:val="003A2916"/>
    <w:rsid w:val="003A32CC"/>
    <w:rsid w:val="003A3B6B"/>
    <w:rsid w:val="003A3DF6"/>
    <w:rsid w:val="003A47C8"/>
    <w:rsid w:val="003A4A05"/>
    <w:rsid w:val="003A5232"/>
    <w:rsid w:val="003A590A"/>
    <w:rsid w:val="003A5F85"/>
    <w:rsid w:val="003A60CD"/>
    <w:rsid w:val="003A680B"/>
    <w:rsid w:val="003A6938"/>
    <w:rsid w:val="003A6E80"/>
    <w:rsid w:val="003A6F72"/>
    <w:rsid w:val="003A7591"/>
    <w:rsid w:val="003A7627"/>
    <w:rsid w:val="003A7977"/>
    <w:rsid w:val="003A7A57"/>
    <w:rsid w:val="003B06F3"/>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5565"/>
    <w:rsid w:val="003C5650"/>
    <w:rsid w:val="003C5833"/>
    <w:rsid w:val="003C58D9"/>
    <w:rsid w:val="003C5C1D"/>
    <w:rsid w:val="003C6C34"/>
    <w:rsid w:val="003D0F1B"/>
    <w:rsid w:val="003D1FEB"/>
    <w:rsid w:val="003D2034"/>
    <w:rsid w:val="003D26F0"/>
    <w:rsid w:val="003D2AC4"/>
    <w:rsid w:val="003D323A"/>
    <w:rsid w:val="003D338A"/>
    <w:rsid w:val="003D395E"/>
    <w:rsid w:val="003D3988"/>
    <w:rsid w:val="003D3DAD"/>
    <w:rsid w:val="003D40A4"/>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6DD"/>
    <w:rsid w:val="003E06DE"/>
    <w:rsid w:val="003E0BB9"/>
    <w:rsid w:val="003E0FCB"/>
    <w:rsid w:val="003E1183"/>
    <w:rsid w:val="003E2448"/>
    <w:rsid w:val="003E25A3"/>
    <w:rsid w:val="003E2E12"/>
    <w:rsid w:val="003E374D"/>
    <w:rsid w:val="003E3D48"/>
    <w:rsid w:val="003E3E32"/>
    <w:rsid w:val="003E3ED8"/>
    <w:rsid w:val="003E4340"/>
    <w:rsid w:val="003E5500"/>
    <w:rsid w:val="003E58B9"/>
    <w:rsid w:val="003E5A6B"/>
    <w:rsid w:val="003E5D3E"/>
    <w:rsid w:val="003E5DD8"/>
    <w:rsid w:val="003E5E5C"/>
    <w:rsid w:val="003E5EED"/>
    <w:rsid w:val="003E697F"/>
    <w:rsid w:val="003E69B5"/>
    <w:rsid w:val="003E6D75"/>
    <w:rsid w:val="003E7368"/>
    <w:rsid w:val="003E7400"/>
    <w:rsid w:val="003E7980"/>
    <w:rsid w:val="003F0A3E"/>
    <w:rsid w:val="003F0B70"/>
    <w:rsid w:val="003F18DD"/>
    <w:rsid w:val="003F2298"/>
    <w:rsid w:val="003F26EC"/>
    <w:rsid w:val="003F29D1"/>
    <w:rsid w:val="003F2C61"/>
    <w:rsid w:val="003F2E5F"/>
    <w:rsid w:val="003F3322"/>
    <w:rsid w:val="003F35F5"/>
    <w:rsid w:val="003F38FF"/>
    <w:rsid w:val="003F391C"/>
    <w:rsid w:val="003F55DF"/>
    <w:rsid w:val="003F5617"/>
    <w:rsid w:val="003F5692"/>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43B"/>
    <w:rsid w:val="00404BA4"/>
    <w:rsid w:val="00404BE3"/>
    <w:rsid w:val="00405028"/>
    <w:rsid w:val="00405367"/>
    <w:rsid w:val="004056C7"/>
    <w:rsid w:val="0040587B"/>
    <w:rsid w:val="0040665C"/>
    <w:rsid w:val="00406AF2"/>
    <w:rsid w:val="00407044"/>
    <w:rsid w:val="00407775"/>
    <w:rsid w:val="00407AE2"/>
    <w:rsid w:val="004103A1"/>
    <w:rsid w:val="00410741"/>
    <w:rsid w:val="00410B24"/>
    <w:rsid w:val="00411172"/>
    <w:rsid w:val="004119B6"/>
    <w:rsid w:val="00411A26"/>
    <w:rsid w:val="00412482"/>
    <w:rsid w:val="00412649"/>
    <w:rsid w:val="00412D66"/>
    <w:rsid w:val="00412DDB"/>
    <w:rsid w:val="00413199"/>
    <w:rsid w:val="0041340E"/>
    <w:rsid w:val="00413480"/>
    <w:rsid w:val="004135E1"/>
    <w:rsid w:val="00413A96"/>
    <w:rsid w:val="00413B5E"/>
    <w:rsid w:val="004145CD"/>
    <w:rsid w:val="00414BB1"/>
    <w:rsid w:val="00414DC6"/>
    <w:rsid w:val="00415016"/>
    <w:rsid w:val="00415395"/>
    <w:rsid w:val="00415649"/>
    <w:rsid w:val="00415F87"/>
    <w:rsid w:val="00416167"/>
    <w:rsid w:val="00416318"/>
    <w:rsid w:val="00416331"/>
    <w:rsid w:val="00416EEC"/>
    <w:rsid w:val="004172A1"/>
    <w:rsid w:val="00417315"/>
    <w:rsid w:val="004176D6"/>
    <w:rsid w:val="0041790E"/>
    <w:rsid w:val="004179C9"/>
    <w:rsid w:val="004201B0"/>
    <w:rsid w:val="004201BA"/>
    <w:rsid w:val="004213BB"/>
    <w:rsid w:val="0042189B"/>
    <w:rsid w:val="00422C4C"/>
    <w:rsid w:val="004238BB"/>
    <w:rsid w:val="00423A45"/>
    <w:rsid w:val="00423B8C"/>
    <w:rsid w:val="00423F32"/>
    <w:rsid w:val="004242BF"/>
    <w:rsid w:val="0042431A"/>
    <w:rsid w:val="00424375"/>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6608"/>
    <w:rsid w:val="0043665C"/>
    <w:rsid w:val="00436945"/>
    <w:rsid w:val="0044189F"/>
    <w:rsid w:val="00441EB1"/>
    <w:rsid w:val="004428D6"/>
    <w:rsid w:val="00442ABD"/>
    <w:rsid w:val="00442C24"/>
    <w:rsid w:val="00442FB0"/>
    <w:rsid w:val="004430FF"/>
    <w:rsid w:val="00443206"/>
    <w:rsid w:val="004433F0"/>
    <w:rsid w:val="00443911"/>
    <w:rsid w:val="00443BE0"/>
    <w:rsid w:val="00443E98"/>
    <w:rsid w:val="004443F2"/>
    <w:rsid w:val="004446C9"/>
    <w:rsid w:val="004448DA"/>
    <w:rsid w:val="00444D4E"/>
    <w:rsid w:val="00445066"/>
    <w:rsid w:val="004457BC"/>
    <w:rsid w:val="00445946"/>
    <w:rsid w:val="00445AF6"/>
    <w:rsid w:val="00445D3E"/>
    <w:rsid w:val="0044692D"/>
    <w:rsid w:val="00446BD9"/>
    <w:rsid w:val="00446D60"/>
    <w:rsid w:val="00446DF5"/>
    <w:rsid w:val="00446FBB"/>
    <w:rsid w:val="004471D4"/>
    <w:rsid w:val="00447DB9"/>
    <w:rsid w:val="004505D9"/>
    <w:rsid w:val="00450AC4"/>
    <w:rsid w:val="00450C8B"/>
    <w:rsid w:val="00451589"/>
    <w:rsid w:val="0045247E"/>
    <w:rsid w:val="00452C5D"/>
    <w:rsid w:val="00453562"/>
    <w:rsid w:val="00453FAF"/>
    <w:rsid w:val="00454214"/>
    <w:rsid w:val="004542DD"/>
    <w:rsid w:val="004546E3"/>
    <w:rsid w:val="004554F4"/>
    <w:rsid w:val="00455906"/>
    <w:rsid w:val="00455AAD"/>
    <w:rsid w:val="0045618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468C"/>
    <w:rsid w:val="00464808"/>
    <w:rsid w:val="00464EDA"/>
    <w:rsid w:val="004651E8"/>
    <w:rsid w:val="00465404"/>
    <w:rsid w:val="0046593D"/>
    <w:rsid w:val="00465EB5"/>
    <w:rsid w:val="00466104"/>
    <w:rsid w:val="0046654E"/>
    <w:rsid w:val="0046676F"/>
    <w:rsid w:val="00466DB8"/>
    <w:rsid w:val="0046763E"/>
    <w:rsid w:val="00470002"/>
    <w:rsid w:val="00471074"/>
    <w:rsid w:val="00471339"/>
    <w:rsid w:val="004714A4"/>
    <w:rsid w:val="004720A1"/>
    <w:rsid w:val="0047210A"/>
    <w:rsid w:val="004721D2"/>
    <w:rsid w:val="0047293B"/>
    <w:rsid w:val="004729BB"/>
    <w:rsid w:val="00472DD7"/>
    <w:rsid w:val="00472E8E"/>
    <w:rsid w:val="004730C6"/>
    <w:rsid w:val="00473248"/>
    <w:rsid w:val="00473724"/>
    <w:rsid w:val="00473816"/>
    <w:rsid w:val="00473BAB"/>
    <w:rsid w:val="0047415B"/>
    <w:rsid w:val="004742DC"/>
    <w:rsid w:val="004742F5"/>
    <w:rsid w:val="004747FC"/>
    <w:rsid w:val="004757CF"/>
    <w:rsid w:val="00475944"/>
    <w:rsid w:val="004759F6"/>
    <w:rsid w:val="00475C9C"/>
    <w:rsid w:val="0047610A"/>
    <w:rsid w:val="00476125"/>
    <w:rsid w:val="00476290"/>
    <w:rsid w:val="00476990"/>
    <w:rsid w:val="00476A5D"/>
    <w:rsid w:val="00476B43"/>
    <w:rsid w:val="00476F84"/>
    <w:rsid w:val="0047762E"/>
    <w:rsid w:val="004776B6"/>
    <w:rsid w:val="00477E84"/>
    <w:rsid w:val="00477EF1"/>
    <w:rsid w:val="00477F3A"/>
    <w:rsid w:val="004803C8"/>
    <w:rsid w:val="00480EBE"/>
    <w:rsid w:val="00481378"/>
    <w:rsid w:val="004816D8"/>
    <w:rsid w:val="00481E37"/>
    <w:rsid w:val="00481FE4"/>
    <w:rsid w:val="0048212B"/>
    <w:rsid w:val="0048222B"/>
    <w:rsid w:val="0048239B"/>
    <w:rsid w:val="00482FB2"/>
    <w:rsid w:val="00483057"/>
    <w:rsid w:val="00483471"/>
    <w:rsid w:val="00483B8A"/>
    <w:rsid w:val="0048400B"/>
    <w:rsid w:val="0048415E"/>
    <w:rsid w:val="00484A2F"/>
    <w:rsid w:val="0048568D"/>
    <w:rsid w:val="00485938"/>
    <w:rsid w:val="00485D0A"/>
    <w:rsid w:val="004866C4"/>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F27"/>
    <w:rsid w:val="00494F19"/>
    <w:rsid w:val="00495290"/>
    <w:rsid w:val="0049605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FF5"/>
    <w:rsid w:val="004A405D"/>
    <w:rsid w:val="004A448C"/>
    <w:rsid w:val="004A4860"/>
    <w:rsid w:val="004A4E3E"/>
    <w:rsid w:val="004A4F3E"/>
    <w:rsid w:val="004A5211"/>
    <w:rsid w:val="004A5324"/>
    <w:rsid w:val="004A5384"/>
    <w:rsid w:val="004A5B7F"/>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C04"/>
    <w:rsid w:val="004B41E2"/>
    <w:rsid w:val="004B44B8"/>
    <w:rsid w:val="004B4B9C"/>
    <w:rsid w:val="004B4C17"/>
    <w:rsid w:val="004B5208"/>
    <w:rsid w:val="004B54F8"/>
    <w:rsid w:val="004B64DD"/>
    <w:rsid w:val="004B6D05"/>
    <w:rsid w:val="004B6FE9"/>
    <w:rsid w:val="004B70CE"/>
    <w:rsid w:val="004B7340"/>
    <w:rsid w:val="004B7BF4"/>
    <w:rsid w:val="004C0907"/>
    <w:rsid w:val="004C095D"/>
    <w:rsid w:val="004C0F4C"/>
    <w:rsid w:val="004C1FA1"/>
    <w:rsid w:val="004C2E75"/>
    <w:rsid w:val="004C3384"/>
    <w:rsid w:val="004C3616"/>
    <w:rsid w:val="004C402A"/>
    <w:rsid w:val="004C4533"/>
    <w:rsid w:val="004C4C5A"/>
    <w:rsid w:val="004C4CF1"/>
    <w:rsid w:val="004C5A26"/>
    <w:rsid w:val="004C5F7D"/>
    <w:rsid w:val="004C600A"/>
    <w:rsid w:val="004C6B25"/>
    <w:rsid w:val="004C6FF2"/>
    <w:rsid w:val="004C7007"/>
    <w:rsid w:val="004D00A6"/>
    <w:rsid w:val="004D0DE3"/>
    <w:rsid w:val="004D0DF7"/>
    <w:rsid w:val="004D1363"/>
    <w:rsid w:val="004D18F9"/>
    <w:rsid w:val="004D21AE"/>
    <w:rsid w:val="004D2A5F"/>
    <w:rsid w:val="004D2D06"/>
    <w:rsid w:val="004D2D08"/>
    <w:rsid w:val="004D2ECC"/>
    <w:rsid w:val="004D31FC"/>
    <w:rsid w:val="004D3230"/>
    <w:rsid w:val="004D3B3E"/>
    <w:rsid w:val="004D3D0F"/>
    <w:rsid w:val="004D4635"/>
    <w:rsid w:val="004D4DE7"/>
    <w:rsid w:val="004D5E25"/>
    <w:rsid w:val="004D6A53"/>
    <w:rsid w:val="004D6B9E"/>
    <w:rsid w:val="004D74F5"/>
    <w:rsid w:val="004D7FF0"/>
    <w:rsid w:val="004E0245"/>
    <w:rsid w:val="004E07BE"/>
    <w:rsid w:val="004E07C2"/>
    <w:rsid w:val="004E0887"/>
    <w:rsid w:val="004E0B20"/>
    <w:rsid w:val="004E0F19"/>
    <w:rsid w:val="004E3F39"/>
    <w:rsid w:val="004E4DC4"/>
    <w:rsid w:val="004E4F23"/>
    <w:rsid w:val="004E5170"/>
    <w:rsid w:val="004E523B"/>
    <w:rsid w:val="004E5511"/>
    <w:rsid w:val="004E5962"/>
    <w:rsid w:val="004E5A84"/>
    <w:rsid w:val="004E5AAA"/>
    <w:rsid w:val="004E5FCE"/>
    <w:rsid w:val="004E6875"/>
    <w:rsid w:val="004E72F9"/>
    <w:rsid w:val="004E7E14"/>
    <w:rsid w:val="004F0CF5"/>
    <w:rsid w:val="004F0F42"/>
    <w:rsid w:val="004F1391"/>
    <w:rsid w:val="004F1D70"/>
    <w:rsid w:val="004F2138"/>
    <w:rsid w:val="004F2763"/>
    <w:rsid w:val="004F30C7"/>
    <w:rsid w:val="004F3575"/>
    <w:rsid w:val="004F37AD"/>
    <w:rsid w:val="004F37D8"/>
    <w:rsid w:val="004F3C0C"/>
    <w:rsid w:val="004F3C51"/>
    <w:rsid w:val="004F3DFA"/>
    <w:rsid w:val="004F4101"/>
    <w:rsid w:val="004F47F7"/>
    <w:rsid w:val="004F4DE4"/>
    <w:rsid w:val="004F5A24"/>
    <w:rsid w:val="004F5BA4"/>
    <w:rsid w:val="004F5C52"/>
    <w:rsid w:val="004F745D"/>
    <w:rsid w:val="004F79E8"/>
    <w:rsid w:val="004F7D40"/>
    <w:rsid w:val="004F7F46"/>
    <w:rsid w:val="0050005C"/>
    <w:rsid w:val="00500A3F"/>
    <w:rsid w:val="00500D78"/>
    <w:rsid w:val="00501330"/>
    <w:rsid w:val="005015EF"/>
    <w:rsid w:val="00501FEB"/>
    <w:rsid w:val="00502244"/>
    <w:rsid w:val="005027D3"/>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C06"/>
    <w:rsid w:val="0050711A"/>
    <w:rsid w:val="0050730C"/>
    <w:rsid w:val="005074AB"/>
    <w:rsid w:val="005074CA"/>
    <w:rsid w:val="005074CE"/>
    <w:rsid w:val="0050787F"/>
    <w:rsid w:val="00507ECC"/>
    <w:rsid w:val="00507F4E"/>
    <w:rsid w:val="00507FA4"/>
    <w:rsid w:val="00510053"/>
    <w:rsid w:val="0051033A"/>
    <w:rsid w:val="0051053F"/>
    <w:rsid w:val="00510BB7"/>
    <w:rsid w:val="005117F1"/>
    <w:rsid w:val="00511C49"/>
    <w:rsid w:val="00511FDF"/>
    <w:rsid w:val="005126B7"/>
    <w:rsid w:val="00512BD5"/>
    <w:rsid w:val="00512DC2"/>
    <w:rsid w:val="00512FEE"/>
    <w:rsid w:val="005133B7"/>
    <w:rsid w:val="00513475"/>
    <w:rsid w:val="0051365A"/>
    <w:rsid w:val="00513AE5"/>
    <w:rsid w:val="00513F9F"/>
    <w:rsid w:val="00513FB2"/>
    <w:rsid w:val="005143DD"/>
    <w:rsid w:val="0051454F"/>
    <w:rsid w:val="005147B9"/>
    <w:rsid w:val="00514DCE"/>
    <w:rsid w:val="00515783"/>
    <w:rsid w:val="00515DFD"/>
    <w:rsid w:val="005161E5"/>
    <w:rsid w:val="0051621E"/>
    <w:rsid w:val="00516295"/>
    <w:rsid w:val="00516B84"/>
    <w:rsid w:val="00517172"/>
    <w:rsid w:val="005177F2"/>
    <w:rsid w:val="00517A25"/>
    <w:rsid w:val="00517F8D"/>
    <w:rsid w:val="00517FBD"/>
    <w:rsid w:val="0052069A"/>
    <w:rsid w:val="0052070A"/>
    <w:rsid w:val="00520820"/>
    <w:rsid w:val="005208EF"/>
    <w:rsid w:val="005209BA"/>
    <w:rsid w:val="00521423"/>
    <w:rsid w:val="0052170B"/>
    <w:rsid w:val="00521977"/>
    <w:rsid w:val="0052279F"/>
    <w:rsid w:val="00522973"/>
    <w:rsid w:val="00522E0D"/>
    <w:rsid w:val="00523AA3"/>
    <w:rsid w:val="00524115"/>
    <w:rsid w:val="0052429D"/>
    <w:rsid w:val="0052595D"/>
    <w:rsid w:val="0052599B"/>
    <w:rsid w:val="00525A73"/>
    <w:rsid w:val="00526155"/>
    <w:rsid w:val="005262ED"/>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3FF0"/>
    <w:rsid w:val="005340B8"/>
    <w:rsid w:val="00534A10"/>
    <w:rsid w:val="005350F1"/>
    <w:rsid w:val="00535A92"/>
    <w:rsid w:val="00535AB1"/>
    <w:rsid w:val="00535B77"/>
    <w:rsid w:val="00535CAA"/>
    <w:rsid w:val="005365D8"/>
    <w:rsid w:val="00536768"/>
    <w:rsid w:val="00536775"/>
    <w:rsid w:val="00536892"/>
    <w:rsid w:val="00536929"/>
    <w:rsid w:val="00537087"/>
    <w:rsid w:val="005374EB"/>
    <w:rsid w:val="00537569"/>
    <w:rsid w:val="005376DE"/>
    <w:rsid w:val="005406FA"/>
    <w:rsid w:val="00540E87"/>
    <w:rsid w:val="00540EFA"/>
    <w:rsid w:val="00540FE6"/>
    <w:rsid w:val="00541695"/>
    <w:rsid w:val="00541CC0"/>
    <w:rsid w:val="005422DC"/>
    <w:rsid w:val="00542C85"/>
    <w:rsid w:val="00542DAC"/>
    <w:rsid w:val="00543594"/>
    <w:rsid w:val="0054406C"/>
    <w:rsid w:val="005441B9"/>
    <w:rsid w:val="00544293"/>
    <w:rsid w:val="005444CE"/>
    <w:rsid w:val="005446A9"/>
    <w:rsid w:val="00544882"/>
    <w:rsid w:val="00544B40"/>
    <w:rsid w:val="0054560F"/>
    <w:rsid w:val="00546A6C"/>
    <w:rsid w:val="00546B61"/>
    <w:rsid w:val="005472B1"/>
    <w:rsid w:val="00547A51"/>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B02"/>
    <w:rsid w:val="0056434F"/>
    <w:rsid w:val="005644FE"/>
    <w:rsid w:val="0056458A"/>
    <w:rsid w:val="005664D0"/>
    <w:rsid w:val="00566A90"/>
    <w:rsid w:val="00567272"/>
    <w:rsid w:val="0056773B"/>
    <w:rsid w:val="00567E8A"/>
    <w:rsid w:val="00570069"/>
    <w:rsid w:val="0057023B"/>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306E"/>
    <w:rsid w:val="005734A6"/>
    <w:rsid w:val="00574003"/>
    <w:rsid w:val="005754BD"/>
    <w:rsid w:val="00575626"/>
    <w:rsid w:val="00576170"/>
    <w:rsid w:val="0057688C"/>
    <w:rsid w:val="00576BE1"/>
    <w:rsid w:val="00576D0D"/>
    <w:rsid w:val="00576DC2"/>
    <w:rsid w:val="00576F28"/>
    <w:rsid w:val="0057733C"/>
    <w:rsid w:val="00577BF0"/>
    <w:rsid w:val="00580B71"/>
    <w:rsid w:val="00580D33"/>
    <w:rsid w:val="00580F11"/>
    <w:rsid w:val="00580F24"/>
    <w:rsid w:val="005810E5"/>
    <w:rsid w:val="00581372"/>
    <w:rsid w:val="005815B7"/>
    <w:rsid w:val="00581C3B"/>
    <w:rsid w:val="00582367"/>
    <w:rsid w:val="005826AA"/>
    <w:rsid w:val="005828DC"/>
    <w:rsid w:val="00582C6E"/>
    <w:rsid w:val="00582D88"/>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4A1"/>
    <w:rsid w:val="00586D2F"/>
    <w:rsid w:val="005870DC"/>
    <w:rsid w:val="00587101"/>
    <w:rsid w:val="00587A7A"/>
    <w:rsid w:val="00587ADB"/>
    <w:rsid w:val="00587C01"/>
    <w:rsid w:val="0059015F"/>
    <w:rsid w:val="0059020C"/>
    <w:rsid w:val="00590D29"/>
    <w:rsid w:val="00590EDB"/>
    <w:rsid w:val="00590FD2"/>
    <w:rsid w:val="0059115E"/>
    <w:rsid w:val="0059199B"/>
    <w:rsid w:val="00591EFC"/>
    <w:rsid w:val="0059249C"/>
    <w:rsid w:val="005927CA"/>
    <w:rsid w:val="00592C0E"/>
    <w:rsid w:val="00592D3F"/>
    <w:rsid w:val="00592F3B"/>
    <w:rsid w:val="00593800"/>
    <w:rsid w:val="005939A2"/>
    <w:rsid w:val="00593A71"/>
    <w:rsid w:val="00593A91"/>
    <w:rsid w:val="00593D43"/>
    <w:rsid w:val="005946CC"/>
    <w:rsid w:val="0059472B"/>
    <w:rsid w:val="00594A23"/>
    <w:rsid w:val="00594DA8"/>
    <w:rsid w:val="00594F7B"/>
    <w:rsid w:val="00595F3E"/>
    <w:rsid w:val="00596109"/>
    <w:rsid w:val="005965B6"/>
    <w:rsid w:val="0059666E"/>
    <w:rsid w:val="0059766C"/>
    <w:rsid w:val="00597A22"/>
    <w:rsid w:val="00597F68"/>
    <w:rsid w:val="005A0628"/>
    <w:rsid w:val="005A063F"/>
    <w:rsid w:val="005A07C2"/>
    <w:rsid w:val="005A0C91"/>
    <w:rsid w:val="005A0DCB"/>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E13"/>
    <w:rsid w:val="005B2F5C"/>
    <w:rsid w:val="005B32E1"/>
    <w:rsid w:val="005B4666"/>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3EB9"/>
    <w:rsid w:val="005C5057"/>
    <w:rsid w:val="005C6018"/>
    <w:rsid w:val="005C62EB"/>
    <w:rsid w:val="005C6797"/>
    <w:rsid w:val="005C6AE4"/>
    <w:rsid w:val="005C6FD4"/>
    <w:rsid w:val="005C7517"/>
    <w:rsid w:val="005C7A53"/>
    <w:rsid w:val="005C7C26"/>
    <w:rsid w:val="005C7C27"/>
    <w:rsid w:val="005C7F60"/>
    <w:rsid w:val="005D07FA"/>
    <w:rsid w:val="005D112D"/>
    <w:rsid w:val="005D21CD"/>
    <w:rsid w:val="005D226A"/>
    <w:rsid w:val="005D361D"/>
    <w:rsid w:val="005D3BA7"/>
    <w:rsid w:val="005D4119"/>
    <w:rsid w:val="005D437A"/>
    <w:rsid w:val="005D4B44"/>
    <w:rsid w:val="005D4B6C"/>
    <w:rsid w:val="005D4E0C"/>
    <w:rsid w:val="005D51EA"/>
    <w:rsid w:val="005D5636"/>
    <w:rsid w:val="005D5CB2"/>
    <w:rsid w:val="005D72A3"/>
    <w:rsid w:val="005D7841"/>
    <w:rsid w:val="005D7883"/>
    <w:rsid w:val="005D78C7"/>
    <w:rsid w:val="005D7DF6"/>
    <w:rsid w:val="005E0EA1"/>
    <w:rsid w:val="005E0ED5"/>
    <w:rsid w:val="005E0F20"/>
    <w:rsid w:val="005E1942"/>
    <w:rsid w:val="005E1BB0"/>
    <w:rsid w:val="005E1E68"/>
    <w:rsid w:val="005E2861"/>
    <w:rsid w:val="005E3476"/>
    <w:rsid w:val="005E376D"/>
    <w:rsid w:val="005E3771"/>
    <w:rsid w:val="005E37C7"/>
    <w:rsid w:val="005E37F9"/>
    <w:rsid w:val="005E38C7"/>
    <w:rsid w:val="005E39FF"/>
    <w:rsid w:val="005E3EC0"/>
    <w:rsid w:val="005E4216"/>
    <w:rsid w:val="005E46C6"/>
    <w:rsid w:val="005E4DE7"/>
    <w:rsid w:val="005E4DF9"/>
    <w:rsid w:val="005E5900"/>
    <w:rsid w:val="005E5930"/>
    <w:rsid w:val="005E5DBA"/>
    <w:rsid w:val="005E6580"/>
    <w:rsid w:val="005E6AB7"/>
    <w:rsid w:val="005E7413"/>
    <w:rsid w:val="005E76A7"/>
    <w:rsid w:val="005E7D0F"/>
    <w:rsid w:val="005E7F86"/>
    <w:rsid w:val="005F0062"/>
    <w:rsid w:val="005F0176"/>
    <w:rsid w:val="005F09DC"/>
    <w:rsid w:val="005F0D56"/>
    <w:rsid w:val="005F18C0"/>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C5D"/>
    <w:rsid w:val="005F6CD4"/>
    <w:rsid w:val="005F6E1C"/>
    <w:rsid w:val="005F6E79"/>
    <w:rsid w:val="005F7A2D"/>
    <w:rsid w:val="005F7BF8"/>
    <w:rsid w:val="005F7FDF"/>
    <w:rsid w:val="006008EC"/>
    <w:rsid w:val="00600E41"/>
    <w:rsid w:val="00601365"/>
    <w:rsid w:val="006016D1"/>
    <w:rsid w:val="00601745"/>
    <w:rsid w:val="00601A8C"/>
    <w:rsid w:val="00601E6D"/>
    <w:rsid w:val="00602560"/>
    <w:rsid w:val="00602EEF"/>
    <w:rsid w:val="00603916"/>
    <w:rsid w:val="006039FE"/>
    <w:rsid w:val="00603C5A"/>
    <w:rsid w:val="00603D86"/>
    <w:rsid w:val="006041B4"/>
    <w:rsid w:val="00604CC8"/>
    <w:rsid w:val="00604F5C"/>
    <w:rsid w:val="006059F0"/>
    <w:rsid w:val="00605B26"/>
    <w:rsid w:val="00605CC3"/>
    <w:rsid w:val="006064A5"/>
    <w:rsid w:val="00606688"/>
    <w:rsid w:val="00606863"/>
    <w:rsid w:val="0060694A"/>
    <w:rsid w:val="006071A4"/>
    <w:rsid w:val="006071FA"/>
    <w:rsid w:val="00607FF3"/>
    <w:rsid w:val="00610D2C"/>
    <w:rsid w:val="0061114D"/>
    <w:rsid w:val="00611463"/>
    <w:rsid w:val="00611DE8"/>
    <w:rsid w:val="00612E8A"/>
    <w:rsid w:val="006131FD"/>
    <w:rsid w:val="006132D9"/>
    <w:rsid w:val="0061344E"/>
    <w:rsid w:val="006144BE"/>
    <w:rsid w:val="00615199"/>
    <w:rsid w:val="006157DD"/>
    <w:rsid w:val="00615DA6"/>
    <w:rsid w:val="006160B5"/>
    <w:rsid w:val="00616F2D"/>
    <w:rsid w:val="00620455"/>
    <w:rsid w:val="00620DC1"/>
    <w:rsid w:val="00620DCD"/>
    <w:rsid w:val="00621099"/>
    <w:rsid w:val="00621A38"/>
    <w:rsid w:val="00621F2E"/>
    <w:rsid w:val="00622B00"/>
    <w:rsid w:val="0062312C"/>
    <w:rsid w:val="00623190"/>
    <w:rsid w:val="006233A9"/>
    <w:rsid w:val="0062364B"/>
    <w:rsid w:val="00623B1C"/>
    <w:rsid w:val="0062497D"/>
    <w:rsid w:val="00624A08"/>
    <w:rsid w:val="0062523A"/>
    <w:rsid w:val="00625417"/>
    <w:rsid w:val="00625F5A"/>
    <w:rsid w:val="00626180"/>
    <w:rsid w:val="006265DB"/>
    <w:rsid w:val="00626670"/>
    <w:rsid w:val="006279A3"/>
    <w:rsid w:val="00627B75"/>
    <w:rsid w:val="00630F82"/>
    <w:rsid w:val="0063128B"/>
    <w:rsid w:val="006318AA"/>
    <w:rsid w:val="00631EF2"/>
    <w:rsid w:val="00632222"/>
    <w:rsid w:val="00632A1B"/>
    <w:rsid w:val="00632D67"/>
    <w:rsid w:val="006336FB"/>
    <w:rsid w:val="0063380F"/>
    <w:rsid w:val="00633D5C"/>
    <w:rsid w:val="00634D18"/>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6C9C"/>
    <w:rsid w:val="0065742D"/>
    <w:rsid w:val="00657AB2"/>
    <w:rsid w:val="00657BCC"/>
    <w:rsid w:val="00657DB5"/>
    <w:rsid w:val="00657E71"/>
    <w:rsid w:val="00660D68"/>
    <w:rsid w:val="00661532"/>
    <w:rsid w:val="00661C02"/>
    <w:rsid w:val="0066206C"/>
    <w:rsid w:val="0066244D"/>
    <w:rsid w:val="006629CD"/>
    <w:rsid w:val="00662A3C"/>
    <w:rsid w:val="00662DC3"/>
    <w:rsid w:val="00662E93"/>
    <w:rsid w:val="00663867"/>
    <w:rsid w:val="0066401F"/>
    <w:rsid w:val="00664201"/>
    <w:rsid w:val="00664356"/>
    <w:rsid w:val="0066459D"/>
    <w:rsid w:val="0066472C"/>
    <w:rsid w:val="00664F06"/>
    <w:rsid w:val="006650C0"/>
    <w:rsid w:val="00665438"/>
    <w:rsid w:val="006656EA"/>
    <w:rsid w:val="00666FF5"/>
    <w:rsid w:val="0066709C"/>
    <w:rsid w:val="006670F0"/>
    <w:rsid w:val="00670043"/>
    <w:rsid w:val="00670EBB"/>
    <w:rsid w:val="00670FEB"/>
    <w:rsid w:val="006712A5"/>
    <w:rsid w:val="00671885"/>
    <w:rsid w:val="00671B7A"/>
    <w:rsid w:val="0067211A"/>
    <w:rsid w:val="006725A4"/>
    <w:rsid w:val="00672640"/>
    <w:rsid w:val="0067320D"/>
    <w:rsid w:val="00673B42"/>
    <w:rsid w:val="00673BED"/>
    <w:rsid w:val="00673C56"/>
    <w:rsid w:val="006742F1"/>
    <w:rsid w:val="00674687"/>
    <w:rsid w:val="006747A9"/>
    <w:rsid w:val="00674CDA"/>
    <w:rsid w:val="00675407"/>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136"/>
    <w:rsid w:val="006836A4"/>
    <w:rsid w:val="006839EC"/>
    <w:rsid w:val="00684432"/>
    <w:rsid w:val="00684457"/>
    <w:rsid w:val="006845D1"/>
    <w:rsid w:val="00684837"/>
    <w:rsid w:val="006849AB"/>
    <w:rsid w:val="00684AB1"/>
    <w:rsid w:val="00684C1F"/>
    <w:rsid w:val="00684F26"/>
    <w:rsid w:val="0068540D"/>
    <w:rsid w:val="00685B26"/>
    <w:rsid w:val="00685C62"/>
    <w:rsid w:val="0068634A"/>
    <w:rsid w:val="0068690F"/>
    <w:rsid w:val="00686EA0"/>
    <w:rsid w:val="006875E8"/>
    <w:rsid w:val="00687EAD"/>
    <w:rsid w:val="00690978"/>
    <w:rsid w:val="006909C9"/>
    <w:rsid w:val="00690BEA"/>
    <w:rsid w:val="00690D18"/>
    <w:rsid w:val="00690FF5"/>
    <w:rsid w:val="00691347"/>
    <w:rsid w:val="006916BB"/>
    <w:rsid w:val="00691C25"/>
    <w:rsid w:val="00691E27"/>
    <w:rsid w:val="00691E2E"/>
    <w:rsid w:val="006927A4"/>
    <w:rsid w:val="00693AF8"/>
    <w:rsid w:val="00693C79"/>
    <w:rsid w:val="0069412C"/>
    <w:rsid w:val="0069471C"/>
    <w:rsid w:val="0069598D"/>
    <w:rsid w:val="00695A9C"/>
    <w:rsid w:val="00695C00"/>
    <w:rsid w:val="00695C0F"/>
    <w:rsid w:val="00696CE5"/>
    <w:rsid w:val="00696DB0"/>
    <w:rsid w:val="00696E78"/>
    <w:rsid w:val="00697AA0"/>
    <w:rsid w:val="00697AD0"/>
    <w:rsid w:val="00697D09"/>
    <w:rsid w:val="006A055C"/>
    <w:rsid w:val="006A09D2"/>
    <w:rsid w:val="006A0C38"/>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D42"/>
    <w:rsid w:val="006A7ECF"/>
    <w:rsid w:val="006B00BE"/>
    <w:rsid w:val="006B02D3"/>
    <w:rsid w:val="006B0C2B"/>
    <w:rsid w:val="006B1319"/>
    <w:rsid w:val="006B1556"/>
    <w:rsid w:val="006B16C2"/>
    <w:rsid w:val="006B1756"/>
    <w:rsid w:val="006B29D7"/>
    <w:rsid w:val="006B2C04"/>
    <w:rsid w:val="006B2DEA"/>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B30"/>
    <w:rsid w:val="006D0F93"/>
    <w:rsid w:val="006D2B09"/>
    <w:rsid w:val="006D2B0F"/>
    <w:rsid w:val="006D2C5F"/>
    <w:rsid w:val="006D2D92"/>
    <w:rsid w:val="006D2EEB"/>
    <w:rsid w:val="006D311F"/>
    <w:rsid w:val="006D3719"/>
    <w:rsid w:val="006D449A"/>
    <w:rsid w:val="006D4634"/>
    <w:rsid w:val="006D477A"/>
    <w:rsid w:val="006D4AE6"/>
    <w:rsid w:val="006D4FF2"/>
    <w:rsid w:val="006D50A6"/>
    <w:rsid w:val="006D51A3"/>
    <w:rsid w:val="006D5632"/>
    <w:rsid w:val="006D571C"/>
    <w:rsid w:val="006D5AB9"/>
    <w:rsid w:val="006D6042"/>
    <w:rsid w:val="006D6359"/>
    <w:rsid w:val="006D659D"/>
    <w:rsid w:val="006D7A94"/>
    <w:rsid w:val="006D7EBE"/>
    <w:rsid w:val="006D7FBB"/>
    <w:rsid w:val="006E01B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BBB"/>
    <w:rsid w:val="006E3CD3"/>
    <w:rsid w:val="006E4303"/>
    <w:rsid w:val="006E4959"/>
    <w:rsid w:val="006E51B9"/>
    <w:rsid w:val="006E525E"/>
    <w:rsid w:val="006E5680"/>
    <w:rsid w:val="006E5A35"/>
    <w:rsid w:val="006E5B5E"/>
    <w:rsid w:val="006E603F"/>
    <w:rsid w:val="006E63B9"/>
    <w:rsid w:val="006E65A4"/>
    <w:rsid w:val="006E663D"/>
    <w:rsid w:val="006E66F4"/>
    <w:rsid w:val="006E6DC0"/>
    <w:rsid w:val="006E787F"/>
    <w:rsid w:val="006E7AFC"/>
    <w:rsid w:val="006E7C28"/>
    <w:rsid w:val="006F0185"/>
    <w:rsid w:val="006F05A8"/>
    <w:rsid w:val="006F0CC9"/>
    <w:rsid w:val="006F113D"/>
    <w:rsid w:val="006F17D9"/>
    <w:rsid w:val="006F1CF4"/>
    <w:rsid w:val="006F1F96"/>
    <w:rsid w:val="006F1F99"/>
    <w:rsid w:val="006F39CF"/>
    <w:rsid w:val="006F3D57"/>
    <w:rsid w:val="006F4013"/>
    <w:rsid w:val="006F40B0"/>
    <w:rsid w:val="006F4D05"/>
    <w:rsid w:val="006F5141"/>
    <w:rsid w:val="006F5386"/>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D9C"/>
    <w:rsid w:val="00704163"/>
    <w:rsid w:val="00704FD4"/>
    <w:rsid w:val="00705436"/>
    <w:rsid w:val="00705501"/>
    <w:rsid w:val="00705EE1"/>
    <w:rsid w:val="00706389"/>
    <w:rsid w:val="0070724C"/>
    <w:rsid w:val="007076FB"/>
    <w:rsid w:val="00707CC9"/>
    <w:rsid w:val="007102B3"/>
    <w:rsid w:val="00710882"/>
    <w:rsid w:val="0071094A"/>
    <w:rsid w:val="00710AF3"/>
    <w:rsid w:val="007111D6"/>
    <w:rsid w:val="007112F1"/>
    <w:rsid w:val="00711395"/>
    <w:rsid w:val="0071148A"/>
    <w:rsid w:val="00711B20"/>
    <w:rsid w:val="00711C76"/>
    <w:rsid w:val="007123EF"/>
    <w:rsid w:val="00712409"/>
    <w:rsid w:val="00712A80"/>
    <w:rsid w:val="00712B56"/>
    <w:rsid w:val="007130AC"/>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CC7"/>
    <w:rsid w:val="00732180"/>
    <w:rsid w:val="0073218F"/>
    <w:rsid w:val="007324D4"/>
    <w:rsid w:val="007324F8"/>
    <w:rsid w:val="0073254F"/>
    <w:rsid w:val="00732ECC"/>
    <w:rsid w:val="00733672"/>
    <w:rsid w:val="00733688"/>
    <w:rsid w:val="007339DA"/>
    <w:rsid w:val="00734C00"/>
    <w:rsid w:val="007352D3"/>
    <w:rsid w:val="00735838"/>
    <w:rsid w:val="00735D09"/>
    <w:rsid w:val="007365E1"/>
    <w:rsid w:val="007374FC"/>
    <w:rsid w:val="00737E53"/>
    <w:rsid w:val="0074042F"/>
    <w:rsid w:val="007405B9"/>
    <w:rsid w:val="00741198"/>
    <w:rsid w:val="00741CDD"/>
    <w:rsid w:val="007423D9"/>
    <w:rsid w:val="00742443"/>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ECD"/>
    <w:rsid w:val="007613A6"/>
    <w:rsid w:val="007615C5"/>
    <w:rsid w:val="00761ABB"/>
    <w:rsid w:val="00761CDD"/>
    <w:rsid w:val="00762004"/>
    <w:rsid w:val="007625F9"/>
    <w:rsid w:val="00762AA0"/>
    <w:rsid w:val="00762AB7"/>
    <w:rsid w:val="00763179"/>
    <w:rsid w:val="007632E0"/>
    <w:rsid w:val="00763569"/>
    <w:rsid w:val="007635B1"/>
    <w:rsid w:val="00764DA4"/>
    <w:rsid w:val="0076541B"/>
    <w:rsid w:val="00765BD0"/>
    <w:rsid w:val="00765F19"/>
    <w:rsid w:val="007661C0"/>
    <w:rsid w:val="007662C3"/>
    <w:rsid w:val="00766507"/>
    <w:rsid w:val="00767480"/>
    <w:rsid w:val="007701A3"/>
    <w:rsid w:val="00770354"/>
    <w:rsid w:val="00770FD5"/>
    <w:rsid w:val="0077143C"/>
    <w:rsid w:val="0077196B"/>
    <w:rsid w:val="00771A6F"/>
    <w:rsid w:val="00771FA6"/>
    <w:rsid w:val="00772CED"/>
    <w:rsid w:val="00772CEE"/>
    <w:rsid w:val="00772E34"/>
    <w:rsid w:val="00773607"/>
    <w:rsid w:val="007738A4"/>
    <w:rsid w:val="00774C0A"/>
    <w:rsid w:val="00774CD6"/>
    <w:rsid w:val="00774CE8"/>
    <w:rsid w:val="00774E06"/>
    <w:rsid w:val="007754D3"/>
    <w:rsid w:val="0077583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547"/>
    <w:rsid w:val="00783610"/>
    <w:rsid w:val="00783836"/>
    <w:rsid w:val="0078420D"/>
    <w:rsid w:val="00784C73"/>
    <w:rsid w:val="00784D25"/>
    <w:rsid w:val="00785B2B"/>
    <w:rsid w:val="00785F1D"/>
    <w:rsid w:val="0078632A"/>
    <w:rsid w:val="0078677E"/>
    <w:rsid w:val="00786B91"/>
    <w:rsid w:val="00787166"/>
    <w:rsid w:val="00787270"/>
    <w:rsid w:val="0079002E"/>
    <w:rsid w:val="00790060"/>
    <w:rsid w:val="0079060D"/>
    <w:rsid w:val="00790FBF"/>
    <w:rsid w:val="00790FDB"/>
    <w:rsid w:val="00790FF0"/>
    <w:rsid w:val="0079107A"/>
    <w:rsid w:val="00791826"/>
    <w:rsid w:val="0079219A"/>
    <w:rsid w:val="0079244F"/>
    <w:rsid w:val="00792D80"/>
    <w:rsid w:val="007930CB"/>
    <w:rsid w:val="0079347B"/>
    <w:rsid w:val="007938D5"/>
    <w:rsid w:val="00793C23"/>
    <w:rsid w:val="00793F36"/>
    <w:rsid w:val="00794745"/>
    <w:rsid w:val="00794E11"/>
    <w:rsid w:val="00795147"/>
    <w:rsid w:val="0079528E"/>
    <w:rsid w:val="00795569"/>
    <w:rsid w:val="00795695"/>
    <w:rsid w:val="007969FC"/>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C25"/>
    <w:rsid w:val="007A2F69"/>
    <w:rsid w:val="007A3046"/>
    <w:rsid w:val="007A3CD7"/>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825"/>
    <w:rsid w:val="007A6857"/>
    <w:rsid w:val="007A6F3C"/>
    <w:rsid w:val="007B02FE"/>
    <w:rsid w:val="007B0433"/>
    <w:rsid w:val="007B068F"/>
    <w:rsid w:val="007B0726"/>
    <w:rsid w:val="007B0784"/>
    <w:rsid w:val="007B0A58"/>
    <w:rsid w:val="007B0B10"/>
    <w:rsid w:val="007B288B"/>
    <w:rsid w:val="007B2A39"/>
    <w:rsid w:val="007B2C0D"/>
    <w:rsid w:val="007B32E0"/>
    <w:rsid w:val="007B330B"/>
    <w:rsid w:val="007B43DC"/>
    <w:rsid w:val="007B46CD"/>
    <w:rsid w:val="007B599B"/>
    <w:rsid w:val="007B5D20"/>
    <w:rsid w:val="007B5D26"/>
    <w:rsid w:val="007B5FDF"/>
    <w:rsid w:val="007B6A5D"/>
    <w:rsid w:val="007B6EB6"/>
    <w:rsid w:val="007B6FF1"/>
    <w:rsid w:val="007B74E8"/>
    <w:rsid w:val="007B7563"/>
    <w:rsid w:val="007B7AA9"/>
    <w:rsid w:val="007C02A9"/>
    <w:rsid w:val="007C1445"/>
    <w:rsid w:val="007C183A"/>
    <w:rsid w:val="007C20E0"/>
    <w:rsid w:val="007C20EB"/>
    <w:rsid w:val="007C24FB"/>
    <w:rsid w:val="007C25CF"/>
    <w:rsid w:val="007C2E08"/>
    <w:rsid w:val="007C33CB"/>
    <w:rsid w:val="007C395C"/>
    <w:rsid w:val="007C440D"/>
    <w:rsid w:val="007C49DB"/>
    <w:rsid w:val="007C4D33"/>
    <w:rsid w:val="007C4ED5"/>
    <w:rsid w:val="007C4EF4"/>
    <w:rsid w:val="007C4F01"/>
    <w:rsid w:val="007C5267"/>
    <w:rsid w:val="007C5BDE"/>
    <w:rsid w:val="007C60FD"/>
    <w:rsid w:val="007C6457"/>
    <w:rsid w:val="007C64B6"/>
    <w:rsid w:val="007C6A24"/>
    <w:rsid w:val="007C6F4C"/>
    <w:rsid w:val="007C775A"/>
    <w:rsid w:val="007C7C78"/>
    <w:rsid w:val="007D0C49"/>
    <w:rsid w:val="007D0D1E"/>
    <w:rsid w:val="007D0F75"/>
    <w:rsid w:val="007D10A9"/>
    <w:rsid w:val="007D1801"/>
    <w:rsid w:val="007D1B7E"/>
    <w:rsid w:val="007D2077"/>
    <w:rsid w:val="007D21FE"/>
    <w:rsid w:val="007D2A7F"/>
    <w:rsid w:val="007D300D"/>
    <w:rsid w:val="007D31E3"/>
    <w:rsid w:val="007D3310"/>
    <w:rsid w:val="007D3442"/>
    <w:rsid w:val="007D38F3"/>
    <w:rsid w:val="007D3FB4"/>
    <w:rsid w:val="007D4D90"/>
    <w:rsid w:val="007D4E90"/>
    <w:rsid w:val="007D5011"/>
    <w:rsid w:val="007D59EE"/>
    <w:rsid w:val="007D5B97"/>
    <w:rsid w:val="007D5D17"/>
    <w:rsid w:val="007D5FC7"/>
    <w:rsid w:val="007D6200"/>
    <w:rsid w:val="007D7873"/>
    <w:rsid w:val="007D7B80"/>
    <w:rsid w:val="007E00E4"/>
    <w:rsid w:val="007E0229"/>
    <w:rsid w:val="007E0C84"/>
    <w:rsid w:val="007E11E5"/>
    <w:rsid w:val="007E145B"/>
    <w:rsid w:val="007E1D2E"/>
    <w:rsid w:val="007E1FC5"/>
    <w:rsid w:val="007E212A"/>
    <w:rsid w:val="007E290A"/>
    <w:rsid w:val="007E3837"/>
    <w:rsid w:val="007E40DF"/>
    <w:rsid w:val="007E4377"/>
    <w:rsid w:val="007E4DFC"/>
    <w:rsid w:val="007E50C4"/>
    <w:rsid w:val="007E5750"/>
    <w:rsid w:val="007E5FA7"/>
    <w:rsid w:val="007E6844"/>
    <w:rsid w:val="007E6DC6"/>
    <w:rsid w:val="007E7221"/>
    <w:rsid w:val="007E73F5"/>
    <w:rsid w:val="007F0192"/>
    <w:rsid w:val="007F04FD"/>
    <w:rsid w:val="007F0ABF"/>
    <w:rsid w:val="007F0AE3"/>
    <w:rsid w:val="007F1279"/>
    <w:rsid w:val="007F1302"/>
    <w:rsid w:val="007F1E51"/>
    <w:rsid w:val="007F30A7"/>
    <w:rsid w:val="007F33BF"/>
    <w:rsid w:val="007F3782"/>
    <w:rsid w:val="007F3867"/>
    <w:rsid w:val="007F3C2F"/>
    <w:rsid w:val="007F3DA6"/>
    <w:rsid w:val="007F3DC2"/>
    <w:rsid w:val="007F43DD"/>
    <w:rsid w:val="007F4C3C"/>
    <w:rsid w:val="007F4DFA"/>
    <w:rsid w:val="007F53DF"/>
    <w:rsid w:val="007F5CC8"/>
    <w:rsid w:val="007F5D29"/>
    <w:rsid w:val="007F678E"/>
    <w:rsid w:val="007F6EE9"/>
    <w:rsid w:val="007F7A64"/>
    <w:rsid w:val="00800C71"/>
    <w:rsid w:val="008015B5"/>
    <w:rsid w:val="008017EE"/>
    <w:rsid w:val="008020E3"/>
    <w:rsid w:val="0080240B"/>
    <w:rsid w:val="0080279B"/>
    <w:rsid w:val="00802897"/>
    <w:rsid w:val="00802928"/>
    <w:rsid w:val="00802E96"/>
    <w:rsid w:val="00803278"/>
    <w:rsid w:val="00803569"/>
    <w:rsid w:val="00803850"/>
    <w:rsid w:val="00804753"/>
    <w:rsid w:val="00804B95"/>
    <w:rsid w:val="00805056"/>
    <w:rsid w:val="0080533E"/>
    <w:rsid w:val="00805620"/>
    <w:rsid w:val="00805E93"/>
    <w:rsid w:val="00805FB1"/>
    <w:rsid w:val="008065CB"/>
    <w:rsid w:val="00806947"/>
    <w:rsid w:val="0080721A"/>
    <w:rsid w:val="008076D1"/>
    <w:rsid w:val="00807DBB"/>
    <w:rsid w:val="00807DD7"/>
    <w:rsid w:val="00807E5E"/>
    <w:rsid w:val="00810A82"/>
    <w:rsid w:val="00810B79"/>
    <w:rsid w:val="0081115F"/>
    <w:rsid w:val="008115DE"/>
    <w:rsid w:val="00811C17"/>
    <w:rsid w:val="0081261D"/>
    <w:rsid w:val="00812A64"/>
    <w:rsid w:val="008131BC"/>
    <w:rsid w:val="008132D9"/>
    <w:rsid w:val="00814045"/>
    <w:rsid w:val="008141C5"/>
    <w:rsid w:val="00814B12"/>
    <w:rsid w:val="00814D74"/>
    <w:rsid w:val="008153ED"/>
    <w:rsid w:val="00815571"/>
    <w:rsid w:val="00815B33"/>
    <w:rsid w:val="008161EF"/>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3FD0"/>
    <w:rsid w:val="00824439"/>
    <w:rsid w:val="00824571"/>
    <w:rsid w:val="00824EC9"/>
    <w:rsid w:val="008251A7"/>
    <w:rsid w:val="00825221"/>
    <w:rsid w:val="0082524F"/>
    <w:rsid w:val="00825AA2"/>
    <w:rsid w:val="0082768D"/>
    <w:rsid w:val="00830125"/>
    <w:rsid w:val="00830421"/>
    <w:rsid w:val="008306EA"/>
    <w:rsid w:val="0083092C"/>
    <w:rsid w:val="00831173"/>
    <w:rsid w:val="00831332"/>
    <w:rsid w:val="0083162C"/>
    <w:rsid w:val="008318AA"/>
    <w:rsid w:val="0083242C"/>
    <w:rsid w:val="00832B15"/>
    <w:rsid w:val="00833CB7"/>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14C"/>
    <w:rsid w:val="00843B24"/>
    <w:rsid w:val="00843B67"/>
    <w:rsid w:val="00843BDF"/>
    <w:rsid w:val="00844D38"/>
    <w:rsid w:val="00844E2C"/>
    <w:rsid w:val="008455B1"/>
    <w:rsid w:val="0084587B"/>
    <w:rsid w:val="0084632D"/>
    <w:rsid w:val="00846448"/>
    <w:rsid w:val="008465FC"/>
    <w:rsid w:val="00846BFC"/>
    <w:rsid w:val="00846F4E"/>
    <w:rsid w:val="00847467"/>
    <w:rsid w:val="008474AD"/>
    <w:rsid w:val="00847BED"/>
    <w:rsid w:val="00847D2B"/>
    <w:rsid w:val="00847E92"/>
    <w:rsid w:val="00850358"/>
    <w:rsid w:val="008504EE"/>
    <w:rsid w:val="0085247C"/>
    <w:rsid w:val="00852C7F"/>
    <w:rsid w:val="00852DBC"/>
    <w:rsid w:val="008533E0"/>
    <w:rsid w:val="00853CB7"/>
    <w:rsid w:val="00853CD0"/>
    <w:rsid w:val="00853EDA"/>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6FD"/>
    <w:rsid w:val="00873081"/>
    <w:rsid w:val="00873088"/>
    <w:rsid w:val="008731C4"/>
    <w:rsid w:val="008734A5"/>
    <w:rsid w:val="008739E8"/>
    <w:rsid w:val="00874077"/>
    <w:rsid w:val="008743E0"/>
    <w:rsid w:val="0087443A"/>
    <w:rsid w:val="00874455"/>
    <w:rsid w:val="00874AEA"/>
    <w:rsid w:val="00874B11"/>
    <w:rsid w:val="008751FB"/>
    <w:rsid w:val="00875BC8"/>
    <w:rsid w:val="00876550"/>
    <w:rsid w:val="00876A52"/>
    <w:rsid w:val="00876DCD"/>
    <w:rsid w:val="00877649"/>
    <w:rsid w:val="0088035E"/>
    <w:rsid w:val="0088050C"/>
    <w:rsid w:val="008809F1"/>
    <w:rsid w:val="00880E67"/>
    <w:rsid w:val="0088101A"/>
    <w:rsid w:val="008815FD"/>
    <w:rsid w:val="00881CE3"/>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DF"/>
    <w:rsid w:val="008878AF"/>
    <w:rsid w:val="00890B9F"/>
    <w:rsid w:val="00890CE8"/>
    <w:rsid w:val="00890E04"/>
    <w:rsid w:val="00890F1E"/>
    <w:rsid w:val="0089108D"/>
    <w:rsid w:val="008911D8"/>
    <w:rsid w:val="00891206"/>
    <w:rsid w:val="00891BF2"/>
    <w:rsid w:val="00891EBB"/>
    <w:rsid w:val="00893100"/>
    <w:rsid w:val="0089317D"/>
    <w:rsid w:val="00893285"/>
    <w:rsid w:val="00893786"/>
    <w:rsid w:val="00893FB6"/>
    <w:rsid w:val="0089408B"/>
    <w:rsid w:val="00894137"/>
    <w:rsid w:val="00894296"/>
    <w:rsid w:val="008944E0"/>
    <w:rsid w:val="008948EA"/>
    <w:rsid w:val="0089512C"/>
    <w:rsid w:val="00895F01"/>
    <w:rsid w:val="008972C5"/>
    <w:rsid w:val="008978AA"/>
    <w:rsid w:val="00897C9F"/>
    <w:rsid w:val="008A05B3"/>
    <w:rsid w:val="008A074F"/>
    <w:rsid w:val="008A0E69"/>
    <w:rsid w:val="008A13F8"/>
    <w:rsid w:val="008A18EC"/>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7C1"/>
    <w:rsid w:val="008A6923"/>
    <w:rsid w:val="008A75C9"/>
    <w:rsid w:val="008A761D"/>
    <w:rsid w:val="008A7839"/>
    <w:rsid w:val="008A7A16"/>
    <w:rsid w:val="008A7A6F"/>
    <w:rsid w:val="008A7E42"/>
    <w:rsid w:val="008B0393"/>
    <w:rsid w:val="008B0487"/>
    <w:rsid w:val="008B1C30"/>
    <w:rsid w:val="008B1CA8"/>
    <w:rsid w:val="008B292D"/>
    <w:rsid w:val="008B29BD"/>
    <w:rsid w:val="008B372B"/>
    <w:rsid w:val="008B3B0C"/>
    <w:rsid w:val="008B3FBF"/>
    <w:rsid w:val="008B41F7"/>
    <w:rsid w:val="008B5301"/>
    <w:rsid w:val="008B5BD5"/>
    <w:rsid w:val="008B5E94"/>
    <w:rsid w:val="008B6265"/>
    <w:rsid w:val="008B67A7"/>
    <w:rsid w:val="008B6ED8"/>
    <w:rsid w:val="008B6FF2"/>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754E"/>
    <w:rsid w:val="008C79E3"/>
    <w:rsid w:val="008C7D66"/>
    <w:rsid w:val="008D0315"/>
    <w:rsid w:val="008D097E"/>
    <w:rsid w:val="008D108F"/>
    <w:rsid w:val="008D13E9"/>
    <w:rsid w:val="008D25D5"/>
    <w:rsid w:val="008D28F9"/>
    <w:rsid w:val="008D339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590"/>
    <w:rsid w:val="008E15DB"/>
    <w:rsid w:val="008E167F"/>
    <w:rsid w:val="008E191B"/>
    <w:rsid w:val="008E1B17"/>
    <w:rsid w:val="008E2FE8"/>
    <w:rsid w:val="008E3F3B"/>
    <w:rsid w:val="008E467B"/>
    <w:rsid w:val="008E4E28"/>
    <w:rsid w:val="008E549D"/>
    <w:rsid w:val="008E56D1"/>
    <w:rsid w:val="008E5CE5"/>
    <w:rsid w:val="008E6064"/>
    <w:rsid w:val="008E6777"/>
    <w:rsid w:val="008E6A9F"/>
    <w:rsid w:val="008E6C28"/>
    <w:rsid w:val="008E6C96"/>
    <w:rsid w:val="008E6D41"/>
    <w:rsid w:val="008F04E4"/>
    <w:rsid w:val="008F0667"/>
    <w:rsid w:val="008F0FB5"/>
    <w:rsid w:val="008F121D"/>
    <w:rsid w:val="008F1260"/>
    <w:rsid w:val="008F23F1"/>
    <w:rsid w:val="008F2AC8"/>
    <w:rsid w:val="008F3025"/>
    <w:rsid w:val="008F38E1"/>
    <w:rsid w:val="008F3BF6"/>
    <w:rsid w:val="008F3E57"/>
    <w:rsid w:val="008F45F6"/>
    <w:rsid w:val="008F4652"/>
    <w:rsid w:val="008F47B2"/>
    <w:rsid w:val="008F49B4"/>
    <w:rsid w:val="008F4A47"/>
    <w:rsid w:val="008F4BC5"/>
    <w:rsid w:val="008F4E3B"/>
    <w:rsid w:val="008F571D"/>
    <w:rsid w:val="008F6B72"/>
    <w:rsid w:val="008F6F56"/>
    <w:rsid w:val="008F7176"/>
    <w:rsid w:val="008F7E48"/>
    <w:rsid w:val="00900C3A"/>
    <w:rsid w:val="00900E82"/>
    <w:rsid w:val="009014BD"/>
    <w:rsid w:val="00901621"/>
    <w:rsid w:val="00901665"/>
    <w:rsid w:val="00901878"/>
    <w:rsid w:val="00901D21"/>
    <w:rsid w:val="00901FD8"/>
    <w:rsid w:val="00902E10"/>
    <w:rsid w:val="00903172"/>
    <w:rsid w:val="009039A1"/>
    <w:rsid w:val="00903A1E"/>
    <w:rsid w:val="00903B57"/>
    <w:rsid w:val="00903CA4"/>
    <w:rsid w:val="00903D3D"/>
    <w:rsid w:val="009042BD"/>
    <w:rsid w:val="00904363"/>
    <w:rsid w:val="00904883"/>
    <w:rsid w:val="00904AF6"/>
    <w:rsid w:val="00904CD8"/>
    <w:rsid w:val="00904CDF"/>
    <w:rsid w:val="00905158"/>
    <w:rsid w:val="0090580C"/>
    <w:rsid w:val="009058A3"/>
    <w:rsid w:val="00906148"/>
    <w:rsid w:val="009065CD"/>
    <w:rsid w:val="0090664D"/>
    <w:rsid w:val="009068E6"/>
    <w:rsid w:val="00907660"/>
    <w:rsid w:val="0090774E"/>
    <w:rsid w:val="00907763"/>
    <w:rsid w:val="00907875"/>
    <w:rsid w:val="0090794A"/>
    <w:rsid w:val="00910111"/>
    <w:rsid w:val="00910BA8"/>
    <w:rsid w:val="00910D21"/>
    <w:rsid w:val="00911216"/>
    <w:rsid w:val="009112DF"/>
    <w:rsid w:val="009119F1"/>
    <w:rsid w:val="00911C88"/>
    <w:rsid w:val="009128A0"/>
    <w:rsid w:val="00912B7B"/>
    <w:rsid w:val="00912DA2"/>
    <w:rsid w:val="00913824"/>
    <w:rsid w:val="00914252"/>
    <w:rsid w:val="009142C5"/>
    <w:rsid w:val="00914BFB"/>
    <w:rsid w:val="00914D56"/>
    <w:rsid w:val="00914DA0"/>
    <w:rsid w:val="00914EB1"/>
    <w:rsid w:val="009155F1"/>
    <w:rsid w:val="00915B18"/>
    <w:rsid w:val="0091657C"/>
    <w:rsid w:val="00916BBC"/>
    <w:rsid w:val="009172FC"/>
    <w:rsid w:val="00917631"/>
    <w:rsid w:val="00917BB0"/>
    <w:rsid w:val="009202F2"/>
    <w:rsid w:val="009212DD"/>
    <w:rsid w:val="0092153C"/>
    <w:rsid w:val="009216C3"/>
    <w:rsid w:val="00922944"/>
    <w:rsid w:val="00922C41"/>
    <w:rsid w:val="00922D26"/>
    <w:rsid w:val="0092355D"/>
    <w:rsid w:val="009235F0"/>
    <w:rsid w:val="00923B7E"/>
    <w:rsid w:val="00924DCA"/>
    <w:rsid w:val="009257BA"/>
    <w:rsid w:val="0092593B"/>
    <w:rsid w:val="00925AA2"/>
    <w:rsid w:val="00925BDD"/>
    <w:rsid w:val="009261F3"/>
    <w:rsid w:val="00926284"/>
    <w:rsid w:val="009262BD"/>
    <w:rsid w:val="00926AA2"/>
    <w:rsid w:val="00926EE9"/>
    <w:rsid w:val="00926FDB"/>
    <w:rsid w:val="0092731F"/>
    <w:rsid w:val="00927475"/>
    <w:rsid w:val="00927F42"/>
    <w:rsid w:val="00927F73"/>
    <w:rsid w:val="00930B48"/>
    <w:rsid w:val="00930C34"/>
    <w:rsid w:val="00930C3F"/>
    <w:rsid w:val="00930F17"/>
    <w:rsid w:val="00931625"/>
    <w:rsid w:val="00932928"/>
    <w:rsid w:val="00932B06"/>
    <w:rsid w:val="00932E82"/>
    <w:rsid w:val="009330DF"/>
    <w:rsid w:val="0093319F"/>
    <w:rsid w:val="00934297"/>
    <w:rsid w:val="0093435D"/>
    <w:rsid w:val="00934BFD"/>
    <w:rsid w:val="00935039"/>
    <w:rsid w:val="00935695"/>
    <w:rsid w:val="00935747"/>
    <w:rsid w:val="00935844"/>
    <w:rsid w:val="00935EE3"/>
    <w:rsid w:val="00936FCF"/>
    <w:rsid w:val="0093702A"/>
    <w:rsid w:val="009373B0"/>
    <w:rsid w:val="00937B39"/>
    <w:rsid w:val="00937FDF"/>
    <w:rsid w:val="00940396"/>
    <w:rsid w:val="0094073F"/>
    <w:rsid w:val="00940D56"/>
    <w:rsid w:val="00940E5F"/>
    <w:rsid w:val="0094136D"/>
    <w:rsid w:val="00942339"/>
    <w:rsid w:val="00942419"/>
    <w:rsid w:val="00942D1B"/>
    <w:rsid w:val="009434CD"/>
    <w:rsid w:val="009434FE"/>
    <w:rsid w:val="00943506"/>
    <w:rsid w:val="00943569"/>
    <w:rsid w:val="00944026"/>
    <w:rsid w:val="00944BA3"/>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1559"/>
    <w:rsid w:val="00951C4E"/>
    <w:rsid w:val="00951CFF"/>
    <w:rsid w:val="009525C2"/>
    <w:rsid w:val="009529F9"/>
    <w:rsid w:val="00952C6F"/>
    <w:rsid w:val="00953EE9"/>
    <w:rsid w:val="00953F16"/>
    <w:rsid w:val="0095433F"/>
    <w:rsid w:val="0095455F"/>
    <w:rsid w:val="0095474B"/>
    <w:rsid w:val="00954CB4"/>
    <w:rsid w:val="00955848"/>
    <w:rsid w:val="0095608E"/>
    <w:rsid w:val="009561E8"/>
    <w:rsid w:val="00956352"/>
    <w:rsid w:val="0095731B"/>
    <w:rsid w:val="0096020E"/>
    <w:rsid w:val="009608D7"/>
    <w:rsid w:val="00960BA5"/>
    <w:rsid w:val="00961C2D"/>
    <w:rsid w:val="0096285E"/>
    <w:rsid w:val="009628A9"/>
    <w:rsid w:val="0096291D"/>
    <w:rsid w:val="0096295B"/>
    <w:rsid w:val="0096392C"/>
    <w:rsid w:val="0096398C"/>
    <w:rsid w:val="00966199"/>
    <w:rsid w:val="009663E7"/>
    <w:rsid w:val="009666F8"/>
    <w:rsid w:val="00967038"/>
    <w:rsid w:val="00967807"/>
    <w:rsid w:val="0096789A"/>
    <w:rsid w:val="00967964"/>
    <w:rsid w:val="00967EAD"/>
    <w:rsid w:val="00967F90"/>
    <w:rsid w:val="0097078A"/>
    <w:rsid w:val="00970940"/>
    <w:rsid w:val="00970B8F"/>
    <w:rsid w:val="00970C63"/>
    <w:rsid w:val="009710CA"/>
    <w:rsid w:val="0097123D"/>
    <w:rsid w:val="009714B2"/>
    <w:rsid w:val="00971A21"/>
    <w:rsid w:val="00972278"/>
    <w:rsid w:val="009728EC"/>
    <w:rsid w:val="00972AE2"/>
    <w:rsid w:val="00972D44"/>
    <w:rsid w:val="009734F7"/>
    <w:rsid w:val="0097428B"/>
    <w:rsid w:val="00974341"/>
    <w:rsid w:val="00974458"/>
    <w:rsid w:val="00974803"/>
    <w:rsid w:val="00974854"/>
    <w:rsid w:val="0097533E"/>
    <w:rsid w:val="009759A9"/>
    <w:rsid w:val="00976172"/>
    <w:rsid w:val="0097639F"/>
    <w:rsid w:val="009764BE"/>
    <w:rsid w:val="009771FB"/>
    <w:rsid w:val="009774BF"/>
    <w:rsid w:val="00977614"/>
    <w:rsid w:val="00977F75"/>
    <w:rsid w:val="00980559"/>
    <w:rsid w:val="00980F90"/>
    <w:rsid w:val="00980FD5"/>
    <w:rsid w:val="0098178D"/>
    <w:rsid w:val="00981CC4"/>
    <w:rsid w:val="009827A9"/>
    <w:rsid w:val="0098397D"/>
    <w:rsid w:val="00983CEA"/>
    <w:rsid w:val="00984340"/>
    <w:rsid w:val="0098465D"/>
    <w:rsid w:val="00984E7A"/>
    <w:rsid w:val="00984EA8"/>
    <w:rsid w:val="009850B1"/>
    <w:rsid w:val="009854DF"/>
    <w:rsid w:val="00985605"/>
    <w:rsid w:val="009862C6"/>
    <w:rsid w:val="009870C6"/>
    <w:rsid w:val="009909AA"/>
    <w:rsid w:val="00990A0A"/>
    <w:rsid w:val="00990AF0"/>
    <w:rsid w:val="0099118D"/>
    <w:rsid w:val="00991381"/>
    <w:rsid w:val="00991841"/>
    <w:rsid w:val="009919C5"/>
    <w:rsid w:val="00991F0D"/>
    <w:rsid w:val="0099253E"/>
    <w:rsid w:val="00992704"/>
    <w:rsid w:val="009930C9"/>
    <w:rsid w:val="00993215"/>
    <w:rsid w:val="00993815"/>
    <w:rsid w:val="00993977"/>
    <w:rsid w:val="009944A9"/>
    <w:rsid w:val="00994641"/>
    <w:rsid w:val="00994A89"/>
    <w:rsid w:val="00994DBC"/>
    <w:rsid w:val="00994EBC"/>
    <w:rsid w:val="0099601F"/>
    <w:rsid w:val="00996560"/>
    <w:rsid w:val="00996DD4"/>
    <w:rsid w:val="00997007"/>
    <w:rsid w:val="00997226"/>
    <w:rsid w:val="009972F8"/>
    <w:rsid w:val="009973FA"/>
    <w:rsid w:val="00997946"/>
    <w:rsid w:val="00997BC1"/>
    <w:rsid w:val="00997C9C"/>
    <w:rsid w:val="009A04CC"/>
    <w:rsid w:val="009A0977"/>
    <w:rsid w:val="009A0CCE"/>
    <w:rsid w:val="009A0D5F"/>
    <w:rsid w:val="009A102C"/>
    <w:rsid w:val="009A121C"/>
    <w:rsid w:val="009A13F7"/>
    <w:rsid w:val="009A22D4"/>
    <w:rsid w:val="009A33AF"/>
    <w:rsid w:val="009A3AB6"/>
    <w:rsid w:val="009A3BC0"/>
    <w:rsid w:val="009A3E44"/>
    <w:rsid w:val="009A4041"/>
    <w:rsid w:val="009A4ED2"/>
    <w:rsid w:val="009A526F"/>
    <w:rsid w:val="009A56FB"/>
    <w:rsid w:val="009A5EE8"/>
    <w:rsid w:val="009A6177"/>
    <w:rsid w:val="009A670D"/>
    <w:rsid w:val="009A6A43"/>
    <w:rsid w:val="009A6B10"/>
    <w:rsid w:val="009A7BF0"/>
    <w:rsid w:val="009B009E"/>
    <w:rsid w:val="009B074C"/>
    <w:rsid w:val="009B10C3"/>
    <w:rsid w:val="009B236D"/>
    <w:rsid w:val="009B2F4C"/>
    <w:rsid w:val="009B3466"/>
    <w:rsid w:val="009B428C"/>
    <w:rsid w:val="009B4651"/>
    <w:rsid w:val="009B4F38"/>
    <w:rsid w:val="009B5192"/>
    <w:rsid w:val="009B523F"/>
    <w:rsid w:val="009B52A4"/>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87"/>
    <w:rsid w:val="009C1FBD"/>
    <w:rsid w:val="009C2576"/>
    <w:rsid w:val="009C26EB"/>
    <w:rsid w:val="009C2F3A"/>
    <w:rsid w:val="009C30C9"/>
    <w:rsid w:val="009C3466"/>
    <w:rsid w:val="009C3601"/>
    <w:rsid w:val="009C45C0"/>
    <w:rsid w:val="009C4895"/>
    <w:rsid w:val="009C4999"/>
    <w:rsid w:val="009C57D1"/>
    <w:rsid w:val="009C59B2"/>
    <w:rsid w:val="009C696A"/>
    <w:rsid w:val="009C69D6"/>
    <w:rsid w:val="009C7D24"/>
    <w:rsid w:val="009D0205"/>
    <w:rsid w:val="009D092B"/>
    <w:rsid w:val="009D0CB9"/>
    <w:rsid w:val="009D0E9F"/>
    <w:rsid w:val="009D19E6"/>
    <w:rsid w:val="009D2F2D"/>
    <w:rsid w:val="009D30CD"/>
    <w:rsid w:val="009D337F"/>
    <w:rsid w:val="009D33A3"/>
    <w:rsid w:val="009D3867"/>
    <w:rsid w:val="009D3F9E"/>
    <w:rsid w:val="009D47AF"/>
    <w:rsid w:val="009D4C0D"/>
    <w:rsid w:val="009D4C82"/>
    <w:rsid w:val="009D4E59"/>
    <w:rsid w:val="009D5145"/>
    <w:rsid w:val="009D5226"/>
    <w:rsid w:val="009D52AA"/>
    <w:rsid w:val="009D5FAD"/>
    <w:rsid w:val="009D5FC1"/>
    <w:rsid w:val="009D623C"/>
    <w:rsid w:val="009D62C1"/>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A5D"/>
    <w:rsid w:val="009E4FFF"/>
    <w:rsid w:val="009E5035"/>
    <w:rsid w:val="009E56BA"/>
    <w:rsid w:val="009E5770"/>
    <w:rsid w:val="009E57EE"/>
    <w:rsid w:val="009E5AF8"/>
    <w:rsid w:val="009E64E7"/>
    <w:rsid w:val="009E67F1"/>
    <w:rsid w:val="009E682F"/>
    <w:rsid w:val="009E69B0"/>
    <w:rsid w:val="009E7193"/>
    <w:rsid w:val="009E78F7"/>
    <w:rsid w:val="009E7A22"/>
    <w:rsid w:val="009F05AC"/>
    <w:rsid w:val="009F1A80"/>
    <w:rsid w:val="009F217C"/>
    <w:rsid w:val="009F21B6"/>
    <w:rsid w:val="009F23AF"/>
    <w:rsid w:val="009F2831"/>
    <w:rsid w:val="009F28D7"/>
    <w:rsid w:val="009F2DFF"/>
    <w:rsid w:val="009F342A"/>
    <w:rsid w:val="009F3650"/>
    <w:rsid w:val="009F3A45"/>
    <w:rsid w:val="009F541B"/>
    <w:rsid w:val="009F55AE"/>
    <w:rsid w:val="009F5782"/>
    <w:rsid w:val="009F5BFE"/>
    <w:rsid w:val="009F5DEF"/>
    <w:rsid w:val="009F6006"/>
    <w:rsid w:val="009F7219"/>
    <w:rsid w:val="009F7955"/>
    <w:rsid w:val="009F7C13"/>
    <w:rsid w:val="00A00166"/>
    <w:rsid w:val="00A00DF7"/>
    <w:rsid w:val="00A011EB"/>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D1B"/>
    <w:rsid w:val="00A05229"/>
    <w:rsid w:val="00A0569D"/>
    <w:rsid w:val="00A05DD3"/>
    <w:rsid w:val="00A05E51"/>
    <w:rsid w:val="00A06209"/>
    <w:rsid w:val="00A0620A"/>
    <w:rsid w:val="00A06916"/>
    <w:rsid w:val="00A06EC1"/>
    <w:rsid w:val="00A07600"/>
    <w:rsid w:val="00A1021B"/>
    <w:rsid w:val="00A10B7F"/>
    <w:rsid w:val="00A114E5"/>
    <w:rsid w:val="00A119E2"/>
    <w:rsid w:val="00A12213"/>
    <w:rsid w:val="00A12551"/>
    <w:rsid w:val="00A126A6"/>
    <w:rsid w:val="00A129C6"/>
    <w:rsid w:val="00A12C27"/>
    <w:rsid w:val="00A1328E"/>
    <w:rsid w:val="00A1365B"/>
    <w:rsid w:val="00A13B22"/>
    <w:rsid w:val="00A14506"/>
    <w:rsid w:val="00A14645"/>
    <w:rsid w:val="00A14BD0"/>
    <w:rsid w:val="00A14C36"/>
    <w:rsid w:val="00A15181"/>
    <w:rsid w:val="00A15A40"/>
    <w:rsid w:val="00A15ADE"/>
    <w:rsid w:val="00A16036"/>
    <w:rsid w:val="00A16D7C"/>
    <w:rsid w:val="00A16FC8"/>
    <w:rsid w:val="00A17031"/>
    <w:rsid w:val="00A17169"/>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93B"/>
    <w:rsid w:val="00A26E8D"/>
    <w:rsid w:val="00A2709A"/>
    <w:rsid w:val="00A274CC"/>
    <w:rsid w:val="00A27BBE"/>
    <w:rsid w:val="00A27CF5"/>
    <w:rsid w:val="00A27EA1"/>
    <w:rsid w:val="00A30169"/>
    <w:rsid w:val="00A30411"/>
    <w:rsid w:val="00A309E5"/>
    <w:rsid w:val="00A30C3E"/>
    <w:rsid w:val="00A317C7"/>
    <w:rsid w:val="00A31DE9"/>
    <w:rsid w:val="00A32717"/>
    <w:rsid w:val="00A329D8"/>
    <w:rsid w:val="00A32CF9"/>
    <w:rsid w:val="00A33040"/>
    <w:rsid w:val="00A33C96"/>
    <w:rsid w:val="00A342DB"/>
    <w:rsid w:val="00A344FC"/>
    <w:rsid w:val="00A345C3"/>
    <w:rsid w:val="00A34FE1"/>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3E20"/>
    <w:rsid w:val="00A44152"/>
    <w:rsid w:val="00A44BB6"/>
    <w:rsid w:val="00A4559A"/>
    <w:rsid w:val="00A463F3"/>
    <w:rsid w:val="00A46600"/>
    <w:rsid w:val="00A46F24"/>
    <w:rsid w:val="00A47713"/>
    <w:rsid w:val="00A47E9D"/>
    <w:rsid w:val="00A47F62"/>
    <w:rsid w:val="00A5030A"/>
    <w:rsid w:val="00A50722"/>
    <w:rsid w:val="00A51085"/>
    <w:rsid w:val="00A51545"/>
    <w:rsid w:val="00A51CB4"/>
    <w:rsid w:val="00A52215"/>
    <w:rsid w:val="00A522A7"/>
    <w:rsid w:val="00A5242E"/>
    <w:rsid w:val="00A529D4"/>
    <w:rsid w:val="00A52D6F"/>
    <w:rsid w:val="00A52F86"/>
    <w:rsid w:val="00A5381A"/>
    <w:rsid w:val="00A53BCB"/>
    <w:rsid w:val="00A53CCC"/>
    <w:rsid w:val="00A53FD3"/>
    <w:rsid w:val="00A54861"/>
    <w:rsid w:val="00A54A2B"/>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62187"/>
    <w:rsid w:val="00A63115"/>
    <w:rsid w:val="00A6343E"/>
    <w:rsid w:val="00A638B0"/>
    <w:rsid w:val="00A63988"/>
    <w:rsid w:val="00A65CDB"/>
    <w:rsid w:val="00A660E1"/>
    <w:rsid w:val="00A66246"/>
    <w:rsid w:val="00A66AD4"/>
    <w:rsid w:val="00A66CA6"/>
    <w:rsid w:val="00A678A7"/>
    <w:rsid w:val="00A67999"/>
    <w:rsid w:val="00A700DA"/>
    <w:rsid w:val="00A701D7"/>
    <w:rsid w:val="00A7131E"/>
    <w:rsid w:val="00A713D4"/>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FD3"/>
    <w:rsid w:val="00A77043"/>
    <w:rsid w:val="00A77613"/>
    <w:rsid w:val="00A77B06"/>
    <w:rsid w:val="00A77EA3"/>
    <w:rsid w:val="00A8164D"/>
    <w:rsid w:val="00A816B6"/>
    <w:rsid w:val="00A8175F"/>
    <w:rsid w:val="00A817C2"/>
    <w:rsid w:val="00A8199C"/>
    <w:rsid w:val="00A81DA0"/>
    <w:rsid w:val="00A820F5"/>
    <w:rsid w:val="00A824F3"/>
    <w:rsid w:val="00A82808"/>
    <w:rsid w:val="00A835E8"/>
    <w:rsid w:val="00A839BE"/>
    <w:rsid w:val="00A84043"/>
    <w:rsid w:val="00A84C1A"/>
    <w:rsid w:val="00A84CF0"/>
    <w:rsid w:val="00A85617"/>
    <w:rsid w:val="00A8566F"/>
    <w:rsid w:val="00A8618B"/>
    <w:rsid w:val="00A8625A"/>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76B"/>
    <w:rsid w:val="00A92960"/>
    <w:rsid w:val="00A92EAD"/>
    <w:rsid w:val="00A9307E"/>
    <w:rsid w:val="00A94009"/>
    <w:rsid w:val="00A9403B"/>
    <w:rsid w:val="00A9466B"/>
    <w:rsid w:val="00A9515E"/>
    <w:rsid w:val="00A95717"/>
    <w:rsid w:val="00A957DA"/>
    <w:rsid w:val="00A9585A"/>
    <w:rsid w:val="00A964BE"/>
    <w:rsid w:val="00A964C1"/>
    <w:rsid w:val="00A9651D"/>
    <w:rsid w:val="00A96B0D"/>
    <w:rsid w:val="00A96FF6"/>
    <w:rsid w:val="00A9793B"/>
    <w:rsid w:val="00AA0B06"/>
    <w:rsid w:val="00AA12EC"/>
    <w:rsid w:val="00AA1435"/>
    <w:rsid w:val="00AA1880"/>
    <w:rsid w:val="00AA20B9"/>
    <w:rsid w:val="00AA23DB"/>
    <w:rsid w:val="00AA2518"/>
    <w:rsid w:val="00AA2F56"/>
    <w:rsid w:val="00AA3066"/>
    <w:rsid w:val="00AA3084"/>
    <w:rsid w:val="00AA34D9"/>
    <w:rsid w:val="00AA3706"/>
    <w:rsid w:val="00AA513D"/>
    <w:rsid w:val="00AA5555"/>
    <w:rsid w:val="00AA56B5"/>
    <w:rsid w:val="00AA5786"/>
    <w:rsid w:val="00AA58B8"/>
    <w:rsid w:val="00AA58F7"/>
    <w:rsid w:val="00AA7366"/>
    <w:rsid w:val="00AA7ABC"/>
    <w:rsid w:val="00AB0449"/>
    <w:rsid w:val="00AB07F7"/>
    <w:rsid w:val="00AB0D76"/>
    <w:rsid w:val="00AB17B5"/>
    <w:rsid w:val="00AB1834"/>
    <w:rsid w:val="00AB18DE"/>
    <w:rsid w:val="00AB241F"/>
    <w:rsid w:val="00AB2B26"/>
    <w:rsid w:val="00AB2BAD"/>
    <w:rsid w:val="00AB32CD"/>
    <w:rsid w:val="00AB36C8"/>
    <w:rsid w:val="00AB372C"/>
    <w:rsid w:val="00AB39E9"/>
    <w:rsid w:val="00AB3A4E"/>
    <w:rsid w:val="00AB3B81"/>
    <w:rsid w:val="00AB3D23"/>
    <w:rsid w:val="00AB3E81"/>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357"/>
    <w:rsid w:val="00AC2254"/>
    <w:rsid w:val="00AC2F2D"/>
    <w:rsid w:val="00AC3277"/>
    <w:rsid w:val="00AC33B9"/>
    <w:rsid w:val="00AC36F0"/>
    <w:rsid w:val="00AC3788"/>
    <w:rsid w:val="00AC3965"/>
    <w:rsid w:val="00AC3DE7"/>
    <w:rsid w:val="00AC40A9"/>
    <w:rsid w:val="00AC4224"/>
    <w:rsid w:val="00AC4438"/>
    <w:rsid w:val="00AC467D"/>
    <w:rsid w:val="00AC5055"/>
    <w:rsid w:val="00AC57F7"/>
    <w:rsid w:val="00AC5894"/>
    <w:rsid w:val="00AC589B"/>
    <w:rsid w:val="00AC59C6"/>
    <w:rsid w:val="00AC5BFE"/>
    <w:rsid w:val="00AC5CB0"/>
    <w:rsid w:val="00AC5CD2"/>
    <w:rsid w:val="00AC6BCC"/>
    <w:rsid w:val="00AC6EC3"/>
    <w:rsid w:val="00AC7633"/>
    <w:rsid w:val="00AC76C3"/>
    <w:rsid w:val="00AC7721"/>
    <w:rsid w:val="00AD00C5"/>
    <w:rsid w:val="00AD02B8"/>
    <w:rsid w:val="00AD06AD"/>
    <w:rsid w:val="00AD0B3B"/>
    <w:rsid w:val="00AD0BAD"/>
    <w:rsid w:val="00AD1039"/>
    <w:rsid w:val="00AD1490"/>
    <w:rsid w:val="00AD16CA"/>
    <w:rsid w:val="00AD1E16"/>
    <w:rsid w:val="00AD22B4"/>
    <w:rsid w:val="00AD2675"/>
    <w:rsid w:val="00AD2A2D"/>
    <w:rsid w:val="00AD2F65"/>
    <w:rsid w:val="00AD3328"/>
    <w:rsid w:val="00AD3B36"/>
    <w:rsid w:val="00AD40A2"/>
    <w:rsid w:val="00AD450E"/>
    <w:rsid w:val="00AD4A91"/>
    <w:rsid w:val="00AD588E"/>
    <w:rsid w:val="00AD645A"/>
    <w:rsid w:val="00AD7202"/>
    <w:rsid w:val="00AD74D6"/>
    <w:rsid w:val="00AE0734"/>
    <w:rsid w:val="00AE0930"/>
    <w:rsid w:val="00AE0F8D"/>
    <w:rsid w:val="00AE1803"/>
    <w:rsid w:val="00AE2AD9"/>
    <w:rsid w:val="00AE2CB6"/>
    <w:rsid w:val="00AE4175"/>
    <w:rsid w:val="00AE46E5"/>
    <w:rsid w:val="00AE5042"/>
    <w:rsid w:val="00AE5494"/>
    <w:rsid w:val="00AE5F83"/>
    <w:rsid w:val="00AE6336"/>
    <w:rsid w:val="00AE6533"/>
    <w:rsid w:val="00AE67B7"/>
    <w:rsid w:val="00AE699F"/>
    <w:rsid w:val="00AE6C9C"/>
    <w:rsid w:val="00AE6E05"/>
    <w:rsid w:val="00AE753E"/>
    <w:rsid w:val="00AE7738"/>
    <w:rsid w:val="00AE7812"/>
    <w:rsid w:val="00AE78A8"/>
    <w:rsid w:val="00AE7AEA"/>
    <w:rsid w:val="00AE7DA7"/>
    <w:rsid w:val="00AF1104"/>
    <w:rsid w:val="00AF13BE"/>
    <w:rsid w:val="00AF1506"/>
    <w:rsid w:val="00AF1BEC"/>
    <w:rsid w:val="00AF1C22"/>
    <w:rsid w:val="00AF29AB"/>
    <w:rsid w:val="00AF344E"/>
    <w:rsid w:val="00AF3C73"/>
    <w:rsid w:val="00AF3D99"/>
    <w:rsid w:val="00AF414C"/>
    <w:rsid w:val="00AF513A"/>
    <w:rsid w:val="00AF5CFC"/>
    <w:rsid w:val="00AF5F12"/>
    <w:rsid w:val="00AF60CC"/>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80B"/>
    <w:rsid w:val="00B0455F"/>
    <w:rsid w:val="00B045E1"/>
    <w:rsid w:val="00B046B2"/>
    <w:rsid w:val="00B048AB"/>
    <w:rsid w:val="00B049D8"/>
    <w:rsid w:val="00B04E17"/>
    <w:rsid w:val="00B05094"/>
    <w:rsid w:val="00B058E7"/>
    <w:rsid w:val="00B05E17"/>
    <w:rsid w:val="00B06081"/>
    <w:rsid w:val="00B06096"/>
    <w:rsid w:val="00B06170"/>
    <w:rsid w:val="00B06289"/>
    <w:rsid w:val="00B066DC"/>
    <w:rsid w:val="00B06F40"/>
    <w:rsid w:val="00B07021"/>
    <w:rsid w:val="00B07354"/>
    <w:rsid w:val="00B07D2C"/>
    <w:rsid w:val="00B10500"/>
    <w:rsid w:val="00B10CCA"/>
    <w:rsid w:val="00B11250"/>
    <w:rsid w:val="00B1170A"/>
    <w:rsid w:val="00B119AF"/>
    <w:rsid w:val="00B11AD0"/>
    <w:rsid w:val="00B11DFA"/>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EB8"/>
    <w:rsid w:val="00B20081"/>
    <w:rsid w:val="00B204C6"/>
    <w:rsid w:val="00B20769"/>
    <w:rsid w:val="00B20E92"/>
    <w:rsid w:val="00B20F5C"/>
    <w:rsid w:val="00B21A85"/>
    <w:rsid w:val="00B2217E"/>
    <w:rsid w:val="00B22653"/>
    <w:rsid w:val="00B22A83"/>
    <w:rsid w:val="00B22B90"/>
    <w:rsid w:val="00B22D23"/>
    <w:rsid w:val="00B2347D"/>
    <w:rsid w:val="00B23BA3"/>
    <w:rsid w:val="00B23E1D"/>
    <w:rsid w:val="00B24CCF"/>
    <w:rsid w:val="00B24EC9"/>
    <w:rsid w:val="00B24FCE"/>
    <w:rsid w:val="00B25540"/>
    <w:rsid w:val="00B25EC9"/>
    <w:rsid w:val="00B2619B"/>
    <w:rsid w:val="00B263D2"/>
    <w:rsid w:val="00B268CA"/>
    <w:rsid w:val="00B269F3"/>
    <w:rsid w:val="00B26C66"/>
    <w:rsid w:val="00B27BDB"/>
    <w:rsid w:val="00B30554"/>
    <w:rsid w:val="00B30A6D"/>
    <w:rsid w:val="00B30E2B"/>
    <w:rsid w:val="00B311DF"/>
    <w:rsid w:val="00B31583"/>
    <w:rsid w:val="00B3290A"/>
    <w:rsid w:val="00B33592"/>
    <w:rsid w:val="00B33940"/>
    <w:rsid w:val="00B339C8"/>
    <w:rsid w:val="00B33A90"/>
    <w:rsid w:val="00B33BCB"/>
    <w:rsid w:val="00B33C14"/>
    <w:rsid w:val="00B342C0"/>
    <w:rsid w:val="00B34763"/>
    <w:rsid w:val="00B34915"/>
    <w:rsid w:val="00B34CF3"/>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7D5"/>
    <w:rsid w:val="00B54577"/>
    <w:rsid w:val="00B551C7"/>
    <w:rsid w:val="00B55910"/>
    <w:rsid w:val="00B55989"/>
    <w:rsid w:val="00B55B4B"/>
    <w:rsid w:val="00B56765"/>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408"/>
    <w:rsid w:val="00B63BB3"/>
    <w:rsid w:val="00B63EE2"/>
    <w:rsid w:val="00B647C8"/>
    <w:rsid w:val="00B64E98"/>
    <w:rsid w:val="00B64F05"/>
    <w:rsid w:val="00B6576B"/>
    <w:rsid w:val="00B6576E"/>
    <w:rsid w:val="00B662E5"/>
    <w:rsid w:val="00B6683B"/>
    <w:rsid w:val="00B66881"/>
    <w:rsid w:val="00B66A73"/>
    <w:rsid w:val="00B67931"/>
    <w:rsid w:val="00B67BF4"/>
    <w:rsid w:val="00B67EB9"/>
    <w:rsid w:val="00B70147"/>
    <w:rsid w:val="00B70670"/>
    <w:rsid w:val="00B71303"/>
    <w:rsid w:val="00B72018"/>
    <w:rsid w:val="00B72301"/>
    <w:rsid w:val="00B72B55"/>
    <w:rsid w:val="00B731BC"/>
    <w:rsid w:val="00B73A36"/>
    <w:rsid w:val="00B741B9"/>
    <w:rsid w:val="00B74A71"/>
    <w:rsid w:val="00B75C63"/>
    <w:rsid w:val="00B763A3"/>
    <w:rsid w:val="00B76520"/>
    <w:rsid w:val="00B7660F"/>
    <w:rsid w:val="00B7696C"/>
    <w:rsid w:val="00B7698A"/>
    <w:rsid w:val="00B76A6E"/>
    <w:rsid w:val="00B76F8B"/>
    <w:rsid w:val="00B771CB"/>
    <w:rsid w:val="00B77556"/>
    <w:rsid w:val="00B777B4"/>
    <w:rsid w:val="00B77F9A"/>
    <w:rsid w:val="00B804EA"/>
    <w:rsid w:val="00B80905"/>
    <w:rsid w:val="00B80A57"/>
    <w:rsid w:val="00B81755"/>
    <w:rsid w:val="00B81969"/>
    <w:rsid w:val="00B82457"/>
    <w:rsid w:val="00B826B6"/>
    <w:rsid w:val="00B82AD7"/>
    <w:rsid w:val="00B82D28"/>
    <w:rsid w:val="00B82E36"/>
    <w:rsid w:val="00B82EEB"/>
    <w:rsid w:val="00B83A0A"/>
    <w:rsid w:val="00B83B6C"/>
    <w:rsid w:val="00B83E22"/>
    <w:rsid w:val="00B8424E"/>
    <w:rsid w:val="00B84A8E"/>
    <w:rsid w:val="00B84D9F"/>
    <w:rsid w:val="00B85434"/>
    <w:rsid w:val="00B855F8"/>
    <w:rsid w:val="00B8601C"/>
    <w:rsid w:val="00B862C1"/>
    <w:rsid w:val="00B8651B"/>
    <w:rsid w:val="00B86E75"/>
    <w:rsid w:val="00B871DA"/>
    <w:rsid w:val="00B87B80"/>
    <w:rsid w:val="00B901D6"/>
    <w:rsid w:val="00B907CD"/>
    <w:rsid w:val="00B917CB"/>
    <w:rsid w:val="00B9184B"/>
    <w:rsid w:val="00B91A9C"/>
    <w:rsid w:val="00B91B29"/>
    <w:rsid w:val="00B921E6"/>
    <w:rsid w:val="00B92F69"/>
    <w:rsid w:val="00B94835"/>
    <w:rsid w:val="00B94901"/>
    <w:rsid w:val="00B951D7"/>
    <w:rsid w:val="00B9583C"/>
    <w:rsid w:val="00B95C12"/>
    <w:rsid w:val="00B95DBD"/>
    <w:rsid w:val="00B96043"/>
    <w:rsid w:val="00B967A4"/>
    <w:rsid w:val="00B969D2"/>
    <w:rsid w:val="00BA0543"/>
    <w:rsid w:val="00BA0761"/>
    <w:rsid w:val="00BA0768"/>
    <w:rsid w:val="00BA0A60"/>
    <w:rsid w:val="00BA11C0"/>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F9"/>
    <w:rsid w:val="00BA55A1"/>
    <w:rsid w:val="00BA66E3"/>
    <w:rsid w:val="00BA67E1"/>
    <w:rsid w:val="00BA7ADF"/>
    <w:rsid w:val="00BB0688"/>
    <w:rsid w:val="00BB0B70"/>
    <w:rsid w:val="00BB0E28"/>
    <w:rsid w:val="00BB13D9"/>
    <w:rsid w:val="00BB16DB"/>
    <w:rsid w:val="00BB2638"/>
    <w:rsid w:val="00BB291C"/>
    <w:rsid w:val="00BB2B46"/>
    <w:rsid w:val="00BB2EE8"/>
    <w:rsid w:val="00BB39B7"/>
    <w:rsid w:val="00BB3A24"/>
    <w:rsid w:val="00BB3AFC"/>
    <w:rsid w:val="00BB4415"/>
    <w:rsid w:val="00BB444F"/>
    <w:rsid w:val="00BB5E64"/>
    <w:rsid w:val="00BB61C7"/>
    <w:rsid w:val="00BB6CFE"/>
    <w:rsid w:val="00BB70DB"/>
    <w:rsid w:val="00BB72A7"/>
    <w:rsid w:val="00BB76A9"/>
    <w:rsid w:val="00BB780C"/>
    <w:rsid w:val="00BB7A47"/>
    <w:rsid w:val="00BC07E4"/>
    <w:rsid w:val="00BC089D"/>
    <w:rsid w:val="00BC090A"/>
    <w:rsid w:val="00BC0BE0"/>
    <w:rsid w:val="00BC152D"/>
    <w:rsid w:val="00BC1CE1"/>
    <w:rsid w:val="00BC1FED"/>
    <w:rsid w:val="00BC2151"/>
    <w:rsid w:val="00BC22CC"/>
    <w:rsid w:val="00BC2307"/>
    <w:rsid w:val="00BC29E4"/>
    <w:rsid w:val="00BC2DE0"/>
    <w:rsid w:val="00BC2E83"/>
    <w:rsid w:val="00BC384B"/>
    <w:rsid w:val="00BC3DB8"/>
    <w:rsid w:val="00BC3DC7"/>
    <w:rsid w:val="00BC44AB"/>
    <w:rsid w:val="00BC4E04"/>
    <w:rsid w:val="00BC4E9B"/>
    <w:rsid w:val="00BC5058"/>
    <w:rsid w:val="00BC5FCC"/>
    <w:rsid w:val="00BC60B8"/>
    <w:rsid w:val="00BC6269"/>
    <w:rsid w:val="00BC64DA"/>
    <w:rsid w:val="00BC662E"/>
    <w:rsid w:val="00BC664B"/>
    <w:rsid w:val="00BC6B45"/>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E96"/>
    <w:rsid w:val="00BD3398"/>
    <w:rsid w:val="00BD36B9"/>
    <w:rsid w:val="00BD38F7"/>
    <w:rsid w:val="00BD3F6B"/>
    <w:rsid w:val="00BD421F"/>
    <w:rsid w:val="00BD423A"/>
    <w:rsid w:val="00BD4590"/>
    <w:rsid w:val="00BD46CF"/>
    <w:rsid w:val="00BD4F10"/>
    <w:rsid w:val="00BD4F5F"/>
    <w:rsid w:val="00BD53AC"/>
    <w:rsid w:val="00BD5DA0"/>
    <w:rsid w:val="00BD5E57"/>
    <w:rsid w:val="00BD66D3"/>
    <w:rsid w:val="00BD6863"/>
    <w:rsid w:val="00BD6876"/>
    <w:rsid w:val="00BD7D88"/>
    <w:rsid w:val="00BD7DC0"/>
    <w:rsid w:val="00BE005F"/>
    <w:rsid w:val="00BE0473"/>
    <w:rsid w:val="00BE080F"/>
    <w:rsid w:val="00BE0858"/>
    <w:rsid w:val="00BE16B1"/>
    <w:rsid w:val="00BE17B8"/>
    <w:rsid w:val="00BE189B"/>
    <w:rsid w:val="00BE21BA"/>
    <w:rsid w:val="00BE23F0"/>
    <w:rsid w:val="00BE281A"/>
    <w:rsid w:val="00BE2C6D"/>
    <w:rsid w:val="00BE30BD"/>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C2"/>
    <w:rsid w:val="00BF1299"/>
    <w:rsid w:val="00BF1AFE"/>
    <w:rsid w:val="00BF1CD3"/>
    <w:rsid w:val="00BF21C4"/>
    <w:rsid w:val="00BF23C8"/>
    <w:rsid w:val="00BF2688"/>
    <w:rsid w:val="00BF2C0F"/>
    <w:rsid w:val="00BF2C96"/>
    <w:rsid w:val="00BF32C2"/>
    <w:rsid w:val="00BF3404"/>
    <w:rsid w:val="00BF347F"/>
    <w:rsid w:val="00BF3714"/>
    <w:rsid w:val="00BF37BD"/>
    <w:rsid w:val="00BF45CA"/>
    <w:rsid w:val="00BF48BC"/>
    <w:rsid w:val="00BF5342"/>
    <w:rsid w:val="00BF5413"/>
    <w:rsid w:val="00BF57A2"/>
    <w:rsid w:val="00BF666F"/>
    <w:rsid w:val="00BF667E"/>
    <w:rsid w:val="00BF6921"/>
    <w:rsid w:val="00BF6A2A"/>
    <w:rsid w:val="00BF6E83"/>
    <w:rsid w:val="00BF6F5B"/>
    <w:rsid w:val="00C0057E"/>
    <w:rsid w:val="00C0080C"/>
    <w:rsid w:val="00C00883"/>
    <w:rsid w:val="00C01C6D"/>
    <w:rsid w:val="00C02316"/>
    <w:rsid w:val="00C02EE6"/>
    <w:rsid w:val="00C0341D"/>
    <w:rsid w:val="00C039C0"/>
    <w:rsid w:val="00C042DE"/>
    <w:rsid w:val="00C047C6"/>
    <w:rsid w:val="00C04802"/>
    <w:rsid w:val="00C048E8"/>
    <w:rsid w:val="00C04A28"/>
    <w:rsid w:val="00C04EB3"/>
    <w:rsid w:val="00C0549A"/>
    <w:rsid w:val="00C05F01"/>
    <w:rsid w:val="00C05F06"/>
    <w:rsid w:val="00C05F3F"/>
    <w:rsid w:val="00C06CF7"/>
    <w:rsid w:val="00C076DA"/>
    <w:rsid w:val="00C076F0"/>
    <w:rsid w:val="00C07C83"/>
    <w:rsid w:val="00C100B3"/>
    <w:rsid w:val="00C103DE"/>
    <w:rsid w:val="00C107AA"/>
    <w:rsid w:val="00C10C53"/>
    <w:rsid w:val="00C10FC5"/>
    <w:rsid w:val="00C11789"/>
    <w:rsid w:val="00C11C46"/>
    <w:rsid w:val="00C1215D"/>
    <w:rsid w:val="00C12408"/>
    <w:rsid w:val="00C127CD"/>
    <w:rsid w:val="00C12E0F"/>
    <w:rsid w:val="00C138DE"/>
    <w:rsid w:val="00C13B7D"/>
    <w:rsid w:val="00C1417E"/>
    <w:rsid w:val="00C144F6"/>
    <w:rsid w:val="00C147D3"/>
    <w:rsid w:val="00C14E90"/>
    <w:rsid w:val="00C150B8"/>
    <w:rsid w:val="00C1534E"/>
    <w:rsid w:val="00C15539"/>
    <w:rsid w:val="00C1599F"/>
    <w:rsid w:val="00C15E05"/>
    <w:rsid w:val="00C1602D"/>
    <w:rsid w:val="00C16C2F"/>
    <w:rsid w:val="00C17F3B"/>
    <w:rsid w:val="00C20761"/>
    <w:rsid w:val="00C207B5"/>
    <w:rsid w:val="00C20A8A"/>
    <w:rsid w:val="00C20FEF"/>
    <w:rsid w:val="00C2124E"/>
    <w:rsid w:val="00C21318"/>
    <w:rsid w:val="00C217D1"/>
    <w:rsid w:val="00C2183E"/>
    <w:rsid w:val="00C21AD1"/>
    <w:rsid w:val="00C22F72"/>
    <w:rsid w:val="00C2338A"/>
    <w:rsid w:val="00C2342B"/>
    <w:rsid w:val="00C23FF5"/>
    <w:rsid w:val="00C2409C"/>
    <w:rsid w:val="00C2453E"/>
    <w:rsid w:val="00C24E8B"/>
    <w:rsid w:val="00C25876"/>
    <w:rsid w:val="00C25901"/>
    <w:rsid w:val="00C25A36"/>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D70"/>
    <w:rsid w:val="00C3655A"/>
    <w:rsid w:val="00C36649"/>
    <w:rsid w:val="00C37073"/>
    <w:rsid w:val="00C37420"/>
    <w:rsid w:val="00C3752C"/>
    <w:rsid w:val="00C377F3"/>
    <w:rsid w:val="00C37A39"/>
    <w:rsid w:val="00C40442"/>
    <w:rsid w:val="00C407BB"/>
    <w:rsid w:val="00C40C02"/>
    <w:rsid w:val="00C40FFB"/>
    <w:rsid w:val="00C41F7F"/>
    <w:rsid w:val="00C425A8"/>
    <w:rsid w:val="00C42FD3"/>
    <w:rsid w:val="00C43560"/>
    <w:rsid w:val="00C43628"/>
    <w:rsid w:val="00C4398E"/>
    <w:rsid w:val="00C43B58"/>
    <w:rsid w:val="00C44BD8"/>
    <w:rsid w:val="00C4544D"/>
    <w:rsid w:val="00C45513"/>
    <w:rsid w:val="00C45A62"/>
    <w:rsid w:val="00C45E60"/>
    <w:rsid w:val="00C46299"/>
    <w:rsid w:val="00C462EA"/>
    <w:rsid w:val="00C46331"/>
    <w:rsid w:val="00C46B1D"/>
    <w:rsid w:val="00C46E1D"/>
    <w:rsid w:val="00C47095"/>
    <w:rsid w:val="00C47247"/>
    <w:rsid w:val="00C472D2"/>
    <w:rsid w:val="00C47AF7"/>
    <w:rsid w:val="00C504A0"/>
    <w:rsid w:val="00C51525"/>
    <w:rsid w:val="00C51BB9"/>
    <w:rsid w:val="00C51C17"/>
    <w:rsid w:val="00C520C7"/>
    <w:rsid w:val="00C523A4"/>
    <w:rsid w:val="00C52502"/>
    <w:rsid w:val="00C53371"/>
    <w:rsid w:val="00C5389F"/>
    <w:rsid w:val="00C538D9"/>
    <w:rsid w:val="00C5468E"/>
    <w:rsid w:val="00C54B9B"/>
    <w:rsid w:val="00C54FD5"/>
    <w:rsid w:val="00C54FF3"/>
    <w:rsid w:val="00C55464"/>
    <w:rsid w:val="00C56511"/>
    <w:rsid w:val="00C56AC1"/>
    <w:rsid w:val="00C56CB2"/>
    <w:rsid w:val="00C56D6C"/>
    <w:rsid w:val="00C57A36"/>
    <w:rsid w:val="00C57BDB"/>
    <w:rsid w:val="00C57D82"/>
    <w:rsid w:val="00C57EAC"/>
    <w:rsid w:val="00C60518"/>
    <w:rsid w:val="00C605CF"/>
    <w:rsid w:val="00C608F7"/>
    <w:rsid w:val="00C60DBE"/>
    <w:rsid w:val="00C60EAB"/>
    <w:rsid w:val="00C61678"/>
    <w:rsid w:val="00C621CD"/>
    <w:rsid w:val="00C6249B"/>
    <w:rsid w:val="00C62E62"/>
    <w:rsid w:val="00C63638"/>
    <w:rsid w:val="00C64017"/>
    <w:rsid w:val="00C64656"/>
    <w:rsid w:val="00C64FA6"/>
    <w:rsid w:val="00C65C94"/>
    <w:rsid w:val="00C660B3"/>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80319"/>
    <w:rsid w:val="00C81447"/>
    <w:rsid w:val="00C814A4"/>
    <w:rsid w:val="00C81729"/>
    <w:rsid w:val="00C82FA3"/>
    <w:rsid w:val="00C83352"/>
    <w:rsid w:val="00C83984"/>
    <w:rsid w:val="00C84011"/>
    <w:rsid w:val="00C85896"/>
    <w:rsid w:val="00C86014"/>
    <w:rsid w:val="00C862B7"/>
    <w:rsid w:val="00C8760E"/>
    <w:rsid w:val="00C87D1B"/>
    <w:rsid w:val="00C87FD4"/>
    <w:rsid w:val="00C901E4"/>
    <w:rsid w:val="00C91027"/>
    <w:rsid w:val="00C91623"/>
    <w:rsid w:val="00C92B22"/>
    <w:rsid w:val="00C92F5F"/>
    <w:rsid w:val="00C930CD"/>
    <w:rsid w:val="00C93821"/>
    <w:rsid w:val="00C93AB5"/>
    <w:rsid w:val="00C93DA1"/>
    <w:rsid w:val="00C93F5A"/>
    <w:rsid w:val="00C94272"/>
    <w:rsid w:val="00C9486A"/>
    <w:rsid w:val="00C94B53"/>
    <w:rsid w:val="00C94D5B"/>
    <w:rsid w:val="00C95A58"/>
    <w:rsid w:val="00C962AB"/>
    <w:rsid w:val="00C96CA5"/>
    <w:rsid w:val="00C96DA0"/>
    <w:rsid w:val="00C96E82"/>
    <w:rsid w:val="00C96F4B"/>
    <w:rsid w:val="00C9746A"/>
    <w:rsid w:val="00CA0877"/>
    <w:rsid w:val="00CA093F"/>
    <w:rsid w:val="00CA1070"/>
    <w:rsid w:val="00CA1366"/>
    <w:rsid w:val="00CA1CE3"/>
    <w:rsid w:val="00CA240C"/>
    <w:rsid w:val="00CA2502"/>
    <w:rsid w:val="00CA28BD"/>
    <w:rsid w:val="00CA2E51"/>
    <w:rsid w:val="00CA317C"/>
    <w:rsid w:val="00CA385D"/>
    <w:rsid w:val="00CA3930"/>
    <w:rsid w:val="00CA46DC"/>
    <w:rsid w:val="00CA4943"/>
    <w:rsid w:val="00CA5D2C"/>
    <w:rsid w:val="00CA6333"/>
    <w:rsid w:val="00CA6CDB"/>
    <w:rsid w:val="00CA6DBD"/>
    <w:rsid w:val="00CA6DEF"/>
    <w:rsid w:val="00CA6E0C"/>
    <w:rsid w:val="00CA6F46"/>
    <w:rsid w:val="00CA7474"/>
    <w:rsid w:val="00CA7B19"/>
    <w:rsid w:val="00CA7C94"/>
    <w:rsid w:val="00CA7FE0"/>
    <w:rsid w:val="00CB00F4"/>
    <w:rsid w:val="00CB0220"/>
    <w:rsid w:val="00CB0511"/>
    <w:rsid w:val="00CB05BC"/>
    <w:rsid w:val="00CB0704"/>
    <w:rsid w:val="00CB10B1"/>
    <w:rsid w:val="00CB10BD"/>
    <w:rsid w:val="00CB1166"/>
    <w:rsid w:val="00CB179F"/>
    <w:rsid w:val="00CB1CD8"/>
    <w:rsid w:val="00CB2884"/>
    <w:rsid w:val="00CB36C9"/>
    <w:rsid w:val="00CB3D4F"/>
    <w:rsid w:val="00CB3E52"/>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2616"/>
    <w:rsid w:val="00CC29DF"/>
    <w:rsid w:val="00CC35EB"/>
    <w:rsid w:val="00CC3DAC"/>
    <w:rsid w:val="00CC4105"/>
    <w:rsid w:val="00CC4211"/>
    <w:rsid w:val="00CC50AC"/>
    <w:rsid w:val="00CC58FE"/>
    <w:rsid w:val="00CC61B7"/>
    <w:rsid w:val="00CC6208"/>
    <w:rsid w:val="00CC6CD9"/>
    <w:rsid w:val="00CC7295"/>
    <w:rsid w:val="00CC7299"/>
    <w:rsid w:val="00CC78C0"/>
    <w:rsid w:val="00CC7F90"/>
    <w:rsid w:val="00CD033D"/>
    <w:rsid w:val="00CD090D"/>
    <w:rsid w:val="00CD0E1A"/>
    <w:rsid w:val="00CD12E1"/>
    <w:rsid w:val="00CD1CCF"/>
    <w:rsid w:val="00CD2348"/>
    <w:rsid w:val="00CD29D9"/>
    <w:rsid w:val="00CD2CBA"/>
    <w:rsid w:val="00CD33B9"/>
    <w:rsid w:val="00CD3D4B"/>
    <w:rsid w:val="00CD45F3"/>
    <w:rsid w:val="00CD4686"/>
    <w:rsid w:val="00CD476B"/>
    <w:rsid w:val="00CD49E5"/>
    <w:rsid w:val="00CD4D27"/>
    <w:rsid w:val="00CD4E90"/>
    <w:rsid w:val="00CD4F09"/>
    <w:rsid w:val="00CD4FEF"/>
    <w:rsid w:val="00CD5017"/>
    <w:rsid w:val="00CD5542"/>
    <w:rsid w:val="00CD5AC0"/>
    <w:rsid w:val="00CD5C60"/>
    <w:rsid w:val="00CD6DB7"/>
    <w:rsid w:val="00CD6FC8"/>
    <w:rsid w:val="00CD7B43"/>
    <w:rsid w:val="00CE0320"/>
    <w:rsid w:val="00CE0DD7"/>
    <w:rsid w:val="00CE1164"/>
    <w:rsid w:val="00CE17DE"/>
    <w:rsid w:val="00CE1F59"/>
    <w:rsid w:val="00CE224D"/>
    <w:rsid w:val="00CE32A1"/>
    <w:rsid w:val="00CE3312"/>
    <w:rsid w:val="00CE33DA"/>
    <w:rsid w:val="00CE420E"/>
    <w:rsid w:val="00CE4305"/>
    <w:rsid w:val="00CE4613"/>
    <w:rsid w:val="00CE477D"/>
    <w:rsid w:val="00CE4862"/>
    <w:rsid w:val="00CE4949"/>
    <w:rsid w:val="00CE4D06"/>
    <w:rsid w:val="00CE5138"/>
    <w:rsid w:val="00CE57AC"/>
    <w:rsid w:val="00CE6939"/>
    <w:rsid w:val="00CE6B46"/>
    <w:rsid w:val="00CE7277"/>
    <w:rsid w:val="00CE7640"/>
    <w:rsid w:val="00CE7FEC"/>
    <w:rsid w:val="00CF0116"/>
    <w:rsid w:val="00CF05BE"/>
    <w:rsid w:val="00CF0754"/>
    <w:rsid w:val="00CF1631"/>
    <w:rsid w:val="00CF166A"/>
    <w:rsid w:val="00CF1EA7"/>
    <w:rsid w:val="00CF24E8"/>
    <w:rsid w:val="00CF27C0"/>
    <w:rsid w:val="00CF2EA0"/>
    <w:rsid w:val="00CF347A"/>
    <w:rsid w:val="00CF48C4"/>
    <w:rsid w:val="00CF4ADC"/>
    <w:rsid w:val="00CF52D3"/>
    <w:rsid w:val="00CF5821"/>
    <w:rsid w:val="00CF5C9D"/>
    <w:rsid w:val="00CF5CD6"/>
    <w:rsid w:val="00CF7109"/>
    <w:rsid w:val="00CF7D2A"/>
    <w:rsid w:val="00D00DC6"/>
    <w:rsid w:val="00D00E33"/>
    <w:rsid w:val="00D00FDB"/>
    <w:rsid w:val="00D014FB"/>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675"/>
    <w:rsid w:val="00D07746"/>
    <w:rsid w:val="00D0794E"/>
    <w:rsid w:val="00D07C95"/>
    <w:rsid w:val="00D101E5"/>
    <w:rsid w:val="00D10394"/>
    <w:rsid w:val="00D10694"/>
    <w:rsid w:val="00D1078F"/>
    <w:rsid w:val="00D10940"/>
    <w:rsid w:val="00D10DD6"/>
    <w:rsid w:val="00D10E8D"/>
    <w:rsid w:val="00D11AD6"/>
    <w:rsid w:val="00D11D32"/>
    <w:rsid w:val="00D11D96"/>
    <w:rsid w:val="00D11E1E"/>
    <w:rsid w:val="00D12366"/>
    <w:rsid w:val="00D12C16"/>
    <w:rsid w:val="00D12DBF"/>
    <w:rsid w:val="00D139A9"/>
    <w:rsid w:val="00D13D31"/>
    <w:rsid w:val="00D140B5"/>
    <w:rsid w:val="00D1438C"/>
    <w:rsid w:val="00D14F5A"/>
    <w:rsid w:val="00D15EDF"/>
    <w:rsid w:val="00D16810"/>
    <w:rsid w:val="00D16AE8"/>
    <w:rsid w:val="00D16EB2"/>
    <w:rsid w:val="00D1710F"/>
    <w:rsid w:val="00D17EA9"/>
    <w:rsid w:val="00D204B6"/>
    <w:rsid w:val="00D20717"/>
    <w:rsid w:val="00D20E14"/>
    <w:rsid w:val="00D20E9E"/>
    <w:rsid w:val="00D217FC"/>
    <w:rsid w:val="00D21B91"/>
    <w:rsid w:val="00D22973"/>
    <w:rsid w:val="00D22C4D"/>
    <w:rsid w:val="00D23413"/>
    <w:rsid w:val="00D23CC2"/>
    <w:rsid w:val="00D24501"/>
    <w:rsid w:val="00D24594"/>
    <w:rsid w:val="00D259DD"/>
    <w:rsid w:val="00D26101"/>
    <w:rsid w:val="00D26585"/>
    <w:rsid w:val="00D26633"/>
    <w:rsid w:val="00D268C4"/>
    <w:rsid w:val="00D26CD6"/>
    <w:rsid w:val="00D26DCE"/>
    <w:rsid w:val="00D2709D"/>
    <w:rsid w:val="00D272FC"/>
    <w:rsid w:val="00D277DC"/>
    <w:rsid w:val="00D279C2"/>
    <w:rsid w:val="00D30009"/>
    <w:rsid w:val="00D3007D"/>
    <w:rsid w:val="00D30E13"/>
    <w:rsid w:val="00D30F12"/>
    <w:rsid w:val="00D3173E"/>
    <w:rsid w:val="00D3185C"/>
    <w:rsid w:val="00D31BAA"/>
    <w:rsid w:val="00D3207E"/>
    <w:rsid w:val="00D32338"/>
    <w:rsid w:val="00D32B13"/>
    <w:rsid w:val="00D3323E"/>
    <w:rsid w:val="00D335B3"/>
    <w:rsid w:val="00D33631"/>
    <w:rsid w:val="00D33B23"/>
    <w:rsid w:val="00D33EEF"/>
    <w:rsid w:val="00D34038"/>
    <w:rsid w:val="00D34666"/>
    <w:rsid w:val="00D3495F"/>
    <w:rsid w:val="00D3498A"/>
    <w:rsid w:val="00D34B3C"/>
    <w:rsid w:val="00D34ECD"/>
    <w:rsid w:val="00D35012"/>
    <w:rsid w:val="00D35821"/>
    <w:rsid w:val="00D35E76"/>
    <w:rsid w:val="00D36291"/>
    <w:rsid w:val="00D369F4"/>
    <w:rsid w:val="00D36B66"/>
    <w:rsid w:val="00D37C60"/>
    <w:rsid w:val="00D402BA"/>
    <w:rsid w:val="00D4065A"/>
    <w:rsid w:val="00D406FB"/>
    <w:rsid w:val="00D409D4"/>
    <w:rsid w:val="00D40D04"/>
    <w:rsid w:val="00D410FC"/>
    <w:rsid w:val="00D4133D"/>
    <w:rsid w:val="00D42218"/>
    <w:rsid w:val="00D42244"/>
    <w:rsid w:val="00D42526"/>
    <w:rsid w:val="00D42CE0"/>
    <w:rsid w:val="00D4306E"/>
    <w:rsid w:val="00D430BC"/>
    <w:rsid w:val="00D4318A"/>
    <w:rsid w:val="00D43643"/>
    <w:rsid w:val="00D43E1A"/>
    <w:rsid w:val="00D4468D"/>
    <w:rsid w:val="00D44F43"/>
    <w:rsid w:val="00D45992"/>
    <w:rsid w:val="00D45F86"/>
    <w:rsid w:val="00D46287"/>
    <w:rsid w:val="00D46444"/>
    <w:rsid w:val="00D46859"/>
    <w:rsid w:val="00D46E9E"/>
    <w:rsid w:val="00D46F27"/>
    <w:rsid w:val="00D46FBF"/>
    <w:rsid w:val="00D47023"/>
    <w:rsid w:val="00D47DE2"/>
    <w:rsid w:val="00D5002D"/>
    <w:rsid w:val="00D50544"/>
    <w:rsid w:val="00D505BE"/>
    <w:rsid w:val="00D508CD"/>
    <w:rsid w:val="00D51367"/>
    <w:rsid w:val="00D53678"/>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B40"/>
    <w:rsid w:val="00D63038"/>
    <w:rsid w:val="00D631C6"/>
    <w:rsid w:val="00D644C8"/>
    <w:rsid w:val="00D64545"/>
    <w:rsid w:val="00D64700"/>
    <w:rsid w:val="00D64BB7"/>
    <w:rsid w:val="00D65038"/>
    <w:rsid w:val="00D6568B"/>
    <w:rsid w:val="00D65A35"/>
    <w:rsid w:val="00D65D7F"/>
    <w:rsid w:val="00D65F96"/>
    <w:rsid w:val="00D66BB0"/>
    <w:rsid w:val="00D6727D"/>
    <w:rsid w:val="00D70279"/>
    <w:rsid w:val="00D706C6"/>
    <w:rsid w:val="00D7082C"/>
    <w:rsid w:val="00D71171"/>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CC0"/>
    <w:rsid w:val="00D90EF5"/>
    <w:rsid w:val="00D9102C"/>
    <w:rsid w:val="00D910FB"/>
    <w:rsid w:val="00D9121C"/>
    <w:rsid w:val="00D91474"/>
    <w:rsid w:val="00D91542"/>
    <w:rsid w:val="00D91984"/>
    <w:rsid w:val="00D91B8E"/>
    <w:rsid w:val="00D91D75"/>
    <w:rsid w:val="00D91DCC"/>
    <w:rsid w:val="00D91E0B"/>
    <w:rsid w:val="00D91E4D"/>
    <w:rsid w:val="00D92FA7"/>
    <w:rsid w:val="00D931DD"/>
    <w:rsid w:val="00D9359C"/>
    <w:rsid w:val="00D93885"/>
    <w:rsid w:val="00D9438B"/>
    <w:rsid w:val="00D9450F"/>
    <w:rsid w:val="00D946D5"/>
    <w:rsid w:val="00D94BB2"/>
    <w:rsid w:val="00D95133"/>
    <w:rsid w:val="00D95D8C"/>
    <w:rsid w:val="00D9623B"/>
    <w:rsid w:val="00D962B9"/>
    <w:rsid w:val="00D96E84"/>
    <w:rsid w:val="00D96FD7"/>
    <w:rsid w:val="00D9751E"/>
    <w:rsid w:val="00D97AE3"/>
    <w:rsid w:val="00D97CA0"/>
    <w:rsid w:val="00D97CA9"/>
    <w:rsid w:val="00DA0D06"/>
    <w:rsid w:val="00DA1E07"/>
    <w:rsid w:val="00DA2648"/>
    <w:rsid w:val="00DA34D4"/>
    <w:rsid w:val="00DA3689"/>
    <w:rsid w:val="00DA3BCF"/>
    <w:rsid w:val="00DA41B0"/>
    <w:rsid w:val="00DA42D8"/>
    <w:rsid w:val="00DA4FA5"/>
    <w:rsid w:val="00DA5000"/>
    <w:rsid w:val="00DA5551"/>
    <w:rsid w:val="00DA57F5"/>
    <w:rsid w:val="00DA6A72"/>
    <w:rsid w:val="00DA6E38"/>
    <w:rsid w:val="00DA78B0"/>
    <w:rsid w:val="00DA7B9F"/>
    <w:rsid w:val="00DB1605"/>
    <w:rsid w:val="00DB1AA1"/>
    <w:rsid w:val="00DB1BF0"/>
    <w:rsid w:val="00DB2B20"/>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C086E"/>
    <w:rsid w:val="00DC09E0"/>
    <w:rsid w:val="00DC1225"/>
    <w:rsid w:val="00DC139C"/>
    <w:rsid w:val="00DC1564"/>
    <w:rsid w:val="00DC185F"/>
    <w:rsid w:val="00DC19A5"/>
    <w:rsid w:val="00DC1D0B"/>
    <w:rsid w:val="00DC3042"/>
    <w:rsid w:val="00DC336D"/>
    <w:rsid w:val="00DC338A"/>
    <w:rsid w:val="00DC3843"/>
    <w:rsid w:val="00DC3C3F"/>
    <w:rsid w:val="00DC3EE7"/>
    <w:rsid w:val="00DC414D"/>
    <w:rsid w:val="00DC4ACB"/>
    <w:rsid w:val="00DC5744"/>
    <w:rsid w:val="00DC5B21"/>
    <w:rsid w:val="00DC6258"/>
    <w:rsid w:val="00DC63E2"/>
    <w:rsid w:val="00DC777C"/>
    <w:rsid w:val="00DC7EFA"/>
    <w:rsid w:val="00DC7F00"/>
    <w:rsid w:val="00DC7FA5"/>
    <w:rsid w:val="00DD02A5"/>
    <w:rsid w:val="00DD0C5D"/>
    <w:rsid w:val="00DD117E"/>
    <w:rsid w:val="00DD15A7"/>
    <w:rsid w:val="00DD1825"/>
    <w:rsid w:val="00DD1C95"/>
    <w:rsid w:val="00DD1E3B"/>
    <w:rsid w:val="00DD1FEF"/>
    <w:rsid w:val="00DD2A20"/>
    <w:rsid w:val="00DD2DEE"/>
    <w:rsid w:val="00DD2E9B"/>
    <w:rsid w:val="00DD2EB2"/>
    <w:rsid w:val="00DD2FF9"/>
    <w:rsid w:val="00DD3A81"/>
    <w:rsid w:val="00DD3E9A"/>
    <w:rsid w:val="00DD4295"/>
    <w:rsid w:val="00DD483C"/>
    <w:rsid w:val="00DD5048"/>
    <w:rsid w:val="00DD562C"/>
    <w:rsid w:val="00DD65B8"/>
    <w:rsid w:val="00DD6BF6"/>
    <w:rsid w:val="00DD7202"/>
    <w:rsid w:val="00DD734C"/>
    <w:rsid w:val="00DD7A70"/>
    <w:rsid w:val="00DD7D2C"/>
    <w:rsid w:val="00DD7E7F"/>
    <w:rsid w:val="00DE01F8"/>
    <w:rsid w:val="00DE05A4"/>
    <w:rsid w:val="00DE0D84"/>
    <w:rsid w:val="00DE18D0"/>
    <w:rsid w:val="00DE2793"/>
    <w:rsid w:val="00DE2C28"/>
    <w:rsid w:val="00DE322B"/>
    <w:rsid w:val="00DE3A59"/>
    <w:rsid w:val="00DE3D7C"/>
    <w:rsid w:val="00DE3ECA"/>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332E"/>
    <w:rsid w:val="00DF37D2"/>
    <w:rsid w:val="00DF3BC4"/>
    <w:rsid w:val="00DF401D"/>
    <w:rsid w:val="00DF51CE"/>
    <w:rsid w:val="00DF5577"/>
    <w:rsid w:val="00DF56CA"/>
    <w:rsid w:val="00DF6380"/>
    <w:rsid w:val="00DF6550"/>
    <w:rsid w:val="00DF65D2"/>
    <w:rsid w:val="00DF692D"/>
    <w:rsid w:val="00DF7D8E"/>
    <w:rsid w:val="00E0096B"/>
    <w:rsid w:val="00E009AE"/>
    <w:rsid w:val="00E01B06"/>
    <w:rsid w:val="00E03321"/>
    <w:rsid w:val="00E04A41"/>
    <w:rsid w:val="00E04DF2"/>
    <w:rsid w:val="00E053DD"/>
    <w:rsid w:val="00E058E6"/>
    <w:rsid w:val="00E05CDE"/>
    <w:rsid w:val="00E077F2"/>
    <w:rsid w:val="00E07B82"/>
    <w:rsid w:val="00E07BEB"/>
    <w:rsid w:val="00E07CF1"/>
    <w:rsid w:val="00E10253"/>
    <w:rsid w:val="00E11830"/>
    <w:rsid w:val="00E118BB"/>
    <w:rsid w:val="00E11A33"/>
    <w:rsid w:val="00E122CD"/>
    <w:rsid w:val="00E127E0"/>
    <w:rsid w:val="00E13BE4"/>
    <w:rsid w:val="00E13C90"/>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25C1"/>
    <w:rsid w:val="00E22EC6"/>
    <w:rsid w:val="00E2362E"/>
    <w:rsid w:val="00E243C3"/>
    <w:rsid w:val="00E2456D"/>
    <w:rsid w:val="00E24646"/>
    <w:rsid w:val="00E24798"/>
    <w:rsid w:val="00E24D9E"/>
    <w:rsid w:val="00E25C1B"/>
    <w:rsid w:val="00E25F61"/>
    <w:rsid w:val="00E26329"/>
    <w:rsid w:val="00E26C74"/>
    <w:rsid w:val="00E26D88"/>
    <w:rsid w:val="00E2738D"/>
    <w:rsid w:val="00E300BE"/>
    <w:rsid w:val="00E3076F"/>
    <w:rsid w:val="00E309DE"/>
    <w:rsid w:val="00E30A1D"/>
    <w:rsid w:val="00E30AB5"/>
    <w:rsid w:val="00E30B01"/>
    <w:rsid w:val="00E31115"/>
    <w:rsid w:val="00E31408"/>
    <w:rsid w:val="00E317DC"/>
    <w:rsid w:val="00E3182A"/>
    <w:rsid w:val="00E31C87"/>
    <w:rsid w:val="00E323A5"/>
    <w:rsid w:val="00E327C5"/>
    <w:rsid w:val="00E331EF"/>
    <w:rsid w:val="00E33204"/>
    <w:rsid w:val="00E33612"/>
    <w:rsid w:val="00E33947"/>
    <w:rsid w:val="00E33CFC"/>
    <w:rsid w:val="00E34EBE"/>
    <w:rsid w:val="00E351EC"/>
    <w:rsid w:val="00E35D11"/>
    <w:rsid w:val="00E36CCA"/>
    <w:rsid w:val="00E36E69"/>
    <w:rsid w:val="00E3725C"/>
    <w:rsid w:val="00E40C24"/>
    <w:rsid w:val="00E41C96"/>
    <w:rsid w:val="00E429C6"/>
    <w:rsid w:val="00E42D93"/>
    <w:rsid w:val="00E42EAC"/>
    <w:rsid w:val="00E430E8"/>
    <w:rsid w:val="00E43499"/>
    <w:rsid w:val="00E43E05"/>
    <w:rsid w:val="00E44265"/>
    <w:rsid w:val="00E45056"/>
    <w:rsid w:val="00E458CD"/>
    <w:rsid w:val="00E4614F"/>
    <w:rsid w:val="00E463E3"/>
    <w:rsid w:val="00E47124"/>
    <w:rsid w:val="00E4727C"/>
    <w:rsid w:val="00E47CFC"/>
    <w:rsid w:val="00E47D0D"/>
    <w:rsid w:val="00E50554"/>
    <w:rsid w:val="00E50782"/>
    <w:rsid w:val="00E51030"/>
    <w:rsid w:val="00E511AC"/>
    <w:rsid w:val="00E51FE7"/>
    <w:rsid w:val="00E5235C"/>
    <w:rsid w:val="00E524BB"/>
    <w:rsid w:val="00E52CF2"/>
    <w:rsid w:val="00E53DAE"/>
    <w:rsid w:val="00E53E28"/>
    <w:rsid w:val="00E54B4B"/>
    <w:rsid w:val="00E55DB6"/>
    <w:rsid w:val="00E56809"/>
    <w:rsid w:val="00E57A1F"/>
    <w:rsid w:val="00E600EC"/>
    <w:rsid w:val="00E6023C"/>
    <w:rsid w:val="00E602AA"/>
    <w:rsid w:val="00E6052A"/>
    <w:rsid w:val="00E60641"/>
    <w:rsid w:val="00E608DE"/>
    <w:rsid w:val="00E60A04"/>
    <w:rsid w:val="00E60A4C"/>
    <w:rsid w:val="00E60DB1"/>
    <w:rsid w:val="00E60E53"/>
    <w:rsid w:val="00E61841"/>
    <w:rsid w:val="00E61A7D"/>
    <w:rsid w:val="00E61E7E"/>
    <w:rsid w:val="00E61F4D"/>
    <w:rsid w:val="00E621DB"/>
    <w:rsid w:val="00E62459"/>
    <w:rsid w:val="00E62783"/>
    <w:rsid w:val="00E62DC6"/>
    <w:rsid w:val="00E62F85"/>
    <w:rsid w:val="00E63009"/>
    <w:rsid w:val="00E6305F"/>
    <w:rsid w:val="00E6441C"/>
    <w:rsid w:val="00E6443C"/>
    <w:rsid w:val="00E6461A"/>
    <w:rsid w:val="00E654F1"/>
    <w:rsid w:val="00E670E1"/>
    <w:rsid w:val="00E67379"/>
    <w:rsid w:val="00E6785E"/>
    <w:rsid w:val="00E678BA"/>
    <w:rsid w:val="00E67919"/>
    <w:rsid w:val="00E67DB6"/>
    <w:rsid w:val="00E67E09"/>
    <w:rsid w:val="00E70BCA"/>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39D4"/>
    <w:rsid w:val="00E73BFE"/>
    <w:rsid w:val="00E74040"/>
    <w:rsid w:val="00E744E6"/>
    <w:rsid w:val="00E74670"/>
    <w:rsid w:val="00E74833"/>
    <w:rsid w:val="00E75C89"/>
    <w:rsid w:val="00E75EBB"/>
    <w:rsid w:val="00E75F34"/>
    <w:rsid w:val="00E7684B"/>
    <w:rsid w:val="00E77832"/>
    <w:rsid w:val="00E77DCA"/>
    <w:rsid w:val="00E80010"/>
    <w:rsid w:val="00E802C4"/>
    <w:rsid w:val="00E803AA"/>
    <w:rsid w:val="00E80AA0"/>
    <w:rsid w:val="00E8134D"/>
    <w:rsid w:val="00E819BD"/>
    <w:rsid w:val="00E81D0B"/>
    <w:rsid w:val="00E81D10"/>
    <w:rsid w:val="00E81FA3"/>
    <w:rsid w:val="00E8293D"/>
    <w:rsid w:val="00E82E2F"/>
    <w:rsid w:val="00E833FB"/>
    <w:rsid w:val="00E83726"/>
    <w:rsid w:val="00E8445E"/>
    <w:rsid w:val="00E84633"/>
    <w:rsid w:val="00E848D3"/>
    <w:rsid w:val="00E84A0B"/>
    <w:rsid w:val="00E84AB4"/>
    <w:rsid w:val="00E84E02"/>
    <w:rsid w:val="00E851C8"/>
    <w:rsid w:val="00E85AFB"/>
    <w:rsid w:val="00E85D08"/>
    <w:rsid w:val="00E8608B"/>
    <w:rsid w:val="00E86874"/>
    <w:rsid w:val="00E8744A"/>
    <w:rsid w:val="00E874BD"/>
    <w:rsid w:val="00E87A51"/>
    <w:rsid w:val="00E900E3"/>
    <w:rsid w:val="00E90563"/>
    <w:rsid w:val="00E906AD"/>
    <w:rsid w:val="00E907BE"/>
    <w:rsid w:val="00E9084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62A"/>
    <w:rsid w:val="00EA091A"/>
    <w:rsid w:val="00EA0A51"/>
    <w:rsid w:val="00EA1629"/>
    <w:rsid w:val="00EA19D4"/>
    <w:rsid w:val="00EA1A04"/>
    <w:rsid w:val="00EA1ABB"/>
    <w:rsid w:val="00EA1CD9"/>
    <w:rsid w:val="00EA23BD"/>
    <w:rsid w:val="00EA24AA"/>
    <w:rsid w:val="00EA2679"/>
    <w:rsid w:val="00EA2DDC"/>
    <w:rsid w:val="00EA2EB9"/>
    <w:rsid w:val="00EA3093"/>
    <w:rsid w:val="00EA3279"/>
    <w:rsid w:val="00EA3DF0"/>
    <w:rsid w:val="00EA4024"/>
    <w:rsid w:val="00EA42CC"/>
    <w:rsid w:val="00EA5020"/>
    <w:rsid w:val="00EA5AA7"/>
    <w:rsid w:val="00EA5F6C"/>
    <w:rsid w:val="00EA62C9"/>
    <w:rsid w:val="00EA71E7"/>
    <w:rsid w:val="00EA7D32"/>
    <w:rsid w:val="00EA7D58"/>
    <w:rsid w:val="00EB04A7"/>
    <w:rsid w:val="00EB1089"/>
    <w:rsid w:val="00EB1100"/>
    <w:rsid w:val="00EB1A00"/>
    <w:rsid w:val="00EB2196"/>
    <w:rsid w:val="00EB25F0"/>
    <w:rsid w:val="00EB333E"/>
    <w:rsid w:val="00EB398E"/>
    <w:rsid w:val="00EB3CDF"/>
    <w:rsid w:val="00EB3D87"/>
    <w:rsid w:val="00EB3EE7"/>
    <w:rsid w:val="00EB3FC6"/>
    <w:rsid w:val="00EB4034"/>
    <w:rsid w:val="00EB4111"/>
    <w:rsid w:val="00EB426E"/>
    <w:rsid w:val="00EB433D"/>
    <w:rsid w:val="00EB4872"/>
    <w:rsid w:val="00EB4E7F"/>
    <w:rsid w:val="00EB55F5"/>
    <w:rsid w:val="00EB57AE"/>
    <w:rsid w:val="00EB5B38"/>
    <w:rsid w:val="00EB6BED"/>
    <w:rsid w:val="00EB6C34"/>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5DF"/>
    <w:rsid w:val="00EC44B6"/>
    <w:rsid w:val="00EC4A68"/>
    <w:rsid w:val="00EC4D5A"/>
    <w:rsid w:val="00EC4E9B"/>
    <w:rsid w:val="00EC5504"/>
    <w:rsid w:val="00EC59FE"/>
    <w:rsid w:val="00EC5A62"/>
    <w:rsid w:val="00EC5A6D"/>
    <w:rsid w:val="00EC5C56"/>
    <w:rsid w:val="00EC6AD5"/>
    <w:rsid w:val="00EC6DE9"/>
    <w:rsid w:val="00EC7033"/>
    <w:rsid w:val="00EC739B"/>
    <w:rsid w:val="00ED1014"/>
    <w:rsid w:val="00ED103B"/>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AEC"/>
    <w:rsid w:val="00ED6B0A"/>
    <w:rsid w:val="00ED7D48"/>
    <w:rsid w:val="00EE01DB"/>
    <w:rsid w:val="00EE0359"/>
    <w:rsid w:val="00EE0486"/>
    <w:rsid w:val="00EE08F1"/>
    <w:rsid w:val="00EE191F"/>
    <w:rsid w:val="00EE1B4C"/>
    <w:rsid w:val="00EE355F"/>
    <w:rsid w:val="00EE386D"/>
    <w:rsid w:val="00EE39C7"/>
    <w:rsid w:val="00EE3F2D"/>
    <w:rsid w:val="00EE482C"/>
    <w:rsid w:val="00EE49CE"/>
    <w:rsid w:val="00EE4BA5"/>
    <w:rsid w:val="00EE53E5"/>
    <w:rsid w:val="00EE5D4C"/>
    <w:rsid w:val="00EE630E"/>
    <w:rsid w:val="00EE64CF"/>
    <w:rsid w:val="00EE757C"/>
    <w:rsid w:val="00EE7D8E"/>
    <w:rsid w:val="00EF070A"/>
    <w:rsid w:val="00EF0A79"/>
    <w:rsid w:val="00EF0CE4"/>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DDB"/>
    <w:rsid w:val="00EF73A2"/>
    <w:rsid w:val="00EF7C5A"/>
    <w:rsid w:val="00EF7F4A"/>
    <w:rsid w:val="00EF7FBA"/>
    <w:rsid w:val="00F00CED"/>
    <w:rsid w:val="00F01163"/>
    <w:rsid w:val="00F013A9"/>
    <w:rsid w:val="00F01679"/>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2F1"/>
    <w:rsid w:val="00F10014"/>
    <w:rsid w:val="00F10952"/>
    <w:rsid w:val="00F10C54"/>
    <w:rsid w:val="00F129ED"/>
    <w:rsid w:val="00F133C9"/>
    <w:rsid w:val="00F134AA"/>
    <w:rsid w:val="00F13591"/>
    <w:rsid w:val="00F1365B"/>
    <w:rsid w:val="00F13740"/>
    <w:rsid w:val="00F1416D"/>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7760"/>
    <w:rsid w:val="00F27B73"/>
    <w:rsid w:val="00F27BE1"/>
    <w:rsid w:val="00F27D33"/>
    <w:rsid w:val="00F304B2"/>
    <w:rsid w:val="00F30C21"/>
    <w:rsid w:val="00F31B85"/>
    <w:rsid w:val="00F31EC1"/>
    <w:rsid w:val="00F326BA"/>
    <w:rsid w:val="00F32901"/>
    <w:rsid w:val="00F33920"/>
    <w:rsid w:val="00F3456C"/>
    <w:rsid w:val="00F34E52"/>
    <w:rsid w:val="00F353FF"/>
    <w:rsid w:val="00F35AF6"/>
    <w:rsid w:val="00F35B54"/>
    <w:rsid w:val="00F35C9B"/>
    <w:rsid w:val="00F35DC9"/>
    <w:rsid w:val="00F36432"/>
    <w:rsid w:val="00F36A35"/>
    <w:rsid w:val="00F373E0"/>
    <w:rsid w:val="00F374AB"/>
    <w:rsid w:val="00F376A9"/>
    <w:rsid w:val="00F37A18"/>
    <w:rsid w:val="00F37AA1"/>
    <w:rsid w:val="00F37FCB"/>
    <w:rsid w:val="00F401FC"/>
    <w:rsid w:val="00F408A4"/>
    <w:rsid w:val="00F4143D"/>
    <w:rsid w:val="00F41651"/>
    <w:rsid w:val="00F41AE9"/>
    <w:rsid w:val="00F41B58"/>
    <w:rsid w:val="00F43285"/>
    <w:rsid w:val="00F43308"/>
    <w:rsid w:val="00F43910"/>
    <w:rsid w:val="00F43EC0"/>
    <w:rsid w:val="00F4472E"/>
    <w:rsid w:val="00F44FEC"/>
    <w:rsid w:val="00F44FF4"/>
    <w:rsid w:val="00F45B41"/>
    <w:rsid w:val="00F45C82"/>
    <w:rsid w:val="00F462EE"/>
    <w:rsid w:val="00F464EE"/>
    <w:rsid w:val="00F46834"/>
    <w:rsid w:val="00F469EB"/>
    <w:rsid w:val="00F46B7D"/>
    <w:rsid w:val="00F4718F"/>
    <w:rsid w:val="00F474FE"/>
    <w:rsid w:val="00F477B9"/>
    <w:rsid w:val="00F47F8B"/>
    <w:rsid w:val="00F50011"/>
    <w:rsid w:val="00F50523"/>
    <w:rsid w:val="00F507F1"/>
    <w:rsid w:val="00F5093E"/>
    <w:rsid w:val="00F50AAC"/>
    <w:rsid w:val="00F50E45"/>
    <w:rsid w:val="00F50E9D"/>
    <w:rsid w:val="00F5174F"/>
    <w:rsid w:val="00F51C8E"/>
    <w:rsid w:val="00F51E8E"/>
    <w:rsid w:val="00F52806"/>
    <w:rsid w:val="00F52862"/>
    <w:rsid w:val="00F52F36"/>
    <w:rsid w:val="00F53431"/>
    <w:rsid w:val="00F5350B"/>
    <w:rsid w:val="00F535C5"/>
    <w:rsid w:val="00F53C7C"/>
    <w:rsid w:val="00F53C83"/>
    <w:rsid w:val="00F543DF"/>
    <w:rsid w:val="00F544C6"/>
    <w:rsid w:val="00F54538"/>
    <w:rsid w:val="00F54E55"/>
    <w:rsid w:val="00F5520D"/>
    <w:rsid w:val="00F554E7"/>
    <w:rsid w:val="00F5556F"/>
    <w:rsid w:val="00F55643"/>
    <w:rsid w:val="00F56066"/>
    <w:rsid w:val="00F56217"/>
    <w:rsid w:val="00F56244"/>
    <w:rsid w:val="00F563CD"/>
    <w:rsid w:val="00F565A2"/>
    <w:rsid w:val="00F5714C"/>
    <w:rsid w:val="00F57198"/>
    <w:rsid w:val="00F573FD"/>
    <w:rsid w:val="00F574E8"/>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6AF9"/>
    <w:rsid w:val="00F6749D"/>
    <w:rsid w:val="00F67801"/>
    <w:rsid w:val="00F7002F"/>
    <w:rsid w:val="00F70520"/>
    <w:rsid w:val="00F7071B"/>
    <w:rsid w:val="00F713B3"/>
    <w:rsid w:val="00F7211C"/>
    <w:rsid w:val="00F7347D"/>
    <w:rsid w:val="00F7348A"/>
    <w:rsid w:val="00F7376B"/>
    <w:rsid w:val="00F74282"/>
    <w:rsid w:val="00F74878"/>
    <w:rsid w:val="00F74D8A"/>
    <w:rsid w:val="00F74EE8"/>
    <w:rsid w:val="00F757B7"/>
    <w:rsid w:val="00F761BF"/>
    <w:rsid w:val="00F76A61"/>
    <w:rsid w:val="00F76B32"/>
    <w:rsid w:val="00F76CE4"/>
    <w:rsid w:val="00F77099"/>
    <w:rsid w:val="00F778D5"/>
    <w:rsid w:val="00F77A60"/>
    <w:rsid w:val="00F8072C"/>
    <w:rsid w:val="00F818B0"/>
    <w:rsid w:val="00F81BA2"/>
    <w:rsid w:val="00F81D5D"/>
    <w:rsid w:val="00F826B0"/>
    <w:rsid w:val="00F83FF2"/>
    <w:rsid w:val="00F84239"/>
    <w:rsid w:val="00F84B13"/>
    <w:rsid w:val="00F8541B"/>
    <w:rsid w:val="00F861C9"/>
    <w:rsid w:val="00F86536"/>
    <w:rsid w:val="00F86A33"/>
    <w:rsid w:val="00F86DC9"/>
    <w:rsid w:val="00F86ED4"/>
    <w:rsid w:val="00F8700A"/>
    <w:rsid w:val="00F871DA"/>
    <w:rsid w:val="00F87672"/>
    <w:rsid w:val="00F87BE5"/>
    <w:rsid w:val="00F87CBF"/>
    <w:rsid w:val="00F87D7F"/>
    <w:rsid w:val="00F904FF"/>
    <w:rsid w:val="00F9061A"/>
    <w:rsid w:val="00F915FE"/>
    <w:rsid w:val="00F91A92"/>
    <w:rsid w:val="00F91D00"/>
    <w:rsid w:val="00F928C9"/>
    <w:rsid w:val="00F92CD9"/>
    <w:rsid w:val="00F92D5D"/>
    <w:rsid w:val="00F9344C"/>
    <w:rsid w:val="00F9422B"/>
    <w:rsid w:val="00F942E5"/>
    <w:rsid w:val="00F94404"/>
    <w:rsid w:val="00F94DF0"/>
    <w:rsid w:val="00F952B2"/>
    <w:rsid w:val="00F95974"/>
    <w:rsid w:val="00F95B04"/>
    <w:rsid w:val="00F963AB"/>
    <w:rsid w:val="00F9654E"/>
    <w:rsid w:val="00F96A87"/>
    <w:rsid w:val="00F96DC3"/>
    <w:rsid w:val="00F97842"/>
    <w:rsid w:val="00F97905"/>
    <w:rsid w:val="00FA0169"/>
    <w:rsid w:val="00FA06DA"/>
    <w:rsid w:val="00FA0D2D"/>
    <w:rsid w:val="00FA13BF"/>
    <w:rsid w:val="00FA1C54"/>
    <w:rsid w:val="00FA1F6C"/>
    <w:rsid w:val="00FA248C"/>
    <w:rsid w:val="00FA2C22"/>
    <w:rsid w:val="00FA383A"/>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E17"/>
    <w:rsid w:val="00FB3F06"/>
    <w:rsid w:val="00FB3F23"/>
    <w:rsid w:val="00FB44FF"/>
    <w:rsid w:val="00FB4F5B"/>
    <w:rsid w:val="00FB536E"/>
    <w:rsid w:val="00FB563C"/>
    <w:rsid w:val="00FB5668"/>
    <w:rsid w:val="00FB5B0C"/>
    <w:rsid w:val="00FB5F6B"/>
    <w:rsid w:val="00FB5FEE"/>
    <w:rsid w:val="00FB71BC"/>
    <w:rsid w:val="00FB7D5D"/>
    <w:rsid w:val="00FC02EE"/>
    <w:rsid w:val="00FC0C76"/>
    <w:rsid w:val="00FC0D1D"/>
    <w:rsid w:val="00FC1129"/>
    <w:rsid w:val="00FC129D"/>
    <w:rsid w:val="00FC14C6"/>
    <w:rsid w:val="00FC1C86"/>
    <w:rsid w:val="00FC1D5F"/>
    <w:rsid w:val="00FC2074"/>
    <w:rsid w:val="00FC22F7"/>
    <w:rsid w:val="00FC24C1"/>
    <w:rsid w:val="00FC28E5"/>
    <w:rsid w:val="00FC2CDA"/>
    <w:rsid w:val="00FC2E4A"/>
    <w:rsid w:val="00FC3359"/>
    <w:rsid w:val="00FC352D"/>
    <w:rsid w:val="00FC35FF"/>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10EE"/>
    <w:rsid w:val="00FD1489"/>
    <w:rsid w:val="00FD1D2C"/>
    <w:rsid w:val="00FD1E5A"/>
    <w:rsid w:val="00FD1EF9"/>
    <w:rsid w:val="00FD2694"/>
    <w:rsid w:val="00FD3247"/>
    <w:rsid w:val="00FD339B"/>
    <w:rsid w:val="00FD3B46"/>
    <w:rsid w:val="00FD4B0B"/>
    <w:rsid w:val="00FD5BFD"/>
    <w:rsid w:val="00FD5DE1"/>
    <w:rsid w:val="00FD5F35"/>
    <w:rsid w:val="00FD6235"/>
    <w:rsid w:val="00FD6309"/>
    <w:rsid w:val="00FD6AB3"/>
    <w:rsid w:val="00FD6DA7"/>
    <w:rsid w:val="00FD6E8A"/>
    <w:rsid w:val="00FD7E85"/>
    <w:rsid w:val="00FE01DD"/>
    <w:rsid w:val="00FE06C9"/>
    <w:rsid w:val="00FE0B97"/>
    <w:rsid w:val="00FE1749"/>
    <w:rsid w:val="00FE1A3B"/>
    <w:rsid w:val="00FE251D"/>
    <w:rsid w:val="00FE2A0F"/>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C3A"/>
    <w:rsid w:val="00FF108F"/>
    <w:rsid w:val="00FF10E1"/>
    <w:rsid w:val="00FF19B0"/>
    <w:rsid w:val="00FF1D6F"/>
    <w:rsid w:val="00FF1E51"/>
    <w:rsid w:val="00FF20A4"/>
    <w:rsid w:val="00FF37BD"/>
    <w:rsid w:val="00FF384B"/>
    <w:rsid w:val="00FF3986"/>
    <w:rsid w:val="00FF4526"/>
    <w:rsid w:val="00FF46A7"/>
    <w:rsid w:val="00FF5254"/>
    <w:rsid w:val="00FF5A21"/>
    <w:rsid w:val="00FF5C12"/>
    <w:rsid w:val="00FF6392"/>
    <w:rsid w:val="00FF6735"/>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6005B"/>
  <w15:docId w15:val="{3E257A8D-D5AE-40D0-97C1-C3439205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33D5C"/>
    <w:rPr>
      <w:rFonts w:ascii="Calibri" w:hAnsi="Calibri"/>
      <w:sz w:val="22"/>
      <w:szCs w:val="22"/>
    </w:rPr>
  </w:style>
  <w:style w:type="paragraph" w:styleId="Nagwek1">
    <w:name w:val="heading 1"/>
    <w:basedOn w:val="Normalny"/>
    <w:next w:val="Normalny"/>
    <w:link w:val="Nagwek1Znak"/>
    <w:qFormat/>
    <w:rsid w:val="00A55415"/>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outlineLvl w:val="3"/>
    </w:pPr>
    <w:rPr>
      <w:sz w:val="24"/>
    </w:rPr>
  </w:style>
  <w:style w:type="paragraph" w:styleId="Nagwek5">
    <w:name w:val="heading 5"/>
    <w:basedOn w:val="Normalny"/>
    <w:next w:val="Normalny"/>
    <w:link w:val="Nagwek5Znak"/>
    <w:qFormat/>
    <w:rsid w:val="00A55415"/>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outlineLvl w:val="5"/>
    </w:pPr>
    <w:rPr>
      <w:rFonts w:ascii="Times New Roman" w:hAnsi="Times New Roman"/>
      <w:b/>
      <w:bCs/>
    </w:rPr>
  </w:style>
  <w:style w:type="paragraph" w:styleId="Nagwek7">
    <w:name w:val="heading 7"/>
    <w:basedOn w:val="Normalny"/>
    <w:next w:val="Normalny"/>
    <w:link w:val="Nagwek7Znak"/>
    <w:qFormat/>
    <w:rsid w:val="00A55415"/>
    <w:pPr>
      <w:keepNext/>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rPr>
      <w:rFonts w:ascii="Arial" w:eastAsia="MS Outlook" w:hAnsi="Arial"/>
      <w:szCs w:val="20"/>
    </w:rPr>
  </w:style>
  <w:style w:type="paragraph" w:styleId="Tekstpodstawowy">
    <w:name w:val="Body Text"/>
    <w:basedOn w:val="Normalny"/>
    <w:link w:val="TekstpodstawowyZnak"/>
    <w:rsid w:val="00A55415"/>
    <w:pPr>
      <w:jc w:val="center"/>
    </w:pPr>
    <w:rPr>
      <w:rFonts w:ascii="Times New Roman" w:hAnsi="Times New Roman"/>
      <w:sz w:val="28"/>
      <w:szCs w:val="24"/>
    </w:rPr>
  </w:style>
  <w:style w:type="paragraph" w:styleId="Tytu">
    <w:name w:val="Title"/>
    <w:basedOn w:val="Normalny"/>
    <w:link w:val="TytuZnak"/>
    <w:qFormat/>
    <w:rsid w:val="00A55415"/>
    <w:pPr>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rsid w:val="00A55415"/>
    <w:rPr>
      <w:rFonts w:ascii="Times New Roman" w:hAnsi="Times New Roman"/>
      <w:sz w:val="20"/>
      <w:szCs w:val="20"/>
    </w:rPr>
  </w:style>
  <w:style w:type="paragraph" w:styleId="Tekstpodstawowy3">
    <w:name w:val="Body Text 3"/>
    <w:basedOn w:val="Normalny"/>
    <w:link w:val="Tekstpodstawowy3Znak"/>
    <w:rsid w:val="00A55415"/>
    <w:pPr>
      <w:spacing w:after="120"/>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ind w:left="360" w:hanging="360"/>
    </w:pPr>
    <w:rPr>
      <w:rFonts w:ascii="Times New Roman" w:hAnsi="Times New Roman"/>
      <w:sz w:val="24"/>
      <w:szCs w:val="24"/>
    </w:rPr>
  </w:style>
  <w:style w:type="paragraph" w:styleId="Listapunktowana2">
    <w:name w:val="List Bullet 2"/>
    <w:basedOn w:val="Normalny"/>
    <w:rsid w:val="00A55415"/>
    <w:pPr>
      <w:tabs>
        <w:tab w:val="num" w:pos="643"/>
      </w:tabs>
      <w:ind w:left="643" w:hanging="360"/>
    </w:pPr>
    <w:rPr>
      <w:rFonts w:ascii="Times New Roman" w:hAnsi="Times New Roman"/>
      <w:sz w:val="24"/>
      <w:szCs w:val="24"/>
    </w:rPr>
  </w:style>
  <w:style w:type="paragraph" w:styleId="Listapunktowana4">
    <w:name w:val="List Bullet 4"/>
    <w:basedOn w:val="Normalny"/>
    <w:rsid w:val="00A55415"/>
    <w:pPr>
      <w:tabs>
        <w:tab w:val="num" w:pos="1209"/>
      </w:tabs>
      <w:ind w:left="1209" w:hanging="360"/>
    </w:pPr>
    <w:rPr>
      <w:rFonts w:ascii="Times New Roman" w:hAnsi="Times New Roman"/>
      <w:sz w:val="24"/>
      <w:szCs w:val="24"/>
    </w:rPr>
  </w:style>
  <w:style w:type="paragraph" w:styleId="Listapunktowana3">
    <w:name w:val="List Bullet 3"/>
    <w:basedOn w:val="Normalny"/>
    <w:rsid w:val="00A55415"/>
    <w:pPr>
      <w:tabs>
        <w:tab w:val="num" w:pos="926"/>
      </w:tabs>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line="379" w:lineRule="exact"/>
      <w:ind w:hanging="360"/>
      <w:jc w:val="both"/>
    </w:pPr>
    <w:rPr>
      <w:rFonts w:ascii="Arial" w:hAnsi="Arial"/>
      <w:sz w:val="24"/>
      <w:szCs w:val="24"/>
    </w:rPr>
  </w:style>
  <w:style w:type="paragraph" w:styleId="Lista-kontynuacja3">
    <w:name w:val="List Continue 3"/>
    <w:basedOn w:val="Normalny"/>
    <w:rsid w:val="00A55415"/>
    <w:pPr>
      <w:spacing w:after="120"/>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styleId="Nierozpoznanawzmianka">
    <w:name w:val="Unresolved Mention"/>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pPr>
    <w:rPr>
      <w:rFonts w:ascii="Times New Roman" w:hAnsi="Times New Roman"/>
      <w:sz w:val="24"/>
      <w:szCs w:val="24"/>
    </w:rPr>
  </w:style>
  <w:style w:type="paragraph" w:styleId="Wcicienormalne">
    <w:name w:val="Normal Indent"/>
    <w:basedOn w:val="Normalny"/>
    <w:rsid w:val="00B82E36"/>
    <w:pPr>
      <w:spacing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2"/>
      </w:numPr>
    </w:pPr>
  </w:style>
  <w:style w:type="character" w:styleId="UyteHipercze">
    <w:name w:val="FollowedHyperlink"/>
    <w:semiHidden/>
    <w:unhideWhenUsed/>
    <w:rsid w:val="00B82E36"/>
    <w:rPr>
      <w:color w:val="800080"/>
      <w:u w:val="single"/>
    </w:rPr>
  </w:style>
  <w:style w:type="character" w:customStyle="1" w:styleId="Nierozpoznanawzmianka2">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styleId="Tabelasiatki4akcent5">
    <w:name w:val="Grid Table 4 Accent 5"/>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siatki4akcent51">
    <w:name w:val="Tabela siatki 4 — akcent 51"/>
    <w:basedOn w:val="Standardowy"/>
    <w:uiPriority w:val="49"/>
    <w:rsid w:val="009E67F1"/>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oprawka">
    <w:name w:val="Revision"/>
    <w:hidden/>
    <w:uiPriority w:val="99"/>
    <w:semiHidden/>
    <w:rsid w:val="009E67F1"/>
    <w:rPr>
      <w:rFonts w:ascii="Calibri" w:hAnsi="Calibri"/>
      <w:sz w:val="22"/>
      <w:szCs w:val="22"/>
    </w:rPr>
  </w:style>
  <w:style w:type="character" w:customStyle="1" w:styleId="hgkelc">
    <w:name w:val="hgkelc"/>
    <w:basedOn w:val="Domylnaczcionkaakapitu"/>
    <w:rsid w:val="009E67F1"/>
  </w:style>
  <w:style w:type="table" w:customStyle="1" w:styleId="Tabela-Siatka1">
    <w:name w:val="Tabela - Siatka1"/>
    <w:basedOn w:val="Standardowy"/>
    <w:next w:val="Tabela-Siatka"/>
    <w:uiPriority w:val="59"/>
    <w:rsid w:val="009E6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39"/>
    <w:rsid w:val="009E67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798643276">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9E54-12EE-460B-A351-640B247C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1170</Words>
  <Characters>9470</Characters>
  <Application>Microsoft Office Word</Application>
  <DocSecurity>0</DocSecurity>
  <Lines>78</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Paweł Mężyk</cp:lastModifiedBy>
  <cp:revision>4</cp:revision>
  <cp:lastPrinted>2023-05-26T06:06:00Z</cp:lastPrinted>
  <dcterms:created xsi:type="dcterms:W3CDTF">2023-06-15T11:40:00Z</dcterms:created>
  <dcterms:modified xsi:type="dcterms:W3CDTF">2023-06-16T12:52:00Z</dcterms:modified>
</cp:coreProperties>
</file>