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6A" w:rsidRDefault="00F231A9" w:rsidP="0042496A">
      <w:pPr>
        <w:ind w:left="0" w:firstLine="0"/>
        <w:jc w:val="left"/>
        <w:rPr>
          <w:rFonts w:ascii="Arial Narrow" w:hAnsi="Arial Narrow"/>
          <w:b/>
          <w:sz w:val="22"/>
          <w:szCs w:val="22"/>
        </w:rPr>
      </w:pPr>
      <w:r>
        <w:rPr>
          <w:rFonts w:ascii="Arial Narrow" w:hAnsi="Arial Narrow"/>
          <w:b/>
          <w:noProof/>
          <w:sz w:val="22"/>
          <w:szCs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pt;margin-top:-24.1pt;width:27.7pt;height:26.75pt;z-index:-251658752;mso-wrap-distance-left:9.05pt;mso-wrap-distance-right:9.05pt" filled="t">
            <v:fill color2="black"/>
            <v:imagedata r:id="rId7" o:title=""/>
          </v:shape>
          <o:OLEObject Type="Embed" ProgID="Word.Picture.8" ShapeID="_x0000_s1026" DrawAspect="Content" ObjectID="_1678003569" r:id="rId8"/>
        </w:pict>
      </w:r>
    </w:p>
    <w:p w:rsidR="0042496A" w:rsidRPr="0018462D" w:rsidRDefault="0042496A" w:rsidP="0042496A">
      <w:pPr>
        <w:ind w:left="0" w:firstLine="0"/>
        <w:jc w:val="left"/>
        <w:rPr>
          <w:rFonts w:ascii="Arial Narrow" w:hAnsi="Arial Narrow"/>
          <w:sz w:val="22"/>
          <w:szCs w:val="22"/>
        </w:rPr>
      </w:pPr>
      <w:r w:rsidRPr="0018462D">
        <w:rPr>
          <w:rFonts w:ascii="Arial Narrow" w:hAnsi="Arial Narrow"/>
          <w:b/>
          <w:sz w:val="22"/>
          <w:szCs w:val="22"/>
        </w:rPr>
        <w:t>KOMENDANT WOJEWÓDZKI POLICJI</w:t>
      </w:r>
      <w:r w:rsidR="0018462D" w:rsidRPr="0018462D">
        <w:rPr>
          <w:rFonts w:ascii="Arial Narrow" w:hAnsi="Arial Narrow"/>
          <w:sz w:val="22"/>
          <w:szCs w:val="22"/>
        </w:rPr>
        <w:tab/>
      </w:r>
      <w:r w:rsidR="0018462D" w:rsidRPr="0018462D">
        <w:rPr>
          <w:rFonts w:ascii="Arial Narrow" w:hAnsi="Arial Narrow"/>
          <w:sz w:val="22"/>
          <w:szCs w:val="22"/>
        </w:rPr>
        <w:tab/>
      </w:r>
      <w:r w:rsidR="0018462D" w:rsidRPr="0018462D">
        <w:rPr>
          <w:rFonts w:ascii="Arial Narrow" w:hAnsi="Arial Narrow"/>
          <w:sz w:val="22"/>
          <w:szCs w:val="22"/>
        </w:rPr>
        <w:tab/>
      </w:r>
      <w:r w:rsidR="0018462D" w:rsidRPr="0018462D">
        <w:rPr>
          <w:rFonts w:ascii="Arial Narrow" w:hAnsi="Arial Narrow"/>
          <w:sz w:val="22"/>
          <w:szCs w:val="22"/>
        </w:rPr>
        <w:tab/>
      </w:r>
      <w:r w:rsidR="0018462D">
        <w:rPr>
          <w:rFonts w:ascii="Arial Narrow" w:hAnsi="Arial Narrow"/>
          <w:sz w:val="22"/>
          <w:szCs w:val="22"/>
        </w:rPr>
        <w:t xml:space="preserve">               </w:t>
      </w:r>
      <w:r w:rsidR="00AD5283">
        <w:rPr>
          <w:rFonts w:ascii="Arial Narrow" w:hAnsi="Arial Narrow"/>
          <w:sz w:val="22"/>
          <w:szCs w:val="22"/>
        </w:rPr>
        <w:tab/>
        <w:t xml:space="preserve">        Poznań,  23</w:t>
      </w:r>
      <w:r w:rsidR="00A82570">
        <w:rPr>
          <w:rFonts w:ascii="Arial Narrow" w:hAnsi="Arial Narrow"/>
          <w:sz w:val="22"/>
          <w:szCs w:val="22"/>
        </w:rPr>
        <w:t xml:space="preserve"> marca 2021 roku</w:t>
      </w:r>
    </w:p>
    <w:p w:rsidR="0042496A" w:rsidRPr="0018462D" w:rsidRDefault="0018462D" w:rsidP="0042496A">
      <w:pPr>
        <w:ind w:left="0" w:firstLine="0"/>
        <w:jc w:val="left"/>
        <w:rPr>
          <w:rFonts w:ascii="Arial Narrow" w:hAnsi="Arial Narrow" w:cs="Book Antiqua"/>
          <w:b/>
          <w:sz w:val="22"/>
          <w:szCs w:val="22"/>
        </w:rPr>
      </w:pPr>
      <w:r w:rsidRPr="0018462D">
        <w:rPr>
          <w:rFonts w:ascii="Arial Narrow" w:hAnsi="Arial Narrow"/>
          <w:b/>
          <w:sz w:val="22"/>
          <w:szCs w:val="22"/>
        </w:rPr>
        <w:t xml:space="preserve">               </w:t>
      </w:r>
      <w:r w:rsidR="0042496A" w:rsidRPr="0018462D">
        <w:rPr>
          <w:rFonts w:ascii="Arial Narrow" w:hAnsi="Arial Narrow"/>
          <w:b/>
          <w:sz w:val="22"/>
          <w:szCs w:val="22"/>
        </w:rPr>
        <w:t xml:space="preserve"> </w:t>
      </w:r>
      <w:r>
        <w:rPr>
          <w:rFonts w:ascii="Arial Narrow" w:hAnsi="Arial Narrow"/>
          <w:b/>
          <w:sz w:val="22"/>
          <w:szCs w:val="22"/>
        </w:rPr>
        <w:t xml:space="preserve">   </w:t>
      </w:r>
      <w:r w:rsidR="0042496A" w:rsidRPr="0018462D">
        <w:rPr>
          <w:rFonts w:ascii="Arial Narrow" w:hAnsi="Arial Narrow"/>
          <w:b/>
          <w:sz w:val="22"/>
          <w:szCs w:val="22"/>
        </w:rPr>
        <w:t>W POZNANIU</w:t>
      </w:r>
    </w:p>
    <w:p w:rsidR="003921B1" w:rsidRDefault="003921B1"/>
    <w:p w:rsidR="0018462D" w:rsidRDefault="0018462D"/>
    <w:p w:rsidR="0018462D" w:rsidRDefault="0018462D"/>
    <w:p w:rsidR="0018462D" w:rsidRDefault="0018462D"/>
    <w:p w:rsidR="0018462D" w:rsidRPr="0018462D" w:rsidRDefault="0018462D" w:rsidP="0018462D">
      <w:pPr>
        <w:spacing w:line="276" w:lineRule="auto"/>
        <w:jc w:val="center"/>
        <w:rPr>
          <w:rFonts w:ascii="Arial Narrow" w:hAnsi="Arial Narrow" w:cs="Tahoma"/>
          <w:sz w:val="22"/>
          <w:szCs w:val="22"/>
        </w:rPr>
      </w:pPr>
      <w:r w:rsidRPr="0018462D">
        <w:rPr>
          <w:rFonts w:ascii="Arial Narrow" w:hAnsi="Arial Narrow" w:cs="Tahoma"/>
          <w:b/>
          <w:sz w:val="22"/>
          <w:szCs w:val="22"/>
        </w:rPr>
        <w:t xml:space="preserve">Specyfikacja Warunków Zamówienia </w:t>
      </w:r>
    </w:p>
    <w:p w:rsidR="0018462D" w:rsidRPr="0018462D" w:rsidRDefault="0018462D" w:rsidP="0018462D">
      <w:pPr>
        <w:spacing w:line="276" w:lineRule="auto"/>
        <w:jc w:val="center"/>
        <w:rPr>
          <w:rFonts w:ascii="Arial Narrow" w:hAnsi="Arial Narrow" w:cs="Tahoma"/>
          <w:b/>
          <w:sz w:val="22"/>
          <w:szCs w:val="22"/>
        </w:rPr>
      </w:pPr>
      <w:r w:rsidRPr="0018462D">
        <w:rPr>
          <w:rFonts w:ascii="Arial Narrow" w:hAnsi="Arial Narrow" w:cs="Tahoma"/>
          <w:sz w:val="22"/>
          <w:szCs w:val="22"/>
        </w:rPr>
        <w:t>zwana dalej</w:t>
      </w:r>
      <w:r w:rsidRPr="0018462D">
        <w:rPr>
          <w:rFonts w:ascii="Arial Narrow" w:hAnsi="Arial Narrow" w:cs="Tahoma"/>
          <w:b/>
          <w:sz w:val="22"/>
          <w:szCs w:val="22"/>
        </w:rPr>
        <w:t xml:space="preserve"> (SWZ)</w:t>
      </w:r>
    </w:p>
    <w:p w:rsidR="0018462D" w:rsidRPr="0018462D" w:rsidRDefault="0018462D" w:rsidP="0018462D">
      <w:pPr>
        <w:spacing w:line="276" w:lineRule="auto"/>
        <w:jc w:val="center"/>
        <w:rPr>
          <w:rFonts w:ascii="Arial Narrow" w:hAnsi="Arial Narrow" w:cs="Tahoma"/>
          <w:b/>
          <w:sz w:val="22"/>
          <w:szCs w:val="22"/>
        </w:rPr>
      </w:pPr>
    </w:p>
    <w:p w:rsidR="0018462D" w:rsidRPr="0018462D" w:rsidRDefault="0018462D" w:rsidP="0018462D">
      <w:pPr>
        <w:spacing w:line="276" w:lineRule="auto"/>
        <w:ind w:left="0" w:firstLine="0"/>
        <w:jc w:val="center"/>
        <w:rPr>
          <w:rFonts w:ascii="Arial Narrow" w:hAnsi="Arial Narrow" w:cs="Tahoma"/>
          <w:b/>
          <w:sz w:val="22"/>
          <w:szCs w:val="22"/>
        </w:rPr>
      </w:pPr>
    </w:p>
    <w:p w:rsidR="0018462D" w:rsidRPr="0018462D" w:rsidRDefault="0018462D" w:rsidP="0018462D">
      <w:pPr>
        <w:spacing w:line="276" w:lineRule="auto"/>
        <w:ind w:left="0" w:firstLine="0"/>
        <w:jc w:val="center"/>
        <w:rPr>
          <w:rFonts w:ascii="Arial Narrow" w:hAnsi="Arial Narrow" w:cs="Tahoma"/>
          <w:b/>
          <w:sz w:val="22"/>
          <w:szCs w:val="22"/>
        </w:rPr>
      </w:pPr>
    </w:p>
    <w:p w:rsidR="0018462D" w:rsidRPr="00024FE3" w:rsidRDefault="0018462D" w:rsidP="0018462D">
      <w:pPr>
        <w:jc w:val="center"/>
        <w:rPr>
          <w:rFonts w:ascii="Arial Narrow" w:hAnsi="Arial Narrow" w:cs="Arial"/>
          <w:sz w:val="22"/>
          <w:szCs w:val="22"/>
        </w:rPr>
      </w:pPr>
      <w:r w:rsidRPr="00024FE3">
        <w:rPr>
          <w:rFonts w:ascii="Arial Narrow" w:hAnsi="Arial Narrow" w:cs="Arial"/>
          <w:sz w:val="22"/>
          <w:szCs w:val="22"/>
        </w:rPr>
        <w:t>Postępowanie o udzielnie zamówienia publicznego</w:t>
      </w:r>
    </w:p>
    <w:p w:rsidR="0018462D" w:rsidRDefault="0018462D" w:rsidP="0018462D">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 xml:space="preserve">mniejszej niż progi unijne, nie przekraczającej wyrażonej  w złotych równowartości kwoty </w:t>
      </w:r>
      <w:r w:rsidR="00A82570">
        <w:rPr>
          <w:rFonts w:ascii="Arial Narrow" w:hAnsi="Arial Narrow" w:cs="Arial"/>
          <w:sz w:val="22"/>
          <w:szCs w:val="22"/>
        </w:rPr>
        <w:t>139 000 euro</w:t>
      </w:r>
    </w:p>
    <w:p w:rsidR="0018462D" w:rsidRPr="0018462D" w:rsidRDefault="0018462D" w:rsidP="0018462D">
      <w:pPr>
        <w:spacing w:line="276" w:lineRule="auto"/>
        <w:jc w:val="center"/>
        <w:rPr>
          <w:rFonts w:ascii="Arial Narrow" w:hAnsi="Arial Narrow"/>
          <w:sz w:val="22"/>
          <w:szCs w:val="22"/>
        </w:rPr>
      </w:pPr>
    </w:p>
    <w:p w:rsidR="00A82570" w:rsidRDefault="00A82570" w:rsidP="00A82570">
      <w:pPr>
        <w:spacing w:line="276" w:lineRule="auto"/>
        <w:ind w:left="0" w:firstLine="0"/>
        <w:jc w:val="center"/>
        <w:rPr>
          <w:rFonts w:ascii="Arial Narrow" w:hAnsi="Arial Narrow"/>
          <w:b/>
          <w:sz w:val="22"/>
          <w:szCs w:val="22"/>
        </w:rPr>
      </w:pPr>
      <w:r>
        <w:rPr>
          <w:rFonts w:ascii="Arial Narrow" w:hAnsi="Arial Narrow"/>
          <w:b/>
          <w:sz w:val="22"/>
          <w:szCs w:val="22"/>
        </w:rPr>
        <w:t xml:space="preserve">na </w:t>
      </w:r>
      <w:r w:rsidRPr="0018462D">
        <w:rPr>
          <w:rFonts w:ascii="Arial Narrow" w:hAnsi="Arial Narrow"/>
          <w:b/>
          <w:sz w:val="22"/>
          <w:szCs w:val="22"/>
        </w:rPr>
        <w:t>d</w:t>
      </w:r>
      <w:r>
        <w:rPr>
          <w:rFonts w:ascii="Arial Narrow" w:hAnsi="Arial Narrow"/>
          <w:b/>
          <w:sz w:val="22"/>
          <w:szCs w:val="22"/>
        </w:rPr>
        <w:t>ostawy</w:t>
      </w:r>
      <w:r w:rsidRPr="0018462D">
        <w:rPr>
          <w:rFonts w:ascii="Arial Narrow" w:hAnsi="Arial Narrow"/>
          <w:b/>
          <w:sz w:val="22"/>
          <w:szCs w:val="22"/>
        </w:rPr>
        <w:t xml:space="preserve"> druków</w:t>
      </w:r>
    </w:p>
    <w:p w:rsidR="00A82570" w:rsidRPr="0018462D" w:rsidRDefault="00A82570" w:rsidP="00A82570">
      <w:pPr>
        <w:spacing w:line="276" w:lineRule="auto"/>
        <w:ind w:left="0" w:firstLine="0"/>
        <w:jc w:val="center"/>
        <w:rPr>
          <w:rFonts w:ascii="Arial Narrow" w:hAnsi="Arial Narrow"/>
          <w:b/>
          <w:sz w:val="22"/>
          <w:szCs w:val="22"/>
        </w:rPr>
      </w:pPr>
      <w:r>
        <w:rPr>
          <w:rFonts w:ascii="Arial Narrow" w:hAnsi="Arial Narrow"/>
          <w:b/>
          <w:sz w:val="22"/>
          <w:szCs w:val="22"/>
        </w:rPr>
        <w:t>nr sprawy ZZP.2380.4.2021</w:t>
      </w:r>
    </w:p>
    <w:p w:rsidR="00E31769" w:rsidRPr="002B466B" w:rsidRDefault="00E31769" w:rsidP="00E31769">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9" w:history="1">
        <w:r w:rsidRPr="002B466B">
          <w:rPr>
            <w:rStyle w:val="Hipercze"/>
            <w:rFonts w:ascii="Arial Narrow" w:hAnsi="Arial Narrow" w:cs="Tahoma"/>
            <w:b/>
            <w:sz w:val="22"/>
            <w:szCs w:val="22"/>
          </w:rPr>
          <w:t>www.platformazakupowa.pl</w:t>
        </w:r>
      </w:hyperlink>
    </w:p>
    <w:p w:rsidR="00A82570" w:rsidRPr="0018462D" w:rsidRDefault="00A82570" w:rsidP="00A82570">
      <w:pPr>
        <w:spacing w:line="276" w:lineRule="auto"/>
        <w:jc w:val="center"/>
        <w:rPr>
          <w:rFonts w:ascii="Arial Narrow" w:hAnsi="Arial Narrow"/>
          <w:sz w:val="22"/>
          <w:szCs w:val="22"/>
        </w:rPr>
      </w:pPr>
    </w:p>
    <w:p w:rsidR="0018462D" w:rsidRDefault="0018462D" w:rsidP="0018462D">
      <w:pPr>
        <w:spacing w:line="276" w:lineRule="auto"/>
        <w:ind w:left="0" w:firstLine="0"/>
        <w:rPr>
          <w:rFonts w:cs="Tahoma"/>
          <w:b/>
        </w:rPr>
      </w:pPr>
    </w:p>
    <w:tbl>
      <w:tblPr>
        <w:tblW w:w="0" w:type="auto"/>
        <w:jc w:val="center"/>
        <w:tblInd w:w="28" w:type="dxa"/>
        <w:tblLayout w:type="fixed"/>
        <w:tblCellMar>
          <w:left w:w="28" w:type="dxa"/>
          <w:right w:w="28" w:type="dxa"/>
        </w:tblCellMar>
        <w:tblLook w:val="0000"/>
      </w:tblPr>
      <w:tblGrid>
        <w:gridCol w:w="3475"/>
        <w:gridCol w:w="5598"/>
      </w:tblGrid>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Zamawiającym jest:</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Komenda Wojewódzka Policji w Poznaniu</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Adres:</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60-844  Poznań, ul. Jana Kochanowskiego 2A</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Adres URL:</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www.wielkopolska.policja.gov.pl</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sz w:val="22"/>
                <w:szCs w:val="22"/>
              </w:rPr>
            </w:pPr>
            <w:r w:rsidRPr="0018462D">
              <w:rPr>
                <w:rFonts w:ascii="Arial Narrow" w:hAnsi="Arial Narrow" w:cs="Tahoma"/>
                <w:sz w:val="22"/>
                <w:szCs w:val="22"/>
              </w:rPr>
              <w:t>Adres e-mail:</w:t>
            </w:r>
          </w:p>
        </w:tc>
        <w:tc>
          <w:tcPr>
            <w:tcW w:w="5598" w:type="dxa"/>
            <w:shd w:val="clear" w:color="auto" w:fill="auto"/>
            <w:vAlign w:val="center"/>
          </w:tcPr>
          <w:p w:rsidR="0018462D" w:rsidRPr="0018462D" w:rsidRDefault="00F231A9" w:rsidP="00EF47DE">
            <w:pPr>
              <w:spacing w:line="276" w:lineRule="auto"/>
              <w:rPr>
                <w:rFonts w:ascii="Arial Narrow" w:hAnsi="Arial Narrow"/>
                <w:sz w:val="22"/>
                <w:szCs w:val="22"/>
              </w:rPr>
            </w:pPr>
            <w:hyperlink r:id="rId10" w:history="1">
              <w:r w:rsidR="0018462D" w:rsidRPr="0018462D">
                <w:rPr>
                  <w:rStyle w:val="Hipercze"/>
                  <w:rFonts w:ascii="Arial Narrow" w:hAnsi="Arial Narrow"/>
                  <w:sz w:val="22"/>
                  <w:szCs w:val="22"/>
                </w:rPr>
                <w:t>przetargi@po.policja.gov.pl</w:t>
              </w:r>
            </w:hyperlink>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Godziny urzędowania</w:t>
            </w:r>
            <w:r w:rsidRPr="0018462D">
              <w:rPr>
                <w:rFonts w:ascii="Arial Narrow" w:hAnsi="Arial Narrow" w:cs="Arial"/>
                <w:sz w:val="22"/>
                <w:szCs w:val="22"/>
              </w:rPr>
              <w:t>:</w:t>
            </w:r>
          </w:p>
        </w:tc>
        <w:tc>
          <w:tcPr>
            <w:tcW w:w="5598" w:type="dxa"/>
            <w:shd w:val="clear" w:color="auto" w:fill="auto"/>
            <w:vAlign w:val="center"/>
          </w:tcPr>
          <w:p w:rsidR="0018462D" w:rsidRPr="0018462D" w:rsidRDefault="0018462D" w:rsidP="00EF47DE">
            <w:pPr>
              <w:spacing w:line="276" w:lineRule="auto"/>
              <w:rPr>
                <w:rFonts w:ascii="Arial Narrow" w:hAnsi="Arial Narrow"/>
                <w:sz w:val="22"/>
                <w:szCs w:val="22"/>
              </w:rPr>
            </w:pPr>
            <w:r w:rsidRPr="0018462D">
              <w:rPr>
                <w:rFonts w:ascii="Arial Narrow" w:hAnsi="Arial Narrow"/>
                <w:b/>
                <w:sz w:val="22"/>
                <w:szCs w:val="22"/>
              </w:rPr>
              <w:t>7:30 - 15:30</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5598" w:type="dxa"/>
            <w:shd w:val="clear" w:color="auto" w:fill="auto"/>
            <w:vAlign w:val="center"/>
          </w:tcPr>
          <w:p w:rsidR="0018462D" w:rsidRPr="0018462D" w:rsidRDefault="009E2BB2" w:rsidP="009E2BB2">
            <w:pPr>
              <w:spacing w:line="276" w:lineRule="auto"/>
              <w:rPr>
                <w:rFonts w:ascii="Arial Narrow" w:hAnsi="Arial Narrow"/>
                <w:sz w:val="22"/>
                <w:szCs w:val="22"/>
              </w:rPr>
            </w:pPr>
            <w:r>
              <w:rPr>
                <w:rFonts w:ascii="Arial Narrow" w:hAnsi="Arial Narrow"/>
                <w:b/>
                <w:sz w:val="22"/>
                <w:szCs w:val="22"/>
              </w:rPr>
              <w:t xml:space="preserve"> 47 77 1</w:t>
            </w:r>
            <w:r w:rsidR="0018462D" w:rsidRPr="0018462D">
              <w:rPr>
                <w:rFonts w:ascii="Arial Narrow" w:hAnsi="Arial Narrow"/>
                <w:b/>
                <w:sz w:val="22"/>
                <w:szCs w:val="22"/>
              </w:rPr>
              <w:t>27 43</w:t>
            </w:r>
          </w:p>
        </w:tc>
      </w:tr>
      <w:tr w:rsidR="0018462D" w:rsidRPr="0018462D" w:rsidTr="00EF47DE">
        <w:trPr>
          <w:trHeight w:val="283"/>
          <w:jc w:val="center"/>
        </w:trPr>
        <w:tc>
          <w:tcPr>
            <w:tcW w:w="3475"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proofErr w:type="spellStart"/>
            <w:r w:rsidRPr="0018462D">
              <w:rPr>
                <w:rFonts w:ascii="Arial Narrow" w:hAnsi="Arial Narrow" w:cs="Tahoma"/>
                <w:sz w:val="22"/>
                <w:szCs w:val="22"/>
              </w:rPr>
              <w:t>Fax</w:t>
            </w:r>
            <w:proofErr w:type="spellEnd"/>
            <w:r w:rsidRPr="0018462D">
              <w:rPr>
                <w:rFonts w:ascii="Arial Narrow" w:hAnsi="Arial Narrow" w:cs="Tahoma"/>
                <w:sz w:val="22"/>
                <w:szCs w:val="22"/>
              </w:rPr>
              <w:t>:</w:t>
            </w:r>
          </w:p>
        </w:tc>
        <w:tc>
          <w:tcPr>
            <w:tcW w:w="5598" w:type="dxa"/>
            <w:shd w:val="clear" w:color="auto" w:fill="auto"/>
            <w:vAlign w:val="center"/>
          </w:tcPr>
          <w:p w:rsidR="0018462D" w:rsidRPr="0018462D" w:rsidRDefault="009E2BB2" w:rsidP="00EF47DE">
            <w:pPr>
              <w:spacing w:line="276" w:lineRule="auto"/>
              <w:rPr>
                <w:rFonts w:ascii="Arial Narrow" w:hAnsi="Arial Narrow"/>
                <w:sz w:val="22"/>
                <w:szCs w:val="22"/>
              </w:rPr>
            </w:pPr>
            <w:r>
              <w:rPr>
                <w:rFonts w:ascii="Arial Narrow" w:hAnsi="Arial Narrow"/>
                <w:b/>
                <w:sz w:val="22"/>
                <w:szCs w:val="22"/>
              </w:rPr>
              <w:t xml:space="preserve"> 47 77 1</w:t>
            </w:r>
            <w:r w:rsidR="0018462D" w:rsidRPr="0018462D">
              <w:rPr>
                <w:rFonts w:ascii="Arial Narrow" w:hAnsi="Arial Narrow"/>
                <w:b/>
                <w:sz w:val="22"/>
                <w:szCs w:val="22"/>
              </w:rPr>
              <w:t>27 44</w:t>
            </w:r>
          </w:p>
        </w:tc>
      </w:tr>
    </w:tbl>
    <w:p w:rsidR="0018462D" w:rsidRPr="0018462D" w:rsidRDefault="0018462D" w:rsidP="0018462D">
      <w:pPr>
        <w:tabs>
          <w:tab w:val="left" w:pos="360"/>
        </w:tabs>
        <w:spacing w:line="276" w:lineRule="auto"/>
        <w:rPr>
          <w:rFonts w:ascii="Arial Narrow" w:hAnsi="Arial Narrow"/>
          <w:sz w:val="22"/>
          <w:szCs w:val="22"/>
        </w:rPr>
      </w:pPr>
    </w:p>
    <w:p w:rsidR="0018462D" w:rsidRPr="0018462D" w:rsidRDefault="0018462D" w:rsidP="0018462D">
      <w:pPr>
        <w:tabs>
          <w:tab w:val="left" w:pos="360"/>
        </w:tabs>
        <w:spacing w:line="276" w:lineRule="auto"/>
        <w:ind w:left="709"/>
        <w:rPr>
          <w:rFonts w:ascii="Arial Narrow" w:hAnsi="Arial Narrow" w:cs="Tahoma"/>
          <w:sz w:val="22"/>
          <w:szCs w:val="22"/>
        </w:rPr>
      </w:pPr>
      <w:r w:rsidRPr="0018462D">
        <w:rPr>
          <w:rFonts w:ascii="Arial Narrow" w:hAnsi="Arial Narrow" w:cs="Tahoma"/>
          <w:sz w:val="22"/>
          <w:szCs w:val="22"/>
        </w:rPr>
        <w:t xml:space="preserve">     Osoby upoważnione ze strony Zamawiającego do kontaktów z Wykonawcami:</w:t>
      </w:r>
    </w:p>
    <w:p w:rsidR="0018462D" w:rsidRPr="0018462D" w:rsidRDefault="0018462D" w:rsidP="0018462D">
      <w:pPr>
        <w:tabs>
          <w:tab w:val="left" w:pos="360"/>
        </w:tabs>
        <w:spacing w:line="276" w:lineRule="auto"/>
        <w:rPr>
          <w:rFonts w:ascii="Arial Narrow" w:hAnsi="Arial Narrow" w:cs="Tahoma"/>
          <w:sz w:val="22"/>
          <w:szCs w:val="22"/>
        </w:rPr>
      </w:pPr>
    </w:p>
    <w:tbl>
      <w:tblPr>
        <w:tblW w:w="0" w:type="auto"/>
        <w:jc w:val="center"/>
        <w:tblInd w:w="28" w:type="dxa"/>
        <w:tblLayout w:type="fixed"/>
        <w:tblCellMar>
          <w:left w:w="28" w:type="dxa"/>
          <w:right w:w="28" w:type="dxa"/>
        </w:tblCellMar>
        <w:tblLook w:val="0000"/>
      </w:tblPr>
      <w:tblGrid>
        <w:gridCol w:w="3477"/>
        <w:gridCol w:w="2977"/>
        <w:gridCol w:w="850"/>
        <w:gridCol w:w="1632"/>
      </w:tblGrid>
      <w:tr w:rsidR="0018462D" w:rsidRPr="0018462D" w:rsidTr="00EF47DE">
        <w:trPr>
          <w:trHeight w:val="283"/>
          <w:jc w:val="center"/>
        </w:trPr>
        <w:tc>
          <w:tcPr>
            <w:tcW w:w="3477"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w sprawach procedury:</w:t>
            </w:r>
          </w:p>
        </w:tc>
        <w:tc>
          <w:tcPr>
            <w:tcW w:w="2977" w:type="dxa"/>
            <w:shd w:val="clear" w:color="auto" w:fill="auto"/>
            <w:vAlign w:val="center"/>
          </w:tcPr>
          <w:p w:rsidR="0018462D" w:rsidRPr="0018462D" w:rsidRDefault="0018462D" w:rsidP="00EF47DE">
            <w:pPr>
              <w:spacing w:line="276" w:lineRule="auto"/>
              <w:jc w:val="left"/>
              <w:rPr>
                <w:rFonts w:ascii="Arial Narrow" w:hAnsi="Arial Narrow" w:cs="Tahoma"/>
                <w:sz w:val="22"/>
                <w:szCs w:val="22"/>
              </w:rPr>
            </w:pPr>
            <w:r w:rsidRPr="0018462D">
              <w:rPr>
                <w:rFonts w:ascii="Arial Narrow" w:hAnsi="Arial Narrow"/>
                <w:b/>
                <w:sz w:val="22"/>
                <w:szCs w:val="22"/>
              </w:rPr>
              <w:t>Grażyna Miłoszewska</w:t>
            </w:r>
          </w:p>
        </w:tc>
        <w:tc>
          <w:tcPr>
            <w:tcW w:w="850"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1632" w:type="dxa"/>
            <w:shd w:val="clear" w:color="auto" w:fill="auto"/>
            <w:vAlign w:val="center"/>
          </w:tcPr>
          <w:p w:rsidR="0018462D" w:rsidRPr="0018462D" w:rsidRDefault="0018462D" w:rsidP="00EF47DE">
            <w:pPr>
              <w:spacing w:line="276" w:lineRule="auto"/>
              <w:jc w:val="left"/>
              <w:rPr>
                <w:rFonts w:ascii="Arial Narrow" w:hAnsi="Arial Narrow"/>
                <w:sz w:val="22"/>
                <w:szCs w:val="22"/>
              </w:rPr>
            </w:pPr>
            <w:r>
              <w:rPr>
                <w:rFonts w:ascii="Arial Narrow" w:hAnsi="Arial Narrow"/>
                <w:b/>
                <w:sz w:val="22"/>
                <w:szCs w:val="22"/>
              </w:rPr>
              <w:t>47 77  1</w:t>
            </w:r>
            <w:r w:rsidRPr="0018462D">
              <w:rPr>
                <w:rFonts w:ascii="Arial Narrow" w:hAnsi="Arial Narrow"/>
                <w:b/>
                <w:sz w:val="22"/>
                <w:szCs w:val="22"/>
              </w:rPr>
              <w:t xml:space="preserve">27 </w:t>
            </w:r>
            <w:r>
              <w:rPr>
                <w:rFonts w:ascii="Arial Narrow" w:hAnsi="Arial Narrow"/>
                <w:b/>
                <w:sz w:val="22"/>
                <w:szCs w:val="22"/>
              </w:rPr>
              <w:t xml:space="preserve"> </w:t>
            </w:r>
            <w:r w:rsidRPr="0018462D">
              <w:rPr>
                <w:rFonts w:ascii="Arial Narrow" w:hAnsi="Arial Narrow"/>
                <w:b/>
                <w:sz w:val="22"/>
                <w:szCs w:val="22"/>
              </w:rPr>
              <w:t>45</w:t>
            </w:r>
          </w:p>
        </w:tc>
      </w:tr>
      <w:tr w:rsidR="0018462D" w:rsidRPr="0018462D" w:rsidTr="00EF47DE">
        <w:trPr>
          <w:trHeight w:val="283"/>
          <w:jc w:val="center"/>
        </w:trPr>
        <w:tc>
          <w:tcPr>
            <w:tcW w:w="3477" w:type="dxa"/>
            <w:shd w:val="clear" w:color="auto" w:fill="auto"/>
            <w:vAlign w:val="center"/>
          </w:tcPr>
          <w:p w:rsidR="0018462D" w:rsidRPr="0018462D" w:rsidRDefault="0018462D" w:rsidP="00EF47DE">
            <w:pPr>
              <w:snapToGrid w:val="0"/>
              <w:spacing w:line="276" w:lineRule="auto"/>
              <w:jc w:val="right"/>
              <w:rPr>
                <w:rFonts w:ascii="Arial Narrow" w:hAnsi="Arial Narrow"/>
                <w:sz w:val="22"/>
                <w:szCs w:val="22"/>
              </w:rPr>
            </w:pPr>
          </w:p>
        </w:tc>
        <w:tc>
          <w:tcPr>
            <w:tcW w:w="5459" w:type="dxa"/>
            <w:gridSpan w:val="3"/>
            <w:shd w:val="clear" w:color="auto" w:fill="auto"/>
          </w:tcPr>
          <w:p w:rsidR="0018462D" w:rsidRPr="0018462D" w:rsidRDefault="0018462D" w:rsidP="00EF47DE">
            <w:pPr>
              <w:snapToGrid w:val="0"/>
              <w:spacing w:line="276" w:lineRule="auto"/>
              <w:rPr>
                <w:rFonts w:ascii="Arial Narrow" w:hAnsi="Arial Narrow"/>
                <w:sz w:val="22"/>
                <w:szCs w:val="22"/>
              </w:rPr>
            </w:pPr>
          </w:p>
        </w:tc>
      </w:tr>
      <w:tr w:rsidR="0018462D" w:rsidRPr="0018462D" w:rsidTr="00EF47DE">
        <w:trPr>
          <w:trHeight w:val="283"/>
          <w:jc w:val="center"/>
        </w:trPr>
        <w:tc>
          <w:tcPr>
            <w:tcW w:w="3477" w:type="dxa"/>
            <w:shd w:val="clear" w:color="auto" w:fill="auto"/>
            <w:vAlign w:val="center"/>
          </w:tcPr>
          <w:p w:rsidR="0018462D" w:rsidRPr="0018462D" w:rsidRDefault="0018462D" w:rsidP="00EF47DE">
            <w:pPr>
              <w:spacing w:line="276" w:lineRule="auto"/>
              <w:jc w:val="right"/>
              <w:rPr>
                <w:rFonts w:ascii="Arial Narrow" w:hAnsi="Arial Narrow"/>
                <w:b/>
                <w:sz w:val="22"/>
                <w:szCs w:val="22"/>
              </w:rPr>
            </w:pPr>
            <w:r w:rsidRPr="0018462D">
              <w:rPr>
                <w:rFonts w:ascii="Arial Narrow" w:hAnsi="Arial Narrow" w:cs="Tahoma"/>
                <w:sz w:val="22"/>
                <w:szCs w:val="22"/>
              </w:rPr>
              <w:t>w zakresie przedmiotu zamówienia:</w:t>
            </w:r>
          </w:p>
        </w:tc>
        <w:tc>
          <w:tcPr>
            <w:tcW w:w="2977" w:type="dxa"/>
            <w:shd w:val="clear" w:color="auto" w:fill="auto"/>
            <w:vAlign w:val="center"/>
          </w:tcPr>
          <w:p w:rsidR="0018462D" w:rsidRPr="0018462D" w:rsidRDefault="0018462D" w:rsidP="00EF47DE">
            <w:pPr>
              <w:spacing w:line="276" w:lineRule="auto"/>
              <w:jc w:val="left"/>
              <w:rPr>
                <w:rFonts w:ascii="Arial Narrow" w:hAnsi="Arial Narrow" w:cs="Tahoma"/>
                <w:sz w:val="22"/>
                <w:szCs w:val="22"/>
              </w:rPr>
            </w:pPr>
            <w:r w:rsidRPr="0018462D">
              <w:rPr>
                <w:rFonts w:ascii="Arial Narrow" w:hAnsi="Arial Narrow"/>
                <w:b/>
                <w:sz w:val="22"/>
                <w:szCs w:val="22"/>
              </w:rPr>
              <w:t>Anita Stasiak</w:t>
            </w:r>
          </w:p>
        </w:tc>
        <w:tc>
          <w:tcPr>
            <w:tcW w:w="850" w:type="dxa"/>
            <w:shd w:val="clear" w:color="auto" w:fill="auto"/>
            <w:vAlign w:val="center"/>
          </w:tcPr>
          <w:p w:rsidR="0018462D" w:rsidRPr="0018462D" w:rsidRDefault="0018462D" w:rsidP="00EF47DE">
            <w:pPr>
              <w:spacing w:line="276" w:lineRule="auto"/>
              <w:ind w:left="0" w:firstLine="0"/>
              <w:jc w:val="right"/>
              <w:rPr>
                <w:rFonts w:ascii="Arial Narrow" w:hAnsi="Arial Narrow"/>
                <w:b/>
                <w:sz w:val="22"/>
                <w:szCs w:val="22"/>
              </w:rPr>
            </w:pPr>
            <w:r w:rsidRPr="0018462D">
              <w:rPr>
                <w:rFonts w:ascii="Arial Narrow" w:hAnsi="Arial Narrow" w:cs="Tahoma"/>
                <w:sz w:val="22"/>
                <w:szCs w:val="22"/>
              </w:rPr>
              <w:t>telefon:</w:t>
            </w:r>
          </w:p>
        </w:tc>
        <w:tc>
          <w:tcPr>
            <w:tcW w:w="1632" w:type="dxa"/>
            <w:shd w:val="clear" w:color="auto" w:fill="auto"/>
            <w:vAlign w:val="center"/>
          </w:tcPr>
          <w:p w:rsidR="0018462D" w:rsidRPr="0018462D" w:rsidRDefault="0018462D" w:rsidP="00EF47DE">
            <w:pPr>
              <w:spacing w:line="276" w:lineRule="auto"/>
              <w:jc w:val="left"/>
              <w:rPr>
                <w:rFonts w:ascii="Arial Narrow" w:hAnsi="Arial Narrow"/>
                <w:sz w:val="22"/>
                <w:szCs w:val="22"/>
              </w:rPr>
            </w:pPr>
            <w:r>
              <w:rPr>
                <w:rFonts w:ascii="Arial Narrow" w:hAnsi="Arial Narrow"/>
                <w:b/>
                <w:sz w:val="22"/>
                <w:szCs w:val="22"/>
              </w:rPr>
              <w:t>47 77  1</w:t>
            </w:r>
            <w:r w:rsidRPr="0018462D">
              <w:rPr>
                <w:rFonts w:ascii="Arial Narrow" w:hAnsi="Arial Narrow"/>
                <w:b/>
                <w:sz w:val="22"/>
                <w:szCs w:val="22"/>
              </w:rPr>
              <w:t xml:space="preserve">26 </w:t>
            </w:r>
            <w:r>
              <w:rPr>
                <w:rFonts w:ascii="Arial Narrow" w:hAnsi="Arial Narrow"/>
                <w:b/>
                <w:sz w:val="22"/>
                <w:szCs w:val="22"/>
              </w:rPr>
              <w:t xml:space="preserve"> </w:t>
            </w:r>
            <w:r w:rsidRPr="0018462D">
              <w:rPr>
                <w:rFonts w:ascii="Arial Narrow" w:hAnsi="Arial Narrow"/>
                <w:b/>
                <w:sz w:val="22"/>
                <w:szCs w:val="22"/>
              </w:rPr>
              <w:t>48</w:t>
            </w:r>
          </w:p>
        </w:tc>
      </w:tr>
      <w:tr w:rsidR="0018462D" w:rsidRPr="00F82907" w:rsidTr="00EF47DE">
        <w:trPr>
          <w:trHeight w:val="283"/>
          <w:jc w:val="center"/>
        </w:trPr>
        <w:tc>
          <w:tcPr>
            <w:tcW w:w="3477" w:type="dxa"/>
            <w:shd w:val="clear" w:color="auto" w:fill="auto"/>
            <w:vAlign w:val="center"/>
          </w:tcPr>
          <w:p w:rsidR="0018462D" w:rsidRPr="00F82907" w:rsidRDefault="0018462D" w:rsidP="00EF47DE">
            <w:pPr>
              <w:snapToGrid w:val="0"/>
              <w:spacing w:line="276" w:lineRule="auto"/>
              <w:jc w:val="right"/>
              <w:rPr>
                <w:rFonts w:ascii="Verdana" w:hAnsi="Verdana"/>
                <w:sz w:val="18"/>
                <w:szCs w:val="18"/>
              </w:rPr>
            </w:pPr>
          </w:p>
        </w:tc>
        <w:tc>
          <w:tcPr>
            <w:tcW w:w="2977" w:type="dxa"/>
            <w:shd w:val="clear" w:color="auto" w:fill="auto"/>
            <w:vAlign w:val="center"/>
          </w:tcPr>
          <w:p w:rsidR="0018462D" w:rsidRPr="00F82907" w:rsidRDefault="0018462D" w:rsidP="00EF47DE">
            <w:pPr>
              <w:snapToGrid w:val="0"/>
              <w:spacing w:line="276" w:lineRule="auto"/>
              <w:jc w:val="left"/>
              <w:rPr>
                <w:rFonts w:ascii="Verdana" w:hAnsi="Verdana" w:cs="Tahoma"/>
                <w:sz w:val="18"/>
                <w:szCs w:val="18"/>
              </w:rPr>
            </w:pPr>
          </w:p>
        </w:tc>
        <w:tc>
          <w:tcPr>
            <w:tcW w:w="850" w:type="dxa"/>
            <w:shd w:val="clear" w:color="auto" w:fill="auto"/>
            <w:vAlign w:val="center"/>
          </w:tcPr>
          <w:p w:rsidR="0018462D" w:rsidRPr="00F82907" w:rsidRDefault="0018462D" w:rsidP="00EF47DE">
            <w:pPr>
              <w:snapToGrid w:val="0"/>
              <w:spacing w:line="276" w:lineRule="auto"/>
              <w:ind w:left="0" w:firstLine="0"/>
              <w:jc w:val="right"/>
              <w:rPr>
                <w:rFonts w:ascii="Verdana" w:hAnsi="Verdana"/>
                <w:b/>
                <w:sz w:val="18"/>
                <w:szCs w:val="18"/>
              </w:rPr>
            </w:pPr>
          </w:p>
        </w:tc>
        <w:tc>
          <w:tcPr>
            <w:tcW w:w="1632" w:type="dxa"/>
            <w:shd w:val="clear" w:color="auto" w:fill="auto"/>
            <w:vAlign w:val="center"/>
          </w:tcPr>
          <w:p w:rsidR="0018462D" w:rsidRPr="00F82907" w:rsidRDefault="0018462D" w:rsidP="00EF47DE">
            <w:pPr>
              <w:snapToGrid w:val="0"/>
              <w:spacing w:line="276" w:lineRule="auto"/>
              <w:jc w:val="left"/>
              <w:rPr>
                <w:rFonts w:ascii="Verdana" w:hAnsi="Verdana"/>
                <w:sz w:val="18"/>
                <w:szCs w:val="18"/>
              </w:rPr>
            </w:pPr>
          </w:p>
        </w:tc>
      </w:tr>
    </w:tbl>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18462D" w:rsidRDefault="0018462D" w:rsidP="0018462D">
      <w:pPr>
        <w:spacing w:line="276" w:lineRule="auto"/>
      </w:pPr>
    </w:p>
    <w:p w:rsidR="0087640C" w:rsidRDefault="0087640C" w:rsidP="0018462D">
      <w:pPr>
        <w:spacing w:line="276" w:lineRule="auto"/>
      </w:pPr>
    </w:p>
    <w:p w:rsidR="0087640C" w:rsidRDefault="0087640C" w:rsidP="0018462D">
      <w:pPr>
        <w:spacing w:line="276" w:lineRule="auto"/>
      </w:pPr>
    </w:p>
    <w:p w:rsidR="0087640C" w:rsidRDefault="0087640C" w:rsidP="0018462D">
      <w:pPr>
        <w:spacing w:line="276" w:lineRule="auto"/>
      </w:pPr>
    </w:p>
    <w:p w:rsidR="0087640C" w:rsidRDefault="0087640C" w:rsidP="0018462D">
      <w:pPr>
        <w:spacing w:line="276" w:lineRule="auto"/>
      </w:pPr>
    </w:p>
    <w:p w:rsidR="0087640C" w:rsidRDefault="0087640C" w:rsidP="0018462D">
      <w:pPr>
        <w:spacing w:line="276" w:lineRule="auto"/>
      </w:pPr>
    </w:p>
    <w:p w:rsidR="00A82570" w:rsidRDefault="00A82570" w:rsidP="0018462D">
      <w:pPr>
        <w:spacing w:line="276" w:lineRule="auto"/>
      </w:pPr>
    </w:p>
    <w:p w:rsidR="00A82570" w:rsidRDefault="00A82570" w:rsidP="0018462D">
      <w:pPr>
        <w:spacing w:line="276" w:lineRule="auto"/>
      </w:pPr>
    </w:p>
    <w:p w:rsidR="00D31091" w:rsidRDefault="00D31091" w:rsidP="00B554C1">
      <w:pPr>
        <w:spacing w:line="276" w:lineRule="auto"/>
        <w:ind w:left="0" w:firstLine="0"/>
      </w:pPr>
    </w:p>
    <w:p w:rsidR="0018462D" w:rsidRDefault="0018462D" w:rsidP="0018462D">
      <w:pPr>
        <w:spacing w:line="276" w:lineRule="auto"/>
      </w:pPr>
    </w:p>
    <w:p w:rsidR="00E31769" w:rsidRPr="00E31769" w:rsidRDefault="004220A2" w:rsidP="00E31769">
      <w:pPr>
        <w:numPr>
          <w:ilvl w:val="0"/>
          <w:numId w:val="1"/>
        </w:numPr>
        <w:tabs>
          <w:tab w:val="left" w:pos="567"/>
        </w:tabs>
        <w:suppressAutoHyphens w:val="0"/>
        <w:spacing w:after="120" w:line="252" w:lineRule="auto"/>
        <w:ind w:left="425" w:hanging="425"/>
        <w:rPr>
          <w:rFonts w:ascii="Arial Narrow" w:hAnsi="Arial Narrow" w:cs="Arial"/>
          <w:b/>
          <w:sz w:val="22"/>
          <w:szCs w:val="22"/>
        </w:rPr>
      </w:pPr>
      <w:r>
        <w:rPr>
          <w:rFonts w:ascii="Arial Narrow" w:hAnsi="Arial Narrow" w:cs="Arial"/>
          <w:b/>
          <w:sz w:val="22"/>
          <w:szCs w:val="22"/>
        </w:rPr>
        <w:t xml:space="preserve">   </w:t>
      </w:r>
      <w:r w:rsidR="0018462D" w:rsidRPr="00200A41">
        <w:rPr>
          <w:rFonts w:ascii="Arial Narrow" w:hAnsi="Arial Narrow" w:cs="Arial"/>
          <w:b/>
          <w:sz w:val="22"/>
          <w:szCs w:val="22"/>
        </w:rPr>
        <w:t>TRYB UDZIELENIA ZAMÓWIENIA</w:t>
      </w:r>
      <w:r w:rsidR="0018462D">
        <w:rPr>
          <w:rFonts w:ascii="Arial Narrow" w:hAnsi="Arial Narrow" w:cs="Arial"/>
          <w:b/>
          <w:sz w:val="22"/>
          <w:szCs w:val="22"/>
        </w:rPr>
        <w:t>, INFORMACJE OGÓLNE</w:t>
      </w:r>
    </w:p>
    <w:p w:rsidR="00E31769" w:rsidRPr="002D3956" w:rsidRDefault="00E31769" w:rsidP="00E31769">
      <w:pPr>
        <w:numPr>
          <w:ilvl w:val="1"/>
          <w:numId w:val="1"/>
        </w:numPr>
        <w:tabs>
          <w:tab w:val="left" w:pos="567"/>
        </w:tabs>
        <w:suppressAutoHyphens w:val="0"/>
        <w:spacing w:after="100" w:line="252" w:lineRule="auto"/>
        <w:ind w:left="567" w:hanging="567"/>
        <w:rPr>
          <w:rFonts w:ascii="Arial Narrow" w:hAnsi="Arial Narrow"/>
          <w:sz w:val="21"/>
          <w:szCs w:val="21"/>
        </w:rPr>
      </w:pPr>
      <w:r w:rsidRPr="00200A41">
        <w:rPr>
          <w:rFonts w:ascii="Arial Narrow" w:hAnsi="Arial Narrow" w:cs="Arial"/>
          <w:sz w:val="22"/>
          <w:szCs w:val="22"/>
        </w:rPr>
        <w:t xml:space="preserve">Postępowanie prowadzone jest w trybie podstawowym </w:t>
      </w:r>
      <w:r>
        <w:rPr>
          <w:rFonts w:ascii="Arial Narrow" w:hAnsi="Arial Narrow" w:cs="Arial"/>
          <w:sz w:val="22"/>
          <w:szCs w:val="22"/>
        </w:rPr>
        <w:t xml:space="preserve"> bez przeprowadzenia</w:t>
      </w:r>
      <w:r w:rsidRPr="00200A41">
        <w:rPr>
          <w:rFonts w:ascii="Arial Narrow" w:hAnsi="Arial Narrow" w:cs="Arial"/>
          <w:sz w:val="22"/>
          <w:szCs w:val="22"/>
        </w:rPr>
        <w:t xml:space="preserve"> negocjacji na podstawie art. 275 pkt.1</w:t>
      </w:r>
      <w:r w:rsidR="00C0457A">
        <w:rPr>
          <w:rFonts w:ascii="Arial Narrow" w:hAnsi="Arial Narrow" w:cs="Arial"/>
          <w:sz w:val="22"/>
          <w:szCs w:val="22"/>
        </w:rPr>
        <w:t>,</w:t>
      </w:r>
      <w:r>
        <w:rPr>
          <w:rFonts w:ascii="Arial Narrow" w:hAnsi="Arial Narrow" w:cs="Arial"/>
          <w:sz w:val="22"/>
          <w:szCs w:val="22"/>
        </w:rPr>
        <w:t xml:space="preserve"> </w:t>
      </w:r>
      <w:r w:rsidRPr="00200A41">
        <w:rPr>
          <w:rFonts w:ascii="Arial Narrow" w:hAnsi="Arial Narrow" w:cs="Arial"/>
          <w:sz w:val="22"/>
          <w:szCs w:val="22"/>
        </w:rPr>
        <w:t xml:space="preserve"> w celu wyboru oferty wykonawcy, z którym zostanie zawarta umowa w sprawie zamówienia publicznego, zgodnie z przepisami ustawy z dnia 11 września 2019 roku Prawo zamówień publicznych (Dz. U. z 2019 r., poz. 2019</w:t>
      </w:r>
      <w:r>
        <w:rPr>
          <w:rFonts w:ascii="Arial Narrow" w:hAnsi="Arial Narrow" w:cs="Arial"/>
          <w:sz w:val="22"/>
          <w:szCs w:val="22"/>
        </w:rPr>
        <w:t xml:space="preserve"> z </w:t>
      </w:r>
      <w:proofErr w:type="spellStart"/>
      <w:r>
        <w:rPr>
          <w:rFonts w:ascii="Arial Narrow" w:hAnsi="Arial Narrow" w:cs="Arial"/>
          <w:sz w:val="22"/>
          <w:szCs w:val="22"/>
        </w:rPr>
        <w:t>póź</w:t>
      </w:r>
      <w:r w:rsidR="00C0457A">
        <w:rPr>
          <w:rFonts w:ascii="Arial Narrow" w:hAnsi="Arial Narrow" w:cs="Arial"/>
          <w:sz w:val="22"/>
          <w:szCs w:val="22"/>
        </w:rPr>
        <w:t>n</w:t>
      </w:r>
      <w:proofErr w:type="spellEnd"/>
      <w:r>
        <w:rPr>
          <w:rFonts w:ascii="Arial Narrow" w:hAnsi="Arial Narrow" w:cs="Arial"/>
          <w:sz w:val="22"/>
          <w:szCs w:val="22"/>
        </w:rPr>
        <w:t>. zm.</w:t>
      </w:r>
      <w:r w:rsidRPr="00200A41">
        <w:rPr>
          <w:rFonts w:ascii="Arial Narrow" w:hAnsi="Arial Narrow" w:cs="Arial"/>
          <w:sz w:val="22"/>
          <w:szCs w:val="22"/>
        </w:rPr>
        <w:t>)</w:t>
      </w:r>
      <w:r w:rsidRPr="00200A41">
        <w:rPr>
          <w:rFonts w:ascii="Arial Narrow" w:hAnsi="Arial Narrow" w:cs="Arial"/>
          <w:b/>
          <w:sz w:val="22"/>
          <w:szCs w:val="22"/>
        </w:rPr>
        <w:t xml:space="preserve">, </w:t>
      </w:r>
      <w:r>
        <w:rPr>
          <w:rFonts w:ascii="Arial Narrow" w:hAnsi="Arial Narrow" w:cs="Arial"/>
          <w:sz w:val="22"/>
          <w:szCs w:val="22"/>
        </w:rPr>
        <w:t xml:space="preserve">zwanej w dalszej części </w:t>
      </w:r>
      <w:r w:rsidRPr="00200A41">
        <w:rPr>
          <w:rFonts w:ascii="Arial Narrow" w:hAnsi="Arial Narrow" w:cs="Arial"/>
          <w:sz w:val="22"/>
          <w:szCs w:val="22"/>
        </w:rPr>
        <w:t xml:space="preserve"> </w:t>
      </w:r>
      <w:r>
        <w:rPr>
          <w:rFonts w:ascii="Arial Narrow" w:hAnsi="Arial Narrow" w:cs="Arial"/>
          <w:sz w:val="22"/>
          <w:szCs w:val="22"/>
        </w:rPr>
        <w:t xml:space="preserve">SWZ </w:t>
      </w:r>
      <w:proofErr w:type="spellStart"/>
      <w:r w:rsidRPr="00200A41">
        <w:rPr>
          <w:rFonts w:ascii="Arial Narrow" w:hAnsi="Arial Narrow" w:cs="Arial"/>
          <w:sz w:val="22"/>
          <w:szCs w:val="22"/>
        </w:rPr>
        <w:t>uPzp</w:t>
      </w:r>
      <w:proofErr w:type="spellEnd"/>
      <w:r w:rsidRPr="00200A41">
        <w:rPr>
          <w:rFonts w:ascii="Arial Narrow" w:hAnsi="Arial Narrow" w:cs="Arial"/>
          <w:sz w:val="22"/>
          <w:szCs w:val="22"/>
        </w:rPr>
        <w:t xml:space="preserve">” oraz przepisami wykonawczymi wydanymi na jej podstawie. </w:t>
      </w:r>
    </w:p>
    <w:p w:rsidR="00E31769" w:rsidRDefault="00E31769" w:rsidP="00E31769">
      <w:pPr>
        <w:numPr>
          <w:ilvl w:val="1"/>
          <w:numId w:val="1"/>
        </w:numPr>
        <w:tabs>
          <w:tab w:val="left" w:pos="567"/>
        </w:tabs>
        <w:suppressAutoHyphens w:val="0"/>
        <w:spacing w:after="100" w:line="252" w:lineRule="auto"/>
        <w:ind w:left="567" w:hanging="567"/>
        <w:rPr>
          <w:rFonts w:ascii="Arial Narrow" w:hAnsi="Arial Narrow"/>
          <w:sz w:val="21"/>
          <w:szCs w:val="21"/>
        </w:rPr>
      </w:pPr>
      <w:r w:rsidRPr="002D3956">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1" w:history="1">
        <w:r w:rsidRPr="002D3956">
          <w:rPr>
            <w:rStyle w:val="Hipercze"/>
            <w:rFonts w:ascii="Arial Narrow" w:hAnsi="Arial Narrow" w:cs="Tahoma"/>
            <w:sz w:val="22"/>
            <w:szCs w:val="22"/>
          </w:rPr>
          <w:t>http://bippoznan.kwp.policja.gov.pl//</w:t>
        </w:r>
      </w:hyperlink>
      <w:r w:rsidRPr="002D3956">
        <w:rPr>
          <w:rFonts w:ascii="Arial Narrow" w:hAnsi="Arial Narrow" w:cs="Tahoma"/>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2" w:history="1">
        <w:r w:rsidRPr="009973A2">
          <w:rPr>
            <w:rStyle w:val="Hipercze"/>
            <w:rFonts w:ascii="Arial Narrow" w:hAnsi="Arial Narrow" w:cs="Tahoma"/>
            <w:sz w:val="22"/>
            <w:szCs w:val="22"/>
          </w:rPr>
          <w:t>https://platformazakupowa.pl/kwp_poznan</w:t>
        </w:r>
      </w:hyperlink>
      <w:r w:rsidR="00C0457A">
        <w:t xml:space="preserve"> , </w:t>
      </w:r>
      <w:r w:rsidR="00C0457A" w:rsidRPr="00C0457A">
        <w:rPr>
          <w:rFonts w:ascii="Arial Narrow" w:hAnsi="Arial Narrow"/>
          <w:sz w:val="22"/>
          <w:szCs w:val="22"/>
        </w:rPr>
        <w:t>zwanej dalej Platformą.</w:t>
      </w:r>
    </w:p>
    <w:p w:rsidR="002429BD" w:rsidRPr="002429BD" w:rsidRDefault="00E31769" w:rsidP="002429BD">
      <w:pPr>
        <w:numPr>
          <w:ilvl w:val="1"/>
          <w:numId w:val="1"/>
        </w:numPr>
        <w:tabs>
          <w:tab w:val="left" w:pos="567"/>
        </w:tabs>
        <w:suppressAutoHyphens w:val="0"/>
        <w:spacing w:after="120"/>
        <w:ind w:left="567" w:hanging="567"/>
        <w:rPr>
          <w:rFonts w:ascii="Arial Narrow" w:hAnsi="Arial Narrow"/>
          <w:sz w:val="22"/>
          <w:szCs w:val="22"/>
        </w:rPr>
      </w:pPr>
      <w:r w:rsidRPr="002429BD">
        <w:rPr>
          <w:rFonts w:ascii="Arial Narrow" w:hAnsi="Arial Narrow" w:cs="Tahoma"/>
          <w:sz w:val="22"/>
          <w:szCs w:val="22"/>
        </w:rPr>
        <w:t>Regulamin korzystania z Platformy Zakupowej oraz instrukcje znajdują się na stronie internetowej Platformy Zakupowej pod</w:t>
      </w:r>
      <w:r w:rsidRPr="002429BD">
        <w:rPr>
          <w:rFonts w:ascii="Arial Narrow" w:hAnsi="Arial Narrow" w:cs="Tahoma"/>
          <w:color w:val="00B0F0"/>
          <w:sz w:val="22"/>
          <w:szCs w:val="22"/>
        </w:rPr>
        <w:t xml:space="preserve"> </w:t>
      </w:r>
      <w:r w:rsidRPr="002429BD">
        <w:rPr>
          <w:rFonts w:ascii="Arial Narrow" w:hAnsi="Arial Narrow" w:cs="Tahoma"/>
          <w:sz w:val="22"/>
          <w:szCs w:val="22"/>
        </w:rPr>
        <w:t xml:space="preserve">adresem: </w:t>
      </w:r>
      <w:hyperlink r:id="rId13" w:history="1">
        <w:r w:rsidRPr="002429BD">
          <w:rPr>
            <w:rStyle w:val="Hipercze"/>
            <w:rFonts w:ascii="Arial Narrow" w:hAnsi="Arial Narrow" w:cs="Tahoma"/>
            <w:color w:val="0070C0"/>
            <w:sz w:val="22"/>
            <w:szCs w:val="22"/>
          </w:rPr>
          <w:t>https://platformazakupowa.pl/</w:t>
        </w:r>
      </w:hyperlink>
    </w:p>
    <w:p w:rsidR="00496496" w:rsidRPr="000D635F" w:rsidRDefault="00E31769" w:rsidP="000D635F">
      <w:pPr>
        <w:numPr>
          <w:ilvl w:val="1"/>
          <w:numId w:val="1"/>
        </w:numPr>
        <w:tabs>
          <w:tab w:val="left" w:pos="567"/>
        </w:tabs>
        <w:suppressAutoHyphens w:val="0"/>
        <w:spacing w:after="120"/>
        <w:ind w:left="567" w:hanging="567"/>
        <w:rPr>
          <w:rFonts w:ascii="Arial Narrow" w:hAnsi="Arial Narrow"/>
          <w:sz w:val="21"/>
          <w:szCs w:val="21"/>
        </w:rPr>
      </w:pPr>
      <w:r w:rsidRPr="002B0C69">
        <w:rPr>
          <w:rFonts w:ascii="Arial Narrow" w:hAnsi="Arial Narrow" w:cs="Arial"/>
          <w:sz w:val="22"/>
          <w:szCs w:val="22"/>
        </w:rPr>
        <w:t xml:space="preserve">Zamawiający </w:t>
      </w:r>
      <w:r>
        <w:rPr>
          <w:rFonts w:ascii="Arial Narrow" w:hAnsi="Arial Narrow" w:cs="Arial"/>
          <w:sz w:val="22"/>
          <w:szCs w:val="22"/>
        </w:rPr>
        <w:t xml:space="preserve"> </w:t>
      </w:r>
      <w:r w:rsidRPr="002B0C69">
        <w:rPr>
          <w:rFonts w:ascii="Arial Narrow" w:hAnsi="Arial Narrow" w:cs="Arial"/>
          <w:sz w:val="22"/>
          <w:szCs w:val="22"/>
        </w:rPr>
        <w:t xml:space="preserve">dopuszcza złożenie ofert częściowych. Wykonawca może złożyć ofertę do jednej lub większej ilości części. </w:t>
      </w:r>
    </w:p>
    <w:p w:rsidR="000D635F" w:rsidRPr="000D635F" w:rsidRDefault="000D635F" w:rsidP="000D635F">
      <w:pPr>
        <w:tabs>
          <w:tab w:val="left" w:pos="567"/>
        </w:tabs>
        <w:suppressAutoHyphens w:val="0"/>
        <w:spacing w:after="120"/>
        <w:ind w:left="567" w:firstLine="0"/>
        <w:rPr>
          <w:rFonts w:ascii="Arial Narrow" w:hAnsi="Arial Narrow"/>
          <w:sz w:val="21"/>
          <w:szCs w:val="21"/>
        </w:rPr>
      </w:pPr>
    </w:p>
    <w:p w:rsidR="0018462D" w:rsidRPr="00024FE3" w:rsidRDefault="004220A2" w:rsidP="0018462D">
      <w:pPr>
        <w:numPr>
          <w:ilvl w:val="0"/>
          <w:numId w:val="1"/>
        </w:numPr>
        <w:tabs>
          <w:tab w:val="left" w:pos="567"/>
        </w:tabs>
        <w:suppressAutoHyphens w:val="0"/>
        <w:spacing w:before="120" w:after="120" w:line="252" w:lineRule="auto"/>
        <w:ind w:left="425" w:hanging="425"/>
        <w:rPr>
          <w:rFonts w:ascii="Arial Narrow" w:hAnsi="Arial Narrow" w:cs="Arial"/>
          <w:b/>
          <w:sz w:val="22"/>
          <w:szCs w:val="22"/>
        </w:rPr>
      </w:pPr>
      <w:r>
        <w:rPr>
          <w:rFonts w:ascii="Arial Narrow" w:hAnsi="Arial Narrow" w:cs="Arial"/>
          <w:b/>
          <w:sz w:val="22"/>
          <w:szCs w:val="22"/>
        </w:rPr>
        <w:t xml:space="preserve">   </w:t>
      </w:r>
      <w:r w:rsidR="0018462D" w:rsidRPr="00024FE3">
        <w:rPr>
          <w:rFonts w:ascii="Arial Narrow" w:hAnsi="Arial Narrow" w:cs="Arial"/>
          <w:b/>
          <w:sz w:val="22"/>
          <w:szCs w:val="22"/>
        </w:rPr>
        <w:t>OPIS PRZEDMIOTU ZAMÓWIENIA</w:t>
      </w:r>
    </w:p>
    <w:p w:rsidR="0018462D" w:rsidRPr="00D767CA" w:rsidRDefault="0018462D" w:rsidP="004220A2">
      <w:pPr>
        <w:numPr>
          <w:ilvl w:val="1"/>
          <w:numId w:val="1"/>
        </w:numPr>
        <w:tabs>
          <w:tab w:val="left" w:pos="567"/>
        </w:tabs>
        <w:suppressAutoHyphens w:val="0"/>
        <w:spacing w:after="100" w:line="252" w:lineRule="auto"/>
        <w:ind w:left="567" w:hanging="567"/>
        <w:rPr>
          <w:rFonts w:ascii="Arial Narrow" w:hAnsi="Arial Narrow" w:cs="Arial"/>
          <w:b/>
          <w:sz w:val="22"/>
          <w:szCs w:val="22"/>
        </w:rPr>
      </w:pPr>
      <w:bookmarkStart w:id="0" w:name="OLE_LINK1"/>
      <w:bookmarkStart w:id="1" w:name="OLE_LINK4"/>
      <w:r w:rsidRPr="00D767CA">
        <w:rPr>
          <w:rFonts w:ascii="Arial Narrow" w:hAnsi="Arial Narrow" w:cs="Arial"/>
          <w:sz w:val="22"/>
          <w:szCs w:val="22"/>
        </w:rPr>
        <w:t xml:space="preserve">Przedmiotem zamówienia jest </w:t>
      </w:r>
      <w:r w:rsidR="00B554C1">
        <w:rPr>
          <w:rFonts w:ascii="Arial Narrow" w:hAnsi="Arial Narrow" w:cs="Arial"/>
          <w:sz w:val="22"/>
          <w:szCs w:val="22"/>
        </w:rPr>
        <w:t>sukcesywna dostawa druków</w:t>
      </w:r>
      <w:r w:rsidRPr="00D767CA">
        <w:rPr>
          <w:rFonts w:ascii="Arial Narrow" w:hAnsi="Arial Narrow" w:cs="Arial"/>
          <w:sz w:val="22"/>
          <w:szCs w:val="22"/>
        </w:rPr>
        <w:t xml:space="preserve"> do jednostek Policji woj. wielkopolskiego</w:t>
      </w:r>
      <w:r w:rsidR="00C2608C">
        <w:rPr>
          <w:rFonts w:ascii="Arial Narrow" w:hAnsi="Arial Narrow" w:cs="Arial"/>
          <w:sz w:val="22"/>
          <w:szCs w:val="22"/>
        </w:rPr>
        <w:t>, komórek organizacyjnych KWP</w:t>
      </w:r>
      <w:r w:rsidR="00B554C1">
        <w:rPr>
          <w:rFonts w:ascii="Arial Narrow" w:hAnsi="Arial Narrow" w:cs="Arial"/>
          <w:sz w:val="22"/>
          <w:szCs w:val="22"/>
        </w:rPr>
        <w:t xml:space="preserve"> w Poznaniu, Zarządu CBŚP w Poznaniu i Wydziału BSWP w Poznaniu.</w:t>
      </w:r>
      <w:r w:rsidRPr="00D767CA">
        <w:rPr>
          <w:rFonts w:ascii="Arial Narrow" w:hAnsi="Arial Narrow" w:cs="Arial"/>
          <w:sz w:val="22"/>
          <w:szCs w:val="22"/>
        </w:rPr>
        <w:t xml:space="preserve"> </w:t>
      </w:r>
    </w:p>
    <w:p w:rsidR="0018462D" w:rsidRPr="00D767CA" w:rsidRDefault="0018462D" w:rsidP="004220A2">
      <w:pPr>
        <w:numPr>
          <w:ilvl w:val="1"/>
          <w:numId w:val="1"/>
        </w:numPr>
        <w:tabs>
          <w:tab w:val="left" w:pos="567"/>
          <w:tab w:val="left" w:pos="709"/>
        </w:tabs>
        <w:suppressAutoHyphens w:val="0"/>
        <w:spacing w:after="100" w:line="252" w:lineRule="auto"/>
        <w:ind w:left="709" w:hanging="709"/>
        <w:rPr>
          <w:rFonts w:ascii="Arial Narrow" w:hAnsi="Arial Narrow" w:cs="Arial"/>
          <w:b/>
          <w:sz w:val="22"/>
          <w:szCs w:val="22"/>
        </w:rPr>
      </w:pPr>
      <w:r w:rsidRPr="00D767CA">
        <w:rPr>
          <w:rFonts w:ascii="Arial Narrow" w:hAnsi="Arial Narrow" w:cs="Arial"/>
          <w:sz w:val="22"/>
          <w:szCs w:val="22"/>
        </w:rPr>
        <w:t>Zam</w:t>
      </w:r>
      <w:r w:rsidR="00B554C1">
        <w:rPr>
          <w:rFonts w:ascii="Arial Narrow" w:hAnsi="Arial Narrow" w:cs="Arial"/>
          <w:sz w:val="22"/>
          <w:szCs w:val="22"/>
        </w:rPr>
        <w:t>ówienie zostało podzielone na 2</w:t>
      </w:r>
      <w:r w:rsidRPr="00D767CA">
        <w:rPr>
          <w:rFonts w:ascii="Arial Narrow" w:hAnsi="Arial Narrow" w:cs="Arial"/>
          <w:sz w:val="22"/>
          <w:szCs w:val="22"/>
        </w:rPr>
        <w:t xml:space="preserve"> części:</w:t>
      </w:r>
    </w:p>
    <w:p w:rsidR="0018462D" w:rsidRPr="00B554C1" w:rsidRDefault="00B554C1" w:rsidP="004220A2">
      <w:pPr>
        <w:numPr>
          <w:ilvl w:val="2"/>
          <w:numId w:val="1"/>
        </w:numPr>
        <w:tabs>
          <w:tab w:val="left" w:pos="1418"/>
        </w:tabs>
        <w:suppressAutoHyphens w:val="0"/>
        <w:spacing w:after="100" w:line="252" w:lineRule="auto"/>
        <w:ind w:hanging="513"/>
        <w:rPr>
          <w:rFonts w:ascii="Arial Narrow" w:hAnsi="Arial Narrow" w:cs="Arial"/>
          <w:b/>
          <w:sz w:val="22"/>
          <w:szCs w:val="22"/>
        </w:rPr>
      </w:pPr>
      <w:r>
        <w:rPr>
          <w:rFonts w:ascii="Arial Narrow" w:hAnsi="Arial Narrow" w:cs="Arial"/>
          <w:sz w:val="22"/>
          <w:szCs w:val="22"/>
        </w:rPr>
        <w:t>c</w:t>
      </w:r>
      <w:r w:rsidR="0018462D" w:rsidRPr="00D767CA">
        <w:rPr>
          <w:rFonts w:ascii="Arial Narrow" w:hAnsi="Arial Narrow" w:cs="Arial"/>
          <w:sz w:val="22"/>
          <w:szCs w:val="22"/>
        </w:rPr>
        <w:t xml:space="preserve">zęść nr 1 – </w:t>
      </w:r>
      <w:r w:rsidRPr="00B554C1">
        <w:rPr>
          <w:rFonts w:ascii="Arial Narrow" w:hAnsi="Arial Narrow" w:cs="Tahoma"/>
          <w:color w:val="000000"/>
          <w:sz w:val="22"/>
          <w:szCs w:val="22"/>
        </w:rPr>
        <w:t>druki, książki, rejestry, formularze resortowe</w:t>
      </w:r>
      <w:r w:rsidRPr="00B554C1">
        <w:rPr>
          <w:rFonts w:ascii="Arial Narrow" w:hAnsi="Arial Narrow"/>
          <w:sz w:val="22"/>
          <w:szCs w:val="22"/>
        </w:rPr>
        <w:t>;</w:t>
      </w:r>
    </w:p>
    <w:p w:rsidR="0018462D" w:rsidRPr="00B554C1" w:rsidRDefault="00B554C1" w:rsidP="004220A2">
      <w:pPr>
        <w:numPr>
          <w:ilvl w:val="2"/>
          <w:numId w:val="1"/>
        </w:numPr>
        <w:tabs>
          <w:tab w:val="left" w:pos="1418"/>
        </w:tabs>
        <w:suppressAutoHyphens w:val="0"/>
        <w:spacing w:after="100" w:line="252" w:lineRule="auto"/>
        <w:ind w:hanging="513"/>
        <w:rPr>
          <w:rFonts w:ascii="Arial Narrow" w:hAnsi="Arial Narrow" w:cs="Arial"/>
          <w:b/>
          <w:sz w:val="22"/>
          <w:szCs w:val="22"/>
        </w:rPr>
      </w:pPr>
      <w:r w:rsidRPr="00B554C1">
        <w:rPr>
          <w:rFonts w:ascii="Arial Narrow" w:hAnsi="Arial Narrow" w:cs="Arial"/>
          <w:sz w:val="22"/>
          <w:szCs w:val="22"/>
        </w:rPr>
        <w:t>c</w:t>
      </w:r>
      <w:r w:rsidR="0018462D" w:rsidRPr="00B554C1">
        <w:rPr>
          <w:rFonts w:ascii="Arial Narrow" w:hAnsi="Arial Narrow" w:cs="Arial"/>
          <w:sz w:val="22"/>
          <w:szCs w:val="22"/>
        </w:rPr>
        <w:t xml:space="preserve">zęść nr 2 - </w:t>
      </w:r>
      <w:r w:rsidRPr="00B554C1">
        <w:rPr>
          <w:rFonts w:ascii="Arial Narrow" w:hAnsi="Arial Narrow"/>
          <w:sz w:val="22"/>
          <w:szCs w:val="22"/>
        </w:rPr>
        <w:t>druki ścisłego zarachowania.</w:t>
      </w:r>
    </w:p>
    <w:bookmarkEnd w:id="0"/>
    <w:bookmarkEnd w:id="1"/>
    <w:p w:rsidR="0018462D" w:rsidRDefault="004220A2" w:rsidP="0018462D">
      <w:pPr>
        <w:numPr>
          <w:ilvl w:val="1"/>
          <w:numId w:val="1"/>
        </w:numPr>
        <w:tabs>
          <w:tab w:val="left" w:pos="567"/>
        </w:tabs>
        <w:suppressAutoHyphens w:val="0"/>
        <w:spacing w:before="120" w:line="252" w:lineRule="auto"/>
        <w:ind w:left="426" w:hanging="426"/>
        <w:rPr>
          <w:rFonts w:ascii="Arial Narrow" w:hAnsi="Arial Narrow" w:cs="Arial"/>
          <w:sz w:val="22"/>
          <w:szCs w:val="22"/>
        </w:rPr>
      </w:pPr>
      <w:r>
        <w:rPr>
          <w:rFonts w:ascii="Arial Narrow" w:hAnsi="Arial Narrow" w:cs="Arial"/>
          <w:sz w:val="22"/>
          <w:szCs w:val="22"/>
        </w:rPr>
        <w:t xml:space="preserve">  </w:t>
      </w:r>
      <w:r w:rsidR="0018462D">
        <w:rPr>
          <w:rFonts w:ascii="Arial Narrow" w:hAnsi="Arial Narrow" w:cs="Arial"/>
          <w:sz w:val="22"/>
          <w:szCs w:val="22"/>
        </w:rPr>
        <w:t xml:space="preserve">Szczegółowy opis przedmiotu zamówienia, zakres i ilości zostały określone w załączniku nr 1 </w:t>
      </w:r>
      <w:r w:rsidR="00DE08FC">
        <w:rPr>
          <w:rFonts w:ascii="Arial Narrow" w:hAnsi="Arial Narrow" w:cs="Arial"/>
          <w:sz w:val="22"/>
          <w:szCs w:val="22"/>
        </w:rPr>
        <w:t xml:space="preserve">i 2 </w:t>
      </w:r>
      <w:r w:rsidR="0018462D">
        <w:rPr>
          <w:rFonts w:ascii="Arial Narrow" w:hAnsi="Arial Narrow" w:cs="Arial"/>
          <w:sz w:val="22"/>
          <w:szCs w:val="22"/>
        </w:rPr>
        <w:t>do SWZ.</w:t>
      </w:r>
    </w:p>
    <w:p w:rsidR="00DE08FC" w:rsidRPr="000D635F" w:rsidRDefault="004220A2" w:rsidP="000D635F">
      <w:pPr>
        <w:numPr>
          <w:ilvl w:val="1"/>
          <w:numId w:val="1"/>
        </w:numPr>
        <w:tabs>
          <w:tab w:val="left" w:pos="567"/>
        </w:tabs>
        <w:suppressAutoHyphens w:val="0"/>
        <w:spacing w:before="120" w:line="252" w:lineRule="auto"/>
        <w:ind w:left="426" w:hanging="426"/>
        <w:rPr>
          <w:rFonts w:ascii="Arial Narrow" w:hAnsi="Arial Narrow" w:cs="Arial"/>
          <w:sz w:val="22"/>
          <w:szCs w:val="22"/>
        </w:rPr>
      </w:pPr>
      <w:r>
        <w:rPr>
          <w:rFonts w:ascii="Arial Narrow" w:hAnsi="Arial Narrow" w:cs="Arial"/>
          <w:sz w:val="22"/>
          <w:szCs w:val="22"/>
        </w:rPr>
        <w:t xml:space="preserve">  </w:t>
      </w:r>
      <w:r w:rsidR="0018462D" w:rsidRPr="00F30FB2">
        <w:rPr>
          <w:rFonts w:ascii="Arial Narrow" w:hAnsi="Arial Narrow" w:cs="Arial"/>
          <w:sz w:val="22"/>
          <w:szCs w:val="22"/>
        </w:rPr>
        <w:t xml:space="preserve">Główny kod </w:t>
      </w:r>
      <w:r w:rsidR="0018462D" w:rsidRPr="00F30FB2">
        <w:rPr>
          <w:rFonts w:ascii="Arial Narrow" w:hAnsi="Arial Narrow"/>
          <w:b/>
          <w:sz w:val="22"/>
          <w:szCs w:val="22"/>
        </w:rPr>
        <w:t xml:space="preserve">CPV </w:t>
      </w:r>
      <w:r w:rsidR="0018462D" w:rsidRPr="00F30FB2">
        <w:rPr>
          <w:rFonts w:ascii="Arial Narrow" w:hAnsi="Arial Narrow" w:cs="Tahoma"/>
          <w:sz w:val="22"/>
          <w:szCs w:val="22"/>
        </w:rPr>
        <w:t xml:space="preserve"> </w:t>
      </w:r>
      <w:r w:rsidR="00C2608C">
        <w:rPr>
          <w:rFonts w:ascii="Arial Narrow" w:hAnsi="Arial Narrow" w:cs="Tahoma"/>
          <w:sz w:val="22"/>
          <w:szCs w:val="22"/>
        </w:rPr>
        <w:t>22000000-0</w:t>
      </w:r>
    </w:p>
    <w:p w:rsidR="000D635F" w:rsidRPr="000D635F" w:rsidRDefault="000D635F" w:rsidP="000D635F">
      <w:pPr>
        <w:tabs>
          <w:tab w:val="left" w:pos="567"/>
        </w:tabs>
        <w:suppressAutoHyphens w:val="0"/>
        <w:spacing w:before="120" w:line="252" w:lineRule="auto"/>
        <w:ind w:left="426" w:firstLine="0"/>
        <w:rPr>
          <w:rFonts w:ascii="Arial Narrow" w:hAnsi="Arial Narrow" w:cs="Arial"/>
          <w:sz w:val="22"/>
          <w:szCs w:val="22"/>
        </w:rPr>
      </w:pPr>
    </w:p>
    <w:p w:rsidR="0018462D" w:rsidRPr="00211B1E" w:rsidRDefault="0018462D" w:rsidP="004220A2">
      <w:pPr>
        <w:numPr>
          <w:ilvl w:val="0"/>
          <w:numId w:val="1"/>
        </w:numPr>
        <w:tabs>
          <w:tab w:val="left" w:pos="567"/>
        </w:tabs>
        <w:suppressAutoHyphens w:val="0"/>
        <w:spacing w:before="120" w:after="120" w:line="252" w:lineRule="auto"/>
        <w:ind w:left="709" w:hanging="709"/>
        <w:rPr>
          <w:rFonts w:ascii="Arial Narrow" w:hAnsi="Arial Narrow" w:cs="Arial"/>
          <w:b/>
          <w:sz w:val="22"/>
          <w:szCs w:val="22"/>
        </w:rPr>
      </w:pPr>
      <w:r w:rsidRPr="00211B1E">
        <w:rPr>
          <w:rFonts w:ascii="Arial Narrow" w:hAnsi="Arial Narrow" w:cs="Arial"/>
          <w:b/>
          <w:sz w:val="22"/>
          <w:szCs w:val="22"/>
        </w:rPr>
        <w:t>TERMIN WYKONANIA ZAMÓWIENIA</w:t>
      </w:r>
    </w:p>
    <w:p w:rsidR="0018462D" w:rsidRPr="0087640C" w:rsidRDefault="002429BD" w:rsidP="0087640C">
      <w:pPr>
        <w:tabs>
          <w:tab w:val="left" w:pos="567"/>
        </w:tabs>
        <w:spacing w:line="252" w:lineRule="auto"/>
        <w:rPr>
          <w:rFonts w:ascii="Arial Narrow" w:hAnsi="Arial Narrow" w:cs="Arial"/>
          <w:sz w:val="22"/>
          <w:szCs w:val="22"/>
        </w:rPr>
      </w:pPr>
      <w:r>
        <w:rPr>
          <w:rFonts w:ascii="Arial Narrow" w:hAnsi="Arial Narrow" w:cs="Arial"/>
          <w:sz w:val="22"/>
          <w:szCs w:val="22"/>
        </w:rPr>
        <w:t>III.1</w:t>
      </w:r>
      <w:r>
        <w:rPr>
          <w:rFonts w:ascii="Arial Narrow" w:hAnsi="Arial Narrow" w:cs="Arial"/>
          <w:sz w:val="22"/>
          <w:szCs w:val="22"/>
        </w:rPr>
        <w:tab/>
      </w:r>
      <w:r>
        <w:rPr>
          <w:rFonts w:ascii="Arial Narrow" w:hAnsi="Arial Narrow" w:cs="Arial"/>
          <w:sz w:val="22"/>
          <w:szCs w:val="22"/>
        </w:rPr>
        <w:tab/>
      </w:r>
      <w:r w:rsidR="0018462D" w:rsidRPr="00211B1E">
        <w:rPr>
          <w:rFonts w:ascii="Arial Narrow" w:hAnsi="Arial Narrow" w:cs="Arial"/>
          <w:sz w:val="22"/>
          <w:szCs w:val="22"/>
        </w:rPr>
        <w:t xml:space="preserve">Termin wykonania przedmiotu zamówienia </w:t>
      </w:r>
      <w:r w:rsidR="004220A2">
        <w:rPr>
          <w:rFonts w:ascii="Arial Narrow" w:hAnsi="Arial Narrow" w:cs="Arial"/>
          <w:sz w:val="22"/>
          <w:szCs w:val="22"/>
        </w:rPr>
        <w:t xml:space="preserve"> wynosi:</w:t>
      </w:r>
    </w:p>
    <w:p w:rsidR="00D31091" w:rsidRPr="00D31091" w:rsidRDefault="002429BD" w:rsidP="00D31091">
      <w:pPr>
        <w:pStyle w:val="ProPublico"/>
        <w:numPr>
          <w:ilvl w:val="2"/>
          <w:numId w:val="1"/>
        </w:numPr>
        <w:tabs>
          <w:tab w:val="clear" w:pos="357"/>
        </w:tabs>
        <w:spacing w:line="276" w:lineRule="auto"/>
        <w:rPr>
          <w:rFonts w:ascii="Arial Narrow" w:hAnsi="Arial Narrow"/>
          <w:color w:val="FF0000"/>
          <w:szCs w:val="22"/>
        </w:rPr>
      </w:pPr>
      <w:r w:rsidRPr="002429BD">
        <w:rPr>
          <w:rFonts w:ascii="Arial Narrow" w:hAnsi="Arial Narrow" w:cs="Cambria"/>
          <w:szCs w:val="22"/>
        </w:rPr>
        <w:t>część</w:t>
      </w:r>
      <w:r w:rsidR="004220A2" w:rsidRPr="002429BD">
        <w:rPr>
          <w:rFonts w:ascii="Arial Narrow" w:hAnsi="Arial Narrow" w:cs="Cambria"/>
          <w:szCs w:val="22"/>
        </w:rPr>
        <w:t xml:space="preserve"> nr 1 – od  daty złożenia pierwszego zamówienia </w:t>
      </w:r>
      <w:r w:rsidR="00C2608C" w:rsidRPr="002429BD">
        <w:rPr>
          <w:rFonts w:ascii="Arial Narrow" w:hAnsi="Arial Narrow" w:cs="Cambria"/>
          <w:szCs w:val="22"/>
        </w:rPr>
        <w:t>przez okres 12 miesięcy</w:t>
      </w:r>
      <w:r w:rsidR="00D31091">
        <w:rPr>
          <w:rFonts w:ascii="Arial Narrow" w:hAnsi="Arial Narrow" w:cs="Cambria"/>
          <w:szCs w:val="22"/>
        </w:rPr>
        <w:t>;</w:t>
      </w:r>
    </w:p>
    <w:p w:rsidR="00D31091" w:rsidRDefault="00C2608C" w:rsidP="00D31091">
      <w:pPr>
        <w:pStyle w:val="ProPublico"/>
        <w:tabs>
          <w:tab w:val="clear" w:pos="357"/>
        </w:tabs>
        <w:spacing w:line="276" w:lineRule="auto"/>
        <w:ind w:left="1080"/>
        <w:rPr>
          <w:rFonts w:ascii="Arial Narrow" w:hAnsi="Arial Narrow"/>
          <w:color w:val="FF0000"/>
          <w:szCs w:val="22"/>
        </w:rPr>
      </w:pPr>
      <w:r>
        <w:rPr>
          <w:rFonts w:ascii="Arial Narrow" w:hAnsi="Arial Narrow" w:cs="Cambria"/>
          <w:color w:val="FF0000"/>
          <w:szCs w:val="22"/>
        </w:rPr>
        <w:t xml:space="preserve"> </w:t>
      </w:r>
      <w:r w:rsidR="004220A2" w:rsidRPr="004220A2">
        <w:rPr>
          <w:rFonts w:ascii="Arial Narrow" w:hAnsi="Arial Narrow" w:cs="Cambria"/>
          <w:color w:val="FF0000"/>
          <w:szCs w:val="22"/>
        </w:rPr>
        <w:t xml:space="preserve"> </w:t>
      </w:r>
    </w:p>
    <w:p w:rsidR="004220A2" w:rsidRDefault="004220A2" w:rsidP="00D31091">
      <w:pPr>
        <w:pStyle w:val="ProPublico"/>
        <w:numPr>
          <w:ilvl w:val="2"/>
          <w:numId w:val="1"/>
        </w:numPr>
        <w:tabs>
          <w:tab w:val="clear" w:pos="357"/>
        </w:tabs>
        <w:spacing w:line="276" w:lineRule="auto"/>
        <w:rPr>
          <w:rFonts w:ascii="Arial Narrow" w:hAnsi="Arial Narrow"/>
          <w:color w:val="FF0000"/>
          <w:szCs w:val="22"/>
        </w:rPr>
      </w:pPr>
      <w:r w:rsidRPr="002429BD">
        <w:rPr>
          <w:rFonts w:ascii="Arial Narrow" w:hAnsi="Arial Narrow" w:cs="Cambria"/>
          <w:szCs w:val="22"/>
        </w:rPr>
        <w:t>cz</w:t>
      </w:r>
      <w:r w:rsidR="002429BD" w:rsidRPr="002429BD">
        <w:rPr>
          <w:rFonts w:ascii="Arial Narrow" w:hAnsi="Arial Narrow" w:cs="Cambria"/>
          <w:szCs w:val="22"/>
        </w:rPr>
        <w:t>ęść</w:t>
      </w:r>
      <w:r w:rsidRPr="002429BD">
        <w:rPr>
          <w:rFonts w:ascii="Arial Narrow" w:hAnsi="Arial Narrow" w:cs="Cambria"/>
          <w:szCs w:val="22"/>
        </w:rPr>
        <w:t xml:space="preserve"> nr 2 – </w:t>
      </w:r>
      <w:r w:rsidR="002429BD" w:rsidRPr="002429BD">
        <w:rPr>
          <w:rFonts w:ascii="Arial Narrow" w:hAnsi="Arial Narrow" w:cs="Cambria"/>
          <w:szCs w:val="22"/>
        </w:rPr>
        <w:t xml:space="preserve">od  daty złożenia pierwszego zamówienia </w:t>
      </w:r>
      <w:r w:rsidR="002429BD">
        <w:rPr>
          <w:rFonts w:ascii="Arial Narrow" w:hAnsi="Arial Narrow" w:cs="Cambria"/>
          <w:szCs w:val="22"/>
        </w:rPr>
        <w:t>przez okres 2 miesią</w:t>
      </w:r>
      <w:r w:rsidR="00C2608C" w:rsidRPr="002429BD">
        <w:rPr>
          <w:rFonts w:ascii="Arial Narrow" w:hAnsi="Arial Narrow" w:cs="Cambria"/>
          <w:szCs w:val="22"/>
        </w:rPr>
        <w:t>c</w:t>
      </w:r>
      <w:r w:rsidR="002429BD">
        <w:rPr>
          <w:rFonts w:ascii="Arial Narrow" w:hAnsi="Arial Narrow" w:cs="Cambria"/>
          <w:szCs w:val="22"/>
        </w:rPr>
        <w:t>e</w:t>
      </w:r>
      <w:r w:rsidR="00D31091">
        <w:rPr>
          <w:rFonts w:ascii="Arial Narrow" w:hAnsi="Arial Narrow" w:cs="Cambria"/>
          <w:color w:val="FF0000"/>
          <w:szCs w:val="22"/>
        </w:rPr>
        <w:t>.</w:t>
      </w:r>
    </w:p>
    <w:p w:rsidR="0087640C" w:rsidRPr="004220A2" w:rsidRDefault="0087640C" w:rsidP="004220A2">
      <w:pPr>
        <w:pStyle w:val="ProPublico"/>
        <w:tabs>
          <w:tab w:val="clear" w:pos="357"/>
        </w:tabs>
        <w:spacing w:line="276" w:lineRule="auto"/>
        <w:ind w:left="567" w:hanging="566"/>
        <w:rPr>
          <w:rFonts w:ascii="Arial Narrow" w:hAnsi="Arial Narrow"/>
          <w:color w:val="FF0000"/>
          <w:szCs w:val="22"/>
        </w:rPr>
      </w:pPr>
    </w:p>
    <w:p w:rsidR="00CB7676" w:rsidRPr="00211B1E" w:rsidRDefault="00CB7676" w:rsidP="00CB7676">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211B1E">
        <w:rPr>
          <w:rFonts w:ascii="Arial Narrow" w:hAnsi="Arial Narrow" w:cs="Arial"/>
          <w:b/>
          <w:sz w:val="22"/>
          <w:szCs w:val="22"/>
        </w:rPr>
        <w:t>OFERTA I INNE WYMAGANE DOKUMENTY SKŁADANE WRAZ Z OFERTĄ</w:t>
      </w:r>
    </w:p>
    <w:p w:rsidR="001A3DD8" w:rsidRPr="00211B1E" w:rsidRDefault="001A3DD8" w:rsidP="001A3DD8">
      <w:pPr>
        <w:numPr>
          <w:ilvl w:val="1"/>
          <w:numId w:val="1"/>
        </w:numPr>
        <w:tabs>
          <w:tab w:val="left" w:pos="567"/>
        </w:tabs>
        <w:suppressAutoHyphens w:val="0"/>
        <w:spacing w:after="100" w:line="252" w:lineRule="auto"/>
        <w:ind w:left="567" w:hanging="567"/>
        <w:rPr>
          <w:rFonts w:ascii="Arial Narrow" w:hAnsi="Arial Narrow" w:cs="Arial"/>
          <w:b/>
          <w:sz w:val="22"/>
          <w:szCs w:val="22"/>
        </w:rPr>
      </w:pPr>
      <w:r w:rsidRPr="00211B1E">
        <w:rPr>
          <w:rFonts w:ascii="Arial Narrow" w:hAnsi="Arial Narrow" w:cs="Arial"/>
          <w:sz w:val="22"/>
          <w:szCs w:val="22"/>
        </w:rPr>
        <w:t>Wykonawca przystępując do udziału w niniejszym postępowaniu jest zobowiązany złożyć nie później niż w dniu upływu terminu składania ofert, dokumenty i oświadczenia określone w pkt. IV.2</w:t>
      </w:r>
      <w:r>
        <w:rPr>
          <w:rFonts w:ascii="Arial Narrow" w:hAnsi="Arial Narrow" w:cs="Arial"/>
          <w:sz w:val="22"/>
          <w:szCs w:val="22"/>
        </w:rPr>
        <w:t xml:space="preserve"> – IV.4</w:t>
      </w:r>
      <w:r w:rsidRPr="00211B1E">
        <w:rPr>
          <w:rFonts w:ascii="Arial Narrow" w:hAnsi="Arial Narrow" w:cs="Arial"/>
          <w:sz w:val="22"/>
          <w:szCs w:val="22"/>
        </w:rPr>
        <w:t xml:space="preserve">. </w:t>
      </w:r>
    </w:p>
    <w:p w:rsidR="001A3DD8" w:rsidRPr="00893866" w:rsidRDefault="001A3DD8" w:rsidP="001A3DD8">
      <w:pPr>
        <w:numPr>
          <w:ilvl w:val="1"/>
          <w:numId w:val="1"/>
        </w:numPr>
        <w:tabs>
          <w:tab w:val="left" w:pos="567"/>
        </w:tabs>
        <w:suppressAutoHyphens w:val="0"/>
        <w:spacing w:after="100" w:line="252" w:lineRule="auto"/>
        <w:ind w:left="567" w:hanging="567"/>
        <w:rPr>
          <w:rFonts w:ascii="Arial Narrow" w:hAnsi="Arial Narrow" w:cs="Tahoma"/>
          <w:b/>
          <w:sz w:val="22"/>
          <w:szCs w:val="22"/>
        </w:rPr>
      </w:pPr>
      <w:r w:rsidRPr="004404DB">
        <w:rPr>
          <w:rFonts w:ascii="Arial Narrow" w:hAnsi="Arial Narrow"/>
          <w:b/>
          <w:sz w:val="22"/>
          <w:szCs w:val="22"/>
        </w:rPr>
        <w:t xml:space="preserve">Formularz ofertowy </w:t>
      </w:r>
      <w:r w:rsidR="00893866">
        <w:rPr>
          <w:rFonts w:ascii="Arial Narrow" w:hAnsi="Arial Narrow"/>
          <w:b/>
          <w:sz w:val="22"/>
          <w:szCs w:val="22"/>
        </w:rPr>
        <w:t xml:space="preserve">wraz z kalkulacją cenową, </w:t>
      </w:r>
      <w:r>
        <w:rPr>
          <w:rFonts w:ascii="Arial Narrow" w:hAnsi="Arial Narrow"/>
          <w:sz w:val="22"/>
          <w:szCs w:val="22"/>
        </w:rPr>
        <w:t>sporządzony w formie</w:t>
      </w:r>
      <w:r w:rsidRPr="0049504C">
        <w:rPr>
          <w:rFonts w:ascii="Arial Narrow" w:hAnsi="Arial Narrow"/>
          <w:sz w:val="22"/>
          <w:szCs w:val="22"/>
        </w:rPr>
        <w:t xml:space="preserve"> elektronicznej opatrzone</w:t>
      </w:r>
      <w:r>
        <w:rPr>
          <w:rFonts w:ascii="Arial Narrow" w:hAnsi="Arial Narrow"/>
          <w:sz w:val="22"/>
          <w:szCs w:val="22"/>
        </w:rPr>
        <w:t>j</w:t>
      </w:r>
      <w:r w:rsidRPr="0049504C">
        <w:rPr>
          <w:rFonts w:ascii="Arial Narrow" w:hAnsi="Arial Narrow"/>
          <w:sz w:val="22"/>
          <w:szCs w:val="22"/>
        </w:rPr>
        <w:t xml:space="preserve"> </w:t>
      </w:r>
      <w:r>
        <w:rPr>
          <w:rFonts w:ascii="Arial Narrow" w:hAnsi="Arial Narrow"/>
          <w:sz w:val="22"/>
          <w:szCs w:val="22"/>
        </w:rPr>
        <w:t xml:space="preserve">podpisem </w:t>
      </w:r>
      <w:r w:rsidRPr="0049504C">
        <w:rPr>
          <w:rFonts w:ascii="Arial Narrow" w:hAnsi="Arial Narrow"/>
          <w:sz w:val="22"/>
          <w:szCs w:val="22"/>
        </w:rPr>
        <w:t>kwalif</w:t>
      </w:r>
      <w:r>
        <w:rPr>
          <w:rFonts w:ascii="Arial Narrow" w:hAnsi="Arial Narrow"/>
          <w:sz w:val="22"/>
          <w:szCs w:val="22"/>
        </w:rPr>
        <w:t xml:space="preserve">ikowanym </w:t>
      </w:r>
      <w:r w:rsidRPr="0049504C">
        <w:rPr>
          <w:rFonts w:ascii="Arial Narrow" w:hAnsi="Arial Narrow"/>
          <w:sz w:val="22"/>
          <w:szCs w:val="22"/>
        </w:rPr>
        <w:t>lub w postaci elektronicznej opatrzone</w:t>
      </w:r>
      <w:r>
        <w:rPr>
          <w:rFonts w:ascii="Arial Narrow" w:hAnsi="Arial Narrow"/>
          <w:sz w:val="22"/>
          <w:szCs w:val="22"/>
        </w:rPr>
        <w:t>j</w:t>
      </w:r>
      <w:r w:rsidRPr="0049504C">
        <w:rPr>
          <w:rFonts w:ascii="Arial Narrow" w:hAnsi="Arial Narrow"/>
          <w:sz w:val="22"/>
          <w:szCs w:val="22"/>
        </w:rPr>
        <w:t xml:space="preserve"> podpisem zaufanym lub podpisem osobistym</w:t>
      </w:r>
      <w:r>
        <w:rPr>
          <w:rFonts w:ascii="Arial Narrow" w:hAnsi="Arial Narrow"/>
          <w:sz w:val="22"/>
          <w:szCs w:val="22"/>
        </w:rPr>
        <w:t xml:space="preserve"> (zaawansowanym podpisem elektronicznym)</w:t>
      </w:r>
      <w:r w:rsidRPr="004404DB">
        <w:rPr>
          <w:rFonts w:ascii="Arial Narrow" w:hAnsi="Arial Narrow"/>
          <w:b/>
          <w:sz w:val="22"/>
          <w:szCs w:val="22"/>
        </w:rPr>
        <w:t xml:space="preserve">, </w:t>
      </w:r>
      <w:r w:rsidRPr="004404DB">
        <w:rPr>
          <w:rFonts w:ascii="Arial Narrow" w:hAnsi="Arial Narrow"/>
          <w:sz w:val="22"/>
          <w:szCs w:val="22"/>
        </w:rPr>
        <w:t xml:space="preserve">o </w:t>
      </w:r>
      <w:r w:rsidR="00925817">
        <w:rPr>
          <w:rFonts w:ascii="Arial Narrow" w:hAnsi="Arial Narrow"/>
          <w:sz w:val="22"/>
          <w:szCs w:val="22"/>
        </w:rPr>
        <w:t xml:space="preserve">treści określonej w załączniku nr 2 do SWZ wraz z kalkulacjami cenowymi stanowiącymi integralną część formularzy – załącznik </w:t>
      </w:r>
      <w:r w:rsidRPr="004404DB">
        <w:rPr>
          <w:rFonts w:ascii="Arial Narrow" w:hAnsi="Arial Narrow"/>
          <w:sz w:val="22"/>
          <w:szCs w:val="22"/>
        </w:rPr>
        <w:t xml:space="preserve"> nr 2</w:t>
      </w:r>
      <w:r>
        <w:rPr>
          <w:rFonts w:ascii="Arial Narrow" w:hAnsi="Arial Narrow"/>
          <w:sz w:val="22"/>
          <w:szCs w:val="22"/>
        </w:rPr>
        <w:t xml:space="preserve">.1-2.2 </w:t>
      </w:r>
      <w:r w:rsidRPr="004404DB">
        <w:rPr>
          <w:rFonts w:ascii="Arial Narrow" w:hAnsi="Arial Narrow"/>
          <w:sz w:val="22"/>
          <w:szCs w:val="22"/>
        </w:rPr>
        <w:t xml:space="preserve"> do SWZ dla danej części postępowania, który winien</w:t>
      </w:r>
      <w:r>
        <w:rPr>
          <w:rFonts w:ascii="Arial Narrow" w:hAnsi="Arial Narrow"/>
          <w:sz w:val="22"/>
          <w:szCs w:val="22"/>
        </w:rPr>
        <w:t xml:space="preserve"> być złożony</w:t>
      </w:r>
      <w:r w:rsidRPr="004404DB">
        <w:rPr>
          <w:rFonts w:ascii="Arial Narrow" w:hAnsi="Arial Narrow"/>
          <w:sz w:val="22"/>
          <w:szCs w:val="22"/>
        </w:rPr>
        <w:t xml:space="preserve"> zgodnie z załączonym wzorem do SWZ.</w:t>
      </w:r>
    </w:p>
    <w:p w:rsidR="00D31091" w:rsidRPr="009E4841" w:rsidRDefault="001A3DD8" w:rsidP="00D31091">
      <w:pPr>
        <w:tabs>
          <w:tab w:val="left" w:pos="567"/>
        </w:tabs>
        <w:spacing w:after="100" w:line="252" w:lineRule="auto"/>
        <w:ind w:left="567" w:firstLine="0"/>
        <w:rPr>
          <w:rFonts w:ascii="Arial Narrow" w:hAnsi="Arial Narrow" w:cs="Tahoma"/>
          <w:b/>
          <w:sz w:val="22"/>
          <w:szCs w:val="22"/>
        </w:rPr>
      </w:pPr>
      <w:r w:rsidRPr="009E4841">
        <w:rPr>
          <w:rFonts w:ascii="Arial Narrow" w:hAnsi="Arial Narrow" w:cs="Tahoma"/>
          <w:b/>
          <w:sz w:val="22"/>
          <w:szCs w:val="22"/>
        </w:rPr>
        <w:t>UWAGA: Wszystkie pozycje formularza</w:t>
      </w:r>
      <w:r w:rsidR="00925817">
        <w:rPr>
          <w:rFonts w:ascii="Arial Narrow" w:hAnsi="Arial Narrow" w:cs="Tahoma"/>
          <w:b/>
          <w:sz w:val="22"/>
          <w:szCs w:val="22"/>
        </w:rPr>
        <w:t xml:space="preserve"> </w:t>
      </w:r>
      <w:r w:rsidR="00925817" w:rsidRPr="009E4841">
        <w:rPr>
          <w:rFonts w:ascii="Arial Narrow" w:hAnsi="Arial Narrow" w:cs="Tahoma"/>
          <w:b/>
          <w:sz w:val="22"/>
          <w:szCs w:val="22"/>
        </w:rPr>
        <w:t xml:space="preserve">ofertowego </w:t>
      </w:r>
      <w:r w:rsidR="00925817">
        <w:rPr>
          <w:rFonts w:ascii="Arial Narrow" w:hAnsi="Arial Narrow" w:cs="Tahoma"/>
          <w:b/>
          <w:sz w:val="22"/>
          <w:szCs w:val="22"/>
        </w:rPr>
        <w:t xml:space="preserve">i kalkulacji </w:t>
      </w:r>
      <w:r w:rsidRPr="009E4841">
        <w:rPr>
          <w:rFonts w:ascii="Arial Narrow" w:hAnsi="Arial Narrow" w:cs="Tahoma"/>
          <w:b/>
          <w:sz w:val="22"/>
          <w:szCs w:val="22"/>
        </w:rPr>
        <w:t xml:space="preserve"> </w:t>
      </w:r>
      <w:r w:rsidR="00925817">
        <w:rPr>
          <w:rFonts w:ascii="Arial Narrow" w:hAnsi="Arial Narrow" w:cs="Tahoma"/>
          <w:b/>
          <w:sz w:val="22"/>
          <w:szCs w:val="22"/>
        </w:rPr>
        <w:t xml:space="preserve">cenowej, które stanowią  integralną </w:t>
      </w:r>
      <w:r w:rsidRPr="009E4841">
        <w:rPr>
          <w:rFonts w:ascii="Arial Narrow" w:hAnsi="Arial Narrow" w:cs="Tahoma"/>
          <w:b/>
          <w:sz w:val="22"/>
          <w:szCs w:val="22"/>
        </w:rPr>
        <w:t xml:space="preserve"> </w:t>
      </w:r>
      <w:r w:rsidR="00C0457A">
        <w:rPr>
          <w:rFonts w:ascii="Arial Narrow" w:hAnsi="Arial Narrow" w:cs="Tahoma"/>
          <w:b/>
          <w:sz w:val="22"/>
          <w:szCs w:val="22"/>
        </w:rPr>
        <w:t xml:space="preserve">część formularza ofertowego </w:t>
      </w:r>
      <w:r w:rsidRPr="009E4841">
        <w:rPr>
          <w:rFonts w:ascii="Arial Narrow" w:hAnsi="Arial Narrow" w:cs="Tahoma"/>
          <w:b/>
          <w:sz w:val="22"/>
          <w:szCs w:val="22"/>
        </w:rPr>
        <w:t>muszą być wypełnione pod rygorem odrzucenia oferty.</w:t>
      </w:r>
    </w:p>
    <w:p w:rsidR="001A3DD8" w:rsidRPr="009E4841" w:rsidRDefault="001A3DD8" w:rsidP="001A3DD8">
      <w:pPr>
        <w:numPr>
          <w:ilvl w:val="1"/>
          <w:numId w:val="1"/>
        </w:numPr>
        <w:tabs>
          <w:tab w:val="left" w:pos="567"/>
        </w:tabs>
        <w:suppressAutoHyphens w:val="0"/>
        <w:spacing w:line="252" w:lineRule="auto"/>
        <w:ind w:left="567" w:hanging="567"/>
        <w:rPr>
          <w:rFonts w:ascii="Arial Narrow" w:hAnsi="Arial Narrow" w:cs="Tahoma"/>
          <w:b/>
          <w:sz w:val="22"/>
          <w:szCs w:val="22"/>
        </w:rPr>
      </w:pPr>
      <w:r w:rsidRPr="009E4841">
        <w:rPr>
          <w:rFonts w:ascii="Arial Narrow" w:hAnsi="Arial Narrow"/>
          <w:b/>
          <w:sz w:val="22"/>
          <w:szCs w:val="22"/>
        </w:rPr>
        <w:t>Pełnomocnictwo</w:t>
      </w:r>
      <w:r w:rsidRPr="009E4841">
        <w:rPr>
          <w:rFonts w:ascii="Arial Narrow" w:hAnsi="Arial Narrow"/>
          <w:sz w:val="22"/>
          <w:szCs w:val="22"/>
        </w:rPr>
        <w:t xml:space="preserve"> do reprezentowania wykonawcy lub wykonawców w przypadku, gdy:</w:t>
      </w:r>
    </w:p>
    <w:p w:rsidR="001A3DD8" w:rsidRPr="00D31091" w:rsidRDefault="003D5EB5" w:rsidP="001A3DD8">
      <w:pPr>
        <w:numPr>
          <w:ilvl w:val="2"/>
          <w:numId w:val="1"/>
        </w:numPr>
        <w:tabs>
          <w:tab w:val="left" w:pos="1418"/>
        </w:tabs>
        <w:suppressAutoHyphens w:val="0"/>
        <w:spacing w:line="252" w:lineRule="auto"/>
        <w:ind w:hanging="513"/>
        <w:rPr>
          <w:rFonts w:ascii="Arial Narrow" w:hAnsi="Arial Narrow" w:cs="Tahoma"/>
          <w:b/>
          <w:sz w:val="22"/>
          <w:szCs w:val="22"/>
        </w:rPr>
      </w:pPr>
      <w:r>
        <w:rPr>
          <w:rFonts w:ascii="Arial Narrow" w:hAnsi="Arial Narrow"/>
          <w:sz w:val="22"/>
          <w:szCs w:val="22"/>
        </w:rPr>
        <w:t xml:space="preserve">       </w:t>
      </w:r>
      <w:r w:rsidR="001A3DD8" w:rsidRPr="009E4841">
        <w:rPr>
          <w:rFonts w:ascii="Arial Narrow" w:hAnsi="Arial Narrow"/>
          <w:sz w:val="22"/>
          <w:szCs w:val="22"/>
        </w:rPr>
        <w:t>ofertę podpisuje inna osoba niż wykonawca,</w:t>
      </w:r>
    </w:p>
    <w:p w:rsidR="00D31091" w:rsidRPr="00CF227E" w:rsidRDefault="00D31091" w:rsidP="00D31091">
      <w:pPr>
        <w:tabs>
          <w:tab w:val="left" w:pos="1418"/>
        </w:tabs>
        <w:suppressAutoHyphens w:val="0"/>
        <w:spacing w:line="252" w:lineRule="auto"/>
        <w:ind w:left="1080" w:firstLine="0"/>
        <w:rPr>
          <w:rFonts w:ascii="Arial Narrow" w:hAnsi="Arial Narrow" w:cs="Tahoma"/>
          <w:b/>
          <w:sz w:val="22"/>
          <w:szCs w:val="22"/>
        </w:rPr>
      </w:pPr>
    </w:p>
    <w:p w:rsidR="00D31091" w:rsidRPr="00D31091" w:rsidRDefault="001A3DD8" w:rsidP="001A3DD8">
      <w:pPr>
        <w:numPr>
          <w:ilvl w:val="2"/>
          <w:numId w:val="1"/>
        </w:numPr>
        <w:tabs>
          <w:tab w:val="left" w:pos="1418"/>
        </w:tabs>
        <w:suppressAutoHyphens w:val="0"/>
        <w:spacing w:line="252" w:lineRule="auto"/>
        <w:ind w:left="1418" w:hanging="851"/>
        <w:rPr>
          <w:rFonts w:ascii="Arial Narrow" w:hAnsi="Arial Narrow" w:cs="Tahoma"/>
          <w:b/>
          <w:sz w:val="22"/>
          <w:szCs w:val="22"/>
        </w:rPr>
      </w:pPr>
      <w:r w:rsidRPr="00CF227E">
        <w:rPr>
          <w:rFonts w:ascii="Arial Narrow" w:hAnsi="Arial Narrow"/>
          <w:sz w:val="22"/>
          <w:szCs w:val="22"/>
        </w:rPr>
        <w:t xml:space="preserve">ofertę składają wykonawcy ubiegający się wspólnie o udzielenie zamówienia publicznego, którego treść winna wskazywać pełnomocnika oraz potwierdzać jego umocowanie </w:t>
      </w:r>
      <w:r w:rsidRPr="00CF227E">
        <w:rPr>
          <w:rFonts w:ascii="Arial Narrow" w:hAnsi="Arial Narrow" w:cs="Garamond"/>
          <w:sz w:val="22"/>
          <w:szCs w:val="22"/>
        </w:rPr>
        <w:t xml:space="preserve">do reprezentowania wykonawców w </w:t>
      </w:r>
    </w:p>
    <w:p w:rsidR="00D31091" w:rsidRDefault="00D31091" w:rsidP="00D31091">
      <w:pPr>
        <w:pStyle w:val="Akapitzlist"/>
        <w:rPr>
          <w:rFonts w:ascii="Arial Narrow" w:hAnsi="Arial Narrow" w:cs="Garamond"/>
          <w:sz w:val="22"/>
          <w:szCs w:val="22"/>
        </w:rPr>
      </w:pPr>
    </w:p>
    <w:p w:rsidR="001A3DD8" w:rsidRPr="00CF227E" w:rsidRDefault="001A3DD8" w:rsidP="001A3DD8">
      <w:pPr>
        <w:numPr>
          <w:ilvl w:val="2"/>
          <w:numId w:val="1"/>
        </w:numPr>
        <w:tabs>
          <w:tab w:val="left" w:pos="1418"/>
        </w:tabs>
        <w:suppressAutoHyphens w:val="0"/>
        <w:spacing w:line="252" w:lineRule="auto"/>
        <w:ind w:left="1418" w:hanging="851"/>
        <w:rPr>
          <w:rFonts w:ascii="Arial Narrow" w:hAnsi="Arial Narrow" w:cs="Tahoma"/>
          <w:b/>
          <w:sz w:val="22"/>
          <w:szCs w:val="22"/>
        </w:rPr>
      </w:pPr>
      <w:r w:rsidRPr="00CF227E">
        <w:rPr>
          <w:rFonts w:ascii="Arial Narrow" w:hAnsi="Arial Narrow" w:cs="Garamond"/>
          <w:sz w:val="22"/>
          <w:szCs w:val="22"/>
        </w:rPr>
        <w:lastRenderedPageBreak/>
        <w:t>postępowaniu lub do reprezentowania wykonawców w postępowaniu i zawarcia w ich imieniu umowy</w:t>
      </w:r>
      <w:r w:rsidRPr="00CF227E">
        <w:rPr>
          <w:rFonts w:ascii="Arial Narrow" w:hAnsi="Arial Narrow"/>
          <w:sz w:val="22"/>
          <w:szCs w:val="22"/>
        </w:rPr>
        <w:t xml:space="preserve"> - dla ważności pełnomocnictwa wymaga się podpisu prawnie upoważnionych przedstawicieli każdego z wykonawców. </w:t>
      </w:r>
      <w:r w:rsidRPr="00CF227E">
        <w:rPr>
          <w:rFonts w:ascii="Arial Narrow" w:hAnsi="Arial Narrow" w:cs="Garamond"/>
          <w:sz w:val="22"/>
          <w:szCs w:val="22"/>
        </w:rPr>
        <w:t>Wszelka korespondencja będzie prowadzona wyłącznie z pełnomocnikiem.</w:t>
      </w:r>
    </w:p>
    <w:p w:rsidR="001A3DD8" w:rsidRPr="009E4841" w:rsidRDefault="001A3DD8" w:rsidP="001A3DD8">
      <w:pPr>
        <w:tabs>
          <w:tab w:val="left" w:pos="1418"/>
        </w:tabs>
        <w:spacing w:line="252" w:lineRule="auto"/>
        <w:ind w:left="1418" w:hanging="851"/>
        <w:rPr>
          <w:rFonts w:ascii="Arial Narrow" w:hAnsi="Arial Narrow" w:cs="Garamond"/>
          <w:sz w:val="22"/>
          <w:szCs w:val="22"/>
        </w:rPr>
      </w:pPr>
      <w:r>
        <w:rPr>
          <w:rFonts w:ascii="Arial Narrow" w:hAnsi="Arial Narrow" w:cs="Garamond"/>
          <w:sz w:val="22"/>
          <w:szCs w:val="22"/>
        </w:rPr>
        <w:t>IV.3.2</w:t>
      </w:r>
      <w:r>
        <w:rPr>
          <w:rFonts w:ascii="Arial Narrow" w:hAnsi="Arial Narrow" w:cs="Garamond"/>
          <w:sz w:val="22"/>
          <w:szCs w:val="22"/>
        </w:rPr>
        <w:tab/>
        <w:t>Pełnomocnictwo należy złożyć</w:t>
      </w:r>
      <w:r w:rsidRPr="009E4841">
        <w:rPr>
          <w:rFonts w:ascii="Arial Narrow" w:hAnsi="Arial Narrow" w:cs="Garamond"/>
          <w:sz w:val="22"/>
          <w:szCs w:val="22"/>
        </w:rPr>
        <w:t>:</w:t>
      </w:r>
    </w:p>
    <w:p w:rsidR="001A3DD8" w:rsidRDefault="001A3DD8" w:rsidP="001A3DD8">
      <w:pPr>
        <w:numPr>
          <w:ilvl w:val="3"/>
          <w:numId w:val="1"/>
        </w:numPr>
        <w:tabs>
          <w:tab w:val="left" w:pos="1560"/>
          <w:tab w:val="left" w:pos="2268"/>
        </w:tabs>
        <w:suppressAutoHyphens w:val="0"/>
        <w:spacing w:line="252" w:lineRule="auto"/>
        <w:ind w:left="2268" w:hanging="850"/>
        <w:rPr>
          <w:rFonts w:ascii="Arial Narrow" w:hAnsi="Arial Narrow" w:cs="Tahoma"/>
          <w:sz w:val="22"/>
          <w:szCs w:val="22"/>
        </w:rPr>
      </w:pPr>
      <w:r w:rsidRPr="009E4841">
        <w:rPr>
          <w:rFonts w:ascii="Arial Narrow" w:hAnsi="Arial Narrow" w:cs="Tahoma"/>
          <w:sz w:val="22"/>
          <w:szCs w:val="22"/>
        </w:rPr>
        <w:t>w formie elektronicznej opatrzone</w:t>
      </w:r>
      <w:r>
        <w:rPr>
          <w:rFonts w:ascii="Arial Narrow" w:hAnsi="Arial Narrow" w:cs="Tahoma"/>
          <w:sz w:val="22"/>
          <w:szCs w:val="22"/>
        </w:rPr>
        <w:t xml:space="preserve">j kwalifikowanym podpisem elektronicznym przez wykonawcę lub w postaci elektronicznej opatrzonej podpisem zaufanym lub podpisem osobistym </w:t>
      </w:r>
      <w:r>
        <w:rPr>
          <w:rFonts w:ascii="Arial Narrow" w:hAnsi="Arial Narrow"/>
          <w:sz w:val="22"/>
          <w:szCs w:val="22"/>
        </w:rPr>
        <w:t>(zaawansowanym podpisem elektronicznym)</w:t>
      </w:r>
      <w:r w:rsidRPr="004404DB">
        <w:rPr>
          <w:rFonts w:ascii="Arial Narrow" w:hAnsi="Arial Narrow"/>
          <w:b/>
          <w:sz w:val="22"/>
          <w:szCs w:val="22"/>
        </w:rPr>
        <w:t xml:space="preserve">, </w:t>
      </w:r>
      <w:r>
        <w:rPr>
          <w:rFonts w:ascii="Arial Narrow" w:hAnsi="Arial Narrow" w:cs="Tahoma"/>
          <w:sz w:val="22"/>
          <w:szCs w:val="22"/>
        </w:rPr>
        <w:t>lub w formie cyfrowego odwzorowania dokumentu</w:t>
      </w:r>
      <w:r w:rsidRPr="009E4841">
        <w:rPr>
          <w:rFonts w:ascii="Arial Narrow" w:hAnsi="Arial Narrow" w:cs="Tahoma"/>
          <w:sz w:val="22"/>
          <w:szCs w:val="22"/>
        </w:rPr>
        <w:t xml:space="preserve"> wykonawcy lub </w:t>
      </w:r>
    </w:p>
    <w:p w:rsidR="001A3DD8" w:rsidRDefault="001A3DD8" w:rsidP="001A3DD8">
      <w:pPr>
        <w:numPr>
          <w:ilvl w:val="3"/>
          <w:numId w:val="1"/>
        </w:numPr>
        <w:tabs>
          <w:tab w:val="left" w:pos="1560"/>
          <w:tab w:val="left" w:pos="2268"/>
        </w:tabs>
        <w:suppressAutoHyphens w:val="0"/>
        <w:spacing w:line="252" w:lineRule="auto"/>
        <w:ind w:left="2268" w:hanging="850"/>
        <w:rPr>
          <w:rFonts w:ascii="Arial Narrow" w:hAnsi="Arial Narrow" w:cs="Tahoma"/>
          <w:sz w:val="22"/>
          <w:szCs w:val="22"/>
        </w:rPr>
      </w:pPr>
      <w:r w:rsidRPr="00CF227E">
        <w:rPr>
          <w:rFonts w:ascii="Arial Narrow" w:hAnsi="Arial Narrow" w:cs="Tahoma"/>
          <w:sz w:val="22"/>
          <w:szCs w:val="22"/>
        </w:rPr>
        <w:t>przez osobę upoważnioną do reprezentacji wskazanej we właściwym rejestrze – mocodawca, który poświadcza zgodność cyfrowego odwzorowania z dokumentem w postaci papierowej lub</w:t>
      </w:r>
    </w:p>
    <w:p w:rsidR="001A3DD8" w:rsidRPr="00CF227E" w:rsidRDefault="001A3DD8" w:rsidP="001A3DD8">
      <w:pPr>
        <w:numPr>
          <w:ilvl w:val="3"/>
          <w:numId w:val="1"/>
        </w:numPr>
        <w:tabs>
          <w:tab w:val="left" w:pos="1560"/>
          <w:tab w:val="left" w:pos="2268"/>
        </w:tabs>
        <w:suppressAutoHyphens w:val="0"/>
        <w:spacing w:line="252" w:lineRule="auto"/>
        <w:ind w:left="2268" w:hanging="850"/>
        <w:rPr>
          <w:rFonts w:ascii="Arial Narrow" w:hAnsi="Arial Narrow" w:cs="Tahoma"/>
          <w:sz w:val="22"/>
          <w:szCs w:val="22"/>
        </w:rPr>
      </w:pPr>
      <w:r w:rsidRPr="00CF227E">
        <w:rPr>
          <w:rFonts w:ascii="Arial Narrow" w:hAnsi="Arial Narrow" w:cs="Tahoma"/>
          <w:sz w:val="22"/>
          <w:szCs w:val="22"/>
        </w:rPr>
        <w:t>notarialnie poświadczonej kopii w formie elektronicznej opatrzone kwalifikowanym podpisem elektronicznym notariusza, który poświadcza zgodność cyfrowego odwzorowania z dokumentem w postaci papierowej.</w:t>
      </w:r>
    </w:p>
    <w:p w:rsidR="001A3DD8" w:rsidRPr="000D635F" w:rsidRDefault="001A3DD8" w:rsidP="000D635F">
      <w:pPr>
        <w:numPr>
          <w:ilvl w:val="1"/>
          <w:numId w:val="1"/>
        </w:numPr>
        <w:tabs>
          <w:tab w:val="left" w:pos="709"/>
        </w:tabs>
        <w:suppressAutoHyphens w:val="0"/>
        <w:spacing w:line="276" w:lineRule="auto"/>
        <w:ind w:hanging="720"/>
        <w:rPr>
          <w:rFonts w:ascii="Arial Narrow" w:hAnsi="Arial Narrow" w:cs="Arial"/>
          <w:sz w:val="22"/>
          <w:szCs w:val="22"/>
        </w:rPr>
      </w:pPr>
      <w:r w:rsidRPr="00CF227E">
        <w:rPr>
          <w:rFonts w:ascii="Arial Narrow" w:hAnsi="Arial Narrow" w:cs="Arial"/>
          <w:b/>
          <w:bCs/>
          <w:sz w:val="22"/>
          <w:szCs w:val="22"/>
        </w:rPr>
        <w:t xml:space="preserve">Oświadczenie </w:t>
      </w:r>
      <w:r w:rsidRPr="00CF227E">
        <w:rPr>
          <w:rFonts w:ascii="Arial Narrow" w:hAnsi="Arial Narrow" w:cs="Arial"/>
          <w:bCs/>
          <w:sz w:val="22"/>
          <w:szCs w:val="22"/>
        </w:rPr>
        <w:t xml:space="preserve">o treści określonej w załączniku nr 3 do SWZ, aktualne na dzień składania ofert, które stanowi </w:t>
      </w:r>
      <w:r w:rsidR="006B7BFE">
        <w:rPr>
          <w:rFonts w:ascii="Arial Narrow" w:hAnsi="Arial Narrow" w:cs="Arial"/>
          <w:bCs/>
          <w:sz w:val="22"/>
          <w:szCs w:val="22"/>
        </w:rPr>
        <w:t xml:space="preserve">tymczasowy </w:t>
      </w:r>
      <w:r w:rsidRPr="00CF227E">
        <w:rPr>
          <w:rFonts w:ascii="Arial Narrow" w:hAnsi="Arial Narrow" w:cs="Arial"/>
          <w:bCs/>
          <w:sz w:val="22"/>
          <w:szCs w:val="22"/>
        </w:rPr>
        <w:t xml:space="preserve">dowód potwierdzający spełnianie warunków udziału w postępowaniu oraz braku podstaw do wykluczenia </w:t>
      </w:r>
      <w:r w:rsidR="006B7BFE">
        <w:rPr>
          <w:rFonts w:ascii="Arial Narrow" w:hAnsi="Arial Narrow" w:cs="Arial"/>
          <w:bCs/>
          <w:sz w:val="22"/>
          <w:szCs w:val="22"/>
        </w:rPr>
        <w:t xml:space="preserve">z postępowania przez wykonawcę lub podwykonawcę wskazanego w ofercie, </w:t>
      </w:r>
      <w:r w:rsidRPr="00CF227E">
        <w:rPr>
          <w:rFonts w:ascii="Arial Narrow" w:hAnsi="Arial Narrow" w:cs="Arial"/>
          <w:bCs/>
          <w:sz w:val="22"/>
          <w:szCs w:val="22"/>
        </w:rPr>
        <w:t>k</w:t>
      </w:r>
      <w:r w:rsidR="007541E3">
        <w:rPr>
          <w:rFonts w:ascii="Arial Narrow" w:hAnsi="Arial Narrow" w:cs="Arial"/>
          <w:bCs/>
          <w:sz w:val="22"/>
          <w:szCs w:val="22"/>
        </w:rPr>
        <w:t>tóre winno być złożone w formie</w:t>
      </w:r>
      <w:r w:rsidRPr="00CF227E">
        <w:rPr>
          <w:rFonts w:ascii="Arial Narrow" w:hAnsi="Arial Narrow" w:cs="Arial"/>
          <w:bCs/>
          <w:sz w:val="22"/>
          <w:szCs w:val="22"/>
        </w:rPr>
        <w:t xml:space="preserve"> elektronicznej opatrzone podpisem kwalifikowanym lub w postaci elektronicznej </w:t>
      </w:r>
      <w:r w:rsidRPr="00CF227E">
        <w:rPr>
          <w:rFonts w:ascii="Arial Narrow" w:hAnsi="Arial Narrow"/>
          <w:sz w:val="22"/>
          <w:szCs w:val="22"/>
        </w:rPr>
        <w:t>opatrzone podpisem zaufanym lub podpisem osobistym</w:t>
      </w:r>
      <w:r>
        <w:rPr>
          <w:rFonts w:ascii="Arial Narrow" w:hAnsi="Arial Narrow"/>
          <w:sz w:val="22"/>
          <w:szCs w:val="22"/>
        </w:rPr>
        <w:t xml:space="preserve"> (zaawansowanym podpisem elektronicznym)</w:t>
      </w:r>
      <w:r w:rsidRPr="00CF227E">
        <w:rPr>
          <w:rFonts w:ascii="Arial Narrow" w:hAnsi="Arial Narrow"/>
          <w:sz w:val="22"/>
          <w:szCs w:val="22"/>
        </w:rPr>
        <w:t xml:space="preserve">. </w:t>
      </w:r>
    </w:p>
    <w:p w:rsidR="000D635F" w:rsidRPr="003D5EB5" w:rsidRDefault="000D635F" w:rsidP="000D635F">
      <w:pPr>
        <w:tabs>
          <w:tab w:val="left" w:pos="709"/>
        </w:tabs>
        <w:suppressAutoHyphens w:val="0"/>
        <w:spacing w:line="276" w:lineRule="auto"/>
        <w:ind w:left="720" w:firstLine="0"/>
        <w:rPr>
          <w:rFonts w:ascii="Arial Narrow" w:hAnsi="Arial Narrow" w:cs="Arial"/>
          <w:color w:val="FF0000"/>
          <w:sz w:val="22"/>
          <w:szCs w:val="22"/>
        </w:rPr>
      </w:pPr>
    </w:p>
    <w:p w:rsidR="001A3DD8" w:rsidRPr="00AD41C5" w:rsidRDefault="001A3DD8" w:rsidP="001A3DD8">
      <w:pPr>
        <w:numPr>
          <w:ilvl w:val="0"/>
          <w:numId w:val="1"/>
        </w:numPr>
        <w:tabs>
          <w:tab w:val="left" w:pos="709"/>
        </w:tabs>
        <w:suppressAutoHyphens w:val="0"/>
        <w:autoSpaceDE w:val="0"/>
        <w:autoSpaceDN w:val="0"/>
        <w:adjustRightInd w:val="0"/>
        <w:spacing w:before="120" w:after="120" w:line="276" w:lineRule="auto"/>
        <w:ind w:left="737" w:hanging="737"/>
        <w:rPr>
          <w:rFonts w:ascii="Arial Narrow" w:hAnsi="Arial Narrow" w:cs="Arial"/>
          <w:b/>
          <w:sz w:val="22"/>
          <w:szCs w:val="22"/>
        </w:rPr>
      </w:pPr>
      <w:r w:rsidRPr="00AD41C5">
        <w:rPr>
          <w:rFonts w:ascii="Arial Narrow" w:hAnsi="Arial Narrow" w:cs="Arial"/>
          <w:b/>
          <w:sz w:val="22"/>
          <w:szCs w:val="22"/>
        </w:rPr>
        <w:t xml:space="preserve">WARUNKI UDZIAŁU W POSTĘPOWANIU ORAZ </w:t>
      </w:r>
      <w:r>
        <w:rPr>
          <w:rFonts w:ascii="Arial Narrow" w:hAnsi="Arial Narrow" w:cs="Arial"/>
          <w:b/>
          <w:sz w:val="22"/>
          <w:szCs w:val="22"/>
        </w:rPr>
        <w:t>PODMIOTOWE ŚRODKI DOWODOWE</w:t>
      </w:r>
    </w:p>
    <w:p w:rsidR="00D13098" w:rsidRPr="00355F18" w:rsidRDefault="00D13098" w:rsidP="00D13098">
      <w:pPr>
        <w:numPr>
          <w:ilvl w:val="1"/>
          <w:numId w:val="1"/>
        </w:numPr>
        <w:tabs>
          <w:tab w:val="left" w:pos="709"/>
        </w:tabs>
        <w:suppressAutoHyphens w:val="0"/>
        <w:spacing w:after="120" w:line="252" w:lineRule="auto"/>
        <w:ind w:left="709" w:hanging="709"/>
        <w:rPr>
          <w:rFonts w:ascii="Arial Narrow" w:hAnsi="Arial Narrow" w:cs="Arial"/>
          <w:sz w:val="22"/>
          <w:szCs w:val="18"/>
        </w:rPr>
      </w:pPr>
      <w:r w:rsidRPr="00355F18">
        <w:rPr>
          <w:rFonts w:ascii="Arial Narrow" w:hAnsi="Arial Narrow" w:cs="Arial"/>
          <w:sz w:val="22"/>
          <w:szCs w:val="18"/>
        </w:rPr>
        <w:t>Dokumentów i oświadczeń, o których mowa poniżej, nie należy załączać do oferty. Do złożenia poniższych dokumentów będzie zobowiązany wykonawca, którego oferta została najwyżej oceniona przez Zamawiającego.</w:t>
      </w:r>
    </w:p>
    <w:p w:rsidR="001A3DD8" w:rsidRDefault="001A3DD8" w:rsidP="001A3DD8">
      <w:pPr>
        <w:numPr>
          <w:ilvl w:val="1"/>
          <w:numId w:val="1"/>
        </w:numPr>
        <w:tabs>
          <w:tab w:val="left" w:pos="709"/>
        </w:tabs>
        <w:suppressAutoHyphens w:val="0"/>
        <w:ind w:hanging="720"/>
        <w:rPr>
          <w:rFonts w:ascii="Arial Narrow" w:hAnsi="Arial Narrow" w:cs="Arial"/>
          <w:sz w:val="22"/>
          <w:szCs w:val="22"/>
        </w:rPr>
      </w:pPr>
      <w:r w:rsidRPr="00AD41C5">
        <w:rPr>
          <w:rFonts w:ascii="Arial Narrow" w:hAnsi="Arial Narrow" w:cs="Arial"/>
          <w:sz w:val="22"/>
          <w:szCs w:val="22"/>
        </w:rPr>
        <w:t>O udzielenie zamówienia mog</w:t>
      </w:r>
      <w:r>
        <w:rPr>
          <w:rFonts w:ascii="Arial Narrow" w:hAnsi="Arial Narrow" w:cs="Arial"/>
          <w:sz w:val="22"/>
          <w:szCs w:val="22"/>
        </w:rPr>
        <w:t xml:space="preserve">ą ubiegać się Wykonawcy, którzy spełniają warunki udziału w postępowaniu </w:t>
      </w:r>
      <w:r w:rsidRPr="002D6AEB">
        <w:rPr>
          <w:rFonts w:ascii="Arial Narrow" w:hAnsi="Arial Narrow" w:cs="Arial"/>
          <w:sz w:val="22"/>
          <w:szCs w:val="22"/>
        </w:rPr>
        <w:t xml:space="preserve"> w zakres</w:t>
      </w:r>
      <w:r>
        <w:rPr>
          <w:rFonts w:ascii="Arial Narrow" w:hAnsi="Arial Narrow" w:cs="Arial"/>
          <w:sz w:val="22"/>
          <w:szCs w:val="22"/>
        </w:rPr>
        <w:t xml:space="preserve">ie zdolności </w:t>
      </w:r>
      <w:r w:rsidRPr="002D6AEB">
        <w:rPr>
          <w:rFonts w:ascii="Arial Narrow" w:hAnsi="Arial Narrow" w:cs="Arial"/>
          <w:sz w:val="22"/>
          <w:szCs w:val="22"/>
        </w:rPr>
        <w:t>zawodowej</w:t>
      </w:r>
      <w:r>
        <w:rPr>
          <w:rFonts w:ascii="Arial Narrow" w:hAnsi="Arial Narrow" w:cs="Arial"/>
          <w:sz w:val="22"/>
          <w:szCs w:val="22"/>
        </w:rPr>
        <w:t xml:space="preserve"> </w:t>
      </w:r>
      <w:r w:rsidR="00D13098">
        <w:rPr>
          <w:rFonts w:ascii="Arial Narrow" w:hAnsi="Arial Narrow" w:cs="Arial"/>
          <w:sz w:val="22"/>
          <w:szCs w:val="22"/>
        </w:rPr>
        <w:t xml:space="preserve">dot. </w:t>
      </w:r>
      <w:r>
        <w:rPr>
          <w:rFonts w:ascii="Arial Narrow" w:hAnsi="Arial Narrow" w:cs="Arial"/>
          <w:sz w:val="22"/>
          <w:szCs w:val="22"/>
        </w:rPr>
        <w:t xml:space="preserve"> doświadczenia</w:t>
      </w:r>
      <w:r w:rsidRPr="002D6AEB">
        <w:rPr>
          <w:rFonts w:ascii="Arial Narrow" w:hAnsi="Arial Narrow" w:cs="Arial"/>
          <w:sz w:val="22"/>
          <w:szCs w:val="22"/>
        </w:rPr>
        <w:t>:</w:t>
      </w:r>
    </w:p>
    <w:p w:rsidR="001A3DD8" w:rsidRDefault="001A3DD8" w:rsidP="001A3DD8">
      <w:pPr>
        <w:tabs>
          <w:tab w:val="left" w:pos="709"/>
        </w:tabs>
        <w:ind w:left="720" w:firstLine="0"/>
        <w:rPr>
          <w:rFonts w:ascii="Arial Narrow" w:hAnsi="Arial Narrow" w:cs="Arial"/>
          <w:sz w:val="22"/>
          <w:szCs w:val="22"/>
        </w:rPr>
      </w:pP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4748"/>
        <w:gridCol w:w="4749"/>
      </w:tblGrid>
      <w:tr w:rsidR="001A3DD8" w:rsidRPr="0072693D" w:rsidTr="00846A4F">
        <w:trPr>
          <w:cantSplit/>
          <w:trHeight w:val="567"/>
        </w:trPr>
        <w:tc>
          <w:tcPr>
            <w:tcW w:w="4748"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1A3DD8" w:rsidRPr="00FA152B" w:rsidRDefault="001A3DD8" w:rsidP="00846A4F">
            <w:pPr>
              <w:tabs>
                <w:tab w:val="left" w:pos="83"/>
              </w:tabs>
              <w:ind w:left="83" w:hanging="83"/>
              <w:jc w:val="center"/>
              <w:rPr>
                <w:rFonts w:ascii="Arial Narrow" w:hAnsi="Arial Narrow" w:cs="Arial"/>
                <w:b/>
                <w:sz w:val="22"/>
                <w:szCs w:val="22"/>
              </w:rPr>
            </w:pPr>
            <w:r w:rsidRPr="00FA152B">
              <w:rPr>
                <w:rFonts w:ascii="Arial Narrow" w:hAnsi="Arial Narrow" w:cs="Arial"/>
                <w:b/>
                <w:sz w:val="22"/>
                <w:szCs w:val="22"/>
              </w:rPr>
              <w:t>Minimalny poziom warunku</w:t>
            </w:r>
          </w:p>
        </w:tc>
        <w:tc>
          <w:tcPr>
            <w:tcW w:w="4749"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1A3DD8" w:rsidRPr="00FA152B" w:rsidRDefault="001A3DD8" w:rsidP="00846A4F">
            <w:pPr>
              <w:tabs>
                <w:tab w:val="left" w:pos="709"/>
              </w:tabs>
              <w:ind w:left="709" w:hanging="407"/>
              <w:rPr>
                <w:rFonts w:ascii="Arial Narrow" w:hAnsi="Arial Narrow" w:cs="Arial"/>
                <w:b/>
                <w:sz w:val="22"/>
                <w:szCs w:val="22"/>
                <w:u w:val="single"/>
              </w:rPr>
            </w:pPr>
            <w:r>
              <w:rPr>
                <w:rFonts w:ascii="Arial Narrow" w:hAnsi="Arial Narrow" w:cs="Arial"/>
                <w:b/>
                <w:sz w:val="22"/>
                <w:szCs w:val="22"/>
              </w:rPr>
              <w:t>Podmiotowy środek dowodowy</w:t>
            </w:r>
          </w:p>
        </w:tc>
      </w:tr>
      <w:tr w:rsidR="001A3DD8" w:rsidRPr="0072693D" w:rsidTr="00846A4F">
        <w:trPr>
          <w:cantSplit/>
          <w:trHeight w:val="965"/>
        </w:trPr>
        <w:tc>
          <w:tcPr>
            <w:tcW w:w="4748" w:type="dxa"/>
            <w:tcBorders>
              <w:top w:val="double" w:sz="4" w:space="0" w:color="auto"/>
              <w:left w:val="double" w:sz="4" w:space="0" w:color="auto"/>
              <w:bottom w:val="double" w:sz="4" w:space="0" w:color="auto"/>
              <w:right w:val="double" w:sz="4" w:space="0" w:color="auto"/>
            </w:tcBorders>
            <w:hideMark/>
          </w:tcPr>
          <w:p w:rsidR="001A3DD8" w:rsidRPr="0086221E" w:rsidRDefault="001A3DD8" w:rsidP="001A3DD8">
            <w:pPr>
              <w:suppressAutoHyphens w:val="0"/>
              <w:ind w:left="0" w:right="174" w:firstLine="0"/>
              <w:rPr>
                <w:rFonts w:ascii="Arial Narrow" w:hAnsi="Arial Narrow" w:cs="Times New Roman"/>
                <w:sz w:val="22"/>
                <w:szCs w:val="22"/>
              </w:rPr>
            </w:pPr>
            <w:r w:rsidRPr="0086221E">
              <w:rPr>
                <w:rFonts w:ascii="Arial Narrow" w:hAnsi="Arial Narrow"/>
                <w:sz w:val="22"/>
                <w:szCs w:val="22"/>
              </w:rPr>
              <w:t>Wykonawca  spełni warunek</w:t>
            </w:r>
            <w:r w:rsidR="00D13098">
              <w:rPr>
                <w:rFonts w:ascii="Arial Narrow" w:hAnsi="Arial Narrow"/>
                <w:sz w:val="22"/>
                <w:szCs w:val="22"/>
              </w:rPr>
              <w:t xml:space="preserve"> dot. zdolności zawodowej w zakresie doświadczenia,  jeżeli wykaże, że </w:t>
            </w:r>
            <w:r w:rsidRPr="0086221E">
              <w:rPr>
                <w:rFonts w:ascii="Arial Narrow" w:hAnsi="Arial Narrow"/>
                <w:sz w:val="22"/>
                <w:szCs w:val="22"/>
              </w:rPr>
              <w:t>w ciągu ostatnich 3 lat przed upływem terminu składania ofert</w:t>
            </w:r>
            <w:r w:rsidR="005370FA">
              <w:rPr>
                <w:rFonts w:ascii="Arial Narrow" w:hAnsi="Arial Narrow"/>
                <w:sz w:val="22"/>
                <w:szCs w:val="22"/>
              </w:rPr>
              <w:t>, wykonał</w:t>
            </w:r>
            <w:r w:rsidRPr="0086221E">
              <w:rPr>
                <w:rFonts w:ascii="Arial Narrow" w:hAnsi="Arial Narrow"/>
                <w:sz w:val="22"/>
                <w:szCs w:val="22"/>
              </w:rPr>
              <w:t xml:space="preserve"> co najmniej:</w:t>
            </w:r>
          </w:p>
          <w:p w:rsidR="005370FA" w:rsidRDefault="001A3DD8" w:rsidP="001A3DD8">
            <w:pPr>
              <w:ind w:left="0" w:firstLine="0"/>
              <w:rPr>
                <w:rFonts w:ascii="Arial Narrow" w:hAnsi="Arial Narrow"/>
                <w:sz w:val="22"/>
                <w:szCs w:val="22"/>
              </w:rPr>
            </w:pPr>
            <w:r w:rsidRPr="0086221E">
              <w:rPr>
                <w:rFonts w:ascii="Arial Narrow" w:hAnsi="Arial Narrow"/>
                <w:b/>
                <w:sz w:val="22"/>
                <w:szCs w:val="22"/>
              </w:rPr>
              <w:t>- dot. części nr 1</w:t>
            </w:r>
            <w:r w:rsidRPr="0086221E">
              <w:rPr>
                <w:rFonts w:ascii="Arial Narrow" w:hAnsi="Arial Narrow"/>
                <w:sz w:val="22"/>
                <w:szCs w:val="22"/>
              </w:rPr>
              <w:t xml:space="preserve"> – dwie dostawy książek i druków (np. rejestry, formularze) o wartości nie mniejszej niż 50 000,00 zł, dla każdej z dostaw </w:t>
            </w:r>
            <w:r w:rsidR="005370FA">
              <w:rPr>
                <w:rFonts w:ascii="Arial Narrow" w:hAnsi="Arial Narrow"/>
                <w:sz w:val="22"/>
                <w:szCs w:val="22"/>
              </w:rPr>
              <w:t>;</w:t>
            </w:r>
          </w:p>
          <w:p w:rsidR="001A3DD8" w:rsidRPr="0086221E" w:rsidRDefault="001A3DD8" w:rsidP="001A3DD8">
            <w:pPr>
              <w:ind w:left="0" w:firstLine="0"/>
              <w:rPr>
                <w:rFonts w:ascii="Arial Narrow" w:hAnsi="Arial Narrow"/>
                <w:sz w:val="22"/>
                <w:szCs w:val="22"/>
              </w:rPr>
            </w:pPr>
            <w:r w:rsidRPr="0086221E">
              <w:rPr>
                <w:rFonts w:ascii="Arial Narrow" w:hAnsi="Arial Narrow"/>
                <w:b/>
                <w:sz w:val="22"/>
                <w:szCs w:val="22"/>
              </w:rPr>
              <w:t xml:space="preserve">- dot. części nr 2 - </w:t>
            </w:r>
            <w:r w:rsidRPr="0086221E">
              <w:rPr>
                <w:rFonts w:ascii="Arial Narrow" w:hAnsi="Arial Narrow"/>
                <w:sz w:val="22"/>
                <w:szCs w:val="22"/>
              </w:rPr>
              <w:t xml:space="preserve">jedna dostawa druków ścisłego zarachowania o wartości nie mniejszej niż 15 000,00 zł. </w:t>
            </w:r>
          </w:p>
          <w:p w:rsidR="005370FA" w:rsidRDefault="005370FA" w:rsidP="00846A4F">
            <w:pPr>
              <w:tabs>
                <w:tab w:val="left" w:pos="652"/>
              </w:tabs>
              <w:spacing w:after="120" w:line="252" w:lineRule="auto"/>
              <w:ind w:left="0" w:firstLine="0"/>
              <w:rPr>
                <w:rFonts w:ascii="Arial Narrow" w:hAnsi="Arial Narrow" w:cs="Arial"/>
                <w:sz w:val="22"/>
                <w:szCs w:val="22"/>
                <w:u w:val="single"/>
              </w:rPr>
            </w:pPr>
          </w:p>
          <w:p w:rsidR="005370FA" w:rsidRPr="005370FA" w:rsidRDefault="005370FA" w:rsidP="00846A4F">
            <w:pPr>
              <w:tabs>
                <w:tab w:val="left" w:pos="652"/>
              </w:tabs>
              <w:spacing w:after="120" w:line="252" w:lineRule="auto"/>
              <w:ind w:left="0" w:firstLine="0"/>
              <w:rPr>
                <w:rFonts w:ascii="Arial Narrow" w:hAnsi="Arial Narrow" w:cs="Arial"/>
                <w:sz w:val="22"/>
                <w:szCs w:val="22"/>
              </w:rPr>
            </w:pPr>
            <w:r w:rsidRPr="005370FA">
              <w:rPr>
                <w:rFonts w:ascii="Arial Narrow" w:hAnsi="Arial Narrow" w:cs="Arial"/>
                <w:sz w:val="22"/>
                <w:szCs w:val="22"/>
              </w:rPr>
              <w:t>oraz  załączy dowody określające, czy dostawy te zostały wykonane lub są wykonywane należycie</w:t>
            </w:r>
          </w:p>
          <w:p w:rsidR="001A3DD8" w:rsidRPr="0086221E" w:rsidRDefault="001A3DD8" w:rsidP="001A3DD8">
            <w:pPr>
              <w:suppressAutoHyphens w:val="0"/>
              <w:ind w:left="0" w:firstLine="0"/>
              <w:rPr>
                <w:rFonts w:ascii="Arial Narrow" w:hAnsi="Arial Narrow" w:cs="Times New Roman"/>
                <w:sz w:val="22"/>
                <w:szCs w:val="22"/>
              </w:rPr>
            </w:pPr>
            <w:r w:rsidRPr="0086221E">
              <w:rPr>
                <w:rFonts w:ascii="Arial Narrow" w:hAnsi="Arial Narrow" w:cs="Times New Roman"/>
                <w:sz w:val="22"/>
                <w:szCs w:val="22"/>
              </w:rPr>
              <w:t>Uwaga: Zamawiający nie uzna za spełnienie warunku, jeżeli wykaz dostaw będzie dotyczył ulotek, folderów, gazet i innych druków reklamowych.</w:t>
            </w:r>
          </w:p>
          <w:p w:rsidR="001A3DD8" w:rsidRPr="00FA152B" w:rsidRDefault="001A3DD8" w:rsidP="00D13098">
            <w:pPr>
              <w:tabs>
                <w:tab w:val="left" w:pos="652"/>
              </w:tabs>
              <w:spacing w:after="120" w:line="252" w:lineRule="auto"/>
              <w:ind w:left="0" w:firstLine="0"/>
              <w:rPr>
                <w:rFonts w:ascii="Arial Narrow" w:hAnsi="Arial Narrow" w:cs="Arial"/>
                <w:sz w:val="22"/>
                <w:szCs w:val="22"/>
                <w:u w:val="single"/>
              </w:rPr>
            </w:pPr>
          </w:p>
        </w:tc>
        <w:tc>
          <w:tcPr>
            <w:tcW w:w="4749" w:type="dxa"/>
            <w:tcBorders>
              <w:top w:val="double" w:sz="4" w:space="0" w:color="auto"/>
              <w:left w:val="double" w:sz="4" w:space="0" w:color="auto"/>
              <w:bottom w:val="double" w:sz="4" w:space="0" w:color="auto"/>
              <w:right w:val="double" w:sz="4" w:space="0" w:color="auto"/>
            </w:tcBorders>
            <w:hideMark/>
          </w:tcPr>
          <w:p w:rsidR="001A3DD8" w:rsidRPr="0086221E" w:rsidRDefault="001A3DD8" w:rsidP="001A3DD8">
            <w:pPr>
              <w:tabs>
                <w:tab w:val="left" w:pos="1077"/>
              </w:tabs>
              <w:ind w:left="0" w:firstLine="0"/>
              <w:rPr>
                <w:rFonts w:ascii="Arial Narrow" w:eastAsia="Univers-PL" w:hAnsi="Arial Narrow"/>
                <w:sz w:val="22"/>
                <w:szCs w:val="22"/>
              </w:rPr>
            </w:pPr>
            <w:r>
              <w:rPr>
                <w:rFonts w:ascii="Arial Narrow" w:hAnsi="Arial Narrow" w:cs="Arial"/>
                <w:sz w:val="22"/>
                <w:szCs w:val="22"/>
              </w:rPr>
              <w:t>V.1.1 Wykaz dostaw</w:t>
            </w:r>
            <w:r w:rsidRPr="00FA152B">
              <w:rPr>
                <w:rFonts w:ascii="Arial Narrow" w:hAnsi="Arial Narrow" w:cs="Arial"/>
                <w:sz w:val="22"/>
                <w:szCs w:val="22"/>
              </w:rPr>
              <w:t xml:space="preserve"> </w:t>
            </w:r>
            <w:r w:rsidRPr="0086221E">
              <w:rPr>
                <w:rFonts w:ascii="Arial Narrow" w:eastAsia="Univers-PL" w:hAnsi="Arial Narrow" w:cs="Univers-PL"/>
                <w:sz w:val="22"/>
                <w:szCs w:val="22"/>
              </w:rPr>
              <w:t xml:space="preserve">wykonanych, a </w:t>
            </w:r>
            <w:r w:rsidR="008034C4">
              <w:rPr>
                <w:rFonts w:ascii="Arial Narrow" w:eastAsia="Univers-PL" w:hAnsi="Arial Narrow" w:cs="Univers-PL"/>
                <w:sz w:val="22"/>
                <w:szCs w:val="22"/>
              </w:rPr>
              <w:t xml:space="preserve">w </w:t>
            </w:r>
            <w:r w:rsidRPr="0086221E">
              <w:rPr>
                <w:rFonts w:ascii="Arial Narrow" w:eastAsia="Univers-PL" w:hAnsi="Arial Narrow" w:cs="Univers-PL"/>
                <w:sz w:val="22"/>
                <w:szCs w:val="22"/>
              </w:rPr>
              <w:t xml:space="preserve">przypadku świadczeń </w:t>
            </w:r>
            <w:r w:rsidR="005370FA">
              <w:rPr>
                <w:rFonts w:ascii="Arial Narrow" w:eastAsia="Univers-PL" w:hAnsi="Arial Narrow" w:cs="Univers-PL"/>
                <w:sz w:val="22"/>
                <w:szCs w:val="22"/>
              </w:rPr>
              <w:t>okresowych</w:t>
            </w:r>
            <w:r w:rsidRPr="0086221E">
              <w:rPr>
                <w:rFonts w:ascii="Arial Narrow" w:eastAsia="Univers-PL" w:hAnsi="Arial Narrow" w:cs="Univers-PL"/>
                <w:sz w:val="22"/>
                <w:szCs w:val="22"/>
              </w:rPr>
              <w:t xml:space="preserve"> lub ciągłych również wykonywanych</w:t>
            </w:r>
            <w:r w:rsidR="008034C4">
              <w:rPr>
                <w:rFonts w:ascii="Arial Narrow" w:eastAsia="Univers-PL" w:hAnsi="Arial Narrow" w:cs="Univers-PL"/>
                <w:sz w:val="22"/>
                <w:szCs w:val="22"/>
              </w:rPr>
              <w:t>,</w:t>
            </w:r>
            <w:r w:rsidRPr="0086221E">
              <w:rPr>
                <w:rFonts w:ascii="Arial Narrow" w:eastAsia="Univers-PL" w:hAnsi="Arial Narrow" w:cs="Univers-PL"/>
                <w:sz w:val="22"/>
                <w:szCs w:val="22"/>
              </w:rPr>
              <w:t xml:space="preserve"> w okresie ostatnich 3 lat przed upływem terminu składania ofert, a jeżeli okres prowadzenia działalności jest krótszy - w tym okresie, wraz z podaniem ich wartości, przedmiotu, dat wykonania i podmiotów, na rzecz których dostawy zostały wykonane lub są wykonywane </w:t>
            </w:r>
            <w:r w:rsidR="005370FA">
              <w:rPr>
                <w:rFonts w:ascii="Arial Narrow" w:eastAsia="Univers-PL" w:hAnsi="Arial Narrow" w:cs="Univers-PL"/>
                <w:sz w:val="22"/>
                <w:szCs w:val="22"/>
              </w:rPr>
              <w:t xml:space="preserve">należycie </w:t>
            </w:r>
            <w:r>
              <w:rPr>
                <w:rFonts w:ascii="Arial Narrow" w:eastAsia="Univers-PL" w:hAnsi="Arial Narrow" w:cs="Univers-PL"/>
                <w:sz w:val="22"/>
                <w:szCs w:val="22"/>
              </w:rPr>
              <w:t xml:space="preserve">oraz załączenie dowodów </w:t>
            </w:r>
            <w:r w:rsidRPr="0086221E">
              <w:rPr>
                <w:rFonts w:ascii="Arial Narrow" w:eastAsia="Univers-PL" w:hAnsi="Arial Narrow" w:cs="Univers-PL"/>
                <w:sz w:val="22"/>
                <w:szCs w:val="22"/>
              </w:rPr>
              <w:t>określających</w:t>
            </w:r>
            <w:r w:rsidR="008034C4">
              <w:rPr>
                <w:rFonts w:ascii="Arial Narrow" w:eastAsia="Univers-PL" w:hAnsi="Arial Narrow" w:cs="Univers-PL"/>
                <w:sz w:val="22"/>
                <w:szCs w:val="22"/>
              </w:rPr>
              <w:t>,</w:t>
            </w:r>
            <w:r w:rsidRPr="0086221E">
              <w:rPr>
                <w:rFonts w:ascii="Arial Narrow" w:eastAsia="Univers-PL" w:hAnsi="Arial Narrow" w:cs="Univers-PL"/>
                <w:sz w:val="22"/>
                <w:szCs w:val="22"/>
              </w:rPr>
              <w:t xml:space="preserve"> czy dostawy</w:t>
            </w:r>
            <w:r w:rsidR="005370FA">
              <w:rPr>
                <w:rFonts w:ascii="Arial Narrow" w:eastAsia="Univers-PL" w:hAnsi="Arial Narrow" w:cs="Univers-PL"/>
                <w:sz w:val="22"/>
                <w:szCs w:val="22"/>
              </w:rPr>
              <w:t xml:space="preserve"> te</w:t>
            </w:r>
            <w:r w:rsidRPr="0086221E">
              <w:rPr>
                <w:rFonts w:ascii="Arial Narrow" w:eastAsia="Univers-PL" w:hAnsi="Arial Narrow" w:cs="Univers-PL"/>
                <w:sz w:val="22"/>
                <w:szCs w:val="22"/>
              </w:rPr>
              <w:t xml:space="preserve"> zostały wykonane lub są wykonywane należycie</w:t>
            </w:r>
            <w:r w:rsidRPr="0086221E">
              <w:rPr>
                <w:rFonts w:ascii="Arial Narrow" w:hAnsi="Arial Narrow"/>
                <w:sz w:val="22"/>
                <w:szCs w:val="22"/>
              </w:rPr>
              <w:t xml:space="preserve"> </w:t>
            </w:r>
          </w:p>
          <w:p w:rsidR="001A3DD8" w:rsidRPr="0086221E" w:rsidRDefault="001A3DD8" w:rsidP="001A3DD8">
            <w:pPr>
              <w:tabs>
                <w:tab w:val="left" w:pos="357"/>
              </w:tabs>
              <w:ind w:left="651" w:hanging="549"/>
              <w:rPr>
                <w:rFonts w:ascii="Arial Narrow" w:eastAsia="Univers-PL" w:hAnsi="Arial Narrow" w:cs="Univers-PL"/>
                <w:sz w:val="22"/>
                <w:szCs w:val="22"/>
              </w:rPr>
            </w:pPr>
            <w:r w:rsidRPr="0086221E">
              <w:rPr>
                <w:rFonts w:ascii="Arial Narrow" w:eastAsia="Univers-PL" w:hAnsi="Arial Narrow" w:cs="Univers-PL"/>
                <w:b/>
                <w:sz w:val="22"/>
                <w:szCs w:val="22"/>
              </w:rPr>
              <w:t>Dowodami o których mowa powyżej są</w:t>
            </w:r>
            <w:r w:rsidRPr="0086221E">
              <w:rPr>
                <w:rFonts w:ascii="Arial Narrow" w:eastAsia="Univers-PL" w:hAnsi="Arial Narrow" w:cs="Univers-PL"/>
                <w:sz w:val="22"/>
                <w:szCs w:val="22"/>
              </w:rPr>
              <w:t xml:space="preserve">: </w:t>
            </w:r>
          </w:p>
          <w:p w:rsidR="005370FA" w:rsidRPr="00425ADC" w:rsidRDefault="005370FA" w:rsidP="005370FA">
            <w:pPr>
              <w:numPr>
                <w:ilvl w:val="0"/>
                <w:numId w:val="59"/>
              </w:numPr>
              <w:tabs>
                <w:tab w:val="left" w:pos="298"/>
              </w:tabs>
              <w:suppressAutoHyphens w:val="0"/>
              <w:ind w:left="298" w:right="84" w:hanging="283"/>
              <w:rPr>
                <w:rFonts w:ascii="Arial Narrow" w:hAnsi="Arial Narrow" w:cs="Arial"/>
                <w:sz w:val="22"/>
                <w:szCs w:val="22"/>
              </w:rPr>
            </w:pPr>
            <w:r w:rsidRPr="00425ADC">
              <w:rPr>
                <w:rFonts w:ascii="Arial Narrow" w:hAnsi="Arial Narrow" w:cs="Arial"/>
                <w:sz w:val="22"/>
                <w:szCs w:val="22"/>
              </w:rPr>
              <w:t>referencje,</w:t>
            </w:r>
          </w:p>
          <w:p w:rsidR="005370FA" w:rsidRPr="00425ADC" w:rsidRDefault="005370FA" w:rsidP="005370FA">
            <w:pPr>
              <w:numPr>
                <w:ilvl w:val="0"/>
                <w:numId w:val="59"/>
              </w:numPr>
              <w:tabs>
                <w:tab w:val="left" w:pos="298"/>
              </w:tabs>
              <w:suppressAutoHyphens w:val="0"/>
              <w:ind w:left="298" w:right="84" w:hanging="283"/>
              <w:rPr>
                <w:rFonts w:ascii="Arial Narrow" w:hAnsi="Arial Narrow" w:cs="Arial"/>
                <w:sz w:val="22"/>
                <w:szCs w:val="22"/>
              </w:rPr>
            </w:pPr>
            <w:r w:rsidRPr="00425ADC">
              <w:rPr>
                <w:rFonts w:ascii="Arial Narrow" w:hAnsi="Arial Narrow" w:cs="Arial"/>
                <w:sz w:val="22"/>
                <w:szCs w:val="22"/>
              </w:rPr>
              <w:t xml:space="preserve">inne dokumenty wystawione przez podmiot na rzecz, </w:t>
            </w:r>
            <w:r>
              <w:rPr>
                <w:rFonts w:ascii="Arial Narrow" w:hAnsi="Arial Narrow" w:cs="Arial"/>
                <w:sz w:val="22"/>
                <w:szCs w:val="22"/>
              </w:rPr>
              <w:t xml:space="preserve">którego dostawy </w:t>
            </w:r>
            <w:r w:rsidRPr="00425ADC">
              <w:rPr>
                <w:rFonts w:ascii="Arial Narrow" w:hAnsi="Arial Narrow" w:cs="Arial"/>
                <w:sz w:val="22"/>
                <w:szCs w:val="22"/>
              </w:rPr>
              <w:t xml:space="preserve">zostały wykonane, a w przypadku świadczeń okresowych lub ciągłych są wykonywane, </w:t>
            </w:r>
          </w:p>
          <w:p w:rsidR="005370FA" w:rsidRPr="00425ADC" w:rsidRDefault="005370FA" w:rsidP="005370FA">
            <w:pPr>
              <w:numPr>
                <w:ilvl w:val="0"/>
                <w:numId w:val="59"/>
              </w:numPr>
              <w:tabs>
                <w:tab w:val="left" w:pos="298"/>
              </w:tabs>
              <w:suppressAutoHyphens w:val="0"/>
              <w:spacing w:after="120"/>
              <w:ind w:left="301" w:right="84" w:hanging="284"/>
              <w:rPr>
                <w:rFonts w:ascii="Arial Narrow" w:hAnsi="Arial Narrow" w:cs="Arial"/>
                <w:sz w:val="22"/>
                <w:szCs w:val="22"/>
              </w:rPr>
            </w:pPr>
            <w:r w:rsidRPr="00425ADC">
              <w:rPr>
                <w:rFonts w:ascii="Arial Narrow" w:hAnsi="Arial Narrow" w:cs="Arial"/>
                <w:sz w:val="22"/>
                <w:szCs w:val="22"/>
              </w:rPr>
              <w:t xml:space="preserve">oświadczenie wykonawcy - jeżeli z uzasadnionej przyczyny o obiektywnym charakterze wykonawca nie jest w stanie uzyskać tych dokumentów. </w:t>
            </w:r>
          </w:p>
          <w:p w:rsidR="001A3DD8" w:rsidRPr="00FA152B" w:rsidRDefault="005370FA" w:rsidP="005370FA">
            <w:pPr>
              <w:pStyle w:val="Tekstpodstawowy2"/>
              <w:tabs>
                <w:tab w:val="left" w:pos="709"/>
              </w:tabs>
              <w:suppressAutoHyphens/>
              <w:spacing w:after="100" w:line="252" w:lineRule="auto"/>
              <w:ind w:left="156" w:firstLine="0"/>
              <w:rPr>
                <w:rFonts w:ascii="Arial Narrow" w:hAnsi="Arial Narrow" w:cs="Arial"/>
                <w:sz w:val="22"/>
                <w:szCs w:val="22"/>
                <w:u w:val="single"/>
              </w:rPr>
            </w:pPr>
            <w:r w:rsidRPr="00425ADC">
              <w:rPr>
                <w:rFonts w:ascii="Arial Narrow" w:hAnsi="Arial Narrow" w:cs="Arial"/>
                <w:sz w:val="22"/>
                <w:szCs w:val="22"/>
              </w:rPr>
              <w:t>W przypadku świadczeń okresowych lub ciągłych nadal wykonywanych referencje bądź inne dokumenty potwierdzające ich należyte wykonywanie powinno być wydane nie wcześniej niż 3 miesiące przed upływem terminu składania ofert.</w:t>
            </w:r>
          </w:p>
        </w:tc>
      </w:tr>
    </w:tbl>
    <w:p w:rsidR="001A3DD8" w:rsidRDefault="001A3DD8" w:rsidP="001A3DD8">
      <w:pPr>
        <w:tabs>
          <w:tab w:val="left" w:pos="709"/>
        </w:tabs>
        <w:ind w:left="0" w:firstLine="0"/>
        <w:rPr>
          <w:rFonts w:ascii="Arial Narrow" w:hAnsi="Arial Narrow" w:cs="Arial"/>
          <w:sz w:val="22"/>
          <w:szCs w:val="22"/>
        </w:rPr>
      </w:pPr>
    </w:p>
    <w:p w:rsidR="000D635F" w:rsidRDefault="000D635F" w:rsidP="000D635F">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PODS</w:t>
      </w:r>
      <w:r>
        <w:rPr>
          <w:rFonts w:ascii="Arial Narrow" w:hAnsi="Arial Narrow" w:cs="Arial"/>
          <w:b/>
          <w:sz w:val="22"/>
          <w:szCs w:val="22"/>
        </w:rPr>
        <w:t>TAWY WYKLUCZENIA ORAZ PODMIOTOWE ŚRODKI DOWODOWE</w:t>
      </w:r>
    </w:p>
    <w:p w:rsidR="000D635F" w:rsidRPr="00725914" w:rsidRDefault="000D635F" w:rsidP="000D635F">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lastRenderedPageBreak/>
        <w:t>O udzielenie zamówienia mogą ubiegać się Wykonawcy, którzy nie podlegają wykluczeniu z postępowania i którzy wraz z ofertą złożą oświadczenie, o którym mowa w pkt. IV.4 SWZ.</w:t>
      </w:r>
    </w:p>
    <w:p w:rsidR="000D635F" w:rsidRPr="00FD00DA" w:rsidRDefault="000D635F" w:rsidP="000D635F">
      <w:pPr>
        <w:pStyle w:val="Tekstpodstawowy2"/>
        <w:numPr>
          <w:ilvl w:val="1"/>
          <w:numId w:val="1"/>
        </w:numPr>
        <w:tabs>
          <w:tab w:val="left" w:pos="709"/>
        </w:tabs>
        <w:suppressAutoHyphens/>
        <w:spacing w:after="100" w:line="252" w:lineRule="auto"/>
        <w:ind w:left="709" w:hanging="709"/>
        <w:rPr>
          <w:rFonts w:ascii="Arial Narrow" w:hAnsi="Arial Narrow" w:cs="Arial"/>
          <w:sz w:val="22"/>
          <w:szCs w:val="22"/>
        </w:rPr>
      </w:pPr>
      <w:r w:rsidRPr="00FD00DA">
        <w:rPr>
          <w:rFonts w:ascii="Arial Narrow" w:hAnsi="Arial Narrow" w:cs="Arial"/>
          <w:sz w:val="22"/>
          <w:szCs w:val="22"/>
        </w:rPr>
        <w:t xml:space="preserve">Zamawiający wykluczy wykonawcę wobec którego zachodzą podstawy wykluczenia określone </w:t>
      </w:r>
      <w:r w:rsidRPr="00FD00DA">
        <w:rPr>
          <w:rFonts w:ascii="Arial Narrow" w:hAnsi="Arial Narrow" w:cs="Arial"/>
          <w:sz w:val="22"/>
          <w:szCs w:val="22"/>
        </w:rPr>
        <w:br/>
        <w:t xml:space="preserve">w art. 108 </w:t>
      </w:r>
      <w:proofErr w:type="spellStart"/>
      <w:r w:rsidRPr="00FD00DA">
        <w:rPr>
          <w:rFonts w:ascii="Arial Narrow" w:hAnsi="Arial Narrow" w:cs="Arial"/>
          <w:sz w:val="22"/>
          <w:szCs w:val="22"/>
        </w:rPr>
        <w:t>u</w:t>
      </w:r>
      <w:r>
        <w:rPr>
          <w:rFonts w:ascii="Arial Narrow" w:hAnsi="Arial Narrow" w:cs="Arial"/>
          <w:sz w:val="22"/>
          <w:szCs w:val="22"/>
        </w:rPr>
        <w:t>Pzp</w:t>
      </w:r>
      <w:proofErr w:type="spellEnd"/>
      <w:r>
        <w:rPr>
          <w:rFonts w:ascii="Arial Narrow" w:hAnsi="Arial Narrow" w:cs="Arial"/>
          <w:sz w:val="22"/>
          <w:szCs w:val="22"/>
        </w:rPr>
        <w:t xml:space="preserve"> oraz art. 109 ust. 1 pkt. 4 </w:t>
      </w:r>
      <w:proofErr w:type="spellStart"/>
      <w:r>
        <w:rPr>
          <w:rFonts w:ascii="Arial Narrow" w:hAnsi="Arial Narrow" w:cs="Arial"/>
          <w:sz w:val="22"/>
          <w:szCs w:val="22"/>
        </w:rPr>
        <w:t>uPzp</w:t>
      </w:r>
      <w:proofErr w:type="spellEnd"/>
    </w:p>
    <w:tbl>
      <w:tblPr>
        <w:tblW w:w="9214"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tblPr>
      <w:tblGrid>
        <w:gridCol w:w="6662"/>
        <w:gridCol w:w="2552"/>
      </w:tblGrid>
      <w:tr w:rsidR="000D635F" w:rsidRPr="00024FE3" w:rsidTr="00846A4F">
        <w:trPr>
          <w:cantSplit/>
          <w:trHeight w:val="397"/>
        </w:trPr>
        <w:tc>
          <w:tcPr>
            <w:tcW w:w="6662"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0D635F" w:rsidRPr="00034DDC" w:rsidRDefault="000D635F" w:rsidP="00846A4F">
            <w:pPr>
              <w:spacing w:line="252" w:lineRule="auto"/>
              <w:ind w:left="0" w:firstLine="0"/>
              <w:jc w:val="center"/>
              <w:rPr>
                <w:rFonts w:ascii="Arial Narrow" w:hAnsi="Arial Narrow" w:cs="Arial"/>
                <w:b/>
                <w:sz w:val="22"/>
                <w:szCs w:val="22"/>
              </w:rPr>
            </w:pPr>
            <w:r w:rsidRPr="00034DDC">
              <w:rPr>
                <w:rFonts w:ascii="Arial Narrow" w:eastAsia="Calibri" w:hAnsi="Arial Narrow" w:cs="Arial"/>
                <w:b/>
                <w:sz w:val="22"/>
                <w:szCs w:val="22"/>
              </w:rPr>
              <w:t>Podstawa wykluczenia</w:t>
            </w:r>
          </w:p>
        </w:tc>
        <w:tc>
          <w:tcPr>
            <w:tcW w:w="2552"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0D635F" w:rsidRPr="00034DDC" w:rsidRDefault="000D635F" w:rsidP="00846A4F">
            <w:pPr>
              <w:tabs>
                <w:tab w:val="num" w:pos="3478"/>
              </w:tabs>
              <w:spacing w:line="252" w:lineRule="auto"/>
              <w:ind w:left="0" w:firstLine="0"/>
              <w:jc w:val="center"/>
              <w:rPr>
                <w:rFonts w:ascii="Arial Narrow" w:hAnsi="Arial Narrow" w:cs="Arial"/>
                <w:b/>
                <w:sz w:val="22"/>
                <w:szCs w:val="22"/>
              </w:rPr>
            </w:pPr>
            <w:r>
              <w:rPr>
                <w:rFonts w:ascii="Arial Narrow" w:hAnsi="Arial Narrow" w:cs="Arial"/>
                <w:b/>
                <w:sz w:val="22"/>
                <w:szCs w:val="22"/>
              </w:rPr>
              <w:t>Podmiotowy</w:t>
            </w:r>
            <w:r w:rsidRPr="00034DDC">
              <w:rPr>
                <w:rFonts w:ascii="Arial Narrow" w:hAnsi="Arial Narrow" w:cs="Arial"/>
                <w:b/>
                <w:sz w:val="22"/>
                <w:szCs w:val="22"/>
              </w:rPr>
              <w:t xml:space="preserve"> </w:t>
            </w:r>
            <w:r>
              <w:rPr>
                <w:rFonts w:ascii="Arial Narrow" w:hAnsi="Arial Narrow" w:cs="Arial"/>
                <w:b/>
                <w:sz w:val="22"/>
                <w:szCs w:val="22"/>
              </w:rPr>
              <w:t xml:space="preserve">środek </w:t>
            </w:r>
            <w:r w:rsidRPr="00034DDC">
              <w:rPr>
                <w:rFonts w:ascii="Arial Narrow" w:hAnsi="Arial Narrow" w:cs="Arial"/>
                <w:b/>
                <w:sz w:val="22"/>
                <w:szCs w:val="22"/>
              </w:rPr>
              <w:t>dowodow</w:t>
            </w:r>
            <w:r>
              <w:rPr>
                <w:rFonts w:ascii="Arial Narrow" w:hAnsi="Arial Narrow" w:cs="Arial"/>
                <w:b/>
                <w:sz w:val="22"/>
                <w:szCs w:val="22"/>
              </w:rPr>
              <w:t>y</w:t>
            </w:r>
          </w:p>
        </w:tc>
      </w:tr>
      <w:tr w:rsidR="000D635F" w:rsidRPr="00024FE3" w:rsidTr="000D635F">
        <w:trPr>
          <w:cantSplit/>
          <w:trHeight w:val="9340"/>
        </w:trPr>
        <w:tc>
          <w:tcPr>
            <w:tcW w:w="6662" w:type="dxa"/>
            <w:tcBorders>
              <w:top w:val="double" w:sz="4" w:space="0" w:color="auto"/>
              <w:left w:val="double" w:sz="4" w:space="0" w:color="auto"/>
              <w:right w:val="double" w:sz="4" w:space="0" w:color="auto"/>
            </w:tcBorders>
            <w:shd w:val="clear" w:color="auto" w:fill="FFFFFF"/>
            <w:vAlign w:val="center"/>
            <w:hideMark/>
          </w:tcPr>
          <w:p w:rsidR="000D635F" w:rsidRPr="00DF5F81" w:rsidRDefault="000D635F" w:rsidP="00846A4F">
            <w:pPr>
              <w:tabs>
                <w:tab w:val="left" w:pos="794"/>
              </w:tabs>
              <w:ind w:left="0" w:firstLine="0"/>
              <w:rPr>
                <w:rFonts w:ascii="Arial Narrow" w:eastAsia="Calibri" w:hAnsi="Arial Narrow" w:cs="Arial"/>
                <w:sz w:val="22"/>
                <w:szCs w:val="22"/>
              </w:rPr>
            </w:pPr>
            <w:r w:rsidRPr="00DF5F81">
              <w:rPr>
                <w:rFonts w:ascii="Arial Narrow" w:eastAsia="Calibri" w:hAnsi="Arial Narrow" w:cs="Arial"/>
                <w:b/>
                <w:sz w:val="22"/>
                <w:szCs w:val="22"/>
              </w:rPr>
              <w:t xml:space="preserve">Art. 108 ust. 1 pkt. 1 </w:t>
            </w:r>
            <w:proofErr w:type="spellStart"/>
            <w:r w:rsidRPr="00DF5F81">
              <w:rPr>
                <w:rFonts w:ascii="Arial Narrow" w:eastAsia="Calibri" w:hAnsi="Arial Narrow" w:cs="Arial"/>
                <w:b/>
                <w:sz w:val="22"/>
                <w:szCs w:val="22"/>
              </w:rPr>
              <w:t>uPzp</w:t>
            </w:r>
            <w:proofErr w:type="spellEnd"/>
            <w:r w:rsidRPr="00DF5F81">
              <w:rPr>
                <w:rFonts w:ascii="Arial Narrow" w:hAnsi="Arial Narrow" w:cs="Arial"/>
                <w:sz w:val="22"/>
                <w:szCs w:val="22"/>
              </w:rPr>
              <w:t xml:space="preserve"> - Zamawiający wykluczy wykonawcę,</w:t>
            </w:r>
            <w:r w:rsidRPr="00DF5F81">
              <w:rPr>
                <w:rFonts w:ascii="Arial Narrow" w:eastAsia="Calibri" w:hAnsi="Arial Narrow" w:cs="Arial"/>
                <w:sz w:val="22"/>
                <w:szCs w:val="22"/>
              </w:rPr>
              <w:t xml:space="preserve"> </w:t>
            </w:r>
            <w:r w:rsidRPr="00DF5F81">
              <w:rPr>
                <w:rFonts w:ascii="Arial Narrow" w:hAnsi="Arial Narrow" w:cs="Arial"/>
                <w:sz w:val="22"/>
                <w:szCs w:val="22"/>
              </w:rPr>
              <w:t>będącego osobą fizyczną, którego prawomocnie skazano za przestępstwo:</w:t>
            </w:r>
          </w:p>
          <w:p w:rsidR="000D635F" w:rsidRPr="00DF5F8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udziału w zorganizowanej grupie przestępczej albo  związku mającym na celu popełnienie przestępstwa skarbowego, o którym mowa w art. 258 ustawy z dnia 6 czerwca 19</w:t>
            </w:r>
            <w:r>
              <w:rPr>
                <w:rFonts w:ascii="Arial Narrow" w:hAnsi="Arial Narrow" w:cs="Arial"/>
                <w:sz w:val="22"/>
                <w:szCs w:val="22"/>
              </w:rPr>
              <w:t>97 r. - Kodeks karny,</w:t>
            </w:r>
          </w:p>
          <w:p w:rsidR="000D635F" w:rsidRPr="001F701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handlu ludźmi, o którym mowa w art. 189</w:t>
            </w:r>
            <w:r>
              <w:rPr>
                <w:rFonts w:ascii="Arial Narrow" w:hAnsi="Arial Narrow" w:cs="Arial"/>
                <w:sz w:val="22"/>
                <w:szCs w:val="22"/>
              </w:rPr>
              <w:t xml:space="preserve"> </w:t>
            </w:r>
            <w:r w:rsidRPr="00DF5F81">
              <w:rPr>
                <w:rFonts w:ascii="Arial Narrow" w:hAnsi="Arial Narrow" w:cs="Arial"/>
                <w:sz w:val="22"/>
                <w:szCs w:val="22"/>
              </w:rPr>
              <w:t>a ustawy z dnia 6 czerwca 1997 r. - Kodeks karny,</w:t>
            </w:r>
          </w:p>
          <w:p w:rsidR="00C735D9" w:rsidRPr="00C735D9"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514FB9">
              <w:rPr>
                <w:rFonts w:ascii="Arial Narrow" w:hAnsi="Arial Narrow" w:cs="Arial"/>
                <w:sz w:val="22"/>
                <w:szCs w:val="22"/>
              </w:rPr>
              <w:t>o którym mowa art. 228-230a, art. 250a Kodeksu Karnego, lub art. 46 lub art. 48 ustawy z dnia 25 czerwca 2010 r. o sporcie</w:t>
            </w:r>
            <w:r w:rsidR="00C735D9">
              <w:rPr>
                <w:rFonts w:ascii="Arial Narrow" w:hAnsi="Arial Narrow" w:cs="Arial"/>
                <w:sz w:val="22"/>
                <w:szCs w:val="22"/>
              </w:rPr>
              <w:t>,</w:t>
            </w:r>
          </w:p>
          <w:p w:rsidR="000D635F" w:rsidRPr="00C735D9"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514FB9">
              <w:rPr>
                <w:rFonts w:ascii="Arial Narrow" w:hAnsi="Arial Narrow" w:cs="Arial"/>
                <w:sz w:val="22"/>
                <w:szCs w:val="22"/>
              </w:rPr>
              <w:t xml:space="preserve"> </w:t>
            </w:r>
            <w:r w:rsidRPr="00C735D9">
              <w:rPr>
                <w:rFonts w:ascii="Arial Narrow" w:hAnsi="Arial Narrow" w:cs="Arial"/>
                <w:sz w:val="22"/>
                <w:szCs w:val="22"/>
              </w:rPr>
              <w:t>finansowania przestępstwa o charakterze terrorystycznym,</w:t>
            </w:r>
            <w:r w:rsidRPr="00514FB9">
              <w:rPr>
                <w:rFonts w:ascii="Arial Narrow" w:hAnsi="Arial Narrow" w:cs="Arial"/>
                <w:sz w:val="22"/>
                <w:szCs w:val="22"/>
              </w:rPr>
              <w:t xml:space="preserve"> o którym mowa w art. 165a Kodeksu Karnego, lub przestępstwo udaremniania lub utrudniania stwierdzenia przestępnego pochodzenia pieniędzy lub ukrywania ich pochodzenia, o których mowa  w art. 299 Kodeksu karnego,</w:t>
            </w:r>
          </w:p>
          <w:p w:rsidR="000D635F" w:rsidRPr="00DF5F8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o charakterze terrorystycznym, o którym mowa w art. 115 § 20 ustawy z dnia 6 czerwca 1997 r. - Kodeks karny, lub mające na celu popełnienie tego przestępstwa;</w:t>
            </w:r>
          </w:p>
          <w:p w:rsidR="000D635F" w:rsidRPr="00DF5F8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powierzenia wykonania pracy małoletniemu cudzoziemcowi, o którym mowa w art. 9 ust. 2 ustawy z dnia 15 czerwca 2012 r. o skutkach powierzania wykonywania pracy cudzoziemcom przebywającym wbrew przepisom na terytorium Rzeczypospolitej Polskiej </w:t>
            </w:r>
          </w:p>
          <w:p w:rsidR="00463153" w:rsidRPr="00463153" w:rsidRDefault="000D635F" w:rsidP="00463153">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wiarygodności dokumentów, o których mowa w art. 270-277d, oszustwa, o którym mowa w art. 286, przeciwko obrotowi gospodarczemu, o których mowa w art. 296-307 ustawy z dnia 6 czerwca 1997 r. - Kodeks karny lub przestępstwo skarbowe;</w:t>
            </w:r>
          </w:p>
          <w:p w:rsidR="000D635F" w:rsidRPr="00DF5F81" w:rsidRDefault="000D635F" w:rsidP="000D635F">
            <w:pPr>
              <w:numPr>
                <w:ilvl w:val="0"/>
                <w:numId w:val="5"/>
              </w:numPr>
              <w:tabs>
                <w:tab w:val="left" w:pos="227"/>
              </w:tabs>
              <w:suppressAutoHyphens w:val="0"/>
              <w:ind w:left="227" w:hanging="227"/>
              <w:rPr>
                <w:rFonts w:ascii="Arial Narrow" w:eastAsia="Calibri" w:hAnsi="Arial Narrow" w:cs="Arial"/>
                <w:sz w:val="22"/>
                <w:szCs w:val="22"/>
              </w:rPr>
            </w:pPr>
            <w:r w:rsidRPr="00DF5F81">
              <w:rPr>
                <w:rFonts w:ascii="Arial Narrow" w:hAnsi="Arial Narrow" w:cs="Arial"/>
                <w:sz w:val="22"/>
                <w:szCs w:val="22"/>
              </w:rPr>
              <w:t xml:space="preserve">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 </w:t>
            </w:r>
          </w:p>
          <w:p w:rsidR="000D635F" w:rsidRPr="00DF5F81" w:rsidRDefault="000D635F" w:rsidP="00846A4F">
            <w:pPr>
              <w:tabs>
                <w:tab w:val="left" w:pos="227"/>
              </w:tabs>
              <w:ind w:left="0" w:firstLine="0"/>
              <w:rPr>
                <w:rFonts w:ascii="Arial Narrow" w:hAnsi="Arial Narrow" w:cs="Arial"/>
                <w:sz w:val="22"/>
                <w:szCs w:val="22"/>
              </w:rPr>
            </w:pPr>
            <w:r w:rsidRPr="00DF5F81">
              <w:rPr>
                <w:rFonts w:ascii="Arial Narrow" w:hAnsi="Arial Narrow" w:cs="Arial"/>
                <w:sz w:val="22"/>
                <w:szCs w:val="22"/>
              </w:rPr>
              <w:t>- lub za odpowiedni czyn zabroniony określony w przepisach prawa obcego.</w:t>
            </w:r>
          </w:p>
          <w:p w:rsidR="000D635F" w:rsidRDefault="000D635F" w:rsidP="00846A4F">
            <w:pPr>
              <w:tabs>
                <w:tab w:val="left" w:pos="227"/>
              </w:tabs>
              <w:ind w:left="0" w:firstLine="0"/>
              <w:rPr>
                <w:rFonts w:ascii="Arial Narrow" w:hAnsi="Arial Narrow" w:cs="Arial"/>
                <w:sz w:val="22"/>
                <w:szCs w:val="22"/>
              </w:rPr>
            </w:pPr>
            <w:r>
              <w:rPr>
                <w:rFonts w:ascii="Arial Narrow" w:hAnsi="Arial Narrow" w:cs="Arial"/>
                <w:sz w:val="22"/>
                <w:szCs w:val="22"/>
              </w:rPr>
              <w:t xml:space="preserve">lit. a) - g) </w:t>
            </w:r>
            <w:r w:rsidRPr="00DF5F81">
              <w:rPr>
                <w:rFonts w:ascii="Arial Narrow" w:hAnsi="Arial Narrow" w:cs="Arial"/>
                <w:sz w:val="22"/>
                <w:szCs w:val="22"/>
              </w:rPr>
              <w:t>na okres 5 lat od dnia uprawomocnienia  się wyroku potwierdzającego zaistnienie jednej z podstaw wykluczenia</w:t>
            </w:r>
            <w:r>
              <w:rPr>
                <w:rFonts w:ascii="Arial Narrow" w:hAnsi="Arial Narrow" w:cs="Arial"/>
                <w:sz w:val="22"/>
                <w:szCs w:val="22"/>
              </w:rPr>
              <w:t>, chyba że w tym wyroku został określony inny okres wykluczenia,</w:t>
            </w:r>
          </w:p>
          <w:p w:rsidR="000D635F" w:rsidRPr="001F7011" w:rsidRDefault="000D635F" w:rsidP="00846A4F">
            <w:pPr>
              <w:tabs>
                <w:tab w:val="left" w:pos="227"/>
              </w:tabs>
              <w:ind w:left="0"/>
              <w:rPr>
                <w:rFonts w:ascii="Arial Narrow" w:eastAsia="Calibri" w:hAnsi="Arial Narrow" w:cs="Arial"/>
                <w:sz w:val="22"/>
                <w:szCs w:val="22"/>
              </w:rPr>
            </w:pPr>
            <w:r>
              <w:rPr>
                <w:rFonts w:ascii="Arial Narrow" w:hAnsi="Arial Narrow" w:cs="Arial"/>
                <w:sz w:val="22"/>
                <w:szCs w:val="22"/>
              </w:rPr>
              <w:t xml:space="preserve">- dot. lit. h) </w:t>
            </w:r>
            <w:r w:rsidRPr="00DF5F81">
              <w:rPr>
                <w:rFonts w:ascii="Arial Narrow" w:hAnsi="Arial Narrow" w:cs="Arial"/>
                <w:sz w:val="22"/>
                <w:szCs w:val="22"/>
              </w:rPr>
              <w:t>oraz  na okres 3 lat od dnia uprawomocnienia  się wyroku potwierdzającego z</w:t>
            </w:r>
            <w:r>
              <w:rPr>
                <w:rFonts w:ascii="Arial Narrow" w:hAnsi="Arial Narrow" w:cs="Arial"/>
                <w:sz w:val="22"/>
                <w:szCs w:val="22"/>
              </w:rPr>
              <w:t>aistnienie podstawy wykluczenia</w:t>
            </w:r>
            <w:r w:rsidRPr="00DF5F81">
              <w:rPr>
                <w:rFonts w:ascii="Arial Narrow" w:hAnsi="Arial Narrow" w:cs="Arial"/>
                <w:sz w:val="22"/>
                <w:szCs w:val="22"/>
              </w:rPr>
              <w:t xml:space="preserve"> wydania ostatecznej decyzji lub zaistnienia zdarzenia będącego  podstawą wyk</w:t>
            </w:r>
            <w:r>
              <w:rPr>
                <w:rFonts w:ascii="Arial Narrow" w:hAnsi="Arial Narrow" w:cs="Arial"/>
                <w:sz w:val="22"/>
                <w:szCs w:val="22"/>
              </w:rPr>
              <w:t xml:space="preserve">luczenia, </w:t>
            </w:r>
            <w:r w:rsidRPr="00DF5F81">
              <w:rPr>
                <w:rFonts w:ascii="Arial Narrow" w:hAnsi="Arial Narrow" w:cs="Arial"/>
                <w:sz w:val="22"/>
                <w:szCs w:val="22"/>
              </w:rPr>
              <w:t xml:space="preserve">chyba że w tym wyroku lub decyzji został określony inny okres wykluczenia.                        </w:t>
            </w:r>
          </w:p>
        </w:tc>
        <w:tc>
          <w:tcPr>
            <w:tcW w:w="2552" w:type="dxa"/>
            <w:tcBorders>
              <w:top w:val="double" w:sz="4" w:space="0" w:color="auto"/>
              <w:left w:val="double" w:sz="4" w:space="0" w:color="auto"/>
              <w:right w:val="double" w:sz="4" w:space="0" w:color="auto"/>
            </w:tcBorders>
            <w:shd w:val="clear" w:color="auto" w:fill="FFFFFF"/>
            <w:hideMark/>
          </w:tcPr>
          <w:p w:rsidR="00453014" w:rsidRPr="00453014" w:rsidRDefault="00453014" w:rsidP="00453014">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sidRPr="00453014">
              <w:rPr>
                <w:rFonts w:ascii="Arial Narrow" w:hAnsi="Arial Narrow" w:cs="Arial"/>
                <w:sz w:val="22"/>
                <w:szCs w:val="22"/>
              </w:rPr>
              <w:t>oświadczenie o aktualności informacji zawartej w oświadczeniu  o którym mowa w pkt.IV.4</w:t>
            </w:r>
          </w:p>
          <w:p w:rsidR="000D635F" w:rsidRPr="00034DDC" w:rsidRDefault="000D635F" w:rsidP="000D635F">
            <w:pPr>
              <w:tabs>
                <w:tab w:val="num" w:pos="3478"/>
              </w:tabs>
              <w:spacing w:line="252" w:lineRule="auto"/>
              <w:ind w:left="0" w:firstLine="0"/>
              <w:jc w:val="center"/>
              <w:rPr>
                <w:rFonts w:ascii="Arial Narrow" w:hAnsi="Arial Narrow" w:cs="Arial"/>
                <w:b/>
                <w:sz w:val="22"/>
                <w:szCs w:val="22"/>
              </w:rPr>
            </w:pPr>
          </w:p>
        </w:tc>
      </w:tr>
      <w:tr w:rsidR="000D635F" w:rsidRPr="00024FE3" w:rsidTr="00846A4F">
        <w:trPr>
          <w:cantSplit/>
          <w:trHeight w:val="1246"/>
        </w:trPr>
        <w:tc>
          <w:tcPr>
            <w:tcW w:w="6662" w:type="dxa"/>
            <w:tcBorders>
              <w:top w:val="double" w:sz="4" w:space="0" w:color="auto"/>
              <w:left w:val="double" w:sz="4" w:space="0" w:color="auto"/>
              <w:right w:val="double" w:sz="4" w:space="0" w:color="auto"/>
            </w:tcBorders>
            <w:hideMark/>
          </w:tcPr>
          <w:p w:rsidR="000D635F" w:rsidRPr="00514FB9" w:rsidRDefault="000D635F" w:rsidP="00846A4F">
            <w:pPr>
              <w:tabs>
                <w:tab w:val="left" w:pos="794"/>
              </w:tabs>
              <w:ind w:left="0" w:firstLine="0"/>
              <w:rPr>
                <w:rFonts w:ascii="Arial Narrow" w:eastAsia="Calibri" w:hAnsi="Arial Narrow" w:cs="Arial"/>
                <w:sz w:val="22"/>
                <w:szCs w:val="22"/>
              </w:rPr>
            </w:pPr>
            <w:r w:rsidRPr="00DF5F81">
              <w:rPr>
                <w:rFonts w:ascii="Arial Narrow" w:eastAsia="Calibri" w:hAnsi="Arial Narrow" w:cs="Arial"/>
                <w:b/>
                <w:sz w:val="22"/>
                <w:szCs w:val="22"/>
              </w:rPr>
              <w:t>Art. 108 ust. 1 pkt. 2</w:t>
            </w:r>
            <w:r w:rsidRPr="00DF5F81">
              <w:rPr>
                <w:rFonts w:ascii="Arial Narrow" w:eastAsia="Calibri" w:hAnsi="Arial Narrow" w:cs="Arial"/>
                <w:sz w:val="22"/>
                <w:szCs w:val="22"/>
              </w:rPr>
              <w:t xml:space="preserve"> w zw. z art. 108 ust. 1 pkt. 1 </w:t>
            </w:r>
            <w:proofErr w:type="spellStart"/>
            <w:r w:rsidRPr="00DF5F81">
              <w:rPr>
                <w:rFonts w:ascii="Arial Narrow" w:eastAsia="Calibri" w:hAnsi="Arial Narrow" w:cs="Arial"/>
                <w:sz w:val="22"/>
                <w:szCs w:val="22"/>
              </w:rPr>
              <w:t>uPzp</w:t>
            </w:r>
            <w:proofErr w:type="spellEnd"/>
            <w:r w:rsidRPr="00DF5F81">
              <w:rPr>
                <w:rFonts w:ascii="Arial Narrow" w:eastAsia="Calibri" w:hAnsi="Arial Narrow" w:cs="Arial"/>
                <w:sz w:val="22"/>
                <w:szCs w:val="22"/>
              </w:rPr>
              <w:t xml:space="preserve"> - </w:t>
            </w:r>
            <w:r w:rsidRPr="00DF5F81">
              <w:rPr>
                <w:rFonts w:ascii="Arial Narrow" w:hAnsi="Arial Narrow" w:cs="Arial"/>
                <w:sz w:val="22"/>
                <w:szCs w:val="22"/>
              </w:rPr>
              <w:t>Zamawiający wykluczy wykonawcę,</w:t>
            </w:r>
            <w:r w:rsidRPr="00DF5F81">
              <w:rPr>
                <w:rFonts w:ascii="Arial Narrow" w:eastAsia="Calibri" w:hAnsi="Arial Narrow" w:cs="Arial"/>
                <w:sz w:val="22"/>
                <w:szCs w:val="22"/>
              </w:rPr>
              <w:t xml:space="preserve"> </w:t>
            </w:r>
            <w:r w:rsidRPr="00DF5F81">
              <w:rPr>
                <w:rFonts w:ascii="Arial Narrow" w:hAnsi="Arial Narrow" w:cs="Arial"/>
                <w:sz w:val="22"/>
                <w:szCs w:val="22"/>
              </w:rPr>
              <w:t xml:space="preserve">jeżeli urzędującego członka jego organu zarządzającego lub nadzorczego, wspólnika spółki w spółce jawnej lub partnerskiej albo </w:t>
            </w:r>
            <w:proofErr w:type="spellStart"/>
            <w:r w:rsidRPr="00DF5F81">
              <w:rPr>
                <w:rFonts w:ascii="Arial Narrow" w:hAnsi="Arial Narrow" w:cs="Arial"/>
                <w:sz w:val="22"/>
                <w:szCs w:val="22"/>
              </w:rPr>
              <w:t>komplementariusza</w:t>
            </w:r>
            <w:proofErr w:type="spellEnd"/>
            <w:r w:rsidRPr="00DF5F81">
              <w:rPr>
                <w:rFonts w:ascii="Arial Narrow" w:hAnsi="Arial Narrow" w:cs="Arial"/>
                <w:sz w:val="22"/>
                <w:szCs w:val="22"/>
              </w:rPr>
              <w:t xml:space="preserve"> w spółce komandytowej lub komandytowo-akcyjnej lub prokurenta praw</w:t>
            </w:r>
            <w:r>
              <w:rPr>
                <w:rFonts w:ascii="Arial Narrow" w:hAnsi="Arial Narrow" w:cs="Arial"/>
                <w:sz w:val="22"/>
                <w:szCs w:val="22"/>
              </w:rPr>
              <w:t xml:space="preserve">omocnie skazano za przestępstwo o których mowa w art. 108 ust. 1 pkt. 1 </w:t>
            </w:r>
            <w:proofErr w:type="spellStart"/>
            <w:r>
              <w:rPr>
                <w:rFonts w:ascii="Arial Narrow" w:hAnsi="Arial Narrow" w:cs="Arial"/>
                <w:sz w:val="22"/>
                <w:szCs w:val="22"/>
              </w:rPr>
              <w:t>uPzp</w:t>
            </w:r>
            <w:proofErr w:type="spellEnd"/>
          </w:p>
        </w:tc>
        <w:tc>
          <w:tcPr>
            <w:tcW w:w="2552" w:type="dxa"/>
            <w:tcBorders>
              <w:top w:val="double" w:sz="4" w:space="0" w:color="auto"/>
              <w:left w:val="double" w:sz="4" w:space="0" w:color="auto"/>
              <w:right w:val="double" w:sz="4" w:space="0" w:color="auto"/>
            </w:tcBorders>
            <w:hideMark/>
          </w:tcPr>
          <w:p w:rsidR="000D635F" w:rsidRPr="00B16EB3" w:rsidRDefault="00453014" w:rsidP="00B16EB3">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0D635F" w:rsidRPr="00024FE3" w:rsidTr="00846A4F">
        <w:trPr>
          <w:cantSplit/>
          <w:trHeight w:val="1804"/>
        </w:trPr>
        <w:tc>
          <w:tcPr>
            <w:tcW w:w="6662" w:type="dxa"/>
            <w:tcBorders>
              <w:top w:val="double" w:sz="4" w:space="0" w:color="auto"/>
              <w:left w:val="double" w:sz="4" w:space="0" w:color="auto"/>
              <w:bottom w:val="double" w:sz="4" w:space="0" w:color="auto"/>
              <w:right w:val="double" w:sz="4" w:space="0" w:color="auto"/>
            </w:tcBorders>
            <w:hideMark/>
          </w:tcPr>
          <w:p w:rsidR="000D635F" w:rsidRPr="00514FB9" w:rsidRDefault="000D635F" w:rsidP="00846A4F">
            <w:pPr>
              <w:tabs>
                <w:tab w:val="left" w:pos="794"/>
              </w:tabs>
              <w:spacing w:line="252" w:lineRule="auto"/>
              <w:ind w:left="0" w:firstLine="0"/>
              <w:rPr>
                <w:rFonts w:ascii="Arial Narrow" w:hAnsi="Arial Narrow" w:cs="Arial"/>
                <w:sz w:val="22"/>
                <w:szCs w:val="22"/>
              </w:rPr>
            </w:pPr>
            <w:r w:rsidRPr="00DF5F81">
              <w:rPr>
                <w:rFonts w:ascii="Arial Narrow" w:eastAsia="Calibri" w:hAnsi="Arial Narrow" w:cs="Arial"/>
                <w:b/>
                <w:sz w:val="22"/>
                <w:szCs w:val="22"/>
              </w:rPr>
              <w:t xml:space="preserve">Art. 108 ust. 1 pkt. 3 </w:t>
            </w:r>
            <w:proofErr w:type="spellStart"/>
            <w:r w:rsidRPr="00DF5F81">
              <w:rPr>
                <w:rFonts w:ascii="Arial Narrow" w:eastAsia="Calibri" w:hAnsi="Arial Narrow" w:cs="Arial"/>
                <w:b/>
                <w:sz w:val="22"/>
                <w:szCs w:val="22"/>
              </w:rPr>
              <w:t>uPzp</w:t>
            </w:r>
            <w:proofErr w:type="spellEnd"/>
            <w:r w:rsidRPr="00130870">
              <w:rPr>
                <w:rFonts w:ascii="Arial Narrow" w:eastAsia="Calibri" w:hAnsi="Arial Narrow" w:cs="Arial"/>
                <w:sz w:val="22"/>
                <w:szCs w:val="22"/>
              </w:rPr>
              <w:t xml:space="preserve"> - </w:t>
            </w:r>
            <w:r w:rsidRPr="00130870">
              <w:rPr>
                <w:rFonts w:ascii="Arial Narrow" w:hAnsi="Arial Narrow" w:cs="Arial"/>
                <w:sz w:val="22"/>
                <w:szCs w:val="22"/>
              </w:rPr>
              <w:t>Zamawiający wykluczy wykonawcę,</w:t>
            </w:r>
            <w:r w:rsidRPr="00130870">
              <w:rPr>
                <w:rFonts w:ascii="Arial Narrow" w:eastAsia="Calibri" w:hAnsi="Arial Narrow" w:cs="Arial"/>
                <w:sz w:val="22"/>
                <w:szCs w:val="22"/>
              </w:rPr>
              <w:t xml:space="preserve"> </w:t>
            </w:r>
            <w:r w:rsidRPr="00130870">
              <w:rPr>
                <w:rFonts w:ascii="Arial Narrow" w:hAnsi="Arial Narrow" w:cs="Arial"/>
                <w:sz w:val="22"/>
                <w:szCs w:val="22"/>
              </w:rPr>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r>
              <w:rPr>
                <w:rFonts w:ascii="Arial Narrow" w:hAnsi="Arial Narrow" w:cs="Arial"/>
                <w:sz w:val="22"/>
                <w:szCs w:val="22"/>
              </w:rPr>
              <w:t>.</w:t>
            </w:r>
          </w:p>
        </w:tc>
        <w:tc>
          <w:tcPr>
            <w:tcW w:w="2552" w:type="dxa"/>
            <w:tcBorders>
              <w:top w:val="double" w:sz="4" w:space="0" w:color="auto"/>
              <w:left w:val="double" w:sz="4" w:space="0" w:color="auto"/>
              <w:bottom w:val="double" w:sz="4" w:space="0" w:color="auto"/>
              <w:right w:val="double" w:sz="4" w:space="0" w:color="auto"/>
            </w:tcBorders>
            <w:hideMark/>
          </w:tcPr>
          <w:p w:rsidR="000D635F" w:rsidRPr="00B16EB3" w:rsidRDefault="00453014" w:rsidP="00B16EB3">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0D635F" w:rsidRPr="00024FE3" w:rsidTr="00846A4F">
        <w:trPr>
          <w:cantSplit/>
          <w:trHeight w:val="754"/>
        </w:trPr>
        <w:tc>
          <w:tcPr>
            <w:tcW w:w="6662" w:type="dxa"/>
            <w:tcBorders>
              <w:top w:val="double" w:sz="4" w:space="0" w:color="auto"/>
              <w:left w:val="double" w:sz="4" w:space="0" w:color="auto"/>
              <w:bottom w:val="double" w:sz="4" w:space="0" w:color="auto"/>
              <w:right w:val="double" w:sz="4" w:space="0" w:color="auto"/>
            </w:tcBorders>
            <w:hideMark/>
          </w:tcPr>
          <w:p w:rsidR="000D635F" w:rsidRPr="00130870" w:rsidRDefault="000D635F" w:rsidP="00846A4F">
            <w:pPr>
              <w:tabs>
                <w:tab w:val="left" w:pos="794"/>
              </w:tabs>
              <w:spacing w:line="252" w:lineRule="auto"/>
              <w:ind w:left="0" w:firstLine="0"/>
              <w:rPr>
                <w:rFonts w:ascii="Arial Narrow" w:eastAsia="Calibri" w:hAnsi="Arial Narrow" w:cs="Arial"/>
                <w:sz w:val="22"/>
                <w:szCs w:val="22"/>
              </w:rPr>
            </w:pPr>
            <w:r w:rsidRPr="00DF5F81">
              <w:rPr>
                <w:rFonts w:ascii="Arial Narrow" w:eastAsia="Calibri" w:hAnsi="Arial Narrow" w:cs="Arial"/>
                <w:b/>
                <w:sz w:val="22"/>
                <w:szCs w:val="22"/>
              </w:rPr>
              <w:lastRenderedPageBreak/>
              <w:t xml:space="preserve">Art. 108 ust. 1 pkt. 4 </w:t>
            </w:r>
            <w:proofErr w:type="spellStart"/>
            <w:r w:rsidRPr="00DF5F81">
              <w:rPr>
                <w:rFonts w:ascii="Arial Narrow" w:eastAsia="Calibri" w:hAnsi="Arial Narrow" w:cs="Arial"/>
                <w:b/>
                <w:sz w:val="22"/>
                <w:szCs w:val="22"/>
              </w:rPr>
              <w:t>uPzp</w:t>
            </w:r>
            <w:proofErr w:type="spellEnd"/>
            <w:r w:rsidRPr="00130870">
              <w:rPr>
                <w:rFonts w:ascii="Arial Narrow" w:eastAsia="Calibri" w:hAnsi="Arial Narrow" w:cs="Arial"/>
                <w:sz w:val="22"/>
                <w:szCs w:val="22"/>
              </w:rPr>
              <w:t xml:space="preserve"> - </w:t>
            </w:r>
            <w:r w:rsidRPr="00130870">
              <w:rPr>
                <w:rFonts w:ascii="Arial Narrow" w:hAnsi="Arial Narrow" w:cs="Arial"/>
                <w:sz w:val="22"/>
                <w:szCs w:val="22"/>
              </w:rPr>
              <w:t xml:space="preserve">Zamawiający wykluczy wykonawcę, wobec którego prawomocnie orzeczono zakaz ubiegania się o zamówienia publiczne, </w:t>
            </w:r>
            <w:r w:rsidRPr="00AC0C81">
              <w:rPr>
                <w:rFonts w:ascii="Arial Narrow" w:hAnsi="Arial Narrow" w:cs="Arial"/>
                <w:sz w:val="22"/>
                <w:szCs w:val="22"/>
              </w:rPr>
              <w:t xml:space="preserve">jeżeli nie upłynął okres </w:t>
            </w:r>
            <w:r>
              <w:rPr>
                <w:rFonts w:ascii="Arial Narrow" w:hAnsi="Arial Narrow" w:cs="Arial"/>
                <w:sz w:val="22"/>
                <w:szCs w:val="22"/>
              </w:rPr>
              <w:t xml:space="preserve"> na jaki prawomocnie orzeczono zakaz ubiegania się o zamówienie publiczne.</w:t>
            </w:r>
          </w:p>
        </w:tc>
        <w:tc>
          <w:tcPr>
            <w:tcW w:w="2552" w:type="dxa"/>
            <w:tcBorders>
              <w:top w:val="double" w:sz="4" w:space="0" w:color="auto"/>
              <w:left w:val="double" w:sz="4" w:space="0" w:color="auto"/>
              <w:bottom w:val="double" w:sz="4" w:space="0" w:color="auto"/>
              <w:right w:val="double" w:sz="4" w:space="0" w:color="auto"/>
            </w:tcBorders>
            <w:hideMark/>
          </w:tcPr>
          <w:p w:rsidR="000D635F" w:rsidRPr="00453014" w:rsidRDefault="00453014" w:rsidP="00453014">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0D635F" w:rsidRPr="00024FE3" w:rsidTr="00846A4F">
        <w:trPr>
          <w:cantSplit/>
          <w:trHeight w:val="754"/>
        </w:trPr>
        <w:tc>
          <w:tcPr>
            <w:tcW w:w="6662" w:type="dxa"/>
            <w:tcBorders>
              <w:top w:val="double" w:sz="4" w:space="0" w:color="auto"/>
              <w:left w:val="double" w:sz="4" w:space="0" w:color="auto"/>
              <w:bottom w:val="double" w:sz="4" w:space="0" w:color="auto"/>
              <w:right w:val="double" w:sz="4" w:space="0" w:color="auto"/>
            </w:tcBorders>
            <w:hideMark/>
          </w:tcPr>
          <w:p w:rsidR="000D635F" w:rsidRPr="001F7011" w:rsidRDefault="000D635F" w:rsidP="00846A4F">
            <w:pPr>
              <w:tabs>
                <w:tab w:val="left" w:pos="794"/>
              </w:tabs>
              <w:spacing w:line="252" w:lineRule="auto"/>
              <w:ind w:left="0" w:firstLine="0"/>
              <w:rPr>
                <w:rFonts w:ascii="Arial Narrow" w:hAnsi="Arial Narrow"/>
                <w:sz w:val="22"/>
                <w:szCs w:val="22"/>
              </w:rPr>
            </w:pPr>
            <w:r w:rsidRPr="00DF5F81">
              <w:rPr>
                <w:rFonts w:ascii="Arial Narrow" w:hAnsi="Arial Narrow" w:cs="Arial"/>
                <w:b/>
                <w:sz w:val="22"/>
                <w:szCs w:val="22"/>
              </w:rPr>
              <w:t xml:space="preserve">Art. 108 ust. 1 pkt. 5  </w:t>
            </w:r>
            <w:proofErr w:type="spellStart"/>
            <w:r w:rsidRPr="00DF5F81">
              <w:rPr>
                <w:rFonts w:ascii="Arial Narrow" w:hAnsi="Arial Narrow" w:cs="Arial"/>
                <w:b/>
                <w:sz w:val="22"/>
                <w:szCs w:val="22"/>
              </w:rPr>
              <w:t>uPzp</w:t>
            </w:r>
            <w:proofErr w:type="spellEnd"/>
            <w:r w:rsidRPr="00AC0C81">
              <w:rPr>
                <w:rFonts w:ascii="Arial Narrow" w:hAnsi="Arial Narrow" w:cs="Arial"/>
                <w:sz w:val="22"/>
                <w:szCs w:val="22"/>
              </w:rPr>
              <w:t xml:space="preserve"> </w:t>
            </w:r>
            <w:r w:rsidRPr="00AC0C81">
              <w:rPr>
                <w:rFonts w:ascii="Arial Narrow" w:eastAsia="Calibri" w:hAnsi="Arial Narrow" w:cs="Arial"/>
                <w:sz w:val="22"/>
                <w:szCs w:val="22"/>
              </w:rPr>
              <w:t xml:space="preserve">- </w:t>
            </w:r>
            <w:r w:rsidRPr="004F4F70">
              <w:rPr>
                <w:rFonts w:ascii="Arial Narrow" w:hAnsi="Arial Narrow" w:cs="Arial"/>
                <w:sz w:val="22"/>
                <w:szCs w:val="22"/>
              </w:rPr>
              <w:t>Zamawiający wykluczy  wykonawców, jeżeli może stwierdzić, na podstawie</w:t>
            </w:r>
            <w:r>
              <w:rPr>
                <w:rFonts w:ascii="Arial Narrow" w:hAnsi="Arial Narrow" w:cs="Arial"/>
                <w:color w:val="FF0000"/>
                <w:sz w:val="22"/>
                <w:szCs w:val="22"/>
              </w:rPr>
              <w:t xml:space="preserve"> </w:t>
            </w:r>
            <w:r w:rsidRPr="004F4F70">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tc>
        <w:tc>
          <w:tcPr>
            <w:tcW w:w="2552" w:type="dxa"/>
            <w:tcBorders>
              <w:top w:val="double" w:sz="4" w:space="0" w:color="auto"/>
              <w:left w:val="double" w:sz="4" w:space="0" w:color="auto"/>
              <w:bottom w:val="double" w:sz="4" w:space="0" w:color="auto"/>
              <w:right w:val="double" w:sz="4" w:space="0" w:color="auto"/>
            </w:tcBorders>
            <w:hideMark/>
          </w:tcPr>
          <w:p w:rsidR="000D635F" w:rsidRPr="00711ECD" w:rsidRDefault="00711ECD" w:rsidP="00711ECD">
            <w:pPr>
              <w:numPr>
                <w:ilvl w:val="2"/>
                <w:numId w:val="1"/>
              </w:numPr>
              <w:tabs>
                <w:tab w:val="left" w:pos="793"/>
              </w:tabs>
              <w:suppressAutoHyphens w:val="0"/>
              <w:spacing w:after="120" w:line="252" w:lineRule="auto"/>
              <w:ind w:left="793" w:hanging="793"/>
              <w:rPr>
                <w:rFonts w:ascii="Arial Narrow" w:hAnsi="Arial Narrow" w:cs="Arial"/>
                <w:sz w:val="22"/>
                <w:szCs w:val="22"/>
              </w:rPr>
            </w:pPr>
            <w:r w:rsidRPr="00711ECD">
              <w:rPr>
                <w:rFonts w:ascii="Arial Narrow" w:hAnsi="Arial Narrow" w:cs="Arial"/>
                <w:sz w:val="22"/>
                <w:szCs w:val="22"/>
              </w:rPr>
              <w:t>oświadczenie o aktualności informacji zawartej w oświadczeniu  o którym mowa w pkt.IV.4</w:t>
            </w:r>
          </w:p>
        </w:tc>
      </w:tr>
      <w:tr w:rsidR="000D635F" w:rsidRPr="00024FE3" w:rsidTr="00846A4F">
        <w:trPr>
          <w:cantSplit/>
          <w:trHeight w:val="2097"/>
        </w:trPr>
        <w:tc>
          <w:tcPr>
            <w:tcW w:w="6662" w:type="dxa"/>
            <w:tcBorders>
              <w:top w:val="double" w:sz="4" w:space="0" w:color="auto"/>
              <w:left w:val="double" w:sz="4" w:space="0" w:color="auto"/>
              <w:bottom w:val="double" w:sz="4" w:space="0" w:color="auto"/>
              <w:right w:val="double" w:sz="4" w:space="0" w:color="auto"/>
            </w:tcBorders>
            <w:hideMark/>
          </w:tcPr>
          <w:p w:rsidR="000D635F" w:rsidRPr="005C0A9A" w:rsidRDefault="000D635F" w:rsidP="00846A4F">
            <w:pPr>
              <w:tabs>
                <w:tab w:val="left" w:pos="794"/>
              </w:tabs>
              <w:spacing w:line="252" w:lineRule="auto"/>
              <w:ind w:left="0" w:firstLine="0"/>
              <w:rPr>
                <w:rFonts w:ascii="Arial Narrow" w:hAnsi="Arial Narrow" w:cs="Arial"/>
                <w:sz w:val="22"/>
                <w:szCs w:val="22"/>
              </w:rPr>
            </w:pPr>
            <w:r w:rsidRPr="00DF5F81">
              <w:rPr>
                <w:rFonts w:ascii="Arial Narrow" w:hAnsi="Arial Narrow" w:cs="Arial"/>
                <w:b/>
                <w:sz w:val="22"/>
                <w:szCs w:val="22"/>
              </w:rPr>
              <w:t xml:space="preserve">Art. 108 ust. 1 pkt. 6  </w:t>
            </w:r>
            <w:proofErr w:type="spellStart"/>
            <w:r w:rsidRPr="00DF5F81">
              <w:rPr>
                <w:rFonts w:ascii="Arial Narrow" w:hAnsi="Arial Narrow" w:cs="Arial"/>
                <w:b/>
                <w:sz w:val="22"/>
                <w:szCs w:val="22"/>
              </w:rPr>
              <w:t>uPzp</w:t>
            </w:r>
            <w:proofErr w:type="spellEnd"/>
            <w:r w:rsidRPr="00AC0C81">
              <w:rPr>
                <w:rFonts w:ascii="Arial Narrow" w:hAnsi="Arial Narrow" w:cs="Arial"/>
                <w:sz w:val="22"/>
                <w:szCs w:val="22"/>
              </w:rPr>
              <w:t xml:space="preserve"> </w:t>
            </w:r>
            <w:r w:rsidRPr="00AC0C81">
              <w:rPr>
                <w:rFonts w:ascii="Arial Narrow" w:eastAsia="Calibri" w:hAnsi="Arial Narrow" w:cs="Arial"/>
                <w:sz w:val="22"/>
                <w:szCs w:val="22"/>
              </w:rPr>
              <w:t xml:space="preserve">- </w:t>
            </w:r>
            <w:r w:rsidRPr="00AC0C81">
              <w:rPr>
                <w:rFonts w:ascii="Arial Narrow" w:hAnsi="Arial Narrow" w:cs="Arial"/>
                <w:sz w:val="22"/>
                <w:szCs w:val="22"/>
              </w:rPr>
              <w:t xml:space="preserve">Zamawiający wykluczy  wykonawców, </w:t>
            </w:r>
            <w:r w:rsidRPr="004F4F70">
              <w:rPr>
                <w:rFonts w:ascii="Arial Narrow" w:hAnsi="Arial Narrow"/>
                <w:sz w:val="22"/>
                <w:szCs w:val="22"/>
              </w:rPr>
              <w:t xml:space="preserve">jeżeli, w przypadkach, o których mowa w </w:t>
            </w:r>
            <w:hyperlink r:id="rId14" w:history="1">
              <w:r w:rsidRPr="004F4F70">
                <w:rPr>
                  <w:rStyle w:val="Hipercze"/>
                  <w:rFonts w:ascii="Arial Narrow" w:hAnsi="Arial Narrow"/>
                  <w:sz w:val="22"/>
                  <w:szCs w:val="22"/>
                </w:rPr>
                <w:t>art. 85 ust. 1</w:t>
              </w:r>
            </w:hyperlink>
            <w:r w:rsidRPr="004F4F70">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c>
          <w:tcPr>
            <w:tcW w:w="2552" w:type="dxa"/>
            <w:tcBorders>
              <w:top w:val="double" w:sz="4" w:space="0" w:color="auto"/>
              <w:left w:val="double" w:sz="4" w:space="0" w:color="auto"/>
              <w:bottom w:val="double" w:sz="4" w:space="0" w:color="auto"/>
              <w:right w:val="double" w:sz="4" w:space="0" w:color="auto"/>
            </w:tcBorders>
            <w:hideMark/>
          </w:tcPr>
          <w:p w:rsidR="00453014" w:rsidRPr="00885FCD" w:rsidRDefault="00453014" w:rsidP="00453014">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p w:rsidR="000D635F" w:rsidRPr="00AC0C81" w:rsidRDefault="000D635F" w:rsidP="00453014">
            <w:pPr>
              <w:tabs>
                <w:tab w:val="left" w:pos="793"/>
              </w:tabs>
              <w:spacing w:after="120" w:line="252" w:lineRule="auto"/>
              <w:ind w:left="0" w:firstLine="0"/>
              <w:rPr>
                <w:rFonts w:ascii="Arial Narrow" w:hAnsi="Arial Narrow" w:cs="Arial"/>
                <w:b/>
                <w:sz w:val="22"/>
                <w:szCs w:val="22"/>
              </w:rPr>
            </w:pPr>
          </w:p>
        </w:tc>
      </w:tr>
      <w:tr w:rsidR="000D635F" w:rsidRPr="00024FE3" w:rsidTr="00846A4F">
        <w:trPr>
          <w:cantSplit/>
          <w:trHeight w:val="2170"/>
        </w:trPr>
        <w:tc>
          <w:tcPr>
            <w:tcW w:w="6662" w:type="dxa"/>
            <w:tcBorders>
              <w:top w:val="double" w:sz="4" w:space="0" w:color="auto"/>
              <w:left w:val="double" w:sz="4" w:space="0" w:color="auto"/>
              <w:bottom w:val="double" w:sz="4" w:space="0" w:color="auto"/>
              <w:right w:val="double" w:sz="4" w:space="0" w:color="auto"/>
            </w:tcBorders>
            <w:hideMark/>
          </w:tcPr>
          <w:p w:rsidR="000D635F" w:rsidRPr="00BC1084" w:rsidRDefault="000D635F" w:rsidP="00846A4F">
            <w:pPr>
              <w:tabs>
                <w:tab w:val="left" w:pos="794"/>
              </w:tabs>
              <w:ind w:left="0" w:firstLine="0"/>
              <w:rPr>
                <w:rFonts w:ascii="Arial Narrow" w:hAnsi="Arial Narrow" w:cs="Arial"/>
                <w:sz w:val="22"/>
                <w:szCs w:val="22"/>
              </w:rPr>
            </w:pPr>
            <w:r>
              <w:rPr>
                <w:rFonts w:ascii="Arial Narrow" w:hAnsi="Arial Narrow" w:cs="Arial"/>
                <w:b/>
                <w:sz w:val="22"/>
                <w:szCs w:val="22"/>
              </w:rPr>
              <w:t xml:space="preserve">Art. 109 ust. 1 pkt. 4 </w:t>
            </w:r>
            <w:proofErr w:type="spellStart"/>
            <w:r>
              <w:rPr>
                <w:rFonts w:ascii="Arial Narrow" w:hAnsi="Arial Narrow" w:cs="Arial"/>
                <w:b/>
                <w:sz w:val="22"/>
                <w:szCs w:val="22"/>
              </w:rPr>
              <w:t>uPzp</w:t>
            </w:r>
            <w:proofErr w:type="spellEnd"/>
            <w:r w:rsidRPr="002F1287">
              <w:rPr>
                <w:rFonts w:ascii="Arial Narrow" w:hAnsi="Arial Narrow" w:cs="Arial"/>
                <w:color w:val="00B050"/>
                <w:sz w:val="22"/>
                <w:szCs w:val="22"/>
              </w:rPr>
              <w:t xml:space="preserve"> </w:t>
            </w:r>
            <w:r w:rsidRPr="00BC1084">
              <w:rPr>
                <w:rFonts w:ascii="Arial Narrow" w:hAnsi="Arial Narrow" w:cs="Arial"/>
                <w:sz w:val="22"/>
                <w:szCs w:val="22"/>
              </w:rPr>
              <w:t>- Zamawiający wykluczy  wykonawcę</w:t>
            </w:r>
            <w:r w:rsidRPr="00BC1084">
              <w:rPr>
                <w:rFonts w:ascii="Arial Narrow" w:eastAsia="Calibri" w:hAnsi="Arial Narrow" w:cs="Arial"/>
                <w:sz w:val="22"/>
                <w:szCs w:val="22"/>
              </w:rPr>
              <w:t xml:space="preserve"> </w:t>
            </w:r>
            <w:r w:rsidRPr="00BC1084">
              <w:rPr>
                <w:rFonts w:ascii="Arial Narrow" w:hAnsi="Arial Narrow" w:cs="Arial"/>
                <w:sz w:val="22"/>
                <w:szCs w:val="22"/>
              </w:rPr>
              <w:t>w stosunku do którego otwarto likwidację, ogłoszono upadłość, którego aktywami za</w:t>
            </w:r>
            <w:r>
              <w:rPr>
                <w:rFonts w:ascii="Arial Narrow" w:hAnsi="Arial Narrow" w:cs="Arial"/>
                <w:sz w:val="22"/>
                <w:szCs w:val="22"/>
              </w:rPr>
              <w:t xml:space="preserve">rządza likwidator lub sąd, </w:t>
            </w:r>
            <w:r w:rsidRPr="00BC1084">
              <w:rPr>
                <w:rFonts w:ascii="Arial Narrow" w:hAnsi="Arial Narrow" w:cs="Arial"/>
                <w:sz w:val="22"/>
                <w:szCs w:val="22"/>
              </w:rPr>
              <w:t xml:space="preserve"> zawarł układ z wierzycielami, którego działalność </w:t>
            </w:r>
            <w:r>
              <w:rPr>
                <w:rFonts w:ascii="Arial Narrow" w:hAnsi="Arial Narrow" w:cs="Arial"/>
                <w:sz w:val="22"/>
                <w:szCs w:val="22"/>
              </w:rPr>
              <w:t xml:space="preserve">gospodarcza </w:t>
            </w:r>
            <w:r w:rsidRPr="00BC1084">
              <w:rPr>
                <w:rFonts w:ascii="Arial Narrow" w:hAnsi="Arial Narrow" w:cs="Arial"/>
                <w:sz w:val="22"/>
                <w:szCs w:val="22"/>
              </w:rPr>
              <w:t>jest zawieszona albo znajduje się on w innej tego rodzaju sytuacji wynikającej z podobnej procedury przewidzianej w przepisach miejsca</w:t>
            </w:r>
            <w:r>
              <w:rPr>
                <w:rFonts w:ascii="Arial Narrow" w:hAnsi="Arial Narrow" w:cs="Arial"/>
                <w:sz w:val="22"/>
                <w:szCs w:val="22"/>
              </w:rPr>
              <w:t xml:space="preserve"> wszczęcia </w:t>
            </w:r>
            <w:r w:rsidRPr="00BC1084">
              <w:rPr>
                <w:rFonts w:ascii="Arial Narrow" w:hAnsi="Arial Narrow" w:cs="Arial"/>
                <w:sz w:val="22"/>
                <w:szCs w:val="22"/>
              </w:rPr>
              <w:t xml:space="preserve"> tej procedury</w:t>
            </w:r>
          </w:p>
          <w:p w:rsidR="000D635F" w:rsidRPr="00DF5F81" w:rsidRDefault="000D635F" w:rsidP="00846A4F">
            <w:pPr>
              <w:tabs>
                <w:tab w:val="left" w:pos="794"/>
              </w:tabs>
              <w:ind w:left="0" w:firstLine="0"/>
              <w:rPr>
                <w:rFonts w:ascii="Arial Narrow" w:hAnsi="Arial Narrow" w:cs="Arial"/>
                <w:b/>
                <w:sz w:val="22"/>
                <w:szCs w:val="22"/>
              </w:rPr>
            </w:pPr>
            <w:r w:rsidRPr="00BC1084">
              <w:rPr>
                <w:rFonts w:ascii="Arial Narrow" w:hAnsi="Arial Narrow" w:cs="Arial"/>
                <w:sz w:val="22"/>
                <w:szCs w:val="22"/>
              </w:rPr>
              <w:t>- na okres</w:t>
            </w:r>
            <w:r>
              <w:rPr>
                <w:rFonts w:ascii="Arial Narrow" w:hAnsi="Arial Narrow" w:cs="Arial"/>
                <w:sz w:val="22"/>
                <w:szCs w:val="22"/>
              </w:rPr>
              <w:t xml:space="preserve"> 3 lat od zaistnienia zdarzenia będącego podstawą wykluczenia.</w:t>
            </w:r>
          </w:p>
        </w:tc>
        <w:tc>
          <w:tcPr>
            <w:tcW w:w="2552" w:type="dxa"/>
            <w:tcBorders>
              <w:top w:val="double" w:sz="4" w:space="0" w:color="auto"/>
              <w:left w:val="double" w:sz="4" w:space="0" w:color="auto"/>
              <w:bottom w:val="double" w:sz="4" w:space="0" w:color="auto"/>
              <w:right w:val="double" w:sz="4" w:space="0" w:color="auto"/>
            </w:tcBorders>
            <w:hideMark/>
          </w:tcPr>
          <w:p w:rsidR="000D635F" w:rsidRPr="0054780E" w:rsidRDefault="000D635F" w:rsidP="000D635F">
            <w:pPr>
              <w:numPr>
                <w:ilvl w:val="2"/>
                <w:numId w:val="1"/>
              </w:numPr>
              <w:tabs>
                <w:tab w:val="left" w:pos="85"/>
              </w:tabs>
              <w:suppressAutoHyphens w:val="0"/>
              <w:spacing w:after="120" w:line="252" w:lineRule="auto"/>
              <w:ind w:left="0" w:firstLine="0"/>
              <w:rPr>
                <w:rFonts w:ascii="Arial Narrow" w:hAnsi="Arial Narrow" w:cs="Arial"/>
                <w:b/>
                <w:sz w:val="22"/>
                <w:szCs w:val="22"/>
              </w:rPr>
            </w:pPr>
            <w:r w:rsidRPr="00BC1084">
              <w:rPr>
                <w:rFonts w:ascii="Arial Narrow" w:hAnsi="Arial Narrow" w:cs="Arial"/>
                <w:b/>
                <w:sz w:val="22"/>
                <w:szCs w:val="22"/>
              </w:rPr>
              <w:t>Odpis</w:t>
            </w:r>
            <w:r>
              <w:rPr>
                <w:rFonts w:ascii="Arial Narrow" w:hAnsi="Arial Narrow" w:cs="Arial"/>
                <w:b/>
                <w:sz w:val="22"/>
                <w:szCs w:val="22"/>
              </w:rPr>
              <w:t xml:space="preserve"> lub informacja z Krajowego Rejestru Sądowego lub Centralnej Ewidencji i Informacji o Działalności G</w:t>
            </w:r>
            <w:r w:rsidRPr="00BC1084">
              <w:rPr>
                <w:rFonts w:ascii="Arial Narrow" w:hAnsi="Arial Narrow" w:cs="Arial"/>
                <w:b/>
                <w:sz w:val="22"/>
                <w:szCs w:val="22"/>
              </w:rPr>
              <w:t xml:space="preserve">ospodarczej, </w:t>
            </w:r>
            <w:r w:rsidRPr="00BC1084">
              <w:rPr>
                <w:rFonts w:ascii="Arial Narrow" w:hAnsi="Arial Narrow" w:cs="Arial"/>
                <w:sz w:val="22"/>
                <w:szCs w:val="22"/>
              </w:rPr>
              <w:t>jeżeli odrębne przepisy wymagają wpisu do rejestru lub ewidencji</w:t>
            </w:r>
            <w:r>
              <w:rPr>
                <w:rFonts w:ascii="Arial Narrow" w:hAnsi="Arial Narrow" w:cs="Arial"/>
                <w:sz w:val="22"/>
                <w:szCs w:val="22"/>
              </w:rPr>
              <w:t xml:space="preserve"> </w:t>
            </w:r>
          </w:p>
        </w:tc>
      </w:tr>
    </w:tbl>
    <w:p w:rsidR="000D635F" w:rsidRPr="00F47DFB" w:rsidRDefault="000D635F" w:rsidP="000D635F">
      <w:pPr>
        <w:pStyle w:val="Tekstpodstawowy2"/>
        <w:tabs>
          <w:tab w:val="left" w:pos="709"/>
        </w:tabs>
        <w:suppressAutoHyphens/>
        <w:spacing w:after="100" w:line="252" w:lineRule="auto"/>
        <w:ind w:left="720" w:firstLine="0"/>
        <w:rPr>
          <w:rFonts w:ascii="Arial Narrow" w:hAnsi="Arial Narrow" w:cs="Arial"/>
          <w:sz w:val="22"/>
          <w:szCs w:val="22"/>
        </w:rPr>
      </w:pPr>
    </w:p>
    <w:p w:rsidR="000D635F" w:rsidRPr="00D077AD" w:rsidRDefault="000D635F" w:rsidP="000D635F">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t>Zamawiający  wezwie Wykonawcę, którego oferta została najwyżej oceniona, do złożenia środków dowodowych w</w:t>
      </w:r>
      <w:r w:rsidR="00BF61EA">
        <w:rPr>
          <w:rFonts w:ascii="Arial Narrow" w:hAnsi="Arial Narrow" w:cs="Arial"/>
          <w:sz w:val="22"/>
          <w:szCs w:val="22"/>
        </w:rPr>
        <w:t xml:space="preserve"> zakresie</w:t>
      </w:r>
      <w:r>
        <w:rPr>
          <w:rFonts w:ascii="Arial Narrow" w:hAnsi="Arial Narrow" w:cs="Arial"/>
          <w:sz w:val="22"/>
          <w:szCs w:val="22"/>
        </w:rPr>
        <w:t>:</w:t>
      </w:r>
    </w:p>
    <w:p w:rsidR="000D635F" w:rsidRPr="00BF61EA" w:rsidRDefault="000D635F" w:rsidP="00BF61EA">
      <w:pPr>
        <w:pStyle w:val="Tekstpodstawowy2"/>
        <w:numPr>
          <w:ilvl w:val="2"/>
          <w:numId w:val="1"/>
        </w:numPr>
        <w:tabs>
          <w:tab w:val="left" w:pos="709"/>
        </w:tabs>
        <w:suppressAutoHyphens/>
        <w:spacing w:after="100" w:line="252" w:lineRule="auto"/>
        <w:ind w:left="1418" w:hanging="698"/>
        <w:rPr>
          <w:rFonts w:ascii="Arial Narrow" w:hAnsi="Arial Narrow" w:cs="Arial"/>
          <w:sz w:val="22"/>
          <w:szCs w:val="22"/>
        </w:rPr>
      </w:pPr>
      <w:r w:rsidRPr="00BF61EA">
        <w:rPr>
          <w:rFonts w:ascii="Arial Narrow" w:hAnsi="Arial Narrow" w:cs="Arial"/>
          <w:sz w:val="22"/>
          <w:szCs w:val="22"/>
        </w:rPr>
        <w:t>aktu</w:t>
      </w:r>
      <w:r w:rsidR="00BF61EA">
        <w:rPr>
          <w:rFonts w:ascii="Arial Narrow" w:hAnsi="Arial Narrow" w:cs="Arial"/>
          <w:sz w:val="22"/>
          <w:szCs w:val="22"/>
        </w:rPr>
        <w:t>alności</w:t>
      </w:r>
      <w:r w:rsidRPr="00BF61EA">
        <w:rPr>
          <w:rFonts w:ascii="Arial Narrow" w:hAnsi="Arial Narrow" w:cs="Arial"/>
          <w:sz w:val="22"/>
          <w:szCs w:val="22"/>
        </w:rPr>
        <w:t xml:space="preserve">  informacji zawartej w oświadczeniu tymczasowym, o którym mowa w pkt.IV.4</w:t>
      </w:r>
      <w:r w:rsidR="00846A4F">
        <w:rPr>
          <w:rFonts w:ascii="Arial Narrow" w:hAnsi="Arial Narrow" w:cs="Arial"/>
          <w:sz w:val="22"/>
          <w:szCs w:val="22"/>
        </w:rPr>
        <w:t>,</w:t>
      </w:r>
      <w:r w:rsidRPr="00BF61EA">
        <w:rPr>
          <w:rFonts w:ascii="Arial Narrow" w:hAnsi="Arial Narrow" w:cs="Arial"/>
          <w:sz w:val="22"/>
          <w:szCs w:val="22"/>
        </w:rPr>
        <w:t xml:space="preserve"> </w:t>
      </w:r>
    </w:p>
    <w:p w:rsidR="000D635F" w:rsidRDefault="000D635F" w:rsidP="000D635F">
      <w:pPr>
        <w:pStyle w:val="Tekstpodstawowy2"/>
        <w:numPr>
          <w:ilvl w:val="2"/>
          <w:numId w:val="1"/>
        </w:numPr>
        <w:tabs>
          <w:tab w:val="left" w:pos="709"/>
        </w:tabs>
        <w:suppressAutoHyphens/>
        <w:spacing w:after="100" w:line="252" w:lineRule="auto"/>
        <w:ind w:left="1418" w:hanging="698"/>
        <w:rPr>
          <w:rFonts w:ascii="Arial Narrow" w:hAnsi="Arial Narrow" w:cs="Arial"/>
          <w:sz w:val="22"/>
          <w:szCs w:val="22"/>
        </w:rPr>
      </w:pPr>
      <w:r>
        <w:rPr>
          <w:rFonts w:ascii="Arial Narrow" w:hAnsi="Arial Narrow" w:cs="Arial"/>
          <w:sz w:val="22"/>
          <w:szCs w:val="22"/>
        </w:rPr>
        <w:t xml:space="preserve">odpisu lub informacji z Krajowego Rejestru  Sądowego lub Centralnej Ewidencji i Informacji o Działalności Gospodarczej, o którym mowa </w:t>
      </w:r>
      <w:r w:rsidRPr="00D077AD">
        <w:rPr>
          <w:rFonts w:ascii="Arial Narrow" w:hAnsi="Arial Narrow" w:cs="Arial"/>
          <w:sz w:val="22"/>
          <w:szCs w:val="22"/>
        </w:rPr>
        <w:t xml:space="preserve">w </w:t>
      </w:r>
      <w:r w:rsidR="00846A4F">
        <w:rPr>
          <w:rFonts w:ascii="Arial Narrow" w:hAnsi="Arial Narrow" w:cs="Arial"/>
          <w:sz w:val="22"/>
          <w:szCs w:val="22"/>
        </w:rPr>
        <w:t xml:space="preserve"> art. 109 ust.1 </w:t>
      </w:r>
      <w:proofErr w:type="spellStart"/>
      <w:r w:rsidR="00846A4F">
        <w:rPr>
          <w:rFonts w:ascii="Arial Narrow" w:hAnsi="Arial Narrow" w:cs="Arial"/>
          <w:sz w:val="22"/>
          <w:szCs w:val="22"/>
        </w:rPr>
        <w:t>pkt</w:t>
      </w:r>
      <w:proofErr w:type="spellEnd"/>
      <w:r w:rsidR="00846A4F">
        <w:rPr>
          <w:rFonts w:ascii="Arial Narrow" w:hAnsi="Arial Narrow" w:cs="Arial"/>
          <w:sz w:val="22"/>
          <w:szCs w:val="22"/>
        </w:rPr>
        <w:t xml:space="preserve"> 4 </w:t>
      </w:r>
      <w:proofErr w:type="spellStart"/>
      <w:r w:rsidR="00846A4F">
        <w:rPr>
          <w:rFonts w:ascii="Arial Narrow" w:hAnsi="Arial Narrow" w:cs="Arial"/>
          <w:sz w:val="22"/>
          <w:szCs w:val="22"/>
        </w:rPr>
        <w:t>uPzp</w:t>
      </w:r>
      <w:proofErr w:type="spellEnd"/>
      <w:r w:rsidR="00846A4F">
        <w:rPr>
          <w:rFonts w:ascii="Arial Narrow" w:hAnsi="Arial Narrow" w:cs="Arial"/>
          <w:sz w:val="22"/>
          <w:szCs w:val="22"/>
        </w:rPr>
        <w:t xml:space="preserve"> ,</w:t>
      </w:r>
    </w:p>
    <w:p w:rsidR="00846A4F" w:rsidRPr="001F7011" w:rsidRDefault="00846A4F" w:rsidP="000D635F">
      <w:pPr>
        <w:pStyle w:val="Tekstpodstawowy2"/>
        <w:numPr>
          <w:ilvl w:val="2"/>
          <w:numId w:val="1"/>
        </w:numPr>
        <w:tabs>
          <w:tab w:val="left" w:pos="709"/>
        </w:tabs>
        <w:suppressAutoHyphens/>
        <w:spacing w:after="100" w:line="252" w:lineRule="auto"/>
        <w:ind w:left="1418" w:hanging="698"/>
        <w:rPr>
          <w:rFonts w:ascii="Arial Narrow" w:hAnsi="Arial Narrow" w:cs="Arial"/>
          <w:sz w:val="22"/>
          <w:szCs w:val="22"/>
        </w:rPr>
      </w:pPr>
      <w:r>
        <w:rPr>
          <w:rFonts w:ascii="Arial Narrow" w:hAnsi="Arial Narrow" w:cs="Arial"/>
          <w:sz w:val="22"/>
          <w:szCs w:val="22"/>
        </w:rPr>
        <w:t>wykaz dostaw</w:t>
      </w:r>
      <w:r w:rsidRPr="00FA152B">
        <w:rPr>
          <w:rFonts w:ascii="Arial Narrow" w:hAnsi="Arial Narrow" w:cs="Arial"/>
          <w:sz w:val="22"/>
          <w:szCs w:val="22"/>
        </w:rPr>
        <w:t xml:space="preserve"> </w:t>
      </w:r>
      <w:r w:rsidRPr="0086221E">
        <w:rPr>
          <w:rFonts w:ascii="Arial Narrow" w:eastAsia="Univers-PL" w:hAnsi="Arial Narrow" w:cs="Univers-PL"/>
          <w:sz w:val="22"/>
          <w:szCs w:val="22"/>
        </w:rPr>
        <w:t xml:space="preserve">wykonanych, a </w:t>
      </w:r>
      <w:r>
        <w:rPr>
          <w:rFonts w:ascii="Arial Narrow" w:eastAsia="Univers-PL" w:hAnsi="Arial Narrow" w:cs="Univers-PL"/>
          <w:sz w:val="22"/>
          <w:szCs w:val="22"/>
        </w:rPr>
        <w:t xml:space="preserve">w </w:t>
      </w:r>
      <w:r w:rsidRPr="0086221E">
        <w:rPr>
          <w:rFonts w:ascii="Arial Narrow" w:eastAsia="Univers-PL" w:hAnsi="Arial Narrow" w:cs="Univers-PL"/>
          <w:sz w:val="22"/>
          <w:szCs w:val="22"/>
        </w:rPr>
        <w:t xml:space="preserve">przypadku świadczeń </w:t>
      </w:r>
      <w:r w:rsidR="00EE53B1">
        <w:rPr>
          <w:rFonts w:ascii="Arial Narrow" w:eastAsia="Univers-PL" w:hAnsi="Arial Narrow" w:cs="Univers-PL"/>
          <w:sz w:val="22"/>
          <w:szCs w:val="22"/>
        </w:rPr>
        <w:t>okresowych</w:t>
      </w:r>
      <w:r w:rsidRPr="0086221E">
        <w:rPr>
          <w:rFonts w:ascii="Arial Narrow" w:eastAsia="Univers-PL" w:hAnsi="Arial Narrow" w:cs="Univers-PL"/>
          <w:sz w:val="22"/>
          <w:szCs w:val="22"/>
        </w:rPr>
        <w:t xml:space="preserve"> lub ciągłych również wykonywanych</w:t>
      </w:r>
      <w:r>
        <w:rPr>
          <w:rFonts w:ascii="Arial Narrow" w:eastAsia="Univers-PL" w:hAnsi="Arial Narrow" w:cs="Univers-PL"/>
          <w:sz w:val="22"/>
          <w:szCs w:val="22"/>
        </w:rPr>
        <w:t>,</w:t>
      </w:r>
      <w:r w:rsidRPr="0086221E">
        <w:rPr>
          <w:rFonts w:ascii="Arial Narrow" w:eastAsia="Univers-PL" w:hAnsi="Arial Narrow" w:cs="Univers-PL"/>
          <w:sz w:val="22"/>
          <w:szCs w:val="22"/>
        </w:rPr>
        <w:t xml:space="preserve"> w okresie ostatnich 3 lat przed upływem terminu składania ofert,</w:t>
      </w:r>
      <w:r>
        <w:rPr>
          <w:rFonts w:ascii="Arial Narrow" w:eastAsia="Univers-PL" w:hAnsi="Arial Narrow" w:cs="Univers-PL"/>
          <w:sz w:val="22"/>
          <w:szCs w:val="22"/>
        </w:rPr>
        <w:t xml:space="preserve"> wraz z dowodami potwierdzającymi należyte ich wykonanie.</w:t>
      </w:r>
    </w:p>
    <w:p w:rsidR="00DB3266" w:rsidRPr="00DB3266" w:rsidRDefault="000D635F" w:rsidP="000D635F">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sz w:val="22"/>
          <w:szCs w:val="22"/>
          <w:lang w:eastAsia="pl-PL"/>
        </w:rPr>
        <w:t xml:space="preserve">Zgodnie z art. 274 ust. 4 ustawy </w:t>
      </w:r>
      <w:proofErr w:type="spellStart"/>
      <w:r w:rsidRPr="00DB3266">
        <w:rPr>
          <w:rFonts w:ascii="Arial Narrow" w:hAnsi="Arial Narrow"/>
          <w:sz w:val="22"/>
          <w:szCs w:val="22"/>
          <w:lang w:eastAsia="pl-PL"/>
        </w:rPr>
        <w:t>Pzp</w:t>
      </w:r>
      <w:proofErr w:type="spellEnd"/>
      <w:r w:rsidRPr="00DB3266">
        <w:rPr>
          <w:rFonts w:ascii="Arial Narrow" w:hAnsi="Arial Narrow"/>
          <w:sz w:val="22"/>
          <w:szCs w:val="22"/>
          <w:lang w:eastAsia="pl-PL"/>
        </w:rPr>
        <w:t>,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w:t>
      </w:r>
      <w:r w:rsidR="00DB3266">
        <w:rPr>
          <w:rFonts w:ascii="Arial Narrow" w:hAnsi="Arial Narrow"/>
          <w:sz w:val="22"/>
          <w:szCs w:val="22"/>
          <w:lang w:eastAsia="pl-PL"/>
        </w:rPr>
        <w:t>bliczne.</w:t>
      </w:r>
    </w:p>
    <w:p w:rsidR="000D635F" w:rsidRPr="00DB3266" w:rsidRDefault="000D635F" w:rsidP="000D635F">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cs="Arial"/>
          <w:sz w:val="22"/>
          <w:szCs w:val="22"/>
        </w:rPr>
        <w:t>Dokumenty wymagane od wykonawców mających siedzibę lub miejsce zamieszkania poza granicami Rzeczypospolitej Polskiej:</w:t>
      </w:r>
    </w:p>
    <w:p w:rsidR="000D635F" w:rsidRPr="00643918" w:rsidRDefault="000D635F" w:rsidP="000D635F">
      <w:pPr>
        <w:numPr>
          <w:ilvl w:val="2"/>
          <w:numId w:val="1"/>
        </w:numPr>
        <w:suppressAutoHyphens w:val="0"/>
        <w:ind w:left="1418" w:hanging="709"/>
        <w:rPr>
          <w:rFonts w:ascii="Arial Narrow" w:hAnsi="Arial Narrow"/>
          <w:sz w:val="22"/>
          <w:szCs w:val="22"/>
        </w:rPr>
      </w:pPr>
      <w:r>
        <w:rPr>
          <w:rFonts w:ascii="Arial Narrow" w:hAnsi="Arial Narrow"/>
          <w:sz w:val="22"/>
          <w:szCs w:val="22"/>
        </w:rPr>
        <w:t>zamiast informacji</w:t>
      </w:r>
      <w:r w:rsidRPr="00FF18AC">
        <w:rPr>
          <w:rFonts w:ascii="Arial Narrow" w:hAnsi="Arial Narrow"/>
          <w:sz w:val="22"/>
          <w:szCs w:val="22"/>
        </w:rPr>
        <w:t xml:space="preserve">, o której mowa w </w:t>
      </w:r>
      <w:r>
        <w:rPr>
          <w:rFonts w:ascii="Arial Narrow" w:hAnsi="Arial Narrow"/>
          <w:sz w:val="22"/>
          <w:szCs w:val="22"/>
        </w:rPr>
        <w:t xml:space="preserve">pkt. </w:t>
      </w:r>
      <w:r w:rsidR="00DB5443">
        <w:rPr>
          <w:rFonts w:ascii="Arial Narrow" w:hAnsi="Arial Narrow"/>
          <w:sz w:val="22"/>
          <w:szCs w:val="22"/>
        </w:rPr>
        <w:t>VI.3.</w:t>
      </w:r>
      <w:r w:rsidR="00B16EB3">
        <w:rPr>
          <w:rFonts w:ascii="Arial Narrow" w:hAnsi="Arial Narrow"/>
          <w:sz w:val="22"/>
          <w:szCs w:val="22"/>
        </w:rPr>
        <w:t>2</w:t>
      </w:r>
      <w:r>
        <w:rPr>
          <w:rFonts w:ascii="Arial Narrow" w:hAnsi="Arial Narrow"/>
          <w:sz w:val="22"/>
          <w:szCs w:val="22"/>
        </w:rPr>
        <w:t xml:space="preserve"> </w:t>
      </w:r>
      <w:r w:rsidR="009D3D92">
        <w:rPr>
          <w:rFonts w:ascii="Arial Narrow" w:hAnsi="Arial Narrow"/>
          <w:sz w:val="22"/>
          <w:szCs w:val="22"/>
        </w:rPr>
        <w:t>–</w:t>
      </w:r>
      <w:r w:rsidRPr="00FF18AC">
        <w:rPr>
          <w:rFonts w:ascii="Arial Narrow" w:hAnsi="Arial Narrow"/>
          <w:sz w:val="22"/>
          <w:szCs w:val="22"/>
        </w:rPr>
        <w:t xml:space="preserve"> </w:t>
      </w:r>
      <w:r w:rsidR="009D3D92">
        <w:rPr>
          <w:rFonts w:ascii="Arial Narrow" w:hAnsi="Arial Narrow"/>
          <w:sz w:val="22"/>
          <w:szCs w:val="22"/>
        </w:rPr>
        <w:t xml:space="preserve">wykonawca </w:t>
      </w:r>
      <w:r w:rsidR="009D3D92" w:rsidRPr="002F5041">
        <w:rPr>
          <w:rFonts w:ascii="Arial Narrow" w:hAnsi="Arial Narrow" w:cs="Arial"/>
          <w:sz w:val="22"/>
          <w:szCs w:val="22"/>
        </w:rPr>
        <w:t xml:space="preserve">lub podwykonawca (wskazany przez niego w ofercie) </w:t>
      </w:r>
      <w:r w:rsidRPr="00FF18AC">
        <w:rPr>
          <w:rFonts w:ascii="Arial Narrow" w:hAnsi="Arial Narrow"/>
          <w:sz w:val="22"/>
          <w:szCs w:val="22"/>
        </w:rPr>
        <w:t xml:space="preserve">składa </w:t>
      </w:r>
      <w:r>
        <w:rPr>
          <w:rFonts w:ascii="Arial Narrow" w:hAnsi="Arial Narrow"/>
          <w:sz w:val="22"/>
          <w:szCs w:val="22"/>
        </w:rPr>
        <w:t xml:space="preserve"> dokument lub dokumenty wystawione w kraju, w którym wykonawca</w:t>
      </w:r>
      <w:r w:rsidR="009D3D92">
        <w:rPr>
          <w:rFonts w:ascii="Arial Narrow" w:hAnsi="Arial Narrow"/>
          <w:sz w:val="22"/>
          <w:szCs w:val="22"/>
        </w:rPr>
        <w:t>, podwykonawca</w:t>
      </w:r>
      <w:r>
        <w:rPr>
          <w:rFonts w:ascii="Arial Narrow" w:hAnsi="Arial Narrow"/>
          <w:sz w:val="22"/>
          <w:szCs w:val="22"/>
        </w:rPr>
        <w:t xml:space="preserve"> ma siedzibę lub miejsce zamieszkania, potwierdzające odpowiednio, </w:t>
      </w:r>
      <w:r w:rsidRPr="00643918">
        <w:rPr>
          <w:rFonts w:ascii="Arial Narrow" w:hAnsi="Arial Narrow"/>
          <w:sz w:val="22"/>
          <w:szCs w:val="22"/>
        </w:rPr>
        <w:t>że</w:t>
      </w:r>
      <w:r>
        <w:rPr>
          <w:rFonts w:ascii="Arial Narrow" w:hAnsi="Arial Narrow"/>
          <w:sz w:val="22"/>
          <w:szCs w:val="22"/>
        </w:rPr>
        <w:t>:</w:t>
      </w:r>
      <w:r w:rsidRPr="00643918">
        <w:rPr>
          <w:rFonts w:ascii="Arial Narrow" w:hAnsi="Arial Narrow"/>
          <w:sz w:val="22"/>
          <w:szCs w:val="22"/>
        </w:rPr>
        <w:t xml:space="preserve"> nie otwarto jego likwidacji, nie ogłoszono upadłości, jego aktywami nie zarządza likwidator lub sąd, nie zawarł układu z wierzycielami, jego działalność gospodarcza nie jest zawieszona ani nie znajduje się on w</w:t>
      </w:r>
      <w:r>
        <w:rPr>
          <w:rFonts w:ascii="Arial Narrow" w:hAnsi="Arial Narrow"/>
          <w:sz w:val="22"/>
          <w:szCs w:val="22"/>
        </w:rPr>
        <w:t xml:space="preserve"> </w:t>
      </w:r>
      <w:r w:rsidRPr="00643918">
        <w:rPr>
          <w:rFonts w:ascii="Arial Narrow" w:hAnsi="Arial Narrow"/>
          <w:sz w:val="22"/>
          <w:szCs w:val="22"/>
        </w:rPr>
        <w:t>innej tego rodzaju sytuacji wynikającej z podobnej procedury przewidzianej w przepisach miejsca wszczęcia tej procedury.</w:t>
      </w:r>
    </w:p>
    <w:p w:rsidR="000D635F" w:rsidRPr="00643918" w:rsidRDefault="000D635F" w:rsidP="002F5041">
      <w:pPr>
        <w:numPr>
          <w:ilvl w:val="2"/>
          <w:numId w:val="1"/>
        </w:numPr>
        <w:suppressAutoHyphens w:val="0"/>
        <w:ind w:left="1418" w:hanging="709"/>
        <w:rPr>
          <w:rFonts w:ascii="Arial Narrow" w:hAnsi="Arial Narrow"/>
          <w:sz w:val="22"/>
          <w:szCs w:val="22"/>
        </w:rPr>
      </w:pPr>
      <w:r w:rsidRPr="00643918">
        <w:rPr>
          <w:rFonts w:ascii="Arial Narrow" w:hAnsi="Arial Narrow"/>
          <w:sz w:val="22"/>
          <w:szCs w:val="22"/>
        </w:rPr>
        <w:t>Jeżeli w kraju, w którym wykonawca</w:t>
      </w:r>
      <w:r w:rsidR="009D3D92" w:rsidRPr="009D3D92">
        <w:rPr>
          <w:rFonts w:ascii="Arial Narrow" w:hAnsi="Arial Narrow" w:cs="Arial"/>
          <w:color w:val="FF0000"/>
          <w:sz w:val="22"/>
          <w:szCs w:val="22"/>
        </w:rPr>
        <w:t xml:space="preserve"> </w:t>
      </w:r>
      <w:r w:rsidR="009D3D92" w:rsidRPr="002F5041">
        <w:rPr>
          <w:rFonts w:ascii="Arial Narrow" w:hAnsi="Arial Narrow" w:cs="Arial"/>
          <w:sz w:val="22"/>
          <w:szCs w:val="22"/>
        </w:rPr>
        <w:t>lub podwykonawca (wskazany przez niego w ofercie)</w:t>
      </w:r>
      <w:r w:rsidR="009D3D92" w:rsidRPr="00463153">
        <w:rPr>
          <w:rFonts w:ascii="Arial Narrow" w:hAnsi="Arial Narrow" w:cs="Arial"/>
          <w:color w:val="FF0000"/>
          <w:sz w:val="22"/>
          <w:szCs w:val="22"/>
        </w:rPr>
        <w:t xml:space="preserve"> </w:t>
      </w:r>
      <w:r w:rsidRPr="00643918">
        <w:rPr>
          <w:rFonts w:ascii="Arial Narrow" w:hAnsi="Arial Narrow"/>
          <w:sz w:val="22"/>
          <w:szCs w:val="22"/>
        </w:rPr>
        <w:t>ma siedzibę lub miejsce zamieszkania</w:t>
      </w:r>
      <w:r w:rsidR="009D3D92" w:rsidRPr="009D3D92">
        <w:rPr>
          <w:rFonts w:ascii="Arial Narrow" w:hAnsi="Arial Narrow" w:cs="Arial"/>
          <w:color w:val="FF0000"/>
          <w:sz w:val="22"/>
          <w:szCs w:val="22"/>
        </w:rPr>
        <w:t xml:space="preserve"> </w:t>
      </w:r>
      <w:r w:rsidR="009D3D92" w:rsidRPr="002F5041">
        <w:rPr>
          <w:rFonts w:ascii="Arial Narrow" w:hAnsi="Arial Narrow" w:cs="Arial"/>
          <w:sz w:val="22"/>
          <w:szCs w:val="22"/>
        </w:rPr>
        <w:t>poza terytorium Rzeczypospolitej Polskiej</w:t>
      </w:r>
      <w:r w:rsidRPr="002F5041">
        <w:rPr>
          <w:rFonts w:ascii="Arial Narrow" w:hAnsi="Arial Narrow"/>
          <w:sz w:val="22"/>
          <w:szCs w:val="22"/>
        </w:rPr>
        <w:t>,</w:t>
      </w:r>
      <w:r w:rsidRPr="00643918">
        <w:rPr>
          <w:rFonts w:ascii="Arial Narrow" w:hAnsi="Arial Narrow"/>
          <w:sz w:val="22"/>
          <w:szCs w:val="22"/>
        </w:rPr>
        <w:t xml:space="preserve"> nie wydaje się dokumentów, o</w:t>
      </w:r>
      <w:r>
        <w:t xml:space="preserve"> </w:t>
      </w:r>
      <w:r w:rsidRPr="00643918">
        <w:rPr>
          <w:rFonts w:ascii="Arial Narrow" w:hAnsi="Arial Narrow"/>
          <w:sz w:val="22"/>
          <w:szCs w:val="22"/>
        </w:rPr>
        <w:t>których mowa pkt. VI.5</w:t>
      </w:r>
      <w:r>
        <w:rPr>
          <w:rFonts w:ascii="Arial Narrow" w:hAnsi="Arial Narrow"/>
          <w:sz w:val="22"/>
          <w:szCs w:val="22"/>
        </w:rPr>
        <w:t>.1</w:t>
      </w:r>
      <w:r w:rsidRPr="00643918">
        <w:rPr>
          <w:rFonts w:ascii="Arial Narrow" w:hAnsi="Arial Narrow"/>
          <w:sz w:val="22"/>
          <w:szCs w:val="22"/>
        </w:rPr>
        <w:t xml:space="preserve">, </w:t>
      </w:r>
      <w:bookmarkStart w:id="2" w:name="mip57154178"/>
      <w:bookmarkStart w:id="3" w:name="mip57154179"/>
      <w:bookmarkStart w:id="4" w:name="mip57154180"/>
      <w:bookmarkEnd w:id="2"/>
      <w:bookmarkEnd w:id="3"/>
      <w:bookmarkEnd w:id="4"/>
      <w:r w:rsidRPr="00643918">
        <w:rPr>
          <w:rFonts w:ascii="Arial Narrow" w:hAnsi="Arial Narrow"/>
          <w:sz w:val="22"/>
          <w:szCs w:val="22"/>
        </w:rPr>
        <w:t>zastępuje się je dokumentem zawierającym odpowiednio oświadczenie wykonawcy,</w:t>
      </w:r>
      <w:r w:rsidR="009D3D92">
        <w:rPr>
          <w:rFonts w:ascii="Arial Narrow" w:hAnsi="Arial Narrow"/>
          <w:sz w:val="22"/>
          <w:szCs w:val="22"/>
        </w:rPr>
        <w:t xml:space="preserve"> </w:t>
      </w:r>
      <w:r w:rsidR="009D3D92">
        <w:rPr>
          <w:rFonts w:ascii="Arial Narrow" w:hAnsi="Arial Narrow"/>
          <w:sz w:val="22"/>
          <w:szCs w:val="22"/>
        </w:rPr>
        <w:lastRenderedPageBreak/>
        <w:t>podwykonawcy</w:t>
      </w:r>
      <w:r w:rsidRPr="00643918">
        <w:rPr>
          <w:rFonts w:ascii="Arial Narrow" w:hAnsi="Arial Narrow"/>
          <w:sz w:val="22"/>
          <w:szCs w:val="22"/>
        </w:rPr>
        <w:t xml:space="preserve">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D635F" w:rsidRDefault="000D635F" w:rsidP="000D635F">
      <w:pPr>
        <w:ind w:left="0" w:firstLine="0"/>
      </w:pPr>
    </w:p>
    <w:p w:rsidR="000D635F" w:rsidRPr="003E0451" w:rsidRDefault="000D635F" w:rsidP="000D635F">
      <w:pPr>
        <w:ind w:left="709" w:hanging="709"/>
        <w:rPr>
          <w:color w:val="FF0000"/>
        </w:rPr>
      </w:pPr>
      <w:bookmarkStart w:id="5" w:name="mip57154181"/>
      <w:bookmarkEnd w:id="5"/>
      <w:r w:rsidRPr="00347C76">
        <w:rPr>
          <w:rFonts w:ascii="Arial Narrow" w:hAnsi="Arial Narrow" w:cs="Arial"/>
          <w:sz w:val="22"/>
          <w:szCs w:val="22"/>
        </w:rPr>
        <w:t>VI.6</w:t>
      </w:r>
      <w:r>
        <w:rPr>
          <w:rFonts w:ascii="Arial" w:hAnsi="Arial" w:cs="Arial"/>
          <w:sz w:val="18"/>
          <w:szCs w:val="18"/>
        </w:rPr>
        <w:tab/>
      </w:r>
      <w:r w:rsidRPr="00280953">
        <w:rPr>
          <w:rFonts w:ascii="Arial Narrow" w:hAnsi="Arial Narrow"/>
          <w:sz w:val="22"/>
          <w:szCs w:val="22"/>
        </w:rPr>
        <w:t>Dok</w:t>
      </w:r>
      <w:r>
        <w:rPr>
          <w:rFonts w:ascii="Arial Narrow" w:hAnsi="Arial Narrow"/>
          <w:sz w:val="22"/>
          <w:szCs w:val="22"/>
        </w:rPr>
        <w:t>ument, o którym mowa w pkt. VI.5.1</w:t>
      </w:r>
      <w:r w:rsidRPr="00280953">
        <w:rPr>
          <w:rFonts w:ascii="Arial Narrow" w:hAnsi="Arial Narrow"/>
          <w:sz w:val="22"/>
          <w:szCs w:val="22"/>
        </w:rPr>
        <w:t>, powinien by</w:t>
      </w:r>
      <w:r>
        <w:rPr>
          <w:rFonts w:ascii="Arial Narrow" w:hAnsi="Arial Narrow"/>
          <w:sz w:val="22"/>
          <w:szCs w:val="22"/>
        </w:rPr>
        <w:t>ć wystawiony nie wcześniej niż 3 miesiące</w:t>
      </w:r>
      <w:r w:rsidRPr="00280953">
        <w:rPr>
          <w:rFonts w:ascii="Arial Narrow" w:hAnsi="Arial Narrow"/>
          <w:sz w:val="22"/>
          <w:szCs w:val="22"/>
        </w:rPr>
        <w:t xml:space="preserve"> przed jego złożeniem. </w:t>
      </w:r>
    </w:p>
    <w:p w:rsidR="000D635F" w:rsidRPr="00280953" w:rsidRDefault="000D635F" w:rsidP="000D635F">
      <w:pPr>
        <w:ind w:left="567" w:firstLine="0"/>
      </w:pPr>
      <w:bookmarkStart w:id="6" w:name="mip57154182"/>
      <w:bookmarkEnd w:id="6"/>
    </w:p>
    <w:p w:rsidR="000D635F" w:rsidRPr="00576D84" w:rsidRDefault="000D635F" w:rsidP="000D635F">
      <w:pPr>
        <w:pStyle w:val="Akapitzlist"/>
        <w:numPr>
          <w:ilvl w:val="1"/>
          <w:numId w:val="1"/>
        </w:numPr>
        <w:tabs>
          <w:tab w:val="left" w:pos="709"/>
        </w:tabs>
        <w:spacing w:after="120" w:line="252" w:lineRule="auto"/>
        <w:contextualSpacing w:val="0"/>
        <w:rPr>
          <w:rFonts w:ascii="Arial Narrow" w:hAnsi="Arial Narrow" w:cs="Arial"/>
          <w:vanish/>
          <w:sz w:val="22"/>
          <w:szCs w:val="22"/>
        </w:rPr>
      </w:pPr>
    </w:p>
    <w:p w:rsidR="000D635F" w:rsidRDefault="000D635F" w:rsidP="000D635F">
      <w:pPr>
        <w:pStyle w:val="Tekstpodstawowy2"/>
        <w:numPr>
          <w:ilvl w:val="1"/>
          <w:numId w:val="1"/>
        </w:numPr>
        <w:tabs>
          <w:tab w:val="left" w:pos="709"/>
        </w:tabs>
        <w:suppressAutoHyphens/>
        <w:spacing w:after="120" w:line="252" w:lineRule="auto"/>
        <w:ind w:left="709" w:hanging="709"/>
        <w:rPr>
          <w:rFonts w:ascii="Arial Narrow" w:hAnsi="Arial Narrow" w:cs="Arial"/>
          <w:sz w:val="22"/>
          <w:szCs w:val="22"/>
        </w:rPr>
      </w:pPr>
      <w:r w:rsidRPr="00024FE3">
        <w:rPr>
          <w:rFonts w:ascii="Arial Narrow" w:hAnsi="Arial Narrow" w:cs="Arial"/>
          <w:sz w:val="22"/>
          <w:szCs w:val="22"/>
        </w:rPr>
        <w:t xml:space="preserve">Oświadczenia i dokumenty, o których mowa w pkt. </w:t>
      </w:r>
      <w:r w:rsidR="00870BA1">
        <w:rPr>
          <w:rFonts w:ascii="Arial Narrow" w:hAnsi="Arial Narrow"/>
          <w:sz w:val="22"/>
          <w:szCs w:val="22"/>
        </w:rPr>
        <w:t>VI.5</w:t>
      </w:r>
      <w:r>
        <w:rPr>
          <w:rFonts w:ascii="Arial Narrow" w:hAnsi="Arial Narrow"/>
          <w:sz w:val="22"/>
          <w:szCs w:val="22"/>
        </w:rPr>
        <w:t xml:space="preserve">, </w:t>
      </w:r>
      <w:r w:rsidRPr="00024FE3">
        <w:rPr>
          <w:rFonts w:ascii="Arial Narrow" w:hAnsi="Arial Narrow" w:cs="Arial"/>
          <w:sz w:val="22"/>
          <w:szCs w:val="22"/>
        </w:rPr>
        <w:t xml:space="preserve">sporządzone w języku obcym wykonawca zobowiązany będzie złożyć wraz z tłumaczeniem na język polski. </w:t>
      </w:r>
    </w:p>
    <w:p w:rsidR="009D3D92" w:rsidRDefault="009D3D92" w:rsidP="002F5041">
      <w:pPr>
        <w:pStyle w:val="Tekstpodstawowy2"/>
        <w:numPr>
          <w:ilvl w:val="1"/>
          <w:numId w:val="1"/>
        </w:numPr>
        <w:tabs>
          <w:tab w:val="left" w:pos="709"/>
        </w:tabs>
        <w:suppressAutoHyphens/>
        <w:spacing w:after="100" w:line="252" w:lineRule="auto"/>
        <w:ind w:left="709" w:hanging="709"/>
        <w:rPr>
          <w:rFonts w:ascii="Arial Narrow" w:hAnsi="Arial Narrow" w:cs="Arial"/>
          <w:sz w:val="22"/>
          <w:szCs w:val="22"/>
        </w:rPr>
      </w:pPr>
      <w:r w:rsidRPr="002F5041">
        <w:rPr>
          <w:rFonts w:ascii="Arial Narrow" w:hAnsi="Arial Narrow" w:cs="Arial"/>
          <w:sz w:val="22"/>
          <w:szCs w:val="22"/>
        </w:rPr>
        <w:t xml:space="preserve">Zamawiający będzie badał, czy wobec </w:t>
      </w:r>
      <w:r w:rsidR="002F5041" w:rsidRPr="002F5041">
        <w:rPr>
          <w:rFonts w:ascii="Arial Narrow" w:hAnsi="Arial Narrow" w:cs="Arial"/>
          <w:sz w:val="22"/>
          <w:szCs w:val="22"/>
        </w:rPr>
        <w:t xml:space="preserve">wykonawcy </w:t>
      </w:r>
      <w:r w:rsidRPr="002F5041">
        <w:rPr>
          <w:rFonts w:ascii="Arial Narrow" w:hAnsi="Arial Narrow" w:cs="Arial"/>
          <w:sz w:val="22"/>
          <w:szCs w:val="22"/>
        </w:rPr>
        <w:t>oraz podwykonawcy (wskazanego w ofercie, a także podwykonawcy zgłoszonego w trakcie realizacji zamówienia) nie zachodzą podstawy wykluczenia, o których mowa w art. 108 ust. 1 pkt. 1 - 6 oraz w art. 109 ust. 1 pkt.</w:t>
      </w:r>
      <w:r w:rsidR="002F5041" w:rsidRPr="002F5041">
        <w:rPr>
          <w:rFonts w:ascii="Arial Narrow" w:hAnsi="Arial Narrow" w:cs="Arial"/>
          <w:sz w:val="22"/>
          <w:szCs w:val="22"/>
        </w:rPr>
        <w:t>4</w:t>
      </w:r>
      <w:r w:rsidRPr="002F5041">
        <w:rPr>
          <w:rFonts w:ascii="Arial Narrow" w:hAnsi="Arial Narrow" w:cs="Arial"/>
          <w:sz w:val="22"/>
          <w:szCs w:val="22"/>
        </w:rPr>
        <w:t xml:space="preserve"> ustawy </w:t>
      </w:r>
      <w:proofErr w:type="spellStart"/>
      <w:r w:rsidRPr="002F5041">
        <w:rPr>
          <w:rFonts w:ascii="Arial Narrow" w:hAnsi="Arial Narrow" w:cs="Arial"/>
          <w:sz w:val="22"/>
          <w:szCs w:val="22"/>
        </w:rPr>
        <w:t>Pzp</w:t>
      </w:r>
      <w:proofErr w:type="spellEnd"/>
      <w:r w:rsidRPr="002F5041">
        <w:rPr>
          <w:rFonts w:ascii="Arial Narrow" w:hAnsi="Arial Narrow" w:cs="Arial"/>
          <w:sz w:val="22"/>
          <w:szCs w:val="22"/>
        </w:rPr>
        <w:t>.</w:t>
      </w:r>
    </w:p>
    <w:p w:rsidR="002F5041" w:rsidRPr="002F5041" w:rsidRDefault="002F5041" w:rsidP="002F5041">
      <w:pPr>
        <w:pStyle w:val="Tekstpodstawowy2"/>
        <w:numPr>
          <w:ilvl w:val="1"/>
          <w:numId w:val="1"/>
        </w:numPr>
        <w:tabs>
          <w:tab w:val="left" w:pos="709"/>
        </w:tabs>
        <w:suppressAutoHyphens/>
        <w:spacing w:after="240" w:line="252" w:lineRule="auto"/>
        <w:ind w:left="709" w:hanging="709"/>
        <w:rPr>
          <w:rFonts w:ascii="Arial Narrow" w:hAnsi="Arial Narrow" w:cs="Arial"/>
          <w:sz w:val="22"/>
          <w:szCs w:val="22"/>
        </w:rPr>
      </w:pPr>
      <w:r w:rsidRPr="002F5041">
        <w:rPr>
          <w:rFonts w:ascii="Arial Narrow" w:hAnsi="Arial Narrow" w:cs="Arial"/>
          <w:sz w:val="22"/>
          <w:szCs w:val="22"/>
        </w:rPr>
        <w:t>Jeżeli Zamawiający stwierdzi, że wobec danego podwykonawcy zachodzą podstawy wykluczenia, wykonawca obowiązany będzie zastąpić tego podwykonawcę pod rygorem niedopuszczenia podwykonawcy do realizacji części zamówienia.</w:t>
      </w:r>
    </w:p>
    <w:p w:rsidR="000D635F" w:rsidRDefault="000D635F" w:rsidP="000D635F">
      <w:pPr>
        <w:pStyle w:val="Tekstpodstawowy2"/>
        <w:numPr>
          <w:ilvl w:val="1"/>
          <w:numId w:val="1"/>
        </w:numPr>
        <w:tabs>
          <w:tab w:val="left" w:pos="709"/>
        </w:tabs>
        <w:suppressAutoHyphens/>
        <w:spacing w:after="100" w:line="252" w:lineRule="auto"/>
        <w:ind w:left="709" w:hanging="709"/>
        <w:rPr>
          <w:rFonts w:ascii="Arial Narrow" w:hAnsi="Arial Narrow" w:cs="Arial"/>
          <w:sz w:val="22"/>
          <w:szCs w:val="22"/>
        </w:rPr>
      </w:pPr>
      <w:r w:rsidRPr="00024FE3">
        <w:rPr>
          <w:rFonts w:ascii="Arial Narrow" w:hAnsi="Arial Narrow" w:cs="Arial"/>
          <w:sz w:val="22"/>
          <w:szCs w:val="22"/>
        </w:rPr>
        <w:t>W przypadku wykonawców wspólnie ubiegających się o zamówienie każdy z nich zobowiązany będzie do złożenia dokumentów określonych w pkt. VI.</w:t>
      </w:r>
      <w:r>
        <w:rPr>
          <w:rFonts w:ascii="Arial Narrow" w:hAnsi="Arial Narrow" w:cs="Arial"/>
          <w:sz w:val="22"/>
          <w:szCs w:val="22"/>
        </w:rPr>
        <w:t>2</w:t>
      </w:r>
      <w:r w:rsidRPr="00024FE3">
        <w:rPr>
          <w:rFonts w:ascii="Arial Narrow" w:hAnsi="Arial Narrow" w:cs="Arial"/>
          <w:sz w:val="22"/>
          <w:szCs w:val="22"/>
        </w:rPr>
        <w:t>.</w:t>
      </w:r>
    </w:p>
    <w:p w:rsidR="00463153" w:rsidRPr="000D635F" w:rsidRDefault="00463153" w:rsidP="00463153">
      <w:pPr>
        <w:pStyle w:val="Tekstpodstawowy2"/>
        <w:tabs>
          <w:tab w:val="left" w:pos="709"/>
        </w:tabs>
        <w:suppressAutoHyphens/>
        <w:spacing w:after="100" w:line="252" w:lineRule="auto"/>
        <w:ind w:left="709" w:firstLine="0"/>
        <w:rPr>
          <w:rFonts w:ascii="Arial Narrow" w:hAnsi="Arial Narrow" w:cs="Arial"/>
          <w:sz w:val="22"/>
          <w:szCs w:val="22"/>
        </w:rPr>
      </w:pPr>
    </w:p>
    <w:p w:rsidR="0087640C" w:rsidRPr="00024FE3" w:rsidRDefault="0087640C" w:rsidP="0087640C">
      <w:pPr>
        <w:numPr>
          <w:ilvl w:val="0"/>
          <w:numId w:val="1"/>
        </w:numPr>
        <w:tabs>
          <w:tab w:val="left"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WADIUM</w:t>
      </w:r>
    </w:p>
    <w:p w:rsidR="0087640C" w:rsidRDefault="0087640C" w:rsidP="0087640C">
      <w:pPr>
        <w:tabs>
          <w:tab w:val="left" w:pos="709"/>
        </w:tabs>
        <w:spacing w:after="120"/>
        <w:ind w:left="709" w:firstLine="0"/>
        <w:rPr>
          <w:rFonts w:ascii="Arial Narrow" w:hAnsi="Arial Narrow" w:cs="Arial"/>
          <w:sz w:val="22"/>
          <w:szCs w:val="22"/>
        </w:rPr>
      </w:pPr>
      <w:r w:rsidRPr="00F92649">
        <w:rPr>
          <w:rFonts w:ascii="Arial Narrow" w:hAnsi="Arial Narrow" w:cs="Arial"/>
          <w:sz w:val="22"/>
          <w:szCs w:val="22"/>
        </w:rPr>
        <w:t>Zamawiający  nie wymaga wniesienia wadium.</w:t>
      </w:r>
    </w:p>
    <w:p w:rsidR="000D635F" w:rsidRPr="00F92649" w:rsidRDefault="000D635F" w:rsidP="0087640C">
      <w:pPr>
        <w:tabs>
          <w:tab w:val="left" w:pos="709"/>
        </w:tabs>
        <w:spacing w:after="120"/>
        <w:ind w:left="709" w:firstLine="0"/>
        <w:rPr>
          <w:rFonts w:ascii="Arial Narrow" w:hAnsi="Arial Narrow" w:cs="Arial"/>
          <w:b/>
          <w:sz w:val="22"/>
          <w:szCs w:val="22"/>
        </w:rPr>
      </w:pPr>
    </w:p>
    <w:p w:rsidR="000D635F" w:rsidRPr="00024FE3" w:rsidRDefault="000D635F" w:rsidP="000D635F">
      <w:pPr>
        <w:numPr>
          <w:ilvl w:val="0"/>
          <w:numId w:val="1"/>
        </w:numPr>
        <w:tabs>
          <w:tab w:val="left" w:pos="709"/>
        </w:tabs>
        <w:suppressAutoHyphens w:val="0"/>
        <w:spacing w:before="120" w:after="120"/>
        <w:ind w:left="709" w:hanging="709"/>
        <w:rPr>
          <w:rFonts w:ascii="Arial Narrow" w:hAnsi="Arial Narrow" w:cs="Arial"/>
          <w:sz w:val="22"/>
          <w:szCs w:val="22"/>
        </w:rPr>
      </w:pPr>
      <w:r w:rsidRPr="00024FE3">
        <w:rPr>
          <w:rFonts w:ascii="Arial Narrow" w:hAnsi="Arial Narrow" w:cs="Arial"/>
          <w:b/>
          <w:sz w:val="22"/>
          <w:szCs w:val="22"/>
        </w:rPr>
        <w:t xml:space="preserve">INFORMACJE O </w:t>
      </w:r>
      <w:r>
        <w:rPr>
          <w:rFonts w:ascii="Arial Narrow" w:hAnsi="Arial Narrow" w:cs="Arial"/>
          <w:b/>
          <w:sz w:val="22"/>
          <w:szCs w:val="22"/>
        </w:rPr>
        <w:t>ŚRODKACH KOMUNIKACJI ELEKTRONICZNEJ PRZY UŻYCIU KTÓRYCH ZAMAWIAJĄCY BĘDZIE KOMUNIKOWAŁ SIĘ Z WYKONAWCAMI ORAZ INFORMACJE O WYMAGANIACH TECHNICZNYCH I ORGANIZACYJNYCH SPORZĄDZANIA, WYSYŁANIA I ODBIERANIA KORESPONDENCJI ELEKTRONICZNEJ</w:t>
      </w:r>
    </w:p>
    <w:p w:rsidR="000D635F" w:rsidRPr="002A1893" w:rsidRDefault="000D635F" w:rsidP="000D635F">
      <w:pPr>
        <w:numPr>
          <w:ilvl w:val="1"/>
          <w:numId w:val="1"/>
        </w:numPr>
        <w:tabs>
          <w:tab w:val="left" w:pos="709"/>
        </w:tabs>
        <w:suppressAutoHyphens w:val="0"/>
        <w:spacing w:after="100" w:line="252" w:lineRule="auto"/>
        <w:ind w:left="709" w:hanging="709"/>
        <w:rPr>
          <w:rFonts w:ascii="Arial Narrow" w:hAnsi="Arial Narrow" w:cs="Arial"/>
          <w:sz w:val="22"/>
          <w:szCs w:val="22"/>
        </w:rPr>
      </w:pPr>
      <w:r w:rsidRPr="002B466B">
        <w:rPr>
          <w:rFonts w:ascii="Arial Narrow" w:hAnsi="Arial Narrow" w:cs="Arial"/>
          <w:sz w:val="22"/>
          <w:szCs w:val="22"/>
        </w:rPr>
        <w:t xml:space="preserve"> </w:t>
      </w:r>
      <w:r w:rsidRPr="00A265E9">
        <w:rPr>
          <w:rFonts w:ascii="Arial Narrow" w:hAnsi="Arial Narrow" w:cs="Tahoma"/>
          <w:sz w:val="22"/>
          <w:szCs w:val="22"/>
        </w:rPr>
        <w:t xml:space="preserve">Postępowanie prowadzone jest  w języku polskim w formie elektronicznej za pośrednictwem  Platformie Zakupowej pod adresem: </w:t>
      </w:r>
      <w:hyperlink r:id="rId15" w:history="1">
        <w:r w:rsidRPr="00D60F8A">
          <w:rPr>
            <w:rStyle w:val="Hipercze"/>
            <w:rFonts w:ascii="Arial Narrow" w:hAnsi="Arial Narrow" w:cs="Tahoma"/>
            <w:sz w:val="22"/>
            <w:szCs w:val="22"/>
          </w:rPr>
          <w:t>https://platformazakupowa.pl</w:t>
        </w:r>
      </w:hyperlink>
    </w:p>
    <w:p w:rsidR="000D635F" w:rsidRPr="00E2275C" w:rsidRDefault="000D635F" w:rsidP="000D635F">
      <w:pPr>
        <w:numPr>
          <w:ilvl w:val="1"/>
          <w:numId w:val="1"/>
        </w:numPr>
        <w:tabs>
          <w:tab w:val="left" w:pos="709"/>
        </w:tabs>
        <w:suppressAutoHyphens w:val="0"/>
        <w:spacing w:after="100" w:line="252" w:lineRule="auto"/>
        <w:ind w:left="709" w:hanging="709"/>
        <w:rPr>
          <w:rFonts w:ascii="Arial Narrow" w:hAnsi="Arial Narrow" w:cs="Arial"/>
          <w:sz w:val="22"/>
          <w:szCs w:val="22"/>
        </w:rPr>
      </w:pPr>
      <w:r>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6" w:history="1">
        <w:r w:rsidRPr="004901BC">
          <w:rPr>
            <w:rStyle w:val="Hipercze"/>
            <w:rFonts w:ascii="Arial Narrow" w:hAnsi="Arial Narrow" w:cs="Tahoma"/>
            <w:sz w:val="22"/>
            <w:szCs w:val="22"/>
          </w:rPr>
          <w:t>http://bippoznan.kwp.policja.gov.pl//</w:t>
        </w:r>
      </w:hyperlink>
      <w:r>
        <w:rPr>
          <w:rFonts w:ascii="Arial Narrow" w:hAnsi="Arial Narrow" w:cs="Tahoma"/>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7" w:history="1">
        <w:r w:rsidRPr="009973A2">
          <w:rPr>
            <w:rStyle w:val="Hipercze"/>
            <w:rFonts w:ascii="Arial Narrow" w:hAnsi="Arial Narrow" w:cs="Tahoma"/>
            <w:sz w:val="22"/>
            <w:szCs w:val="22"/>
          </w:rPr>
          <w:t>https://platformazakupowa.pl/kwp_poznan</w:t>
        </w:r>
      </w:hyperlink>
    </w:p>
    <w:p w:rsidR="000D635F" w:rsidRPr="008946DA" w:rsidRDefault="000D635F" w:rsidP="000D635F">
      <w:pPr>
        <w:pStyle w:val="normal"/>
        <w:numPr>
          <w:ilvl w:val="1"/>
          <w:numId w:val="1"/>
        </w:numPr>
        <w:spacing w:line="240" w:lineRule="auto"/>
        <w:ind w:hanging="720"/>
        <w:jc w:val="both"/>
        <w:rPr>
          <w:rFonts w:ascii="Arial Narrow" w:eastAsia="Calibri" w:hAnsi="Arial Narrow" w:cs="Calibri"/>
        </w:rPr>
      </w:pPr>
      <w:r w:rsidRPr="009607D5">
        <w:rPr>
          <w:rFonts w:ascii="Arial Narrow" w:eastAsia="Calibri" w:hAnsi="Arial Narrow" w:cs="Calibri"/>
        </w:rPr>
        <w:t xml:space="preserve">Zamawiający będzie przekazywał wykonawcom informacje w formie elektronicznej za pośrednictwem </w:t>
      </w:r>
      <w:hyperlink r:id="rId18">
        <w:r w:rsidRPr="009607D5">
          <w:rPr>
            <w:rFonts w:ascii="Arial Narrow" w:eastAsia="Calibri" w:hAnsi="Arial Narrow" w:cs="Calibri"/>
            <w:color w:val="1155CC"/>
            <w:u w:val="single"/>
          </w:rPr>
          <w:t>platformazakupowa.pl</w:t>
        </w:r>
      </w:hyperlink>
      <w:r w:rsidRPr="009607D5">
        <w:rPr>
          <w:rFonts w:ascii="Arial Narrow" w:eastAsia="Calibri" w:hAnsi="Arial Narrow"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9607D5">
          <w:rPr>
            <w:rFonts w:ascii="Arial Narrow" w:eastAsia="Calibri" w:hAnsi="Arial Narrow" w:cs="Calibri"/>
            <w:color w:val="1155CC"/>
            <w:u w:val="single"/>
          </w:rPr>
          <w:t>platformazakupowa.pl</w:t>
        </w:r>
      </w:hyperlink>
      <w:r w:rsidRPr="009607D5">
        <w:rPr>
          <w:rFonts w:ascii="Arial Narrow" w:eastAsia="Calibri" w:hAnsi="Arial Narrow" w:cs="Calibri"/>
        </w:rPr>
        <w:t xml:space="preserve"> do konkretnego wykonawcy.</w:t>
      </w:r>
    </w:p>
    <w:p w:rsidR="000D635F" w:rsidRDefault="000D635F" w:rsidP="000D635F">
      <w:pPr>
        <w:pStyle w:val="normal"/>
        <w:spacing w:line="240" w:lineRule="auto"/>
        <w:ind w:left="720"/>
        <w:jc w:val="both"/>
        <w:rPr>
          <w:rFonts w:ascii="Arial Narrow" w:eastAsia="Calibri" w:hAnsi="Arial Narrow" w:cs="Calibri"/>
        </w:rPr>
      </w:pPr>
    </w:p>
    <w:p w:rsidR="000D635F" w:rsidRDefault="000D635F" w:rsidP="000D635F">
      <w:pPr>
        <w:pStyle w:val="normal"/>
        <w:numPr>
          <w:ilvl w:val="1"/>
          <w:numId w:val="1"/>
        </w:numPr>
        <w:spacing w:line="240" w:lineRule="auto"/>
        <w:ind w:hanging="720"/>
        <w:jc w:val="both"/>
        <w:rPr>
          <w:rFonts w:ascii="Arial Narrow" w:eastAsia="Calibri" w:hAnsi="Arial Narrow" w:cs="Calibri"/>
        </w:rPr>
      </w:pPr>
      <w:r w:rsidRPr="009607D5">
        <w:rPr>
          <w:rFonts w:ascii="Arial Narrow" w:eastAsia="Calibri" w:hAnsi="Arial Narrow"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D635F" w:rsidRDefault="000D635F" w:rsidP="000D635F">
      <w:pPr>
        <w:pStyle w:val="Akapitzlist"/>
        <w:rPr>
          <w:rFonts w:ascii="Arial Narrow" w:eastAsia="Calibri" w:hAnsi="Arial Narrow" w:cs="Calibri"/>
        </w:rPr>
      </w:pPr>
    </w:p>
    <w:p w:rsidR="000D635F" w:rsidRPr="009607D5" w:rsidRDefault="000D635F" w:rsidP="000D635F">
      <w:pPr>
        <w:pStyle w:val="normal"/>
        <w:numPr>
          <w:ilvl w:val="1"/>
          <w:numId w:val="1"/>
        </w:numPr>
        <w:spacing w:line="240" w:lineRule="auto"/>
        <w:ind w:hanging="720"/>
        <w:jc w:val="both"/>
        <w:rPr>
          <w:rFonts w:ascii="Arial Narrow" w:eastAsia="Calibri" w:hAnsi="Arial Narrow" w:cs="Calibri"/>
        </w:rPr>
      </w:pPr>
      <w:r w:rsidRPr="009607D5">
        <w:rPr>
          <w:rFonts w:ascii="Arial Narrow" w:eastAsia="Calibri" w:hAnsi="Arial Narrow" w:cs="Calibri"/>
        </w:rPr>
        <w:t xml:space="preserve">Zamawiający, zgodnie z Rozporządzeniem </w:t>
      </w:r>
      <w:r w:rsidRPr="00A27768">
        <w:rPr>
          <w:rFonts w:ascii="Arial Narrow" w:eastAsia="Roboto" w:hAnsi="Arial Narrow" w:cs="Roboto"/>
          <w:color w:val="202124"/>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607D5">
        <w:rPr>
          <w:rFonts w:ascii="Arial Narrow" w:eastAsia="Roboto" w:hAnsi="Arial Narrow" w:cs="Roboto"/>
          <w:color w:val="202124"/>
          <w:shd w:val="clear" w:color="auto" w:fill="F8F9FA"/>
        </w:rPr>
        <w:t xml:space="preserve"> 2452)</w:t>
      </w:r>
      <w:r w:rsidRPr="009607D5">
        <w:rPr>
          <w:rFonts w:ascii="Arial Narrow" w:eastAsia="Calibri" w:hAnsi="Arial Narrow" w:cs="Calibri"/>
        </w:rPr>
        <w:t xml:space="preserve">, określa niezbędne wymagania sprzętowo - aplikacyjne umożliwiające pracę na </w:t>
      </w:r>
      <w:hyperlink r:id="rId20">
        <w:r w:rsidRPr="009607D5">
          <w:rPr>
            <w:rFonts w:ascii="Arial Narrow" w:eastAsia="Calibri" w:hAnsi="Arial Narrow" w:cs="Calibri"/>
            <w:color w:val="1155CC"/>
            <w:u w:val="single"/>
          </w:rPr>
          <w:t>platformazakupowa.pl</w:t>
        </w:r>
      </w:hyperlink>
      <w:r w:rsidRPr="009607D5">
        <w:rPr>
          <w:rFonts w:ascii="Arial Narrow" w:eastAsia="Calibri" w:hAnsi="Arial Narrow" w:cs="Calibri"/>
        </w:rPr>
        <w:t>, tj.:</w:t>
      </w:r>
    </w:p>
    <w:p w:rsidR="000D635F" w:rsidRPr="009607D5" w:rsidRDefault="000D635F" w:rsidP="000D635F">
      <w:pPr>
        <w:pStyle w:val="normal"/>
        <w:numPr>
          <w:ilvl w:val="2"/>
          <w:numId w:val="1"/>
        </w:numPr>
        <w:spacing w:line="240" w:lineRule="auto"/>
        <w:jc w:val="both"/>
        <w:rPr>
          <w:rFonts w:ascii="Arial Narrow" w:eastAsia="Calibri" w:hAnsi="Arial Narrow" w:cs="Calibri"/>
        </w:rPr>
      </w:pPr>
      <w:r w:rsidRPr="009607D5">
        <w:rPr>
          <w:rFonts w:ascii="Arial Narrow" w:eastAsia="Calibri" w:hAnsi="Arial Narrow" w:cs="Calibri"/>
        </w:rPr>
        <w:t xml:space="preserve">stały dostęp do sieci Internet o gwarantowanej przepustowości nie mniejszej niż 512 </w:t>
      </w:r>
      <w:proofErr w:type="spellStart"/>
      <w:r w:rsidRPr="009607D5">
        <w:rPr>
          <w:rFonts w:ascii="Arial Narrow" w:eastAsia="Calibri" w:hAnsi="Arial Narrow" w:cs="Calibri"/>
        </w:rPr>
        <w:t>kb</w:t>
      </w:r>
      <w:proofErr w:type="spellEnd"/>
      <w:r w:rsidRPr="009607D5">
        <w:rPr>
          <w:rFonts w:ascii="Arial Narrow" w:eastAsia="Calibri" w:hAnsi="Arial Narrow" w:cs="Calibri"/>
        </w:rPr>
        <w:t>/s,</w:t>
      </w:r>
    </w:p>
    <w:p w:rsidR="000D635F" w:rsidRPr="009607D5" w:rsidRDefault="000D635F" w:rsidP="000D635F">
      <w:pPr>
        <w:pStyle w:val="normal"/>
        <w:numPr>
          <w:ilvl w:val="2"/>
          <w:numId w:val="1"/>
        </w:numPr>
        <w:spacing w:line="240" w:lineRule="auto"/>
        <w:ind w:left="1418" w:hanging="698"/>
        <w:jc w:val="both"/>
        <w:rPr>
          <w:rFonts w:ascii="Arial Narrow" w:eastAsia="Calibri" w:hAnsi="Arial Narrow" w:cs="Calibri"/>
        </w:rPr>
      </w:pPr>
      <w:r w:rsidRPr="009607D5">
        <w:rPr>
          <w:rFonts w:ascii="Arial Narrow" w:eastAsia="Calibri" w:hAnsi="Arial Narrow" w:cs="Calibri"/>
        </w:rPr>
        <w:t>komputer klasy PC lub MAC o następującej konfiguracji: pamięć min. 2 GB Ram, procesor Intel IV 2 GHZ lub jego nowsza wersja, jeden z systemów operacyjnych - MS Windows 7, Mac Os x 10 4, Linux, lub ich nowsze wersje,</w:t>
      </w:r>
    </w:p>
    <w:p w:rsidR="000D635F" w:rsidRPr="009607D5" w:rsidRDefault="000D635F" w:rsidP="000D635F">
      <w:pPr>
        <w:pStyle w:val="normal"/>
        <w:numPr>
          <w:ilvl w:val="2"/>
          <w:numId w:val="1"/>
        </w:numPr>
        <w:spacing w:line="240" w:lineRule="auto"/>
        <w:jc w:val="both"/>
        <w:rPr>
          <w:rFonts w:ascii="Arial Narrow" w:eastAsia="Calibri" w:hAnsi="Arial Narrow" w:cs="Calibri"/>
        </w:rPr>
      </w:pPr>
      <w:r w:rsidRPr="009607D5">
        <w:rPr>
          <w:rFonts w:ascii="Arial Narrow" w:eastAsia="Calibri" w:hAnsi="Arial Narrow" w:cs="Calibri"/>
        </w:rPr>
        <w:t>zainstalowana dowolna przeglądarka internetowa, w przypadku Internet Explorer minimalnie wersja 10 0.,</w:t>
      </w:r>
    </w:p>
    <w:p w:rsidR="000D635F" w:rsidRPr="009607D5" w:rsidRDefault="000D635F" w:rsidP="000D635F">
      <w:pPr>
        <w:pStyle w:val="normal"/>
        <w:numPr>
          <w:ilvl w:val="2"/>
          <w:numId w:val="1"/>
        </w:numPr>
        <w:spacing w:line="240" w:lineRule="auto"/>
        <w:jc w:val="both"/>
        <w:rPr>
          <w:rFonts w:ascii="Arial Narrow" w:eastAsia="Calibri" w:hAnsi="Arial Narrow" w:cs="Calibri"/>
        </w:rPr>
      </w:pPr>
      <w:r w:rsidRPr="009607D5">
        <w:rPr>
          <w:rFonts w:ascii="Arial Narrow" w:eastAsia="Calibri" w:hAnsi="Arial Narrow" w:cs="Calibri"/>
        </w:rPr>
        <w:t xml:space="preserve">włączona obsługa </w:t>
      </w:r>
      <w:proofErr w:type="spellStart"/>
      <w:r w:rsidRPr="009607D5">
        <w:rPr>
          <w:rFonts w:ascii="Arial Narrow" w:eastAsia="Calibri" w:hAnsi="Arial Narrow" w:cs="Calibri"/>
        </w:rPr>
        <w:t>JavaScript</w:t>
      </w:r>
      <w:proofErr w:type="spellEnd"/>
      <w:r w:rsidRPr="009607D5">
        <w:rPr>
          <w:rFonts w:ascii="Arial Narrow" w:eastAsia="Calibri" w:hAnsi="Arial Narrow" w:cs="Calibri"/>
        </w:rPr>
        <w:t>,</w:t>
      </w:r>
    </w:p>
    <w:p w:rsidR="000D635F" w:rsidRPr="009607D5" w:rsidRDefault="000D635F" w:rsidP="000D635F">
      <w:pPr>
        <w:pStyle w:val="normal"/>
        <w:numPr>
          <w:ilvl w:val="2"/>
          <w:numId w:val="1"/>
        </w:numPr>
        <w:spacing w:line="240" w:lineRule="auto"/>
        <w:jc w:val="both"/>
        <w:rPr>
          <w:rFonts w:ascii="Arial Narrow" w:eastAsia="Calibri" w:hAnsi="Arial Narrow" w:cs="Calibri"/>
        </w:rPr>
      </w:pPr>
      <w:r w:rsidRPr="009607D5">
        <w:rPr>
          <w:rFonts w:ascii="Arial Narrow" w:eastAsia="Calibri" w:hAnsi="Arial Narrow" w:cs="Calibri"/>
        </w:rPr>
        <w:lastRenderedPageBreak/>
        <w:t xml:space="preserve">zainstalowany program </w:t>
      </w:r>
      <w:proofErr w:type="spellStart"/>
      <w:r w:rsidRPr="009607D5">
        <w:rPr>
          <w:rFonts w:ascii="Arial Narrow" w:eastAsia="Calibri" w:hAnsi="Arial Narrow" w:cs="Calibri"/>
        </w:rPr>
        <w:t>Adobe</w:t>
      </w:r>
      <w:proofErr w:type="spellEnd"/>
      <w:r w:rsidRPr="009607D5">
        <w:rPr>
          <w:rFonts w:ascii="Arial Narrow" w:eastAsia="Calibri" w:hAnsi="Arial Narrow" w:cs="Calibri"/>
        </w:rPr>
        <w:t xml:space="preserve"> </w:t>
      </w:r>
      <w:proofErr w:type="spellStart"/>
      <w:r w:rsidRPr="009607D5">
        <w:rPr>
          <w:rFonts w:ascii="Arial Narrow" w:eastAsia="Calibri" w:hAnsi="Arial Narrow" w:cs="Calibri"/>
        </w:rPr>
        <w:t>Acrobat</w:t>
      </w:r>
      <w:proofErr w:type="spellEnd"/>
      <w:r w:rsidRPr="009607D5">
        <w:rPr>
          <w:rFonts w:ascii="Arial Narrow" w:eastAsia="Calibri" w:hAnsi="Arial Narrow" w:cs="Calibri"/>
        </w:rPr>
        <w:t xml:space="preserve"> </w:t>
      </w:r>
      <w:proofErr w:type="spellStart"/>
      <w:r w:rsidRPr="009607D5">
        <w:rPr>
          <w:rFonts w:ascii="Arial Narrow" w:eastAsia="Calibri" w:hAnsi="Arial Narrow" w:cs="Calibri"/>
        </w:rPr>
        <w:t>Reader</w:t>
      </w:r>
      <w:proofErr w:type="spellEnd"/>
      <w:r w:rsidRPr="009607D5">
        <w:rPr>
          <w:rFonts w:ascii="Arial Narrow" w:eastAsia="Calibri" w:hAnsi="Arial Narrow" w:cs="Calibri"/>
        </w:rPr>
        <w:t xml:space="preserve"> lub inny obsługujący format plików </w:t>
      </w:r>
      <w:proofErr w:type="spellStart"/>
      <w:r w:rsidRPr="009607D5">
        <w:rPr>
          <w:rFonts w:ascii="Arial Narrow" w:eastAsia="Calibri" w:hAnsi="Arial Narrow" w:cs="Calibri"/>
        </w:rPr>
        <w:t>.pd</w:t>
      </w:r>
      <w:proofErr w:type="spellEnd"/>
      <w:r w:rsidRPr="009607D5">
        <w:rPr>
          <w:rFonts w:ascii="Arial Narrow" w:eastAsia="Calibri" w:hAnsi="Arial Narrow" w:cs="Calibri"/>
        </w:rPr>
        <w:t>f,</w:t>
      </w:r>
    </w:p>
    <w:p w:rsidR="000D635F" w:rsidRPr="009607D5" w:rsidRDefault="000D635F" w:rsidP="000D635F">
      <w:pPr>
        <w:pStyle w:val="normal"/>
        <w:numPr>
          <w:ilvl w:val="2"/>
          <w:numId w:val="1"/>
        </w:numPr>
        <w:spacing w:line="240" w:lineRule="auto"/>
        <w:jc w:val="both"/>
        <w:rPr>
          <w:rFonts w:ascii="Arial Narrow" w:eastAsia="Calibri" w:hAnsi="Arial Narrow" w:cs="Calibri"/>
        </w:rPr>
      </w:pPr>
      <w:r>
        <w:rPr>
          <w:rFonts w:ascii="Arial Narrow" w:eastAsia="Calibri" w:hAnsi="Arial Narrow" w:cs="Calibri"/>
        </w:rPr>
        <w:t>s</w:t>
      </w:r>
      <w:r w:rsidRPr="009607D5">
        <w:rPr>
          <w:rFonts w:ascii="Arial Narrow" w:eastAsia="Calibri" w:hAnsi="Arial Narrow" w:cs="Calibri"/>
        </w:rPr>
        <w:t xml:space="preserve">zyfrowanie na platformazakupowa.pl odbywa </w:t>
      </w:r>
      <w:r>
        <w:rPr>
          <w:rFonts w:ascii="Arial Narrow" w:eastAsia="Calibri" w:hAnsi="Arial Narrow" w:cs="Calibri"/>
        </w:rPr>
        <w:t>się za pomocą protokołu TLS 1.3,</w:t>
      </w:r>
    </w:p>
    <w:p w:rsidR="000D635F" w:rsidRDefault="000D635F" w:rsidP="000D635F">
      <w:pPr>
        <w:pStyle w:val="normal"/>
        <w:numPr>
          <w:ilvl w:val="2"/>
          <w:numId w:val="1"/>
        </w:numPr>
        <w:spacing w:line="240" w:lineRule="auto"/>
        <w:ind w:left="1418" w:hanging="709"/>
        <w:jc w:val="both"/>
        <w:rPr>
          <w:rFonts w:ascii="Arial Narrow" w:eastAsia="Calibri" w:hAnsi="Arial Narrow" w:cs="Calibri"/>
        </w:rPr>
      </w:pPr>
      <w:r>
        <w:rPr>
          <w:rFonts w:ascii="Arial Narrow" w:eastAsia="Calibri" w:hAnsi="Arial Narrow" w:cs="Calibri"/>
        </w:rPr>
        <w:t>o</w:t>
      </w:r>
      <w:r w:rsidRPr="009607D5">
        <w:rPr>
          <w:rFonts w:ascii="Arial Narrow" w:eastAsia="Calibri" w:hAnsi="Arial Narrow" w:cs="Calibri"/>
        </w:rPr>
        <w:t>znaczenie czasu odbioru danych przez platformę zakupową stanowi datę oraz dokładny czas (</w:t>
      </w:r>
      <w:proofErr w:type="spellStart"/>
      <w:r w:rsidRPr="009607D5">
        <w:rPr>
          <w:rFonts w:ascii="Arial Narrow" w:eastAsia="Calibri" w:hAnsi="Arial Narrow" w:cs="Calibri"/>
        </w:rPr>
        <w:t>hh:mm:ss</w:t>
      </w:r>
      <w:proofErr w:type="spellEnd"/>
      <w:r w:rsidRPr="009607D5">
        <w:rPr>
          <w:rFonts w:ascii="Arial Narrow" w:eastAsia="Calibri" w:hAnsi="Arial Narrow" w:cs="Calibri"/>
        </w:rPr>
        <w:t xml:space="preserve">) generowany </w:t>
      </w:r>
      <w:proofErr w:type="spellStart"/>
      <w:r w:rsidRPr="009607D5">
        <w:rPr>
          <w:rFonts w:ascii="Arial Narrow" w:eastAsia="Calibri" w:hAnsi="Arial Narrow" w:cs="Calibri"/>
        </w:rPr>
        <w:t>wg</w:t>
      </w:r>
      <w:proofErr w:type="spellEnd"/>
      <w:r w:rsidRPr="009607D5">
        <w:rPr>
          <w:rFonts w:ascii="Arial Narrow" w:eastAsia="Calibri" w:hAnsi="Arial Narrow" w:cs="Calibri"/>
        </w:rPr>
        <w:t>. czasu lokalnego serwera synchronizowanego z zegarem Głównego Urzędu Miar.</w:t>
      </w:r>
    </w:p>
    <w:p w:rsidR="002F5041" w:rsidRDefault="002F5041" w:rsidP="002F5041">
      <w:pPr>
        <w:pStyle w:val="normal"/>
        <w:spacing w:line="240" w:lineRule="auto"/>
        <w:ind w:left="1418"/>
        <w:jc w:val="both"/>
        <w:rPr>
          <w:rFonts w:ascii="Arial Narrow" w:eastAsia="Calibri" w:hAnsi="Arial Narrow" w:cs="Calibri"/>
        </w:rPr>
      </w:pPr>
    </w:p>
    <w:p w:rsidR="000D635F" w:rsidRPr="0027442F" w:rsidRDefault="000D635F" w:rsidP="000D635F">
      <w:pPr>
        <w:pStyle w:val="normal"/>
        <w:numPr>
          <w:ilvl w:val="1"/>
          <w:numId w:val="1"/>
        </w:numPr>
        <w:spacing w:line="240" w:lineRule="auto"/>
        <w:ind w:hanging="720"/>
        <w:jc w:val="both"/>
        <w:rPr>
          <w:rFonts w:ascii="Arial Narrow" w:eastAsia="Calibri" w:hAnsi="Arial Narrow" w:cs="Calibri"/>
        </w:rPr>
      </w:pPr>
      <w:r w:rsidRPr="0027442F">
        <w:rPr>
          <w:rFonts w:ascii="Arial Narrow" w:eastAsia="Calibri" w:hAnsi="Arial Narrow" w:cs="Calibri"/>
          <w:b/>
        </w:rPr>
        <w:t>Formaty plików wykorzystywanych przez wykonawców powinny być zgodne z</w:t>
      </w:r>
      <w:r w:rsidRPr="0027442F">
        <w:rPr>
          <w:rFonts w:ascii="Arial Narrow" w:eastAsia="Calibri" w:hAnsi="Arial Narrow" w:cs="Calibri"/>
        </w:rPr>
        <w:t xml:space="preserve"> “O</w:t>
      </w:r>
      <w:r>
        <w:rPr>
          <w:rFonts w:ascii="Arial Narrow" w:eastAsia="Calibri" w:hAnsi="Arial Narrow" w:cs="Calibri"/>
        </w:rPr>
        <w:t>bwieszczeniem Prezesa Rady Ministrów</w:t>
      </w:r>
      <w:r w:rsidRPr="0027442F">
        <w:rPr>
          <w:rFonts w:ascii="Arial Narrow" w:eastAsia="Calibri" w:hAnsi="Arial Narrow" w:cs="Calibri"/>
        </w:rPr>
        <w:t xml:space="preserve"> z dnia 9 listopada 2017 r. w sprawie ogłoszenia jednolitego tekstu rozporządzenia Rady Ministrów w sprawie Krajowych Ram </w:t>
      </w:r>
      <w:proofErr w:type="spellStart"/>
      <w:r w:rsidRPr="0027442F">
        <w:rPr>
          <w:rFonts w:ascii="Arial Narrow" w:eastAsia="Calibri" w:hAnsi="Arial Narrow" w:cs="Calibri"/>
        </w:rPr>
        <w:t>Interoperacyjności</w:t>
      </w:r>
      <w:proofErr w:type="spellEnd"/>
      <w:r w:rsidRPr="0027442F">
        <w:rPr>
          <w:rFonts w:ascii="Arial Narrow" w:eastAsia="Calibri" w:hAnsi="Arial Narrow" w:cs="Calibri"/>
        </w:rPr>
        <w:t>, minimalnych wymagań dla rejestrów publicznych i wymiany informacji w postaci elektronicznej oraz minimalnych wymagań dla systemów teleinformatycznych”.</w:t>
      </w:r>
    </w:p>
    <w:p w:rsidR="000D635F" w:rsidRPr="00BF272E" w:rsidRDefault="000D635F" w:rsidP="000D635F">
      <w:pPr>
        <w:pStyle w:val="normal"/>
        <w:numPr>
          <w:ilvl w:val="2"/>
          <w:numId w:val="1"/>
        </w:numPr>
        <w:spacing w:line="240" w:lineRule="auto"/>
        <w:ind w:left="1418" w:hanging="698"/>
        <w:jc w:val="both"/>
        <w:rPr>
          <w:rFonts w:ascii="Arial Narrow" w:eastAsia="Calibri" w:hAnsi="Arial Narrow" w:cs="Calibri"/>
        </w:rPr>
      </w:pPr>
      <w:r w:rsidRPr="00BF272E">
        <w:rPr>
          <w:rFonts w:ascii="Arial Narrow" w:eastAsia="Calibri" w:hAnsi="Arial Narrow" w:cs="Calibri"/>
        </w:rPr>
        <w:t xml:space="preserve">Zamawiający rekomenduje wykorzystanie formatów: </w:t>
      </w:r>
      <w:proofErr w:type="spellStart"/>
      <w:r w:rsidRPr="00BF272E">
        <w:rPr>
          <w:rFonts w:ascii="Arial Narrow" w:eastAsia="Calibri" w:hAnsi="Arial Narrow" w:cs="Calibri"/>
        </w:rPr>
        <w:t>.pd</w:t>
      </w:r>
      <w:proofErr w:type="spellEnd"/>
      <w:r w:rsidRPr="00BF272E">
        <w:rPr>
          <w:rFonts w:ascii="Arial Narrow" w:eastAsia="Calibri" w:hAnsi="Arial Narrow" w:cs="Calibri"/>
        </w:rPr>
        <w:t>f .</w:t>
      </w:r>
      <w:proofErr w:type="spellStart"/>
      <w:r w:rsidRPr="00BF272E">
        <w:rPr>
          <w:rFonts w:ascii="Arial Narrow" w:eastAsia="Calibri" w:hAnsi="Arial Narrow" w:cs="Calibri"/>
        </w:rPr>
        <w:t>doc</w:t>
      </w:r>
      <w:proofErr w:type="spellEnd"/>
      <w:r w:rsidRPr="00BF272E">
        <w:rPr>
          <w:rFonts w:ascii="Arial Narrow" w:eastAsia="Calibri" w:hAnsi="Arial Narrow" w:cs="Calibri"/>
        </w:rPr>
        <w:t xml:space="preserve"> .</w:t>
      </w:r>
      <w:proofErr w:type="spellStart"/>
      <w:r w:rsidRPr="00BF272E">
        <w:rPr>
          <w:rFonts w:ascii="Arial Narrow" w:eastAsia="Calibri" w:hAnsi="Arial Narrow" w:cs="Calibri"/>
        </w:rPr>
        <w:t>xls</w:t>
      </w:r>
      <w:proofErr w:type="spellEnd"/>
      <w:r w:rsidRPr="00BF272E">
        <w:rPr>
          <w:rFonts w:ascii="Arial Narrow" w:eastAsia="Calibri" w:hAnsi="Arial Narrow" w:cs="Calibri"/>
        </w:rPr>
        <w:t xml:space="preserve"> .jpg (.</w:t>
      </w:r>
      <w:proofErr w:type="spellStart"/>
      <w:r w:rsidRPr="00BF272E">
        <w:rPr>
          <w:rFonts w:ascii="Arial Narrow" w:eastAsia="Calibri" w:hAnsi="Arial Narrow" w:cs="Calibri"/>
        </w:rPr>
        <w:t>jpeg</w:t>
      </w:r>
      <w:proofErr w:type="spellEnd"/>
      <w:r w:rsidRPr="00BF272E">
        <w:rPr>
          <w:rFonts w:ascii="Arial Narrow" w:eastAsia="Calibri" w:hAnsi="Arial Narrow" w:cs="Calibri"/>
        </w:rPr>
        <w:t xml:space="preserve">) </w:t>
      </w:r>
      <w:r w:rsidRPr="00BF272E">
        <w:rPr>
          <w:rFonts w:ascii="Arial Narrow" w:eastAsia="Calibri" w:hAnsi="Arial Narrow" w:cs="Calibri"/>
          <w:b/>
        </w:rPr>
        <w:t xml:space="preserve">ze szczególnym wskazaniem na </w:t>
      </w:r>
      <w:proofErr w:type="spellStart"/>
      <w:r w:rsidRPr="00BF272E">
        <w:rPr>
          <w:rFonts w:ascii="Arial Narrow" w:eastAsia="Calibri" w:hAnsi="Arial Narrow" w:cs="Calibri"/>
          <w:b/>
        </w:rPr>
        <w:t>.pd</w:t>
      </w:r>
      <w:proofErr w:type="spellEnd"/>
      <w:r w:rsidRPr="00BF272E">
        <w:rPr>
          <w:rFonts w:ascii="Arial Narrow" w:eastAsia="Calibri" w:hAnsi="Arial Narrow" w:cs="Calibri"/>
          <w:b/>
        </w:rPr>
        <w:t>f</w:t>
      </w:r>
    </w:p>
    <w:p w:rsidR="000D635F" w:rsidRPr="0027442F" w:rsidRDefault="000D635F" w:rsidP="000D635F">
      <w:pPr>
        <w:pStyle w:val="normal"/>
        <w:numPr>
          <w:ilvl w:val="2"/>
          <w:numId w:val="1"/>
        </w:numPr>
        <w:spacing w:line="240" w:lineRule="auto"/>
        <w:ind w:left="1418" w:hanging="698"/>
        <w:jc w:val="both"/>
        <w:rPr>
          <w:rFonts w:ascii="Arial Narrow" w:eastAsia="Calibri" w:hAnsi="Arial Narrow" w:cs="Calibri"/>
        </w:rPr>
      </w:pPr>
      <w:r w:rsidRPr="0027442F">
        <w:rPr>
          <w:rFonts w:ascii="Arial Narrow" w:eastAsia="Calibri" w:hAnsi="Arial Narrow" w:cs="Calibri"/>
        </w:rPr>
        <w:t>W celu ewentualnej kompresji danych Zamawiający rekomenduje wykorzystanie jednego z formatów: zip,7Z</w:t>
      </w:r>
    </w:p>
    <w:p w:rsidR="000D635F" w:rsidRPr="0027442F" w:rsidRDefault="000D635F" w:rsidP="000D635F">
      <w:pPr>
        <w:pStyle w:val="normal"/>
        <w:numPr>
          <w:ilvl w:val="2"/>
          <w:numId w:val="1"/>
        </w:numPr>
        <w:spacing w:line="240" w:lineRule="auto"/>
        <w:ind w:left="1418" w:hanging="698"/>
        <w:jc w:val="both"/>
        <w:rPr>
          <w:rFonts w:ascii="Arial Narrow" w:eastAsia="Calibri" w:hAnsi="Arial Narrow" w:cs="Calibri"/>
        </w:rPr>
      </w:pPr>
      <w:r w:rsidRPr="0027442F">
        <w:rPr>
          <w:rFonts w:ascii="Arial Narrow" w:eastAsia="Calibri" w:hAnsi="Arial Narrow" w:cs="Calibri"/>
        </w:rPr>
        <w:t xml:space="preserve">Wśród formatów powszechnych a </w:t>
      </w:r>
      <w:r w:rsidRPr="0027442F">
        <w:rPr>
          <w:rFonts w:ascii="Arial Narrow" w:eastAsia="Calibri" w:hAnsi="Arial Narrow" w:cs="Calibri"/>
          <w:b/>
        </w:rPr>
        <w:t>NIE występujących</w:t>
      </w:r>
      <w:r w:rsidRPr="0027442F">
        <w:rPr>
          <w:rFonts w:ascii="Arial Narrow" w:eastAsia="Calibri" w:hAnsi="Arial Narrow" w:cs="Calibri"/>
        </w:rPr>
        <w:t xml:space="preserve"> w rozporządzeniu występują: .</w:t>
      </w:r>
      <w:proofErr w:type="spellStart"/>
      <w:r w:rsidRPr="0027442F">
        <w:rPr>
          <w:rFonts w:ascii="Arial Narrow" w:eastAsia="Calibri" w:hAnsi="Arial Narrow" w:cs="Calibri"/>
        </w:rPr>
        <w:t>rar</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gif</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bmp</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numbers</w:t>
      </w:r>
      <w:proofErr w:type="spellEnd"/>
      <w:r w:rsidRPr="0027442F">
        <w:rPr>
          <w:rFonts w:ascii="Arial Narrow" w:eastAsia="Calibri" w:hAnsi="Arial Narrow" w:cs="Calibri"/>
        </w:rPr>
        <w:t xml:space="preserve"> .</w:t>
      </w:r>
      <w:proofErr w:type="spellStart"/>
      <w:r w:rsidRPr="0027442F">
        <w:rPr>
          <w:rFonts w:ascii="Arial Narrow" w:eastAsia="Calibri" w:hAnsi="Arial Narrow" w:cs="Calibri"/>
        </w:rPr>
        <w:t>pages</w:t>
      </w:r>
      <w:proofErr w:type="spellEnd"/>
      <w:r w:rsidRPr="0027442F">
        <w:rPr>
          <w:rFonts w:ascii="Arial Narrow" w:eastAsia="Calibri" w:hAnsi="Arial Narrow" w:cs="Calibri"/>
        </w:rPr>
        <w:t xml:space="preserve">. </w:t>
      </w:r>
      <w:r w:rsidRPr="0027442F">
        <w:rPr>
          <w:rFonts w:ascii="Arial Narrow" w:eastAsia="Calibri" w:hAnsi="Arial Narrow" w:cs="Calibri"/>
          <w:b/>
        </w:rPr>
        <w:t>Dokumenty złożone w takich plikach zostaną uznane za złożone nieskutecznie.</w:t>
      </w:r>
    </w:p>
    <w:p w:rsidR="000D635F" w:rsidRPr="0027442F" w:rsidRDefault="000D635F" w:rsidP="000D635F">
      <w:pPr>
        <w:pStyle w:val="normal"/>
        <w:spacing w:line="240" w:lineRule="auto"/>
        <w:ind w:left="1418"/>
        <w:jc w:val="both"/>
        <w:rPr>
          <w:rFonts w:ascii="Arial Narrow" w:eastAsia="Calibri" w:hAnsi="Arial Narrow" w:cs="Calibri"/>
        </w:rPr>
      </w:pPr>
    </w:p>
    <w:p w:rsidR="000D635F" w:rsidRDefault="000D635F" w:rsidP="00015EE5">
      <w:pPr>
        <w:pStyle w:val="normal"/>
        <w:numPr>
          <w:ilvl w:val="1"/>
          <w:numId w:val="1"/>
        </w:numPr>
        <w:spacing w:line="240" w:lineRule="auto"/>
        <w:ind w:left="709" w:hanging="709"/>
        <w:jc w:val="both"/>
        <w:rPr>
          <w:rFonts w:ascii="Arial Narrow" w:eastAsia="Calibri" w:hAnsi="Arial Narrow" w:cs="Calibri"/>
        </w:rPr>
      </w:pPr>
      <w:r w:rsidRPr="0027442F">
        <w:rPr>
          <w:rFonts w:ascii="Arial Narrow" w:eastAsia="Calibri" w:hAnsi="Arial Narrow" w:cs="Calibri"/>
        </w:rPr>
        <w:t xml:space="preserve">Występują  ograniczenia wielkości plików podpisywanych profilem zaufanym, który wynosi max 10MB, oraz na ograniczenie wielkości plików podpisywanych w aplikacji </w:t>
      </w:r>
      <w:proofErr w:type="spellStart"/>
      <w:r w:rsidRPr="0027442F">
        <w:rPr>
          <w:rFonts w:ascii="Arial Narrow" w:eastAsia="Calibri" w:hAnsi="Arial Narrow" w:cs="Calibri"/>
        </w:rPr>
        <w:t>eDoApp</w:t>
      </w:r>
      <w:proofErr w:type="spellEnd"/>
      <w:r w:rsidRPr="0027442F">
        <w:rPr>
          <w:rFonts w:ascii="Arial Narrow" w:eastAsia="Calibri" w:hAnsi="Arial Narrow" w:cs="Calibri"/>
        </w:rPr>
        <w:t xml:space="preserve"> służącej do składania podpisu osobistego, który wynosi max 5MB.</w:t>
      </w:r>
    </w:p>
    <w:p w:rsidR="00AD5283" w:rsidRDefault="00AD5283" w:rsidP="00AD5283">
      <w:pPr>
        <w:pStyle w:val="normal"/>
        <w:spacing w:line="240" w:lineRule="auto"/>
        <w:ind w:left="709"/>
        <w:jc w:val="both"/>
        <w:rPr>
          <w:rFonts w:ascii="Arial Narrow" w:eastAsia="Calibri" w:hAnsi="Arial Narrow" w:cs="Calibri"/>
        </w:rPr>
      </w:pPr>
    </w:p>
    <w:p w:rsidR="000D635F" w:rsidRDefault="000D635F" w:rsidP="000D635F">
      <w:pPr>
        <w:pStyle w:val="normal"/>
        <w:numPr>
          <w:ilvl w:val="1"/>
          <w:numId w:val="1"/>
        </w:numPr>
        <w:spacing w:line="240" w:lineRule="auto"/>
        <w:ind w:hanging="720"/>
        <w:jc w:val="both"/>
        <w:rPr>
          <w:rFonts w:ascii="Arial Narrow" w:eastAsia="Calibri" w:hAnsi="Arial Narrow" w:cs="Calibri"/>
        </w:rPr>
      </w:pPr>
      <w:r w:rsidRPr="0027442F">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w:t>
      </w:r>
      <w:proofErr w:type="spellStart"/>
      <w:r w:rsidRPr="0027442F">
        <w:rPr>
          <w:rFonts w:ascii="Arial Narrow" w:eastAsia="Calibri" w:hAnsi="Arial Narrow" w:cs="Calibri"/>
        </w:rPr>
        <w:t>.pd</w:t>
      </w:r>
      <w:proofErr w:type="spellEnd"/>
      <w:r w:rsidRPr="0027442F">
        <w:rPr>
          <w:rFonts w:ascii="Arial Narrow" w:eastAsia="Calibri" w:hAnsi="Arial Narrow" w:cs="Calibri"/>
        </w:rPr>
        <w:t xml:space="preserve">f  i opatrzenie ich podpisem kwalifikowanym </w:t>
      </w:r>
      <w:proofErr w:type="spellStart"/>
      <w:r w:rsidRPr="0027442F">
        <w:rPr>
          <w:rFonts w:ascii="Arial Narrow" w:eastAsia="Calibri" w:hAnsi="Arial Narrow" w:cs="Calibri"/>
        </w:rPr>
        <w:t>PAdES</w:t>
      </w:r>
      <w:proofErr w:type="spellEnd"/>
      <w:r w:rsidRPr="0027442F">
        <w:rPr>
          <w:rFonts w:ascii="Arial Narrow" w:eastAsia="Calibri" w:hAnsi="Arial Narrow" w:cs="Calibri"/>
        </w:rPr>
        <w:t xml:space="preserve">. </w:t>
      </w:r>
    </w:p>
    <w:p w:rsidR="000D635F" w:rsidRDefault="000D635F" w:rsidP="000D635F">
      <w:pPr>
        <w:pStyle w:val="normal"/>
        <w:spacing w:line="240" w:lineRule="auto"/>
        <w:ind w:left="720"/>
        <w:jc w:val="both"/>
        <w:rPr>
          <w:rFonts w:ascii="Arial Narrow" w:eastAsia="Calibri" w:hAnsi="Arial Narrow" w:cs="Calibri"/>
        </w:rPr>
      </w:pPr>
    </w:p>
    <w:p w:rsidR="000D635F" w:rsidRPr="0027442F" w:rsidRDefault="000D635F" w:rsidP="000D635F">
      <w:pPr>
        <w:pStyle w:val="normal"/>
        <w:numPr>
          <w:ilvl w:val="1"/>
          <w:numId w:val="1"/>
        </w:numPr>
        <w:spacing w:line="240" w:lineRule="auto"/>
        <w:ind w:hanging="720"/>
        <w:jc w:val="both"/>
        <w:rPr>
          <w:rFonts w:ascii="Arial Narrow" w:eastAsia="Calibri" w:hAnsi="Arial Narrow" w:cs="Calibri"/>
        </w:rPr>
      </w:pPr>
      <w:r w:rsidRPr="0027442F">
        <w:rPr>
          <w:rFonts w:ascii="Arial Narrow" w:eastAsia="Calibri" w:hAnsi="Arial Narrow" w:cs="Calibri"/>
        </w:rPr>
        <w:t xml:space="preserve">Pliki w innych formatach niż PDF zaleca się opatrzyć zewnętrznym podpisem </w:t>
      </w:r>
      <w:proofErr w:type="spellStart"/>
      <w:r w:rsidRPr="0027442F">
        <w:rPr>
          <w:rFonts w:ascii="Arial Narrow" w:eastAsia="Calibri" w:hAnsi="Arial Narrow" w:cs="Calibri"/>
        </w:rPr>
        <w:t>XAdES</w:t>
      </w:r>
      <w:proofErr w:type="spellEnd"/>
      <w:r w:rsidRPr="0027442F">
        <w:rPr>
          <w:rFonts w:ascii="Arial Narrow" w:eastAsia="Calibri" w:hAnsi="Arial Narrow" w:cs="Calibri"/>
        </w:rPr>
        <w:t>. Wykonawca powinien pamiętać, aby plik z podpisem przekazywać łącznie z dokumentem podpisywanym</w:t>
      </w:r>
      <w:r w:rsidRPr="0027442F">
        <w:rPr>
          <w:rFonts w:ascii="Calibri" w:eastAsia="Calibri" w:hAnsi="Calibri" w:cs="Calibri"/>
        </w:rPr>
        <w:t>.</w:t>
      </w:r>
    </w:p>
    <w:p w:rsidR="000D635F" w:rsidRPr="0027442F" w:rsidRDefault="000D635F" w:rsidP="000D635F">
      <w:pPr>
        <w:pStyle w:val="normal"/>
        <w:spacing w:line="240" w:lineRule="auto"/>
        <w:jc w:val="both"/>
        <w:rPr>
          <w:rFonts w:ascii="Arial Narrow" w:eastAsia="Calibri" w:hAnsi="Arial Narrow" w:cs="Calibri"/>
        </w:rPr>
      </w:pPr>
    </w:p>
    <w:p w:rsidR="000D635F" w:rsidRDefault="000D635F" w:rsidP="000D635F">
      <w:pPr>
        <w:pStyle w:val="normal"/>
        <w:numPr>
          <w:ilvl w:val="1"/>
          <w:numId w:val="1"/>
        </w:numPr>
        <w:spacing w:line="240" w:lineRule="auto"/>
        <w:ind w:hanging="720"/>
        <w:jc w:val="both"/>
        <w:rPr>
          <w:rFonts w:ascii="Arial Narrow" w:eastAsia="Calibri" w:hAnsi="Arial Narrow" w:cs="Calibri"/>
        </w:rPr>
      </w:pPr>
      <w:r w:rsidRPr="0027442F">
        <w:rPr>
          <w:rFonts w:ascii="Arial Narrow" w:eastAsia="Calibri" w:hAnsi="Arial Narrow"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D635F" w:rsidRPr="00601FEE" w:rsidRDefault="000D635F" w:rsidP="000D635F">
      <w:pPr>
        <w:pStyle w:val="normal"/>
        <w:spacing w:line="240" w:lineRule="auto"/>
        <w:jc w:val="both"/>
        <w:rPr>
          <w:rFonts w:ascii="Arial Narrow" w:eastAsia="Calibri" w:hAnsi="Arial Narrow" w:cs="Calibri"/>
        </w:rPr>
      </w:pPr>
    </w:p>
    <w:p w:rsidR="000D635F" w:rsidRPr="00601FEE" w:rsidRDefault="000D635F" w:rsidP="000D635F">
      <w:pPr>
        <w:pStyle w:val="normal"/>
        <w:numPr>
          <w:ilvl w:val="1"/>
          <w:numId w:val="1"/>
        </w:numPr>
        <w:spacing w:line="240" w:lineRule="auto"/>
        <w:ind w:hanging="720"/>
        <w:jc w:val="both"/>
        <w:rPr>
          <w:rFonts w:ascii="Arial Narrow" w:eastAsia="Calibri" w:hAnsi="Arial Narrow" w:cs="Calibri"/>
        </w:rPr>
      </w:pPr>
      <w:r w:rsidRPr="00601FEE">
        <w:rPr>
          <w:rFonts w:ascii="Arial Narrow" w:eastAsia="Calibri" w:hAnsi="Arial Narrow" w:cs="Calibri"/>
        </w:rPr>
        <w:t xml:space="preserve">Zamawiający informuje, że instrukcje korzystania z </w:t>
      </w:r>
      <w:hyperlink r:id="rId21">
        <w:r w:rsidRPr="00601FEE">
          <w:rPr>
            <w:rFonts w:ascii="Arial Narrow" w:eastAsia="Calibri" w:hAnsi="Arial Narrow" w:cs="Calibri"/>
            <w:color w:val="1155CC"/>
            <w:u w:val="single"/>
          </w:rPr>
          <w:t>platformazakupowa.pl</w:t>
        </w:r>
      </w:hyperlink>
      <w:r w:rsidRPr="00601FEE">
        <w:rPr>
          <w:rFonts w:ascii="Arial Narrow" w:eastAsia="Calibri" w:hAnsi="Arial Narrow" w:cs="Calibri"/>
        </w:rPr>
        <w:t xml:space="preserve"> dotyczące w szczególności logowania, składania wniosków o wyjaśnienie treści SWZ, składania ofert oraz innych czynności podejmowanych w niniejszym postępowaniu przy użyciu </w:t>
      </w:r>
      <w:hyperlink r:id="rId22">
        <w:r w:rsidRPr="00601FEE">
          <w:rPr>
            <w:rFonts w:ascii="Arial Narrow" w:eastAsia="Calibri" w:hAnsi="Arial Narrow" w:cs="Calibri"/>
            <w:color w:val="1155CC"/>
            <w:u w:val="single"/>
          </w:rPr>
          <w:t>platformazakupowa.pl</w:t>
        </w:r>
      </w:hyperlink>
      <w:r w:rsidRPr="00601FEE">
        <w:rPr>
          <w:rFonts w:ascii="Arial Narrow" w:eastAsia="Calibri" w:hAnsi="Arial Narrow" w:cs="Calibri"/>
        </w:rPr>
        <w:t xml:space="preserve"> znajdują się w zakładce „Instrukcje dla Wykonawców" na stronie internetowej pod adresem: </w:t>
      </w:r>
      <w:hyperlink r:id="rId23">
        <w:r w:rsidRPr="00601FEE">
          <w:rPr>
            <w:rFonts w:ascii="Arial Narrow" w:eastAsia="Calibri" w:hAnsi="Arial Narrow" w:cs="Calibri"/>
            <w:color w:val="1155CC"/>
            <w:u w:val="single"/>
          </w:rPr>
          <w:t>https://platformazakupowa.pl/strona/45-instrukcje</w:t>
        </w:r>
      </w:hyperlink>
    </w:p>
    <w:p w:rsidR="000D635F" w:rsidRPr="00A265E9" w:rsidRDefault="000D635F" w:rsidP="000D635F">
      <w:pPr>
        <w:pStyle w:val="normal"/>
        <w:spacing w:line="240" w:lineRule="auto"/>
        <w:ind w:left="720"/>
        <w:jc w:val="both"/>
        <w:rPr>
          <w:rFonts w:ascii="Arial Narrow" w:eastAsia="Calibri" w:hAnsi="Arial Narrow" w:cs="Calibri"/>
        </w:rPr>
      </w:pPr>
    </w:p>
    <w:p w:rsidR="000D635F" w:rsidRPr="00601FEE" w:rsidRDefault="000D635F" w:rsidP="000D635F">
      <w:pPr>
        <w:numPr>
          <w:ilvl w:val="1"/>
          <w:numId w:val="1"/>
        </w:numPr>
        <w:tabs>
          <w:tab w:val="left" w:pos="709"/>
        </w:tabs>
        <w:suppressAutoHyphens w:val="0"/>
        <w:spacing w:after="240" w:line="252" w:lineRule="auto"/>
        <w:ind w:left="709" w:hanging="709"/>
        <w:rPr>
          <w:rFonts w:ascii="Arial Narrow" w:hAnsi="Arial Narrow" w:cs="Arial"/>
          <w:sz w:val="22"/>
          <w:szCs w:val="22"/>
        </w:rPr>
      </w:pPr>
      <w:r w:rsidRPr="00601FEE">
        <w:rPr>
          <w:rFonts w:ascii="Arial Narrow" w:hAnsi="Arial Narrow" w:cs="Arial"/>
          <w:iCs/>
          <w:sz w:val="22"/>
          <w:szCs w:val="22"/>
        </w:rPr>
        <w:t xml:space="preserve">Wykonawca może zwrócić się do Zamawiającego o wyjaśnienie treści SWZ. Zamawiający udzieli wyjaśnień niezwłocznie, jednak nie później niż na 2 dni przed upływem terminu składania ofert, pod warunkiem, że wniosek </w:t>
      </w:r>
      <w:r w:rsidRPr="00601FEE">
        <w:rPr>
          <w:rFonts w:ascii="Arial Narrow" w:hAnsi="Arial Narrow" w:cs="Arial"/>
          <w:iCs/>
          <w:sz w:val="22"/>
          <w:szCs w:val="22"/>
        </w:rPr>
        <w:br/>
        <w:t>o wyjaśnienie treści SWZ wpłynął do Zamawiającego nie później niż na  4 dzień przez upływem terminu składania ofert. Jeżeli wniosek o wyjaśnienie treści SWZ nie wpłynął w terminie, Zamawiający może nie udzielić wyjaśnień dotyczących treści  SWZ.</w:t>
      </w:r>
    </w:p>
    <w:p w:rsidR="000D635F" w:rsidRPr="00601FEE" w:rsidRDefault="000D635F" w:rsidP="000D635F">
      <w:pPr>
        <w:numPr>
          <w:ilvl w:val="1"/>
          <w:numId w:val="1"/>
        </w:numPr>
        <w:tabs>
          <w:tab w:val="left" w:pos="709"/>
        </w:tabs>
        <w:suppressAutoHyphens w:val="0"/>
        <w:ind w:left="709" w:hanging="709"/>
        <w:rPr>
          <w:rFonts w:ascii="Arial Narrow" w:hAnsi="Arial Narrow" w:cs="Arial"/>
          <w:sz w:val="22"/>
          <w:szCs w:val="22"/>
        </w:rPr>
      </w:pPr>
      <w:r>
        <w:rPr>
          <w:rFonts w:ascii="Arial Narrow" w:hAnsi="Arial Narrow" w:cs="Tahoma"/>
          <w:sz w:val="22"/>
          <w:szCs w:val="22"/>
        </w:rPr>
        <w:t>Wskazanie osób uprawnionych do komunikowania się z Wykonawcami</w:t>
      </w:r>
      <w:r w:rsidRPr="00601FEE">
        <w:rPr>
          <w:rFonts w:ascii="Arial Narrow" w:hAnsi="Arial Narrow" w:cs="Tahoma"/>
          <w:sz w:val="22"/>
          <w:szCs w:val="22"/>
        </w:rPr>
        <w:t>:</w:t>
      </w:r>
    </w:p>
    <w:p w:rsidR="000D635F" w:rsidRPr="00601FEE" w:rsidRDefault="000D635F" w:rsidP="000D635F">
      <w:pPr>
        <w:numPr>
          <w:ilvl w:val="2"/>
          <w:numId w:val="1"/>
        </w:numPr>
        <w:tabs>
          <w:tab w:val="left" w:pos="709"/>
        </w:tabs>
        <w:suppressAutoHyphens w:val="0"/>
        <w:rPr>
          <w:rFonts w:ascii="Arial Narrow" w:hAnsi="Arial Narrow" w:cs="Arial"/>
          <w:sz w:val="22"/>
          <w:szCs w:val="22"/>
        </w:rPr>
      </w:pPr>
      <w:r w:rsidRPr="00601FEE">
        <w:rPr>
          <w:rFonts w:ascii="Arial Narrow" w:hAnsi="Arial Narrow" w:cs="Tahoma"/>
          <w:sz w:val="22"/>
          <w:szCs w:val="22"/>
        </w:rPr>
        <w:t>w sprawach procedury – Grażyna Miłoszewska tel. 47 77 127 45,</w:t>
      </w:r>
    </w:p>
    <w:p w:rsidR="000D635F" w:rsidRDefault="000D635F" w:rsidP="000D635F">
      <w:pPr>
        <w:numPr>
          <w:ilvl w:val="2"/>
          <w:numId w:val="1"/>
        </w:numPr>
        <w:tabs>
          <w:tab w:val="left" w:pos="709"/>
        </w:tabs>
        <w:suppressAutoHyphens w:val="0"/>
        <w:rPr>
          <w:rFonts w:ascii="Arial Narrow" w:hAnsi="Arial Narrow" w:cs="Arial"/>
          <w:sz w:val="22"/>
          <w:szCs w:val="22"/>
        </w:rPr>
      </w:pPr>
      <w:r w:rsidRPr="00601FEE">
        <w:rPr>
          <w:rFonts w:ascii="Arial Narrow" w:hAnsi="Arial Narrow" w:cs="Tahoma"/>
          <w:sz w:val="22"/>
          <w:szCs w:val="22"/>
        </w:rPr>
        <w:t xml:space="preserve"> w zakresie przedmiotu</w:t>
      </w:r>
      <w:r w:rsidR="00015EE5">
        <w:rPr>
          <w:rFonts w:ascii="Arial Narrow" w:hAnsi="Arial Narrow" w:cs="Tahoma"/>
          <w:sz w:val="22"/>
          <w:szCs w:val="22"/>
        </w:rPr>
        <w:t xml:space="preserve"> zamówienia – Anita Stasiak tel. 47 77 126 48</w:t>
      </w:r>
      <w:r w:rsidR="00015EE5">
        <w:rPr>
          <w:rFonts w:ascii="Arial Narrow" w:hAnsi="Arial Narrow" w:cs="Arial"/>
          <w:sz w:val="22"/>
          <w:szCs w:val="22"/>
        </w:rPr>
        <w:t>.</w:t>
      </w:r>
    </w:p>
    <w:p w:rsidR="00015EE5" w:rsidRDefault="00015EE5" w:rsidP="00015EE5">
      <w:pPr>
        <w:tabs>
          <w:tab w:val="left" w:pos="709"/>
        </w:tabs>
        <w:suppressAutoHyphens w:val="0"/>
        <w:ind w:left="1080" w:firstLine="0"/>
        <w:rPr>
          <w:rFonts w:ascii="Arial Narrow" w:hAnsi="Arial Narrow" w:cs="Arial"/>
          <w:sz w:val="22"/>
          <w:szCs w:val="22"/>
        </w:rPr>
      </w:pPr>
    </w:p>
    <w:p w:rsidR="002F5041" w:rsidRDefault="002F5041" w:rsidP="00015EE5">
      <w:pPr>
        <w:tabs>
          <w:tab w:val="left" w:pos="709"/>
        </w:tabs>
        <w:suppressAutoHyphens w:val="0"/>
        <w:ind w:left="1080" w:firstLine="0"/>
        <w:rPr>
          <w:rFonts w:ascii="Arial Narrow" w:hAnsi="Arial Narrow" w:cs="Arial"/>
          <w:sz w:val="22"/>
          <w:szCs w:val="22"/>
        </w:rPr>
      </w:pPr>
    </w:p>
    <w:p w:rsidR="0087640C" w:rsidRPr="00024FE3" w:rsidRDefault="0087640C" w:rsidP="0087640C">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TERMIN ZWIĄZANIA OFERTĄ</w:t>
      </w:r>
    </w:p>
    <w:p w:rsidR="0087640C" w:rsidRPr="00F92649" w:rsidRDefault="0087640C" w:rsidP="0087640C">
      <w:pPr>
        <w:spacing w:after="240" w:line="252" w:lineRule="auto"/>
        <w:ind w:left="709"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00AD5283" w:rsidRPr="00EE53B1">
        <w:rPr>
          <w:rFonts w:ascii="Arial Narrow" w:hAnsi="Arial Narrow" w:cs="Arial"/>
          <w:sz w:val="22"/>
          <w:szCs w:val="22"/>
        </w:rPr>
        <w:t xml:space="preserve">dniu </w:t>
      </w:r>
      <w:r w:rsidR="00EE53B1" w:rsidRPr="00EE53B1">
        <w:rPr>
          <w:rFonts w:ascii="Arial Narrow" w:hAnsi="Arial Narrow" w:cs="Arial"/>
          <w:sz w:val="22"/>
          <w:szCs w:val="22"/>
        </w:rPr>
        <w:t>30</w:t>
      </w:r>
      <w:r w:rsidR="00AD5283" w:rsidRPr="00EE53B1">
        <w:rPr>
          <w:rFonts w:ascii="Arial Narrow" w:hAnsi="Arial Narrow" w:cs="Arial"/>
          <w:sz w:val="22"/>
          <w:szCs w:val="22"/>
        </w:rPr>
        <w:t>.04.</w:t>
      </w:r>
      <w:r w:rsidRPr="00EE53B1">
        <w:rPr>
          <w:rFonts w:ascii="Arial Narrow" w:hAnsi="Arial Narrow" w:cs="Arial"/>
          <w:sz w:val="22"/>
          <w:szCs w:val="22"/>
        </w:rPr>
        <w:t>2021 r.,</w:t>
      </w:r>
      <w:r>
        <w:rPr>
          <w:rFonts w:ascii="Arial Narrow" w:hAnsi="Arial Narrow" w:cs="Arial"/>
          <w:sz w:val="22"/>
          <w:szCs w:val="22"/>
        </w:rPr>
        <w:t xml:space="preserve"> przy czym pierwszym dniem terminu związania ofertą jest dzień, w którym upływa termin składania ofert.</w:t>
      </w:r>
    </w:p>
    <w:p w:rsidR="00516720" w:rsidRPr="002F402B" w:rsidRDefault="00516720" w:rsidP="00516720">
      <w:pPr>
        <w:numPr>
          <w:ilvl w:val="0"/>
          <w:numId w:val="1"/>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b/>
          <w:sz w:val="22"/>
          <w:szCs w:val="22"/>
        </w:rPr>
        <w:t>OPIS SPOSOBU PRZYGOTOWYWANIA OFERT</w:t>
      </w:r>
      <w:r>
        <w:rPr>
          <w:rFonts w:ascii="Arial Narrow" w:hAnsi="Arial Narrow" w:cs="Arial"/>
          <w:b/>
          <w:sz w:val="22"/>
          <w:szCs w:val="22"/>
        </w:rPr>
        <w:t>Y</w:t>
      </w:r>
      <w:r w:rsidRPr="002F402B">
        <w:rPr>
          <w:rFonts w:ascii="Verdana" w:hAnsi="Verdana"/>
          <w:b/>
          <w:sz w:val="17"/>
          <w:szCs w:val="17"/>
        </w:rPr>
        <w:t xml:space="preserve"> </w:t>
      </w:r>
    </w:p>
    <w:p w:rsidR="00516720" w:rsidRPr="00024FE3" w:rsidRDefault="00516720" w:rsidP="00516720">
      <w:pPr>
        <w:tabs>
          <w:tab w:val="left" w:pos="709"/>
        </w:tabs>
        <w:spacing w:line="252" w:lineRule="auto"/>
        <w:ind w:left="709" w:firstLine="0"/>
        <w:rPr>
          <w:rFonts w:ascii="Arial Narrow" w:hAnsi="Arial Narrow" w:cs="Arial"/>
          <w:b/>
          <w:sz w:val="22"/>
          <w:szCs w:val="22"/>
        </w:rPr>
      </w:pPr>
    </w:p>
    <w:p w:rsidR="00516720" w:rsidRPr="002F402B" w:rsidRDefault="00516720" w:rsidP="00516720">
      <w:pPr>
        <w:numPr>
          <w:ilvl w:val="1"/>
          <w:numId w:val="12"/>
        </w:numPr>
        <w:tabs>
          <w:tab w:val="left" w:pos="709"/>
        </w:tabs>
        <w:suppressAutoHyphens w:val="0"/>
        <w:spacing w:after="100"/>
        <w:ind w:left="709" w:hanging="709"/>
        <w:rPr>
          <w:rFonts w:ascii="Arial Narrow" w:hAnsi="Arial Narrow" w:cs="Tahoma"/>
          <w:sz w:val="22"/>
          <w:szCs w:val="22"/>
        </w:rPr>
      </w:pPr>
      <w:r w:rsidRPr="002F402B">
        <w:rPr>
          <w:rFonts w:ascii="Arial Narrow" w:hAnsi="Arial Narrow" w:cs="Tahoma"/>
          <w:sz w:val="22"/>
          <w:szCs w:val="22"/>
        </w:rPr>
        <w:t>Przygotowanie oferty</w:t>
      </w:r>
    </w:p>
    <w:p w:rsidR="00516720"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sidRPr="002F402B">
        <w:rPr>
          <w:rFonts w:ascii="Arial Narrow" w:hAnsi="Arial Narrow" w:cs="Tahoma"/>
          <w:sz w:val="22"/>
          <w:szCs w:val="22"/>
        </w:rPr>
        <w:t>Wykonawca może złożyć wyłącznie jedną ofertę</w:t>
      </w:r>
      <w:r>
        <w:rPr>
          <w:rFonts w:ascii="Arial Narrow" w:hAnsi="Arial Narrow" w:cs="Tahoma"/>
          <w:sz w:val="22"/>
          <w:szCs w:val="22"/>
        </w:rPr>
        <w:t xml:space="preserve"> do każdej z części postępowania</w:t>
      </w:r>
      <w:r w:rsidRPr="002F402B">
        <w:rPr>
          <w:rFonts w:ascii="Arial Narrow" w:hAnsi="Arial Narrow" w:cs="Tahoma"/>
          <w:sz w:val="22"/>
          <w:szCs w:val="22"/>
        </w:rPr>
        <w:t>. Oferta musi być sporządzona w języku polskim. Dokumenty sporządzone w języku obcym należy złożyć wraz z tłumaczeniem na język polski.</w:t>
      </w:r>
    </w:p>
    <w:p w:rsidR="00516720" w:rsidRPr="00FB5535"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Tahoma"/>
          <w:sz w:val="22"/>
          <w:szCs w:val="22"/>
        </w:rPr>
        <w:lastRenderedPageBreak/>
        <w:t>Oferta wraz ze wszystkimi załącznikami musi być złożona za pośrednictwem środków komunikacji elektronicznej w formie dokumentu elektronic</w:t>
      </w:r>
      <w:r>
        <w:rPr>
          <w:rFonts w:ascii="Arial Narrow" w:hAnsi="Arial Narrow" w:cs="Tahoma"/>
          <w:sz w:val="22"/>
          <w:szCs w:val="22"/>
        </w:rPr>
        <w:t xml:space="preserve">znego złożonego za pośrednictwem </w:t>
      </w:r>
      <w:r w:rsidRPr="001D4F7A">
        <w:rPr>
          <w:rFonts w:ascii="Arial Narrow" w:hAnsi="Arial Narrow" w:cs="Tahoma"/>
          <w:b/>
          <w:sz w:val="22"/>
          <w:szCs w:val="22"/>
          <w:u w:val="single"/>
        </w:rPr>
        <w:t>platfor</w:t>
      </w:r>
      <w:r>
        <w:rPr>
          <w:rFonts w:ascii="Arial Narrow" w:hAnsi="Arial Narrow" w:cs="Tahoma"/>
          <w:b/>
          <w:sz w:val="22"/>
          <w:szCs w:val="22"/>
          <w:u w:val="single"/>
        </w:rPr>
        <w:t>m</w:t>
      </w:r>
      <w:r w:rsidRPr="001D4F7A">
        <w:rPr>
          <w:rFonts w:ascii="Arial Narrow" w:hAnsi="Arial Narrow" w:cs="Tahoma"/>
          <w:b/>
          <w:sz w:val="22"/>
          <w:szCs w:val="22"/>
          <w:u w:val="single"/>
        </w:rPr>
        <w:t>azakupowa.pl</w:t>
      </w:r>
      <w:r>
        <w:rPr>
          <w:rFonts w:ascii="Arial Narrow" w:hAnsi="Arial Narrow" w:cs="Tahoma"/>
          <w:sz w:val="22"/>
          <w:szCs w:val="22"/>
        </w:rPr>
        <w:t xml:space="preserve"> </w:t>
      </w:r>
    </w:p>
    <w:p w:rsidR="00516720" w:rsidRPr="00FD1700"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516720" w:rsidRDefault="00516720" w:rsidP="00516720">
      <w:pPr>
        <w:numPr>
          <w:ilvl w:val="2"/>
          <w:numId w:val="12"/>
        </w:numPr>
        <w:suppressAutoHyphens w:val="0"/>
        <w:spacing w:after="100"/>
        <w:ind w:left="1418" w:hanging="709"/>
        <w:rPr>
          <w:rFonts w:ascii="Arial Narrow" w:hAnsi="Arial Narrow" w:cs="Tahoma"/>
          <w:sz w:val="22"/>
          <w:szCs w:val="22"/>
        </w:rPr>
      </w:pPr>
      <w:r w:rsidRPr="001D4F7A">
        <w:rPr>
          <w:rFonts w:ascii="Arial Narrow" w:hAnsi="Arial Narrow" w:cs="Tahoma"/>
          <w:sz w:val="22"/>
          <w:szCs w:val="22"/>
        </w:rPr>
        <w:t xml:space="preserve">Oferta oraz wszystkie dokumenty i oświadczenia wraz z nią złożone, muszą zostać podpisane elektronicznym </w:t>
      </w:r>
      <w:r w:rsidRPr="001D4F7A">
        <w:rPr>
          <w:rFonts w:ascii="Arial Narrow" w:hAnsi="Arial Narrow" w:cs="Tahoma"/>
          <w:b/>
          <w:sz w:val="22"/>
          <w:szCs w:val="22"/>
        </w:rPr>
        <w:t>kwalifikowanym podpisem lub podpisem zaufanym lub podpisem osobistym osób uprawnionych do reprezentowania Wykonawc</w:t>
      </w:r>
      <w:r w:rsidRPr="001D4F7A">
        <w:rPr>
          <w:rFonts w:ascii="Arial Narrow" w:hAnsi="Arial Narrow" w:cs="Tahoma"/>
          <w:sz w:val="22"/>
          <w:szCs w:val="22"/>
        </w:rPr>
        <w:t>y, zgodnie z aktem rejestracyjnym, wymaganiami ustawowymi oraz przepisami prawa.</w:t>
      </w:r>
    </w:p>
    <w:p w:rsidR="00516720" w:rsidRPr="00537057" w:rsidRDefault="00516720" w:rsidP="00516720">
      <w:pPr>
        <w:numPr>
          <w:ilvl w:val="2"/>
          <w:numId w:val="12"/>
        </w:numPr>
        <w:suppressAutoHyphens w:val="0"/>
        <w:spacing w:after="100"/>
        <w:ind w:left="1418" w:hanging="709"/>
        <w:rPr>
          <w:rFonts w:ascii="Arial Narrow" w:hAnsi="Arial Narrow" w:cs="Tahoma"/>
          <w:sz w:val="22"/>
          <w:szCs w:val="22"/>
        </w:rPr>
      </w:pPr>
      <w:r>
        <w:rPr>
          <w:rFonts w:ascii="Arial Narrow" w:eastAsia="Calibri" w:hAnsi="Arial Narrow" w:cs="Calibri"/>
        </w:rPr>
        <w:t xml:space="preserve"> </w:t>
      </w:r>
      <w:r w:rsidRPr="00537057">
        <w:rPr>
          <w:rFonts w:ascii="Arial Narrow" w:eastAsia="Calibri" w:hAnsi="Arial Narrow" w:cs="Calibri"/>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16720" w:rsidRPr="00537057" w:rsidRDefault="00516720" w:rsidP="00516720">
      <w:pPr>
        <w:numPr>
          <w:ilvl w:val="2"/>
          <w:numId w:val="12"/>
        </w:numPr>
        <w:suppressAutoHyphens w:val="0"/>
        <w:spacing w:after="100"/>
        <w:ind w:left="1418" w:hanging="709"/>
        <w:rPr>
          <w:rFonts w:ascii="Arial Narrow" w:hAnsi="Arial Narrow" w:cs="Tahoma"/>
          <w:sz w:val="22"/>
          <w:szCs w:val="22"/>
        </w:rPr>
      </w:pPr>
      <w:r>
        <w:rPr>
          <w:rFonts w:ascii="Arial Narrow" w:eastAsia="Calibri" w:hAnsi="Arial Narrow" w:cs="Calibri"/>
        </w:rPr>
        <w:t xml:space="preserve"> </w:t>
      </w:r>
      <w:r w:rsidRPr="00537057">
        <w:rPr>
          <w:rFonts w:ascii="Arial Narrow" w:eastAsia="Calibri" w:hAnsi="Arial Narrow" w:cs="Calibri"/>
          <w:sz w:val="22"/>
          <w:szCs w:val="22"/>
        </w:rPr>
        <w:t>Maksymalny rozmiar jednego pliku przesyłanego za pośrednictwem dedykowanych formularzy do: złożenia, zmiany, wycofania oferty wynosi 150 MB natomiast przy komunikacji wielkość pliku to maksymalnie 500 MB.</w:t>
      </w:r>
    </w:p>
    <w:p w:rsidR="00516720" w:rsidRPr="00537057" w:rsidRDefault="00516720" w:rsidP="00516720">
      <w:pPr>
        <w:numPr>
          <w:ilvl w:val="2"/>
          <w:numId w:val="12"/>
        </w:numPr>
        <w:suppressAutoHyphens w:val="0"/>
        <w:spacing w:after="100"/>
        <w:ind w:left="1418" w:hanging="709"/>
        <w:rPr>
          <w:rFonts w:ascii="Arial Narrow" w:hAnsi="Arial Narrow" w:cs="Tahoma"/>
          <w:sz w:val="22"/>
          <w:szCs w:val="22"/>
        </w:rPr>
      </w:pPr>
      <w:r w:rsidRPr="00537057">
        <w:rPr>
          <w:rFonts w:ascii="Arial Narrow" w:eastAsia="Calibri" w:hAnsi="Arial Narrow" w:cs="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16720" w:rsidRPr="001D4F7A" w:rsidRDefault="00516720" w:rsidP="00516720">
      <w:pPr>
        <w:numPr>
          <w:ilvl w:val="2"/>
          <w:numId w:val="12"/>
        </w:numPr>
        <w:suppressAutoHyphens w:val="0"/>
        <w:spacing w:after="100"/>
        <w:ind w:left="1418" w:hanging="698"/>
        <w:rPr>
          <w:rFonts w:ascii="Arial Narrow" w:hAnsi="Arial Narrow" w:cs="Tahoma"/>
          <w:sz w:val="22"/>
          <w:szCs w:val="22"/>
        </w:rPr>
      </w:pPr>
      <w:r w:rsidRPr="001D4F7A">
        <w:rPr>
          <w:rFonts w:ascii="Arial Narrow" w:eastAsia="Calibri"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D4F7A">
        <w:rPr>
          <w:rFonts w:ascii="Arial Narrow" w:eastAsia="Calibri" w:hAnsi="Arial Narrow" w:cs="Calibri"/>
          <w:sz w:val="22"/>
          <w:szCs w:val="22"/>
        </w:rPr>
        <w:t>eIDAS</w:t>
      </w:r>
      <w:proofErr w:type="spellEnd"/>
      <w:r w:rsidRPr="001D4F7A">
        <w:rPr>
          <w:rFonts w:ascii="Arial Narrow" w:eastAsia="Calibri" w:hAnsi="Arial Narrow" w:cs="Calibri"/>
          <w:sz w:val="22"/>
          <w:szCs w:val="22"/>
        </w:rPr>
        <w:t>) (UE) nr 910/2014 - od 1 lipca 2016 roku”.</w:t>
      </w:r>
    </w:p>
    <w:p w:rsidR="00516720" w:rsidRPr="00FD1700"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sidRPr="00023175">
        <w:rPr>
          <w:rFonts w:ascii="Arial Narrow" w:hAnsi="Arial Narrow" w:cs="Tahoma"/>
          <w:sz w:val="22"/>
          <w:szCs w:val="22"/>
        </w:rPr>
        <w:t>Zgodnie</w:t>
      </w:r>
      <w:r w:rsidRPr="00023175">
        <w:rPr>
          <w:rFonts w:ascii="Arial Narrow" w:hAnsi="Arial Narrow" w:cs="Verdana"/>
          <w:sz w:val="22"/>
          <w:szCs w:val="22"/>
        </w:rPr>
        <w:t xml:space="preserve"> z art. 18 w zw. z  art. 74 ust. 2</w:t>
      </w:r>
      <w:r w:rsidRPr="00FD1700">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49504C">
        <w:rPr>
          <w:rFonts w:ascii="Arial Narrow" w:hAnsi="Arial Narrow" w:cs="Verdana"/>
          <w:sz w:val="22"/>
          <w:szCs w:val="22"/>
        </w:rPr>
        <w:t>art. 11 ustawy</w:t>
      </w:r>
      <w:r w:rsidRPr="00FD1700">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rsidR="00516720" w:rsidRPr="00DC079C" w:rsidRDefault="00516720" w:rsidP="00516720">
      <w:pPr>
        <w:numPr>
          <w:ilvl w:val="2"/>
          <w:numId w:val="12"/>
        </w:numPr>
        <w:tabs>
          <w:tab w:val="left" w:pos="1418"/>
        </w:tabs>
        <w:suppressAutoHyphens w:val="0"/>
        <w:spacing w:after="100"/>
        <w:ind w:left="1418" w:hanging="709"/>
        <w:rPr>
          <w:rFonts w:ascii="Arial Narrow" w:hAnsi="Arial Narrow" w:cs="Tahoma"/>
          <w:sz w:val="22"/>
          <w:szCs w:val="22"/>
        </w:rPr>
      </w:pPr>
      <w:r>
        <w:rPr>
          <w:rFonts w:ascii="Arial Narrow" w:hAnsi="Arial Narrow" w:cs="Verdana"/>
          <w:color w:val="000000"/>
          <w:sz w:val="22"/>
          <w:szCs w:val="22"/>
        </w:rPr>
        <w:t xml:space="preserve">Informacji zastrzeżonych jako tajemnicę </w:t>
      </w:r>
      <w:r w:rsidRPr="00FD1700">
        <w:rPr>
          <w:rFonts w:ascii="Arial Narrow" w:hAnsi="Arial Narrow" w:cs="Verdana"/>
          <w:color w:val="000000"/>
          <w:sz w:val="22"/>
          <w:szCs w:val="22"/>
        </w:rPr>
        <w:t>przedsiębiorstw</w:t>
      </w:r>
      <w:r>
        <w:rPr>
          <w:rFonts w:ascii="Arial Narrow" w:hAnsi="Arial Narrow" w:cs="Verdana"/>
          <w:color w:val="000000"/>
          <w:sz w:val="22"/>
          <w:szCs w:val="22"/>
        </w:rPr>
        <w:t>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w:t>
      </w:r>
      <w:r w:rsidRPr="00FD1700">
        <w:rPr>
          <w:rFonts w:ascii="Arial Narrow" w:hAnsi="Arial Narrow" w:cs="Verdana"/>
          <w:color w:val="000000"/>
          <w:sz w:val="22"/>
          <w:szCs w:val="22"/>
        </w:rPr>
        <w:t xml:space="preserve"> </w:t>
      </w:r>
      <w:r>
        <w:rPr>
          <w:rFonts w:ascii="Arial Narrow" w:hAnsi="Arial Narrow" w:cs="Verdana"/>
          <w:color w:val="000000"/>
          <w:sz w:val="22"/>
          <w:szCs w:val="22"/>
        </w:rPr>
        <w:t xml:space="preserve">Wykonawca </w:t>
      </w:r>
      <w:r w:rsidRPr="00FD1700">
        <w:rPr>
          <w:rFonts w:ascii="Arial Narrow" w:hAnsi="Arial Narrow" w:cs="Verdana"/>
          <w:color w:val="000000"/>
          <w:sz w:val="22"/>
          <w:szCs w:val="22"/>
        </w:rPr>
        <w:t>składa w oddzielnym pliku na Platformie Zakupowej</w:t>
      </w:r>
      <w:r>
        <w:rPr>
          <w:rFonts w:ascii="Arial Narrow" w:hAnsi="Arial Narrow" w:cs="Verdana"/>
          <w:color w:val="000000"/>
          <w:sz w:val="22"/>
          <w:szCs w:val="22"/>
        </w:rPr>
        <w:t>.</w:t>
      </w:r>
    </w:p>
    <w:p w:rsidR="00516720" w:rsidRPr="006C4449" w:rsidRDefault="00516720" w:rsidP="00516720">
      <w:pPr>
        <w:numPr>
          <w:ilvl w:val="1"/>
          <w:numId w:val="12"/>
        </w:numPr>
        <w:tabs>
          <w:tab w:val="left" w:pos="709"/>
        </w:tabs>
        <w:ind w:left="709" w:hanging="709"/>
        <w:rPr>
          <w:rFonts w:ascii="Arial Narrow" w:hAnsi="Arial Narrow"/>
          <w:sz w:val="22"/>
          <w:szCs w:val="22"/>
        </w:rPr>
      </w:pPr>
      <w:r w:rsidRPr="00537057">
        <w:rPr>
          <w:rFonts w:ascii="Arial Narrow" w:hAnsi="Arial Narrow"/>
          <w:sz w:val="22"/>
          <w:szCs w:val="22"/>
        </w:rPr>
        <w:t xml:space="preserve">Wykonawca może wprowadzić zmiany, poprawki, modyfikacje i uzupełnienia do złożonej oferty, do czasu jej otwarcia. </w:t>
      </w:r>
      <w:r w:rsidRPr="00537057">
        <w:rPr>
          <w:rFonts w:ascii="Arial Narrow" w:eastAsia="Calibri" w:hAnsi="Arial Narrow" w:cs="Calibri"/>
          <w:sz w:val="22"/>
          <w:szCs w:val="22"/>
        </w:rPr>
        <w:t xml:space="preserve">Wykonawca, za pośrednictwem </w:t>
      </w:r>
      <w:hyperlink r:id="rId24">
        <w:r w:rsidRPr="00537057">
          <w:rPr>
            <w:rFonts w:ascii="Arial Narrow" w:eastAsia="Calibri" w:hAnsi="Arial Narrow" w:cs="Calibri"/>
            <w:color w:val="1155CC"/>
            <w:sz w:val="22"/>
            <w:szCs w:val="22"/>
            <w:u w:val="single"/>
          </w:rPr>
          <w:t>platformazakupowa.pl</w:t>
        </w:r>
      </w:hyperlink>
      <w:r w:rsidRPr="00537057">
        <w:rPr>
          <w:rFonts w:ascii="Arial Narrow" w:eastAsia="Calibri"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Arial Narrow" w:hAnsi="Arial Narrow"/>
          <w:sz w:val="22"/>
          <w:szCs w:val="22"/>
        </w:rPr>
        <w:t xml:space="preserve"> </w:t>
      </w:r>
      <w:hyperlink r:id="rId25">
        <w:r w:rsidRPr="006C4449">
          <w:rPr>
            <w:rFonts w:ascii="Arial Narrow" w:eastAsia="Calibri" w:hAnsi="Arial Narrow" w:cs="Calibri"/>
            <w:color w:val="1155CC"/>
            <w:sz w:val="22"/>
            <w:szCs w:val="22"/>
            <w:u w:val="single"/>
          </w:rPr>
          <w:t>https://platformazakupowa.pl/strona/45-instrukcje</w:t>
        </w:r>
      </w:hyperlink>
    </w:p>
    <w:p w:rsidR="00516720" w:rsidRDefault="00516720" w:rsidP="00516720">
      <w:pPr>
        <w:numPr>
          <w:ilvl w:val="1"/>
          <w:numId w:val="12"/>
        </w:numPr>
        <w:spacing w:after="100"/>
        <w:ind w:left="720" w:hanging="720"/>
        <w:rPr>
          <w:rFonts w:ascii="Arial Narrow" w:hAnsi="Arial Narrow"/>
          <w:sz w:val="22"/>
          <w:szCs w:val="22"/>
        </w:rPr>
      </w:pPr>
      <w:r>
        <w:rPr>
          <w:rFonts w:ascii="Arial Narrow" w:hAnsi="Arial Narrow"/>
          <w:sz w:val="22"/>
          <w:szCs w:val="22"/>
        </w:rPr>
        <w:t xml:space="preserve"> </w:t>
      </w:r>
      <w:r w:rsidRPr="002F402B">
        <w:rPr>
          <w:rFonts w:ascii="Arial Narrow" w:hAnsi="Arial Narrow"/>
          <w:sz w:val="22"/>
          <w:szCs w:val="22"/>
        </w:rPr>
        <w:t>W przypadku złożenia oferty po terminie</w:t>
      </w:r>
      <w:r>
        <w:rPr>
          <w:rFonts w:ascii="Arial Narrow" w:hAnsi="Arial Narrow"/>
          <w:sz w:val="22"/>
          <w:szCs w:val="22"/>
        </w:rPr>
        <w:t xml:space="preserve"> składania ofert,  oferta taka podlega odrzuceniu </w:t>
      </w:r>
      <w:r w:rsidRPr="002F402B">
        <w:rPr>
          <w:rFonts w:ascii="Arial Narrow" w:hAnsi="Arial Narrow"/>
          <w:sz w:val="22"/>
          <w:szCs w:val="22"/>
        </w:rPr>
        <w:t xml:space="preserve"> </w:t>
      </w:r>
      <w:r>
        <w:rPr>
          <w:rFonts w:ascii="Arial Narrow" w:hAnsi="Arial Narrow"/>
          <w:sz w:val="22"/>
          <w:szCs w:val="22"/>
        </w:rPr>
        <w:t xml:space="preserve">zgodnie z art. 226 ustawy </w:t>
      </w:r>
      <w:proofErr w:type="spellStart"/>
      <w:r>
        <w:rPr>
          <w:rFonts w:ascii="Arial Narrow" w:hAnsi="Arial Narrow"/>
          <w:sz w:val="22"/>
          <w:szCs w:val="22"/>
        </w:rPr>
        <w:t>Pzp</w:t>
      </w:r>
      <w:proofErr w:type="spellEnd"/>
      <w:r>
        <w:rPr>
          <w:rFonts w:ascii="Arial Narrow" w:hAnsi="Arial Narrow"/>
          <w:sz w:val="22"/>
          <w:szCs w:val="22"/>
        </w:rPr>
        <w:t>.</w:t>
      </w:r>
    </w:p>
    <w:p w:rsidR="00516720" w:rsidRPr="00B42519" w:rsidRDefault="00516720" w:rsidP="00516720">
      <w:pPr>
        <w:spacing w:after="100"/>
        <w:ind w:left="720" w:firstLine="0"/>
        <w:rPr>
          <w:rFonts w:ascii="Arial Narrow" w:hAnsi="Arial Narrow"/>
          <w:sz w:val="22"/>
          <w:szCs w:val="22"/>
        </w:rPr>
      </w:pPr>
    </w:p>
    <w:p w:rsidR="00516720" w:rsidRPr="00024FE3" w:rsidRDefault="00516720" w:rsidP="00516720">
      <w:pPr>
        <w:numPr>
          <w:ilvl w:val="0"/>
          <w:numId w:val="1"/>
        </w:numPr>
        <w:tabs>
          <w:tab w:val="left" w:pos="709"/>
        </w:tabs>
        <w:suppressAutoHyphens w:val="0"/>
        <w:spacing w:after="240" w:line="252" w:lineRule="auto"/>
        <w:ind w:left="708" w:hanging="708"/>
        <w:rPr>
          <w:rFonts w:ascii="Arial Narrow" w:hAnsi="Arial Narrow" w:cs="Arial"/>
          <w:b/>
          <w:sz w:val="22"/>
          <w:szCs w:val="22"/>
        </w:rPr>
      </w:pPr>
      <w:r>
        <w:rPr>
          <w:rFonts w:ascii="Arial Narrow" w:hAnsi="Arial Narrow" w:cs="Arial"/>
          <w:b/>
          <w:sz w:val="22"/>
          <w:szCs w:val="22"/>
        </w:rPr>
        <w:t>SPOSÓB ORAZ TERMIN SKŁADANIA OFERT</w:t>
      </w:r>
    </w:p>
    <w:p w:rsidR="00516720" w:rsidRPr="003B1CAF"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hAnsi="Arial Narrow" w:cs="Arial"/>
          <w:sz w:val="22"/>
          <w:szCs w:val="22"/>
        </w:rPr>
        <w:t xml:space="preserve">Ofertę należy złożyć </w:t>
      </w:r>
      <w:r w:rsidRPr="00D97874">
        <w:rPr>
          <w:rFonts w:ascii="Arial Narrow" w:hAnsi="Arial Narrow" w:cs="Tahoma"/>
          <w:sz w:val="22"/>
          <w:szCs w:val="22"/>
        </w:rPr>
        <w:t xml:space="preserve">za pomocą środków komunikacji elektronicznej na Platformie Zakupowej pod adresem: </w:t>
      </w:r>
      <w:r>
        <w:rPr>
          <w:rFonts w:ascii="Arial Narrow" w:hAnsi="Arial Narrow" w:cs="Tahoma"/>
          <w:sz w:val="22"/>
          <w:szCs w:val="22"/>
        </w:rPr>
        <w:t xml:space="preserve">  </w:t>
      </w:r>
      <w:hyperlink r:id="rId26" w:history="1">
        <w:r w:rsidRPr="003B1CAF">
          <w:rPr>
            <w:rStyle w:val="Hipercze"/>
            <w:rFonts w:ascii="Arial Narrow" w:hAnsi="Arial Narrow" w:cs="Tahoma"/>
            <w:sz w:val="22"/>
            <w:szCs w:val="22"/>
          </w:rPr>
          <w:t>https://platformazakupowa.pl</w:t>
        </w:r>
      </w:hyperlink>
      <w:r w:rsidRPr="003B1CAF">
        <w:rPr>
          <w:rFonts w:ascii="Arial Narrow" w:hAnsi="Arial Narrow" w:cs="Tahoma"/>
          <w:sz w:val="22"/>
          <w:szCs w:val="22"/>
        </w:rPr>
        <w:t xml:space="preserve">,  w myśl Ustawy na stronie internetowej  prowadzonego postępowania do dnia  </w:t>
      </w:r>
      <w:r w:rsidR="00EE53B1">
        <w:rPr>
          <w:rFonts w:ascii="Arial Narrow" w:hAnsi="Arial Narrow" w:cs="Tahoma"/>
          <w:b/>
          <w:sz w:val="22"/>
          <w:szCs w:val="22"/>
        </w:rPr>
        <w:t>01</w:t>
      </w:r>
      <w:r w:rsidR="00AD5283">
        <w:rPr>
          <w:rFonts w:ascii="Arial Narrow" w:hAnsi="Arial Narrow" w:cs="Tahoma"/>
          <w:b/>
          <w:sz w:val="22"/>
          <w:szCs w:val="22"/>
        </w:rPr>
        <w:t>.04</w:t>
      </w:r>
      <w:r w:rsidRPr="003B1CAF">
        <w:rPr>
          <w:rFonts w:ascii="Arial Narrow" w:hAnsi="Arial Narrow" w:cs="Tahoma"/>
          <w:b/>
          <w:sz w:val="22"/>
          <w:szCs w:val="22"/>
        </w:rPr>
        <w:t>.2021</w:t>
      </w:r>
      <w:r w:rsidRPr="003B1CAF">
        <w:rPr>
          <w:rFonts w:ascii="Arial Narrow" w:hAnsi="Arial Narrow" w:cs="Arial"/>
          <w:sz w:val="22"/>
          <w:szCs w:val="22"/>
        </w:rPr>
        <w:t xml:space="preserve"> </w:t>
      </w:r>
      <w:r w:rsidRPr="003B1CAF">
        <w:rPr>
          <w:rFonts w:ascii="Arial Narrow" w:hAnsi="Arial Narrow" w:cs="Tahoma"/>
          <w:sz w:val="22"/>
          <w:szCs w:val="22"/>
        </w:rPr>
        <w:t>roku, o godz.</w:t>
      </w:r>
      <w:r w:rsidRPr="003B1CAF">
        <w:rPr>
          <w:rFonts w:ascii="Arial Narrow" w:hAnsi="Arial Narrow" w:cs="Arial"/>
          <w:sz w:val="22"/>
          <w:szCs w:val="22"/>
        </w:rPr>
        <w:t xml:space="preserve"> </w:t>
      </w:r>
      <w:r w:rsidRPr="003B1CAF">
        <w:rPr>
          <w:rFonts w:ascii="Arial Narrow" w:hAnsi="Arial Narrow"/>
          <w:b/>
          <w:sz w:val="22"/>
          <w:szCs w:val="22"/>
        </w:rPr>
        <w:t>11:00.</w:t>
      </w:r>
      <w:r w:rsidRPr="003B1CAF">
        <w:rPr>
          <w:rFonts w:ascii="Arial Narrow" w:hAnsi="Arial Narrow"/>
          <w:sz w:val="22"/>
          <w:szCs w:val="22"/>
        </w:rPr>
        <w:t xml:space="preserve"> </w:t>
      </w:r>
    </w:p>
    <w:p w:rsidR="00516720" w:rsidRPr="003B1CAF" w:rsidRDefault="00516720" w:rsidP="00516720">
      <w:pPr>
        <w:numPr>
          <w:ilvl w:val="1"/>
          <w:numId w:val="1"/>
        </w:numPr>
        <w:tabs>
          <w:tab w:val="left" w:pos="709"/>
        </w:tabs>
        <w:suppressAutoHyphens w:val="0"/>
        <w:spacing w:after="120"/>
        <w:ind w:hanging="720"/>
        <w:rPr>
          <w:rFonts w:ascii="Arial Narrow" w:hAnsi="Arial Narrow" w:cs="Tahoma"/>
          <w:sz w:val="22"/>
          <w:szCs w:val="22"/>
        </w:rPr>
      </w:pPr>
      <w:r>
        <w:rPr>
          <w:rFonts w:ascii="Arial Narrow" w:hAnsi="Arial Narrow"/>
          <w:sz w:val="22"/>
          <w:szCs w:val="22"/>
        </w:rPr>
        <w:lastRenderedPageBreak/>
        <w:t>Do oferty należy dołączyć wszystkie wymagane SWZ dokumenty.</w:t>
      </w:r>
    </w:p>
    <w:p w:rsidR="00516720" w:rsidRPr="00D97874"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eastAsia="Calibri" w:hAnsi="Arial Narrow" w:cs="Calibri"/>
          <w:sz w:val="22"/>
          <w:szCs w:val="22"/>
        </w:rPr>
        <w:t xml:space="preserve">Oferta lub wniosek składana elektronicznie musi zostać podpisana elektronicznym podpisem kwalifikowanym, podpisem zaufanym lub podpisem osobistym. W procesie składania oferty za pośrednictwem </w:t>
      </w:r>
      <w:hyperlink r:id="rId27">
        <w:r w:rsidRPr="00D97874">
          <w:rPr>
            <w:rFonts w:ascii="Arial Narrow" w:eastAsia="Calibri" w:hAnsi="Arial Narrow" w:cs="Calibri"/>
            <w:color w:val="1155CC"/>
            <w:sz w:val="22"/>
            <w:szCs w:val="22"/>
            <w:u w:val="single"/>
          </w:rPr>
          <w:t>platformazakupowa.pl</w:t>
        </w:r>
      </w:hyperlink>
      <w:r w:rsidRPr="00D97874">
        <w:rPr>
          <w:rFonts w:ascii="Arial Narrow" w:eastAsia="Calibri" w:hAnsi="Arial Narrow" w:cs="Calibri"/>
          <w:sz w:val="22"/>
          <w:szCs w:val="22"/>
        </w:rPr>
        <w:t xml:space="preserve">, wykonawca powinien złożyć podpis bezpośrednio na dokumentach przesłanych za pośrednictwem </w:t>
      </w:r>
      <w:hyperlink r:id="rId28">
        <w:r w:rsidRPr="00D97874">
          <w:rPr>
            <w:rFonts w:ascii="Arial Narrow" w:eastAsia="Calibri" w:hAnsi="Arial Narrow" w:cs="Calibri"/>
            <w:color w:val="1155CC"/>
            <w:sz w:val="22"/>
            <w:szCs w:val="22"/>
            <w:u w:val="single"/>
          </w:rPr>
          <w:t>platformazakupowa.pl</w:t>
        </w:r>
      </w:hyperlink>
      <w:r>
        <w:rPr>
          <w:rFonts w:ascii="Arial Narrow" w:eastAsia="Calibri" w:hAnsi="Arial Narrow" w:cs="Calibri"/>
          <w:sz w:val="22"/>
          <w:szCs w:val="22"/>
        </w:rPr>
        <w:t>. Zalecane jest</w:t>
      </w:r>
      <w:r w:rsidRPr="00D97874">
        <w:rPr>
          <w:rFonts w:ascii="Arial Narrow" w:eastAsia="Calibri" w:hAnsi="Arial Narrow" w:cs="Calibri"/>
          <w:sz w:val="22"/>
          <w:szCs w:val="22"/>
        </w:rPr>
        <w:t xml:space="preserve"> stosowanie podpisu na każdym załączonym pliku osobno, w szczególności wskazanych w art. 63 ust 1 oraz ust.2  </w:t>
      </w:r>
      <w:proofErr w:type="spellStart"/>
      <w:r w:rsidRPr="00D97874">
        <w:rPr>
          <w:rFonts w:ascii="Arial Narrow" w:eastAsia="Calibri" w:hAnsi="Arial Narrow" w:cs="Calibri"/>
          <w:sz w:val="22"/>
          <w:szCs w:val="22"/>
        </w:rPr>
        <w:t>Pzp</w:t>
      </w:r>
      <w:proofErr w:type="spellEnd"/>
      <w:r w:rsidRPr="00D97874">
        <w:rPr>
          <w:rFonts w:ascii="Arial Narrow" w:eastAsia="Calibri" w:hAnsi="Arial Narrow" w:cs="Calibri"/>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16720" w:rsidRPr="00D97874"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eastAsia="Calibri" w:hAnsi="Arial Narrow" w:cs="Calibri"/>
          <w:sz w:val="22"/>
          <w:szCs w:val="22"/>
        </w:rPr>
        <w:t xml:space="preserve">Szczegółowa instrukcja dla Wykonawców dotycząca złożenia, zmiany i wycofania oferty znajduje się na stronie internetowej pod adresem:  </w:t>
      </w:r>
      <w:hyperlink r:id="rId29">
        <w:r w:rsidRPr="00D97874">
          <w:rPr>
            <w:rFonts w:ascii="Arial Narrow" w:eastAsia="Calibri" w:hAnsi="Arial Narrow" w:cs="Calibri"/>
            <w:color w:val="1155CC"/>
            <w:sz w:val="22"/>
            <w:szCs w:val="22"/>
            <w:u w:val="single"/>
          </w:rPr>
          <w:t>https://platformazakupowa.pl/strona/45-instrukcje</w:t>
        </w:r>
      </w:hyperlink>
    </w:p>
    <w:p w:rsidR="00516720" w:rsidRPr="00FB5535"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 xml:space="preserve">Termin otwarcia ofert </w:t>
      </w:r>
      <w:r w:rsidRPr="00FB5535">
        <w:rPr>
          <w:rFonts w:ascii="Arial Narrow" w:hAnsi="Arial Narrow" w:cs="Tahoma"/>
          <w:sz w:val="22"/>
          <w:szCs w:val="22"/>
        </w:rPr>
        <w:t>odbędzie się</w:t>
      </w:r>
      <w:r w:rsidR="00AD5283">
        <w:rPr>
          <w:rFonts w:ascii="Arial Narrow" w:hAnsi="Arial Narrow" w:cs="Tahoma"/>
          <w:b/>
          <w:sz w:val="22"/>
          <w:szCs w:val="22"/>
        </w:rPr>
        <w:t xml:space="preserve">  </w:t>
      </w:r>
      <w:r w:rsidR="00EE53B1">
        <w:rPr>
          <w:rFonts w:ascii="Arial Narrow" w:hAnsi="Arial Narrow" w:cs="Tahoma"/>
          <w:b/>
          <w:sz w:val="22"/>
          <w:szCs w:val="22"/>
        </w:rPr>
        <w:t>01</w:t>
      </w:r>
      <w:r w:rsidR="00AD5283">
        <w:rPr>
          <w:rFonts w:ascii="Arial Narrow" w:hAnsi="Arial Narrow" w:cs="Tahoma"/>
          <w:b/>
          <w:sz w:val="22"/>
          <w:szCs w:val="22"/>
        </w:rPr>
        <w:t>.04</w:t>
      </w:r>
      <w:r w:rsidRPr="00FB5535">
        <w:rPr>
          <w:rFonts w:ascii="Arial Narrow" w:hAnsi="Arial Narrow" w:cs="Tahoma"/>
          <w:b/>
          <w:sz w:val="22"/>
          <w:szCs w:val="22"/>
        </w:rPr>
        <w:t>.2021</w:t>
      </w:r>
      <w:r w:rsidRPr="00FB5535">
        <w:rPr>
          <w:rFonts w:ascii="Arial Narrow" w:hAnsi="Arial Narrow" w:cs="Arial"/>
          <w:sz w:val="22"/>
          <w:szCs w:val="22"/>
        </w:rPr>
        <w:t xml:space="preserve"> </w:t>
      </w:r>
      <w:r w:rsidRPr="00FB5535">
        <w:rPr>
          <w:rFonts w:ascii="Arial Narrow" w:hAnsi="Arial Narrow" w:cs="Tahoma"/>
          <w:sz w:val="22"/>
          <w:szCs w:val="22"/>
        </w:rPr>
        <w:t>roku o godz.</w:t>
      </w:r>
      <w:r w:rsidRPr="00FB5535">
        <w:rPr>
          <w:rFonts w:ascii="Arial Narrow" w:hAnsi="Arial Narrow" w:cs="Arial"/>
          <w:sz w:val="22"/>
          <w:szCs w:val="22"/>
        </w:rPr>
        <w:t xml:space="preserve"> </w:t>
      </w:r>
      <w:r>
        <w:rPr>
          <w:rFonts w:ascii="Arial Narrow" w:hAnsi="Arial Narrow" w:cs="Arial"/>
          <w:b/>
          <w:sz w:val="22"/>
          <w:szCs w:val="22"/>
        </w:rPr>
        <w:t>11:30</w:t>
      </w:r>
      <w:r w:rsidRPr="00FB5535">
        <w:rPr>
          <w:rFonts w:ascii="Arial Narrow" w:hAnsi="Arial Narrow" w:cs="Arial"/>
          <w:b/>
          <w:sz w:val="22"/>
          <w:szCs w:val="22"/>
        </w:rPr>
        <w:t xml:space="preserve">  </w:t>
      </w:r>
      <w:r w:rsidRPr="00FB5535">
        <w:rPr>
          <w:rFonts w:ascii="Arial Narrow" w:hAnsi="Arial Narrow" w:cs="Arial"/>
          <w:sz w:val="22"/>
          <w:szCs w:val="22"/>
        </w:rPr>
        <w:t>za poś</w:t>
      </w:r>
      <w:r>
        <w:rPr>
          <w:rFonts w:ascii="Arial Narrow" w:hAnsi="Arial Narrow" w:cs="Arial"/>
          <w:sz w:val="22"/>
          <w:szCs w:val="22"/>
        </w:rPr>
        <w:t>rednictwem Platformy Zakupowej.</w:t>
      </w:r>
    </w:p>
    <w:p w:rsidR="00516720" w:rsidRPr="00FB5535"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FB5535">
        <w:rPr>
          <w:rFonts w:ascii="Arial Narrow" w:hAnsi="Arial Narrow" w:cs="Arial"/>
          <w:sz w:val="22"/>
          <w:szCs w:val="22"/>
        </w:rPr>
        <w:t>uPzp</w:t>
      </w:r>
      <w:proofErr w:type="spellEnd"/>
      <w:r w:rsidRPr="00FB5535">
        <w:rPr>
          <w:rFonts w:ascii="Arial Narrow" w:hAnsi="Arial Narrow" w:cs="Arial"/>
          <w:sz w:val="22"/>
          <w:szCs w:val="22"/>
        </w:rPr>
        <w:t>.</w:t>
      </w:r>
    </w:p>
    <w:p w:rsidR="00516720" w:rsidRDefault="00516720" w:rsidP="00516720">
      <w:pPr>
        <w:numPr>
          <w:ilvl w:val="1"/>
          <w:numId w:val="1"/>
        </w:numPr>
        <w:tabs>
          <w:tab w:val="left" w:pos="709"/>
        </w:tabs>
        <w:suppressAutoHyphens w:val="0"/>
        <w:spacing w:after="120"/>
        <w:ind w:hanging="720"/>
        <w:rPr>
          <w:rFonts w:ascii="Arial Narrow" w:hAnsi="Arial Narrow" w:cs="Tahoma"/>
          <w:sz w:val="22"/>
          <w:szCs w:val="22"/>
        </w:rPr>
      </w:pPr>
      <w:r w:rsidRPr="00F52156">
        <w:rPr>
          <w:rFonts w:ascii="Arial Narrow" w:hAnsi="Arial Narrow" w:cs="Arial"/>
          <w:sz w:val="22"/>
          <w:szCs w:val="22"/>
        </w:rPr>
        <w:t xml:space="preserve">Zamawiający </w:t>
      </w:r>
      <w:r>
        <w:rPr>
          <w:rFonts w:ascii="Arial Narrow" w:hAnsi="Arial Narrow" w:cs="Arial"/>
          <w:sz w:val="22"/>
          <w:szCs w:val="22"/>
        </w:rPr>
        <w:t xml:space="preserve"> niezwłocznie po otwarciu ofert udostępni</w:t>
      </w:r>
      <w:r w:rsidRPr="00F52156">
        <w:rPr>
          <w:rFonts w:ascii="Arial Narrow" w:hAnsi="Arial Narrow" w:cs="Arial"/>
          <w:sz w:val="22"/>
          <w:szCs w:val="22"/>
        </w:rPr>
        <w:t xml:space="preserve"> informacje o których mowa </w:t>
      </w:r>
      <w:r w:rsidRPr="00283DCE">
        <w:rPr>
          <w:rFonts w:ascii="Arial Narrow" w:hAnsi="Arial Narrow" w:cs="Arial"/>
          <w:sz w:val="22"/>
          <w:szCs w:val="22"/>
        </w:rPr>
        <w:t>w art. 222 ust 5</w:t>
      </w:r>
      <w:r w:rsidRPr="00F52156">
        <w:rPr>
          <w:rFonts w:ascii="Arial Narrow" w:hAnsi="Arial Narrow" w:cs="Arial"/>
          <w:sz w:val="22"/>
          <w:szCs w:val="22"/>
        </w:rPr>
        <w:t xml:space="preserve"> us</w:t>
      </w:r>
      <w:r>
        <w:rPr>
          <w:rFonts w:ascii="Arial Narrow" w:hAnsi="Arial Narrow" w:cs="Arial"/>
          <w:sz w:val="22"/>
          <w:szCs w:val="22"/>
        </w:rPr>
        <w:t xml:space="preserve">tawy Prawo zamówień publicznych  </w:t>
      </w:r>
      <w:r>
        <w:rPr>
          <w:rFonts w:ascii="Arial Narrow" w:hAnsi="Arial Narrow" w:cs="Tahoma"/>
          <w:sz w:val="22"/>
          <w:szCs w:val="22"/>
        </w:rPr>
        <w:t xml:space="preserve">na stronie internetowej prowadzonego postępowania - </w:t>
      </w:r>
      <w:hyperlink r:id="rId30" w:history="1">
        <w:r w:rsidRPr="00F52156">
          <w:rPr>
            <w:rStyle w:val="Hipercze"/>
            <w:rFonts w:ascii="Arial Narrow" w:hAnsi="Arial Narrow" w:cs="Tahoma"/>
            <w:color w:val="auto"/>
            <w:sz w:val="22"/>
            <w:szCs w:val="22"/>
          </w:rPr>
          <w:t>https://platformazakupowa.pl</w:t>
        </w:r>
      </w:hyperlink>
      <w:r w:rsidRPr="00F52156">
        <w:rPr>
          <w:rFonts w:ascii="Arial Narrow" w:hAnsi="Arial Narrow" w:cs="Tahoma"/>
          <w:sz w:val="22"/>
          <w:szCs w:val="22"/>
        </w:rPr>
        <w:t xml:space="preserve"> </w:t>
      </w:r>
      <w:r>
        <w:rPr>
          <w:rFonts w:ascii="Arial Narrow" w:hAnsi="Arial Narrow" w:cs="Tahoma"/>
          <w:sz w:val="22"/>
          <w:szCs w:val="22"/>
        </w:rPr>
        <w:t xml:space="preserve"> w sekcji „Komunikaty”.</w:t>
      </w:r>
    </w:p>
    <w:p w:rsidR="00730440" w:rsidRDefault="00730440" w:rsidP="00730440">
      <w:pPr>
        <w:tabs>
          <w:tab w:val="left" w:pos="709"/>
        </w:tabs>
        <w:suppressAutoHyphens w:val="0"/>
        <w:spacing w:after="120"/>
        <w:ind w:left="720" w:firstLine="0"/>
        <w:rPr>
          <w:rFonts w:ascii="Arial Narrow" w:hAnsi="Arial Narrow" w:cs="Tahoma"/>
          <w:sz w:val="22"/>
          <w:szCs w:val="22"/>
        </w:rPr>
      </w:pPr>
    </w:p>
    <w:p w:rsidR="0087640C" w:rsidRPr="00024FE3" w:rsidRDefault="00516720" w:rsidP="0087640C">
      <w:pPr>
        <w:numPr>
          <w:ilvl w:val="0"/>
          <w:numId w:val="1"/>
        </w:numPr>
        <w:tabs>
          <w:tab w:val="left" w:pos="709"/>
        </w:tabs>
        <w:suppressAutoHyphens w:val="0"/>
        <w:spacing w:after="240" w:line="252" w:lineRule="auto"/>
        <w:rPr>
          <w:rFonts w:ascii="Arial Narrow" w:hAnsi="Arial Narrow" w:cs="Arial"/>
          <w:b/>
          <w:sz w:val="22"/>
          <w:szCs w:val="22"/>
        </w:rPr>
      </w:pPr>
      <w:r>
        <w:rPr>
          <w:rFonts w:ascii="Arial Narrow" w:hAnsi="Arial Narrow" w:cs="Arial"/>
          <w:b/>
          <w:sz w:val="22"/>
          <w:szCs w:val="22"/>
        </w:rPr>
        <w:t>SPOSÓB</w:t>
      </w:r>
      <w:r w:rsidR="0087640C" w:rsidRPr="00024FE3">
        <w:rPr>
          <w:rFonts w:ascii="Arial Narrow" w:hAnsi="Arial Narrow" w:cs="Arial"/>
          <w:b/>
          <w:sz w:val="22"/>
          <w:szCs w:val="22"/>
        </w:rPr>
        <w:t xml:space="preserve"> OBLICZENIA CENY</w:t>
      </w:r>
    </w:p>
    <w:p w:rsidR="0087640C" w:rsidRPr="002A6538" w:rsidRDefault="0087640C" w:rsidP="0087640C">
      <w:pPr>
        <w:numPr>
          <w:ilvl w:val="1"/>
          <w:numId w:val="1"/>
        </w:numPr>
        <w:tabs>
          <w:tab w:val="left" w:pos="709"/>
        </w:tabs>
        <w:suppressAutoHyphens w:val="0"/>
        <w:spacing w:after="120" w:line="252" w:lineRule="auto"/>
        <w:ind w:hanging="720"/>
        <w:rPr>
          <w:rFonts w:ascii="Arial Narrow" w:hAnsi="Arial Narrow" w:cs="Arial"/>
          <w:b/>
          <w:sz w:val="22"/>
          <w:szCs w:val="22"/>
        </w:rPr>
      </w:pPr>
      <w:r w:rsidRPr="00024FE3">
        <w:rPr>
          <w:rFonts w:ascii="Arial Narrow" w:hAnsi="Arial Narrow" w:cs="Arial"/>
          <w:sz w:val="22"/>
          <w:szCs w:val="22"/>
        </w:rPr>
        <w:t xml:space="preserve">Cena oferty musi być podana </w:t>
      </w:r>
      <w:r w:rsidR="00893866">
        <w:rPr>
          <w:rFonts w:ascii="Arial Narrow" w:hAnsi="Arial Narrow" w:cs="Arial"/>
          <w:sz w:val="22"/>
          <w:szCs w:val="22"/>
        </w:rPr>
        <w:t xml:space="preserve">wyłącznie </w:t>
      </w:r>
      <w:r w:rsidRPr="00024FE3">
        <w:rPr>
          <w:rFonts w:ascii="Arial Narrow" w:hAnsi="Arial Narrow" w:cs="Arial"/>
          <w:sz w:val="22"/>
          <w:szCs w:val="22"/>
        </w:rPr>
        <w:t>w</w:t>
      </w:r>
      <w:r w:rsidR="00516720">
        <w:rPr>
          <w:rFonts w:ascii="Arial Narrow" w:hAnsi="Arial Narrow" w:cs="Arial"/>
          <w:sz w:val="22"/>
          <w:szCs w:val="22"/>
        </w:rPr>
        <w:t xml:space="preserve"> polskich złotych</w:t>
      </w:r>
      <w:r w:rsidRPr="00024FE3">
        <w:rPr>
          <w:rFonts w:ascii="Arial Narrow" w:hAnsi="Arial Narrow" w:cs="Arial"/>
          <w:sz w:val="22"/>
          <w:szCs w:val="22"/>
        </w:rPr>
        <w:t xml:space="preserve"> </w:t>
      </w:r>
      <w:r w:rsidR="00893866">
        <w:rPr>
          <w:rFonts w:ascii="Arial Narrow" w:hAnsi="Arial Narrow" w:cs="Arial"/>
          <w:sz w:val="22"/>
          <w:szCs w:val="22"/>
        </w:rPr>
        <w:t>(</w:t>
      </w:r>
      <w:r w:rsidRPr="00024FE3">
        <w:rPr>
          <w:rFonts w:ascii="Arial Narrow" w:hAnsi="Arial Narrow" w:cs="Arial"/>
          <w:sz w:val="22"/>
          <w:szCs w:val="22"/>
        </w:rPr>
        <w:t>PLN</w:t>
      </w:r>
      <w:r w:rsidR="00893866">
        <w:rPr>
          <w:rFonts w:ascii="Arial Narrow" w:hAnsi="Arial Narrow" w:cs="Arial"/>
          <w:sz w:val="22"/>
          <w:szCs w:val="22"/>
        </w:rPr>
        <w:t>)</w:t>
      </w:r>
      <w:r w:rsidRPr="00024FE3">
        <w:rPr>
          <w:rFonts w:ascii="Arial Narrow" w:hAnsi="Arial Narrow" w:cs="Arial"/>
          <w:sz w:val="22"/>
          <w:szCs w:val="22"/>
        </w:rPr>
        <w:t>,</w:t>
      </w:r>
      <w:r w:rsidR="00893866">
        <w:rPr>
          <w:rFonts w:ascii="Arial Narrow" w:hAnsi="Arial Narrow" w:cs="Arial"/>
          <w:sz w:val="22"/>
          <w:szCs w:val="22"/>
        </w:rPr>
        <w:t xml:space="preserve"> z wyłączeniem walut obcych,</w:t>
      </w:r>
      <w:r w:rsidRPr="00024FE3">
        <w:rPr>
          <w:rFonts w:ascii="Arial Narrow" w:hAnsi="Arial Narrow" w:cs="Arial"/>
          <w:sz w:val="22"/>
          <w:szCs w:val="22"/>
        </w:rPr>
        <w:t xml:space="preserve"> cyfrowo, z uwzgl</w:t>
      </w:r>
      <w:r w:rsidR="00516720">
        <w:rPr>
          <w:rFonts w:ascii="Arial Narrow" w:hAnsi="Arial Narrow" w:cs="Arial"/>
          <w:sz w:val="22"/>
          <w:szCs w:val="22"/>
        </w:rPr>
        <w:t xml:space="preserve">ędnieniem należnego podatku VAT, </w:t>
      </w:r>
      <w:r w:rsidRPr="00024FE3">
        <w:rPr>
          <w:rFonts w:ascii="Arial Narrow" w:hAnsi="Arial Narrow" w:cs="Arial"/>
          <w:sz w:val="22"/>
          <w:szCs w:val="22"/>
        </w:rPr>
        <w:t xml:space="preserve"> zaokrąglona do dwóch miejsc po przecinku na każdym etapie przeliczania oraz określona słownie w oznaczonym miejscu formularza ofertowego</w:t>
      </w:r>
      <w:r w:rsidR="00EF47DE">
        <w:rPr>
          <w:rFonts w:ascii="Arial Narrow" w:hAnsi="Arial Narrow" w:cs="Arial"/>
          <w:sz w:val="22"/>
          <w:szCs w:val="22"/>
        </w:rPr>
        <w:t xml:space="preserve"> oraz kalkulacji cenowej</w:t>
      </w:r>
      <w:r w:rsidRPr="00024FE3">
        <w:rPr>
          <w:rFonts w:ascii="Arial Narrow" w:hAnsi="Arial Narrow" w:cs="Arial"/>
          <w:sz w:val="22"/>
          <w:szCs w:val="22"/>
        </w:rPr>
        <w:t xml:space="preserve">, odpowiednio  do danej części postępowania. </w:t>
      </w:r>
    </w:p>
    <w:p w:rsidR="0087640C" w:rsidRPr="002A6538" w:rsidRDefault="0087640C" w:rsidP="0087640C">
      <w:pPr>
        <w:numPr>
          <w:ilvl w:val="1"/>
          <w:numId w:val="1"/>
        </w:numPr>
        <w:tabs>
          <w:tab w:val="left" w:pos="709"/>
        </w:tabs>
        <w:suppressAutoHyphens w:val="0"/>
        <w:spacing w:after="120" w:line="252" w:lineRule="auto"/>
        <w:ind w:hanging="720"/>
        <w:rPr>
          <w:rFonts w:ascii="Arial Narrow" w:hAnsi="Arial Narrow" w:cs="Arial"/>
          <w:b/>
          <w:sz w:val="22"/>
          <w:szCs w:val="22"/>
        </w:rPr>
      </w:pPr>
      <w:r w:rsidRPr="002A6538">
        <w:rPr>
          <w:rFonts w:ascii="Arial Narrow" w:hAnsi="Arial Narrow"/>
          <w:sz w:val="22"/>
          <w:szCs w:val="22"/>
        </w:rPr>
        <w:t xml:space="preserve">Ceną oferty jest łączna wartość brutto (suma wartości brutto poszczególnych pozycji </w:t>
      </w:r>
      <w:r w:rsidR="00EF47DE">
        <w:rPr>
          <w:rFonts w:ascii="Arial Narrow" w:hAnsi="Arial Narrow"/>
          <w:sz w:val="22"/>
          <w:szCs w:val="22"/>
        </w:rPr>
        <w:t xml:space="preserve">kalkulacji cenowej, która jest integralną częścią </w:t>
      </w:r>
      <w:r w:rsidRPr="002A6538">
        <w:rPr>
          <w:rFonts w:ascii="Arial Narrow" w:hAnsi="Arial Narrow"/>
          <w:sz w:val="22"/>
          <w:szCs w:val="22"/>
        </w:rPr>
        <w:t>formularza ofertowego).</w:t>
      </w:r>
    </w:p>
    <w:p w:rsidR="0087640C" w:rsidRPr="00BE588D" w:rsidRDefault="0087640C" w:rsidP="0087640C">
      <w:pPr>
        <w:numPr>
          <w:ilvl w:val="1"/>
          <w:numId w:val="1"/>
        </w:numPr>
        <w:tabs>
          <w:tab w:val="left" w:pos="709"/>
        </w:tabs>
        <w:suppressAutoHyphens w:val="0"/>
        <w:spacing w:after="100" w:line="252" w:lineRule="auto"/>
        <w:ind w:hanging="720"/>
        <w:rPr>
          <w:rFonts w:ascii="Arial Narrow" w:hAnsi="Arial Narrow" w:cs="Arial"/>
          <w:b/>
          <w:sz w:val="22"/>
          <w:szCs w:val="22"/>
        </w:rPr>
      </w:pPr>
      <w:r w:rsidRPr="00024FE3">
        <w:rPr>
          <w:rFonts w:ascii="Arial Narrow" w:hAnsi="Arial Narrow" w:cs="Arial"/>
          <w:sz w:val="22"/>
          <w:szCs w:val="22"/>
        </w:rPr>
        <w:t>Cena dla danej części zamówienia może być tylko jedna</w:t>
      </w:r>
      <w:r>
        <w:rPr>
          <w:rFonts w:ascii="Arial Narrow" w:hAnsi="Arial Narrow" w:cs="Arial"/>
          <w:sz w:val="22"/>
          <w:szCs w:val="22"/>
        </w:rPr>
        <w:t>.</w:t>
      </w:r>
    </w:p>
    <w:p w:rsidR="00893866" w:rsidRPr="00216A07" w:rsidRDefault="0087640C" w:rsidP="00216A07">
      <w:pPr>
        <w:numPr>
          <w:ilvl w:val="1"/>
          <w:numId w:val="1"/>
        </w:numPr>
        <w:tabs>
          <w:tab w:val="left" w:pos="709"/>
        </w:tabs>
        <w:suppressAutoHyphens w:val="0"/>
        <w:spacing w:after="120" w:line="252" w:lineRule="auto"/>
        <w:ind w:hanging="720"/>
        <w:rPr>
          <w:rFonts w:ascii="Arial Narrow" w:hAnsi="Arial Narrow" w:cs="Arial"/>
          <w:b/>
          <w:sz w:val="22"/>
          <w:szCs w:val="22"/>
        </w:rPr>
      </w:pPr>
      <w:r w:rsidRPr="003052C6">
        <w:rPr>
          <w:rFonts w:ascii="Arial Narrow" w:hAnsi="Arial Narrow"/>
          <w:sz w:val="22"/>
          <w:szCs w:val="22"/>
        </w:rPr>
        <w:t>Cena podana w ofercie powinna obejmować wszystkie koszty i składniki związane z wykonaniem przedmiotu zamówienia opisane i w</w:t>
      </w:r>
      <w:r>
        <w:rPr>
          <w:rFonts w:ascii="Arial Narrow" w:hAnsi="Arial Narrow"/>
          <w:sz w:val="22"/>
          <w:szCs w:val="22"/>
        </w:rPr>
        <w:t>ymagane przez Zamawiającego w S</w:t>
      </w:r>
      <w:r w:rsidR="00EF47DE">
        <w:rPr>
          <w:rFonts w:ascii="Arial Narrow" w:hAnsi="Arial Narrow"/>
          <w:sz w:val="22"/>
          <w:szCs w:val="22"/>
        </w:rPr>
        <w:t xml:space="preserve">WZ, </w:t>
      </w:r>
      <w:r w:rsidR="00EF47DE" w:rsidRPr="00EF47DE">
        <w:rPr>
          <w:rFonts w:ascii="Arial Narrow" w:hAnsi="Arial Narrow"/>
          <w:sz w:val="22"/>
          <w:szCs w:val="22"/>
        </w:rPr>
        <w:t>w szczególności odpowiednio:</w:t>
      </w:r>
      <w:r w:rsidR="00EF47DE" w:rsidRPr="00EF47DE">
        <w:rPr>
          <w:rFonts w:ascii="Arial Narrow" w:hAnsi="Arial Narrow" w:cs="Tahoma"/>
          <w:sz w:val="22"/>
          <w:szCs w:val="22"/>
        </w:rPr>
        <w:t xml:space="preserve"> koszty wydruku, załadunku i wyładunku, transportu oraz wszelkie inne koszty ponoszone przez wykonawcę niezbędne do prawidłowego wykonania zamówienia zgodnego z opisem przedmiotu zamówienia</w:t>
      </w:r>
      <w:r w:rsidR="00EF47DE" w:rsidRPr="00EF47DE">
        <w:rPr>
          <w:rFonts w:ascii="Verdana" w:hAnsi="Verdana"/>
          <w:sz w:val="17"/>
          <w:szCs w:val="17"/>
        </w:rPr>
        <w:t>.</w:t>
      </w:r>
    </w:p>
    <w:p w:rsidR="0067678F" w:rsidRPr="00100197" w:rsidRDefault="0087640C" w:rsidP="0067678F">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OP</w:t>
      </w:r>
      <w:bookmarkStart w:id="7" w:name="OLE_LINK8"/>
      <w:bookmarkStart w:id="8" w:name="OLE_LINK9"/>
      <w:r w:rsidR="00B16EB3">
        <w:rPr>
          <w:rFonts w:ascii="Arial Narrow" w:hAnsi="Arial Narrow" w:cs="Arial"/>
          <w:b/>
          <w:sz w:val="22"/>
          <w:szCs w:val="22"/>
        </w:rPr>
        <w:t xml:space="preserve">IS KRYTERIÓW OCENY OFERT </w:t>
      </w:r>
      <w:r w:rsidR="00B16EB3" w:rsidRPr="00024FE3">
        <w:rPr>
          <w:rFonts w:ascii="Arial Narrow" w:hAnsi="Arial Narrow" w:cs="Arial"/>
          <w:b/>
          <w:sz w:val="22"/>
          <w:szCs w:val="22"/>
        </w:rPr>
        <w:t>WRAZ</w:t>
      </w:r>
      <w:r w:rsidR="00B16EB3">
        <w:rPr>
          <w:rFonts w:ascii="Arial Narrow" w:hAnsi="Arial Narrow" w:cs="Arial"/>
          <w:b/>
          <w:sz w:val="22"/>
          <w:szCs w:val="22"/>
        </w:rPr>
        <w:t xml:space="preserve"> </w:t>
      </w:r>
      <w:r w:rsidR="00B16EB3" w:rsidRPr="00024FE3">
        <w:rPr>
          <w:rFonts w:ascii="Arial Narrow" w:hAnsi="Arial Narrow" w:cs="Arial"/>
          <w:b/>
          <w:sz w:val="22"/>
          <w:szCs w:val="22"/>
        </w:rPr>
        <w:t>Z PODANIEM</w:t>
      </w:r>
      <w:r w:rsidR="00B16EB3">
        <w:rPr>
          <w:rFonts w:ascii="Arial Narrow" w:hAnsi="Arial Narrow" w:cs="Arial"/>
          <w:b/>
          <w:sz w:val="22"/>
          <w:szCs w:val="22"/>
        </w:rPr>
        <w:t xml:space="preserve"> </w:t>
      </w:r>
      <w:r w:rsidR="00B16EB3" w:rsidRPr="00024FE3">
        <w:rPr>
          <w:rFonts w:ascii="Arial Narrow" w:hAnsi="Arial Narrow" w:cs="Arial"/>
          <w:b/>
          <w:sz w:val="22"/>
          <w:szCs w:val="22"/>
        </w:rPr>
        <w:t xml:space="preserve"> WAG</w:t>
      </w:r>
      <w:r w:rsidR="00B16EB3">
        <w:rPr>
          <w:rFonts w:ascii="Arial Narrow" w:hAnsi="Arial Narrow" w:cs="Arial"/>
          <w:b/>
          <w:sz w:val="22"/>
          <w:szCs w:val="22"/>
        </w:rPr>
        <w:t xml:space="preserve"> </w:t>
      </w:r>
      <w:r w:rsidR="00B16EB3" w:rsidRPr="00024FE3">
        <w:rPr>
          <w:rFonts w:ascii="Arial Narrow" w:hAnsi="Arial Narrow" w:cs="Arial"/>
          <w:b/>
          <w:sz w:val="22"/>
          <w:szCs w:val="22"/>
        </w:rPr>
        <w:t xml:space="preserve"> TYCH KRYTERIÓW I SPOSOBU OCENY OFERT</w:t>
      </w:r>
      <w:r w:rsidRPr="00100197">
        <w:rPr>
          <w:rFonts w:ascii="Arial Narrow" w:hAnsi="Arial Narrow" w:cs="Arial"/>
          <w:sz w:val="22"/>
          <w:szCs w:val="22"/>
        </w:rPr>
        <w:tab/>
      </w:r>
    </w:p>
    <w:p w:rsidR="0067678F" w:rsidRPr="00100197" w:rsidRDefault="0067678F" w:rsidP="0067678F">
      <w:pPr>
        <w:tabs>
          <w:tab w:val="left" w:pos="709"/>
        </w:tabs>
        <w:suppressAutoHyphens w:val="0"/>
        <w:ind w:left="567" w:hanging="567"/>
        <w:rPr>
          <w:rFonts w:ascii="Arial Narrow" w:hAnsi="Arial Narrow"/>
          <w:sz w:val="22"/>
          <w:szCs w:val="22"/>
        </w:rPr>
      </w:pPr>
      <w:r w:rsidRPr="00100197">
        <w:rPr>
          <w:rFonts w:ascii="Arial Narrow" w:hAnsi="Arial Narrow"/>
          <w:sz w:val="22"/>
          <w:szCs w:val="22"/>
        </w:rPr>
        <w:t>XIII.1</w:t>
      </w:r>
      <w:r w:rsidRPr="00100197">
        <w:rPr>
          <w:rFonts w:ascii="Arial Narrow" w:hAnsi="Arial Narrow"/>
          <w:sz w:val="22"/>
          <w:szCs w:val="22"/>
        </w:rPr>
        <w:tab/>
        <w:t xml:space="preserve"> Wybór najkorzystniejszej oferty zostanie dokonany w oparciu o następujące kryteria dla obydwu części </w:t>
      </w:r>
    </w:p>
    <w:p w:rsidR="0067678F" w:rsidRPr="00100197" w:rsidRDefault="0067678F" w:rsidP="0067678F">
      <w:pPr>
        <w:tabs>
          <w:tab w:val="left" w:pos="709"/>
        </w:tabs>
        <w:suppressAutoHyphens w:val="0"/>
        <w:ind w:left="709" w:hanging="567"/>
        <w:rPr>
          <w:rFonts w:ascii="Arial Narrow" w:hAnsi="Arial Narrow" w:cs="Tahoma"/>
          <w:sz w:val="22"/>
          <w:szCs w:val="22"/>
        </w:rPr>
      </w:pPr>
      <w:r w:rsidRPr="00100197">
        <w:rPr>
          <w:rFonts w:ascii="Arial Narrow" w:hAnsi="Arial Narrow"/>
          <w:sz w:val="22"/>
          <w:szCs w:val="22"/>
        </w:rPr>
        <w:tab/>
        <w:t xml:space="preserve">XIII.1.1   </w:t>
      </w:r>
      <w:r w:rsidRPr="00100197">
        <w:rPr>
          <w:rFonts w:ascii="Arial Narrow" w:hAnsi="Arial Narrow" w:cs="Tahoma"/>
          <w:b/>
          <w:sz w:val="22"/>
          <w:szCs w:val="22"/>
        </w:rPr>
        <w:t xml:space="preserve">Kryterium A „Cena” </w:t>
      </w:r>
      <w:r w:rsidRPr="00100197">
        <w:rPr>
          <w:rFonts w:ascii="Arial Narrow" w:hAnsi="Arial Narrow" w:cs="Tahoma"/>
          <w:sz w:val="22"/>
          <w:szCs w:val="22"/>
        </w:rPr>
        <w:t>, którego znaczenie wynosi  60%</w:t>
      </w:r>
    </w:p>
    <w:p w:rsidR="0067678F" w:rsidRPr="00100197" w:rsidRDefault="0067678F" w:rsidP="0067678F">
      <w:pPr>
        <w:tabs>
          <w:tab w:val="num" w:pos="4890"/>
        </w:tabs>
        <w:ind w:left="1560" w:firstLine="0"/>
        <w:rPr>
          <w:rFonts w:ascii="Arial Narrow" w:hAnsi="Arial Narrow" w:cs="Arial"/>
          <w:b/>
          <w:sz w:val="22"/>
          <w:szCs w:val="22"/>
        </w:rPr>
      </w:pPr>
      <w:r w:rsidRPr="00100197">
        <w:rPr>
          <w:rFonts w:ascii="Arial Narrow" w:hAnsi="Arial Narrow" w:cs="Arial"/>
          <w:sz w:val="22"/>
          <w:szCs w:val="22"/>
        </w:rPr>
        <w:t>Wykonawca, który zaoferuje najniższą cenę otrzyma 60 pkt.</w:t>
      </w:r>
    </w:p>
    <w:p w:rsidR="0067678F" w:rsidRPr="00100197" w:rsidRDefault="0067678F" w:rsidP="0067678F">
      <w:pPr>
        <w:spacing w:after="60"/>
        <w:ind w:left="1559" w:firstLine="0"/>
        <w:rPr>
          <w:rFonts w:ascii="Arial Narrow" w:hAnsi="Arial Narrow" w:cs="Arial"/>
          <w:sz w:val="22"/>
          <w:szCs w:val="22"/>
        </w:rPr>
      </w:pPr>
      <w:r w:rsidRPr="00100197">
        <w:rPr>
          <w:rFonts w:ascii="Arial Narrow" w:hAnsi="Arial Narrow" w:cs="Arial"/>
          <w:sz w:val="22"/>
          <w:szCs w:val="22"/>
        </w:rPr>
        <w:t>Obliczenie punktów w kryterium „Cena”  dla pozostałych ofert zostanie dokonane w oparciu o następujący wzór:</w:t>
      </w:r>
    </w:p>
    <w:p w:rsidR="0067678F" w:rsidRPr="00100197" w:rsidRDefault="0067678F" w:rsidP="0067678F">
      <w:pPr>
        <w:spacing w:after="60"/>
        <w:ind w:left="1559" w:firstLine="0"/>
        <w:jc w:val="center"/>
        <w:rPr>
          <w:rFonts w:ascii="Arial Narrow" w:hAnsi="Arial Narrow" w:cs="Arial"/>
          <w:sz w:val="22"/>
          <w:szCs w:val="22"/>
        </w:rPr>
      </w:pPr>
      <w:r w:rsidRPr="00100197">
        <w:rPr>
          <w:rFonts w:ascii="Arial Narrow" w:hAnsi="Arial Narrow" w:cs="Arial"/>
          <w:i/>
          <w:sz w:val="22"/>
          <w:szCs w:val="22"/>
        </w:rPr>
        <w:t xml:space="preserve">C = (C </w:t>
      </w:r>
      <w:r w:rsidRPr="00100197">
        <w:rPr>
          <w:rFonts w:ascii="Arial Narrow" w:hAnsi="Arial Narrow" w:cs="Arial"/>
          <w:i/>
          <w:sz w:val="22"/>
          <w:szCs w:val="22"/>
          <w:vertAlign w:val="subscript"/>
        </w:rPr>
        <w:t>min</w:t>
      </w:r>
      <w:r w:rsidRPr="00100197">
        <w:rPr>
          <w:rFonts w:ascii="Arial Narrow" w:hAnsi="Arial Narrow" w:cs="Arial"/>
          <w:i/>
          <w:sz w:val="22"/>
          <w:szCs w:val="22"/>
        </w:rPr>
        <w:t xml:space="preserve"> / C </w:t>
      </w:r>
      <w:r w:rsidRPr="00100197">
        <w:rPr>
          <w:rFonts w:ascii="Arial Narrow" w:hAnsi="Arial Narrow" w:cs="Arial"/>
          <w:i/>
          <w:sz w:val="22"/>
          <w:szCs w:val="22"/>
          <w:vertAlign w:val="subscript"/>
        </w:rPr>
        <w:t>x</w:t>
      </w:r>
      <w:r w:rsidRPr="00100197">
        <w:rPr>
          <w:rFonts w:ascii="Arial Narrow" w:hAnsi="Arial Narrow" w:cs="Arial"/>
          <w:i/>
          <w:sz w:val="22"/>
          <w:szCs w:val="22"/>
        </w:rPr>
        <w:t xml:space="preserve"> ) x 60</w:t>
      </w:r>
    </w:p>
    <w:tbl>
      <w:tblPr>
        <w:tblW w:w="0" w:type="auto"/>
        <w:tblInd w:w="1588" w:type="dxa"/>
        <w:tblCellMar>
          <w:left w:w="28" w:type="dxa"/>
          <w:right w:w="28" w:type="dxa"/>
        </w:tblCellMar>
        <w:tblLook w:val="04A0"/>
      </w:tblPr>
      <w:tblGrid>
        <w:gridCol w:w="563"/>
        <w:gridCol w:w="634"/>
        <w:gridCol w:w="261"/>
        <w:gridCol w:w="7074"/>
      </w:tblGrid>
      <w:tr w:rsidR="0067678F" w:rsidRPr="00100197" w:rsidTr="00EF47DE">
        <w:trPr>
          <w:trHeight w:val="225"/>
        </w:trPr>
        <w:tc>
          <w:tcPr>
            <w:tcW w:w="563" w:type="dxa"/>
          </w:tcPr>
          <w:p w:rsidR="0067678F" w:rsidRPr="00100197" w:rsidRDefault="0067678F" w:rsidP="00EF47DE">
            <w:pPr>
              <w:ind w:left="0" w:firstLine="0"/>
              <w:jc w:val="left"/>
              <w:rPr>
                <w:rFonts w:ascii="Arial Narrow" w:hAnsi="Arial Narrow" w:cs="Arial"/>
                <w:sz w:val="22"/>
                <w:szCs w:val="22"/>
              </w:rPr>
            </w:pPr>
            <w:r w:rsidRPr="00100197">
              <w:rPr>
                <w:rFonts w:ascii="Arial Narrow" w:hAnsi="Arial Narrow" w:cs="Arial"/>
                <w:sz w:val="22"/>
                <w:szCs w:val="22"/>
              </w:rPr>
              <w:t>gdzie:</w:t>
            </w:r>
          </w:p>
        </w:tc>
        <w:tc>
          <w:tcPr>
            <w:tcW w:w="571" w:type="dxa"/>
          </w:tcPr>
          <w:p w:rsidR="0067678F" w:rsidRPr="00100197" w:rsidRDefault="0067678F" w:rsidP="00EF47DE">
            <w:pPr>
              <w:ind w:left="0" w:firstLine="0"/>
              <w:jc w:val="left"/>
              <w:rPr>
                <w:rFonts w:ascii="Arial Narrow" w:hAnsi="Arial Narrow" w:cs="Arial"/>
                <w:sz w:val="22"/>
                <w:szCs w:val="22"/>
              </w:rPr>
            </w:pPr>
            <w:r w:rsidRPr="00100197">
              <w:rPr>
                <w:rFonts w:ascii="Arial Narrow" w:hAnsi="Arial Narrow" w:cs="Arial"/>
                <w:i/>
                <w:sz w:val="22"/>
                <w:szCs w:val="22"/>
              </w:rPr>
              <w:t>C</w:t>
            </w:r>
            <w:r w:rsidRPr="00100197">
              <w:rPr>
                <w:rFonts w:ascii="Arial Narrow" w:hAnsi="Arial Narrow" w:cs="Arial"/>
                <w:sz w:val="22"/>
                <w:szCs w:val="22"/>
              </w:rPr>
              <w:tab/>
            </w:r>
          </w:p>
        </w:tc>
        <w:tc>
          <w:tcPr>
            <w:tcW w:w="266" w:type="dxa"/>
          </w:tcPr>
          <w:p w:rsidR="0067678F" w:rsidRPr="00100197" w:rsidRDefault="0067678F" w:rsidP="00EF47DE">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tcPr>
          <w:p w:rsidR="0067678F" w:rsidRPr="00100197" w:rsidRDefault="0067678F" w:rsidP="00EF47DE">
            <w:pPr>
              <w:ind w:left="0" w:firstLine="0"/>
              <w:jc w:val="left"/>
              <w:rPr>
                <w:rFonts w:ascii="Arial Narrow" w:hAnsi="Arial Narrow" w:cs="Arial"/>
                <w:sz w:val="22"/>
                <w:szCs w:val="22"/>
              </w:rPr>
            </w:pPr>
            <w:r w:rsidRPr="00100197">
              <w:rPr>
                <w:rFonts w:ascii="Arial Narrow" w:hAnsi="Arial Narrow" w:cs="Arial"/>
                <w:sz w:val="22"/>
                <w:szCs w:val="22"/>
              </w:rPr>
              <w:t>liczba punktów w kryterium „Cena”</w:t>
            </w:r>
          </w:p>
        </w:tc>
      </w:tr>
      <w:tr w:rsidR="0067678F" w:rsidRPr="00100197" w:rsidTr="00EF47DE">
        <w:tc>
          <w:tcPr>
            <w:tcW w:w="563" w:type="dxa"/>
          </w:tcPr>
          <w:p w:rsidR="0067678F" w:rsidRPr="00100197" w:rsidRDefault="0067678F" w:rsidP="00EF47DE">
            <w:pPr>
              <w:ind w:left="0" w:firstLine="0"/>
              <w:jc w:val="left"/>
              <w:rPr>
                <w:rFonts w:ascii="Arial Narrow" w:hAnsi="Arial Narrow" w:cs="Arial"/>
                <w:sz w:val="22"/>
                <w:szCs w:val="22"/>
              </w:rPr>
            </w:pPr>
          </w:p>
        </w:tc>
        <w:tc>
          <w:tcPr>
            <w:tcW w:w="571" w:type="dxa"/>
          </w:tcPr>
          <w:p w:rsidR="0067678F" w:rsidRPr="00100197" w:rsidRDefault="0067678F" w:rsidP="00EF47DE">
            <w:pPr>
              <w:ind w:left="0" w:firstLine="0"/>
              <w:jc w:val="left"/>
              <w:rPr>
                <w:rFonts w:ascii="Arial Narrow" w:hAnsi="Arial Narrow" w:cs="Arial"/>
                <w:i/>
                <w:sz w:val="22"/>
                <w:szCs w:val="22"/>
              </w:rPr>
            </w:pPr>
            <w:r w:rsidRPr="00100197">
              <w:rPr>
                <w:rFonts w:ascii="Arial Narrow" w:hAnsi="Arial Narrow" w:cs="Arial"/>
                <w:i/>
                <w:sz w:val="22"/>
                <w:szCs w:val="22"/>
              </w:rPr>
              <w:t xml:space="preserve">C </w:t>
            </w:r>
            <w:r w:rsidRPr="00100197">
              <w:rPr>
                <w:rFonts w:ascii="Arial Narrow" w:hAnsi="Arial Narrow" w:cs="Arial"/>
                <w:sz w:val="22"/>
                <w:szCs w:val="22"/>
                <w:vertAlign w:val="subscript"/>
              </w:rPr>
              <w:t>min</w:t>
            </w:r>
          </w:p>
        </w:tc>
        <w:tc>
          <w:tcPr>
            <w:tcW w:w="266" w:type="dxa"/>
          </w:tcPr>
          <w:p w:rsidR="0067678F" w:rsidRPr="00100197" w:rsidRDefault="0067678F" w:rsidP="00EF47DE">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vAlign w:val="center"/>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najniższa cena spośród złożonych ofert</w:t>
            </w:r>
          </w:p>
        </w:tc>
      </w:tr>
      <w:tr w:rsidR="0067678F" w:rsidRPr="00100197" w:rsidTr="00EF47DE">
        <w:tc>
          <w:tcPr>
            <w:tcW w:w="563" w:type="dxa"/>
          </w:tcPr>
          <w:p w:rsidR="0067678F" w:rsidRPr="00100197" w:rsidRDefault="0067678F" w:rsidP="00EF47DE">
            <w:pPr>
              <w:ind w:left="0" w:firstLine="0"/>
              <w:jc w:val="left"/>
              <w:rPr>
                <w:rFonts w:ascii="Arial Narrow" w:hAnsi="Arial Narrow" w:cs="Arial"/>
                <w:sz w:val="22"/>
                <w:szCs w:val="22"/>
              </w:rPr>
            </w:pPr>
          </w:p>
        </w:tc>
        <w:tc>
          <w:tcPr>
            <w:tcW w:w="571" w:type="dxa"/>
          </w:tcPr>
          <w:p w:rsidR="0067678F" w:rsidRPr="00100197" w:rsidRDefault="0067678F" w:rsidP="00EF47DE">
            <w:pPr>
              <w:ind w:left="0" w:firstLine="0"/>
              <w:jc w:val="left"/>
              <w:rPr>
                <w:rFonts w:ascii="Arial Narrow" w:hAnsi="Arial Narrow" w:cs="Arial"/>
                <w:i/>
                <w:sz w:val="22"/>
                <w:szCs w:val="22"/>
              </w:rPr>
            </w:pPr>
            <w:r w:rsidRPr="00100197">
              <w:rPr>
                <w:rFonts w:ascii="Arial Narrow" w:hAnsi="Arial Narrow" w:cs="Arial"/>
                <w:i/>
                <w:sz w:val="22"/>
                <w:szCs w:val="22"/>
              </w:rPr>
              <w:t>C</w:t>
            </w:r>
            <w:r w:rsidRPr="00100197">
              <w:rPr>
                <w:rFonts w:ascii="Arial Narrow" w:hAnsi="Arial Narrow" w:cs="Arial"/>
                <w:i/>
                <w:sz w:val="22"/>
                <w:szCs w:val="22"/>
                <w:vertAlign w:val="subscript"/>
              </w:rPr>
              <w:t>x</w:t>
            </w:r>
          </w:p>
        </w:tc>
        <w:tc>
          <w:tcPr>
            <w:tcW w:w="266" w:type="dxa"/>
          </w:tcPr>
          <w:p w:rsidR="0067678F" w:rsidRPr="00100197" w:rsidRDefault="0067678F" w:rsidP="00EF47DE">
            <w:pPr>
              <w:ind w:left="0" w:firstLine="0"/>
              <w:jc w:val="center"/>
              <w:rPr>
                <w:rFonts w:ascii="Arial Narrow" w:hAnsi="Arial Narrow" w:cs="Arial"/>
                <w:sz w:val="22"/>
                <w:szCs w:val="22"/>
              </w:rPr>
            </w:pPr>
            <w:r w:rsidRPr="00100197">
              <w:rPr>
                <w:rFonts w:ascii="Arial Narrow" w:hAnsi="Arial Narrow" w:cs="Arial"/>
                <w:sz w:val="22"/>
                <w:szCs w:val="22"/>
              </w:rPr>
              <w:t>-</w:t>
            </w:r>
          </w:p>
        </w:tc>
        <w:tc>
          <w:tcPr>
            <w:tcW w:w="7272" w:type="dxa"/>
            <w:vAlign w:val="center"/>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cena oferty badanej</w:t>
            </w:r>
          </w:p>
        </w:tc>
      </w:tr>
    </w:tbl>
    <w:p w:rsidR="0067678F" w:rsidRPr="00100197" w:rsidRDefault="0067678F" w:rsidP="0067678F">
      <w:pPr>
        <w:tabs>
          <w:tab w:val="left" w:pos="709"/>
        </w:tabs>
        <w:suppressAutoHyphens w:val="0"/>
        <w:ind w:left="567" w:hanging="567"/>
        <w:rPr>
          <w:rFonts w:ascii="Arial Narrow" w:hAnsi="Arial Narrow" w:cs="Tahoma"/>
          <w:sz w:val="22"/>
          <w:szCs w:val="22"/>
        </w:rPr>
      </w:pPr>
    </w:p>
    <w:p w:rsidR="0067678F" w:rsidRPr="00100197" w:rsidRDefault="0067678F" w:rsidP="0067678F">
      <w:pPr>
        <w:tabs>
          <w:tab w:val="left" w:pos="1560"/>
        </w:tabs>
        <w:suppressAutoHyphens w:val="0"/>
        <w:ind w:left="720" w:firstLine="0"/>
        <w:rPr>
          <w:rFonts w:ascii="Arial Narrow" w:hAnsi="Arial Narrow" w:cs="Arial"/>
          <w:sz w:val="22"/>
          <w:szCs w:val="22"/>
        </w:rPr>
      </w:pPr>
      <w:r w:rsidRPr="00100197">
        <w:rPr>
          <w:rFonts w:ascii="Arial Narrow" w:hAnsi="Arial Narrow" w:cs="Arial"/>
          <w:sz w:val="22"/>
          <w:szCs w:val="22"/>
        </w:rPr>
        <w:t xml:space="preserve">XIII.1.2  </w:t>
      </w:r>
      <w:r w:rsidRPr="00100197">
        <w:rPr>
          <w:rFonts w:ascii="Arial Narrow" w:hAnsi="Arial Narrow" w:cs="Arial"/>
          <w:b/>
          <w:sz w:val="22"/>
          <w:szCs w:val="22"/>
        </w:rPr>
        <w:t>Kryterium B „Termin dostawy”,</w:t>
      </w:r>
      <w:r w:rsidRPr="00100197">
        <w:rPr>
          <w:rFonts w:ascii="Arial Narrow" w:hAnsi="Arial Narrow" w:cs="Arial"/>
          <w:sz w:val="22"/>
          <w:szCs w:val="22"/>
        </w:rPr>
        <w:t xml:space="preserve"> którego znaczenie wynosi 40 % </w:t>
      </w:r>
    </w:p>
    <w:p w:rsidR="0067678F" w:rsidRPr="00EF47DE" w:rsidRDefault="0067678F" w:rsidP="0067678F">
      <w:pPr>
        <w:tabs>
          <w:tab w:val="num" w:pos="3259"/>
        </w:tabs>
        <w:ind w:left="1560" w:firstLine="0"/>
        <w:rPr>
          <w:rFonts w:ascii="Arial Narrow" w:hAnsi="Arial Narrow" w:cs="Arial"/>
          <w:color w:val="FF0000"/>
          <w:sz w:val="22"/>
          <w:szCs w:val="22"/>
        </w:rPr>
      </w:pPr>
      <w:r w:rsidRPr="00100197">
        <w:rPr>
          <w:rFonts w:ascii="Arial Narrow" w:hAnsi="Arial Narrow" w:cs="Arial"/>
          <w:sz w:val="22"/>
          <w:szCs w:val="22"/>
        </w:rPr>
        <w:t xml:space="preserve">Zaoferowany termin dostawy </w:t>
      </w:r>
      <w:r w:rsidRPr="00100197">
        <w:rPr>
          <w:rFonts w:ascii="Arial Narrow" w:eastAsia="Book Antiqua" w:hAnsi="Arial Narrow" w:cs="Arial"/>
          <w:color w:val="000000"/>
          <w:sz w:val="22"/>
          <w:szCs w:val="22"/>
        </w:rPr>
        <w:t xml:space="preserve"> nie może być dłuższy  niż 21 </w:t>
      </w:r>
      <w:r w:rsidRPr="00EE53B1">
        <w:rPr>
          <w:rFonts w:ascii="Arial Narrow" w:eastAsia="Book Antiqua" w:hAnsi="Arial Narrow" w:cs="Arial"/>
          <w:sz w:val="22"/>
          <w:szCs w:val="22"/>
        </w:rPr>
        <w:t>dni</w:t>
      </w:r>
      <w:r w:rsidR="00EF47DE" w:rsidRPr="00EE53B1">
        <w:rPr>
          <w:rFonts w:ascii="Arial Narrow" w:eastAsia="Book Antiqua" w:hAnsi="Arial Narrow" w:cs="Arial"/>
          <w:sz w:val="22"/>
          <w:szCs w:val="22"/>
        </w:rPr>
        <w:t xml:space="preserve"> </w:t>
      </w:r>
      <w:r w:rsidR="00216A07">
        <w:rPr>
          <w:rFonts w:ascii="Arial Narrow" w:eastAsia="Book Antiqua" w:hAnsi="Arial Narrow" w:cs="Arial"/>
          <w:sz w:val="22"/>
          <w:szCs w:val="22"/>
        </w:rPr>
        <w:t>roboczych, w przeciwnym wypadku Zamawiający odrzuci ofertę Wykonawcy</w:t>
      </w:r>
    </w:p>
    <w:p w:rsidR="0067678F" w:rsidRPr="00100197" w:rsidRDefault="0067678F" w:rsidP="0067678F">
      <w:pPr>
        <w:tabs>
          <w:tab w:val="num" w:pos="3259"/>
        </w:tabs>
        <w:ind w:left="1560" w:firstLine="0"/>
        <w:rPr>
          <w:rFonts w:ascii="Arial Narrow" w:hAnsi="Arial Narrow" w:cs="Arial"/>
          <w:sz w:val="22"/>
          <w:szCs w:val="22"/>
        </w:rPr>
      </w:pPr>
      <w:r w:rsidRPr="00100197">
        <w:rPr>
          <w:rFonts w:ascii="Arial Narrow" w:hAnsi="Arial Narrow" w:cs="Arial"/>
          <w:sz w:val="22"/>
          <w:szCs w:val="22"/>
        </w:rPr>
        <w:t xml:space="preserve">Obliczenie punktów w kryterium „Termin dostawy” zostanie dokonane na podstawie niżej określonych zasad. </w:t>
      </w:r>
    </w:p>
    <w:p w:rsidR="0067678F" w:rsidRPr="00100197" w:rsidRDefault="0067678F" w:rsidP="0067678F">
      <w:pPr>
        <w:tabs>
          <w:tab w:val="num" w:pos="3259"/>
        </w:tabs>
        <w:ind w:left="1560" w:firstLine="0"/>
        <w:rPr>
          <w:rFonts w:ascii="Arial Narrow" w:hAnsi="Arial Narrow" w:cs="Arial"/>
          <w:sz w:val="22"/>
          <w:szCs w:val="22"/>
        </w:rPr>
      </w:pPr>
      <w:r w:rsidRPr="00100197">
        <w:rPr>
          <w:rFonts w:ascii="Arial Narrow" w:hAnsi="Arial Narrow" w:cs="Arial"/>
          <w:sz w:val="22"/>
          <w:szCs w:val="22"/>
        </w:rPr>
        <w:t xml:space="preserve">Zaoferowanemu w formularzu ofertowym terminowi dostawy zostanie przyznana liczba punktów zgodnie </w:t>
      </w:r>
      <w:r w:rsidRPr="00100197">
        <w:rPr>
          <w:rFonts w:ascii="Arial Narrow" w:hAnsi="Arial Narrow" w:cs="Arial"/>
          <w:sz w:val="22"/>
          <w:szCs w:val="22"/>
        </w:rPr>
        <w:br/>
        <w:t>z poniższą tabelą.</w:t>
      </w:r>
    </w:p>
    <w:p w:rsidR="0067678F" w:rsidRPr="00100197" w:rsidRDefault="0067678F" w:rsidP="0067678F">
      <w:pPr>
        <w:tabs>
          <w:tab w:val="num" w:pos="3259"/>
        </w:tabs>
        <w:ind w:left="1560" w:firstLine="0"/>
        <w:rPr>
          <w:rFonts w:ascii="Arial Narrow" w:hAnsi="Arial Narrow" w:cs="Arial"/>
          <w:sz w:val="22"/>
          <w:szCs w:val="22"/>
        </w:rPr>
      </w:pPr>
    </w:p>
    <w:tbl>
      <w:tblPr>
        <w:tblW w:w="0" w:type="auto"/>
        <w:tblInd w:w="1588" w:type="dxa"/>
        <w:tblBorders>
          <w:insideH w:val="single" w:sz="4" w:space="0" w:color="auto"/>
          <w:insideV w:val="single" w:sz="4" w:space="0" w:color="auto"/>
        </w:tblBorders>
        <w:tblCellMar>
          <w:left w:w="28" w:type="dxa"/>
          <w:right w:w="28" w:type="dxa"/>
        </w:tblCellMar>
        <w:tblLook w:val="04A0"/>
      </w:tblPr>
      <w:tblGrid>
        <w:gridCol w:w="2721"/>
        <w:gridCol w:w="2339"/>
      </w:tblGrid>
      <w:tr w:rsidR="0067678F" w:rsidRPr="00752C47" w:rsidTr="00EF47DE">
        <w:tc>
          <w:tcPr>
            <w:tcW w:w="2721" w:type="dxa"/>
            <w:tcBorders>
              <w:top w:val="nil"/>
              <w:left w:val="nil"/>
              <w:bottom w:val="single" w:sz="4" w:space="0" w:color="auto"/>
              <w:right w:val="single" w:sz="4" w:space="0" w:color="auto"/>
            </w:tcBorders>
            <w:shd w:val="clear" w:color="auto" w:fill="F2F2F2"/>
            <w:vAlign w:val="center"/>
            <w:hideMark/>
          </w:tcPr>
          <w:p w:rsidR="0067678F" w:rsidRPr="00216A07" w:rsidRDefault="0067678F" w:rsidP="00EF47DE">
            <w:pPr>
              <w:tabs>
                <w:tab w:val="left" w:pos="3259"/>
              </w:tabs>
              <w:spacing w:line="252" w:lineRule="auto"/>
              <w:ind w:left="0" w:firstLine="0"/>
              <w:jc w:val="center"/>
              <w:rPr>
                <w:rFonts w:ascii="Arial Narrow" w:hAnsi="Arial Narrow"/>
                <w:b/>
                <w:sz w:val="22"/>
                <w:szCs w:val="22"/>
              </w:rPr>
            </w:pPr>
            <w:r w:rsidRPr="00216A07">
              <w:rPr>
                <w:rFonts w:ascii="Arial Narrow" w:hAnsi="Arial Narrow"/>
                <w:b/>
                <w:sz w:val="22"/>
                <w:szCs w:val="22"/>
              </w:rPr>
              <w:t>Termin dostawy w dniach</w:t>
            </w:r>
          </w:p>
        </w:tc>
        <w:tc>
          <w:tcPr>
            <w:tcW w:w="2339" w:type="dxa"/>
            <w:tcBorders>
              <w:top w:val="nil"/>
              <w:left w:val="single" w:sz="4" w:space="0" w:color="auto"/>
              <w:bottom w:val="single" w:sz="4" w:space="0" w:color="auto"/>
              <w:right w:val="nil"/>
            </w:tcBorders>
            <w:shd w:val="clear" w:color="auto" w:fill="F2F2F2"/>
            <w:vAlign w:val="center"/>
            <w:hideMark/>
          </w:tcPr>
          <w:p w:rsidR="0067678F" w:rsidRPr="00216A07" w:rsidRDefault="0067678F" w:rsidP="00EF47DE">
            <w:pPr>
              <w:tabs>
                <w:tab w:val="left" w:pos="3259"/>
              </w:tabs>
              <w:spacing w:line="252" w:lineRule="auto"/>
              <w:ind w:left="0" w:firstLine="0"/>
              <w:jc w:val="center"/>
              <w:rPr>
                <w:rFonts w:ascii="Arial Narrow" w:hAnsi="Arial Narrow"/>
                <w:sz w:val="22"/>
                <w:szCs w:val="22"/>
              </w:rPr>
            </w:pPr>
            <w:r w:rsidRPr="00216A07">
              <w:rPr>
                <w:rFonts w:ascii="Arial Narrow" w:hAnsi="Arial Narrow"/>
                <w:b/>
                <w:sz w:val="22"/>
                <w:szCs w:val="22"/>
              </w:rPr>
              <w:t>Liczba punktów</w:t>
            </w:r>
          </w:p>
        </w:tc>
      </w:tr>
      <w:tr w:rsidR="0067678F" w:rsidRPr="00752C47" w:rsidTr="00EF47DE">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67678F" w:rsidRPr="00216A07" w:rsidRDefault="0067678F" w:rsidP="00EF47DE">
            <w:pPr>
              <w:tabs>
                <w:tab w:val="num" w:pos="3259"/>
              </w:tabs>
              <w:ind w:left="0" w:firstLine="0"/>
              <w:jc w:val="center"/>
              <w:rPr>
                <w:rFonts w:ascii="Arial Narrow" w:hAnsi="Arial Narrow" w:cs="Arial"/>
                <w:b/>
                <w:sz w:val="22"/>
                <w:szCs w:val="22"/>
              </w:rPr>
            </w:pPr>
            <w:r w:rsidRPr="00216A07">
              <w:rPr>
                <w:rFonts w:ascii="Arial Narrow" w:hAnsi="Arial Narrow" w:cs="Arial"/>
                <w:b/>
                <w:sz w:val="22"/>
                <w:szCs w:val="22"/>
              </w:rPr>
              <w:t>21</w:t>
            </w:r>
          </w:p>
        </w:tc>
        <w:tc>
          <w:tcPr>
            <w:tcW w:w="2339" w:type="dxa"/>
            <w:tcBorders>
              <w:top w:val="single" w:sz="4" w:space="0" w:color="auto"/>
              <w:left w:val="single" w:sz="4" w:space="0" w:color="auto"/>
              <w:bottom w:val="single" w:sz="4" w:space="0" w:color="auto"/>
              <w:right w:val="nil"/>
            </w:tcBorders>
            <w:vAlign w:val="center"/>
            <w:hideMark/>
          </w:tcPr>
          <w:p w:rsidR="0067678F" w:rsidRPr="00216A07" w:rsidRDefault="0067678F" w:rsidP="00EF47DE">
            <w:pPr>
              <w:tabs>
                <w:tab w:val="num" w:pos="3259"/>
              </w:tabs>
              <w:ind w:left="0" w:firstLine="0"/>
              <w:jc w:val="center"/>
              <w:rPr>
                <w:rFonts w:ascii="Arial Narrow" w:hAnsi="Arial Narrow" w:cs="Arial"/>
                <w:sz w:val="22"/>
                <w:szCs w:val="22"/>
              </w:rPr>
            </w:pPr>
            <w:r w:rsidRPr="00216A07">
              <w:rPr>
                <w:rFonts w:ascii="Arial Narrow" w:hAnsi="Arial Narrow" w:cs="Arial"/>
                <w:sz w:val="22"/>
                <w:szCs w:val="22"/>
              </w:rPr>
              <w:t>0</w:t>
            </w:r>
          </w:p>
        </w:tc>
      </w:tr>
      <w:tr w:rsidR="0067678F" w:rsidRPr="00752C47" w:rsidTr="00EF47DE">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67678F" w:rsidRPr="00216A07" w:rsidRDefault="0067678F" w:rsidP="00EF47DE">
            <w:pPr>
              <w:tabs>
                <w:tab w:val="num" w:pos="3259"/>
              </w:tabs>
              <w:ind w:left="0" w:firstLine="0"/>
              <w:jc w:val="center"/>
              <w:rPr>
                <w:rFonts w:ascii="Arial Narrow" w:hAnsi="Arial Narrow" w:cs="Arial"/>
                <w:b/>
                <w:sz w:val="22"/>
                <w:szCs w:val="22"/>
              </w:rPr>
            </w:pPr>
            <w:r w:rsidRPr="00216A07">
              <w:rPr>
                <w:rFonts w:ascii="Arial Narrow" w:hAnsi="Arial Narrow" w:cs="Arial"/>
                <w:b/>
                <w:sz w:val="22"/>
                <w:szCs w:val="22"/>
              </w:rPr>
              <w:t>20</w:t>
            </w:r>
            <w:r w:rsidR="009D41B2" w:rsidRPr="00216A07">
              <w:rPr>
                <w:rFonts w:ascii="Arial Narrow" w:hAnsi="Arial Narrow" w:cs="Arial"/>
                <w:b/>
                <w:sz w:val="22"/>
                <w:szCs w:val="22"/>
              </w:rPr>
              <w:t xml:space="preserve"> </w:t>
            </w:r>
            <w:r w:rsidRPr="00216A07">
              <w:rPr>
                <w:rFonts w:ascii="Arial Narrow" w:hAnsi="Arial Narrow" w:cs="Arial"/>
                <w:b/>
                <w:sz w:val="22"/>
                <w:szCs w:val="22"/>
              </w:rPr>
              <w:t>-1</w:t>
            </w:r>
            <w:r w:rsidR="009D41B2" w:rsidRPr="00216A07">
              <w:rPr>
                <w:rFonts w:ascii="Arial Narrow" w:hAnsi="Arial Narrow" w:cs="Arial"/>
                <w:b/>
                <w:sz w:val="22"/>
                <w:szCs w:val="22"/>
              </w:rPr>
              <w:t>8</w:t>
            </w:r>
          </w:p>
        </w:tc>
        <w:tc>
          <w:tcPr>
            <w:tcW w:w="2339" w:type="dxa"/>
            <w:tcBorders>
              <w:top w:val="single" w:sz="4" w:space="0" w:color="auto"/>
              <w:left w:val="single" w:sz="4" w:space="0" w:color="auto"/>
              <w:bottom w:val="single" w:sz="4" w:space="0" w:color="auto"/>
              <w:right w:val="nil"/>
            </w:tcBorders>
            <w:vAlign w:val="center"/>
            <w:hideMark/>
          </w:tcPr>
          <w:p w:rsidR="0067678F" w:rsidRPr="00216A07" w:rsidRDefault="0067678F" w:rsidP="00EF47DE">
            <w:pPr>
              <w:tabs>
                <w:tab w:val="num" w:pos="3259"/>
              </w:tabs>
              <w:ind w:left="0" w:firstLine="0"/>
              <w:jc w:val="center"/>
              <w:rPr>
                <w:rFonts w:ascii="Arial Narrow" w:hAnsi="Arial Narrow" w:cs="Arial"/>
                <w:sz w:val="22"/>
                <w:szCs w:val="22"/>
              </w:rPr>
            </w:pPr>
            <w:r w:rsidRPr="00216A07">
              <w:rPr>
                <w:rFonts w:ascii="Arial Narrow" w:hAnsi="Arial Narrow" w:cs="Arial"/>
                <w:sz w:val="22"/>
                <w:szCs w:val="22"/>
              </w:rPr>
              <w:t>1</w:t>
            </w:r>
            <w:r w:rsidR="009D41B2" w:rsidRPr="00216A07">
              <w:rPr>
                <w:rFonts w:ascii="Arial Narrow" w:hAnsi="Arial Narrow" w:cs="Arial"/>
                <w:sz w:val="22"/>
                <w:szCs w:val="22"/>
              </w:rPr>
              <w:t>0</w:t>
            </w:r>
          </w:p>
        </w:tc>
      </w:tr>
      <w:tr w:rsidR="0067678F" w:rsidRPr="00752C47" w:rsidTr="00EF47DE">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67678F" w:rsidRPr="00216A07" w:rsidRDefault="009D41B2" w:rsidP="00EF47DE">
            <w:pPr>
              <w:tabs>
                <w:tab w:val="num" w:pos="3259"/>
              </w:tabs>
              <w:ind w:left="0" w:firstLine="0"/>
              <w:jc w:val="center"/>
              <w:rPr>
                <w:rFonts w:ascii="Arial Narrow" w:hAnsi="Arial Narrow" w:cs="Arial"/>
                <w:b/>
                <w:sz w:val="22"/>
                <w:szCs w:val="22"/>
              </w:rPr>
            </w:pPr>
            <w:r w:rsidRPr="00216A07">
              <w:rPr>
                <w:rFonts w:ascii="Arial Narrow" w:hAnsi="Arial Narrow" w:cs="Arial"/>
                <w:b/>
                <w:sz w:val="22"/>
                <w:szCs w:val="22"/>
              </w:rPr>
              <w:t>17 -15</w:t>
            </w:r>
          </w:p>
        </w:tc>
        <w:tc>
          <w:tcPr>
            <w:tcW w:w="2339" w:type="dxa"/>
            <w:tcBorders>
              <w:top w:val="single" w:sz="4" w:space="0" w:color="auto"/>
              <w:left w:val="single" w:sz="4" w:space="0" w:color="auto"/>
              <w:bottom w:val="single" w:sz="4" w:space="0" w:color="auto"/>
              <w:right w:val="nil"/>
            </w:tcBorders>
            <w:vAlign w:val="center"/>
            <w:hideMark/>
          </w:tcPr>
          <w:p w:rsidR="0067678F" w:rsidRPr="00216A07" w:rsidRDefault="009D41B2" w:rsidP="00EF47DE">
            <w:pPr>
              <w:tabs>
                <w:tab w:val="num" w:pos="3259"/>
              </w:tabs>
              <w:ind w:left="0" w:firstLine="0"/>
              <w:jc w:val="center"/>
              <w:rPr>
                <w:rFonts w:ascii="Arial Narrow" w:hAnsi="Arial Narrow" w:cs="Arial"/>
                <w:sz w:val="22"/>
                <w:szCs w:val="22"/>
              </w:rPr>
            </w:pPr>
            <w:r w:rsidRPr="00216A07">
              <w:rPr>
                <w:rFonts w:ascii="Arial Narrow" w:hAnsi="Arial Narrow" w:cs="Arial"/>
                <w:sz w:val="22"/>
                <w:szCs w:val="22"/>
              </w:rPr>
              <w:t>20</w:t>
            </w:r>
          </w:p>
        </w:tc>
      </w:tr>
      <w:tr w:rsidR="009D41B2" w:rsidRPr="00752C47" w:rsidTr="00EF47DE">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9D41B2" w:rsidRPr="00216A07" w:rsidRDefault="009D41B2" w:rsidP="00EF47DE">
            <w:pPr>
              <w:tabs>
                <w:tab w:val="num" w:pos="3259"/>
              </w:tabs>
              <w:ind w:left="0" w:firstLine="0"/>
              <w:jc w:val="center"/>
              <w:rPr>
                <w:rFonts w:ascii="Arial Narrow" w:hAnsi="Arial Narrow" w:cs="Arial"/>
                <w:b/>
                <w:sz w:val="22"/>
                <w:szCs w:val="22"/>
              </w:rPr>
            </w:pPr>
            <w:r w:rsidRPr="00216A07">
              <w:rPr>
                <w:rFonts w:ascii="Arial Narrow" w:hAnsi="Arial Narrow" w:cs="Arial"/>
                <w:b/>
                <w:sz w:val="22"/>
                <w:szCs w:val="22"/>
              </w:rPr>
              <w:t>14 -12</w:t>
            </w:r>
          </w:p>
        </w:tc>
        <w:tc>
          <w:tcPr>
            <w:tcW w:w="2339" w:type="dxa"/>
            <w:tcBorders>
              <w:top w:val="single" w:sz="4" w:space="0" w:color="auto"/>
              <w:left w:val="single" w:sz="4" w:space="0" w:color="auto"/>
              <w:bottom w:val="single" w:sz="4" w:space="0" w:color="auto"/>
              <w:right w:val="nil"/>
            </w:tcBorders>
            <w:vAlign w:val="center"/>
            <w:hideMark/>
          </w:tcPr>
          <w:p w:rsidR="009D41B2" w:rsidRPr="00216A07" w:rsidRDefault="009D41B2" w:rsidP="00EF47DE">
            <w:pPr>
              <w:tabs>
                <w:tab w:val="num" w:pos="3259"/>
              </w:tabs>
              <w:ind w:left="0" w:firstLine="0"/>
              <w:jc w:val="center"/>
              <w:rPr>
                <w:rFonts w:ascii="Arial Narrow" w:hAnsi="Arial Narrow" w:cs="Arial"/>
                <w:sz w:val="22"/>
                <w:szCs w:val="22"/>
              </w:rPr>
            </w:pPr>
            <w:r w:rsidRPr="00216A07">
              <w:rPr>
                <w:rFonts w:ascii="Arial Narrow" w:hAnsi="Arial Narrow" w:cs="Arial"/>
                <w:sz w:val="22"/>
                <w:szCs w:val="22"/>
              </w:rPr>
              <w:t>30</w:t>
            </w:r>
          </w:p>
        </w:tc>
      </w:tr>
      <w:tr w:rsidR="0067678F" w:rsidRPr="00752C47" w:rsidTr="00EF47DE">
        <w:trPr>
          <w:trHeight w:val="227"/>
        </w:trPr>
        <w:tc>
          <w:tcPr>
            <w:tcW w:w="2721" w:type="dxa"/>
            <w:tcBorders>
              <w:top w:val="single" w:sz="4" w:space="0" w:color="auto"/>
              <w:left w:val="nil"/>
              <w:bottom w:val="single" w:sz="4" w:space="0" w:color="auto"/>
              <w:right w:val="single" w:sz="4" w:space="0" w:color="auto"/>
            </w:tcBorders>
            <w:shd w:val="clear" w:color="auto" w:fill="F2F2F2"/>
            <w:vAlign w:val="center"/>
            <w:hideMark/>
          </w:tcPr>
          <w:p w:rsidR="0067678F" w:rsidRPr="00216A07" w:rsidRDefault="00752C47" w:rsidP="00EF47DE">
            <w:pPr>
              <w:tabs>
                <w:tab w:val="num" w:pos="3259"/>
              </w:tabs>
              <w:ind w:left="0" w:firstLine="0"/>
              <w:jc w:val="center"/>
              <w:rPr>
                <w:rFonts w:ascii="Arial Narrow" w:hAnsi="Arial Narrow" w:cs="Arial"/>
                <w:b/>
                <w:sz w:val="22"/>
                <w:szCs w:val="22"/>
              </w:rPr>
            </w:pPr>
            <w:r w:rsidRPr="00216A07">
              <w:rPr>
                <w:rFonts w:ascii="Arial Narrow" w:hAnsi="Arial Narrow" w:cs="Arial"/>
                <w:b/>
                <w:sz w:val="22"/>
                <w:szCs w:val="22"/>
              </w:rPr>
              <w:t>≤</w:t>
            </w:r>
            <w:r w:rsidR="0067678F" w:rsidRPr="00216A07">
              <w:rPr>
                <w:rFonts w:ascii="Arial Narrow" w:hAnsi="Arial Narrow" w:cs="Arial"/>
                <w:b/>
                <w:sz w:val="22"/>
                <w:szCs w:val="22"/>
              </w:rPr>
              <w:t>1</w:t>
            </w:r>
            <w:r w:rsidR="009D41B2" w:rsidRPr="00216A07">
              <w:rPr>
                <w:rFonts w:ascii="Arial Narrow" w:hAnsi="Arial Narrow" w:cs="Arial"/>
                <w:b/>
                <w:sz w:val="22"/>
                <w:szCs w:val="22"/>
              </w:rPr>
              <w:t>1</w:t>
            </w:r>
          </w:p>
        </w:tc>
        <w:tc>
          <w:tcPr>
            <w:tcW w:w="2339" w:type="dxa"/>
            <w:tcBorders>
              <w:top w:val="single" w:sz="4" w:space="0" w:color="auto"/>
              <w:left w:val="single" w:sz="4" w:space="0" w:color="auto"/>
              <w:bottom w:val="single" w:sz="4" w:space="0" w:color="auto"/>
              <w:right w:val="nil"/>
            </w:tcBorders>
            <w:vAlign w:val="center"/>
            <w:hideMark/>
          </w:tcPr>
          <w:p w:rsidR="0067678F" w:rsidRPr="00216A07" w:rsidRDefault="00752C47" w:rsidP="00752C47">
            <w:pPr>
              <w:tabs>
                <w:tab w:val="num" w:pos="3259"/>
              </w:tabs>
              <w:ind w:left="0" w:firstLine="0"/>
              <w:rPr>
                <w:rFonts w:ascii="Arial Narrow" w:hAnsi="Arial Narrow" w:cs="Arial"/>
                <w:sz w:val="22"/>
                <w:szCs w:val="22"/>
              </w:rPr>
            </w:pPr>
            <w:r w:rsidRPr="00216A07">
              <w:rPr>
                <w:rFonts w:ascii="Arial Narrow" w:hAnsi="Arial Narrow" w:cs="Arial"/>
                <w:sz w:val="22"/>
                <w:szCs w:val="22"/>
              </w:rPr>
              <w:t xml:space="preserve">                     40</w:t>
            </w:r>
          </w:p>
        </w:tc>
      </w:tr>
    </w:tbl>
    <w:p w:rsidR="0067678F" w:rsidRDefault="0067678F" w:rsidP="0067678F">
      <w:pPr>
        <w:tabs>
          <w:tab w:val="left" w:pos="1560"/>
        </w:tabs>
        <w:ind w:left="1560" w:firstLine="0"/>
        <w:rPr>
          <w:rFonts w:ascii="Arial Narrow" w:hAnsi="Arial Narrow" w:cs="Arial"/>
          <w:sz w:val="22"/>
          <w:szCs w:val="22"/>
        </w:rPr>
      </w:pPr>
    </w:p>
    <w:p w:rsidR="0067678F" w:rsidRPr="00100197" w:rsidRDefault="00213034" w:rsidP="00213034">
      <w:pPr>
        <w:suppressAutoHyphens w:val="0"/>
        <w:rPr>
          <w:rFonts w:ascii="Arial Narrow" w:hAnsi="Arial Narrow" w:cs="Arial"/>
          <w:sz w:val="22"/>
          <w:szCs w:val="22"/>
        </w:rPr>
      </w:pPr>
      <w:r>
        <w:rPr>
          <w:rFonts w:ascii="Arial Narrow" w:hAnsi="Arial Narrow" w:cs="Arial"/>
          <w:sz w:val="22"/>
          <w:szCs w:val="22"/>
        </w:rPr>
        <w:t>XIII.2</w:t>
      </w:r>
      <w:r>
        <w:rPr>
          <w:rFonts w:ascii="Arial Narrow" w:hAnsi="Arial Narrow" w:cs="Arial"/>
          <w:sz w:val="22"/>
          <w:szCs w:val="22"/>
        </w:rPr>
        <w:tab/>
      </w:r>
      <w:r>
        <w:rPr>
          <w:rFonts w:ascii="Arial Narrow" w:hAnsi="Arial Narrow" w:cs="Arial"/>
          <w:sz w:val="22"/>
          <w:szCs w:val="22"/>
        </w:rPr>
        <w:tab/>
      </w:r>
      <w:r w:rsidR="0067678F" w:rsidRPr="00100197">
        <w:rPr>
          <w:rFonts w:ascii="Arial Narrow" w:hAnsi="Arial Narrow" w:cs="Arial"/>
          <w:sz w:val="22"/>
          <w:szCs w:val="22"/>
        </w:rPr>
        <w:t>Punkty uzyskane w poszczególnych kryteriach zostaną zsumowane zgodnie z poniższym wzorem.</w:t>
      </w:r>
    </w:p>
    <w:p w:rsidR="0067678F" w:rsidRPr="00100197" w:rsidRDefault="0067678F" w:rsidP="0067678F">
      <w:pPr>
        <w:tabs>
          <w:tab w:val="left" w:pos="709"/>
        </w:tabs>
        <w:spacing w:after="80"/>
        <w:ind w:left="709" w:firstLine="0"/>
        <w:jc w:val="center"/>
        <w:rPr>
          <w:rFonts w:ascii="Arial Narrow" w:hAnsi="Arial Narrow" w:cs="Arial"/>
          <w:b/>
          <w:i/>
          <w:sz w:val="22"/>
          <w:szCs w:val="22"/>
        </w:rPr>
      </w:pPr>
      <w:r w:rsidRPr="00100197">
        <w:rPr>
          <w:rFonts w:ascii="Arial Narrow" w:hAnsi="Arial Narrow" w:cs="Arial"/>
          <w:b/>
          <w:i/>
          <w:sz w:val="22"/>
          <w:szCs w:val="22"/>
        </w:rPr>
        <w:t>O = C  + T</w:t>
      </w:r>
    </w:p>
    <w:tbl>
      <w:tblPr>
        <w:tblW w:w="9497" w:type="dxa"/>
        <w:tblInd w:w="850" w:type="dxa"/>
        <w:tblCellMar>
          <w:left w:w="28" w:type="dxa"/>
          <w:right w:w="28" w:type="dxa"/>
        </w:tblCellMar>
        <w:tblLook w:val="04A0"/>
      </w:tblPr>
      <w:tblGrid>
        <w:gridCol w:w="583"/>
        <w:gridCol w:w="557"/>
        <w:gridCol w:w="255"/>
        <w:gridCol w:w="8102"/>
      </w:tblGrid>
      <w:tr w:rsidR="0067678F" w:rsidRPr="00100197" w:rsidTr="00EF47DE">
        <w:tc>
          <w:tcPr>
            <w:tcW w:w="583" w:type="dxa"/>
            <w:hideMark/>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gdzie:</w:t>
            </w:r>
          </w:p>
        </w:tc>
        <w:tc>
          <w:tcPr>
            <w:tcW w:w="557" w:type="dxa"/>
            <w:hideMark/>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i/>
                <w:sz w:val="22"/>
                <w:szCs w:val="22"/>
              </w:rPr>
              <w:t>O</w:t>
            </w:r>
          </w:p>
        </w:tc>
        <w:tc>
          <w:tcPr>
            <w:tcW w:w="255" w:type="dxa"/>
            <w:hideMark/>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w:t>
            </w:r>
          </w:p>
        </w:tc>
        <w:tc>
          <w:tcPr>
            <w:tcW w:w="8102" w:type="dxa"/>
            <w:vAlign w:val="center"/>
            <w:hideMark/>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 xml:space="preserve">łączna liczba punktów uzyskana we wszystkich kryteriach </w:t>
            </w:r>
          </w:p>
        </w:tc>
      </w:tr>
      <w:tr w:rsidR="0067678F" w:rsidRPr="00100197" w:rsidTr="00EF47DE">
        <w:tc>
          <w:tcPr>
            <w:tcW w:w="583" w:type="dxa"/>
          </w:tcPr>
          <w:p w:rsidR="0067678F" w:rsidRPr="00100197" w:rsidRDefault="0067678F" w:rsidP="00EF47DE">
            <w:pPr>
              <w:ind w:left="0" w:firstLine="0"/>
              <w:rPr>
                <w:rFonts w:ascii="Arial Narrow" w:hAnsi="Arial Narrow" w:cs="Arial"/>
                <w:sz w:val="22"/>
                <w:szCs w:val="22"/>
              </w:rPr>
            </w:pPr>
          </w:p>
        </w:tc>
        <w:tc>
          <w:tcPr>
            <w:tcW w:w="557" w:type="dxa"/>
            <w:hideMark/>
          </w:tcPr>
          <w:p w:rsidR="0067678F" w:rsidRPr="00100197" w:rsidRDefault="0067678F" w:rsidP="00EF47DE">
            <w:pPr>
              <w:ind w:left="0" w:firstLine="0"/>
              <w:rPr>
                <w:rFonts w:ascii="Arial Narrow" w:hAnsi="Arial Narrow" w:cs="Arial"/>
                <w:i/>
                <w:sz w:val="22"/>
                <w:szCs w:val="22"/>
              </w:rPr>
            </w:pPr>
            <w:r w:rsidRPr="00100197">
              <w:rPr>
                <w:rFonts w:ascii="Arial Narrow" w:hAnsi="Arial Narrow" w:cs="Arial"/>
                <w:i/>
                <w:sz w:val="22"/>
                <w:szCs w:val="22"/>
              </w:rPr>
              <w:t>C</w:t>
            </w:r>
          </w:p>
        </w:tc>
        <w:tc>
          <w:tcPr>
            <w:tcW w:w="255" w:type="dxa"/>
            <w:hideMark/>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w:t>
            </w:r>
          </w:p>
        </w:tc>
        <w:tc>
          <w:tcPr>
            <w:tcW w:w="8102" w:type="dxa"/>
            <w:vAlign w:val="center"/>
            <w:hideMark/>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liczba punktów uzyskana w kryterium „Cena”</w:t>
            </w:r>
          </w:p>
        </w:tc>
      </w:tr>
      <w:tr w:rsidR="0067678F" w:rsidRPr="00100197" w:rsidTr="00EF47DE">
        <w:tc>
          <w:tcPr>
            <w:tcW w:w="583" w:type="dxa"/>
          </w:tcPr>
          <w:p w:rsidR="0067678F" w:rsidRPr="00100197" w:rsidRDefault="0067678F" w:rsidP="00EF47DE">
            <w:pPr>
              <w:ind w:left="0" w:firstLine="0"/>
              <w:rPr>
                <w:rFonts w:ascii="Arial Narrow" w:hAnsi="Arial Narrow" w:cs="Arial"/>
                <w:sz w:val="22"/>
                <w:szCs w:val="22"/>
              </w:rPr>
            </w:pPr>
          </w:p>
        </w:tc>
        <w:tc>
          <w:tcPr>
            <w:tcW w:w="557" w:type="dxa"/>
            <w:hideMark/>
          </w:tcPr>
          <w:p w:rsidR="0067678F" w:rsidRPr="00100197" w:rsidRDefault="0067678F" w:rsidP="00EF47DE">
            <w:pPr>
              <w:ind w:left="0" w:firstLine="0"/>
              <w:rPr>
                <w:rFonts w:ascii="Arial Narrow" w:hAnsi="Arial Narrow" w:cs="Arial"/>
                <w:i/>
                <w:sz w:val="22"/>
                <w:szCs w:val="22"/>
              </w:rPr>
            </w:pPr>
            <w:r w:rsidRPr="00100197">
              <w:rPr>
                <w:rFonts w:ascii="Arial Narrow" w:hAnsi="Arial Narrow" w:cs="Arial"/>
                <w:i/>
                <w:sz w:val="22"/>
                <w:szCs w:val="22"/>
              </w:rPr>
              <w:t>T</w:t>
            </w:r>
          </w:p>
        </w:tc>
        <w:tc>
          <w:tcPr>
            <w:tcW w:w="255" w:type="dxa"/>
            <w:hideMark/>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w:t>
            </w:r>
          </w:p>
        </w:tc>
        <w:tc>
          <w:tcPr>
            <w:tcW w:w="8102" w:type="dxa"/>
            <w:vAlign w:val="center"/>
            <w:hideMark/>
          </w:tcPr>
          <w:p w:rsidR="0067678F" w:rsidRPr="00100197" w:rsidRDefault="0067678F" w:rsidP="00EF47DE">
            <w:pPr>
              <w:ind w:left="0" w:firstLine="0"/>
              <w:rPr>
                <w:rFonts w:ascii="Arial Narrow" w:hAnsi="Arial Narrow" w:cs="Arial"/>
                <w:sz w:val="22"/>
                <w:szCs w:val="22"/>
              </w:rPr>
            </w:pPr>
            <w:r w:rsidRPr="00100197">
              <w:rPr>
                <w:rFonts w:ascii="Arial Narrow" w:hAnsi="Arial Narrow" w:cs="Arial"/>
                <w:sz w:val="22"/>
                <w:szCs w:val="22"/>
              </w:rPr>
              <w:t>liczba punktów uzyskana w kryterium „Termin dostawy”</w:t>
            </w:r>
          </w:p>
        </w:tc>
      </w:tr>
    </w:tbl>
    <w:p w:rsidR="0087640C" w:rsidRPr="00024FE3" w:rsidRDefault="0087640C" w:rsidP="0067678F">
      <w:pPr>
        <w:tabs>
          <w:tab w:val="left" w:pos="426"/>
        </w:tabs>
        <w:ind w:left="852"/>
        <w:rPr>
          <w:rFonts w:ascii="Arial Narrow" w:hAnsi="Arial Narrow" w:cs="Arial"/>
          <w:b/>
          <w:sz w:val="22"/>
          <w:szCs w:val="22"/>
        </w:rPr>
      </w:pPr>
    </w:p>
    <w:bookmarkEnd w:id="7"/>
    <w:bookmarkEnd w:id="8"/>
    <w:p w:rsidR="0087640C" w:rsidRPr="00024FE3" w:rsidRDefault="0087640C" w:rsidP="00022820">
      <w:pPr>
        <w:numPr>
          <w:ilvl w:val="1"/>
          <w:numId w:val="18"/>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sz w:val="22"/>
          <w:szCs w:val="22"/>
        </w:rPr>
        <w:t>Sposób oceny ofert.</w:t>
      </w:r>
    </w:p>
    <w:p w:rsidR="00213034" w:rsidRDefault="0087640C" w:rsidP="00213034">
      <w:pPr>
        <w:tabs>
          <w:tab w:val="num" w:pos="3478"/>
        </w:tabs>
        <w:spacing w:line="252" w:lineRule="auto"/>
        <w:ind w:left="709" w:firstLine="0"/>
        <w:rPr>
          <w:rFonts w:ascii="Arial Narrow" w:hAnsi="Arial Narrow" w:cs="Arial"/>
          <w:sz w:val="22"/>
          <w:szCs w:val="22"/>
        </w:rPr>
      </w:pPr>
      <w:r w:rsidRPr="00024FE3">
        <w:rPr>
          <w:rFonts w:ascii="Arial Narrow" w:hAnsi="Arial Narrow" w:cs="Arial"/>
          <w:sz w:val="22"/>
          <w:szCs w:val="22"/>
        </w:rPr>
        <w:t xml:space="preserve">Oferta niepodlegająca odrzuceniu na podstawie </w:t>
      </w:r>
      <w:r w:rsidRPr="0031652B">
        <w:rPr>
          <w:rFonts w:ascii="Arial Narrow" w:hAnsi="Arial Narrow" w:cs="Arial"/>
          <w:sz w:val="22"/>
          <w:szCs w:val="22"/>
        </w:rPr>
        <w:t>art. 226 ust. 1</w:t>
      </w:r>
      <w:r w:rsidRPr="00024FE3">
        <w:rPr>
          <w:rFonts w:ascii="Arial Narrow" w:hAnsi="Arial Narrow" w:cs="Arial"/>
          <w:sz w:val="22"/>
          <w:szCs w:val="22"/>
        </w:rPr>
        <w:t xml:space="preserve">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 xml:space="preserve">, która uzyska największą liczbę punktów </w:t>
      </w:r>
      <w:r w:rsidRPr="00024FE3">
        <w:rPr>
          <w:rFonts w:ascii="Arial Narrow" w:hAnsi="Arial Narrow" w:cs="Arial"/>
          <w:sz w:val="22"/>
          <w:szCs w:val="22"/>
        </w:rPr>
        <w:br/>
        <w:t xml:space="preserve">- maksymalnie 100 - w oparciu o kryterium </w:t>
      </w:r>
      <w:r w:rsidR="00213034">
        <w:rPr>
          <w:rFonts w:ascii="Arial Narrow" w:hAnsi="Arial Narrow" w:cs="Arial"/>
          <w:sz w:val="22"/>
          <w:szCs w:val="22"/>
        </w:rPr>
        <w:t xml:space="preserve">– cena 60 </w:t>
      </w:r>
      <w:r>
        <w:rPr>
          <w:rFonts w:ascii="Arial Narrow" w:hAnsi="Arial Narrow" w:cs="Arial"/>
          <w:sz w:val="22"/>
          <w:szCs w:val="22"/>
        </w:rPr>
        <w:t>%</w:t>
      </w:r>
      <w:r w:rsidR="00213034">
        <w:rPr>
          <w:rFonts w:ascii="Arial Narrow" w:hAnsi="Arial Narrow" w:cs="Arial"/>
          <w:sz w:val="22"/>
          <w:szCs w:val="22"/>
        </w:rPr>
        <w:t xml:space="preserve"> i termin dostawy 40 %</w:t>
      </w:r>
      <w:r w:rsidRPr="00024FE3">
        <w:rPr>
          <w:rFonts w:ascii="Arial Narrow" w:hAnsi="Arial Narrow" w:cs="Arial"/>
          <w:sz w:val="22"/>
          <w:szCs w:val="22"/>
        </w:rPr>
        <w:t>,</w:t>
      </w:r>
      <w:r>
        <w:rPr>
          <w:rFonts w:ascii="Arial Narrow" w:hAnsi="Arial Narrow" w:cs="Arial"/>
          <w:sz w:val="22"/>
          <w:szCs w:val="22"/>
        </w:rPr>
        <w:t xml:space="preserve"> </w:t>
      </w:r>
      <w:r w:rsidRPr="00024FE3">
        <w:rPr>
          <w:rFonts w:ascii="Arial Narrow" w:hAnsi="Arial Narrow" w:cs="Arial"/>
          <w:sz w:val="22"/>
          <w:szCs w:val="22"/>
        </w:rPr>
        <w:t xml:space="preserve"> złożona przez Wykonawcę nie podlegającego wykluczeniu z postępowania na po</w:t>
      </w:r>
      <w:r>
        <w:rPr>
          <w:rFonts w:ascii="Arial Narrow" w:hAnsi="Arial Narrow" w:cs="Arial"/>
          <w:sz w:val="22"/>
          <w:szCs w:val="22"/>
        </w:rPr>
        <w:t xml:space="preserve">dstawie art. 108 </w:t>
      </w:r>
      <w:r w:rsidR="00213034">
        <w:rPr>
          <w:rFonts w:ascii="Arial Narrow" w:hAnsi="Arial Narrow" w:cs="Arial"/>
          <w:sz w:val="22"/>
          <w:szCs w:val="22"/>
        </w:rPr>
        <w:t xml:space="preserve">i art. 109 ust. 1 </w:t>
      </w:r>
      <w:proofErr w:type="spellStart"/>
      <w:r w:rsidR="00213034">
        <w:rPr>
          <w:rFonts w:ascii="Arial Narrow" w:hAnsi="Arial Narrow" w:cs="Arial"/>
          <w:sz w:val="22"/>
          <w:szCs w:val="22"/>
        </w:rPr>
        <w:t>pkt</w:t>
      </w:r>
      <w:proofErr w:type="spellEnd"/>
      <w:r w:rsidR="00213034">
        <w:rPr>
          <w:rFonts w:ascii="Arial Narrow" w:hAnsi="Arial Narrow" w:cs="Arial"/>
          <w:sz w:val="22"/>
          <w:szCs w:val="22"/>
        </w:rPr>
        <w:t xml:space="preserve"> 4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 xml:space="preserve">, zostanie wybrana, jako najkorzystniejsza. Pozostałe oferty zostaną sklasyfikowane zgodnie z ilością uzyskanych punktów. </w:t>
      </w:r>
    </w:p>
    <w:p w:rsidR="00213034" w:rsidRPr="00024FE3" w:rsidRDefault="00213034" w:rsidP="00213034">
      <w:pPr>
        <w:tabs>
          <w:tab w:val="num" w:pos="3478"/>
        </w:tabs>
        <w:spacing w:line="252" w:lineRule="auto"/>
        <w:ind w:left="709" w:firstLine="0"/>
        <w:rPr>
          <w:rFonts w:ascii="Arial Narrow" w:hAnsi="Arial Narrow" w:cs="Arial"/>
          <w:sz w:val="22"/>
          <w:szCs w:val="22"/>
        </w:rPr>
      </w:pPr>
    </w:p>
    <w:p w:rsidR="0087640C" w:rsidRPr="00024FE3" w:rsidRDefault="0087640C" w:rsidP="00B9636F">
      <w:pPr>
        <w:numPr>
          <w:ilvl w:val="0"/>
          <w:numId w:val="3"/>
        </w:numPr>
        <w:tabs>
          <w:tab w:val="clear" w:pos="3259"/>
          <w:tab w:val="num"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INFORMACJE</w:t>
      </w:r>
      <w:r w:rsidR="00B16EB3">
        <w:rPr>
          <w:rFonts w:ascii="Arial Narrow" w:hAnsi="Arial Narrow" w:cs="Arial"/>
          <w:b/>
          <w:sz w:val="22"/>
          <w:szCs w:val="22"/>
        </w:rPr>
        <w:t xml:space="preserve"> O FORMALNOŚCIACH, JAKIE MUSZĄ</w:t>
      </w:r>
      <w:r w:rsidRPr="00024FE3">
        <w:rPr>
          <w:rFonts w:ascii="Arial Narrow" w:hAnsi="Arial Narrow" w:cs="Arial"/>
          <w:b/>
          <w:sz w:val="22"/>
          <w:szCs w:val="22"/>
        </w:rPr>
        <w:t xml:space="preserve"> ZOSTAĆ DOPEŁNIONE PO WYBORZE OFERTY </w:t>
      </w:r>
      <w:r w:rsidRPr="00024FE3">
        <w:rPr>
          <w:rFonts w:ascii="Arial Narrow" w:hAnsi="Arial Narrow" w:cs="Arial"/>
          <w:b/>
          <w:sz w:val="22"/>
          <w:szCs w:val="22"/>
        </w:rPr>
        <w:br/>
        <w:t xml:space="preserve">W CELU ZAWARCIA UMOWY W SPRAWIE ZAMÓWIENIA PUBLICZNEGO </w:t>
      </w:r>
    </w:p>
    <w:p w:rsidR="00B16EB3" w:rsidRDefault="00B16EB3" w:rsidP="00B16EB3">
      <w:pPr>
        <w:pStyle w:val="Styl2"/>
        <w:numPr>
          <w:ilvl w:val="1"/>
          <w:numId w:val="3"/>
        </w:numPr>
        <w:tabs>
          <w:tab w:val="clear" w:pos="3478"/>
          <w:tab w:val="num" w:pos="709"/>
        </w:tabs>
        <w:spacing w:after="120"/>
        <w:ind w:left="709" w:hanging="709"/>
        <w:rPr>
          <w:rFonts w:ascii="Arial Narrow" w:hAnsi="Arial Narrow" w:cs="Arial"/>
          <w:b w:val="0"/>
          <w:sz w:val="22"/>
          <w:szCs w:val="22"/>
        </w:rPr>
      </w:pPr>
      <w:r>
        <w:rPr>
          <w:rFonts w:ascii="Arial Narrow" w:hAnsi="Arial Narrow" w:cs="Arial"/>
          <w:b w:val="0"/>
          <w:sz w:val="22"/>
          <w:szCs w:val="22"/>
        </w:rPr>
        <w:t>Zamawiający niezwłocznie po wyborze najkorzystniejszej oferty zgodnie z art. 253 ustawy, informuje równocześnie Wykonawców, którzy złożyli oferty o wyborze najkorzystniejszej oferty i o Wykonawcach, których oferty zostały odrzucone.</w:t>
      </w:r>
    </w:p>
    <w:p w:rsidR="00B16EB3" w:rsidRDefault="00B16EB3" w:rsidP="00B16EB3">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024FE3">
        <w:rPr>
          <w:rFonts w:ascii="Arial Narrow" w:hAnsi="Arial Narrow" w:cs="Arial"/>
          <w:b w:val="0"/>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B16EB3" w:rsidRPr="0083767F" w:rsidRDefault="00B16EB3" w:rsidP="00B16EB3">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83767F">
        <w:rPr>
          <w:rFonts w:ascii="Arial Narrow" w:hAnsi="Arial Narrow" w:cs="Arial"/>
          <w:b w:val="0"/>
          <w:sz w:val="22"/>
          <w:szCs w:val="22"/>
        </w:rPr>
        <w:t>Zamawiający przed podpisaniem umowy o realizację zamówienia z wykonawcą wspólnie ubiegającym się o udzielenie zamówienia (np. konsorcjum), którego oferta została wybrana jako najkorzystniejsza, może zobowiązać wykonawcę do  przedłożenia kopii umowy regulującej współpracę tych Wykonawców. Wykonawcy występujący wspólnie zgodnie z  art. 445 ust. 1  ponoszą solidarną odpowiedzialność  za wykonanie umowy</w:t>
      </w:r>
      <w:r>
        <w:rPr>
          <w:rFonts w:ascii="Arial Narrow" w:hAnsi="Arial Narrow" w:cs="Arial"/>
          <w:b w:val="0"/>
          <w:sz w:val="22"/>
          <w:szCs w:val="22"/>
        </w:rPr>
        <w:t>.</w:t>
      </w:r>
      <w:r w:rsidRPr="0083767F">
        <w:rPr>
          <w:rFonts w:ascii="Arial Narrow" w:hAnsi="Arial Narrow" w:cs="Arial"/>
          <w:b w:val="0"/>
          <w:color w:val="FF0000"/>
          <w:sz w:val="22"/>
          <w:szCs w:val="22"/>
        </w:rPr>
        <w:t xml:space="preserve"> </w:t>
      </w:r>
    </w:p>
    <w:p w:rsidR="00B16EB3" w:rsidRPr="007E6C5C" w:rsidRDefault="00B16EB3" w:rsidP="00B16EB3">
      <w:pPr>
        <w:suppressAutoHyphens w:val="0"/>
        <w:spacing w:line="252" w:lineRule="auto"/>
        <w:ind w:left="709" w:firstLine="0"/>
        <w:rPr>
          <w:rFonts w:ascii="Arial Narrow" w:hAnsi="Arial Narrow" w:cs="Arial"/>
          <w:b/>
          <w:sz w:val="22"/>
          <w:szCs w:val="22"/>
        </w:rPr>
      </w:pPr>
    </w:p>
    <w:p w:rsidR="0087640C" w:rsidRPr="00024FE3" w:rsidRDefault="0087640C" w:rsidP="00B9636F">
      <w:pPr>
        <w:numPr>
          <w:ilvl w:val="0"/>
          <w:numId w:val="3"/>
        </w:numPr>
        <w:tabs>
          <w:tab w:val="clear" w:pos="3259"/>
          <w:tab w:val="num"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WYMAGANIA DOTYCZĄCE ZABEZPIECZENIA NALEŻYTEGO WYKONANIA UMOWY</w:t>
      </w:r>
    </w:p>
    <w:p w:rsidR="0087640C" w:rsidRDefault="0087640C" w:rsidP="0087640C">
      <w:pPr>
        <w:spacing w:before="120" w:after="120"/>
        <w:ind w:left="566" w:firstLine="143"/>
        <w:rPr>
          <w:rFonts w:ascii="Arial Narrow" w:hAnsi="Arial Narrow" w:cs="Arial"/>
          <w:sz w:val="22"/>
          <w:szCs w:val="22"/>
        </w:rPr>
      </w:pPr>
      <w:r w:rsidRPr="00024FE3">
        <w:rPr>
          <w:rFonts w:ascii="Arial Narrow" w:hAnsi="Arial Narrow" w:cs="Arial"/>
          <w:sz w:val="22"/>
          <w:szCs w:val="22"/>
        </w:rPr>
        <w:t xml:space="preserve">Zamawiający nie wymaga wniesienia zabezpieczenia należytego wykonania umowy. </w:t>
      </w:r>
    </w:p>
    <w:p w:rsidR="00B16EB3" w:rsidRPr="00024FE3" w:rsidRDefault="00B16EB3" w:rsidP="0087640C">
      <w:pPr>
        <w:spacing w:before="120" w:after="120"/>
        <w:ind w:left="566" w:firstLine="143"/>
        <w:rPr>
          <w:rFonts w:ascii="Arial Narrow" w:hAnsi="Arial Narrow" w:cs="Arial"/>
          <w:b/>
          <w:sz w:val="22"/>
          <w:szCs w:val="22"/>
        </w:rPr>
      </w:pPr>
    </w:p>
    <w:p w:rsidR="0087640C" w:rsidRPr="00024FE3" w:rsidRDefault="0087640C" w:rsidP="00B9636F">
      <w:pPr>
        <w:numPr>
          <w:ilvl w:val="0"/>
          <w:numId w:val="4"/>
        </w:numPr>
        <w:tabs>
          <w:tab w:val="num" w:pos="709"/>
        </w:tabs>
        <w:suppressAutoHyphens w:val="0"/>
        <w:spacing w:before="120" w:after="120"/>
        <w:ind w:hanging="709"/>
        <w:rPr>
          <w:rFonts w:ascii="Arial Narrow" w:hAnsi="Arial Narrow" w:cs="Arial"/>
          <w:b/>
          <w:sz w:val="22"/>
          <w:szCs w:val="22"/>
        </w:rPr>
      </w:pPr>
      <w:r w:rsidRPr="00024FE3">
        <w:rPr>
          <w:rFonts w:ascii="Arial Narrow" w:hAnsi="Arial Narrow" w:cs="Arial"/>
          <w:b/>
          <w:sz w:val="22"/>
          <w:szCs w:val="22"/>
        </w:rPr>
        <w:t>TERMIN I WARUNKI ZAWARCIA UMOWY</w:t>
      </w:r>
    </w:p>
    <w:p w:rsidR="00B16EB3" w:rsidRPr="00B67876" w:rsidRDefault="00B16EB3" w:rsidP="00B16EB3">
      <w:pPr>
        <w:numPr>
          <w:ilvl w:val="1"/>
          <w:numId w:val="4"/>
        </w:numPr>
        <w:tabs>
          <w:tab w:val="clear" w:pos="3478"/>
          <w:tab w:val="num" w:pos="709"/>
        </w:tabs>
        <w:suppressAutoHyphens w:val="0"/>
        <w:spacing w:after="100" w:line="252" w:lineRule="auto"/>
        <w:ind w:left="709" w:hanging="709"/>
        <w:rPr>
          <w:rFonts w:ascii="Arial Narrow" w:hAnsi="Arial Narrow" w:cs="Arial"/>
          <w:b/>
          <w:sz w:val="22"/>
          <w:szCs w:val="22"/>
        </w:rPr>
      </w:pPr>
      <w:r w:rsidRPr="00024FE3">
        <w:rPr>
          <w:rFonts w:ascii="Arial Narrow" w:hAnsi="Arial Narrow" w:cs="Arial"/>
          <w:sz w:val="22"/>
          <w:szCs w:val="22"/>
        </w:rPr>
        <w:t>Z Wykonawcą, którego ofertę wybrano jako najkorzystniejszą zostanie zawarta umowa</w:t>
      </w:r>
      <w:r>
        <w:rPr>
          <w:rFonts w:ascii="Arial Narrow" w:eastAsia="Calibri" w:hAnsi="Arial Narrow" w:cs="Arial"/>
          <w:bCs/>
          <w:sz w:val="22"/>
          <w:szCs w:val="22"/>
        </w:rPr>
        <w:t xml:space="preserve"> </w:t>
      </w:r>
      <w:r w:rsidRPr="00B67876">
        <w:rPr>
          <w:rFonts w:ascii="Arial Narrow" w:hAnsi="Arial Narrow" w:cs="Arial"/>
          <w:sz w:val="22"/>
          <w:szCs w:val="22"/>
        </w:rPr>
        <w:t>w terminie</w:t>
      </w:r>
      <w:r w:rsidRPr="00B67876">
        <w:rPr>
          <w:rFonts w:ascii="Arial Narrow" w:eastAsia="Calibri" w:hAnsi="Arial Narrow" w:cs="Arial"/>
          <w:bCs/>
          <w:sz w:val="22"/>
          <w:szCs w:val="22"/>
          <w:lang w:eastAsia="en-US"/>
        </w:rPr>
        <w:t xml:space="preserve"> </w:t>
      </w:r>
      <w:r w:rsidRPr="00B67876">
        <w:rPr>
          <w:rFonts w:ascii="Arial Narrow" w:hAnsi="Arial Narrow" w:cs="Arial"/>
          <w:sz w:val="22"/>
          <w:szCs w:val="22"/>
        </w:rPr>
        <w:t>nie krótszym niż</w:t>
      </w:r>
      <w:r w:rsidRPr="00B67876">
        <w:rPr>
          <w:rFonts w:ascii="Arial Narrow" w:eastAsia="Calibri" w:hAnsi="Arial Narrow" w:cs="Arial"/>
          <w:bCs/>
          <w:sz w:val="22"/>
          <w:szCs w:val="22"/>
        </w:rPr>
        <w:t xml:space="preserve"> 5 dni od dnia przesłania zawiadomienia o wyb</w:t>
      </w:r>
      <w:r>
        <w:rPr>
          <w:rFonts w:ascii="Arial Narrow" w:eastAsia="Calibri" w:hAnsi="Arial Narrow" w:cs="Arial"/>
          <w:bCs/>
          <w:sz w:val="22"/>
          <w:szCs w:val="22"/>
        </w:rPr>
        <w:t xml:space="preserve">orze najkorzystniejszej oferty, </w:t>
      </w:r>
      <w:r w:rsidRPr="00B67876">
        <w:rPr>
          <w:rFonts w:ascii="Arial Narrow" w:eastAsia="Calibri" w:hAnsi="Arial Narrow" w:cs="Arial"/>
          <w:bCs/>
          <w:sz w:val="22"/>
          <w:szCs w:val="22"/>
          <w:lang w:eastAsia="en-US"/>
        </w:rPr>
        <w:t xml:space="preserve"> je</w:t>
      </w:r>
      <w:r w:rsidRPr="00B67876">
        <w:rPr>
          <w:rFonts w:ascii="Arial Narrow" w:eastAsia="TimesNewRoman,Bold" w:hAnsi="Arial Narrow" w:cs="Arial"/>
          <w:bCs/>
          <w:sz w:val="22"/>
          <w:szCs w:val="22"/>
          <w:lang w:eastAsia="en-US"/>
        </w:rPr>
        <w:t>ż</w:t>
      </w:r>
      <w:r w:rsidRPr="00B67876">
        <w:rPr>
          <w:rFonts w:ascii="Arial Narrow" w:eastAsia="Calibri" w:hAnsi="Arial Narrow" w:cs="Arial"/>
          <w:bCs/>
          <w:sz w:val="22"/>
          <w:szCs w:val="22"/>
          <w:lang w:eastAsia="en-US"/>
        </w:rPr>
        <w:t>eli</w:t>
      </w:r>
      <w:r>
        <w:rPr>
          <w:rFonts w:ascii="Arial Narrow" w:eastAsia="Calibri" w:hAnsi="Arial Narrow" w:cs="Arial"/>
          <w:bCs/>
          <w:sz w:val="22"/>
          <w:szCs w:val="22"/>
          <w:lang w:eastAsia="en-US"/>
        </w:rPr>
        <w:t xml:space="preserve"> zawiadomienie to zostało przesłane </w:t>
      </w:r>
      <w:r w:rsidRPr="00B67876">
        <w:rPr>
          <w:rFonts w:ascii="Arial Narrow" w:eastAsia="Calibri" w:hAnsi="Arial Narrow" w:cs="Arial"/>
          <w:bCs/>
          <w:sz w:val="22"/>
          <w:szCs w:val="22"/>
          <w:lang w:eastAsia="en-US"/>
        </w:rPr>
        <w:t>przy użyciu śro</w:t>
      </w:r>
      <w:r>
        <w:rPr>
          <w:rFonts w:ascii="Arial Narrow" w:eastAsia="Calibri" w:hAnsi="Arial Narrow" w:cs="Arial"/>
          <w:bCs/>
          <w:sz w:val="22"/>
          <w:szCs w:val="22"/>
          <w:lang w:eastAsia="en-US"/>
        </w:rPr>
        <w:t>dków komunikacji elektronicznej albo w 10 dni jeżeli zostało przesłane w inny sposób</w:t>
      </w:r>
      <w:r w:rsidRPr="00B67876">
        <w:rPr>
          <w:rFonts w:ascii="Arial Narrow" w:eastAsia="Calibri" w:hAnsi="Arial Narrow" w:cs="Arial"/>
          <w:bCs/>
          <w:sz w:val="22"/>
          <w:szCs w:val="22"/>
          <w:lang w:eastAsia="en-US"/>
        </w:rPr>
        <w:t xml:space="preserve"> </w:t>
      </w:r>
    </w:p>
    <w:p w:rsidR="00B16EB3" w:rsidRPr="009053F3" w:rsidRDefault="00B16EB3" w:rsidP="00B16EB3">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Pr>
          <w:rFonts w:ascii="Arial Narrow" w:hAnsi="Arial Narrow" w:cs="Arial"/>
          <w:sz w:val="22"/>
          <w:szCs w:val="22"/>
        </w:rPr>
        <w:t xml:space="preserve">Zamawiający może zawrzeć umowę </w:t>
      </w:r>
      <w:r w:rsidRPr="009053F3">
        <w:rPr>
          <w:rFonts w:ascii="Arial Narrow" w:hAnsi="Arial Narrow" w:cs="Arial"/>
          <w:sz w:val="22"/>
          <w:szCs w:val="22"/>
        </w:rPr>
        <w:t>przed upływem terminów, o których mowa w pkt. XVI</w:t>
      </w:r>
      <w:r>
        <w:rPr>
          <w:rFonts w:ascii="Arial Narrow" w:hAnsi="Arial Narrow" w:cs="Arial"/>
          <w:sz w:val="22"/>
          <w:szCs w:val="22"/>
        </w:rPr>
        <w:t xml:space="preserve"> 1,</w:t>
      </w:r>
      <w:r w:rsidRPr="009053F3">
        <w:rPr>
          <w:rFonts w:ascii="Arial Narrow" w:hAnsi="Arial Narrow" w:cs="Arial"/>
          <w:sz w:val="22"/>
          <w:szCs w:val="22"/>
        </w:rPr>
        <w:t xml:space="preserve"> jeżeli zostanie złożona tylko jedna oferta</w:t>
      </w:r>
      <w:r>
        <w:rPr>
          <w:rFonts w:ascii="Arial Narrow" w:hAnsi="Arial Narrow" w:cs="Arial"/>
          <w:sz w:val="22"/>
          <w:szCs w:val="22"/>
        </w:rPr>
        <w:t>.</w:t>
      </w:r>
    </w:p>
    <w:p w:rsidR="00B16EB3" w:rsidRPr="00024FE3" w:rsidRDefault="00B16EB3" w:rsidP="00B16EB3">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9053F3">
        <w:rPr>
          <w:rFonts w:ascii="Arial Narrow" w:hAnsi="Arial Narrow" w:cs="Arial"/>
          <w:sz w:val="22"/>
          <w:szCs w:val="22"/>
        </w:rPr>
        <w:t xml:space="preserve">Umowa o zamówienie publiczne zostanie podpisana na warunkach określonych w projekcie umowy, stanowiącej załącznik nr </w:t>
      </w:r>
      <w:r>
        <w:rPr>
          <w:rFonts w:ascii="Arial Narrow" w:hAnsi="Arial Narrow" w:cs="Arial"/>
          <w:sz w:val="22"/>
          <w:szCs w:val="22"/>
        </w:rPr>
        <w:t>4</w:t>
      </w:r>
      <w:r w:rsidRPr="009053F3">
        <w:rPr>
          <w:rFonts w:ascii="Arial Narrow" w:hAnsi="Arial Narrow" w:cs="Arial"/>
          <w:sz w:val="22"/>
          <w:szCs w:val="22"/>
        </w:rPr>
        <w:t xml:space="preserve"> do SIWZ. Projekt umowy zostanie uzupełniony o dane wynikające z treści oferty. </w:t>
      </w:r>
    </w:p>
    <w:p w:rsidR="00B16EB3" w:rsidRDefault="00B16EB3" w:rsidP="00B16EB3">
      <w:pPr>
        <w:numPr>
          <w:ilvl w:val="1"/>
          <w:numId w:val="4"/>
        </w:numPr>
        <w:tabs>
          <w:tab w:val="clear" w:pos="3478"/>
          <w:tab w:val="num" w:pos="709"/>
        </w:tabs>
        <w:suppressAutoHyphens w:val="0"/>
        <w:spacing w:after="240" w:line="252" w:lineRule="auto"/>
        <w:ind w:left="709" w:hanging="709"/>
        <w:rPr>
          <w:rFonts w:ascii="Arial Narrow" w:hAnsi="Arial Narrow" w:cs="Arial"/>
          <w:sz w:val="22"/>
          <w:szCs w:val="22"/>
        </w:rPr>
      </w:pPr>
      <w:r w:rsidRPr="00024FE3">
        <w:rPr>
          <w:rFonts w:ascii="Arial Narrow" w:hAnsi="Arial Narrow" w:cs="Arial"/>
          <w:sz w:val="22"/>
          <w:szCs w:val="22"/>
        </w:rPr>
        <w:t>W przypadku, gdy okaże się, że wykonawca, którego oferta została wybrana jako najkorzystniejsza, będzie uchylał się od zawarcia umowy w</w:t>
      </w:r>
      <w:r>
        <w:rPr>
          <w:rFonts w:ascii="Arial Narrow" w:hAnsi="Arial Narrow" w:cs="Arial"/>
          <w:sz w:val="22"/>
          <w:szCs w:val="22"/>
        </w:rPr>
        <w:t xml:space="preserve"> sprawie zamówienia publicznego, </w:t>
      </w:r>
      <w:r w:rsidRPr="00024FE3">
        <w:rPr>
          <w:rFonts w:ascii="Arial Narrow" w:hAnsi="Arial Narrow" w:cs="Arial"/>
          <w:sz w:val="22"/>
          <w:szCs w:val="22"/>
        </w:rPr>
        <w:t xml:space="preserve">Zamawiający może </w:t>
      </w:r>
      <w:r>
        <w:rPr>
          <w:rFonts w:ascii="Arial Narrow" w:hAnsi="Arial Narrow" w:cs="Arial"/>
          <w:sz w:val="22"/>
          <w:szCs w:val="22"/>
        </w:rPr>
        <w:t xml:space="preserve">dokonać </w:t>
      </w:r>
      <w:r w:rsidRPr="00024FE3">
        <w:rPr>
          <w:rFonts w:ascii="Arial Narrow" w:hAnsi="Arial Narrow" w:cs="Arial"/>
          <w:sz w:val="22"/>
          <w:szCs w:val="22"/>
        </w:rPr>
        <w:t>ponownego badania i oceny</w:t>
      </w:r>
      <w:r>
        <w:rPr>
          <w:rFonts w:ascii="Arial Narrow" w:hAnsi="Arial Narrow" w:cs="Arial"/>
          <w:sz w:val="22"/>
          <w:szCs w:val="22"/>
        </w:rPr>
        <w:t xml:space="preserve"> ofert spośród ofert pozostałych w postępowaniu Wykonawców oraz wybrać najkorzystniejszą ofertę albo unieważnić postępowania na podstawie  art. 255 </w:t>
      </w:r>
      <w:proofErr w:type="spellStart"/>
      <w:r w:rsidRPr="00024FE3">
        <w:rPr>
          <w:rFonts w:ascii="Arial Narrow" w:hAnsi="Arial Narrow" w:cs="Arial"/>
          <w:sz w:val="22"/>
          <w:szCs w:val="22"/>
        </w:rPr>
        <w:t>uPzp</w:t>
      </w:r>
      <w:proofErr w:type="spellEnd"/>
      <w:r w:rsidRPr="00024FE3">
        <w:rPr>
          <w:rFonts w:ascii="Arial Narrow" w:hAnsi="Arial Narrow" w:cs="Arial"/>
          <w:sz w:val="22"/>
          <w:szCs w:val="22"/>
        </w:rPr>
        <w:t>.</w:t>
      </w:r>
    </w:p>
    <w:p w:rsidR="006E099C" w:rsidRPr="00FD39CC" w:rsidRDefault="006E099C" w:rsidP="006E099C">
      <w:pPr>
        <w:numPr>
          <w:ilvl w:val="0"/>
          <w:numId w:val="4"/>
        </w:numPr>
        <w:suppressAutoHyphens w:val="0"/>
        <w:spacing w:after="240" w:line="252" w:lineRule="auto"/>
        <w:rPr>
          <w:rFonts w:ascii="Arial Narrow" w:hAnsi="Arial Narrow" w:cs="Arial"/>
          <w:b/>
          <w:sz w:val="22"/>
          <w:szCs w:val="22"/>
        </w:rPr>
      </w:pPr>
      <w:r>
        <w:rPr>
          <w:rFonts w:ascii="Arial Narrow" w:hAnsi="Arial Narrow" w:cs="Arial"/>
          <w:b/>
          <w:sz w:val="22"/>
          <w:szCs w:val="22"/>
        </w:rPr>
        <w:lastRenderedPageBreak/>
        <w:t>INFORMACJE OGÓ</w:t>
      </w:r>
      <w:r w:rsidRPr="00FD39CC">
        <w:rPr>
          <w:rFonts w:ascii="Arial Narrow" w:hAnsi="Arial Narrow" w:cs="Arial"/>
          <w:b/>
          <w:sz w:val="22"/>
          <w:szCs w:val="22"/>
        </w:rPr>
        <w:t>LNE</w:t>
      </w:r>
    </w:p>
    <w:p w:rsidR="006E099C" w:rsidRDefault="006E099C" w:rsidP="006E099C">
      <w:pPr>
        <w:numPr>
          <w:ilvl w:val="1"/>
          <w:numId w:val="4"/>
        </w:numPr>
        <w:tabs>
          <w:tab w:val="clear" w:pos="3478"/>
          <w:tab w:val="left" w:pos="567"/>
          <w:tab w:val="num" w:pos="709"/>
        </w:tabs>
        <w:suppressAutoHyphens w:val="0"/>
        <w:spacing w:before="120" w:line="252" w:lineRule="auto"/>
        <w:ind w:left="709" w:hanging="709"/>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 xml:space="preserve">w zakresie zatrudniania na podstawie stosunku pracy w okolicznościach o których mowa w art., 95 oraz w zakresie zatrudnienia  osób o których mowa w art.  96  ust. 2 pkt. 2 ustawy. </w:t>
      </w:r>
    </w:p>
    <w:p w:rsidR="006E099C" w:rsidRPr="009C6CE9"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  o których mowa w art. 94 ustawy.</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 xml:space="preserve">udzielenia zamówień </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w:t>
      </w:r>
      <w:proofErr w:type="spellStart"/>
      <w:r w:rsidRPr="00FD39CC">
        <w:rPr>
          <w:rFonts w:ascii="Arial Narrow" w:hAnsi="Arial Narrow" w:cs="Arial"/>
          <w:sz w:val="22"/>
          <w:szCs w:val="22"/>
        </w:rPr>
        <w:t>uPzp</w:t>
      </w:r>
      <w:proofErr w:type="spellEnd"/>
      <w:r w:rsidRPr="00FD39CC">
        <w:rPr>
          <w:rFonts w:ascii="Arial Narrow" w:hAnsi="Arial Narrow" w:cs="Arial"/>
          <w:sz w:val="22"/>
          <w:szCs w:val="22"/>
        </w:rPr>
        <w:t>.</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przeprowadzenia  przez wykonawcę wizji lokalnej lub sprawdzenia przez niego dokumentów niezbędnych do realizacji zamówienia o których mowa w art. 131 ust. 2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rsidR="006E099C" w:rsidRPr="005158A4"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rsidR="006E099C" w:rsidRPr="00FD39C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rsidR="006E099C" w:rsidRDefault="006E099C" w:rsidP="006E099C">
      <w:pPr>
        <w:numPr>
          <w:ilvl w:val="1"/>
          <w:numId w:val="4"/>
        </w:numPr>
        <w:tabs>
          <w:tab w:val="clear" w:pos="3478"/>
          <w:tab w:val="left" w:pos="567"/>
          <w:tab w:val="num" w:pos="851"/>
        </w:tabs>
        <w:suppressAutoHyphens w:val="0"/>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wymaga i nie dopuszcza złożenia ofert w postaci katalogów elektronicznych lub dołączenia  katalogów  elektronicznych do oferty, w sytuacji określonej w art. 93 ustawy.</w:t>
      </w:r>
    </w:p>
    <w:p w:rsidR="006E099C" w:rsidRPr="00024FE3" w:rsidRDefault="006E099C" w:rsidP="00D409E6">
      <w:pPr>
        <w:spacing w:after="240" w:line="252" w:lineRule="auto"/>
        <w:rPr>
          <w:rFonts w:ascii="Arial Narrow" w:hAnsi="Arial Narrow" w:cs="Arial"/>
          <w:sz w:val="22"/>
          <w:szCs w:val="22"/>
        </w:rPr>
      </w:pPr>
    </w:p>
    <w:p w:rsidR="006E099C" w:rsidRPr="00024FE3" w:rsidRDefault="006E099C" w:rsidP="006E099C">
      <w:pPr>
        <w:numPr>
          <w:ilvl w:val="0"/>
          <w:numId w:val="4"/>
        </w:numPr>
        <w:tabs>
          <w:tab w:val="num" w:pos="709"/>
        </w:tabs>
        <w:suppressAutoHyphens w:val="0"/>
        <w:spacing w:after="240" w:line="252" w:lineRule="auto"/>
        <w:ind w:hanging="709"/>
        <w:rPr>
          <w:rFonts w:ascii="Arial Narrow" w:hAnsi="Arial Narrow" w:cs="Arial"/>
          <w:b/>
          <w:sz w:val="22"/>
          <w:szCs w:val="22"/>
        </w:rPr>
      </w:pPr>
      <w:r w:rsidRPr="00024FE3">
        <w:rPr>
          <w:rFonts w:ascii="Arial Narrow" w:hAnsi="Arial Narrow" w:cs="Arial"/>
          <w:b/>
          <w:sz w:val="22"/>
          <w:szCs w:val="22"/>
        </w:rPr>
        <w:t>POUCZENIE O ŚRODKACH OCHRONY PRAWNEJ PRZYSŁUGUJĄCYCH WY</w:t>
      </w:r>
      <w:r>
        <w:rPr>
          <w:rFonts w:ascii="Arial Narrow" w:hAnsi="Arial Narrow" w:cs="Arial"/>
          <w:b/>
          <w:sz w:val="22"/>
          <w:szCs w:val="22"/>
        </w:rPr>
        <w:t xml:space="preserve">KONAWCY </w:t>
      </w:r>
    </w:p>
    <w:p w:rsidR="006E099C" w:rsidRPr="00024FE3" w:rsidRDefault="006E099C" w:rsidP="006E099C">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024FE3">
        <w:rPr>
          <w:rFonts w:ascii="Arial Narrow" w:eastAsia="TimesNewRoman,Bold" w:hAnsi="Arial Narrow" w:cs="Arial"/>
          <w:bCs/>
          <w:sz w:val="22"/>
          <w:szCs w:val="22"/>
          <w:lang w:eastAsia="en-US"/>
        </w:rPr>
        <w:t>Środki ochrony prawne</w:t>
      </w:r>
      <w:r>
        <w:rPr>
          <w:rFonts w:ascii="Arial Narrow" w:eastAsia="TimesNewRoman,Bold" w:hAnsi="Arial Narrow" w:cs="Arial"/>
          <w:bCs/>
          <w:sz w:val="22"/>
          <w:szCs w:val="22"/>
          <w:lang w:eastAsia="en-US"/>
        </w:rPr>
        <w:t>j przysługują wykonawcy oraz</w:t>
      </w:r>
      <w:r w:rsidRPr="00024FE3">
        <w:rPr>
          <w:rFonts w:ascii="Arial Narrow" w:eastAsia="TimesNewRoman,Bold" w:hAnsi="Arial Narrow" w:cs="Arial"/>
          <w:bCs/>
          <w:sz w:val="22"/>
          <w:szCs w:val="22"/>
          <w:lang w:eastAsia="en-US"/>
        </w:rPr>
        <w:t xml:space="preserve"> innemu podmiotowi, jeżeli ma lub miał in</w:t>
      </w:r>
      <w:r>
        <w:rPr>
          <w:rFonts w:ascii="Arial Narrow" w:eastAsia="TimesNewRoman,Bold" w:hAnsi="Arial Narrow" w:cs="Arial"/>
          <w:bCs/>
          <w:sz w:val="22"/>
          <w:szCs w:val="22"/>
          <w:lang w:eastAsia="en-US"/>
        </w:rPr>
        <w:t xml:space="preserve">teres w uzyskaniu </w:t>
      </w:r>
      <w:r w:rsidRPr="00024FE3">
        <w:rPr>
          <w:rFonts w:ascii="Arial Narrow" w:eastAsia="TimesNewRoman,Bold" w:hAnsi="Arial Narrow" w:cs="Arial"/>
          <w:bCs/>
          <w:sz w:val="22"/>
          <w:szCs w:val="22"/>
          <w:lang w:eastAsia="en-US"/>
        </w:rPr>
        <w:t xml:space="preserve">zamówienia oraz poniósł lub może ponieść szkodę w wyniku naruszenia przez zamawiającego przepisów </w:t>
      </w:r>
      <w:proofErr w:type="spellStart"/>
      <w:r w:rsidRPr="00024FE3">
        <w:rPr>
          <w:rFonts w:ascii="Arial Narrow" w:eastAsia="TimesNewRoman,Bold" w:hAnsi="Arial Narrow" w:cs="Arial"/>
          <w:bCs/>
          <w:sz w:val="22"/>
          <w:szCs w:val="22"/>
          <w:lang w:eastAsia="en-US"/>
        </w:rPr>
        <w:t>uPzp</w:t>
      </w:r>
      <w:proofErr w:type="spellEnd"/>
      <w:r w:rsidRPr="00024FE3">
        <w:rPr>
          <w:rFonts w:ascii="Arial Narrow" w:eastAsia="TimesNewRoman,Bold" w:hAnsi="Arial Narrow" w:cs="Arial"/>
          <w:bCs/>
          <w:sz w:val="22"/>
          <w:szCs w:val="22"/>
          <w:lang w:eastAsia="en-US"/>
        </w:rPr>
        <w:t>.</w:t>
      </w:r>
    </w:p>
    <w:p w:rsidR="006E099C" w:rsidRPr="00BE6FFF" w:rsidRDefault="006E099C" w:rsidP="006E099C">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024FE3">
        <w:rPr>
          <w:rFonts w:ascii="Arial Narrow" w:eastAsia="TimesNewRoman,Bold" w:hAnsi="Arial Narrow" w:cs="Arial"/>
          <w:bCs/>
          <w:sz w:val="22"/>
          <w:szCs w:val="22"/>
          <w:lang w:eastAsia="en-US"/>
        </w:rPr>
        <w:t xml:space="preserve">Wobec ogłoszenia </w:t>
      </w:r>
      <w:r>
        <w:rPr>
          <w:rFonts w:ascii="Arial Narrow" w:eastAsia="TimesNewRoman,Bold" w:hAnsi="Arial Narrow" w:cs="Arial"/>
          <w:bCs/>
          <w:sz w:val="22"/>
          <w:szCs w:val="22"/>
          <w:lang w:eastAsia="en-US"/>
        </w:rPr>
        <w:t>wszczynającego postępowanie o udzielenie zamówienia o</w:t>
      </w:r>
      <w:r w:rsidRPr="00024FE3">
        <w:rPr>
          <w:rFonts w:ascii="Arial Narrow" w:eastAsia="TimesNewRoman,Bold" w:hAnsi="Arial Narrow" w:cs="Arial"/>
          <w:bCs/>
          <w:sz w:val="22"/>
          <w:szCs w:val="22"/>
          <w:lang w:eastAsia="en-US"/>
        </w:rPr>
        <w:t xml:space="preserve"> oraz </w:t>
      </w:r>
      <w:r>
        <w:rPr>
          <w:rFonts w:ascii="Arial Narrow" w:eastAsia="TimesNewRoman,Bold" w:hAnsi="Arial Narrow" w:cs="Arial"/>
          <w:bCs/>
          <w:sz w:val="22"/>
          <w:szCs w:val="22"/>
          <w:lang w:eastAsia="en-US"/>
        </w:rPr>
        <w:t>dokumentów</w:t>
      </w:r>
      <w:r w:rsidRPr="00024FE3">
        <w:rPr>
          <w:rFonts w:ascii="Arial Narrow" w:eastAsia="TimesNewRoman,Bold" w:hAnsi="Arial Narrow" w:cs="Arial"/>
          <w:bCs/>
          <w:sz w:val="22"/>
          <w:szCs w:val="22"/>
          <w:lang w:eastAsia="en-US"/>
        </w:rPr>
        <w:t xml:space="preserve"> zamówienia środki ochrony prawnej przysługują również organizacjom wpisanym na listę, o której mowa w ar</w:t>
      </w:r>
      <w:r>
        <w:rPr>
          <w:rFonts w:ascii="Arial Narrow" w:eastAsia="TimesNewRoman,Bold" w:hAnsi="Arial Narrow" w:cs="Arial"/>
          <w:bCs/>
          <w:sz w:val="22"/>
          <w:szCs w:val="22"/>
          <w:lang w:eastAsia="en-US"/>
        </w:rPr>
        <w:t xml:space="preserve">t. 469 </w:t>
      </w:r>
      <w:proofErr w:type="spellStart"/>
      <w:r w:rsidRPr="00024FE3">
        <w:rPr>
          <w:rFonts w:ascii="Arial Narrow" w:eastAsia="TimesNewRoman,Bold" w:hAnsi="Arial Narrow" w:cs="Arial"/>
          <w:bCs/>
          <w:sz w:val="22"/>
          <w:szCs w:val="22"/>
          <w:lang w:eastAsia="en-US"/>
        </w:rPr>
        <w:t>pkt</w:t>
      </w:r>
      <w:proofErr w:type="spellEnd"/>
      <w:r w:rsidRPr="00024FE3">
        <w:rPr>
          <w:rFonts w:ascii="Arial Narrow" w:eastAsia="TimesNewRoman,Bold" w:hAnsi="Arial Narrow" w:cs="Arial"/>
          <w:bCs/>
          <w:sz w:val="22"/>
          <w:szCs w:val="22"/>
          <w:lang w:eastAsia="en-US"/>
        </w:rPr>
        <w:t xml:space="preserve"> </w:t>
      </w:r>
      <w:r>
        <w:rPr>
          <w:rFonts w:ascii="Arial Narrow" w:eastAsia="TimesNewRoman,Bold" w:hAnsi="Arial Narrow" w:cs="Arial"/>
          <w:bCs/>
          <w:sz w:val="22"/>
          <w:szCs w:val="22"/>
          <w:lang w:eastAsia="en-US"/>
        </w:rPr>
        <w:t>1</w:t>
      </w:r>
      <w:r w:rsidRPr="00024FE3">
        <w:rPr>
          <w:rFonts w:ascii="Arial Narrow" w:eastAsia="TimesNewRoman,Bold" w:hAnsi="Arial Narrow" w:cs="Arial"/>
          <w:bCs/>
          <w:sz w:val="22"/>
          <w:szCs w:val="22"/>
          <w:lang w:eastAsia="en-US"/>
        </w:rPr>
        <w:t xml:space="preserve">5 </w:t>
      </w:r>
      <w:proofErr w:type="spellStart"/>
      <w:r w:rsidRPr="00024FE3">
        <w:rPr>
          <w:rFonts w:ascii="Arial Narrow" w:eastAsia="TimesNewRoman,Bold" w:hAnsi="Arial Narrow" w:cs="Arial"/>
          <w:bCs/>
          <w:sz w:val="22"/>
          <w:szCs w:val="22"/>
          <w:lang w:eastAsia="en-US"/>
        </w:rPr>
        <w:t>uPzp</w:t>
      </w:r>
      <w:proofErr w:type="spellEnd"/>
      <w:r>
        <w:rPr>
          <w:rFonts w:ascii="Arial Narrow" w:eastAsia="TimesNewRoman,Bold" w:hAnsi="Arial Narrow" w:cs="Arial"/>
          <w:bCs/>
          <w:sz w:val="22"/>
          <w:szCs w:val="22"/>
          <w:lang w:eastAsia="en-US"/>
        </w:rPr>
        <w:t xml:space="preserve"> oraz Rzecznikowi Małych i Średnich Przedsiębiorców.</w:t>
      </w:r>
    </w:p>
    <w:p w:rsidR="006E099C" w:rsidRPr="00BE6FFF" w:rsidRDefault="006E099C" w:rsidP="006E099C">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BE6FFF">
        <w:rPr>
          <w:rFonts w:ascii="Arial Narrow" w:hAnsi="Arial Narrow"/>
          <w:color w:val="000000"/>
          <w:sz w:val="22"/>
          <w:szCs w:val="22"/>
        </w:rPr>
        <w:t xml:space="preserve">Odwołanie przysługuje na: </w:t>
      </w:r>
    </w:p>
    <w:p w:rsidR="006E099C" w:rsidRDefault="006E099C" w:rsidP="006E099C">
      <w:pPr>
        <w:numPr>
          <w:ilvl w:val="2"/>
          <w:numId w:val="4"/>
        </w:numPr>
        <w:tabs>
          <w:tab w:val="clear" w:pos="2908"/>
          <w:tab w:val="num" w:pos="1560"/>
        </w:tabs>
        <w:suppressAutoHyphens w:val="0"/>
        <w:spacing w:after="100" w:line="252" w:lineRule="auto"/>
        <w:ind w:left="1560" w:hanging="851"/>
        <w:rPr>
          <w:color w:val="000000"/>
          <w:sz w:val="18"/>
          <w:szCs w:val="18"/>
        </w:rPr>
      </w:pPr>
      <w:r w:rsidRPr="00BE6FFF">
        <w:rPr>
          <w:rFonts w:ascii="Arial Narrow" w:hAnsi="Arial Narrow"/>
          <w:color w:val="000000"/>
          <w:sz w:val="22"/>
          <w:szCs w:val="22"/>
        </w:rPr>
        <w:t>niezgodną z przepisami ustawy czynność zamawiającego, podjętą w postępowaniu o udzielenie zamówienia, w tym na projektowane postanowienie umowy;</w:t>
      </w:r>
      <w:r w:rsidRPr="00BE6FFF">
        <w:rPr>
          <w:color w:val="000000"/>
          <w:sz w:val="18"/>
          <w:szCs w:val="18"/>
        </w:rPr>
        <w:t xml:space="preserve"> </w:t>
      </w:r>
    </w:p>
    <w:p w:rsidR="006E099C" w:rsidRPr="00BE6FFF" w:rsidRDefault="006E099C" w:rsidP="006E099C">
      <w:pPr>
        <w:numPr>
          <w:ilvl w:val="2"/>
          <w:numId w:val="4"/>
        </w:numPr>
        <w:tabs>
          <w:tab w:val="clear" w:pos="2908"/>
          <w:tab w:val="num" w:pos="1560"/>
        </w:tabs>
        <w:suppressAutoHyphens w:val="0"/>
        <w:spacing w:after="100" w:line="252" w:lineRule="auto"/>
        <w:ind w:left="1560" w:hanging="851"/>
        <w:rPr>
          <w:rFonts w:ascii="Arial Narrow" w:hAnsi="Arial Narrow"/>
          <w:color w:val="000000"/>
          <w:sz w:val="22"/>
          <w:szCs w:val="22"/>
        </w:rPr>
      </w:pPr>
      <w:r w:rsidRPr="00BE6FFF">
        <w:rPr>
          <w:color w:val="000000"/>
          <w:sz w:val="18"/>
          <w:szCs w:val="18"/>
        </w:rPr>
        <w:t xml:space="preserve"> </w:t>
      </w:r>
      <w:r w:rsidRPr="00BE6FFF">
        <w:rPr>
          <w:rFonts w:ascii="Arial Narrow" w:hAnsi="Arial Narrow"/>
          <w:color w:val="000000"/>
          <w:sz w:val="22"/>
          <w:szCs w:val="22"/>
        </w:rPr>
        <w:t>zaniechanie czynności w postępowaniu o udzielenie zamówieni</w:t>
      </w:r>
      <w:r>
        <w:rPr>
          <w:rFonts w:ascii="Arial Narrow" w:hAnsi="Arial Narrow"/>
          <w:color w:val="000000"/>
          <w:sz w:val="22"/>
          <w:szCs w:val="22"/>
        </w:rPr>
        <w:t>a</w:t>
      </w:r>
      <w:r w:rsidRPr="00BE6FFF">
        <w:rPr>
          <w:rFonts w:ascii="Arial Narrow" w:hAnsi="Arial Narrow"/>
          <w:color w:val="000000"/>
          <w:sz w:val="22"/>
          <w:szCs w:val="22"/>
        </w:rPr>
        <w:t xml:space="preserve">, do której zamawiający był obowiązany na podstawie ustawy; </w:t>
      </w:r>
    </w:p>
    <w:p w:rsidR="006E099C" w:rsidRPr="00BE6FFF" w:rsidRDefault="006E099C" w:rsidP="006E099C">
      <w:pPr>
        <w:numPr>
          <w:ilvl w:val="2"/>
          <w:numId w:val="4"/>
        </w:numPr>
        <w:tabs>
          <w:tab w:val="clear" w:pos="2908"/>
          <w:tab w:val="num" w:pos="1560"/>
        </w:tabs>
        <w:suppressAutoHyphens w:val="0"/>
        <w:spacing w:after="100" w:line="252" w:lineRule="auto"/>
        <w:ind w:left="1560" w:hanging="851"/>
        <w:rPr>
          <w:rFonts w:ascii="Arial Narrow" w:hAnsi="Arial Narrow"/>
          <w:color w:val="000000"/>
          <w:sz w:val="22"/>
          <w:szCs w:val="22"/>
        </w:rPr>
      </w:pPr>
      <w:r w:rsidRPr="00BE6FFF">
        <w:rPr>
          <w:rFonts w:ascii="Arial Narrow" w:hAnsi="Arial Narrow"/>
          <w:color w:val="000000"/>
          <w:sz w:val="22"/>
          <w:szCs w:val="22"/>
        </w:rPr>
        <w:t>zaniechanie przeprowadzenia postę</w:t>
      </w:r>
      <w:r>
        <w:rPr>
          <w:rFonts w:ascii="Arial Narrow" w:hAnsi="Arial Narrow"/>
          <w:color w:val="000000"/>
          <w:sz w:val="22"/>
          <w:szCs w:val="22"/>
        </w:rPr>
        <w:t xml:space="preserve">powania o udzielenie zamówienia, </w:t>
      </w:r>
      <w:r w:rsidRPr="00BE6FFF">
        <w:rPr>
          <w:rFonts w:ascii="Arial Narrow" w:hAnsi="Arial Narrow"/>
          <w:color w:val="000000"/>
          <w:sz w:val="22"/>
          <w:szCs w:val="22"/>
        </w:rPr>
        <w:t xml:space="preserve">mimo że zamawiający był do tego obowiązany. </w:t>
      </w:r>
    </w:p>
    <w:p w:rsidR="006E099C" w:rsidRDefault="006E099C" w:rsidP="006E099C">
      <w:pPr>
        <w:numPr>
          <w:ilvl w:val="1"/>
          <w:numId w:val="4"/>
        </w:numPr>
        <w:tabs>
          <w:tab w:val="clear" w:pos="3478"/>
          <w:tab w:val="num" w:pos="709"/>
        </w:tabs>
        <w:suppressAutoHyphens w:val="0"/>
        <w:autoSpaceDE w:val="0"/>
        <w:autoSpaceDN w:val="0"/>
        <w:adjustRightInd w:val="0"/>
        <w:spacing w:after="30"/>
        <w:ind w:hanging="3401"/>
        <w:jc w:val="left"/>
        <w:rPr>
          <w:rFonts w:ascii="Arial Narrow" w:hAnsi="Arial Narrow"/>
          <w:color w:val="000000"/>
          <w:sz w:val="22"/>
          <w:szCs w:val="22"/>
        </w:rPr>
      </w:pPr>
      <w:r w:rsidRPr="00BE6FFF">
        <w:rPr>
          <w:rFonts w:ascii="Arial Narrow" w:hAnsi="Arial Narrow"/>
          <w:color w:val="000000"/>
          <w:sz w:val="22"/>
          <w:szCs w:val="22"/>
        </w:rPr>
        <w:t xml:space="preserve">Odwołanie wnosi się do Prezesa Izby. </w:t>
      </w:r>
    </w:p>
    <w:p w:rsidR="006E099C" w:rsidRDefault="006E099C" w:rsidP="006E099C">
      <w:pPr>
        <w:numPr>
          <w:ilvl w:val="1"/>
          <w:numId w:val="4"/>
        </w:numPr>
        <w:tabs>
          <w:tab w:val="clear" w:pos="3478"/>
          <w:tab w:val="num" w:pos="709"/>
        </w:tabs>
        <w:suppressAutoHyphens w:val="0"/>
        <w:autoSpaceDE w:val="0"/>
        <w:autoSpaceDN w:val="0"/>
        <w:adjustRightInd w:val="0"/>
        <w:spacing w:after="30"/>
        <w:ind w:left="709" w:hanging="709"/>
        <w:rPr>
          <w:rFonts w:ascii="Arial Narrow" w:hAnsi="Arial Narrow"/>
          <w:color w:val="000000"/>
          <w:sz w:val="22"/>
          <w:szCs w:val="22"/>
        </w:rPr>
      </w:pPr>
      <w:r w:rsidRPr="00BE6FFF">
        <w:rPr>
          <w:rFonts w:ascii="Arial Narrow" w:hAnsi="Arial Narrow"/>
          <w:color w:val="000000"/>
          <w:sz w:val="22"/>
          <w:szCs w:val="22"/>
        </w:rPr>
        <w:t xml:space="preserve">Odwołujący przekazuje zamawiającemu odwołanie wniesione w formie elektronicznej albo </w:t>
      </w:r>
      <w:r>
        <w:rPr>
          <w:rFonts w:ascii="Arial Narrow" w:hAnsi="Arial Narrow"/>
          <w:color w:val="000000"/>
          <w:sz w:val="22"/>
          <w:szCs w:val="22"/>
        </w:rPr>
        <w:t xml:space="preserve">w </w:t>
      </w:r>
      <w:r w:rsidRPr="00BE6FFF">
        <w:rPr>
          <w:rFonts w:ascii="Arial Narrow" w:hAnsi="Arial Narrow"/>
          <w:color w:val="000000"/>
          <w:sz w:val="22"/>
          <w:szCs w:val="22"/>
        </w:rPr>
        <w:t xml:space="preserve">postaci elektronicznej albo kopię tego odwołania, jeżeli zostało ono wniesione w formie pisemnej, przed upływem terminu do wniesienia odwołania w taki sposób, aby mógł on zapoznać się z jego treścią przed upływem tego terminu. </w:t>
      </w:r>
    </w:p>
    <w:p w:rsidR="006E099C" w:rsidRDefault="006E099C" w:rsidP="006E099C">
      <w:pPr>
        <w:numPr>
          <w:ilvl w:val="1"/>
          <w:numId w:val="4"/>
        </w:numPr>
        <w:tabs>
          <w:tab w:val="clear" w:pos="3478"/>
          <w:tab w:val="num" w:pos="709"/>
        </w:tabs>
        <w:suppressAutoHyphens w:val="0"/>
        <w:autoSpaceDE w:val="0"/>
        <w:autoSpaceDN w:val="0"/>
        <w:adjustRightInd w:val="0"/>
        <w:spacing w:after="30"/>
        <w:ind w:left="709" w:hanging="709"/>
        <w:jc w:val="left"/>
        <w:rPr>
          <w:rFonts w:ascii="Arial Narrow" w:hAnsi="Arial Narrow"/>
          <w:color w:val="000000"/>
          <w:sz w:val="22"/>
          <w:szCs w:val="22"/>
        </w:rPr>
      </w:pPr>
      <w:r w:rsidRPr="00BE6FFF">
        <w:rPr>
          <w:rFonts w:ascii="Arial Narrow" w:hAnsi="Arial Narrow"/>
          <w:color w:val="000000"/>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E099C" w:rsidRDefault="006E099C" w:rsidP="006E099C">
      <w:pPr>
        <w:numPr>
          <w:ilvl w:val="1"/>
          <w:numId w:val="4"/>
        </w:numPr>
        <w:tabs>
          <w:tab w:val="clear" w:pos="3478"/>
          <w:tab w:val="num" w:pos="709"/>
        </w:tabs>
        <w:suppressAutoHyphens w:val="0"/>
        <w:autoSpaceDE w:val="0"/>
        <w:autoSpaceDN w:val="0"/>
        <w:adjustRightInd w:val="0"/>
        <w:spacing w:after="30"/>
        <w:ind w:left="709" w:hanging="709"/>
        <w:jc w:val="left"/>
        <w:rPr>
          <w:rFonts w:ascii="Arial Narrow" w:hAnsi="Arial Narrow"/>
          <w:color w:val="000000"/>
          <w:sz w:val="22"/>
          <w:szCs w:val="22"/>
        </w:rPr>
      </w:pPr>
      <w:r>
        <w:rPr>
          <w:rFonts w:ascii="Arial Narrow" w:hAnsi="Arial Narrow"/>
          <w:color w:val="000000"/>
          <w:sz w:val="22"/>
          <w:szCs w:val="22"/>
        </w:rPr>
        <w:t>Terminy wniesienia odwołania - o</w:t>
      </w:r>
      <w:r w:rsidRPr="00BE6FFF">
        <w:rPr>
          <w:rFonts w:ascii="Arial Narrow" w:hAnsi="Arial Narrow"/>
          <w:color w:val="000000"/>
          <w:sz w:val="22"/>
          <w:szCs w:val="22"/>
        </w:rPr>
        <w:t xml:space="preserve">dwołanie wnosi się: </w:t>
      </w:r>
    </w:p>
    <w:p w:rsidR="006E099C" w:rsidRDefault="006E099C" w:rsidP="006E099C">
      <w:pPr>
        <w:numPr>
          <w:ilvl w:val="2"/>
          <w:numId w:val="4"/>
        </w:numPr>
        <w:tabs>
          <w:tab w:val="left" w:pos="1560"/>
        </w:tabs>
        <w:suppressAutoHyphens w:val="0"/>
        <w:autoSpaceDE w:val="0"/>
        <w:autoSpaceDN w:val="0"/>
        <w:adjustRightInd w:val="0"/>
        <w:spacing w:after="30"/>
        <w:ind w:hanging="993"/>
        <w:jc w:val="left"/>
        <w:rPr>
          <w:color w:val="000000"/>
          <w:sz w:val="18"/>
          <w:szCs w:val="18"/>
        </w:rPr>
      </w:pPr>
      <w:r w:rsidRPr="00BE6FFF">
        <w:rPr>
          <w:rFonts w:ascii="Arial Narrow" w:hAnsi="Arial Narrow"/>
          <w:color w:val="000000"/>
          <w:sz w:val="22"/>
          <w:szCs w:val="22"/>
        </w:rPr>
        <w:t xml:space="preserve">w przypadku zamówień, których wartość jest </w:t>
      </w:r>
      <w:r>
        <w:rPr>
          <w:rFonts w:ascii="Arial Narrow" w:hAnsi="Arial Narrow"/>
          <w:color w:val="000000"/>
          <w:sz w:val="22"/>
          <w:szCs w:val="22"/>
        </w:rPr>
        <w:t>mniejsza niż</w:t>
      </w:r>
      <w:r w:rsidRPr="00BE6FFF">
        <w:rPr>
          <w:rFonts w:ascii="Arial Narrow" w:hAnsi="Arial Narrow"/>
          <w:color w:val="000000"/>
          <w:sz w:val="22"/>
          <w:szCs w:val="22"/>
        </w:rPr>
        <w:t xml:space="preserve"> progi unijne, w terminie:</w:t>
      </w:r>
      <w:r w:rsidRPr="00BE6FFF">
        <w:rPr>
          <w:color w:val="000000"/>
          <w:sz w:val="18"/>
          <w:szCs w:val="18"/>
        </w:rPr>
        <w:t xml:space="preserve"> </w:t>
      </w:r>
    </w:p>
    <w:p w:rsidR="006E099C" w:rsidRDefault="006E099C" w:rsidP="006E099C">
      <w:pPr>
        <w:numPr>
          <w:ilvl w:val="3"/>
          <w:numId w:val="4"/>
        </w:numPr>
        <w:tabs>
          <w:tab w:val="clear" w:pos="5574"/>
          <w:tab w:val="num" w:pos="2552"/>
        </w:tabs>
        <w:suppressAutoHyphens w:val="0"/>
        <w:autoSpaceDE w:val="0"/>
        <w:autoSpaceDN w:val="0"/>
        <w:adjustRightInd w:val="0"/>
        <w:spacing w:after="30"/>
        <w:ind w:left="2552" w:hanging="992"/>
        <w:rPr>
          <w:rFonts w:ascii="Arial Narrow" w:hAnsi="Arial Narrow"/>
          <w:color w:val="000000"/>
          <w:sz w:val="22"/>
          <w:szCs w:val="22"/>
        </w:rPr>
      </w:pPr>
      <w:r>
        <w:rPr>
          <w:rFonts w:ascii="Arial Narrow" w:hAnsi="Arial Narrow"/>
          <w:color w:val="000000"/>
          <w:sz w:val="22"/>
          <w:szCs w:val="22"/>
        </w:rPr>
        <w:t>5</w:t>
      </w:r>
      <w:r w:rsidRPr="00BE6FFF">
        <w:rPr>
          <w:rFonts w:ascii="Arial Narrow" w:hAnsi="Arial Narrow"/>
          <w:color w:val="000000"/>
          <w:sz w:val="22"/>
          <w:szCs w:val="22"/>
        </w:rPr>
        <w:t xml:space="preserve"> dni od dnia przekazania informacji o czynności zamawiającego stanowiącej podstawę jego wniesienia, jeżeli informacja została przekazana przy użyciu środków komunikacji elektronicznej, </w:t>
      </w:r>
    </w:p>
    <w:p w:rsidR="006E099C" w:rsidRDefault="006E099C" w:rsidP="006E099C">
      <w:pPr>
        <w:numPr>
          <w:ilvl w:val="3"/>
          <w:numId w:val="4"/>
        </w:numPr>
        <w:tabs>
          <w:tab w:val="clear" w:pos="5574"/>
          <w:tab w:val="num" w:pos="2552"/>
        </w:tabs>
        <w:suppressAutoHyphens w:val="0"/>
        <w:autoSpaceDE w:val="0"/>
        <w:autoSpaceDN w:val="0"/>
        <w:adjustRightInd w:val="0"/>
        <w:spacing w:after="30"/>
        <w:ind w:left="2552" w:hanging="992"/>
        <w:jc w:val="left"/>
        <w:rPr>
          <w:rFonts w:ascii="Arial Narrow" w:hAnsi="Arial Narrow"/>
          <w:color w:val="000000"/>
          <w:sz w:val="22"/>
          <w:szCs w:val="22"/>
        </w:rPr>
      </w:pPr>
      <w:r>
        <w:rPr>
          <w:rFonts w:ascii="Arial Narrow" w:hAnsi="Arial Narrow"/>
          <w:color w:val="000000"/>
          <w:sz w:val="22"/>
          <w:szCs w:val="22"/>
        </w:rPr>
        <w:t>10</w:t>
      </w:r>
      <w:r w:rsidRPr="00BE6FFF">
        <w:rPr>
          <w:rFonts w:ascii="Arial Narrow" w:hAnsi="Arial Narrow"/>
          <w:color w:val="000000"/>
          <w:sz w:val="22"/>
          <w:szCs w:val="22"/>
        </w:rPr>
        <w:t xml:space="preserve"> dni od dnia przekazania informacji o czynności zamawiającego stanowiącej podstawę jego wniesienia, jeżeli informacja została przekazana w sposób inny niż określon</w:t>
      </w:r>
      <w:r w:rsidR="00EE53B1">
        <w:rPr>
          <w:rFonts w:ascii="Arial Narrow" w:hAnsi="Arial Narrow"/>
          <w:color w:val="000000"/>
          <w:sz w:val="22"/>
          <w:szCs w:val="22"/>
        </w:rPr>
        <w:t xml:space="preserve">y </w:t>
      </w:r>
      <w:proofErr w:type="spellStart"/>
      <w:r w:rsidR="00EE53B1">
        <w:rPr>
          <w:rFonts w:ascii="Arial Narrow" w:hAnsi="Arial Narrow"/>
          <w:color w:val="000000"/>
          <w:sz w:val="22"/>
          <w:szCs w:val="22"/>
        </w:rPr>
        <w:t>wpkt</w:t>
      </w:r>
      <w:proofErr w:type="spellEnd"/>
      <w:r w:rsidR="00EE53B1">
        <w:rPr>
          <w:rFonts w:ascii="Arial Narrow" w:hAnsi="Arial Narrow"/>
          <w:color w:val="000000"/>
          <w:sz w:val="22"/>
          <w:szCs w:val="22"/>
        </w:rPr>
        <w:t>..XV</w:t>
      </w:r>
      <w:r>
        <w:rPr>
          <w:rFonts w:ascii="Arial Narrow" w:hAnsi="Arial Narrow"/>
          <w:color w:val="000000"/>
          <w:sz w:val="22"/>
          <w:szCs w:val="22"/>
        </w:rPr>
        <w:t>II</w:t>
      </w:r>
      <w:r w:rsidRPr="005C4606">
        <w:rPr>
          <w:rFonts w:ascii="Arial Narrow" w:hAnsi="Arial Narrow"/>
          <w:color w:val="000000"/>
          <w:sz w:val="22"/>
          <w:szCs w:val="22"/>
        </w:rPr>
        <w:t>.7.1.1,</w:t>
      </w:r>
    </w:p>
    <w:p w:rsidR="006E099C" w:rsidRDefault="006E099C" w:rsidP="006E099C">
      <w:pPr>
        <w:autoSpaceDE w:val="0"/>
        <w:autoSpaceDN w:val="0"/>
        <w:adjustRightInd w:val="0"/>
        <w:ind w:left="1560" w:hanging="851"/>
        <w:jc w:val="left"/>
        <w:rPr>
          <w:color w:val="000000"/>
          <w:sz w:val="18"/>
          <w:szCs w:val="18"/>
        </w:rPr>
      </w:pPr>
      <w:r w:rsidRPr="003E131E">
        <w:rPr>
          <w:rFonts w:ascii="Arial Narrow" w:hAnsi="Arial Narrow" w:cs="Arial"/>
          <w:color w:val="000000"/>
          <w:sz w:val="22"/>
          <w:szCs w:val="22"/>
        </w:rPr>
        <w:t>XVI</w:t>
      </w:r>
      <w:r>
        <w:rPr>
          <w:rFonts w:ascii="Arial Narrow" w:hAnsi="Arial Narrow" w:cs="Arial"/>
          <w:color w:val="000000"/>
          <w:sz w:val="22"/>
          <w:szCs w:val="22"/>
        </w:rPr>
        <w:t>I</w:t>
      </w:r>
      <w:r w:rsidRPr="003E131E">
        <w:rPr>
          <w:rFonts w:ascii="Arial Narrow" w:hAnsi="Arial Narrow" w:cs="Arial"/>
          <w:color w:val="000000"/>
          <w:sz w:val="22"/>
          <w:szCs w:val="22"/>
        </w:rPr>
        <w:t>I.7.2</w:t>
      </w:r>
      <w:r w:rsidRPr="00BE6FFF">
        <w:rPr>
          <w:color w:val="000000"/>
          <w:sz w:val="18"/>
          <w:szCs w:val="18"/>
        </w:rPr>
        <w:t xml:space="preserve">. </w:t>
      </w:r>
      <w:r>
        <w:rPr>
          <w:color w:val="000000"/>
          <w:sz w:val="18"/>
          <w:szCs w:val="18"/>
        </w:rPr>
        <w:tab/>
      </w:r>
      <w:r w:rsidRPr="00BE6FFF">
        <w:rPr>
          <w:rFonts w:ascii="Arial Narrow" w:hAnsi="Arial Narrow"/>
          <w:color w:val="000000"/>
          <w:sz w:val="22"/>
          <w:szCs w:val="22"/>
        </w:rPr>
        <w:t>Odwołanie wobec treści ogłoszenia wszczynającego postępowanie o udziel</w:t>
      </w:r>
      <w:r>
        <w:rPr>
          <w:rFonts w:ascii="Arial Narrow" w:hAnsi="Arial Narrow"/>
          <w:color w:val="000000"/>
          <w:sz w:val="22"/>
          <w:szCs w:val="22"/>
        </w:rPr>
        <w:t xml:space="preserve">enie zamówienia </w:t>
      </w:r>
      <w:r w:rsidRPr="00BE6FFF">
        <w:rPr>
          <w:rFonts w:ascii="Arial Narrow" w:hAnsi="Arial Narrow"/>
          <w:color w:val="000000"/>
          <w:sz w:val="22"/>
          <w:szCs w:val="22"/>
        </w:rPr>
        <w:t xml:space="preserve"> lub wobec treści dokumentów z</w:t>
      </w:r>
      <w:r>
        <w:rPr>
          <w:rFonts w:ascii="Arial Narrow" w:hAnsi="Arial Narrow"/>
          <w:color w:val="000000"/>
          <w:sz w:val="22"/>
          <w:szCs w:val="22"/>
        </w:rPr>
        <w:t xml:space="preserve">amówienia wnosi się w terminie </w:t>
      </w:r>
      <w:r w:rsidRPr="00BE6FFF">
        <w:rPr>
          <w:rFonts w:ascii="Arial Narrow" w:hAnsi="Arial Narrow"/>
          <w:color w:val="000000"/>
          <w:sz w:val="22"/>
          <w:szCs w:val="22"/>
        </w:rPr>
        <w:t xml:space="preserve">5 dni od dnia zamieszczenia ogłoszenia w Biuletynie Zamówień Publicznych lub dokumentów </w:t>
      </w:r>
      <w:r>
        <w:rPr>
          <w:rFonts w:ascii="Arial Narrow" w:hAnsi="Arial Narrow"/>
          <w:color w:val="000000"/>
          <w:sz w:val="22"/>
          <w:szCs w:val="22"/>
        </w:rPr>
        <w:t xml:space="preserve"> </w:t>
      </w:r>
      <w:r w:rsidRPr="00BE6FFF">
        <w:rPr>
          <w:rFonts w:ascii="Arial Narrow" w:hAnsi="Arial Narrow"/>
          <w:color w:val="000000"/>
          <w:sz w:val="22"/>
          <w:szCs w:val="22"/>
        </w:rPr>
        <w:t>zamówienia na stronie internetowej, w przypadku zamówień, których wartość jest mniejsza niż progi unijne.</w:t>
      </w:r>
      <w:r w:rsidRPr="00BE6FFF">
        <w:rPr>
          <w:color w:val="000000"/>
          <w:sz w:val="18"/>
          <w:szCs w:val="18"/>
        </w:rPr>
        <w:t xml:space="preserve"> </w:t>
      </w:r>
    </w:p>
    <w:p w:rsidR="006E099C" w:rsidRDefault="006E099C" w:rsidP="006E099C">
      <w:pPr>
        <w:autoSpaceDE w:val="0"/>
        <w:autoSpaceDN w:val="0"/>
        <w:adjustRightInd w:val="0"/>
        <w:ind w:left="1560" w:hanging="851"/>
        <w:jc w:val="left"/>
        <w:rPr>
          <w:rFonts w:ascii="Arial Narrow" w:hAnsi="Arial Narrow"/>
          <w:color w:val="000000"/>
          <w:sz w:val="22"/>
          <w:szCs w:val="22"/>
        </w:rPr>
      </w:pPr>
      <w:r>
        <w:rPr>
          <w:rFonts w:ascii="Arial Narrow" w:hAnsi="Arial Narrow" w:cs="Arial"/>
          <w:color w:val="000000"/>
          <w:sz w:val="22"/>
          <w:szCs w:val="22"/>
        </w:rPr>
        <w:lastRenderedPageBreak/>
        <w:t>XVIII</w:t>
      </w:r>
      <w:r w:rsidRPr="006E099C">
        <w:rPr>
          <w:rFonts w:ascii="Arial Narrow" w:hAnsi="Arial Narrow" w:cs="Arial"/>
          <w:color w:val="000000"/>
          <w:sz w:val="22"/>
          <w:szCs w:val="22"/>
        </w:rPr>
        <w:t>.</w:t>
      </w:r>
      <w:r w:rsidRPr="006E099C">
        <w:rPr>
          <w:rFonts w:ascii="Arial Narrow" w:hAnsi="Arial Narrow"/>
          <w:color w:val="000000"/>
          <w:sz w:val="22"/>
          <w:szCs w:val="22"/>
        </w:rPr>
        <w:t>7.3</w:t>
      </w:r>
      <w:r>
        <w:rPr>
          <w:color w:val="000000"/>
          <w:sz w:val="18"/>
          <w:szCs w:val="18"/>
        </w:rPr>
        <w:tab/>
      </w:r>
      <w:r w:rsidRPr="006E099C">
        <w:rPr>
          <w:rFonts w:ascii="Arial Narrow" w:hAnsi="Arial Narrow"/>
          <w:color w:val="000000"/>
          <w:sz w:val="22"/>
          <w:szCs w:val="22"/>
        </w:rPr>
        <w:t xml:space="preserve">Odwołanie w przypadkach innych niż określone w pkt. XVIII.7.1  i XVIII.7.2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6E099C" w:rsidRPr="006E099C" w:rsidRDefault="006E099C" w:rsidP="006E099C">
      <w:pPr>
        <w:autoSpaceDE w:val="0"/>
        <w:autoSpaceDN w:val="0"/>
        <w:adjustRightInd w:val="0"/>
        <w:ind w:left="1560" w:hanging="851"/>
        <w:jc w:val="left"/>
        <w:rPr>
          <w:rFonts w:ascii="Arial Narrow" w:hAnsi="Arial Narrow"/>
          <w:color w:val="000000"/>
          <w:sz w:val="22"/>
          <w:szCs w:val="22"/>
        </w:rPr>
      </w:pPr>
      <w:r w:rsidRPr="006E099C">
        <w:rPr>
          <w:rFonts w:ascii="Arial Narrow" w:hAnsi="Arial Narrow"/>
          <w:color w:val="000000"/>
          <w:sz w:val="22"/>
          <w:szCs w:val="22"/>
        </w:rPr>
        <w:t>XV</w:t>
      </w:r>
      <w:r>
        <w:rPr>
          <w:rFonts w:ascii="Arial Narrow" w:hAnsi="Arial Narrow"/>
          <w:color w:val="000000"/>
          <w:sz w:val="22"/>
          <w:szCs w:val="22"/>
        </w:rPr>
        <w:t>III.7.4</w:t>
      </w:r>
      <w:r>
        <w:rPr>
          <w:rFonts w:ascii="Arial Narrow" w:hAnsi="Arial Narrow"/>
          <w:color w:val="000000"/>
          <w:sz w:val="22"/>
          <w:szCs w:val="22"/>
        </w:rPr>
        <w:tab/>
      </w:r>
      <w:r w:rsidRPr="006E099C">
        <w:rPr>
          <w:rFonts w:ascii="Arial Narrow" w:hAnsi="Arial Narrow" w:cs="Arial"/>
          <w:color w:val="000000"/>
          <w:sz w:val="22"/>
          <w:szCs w:val="22"/>
        </w:rPr>
        <w:t xml:space="preserve">Jeżeli zamawiający nie opublikował ogłoszenia o zamiarze zawarcia umowy lub mimo takiego obowiązku nie przesłał wykonawcy zawiadomienia o wyborze najkorzystniejszej oferty, odwołanie wnosi się nie później niż w terminie: </w:t>
      </w:r>
    </w:p>
    <w:p w:rsidR="006E099C" w:rsidRDefault="006E099C" w:rsidP="006E099C">
      <w:pPr>
        <w:autoSpaceDE w:val="0"/>
        <w:autoSpaceDN w:val="0"/>
        <w:adjustRightInd w:val="0"/>
        <w:ind w:left="2552" w:hanging="851"/>
        <w:jc w:val="left"/>
        <w:rPr>
          <w:rFonts w:ascii="Arial Narrow" w:hAnsi="Arial Narrow"/>
          <w:sz w:val="22"/>
          <w:szCs w:val="22"/>
        </w:rPr>
      </w:pPr>
      <w:r>
        <w:rPr>
          <w:rFonts w:ascii="Arial Narrow" w:hAnsi="Arial Narrow" w:cs="Arial"/>
          <w:color w:val="000000"/>
          <w:sz w:val="22"/>
          <w:szCs w:val="22"/>
        </w:rPr>
        <w:t>VIII.7.4.1</w:t>
      </w:r>
      <w:r>
        <w:rPr>
          <w:rFonts w:ascii="Arial Narrow" w:hAnsi="Arial Narrow" w:cs="Arial"/>
          <w:color w:val="000000"/>
          <w:sz w:val="22"/>
          <w:szCs w:val="22"/>
        </w:rPr>
        <w:tab/>
      </w:r>
      <w:r w:rsidRPr="007C7319">
        <w:rPr>
          <w:rFonts w:ascii="Arial Narrow" w:hAnsi="Arial Narrow" w:cs="Arial"/>
          <w:sz w:val="22"/>
          <w:szCs w:val="22"/>
        </w:rPr>
        <w:t>15 dni</w:t>
      </w:r>
      <w:r>
        <w:rPr>
          <w:rFonts w:ascii="Arial Narrow" w:hAnsi="Arial Narrow" w:cs="Arial"/>
          <w:sz w:val="22"/>
          <w:szCs w:val="22"/>
        </w:rPr>
        <w:t xml:space="preserve"> </w:t>
      </w:r>
      <w:r w:rsidRPr="00BE6FFF">
        <w:rPr>
          <w:rFonts w:ascii="Arial Narrow" w:hAnsi="Arial Narrow"/>
          <w:sz w:val="22"/>
          <w:szCs w:val="22"/>
        </w:rPr>
        <w:t xml:space="preserve">od dnia zamieszczenia w Biuletynie Zamówień Publicznych ogłoszenia o wyniku postępowania </w:t>
      </w:r>
      <w:r>
        <w:rPr>
          <w:rFonts w:ascii="Arial Narrow" w:hAnsi="Arial Narrow"/>
          <w:sz w:val="22"/>
          <w:szCs w:val="22"/>
        </w:rPr>
        <w:t>,</w:t>
      </w:r>
    </w:p>
    <w:p w:rsidR="006E099C" w:rsidRPr="00B67876" w:rsidRDefault="006E099C" w:rsidP="006E099C">
      <w:pPr>
        <w:autoSpaceDE w:val="0"/>
        <w:autoSpaceDN w:val="0"/>
        <w:adjustRightInd w:val="0"/>
        <w:ind w:left="2552" w:hanging="851"/>
        <w:jc w:val="left"/>
        <w:rPr>
          <w:rFonts w:ascii="Arial Narrow" w:hAnsi="Arial Narrow" w:cs="Arial"/>
          <w:sz w:val="22"/>
          <w:szCs w:val="22"/>
        </w:rPr>
      </w:pPr>
      <w:r>
        <w:rPr>
          <w:rFonts w:ascii="Arial Narrow" w:hAnsi="Arial Narrow"/>
          <w:sz w:val="22"/>
          <w:szCs w:val="22"/>
        </w:rPr>
        <w:t>VIII.7.4.2</w:t>
      </w:r>
      <w:r>
        <w:rPr>
          <w:rFonts w:ascii="Arial Narrow" w:hAnsi="Arial Narrow"/>
          <w:sz w:val="22"/>
          <w:szCs w:val="22"/>
        </w:rPr>
        <w:tab/>
        <w:t xml:space="preserve">miesiąca </w:t>
      </w:r>
      <w:r w:rsidRPr="00BE6FFF">
        <w:rPr>
          <w:rFonts w:ascii="Arial Narrow" w:hAnsi="Arial Narrow"/>
          <w:sz w:val="22"/>
          <w:szCs w:val="22"/>
        </w:rPr>
        <w:t>od dnia zawa</w:t>
      </w:r>
      <w:r>
        <w:rPr>
          <w:rFonts w:ascii="Arial Narrow" w:hAnsi="Arial Narrow"/>
          <w:sz w:val="22"/>
          <w:szCs w:val="22"/>
        </w:rPr>
        <w:t>rcia umowy, jeżeli zamawiający :</w:t>
      </w:r>
      <w:r w:rsidRPr="00B67876">
        <w:rPr>
          <w:rFonts w:ascii="Arial Narrow" w:hAnsi="Arial Narrow"/>
          <w:sz w:val="22"/>
          <w:szCs w:val="22"/>
        </w:rPr>
        <w:t xml:space="preserve">nie zamieścił w Biuletynie Zamówień Publicznych ogłoszenia o wyniku postępowania </w:t>
      </w:r>
      <w:r>
        <w:rPr>
          <w:rFonts w:ascii="Arial Narrow" w:hAnsi="Arial Narrow"/>
          <w:sz w:val="22"/>
          <w:szCs w:val="22"/>
        </w:rPr>
        <w:t>.</w:t>
      </w:r>
    </w:p>
    <w:p w:rsidR="006E099C" w:rsidRPr="008F58FC" w:rsidRDefault="006E099C" w:rsidP="006E099C">
      <w:pPr>
        <w:tabs>
          <w:tab w:val="left" w:pos="1560"/>
        </w:tabs>
        <w:suppressAutoHyphens w:val="0"/>
        <w:autoSpaceDE w:val="0"/>
        <w:autoSpaceDN w:val="0"/>
        <w:adjustRightInd w:val="0"/>
        <w:ind w:firstLine="284"/>
        <w:jc w:val="left"/>
        <w:rPr>
          <w:rFonts w:ascii="Arial Narrow" w:eastAsia="TimesNewRoman,Bold" w:hAnsi="Arial Narrow" w:cs="Arial"/>
          <w:bCs/>
          <w:sz w:val="22"/>
          <w:szCs w:val="22"/>
          <w:lang w:eastAsia="en-US"/>
        </w:rPr>
      </w:pPr>
      <w:r>
        <w:rPr>
          <w:rFonts w:ascii="Arial Narrow" w:eastAsia="Calibri" w:hAnsi="Arial Narrow" w:cs="Arial"/>
          <w:bCs/>
          <w:sz w:val="22"/>
          <w:szCs w:val="22"/>
          <w:lang w:eastAsia="en-US"/>
        </w:rPr>
        <w:t>XVIII.7.5</w:t>
      </w:r>
      <w:r>
        <w:rPr>
          <w:rFonts w:ascii="Arial Narrow" w:eastAsia="Calibri" w:hAnsi="Arial Narrow" w:cs="Arial"/>
          <w:bCs/>
          <w:sz w:val="22"/>
          <w:szCs w:val="22"/>
          <w:lang w:eastAsia="en-US"/>
        </w:rPr>
        <w:tab/>
      </w:r>
      <w:r w:rsidRPr="008F58FC">
        <w:rPr>
          <w:rFonts w:ascii="Arial Narrow" w:eastAsia="Calibri" w:hAnsi="Arial Narrow" w:cs="Arial"/>
          <w:bCs/>
          <w:sz w:val="22"/>
          <w:szCs w:val="22"/>
          <w:lang w:eastAsia="en-US"/>
        </w:rPr>
        <w:t>Skarga do s</w:t>
      </w:r>
      <w:r w:rsidRPr="008F58FC">
        <w:rPr>
          <w:rFonts w:ascii="Arial Narrow" w:eastAsia="TimesNewRoman,Bold" w:hAnsi="Arial Narrow" w:cs="Arial"/>
          <w:bCs/>
          <w:sz w:val="22"/>
          <w:szCs w:val="22"/>
          <w:lang w:eastAsia="en-US"/>
        </w:rPr>
        <w:t>ą</w:t>
      </w:r>
      <w:r w:rsidRPr="008F58FC">
        <w:rPr>
          <w:rFonts w:ascii="Arial Narrow" w:eastAsia="Calibri" w:hAnsi="Arial Narrow" w:cs="Arial"/>
          <w:bCs/>
          <w:sz w:val="22"/>
          <w:szCs w:val="22"/>
          <w:lang w:eastAsia="en-US"/>
        </w:rPr>
        <w:t>du</w:t>
      </w:r>
    </w:p>
    <w:p w:rsidR="006E099C" w:rsidRDefault="006E099C" w:rsidP="006E099C">
      <w:pPr>
        <w:suppressAutoHyphens w:val="0"/>
        <w:autoSpaceDE w:val="0"/>
        <w:autoSpaceDN w:val="0"/>
        <w:adjustRightInd w:val="0"/>
        <w:ind w:left="2552" w:hanging="1136"/>
        <w:rPr>
          <w:rFonts w:ascii="Arial Narrow" w:eastAsia="Calibri" w:hAnsi="Arial Narrow" w:cs="Arial"/>
          <w:bCs/>
          <w:sz w:val="22"/>
          <w:szCs w:val="22"/>
          <w:lang w:eastAsia="en-US"/>
        </w:rPr>
      </w:pPr>
      <w:r>
        <w:rPr>
          <w:rFonts w:ascii="Arial Narrow" w:eastAsia="Calibri" w:hAnsi="Arial Narrow" w:cs="Arial"/>
          <w:bCs/>
          <w:sz w:val="22"/>
          <w:szCs w:val="22"/>
          <w:lang w:eastAsia="en-US"/>
        </w:rPr>
        <w:t xml:space="preserve">XVIII.7.5.1    </w:t>
      </w:r>
      <w:r w:rsidRPr="008F58FC">
        <w:rPr>
          <w:rFonts w:ascii="Arial Narrow" w:eastAsia="Calibri" w:hAnsi="Arial Narrow" w:cs="Arial"/>
          <w:bCs/>
          <w:sz w:val="22"/>
          <w:szCs w:val="22"/>
          <w:lang w:eastAsia="en-US"/>
        </w:rPr>
        <w:t>Na orzeczenie Krajowej Izby Odwoławczej, o którym mowa w art. 519 ust 1 ustawy, stronom oraz uczestnikom post</w:t>
      </w:r>
      <w:r w:rsidRPr="008F58FC">
        <w:rPr>
          <w:rFonts w:ascii="Arial Narrow" w:eastAsia="TimesNewRoman,Bold" w:hAnsi="Arial Narrow" w:cs="Arial"/>
          <w:bCs/>
          <w:sz w:val="22"/>
          <w:szCs w:val="22"/>
          <w:lang w:eastAsia="en-US"/>
        </w:rPr>
        <w:t>ę</w:t>
      </w:r>
      <w:r w:rsidRPr="008F58FC">
        <w:rPr>
          <w:rFonts w:ascii="Arial Narrow" w:eastAsia="Calibri" w:hAnsi="Arial Narrow" w:cs="Arial"/>
          <w:bCs/>
          <w:sz w:val="22"/>
          <w:szCs w:val="22"/>
          <w:lang w:eastAsia="en-US"/>
        </w:rPr>
        <w:t>powania odwoławczego przysługuje skarga do s</w:t>
      </w:r>
      <w:r w:rsidRPr="008F58FC">
        <w:rPr>
          <w:rFonts w:ascii="Arial Narrow" w:eastAsia="TimesNewRoman,Bold" w:hAnsi="Arial Narrow" w:cs="Arial"/>
          <w:bCs/>
          <w:sz w:val="22"/>
          <w:szCs w:val="22"/>
          <w:lang w:eastAsia="en-US"/>
        </w:rPr>
        <w:t>ą</w:t>
      </w:r>
      <w:r w:rsidRPr="008F58FC">
        <w:rPr>
          <w:rFonts w:ascii="Arial Narrow" w:eastAsia="Calibri" w:hAnsi="Arial Narrow" w:cs="Arial"/>
          <w:bCs/>
          <w:sz w:val="22"/>
          <w:szCs w:val="22"/>
          <w:lang w:eastAsia="en-US"/>
        </w:rPr>
        <w:t>du.</w:t>
      </w:r>
    </w:p>
    <w:p w:rsidR="006E099C" w:rsidRPr="008F58FC" w:rsidRDefault="006E099C" w:rsidP="006E099C">
      <w:pPr>
        <w:suppressAutoHyphens w:val="0"/>
        <w:autoSpaceDE w:val="0"/>
        <w:autoSpaceDN w:val="0"/>
        <w:adjustRightInd w:val="0"/>
        <w:ind w:left="2552" w:hanging="1136"/>
        <w:rPr>
          <w:rFonts w:ascii="Arial Narrow" w:eastAsia="TimesNewRoman,Bold" w:hAnsi="Arial Narrow" w:cs="Arial"/>
          <w:b/>
          <w:bCs/>
          <w:sz w:val="22"/>
          <w:szCs w:val="22"/>
          <w:lang w:eastAsia="en-US"/>
        </w:rPr>
      </w:pPr>
      <w:r>
        <w:rPr>
          <w:rFonts w:ascii="Arial Narrow" w:eastAsia="Calibri" w:hAnsi="Arial Narrow" w:cs="Arial"/>
          <w:bCs/>
          <w:sz w:val="22"/>
          <w:szCs w:val="22"/>
          <w:lang w:eastAsia="en-US"/>
        </w:rPr>
        <w:t>XVIII.7.5.2</w:t>
      </w:r>
      <w:r>
        <w:rPr>
          <w:rFonts w:ascii="Arial Narrow" w:eastAsia="Calibri" w:hAnsi="Arial Narrow" w:cs="Arial"/>
          <w:bCs/>
          <w:sz w:val="22"/>
          <w:szCs w:val="22"/>
          <w:lang w:eastAsia="en-US"/>
        </w:rPr>
        <w:tab/>
      </w:r>
      <w:r w:rsidRPr="008F58FC">
        <w:rPr>
          <w:rFonts w:ascii="Arial Narrow" w:eastAsia="Calibri" w:hAnsi="Arial Narrow" w:cs="Arial"/>
          <w:bCs/>
          <w:sz w:val="22"/>
          <w:szCs w:val="22"/>
          <w:lang w:eastAsia="en-US"/>
        </w:rPr>
        <w:t>Skarg</w:t>
      </w:r>
      <w:r w:rsidRPr="008F58FC">
        <w:rPr>
          <w:rFonts w:ascii="Arial Narrow" w:eastAsia="TimesNewRoman,Bold" w:hAnsi="Arial Narrow" w:cs="Arial"/>
          <w:bCs/>
          <w:sz w:val="22"/>
          <w:szCs w:val="22"/>
          <w:lang w:eastAsia="en-US"/>
        </w:rPr>
        <w:t xml:space="preserve">ę </w:t>
      </w:r>
      <w:r w:rsidRPr="008F58FC">
        <w:rPr>
          <w:rFonts w:ascii="Arial Narrow" w:eastAsia="Calibri" w:hAnsi="Arial Narrow" w:cs="Arial"/>
          <w:bCs/>
          <w:sz w:val="22"/>
          <w:szCs w:val="22"/>
          <w:lang w:eastAsia="en-US"/>
        </w:rPr>
        <w:t>wnosi si</w:t>
      </w:r>
      <w:r w:rsidRPr="008F58FC">
        <w:rPr>
          <w:rFonts w:ascii="Arial Narrow" w:eastAsia="TimesNewRoman,Bold" w:hAnsi="Arial Narrow" w:cs="Arial"/>
          <w:bCs/>
          <w:sz w:val="22"/>
          <w:szCs w:val="22"/>
          <w:lang w:eastAsia="en-US"/>
        </w:rPr>
        <w:t xml:space="preserve">ę </w:t>
      </w:r>
      <w:r w:rsidRPr="008F58FC">
        <w:rPr>
          <w:rFonts w:ascii="Arial Narrow" w:eastAsia="Calibri" w:hAnsi="Arial Narrow" w:cs="Arial"/>
          <w:bCs/>
          <w:sz w:val="22"/>
          <w:szCs w:val="22"/>
          <w:lang w:eastAsia="en-US"/>
        </w:rPr>
        <w:t>do S</w:t>
      </w:r>
      <w:r w:rsidRPr="008F58FC">
        <w:rPr>
          <w:rFonts w:ascii="Arial Narrow" w:eastAsia="TimesNewRoman,Bold" w:hAnsi="Arial Narrow" w:cs="Arial"/>
          <w:bCs/>
          <w:sz w:val="22"/>
          <w:szCs w:val="22"/>
          <w:lang w:eastAsia="en-US"/>
        </w:rPr>
        <w:t>ą</w:t>
      </w:r>
      <w:r>
        <w:rPr>
          <w:rFonts w:ascii="Arial Narrow" w:eastAsia="Calibri" w:hAnsi="Arial Narrow" w:cs="Arial"/>
          <w:bCs/>
          <w:sz w:val="22"/>
          <w:szCs w:val="22"/>
          <w:lang w:eastAsia="en-US"/>
        </w:rPr>
        <w:t>du O</w:t>
      </w:r>
      <w:r w:rsidRPr="008F58FC">
        <w:rPr>
          <w:rFonts w:ascii="Arial Narrow" w:eastAsia="Calibri" w:hAnsi="Arial Narrow" w:cs="Arial"/>
          <w:bCs/>
          <w:sz w:val="22"/>
          <w:szCs w:val="22"/>
          <w:lang w:eastAsia="en-US"/>
        </w:rPr>
        <w:t>kr</w:t>
      </w:r>
      <w:r w:rsidRPr="008F58FC">
        <w:rPr>
          <w:rFonts w:ascii="Arial Narrow" w:eastAsia="TimesNewRoman,Bold" w:hAnsi="Arial Narrow" w:cs="Arial"/>
          <w:bCs/>
          <w:sz w:val="22"/>
          <w:szCs w:val="22"/>
          <w:lang w:eastAsia="en-US"/>
        </w:rPr>
        <w:t>ę</w:t>
      </w:r>
      <w:r w:rsidRPr="008F58FC">
        <w:rPr>
          <w:rFonts w:ascii="Arial Narrow" w:eastAsia="Calibri" w:hAnsi="Arial Narrow" w:cs="Arial"/>
          <w:bCs/>
          <w:sz w:val="22"/>
          <w:szCs w:val="22"/>
          <w:lang w:eastAsia="en-US"/>
        </w:rPr>
        <w:t xml:space="preserve">gowego  w Warszawie </w:t>
      </w:r>
      <w:r>
        <w:rPr>
          <w:rFonts w:ascii="Arial Narrow" w:eastAsia="Calibri" w:hAnsi="Arial Narrow" w:cs="Arial"/>
          <w:bCs/>
          <w:sz w:val="22"/>
          <w:szCs w:val="22"/>
          <w:lang w:eastAsia="en-US"/>
        </w:rPr>
        <w:t xml:space="preserve">– Sądu Zamówień Publicznych </w:t>
      </w:r>
      <w:r w:rsidRPr="008F58FC">
        <w:rPr>
          <w:rFonts w:ascii="Arial Narrow" w:eastAsia="Calibri" w:hAnsi="Arial Narrow" w:cs="Arial"/>
          <w:bCs/>
          <w:sz w:val="22"/>
          <w:szCs w:val="22"/>
          <w:lang w:eastAsia="en-US"/>
        </w:rPr>
        <w:t>z</w:t>
      </w:r>
      <w:r>
        <w:rPr>
          <w:rFonts w:ascii="Arial Narrow" w:eastAsia="Calibri" w:hAnsi="Arial Narrow" w:cs="Arial"/>
          <w:bCs/>
          <w:sz w:val="22"/>
          <w:szCs w:val="22"/>
          <w:lang w:eastAsia="en-US"/>
        </w:rPr>
        <w:t xml:space="preserve">a pośrednictwem </w:t>
      </w:r>
      <w:r w:rsidRPr="008F58FC">
        <w:rPr>
          <w:rFonts w:ascii="Arial Narrow" w:eastAsia="Calibri" w:hAnsi="Arial Narrow" w:cs="Arial"/>
          <w:bCs/>
          <w:sz w:val="22"/>
          <w:szCs w:val="22"/>
          <w:lang w:eastAsia="en-US"/>
        </w:rPr>
        <w:t xml:space="preserve"> Izby Odwoławczej</w:t>
      </w:r>
      <w:r w:rsidR="00EE53B1">
        <w:rPr>
          <w:rFonts w:ascii="Arial Narrow" w:eastAsia="Calibri" w:hAnsi="Arial Narrow" w:cs="Arial"/>
          <w:bCs/>
          <w:sz w:val="22"/>
          <w:szCs w:val="22"/>
          <w:lang w:eastAsia="en-US"/>
        </w:rPr>
        <w:t xml:space="preserve"> w terminie 1</w:t>
      </w:r>
      <w:r>
        <w:rPr>
          <w:rFonts w:ascii="Arial Narrow" w:eastAsia="Calibri" w:hAnsi="Arial Narrow" w:cs="Arial"/>
          <w:bCs/>
          <w:sz w:val="22"/>
          <w:szCs w:val="22"/>
          <w:lang w:eastAsia="en-US"/>
        </w:rPr>
        <w:t>4 dni od dnia  doręczenia orzeczenia Izby lub postanowienia Prezesa Izby.</w:t>
      </w:r>
    </w:p>
    <w:p w:rsidR="006E099C" w:rsidRDefault="006E099C" w:rsidP="006E099C">
      <w:pPr>
        <w:autoSpaceDE w:val="0"/>
        <w:autoSpaceDN w:val="0"/>
        <w:adjustRightInd w:val="0"/>
        <w:ind w:left="1560" w:hanging="851"/>
        <w:rPr>
          <w:rFonts w:ascii="Arial Narrow" w:eastAsia="Calibri" w:hAnsi="Arial Narrow" w:cs="Arial"/>
          <w:bCs/>
          <w:sz w:val="22"/>
          <w:szCs w:val="22"/>
          <w:lang w:eastAsia="en-US"/>
        </w:rPr>
      </w:pPr>
      <w:r w:rsidRPr="003E131E">
        <w:rPr>
          <w:rFonts w:ascii="Arial Narrow" w:eastAsia="Calibri" w:hAnsi="Arial Narrow" w:cs="Arial"/>
          <w:bCs/>
          <w:sz w:val="22"/>
          <w:szCs w:val="22"/>
          <w:lang w:eastAsia="en-US"/>
        </w:rPr>
        <w:t>X.VI</w:t>
      </w:r>
      <w:r>
        <w:rPr>
          <w:rFonts w:ascii="Arial Narrow" w:eastAsia="Calibri" w:hAnsi="Arial Narrow" w:cs="Arial"/>
          <w:bCs/>
          <w:sz w:val="22"/>
          <w:szCs w:val="22"/>
          <w:lang w:eastAsia="en-US"/>
        </w:rPr>
        <w:t>I</w:t>
      </w:r>
      <w:r w:rsidRPr="003E131E">
        <w:rPr>
          <w:rFonts w:ascii="Arial Narrow" w:eastAsia="Calibri" w:hAnsi="Arial Narrow" w:cs="Arial"/>
          <w:bCs/>
          <w:sz w:val="22"/>
          <w:szCs w:val="22"/>
          <w:lang w:eastAsia="en-US"/>
        </w:rPr>
        <w:t>I.7.</w:t>
      </w:r>
      <w:r>
        <w:rPr>
          <w:rFonts w:ascii="Arial Narrow" w:eastAsia="Calibri" w:hAnsi="Arial Narrow" w:cs="Arial"/>
          <w:bCs/>
          <w:sz w:val="22"/>
          <w:szCs w:val="22"/>
          <w:lang w:eastAsia="en-US"/>
        </w:rPr>
        <w:t>6</w:t>
      </w:r>
      <w:r w:rsidRPr="008F58FC">
        <w:rPr>
          <w:rFonts w:ascii="Arial" w:eastAsia="Calibri" w:hAnsi="Arial" w:cs="Arial"/>
          <w:bCs/>
          <w:sz w:val="18"/>
          <w:szCs w:val="18"/>
          <w:lang w:eastAsia="en-US"/>
        </w:rPr>
        <w:tab/>
      </w:r>
      <w:r w:rsidRPr="008F58FC">
        <w:rPr>
          <w:rFonts w:ascii="Arial Narrow" w:eastAsia="Calibri" w:hAnsi="Arial Narrow" w:cs="Arial"/>
          <w:bCs/>
          <w:sz w:val="22"/>
          <w:szCs w:val="22"/>
          <w:lang w:eastAsia="en-US"/>
        </w:rPr>
        <w:t>Szczegółowe informacje dotyczące środków ochr</w:t>
      </w:r>
      <w:r>
        <w:rPr>
          <w:rFonts w:ascii="Arial Narrow" w:eastAsia="Calibri" w:hAnsi="Arial Narrow" w:cs="Arial"/>
          <w:bCs/>
          <w:sz w:val="22"/>
          <w:szCs w:val="22"/>
          <w:lang w:eastAsia="en-US"/>
        </w:rPr>
        <w:t>ony prawnej określone są w  Dzia</w:t>
      </w:r>
      <w:r w:rsidRPr="008F58FC">
        <w:rPr>
          <w:rFonts w:ascii="Arial Narrow" w:eastAsia="Calibri" w:hAnsi="Arial Narrow" w:cs="Arial"/>
          <w:bCs/>
          <w:sz w:val="22"/>
          <w:szCs w:val="22"/>
          <w:lang w:eastAsia="en-US"/>
        </w:rPr>
        <w:t xml:space="preserve">le IX „Środki ochrony  prawnej” ustawy </w:t>
      </w:r>
      <w:proofErr w:type="spellStart"/>
      <w:r w:rsidRPr="008F58FC">
        <w:rPr>
          <w:rFonts w:ascii="Arial Narrow" w:eastAsia="Calibri" w:hAnsi="Arial Narrow" w:cs="Arial"/>
          <w:bCs/>
          <w:sz w:val="22"/>
          <w:szCs w:val="22"/>
          <w:lang w:eastAsia="en-US"/>
        </w:rPr>
        <w:t>Pzp</w:t>
      </w:r>
      <w:proofErr w:type="spellEnd"/>
      <w:r w:rsidRPr="008F58FC">
        <w:rPr>
          <w:rFonts w:ascii="Arial Narrow" w:eastAsia="Calibri" w:hAnsi="Arial Narrow" w:cs="Arial"/>
          <w:bCs/>
          <w:sz w:val="22"/>
          <w:szCs w:val="22"/>
          <w:lang w:eastAsia="en-US"/>
        </w:rPr>
        <w:t>.</w:t>
      </w:r>
    </w:p>
    <w:p w:rsidR="006E099C" w:rsidRPr="008F58FC" w:rsidRDefault="006E099C" w:rsidP="006E099C">
      <w:pPr>
        <w:autoSpaceDE w:val="0"/>
        <w:autoSpaceDN w:val="0"/>
        <w:adjustRightInd w:val="0"/>
        <w:ind w:left="1560" w:hanging="851"/>
        <w:rPr>
          <w:rFonts w:ascii="Arial" w:eastAsia="Calibri" w:hAnsi="Arial" w:cs="Arial"/>
          <w:bCs/>
          <w:sz w:val="18"/>
          <w:szCs w:val="18"/>
          <w:lang w:eastAsia="en-US"/>
        </w:rPr>
      </w:pPr>
    </w:p>
    <w:p w:rsidR="006E099C" w:rsidRPr="008F58FC" w:rsidRDefault="006E099C" w:rsidP="006E099C">
      <w:pPr>
        <w:autoSpaceDE w:val="0"/>
        <w:autoSpaceDN w:val="0"/>
        <w:adjustRightInd w:val="0"/>
        <w:ind w:left="993"/>
        <w:rPr>
          <w:rFonts w:ascii="Arial" w:eastAsia="TimesNewRoman,Bold" w:hAnsi="Arial" w:cs="Arial"/>
          <w:b/>
          <w:bCs/>
          <w:color w:val="FF0000"/>
          <w:sz w:val="18"/>
          <w:szCs w:val="18"/>
          <w:lang w:eastAsia="en-US"/>
        </w:rPr>
      </w:pPr>
    </w:p>
    <w:p w:rsidR="006E099C" w:rsidRPr="007E0AC0" w:rsidRDefault="006E099C" w:rsidP="007E0AC0">
      <w:pPr>
        <w:pStyle w:val="Akapitzlist"/>
        <w:numPr>
          <w:ilvl w:val="0"/>
          <w:numId w:val="4"/>
        </w:numPr>
        <w:suppressAutoHyphens w:val="0"/>
        <w:spacing w:after="240" w:line="252" w:lineRule="auto"/>
        <w:rPr>
          <w:rFonts w:ascii="Arial Narrow" w:hAnsi="Arial Narrow" w:cs="Arial"/>
          <w:b/>
          <w:sz w:val="22"/>
          <w:szCs w:val="22"/>
        </w:rPr>
      </w:pPr>
      <w:r w:rsidRPr="007E0AC0">
        <w:rPr>
          <w:rFonts w:ascii="Arial Narrow" w:hAnsi="Arial Narrow" w:cs="Arial"/>
          <w:b/>
          <w:sz w:val="22"/>
          <w:szCs w:val="22"/>
        </w:rPr>
        <w:t>KLAUZULA INFORMACYJNA Z ART. 13 RODO</w:t>
      </w:r>
      <w:r w:rsidRPr="00024FE3">
        <w:rPr>
          <w:rStyle w:val="Odwoanieprzypisudolnego"/>
          <w:rFonts w:ascii="Arial Narrow" w:hAnsi="Arial Narrow" w:cs="Arial"/>
          <w:b/>
          <w:sz w:val="22"/>
          <w:szCs w:val="22"/>
        </w:rPr>
        <w:footnoteReference w:id="1"/>
      </w:r>
    </w:p>
    <w:p w:rsidR="006E099C" w:rsidRPr="00AC05BE" w:rsidRDefault="006E099C" w:rsidP="006E099C">
      <w:pPr>
        <w:tabs>
          <w:tab w:val="left" w:pos="284"/>
        </w:tabs>
        <w:spacing w:after="80" w:line="252" w:lineRule="auto"/>
        <w:ind w:left="284" w:hanging="284"/>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Pr="00AC05BE">
        <w:rPr>
          <w:rFonts w:ascii="Arial Narrow" w:hAnsi="Arial Narrow" w:cs="Arial"/>
          <w:sz w:val="22"/>
          <w:szCs w:val="22"/>
        </w:rPr>
        <w:t xml:space="preserve">Zgodnie z art. 13 ust. 1 i 2 rozporządzenia Parlamentu Europejskiego i Rady (UE) 2016/679 z dnia 27 kwietnia 2016 r. </w:t>
      </w:r>
      <w:r w:rsidRPr="00AC05BE">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w:t>
      </w:r>
      <w:r w:rsidRPr="00AC05BE">
        <w:rPr>
          <w:rFonts w:ascii="Arial Narrow" w:hAnsi="Arial Narrow" w:cs="Arial"/>
          <w:sz w:val="22"/>
          <w:szCs w:val="22"/>
        </w:rPr>
        <w:br/>
        <w:t xml:space="preserve">z 04.05.2016, str. 1), dalej „RODO”, informuję, że: </w:t>
      </w:r>
    </w:p>
    <w:p w:rsidR="006E099C" w:rsidRPr="007E0B38" w:rsidRDefault="006E099C" w:rsidP="006E099C">
      <w:pPr>
        <w:pStyle w:val="Akapitzlist"/>
        <w:numPr>
          <w:ilvl w:val="0"/>
          <w:numId w:val="6"/>
        </w:numPr>
        <w:suppressAutoHyphens w:val="0"/>
        <w:spacing w:after="80" w:line="252" w:lineRule="auto"/>
        <w:ind w:left="426" w:hanging="142"/>
        <w:contextualSpacing w:val="0"/>
        <w:rPr>
          <w:rFonts w:ascii="Arial Narrow" w:hAnsi="Arial Narrow" w:cs="Arial"/>
          <w:sz w:val="22"/>
          <w:szCs w:val="22"/>
        </w:rPr>
      </w:pPr>
      <w:r w:rsidRPr="00AC05BE">
        <w:rPr>
          <w:rFonts w:ascii="Arial Narrow" w:hAnsi="Arial Narrow" w:cs="Arial"/>
          <w:sz w:val="22"/>
          <w:szCs w:val="22"/>
        </w:rPr>
        <w:t xml:space="preserve">administratorem Pani/Pana danych osobowych jest Komendant Wojewódzki Policji w Poznaniu z siedzibą przy </w:t>
      </w:r>
      <w:r w:rsidRPr="00AC05BE">
        <w:rPr>
          <w:rFonts w:ascii="Arial Narrow" w:hAnsi="Arial Narrow" w:cs="Arial"/>
          <w:sz w:val="22"/>
          <w:szCs w:val="22"/>
        </w:rPr>
        <w:br/>
      </w:r>
      <w:r>
        <w:rPr>
          <w:rFonts w:ascii="Arial Narrow" w:hAnsi="Arial Narrow" w:cs="Arial"/>
          <w:sz w:val="22"/>
          <w:szCs w:val="22"/>
        </w:rPr>
        <w:t xml:space="preserve">   </w:t>
      </w:r>
      <w:r w:rsidRPr="00AC05BE">
        <w:rPr>
          <w:rFonts w:ascii="Arial Narrow" w:hAnsi="Arial Narrow" w:cs="Arial"/>
          <w:sz w:val="22"/>
          <w:szCs w:val="22"/>
        </w:rPr>
        <w:t>ul. Kochanowskiego 2a w Poznaniu, kod 60-844;</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inspektorem ochrony danych osobowych w imieniu Komendanta Wojewódzkiego Policji w Poznaniu jest </w:t>
      </w:r>
      <w:proofErr w:type="spellStart"/>
      <w:r w:rsidRPr="007E0B38">
        <w:rPr>
          <w:rFonts w:ascii="Arial Narrow" w:hAnsi="Arial Narrow" w:cs="Arial"/>
          <w:sz w:val="22"/>
          <w:szCs w:val="22"/>
        </w:rPr>
        <w:t>podinsp</w:t>
      </w:r>
      <w:proofErr w:type="spellEnd"/>
      <w:r w:rsidRPr="007E0B38">
        <w:rPr>
          <w:rFonts w:ascii="Arial Narrow" w:hAnsi="Arial Narrow" w:cs="Arial"/>
          <w:sz w:val="22"/>
          <w:szCs w:val="22"/>
        </w:rPr>
        <w:t xml:space="preserve">. </w:t>
      </w:r>
      <w:r>
        <w:rPr>
          <w:rFonts w:ascii="Arial Narrow" w:hAnsi="Arial Narrow" w:cs="Arial"/>
          <w:sz w:val="22"/>
          <w:szCs w:val="22"/>
        </w:rPr>
        <w:t xml:space="preserve">  </w:t>
      </w:r>
      <w:r w:rsidRPr="007E0B38">
        <w:rPr>
          <w:rFonts w:ascii="Arial Narrow" w:hAnsi="Arial Narrow" w:cs="Arial"/>
          <w:sz w:val="22"/>
          <w:szCs w:val="22"/>
        </w:rPr>
        <w:t xml:space="preserve">Wojciech Sobczak – tel. 47 77 153 54, e-mail: </w:t>
      </w:r>
      <w:hyperlink r:id="rId31" w:history="1">
        <w:r w:rsidRPr="007E0B38">
          <w:rPr>
            <w:rStyle w:val="Hipercze"/>
            <w:rFonts w:ascii="Arial Narrow" w:hAnsi="Arial Narrow" w:cs="Arial"/>
            <w:sz w:val="22"/>
            <w:szCs w:val="22"/>
          </w:rPr>
          <w:t>iod.kwp@po.policja.gov.pl</w:t>
        </w:r>
      </w:hyperlink>
      <w:r w:rsidRPr="007E0B38">
        <w:rPr>
          <w:rFonts w:ascii="Arial Narrow" w:hAnsi="Arial Narrow" w:cs="Arial"/>
          <w:b/>
          <w:sz w:val="22"/>
          <w:szCs w:val="22"/>
          <w:vertAlign w:val="superscript"/>
        </w:rPr>
        <w:t xml:space="preserve"> </w:t>
      </w:r>
      <w:r w:rsidRPr="007E0B38">
        <w:rPr>
          <w:rFonts w:ascii="Arial Narrow" w:hAnsi="Arial Narrow" w:cs="Arial"/>
          <w:sz w:val="22"/>
          <w:szCs w:val="22"/>
        </w:rPr>
        <w:t>;</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Pani/Pana dane osobowe przetwarzane będą na podstawie art. 6 ust. 1 lit. c RODO w celu związanym z postępowaniem </w:t>
      </w:r>
      <w:r w:rsidRPr="007E0B38">
        <w:rPr>
          <w:rFonts w:ascii="Arial Narrow" w:hAnsi="Arial Narrow" w:cs="Arial"/>
          <w:sz w:val="22"/>
          <w:szCs w:val="22"/>
        </w:rPr>
        <w:br/>
        <w:t>o udzielenie zamówienia publicznego pn.”</w:t>
      </w:r>
      <w:r>
        <w:rPr>
          <w:rFonts w:ascii="Arial Narrow" w:hAnsi="Arial Narrow" w:cs="Arial"/>
          <w:sz w:val="22"/>
          <w:szCs w:val="22"/>
        </w:rPr>
        <w:t>Dostawy druków</w:t>
      </w:r>
      <w:r w:rsidRPr="007E0B38">
        <w:rPr>
          <w:rFonts w:ascii="Arial Narrow" w:hAnsi="Arial Narrow" w:cs="Arial"/>
          <w:bCs/>
          <w:sz w:val="22"/>
          <w:szCs w:val="22"/>
        </w:rPr>
        <w:t>”</w:t>
      </w:r>
      <w:r w:rsidRPr="007E0B38">
        <w:rPr>
          <w:rFonts w:ascii="Arial Narrow" w:hAnsi="Arial Narrow" w:cs="Arial"/>
          <w:sz w:val="22"/>
          <w:szCs w:val="22"/>
        </w:rPr>
        <w:t xml:space="preserve"> - numer postępowania </w:t>
      </w:r>
      <w:r w:rsidRPr="003F6090">
        <w:rPr>
          <w:rFonts w:ascii="Arial Narrow" w:hAnsi="Arial Narrow" w:cs="Arial"/>
          <w:b/>
          <w:sz w:val="22"/>
          <w:szCs w:val="22"/>
        </w:rPr>
        <w:t>ZZP.2380</w:t>
      </w:r>
      <w:r>
        <w:rPr>
          <w:rFonts w:ascii="Arial Narrow" w:hAnsi="Arial Narrow" w:cs="Arial"/>
          <w:b/>
          <w:sz w:val="22"/>
          <w:szCs w:val="22"/>
        </w:rPr>
        <w:t>.4</w:t>
      </w:r>
      <w:r w:rsidRPr="003F6090">
        <w:rPr>
          <w:rFonts w:ascii="Arial Narrow" w:hAnsi="Arial Narrow" w:cs="Arial"/>
          <w:b/>
          <w:sz w:val="22"/>
          <w:szCs w:val="22"/>
        </w:rPr>
        <w:t>.2021</w:t>
      </w:r>
      <w:r w:rsidRPr="007E0B38">
        <w:rPr>
          <w:rFonts w:ascii="Arial Narrow" w:hAnsi="Arial Narrow" w:cs="Arial"/>
          <w:sz w:val="22"/>
          <w:szCs w:val="22"/>
        </w:rPr>
        <w:t xml:space="preserve">, prowadzonym w trybie </w:t>
      </w:r>
      <w:r>
        <w:rPr>
          <w:rFonts w:ascii="Arial Narrow" w:hAnsi="Arial Narrow" w:cs="Arial"/>
          <w:sz w:val="22"/>
          <w:szCs w:val="22"/>
        </w:rPr>
        <w:t>podstawowym bez negocjacji</w:t>
      </w:r>
      <w:r w:rsidRPr="007E0B38">
        <w:rPr>
          <w:rFonts w:ascii="Arial Narrow" w:hAnsi="Arial Narrow" w:cs="Arial"/>
          <w:sz w:val="22"/>
          <w:szCs w:val="22"/>
        </w:rPr>
        <w:t>;</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odbiorcami Pani/Pana danych osobowych będą osoby lub podmioty, którym udostępniona zostanie dokumentacja postępowania </w:t>
      </w:r>
      <w:r>
        <w:rPr>
          <w:rFonts w:ascii="Arial Narrow" w:hAnsi="Arial Narrow" w:cs="Arial"/>
          <w:sz w:val="22"/>
          <w:szCs w:val="22"/>
        </w:rPr>
        <w:t>zgodnie z przepisami</w:t>
      </w:r>
      <w:r w:rsidRPr="007E0B38">
        <w:rPr>
          <w:rFonts w:ascii="Arial Narrow" w:hAnsi="Arial Narrow" w:cs="Arial"/>
          <w:sz w:val="22"/>
          <w:szCs w:val="22"/>
        </w:rPr>
        <w:t xml:space="preserve"> ustawy z dnia 29 stycznia 2004 r. – Prawo zamówień publicznych </w:t>
      </w:r>
      <w:r w:rsidRPr="007E0B38">
        <w:rPr>
          <w:rFonts w:ascii="Arial Narrow" w:hAnsi="Arial Narrow" w:cs="Arial"/>
          <w:sz w:val="22"/>
          <w:szCs w:val="22"/>
        </w:rPr>
        <w:br/>
        <w:t>(</w:t>
      </w:r>
      <w:r>
        <w:rPr>
          <w:rFonts w:ascii="Arial Narrow" w:hAnsi="Arial Narrow" w:cs="Arial"/>
          <w:sz w:val="22"/>
          <w:szCs w:val="22"/>
        </w:rPr>
        <w:t>Dz. U. z 2019 r. poz. 2019</w:t>
      </w:r>
      <w:r w:rsidRPr="007E0B38">
        <w:rPr>
          <w:rFonts w:ascii="Arial Narrow" w:hAnsi="Arial Narrow" w:cs="Arial"/>
          <w:sz w:val="22"/>
          <w:szCs w:val="22"/>
        </w:rPr>
        <w:t xml:space="preserve"> ze zm.), dalej „ustawa </w:t>
      </w:r>
      <w:proofErr w:type="spellStart"/>
      <w:r w:rsidRPr="007E0B38">
        <w:rPr>
          <w:rFonts w:ascii="Arial Narrow" w:hAnsi="Arial Narrow" w:cs="Arial"/>
          <w:sz w:val="22"/>
          <w:szCs w:val="22"/>
        </w:rPr>
        <w:t>Pzp</w:t>
      </w:r>
      <w:proofErr w:type="spellEnd"/>
      <w:r w:rsidRPr="007E0B38">
        <w:rPr>
          <w:rFonts w:ascii="Arial Narrow" w:hAnsi="Arial Narrow" w:cs="Arial"/>
          <w:sz w:val="22"/>
          <w:szCs w:val="22"/>
        </w:rPr>
        <w:t xml:space="preserve">”;  </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Pani/Pana dane osobowe będą przechowywane, zgodnie </w:t>
      </w:r>
      <w:r>
        <w:rPr>
          <w:rFonts w:ascii="Arial Narrow" w:hAnsi="Arial Narrow" w:cs="Arial"/>
          <w:sz w:val="22"/>
          <w:szCs w:val="22"/>
        </w:rPr>
        <w:t xml:space="preserve">z przepisami ustawy </w:t>
      </w:r>
      <w:proofErr w:type="spellStart"/>
      <w:r>
        <w:rPr>
          <w:rFonts w:ascii="Arial Narrow" w:hAnsi="Arial Narrow" w:cs="Arial"/>
          <w:sz w:val="22"/>
          <w:szCs w:val="22"/>
        </w:rPr>
        <w:t>Pzp</w:t>
      </w:r>
      <w:proofErr w:type="spellEnd"/>
      <w:r>
        <w:rPr>
          <w:rFonts w:ascii="Arial Narrow" w:hAnsi="Arial Narrow" w:cs="Arial"/>
          <w:sz w:val="22"/>
          <w:szCs w:val="22"/>
        </w:rPr>
        <w:t>, przez okres 4</w:t>
      </w:r>
      <w:r w:rsidRPr="007E0B38">
        <w:rPr>
          <w:rFonts w:ascii="Arial Narrow" w:hAnsi="Arial Narrow" w:cs="Arial"/>
          <w:sz w:val="22"/>
          <w:szCs w:val="22"/>
        </w:rPr>
        <w:t xml:space="preserve"> lat od dnia zakończenia postępowania o udzielenie zamówienia;</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7E0B38">
        <w:rPr>
          <w:rFonts w:ascii="Arial Narrow" w:hAnsi="Arial Narrow" w:cs="Arial"/>
          <w:sz w:val="22"/>
          <w:szCs w:val="22"/>
        </w:rPr>
        <w:t>Pzp</w:t>
      </w:r>
      <w:proofErr w:type="spellEnd"/>
      <w:r w:rsidRPr="007E0B38">
        <w:rPr>
          <w:rFonts w:ascii="Arial Narrow" w:hAnsi="Arial Narrow" w:cs="Arial"/>
          <w:sz w:val="22"/>
          <w:szCs w:val="22"/>
        </w:rPr>
        <w:t xml:space="preserve">, związanym z udziałem w postępowaniu o udzielenie zamówienia publicznego; konsekwencje niepodania określonych danych wynikają z ustawy </w:t>
      </w:r>
      <w:proofErr w:type="spellStart"/>
      <w:r w:rsidRPr="007E0B38">
        <w:rPr>
          <w:rFonts w:ascii="Arial Narrow" w:hAnsi="Arial Narrow" w:cs="Arial"/>
          <w:sz w:val="22"/>
          <w:szCs w:val="22"/>
        </w:rPr>
        <w:t>Pzp</w:t>
      </w:r>
      <w:proofErr w:type="spellEnd"/>
      <w:r w:rsidRPr="007E0B38">
        <w:rPr>
          <w:rFonts w:ascii="Arial Narrow" w:hAnsi="Arial Narrow" w:cs="Arial"/>
          <w:sz w:val="22"/>
          <w:szCs w:val="22"/>
        </w:rPr>
        <w:t xml:space="preserve">;  </w:t>
      </w:r>
    </w:p>
    <w:p w:rsidR="006E099C" w:rsidRPr="007E0B38" w:rsidRDefault="006E099C" w:rsidP="006E099C">
      <w:pPr>
        <w:pStyle w:val="Akapitzlist"/>
        <w:numPr>
          <w:ilvl w:val="0"/>
          <w:numId w:val="6"/>
        </w:numPr>
        <w:suppressAutoHyphens w:val="0"/>
        <w:spacing w:after="80"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w odniesieniu do Pani/Pana danych osobowych decyzje nie będą podejmowane w sposób zautomatyzowany, stosowanie do art. 22 RODO;</w:t>
      </w:r>
    </w:p>
    <w:p w:rsidR="006E099C" w:rsidRPr="00AC05BE" w:rsidRDefault="006E099C" w:rsidP="00022820">
      <w:pPr>
        <w:pStyle w:val="Akapitzlist"/>
        <w:numPr>
          <w:ilvl w:val="0"/>
          <w:numId w:val="14"/>
        </w:numPr>
        <w:tabs>
          <w:tab w:val="left" w:pos="426"/>
        </w:tabs>
        <w:suppressAutoHyphens w:val="0"/>
        <w:spacing w:line="252" w:lineRule="auto"/>
        <w:ind w:hanging="720"/>
        <w:contextualSpacing w:val="0"/>
        <w:rPr>
          <w:rFonts w:ascii="Arial Narrow" w:hAnsi="Arial Narrow" w:cs="Arial"/>
          <w:sz w:val="22"/>
          <w:szCs w:val="22"/>
        </w:rPr>
      </w:pPr>
      <w:r w:rsidRPr="00AC05BE">
        <w:rPr>
          <w:rFonts w:ascii="Arial Narrow" w:hAnsi="Arial Narrow" w:cs="Arial"/>
          <w:sz w:val="22"/>
          <w:szCs w:val="22"/>
        </w:rPr>
        <w:t>posiada Pani/Pan:</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AC05BE">
        <w:rPr>
          <w:rFonts w:ascii="Arial Narrow" w:hAnsi="Arial Narrow" w:cs="Arial"/>
          <w:sz w:val="22"/>
          <w:szCs w:val="22"/>
        </w:rPr>
        <w:t>na podstawie art. 15 RODO prawo dostępu do danych osobowych Pani/Pana dotyczących;</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na podstawie art. 16 RODO prawo do sprostowania Pani/Pana danych osobowych</w:t>
      </w:r>
      <w:r w:rsidRPr="00AC05BE">
        <w:rPr>
          <w:rStyle w:val="Odwoanieprzypisudolnego"/>
          <w:rFonts w:ascii="Arial Narrow" w:hAnsi="Arial Narrow" w:cs="Arial"/>
          <w:sz w:val="22"/>
          <w:szCs w:val="22"/>
        </w:rPr>
        <w:footnoteReference w:id="2"/>
      </w:r>
      <w:r w:rsidRPr="007E0B38">
        <w:rPr>
          <w:rFonts w:ascii="Arial Narrow" w:hAnsi="Arial Narrow" w:cs="Arial"/>
          <w:sz w:val="22"/>
          <w:szCs w:val="22"/>
        </w:rPr>
        <w:t>;</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7E0B38">
        <w:rPr>
          <w:rFonts w:ascii="Arial Narrow" w:hAnsi="Arial Narrow" w:cs="Arial"/>
          <w:sz w:val="22"/>
          <w:szCs w:val="22"/>
        </w:rPr>
        <w:t xml:space="preserve">na podstawie art. 18 RODO prawo żądania od administratora ograniczenia przetwarzania danych osobowych </w:t>
      </w:r>
      <w:r w:rsidRPr="007E0B38">
        <w:rPr>
          <w:rFonts w:ascii="Arial Narrow" w:hAnsi="Arial Narrow" w:cs="Arial"/>
          <w:sz w:val="22"/>
          <w:szCs w:val="22"/>
        </w:rPr>
        <w:br/>
        <w:t>z zastrzeżeniem przypadków, o których mowa w art. 18 ust. 2 RODO</w:t>
      </w:r>
      <w:r w:rsidRPr="00AC05BE">
        <w:rPr>
          <w:rStyle w:val="Odwoanieprzypisudolnego"/>
          <w:rFonts w:ascii="Arial Narrow" w:hAnsi="Arial Narrow" w:cs="Arial"/>
          <w:sz w:val="22"/>
          <w:szCs w:val="22"/>
        </w:rPr>
        <w:footnoteReference w:id="3"/>
      </w:r>
      <w:r w:rsidRPr="007E0B38">
        <w:rPr>
          <w:rFonts w:ascii="Arial Narrow" w:hAnsi="Arial Narrow" w:cs="Arial"/>
          <w:sz w:val="22"/>
          <w:szCs w:val="22"/>
        </w:rPr>
        <w:t xml:space="preserve">; </w:t>
      </w:r>
    </w:p>
    <w:p w:rsidR="006E099C" w:rsidRPr="007E0B38" w:rsidRDefault="006E099C" w:rsidP="006E099C">
      <w:pPr>
        <w:pStyle w:val="Akapitzlist"/>
        <w:numPr>
          <w:ilvl w:val="0"/>
          <w:numId w:val="7"/>
        </w:numPr>
        <w:tabs>
          <w:tab w:val="left" w:pos="567"/>
        </w:tabs>
        <w:suppressAutoHyphens w:val="0"/>
        <w:spacing w:line="252" w:lineRule="auto"/>
        <w:ind w:left="567" w:hanging="283"/>
        <w:contextualSpacing w:val="0"/>
        <w:rPr>
          <w:rFonts w:ascii="Arial Narrow" w:hAnsi="Arial Narrow" w:cs="Arial"/>
          <w:sz w:val="22"/>
          <w:szCs w:val="22"/>
        </w:rPr>
      </w:pPr>
      <w:r w:rsidRPr="007E0B38">
        <w:rPr>
          <w:rFonts w:ascii="Arial Narrow" w:hAnsi="Arial Narrow" w:cs="Arial"/>
          <w:sz w:val="22"/>
          <w:szCs w:val="22"/>
        </w:rPr>
        <w:lastRenderedPageBreak/>
        <w:t xml:space="preserve"> prawo do wniesienia skargi do Prezesa Urzędu Ochrony Danych Osobowych, gdy uzna Pani/Pan, że przetwarzanie danych osobowych Pani/Pana dotyczących narusza przepisy RODO;</w:t>
      </w:r>
    </w:p>
    <w:p w:rsidR="006E099C" w:rsidRPr="00AC05BE" w:rsidRDefault="006E099C" w:rsidP="00022820">
      <w:pPr>
        <w:pStyle w:val="Akapitzlist"/>
        <w:numPr>
          <w:ilvl w:val="0"/>
          <w:numId w:val="14"/>
        </w:numPr>
        <w:tabs>
          <w:tab w:val="left" w:pos="426"/>
        </w:tabs>
        <w:suppressAutoHyphens w:val="0"/>
        <w:spacing w:after="120" w:line="252" w:lineRule="auto"/>
        <w:ind w:hanging="720"/>
        <w:rPr>
          <w:rFonts w:ascii="Arial Narrow" w:hAnsi="Arial Narrow" w:cs="Arial"/>
          <w:sz w:val="22"/>
          <w:szCs w:val="22"/>
        </w:rPr>
      </w:pPr>
      <w:r w:rsidRPr="00AC05BE">
        <w:rPr>
          <w:rFonts w:ascii="Arial Narrow" w:hAnsi="Arial Narrow" w:cs="Arial"/>
          <w:sz w:val="22"/>
          <w:szCs w:val="22"/>
        </w:rPr>
        <w:t>nie przysługuje Pani/Panu:</w:t>
      </w:r>
    </w:p>
    <w:p w:rsidR="006E099C" w:rsidRPr="00AC05BE" w:rsidRDefault="006E099C" w:rsidP="006E099C">
      <w:pPr>
        <w:pStyle w:val="Akapitzlist"/>
        <w:numPr>
          <w:ilvl w:val="0"/>
          <w:numId w:val="8"/>
        </w:numPr>
        <w:tabs>
          <w:tab w:val="left" w:pos="851"/>
        </w:tabs>
        <w:suppressAutoHyphens w:val="0"/>
        <w:spacing w:line="252" w:lineRule="auto"/>
        <w:contextualSpacing w:val="0"/>
        <w:rPr>
          <w:rFonts w:ascii="Arial Narrow" w:hAnsi="Arial Narrow" w:cs="Arial"/>
          <w:sz w:val="22"/>
          <w:szCs w:val="22"/>
        </w:rPr>
      </w:pPr>
      <w:r w:rsidRPr="00AC05BE">
        <w:rPr>
          <w:rFonts w:ascii="Arial Narrow" w:hAnsi="Arial Narrow" w:cs="Arial"/>
          <w:sz w:val="22"/>
          <w:szCs w:val="22"/>
        </w:rPr>
        <w:t>w związku z art. 17 ust. 3 lit. b, d lub e RODO prawo do usunięcia danych osobowych;</w:t>
      </w:r>
    </w:p>
    <w:p w:rsidR="006E099C" w:rsidRPr="00AC05BE" w:rsidRDefault="006E099C" w:rsidP="006E099C">
      <w:pPr>
        <w:pStyle w:val="Akapitzlist"/>
        <w:numPr>
          <w:ilvl w:val="0"/>
          <w:numId w:val="8"/>
        </w:numPr>
        <w:tabs>
          <w:tab w:val="left" w:pos="851"/>
        </w:tabs>
        <w:suppressAutoHyphens w:val="0"/>
        <w:spacing w:line="252" w:lineRule="auto"/>
        <w:ind w:left="851" w:hanging="425"/>
        <w:contextualSpacing w:val="0"/>
        <w:rPr>
          <w:rFonts w:ascii="Arial Narrow" w:hAnsi="Arial Narrow" w:cs="Arial"/>
          <w:b/>
          <w:sz w:val="22"/>
          <w:szCs w:val="22"/>
        </w:rPr>
      </w:pPr>
      <w:r w:rsidRPr="00AC05BE">
        <w:rPr>
          <w:rFonts w:ascii="Arial Narrow" w:hAnsi="Arial Narrow" w:cs="Arial"/>
          <w:sz w:val="22"/>
          <w:szCs w:val="22"/>
        </w:rPr>
        <w:t>prawo do przenoszenia danych osobowych, o którym mowa w art. 20 RODO;</w:t>
      </w:r>
    </w:p>
    <w:p w:rsidR="006E099C" w:rsidRPr="006E099C" w:rsidRDefault="006E099C" w:rsidP="006E099C">
      <w:pPr>
        <w:pStyle w:val="Akapitzlist"/>
        <w:numPr>
          <w:ilvl w:val="0"/>
          <w:numId w:val="8"/>
        </w:numPr>
        <w:tabs>
          <w:tab w:val="left" w:pos="851"/>
        </w:tabs>
        <w:suppressAutoHyphens w:val="0"/>
        <w:ind w:left="851" w:hanging="425"/>
        <w:contextualSpacing w:val="0"/>
        <w:rPr>
          <w:rFonts w:ascii="Arial Narrow" w:hAnsi="Arial Narrow" w:cs="Arial"/>
          <w:b/>
          <w:i/>
          <w:sz w:val="22"/>
          <w:szCs w:val="22"/>
        </w:rPr>
      </w:pPr>
      <w:r w:rsidRPr="00AC05BE">
        <w:rPr>
          <w:rFonts w:ascii="Arial Narrow" w:hAnsi="Arial Narrow" w:cs="Arial"/>
          <w:sz w:val="22"/>
          <w:szCs w:val="22"/>
        </w:rPr>
        <w:t>na podstawie art. 21 RODO prawo sprzeciwu, wobec przetwarzania danych osobowych, gdyż podstawą prawną przetwarzania Pani/Pana danych osobowych jest art. 6 ust. 1 lit. c RODO</w:t>
      </w:r>
      <w:r w:rsidRPr="00024FE3">
        <w:rPr>
          <w:rFonts w:ascii="Arial Narrow" w:hAnsi="Arial Narrow" w:cs="Arial"/>
          <w:i/>
          <w:sz w:val="22"/>
          <w:szCs w:val="22"/>
        </w:rPr>
        <w:t>.</w:t>
      </w:r>
    </w:p>
    <w:p w:rsidR="006E099C" w:rsidRDefault="006E099C" w:rsidP="006E099C">
      <w:pPr>
        <w:pStyle w:val="Akapitzlist"/>
        <w:tabs>
          <w:tab w:val="left" w:pos="851"/>
        </w:tabs>
        <w:suppressAutoHyphens w:val="0"/>
        <w:ind w:left="851" w:firstLine="0"/>
        <w:contextualSpacing w:val="0"/>
        <w:rPr>
          <w:rFonts w:ascii="Arial Narrow" w:hAnsi="Arial Narrow" w:cs="Arial"/>
          <w:b/>
          <w:i/>
          <w:sz w:val="22"/>
          <w:szCs w:val="22"/>
        </w:rPr>
      </w:pPr>
    </w:p>
    <w:p w:rsidR="006E099C" w:rsidRDefault="006E099C" w:rsidP="006E099C">
      <w:pPr>
        <w:pStyle w:val="Akapitzlist"/>
        <w:tabs>
          <w:tab w:val="left" w:pos="851"/>
        </w:tabs>
        <w:suppressAutoHyphens w:val="0"/>
        <w:ind w:left="851" w:firstLine="0"/>
        <w:contextualSpacing w:val="0"/>
        <w:rPr>
          <w:rFonts w:ascii="Arial Narrow" w:hAnsi="Arial Narrow" w:cs="Arial"/>
          <w:b/>
          <w:i/>
          <w:sz w:val="22"/>
          <w:szCs w:val="22"/>
        </w:rPr>
      </w:pPr>
    </w:p>
    <w:p w:rsidR="006E099C" w:rsidRDefault="006E099C" w:rsidP="006E099C">
      <w:pPr>
        <w:pStyle w:val="Akapitzlist"/>
        <w:tabs>
          <w:tab w:val="left" w:pos="851"/>
        </w:tabs>
        <w:suppressAutoHyphens w:val="0"/>
        <w:ind w:left="851" w:firstLine="0"/>
        <w:contextualSpacing w:val="0"/>
        <w:rPr>
          <w:rFonts w:ascii="Arial Narrow" w:hAnsi="Arial Narrow" w:cs="Arial"/>
          <w:b/>
          <w:i/>
          <w:sz w:val="22"/>
          <w:szCs w:val="22"/>
        </w:rPr>
      </w:pPr>
    </w:p>
    <w:p w:rsidR="006E099C" w:rsidRPr="007524FB" w:rsidRDefault="006E099C" w:rsidP="006E099C">
      <w:pPr>
        <w:pStyle w:val="Akapitzlist"/>
        <w:tabs>
          <w:tab w:val="left" w:pos="851"/>
        </w:tabs>
        <w:suppressAutoHyphens w:val="0"/>
        <w:ind w:left="851" w:firstLine="0"/>
        <w:contextualSpacing w:val="0"/>
        <w:rPr>
          <w:rFonts w:ascii="Arial Narrow" w:hAnsi="Arial Narrow" w:cs="Arial"/>
          <w:b/>
          <w:i/>
          <w:sz w:val="22"/>
          <w:szCs w:val="22"/>
        </w:rPr>
      </w:pPr>
    </w:p>
    <w:p w:rsidR="0087640C" w:rsidRPr="006E099C" w:rsidRDefault="0087640C" w:rsidP="007E0AC0">
      <w:pPr>
        <w:pStyle w:val="Akapitzlist"/>
        <w:numPr>
          <w:ilvl w:val="0"/>
          <w:numId w:val="4"/>
        </w:numPr>
        <w:suppressAutoHyphens w:val="0"/>
        <w:spacing w:after="240" w:line="252" w:lineRule="auto"/>
        <w:rPr>
          <w:rFonts w:ascii="Arial Narrow" w:hAnsi="Arial Narrow" w:cs="Arial"/>
          <w:b/>
          <w:sz w:val="22"/>
          <w:szCs w:val="22"/>
        </w:rPr>
      </w:pPr>
      <w:r w:rsidRPr="006E099C">
        <w:rPr>
          <w:rFonts w:ascii="Arial Narrow" w:hAnsi="Arial Narrow" w:cs="Arial"/>
          <w:b/>
          <w:sz w:val="22"/>
          <w:szCs w:val="22"/>
        </w:rPr>
        <w:t>WYKAZ ZAŁĄCZNIKÓW</w:t>
      </w:r>
    </w:p>
    <w:p w:rsidR="0087640C" w:rsidRPr="00024FE3" w:rsidRDefault="0087640C" w:rsidP="0087640C">
      <w:pPr>
        <w:pStyle w:val="Tekstpodstawowy2"/>
        <w:spacing w:after="100" w:line="252" w:lineRule="auto"/>
        <w:rPr>
          <w:rFonts w:ascii="Arial Narrow" w:hAnsi="Arial Narrow" w:cs="Arial"/>
          <w:sz w:val="22"/>
          <w:szCs w:val="22"/>
        </w:rPr>
      </w:pPr>
      <w:r w:rsidRPr="00024FE3">
        <w:rPr>
          <w:rFonts w:ascii="Arial Narrow" w:hAnsi="Arial Narrow" w:cs="Arial"/>
          <w:sz w:val="22"/>
          <w:szCs w:val="22"/>
        </w:rPr>
        <w:t xml:space="preserve">Załącznik nr 1  </w:t>
      </w:r>
      <w:r w:rsidRPr="00024FE3">
        <w:rPr>
          <w:rFonts w:ascii="Arial Narrow" w:hAnsi="Arial Narrow" w:cs="Arial"/>
          <w:sz w:val="22"/>
          <w:szCs w:val="22"/>
        </w:rPr>
        <w:tab/>
        <w:t xml:space="preserve">- </w:t>
      </w:r>
      <w:r w:rsidRPr="00024FE3">
        <w:rPr>
          <w:rFonts w:ascii="Arial Narrow" w:hAnsi="Arial Narrow" w:cs="Arial"/>
          <w:sz w:val="22"/>
          <w:szCs w:val="22"/>
        </w:rPr>
        <w:tab/>
        <w:t xml:space="preserve">Opis przedmiotu zamówienia </w:t>
      </w:r>
      <w:r w:rsidR="002032AA">
        <w:rPr>
          <w:rFonts w:ascii="Arial Narrow" w:hAnsi="Arial Narrow" w:cs="Arial"/>
          <w:sz w:val="22"/>
          <w:szCs w:val="22"/>
        </w:rPr>
        <w:t>dla części nr 1 i 2</w:t>
      </w:r>
    </w:p>
    <w:p w:rsidR="0087640C" w:rsidRPr="00024FE3" w:rsidRDefault="0087640C" w:rsidP="0087640C">
      <w:pPr>
        <w:pStyle w:val="Tekstpodstawowy2"/>
        <w:spacing w:after="100" w:line="252" w:lineRule="auto"/>
        <w:rPr>
          <w:rFonts w:ascii="Arial Narrow" w:hAnsi="Arial Narrow" w:cs="Arial"/>
          <w:sz w:val="22"/>
          <w:szCs w:val="22"/>
        </w:rPr>
      </w:pPr>
      <w:r w:rsidRPr="00024FE3">
        <w:rPr>
          <w:rFonts w:ascii="Arial Narrow" w:hAnsi="Arial Narrow" w:cs="Arial"/>
          <w:sz w:val="22"/>
          <w:szCs w:val="22"/>
        </w:rPr>
        <w:t xml:space="preserve">Załącznik nr 2 </w:t>
      </w:r>
      <w:r w:rsidRPr="00024FE3">
        <w:rPr>
          <w:rFonts w:ascii="Arial Narrow" w:hAnsi="Arial Narrow" w:cs="Arial"/>
          <w:sz w:val="22"/>
          <w:szCs w:val="22"/>
        </w:rPr>
        <w:tab/>
        <w:t xml:space="preserve">- </w:t>
      </w:r>
      <w:r w:rsidRPr="00024FE3">
        <w:rPr>
          <w:rFonts w:ascii="Arial Narrow" w:hAnsi="Arial Narrow" w:cs="Arial"/>
          <w:sz w:val="22"/>
          <w:szCs w:val="22"/>
        </w:rPr>
        <w:tab/>
        <w:t xml:space="preserve">Formularz ofertowy </w:t>
      </w:r>
      <w:r w:rsidR="004D610A">
        <w:rPr>
          <w:rFonts w:ascii="Arial Narrow" w:hAnsi="Arial Narrow" w:cs="Arial"/>
          <w:sz w:val="22"/>
          <w:szCs w:val="22"/>
        </w:rPr>
        <w:t>dla  części</w:t>
      </w:r>
      <w:r w:rsidR="002032AA">
        <w:rPr>
          <w:rFonts w:ascii="Arial Narrow" w:hAnsi="Arial Narrow" w:cs="Arial"/>
          <w:sz w:val="22"/>
          <w:szCs w:val="22"/>
        </w:rPr>
        <w:t xml:space="preserve"> nr 1 i 2 wraz z kalkulacją</w:t>
      </w:r>
      <w:r w:rsidR="00D409E6">
        <w:rPr>
          <w:rFonts w:ascii="Arial Narrow" w:hAnsi="Arial Narrow" w:cs="Arial"/>
          <w:sz w:val="22"/>
          <w:szCs w:val="22"/>
        </w:rPr>
        <w:t xml:space="preserve"> cenową</w:t>
      </w:r>
    </w:p>
    <w:p w:rsidR="00D409E6" w:rsidRPr="00024FE3" w:rsidRDefault="00D409E6" w:rsidP="00D409E6">
      <w:pPr>
        <w:pStyle w:val="Tekstpodstawowy2"/>
        <w:spacing w:after="100" w:line="252" w:lineRule="auto"/>
        <w:ind w:left="2127" w:hanging="2127"/>
        <w:rPr>
          <w:rFonts w:ascii="Arial Narrow" w:hAnsi="Arial Narrow" w:cs="Arial"/>
          <w:sz w:val="22"/>
          <w:szCs w:val="22"/>
        </w:rPr>
      </w:pPr>
      <w:r>
        <w:rPr>
          <w:rFonts w:ascii="Arial Narrow" w:hAnsi="Arial Narrow" w:cs="Arial"/>
          <w:sz w:val="22"/>
          <w:szCs w:val="22"/>
        </w:rPr>
        <w:t xml:space="preserve">Załącznik nr 3   </w:t>
      </w:r>
      <w:r w:rsidR="0087640C" w:rsidRPr="00024FE3">
        <w:rPr>
          <w:rFonts w:ascii="Arial Narrow" w:hAnsi="Arial Narrow" w:cs="Arial"/>
          <w:sz w:val="22"/>
          <w:szCs w:val="22"/>
        </w:rPr>
        <w:t xml:space="preserve">- </w:t>
      </w:r>
      <w:r w:rsidR="0087640C" w:rsidRPr="00024FE3">
        <w:rPr>
          <w:rFonts w:ascii="Arial Narrow" w:hAnsi="Arial Narrow" w:cs="Arial"/>
          <w:sz w:val="22"/>
          <w:szCs w:val="22"/>
        </w:rPr>
        <w:tab/>
        <w:t xml:space="preserve">Oświadczenie </w:t>
      </w:r>
      <w:r>
        <w:rPr>
          <w:rFonts w:ascii="Arial Narrow" w:hAnsi="Arial Narrow" w:cs="Arial"/>
          <w:sz w:val="22"/>
          <w:szCs w:val="22"/>
        </w:rPr>
        <w:t>dotyczące s</w:t>
      </w:r>
      <w:r w:rsidRPr="00024FE3">
        <w:rPr>
          <w:rFonts w:ascii="Arial Narrow" w:hAnsi="Arial Narrow" w:cs="Arial"/>
          <w:sz w:val="22"/>
          <w:szCs w:val="22"/>
        </w:rPr>
        <w:t>pełnienia warunków udziału w postępowaniu</w:t>
      </w:r>
      <w:r>
        <w:rPr>
          <w:rFonts w:ascii="Arial Narrow" w:hAnsi="Arial Narrow" w:cs="Arial"/>
          <w:sz w:val="22"/>
          <w:szCs w:val="22"/>
        </w:rPr>
        <w:t xml:space="preserve"> oraz </w:t>
      </w:r>
      <w:r w:rsidRPr="00024FE3">
        <w:rPr>
          <w:rFonts w:ascii="Arial Narrow" w:hAnsi="Arial Narrow" w:cs="Arial"/>
          <w:sz w:val="22"/>
          <w:szCs w:val="22"/>
        </w:rPr>
        <w:t xml:space="preserve"> przesłanek wykluczenie z postępowania </w:t>
      </w:r>
    </w:p>
    <w:p w:rsidR="0087640C" w:rsidRPr="00024FE3" w:rsidRDefault="00D409E6" w:rsidP="0087640C">
      <w:pPr>
        <w:pStyle w:val="Tekstpodstawowy2"/>
        <w:spacing w:after="120" w:line="264" w:lineRule="auto"/>
        <w:rPr>
          <w:rFonts w:ascii="Arial Narrow" w:hAnsi="Arial Narrow" w:cs="Arial"/>
          <w:sz w:val="22"/>
          <w:szCs w:val="22"/>
        </w:rPr>
      </w:pPr>
      <w:r>
        <w:rPr>
          <w:rFonts w:ascii="Arial Narrow" w:hAnsi="Arial Narrow" w:cs="Arial"/>
          <w:sz w:val="22"/>
          <w:szCs w:val="22"/>
        </w:rPr>
        <w:t>Załącznik nr 4</w:t>
      </w:r>
      <w:r w:rsidR="0087640C" w:rsidRPr="00024FE3">
        <w:rPr>
          <w:rFonts w:ascii="Arial Narrow" w:hAnsi="Arial Narrow" w:cs="Arial"/>
          <w:sz w:val="22"/>
          <w:szCs w:val="22"/>
        </w:rPr>
        <w:t xml:space="preserve"> </w:t>
      </w:r>
      <w:r w:rsidR="0087640C" w:rsidRPr="00024FE3">
        <w:rPr>
          <w:rFonts w:ascii="Arial Narrow" w:hAnsi="Arial Narrow" w:cs="Arial"/>
          <w:sz w:val="22"/>
          <w:szCs w:val="22"/>
        </w:rPr>
        <w:tab/>
        <w:t xml:space="preserve">- </w:t>
      </w:r>
      <w:r w:rsidR="0087640C" w:rsidRPr="00024FE3">
        <w:rPr>
          <w:rFonts w:ascii="Arial Narrow" w:hAnsi="Arial Narrow" w:cs="Arial"/>
          <w:sz w:val="22"/>
          <w:szCs w:val="22"/>
        </w:rPr>
        <w:tab/>
        <w:t xml:space="preserve">Projekt umowy </w:t>
      </w:r>
      <w:r w:rsidR="004D610A">
        <w:rPr>
          <w:rFonts w:ascii="Arial Narrow" w:hAnsi="Arial Narrow" w:cs="Arial"/>
          <w:sz w:val="22"/>
          <w:szCs w:val="22"/>
        </w:rPr>
        <w:t>dla części nr 1 i 2</w:t>
      </w:r>
    </w:p>
    <w:p w:rsidR="0087640C" w:rsidRDefault="0087640C" w:rsidP="0087640C">
      <w:pPr>
        <w:pStyle w:val="Tekstpodstawowy2"/>
        <w:spacing w:after="120" w:line="264" w:lineRule="auto"/>
        <w:rPr>
          <w:rFonts w:ascii="Arial" w:hAnsi="Arial" w:cs="Arial"/>
          <w:sz w:val="18"/>
          <w:szCs w:val="18"/>
        </w:rPr>
      </w:pPr>
    </w:p>
    <w:p w:rsidR="002032AA" w:rsidRDefault="002032AA" w:rsidP="0087640C">
      <w:pPr>
        <w:pStyle w:val="Tekstpodstawowy2"/>
        <w:spacing w:after="120" w:line="264" w:lineRule="auto"/>
        <w:rPr>
          <w:rFonts w:ascii="Arial" w:hAnsi="Arial" w:cs="Arial"/>
          <w:sz w:val="18"/>
          <w:szCs w:val="18"/>
        </w:rPr>
      </w:pPr>
    </w:p>
    <w:p w:rsidR="002032AA" w:rsidRPr="00F429BA" w:rsidRDefault="002032AA" w:rsidP="0087640C">
      <w:pPr>
        <w:pStyle w:val="Tekstpodstawowy2"/>
        <w:spacing w:after="120" w:line="264" w:lineRule="auto"/>
        <w:rPr>
          <w:rFonts w:ascii="Arial" w:hAnsi="Arial" w:cs="Arial"/>
          <w:sz w:val="18"/>
          <w:szCs w:val="18"/>
        </w:rPr>
        <w:sectPr w:rsidR="002032AA" w:rsidRPr="00F429BA" w:rsidSect="00A82570">
          <w:headerReference w:type="even" r:id="rId32"/>
          <w:headerReference w:type="default" r:id="rId33"/>
          <w:footerReference w:type="even" r:id="rId34"/>
          <w:footerReference w:type="default" r:id="rId35"/>
          <w:footerReference w:type="first" r:id="rId36"/>
          <w:pgSz w:w="11906" w:h="16838" w:code="9"/>
          <w:pgMar w:top="851" w:right="991" w:bottom="851" w:left="851" w:header="397" w:footer="397" w:gutter="0"/>
          <w:cols w:space="708"/>
          <w:docGrid w:linePitch="272"/>
        </w:sectPr>
      </w:pPr>
    </w:p>
    <w:p w:rsidR="0087640C" w:rsidRPr="001C521D" w:rsidRDefault="0087640C" w:rsidP="0087640C">
      <w:pPr>
        <w:tabs>
          <w:tab w:val="left" w:pos="426"/>
        </w:tabs>
        <w:spacing w:line="360" w:lineRule="auto"/>
        <w:ind w:left="567" w:hanging="567"/>
        <w:contextualSpacing/>
        <w:jc w:val="right"/>
        <w:rPr>
          <w:rFonts w:ascii="Arial Narrow" w:hAnsi="Arial Narrow" w:cs="Arial"/>
          <w:b/>
          <w:sz w:val="22"/>
          <w:szCs w:val="22"/>
        </w:rPr>
      </w:pPr>
      <w:r w:rsidRPr="001C521D">
        <w:rPr>
          <w:rFonts w:ascii="Arial Narrow" w:hAnsi="Arial Narrow" w:cs="Arial"/>
          <w:b/>
          <w:sz w:val="22"/>
          <w:szCs w:val="22"/>
        </w:rPr>
        <w:lastRenderedPageBreak/>
        <w:t xml:space="preserve">Załącznik  nr 1 do SWZ </w:t>
      </w:r>
    </w:p>
    <w:p w:rsidR="00C251F2" w:rsidRPr="00936C8E" w:rsidRDefault="00C251F2" w:rsidP="00C251F2">
      <w:pPr>
        <w:pStyle w:val="Tekstpodstawowy25"/>
        <w:spacing w:line="276" w:lineRule="auto"/>
        <w:ind w:left="0" w:firstLine="0"/>
        <w:jc w:val="right"/>
        <w:rPr>
          <w:rFonts w:ascii="Verdana" w:hAnsi="Verdana"/>
          <w:sz w:val="17"/>
          <w:szCs w:val="17"/>
        </w:rPr>
      </w:pPr>
    </w:p>
    <w:p w:rsidR="00C251F2" w:rsidRPr="00C251F2" w:rsidRDefault="00C251F2" w:rsidP="00C251F2">
      <w:pPr>
        <w:pStyle w:val="Tekstpodstawowy25"/>
        <w:spacing w:line="276" w:lineRule="auto"/>
        <w:ind w:left="0" w:firstLine="0"/>
        <w:jc w:val="center"/>
        <w:rPr>
          <w:rFonts w:ascii="Arial Narrow" w:hAnsi="Arial Narrow"/>
          <w:b/>
          <w:sz w:val="22"/>
          <w:szCs w:val="22"/>
        </w:rPr>
      </w:pPr>
      <w:r w:rsidRPr="00C251F2">
        <w:rPr>
          <w:rFonts w:ascii="Arial Narrow" w:hAnsi="Arial Narrow"/>
          <w:b/>
          <w:sz w:val="22"/>
          <w:szCs w:val="22"/>
        </w:rPr>
        <w:t xml:space="preserve">OPIS PRZEDMIOTU ZAMÓWIENIA do części nr 1 </w:t>
      </w:r>
    </w:p>
    <w:p w:rsidR="00C251F2" w:rsidRPr="00C251F2" w:rsidRDefault="00C251F2" w:rsidP="00C251F2">
      <w:pPr>
        <w:rPr>
          <w:rFonts w:ascii="Arial Narrow" w:hAnsi="Arial Narrow" w:cs="Arial"/>
          <w:sz w:val="22"/>
          <w:szCs w:val="22"/>
        </w:rPr>
      </w:pPr>
    </w:p>
    <w:p w:rsidR="00C251F2" w:rsidRPr="00C251F2" w:rsidRDefault="00C251F2" w:rsidP="00C251F2">
      <w:pPr>
        <w:pStyle w:val="Bezodstpw"/>
        <w:jc w:val="center"/>
        <w:rPr>
          <w:rFonts w:ascii="Arial Narrow" w:hAnsi="Arial Narrow"/>
        </w:rPr>
      </w:pPr>
      <w:r w:rsidRPr="00C251F2">
        <w:rPr>
          <w:rFonts w:ascii="Arial Narrow" w:hAnsi="Arial Narrow"/>
          <w:b/>
          <w:bCs/>
          <w:u w:val="single"/>
        </w:rPr>
        <w:t>Dodatkowy opis techniczny wybranych druków i formularzy resortowych</w:t>
      </w:r>
    </w:p>
    <w:p w:rsidR="00C251F2" w:rsidRPr="00C251F2" w:rsidRDefault="00C251F2" w:rsidP="00C251F2">
      <w:pPr>
        <w:pStyle w:val="Bezodstpw"/>
        <w:rPr>
          <w:rFonts w:ascii="Arial Narrow" w:hAnsi="Arial Narrow"/>
        </w:rPr>
      </w:pPr>
    </w:p>
    <w:p w:rsidR="00C251F2" w:rsidRPr="00C251F2" w:rsidRDefault="00C251F2" w:rsidP="00C251F2">
      <w:pPr>
        <w:pStyle w:val="Bezodstpw"/>
        <w:jc w:val="both"/>
        <w:rPr>
          <w:rFonts w:ascii="Arial Narrow" w:hAnsi="Arial Narrow"/>
        </w:rPr>
      </w:pPr>
      <w:r w:rsidRPr="00C251F2">
        <w:rPr>
          <w:rFonts w:ascii="Arial Narrow" w:hAnsi="Arial Narrow"/>
        </w:rPr>
        <w:t>Zawiera opisy techniczne n/w druków i formularzy resortowych:</w:t>
      </w:r>
    </w:p>
    <w:p w:rsidR="00C251F2" w:rsidRPr="00C251F2" w:rsidRDefault="00C251F2" w:rsidP="00C251F2">
      <w:pPr>
        <w:pStyle w:val="Bezodstpw"/>
        <w:jc w:val="both"/>
        <w:rPr>
          <w:rFonts w:ascii="Arial Narrow" w:hAnsi="Arial Narrow"/>
        </w:rPr>
      </w:pPr>
    </w:p>
    <w:p w:rsidR="00C251F2" w:rsidRPr="00C251F2" w:rsidRDefault="00C251F2" w:rsidP="00C251F2">
      <w:pPr>
        <w:pStyle w:val="Bezodstpw"/>
        <w:jc w:val="both"/>
        <w:rPr>
          <w:rFonts w:ascii="Arial Narrow" w:hAnsi="Arial Narrow"/>
        </w:rPr>
      </w:pPr>
      <w:r w:rsidRPr="00C251F2">
        <w:rPr>
          <w:rFonts w:ascii="Arial Narrow" w:hAnsi="Arial Narrow"/>
        </w:rPr>
        <w:t>Dot. poz.</w:t>
      </w:r>
    </w:p>
    <w:p w:rsidR="00C251F2" w:rsidRPr="00C251F2" w:rsidRDefault="003D39EB" w:rsidP="00C251F2">
      <w:pPr>
        <w:pStyle w:val="Bezodstpw"/>
        <w:jc w:val="both"/>
        <w:rPr>
          <w:rFonts w:ascii="Arial Narrow" w:hAnsi="Arial Narrow"/>
          <w:b/>
          <w:bCs/>
          <w:u w:val="single"/>
        </w:rPr>
      </w:pPr>
      <w:r>
        <w:rPr>
          <w:rFonts w:ascii="Arial Narrow" w:hAnsi="Arial Narrow"/>
        </w:rPr>
        <w:t>107</w:t>
      </w:r>
      <w:r w:rsidR="00C251F2" w:rsidRPr="00C251F2">
        <w:rPr>
          <w:rFonts w:ascii="Arial Narrow" w:hAnsi="Arial Narrow"/>
        </w:rPr>
        <w:t xml:space="preserve">.  </w:t>
      </w:r>
      <w:r w:rsidR="00C251F2" w:rsidRPr="00C251F2">
        <w:rPr>
          <w:rFonts w:ascii="Arial Narrow" w:hAnsi="Arial Narrow"/>
          <w:b/>
          <w:bCs/>
          <w:u w:val="single"/>
        </w:rPr>
        <w:t>Ms-49</w:t>
      </w:r>
    </w:p>
    <w:p w:rsidR="00C251F2" w:rsidRPr="00C251F2" w:rsidRDefault="003D39EB" w:rsidP="00C251F2">
      <w:pPr>
        <w:pStyle w:val="Bezodstpw"/>
        <w:jc w:val="both"/>
        <w:rPr>
          <w:rFonts w:ascii="Arial Narrow" w:hAnsi="Arial Narrow"/>
        </w:rPr>
      </w:pPr>
      <w:r>
        <w:rPr>
          <w:rFonts w:ascii="Arial Narrow" w:hAnsi="Arial Narrow"/>
        </w:rPr>
        <w:t>123</w:t>
      </w:r>
      <w:r w:rsidR="00C251F2" w:rsidRPr="00C251F2">
        <w:rPr>
          <w:rFonts w:ascii="Arial Narrow" w:hAnsi="Arial Narrow"/>
        </w:rPr>
        <w:t xml:space="preserve">.  </w:t>
      </w:r>
      <w:r w:rsidR="00C251F2" w:rsidRPr="00C251F2">
        <w:rPr>
          <w:rFonts w:ascii="Arial Narrow" w:hAnsi="Arial Narrow"/>
          <w:b/>
          <w:bCs/>
          <w:u w:val="single"/>
        </w:rPr>
        <w:t>PKR-22</w:t>
      </w:r>
    </w:p>
    <w:p w:rsidR="00C251F2" w:rsidRPr="00C251F2" w:rsidRDefault="00C251F2" w:rsidP="00C251F2">
      <w:pPr>
        <w:pStyle w:val="Bezodstpw"/>
        <w:jc w:val="both"/>
        <w:rPr>
          <w:rFonts w:ascii="Arial Narrow" w:hAnsi="Arial Narrow"/>
        </w:rPr>
      </w:pPr>
      <w:r w:rsidRPr="00C251F2">
        <w:rPr>
          <w:rFonts w:ascii="Arial Narrow" w:hAnsi="Arial Narrow"/>
        </w:rPr>
        <w:t>Teczka formatu 32 x 63</w:t>
      </w:r>
      <w:r w:rsidR="003D39EB">
        <w:rPr>
          <w:rFonts w:ascii="Arial Narrow" w:hAnsi="Arial Narrow"/>
        </w:rPr>
        <w:t xml:space="preserve"> </w:t>
      </w:r>
      <w:r w:rsidRPr="00C251F2">
        <w:rPr>
          <w:rFonts w:ascii="Arial Narrow" w:hAnsi="Arial Narrow"/>
        </w:rPr>
        <w:t>cm wykonana z kartonu, gramatury 250g/m</w:t>
      </w:r>
      <w:r w:rsidRPr="00C251F2">
        <w:rPr>
          <w:rFonts w:ascii="Arial Narrow" w:hAnsi="Arial Narrow"/>
          <w:vertAlign w:val="superscript"/>
        </w:rPr>
        <w:t>2</w:t>
      </w:r>
      <w:r w:rsidRPr="00C251F2">
        <w:rPr>
          <w:rFonts w:ascii="Arial Narrow" w:hAnsi="Arial Narrow"/>
        </w:rPr>
        <w:t>. Grzbiet teczki dziurkowany dwukrotnie po dwa otwory. Do każdej teczki oddzielnie tj. bez wpinania w otwory, dołożyć należy po jednym komplecie metalowych blaszek i wąsów.</w:t>
      </w:r>
    </w:p>
    <w:p w:rsidR="00C251F2" w:rsidRPr="00C251F2" w:rsidRDefault="00C251F2" w:rsidP="00C251F2">
      <w:pPr>
        <w:pStyle w:val="Bezodstpw"/>
        <w:ind w:left="360"/>
        <w:jc w:val="both"/>
        <w:rPr>
          <w:rFonts w:ascii="Arial Narrow" w:hAnsi="Arial Narrow"/>
        </w:rPr>
      </w:pPr>
    </w:p>
    <w:p w:rsidR="00C251F2" w:rsidRPr="00C251F2" w:rsidRDefault="00C251F2" w:rsidP="00C251F2">
      <w:pPr>
        <w:pStyle w:val="Bezodstpw"/>
        <w:jc w:val="both"/>
        <w:rPr>
          <w:rFonts w:ascii="Arial Narrow" w:hAnsi="Arial Narrow"/>
        </w:rPr>
      </w:pPr>
      <w:r w:rsidRPr="00C251F2">
        <w:rPr>
          <w:rFonts w:ascii="Arial Narrow" w:hAnsi="Arial Narrow"/>
        </w:rPr>
        <w:t xml:space="preserve">Dot. poz. </w:t>
      </w:r>
    </w:p>
    <w:p w:rsidR="00C251F2" w:rsidRPr="00C251F2" w:rsidRDefault="003D39EB" w:rsidP="00C251F2">
      <w:pPr>
        <w:pStyle w:val="Bezodstpw"/>
        <w:jc w:val="both"/>
        <w:rPr>
          <w:rFonts w:ascii="Arial Narrow" w:hAnsi="Arial Narrow"/>
        </w:rPr>
      </w:pPr>
      <w:r>
        <w:rPr>
          <w:rFonts w:ascii="Arial Narrow" w:hAnsi="Arial Narrow"/>
        </w:rPr>
        <w:t>39</w:t>
      </w:r>
      <w:r w:rsidR="00C251F2" w:rsidRPr="00C251F2">
        <w:rPr>
          <w:rFonts w:ascii="Arial Narrow" w:hAnsi="Arial Narrow"/>
        </w:rPr>
        <w:t xml:space="preserve">. </w:t>
      </w:r>
      <w:r w:rsidR="00C251F2" w:rsidRPr="00C251F2">
        <w:rPr>
          <w:rFonts w:ascii="Arial Narrow" w:hAnsi="Arial Narrow"/>
          <w:b/>
          <w:bCs/>
          <w:u w:val="single"/>
        </w:rPr>
        <w:t xml:space="preserve">Ke-10 </w:t>
      </w:r>
    </w:p>
    <w:p w:rsidR="00C251F2" w:rsidRPr="00C251F2" w:rsidRDefault="00C251F2" w:rsidP="00C251F2">
      <w:pPr>
        <w:pStyle w:val="Bezodstpw"/>
        <w:ind w:left="360"/>
        <w:jc w:val="both"/>
        <w:rPr>
          <w:rFonts w:ascii="Arial Narrow" w:hAnsi="Arial Narrow"/>
        </w:rPr>
      </w:pPr>
      <w:r w:rsidRPr="00C251F2">
        <w:rPr>
          <w:rFonts w:ascii="Arial Narrow" w:hAnsi="Arial Narrow"/>
        </w:rPr>
        <w:t>Okładka wykonana z tektury 2</w:t>
      </w:r>
      <w:r w:rsidR="003D39EB">
        <w:rPr>
          <w:rFonts w:ascii="Arial Narrow" w:hAnsi="Arial Narrow"/>
        </w:rPr>
        <w:t xml:space="preserve"> </w:t>
      </w:r>
      <w:proofErr w:type="spellStart"/>
      <w:r w:rsidRPr="00C251F2">
        <w:rPr>
          <w:rFonts w:ascii="Arial Narrow" w:hAnsi="Arial Narrow"/>
        </w:rPr>
        <w:t>mm</w:t>
      </w:r>
      <w:proofErr w:type="spellEnd"/>
      <w:r w:rsidRPr="00C251F2">
        <w:rPr>
          <w:rFonts w:ascii="Arial Narrow" w:hAnsi="Arial Narrow"/>
        </w:rPr>
        <w:t>. Pierwsza i czwarta strona okładki oklejona jest papierem jednostronnie kredowym w kolorze zielonym o gramaturze 120g/m</w:t>
      </w:r>
      <w:r w:rsidRPr="00C251F2">
        <w:rPr>
          <w:rFonts w:ascii="Arial Narrow" w:hAnsi="Arial Narrow"/>
          <w:vertAlign w:val="superscript"/>
        </w:rPr>
        <w:t>2</w:t>
      </w:r>
      <w:r w:rsidRPr="00C251F2">
        <w:rPr>
          <w:rFonts w:ascii="Arial Narrow" w:hAnsi="Arial Narrow"/>
        </w:rPr>
        <w:t xml:space="preserve">. Wszystkie rogi zewnętrzne okładki (pierwsza i czwarta strona) zabezpieczone płótnem kanafas w kolorze zielonym wpuszczone w okleinę o wymiarach 3,5 x 3,5 </w:t>
      </w:r>
      <w:proofErr w:type="spellStart"/>
      <w:r w:rsidRPr="00C251F2">
        <w:rPr>
          <w:rFonts w:ascii="Arial Narrow" w:hAnsi="Arial Narrow"/>
        </w:rPr>
        <w:t>cm</w:t>
      </w:r>
      <w:proofErr w:type="spellEnd"/>
      <w:r w:rsidRPr="00C251F2">
        <w:rPr>
          <w:rFonts w:ascii="Arial Narrow" w:hAnsi="Arial Narrow"/>
        </w:rPr>
        <w:t>.</w:t>
      </w:r>
    </w:p>
    <w:p w:rsidR="00C251F2" w:rsidRPr="00C251F2" w:rsidRDefault="00C251F2" w:rsidP="00C251F2">
      <w:pPr>
        <w:pStyle w:val="Bezodstpw"/>
        <w:ind w:left="360"/>
        <w:jc w:val="both"/>
        <w:rPr>
          <w:rFonts w:ascii="Arial Narrow" w:hAnsi="Arial Narrow"/>
        </w:rPr>
      </w:pPr>
      <w:r w:rsidRPr="00C251F2">
        <w:rPr>
          <w:rFonts w:ascii="Arial Narrow" w:hAnsi="Arial Narrow"/>
        </w:rPr>
        <w:t>Pierwsza i druga strona okładki zadrukowane drukiem w kolorze czarnym.</w:t>
      </w:r>
    </w:p>
    <w:p w:rsidR="00C251F2" w:rsidRPr="00C251F2" w:rsidRDefault="00C251F2" w:rsidP="00C251F2">
      <w:pPr>
        <w:pStyle w:val="Bezodstpw"/>
        <w:ind w:left="360"/>
        <w:jc w:val="both"/>
        <w:rPr>
          <w:rFonts w:ascii="Arial Narrow" w:hAnsi="Arial Narrow"/>
        </w:rPr>
      </w:pPr>
      <w:r w:rsidRPr="00C251F2">
        <w:rPr>
          <w:rFonts w:ascii="Arial Narrow" w:hAnsi="Arial Narrow"/>
        </w:rPr>
        <w:t>Połączenie przedniej i tylnej okładki z grzbietem wzmocnione dwoma nitami (u góry i u dołu)</w:t>
      </w:r>
    </w:p>
    <w:p w:rsidR="00C251F2" w:rsidRPr="00C251F2" w:rsidRDefault="00C251F2" w:rsidP="00C251F2">
      <w:pPr>
        <w:pStyle w:val="Bezodstpw"/>
        <w:jc w:val="both"/>
        <w:rPr>
          <w:rFonts w:ascii="Arial Narrow" w:hAnsi="Arial Narrow"/>
        </w:rPr>
      </w:pPr>
    </w:p>
    <w:p w:rsidR="00C251F2" w:rsidRPr="00C251F2" w:rsidRDefault="00C251F2" w:rsidP="00C251F2">
      <w:pPr>
        <w:pStyle w:val="Bezodstpw"/>
        <w:ind w:left="360"/>
        <w:jc w:val="both"/>
        <w:rPr>
          <w:rFonts w:ascii="Arial Narrow" w:hAnsi="Arial Narrow"/>
        </w:rPr>
      </w:pPr>
      <w:r w:rsidRPr="00C251F2">
        <w:rPr>
          <w:rFonts w:ascii="Arial Narrow" w:hAnsi="Arial Narrow"/>
        </w:rPr>
        <w:t>Przegródki (3 sztuki) o wymiarach 22 x 33 cm wykonane są  z kartonu koloru białego o gramaturze 220g/m</w:t>
      </w:r>
      <w:r w:rsidRPr="00C251F2">
        <w:rPr>
          <w:rFonts w:ascii="Arial Narrow" w:hAnsi="Arial Narrow"/>
          <w:vertAlign w:val="superscript"/>
        </w:rPr>
        <w:t>2</w:t>
      </w:r>
      <w:r w:rsidRPr="00C251F2">
        <w:rPr>
          <w:rFonts w:ascii="Arial Narrow" w:hAnsi="Arial Narrow"/>
        </w:rPr>
        <w:t>, zadrukowane dwustronnie tekstem koloru czarnego, trwale połączone  z grzbietem teczki.</w:t>
      </w:r>
    </w:p>
    <w:p w:rsidR="00C251F2" w:rsidRPr="00C251F2" w:rsidRDefault="00C251F2" w:rsidP="00C251F2">
      <w:pPr>
        <w:pStyle w:val="Bezodstpw"/>
        <w:ind w:left="360"/>
        <w:jc w:val="both"/>
        <w:rPr>
          <w:rFonts w:ascii="Arial Narrow" w:hAnsi="Arial Narrow"/>
        </w:rPr>
      </w:pPr>
      <w:r w:rsidRPr="00C251F2">
        <w:rPr>
          <w:rFonts w:ascii="Arial Narrow" w:hAnsi="Arial Narrow"/>
        </w:rPr>
        <w:t>Grzbiet okładki wykonany z płótna (kanafas w kolorze zielonym) przyklejone do przegródek od strony zewnętrznej. Grzbiet tworzy „harmonijkę” dostosowującą się do objętości teczki.</w:t>
      </w:r>
    </w:p>
    <w:p w:rsidR="00C251F2" w:rsidRPr="00C251F2" w:rsidRDefault="00C251F2" w:rsidP="00C251F2">
      <w:pPr>
        <w:pStyle w:val="Bezodstpw"/>
        <w:jc w:val="both"/>
        <w:rPr>
          <w:rFonts w:ascii="Arial Narrow" w:hAnsi="Arial Narrow"/>
        </w:rPr>
      </w:pPr>
    </w:p>
    <w:p w:rsidR="00C251F2" w:rsidRPr="00C251F2" w:rsidRDefault="00C251F2" w:rsidP="00C251F2">
      <w:pPr>
        <w:pStyle w:val="Bezodstpw"/>
        <w:ind w:left="360"/>
        <w:jc w:val="both"/>
        <w:rPr>
          <w:rFonts w:ascii="Arial Narrow" w:hAnsi="Arial Narrow"/>
        </w:rPr>
      </w:pPr>
      <w:r w:rsidRPr="00C251F2">
        <w:rPr>
          <w:rFonts w:ascii="Arial Narrow" w:hAnsi="Arial Narrow"/>
        </w:rPr>
        <w:t>Skr</w:t>
      </w:r>
      <w:r w:rsidR="003D39EB">
        <w:rPr>
          <w:rFonts w:ascii="Arial Narrow" w:hAnsi="Arial Narrow"/>
        </w:rPr>
        <w:t>zydełka (</w:t>
      </w:r>
      <w:r w:rsidRPr="00C251F2">
        <w:rPr>
          <w:rFonts w:ascii="Arial Narrow" w:hAnsi="Arial Narrow"/>
        </w:rPr>
        <w:t>3 sztuki) wykonane z tego s</w:t>
      </w:r>
      <w:r w:rsidR="003D39EB">
        <w:rPr>
          <w:rFonts w:ascii="Arial Narrow" w:hAnsi="Arial Narrow"/>
        </w:rPr>
        <w:t>amego kartonu co i przegródki (</w:t>
      </w:r>
      <w:r w:rsidRPr="00C251F2">
        <w:rPr>
          <w:rFonts w:ascii="Arial Narrow" w:hAnsi="Arial Narrow"/>
        </w:rPr>
        <w:t>zagięte w podwójny karton w skrzydełku), posiadają cztery dziurki rozmieszczone stosownie do układu blaszek i wąsów, położone 1 cm od krawędzi umożliwiające wpięcie dokumentów.</w:t>
      </w:r>
    </w:p>
    <w:p w:rsidR="00C251F2" w:rsidRPr="00C251F2" w:rsidRDefault="00C251F2" w:rsidP="00C251F2">
      <w:pPr>
        <w:pStyle w:val="Bezodstpw"/>
        <w:ind w:left="360"/>
        <w:jc w:val="both"/>
        <w:rPr>
          <w:rFonts w:ascii="Arial Narrow" w:hAnsi="Arial Narrow"/>
        </w:rPr>
      </w:pPr>
      <w:r w:rsidRPr="00C251F2">
        <w:rPr>
          <w:rFonts w:ascii="Arial Narrow" w:hAnsi="Arial Narrow"/>
        </w:rPr>
        <w:t>Pierwsze skrzydełko umieszczone jest bezpośrednio za pierwszą przegródką i tworzy „ objętość” pierwszego rozdziału /1cm/</w:t>
      </w:r>
    </w:p>
    <w:p w:rsidR="00C251F2" w:rsidRPr="00C251F2" w:rsidRDefault="00C251F2" w:rsidP="00C251F2">
      <w:pPr>
        <w:pStyle w:val="Bezodstpw"/>
        <w:ind w:left="360"/>
        <w:jc w:val="both"/>
        <w:rPr>
          <w:rFonts w:ascii="Arial Narrow" w:hAnsi="Arial Narrow"/>
        </w:rPr>
      </w:pPr>
      <w:r w:rsidRPr="00C251F2">
        <w:rPr>
          <w:rFonts w:ascii="Arial Narrow" w:hAnsi="Arial Narrow"/>
        </w:rPr>
        <w:t>Drugie skrzydełko umieszczone bezpośrednio za drugą przegródką i tworzy „objętość” drugiego rozdziału/1cm/</w:t>
      </w:r>
    </w:p>
    <w:p w:rsidR="00C251F2" w:rsidRPr="00C251F2" w:rsidRDefault="00C251F2" w:rsidP="00C251F2">
      <w:pPr>
        <w:pStyle w:val="Bezodstpw"/>
        <w:ind w:left="360"/>
        <w:jc w:val="both"/>
        <w:rPr>
          <w:rFonts w:ascii="Arial Narrow" w:hAnsi="Arial Narrow"/>
        </w:rPr>
      </w:pPr>
      <w:r w:rsidRPr="00C251F2">
        <w:rPr>
          <w:rFonts w:ascii="Arial Narrow" w:hAnsi="Arial Narrow"/>
        </w:rPr>
        <w:t>Trzecie skrzydełko umieszczone bezpośrednio za trzecią przegródką i tworzy  „objętość” trzeciego rozdziału /1cm/</w:t>
      </w:r>
    </w:p>
    <w:p w:rsidR="00C251F2" w:rsidRPr="00C251F2" w:rsidRDefault="00C251F2" w:rsidP="00C251F2">
      <w:pPr>
        <w:pStyle w:val="Bezodstpw"/>
        <w:ind w:left="360"/>
        <w:jc w:val="both"/>
        <w:rPr>
          <w:rFonts w:ascii="Arial Narrow" w:hAnsi="Arial Narrow"/>
        </w:rPr>
      </w:pPr>
      <w:r w:rsidRPr="00C251F2">
        <w:rPr>
          <w:rFonts w:ascii="Arial Narrow" w:hAnsi="Arial Narrow"/>
        </w:rPr>
        <w:t>Blaszki wąsy /6 kompletów/ stanowią komplet do wpinania dokumentów.</w:t>
      </w:r>
    </w:p>
    <w:p w:rsidR="00C251F2" w:rsidRPr="00C251F2" w:rsidRDefault="00C251F2" w:rsidP="00C251F2">
      <w:pPr>
        <w:pStyle w:val="Bezodstpw"/>
        <w:jc w:val="both"/>
        <w:rPr>
          <w:rFonts w:ascii="Arial Narrow" w:hAnsi="Arial Narrow"/>
        </w:rPr>
      </w:pPr>
    </w:p>
    <w:p w:rsidR="00C251F2" w:rsidRPr="00C251F2" w:rsidRDefault="00C251F2" w:rsidP="00C251F2">
      <w:pPr>
        <w:pStyle w:val="Bezodstpw"/>
        <w:ind w:left="360"/>
        <w:jc w:val="both"/>
        <w:rPr>
          <w:rFonts w:ascii="Arial Narrow" w:hAnsi="Arial Narrow"/>
        </w:rPr>
      </w:pPr>
      <w:r w:rsidRPr="00C251F2">
        <w:rPr>
          <w:rFonts w:ascii="Arial Narrow" w:hAnsi="Arial Narrow"/>
          <w:b/>
          <w:u w:val="single"/>
        </w:rPr>
        <w:t>Dodatkowy opis postaci wydawniczej książek:</w:t>
      </w:r>
    </w:p>
    <w:p w:rsidR="00C251F2" w:rsidRPr="00C251F2" w:rsidRDefault="00C251F2" w:rsidP="00C251F2">
      <w:pPr>
        <w:pStyle w:val="Bezodstpw"/>
        <w:ind w:left="360"/>
        <w:jc w:val="both"/>
        <w:rPr>
          <w:rFonts w:ascii="Arial Narrow" w:hAnsi="Arial Narrow"/>
        </w:rPr>
      </w:pPr>
      <w:r w:rsidRPr="00C251F2">
        <w:rPr>
          <w:rFonts w:ascii="Arial Narrow" w:hAnsi="Arial Narrow"/>
        </w:rPr>
        <w:t xml:space="preserve">Książki różnego formatu w oprawie twardej, równo ciętej, </w:t>
      </w:r>
      <w:proofErr w:type="spellStart"/>
      <w:r w:rsidRPr="00C251F2">
        <w:rPr>
          <w:rFonts w:ascii="Arial Narrow" w:hAnsi="Arial Narrow"/>
        </w:rPr>
        <w:t>półpłóciennej</w:t>
      </w:r>
      <w:proofErr w:type="spellEnd"/>
      <w:r w:rsidRPr="00C251F2">
        <w:rPr>
          <w:rFonts w:ascii="Arial Narrow" w:hAnsi="Arial Narrow"/>
        </w:rPr>
        <w:t xml:space="preserve"> szyte nićmi w grzbiecie oraz klejone klejem introligatorskim. Okładka wykonana z tektury  introligatorskiej oklejona, wyklejka niezadrukowana, grzbiet prosty, laminowany płótnem introligatorskim, środki wydrukowane w kolorze czarnym (1+1) na papierze o gramaturze 80 g/m</w:t>
      </w:r>
      <w:r w:rsidRPr="00C251F2">
        <w:rPr>
          <w:rFonts w:ascii="Arial Narrow" w:hAnsi="Arial Narrow"/>
          <w:vertAlign w:val="superscript"/>
        </w:rPr>
        <w:t>2</w:t>
      </w:r>
      <w:r w:rsidRPr="00C251F2">
        <w:rPr>
          <w:rFonts w:ascii="Arial Narrow" w:hAnsi="Arial Narrow"/>
        </w:rPr>
        <w:t xml:space="preserve"> .</w:t>
      </w:r>
      <w:r w:rsidR="003D39EB">
        <w:rPr>
          <w:rFonts w:ascii="Arial Narrow" w:hAnsi="Arial Narrow"/>
        </w:rPr>
        <w:t xml:space="preserve"> Na książkach etykiety zewnętrzne z nazwą książki i symbolem.</w:t>
      </w:r>
      <w:r w:rsidRPr="00C251F2">
        <w:rPr>
          <w:rFonts w:ascii="Arial Narrow" w:hAnsi="Arial Narrow"/>
        </w:rPr>
        <w:t xml:space="preserve"> W pozycjach, które dotyczą książek podana jest ilość kartek. Książki przedziurkowane</w:t>
      </w:r>
      <w:r w:rsidR="009D4F9D">
        <w:rPr>
          <w:rFonts w:ascii="Arial Narrow" w:hAnsi="Arial Narrow"/>
        </w:rPr>
        <w:t>.</w:t>
      </w: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Bezodstpw"/>
        <w:ind w:left="360"/>
        <w:jc w:val="both"/>
        <w:rPr>
          <w:rFonts w:ascii="Arial Narrow" w:hAnsi="Arial Narrow" w:cs="Arial"/>
        </w:rPr>
      </w:pPr>
    </w:p>
    <w:p w:rsidR="00C251F2" w:rsidRDefault="00C251F2" w:rsidP="00C251F2">
      <w:pPr>
        <w:pStyle w:val="Bezodstpw"/>
        <w:jc w:val="both"/>
        <w:rPr>
          <w:rFonts w:ascii="Arial Narrow" w:hAnsi="Arial Narrow" w:cs="Arial"/>
        </w:rPr>
      </w:pPr>
    </w:p>
    <w:p w:rsidR="004D610A" w:rsidRDefault="004D610A" w:rsidP="00C251F2">
      <w:pPr>
        <w:pStyle w:val="Bezodstpw"/>
        <w:jc w:val="both"/>
        <w:rPr>
          <w:rFonts w:ascii="Arial Narrow" w:hAnsi="Arial Narrow" w:cs="Arial"/>
        </w:rPr>
      </w:pPr>
    </w:p>
    <w:p w:rsidR="004D610A" w:rsidRDefault="004D610A" w:rsidP="00C251F2">
      <w:pPr>
        <w:pStyle w:val="Bezodstpw"/>
        <w:jc w:val="both"/>
        <w:rPr>
          <w:rFonts w:ascii="Arial Narrow" w:hAnsi="Arial Narrow" w:cs="Arial"/>
        </w:rPr>
      </w:pPr>
    </w:p>
    <w:p w:rsidR="004D610A" w:rsidRDefault="004D610A" w:rsidP="00C251F2">
      <w:pPr>
        <w:pStyle w:val="Bezodstpw"/>
        <w:jc w:val="both"/>
        <w:rPr>
          <w:rFonts w:ascii="Arial Narrow" w:hAnsi="Arial Narrow" w:cs="Arial"/>
        </w:rPr>
      </w:pPr>
    </w:p>
    <w:p w:rsidR="004D610A" w:rsidRDefault="004D610A" w:rsidP="00C251F2">
      <w:pPr>
        <w:pStyle w:val="Bezodstpw"/>
        <w:jc w:val="both"/>
        <w:rPr>
          <w:rFonts w:ascii="Arial Narrow" w:hAnsi="Arial Narrow" w:cs="Arial"/>
        </w:rPr>
      </w:pPr>
    </w:p>
    <w:p w:rsidR="004D610A" w:rsidRDefault="004D610A" w:rsidP="00C251F2">
      <w:pPr>
        <w:pStyle w:val="Bezodstpw"/>
        <w:jc w:val="both"/>
        <w:rPr>
          <w:rFonts w:ascii="Arial Narrow" w:hAnsi="Arial Narrow" w:cs="Arial"/>
        </w:rPr>
      </w:pPr>
    </w:p>
    <w:p w:rsidR="004D610A" w:rsidRDefault="004D610A" w:rsidP="00C251F2">
      <w:pPr>
        <w:pStyle w:val="Bezodstpw"/>
        <w:jc w:val="both"/>
        <w:rPr>
          <w:rFonts w:ascii="Arial Narrow" w:hAnsi="Arial Narrow" w:cs="Arial"/>
        </w:rPr>
      </w:pPr>
    </w:p>
    <w:p w:rsidR="004D610A" w:rsidRDefault="004D610A" w:rsidP="00C251F2">
      <w:pPr>
        <w:pStyle w:val="Bezodstpw"/>
        <w:jc w:val="both"/>
        <w:rPr>
          <w:rFonts w:ascii="Arial Narrow" w:hAnsi="Arial Narrow" w:cs="Arial"/>
        </w:rPr>
      </w:pPr>
    </w:p>
    <w:p w:rsidR="004D610A" w:rsidRPr="00C251F2" w:rsidRDefault="004D610A" w:rsidP="00C251F2">
      <w:pPr>
        <w:pStyle w:val="Bezodstpw"/>
        <w:jc w:val="both"/>
        <w:rPr>
          <w:rFonts w:ascii="Arial Narrow" w:hAnsi="Arial Narrow" w:cs="Arial"/>
        </w:rPr>
      </w:pP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Tekstpodstawowy25"/>
        <w:spacing w:line="276" w:lineRule="auto"/>
        <w:ind w:left="0" w:firstLine="0"/>
        <w:jc w:val="center"/>
        <w:rPr>
          <w:rFonts w:ascii="Arial Narrow" w:hAnsi="Arial Narrow"/>
          <w:b/>
          <w:sz w:val="22"/>
          <w:szCs w:val="22"/>
        </w:rPr>
      </w:pPr>
      <w:r w:rsidRPr="00C251F2">
        <w:rPr>
          <w:rFonts w:ascii="Arial Narrow" w:hAnsi="Arial Narrow"/>
          <w:b/>
          <w:sz w:val="22"/>
          <w:szCs w:val="22"/>
        </w:rPr>
        <w:t>OPIS PRZEDMIOTU ZAMÓWIENIA do części nr 2</w:t>
      </w: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Bezodstpw"/>
        <w:jc w:val="both"/>
        <w:rPr>
          <w:rFonts w:ascii="Arial Narrow" w:hAnsi="Arial Narrow"/>
        </w:rPr>
      </w:pPr>
    </w:p>
    <w:p w:rsidR="00C251F2" w:rsidRPr="00C251F2" w:rsidRDefault="00C251F2" w:rsidP="00C251F2">
      <w:pPr>
        <w:pStyle w:val="Bezodstpw"/>
        <w:jc w:val="center"/>
        <w:rPr>
          <w:rFonts w:ascii="Arial Narrow" w:hAnsi="Arial Narrow"/>
          <w:b/>
          <w:u w:val="single"/>
        </w:rPr>
      </w:pPr>
      <w:r w:rsidRPr="00C251F2">
        <w:rPr>
          <w:rFonts w:ascii="Arial Narrow" w:hAnsi="Arial Narrow"/>
          <w:b/>
          <w:u w:val="single"/>
        </w:rPr>
        <w:t xml:space="preserve">Dodatkowy opis techniczny </w:t>
      </w:r>
    </w:p>
    <w:p w:rsidR="00C251F2" w:rsidRPr="00C251F2" w:rsidRDefault="00C251F2" w:rsidP="00C251F2">
      <w:pPr>
        <w:pStyle w:val="Bezodstpw"/>
        <w:jc w:val="both"/>
        <w:rPr>
          <w:rFonts w:ascii="Arial Narrow" w:hAnsi="Arial Narrow"/>
        </w:rPr>
      </w:pPr>
    </w:p>
    <w:p w:rsidR="00C251F2" w:rsidRPr="00C251F2" w:rsidRDefault="00C251F2" w:rsidP="00C251F2">
      <w:pPr>
        <w:pStyle w:val="Bezodstpw"/>
        <w:jc w:val="both"/>
        <w:rPr>
          <w:rFonts w:ascii="Arial Narrow" w:hAnsi="Arial Narrow"/>
        </w:rPr>
      </w:pPr>
      <w:r w:rsidRPr="00C251F2">
        <w:rPr>
          <w:rFonts w:ascii="Arial Narrow" w:hAnsi="Arial Narrow"/>
        </w:rPr>
        <w:t>Dot. poz.</w:t>
      </w:r>
    </w:p>
    <w:p w:rsidR="00C251F2" w:rsidRPr="00C251F2" w:rsidRDefault="00C251F2" w:rsidP="00C251F2">
      <w:pPr>
        <w:pStyle w:val="Bezodstpw"/>
        <w:jc w:val="both"/>
        <w:rPr>
          <w:rFonts w:ascii="Arial Narrow" w:hAnsi="Arial Narrow"/>
          <w:b/>
          <w:bCs/>
          <w:u w:val="single"/>
        </w:rPr>
      </w:pPr>
      <w:r w:rsidRPr="00C251F2">
        <w:rPr>
          <w:rFonts w:ascii="Arial Narrow" w:hAnsi="Arial Narrow"/>
        </w:rPr>
        <w:t xml:space="preserve">1. </w:t>
      </w:r>
      <w:r w:rsidRPr="00C251F2">
        <w:rPr>
          <w:rFonts w:ascii="Arial Narrow" w:hAnsi="Arial Narrow"/>
          <w:b/>
          <w:u w:val="single"/>
        </w:rPr>
        <w:t>OB-10</w:t>
      </w:r>
    </w:p>
    <w:p w:rsidR="00C251F2" w:rsidRPr="00C251F2" w:rsidRDefault="00C251F2" w:rsidP="00C251F2">
      <w:pPr>
        <w:pStyle w:val="Bezodstpw"/>
        <w:ind w:left="240"/>
        <w:jc w:val="both"/>
        <w:rPr>
          <w:rFonts w:ascii="Arial Narrow" w:hAnsi="Arial Narrow"/>
          <w:bCs/>
        </w:rPr>
      </w:pPr>
      <w:r w:rsidRPr="00C251F2">
        <w:rPr>
          <w:rFonts w:ascii="Arial Narrow" w:hAnsi="Arial Narrow"/>
          <w:bCs/>
        </w:rPr>
        <w:t>Książeczka formatu A-7, szyta nićmi, okładka usztywniona kaliko w kolorze czerwonym, kartki drukowane na papierze    offsetowym.</w:t>
      </w:r>
    </w:p>
    <w:p w:rsidR="00C251F2" w:rsidRPr="00C251F2" w:rsidRDefault="00C251F2" w:rsidP="00C251F2">
      <w:pPr>
        <w:pStyle w:val="Bezodstpw"/>
        <w:ind w:firstLine="240"/>
        <w:jc w:val="both"/>
        <w:rPr>
          <w:rFonts w:ascii="Arial Narrow" w:hAnsi="Arial Narrow"/>
          <w:bCs/>
        </w:rPr>
      </w:pPr>
      <w:r w:rsidRPr="00C251F2">
        <w:rPr>
          <w:rFonts w:ascii="Arial Narrow" w:hAnsi="Arial Narrow"/>
          <w:bCs/>
        </w:rPr>
        <w:t xml:space="preserve">Kolorystyka- </w:t>
      </w:r>
      <w:proofErr w:type="spellStart"/>
      <w:r w:rsidRPr="00C251F2">
        <w:rPr>
          <w:rFonts w:ascii="Arial Narrow" w:hAnsi="Arial Narrow"/>
          <w:bCs/>
        </w:rPr>
        <w:t>apla</w:t>
      </w:r>
      <w:proofErr w:type="spellEnd"/>
      <w:r w:rsidRPr="00C251F2">
        <w:rPr>
          <w:rFonts w:ascii="Arial Narrow" w:hAnsi="Arial Narrow"/>
          <w:bCs/>
        </w:rPr>
        <w:t xml:space="preserve"> w kolorze niebieskim, tekst w kolorze czarnym.</w:t>
      </w:r>
    </w:p>
    <w:p w:rsidR="00C251F2" w:rsidRPr="00C251F2" w:rsidRDefault="00C251F2" w:rsidP="00C251F2">
      <w:pPr>
        <w:pStyle w:val="Bezodstpw"/>
        <w:ind w:firstLine="240"/>
        <w:jc w:val="both"/>
        <w:rPr>
          <w:rFonts w:ascii="Arial Narrow" w:hAnsi="Arial Narrow"/>
          <w:bCs/>
        </w:rPr>
      </w:pPr>
      <w:r w:rsidRPr="00C251F2">
        <w:rPr>
          <w:rFonts w:ascii="Arial Narrow" w:hAnsi="Arial Narrow"/>
          <w:bCs/>
        </w:rPr>
        <w:t>Zabezpieczenia – znak wodny, mikrodruk.</w:t>
      </w:r>
    </w:p>
    <w:p w:rsidR="00C251F2" w:rsidRPr="00C251F2" w:rsidRDefault="00C251F2" w:rsidP="00C251F2">
      <w:pPr>
        <w:pStyle w:val="Bezodstpw"/>
        <w:jc w:val="both"/>
        <w:rPr>
          <w:rFonts w:ascii="Arial Narrow" w:hAnsi="Arial Narrow"/>
          <w:bCs/>
        </w:rPr>
      </w:pPr>
    </w:p>
    <w:p w:rsidR="00C251F2" w:rsidRPr="00C251F2" w:rsidRDefault="00C251F2" w:rsidP="00C251F2">
      <w:pPr>
        <w:pStyle w:val="Bezodstpw"/>
        <w:jc w:val="both"/>
        <w:rPr>
          <w:rFonts w:ascii="Arial Narrow" w:hAnsi="Arial Narrow"/>
        </w:rPr>
      </w:pPr>
      <w:r w:rsidRPr="00C251F2">
        <w:rPr>
          <w:rFonts w:ascii="Arial Narrow" w:hAnsi="Arial Narrow"/>
        </w:rPr>
        <w:t>Dot. poz.</w:t>
      </w:r>
    </w:p>
    <w:p w:rsidR="00C251F2" w:rsidRPr="00C251F2" w:rsidRDefault="00C251F2" w:rsidP="00C251F2">
      <w:pPr>
        <w:pStyle w:val="Bezodstpw"/>
        <w:jc w:val="both"/>
        <w:rPr>
          <w:rFonts w:ascii="Arial Narrow" w:hAnsi="Arial Narrow"/>
          <w:b/>
          <w:bCs/>
          <w:u w:val="single"/>
        </w:rPr>
      </w:pPr>
      <w:r w:rsidRPr="00C251F2">
        <w:rPr>
          <w:rFonts w:ascii="Arial Narrow" w:hAnsi="Arial Narrow"/>
          <w:bCs/>
        </w:rPr>
        <w:t>2.</w:t>
      </w:r>
      <w:r w:rsidRPr="00C251F2">
        <w:rPr>
          <w:rFonts w:ascii="Arial Narrow" w:hAnsi="Arial Narrow"/>
          <w:b/>
          <w:bCs/>
        </w:rPr>
        <w:t xml:space="preserve"> </w:t>
      </w:r>
      <w:r w:rsidRPr="00C251F2">
        <w:rPr>
          <w:rFonts w:ascii="Arial Narrow" w:hAnsi="Arial Narrow"/>
          <w:b/>
          <w:bCs/>
          <w:u w:val="single"/>
        </w:rPr>
        <w:t>OB-11</w:t>
      </w:r>
    </w:p>
    <w:p w:rsidR="00C251F2" w:rsidRPr="00C251F2" w:rsidRDefault="00C251F2" w:rsidP="00C251F2">
      <w:pPr>
        <w:pStyle w:val="Bezodstpw"/>
        <w:jc w:val="both"/>
        <w:rPr>
          <w:rFonts w:ascii="Arial Narrow" w:hAnsi="Arial Narrow"/>
          <w:bCs/>
        </w:rPr>
      </w:pPr>
      <w:r w:rsidRPr="00C251F2">
        <w:rPr>
          <w:rFonts w:ascii="Arial Narrow" w:hAnsi="Arial Narrow"/>
          <w:bCs/>
        </w:rPr>
        <w:t xml:space="preserve">    Kartka formatu A-5, na papierze offsetowym zadrukowanym jednostronnie.</w:t>
      </w:r>
    </w:p>
    <w:p w:rsidR="00C251F2" w:rsidRPr="00C251F2" w:rsidRDefault="00C251F2" w:rsidP="00C251F2">
      <w:pPr>
        <w:pStyle w:val="Bezodstpw"/>
        <w:jc w:val="both"/>
        <w:rPr>
          <w:rFonts w:ascii="Arial Narrow" w:hAnsi="Arial Narrow"/>
          <w:bCs/>
        </w:rPr>
      </w:pPr>
      <w:r w:rsidRPr="00C251F2">
        <w:rPr>
          <w:rFonts w:ascii="Arial Narrow" w:hAnsi="Arial Narrow"/>
          <w:bCs/>
        </w:rPr>
        <w:t xml:space="preserve">    Kolorystyka – </w:t>
      </w:r>
      <w:proofErr w:type="spellStart"/>
      <w:r w:rsidRPr="00C251F2">
        <w:rPr>
          <w:rFonts w:ascii="Arial Narrow" w:hAnsi="Arial Narrow"/>
          <w:bCs/>
        </w:rPr>
        <w:t>apla</w:t>
      </w:r>
      <w:proofErr w:type="spellEnd"/>
      <w:r w:rsidRPr="00C251F2">
        <w:rPr>
          <w:rFonts w:ascii="Arial Narrow" w:hAnsi="Arial Narrow"/>
          <w:bCs/>
        </w:rPr>
        <w:t xml:space="preserve"> w kolorze jasnoniebieskim, tekst w kolorze czarnym.</w:t>
      </w:r>
    </w:p>
    <w:p w:rsidR="00C251F2" w:rsidRPr="00C251F2" w:rsidRDefault="00C251F2" w:rsidP="00C251F2">
      <w:pPr>
        <w:pStyle w:val="Bezodstpw"/>
        <w:jc w:val="both"/>
        <w:rPr>
          <w:rFonts w:ascii="Arial Narrow" w:hAnsi="Arial Narrow"/>
          <w:bCs/>
        </w:rPr>
      </w:pPr>
      <w:r w:rsidRPr="00C251F2">
        <w:rPr>
          <w:rFonts w:ascii="Arial Narrow" w:hAnsi="Arial Narrow"/>
          <w:bCs/>
        </w:rPr>
        <w:t xml:space="preserve">    Gilosz w kolorze niebieskim w formie wyrazów „POLICJA” drukowanych wzdłuż krótszego boku strony.</w:t>
      </w:r>
    </w:p>
    <w:p w:rsidR="00C251F2" w:rsidRPr="00C251F2" w:rsidRDefault="00C251F2" w:rsidP="00C251F2">
      <w:pPr>
        <w:pStyle w:val="Bezodstpw"/>
        <w:jc w:val="both"/>
        <w:rPr>
          <w:rFonts w:ascii="Arial Narrow" w:hAnsi="Arial Narrow"/>
          <w:bCs/>
        </w:rPr>
      </w:pPr>
    </w:p>
    <w:p w:rsidR="00C251F2" w:rsidRPr="00C251F2" w:rsidRDefault="00C251F2" w:rsidP="00C251F2">
      <w:pPr>
        <w:pStyle w:val="Bezodstpw"/>
        <w:jc w:val="both"/>
        <w:rPr>
          <w:rFonts w:ascii="Arial Narrow" w:hAnsi="Arial Narrow"/>
        </w:rPr>
      </w:pPr>
      <w:r w:rsidRPr="00C251F2">
        <w:rPr>
          <w:rFonts w:ascii="Arial Narrow" w:hAnsi="Arial Narrow"/>
        </w:rPr>
        <w:t>Dot. poz.</w:t>
      </w:r>
    </w:p>
    <w:p w:rsidR="00C251F2" w:rsidRPr="00C251F2" w:rsidRDefault="00C251F2" w:rsidP="00C251F2">
      <w:pPr>
        <w:pStyle w:val="Bezodstpw"/>
        <w:jc w:val="both"/>
        <w:rPr>
          <w:rFonts w:ascii="Arial Narrow" w:hAnsi="Arial Narrow"/>
          <w:b/>
          <w:bCs/>
          <w:u w:val="single"/>
        </w:rPr>
      </w:pPr>
      <w:r w:rsidRPr="00C251F2">
        <w:rPr>
          <w:rFonts w:ascii="Arial Narrow" w:hAnsi="Arial Narrow"/>
          <w:bCs/>
        </w:rPr>
        <w:t xml:space="preserve">3. </w:t>
      </w:r>
      <w:r w:rsidRPr="00C251F2">
        <w:rPr>
          <w:rFonts w:ascii="Arial Narrow" w:hAnsi="Arial Narrow"/>
          <w:b/>
          <w:bCs/>
          <w:u w:val="single"/>
        </w:rPr>
        <w:t>OB-12</w:t>
      </w:r>
    </w:p>
    <w:p w:rsidR="00C251F2" w:rsidRPr="00C251F2" w:rsidRDefault="00C251F2" w:rsidP="00C251F2">
      <w:pPr>
        <w:pStyle w:val="Bezodstpw"/>
        <w:ind w:left="240"/>
        <w:jc w:val="both"/>
        <w:rPr>
          <w:rFonts w:ascii="Arial Narrow" w:hAnsi="Arial Narrow"/>
          <w:bCs/>
        </w:rPr>
      </w:pPr>
      <w:r w:rsidRPr="00C251F2">
        <w:rPr>
          <w:rFonts w:ascii="Arial Narrow" w:hAnsi="Arial Narrow"/>
          <w:bCs/>
        </w:rPr>
        <w:t>Książeczka formatu A-7, szyta nićmi, okładka usztywniona kaliko w kolorze czerwonym, kartki drukowane na papierze offsetowym.</w:t>
      </w:r>
    </w:p>
    <w:p w:rsidR="00C251F2" w:rsidRPr="00C251F2" w:rsidRDefault="00C251F2" w:rsidP="00C251F2">
      <w:pPr>
        <w:pStyle w:val="Bezodstpw"/>
        <w:jc w:val="both"/>
        <w:rPr>
          <w:rFonts w:ascii="Arial Narrow" w:hAnsi="Arial Narrow"/>
          <w:bCs/>
        </w:rPr>
      </w:pPr>
      <w:r w:rsidRPr="00C251F2">
        <w:rPr>
          <w:rFonts w:ascii="Arial Narrow" w:hAnsi="Arial Narrow"/>
          <w:bCs/>
        </w:rPr>
        <w:t xml:space="preserve">    Kolorystyka- </w:t>
      </w:r>
      <w:proofErr w:type="spellStart"/>
      <w:r w:rsidRPr="00C251F2">
        <w:rPr>
          <w:rFonts w:ascii="Arial Narrow" w:hAnsi="Arial Narrow"/>
          <w:bCs/>
        </w:rPr>
        <w:t>apla</w:t>
      </w:r>
      <w:proofErr w:type="spellEnd"/>
      <w:r w:rsidRPr="00C251F2">
        <w:rPr>
          <w:rFonts w:ascii="Arial Narrow" w:hAnsi="Arial Narrow"/>
          <w:bCs/>
        </w:rPr>
        <w:t xml:space="preserve"> w kolorze niebieskim, tekst w kolorze czarnym.</w:t>
      </w:r>
    </w:p>
    <w:p w:rsidR="00C251F2" w:rsidRPr="00C251F2" w:rsidRDefault="00C251F2" w:rsidP="00C251F2">
      <w:pPr>
        <w:pStyle w:val="Bezodstpw"/>
        <w:jc w:val="both"/>
        <w:rPr>
          <w:rFonts w:ascii="Arial Narrow" w:hAnsi="Arial Narrow"/>
          <w:bCs/>
        </w:rPr>
      </w:pPr>
      <w:r w:rsidRPr="00C251F2">
        <w:rPr>
          <w:rFonts w:ascii="Arial Narrow" w:hAnsi="Arial Narrow"/>
          <w:bCs/>
        </w:rPr>
        <w:t xml:space="preserve">    Zabezpieczenia – znak wodny, mikrodruk.</w:t>
      </w:r>
    </w:p>
    <w:p w:rsidR="00C251F2" w:rsidRDefault="00C251F2" w:rsidP="00C251F2">
      <w:pPr>
        <w:pStyle w:val="Bezodstpw"/>
        <w:jc w:val="both"/>
        <w:rPr>
          <w:rFonts w:ascii="Arial Narrow" w:hAnsi="Arial Narrow"/>
          <w:bCs/>
        </w:rPr>
      </w:pPr>
    </w:p>
    <w:p w:rsidR="002C7049" w:rsidRDefault="002C7049" w:rsidP="00C251F2">
      <w:pPr>
        <w:pStyle w:val="Bezodstpw"/>
        <w:jc w:val="both"/>
        <w:rPr>
          <w:rFonts w:ascii="Arial Narrow" w:hAnsi="Arial Narrow"/>
          <w:bCs/>
        </w:rPr>
      </w:pPr>
      <w:r>
        <w:rPr>
          <w:rFonts w:ascii="Arial Narrow" w:hAnsi="Arial Narrow"/>
          <w:bCs/>
        </w:rPr>
        <w:t>Licencja detektywa:</w:t>
      </w:r>
    </w:p>
    <w:p w:rsidR="002C7049" w:rsidRDefault="002C7049" w:rsidP="00022820">
      <w:pPr>
        <w:pStyle w:val="Bezodstpw"/>
        <w:numPr>
          <w:ilvl w:val="0"/>
          <w:numId w:val="31"/>
        </w:numPr>
        <w:jc w:val="both"/>
        <w:rPr>
          <w:rFonts w:ascii="Arial Narrow" w:hAnsi="Arial Narrow"/>
          <w:bCs/>
        </w:rPr>
      </w:pPr>
      <w:r>
        <w:rPr>
          <w:rFonts w:ascii="Arial Narrow" w:hAnsi="Arial Narrow"/>
          <w:bCs/>
        </w:rPr>
        <w:t>Awers licencji:</w:t>
      </w:r>
    </w:p>
    <w:p w:rsidR="002C7049" w:rsidRDefault="002C7049" w:rsidP="002C7049">
      <w:pPr>
        <w:pStyle w:val="Bezodstpw"/>
        <w:ind w:left="720"/>
        <w:jc w:val="both"/>
        <w:rPr>
          <w:rFonts w:ascii="Arial Narrow" w:hAnsi="Arial Narrow"/>
          <w:bCs/>
        </w:rPr>
      </w:pPr>
      <w:r>
        <w:rPr>
          <w:rFonts w:ascii="Arial Narrow" w:hAnsi="Arial Narrow"/>
          <w:bCs/>
        </w:rPr>
        <w:t>blankiet koloru niebieskiego o wym. 9,5 x 6,5 cm</w:t>
      </w:r>
      <w:r w:rsidR="002D0E39">
        <w:rPr>
          <w:rFonts w:ascii="Arial Narrow" w:hAnsi="Arial Narrow"/>
          <w:bCs/>
        </w:rPr>
        <w:t>,</w:t>
      </w:r>
    </w:p>
    <w:p w:rsidR="002C7049" w:rsidRDefault="002C7049" w:rsidP="002C7049">
      <w:pPr>
        <w:pStyle w:val="Bezodstpw"/>
        <w:ind w:left="720"/>
        <w:jc w:val="both"/>
        <w:rPr>
          <w:rFonts w:ascii="Arial Narrow" w:hAnsi="Arial Narrow"/>
          <w:bCs/>
        </w:rPr>
      </w:pPr>
      <w:r>
        <w:rPr>
          <w:rFonts w:ascii="Arial Narrow" w:hAnsi="Arial Narrow"/>
          <w:bCs/>
        </w:rPr>
        <w:t>napisy w kolorze czarnym</w:t>
      </w:r>
      <w:r w:rsidR="002D0E39">
        <w:rPr>
          <w:rFonts w:ascii="Arial Narrow" w:hAnsi="Arial Narrow"/>
          <w:bCs/>
        </w:rPr>
        <w:t>,</w:t>
      </w:r>
    </w:p>
    <w:p w:rsidR="002C7049" w:rsidRDefault="002C7049" w:rsidP="002C7049">
      <w:pPr>
        <w:pStyle w:val="Bezodstpw"/>
        <w:ind w:left="720"/>
        <w:jc w:val="both"/>
        <w:rPr>
          <w:rFonts w:ascii="Arial Narrow" w:hAnsi="Arial Narrow"/>
          <w:bCs/>
        </w:rPr>
      </w:pPr>
      <w:r>
        <w:rPr>
          <w:rFonts w:ascii="Arial Narrow" w:hAnsi="Arial Narrow"/>
          <w:bCs/>
        </w:rPr>
        <w:t>w lewym dolnym roku</w:t>
      </w:r>
      <w:r w:rsidR="002D0E39">
        <w:rPr>
          <w:rFonts w:ascii="Arial Narrow" w:hAnsi="Arial Narrow"/>
          <w:bCs/>
        </w:rPr>
        <w:t xml:space="preserve"> hologram z wizerunkiem orła z godła RP w kolorze czarnym na białym tle.</w:t>
      </w:r>
    </w:p>
    <w:p w:rsidR="002D0E39" w:rsidRDefault="002D0E39" w:rsidP="00022820">
      <w:pPr>
        <w:pStyle w:val="Bezodstpw"/>
        <w:numPr>
          <w:ilvl w:val="0"/>
          <w:numId w:val="31"/>
        </w:numPr>
        <w:jc w:val="both"/>
        <w:rPr>
          <w:rFonts w:ascii="Arial Narrow" w:hAnsi="Arial Narrow"/>
          <w:bCs/>
        </w:rPr>
      </w:pPr>
      <w:r>
        <w:rPr>
          <w:rFonts w:ascii="Arial Narrow" w:hAnsi="Arial Narrow"/>
          <w:bCs/>
        </w:rPr>
        <w:t>Rewers licencji:</w:t>
      </w:r>
    </w:p>
    <w:p w:rsidR="002D0E39" w:rsidRDefault="001E7C8B" w:rsidP="002D0E39">
      <w:pPr>
        <w:pStyle w:val="Bezodstpw"/>
        <w:ind w:left="720"/>
        <w:jc w:val="both"/>
        <w:rPr>
          <w:rFonts w:ascii="Arial Narrow" w:hAnsi="Arial Narrow"/>
          <w:bCs/>
        </w:rPr>
      </w:pPr>
      <w:r>
        <w:rPr>
          <w:rFonts w:ascii="Arial Narrow" w:hAnsi="Arial Narrow"/>
          <w:bCs/>
        </w:rPr>
        <w:t>b</w:t>
      </w:r>
      <w:r w:rsidR="002D0E39">
        <w:rPr>
          <w:rFonts w:ascii="Arial Narrow" w:hAnsi="Arial Narrow"/>
          <w:bCs/>
        </w:rPr>
        <w:t>lankiet koloru niebieskiego</w:t>
      </w:r>
      <w:r>
        <w:rPr>
          <w:rFonts w:ascii="Arial Narrow" w:hAnsi="Arial Narrow"/>
          <w:bCs/>
        </w:rPr>
        <w:t>,</w:t>
      </w:r>
    </w:p>
    <w:p w:rsidR="001E7C8B" w:rsidRPr="00C251F2" w:rsidRDefault="001E7C8B" w:rsidP="002D0E39">
      <w:pPr>
        <w:pStyle w:val="Bezodstpw"/>
        <w:ind w:left="720"/>
        <w:jc w:val="both"/>
        <w:rPr>
          <w:rFonts w:ascii="Arial Narrow" w:hAnsi="Arial Narrow"/>
          <w:bCs/>
        </w:rPr>
      </w:pPr>
      <w:r>
        <w:rPr>
          <w:rFonts w:ascii="Arial Narrow" w:hAnsi="Arial Narrow"/>
          <w:bCs/>
        </w:rPr>
        <w:t>napisy w kolorze czarnym.</w:t>
      </w:r>
    </w:p>
    <w:p w:rsidR="00C251F2" w:rsidRPr="00C251F2" w:rsidRDefault="00C251F2" w:rsidP="00C251F2">
      <w:pPr>
        <w:pStyle w:val="Bezodstpw"/>
        <w:jc w:val="both"/>
        <w:rPr>
          <w:rFonts w:ascii="Arial Narrow" w:hAnsi="Arial Narrow"/>
          <w:bCs/>
        </w:rPr>
      </w:pPr>
    </w:p>
    <w:p w:rsidR="00C251F2" w:rsidRPr="00C251F2" w:rsidRDefault="00C251F2" w:rsidP="00C251F2">
      <w:pPr>
        <w:pStyle w:val="Bezodstpw"/>
        <w:jc w:val="both"/>
        <w:rPr>
          <w:rFonts w:ascii="Arial Narrow" w:hAnsi="Arial Narrow"/>
          <w:bCs/>
        </w:rPr>
      </w:pPr>
    </w:p>
    <w:p w:rsidR="00C251F2" w:rsidRPr="00C251F2" w:rsidRDefault="00C251F2" w:rsidP="00C251F2">
      <w:pPr>
        <w:pStyle w:val="Bezodstpw"/>
        <w:jc w:val="both"/>
        <w:rPr>
          <w:rFonts w:ascii="Arial Narrow" w:hAnsi="Arial Narrow"/>
          <w:bCs/>
        </w:rPr>
      </w:pPr>
    </w:p>
    <w:p w:rsidR="00C251F2" w:rsidRPr="00C251F2" w:rsidRDefault="00C251F2" w:rsidP="00C251F2">
      <w:pPr>
        <w:pStyle w:val="Bezodstpw"/>
        <w:ind w:left="360"/>
        <w:jc w:val="both"/>
        <w:rPr>
          <w:rFonts w:ascii="Arial Narrow" w:hAnsi="Arial Narrow" w:cs="Arial"/>
        </w:rPr>
      </w:pPr>
    </w:p>
    <w:p w:rsidR="00C251F2" w:rsidRPr="00C251F2" w:rsidRDefault="00C251F2" w:rsidP="00C251F2">
      <w:pPr>
        <w:pStyle w:val="Bezodstpw"/>
        <w:ind w:left="360"/>
        <w:jc w:val="both"/>
        <w:rPr>
          <w:rFonts w:ascii="Arial Narrow" w:hAnsi="Arial Narrow" w:cs="Arial"/>
        </w:rPr>
      </w:pPr>
    </w:p>
    <w:p w:rsidR="00C251F2" w:rsidRPr="00400617" w:rsidRDefault="00C251F2" w:rsidP="00C251F2">
      <w:pPr>
        <w:pStyle w:val="Bezodstpw"/>
        <w:ind w:left="360"/>
        <w:jc w:val="both"/>
        <w:rPr>
          <w:rFonts w:ascii="Verdana" w:hAnsi="Verdana" w:cs="Arial"/>
          <w:sz w:val="17"/>
          <w:szCs w:val="17"/>
        </w:rPr>
      </w:pPr>
    </w:p>
    <w:p w:rsidR="00C251F2" w:rsidRDefault="00C251F2" w:rsidP="00C251F2">
      <w:pPr>
        <w:pStyle w:val="Bezodstpw"/>
        <w:ind w:left="360"/>
        <w:jc w:val="both"/>
        <w:rPr>
          <w:rFonts w:ascii="Cambria" w:hAnsi="Cambria" w:cs="Arial"/>
        </w:rPr>
      </w:pPr>
    </w:p>
    <w:p w:rsidR="00C251F2" w:rsidRDefault="00C251F2" w:rsidP="00C251F2">
      <w:pPr>
        <w:pStyle w:val="Bezodstpw"/>
        <w:ind w:left="360"/>
        <w:jc w:val="both"/>
        <w:rPr>
          <w:rFonts w:ascii="Cambria" w:hAnsi="Cambria" w:cs="Arial"/>
        </w:rPr>
      </w:pPr>
    </w:p>
    <w:p w:rsidR="00C251F2" w:rsidRDefault="00C251F2" w:rsidP="00C251F2">
      <w:pPr>
        <w:pStyle w:val="Bezodstpw"/>
        <w:ind w:left="360"/>
        <w:jc w:val="both"/>
        <w:rPr>
          <w:rFonts w:ascii="Cambria" w:hAnsi="Cambria" w:cs="Arial"/>
        </w:rPr>
      </w:pPr>
    </w:p>
    <w:p w:rsidR="00C251F2" w:rsidRPr="006A13E6" w:rsidRDefault="00C251F2" w:rsidP="00C251F2">
      <w:pPr>
        <w:pStyle w:val="Bezodstpw"/>
        <w:ind w:left="360"/>
        <w:jc w:val="both"/>
        <w:rPr>
          <w:rFonts w:ascii="Cambria" w:hAnsi="Cambria" w:cs="Arial"/>
        </w:rPr>
      </w:pPr>
    </w:p>
    <w:p w:rsidR="00C251F2" w:rsidRPr="006A13E6" w:rsidRDefault="00C251F2" w:rsidP="00C251F2">
      <w:pPr>
        <w:pStyle w:val="Bezodstpw"/>
        <w:ind w:left="360"/>
        <w:jc w:val="both"/>
        <w:rPr>
          <w:rFonts w:ascii="Cambria" w:hAnsi="Cambria" w:cs="Arial"/>
        </w:rPr>
      </w:pPr>
    </w:p>
    <w:p w:rsidR="00C251F2" w:rsidRPr="006A13E6" w:rsidRDefault="00C251F2" w:rsidP="00C251F2">
      <w:pPr>
        <w:pStyle w:val="Bezodstpw"/>
        <w:ind w:left="360"/>
        <w:jc w:val="both"/>
        <w:rPr>
          <w:rFonts w:ascii="Cambria" w:hAnsi="Cambria" w:cs="Arial"/>
        </w:rPr>
      </w:pPr>
    </w:p>
    <w:p w:rsidR="00C251F2" w:rsidRPr="006A13E6" w:rsidRDefault="00C251F2" w:rsidP="00C251F2">
      <w:pPr>
        <w:pStyle w:val="Bezodstpw"/>
        <w:jc w:val="both"/>
        <w:rPr>
          <w:rFonts w:ascii="Cambria" w:hAnsi="Cambria" w:cs="Arial"/>
        </w:rPr>
      </w:pPr>
    </w:p>
    <w:p w:rsidR="00C251F2" w:rsidRPr="006A13E6" w:rsidRDefault="00C251F2" w:rsidP="00C251F2">
      <w:pPr>
        <w:pStyle w:val="Bezodstpw"/>
        <w:jc w:val="both"/>
        <w:rPr>
          <w:rFonts w:ascii="Cambria" w:hAnsi="Cambria" w:cs="Arial"/>
        </w:rPr>
      </w:pPr>
    </w:p>
    <w:p w:rsidR="00C251F2" w:rsidRPr="006A13E6" w:rsidRDefault="00C251F2" w:rsidP="00C251F2">
      <w:pPr>
        <w:pStyle w:val="Bezodstpw"/>
        <w:jc w:val="both"/>
        <w:rPr>
          <w:rFonts w:ascii="Cambria" w:hAnsi="Cambria" w:cs="Arial"/>
        </w:rPr>
      </w:pPr>
    </w:p>
    <w:p w:rsidR="00C251F2" w:rsidRDefault="00C251F2" w:rsidP="00C251F2">
      <w:pPr>
        <w:pStyle w:val="Bezodstpw"/>
        <w:ind w:left="360"/>
        <w:jc w:val="both"/>
        <w:rPr>
          <w:rFonts w:ascii="Cambria" w:hAnsi="Cambria" w:cs="Arial"/>
          <w:sz w:val="20"/>
          <w:szCs w:val="20"/>
        </w:rPr>
      </w:pPr>
    </w:p>
    <w:p w:rsidR="00C251F2" w:rsidRDefault="00C251F2" w:rsidP="00C251F2">
      <w:pPr>
        <w:pStyle w:val="Tekstpodstawowy21"/>
        <w:rPr>
          <w:rFonts w:ascii="Book Antiqua" w:hAnsi="Book Antiqua" w:cs="Book Antiqua"/>
          <w:sz w:val="20"/>
        </w:rPr>
      </w:pPr>
    </w:p>
    <w:p w:rsidR="00C251F2" w:rsidRDefault="00C251F2" w:rsidP="00C251F2">
      <w:pPr>
        <w:pStyle w:val="Tekstpodstawowy21"/>
        <w:rPr>
          <w:rFonts w:ascii="Book Antiqua" w:hAnsi="Book Antiqua" w:cs="Book Antiqua"/>
          <w:sz w:val="20"/>
        </w:rPr>
      </w:pPr>
    </w:p>
    <w:p w:rsidR="00C251F2" w:rsidRDefault="00C251F2" w:rsidP="00C251F2">
      <w:pPr>
        <w:pStyle w:val="Tekstpodstawowy21"/>
        <w:rPr>
          <w:rFonts w:ascii="Book Antiqua" w:hAnsi="Book Antiqua" w:cs="Book Antiqua"/>
          <w:sz w:val="20"/>
        </w:rPr>
      </w:pPr>
    </w:p>
    <w:p w:rsidR="00C251F2" w:rsidRDefault="00C251F2" w:rsidP="00C251F2">
      <w:pPr>
        <w:pStyle w:val="Tekstpodstawowy21"/>
        <w:rPr>
          <w:rFonts w:ascii="Book Antiqua" w:hAnsi="Book Antiqua" w:cs="Book Antiqua"/>
          <w:sz w:val="20"/>
        </w:rPr>
      </w:pPr>
    </w:p>
    <w:p w:rsidR="00C251F2" w:rsidRDefault="00C251F2" w:rsidP="00C251F2">
      <w:pPr>
        <w:pStyle w:val="Tekstpodstawowy21"/>
        <w:rPr>
          <w:rFonts w:ascii="Book Antiqua" w:hAnsi="Book Antiqua" w:cs="Book Antiqua"/>
          <w:sz w:val="20"/>
        </w:rPr>
      </w:pPr>
    </w:p>
    <w:p w:rsidR="00C251F2" w:rsidRDefault="00C251F2" w:rsidP="00C251F2">
      <w:pPr>
        <w:pStyle w:val="Tekstpodstawowy21"/>
        <w:rPr>
          <w:rFonts w:ascii="Book Antiqua" w:hAnsi="Book Antiqua" w:cs="Book Antiqua"/>
          <w:sz w:val="20"/>
        </w:rPr>
      </w:pPr>
    </w:p>
    <w:p w:rsidR="00C251F2" w:rsidRDefault="00C251F2" w:rsidP="00C251F2">
      <w:pPr>
        <w:pStyle w:val="Tekstpodstawowy21"/>
        <w:rPr>
          <w:rFonts w:ascii="Book Antiqua" w:hAnsi="Book Antiqua" w:cs="Book Antiqua"/>
          <w:sz w:val="20"/>
        </w:rPr>
      </w:pPr>
    </w:p>
    <w:p w:rsidR="0087640C" w:rsidRDefault="0087640C" w:rsidP="0087640C">
      <w:pPr>
        <w:pStyle w:val="Tekstpodstawowy2"/>
        <w:spacing w:after="120" w:line="264" w:lineRule="auto"/>
        <w:ind w:left="0" w:firstLine="0"/>
        <w:rPr>
          <w:rFonts w:ascii="Arial" w:hAnsi="Arial" w:cs="Arial"/>
          <w:sz w:val="17"/>
          <w:szCs w:val="17"/>
        </w:rPr>
      </w:pPr>
    </w:p>
    <w:p w:rsidR="0087640C" w:rsidRPr="001C521D" w:rsidRDefault="0087640C" w:rsidP="0087640C">
      <w:pPr>
        <w:tabs>
          <w:tab w:val="left" w:pos="426"/>
        </w:tabs>
        <w:spacing w:line="360" w:lineRule="auto"/>
        <w:ind w:left="567" w:hanging="567"/>
        <w:contextualSpacing/>
        <w:jc w:val="right"/>
        <w:rPr>
          <w:rFonts w:ascii="Arial Narrow" w:hAnsi="Arial Narrow" w:cs="Arial"/>
          <w:b/>
          <w:sz w:val="22"/>
          <w:szCs w:val="22"/>
        </w:rPr>
      </w:pPr>
      <w:r>
        <w:rPr>
          <w:rFonts w:ascii="Arial Narrow" w:hAnsi="Arial Narrow" w:cs="Arial"/>
          <w:b/>
          <w:sz w:val="22"/>
          <w:szCs w:val="22"/>
        </w:rPr>
        <w:lastRenderedPageBreak/>
        <w:t>Załącznik  nr 2</w:t>
      </w:r>
      <w:r w:rsidR="001F2212">
        <w:rPr>
          <w:rFonts w:ascii="Arial Narrow" w:hAnsi="Arial Narrow" w:cs="Arial"/>
          <w:b/>
          <w:sz w:val="22"/>
          <w:szCs w:val="22"/>
        </w:rPr>
        <w:t>.1</w:t>
      </w:r>
      <w:r w:rsidRPr="001C521D">
        <w:rPr>
          <w:rFonts w:ascii="Arial Narrow" w:hAnsi="Arial Narrow" w:cs="Arial"/>
          <w:b/>
          <w:sz w:val="22"/>
          <w:szCs w:val="22"/>
        </w:rPr>
        <w:t xml:space="preserve"> do SWZ </w:t>
      </w:r>
    </w:p>
    <w:tbl>
      <w:tblPr>
        <w:tblW w:w="0" w:type="auto"/>
        <w:tblInd w:w="108" w:type="dxa"/>
        <w:tblLook w:val="04A0"/>
      </w:tblPr>
      <w:tblGrid>
        <w:gridCol w:w="1222"/>
        <w:gridCol w:w="3853"/>
        <w:gridCol w:w="5237"/>
      </w:tblGrid>
      <w:tr w:rsidR="004D610A" w:rsidRPr="004D610A" w:rsidTr="008700B0">
        <w:trPr>
          <w:trHeight w:val="397"/>
        </w:trPr>
        <w:tc>
          <w:tcPr>
            <w:tcW w:w="10312" w:type="dxa"/>
            <w:gridSpan w:val="3"/>
            <w:shd w:val="clear" w:color="auto" w:fill="D9D9D9"/>
            <w:vAlign w:val="center"/>
          </w:tcPr>
          <w:p w:rsidR="004D610A" w:rsidRPr="004D610A" w:rsidRDefault="004D610A" w:rsidP="008700B0">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FORMULARZ OFERTOWY DO CZĘŚCI NR 1</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jc w:val="right"/>
        </w:trPr>
        <w:tc>
          <w:tcPr>
            <w:tcW w:w="3853" w:type="dxa"/>
            <w:tcBorders>
              <w:top w:val="nil"/>
              <w:left w:val="nil"/>
              <w:bottom w:val="nil"/>
              <w:right w:val="nil"/>
            </w:tcBorders>
          </w:tcPr>
          <w:p w:rsidR="004D610A" w:rsidRPr="004D610A" w:rsidRDefault="004D610A" w:rsidP="008700B0">
            <w:pPr>
              <w:suppressAutoHyphens w:val="0"/>
              <w:ind w:left="0" w:firstLine="0"/>
              <w:rPr>
                <w:rFonts w:ascii="Arial Narrow" w:hAnsi="Arial Narrow" w:cs="Arial"/>
                <w:b/>
                <w:sz w:val="22"/>
                <w:szCs w:val="22"/>
                <w:lang w:eastAsia="pl-PL"/>
              </w:rPr>
            </w:pPr>
          </w:p>
          <w:p w:rsidR="004D610A" w:rsidRPr="004D610A" w:rsidRDefault="004D610A"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D610A" w:rsidRPr="004D610A" w:rsidRDefault="004D610A"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D610A" w:rsidRPr="004D610A" w:rsidRDefault="004D610A"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4D610A" w:rsidRPr="004D610A" w:rsidRDefault="004D610A"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4A0"/>
      </w:tblPr>
      <w:tblGrid>
        <w:gridCol w:w="2137"/>
        <w:gridCol w:w="142"/>
        <w:gridCol w:w="2137"/>
        <w:gridCol w:w="142"/>
        <w:gridCol w:w="404"/>
        <w:gridCol w:w="1446"/>
        <w:gridCol w:w="3845"/>
      </w:tblGrid>
      <w:tr w:rsidR="004D610A" w:rsidRPr="004D610A" w:rsidTr="008700B0">
        <w:trPr>
          <w:trHeight w:val="206"/>
        </w:trPr>
        <w:tc>
          <w:tcPr>
            <w:tcW w:w="6408" w:type="dxa"/>
            <w:gridSpan w:val="6"/>
            <w:tcBorders>
              <w:top w:val="nil"/>
              <w:bottom w:val="nil"/>
            </w:tcBorders>
          </w:tcPr>
          <w:p w:rsidR="004D610A" w:rsidRPr="004D610A" w:rsidRDefault="004D610A"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tcBorders>
              <w:top w:val="nil"/>
              <w:bottom w:val="nil"/>
            </w:tcBorders>
          </w:tcPr>
          <w:p w:rsidR="004D610A" w:rsidRPr="004D610A" w:rsidRDefault="004D610A" w:rsidP="008700B0">
            <w:pPr>
              <w:suppressAutoHyphens w:val="0"/>
              <w:ind w:left="0" w:firstLine="0"/>
              <w:rPr>
                <w:rFonts w:ascii="Arial Narrow" w:hAnsi="Arial Narrow" w:cs="Arial"/>
                <w:b/>
                <w:sz w:val="22"/>
                <w:szCs w:val="22"/>
                <w:lang w:eastAsia="pl-PL"/>
              </w:rPr>
            </w:pPr>
          </w:p>
        </w:tc>
      </w:tr>
      <w:tr w:rsidR="004D610A" w:rsidRPr="004D610A" w:rsidTr="008700B0">
        <w:trPr>
          <w:trHeight w:val="555"/>
        </w:trPr>
        <w:tc>
          <w:tcPr>
            <w:tcW w:w="10253" w:type="dxa"/>
            <w:gridSpan w:val="7"/>
            <w:tcBorders>
              <w:top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trHeight w:val="167"/>
        </w:trPr>
        <w:tc>
          <w:tcPr>
            <w:tcW w:w="10253"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4D610A" w:rsidRPr="004D610A" w:rsidTr="008700B0">
        <w:trPr>
          <w:trHeight w:val="277"/>
        </w:trPr>
        <w:tc>
          <w:tcPr>
            <w:tcW w:w="10253" w:type="dxa"/>
            <w:gridSpan w:val="7"/>
            <w:tcBorders>
              <w:top w:val="nil"/>
              <w:bottom w:val="dotted" w:sz="4" w:space="0" w:color="auto"/>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trHeight w:val="111"/>
        </w:trPr>
        <w:tc>
          <w:tcPr>
            <w:tcW w:w="10253"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4D610A" w:rsidRPr="004D610A" w:rsidTr="008700B0">
        <w:trPr>
          <w:trHeight w:val="277"/>
        </w:trPr>
        <w:tc>
          <w:tcPr>
            <w:tcW w:w="10253" w:type="dxa"/>
            <w:gridSpan w:val="7"/>
            <w:tcBorders>
              <w:top w:val="nil"/>
              <w:bottom w:val="dotted" w:sz="4" w:space="0" w:color="auto"/>
            </w:tcBorders>
            <w:vAlign w:val="bottom"/>
          </w:tcPr>
          <w:p w:rsidR="004D610A" w:rsidRPr="004D610A" w:rsidRDefault="004D610A" w:rsidP="008700B0">
            <w:pPr>
              <w:suppressAutoHyphens w:val="0"/>
              <w:ind w:left="0" w:firstLine="0"/>
              <w:jc w:val="left"/>
              <w:rPr>
                <w:rFonts w:ascii="Arial Narrow" w:hAnsi="Arial Narrow" w:cs="Arial"/>
                <w:i/>
                <w:sz w:val="22"/>
                <w:szCs w:val="22"/>
                <w:lang w:eastAsia="pl-PL"/>
              </w:rPr>
            </w:pPr>
          </w:p>
        </w:tc>
      </w:tr>
      <w:tr w:rsidR="004D610A" w:rsidRPr="004D610A" w:rsidTr="008700B0">
        <w:trPr>
          <w:trHeight w:val="167"/>
        </w:trPr>
        <w:tc>
          <w:tcPr>
            <w:tcW w:w="10253"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i/>
                <w:sz w:val="22"/>
                <w:szCs w:val="22"/>
                <w:lang w:eastAsia="pl-PL"/>
              </w:rPr>
            </w:pPr>
            <w:r w:rsidRPr="004D610A">
              <w:rPr>
                <w:rFonts w:ascii="Arial Narrow" w:hAnsi="Arial Narrow" w:cs="Arial"/>
                <w:i/>
                <w:sz w:val="22"/>
                <w:szCs w:val="22"/>
                <w:lang w:eastAsia="pl-PL"/>
              </w:rPr>
              <w:t>NIP/PESEL</w:t>
            </w:r>
          </w:p>
        </w:tc>
      </w:tr>
      <w:tr w:rsidR="004D610A" w:rsidRPr="004D610A" w:rsidTr="008700B0">
        <w:tblPrEx>
          <w:tblBorders>
            <w:bottom w:val="none" w:sz="0" w:space="0" w:color="auto"/>
            <w:insideH w:val="none" w:sz="0" w:space="0" w:color="auto"/>
          </w:tblBorders>
          <w:tblLook w:val="0000"/>
        </w:tblPrEx>
        <w:trPr>
          <w:trHeight w:val="277"/>
        </w:trPr>
        <w:tc>
          <w:tcPr>
            <w:tcW w:w="2137" w:type="dxa"/>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5695" w:type="dxa"/>
            <w:gridSpan w:val="3"/>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r>
      <w:tr w:rsidR="004D610A" w:rsidRPr="004D610A" w:rsidTr="008700B0">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roofErr w:type="spellStart"/>
            <w:r w:rsidRPr="004D610A">
              <w:rPr>
                <w:rFonts w:ascii="Arial Narrow" w:hAnsi="Arial Narrow" w:cs="Verdana"/>
                <w:i/>
                <w:sz w:val="22"/>
                <w:szCs w:val="22"/>
                <w:lang w:eastAsia="pl-PL"/>
              </w:rPr>
              <w:t>faxu</w:t>
            </w:r>
            <w:proofErr w:type="spellEnd"/>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4D610A" w:rsidRPr="004D610A" w:rsidTr="008700B0">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5695" w:type="dxa"/>
            <w:gridSpan w:val="3"/>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
        </w:tc>
      </w:tr>
      <w:tr w:rsidR="004D610A" w:rsidRPr="004D610A" w:rsidTr="008700B0">
        <w:tblPrEx>
          <w:tblBorders>
            <w:bottom w:val="none" w:sz="0" w:space="0" w:color="auto"/>
            <w:insideH w:val="none" w:sz="0" w:space="0" w:color="auto"/>
          </w:tblBorders>
          <w:tblLook w:val="0000"/>
        </w:tblPrEx>
        <w:trPr>
          <w:trHeight w:val="277"/>
        </w:trPr>
        <w:tc>
          <w:tcPr>
            <w:tcW w:w="10253" w:type="dxa"/>
            <w:gridSpan w:val="7"/>
            <w:shd w:val="clear" w:color="auto" w:fill="auto"/>
            <w:vAlign w:val="bottom"/>
          </w:tcPr>
          <w:p w:rsidR="004D610A" w:rsidRPr="004D610A" w:rsidRDefault="004D610A" w:rsidP="008700B0">
            <w:pPr>
              <w:ind w:left="0" w:firstLine="0"/>
              <w:rPr>
                <w:rFonts w:ascii="Arial Narrow" w:hAnsi="Arial Narrow" w:cs="Book Antiqua"/>
              </w:rPr>
            </w:pPr>
            <w:r w:rsidRPr="004D610A">
              <w:rPr>
                <w:rFonts w:ascii="Arial Narrow" w:hAnsi="Arial Narrow" w:cs="Book Antiqua"/>
              </w:rPr>
              <w:t xml:space="preserve">Czy Wykonawca jest: A – </w:t>
            </w:r>
            <w:proofErr w:type="spellStart"/>
            <w:r w:rsidRPr="004D610A">
              <w:rPr>
                <w:rFonts w:ascii="Arial Narrow" w:hAnsi="Arial Narrow" w:cs="Book Antiqua"/>
              </w:rPr>
              <w:t>mikroprzedsiębiorstwem</w:t>
            </w:r>
            <w:proofErr w:type="spellEnd"/>
            <w:r w:rsidRPr="004D610A">
              <w:rPr>
                <w:rFonts w:ascii="Arial Narrow" w:hAnsi="Arial Narrow" w:cs="Book Antiqua"/>
              </w:rPr>
              <w:t>, B -  małym lub C – średnim przedsiębiorstwem</w:t>
            </w:r>
            <w:r w:rsidRPr="004D610A">
              <w:rPr>
                <w:rStyle w:val="Odwoanieprzypisudolnego1"/>
                <w:rFonts w:ascii="Arial Narrow" w:hAnsi="Arial Narrow" w:cs="Book Antiqua"/>
              </w:rPr>
              <w:footnoteReference w:id="4"/>
            </w:r>
            <w:r w:rsidRPr="004D610A">
              <w:rPr>
                <w:rFonts w:ascii="Arial Narrow" w:hAnsi="Arial Narrow" w:cs="Book Antiqua"/>
              </w:rPr>
              <w:t>? (zaznaczyć odpowiednie pole poniżej)</w:t>
            </w:r>
          </w:p>
          <w:p w:rsidR="004D610A" w:rsidRPr="004D610A" w:rsidRDefault="004D610A" w:rsidP="008700B0">
            <w:pPr>
              <w:suppressAutoHyphens w:val="0"/>
              <w:snapToGrid w:val="0"/>
              <w:ind w:left="0" w:firstLine="0"/>
              <w:jc w:val="left"/>
              <w:rPr>
                <w:rFonts w:ascii="Arial Narrow" w:hAnsi="Arial Narrow" w:cs="Verdana"/>
                <w:i/>
                <w:lang w:eastAsia="pl-PL"/>
              </w:rPr>
            </w:pPr>
            <w:r w:rsidRPr="004D610A">
              <w:rPr>
                <w:rFonts w:ascii="Arial Narrow" w:hAnsi="Arial Narrow" w:cs="Book Antiqua"/>
              </w:rPr>
              <w:t xml:space="preserve"> [       ] </w:t>
            </w:r>
            <w:proofErr w:type="spellStart"/>
            <w:r w:rsidRPr="004D610A">
              <w:rPr>
                <w:rFonts w:ascii="Arial Narrow" w:hAnsi="Arial Narrow" w:cs="Book Antiqua"/>
              </w:rPr>
              <w:t>Mikroprzedsiębiorstwo</w:t>
            </w:r>
            <w:proofErr w:type="spellEnd"/>
            <w:r w:rsidRPr="004D610A">
              <w:rPr>
                <w:rFonts w:ascii="Arial Narrow" w:hAnsi="Arial Narrow" w:cs="Book Antiqua"/>
              </w:rPr>
              <w:t xml:space="preserve">        [       ] Małe przedsiębiorstwo        [       ] Średnie przedsiębiorstwo        </w:t>
            </w:r>
          </w:p>
        </w:tc>
      </w:tr>
      <w:tr w:rsidR="004D610A" w:rsidRPr="004D610A" w:rsidTr="008700B0">
        <w:tblPrEx>
          <w:tblBorders>
            <w:bottom w:val="none" w:sz="0" w:space="0" w:color="auto"/>
            <w:insideH w:val="none" w:sz="0" w:space="0" w:color="auto"/>
          </w:tblBorders>
          <w:tblLook w:val="0000"/>
        </w:tblPrEx>
        <w:trPr>
          <w:trHeight w:val="277"/>
        </w:trPr>
        <w:tc>
          <w:tcPr>
            <w:tcW w:w="10253" w:type="dxa"/>
            <w:gridSpan w:val="7"/>
            <w:shd w:val="clear" w:color="auto" w:fill="auto"/>
          </w:tcPr>
          <w:p w:rsidR="004D610A" w:rsidRPr="004D610A" w:rsidRDefault="004D610A" w:rsidP="008700B0">
            <w:pPr>
              <w:suppressAutoHyphens w:val="0"/>
              <w:rPr>
                <w:rFonts w:ascii="Arial Narrow" w:hAnsi="Arial Narrow" w:cs="Times New Roman"/>
                <w:sz w:val="22"/>
                <w:szCs w:val="22"/>
                <w:lang w:eastAsia="pl-PL"/>
              </w:rPr>
            </w:pPr>
          </w:p>
        </w:tc>
      </w:tr>
      <w:tr w:rsidR="004D610A" w:rsidRPr="004D610A" w:rsidTr="008700B0">
        <w:trPr>
          <w:gridAfter w:val="2"/>
          <w:wAfter w:w="5291" w:type="dxa"/>
        </w:trPr>
        <w:tc>
          <w:tcPr>
            <w:tcW w:w="4962" w:type="dxa"/>
            <w:gridSpan w:val="5"/>
            <w:tcBorders>
              <w:top w:val="nil"/>
              <w:left w:val="nil"/>
              <w:bottom w:val="nil"/>
              <w:right w:val="nil"/>
            </w:tcBorders>
          </w:tcPr>
          <w:p w:rsidR="004D610A" w:rsidRPr="004D610A" w:rsidRDefault="004D610A" w:rsidP="008700B0">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4D610A" w:rsidRPr="004D610A" w:rsidTr="008700B0">
        <w:trPr>
          <w:gridAfter w:val="2"/>
          <w:wAfter w:w="5291" w:type="dxa"/>
          <w:trHeight w:val="283"/>
        </w:trPr>
        <w:tc>
          <w:tcPr>
            <w:tcW w:w="4962" w:type="dxa"/>
            <w:gridSpan w:val="5"/>
            <w:tcBorders>
              <w:top w:val="nil"/>
              <w:left w:val="nil"/>
              <w:bottom w:val="dotted" w:sz="4" w:space="0" w:color="auto"/>
              <w:right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gridAfter w:val="2"/>
          <w:wAfter w:w="5291" w:type="dxa"/>
          <w:trHeight w:val="283"/>
        </w:trPr>
        <w:tc>
          <w:tcPr>
            <w:tcW w:w="4962" w:type="dxa"/>
            <w:gridSpan w:val="5"/>
            <w:tcBorders>
              <w:top w:val="dotted" w:sz="4" w:space="0" w:color="auto"/>
              <w:left w:val="nil"/>
              <w:bottom w:val="dotted" w:sz="4" w:space="0" w:color="auto"/>
              <w:right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8700B0">
        <w:trPr>
          <w:gridAfter w:val="2"/>
          <w:wAfter w:w="5291" w:type="dxa"/>
          <w:trHeight w:val="170"/>
        </w:trPr>
        <w:tc>
          <w:tcPr>
            <w:tcW w:w="4962" w:type="dxa"/>
            <w:gridSpan w:val="5"/>
            <w:tcBorders>
              <w:top w:val="dotted" w:sz="4" w:space="0" w:color="auto"/>
              <w:left w:val="nil"/>
              <w:bottom w:val="nil"/>
              <w:right w:val="nil"/>
            </w:tcBorders>
          </w:tcPr>
          <w:p w:rsidR="004D610A" w:rsidRPr="004D610A" w:rsidRDefault="004D610A" w:rsidP="008700B0">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4D610A" w:rsidRPr="004D610A" w:rsidRDefault="004D610A"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022820">
            <w:pPr>
              <w:keepNext/>
              <w:numPr>
                <w:ilvl w:val="0"/>
                <w:numId w:val="16"/>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4D610A" w:rsidRPr="004D610A" w:rsidRDefault="004D610A" w:rsidP="004D610A">
      <w:pPr>
        <w:spacing w:line="276" w:lineRule="auto"/>
        <w:ind w:left="0" w:right="-2" w:firstLine="0"/>
        <w:rPr>
          <w:rFonts w:ascii="Arial Narrow" w:hAnsi="Arial Narrow"/>
          <w:sz w:val="22"/>
          <w:szCs w:val="22"/>
        </w:rPr>
      </w:pPr>
    </w:p>
    <w:p w:rsidR="004D610A" w:rsidRPr="004D610A" w:rsidRDefault="004D610A" w:rsidP="004D610A">
      <w:pPr>
        <w:spacing w:after="120" w:line="276" w:lineRule="auto"/>
        <w:ind w:left="0" w:firstLine="0"/>
        <w:rPr>
          <w:rFonts w:ascii="Arial Narrow" w:hAnsi="Arial Narrow"/>
          <w:sz w:val="22"/>
          <w:szCs w:val="22"/>
        </w:rPr>
      </w:pPr>
      <w:r w:rsidRPr="004D610A">
        <w:rPr>
          <w:rFonts w:ascii="Arial Narrow" w:hAnsi="Arial Narrow"/>
          <w:sz w:val="22"/>
          <w:szCs w:val="22"/>
        </w:rPr>
        <w:t xml:space="preserve">W związku z ogłoszeniem przez Zamawiającego postępowania o udzielenie zamówienia publicznego na zakup wraz z dostawą </w:t>
      </w:r>
      <w:r w:rsidRPr="00A42B83">
        <w:rPr>
          <w:rFonts w:ascii="Arial Narrow" w:hAnsi="Arial Narrow"/>
          <w:b/>
          <w:sz w:val="22"/>
          <w:szCs w:val="22"/>
        </w:rPr>
        <w:t>druków (druki, książki, rejestry, formularze)</w:t>
      </w:r>
      <w:r w:rsidRPr="004D610A">
        <w:rPr>
          <w:rFonts w:ascii="Arial Narrow" w:hAnsi="Arial Narrow"/>
          <w:sz w:val="22"/>
          <w:szCs w:val="22"/>
        </w:rPr>
        <w:t xml:space="preserve"> oferuję wykonanie przedmiotu zamówienia wg poniższej ceny brutto: </w:t>
      </w:r>
    </w:p>
    <w:p w:rsidR="004D610A" w:rsidRPr="004D610A" w:rsidRDefault="004D610A" w:rsidP="004D610A">
      <w:pPr>
        <w:pStyle w:val="Tekstpodstawowy"/>
        <w:spacing w:after="0"/>
        <w:ind w:left="0" w:firstLine="0"/>
        <w:rPr>
          <w:rFonts w:ascii="Arial Narrow" w:hAnsi="Arial Narrow"/>
          <w:b/>
          <w:sz w:val="22"/>
          <w:szCs w:val="22"/>
        </w:rPr>
      </w:pPr>
      <w:r w:rsidRPr="004D610A">
        <w:rPr>
          <w:rFonts w:ascii="Arial Narrow" w:hAnsi="Arial Narrow"/>
          <w:b/>
          <w:sz w:val="22"/>
          <w:szCs w:val="22"/>
        </w:rPr>
        <w:t>KRYTERIUM A – „Cena”</w:t>
      </w:r>
    </w:p>
    <w:p w:rsidR="004D610A" w:rsidRPr="004D610A" w:rsidRDefault="004D610A" w:rsidP="004D610A">
      <w:pPr>
        <w:pStyle w:val="Tekstpodstawowy"/>
        <w:spacing w:after="0"/>
        <w:ind w:left="0" w:firstLine="0"/>
        <w:rPr>
          <w:rFonts w:ascii="Arial Narrow" w:hAnsi="Arial Narrow" w:cs="Book Antiqua"/>
          <w:sz w:val="22"/>
          <w:szCs w:val="22"/>
          <w:lang w:eastAsia="zh-CN"/>
        </w:rPr>
      </w:pPr>
      <w:r w:rsidRPr="004D610A">
        <w:rPr>
          <w:rFonts w:ascii="Arial Narrow" w:hAnsi="Arial Narrow" w:cs="Book Antiqua"/>
          <w:sz w:val="22"/>
          <w:szCs w:val="22"/>
          <w:lang w:eastAsia="zh-CN"/>
        </w:rPr>
        <w:t>……………………………………………………………….……………………………………………</w:t>
      </w:r>
      <w:r>
        <w:rPr>
          <w:rFonts w:ascii="Arial Narrow" w:hAnsi="Arial Narrow" w:cs="Book Antiqua"/>
          <w:sz w:val="22"/>
          <w:szCs w:val="22"/>
          <w:lang w:eastAsia="zh-CN"/>
        </w:rPr>
        <w:t>…</w:t>
      </w:r>
      <w:r w:rsidRPr="004D610A">
        <w:rPr>
          <w:rFonts w:ascii="Arial Narrow" w:hAnsi="Arial Narrow" w:cs="Book Antiqua"/>
          <w:sz w:val="22"/>
          <w:szCs w:val="22"/>
          <w:lang w:eastAsia="zh-CN"/>
        </w:rPr>
        <w:t>(stawka podatku VAT …………)</w:t>
      </w:r>
    </w:p>
    <w:p w:rsidR="004D610A" w:rsidRPr="004D610A" w:rsidRDefault="004D610A" w:rsidP="004D610A">
      <w:pPr>
        <w:pStyle w:val="Tekstpodstawowy"/>
        <w:spacing w:after="0"/>
        <w:ind w:left="0" w:firstLine="0"/>
        <w:rPr>
          <w:rFonts w:ascii="Arial Narrow" w:hAnsi="Arial Narrow" w:cs="Book Antiqua"/>
          <w:sz w:val="22"/>
          <w:szCs w:val="22"/>
          <w:lang w:eastAsia="zh-CN"/>
        </w:rPr>
      </w:pPr>
    </w:p>
    <w:p w:rsidR="004D610A" w:rsidRPr="004D610A" w:rsidRDefault="004D610A" w:rsidP="004D610A">
      <w:pPr>
        <w:pStyle w:val="Tekstpodstawowy"/>
        <w:spacing w:after="0"/>
        <w:ind w:left="0" w:firstLine="0"/>
        <w:rPr>
          <w:rFonts w:ascii="Arial Narrow" w:hAnsi="Arial Narrow" w:cs="Book Antiqua"/>
          <w:sz w:val="22"/>
          <w:szCs w:val="22"/>
          <w:lang w:eastAsia="zh-CN"/>
        </w:rPr>
      </w:pPr>
      <w:r w:rsidRPr="004D610A">
        <w:rPr>
          <w:rFonts w:ascii="Arial Narrow" w:hAnsi="Arial Narrow" w:cs="Book Antiqua"/>
          <w:sz w:val="22"/>
          <w:szCs w:val="22"/>
          <w:lang w:eastAsia="zh-CN"/>
        </w:rPr>
        <w:t>Słownie: …………………………………………………………………………</w:t>
      </w:r>
      <w:r>
        <w:rPr>
          <w:rFonts w:ascii="Arial Narrow" w:hAnsi="Arial Narrow" w:cs="Book Antiqua"/>
          <w:sz w:val="22"/>
          <w:szCs w:val="22"/>
          <w:lang w:eastAsia="zh-CN"/>
        </w:rPr>
        <w:t>…………………………………………………………………………</w:t>
      </w:r>
    </w:p>
    <w:p w:rsidR="004D610A" w:rsidRPr="004D610A" w:rsidRDefault="004D610A" w:rsidP="004D610A">
      <w:pPr>
        <w:pStyle w:val="Tekstpodstawowy"/>
        <w:spacing w:after="0"/>
        <w:ind w:left="0" w:firstLine="0"/>
        <w:rPr>
          <w:rFonts w:ascii="Arial Narrow" w:hAnsi="Arial Narrow" w:cs="Book Antiqua"/>
          <w:sz w:val="22"/>
          <w:szCs w:val="22"/>
          <w:lang w:eastAsia="zh-CN"/>
        </w:rPr>
      </w:pPr>
    </w:p>
    <w:p w:rsidR="004D610A" w:rsidRPr="004D610A" w:rsidRDefault="004D610A" w:rsidP="004D610A">
      <w:pPr>
        <w:pStyle w:val="Tekstpodstawowy"/>
        <w:spacing w:after="0"/>
        <w:ind w:left="0" w:firstLine="0"/>
        <w:rPr>
          <w:rFonts w:ascii="Arial Narrow" w:hAnsi="Arial Narrow" w:cs="Book Antiqua"/>
          <w:sz w:val="22"/>
          <w:szCs w:val="22"/>
        </w:rPr>
      </w:pPr>
      <w:r w:rsidRPr="004D610A">
        <w:rPr>
          <w:rFonts w:ascii="Arial Narrow" w:hAnsi="Arial Narrow" w:cs="Book Antiqua"/>
          <w:b/>
          <w:sz w:val="22"/>
          <w:szCs w:val="22"/>
          <w:lang w:eastAsia="zh-CN"/>
        </w:rPr>
        <w:t>KRYTERIUM B „</w:t>
      </w:r>
      <w:r w:rsidRPr="004D610A">
        <w:rPr>
          <w:rFonts w:ascii="Arial Narrow" w:hAnsi="Arial Narrow" w:cs="Book Antiqua"/>
          <w:b/>
          <w:sz w:val="22"/>
          <w:szCs w:val="22"/>
        </w:rPr>
        <w:t>Termin dostawy”</w:t>
      </w:r>
      <w:r w:rsidRPr="004D610A">
        <w:rPr>
          <w:rFonts w:ascii="Arial Narrow" w:hAnsi="Arial Narrow" w:cs="Book Antiqua"/>
          <w:sz w:val="22"/>
          <w:szCs w:val="22"/>
        </w:rPr>
        <w:t xml:space="preserve"> </w:t>
      </w:r>
      <w:r w:rsidRPr="004D610A">
        <w:rPr>
          <w:rFonts w:ascii="Arial Narrow" w:hAnsi="Arial Narrow" w:cs="Book Antiqua"/>
          <w:b/>
          <w:sz w:val="22"/>
          <w:szCs w:val="22"/>
        </w:rPr>
        <w:t>- …………………</w:t>
      </w:r>
      <w:r w:rsidRPr="004D610A">
        <w:rPr>
          <w:rFonts w:ascii="Arial Narrow" w:hAnsi="Arial Narrow" w:cs="Book Antiqua"/>
          <w:sz w:val="22"/>
          <w:szCs w:val="22"/>
        </w:rPr>
        <w:t xml:space="preserve"> (należy wpisać ilość dni roboczych, maksymalny termin  wynosi 21 dni, niedopuszczalne jest  wskazanie terminu od …do)</w:t>
      </w:r>
    </w:p>
    <w:p w:rsidR="004D610A" w:rsidRPr="004D610A" w:rsidRDefault="004D610A" w:rsidP="004D610A">
      <w:pPr>
        <w:pStyle w:val="Tekstpodstawowy"/>
        <w:spacing w:after="0"/>
        <w:ind w:left="0" w:firstLine="0"/>
        <w:rPr>
          <w:rFonts w:ascii="Arial Narrow" w:hAnsi="Arial Narrow" w:cs="Book Antiqua"/>
          <w:sz w:val="22"/>
          <w:szCs w:val="22"/>
        </w:rPr>
      </w:pPr>
    </w:p>
    <w:p w:rsidR="004D610A" w:rsidRPr="004D610A" w:rsidRDefault="004D610A" w:rsidP="004D610A">
      <w:pPr>
        <w:pStyle w:val="Tekstpodstawowy"/>
        <w:spacing w:after="0"/>
        <w:ind w:left="0" w:firstLine="0"/>
        <w:rPr>
          <w:rFonts w:ascii="Arial Narrow" w:hAnsi="Arial Narrow" w:cs="Book Antiqua"/>
          <w:b/>
          <w:sz w:val="22"/>
          <w:szCs w:val="22"/>
        </w:rPr>
      </w:pPr>
      <w:r w:rsidRPr="004D610A">
        <w:rPr>
          <w:rFonts w:ascii="Arial Narrow" w:hAnsi="Arial Narrow" w:cs="Book Antiqua"/>
          <w:b/>
          <w:sz w:val="22"/>
          <w:szCs w:val="22"/>
        </w:rPr>
        <w:t>UWAGA! Integralną część formularza stanowi kalkulacja cenowa. W przypadku braku kalkulacji oferta będzie odrzucona.</w:t>
      </w:r>
    </w:p>
    <w:p w:rsidR="004D610A" w:rsidRPr="004D610A" w:rsidRDefault="004D610A" w:rsidP="004D610A">
      <w:pPr>
        <w:pStyle w:val="Tekstpodstawowy"/>
        <w:spacing w:after="0" w:line="276" w:lineRule="auto"/>
        <w:ind w:left="0" w:firstLine="0"/>
        <w:rPr>
          <w:rFonts w:ascii="Arial Narrow" w:hAnsi="Arial Narrow"/>
          <w:sz w:val="22"/>
          <w:szCs w:val="22"/>
        </w:rPr>
      </w:pPr>
      <w:r w:rsidRPr="004D610A">
        <w:rPr>
          <w:rFonts w:ascii="Arial Narrow" w:hAnsi="Arial Narrow"/>
          <w:sz w:val="22"/>
          <w:szCs w:val="22"/>
        </w:rPr>
        <w:t>Ponadto oświadczam, że cena obejmuje wszystkie koszty związane z wykonaniem zamówienia wymagane i opisane przez Zamawiającego w SIWZ.</w:t>
      </w:r>
    </w:p>
    <w:p w:rsidR="004D610A" w:rsidRPr="004D610A" w:rsidRDefault="004D610A" w:rsidP="004D610A">
      <w:pPr>
        <w:spacing w:line="276" w:lineRule="auto"/>
        <w:ind w:left="0" w:firstLine="0"/>
        <w:rPr>
          <w:rFonts w:ascii="Arial Narrow" w:hAnsi="Arial Narrow"/>
          <w:sz w:val="22"/>
          <w:szCs w:val="22"/>
        </w:rPr>
      </w:pPr>
      <w:r w:rsidRPr="004D610A">
        <w:rPr>
          <w:rFonts w:ascii="Arial Narrow" w:hAnsi="Arial Narrow"/>
          <w:sz w:val="22"/>
          <w:szCs w:val="22"/>
        </w:rPr>
        <w:t>W przypadku wyboru mojej oferty, zobowiązuję się do zawarcia umowy na warunkach określonych w projekcie umowy, w miejscu i terminie wyznaczonym przez Zamawiającego.</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I</w:t>
      </w:r>
      <w:r>
        <w:rPr>
          <w:rFonts w:ascii="Arial Narrow" w:hAnsi="Arial Narrow" w:cs="Tahoma"/>
          <w:sz w:val="22"/>
          <w:szCs w:val="22"/>
        </w:rPr>
        <w:t>nformuje</w:t>
      </w:r>
      <w:r w:rsidRPr="004D610A">
        <w:rPr>
          <w:rFonts w:ascii="Arial Narrow" w:hAnsi="Arial Narrow" w:cs="Tahoma"/>
          <w:sz w:val="22"/>
          <w:szCs w:val="22"/>
        </w:rPr>
        <w:t>, że oferta nie zawiera/ zawiera</w:t>
      </w:r>
      <w:r w:rsidRPr="004D610A">
        <w:rPr>
          <w:rStyle w:val="Odwoanieprzypisudolnego"/>
          <w:rFonts w:ascii="Arial Narrow" w:hAnsi="Arial Narrow" w:cs="Tahoma"/>
          <w:sz w:val="22"/>
          <w:szCs w:val="22"/>
        </w:rPr>
        <w:footnoteReference w:id="5"/>
      </w:r>
      <w:r w:rsidRPr="004D610A">
        <w:rPr>
          <w:rFonts w:ascii="Arial Narrow" w:hAnsi="Arial Narrow" w:cs="Tahoma"/>
          <w:sz w:val="22"/>
          <w:szCs w:val="22"/>
        </w:rPr>
        <w:t xml:space="preserve"> informacje stanowiące tajemnicę przedsiębiorstwa w rozumieniu przepisów o zwalczaniu nieuczciwej konkurencji</w:t>
      </w:r>
      <w:r w:rsidRPr="004D610A">
        <w:rPr>
          <w:rStyle w:val="Odwoanieprzypisudolnego"/>
          <w:rFonts w:ascii="Arial Narrow" w:hAnsi="Arial Narrow" w:cs="Tahoma"/>
          <w:sz w:val="22"/>
          <w:szCs w:val="22"/>
        </w:rPr>
        <w:footnoteReference w:id="6"/>
      </w:r>
      <w:r w:rsidRPr="004D610A">
        <w:rPr>
          <w:rFonts w:ascii="Arial Narrow" w:hAnsi="Arial Narrow" w:cs="Tahoma"/>
          <w:sz w:val="22"/>
          <w:szCs w:val="22"/>
        </w:rPr>
        <w:t xml:space="preserve">, które zawarte są w następujących dokumentach: </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lastRenderedPageBreak/>
        <w:t>……………………………………………………………………………………………………………………………………………………………………………………………………………………………………………………………………</w:t>
      </w:r>
      <w:r>
        <w:rPr>
          <w:rFonts w:ascii="Arial Narrow" w:hAnsi="Arial Narrow" w:cs="Tahoma"/>
          <w:sz w:val="22"/>
          <w:szCs w:val="22"/>
        </w:rPr>
        <w:t>……………………………………</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(należy wskazać dokumenty, w których znajdują się przedmiotowe informacje oraz wykazać jakie zostały podjęte działania w celu zachowania ich poufności</w:t>
      </w:r>
    </w:p>
    <w:p w:rsidR="004D610A" w:rsidRPr="004D610A" w:rsidRDefault="004D610A" w:rsidP="004D610A">
      <w:pPr>
        <w:rPr>
          <w:rFonts w:ascii="Arial Narrow" w:hAnsi="Arial Narrow"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022820">
            <w:pPr>
              <w:pStyle w:val="Nagwek1"/>
              <w:numPr>
                <w:ilvl w:val="0"/>
                <w:numId w:val="16"/>
              </w:numPr>
              <w:tabs>
                <w:tab w:val="clear" w:pos="360"/>
                <w:tab w:val="left" w:pos="426"/>
              </w:tabs>
              <w:spacing w:line="264" w:lineRule="auto"/>
              <w:jc w:val="left"/>
              <w:rPr>
                <w:rFonts w:ascii="Arial Narrow" w:hAnsi="Arial Narrow"/>
                <w:sz w:val="22"/>
                <w:szCs w:val="22"/>
                <w:lang w:eastAsia="pl-PL"/>
              </w:rPr>
            </w:pPr>
            <w:r w:rsidRPr="004D610A">
              <w:rPr>
                <w:rFonts w:ascii="Arial Narrow" w:hAnsi="Arial Narrow"/>
                <w:sz w:val="22"/>
                <w:szCs w:val="22"/>
              </w:rPr>
              <w:t>Informacje dotyczące powierzenia części zamówienia podwykonawcom:</w:t>
            </w:r>
          </w:p>
        </w:tc>
      </w:tr>
    </w:tbl>
    <w:p w:rsidR="004D610A" w:rsidRPr="004D610A" w:rsidRDefault="004D610A" w:rsidP="004D610A">
      <w:pPr>
        <w:spacing w:line="200" w:lineRule="atLeast"/>
        <w:ind w:left="0" w:firstLine="0"/>
        <w:rPr>
          <w:rFonts w:ascii="Arial Narrow" w:hAnsi="Arial Narrow"/>
          <w:sz w:val="22"/>
          <w:szCs w:val="22"/>
        </w:rPr>
      </w:pPr>
    </w:p>
    <w:p w:rsidR="004D610A" w:rsidRPr="004D610A" w:rsidRDefault="004D610A" w:rsidP="004D610A">
      <w:pPr>
        <w:pStyle w:val="Tekstpodstawowy"/>
        <w:spacing w:after="0" w:line="276" w:lineRule="auto"/>
        <w:ind w:left="0" w:firstLine="0"/>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bl>
    <w:p w:rsidR="004D610A" w:rsidRPr="004D610A" w:rsidRDefault="004D610A" w:rsidP="004D610A">
      <w:pPr>
        <w:rPr>
          <w:rFonts w:ascii="Arial Narrow" w:hAnsi="Arial Narrow" w:cs="Verdana"/>
          <w:sz w:val="22"/>
          <w:szCs w:val="22"/>
        </w:rPr>
      </w:pPr>
    </w:p>
    <w:p w:rsidR="004D610A" w:rsidRPr="004D610A" w:rsidRDefault="004D610A" w:rsidP="004D610A">
      <w:pPr>
        <w:rPr>
          <w:rFonts w:ascii="Arial Narrow" w:hAnsi="Arial Narrow" w:cs="Verdana"/>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bl>
    <w:p w:rsidR="004D610A" w:rsidRPr="004D610A" w:rsidRDefault="004D610A" w:rsidP="004D610A">
      <w:pPr>
        <w:rPr>
          <w:rFonts w:ascii="Arial Narrow" w:hAnsi="Arial Narrow" w:cs="Verdana"/>
          <w:sz w:val="22"/>
          <w:szCs w:val="22"/>
        </w:rPr>
      </w:pPr>
    </w:p>
    <w:p w:rsidR="004D610A" w:rsidRPr="004D610A" w:rsidRDefault="004D610A" w:rsidP="004D610A">
      <w:pPr>
        <w:rPr>
          <w:rFonts w:ascii="Arial Narrow" w:hAnsi="Arial Narrow" w:cs="Verdana"/>
          <w:sz w:val="22"/>
          <w:szCs w:val="22"/>
        </w:rPr>
      </w:pPr>
    </w:p>
    <w:p w:rsidR="004D610A" w:rsidRPr="004D610A" w:rsidRDefault="004D610A" w:rsidP="004D610A">
      <w:pPr>
        <w:rPr>
          <w:rFonts w:ascii="Arial Narrow" w:hAnsi="Arial Narrow" w:cs="Verdana"/>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022820">
            <w:pPr>
              <w:numPr>
                <w:ilvl w:val="0"/>
                <w:numId w:val="16"/>
              </w:numPr>
              <w:suppressAutoHyphens w:val="0"/>
              <w:rPr>
                <w:rFonts w:ascii="Arial Narrow" w:hAnsi="Arial Narrow"/>
                <w:b/>
                <w:sz w:val="22"/>
                <w:szCs w:val="22"/>
              </w:rPr>
            </w:pPr>
            <w:r w:rsidRPr="004D610A">
              <w:rPr>
                <w:rFonts w:ascii="Arial Narrow" w:hAnsi="Arial Narrow"/>
                <w:b/>
                <w:sz w:val="22"/>
                <w:szCs w:val="22"/>
              </w:rPr>
              <w:t>INFORMACJA O ZBIERANIU i PRZETWARZANIU DANYCH OSOBOWYCH</w:t>
            </w:r>
          </w:p>
        </w:tc>
      </w:tr>
    </w:tbl>
    <w:p w:rsidR="004D610A" w:rsidRPr="004D610A" w:rsidRDefault="004D610A" w:rsidP="004D610A">
      <w:pPr>
        <w:spacing w:line="264" w:lineRule="auto"/>
        <w:ind w:left="0" w:right="-2" w:firstLine="0"/>
        <w:rPr>
          <w:rFonts w:ascii="Arial Narrow" w:hAnsi="Arial Narrow"/>
          <w:sz w:val="22"/>
          <w:szCs w:val="22"/>
        </w:rPr>
      </w:pPr>
    </w:p>
    <w:p w:rsidR="004D610A" w:rsidRPr="004D610A" w:rsidRDefault="004D610A" w:rsidP="004D610A">
      <w:pPr>
        <w:pStyle w:val="NormalnyWeb"/>
        <w:spacing w:before="0" w:after="0"/>
        <w:ind w:firstLine="567"/>
        <w:rPr>
          <w:rFonts w:ascii="Arial Narrow" w:hAnsi="Arial Narrow" w:cs="Arial"/>
          <w:sz w:val="22"/>
          <w:szCs w:val="22"/>
        </w:rPr>
      </w:pPr>
      <w:r w:rsidRPr="004D610A">
        <w:rPr>
          <w:rFonts w:ascii="Arial Narrow" w:hAnsi="Arial Narrow" w:cs="Arial"/>
          <w:color w:val="000000"/>
          <w:sz w:val="22"/>
          <w:szCs w:val="22"/>
        </w:rPr>
        <w:t>Oświadczam, że wypełniłem obowiązki informacyjne przewidziane w art. 13 lub art. 14 RODO</w:t>
      </w:r>
      <w:r w:rsidRPr="004D610A">
        <w:rPr>
          <w:rFonts w:ascii="Arial Narrow" w:hAnsi="Arial Narrow" w:cs="Arial"/>
          <w:color w:val="000000"/>
          <w:sz w:val="22"/>
          <w:szCs w:val="22"/>
          <w:vertAlign w:val="superscript"/>
        </w:rPr>
        <w:t>1)</w:t>
      </w:r>
      <w:r w:rsidRPr="004D610A">
        <w:rPr>
          <w:rFonts w:ascii="Arial Narrow" w:hAnsi="Arial Narrow" w:cs="Arial"/>
          <w:color w:val="000000"/>
          <w:sz w:val="22"/>
          <w:szCs w:val="22"/>
        </w:rPr>
        <w:t xml:space="preserve"> wobec osób fizycznych, </w:t>
      </w:r>
      <w:r w:rsidRPr="004D610A">
        <w:rPr>
          <w:rFonts w:ascii="Arial Narrow" w:hAnsi="Arial Narrow" w:cs="Arial"/>
          <w:sz w:val="22"/>
          <w:szCs w:val="22"/>
        </w:rPr>
        <w:t>od których dane osobowe bezpośrednio lub pośrednio pozyskałem</w:t>
      </w:r>
      <w:r w:rsidRPr="004D610A">
        <w:rPr>
          <w:rFonts w:ascii="Arial Narrow" w:hAnsi="Arial Narrow" w:cs="Arial"/>
          <w:color w:val="000000"/>
          <w:sz w:val="22"/>
          <w:szCs w:val="22"/>
        </w:rPr>
        <w:t xml:space="preserve"> w celu ubiegania się o udzielenie zamówienia publicznego w niniejszym postępowaniu</w:t>
      </w:r>
      <w:r w:rsidRPr="004D610A">
        <w:rPr>
          <w:rFonts w:ascii="Arial Narrow" w:hAnsi="Arial Narrow" w:cs="Arial"/>
          <w:sz w:val="22"/>
          <w:szCs w:val="22"/>
        </w:rPr>
        <w:t>.***</w:t>
      </w:r>
    </w:p>
    <w:p w:rsidR="004D610A" w:rsidRPr="004D610A" w:rsidRDefault="004D610A" w:rsidP="004D610A">
      <w:pPr>
        <w:pStyle w:val="NormalnyWeb"/>
        <w:spacing w:before="0" w:after="0"/>
        <w:ind w:firstLine="567"/>
        <w:rPr>
          <w:rFonts w:ascii="Arial Narrow" w:hAnsi="Arial Narrow" w:cs="Arial"/>
          <w:sz w:val="22"/>
          <w:szCs w:val="22"/>
        </w:rPr>
      </w:pPr>
    </w:p>
    <w:p w:rsidR="004D610A" w:rsidRPr="004D610A" w:rsidRDefault="004D610A" w:rsidP="004D610A">
      <w:pPr>
        <w:pStyle w:val="Tekstprzypisudolnego"/>
        <w:jc w:val="both"/>
        <w:rPr>
          <w:rFonts w:ascii="Arial Narrow" w:hAnsi="Arial Narrow" w:cs="Arial"/>
          <w:sz w:val="22"/>
          <w:szCs w:val="22"/>
        </w:rPr>
      </w:pPr>
      <w:r w:rsidRPr="004D610A">
        <w:rPr>
          <w:rFonts w:ascii="Arial Narrow" w:hAnsi="Arial Narrow" w:cs="Arial"/>
          <w:color w:val="000000"/>
          <w:sz w:val="22"/>
          <w:szCs w:val="22"/>
          <w:vertAlign w:val="superscript"/>
        </w:rPr>
        <w:t xml:space="preserve">1) </w:t>
      </w:r>
      <w:r w:rsidRPr="004D610A">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610A" w:rsidRPr="004D610A" w:rsidRDefault="004D610A" w:rsidP="004D610A">
      <w:pPr>
        <w:pStyle w:val="Tekstprzypisudolnego"/>
        <w:jc w:val="both"/>
        <w:rPr>
          <w:rFonts w:ascii="Arial Narrow" w:hAnsi="Arial Narrow"/>
          <w:sz w:val="22"/>
          <w:szCs w:val="22"/>
        </w:rPr>
      </w:pPr>
    </w:p>
    <w:p w:rsidR="004D610A" w:rsidRPr="004D610A" w:rsidRDefault="004D610A" w:rsidP="004D610A">
      <w:pPr>
        <w:pStyle w:val="NormalnyWeb"/>
        <w:spacing w:line="276" w:lineRule="auto"/>
        <w:ind w:left="142" w:hanging="142"/>
        <w:rPr>
          <w:rFonts w:ascii="Arial Narrow" w:hAnsi="Arial Narrow" w:cs="Arial"/>
          <w:sz w:val="22"/>
          <w:szCs w:val="22"/>
        </w:rPr>
      </w:pPr>
      <w:r w:rsidRPr="004D610A">
        <w:rPr>
          <w:rFonts w:ascii="Arial Narrow" w:hAnsi="Arial Narrow" w:cs="Arial"/>
          <w:color w:val="000000"/>
          <w:sz w:val="22"/>
          <w:szCs w:val="22"/>
        </w:rPr>
        <w:t xml:space="preserve">*** W przypadku gdy wykonawca </w:t>
      </w:r>
      <w:r w:rsidRPr="004D610A">
        <w:rPr>
          <w:rFonts w:ascii="Arial Narrow" w:hAnsi="Arial Narrow"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610A" w:rsidRPr="004D610A" w:rsidRDefault="004D610A" w:rsidP="004D610A">
      <w:pPr>
        <w:tabs>
          <w:tab w:val="left" w:pos="360"/>
        </w:tabs>
        <w:spacing w:line="276" w:lineRule="auto"/>
        <w:ind w:left="0" w:firstLine="0"/>
        <w:rPr>
          <w:rFonts w:ascii="Arial Narrow" w:hAnsi="Arial Narrow"/>
          <w:sz w:val="22"/>
          <w:szCs w:val="22"/>
        </w:rPr>
      </w:pPr>
    </w:p>
    <w:p w:rsidR="004D610A" w:rsidRPr="004D610A" w:rsidRDefault="004D610A" w:rsidP="004D610A">
      <w:pPr>
        <w:tabs>
          <w:tab w:val="left" w:pos="360"/>
        </w:tabs>
        <w:spacing w:line="276" w:lineRule="auto"/>
        <w:ind w:left="0" w:firstLine="0"/>
        <w:rPr>
          <w:rFonts w:ascii="Arial Narrow" w:hAnsi="Arial Narrow"/>
          <w:sz w:val="22"/>
          <w:szCs w:val="22"/>
        </w:rPr>
      </w:pPr>
    </w:p>
    <w:p w:rsidR="004D610A" w:rsidRPr="004D610A" w:rsidRDefault="004D610A" w:rsidP="001F2212">
      <w:pPr>
        <w:pStyle w:val="Stopka"/>
        <w:tabs>
          <w:tab w:val="left" w:pos="708"/>
        </w:tabs>
        <w:spacing w:line="276" w:lineRule="auto"/>
        <w:ind w:left="5525" w:right="-2"/>
        <w:rPr>
          <w:rFonts w:ascii="Arial Narrow" w:hAnsi="Arial Narrow" w:cs="Arial"/>
          <w:sz w:val="22"/>
          <w:szCs w:val="22"/>
        </w:rPr>
      </w:pPr>
      <w:r w:rsidRPr="004D610A">
        <w:rPr>
          <w:rFonts w:ascii="Arial Narrow" w:hAnsi="Arial Narrow"/>
          <w:sz w:val="22"/>
          <w:szCs w:val="22"/>
        </w:rPr>
        <w:tab/>
      </w:r>
      <w:r w:rsidRPr="004D610A">
        <w:rPr>
          <w:rFonts w:ascii="Arial Narrow" w:hAnsi="Arial Narrow"/>
          <w:sz w:val="22"/>
          <w:szCs w:val="22"/>
        </w:rPr>
        <w:tab/>
      </w:r>
      <w:r w:rsidRPr="004D610A">
        <w:rPr>
          <w:rFonts w:ascii="Arial Narrow" w:hAnsi="Arial Narrow"/>
          <w:sz w:val="22"/>
          <w:szCs w:val="22"/>
        </w:rPr>
        <w:tab/>
        <w:t xml:space="preserve">   …………………………………………………………………</w:t>
      </w:r>
    </w:p>
    <w:p w:rsidR="005E1743" w:rsidRDefault="005E1743" w:rsidP="005E1743">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D409E6" w:rsidRPr="00D409E6" w:rsidRDefault="00D409E6" w:rsidP="00D409E6">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4D610A" w:rsidRPr="004D610A" w:rsidRDefault="004D610A" w:rsidP="005E1743">
      <w:pPr>
        <w:spacing w:line="276" w:lineRule="auto"/>
        <w:jc w:val="center"/>
        <w:rPr>
          <w:rFonts w:ascii="Arial Narrow" w:hAnsi="Arial Narrow" w:cs="Tahoma"/>
        </w:rPr>
      </w:pPr>
    </w:p>
    <w:p w:rsidR="004D610A" w:rsidRPr="004D610A" w:rsidRDefault="001F2212" w:rsidP="001F2212">
      <w:pPr>
        <w:ind w:left="0" w:firstLine="0"/>
        <w:rPr>
          <w:rFonts w:ascii="Arial Narrow" w:hAnsi="Arial Narrow" w:cs="Verdana"/>
          <w:sz w:val="22"/>
          <w:szCs w:val="22"/>
        </w:rPr>
        <w:sectPr w:rsidR="004D610A" w:rsidRPr="004D610A" w:rsidSect="008700B0">
          <w:footnotePr>
            <w:numRestart w:val="eachSect"/>
          </w:footnotePr>
          <w:pgSz w:w="11906" w:h="16838"/>
          <w:pgMar w:top="851" w:right="851" w:bottom="1089" w:left="851" w:header="426" w:footer="403" w:gutter="0"/>
          <w:pgNumType w:start="1"/>
          <w:cols w:space="708"/>
          <w:docGrid w:linePitch="360"/>
        </w:sectPr>
      </w:pPr>
      <w:r w:rsidRPr="004D610A">
        <w:rPr>
          <w:rFonts w:ascii="Arial Narrow" w:hAnsi="Arial Narrow" w:cs="Times New Roman"/>
          <w:sz w:val="22"/>
          <w:szCs w:val="22"/>
        </w:rPr>
        <w:t>Poznań, dnia……………………………………</w:t>
      </w:r>
      <w:r w:rsidRPr="004D610A">
        <w:rPr>
          <w:rFonts w:ascii="Arial Narrow" w:hAnsi="Arial Narrow" w:cs="Times New Roman"/>
          <w:sz w:val="22"/>
          <w:szCs w:val="22"/>
        </w:rPr>
        <w:tab/>
      </w:r>
    </w:p>
    <w:p w:rsidR="004D610A" w:rsidRPr="001F2212" w:rsidRDefault="001F2212" w:rsidP="001F2212">
      <w:pPr>
        <w:suppressAutoHyphens w:val="0"/>
        <w:spacing w:after="120" w:line="264" w:lineRule="auto"/>
        <w:ind w:left="0" w:firstLine="0"/>
        <w:rPr>
          <w:rFonts w:ascii="Arial Narrow" w:hAnsi="Arial Narrow" w:cs="Times New Roman"/>
          <w:b/>
          <w:sz w:val="22"/>
          <w:szCs w:val="22"/>
        </w:rPr>
      </w:pPr>
      <w:r w:rsidRPr="001F2212">
        <w:rPr>
          <w:rFonts w:ascii="Arial Narrow" w:hAnsi="Arial Narrow" w:cs="Times New Roman"/>
          <w:b/>
          <w:sz w:val="22"/>
          <w:szCs w:val="22"/>
        </w:rPr>
        <w:lastRenderedPageBreak/>
        <w:tab/>
      </w:r>
      <w:r w:rsidRPr="001F2212">
        <w:rPr>
          <w:rFonts w:ascii="Arial Narrow" w:hAnsi="Arial Narrow" w:cs="Times New Roman"/>
          <w:b/>
          <w:sz w:val="22"/>
          <w:szCs w:val="22"/>
        </w:rPr>
        <w:tab/>
      </w:r>
      <w:r w:rsidRPr="001F2212">
        <w:rPr>
          <w:rFonts w:ascii="Arial Narrow" w:hAnsi="Arial Narrow" w:cs="Times New Roman"/>
          <w:b/>
          <w:sz w:val="22"/>
          <w:szCs w:val="22"/>
        </w:rPr>
        <w:tab/>
      </w:r>
      <w:r w:rsidRPr="001F2212">
        <w:rPr>
          <w:rFonts w:ascii="Arial Narrow" w:hAnsi="Arial Narrow" w:cs="Times New Roman"/>
          <w:b/>
          <w:sz w:val="22"/>
          <w:szCs w:val="22"/>
        </w:rPr>
        <w:tab/>
      </w:r>
      <w:r w:rsidRPr="001F2212">
        <w:rPr>
          <w:rFonts w:ascii="Arial Narrow" w:hAnsi="Arial Narrow" w:cs="Times New Roman"/>
          <w:b/>
          <w:sz w:val="22"/>
          <w:szCs w:val="22"/>
        </w:rPr>
        <w:tab/>
      </w:r>
      <w:r w:rsidRPr="001F2212">
        <w:rPr>
          <w:rFonts w:ascii="Arial Narrow" w:hAnsi="Arial Narrow" w:cs="Times New Roman"/>
          <w:b/>
          <w:sz w:val="22"/>
          <w:szCs w:val="22"/>
        </w:rPr>
        <w:tab/>
      </w:r>
      <w:r w:rsidRPr="001F2212">
        <w:rPr>
          <w:rFonts w:ascii="Arial Narrow" w:hAnsi="Arial Narrow" w:cs="Times New Roman"/>
          <w:b/>
          <w:sz w:val="22"/>
          <w:szCs w:val="22"/>
        </w:rPr>
        <w:tab/>
      </w:r>
      <w:r w:rsidR="00FA3A5C">
        <w:rPr>
          <w:rFonts w:ascii="Arial Narrow" w:hAnsi="Arial Narrow" w:cs="Times New Roman"/>
          <w:b/>
          <w:sz w:val="22"/>
          <w:szCs w:val="22"/>
        </w:rPr>
        <w:tab/>
      </w:r>
      <w:r w:rsidR="00FA3A5C">
        <w:rPr>
          <w:rFonts w:ascii="Arial Narrow" w:hAnsi="Arial Narrow" w:cs="Times New Roman"/>
          <w:b/>
          <w:sz w:val="22"/>
          <w:szCs w:val="22"/>
        </w:rPr>
        <w:tab/>
        <w:t xml:space="preserve">         </w:t>
      </w:r>
      <w:r w:rsidR="003759D5">
        <w:rPr>
          <w:rFonts w:ascii="Arial Narrow" w:hAnsi="Arial Narrow" w:cs="Times New Roman"/>
          <w:b/>
          <w:sz w:val="22"/>
          <w:szCs w:val="22"/>
        </w:rPr>
        <w:t xml:space="preserve">   </w:t>
      </w:r>
      <w:r w:rsidR="00FA3A5C">
        <w:rPr>
          <w:rFonts w:ascii="Arial Narrow" w:hAnsi="Arial Narrow" w:cs="Times New Roman"/>
          <w:b/>
          <w:sz w:val="22"/>
          <w:szCs w:val="22"/>
        </w:rPr>
        <w:t xml:space="preserve">        </w:t>
      </w:r>
      <w:r w:rsidR="003759D5">
        <w:rPr>
          <w:rFonts w:ascii="Arial Narrow" w:hAnsi="Arial Narrow" w:cs="Times New Roman"/>
          <w:b/>
          <w:sz w:val="22"/>
          <w:szCs w:val="22"/>
        </w:rPr>
        <w:t xml:space="preserve"> </w:t>
      </w:r>
      <w:r w:rsidR="004D610A" w:rsidRPr="001F2212">
        <w:rPr>
          <w:rFonts w:ascii="Arial Narrow" w:hAnsi="Arial Narrow" w:cs="Times New Roman"/>
          <w:b/>
          <w:sz w:val="22"/>
          <w:szCs w:val="22"/>
        </w:rPr>
        <w:t>Załącznik nr 2.2</w:t>
      </w:r>
      <w:r w:rsidRPr="001F2212">
        <w:rPr>
          <w:rFonts w:ascii="Arial Narrow" w:hAnsi="Arial Narrow" w:cs="Times New Roman"/>
          <w:b/>
          <w:sz w:val="22"/>
          <w:szCs w:val="22"/>
        </w:rPr>
        <w:t xml:space="preserve"> do S</w:t>
      </w:r>
      <w:r w:rsidR="004D610A" w:rsidRPr="001F2212">
        <w:rPr>
          <w:rFonts w:ascii="Arial Narrow" w:hAnsi="Arial Narrow" w:cs="Times New Roman"/>
          <w:b/>
          <w:sz w:val="22"/>
          <w:szCs w:val="22"/>
        </w:rPr>
        <w:t>WZ</w:t>
      </w:r>
    </w:p>
    <w:tbl>
      <w:tblPr>
        <w:tblW w:w="0" w:type="auto"/>
        <w:tblInd w:w="108" w:type="dxa"/>
        <w:tblLook w:val="04A0"/>
      </w:tblPr>
      <w:tblGrid>
        <w:gridCol w:w="1222"/>
        <w:gridCol w:w="3853"/>
        <w:gridCol w:w="5237"/>
      </w:tblGrid>
      <w:tr w:rsidR="004D610A" w:rsidRPr="004D610A" w:rsidTr="008700B0">
        <w:trPr>
          <w:trHeight w:val="397"/>
        </w:trPr>
        <w:tc>
          <w:tcPr>
            <w:tcW w:w="10312" w:type="dxa"/>
            <w:gridSpan w:val="3"/>
            <w:shd w:val="clear" w:color="auto" w:fill="D9D9D9"/>
            <w:vAlign w:val="center"/>
          </w:tcPr>
          <w:p w:rsidR="004D610A" w:rsidRPr="004D610A" w:rsidRDefault="004D610A" w:rsidP="008700B0">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FORMULARZ OFERTOWY DO CZĘSCI NR 2</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jc w:val="right"/>
        </w:trPr>
        <w:tc>
          <w:tcPr>
            <w:tcW w:w="3853" w:type="dxa"/>
            <w:tcBorders>
              <w:top w:val="nil"/>
              <w:left w:val="nil"/>
              <w:bottom w:val="nil"/>
              <w:right w:val="nil"/>
            </w:tcBorders>
          </w:tcPr>
          <w:p w:rsidR="004D610A" w:rsidRPr="004D610A" w:rsidRDefault="004D610A" w:rsidP="008700B0">
            <w:pPr>
              <w:suppressAutoHyphens w:val="0"/>
              <w:ind w:left="0" w:firstLine="0"/>
              <w:rPr>
                <w:rFonts w:ascii="Arial Narrow" w:hAnsi="Arial Narrow" w:cs="Arial"/>
                <w:b/>
                <w:sz w:val="22"/>
                <w:szCs w:val="22"/>
                <w:lang w:eastAsia="pl-PL"/>
              </w:rPr>
            </w:pPr>
          </w:p>
          <w:p w:rsidR="004D610A" w:rsidRPr="004D610A" w:rsidRDefault="004D610A"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D610A" w:rsidRPr="004D610A" w:rsidRDefault="004D610A"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4D610A" w:rsidRPr="004D610A" w:rsidTr="008700B0">
        <w:tblPrEx>
          <w:jc w:val="right"/>
          <w:tblBorders>
            <w:bottom w:val="dotted" w:sz="4" w:space="0" w:color="auto"/>
            <w:insideH w:val="dotted" w:sz="4" w:space="0" w:color="auto"/>
          </w:tblBorders>
          <w:tblCellMar>
            <w:left w:w="28" w:type="dxa"/>
            <w:right w:w="28" w:type="dxa"/>
          </w:tblCellMar>
        </w:tblPrEx>
        <w:trPr>
          <w:gridBefore w:val="1"/>
          <w:gridAfter w:val="1"/>
          <w:wBefore w:w="1222" w:type="dxa"/>
          <w:wAfter w:w="5237" w:type="dxa"/>
          <w:trHeight w:val="283"/>
          <w:jc w:val="right"/>
        </w:trPr>
        <w:tc>
          <w:tcPr>
            <w:tcW w:w="3853" w:type="dxa"/>
            <w:tcBorders>
              <w:top w:val="nil"/>
              <w:left w:val="nil"/>
              <w:bottom w:val="nil"/>
              <w:right w:val="nil"/>
            </w:tcBorders>
            <w:vAlign w:val="bottom"/>
          </w:tcPr>
          <w:p w:rsidR="004D610A" w:rsidRPr="004D610A" w:rsidRDefault="004D610A"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4D610A" w:rsidRPr="004D610A" w:rsidRDefault="004D610A"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10206" w:type="dxa"/>
        <w:tblInd w:w="28" w:type="dxa"/>
        <w:tblBorders>
          <w:bottom w:val="dotted" w:sz="4" w:space="0" w:color="auto"/>
          <w:insideH w:val="dotted" w:sz="4" w:space="0" w:color="auto"/>
        </w:tblBorders>
        <w:tblCellMar>
          <w:left w:w="28" w:type="dxa"/>
          <w:right w:w="28" w:type="dxa"/>
        </w:tblCellMar>
        <w:tblLook w:val="04A0"/>
      </w:tblPr>
      <w:tblGrid>
        <w:gridCol w:w="2137"/>
        <w:gridCol w:w="142"/>
        <w:gridCol w:w="2137"/>
        <w:gridCol w:w="142"/>
        <w:gridCol w:w="404"/>
        <w:gridCol w:w="1446"/>
        <w:gridCol w:w="3798"/>
      </w:tblGrid>
      <w:tr w:rsidR="004D610A" w:rsidRPr="004D610A" w:rsidTr="00EF4DB3">
        <w:trPr>
          <w:trHeight w:val="206"/>
        </w:trPr>
        <w:tc>
          <w:tcPr>
            <w:tcW w:w="6408" w:type="dxa"/>
            <w:gridSpan w:val="6"/>
            <w:tcBorders>
              <w:top w:val="nil"/>
              <w:bottom w:val="nil"/>
            </w:tcBorders>
          </w:tcPr>
          <w:p w:rsidR="004D610A" w:rsidRPr="004D610A" w:rsidRDefault="004D610A"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798" w:type="dxa"/>
            <w:tcBorders>
              <w:top w:val="nil"/>
              <w:bottom w:val="nil"/>
            </w:tcBorders>
          </w:tcPr>
          <w:p w:rsidR="004D610A" w:rsidRPr="004D610A" w:rsidRDefault="004D610A" w:rsidP="008700B0">
            <w:pPr>
              <w:suppressAutoHyphens w:val="0"/>
              <w:ind w:left="0" w:firstLine="0"/>
              <w:rPr>
                <w:rFonts w:ascii="Arial Narrow" w:hAnsi="Arial Narrow" w:cs="Arial"/>
                <w:b/>
                <w:sz w:val="22"/>
                <w:szCs w:val="22"/>
                <w:lang w:eastAsia="pl-PL"/>
              </w:rPr>
            </w:pPr>
          </w:p>
        </w:tc>
      </w:tr>
      <w:tr w:rsidR="004D610A" w:rsidRPr="004D610A" w:rsidTr="00EF4DB3">
        <w:trPr>
          <w:trHeight w:val="555"/>
        </w:trPr>
        <w:tc>
          <w:tcPr>
            <w:tcW w:w="10206" w:type="dxa"/>
            <w:gridSpan w:val="7"/>
            <w:tcBorders>
              <w:top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EF4DB3">
        <w:trPr>
          <w:trHeight w:val="167"/>
        </w:trPr>
        <w:tc>
          <w:tcPr>
            <w:tcW w:w="10206"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4D610A" w:rsidRPr="004D610A" w:rsidTr="00EF4DB3">
        <w:trPr>
          <w:trHeight w:val="277"/>
        </w:trPr>
        <w:tc>
          <w:tcPr>
            <w:tcW w:w="10206" w:type="dxa"/>
            <w:gridSpan w:val="7"/>
            <w:tcBorders>
              <w:top w:val="nil"/>
              <w:bottom w:val="dotted" w:sz="4" w:space="0" w:color="auto"/>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EF4DB3">
        <w:trPr>
          <w:trHeight w:val="111"/>
        </w:trPr>
        <w:tc>
          <w:tcPr>
            <w:tcW w:w="10206"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4D610A" w:rsidRPr="004D610A" w:rsidTr="00EF4DB3">
        <w:trPr>
          <w:trHeight w:val="277"/>
        </w:trPr>
        <w:tc>
          <w:tcPr>
            <w:tcW w:w="10206" w:type="dxa"/>
            <w:gridSpan w:val="7"/>
            <w:tcBorders>
              <w:top w:val="nil"/>
              <w:bottom w:val="dotted" w:sz="4" w:space="0" w:color="auto"/>
            </w:tcBorders>
            <w:vAlign w:val="bottom"/>
          </w:tcPr>
          <w:p w:rsidR="004D610A" w:rsidRPr="004D610A" w:rsidRDefault="004D610A" w:rsidP="008700B0">
            <w:pPr>
              <w:suppressAutoHyphens w:val="0"/>
              <w:ind w:left="0" w:firstLine="0"/>
              <w:jc w:val="left"/>
              <w:rPr>
                <w:rFonts w:ascii="Arial Narrow" w:hAnsi="Arial Narrow" w:cs="Arial"/>
                <w:i/>
                <w:sz w:val="22"/>
                <w:szCs w:val="22"/>
                <w:lang w:eastAsia="pl-PL"/>
              </w:rPr>
            </w:pPr>
          </w:p>
        </w:tc>
      </w:tr>
      <w:tr w:rsidR="004D610A" w:rsidRPr="004D610A" w:rsidTr="00EF4DB3">
        <w:trPr>
          <w:trHeight w:val="167"/>
        </w:trPr>
        <w:tc>
          <w:tcPr>
            <w:tcW w:w="10206" w:type="dxa"/>
            <w:gridSpan w:val="7"/>
            <w:tcBorders>
              <w:top w:val="dotted" w:sz="4" w:space="0" w:color="auto"/>
              <w:bottom w:val="nil"/>
            </w:tcBorders>
          </w:tcPr>
          <w:p w:rsidR="004D610A" w:rsidRPr="004D610A" w:rsidRDefault="004D610A" w:rsidP="008700B0">
            <w:pPr>
              <w:suppressAutoHyphens w:val="0"/>
              <w:ind w:left="0" w:firstLine="0"/>
              <w:jc w:val="left"/>
              <w:rPr>
                <w:rFonts w:ascii="Arial Narrow" w:hAnsi="Arial Narrow" w:cs="Arial"/>
                <w:i/>
                <w:sz w:val="22"/>
                <w:szCs w:val="22"/>
                <w:lang w:eastAsia="pl-PL"/>
              </w:rPr>
            </w:pPr>
            <w:r w:rsidRPr="004D610A">
              <w:rPr>
                <w:rFonts w:ascii="Arial Narrow" w:hAnsi="Arial Narrow" w:cs="Arial"/>
                <w:i/>
                <w:sz w:val="22"/>
                <w:szCs w:val="22"/>
                <w:lang w:eastAsia="pl-PL"/>
              </w:rPr>
              <w:t>NIP/PESEL</w:t>
            </w:r>
          </w:p>
        </w:tc>
      </w:tr>
      <w:tr w:rsidR="004D610A" w:rsidRPr="004D610A" w:rsidTr="00EF4DB3">
        <w:tblPrEx>
          <w:tblBorders>
            <w:bottom w:val="none" w:sz="0" w:space="0" w:color="auto"/>
            <w:insideH w:val="none" w:sz="0" w:space="0" w:color="auto"/>
          </w:tblBorders>
          <w:tblLook w:val="0000"/>
        </w:tblPrEx>
        <w:trPr>
          <w:trHeight w:val="277"/>
        </w:trPr>
        <w:tc>
          <w:tcPr>
            <w:tcW w:w="2137" w:type="dxa"/>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142" w:type="dxa"/>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c>
          <w:tcPr>
            <w:tcW w:w="5648" w:type="dxa"/>
            <w:gridSpan w:val="3"/>
            <w:tcBorders>
              <w:bottom w:val="dotted" w:sz="4" w:space="0" w:color="000000"/>
            </w:tcBorders>
            <w:shd w:val="clear" w:color="auto" w:fill="auto"/>
            <w:vAlign w:val="bottom"/>
          </w:tcPr>
          <w:p w:rsidR="004D610A" w:rsidRPr="004D610A" w:rsidRDefault="004D610A" w:rsidP="008700B0">
            <w:pPr>
              <w:suppressAutoHyphens w:val="0"/>
              <w:snapToGrid w:val="0"/>
              <w:ind w:left="0" w:firstLine="0"/>
              <w:jc w:val="left"/>
              <w:rPr>
                <w:rFonts w:ascii="Arial Narrow" w:hAnsi="Arial Narrow" w:cs="Verdana"/>
                <w:b/>
                <w:sz w:val="22"/>
                <w:szCs w:val="22"/>
                <w:lang w:eastAsia="pl-PL"/>
              </w:rPr>
            </w:pPr>
          </w:p>
        </w:tc>
      </w:tr>
      <w:tr w:rsidR="004D610A" w:rsidRPr="004D610A" w:rsidTr="00EF4DB3">
        <w:tblPrEx>
          <w:tblBorders>
            <w:bottom w:val="none" w:sz="0" w:space="0" w:color="auto"/>
            <w:insideH w:val="none" w:sz="0" w:space="0" w:color="auto"/>
          </w:tblBorders>
          <w:tblLook w:val="0000"/>
        </w:tblPrEx>
        <w:trPr>
          <w:trHeight w:val="167"/>
        </w:trPr>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shd w:val="clear" w:color="auto" w:fill="auto"/>
          </w:tcPr>
          <w:p w:rsidR="004D610A" w:rsidRPr="004D610A" w:rsidRDefault="004D610A" w:rsidP="008700B0">
            <w:pPr>
              <w:suppressAutoHyphens w:val="0"/>
              <w:ind w:left="0" w:firstLine="0"/>
              <w:jc w:val="left"/>
              <w:rPr>
                <w:rFonts w:ascii="Arial Narrow" w:hAnsi="Arial Narrow" w:cs="Verdana"/>
                <w:i/>
                <w:sz w:val="22"/>
                <w:szCs w:val="22"/>
                <w:lang w:eastAsia="pl-PL"/>
              </w:rPr>
            </w:pPr>
            <w:proofErr w:type="spellStart"/>
            <w:r w:rsidRPr="004D610A">
              <w:rPr>
                <w:rFonts w:ascii="Arial Narrow" w:hAnsi="Arial Narrow" w:cs="Verdana"/>
                <w:i/>
                <w:sz w:val="22"/>
                <w:szCs w:val="22"/>
                <w:lang w:eastAsia="pl-PL"/>
              </w:rPr>
              <w:t>faxu</w:t>
            </w:r>
            <w:proofErr w:type="spellEnd"/>
          </w:p>
        </w:tc>
        <w:tc>
          <w:tcPr>
            <w:tcW w:w="142" w:type="dxa"/>
            <w:shd w:val="clear" w:color="auto" w:fill="auto"/>
          </w:tcPr>
          <w:p w:rsidR="004D610A" w:rsidRPr="004D610A" w:rsidRDefault="004D610A" w:rsidP="008700B0">
            <w:pPr>
              <w:suppressAutoHyphens w:val="0"/>
              <w:snapToGrid w:val="0"/>
              <w:ind w:left="0" w:firstLine="0"/>
              <w:jc w:val="left"/>
              <w:rPr>
                <w:rFonts w:ascii="Arial Narrow" w:hAnsi="Arial Narrow" w:cs="Verdana"/>
                <w:i/>
                <w:sz w:val="22"/>
                <w:szCs w:val="22"/>
                <w:lang w:eastAsia="pl-PL"/>
              </w:rPr>
            </w:pPr>
          </w:p>
        </w:tc>
        <w:tc>
          <w:tcPr>
            <w:tcW w:w="5648" w:type="dxa"/>
            <w:gridSpan w:val="3"/>
            <w:tcBorders>
              <w:top w:val="dotted" w:sz="4" w:space="0" w:color="000000"/>
            </w:tcBorders>
            <w:shd w:val="clear" w:color="auto" w:fill="auto"/>
          </w:tcPr>
          <w:p w:rsidR="004D610A" w:rsidRDefault="004D610A"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e-mail</w:t>
            </w:r>
          </w:p>
          <w:p w:rsidR="001F2212" w:rsidRPr="004D610A" w:rsidRDefault="001F2212" w:rsidP="008700B0">
            <w:pPr>
              <w:suppressAutoHyphens w:val="0"/>
              <w:ind w:left="0" w:firstLine="0"/>
              <w:jc w:val="left"/>
              <w:rPr>
                <w:rFonts w:ascii="Arial Narrow" w:hAnsi="Arial Narrow" w:cs="Times New Roman"/>
                <w:sz w:val="22"/>
                <w:szCs w:val="22"/>
                <w:lang w:eastAsia="pl-PL"/>
              </w:rPr>
            </w:pPr>
          </w:p>
        </w:tc>
      </w:tr>
      <w:tr w:rsidR="004D610A" w:rsidRPr="004D610A" w:rsidTr="00EF4DB3">
        <w:tblPrEx>
          <w:tblBorders>
            <w:bottom w:val="none" w:sz="0" w:space="0" w:color="auto"/>
            <w:insideH w:val="none" w:sz="0" w:space="0" w:color="auto"/>
          </w:tblBorders>
          <w:tblLook w:val="0000"/>
        </w:tblPrEx>
        <w:trPr>
          <w:trHeight w:val="277"/>
        </w:trPr>
        <w:tc>
          <w:tcPr>
            <w:tcW w:w="10206" w:type="dxa"/>
            <w:gridSpan w:val="7"/>
            <w:shd w:val="clear" w:color="auto" w:fill="auto"/>
            <w:vAlign w:val="bottom"/>
          </w:tcPr>
          <w:p w:rsidR="004D610A" w:rsidRPr="001F2212" w:rsidRDefault="004D610A" w:rsidP="008700B0">
            <w:pPr>
              <w:ind w:left="0" w:firstLine="0"/>
              <w:rPr>
                <w:rFonts w:ascii="Arial Narrow" w:hAnsi="Arial Narrow" w:cs="Book Antiqua"/>
              </w:rPr>
            </w:pPr>
            <w:r w:rsidRPr="001F2212">
              <w:rPr>
                <w:rFonts w:ascii="Arial Narrow" w:hAnsi="Arial Narrow" w:cs="Book Antiqua"/>
              </w:rPr>
              <w:t xml:space="preserve">Czy Wykonawca jest: A – </w:t>
            </w:r>
            <w:proofErr w:type="spellStart"/>
            <w:r w:rsidRPr="001F2212">
              <w:rPr>
                <w:rFonts w:ascii="Arial Narrow" w:hAnsi="Arial Narrow" w:cs="Book Antiqua"/>
              </w:rPr>
              <w:t>mikroprzedsiębiorstwem</w:t>
            </w:r>
            <w:proofErr w:type="spellEnd"/>
            <w:r w:rsidRPr="001F2212">
              <w:rPr>
                <w:rFonts w:ascii="Arial Narrow" w:hAnsi="Arial Narrow" w:cs="Book Antiqua"/>
              </w:rPr>
              <w:t>, B -  małym lub C – średnim przedsiębiorstwem</w:t>
            </w:r>
            <w:r w:rsidRPr="001F2212">
              <w:rPr>
                <w:rStyle w:val="Odwoanieprzypisudolnego1"/>
                <w:rFonts w:ascii="Arial Narrow" w:hAnsi="Arial Narrow" w:cs="Book Antiqua"/>
              </w:rPr>
              <w:footnoteReference w:id="7"/>
            </w:r>
            <w:r w:rsidRPr="001F2212">
              <w:rPr>
                <w:rFonts w:ascii="Arial Narrow" w:hAnsi="Arial Narrow" w:cs="Book Antiqua"/>
              </w:rPr>
              <w:t>? (zaznaczyć odpowiednie pole poniżej)</w:t>
            </w:r>
          </w:p>
          <w:p w:rsidR="004D610A" w:rsidRPr="001F2212" w:rsidRDefault="004D610A" w:rsidP="008700B0">
            <w:pPr>
              <w:suppressAutoHyphens w:val="0"/>
              <w:snapToGrid w:val="0"/>
              <w:ind w:left="0" w:firstLine="0"/>
              <w:jc w:val="left"/>
              <w:rPr>
                <w:rFonts w:ascii="Arial Narrow" w:hAnsi="Arial Narrow" w:cs="Verdana"/>
                <w:i/>
                <w:lang w:eastAsia="pl-PL"/>
              </w:rPr>
            </w:pPr>
            <w:r w:rsidRPr="001F2212">
              <w:rPr>
                <w:rFonts w:ascii="Arial Narrow" w:hAnsi="Arial Narrow" w:cs="Book Antiqua"/>
              </w:rPr>
              <w:t xml:space="preserve"> [       ] </w:t>
            </w:r>
            <w:proofErr w:type="spellStart"/>
            <w:r w:rsidRPr="001F2212">
              <w:rPr>
                <w:rFonts w:ascii="Arial Narrow" w:hAnsi="Arial Narrow" w:cs="Book Antiqua"/>
              </w:rPr>
              <w:t>Mikroprzedsiębiorstwo</w:t>
            </w:r>
            <w:proofErr w:type="spellEnd"/>
            <w:r w:rsidRPr="001F2212">
              <w:rPr>
                <w:rFonts w:ascii="Arial Narrow" w:hAnsi="Arial Narrow" w:cs="Book Antiqua"/>
              </w:rPr>
              <w:t xml:space="preserve">        [       ] Małe przedsiębiorstwo        [       ] Średnie przedsiębiorstwo        </w:t>
            </w:r>
          </w:p>
        </w:tc>
      </w:tr>
      <w:tr w:rsidR="004D610A" w:rsidRPr="004D610A" w:rsidTr="00EF4DB3">
        <w:tblPrEx>
          <w:tblBorders>
            <w:bottom w:val="none" w:sz="0" w:space="0" w:color="auto"/>
            <w:insideH w:val="none" w:sz="0" w:space="0" w:color="auto"/>
          </w:tblBorders>
          <w:tblLook w:val="0000"/>
        </w:tblPrEx>
        <w:trPr>
          <w:trHeight w:val="277"/>
        </w:trPr>
        <w:tc>
          <w:tcPr>
            <w:tcW w:w="10206" w:type="dxa"/>
            <w:gridSpan w:val="7"/>
            <w:shd w:val="clear" w:color="auto" w:fill="auto"/>
          </w:tcPr>
          <w:p w:rsidR="004D610A" w:rsidRPr="001F2212" w:rsidRDefault="004D610A" w:rsidP="008700B0">
            <w:pPr>
              <w:suppressAutoHyphens w:val="0"/>
              <w:rPr>
                <w:rFonts w:ascii="Arial Narrow" w:hAnsi="Arial Narrow" w:cs="Times New Roman"/>
                <w:lang w:eastAsia="pl-PL"/>
              </w:rPr>
            </w:pPr>
          </w:p>
        </w:tc>
      </w:tr>
      <w:tr w:rsidR="004D610A" w:rsidRPr="004D610A" w:rsidTr="00EF4DB3">
        <w:trPr>
          <w:gridAfter w:val="2"/>
          <w:wAfter w:w="5244" w:type="dxa"/>
        </w:trPr>
        <w:tc>
          <w:tcPr>
            <w:tcW w:w="4962" w:type="dxa"/>
            <w:gridSpan w:val="5"/>
            <w:tcBorders>
              <w:top w:val="nil"/>
              <w:left w:val="nil"/>
              <w:bottom w:val="nil"/>
              <w:right w:val="nil"/>
            </w:tcBorders>
          </w:tcPr>
          <w:p w:rsidR="004D610A" w:rsidRPr="004D610A" w:rsidRDefault="004D610A" w:rsidP="008700B0">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4D610A" w:rsidRPr="004D610A" w:rsidTr="00EF4DB3">
        <w:trPr>
          <w:gridAfter w:val="2"/>
          <w:wAfter w:w="5244" w:type="dxa"/>
          <w:trHeight w:val="283"/>
        </w:trPr>
        <w:tc>
          <w:tcPr>
            <w:tcW w:w="4962" w:type="dxa"/>
            <w:gridSpan w:val="5"/>
            <w:tcBorders>
              <w:top w:val="nil"/>
              <w:left w:val="nil"/>
              <w:bottom w:val="dotted" w:sz="4" w:space="0" w:color="auto"/>
              <w:right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EF4DB3">
        <w:trPr>
          <w:gridAfter w:val="2"/>
          <w:wAfter w:w="5244" w:type="dxa"/>
          <w:trHeight w:val="283"/>
        </w:trPr>
        <w:tc>
          <w:tcPr>
            <w:tcW w:w="4962" w:type="dxa"/>
            <w:gridSpan w:val="5"/>
            <w:tcBorders>
              <w:top w:val="dotted" w:sz="4" w:space="0" w:color="auto"/>
              <w:left w:val="nil"/>
              <w:bottom w:val="dotted" w:sz="4" w:space="0" w:color="auto"/>
              <w:right w:val="nil"/>
            </w:tcBorders>
            <w:vAlign w:val="bottom"/>
          </w:tcPr>
          <w:p w:rsidR="004D610A" w:rsidRPr="004D610A" w:rsidRDefault="004D610A" w:rsidP="008700B0">
            <w:pPr>
              <w:suppressAutoHyphens w:val="0"/>
              <w:ind w:left="0" w:firstLine="0"/>
              <w:jc w:val="left"/>
              <w:rPr>
                <w:rFonts w:ascii="Arial Narrow" w:hAnsi="Arial Narrow" w:cs="Arial"/>
                <w:b/>
                <w:sz w:val="22"/>
                <w:szCs w:val="22"/>
                <w:lang w:eastAsia="pl-PL"/>
              </w:rPr>
            </w:pPr>
          </w:p>
        </w:tc>
      </w:tr>
      <w:tr w:rsidR="004D610A" w:rsidRPr="004D610A" w:rsidTr="00EF4DB3">
        <w:trPr>
          <w:gridAfter w:val="2"/>
          <w:wAfter w:w="5244" w:type="dxa"/>
          <w:trHeight w:val="170"/>
        </w:trPr>
        <w:tc>
          <w:tcPr>
            <w:tcW w:w="4962" w:type="dxa"/>
            <w:gridSpan w:val="5"/>
            <w:tcBorders>
              <w:top w:val="dotted" w:sz="4" w:space="0" w:color="auto"/>
              <w:left w:val="nil"/>
              <w:bottom w:val="nil"/>
              <w:right w:val="nil"/>
            </w:tcBorders>
          </w:tcPr>
          <w:p w:rsidR="004D610A" w:rsidRPr="004D610A" w:rsidRDefault="004D610A" w:rsidP="008700B0">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4D610A" w:rsidRPr="004D610A" w:rsidRDefault="004D610A"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022820">
            <w:pPr>
              <w:keepNext/>
              <w:numPr>
                <w:ilvl w:val="0"/>
                <w:numId w:val="17"/>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4D610A" w:rsidRPr="004D610A" w:rsidRDefault="004D610A" w:rsidP="004D610A">
      <w:pPr>
        <w:spacing w:line="276" w:lineRule="auto"/>
        <w:ind w:left="0" w:right="-2" w:firstLine="0"/>
        <w:rPr>
          <w:rFonts w:ascii="Arial Narrow" w:hAnsi="Arial Narrow"/>
          <w:sz w:val="22"/>
          <w:szCs w:val="22"/>
        </w:rPr>
      </w:pPr>
    </w:p>
    <w:p w:rsidR="004D610A" w:rsidRPr="004D610A" w:rsidRDefault="004D610A" w:rsidP="004D610A">
      <w:pPr>
        <w:spacing w:after="120" w:line="276" w:lineRule="auto"/>
        <w:ind w:left="0" w:firstLine="0"/>
        <w:rPr>
          <w:rFonts w:ascii="Arial Narrow" w:hAnsi="Arial Narrow"/>
          <w:sz w:val="22"/>
          <w:szCs w:val="22"/>
        </w:rPr>
      </w:pPr>
      <w:r w:rsidRPr="004D610A">
        <w:rPr>
          <w:rFonts w:ascii="Arial Narrow" w:hAnsi="Arial Narrow"/>
          <w:sz w:val="22"/>
          <w:szCs w:val="22"/>
        </w:rPr>
        <w:t xml:space="preserve">W związku z ogłoszeniem przez Zamawiającego postępowania o udzielenie zamówienia publicznego na zakup wraz z dostawą </w:t>
      </w:r>
      <w:r w:rsidRPr="00A42B83">
        <w:rPr>
          <w:rFonts w:ascii="Arial Narrow" w:hAnsi="Arial Narrow"/>
          <w:b/>
          <w:sz w:val="22"/>
          <w:szCs w:val="22"/>
        </w:rPr>
        <w:t>druków (ścisłego zarachowania)</w:t>
      </w:r>
      <w:r w:rsidRPr="004D610A">
        <w:rPr>
          <w:rFonts w:ascii="Arial Narrow" w:hAnsi="Arial Narrow"/>
          <w:sz w:val="22"/>
          <w:szCs w:val="22"/>
        </w:rPr>
        <w:t xml:space="preserve"> oferuję wykonanie przedmiotu zamówienia wg poniższej ceny brutto: </w:t>
      </w:r>
    </w:p>
    <w:p w:rsidR="004D610A" w:rsidRPr="004D610A" w:rsidRDefault="004D610A" w:rsidP="004D610A">
      <w:pPr>
        <w:pStyle w:val="Tekstpodstawowy"/>
        <w:spacing w:after="0"/>
        <w:ind w:left="0" w:firstLine="0"/>
        <w:rPr>
          <w:rFonts w:ascii="Arial Narrow" w:hAnsi="Arial Narrow"/>
          <w:b/>
          <w:sz w:val="22"/>
          <w:szCs w:val="22"/>
        </w:rPr>
      </w:pPr>
      <w:r w:rsidRPr="004D610A">
        <w:rPr>
          <w:rFonts w:ascii="Arial Narrow" w:hAnsi="Arial Narrow"/>
          <w:b/>
          <w:sz w:val="22"/>
          <w:szCs w:val="22"/>
        </w:rPr>
        <w:t>KRYTERIUM A – „Cena”</w:t>
      </w:r>
    </w:p>
    <w:p w:rsidR="004D610A" w:rsidRPr="004D610A" w:rsidRDefault="004D610A" w:rsidP="004D610A">
      <w:pPr>
        <w:pStyle w:val="Tekstpodstawowy"/>
        <w:spacing w:after="0"/>
        <w:ind w:left="0" w:firstLine="0"/>
        <w:rPr>
          <w:rFonts w:ascii="Arial Narrow" w:hAnsi="Arial Narrow" w:cs="Book Antiqua"/>
          <w:sz w:val="22"/>
          <w:szCs w:val="22"/>
          <w:lang w:eastAsia="zh-CN"/>
        </w:rPr>
      </w:pPr>
      <w:r w:rsidRPr="004D610A">
        <w:rPr>
          <w:rFonts w:ascii="Arial Narrow" w:hAnsi="Arial Narrow" w:cs="Book Antiqua"/>
          <w:sz w:val="22"/>
          <w:szCs w:val="22"/>
          <w:lang w:eastAsia="zh-CN"/>
        </w:rPr>
        <w:t>…………………………</w:t>
      </w:r>
      <w:r w:rsidR="001F2212">
        <w:rPr>
          <w:rFonts w:ascii="Arial Narrow" w:hAnsi="Arial Narrow" w:cs="Book Antiqua"/>
          <w:sz w:val="22"/>
          <w:szCs w:val="22"/>
          <w:lang w:eastAsia="zh-CN"/>
        </w:rPr>
        <w:t>…………………………………….…………………………………</w:t>
      </w:r>
      <w:r w:rsidRPr="004D610A">
        <w:rPr>
          <w:rFonts w:ascii="Arial Narrow" w:hAnsi="Arial Narrow" w:cs="Book Antiqua"/>
          <w:sz w:val="22"/>
          <w:szCs w:val="22"/>
          <w:lang w:eastAsia="zh-CN"/>
        </w:rPr>
        <w:t xml:space="preserve"> (stawka podatku VAT …………)</w:t>
      </w:r>
    </w:p>
    <w:p w:rsidR="004D610A" w:rsidRPr="004D610A" w:rsidRDefault="004D610A" w:rsidP="004D610A">
      <w:pPr>
        <w:pStyle w:val="Tekstpodstawowy"/>
        <w:spacing w:after="0"/>
        <w:ind w:left="0" w:firstLine="0"/>
        <w:rPr>
          <w:rFonts w:ascii="Arial Narrow" w:hAnsi="Arial Narrow" w:cs="Book Antiqua"/>
          <w:sz w:val="22"/>
          <w:szCs w:val="22"/>
          <w:lang w:eastAsia="zh-CN"/>
        </w:rPr>
      </w:pPr>
    </w:p>
    <w:p w:rsidR="004D610A" w:rsidRPr="004D610A" w:rsidRDefault="004D610A" w:rsidP="004D610A">
      <w:pPr>
        <w:pStyle w:val="Tekstpodstawowy"/>
        <w:spacing w:after="0"/>
        <w:ind w:left="0" w:firstLine="0"/>
        <w:rPr>
          <w:rFonts w:ascii="Arial Narrow" w:hAnsi="Arial Narrow" w:cs="Book Antiqua"/>
          <w:sz w:val="22"/>
          <w:szCs w:val="22"/>
          <w:lang w:eastAsia="zh-CN"/>
        </w:rPr>
      </w:pPr>
      <w:r w:rsidRPr="004D610A">
        <w:rPr>
          <w:rFonts w:ascii="Arial Narrow" w:hAnsi="Arial Narrow" w:cs="Book Antiqua"/>
          <w:sz w:val="22"/>
          <w:szCs w:val="22"/>
          <w:lang w:eastAsia="zh-CN"/>
        </w:rPr>
        <w:t>Słownie: ………………………………………………………………………………</w:t>
      </w:r>
      <w:r w:rsidR="001F2212">
        <w:rPr>
          <w:rFonts w:ascii="Arial Narrow" w:hAnsi="Arial Narrow" w:cs="Book Antiqua"/>
          <w:sz w:val="22"/>
          <w:szCs w:val="22"/>
          <w:lang w:eastAsia="zh-CN"/>
        </w:rPr>
        <w:t>………………………………………………………</w:t>
      </w:r>
    </w:p>
    <w:p w:rsidR="004D610A" w:rsidRPr="004D610A" w:rsidRDefault="004D610A" w:rsidP="004D610A">
      <w:pPr>
        <w:pStyle w:val="Tekstpodstawowy"/>
        <w:spacing w:after="0"/>
        <w:ind w:left="0" w:firstLine="0"/>
        <w:rPr>
          <w:rFonts w:ascii="Arial Narrow" w:hAnsi="Arial Narrow" w:cs="Book Antiqua"/>
          <w:sz w:val="22"/>
          <w:szCs w:val="22"/>
          <w:lang w:eastAsia="zh-CN"/>
        </w:rPr>
      </w:pPr>
    </w:p>
    <w:p w:rsidR="004D610A" w:rsidRPr="004D610A" w:rsidRDefault="004D610A" w:rsidP="004D610A">
      <w:pPr>
        <w:pStyle w:val="Tekstpodstawowy"/>
        <w:spacing w:after="0"/>
        <w:ind w:left="0" w:firstLine="0"/>
        <w:rPr>
          <w:rFonts w:ascii="Arial Narrow" w:hAnsi="Arial Narrow" w:cs="Book Antiqua"/>
          <w:sz w:val="22"/>
          <w:szCs w:val="22"/>
        </w:rPr>
      </w:pPr>
      <w:r w:rsidRPr="004D610A">
        <w:rPr>
          <w:rFonts w:ascii="Arial Narrow" w:hAnsi="Arial Narrow" w:cs="Book Antiqua"/>
          <w:b/>
          <w:sz w:val="22"/>
          <w:szCs w:val="22"/>
          <w:lang w:eastAsia="zh-CN"/>
        </w:rPr>
        <w:t>KRYTERIUM B „</w:t>
      </w:r>
      <w:r w:rsidRPr="004D610A">
        <w:rPr>
          <w:rFonts w:ascii="Arial Narrow" w:hAnsi="Arial Narrow" w:cs="Book Antiqua"/>
          <w:b/>
          <w:sz w:val="22"/>
          <w:szCs w:val="22"/>
        </w:rPr>
        <w:t>Termin dostawy”</w:t>
      </w:r>
      <w:r w:rsidRPr="004D610A">
        <w:rPr>
          <w:rFonts w:ascii="Arial Narrow" w:hAnsi="Arial Narrow" w:cs="Book Antiqua"/>
          <w:sz w:val="22"/>
          <w:szCs w:val="22"/>
        </w:rPr>
        <w:t xml:space="preserve"> -</w:t>
      </w:r>
      <w:r w:rsidRPr="004D610A">
        <w:rPr>
          <w:rFonts w:ascii="Arial Narrow" w:hAnsi="Arial Narrow" w:cs="Book Antiqua"/>
          <w:b/>
          <w:sz w:val="22"/>
          <w:szCs w:val="22"/>
        </w:rPr>
        <w:t xml:space="preserve"> …………………</w:t>
      </w:r>
      <w:r w:rsidRPr="004D610A">
        <w:rPr>
          <w:rFonts w:ascii="Arial Narrow" w:hAnsi="Arial Narrow" w:cs="Book Antiqua"/>
          <w:sz w:val="22"/>
          <w:szCs w:val="22"/>
        </w:rPr>
        <w:t xml:space="preserve"> (należy wpisać ilość dni roboczych, maksymalny termin  wynosi 21 dni, niedopuszczalne jest  wskazanie terminu od …do)</w:t>
      </w:r>
    </w:p>
    <w:p w:rsidR="004D610A" w:rsidRPr="004D610A" w:rsidRDefault="004D610A" w:rsidP="004D610A">
      <w:pPr>
        <w:pStyle w:val="Tekstpodstawowy"/>
        <w:spacing w:after="0"/>
        <w:ind w:left="0" w:firstLine="0"/>
        <w:rPr>
          <w:rFonts w:ascii="Arial Narrow" w:hAnsi="Arial Narrow" w:cs="Book Antiqua"/>
          <w:sz w:val="22"/>
          <w:szCs w:val="22"/>
        </w:rPr>
      </w:pPr>
    </w:p>
    <w:p w:rsidR="004D610A" w:rsidRPr="004D610A" w:rsidRDefault="004D610A" w:rsidP="004D610A">
      <w:pPr>
        <w:pStyle w:val="Tekstpodstawowy"/>
        <w:spacing w:after="0"/>
        <w:ind w:left="0" w:firstLine="0"/>
        <w:rPr>
          <w:rFonts w:ascii="Arial Narrow" w:hAnsi="Arial Narrow" w:cs="Book Antiqua"/>
          <w:b/>
          <w:sz w:val="22"/>
          <w:szCs w:val="22"/>
        </w:rPr>
      </w:pPr>
      <w:r w:rsidRPr="004D610A">
        <w:rPr>
          <w:rFonts w:ascii="Arial Narrow" w:hAnsi="Arial Narrow" w:cs="Book Antiqua"/>
          <w:b/>
          <w:sz w:val="22"/>
          <w:szCs w:val="22"/>
        </w:rPr>
        <w:t>UWAGA! Integralną część formularza stanowi kalkulacja cenowa. W przypadku braku kalkulacji oferta będzie odrzucona.</w:t>
      </w:r>
    </w:p>
    <w:p w:rsidR="004D610A" w:rsidRPr="004D610A" w:rsidRDefault="004D610A" w:rsidP="004D610A">
      <w:pPr>
        <w:pStyle w:val="Tekstpodstawowy"/>
        <w:spacing w:after="0" w:line="276" w:lineRule="auto"/>
        <w:ind w:left="0" w:firstLine="0"/>
        <w:rPr>
          <w:rFonts w:ascii="Arial Narrow" w:hAnsi="Arial Narrow"/>
          <w:sz w:val="22"/>
          <w:szCs w:val="22"/>
        </w:rPr>
      </w:pPr>
      <w:r w:rsidRPr="004D610A">
        <w:rPr>
          <w:rFonts w:ascii="Arial Narrow" w:hAnsi="Arial Narrow"/>
          <w:sz w:val="22"/>
          <w:szCs w:val="22"/>
        </w:rPr>
        <w:t>Ponadto oświadczam, że cena obejmuje wszystkie koszty związane z wykonaniem zamówienia wymagane i opisane przez Zamawiającego w SIWZ.</w:t>
      </w:r>
    </w:p>
    <w:p w:rsidR="004D610A" w:rsidRPr="004D610A" w:rsidRDefault="004D610A" w:rsidP="004D610A">
      <w:pPr>
        <w:spacing w:line="276" w:lineRule="auto"/>
        <w:ind w:left="0" w:firstLine="0"/>
        <w:rPr>
          <w:rFonts w:ascii="Arial Narrow" w:hAnsi="Arial Narrow"/>
          <w:sz w:val="22"/>
          <w:szCs w:val="22"/>
        </w:rPr>
      </w:pPr>
      <w:r w:rsidRPr="004D610A">
        <w:rPr>
          <w:rFonts w:ascii="Arial Narrow" w:hAnsi="Arial Narrow"/>
          <w:sz w:val="22"/>
          <w:szCs w:val="22"/>
        </w:rPr>
        <w:t>W przypadku wyboru mojej oferty, zobowiązuję się do zawarcia umowy na warunkach określonych w projekcie umowy, w miejscu i terminie wyznaczonym przez Zamawiającego.</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t>Informuję, że oferta nie zawiera/ zawiera</w:t>
      </w:r>
      <w:r w:rsidRPr="004D610A">
        <w:rPr>
          <w:rStyle w:val="Odwoanieprzypisudolnego"/>
          <w:rFonts w:ascii="Arial Narrow" w:hAnsi="Arial Narrow" w:cs="Tahoma"/>
          <w:sz w:val="22"/>
          <w:szCs w:val="22"/>
        </w:rPr>
        <w:footnoteReference w:id="8"/>
      </w:r>
      <w:r w:rsidRPr="004D610A">
        <w:rPr>
          <w:rFonts w:ascii="Arial Narrow" w:hAnsi="Arial Narrow" w:cs="Tahoma"/>
          <w:sz w:val="22"/>
          <w:szCs w:val="22"/>
        </w:rPr>
        <w:t xml:space="preserve"> informacje stanowiące tajemnicę przedsiębiorstwa w rozumieniu przepisów o zwalczaniu nieuczciwej konkurencji</w:t>
      </w:r>
      <w:r w:rsidRPr="004D610A">
        <w:rPr>
          <w:rStyle w:val="Odwoanieprzypisudolnego"/>
          <w:rFonts w:ascii="Arial Narrow" w:hAnsi="Arial Narrow" w:cs="Tahoma"/>
          <w:sz w:val="22"/>
          <w:szCs w:val="22"/>
        </w:rPr>
        <w:footnoteReference w:id="9"/>
      </w:r>
      <w:r w:rsidRPr="004D610A">
        <w:rPr>
          <w:rFonts w:ascii="Arial Narrow" w:hAnsi="Arial Narrow" w:cs="Tahoma"/>
          <w:sz w:val="22"/>
          <w:szCs w:val="22"/>
        </w:rPr>
        <w:t xml:space="preserve">, które zawarte są w następujących dokumentach: </w:t>
      </w:r>
    </w:p>
    <w:p w:rsidR="004D610A" w:rsidRPr="004D610A" w:rsidRDefault="004D610A" w:rsidP="004D610A">
      <w:pPr>
        <w:pStyle w:val="Tekstpodstawowy"/>
        <w:spacing w:after="0" w:line="264" w:lineRule="auto"/>
        <w:ind w:left="0" w:firstLine="0"/>
        <w:rPr>
          <w:rFonts w:ascii="Arial Narrow" w:hAnsi="Arial Narrow" w:cs="Tahoma"/>
          <w:sz w:val="22"/>
          <w:szCs w:val="22"/>
        </w:rPr>
      </w:pPr>
      <w:r w:rsidRPr="004D610A">
        <w:rPr>
          <w:rFonts w:ascii="Arial Narrow" w:hAnsi="Arial Narrow" w:cs="Tahoma"/>
          <w:sz w:val="22"/>
          <w:szCs w:val="22"/>
        </w:rPr>
        <w:lastRenderedPageBreak/>
        <w:t>………………………………………………………………………………………………………………………………………………………………………………………………………………………………………………………………………………</w:t>
      </w:r>
    </w:p>
    <w:p w:rsidR="004D610A" w:rsidRPr="001F2212" w:rsidRDefault="004D610A" w:rsidP="004D610A">
      <w:pPr>
        <w:pStyle w:val="Tekstpodstawowy"/>
        <w:spacing w:after="0" w:line="264" w:lineRule="auto"/>
        <w:ind w:left="0" w:firstLine="0"/>
        <w:rPr>
          <w:rFonts w:ascii="Arial Narrow" w:hAnsi="Arial Narrow" w:cs="Tahoma"/>
          <w:sz w:val="22"/>
          <w:szCs w:val="22"/>
        </w:rPr>
      </w:pPr>
      <w:r w:rsidRPr="001F2212">
        <w:rPr>
          <w:rFonts w:ascii="Arial Narrow" w:hAnsi="Arial Narrow" w:cs="Tahoma"/>
          <w:sz w:val="22"/>
          <w:szCs w:val="22"/>
        </w:rPr>
        <w:t>(należy wskazać dokumenty, w których znajdują się przedmiotowe informacje oraz wykazać jakie zostały podjęte działania w celu zachowania ich poufności</w:t>
      </w:r>
    </w:p>
    <w:p w:rsidR="004D610A" w:rsidRPr="004D610A" w:rsidRDefault="004D610A" w:rsidP="004D610A">
      <w:pPr>
        <w:rPr>
          <w:rFonts w:ascii="Arial Narrow" w:hAnsi="Arial Narrow"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022820">
            <w:pPr>
              <w:pStyle w:val="Nagwek1"/>
              <w:numPr>
                <w:ilvl w:val="0"/>
                <w:numId w:val="17"/>
              </w:numPr>
              <w:tabs>
                <w:tab w:val="clear" w:pos="360"/>
                <w:tab w:val="left" w:pos="426"/>
              </w:tabs>
              <w:spacing w:line="264" w:lineRule="auto"/>
              <w:jc w:val="left"/>
              <w:rPr>
                <w:rFonts w:ascii="Arial Narrow" w:hAnsi="Arial Narrow"/>
                <w:sz w:val="22"/>
                <w:szCs w:val="22"/>
                <w:lang w:eastAsia="pl-PL"/>
              </w:rPr>
            </w:pPr>
            <w:r w:rsidRPr="004D610A">
              <w:rPr>
                <w:rFonts w:ascii="Arial Narrow" w:hAnsi="Arial Narrow"/>
                <w:sz w:val="22"/>
                <w:szCs w:val="22"/>
              </w:rPr>
              <w:t>Informacje dotyczące powierzenia części zamówienia podwykonawcom:</w:t>
            </w:r>
          </w:p>
        </w:tc>
      </w:tr>
    </w:tbl>
    <w:p w:rsidR="004D610A" w:rsidRPr="004D610A" w:rsidRDefault="004D610A" w:rsidP="004D610A">
      <w:pPr>
        <w:spacing w:line="200" w:lineRule="atLeast"/>
        <w:ind w:left="0" w:firstLine="0"/>
        <w:rPr>
          <w:rFonts w:ascii="Arial Narrow" w:hAnsi="Arial Narrow"/>
          <w:sz w:val="22"/>
          <w:szCs w:val="22"/>
        </w:rPr>
      </w:pPr>
    </w:p>
    <w:p w:rsidR="004D610A" w:rsidRPr="004D610A" w:rsidRDefault="004D610A" w:rsidP="004D610A">
      <w:pPr>
        <w:pStyle w:val="Tekstpodstawowy"/>
        <w:spacing w:after="0" w:line="276" w:lineRule="auto"/>
        <w:ind w:left="0" w:firstLine="0"/>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bl>
    <w:p w:rsidR="004D610A" w:rsidRPr="004D610A" w:rsidRDefault="004D610A" w:rsidP="004D610A">
      <w:pPr>
        <w:rPr>
          <w:rFonts w:ascii="Arial Narrow" w:hAnsi="Arial Narrow" w:cs="Verdana"/>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 xml:space="preserve">Zakres powierzonej części zamówienia </w:t>
            </w:r>
            <w:r w:rsidRPr="004D610A">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r w:rsidR="004D610A" w:rsidRPr="004D610A" w:rsidTr="008700B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4D610A" w:rsidRPr="004D610A" w:rsidRDefault="004D610A" w:rsidP="008700B0">
            <w:pPr>
              <w:spacing w:line="264" w:lineRule="auto"/>
              <w:ind w:left="0" w:firstLine="0"/>
              <w:jc w:val="left"/>
              <w:rPr>
                <w:rFonts w:ascii="Arial Narrow" w:hAnsi="Arial Narrow" w:cs="Arial"/>
                <w:sz w:val="22"/>
                <w:szCs w:val="22"/>
              </w:rPr>
            </w:pPr>
            <w:r w:rsidRPr="004D610A">
              <w:rPr>
                <w:rFonts w:ascii="Arial Narrow" w:hAnsi="Arial Narrow" w:cs="Arial"/>
                <w:sz w:val="22"/>
                <w:szCs w:val="22"/>
              </w:rPr>
              <w:t>Wartość kwotowa lub procentowa</w:t>
            </w:r>
          </w:p>
        </w:tc>
        <w:tc>
          <w:tcPr>
            <w:tcW w:w="7822" w:type="dxa"/>
            <w:tcBorders>
              <w:top w:val="single" w:sz="4" w:space="0" w:color="auto"/>
              <w:left w:val="single" w:sz="4" w:space="0" w:color="auto"/>
              <w:bottom w:val="single" w:sz="4" w:space="0" w:color="auto"/>
              <w:right w:val="single" w:sz="4" w:space="0" w:color="auto"/>
            </w:tcBorders>
            <w:vAlign w:val="center"/>
          </w:tcPr>
          <w:p w:rsidR="004D610A" w:rsidRPr="004D610A" w:rsidRDefault="004D610A" w:rsidP="008700B0">
            <w:pPr>
              <w:spacing w:line="264" w:lineRule="auto"/>
              <w:ind w:left="0" w:firstLine="0"/>
              <w:jc w:val="left"/>
              <w:rPr>
                <w:rFonts w:ascii="Arial Narrow" w:hAnsi="Arial Narrow" w:cs="Arial"/>
                <w:sz w:val="22"/>
                <w:szCs w:val="22"/>
              </w:rPr>
            </w:pPr>
          </w:p>
        </w:tc>
      </w:tr>
    </w:tbl>
    <w:p w:rsidR="004D610A" w:rsidRPr="004D610A" w:rsidRDefault="004D610A" w:rsidP="004D610A">
      <w:pPr>
        <w:rPr>
          <w:rFonts w:ascii="Arial Narrow" w:hAnsi="Arial Narrow" w:cs="Verdana"/>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4D610A" w:rsidRPr="004D610A" w:rsidTr="008700B0">
        <w:trPr>
          <w:trHeight w:val="454"/>
        </w:trPr>
        <w:tc>
          <w:tcPr>
            <w:tcW w:w="10344" w:type="dxa"/>
            <w:tcBorders>
              <w:top w:val="nil"/>
              <w:left w:val="nil"/>
              <w:bottom w:val="nil"/>
              <w:right w:val="nil"/>
            </w:tcBorders>
            <w:shd w:val="clear" w:color="auto" w:fill="D9D9D9"/>
            <w:vAlign w:val="center"/>
          </w:tcPr>
          <w:p w:rsidR="004D610A" w:rsidRPr="004D610A" w:rsidRDefault="004D610A" w:rsidP="00022820">
            <w:pPr>
              <w:numPr>
                <w:ilvl w:val="0"/>
                <w:numId w:val="17"/>
              </w:numPr>
              <w:suppressAutoHyphens w:val="0"/>
              <w:rPr>
                <w:rFonts w:ascii="Arial Narrow" w:hAnsi="Arial Narrow"/>
                <w:b/>
                <w:sz w:val="22"/>
                <w:szCs w:val="22"/>
              </w:rPr>
            </w:pPr>
            <w:r w:rsidRPr="004D610A">
              <w:rPr>
                <w:rFonts w:ascii="Arial Narrow" w:hAnsi="Arial Narrow"/>
                <w:b/>
                <w:sz w:val="22"/>
                <w:szCs w:val="22"/>
              </w:rPr>
              <w:t>INFORMACJA O ZBIERANIU i PRZETWARZANIU DANYCH OSOBOWYCH</w:t>
            </w:r>
          </w:p>
        </w:tc>
      </w:tr>
    </w:tbl>
    <w:p w:rsidR="004D610A" w:rsidRPr="004D610A" w:rsidRDefault="004D610A" w:rsidP="004D610A">
      <w:pPr>
        <w:spacing w:line="264" w:lineRule="auto"/>
        <w:ind w:left="0" w:right="-2" w:firstLine="0"/>
        <w:rPr>
          <w:rFonts w:ascii="Arial Narrow" w:hAnsi="Arial Narrow"/>
          <w:sz w:val="22"/>
          <w:szCs w:val="22"/>
        </w:rPr>
      </w:pPr>
    </w:p>
    <w:p w:rsidR="004D610A" w:rsidRPr="004D610A" w:rsidRDefault="004D610A" w:rsidP="001F2212">
      <w:pPr>
        <w:pStyle w:val="NormalnyWeb"/>
        <w:spacing w:before="0" w:after="0"/>
        <w:ind w:firstLine="567"/>
        <w:rPr>
          <w:rFonts w:ascii="Arial Narrow" w:hAnsi="Arial Narrow" w:cs="Arial"/>
          <w:sz w:val="22"/>
          <w:szCs w:val="22"/>
        </w:rPr>
      </w:pPr>
      <w:r w:rsidRPr="004D610A">
        <w:rPr>
          <w:rFonts w:ascii="Arial Narrow" w:hAnsi="Arial Narrow" w:cs="Arial"/>
          <w:color w:val="000000"/>
          <w:sz w:val="22"/>
          <w:szCs w:val="22"/>
        </w:rPr>
        <w:t>Oświadczam, że wypełniłem obowiązki informacyjne przewidziane w art. 13 lub art. 14 RODO</w:t>
      </w:r>
      <w:r w:rsidRPr="004D610A">
        <w:rPr>
          <w:rFonts w:ascii="Arial Narrow" w:hAnsi="Arial Narrow" w:cs="Arial"/>
          <w:color w:val="000000"/>
          <w:sz w:val="22"/>
          <w:szCs w:val="22"/>
          <w:vertAlign w:val="superscript"/>
        </w:rPr>
        <w:t>1)</w:t>
      </w:r>
      <w:r w:rsidRPr="004D610A">
        <w:rPr>
          <w:rFonts w:ascii="Arial Narrow" w:hAnsi="Arial Narrow" w:cs="Arial"/>
          <w:color w:val="000000"/>
          <w:sz w:val="22"/>
          <w:szCs w:val="22"/>
        </w:rPr>
        <w:t xml:space="preserve"> wobec osób fizycznych, </w:t>
      </w:r>
      <w:r w:rsidRPr="004D610A">
        <w:rPr>
          <w:rFonts w:ascii="Arial Narrow" w:hAnsi="Arial Narrow" w:cs="Arial"/>
          <w:sz w:val="22"/>
          <w:szCs w:val="22"/>
        </w:rPr>
        <w:t>od których dane osobowe bezpośrednio lub pośrednio pozyskałem</w:t>
      </w:r>
      <w:r w:rsidRPr="004D610A">
        <w:rPr>
          <w:rFonts w:ascii="Arial Narrow" w:hAnsi="Arial Narrow" w:cs="Arial"/>
          <w:color w:val="000000"/>
          <w:sz w:val="22"/>
          <w:szCs w:val="22"/>
        </w:rPr>
        <w:t xml:space="preserve"> w celu ubiegania się o udzielenie zamówienia publicznego w niniejszym postępowaniu</w:t>
      </w:r>
      <w:r w:rsidRPr="004D610A">
        <w:rPr>
          <w:rFonts w:ascii="Arial Narrow" w:hAnsi="Arial Narrow" w:cs="Arial"/>
          <w:sz w:val="22"/>
          <w:szCs w:val="22"/>
        </w:rPr>
        <w:t>.***</w:t>
      </w:r>
    </w:p>
    <w:p w:rsidR="004D610A" w:rsidRPr="001F2212" w:rsidRDefault="004D610A" w:rsidP="004D610A">
      <w:pPr>
        <w:pStyle w:val="Tekstprzypisudolnego"/>
        <w:jc w:val="both"/>
        <w:rPr>
          <w:rFonts w:ascii="Arial Narrow" w:hAnsi="Arial Narrow" w:cs="Arial"/>
          <w:sz w:val="22"/>
          <w:szCs w:val="22"/>
        </w:rPr>
      </w:pPr>
      <w:r w:rsidRPr="004D610A">
        <w:rPr>
          <w:rFonts w:ascii="Arial Narrow" w:hAnsi="Arial Narrow" w:cs="Arial"/>
          <w:color w:val="000000"/>
          <w:sz w:val="22"/>
          <w:szCs w:val="22"/>
          <w:vertAlign w:val="superscript"/>
        </w:rPr>
        <w:t xml:space="preserve">1) </w:t>
      </w:r>
      <w:r w:rsidRPr="004D610A">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D610A" w:rsidRDefault="004D610A" w:rsidP="00FA3A5C">
      <w:pPr>
        <w:pStyle w:val="NormalnyWeb"/>
        <w:spacing w:line="276" w:lineRule="auto"/>
        <w:ind w:left="142" w:hanging="142"/>
        <w:rPr>
          <w:rFonts w:ascii="Arial Narrow" w:hAnsi="Arial Narrow" w:cs="Arial"/>
          <w:sz w:val="22"/>
          <w:szCs w:val="22"/>
        </w:rPr>
      </w:pPr>
      <w:r w:rsidRPr="004D610A">
        <w:rPr>
          <w:rFonts w:ascii="Arial Narrow" w:hAnsi="Arial Narrow" w:cs="Arial"/>
          <w:color w:val="000000"/>
          <w:sz w:val="22"/>
          <w:szCs w:val="22"/>
        </w:rPr>
        <w:t xml:space="preserve">*** W przypadku gdy wykonawca </w:t>
      </w:r>
      <w:r w:rsidRPr="004D610A">
        <w:rPr>
          <w:rFonts w:ascii="Arial Narrow" w:hAnsi="Arial Narrow"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3A5C" w:rsidRDefault="00FA3A5C" w:rsidP="00FA3A5C">
      <w:pPr>
        <w:pStyle w:val="NormalnyWeb"/>
        <w:spacing w:line="276" w:lineRule="auto"/>
        <w:ind w:left="142" w:hanging="142"/>
        <w:rPr>
          <w:rFonts w:ascii="Arial Narrow" w:hAnsi="Arial Narrow" w:cs="Arial"/>
          <w:sz w:val="22"/>
          <w:szCs w:val="22"/>
        </w:rPr>
      </w:pPr>
    </w:p>
    <w:p w:rsidR="00FA3A5C" w:rsidRPr="00FA3A5C" w:rsidRDefault="00FA3A5C" w:rsidP="00FA3A5C">
      <w:pPr>
        <w:pStyle w:val="NormalnyWeb"/>
        <w:spacing w:line="276" w:lineRule="auto"/>
        <w:ind w:left="142" w:hanging="142"/>
        <w:rPr>
          <w:rFonts w:ascii="Arial Narrow" w:hAnsi="Arial Narrow" w:cs="Arial"/>
          <w:sz w:val="22"/>
          <w:szCs w:val="22"/>
        </w:rPr>
      </w:pPr>
    </w:p>
    <w:p w:rsidR="004D610A" w:rsidRPr="004D610A" w:rsidRDefault="004D610A" w:rsidP="004D610A">
      <w:pPr>
        <w:pStyle w:val="Stopka"/>
        <w:tabs>
          <w:tab w:val="left" w:pos="708"/>
        </w:tabs>
        <w:spacing w:line="276" w:lineRule="auto"/>
        <w:ind w:left="4962" w:right="-2"/>
        <w:jc w:val="right"/>
        <w:rPr>
          <w:rFonts w:ascii="Arial Narrow" w:hAnsi="Arial Narrow" w:cs="Arial"/>
          <w:sz w:val="22"/>
          <w:szCs w:val="22"/>
        </w:rPr>
      </w:pPr>
      <w:r w:rsidRPr="004D610A">
        <w:rPr>
          <w:rFonts w:ascii="Arial Narrow" w:hAnsi="Arial Narrow"/>
          <w:sz w:val="22"/>
          <w:szCs w:val="22"/>
        </w:rPr>
        <w:t>……………………………………………………………………</w:t>
      </w:r>
    </w:p>
    <w:p w:rsidR="005E1743" w:rsidRDefault="005E1743" w:rsidP="005E1743">
      <w:pPr>
        <w:spacing w:line="300" w:lineRule="auto"/>
        <w:jc w:val="center"/>
        <w:rPr>
          <w:rFonts w:ascii="Arial Narrow" w:hAnsi="Arial Narrow" w:cs="Tahoma"/>
          <w:i/>
        </w:rPr>
      </w:pPr>
      <w:r>
        <w:rPr>
          <w:rFonts w:cs="Tahoma"/>
          <w:i/>
          <w:sz w:val="18"/>
          <w:szCs w:val="18"/>
        </w:rPr>
        <w:t xml:space="preserve">                                                                                                      </w:t>
      </w:r>
      <w:r w:rsidRPr="005E1743">
        <w:rPr>
          <w:rFonts w:ascii="Arial Narrow" w:hAnsi="Arial Narrow" w:cs="Tahoma"/>
          <w:i/>
        </w:rPr>
        <w:t>Podpis kwalifikowany lub zaufany lub osobisty</w:t>
      </w:r>
    </w:p>
    <w:p w:rsidR="00D409E6" w:rsidRPr="00D409E6" w:rsidRDefault="00D409E6" w:rsidP="00D409E6">
      <w:pPr>
        <w:spacing w:line="300" w:lineRule="auto"/>
        <w:ind w:left="5381" w:firstLine="283"/>
        <w:rPr>
          <w:rFonts w:ascii="Arial Narrow" w:hAnsi="Arial Narrow" w:cs="Tahoma"/>
          <w:i/>
        </w:rPr>
      </w:pPr>
      <w:r>
        <w:rPr>
          <w:rFonts w:ascii="Arial Narrow" w:hAnsi="Arial Narrow"/>
          <w:i/>
        </w:rPr>
        <w:t xml:space="preserve">      </w:t>
      </w:r>
      <w:r w:rsidRPr="00D409E6">
        <w:rPr>
          <w:rFonts w:ascii="Arial Narrow" w:hAnsi="Arial Narrow"/>
          <w:i/>
        </w:rPr>
        <w:t>(zaawansowany podpis elektroniczny)</w:t>
      </w:r>
    </w:p>
    <w:p w:rsidR="00D409E6" w:rsidRPr="005E1743" w:rsidRDefault="00D409E6" w:rsidP="005E1743">
      <w:pPr>
        <w:spacing w:line="300" w:lineRule="auto"/>
        <w:jc w:val="center"/>
        <w:rPr>
          <w:rFonts w:ascii="Arial Narrow" w:hAnsi="Arial Narrow" w:cs="Tahoma"/>
          <w:i/>
        </w:rPr>
      </w:pPr>
    </w:p>
    <w:p w:rsidR="00EF4DB3" w:rsidRDefault="001F2212" w:rsidP="00FA3A5C">
      <w:pPr>
        <w:pStyle w:val="Tekstpodstawowy"/>
        <w:ind w:left="0" w:firstLine="0"/>
        <w:rPr>
          <w:rFonts w:ascii="Arial Narrow" w:hAnsi="Arial Narrow"/>
          <w:sz w:val="22"/>
          <w:szCs w:val="22"/>
        </w:rPr>
      </w:pPr>
      <w:r w:rsidRPr="004D610A">
        <w:rPr>
          <w:rFonts w:ascii="Arial Narrow" w:hAnsi="Arial Narrow"/>
          <w:sz w:val="22"/>
          <w:szCs w:val="22"/>
        </w:rPr>
        <w:t>Poznań, dnia……………………………………</w:t>
      </w:r>
    </w:p>
    <w:p w:rsidR="00FA3A5C" w:rsidRPr="00FA3A5C" w:rsidRDefault="00FA3A5C" w:rsidP="00FA3A5C">
      <w:pPr>
        <w:pStyle w:val="Tekstpodstawowy"/>
        <w:ind w:left="0" w:firstLine="0"/>
      </w:pPr>
    </w:p>
    <w:p w:rsidR="00FA3A5C" w:rsidRDefault="00FA3A5C" w:rsidP="005005C9">
      <w:pPr>
        <w:spacing w:after="120" w:line="264" w:lineRule="auto"/>
        <w:ind w:left="7952" w:hanging="581"/>
        <w:jc w:val="left"/>
        <w:rPr>
          <w:rFonts w:ascii="Arial Narrow" w:hAnsi="Arial Narrow" w:cs="Arial"/>
          <w:b/>
          <w:sz w:val="22"/>
          <w:szCs w:val="22"/>
        </w:rPr>
      </w:pPr>
    </w:p>
    <w:p w:rsidR="00FA3A5C" w:rsidRDefault="00FA3A5C" w:rsidP="005005C9">
      <w:pPr>
        <w:spacing w:after="120" w:line="264" w:lineRule="auto"/>
        <w:ind w:left="7952" w:hanging="581"/>
        <w:jc w:val="left"/>
        <w:rPr>
          <w:rFonts w:ascii="Arial Narrow" w:hAnsi="Arial Narrow" w:cs="Arial"/>
          <w:b/>
          <w:sz w:val="22"/>
          <w:szCs w:val="22"/>
        </w:rPr>
      </w:pPr>
    </w:p>
    <w:p w:rsidR="00FA3A5C" w:rsidRDefault="00FA3A5C" w:rsidP="005005C9">
      <w:pPr>
        <w:spacing w:after="120" w:line="264" w:lineRule="auto"/>
        <w:ind w:left="7952" w:hanging="581"/>
        <w:jc w:val="left"/>
        <w:rPr>
          <w:rFonts w:ascii="Arial Narrow" w:hAnsi="Arial Narrow" w:cs="Arial"/>
          <w:b/>
          <w:sz w:val="22"/>
          <w:szCs w:val="22"/>
        </w:rPr>
      </w:pPr>
    </w:p>
    <w:p w:rsidR="0087640C" w:rsidRPr="00625158" w:rsidRDefault="00D409E6" w:rsidP="005005C9">
      <w:pPr>
        <w:spacing w:after="120" w:line="264" w:lineRule="auto"/>
        <w:ind w:left="7952" w:hanging="581"/>
        <w:jc w:val="left"/>
        <w:rPr>
          <w:rFonts w:ascii="Arial Narrow" w:hAnsi="Arial Narrow" w:cs="Arial"/>
          <w:b/>
          <w:sz w:val="22"/>
          <w:szCs w:val="22"/>
        </w:rPr>
      </w:pPr>
      <w:r>
        <w:rPr>
          <w:rFonts w:ascii="Arial Narrow" w:hAnsi="Arial Narrow" w:cs="Arial"/>
          <w:b/>
          <w:sz w:val="22"/>
          <w:szCs w:val="22"/>
        </w:rPr>
        <w:lastRenderedPageBreak/>
        <w:t>Załącznik nr 3</w:t>
      </w:r>
      <w:r w:rsidR="0087640C" w:rsidRPr="00625158">
        <w:rPr>
          <w:rFonts w:ascii="Arial Narrow" w:hAnsi="Arial Narrow" w:cs="Arial"/>
          <w:b/>
          <w:sz w:val="22"/>
          <w:szCs w:val="22"/>
        </w:rPr>
        <w:t xml:space="preserve"> do SWZ</w:t>
      </w:r>
    </w:p>
    <w:tbl>
      <w:tblPr>
        <w:tblpPr w:leftFromText="141" w:rightFromText="141" w:vertAnchor="text" w:horzAnchor="margin" w:tblpY="109"/>
        <w:tblW w:w="0" w:type="auto"/>
        <w:shd w:val="clear" w:color="auto" w:fill="D9D9D9"/>
        <w:tblCellMar>
          <w:left w:w="0" w:type="dxa"/>
          <w:right w:w="0" w:type="dxa"/>
        </w:tblCellMar>
        <w:tblLook w:val="04A0"/>
      </w:tblPr>
      <w:tblGrid>
        <w:gridCol w:w="10204"/>
      </w:tblGrid>
      <w:tr w:rsidR="0087640C" w:rsidRPr="00625158" w:rsidTr="00EF47DE">
        <w:trPr>
          <w:trHeight w:val="454"/>
        </w:trPr>
        <w:tc>
          <w:tcPr>
            <w:tcW w:w="10204" w:type="dxa"/>
            <w:shd w:val="clear" w:color="auto" w:fill="D9D9D9"/>
            <w:vAlign w:val="center"/>
          </w:tcPr>
          <w:p w:rsidR="0087640C" w:rsidRPr="00625158" w:rsidRDefault="003759D5" w:rsidP="00EF47DE">
            <w:pPr>
              <w:autoSpaceDE w:val="0"/>
              <w:autoSpaceDN w:val="0"/>
              <w:adjustRightInd w:val="0"/>
              <w:ind w:left="0" w:firstLine="0"/>
              <w:jc w:val="center"/>
              <w:rPr>
                <w:rFonts w:ascii="Arial Narrow" w:hAnsi="Arial Narrow" w:cs="Arial"/>
                <w:b/>
                <w:color w:val="000000"/>
                <w:sz w:val="22"/>
                <w:szCs w:val="22"/>
              </w:rPr>
            </w:pPr>
            <w:r w:rsidRPr="00625158">
              <w:rPr>
                <w:rFonts w:ascii="Arial Narrow" w:hAnsi="Arial Narrow" w:cs="Arial"/>
                <w:b/>
                <w:color w:val="000000"/>
                <w:sz w:val="22"/>
                <w:szCs w:val="22"/>
              </w:rPr>
              <w:t xml:space="preserve">Oświadczenie dotyczące </w:t>
            </w:r>
            <w:r>
              <w:rPr>
                <w:rFonts w:ascii="Arial Narrow" w:hAnsi="Arial Narrow" w:cs="Arial"/>
                <w:b/>
                <w:color w:val="000000"/>
                <w:sz w:val="22"/>
                <w:szCs w:val="22"/>
              </w:rPr>
              <w:t xml:space="preserve"> spełniania warunków udziału w postępowaniu  oraz  </w:t>
            </w:r>
            <w:r w:rsidRPr="00625158">
              <w:rPr>
                <w:rFonts w:ascii="Arial Narrow" w:hAnsi="Arial Narrow" w:cs="Arial"/>
                <w:b/>
                <w:color w:val="000000"/>
                <w:sz w:val="22"/>
                <w:szCs w:val="22"/>
              </w:rPr>
              <w:t>przesłanek wykluczenia z postępowania</w:t>
            </w:r>
            <w:r>
              <w:rPr>
                <w:rFonts w:ascii="Arial Narrow" w:hAnsi="Arial Narrow" w:cs="Arial"/>
                <w:b/>
                <w:color w:val="000000"/>
                <w:sz w:val="22"/>
                <w:szCs w:val="22"/>
              </w:rPr>
              <w:t>, składane na podstawie art. 125 ust. 1 ustawy</w:t>
            </w:r>
          </w:p>
        </w:tc>
      </w:tr>
    </w:tbl>
    <w:p w:rsidR="0087640C" w:rsidRPr="000415D5" w:rsidRDefault="0087640C" w:rsidP="0087640C">
      <w:pPr>
        <w:spacing w:line="264" w:lineRule="auto"/>
        <w:ind w:left="0" w:firstLine="0"/>
        <w:rPr>
          <w:rFonts w:ascii="Arial Narrow" w:hAnsi="Arial Narrow" w:cs="Arial"/>
          <w:sz w:val="22"/>
          <w:szCs w:val="22"/>
        </w:rPr>
      </w:pPr>
    </w:p>
    <w:tbl>
      <w:tblPr>
        <w:tblW w:w="0" w:type="auto"/>
        <w:jc w:val="right"/>
        <w:tblInd w:w="28" w:type="dxa"/>
        <w:tblBorders>
          <w:bottom w:val="dotted" w:sz="4" w:space="0" w:color="auto"/>
          <w:insideH w:val="dotted" w:sz="4" w:space="0" w:color="auto"/>
        </w:tblBorders>
        <w:tblCellMar>
          <w:left w:w="28" w:type="dxa"/>
          <w:right w:w="28" w:type="dxa"/>
        </w:tblCellMar>
        <w:tblLook w:val="04A0"/>
      </w:tblPr>
      <w:tblGrid>
        <w:gridCol w:w="1222"/>
        <w:gridCol w:w="3853"/>
        <w:gridCol w:w="5131"/>
      </w:tblGrid>
      <w:tr w:rsidR="0087640C" w:rsidRPr="00625158" w:rsidTr="00EF47DE">
        <w:trPr>
          <w:gridBefore w:val="1"/>
          <w:gridAfter w:val="1"/>
          <w:wBefore w:w="1222" w:type="dxa"/>
          <w:wAfter w:w="5131" w:type="dxa"/>
          <w:jc w:val="right"/>
        </w:trPr>
        <w:tc>
          <w:tcPr>
            <w:tcW w:w="3853" w:type="dxa"/>
            <w:tcBorders>
              <w:top w:val="nil"/>
              <w:left w:val="nil"/>
              <w:bottom w:val="nil"/>
              <w:right w:val="nil"/>
            </w:tcBorders>
          </w:tcPr>
          <w:p w:rsidR="0087640C" w:rsidRPr="00625158" w:rsidRDefault="0087640C" w:rsidP="00EF47DE">
            <w:pPr>
              <w:ind w:left="0" w:firstLine="0"/>
              <w:rPr>
                <w:rFonts w:ascii="Arial Narrow" w:hAnsi="Arial Narrow" w:cs="Arial"/>
                <w:b/>
                <w:sz w:val="22"/>
                <w:szCs w:val="22"/>
              </w:rPr>
            </w:pPr>
            <w:r w:rsidRPr="00625158">
              <w:rPr>
                <w:rFonts w:ascii="Arial Narrow" w:hAnsi="Arial Narrow" w:cs="Arial"/>
                <w:b/>
                <w:sz w:val="22"/>
                <w:szCs w:val="22"/>
              </w:rPr>
              <w:t>Zamawiający:</w:t>
            </w:r>
          </w:p>
        </w:tc>
      </w:tr>
      <w:tr w:rsidR="0087640C" w:rsidRPr="00625158" w:rsidTr="00EF47DE">
        <w:trPr>
          <w:gridBefore w:val="1"/>
          <w:gridAfter w:val="1"/>
          <w:wBefore w:w="1222" w:type="dxa"/>
          <w:wAfter w:w="5131" w:type="dxa"/>
          <w:trHeight w:val="283"/>
          <w:jc w:val="right"/>
        </w:trPr>
        <w:tc>
          <w:tcPr>
            <w:tcW w:w="3853" w:type="dxa"/>
            <w:tcBorders>
              <w:top w:val="nil"/>
              <w:left w:val="nil"/>
              <w:bottom w:val="nil"/>
              <w:right w:val="nil"/>
            </w:tcBorders>
            <w:vAlign w:val="bottom"/>
          </w:tcPr>
          <w:p w:rsidR="0087640C" w:rsidRPr="00625158" w:rsidRDefault="0087640C" w:rsidP="00EF47DE">
            <w:pPr>
              <w:ind w:left="0" w:firstLine="0"/>
              <w:jc w:val="left"/>
              <w:rPr>
                <w:rFonts w:ascii="Arial Narrow" w:hAnsi="Arial Narrow" w:cs="Arial"/>
                <w:sz w:val="22"/>
                <w:szCs w:val="22"/>
              </w:rPr>
            </w:pPr>
            <w:r w:rsidRPr="00625158">
              <w:rPr>
                <w:rFonts w:ascii="Arial Narrow" w:hAnsi="Arial Narrow" w:cs="Arial"/>
                <w:sz w:val="22"/>
                <w:szCs w:val="22"/>
              </w:rPr>
              <w:t>Komenda Wojewódzka Policji w Poznaniu</w:t>
            </w:r>
          </w:p>
        </w:tc>
      </w:tr>
      <w:tr w:rsidR="0087640C" w:rsidRPr="00625158" w:rsidTr="00EF47DE">
        <w:trPr>
          <w:gridBefore w:val="1"/>
          <w:gridAfter w:val="1"/>
          <w:wBefore w:w="1222" w:type="dxa"/>
          <w:wAfter w:w="5131" w:type="dxa"/>
          <w:trHeight w:val="283"/>
          <w:jc w:val="right"/>
        </w:trPr>
        <w:tc>
          <w:tcPr>
            <w:tcW w:w="3853" w:type="dxa"/>
            <w:tcBorders>
              <w:top w:val="nil"/>
              <w:left w:val="nil"/>
              <w:bottom w:val="nil"/>
              <w:right w:val="nil"/>
            </w:tcBorders>
            <w:vAlign w:val="bottom"/>
          </w:tcPr>
          <w:p w:rsidR="0087640C" w:rsidRPr="00625158" w:rsidRDefault="0087640C" w:rsidP="00EF47DE">
            <w:pPr>
              <w:ind w:left="0" w:firstLine="0"/>
              <w:jc w:val="left"/>
              <w:rPr>
                <w:rFonts w:ascii="Arial Narrow" w:hAnsi="Arial Narrow" w:cs="Arial"/>
                <w:sz w:val="22"/>
                <w:szCs w:val="22"/>
              </w:rPr>
            </w:pPr>
            <w:r w:rsidRPr="00625158">
              <w:rPr>
                <w:rFonts w:ascii="Arial Narrow" w:hAnsi="Arial Narrow" w:cs="Arial"/>
                <w:sz w:val="22"/>
                <w:szCs w:val="22"/>
              </w:rPr>
              <w:t>ul. Kochanowskiego 2a, 60-844 Poznań</w:t>
            </w:r>
          </w:p>
        </w:tc>
      </w:tr>
      <w:tr w:rsidR="0087640C" w:rsidRPr="00625158" w:rsidTr="00EF47DE">
        <w:tblPrEx>
          <w:jc w:val="left"/>
        </w:tblPrEx>
        <w:tc>
          <w:tcPr>
            <w:tcW w:w="10206" w:type="dxa"/>
            <w:gridSpan w:val="3"/>
            <w:tcBorders>
              <w:top w:val="nil"/>
              <w:left w:val="nil"/>
              <w:bottom w:val="nil"/>
              <w:right w:val="nil"/>
            </w:tcBorders>
          </w:tcPr>
          <w:p w:rsidR="0087640C" w:rsidRPr="00625158" w:rsidRDefault="0087640C" w:rsidP="00EF47DE">
            <w:pPr>
              <w:ind w:left="0" w:firstLine="0"/>
              <w:rPr>
                <w:rFonts w:ascii="Arial Narrow" w:hAnsi="Arial Narrow" w:cs="Arial"/>
                <w:b/>
                <w:sz w:val="22"/>
                <w:szCs w:val="22"/>
              </w:rPr>
            </w:pPr>
            <w:r w:rsidRPr="00625158">
              <w:rPr>
                <w:rFonts w:ascii="Arial Narrow" w:hAnsi="Arial Narrow" w:cs="Arial"/>
                <w:b/>
                <w:sz w:val="22"/>
                <w:szCs w:val="22"/>
              </w:rPr>
              <w:t>Wykonawca:</w:t>
            </w:r>
          </w:p>
        </w:tc>
      </w:tr>
      <w:tr w:rsidR="0087640C" w:rsidRPr="00625158" w:rsidTr="00EF47DE">
        <w:tblPrEx>
          <w:jc w:val="left"/>
        </w:tblPrEx>
        <w:trPr>
          <w:trHeight w:val="283"/>
        </w:trPr>
        <w:tc>
          <w:tcPr>
            <w:tcW w:w="10206" w:type="dxa"/>
            <w:gridSpan w:val="3"/>
            <w:tcBorders>
              <w:top w:val="dotted" w:sz="4" w:space="0" w:color="auto"/>
              <w:left w:val="nil"/>
              <w:bottom w:val="dotted" w:sz="4" w:space="0" w:color="auto"/>
              <w:right w:val="nil"/>
            </w:tcBorders>
            <w:vAlign w:val="bottom"/>
          </w:tcPr>
          <w:p w:rsidR="0087640C" w:rsidRDefault="0087640C" w:rsidP="00EF47DE">
            <w:pPr>
              <w:ind w:left="0" w:firstLine="0"/>
              <w:jc w:val="left"/>
              <w:rPr>
                <w:rFonts w:ascii="Arial Narrow" w:hAnsi="Arial Narrow" w:cs="Arial"/>
                <w:sz w:val="22"/>
                <w:szCs w:val="22"/>
              </w:rPr>
            </w:pPr>
          </w:p>
          <w:p w:rsidR="0087640C" w:rsidRPr="00625158" w:rsidRDefault="0087640C" w:rsidP="00EF47DE">
            <w:pPr>
              <w:ind w:left="0" w:firstLine="0"/>
              <w:jc w:val="left"/>
              <w:rPr>
                <w:rFonts w:ascii="Arial Narrow" w:hAnsi="Arial Narrow" w:cs="Arial"/>
                <w:sz w:val="22"/>
                <w:szCs w:val="22"/>
              </w:rPr>
            </w:pPr>
          </w:p>
        </w:tc>
      </w:tr>
      <w:tr w:rsidR="0087640C" w:rsidRPr="00625158" w:rsidTr="00EF47DE">
        <w:tblPrEx>
          <w:jc w:val="left"/>
        </w:tblPrEx>
        <w:trPr>
          <w:trHeight w:val="170"/>
        </w:trPr>
        <w:tc>
          <w:tcPr>
            <w:tcW w:w="10206" w:type="dxa"/>
            <w:gridSpan w:val="3"/>
            <w:tcBorders>
              <w:top w:val="dotted" w:sz="4" w:space="0" w:color="auto"/>
              <w:left w:val="nil"/>
              <w:bottom w:val="nil"/>
              <w:right w:val="nil"/>
            </w:tcBorders>
          </w:tcPr>
          <w:p w:rsidR="0087640C" w:rsidRPr="00625158" w:rsidRDefault="0087640C" w:rsidP="00EF47DE">
            <w:pPr>
              <w:ind w:left="0" w:firstLine="0"/>
              <w:jc w:val="left"/>
              <w:rPr>
                <w:rFonts w:ascii="Arial Narrow" w:hAnsi="Arial Narrow" w:cs="Arial"/>
                <w:sz w:val="22"/>
                <w:szCs w:val="22"/>
              </w:rPr>
            </w:pPr>
            <w:r w:rsidRPr="00625158">
              <w:rPr>
                <w:rFonts w:ascii="Arial Narrow" w:hAnsi="Arial Narrow" w:cs="Arial"/>
                <w:i/>
                <w:sz w:val="22"/>
                <w:szCs w:val="22"/>
              </w:rPr>
              <w:t>pełna nazwa/firma</w:t>
            </w:r>
          </w:p>
        </w:tc>
      </w:tr>
      <w:tr w:rsidR="0087640C" w:rsidRPr="00625158" w:rsidTr="00EF47DE">
        <w:tblPrEx>
          <w:jc w:val="left"/>
        </w:tblPrEx>
        <w:trPr>
          <w:trHeight w:val="283"/>
        </w:trPr>
        <w:tc>
          <w:tcPr>
            <w:tcW w:w="10206" w:type="dxa"/>
            <w:gridSpan w:val="3"/>
            <w:tcBorders>
              <w:top w:val="nil"/>
              <w:left w:val="nil"/>
              <w:bottom w:val="dotted" w:sz="4" w:space="0" w:color="auto"/>
              <w:right w:val="nil"/>
            </w:tcBorders>
            <w:vAlign w:val="bottom"/>
          </w:tcPr>
          <w:p w:rsidR="0087640C" w:rsidRPr="00625158" w:rsidRDefault="0087640C" w:rsidP="00EF47DE">
            <w:pPr>
              <w:ind w:left="0" w:firstLine="0"/>
              <w:jc w:val="left"/>
              <w:rPr>
                <w:rFonts w:ascii="Arial Narrow" w:hAnsi="Arial Narrow" w:cs="Arial"/>
                <w:sz w:val="22"/>
                <w:szCs w:val="22"/>
              </w:rPr>
            </w:pPr>
          </w:p>
        </w:tc>
      </w:tr>
      <w:tr w:rsidR="0087640C" w:rsidRPr="00625158" w:rsidTr="00EF47DE">
        <w:tblPrEx>
          <w:jc w:val="left"/>
        </w:tblPrEx>
        <w:trPr>
          <w:trHeight w:val="113"/>
        </w:trPr>
        <w:tc>
          <w:tcPr>
            <w:tcW w:w="10206" w:type="dxa"/>
            <w:gridSpan w:val="3"/>
            <w:tcBorders>
              <w:top w:val="dotted" w:sz="4" w:space="0" w:color="auto"/>
              <w:left w:val="nil"/>
              <w:bottom w:val="nil"/>
              <w:right w:val="nil"/>
            </w:tcBorders>
          </w:tcPr>
          <w:p w:rsidR="0087640C" w:rsidRPr="00625158" w:rsidRDefault="0087640C" w:rsidP="00EF47DE">
            <w:pPr>
              <w:ind w:left="0" w:firstLine="0"/>
              <w:jc w:val="left"/>
              <w:rPr>
                <w:rFonts w:ascii="Arial Narrow" w:hAnsi="Arial Narrow" w:cs="Arial"/>
                <w:sz w:val="22"/>
                <w:szCs w:val="22"/>
              </w:rPr>
            </w:pPr>
            <w:r w:rsidRPr="00625158">
              <w:rPr>
                <w:rFonts w:ascii="Arial Narrow" w:hAnsi="Arial Narrow" w:cs="Arial"/>
                <w:i/>
                <w:sz w:val="22"/>
                <w:szCs w:val="22"/>
              </w:rPr>
              <w:t>adres</w:t>
            </w:r>
          </w:p>
        </w:tc>
      </w:tr>
      <w:tr w:rsidR="0087640C" w:rsidRPr="00625158" w:rsidTr="00EF47DE">
        <w:tblPrEx>
          <w:jc w:val="left"/>
        </w:tblPrEx>
        <w:trPr>
          <w:trHeight w:val="283"/>
        </w:trPr>
        <w:tc>
          <w:tcPr>
            <w:tcW w:w="10206" w:type="dxa"/>
            <w:gridSpan w:val="3"/>
            <w:tcBorders>
              <w:top w:val="nil"/>
              <w:left w:val="nil"/>
              <w:bottom w:val="dotted" w:sz="4" w:space="0" w:color="auto"/>
              <w:right w:val="nil"/>
            </w:tcBorders>
            <w:vAlign w:val="bottom"/>
          </w:tcPr>
          <w:p w:rsidR="0087640C" w:rsidRPr="00625158" w:rsidRDefault="0087640C" w:rsidP="00EF47DE">
            <w:pPr>
              <w:ind w:left="0" w:firstLine="0"/>
              <w:jc w:val="left"/>
              <w:rPr>
                <w:rFonts w:ascii="Arial Narrow" w:hAnsi="Arial Narrow" w:cs="Arial"/>
                <w:i/>
                <w:sz w:val="22"/>
                <w:szCs w:val="22"/>
              </w:rPr>
            </w:pPr>
          </w:p>
        </w:tc>
      </w:tr>
      <w:tr w:rsidR="0087640C" w:rsidRPr="00625158" w:rsidTr="00EF47DE">
        <w:tblPrEx>
          <w:jc w:val="left"/>
        </w:tblPrEx>
        <w:trPr>
          <w:trHeight w:val="170"/>
        </w:trPr>
        <w:tc>
          <w:tcPr>
            <w:tcW w:w="10206" w:type="dxa"/>
            <w:gridSpan w:val="3"/>
            <w:tcBorders>
              <w:top w:val="dotted" w:sz="4" w:space="0" w:color="auto"/>
              <w:left w:val="nil"/>
              <w:bottom w:val="nil"/>
              <w:right w:val="nil"/>
            </w:tcBorders>
          </w:tcPr>
          <w:p w:rsidR="0087640C" w:rsidRPr="00625158" w:rsidRDefault="0087640C" w:rsidP="00EF47DE">
            <w:pPr>
              <w:ind w:left="0" w:firstLine="0"/>
              <w:jc w:val="left"/>
              <w:rPr>
                <w:rFonts w:ascii="Arial Narrow" w:hAnsi="Arial Narrow" w:cs="Arial"/>
                <w:i/>
                <w:sz w:val="22"/>
                <w:szCs w:val="22"/>
              </w:rPr>
            </w:pPr>
            <w:r w:rsidRPr="00625158">
              <w:rPr>
                <w:rFonts w:ascii="Arial Narrow" w:hAnsi="Arial Narrow" w:cs="Arial"/>
                <w:i/>
                <w:sz w:val="22"/>
                <w:szCs w:val="22"/>
              </w:rPr>
              <w:t>NIP</w:t>
            </w:r>
            <w:r>
              <w:rPr>
                <w:rFonts w:ascii="Arial Narrow" w:hAnsi="Arial Narrow" w:cs="Arial"/>
                <w:i/>
                <w:sz w:val="22"/>
                <w:szCs w:val="22"/>
              </w:rPr>
              <w:t>/REGON</w:t>
            </w:r>
          </w:p>
        </w:tc>
      </w:tr>
      <w:tr w:rsidR="0087640C" w:rsidRPr="00625158" w:rsidTr="00EF47DE">
        <w:tblPrEx>
          <w:jc w:val="left"/>
        </w:tblPrEx>
        <w:trPr>
          <w:trHeight w:val="283"/>
        </w:trPr>
        <w:tc>
          <w:tcPr>
            <w:tcW w:w="10206" w:type="dxa"/>
            <w:gridSpan w:val="3"/>
            <w:tcBorders>
              <w:top w:val="nil"/>
              <w:left w:val="nil"/>
              <w:bottom w:val="dotted" w:sz="4" w:space="0" w:color="auto"/>
              <w:right w:val="nil"/>
            </w:tcBorders>
            <w:vAlign w:val="bottom"/>
          </w:tcPr>
          <w:p w:rsidR="0087640C" w:rsidRPr="00625158" w:rsidRDefault="0087640C" w:rsidP="00EF47DE">
            <w:pPr>
              <w:ind w:left="0" w:firstLine="0"/>
              <w:jc w:val="left"/>
              <w:rPr>
                <w:rFonts w:ascii="Arial Narrow" w:hAnsi="Arial Narrow" w:cs="Arial"/>
                <w:i/>
                <w:sz w:val="22"/>
                <w:szCs w:val="22"/>
              </w:rPr>
            </w:pPr>
          </w:p>
        </w:tc>
      </w:tr>
      <w:tr w:rsidR="0087640C" w:rsidRPr="00625158" w:rsidTr="00EF47DE">
        <w:tblPrEx>
          <w:jc w:val="left"/>
        </w:tblPrEx>
        <w:trPr>
          <w:trHeight w:val="170"/>
        </w:trPr>
        <w:tc>
          <w:tcPr>
            <w:tcW w:w="10206" w:type="dxa"/>
            <w:gridSpan w:val="3"/>
            <w:tcBorders>
              <w:top w:val="dotted" w:sz="4" w:space="0" w:color="auto"/>
              <w:left w:val="nil"/>
              <w:bottom w:val="nil"/>
              <w:right w:val="nil"/>
            </w:tcBorders>
          </w:tcPr>
          <w:p w:rsidR="0087640C" w:rsidRPr="00625158" w:rsidRDefault="0087640C" w:rsidP="00EF47DE">
            <w:pPr>
              <w:ind w:left="0" w:firstLine="0"/>
              <w:jc w:val="left"/>
              <w:rPr>
                <w:rFonts w:ascii="Arial Narrow" w:hAnsi="Arial Narrow" w:cs="Arial"/>
                <w:i/>
                <w:sz w:val="22"/>
                <w:szCs w:val="22"/>
              </w:rPr>
            </w:pPr>
            <w:r w:rsidRPr="00625158">
              <w:rPr>
                <w:rFonts w:ascii="Arial Narrow" w:hAnsi="Arial Narrow" w:cs="Arial"/>
                <w:i/>
                <w:sz w:val="22"/>
                <w:szCs w:val="22"/>
              </w:rPr>
              <w:t>KRS/</w:t>
            </w:r>
            <w:proofErr w:type="spellStart"/>
            <w:r w:rsidRPr="00625158">
              <w:rPr>
                <w:rFonts w:ascii="Arial Narrow" w:hAnsi="Arial Narrow" w:cs="Arial"/>
                <w:i/>
                <w:sz w:val="22"/>
                <w:szCs w:val="22"/>
              </w:rPr>
              <w:t>CEiDG</w:t>
            </w:r>
            <w:proofErr w:type="spellEnd"/>
            <w:r w:rsidRPr="00625158">
              <w:rPr>
                <w:rFonts w:ascii="Arial Narrow" w:hAnsi="Arial Narrow" w:cs="Arial"/>
                <w:i/>
                <w:sz w:val="22"/>
                <w:szCs w:val="22"/>
              </w:rPr>
              <w:t xml:space="preserve"> - nr oraz adres strony internetowej ogólno dostępnego i bezpłatnego zbioru</w:t>
            </w:r>
          </w:p>
        </w:tc>
      </w:tr>
    </w:tbl>
    <w:p w:rsidR="0087640C" w:rsidRPr="00625158" w:rsidRDefault="0087640C" w:rsidP="0087640C">
      <w:pPr>
        <w:autoSpaceDE w:val="0"/>
        <w:autoSpaceDN w:val="0"/>
        <w:adjustRightInd w:val="0"/>
        <w:ind w:left="0" w:right="-2" w:firstLine="0"/>
        <w:rPr>
          <w:rFonts w:ascii="Arial Narrow" w:hAnsi="Arial Narrow" w:cs="Arial"/>
          <w:b/>
          <w:color w:val="000000"/>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4536"/>
      </w:tblGrid>
      <w:tr w:rsidR="0087640C" w:rsidRPr="00625158" w:rsidTr="00EF47DE">
        <w:tc>
          <w:tcPr>
            <w:tcW w:w="4536" w:type="dxa"/>
            <w:tcBorders>
              <w:top w:val="nil"/>
              <w:left w:val="nil"/>
              <w:bottom w:val="nil"/>
              <w:right w:val="nil"/>
            </w:tcBorders>
          </w:tcPr>
          <w:p w:rsidR="0087640C" w:rsidRPr="00625158" w:rsidRDefault="0087640C" w:rsidP="00EF47DE">
            <w:pPr>
              <w:rPr>
                <w:rFonts w:ascii="Arial Narrow" w:hAnsi="Arial Narrow" w:cs="Arial"/>
                <w:sz w:val="22"/>
                <w:szCs w:val="22"/>
                <w:u w:val="single"/>
              </w:rPr>
            </w:pPr>
            <w:r w:rsidRPr="00625158">
              <w:rPr>
                <w:rFonts w:ascii="Arial Narrow" w:hAnsi="Arial Narrow" w:cs="Arial"/>
                <w:sz w:val="22"/>
                <w:szCs w:val="22"/>
                <w:u w:val="single"/>
              </w:rPr>
              <w:t>reprezentowany przez:</w:t>
            </w:r>
          </w:p>
        </w:tc>
      </w:tr>
      <w:tr w:rsidR="0087640C" w:rsidRPr="00625158" w:rsidTr="00EF47DE">
        <w:trPr>
          <w:trHeight w:val="283"/>
        </w:trPr>
        <w:tc>
          <w:tcPr>
            <w:tcW w:w="4536" w:type="dxa"/>
            <w:tcBorders>
              <w:top w:val="dotted" w:sz="4" w:space="0" w:color="auto"/>
              <w:left w:val="nil"/>
              <w:bottom w:val="dotted" w:sz="4" w:space="0" w:color="auto"/>
              <w:right w:val="nil"/>
            </w:tcBorders>
            <w:vAlign w:val="bottom"/>
          </w:tcPr>
          <w:p w:rsidR="0087640C" w:rsidRPr="00625158" w:rsidRDefault="0087640C" w:rsidP="00EF47DE">
            <w:pPr>
              <w:ind w:left="0" w:firstLine="0"/>
              <w:jc w:val="left"/>
              <w:rPr>
                <w:rFonts w:ascii="Arial Narrow" w:hAnsi="Arial Narrow" w:cs="Arial"/>
                <w:b/>
                <w:sz w:val="22"/>
                <w:szCs w:val="22"/>
              </w:rPr>
            </w:pPr>
          </w:p>
        </w:tc>
      </w:tr>
      <w:tr w:rsidR="0087640C" w:rsidRPr="00625158" w:rsidTr="00EF47DE">
        <w:trPr>
          <w:trHeight w:val="170"/>
        </w:trPr>
        <w:tc>
          <w:tcPr>
            <w:tcW w:w="4536" w:type="dxa"/>
            <w:tcBorders>
              <w:top w:val="dotted" w:sz="4" w:space="0" w:color="auto"/>
              <w:left w:val="nil"/>
              <w:bottom w:val="nil"/>
              <w:right w:val="nil"/>
            </w:tcBorders>
          </w:tcPr>
          <w:p w:rsidR="0087640C" w:rsidRPr="00625158" w:rsidRDefault="0087640C" w:rsidP="00EF47DE">
            <w:pPr>
              <w:rPr>
                <w:rFonts w:ascii="Arial Narrow" w:hAnsi="Arial Narrow" w:cs="Arial"/>
                <w:i/>
              </w:rPr>
            </w:pPr>
            <w:r w:rsidRPr="00625158">
              <w:rPr>
                <w:rFonts w:ascii="Arial Narrow" w:hAnsi="Arial Narrow" w:cs="Arial"/>
                <w:i/>
              </w:rPr>
              <w:t>(imię, nazwisko, stanowisko/podstawa do  reprezentacji)</w:t>
            </w:r>
          </w:p>
        </w:tc>
      </w:tr>
    </w:tbl>
    <w:p w:rsidR="0087640C" w:rsidRPr="00625158" w:rsidRDefault="0087640C" w:rsidP="0087640C">
      <w:pPr>
        <w:autoSpaceDE w:val="0"/>
        <w:autoSpaceDN w:val="0"/>
        <w:adjustRightInd w:val="0"/>
        <w:spacing w:line="264" w:lineRule="auto"/>
        <w:ind w:left="567" w:right="-2" w:hanging="567"/>
        <w:rPr>
          <w:rFonts w:ascii="Arial Narrow" w:hAnsi="Arial Narrow" w:cs="Arial"/>
          <w:b/>
          <w:color w:val="000000"/>
          <w:sz w:val="22"/>
          <w:szCs w:val="22"/>
        </w:rPr>
      </w:pPr>
    </w:p>
    <w:p w:rsidR="00EF4DB3" w:rsidRPr="00405FB7" w:rsidRDefault="00EF4DB3" w:rsidP="00EF4DB3">
      <w:pPr>
        <w:spacing w:line="264" w:lineRule="auto"/>
        <w:ind w:left="0" w:right="-2" w:firstLine="0"/>
        <w:rPr>
          <w:rFonts w:ascii="Arial Narrow" w:hAnsi="Arial Narrow" w:cs="Arial"/>
          <w:sz w:val="22"/>
          <w:szCs w:val="22"/>
        </w:rPr>
      </w:pPr>
      <w:r>
        <w:rPr>
          <w:rFonts w:ascii="Arial Narrow" w:hAnsi="Arial Narrow" w:cs="Arial"/>
          <w:sz w:val="22"/>
          <w:szCs w:val="22"/>
        </w:rPr>
        <w:t>Przystępując do udziału w postępowaniu na</w:t>
      </w:r>
      <w:r w:rsidRPr="00625158">
        <w:rPr>
          <w:rFonts w:ascii="Arial Narrow" w:hAnsi="Arial Narrow" w:cs="Arial"/>
          <w:sz w:val="22"/>
          <w:szCs w:val="22"/>
        </w:rPr>
        <w:t xml:space="preserve"> </w:t>
      </w:r>
      <w:r w:rsidR="00D409E6">
        <w:rPr>
          <w:rFonts w:ascii="Arial Narrow" w:hAnsi="Arial Narrow" w:cs="Arial"/>
          <w:sz w:val="22"/>
          <w:szCs w:val="22"/>
        </w:rPr>
        <w:t>dostawy druków</w:t>
      </w:r>
      <w:r>
        <w:rPr>
          <w:rFonts w:ascii="Arial Narrow" w:hAnsi="Arial Narrow" w:cs="Arial"/>
          <w:sz w:val="22"/>
          <w:szCs w:val="22"/>
        </w:rPr>
        <w:t xml:space="preserve"> </w:t>
      </w:r>
    </w:p>
    <w:tbl>
      <w:tblPr>
        <w:tblW w:w="0" w:type="auto"/>
        <w:tblInd w:w="5" w:type="dxa"/>
        <w:tblCellMar>
          <w:left w:w="0" w:type="dxa"/>
          <w:right w:w="0" w:type="dxa"/>
        </w:tblCellMar>
        <w:tblLook w:val="04A0"/>
      </w:tblPr>
      <w:tblGrid>
        <w:gridCol w:w="10199"/>
      </w:tblGrid>
      <w:tr w:rsidR="00EF4DB3" w:rsidRPr="00625158" w:rsidTr="00846A4F">
        <w:trPr>
          <w:trHeight w:val="454"/>
        </w:trPr>
        <w:tc>
          <w:tcPr>
            <w:tcW w:w="10199" w:type="dxa"/>
            <w:shd w:val="clear" w:color="auto" w:fill="D9D9D9"/>
            <w:vAlign w:val="center"/>
          </w:tcPr>
          <w:p w:rsidR="00EF4DB3" w:rsidRPr="00625158" w:rsidRDefault="00EF4DB3" w:rsidP="00EF4DB3">
            <w:pPr>
              <w:numPr>
                <w:ilvl w:val="0"/>
                <w:numId w:val="9"/>
              </w:numPr>
              <w:suppressAutoHyphens w:val="0"/>
              <w:autoSpaceDE w:val="0"/>
              <w:autoSpaceDN w:val="0"/>
              <w:adjustRightInd w:val="0"/>
              <w:ind w:left="562" w:hanging="425"/>
              <w:jc w:val="left"/>
              <w:rPr>
                <w:rFonts w:ascii="Arial Narrow" w:eastAsia="Calibri" w:hAnsi="Arial Narrow" w:cs="Arial"/>
                <w:b/>
                <w:color w:val="000000"/>
                <w:sz w:val="22"/>
                <w:szCs w:val="22"/>
              </w:rPr>
            </w:pPr>
            <w:r w:rsidRPr="00625158">
              <w:rPr>
                <w:rFonts w:ascii="Arial Narrow" w:eastAsia="Calibri" w:hAnsi="Arial Narrow" w:cs="Arial"/>
                <w:b/>
                <w:color w:val="000000"/>
                <w:sz w:val="22"/>
                <w:szCs w:val="22"/>
              </w:rPr>
              <w:t>Oświadczenie wykonawcy:</w:t>
            </w:r>
          </w:p>
        </w:tc>
      </w:tr>
    </w:tbl>
    <w:p w:rsidR="00EF4DB3" w:rsidRDefault="00EF4DB3" w:rsidP="00EF4DB3">
      <w:pPr>
        <w:widowControl w:val="0"/>
        <w:ind w:left="0" w:right="278" w:firstLine="0"/>
        <w:rPr>
          <w:rFonts w:ascii="Arial Narrow" w:eastAsia="Arial Narrow" w:hAnsi="Arial Narrow" w:cs="Arial"/>
          <w:color w:val="000000"/>
          <w:sz w:val="22"/>
          <w:szCs w:val="22"/>
        </w:rPr>
      </w:pPr>
      <w:r w:rsidRPr="00650A21">
        <w:rPr>
          <w:rFonts w:ascii="Arial Narrow" w:eastAsia="Arial Narrow" w:hAnsi="Arial Narrow" w:cs="Arial"/>
          <w:color w:val="000000"/>
          <w:sz w:val="22"/>
          <w:szCs w:val="22"/>
        </w:rPr>
        <w:t xml:space="preserve">Oświadczam, że </w:t>
      </w:r>
      <w:r>
        <w:rPr>
          <w:rFonts w:ascii="Arial Narrow" w:eastAsia="Arial Narrow" w:hAnsi="Arial Narrow" w:cs="Arial"/>
          <w:color w:val="000000"/>
          <w:sz w:val="22"/>
          <w:szCs w:val="22"/>
        </w:rPr>
        <w:t>:</w:t>
      </w:r>
    </w:p>
    <w:p w:rsidR="00EF4DB3" w:rsidRDefault="00EF4DB3" w:rsidP="00022820">
      <w:pPr>
        <w:pStyle w:val="Tekstpodstawowy31"/>
        <w:numPr>
          <w:ilvl w:val="0"/>
          <w:numId w:val="33"/>
        </w:numPr>
        <w:spacing w:line="264" w:lineRule="auto"/>
        <w:ind w:left="426" w:right="-2" w:hanging="426"/>
        <w:rPr>
          <w:rFonts w:ascii="Arial Narrow" w:eastAsia="Arial Narrow" w:hAnsi="Arial Narrow" w:cs="Arial"/>
          <w:color w:val="000000"/>
          <w:sz w:val="22"/>
          <w:szCs w:val="22"/>
        </w:rPr>
      </w:pPr>
      <w:r w:rsidRPr="00DA5FD6">
        <w:rPr>
          <w:rFonts w:ascii="Arial Narrow" w:eastAsia="Arial Narrow" w:hAnsi="Arial Narrow" w:cs="Arial"/>
          <w:color w:val="000000"/>
          <w:sz w:val="22"/>
          <w:szCs w:val="22"/>
        </w:rPr>
        <w:t xml:space="preserve">spełniam warunki udziału w postępowaniu dotyczące </w:t>
      </w:r>
      <w:r w:rsidR="00DA5FD6" w:rsidRPr="00DA5FD6">
        <w:rPr>
          <w:rFonts w:ascii="Arial Narrow" w:hAnsi="Arial Narrow" w:cs="Arial"/>
          <w:sz w:val="22"/>
          <w:szCs w:val="22"/>
        </w:rPr>
        <w:t>zdolności zawodowej w zakresie doświadczenia</w:t>
      </w:r>
      <w:r w:rsidR="00DA5FD6" w:rsidRPr="00DA5FD6">
        <w:rPr>
          <w:rFonts w:ascii="Arial Narrow" w:hAnsi="Arial Narrow" w:cs="Arial"/>
          <w:b w:val="0"/>
          <w:sz w:val="22"/>
          <w:szCs w:val="22"/>
        </w:rPr>
        <w:t>,</w:t>
      </w:r>
      <w:r w:rsidR="00DA5FD6">
        <w:rPr>
          <w:rFonts w:ascii="Arial Narrow" w:hAnsi="Arial Narrow" w:cs="Arial"/>
          <w:b w:val="0"/>
          <w:sz w:val="22"/>
          <w:szCs w:val="22"/>
        </w:rPr>
        <w:t xml:space="preserve"> </w:t>
      </w:r>
      <w:r w:rsidRPr="00DA5FD6">
        <w:rPr>
          <w:rFonts w:ascii="Arial Narrow" w:eastAsia="Arial Narrow" w:hAnsi="Arial Narrow" w:cs="Arial"/>
          <w:b w:val="0"/>
          <w:color w:val="000000"/>
          <w:sz w:val="22"/>
          <w:szCs w:val="22"/>
        </w:rPr>
        <w:t>określone przez Zamawiającego w pkt. V.1 SWZ</w:t>
      </w:r>
      <w:r>
        <w:rPr>
          <w:rFonts w:ascii="Arial Narrow" w:eastAsia="Arial Narrow" w:hAnsi="Arial Narrow" w:cs="Arial"/>
          <w:color w:val="000000"/>
          <w:sz w:val="22"/>
          <w:szCs w:val="22"/>
        </w:rPr>
        <w:t xml:space="preserve"> </w:t>
      </w:r>
      <w:r w:rsidR="003759D5">
        <w:rPr>
          <w:rFonts w:ascii="Arial Narrow" w:eastAsia="Arial Narrow" w:hAnsi="Arial Narrow" w:cs="Arial"/>
          <w:color w:val="000000"/>
          <w:sz w:val="22"/>
          <w:szCs w:val="22"/>
        </w:rPr>
        <w:t>w zakresie</w:t>
      </w:r>
      <w:r w:rsidR="00711ECD">
        <w:rPr>
          <w:rFonts w:ascii="Arial Narrow" w:eastAsia="Arial Narrow" w:hAnsi="Arial Narrow" w:cs="Arial"/>
          <w:color w:val="000000"/>
          <w:sz w:val="22"/>
          <w:szCs w:val="22"/>
        </w:rPr>
        <w:t>*</w:t>
      </w:r>
      <w:r w:rsidR="00711ECD">
        <w:rPr>
          <w:rFonts w:ascii="Arial Narrow" w:hAnsi="Arial Narrow"/>
          <w:b w:val="0"/>
          <w:sz w:val="22"/>
          <w:szCs w:val="22"/>
        </w:rPr>
        <w:t>(</w:t>
      </w:r>
      <w:r w:rsidR="00711ECD" w:rsidRPr="001A4FE8">
        <w:rPr>
          <w:rFonts w:ascii="Arial Narrow" w:hAnsi="Arial Narrow"/>
          <w:sz w:val="22"/>
          <w:szCs w:val="22"/>
        </w:rPr>
        <w:t>niewłaściwe skreślić)</w:t>
      </w:r>
      <w:r w:rsidR="003759D5">
        <w:rPr>
          <w:rFonts w:ascii="Arial Narrow" w:eastAsia="Arial Narrow" w:hAnsi="Arial Narrow" w:cs="Arial"/>
          <w:color w:val="000000"/>
          <w:sz w:val="22"/>
          <w:szCs w:val="22"/>
        </w:rPr>
        <w:t>:</w:t>
      </w:r>
    </w:p>
    <w:p w:rsidR="003759D5" w:rsidRPr="001A4FE8" w:rsidRDefault="003759D5" w:rsidP="00022820">
      <w:pPr>
        <w:pStyle w:val="Akapitzlist"/>
        <w:widowControl w:val="0"/>
        <w:numPr>
          <w:ilvl w:val="0"/>
          <w:numId w:val="34"/>
        </w:numPr>
        <w:ind w:left="709" w:right="-2" w:hanging="283"/>
        <w:rPr>
          <w:rFonts w:ascii="Arial Narrow" w:hAnsi="Arial Narrow"/>
          <w:sz w:val="22"/>
          <w:szCs w:val="22"/>
        </w:rPr>
      </w:pPr>
      <w:r w:rsidRPr="003759D5">
        <w:rPr>
          <w:rFonts w:ascii="Arial Narrow" w:hAnsi="Arial Narrow"/>
          <w:sz w:val="22"/>
          <w:szCs w:val="22"/>
        </w:rPr>
        <w:t>części nr 1</w:t>
      </w:r>
      <w:r w:rsidRPr="003759D5">
        <w:rPr>
          <w:rFonts w:ascii="Arial Narrow" w:hAnsi="Arial Narrow"/>
          <w:b/>
          <w:sz w:val="22"/>
          <w:szCs w:val="22"/>
        </w:rPr>
        <w:t>- druki, książki, rejestry, formularze*</w:t>
      </w:r>
    </w:p>
    <w:p w:rsidR="003759D5" w:rsidRPr="003759D5" w:rsidRDefault="003759D5" w:rsidP="00022820">
      <w:pPr>
        <w:pStyle w:val="Akapitzlist"/>
        <w:widowControl w:val="0"/>
        <w:numPr>
          <w:ilvl w:val="0"/>
          <w:numId w:val="34"/>
        </w:numPr>
        <w:ind w:left="709" w:right="-2" w:hanging="283"/>
        <w:rPr>
          <w:rFonts w:ascii="Arial Narrow" w:hAnsi="Arial Narrow"/>
          <w:b/>
          <w:sz w:val="22"/>
          <w:szCs w:val="22"/>
        </w:rPr>
      </w:pPr>
      <w:r w:rsidRPr="003759D5">
        <w:rPr>
          <w:rFonts w:ascii="Arial Narrow" w:hAnsi="Arial Narrow"/>
          <w:sz w:val="22"/>
          <w:szCs w:val="22"/>
        </w:rPr>
        <w:t>części nr 2</w:t>
      </w:r>
      <w:r w:rsidRPr="003759D5">
        <w:rPr>
          <w:rFonts w:ascii="Arial Narrow" w:hAnsi="Arial Narrow"/>
          <w:b/>
          <w:sz w:val="22"/>
          <w:szCs w:val="22"/>
        </w:rPr>
        <w:t>-druki ścisłego zarachowania*</w:t>
      </w:r>
    </w:p>
    <w:p w:rsidR="00EF4DB3" w:rsidRPr="003759D5" w:rsidRDefault="00EF4DB3" w:rsidP="00022820">
      <w:pPr>
        <w:pStyle w:val="Akapitzlist"/>
        <w:widowControl w:val="0"/>
        <w:numPr>
          <w:ilvl w:val="0"/>
          <w:numId w:val="33"/>
        </w:numPr>
        <w:suppressAutoHyphens w:val="0"/>
        <w:ind w:left="426" w:right="-2" w:hanging="426"/>
        <w:rPr>
          <w:rFonts w:ascii="Arial Narrow" w:eastAsia="Arial Narrow" w:hAnsi="Arial Narrow" w:cs="Arial"/>
          <w:color w:val="000000"/>
          <w:sz w:val="22"/>
          <w:szCs w:val="22"/>
        </w:rPr>
      </w:pPr>
      <w:r w:rsidRPr="003759D5">
        <w:rPr>
          <w:rFonts w:ascii="Arial Narrow" w:eastAsia="Calibri" w:hAnsi="Arial Narrow" w:cs="Arial"/>
          <w:sz w:val="22"/>
          <w:szCs w:val="22"/>
        </w:rPr>
        <w:t>nie podlegam wykluczeniu z postępowania na podstawie</w:t>
      </w:r>
      <w:r w:rsidRPr="003759D5">
        <w:rPr>
          <w:rFonts w:ascii="Arial Narrow" w:eastAsia="Calibri" w:hAnsi="Arial Narrow" w:cs="Arial"/>
          <w:color w:val="FF0000"/>
          <w:sz w:val="22"/>
          <w:szCs w:val="22"/>
        </w:rPr>
        <w:t xml:space="preserve"> </w:t>
      </w:r>
      <w:r w:rsidRPr="003759D5">
        <w:rPr>
          <w:rFonts w:ascii="Arial Narrow" w:hAnsi="Arial Narrow" w:cs="Arial"/>
          <w:sz w:val="22"/>
          <w:szCs w:val="22"/>
        </w:rPr>
        <w:t xml:space="preserve">art. 108 i art. 109 ust.1 pkt. 4 </w:t>
      </w:r>
      <w:proofErr w:type="spellStart"/>
      <w:r w:rsidRPr="003759D5">
        <w:rPr>
          <w:rFonts w:ascii="Arial Narrow" w:eastAsia="Calibri" w:hAnsi="Arial Narrow" w:cs="Arial"/>
          <w:sz w:val="22"/>
          <w:szCs w:val="22"/>
        </w:rPr>
        <w:t>uPzp</w:t>
      </w:r>
      <w:proofErr w:type="spellEnd"/>
      <w:r w:rsidRPr="003759D5">
        <w:rPr>
          <w:rFonts w:ascii="Arial Narrow" w:hAnsi="Arial Narrow" w:cs="Arial"/>
          <w:b/>
          <w:color w:val="000000"/>
          <w:sz w:val="22"/>
          <w:szCs w:val="22"/>
        </w:rPr>
        <w:t xml:space="preserve"> </w:t>
      </w:r>
      <w:r w:rsidRPr="003759D5">
        <w:rPr>
          <w:rFonts w:ascii="Arial Narrow" w:eastAsia="Calibri" w:hAnsi="Arial Narrow" w:cs="Arial"/>
        </w:rPr>
        <w:t xml:space="preserve">, </w:t>
      </w:r>
      <w:r w:rsidRPr="003759D5">
        <w:rPr>
          <w:rFonts w:ascii="Arial Narrow" w:eastAsia="Calibri" w:hAnsi="Arial Narrow" w:cs="Arial"/>
          <w:sz w:val="22"/>
          <w:szCs w:val="22"/>
        </w:rPr>
        <w:t>w tym oświadczam, że</w:t>
      </w:r>
    </w:p>
    <w:p w:rsidR="00EF4DB3" w:rsidRDefault="00EF4DB3" w:rsidP="00DA5FD6">
      <w:pPr>
        <w:autoSpaceDE w:val="0"/>
        <w:autoSpaceDN w:val="0"/>
        <w:adjustRightInd w:val="0"/>
        <w:spacing w:line="264" w:lineRule="auto"/>
        <w:ind w:left="426" w:right="-2" w:firstLine="0"/>
        <w:rPr>
          <w:rFonts w:ascii="Arial Narrow" w:eastAsia="Calibri" w:hAnsi="Arial Narrow" w:cs="Arial"/>
          <w:sz w:val="22"/>
          <w:szCs w:val="22"/>
        </w:rPr>
      </w:pPr>
      <w:r w:rsidRPr="00467A60">
        <w:rPr>
          <w:rFonts w:ascii="Arial Narrow" w:eastAsia="Calibri" w:hAnsi="Arial Narrow" w:cs="Arial"/>
          <w:b/>
          <w:sz w:val="22"/>
          <w:szCs w:val="22"/>
        </w:rPr>
        <w:t>należę/ nie należę*</w:t>
      </w:r>
      <w:r>
        <w:rPr>
          <w:rFonts w:ascii="Arial Narrow" w:eastAsia="Calibri" w:hAnsi="Arial Narrow" w:cs="Arial"/>
          <w:sz w:val="22"/>
          <w:szCs w:val="22"/>
        </w:rPr>
        <w:t xml:space="preserve"> do tej samej grupy kapitałowej, w przypadku przynależności wpisać nazwy podmiotów wchodzących w skład grupy kapitałowej:</w:t>
      </w:r>
    </w:p>
    <w:p w:rsidR="00EF4DB3" w:rsidRPr="00467A60" w:rsidRDefault="00EF4DB3" w:rsidP="00022820">
      <w:pPr>
        <w:numPr>
          <w:ilvl w:val="0"/>
          <w:numId w:val="32"/>
        </w:numPr>
        <w:suppressAutoHyphens w:val="0"/>
        <w:autoSpaceDE w:val="0"/>
        <w:autoSpaceDN w:val="0"/>
        <w:adjustRightInd w:val="0"/>
        <w:spacing w:line="264" w:lineRule="auto"/>
        <w:ind w:right="-2" w:hanging="294"/>
        <w:rPr>
          <w:rFonts w:ascii="Arial Narrow" w:hAnsi="Arial Narrow" w:cs="Arial"/>
          <w:color w:val="000000"/>
          <w:sz w:val="22"/>
          <w:szCs w:val="22"/>
        </w:rPr>
      </w:pPr>
      <w:r w:rsidRPr="00467A60">
        <w:rPr>
          <w:rFonts w:ascii="Arial Narrow" w:eastAsia="Calibri" w:hAnsi="Arial Narrow" w:cs="Arial"/>
          <w:sz w:val="22"/>
          <w:szCs w:val="22"/>
        </w:rPr>
        <w:t>…………………………………………………………………………………………………………………………………</w:t>
      </w:r>
    </w:p>
    <w:p w:rsidR="00EF4DB3" w:rsidRDefault="00EF4DB3" w:rsidP="00022820">
      <w:pPr>
        <w:numPr>
          <w:ilvl w:val="0"/>
          <w:numId w:val="32"/>
        </w:numPr>
        <w:suppressAutoHyphens w:val="0"/>
        <w:autoSpaceDE w:val="0"/>
        <w:autoSpaceDN w:val="0"/>
        <w:adjustRightInd w:val="0"/>
        <w:spacing w:line="264" w:lineRule="auto"/>
        <w:ind w:right="-2" w:hanging="294"/>
        <w:rPr>
          <w:rFonts w:ascii="Arial Narrow" w:hAnsi="Arial Narrow" w:cs="Arial"/>
          <w:color w:val="000000"/>
          <w:sz w:val="22"/>
          <w:szCs w:val="22"/>
        </w:rPr>
      </w:pPr>
      <w:r w:rsidRPr="00467A60">
        <w:rPr>
          <w:rFonts w:ascii="Arial Narrow" w:hAnsi="Arial Narrow" w:cs="Arial"/>
          <w:color w:val="000000"/>
          <w:sz w:val="22"/>
          <w:szCs w:val="22"/>
        </w:rPr>
        <w:t>………………………………………………</w:t>
      </w:r>
      <w:r w:rsidR="00DA5FD6">
        <w:rPr>
          <w:rFonts w:ascii="Arial Narrow" w:hAnsi="Arial Narrow" w:cs="Arial"/>
          <w:color w:val="000000"/>
          <w:sz w:val="22"/>
          <w:szCs w:val="22"/>
        </w:rPr>
        <w:t>…………………………………………………………………………………</w:t>
      </w:r>
    </w:p>
    <w:p w:rsidR="0087640C" w:rsidRPr="00DA5FD6" w:rsidRDefault="0087640C" w:rsidP="00EF4DB3">
      <w:pPr>
        <w:tabs>
          <w:tab w:val="left" w:pos="794"/>
        </w:tabs>
        <w:ind w:left="0" w:firstLine="0"/>
        <w:rPr>
          <w:rFonts w:ascii="Arial Narrow" w:eastAsia="Calibri" w:hAnsi="Arial Narrow" w:cs="Arial"/>
          <w:sz w:val="22"/>
          <w:szCs w:val="22"/>
        </w:rPr>
      </w:pPr>
      <w:r w:rsidRPr="00DA5FD6">
        <w:rPr>
          <w:rFonts w:ascii="Arial Narrow" w:eastAsia="Calibri" w:hAnsi="Arial Narrow" w:cs="Arial"/>
          <w:b/>
          <w:sz w:val="22"/>
          <w:szCs w:val="22"/>
        </w:rPr>
        <w:t xml:space="preserve">Art. 108 ust. 1 pkt. 1 </w:t>
      </w:r>
      <w:proofErr w:type="spellStart"/>
      <w:r w:rsidRPr="00DA5FD6">
        <w:rPr>
          <w:rFonts w:ascii="Arial Narrow" w:eastAsia="Calibri" w:hAnsi="Arial Narrow" w:cs="Arial"/>
          <w:b/>
          <w:sz w:val="22"/>
          <w:szCs w:val="22"/>
        </w:rPr>
        <w:t>uPzp</w:t>
      </w:r>
      <w:proofErr w:type="spellEnd"/>
      <w:r w:rsidRPr="00DA5FD6">
        <w:rPr>
          <w:rFonts w:ascii="Arial Narrow" w:hAnsi="Arial Narrow" w:cs="Arial"/>
          <w:sz w:val="22"/>
          <w:szCs w:val="22"/>
        </w:rPr>
        <w:t xml:space="preserve"> - Zamawiający wykluczy wykonawcę,</w:t>
      </w:r>
      <w:r w:rsidRPr="00DA5FD6">
        <w:rPr>
          <w:rFonts w:ascii="Arial Narrow" w:eastAsia="Calibri" w:hAnsi="Arial Narrow" w:cs="Arial"/>
          <w:sz w:val="22"/>
          <w:szCs w:val="22"/>
        </w:rPr>
        <w:t xml:space="preserve"> </w:t>
      </w:r>
      <w:r w:rsidRPr="00DA5FD6">
        <w:rPr>
          <w:rFonts w:ascii="Arial Narrow" w:hAnsi="Arial Narrow" w:cs="Arial"/>
          <w:sz w:val="22"/>
          <w:szCs w:val="22"/>
        </w:rPr>
        <w:t>będącego osobą fizyczną, którego prawomocnie skazano za przestępstwo:</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 xml:space="preserve">udziału w zorganizowanej grupie przestępczej albo  związku mającym na celu popełnienie przestępstwa skarbowego, o którym mowa w art. 258 ustawy z dnia 6 czerwca 1997 r. - Kodeks karny </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handlu ludźmi, o którym mowa w art. 189a ustawy z dnia 6 czerwca 1997 r. - Kodeks karny,</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o którym mowa art. 228-230a, art. 250a Kodeksu Karnego, lub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o charakterze terrorystycznym, o którym mowa w art. 115 § 20 ustawy z dnia 6 czerwca 1997 r. - Kodeks karny, lub mające na celu popełnienie tego przestępstwa;</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 art. 286, przeciwko obrotowi gospodarczemu, o których mowa w art. 296-307 ustawy z dnia 6 czerwca 1997 r. - Kodeks karny lub przestępstwo skarbowe;</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87640C" w:rsidRPr="00DA5FD6" w:rsidRDefault="0087640C" w:rsidP="00022820">
      <w:pPr>
        <w:numPr>
          <w:ilvl w:val="0"/>
          <w:numId w:val="13"/>
        </w:numPr>
        <w:tabs>
          <w:tab w:val="left" w:pos="227"/>
        </w:tabs>
        <w:suppressAutoHyphens w:val="0"/>
        <w:ind w:left="227" w:hanging="227"/>
        <w:rPr>
          <w:rFonts w:ascii="Arial Narrow" w:eastAsia="Calibri" w:hAnsi="Arial Narrow" w:cs="Arial"/>
          <w:sz w:val="22"/>
          <w:szCs w:val="22"/>
        </w:rPr>
      </w:pPr>
      <w:r w:rsidRPr="00DA5FD6">
        <w:rPr>
          <w:rFonts w:ascii="Arial Narrow" w:hAnsi="Arial Narrow" w:cs="Arial"/>
          <w:sz w:val="22"/>
          <w:szCs w:val="22"/>
        </w:rPr>
        <w:lastRenderedPageBreak/>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87640C" w:rsidRPr="00DA5FD6" w:rsidRDefault="0087640C"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określony w przepisach prawa obcego.</w:t>
      </w:r>
    </w:p>
    <w:p w:rsidR="0087640C" w:rsidRPr="00DA5FD6" w:rsidRDefault="0087640C"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dot. lit. a) - g) na okres 5 lat od dnia uprawomocnienia  się wyroku potwierdzającego zaistnienie jednej z podstaw wykluczenia, chyba że w tym wyroku został określony inny okres wykluczenia,</w:t>
      </w:r>
    </w:p>
    <w:p w:rsidR="0087640C" w:rsidRPr="00DA5FD6" w:rsidRDefault="0087640C"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87640C" w:rsidRPr="00DA5FD6" w:rsidRDefault="0087640C" w:rsidP="0087640C">
      <w:pPr>
        <w:tabs>
          <w:tab w:val="left" w:pos="227"/>
        </w:tabs>
        <w:ind w:left="0" w:firstLine="0"/>
        <w:rPr>
          <w:rFonts w:ascii="Arial Narrow" w:hAnsi="Arial Narrow" w:cs="Arial"/>
          <w:sz w:val="22"/>
          <w:szCs w:val="22"/>
        </w:rPr>
      </w:pPr>
    </w:p>
    <w:p w:rsidR="0087640C" w:rsidRPr="00DA5FD6" w:rsidRDefault="0087640C" w:rsidP="0087640C">
      <w:pPr>
        <w:tabs>
          <w:tab w:val="left" w:pos="794"/>
        </w:tabs>
        <w:ind w:left="0" w:firstLine="0"/>
        <w:rPr>
          <w:rFonts w:ascii="Arial Narrow" w:eastAsia="Calibri" w:hAnsi="Arial Narrow" w:cs="Arial"/>
          <w:sz w:val="22"/>
          <w:szCs w:val="22"/>
        </w:rPr>
      </w:pPr>
      <w:r w:rsidRPr="00DA5FD6">
        <w:rPr>
          <w:rFonts w:ascii="Arial Narrow" w:eastAsia="Calibri" w:hAnsi="Arial Narrow" w:cs="Arial"/>
          <w:b/>
          <w:sz w:val="22"/>
          <w:szCs w:val="22"/>
        </w:rPr>
        <w:t>Art. 108 ust. 1 pkt. 2</w:t>
      </w:r>
      <w:r w:rsidRPr="00DA5FD6">
        <w:rPr>
          <w:rFonts w:ascii="Arial Narrow" w:eastAsia="Calibri" w:hAnsi="Arial Narrow" w:cs="Arial"/>
          <w:sz w:val="22"/>
          <w:szCs w:val="22"/>
        </w:rPr>
        <w:t xml:space="preserve"> w zw. z art. 108 ust. 1 pkt. 1 </w:t>
      </w:r>
      <w:proofErr w:type="spellStart"/>
      <w:r w:rsidRPr="00DA5FD6">
        <w:rPr>
          <w:rFonts w:ascii="Arial Narrow" w:eastAsia="Calibri" w:hAnsi="Arial Narrow" w:cs="Arial"/>
          <w:sz w:val="22"/>
          <w:szCs w:val="22"/>
        </w:rPr>
        <w:t>uPzp</w:t>
      </w:r>
      <w:proofErr w:type="spellEnd"/>
      <w:r w:rsidRPr="00DA5FD6">
        <w:rPr>
          <w:rFonts w:ascii="Arial Narrow" w:eastAsia="Calibri" w:hAnsi="Arial Narrow" w:cs="Arial"/>
          <w:sz w:val="22"/>
          <w:szCs w:val="22"/>
        </w:rPr>
        <w:t xml:space="preserve"> - </w:t>
      </w:r>
      <w:r w:rsidRPr="00DA5FD6">
        <w:rPr>
          <w:rFonts w:ascii="Arial Narrow" w:hAnsi="Arial Narrow" w:cs="Arial"/>
          <w:sz w:val="22"/>
          <w:szCs w:val="22"/>
        </w:rPr>
        <w:t>Zamawiający wykluczy wykonawcę,</w:t>
      </w:r>
      <w:r w:rsidRPr="00DA5FD6">
        <w:rPr>
          <w:rFonts w:ascii="Arial Narrow" w:eastAsia="Calibri" w:hAnsi="Arial Narrow" w:cs="Arial"/>
          <w:sz w:val="22"/>
          <w:szCs w:val="22"/>
        </w:rPr>
        <w:t xml:space="preserve"> </w:t>
      </w:r>
      <w:r w:rsidRPr="00DA5FD6">
        <w:rPr>
          <w:rFonts w:ascii="Arial Narrow" w:hAnsi="Arial Narrow" w:cs="Arial"/>
          <w:sz w:val="22"/>
          <w:szCs w:val="22"/>
        </w:rPr>
        <w:t xml:space="preserve">jeżeli urzędującego członka jego organu zarządzającego lub nadzorczego, wspólnika spółki w spółce jawnej lub partnerskiej albo </w:t>
      </w:r>
      <w:proofErr w:type="spellStart"/>
      <w:r w:rsidRPr="00DA5FD6">
        <w:rPr>
          <w:rFonts w:ascii="Arial Narrow" w:hAnsi="Arial Narrow" w:cs="Arial"/>
          <w:sz w:val="22"/>
          <w:szCs w:val="22"/>
        </w:rPr>
        <w:t>komplementariusza</w:t>
      </w:r>
      <w:proofErr w:type="spellEnd"/>
      <w:r w:rsidRPr="00DA5FD6">
        <w:rPr>
          <w:rFonts w:ascii="Arial Narrow" w:hAnsi="Arial Narrow" w:cs="Arial"/>
          <w:sz w:val="22"/>
          <w:szCs w:val="22"/>
        </w:rPr>
        <w:t xml:space="preserve"> w spółce komandytowej lub komandytowo-akcyjnej lub prokurenta prawomocnie skazano za przestępstwa o których mowa w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w:t>
      </w:r>
    </w:p>
    <w:p w:rsidR="0087640C" w:rsidRPr="00DA5FD6" w:rsidRDefault="0087640C" w:rsidP="0087640C">
      <w:pPr>
        <w:tabs>
          <w:tab w:val="left" w:pos="227"/>
        </w:tabs>
        <w:ind w:left="0" w:firstLine="0"/>
        <w:rPr>
          <w:rFonts w:ascii="Arial Narrow" w:hAnsi="Arial Narrow" w:cs="Arial"/>
          <w:sz w:val="22"/>
          <w:szCs w:val="22"/>
        </w:rPr>
      </w:pPr>
    </w:p>
    <w:p w:rsidR="0087640C" w:rsidRPr="00DA5FD6" w:rsidRDefault="0087640C" w:rsidP="0087640C">
      <w:pPr>
        <w:tabs>
          <w:tab w:val="left" w:pos="794"/>
        </w:tabs>
        <w:spacing w:line="252" w:lineRule="auto"/>
        <w:ind w:left="0" w:firstLine="0"/>
        <w:rPr>
          <w:rFonts w:ascii="Arial Narrow" w:hAnsi="Arial Narrow" w:cs="Arial"/>
          <w:sz w:val="22"/>
          <w:szCs w:val="22"/>
        </w:rPr>
      </w:pPr>
      <w:r w:rsidRPr="00DA5FD6">
        <w:rPr>
          <w:rFonts w:ascii="Arial Narrow" w:eastAsia="Calibri" w:hAnsi="Arial Narrow" w:cs="Arial"/>
          <w:b/>
          <w:sz w:val="22"/>
          <w:szCs w:val="22"/>
        </w:rPr>
        <w:t xml:space="preserve">Art. 108 ust. 1 pkt. 3 </w:t>
      </w:r>
      <w:proofErr w:type="spellStart"/>
      <w:r w:rsidRPr="00DA5FD6">
        <w:rPr>
          <w:rFonts w:ascii="Arial Narrow" w:eastAsia="Calibri" w:hAnsi="Arial Narrow" w:cs="Arial"/>
          <w:b/>
          <w:sz w:val="22"/>
          <w:szCs w:val="22"/>
        </w:rPr>
        <w:t>uPzp</w:t>
      </w:r>
      <w:proofErr w:type="spellEnd"/>
      <w:r w:rsidRPr="00DA5FD6">
        <w:rPr>
          <w:rFonts w:ascii="Arial Narrow" w:eastAsia="Calibri" w:hAnsi="Arial Narrow" w:cs="Arial"/>
          <w:sz w:val="22"/>
          <w:szCs w:val="22"/>
        </w:rPr>
        <w:t xml:space="preserve"> - </w:t>
      </w:r>
      <w:r w:rsidRPr="00DA5FD6">
        <w:rPr>
          <w:rFonts w:ascii="Arial Narrow" w:hAnsi="Arial Narrow" w:cs="Arial"/>
          <w:sz w:val="22"/>
          <w:szCs w:val="22"/>
        </w:rPr>
        <w:t>Zamawiający wykluczy wykonawcę,</w:t>
      </w:r>
      <w:r w:rsidRPr="00DA5FD6">
        <w:rPr>
          <w:rFonts w:ascii="Arial Narrow" w:eastAsia="Calibri" w:hAnsi="Arial Narrow" w:cs="Arial"/>
          <w:sz w:val="22"/>
          <w:szCs w:val="22"/>
        </w:rPr>
        <w:t xml:space="preserve"> </w:t>
      </w:r>
      <w:r w:rsidRPr="00DA5FD6">
        <w:rPr>
          <w:rFonts w:ascii="Arial Narrow" w:hAnsi="Arial Narrow" w:cs="Arial"/>
          <w:sz w:val="22"/>
          <w:szCs w:val="22"/>
        </w:rPr>
        <w:t>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87640C" w:rsidRPr="00DA5FD6" w:rsidRDefault="0087640C" w:rsidP="0087640C">
      <w:pPr>
        <w:tabs>
          <w:tab w:val="left" w:pos="794"/>
        </w:tabs>
        <w:spacing w:line="252" w:lineRule="auto"/>
        <w:ind w:left="0" w:firstLine="0"/>
        <w:rPr>
          <w:rFonts w:ascii="Arial Narrow" w:hAnsi="Arial Narrow" w:cs="Arial"/>
          <w:sz w:val="22"/>
          <w:szCs w:val="22"/>
        </w:rPr>
      </w:pPr>
      <w:r w:rsidRPr="00DA5FD6">
        <w:rPr>
          <w:rFonts w:ascii="Arial Narrow" w:eastAsia="Calibri" w:hAnsi="Arial Narrow" w:cs="Arial"/>
          <w:b/>
          <w:sz w:val="22"/>
          <w:szCs w:val="22"/>
        </w:rPr>
        <w:t xml:space="preserve">Art. 108 ust. 1 pkt. 4 </w:t>
      </w:r>
      <w:proofErr w:type="spellStart"/>
      <w:r w:rsidRPr="00DA5FD6">
        <w:rPr>
          <w:rFonts w:ascii="Arial Narrow" w:eastAsia="Calibri" w:hAnsi="Arial Narrow" w:cs="Arial"/>
          <w:b/>
          <w:sz w:val="22"/>
          <w:szCs w:val="22"/>
        </w:rPr>
        <w:t>uPzp</w:t>
      </w:r>
      <w:proofErr w:type="spellEnd"/>
      <w:r w:rsidRPr="00DA5FD6">
        <w:rPr>
          <w:rFonts w:ascii="Arial Narrow" w:eastAsia="Calibri" w:hAnsi="Arial Narrow" w:cs="Arial"/>
          <w:sz w:val="22"/>
          <w:szCs w:val="22"/>
        </w:rPr>
        <w:t xml:space="preserve"> - </w:t>
      </w:r>
      <w:r w:rsidRPr="00DA5FD6">
        <w:rPr>
          <w:rFonts w:ascii="Arial Narrow" w:hAnsi="Arial Narrow" w:cs="Arial"/>
          <w:sz w:val="22"/>
          <w:szCs w:val="22"/>
        </w:rPr>
        <w:t>Zamawiający wykluczy wykonawcę, wobec którego prawomocnie orzeczono zakaz ubiegania się o zamówienia publiczne, jeżeli nie upłynął okres obowiązywania zakazu ubiegania się o zamówienia publiczne.</w:t>
      </w:r>
    </w:p>
    <w:p w:rsidR="0087640C" w:rsidRPr="00DA5FD6" w:rsidRDefault="0087640C" w:rsidP="0087640C">
      <w:pPr>
        <w:tabs>
          <w:tab w:val="left" w:pos="794"/>
        </w:tabs>
        <w:spacing w:line="252" w:lineRule="auto"/>
        <w:ind w:left="0" w:firstLine="0"/>
        <w:rPr>
          <w:rFonts w:ascii="Arial Narrow" w:hAnsi="Arial Narrow" w:cs="Arial"/>
          <w:sz w:val="22"/>
          <w:szCs w:val="22"/>
        </w:rPr>
      </w:pPr>
    </w:p>
    <w:p w:rsidR="0087640C" w:rsidRPr="00DA5FD6" w:rsidRDefault="0087640C" w:rsidP="0087640C">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5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w:t>
      </w:r>
      <w:r w:rsidRPr="00DA5FD6">
        <w:rPr>
          <w:rFonts w:ascii="Arial Narrow" w:eastAsia="Calibri" w:hAnsi="Arial Narrow" w:cs="Arial"/>
          <w:sz w:val="22"/>
          <w:szCs w:val="22"/>
        </w:rPr>
        <w:t xml:space="preserve">- </w:t>
      </w:r>
      <w:r w:rsidRPr="00DA5FD6">
        <w:rPr>
          <w:rFonts w:ascii="Arial Narrow" w:hAnsi="Arial Narrow" w:cs="Arial"/>
          <w:sz w:val="22"/>
          <w:szCs w:val="22"/>
        </w:rPr>
        <w:t>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87640C" w:rsidRPr="00DA5FD6" w:rsidRDefault="0087640C" w:rsidP="0087640C">
      <w:pPr>
        <w:tabs>
          <w:tab w:val="left" w:pos="794"/>
        </w:tabs>
        <w:spacing w:line="252" w:lineRule="auto"/>
        <w:ind w:left="0" w:firstLine="0"/>
        <w:rPr>
          <w:rFonts w:ascii="Arial Narrow" w:hAnsi="Arial Narrow" w:cs="Arial"/>
          <w:sz w:val="22"/>
          <w:szCs w:val="22"/>
        </w:rPr>
      </w:pPr>
    </w:p>
    <w:p w:rsidR="0087640C" w:rsidRPr="00DA5FD6" w:rsidRDefault="0087640C"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6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w:t>
      </w:r>
      <w:r w:rsidRPr="00DA5FD6">
        <w:rPr>
          <w:rFonts w:ascii="Arial Narrow" w:eastAsia="Calibri" w:hAnsi="Arial Narrow" w:cs="Arial"/>
          <w:sz w:val="22"/>
          <w:szCs w:val="22"/>
        </w:rPr>
        <w:t xml:space="preserve">- </w:t>
      </w:r>
      <w:r w:rsidRPr="00DA5FD6">
        <w:rPr>
          <w:rFonts w:ascii="Arial Narrow" w:hAnsi="Arial Narrow" w:cs="Arial"/>
          <w:sz w:val="22"/>
          <w:szCs w:val="22"/>
        </w:rPr>
        <w:t xml:space="preserve">Zamawiający wykluczy  wykonawców, </w:t>
      </w:r>
      <w:r w:rsidRPr="00DA5FD6">
        <w:rPr>
          <w:rFonts w:ascii="Arial Narrow" w:hAnsi="Arial Narrow"/>
          <w:sz w:val="22"/>
          <w:szCs w:val="22"/>
        </w:rPr>
        <w:t xml:space="preserve">jeżeli, w przypadkach, o których mowa w </w:t>
      </w:r>
      <w:hyperlink r:id="rId37" w:history="1">
        <w:r w:rsidRPr="00DA5FD6">
          <w:rPr>
            <w:rStyle w:val="Hipercze"/>
            <w:rFonts w:ascii="Arial Narrow" w:hAnsi="Arial Narrow"/>
            <w:sz w:val="22"/>
            <w:szCs w:val="22"/>
          </w:rPr>
          <w:t>art. 85 ust. 1</w:t>
        </w:r>
      </w:hyperlink>
      <w:r w:rsidRPr="00DA5FD6">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87640C" w:rsidRPr="00DA5FD6" w:rsidRDefault="0087640C" w:rsidP="0087640C">
      <w:pPr>
        <w:tabs>
          <w:tab w:val="left" w:pos="794"/>
        </w:tabs>
        <w:ind w:left="0" w:firstLine="0"/>
        <w:rPr>
          <w:rFonts w:ascii="Arial Narrow" w:hAnsi="Arial Narrow" w:cs="Arial"/>
          <w:sz w:val="22"/>
          <w:szCs w:val="22"/>
        </w:rPr>
      </w:pPr>
      <w:r w:rsidRPr="00DA5FD6">
        <w:rPr>
          <w:rFonts w:ascii="Arial Narrow" w:hAnsi="Arial Narrow" w:cs="Arial"/>
          <w:sz w:val="22"/>
          <w:szCs w:val="22"/>
        </w:rPr>
        <w:t xml:space="preserve">               </w:t>
      </w:r>
    </w:p>
    <w:p w:rsidR="0087640C" w:rsidRPr="00DA5FD6" w:rsidRDefault="0087640C"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109 ust. 1 pkt. 4 </w:t>
      </w:r>
      <w:proofErr w:type="spellStart"/>
      <w:r w:rsidRPr="00DA5FD6">
        <w:rPr>
          <w:rFonts w:ascii="Arial Narrow" w:hAnsi="Arial Narrow" w:cs="Arial"/>
          <w:b/>
          <w:sz w:val="22"/>
          <w:szCs w:val="22"/>
        </w:rPr>
        <w:t>uPzp</w:t>
      </w:r>
      <w:proofErr w:type="spellEnd"/>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w:t>
      </w:r>
      <w:r w:rsidRPr="00DA5FD6">
        <w:rPr>
          <w:rFonts w:ascii="Arial Narrow" w:eastAsia="Calibri" w:hAnsi="Arial Narrow" w:cs="Arial"/>
          <w:sz w:val="22"/>
          <w:szCs w:val="22"/>
        </w:rPr>
        <w:t xml:space="preserve"> </w:t>
      </w:r>
      <w:r w:rsidRPr="00DA5FD6">
        <w:rPr>
          <w:rFonts w:ascii="Arial Narrow" w:hAnsi="Arial Narrow"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7640C" w:rsidRPr="00DA5FD6" w:rsidRDefault="0087640C"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na okres 3 lat od zaistnienia zdarzenia będącego podstawą wykluczenia.</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0"/>
        <w:gridCol w:w="285"/>
        <w:gridCol w:w="2295"/>
        <w:gridCol w:w="142"/>
        <w:gridCol w:w="1069"/>
        <w:gridCol w:w="38"/>
        <w:gridCol w:w="594"/>
      </w:tblGrid>
      <w:tr w:rsidR="0087640C" w:rsidRPr="000415D5" w:rsidTr="00D409E6">
        <w:trPr>
          <w:gridBefore w:val="1"/>
          <w:wBefore w:w="140" w:type="dxa"/>
        </w:trPr>
        <w:tc>
          <w:tcPr>
            <w:tcW w:w="2580" w:type="dxa"/>
            <w:gridSpan w:val="2"/>
            <w:tcBorders>
              <w:top w:val="nil"/>
              <w:left w:val="nil"/>
              <w:bottom w:val="dotted" w:sz="4" w:space="0" w:color="auto"/>
              <w:right w:val="nil"/>
            </w:tcBorders>
            <w:vAlign w:val="bottom"/>
          </w:tcPr>
          <w:p w:rsidR="0087640C" w:rsidRPr="000415D5" w:rsidRDefault="0087640C" w:rsidP="00EF47DE">
            <w:pPr>
              <w:spacing w:line="264" w:lineRule="auto"/>
              <w:ind w:left="0" w:right="125" w:firstLine="0"/>
              <w:jc w:val="center"/>
              <w:rPr>
                <w:rFonts w:ascii="Arial Narrow" w:hAnsi="Arial Narrow" w:cs="Arial"/>
                <w:sz w:val="17"/>
                <w:szCs w:val="17"/>
              </w:rPr>
            </w:pPr>
            <w:bookmarkStart w:id="9" w:name="OLE_LINK3"/>
            <w:bookmarkStart w:id="10" w:name="OLE_LINK5"/>
          </w:p>
        </w:tc>
        <w:tc>
          <w:tcPr>
            <w:tcW w:w="142" w:type="dxa"/>
            <w:tcBorders>
              <w:top w:val="nil"/>
              <w:left w:val="nil"/>
              <w:bottom w:val="nil"/>
              <w:right w:val="nil"/>
            </w:tcBorders>
            <w:vAlign w:val="bottom"/>
          </w:tcPr>
          <w:p w:rsidR="0087640C" w:rsidRPr="000415D5" w:rsidRDefault="0087640C" w:rsidP="00EF47DE">
            <w:pPr>
              <w:spacing w:line="264" w:lineRule="auto"/>
              <w:ind w:left="0" w:right="125" w:firstLine="0"/>
              <w:jc w:val="center"/>
              <w:rPr>
                <w:rFonts w:ascii="Arial Narrow" w:hAnsi="Arial Narrow" w:cs="Arial"/>
                <w:sz w:val="17"/>
                <w:szCs w:val="17"/>
              </w:rPr>
            </w:pPr>
          </w:p>
        </w:tc>
        <w:tc>
          <w:tcPr>
            <w:tcW w:w="1701" w:type="dxa"/>
            <w:gridSpan w:val="3"/>
            <w:tcBorders>
              <w:top w:val="nil"/>
              <w:left w:val="nil"/>
              <w:bottom w:val="dotted" w:sz="4" w:space="0" w:color="auto"/>
              <w:right w:val="nil"/>
            </w:tcBorders>
            <w:vAlign w:val="bottom"/>
          </w:tcPr>
          <w:p w:rsidR="0087640C" w:rsidRPr="000415D5" w:rsidRDefault="0087640C" w:rsidP="00EF47DE">
            <w:pPr>
              <w:spacing w:line="264" w:lineRule="auto"/>
              <w:ind w:left="0" w:right="125" w:firstLine="0"/>
              <w:jc w:val="center"/>
              <w:rPr>
                <w:rFonts w:ascii="Arial Narrow" w:hAnsi="Arial Narrow" w:cs="Arial"/>
                <w:sz w:val="17"/>
                <w:szCs w:val="17"/>
              </w:rPr>
            </w:pPr>
          </w:p>
        </w:tc>
      </w:tr>
      <w:tr w:rsidR="0087640C" w:rsidRPr="005005C9" w:rsidTr="00D409E6">
        <w:trPr>
          <w:gridBefore w:val="1"/>
          <w:wBefore w:w="140" w:type="dxa"/>
        </w:trPr>
        <w:tc>
          <w:tcPr>
            <w:tcW w:w="2580" w:type="dxa"/>
            <w:gridSpan w:val="2"/>
            <w:tcBorders>
              <w:top w:val="dotted" w:sz="4" w:space="0" w:color="auto"/>
              <w:left w:val="nil"/>
              <w:bottom w:val="nil"/>
              <w:right w:val="nil"/>
            </w:tcBorders>
          </w:tcPr>
          <w:p w:rsidR="0087640C" w:rsidRPr="005E1743" w:rsidRDefault="0087640C" w:rsidP="00EF47DE">
            <w:pPr>
              <w:spacing w:line="264" w:lineRule="auto"/>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87640C" w:rsidRPr="005E1743" w:rsidRDefault="0087640C" w:rsidP="00EF47DE">
            <w:pPr>
              <w:spacing w:line="264" w:lineRule="auto"/>
              <w:ind w:left="0" w:right="125" w:firstLine="0"/>
              <w:jc w:val="center"/>
              <w:rPr>
                <w:rFonts w:ascii="Arial Narrow" w:hAnsi="Arial Narrow" w:cs="Arial"/>
                <w:i/>
              </w:rPr>
            </w:pPr>
          </w:p>
        </w:tc>
        <w:tc>
          <w:tcPr>
            <w:tcW w:w="1701" w:type="dxa"/>
            <w:gridSpan w:val="3"/>
            <w:tcBorders>
              <w:top w:val="dotted" w:sz="4" w:space="0" w:color="auto"/>
              <w:left w:val="nil"/>
              <w:bottom w:val="nil"/>
              <w:right w:val="nil"/>
            </w:tcBorders>
          </w:tcPr>
          <w:p w:rsidR="0087640C" w:rsidRPr="005E1743" w:rsidRDefault="0087640C" w:rsidP="00EF47DE">
            <w:pPr>
              <w:spacing w:line="264" w:lineRule="auto"/>
              <w:ind w:left="0" w:firstLine="0"/>
              <w:jc w:val="center"/>
              <w:rPr>
                <w:rFonts w:ascii="Arial Narrow" w:hAnsi="Arial Narrow" w:cs="Arial"/>
                <w:i/>
              </w:rPr>
            </w:pPr>
            <w:r w:rsidRPr="005E1743">
              <w:rPr>
                <w:rFonts w:ascii="Arial Narrow" w:hAnsi="Arial Narrow" w:cs="Arial"/>
                <w:i/>
              </w:rPr>
              <w:t>data</w:t>
            </w:r>
          </w:p>
        </w:tc>
      </w:tr>
      <w:tr w:rsidR="0087640C" w:rsidRPr="000415D5" w:rsidTr="00D409E6">
        <w:tblPrEx>
          <w:jc w:val="right"/>
        </w:tblPrEx>
        <w:trPr>
          <w:gridBefore w:val="2"/>
          <w:gridAfter w:val="2"/>
          <w:wBefore w:w="425" w:type="dxa"/>
          <w:wAfter w:w="632" w:type="dxa"/>
          <w:jc w:val="right"/>
        </w:trPr>
        <w:tc>
          <w:tcPr>
            <w:tcW w:w="3506" w:type="dxa"/>
            <w:gridSpan w:val="3"/>
            <w:tcBorders>
              <w:top w:val="nil"/>
              <w:left w:val="nil"/>
              <w:bottom w:val="dotted" w:sz="4" w:space="0" w:color="auto"/>
              <w:right w:val="nil"/>
            </w:tcBorders>
            <w:vAlign w:val="bottom"/>
          </w:tcPr>
          <w:p w:rsidR="0087640C" w:rsidRPr="000415D5" w:rsidRDefault="0087640C" w:rsidP="00D409E6">
            <w:pPr>
              <w:spacing w:line="264" w:lineRule="auto"/>
              <w:ind w:left="-28" w:right="125" w:firstLine="205"/>
              <w:jc w:val="center"/>
              <w:rPr>
                <w:rFonts w:ascii="Arial Narrow" w:hAnsi="Arial Narrow" w:cs="Arial"/>
                <w:sz w:val="17"/>
                <w:szCs w:val="17"/>
              </w:rPr>
            </w:pPr>
          </w:p>
        </w:tc>
      </w:tr>
      <w:tr w:rsidR="0087640C" w:rsidRPr="000415D5" w:rsidTr="00D409E6">
        <w:tblPrEx>
          <w:jc w:val="right"/>
        </w:tblPrEx>
        <w:trPr>
          <w:gridAfter w:val="1"/>
          <w:wAfter w:w="594" w:type="dxa"/>
          <w:jc w:val="right"/>
        </w:trPr>
        <w:tc>
          <w:tcPr>
            <w:tcW w:w="3969" w:type="dxa"/>
            <w:gridSpan w:val="6"/>
            <w:tcBorders>
              <w:top w:val="dotted" w:sz="4" w:space="0" w:color="auto"/>
              <w:left w:val="nil"/>
              <w:bottom w:val="nil"/>
              <w:right w:val="nil"/>
            </w:tcBorders>
          </w:tcPr>
          <w:p w:rsidR="005E1743" w:rsidRDefault="005E1743" w:rsidP="00D409E6">
            <w:pPr>
              <w:spacing w:line="300" w:lineRule="auto"/>
              <w:ind w:left="0"/>
              <w:jc w:val="center"/>
              <w:rPr>
                <w:rFonts w:ascii="Arial Narrow" w:hAnsi="Arial Narrow" w:cs="Tahoma"/>
                <w:i/>
              </w:rPr>
            </w:pPr>
            <w:r w:rsidRPr="005E1743">
              <w:rPr>
                <w:rFonts w:ascii="Arial Narrow" w:hAnsi="Arial Narrow" w:cs="Tahoma"/>
                <w:i/>
              </w:rPr>
              <w:t>Podpis kwalifikowany lub zaufany lub osobisty</w:t>
            </w:r>
          </w:p>
          <w:p w:rsidR="0087640C" w:rsidRPr="00FA3A5C" w:rsidRDefault="00D409E6" w:rsidP="00FA3A5C">
            <w:pPr>
              <w:spacing w:line="300" w:lineRule="auto"/>
              <w:ind w:left="0"/>
              <w:jc w:val="center"/>
              <w:rPr>
                <w:rFonts w:ascii="Arial Narrow" w:hAnsi="Arial Narrow" w:cs="Tahoma"/>
                <w:i/>
              </w:rPr>
            </w:pPr>
            <w:r>
              <w:rPr>
                <w:rFonts w:ascii="Arial Narrow" w:hAnsi="Arial Narrow" w:cs="Tahoma"/>
                <w:i/>
              </w:rPr>
              <w:t>(zaawansowany podpis elektroniczny)</w:t>
            </w:r>
          </w:p>
        </w:tc>
      </w:tr>
    </w:tbl>
    <w:bookmarkEnd w:id="9"/>
    <w:bookmarkEnd w:id="10"/>
    <w:p w:rsidR="0087640C" w:rsidRPr="003759D5" w:rsidRDefault="0087640C" w:rsidP="003759D5">
      <w:pPr>
        <w:ind w:left="0" w:firstLine="426"/>
        <w:rPr>
          <w:rFonts w:ascii="Arial Narrow" w:hAnsi="Arial Narrow" w:cs="Arial"/>
        </w:rPr>
      </w:pPr>
      <w:r w:rsidRPr="005005C9">
        <w:rPr>
          <w:rFonts w:ascii="Arial Narrow" w:hAnsi="Arial Narrow" w:cs="Arial"/>
        </w:rPr>
        <w:t xml:space="preserve">Oświadczam, że zachodzą w stosunku do mnie/nas podstawy wykluczenia z postępowania na podstawie </w:t>
      </w:r>
      <w:r w:rsidRPr="005005C9">
        <w:rPr>
          <w:rFonts w:ascii="Arial Narrow" w:hAnsi="Arial Narrow" w:cs="Arial"/>
        </w:rPr>
        <w:br/>
        <w:t xml:space="preserve">art. …………. </w:t>
      </w:r>
      <w:proofErr w:type="spellStart"/>
      <w:r w:rsidRPr="005005C9">
        <w:rPr>
          <w:rFonts w:ascii="Arial Narrow" w:hAnsi="Arial Narrow" w:cs="Arial"/>
        </w:rPr>
        <w:t>uPzp</w:t>
      </w:r>
      <w:proofErr w:type="spellEnd"/>
      <w:r w:rsidRPr="005005C9">
        <w:rPr>
          <w:rFonts w:ascii="Arial Narrow" w:hAnsi="Arial Narrow" w:cs="Arial"/>
        </w:rPr>
        <w:t xml:space="preserve"> </w:t>
      </w:r>
      <w:r w:rsidRPr="005005C9">
        <w:rPr>
          <w:rFonts w:ascii="Arial Narrow" w:hAnsi="Arial Narrow" w:cs="Arial"/>
          <w:i/>
        </w:rPr>
        <w:t>(podać mającą zastosowanie podstawę wykluczenia spośród wymienionych – art. 108 ust.1 pkt.1,2 i 5  i art. 109 ust. 1 pkt. 4).</w:t>
      </w:r>
      <w:r w:rsidRPr="005005C9">
        <w:rPr>
          <w:rFonts w:ascii="Arial Narrow" w:hAnsi="Arial Narrow" w:cs="Arial"/>
        </w:rPr>
        <w:t xml:space="preserve"> Jednocześnie oświadczam, że w związku z ww. okolicznością, na podstawie art. 110 ust. 2 </w:t>
      </w:r>
      <w:proofErr w:type="spellStart"/>
      <w:r w:rsidRPr="005005C9">
        <w:rPr>
          <w:rFonts w:ascii="Arial Narrow" w:hAnsi="Arial Narrow" w:cs="Arial"/>
        </w:rPr>
        <w:t>uPzp</w:t>
      </w:r>
      <w:proofErr w:type="spellEnd"/>
      <w:r w:rsidRPr="005005C9">
        <w:rPr>
          <w:rFonts w:ascii="Arial Narrow" w:hAnsi="Arial Narrow" w:cs="Arial"/>
        </w:rPr>
        <w:t xml:space="preserve"> podjąłem następujące środki naprawcze:</w:t>
      </w:r>
      <w:r w:rsidRPr="00405FB7">
        <w:rPr>
          <w:rFonts w:ascii="Arial Narrow" w:hAnsi="Arial Narrow" w:cs="Arial"/>
          <w:sz w:val="18"/>
          <w:szCs w:val="18"/>
        </w:rPr>
        <w:t xml:space="preserve"> ……………………………………………………………………………………………………………………………………………………</w:t>
      </w:r>
      <w:r w:rsidR="003759D5">
        <w:rPr>
          <w:rFonts w:ascii="Arial Narrow" w:hAnsi="Arial Narrow" w:cs="Arial"/>
          <w:sz w:val="18"/>
          <w:szCs w:val="18"/>
        </w:rPr>
        <w:t>…………..</w:t>
      </w:r>
    </w:p>
    <w:p w:rsidR="0087640C" w:rsidRPr="00762E27" w:rsidRDefault="0087640C" w:rsidP="003759D5">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87640C" w:rsidRPr="00762E27" w:rsidTr="005005C9">
        <w:tc>
          <w:tcPr>
            <w:tcW w:w="2580" w:type="dxa"/>
            <w:tcBorders>
              <w:top w:val="nil"/>
              <w:left w:val="nil"/>
              <w:bottom w:val="dotted" w:sz="4" w:space="0" w:color="auto"/>
              <w:right w:val="nil"/>
            </w:tcBorders>
            <w:vAlign w:val="bottom"/>
          </w:tcPr>
          <w:p w:rsidR="0087640C" w:rsidRPr="00762E27" w:rsidRDefault="0087640C" w:rsidP="003759D5">
            <w:pPr>
              <w:ind w:left="0" w:right="125" w:firstLine="0"/>
              <w:rPr>
                <w:rFonts w:ascii="Arial" w:hAnsi="Arial" w:cs="Arial"/>
                <w:sz w:val="17"/>
                <w:szCs w:val="17"/>
              </w:rPr>
            </w:pPr>
          </w:p>
        </w:tc>
        <w:tc>
          <w:tcPr>
            <w:tcW w:w="142" w:type="dxa"/>
            <w:tcBorders>
              <w:top w:val="nil"/>
              <w:left w:val="nil"/>
              <w:bottom w:val="nil"/>
              <w:right w:val="nil"/>
            </w:tcBorders>
            <w:vAlign w:val="bottom"/>
          </w:tcPr>
          <w:p w:rsidR="0087640C" w:rsidRPr="00762E27" w:rsidRDefault="0087640C" w:rsidP="003759D5">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87640C" w:rsidRPr="00762E27" w:rsidRDefault="0087640C" w:rsidP="003759D5">
            <w:pPr>
              <w:ind w:left="0" w:right="125" w:firstLine="0"/>
              <w:jc w:val="center"/>
              <w:rPr>
                <w:rFonts w:ascii="Arial" w:hAnsi="Arial" w:cs="Arial"/>
                <w:sz w:val="17"/>
                <w:szCs w:val="17"/>
              </w:rPr>
            </w:pPr>
          </w:p>
        </w:tc>
      </w:tr>
      <w:tr w:rsidR="0087640C" w:rsidRPr="00762E27" w:rsidTr="005005C9">
        <w:tc>
          <w:tcPr>
            <w:tcW w:w="2580" w:type="dxa"/>
            <w:tcBorders>
              <w:top w:val="dotted" w:sz="4" w:space="0" w:color="auto"/>
              <w:left w:val="nil"/>
              <w:bottom w:val="nil"/>
              <w:right w:val="nil"/>
            </w:tcBorders>
          </w:tcPr>
          <w:p w:rsidR="0087640C" w:rsidRPr="005E1743" w:rsidRDefault="0087640C" w:rsidP="003759D5">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87640C" w:rsidRPr="005E1743" w:rsidRDefault="0087640C" w:rsidP="003759D5">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87640C" w:rsidRPr="005E1743" w:rsidRDefault="0087640C" w:rsidP="003759D5">
            <w:pPr>
              <w:ind w:left="0" w:firstLine="0"/>
              <w:jc w:val="center"/>
              <w:rPr>
                <w:rFonts w:ascii="Arial Narrow" w:hAnsi="Arial Narrow" w:cs="Arial"/>
                <w:i/>
              </w:rPr>
            </w:pPr>
            <w:r w:rsidRPr="005E1743">
              <w:rPr>
                <w:rFonts w:ascii="Arial Narrow" w:hAnsi="Arial Narrow" w:cs="Arial"/>
                <w:i/>
              </w:rPr>
              <w:t>data</w:t>
            </w:r>
          </w:p>
        </w:tc>
      </w:tr>
      <w:tr w:rsidR="0087640C" w:rsidRPr="00762E27" w:rsidTr="005005C9">
        <w:tblPrEx>
          <w:jc w:val="right"/>
        </w:tblPrEx>
        <w:trPr>
          <w:jc w:val="right"/>
        </w:trPr>
        <w:tc>
          <w:tcPr>
            <w:tcW w:w="4420" w:type="dxa"/>
            <w:gridSpan w:val="3"/>
            <w:tcBorders>
              <w:top w:val="nil"/>
              <w:left w:val="nil"/>
              <w:bottom w:val="dotted" w:sz="4" w:space="0" w:color="auto"/>
              <w:right w:val="nil"/>
            </w:tcBorders>
            <w:vAlign w:val="bottom"/>
          </w:tcPr>
          <w:p w:rsidR="0087640C" w:rsidRPr="00762E27" w:rsidRDefault="0087640C" w:rsidP="00FA3A5C">
            <w:pPr>
              <w:ind w:left="0" w:right="125" w:firstLine="0"/>
              <w:rPr>
                <w:rFonts w:ascii="Arial" w:hAnsi="Arial" w:cs="Arial"/>
                <w:sz w:val="17"/>
                <w:szCs w:val="17"/>
              </w:rPr>
            </w:pPr>
          </w:p>
        </w:tc>
      </w:tr>
      <w:tr w:rsidR="0087640C" w:rsidRPr="00762E27" w:rsidTr="005005C9">
        <w:tblPrEx>
          <w:jc w:val="right"/>
        </w:tblPrEx>
        <w:trPr>
          <w:jc w:val="right"/>
        </w:trPr>
        <w:tc>
          <w:tcPr>
            <w:tcW w:w="4420" w:type="dxa"/>
            <w:gridSpan w:val="3"/>
            <w:tcBorders>
              <w:top w:val="dotted" w:sz="4" w:space="0" w:color="auto"/>
              <w:left w:val="nil"/>
              <w:bottom w:val="nil"/>
              <w:right w:val="nil"/>
            </w:tcBorders>
          </w:tcPr>
          <w:p w:rsidR="005E1743" w:rsidRPr="005E1743" w:rsidRDefault="005E1743" w:rsidP="005E1743">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D409E6" w:rsidRPr="005E1743" w:rsidRDefault="00D409E6" w:rsidP="00D409E6">
            <w:pPr>
              <w:spacing w:line="300" w:lineRule="auto"/>
              <w:jc w:val="center"/>
              <w:rPr>
                <w:rFonts w:ascii="Arial Narrow" w:hAnsi="Arial Narrow" w:cs="Tahoma"/>
                <w:i/>
              </w:rPr>
            </w:pPr>
            <w:r>
              <w:rPr>
                <w:rFonts w:ascii="Arial Narrow" w:hAnsi="Arial Narrow" w:cs="Tahoma"/>
                <w:i/>
              </w:rPr>
              <w:t>(zaawansowany podpis elektroniczny)</w:t>
            </w:r>
          </w:p>
          <w:p w:rsidR="0087640C" w:rsidRPr="007E6C5C" w:rsidRDefault="0087640C" w:rsidP="00EF47DE">
            <w:pPr>
              <w:spacing w:line="264" w:lineRule="auto"/>
              <w:ind w:left="0" w:right="-2" w:firstLine="0"/>
              <w:jc w:val="center"/>
              <w:rPr>
                <w:rFonts w:ascii="Arial Narrow" w:hAnsi="Arial Narrow" w:cs="Arial"/>
                <w:i/>
                <w:sz w:val="16"/>
                <w:szCs w:val="16"/>
              </w:rPr>
            </w:pPr>
          </w:p>
        </w:tc>
      </w:tr>
    </w:tbl>
    <w:p w:rsidR="0087640C" w:rsidRPr="00017B71" w:rsidRDefault="0087640C" w:rsidP="0087640C">
      <w:pPr>
        <w:spacing w:line="264" w:lineRule="auto"/>
        <w:ind w:left="0" w:firstLine="0"/>
        <w:rPr>
          <w:rFonts w:ascii="Arial" w:hAnsi="Arial" w:cs="Arial"/>
          <w:sz w:val="17"/>
          <w:szCs w:val="17"/>
        </w:rPr>
      </w:pPr>
    </w:p>
    <w:p w:rsidR="0087640C" w:rsidRDefault="0087640C" w:rsidP="0087640C">
      <w:pPr>
        <w:spacing w:line="264" w:lineRule="auto"/>
        <w:ind w:left="0" w:firstLine="0"/>
        <w:rPr>
          <w:rFonts w:ascii="Arial" w:hAnsi="Arial" w:cs="Arial"/>
          <w:sz w:val="17"/>
          <w:szCs w:val="17"/>
        </w:rPr>
      </w:pPr>
    </w:p>
    <w:p w:rsidR="0087640C" w:rsidRDefault="0087640C" w:rsidP="0087640C">
      <w:pPr>
        <w:spacing w:line="264" w:lineRule="auto"/>
        <w:ind w:left="0" w:firstLine="0"/>
        <w:rPr>
          <w:rFonts w:ascii="Arial" w:hAnsi="Arial" w:cs="Arial"/>
          <w:sz w:val="17"/>
          <w:szCs w:val="17"/>
        </w:rPr>
      </w:pPr>
    </w:p>
    <w:p w:rsidR="0087640C" w:rsidRDefault="0087640C" w:rsidP="0087640C">
      <w:pPr>
        <w:spacing w:line="264" w:lineRule="auto"/>
        <w:ind w:left="0" w:firstLine="0"/>
        <w:rPr>
          <w:rFonts w:ascii="Arial" w:hAnsi="Arial" w:cs="Arial"/>
          <w:sz w:val="17"/>
          <w:szCs w:val="17"/>
        </w:rPr>
      </w:pPr>
    </w:p>
    <w:p w:rsidR="0087640C" w:rsidRPr="00C92766" w:rsidRDefault="0087640C" w:rsidP="0087640C">
      <w:pPr>
        <w:spacing w:line="264" w:lineRule="auto"/>
        <w:ind w:left="0" w:firstLine="0"/>
        <w:rPr>
          <w:rFonts w:ascii="Arial" w:hAnsi="Arial" w:cs="Arial"/>
          <w:sz w:val="17"/>
          <w:szCs w:val="17"/>
        </w:rPr>
      </w:pPr>
    </w:p>
    <w:tbl>
      <w:tblPr>
        <w:tblW w:w="0" w:type="auto"/>
        <w:shd w:val="clear" w:color="auto" w:fill="D9D9D9"/>
        <w:tblCellMar>
          <w:left w:w="0" w:type="dxa"/>
          <w:right w:w="0" w:type="dxa"/>
        </w:tblCellMar>
        <w:tblLook w:val="04A0"/>
      </w:tblPr>
      <w:tblGrid>
        <w:gridCol w:w="10206"/>
      </w:tblGrid>
      <w:tr w:rsidR="0087640C" w:rsidRPr="007E6C5C" w:rsidTr="00EF47DE">
        <w:trPr>
          <w:trHeight w:val="454"/>
        </w:trPr>
        <w:tc>
          <w:tcPr>
            <w:tcW w:w="10344" w:type="dxa"/>
            <w:shd w:val="clear" w:color="auto" w:fill="D9D9D9"/>
            <w:vAlign w:val="center"/>
          </w:tcPr>
          <w:p w:rsidR="0087640C" w:rsidRPr="007E6C5C" w:rsidRDefault="0087640C" w:rsidP="00B9636F">
            <w:pPr>
              <w:numPr>
                <w:ilvl w:val="0"/>
                <w:numId w:val="9"/>
              </w:numPr>
              <w:suppressAutoHyphens w:val="0"/>
              <w:ind w:left="572" w:hanging="425"/>
              <w:jc w:val="left"/>
              <w:rPr>
                <w:rFonts w:ascii="Arial Narrow" w:hAnsi="Arial Narrow" w:cs="Arial"/>
                <w:sz w:val="22"/>
                <w:szCs w:val="22"/>
              </w:rPr>
            </w:pPr>
            <w:r w:rsidRPr="007E6C5C">
              <w:rPr>
                <w:rFonts w:ascii="Arial Narrow" w:hAnsi="Arial Narrow" w:cs="Arial"/>
                <w:b/>
                <w:sz w:val="22"/>
                <w:szCs w:val="22"/>
              </w:rPr>
              <w:t xml:space="preserve">Oświadczenie dotyczące podwykonawcy </w:t>
            </w:r>
            <w:r w:rsidRPr="007E6C5C">
              <w:rPr>
                <w:rFonts w:ascii="Arial Narrow" w:hAnsi="Arial Narrow" w:cs="Arial"/>
                <w:b/>
                <w:sz w:val="22"/>
                <w:szCs w:val="22"/>
                <w:u w:val="single"/>
              </w:rPr>
              <w:t>niebędącego</w:t>
            </w:r>
            <w:r w:rsidRPr="007E6C5C">
              <w:rPr>
                <w:rFonts w:ascii="Arial Narrow" w:hAnsi="Arial Narrow" w:cs="Arial"/>
                <w:b/>
                <w:sz w:val="22"/>
                <w:szCs w:val="22"/>
              </w:rPr>
              <w:t xml:space="preserve"> podmiotem, na którego zasoby powołuje się wykonawca: </w:t>
            </w:r>
            <w:r w:rsidRPr="007E6C5C">
              <w:rPr>
                <w:rFonts w:ascii="Arial Narrow" w:hAnsi="Arial Narrow" w:cs="Arial"/>
                <w:i/>
                <w:sz w:val="22"/>
                <w:szCs w:val="22"/>
              </w:rPr>
              <w:t>( jeśli dotyczy)</w:t>
            </w:r>
          </w:p>
        </w:tc>
      </w:tr>
    </w:tbl>
    <w:p w:rsidR="0087640C" w:rsidRPr="007E6C5C" w:rsidRDefault="0087640C" w:rsidP="0087640C">
      <w:pPr>
        <w:spacing w:line="264" w:lineRule="auto"/>
        <w:ind w:left="0" w:firstLine="0"/>
        <w:rPr>
          <w:rFonts w:ascii="Arial Narrow" w:hAnsi="Arial Narrow" w:cs="Arial"/>
          <w:sz w:val="22"/>
          <w:szCs w:val="22"/>
        </w:rPr>
      </w:pPr>
    </w:p>
    <w:p w:rsidR="0087640C" w:rsidRPr="007E6C5C" w:rsidRDefault="0087640C" w:rsidP="0087640C">
      <w:pPr>
        <w:spacing w:after="120" w:line="264" w:lineRule="auto"/>
        <w:ind w:left="0" w:firstLine="0"/>
        <w:rPr>
          <w:rFonts w:ascii="Arial Narrow" w:hAnsi="Arial Narrow" w:cs="Arial"/>
          <w:sz w:val="22"/>
          <w:szCs w:val="22"/>
        </w:rPr>
      </w:pPr>
      <w:r w:rsidRPr="007E6C5C">
        <w:rPr>
          <w:rFonts w:ascii="Arial Narrow" w:hAnsi="Arial Narrow" w:cs="Arial"/>
          <w:sz w:val="22"/>
          <w:szCs w:val="22"/>
        </w:rPr>
        <w:t>Oświadczam, że w stosunku do następującego/</w:t>
      </w:r>
      <w:proofErr w:type="spellStart"/>
      <w:r w:rsidRPr="007E6C5C">
        <w:rPr>
          <w:rFonts w:ascii="Arial Narrow" w:hAnsi="Arial Narrow" w:cs="Arial"/>
          <w:sz w:val="22"/>
          <w:szCs w:val="22"/>
        </w:rPr>
        <w:t>ych</w:t>
      </w:r>
      <w:proofErr w:type="spellEnd"/>
      <w:r w:rsidRPr="007E6C5C">
        <w:rPr>
          <w:rFonts w:ascii="Arial Narrow" w:hAnsi="Arial Narrow" w:cs="Arial"/>
          <w:sz w:val="22"/>
          <w:szCs w:val="22"/>
        </w:rPr>
        <w:t xml:space="preserve"> podmiotu/</w:t>
      </w:r>
      <w:proofErr w:type="spellStart"/>
      <w:r w:rsidRPr="007E6C5C">
        <w:rPr>
          <w:rFonts w:ascii="Arial Narrow" w:hAnsi="Arial Narrow" w:cs="Arial"/>
          <w:sz w:val="22"/>
          <w:szCs w:val="22"/>
        </w:rPr>
        <w:t>tów</w:t>
      </w:r>
      <w:proofErr w:type="spellEnd"/>
      <w:r w:rsidRPr="007E6C5C">
        <w:rPr>
          <w:rFonts w:ascii="Arial Narrow" w:hAnsi="Arial Narrow" w:cs="Arial"/>
          <w:sz w:val="22"/>
          <w:szCs w:val="22"/>
        </w:rPr>
        <w:t>, będącego/</w:t>
      </w:r>
      <w:proofErr w:type="spellStart"/>
      <w:r w:rsidRPr="007E6C5C">
        <w:rPr>
          <w:rFonts w:ascii="Arial Narrow" w:hAnsi="Arial Narrow" w:cs="Arial"/>
          <w:sz w:val="22"/>
          <w:szCs w:val="22"/>
        </w:rPr>
        <w:t>ych</w:t>
      </w:r>
      <w:proofErr w:type="spellEnd"/>
      <w:r w:rsidRPr="007E6C5C">
        <w:rPr>
          <w:rFonts w:ascii="Arial Narrow" w:hAnsi="Arial Narrow" w:cs="Arial"/>
          <w:sz w:val="22"/>
          <w:szCs w:val="22"/>
        </w:rPr>
        <w:t xml:space="preserve"> podwykonawcą/</w:t>
      </w:r>
      <w:proofErr w:type="spellStart"/>
      <w:r w:rsidRPr="007E6C5C">
        <w:rPr>
          <w:rFonts w:ascii="Arial Narrow" w:hAnsi="Arial Narrow" w:cs="Arial"/>
          <w:sz w:val="22"/>
          <w:szCs w:val="22"/>
        </w:rPr>
        <w:t>ami</w:t>
      </w:r>
      <w:proofErr w:type="spellEnd"/>
      <w:r w:rsidRPr="007E6C5C">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9923"/>
        <w:gridCol w:w="141"/>
      </w:tblGrid>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sz w:val="6"/>
                <w:szCs w:val="17"/>
              </w:rPr>
            </w:pPr>
          </w:p>
        </w:tc>
        <w:tc>
          <w:tcPr>
            <w:tcW w:w="9923" w:type="dxa"/>
            <w:tcBorders>
              <w:bottom w:val="nil"/>
            </w:tcBorders>
            <w:vAlign w:val="bottom"/>
          </w:tcPr>
          <w:p w:rsidR="0087640C" w:rsidRPr="00F429BA" w:rsidRDefault="0087640C" w:rsidP="00EF47DE">
            <w:pPr>
              <w:ind w:left="0" w:firstLine="0"/>
              <w:jc w:val="left"/>
              <w:rPr>
                <w:rFonts w:ascii="Arial" w:hAnsi="Arial" w:cs="Arial"/>
                <w:sz w:val="6"/>
                <w:szCs w:val="17"/>
              </w:rPr>
            </w:pPr>
          </w:p>
        </w:tc>
        <w:tc>
          <w:tcPr>
            <w:tcW w:w="141" w:type="dxa"/>
          </w:tcPr>
          <w:p w:rsidR="0087640C" w:rsidRPr="00F429BA" w:rsidRDefault="0087640C" w:rsidP="00EF47DE">
            <w:pPr>
              <w:ind w:left="0" w:firstLine="0"/>
              <w:jc w:val="left"/>
              <w:rPr>
                <w:rFonts w:ascii="Arial" w:hAnsi="Arial" w:cs="Arial"/>
                <w:sz w:val="6"/>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sz w:val="4"/>
                <w:szCs w:val="17"/>
              </w:rPr>
            </w:pPr>
          </w:p>
        </w:tc>
        <w:tc>
          <w:tcPr>
            <w:tcW w:w="9923" w:type="dxa"/>
            <w:tcBorders>
              <w:top w:val="nil"/>
              <w:bottom w:val="dotted" w:sz="4" w:space="0" w:color="auto"/>
            </w:tcBorders>
            <w:vAlign w:val="bottom"/>
          </w:tcPr>
          <w:p w:rsidR="0087640C" w:rsidRPr="007E6C5C" w:rsidRDefault="0087640C" w:rsidP="00EF47DE">
            <w:pPr>
              <w:ind w:left="0" w:firstLine="0"/>
              <w:jc w:val="left"/>
              <w:rPr>
                <w:rFonts w:ascii="Arial Narrow" w:hAnsi="Arial Narrow" w:cs="Arial"/>
                <w:sz w:val="16"/>
                <w:szCs w:val="16"/>
              </w:rPr>
            </w:pPr>
          </w:p>
        </w:tc>
        <w:tc>
          <w:tcPr>
            <w:tcW w:w="141" w:type="dxa"/>
          </w:tcPr>
          <w:p w:rsidR="0087640C" w:rsidRPr="00F429BA" w:rsidRDefault="0087640C" w:rsidP="00EF47DE">
            <w:pPr>
              <w:ind w:left="0" w:firstLine="0"/>
              <w:jc w:val="left"/>
              <w:rPr>
                <w:rFonts w:ascii="Arial" w:hAnsi="Arial" w:cs="Arial"/>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rPr>
            </w:pPr>
            <w:r w:rsidRPr="00A42B83">
              <w:rPr>
                <w:rFonts w:ascii="Arial Narrow" w:hAnsi="Arial Narrow" w:cs="Arial"/>
                <w:i/>
              </w:rPr>
              <w:t>pełna nazwa/firma</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sz w:val="2"/>
                <w:szCs w:val="17"/>
              </w:rPr>
            </w:pPr>
          </w:p>
        </w:tc>
      </w:tr>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rPr>
            </w:pPr>
            <w:r w:rsidRPr="00A42B83">
              <w:rPr>
                <w:rFonts w:ascii="Arial Narrow" w:hAnsi="Arial Narrow" w:cs="Arial"/>
                <w:i/>
              </w:rPr>
              <w:t>adres</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4"/>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i/>
              </w:rPr>
            </w:pPr>
            <w:r w:rsidRPr="00A42B83">
              <w:rPr>
                <w:rFonts w:ascii="Arial Narrow" w:hAnsi="Arial Narrow" w:cs="Arial"/>
                <w:i/>
              </w:rPr>
              <w:t>NIP/REGON</w:t>
            </w:r>
          </w:p>
        </w:tc>
        <w:tc>
          <w:tcPr>
            <w:tcW w:w="141" w:type="dxa"/>
          </w:tcPr>
          <w:p w:rsidR="0087640C" w:rsidRPr="00F429BA" w:rsidRDefault="0087640C" w:rsidP="00EF47DE">
            <w:pPr>
              <w:ind w:left="0" w:firstLine="0"/>
              <w:jc w:val="left"/>
              <w:rPr>
                <w:rFonts w:ascii="Arial" w:hAnsi="Arial" w:cs="Arial"/>
                <w:i/>
                <w:sz w:val="2"/>
                <w:szCs w:val="14"/>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tcBorders>
          </w:tcPr>
          <w:p w:rsidR="0087640C" w:rsidRPr="00A42B83" w:rsidRDefault="0087640C" w:rsidP="00EF47DE">
            <w:pPr>
              <w:ind w:left="0" w:firstLine="0"/>
              <w:jc w:val="left"/>
              <w:rPr>
                <w:rFonts w:ascii="Arial Narrow" w:hAnsi="Arial Narrow" w:cs="Arial"/>
                <w:i/>
              </w:rPr>
            </w:pPr>
            <w:r w:rsidRPr="00A42B83">
              <w:rPr>
                <w:rFonts w:ascii="Arial Narrow" w:hAnsi="Arial Narrow" w:cs="Arial"/>
                <w:i/>
              </w:rPr>
              <w:t>KRS/</w:t>
            </w:r>
            <w:proofErr w:type="spellStart"/>
            <w:r w:rsidRPr="00A42B83">
              <w:rPr>
                <w:rFonts w:ascii="Arial Narrow" w:hAnsi="Arial Narrow" w:cs="Arial"/>
                <w:i/>
              </w:rPr>
              <w:t>CEiDG</w:t>
            </w:r>
            <w:proofErr w:type="spellEnd"/>
            <w:r w:rsidRPr="00A42B83">
              <w:rPr>
                <w:rFonts w:ascii="Arial Narrow" w:hAnsi="Arial Narrow" w:cs="Arial"/>
                <w:i/>
              </w:rPr>
              <w:t xml:space="preserve"> - nr oraz adres strony internetowej ogólno dostępnego i bezpłatnego zbioru</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i/>
                <w:sz w:val="4"/>
                <w:szCs w:val="16"/>
              </w:rPr>
            </w:pPr>
          </w:p>
        </w:tc>
        <w:tc>
          <w:tcPr>
            <w:tcW w:w="9923" w:type="dxa"/>
          </w:tcPr>
          <w:p w:rsidR="0087640C" w:rsidRPr="00A42B83" w:rsidRDefault="0087640C" w:rsidP="00EF47DE">
            <w:pPr>
              <w:ind w:left="0" w:firstLine="0"/>
              <w:jc w:val="left"/>
              <w:rPr>
                <w:rFonts w:ascii="Arial Narrow" w:hAnsi="Arial Narrow" w:cs="Arial"/>
                <w:i/>
              </w:rPr>
            </w:pPr>
          </w:p>
        </w:tc>
        <w:tc>
          <w:tcPr>
            <w:tcW w:w="141" w:type="dxa"/>
          </w:tcPr>
          <w:p w:rsidR="0087640C" w:rsidRPr="00F429BA" w:rsidRDefault="0087640C" w:rsidP="00EF47DE">
            <w:pPr>
              <w:ind w:left="0" w:firstLine="0"/>
              <w:jc w:val="left"/>
              <w:rPr>
                <w:rFonts w:ascii="Arial" w:hAnsi="Arial" w:cs="Arial"/>
                <w:i/>
                <w:sz w:val="4"/>
                <w:szCs w:val="16"/>
              </w:rPr>
            </w:pPr>
          </w:p>
        </w:tc>
      </w:tr>
    </w:tbl>
    <w:p w:rsidR="0087640C" w:rsidRPr="00F429BA" w:rsidRDefault="0087640C" w:rsidP="0087640C">
      <w:pPr>
        <w:tabs>
          <w:tab w:val="left" w:pos="0"/>
        </w:tabs>
        <w:spacing w:line="264" w:lineRule="auto"/>
        <w:rPr>
          <w:rFonts w:ascii="Arial" w:hAnsi="Arial" w:cs="Arial"/>
          <w:sz w:val="17"/>
          <w:szCs w:val="17"/>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9923"/>
        <w:gridCol w:w="141"/>
      </w:tblGrid>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sz w:val="6"/>
                <w:szCs w:val="17"/>
              </w:rPr>
            </w:pPr>
          </w:p>
        </w:tc>
        <w:tc>
          <w:tcPr>
            <w:tcW w:w="9923" w:type="dxa"/>
            <w:tcBorders>
              <w:bottom w:val="nil"/>
            </w:tcBorders>
            <w:vAlign w:val="bottom"/>
          </w:tcPr>
          <w:p w:rsidR="0087640C" w:rsidRPr="00F429BA" w:rsidRDefault="0087640C" w:rsidP="00EF47DE">
            <w:pPr>
              <w:ind w:left="0" w:firstLine="0"/>
              <w:jc w:val="left"/>
              <w:rPr>
                <w:rFonts w:ascii="Arial" w:hAnsi="Arial" w:cs="Arial"/>
                <w:sz w:val="6"/>
                <w:szCs w:val="17"/>
              </w:rPr>
            </w:pPr>
          </w:p>
        </w:tc>
        <w:tc>
          <w:tcPr>
            <w:tcW w:w="141" w:type="dxa"/>
          </w:tcPr>
          <w:p w:rsidR="0087640C" w:rsidRPr="00F429BA" w:rsidRDefault="0087640C" w:rsidP="00EF47DE">
            <w:pPr>
              <w:ind w:left="0" w:firstLine="0"/>
              <w:jc w:val="left"/>
              <w:rPr>
                <w:rFonts w:ascii="Arial" w:hAnsi="Arial" w:cs="Arial"/>
                <w:sz w:val="6"/>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rPr>
            </w:pPr>
            <w:r w:rsidRPr="00A42B83">
              <w:rPr>
                <w:rFonts w:ascii="Arial Narrow" w:hAnsi="Arial Narrow" w:cs="Arial"/>
                <w:i/>
              </w:rPr>
              <w:t>pełna nazwa/firma</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sz w:val="2"/>
                <w:szCs w:val="17"/>
              </w:rPr>
            </w:pPr>
          </w:p>
        </w:tc>
      </w:tr>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rPr>
            </w:pPr>
            <w:r w:rsidRPr="00A42B83">
              <w:rPr>
                <w:rFonts w:ascii="Arial Narrow" w:hAnsi="Arial Narrow" w:cs="Arial"/>
                <w:i/>
              </w:rPr>
              <w:t>adres</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4"/>
              </w:rPr>
            </w:pPr>
          </w:p>
        </w:tc>
        <w:tc>
          <w:tcPr>
            <w:tcW w:w="9923" w:type="dxa"/>
            <w:tcBorders>
              <w:top w:val="dotted" w:sz="4" w:space="0" w:color="auto"/>
              <w:bottom w:val="nil"/>
            </w:tcBorders>
          </w:tcPr>
          <w:p w:rsidR="0087640C" w:rsidRPr="00A42B83" w:rsidRDefault="0087640C" w:rsidP="00EF47DE">
            <w:pPr>
              <w:ind w:left="0" w:firstLine="0"/>
              <w:jc w:val="left"/>
              <w:rPr>
                <w:rFonts w:ascii="Arial Narrow" w:hAnsi="Arial Narrow" w:cs="Arial"/>
                <w:i/>
              </w:rPr>
            </w:pPr>
            <w:r w:rsidRPr="00A42B83">
              <w:rPr>
                <w:rFonts w:ascii="Arial Narrow" w:hAnsi="Arial Narrow" w:cs="Arial"/>
                <w:i/>
              </w:rPr>
              <w:t>NIP/REGON</w:t>
            </w:r>
          </w:p>
        </w:tc>
        <w:tc>
          <w:tcPr>
            <w:tcW w:w="141" w:type="dxa"/>
          </w:tcPr>
          <w:p w:rsidR="0087640C" w:rsidRPr="00F429BA" w:rsidRDefault="0087640C" w:rsidP="00EF47DE">
            <w:pPr>
              <w:ind w:left="0" w:firstLine="0"/>
              <w:jc w:val="left"/>
              <w:rPr>
                <w:rFonts w:ascii="Arial" w:hAnsi="Arial" w:cs="Arial"/>
                <w:i/>
                <w:sz w:val="2"/>
                <w:szCs w:val="14"/>
              </w:rPr>
            </w:pPr>
          </w:p>
        </w:tc>
      </w:tr>
      <w:tr w:rsidR="0087640C" w:rsidRPr="00F429BA" w:rsidTr="00EF47DE">
        <w:trPr>
          <w:trHeight w:val="227"/>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nil"/>
              <w:bottom w:val="dotted" w:sz="4" w:space="0" w:color="auto"/>
            </w:tcBorders>
            <w:vAlign w:val="bottom"/>
          </w:tcPr>
          <w:p w:rsidR="0087640C" w:rsidRPr="00A42B83" w:rsidRDefault="0087640C" w:rsidP="00EF47DE">
            <w:pPr>
              <w:ind w:left="0" w:firstLine="0"/>
              <w:jc w:val="left"/>
              <w:rPr>
                <w:rFonts w:ascii="Arial Narrow" w:hAnsi="Arial Narrow" w:cs="Arial"/>
              </w:rPr>
            </w:pP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70"/>
        </w:trPr>
        <w:tc>
          <w:tcPr>
            <w:tcW w:w="142" w:type="dxa"/>
          </w:tcPr>
          <w:p w:rsidR="0087640C" w:rsidRPr="00F429BA" w:rsidRDefault="0087640C" w:rsidP="00EF47DE">
            <w:pPr>
              <w:ind w:left="0" w:firstLine="0"/>
              <w:jc w:val="left"/>
              <w:rPr>
                <w:rFonts w:ascii="Arial" w:hAnsi="Arial" w:cs="Arial"/>
                <w:i/>
                <w:sz w:val="4"/>
                <w:szCs w:val="17"/>
              </w:rPr>
            </w:pPr>
          </w:p>
        </w:tc>
        <w:tc>
          <w:tcPr>
            <w:tcW w:w="9923" w:type="dxa"/>
            <w:tcBorders>
              <w:top w:val="dotted" w:sz="4" w:space="0" w:color="auto"/>
            </w:tcBorders>
          </w:tcPr>
          <w:p w:rsidR="0087640C" w:rsidRPr="00A42B83" w:rsidRDefault="0087640C" w:rsidP="00EF47DE">
            <w:pPr>
              <w:ind w:left="0" w:firstLine="0"/>
              <w:jc w:val="left"/>
              <w:rPr>
                <w:rFonts w:ascii="Arial Narrow" w:hAnsi="Arial Narrow" w:cs="Arial"/>
                <w:i/>
              </w:rPr>
            </w:pPr>
            <w:r w:rsidRPr="00A42B83">
              <w:rPr>
                <w:rFonts w:ascii="Arial Narrow" w:hAnsi="Arial Narrow" w:cs="Arial"/>
                <w:i/>
              </w:rPr>
              <w:t>KRS/</w:t>
            </w:r>
            <w:proofErr w:type="spellStart"/>
            <w:r w:rsidRPr="00A42B83">
              <w:rPr>
                <w:rFonts w:ascii="Arial Narrow" w:hAnsi="Arial Narrow" w:cs="Arial"/>
                <w:i/>
              </w:rPr>
              <w:t>CEiDG</w:t>
            </w:r>
            <w:proofErr w:type="spellEnd"/>
            <w:r w:rsidRPr="00A42B83">
              <w:rPr>
                <w:rFonts w:ascii="Arial Narrow" w:hAnsi="Arial Narrow" w:cs="Arial"/>
                <w:i/>
              </w:rPr>
              <w:t xml:space="preserve"> - nr oraz adres strony internetowej ogólno dostępnego i bezpłatnego zbioru</w:t>
            </w:r>
          </w:p>
        </w:tc>
        <w:tc>
          <w:tcPr>
            <w:tcW w:w="141" w:type="dxa"/>
          </w:tcPr>
          <w:p w:rsidR="0087640C" w:rsidRPr="00F429BA" w:rsidRDefault="0087640C" w:rsidP="00EF47DE">
            <w:pPr>
              <w:ind w:left="0" w:firstLine="0"/>
              <w:jc w:val="left"/>
              <w:rPr>
                <w:rFonts w:ascii="Arial" w:hAnsi="Arial" w:cs="Arial"/>
                <w:i/>
                <w:sz w:val="2"/>
                <w:szCs w:val="17"/>
              </w:rPr>
            </w:pPr>
          </w:p>
        </w:tc>
      </w:tr>
      <w:tr w:rsidR="0087640C" w:rsidRPr="00F429BA" w:rsidTr="00EF47DE">
        <w:trPr>
          <w:trHeight w:val="113"/>
        </w:trPr>
        <w:tc>
          <w:tcPr>
            <w:tcW w:w="142" w:type="dxa"/>
          </w:tcPr>
          <w:p w:rsidR="0087640C" w:rsidRPr="00F429BA" w:rsidRDefault="0087640C" w:rsidP="00EF47DE">
            <w:pPr>
              <w:ind w:left="0" w:firstLine="0"/>
              <w:jc w:val="left"/>
              <w:rPr>
                <w:rFonts w:ascii="Arial" w:hAnsi="Arial" w:cs="Arial"/>
                <w:i/>
                <w:sz w:val="4"/>
                <w:szCs w:val="16"/>
              </w:rPr>
            </w:pPr>
          </w:p>
        </w:tc>
        <w:tc>
          <w:tcPr>
            <w:tcW w:w="9923" w:type="dxa"/>
          </w:tcPr>
          <w:p w:rsidR="0087640C" w:rsidRPr="00F429BA" w:rsidRDefault="0087640C" w:rsidP="00EF47DE">
            <w:pPr>
              <w:ind w:left="0" w:firstLine="0"/>
              <w:jc w:val="left"/>
              <w:rPr>
                <w:rFonts w:ascii="Arial" w:hAnsi="Arial" w:cs="Arial"/>
                <w:i/>
                <w:sz w:val="4"/>
                <w:szCs w:val="16"/>
              </w:rPr>
            </w:pPr>
          </w:p>
        </w:tc>
        <w:tc>
          <w:tcPr>
            <w:tcW w:w="141" w:type="dxa"/>
          </w:tcPr>
          <w:p w:rsidR="0087640C" w:rsidRPr="00F429BA" w:rsidRDefault="0087640C" w:rsidP="00EF47DE">
            <w:pPr>
              <w:ind w:left="0" w:firstLine="0"/>
              <w:jc w:val="left"/>
              <w:rPr>
                <w:rFonts w:ascii="Arial" w:hAnsi="Arial" w:cs="Arial"/>
                <w:i/>
                <w:sz w:val="4"/>
                <w:szCs w:val="16"/>
              </w:rPr>
            </w:pPr>
          </w:p>
        </w:tc>
      </w:tr>
    </w:tbl>
    <w:p w:rsidR="0087640C" w:rsidRPr="00F429BA" w:rsidRDefault="0087640C" w:rsidP="0087640C">
      <w:pPr>
        <w:tabs>
          <w:tab w:val="left" w:pos="0"/>
        </w:tabs>
        <w:spacing w:line="264" w:lineRule="auto"/>
        <w:rPr>
          <w:rFonts w:ascii="Arial" w:hAnsi="Arial" w:cs="Arial"/>
          <w:sz w:val="17"/>
          <w:szCs w:val="17"/>
        </w:rPr>
      </w:pPr>
    </w:p>
    <w:p w:rsidR="0087640C" w:rsidRPr="007E6C5C" w:rsidRDefault="0087640C" w:rsidP="0087640C">
      <w:pPr>
        <w:tabs>
          <w:tab w:val="left" w:pos="0"/>
        </w:tabs>
        <w:spacing w:line="264" w:lineRule="auto"/>
        <w:ind w:left="0" w:firstLine="0"/>
        <w:rPr>
          <w:rFonts w:ascii="Arial Narrow" w:hAnsi="Arial Narrow" w:cs="Arial"/>
          <w:sz w:val="17"/>
          <w:szCs w:val="17"/>
        </w:rPr>
      </w:pPr>
      <w:r w:rsidRPr="00A42B83">
        <w:rPr>
          <w:rFonts w:ascii="Arial Narrow" w:hAnsi="Arial Narrow" w:cs="Arial"/>
        </w:rPr>
        <w:t xml:space="preserve">nie zachodzą podstawy wykluczenia z postępowania o udzielenie zamówienia o których mowa </w:t>
      </w:r>
      <w:r w:rsidRPr="00A42B83">
        <w:rPr>
          <w:rFonts w:ascii="Arial Narrow" w:eastAsia="Calibri" w:hAnsi="Arial Narrow" w:cs="Arial"/>
          <w:color w:val="000000"/>
        </w:rPr>
        <w:t xml:space="preserve">w art. 108 i art. 109 ust. 1 pkt. 4 </w:t>
      </w:r>
      <w:proofErr w:type="spellStart"/>
      <w:r w:rsidRPr="00A42B83">
        <w:rPr>
          <w:rFonts w:ascii="Arial Narrow" w:eastAsia="Calibri" w:hAnsi="Arial Narrow" w:cs="Arial"/>
          <w:color w:val="000000"/>
        </w:rPr>
        <w:t>uPzp</w:t>
      </w:r>
      <w:proofErr w:type="spellEnd"/>
      <w:r w:rsidRPr="007E6C5C">
        <w:rPr>
          <w:rFonts w:ascii="Arial Narrow" w:hAnsi="Arial Narrow" w:cs="Arial"/>
          <w:sz w:val="17"/>
          <w:szCs w:val="17"/>
        </w:rPr>
        <w:t>.</w:t>
      </w:r>
    </w:p>
    <w:p w:rsidR="0087640C" w:rsidRPr="00F429BA" w:rsidRDefault="0087640C" w:rsidP="0087640C">
      <w:pPr>
        <w:widowControl w:val="0"/>
        <w:shd w:val="clear" w:color="auto" w:fill="FFFFFF"/>
        <w:autoSpaceDE w:val="0"/>
        <w:autoSpaceDN w:val="0"/>
        <w:adjustRightInd w:val="0"/>
        <w:spacing w:after="100" w:line="252" w:lineRule="auto"/>
        <w:ind w:left="0" w:right="-2" w:firstLine="0"/>
        <w:rPr>
          <w:rFonts w:ascii="Arial" w:hAnsi="Arial" w:cs="Arial"/>
          <w:color w:val="000001"/>
          <w:sz w:val="17"/>
          <w:szCs w:val="17"/>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87640C" w:rsidRPr="00F429BA" w:rsidTr="00EF47DE">
        <w:tc>
          <w:tcPr>
            <w:tcW w:w="2580" w:type="dxa"/>
            <w:tcBorders>
              <w:top w:val="nil"/>
              <w:left w:val="nil"/>
              <w:bottom w:val="dotted" w:sz="4" w:space="0" w:color="auto"/>
              <w:right w:val="nil"/>
            </w:tcBorders>
            <w:vAlign w:val="bottom"/>
          </w:tcPr>
          <w:p w:rsidR="0087640C" w:rsidRPr="00F429BA" w:rsidRDefault="0087640C" w:rsidP="00EF47DE">
            <w:pPr>
              <w:spacing w:line="264" w:lineRule="auto"/>
              <w:ind w:left="0" w:right="125" w:firstLine="0"/>
              <w:jc w:val="center"/>
              <w:rPr>
                <w:rFonts w:ascii="Arial" w:hAnsi="Arial" w:cs="Arial"/>
                <w:sz w:val="17"/>
                <w:szCs w:val="17"/>
              </w:rPr>
            </w:pPr>
          </w:p>
        </w:tc>
        <w:tc>
          <w:tcPr>
            <w:tcW w:w="142" w:type="dxa"/>
            <w:tcBorders>
              <w:top w:val="nil"/>
              <w:left w:val="nil"/>
              <w:bottom w:val="nil"/>
              <w:right w:val="nil"/>
            </w:tcBorders>
            <w:vAlign w:val="bottom"/>
          </w:tcPr>
          <w:p w:rsidR="0087640C" w:rsidRPr="00F429BA" w:rsidRDefault="0087640C" w:rsidP="00EF47DE">
            <w:pPr>
              <w:spacing w:line="264" w:lineRule="auto"/>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87640C" w:rsidRPr="00F429BA" w:rsidRDefault="0087640C" w:rsidP="00EF47DE">
            <w:pPr>
              <w:spacing w:line="264" w:lineRule="auto"/>
              <w:ind w:left="0" w:right="125" w:firstLine="0"/>
              <w:jc w:val="center"/>
              <w:rPr>
                <w:rFonts w:ascii="Arial" w:hAnsi="Arial" w:cs="Arial"/>
                <w:sz w:val="17"/>
                <w:szCs w:val="17"/>
              </w:rPr>
            </w:pPr>
          </w:p>
        </w:tc>
      </w:tr>
      <w:tr w:rsidR="0087640C" w:rsidRPr="007E6C5C" w:rsidTr="00EF47DE">
        <w:tc>
          <w:tcPr>
            <w:tcW w:w="2580" w:type="dxa"/>
            <w:tcBorders>
              <w:top w:val="dotted" w:sz="4" w:space="0" w:color="auto"/>
              <w:left w:val="nil"/>
              <w:bottom w:val="nil"/>
              <w:right w:val="nil"/>
            </w:tcBorders>
          </w:tcPr>
          <w:p w:rsidR="0087640C" w:rsidRPr="005E1743" w:rsidRDefault="0087640C" w:rsidP="00EF47DE">
            <w:pPr>
              <w:spacing w:line="264" w:lineRule="auto"/>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87640C" w:rsidRPr="005E1743" w:rsidRDefault="0087640C" w:rsidP="00EF47DE">
            <w:pPr>
              <w:spacing w:line="264" w:lineRule="auto"/>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87640C" w:rsidRPr="005E1743" w:rsidRDefault="0087640C" w:rsidP="00EF47DE">
            <w:pPr>
              <w:spacing w:line="264" w:lineRule="auto"/>
              <w:ind w:left="0" w:firstLine="0"/>
              <w:jc w:val="center"/>
              <w:rPr>
                <w:rFonts w:ascii="Arial Narrow" w:hAnsi="Arial Narrow" w:cs="Arial"/>
                <w:i/>
              </w:rPr>
            </w:pPr>
            <w:r w:rsidRPr="005E1743">
              <w:rPr>
                <w:rFonts w:ascii="Arial Narrow" w:hAnsi="Arial Narrow" w:cs="Arial"/>
                <w:i/>
              </w:rPr>
              <w:t>data</w:t>
            </w:r>
          </w:p>
        </w:tc>
      </w:tr>
    </w:tbl>
    <w:p w:rsidR="0087640C" w:rsidRPr="00F429BA" w:rsidRDefault="0087640C" w:rsidP="0087640C">
      <w:pPr>
        <w:autoSpaceDE w:val="0"/>
        <w:autoSpaceDN w:val="0"/>
        <w:adjustRightInd w:val="0"/>
        <w:spacing w:line="264" w:lineRule="auto"/>
        <w:ind w:right="-2"/>
        <w:rPr>
          <w:rFonts w:ascii="Arial" w:eastAsia="Calibri" w:hAnsi="Arial" w:cs="Arial"/>
          <w:iCs/>
          <w:color w:val="000000"/>
          <w:sz w:val="17"/>
          <w:szCs w:val="17"/>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87640C" w:rsidRPr="00F429BA" w:rsidTr="00EF47DE">
        <w:trPr>
          <w:jc w:val="right"/>
        </w:trPr>
        <w:tc>
          <w:tcPr>
            <w:tcW w:w="4420" w:type="dxa"/>
            <w:tcBorders>
              <w:top w:val="nil"/>
              <w:left w:val="nil"/>
              <w:bottom w:val="dotted" w:sz="4" w:space="0" w:color="auto"/>
              <w:right w:val="nil"/>
            </w:tcBorders>
            <w:vAlign w:val="bottom"/>
          </w:tcPr>
          <w:p w:rsidR="0087640C" w:rsidRPr="00F429BA" w:rsidRDefault="0087640C" w:rsidP="00EF47DE">
            <w:pPr>
              <w:spacing w:line="264" w:lineRule="auto"/>
              <w:ind w:left="0" w:right="125" w:firstLine="0"/>
              <w:jc w:val="center"/>
              <w:rPr>
                <w:rFonts w:ascii="Arial" w:hAnsi="Arial" w:cs="Arial"/>
                <w:sz w:val="17"/>
                <w:szCs w:val="17"/>
              </w:rPr>
            </w:pPr>
          </w:p>
        </w:tc>
      </w:tr>
      <w:tr w:rsidR="0087640C" w:rsidRPr="00F429BA" w:rsidTr="00EF47DE">
        <w:trPr>
          <w:jc w:val="right"/>
        </w:trPr>
        <w:tc>
          <w:tcPr>
            <w:tcW w:w="4420" w:type="dxa"/>
            <w:tcBorders>
              <w:top w:val="dotted" w:sz="4" w:space="0" w:color="auto"/>
              <w:left w:val="nil"/>
              <w:bottom w:val="nil"/>
              <w:right w:val="nil"/>
            </w:tcBorders>
          </w:tcPr>
          <w:p w:rsidR="005E1743" w:rsidRPr="005E1743" w:rsidRDefault="005E1743" w:rsidP="005E1743">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87640C" w:rsidRPr="007E6C5C" w:rsidRDefault="0087640C" w:rsidP="00EF47DE">
            <w:pPr>
              <w:spacing w:line="264" w:lineRule="auto"/>
              <w:ind w:left="0" w:right="-2" w:firstLine="0"/>
              <w:jc w:val="center"/>
              <w:rPr>
                <w:rFonts w:ascii="Arial Narrow" w:hAnsi="Arial Narrow" w:cs="Arial"/>
                <w:i/>
                <w:sz w:val="16"/>
                <w:szCs w:val="16"/>
              </w:rPr>
            </w:pPr>
          </w:p>
        </w:tc>
      </w:tr>
    </w:tbl>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87640C" w:rsidRDefault="0087640C" w:rsidP="0087640C">
      <w:pPr>
        <w:spacing w:after="120" w:line="264" w:lineRule="auto"/>
        <w:ind w:left="7952" w:firstLine="284"/>
        <w:jc w:val="left"/>
        <w:rPr>
          <w:rFonts w:ascii="Arial Narrow" w:hAnsi="Arial Narrow" w:cs="Arial"/>
          <w:b/>
          <w:sz w:val="22"/>
          <w:szCs w:val="22"/>
        </w:rPr>
      </w:pPr>
    </w:p>
    <w:p w:rsidR="00A42B83" w:rsidRDefault="00A42B83" w:rsidP="0087640C">
      <w:pPr>
        <w:spacing w:after="120" w:line="264" w:lineRule="auto"/>
        <w:ind w:left="7952" w:firstLine="284"/>
        <w:jc w:val="left"/>
        <w:rPr>
          <w:rFonts w:ascii="Arial Narrow" w:hAnsi="Arial Narrow" w:cs="Arial"/>
          <w:b/>
          <w:sz w:val="22"/>
          <w:szCs w:val="22"/>
        </w:rPr>
      </w:pPr>
    </w:p>
    <w:p w:rsidR="0087640C" w:rsidRDefault="0087640C" w:rsidP="00D409E6">
      <w:pPr>
        <w:spacing w:after="120" w:line="264" w:lineRule="auto"/>
        <w:ind w:left="0" w:firstLine="0"/>
        <w:jc w:val="left"/>
        <w:rPr>
          <w:rFonts w:ascii="Arial Narrow" w:hAnsi="Arial Narrow" w:cs="Arial"/>
          <w:b/>
          <w:sz w:val="22"/>
          <w:szCs w:val="22"/>
        </w:rPr>
      </w:pPr>
    </w:p>
    <w:p w:rsidR="0087640C" w:rsidRPr="00364CA1" w:rsidRDefault="00D409E6" w:rsidP="00D409E6">
      <w:pPr>
        <w:spacing w:after="120" w:line="264" w:lineRule="auto"/>
        <w:ind w:left="7080" w:firstLine="708"/>
        <w:jc w:val="left"/>
        <w:rPr>
          <w:rFonts w:ascii="Arial Narrow" w:hAnsi="Arial Narrow" w:cs="Arial"/>
          <w:b/>
          <w:sz w:val="22"/>
          <w:szCs w:val="22"/>
        </w:rPr>
      </w:pPr>
      <w:r>
        <w:rPr>
          <w:rFonts w:ascii="Arial Narrow" w:hAnsi="Arial Narrow" w:cs="Arial"/>
          <w:b/>
          <w:sz w:val="22"/>
          <w:szCs w:val="22"/>
        </w:rPr>
        <w:lastRenderedPageBreak/>
        <w:t>Załącznik nr  4 do S</w:t>
      </w:r>
      <w:r w:rsidR="0087640C" w:rsidRPr="00364CA1">
        <w:rPr>
          <w:rFonts w:ascii="Arial Narrow" w:hAnsi="Arial Narrow" w:cs="Arial"/>
          <w:b/>
          <w:sz w:val="22"/>
          <w:szCs w:val="22"/>
        </w:rPr>
        <w:t>WZ</w:t>
      </w:r>
    </w:p>
    <w:p w:rsidR="0087640C" w:rsidRDefault="00D409E6" w:rsidP="0087640C">
      <w:pPr>
        <w:pStyle w:val="Tekstpodstawowy2"/>
        <w:jc w:val="center"/>
        <w:rPr>
          <w:rFonts w:ascii="Arial Narrow" w:hAnsi="Arial Narrow" w:cs="Cambria"/>
          <w:b/>
          <w:sz w:val="22"/>
          <w:szCs w:val="22"/>
        </w:rPr>
      </w:pPr>
      <w:r>
        <w:rPr>
          <w:rFonts w:ascii="Arial Narrow" w:hAnsi="Arial Narrow" w:cs="Cambria"/>
          <w:b/>
          <w:sz w:val="22"/>
          <w:szCs w:val="22"/>
        </w:rPr>
        <w:t>Umowa (Projekt) nr ZZP.2380.4.</w:t>
      </w:r>
      <w:r w:rsidR="0087640C">
        <w:rPr>
          <w:rFonts w:ascii="Arial Narrow" w:hAnsi="Arial Narrow" w:cs="Cambria"/>
          <w:b/>
          <w:sz w:val="22"/>
          <w:szCs w:val="22"/>
        </w:rPr>
        <w:t>2021</w:t>
      </w:r>
      <w:r w:rsidR="00FA3A5C">
        <w:rPr>
          <w:rFonts w:ascii="Arial Narrow" w:hAnsi="Arial Narrow" w:cs="Cambria"/>
          <w:b/>
          <w:sz w:val="22"/>
          <w:szCs w:val="22"/>
        </w:rPr>
        <w:t xml:space="preserve"> część nr 1</w:t>
      </w:r>
    </w:p>
    <w:p w:rsidR="0087640C" w:rsidRPr="00BF08B5" w:rsidRDefault="0087640C" w:rsidP="0087640C">
      <w:pPr>
        <w:pStyle w:val="Tekstpodstawowy2"/>
        <w:jc w:val="center"/>
        <w:rPr>
          <w:rFonts w:ascii="Arial Narrow" w:hAnsi="Arial Narrow" w:cs="Arial"/>
          <w:b/>
          <w:sz w:val="22"/>
          <w:szCs w:val="22"/>
        </w:rPr>
      </w:pPr>
    </w:p>
    <w:p w:rsidR="0087640C" w:rsidRPr="000C4C27" w:rsidRDefault="0087640C" w:rsidP="0087640C">
      <w:pPr>
        <w:pStyle w:val="Nagwek10"/>
        <w:spacing w:before="0" w:after="0"/>
        <w:ind w:left="0" w:firstLine="0"/>
        <w:jc w:val="left"/>
        <w:rPr>
          <w:rFonts w:ascii="Arial Narrow" w:hAnsi="Arial Narrow" w:cs="Cambria"/>
          <w:b/>
          <w:sz w:val="22"/>
          <w:szCs w:val="22"/>
        </w:rPr>
      </w:pPr>
      <w:r w:rsidRPr="000C4C27">
        <w:rPr>
          <w:rFonts w:ascii="Arial Narrow" w:hAnsi="Arial Narrow" w:cs="Cambria"/>
          <w:b/>
          <w:sz w:val="22"/>
          <w:szCs w:val="22"/>
        </w:rPr>
        <w:t>zawarta w dniu ………………………………………………</w:t>
      </w:r>
      <w:r>
        <w:rPr>
          <w:rFonts w:ascii="Arial Narrow" w:hAnsi="Arial Narrow" w:cs="Cambria"/>
          <w:b/>
          <w:sz w:val="22"/>
          <w:szCs w:val="22"/>
        </w:rPr>
        <w:t>…………………………. 2021</w:t>
      </w:r>
      <w:r w:rsidRPr="000C4C27">
        <w:rPr>
          <w:rFonts w:ascii="Arial Narrow" w:hAnsi="Arial Narrow" w:cs="Cambria"/>
          <w:b/>
          <w:sz w:val="22"/>
          <w:szCs w:val="22"/>
        </w:rPr>
        <w:t xml:space="preserve"> roku, pomiędzy:</w:t>
      </w:r>
    </w:p>
    <w:p w:rsidR="0087640C" w:rsidRPr="000C4C27" w:rsidRDefault="0087640C" w:rsidP="0087640C">
      <w:pPr>
        <w:ind w:left="0" w:firstLine="0"/>
        <w:rPr>
          <w:rFonts w:ascii="Arial Narrow" w:hAnsi="Arial Narrow"/>
          <w:sz w:val="22"/>
          <w:szCs w:val="22"/>
        </w:rPr>
      </w:pPr>
      <w:r w:rsidRPr="000C4C27">
        <w:rPr>
          <w:rFonts w:ascii="Arial Narrow" w:hAnsi="Arial Narrow"/>
          <w:sz w:val="22"/>
          <w:szCs w:val="22"/>
        </w:rPr>
        <w:t xml:space="preserve">Skarbem Państwa – Komendantem Wojewódzkim Policji w Poznaniu, ………………………………………..  zwanym w dalszej części umowy „Zamawiającym”, z siedzibą w Poznaniu 60-844, ul. Kochanowskiego 2 a, NIP: 7770001878, REGON 630703410, reprezentowanym przez: </w:t>
      </w:r>
    </w:p>
    <w:p w:rsidR="0087640C" w:rsidRPr="000C4C27" w:rsidRDefault="0087640C" w:rsidP="0087640C">
      <w:pPr>
        <w:ind w:left="0" w:firstLine="0"/>
        <w:rPr>
          <w:rFonts w:ascii="Arial Narrow" w:hAnsi="Arial Narrow"/>
          <w:sz w:val="22"/>
          <w:szCs w:val="22"/>
        </w:rPr>
      </w:pPr>
      <w:r w:rsidRPr="000C4C27">
        <w:rPr>
          <w:rFonts w:ascii="Arial Narrow" w:hAnsi="Arial Narrow"/>
          <w:sz w:val="22"/>
          <w:szCs w:val="22"/>
        </w:rPr>
        <w:t xml:space="preserve">Zastępcę Komendanta Wojewódzkiego Policji w Poznaniu – </w:t>
      </w:r>
      <w:proofErr w:type="spellStart"/>
      <w:r w:rsidRPr="000C4C27">
        <w:rPr>
          <w:rFonts w:ascii="Arial Narrow" w:hAnsi="Arial Narrow"/>
          <w:sz w:val="22"/>
          <w:szCs w:val="22"/>
        </w:rPr>
        <w:t>insp</w:t>
      </w:r>
      <w:proofErr w:type="spellEnd"/>
      <w:r w:rsidRPr="000C4C27">
        <w:rPr>
          <w:rFonts w:ascii="Arial Narrow" w:hAnsi="Arial Narrow"/>
          <w:sz w:val="22"/>
          <w:szCs w:val="22"/>
        </w:rPr>
        <w:t>. Konrada Chmielewskiego</w:t>
      </w:r>
    </w:p>
    <w:p w:rsidR="0087640C" w:rsidRPr="000C4C27" w:rsidRDefault="0087640C" w:rsidP="0087640C">
      <w:pPr>
        <w:pStyle w:val="Nagwek10"/>
        <w:spacing w:before="0" w:after="0"/>
        <w:jc w:val="left"/>
        <w:rPr>
          <w:rFonts w:ascii="Arial Narrow" w:eastAsia="Cambria" w:hAnsi="Arial Narrow" w:cs="Cambria"/>
          <w:sz w:val="22"/>
          <w:szCs w:val="22"/>
        </w:rPr>
      </w:pPr>
      <w:r w:rsidRPr="000C4C27">
        <w:rPr>
          <w:rFonts w:ascii="Arial Narrow" w:hAnsi="Arial Narrow" w:cs="Cambria"/>
          <w:b/>
          <w:sz w:val="22"/>
          <w:szCs w:val="22"/>
        </w:rPr>
        <w:t>a</w:t>
      </w:r>
    </w:p>
    <w:p w:rsidR="0087640C" w:rsidRPr="000C4C27" w:rsidRDefault="0087640C" w:rsidP="0087640C">
      <w:pPr>
        <w:pStyle w:val="Nagwek10"/>
        <w:spacing w:before="0" w:after="0"/>
        <w:ind w:left="0" w:firstLine="0"/>
        <w:rPr>
          <w:rFonts w:ascii="Arial Narrow" w:hAnsi="Arial Narrow" w:cs="Cambria"/>
          <w:sz w:val="22"/>
          <w:szCs w:val="22"/>
        </w:rPr>
      </w:pPr>
      <w:r w:rsidRPr="000C4C27">
        <w:rPr>
          <w:rFonts w:ascii="Arial Narrow" w:eastAsia="Cambria" w:hAnsi="Arial Narrow" w:cs="Cambria"/>
          <w:sz w:val="22"/>
          <w:szCs w:val="22"/>
        </w:rPr>
        <w:t>…………………………………</w:t>
      </w:r>
      <w:r w:rsidRPr="000C4C27">
        <w:rPr>
          <w:rFonts w:ascii="Arial Narrow" w:hAnsi="Arial Narrow" w:cs="Cambria"/>
          <w:sz w:val="22"/>
          <w:szCs w:val="22"/>
        </w:rPr>
        <w:t>. prowadzącą/</w:t>
      </w:r>
      <w:proofErr w:type="spellStart"/>
      <w:r w:rsidRPr="000C4C27">
        <w:rPr>
          <w:rFonts w:ascii="Arial Narrow" w:hAnsi="Arial Narrow" w:cs="Cambria"/>
          <w:sz w:val="22"/>
          <w:szCs w:val="22"/>
        </w:rPr>
        <w:t>ym</w:t>
      </w:r>
      <w:proofErr w:type="spellEnd"/>
      <w:r w:rsidRPr="000C4C27">
        <w:rPr>
          <w:rFonts w:ascii="Arial Narrow" w:hAnsi="Arial Narrow" w:cs="Cambria"/>
          <w:sz w:val="22"/>
          <w:szCs w:val="22"/>
        </w:rPr>
        <w:t xml:space="preserve"> działalność</w:t>
      </w:r>
      <w:r w:rsidRPr="000C4C27">
        <w:rPr>
          <w:rFonts w:ascii="Arial Narrow" w:hAnsi="Arial Narrow" w:cs="Cambria"/>
          <w:i/>
          <w:sz w:val="22"/>
          <w:szCs w:val="22"/>
        </w:rPr>
        <w:t xml:space="preserve"> </w:t>
      </w:r>
      <w:r w:rsidRPr="000C4C27">
        <w:rPr>
          <w:rFonts w:ascii="Arial Narrow" w:hAnsi="Arial Narrow" w:cs="Cambria"/>
          <w:sz w:val="22"/>
          <w:szCs w:val="22"/>
        </w:rPr>
        <w:t>gospodarczą pod nazwą ………………………………., z siedzibą w………………, zwaną /-</w:t>
      </w:r>
      <w:proofErr w:type="spellStart"/>
      <w:r w:rsidRPr="000C4C27">
        <w:rPr>
          <w:rFonts w:ascii="Arial Narrow" w:hAnsi="Arial Narrow" w:cs="Cambria"/>
          <w:sz w:val="22"/>
          <w:szCs w:val="22"/>
        </w:rPr>
        <w:t>ym</w:t>
      </w:r>
      <w:proofErr w:type="spellEnd"/>
      <w:r w:rsidRPr="000C4C27">
        <w:rPr>
          <w:rFonts w:ascii="Arial Narrow" w:hAnsi="Arial Narrow" w:cs="Cambria"/>
          <w:sz w:val="22"/>
          <w:szCs w:val="22"/>
        </w:rPr>
        <w:t xml:space="preserve"> w dalszej części umowy "Wykonawcą", wpisaną/-</w:t>
      </w:r>
      <w:proofErr w:type="spellStart"/>
      <w:r w:rsidRPr="000C4C27">
        <w:rPr>
          <w:rFonts w:ascii="Arial Narrow" w:hAnsi="Arial Narrow" w:cs="Cambria"/>
          <w:sz w:val="22"/>
          <w:szCs w:val="22"/>
        </w:rPr>
        <w:t>ym</w:t>
      </w:r>
      <w:proofErr w:type="spellEnd"/>
      <w:r w:rsidRPr="000C4C27">
        <w:rPr>
          <w:rFonts w:ascii="Arial Narrow" w:hAnsi="Arial Narrow" w:cs="Cambria"/>
          <w:sz w:val="22"/>
          <w:szCs w:val="22"/>
        </w:rPr>
        <w:t xml:space="preserve"> do centralnej ewidencji i informacji o działalności gospodarczej/ Krajowego Rejestru Sądowego prowadzonego …………………………</w:t>
      </w:r>
    </w:p>
    <w:p w:rsidR="0087640C" w:rsidRPr="009E3CD1" w:rsidRDefault="0087640C" w:rsidP="009E3CD1">
      <w:pPr>
        <w:pStyle w:val="Nagwek10"/>
        <w:spacing w:before="0" w:after="0"/>
        <w:rPr>
          <w:rFonts w:ascii="Arial Narrow" w:hAnsi="Arial Narrow" w:cs="Cambria"/>
          <w:sz w:val="22"/>
          <w:szCs w:val="22"/>
        </w:rPr>
      </w:pPr>
      <w:r w:rsidRPr="000C4C27">
        <w:rPr>
          <w:rFonts w:ascii="Arial Narrow" w:hAnsi="Arial Narrow" w:cs="Cambria"/>
          <w:sz w:val="22"/>
          <w:szCs w:val="22"/>
        </w:rPr>
        <w:t xml:space="preserve">reprezentowanym przez:……………………………………………………………………………………………….  </w:t>
      </w:r>
      <w:r w:rsidRPr="000C4C27">
        <w:rPr>
          <w:rFonts w:ascii="Arial Narrow" w:hAnsi="Arial Narrow" w:cs="Cambria"/>
          <w:sz w:val="22"/>
          <w:szCs w:val="22"/>
        </w:rPr>
        <w:tab/>
      </w:r>
      <w:r w:rsidRPr="000C4C27">
        <w:rPr>
          <w:rFonts w:ascii="Arial Narrow" w:hAnsi="Arial Narrow" w:cs="Cambria"/>
          <w:sz w:val="22"/>
          <w:szCs w:val="22"/>
        </w:rPr>
        <w:tab/>
      </w:r>
    </w:p>
    <w:p w:rsidR="0087640C" w:rsidRDefault="0087640C" w:rsidP="0087640C">
      <w:pPr>
        <w:pStyle w:val="Nagwek10"/>
        <w:spacing w:before="0" w:after="0"/>
        <w:ind w:left="0" w:right="-43" w:firstLine="0"/>
        <w:rPr>
          <w:rFonts w:ascii="Arial Narrow" w:hAnsi="Arial Narrow" w:cs="Cambria"/>
          <w:sz w:val="22"/>
          <w:szCs w:val="22"/>
        </w:rPr>
      </w:pPr>
      <w:r>
        <w:rPr>
          <w:rFonts w:ascii="Arial Narrow" w:hAnsi="Arial Narrow" w:cs="Cambria"/>
          <w:sz w:val="22"/>
          <w:szCs w:val="22"/>
        </w:rPr>
        <w:t>w wyniku przeprowadzenia przez Zamawiającego</w:t>
      </w:r>
      <w:r w:rsidRPr="000C4C27">
        <w:rPr>
          <w:rFonts w:ascii="Arial Narrow" w:hAnsi="Arial Narrow" w:cs="Cambria"/>
          <w:sz w:val="22"/>
          <w:szCs w:val="22"/>
        </w:rPr>
        <w:t xml:space="preserve"> postępowania o udzielenie zamówienia publicznego prowad</w:t>
      </w:r>
      <w:r>
        <w:rPr>
          <w:rFonts w:ascii="Arial Narrow" w:hAnsi="Arial Narrow" w:cs="Cambria"/>
          <w:sz w:val="22"/>
          <w:szCs w:val="22"/>
        </w:rPr>
        <w:t xml:space="preserve">zonego </w:t>
      </w:r>
      <w:r w:rsidR="00AA17EC">
        <w:rPr>
          <w:rFonts w:ascii="Arial Narrow" w:hAnsi="Arial Narrow" w:cs="Cambria"/>
          <w:sz w:val="22"/>
          <w:szCs w:val="22"/>
        </w:rPr>
        <w:t>w trybie podstawowym</w:t>
      </w:r>
      <w:r>
        <w:rPr>
          <w:rFonts w:ascii="Arial Narrow" w:hAnsi="Arial Narrow" w:cs="Cambria"/>
          <w:sz w:val="22"/>
          <w:szCs w:val="22"/>
        </w:rPr>
        <w:t xml:space="preserve"> na podstawie  art. 275 </w:t>
      </w:r>
      <w:proofErr w:type="spellStart"/>
      <w:r>
        <w:rPr>
          <w:rFonts w:ascii="Arial Narrow" w:hAnsi="Arial Narrow" w:cs="Cambria"/>
          <w:sz w:val="22"/>
          <w:szCs w:val="22"/>
        </w:rPr>
        <w:t>pkt</w:t>
      </w:r>
      <w:proofErr w:type="spellEnd"/>
      <w:r>
        <w:rPr>
          <w:rFonts w:ascii="Arial Narrow" w:hAnsi="Arial Narrow" w:cs="Cambria"/>
          <w:sz w:val="22"/>
          <w:szCs w:val="22"/>
        </w:rPr>
        <w:t xml:space="preserve"> 1</w:t>
      </w:r>
      <w:r w:rsidRPr="000C4C27">
        <w:rPr>
          <w:rFonts w:ascii="Arial Narrow" w:hAnsi="Arial Narrow" w:cs="Cambria"/>
          <w:sz w:val="22"/>
          <w:szCs w:val="22"/>
        </w:rPr>
        <w:t xml:space="preserve">   ustawy Prawo zamówień publiczny</w:t>
      </w:r>
      <w:r>
        <w:rPr>
          <w:rFonts w:ascii="Arial Narrow" w:hAnsi="Arial Narrow" w:cs="Cambria"/>
          <w:sz w:val="22"/>
          <w:szCs w:val="22"/>
        </w:rPr>
        <w:t xml:space="preserve">ch (Dz. U. z 2019 r., poz. 2019 </w:t>
      </w:r>
      <w:r w:rsidR="00AA17EC">
        <w:rPr>
          <w:rFonts w:ascii="Arial Narrow" w:hAnsi="Arial Narrow" w:cs="Cambria"/>
          <w:sz w:val="22"/>
          <w:szCs w:val="22"/>
        </w:rPr>
        <w:t xml:space="preserve">z </w:t>
      </w:r>
      <w:proofErr w:type="spellStart"/>
      <w:r w:rsidR="00AA17EC">
        <w:rPr>
          <w:rFonts w:ascii="Arial Narrow" w:hAnsi="Arial Narrow" w:cs="Cambria"/>
          <w:sz w:val="22"/>
          <w:szCs w:val="22"/>
        </w:rPr>
        <w:t>póź</w:t>
      </w:r>
      <w:r w:rsidR="00CF58D1">
        <w:rPr>
          <w:rFonts w:ascii="Arial Narrow" w:hAnsi="Arial Narrow" w:cs="Cambria"/>
          <w:sz w:val="22"/>
          <w:szCs w:val="22"/>
        </w:rPr>
        <w:t>n</w:t>
      </w:r>
      <w:proofErr w:type="spellEnd"/>
      <w:r w:rsidR="00AA17EC">
        <w:rPr>
          <w:rFonts w:ascii="Arial Narrow" w:hAnsi="Arial Narrow" w:cs="Cambria"/>
          <w:sz w:val="22"/>
          <w:szCs w:val="22"/>
        </w:rPr>
        <w:t>. zm.), o sygn. ZZP.2380.4.</w:t>
      </w:r>
      <w:r>
        <w:rPr>
          <w:rFonts w:ascii="Arial Narrow" w:hAnsi="Arial Narrow" w:cs="Cambria"/>
          <w:sz w:val="22"/>
          <w:szCs w:val="22"/>
        </w:rPr>
        <w:t>.2021</w:t>
      </w:r>
      <w:r w:rsidRPr="000C4C27">
        <w:rPr>
          <w:rFonts w:ascii="Arial Narrow" w:hAnsi="Arial Narrow" w:cs="Cambria"/>
          <w:sz w:val="22"/>
          <w:szCs w:val="22"/>
        </w:rPr>
        <w:t xml:space="preserve">  na </w:t>
      </w:r>
      <w:r w:rsidR="00AA17EC">
        <w:rPr>
          <w:rFonts w:ascii="Arial Narrow" w:hAnsi="Arial Narrow" w:cs="Cambria"/>
          <w:sz w:val="22"/>
          <w:szCs w:val="22"/>
        </w:rPr>
        <w:t xml:space="preserve"> </w:t>
      </w:r>
      <w:r w:rsidR="00AA17EC" w:rsidRPr="00A42B83">
        <w:rPr>
          <w:rFonts w:ascii="Arial Narrow" w:hAnsi="Arial Narrow" w:cs="Cambria"/>
          <w:b/>
          <w:sz w:val="22"/>
          <w:szCs w:val="22"/>
        </w:rPr>
        <w:t>sukcesywne dostawy</w:t>
      </w:r>
      <w:r w:rsidR="009E3CD1" w:rsidRPr="00A42B83">
        <w:rPr>
          <w:rFonts w:ascii="Arial Narrow" w:hAnsi="Arial Narrow" w:cs="Cambria"/>
          <w:b/>
          <w:sz w:val="22"/>
          <w:szCs w:val="22"/>
        </w:rPr>
        <w:t xml:space="preserve"> </w:t>
      </w:r>
      <w:r w:rsidR="009E3CD1" w:rsidRPr="00A42B83">
        <w:rPr>
          <w:rFonts w:ascii="Arial Narrow" w:hAnsi="Arial Narrow" w:cs="Verdana"/>
          <w:b/>
          <w:sz w:val="22"/>
          <w:szCs w:val="22"/>
        </w:rPr>
        <w:t>druków, książek, rejestrów i formularzy resortowych</w:t>
      </w:r>
      <w:r w:rsidR="009E3CD1" w:rsidRPr="009E3CD1">
        <w:rPr>
          <w:rFonts w:ascii="Arial Narrow" w:hAnsi="Arial Narrow" w:cs="Verdana"/>
          <w:sz w:val="22"/>
          <w:szCs w:val="22"/>
        </w:rPr>
        <w:t xml:space="preserve"> dla komórek i jednostek </w:t>
      </w:r>
      <w:r w:rsidR="00AA17EC">
        <w:rPr>
          <w:rFonts w:ascii="Arial Narrow" w:hAnsi="Arial Narrow" w:cs="Verdana"/>
          <w:sz w:val="22"/>
          <w:szCs w:val="22"/>
        </w:rPr>
        <w:t xml:space="preserve"> organizacyjnych </w:t>
      </w:r>
      <w:r w:rsidR="009E3CD1" w:rsidRPr="009E3CD1">
        <w:rPr>
          <w:rFonts w:ascii="Arial Narrow" w:hAnsi="Arial Narrow" w:cs="Verdana"/>
          <w:sz w:val="22"/>
          <w:szCs w:val="22"/>
        </w:rPr>
        <w:t>Policji  woj. wielkopolskiego, Zarządu CBŚP w Poznaniu i Wydziału BSWP w Poznaniu</w:t>
      </w:r>
      <w:r w:rsidR="009E3CD1">
        <w:rPr>
          <w:rFonts w:ascii="Arial Narrow" w:hAnsi="Arial Narrow" w:cs="Cambria"/>
          <w:sz w:val="22"/>
          <w:szCs w:val="22"/>
        </w:rPr>
        <w:t xml:space="preserve"> </w:t>
      </w:r>
      <w:r w:rsidRPr="000C4C27">
        <w:rPr>
          <w:rFonts w:ascii="Arial Narrow" w:hAnsi="Arial Narrow" w:cs="Cambria"/>
          <w:sz w:val="22"/>
          <w:szCs w:val="22"/>
        </w:rPr>
        <w:t>została zawarta umowa o następującej treści:</w:t>
      </w:r>
    </w:p>
    <w:p w:rsidR="009E3CD1" w:rsidRPr="009E3CD1" w:rsidRDefault="009E3CD1" w:rsidP="009E3CD1">
      <w:pPr>
        <w:jc w:val="center"/>
        <w:rPr>
          <w:rFonts w:ascii="Arial Narrow" w:hAnsi="Arial Narrow" w:cs="Verdana"/>
          <w:b/>
          <w:sz w:val="22"/>
          <w:szCs w:val="22"/>
        </w:rPr>
      </w:pPr>
      <w:r w:rsidRPr="009E3CD1">
        <w:rPr>
          <w:rFonts w:ascii="Arial Narrow" w:hAnsi="Arial Narrow" w:cs="Verdana"/>
          <w:b/>
          <w:sz w:val="22"/>
          <w:szCs w:val="22"/>
        </w:rPr>
        <w:t>DEFINICJE</w:t>
      </w:r>
    </w:p>
    <w:p w:rsidR="009E3CD1" w:rsidRPr="009E3CD1" w:rsidRDefault="009E3CD1" w:rsidP="009E3CD1">
      <w:pPr>
        <w:jc w:val="center"/>
        <w:rPr>
          <w:rFonts w:ascii="Arial Narrow" w:hAnsi="Arial Narrow" w:cs="Verdana"/>
          <w:sz w:val="22"/>
          <w:szCs w:val="22"/>
        </w:rPr>
      </w:pPr>
      <w:r w:rsidRPr="009E3CD1">
        <w:rPr>
          <w:rFonts w:ascii="Arial Narrow" w:hAnsi="Arial Narrow" w:cs="Verdana"/>
          <w:b/>
          <w:sz w:val="22"/>
          <w:szCs w:val="22"/>
        </w:rPr>
        <w:t>§ 1</w:t>
      </w:r>
    </w:p>
    <w:p w:rsidR="009E3CD1" w:rsidRPr="009E3CD1" w:rsidRDefault="009E3CD1" w:rsidP="009E3CD1">
      <w:pPr>
        <w:rPr>
          <w:rFonts w:ascii="Arial Narrow" w:hAnsi="Arial Narrow" w:cs="Verdana"/>
          <w:sz w:val="22"/>
          <w:szCs w:val="22"/>
        </w:rPr>
      </w:pPr>
      <w:r w:rsidRPr="009E3CD1">
        <w:rPr>
          <w:rFonts w:ascii="Arial Narrow" w:hAnsi="Arial Narrow" w:cs="Verdana"/>
          <w:sz w:val="22"/>
          <w:szCs w:val="22"/>
        </w:rPr>
        <w:t>Ilekroć w niniejszej umowie jest mowa o:</w:t>
      </w:r>
    </w:p>
    <w:p w:rsidR="009E3CD1" w:rsidRPr="009E3CD1" w:rsidRDefault="00CF58D1" w:rsidP="00022820">
      <w:pPr>
        <w:numPr>
          <w:ilvl w:val="0"/>
          <w:numId w:val="19"/>
        </w:numPr>
        <w:tabs>
          <w:tab w:val="clear" w:pos="360"/>
          <w:tab w:val="num" w:pos="0"/>
        </w:tabs>
        <w:ind w:left="426" w:hanging="426"/>
        <w:rPr>
          <w:rFonts w:ascii="Arial Narrow" w:hAnsi="Arial Narrow" w:cs="Verdana"/>
          <w:sz w:val="22"/>
          <w:szCs w:val="22"/>
        </w:rPr>
      </w:pPr>
      <w:r>
        <w:rPr>
          <w:rFonts w:ascii="Arial Narrow" w:hAnsi="Arial Narrow" w:cs="Verdana"/>
          <w:sz w:val="22"/>
          <w:szCs w:val="22"/>
        </w:rPr>
        <w:t>u</w:t>
      </w:r>
      <w:r w:rsidR="009E3CD1" w:rsidRPr="009E3CD1">
        <w:rPr>
          <w:rFonts w:ascii="Arial Narrow" w:hAnsi="Arial Narrow" w:cs="Verdana"/>
          <w:sz w:val="22"/>
          <w:szCs w:val="22"/>
        </w:rPr>
        <w:t>mowie - należy przez to rozumieć niniejszą umowę wraz z załącznikami.</w:t>
      </w:r>
    </w:p>
    <w:p w:rsidR="009E3CD1" w:rsidRPr="009E3CD1" w:rsidRDefault="00CF58D1" w:rsidP="00022820">
      <w:pPr>
        <w:numPr>
          <w:ilvl w:val="0"/>
          <w:numId w:val="19"/>
        </w:numPr>
        <w:tabs>
          <w:tab w:val="clear" w:pos="360"/>
          <w:tab w:val="num" w:pos="0"/>
        </w:tabs>
        <w:ind w:left="426" w:hanging="426"/>
        <w:rPr>
          <w:rFonts w:ascii="Arial Narrow" w:hAnsi="Arial Narrow" w:cs="Verdana"/>
          <w:sz w:val="22"/>
          <w:szCs w:val="22"/>
        </w:rPr>
      </w:pPr>
      <w:r>
        <w:rPr>
          <w:rFonts w:ascii="Arial Narrow" w:hAnsi="Arial Narrow" w:cs="Verdana"/>
          <w:sz w:val="22"/>
          <w:szCs w:val="22"/>
        </w:rPr>
        <w:t>s</w:t>
      </w:r>
      <w:r w:rsidR="009E3CD1" w:rsidRPr="009E3CD1">
        <w:rPr>
          <w:rFonts w:ascii="Arial Narrow" w:hAnsi="Arial Narrow" w:cs="Verdana"/>
          <w:sz w:val="22"/>
          <w:szCs w:val="22"/>
        </w:rPr>
        <w:t>tronach - należy przez to rozumieć Zamawiającego i Wykonawcę.</w:t>
      </w:r>
    </w:p>
    <w:p w:rsidR="009E3CD1" w:rsidRPr="009E3CD1" w:rsidRDefault="00CF58D1" w:rsidP="00022820">
      <w:pPr>
        <w:numPr>
          <w:ilvl w:val="0"/>
          <w:numId w:val="19"/>
        </w:numPr>
        <w:tabs>
          <w:tab w:val="clear" w:pos="360"/>
          <w:tab w:val="num" w:pos="0"/>
        </w:tabs>
        <w:ind w:left="426" w:hanging="426"/>
        <w:rPr>
          <w:rFonts w:ascii="Arial Narrow" w:hAnsi="Arial Narrow" w:cs="Verdana"/>
          <w:sz w:val="22"/>
          <w:szCs w:val="22"/>
        </w:rPr>
      </w:pPr>
      <w:r>
        <w:rPr>
          <w:rFonts w:ascii="Arial Narrow" w:hAnsi="Arial Narrow" w:cs="Verdana"/>
          <w:sz w:val="22"/>
          <w:szCs w:val="22"/>
        </w:rPr>
        <w:t>u</w:t>
      </w:r>
      <w:r w:rsidR="009E3CD1" w:rsidRPr="009E3CD1">
        <w:rPr>
          <w:rFonts w:ascii="Arial Narrow" w:hAnsi="Arial Narrow" w:cs="Verdana"/>
          <w:sz w:val="22"/>
          <w:szCs w:val="22"/>
        </w:rPr>
        <w:t xml:space="preserve">stawie </w:t>
      </w:r>
      <w:proofErr w:type="spellStart"/>
      <w:r w:rsidR="009E3CD1" w:rsidRPr="009E3CD1">
        <w:rPr>
          <w:rFonts w:ascii="Arial Narrow" w:hAnsi="Arial Narrow" w:cs="Verdana"/>
          <w:sz w:val="22"/>
          <w:szCs w:val="22"/>
        </w:rPr>
        <w:t>Pzp</w:t>
      </w:r>
      <w:proofErr w:type="spellEnd"/>
      <w:r w:rsidR="009E3CD1" w:rsidRPr="009E3CD1">
        <w:rPr>
          <w:rFonts w:ascii="Arial Narrow" w:hAnsi="Arial Narrow" w:cs="Verdana"/>
          <w:sz w:val="22"/>
          <w:szCs w:val="22"/>
        </w:rPr>
        <w:t xml:space="preserve"> - należy przez to rozmieć ustawę Prawo zamówień publicznych z dnia 29 stycznia 2004</w:t>
      </w:r>
      <w:r>
        <w:rPr>
          <w:rFonts w:ascii="Arial Narrow" w:hAnsi="Arial Narrow" w:cs="Verdana"/>
          <w:sz w:val="22"/>
          <w:szCs w:val="22"/>
        </w:rPr>
        <w:t xml:space="preserve"> r. (Dz. U. z 2019 r., poz. 2019 z </w:t>
      </w:r>
      <w:proofErr w:type="spellStart"/>
      <w:r>
        <w:rPr>
          <w:rFonts w:ascii="Arial Narrow" w:hAnsi="Arial Narrow" w:cs="Verdana"/>
          <w:sz w:val="22"/>
          <w:szCs w:val="22"/>
        </w:rPr>
        <w:t>późn</w:t>
      </w:r>
      <w:proofErr w:type="spellEnd"/>
      <w:r>
        <w:rPr>
          <w:rFonts w:ascii="Arial Narrow" w:hAnsi="Arial Narrow" w:cs="Verdana"/>
          <w:sz w:val="22"/>
          <w:szCs w:val="22"/>
        </w:rPr>
        <w:t>. zm.</w:t>
      </w:r>
      <w:r w:rsidR="009E3CD1" w:rsidRPr="009E3CD1">
        <w:rPr>
          <w:rFonts w:ascii="Arial Narrow" w:hAnsi="Arial Narrow" w:cs="Verdana"/>
          <w:sz w:val="22"/>
          <w:szCs w:val="22"/>
        </w:rPr>
        <w:t xml:space="preserve">). </w:t>
      </w:r>
    </w:p>
    <w:p w:rsidR="009E3CD1" w:rsidRPr="009E3CD1" w:rsidRDefault="00CF58D1" w:rsidP="00022820">
      <w:pPr>
        <w:numPr>
          <w:ilvl w:val="0"/>
          <w:numId w:val="19"/>
        </w:numPr>
        <w:tabs>
          <w:tab w:val="clear" w:pos="360"/>
          <w:tab w:val="num" w:pos="0"/>
        </w:tabs>
        <w:ind w:left="426" w:hanging="426"/>
        <w:rPr>
          <w:rFonts w:ascii="Arial Narrow" w:hAnsi="Arial Narrow" w:cs="Verdana"/>
          <w:sz w:val="22"/>
          <w:szCs w:val="22"/>
        </w:rPr>
      </w:pPr>
      <w:r>
        <w:rPr>
          <w:rFonts w:ascii="Arial Narrow" w:hAnsi="Arial Narrow" w:cs="Verdana"/>
          <w:sz w:val="22"/>
          <w:szCs w:val="22"/>
        </w:rPr>
        <w:t>d</w:t>
      </w:r>
      <w:r w:rsidR="009E3CD1" w:rsidRPr="009E3CD1">
        <w:rPr>
          <w:rFonts w:ascii="Arial Narrow" w:hAnsi="Arial Narrow" w:cs="Verdana"/>
          <w:sz w:val="22"/>
          <w:szCs w:val="22"/>
        </w:rPr>
        <w:t>niu roboczym – należy przez to rozumieć dni od poniedziałku do piątku z wyłączeniem sobót, oraz dni wolnych od pracy w rozumieniu ustawy z dnia  18.01.1951 r</w:t>
      </w:r>
      <w:r>
        <w:rPr>
          <w:rFonts w:ascii="Arial Narrow" w:hAnsi="Arial Narrow" w:cs="Verdana"/>
          <w:sz w:val="22"/>
          <w:szCs w:val="22"/>
        </w:rPr>
        <w:t>.</w:t>
      </w:r>
      <w:r w:rsidR="009E3CD1" w:rsidRPr="009E3CD1">
        <w:rPr>
          <w:rFonts w:ascii="Arial Narrow" w:hAnsi="Arial Narrow" w:cs="Verdana"/>
          <w:sz w:val="22"/>
          <w:szCs w:val="22"/>
        </w:rPr>
        <w:t xml:space="preserve"> o dniach </w:t>
      </w:r>
      <w:r>
        <w:rPr>
          <w:rFonts w:ascii="Arial Narrow" w:hAnsi="Arial Narrow" w:cs="Verdana"/>
          <w:sz w:val="22"/>
          <w:szCs w:val="22"/>
        </w:rPr>
        <w:t>wolnych od pracy  (Dz. U. z 2020 r., poz. 1920</w:t>
      </w:r>
      <w:r w:rsidR="009E3CD1" w:rsidRPr="009E3CD1">
        <w:rPr>
          <w:rFonts w:ascii="Arial Narrow" w:hAnsi="Arial Narrow" w:cs="Verdana"/>
          <w:sz w:val="22"/>
          <w:szCs w:val="22"/>
        </w:rPr>
        <w:t>).  </w:t>
      </w:r>
    </w:p>
    <w:p w:rsidR="00CF58D1" w:rsidRDefault="00CF58D1" w:rsidP="0087640C">
      <w:pPr>
        <w:jc w:val="center"/>
        <w:rPr>
          <w:rFonts w:ascii="Arial Narrow" w:eastAsia="Arial Unicode MS" w:hAnsi="Arial Narrow"/>
          <w:b/>
          <w:sz w:val="22"/>
          <w:szCs w:val="22"/>
        </w:rPr>
      </w:pPr>
    </w:p>
    <w:p w:rsidR="0087640C" w:rsidRDefault="00CF58D1" w:rsidP="0087640C">
      <w:pPr>
        <w:jc w:val="center"/>
        <w:rPr>
          <w:rFonts w:ascii="Arial Narrow" w:hAnsi="Arial Narrow" w:cs="Verdana"/>
          <w:b/>
          <w:sz w:val="22"/>
          <w:szCs w:val="22"/>
        </w:rPr>
      </w:pPr>
      <w:r>
        <w:rPr>
          <w:rFonts w:ascii="Arial Narrow" w:hAnsi="Arial Narrow" w:cs="Verdana"/>
          <w:b/>
          <w:sz w:val="22"/>
          <w:szCs w:val="22"/>
        </w:rPr>
        <w:t>PRZEDMIOT UMOWY</w:t>
      </w:r>
      <w:r w:rsidR="0087640C" w:rsidRPr="000C4C27">
        <w:rPr>
          <w:rFonts w:ascii="Arial Narrow" w:hAnsi="Arial Narrow" w:cs="Verdana"/>
          <w:b/>
          <w:sz w:val="22"/>
          <w:szCs w:val="22"/>
        </w:rPr>
        <w:t xml:space="preserve"> </w:t>
      </w:r>
    </w:p>
    <w:p w:rsidR="009E3CD1" w:rsidRPr="00CF58D1" w:rsidRDefault="00CF58D1" w:rsidP="00CF58D1">
      <w:pPr>
        <w:spacing w:line="100" w:lineRule="atLeast"/>
        <w:jc w:val="center"/>
        <w:rPr>
          <w:rFonts w:ascii="Arial Narrow" w:eastAsia="Arial Unicode MS" w:hAnsi="Arial Narrow"/>
          <w:b/>
          <w:sz w:val="22"/>
          <w:szCs w:val="22"/>
        </w:rPr>
      </w:pPr>
      <w:r>
        <w:rPr>
          <w:rFonts w:ascii="Arial Narrow" w:eastAsia="Arial Unicode MS" w:hAnsi="Arial Narrow"/>
          <w:b/>
          <w:sz w:val="22"/>
          <w:szCs w:val="22"/>
        </w:rPr>
        <w:t>§ 2</w:t>
      </w:r>
    </w:p>
    <w:p w:rsidR="009E3CD1" w:rsidRPr="009E3CD1" w:rsidRDefault="009E3CD1" w:rsidP="00022820">
      <w:pPr>
        <w:numPr>
          <w:ilvl w:val="0"/>
          <w:numId w:val="20"/>
        </w:numPr>
        <w:ind w:left="426" w:hanging="426"/>
        <w:rPr>
          <w:rFonts w:ascii="Arial Narrow" w:hAnsi="Arial Narrow" w:cs="Verdana"/>
          <w:sz w:val="22"/>
          <w:szCs w:val="22"/>
        </w:rPr>
      </w:pPr>
      <w:r w:rsidRPr="009E3CD1">
        <w:rPr>
          <w:rFonts w:ascii="Arial Narrow" w:hAnsi="Arial Narrow" w:cs="Verdana"/>
          <w:sz w:val="22"/>
          <w:szCs w:val="22"/>
        </w:rPr>
        <w:t>Przedmiotem umowy są sukcesywne, w zależności od potrzeb Zamawiającego, dostawy przez Wykonawcę druków, książek, rejestrów i formularzy resortowych, zwanych w dalszej części umowy „drukami” na zasadach określonych w § 5.</w:t>
      </w:r>
    </w:p>
    <w:p w:rsidR="009E3CD1" w:rsidRPr="009E3CD1" w:rsidRDefault="009E3CD1" w:rsidP="00022820">
      <w:pPr>
        <w:numPr>
          <w:ilvl w:val="0"/>
          <w:numId w:val="20"/>
        </w:numPr>
        <w:ind w:left="426" w:hanging="426"/>
        <w:rPr>
          <w:rFonts w:ascii="Arial Narrow" w:hAnsi="Arial Narrow" w:cs="Verdana"/>
          <w:sz w:val="22"/>
          <w:szCs w:val="22"/>
        </w:rPr>
      </w:pPr>
      <w:r w:rsidRPr="009E3CD1">
        <w:rPr>
          <w:rFonts w:ascii="Arial Narrow" w:hAnsi="Arial Narrow" w:cs="Verdana"/>
          <w:sz w:val="22"/>
          <w:szCs w:val="22"/>
        </w:rPr>
        <w:t>Wykonawca oświadcza, że przedmiot umowy stanowi jego wyłączną własność i nie jest obciążony prawami osób trzecich.</w:t>
      </w:r>
    </w:p>
    <w:p w:rsidR="009E3CD1" w:rsidRDefault="009E3CD1" w:rsidP="00022820">
      <w:pPr>
        <w:numPr>
          <w:ilvl w:val="0"/>
          <w:numId w:val="20"/>
        </w:numPr>
        <w:ind w:left="426" w:hanging="426"/>
        <w:rPr>
          <w:rFonts w:ascii="Arial Narrow" w:hAnsi="Arial Narrow" w:cs="Verdana"/>
          <w:sz w:val="22"/>
          <w:szCs w:val="22"/>
        </w:rPr>
      </w:pPr>
      <w:r w:rsidRPr="009E3CD1">
        <w:rPr>
          <w:rFonts w:ascii="Arial Narrow" w:hAnsi="Arial Narrow" w:cs="Verdana"/>
          <w:sz w:val="22"/>
          <w:szCs w:val="22"/>
        </w:rPr>
        <w:t>Wykonawca gwarantuje, że druki w całym okresie realizacji umowy będą zgodne z wymaganiami określonymi w opisie przedmiotu zamówienia, który stanowi załącznik nr 1 do Umowy.</w:t>
      </w:r>
    </w:p>
    <w:p w:rsidR="00CF58D1" w:rsidRDefault="00CF58D1" w:rsidP="00022820">
      <w:pPr>
        <w:numPr>
          <w:ilvl w:val="0"/>
          <w:numId w:val="20"/>
        </w:numPr>
        <w:ind w:left="426" w:hanging="426"/>
        <w:rPr>
          <w:rFonts w:ascii="Arial Narrow" w:hAnsi="Arial Narrow" w:cs="Verdana"/>
          <w:sz w:val="22"/>
          <w:szCs w:val="22"/>
        </w:rPr>
      </w:pPr>
      <w:r>
        <w:rPr>
          <w:rFonts w:ascii="Arial Narrow" w:hAnsi="Arial Narrow" w:cs="Verdana"/>
          <w:sz w:val="22"/>
          <w:szCs w:val="22"/>
        </w:rPr>
        <w:t>Zamawiający zastrzega, że minimalny zakres zamówienia wynosi 50 % wartości umowy.</w:t>
      </w:r>
    </w:p>
    <w:p w:rsidR="00EC24D1" w:rsidRPr="009E3CD1" w:rsidRDefault="00EC24D1" w:rsidP="00EC24D1">
      <w:pPr>
        <w:ind w:left="426" w:firstLine="0"/>
        <w:rPr>
          <w:rFonts w:ascii="Arial Narrow" w:hAnsi="Arial Narrow" w:cs="Verdana"/>
          <w:sz w:val="22"/>
          <w:szCs w:val="22"/>
        </w:rPr>
      </w:pPr>
    </w:p>
    <w:p w:rsidR="009E3CD1" w:rsidRPr="00EC24D1" w:rsidRDefault="009E3CD1" w:rsidP="009E3CD1">
      <w:pPr>
        <w:jc w:val="center"/>
        <w:rPr>
          <w:rFonts w:ascii="Arial Narrow" w:hAnsi="Arial Narrow" w:cs="Verdana"/>
          <w:b/>
          <w:sz w:val="22"/>
          <w:szCs w:val="22"/>
        </w:rPr>
      </w:pPr>
      <w:r w:rsidRPr="00EC24D1">
        <w:rPr>
          <w:rFonts w:ascii="Arial Narrow" w:hAnsi="Arial Narrow" w:cs="Verdana"/>
          <w:b/>
          <w:sz w:val="22"/>
          <w:szCs w:val="22"/>
        </w:rPr>
        <w:t>TERMIN OBOWIĄZYWANIA UMOWY</w:t>
      </w:r>
    </w:p>
    <w:p w:rsidR="009E3CD1" w:rsidRPr="00EC24D1" w:rsidRDefault="009E3CD1" w:rsidP="009E3CD1">
      <w:pPr>
        <w:jc w:val="center"/>
        <w:rPr>
          <w:rFonts w:ascii="Arial Narrow" w:hAnsi="Arial Narrow" w:cs="Verdana"/>
          <w:sz w:val="22"/>
          <w:szCs w:val="22"/>
        </w:rPr>
      </w:pPr>
      <w:r w:rsidRPr="00EC24D1">
        <w:rPr>
          <w:rFonts w:ascii="Arial Narrow" w:hAnsi="Arial Narrow" w:cs="Verdana"/>
          <w:b/>
          <w:sz w:val="22"/>
          <w:szCs w:val="22"/>
        </w:rPr>
        <w:t>§ 3</w:t>
      </w:r>
    </w:p>
    <w:p w:rsidR="009E3CD1" w:rsidRDefault="009E3CD1" w:rsidP="000629A8">
      <w:pPr>
        <w:pStyle w:val="Akapitzlist"/>
        <w:numPr>
          <w:ilvl w:val="6"/>
          <w:numId w:val="4"/>
        </w:numPr>
        <w:tabs>
          <w:tab w:val="clear" w:pos="7590"/>
          <w:tab w:val="num" w:pos="426"/>
        </w:tabs>
        <w:ind w:left="426" w:hanging="426"/>
        <w:rPr>
          <w:rFonts w:ascii="Arial Narrow" w:hAnsi="Arial Narrow" w:cs="Verdana"/>
          <w:sz w:val="22"/>
          <w:szCs w:val="22"/>
        </w:rPr>
      </w:pPr>
      <w:r w:rsidRPr="000629A8">
        <w:rPr>
          <w:rFonts w:ascii="Arial Narrow" w:hAnsi="Arial Narrow" w:cs="Verdana"/>
          <w:sz w:val="22"/>
          <w:szCs w:val="22"/>
        </w:rPr>
        <w:t xml:space="preserve">Umowa zostaje zawarta </w:t>
      </w:r>
      <w:r w:rsidR="00CF58D1" w:rsidRPr="000629A8">
        <w:rPr>
          <w:rFonts w:ascii="Arial Narrow" w:hAnsi="Arial Narrow" w:cs="Verdana"/>
          <w:sz w:val="22"/>
          <w:szCs w:val="22"/>
        </w:rPr>
        <w:t xml:space="preserve">na czas określony i obowiązuje </w:t>
      </w:r>
      <w:r w:rsidR="00EC24D1" w:rsidRPr="000629A8">
        <w:rPr>
          <w:rFonts w:ascii="Arial Narrow" w:hAnsi="Arial Narrow" w:cs="Verdana"/>
          <w:sz w:val="22"/>
          <w:szCs w:val="22"/>
        </w:rPr>
        <w:t xml:space="preserve">od dnia podpisania i </w:t>
      </w:r>
      <w:r w:rsidRPr="000629A8">
        <w:rPr>
          <w:rFonts w:ascii="Arial Narrow" w:hAnsi="Arial Narrow" w:cs="Verdana"/>
          <w:sz w:val="22"/>
          <w:szCs w:val="22"/>
        </w:rPr>
        <w:t xml:space="preserve"> obowiązuje od daty złożenia pierwszego zamówienia </w:t>
      </w:r>
      <w:r w:rsidR="00CF58D1" w:rsidRPr="000629A8">
        <w:rPr>
          <w:rFonts w:ascii="Arial Narrow" w:hAnsi="Arial Narrow" w:cs="Verdana"/>
          <w:sz w:val="22"/>
          <w:szCs w:val="22"/>
        </w:rPr>
        <w:t>przez okres 12</w:t>
      </w:r>
      <w:r w:rsidR="00EC24D1" w:rsidRPr="000629A8">
        <w:rPr>
          <w:rFonts w:ascii="Arial Narrow" w:hAnsi="Arial Narrow" w:cs="Verdana"/>
          <w:sz w:val="22"/>
          <w:szCs w:val="22"/>
        </w:rPr>
        <w:t xml:space="preserve"> miesięcy </w:t>
      </w:r>
      <w:r w:rsidRPr="000629A8">
        <w:rPr>
          <w:rFonts w:ascii="Arial Narrow" w:hAnsi="Arial Narrow" w:cs="Verdana"/>
          <w:sz w:val="22"/>
          <w:szCs w:val="22"/>
        </w:rPr>
        <w:t xml:space="preserve">lub do wyczerpania kwoty określonej w § 4 ust. 1, z zastrzeżeniem postanowień, o których mowa w § 9 ust. 1 </w:t>
      </w:r>
      <w:proofErr w:type="spellStart"/>
      <w:r w:rsidRPr="000629A8">
        <w:rPr>
          <w:rFonts w:ascii="Arial Narrow" w:hAnsi="Arial Narrow" w:cs="Verdana"/>
          <w:sz w:val="22"/>
          <w:szCs w:val="22"/>
        </w:rPr>
        <w:t>pkt</w:t>
      </w:r>
      <w:proofErr w:type="spellEnd"/>
      <w:r w:rsidRPr="000629A8">
        <w:rPr>
          <w:rFonts w:ascii="Arial Narrow" w:hAnsi="Arial Narrow" w:cs="Verdana"/>
          <w:sz w:val="22"/>
          <w:szCs w:val="22"/>
        </w:rPr>
        <w:t xml:space="preserve"> 1 umowy.</w:t>
      </w:r>
    </w:p>
    <w:p w:rsidR="000629A8" w:rsidRPr="000629A8" w:rsidRDefault="000629A8" w:rsidP="000629A8">
      <w:pPr>
        <w:pStyle w:val="Akapitzlist"/>
        <w:numPr>
          <w:ilvl w:val="6"/>
          <w:numId w:val="4"/>
        </w:numPr>
        <w:tabs>
          <w:tab w:val="clear" w:pos="7590"/>
          <w:tab w:val="num" w:pos="426"/>
        </w:tabs>
        <w:ind w:left="426" w:hanging="426"/>
        <w:rPr>
          <w:rFonts w:ascii="Arial Narrow" w:hAnsi="Arial Narrow" w:cs="Verdana"/>
          <w:sz w:val="22"/>
          <w:szCs w:val="22"/>
        </w:rPr>
      </w:pPr>
      <w:r>
        <w:rPr>
          <w:rFonts w:ascii="Arial Narrow" w:hAnsi="Arial Narrow" w:cs="Verdana"/>
          <w:sz w:val="22"/>
          <w:szCs w:val="22"/>
        </w:rPr>
        <w:t xml:space="preserve">Strony przewidują możliwość przedłużenia okresu obowiązywania umowy wyrażonej w formie pisemnej na podstawie zawartego aneksu, w przypadkach określonych w </w:t>
      </w:r>
      <w:r w:rsidRPr="000629A8">
        <w:rPr>
          <w:rFonts w:ascii="Arial Narrow" w:hAnsi="Arial Narrow" w:cs="Verdana"/>
          <w:sz w:val="22"/>
          <w:szCs w:val="22"/>
        </w:rPr>
        <w:t>§ 9</w:t>
      </w:r>
      <w:r>
        <w:rPr>
          <w:rFonts w:ascii="Arial Narrow" w:hAnsi="Arial Narrow" w:cs="Verdana"/>
          <w:sz w:val="22"/>
          <w:szCs w:val="22"/>
        </w:rPr>
        <w:t xml:space="preserve"> umowy.</w:t>
      </w:r>
    </w:p>
    <w:p w:rsidR="009E3CD1" w:rsidRDefault="009E3CD1" w:rsidP="009E3CD1">
      <w:pPr>
        <w:jc w:val="center"/>
        <w:rPr>
          <w:rFonts w:ascii="Verdana" w:hAnsi="Verdana" w:cs="Verdana"/>
          <w:b/>
          <w:sz w:val="17"/>
          <w:szCs w:val="17"/>
        </w:rPr>
      </w:pPr>
      <w:r>
        <w:rPr>
          <w:rFonts w:ascii="Verdana" w:hAnsi="Verdana" w:cs="Verdana"/>
          <w:sz w:val="17"/>
          <w:szCs w:val="17"/>
        </w:rPr>
        <w:t> </w:t>
      </w:r>
    </w:p>
    <w:p w:rsidR="009E3CD1" w:rsidRPr="00EC24D1" w:rsidRDefault="009E3CD1" w:rsidP="009E3CD1">
      <w:pPr>
        <w:jc w:val="center"/>
        <w:rPr>
          <w:rFonts w:ascii="Arial Narrow" w:hAnsi="Arial Narrow" w:cs="Verdana"/>
          <w:b/>
          <w:sz w:val="22"/>
          <w:szCs w:val="22"/>
        </w:rPr>
      </w:pPr>
      <w:r w:rsidRPr="00EC24D1">
        <w:rPr>
          <w:rFonts w:ascii="Arial Narrow" w:hAnsi="Arial Narrow" w:cs="Verdana"/>
          <w:b/>
          <w:sz w:val="22"/>
          <w:szCs w:val="22"/>
        </w:rPr>
        <w:t>WARTOŚĆ UMOWY I ZASADY ROZLICZEŃ</w:t>
      </w:r>
    </w:p>
    <w:p w:rsidR="009E3CD1" w:rsidRPr="00EC24D1" w:rsidRDefault="009E3CD1" w:rsidP="009E3CD1">
      <w:pPr>
        <w:jc w:val="center"/>
        <w:rPr>
          <w:rFonts w:ascii="Arial Narrow" w:hAnsi="Arial Narrow" w:cs="Verdana"/>
          <w:sz w:val="22"/>
          <w:szCs w:val="22"/>
        </w:rPr>
      </w:pPr>
      <w:r w:rsidRPr="00EC24D1">
        <w:rPr>
          <w:rFonts w:ascii="Arial Narrow" w:hAnsi="Arial Narrow" w:cs="Verdana"/>
          <w:b/>
          <w:sz w:val="22"/>
          <w:szCs w:val="22"/>
        </w:rPr>
        <w:t>§ 4</w:t>
      </w:r>
    </w:p>
    <w:p w:rsidR="009E3CD1" w:rsidRPr="000629A8" w:rsidRDefault="009E3CD1" w:rsidP="00022820">
      <w:pPr>
        <w:numPr>
          <w:ilvl w:val="0"/>
          <w:numId w:val="24"/>
        </w:numPr>
        <w:tabs>
          <w:tab w:val="clear" w:pos="357"/>
          <w:tab w:val="num" w:pos="0"/>
        </w:tabs>
        <w:ind w:left="426" w:hanging="426"/>
        <w:rPr>
          <w:rFonts w:ascii="Arial Narrow" w:hAnsi="Arial Narrow" w:cs="Verdana"/>
          <w:sz w:val="22"/>
          <w:szCs w:val="22"/>
        </w:rPr>
      </w:pPr>
      <w:r w:rsidRPr="00EC24D1">
        <w:rPr>
          <w:rFonts w:ascii="Arial Narrow" w:hAnsi="Arial Narrow" w:cs="Verdana"/>
          <w:sz w:val="22"/>
          <w:szCs w:val="22"/>
        </w:rPr>
        <w:t>Wartość Umowy brutto w</w:t>
      </w:r>
      <w:r w:rsidR="000629A8">
        <w:rPr>
          <w:rFonts w:ascii="Arial Narrow" w:hAnsi="Arial Narrow" w:cs="Verdana"/>
          <w:sz w:val="22"/>
          <w:szCs w:val="22"/>
        </w:rPr>
        <w:t>ynosi  …………………</w:t>
      </w:r>
      <w:r w:rsidRPr="00EC24D1">
        <w:rPr>
          <w:rFonts w:ascii="Arial Narrow" w:hAnsi="Arial Narrow" w:cs="Verdana"/>
          <w:sz w:val="22"/>
          <w:szCs w:val="22"/>
        </w:rPr>
        <w:t xml:space="preserve">           zł. </w:t>
      </w:r>
      <w:r w:rsidR="000629A8">
        <w:rPr>
          <w:rFonts w:ascii="Arial Narrow" w:hAnsi="Arial Narrow" w:cs="Verdana"/>
          <w:sz w:val="22"/>
          <w:szCs w:val="22"/>
        </w:rPr>
        <w:t xml:space="preserve"> </w:t>
      </w:r>
      <w:r w:rsidRPr="000629A8">
        <w:rPr>
          <w:rFonts w:ascii="Arial Narrow" w:hAnsi="Arial Narrow" w:cs="Verdana"/>
          <w:sz w:val="22"/>
          <w:szCs w:val="22"/>
        </w:rPr>
        <w:t>(słownie: ……………………………</w:t>
      </w:r>
      <w:r w:rsidR="000629A8">
        <w:rPr>
          <w:rFonts w:ascii="Arial Narrow" w:hAnsi="Arial Narrow" w:cs="Verdana"/>
          <w:sz w:val="22"/>
          <w:szCs w:val="22"/>
        </w:rPr>
        <w:t>…………………………..</w:t>
      </w:r>
      <w:r w:rsidRPr="000629A8">
        <w:rPr>
          <w:rFonts w:ascii="Arial Narrow" w:hAnsi="Arial Narrow" w:cs="Verdana"/>
          <w:sz w:val="22"/>
          <w:szCs w:val="22"/>
        </w:rPr>
        <w:t>… )</w:t>
      </w:r>
    </w:p>
    <w:p w:rsidR="009E3CD1" w:rsidRPr="00EC24D1" w:rsidRDefault="009E3CD1" w:rsidP="00022820">
      <w:pPr>
        <w:numPr>
          <w:ilvl w:val="0"/>
          <w:numId w:val="24"/>
        </w:numPr>
        <w:tabs>
          <w:tab w:val="clear" w:pos="357"/>
          <w:tab w:val="num" w:pos="0"/>
        </w:tabs>
        <w:ind w:left="426" w:hanging="426"/>
        <w:rPr>
          <w:rFonts w:ascii="Arial Narrow" w:hAnsi="Arial Narrow" w:cs="Verdana"/>
          <w:sz w:val="22"/>
          <w:szCs w:val="22"/>
        </w:rPr>
      </w:pPr>
      <w:r w:rsidRPr="00EC24D1">
        <w:rPr>
          <w:rFonts w:ascii="Arial Narrow" w:hAnsi="Arial Narrow" w:cs="Verdana"/>
          <w:sz w:val="22"/>
          <w:szCs w:val="22"/>
        </w:rPr>
        <w:t xml:space="preserve">Wykonawca oświadcza, że wynagrodzenie określone w ust. 1, zawiera wszystkie koszty związane </w:t>
      </w:r>
      <w:r w:rsidRPr="00EC24D1">
        <w:rPr>
          <w:rFonts w:ascii="Arial Narrow" w:hAnsi="Arial Narrow" w:cs="Verdana"/>
          <w:sz w:val="22"/>
          <w:szCs w:val="22"/>
        </w:rPr>
        <w:br/>
        <w:t>z dostawą druków do magazynu Zamawiającego, w szczególności koszt wydruku, załadunku i wyładunku, transportu i innych niezbędnych kosztów koniecznych dla prawidłowego wykonania zamówienia.</w:t>
      </w:r>
    </w:p>
    <w:p w:rsidR="009E3CD1" w:rsidRPr="00EC24D1" w:rsidRDefault="009E3CD1" w:rsidP="00022820">
      <w:pPr>
        <w:numPr>
          <w:ilvl w:val="0"/>
          <w:numId w:val="24"/>
        </w:numPr>
        <w:tabs>
          <w:tab w:val="clear" w:pos="357"/>
          <w:tab w:val="num" w:pos="0"/>
        </w:tabs>
        <w:ind w:left="426" w:hanging="426"/>
        <w:rPr>
          <w:rFonts w:ascii="Arial Narrow" w:hAnsi="Arial Narrow" w:cs="Verdana"/>
          <w:sz w:val="22"/>
          <w:szCs w:val="22"/>
        </w:rPr>
      </w:pPr>
      <w:r w:rsidRPr="00EC24D1">
        <w:rPr>
          <w:rFonts w:ascii="Arial Narrow" w:hAnsi="Arial Narrow" w:cs="Verdana"/>
          <w:sz w:val="22"/>
          <w:szCs w:val="22"/>
        </w:rPr>
        <w:t>Rozliczenia pomiędzy Zamawiającym, a Wykonawcą dokonywane będą na podstawie cen jedno</w:t>
      </w:r>
      <w:r w:rsidR="000629A8">
        <w:rPr>
          <w:rFonts w:ascii="Arial Narrow" w:hAnsi="Arial Narrow" w:cs="Verdana"/>
          <w:sz w:val="22"/>
          <w:szCs w:val="22"/>
        </w:rPr>
        <w:t>stkowych określonych w ofercie W</w:t>
      </w:r>
      <w:r w:rsidRPr="00EC24D1">
        <w:rPr>
          <w:rFonts w:ascii="Arial Narrow" w:hAnsi="Arial Narrow" w:cs="Verdana"/>
          <w:sz w:val="22"/>
          <w:szCs w:val="22"/>
        </w:rPr>
        <w:t xml:space="preserve">ykonawcy, która stanowi załącznik nr 2 do Umowy. </w:t>
      </w:r>
    </w:p>
    <w:p w:rsidR="009E3CD1" w:rsidRPr="00EC24D1" w:rsidRDefault="009E3CD1" w:rsidP="00022820">
      <w:pPr>
        <w:numPr>
          <w:ilvl w:val="0"/>
          <w:numId w:val="24"/>
        </w:numPr>
        <w:tabs>
          <w:tab w:val="clear" w:pos="357"/>
          <w:tab w:val="num" w:pos="0"/>
        </w:tabs>
        <w:ind w:left="426" w:hanging="426"/>
        <w:rPr>
          <w:rFonts w:ascii="Arial Narrow" w:hAnsi="Arial Narrow" w:cs="Verdana"/>
          <w:color w:val="000000"/>
          <w:sz w:val="22"/>
          <w:szCs w:val="22"/>
        </w:rPr>
      </w:pPr>
      <w:r w:rsidRPr="00EC24D1">
        <w:rPr>
          <w:rFonts w:ascii="Arial Narrow" w:hAnsi="Arial Narrow" w:cs="Verdana"/>
          <w:sz w:val="22"/>
          <w:szCs w:val="22"/>
        </w:rPr>
        <w:t>Wykonawca gwarantuje niezmienność cen jednostkowych za dostarczone druki w okresie obowiązywania umowy zgodnie ze złożoną ofertą.</w:t>
      </w:r>
    </w:p>
    <w:p w:rsidR="009E3CD1" w:rsidRPr="00EC24D1" w:rsidRDefault="009E3CD1" w:rsidP="00022820">
      <w:pPr>
        <w:numPr>
          <w:ilvl w:val="0"/>
          <w:numId w:val="24"/>
        </w:numPr>
        <w:tabs>
          <w:tab w:val="clear" w:pos="357"/>
          <w:tab w:val="num" w:pos="0"/>
        </w:tabs>
        <w:ind w:left="426" w:hanging="426"/>
        <w:rPr>
          <w:rFonts w:ascii="Arial Narrow" w:hAnsi="Arial Narrow" w:cs="Verdana"/>
          <w:sz w:val="22"/>
          <w:szCs w:val="22"/>
        </w:rPr>
      </w:pPr>
      <w:r w:rsidRPr="00EC24D1">
        <w:rPr>
          <w:rFonts w:ascii="Arial Narrow" w:hAnsi="Arial Narrow" w:cs="Verdana"/>
          <w:color w:val="000000"/>
          <w:sz w:val="22"/>
          <w:szCs w:val="22"/>
        </w:rPr>
        <w:lastRenderedPageBreak/>
        <w:t xml:space="preserve">Zamawiający zapłaci Wykonawcy wynagrodzenie przelewem na rachunek bankowy wskazany </w:t>
      </w:r>
      <w:r w:rsidRPr="00EC24D1">
        <w:rPr>
          <w:rFonts w:ascii="Arial Narrow" w:hAnsi="Arial Narrow" w:cs="Verdana"/>
          <w:color w:val="000000"/>
          <w:sz w:val="22"/>
          <w:szCs w:val="22"/>
        </w:rPr>
        <w:br/>
        <w:t>w fakturze, w terminie do 30 dni od daty otrzymania przez Zamawiającego prawidłowo wystawionej faktury VAT.</w:t>
      </w:r>
      <w:r w:rsidR="00EC24D1">
        <w:rPr>
          <w:rFonts w:ascii="Arial Narrow" w:hAnsi="Arial Narrow" w:cs="Verdana"/>
          <w:sz w:val="22"/>
          <w:szCs w:val="22"/>
        </w:rPr>
        <w:t xml:space="preserve"> </w:t>
      </w:r>
      <w:r w:rsidRPr="00EC24D1">
        <w:rPr>
          <w:rFonts w:ascii="Arial Narrow" w:hAnsi="Arial Narrow" w:cs="Verdana"/>
          <w:color w:val="000000"/>
          <w:sz w:val="22"/>
          <w:szCs w:val="22"/>
        </w:rPr>
        <w:t>Wykonawca może przesłać fakturę za pośrednictwem platformy elektronicznej wskazując</w:t>
      </w:r>
      <w:r w:rsidRPr="00EC24D1">
        <w:rPr>
          <w:rFonts w:ascii="Arial Narrow" w:hAnsi="Arial Narrow" w:cs="Verdana"/>
          <w:sz w:val="22"/>
          <w:szCs w:val="22"/>
        </w:rPr>
        <w:t xml:space="preserve"> nr NIP Komendy </w:t>
      </w:r>
      <w:r w:rsidR="000629A8">
        <w:rPr>
          <w:rFonts w:ascii="Arial Narrow" w:hAnsi="Arial Narrow" w:cs="Verdana"/>
          <w:sz w:val="22"/>
          <w:szCs w:val="22"/>
        </w:rPr>
        <w:t>Wojewódzkiej Policji w Poznaniu – 777 00 01 878.</w:t>
      </w:r>
    </w:p>
    <w:p w:rsidR="009E3CD1" w:rsidRPr="00EC24D1" w:rsidRDefault="009E3CD1" w:rsidP="00022820">
      <w:pPr>
        <w:numPr>
          <w:ilvl w:val="0"/>
          <w:numId w:val="24"/>
        </w:numPr>
        <w:tabs>
          <w:tab w:val="clear" w:pos="357"/>
          <w:tab w:val="num" w:pos="0"/>
        </w:tabs>
        <w:ind w:left="426" w:hanging="426"/>
        <w:rPr>
          <w:rFonts w:ascii="Arial Narrow" w:hAnsi="Arial Narrow" w:cs="Verdana"/>
          <w:sz w:val="22"/>
          <w:szCs w:val="22"/>
        </w:rPr>
      </w:pPr>
      <w:r w:rsidRPr="00EC24D1">
        <w:rPr>
          <w:rFonts w:ascii="Arial Narrow" w:hAnsi="Arial Narrow" w:cs="Verdana"/>
          <w:sz w:val="22"/>
          <w:szCs w:val="22"/>
        </w:rPr>
        <w:t>Wykonawca dostarczy fakturę  VAT  nie później niż 14 dni od dnia dostarczenia danej partii druków.</w:t>
      </w:r>
    </w:p>
    <w:p w:rsidR="009E3CD1" w:rsidRPr="00EC24D1" w:rsidRDefault="009E3CD1" w:rsidP="00022820">
      <w:pPr>
        <w:numPr>
          <w:ilvl w:val="0"/>
          <w:numId w:val="24"/>
        </w:numPr>
        <w:tabs>
          <w:tab w:val="clear" w:pos="357"/>
          <w:tab w:val="num" w:pos="0"/>
        </w:tabs>
        <w:ind w:left="426" w:hanging="426"/>
        <w:rPr>
          <w:rFonts w:ascii="Arial Narrow" w:hAnsi="Arial Narrow" w:cs="Verdana"/>
          <w:color w:val="000000"/>
          <w:sz w:val="22"/>
          <w:szCs w:val="22"/>
        </w:rPr>
      </w:pPr>
      <w:r w:rsidRPr="00EC24D1">
        <w:rPr>
          <w:rFonts w:ascii="Arial Narrow" w:hAnsi="Arial Narrow" w:cs="Verdana"/>
          <w:sz w:val="22"/>
          <w:szCs w:val="22"/>
        </w:rPr>
        <w:t>Niedopuszczalne jest dokonywanie skreśleń i poprawek na fakturach VAT wydanych przez Wykonawcę.</w:t>
      </w:r>
    </w:p>
    <w:p w:rsidR="009E3CD1" w:rsidRPr="00EC24D1" w:rsidRDefault="009E3CD1" w:rsidP="00022820">
      <w:pPr>
        <w:numPr>
          <w:ilvl w:val="0"/>
          <w:numId w:val="24"/>
        </w:numPr>
        <w:tabs>
          <w:tab w:val="clear" w:pos="357"/>
          <w:tab w:val="num" w:pos="0"/>
        </w:tabs>
        <w:ind w:left="426" w:hanging="426"/>
        <w:rPr>
          <w:rFonts w:ascii="Arial Narrow" w:hAnsi="Arial Narrow" w:cs="Verdana"/>
          <w:sz w:val="22"/>
          <w:szCs w:val="22"/>
        </w:rPr>
      </w:pPr>
      <w:r w:rsidRPr="00EC24D1">
        <w:rPr>
          <w:rFonts w:ascii="Arial Narrow" w:hAnsi="Arial Narrow" w:cs="Verdana"/>
          <w:color w:val="000000"/>
          <w:sz w:val="22"/>
          <w:szCs w:val="22"/>
        </w:rPr>
        <w:t>Faktura VAT powinna być wystawiona na płatnika: Komenda Wojewódzka Policji w Poznaniu,</w:t>
      </w:r>
      <w:r w:rsidRPr="00EC24D1">
        <w:rPr>
          <w:rFonts w:ascii="Arial Narrow" w:hAnsi="Arial Narrow" w:cs="Verdana"/>
          <w:color w:val="000000"/>
          <w:sz w:val="22"/>
          <w:szCs w:val="22"/>
        </w:rPr>
        <w:br/>
        <w:t> NIP: 7770001878, REGON: 63073410, adres: 60-844 Poznań, ul. Kochanowskiego 2a.</w:t>
      </w:r>
    </w:p>
    <w:p w:rsidR="009E3CD1" w:rsidRPr="00EC24D1" w:rsidRDefault="009E3CD1" w:rsidP="00022820">
      <w:pPr>
        <w:numPr>
          <w:ilvl w:val="0"/>
          <w:numId w:val="24"/>
        </w:numPr>
        <w:tabs>
          <w:tab w:val="clear" w:pos="357"/>
          <w:tab w:val="num" w:pos="0"/>
        </w:tabs>
        <w:ind w:left="426" w:hanging="426"/>
        <w:rPr>
          <w:rFonts w:ascii="Arial Narrow" w:hAnsi="Arial Narrow" w:cs="Verdana"/>
          <w:sz w:val="22"/>
          <w:szCs w:val="22"/>
        </w:rPr>
      </w:pPr>
      <w:r w:rsidRPr="00EC24D1">
        <w:rPr>
          <w:rFonts w:ascii="Arial Narrow" w:hAnsi="Arial Narrow" w:cs="Verdana"/>
          <w:sz w:val="22"/>
          <w:szCs w:val="22"/>
        </w:rPr>
        <w:t>Zamawiający nie wyraża zgody na cesję wierzytelności wynikających z niniejszej umowy bez swojej zgody wyrażonej na piśmie, pod rygorem nieważności.</w:t>
      </w:r>
    </w:p>
    <w:p w:rsidR="009E3CD1" w:rsidRDefault="009E3CD1" w:rsidP="009E3CD1">
      <w:pPr>
        <w:ind w:left="0" w:firstLine="0"/>
        <w:rPr>
          <w:rFonts w:ascii="Verdana" w:hAnsi="Verdana" w:cs="Verdana"/>
          <w:sz w:val="17"/>
          <w:szCs w:val="17"/>
        </w:rPr>
      </w:pPr>
    </w:p>
    <w:p w:rsidR="009E3CD1" w:rsidRPr="00EC24D1" w:rsidRDefault="009E3CD1" w:rsidP="009E3CD1">
      <w:pPr>
        <w:jc w:val="center"/>
        <w:rPr>
          <w:rFonts w:ascii="Arial Narrow" w:hAnsi="Arial Narrow" w:cs="Verdana"/>
          <w:b/>
          <w:sz w:val="22"/>
          <w:szCs w:val="22"/>
        </w:rPr>
      </w:pPr>
      <w:r w:rsidRPr="00EC24D1">
        <w:rPr>
          <w:rFonts w:ascii="Arial Narrow" w:hAnsi="Arial Narrow" w:cs="Verdana"/>
          <w:b/>
          <w:sz w:val="22"/>
          <w:szCs w:val="22"/>
        </w:rPr>
        <w:t>REALIZACJA PRZEDMIOTU UMOWY</w:t>
      </w:r>
    </w:p>
    <w:p w:rsidR="009E3CD1" w:rsidRPr="00EC24D1" w:rsidRDefault="009E3CD1" w:rsidP="009E3CD1">
      <w:pPr>
        <w:jc w:val="center"/>
        <w:rPr>
          <w:rFonts w:ascii="Arial Narrow" w:hAnsi="Arial Narrow" w:cs="Verdana"/>
          <w:sz w:val="22"/>
          <w:szCs w:val="22"/>
        </w:rPr>
      </w:pPr>
      <w:r w:rsidRPr="00EC24D1">
        <w:rPr>
          <w:rFonts w:ascii="Arial Narrow" w:hAnsi="Arial Narrow" w:cs="Verdana"/>
          <w:b/>
          <w:sz w:val="22"/>
          <w:szCs w:val="22"/>
        </w:rPr>
        <w:t>§ 5</w:t>
      </w:r>
    </w:p>
    <w:p w:rsidR="009E3CD1" w:rsidRPr="00EC24D1" w:rsidRDefault="009E3CD1" w:rsidP="00022820">
      <w:pPr>
        <w:numPr>
          <w:ilvl w:val="0"/>
          <w:numId w:val="21"/>
        </w:numPr>
        <w:ind w:left="426" w:hanging="426"/>
        <w:rPr>
          <w:rFonts w:ascii="Arial Narrow" w:hAnsi="Arial Narrow" w:cs="Verdana"/>
          <w:sz w:val="22"/>
          <w:szCs w:val="22"/>
        </w:rPr>
      </w:pPr>
      <w:r w:rsidRPr="00EC24D1">
        <w:rPr>
          <w:rFonts w:ascii="Arial Narrow" w:hAnsi="Arial Narrow" w:cs="Verdana"/>
          <w:sz w:val="22"/>
          <w:szCs w:val="22"/>
        </w:rPr>
        <w:t>1.</w:t>
      </w:r>
      <w:r w:rsidRPr="00EC24D1">
        <w:rPr>
          <w:rFonts w:ascii="Arial Narrow" w:hAnsi="Arial Narrow" w:cs="Verdana"/>
          <w:sz w:val="22"/>
          <w:szCs w:val="22"/>
        </w:rPr>
        <w:tab/>
        <w:t xml:space="preserve">Realizacja przedmiotu umowy odbywać się będzie na zasadach sukcesywnych dostaw realizowanych na podstawie mailowego  bądź faksowego zamówienia przez Zamawiającego do Wykonawcy na </w:t>
      </w:r>
      <w:r w:rsidRPr="000629A8">
        <w:rPr>
          <w:rFonts w:ascii="Arial Narrow" w:hAnsi="Arial Narrow" w:cs="Verdana"/>
          <w:sz w:val="22"/>
          <w:szCs w:val="22"/>
        </w:rPr>
        <w:t>adres e-mail</w:t>
      </w:r>
      <w:r w:rsidRPr="00EC24D1">
        <w:rPr>
          <w:rFonts w:ascii="Arial Narrow" w:hAnsi="Arial Narrow" w:cs="Verdana"/>
          <w:color w:val="FF0000"/>
          <w:sz w:val="22"/>
          <w:szCs w:val="22"/>
        </w:rPr>
        <w:t>:</w:t>
      </w:r>
      <w:r w:rsidRPr="00EC24D1">
        <w:rPr>
          <w:rFonts w:ascii="Arial Narrow" w:hAnsi="Arial Narrow" w:cs="Verdana"/>
          <w:sz w:val="22"/>
          <w:szCs w:val="22"/>
        </w:rPr>
        <w:t xml:space="preserve">  ..........lub nr </w:t>
      </w:r>
      <w:proofErr w:type="spellStart"/>
      <w:r w:rsidRPr="00EC24D1">
        <w:rPr>
          <w:rFonts w:ascii="Arial Narrow" w:hAnsi="Arial Narrow" w:cs="Verdana"/>
          <w:sz w:val="22"/>
          <w:szCs w:val="22"/>
        </w:rPr>
        <w:t>faxu</w:t>
      </w:r>
      <w:proofErr w:type="spellEnd"/>
      <w:r w:rsidRPr="00EC24D1">
        <w:rPr>
          <w:rFonts w:ascii="Arial Narrow" w:hAnsi="Arial Narrow" w:cs="Verdana"/>
          <w:sz w:val="22"/>
          <w:szCs w:val="22"/>
        </w:rPr>
        <w:t>........   Wielkość każdej partii druków wynikać będzie z jednostronnej dyspozycji Zamawiającego. Wykonawca zobowiązany jest potwierdzić niezwłocznie, tj. w tym samym dniu, otrzymanie zamówienia.</w:t>
      </w:r>
    </w:p>
    <w:p w:rsidR="009E3CD1" w:rsidRPr="00EC24D1" w:rsidRDefault="009E3CD1" w:rsidP="00022820">
      <w:pPr>
        <w:numPr>
          <w:ilvl w:val="0"/>
          <w:numId w:val="21"/>
        </w:numPr>
        <w:ind w:left="426" w:hanging="426"/>
        <w:rPr>
          <w:rFonts w:ascii="Arial Narrow" w:hAnsi="Arial Narrow" w:cs="Verdana"/>
          <w:sz w:val="22"/>
          <w:szCs w:val="22"/>
        </w:rPr>
      </w:pPr>
      <w:r w:rsidRPr="00EC24D1">
        <w:rPr>
          <w:rFonts w:ascii="Arial Narrow" w:hAnsi="Arial Narrow" w:cs="Verdana"/>
          <w:sz w:val="22"/>
          <w:szCs w:val="22"/>
        </w:rPr>
        <w:t>2.</w:t>
      </w:r>
      <w:r w:rsidRPr="00EC24D1">
        <w:rPr>
          <w:rFonts w:ascii="Arial Narrow" w:hAnsi="Arial Narrow" w:cs="Verdana"/>
          <w:sz w:val="22"/>
          <w:szCs w:val="22"/>
        </w:rPr>
        <w:tab/>
        <w:t>Zamawiający zamówienia będzie przesyłał w dni robocze od godziny 7:30 do 15:30.</w:t>
      </w:r>
    </w:p>
    <w:p w:rsidR="000629A8" w:rsidRDefault="009E3CD1" w:rsidP="00022820">
      <w:pPr>
        <w:numPr>
          <w:ilvl w:val="0"/>
          <w:numId w:val="21"/>
        </w:numPr>
        <w:ind w:left="426" w:hanging="426"/>
        <w:rPr>
          <w:rFonts w:ascii="Arial Narrow" w:hAnsi="Arial Narrow" w:cs="Verdana"/>
          <w:sz w:val="22"/>
          <w:szCs w:val="22"/>
        </w:rPr>
      </w:pPr>
      <w:r w:rsidRPr="00EC24D1">
        <w:rPr>
          <w:rFonts w:ascii="Arial Narrow" w:hAnsi="Arial Narrow" w:cs="Verdana"/>
          <w:sz w:val="22"/>
          <w:szCs w:val="22"/>
        </w:rPr>
        <w:t>3.</w:t>
      </w:r>
      <w:r w:rsidRPr="00EC24D1">
        <w:rPr>
          <w:rFonts w:ascii="Arial Narrow" w:hAnsi="Arial Narrow" w:cs="Verdana"/>
          <w:sz w:val="22"/>
          <w:szCs w:val="22"/>
        </w:rPr>
        <w:tab/>
        <w:t>Wykonawca zobowiązany jest dostarczyć druki w terminie ….....    dni roboczych licząc od dnia przesłania przez Zamawiającego</w:t>
      </w:r>
      <w:r w:rsidRPr="00EC24D1">
        <w:rPr>
          <w:rFonts w:ascii="Arial Narrow" w:hAnsi="Arial Narrow" w:cs="Verdana"/>
          <w:color w:val="FF0000"/>
          <w:sz w:val="22"/>
          <w:szCs w:val="22"/>
        </w:rPr>
        <w:t xml:space="preserve">  </w:t>
      </w:r>
      <w:r w:rsidRPr="00EC24D1">
        <w:rPr>
          <w:rFonts w:ascii="Arial Narrow" w:hAnsi="Arial Narrow" w:cs="Verdana"/>
          <w:sz w:val="22"/>
          <w:szCs w:val="22"/>
        </w:rPr>
        <w:t>zamówienia o który</w:t>
      </w:r>
      <w:r w:rsidR="000629A8">
        <w:rPr>
          <w:rFonts w:ascii="Arial Narrow" w:hAnsi="Arial Narrow" w:cs="Verdana"/>
          <w:sz w:val="22"/>
          <w:szCs w:val="22"/>
        </w:rPr>
        <w:t>m mowa w ust 1.</w:t>
      </w:r>
    </w:p>
    <w:p w:rsidR="009E3CD1" w:rsidRPr="00EC24D1" w:rsidRDefault="000629A8" w:rsidP="00022820">
      <w:pPr>
        <w:numPr>
          <w:ilvl w:val="0"/>
          <w:numId w:val="21"/>
        </w:numPr>
        <w:ind w:left="426" w:hanging="426"/>
        <w:rPr>
          <w:rFonts w:ascii="Arial Narrow" w:hAnsi="Arial Narrow" w:cs="Verdana"/>
          <w:sz w:val="22"/>
          <w:szCs w:val="22"/>
        </w:rPr>
      </w:pPr>
      <w:r>
        <w:rPr>
          <w:rFonts w:ascii="Arial Narrow" w:hAnsi="Arial Narrow" w:cs="Verdana"/>
          <w:sz w:val="22"/>
          <w:szCs w:val="22"/>
        </w:rPr>
        <w:t>4.</w:t>
      </w:r>
      <w:r>
        <w:rPr>
          <w:rFonts w:ascii="Arial Narrow" w:hAnsi="Arial Narrow" w:cs="Verdana"/>
          <w:sz w:val="22"/>
          <w:szCs w:val="22"/>
        </w:rPr>
        <w:tab/>
        <w:t>Wykonawca zobowiązany jest dostarczyć druki w dni robocze od</w:t>
      </w:r>
      <w:r w:rsidR="00EC24D1">
        <w:rPr>
          <w:rFonts w:ascii="Arial Narrow" w:hAnsi="Arial Narrow" w:cs="Verdana"/>
          <w:sz w:val="22"/>
          <w:szCs w:val="22"/>
        </w:rPr>
        <w:t xml:space="preserve">  </w:t>
      </w:r>
      <w:r w:rsidR="001D495F">
        <w:rPr>
          <w:rFonts w:ascii="Arial Narrow" w:hAnsi="Arial Narrow" w:cs="Verdana"/>
          <w:sz w:val="22"/>
          <w:szCs w:val="22"/>
        </w:rPr>
        <w:t xml:space="preserve">godziny </w:t>
      </w:r>
      <w:r w:rsidR="009E3CD1" w:rsidRPr="00EC24D1">
        <w:rPr>
          <w:rFonts w:ascii="Arial Narrow" w:hAnsi="Arial Narrow" w:cs="Verdana"/>
          <w:sz w:val="22"/>
          <w:szCs w:val="22"/>
        </w:rPr>
        <w:t xml:space="preserve"> 8:00 do godz. 12:00. do magazynu Zamawiającego mieszczącego się w Poznaniu przy ul. Taborowej 22 i rozładować do pomieszczeń wskazanych przez Zamawiającego. </w:t>
      </w:r>
    </w:p>
    <w:p w:rsidR="009E3CD1" w:rsidRPr="004E4526" w:rsidRDefault="009E3CD1" w:rsidP="00022820">
      <w:pPr>
        <w:numPr>
          <w:ilvl w:val="0"/>
          <w:numId w:val="21"/>
        </w:numPr>
        <w:ind w:left="426" w:hanging="426"/>
        <w:rPr>
          <w:rFonts w:ascii="Arial Narrow" w:hAnsi="Arial Narrow" w:cs="Verdana"/>
          <w:sz w:val="22"/>
          <w:szCs w:val="22"/>
        </w:rPr>
      </w:pPr>
      <w:r w:rsidRPr="004E4526">
        <w:rPr>
          <w:rFonts w:ascii="Arial Narrow" w:hAnsi="Arial Narrow" w:cs="Verdana"/>
          <w:sz w:val="22"/>
          <w:szCs w:val="22"/>
        </w:rPr>
        <w:t>5.</w:t>
      </w:r>
      <w:r>
        <w:rPr>
          <w:rFonts w:ascii="Verdana" w:hAnsi="Verdana" w:cs="Verdana"/>
          <w:sz w:val="17"/>
          <w:szCs w:val="17"/>
        </w:rPr>
        <w:tab/>
      </w:r>
      <w:r w:rsidRPr="004E4526">
        <w:rPr>
          <w:rFonts w:ascii="Arial Narrow" w:hAnsi="Arial Narrow" w:cs="Verdana"/>
          <w:sz w:val="22"/>
          <w:szCs w:val="22"/>
        </w:rPr>
        <w:t>Wykonawca powiadomi Zamawiającego o każdorazowo planowanej dostawie partii druków nie później niż jeden dzień przed planowanym dniem dostawy.</w:t>
      </w:r>
    </w:p>
    <w:p w:rsidR="009E3CD1" w:rsidRPr="004E4526" w:rsidRDefault="009E3CD1" w:rsidP="00022820">
      <w:pPr>
        <w:numPr>
          <w:ilvl w:val="0"/>
          <w:numId w:val="21"/>
        </w:numPr>
        <w:ind w:left="426" w:hanging="426"/>
        <w:rPr>
          <w:rFonts w:ascii="Arial Narrow" w:hAnsi="Arial Narrow" w:cs="Verdana"/>
          <w:sz w:val="22"/>
          <w:szCs w:val="22"/>
        </w:rPr>
      </w:pPr>
      <w:r w:rsidRPr="004E4526">
        <w:rPr>
          <w:rFonts w:ascii="Arial Narrow" w:hAnsi="Arial Narrow" w:cs="Verdana"/>
          <w:sz w:val="22"/>
          <w:szCs w:val="22"/>
        </w:rPr>
        <w:t>6.</w:t>
      </w:r>
      <w:r w:rsidRPr="004E4526">
        <w:rPr>
          <w:rFonts w:ascii="Arial Narrow" w:hAnsi="Arial Narrow" w:cs="Verdana"/>
          <w:sz w:val="22"/>
          <w:szCs w:val="22"/>
        </w:rPr>
        <w:tab/>
        <w:t>Druki muszą być dostarczone w opakowaniach zbiorczych zapobiegających  ich uszkodzeniu i zabrudzeniu</w:t>
      </w:r>
      <w:r w:rsidR="001D495F">
        <w:rPr>
          <w:rFonts w:ascii="Arial Narrow" w:hAnsi="Arial Narrow" w:cs="Verdana"/>
          <w:sz w:val="22"/>
          <w:szCs w:val="22"/>
        </w:rPr>
        <w:t xml:space="preserve"> druków</w:t>
      </w:r>
      <w:r w:rsidRPr="004E4526">
        <w:rPr>
          <w:rFonts w:ascii="Arial Narrow" w:hAnsi="Arial Narrow" w:cs="Verdana"/>
          <w:sz w:val="22"/>
          <w:szCs w:val="22"/>
        </w:rPr>
        <w:t>. Na opakowaniu zbiorczym winny znajdować się informacje zawierające symbol danego druku lub jego nazwę oraz ilość druków znajdujących się w opakowaniu.</w:t>
      </w:r>
    </w:p>
    <w:p w:rsidR="009E3CD1" w:rsidRPr="004E4526" w:rsidRDefault="009E3CD1" w:rsidP="00022820">
      <w:pPr>
        <w:numPr>
          <w:ilvl w:val="0"/>
          <w:numId w:val="21"/>
        </w:numPr>
        <w:ind w:left="426" w:hanging="426"/>
        <w:rPr>
          <w:rFonts w:ascii="Arial Narrow" w:hAnsi="Arial Narrow" w:cs="Verdana"/>
          <w:sz w:val="22"/>
          <w:szCs w:val="22"/>
        </w:rPr>
      </w:pPr>
      <w:r w:rsidRPr="004E4526">
        <w:rPr>
          <w:rFonts w:ascii="Arial Narrow" w:hAnsi="Arial Narrow" w:cs="Verdana"/>
          <w:sz w:val="22"/>
          <w:szCs w:val="22"/>
        </w:rPr>
        <w:t>7.</w:t>
      </w:r>
      <w:r w:rsidRPr="004E4526">
        <w:rPr>
          <w:rFonts w:ascii="Arial Narrow" w:hAnsi="Arial Narrow" w:cs="Verdana"/>
          <w:sz w:val="22"/>
          <w:szCs w:val="22"/>
        </w:rPr>
        <w:tab/>
        <w:t>Na każdym druku, książce winna znajdować się informacja zawierająca symbol danego druku, książki.</w:t>
      </w:r>
    </w:p>
    <w:p w:rsidR="009E3CD1" w:rsidRPr="004E4526" w:rsidRDefault="009E3CD1" w:rsidP="00022820">
      <w:pPr>
        <w:numPr>
          <w:ilvl w:val="0"/>
          <w:numId w:val="21"/>
        </w:numPr>
        <w:ind w:left="426" w:hanging="426"/>
        <w:rPr>
          <w:rFonts w:ascii="Arial Narrow" w:hAnsi="Arial Narrow" w:cs="Verdana"/>
          <w:sz w:val="22"/>
          <w:szCs w:val="22"/>
        </w:rPr>
      </w:pPr>
      <w:r w:rsidRPr="004E4526">
        <w:rPr>
          <w:rFonts w:ascii="Arial Narrow" w:hAnsi="Arial Narrow" w:cs="Verdana"/>
          <w:sz w:val="22"/>
          <w:szCs w:val="22"/>
        </w:rPr>
        <w:t>8.</w:t>
      </w:r>
      <w:r w:rsidRPr="004E4526">
        <w:rPr>
          <w:rFonts w:ascii="Arial Narrow" w:hAnsi="Arial Narrow" w:cs="Verdana"/>
          <w:sz w:val="22"/>
          <w:szCs w:val="22"/>
        </w:rPr>
        <w:tab/>
        <w:t>Każdorazowo z czynności odbioru danej partii druków zostanie sporządzony protokół odbioru/przyjęcia. Wzór protokołu stanowi załącznik nr 3 do umowy.</w:t>
      </w:r>
    </w:p>
    <w:p w:rsidR="009E3CD1" w:rsidRPr="004E4526" w:rsidRDefault="009E3CD1" w:rsidP="00022820">
      <w:pPr>
        <w:numPr>
          <w:ilvl w:val="0"/>
          <w:numId w:val="21"/>
        </w:numPr>
        <w:ind w:left="426" w:hanging="426"/>
        <w:rPr>
          <w:rFonts w:ascii="Arial Narrow" w:hAnsi="Arial Narrow" w:cs="Verdana"/>
          <w:sz w:val="22"/>
          <w:szCs w:val="22"/>
        </w:rPr>
      </w:pPr>
      <w:r w:rsidRPr="004E4526">
        <w:rPr>
          <w:rFonts w:ascii="Arial Narrow" w:hAnsi="Arial Narrow" w:cs="Verdana"/>
          <w:sz w:val="22"/>
          <w:szCs w:val="22"/>
        </w:rPr>
        <w:t>9.</w:t>
      </w:r>
      <w:r>
        <w:rPr>
          <w:rFonts w:ascii="Verdana" w:hAnsi="Verdana" w:cs="Verdana"/>
          <w:sz w:val="17"/>
          <w:szCs w:val="17"/>
        </w:rPr>
        <w:tab/>
      </w:r>
      <w:r w:rsidRPr="004E4526">
        <w:rPr>
          <w:rFonts w:ascii="Arial Narrow" w:hAnsi="Arial Narrow" w:cs="Verdana"/>
          <w:sz w:val="22"/>
          <w:szCs w:val="22"/>
        </w:rPr>
        <w:t xml:space="preserve">Zamawiający dokona sprawdzenia dostarczonej partii druków pod względem zgodności z wymaganiami jakościowo-ilościowymi w terminie 14 dni </w:t>
      </w:r>
      <w:r w:rsidRPr="004E4526">
        <w:rPr>
          <w:rFonts w:ascii="Arial Narrow" w:hAnsi="Arial Narrow" w:cs="Verdana"/>
          <w:color w:val="000000"/>
          <w:sz w:val="22"/>
          <w:szCs w:val="22"/>
        </w:rPr>
        <w:t>roboczych</w:t>
      </w:r>
      <w:r w:rsidR="001D495F">
        <w:rPr>
          <w:rFonts w:ascii="Arial Narrow" w:hAnsi="Arial Narrow" w:cs="Verdana"/>
          <w:color w:val="000000"/>
          <w:sz w:val="22"/>
          <w:szCs w:val="22"/>
        </w:rPr>
        <w:t xml:space="preserve">, licząc </w:t>
      </w:r>
      <w:r w:rsidRPr="004E4526">
        <w:rPr>
          <w:rFonts w:ascii="Arial Narrow" w:hAnsi="Arial Narrow" w:cs="Verdana"/>
          <w:color w:val="FF6600"/>
          <w:sz w:val="22"/>
          <w:szCs w:val="22"/>
        </w:rPr>
        <w:t xml:space="preserve"> </w:t>
      </w:r>
      <w:r w:rsidRPr="004E4526">
        <w:rPr>
          <w:rFonts w:ascii="Arial Narrow" w:hAnsi="Arial Narrow" w:cs="Verdana"/>
          <w:sz w:val="22"/>
          <w:szCs w:val="22"/>
        </w:rPr>
        <w:t xml:space="preserve">od daty ich odbioru. </w:t>
      </w:r>
    </w:p>
    <w:p w:rsidR="009E3CD1" w:rsidRPr="004E4526" w:rsidRDefault="009E3CD1" w:rsidP="00022820">
      <w:pPr>
        <w:numPr>
          <w:ilvl w:val="0"/>
          <w:numId w:val="21"/>
        </w:numPr>
        <w:ind w:left="426" w:hanging="426"/>
        <w:rPr>
          <w:rFonts w:ascii="Arial Narrow" w:hAnsi="Arial Narrow" w:cs="Verdana"/>
          <w:sz w:val="22"/>
          <w:szCs w:val="22"/>
        </w:rPr>
      </w:pPr>
      <w:r w:rsidRPr="004E4526">
        <w:rPr>
          <w:rFonts w:ascii="Arial Narrow" w:hAnsi="Arial Narrow" w:cs="Verdana"/>
          <w:sz w:val="22"/>
          <w:szCs w:val="22"/>
        </w:rPr>
        <w:t>10.</w:t>
      </w:r>
      <w:r w:rsidRPr="004E4526">
        <w:rPr>
          <w:rFonts w:ascii="Arial Narrow" w:hAnsi="Arial Narrow" w:cs="Verdana"/>
          <w:sz w:val="22"/>
          <w:szCs w:val="22"/>
        </w:rPr>
        <w:tab/>
        <w:t xml:space="preserve">Zamawiający zastrzega możliwość zwiększenia lub zmniejszenia ilości w poszczególnych pozycjach asortymentowych zamawianych </w:t>
      </w:r>
      <w:r w:rsidRPr="004E4526">
        <w:rPr>
          <w:rFonts w:ascii="Arial Narrow" w:hAnsi="Arial Narrow" w:cs="Verdana"/>
          <w:color w:val="000000"/>
          <w:sz w:val="22"/>
          <w:szCs w:val="22"/>
        </w:rPr>
        <w:t>druków</w:t>
      </w:r>
      <w:r w:rsidRPr="004E4526">
        <w:rPr>
          <w:rFonts w:ascii="Arial Narrow" w:hAnsi="Arial Narrow" w:cs="Verdana"/>
          <w:sz w:val="22"/>
          <w:szCs w:val="22"/>
        </w:rPr>
        <w:t>, jednakże cena wszystkich zamówionych partii w okresie obowiązywania umowy nie może przekroczyć wartości wskazanej w § 4 ust. 1 umowy. Zmiana taka nie wymaga formy pisemnej w postaci aneksu do umowy.</w:t>
      </w:r>
    </w:p>
    <w:p w:rsidR="009E3CD1" w:rsidRPr="004E4526" w:rsidRDefault="009E3CD1" w:rsidP="00022820">
      <w:pPr>
        <w:numPr>
          <w:ilvl w:val="0"/>
          <w:numId w:val="21"/>
        </w:numPr>
        <w:ind w:left="426" w:hanging="426"/>
        <w:rPr>
          <w:rFonts w:ascii="Arial Narrow" w:hAnsi="Arial Narrow" w:cs="Verdana"/>
          <w:sz w:val="22"/>
          <w:szCs w:val="22"/>
        </w:rPr>
      </w:pPr>
      <w:r w:rsidRPr="004E4526">
        <w:rPr>
          <w:rFonts w:ascii="Arial Narrow" w:hAnsi="Arial Narrow" w:cs="Verdana"/>
          <w:sz w:val="22"/>
          <w:szCs w:val="22"/>
        </w:rPr>
        <w:t>11.</w:t>
      </w:r>
      <w:r w:rsidRPr="004E4526">
        <w:rPr>
          <w:rFonts w:ascii="Arial Narrow" w:hAnsi="Arial Narrow" w:cs="Verdana"/>
          <w:sz w:val="22"/>
          <w:szCs w:val="22"/>
        </w:rPr>
        <w:tab/>
        <w:t>Wykonawca zobowiązuje się do wykonania formularzy, których symbole, ilości, ceny jednostkowe oraz opis techniczny określa załącznik do niniejszej umowy, zgodnie ze wzorami określonymi w Dziennikach Urzędowych KGP, lub wzorami przesłanymi przez Zamawiającego.</w:t>
      </w:r>
    </w:p>
    <w:p w:rsidR="009E3CD1" w:rsidRPr="004E4526" w:rsidRDefault="009E3CD1" w:rsidP="00022820">
      <w:pPr>
        <w:numPr>
          <w:ilvl w:val="0"/>
          <w:numId w:val="21"/>
        </w:numPr>
        <w:ind w:left="426" w:hanging="426"/>
        <w:rPr>
          <w:rFonts w:ascii="Arial Narrow" w:hAnsi="Arial Narrow" w:cs="Verdana"/>
          <w:sz w:val="22"/>
          <w:szCs w:val="22"/>
        </w:rPr>
      </w:pPr>
      <w:r w:rsidRPr="00723899">
        <w:rPr>
          <w:rFonts w:ascii="Arial Narrow" w:hAnsi="Arial Narrow" w:cs="Arial"/>
          <w:sz w:val="22"/>
          <w:szCs w:val="22"/>
        </w:rPr>
        <w:t>12</w:t>
      </w:r>
      <w:r>
        <w:rPr>
          <w:rFonts w:ascii="Verdana" w:hAnsi="Verdana" w:cs="Verdana"/>
          <w:sz w:val="17"/>
          <w:szCs w:val="17"/>
        </w:rPr>
        <w:t>.</w:t>
      </w:r>
      <w:r>
        <w:rPr>
          <w:rFonts w:ascii="Verdana" w:hAnsi="Verdana" w:cs="Verdana"/>
          <w:sz w:val="17"/>
          <w:szCs w:val="17"/>
        </w:rPr>
        <w:tab/>
      </w:r>
      <w:r w:rsidRPr="004E4526">
        <w:rPr>
          <w:rFonts w:ascii="Arial Narrow" w:hAnsi="Arial Narrow" w:cs="Verdana"/>
          <w:sz w:val="22"/>
          <w:szCs w:val="22"/>
        </w:rPr>
        <w:t xml:space="preserve">Wykonawca zobowiązany jest do bieżącego aktualizowania druków zgodnie ze wzorami publikowanymi w Dziennikach Urzędowych, rozporządzeniach </w:t>
      </w:r>
      <w:proofErr w:type="spellStart"/>
      <w:r w:rsidRPr="004E4526">
        <w:rPr>
          <w:rFonts w:ascii="Arial Narrow" w:hAnsi="Arial Narrow" w:cs="Verdana"/>
          <w:sz w:val="22"/>
          <w:szCs w:val="22"/>
        </w:rPr>
        <w:t>MSWiA</w:t>
      </w:r>
      <w:proofErr w:type="spellEnd"/>
      <w:r w:rsidRPr="004E4526">
        <w:rPr>
          <w:rFonts w:ascii="Arial Narrow" w:hAnsi="Arial Narrow" w:cs="Verdana"/>
          <w:sz w:val="22"/>
          <w:szCs w:val="22"/>
        </w:rPr>
        <w:t xml:space="preserve"> oraz rozporządzeniach Rady Ministrów.</w:t>
      </w:r>
    </w:p>
    <w:p w:rsidR="004E4526" w:rsidRPr="001D495F" w:rsidRDefault="009E3CD1" w:rsidP="00022820">
      <w:pPr>
        <w:numPr>
          <w:ilvl w:val="0"/>
          <w:numId w:val="21"/>
        </w:numPr>
        <w:ind w:left="426" w:hanging="426"/>
        <w:rPr>
          <w:rFonts w:ascii="Arial Narrow" w:hAnsi="Arial Narrow" w:cs="Verdana"/>
          <w:sz w:val="22"/>
          <w:szCs w:val="22"/>
        </w:rPr>
      </w:pPr>
      <w:r w:rsidRPr="004E4526">
        <w:rPr>
          <w:rFonts w:ascii="Arial Narrow" w:hAnsi="Arial Narrow" w:cs="Verdana"/>
          <w:sz w:val="22"/>
          <w:szCs w:val="22"/>
        </w:rPr>
        <w:t>13.</w:t>
      </w:r>
      <w:r w:rsidRPr="004E4526">
        <w:rPr>
          <w:rFonts w:ascii="Arial Narrow" w:hAnsi="Arial Narrow" w:cs="Verdana"/>
          <w:sz w:val="22"/>
          <w:szCs w:val="22"/>
        </w:rPr>
        <w:tab/>
        <w:t>Zamawiający zastrzega sobie prawo zmiany wzorów druków w trakcie trwania umowy na aktualnie obowiązujące zgodnie z regulującymi w tej mierze przepisami. Zamawiający dopuszcza zakup druków o innej treści oraz innym układzie graficznym, przykładowo o takiej samej liczbie stron, arkuszy w takim samym formacie, takiej samej gramaturze, innej nazwie, innym oznaczeniu, dodatkowych tabelach, lub mniejszej liczbie tabel pod warunkiem z</w:t>
      </w:r>
      <w:r w:rsidR="001D495F">
        <w:rPr>
          <w:rFonts w:ascii="Arial Narrow" w:hAnsi="Arial Narrow" w:cs="Verdana"/>
          <w:sz w:val="22"/>
          <w:szCs w:val="22"/>
        </w:rPr>
        <w:t>achowania przeznaczenia druków</w:t>
      </w:r>
      <w:r w:rsidRPr="004E4526">
        <w:rPr>
          <w:rFonts w:ascii="Arial Narrow" w:hAnsi="Arial Narrow" w:cs="Verdana"/>
          <w:sz w:val="22"/>
          <w:szCs w:val="22"/>
        </w:rPr>
        <w:t xml:space="preserve">. Cena </w:t>
      </w:r>
      <w:r w:rsidR="001D495F">
        <w:rPr>
          <w:rFonts w:ascii="Arial Narrow" w:hAnsi="Arial Narrow" w:cs="Verdana"/>
          <w:sz w:val="22"/>
          <w:szCs w:val="22"/>
        </w:rPr>
        <w:t>druków</w:t>
      </w:r>
      <w:r w:rsidRPr="004E4526">
        <w:rPr>
          <w:rFonts w:ascii="Arial Narrow" w:hAnsi="Arial Narrow" w:cs="Verdana"/>
          <w:sz w:val="22"/>
          <w:szCs w:val="22"/>
        </w:rPr>
        <w:t xml:space="preserve"> o innym układzie grafic</w:t>
      </w:r>
      <w:r w:rsidR="001D495F">
        <w:rPr>
          <w:rFonts w:ascii="Arial Narrow" w:hAnsi="Arial Narrow" w:cs="Verdana"/>
          <w:sz w:val="22"/>
          <w:szCs w:val="22"/>
        </w:rPr>
        <w:t>znym nie może przekraczać ceny druków</w:t>
      </w:r>
      <w:r w:rsidRPr="004E4526">
        <w:rPr>
          <w:rFonts w:ascii="Arial Narrow" w:hAnsi="Arial Narrow" w:cs="Verdana"/>
          <w:sz w:val="22"/>
          <w:szCs w:val="22"/>
        </w:rPr>
        <w:t xml:space="preserve"> podstawowych.</w:t>
      </w:r>
    </w:p>
    <w:p w:rsidR="009E3CD1" w:rsidRPr="004E4526" w:rsidRDefault="009E3CD1" w:rsidP="009E3CD1">
      <w:pPr>
        <w:jc w:val="center"/>
        <w:rPr>
          <w:rFonts w:ascii="Arial Narrow" w:hAnsi="Arial Narrow" w:cs="Verdana"/>
          <w:b/>
          <w:sz w:val="22"/>
          <w:szCs w:val="22"/>
        </w:rPr>
      </w:pPr>
      <w:r w:rsidRPr="004E4526">
        <w:rPr>
          <w:rFonts w:ascii="Arial Narrow" w:hAnsi="Arial Narrow" w:cs="Verdana"/>
          <w:b/>
          <w:sz w:val="22"/>
          <w:szCs w:val="22"/>
        </w:rPr>
        <w:t xml:space="preserve">  REKLAMACJE</w:t>
      </w:r>
    </w:p>
    <w:p w:rsidR="009E3CD1" w:rsidRPr="004E4526" w:rsidRDefault="009E3CD1" w:rsidP="009E3CD1">
      <w:pPr>
        <w:jc w:val="center"/>
        <w:rPr>
          <w:rFonts w:ascii="Arial Narrow" w:hAnsi="Arial Narrow" w:cs="Verdana"/>
          <w:sz w:val="22"/>
          <w:szCs w:val="22"/>
        </w:rPr>
      </w:pPr>
      <w:r w:rsidRPr="004E4526">
        <w:rPr>
          <w:rFonts w:ascii="Arial Narrow" w:hAnsi="Arial Narrow" w:cs="Verdana"/>
          <w:b/>
          <w:sz w:val="22"/>
          <w:szCs w:val="22"/>
        </w:rPr>
        <w:t>§ 6</w:t>
      </w:r>
    </w:p>
    <w:p w:rsidR="009E3CD1" w:rsidRPr="004E4526" w:rsidRDefault="009E3CD1" w:rsidP="00022820">
      <w:pPr>
        <w:numPr>
          <w:ilvl w:val="0"/>
          <w:numId w:val="25"/>
        </w:numPr>
        <w:tabs>
          <w:tab w:val="clear" w:pos="357"/>
          <w:tab w:val="num" w:pos="0"/>
        </w:tabs>
        <w:ind w:left="426" w:hanging="426"/>
        <w:rPr>
          <w:rFonts w:ascii="Arial Narrow" w:hAnsi="Arial Narrow" w:cs="Verdana"/>
          <w:sz w:val="22"/>
          <w:szCs w:val="22"/>
        </w:rPr>
      </w:pPr>
      <w:r w:rsidRPr="004E4526">
        <w:rPr>
          <w:rFonts w:ascii="Arial Narrow" w:hAnsi="Arial Narrow" w:cs="Verdana"/>
          <w:sz w:val="22"/>
          <w:szCs w:val="22"/>
        </w:rPr>
        <w:t xml:space="preserve">W przypadku ujawnienia wad jakościowych lub ilościowych w wydanych drukach Zamawiający złoży zgłoszenie reklamacyjne w formie pisemnej w ciągu 7 dni roboczych, liczony po upływie terminu przewidzianego na ich sprawdzenie, o którym mowa w § 5 ust. 9. Zgłoszenie reklamacyjne </w:t>
      </w:r>
      <w:r w:rsidR="001D495F">
        <w:rPr>
          <w:rFonts w:ascii="Arial Narrow" w:hAnsi="Arial Narrow" w:cs="Verdana"/>
          <w:sz w:val="22"/>
          <w:szCs w:val="22"/>
        </w:rPr>
        <w:t>Zamawiający prześle</w:t>
      </w:r>
      <w:r w:rsidRPr="004E4526">
        <w:rPr>
          <w:rFonts w:ascii="Arial Narrow" w:hAnsi="Arial Narrow" w:cs="Verdana"/>
          <w:sz w:val="22"/>
          <w:szCs w:val="22"/>
        </w:rPr>
        <w:t xml:space="preserve"> pisemnie na nr faksu lub adres poczty elektronicznej Wykonawcy  zgodnie § 5 ust. 1 wraz z podaniem następujących danych: </w:t>
      </w:r>
    </w:p>
    <w:p w:rsidR="009E3CD1" w:rsidRPr="004E4526" w:rsidRDefault="009E3CD1" w:rsidP="00022820">
      <w:pPr>
        <w:numPr>
          <w:ilvl w:val="0"/>
          <w:numId w:val="29"/>
        </w:numPr>
        <w:ind w:left="709" w:hanging="283"/>
        <w:rPr>
          <w:rFonts w:ascii="Arial Narrow" w:hAnsi="Arial Narrow" w:cs="Verdana"/>
          <w:sz w:val="22"/>
          <w:szCs w:val="22"/>
        </w:rPr>
      </w:pPr>
      <w:r w:rsidRPr="004E4526">
        <w:rPr>
          <w:rFonts w:ascii="Arial Narrow" w:hAnsi="Arial Narrow" w:cs="Verdana"/>
          <w:sz w:val="22"/>
          <w:szCs w:val="22"/>
        </w:rPr>
        <w:t>asortyment reklamowany;</w:t>
      </w:r>
    </w:p>
    <w:p w:rsidR="009E3CD1" w:rsidRPr="004E4526" w:rsidRDefault="009E3CD1" w:rsidP="00022820">
      <w:pPr>
        <w:numPr>
          <w:ilvl w:val="0"/>
          <w:numId w:val="29"/>
        </w:numPr>
        <w:ind w:left="709" w:hanging="283"/>
        <w:rPr>
          <w:rFonts w:ascii="Arial Narrow" w:hAnsi="Arial Narrow" w:cs="Verdana"/>
          <w:sz w:val="22"/>
          <w:szCs w:val="22"/>
        </w:rPr>
      </w:pPr>
      <w:r w:rsidRPr="004E4526">
        <w:rPr>
          <w:rFonts w:ascii="Arial Narrow" w:hAnsi="Arial Narrow" w:cs="Verdana"/>
          <w:sz w:val="22"/>
          <w:szCs w:val="22"/>
        </w:rPr>
        <w:t>ilość towaru reklamowanego;</w:t>
      </w:r>
    </w:p>
    <w:p w:rsidR="009E3CD1" w:rsidRPr="004E4526" w:rsidRDefault="009E3CD1" w:rsidP="00022820">
      <w:pPr>
        <w:numPr>
          <w:ilvl w:val="0"/>
          <w:numId w:val="29"/>
        </w:numPr>
        <w:ind w:left="709" w:hanging="283"/>
        <w:rPr>
          <w:rFonts w:ascii="Arial Narrow" w:hAnsi="Arial Narrow" w:cs="Verdana"/>
          <w:sz w:val="22"/>
          <w:szCs w:val="22"/>
        </w:rPr>
      </w:pPr>
      <w:r w:rsidRPr="004E4526">
        <w:rPr>
          <w:rFonts w:ascii="Arial Narrow" w:hAnsi="Arial Narrow" w:cs="Verdana"/>
          <w:sz w:val="22"/>
          <w:szCs w:val="22"/>
        </w:rPr>
        <w:t>opis wad i uszkodzeń;</w:t>
      </w:r>
    </w:p>
    <w:p w:rsidR="009E3CD1" w:rsidRPr="004E4526" w:rsidRDefault="009E3CD1" w:rsidP="00022820">
      <w:pPr>
        <w:numPr>
          <w:ilvl w:val="0"/>
          <w:numId w:val="29"/>
        </w:numPr>
        <w:ind w:left="709" w:hanging="283"/>
        <w:rPr>
          <w:rFonts w:ascii="Arial Narrow" w:hAnsi="Arial Narrow" w:cs="Verdana"/>
          <w:sz w:val="22"/>
          <w:szCs w:val="22"/>
        </w:rPr>
      </w:pPr>
      <w:r w:rsidRPr="004E4526">
        <w:rPr>
          <w:rFonts w:ascii="Arial Narrow" w:hAnsi="Arial Narrow" w:cs="Verdana"/>
          <w:sz w:val="22"/>
          <w:szCs w:val="22"/>
        </w:rPr>
        <w:t>datę dostawy towaru.</w:t>
      </w:r>
    </w:p>
    <w:p w:rsidR="009E3CD1" w:rsidRPr="004E4526" w:rsidRDefault="009E3CD1" w:rsidP="00022820">
      <w:pPr>
        <w:numPr>
          <w:ilvl w:val="0"/>
          <w:numId w:val="25"/>
        </w:numPr>
        <w:tabs>
          <w:tab w:val="clear" w:pos="357"/>
          <w:tab w:val="num" w:pos="0"/>
        </w:tabs>
        <w:ind w:left="426" w:hanging="426"/>
        <w:rPr>
          <w:rFonts w:ascii="Arial Narrow" w:hAnsi="Arial Narrow" w:cs="Verdana"/>
          <w:sz w:val="22"/>
          <w:szCs w:val="22"/>
        </w:rPr>
      </w:pPr>
      <w:r w:rsidRPr="004E4526">
        <w:rPr>
          <w:rFonts w:ascii="Arial Narrow" w:hAnsi="Arial Narrow" w:cs="Verdana"/>
          <w:sz w:val="22"/>
          <w:szCs w:val="22"/>
        </w:rPr>
        <w:lastRenderedPageBreak/>
        <w:t xml:space="preserve">Wykonawca rozpatrzy reklamację w terminie 3 dni roboczych od daty pisemnego zgłoszenia </w:t>
      </w:r>
      <w:r w:rsidR="001D495F">
        <w:rPr>
          <w:rFonts w:ascii="Arial Narrow" w:hAnsi="Arial Narrow" w:cs="Verdana"/>
          <w:sz w:val="22"/>
          <w:szCs w:val="22"/>
        </w:rPr>
        <w:t xml:space="preserve"> pod rygorem zapłaty kary umownej zgodnie z § 7 ust. 1 </w:t>
      </w:r>
      <w:proofErr w:type="spellStart"/>
      <w:r w:rsidR="001D495F">
        <w:rPr>
          <w:rFonts w:ascii="Arial Narrow" w:hAnsi="Arial Narrow" w:cs="Verdana"/>
          <w:sz w:val="22"/>
          <w:szCs w:val="22"/>
        </w:rPr>
        <w:t>pkt</w:t>
      </w:r>
      <w:proofErr w:type="spellEnd"/>
      <w:r w:rsidR="001D495F">
        <w:rPr>
          <w:rFonts w:ascii="Arial Narrow" w:hAnsi="Arial Narrow" w:cs="Verdana"/>
          <w:sz w:val="22"/>
          <w:szCs w:val="22"/>
        </w:rPr>
        <w:t xml:space="preserve"> </w:t>
      </w:r>
      <w:r w:rsidR="00B54933">
        <w:rPr>
          <w:rFonts w:ascii="Arial Narrow" w:hAnsi="Arial Narrow" w:cs="Verdana"/>
          <w:sz w:val="22"/>
          <w:szCs w:val="22"/>
        </w:rPr>
        <w:t xml:space="preserve">3 </w:t>
      </w:r>
      <w:r w:rsidRPr="004E4526">
        <w:rPr>
          <w:rFonts w:ascii="Arial Narrow" w:hAnsi="Arial Narrow" w:cs="Verdana"/>
          <w:sz w:val="22"/>
          <w:szCs w:val="22"/>
        </w:rPr>
        <w:t xml:space="preserve">i w razie istnienia wady, wymieni wadliwe druki na wolne od wad, w terminie 7 dni roboczych od dnia uznania reklamacji, pod rygorem zapłaty kary umownej o której mowa w § 7 ust. 1 </w:t>
      </w:r>
      <w:proofErr w:type="spellStart"/>
      <w:r w:rsidRPr="004E4526">
        <w:rPr>
          <w:rFonts w:ascii="Arial Narrow" w:hAnsi="Arial Narrow" w:cs="Verdana"/>
          <w:sz w:val="22"/>
          <w:szCs w:val="22"/>
        </w:rPr>
        <w:t>pkt</w:t>
      </w:r>
      <w:proofErr w:type="spellEnd"/>
      <w:r w:rsidRPr="004E4526">
        <w:rPr>
          <w:rFonts w:ascii="Arial Narrow" w:hAnsi="Arial Narrow" w:cs="Verdana"/>
          <w:sz w:val="22"/>
          <w:szCs w:val="22"/>
        </w:rPr>
        <w:t xml:space="preserve"> 4 Umowy. Koszty wymiany ponosi Wykonawca.</w:t>
      </w:r>
    </w:p>
    <w:p w:rsidR="004E4526" w:rsidRPr="00B54933" w:rsidRDefault="009E3CD1" w:rsidP="00022820">
      <w:pPr>
        <w:numPr>
          <w:ilvl w:val="0"/>
          <w:numId w:val="25"/>
        </w:numPr>
        <w:tabs>
          <w:tab w:val="clear" w:pos="357"/>
          <w:tab w:val="num" w:pos="0"/>
        </w:tabs>
        <w:ind w:left="426" w:hanging="426"/>
        <w:rPr>
          <w:rFonts w:ascii="Arial Narrow" w:hAnsi="Arial Narrow" w:cs="Verdana"/>
          <w:sz w:val="22"/>
          <w:szCs w:val="22"/>
        </w:rPr>
      </w:pPr>
      <w:r w:rsidRPr="004E4526">
        <w:rPr>
          <w:rFonts w:ascii="Arial Narrow" w:hAnsi="Arial Narrow" w:cs="Verdana"/>
          <w:sz w:val="22"/>
          <w:szCs w:val="22"/>
        </w:rPr>
        <w:t>Reklamacja nie dotyczy usterek wynikłych z winy Zamawiającego.</w:t>
      </w:r>
    </w:p>
    <w:p w:rsidR="009E3CD1" w:rsidRPr="00B54933" w:rsidRDefault="009E3CD1" w:rsidP="009E3CD1">
      <w:pPr>
        <w:ind w:left="0" w:firstLine="0"/>
        <w:rPr>
          <w:rFonts w:ascii="Arial Narrow" w:hAnsi="Arial Narrow" w:cs="Verdana"/>
          <w:b/>
          <w:sz w:val="22"/>
          <w:szCs w:val="22"/>
        </w:rPr>
      </w:pPr>
    </w:p>
    <w:p w:rsidR="009E3CD1" w:rsidRPr="00B54933" w:rsidRDefault="009E3CD1" w:rsidP="009E3CD1">
      <w:pPr>
        <w:jc w:val="center"/>
        <w:rPr>
          <w:rFonts w:ascii="Arial Narrow" w:hAnsi="Arial Narrow" w:cs="Verdana"/>
          <w:b/>
          <w:sz w:val="22"/>
          <w:szCs w:val="22"/>
        </w:rPr>
      </w:pPr>
      <w:r w:rsidRPr="00B54933">
        <w:rPr>
          <w:rFonts w:ascii="Arial Narrow" w:hAnsi="Arial Narrow" w:cs="Verdana"/>
          <w:b/>
          <w:sz w:val="22"/>
          <w:szCs w:val="22"/>
        </w:rPr>
        <w:t>KARY UMOWNE</w:t>
      </w:r>
    </w:p>
    <w:p w:rsidR="00122E87" w:rsidRPr="00B847DF" w:rsidRDefault="009E3CD1" w:rsidP="00B847DF">
      <w:pPr>
        <w:jc w:val="center"/>
        <w:rPr>
          <w:rFonts w:ascii="Arial Narrow" w:hAnsi="Arial Narrow" w:cs="Verdana"/>
          <w:b/>
          <w:sz w:val="22"/>
          <w:szCs w:val="22"/>
        </w:rPr>
      </w:pPr>
      <w:r w:rsidRPr="00B54933">
        <w:rPr>
          <w:rFonts w:ascii="Arial Narrow" w:hAnsi="Arial Narrow" w:cs="Verdana"/>
          <w:b/>
          <w:sz w:val="22"/>
          <w:szCs w:val="22"/>
        </w:rPr>
        <w:t>§ 7</w:t>
      </w:r>
    </w:p>
    <w:p w:rsidR="00B54933" w:rsidRPr="00B54933" w:rsidRDefault="00B54933" w:rsidP="00022820">
      <w:pPr>
        <w:numPr>
          <w:ilvl w:val="0"/>
          <w:numId w:val="35"/>
        </w:numPr>
        <w:ind w:left="426" w:hanging="426"/>
        <w:rPr>
          <w:rFonts w:ascii="Arial Narrow" w:hAnsi="Arial Narrow" w:cs="Verdana"/>
          <w:sz w:val="22"/>
          <w:szCs w:val="22"/>
        </w:rPr>
      </w:pPr>
      <w:r w:rsidRPr="00B54933">
        <w:rPr>
          <w:rFonts w:ascii="Arial Narrow" w:hAnsi="Arial Narrow" w:cs="Verdana"/>
          <w:sz w:val="22"/>
          <w:szCs w:val="22"/>
        </w:rPr>
        <w:t>Wykonawca zapłaci karę umowną w:</w:t>
      </w:r>
    </w:p>
    <w:p w:rsidR="00B54933" w:rsidRPr="00B54933" w:rsidRDefault="00B54933" w:rsidP="00022820">
      <w:pPr>
        <w:numPr>
          <w:ilvl w:val="0"/>
          <w:numId w:val="28"/>
        </w:numPr>
        <w:tabs>
          <w:tab w:val="left" w:pos="851"/>
        </w:tabs>
        <w:ind w:left="851" w:hanging="425"/>
        <w:rPr>
          <w:rFonts w:ascii="Arial Narrow" w:hAnsi="Arial Narrow" w:cs="Verdana"/>
          <w:sz w:val="22"/>
          <w:szCs w:val="22"/>
        </w:rPr>
      </w:pPr>
      <w:r w:rsidRPr="00B54933">
        <w:rPr>
          <w:rFonts w:ascii="Arial Narrow" w:hAnsi="Arial Narrow" w:cs="Verdana"/>
          <w:sz w:val="22"/>
          <w:szCs w:val="22"/>
        </w:rPr>
        <w:t>przypadku odstąpienia od umowy przez Zamawiającego lub rozwiązania jej przez Zamawiającego z winy Wykonawcy w wysokości 10% wartości brutto niezrealizowanej części umowy;</w:t>
      </w:r>
    </w:p>
    <w:p w:rsidR="00B54933" w:rsidRPr="00B54933" w:rsidRDefault="00B54933" w:rsidP="00022820">
      <w:pPr>
        <w:numPr>
          <w:ilvl w:val="0"/>
          <w:numId w:val="28"/>
        </w:numPr>
        <w:tabs>
          <w:tab w:val="left" w:pos="851"/>
        </w:tabs>
        <w:ind w:left="851" w:hanging="425"/>
        <w:rPr>
          <w:rFonts w:ascii="Arial Narrow" w:hAnsi="Arial Narrow" w:cs="Verdana"/>
          <w:sz w:val="22"/>
          <w:szCs w:val="22"/>
        </w:rPr>
      </w:pPr>
      <w:r w:rsidRPr="00B54933">
        <w:rPr>
          <w:rFonts w:ascii="Arial Narrow" w:hAnsi="Arial Narrow" w:cs="Verdana"/>
          <w:sz w:val="22"/>
          <w:szCs w:val="22"/>
        </w:rPr>
        <w:t xml:space="preserve">w przypadku zwłoki w terminie dostawy, o którym mowa w § 5 ust. 3 umowy, </w:t>
      </w:r>
      <w:r w:rsidRPr="00B54933">
        <w:rPr>
          <w:rFonts w:ascii="Arial Narrow" w:hAnsi="Arial Narrow" w:cs="Verdana"/>
          <w:sz w:val="22"/>
          <w:szCs w:val="22"/>
        </w:rPr>
        <w:br/>
        <w:t>w  wysokości 0,5 % wartości brutto niezrealizowanego zamówienia, za każdy dzień roboczy;</w:t>
      </w:r>
    </w:p>
    <w:p w:rsidR="00B54933" w:rsidRPr="00366326" w:rsidRDefault="00B54933" w:rsidP="00022820">
      <w:pPr>
        <w:numPr>
          <w:ilvl w:val="0"/>
          <w:numId w:val="28"/>
        </w:numPr>
        <w:tabs>
          <w:tab w:val="left" w:pos="851"/>
        </w:tabs>
        <w:ind w:left="851" w:hanging="425"/>
        <w:rPr>
          <w:rFonts w:ascii="Arial Narrow" w:hAnsi="Arial Narrow" w:cs="Verdana"/>
          <w:color w:val="FF0000"/>
          <w:sz w:val="22"/>
          <w:szCs w:val="22"/>
        </w:rPr>
      </w:pPr>
      <w:r w:rsidRPr="00366326">
        <w:rPr>
          <w:rFonts w:ascii="Arial Narrow" w:hAnsi="Arial Narrow" w:cs="Verdana"/>
          <w:sz w:val="22"/>
          <w:szCs w:val="22"/>
        </w:rPr>
        <w:t>w przypadku nierozpatrzenia reklamacji przez Wykonawcę w terminie, o którym mowa w  § 6 ust. 2 umowy Wykonawca zapłaci karę umowną w wysokości 0,5 % wartości brutto reklamowanego towaru z</w:t>
      </w:r>
      <w:r w:rsidR="00366326" w:rsidRPr="00366326">
        <w:rPr>
          <w:rFonts w:ascii="Arial Narrow" w:hAnsi="Arial Narrow" w:cs="Verdana"/>
          <w:sz w:val="22"/>
          <w:szCs w:val="22"/>
        </w:rPr>
        <w:t>a każdy dzień roboczy zwłoki</w:t>
      </w:r>
      <w:r w:rsidRPr="00366326">
        <w:rPr>
          <w:rFonts w:ascii="Arial Narrow" w:hAnsi="Arial Narrow" w:cs="Verdana"/>
          <w:color w:val="FF0000"/>
          <w:sz w:val="22"/>
          <w:szCs w:val="22"/>
        </w:rPr>
        <w:t>.</w:t>
      </w:r>
    </w:p>
    <w:p w:rsidR="00B54933" w:rsidRPr="00B54933" w:rsidRDefault="00B54933" w:rsidP="00022820">
      <w:pPr>
        <w:numPr>
          <w:ilvl w:val="0"/>
          <w:numId w:val="28"/>
        </w:numPr>
        <w:tabs>
          <w:tab w:val="left" w:pos="851"/>
        </w:tabs>
        <w:ind w:left="851" w:hanging="425"/>
        <w:rPr>
          <w:rFonts w:ascii="Arial Narrow" w:hAnsi="Arial Narrow" w:cs="Verdana"/>
          <w:sz w:val="22"/>
          <w:szCs w:val="22"/>
        </w:rPr>
      </w:pPr>
      <w:r w:rsidRPr="00B54933">
        <w:rPr>
          <w:rFonts w:ascii="Arial Narrow" w:hAnsi="Arial Narrow" w:cs="Verdana"/>
          <w:sz w:val="22"/>
          <w:szCs w:val="22"/>
        </w:rPr>
        <w:t>w przypadku uznania reklamacji i niedostarczenia właściwych druków w terminie określonym w § 6 ust. 2 umowy Wykonawca zapłaci karę umowną w wysokości 2 % wartości brutto niedostarczonej partii druków</w:t>
      </w:r>
    </w:p>
    <w:p w:rsidR="00B54933" w:rsidRPr="00B54933" w:rsidRDefault="00B54933" w:rsidP="00022820">
      <w:pPr>
        <w:numPr>
          <w:ilvl w:val="0"/>
          <w:numId w:val="35"/>
        </w:numPr>
        <w:ind w:left="426" w:hanging="426"/>
        <w:rPr>
          <w:rFonts w:ascii="Arial Narrow" w:hAnsi="Arial Narrow" w:cs="Verdana"/>
          <w:sz w:val="22"/>
          <w:szCs w:val="22"/>
        </w:rPr>
      </w:pPr>
      <w:r w:rsidRPr="00B54933">
        <w:rPr>
          <w:rFonts w:ascii="Arial Narrow" w:hAnsi="Arial Narrow" w:cs="Verdana"/>
          <w:sz w:val="22"/>
          <w:szCs w:val="22"/>
        </w:rPr>
        <w:t>Zapłata kary umownej o której mowa w ust. 1 pkt. 3 i 4 nie zwalnia Wykonawcy od dostarczenia Zamawiającemu pełnej partii druków objętych reklamacją bez wad - zgodnie z postanowieniami umowy.</w:t>
      </w:r>
    </w:p>
    <w:p w:rsidR="00B54933" w:rsidRPr="00B54933" w:rsidRDefault="00B54933" w:rsidP="00022820">
      <w:pPr>
        <w:numPr>
          <w:ilvl w:val="0"/>
          <w:numId w:val="35"/>
        </w:numPr>
        <w:ind w:left="426" w:hanging="426"/>
        <w:rPr>
          <w:rFonts w:ascii="Arial Narrow" w:hAnsi="Arial Narrow" w:cs="Verdana"/>
          <w:sz w:val="22"/>
          <w:szCs w:val="22"/>
        </w:rPr>
      </w:pPr>
      <w:r w:rsidRPr="00B54933">
        <w:rPr>
          <w:rFonts w:ascii="Arial Narrow" w:hAnsi="Arial Narrow" w:cs="Verdana"/>
          <w:sz w:val="22"/>
          <w:szCs w:val="22"/>
        </w:rPr>
        <w:t>Kara umowna, o której mowa w ust. 1 pkt. 1 będzie płatna w terminie 14 dni od dnia otrzymania przez   Wykonawcę wezwania do zapłaty kary, wystawionego przez Zamawiającego.</w:t>
      </w:r>
    </w:p>
    <w:p w:rsidR="00B54933" w:rsidRPr="00B54933" w:rsidRDefault="00B54933" w:rsidP="00022820">
      <w:pPr>
        <w:numPr>
          <w:ilvl w:val="0"/>
          <w:numId w:val="35"/>
        </w:numPr>
        <w:ind w:left="426" w:hanging="426"/>
        <w:rPr>
          <w:rFonts w:ascii="Arial Narrow" w:hAnsi="Arial Narrow" w:cs="Verdana"/>
          <w:sz w:val="22"/>
          <w:szCs w:val="22"/>
        </w:rPr>
      </w:pPr>
      <w:r w:rsidRPr="00B54933">
        <w:rPr>
          <w:rFonts w:ascii="Arial Narrow" w:hAnsi="Arial Narrow" w:cs="Verdana"/>
          <w:sz w:val="22"/>
          <w:szCs w:val="22"/>
        </w:rPr>
        <w:t xml:space="preserve">Zamawiający może umniejszyć wynagrodzenie umowne wynikające z faktury o kwotę należnych kar umownych, o których mowa w ust. 1 pkt. 2, po uprzednim pisemnym powiadomieniu Wykonawcy o wysokości i sposobie wyliczenia kar umownych, z zastrzeżeniem o którym mowa w art. 15 r.1 ust. 1 ustawy z dnia 02.03.2020r. o szczególnych rozwiązaniach związanych z zapobieganiem, przeciwdziałaniem i zwalczaniem COVID -19, innych chorób zakaźnych oraz wywołanych nimi  sytuacji kryzysowych (Dz. U. z 2020r. poz. 1842 z </w:t>
      </w:r>
      <w:proofErr w:type="spellStart"/>
      <w:r w:rsidRPr="00B54933">
        <w:rPr>
          <w:rFonts w:ascii="Arial Narrow" w:hAnsi="Arial Narrow" w:cs="Verdana"/>
          <w:sz w:val="22"/>
          <w:szCs w:val="22"/>
        </w:rPr>
        <w:t>późn.zm</w:t>
      </w:r>
      <w:proofErr w:type="spellEnd"/>
      <w:r w:rsidRPr="00B54933">
        <w:rPr>
          <w:rFonts w:ascii="Arial Narrow" w:hAnsi="Arial Narrow" w:cs="Verdana"/>
          <w:sz w:val="22"/>
          <w:szCs w:val="22"/>
        </w:rPr>
        <w:t>.).</w:t>
      </w:r>
    </w:p>
    <w:p w:rsidR="00B54933" w:rsidRPr="00366326" w:rsidRDefault="00B54933" w:rsidP="00022820">
      <w:pPr>
        <w:numPr>
          <w:ilvl w:val="0"/>
          <w:numId w:val="35"/>
        </w:numPr>
        <w:ind w:left="426" w:hanging="426"/>
        <w:rPr>
          <w:rFonts w:ascii="Arial Narrow" w:hAnsi="Arial Narrow" w:cs="Verdana"/>
          <w:sz w:val="22"/>
          <w:szCs w:val="22"/>
        </w:rPr>
      </w:pPr>
      <w:r w:rsidRPr="00366326">
        <w:rPr>
          <w:rFonts w:ascii="Arial Narrow" w:hAnsi="Arial Narrow" w:cs="Verdana"/>
          <w:sz w:val="22"/>
          <w:szCs w:val="22"/>
        </w:rPr>
        <w:t xml:space="preserve">Dostawa druków wolnych od wad nie zwalnia Wykonawcy z zapłaty kary umownej z tytułu </w:t>
      </w:r>
      <w:r w:rsidR="00366326" w:rsidRPr="00366326">
        <w:rPr>
          <w:rFonts w:ascii="Arial Narrow" w:hAnsi="Arial Narrow" w:cs="Verdana"/>
          <w:sz w:val="22"/>
          <w:szCs w:val="22"/>
        </w:rPr>
        <w:t>zwłoki</w:t>
      </w:r>
      <w:r w:rsidRPr="00366326">
        <w:rPr>
          <w:rFonts w:ascii="Arial Narrow" w:hAnsi="Arial Narrow" w:cs="Verdana"/>
          <w:sz w:val="22"/>
          <w:szCs w:val="22"/>
        </w:rPr>
        <w:t xml:space="preserve"> w dostawie. Zamawiający może wyznaczyć dodatkowy termin dostawy, nie rezygnując z kary umownej i odszkodowania.</w:t>
      </w:r>
    </w:p>
    <w:p w:rsidR="00B54933" w:rsidRPr="00B54933" w:rsidRDefault="00B54933" w:rsidP="00022820">
      <w:pPr>
        <w:numPr>
          <w:ilvl w:val="0"/>
          <w:numId w:val="35"/>
        </w:numPr>
        <w:ind w:left="426" w:hanging="426"/>
        <w:rPr>
          <w:rFonts w:ascii="Arial Narrow" w:hAnsi="Arial Narrow" w:cs="Verdana"/>
          <w:sz w:val="22"/>
          <w:szCs w:val="22"/>
        </w:rPr>
      </w:pPr>
      <w:r w:rsidRPr="00B54933">
        <w:rPr>
          <w:rFonts w:ascii="Arial Narrow" w:hAnsi="Arial Narrow" w:cs="Verdana"/>
          <w:sz w:val="22"/>
          <w:szCs w:val="22"/>
        </w:rPr>
        <w:t>Niezależnie od kar wymienionych w ust. 1, Stronom przysługuje prawo do dochodzenia odszkodowania uzupełniającego na zasadach ogólnych.</w:t>
      </w:r>
    </w:p>
    <w:p w:rsidR="00B54933" w:rsidRPr="00B54933" w:rsidRDefault="00B54933" w:rsidP="00022820">
      <w:pPr>
        <w:numPr>
          <w:ilvl w:val="0"/>
          <w:numId w:val="35"/>
        </w:numPr>
        <w:ind w:left="426" w:hanging="426"/>
        <w:rPr>
          <w:rFonts w:ascii="Arial Narrow" w:hAnsi="Arial Narrow" w:cs="Verdana"/>
          <w:color w:val="FF0000"/>
          <w:sz w:val="22"/>
          <w:szCs w:val="22"/>
        </w:rPr>
      </w:pPr>
      <w:r w:rsidRPr="00B54933">
        <w:rPr>
          <w:rFonts w:ascii="Arial Narrow" w:hAnsi="Arial Narrow" w:cs="Verdana"/>
          <w:sz w:val="22"/>
          <w:szCs w:val="22"/>
        </w:rPr>
        <w:t>W przypadku gdy Zamawiający poniesie szkodę w związku z realizacją niniejszej umowy z winy Wykonawcy, Wykonawca jest zobowiązany do zapłaty odszkodowania pokrywającego w pełnej wysokości poniesioną przez Zamawiającego szkodę</w:t>
      </w:r>
      <w:r w:rsidRPr="00B54933">
        <w:rPr>
          <w:rFonts w:ascii="Arial Narrow" w:hAnsi="Arial Narrow" w:cs="Verdana"/>
          <w:color w:val="FF0000"/>
          <w:sz w:val="22"/>
          <w:szCs w:val="22"/>
        </w:rPr>
        <w:t>.</w:t>
      </w:r>
    </w:p>
    <w:p w:rsidR="00B54933" w:rsidRPr="00B54933" w:rsidRDefault="00B54933" w:rsidP="00022820">
      <w:pPr>
        <w:numPr>
          <w:ilvl w:val="0"/>
          <w:numId w:val="35"/>
        </w:numPr>
        <w:ind w:left="426" w:hanging="426"/>
        <w:rPr>
          <w:rFonts w:ascii="Arial Narrow" w:hAnsi="Arial Narrow" w:cs="Verdana"/>
          <w:sz w:val="22"/>
          <w:szCs w:val="22"/>
        </w:rPr>
      </w:pPr>
      <w:r w:rsidRPr="00B54933">
        <w:rPr>
          <w:rFonts w:ascii="Arial Narrow" w:hAnsi="Arial Narrow" w:cs="Verdana"/>
          <w:sz w:val="22"/>
          <w:szCs w:val="22"/>
        </w:rPr>
        <w:t>Łączna wysokość kar umownych  nie przekroczy 10% wynagrodzenia określonego w  § 4 ust.1</w:t>
      </w:r>
      <w:r>
        <w:rPr>
          <w:rFonts w:ascii="Arial Narrow" w:hAnsi="Arial Narrow" w:cs="Verdana"/>
          <w:sz w:val="22"/>
          <w:szCs w:val="22"/>
        </w:rPr>
        <w:t xml:space="preserve"> umowy.</w:t>
      </w:r>
    </w:p>
    <w:p w:rsidR="00B54933" w:rsidRPr="00B54933" w:rsidRDefault="00B54933" w:rsidP="00B54933">
      <w:pPr>
        <w:ind w:left="426"/>
        <w:rPr>
          <w:rFonts w:ascii="Arial Narrow" w:hAnsi="Arial Narrow" w:cs="Verdana"/>
          <w:b/>
          <w:color w:val="FF0000"/>
          <w:sz w:val="22"/>
          <w:szCs w:val="22"/>
        </w:rPr>
      </w:pPr>
      <w:r w:rsidRPr="00B54933">
        <w:rPr>
          <w:rFonts w:ascii="Arial Narrow" w:hAnsi="Arial Narrow" w:cs="Verdana"/>
          <w:color w:val="FF0000"/>
          <w:sz w:val="22"/>
          <w:szCs w:val="22"/>
        </w:rPr>
        <w:t xml:space="preserve">                        </w:t>
      </w:r>
    </w:p>
    <w:p w:rsidR="00B54933" w:rsidRPr="009F7361" w:rsidRDefault="00B54933" w:rsidP="00B54933">
      <w:pPr>
        <w:jc w:val="center"/>
        <w:rPr>
          <w:rFonts w:ascii="Verdana" w:hAnsi="Verdana" w:cs="Verdana"/>
          <w:b/>
        </w:rPr>
      </w:pPr>
    </w:p>
    <w:p w:rsidR="00B54933" w:rsidRPr="00366326" w:rsidRDefault="00B54933" w:rsidP="00B54933">
      <w:pPr>
        <w:jc w:val="center"/>
        <w:rPr>
          <w:rFonts w:ascii="Arial Narrow" w:hAnsi="Arial Narrow" w:cs="Verdana"/>
          <w:b/>
          <w:sz w:val="22"/>
          <w:szCs w:val="22"/>
        </w:rPr>
      </w:pPr>
      <w:r w:rsidRPr="00366326">
        <w:rPr>
          <w:rFonts w:ascii="Arial Narrow" w:hAnsi="Arial Narrow" w:cs="Verdana"/>
          <w:b/>
          <w:sz w:val="22"/>
          <w:szCs w:val="22"/>
        </w:rPr>
        <w:t>ODSTĄPIENIA OD UMOWY, ROZWIĄZANIE UMOWY</w:t>
      </w:r>
    </w:p>
    <w:p w:rsidR="00B54933" w:rsidRPr="00366326" w:rsidRDefault="00B54933" w:rsidP="00B54933">
      <w:pPr>
        <w:jc w:val="center"/>
        <w:rPr>
          <w:rFonts w:ascii="Arial Narrow" w:hAnsi="Arial Narrow" w:cs="Verdana"/>
          <w:sz w:val="22"/>
          <w:szCs w:val="22"/>
        </w:rPr>
      </w:pPr>
      <w:r w:rsidRPr="00366326">
        <w:rPr>
          <w:rFonts w:ascii="Arial Narrow" w:hAnsi="Arial Narrow" w:cs="Verdana"/>
          <w:b/>
          <w:sz w:val="22"/>
          <w:szCs w:val="22"/>
        </w:rPr>
        <w:t>§ 8</w:t>
      </w:r>
    </w:p>
    <w:p w:rsidR="00B54933" w:rsidRPr="00366326" w:rsidRDefault="00B54933" w:rsidP="00022820">
      <w:pPr>
        <w:numPr>
          <w:ilvl w:val="2"/>
          <w:numId w:val="40"/>
        </w:numPr>
        <w:suppressAutoHyphens w:val="0"/>
        <w:ind w:left="340" w:hanging="426"/>
        <w:rPr>
          <w:rFonts w:ascii="Arial Narrow" w:hAnsi="Arial Narrow" w:cs="Arial"/>
          <w:sz w:val="22"/>
          <w:szCs w:val="22"/>
        </w:rPr>
      </w:pPr>
      <w:r w:rsidRPr="00366326">
        <w:rPr>
          <w:rFonts w:ascii="Arial Narrow" w:hAnsi="Arial Narrow" w:cs="Arial"/>
          <w:sz w:val="22"/>
          <w:szCs w:val="22"/>
        </w:rPr>
        <w:t>Zamawia</w:t>
      </w:r>
      <w:r w:rsidR="00366326">
        <w:rPr>
          <w:rFonts w:ascii="Arial Narrow" w:hAnsi="Arial Narrow" w:cs="Arial"/>
          <w:sz w:val="22"/>
          <w:szCs w:val="22"/>
        </w:rPr>
        <w:t>jący ma prawo odstąpić od umowy</w:t>
      </w:r>
      <w:r w:rsidRPr="00366326">
        <w:rPr>
          <w:rFonts w:ascii="Arial Narrow" w:hAnsi="Arial Narrow" w:cs="Arial"/>
          <w:sz w:val="22"/>
          <w:szCs w:val="22"/>
        </w:rPr>
        <w:t>:</w:t>
      </w:r>
    </w:p>
    <w:p w:rsidR="00B54933" w:rsidRPr="00366326" w:rsidRDefault="00B54933" w:rsidP="00022820">
      <w:pPr>
        <w:numPr>
          <w:ilvl w:val="0"/>
          <w:numId w:val="42"/>
        </w:numPr>
        <w:suppressAutoHyphens w:val="0"/>
        <w:ind w:left="680"/>
        <w:rPr>
          <w:rFonts w:ascii="Arial Narrow" w:hAnsi="Arial Narrow" w:cs="Arial"/>
          <w:sz w:val="22"/>
          <w:szCs w:val="22"/>
        </w:rPr>
      </w:pPr>
      <w:r w:rsidRPr="00366326">
        <w:rPr>
          <w:rFonts w:ascii="Arial Narrow" w:hAnsi="Arial Narrow"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54933" w:rsidRPr="00366326" w:rsidRDefault="00B54933" w:rsidP="00022820">
      <w:pPr>
        <w:numPr>
          <w:ilvl w:val="0"/>
          <w:numId w:val="42"/>
        </w:numPr>
        <w:suppressAutoHyphens w:val="0"/>
        <w:ind w:left="680"/>
        <w:rPr>
          <w:rFonts w:ascii="Arial Narrow" w:hAnsi="Arial Narrow" w:cs="Arial"/>
          <w:sz w:val="22"/>
          <w:szCs w:val="22"/>
        </w:rPr>
      </w:pPr>
      <w:r w:rsidRPr="00366326">
        <w:rPr>
          <w:rFonts w:ascii="Arial Narrow" w:hAnsi="Arial Narrow" w:cs="Arial"/>
          <w:sz w:val="22"/>
          <w:szCs w:val="22"/>
        </w:rPr>
        <w:t>jeżeli zachodzi co najmniej jedna z następujących okoliczności:</w:t>
      </w:r>
    </w:p>
    <w:p w:rsidR="00B54933" w:rsidRPr="00366326" w:rsidRDefault="00B54933" w:rsidP="00022820">
      <w:pPr>
        <w:numPr>
          <w:ilvl w:val="0"/>
          <w:numId w:val="41"/>
        </w:numPr>
        <w:suppressAutoHyphens w:val="0"/>
        <w:ind w:left="1020"/>
        <w:rPr>
          <w:rFonts w:ascii="Arial Narrow" w:hAnsi="Arial Narrow" w:cs="Arial"/>
          <w:sz w:val="22"/>
          <w:szCs w:val="22"/>
        </w:rPr>
      </w:pPr>
      <w:r w:rsidRPr="00366326">
        <w:rPr>
          <w:rFonts w:ascii="Arial Narrow" w:hAnsi="Arial Narrow" w:cs="Arial"/>
          <w:sz w:val="22"/>
          <w:szCs w:val="22"/>
        </w:rPr>
        <w:t xml:space="preserve">dokonano zmiany umowy z naruszeniem: postanowień  umowy (§5) oraz  art. 454 i art. 455 ustawy </w:t>
      </w:r>
      <w:proofErr w:type="spellStart"/>
      <w:r w:rsidRPr="00366326">
        <w:rPr>
          <w:rFonts w:ascii="Arial Narrow" w:hAnsi="Arial Narrow" w:cs="Arial"/>
          <w:sz w:val="22"/>
          <w:szCs w:val="22"/>
        </w:rPr>
        <w:t>pzp</w:t>
      </w:r>
      <w:proofErr w:type="spellEnd"/>
      <w:r w:rsidRPr="00366326">
        <w:rPr>
          <w:rFonts w:ascii="Arial Narrow" w:hAnsi="Arial Narrow" w:cs="Arial"/>
          <w:sz w:val="22"/>
          <w:szCs w:val="22"/>
        </w:rPr>
        <w:t xml:space="preserve"> </w:t>
      </w:r>
    </w:p>
    <w:p w:rsidR="00B54933" w:rsidRPr="00366326" w:rsidRDefault="00B54933" w:rsidP="00022820">
      <w:pPr>
        <w:numPr>
          <w:ilvl w:val="0"/>
          <w:numId w:val="41"/>
        </w:numPr>
        <w:suppressAutoHyphens w:val="0"/>
        <w:ind w:left="1020"/>
        <w:rPr>
          <w:rFonts w:ascii="Arial Narrow" w:hAnsi="Arial Narrow" w:cs="Arial"/>
          <w:sz w:val="22"/>
          <w:szCs w:val="22"/>
        </w:rPr>
      </w:pPr>
      <w:r w:rsidRPr="00366326">
        <w:rPr>
          <w:rFonts w:ascii="Arial Narrow" w:hAnsi="Arial Narrow" w:cs="Arial"/>
          <w:sz w:val="22"/>
          <w:szCs w:val="22"/>
        </w:rPr>
        <w:t xml:space="preserve">wykonawca w chwili zawarcia umowy podlegał wykluczeniu na podstawie art. 108 ustawy </w:t>
      </w:r>
      <w:proofErr w:type="spellStart"/>
      <w:r w:rsidRPr="00366326">
        <w:rPr>
          <w:rFonts w:ascii="Arial Narrow" w:hAnsi="Arial Narrow" w:cs="Arial"/>
          <w:sz w:val="22"/>
          <w:szCs w:val="22"/>
        </w:rPr>
        <w:t>pzp</w:t>
      </w:r>
      <w:proofErr w:type="spellEnd"/>
    </w:p>
    <w:p w:rsidR="00B54933" w:rsidRPr="00366326" w:rsidRDefault="00B54933" w:rsidP="00022820">
      <w:pPr>
        <w:numPr>
          <w:ilvl w:val="0"/>
          <w:numId w:val="41"/>
        </w:numPr>
        <w:suppressAutoHyphens w:val="0"/>
        <w:ind w:left="1020"/>
        <w:rPr>
          <w:rFonts w:ascii="Arial Narrow" w:hAnsi="Arial Narrow" w:cs="Arial"/>
          <w:sz w:val="22"/>
          <w:szCs w:val="22"/>
        </w:rPr>
      </w:pPr>
      <w:r w:rsidRPr="00366326">
        <w:rPr>
          <w:rFonts w:ascii="Arial Narrow" w:hAnsi="Arial Narrow" w:cs="Arial"/>
          <w:sz w:val="22"/>
          <w:szCs w:val="22"/>
        </w:rPr>
        <w:t xml:space="preserve">Trybunał Sprawiedliwości Unii Europejskiej stwierdził, w ramach procedury przewidzianej w </w:t>
      </w:r>
      <w:hyperlink r:id="rId38" w:anchor="/document/17099384?unitId=art(258)&amp;cm=DOCUMENT" w:history="1">
        <w:r w:rsidRPr="00366326">
          <w:rPr>
            <w:rFonts w:ascii="Arial Narrow" w:hAnsi="Arial Narrow" w:cs="Arial"/>
            <w:sz w:val="22"/>
            <w:szCs w:val="22"/>
            <w:u w:val="single"/>
          </w:rPr>
          <w:t>art. 258</w:t>
        </w:r>
      </w:hyperlink>
      <w:r w:rsidRPr="00366326">
        <w:rPr>
          <w:rFonts w:ascii="Arial Narrow" w:hAnsi="Arial Narrow" w:cs="Arial"/>
          <w:sz w:val="22"/>
          <w:szCs w:val="22"/>
        </w:rPr>
        <w:t xml:space="preserve"> Traktatu o funkcjonowaniu Unii Europejskiej, że Rzeczpospolita Polska uchybiła zobowiązaniom, które ciążą na niej na mocy Traktatów, </w:t>
      </w:r>
      <w:hyperlink r:id="rId39" w:anchor="/document/68413979?cm=DOCUMENT" w:history="1">
        <w:r w:rsidRPr="00366326">
          <w:rPr>
            <w:rFonts w:ascii="Arial Narrow" w:hAnsi="Arial Narrow" w:cs="Arial"/>
            <w:sz w:val="22"/>
            <w:szCs w:val="22"/>
            <w:u w:val="single"/>
          </w:rPr>
          <w:t>dyrektywy</w:t>
        </w:r>
      </w:hyperlink>
      <w:r w:rsidRPr="00366326">
        <w:rPr>
          <w:rFonts w:ascii="Arial Narrow" w:hAnsi="Arial Narrow" w:cs="Arial"/>
          <w:sz w:val="22"/>
          <w:szCs w:val="22"/>
        </w:rPr>
        <w:t xml:space="preserve"> 2014/24/UE, </w:t>
      </w:r>
      <w:hyperlink r:id="rId40" w:anchor="/document/68413980?cm=DOCUMENT" w:history="1">
        <w:r w:rsidRPr="00366326">
          <w:rPr>
            <w:rFonts w:ascii="Arial Narrow" w:hAnsi="Arial Narrow" w:cs="Arial"/>
            <w:sz w:val="22"/>
            <w:szCs w:val="22"/>
            <w:u w:val="single"/>
          </w:rPr>
          <w:t>dyrektywy</w:t>
        </w:r>
      </w:hyperlink>
      <w:r w:rsidRPr="00366326">
        <w:rPr>
          <w:rFonts w:ascii="Arial Narrow" w:hAnsi="Arial Narrow" w:cs="Arial"/>
          <w:sz w:val="22"/>
          <w:szCs w:val="22"/>
        </w:rPr>
        <w:t xml:space="preserve"> 2014/25/UE i </w:t>
      </w:r>
      <w:hyperlink r:id="rId41" w:anchor="/document/67894791?cm=DOCUMENT" w:history="1">
        <w:r w:rsidRPr="00366326">
          <w:rPr>
            <w:rFonts w:ascii="Arial Narrow" w:hAnsi="Arial Narrow" w:cs="Arial"/>
            <w:sz w:val="22"/>
            <w:szCs w:val="22"/>
            <w:u w:val="single"/>
          </w:rPr>
          <w:t>dyrektywy</w:t>
        </w:r>
      </w:hyperlink>
      <w:r w:rsidRPr="00366326">
        <w:rPr>
          <w:rFonts w:ascii="Arial Narrow" w:hAnsi="Arial Narrow" w:cs="Arial"/>
          <w:sz w:val="22"/>
          <w:szCs w:val="22"/>
        </w:rPr>
        <w:t xml:space="preserve"> 2009/81/WE, z uwagi na to, że zamawiający udzielił zamówienia z naruszeniem prawa Unii Europejskiej.</w:t>
      </w:r>
    </w:p>
    <w:p w:rsidR="00B54933" w:rsidRPr="00366326" w:rsidRDefault="00366326" w:rsidP="00022820">
      <w:pPr>
        <w:numPr>
          <w:ilvl w:val="1"/>
          <w:numId w:val="40"/>
        </w:numPr>
        <w:suppressAutoHyphens w:val="0"/>
        <w:rPr>
          <w:rFonts w:ascii="Arial Narrow" w:hAnsi="Arial Narrow" w:cs="Arial"/>
          <w:sz w:val="22"/>
          <w:szCs w:val="22"/>
        </w:rPr>
      </w:pPr>
      <w:r>
        <w:rPr>
          <w:rFonts w:ascii="Arial Narrow" w:hAnsi="Arial Narrow" w:cs="Arial"/>
          <w:sz w:val="22"/>
          <w:szCs w:val="22"/>
        </w:rPr>
        <w:t xml:space="preserve">   </w:t>
      </w:r>
      <w:r w:rsidR="00B54933" w:rsidRPr="00366326">
        <w:rPr>
          <w:rFonts w:ascii="Arial Narrow" w:hAnsi="Arial Narrow" w:cs="Arial"/>
          <w:sz w:val="22"/>
          <w:szCs w:val="22"/>
        </w:rPr>
        <w:t xml:space="preserve">W przypadku, o którym mowa w ust. 1 </w:t>
      </w:r>
      <w:proofErr w:type="spellStart"/>
      <w:r w:rsidR="00B54933" w:rsidRPr="00366326">
        <w:rPr>
          <w:rFonts w:ascii="Arial Narrow" w:hAnsi="Arial Narrow" w:cs="Arial"/>
          <w:sz w:val="22"/>
          <w:szCs w:val="22"/>
        </w:rPr>
        <w:t>pkt</w:t>
      </w:r>
      <w:proofErr w:type="spellEnd"/>
      <w:r w:rsidR="00B54933" w:rsidRPr="00366326">
        <w:rPr>
          <w:rFonts w:ascii="Arial Narrow" w:hAnsi="Arial Narrow" w:cs="Arial"/>
          <w:sz w:val="22"/>
          <w:szCs w:val="22"/>
        </w:rPr>
        <w:t xml:space="preserve"> 2 lit. a, Zamawiający odstępuje od umowy w części, której zmiana dotyczy.</w:t>
      </w:r>
    </w:p>
    <w:p w:rsidR="00B54933" w:rsidRPr="00366326" w:rsidRDefault="00B54933" w:rsidP="00B54933">
      <w:pPr>
        <w:rPr>
          <w:rFonts w:ascii="Arial Narrow" w:hAnsi="Arial Narrow" w:cs="Arial"/>
          <w:sz w:val="22"/>
          <w:szCs w:val="22"/>
        </w:rPr>
      </w:pPr>
      <w:r w:rsidRPr="00366326">
        <w:rPr>
          <w:rFonts w:ascii="Arial Narrow" w:hAnsi="Arial Narrow" w:cs="Arial"/>
          <w:sz w:val="22"/>
          <w:szCs w:val="22"/>
        </w:rPr>
        <w:t xml:space="preserve">3. </w:t>
      </w:r>
      <w:r w:rsidR="00366326">
        <w:rPr>
          <w:rFonts w:ascii="Arial Narrow" w:hAnsi="Arial Narrow" w:cs="Arial"/>
          <w:sz w:val="22"/>
          <w:szCs w:val="22"/>
        </w:rPr>
        <w:t xml:space="preserve">   </w:t>
      </w:r>
      <w:r w:rsidRPr="00366326">
        <w:rPr>
          <w:rFonts w:ascii="Arial Narrow" w:hAnsi="Arial Narrow" w:cs="Arial"/>
          <w:sz w:val="22"/>
          <w:szCs w:val="22"/>
        </w:rPr>
        <w:t>Zamawiający ma prawo odstąpić od umowy w przypadku nienależytego lub nie wykonania przedmiotu umowy  przez Wykonawcę po wyznaczeniu mu odpowiedniego dodatkowego terminu do należytego wykonania zamówienia. Oświadczenie o odstąpieniu od umowy może zostać złożone w terminie do 30 dni od bezskutecznego upływu wyznaczonego terminu.</w:t>
      </w:r>
    </w:p>
    <w:p w:rsidR="00B54933" w:rsidRPr="00366326" w:rsidRDefault="00B54933" w:rsidP="00B54933">
      <w:pPr>
        <w:rPr>
          <w:rFonts w:ascii="Arial Narrow" w:hAnsi="Arial Narrow" w:cs="Arial"/>
          <w:sz w:val="22"/>
          <w:szCs w:val="22"/>
        </w:rPr>
      </w:pPr>
      <w:r w:rsidRPr="00366326">
        <w:rPr>
          <w:rFonts w:ascii="Arial Narrow" w:hAnsi="Arial Narrow" w:cs="Arial"/>
          <w:sz w:val="22"/>
          <w:szCs w:val="22"/>
        </w:rPr>
        <w:t>4.</w:t>
      </w:r>
      <w:r w:rsidR="00366326">
        <w:rPr>
          <w:rFonts w:ascii="Arial Narrow" w:hAnsi="Arial Narrow" w:cs="Arial"/>
          <w:sz w:val="22"/>
          <w:szCs w:val="22"/>
        </w:rPr>
        <w:t xml:space="preserve">   </w:t>
      </w:r>
      <w:r w:rsidRPr="00366326">
        <w:rPr>
          <w:rFonts w:ascii="Arial Narrow" w:hAnsi="Arial Narrow" w:cs="Arial"/>
          <w:sz w:val="22"/>
          <w:szCs w:val="22"/>
        </w:rPr>
        <w:t>W przypadkach, o których mowa w ust. 1, Wykonawca może żądać wyłącznie wynagrodzenia należnego z tytułu wykonania części umowy.</w:t>
      </w:r>
    </w:p>
    <w:p w:rsidR="00B54933" w:rsidRPr="009F7361" w:rsidRDefault="00B54933" w:rsidP="00B54933">
      <w:pPr>
        <w:jc w:val="center"/>
        <w:rPr>
          <w:rFonts w:ascii="Verdana" w:hAnsi="Verdana" w:cs="Verdana"/>
          <w:b/>
          <w:color w:val="FF0000"/>
        </w:rPr>
      </w:pPr>
    </w:p>
    <w:p w:rsidR="00B54933" w:rsidRPr="00F66212" w:rsidRDefault="00B54933" w:rsidP="00B54933">
      <w:pPr>
        <w:jc w:val="center"/>
        <w:rPr>
          <w:rFonts w:ascii="Arial Narrow" w:hAnsi="Arial Narrow" w:cs="Verdana"/>
          <w:b/>
          <w:sz w:val="22"/>
          <w:szCs w:val="22"/>
        </w:rPr>
      </w:pPr>
      <w:r w:rsidRPr="00F66212">
        <w:rPr>
          <w:rFonts w:ascii="Arial Narrow" w:hAnsi="Arial Narrow" w:cs="Verdana"/>
          <w:b/>
          <w:sz w:val="22"/>
          <w:szCs w:val="22"/>
        </w:rPr>
        <w:t xml:space="preserve">ZMIANY UMOWY </w:t>
      </w:r>
    </w:p>
    <w:p w:rsidR="00B54933" w:rsidRPr="00F66212" w:rsidRDefault="00B54933" w:rsidP="00B54933">
      <w:pPr>
        <w:jc w:val="center"/>
        <w:rPr>
          <w:rFonts w:ascii="Arial Narrow" w:hAnsi="Arial Narrow" w:cs="Verdana"/>
          <w:b/>
          <w:sz w:val="22"/>
          <w:szCs w:val="22"/>
        </w:rPr>
      </w:pPr>
      <w:r w:rsidRPr="00F66212">
        <w:rPr>
          <w:rFonts w:ascii="Arial Narrow" w:hAnsi="Arial Narrow" w:cs="Verdana"/>
          <w:b/>
          <w:sz w:val="22"/>
          <w:szCs w:val="22"/>
        </w:rPr>
        <w:t>§ 9</w:t>
      </w:r>
    </w:p>
    <w:p w:rsidR="00B54933" w:rsidRPr="00F66212" w:rsidRDefault="00B54933" w:rsidP="00022820">
      <w:pPr>
        <w:numPr>
          <w:ilvl w:val="0"/>
          <w:numId w:val="23"/>
        </w:numPr>
        <w:tabs>
          <w:tab w:val="clear" w:pos="785"/>
          <w:tab w:val="num" w:pos="0"/>
        </w:tabs>
        <w:ind w:left="426" w:hanging="426"/>
        <w:rPr>
          <w:rFonts w:ascii="Arial Narrow" w:hAnsi="Arial Narrow" w:cs="Book Antiqua"/>
          <w:sz w:val="22"/>
          <w:szCs w:val="22"/>
        </w:rPr>
      </w:pPr>
      <w:r w:rsidRPr="00F66212">
        <w:rPr>
          <w:rFonts w:ascii="Arial Narrow" w:hAnsi="Arial Narrow" w:cs="Verdana"/>
          <w:sz w:val="22"/>
          <w:szCs w:val="22"/>
        </w:rPr>
        <w:t>Zamawiający przewiduje możliwość dokonania zmian postanowień zawartej umowy,               w przypadku wystąpienia co najmniej jednej z okoliczności wymienionych poniżej, z uwzględnieniem podawanych warunków ich wprowadzenia:</w:t>
      </w:r>
    </w:p>
    <w:p w:rsidR="00B54933" w:rsidRPr="00F66212" w:rsidRDefault="00B54933" w:rsidP="00022820">
      <w:pPr>
        <w:numPr>
          <w:ilvl w:val="0"/>
          <w:numId w:val="36"/>
        </w:numPr>
        <w:tabs>
          <w:tab w:val="left" w:pos="851"/>
        </w:tabs>
        <w:ind w:left="851" w:hanging="425"/>
        <w:rPr>
          <w:rFonts w:ascii="Arial Narrow" w:hAnsi="Arial Narrow" w:cs="Verdana"/>
          <w:sz w:val="22"/>
          <w:szCs w:val="22"/>
        </w:rPr>
      </w:pPr>
      <w:r w:rsidRPr="00F66212">
        <w:rPr>
          <w:rFonts w:ascii="Arial Narrow" w:hAnsi="Arial Narrow" w:cs="Book Antiqua"/>
          <w:sz w:val="22"/>
          <w:szCs w:val="22"/>
        </w:rPr>
        <w:t xml:space="preserve">zmiana terminu umowy – dopuszczalne jest wydłużenie czasu trwania umowy w sytuacji   niewykorzystania  przez Zamawiającego przedmiotu umowy przy zachowaniu jej wartości  </w:t>
      </w:r>
    </w:p>
    <w:p w:rsidR="00B54933" w:rsidRPr="00F66212" w:rsidRDefault="00B54933" w:rsidP="00022820">
      <w:pPr>
        <w:numPr>
          <w:ilvl w:val="0"/>
          <w:numId w:val="36"/>
        </w:numPr>
        <w:tabs>
          <w:tab w:val="left" w:pos="851"/>
        </w:tabs>
        <w:ind w:left="851" w:hanging="425"/>
        <w:rPr>
          <w:rFonts w:ascii="Arial Narrow" w:hAnsi="Arial Narrow" w:cs="Verdana"/>
          <w:sz w:val="22"/>
          <w:szCs w:val="22"/>
        </w:rPr>
      </w:pPr>
      <w:r w:rsidRPr="00F66212">
        <w:rPr>
          <w:rFonts w:ascii="Arial Narrow" w:hAnsi="Arial Narrow" w:cs="Verdana"/>
          <w:sz w:val="22"/>
          <w:szCs w:val="22"/>
        </w:rPr>
        <w:t xml:space="preserve">zmiana sposobu spełnienia świadczenia: </w:t>
      </w:r>
    </w:p>
    <w:p w:rsidR="00B54933" w:rsidRPr="00F66212" w:rsidRDefault="00B54933" w:rsidP="00022820">
      <w:pPr>
        <w:numPr>
          <w:ilvl w:val="0"/>
          <w:numId w:val="27"/>
        </w:numPr>
        <w:tabs>
          <w:tab w:val="num" w:pos="0"/>
          <w:tab w:val="left" w:pos="1276"/>
        </w:tabs>
        <w:ind w:left="1276" w:hanging="425"/>
        <w:rPr>
          <w:rFonts w:ascii="Arial Narrow" w:hAnsi="Arial Narrow" w:cs="Verdana"/>
          <w:sz w:val="22"/>
          <w:szCs w:val="22"/>
        </w:rPr>
      </w:pPr>
      <w:r w:rsidRPr="00F66212">
        <w:rPr>
          <w:rFonts w:ascii="Arial Narrow" w:hAnsi="Arial Narrow" w:cs="Verdana"/>
          <w:sz w:val="22"/>
          <w:szCs w:val="22"/>
        </w:rPr>
        <w:t>Zamawiający dopuszcza zmiany pierwotnie oferowanego przedmiotu zamówienia na inny pod warunkiem, że cena jednostkowa zmienionego przedmiotu zamówienia nie przewyższy ceny jednostkowej określonej w ofercie Wykonawcy złożonej w ramach postępowania z zachowaniem wszelkich wyma</w:t>
      </w:r>
      <w:r w:rsidR="00C9031A">
        <w:rPr>
          <w:rFonts w:ascii="Arial Narrow" w:hAnsi="Arial Narrow" w:cs="Verdana"/>
          <w:sz w:val="22"/>
          <w:szCs w:val="22"/>
        </w:rPr>
        <w:t xml:space="preserve">ganych parametrów technicznych </w:t>
      </w:r>
      <w:r w:rsidRPr="00F66212">
        <w:rPr>
          <w:rFonts w:ascii="Arial Narrow" w:hAnsi="Arial Narrow" w:cs="Verdana"/>
          <w:sz w:val="22"/>
          <w:szCs w:val="22"/>
        </w:rPr>
        <w:t>i jakościowych określonych przez Zamawiającego   w opisie przedmiotu zamówienia oraz w ofercie Wykonawcy pod warunkiem zachowania funkcjonalności i przeznaczenia przedmiotu zamówienia. Podstawą tej zmiany mogą być obiektywne trudności Wykonawcy w uzyskaniu pierwotnie oferowanego przedmiotu zamówienia spowodowane na przykład wycofaniem oferowanego produktu z produkcji, wprowadzenie na rynek nowego produktu o lepszych właściwościach;</w:t>
      </w:r>
    </w:p>
    <w:p w:rsidR="00B54933" w:rsidRPr="00F66212" w:rsidRDefault="00B54933" w:rsidP="00022820">
      <w:pPr>
        <w:numPr>
          <w:ilvl w:val="0"/>
          <w:numId w:val="27"/>
        </w:numPr>
        <w:tabs>
          <w:tab w:val="num" w:pos="0"/>
          <w:tab w:val="left" w:pos="1276"/>
        </w:tabs>
        <w:ind w:left="1276" w:hanging="425"/>
        <w:rPr>
          <w:rFonts w:ascii="Arial Narrow" w:hAnsi="Arial Narrow" w:cs="Verdana"/>
          <w:sz w:val="22"/>
          <w:szCs w:val="22"/>
        </w:rPr>
      </w:pPr>
      <w:r w:rsidRPr="00F66212">
        <w:rPr>
          <w:rFonts w:ascii="Arial Narrow" w:hAnsi="Arial Narrow" w:cs="Verdana"/>
          <w:sz w:val="22"/>
          <w:szCs w:val="22"/>
        </w:rPr>
        <w:t>dopuszczalna jest zmiana świadczenia Wykonawcy na lepszej jakości przy zachowaniu tożsamości przedmiotu świadczenia.</w:t>
      </w:r>
    </w:p>
    <w:p w:rsidR="00B54933" w:rsidRPr="00F66212" w:rsidRDefault="00B54933" w:rsidP="00B54933">
      <w:pPr>
        <w:ind w:left="845" w:firstLine="6"/>
        <w:rPr>
          <w:rFonts w:ascii="Arial Narrow" w:hAnsi="Arial Narrow" w:cs="Verdana"/>
          <w:sz w:val="22"/>
          <w:szCs w:val="22"/>
        </w:rPr>
      </w:pPr>
      <w:r w:rsidRPr="00F66212">
        <w:rPr>
          <w:rFonts w:ascii="Arial Narrow" w:hAnsi="Arial Narrow" w:cs="Verdana"/>
          <w:sz w:val="22"/>
          <w:szCs w:val="22"/>
        </w:rPr>
        <w:t>- pod warunkiem, że zmiana, o której mowa w lit. a i b nie może prowadzić do zmiany charakteru umowy.</w:t>
      </w:r>
    </w:p>
    <w:p w:rsidR="00B54933" w:rsidRPr="00F66212" w:rsidRDefault="00B54933" w:rsidP="00022820">
      <w:pPr>
        <w:numPr>
          <w:ilvl w:val="0"/>
          <w:numId w:val="23"/>
        </w:numPr>
        <w:tabs>
          <w:tab w:val="clear" w:pos="785"/>
          <w:tab w:val="num" w:pos="0"/>
        </w:tabs>
        <w:ind w:left="426" w:hanging="426"/>
        <w:rPr>
          <w:rFonts w:ascii="Arial Narrow" w:hAnsi="Arial Narrow" w:cs="Verdana"/>
          <w:sz w:val="22"/>
          <w:szCs w:val="22"/>
        </w:rPr>
      </w:pPr>
      <w:r w:rsidRPr="00F66212">
        <w:rPr>
          <w:rFonts w:ascii="Arial Narrow" w:hAnsi="Arial Narrow" w:cs="Verdana"/>
          <w:sz w:val="22"/>
          <w:szCs w:val="22"/>
        </w:rPr>
        <w:t>Dopuszczalne są zmiany określone w art. 455</w:t>
      </w:r>
      <w:r w:rsidR="00F66212" w:rsidRPr="00F66212">
        <w:rPr>
          <w:rFonts w:ascii="Arial Narrow" w:hAnsi="Arial Narrow" w:cs="Verdana"/>
          <w:sz w:val="22"/>
          <w:szCs w:val="22"/>
        </w:rPr>
        <w:t xml:space="preserve"> ust.1 </w:t>
      </w:r>
      <w:proofErr w:type="spellStart"/>
      <w:r w:rsidR="00F66212" w:rsidRPr="00F66212">
        <w:rPr>
          <w:rFonts w:ascii="Arial Narrow" w:hAnsi="Arial Narrow" w:cs="Verdana"/>
          <w:sz w:val="22"/>
          <w:szCs w:val="22"/>
        </w:rPr>
        <w:t>pkt</w:t>
      </w:r>
      <w:proofErr w:type="spellEnd"/>
      <w:r w:rsidR="00F66212" w:rsidRPr="00F66212">
        <w:rPr>
          <w:rFonts w:ascii="Arial Narrow" w:hAnsi="Arial Narrow" w:cs="Verdana"/>
          <w:sz w:val="22"/>
          <w:szCs w:val="22"/>
        </w:rPr>
        <w:t xml:space="preserve"> 1 i </w:t>
      </w:r>
      <w:proofErr w:type="spellStart"/>
      <w:r w:rsidR="00F66212" w:rsidRPr="00F66212">
        <w:rPr>
          <w:rFonts w:ascii="Arial Narrow" w:hAnsi="Arial Narrow" w:cs="Verdana"/>
          <w:sz w:val="22"/>
          <w:szCs w:val="22"/>
        </w:rPr>
        <w:t>pkt</w:t>
      </w:r>
      <w:proofErr w:type="spellEnd"/>
      <w:r w:rsidRPr="00F66212">
        <w:rPr>
          <w:rFonts w:ascii="Arial Narrow" w:hAnsi="Arial Narrow" w:cs="Verdana"/>
          <w:sz w:val="22"/>
          <w:szCs w:val="22"/>
        </w:rPr>
        <w:t xml:space="preserve"> 2 </w:t>
      </w:r>
      <w:r w:rsidR="00F66212" w:rsidRPr="00F66212">
        <w:rPr>
          <w:rFonts w:ascii="Arial Narrow" w:hAnsi="Arial Narrow" w:cs="Verdana"/>
          <w:sz w:val="22"/>
          <w:szCs w:val="22"/>
        </w:rPr>
        <w:t xml:space="preserve"> oraz ust. 2 </w:t>
      </w:r>
      <w:r w:rsidRPr="00F66212">
        <w:rPr>
          <w:rFonts w:ascii="Arial Narrow" w:hAnsi="Arial Narrow" w:cs="Verdana"/>
          <w:sz w:val="22"/>
          <w:szCs w:val="22"/>
        </w:rPr>
        <w:t xml:space="preserve">ustawy </w:t>
      </w:r>
      <w:proofErr w:type="spellStart"/>
      <w:r w:rsidRPr="00F66212">
        <w:rPr>
          <w:rFonts w:ascii="Arial Narrow" w:hAnsi="Arial Narrow" w:cs="Verdana"/>
          <w:sz w:val="22"/>
          <w:szCs w:val="22"/>
        </w:rPr>
        <w:t>Pzp</w:t>
      </w:r>
      <w:proofErr w:type="spellEnd"/>
      <w:r w:rsidRPr="00F66212">
        <w:rPr>
          <w:rFonts w:ascii="Arial Narrow" w:hAnsi="Arial Narrow" w:cs="Verdana"/>
          <w:sz w:val="22"/>
          <w:szCs w:val="22"/>
        </w:rPr>
        <w:t xml:space="preserve">.  </w:t>
      </w:r>
    </w:p>
    <w:p w:rsidR="00B54933" w:rsidRPr="00F66212" w:rsidRDefault="00B54933" w:rsidP="00022820">
      <w:pPr>
        <w:numPr>
          <w:ilvl w:val="0"/>
          <w:numId w:val="23"/>
        </w:numPr>
        <w:tabs>
          <w:tab w:val="clear" w:pos="785"/>
          <w:tab w:val="num" w:pos="0"/>
        </w:tabs>
        <w:ind w:left="426" w:hanging="426"/>
        <w:rPr>
          <w:rFonts w:ascii="Arial Narrow" w:hAnsi="Arial Narrow" w:cs="Verdana"/>
          <w:sz w:val="22"/>
          <w:szCs w:val="22"/>
        </w:rPr>
      </w:pPr>
      <w:r w:rsidRPr="00F66212">
        <w:rPr>
          <w:rFonts w:ascii="Arial Narrow" w:hAnsi="Arial Narrow" w:cs="Verdana"/>
          <w:sz w:val="22"/>
          <w:szCs w:val="22"/>
        </w:rPr>
        <w:t>Zmiana umowy na wniosek Wykonawcy wymaga wykazania okoliczności uzasadniających dokonania tej zmiany.</w:t>
      </w:r>
    </w:p>
    <w:p w:rsidR="00B54933" w:rsidRPr="00F66212" w:rsidRDefault="00B54933" w:rsidP="00022820">
      <w:pPr>
        <w:numPr>
          <w:ilvl w:val="0"/>
          <w:numId w:val="23"/>
        </w:numPr>
        <w:tabs>
          <w:tab w:val="clear" w:pos="785"/>
          <w:tab w:val="num" w:pos="0"/>
        </w:tabs>
        <w:ind w:left="426" w:hanging="426"/>
        <w:rPr>
          <w:rFonts w:ascii="Arial Narrow" w:hAnsi="Arial Narrow" w:cs="Verdana"/>
          <w:sz w:val="22"/>
          <w:szCs w:val="22"/>
        </w:rPr>
      </w:pPr>
      <w:r w:rsidRPr="00F66212">
        <w:rPr>
          <w:rFonts w:ascii="Arial Narrow" w:hAnsi="Arial Narrow" w:cs="Verdana"/>
          <w:sz w:val="22"/>
          <w:szCs w:val="22"/>
        </w:rPr>
        <w:t>Zmiana postanowień zawartej umowy wymaga, pod rygorem nieważności, zachowania formy pisemnej w postaci aneksu.</w:t>
      </w:r>
    </w:p>
    <w:p w:rsidR="00B54933" w:rsidRPr="008804AE" w:rsidRDefault="00B54933" w:rsidP="00B54933">
      <w:pPr>
        <w:jc w:val="center"/>
        <w:rPr>
          <w:rFonts w:ascii="Verdana" w:hAnsi="Verdana" w:cs="Verdana"/>
          <w:color w:val="FF0000"/>
        </w:rPr>
      </w:pPr>
    </w:p>
    <w:p w:rsidR="00B54933" w:rsidRPr="00F66212" w:rsidRDefault="00B54933" w:rsidP="00B54933">
      <w:pPr>
        <w:jc w:val="center"/>
        <w:rPr>
          <w:rFonts w:ascii="Arial Narrow" w:hAnsi="Arial Narrow" w:cs="Verdana"/>
          <w:b/>
          <w:sz w:val="22"/>
          <w:szCs w:val="22"/>
        </w:rPr>
      </w:pPr>
      <w:r w:rsidRPr="00F66212">
        <w:rPr>
          <w:rFonts w:ascii="Arial Narrow" w:hAnsi="Arial Narrow" w:cs="Verdana"/>
          <w:b/>
          <w:sz w:val="22"/>
          <w:szCs w:val="22"/>
        </w:rPr>
        <w:t>POSTANOWIENIA KOŃCOWE</w:t>
      </w:r>
    </w:p>
    <w:p w:rsidR="00B54933" w:rsidRPr="00F66212" w:rsidRDefault="00B54933" w:rsidP="00B54933">
      <w:pPr>
        <w:jc w:val="center"/>
        <w:rPr>
          <w:rFonts w:ascii="Arial Narrow" w:hAnsi="Arial Narrow" w:cs="Verdana"/>
          <w:sz w:val="22"/>
          <w:szCs w:val="22"/>
        </w:rPr>
      </w:pPr>
      <w:r w:rsidRPr="00F66212">
        <w:rPr>
          <w:rFonts w:ascii="Arial Narrow" w:hAnsi="Arial Narrow" w:cs="Verdana"/>
          <w:b/>
          <w:sz w:val="22"/>
          <w:szCs w:val="22"/>
        </w:rPr>
        <w:t>§ 10</w:t>
      </w:r>
    </w:p>
    <w:p w:rsidR="00B54933" w:rsidRPr="00F66212" w:rsidRDefault="00B54933" w:rsidP="00022820">
      <w:pPr>
        <w:numPr>
          <w:ilvl w:val="0"/>
          <w:numId w:val="26"/>
        </w:numPr>
        <w:ind w:left="426" w:hanging="426"/>
        <w:rPr>
          <w:rFonts w:ascii="Arial Narrow" w:hAnsi="Arial Narrow" w:cs="Verdana"/>
          <w:sz w:val="22"/>
          <w:szCs w:val="22"/>
        </w:rPr>
      </w:pPr>
      <w:r w:rsidRPr="00F66212">
        <w:rPr>
          <w:rFonts w:ascii="Arial Narrow" w:hAnsi="Arial Narrow" w:cs="Verdana"/>
          <w:sz w:val="22"/>
          <w:szCs w:val="22"/>
        </w:rPr>
        <w:t>W sprawach nieuregulowanych niniejszą umową stosuje się przepisy Kodeksu Cywilnego o ile przepisy ustawy Prawo zamówień publicznych nie stanowią inaczej.</w:t>
      </w:r>
    </w:p>
    <w:p w:rsidR="00B54933" w:rsidRPr="00F66212" w:rsidRDefault="00B54933" w:rsidP="00022820">
      <w:pPr>
        <w:numPr>
          <w:ilvl w:val="0"/>
          <w:numId w:val="26"/>
        </w:numPr>
        <w:ind w:left="426" w:hanging="426"/>
        <w:jc w:val="left"/>
        <w:rPr>
          <w:rFonts w:ascii="Arial Narrow" w:hAnsi="Arial Narrow" w:cs="Verdana"/>
          <w:sz w:val="22"/>
          <w:szCs w:val="22"/>
        </w:rPr>
      </w:pPr>
      <w:r w:rsidRPr="00F66212">
        <w:rPr>
          <w:rFonts w:ascii="Arial Narrow" w:hAnsi="Arial Narrow" w:cs="Verdana"/>
          <w:sz w:val="22"/>
          <w:szCs w:val="22"/>
        </w:rPr>
        <w:t>Wszelkie spory powstałe pomiędzy stronami wynikające z niniejszej umowy lub z nią związane,  będą rozstrzygane przez właściwy Sąd Powszechny w Poznaniu.</w:t>
      </w:r>
    </w:p>
    <w:p w:rsidR="00B54933" w:rsidRPr="00F66212" w:rsidRDefault="00B54933" w:rsidP="00022820">
      <w:pPr>
        <w:numPr>
          <w:ilvl w:val="0"/>
          <w:numId w:val="26"/>
        </w:numPr>
        <w:ind w:left="426" w:hanging="426"/>
        <w:rPr>
          <w:rFonts w:ascii="Arial Narrow" w:hAnsi="Arial Narrow" w:cs="Verdana"/>
          <w:sz w:val="22"/>
          <w:szCs w:val="22"/>
        </w:rPr>
      </w:pPr>
      <w:r w:rsidRPr="00F66212">
        <w:rPr>
          <w:rFonts w:ascii="Arial Narrow" w:hAnsi="Arial Narrow" w:cs="Verdana"/>
          <w:sz w:val="22"/>
          <w:szCs w:val="22"/>
        </w:rPr>
        <w:t>Umowę sporządzono w trzech jednobrzmiących egzemplarzach, z których każdy stanowi oryginał. Dwa egzemplarze otrzymuje Zamawiający, jeden egzemplarz otrzymuje Wykonawca.</w:t>
      </w:r>
    </w:p>
    <w:p w:rsidR="00B54933" w:rsidRPr="00F66212" w:rsidRDefault="00B54933" w:rsidP="00022820">
      <w:pPr>
        <w:numPr>
          <w:ilvl w:val="0"/>
          <w:numId w:val="26"/>
        </w:numPr>
        <w:ind w:left="426" w:hanging="426"/>
        <w:rPr>
          <w:rFonts w:ascii="Arial Narrow" w:hAnsi="Arial Narrow" w:cs="Verdana"/>
          <w:sz w:val="22"/>
          <w:szCs w:val="22"/>
        </w:rPr>
      </w:pPr>
      <w:r w:rsidRPr="00F66212">
        <w:rPr>
          <w:rFonts w:ascii="Arial Narrow" w:hAnsi="Arial Narrow" w:cs="Verdana"/>
          <w:sz w:val="22"/>
          <w:szCs w:val="22"/>
        </w:rPr>
        <w:t xml:space="preserve">Do realizacji postanowień umowy strony wyznaczają przedstawicieli: </w:t>
      </w:r>
    </w:p>
    <w:p w:rsidR="00B54933" w:rsidRPr="00F66212" w:rsidRDefault="00B54933" w:rsidP="00022820">
      <w:pPr>
        <w:numPr>
          <w:ilvl w:val="0"/>
          <w:numId w:val="22"/>
        </w:numPr>
        <w:tabs>
          <w:tab w:val="num" w:pos="0"/>
          <w:tab w:val="left" w:pos="851"/>
        </w:tabs>
        <w:ind w:left="851" w:hanging="425"/>
        <w:rPr>
          <w:rFonts w:ascii="Arial Narrow" w:hAnsi="Arial Narrow" w:cs="Verdana"/>
          <w:sz w:val="22"/>
          <w:szCs w:val="22"/>
        </w:rPr>
      </w:pPr>
      <w:r w:rsidRPr="00F66212">
        <w:rPr>
          <w:rFonts w:ascii="Arial Narrow" w:hAnsi="Arial Narrow" w:cs="Verdana"/>
          <w:sz w:val="22"/>
          <w:szCs w:val="22"/>
        </w:rPr>
        <w:t>ze strony Zamawiającego:</w:t>
      </w:r>
    </w:p>
    <w:p w:rsidR="00B54933" w:rsidRPr="00F66212" w:rsidRDefault="00B54933" w:rsidP="00022820">
      <w:pPr>
        <w:numPr>
          <w:ilvl w:val="0"/>
          <w:numId w:val="37"/>
        </w:numPr>
        <w:ind w:left="1276" w:hanging="425"/>
        <w:jc w:val="left"/>
        <w:rPr>
          <w:rStyle w:val="Hipercze"/>
          <w:rFonts w:ascii="Arial Narrow" w:hAnsi="Arial Narrow" w:cs="Verdana"/>
          <w:sz w:val="22"/>
          <w:szCs w:val="22"/>
        </w:rPr>
      </w:pPr>
      <w:r w:rsidRPr="00F66212">
        <w:rPr>
          <w:rFonts w:ascii="Arial Narrow" w:hAnsi="Arial Narrow" w:cs="Verdana"/>
          <w:sz w:val="22"/>
          <w:szCs w:val="22"/>
        </w:rPr>
        <w:t xml:space="preserve">Anita Stasiak- tel.61/841 26 48, e-mail: </w:t>
      </w:r>
      <w:hyperlink r:id="rId42" w:history="1">
        <w:r w:rsidRPr="00F66212">
          <w:rPr>
            <w:rStyle w:val="Hipercze"/>
            <w:rFonts w:ascii="Arial Narrow" w:hAnsi="Arial Narrow"/>
            <w:sz w:val="22"/>
            <w:szCs w:val="22"/>
          </w:rPr>
          <w:t>anita.stasiak@po.policja.gov.pl</w:t>
        </w:r>
      </w:hyperlink>
      <w:r w:rsidRPr="00F66212">
        <w:rPr>
          <w:rStyle w:val="Hipercze"/>
          <w:rFonts w:ascii="Arial Narrow" w:hAnsi="Arial Narrow" w:cs="Verdana"/>
          <w:sz w:val="22"/>
          <w:szCs w:val="22"/>
        </w:rPr>
        <w:t>,</w:t>
      </w:r>
    </w:p>
    <w:p w:rsidR="00B54933" w:rsidRPr="00F66212" w:rsidRDefault="00B54933" w:rsidP="00022820">
      <w:pPr>
        <w:numPr>
          <w:ilvl w:val="0"/>
          <w:numId w:val="37"/>
        </w:numPr>
        <w:ind w:left="1276" w:hanging="425"/>
        <w:jc w:val="left"/>
        <w:rPr>
          <w:rFonts w:ascii="Arial Narrow" w:hAnsi="Arial Narrow" w:cs="Verdana"/>
          <w:sz w:val="22"/>
          <w:szCs w:val="22"/>
        </w:rPr>
      </w:pPr>
      <w:r w:rsidRPr="00F66212">
        <w:rPr>
          <w:rStyle w:val="Hipercze"/>
          <w:rFonts w:ascii="Arial Narrow" w:hAnsi="Arial Narrow" w:cs="Verdana"/>
          <w:color w:val="000000"/>
          <w:sz w:val="22"/>
          <w:szCs w:val="22"/>
        </w:rPr>
        <w:t xml:space="preserve">Michał Kaczmarek tel. 61/841 23  89, e-mai: </w:t>
      </w:r>
      <w:r w:rsidRPr="00F66212">
        <w:rPr>
          <w:rStyle w:val="Hipercze"/>
          <w:rFonts w:ascii="Arial Narrow" w:hAnsi="Arial Narrow" w:cs="Verdana"/>
          <w:sz w:val="22"/>
          <w:szCs w:val="22"/>
        </w:rPr>
        <w:t>michal.kaczmarek1@po.policja.gov.pl</w:t>
      </w:r>
    </w:p>
    <w:p w:rsidR="00B54933" w:rsidRPr="00F66212" w:rsidRDefault="00B54933" w:rsidP="00022820">
      <w:pPr>
        <w:numPr>
          <w:ilvl w:val="0"/>
          <w:numId w:val="22"/>
        </w:numPr>
        <w:tabs>
          <w:tab w:val="num" w:pos="0"/>
          <w:tab w:val="left" w:pos="851"/>
        </w:tabs>
        <w:ind w:left="851" w:hanging="425"/>
        <w:rPr>
          <w:rFonts w:ascii="Arial Narrow" w:eastAsia="Verdana" w:hAnsi="Arial Narrow" w:cs="Verdana"/>
          <w:sz w:val="22"/>
          <w:szCs w:val="22"/>
        </w:rPr>
      </w:pPr>
      <w:r w:rsidRPr="00F66212">
        <w:rPr>
          <w:rFonts w:ascii="Arial Narrow" w:hAnsi="Arial Narrow" w:cs="Verdana"/>
          <w:sz w:val="22"/>
          <w:szCs w:val="22"/>
        </w:rPr>
        <w:t>ze strony Wykonawcy:</w:t>
      </w:r>
    </w:p>
    <w:p w:rsidR="00B54933" w:rsidRPr="00F66212" w:rsidRDefault="00B54933" w:rsidP="00022820">
      <w:pPr>
        <w:numPr>
          <w:ilvl w:val="0"/>
          <w:numId w:val="38"/>
        </w:numPr>
        <w:rPr>
          <w:rFonts w:ascii="Arial Narrow" w:hAnsi="Arial Narrow" w:cs="Verdana"/>
          <w:sz w:val="22"/>
          <w:szCs w:val="22"/>
        </w:rPr>
      </w:pPr>
      <w:r w:rsidRPr="00F66212">
        <w:rPr>
          <w:rFonts w:ascii="Arial Narrow" w:eastAsia="Verdana" w:hAnsi="Arial Narrow" w:cs="Verdana"/>
          <w:sz w:val="22"/>
          <w:szCs w:val="22"/>
        </w:rPr>
        <w:t xml:space="preserve">…………………………………….   </w:t>
      </w:r>
      <w:r w:rsidRPr="00F66212">
        <w:rPr>
          <w:rFonts w:ascii="Arial Narrow" w:hAnsi="Arial Narrow" w:cs="Verdana"/>
          <w:sz w:val="22"/>
          <w:szCs w:val="22"/>
        </w:rPr>
        <w:t xml:space="preserve">tel. ………………………………. , e-mail: </w:t>
      </w:r>
      <w:r w:rsidRPr="00F66212">
        <w:rPr>
          <w:rStyle w:val="Hipercze"/>
          <w:rFonts w:ascii="Arial Narrow" w:hAnsi="Arial Narrow" w:cs="Verdana"/>
          <w:sz w:val="22"/>
          <w:szCs w:val="22"/>
        </w:rPr>
        <w:t xml:space="preserve"> </w:t>
      </w:r>
      <w:r w:rsidRPr="00F66212">
        <w:rPr>
          <w:rFonts w:ascii="Arial Narrow" w:hAnsi="Arial Narrow" w:cs="Verdana"/>
          <w:sz w:val="22"/>
          <w:szCs w:val="22"/>
        </w:rPr>
        <w:t xml:space="preserve"> ………………………………………</w:t>
      </w:r>
    </w:p>
    <w:p w:rsidR="00B54933" w:rsidRPr="00F66212" w:rsidRDefault="00B54933" w:rsidP="00022820">
      <w:pPr>
        <w:numPr>
          <w:ilvl w:val="0"/>
          <w:numId w:val="26"/>
        </w:numPr>
        <w:ind w:left="426" w:hanging="426"/>
        <w:rPr>
          <w:rFonts w:ascii="Arial Narrow" w:hAnsi="Arial Narrow" w:cs="Verdana"/>
          <w:sz w:val="22"/>
          <w:szCs w:val="22"/>
        </w:rPr>
      </w:pPr>
      <w:r w:rsidRPr="00F66212">
        <w:rPr>
          <w:rFonts w:ascii="Arial Narrow" w:hAnsi="Arial Narrow" w:cs="Verdana"/>
          <w:sz w:val="22"/>
          <w:szCs w:val="22"/>
        </w:rPr>
        <w:t>Integralną część umowy stanowią załączniki:</w:t>
      </w:r>
    </w:p>
    <w:p w:rsidR="00B54933" w:rsidRPr="00F66212" w:rsidRDefault="00B54933" w:rsidP="00022820">
      <w:pPr>
        <w:numPr>
          <w:ilvl w:val="0"/>
          <w:numId w:val="39"/>
        </w:numPr>
        <w:rPr>
          <w:rFonts w:ascii="Arial Narrow" w:hAnsi="Arial Narrow" w:cs="Verdana"/>
          <w:sz w:val="22"/>
          <w:szCs w:val="22"/>
        </w:rPr>
      </w:pPr>
      <w:r w:rsidRPr="00F66212">
        <w:rPr>
          <w:rFonts w:ascii="Arial Narrow" w:hAnsi="Arial Narrow" w:cs="Verdana"/>
          <w:sz w:val="22"/>
          <w:szCs w:val="22"/>
        </w:rPr>
        <w:t xml:space="preserve"> Opis przedmiotu zamówienia</w:t>
      </w:r>
    </w:p>
    <w:p w:rsidR="00B54933" w:rsidRPr="00F66212" w:rsidRDefault="00B54933" w:rsidP="00022820">
      <w:pPr>
        <w:numPr>
          <w:ilvl w:val="0"/>
          <w:numId w:val="39"/>
        </w:numPr>
        <w:rPr>
          <w:rFonts w:ascii="Arial Narrow" w:hAnsi="Arial Narrow" w:cs="Verdana"/>
          <w:sz w:val="22"/>
          <w:szCs w:val="22"/>
        </w:rPr>
      </w:pPr>
      <w:r w:rsidRPr="00F66212">
        <w:rPr>
          <w:rFonts w:ascii="Arial Narrow" w:hAnsi="Arial Narrow" w:cs="Verdana"/>
          <w:sz w:val="22"/>
          <w:szCs w:val="22"/>
        </w:rPr>
        <w:t xml:space="preserve"> Kserokopia formularza ofertowego</w:t>
      </w:r>
    </w:p>
    <w:p w:rsidR="00B54933" w:rsidRPr="00F66212" w:rsidRDefault="00B54933" w:rsidP="00022820">
      <w:pPr>
        <w:numPr>
          <w:ilvl w:val="0"/>
          <w:numId w:val="39"/>
        </w:numPr>
        <w:rPr>
          <w:rFonts w:ascii="Arial Narrow" w:hAnsi="Arial Narrow" w:cs="Verdana"/>
          <w:sz w:val="22"/>
          <w:szCs w:val="22"/>
        </w:rPr>
      </w:pPr>
      <w:r w:rsidRPr="00F66212">
        <w:rPr>
          <w:rFonts w:ascii="Arial Narrow" w:hAnsi="Arial Narrow" w:cs="Verdana"/>
          <w:sz w:val="22"/>
          <w:szCs w:val="22"/>
        </w:rPr>
        <w:t xml:space="preserve"> Protokół odbioru/przyjęcia.</w:t>
      </w:r>
    </w:p>
    <w:p w:rsidR="00B54933" w:rsidRPr="009F7361" w:rsidRDefault="00B54933" w:rsidP="00B54933">
      <w:pPr>
        <w:rPr>
          <w:rFonts w:ascii="Verdana" w:hAnsi="Verdana" w:cs="Verdana"/>
        </w:rPr>
      </w:pPr>
    </w:p>
    <w:p w:rsidR="009E3CD1" w:rsidRDefault="009E3CD1" w:rsidP="009E3CD1">
      <w:pPr>
        <w:jc w:val="center"/>
        <w:rPr>
          <w:rFonts w:ascii="Verdana" w:hAnsi="Verdana" w:cs="Verdana"/>
          <w:b/>
          <w:sz w:val="17"/>
          <w:szCs w:val="17"/>
        </w:rPr>
      </w:pPr>
    </w:p>
    <w:p w:rsidR="0087640C" w:rsidRPr="000C4C27" w:rsidRDefault="0087640C" w:rsidP="0087640C">
      <w:pPr>
        <w:pStyle w:val="Bezodstpw"/>
        <w:tabs>
          <w:tab w:val="left" w:pos="426"/>
        </w:tabs>
        <w:jc w:val="both"/>
        <w:rPr>
          <w:rFonts w:ascii="Arial Narrow" w:eastAsia="Arial Unicode MS" w:hAnsi="Arial Narrow" w:cs="Cambria"/>
          <w:b/>
          <w:bCs/>
        </w:rPr>
      </w:pPr>
      <w:r w:rsidRPr="000C4C27">
        <w:rPr>
          <w:rFonts w:ascii="Arial Narrow" w:eastAsia="Arial Unicode MS" w:hAnsi="Arial Narrow" w:cs="Cambria"/>
        </w:rPr>
        <w:tab/>
      </w:r>
      <w:r w:rsidRPr="000C4C27">
        <w:rPr>
          <w:rFonts w:ascii="Arial Narrow" w:eastAsia="Arial Unicode MS" w:hAnsi="Arial Narrow" w:cs="Cambria"/>
          <w:b/>
          <w:bCs/>
        </w:rPr>
        <w:tab/>
        <w:t>WYKONAWCA:</w:t>
      </w:r>
      <w:r w:rsidRPr="000C4C27">
        <w:rPr>
          <w:rFonts w:ascii="Arial Narrow" w:eastAsia="Arial Unicode MS" w:hAnsi="Arial Narrow" w:cs="Cambria"/>
          <w:b/>
          <w:bCs/>
        </w:rPr>
        <w:tab/>
      </w:r>
      <w:r w:rsidRPr="000C4C27">
        <w:rPr>
          <w:rFonts w:ascii="Arial Narrow" w:eastAsia="Arial Unicode MS" w:hAnsi="Arial Narrow" w:cs="Cambria"/>
          <w:b/>
          <w:bCs/>
        </w:rPr>
        <w:tab/>
      </w:r>
      <w:r w:rsidRPr="000C4C27">
        <w:rPr>
          <w:rFonts w:ascii="Arial Narrow" w:eastAsia="Arial Unicode MS" w:hAnsi="Arial Narrow" w:cs="Cambria"/>
          <w:b/>
          <w:bCs/>
        </w:rPr>
        <w:tab/>
      </w:r>
      <w:r w:rsidRPr="000C4C27">
        <w:rPr>
          <w:rFonts w:ascii="Arial Narrow" w:eastAsia="Arial Unicode MS" w:hAnsi="Arial Narrow" w:cs="Cambria"/>
          <w:b/>
          <w:bCs/>
        </w:rPr>
        <w:tab/>
      </w:r>
      <w:r w:rsidRPr="000C4C27">
        <w:rPr>
          <w:rFonts w:ascii="Arial Narrow" w:eastAsia="Arial Unicode MS" w:hAnsi="Arial Narrow" w:cs="Cambria"/>
          <w:b/>
          <w:bCs/>
        </w:rPr>
        <w:tab/>
      </w:r>
      <w:r w:rsidRPr="000C4C27">
        <w:rPr>
          <w:rFonts w:ascii="Arial Narrow" w:eastAsia="Arial Unicode MS" w:hAnsi="Arial Narrow" w:cs="Cambria"/>
          <w:b/>
          <w:bCs/>
        </w:rPr>
        <w:tab/>
      </w:r>
      <w:r w:rsidRPr="000C4C27">
        <w:rPr>
          <w:rFonts w:ascii="Arial Narrow" w:eastAsia="Arial Unicode MS" w:hAnsi="Arial Narrow" w:cs="Cambria"/>
          <w:b/>
          <w:bCs/>
        </w:rPr>
        <w:tab/>
      </w:r>
      <w:r w:rsidR="00F66212">
        <w:rPr>
          <w:rFonts w:ascii="Arial Narrow" w:eastAsia="Arial Unicode MS" w:hAnsi="Arial Narrow" w:cs="Cambria"/>
          <w:b/>
          <w:bCs/>
        </w:rPr>
        <w:tab/>
      </w:r>
      <w:r w:rsidRPr="000C4C27">
        <w:rPr>
          <w:rFonts w:ascii="Arial Narrow" w:eastAsia="Arial Unicode MS" w:hAnsi="Arial Narrow" w:cs="Cambria"/>
          <w:b/>
          <w:bCs/>
        </w:rPr>
        <w:t>ZAMWIAJĄCY:</w:t>
      </w:r>
    </w:p>
    <w:p w:rsidR="0087640C" w:rsidRPr="000C4C27" w:rsidRDefault="0087640C" w:rsidP="0087640C">
      <w:pPr>
        <w:pStyle w:val="Bezodstpw"/>
        <w:tabs>
          <w:tab w:val="left" w:pos="426"/>
        </w:tabs>
        <w:jc w:val="both"/>
        <w:rPr>
          <w:rFonts w:ascii="Arial Narrow" w:eastAsia="Arial Unicode MS" w:hAnsi="Arial Narrow" w:cs="Cambria"/>
          <w:b/>
          <w:bCs/>
        </w:rPr>
      </w:pPr>
    </w:p>
    <w:p w:rsidR="0087640C" w:rsidRPr="000C4C27" w:rsidRDefault="0087640C" w:rsidP="0087640C">
      <w:pPr>
        <w:pStyle w:val="Bezodstpw"/>
        <w:tabs>
          <w:tab w:val="left" w:pos="426"/>
        </w:tabs>
        <w:jc w:val="both"/>
        <w:rPr>
          <w:rFonts w:ascii="Arial Narrow" w:eastAsia="Arial Unicode MS" w:hAnsi="Arial Narrow" w:cs="Cambria"/>
        </w:rPr>
      </w:pPr>
    </w:p>
    <w:p w:rsidR="0087640C" w:rsidRDefault="0087640C" w:rsidP="0087640C">
      <w:pPr>
        <w:pStyle w:val="Bezodstpw"/>
        <w:tabs>
          <w:tab w:val="left" w:pos="426"/>
        </w:tabs>
        <w:jc w:val="both"/>
        <w:rPr>
          <w:rFonts w:ascii="Arial Narrow" w:eastAsia="Arial Unicode MS" w:hAnsi="Arial Narrow" w:cs="Cambria"/>
        </w:rPr>
      </w:pPr>
    </w:p>
    <w:p w:rsidR="0077190B" w:rsidRDefault="0077190B" w:rsidP="0087640C">
      <w:pPr>
        <w:pStyle w:val="Bezodstpw"/>
        <w:tabs>
          <w:tab w:val="left" w:pos="426"/>
        </w:tabs>
        <w:jc w:val="both"/>
        <w:rPr>
          <w:rFonts w:ascii="Arial Narrow" w:eastAsia="Arial Unicode MS" w:hAnsi="Arial Narrow" w:cs="Cambria"/>
        </w:rPr>
      </w:pPr>
    </w:p>
    <w:p w:rsidR="0077190B" w:rsidRDefault="0077190B" w:rsidP="0087640C">
      <w:pPr>
        <w:pStyle w:val="Bezodstpw"/>
        <w:tabs>
          <w:tab w:val="left" w:pos="426"/>
        </w:tabs>
        <w:jc w:val="both"/>
        <w:rPr>
          <w:rFonts w:ascii="Arial Narrow" w:eastAsia="Arial Unicode MS" w:hAnsi="Arial Narrow" w:cs="Cambria"/>
        </w:rPr>
      </w:pPr>
    </w:p>
    <w:p w:rsidR="0077190B" w:rsidRDefault="0077190B" w:rsidP="0087640C">
      <w:pPr>
        <w:pStyle w:val="Bezodstpw"/>
        <w:tabs>
          <w:tab w:val="left" w:pos="426"/>
        </w:tabs>
        <w:jc w:val="both"/>
        <w:rPr>
          <w:rFonts w:ascii="Arial Narrow" w:eastAsia="Arial Unicode MS" w:hAnsi="Arial Narrow" w:cs="Cambria"/>
        </w:rPr>
      </w:pPr>
    </w:p>
    <w:p w:rsidR="0077190B" w:rsidRDefault="0077190B" w:rsidP="0087640C">
      <w:pPr>
        <w:pStyle w:val="Bezodstpw"/>
        <w:tabs>
          <w:tab w:val="left" w:pos="426"/>
        </w:tabs>
        <w:jc w:val="both"/>
        <w:rPr>
          <w:rFonts w:ascii="Arial Narrow" w:eastAsia="Arial Unicode MS" w:hAnsi="Arial Narrow" w:cs="Cambria"/>
        </w:rPr>
      </w:pPr>
    </w:p>
    <w:p w:rsidR="0077190B" w:rsidRPr="000C4C27" w:rsidRDefault="0077190B" w:rsidP="0087640C">
      <w:pPr>
        <w:pStyle w:val="Bezodstpw"/>
        <w:tabs>
          <w:tab w:val="left" w:pos="426"/>
        </w:tabs>
        <w:jc w:val="both"/>
        <w:rPr>
          <w:rFonts w:ascii="Arial Narrow" w:eastAsia="Arial Unicode MS" w:hAnsi="Arial Narrow" w:cs="Cambria"/>
        </w:rPr>
      </w:pPr>
    </w:p>
    <w:p w:rsidR="0087640C" w:rsidRDefault="0087640C" w:rsidP="0087640C">
      <w:pPr>
        <w:tabs>
          <w:tab w:val="left" w:pos="284"/>
        </w:tabs>
        <w:ind w:left="0" w:firstLine="0"/>
        <w:rPr>
          <w:rFonts w:ascii="Arial Narrow" w:hAnsi="Arial Narrow"/>
          <w:sz w:val="22"/>
          <w:szCs w:val="22"/>
        </w:rPr>
      </w:pPr>
    </w:p>
    <w:p w:rsidR="00FA3A5C" w:rsidRPr="000C4C27" w:rsidRDefault="00FA3A5C" w:rsidP="0087640C">
      <w:pPr>
        <w:tabs>
          <w:tab w:val="left" w:pos="284"/>
        </w:tabs>
        <w:ind w:left="0" w:firstLine="0"/>
        <w:rPr>
          <w:rFonts w:ascii="Arial Narrow" w:hAnsi="Arial Narrow"/>
          <w:sz w:val="22"/>
          <w:szCs w:val="22"/>
        </w:rPr>
      </w:pPr>
    </w:p>
    <w:p w:rsidR="0087640C" w:rsidRDefault="0087640C" w:rsidP="0087640C">
      <w:pPr>
        <w:tabs>
          <w:tab w:val="left" w:pos="284"/>
        </w:tabs>
        <w:rPr>
          <w:rFonts w:ascii="Arial Narrow" w:hAnsi="Arial Narrow"/>
          <w:sz w:val="22"/>
          <w:szCs w:val="22"/>
        </w:rPr>
      </w:pPr>
    </w:p>
    <w:p w:rsidR="00C9031A" w:rsidRPr="000C4C27" w:rsidRDefault="00C9031A" w:rsidP="0087640C">
      <w:pPr>
        <w:tabs>
          <w:tab w:val="left" w:pos="284"/>
        </w:tabs>
        <w:rPr>
          <w:rFonts w:ascii="Arial Narrow" w:hAnsi="Arial Narrow"/>
          <w:sz w:val="22"/>
          <w:szCs w:val="22"/>
        </w:rPr>
      </w:pPr>
    </w:p>
    <w:p w:rsidR="0077190B" w:rsidRPr="0077190B" w:rsidRDefault="0077190B" w:rsidP="0077190B">
      <w:pPr>
        <w:ind w:left="7505" w:firstLine="283"/>
        <w:rPr>
          <w:rFonts w:ascii="Arial Narrow" w:hAnsi="Arial Narrow" w:cs="Arial"/>
          <w:b/>
          <w:sz w:val="22"/>
          <w:szCs w:val="22"/>
        </w:rPr>
      </w:pPr>
      <w:r w:rsidRPr="0077190B">
        <w:rPr>
          <w:rFonts w:ascii="Arial Narrow" w:hAnsi="Arial Narrow" w:cs="Arial"/>
          <w:b/>
          <w:sz w:val="22"/>
          <w:szCs w:val="22"/>
        </w:rPr>
        <w:lastRenderedPageBreak/>
        <w:t xml:space="preserve">Załącznik nr  3 </w:t>
      </w:r>
      <w:r>
        <w:rPr>
          <w:rFonts w:ascii="Arial Narrow" w:hAnsi="Arial Narrow" w:cs="Arial"/>
          <w:b/>
          <w:sz w:val="22"/>
          <w:szCs w:val="22"/>
        </w:rPr>
        <w:t>do umowy</w:t>
      </w:r>
      <w:r w:rsidRPr="0077190B">
        <w:rPr>
          <w:rFonts w:ascii="Arial Narrow" w:hAnsi="Arial Narrow" w:cs="Arial"/>
          <w:b/>
          <w:sz w:val="22"/>
          <w:szCs w:val="22"/>
        </w:rPr>
        <w:t xml:space="preserve"> </w:t>
      </w:r>
      <w:r w:rsidRPr="0077190B">
        <w:rPr>
          <w:rFonts w:ascii="Arial Narrow" w:hAnsi="Arial Narrow" w:cs="Arial"/>
          <w:b/>
          <w:sz w:val="22"/>
          <w:szCs w:val="22"/>
        </w:rPr>
        <w:tab/>
      </w:r>
    </w:p>
    <w:p w:rsidR="0077190B" w:rsidRPr="0077190B" w:rsidRDefault="0077190B" w:rsidP="0077190B">
      <w:pPr>
        <w:rPr>
          <w:rFonts w:ascii="Arial Narrow" w:hAnsi="Arial Narrow" w:cs="Arial"/>
          <w:color w:val="000000"/>
          <w:sz w:val="22"/>
          <w:szCs w:val="22"/>
        </w:rPr>
      </w:pPr>
      <w:r w:rsidRPr="0077190B">
        <w:rPr>
          <w:rFonts w:ascii="Arial Narrow" w:hAnsi="Arial Narrow" w:cs="Arial"/>
          <w:color w:val="000000"/>
          <w:sz w:val="22"/>
          <w:szCs w:val="22"/>
        </w:rPr>
        <w:t>Poznań dnia</w:t>
      </w:r>
      <w:r w:rsidR="00AF7BEA">
        <w:rPr>
          <w:rFonts w:ascii="Arial Narrow" w:hAnsi="Arial Narrow" w:cs="Arial"/>
          <w:color w:val="000000"/>
          <w:sz w:val="22"/>
          <w:szCs w:val="22"/>
        </w:rPr>
        <w:t>………………</w:t>
      </w:r>
      <w:r w:rsidRPr="0077190B">
        <w:rPr>
          <w:rFonts w:ascii="Arial Narrow" w:hAnsi="Arial Narrow" w:cs="Arial"/>
          <w:color w:val="000000"/>
          <w:sz w:val="22"/>
          <w:szCs w:val="22"/>
        </w:rPr>
        <w:t xml:space="preserve">       </w:t>
      </w:r>
    </w:p>
    <w:p w:rsidR="0077190B" w:rsidRPr="0077190B" w:rsidRDefault="0077190B" w:rsidP="0077190B">
      <w:pPr>
        <w:rPr>
          <w:rFonts w:ascii="Arial Narrow" w:hAnsi="Arial Narrow" w:cs="Arial"/>
          <w:color w:val="000000"/>
          <w:sz w:val="22"/>
          <w:szCs w:val="22"/>
        </w:rPr>
      </w:pPr>
      <w:r w:rsidRPr="0077190B">
        <w:rPr>
          <w:rFonts w:ascii="Arial Narrow" w:hAnsi="Arial Narrow" w:cs="Arial"/>
          <w:color w:val="000000"/>
          <w:sz w:val="22"/>
          <w:szCs w:val="22"/>
        </w:rPr>
        <w:t>dotyczy Umowy NR ZZP.2380.</w:t>
      </w:r>
      <w:r w:rsidR="00AF7BEA">
        <w:rPr>
          <w:rFonts w:ascii="Arial Narrow" w:hAnsi="Arial Narrow" w:cs="Arial"/>
          <w:color w:val="000000"/>
          <w:sz w:val="22"/>
          <w:szCs w:val="22"/>
        </w:rPr>
        <w:t xml:space="preserve">4.2021 r.  </w:t>
      </w:r>
      <w:r w:rsidRPr="0077190B">
        <w:rPr>
          <w:rFonts w:ascii="Arial Narrow" w:hAnsi="Arial Narrow" w:cs="Arial"/>
          <w:color w:val="000000"/>
          <w:sz w:val="22"/>
          <w:szCs w:val="22"/>
        </w:rPr>
        <w:t xml:space="preserve"> z dnia  </w:t>
      </w:r>
      <w:r w:rsidR="00AF7BEA">
        <w:rPr>
          <w:rFonts w:ascii="Arial Narrow" w:hAnsi="Arial Narrow" w:cs="Arial"/>
          <w:color w:val="000000"/>
          <w:sz w:val="22"/>
          <w:szCs w:val="22"/>
        </w:rPr>
        <w:t>………………………..</w:t>
      </w:r>
    </w:p>
    <w:p w:rsidR="0077190B" w:rsidRPr="0077190B" w:rsidRDefault="0077190B" w:rsidP="0077190B">
      <w:pPr>
        <w:ind w:right="-363"/>
        <w:jc w:val="center"/>
        <w:rPr>
          <w:rFonts w:ascii="Arial Narrow" w:hAnsi="Arial Narrow" w:cs="Arial"/>
          <w:color w:val="000000"/>
          <w:sz w:val="22"/>
          <w:szCs w:val="22"/>
        </w:rPr>
      </w:pPr>
      <w:r w:rsidRPr="0077190B">
        <w:rPr>
          <w:rFonts w:ascii="Arial Narrow" w:hAnsi="Arial Narrow" w:cs="Arial"/>
          <w:color w:val="000000"/>
          <w:sz w:val="22"/>
          <w:szCs w:val="22"/>
        </w:rPr>
        <w:t xml:space="preserve">PROTOKÓŁ </w:t>
      </w:r>
      <w:r w:rsidRPr="0077190B">
        <w:rPr>
          <w:rFonts w:ascii="Arial Narrow" w:hAnsi="Arial Narrow" w:cs="Arial"/>
          <w:sz w:val="22"/>
          <w:szCs w:val="22"/>
        </w:rPr>
        <w:t>ODBIORU/</w:t>
      </w:r>
      <w:r w:rsidRPr="0077190B">
        <w:rPr>
          <w:rFonts w:ascii="Arial Narrow" w:hAnsi="Arial Narrow" w:cs="Arial"/>
          <w:color w:val="000000"/>
          <w:sz w:val="22"/>
          <w:szCs w:val="22"/>
        </w:rPr>
        <w:t xml:space="preserve"> PRZYJĘCIA TOWARU</w:t>
      </w:r>
    </w:p>
    <w:p w:rsidR="0077190B" w:rsidRPr="0077190B" w:rsidRDefault="0077190B" w:rsidP="0077190B">
      <w:pPr>
        <w:ind w:right="-363"/>
        <w:jc w:val="center"/>
        <w:rPr>
          <w:rFonts w:ascii="Arial Narrow" w:hAnsi="Arial Narrow" w:cs="Arial"/>
          <w:color w:val="000000"/>
          <w:sz w:val="22"/>
          <w:szCs w:val="22"/>
        </w:rPr>
      </w:pPr>
      <w:r w:rsidRPr="0077190B">
        <w:rPr>
          <w:rFonts w:ascii="Arial Narrow" w:hAnsi="Arial Narrow" w:cs="Arial"/>
          <w:color w:val="000000"/>
          <w:sz w:val="22"/>
          <w:szCs w:val="22"/>
        </w:rPr>
        <w:t xml:space="preserve">ZGODNOŚCI Z PRZEDMIOTEM ZAMÓWIENIA </w:t>
      </w:r>
    </w:p>
    <w:p w:rsidR="0077190B" w:rsidRPr="0077190B" w:rsidRDefault="0077190B" w:rsidP="0077190B">
      <w:pPr>
        <w:ind w:right="-363"/>
        <w:jc w:val="center"/>
        <w:rPr>
          <w:rFonts w:ascii="Arial Narrow" w:hAnsi="Arial Narrow" w:cs="Arial"/>
          <w:color w:val="000000"/>
          <w:sz w:val="22"/>
          <w:szCs w:val="22"/>
        </w:rPr>
      </w:pPr>
    </w:p>
    <w:tbl>
      <w:tblPr>
        <w:tblW w:w="5000" w:type="pct"/>
        <w:tblCellSpacing w:w="0" w:type="dxa"/>
        <w:tblCellMar>
          <w:top w:w="60" w:type="dxa"/>
          <w:left w:w="60" w:type="dxa"/>
          <w:bottom w:w="60" w:type="dxa"/>
          <w:right w:w="60" w:type="dxa"/>
        </w:tblCellMar>
        <w:tblLook w:val="04A0"/>
      </w:tblPr>
      <w:tblGrid>
        <w:gridCol w:w="521"/>
        <w:gridCol w:w="3240"/>
        <w:gridCol w:w="1151"/>
        <w:gridCol w:w="1882"/>
        <w:gridCol w:w="1987"/>
        <w:gridCol w:w="1569"/>
      </w:tblGrid>
      <w:tr w:rsidR="0077190B" w:rsidRPr="0077190B" w:rsidTr="00C0457A">
        <w:trPr>
          <w:tblCellSpacing w:w="0" w:type="dxa"/>
        </w:trPr>
        <w:tc>
          <w:tcPr>
            <w:tcW w:w="252"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L.P</w:t>
            </w:r>
          </w:p>
        </w:tc>
        <w:tc>
          <w:tcPr>
            <w:tcW w:w="1565"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r w:rsidRPr="0077190B">
              <w:rPr>
                <w:rFonts w:ascii="Arial Narrow" w:hAnsi="Arial Narrow" w:cs="Arial"/>
                <w:b/>
                <w:bCs/>
                <w:color w:val="000000"/>
                <w:sz w:val="22"/>
                <w:szCs w:val="22"/>
              </w:rPr>
              <w:t>ASORTYMENT</w:t>
            </w:r>
          </w:p>
        </w:tc>
        <w:tc>
          <w:tcPr>
            <w:tcW w:w="55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ILOŚĆ</w:t>
            </w:r>
          </w:p>
        </w:tc>
        <w:tc>
          <w:tcPr>
            <w:tcW w:w="90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PRZYJĘTO</w:t>
            </w:r>
          </w:p>
        </w:tc>
        <w:tc>
          <w:tcPr>
            <w:tcW w:w="96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ODRZUCONO</w:t>
            </w:r>
          </w:p>
        </w:tc>
        <w:tc>
          <w:tcPr>
            <w:tcW w:w="758"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UWAGI</w:t>
            </w: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1.</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rPr>
                <w:rFonts w:ascii="Arial Narrow" w:hAnsi="Arial Narrow" w:cs="Arial"/>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2.</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3.</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4.</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5.</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6.</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7.</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8.</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9.</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10.</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11.</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12.</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13.</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14.</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15.</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16.</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r w:rsidR="0077190B" w:rsidRPr="0077190B"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r w:rsidRPr="0077190B">
              <w:rPr>
                <w:rFonts w:ascii="Arial Narrow" w:hAnsi="Arial Narrow" w:cs="Arial"/>
                <w:b/>
                <w:bCs/>
                <w:color w:val="000000"/>
                <w:sz w:val="22"/>
                <w:szCs w:val="22"/>
              </w:rPr>
              <w:t>17.</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77190B" w:rsidRPr="0077190B" w:rsidRDefault="0077190B" w:rsidP="00C0457A">
            <w:pPr>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7190B" w:rsidRPr="0077190B" w:rsidRDefault="0077190B" w:rsidP="00C0457A">
            <w:pPr>
              <w:jc w:val="center"/>
              <w:rPr>
                <w:rFonts w:ascii="Arial Narrow" w:hAnsi="Arial Narrow" w:cs="Arial"/>
                <w:b/>
                <w:bCs/>
                <w:color w:val="000000"/>
                <w:sz w:val="22"/>
                <w:szCs w:val="22"/>
              </w:rPr>
            </w:pPr>
          </w:p>
        </w:tc>
      </w:tr>
    </w:tbl>
    <w:p w:rsidR="0077190B" w:rsidRPr="0077190B" w:rsidRDefault="0077190B" w:rsidP="0077190B">
      <w:pPr>
        <w:ind w:right="-363"/>
        <w:rPr>
          <w:rFonts w:ascii="Arial Narrow" w:hAnsi="Arial Narrow" w:cs="Arial"/>
          <w:color w:val="000000"/>
          <w:sz w:val="22"/>
          <w:szCs w:val="22"/>
        </w:rPr>
      </w:pPr>
      <w:r w:rsidRPr="0077190B">
        <w:rPr>
          <w:rFonts w:ascii="Arial Narrow" w:hAnsi="Arial Narrow" w:cs="Arial"/>
          <w:color w:val="000000"/>
          <w:sz w:val="22"/>
          <w:szCs w:val="22"/>
        </w:rPr>
        <w:t>Podpisy komisji:</w:t>
      </w:r>
    </w:p>
    <w:p w:rsidR="0077190B" w:rsidRPr="0077190B" w:rsidRDefault="0077190B" w:rsidP="0077190B">
      <w:pPr>
        <w:ind w:right="-363"/>
        <w:rPr>
          <w:rFonts w:ascii="Arial Narrow" w:hAnsi="Arial Narrow" w:cs="Arial"/>
          <w:color w:val="000000"/>
          <w:sz w:val="22"/>
          <w:szCs w:val="22"/>
        </w:rPr>
      </w:pPr>
    </w:p>
    <w:p w:rsidR="0077190B" w:rsidRPr="0077190B" w:rsidRDefault="0077190B" w:rsidP="0077190B">
      <w:pPr>
        <w:ind w:right="-363"/>
        <w:rPr>
          <w:rFonts w:ascii="Arial Narrow" w:hAnsi="Arial Narrow" w:cs="Arial"/>
          <w:color w:val="000000"/>
          <w:sz w:val="22"/>
          <w:szCs w:val="22"/>
        </w:rPr>
      </w:pPr>
      <w:r w:rsidRPr="0077190B">
        <w:rPr>
          <w:rFonts w:ascii="Arial Narrow" w:hAnsi="Arial Narrow" w:cs="Arial"/>
          <w:color w:val="000000"/>
          <w:sz w:val="22"/>
          <w:szCs w:val="22"/>
        </w:rPr>
        <w:t>….....................................</w:t>
      </w:r>
    </w:p>
    <w:p w:rsidR="0077190B" w:rsidRPr="0077190B" w:rsidRDefault="0077190B" w:rsidP="0077190B">
      <w:pPr>
        <w:ind w:right="-363"/>
        <w:rPr>
          <w:rFonts w:ascii="Arial Narrow" w:hAnsi="Arial Narrow" w:cs="Arial"/>
          <w:color w:val="000000"/>
          <w:sz w:val="22"/>
          <w:szCs w:val="22"/>
        </w:rPr>
      </w:pPr>
      <w:r w:rsidRPr="0077190B">
        <w:rPr>
          <w:rFonts w:ascii="Arial Narrow" w:hAnsi="Arial Narrow" w:cs="Arial"/>
          <w:color w:val="000000"/>
          <w:sz w:val="22"/>
          <w:szCs w:val="22"/>
        </w:rPr>
        <w:t>…........................................</w:t>
      </w:r>
    </w:p>
    <w:p w:rsidR="0077190B" w:rsidRPr="0077190B" w:rsidRDefault="0077190B" w:rsidP="0077190B">
      <w:pPr>
        <w:ind w:right="-363"/>
        <w:rPr>
          <w:rFonts w:ascii="Arial Narrow" w:hAnsi="Arial Narrow" w:cs="Arial"/>
          <w:color w:val="000000"/>
          <w:sz w:val="22"/>
          <w:szCs w:val="22"/>
        </w:rPr>
      </w:pPr>
      <w:r w:rsidRPr="0077190B">
        <w:rPr>
          <w:rFonts w:ascii="Arial Narrow" w:hAnsi="Arial Narrow" w:cs="Arial"/>
          <w:color w:val="000000"/>
          <w:sz w:val="22"/>
          <w:szCs w:val="22"/>
        </w:rPr>
        <w:t>….......................................</w:t>
      </w:r>
    </w:p>
    <w:p w:rsidR="0087640C" w:rsidRPr="0077190B" w:rsidRDefault="0087640C" w:rsidP="0087640C">
      <w:pPr>
        <w:tabs>
          <w:tab w:val="left" w:pos="284"/>
        </w:tabs>
        <w:rPr>
          <w:rFonts w:ascii="Arial Narrow" w:hAnsi="Arial Narrow"/>
          <w:sz w:val="22"/>
          <w:szCs w:val="22"/>
        </w:rPr>
      </w:pPr>
    </w:p>
    <w:p w:rsidR="0087640C" w:rsidRDefault="0087640C"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963B87" w:rsidRDefault="00963B87" w:rsidP="0087640C">
      <w:pPr>
        <w:tabs>
          <w:tab w:val="left" w:pos="284"/>
        </w:tabs>
        <w:rPr>
          <w:rFonts w:ascii="Arial Narrow" w:hAnsi="Arial Narrow"/>
          <w:sz w:val="22"/>
          <w:szCs w:val="22"/>
        </w:rPr>
      </w:pPr>
    </w:p>
    <w:p w:rsidR="0087640C" w:rsidRPr="0077190B" w:rsidRDefault="0087640C" w:rsidP="0087640C">
      <w:pPr>
        <w:tabs>
          <w:tab w:val="left" w:pos="284"/>
        </w:tabs>
        <w:ind w:left="0" w:firstLine="0"/>
        <w:rPr>
          <w:rFonts w:ascii="Arial Narrow" w:hAnsi="Arial Narrow"/>
          <w:sz w:val="22"/>
          <w:szCs w:val="22"/>
        </w:rPr>
      </w:pPr>
    </w:p>
    <w:p w:rsidR="00963B87" w:rsidRDefault="00963B87" w:rsidP="00963B87">
      <w:pPr>
        <w:pStyle w:val="Tekstpodstawowy2"/>
        <w:jc w:val="center"/>
        <w:rPr>
          <w:rFonts w:ascii="Arial Narrow" w:hAnsi="Arial Narrow" w:cs="Cambria"/>
          <w:b/>
          <w:sz w:val="22"/>
          <w:szCs w:val="22"/>
        </w:rPr>
      </w:pPr>
      <w:r>
        <w:rPr>
          <w:rFonts w:ascii="Arial Narrow" w:hAnsi="Arial Narrow" w:cs="Cambria"/>
          <w:b/>
          <w:sz w:val="22"/>
          <w:szCs w:val="22"/>
        </w:rPr>
        <w:lastRenderedPageBreak/>
        <w:t>Umowa (Projekt) nr ZZP.2380.4.2021</w:t>
      </w:r>
      <w:r w:rsidR="00FA3A5C">
        <w:rPr>
          <w:rFonts w:ascii="Arial Narrow" w:hAnsi="Arial Narrow" w:cs="Cambria"/>
          <w:b/>
          <w:sz w:val="22"/>
          <w:szCs w:val="22"/>
        </w:rPr>
        <w:t xml:space="preserve"> część nr 2</w:t>
      </w:r>
    </w:p>
    <w:p w:rsidR="00963B87" w:rsidRPr="00BF08B5" w:rsidRDefault="00963B87" w:rsidP="00963B87">
      <w:pPr>
        <w:pStyle w:val="Tekstpodstawowy2"/>
        <w:jc w:val="center"/>
        <w:rPr>
          <w:rFonts w:ascii="Arial Narrow" w:hAnsi="Arial Narrow" w:cs="Arial"/>
          <w:b/>
          <w:sz w:val="22"/>
          <w:szCs w:val="22"/>
        </w:rPr>
      </w:pPr>
    </w:p>
    <w:p w:rsidR="00963B87" w:rsidRPr="000C4C27" w:rsidRDefault="00963B87" w:rsidP="00963B87">
      <w:pPr>
        <w:pStyle w:val="Nagwek10"/>
        <w:spacing w:before="0" w:after="0"/>
        <w:ind w:left="0" w:firstLine="0"/>
        <w:jc w:val="left"/>
        <w:rPr>
          <w:rFonts w:ascii="Arial Narrow" w:hAnsi="Arial Narrow" w:cs="Cambria"/>
          <w:b/>
          <w:sz w:val="22"/>
          <w:szCs w:val="22"/>
        </w:rPr>
      </w:pPr>
      <w:r w:rsidRPr="000C4C27">
        <w:rPr>
          <w:rFonts w:ascii="Arial Narrow" w:hAnsi="Arial Narrow" w:cs="Cambria"/>
          <w:b/>
          <w:sz w:val="22"/>
          <w:szCs w:val="22"/>
        </w:rPr>
        <w:t>zawarta w dniu ………………………………………………</w:t>
      </w:r>
      <w:r>
        <w:rPr>
          <w:rFonts w:ascii="Arial Narrow" w:hAnsi="Arial Narrow" w:cs="Cambria"/>
          <w:b/>
          <w:sz w:val="22"/>
          <w:szCs w:val="22"/>
        </w:rPr>
        <w:t>…………………………. 2021</w:t>
      </w:r>
      <w:r w:rsidRPr="000C4C27">
        <w:rPr>
          <w:rFonts w:ascii="Arial Narrow" w:hAnsi="Arial Narrow" w:cs="Cambria"/>
          <w:b/>
          <w:sz w:val="22"/>
          <w:szCs w:val="22"/>
        </w:rPr>
        <w:t xml:space="preserve"> roku, pomiędzy:</w:t>
      </w:r>
    </w:p>
    <w:p w:rsidR="00963B87" w:rsidRPr="000C4C27" w:rsidRDefault="00963B87" w:rsidP="00963B87">
      <w:pPr>
        <w:ind w:left="0" w:firstLine="0"/>
        <w:rPr>
          <w:rFonts w:ascii="Arial Narrow" w:hAnsi="Arial Narrow"/>
          <w:sz w:val="22"/>
          <w:szCs w:val="22"/>
        </w:rPr>
      </w:pPr>
      <w:r w:rsidRPr="000C4C27">
        <w:rPr>
          <w:rFonts w:ascii="Arial Narrow" w:hAnsi="Arial Narrow"/>
          <w:sz w:val="22"/>
          <w:szCs w:val="22"/>
        </w:rPr>
        <w:t xml:space="preserve">Skarbem Państwa – Komendantem Wojewódzkim Policji w Poznaniu, ………………………………………..  zwanym w dalszej części umowy „Zamawiającym”, z siedzibą w Poznaniu 60-844, ul. Kochanowskiego 2 a, NIP: 7770001878, REGON 630703410, reprezentowanym przez: </w:t>
      </w:r>
    </w:p>
    <w:p w:rsidR="00963B87" w:rsidRPr="000C4C27" w:rsidRDefault="00963B87" w:rsidP="00963B87">
      <w:pPr>
        <w:ind w:left="0" w:firstLine="0"/>
        <w:rPr>
          <w:rFonts w:ascii="Arial Narrow" w:hAnsi="Arial Narrow"/>
          <w:sz w:val="22"/>
          <w:szCs w:val="22"/>
        </w:rPr>
      </w:pPr>
      <w:r w:rsidRPr="000C4C27">
        <w:rPr>
          <w:rFonts w:ascii="Arial Narrow" w:hAnsi="Arial Narrow"/>
          <w:sz w:val="22"/>
          <w:szCs w:val="22"/>
        </w:rPr>
        <w:t xml:space="preserve">Zastępcę Komendanta Wojewódzkiego Policji w Poznaniu – </w:t>
      </w:r>
      <w:proofErr w:type="spellStart"/>
      <w:r w:rsidRPr="000C4C27">
        <w:rPr>
          <w:rFonts w:ascii="Arial Narrow" w:hAnsi="Arial Narrow"/>
          <w:sz w:val="22"/>
          <w:szCs w:val="22"/>
        </w:rPr>
        <w:t>insp</w:t>
      </w:r>
      <w:proofErr w:type="spellEnd"/>
      <w:r w:rsidRPr="000C4C27">
        <w:rPr>
          <w:rFonts w:ascii="Arial Narrow" w:hAnsi="Arial Narrow"/>
          <w:sz w:val="22"/>
          <w:szCs w:val="22"/>
        </w:rPr>
        <w:t>. Konrada Chmielewskiego</w:t>
      </w:r>
    </w:p>
    <w:p w:rsidR="00963B87" w:rsidRPr="000C4C27" w:rsidRDefault="00963B87" w:rsidP="00963B87">
      <w:pPr>
        <w:pStyle w:val="Nagwek10"/>
        <w:spacing w:before="0" w:after="0"/>
        <w:jc w:val="left"/>
        <w:rPr>
          <w:rFonts w:ascii="Arial Narrow" w:eastAsia="Cambria" w:hAnsi="Arial Narrow" w:cs="Cambria"/>
          <w:sz w:val="22"/>
          <w:szCs w:val="22"/>
        </w:rPr>
      </w:pPr>
      <w:r w:rsidRPr="000C4C27">
        <w:rPr>
          <w:rFonts w:ascii="Arial Narrow" w:hAnsi="Arial Narrow" w:cs="Cambria"/>
          <w:b/>
          <w:sz w:val="22"/>
          <w:szCs w:val="22"/>
        </w:rPr>
        <w:t>a</w:t>
      </w:r>
    </w:p>
    <w:p w:rsidR="00963B87" w:rsidRPr="000C4C27" w:rsidRDefault="00963B87" w:rsidP="00963B87">
      <w:pPr>
        <w:pStyle w:val="Nagwek10"/>
        <w:spacing w:before="0" w:after="0"/>
        <w:ind w:left="0" w:firstLine="0"/>
        <w:rPr>
          <w:rFonts w:ascii="Arial Narrow" w:hAnsi="Arial Narrow" w:cs="Cambria"/>
          <w:sz w:val="22"/>
          <w:szCs w:val="22"/>
        </w:rPr>
      </w:pPr>
      <w:r w:rsidRPr="000C4C27">
        <w:rPr>
          <w:rFonts w:ascii="Arial Narrow" w:eastAsia="Cambria" w:hAnsi="Arial Narrow" w:cs="Cambria"/>
          <w:sz w:val="22"/>
          <w:szCs w:val="22"/>
        </w:rPr>
        <w:t>…………………………………</w:t>
      </w:r>
      <w:r w:rsidRPr="000C4C27">
        <w:rPr>
          <w:rFonts w:ascii="Arial Narrow" w:hAnsi="Arial Narrow" w:cs="Cambria"/>
          <w:sz w:val="22"/>
          <w:szCs w:val="22"/>
        </w:rPr>
        <w:t>. prowadzącą/</w:t>
      </w:r>
      <w:proofErr w:type="spellStart"/>
      <w:r w:rsidRPr="000C4C27">
        <w:rPr>
          <w:rFonts w:ascii="Arial Narrow" w:hAnsi="Arial Narrow" w:cs="Cambria"/>
          <w:sz w:val="22"/>
          <w:szCs w:val="22"/>
        </w:rPr>
        <w:t>ym</w:t>
      </w:r>
      <w:proofErr w:type="spellEnd"/>
      <w:r w:rsidRPr="000C4C27">
        <w:rPr>
          <w:rFonts w:ascii="Arial Narrow" w:hAnsi="Arial Narrow" w:cs="Cambria"/>
          <w:sz w:val="22"/>
          <w:szCs w:val="22"/>
        </w:rPr>
        <w:t xml:space="preserve"> działalność</w:t>
      </w:r>
      <w:r w:rsidRPr="000C4C27">
        <w:rPr>
          <w:rFonts w:ascii="Arial Narrow" w:hAnsi="Arial Narrow" w:cs="Cambria"/>
          <w:i/>
          <w:sz w:val="22"/>
          <w:szCs w:val="22"/>
        </w:rPr>
        <w:t xml:space="preserve"> </w:t>
      </w:r>
      <w:r w:rsidRPr="000C4C27">
        <w:rPr>
          <w:rFonts w:ascii="Arial Narrow" w:hAnsi="Arial Narrow" w:cs="Cambria"/>
          <w:sz w:val="22"/>
          <w:szCs w:val="22"/>
        </w:rPr>
        <w:t>gospodarczą pod nazwą ………………………………., z siedzibą w………………, zwaną /-</w:t>
      </w:r>
      <w:proofErr w:type="spellStart"/>
      <w:r w:rsidRPr="000C4C27">
        <w:rPr>
          <w:rFonts w:ascii="Arial Narrow" w:hAnsi="Arial Narrow" w:cs="Cambria"/>
          <w:sz w:val="22"/>
          <w:szCs w:val="22"/>
        </w:rPr>
        <w:t>ym</w:t>
      </w:r>
      <w:proofErr w:type="spellEnd"/>
      <w:r w:rsidRPr="000C4C27">
        <w:rPr>
          <w:rFonts w:ascii="Arial Narrow" w:hAnsi="Arial Narrow" w:cs="Cambria"/>
          <w:sz w:val="22"/>
          <w:szCs w:val="22"/>
        </w:rPr>
        <w:t xml:space="preserve"> w dalszej części umowy "Wykonawcą", wpisaną/-</w:t>
      </w:r>
      <w:proofErr w:type="spellStart"/>
      <w:r w:rsidRPr="000C4C27">
        <w:rPr>
          <w:rFonts w:ascii="Arial Narrow" w:hAnsi="Arial Narrow" w:cs="Cambria"/>
          <w:sz w:val="22"/>
          <w:szCs w:val="22"/>
        </w:rPr>
        <w:t>ym</w:t>
      </w:r>
      <w:proofErr w:type="spellEnd"/>
      <w:r w:rsidRPr="000C4C27">
        <w:rPr>
          <w:rFonts w:ascii="Arial Narrow" w:hAnsi="Arial Narrow" w:cs="Cambria"/>
          <w:sz w:val="22"/>
          <w:szCs w:val="22"/>
        </w:rPr>
        <w:t xml:space="preserve"> do centralnej ewidencji i informacji o działalności gospodarczej/ Krajowego Rejestru Sądowego prowadzonego …………………………</w:t>
      </w:r>
    </w:p>
    <w:p w:rsidR="00963B87" w:rsidRPr="009E3CD1" w:rsidRDefault="00963B87" w:rsidP="00963B87">
      <w:pPr>
        <w:pStyle w:val="Nagwek10"/>
        <w:spacing w:before="0" w:after="0"/>
        <w:rPr>
          <w:rFonts w:ascii="Arial Narrow" w:hAnsi="Arial Narrow" w:cs="Cambria"/>
          <w:sz w:val="22"/>
          <w:szCs w:val="22"/>
        </w:rPr>
      </w:pPr>
      <w:r w:rsidRPr="000C4C27">
        <w:rPr>
          <w:rFonts w:ascii="Arial Narrow" w:hAnsi="Arial Narrow" w:cs="Cambria"/>
          <w:sz w:val="22"/>
          <w:szCs w:val="22"/>
        </w:rPr>
        <w:t xml:space="preserve">reprezentowanym przez:……………………………………………………………………………………………….  </w:t>
      </w:r>
      <w:r w:rsidRPr="000C4C27">
        <w:rPr>
          <w:rFonts w:ascii="Arial Narrow" w:hAnsi="Arial Narrow" w:cs="Cambria"/>
          <w:sz w:val="22"/>
          <w:szCs w:val="22"/>
        </w:rPr>
        <w:tab/>
      </w:r>
      <w:r w:rsidRPr="000C4C27">
        <w:rPr>
          <w:rFonts w:ascii="Arial Narrow" w:hAnsi="Arial Narrow" w:cs="Cambria"/>
          <w:sz w:val="22"/>
          <w:szCs w:val="22"/>
        </w:rPr>
        <w:tab/>
      </w:r>
    </w:p>
    <w:p w:rsidR="00963B87" w:rsidRDefault="00963B87" w:rsidP="00963B87">
      <w:pPr>
        <w:pStyle w:val="Nagwek10"/>
        <w:spacing w:before="0" w:after="0"/>
        <w:ind w:left="0" w:right="-43" w:firstLine="0"/>
        <w:rPr>
          <w:rFonts w:ascii="Arial Narrow" w:hAnsi="Arial Narrow" w:cs="Cambria"/>
          <w:sz w:val="22"/>
          <w:szCs w:val="22"/>
        </w:rPr>
      </w:pPr>
      <w:r>
        <w:rPr>
          <w:rFonts w:ascii="Arial Narrow" w:hAnsi="Arial Narrow" w:cs="Cambria"/>
          <w:sz w:val="22"/>
          <w:szCs w:val="22"/>
        </w:rPr>
        <w:t>w wyniku przeprowadzenia przez Zamawiającego</w:t>
      </w:r>
      <w:r w:rsidRPr="000C4C27">
        <w:rPr>
          <w:rFonts w:ascii="Arial Narrow" w:hAnsi="Arial Narrow" w:cs="Cambria"/>
          <w:sz w:val="22"/>
          <w:szCs w:val="22"/>
        </w:rPr>
        <w:t xml:space="preserve"> postępowania o udzielenie zamówienia publicznego prowad</w:t>
      </w:r>
      <w:r>
        <w:rPr>
          <w:rFonts w:ascii="Arial Narrow" w:hAnsi="Arial Narrow" w:cs="Cambria"/>
          <w:sz w:val="22"/>
          <w:szCs w:val="22"/>
        </w:rPr>
        <w:t xml:space="preserve">zonego w trybie podstawowym na podstawie  art. 275 </w:t>
      </w:r>
      <w:proofErr w:type="spellStart"/>
      <w:r>
        <w:rPr>
          <w:rFonts w:ascii="Arial Narrow" w:hAnsi="Arial Narrow" w:cs="Cambria"/>
          <w:sz w:val="22"/>
          <w:szCs w:val="22"/>
        </w:rPr>
        <w:t>pkt</w:t>
      </w:r>
      <w:proofErr w:type="spellEnd"/>
      <w:r>
        <w:rPr>
          <w:rFonts w:ascii="Arial Narrow" w:hAnsi="Arial Narrow" w:cs="Cambria"/>
          <w:sz w:val="22"/>
          <w:szCs w:val="22"/>
        </w:rPr>
        <w:t xml:space="preserve"> 1</w:t>
      </w:r>
      <w:r w:rsidRPr="000C4C27">
        <w:rPr>
          <w:rFonts w:ascii="Arial Narrow" w:hAnsi="Arial Narrow" w:cs="Cambria"/>
          <w:sz w:val="22"/>
          <w:szCs w:val="22"/>
        </w:rPr>
        <w:t xml:space="preserve">   ustawy Prawo zamówień publiczny</w:t>
      </w:r>
      <w:r>
        <w:rPr>
          <w:rFonts w:ascii="Arial Narrow" w:hAnsi="Arial Narrow" w:cs="Cambria"/>
          <w:sz w:val="22"/>
          <w:szCs w:val="22"/>
        </w:rPr>
        <w:t xml:space="preserve">ch (Dz. U. z 2019 r., poz. 2019 z </w:t>
      </w:r>
      <w:proofErr w:type="spellStart"/>
      <w:r>
        <w:rPr>
          <w:rFonts w:ascii="Arial Narrow" w:hAnsi="Arial Narrow" w:cs="Cambria"/>
          <w:sz w:val="22"/>
          <w:szCs w:val="22"/>
        </w:rPr>
        <w:t>późn</w:t>
      </w:r>
      <w:proofErr w:type="spellEnd"/>
      <w:r>
        <w:rPr>
          <w:rFonts w:ascii="Arial Narrow" w:hAnsi="Arial Narrow" w:cs="Cambria"/>
          <w:sz w:val="22"/>
          <w:szCs w:val="22"/>
        </w:rPr>
        <w:t>. zm.), o sygn. ZZP.2380.4..2021</w:t>
      </w:r>
      <w:r w:rsidRPr="000C4C27">
        <w:rPr>
          <w:rFonts w:ascii="Arial Narrow" w:hAnsi="Arial Narrow" w:cs="Cambria"/>
          <w:sz w:val="22"/>
          <w:szCs w:val="22"/>
        </w:rPr>
        <w:t xml:space="preserve">  na </w:t>
      </w:r>
      <w:r>
        <w:rPr>
          <w:rFonts w:ascii="Arial Narrow" w:hAnsi="Arial Narrow" w:cs="Cambria"/>
          <w:sz w:val="22"/>
          <w:szCs w:val="22"/>
        </w:rPr>
        <w:t xml:space="preserve"> </w:t>
      </w:r>
      <w:r w:rsidRPr="00723899">
        <w:rPr>
          <w:rFonts w:ascii="Arial Narrow" w:hAnsi="Arial Narrow" w:cs="Cambria"/>
          <w:b/>
          <w:sz w:val="22"/>
          <w:szCs w:val="22"/>
        </w:rPr>
        <w:t xml:space="preserve">jednorazową  dostawę </w:t>
      </w:r>
      <w:r w:rsidRPr="00723899">
        <w:rPr>
          <w:rFonts w:ascii="Arial Narrow" w:hAnsi="Arial Narrow" w:cs="Verdana"/>
          <w:b/>
          <w:sz w:val="22"/>
          <w:szCs w:val="22"/>
        </w:rPr>
        <w:t xml:space="preserve">druków ścisłego zarachowania </w:t>
      </w:r>
      <w:r w:rsidRPr="009E3CD1">
        <w:rPr>
          <w:rFonts w:ascii="Arial Narrow" w:hAnsi="Arial Narrow" w:cs="Verdana"/>
          <w:sz w:val="22"/>
          <w:szCs w:val="22"/>
        </w:rPr>
        <w:t xml:space="preserve">dla komórek i jednostek </w:t>
      </w:r>
      <w:r>
        <w:rPr>
          <w:rFonts w:ascii="Arial Narrow" w:hAnsi="Arial Narrow" w:cs="Verdana"/>
          <w:sz w:val="22"/>
          <w:szCs w:val="22"/>
        </w:rPr>
        <w:t xml:space="preserve"> organizacyjnych </w:t>
      </w:r>
      <w:r w:rsidRPr="009E3CD1">
        <w:rPr>
          <w:rFonts w:ascii="Arial Narrow" w:hAnsi="Arial Narrow" w:cs="Verdana"/>
          <w:sz w:val="22"/>
          <w:szCs w:val="22"/>
        </w:rPr>
        <w:t>Policji  woj. wielkopolskiego, Zarządu CBŚP w Poznaniu i Wydziału BSWP w Poznaniu</w:t>
      </w:r>
      <w:r>
        <w:rPr>
          <w:rFonts w:ascii="Arial Narrow" w:hAnsi="Arial Narrow" w:cs="Cambria"/>
          <w:sz w:val="22"/>
          <w:szCs w:val="22"/>
        </w:rPr>
        <w:t xml:space="preserve"> </w:t>
      </w:r>
      <w:r w:rsidRPr="000C4C27">
        <w:rPr>
          <w:rFonts w:ascii="Arial Narrow" w:hAnsi="Arial Narrow" w:cs="Cambria"/>
          <w:sz w:val="22"/>
          <w:szCs w:val="22"/>
        </w:rPr>
        <w:t>została zawarta umowa o następującej treści:</w:t>
      </w:r>
    </w:p>
    <w:p w:rsidR="00963B87" w:rsidRPr="009E3CD1" w:rsidRDefault="00963B87" w:rsidP="00963B87">
      <w:pPr>
        <w:jc w:val="center"/>
        <w:rPr>
          <w:rFonts w:ascii="Arial Narrow" w:hAnsi="Arial Narrow" w:cs="Verdana"/>
          <w:b/>
          <w:sz w:val="22"/>
          <w:szCs w:val="22"/>
        </w:rPr>
      </w:pPr>
      <w:r w:rsidRPr="009E3CD1">
        <w:rPr>
          <w:rFonts w:ascii="Arial Narrow" w:hAnsi="Arial Narrow" w:cs="Verdana"/>
          <w:b/>
          <w:sz w:val="22"/>
          <w:szCs w:val="22"/>
        </w:rPr>
        <w:t>DEFINICJE</w:t>
      </w:r>
    </w:p>
    <w:p w:rsidR="00963B87" w:rsidRPr="009E3CD1" w:rsidRDefault="00963B87" w:rsidP="00963B87">
      <w:pPr>
        <w:jc w:val="center"/>
        <w:rPr>
          <w:rFonts w:ascii="Arial Narrow" w:hAnsi="Arial Narrow" w:cs="Verdana"/>
          <w:sz w:val="22"/>
          <w:szCs w:val="22"/>
        </w:rPr>
      </w:pPr>
      <w:r w:rsidRPr="009E3CD1">
        <w:rPr>
          <w:rFonts w:ascii="Arial Narrow" w:hAnsi="Arial Narrow" w:cs="Verdana"/>
          <w:b/>
          <w:sz w:val="22"/>
          <w:szCs w:val="22"/>
        </w:rPr>
        <w:t>§ 1</w:t>
      </w:r>
    </w:p>
    <w:p w:rsidR="00963B87" w:rsidRPr="009E3CD1" w:rsidRDefault="00963B87" w:rsidP="00963B87">
      <w:pPr>
        <w:rPr>
          <w:rFonts w:ascii="Arial Narrow" w:hAnsi="Arial Narrow" w:cs="Verdana"/>
          <w:sz w:val="22"/>
          <w:szCs w:val="22"/>
        </w:rPr>
      </w:pPr>
      <w:r w:rsidRPr="009E3CD1">
        <w:rPr>
          <w:rFonts w:ascii="Arial Narrow" w:hAnsi="Arial Narrow" w:cs="Verdana"/>
          <w:sz w:val="22"/>
          <w:szCs w:val="22"/>
        </w:rPr>
        <w:t>Ilekroć w niniejszej umowie jest mowa o:</w:t>
      </w:r>
    </w:p>
    <w:p w:rsidR="00963B87" w:rsidRPr="009E3CD1" w:rsidRDefault="00963B87" w:rsidP="00723899">
      <w:pPr>
        <w:numPr>
          <w:ilvl w:val="0"/>
          <w:numId w:val="66"/>
        </w:numPr>
        <w:ind w:left="426" w:hanging="426"/>
        <w:rPr>
          <w:rFonts w:ascii="Arial Narrow" w:hAnsi="Arial Narrow" w:cs="Verdana"/>
          <w:sz w:val="22"/>
          <w:szCs w:val="22"/>
        </w:rPr>
      </w:pPr>
      <w:r>
        <w:rPr>
          <w:rFonts w:ascii="Arial Narrow" w:hAnsi="Arial Narrow" w:cs="Verdana"/>
          <w:sz w:val="22"/>
          <w:szCs w:val="22"/>
        </w:rPr>
        <w:t>u</w:t>
      </w:r>
      <w:r w:rsidRPr="009E3CD1">
        <w:rPr>
          <w:rFonts w:ascii="Arial Narrow" w:hAnsi="Arial Narrow" w:cs="Verdana"/>
          <w:sz w:val="22"/>
          <w:szCs w:val="22"/>
        </w:rPr>
        <w:t>mowie - należy przez to rozumieć niniejszą umowę wraz z załącznikami.</w:t>
      </w:r>
    </w:p>
    <w:p w:rsidR="00963B87" w:rsidRPr="009E3CD1" w:rsidRDefault="00963B87" w:rsidP="00723899">
      <w:pPr>
        <w:numPr>
          <w:ilvl w:val="0"/>
          <w:numId w:val="66"/>
        </w:numPr>
        <w:ind w:left="426" w:hanging="426"/>
        <w:rPr>
          <w:rFonts w:ascii="Arial Narrow" w:hAnsi="Arial Narrow" w:cs="Verdana"/>
          <w:sz w:val="22"/>
          <w:szCs w:val="22"/>
        </w:rPr>
      </w:pPr>
      <w:r>
        <w:rPr>
          <w:rFonts w:ascii="Arial Narrow" w:hAnsi="Arial Narrow" w:cs="Verdana"/>
          <w:sz w:val="22"/>
          <w:szCs w:val="22"/>
        </w:rPr>
        <w:t>s</w:t>
      </w:r>
      <w:r w:rsidRPr="009E3CD1">
        <w:rPr>
          <w:rFonts w:ascii="Arial Narrow" w:hAnsi="Arial Narrow" w:cs="Verdana"/>
          <w:sz w:val="22"/>
          <w:szCs w:val="22"/>
        </w:rPr>
        <w:t>tronach - należy przez to rozumieć Zamawiającego i Wykonawcę.</w:t>
      </w:r>
    </w:p>
    <w:p w:rsidR="00963B87" w:rsidRPr="009E3CD1" w:rsidRDefault="00963B87" w:rsidP="00723899">
      <w:pPr>
        <w:numPr>
          <w:ilvl w:val="0"/>
          <w:numId w:val="66"/>
        </w:numPr>
        <w:ind w:left="426" w:hanging="426"/>
        <w:rPr>
          <w:rFonts w:ascii="Arial Narrow" w:hAnsi="Arial Narrow" w:cs="Verdana"/>
          <w:sz w:val="22"/>
          <w:szCs w:val="22"/>
        </w:rPr>
      </w:pPr>
      <w:r>
        <w:rPr>
          <w:rFonts w:ascii="Arial Narrow" w:hAnsi="Arial Narrow" w:cs="Verdana"/>
          <w:sz w:val="22"/>
          <w:szCs w:val="22"/>
        </w:rPr>
        <w:t>u</w:t>
      </w:r>
      <w:r w:rsidRPr="009E3CD1">
        <w:rPr>
          <w:rFonts w:ascii="Arial Narrow" w:hAnsi="Arial Narrow" w:cs="Verdana"/>
          <w:sz w:val="22"/>
          <w:szCs w:val="22"/>
        </w:rPr>
        <w:t xml:space="preserve">stawie </w:t>
      </w:r>
      <w:proofErr w:type="spellStart"/>
      <w:r w:rsidRPr="009E3CD1">
        <w:rPr>
          <w:rFonts w:ascii="Arial Narrow" w:hAnsi="Arial Narrow" w:cs="Verdana"/>
          <w:sz w:val="22"/>
          <w:szCs w:val="22"/>
        </w:rPr>
        <w:t>Pzp</w:t>
      </w:r>
      <w:proofErr w:type="spellEnd"/>
      <w:r w:rsidRPr="009E3CD1">
        <w:rPr>
          <w:rFonts w:ascii="Arial Narrow" w:hAnsi="Arial Narrow" w:cs="Verdana"/>
          <w:sz w:val="22"/>
          <w:szCs w:val="22"/>
        </w:rPr>
        <w:t xml:space="preserve"> - należy przez to rozmieć ustawę Prawo zamówień publicznych z dnia 29 stycznia 2004</w:t>
      </w:r>
      <w:r>
        <w:rPr>
          <w:rFonts w:ascii="Arial Narrow" w:hAnsi="Arial Narrow" w:cs="Verdana"/>
          <w:sz w:val="22"/>
          <w:szCs w:val="22"/>
        </w:rPr>
        <w:t xml:space="preserve"> r. (Dz. U. z 2019 r., poz. 2019 z </w:t>
      </w:r>
      <w:proofErr w:type="spellStart"/>
      <w:r>
        <w:rPr>
          <w:rFonts w:ascii="Arial Narrow" w:hAnsi="Arial Narrow" w:cs="Verdana"/>
          <w:sz w:val="22"/>
          <w:szCs w:val="22"/>
        </w:rPr>
        <w:t>późn</w:t>
      </w:r>
      <w:proofErr w:type="spellEnd"/>
      <w:r>
        <w:rPr>
          <w:rFonts w:ascii="Arial Narrow" w:hAnsi="Arial Narrow" w:cs="Verdana"/>
          <w:sz w:val="22"/>
          <w:szCs w:val="22"/>
        </w:rPr>
        <w:t>. zm.</w:t>
      </w:r>
      <w:r w:rsidRPr="009E3CD1">
        <w:rPr>
          <w:rFonts w:ascii="Arial Narrow" w:hAnsi="Arial Narrow" w:cs="Verdana"/>
          <w:sz w:val="22"/>
          <w:szCs w:val="22"/>
        </w:rPr>
        <w:t xml:space="preserve">). </w:t>
      </w:r>
    </w:p>
    <w:p w:rsidR="00963B87" w:rsidRPr="009E3CD1" w:rsidRDefault="00963B87" w:rsidP="00723899">
      <w:pPr>
        <w:numPr>
          <w:ilvl w:val="0"/>
          <w:numId w:val="66"/>
        </w:numPr>
        <w:ind w:left="426" w:hanging="426"/>
        <w:rPr>
          <w:rFonts w:ascii="Arial Narrow" w:hAnsi="Arial Narrow" w:cs="Verdana"/>
          <w:sz w:val="22"/>
          <w:szCs w:val="22"/>
        </w:rPr>
      </w:pPr>
      <w:r>
        <w:rPr>
          <w:rFonts w:ascii="Arial Narrow" w:hAnsi="Arial Narrow" w:cs="Verdana"/>
          <w:sz w:val="22"/>
          <w:szCs w:val="22"/>
        </w:rPr>
        <w:t>d</w:t>
      </w:r>
      <w:r w:rsidRPr="009E3CD1">
        <w:rPr>
          <w:rFonts w:ascii="Arial Narrow" w:hAnsi="Arial Narrow" w:cs="Verdana"/>
          <w:sz w:val="22"/>
          <w:szCs w:val="22"/>
        </w:rPr>
        <w:t>niu roboczym – należy przez to rozumieć dni od poniedziałku do piątku z wyłączeniem sobót, oraz dni wolnych od pracy w rozumieniu ustawy z dnia  18.01.1951 r</w:t>
      </w:r>
      <w:r>
        <w:rPr>
          <w:rFonts w:ascii="Arial Narrow" w:hAnsi="Arial Narrow" w:cs="Verdana"/>
          <w:sz w:val="22"/>
          <w:szCs w:val="22"/>
        </w:rPr>
        <w:t>.</w:t>
      </w:r>
      <w:r w:rsidRPr="009E3CD1">
        <w:rPr>
          <w:rFonts w:ascii="Arial Narrow" w:hAnsi="Arial Narrow" w:cs="Verdana"/>
          <w:sz w:val="22"/>
          <w:szCs w:val="22"/>
        </w:rPr>
        <w:t xml:space="preserve"> o dniach </w:t>
      </w:r>
      <w:r>
        <w:rPr>
          <w:rFonts w:ascii="Arial Narrow" w:hAnsi="Arial Narrow" w:cs="Verdana"/>
          <w:sz w:val="22"/>
          <w:szCs w:val="22"/>
        </w:rPr>
        <w:t>wolnych od pracy  (Dz. U. z 2020 r., poz. 1920</w:t>
      </w:r>
      <w:r w:rsidRPr="009E3CD1">
        <w:rPr>
          <w:rFonts w:ascii="Arial Narrow" w:hAnsi="Arial Narrow" w:cs="Verdana"/>
          <w:sz w:val="22"/>
          <w:szCs w:val="22"/>
        </w:rPr>
        <w:t>).  </w:t>
      </w:r>
    </w:p>
    <w:p w:rsidR="00963B87" w:rsidRDefault="00963B87" w:rsidP="00963B87">
      <w:pPr>
        <w:jc w:val="center"/>
        <w:rPr>
          <w:rFonts w:ascii="Arial Narrow" w:eastAsia="Arial Unicode MS" w:hAnsi="Arial Narrow"/>
          <w:b/>
          <w:sz w:val="22"/>
          <w:szCs w:val="22"/>
        </w:rPr>
      </w:pPr>
    </w:p>
    <w:p w:rsidR="00963B87" w:rsidRDefault="00963B87" w:rsidP="00963B87">
      <w:pPr>
        <w:jc w:val="center"/>
        <w:rPr>
          <w:rFonts w:ascii="Arial Narrow" w:hAnsi="Arial Narrow" w:cs="Verdana"/>
          <w:b/>
          <w:sz w:val="22"/>
          <w:szCs w:val="22"/>
        </w:rPr>
      </w:pPr>
      <w:r>
        <w:rPr>
          <w:rFonts w:ascii="Arial Narrow" w:hAnsi="Arial Narrow" w:cs="Verdana"/>
          <w:b/>
          <w:sz w:val="22"/>
          <w:szCs w:val="22"/>
        </w:rPr>
        <w:t>PRZEDMIOT UMOWY</w:t>
      </w:r>
      <w:r w:rsidRPr="000C4C27">
        <w:rPr>
          <w:rFonts w:ascii="Arial Narrow" w:hAnsi="Arial Narrow" w:cs="Verdana"/>
          <w:b/>
          <w:sz w:val="22"/>
          <w:szCs w:val="22"/>
        </w:rPr>
        <w:t xml:space="preserve"> </w:t>
      </w:r>
    </w:p>
    <w:p w:rsidR="00963B87" w:rsidRPr="00CF58D1" w:rsidRDefault="00963B87" w:rsidP="00963B87">
      <w:pPr>
        <w:spacing w:line="100" w:lineRule="atLeast"/>
        <w:jc w:val="center"/>
        <w:rPr>
          <w:rFonts w:ascii="Arial Narrow" w:eastAsia="Arial Unicode MS" w:hAnsi="Arial Narrow"/>
          <w:b/>
          <w:sz w:val="22"/>
          <w:szCs w:val="22"/>
        </w:rPr>
      </w:pPr>
      <w:r>
        <w:rPr>
          <w:rFonts w:ascii="Arial Narrow" w:eastAsia="Arial Unicode MS" w:hAnsi="Arial Narrow"/>
          <w:b/>
          <w:sz w:val="22"/>
          <w:szCs w:val="22"/>
        </w:rPr>
        <w:t>§ 2</w:t>
      </w:r>
    </w:p>
    <w:p w:rsidR="00963B87" w:rsidRPr="009E3CD1" w:rsidRDefault="00963B87" w:rsidP="00723899">
      <w:pPr>
        <w:numPr>
          <w:ilvl w:val="0"/>
          <w:numId w:val="67"/>
        </w:numPr>
        <w:ind w:left="426" w:hanging="426"/>
        <w:rPr>
          <w:rFonts w:ascii="Arial Narrow" w:hAnsi="Arial Narrow" w:cs="Verdana"/>
          <w:sz w:val="22"/>
          <w:szCs w:val="22"/>
        </w:rPr>
      </w:pPr>
      <w:r w:rsidRPr="009E3CD1">
        <w:rPr>
          <w:rFonts w:ascii="Arial Narrow" w:hAnsi="Arial Narrow" w:cs="Verdana"/>
          <w:sz w:val="22"/>
          <w:szCs w:val="22"/>
        </w:rPr>
        <w:t xml:space="preserve">Przedmiotem umowy </w:t>
      </w:r>
      <w:r w:rsidR="00723899">
        <w:rPr>
          <w:rFonts w:ascii="Arial Narrow" w:hAnsi="Arial Narrow" w:cs="Verdana"/>
          <w:sz w:val="22"/>
          <w:szCs w:val="22"/>
        </w:rPr>
        <w:t>jest jednorazowa dostawa druków ścisłego zarachowania</w:t>
      </w:r>
      <w:r w:rsidRPr="009E3CD1">
        <w:rPr>
          <w:rFonts w:ascii="Arial Narrow" w:hAnsi="Arial Narrow" w:cs="Verdana"/>
          <w:sz w:val="22"/>
          <w:szCs w:val="22"/>
        </w:rPr>
        <w:t xml:space="preserve">, </w:t>
      </w:r>
      <w:r w:rsidR="00723899">
        <w:rPr>
          <w:rFonts w:ascii="Arial Narrow" w:hAnsi="Arial Narrow" w:cs="Verdana"/>
          <w:sz w:val="22"/>
          <w:szCs w:val="22"/>
        </w:rPr>
        <w:t xml:space="preserve"> </w:t>
      </w:r>
      <w:r w:rsidRPr="009E3CD1">
        <w:rPr>
          <w:rFonts w:ascii="Arial Narrow" w:hAnsi="Arial Narrow" w:cs="Verdana"/>
          <w:sz w:val="22"/>
          <w:szCs w:val="22"/>
        </w:rPr>
        <w:t>na zasadach określonych w § 5.</w:t>
      </w:r>
    </w:p>
    <w:p w:rsidR="00963B87" w:rsidRPr="009E3CD1" w:rsidRDefault="00963B87" w:rsidP="00723899">
      <w:pPr>
        <w:numPr>
          <w:ilvl w:val="0"/>
          <w:numId w:val="67"/>
        </w:numPr>
        <w:ind w:left="426" w:hanging="426"/>
        <w:rPr>
          <w:rFonts w:ascii="Arial Narrow" w:hAnsi="Arial Narrow" w:cs="Verdana"/>
          <w:sz w:val="22"/>
          <w:szCs w:val="22"/>
        </w:rPr>
      </w:pPr>
      <w:r w:rsidRPr="009E3CD1">
        <w:rPr>
          <w:rFonts w:ascii="Arial Narrow" w:hAnsi="Arial Narrow" w:cs="Verdana"/>
          <w:sz w:val="22"/>
          <w:szCs w:val="22"/>
        </w:rPr>
        <w:t>Wykonawca oświadcza, że przedmiot umowy stanowi jego wyłączną własność i nie jest obciążony prawami osób trzecich.</w:t>
      </w:r>
    </w:p>
    <w:p w:rsidR="00963B87" w:rsidRDefault="00963B87" w:rsidP="00723899">
      <w:pPr>
        <w:numPr>
          <w:ilvl w:val="0"/>
          <w:numId w:val="67"/>
        </w:numPr>
        <w:ind w:left="426" w:hanging="426"/>
        <w:rPr>
          <w:rFonts w:ascii="Arial Narrow" w:hAnsi="Arial Narrow" w:cs="Verdana"/>
          <w:sz w:val="22"/>
          <w:szCs w:val="22"/>
        </w:rPr>
      </w:pPr>
      <w:r w:rsidRPr="009E3CD1">
        <w:rPr>
          <w:rFonts w:ascii="Arial Narrow" w:hAnsi="Arial Narrow" w:cs="Verdana"/>
          <w:sz w:val="22"/>
          <w:szCs w:val="22"/>
        </w:rPr>
        <w:t>Wykonawca gwarantuje, że druki w całym okresie realizacji umowy będą zgodne z wymaganiami określonymi w opisie przedmiotu zamówienia, który stanowi załącznik nr 1 do Umowy.</w:t>
      </w:r>
    </w:p>
    <w:p w:rsidR="00963B87" w:rsidRDefault="00963B87" w:rsidP="00723899">
      <w:pPr>
        <w:numPr>
          <w:ilvl w:val="0"/>
          <w:numId w:val="67"/>
        </w:numPr>
        <w:ind w:left="426" w:hanging="426"/>
        <w:rPr>
          <w:rFonts w:ascii="Arial Narrow" w:hAnsi="Arial Narrow" w:cs="Verdana"/>
          <w:sz w:val="22"/>
          <w:szCs w:val="22"/>
        </w:rPr>
      </w:pPr>
      <w:r>
        <w:rPr>
          <w:rFonts w:ascii="Arial Narrow" w:hAnsi="Arial Narrow" w:cs="Verdana"/>
          <w:sz w:val="22"/>
          <w:szCs w:val="22"/>
        </w:rPr>
        <w:t>Zamawiający zastrzega, że minimalny zakres zamówienia wynosi 50 % wartości umowy.</w:t>
      </w:r>
    </w:p>
    <w:p w:rsidR="00963B87" w:rsidRPr="009E3CD1" w:rsidRDefault="00963B87" w:rsidP="00963B87">
      <w:pPr>
        <w:ind w:left="426" w:firstLine="0"/>
        <w:rPr>
          <w:rFonts w:ascii="Arial Narrow" w:hAnsi="Arial Narrow" w:cs="Verdana"/>
          <w:sz w:val="22"/>
          <w:szCs w:val="22"/>
        </w:rPr>
      </w:pPr>
    </w:p>
    <w:p w:rsidR="00963B87" w:rsidRPr="00EC24D1" w:rsidRDefault="00963B87" w:rsidP="00963B87">
      <w:pPr>
        <w:jc w:val="center"/>
        <w:rPr>
          <w:rFonts w:ascii="Arial Narrow" w:hAnsi="Arial Narrow" w:cs="Verdana"/>
          <w:b/>
          <w:sz w:val="22"/>
          <w:szCs w:val="22"/>
        </w:rPr>
      </w:pPr>
      <w:r w:rsidRPr="00EC24D1">
        <w:rPr>
          <w:rFonts w:ascii="Arial Narrow" w:hAnsi="Arial Narrow" w:cs="Verdana"/>
          <w:b/>
          <w:sz w:val="22"/>
          <w:szCs w:val="22"/>
        </w:rPr>
        <w:t>TERMIN OBOWIĄZYWANIA UMOWY</w:t>
      </w:r>
    </w:p>
    <w:p w:rsidR="00963B87" w:rsidRPr="00EC24D1" w:rsidRDefault="00963B87" w:rsidP="00963B87">
      <w:pPr>
        <w:jc w:val="center"/>
        <w:rPr>
          <w:rFonts w:ascii="Arial Narrow" w:hAnsi="Arial Narrow" w:cs="Verdana"/>
          <w:sz w:val="22"/>
          <w:szCs w:val="22"/>
        </w:rPr>
      </w:pPr>
      <w:r w:rsidRPr="00EC24D1">
        <w:rPr>
          <w:rFonts w:ascii="Arial Narrow" w:hAnsi="Arial Narrow" w:cs="Verdana"/>
          <w:b/>
          <w:sz w:val="22"/>
          <w:szCs w:val="22"/>
        </w:rPr>
        <w:t>§ 3</w:t>
      </w:r>
    </w:p>
    <w:p w:rsidR="00963B87" w:rsidRDefault="00963B87" w:rsidP="00723899">
      <w:pPr>
        <w:pStyle w:val="Akapitzlist"/>
        <w:ind w:left="426" w:firstLine="0"/>
        <w:rPr>
          <w:rFonts w:ascii="Arial Narrow" w:hAnsi="Arial Narrow" w:cs="Verdana"/>
          <w:sz w:val="22"/>
          <w:szCs w:val="22"/>
        </w:rPr>
      </w:pPr>
      <w:r w:rsidRPr="000629A8">
        <w:rPr>
          <w:rFonts w:ascii="Arial Narrow" w:hAnsi="Arial Narrow" w:cs="Verdana"/>
          <w:sz w:val="22"/>
          <w:szCs w:val="22"/>
        </w:rPr>
        <w:t xml:space="preserve">Umowa zostaje zawarta na czas określony i obowiązuje od dnia podpisania i  obowiązuje od </w:t>
      </w:r>
      <w:r w:rsidR="00723899">
        <w:rPr>
          <w:rFonts w:ascii="Arial Narrow" w:hAnsi="Arial Narrow" w:cs="Verdana"/>
          <w:sz w:val="22"/>
          <w:szCs w:val="22"/>
        </w:rPr>
        <w:t xml:space="preserve">dnia wysłania zlecenia </w:t>
      </w:r>
      <w:r w:rsidRPr="000629A8">
        <w:rPr>
          <w:rFonts w:ascii="Arial Narrow" w:hAnsi="Arial Narrow" w:cs="Verdana"/>
          <w:sz w:val="22"/>
          <w:szCs w:val="22"/>
        </w:rPr>
        <w:t xml:space="preserve"> zamówienia </w:t>
      </w:r>
      <w:r w:rsidR="00723899">
        <w:rPr>
          <w:rFonts w:ascii="Arial Narrow" w:hAnsi="Arial Narrow" w:cs="Verdana"/>
          <w:sz w:val="22"/>
          <w:szCs w:val="22"/>
        </w:rPr>
        <w:t xml:space="preserve">i obowiązuje przez okres </w:t>
      </w:r>
      <w:r w:rsidR="00C53314">
        <w:rPr>
          <w:rFonts w:ascii="Arial Narrow" w:hAnsi="Arial Narrow" w:cs="Verdana"/>
          <w:sz w:val="22"/>
          <w:szCs w:val="22"/>
        </w:rPr>
        <w:t>2 miesięcy</w:t>
      </w:r>
      <w:r w:rsidRPr="000629A8">
        <w:rPr>
          <w:rFonts w:ascii="Arial Narrow" w:hAnsi="Arial Narrow" w:cs="Verdana"/>
          <w:sz w:val="22"/>
          <w:szCs w:val="22"/>
        </w:rPr>
        <w:t xml:space="preserve">, z zastrzeżeniem postanowień, o których mowa w § 9 ust. 1 </w:t>
      </w:r>
      <w:proofErr w:type="spellStart"/>
      <w:r w:rsidRPr="000629A8">
        <w:rPr>
          <w:rFonts w:ascii="Arial Narrow" w:hAnsi="Arial Narrow" w:cs="Verdana"/>
          <w:sz w:val="22"/>
          <w:szCs w:val="22"/>
        </w:rPr>
        <w:t>pkt</w:t>
      </w:r>
      <w:proofErr w:type="spellEnd"/>
      <w:r w:rsidRPr="000629A8">
        <w:rPr>
          <w:rFonts w:ascii="Arial Narrow" w:hAnsi="Arial Narrow" w:cs="Verdana"/>
          <w:sz w:val="22"/>
          <w:szCs w:val="22"/>
        </w:rPr>
        <w:t xml:space="preserve"> 1 umowy.</w:t>
      </w:r>
    </w:p>
    <w:p w:rsidR="00FA3A5C" w:rsidRDefault="00FA3A5C" w:rsidP="00FA3A5C">
      <w:pPr>
        <w:pStyle w:val="Akapitzlist"/>
        <w:ind w:left="426" w:firstLine="0"/>
        <w:rPr>
          <w:rFonts w:ascii="Arial Narrow" w:hAnsi="Arial Narrow" w:cs="Verdana"/>
          <w:sz w:val="22"/>
          <w:szCs w:val="22"/>
        </w:rPr>
      </w:pPr>
    </w:p>
    <w:p w:rsidR="00963B87" w:rsidRPr="00FA3A5C" w:rsidRDefault="00963B87" w:rsidP="00963B87">
      <w:pPr>
        <w:jc w:val="center"/>
        <w:rPr>
          <w:rFonts w:ascii="Arial Narrow" w:hAnsi="Arial Narrow" w:cs="Verdana"/>
          <w:b/>
          <w:sz w:val="22"/>
          <w:szCs w:val="22"/>
        </w:rPr>
      </w:pPr>
      <w:r w:rsidRPr="00FA3A5C">
        <w:rPr>
          <w:rFonts w:ascii="Arial Narrow" w:hAnsi="Arial Narrow" w:cs="Verdana"/>
          <w:b/>
          <w:sz w:val="22"/>
          <w:szCs w:val="22"/>
        </w:rPr>
        <w:t>WARTOŚĆ UMOWY I ZASADY ROZLICZEŃ</w:t>
      </w:r>
    </w:p>
    <w:p w:rsidR="00963B87" w:rsidRPr="00FA3A5C" w:rsidRDefault="00963B87" w:rsidP="00963B87">
      <w:pPr>
        <w:jc w:val="center"/>
        <w:rPr>
          <w:rFonts w:ascii="Arial Narrow" w:hAnsi="Arial Narrow" w:cs="Verdana"/>
          <w:sz w:val="22"/>
          <w:szCs w:val="22"/>
        </w:rPr>
      </w:pPr>
      <w:r w:rsidRPr="00FA3A5C">
        <w:rPr>
          <w:rFonts w:ascii="Arial Narrow" w:hAnsi="Arial Narrow" w:cs="Verdana"/>
          <w:b/>
          <w:sz w:val="22"/>
          <w:szCs w:val="22"/>
        </w:rPr>
        <w:t>§ 4</w:t>
      </w:r>
    </w:p>
    <w:p w:rsidR="00963B87" w:rsidRPr="00FA3A5C" w:rsidRDefault="00963B87" w:rsidP="00022820">
      <w:pPr>
        <w:numPr>
          <w:ilvl w:val="0"/>
          <w:numId w:val="43"/>
        </w:numPr>
        <w:tabs>
          <w:tab w:val="clear" w:pos="357"/>
          <w:tab w:val="num" w:pos="0"/>
        </w:tabs>
        <w:ind w:left="426" w:hanging="426"/>
        <w:rPr>
          <w:rFonts w:ascii="Arial Narrow" w:hAnsi="Arial Narrow" w:cs="Verdana"/>
          <w:sz w:val="22"/>
          <w:szCs w:val="22"/>
        </w:rPr>
      </w:pPr>
      <w:r w:rsidRPr="00FA3A5C">
        <w:rPr>
          <w:rFonts w:ascii="Arial Narrow" w:hAnsi="Arial Narrow" w:cs="Verdana"/>
          <w:sz w:val="22"/>
          <w:szCs w:val="22"/>
        </w:rPr>
        <w:t>Wartość Umowy brutto wynosi  …………………….zł. (słownie: ………………………………………….)</w:t>
      </w:r>
    </w:p>
    <w:p w:rsidR="00963B87" w:rsidRPr="00FA3A5C" w:rsidRDefault="00963B87" w:rsidP="00022820">
      <w:pPr>
        <w:numPr>
          <w:ilvl w:val="0"/>
          <w:numId w:val="43"/>
        </w:numPr>
        <w:tabs>
          <w:tab w:val="clear" w:pos="357"/>
          <w:tab w:val="num" w:pos="0"/>
        </w:tabs>
        <w:ind w:left="426" w:hanging="426"/>
        <w:rPr>
          <w:rFonts w:ascii="Arial Narrow" w:hAnsi="Arial Narrow" w:cs="Verdana"/>
          <w:sz w:val="22"/>
          <w:szCs w:val="22"/>
        </w:rPr>
      </w:pPr>
      <w:r w:rsidRPr="00FA3A5C">
        <w:rPr>
          <w:rFonts w:ascii="Arial Narrow" w:hAnsi="Arial Narrow" w:cs="Verdana"/>
          <w:sz w:val="22"/>
          <w:szCs w:val="22"/>
        </w:rPr>
        <w:t>Wykonawca oświadcza, że wynagrodzenie określone w ust. 1, zawiera wszystkie koszty związane z dostawą druków do magazynu Zamawiającego, w szczególności koszt wydruku, załadunku i wyładunku, transportu i innych niezbędnych kosztów koniecznych dla prawidłowego wykonania zamówienia.</w:t>
      </w:r>
    </w:p>
    <w:p w:rsidR="00963B87" w:rsidRPr="00FA3A5C" w:rsidRDefault="00963B87" w:rsidP="00022820">
      <w:pPr>
        <w:numPr>
          <w:ilvl w:val="0"/>
          <w:numId w:val="43"/>
        </w:numPr>
        <w:tabs>
          <w:tab w:val="clear" w:pos="357"/>
          <w:tab w:val="num" w:pos="0"/>
        </w:tabs>
        <w:ind w:left="426" w:hanging="426"/>
        <w:rPr>
          <w:rFonts w:ascii="Arial Narrow" w:hAnsi="Arial Narrow" w:cs="Verdana"/>
          <w:sz w:val="22"/>
          <w:szCs w:val="22"/>
        </w:rPr>
      </w:pPr>
      <w:r w:rsidRPr="00FA3A5C">
        <w:rPr>
          <w:rFonts w:ascii="Arial Narrow" w:hAnsi="Arial Narrow" w:cs="Verdana"/>
          <w:sz w:val="22"/>
          <w:szCs w:val="22"/>
        </w:rPr>
        <w:t xml:space="preserve">Rozliczenia pomiędzy Zamawiającym, a Wykonawcą dokonywane będą na podstawie cen jednostkowych określonych w ofercie Wykonawcy, która stanowi załącznik nr 2 do Umowy. </w:t>
      </w:r>
    </w:p>
    <w:p w:rsidR="00963B87" w:rsidRPr="00FA3A5C" w:rsidRDefault="00963B87" w:rsidP="00022820">
      <w:pPr>
        <w:numPr>
          <w:ilvl w:val="0"/>
          <w:numId w:val="43"/>
        </w:numPr>
        <w:tabs>
          <w:tab w:val="clear" w:pos="357"/>
          <w:tab w:val="num" w:pos="0"/>
        </w:tabs>
        <w:ind w:left="426" w:hanging="426"/>
        <w:rPr>
          <w:rFonts w:ascii="Arial Narrow" w:hAnsi="Arial Narrow" w:cs="Verdana"/>
          <w:color w:val="000000"/>
          <w:sz w:val="22"/>
          <w:szCs w:val="22"/>
        </w:rPr>
      </w:pPr>
      <w:r w:rsidRPr="00FA3A5C">
        <w:rPr>
          <w:rFonts w:ascii="Arial Narrow" w:hAnsi="Arial Narrow" w:cs="Verdana"/>
          <w:sz w:val="22"/>
          <w:szCs w:val="22"/>
        </w:rPr>
        <w:t>Wykonawca gwarantuje niezmienność cen jednostkowych za dostarczone druki w okresie obowiązywania umowy zgodnie ze złożoną ofertą.</w:t>
      </w:r>
    </w:p>
    <w:p w:rsidR="00963B87" w:rsidRPr="00FA3A5C" w:rsidRDefault="00963B87" w:rsidP="00022820">
      <w:pPr>
        <w:numPr>
          <w:ilvl w:val="0"/>
          <w:numId w:val="43"/>
        </w:numPr>
        <w:tabs>
          <w:tab w:val="clear" w:pos="357"/>
          <w:tab w:val="num" w:pos="0"/>
        </w:tabs>
        <w:ind w:left="426" w:hanging="426"/>
        <w:rPr>
          <w:rFonts w:ascii="Arial Narrow" w:hAnsi="Arial Narrow" w:cs="Verdana"/>
          <w:sz w:val="22"/>
          <w:szCs w:val="22"/>
        </w:rPr>
      </w:pPr>
      <w:r w:rsidRPr="00FA3A5C">
        <w:rPr>
          <w:rFonts w:ascii="Arial Narrow" w:hAnsi="Arial Narrow" w:cs="Verdana"/>
          <w:color w:val="000000"/>
          <w:sz w:val="22"/>
          <w:szCs w:val="22"/>
        </w:rPr>
        <w:t>Zamawiający zapłaci Wykonawcy wynagrodzenie przelewem na rachunek bankowy wskazany w fakturze, w terminie do 30 dni od daty otrzymania przez Zamawiającego prawidłowo wystawionej faktury VAT</w:t>
      </w:r>
      <w:r w:rsidRPr="00FA3A5C">
        <w:rPr>
          <w:rFonts w:ascii="Arial Narrow" w:hAnsi="Arial Narrow" w:cs="Verdana"/>
          <w:sz w:val="22"/>
          <w:szCs w:val="22"/>
        </w:rPr>
        <w:t xml:space="preserve">. </w:t>
      </w:r>
      <w:r w:rsidRPr="00FA3A5C">
        <w:rPr>
          <w:rFonts w:ascii="Arial Narrow" w:hAnsi="Arial Narrow"/>
          <w:sz w:val="22"/>
          <w:szCs w:val="22"/>
        </w:rPr>
        <w:t>Wykonawca może przesłać fakturę za pośrednictwem platformy elektronicznej wskazując nr NIP Komendy Wojewódzkiej Policji w Poznaniu – 777 00 01 878</w:t>
      </w:r>
      <w:r w:rsidRPr="00FA3A5C">
        <w:rPr>
          <w:rFonts w:ascii="Arial Narrow" w:hAnsi="Arial Narrow"/>
          <w:color w:val="FF0000"/>
          <w:sz w:val="22"/>
          <w:szCs w:val="22"/>
        </w:rPr>
        <w:t>.</w:t>
      </w:r>
    </w:p>
    <w:p w:rsidR="00963B87" w:rsidRPr="00FA3A5C" w:rsidRDefault="00963B87" w:rsidP="00022820">
      <w:pPr>
        <w:numPr>
          <w:ilvl w:val="0"/>
          <w:numId w:val="43"/>
        </w:numPr>
        <w:tabs>
          <w:tab w:val="clear" w:pos="357"/>
          <w:tab w:val="num" w:pos="0"/>
        </w:tabs>
        <w:ind w:left="426" w:hanging="426"/>
        <w:rPr>
          <w:rFonts w:ascii="Arial Narrow" w:hAnsi="Arial Narrow" w:cs="Verdana"/>
          <w:sz w:val="22"/>
          <w:szCs w:val="22"/>
        </w:rPr>
      </w:pPr>
      <w:r w:rsidRPr="00FA3A5C">
        <w:rPr>
          <w:rFonts w:ascii="Arial Narrow" w:hAnsi="Arial Narrow" w:cs="Verdana"/>
          <w:sz w:val="22"/>
          <w:szCs w:val="22"/>
        </w:rPr>
        <w:t>Wykonawca dostarczy fakturę VAT  nie później niż 14 dni od dnia dostarczenia  druków.</w:t>
      </w:r>
    </w:p>
    <w:p w:rsidR="00963B87" w:rsidRPr="00FA3A5C" w:rsidRDefault="00963B87" w:rsidP="00022820">
      <w:pPr>
        <w:numPr>
          <w:ilvl w:val="0"/>
          <w:numId w:val="43"/>
        </w:numPr>
        <w:tabs>
          <w:tab w:val="clear" w:pos="357"/>
          <w:tab w:val="num" w:pos="0"/>
        </w:tabs>
        <w:ind w:left="426" w:hanging="426"/>
        <w:rPr>
          <w:rFonts w:ascii="Arial Narrow" w:hAnsi="Arial Narrow" w:cs="Verdana"/>
          <w:color w:val="000000"/>
          <w:sz w:val="22"/>
          <w:szCs w:val="22"/>
        </w:rPr>
      </w:pPr>
      <w:r w:rsidRPr="00FA3A5C">
        <w:rPr>
          <w:rFonts w:ascii="Arial Narrow" w:hAnsi="Arial Narrow" w:cs="Verdana"/>
          <w:sz w:val="22"/>
          <w:szCs w:val="22"/>
        </w:rPr>
        <w:t>Niedopuszczalne jest dokonywanie skreśleń i poprawek na fakturach VAT wydanych przez Wykonawcę.</w:t>
      </w:r>
    </w:p>
    <w:p w:rsidR="00963B87" w:rsidRPr="00FA3A5C" w:rsidRDefault="00963B87" w:rsidP="00022820">
      <w:pPr>
        <w:numPr>
          <w:ilvl w:val="0"/>
          <w:numId w:val="43"/>
        </w:numPr>
        <w:tabs>
          <w:tab w:val="clear" w:pos="357"/>
          <w:tab w:val="num" w:pos="0"/>
        </w:tabs>
        <w:ind w:left="426" w:hanging="426"/>
        <w:rPr>
          <w:rFonts w:ascii="Arial Narrow" w:hAnsi="Arial Narrow" w:cs="Verdana"/>
          <w:sz w:val="22"/>
          <w:szCs w:val="22"/>
        </w:rPr>
      </w:pPr>
      <w:r w:rsidRPr="00FA3A5C">
        <w:rPr>
          <w:rFonts w:ascii="Arial Narrow" w:hAnsi="Arial Narrow" w:cs="Verdana"/>
          <w:color w:val="000000"/>
          <w:sz w:val="22"/>
          <w:szCs w:val="22"/>
        </w:rPr>
        <w:lastRenderedPageBreak/>
        <w:t>Faktura VAT powinna być wystawiona na płatnika: Komenda Wojewódzka Policji w Poznaniu, NIP: 777-00-01-878, REGON: 63073410, adres: 60-844 Poznań, ul. Kochanowskiego 2a.</w:t>
      </w:r>
    </w:p>
    <w:p w:rsidR="00963B87" w:rsidRPr="00FA3A5C" w:rsidRDefault="00963B87" w:rsidP="00963B87">
      <w:pPr>
        <w:rPr>
          <w:rFonts w:ascii="Arial Narrow" w:hAnsi="Arial Narrow" w:cs="Verdana"/>
          <w:sz w:val="22"/>
          <w:szCs w:val="22"/>
        </w:rPr>
      </w:pPr>
    </w:p>
    <w:p w:rsidR="00963B87" w:rsidRPr="00FA3A5C" w:rsidRDefault="00963B87" w:rsidP="00963B87">
      <w:pPr>
        <w:rPr>
          <w:rFonts w:ascii="Arial Narrow" w:hAnsi="Arial Narrow" w:cs="Verdana"/>
          <w:sz w:val="22"/>
          <w:szCs w:val="22"/>
        </w:rPr>
      </w:pPr>
    </w:p>
    <w:p w:rsidR="00963B87" w:rsidRPr="00FA3A5C" w:rsidRDefault="00963B87" w:rsidP="00963B87">
      <w:pPr>
        <w:jc w:val="center"/>
        <w:rPr>
          <w:rFonts w:ascii="Arial Narrow" w:hAnsi="Arial Narrow" w:cs="Verdana"/>
          <w:b/>
          <w:sz w:val="22"/>
          <w:szCs w:val="22"/>
        </w:rPr>
      </w:pPr>
      <w:r w:rsidRPr="00FA3A5C">
        <w:rPr>
          <w:rFonts w:ascii="Arial Narrow" w:hAnsi="Arial Narrow" w:cs="Verdana"/>
          <w:b/>
          <w:sz w:val="22"/>
          <w:szCs w:val="22"/>
        </w:rPr>
        <w:t>REALIZACJA PRZEDMIOTU UMOWY</w:t>
      </w:r>
    </w:p>
    <w:p w:rsidR="00963B87" w:rsidRPr="00FA3A5C" w:rsidRDefault="00963B87" w:rsidP="00963B87">
      <w:pPr>
        <w:jc w:val="center"/>
        <w:rPr>
          <w:rFonts w:ascii="Arial Narrow" w:hAnsi="Arial Narrow" w:cs="Verdana"/>
          <w:sz w:val="22"/>
          <w:szCs w:val="22"/>
        </w:rPr>
      </w:pPr>
      <w:r w:rsidRPr="00FA3A5C">
        <w:rPr>
          <w:rFonts w:ascii="Arial Narrow" w:hAnsi="Arial Narrow" w:cs="Verdana"/>
          <w:b/>
          <w:sz w:val="22"/>
          <w:szCs w:val="22"/>
        </w:rPr>
        <w:t>§ 5</w:t>
      </w:r>
    </w:p>
    <w:p w:rsidR="00963B87" w:rsidRPr="00FA3A5C" w:rsidRDefault="00FA3A5C" w:rsidP="00022820">
      <w:pPr>
        <w:numPr>
          <w:ilvl w:val="0"/>
          <w:numId w:val="21"/>
        </w:numPr>
        <w:ind w:left="426" w:hanging="426"/>
        <w:rPr>
          <w:rFonts w:ascii="Arial Narrow" w:hAnsi="Arial Narrow" w:cs="Verdana"/>
          <w:sz w:val="22"/>
          <w:szCs w:val="22"/>
        </w:rPr>
      </w:pPr>
      <w:r w:rsidRPr="00FA3A5C">
        <w:rPr>
          <w:rFonts w:ascii="Arial Narrow" w:hAnsi="Arial Narrow" w:cs="Verdana"/>
          <w:sz w:val="22"/>
          <w:szCs w:val="22"/>
        </w:rPr>
        <w:t>1.</w:t>
      </w:r>
      <w:r w:rsidRPr="00FA3A5C">
        <w:rPr>
          <w:rFonts w:ascii="Arial Narrow" w:hAnsi="Arial Narrow" w:cs="Verdana"/>
          <w:sz w:val="22"/>
          <w:szCs w:val="22"/>
        </w:rPr>
        <w:tab/>
      </w:r>
      <w:r w:rsidR="00963B87" w:rsidRPr="00FA3A5C">
        <w:rPr>
          <w:rFonts w:ascii="Arial Narrow" w:hAnsi="Arial Narrow" w:cs="Verdana"/>
          <w:sz w:val="22"/>
          <w:szCs w:val="22"/>
        </w:rPr>
        <w:t xml:space="preserve">Realizacja przedmiotu umowy odbędzie  się na zasadzie jednorazowej dostawy realizowanej na podstawie mailowego zamówienia bądź faksowego zgłoszenia przez Zamawiającego do Wykonawcy na adres e-mail: .........lub nr </w:t>
      </w:r>
      <w:proofErr w:type="spellStart"/>
      <w:r w:rsidR="00963B87" w:rsidRPr="00FA3A5C">
        <w:rPr>
          <w:rFonts w:ascii="Arial Narrow" w:hAnsi="Arial Narrow" w:cs="Verdana"/>
          <w:sz w:val="22"/>
          <w:szCs w:val="22"/>
        </w:rPr>
        <w:t>faxu</w:t>
      </w:r>
      <w:proofErr w:type="spellEnd"/>
      <w:r w:rsidR="00963B87" w:rsidRPr="00FA3A5C">
        <w:rPr>
          <w:rFonts w:ascii="Arial Narrow" w:hAnsi="Arial Narrow" w:cs="Verdana"/>
          <w:sz w:val="22"/>
          <w:szCs w:val="22"/>
        </w:rPr>
        <w:t>........    Wykonawca zobowiązany jest potwierdzić niezwłocznie, tj. w tym samym dniu, otrzymania zamówienia.</w:t>
      </w:r>
    </w:p>
    <w:p w:rsidR="00963B87" w:rsidRPr="00FA3A5C" w:rsidRDefault="00FA3A5C" w:rsidP="00022820">
      <w:pPr>
        <w:numPr>
          <w:ilvl w:val="0"/>
          <w:numId w:val="21"/>
        </w:numPr>
        <w:ind w:left="426" w:hanging="426"/>
        <w:rPr>
          <w:rFonts w:ascii="Arial Narrow" w:hAnsi="Arial Narrow" w:cs="Verdana"/>
          <w:sz w:val="22"/>
          <w:szCs w:val="22"/>
        </w:rPr>
      </w:pPr>
      <w:r>
        <w:rPr>
          <w:rFonts w:ascii="Arial Narrow" w:hAnsi="Arial Narrow" w:cs="Verdana"/>
          <w:sz w:val="22"/>
          <w:szCs w:val="22"/>
        </w:rPr>
        <w:t>2.</w:t>
      </w:r>
      <w:r>
        <w:rPr>
          <w:rFonts w:ascii="Arial Narrow" w:hAnsi="Arial Narrow" w:cs="Verdana"/>
          <w:sz w:val="22"/>
          <w:szCs w:val="22"/>
        </w:rPr>
        <w:tab/>
      </w:r>
      <w:r w:rsidR="00963B87" w:rsidRPr="00FA3A5C">
        <w:rPr>
          <w:rFonts w:ascii="Arial Narrow" w:hAnsi="Arial Narrow" w:cs="Verdana"/>
          <w:sz w:val="22"/>
          <w:szCs w:val="22"/>
        </w:rPr>
        <w:t>Zamawiający zamówienie prześle w dniu roboczym od godziny 7.30 do 15.30.</w:t>
      </w:r>
    </w:p>
    <w:p w:rsidR="00963B87" w:rsidRPr="00FA3A5C" w:rsidRDefault="00FA3A5C" w:rsidP="00022820">
      <w:pPr>
        <w:numPr>
          <w:ilvl w:val="0"/>
          <w:numId w:val="21"/>
        </w:numPr>
        <w:ind w:left="426" w:hanging="426"/>
        <w:rPr>
          <w:rFonts w:ascii="Arial Narrow" w:hAnsi="Arial Narrow" w:cs="Verdana"/>
          <w:sz w:val="22"/>
          <w:szCs w:val="22"/>
        </w:rPr>
      </w:pPr>
      <w:r>
        <w:rPr>
          <w:rFonts w:ascii="Arial Narrow" w:hAnsi="Arial Narrow" w:cs="Verdana"/>
          <w:sz w:val="22"/>
          <w:szCs w:val="22"/>
        </w:rPr>
        <w:t>3.</w:t>
      </w:r>
      <w:r>
        <w:rPr>
          <w:rFonts w:ascii="Arial Narrow" w:hAnsi="Arial Narrow" w:cs="Verdana"/>
          <w:sz w:val="22"/>
          <w:szCs w:val="22"/>
        </w:rPr>
        <w:tab/>
      </w:r>
      <w:r w:rsidR="00963B87" w:rsidRPr="00FA3A5C">
        <w:rPr>
          <w:rFonts w:ascii="Arial Narrow" w:hAnsi="Arial Narrow" w:cs="Verdana"/>
          <w:sz w:val="22"/>
          <w:szCs w:val="22"/>
        </w:rPr>
        <w:t>Wykonawca zobowiązany jest dostarczyć druki w terminie ….....    dni roboczych, licząc od dnia przesłania zamówienia przez Zamawiającego, o którym mowa w ust 1.</w:t>
      </w:r>
    </w:p>
    <w:p w:rsidR="00963B87" w:rsidRPr="00FA3A5C" w:rsidRDefault="00FA3A5C" w:rsidP="00022820">
      <w:pPr>
        <w:numPr>
          <w:ilvl w:val="0"/>
          <w:numId w:val="21"/>
        </w:numPr>
        <w:ind w:left="426" w:hanging="426"/>
        <w:rPr>
          <w:rFonts w:ascii="Arial Narrow" w:hAnsi="Arial Narrow" w:cs="Verdana"/>
          <w:sz w:val="22"/>
          <w:szCs w:val="22"/>
        </w:rPr>
      </w:pPr>
      <w:r>
        <w:rPr>
          <w:rFonts w:ascii="Arial Narrow" w:hAnsi="Arial Narrow" w:cs="Verdana"/>
          <w:sz w:val="22"/>
          <w:szCs w:val="22"/>
        </w:rPr>
        <w:t>4.</w:t>
      </w:r>
      <w:r>
        <w:rPr>
          <w:rFonts w:ascii="Arial Narrow" w:hAnsi="Arial Narrow" w:cs="Verdana"/>
          <w:sz w:val="22"/>
          <w:szCs w:val="22"/>
        </w:rPr>
        <w:tab/>
      </w:r>
      <w:r w:rsidR="00963B87" w:rsidRPr="00FA3A5C">
        <w:rPr>
          <w:rFonts w:ascii="Arial Narrow" w:hAnsi="Arial Narrow" w:cs="Verdana"/>
          <w:sz w:val="22"/>
          <w:szCs w:val="22"/>
        </w:rPr>
        <w:t xml:space="preserve">Wykonawca zobowiązany jest dostarczyć druki w dni robocze, od godz. 8:00 do godz. 12:00 do magazynu Zamawiającego, mieszczącego się w Poznaniu, ul. Taborowa 22 i rozładować do pomieszczeń wskazanych przez Zamawiającego. </w:t>
      </w:r>
    </w:p>
    <w:p w:rsidR="00963B87" w:rsidRPr="00FA3A5C" w:rsidRDefault="00FA3A5C" w:rsidP="00022820">
      <w:pPr>
        <w:numPr>
          <w:ilvl w:val="0"/>
          <w:numId w:val="21"/>
        </w:numPr>
        <w:ind w:left="426" w:hanging="426"/>
        <w:rPr>
          <w:rFonts w:ascii="Arial Narrow" w:hAnsi="Arial Narrow" w:cs="Verdana"/>
          <w:sz w:val="22"/>
          <w:szCs w:val="22"/>
        </w:rPr>
      </w:pPr>
      <w:r>
        <w:rPr>
          <w:rFonts w:ascii="Arial Narrow" w:hAnsi="Arial Narrow" w:cs="Verdana"/>
          <w:sz w:val="22"/>
          <w:szCs w:val="22"/>
        </w:rPr>
        <w:t>5.</w:t>
      </w:r>
      <w:r>
        <w:rPr>
          <w:rFonts w:ascii="Arial Narrow" w:hAnsi="Arial Narrow" w:cs="Verdana"/>
          <w:sz w:val="22"/>
          <w:szCs w:val="22"/>
        </w:rPr>
        <w:tab/>
      </w:r>
      <w:r w:rsidR="00963B87" w:rsidRPr="00FA3A5C">
        <w:rPr>
          <w:rFonts w:ascii="Arial Narrow" w:hAnsi="Arial Narrow" w:cs="Verdana"/>
          <w:sz w:val="22"/>
          <w:szCs w:val="22"/>
        </w:rPr>
        <w:t>Wykonawca powiadomi Zamawiającego o planowanej dostawie partii druków nie później niż jeden dzień przed planowanym dniem dostawy.</w:t>
      </w:r>
    </w:p>
    <w:p w:rsidR="00963B87" w:rsidRPr="00FA3A5C" w:rsidRDefault="00FA3A5C" w:rsidP="00022820">
      <w:pPr>
        <w:numPr>
          <w:ilvl w:val="0"/>
          <w:numId w:val="21"/>
        </w:numPr>
        <w:ind w:left="426" w:hanging="426"/>
        <w:rPr>
          <w:rFonts w:ascii="Arial Narrow" w:hAnsi="Arial Narrow" w:cs="Verdana"/>
          <w:sz w:val="22"/>
          <w:szCs w:val="22"/>
        </w:rPr>
      </w:pPr>
      <w:r>
        <w:rPr>
          <w:rFonts w:ascii="Arial Narrow" w:hAnsi="Arial Narrow" w:cs="Verdana"/>
          <w:sz w:val="22"/>
          <w:szCs w:val="22"/>
        </w:rPr>
        <w:t>6.</w:t>
      </w:r>
      <w:r>
        <w:rPr>
          <w:rFonts w:ascii="Arial Narrow" w:hAnsi="Arial Narrow" w:cs="Verdana"/>
          <w:sz w:val="22"/>
          <w:szCs w:val="22"/>
        </w:rPr>
        <w:tab/>
      </w:r>
      <w:r w:rsidR="00963B87" w:rsidRPr="00FA3A5C">
        <w:rPr>
          <w:rFonts w:ascii="Arial Narrow" w:hAnsi="Arial Narrow" w:cs="Verdana"/>
          <w:sz w:val="22"/>
          <w:szCs w:val="22"/>
        </w:rPr>
        <w:t>Druki muszą być dostarczone w opakowaniach zbiorczych zapobiegających uszkodzeniu  i zabrudzeniu druków. Na opakowaniu zbiorczym winny znajdować się informacje zawierające symbol danego druku lub jego nazwę oraz ilość druków znajdujących się w opakowaniu.</w:t>
      </w:r>
    </w:p>
    <w:p w:rsidR="00963B87" w:rsidRPr="00FA3A5C" w:rsidRDefault="00FA3A5C" w:rsidP="00022820">
      <w:pPr>
        <w:numPr>
          <w:ilvl w:val="0"/>
          <w:numId w:val="21"/>
        </w:numPr>
        <w:ind w:left="426" w:hanging="426"/>
        <w:rPr>
          <w:rFonts w:ascii="Arial Narrow" w:hAnsi="Arial Narrow" w:cs="Verdana"/>
          <w:sz w:val="22"/>
          <w:szCs w:val="22"/>
        </w:rPr>
      </w:pPr>
      <w:r>
        <w:rPr>
          <w:rFonts w:ascii="Arial Narrow" w:hAnsi="Arial Narrow" w:cs="Verdana"/>
          <w:sz w:val="22"/>
          <w:szCs w:val="22"/>
        </w:rPr>
        <w:t>7.</w:t>
      </w:r>
      <w:r>
        <w:rPr>
          <w:rFonts w:ascii="Arial Narrow" w:hAnsi="Arial Narrow" w:cs="Verdana"/>
          <w:sz w:val="22"/>
          <w:szCs w:val="22"/>
        </w:rPr>
        <w:tab/>
      </w:r>
      <w:r w:rsidR="00963B87" w:rsidRPr="00FA3A5C">
        <w:rPr>
          <w:rFonts w:ascii="Arial Narrow" w:hAnsi="Arial Narrow" w:cs="Verdana"/>
          <w:sz w:val="22"/>
          <w:szCs w:val="22"/>
        </w:rPr>
        <w:t>Na każdym druku, książce winna znajdować się informacja zawierająca symbol danego druku, książki.</w:t>
      </w:r>
    </w:p>
    <w:p w:rsidR="00963B87" w:rsidRPr="00FA3A5C" w:rsidRDefault="00FA3A5C" w:rsidP="00022820">
      <w:pPr>
        <w:numPr>
          <w:ilvl w:val="0"/>
          <w:numId w:val="21"/>
        </w:numPr>
        <w:ind w:left="426" w:hanging="426"/>
        <w:rPr>
          <w:rFonts w:ascii="Arial Narrow" w:hAnsi="Arial Narrow" w:cs="Verdana"/>
          <w:sz w:val="22"/>
          <w:szCs w:val="22"/>
        </w:rPr>
      </w:pPr>
      <w:r>
        <w:rPr>
          <w:rFonts w:ascii="Arial Narrow" w:hAnsi="Arial Narrow" w:cs="Verdana"/>
          <w:sz w:val="22"/>
          <w:szCs w:val="22"/>
        </w:rPr>
        <w:t>8.</w:t>
      </w:r>
      <w:r>
        <w:rPr>
          <w:rFonts w:ascii="Arial Narrow" w:hAnsi="Arial Narrow" w:cs="Verdana"/>
          <w:sz w:val="22"/>
          <w:szCs w:val="22"/>
        </w:rPr>
        <w:tab/>
      </w:r>
      <w:r w:rsidR="00963B87" w:rsidRPr="00FA3A5C">
        <w:rPr>
          <w:rFonts w:ascii="Arial Narrow" w:hAnsi="Arial Narrow" w:cs="Verdana"/>
          <w:sz w:val="22"/>
          <w:szCs w:val="22"/>
        </w:rPr>
        <w:t>Z czynności odbioru   partii druków zostanie sporządzony protokół odbioru/przyjęcia. Wzór protokołu stanowi załącznik nr 3 do umowy.</w:t>
      </w:r>
    </w:p>
    <w:p w:rsidR="00963B87" w:rsidRPr="00FA3A5C" w:rsidRDefault="00FA3A5C" w:rsidP="00022820">
      <w:pPr>
        <w:numPr>
          <w:ilvl w:val="0"/>
          <w:numId w:val="21"/>
        </w:numPr>
        <w:ind w:left="426" w:hanging="426"/>
        <w:rPr>
          <w:rFonts w:ascii="Arial Narrow" w:hAnsi="Arial Narrow" w:cs="Verdana"/>
          <w:sz w:val="22"/>
          <w:szCs w:val="22"/>
        </w:rPr>
      </w:pPr>
      <w:r>
        <w:rPr>
          <w:rFonts w:ascii="Arial Narrow" w:hAnsi="Arial Narrow" w:cs="Verdana"/>
          <w:sz w:val="22"/>
          <w:szCs w:val="22"/>
        </w:rPr>
        <w:t>9.</w:t>
      </w:r>
      <w:r>
        <w:rPr>
          <w:rFonts w:ascii="Arial Narrow" w:hAnsi="Arial Narrow" w:cs="Verdana"/>
          <w:sz w:val="22"/>
          <w:szCs w:val="22"/>
        </w:rPr>
        <w:tab/>
      </w:r>
      <w:r w:rsidR="00963B87" w:rsidRPr="00FA3A5C">
        <w:rPr>
          <w:rFonts w:ascii="Arial Narrow" w:hAnsi="Arial Narrow" w:cs="Verdana"/>
          <w:sz w:val="22"/>
          <w:szCs w:val="22"/>
        </w:rPr>
        <w:t>Zamawiający dokona sprawdzenia dostarczonej partii druków pod względem zgodności</w:t>
      </w:r>
      <w:r w:rsidR="00963B87" w:rsidRPr="00FA3A5C">
        <w:rPr>
          <w:rFonts w:ascii="Arial Narrow" w:hAnsi="Arial Narrow" w:cs="Verdana"/>
          <w:sz w:val="22"/>
          <w:szCs w:val="22"/>
        </w:rPr>
        <w:br/>
        <w:t xml:space="preserve"> z wymaganiami jakościowo-ilościowymi w terminie do 7 dni </w:t>
      </w:r>
      <w:r w:rsidR="00963B87" w:rsidRPr="00FA3A5C">
        <w:rPr>
          <w:rFonts w:ascii="Arial Narrow" w:hAnsi="Arial Narrow" w:cs="Verdana"/>
          <w:color w:val="000000"/>
          <w:sz w:val="22"/>
          <w:szCs w:val="22"/>
        </w:rPr>
        <w:t xml:space="preserve">roboczych, </w:t>
      </w:r>
      <w:r w:rsidR="00963B87" w:rsidRPr="00FA3A5C">
        <w:rPr>
          <w:rFonts w:ascii="Arial Narrow" w:hAnsi="Arial Narrow" w:cs="Verdana"/>
          <w:sz w:val="22"/>
          <w:szCs w:val="22"/>
        </w:rPr>
        <w:t>licząc od daty ich odbioru. Wykonawca zobowiązuje się do wykonania formularzy, których symbole, ilości, ceny jednostkowe oraz opis techniczny określa załącznik do niniejszej umowy, zgodnie ze wzorami określonymi w Dziennikach Urzędowych KGP.</w:t>
      </w:r>
    </w:p>
    <w:p w:rsidR="00963B87" w:rsidRDefault="00963B87" w:rsidP="00FA3A5C">
      <w:pPr>
        <w:ind w:left="0" w:firstLine="0"/>
        <w:rPr>
          <w:rFonts w:ascii="Verdana" w:eastAsia="Verdana" w:hAnsi="Verdana" w:cs="Verdana"/>
          <w:b/>
        </w:rPr>
      </w:pPr>
    </w:p>
    <w:p w:rsidR="00963B87" w:rsidRPr="00FA3A5C" w:rsidRDefault="00963B87" w:rsidP="00963B87">
      <w:pPr>
        <w:jc w:val="center"/>
        <w:rPr>
          <w:rFonts w:ascii="Arial Narrow" w:hAnsi="Arial Narrow" w:cs="Verdana"/>
          <w:b/>
          <w:sz w:val="22"/>
          <w:szCs w:val="22"/>
        </w:rPr>
      </w:pPr>
      <w:r w:rsidRPr="00FA3A5C">
        <w:rPr>
          <w:rFonts w:ascii="Arial Narrow" w:eastAsia="Verdana" w:hAnsi="Arial Narrow" w:cs="Verdana"/>
          <w:b/>
          <w:sz w:val="22"/>
          <w:szCs w:val="22"/>
        </w:rPr>
        <w:t xml:space="preserve">  </w:t>
      </w:r>
      <w:r w:rsidRPr="00FA3A5C">
        <w:rPr>
          <w:rFonts w:ascii="Arial Narrow" w:hAnsi="Arial Narrow" w:cs="Verdana"/>
          <w:b/>
          <w:sz w:val="22"/>
          <w:szCs w:val="22"/>
        </w:rPr>
        <w:t>REKLAMACJE</w:t>
      </w:r>
    </w:p>
    <w:p w:rsidR="00963B87" w:rsidRPr="00FA3A5C" w:rsidRDefault="00963B87" w:rsidP="00FA3A5C">
      <w:pPr>
        <w:jc w:val="center"/>
        <w:rPr>
          <w:rFonts w:ascii="Arial Narrow" w:hAnsi="Arial Narrow" w:cs="Verdana"/>
          <w:b/>
          <w:sz w:val="22"/>
          <w:szCs w:val="22"/>
        </w:rPr>
      </w:pPr>
      <w:r w:rsidRPr="00FA3A5C">
        <w:rPr>
          <w:rFonts w:ascii="Arial Narrow" w:hAnsi="Arial Narrow" w:cs="Verdana"/>
          <w:b/>
          <w:sz w:val="22"/>
          <w:szCs w:val="22"/>
        </w:rPr>
        <w:t>§ 6</w:t>
      </w:r>
    </w:p>
    <w:p w:rsidR="00963B87" w:rsidRPr="00FA3A5C" w:rsidRDefault="00963B87" w:rsidP="00022820">
      <w:pPr>
        <w:numPr>
          <w:ilvl w:val="0"/>
          <w:numId w:val="44"/>
        </w:numPr>
        <w:tabs>
          <w:tab w:val="clear" w:pos="357"/>
          <w:tab w:val="num" w:pos="0"/>
        </w:tabs>
        <w:ind w:left="426" w:hanging="426"/>
        <w:rPr>
          <w:rFonts w:ascii="Arial Narrow" w:hAnsi="Arial Narrow" w:cs="Verdana"/>
          <w:sz w:val="22"/>
          <w:szCs w:val="22"/>
        </w:rPr>
      </w:pPr>
      <w:r w:rsidRPr="00FA3A5C">
        <w:rPr>
          <w:rFonts w:ascii="Arial Narrow" w:hAnsi="Arial Narrow" w:cs="Verdana"/>
          <w:sz w:val="22"/>
          <w:szCs w:val="22"/>
        </w:rPr>
        <w:t xml:space="preserve">W przypadku ujawnienia wad jakościowych lub ilościowych w wydanych drukach Zamawiający złoży zgłoszenie reklamacyjne w formie pisemnej w ciągu 7 dni roboczych, liczony po upływie terminu przewidzianego na ich sprawdzenie, o którym mowa w § 5 ust. 9. Zgłoszenie reklamacyjne Zamawiający prześle pisemnie na nr faksu lub adres poczty elektronicznej Wykonawcy  zgodnie § 5 ust. 1 wraz z podaniem następujących danych: </w:t>
      </w:r>
    </w:p>
    <w:p w:rsidR="00963B87" w:rsidRPr="00FA3A5C" w:rsidRDefault="00963B87" w:rsidP="00022820">
      <w:pPr>
        <w:numPr>
          <w:ilvl w:val="0"/>
          <w:numId w:val="45"/>
        </w:numPr>
        <w:ind w:left="709" w:hanging="425"/>
        <w:rPr>
          <w:rFonts w:ascii="Arial Narrow" w:hAnsi="Arial Narrow" w:cs="Verdana"/>
          <w:sz w:val="22"/>
          <w:szCs w:val="22"/>
        </w:rPr>
      </w:pPr>
      <w:r w:rsidRPr="00FA3A5C">
        <w:rPr>
          <w:rFonts w:ascii="Arial Narrow" w:hAnsi="Arial Narrow" w:cs="Verdana"/>
          <w:sz w:val="22"/>
          <w:szCs w:val="22"/>
        </w:rPr>
        <w:t>asortyment reklamowany;</w:t>
      </w:r>
    </w:p>
    <w:p w:rsidR="00963B87" w:rsidRPr="00FA3A5C" w:rsidRDefault="00963B87" w:rsidP="00022820">
      <w:pPr>
        <w:numPr>
          <w:ilvl w:val="0"/>
          <w:numId w:val="45"/>
        </w:numPr>
        <w:ind w:left="709" w:hanging="425"/>
        <w:rPr>
          <w:rFonts w:ascii="Arial Narrow" w:hAnsi="Arial Narrow" w:cs="Verdana"/>
          <w:sz w:val="22"/>
          <w:szCs w:val="22"/>
        </w:rPr>
      </w:pPr>
      <w:r w:rsidRPr="00FA3A5C">
        <w:rPr>
          <w:rFonts w:ascii="Arial Narrow" w:hAnsi="Arial Narrow" w:cs="Verdana"/>
          <w:sz w:val="22"/>
          <w:szCs w:val="22"/>
        </w:rPr>
        <w:t>ilość towaru reklamowanego;</w:t>
      </w:r>
    </w:p>
    <w:p w:rsidR="00963B87" w:rsidRPr="00FA3A5C" w:rsidRDefault="00963B87" w:rsidP="00022820">
      <w:pPr>
        <w:numPr>
          <w:ilvl w:val="0"/>
          <w:numId w:val="45"/>
        </w:numPr>
        <w:ind w:left="709" w:hanging="425"/>
        <w:rPr>
          <w:rFonts w:ascii="Arial Narrow" w:hAnsi="Arial Narrow" w:cs="Verdana"/>
          <w:sz w:val="22"/>
          <w:szCs w:val="22"/>
        </w:rPr>
      </w:pPr>
      <w:r w:rsidRPr="00FA3A5C">
        <w:rPr>
          <w:rFonts w:ascii="Arial Narrow" w:hAnsi="Arial Narrow" w:cs="Verdana"/>
          <w:sz w:val="22"/>
          <w:szCs w:val="22"/>
        </w:rPr>
        <w:t>opis wad i uszkodzeń;</w:t>
      </w:r>
    </w:p>
    <w:p w:rsidR="00963B87" w:rsidRPr="00FA3A5C" w:rsidRDefault="00963B87" w:rsidP="00022820">
      <w:pPr>
        <w:numPr>
          <w:ilvl w:val="0"/>
          <w:numId w:val="45"/>
        </w:numPr>
        <w:ind w:left="709" w:hanging="425"/>
        <w:rPr>
          <w:rFonts w:ascii="Arial Narrow" w:hAnsi="Arial Narrow" w:cs="Verdana"/>
          <w:sz w:val="22"/>
          <w:szCs w:val="22"/>
        </w:rPr>
      </w:pPr>
      <w:r w:rsidRPr="00FA3A5C">
        <w:rPr>
          <w:rFonts w:ascii="Arial Narrow" w:hAnsi="Arial Narrow" w:cs="Verdana"/>
          <w:sz w:val="22"/>
          <w:szCs w:val="22"/>
        </w:rPr>
        <w:t>datę dostawy towaru.</w:t>
      </w:r>
    </w:p>
    <w:p w:rsidR="00963B87" w:rsidRPr="00FA3A5C" w:rsidRDefault="00963B87" w:rsidP="00022820">
      <w:pPr>
        <w:numPr>
          <w:ilvl w:val="0"/>
          <w:numId w:val="44"/>
        </w:numPr>
        <w:tabs>
          <w:tab w:val="clear" w:pos="357"/>
          <w:tab w:val="num" w:pos="0"/>
        </w:tabs>
        <w:ind w:left="426" w:hanging="426"/>
        <w:rPr>
          <w:rFonts w:ascii="Arial Narrow" w:hAnsi="Arial Narrow" w:cs="Verdana"/>
          <w:sz w:val="22"/>
          <w:szCs w:val="22"/>
        </w:rPr>
      </w:pPr>
      <w:r w:rsidRPr="00FA3A5C">
        <w:rPr>
          <w:rFonts w:ascii="Arial Narrow" w:hAnsi="Arial Narrow" w:cs="Verdana"/>
          <w:sz w:val="22"/>
          <w:szCs w:val="22"/>
        </w:rPr>
        <w:t xml:space="preserve">Wykonawca rozpatrzy reklamację w terminie 3 dni roboczych od daty pisemnego zgłoszenia pod rygorem zapłaty kary § 7 ust.1 pkt.3 i w razie istnienia wady, wymieni wadliwe druki na wolne od wad, w terminie 7 dni roboczych od dnia uznania reklamacji, pod rygorem zapłaty kary umownej o której mowa w § 7 ust. 1 </w:t>
      </w:r>
      <w:proofErr w:type="spellStart"/>
      <w:r w:rsidRPr="00FA3A5C">
        <w:rPr>
          <w:rFonts w:ascii="Arial Narrow" w:hAnsi="Arial Narrow" w:cs="Verdana"/>
          <w:sz w:val="22"/>
          <w:szCs w:val="22"/>
        </w:rPr>
        <w:t>pkt</w:t>
      </w:r>
      <w:proofErr w:type="spellEnd"/>
      <w:r w:rsidRPr="00FA3A5C">
        <w:rPr>
          <w:rFonts w:ascii="Arial Narrow" w:hAnsi="Arial Narrow" w:cs="Verdana"/>
          <w:sz w:val="22"/>
          <w:szCs w:val="22"/>
        </w:rPr>
        <w:t xml:space="preserve"> 4 Umowy. Koszty wymiany ponosi Wykonawca.</w:t>
      </w:r>
    </w:p>
    <w:p w:rsidR="00963B87" w:rsidRPr="00FA3A5C" w:rsidRDefault="00963B87" w:rsidP="00022820">
      <w:pPr>
        <w:numPr>
          <w:ilvl w:val="0"/>
          <w:numId w:val="44"/>
        </w:numPr>
        <w:tabs>
          <w:tab w:val="clear" w:pos="357"/>
          <w:tab w:val="num" w:pos="0"/>
        </w:tabs>
        <w:ind w:left="426" w:hanging="426"/>
        <w:rPr>
          <w:rFonts w:ascii="Arial Narrow" w:hAnsi="Arial Narrow" w:cs="Verdana"/>
          <w:sz w:val="22"/>
          <w:szCs w:val="22"/>
        </w:rPr>
      </w:pPr>
      <w:r w:rsidRPr="00FA3A5C">
        <w:rPr>
          <w:rFonts w:ascii="Arial Narrow" w:hAnsi="Arial Narrow" w:cs="Verdana"/>
          <w:sz w:val="22"/>
          <w:szCs w:val="22"/>
        </w:rPr>
        <w:t>Reklamacja nie dotyczy usterek wynikłych z winy Zamawiającego.</w:t>
      </w:r>
    </w:p>
    <w:p w:rsidR="00963B87" w:rsidRPr="00FA3A5C" w:rsidRDefault="00963B87" w:rsidP="00963B87">
      <w:pPr>
        <w:jc w:val="center"/>
        <w:rPr>
          <w:rFonts w:ascii="Arial Narrow" w:hAnsi="Arial Narrow" w:cs="Verdana"/>
          <w:sz w:val="22"/>
          <w:szCs w:val="22"/>
        </w:rPr>
      </w:pPr>
    </w:p>
    <w:p w:rsidR="00963B87" w:rsidRPr="00FA3A5C" w:rsidRDefault="00963B87" w:rsidP="00963B87">
      <w:pPr>
        <w:jc w:val="center"/>
        <w:rPr>
          <w:rFonts w:ascii="Arial Narrow" w:hAnsi="Arial Narrow" w:cs="Verdana"/>
          <w:b/>
          <w:sz w:val="22"/>
          <w:szCs w:val="22"/>
        </w:rPr>
      </w:pPr>
      <w:r w:rsidRPr="00FA3A5C">
        <w:rPr>
          <w:rFonts w:ascii="Arial Narrow" w:hAnsi="Arial Narrow" w:cs="Verdana"/>
          <w:b/>
          <w:sz w:val="22"/>
          <w:szCs w:val="22"/>
        </w:rPr>
        <w:t>KARY UMOWNE</w:t>
      </w:r>
    </w:p>
    <w:p w:rsidR="00963B87" w:rsidRPr="00FA3A5C" w:rsidRDefault="00963B87" w:rsidP="00FA3A5C">
      <w:pPr>
        <w:jc w:val="center"/>
        <w:rPr>
          <w:rFonts w:ascii="Arial Narrow" w:hAnsi="Arial Narrow" w:cs="Verdana"/>
          <w:sz w:val="22"/>
          <w:szCs w:val="22"/>
        </w:rPr>
      </w:pPr>
      <w:r w:rsidRPr="00FA3A5C">
        <w:rPr>
          <w:rFonts w:ascii="Arial Narrow" w:hAnsi="Arial Narrow" w:cs="Verdana"/>
          <w:b/>
          <w:sz w:val="22"/>
          <w:szCs w:val="22"/>
        </w:rPr>
        <w:t>§ 7</w:t>
      </w:r>
    </w:p>
    <w:p w:rsidR="00963B87" w:rsidRPr="00FA3A5C" w:rsidRDefault="00963B87" w:rsidP="00022820">
      <w:pPr>
        <w:numPr>
          <w:ilvl w:val="0"/>
          <w:numId w:val="46"/>
        </w:numPr>
        <w:ind w:left="426" w:hanging="426"/>
        <w:rPr>
          <w:rFonts w:ascii="Arial Narrow" w:hAnsi="Arial Narrow" w:cs="Verdana"/>
          <w:sz w:val="22"/>
          <w:szCs w:val="22"/>
        </w:rPr>
      </w:pPr>
      <w:r w:rsidRPr="00FA3A5C">
        <w:rPr>
          <w:rFonts w:ascii="Arial Narrow" w:hAnsi="Arial Narrow" w:cs="Verdana"/>
          <w:sz w:val="22"/>
          <w:szCs w:val="22"/>
        </w:rPr>
        <w:t>Wykonawca zapłaci karę umowną w:</w:t>
      </w:r>
    </w:p>
    <w:p w:rsidR="00963B87" w:rsidRPr="00FA3A5C" w:rsidRDefault="00963B87" w:rsidP="00022820">
      <w:pPr>
        <w:numPr>
          <w:ilvl w:val="0"/>
          <w:numId w:val="47"/>
        </w:numPr>
        <w:tabs>
          <w:tab w:val="left" w:pos="851"/>
        </w:tabs>
        <w:ind w:left="851" w:hanging="425"/>
        <w:rPr>
          <w:rFonts w:ascii="Arial Narrow" w:hAnsi="Arial Narrow" w:cs="Verdana"/>
          <w:sz w:val="22"/>
          <w:szCs w:val="22"/>
        </w:rPr>
      </w:pPr>
      <w:r w:rsidRPr="00FA3A5C">
        <w:rPr>
          <w:rFonts w:ascii="Arial Narrow" w:hAnsi="Arial Narrow" w:cs="Verdana"/>
          <w:sz w:val="22"/>
          <w:szCs w:val="22"/>
        </w:rPr>
        <w:t>przypadku odstąpienia od umowy przez Zamawiającego lub rozwiązania jej przez Zamawiającego </w:t>
      </w:r>
      <w:r w:rsidRPr="00FA3A5C">
        <w:rPr>
          <w:rFonts w:ascii="Arial Narrow" w:hAnsi="Arial Narrow" w:cs="Verdana"/>
          <w:sz w:val="22"/>
          <w:szCs w:val="22"/>
        </w:rPr>
        <w:br/>
        <w:t>z winy Wykonawcy w wysokości 10% wartości brutto niezrealizowanej części umowy;</w:t>
      </w:r>
    </w:p>
    <w:p w:rsidR="00963B87" w:rsidRPr="00FA3A5C" w:rsidRDefault="00963B87" w:rsidP="00022820">
      <w:pPr>
        <w:numPr>
          <w:ilvl w:val="0"/>
          <w:numId w:val="47"/>
        </w:numPr>
        <w:tabs>
          <w:tab w:val="left" w:pos="851"/>
        </w:tabs>
        <w:ind w:left="851" w:hanging="425"/>
        <w:rPr>
          <w:rFonts w:ascii="Arial Narrow" w:hAnsi="Arial Narrow" w:cs="Verdana"/>
          <w:sz w:val="22"/>
          <w:szCs w:val="22"/>
        </w:rPr>
      </w:pPr>
      <w:r w:rsidRPr="00FA3A5C">
        <w:rPr>
          <w:rFonts w:ascii="Arial Narrow" w:hAnsi="Arial Narrow" w:cs="Verdana"/>
          <w:sz w:val="22"/>
          <w:szCs w:val="22"/>
        </w:rPr>
        <w:t xml:space="preserve">przypadku zwłoki w terminie dostawy, o którym mowa w § 5 ust. 3 umowy, </w:t>
      </w:r>
      <w:r w:rsidRPr="00FA3A5C">
        <w:rPr>
          <w:rFonts w:ascii="Arial Narrow" w:hAnsi="Arial Narrow" w:cs="Verdana"/>
          <w:sz w:val="22"/>
          <w:szCs w:val="22"/>
        </w:rPr>
        <w:br/>
        <w:t>w  wysokości 0,5 % wartości brutto niezrealizowanego zamówienia, za każdy dzień roboczy;</w:t>
      </w:r>
    </w:p>
    <w:p w:rsidR="00963B87" w:rsidRPr="00FA3A5C" w:rsidRDefault="00963B87" w:rsidP="00022820">
      <w:pPr>
        <w:numPr>
          <w:ilvl w:val="0"/>
          <w:numId w:val="47"/>
        </w:numPr>
        <w:tabs>
          <w:tab w:val="left" w:pos="851"/>
        </w:tabs>
        <w:ind w:left="851" w:hanging="425"/>
        <w:rPr>
          <w:rFonts w:ascii="Arial Narrow" w:hAnsi="Arial Narrow" w:cs="Verdana"/>
          <w:sz w:val="22"/>
          <w:szCs w:val="22"/>
        </w:rPr>
      </w:pPr>
      <w:r w:rsidRPr="00FA3A5C">
        <w:rPr>
          <w:rFonts w:ascii="Arial Narrow" w:hAnsi="Arial Narrow" w:cs="Verdana"/>
          <w:sz w:val="22"/>
          <w:szCs w:val="22"/>
        </w:rPr>
        <w:t xml:space="preserve">przypadku nierozpatrzenia reklamacji przez Wykonawcę w terminie, o którym mowa </w:t>
      </w:r>
      <w:r w:rsidRPr="00FA3A5C">
        <w:rPr>
          <w:rFonts w:ascii="Arial Narrow" w:hAnsi="Arial Narrow" w:cs="Verdana"/>
          <w:sz w:val="22"/>
          <w:szCs w:val="22"/>
        </w:rPr>
        <w:br/>
        <w:t xml:space="preserve">w  § 6 ust. 2 umowy Wykonawca zapłaci karę umowną w wysokości </w:t>
      </w:r>
      <w:r w:rsidR="00FA3A5C">
        <w:rPr>
          <w:rFonts w:ascii="Arial Narrow" w:hAnsi="Arial Narrow" w:cs="Verdana"/>
          <w:sz w:val="22"/>
          <w:szCs w:val="22"/>
        </w:rPr>
        <w:t xml:space="preserve"> </w:t>
      </w:r>
      <w:r w:rsidRPr="00FA3A5C">
        <w:rPr>
          <w:rFonts w:ascii="Arial Narrow" w:hAnsi="Arial Narrow" w:cs="Verdana"/>
          <w:sz w:val="22"/>
          <w:szCs w:val="22"/>
        </w:rPr>
        <w:t>0,5 % wartości brutto reklamowanego towaru z</w:t>
      </w:r>
      <w:r w:rsidR="00FA3A5C">
        <w:rPr>
          <w:rFonts w:ascii="Arial Narrow" w:hAnsi="Arial Narrow" w:cs="Verdana"/>
          <w:sz w:val="22"/>
          <w:szCs w:val="22"/>
        </w:rPr>
        <w:t>a każdy dzień roboczy zwłoki</w:t>
      </w:r>
      <w:r w:rsidRPr="00FA3A5C">
        <w:rPr>
          <w:rFonts w:ascii="Arial Narrow" w:hAnsi="Arial Narrow" w:cs="Verdana"/>
          <w:sz w:val="22"/>
          <w:szCs w:val="22"/>
        </w:rPr>
        <w:t>.</w:t>
      </w:r>
    </w:p>
    <w:p w:rsidR="00963B87" w:rsidRPr="00FA3A5C" w:rsidRDefault="00963B87" w:rsidP="00022820">
      <w:pPr>
        <w:numPr>
          <w:ilvl w:val="0"/>
          <w:numId w:val="47"/>
        </w:numPr>
        <w:tabs>
          <w:tab w:val="left" w:pos="851"/>
        </w:tabs>
        <w:ind w:left="851" w:hanging="425"/>
        <w:rPr>
          <w:rFonts w:ascii="Arial Narrow" w:hAnsi="Arial Narrow" w:cs="Verdana"/>
          <w:sz w:val="22"/>
          <w:szCs w:val="22"/>
        </w:rPr>
      </w:pPr>
      <w:r w:rsidRPr="00FA3A5C">
        <w:rPr>
          <w:rFonts w:ascii="Arial Narrow" w:hAnsi="Arial Narrow" w:cs="Verdana"/>
          <w:sz w:val="22"/>
          <w:szCs w:val="22"/>
        </w:rPr>
        <w:t xml:space="preserve">przypadku uznania reklamacji i niedostarczenia właściwych druków w terminie określonym </w:t>
      </w:r>
      <w:r w:rsidRPr="00FA3A5C">
        <w:rPr>
          <w:rFonts w:ascii="Arial Narrow" w:hAnsi="Arial Narrow" w:cs="Verdana"/>
          <w:sz w:val="22"/>
          <w:szCs w:val="22"/>
        </w:rPr>
        <w:br/>
        <w:t>w § 6 ust. 2 umowy Wykonawca zapłaci karę umowną w wysokości 2 % wartości brutto niedostarczonej partii druków</w:t>
      </w:r>
    </w:p>
    <w:p w:rsidR="00963B87" w:rsidRPr="00FA3A5C" w:rsidRDefault="00963B87" w:rsidP="00022820">
      <w:pPr>
        <w:numPr>
          <w:ilvl w:val="0"/>
          <w:numId w:val="46"/>
        </w:numPr>
        <w:ind w:left="426" w:hanging="426"/>
        <w:rPr>
          <w:rFonts w:ascii="Arial Narrow" w:hAnsi="Arial Narrow" w:cs="Verdana"/>
          <w:sz w:val="22"/>
          <w:szCs w:val="22"/>
        </w:rPr>
      </w:pPr>
      <w:r w:rsidRPr="00FA3A5C">
        <w:rPr>
          <w:rFonts w:ascii="Arial Narrow" w:hAnsi="Arial Narrow" w:cs="Verdana"/>
          <w:sz w:val="22"/>
          <w:szCs w:val="22"/>
        </w:rPr>
        <w:lastRenderedPageBreak/>
        <w:t>Zapłata kary umownej o której mowa w ust. 1 pkt. 3 i 4 nie zwalnia Wykonawcy od dostarczenia Zamawiającemu pełnej partii druków objętych reklamacją bez wad - zgodnie z postanowieniami umowy.</w:t>
      </w:r>
    </w:p>
    <w:p w:rsidR="00963B87" w:rsidRPr="00FA3A5C" w:rsidRDefault="00963B87" w:rsidP="00022820">
      <w:pPr>
        <w:numPr>
          <w:ilvl w:val="0"/>
          <w:numId w:val="46"/>
        </w:numPr>
        <w:ind w:left="426" w:hanging="426"/>
        <w:rPr>
          <w:rFonts w:ascii="Arial Narrow" w:hAnsi="Arial Narrow" w:cs="Verdana"/>
          <w:sz w:val="22"/>
          <w:szCs w:val="22"/>
        </w:rPr>
      </w:pPr>
      <w:r w:rsidRPr="00FA3A5C">
        <w:rPr>
          <w:rFonts w:ascii="Arial Narrow" w:hAnsi="Arial Narrow" w:cs="Verdana"/>
          <w:sz w:val="22"/>
          <w:szCs w:val="22"/>
        </w:rPr>
        <w:t>Kara umowna, o której mowa w ust. 1 pkt. 1 będzie płatna w terminie 14 dni od dnia otrzymania przez   Wykonawcę wezwania do zapłaty kary, wystawionego przez Zamawiającego.</w:t>
      </w:r>
    </w:p>
    <w:p w:rsidR="00963B87" w:rsidRPr="00FA3A5C" w:rsidRDefault="00963B87" w:rsidP="00022820">
      <w:pPr>
        <w:numPr>
          <w:ilvl w:val="0"/>
          <w:numId w:val="46"/>
        </w:numPr>
        <w:ind w:left="426" w:hanging="426"/>
        <w:rPr>
          <w:rFonts w:ascii="Arial Narrow" w:hAnsi="Arial Narrow" w:cs="Verdana"/>
          <w:sz w:val="22"/>
          <w:szCs w:val="22"/>
        </w:rPr>
      </w:pPr>
      <w:r w:rsidRPr="00FA3A5C">
        <w:rPr>
          <w:rFonts w:ascii="Arial Narrow" w:hAnsi="Arial Narrow" w:cs="Verdana"/>
          <w:sz w:val="22"/>
          <w:szCs w:val="22"/>
        </w:rPr>
        <w:t xml:space="preserve">Zamawiający może umniejszyć wynagrodzenie umowne wynikające z faktury o kwotę należnych kar umownych, o których mowa w ust. 1 pkt. 2, po uprzednim pisemnym powiadomieniu Wykonawcy o wysokości i sposobie wyliczenia kar umownych, z zastrzeżeniem o którym mowa w art. 15 r.1 ust. 1 ustawy z dnia 02.03.2020r. o szczególnych rozwiązaniach związanych z zapobieganiem, przeciwdziałaniem i zwalczaniem COVID -19, innych chorób zakaźnych oraz wywołanych nimi  sytuacji kryzysowych (Dz. U. z 2020r. poz. 1842 z </w:t>
      </w:r>
      <w:proofErr w:type="spellStart"/>
      <w:r w:rsidRPr="00FA3A5C">
        <w:rPr>
          <w:rFonts w:ascii="Arial Narrow" w:hAnsi="Arial Narrow" w:cs="Verdana"/>
          <w:sz w:val="22"/>
          <w:szCs w:val="22"/>
        </w:rPr>
        <w:t>późn.zm</w:t>
      </w:r>
      <w:proofErr w:type="spellEnd"/>
      <w:r w:rsidRPr="00FA3A5C">
        <w:rPr>
          <w:rFonts w:ascii="Arial Narrow" w:hAnsi="Arial Narrow" w:cs="Verdana"/>
          <w:sz w:val="22"/>
          <w:szCs w:val="22"/>
        </w:rPr>
        <w:t>.).</w:t>
      </w:r>
    </w:p>
    <w:p w:rsidR="00963B87" w:rsidRPr="00FA3A5C" w:rsidRDefault="00963B87" w:rsidP="00022820">
      <w:pPr>
        <w:numPr>
          <w:ilvl w:val="0"/>
          <w:numId w:val="46"/>
        </w:numPr>
        <w:ind w:left="426" w:hanging="426"/>
        <w:rPr>
          <w:rFonts w:ascii="Arial Narrow" w:hAnsi="Arial Narrow" w:cs="Verdana"/>
          <w:sz w:val="22"/>
          <w:szCs w:val="22"/>
        </w:rPr>
      </w:pPr>
      <w:r w:rsidRPr="00FA3A5C">
        <w:rPr>
          <w:rFonts w:ascii="Arial Narrow" w:hAnsi="Arial Narrow" w:cs="Verdana"/>
          <w:sz w:val="22"/>
          <w:szCs w:val="22"/>
        </w:rPr>
        <w:t xml:space="preserve">Dostawa druków wolnych od wad nie zwalnia Wykonawcy z zapłaty kary umownej z tytułu </w:t>
      </w:r>
      <w:r w:rsidR="00FA3A5C">
        <w:rPr>
          <w:rFonts w:ascii="Arial Narrow" w:hAnsi="Arial Narrow" w:cs="Verdana"/>
          <w:sz w:val="22"/>
          <w:szCs w:val="22"/>
        </w:rPr>
        <w:t>zwłoki</w:t>
      </w:r>
      <w:r w:rsidRPr="00FA3A5C">
        <w:rPr>
          <w:rFonts w:ascii="Arial Narrow" w:hAnsi="Arial Narrow" w:cs="Verdana"/>
          <w:sz w:val="22"/>
          <w:szCs w:val="22"/>
        </w:rPr>
        <w:t xml:space="preserve"> w dostawie. Zamawiający może wyznaczyć dodatkowy termin dostawy, nie rezygnując z kary umownej i odszkodowania.</w:t>
      </w:r>
    </w:p>
    <w:p w:rsidR="00963B87" w:rsidRPr="00FA3A5C" w:rsidRDefault="00963B87" w:rsidP="00022820">
      <w:pPr>
        <w:numPr>
          <w:ilvl w:val="0"/>
          <w:numId w:val="46"/>
        </w:numPr>
        <w:ind w:left="426" w:hanging="426"/>
        <w:rPr>
          <w:rFonts w:ascii="Arial Narrow" w:hAnsi="Arial Narrow" w:cs="Verdana"/>
          <w:sz w:val="22"/>
          <w:szCs w:val="22"/>
        </w:rPr>
      </w:pPr>
      <w:r w:rsidRPr="00FA3A5C">
        <w:rPr>
          <w:rFonts w:ascii="Arial Narrow" w:hAnsi="Arial Narrow" w:cs="Verdana"/>
          <w:sz w:val="22"/>
          <w:szCs w:val="22"/>
        </w:rPr>
        <w:t>Niezależnie od kar wymienionych w ust. 1, Stronom przysługuje prawo do dochodzenia odszkodowania uzupełniającego na zasadach ogólnych.</w:t>
      </w:r>
    </w:p>
    <w:p w:rsidR="00963B87" w:rsidRPr="00FA3A5C" w:rsidRDefault="00963B87" w:rsidP="00022820">
      <w:pPr>
        <w:numPr>
          <w:ilvl w:val="0"/>
          <w:numId w:val="46"/>
        </w:numPr>
        <w:ind w:left="426" w:hanging="426"/>
        <w:rPr>
          <w:rFonts w:ascii="Arial Narrow" w:hAnsi="Arial Narrow" w:cs="Verdana"/>
          <w:sz w:val="22"/>
          <w:szCs w:val="22"/>
        </w:rPr>
      </w:pPr>
      <w:r w:rsidRPr="00FA3A5C">
        <w:rPr>
          <w:rFonts w:ascii="Arial Narrow" w:hAnsi="Arial Narrow" w:cs="Verdana"/>
          <w:sz w:val="22"/>
          <w:szCs w:val="22"/>
        </w:rPr>
        <w:t>W przypadku gdy Zamawiający poniesie szkodę w związku z realizacją niniejszej umowy z winy Wykonawcy, Wykonawca jest zobowiązany do zapłaty odszkodowania pokrywającego w pełnej wysokości poniesioną przez Zamawiającego szkodę.</w:t>
      </w:r>
    </w:p>
    <w:p w:rsidR="00963B87" w:rsidRPr="00FA3A5C" w:rsidRDefault="00963B87" w:rsidP="00022820">
      <w:pPr>
        <w:numPr>
          <w:ilvl w:val="0"/>
          <w:numId w:val="46"/>
        </w:numPr>
        <w:ind w:left="426" w:hanging="426"/>
        <w:rPr>
          <w:rFonts w:ascii="Arial Narrow" w:hAnsi="Arial Narrow" w:cs="Verdana"/>
          <w:sz w:val="22"/>
          <w:szCs w:val="22"/>
        </w:rPr>
      </w:pPr>
      <w:r w:rsidRPr="00FA3A5C">
        <w:rPr>
          <w:rFonts w:ascii="Arial Narrow" w:hAnsi="Arial Narrow" w:cs="Verdana"/>
          <w:sz w:val="22"/>
          <w:szCs w:val="22"/>
        </w:rPr>
        <w:t> Łączna wysokość kar umownych  nie przekroczy 10% wynagrodzenia określonego w  § 4 ust.1</w:t>
      </w:r>
    </w:p>
    <w:p w:rsidR="00963B87" w:rsidRPr="00FA3A5C" w:rsidRDefault="00963B87" w:rsidP="00963B87">
      <w:pPr>
        <w:ind w:left="426"/>
        <w:rPr>
          <w:rFonts w:ascii="Arial Narrow" w:hAnsi="Arial Narrow" w:cs="Verdana"/>
          <w:b/>
          <w:sz w:val="22"/>
          <w:szCs w:val="22"/>
        </w:rPr>
      </w:pPr>
      <w:r w:rsidRPr="00FA3A5C">
        <w:rPr>
          <w:rFonts w:ascii="Arial Narrow" w:hAnsi="Arial Narrow" w:cs="Verdana"/>
          <w:sz w:val="22"/>
          <w:szCs w:val="22"/>
        </w:rPr>
        <w:t xml:space="preserve">                 </w:t>
      </w:r>
    </w:p>
    <w:p w:rsidR="00963B87" w:rsidRPr="00FA3A5C" w:rsidRDefault="00963B87" w:rsidP="00963B87">
      <w:pPr>
        <w:jc w:val="center"/>
        <w:rPr>
          <w:rFonts w:ascii="Arial Narrow" w:hAnsi="Arial Narrow" w:cs="Verdana"/>
          <w:b/>
          <w:sz w:val="22"/>
          <w:szCs w:val="22"/>
        </w:rPr>
      </w:pPr>
    </w:p>
    <w:p w:rsidR="00963B87" w:rsidRPr="00FA3A5C" w:rsidRDefault="00963B87" w:rsidP="00963B87">
      <w:pPr>
        <w:jc w:val="center"/>
        <w:rPr>
          <w:rFonts w:ascii="Arial Narrow" w:hAnsi="Arial Narrow" w:cs="Verdana"/>
          <w:b/>
          <w:sz w:val="22"/>
          <w:szCs w:val="22"/>
        </w:rPr>
      </w:pPr>
      <w:r w:rsidRPr="00FA3A5C">
        <w:rPr>
          <w:rFonts w:ascii="Arial Narrow" w:hAnsi="Arial Narrow" w:cs="Verdana"/>
          <w:b/>
          <w:sz w:val="22"/>
          <w:szCs w:val="22"/>
        </w:rPr>
        <w:t>ODSTĄPIENIA OD UMOWY, ROZWIĄZANIE UMOWY</w:t>
      </w:r>
    </w:p>
    <w:p w:rsidR="00963B87" w:rsidRPr="00FA3A5C" w:rsidRDefault="00963B87" w:rsidP="00963B87">
      <w:pPr>
        <w:jc w:val="center"/>
        <w:rPr>
          <w:rFonts w:ascii="Arial Narrow" w:hAnsi="Arial Narrow" w:cs="Verdana"/>
          <w:sz w:val="22"/>
          <w:szCs w:val="22"/>
        </w:rPr>
      </w:pPr>
      <w:r w:rsidRPr="00FA3A5C">
        <w:rPr>
          <w:rFonts w:ascii="Arial Narrow" w:hAnsi="Arial Narrow" w:cs="Verdana"/>
          <w:b/>
          <w:sz w:val="22"/>
          <w:szCs w:val="22"/>
        </w:rPr>
        <w:t>§ 8</w:t>
      </w:r>
    </w:p>
    <w:p w:rsidR="00963B87" w:rsidRPr="00FA3A5C" w:rsidRDefault="00963B87" w:rsidP="00022820">
      <w:pPr>
        <w:numPr>
          <w:ilvl w:val="2"/>
          <w:numId w:val="40"/>
        </w:numPr>
        <w:suppressAutoHyphens w:val="0"/>
        <w:spacing w:line="276" w:lineRule="auto"/>
        <w:ind w:left="340" w:hanging="426"/>
        <w:rPr>
          <w:rFonts w:ascii="Arial Narrow" w:hAnsi="Arial Narrow" w:cs="Arial"/>
          <w:sz w:val="22"/>
          <w:szCs w:val="22"/>
        </w:rPr>
      </w:pPr>
      <w:r w:rsidRPr="00FA3A5C">
        <w:rPr>
          <w:rFonts w:ascii="Arial Narrow" w:hAnsi="Arial Narrow" w:cs="Arial"/>
          <w:sz w:val="22"/>
          <w:szCs w:val="22"/>
        </w:rPr>
        <w:t>Zamawiający ma prawo odstąpić od umowy,:</w:t>
      </w:r>
    </w:p>
    <w:p w:rsidR="00963B87" w:rsidRPr="00FA3A5C" w:rsidRDefault="00963B87" w:rsidP="00022820">
      <w:pPr>
        <w:numPr>
          <w:ilvl w:val="0"/>
          <w:numId w:val="48"/>
        </w:numPr>
        <w:suppressAutoHyphens w:val="0"/>
        <w:spacing w:line="276" w:lineRule="auto"/>
        <w:ind w:left="680"/>
        <w:rPr>
          <w:rFonts w:ascii="Arial Narrow" w:hAnsi="Arial Narrow" w:cs="Arial"/>
          <w:sz w:val="22"/>
          <w:szCs w:val="22"/>
        </w:rPr>
      </w:pPr>
      <w:r w:rsidRPr="00FA3A5C">
        <w:rPr>
          <w:rFonts w:ascii="Arial Narrow" w:hAnsi="Arial Narrow"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63B87" w:rsidRPr="00FA3A5C" w:rsidRDefault="00963B87" w:rsidP="00022820">
      <w:pPr>
        <w:numPr>
          <w:ilvl w:val="0"/>
          <w:numId w:val="48"/>
        </w:numPr>
        <w:suppressAutoHyphens w:val="0"/>
        <w:spacing w:line="276" w:lineRule="auto"/>
        <w:ind w:left="680"/>
        <w:rPr>
          <w:rFonts w:ascii="Arial Narrow" w:hAnsi="Arial Narrow" w:cs="Arial"/>
          <w:sz w:val="22"/>
          <w:szCs w:val="22"/>
        </w:rPr>
      </w:pPr>
      <w:r w:rsidRPr="00FA3A5C">
        <w:rPr>
          <w:rFonts w:ascii="Arial Narrow" w:hAnsi="Arial Narrow" w:cs="Arial"/>
          <w:sz w:val="22"/>
          <w:szCs w:val="22"/>
        </w:rPr>
        <w:t>jeżeli zachodzi co najmniej jedna z następujących okoliczności:</w:t>
      </w:r>
    </w:p>
    <w:p w:rsidR="00963B87" w:rsidRPr="00FA3A5C" w:rsidRDefault="00963B87" w:rsidP="00022820">
      <w:pPr>
        <w:numPr>
          <w:ilvl w:val="0"/>
          <w:numId w:val="49"/>
        </w:numPr>
        <w:suppressAutoHyphens w:val="0"/>
        <w:spacing w:line="276" w:lineRule="auto"/>
        <w:ind w:left="1020"/>
        <w:rPr>
          <w:rFonts w:ascii="Arial Narrow" w:hAnsi="Arial Narrow" w:cs="Arial"/>
          <w:sz w:val="22"/>
          <w:szCs w:val="22"/>
        </w:rPr>
      </w:pPr>
      <w:r w:rsidRPr="00FA3A5C">
        <w:rPr>
          <w:rFonts w:ascii="Arial Narrow" w:hAnsi="Arial Narrow" w:cs="Arial"/>
          <w:sz w:val="22"/>
          <w:szCs w:val="22"/>
        </w:rPr>
        <w:t xml:space="preserve">dokonano zmiany umowy z naruszeniem: postanowień  umowy (§5) oraz  </w:t>
      </w:r>
      <w:r w:rsidR="00893751">
        <w:rPr>
          <w:rFonts w:ascii="Arial Narrow" w:hAnsi="Arial Narrow" w:cs="Arial"/>
          <w:sz w:val="22"/>
          <w:szCs w:val="22"/>
        </w:rPr>
        <w:t>art</w:t>
      </w:r>
      <w:r w:rsidRPr="00FA3A5C">
        <w:rPr>
          <w:rFonts w:ascii="Arial Narrow" w:hAnsi="Arial Narrow" w:cs="Arial"/>
          <w:sz w:val="22"/>
          <w:szCs w:val="22"/>
        </w:rPr>
        <w:t xml:space="preserve">. 454 i </w:t>
      </w:r>
      <w:r w:rsidR="00893751">
        <w:rPr>
          <w:rFonts w:ascii="Arial Narrow" w:hAnsi="Arial Narrow" w:cs="Arial"/>
          <w:sz w:val="22"/>
          <w:szCs w:val="22"/>
        </w:rPr>
        <w:t>art</w:t>
      </w:r>
      <w:r w:rsidRPr="00FA3A5C">
        <w:rPr>
          <w:rFonts w:ascii="Arial Narrow" w:hAnsi="Arial Narrow" w:cs="Arial"/>
          <w:sz w:val="22"/>
          <w:szCs w:val="22"/>
        </w:rPr>
        <w:t xml:space="preserve">. 455 ustawy </w:t>
      </w:r>
      <w:proofErr w:type="spellStart"/>
      <w:r w:rsidRPr="00FA3A5C">
        <w:rPr>
          <w:rFonts w:ascii="Arial Narrow" w:hAnsi="Arial Narrow" w:cs="Arial"/>
          <w:sz w:val="22"/>
          <w:szCs w:val="22"/>
        </w:rPr>
        <w:t>pzp</w:t>
      </w:r>
      <w:proofErr w:type="spellEnd"/>
      <w:r w:rsidRPr="00FA3A5C">
        <w:rPr>
          <w:rFonts w:ascii="Arial Narrow" w:hAnsi="Arial Narrow" w:cs="Arial"/>
          <w:sz w:val="22"/>
          <w:szCs w:val="22"/>
        </w:rPr>
        <w:t xml:space="preserve"> </w:t>
      </w:r>
    </w:p>
    <w:p w:rsidR="00963B87" w:rsidRPr="00FA3A5C" w:rsidRDefault="00963B87" w:rsidP="00022820">
      <w:pPr>
        <w:numPr>
          <w:ilvl w:val="0"/>
          <w:numId w:val="49"/>
        </w:numPr>
        <w:suppressAutoHyphens w:val="0"/>
        <w:spacing w:line="276" w:lineRule="auto"/>
        <w:ind w:left="1020"/>
        <w:rPr>
          <w:rFonts w:ascii="Arial Narrow" w:hAnsi="Arial Narrow" w:cs="Arial"/>
          <w:sz w:val="22"/>
          <w:szCs w:val="22"/>
        </w:rPr>
      </w:pPr>
      <w:r w:rsidRPr="00FA3A5C">
        <w:rPr>
          <w:rFonts w:ascii="Arial Narrow" w:hAnsi="Arial Narrow" w:cs="Arial"/>
          <w:sz w:val="22"/>
          <w:szCs w:val="22"/>
        </w:rPr>
        <w:t xml:space="preserve">wykonawca w chwili zawarcia umowy podlegał wykluczeniu na podstawie </w:t>
      </w:r>
      <w:r w:rsidR="00893751">
        <w:rPr>
          <w:rFonts w:ascii="Arial Narrow" w:hAnsi="Arial Narrow" w:cs="Arial"/>
          <w:sz w:val="22"/>
          <w:szCs w:val="22"/>
        </w:rPr>
        <w:t>art</w:t>
      </w:r>
      <w:r w:rsidRPr="00FA3A5C">
        <w:rPr>
          <w:rFonts w:ascii="Arial Narrow" w:hAnsi="Arial Narrow" w:cs="Arial"/>
          <w:sz w:val="22"/>
          <w:szCs w:val="22"/>
        </w:rPr>
        <w:t xml:space="preserve">. 108 ustawy </w:t>
      </w:r>
      <w:proofErr w:type="spellStart"/>
      <w:r w:rsidRPr="00FA3A5C">
        <w:rPr>
          <w:rFonts w:ascii="Arial Narrow" w:hAnsi="Arial Narrow" w:cs="Arial"/>
          <w:sz w:val="22"/>
          <w:szCs w:val="22"/>
        </w:rPr>
        <w:t>pzp</w:t>
      </w:r>
      <w:proofErr w:type="spellEnd"/>
    </w:p>
    <w:p w:rsidR="00963B87" w:rsidRPr="00FA3A5C" w:rsidRDefault="00963B87" w:rsidP="00022820">
      <w:pPr>
        <w:numPr>
          <w:ilvl w:val="0"/>
          <w:numId w:val="49"/>
        </w:numPr>
        <w:suppressAutoHyphens w:val="0"/>
        <w:spacing w:line="276" w:lineRule="auto"/>
        <w:ind w:left="1020"/>
        <w:rPr>
          <w:rFonts w:ascii="Arial Narrow" w:hAnsi="Arial Narrow" w:cs="Arial"/>
          <w:sz w:val="22"/>
          <w:szCs w:val="22"/>
        </w:rPr>
      </w:pPr>
      <w:r w:rsidRPr="00FA3A5C">
        <w:rPr>
          <w:rFonts w:ascii="Arial Narrow" w:hAnsi="Arial Narrow" w:cs="Arial"/>
          <w:sz w:val="22"/>
          <w:szCs w:val="22"/>
        </w:rPr>
        <w:t xml:space="preserve">Trybunał Sprawiedliwości Unii Europejskiej stwierdził, w ramach procedury przewidzianej w </w:t>
      </w:r>
      <w:hyperlink r:id="rId43" w:anchor="/document/17099384?unitId=art(258)&amp;cm=DOCUMENT" w:history="1">
        <w:r w:rsidR="00893751">
          <w:rPr>
            <w:rFonts w:ascii="Arial Narrow" w:hAnsi="Arial Narrow" w:cs="Arial"/>
            <w:sz w:val="22"/>
            <w:szCs w:val="22"/>
            <w:u w:val="single"/>
          </w:rPr>
          <w:t>art</w:t>
        </w:r>
        <w:r w:rsidRPr="00FA3A5C">
          <w:rPr>
            <w:rFonts w:ascii="Arial Narrow" w:hAnsi="Arial Narrow" w:cs="Arial"/>
            <w:sz w:val="22"/>
            <w:szCs w:val="22"/>
            <w:u w:val="single"/>
          </w:rPr>
          <w:t>. 258</w:t>
        </w:r>
      </w:hyperlink>
      <w:r w:rsidRPr="00FA3A5C">
        <w:rPr>
          <w:rFonts w:ascii="Arial Narrow" w:hAnsi="Arial Narrow" w:cs="Arial"/>
          <w:sz w:val="22"/>
          <w:szCs w:val="22"/>
        </w:rPr>
        <w:t xml:space="preserve"> Traktatu o funkcjonowaniu Unii Europejskiej, że Rzeczpospolita Polska uchybiła zobowiązaniom, które ciążą na niej na mocy Traktatów, </w:t>
      </w:r>
      <w:hyperlink r:id="rId44" w:anchor="/document/68413979?cm=DOCUMENT" w:history="1">
        <w:r w:rsidRPr="00FA3A5C">
          <w:rPr>
            <w:rFonts w:ascii="Arial Narrow" w:hAnsi="Arial Narrow" w:cs="Arial"/>
            <w:sz w:val="22"/>
            <w:szCs w:val="22"/>
            <w:u w:val="single"/>
          </w:rPr>
          <w:t>dyrektywy</w:t>
        </w:r>
      </w:hyperlink>
      <w:r w:rsidRPr="00FA3A5C">
        <w:rPr>
          <w:rFonts w:ascii="Arial Narrow" w:hAnsi="Arial Narrow" w:cs="Arial"/>
          <w:sz w:val="22"/>
          <w:szCs w:val="22"/>
        </w:rPr>
        <w:t xml:space="preserve"> 2014/24/UE, </w:t>
      </w:r>
      <w:hyperlink r:id="rId45" w:anchor="/document/68413980?cm=DOCUMENT" w:history="1">
        <w:r w:rsidRPr="00FA3A5C">
          <w:rPr>
            <w:rFonts w:ascii="Arial Narrow" w:hAnsi="Arial Narrow" w:cs="Arial"/>
            <w:sz w:val="22"/>
            <w:szCs w:val="22"/>
            <w:u w:val="single"/>
          </w:rPr>
          <w:t>dyrektywy</w:t>
        </w:r>
      </w:hyperlink>
      <w:r w:rsidRPr="00FA3A5C">
        <w:rPr>
          <w:rFonts w:ascii="Arial Narrow" w:hAnsi="Arial Narrow" w:cs="Arial"/>
          <w:sz w:val="22"/>
          <w:szCs w:val="22"/>
        </w:rPr>
        <w:t xml:space="preserve"> 2014/25/UE i </w:t>
      </w:r>
      <w:hyperlink r:id="rId46" w:anchor="/document/67894791?cm=DOCUMENT" w:history="1">
        <w:r w:rsidRPr="00FA3A5C">
          <w:rPr>
            <w:rFonts w:ascii="Arial Narrow" w:hAnsi="Arial Narrow" w:cs="Arial"/>
            <w:sz w:val="22"/>
            <w:szCs w:val="22"/>
            <w:u w:val="single"/>
          </w:rPr>
          <w:t>dyrektywy</w:t>
        </w:r>
      </w:hyperlink>
      <w:r w:rsidRPr="00FA3A5C">
        <w:rPr>
          <w:rFonts w:ascii="Arial Narrow" w:hAnsi="Arial Narrow" w:cs="Arial"/>
          <w:sz w:val="22"/>
          <w:szCs w:val="22"/>
        </w:rPr>
        <w:t xml:space="preserve"> 2009/81/WE, z uwagi na to, że zamawiający udzielił zamówienia z naruszeniem prawa Unii Europejskiej.</w:t>
      </w:r>
    </w:p>
    <w:p w:rsidR="00963B87" w:rsidRDefault="00893751" w:rsidP="00022820">
      <w:pPr>
        <w:numPr>
          <w:ilvl w:val="1"/>
          <w:numId w:val="50"/>
        </w:numPr>
        <w:suppressAutoHyphens w:val="0"/>
        <w:spacing w:line="276" w:lineRule="auto"/>
        <w:rPr>
          <w:rFonts w:ascii="Arial Narrow" w:hAnsi="Arial Narrow" w:cs="Arial"/>
          <w:sz w:val="22"/>
          <w:szCs w:val="22"/>
        </w:rPr>
      </w:pPr>
      <w:r>
        <w:rPr>
          <w:rFonts w:ascii="Arial Narrow" w:hAnsi="Arial Narrow" w:cs="Arial"/>
          <w:sz w:val="22"/>
          <w:szCs w:val="22"/>
        </w:rPr>
        <w:t xml:space="preserve">  </w:t>
      </w:r>
      <w:r w:rsidR="00963B87" w:rsidRPr="00FA3A5C">
        <w:rPr>
          <w:rFonts w:ascii="Arial Narrow" w:hAnsi="Arial Narrow" w:cs="Arial"/>
          <w:sz w:val="22"/>
          <w:szCs w:val="22"/>
        </w:rPr>
        <w:t xml:space="preserve">W przypadku, o którym mowa w ust. 1 </w:t>
      </w:r>
      <w:proofErr w:type="spellStart"/>
      <w:r w:rsidR="00963B87" w:rsidRPr="00FA3A5C">
        <w:rPr>
          <w:rFonts w:ascii="Arial Narrow" w:hAnsi="Arial Narrow" w:cs="Arial"/>
          <w:sz w:val="22"/>
          <w:szCs w:val="22"/>
        </w:rPr>
        <w:t>pkt</w:t>
      </w:r>
      <w:proofErr w:type="spellEnd"/>
      <w:r w:rsidR="00963B87" w:rsidRPr="00FA3A5C">
        <w:rPr>
          <w:rFonts w:ascii="Arial Narrow" w:hAnsi="Arial Narrow" w:cs="Arial"/>
          <w:sz w:val="22"/>
          <w:szCs w:val="22"/>
        </w:rPr>
        <w:t xml:space="preserve"> 2 lit. a, Zamawiający odstępuje od umowy w części, której zmiana dotyczy.</w:t>
      </w:r>
    </w:p>
    <w:p w:rsidR="00963B87" w:rsidRDefault="00963B87" w:rsidP="00F516A3">
      <w:pPr>
        <w:numPr>
          <w:ilvl w:val="1"/>
          <w:numId w:val="50"/>
        </w:numPr>
        <w:suppressAutoHyphens w:val="0"/>
        <w:spacing w:line="276" w:lineRule="auto"/>
        <w:ind w:left="426" w:hanging="426"/>
        <w:rPr>
          <w:rFonts w:ascii="Arial Narrow" w:hAnsi="Arial Narrow" w:cs="Arial"/>
          <w:sz w:val="22"/>
          <w:szCs w:val="22"/>
        </w:rPr>
      </w:pPr>
      <w:r w:rsidRPr="00F516A3">
        <w:rPr>
          <w:rFonts w:ascii="Arial Narrow" w:hAnsi="Arial Narrow" w:cs="Arial"/>
          <w:sz w:val="22"/>
          <w:szCs w:val="22"/>
        </w:rPr>
        <w:t>Zamawiający ma prawo odstąpić od umowy w przypadku nienależytego lub nie wykonania przedmiotu umowy  przez Wykonawcę po wyznaczeniu mu odpowiedniego dodatkowego terminu do należytego wykonania zamówienia. Oświadczenie o odstąpieniu od umowy może zostać złożone w terminie do 30 dni od bezskutecznego upływu wyznaczonego terminu.</w:t>
      </w:r>
    </w:p>
    <w:p w:rsidR="00963B87" w:rsidRPr="00F516A3" w:rsidRDefault="00963B87" w:rsidP="00F516A3">
      <w:pPr>
        <w:numPr>
          <w:ilvl w:val="1"/>
          <w:numId w:val="50"/>
        </w:numPr>
        <w:suppressAutoHyphens w:val="0"/>
        <w:spacing w:line="276" w:lineRule="auto"/>
        <w:ind w:left="426" w:hanging="426"/>
        <w:rPr>
          <w:rFonts w:ascii="Arial Narrow" w:hAnsi="Arial Narrow" w:cs="Arial"/>
          <w:sz w:val="22"/>
          <w:szCs w:val="22"/>
        </w:rPr>
      </w:pPr>
      <w:r w:rsidRPr="00F516A3">
        <w:rPr>
          <w:rFonts w:ascii="Arial Narrow" w:hAnsi="Arial Narrow" w:cs="Arial"/>
          <w:sz w:val="22"/>
          <w:szCs w:val="22"/>
        </w:rPr>
        <w:t>W przypadkach, o których mowa w ust. 1, Wykonawca może żądać wyłącznie wynagrodzenia należnego z tytułu wykonania części umowy</w:t>
      </w:r>
      <w:r w:rsidR="00893751" w:rsidRPr="00F516A3">
        <w:rPr>
          <w:rFonts w:ascii="Arial Narrow" w:hAnsi="Arial Narrow" w:cs="Arial"/>
          <w:sz w:val="22"/>
          <w:szCs w:val="22"/>
        </w:rPr>
        <w:t>.</w:t>
      </w:r>
    </w:p>
    <w:p w:rsidR="00963B87" w:rsidRPr="00FA3A5C" w:rsidRDefault="00963B87" w:rsidP="00893751">
      <w:pPr>
        <w:ind w:left="0" w:firstLine="0"/>
        <w:rPr>
          <w:rFonts w:ascii="Arial Narrow" w:hAnsi="Arial Narrow" w:cs="Verdana"/>
          <w:b/>
          <w:sz w:val="22"/>
          <w:szCs w:val="22"/>
        </w:rPr>
      </w:pPr>
    </w:p>
    <w:p w:rsidR="00963B87" w:rsidRPr="00FA3A5C" w:rsidRDefault="00963B87" w:rsidP="00963B87">
      <w:pPr>
        <w:jc w:val="center"/>
        <w:rPr>
          <w:rFonts w:ascii="Arial Narrow" w:hAnsi="Arial Narrow" w:cs="Verdana"/>
          <w:b/>
          <w:sz w:val="22"/>
          <w:szCs w:val="22"/>
        </w:rPr>
      </w:pPr>
      <w:r w:rsidRPr="00FA3A5C">
        <w:rPr>
          <w:rFonts w:ascii="Arial Narrow" w:hAnsi="Arial Narrow" w:cs="Verdana"/>
          <w:b/>
          <w:sz w:val="22"/>
          <w:szCs w:val="22"/>
        </w:rPr>
        <w:t xml:space="preserve">ZMIANY UMOWY </w:t>
      </w:r>
    </w:p>
    <w:p w:rsidR="00963B87" w:rsidRPr="00FA3A5C" w:rsidRDefault="00963B87" w:rsidP="00893751">
      <w:pPr>
        <w:jc w:val="center"/>
        <w:rPr>
          <w:rFonts w:ascii="Arial Narrow" w:hAnsi="Arial Narrow" w:cs="Verdana"/>
          <w:sz w:val="22"/>
          <w:szCs w:val="22"/>
        </w:rPr>
      </w:pPr>
      <w:r w:rsidRPr="00FA3A5C">
        <w:rPr>
          <w:rFonts w:ascii="Arial Narrow" w:hAnsi="Arial Narrow" w:cs="Verdana"/>
          <w:b/>
          <w:sz w:val="22"/>
          <w:szCs w:val="22"/>
        </w:rPr>
        <w:t>§ 9</w:t>
      </w:r>
    </w:p>
    <w:p w:rsidR="00963B87" w:rsidRPr="00FA3A5C" w:rsidRDefault="00963B87" w:rsidP="00022820">
      <w:pPr>
        <w:numPr>
          <w:ilvl w:val="0"/>
          <w:numId w:val="51"/>
        </w:numPr>
        <w:tabs>
          <w:tab w:val="clear" w:pos="785"/>
          <w:tab w:val="num" w:pos="0"/>
        </w:tabs>
        <w:ind w:left="426" w:hanging="426"/>
        <w:rPr>
          <w:rFonts w:ascii="Arial Narrow" w:hAnsi="Arial Narrow" w:cs="Book Antiqua"/>
          <w:sz w:val="22"/>
          <w:szCs w:val="22"/>
        </w:rPr>
      </w:pPr>
      <w:r w:rsidRPr="00FA3A5C">
        <w:rPr>
          <w:rFonts w:ascii="Arial Narrow" w:hAnsi="Arial Narrow" w:cs="Verdana"/>
          <w:sz w:val="22"/>
          <w:szCs w:val="22"/>
        </w:rPr>
        <w:t xml:space="preserve">Zamawiający przewiduje możliwość dokonania zmian postanowień zawartej umowy </w:t>
      </w:r>
      <w:r w:rsidRPr="00FA3A5C">
        <w:rPr>
          <w:rFonts w:ascii="Arial Narrow" w:hAnsi="Arial Narrow" w:cs="Verdana"/>
          <w:sz w:val="22"/>
          <w:szCs w:val="22"/>
        </w:rPr>
        <w:br/>
        <w:t>w stosunku do treści oferty, na podstawie której dokonano wyboru Wykonawcy, w przypadku wystąpienia co najmniej jednej z okoliczności wymienionych poniżej, z uwzględnieniem podawanych warunków ich wprowadzenia:</w:t>
      </w:r>
    </w:p>
    <w:p w:rsidR="00963B87" w:rsidRPr="00FA3A5C" w:rsidRDefault="00963B87" w:rsidP="00022820">
      <w:pPr>
        <w:numPr>
          <w:ilvl w:val="0"/>
          <w:numId w:val="52"/>
        </w:numPr>
        <w:tabs>
          <w:tab w:val="left" w:pos="851"/>
        </w:tabs>
        <w:ind w:left="851" w:hanging="425"/>
        <w:rPr>
          <w:rFonts w:ascii="Arial Narrow" w:hAnsi="Arial Narrow" w:cs="Verdana"/>
          <w:sz w:val="22"/>
          <w:szCs w:val="22"/>
        </w:rPr>
      </w:pPr>
      <w:r w:rsidRPr="00FA3A5C">
        <w:rPr>
          <w:rFonts w:ascii="Arial Narrow" w:hAnsi="Arial Narrow" w:cs="Book Antiqua"/>
          <w:sz w:val="22"/>
          <w:szCs w:val="22"/>
        </w:rPr>
        <w:t xml:space="preserve">zmiana terminu umowy – dopuszczalne jest wydłużenie czasu trwania umowy w sytuacji   niewykorzystania  przez Zamawiającego przedmiotu umowy przy zachowaniu jej wartości  </w:t>
      </w:r>
    </w:p>
    <w:p w:rsidR="00963B87" w:rsidRPr="00FA3A5C" w:rsidRDefault="00963B87" w:rsidP="00022820">
      <w:pPr>
        <w:numPr>
          <w:ilvl w:val="0"/>
          <w:numId w:val="52"/>
        </w:numPr>
        <w:tabs>
          <w:tab w:val="left" w:pos="851"/>
        </w:tabs>
        <w:ind w:left="851" w:hanging="425"/>
        <w:rPr>
          <w:rFonts w:ascii="Arial Narrow" w:hAnsi="Arial Narrow" w:cs="Verdana"/>
          <w:sz w:val="22"/>
          <w:szCs w:val="22"/>
        </w:rPr>
      </w:pPr>
      <w:r w:rsidRPr="00FA3A5C">
        <w:rPr>
          <w:rFonts w:ascii="Arial Narrow" w:hAnsi="Arial Narrow" w:cs="Verdana"/>
          <w:sz w:val="22"/>
          <w:szCs w:val="22"/>
        </w:rPr>
        <w:t xml:space="preserve">zmiana sposobu spełnienia świadczenia: </w:t>
      </w:r>
    </w:p>
    <w:p w:rsidR="00963B87" w:rsidRPr="00FA3A5C" w:rsidRDefault="00963B87" w:rsidP="00022820">
      <w:pPr>
        <w:numPr>
          <w:ilvl w:val="0"/>
          <w:numId w:val="53"/>
        </w:numPr>
        <w:tabs>
          <w:tab w:val="num" w:pos="0"/>
          <w:tab w:val="left" w:pos="1276"/>
        </w:tabs>
        <w:ind w:left="1276" w:hanging="425"/>
        <w:rPr>
          <w:rFonts w:ascii="Arial Narrow" w:hAnsi="Arial Narrow" w:cs="Verdana"/>
          <w:sz w:val="22"/>
          <w:szCs w:val="22"/>
        </w:rPr>
      </w:pPr>
      <w:r w:rsidRPr="00FA3A5C">
        <w:rPr>
          <w:rFonts w:ascii="Arial Narrow" w:hAnsi="Arial Narrow" w:cs="Verdana"/>
          <w:sz w:val="22"/>
          <w:szCs w:val="22"/>
        </w:rPr>
        <w:t>Zamawiający dopuszcza zmiany pierwotnie oferowanego przedmiotu zamówienia na inny pod warunkiem, że cena jednostkowa zmienionego przedmiotu zamówienia nie przewyższy ceny jednostkowej określonej w ofercie Wykonawcy złożonej w ramach postępowania z zachowaniem wszelkich wyma</w:t>
      </w:r>
      <w:r w:rsidR="00C9031A">
        <w:rPr>
          <w:rFonts w:ascii="Arial Narrow" w:hAnsi="Arial Narrow" w:cs="Verdana"/>
          <w:sz w:val="22"/>
          <w:szCs w:val="22"/>
        </w:rPr>
        <w:t xml:space="preserve">ganych parametrów technicznych </w:t>
      </w:r>
      <w:r w:rsidRPr="00FA3A5C">
        <w:rPr>
          <w:rFonts w:ascii="Arial Narrow" w:hAnsi="Arial Narrow" w:cs="Verdana"/>
          <w:sz w:val="22"/>
          <w:szCs w:val="22"/>
        </w:rPr>
        <w:t xml:space="preserve">i jakościowych określonych przez Zamawiającego   w opisie przedmiotu zamówienia oraz w ofercie Wykonawcy pod warunkiem zachowania funkcjonalności i przeznaczenia przedmiotu zamówienia. Podstawą tej zmiany mogą być obiektywne trudności Wykonawcy w uzyskaniu pierwotnie oferowanego </w:t>
      </w:r>
      <w:r w:rsidRPr="00FA3A5C">
        <w:rPr>
          <w:rFonts w:ascii="Arial Narrow" w:hAnsi="Arial Narrow" w:cs="Verdana"/>
          <w:sz w:val="22"/>
          <w:szCs w:val="22"/>
        </w:rPr>
        <w:lastRenderedPageBreak/>
        <w:t>przedmiotu zamówienia spowodowane na przykład wycofaniem oferowanego produktu z produkcji, wprowadzenie na rynek nowego produktu o lepszych właściwościach;</w:t>
      </w:r>
    </w:p>
    <w:p w:rsidR="00963B87" w:rsidRPr="00FA3A5C" w:rsidRDefault="00963B87" w:rsidP="00022820">
      <w:pPr>
        <w:numPr>
          <w:ilvl w:val="0"/>
          <w:numId w:val="53"/>
        </w:numPr>
        <w:tabs>
          <w:tab w:val="num" w:pos="0"/>
          <w:tab w:val="left" w:pos="1276"/>
        </w:tabs>
        <w:ind w:left="1276" w:hanging="425"/>
        <w:rPr>
          <w:rFonts w:ascii="Arial Narrow" w:hAnsi="Arial Narrow" w:cs="Verdana"/>
          <w:sz w:val="22"/>
          <w:szCs w:val="22"/>
        </w:rPr>
      </w:pPr>
      <w:r w:rsidRPr="00FA3A5C">
        <w:rPr>
          <w:rFonts w:ascii="Arial Narrow" w:hAnsi="Arial Narrow" w:cs="Verdana"/>
          <w:sz w:val="22"/>
          <w:szCs w:val="22"/>
        </w:rPr>
        <w:t>dopuszczalna jest zmiana świadczenia Wykonawcy na lepszej jakości przy zachowaniu tożsamości przedmiotu świadczenia.</w:t>
      </w:r>
    </w:p>
    <w:p w:rsidR="00963B87" w:rsidRPr="00FA3A5C" w:rsidRDefault="00963B87" w:rsidP="00963B87">
      <w:pPr>
        <w:ind w:left="845" w:firstLine="6"/>
        <w:rPr>
          <w:rFonts w:ascii="Arial Narrow" w:hAnsi="Arial Narrow" w:cs="Verdana"/>
          <w:sz w:val="22"/>
          <w:szCs w:val="22"/>
        </w:rPr>
      </w:pPr>
      <w:r w:rsidRPr="00FA3A5C">
        <w:rPr>
          <w:rFonts w:ascii="Arial Narrow" w:hAnsi="Arial Narrow" w:cs="Verdana"/>
          <w:sz w:val="22"/>
          <w:szCs w:val="22"/>
        </w:rPr>
        <w:t>- pod warunkiem, że zmiana, o której mowa w lit. a i b nie może prowadzić do zmiany charakteru umowy.</w:t>
      </w:r>
    </w:p>
    <w:p w:rsidR="00963B87" w:rsidRPr="00893751" w:rsidRDefault="00963B87" w:rsidP="00022820">
      <w:pPr>
        <w:numPr>
          <w:ilvl w:val="0"/>
          <w:numId w:val="51"/>
        </w:numPr>
        <w:tabs>
          <w:tab w:val="clear" w:pos="785"/>
          <w:tab w:val="num" w:pos="0"/>
        </w:tabs>
        <w:ind w:left="426" w:hanging="426"/>
        <w:rPr>
          <w:rFonts w:ascii="Arial Narrow" w:hAnsi="Arial Narrow" w:cs="Verdana"/>
          <w:sz w:val="22"/>
          <w:szCs w:val="22"/>
        </w:rPr>
      </w:pPr>
      <w:r w:rsidRPr="00893751">
        <w:rPr>
          <w:rFonts w:ascii="Arial Narrow" w:hAnsi="Arial Narrow" w:cs="Verdana"/>
          <w:sz w:val="22"/>
          <w:szCs w:val="22"/>
        </w:rPr>
        <w:t xml:space="preserve">Dopuszczalne są zmiany określone w art. 455 ust.1 </w:t>
      </w:r>
      <w:proofErr w:type="spellStart"/>
      <w:r w:rsidRPr="00893751">
        <w:rPr>
          <w:rFonts w:ascii="Arial Narrow" w:hAnsi="Arial Narrow" w:cs="Verdana"/>
          <w:sz w:val="22"/>
          <w:szCs w:val="22"/>
        </w:rPr>
        <w:t>pkt</w:t>
      </w:r>
      <w:proofErr w:type="spellEnd"/>
      <w:r w:rsidRPr="00893751">
        <w:rPr>
          <w:rFonts w:ascii="Arial Narrow" w:hAnsi="Arial Narrow" w:cs="Verdana"/>
          <w:sz w:val="22"/>
          <w:szCs w:val="22"/>
        </w:rPr>
        <w:t xml:space="preserve"> 1 i pkt. 2</w:t>
      </w:r>
      <w:r w:rsidR="00F516A3">
        <w:rPr>
          <w:rFonts w:ascii="Arial Narrow" w:hAnsi="Arial Narrow" w:cs="Verdana"/>
          <w:sz w:val="22"/>
          <w:szCs w:val="22"/>
        </w:rPr>
        <w:t xml:space="preserve"> oraz ust. 2 </w:t>
      </w:r>
      <w:r w:rsidRPr="00893751">
        <w:rPr>
          <w:rFonts w:ascii="Arial Narrow" w:hAnsi="Arial Narrow" w:cs="Verdana"/>
          <w:sz w:val="22"/>
          <w:szCs w:val="22"/>
        </w:rPr>
        <w:t xml:space="preserve"> ustawy </w:t>
      </w:r>
      <w:proofErr w:type="spellStart"/>
      <w:r w:rsidRPr="00893751">
        <w:rPr>
          <w:rFonts w:ascii="Arial Narrow" w:hAnsi="Arial Narrow" w:cs="Verdana"/>
          <w:sz w:val="22"/>
          <w:szCs w:val="22"/>
        </w:rPr>
        <w:t>Pzp</w:t>
      </w:r>
      <w:proofErr w:type="spellEnd"/>
      <w:r w:rsidRPr="00893751">
        <w:rPr>
          <w:rFonts w:ascii="Arial Narrow" w:hAnsi="Arial Narrow" w:cs="Verdana"/>
          <w:sz w:val="22"/>
          <w:szCs w:val="22"/>
        </w:rPr>
        <w:t xml:space="preserve">.  </w:t>
      </w:r>
    </w:p>
    <w:p w:rsidR="00963B87" w:rsidRPr="00FA3A5C" w:rsidRDefault="00963B87" w:rsidP="00022820">
      <w:pPr>
        <w:numPr>
          <w:ilvl w:val="0"/>
          <w:numId w:val="51"/>
        </w:numPr>
        <w:tabs>
          <w:tab w:val="clear" w:pos="785"/>
          <w:tab w:val="num" w:pos="0"/>
        </w:tabs>
        <w:ind w:left="426" w:hanging="426"/>
        <w:rPr>
          <w:rFonts w:ascii="Arial Narrow" w:hAnsi="Arial Narrow" w:cs="Verdana"/>
          <w:sz w:val="22"/>
          <w:szCs w:val="22"/>
        </w:rPr>
      </w:pPr>
      <w:r w:rsidRPr="00FA3A5C">
        <w:rPr>
          <w:rFonts w:ascii="Arial Narrow" w:hAnsi="Arial Narrow" w:cs="Verdana"/>
          <w:sz w:val="22"/>
          <w:szCs w:val="22"/>
        </w:rPr>
        <w:t>Zmiana umowy na wniosek Wykonawcy wymaga wykazania okoliczności uzasadniających dokonania tej zmiany.</w:t>
      </w:r>
    </w:p>
    <w:p w:rsidR="00963B87" w:rsidRPr="00FA3A5C" w:rsidRDefault="00963B87" w:rsidP="00022820">
      <w:pPr>
        <w:numPr>
          <w:ilvl w:val="0"/>
          <w:numId w:val="51"/>
        </w:numPr>
        <w:tabs>
          <w:tab w:val="clear" w:pos="785"/>
          <w:tab w:val="num" w:pos="0"/>
        </w:tabs>
        <w:ind w:left="426" w:hanging="426"/>
        <w:rPr>
          <w:rFonts w:ascii="Arial Narrow" w:hAnsi="Arial Narrow" w:cs="Verdana"/>
          <w:sz w:val="22"/>
          <w:szCs w:val="22"/>
        </w:rPr>
      </w:pPr>
      <w:r w:rsidRPr="00FA3A5C">
        <w:rPr>
          <w:rFonts w:ascii="Arial Narrow" w:hAnsi="Arial Narrow" w:cs="Verdana"/>
          <w:sz w:val="22"/>
          <w:szCs w:val="22"/>
        </w:rPr>
        <w:t>Zmiana postanowień zawartej umowy wymaga, pod rygorem nieważności, zachowania formy pisemnej w postaci aneksu.</w:t>
      </w:r>
    </w:p>
    <w:p w:rsidR="00963B87" w:rsidRPr="00FA3A5C" w:rsidRDefault="00963B87" w:rsidP="00893751">
      <w:pPr>
        <w:ind w:left="0" w:firstLine="0"/>
        <w:rPr>
          <w:rFonts w:ascii="Arial Narrow" w:hAnsi="Arial Narrow" w:cs="Verdana"/>
          <w:b/>
          <w:sz w:val="22"/>
          <w:szCs w:val="22"/>
        </w:rPr>
      </w:pPr>
    </w:p>
    <w:p w:rsidR="00963B87" w:rsidRPr="00FA3A5C" w:rsidRDefault="00963B87" w:rsidP="00963B87">
      <w:pPr>
        <w:jc w:val="center"/>
        <w:rPr>
          <w:rFonts w:ascii="Arial Narrow" w:hAnsi="Arial Narrow" w:cs="Verdana"/>
          <w:b/>
          <w:sz w:val="22"/>
          <w:szCs w:val="22"/>
        </w:rPr>
      </w:pPr>
      <w:r w:rsidRPr="00FA3A5C">
        <w:rPr>
          <w:rFonts w:ascii="Arial Narrow" w:hAnsi="Arial Narrow" w:cs="Verdana"/>
          <w:b/>
          <w:sz w:val="22"/>
          <w:szCs w:val="22"/>
        </w:rPr>
        <w:t>POSTANOWIENIA KOŃCOWE</w:t>
      </w:r>
    </w:p>
    <w:p w:rsidR="00963B87" w:rsidRPr="00FA3A5C" w:rsidRDefault="00963B87" w:rsidP="00963B87">
      <w:pPr>
        <w:jc w:val="center"/>
        <w:rPr>
          <w:rFonts w:ascii="Arial Narrow" w:hAnsi="Arial Narrow" w:cs="Verdana"/>
          <w:sz w:val="22"/>
          <w:szCs w:val="22"/>
        </w:rPr>
      </w:pPr>
      <w:r w:rsidRPr="00FA3A5C">
        <w:rPr>
          <w:rFonts w:ascii="Arial Narrow" w:hAnsi="Arial Narrow" w:cs="Verdana"/>
          <w:b/>
          <w:sz w:val="22"/>
          <w:szCs w:val="22"/>
        </w:rPr>
        <w:t>§ 10</w:t>
      </w:r>
    </w:p>
    <w:p w:rsidR="00963B87" w:rsidRPr="00FA3A5C" w:rsidRDefault="00963B87" w:rsidP="00022820">
      <w:pPr>
        <w:numPr>
          <w:ilvl w:val="0"/>
          <w:numId w:val="54"/>
        </w:numPr>
        <w:ind w:left="426" w:hanging="426"/>
        <w:rPr>
          <w:rFonts w:ascii="Arial Narrow" w:hAnsi="Arial Narrow" w:cs="Verdana"/>
          <w:sz w:val="22"/>
          <w:szCs w:val="22"/>
        </w:rPr>
      </w:pPr>
      <w:r w:rsidRPr="00FA3A5C">
        <w:rPr>
          <w:rFonts w:ascii="Arial Narrow" w:hAnsi="Arial Narrow" w:cs="Verdana"/>
          <w:sz w:val="22"/>
          <w:szCs w:val="22"/>
        </w:rPr>
        <w:t>W sprawach nieuregulowanych niniejszą umową stosuje się przepisy Kodeksu Cywilnego o ile przepisy ustawy Prawo zamówień publicznych nie stanowią inaczej.</w:t>
      </w:r>
    </w:p>
    <w:p w:rsidR="00963B87" w:rsidRPr="00FA3A5C" w:rsidRDefault="00963B87" w:rsidP="00022820">
      <w:pPr>
        <w:numPr>
          <w:ilvl w:val="0"/>
          <w:numId w:val="54"/>
        </w:numPr>
        <w:ind w:left="426" w:hanging="426"/>
        <w:jc w:val="left"/>
        <w:rPr>
          <w:rFonts w:ascii="Arial Narrow" w:hAnsi="Arial Narrow" w:cs="Verdana"/>
          <w:sz w:val="22"/>
          <w:szCs w:val="22"/>
        </w:rPr>
      </w:pPr>
      <w:r w:rsidRPr="00FA3A5C">
        <w:rPr>
          <w:rFonts w:ascii="Arial Narrow" w:hAnsi="Arial Narrow" w:cs="Verdana"/>
          <w:sz w:val="22"/>
          <w:szCs w:val="22"/>
        </w:rPr>
        <w:t>Wszelkie spory powstałe pomiędzy stronami wynikające z niniejszej umowy lub z nią związane, będą rozstrzygane przez właściwy Sąd Powszechny  w Poznaniu.</w:t>
      </w:r>
    </w:p>
    <w:p w:rsidR="00963B87" w:rsidRPr="00FA3A5C" w:rsidRDefault="00963B87" w:rsidP="00022820">
      <w:pPr>
        <w:numPr>
          <w:ilvl w:val="0"/>
          <w:numId w:val="54"/>
        </w:numPr>
        <w:ind w:left="426" w:hanging="426"/>
        <w:rPr>
          <w:rFonts w:ascii="Arial Narrow" w:hAnsi="Arial Narrow" w:cs="Verdana"/>
          <w:sz w:val="22"/>
          <w:szCs w:val="22"/>
        </w:rPr>
      </w:pPr>
      <w:r w:rsidRPr="00FA3A5C">
        <w:rPr>
          <w:rFonts w:ascii="Arial Narrow" w:hAnsi="Arial Narrow" w:cs="Verdana"/>
          <w:sz w:val="22"/>
          <w:szCs w:val="22"/>
        </w:rPr>
        <w:t>Umowę sporządzono w trzech jednobrzmiących egzemplarzach, z których każdy stanowi oryginał. Dwa egzemplarze otrzymuje Zamawiający, jeden egzemplarz otrzymuje Wykonawca.</w:t>
      </w:r>
    </w:p>
    <w:p w:rsidR="00963B87" w:rsidRPr="00FA3A5C" w:rsidRDefault="00963B87" w:rsidP="00022820">
      <w:pPr>
        <w:numPr>
          <w:ilvl w:val="0"/>
          <w:numId w:val="54"/>
        </w:numPr>
        <w:ind w:left="426" w:hanging="426"/>
        <w:rPr>
          <w:rFonts w:ascii="Arial Narrow" w:hAnsi="Arial Narrow" w:cs="Verdana"/>
          <w:sz w:val="22"/>
          <w:szCs w:val="22"/>
        </w:rPr>
      </w:pPr>
      <w:r w:rsidRPr="00FA3A5C">
        <w:rPr>
          <w:rFonts w:ascii="Arial Narrow" w:hAnsi="Arial Narrow" w:cs="Verdana"/>
          <w:sz w:val="22"/>
          <w:szCs w:val="22"/>
        </w:rPr>
        <w:t xml:space="preserve">Do realizacji postanowień umowy strony wyznaczają przedstawicieli: </w:t>
      </w:r>
    </w:p>
    <w:p w:rsidR="00963B87" w:rsidRPr="00FA3A5C" w:rsidRDefault="00963B87" w:rsidP="00022820">
      <w:pPr>
        <w:numPr>
          <w:ilvl w:val="0"/>
          <w:numId w:val="55"/>
        </w:numPr>
        <w:tabs>
          <w:tab w:val="num" w:pos="0"/>
          <w:tab w:val="left" w:pos="851"/>
        </w:tabs>
        <w:ind w:left="851" w:hanging="425"/>
        <w:rPr>
          <w:rFonts w:ascii="Arial Narrow" w:hAnsi="Arial Narrow" w:cs="Verdana"/>
          <w:sz w:val="22"/>
          <w:szCs w:val="22"/>
        </w:rPr>
      </w:pPr>
      <w:r w:rsidRPr="00FA3A5C">
        <w:rPr>
          <w:rFonts w:ascii="Arial Narrow" w:hAnsi="Arial Narrow" w:cs="Verdana"/>
          <w:sz w:val="22"/>
          <w:szCs w:val="22"/>
        </w:rPr>
        <w:t>ze strony Zamawiającego:</w:t>
      </w:r>
    </w:p>
    <w:p w:rsidR="00963B87" w:rsidRPr="00FA3A5C" w:rsidRDefault="00963B87" w:rsidP="00022820">
      <w:pPr>
        <w:numPr>
          <w:ilvl w:val="0"/>
          <w:numId w:val="56"/>
        </w:numPr>
        <w:ind w:left="1276" w:hanging="425"/>
        <w:jc w:val="left"/>
        <w:rPr>
          <w:rStyle w:val="Hipercze"/>
          <w:rFonts w:ascii="Arial Narrow" w:hAnsi="Arial Narrow" w:cs="Verdana"/>
          <w:sz w:val="22"/>
          <w:szCs w:val="22"/>
        </w:rPr>
      </w:pPr>
      <w:r w:rsidRPr="00FA3A5C">
        <w:rPr>
          <w:rFonts w:ascii="Arial Narrow" w:hAnsi="Arial Narrow" w:cs="Verdana"/>
          <w:sz w:val="22"/>
          <w:szCs w:val="22"/>
        </w:rPr>
        <w:t xml:space="preserve">Anita Stasiak- tel.61/841 26 48, e-mail: </w:t>
      </w:r>
      <w:hyperlink r:id="rId47" w:history="1">
        <w:r w:rsidRPr="00FA3A5C">
          <w:rPr>
            <w:rStyle w:val="Hipercze"/>
            <w:rFonts w:ascii="Arial Narrow" w:hAnsi="Arial Narrow"/>
            <w:sz w:val="22"/>
            <w:szCs w:val="22"/>
          </w:rPr>
          <w:t>anita.stasiak@po.policja.gov.pl</w:t>
        </w:r>
      </w:hyperlink>
      <w:r w:rsidRPr="00FA3A5C">
        <w:rPr>
          <w:rStyle w:val="Hipercze"/>
          <w:rFonts w:ascii="Arial Narrow" w:hAnsi="Arial Narrow" w:cs="Verdana"/>
          <w:sz w:val="22"/>
          <w:szCs w:val="22"/>
        </w:rPr>
        <w:t>,</w:t>
      </w:r>
    </w:p>
    <w:p w:rsidR="00963B87" w:rsidRPr="00FA3A5C" w:rsidRDefault="00963B87" w:rsidP="00022820">
      <w:pPr>
        <w:numPr>
          <w:ilvl w:val="0"/>
          <w:numId w:val="56"/>
        </w:numPr>
        <w:ind w:left="1276" w:hanging="425"/>
        <w:jc w:val="left"/>
        <w:rPr>
          <w:rFonts w:ascii="Arial Narrow" w:hAnsi="Arial Narrow" w:cs="Verdana"/>
          <w:sz w:val="22"/>
          <w:szCs w:val="22"/>
        </w:rPr>
      </w:pPr>
      <w:r w:rsidRPr="00FA3A5C">
        <w:rPr>
          <w:rStyle w:val="Hipercze"/>
          <w:rFonts w:ascii="Arial Narrow" w:hAnsi="Arial Narrow" w:cs="Verdana"/>
          <w:color w:val="000000"/>
          <w:sz w:val="22"/>
          <w:szCs w:val="22"/>
        </w:rPr>
        <w:t xml:space="preserve">Michał Kaczmarek tel. 61/841 23  89, e-mai: </w:t>
      </w:r>
      <w:r w:rsidRPr="00FA3A5C">
        <w:rPr>
          <w:rStyle w:val="Hipercze"/>
          <w:rFonts w:ascii="Arial Narrow" w:hAnsi="Arial Narrow" w:cs="Verdana"/>
          <w:sz w:val="22"/>
          <w:szCs w:val="22"/>
        </w:rPr>
        <w:t>michal.kaczmarek1@po.policja.gov.pl</w:t>
      </w:r>
    </w:p>
    <w:p w:rsidR="00963B87" w:rsidRPr="00FA3A5C" w:rsidRDefault="00963B87" w:rsidP="00022820">
      <w:pPr>
        <w:numPr>
          <w:ilvl w:val="0"/>
          <w:numId w:val="55"/>
        </w:numPr>
        <w:tabs>
          <w:tab w:val="num" w:pos="0"/>
          <w:tab w:val="left" w:pos="851"/>
        </w:tabs>
        <w:ind w:left="851" w:hanging="425"/>
        <w:rPr>
          <w:rFonts w:ascii="Arial Narrow" w:eastAsia="Verdana" w:hAnsi="Arial Narrow" w:cs="Verdana"/>
          <w:sz w:val="22"/>
          <w:szCs w:val="22"/>
        </w:rPr>
      </w:pPr>
      <w:r w:rsidRPr="00FA3A5C">
        <w:rPr>
          <w:rFonts w:ascii="Arial Narrow" w:hAnsi="Arial Narrow" w:cs="Verdana"/>
          <w:sz w:val="22"/>
          <w:szCs w:val="22"/>
        </w:rPr>
        <w:t>ze strony Wykonawcy:</w:t>
      </w:r>
    </w:p>
    <w:p w:rsidR="00963B87" w:rsidRPr="00FA3A5C" w:rsidRDefault="00963B87" w:rsidP="00022820">
      <w:pPr>
        <w:numPr>
          <w:ilvl w:val="0"/>
          <w:numId w:val="38"/>
        </w:numPr>
        <w:rPr>
          <w:rFonts w:ascii="Arial Narrow" w:hAnsi="Arial Narrow" w:cs="Verdana"/>
          <w:sz w:val="22"/>
          <w:szCs w:val="22"/>
        </w:rPr>
      </w:pPr>
      <w:r w:rsidRPr="00FA3A5C">
        <w:rPr>
          <w:rFonts w:ascii="Arial Narrow" w:eastAsia="Verdana" w:hAnsi="Arial Narrow" w:cs="Verdana"/>
          <w:sz w:val="22"/>
          <w:szCs w:val="22"/>
        </w:rPr>
        <w:t xml:space="preserve">…………………………………….   </w:t>
      </w:r>
      <w:r w:rsidRPr="00FA3A5C">
        <w:rPr>
          <w:rFonts w:ascii="Arial Narrow" w:hAnsi="Arial Narrow" w:cs="Verdana"/>
          <w:sz w:val="22"/>
          <w:szCs w:val="22"/>
        </w:rPr>
        <w:t xml:space="preserve">tel. ………………………………. , e-mail: </w:t>
      </w:r>
      <w:r w:rsidRPr="00FA3A5C">
        <w:rPr>
          <w:rStyle w:val="Hipercze"/>
          <w:rFonts w:ascii="Arial Narrow" w:hAnsi="Arial Narrow" w:cs="Verdana"/>
          <w:sz w:val="22"/>
          <w:szCs w:val="22"/>
        </w:rPr>
        <w:t xml:space="preserve"> </w:t>
      </w:r>
      <w:r w:rsidRPr="00FA3A5C">
        <w:rPr>
          <w:rFonts w:ascii="Arial Narrow" w:hAnsi="Arial Narrow" w:cs="Verdana"/>
          <w:sz w:val="22"/>
          <w:szCs w:val="22"/>
        </w:rPr>
        <w:t xml:space="preserve"> ………………………………………</w:t>
      </w:r>
    </w:p>
    <w:p w:rsidR="00963B87" w:rsidRPr="00FA3A5C" w:rsidRDefault="00963B87" w:rsidP="00022820">
      <w:pPr>
        <w:numPr>
          <w:ilvl w:val="0"/>
          <w:numId w:val="54"/>
        </w:numPr>
        <w:ind w:left="426" w:hanging="426"/>
        <w:rPr>
          <w:rFonts w:ascii="Arial Narrow" w:hAnsi="Arial Narrow" w:cs="Verdana"/>
          <w:sz w:val="22"/>
          <w:szCs w:val="22"/>
        </w:rPr>
      </w:pPr>
      <w:r w:rsidRPr="00FA3A5C">
        <w:rPr>
          <w:rFonts w:ascii="Arial Narrow" w:hAnsi="Arial Narrow" w:cs="Verdana"/>
          <w:sz w:val="22"/>
          <w:szCs w:val="22"/>
        </w:rPr>
        <w:t>Integralną część umowy stanowią załączniki:</w:t>
      </w:r>
    </w:p>
    <w:p w:rsidR="00963B87" w:rsidRPr="00FA3A5C" w:rsidRDefault="00963B87" w:rsidP="00022820">
      <w:pPr>
        <w:numPr>
          <w:ilvl w:val="0"/>
          <w:numId w:val="57"/>
        </w:numPr>
        <w:rPr>
          <w:rFonts w:ascii="Arial Narrow" w:hAnsi="Arial Narrow" w:cs="Verdana"/>
          <w:sz w:val="22"/>
          <w:szCs w:val="22"/>
        </w:rPr>
      </w:pPr>
      <w:r w:rsidRPr="00FA3A5C">
        <w:rPr>
          <w:rFonts w:ascii="Arial Narrow" w:hAnsi="Arial Narrow" w:cs="Verdana"/>
          <w:sz w:val="22"/>
          <w:szCs w:val="22"/>
        </w:rPr>
        <w:t xml:space="preserve"> Opis przedmiotu zamówienia</w:t>
      </w:r>
    </w:p>
    <w:p w:rsidR="00963B87" w:rsidRPr="00FA3A5C" w:rsidRDefault="00963B87" w:rsidP="00022820">
      <w:pPr>
        <w:numPr>
          <w:ilvl w:val="0"/>
          <w:numId w:val="57"/>
        </w:numPr>
        <w:rPr>
          <w:rFonts w:ascii="Arial Narrow" w:hAnsi="Arial Narrow" w:cs="Verdana"/>
          <w:sz w:val="22"/>
          <w:szCs w:val="22"/>
        </w:rPr>
      </w:pPr>
      <w:r w:rsidRPr="00FA3A5C">
        <w:rPr>
          <w:rFonts w:ascii="Arial Narrow" w:hAnsi="Arial Narrow" w:cs="Verdana"/>
          <w:sz w:val="22"/>
          <w:szCs w:val="22"/>
        </w:rPr>
        <w:t xml:space="preserve"> Kserokopia formularza ofertowego</w:t>
      </w:r>
    </w:p>
    <w:p w:rsidR="00963B87" w:rsidRPr="00FA3A5C" w:rsidRDefault="00963B87" w:rsidP="00022820">
      <w:pPr>
        <w:numPr>
          <w:ilvl w:val="0"/>
          <w:numId w:val="57"/>
        </w:numPr>
        <w:rPr>
          <w:rFonts w:ascii="Arial Narrow" w:hAnsi="Arial Narrow" w:cs="Verdana"/>
          <w:sz w:val="22"/>
          <w:szCs w:val="22"/>
        </w:rPr>
      </w:pPr>
      <w:r w:rsidRPr="00FA3A5C">
        <w:rPr>
          <w:rFonts w:ascii="Arial Narrow" w:hAnsi="Arial Narrow" w:cs="Verdana"/>
          <w:sz w:val="22"/>
          <w:szCs w:val="22"/>
        </w:rPr>
        <w:t xml:space="preserve"> Protokół odbioru/przyjęcia.</w:t>
      </w:r>
    </w:p>
    <w:p w:rsidR="00963B87" w:rsidRPr="00FA3A5C" w:rsidRDefault="00963B87" w:rsidP="00963B87">
      <w:pPr>
        <w:rPr>
          <w:rFonts w:ascii="Arial Narrow" w:hAnsi="Arial Narrow" w:cs="Verdana"/>
          <w:sz w:val="22"/>
          <w:szCs w:val="22"/>
        </w:rPr>
      </w:pPr>
    </w:p>
    <w:p w:rsidR="00963B87" w:rsidRPr="00FA3A5C" w:rsidRDefault="00963B87" w:rsidP="00963B87">
      <w:pPr>
        <w:rPr>
          <w:rFonts w:ascii="Arial Narrow" w:hAnsi="Arial Narrow" w:cs="Verdana"/>
          <w:sz w:val="22"/>
          <w:szCs w:val="22"/>
        </w:rPr>
      </w:pPr>
    </w:p>
    <w:p w:rsidR="00963B87" w:rsidRPr="00FA3A5C" w:rsidRDefault="00963B87" w:rsidP="00963B87">
      <w:pPr>
        <w:jc w:val="right"/>
        <w:rPr>
          <w:rFonts w:ascii="Arial Narrow" w:hAnsi="Arial Narrow" w:cs="Times New Roman"/>
          <w:sz w:val="22"/>
          <w:szCs w:val="22"/>
        </w:rPr>
      </w:pPr>
      <w:r w:rsidRPr="00FA3A5C">
        <w:rPr>
          <w:rFonts w:ascii="Arial Narrow" w:hAnsi="Arial Narrow" w:cs="Verdana"/>
          <w:b/>
          <w:sz w:val="22"/>
          <w:szCs w:val="22"/>
        </w:rPr>
        <w:t xml:space="preserve">                                                                                           </w:t>
      </w:r>
    </w:p>
    <w:p w:rsidR="00963B87" w:rsidRPr="00FA3A5C" w:rsidRDefault="00963B87" w:rsidP="00963B87">
      <w:pPr>
        <w:rPr>
          <w:rFonts w:ascii="Arial Narrow" w:hAnsi="Arial Narrow" w:cs="Times New Roman"/>
          <w:sz w:val="22"/>
          <w:szCs w:val="22"/>
        </w:rPr>
      </w:pPr>
    </w:p>
    <w:p w:rsidR="00963B87" w:rsidRPr="00FA3A5C" w:rsidRDefault="00963B87" w:rsidP="00963B87">
      <w:pPr>
        <w:jc w:val="center"/>
        <w:rPr>
          <w:rFonts w:ascii="Arial Narrow" w:hAnsi="Arial Narrow" w:cs="Times New Roman"/>
          <w:sz w:val="22"/>
          <w:szCs w:val="22"/>
        </w:rPr>
      </w:pPr>
    </w:p>
    <w:p w:rsidR="00963B87" w:rsidRPr="00FA3A5C" w:rsidRDefault="00963B87" w:rsidP="00963B87">
      <w:pPr>
        <w:rPr>
          <w:rFonts w:ascii="Arial Narrow" w:hAnsi="Arial Narrow"/>
          <w:sz w:val="22"/>
          <w:szCs w:val="22"/>
        </w:rPr>
      </w:pPr>
    </w:p>
    <w:p w:rsidR="00963B87" w:rsidRPr="00FA3A5C" w:rsidRDefault="00963B87" w:rsidP="00893751">
      <w:pPr>
        <w:ind w:firstLine="0"/>
        <w:rPr>
          <w:rFonts w:ascii="Arial Narrow" w:hAnsi="Arial Narrow" w:cs="Times New Roman"/>
          <w:sz w:val="22"/>
          <w:szCs w:val="22"/>
        </w:rPr>
      </w:pPr>
      <w:r w:rsidRPr="00FA3A5C">
        <w:rPr>
          <w:rFonts w:ascii="Arial Narrow" w:hAnsi="Arial Narrow" w:cs="Verdana"/>
          <w:b/>
          <w:sz w:val="22"/>
          <w:szCs w:val="22"/>
        </w:rPr>
        <w:t xml:space="preserve">WYKONAWCA                                                           </w:t>
      </w:r>
      <w:r w:rsidR="00893751">
        <w:rPr>
          <w:rFonts w:ascii="Arial Narrow" w:hAnsi="Arial Narrow" w:cs="Verdana"/>
          <w:b/>
          <w:sz w:val="22"/>
          <w:szCs w:val="22"/>
        </w:rPr>
        <w:tab/>
      </w:r>
      <w:r w:rsidR="00893751">
        <w:rPr>
          <w:rFonts w:ascii="Arial Narrow" w:hAnsi="Arial Narrow" w:cs="Verdana"/>
          <w:b/>
          <w:sz w:val="22"/>
          <w:szCs w:val="22"/>
        </w:rPr>
        <w:tab/>
      </w:r>
      <w:r w:rsidR="00893751">
        <w:rPr>
          <w:rFonts w:ascii="Arial Narrow" w:hAnsi="Arial Narrow" w:cs="Verdana"/>
          <w:b/>
          <w:sz w:val="22"/>
          <w:szCs w:val="22"/>
        </w:rPr>
        <w:tab/>
      </w:r>
      <w:r w:rsidR="00893751">
        <w:rPr>
          <w:rFonts w:ascii="Arial Narrow" w:hAnsi="Arial Narrow" w:cs="Verdana"/>
          <w:b/>
          <w:sz w:val="22"/>
          <w:szCs w:val="22"/>
        </w:rPr>
        <w:tab/>
      </w:r>
      <w:r w:rsidRPr="00FA3A5C">
        <w:rPr>
          <w:rFonts w:ascii="Arial Narrow" w:hAnsi="Arial Narrow" w:cs="Verdana"/>
          <w:b/>
          <w:sz w:val="22"/>
          <w:szCs w:val="22"/>
        </w:rPr>
        <w:t xml:space="preserve"> ZAMAWIAJĄCY</w:t>
      </w:r>
    </w:p>
    <w:p w:rsidR="00963B87" w:rsidRPr="0074171A" w:rsidRDefault="00963B87" w:rsidP="00963B87">
      <w:pPr>
        <w:rPr>
          <w:rFonts w:ascii="Verdana" w:hAnsi="Verdana"/>
          <w:sz w:val="17"/>
          <w:szCs w:val="17"/>
        </w:rPr>
        <w:sectPr w:rsidR="00963B87" w:rsidRPr="0074171A" w:rsidSect="00FA3A5C">
          <w:pgSz w:w="11906" w:h="16838"/>
          <w:pgMar w:top="1134" w:right="707" w:bottom="1276" w:left="993" w:header="708" w:footer="708" w:gutter="0"/>
          <w:cols w:space="708"/>
          <w:docGrid w:linePitch="360"/>
        </w:sectPr>
      </w:pPr>
    </w:p>
    <w:p w:rsidR="00963B87" w:rsidRPr="0074171A" w:rsidRDefault="00963B87" w:rsidP="00963B87">
      <w:pPr>
        <w:rPr>
          <w:rFonts w:ascii="Verdana" w:hAnsi="Verdana"/>
          <w:sz w:val="17"/>
          <w:szCs w:val="17"/>
        </w:rPr>
      </w:pPr>
      <w:r w:rsidRPr="0074171A">
        <w:rPr>
          <w:rFonts w:ascii="Verdana" w:hAnsi="Verdana" w:cs="Verdana"/>
          <w:b/>
          <w:sz w:val="17"/>
          <w:szCs w:val="17"/>
        </w:rPr>
        <w:lastRenderedPageBreak/>
        <w:tab/>
      </w:r>
      <w:r w:rsidRPr="0074171A">
        <w:rPr>
          <w:rFonts w:ascii="Verdana" w:hAnsi="Verdana" w:cs="Verdana"/>
          <w:b/>
          <w:sz w:val="17"/>
          <w:szCs w:val="17"/>
        </w:rPr>
        <w:tab/>
      </w:r>
      <w:r w:rsidRPr="0074171A">
        <w:rPr>
          <w:rFonts w:ascii="Verdana" w:hAnsi="Verdana" w:cs="Verdana"/>
          <w:b/>
          <w:sz w:val="17"/>
          <w:szCs w:val="17"/>
        </w:rPr>
        <w:tab/>
      </w:r>
      <w:r w:rsidRPr="0074171A">
        <w:rPr>
          <w:rFonts w:ascii="Verdana" w:hAnsi="Verdana" w:cs="Verdana"/>
          <w:b/>
          <w:sz w:val="17"/>
          <w:szCs w:val="17"/>
        </w:rPr>
        <w:tab/>
      </w:r>
    </w:p>
    <w:p w:rsidR="00963B87" w:rsidRPr="00893751" w:rsidRDefault="00893751" w:rsidP="00893751">
      <w:pPr>
        <w:ind w:left="7505"/>
        <w:rPr>
          <w:rFonts w:ascii="Arial Narrow" w:hAnsi="Arial Narrow" w:cs="Arial"/>
          <w:b/>
          <w:sz w:val="22"/>
          <w:szCs w:val="22"/>
        </w:rPr>
      </w:pPr>
      <w:r>
        <w:rPr>
          <w:rFonts w:ascii="Arial Narrow" w:hAnsi="Arial Narrow" w:cs="Arial"/>
          <w:b/>
          <w:sz w:val="22"/>
          <w:szCs w:val="22"/>
        </w:rPr>
        <w:t xml:space="preserve">        </w:t>
      </w:r>
      <w:r w:rsidR="00963B87" w:rsidRPr="00893751">
        <w:rPr>
          <w:rFonts w:ascii="Arial Narrow" w:hAnsi="Arial Narrow" w:cs="Arial"/>
          <w:b/>
          <w:sz w:val="22"/>
          <w:szCs w:val="22"/>
        </w:rPr>
        <w:t xml:space="preserve">Załącznik nr  3  </w:t>
      </w:r>
      <w:r w:rsidRPr="00893751">
        <w:rPr>
          <w:rFonts w:ascii="Arial Narrow" w:hAnsi="Arial Narrow" w:cs="Arial"/>
          <w:b/>
          <w:sz w:val="22"/>
          <w:szCs w:val="22"/>
        </w:rPr>
        <w:t>do umowy</w:t>
      </w:r>
      <w:r w:rsidR="00963B87" w:rsidRPr="00893751">
        <w:rPr>
          <w:rFonts w:ascii="Arial Narrow" w:hAnsi="Arial Narrow" w:cs="Arial"/>
          <w:b/>
          <w:sz w:val="22"/>
          <w:szCs w:val="22"/>
        </w:rPr>
        <w:tab/>
      </w:r>
    </w:p>
    <w:p w:rsidR="00963B87" w:rsidRPr="00893751" w:rsidRDefault="00963B87" w:rsidP="00893751">
      <w:pPr>
        <w:spacing w:before="100" w:beforeAutospacing="1" w:line="360" w:lineRule="auto"/>
        <w:rPr>
          <w:rFonts w:ascii="Arial Narrow" w:hAnsi="Arial Narrow" w:cs="Arial"/>
          <w:color w:val="000000"/>
          <w:sz w:val="22"/>
          <w:szCs w:val="22"/>
        </w:rPr>
      </w:pPr>
      <w:r w:rsidRPr="00893751">
        <w:rPr>
          <w:rFonts w:ascii="Arial Narrow" w:hAnsi="Arial Narrow" w:cs="Arial"/>
          <w:color w:val="000000"/>
          <w:sz w:val="22"/>
          <w:szCs w:val="22"/>
        </w:rPr>
        <w:t>Poznań dnia</w:t>
      </w:r>
      <w:r w:rsidR="00893751">
        <w:rPr>
          <w:rFonts w:ascii="Arial Narrow" w:hAnsi="Arial Narrow" w:cs="Arial"/>
          <w:color w:val="000000"/>
          <w:sz w:val="22"/>
          <w:szCs w:val="22"/>
        </w:rPr>
        <w:t>…………………………….</w:t>
      </w:r>
      <w:r w:rsidRPr="00893751">
        <w:rPr>
          <w:rFonts w:ascii="Arial Narrow" w:hAnsi="Arial Narrow" w:cs="Arial"/>
          <w:color w:val="000000"/>
          <w:sz w:val="22"/>
          <w:szCs w:val="22"/>
        </w:rPr>
        <w:t xml:space="preserve">       </w:t>
      </w:r>
    </w:p>
    <w:p w:rsidR="00963B87" w:rsidRPr="00893751" w:rsidRDefault="00963B87" w:rsidP="00963B87">
      <w:pPr>
        <w:spacing w:before="100" w:beforeAutospacing="1" w:line="360" w:lineRule="auto"/>
        <w:rPr>
          <w:rFonts w:ascii="Arial Narrow" w:hAnsi="Arial Narrow" w:cs="Arial"/>
          <w:color w:val="000000"/>
          <w:sz w:val="22"/>
          <w:szCs w:val="22"/>
        </w:rPr>
      </w:pPr>
      <w:r w:rsidRPr="00893751">
        <w:rPr>
          <w:rFonts w:ascii="Arial Narrow" w:hAnsi="Arial Narrow" w:cs="Arial"/>
          <w:color w:val="000000"/>
          <w:sz w:val="22"/>
          <w:szCs w:val="22"/>
        </w:rPr>
        <w:t>dotyczy Umowy NR ZZP.2380.</w:t>
      </w:r>
      <w:r w:rsidR="00893751">
        <w:rPr>
          <w:rFonts w:ascii="Arial Narrow" w:hAnsi="Arial Narrow" w:cs="Arial"/>
          <w:color w:val="000000"/>
          <w:sz w:val="22"/>
          <w:szCs w:val="22"/>
        </w:rPr>
        <w:t>4.2021</w:t>
      </w:r>
      <w:r w:rsidRPr="00893751">
        <w:rPr>
          <w:rFonts w:ascii="Arial Narrow" w:hAnsi="Arial Narrow" w:cs="Arial"/>
          <w:color w:val="000000"/>
          <w:sz w:val="22"/>
          <w:szCs w:val="22"/>
        </w:rPr>
        <w:t xml:space="preserve">             z dnia  </w:t>
      </w:r>
      <w:r w:rsidR="00893751">
        <w:rPr>
          <w:rFonts w:ascii="Arial Narrow" w:hAnsi="Arial Narrow" w:cs="Arial"/>
          <w:color w:val="000000"/>
          <w:sz w:val="22"/>
          <w:szCs w:val="22"/>
        </w:rPr>
        <w:t>…………………</w:t>
      </w:r>
    </w:p>
    <w:p w:rsidR="00963B87" w:rsidRPr="00893751" w:rsidRDefault="00963B87" w:rsidP="00963B87">
      <w:pPr>
        <w:spacing w:before="100" w:beforeAutospacing="1" w:line="360" w:lineRule="auto"/>
        <w:ind w:right="-363"/>
        <w:jc w:val="center"/>
        <w:rPr>
          <w:rFonts w:ascii="Arial Narrow" w:hAnsi="Arial Narrow" w:cs="Arial"/>
          <w:color w:val="000000"/>
          <w:sz w:val="22"/>
          <w:szCs w:val="22"/>
        </w:rPr>
      </w:pPr>
      <w:r w:rsidRPr="00893751">
        <w:rPr>
          <w:rFonts w:ascii="Arial Narrow" w:hAnsi="Arial Narrow" w:cs="Arial"/>
          <w:color w:val="000000"/>
          <w:sz w:val="22"/>
          <w:szCs w:val="22"/>
        </w:rPr>
        <w:t xml:space="preserve">PROTOKÓŁ </w:t>
      </w:r>
      <w:r w:rsidRPr="00893751">
        <w:rPr>
          <w:rFonts w:ascii="Arial Narrow" w:hAnsi="Arial Narrow" w:cs="Arial"/>
          <w:sz w:val="22"/>
          <w:szCs w:val="22"/>
        </w:rPr>
        <w:t>ODBIORU/</w:t>
      </w:r>
      <w:r w:rsidRPr="00893751">
        <w:rPr>
          <w:rFonts w:ascii="Arial Narrow" w:hAnsi="Arial Narrow" w:cs="Arial"/>
          <w:color w:val="000000"/>
          <w:sz w:val="22"/>
          <w:szCs w:val="22"/>
        </w:rPr>
        <w:t xml:space="preserve"> PRZYJĘCIA TOWARU</w:t>
      </w:r>
    </w:p>
    <w:p w:rsidR="00963B87" w:rsidRPr="00893751" w:rsidRDefault="00963B87" w:rsidP="00963B87">
      <w:pPr>
        <w:spacing w:before="100" w:beforeAutospacing="1" w:line="360" w:lineRule="auto"/>
        <w:ind w:right="-363"/>
        <w:jc w:val="center"/>
        <w:rPr>
          <w:rFonts w:ascii="Arial Narrow" w:hAnsi="Arial Narrow" w:cs="Arial"/>
          <w:color w:val="000000"/>
          <w:sz w:val="22"/>
          <w:szCs w:val="22"/>
        </w:rPr>
      </w:pPr>
      <w:r w:rsidRPr="00893751">
        <w:rPr>
          <w:rFonts w:ascii="Arial Narrow" w:hAnsi="Arial Narrow" w:cs="Arial"/>
          <w:color w:val="000000"/>
          <w:sz w:val="22"/>
          <w:szCs w:val="22"/>
        </w:rPr>
        <w:t xml:space="preserve">ZGODNOŚCI Z PRZEDMIOTEM ZAMÓWIENIA </w:t>
      </w:r>
    </w:p>
    <w:tbl>
      <w:tblPr>
        <w:tblW w:w="5000" w:type="pct"/>
        <w:tblCellSpacing w:w="0" w:type="dxa"/>
        <w:tblCellMar>
          <w:top w:w="60" w:type="dxa"/>
          <w:left w:w="60" w:type="dxa"/>
          <w:bottom w:w="60" w:type="dxa"/>
          <w:right w:w="60" w:type="dxa"/>
        </w:tblCellMar>
        <w:tblLook w:val="04A0"/>
      </w:tblPr>
      <w:tblGrid>
        <w:gridCol w:w="514"/>
        <w:gridCol w:w="3195"/>
        <w:gridCol w:w="1135"/>
        <w:gridCol w:w="1856"/>
        <w:gridCol w:w="1960"/>
        <w:gridCol w:w="1548"/>
      </w:tblGrid>
      <w:tr w:rsidR="00963B87" w:rsidRPr="00893751" w:rsidTr="00C0457A">
        <w:trPr>
          <w:tblCellSpacing w:w="0" w:type="dxa"/>
        </w:trPr>
        <w:tc>
          <w:tcPr>
            <w:tcW w:w="252"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L.P</w:t>
            </w:r>
          </w:p>
        </w:tc>
        <w:tc>
          <w:tcPr>
            <w:tcW w:w="1565"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r w:rsidRPr="00893751">
              <w:rPr>
                <w:rFonts w:ascii="Arial Narrow" w:hAnsi="Arial Narrow" w:cs="Arial"/>
                <w:b/>
                <w:bCs/>
                <w:color w:val="000000"/>
                <w:sz w:val="22"/>
                <w:szCs w:val="22"/>
              </w:rPr>
              <w:t>ASORTYMENT</w:t>
            </w:r>
          </w:p>
        </w:tc>
        <w:tc>
          <w:tcPr>
            <w:tcW w:w="55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ILOŚĆ</w:t>
            </w:r>
          </w:p>
        </w:tc>
        <w:tc>
          <w:tcPr>
            <w:tcW w:w="90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PRZYJĘTO</w:t>
            </w:r>
          </w:p>
        </w:tc>
        <w:tc>
          <w:tcPr>
            <w:tcW w:w="96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ODRZUCONO</w:t>
            </w:r>
          </w:p>
        </w:tc>
        <w:tc>
          <w:tcPr>
            <w:tcW w:w="758"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UWAGI</w:t>
            </w: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1.</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rPr>
                <w:rFonts w:ascii="Arial Narrow" w:hAnsi="Arial Narrow" w:cs="Arial"/>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rPr>
                <w:rFonts w:ascii="Arial Narrow" w:hAnsi="Arial Narrow" w:cs="Arial"/>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rPr>
                <w:rFonts w:ascii="Arial Narrow" w:hAnsi="Arial Narrow" w:cs="Arial"/>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2.</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3.</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rPr>
                <w:rFonts w:ascii="Arial Narrow" w:hAnsi="Arial Narrow" w:cs="Arial"/>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4.</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5.</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6.</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7.</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8.</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9.</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10.</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11.</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12.</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13.</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14.</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15.</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16.</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r w:rsidR="00963B87" w:rsidRPr="00893751" w:rsidTr="00C0457A">
        <w:trPr>
          <w:tblCellSpacing w:w="0" w:type="dxa"/>
        </w:trPr>
        <w:tc>
          <w:tcPr>
            <w:tcW w:w="252"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r w:rsidRPr="00893751">
              <w:rPr>
                <w:rFonts w:ascii="Arial Narrow" w:hAnsi="Arial Narrow" w:cs="Arial"/>
                <w:b/>
                <w:bCs/>
                <w:color w:val="000000"/>
                <w:sz w:val="22"/>
                <w:szCs w:val="22"/>
              </w:rPr>
              <w:t>17.</w:t>
            </w:r>
          </w:p>
        </w:tc>
        <w:tc>
          <w:tcPr>
            <w:tcW w:w="1565"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rPr>
                <w:rFonts w:ascii="Arial Narrow" w:hAnsi="Arial Narrow" w:cs="Arial"/>
                <w:b/>
                <w:bCs/>
                <w:color w:val="000000"/>
                <w:sz w:val="22"/>
                <w:szCs w:val="22"/>
              </w:rPr>
            </w:pPr>
          </w:p>
        </w:tc>
        <w:tc>
          <w:tcPr>
            <w:tcW w:w="556"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09"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960" w:type="pct"/>
            <w:tcBorders>
              <w:top w:val="nil"/>
              <w:left w:val="single" w:sz="6" w:space="0" w:color="000000"/>
              <w:bottom w:val="single" w:sz="6" w:space="0" w:color="000000"/>
              <w:right w:val="nil"/>
            </w:tcBorders>
            <w:tcMar>
              <w:top w:w="0" w:type="dxa"/>
              <w:left w:w="57" w:type="dxa"/>
              <w:bottom w:w="57" w:type="dxa"/>
              <w:right w:w="0"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c>
          <w:tcPr>
            <w:tcW w:w="75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963B87" w:rsidRPr="00893751" w:rsidRDefault="00963B87" w:rsidP="00C0457A">
            <w:pPr>
              <w:spacing w:before="100" w:beforeAutospacing="1"/>
              <w:jc w:val="center"/>
              <w:rPr>
                <w:rFonts w:ascii="Arial Narrow" w:hAnsi="Arial Narrow" w:cs="Arial"/>
                <w:b/>
                <w:bCs/>
                <w:color w:val="000000"/>
                <w:sz w:val="22"/>
                <w:szCs w:val="22"/>
              </w:rPr>
            </w:pPr>
          </w:p>
        </w:tc>
      </w:tr>
    </w:tbl>
    <w:p w:rsidR="00963B87" w:rsidRPr="00893751" w:rsidRDefault="00963B87" w:rsidP="00963B87">
      <w:pPr>
        <w:spacing w:before="100" w:beforeAutospacing="1" w:line="360" w:lineRule="auto"/>
        <w:ind w:right="-363"/>
        <w:rPr>
          <w:rFonts w:ascii="Arial Narrow" w:hAnsi="Arial Narrow" w:cs="Arial"/>
          <w:color w:val="000000"/>
          <w:sz w:val="22"/>
          <w:szCs w:val="22"/>
        </w:rPr>
      </w:pPr>
      <w:r w:rsidRPr="00893751">
        <w:rPr>
          <w:rFonts w:ascii="Arial Narrow" w:hAnsi="Arial Narrow" w:cs="Arial"/>
          <w:color w:val="000000"/>
          <w:sz w:val="22"/>
          <w:szCs w:val="22"/>
        </w:rPr>
        <w:t>Podpisy komisji:</w:t>
      </w:r>
    </w:p>
    <w:p w:rsidR="00963B87" w:rsidRPr="00893751" w:rsidRDefault="00963B87" w:rsidP="00963B87">
      <w:pPr>
        <w:spacing w:before="100" w:beforeAutospacing="1" w:line="360" w:lineRule="auto"/>
        <w:ind w:right="-363"/>
        <w:rPr>
          <w:rFonts w:ascii="Arial Narrow" w:hAnsi="Arial Narrow" w:cs="Arial"/>
          <w:color w:val="000000"/>
          <w:sz w:val="22"/>
          <w:szCs w:val="22"/>
        </w:rPr>
      </w:pPr>
    </w:p>
    <w:p w:rsidR="00963B87" w:rsidRPr="00893751" w:rsidRDefault="00963B87" w:rsidP="00963B87">
      <w:pPr>
        <w:spacing w:before="100" w:beforeAutospacing="1" w:line="360" w:lineRule="auto"/>
        <w:ind w:right="-363"/>
        <w:rPr>
          <w:rFonts w:ascii="Arial Narrow" w:hAnsi="Arial Narrow" w:cs="Arial"/>
          <w:color w:val="000000"/>
          <w:sz w:val="22"/>
          <w:szCs w:val="22"/>
        </w:rPr>
      </w:pPr>
      <w:r w:rsidRPr="00893751">
        <w:rPr>
          <w:rFonts w:ascii="Arial Narrow" w:hAnsi="Arial Narrow" w:cs="Arial"/>
          <w:color w:val="000000"/>
          <w:sz w:val="22"/>
          <w:szCs w:val="22"/>
        </w:rPr>
        <w:t>….....................................</w:t>
      </w:r>
    </w:p>
    <w:p w:rsidR="00963B87" w:rsidRPr="00893751" w:rsidRDefault="00963B87" w:rsidP="00963B87">
      <w:pPr>
        <w:spacing w:before="100" w:beforeAutospacing="1" w:line="360" w:lineRule="auto"/>
        <w:ind w:right="-363"/>
        <w:rPr>
          <w:rFonts w:ascii="Arial Narrow" w:hAnsi="Arial Narrow" w:cs="Arial"/>
          <w:color w:val="000000"/>
          <w:sz w:val="22"/>
          <w:szCs w:val="22"/>
        </w:rPr>
      </w:pPr>
      <w:r w:rsidRPr="00893751">
        <w:rPr>
          <w:rFonts w:ascii="Arial Narrow" w:hAnsi="Arial Narrow" w:cs="Arial"/>
          <w:color w:val="000000"/>
          <w:sz w:val="22"/>
          <w:szCs w:val="22"/>
        </w:rPr>
        <w:t>…........................................</w:t>
      </w:r>
    </w:p>
    <w:p w:rsidR="00963B87" w:rsidRPr="00893751" w:rsidRDefault="00963B87" w:rsidP="00963B87">
      <w:pPr>
        <w:spacing w:before="100" w:beforeAutospacing="1" w:line="360" w:lineRule="auto"/>
        <w:ind w:right="-363"/>
        <w:rPr>
          <w:rFonts w:ascii="Arial Narrow" w:hAnsi="Arial Narrow" w:cs="Arial"/>
          <w:color w:val="000000"/>
          <w:sz w:val="22"/>
          <w:szCs w:val="22"/>
        </w:rPr>
      </w:pPr>
      <w:r w:rsidRPr="00893751">
        <w:rPr>
          <w:rFonts w:ascii="Arial Narrow" w:hAnsi="Arial Narrow" w:cs="Arial"/>
          <w:color w:val="000000"/>
          <w:sz w:val="22"/>
          <w:szCs w:val="22"/>
        </w:rPr>
        <w:t>….......................................</w:t>
      </w:r>
    </w:p>
    <w:p w:rsidR="0018462D" w:rsidRPr="00893751" w:rsidRDefault="0018462D" w:rsidP="00893751">
      <w:pPr>
        <w:pStyle w:val="Akapitzlist"/>
        <w:ind w:left="426" w:firstLine="0"/>
        <w:rPr>
          <w:rFonts w:ascii="Arial Narrow" w:hAnsi="Arial Narrow"/>
          <w:sz w:val="22"/>
          <w:szCs w:val="22"/>
        </w:rPr>
      </w:pPr>
    </w:p>
    <w:sectPr w:rsidR="0018462D" w:rsidRPr="00893751" w:rsidSect="003759D5">
      <w:pgSz w:w="11906" w:h="16838"/>
      <w:pgMar w:top="956" w:right="849"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FE" w:rsidRDefault="003500FE" w:rsidP="0087640C">
      <w:r>
        <w:separator/>
      </w:r>
    </w:p>
  </w:endnote>
  <w:endnote w:type="continuationSeparator" w:id="0">
    <w:p w:rsidR="003500FE" w:rsidRDefault="003500FE" w:rsidP="00876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ヒラギノ角ゴ Pro W3">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
    <w:panose1 w:val="02040602050305020304"/>
    <w:charset w:val="00"/>
    <w:family w:val="roman"/>
    <w:pitch w:val="variable"/>
    <w:sig w:usb0="00000003" w:usb1="00000000" w:usb2="00000000" w:usb3="00000000" w:csb0="00000001" w:csb1="00000000"/>
  </w:font>
  <w:font w:name="Univers-PL">
    <w:altName w:val="Arial Unicode MS"/>
    <w:charset w:val="81"/>
    <w:family w:val="swiss"/>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99" w:rsidRDefault="00F231A9" w:rsidP="00EF47DE">
    <w:pPr>
      <w:pStyle w:val="Stopka"/>
      <w:framePr w:wrap="around" w:vAnchor="text" w:hAnchor="margin" w:xAlign="right" w:y="1"/>
      <w:rPr>
        <w:rStyle w:val="Numerstrony"/>
      </w:rPr>
    </w:pPr>
    <w:r>
      <w:rPr>
        <w:rStyle w:val="Numerstrony"/>
      </w:rPr>
      <w:fldChar w:fldCharType="begin"/>
    </w:r>
    <w:r w:rsidR="00723899">
      <w:rPr>
        <w:rStyle w:val="Numerstrony"/>
      </w:rPr>
      <w:instrText xml:space="preserve">PAGE  </w:instrText>
    </w:r>
    <w:r>
      <w:rPr>
        <w:rStyle w:val="Numerstrony"/>
      </w:rPr>
      <w:fldChar w:fldCharType="separate"/>
    </w:r>
    <w:r w:rsidR="00723899">
      <w:rPr>
        <w:rStyle w:val="Numerstrony"/>
        <w:noProof/>
      </w:rPr>
      <w:t>38</w:t>
    </w:r>
    <w:r>
      <w:rPr>
        <w:rStyle w:val="Numerstrony"/>
      </w:rPr>
      <w:fldChar w:fldCharType="end"/>
    </w:r>
  </w:p>
  <w:p w:rsidR="00723899" w:rsidRDefault="00723899" w:rsidP="00EF47D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99" w:rsidRPr="008B06B6" w:rsidRDefault="00723899">
    <w:pPr>
      <w:pStyle w:val="Stopka"/>
      <w:jc w:val="center"/>
      <w:rPr>
        <w:rFonts w:ascii="Arial Narrow" w:hAnsi="Arial Narrow"/>
        <w:sz w:val="18"/>
        <w:szCs w:val="18"/>
      </w:rPr>
    </w:pPr>
    <w:r w:rsidRPr="008B06B6">
      <w:rPr>
        <w:rFonts w:ascii="Arial Narrow" w:hAnsi="Arial Narrow"/>
        <w:sz w:val="18"/>
        <w:szCs w:val="18"/>
      </w:rPr>
      <w:t xml:space="preserve">~ </w:t>
    </w:r>
    <w:r w:rsidR="00F231A9" w:rsidRPr="008B06B6">
      <w:rPr>
        <w:rFonts w:ascii="Arial Narrow" w:hAnsi="Arial Narrow"/>
        <w:sz w:val="18"/>
        <w:szCs w:val="18"/>
      </w:rPr>
      <w:fldChar w:fldCharType="begin"/>
    </w:r>
    <w:r w:rsidRPr="008B06B6">
      <w:rPr>
        <w:rFonts w:ascii="Arial Narrow" w:hAnsi="Arial Narrow"/>
        <w:sz w:val="18"/>
        <w:szCs w:val="18"/>
      </w:rPr>
      <w:instrText xml:space="preserve"> PAGE    \* MERGEFORMAT </w:instrText>
    </w:r>
    <w:r w:rsidR="00F231A9" w:rsidRPr="008B06B6">
      <w:rPr>
        <w:rFonts w:ascii="Arial Narrow" w:hAnsi="Arial Narrow"/>
        <w:sz w:val="18"/>
        <w:szCs w:val="18"/>
      </w:rPr>
      <w:fldChar w:fldCharType="separate"/>
    </w:r>
    <w:r w:rsidR="007E0AC0">
      <w:rPr>
        <w:rFonts w:ascii="Arial Narrow" w:hAnsi="Arial Narrow"/>
        <w:noProof/>
        <w:sz w:val="18"/>
        <w:szCs w:val="18"/>
      </w:rPr>
      <w:t>1</w:t>
    </w:r>
    <w:r w:rsidR="00F231A9" w:rsidRPr="008B06B6">
      <w:rPr>
        <w:rFonts w:ascii="Arial Narrow" w:hAnsi="Arial Narrow"/>
        <w:sz w:val="18"/>
        <w:szCs w:val="18"/>
      </w:rPr>
      <w:fldChar w:fldCharType="end"/>
    </w:r>
    <w:r w:rsidRPr="008B06B6">
      <w:rPr>
        <w:rFonts w:ascii="Arial Narrow" w:hAnsi="Arial Narrow"/>
        <w:sz w:val="18"/>
        <w:szCs w:val="18"/>
      </w:rPr>
      <w:t xml:space="preserve"> ~</w:t>
    </w:r>
  </w:p>
  <w:p w:rsidR="00723899" w:rsidRPr="007319C7" w:rsidRDefault="00723899" w:rsidP="00EF47DE">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99" w:rsidRPr="00A64F82" w:rsidRDefault="00723899">
    <w:pPr>
      <w:pStyle w:val="Stopka"/>
      <w:jc w:val="center"/>
      <w:rPr>
        <w:rFonts w:ascii="Arial Narrow" w:hAnsi="Arial Narrow"/>
        <w:sz w:val="18"/>
        <w:szCs w:val="18"/>
      </w:rPr>
    </w:pPr>
    <w:r w:rsidRPr="00A64F82">
      <w:rPr>
        <w:rFonts w:ascii="Arial Narrow" w:hAnsi="Arial Narrow"/>
        <w:sz w:val="18"/>
        <w:szCs w:val="18"/>
      </w:rPr>
      <w:t xml:space="preserve">~ </w:t>
    </w:r>
    <w:r w:rsidR="00F231A9" w:rsidRPr="00A64F82">
      <w:rPr>
        <w:rFonts w:ascii="Arial Narrow" w:hAnsi="Arial Narrow"/>
        <w:sz w:val="18"/>
        <w:szCs w:val="18"/>
      </w:rPr>
      <w:fldChar w:fldCharType="begin"/>
    </w:r>
    <w:r w:rsidRPr="00A64F82">
      <w:rPr>
        <w:rFonts w:ascii="Arial Narrow" w:hAnsi="Arial Narrow"/>
        <w:sz w:val="18"/>
        <w:szCs w:val="18"/>
      </w:rPr>
      <w:instrText xml:space="preserve"> PAGE    \* MERGEFORMAT </w:instrText>
    </w:r>
    <w:r w:rsidR="00F231A9" w:rsidRPr="00A64F82">
      <w:rPr>
        <w:rFonts w:ascii="Arial Narrow" w:hAnsi="Arial Narrow"/>
        <w:sz w:val="18"/>
        <w:szCs w:val="18"/>
      </w:rPr>
      <w:fldChar w:fldCharType="separate"/>
    </w:r>
    <w:r>
      <w:rPr>
        <w:rFonts w:ascii="Arial Narrow" w:hAnsi="Arial Narrow"/>
        <w:noProof/>
        <w:sz w:val="18"/>
        <w:szCs w:val="18"/>
      </w:rPr>
      <w:t>13</w:t>
    </w:r>
    <w:r w:rsidR="00F231A9" w:rsidRPr="00A64F82">
      <w:rPr>
        <w:rFonts w:ascii="Arial Narrow" w:hAnsi="Arial Narrow"/>
        <w:sz w:val="18"/>
        <w:szCs w:val="18"/>
      </w:rPr>
      <w:fldChar w:fldCharType="end"/>
    </w:r>
    <w:r w:rsidRPr="00A64F82">
      <w:rPr>
        <w:rFonts w:ascii="Arial Narrow" w:hAnsi="Arial Narrow"/>
        <w:sz w:val="18"/>
        <w:szCs w:val="18"/>
      </w:rPr>
      <w:t xml:space="preserve"> ~</w:t>
    </w:r>
  </w:p>
  <w:p w:rsidR="00723899" w:rsidRDefault="007238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FE" w:rsidRDefault="003500FE" w:rsidP="0087640C">
      <w:r>
        <w:separator/>
      </w:r>
    </w:p>
  </w:footnote>
  <w:footnote w:type="continuationSeparator" w:id="0">
    <w:p w:rsidR="003500FE" w:rsidRDefault="003500FE" w:rsidP="0087640C">
      <w:r>
        <w:continuationSeparator/>
      </w:r>
    </w:p>
  </w:footnote>
  <w:footnote w:id="1">
    <w:p w:rsidR="00723899" w:rsidRPr="00843791" w:rsidRDefault="00723899" w:rsidP="006E099C">
      <w:pPr>
        <w:pStyle w:val="Tekstprzypisudolnego"/>
        <w:jc w:val="both"/>
        <w:rPr>
          <w:rFonts w:ascii="Arial Narrow" w:hAnsi="Arial Narrow"/>
          <w:color w:val="00B050"/>
          <w:sz w:val="16"/>
          <w:szCs w:val="16"/>
        </w:rPr>
      </w:pPr>
      <w:r w:rsidRPr="00843791">
        <w:rPr>
          <w:rStyle w:val="Odwoanieprzypisudolnego"/>
          <w:rFonts w:ascii="Arial Narrow" w:hAnsi="Arial Narrow"/>
          <w:sz w:val="16"/>
          <w:szCs w:val="16"/>
        </w:rPr>
        <w:footnoteRef/>
      </w:r>
      <w:r w:rsidRPr="00843791">
        <w:rPr>
          <w:rFonts w:ascii="Arial Narrow" w:hAnsi="Arial Narrow"/>
          <w:sz w:val="16"/>
          <w:szCs w:val="16"/>
        </w:rPr>
        <w:t xml:space="preserve"> rozporządzenie parlamentu europejskiego i rady (</w:t>
      </w:r>
      <w:proofErr w:type="spellStart"/>
      <w:r w:rsidRPr="00843791">
        <w:rPr>
          <w:rFonts w:ascii="Arial Narrow" w:hAnsi="Arial Narrow"/>
          <w:sz w:val="16"/>
          <w:szCs w:val="16"/>
        </w:rPr>
        <w:t>ue</w:t>
      </w:r>
      <w:proofErr w:type="spellEnd"/>
      <w:r w:rsidRPr="00843791">
        <w:rPr>
          <w:rFonts w:ascii="Arial Narrow" w:hAnsi="Arial Narrow"/>
          <w:sz w:val="16"/>
          <w:szCs w:val="16"/>
        </w:rPr>
        <w:t xml:space="preserve">) 2016/679 z dnia 27 kwietnia 2016 r. w sprawie ochrony osób fizycznych w związku z przetwarzaniem danych osobowych i w sprawie swobodnego przepływu takich danych oraz uchylenia dyrektywy 95/46/we (ogólne rozporządzenie o ochronie danych) (dz. urz. </w:t>
      </w:r>
      <w:proofErr w:type="spellStart"/>
      <w:r w:rsidRPr="00843791">
        <w:rPr>
          <w:rFonts w:ascii="Arial Narrow" w:hAnsi="Arial Narrow"/>
          <w:sz w:val="16"/>
          <w:szCs w:val="16"/>
        </w:rPr>
        <w:t>ue</w:t>
      </w:r>
      <w:proofErr w:type="spellEnd"/>
      <w:r w:rsidRPr="00843791">
        <w:rPr>
          <w:rFonts w:ascii="Arial Narrow" w:hAnsi="Arial Narrow"/>
          <w:sz w:val="16"/>
          <w:szCs w:val="16"/>
        </w:rPr>
        <w:t xml:space="preserve"> l 119 z 04.05.2016, str. 1)</w:t>
      </w:r>
    </w:p>
  </w:footnote>
  <w:footnote w:id="2">
    <w:p w:rsidR="00723899" w:rsidRPr="00843791" w:rsidRDefault="00723899" w:rsidP="006E099C">
      <w:pPr>
        <w:pStyle w:val="Tekstprzypisudolnego"/>
        <w:jc w:val="both"/>
        <w:rPr>
          <w:rFonts w:ascii="Arial Narrow" w:hAnsi="Arial Narrow"/>
          <w:sz w:val="16"/>
          <w:szCs w:val="16"/>
        </w:rPr>
      </w:pPr>
      <w:r w:rsidRPr="00843791">
        <w:rPr>
          <w:rStyle w:val="Odwoanieprzypisudolnego"/>
          <w:rFonts w:ascii="Arial Narrow" w:hAnsi="Arial Narrow"/>
          <w:sz w:val="16"/>
          <w:szCs w:val="16"/>
        </w:rPr>
        <w:footnoteRef/>
      </w:r>
      <w:r w:rsidRPr="00843791">
        <w:rPr>
          <w:rFonts w:ascii="Arial Narrow" w:hAnsi="Arial Narrow"/>
          <w:sz w:val="16"/>
          <w:szCs w:val="16"/>
        </w:rPr>
        <w:t xml:space="preserve"> skorzystanie z prawa do sprostowania nie może skutkować zmianą wyniku postępowania o udzielenie zamówienia publicznego ani zmianą postanowień umowy w zakresie niezgodnym z ustawą 29 stycznia 2004 roku Prawo zamówień publicznych (Dz.. U. z 2018 r., poz. 1986 ze zm.) oraz nie może naruszać integralności protokołu oraz jego załączników</w:t>
      </w:r>
    </w:p>
  </w:footnote>
  <w:footnote w:id="3">
    <w:p w:rsidR="00723899" w:rsidRPr="00A34F9C" w:rsidRDefault="00723899" w:rsidP="006E099C">
      <w:pPr>
        <w:pStyle w:val="Tekstprzypisudolnego"/>
        <w:jc w:val="both"/>
        <w:rPr>
          <w:rFonts w:ascii="Arial Narrow" w:hAnsi="Arial Narrow"/>
          <w:color w:val="00B050"/>
          <w:sz w:val="18"/>
        </w:rPr>
      </w:pPr>
      <w:r w:rsidRPr="00843791">
        <w:rPr>
          <w:rStyle w:val="Odwoanieprzypisudolnego"/>
          <w:rFonts w:ascii="Arial Narrow" w:hAnsi="Arial Narrow"/>
          <w:sz w:val="16"/>
          <w:szCs w:val="16"/>
        </w:rPr>
        <w:footnoteRef/>
      </w:r>
      <w:r w:rsidRPr="00843791">
        <w:rPr>
          <w:rFonts w:ascii="Arial Narrow" w:hAnsi="Arial Narrow"/>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723899" w:rsidRPr="004D610A" w:rsidRDefault="00723899" w:rsidP="004D610A">
      <w:pPr>
        <w:ind w:left="0" w:firstLine="0"/>
        <w:rPr>
          <w:rStyle w:val="DeltaViewInsertion"/>
          <w:rFonts w:ascii="Arial Narrow" w:hAnsi="Arial Narrow" w:cs="Verdana"/>
          <w:i w:val="0"/>
          <w:sz w:val="16"/>
          <w:szCs w:val="16"/>
        </w:rPr>
      </w:pPr>
      <w:r>
        <w:rPr>
          <w:rStyle w:val="Znakiprzypiswdolnych"/>
          <w:rFonts w:ascii="Book Antiqua" w:hAnsi="Book Antiqua"/>
        </w:rPr>
        <w:footnoteRef/>
      </w:r>
      <w:r w:rsidRPr="004D610A">
        <w:rPr>
          <w:rFonts w:ascii="Arial Narrow" w:hAnsi="Arial Narrow"/>
          <w:sz w:val="16"/>
          <w:szCs w:val="16"/>
        </w:rPr>
        <w:t xml:space="preserve">Por. </w:t>
      </w:r>
      <w:r w:rsidRPr="004D610A">
        <w:rPr>
          <w:rStyle w:val="DeltaViewInsertion"/>
          <w:rFonts w:ascii="Arial Narrow" w:hAnsi="Arial Narrow" w:cs="Verdana"/>
          <w:b w:val="0"/>
          <w:i w:val="0"/>
          <w:sz w:val="16"/>
          <w:szCs w:val="16"/>
        </w:rPr>
        <w:t>zalecenie Komisji z dnia 6 maja 2003 r. dotyczące</w:t>
      </w:r>
      <w:r>
        <w:rPr>
          <w:rStyle w:val="DeltaViewInsertion"/>
          <w:rFonts w:ascii="Arial Narrow" w:hAnsi="Arial Narrow" w:cs="Verdana"/>
          <w:b w:val="0"/>
          <w:i w:val="0"/>
          <w:sz w:val="16"/>
          <w:szCs w:val="16"/>
        </w:rPr>
        <w:t xml:space="preserve"> definicji </w:t>
      </w:r>
      <w:proofErr w:type="spellStart"/>
      <w:r>
        <w:rPr>
          <w:rStyle w:val="DeltaViewInsertion"/>
          <w:rFonts w:ascii="Arial Narrow" w:hAnsi="Arial Narrow" w:cs="Verdana"/>
          <w:b w:val="0"/>
          <w:i w:val="0"/>
          <w:sz w:val="16"/>
          <w:szCs w:val="16"/>
        </w:rPr>
        <w:t>mikroprzedsiębiorstwo</w:t>
      </w:r>
      <w:proofErr w:type="spellEnd"/>
      <w:r>
        <w:rPr>
          <w:rStyle w:val="DeltaViewInsertion"/>
          <w:rFonts w:ascii="Arial Narrow" w:hAnsi="Arial Narrow" w:cs="Verdana"/>
          <w:b w:val="0"/>
          <w:i w:val="0"/>
          <w:sz w:val="16"/>
          <w:szCs w:val="16"/>
        </w:rPr>
        <w:t xml:space="preserve"> </w:t>
      </w:r>
      <w:r w:rsidRPr="004D610A">
        <w:rPr>
          <w:rStyle w:val="DeltaViewInsertion"/>
          <w:rFonts w:ascii="Arial Narrow" w:hAnsi="Arial Narrow" w:cs="Verdana"/>
          <w:b w:val="0"/>
          <w:i w:val="0"/>
          <w:sz w:val="16"/>
          <w:szCs w:val="16"/>
        </w:rPr>
        <w:t>oraz małych i średnich przedsiębiorstw (</w:t>
      </w:r>
      <w:proofErr w:type="spellStart"/>
      <w:r w:rsidRPr="004D610A">
        <w:rPr>
          <w:rStyle w:val="DeltaViewInsertion"/>
          <w:rFonts w:ascii="Arial Narrow" w:hAnsi="Arial Narrow" w:cs="Verdana"/>
          <w:b w:val="0"/>
          <w:i w:val="0"/>
          <w:sz w:val="16"/>
          <w:szCs w:val="16"/>
        </w:rPr>
        <w:t>Dz.U</w:t>
      </w:r>
      <w:proofErr w:type="spellEnd"/>
      <w:r w:rsidRPr="004D610A">
        <w:rPr>
          <w:rStyle w:val="DeltaViewInsertion"/>
          <w:rFonts w:ascii="Arial Narrow" w:hAnsi="Arial Narrow" w:cs="Verdana"/>
          <w:b w:val="0"/>
          <w:i w:val="0"/>
          <w:sz w:val="16"/>
          <w:szCs w:val="16"/>
        </w:rPr>
        <w:t xml:space="preserve">. L 124 z 20.5.2003, s. 36). Te informacje są wymagane wyłącznie do celów statystycznych. </w:t>
      </w:r>
    </w:p>
    <w:p w:rsidR="00723899" w:rsidRPr="004D610A" w:rsidRDefault="00723899" w:rsidP="004D610A">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r>
      <w:proofErr w:type="spellStart"/>
      <w:r w:rsidRPr="004D610A">
        <w:rPr>
          <w:rStyle w:val="DeltaViewInsertion"/>
          <w:rFonts w:ascii="Arial Narrow" w:hAnsi="Arial Narrow" w:cs="Verdana"/>
          <w:i w:val="0"/>
          <w:sz w:val="16"/>
          <w:szCs w:val="16"/>
        </w:rPr>
        <w:t>Mikroprzedsiębiorstwo</w:t>
      </w:r>
      <w:proofErr w:type="spellEnd"/>
      <w:r w:rsidRPr="004D610A">
        <w:rPr>
          <w:rStyle w:val="DeltaViewInsertion"/>
          <w:rFonts w:ascii="Arial Narrow" w:hAnsi="Arial Narrow" w:cs="Verdana"/>
          <w:i w:val="0"/>
          <w:sz w:val="16"/>
          <w:szCs w:val="16"/>
        </w:rPr>
        <w:t>:</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10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2 milionów EUR</w:t>
      </w:r>
      <w:r w:rsidRPr="004D610A">
        <w:rPr>
          <w:rStyle w:val="DeltaViewInsertion"/>
          <w:rFonts w:ascii="Arial Narrow" w:hAnsi="Arial Narrow" w:cs="Verdana"/>
          <w:b w:val="0"/>
          <w:i w:val="0"/>
          <w:sz w:val="16"/>
          <w:szCs w:val="16"/>
        </w:rPr>
        <w:t>.</w:t>
      </w:r>
    </w:p>
    <w:p w:rsidR="00723899" w:rsidRPr="004D610A" w:rsidRDefault="00723899" w:rsidP="004D610A">
      <w:pPr>
        <w:pStyle w:val="Tekstprzypisudolnego"/>
        <w:ind w:hanging="12"/>
        <w:jc w:val="both"/>
        <w:rPr>
          <w:rStyle w:val="DeltaViewInsertion"/>
          <w:rFonts w:ascii="Arial Narrow" w:hAnsi="Arial Narrow" w:cs="Verdana"/>
          <w:i w:val="0"/>
          <w:sz w:val="16"/>
          <w:szCs w:val="16"/>
        </w:rPr>
      </w:pPr>
      <w:r w:rsidRPr="004D610A">
        <w:rPr>
          <w:rStyle w:val="DeltaViewInsertion"/>
          <w:rFonts w:ascii="Arial Narrow" w:hAnsi="Arial Narrow" w:cs="Verdana"/>
          <w:i w:val="0"/>
          <w:sz w:val="16"/>
          <w:szCs w:val="16"/>
        </w:rPr>
        <w:tab/>
        <w:t>Małe przedsiębiorstwo:</w:t>
      </w:r>
      <w:r w:rsidRPr="004D610A">
        <w:rPr>
          <w:rStyle w:val="DeltaViewInsertion"/>
          <w:rFonts w:ascii="Arial Narrow" w:hAnsi="Arial Narrow" w:cs="Verdana"/>
          <w:b w:val="0"/>
          <w:i w:val="0"/>
          <w:sz w:val="16"/>
          <w:szCs w:val="16"/>
        </w:rPr>
        <w:t xml:space="preserve"> przedsiębiorstwo, które </w:t>
      </w:r>
      <w:r w:rsidRPr="004D610A">
        <w:rPr>
          <w:rStyle w:val="DeltaViewInsertion"/>
          <w:rFonts w:ascii="Arial Narrow" w:hAnsi="Arial Narrow" w:cs="Verdana"/>
          <w:i w:val="0"/>
          <w:sz w:val="16"/>
          <w:szCs w:val="16"/>
        </w:rPr>
        <w:t>zatrudnia mniej niż 50 osób</w:t>
      </w:r>
      <w:r w:rsidRPr="004D610A">
        <w:rPr>
          <w:rStyle w:val="DeltaViewInsertion"/>
          <w:rFonts w:ascii="Arial Narrow" w:hAnsi="Arial Narrow" w:cs="Verdana"/>
          <w:b w:val="0"/>
          <w:i w:val="0"/>
          <w:sz w:val="16"/>
          <w:szCs w:val="16"/>
        </w:rPr>
        <w:t xml:space="preserve"> i którego roczny obrót lub roczna suma bilansowa </w:t>
      </w:r>
      <w:r w:rsidRPr="004D610A">
        <w:rPr>
          <w:rStyle w:val="DeltaViewInsertion"/>
          <w:rFonts w:ascii="Arial Narrow" w:hAnsi="Arial Narrow" w:cs="Verdana"/>
          <w:i w:val="0"/>
          <w:sz w:val="16"/>
          <w:szCs w:val="16"/>
        </w:rPr>
        <w:t>nie przekracza 10 milionów EUR</w:t>
      </w:r>
      <w:r w:rsidRPr="004D610A">
        <w:rPr>
          <w:rStyle w:val="DeltaViewInsertion"/>
          <w:rFonts w:ascii="Arial Narrow" w:hAnsi="Arial Narrow" w:cs="Verdana"/>
          <w:b w:val="0"/>
          <w:i w:val="0"/>
          <w:sz w:val="16"/>
          <w:szCs w:val="16"/>
        </w:rPr>
        <w:t>.</w:t>
      </w:r>
    </w:p>
    <w:p w:rsidR="00723899" w:rsidRPr="004D610A" w:rsidRDefault="00723899" w:rsidP="004D610A">
      <w:pPr>
        <w:pStyle w:val="Tekstprzypisudolnego"/>
        <w:ind w:hanging="12"/>
        <w:jc w:val="both"/>
        <w:rPr>
          <w:rFonts w:ascii="Arial Narrow" w:hAnsi="Arial Narrow"/>
          <w:sz w:val="16"/>
          <w:szCs w:val="16"/>
        </w:rPr>
      </w:pPr>
      <w:r w:rsidRPr="004D610A">
        <w:rPr>
          <w:rStyle w:val="DeltaViewInsertion"/>
          <w:rFonts w:ascii="Arial Narrow" w:hAnsi="Arial Narrow" w:cs="Verdana"/>
          <w:i w:val="0"/>
          <w:sz w:val="16"/>
          <w:szCs w:val="16"/>
        </w:rPr>
        <w:tab/>
        <w:t xml:space="preserve">Średnie przedsiębiorstwa: przedsiębiorstwa, które nie są </w:t>
      </w:r>
      <w:proofErr w:type="spellStart"/>
      <w:r w:rsidRPr="004D610A">
        <w:rPr>
          <w:rStyle w:val="DeltaViewInsertion"/>
          <w:rFonts w:ascii="Arial Narrow" w:hAnsi="Arial Narrow" w:cs="Verdana"/>
          <w:i w:val="0"/>
          <w:sz w:val="16"/>
          <w:szCs w:val="16"/>
        </w:rPr>
        <w:t>mikroprzedsiębiorstwami</w:t>
      </w:r>
      <w:proofErr w:type="spellEnd"/>
      <w:r w:rsidRPr="004D610A">
        <w:rPr>
          <w:rStyle w:val="DeltaViewInsertion"/>
          <w:rFonts w:ascii="Arial Narrow" w:hAnsi="Arial Narrow" w:cs="Verdana"/>
          <w:i w:val="0"/>
          <w:sz w:val="16"/>
          <w:szCs w:val="16"/>
        </w:rPr>
        <w:t xml:space="preserve"> ani małymi przedsiębiorstwami</w:t>
      </w:r>
      <w:r w:rsidRPr="004D610A">
        <w:rPr>
          <w:rFonts w:ascii="Arial Narrow" w:hAnsi="Arial Narrow" w:cs="Verdana"/>
          <w:sz w:val="16"/>
          <w:szCs w:val="16"/>
        </w:rPr>
        <w:t xml:space="preserve"> i które </w:t>
      </w:r>
      <w:r w:rsidRPr="004D610A">
        <w:rPr>
          <w:rFonts w:ascii="Arial Narrow" w:hAnsi="Arial Narrow" w:cs="Verdana"/>
          <w:b/>
          <w:sz w:val="16"/>
          <w:szCs w:val="16"/>
        </w:rPr>
        <w:t>zatrudniają mniej niż 250 osób</w:t>
      </w:r>
      <w:r w:rsidRPr="004D610A">
        <w:rPr>
          <w:rFonts w:ascii="Arial Narrow" w:hAnsi="Arial Narrow" w:cs="Verdana"/>
          <w:sz w:val="16"/>
          <w:szCs w:val="16"/>
        </w:rPr>
        <w:t xml:space="preserve"> i których </w:t>
      </w:r>
      <w:r w:rsidRPr="004D610A">
        <w:rPr>
          <w:rFonts w:ascii="Arial Narrow" w:hAnsi="Arial Narrow" w:cs="Verdana"/>
          <w:b/>
          <w:sz w:val="16"/>
          <w:szCs w:val="16"/>
        </w:rPr>
        <w:t>roczny obrót nie przekracza 50 milionów EUR</w:t>
      </w:r>
      <w:r w:rsidRPr="004D610A">
        <w:rPr>
          <w:rFonts w:ascii="Arial Narrow" w:hAnsi="Arial Narrow" w:cs="Verdana"/>
          <w:sz w:val="16"/>
          <w:szCs w:val="16"/>
        </w:rPr>
        <w:t xml:space="preserve"> </w:t>
      </w:r>
      <w:r w:rsidRPr="004D610A">
        <w:rPr>
          <w:rFonts w:ascii="Arial Narrow" w:hAnsi="Arial Narrow" w:cs="Verdana"/>
          <w:b/>
          <w:i/>
          <w:sz w:val="16"/>
          <w:szCs w:val="16"/>
        </w:rPr>
        <w:t>lub</w:t>
      </w:r>
      <w:r w:rsidRPr="004D610A">
        <w:rPr>
          <w:rFonts w:ascii="Arial Narrow" w:hAnsi="Arial Narrow" w:cs="Verdana"/>
          <w:sz w:val="16"/>
          <w:szCs w:val="16"/>
        </w:rPr>
        <w:t xml:space="preserve"> </w:t>
      </w:r>
      <w:r w:rsidRPr="004D610A">
        <w:rPr>
          <w:rFonts w:ascii="Arial Narrow" w:hAnsi="Arial Narrow" w:cs="Verdana"/>
          <w:b/>
          <w:sz w:val="16"/>
          <w:szCs w:val="16"/>
        </w:rPr>
        <w:t>roczna suma bilansowa nie przekracza 43 milionów EUR</w:t>
      </w:r>
      <w:r w:rsidRPr="004D610A">
        <w:rPr>
          <w:rFonts w:ascii="Arial Narrow" w:hAnsi="Arial Narrow" w:cs="Verdana"/>
          <w:sz w:val="16"/>
          <w:szCs w:val="16"/>
        </w:rPr>
        <w:t>.</w:t>
      </w:r>
    </w:p>
  </w:footnote>
  <w:footnote w:id="5">
    <w:p w:rsidR="00723899" w:rsidRPr="004D610A" w:rsidRDefault="00723899" w:rsidP="004D610A">
      <w:pPr>
        <w:pStyle w:val="Tekstprzypisudolnego"/>
        <w:rPr>
          <w:rFonts w:ascii="Arial Narrow" w:hAnsi="Arial Narrow"/>
          <w:sz w:val="16"/>
          <w:szCs w:val="16"/>
        </w:rPr>
      </w:pPr>
      <w:r w:rsidRPr="004D610A">
        <w:rPr>
          <w:rStyle w:val="Odwoanieprzypisudolnego"/>
          <w:rFonts w:ascii="Arial Narrow" w:hAnsi="Arial Narrow"/>
          <w:sz w:val="16"/>
          <w:szCs w:val="16"/>
        </w:rPr>
        <w:footnoteRef/>
      </w:r>
      <w:r w:rsidRPr="004D610A">
        <w:rPr>
          <w:rFonts w:ascii="Arial Narrow" w:hAnsi="Arial Narrow"/>
          <w:sz w:val="16"/>
          <w:szCs w:val="16"/>
        </w:rPr>
        <w:t xml:space="preserve"> niepotrzebne skreślić</w:t>
      </w:r>
    </w:p>
  </w:footnote>
  <w:footnote w:id="6">
    <w:p w:rsidR="00723899" w:rsidRDefault="00723899" w:rsidP="004D610A">
      <w:pPr>
        <w:pStyle w:val="Tekstprzypisudolnego"/>
      </w:pPr>
      <w:r w:rsidRPr="00227529">
        <w:rPr>
          <w:rStyle w:val="Odwoanieprzypisudolnego"/>
          <w:rFonts w:ascii="Verdana" w:hAnsi="Verdana"/>
          <w:sz w:val="14"/>
          <w:szCs w:val="14"/>
        </w:rPr>
        <w:footnoteRef/>
      </w:r>
      <w:r>
        <w:rPr>
          <w:rFonts w:ascii="Verdana" w:hAnsi="Verdana"/>
          <w:sz w:val="14"/>
          <w:szCs w:val="14"/>
        </w:rPr>
        <w:t xml:space="preserve"> a</w:t>
      </w:r>
      <w:r w:rsidRPr="00227529">
        <w:rPr>
          <w:rFonts w:ascii="Verdana" w:hAnsi="Verdana"/>
          <w:sz w:val="14"/>
          <w:szCs w:val="14"/>
        </w:rPr>
        <w:t xml:space="preserve">rt. 11 ustawy </w:t>
      </w:r>
      <w:r>
        <w:rPr>
          <w:rFonts w:ascii="Verdana" w:hAnsi="Verdana"/>
          <w:sz w:val="14"/>
          <w:szCs w:val="14"/>
        </w:rPr>
        <w:t>o zwalczaniu nieuczciwej konkurencji</w:t>
      </w:r>
      <w:r>
        <w:t xml:space="preserve">  </w:t>
      </w:r>
    </w:p>
  </w:footnote>
  <w:footnote w:id="7">
    <w:p w:rsidR="00723899" w:rsidRPr="001F2212" w:rsidRDefault="00723899" w:rsidP="004D610A">
      <w:pPr>
        <w:rPr>
          <w:rStyle w:val="DeltaViewInsertion"/>
          <w:rFonts w:ascii="Arial Narrow" w:hAnsi="Arial Narrow" w:cs="Verdana"/>
          <w:b w:val="0"/>
          <w:i w:val="0"/>
          <w:sz w:val="16"/>
          <w:szCs w:val="16"/>
        </w:rPr>
      </w:pPr>
      <w:r w:rsidRPr="001F2212">
        <w:rPr>
          <w:rStyle w:val="Znakiprzypiswdolnych"/>
          <w:rFonts w:ascii="Arial Narrow" w:hAnsi="Arial Narrow"/>
          <w:sz w:val="16"/>
          <w:szCs w:val="16"/>
        </w:rPr>
        <w:t>1</w:t>
      </w:r>
      <w:r w:rsidRPr="001F2212">
        <w:rPr>
          <w:rFonts w:ascii="Arial Narrow" w:hAnsi="Arial Narrow"/>
          <w:sz w:val="16"/>
          <w:szCs w:val="16"/>
        </w:rPr>
        <w:t xml:space="preserve">Por. </w:t>
      </w:r>
      <w:r w:rsidRPr="001F2212">
        <w:rPr>
          <w:rStyle w:val="DeltaViewInsertion"/>
          <w:rFonts w:ascii="Arial Narrow" w:hAnsi="Arial Narrow" w:cs="Verdana"/>
          <w:b w:val="0"/>
          <w:i w:val="0"/>
          <w:sz w:val="16"/>
          <w:szCs w:val="16"/>
        </w:rPr>
        <w:t xml:space="preserve">zalecenie Komisji z dnia 6 maja 2003 r. dotyczące definicji </w:t>
      </w:r>
      <w:proofErr w:type="spellStart"/>
      <w:r w:rsidRPr="001F2212">
        <w:rPr>
          <w:rStyle w:val="DeltaViewInsertion"/>
          <w:rFonts w:ascii="Arial Narrow" w:hAnsi="Arial Narrow" w:cs="Verdana"/>
          <w:b w:val="0"/>
          <w:i w:val="0"/>
          <w:sz w:val="16"/>
          <w:szCs w:val="16"/>
        </w:rPr>
        <w:t>mikroprzedsiębiorstw</w:t>
      </w:r>
      <w:proofErr w:type="spellEnd"/>
      <w:r w:rsidRPr="001F2212">
        <w:rPr>
          <w:rStyle w:val="DeltaViewInsertion"/>
          <w:rFonts w:ascii="Arial Narrow" w:hAnsi="Arial Narrow" w:cs="Verdana"/>
          <w:b w:val="0"/>
          <w:i w:val="0"/>
          <w:sz w:val="16"/>
          <w:szCs w:val="16"/>
        </w:rPr>
        <w:t xml:space="preserve"> oraz małych i średnich przedsiębiorstw (</w:t>
      </w:r>
      <w:proofErr w:type="spellStart"/>
      <w:r w:rsidRPr="001F2212">
        <w:rPr>
          <w:rStyle w:val="DeltaViewInsertion"/>
          <w:rFonts w:ascii="Arial Narrow" w:hAnsi="Arial Narrow" w:cs="Verdana"/>
          <w:b w:val="0"/>
          <w:i w:val="0"/>
          <w:sz w:val="16"/>
          <w:szCs w:val="16"/>
        </w:rPr>
        <w:t>Dz.U</w:t>
      </w:r>
      <w:proofErr w:type="spellEnd"/>
      <w:r w:rsidRPr="001F2212">
        <w:rPr>
          <w:rStyle w:val="DeltaViewInsertion"/>
          <w:rFonts w:ascii="Arial Narrow" w:hAnsi="Arial Narrow" w:cs="Verdana"/>
          <w:b w:val="0"/>
          <w:i w:val="0"/>
          <w:sz w:val="16"/>
          <w:szCs w:val="16"/>
        </w:rPr>
        <w:t>. L 124 z</w:t>
      </w:r>
    </w:p>
    <w:p w:rsidR="00723899" w:rsidRPr="001F2212" w:rsidRDefault="00723899" w:rsidP="004D610A">
      <w:pPr>
        <w:rPr>
          <w:rStyle w:val="DeltaViewInsertion"/>
          <w:rFonts w:ascii="Arial Narrow" w:hAnsi="Arial Narrow" w:cs="Verdana"/>
          <w:i w:val="0"/>
          <w:sz w:val="16"/>
          <w:szCs w:val="16"/>
        </w:rPr>
      </w:pPr>
      <w:r w:rsidRPr="001F2212">
        <w:rPr>
          <w:rStyle w:val="DeltaViewInsertion"/>
          <w:rFonts w:ascii="Arial Narrow" w:hAnsi="Arial Narrow" w:cs="Verdana"/>
          <w:b w:val="0"/>
          <w:i w:val="0"/>
          <w:sz w:val="16"/>
          <w:szCs w:val="16"/>
        </w:rPr>
        <w:t xml:space="preserve">20.5.2003, s. 36). Te informacje są wymagane wyłącznie do celów statystycznych. </w:t>
      </w:r>
    </w:p>
    <w:p w:rsidR="00723899" w:rsidRPr="001F2212" w:rsidRDefault="00723899" w:rsidP="004D610A">
      <w:pPr>
        <w:pStyle w:val="Tekstprzypisudolnego"/>
        <w:ind w:hanging="12"/>
        <w:jc w:val="both"/>
        <w:rPr>
          <w:rStyle w:val="DeltaViewInsertion"/>
          <w:rFonts w:ascii="Arial Narrow" w:hAnsi="Arial Narrow" w:cs="Verdana"/>
          <w:i w:val="0"/>
          <w:sz w:val="16"/>
          <w:szCs w:val="16"/>
        </w:rPr>
      </w:pPr>
      <w:r w:rsidRPr="001F2212">
        <w:rPr>
          <w:rStyle w:val="DeltaViewInsertion"/>
          <w:rFonts w:ascii="Arial Narrow" w:hAnsi="Arial Narrow" w:cs="Verdana"/>
          <w:i w:val="0"/>
          <w:sz w:val="16"/>
          <w:szCs w:val="16"/>
        </w:rPr>
        <w:tab/>
      </w:r>
      <w:proofErr w:type="spellStart"/>
      <w:r w:rsidRPr="001F2212">
        <w:rPr>
          <w:rStyle w:val="DeltaViewInsertion"/>
          <w:rFonts w:ascii="Arial Narrow" w:hAnsi="Arial Narrow" w:cs="Verdana"/>
          <w:i w:val="0"/>
          <w:sz w:val="16"/>
          <w:szCs w:val="16"/>
        </w:rPr>
        <w:t>Mikroprzedsiębiorstwo</w:t>
      </w:r>
      <w:proofErr w:type="spellEnd"/>
      <w:r w:rsidRPr="001F2212">
        <w:rPr>
          <w:rStyle w:val="DeltaViewInsertion"/>
          <w:rFonts w:ascii="Arial Narrow" w:hAnsi="Arial Narrow" w:cs="Verdana"/>
          <w:i w:val="0"/>
          <w:sz w:val="16"/>
          <w:szCs w:val="16"/>
        </w:rPr>
        <w:t>:</w:t>
      </w:r>
      <w:r w:rsidRPr="001F2212">
        <w:rPr>
          <w:rStyle w:val="DeltaViewInsertion"/>
          <w:rFonts w:ascii="Arial Narrow" w:hAnsi="Arial Narrow" w:cs="Verdana"/>
          <w:b w:val="0"/>
          <w:i w:val="0"/>
          <w:sz w:val="16"/>
          <w:szCs w:val="16"/>
        </w:rPr>
        <w:t xml:space="preserve"> przedsiębiorstwo, które </w:t>
      </w:r>
      <w:r w:rsidRPr="001F2212">
        <w:rPr>
          <w:rStyle w:val="DeltaViewInsertion"/>
          <w:rFonts w:ascii="Arial Narrow" w:hAnsi="Arial Narrow" w:cs="Verdana"/>
          <w:i w:val="0"/>
          <w:sz w:val="16"/>
          <w:szCs w:val="16"/>
        </w:rPr>
        <w:t>zatrudnia mniej niż 10 osób</w:t>
      </w:r>
      <w:r w:rsidRPr="001F2212">
        <w:rPr>
          <w:rStyle w:val="DeltaViewInsertion"/>
          <w:rFonts w:ascii="Arial Narrow" w:hAnsi="Arial Narrow" w:cs="Verdana"/>
          <w:b w:val="0"/>
          <w:i w:val="0"/>
          <w:sz w:val="16"/>
          <w:szCs w:val="16"/>
        </w:rPr>
        <w:t xml:space="preserve"> i którego roczny obrót lub roczna suma bilansowa </w:t>
      </w:r>
      <w:r w:rsidRPr="001F2212">
        <w:rPr>
          <w:rStyle w:val="DeltaViewInsertion"/>
          <w:rFonts w:ascii="Arial Narrow" w:hAnsi="Arial Narrow" w:cs="Verdana"/>
          <w:i w:val="0"/>
          <w:sz w:val="16"/>
          <w:szCs w:val="16"/>
        </w:rPr>
        <w:t>nie przekracza 2 milionów EUR</w:t>
      </w:r>
      <w:r w:rsidRPr="001F2212">
        <w:rPr>
          <w:rStyle w:val="DeltaViewInsertion"/>
          <w:rFonts w:ascii="Arial Narrow" w:hAnsi="Arial Narrow" w:cs="Verdana"/>
          <w:b w:val="0"/>
          <w:i w:val="0"/>
          <w:sz w:val="16"/>
          <w:szCs w:val="16"/>
        </w:rPr>
        <w:t>.</w:t>
      </w:r>
    </w:p>
    <w:p w:rsidR="00723899" w:rsidRPr="001F2212" w:rsidRDefault="00723899" w:rsidP="004D610A">
      <w:pPr>
        <w:pStyle w:val="Tekstprzypisudolnego"/>
        <w:ind w:hanging="12"/>
        <w:jc w:val="both"/>
        <w:rPr>
          <w:rStyle w:val="DeltaViewInsertion"/>
          <w:rFonts w:ascii="Arial Narrow" w:hAnsi="Arial Narrow" w:cs="Verdana"/>
          <w:i w:val="0"/>
          <w:sz w:val="16"/>
          <w:szCs w:val="16"/>
        </w:rPr>
      </w:pPr>
      <w:r w:rsidRPr="001F2212">
        <w:rPr>
          <w:rStyle w:val="DeltaViewInsertion"/>
          <w:rFonts w:ascii="Arial Narrow" w:hAnsi="Arial Narrow" w:cs="Verdana"/>
          <w:i w:val="0"/>
          <w:sz w:val="16"/>
          <w:szCs w:val="16"/>
        </w:rPr>
        <w:tab/>
        <w:t>Małe przedsiębiorstwo:</w:t>
      </w:r>
      <w:r w:rsidRPr="001F2212">
        <w:rPr>
          <w:rStyle w:val="DeltaViewInsertion"/>
          <w:rFonts w:ascii="Arial Narrow" w:hAnsi="Arial Narrow" w:cs="Verdana"/>
          <w:b w:val="0"/>
          <w:i w:val="0"/>
          <w:sz w:val="16"/>
          <w:szCs w:val="16"/>
        </w:rPr>
        <w:t xml:space="preserve"> przedsiębiorstwo, które </w:t>
      </w:r>
      <w:r w:rsidRPr="001F2212">
        <w:rPr>
          <w:rStyle w:val="DeltaViewInsertion"/>
          <w:rFonts w:ascii="Arial Narrow" w:hAnsi="Arial Narrow" w:cs="Verdana"/>
          <w:i w:val="0"/>
          <w:sz w:val="16"/>
          <w:szCs w:val="16"/>
        </w:rPr>
        <w:t>zatrudnia mniej niż 50 osób</w:t>
      </w:r>
      <w:r w:rsidRPr="001F2212">
        <w:rPr>
          <w:rStyle w:val="DeltaViewInsertion"/>
          <w:rFonts w:ascii="Arial Narrow" w:hAnsi="Arial Narrow" w:cs="Verdana"/>
          <w:b w:val="0"/>
          <w:i w:val="0"/>
          <w:sz w:val="16"/>
          <w:szCs w:val="16"/>
        </w:rPr>
        <w:t xml:space="preserve"> i którego roczny obrót lub roczna suma bilansowa </w:t>
      </w:r>
      <w:r w:rsidRPr="001F2212">
        <w:rPr>
          <w:rStyle w:val="DeltaViewInsertion"/>
          <w:rFonts w:ascii="Arial Narrow" w:hAnsi="Arial Narrow" w:cs="Verdana"/>
          <w:i w:val="0"/>
          <w:sz w:val="16"/>
          <w:szCs w:val="16"/>
        </w:rPr>
        <w:t>nie przekracza 10 milionów EUR</w:t>
      </w:r>
      <w:r w:rsidRPr="001F2212">
        <w:rPr>
          <w:rStyle w:val="DeltaViewInsertion"/>
          <w:rFonts w:ascii="Arial Narrow" w:hAnsi="Arial Narrow" w:cs="Verdana"/>
          <w:b w:val="0"/>
          <w:i w:val="0"/>
          <w:sz w:val="16"/>
          <w:szCs w:val="16"/>
        </w:rPr>
        <w:t>.</w:t>
      </w:r>
    </w:p>
    <w:p w:rsidR="00723899" w:rsidRPr="001F2212" w:rsidRDefault="00723899" w:rsidP="004D610A">
      <w:pPr>
        <w:pStyle w:val="Tekstprzypisudolnego"/>
        <w:ind w:hanging="12"/>
        <w:jc w:val="both"/>
        <w:rPr>
          <w:rFonts w:ascii="Arial Narrow" w:hAnsi="Arial Narrow"/>
          <w:sz w:val="16"/>
          <w:szCs w:val="16"/>
        </w:rPr>
      </w:pPr>
      <w:r w:rsidRPr="001F2212">
        <w:rPr>
          <w:rStyle w:val="DeltaViewInsertion"/>
          <w:rFonts w:ascii="Arial Narrow" w:hAnsi="Arial Narrow" w:cs="Verdana"/>
          <w:i w:val="0"/>
          <w:sz w:val="16"/>
          <w:szCs w:val="16"/>
        </w:rPr>
        <w:tab/>
        <w:t xml:space="preserve">Średnie przedsiębiorstwa: przedsiębiorstwa, które nie są </w:t>
      </w:r>
      <w:proofErr w:type="spellStart"/>
      <w:r w:rsidRPr="001F2212">
        <w:rPr>
          <w:rStyle w:val="DeltaViewInsertion"/>
          <w:rFonts w:ascii="Arial Narrow" w:hAnsi="Arial Narrow" w:cs="Verdana"/>
          <w:i w:val="0"/>
          <w:sz w:val="16"/>
          <w:szCs w:val="16"/>
        </w:rPr>
        <w:t>mikroprzedsiębiorstwami</w:t>
      </w:r>
      <w:proofErr w:type="spellEnd"/>
      <w:r w:rsidRPr="001F2212">
        <w:rPr>
          <w:rStyle w:val="DeltaViewInsertion"/>
          <w:rFonts w:ascii="Arial Narrow" w:hAnsi="Arial Narrow" w:cs="Verdana"/>
          <w:i w:val="0"/>
          <w:sz w:val="16"/>
          <w:szCs w:val="16"/>
        </w:rPr>
        <w:t xml:space="preserve"> ani małymi przedsiębiorstwami</w:t>
      </w:r>
      <w:r w:rsidRPr="001F2212">
        <w:rPr>
          <w:rFonts w:ascii="Arial Narrow" w:hAnsi="Arial Narrow" w:cs="Verdana"/>
          <w:sz w:val="16"/>
          <w:szCs w:val="16"/>
        </w:rPr>
        <w:t xml:space="preserve"> i które </w:t>
      </w:r>
      <w:r w:rsidRPr="001F2212">
        <w:rPr>
          <w:rFonts w:ascii="Arial Narrow" w:hAnsi="Arial Narrow" w:cs="Verdana"/>
          <w:b/>
          <w:sz w:val="16"/>
          <w:szCs w:val="16"/>
        </w:rPr>
        <w:t>zatrudniają mniej niż 250 osób</w:t>
      </w:r>
      <w:r w:rsidRPr="001F2212">
        <w:rPr>
          <w:rFonts w:ascii="Arial Narrow" w:hAnsi="Arial Narrow" w:cs="Verdana"/>
          <w:sz w:val="16"/>
          <w:szCs w:val="16"/>
        </w:rPr>
        <w:t xml:space="preserve"> i których </w:t>
      </w:r>
      <w:r w:rsidRPr="001F2212">
        <w:rPr>
          <w:rFonts w:ascii="Arial Narrow" w:hAnsi="Arial Narrow" w:cs="Verdana"/>
          <w:b/>
          <w:sz w:val="16"/>
          <w:szCs w:val="16"/>
        </w:rPr>
        <w:t>roczny obrót nie przekracza 50 milionów EUR</w:t>
      </w:r>
      <w:r w:rsidRPr="001F2212">
        <w:rPr>
          <w:rFonts w:ascii="Arial Narrow" w:hAnsi="Arial Narrow" w:cs="Verdana"/>
          <w:sz w:val="16"/>
          <w:szCs w:val="16"/>
        </w:rPr>
        <w:t xml:space="preserve"> </w:t>
      </w:r>
      <w:r w:rsidRPr="001F2212">
        <w:rPr>
          <w:rFonts w:ascii="Arial Narrow" w:hAnsi="Arial Narrow" w:cs="Verdana"/>
          <w:b/>
          <w:i/>
          <w:sz w:val="16"/>
          <w:szCs w:val="16"/>
        </w:rPr>
        <w:t>lub</w:t>
      </w:r>
      <w:r w:rsidRPr="001F2212">
        <w:rPr>
          <w:rFonts w:ascii="Arial Narrow" w:hAnsi="Arial Narrow" w:cs="Verdana"/>
          <w:sz w:val="16"/>
          <w:szCs w:val="16"/>
        </w:rPr>
        <w:t xml:space="preserve"> </w:t>
      </w:r>
      <w:r w:rsidRPr="001F2212">
        <w:rPr>
          <w:rFonts w:ascii="Arial Narrow" w:hAnsi="Arial Narrow" w:cs="Verdana"/>
          <w:b/>
          <w:sz w:val="16"/>
          <w:szCs w:val="16"/>
        </w:rPr>
        <w:t>roczna suma bilansowa nie przekracza 43 milionów EUR</w:t>
      </w:r>
      <w:r w:rsidRPr="001F2212">
        <w:rPr>
          <w:rFonts w:ascii="Arial Narrow" w:hAnsi="Arial Narrow" w:cs="Verdana"/>
          <w:sz w:val="16"/>
          <w:szCs w:val="16"/>
        </w:rPr>
        <w:t>.</w:t>
      </w:r>
    </w:p>
  </w:footnote>
  <w:footnote w:id="8">
    <w:p w:rsidR="00723899" w:rsidRPr="001F2212" w:rsidRDefault="00723899" w:rsidP="004D610A">
      <w:pPr>
        <w:pStyle w:val="Tekstprzypisudolnego"/>
        <w:rPr>
          <w:rFonts w:ascii="Arial Narrow" w:hAnsi="Arial Narrow"/>
          <w:sz w:val="18"/>
          <w:szCs w:val="18"/>
        </w:rPr>
      </w:pPr>
      <w:r w:rsidRPr="001F2212">
        <w:rPr>
          <w:rStyle w:val="Odwoanieprzypisudolnego"/>
          <w:rFonts w:ascii="Arial Narrow" w:hAnsi="Arial Narrow"/>
          <w:sz w:val="18"/>
          <w:szCs w:val="18"/>
        </w:rPr>
        <w:footnoteRef/>
      </w:r>
      <w:r w:rsidRPr="001F2212">
        <w:rPr>
          <w:rFonts w:ascii="Arial Narrow" w:hAnsi="Arial Narrow"/>
          <w:sz w:val="18"/>
          <w:szCs w:val="18"/>
        </w:rPr>
        <w:t xml:space="preserve"> niepotrzebne skreślić</w:t>
      </w:r>
    </w:p>
  </w:footnote>
  <w:footnote w:id="9">
    <w:p w:rsidR="00723899" w:rsidRDefault="00723899" w:rsidP="004D610A">
      <w:pPr>
        <w:pStyle w:val="Tekstprzypisudolnego"/>
      </w:pPr>
      <w:r w:rsidRPr="001F2212">
        <w:rPr>
          <w:rStyle w:val="Odwoanieprzypisudolnego"/>
          <w:rFonts w:ascii="Arial Narrow" w:hAnsi="Arial Narrow"/>
          <w:sz w:val="18"/>
          <w:szCs w:val="18"/>
        </w:rPr>
        <w:footnoteRef/>
      </w:r>
      <w:r w:rsidRPr="001F2212">
        <w:rPr>
          <w:rFonts w:ascii="Arial Narrow" w:hAnsi="Arial Narrow"/>
          <w:sz w:val="18"/>
          <w:szCs w:val="18"/>
        </w:rPr>
        <w:t xml:space="preserve"> art. </w:t>
      </w:r>
      <w:r w:rsidRPr="00EF4DB3">
        <w:rPr>
          <w:rFonts w:ascii="Arial Narrow" w:hAnsi="Arial Narrow"/>
          <w:sz w:val="16"/>
          <w:szCs w:val="16"/>
        </w:rPr>
        <w:t xml:space="preserve">11 </w:t>
      </w:r>
      <w:r w:rsidRPr="001F2212">
        <w:rPr>
          <w:rFonts w:ascii="Arial Narrow" w:hAnsi="Arial Narrow"/>
          <w:sz w:val="18"/>
          <w:szCs w:val="18"/>
        </w:rPr>
        <w:t>ustawy o zwalczaniu nieuczciwej konkurencji</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99" w:rsidRDefault="00F231A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5122"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99" w:rsidRPr="00024FE3" w:rsidRDefault="00723899" w:rsidP="00A82570">
    <w:pPr>
      <w:pStyle w:val="Nagwek"/>
      <w:tabs>
        <w:tab w:val="clear" w:pos="9072"/>
        <w:tab w:val="right" w:pos="9923"/>
      </w:tabs>
      <w:ind w:right="-142"/>
      <w:rPr>
        <w:rFonts w:ascii="Arial Narrow" w:hAnsi="Arial Narrow" w:cs="Arial"/>
        <w:sz w:val="22"/>
        <w:szCs w:val="21"/>
      </w:rPr>
    </w:pPr>
    <w:r>
      <w:rPr>
        <w:rFonts w:ascii="Arial Narrow" w:hAnsi="Arial Narrow" w:cs="Arial"/>
        <w:sz w:val="22"/>
        <w:szCs w:val="21"/>
      </w:rPr>
      <w:tab/>
    </w:r>
    <w:r>
      <w:rPr>
        <w:rFonts w:ascii="Arial Narrow" w:hAnsi="Arial Narrow" w:cs="Arial"/>
        <w:sz w:val="22"/>
        <w:szCs w:val="21"/>
      </w:rPr>
      <w:tab/>
    </w:r>
    <w:r>
      <w:rPr>
        <w:rFonts w:ascii="Arial Narrow" w:hAnsi="Arial Narrow" w:cs="Arial"/>
        <w:sz w:val="22"/>
        <w:szCs w:val="21"/>
      </w:rPr>
      <w:tab/>
      <w:t xml:space="preserve">      </w:t>
    </w:r>
    <w:r w:rsidRPr="00024FE3">
      <w:rPr>
        <w:rFonts w:ascii="Arial Narrow" w:hAnsi="Arial Narrow" w:cs="Arial"/>
        <w:sz w:val="22"/>
        <w:szCs w:val="21"/>
      </w:rPr>
      <w:t xml:space="preserve">numer sprawy </w:t>
    </w:r>
    <w:r>
      <w:rPr>
        <w:rFonts w:ascii="Arial Narrow" w:hAnsi="Arial Narrow" w:cs="Arial"/>
        <w:b/>
        <w:sz w:val="22"/>
        <w:szCs w:val="21"/>
      </w:rPr>
      <w:t>ZZP.2380.4.</w:t>
    </w:r>
    <w:r w:rsidRPr="00024FE3">
      <w:rPr>
        <w:rFonts w:ascii="Arial Narrow" w:hAnsi="Arial Narrow" w:cs="Arial"/>
        <w:b/>
        <w:sz w:val="22"/>
        <w:szCs w:val="21"/>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B8669318"/>
    <w:name w:val="WW8Num2"/>
    <w:lvl w:ilvl="0">
      <w:start w:val="1"/>
      <w:numFmt w:val="decimal"/>
      <w:lvlText w:val="%1."/>
      <w:lvlJc w:val="left"/>
      <w:pPr>
        <w:tabs>
          <w:tab w:val="num" w:pos="357"/>
        </w:tabs>
        <w:ind w:left="357" w:hanging="357"/>
      </w:pPr>
      <w:rPr>
        <w:rFonts w:ascii="Arial Narrow" w:hAnsi="Arial Narrow" w:cs="StarSymbol" w:hint="default"/>
        <w:bCs/>
        <w:sz w:val="18"/>
        <w:szCs w:val="22"/>
      </w:rPr>
    </w:lvl>
  </w:abstractNum>
  <w:abstractNum w:abstractNumId="2">
    <w:nsid w:val="00000003"/>
    <w:multiLevelType w:val="singleLevel"/>
    <w:tmpl w:val="B524D3F0"/>
    <w:name w:val="WW8Num3"/>
    <w:lvl w:ilvl="0">
      <w:start w:val="1"/>
      <w:numFmt w:val="decimal"/>
      <w:lvlText w:val="%1."/>
      <w:lvlJc w:val="left"/>
      <w:pPr>
        <w:tabs>
          <w:tab w:val="num" w:pos="0"/>
        </w:tabs>
        <w:ind w:left="720" w:hanging="360"/>
      </w:pPr>
      <w:rPr>
        <w:b w:val="0"/>
        <w:color w:val="auto"/>
      </w:rPr>
    </w:lvl>
  </w:abstractNum>
  <w:abstractNum w:abstractNumId="3">
    <w:nsid w:val="00000005"/>
    <w:multiLevelType w:val="multilevel"/>
    <w:tmpl w:val="B2644B72"/>
    <w:name w:val="WW8Num5"/>
    <w:lvl w:ilvl="0">
      <w:start w:val="1"/>
      <w:numFmt w:val="decimal"/>
      <w:lvlText w:val="%1)"/>
      <w:lvlJc w:val="left"/>
      <w:pPr>
        <w:tabs>
          <w:tab w:val="num" w:pos="0"/>
        </w:tabs>
        <w:ind w:left="357" w:hanging="357"/>
      </w:pPr>
      <w:rPr>
        <w:rFonts w:ascii="Cambria" w:hAnsi="Cambria" w:cs="Cambria"/>
        <w:color w:val="auto"/>
        <w:sz w:val="20"/>
      </w:rPr>
    </w:lvl>
    <w:lvl w:ilvl="1">
      <w:start w:val="1"/>
      <w:numFmt w:val="decimal"/>
      <w:lvlText w:val="%1.%2."/>
      <w:lvlJc w:val="left"/>
      <w:pPr>
        <w:tabs>
          <w:tab w:val="num" w:pos="0"/>
        </w:tabs>
        <w:ind w:left="360" w:hanging="360"/>
      </w:pPr>
      <w:rPr>
        <w:rFonts w:cs="Garamond"/>
        <w:sz w:val="20"/>
      </w:rPr>
    </w:lvl>
    <w:lvl w:ilvl="2">
      <w:start w:val="1"/>
      <w:numFmt w:val="decimal"/>
      <w:lvlText w:val="%1.%2.%3."/>
      <w:lvlJc w:val="left"/>
      <w:pPr>
        <w:tabs>
          <w:tab w:val="num" w:pos="0"/>
        </w:tabs>
        <w:ind w:left="720" w:hanging="720"/>
      </w:pPr>
      <w:rPr>
        <w:rFonts w:cs="Garamond"/>
        <w:sz w:val="20"/>
      </w:rPr>
    </w:lvl>
    <w:lvl w:ilvl="3">
      <w:start w:val="1"/>
      <w:numFmt w:val="decimal"/>
      <w:lvlText w:val="%1.%2.%3.%4."/>
      <w:lvlJc w:val="left"/>
      <w:pPr>
        <w:tabs>
          <w:tab w:val="num" w:pos="0"/>
        </w:tabs>
        <w:ind w:left="720" w:hanging="720"/>
      </w:pPr>
      <w:rPr>
        <w:rFonts w:cs="Garamond"/>
        <w:sz w:val="20"/>
      </w:rPr>
    </w:lvl>
    <w:lvl w:ilvl="4">
      <w:start w:val="1"/>
      <w:numFmt w:val="decimal"/>
      <w:lvlText w:val="%1.%2.%3.%4.%5."/>
      <w:lvlJc w:val="left"/>
      <w:pPr>
        <w:tabs>
          <w:tab w:val="num" w:pos="0"/>
        </w:tabs>
        <w:ind w:left="1080" w:hanging="1080"/>
      </w:pPr>
      <w:rPr>
        <w:rFonts w:cs="Garamond"/>
        <w:sz w:val="20"/>
      </w:rPr>
    </w:lvl>
    <w:lvl w:ilvl="5">
      <w:start w:val="1"/>
      <w:numFmt w:val="decimal"/>
      <w:lvlText w:val="%1.%2.%3.%4.%5.%6."/>
      <w:lvlJc w:val="left"/>
      <w:pPr>
        <w:tabs>
          <w:tab w:val="num" w:pos="0"/>
        </w:tabs>
        <w:ind w:left="1080" w:hanging="1080"/>
      </w:pPr>
      <w:rPr>
        <w:rFonts w:cs="Garamond"/>
        <w:sz w:val="20"/>
      </w:rPr>
    </w:lvl>
    <w:lvl w:ilvl="6">
      <w:start w:val="1"/>
      <w:numFmt w:val="decimal"/>
      <w:lvlText w:val="%1.%2.%3.%4.%5.%6.%7."/>
      <w:lvlJc w:val="left"/>
      <w:pPr>
        <w:tabs>
          <w:tab w:val="num" w:pos="0"/>
        </w:tabs>
        <w:ind w:left="1440" w:hanging="1440"/>
      </w:pPr>
      <w:rPr>
        <w:rFonts w:cs="Garamond"/>
        <w:sz w:val="20"/>
      </w:rPr>
    </w:lvl>
    <w:lvl w:ilvl="7">
      <w:start w:val="1"/>
      <w:numFmt w:val="decimal"/>
      <w:lvlText w:val="%1.%2.%3.%4.%5.%6.%7.%8."/>
      <w:lvlJc w:val="left"/>
      <w:pPr>
        <w:tabs>
          <w:tab w:val="num" w:pos="0"/>
        </w:tabs>
        <w:ind w:left="1440" w:hanging="1440"/>
      </w:pPr>
      <w:rPr>
        <w:rFonts w:cs="Garamond"/>
        <w:sz w:val="20"/>
      </w:rPr>
    </w:lvl>
    <w:lvl w:ilvl="8">
      <w:start w:val="1"/>
      <w:numFmt w:val="decimal"/>
      <w:lvlText w:val="%1.%2.%3.%4.%5.%6.%7.%8.%9."/>
      <w:lvlJc w:val="left"/>
      <w:pPr>
        <w:tabs>
          <w:tab w:val="num" w:pos="0"/>
        </w:tabs>
        <w:ind w:left="1800" w:hanging="1800"/>
      </w:pPr>
      <w:rPr>
        <w:rFonts w:cs="Garamond"/>
        <w:sz w:val="20"/>
      </w:rPr>
    </w:lvl>
  </w:abstractNum>
  <w:abstractNum w:abstractNumId="4">
    <w:nsid w:val="00000007"/>
    <w:multiLevelType w:val="singleLevel"/>
    <w:tmpl w:val="00000007"/>
    <w:name w:val="WW8Num7"/>
    <w:lvl w:ilvl="0">
      <w:start w:val="1"/>
      <w:numFmt w:val="decimal"/>
      <w:lvlText w:val="%1)"/>
      <w:lvlJc w:val="left"/>
      <w:pPr>
        <w:tabs>
          <w:tab w:val="num" w:pos="0"/>
        </w:tabs>
        <w:ind w:left="1140" w:hanging="360"/>
      </w:pPr>
    </w:lvl>
  </w:abstractNum>
  <w:abstractNum w:abstractNumId="5">
    <w:nsid w:val="00000008"/>
    <w:multiLevelType w:val="singleLevel"/>
    <w:tmpl w:val="0415000F"/>
    <w:lvl w:ilvl="0">
      <w:start w:val="1"/>
      <w:numFmt w:val="decimal"/>
      <w:lvlText w:val="%1."/>
      <w:lvlJc w:val="left"/>
      <w:pPr>
        <w:ind w:left="1440" w:hanging="360"/>
      </w:pPr>
      <w:rPr>
        <w:b w:val="0"/>
        <w:bCs/>
        <w:iCs/>
      </w:rPr>
    </w:lvl>
  </w:abstractNum>
  <w:abstractNum w:abstractNumId="6">
    <w:nsid w:val="00000009"/>
    <w:multiLevelType w:val="multilevel"/>
    <w:tmpl w:val="9F9A4552"/>
    <w:name w:val="WW8Num9"/>
    <w:lvl w:ilvl="0">
      <w:start w:val="1"/>
      <w:numFmt w:val="decimal"/>
      <w:lvlText w:val="%1."/>
      <w:lvlJc w:val="left"/>
      <w:pPr>
        <w:tabs>
          <w:tab w:val="num" w:pos="357"/>
        </w:tabs>
        <w:ind w:left="357" w:hanging="357"/>
      </w:p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7">
    <w:nsid w:val="0000000B"/>
    <w:multiLevelType w:val="multilevel"/>
    <w:tmpl w:val="F30A8EA8"/>
    <w:name w:val="WW8Num11"/>
    <w:lvl w:ilvl="0">
      <w:start w:val="1"/>
      <w:numFmt w:val="decimal"/>
      <w:lvlText w:val="%1."/>
      <w:lvlJc w:val="left"/>
      <w:pPr>
        <w:tabs>
          <w:tab w:val="num" w:pos="785"/>
        </w:tabs>
        <w:ind w:left="785" w:hanging="425"/>
      </w:pPr>
      <w:rPr>
        <w:rFonts w:ascii="Arial Narrow" w:hAnsi="Arial Narrow" w:cs="Cambria" w:hint="default"/>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9">
    <w:nsid w:val="0000000D"/>
    <w:multiLevelType w:val="singleLevel"/>
    <w:tmpl w:val="04150011"/>
    <w:name w:val="WW8Num69"/>
    <w:lvl w:ilvl="0">
      <w:start w:val="1"/>
      <w:numFmt w:val="decimal"/>
      <w:lvlText w:val="%1)"/>
      <w:lvlJc w:val="left"/>
      <w:pPr>
        <w:ind w:left="720" w:hanging="360"/>
      </w:pPr>
      <w:rPr>
        <w:b w:val="0"/>
      </w:rPr>
    </w:lvl>
  </w:abstractNum>
  <w:abstractNum w:abstractNumId="10">
    <w:nsid w:val="0000000E"/>
    <w:multiLevelType w:val="multilevel"/>
    <w:tmpl w:val="8F2E6BB4"/>
    <w:name w:val="WW8Num14"/>
    <w:lvl w:ilvl="0">
      <w:start w:val="1"/>
      <w:numFmt w:val="decimal"/>
      <w:lvlText w:val="%1)"/>
      <w:lvlJc w:val="left"/>
      <w:pPr>
        <w:tabs>
          <w:tab w:val="num" w:pos="360"/>
        </w:tabs>
        <w:ind w:left="360" w:hanging="360"/>
      </w:pPr>
      <w:rPr>
        <w:rFonts w:hint="default"/>
        <w:color w:val="auto"/>
      </w:rPr>
    </w:lvl>
    <w:lvl w:ilvl="1">
      <w:start w:val="1"/>
      <w:numFmt w:val="decimal"/>
      <w:lvlText w:val="11.%2"/>
      <w:lvlJc w:val="left"/>
      <w:pPr>
        <w:tabs>
          <w:tab w:val="num" w:pos="786"/>
        </w:tabs>
        <w:ind w:left="786" w:hanging="360"/>
      </w:pPr>
      <w:rPr>
        <w:rFonts w:cs="Arial"/>
        <w:color w:val="auto"/>
      </w:rPr>
    </w:lvl>
    <w:lvl w:ilvl="2">
      <w:start w:val="1"/>
      <w:numFmt w:val="decimal"/>
      <w:lvlText w:val="%1.%2.%3"/>
      <w:lvlJc w:val="left"/>
      <w:pPr>
        <w:tabs>
          <w:tab w:val="num" w:pos="1572"/>
        </w:tabs>
        <w:ind w:left="1572" w:hanging="720"/>
      </w:pPr>
      <w:rPr>
        <w:rFonts w:cs="Arial"/>
        <w:color w:val="auto"/>
      </w:rPr>
    </w:lvl>
    <w:lvl w:ilvl="3">
      <w:start w:val="1"/>
      <w:numFmt w:val="decimal"/>
      <w:lvlText w:val="%1.%2.%3.%4"/>
      <w:lvlJc w:val="left"/>
      <w:pPr>
        <w:tabs>
          <w:tab w:val="num" w:pos="1998"/>
        </w:tabs>
        <w:ind w:left="1998" w:hanging="720"/>
      </w:pPr>
      <w:rPr>
        <w:rFonts w:cs="Arial"/>
        <w:color w:val="auto"/>
      </w:rPr>
    </w:lvl>
    <w:lvl w:ilvl="4">
      <w:start w:val="1"/>
      <w:numFmt w:val="decimal"/>
      <w:lvlText w:val="%1.%2.%3.%4.%5"/>
      <w:lvlJc w:val="left"/>
      <w:pPr>
        <w:tabs>
          <w:tab w:val="num" w:pos="2784"/>
        </w:tabs>
        <w:ind w:left="2784" w:hanging="1080"/>
      </w:pPr>
      <w:rPr>
        <w:rFonts w:cs="Arial"/>
        <w:color w:val="auto"/>
      </w:rPr>
    </w:lvl>
    <w:lvl w:ilvl="5">
      <w:start w:val="1"/>
      <w:numFmt w:val="decimal"/>
      <w:lvlText w:val="%1.%2.%3.%4.%5.%6"/>
      <w:lvlJc w:val="left"/>
      <w:pPr>
        <w:tabs>
          <w:tab w:val="num" w:pos="3210"/>
        </w:tabs>
        <w:ind w:left="3210" w:hanging="1080"/>
      </w:pPr>
      <w:rPr>
        <w:rFonts w:cs="Arial"/>
        <w:color w:val="auto"/>
      </w:rPr>
    </w:lvl>
    <w:lvl w:ilvl="6">
      <w:start w:val="1"/>
      <w:numFmt w:val="decimal"/>
      <w:lvlText w:val="%1.%2.%3.%4.%5.%6.%7"/>
      <w:lvlJc w:val="left"/>
      <w:pPr>
        <w:tabs>
          <w:tab w:val="num" w:pos="3996"/>
        </w:tabs>
        <w:ind w:left="3996" w:hanging="1440"/>
      </w:pPr>
      <w:rPr>
        <w:rFonts w:cs="Arial"/>
        <w:color w:val="auto"/>
      </w:rPr>
    </w:lvl>
    <w:lvl w:ilvl="7">
      <w:start w:val="1"/>
      <w:numFmt w:val="decimal"/>
      <w:lvlText w:val="%1.%2.%3.%4.%5.%6.%7.%8"/>
      <w:lvlJc w:val="left"/>
      <w:pPr>
        <w:tabs>
          <w:tab w:val="num" w:pos="4422"/>
        </w:tabs>
        <w:ind w:left="4422" w:hanging="1440"/>
      </w:pPr>
      <w:rPr>
        <w:rFonts w:cs="Arial"/>
        <w:color w:val="auto"/>
      </w:rPr>
    </w:lvl>
    <w:lvl w:ilvl="8">
      <w:start w:val="1"/>
      <w:numFmt w:val="decimal"/>
      <w:lvlText w:val="%1.%2.%3.%4.%5.%6.%7.%8.%9"/>
      <w:lvlJc w:val="left"/>
      <w:pPr>
        <w:tabs>
          <w:tab w:val="num" w:pos="5208"/>
        </w:tabs>
        <w:ind w:left="5208" w:hanging="1800"/>
      </w:pPr>
      <w:rPr>
        <w:rFonts w:cs="Arial"/>
        <w:color w:val="auto"/>
      </w:rPr>
    </w:lvl>
  </w:abstractNum>
  <w:abstractNum w:abstractNumId="11">
    <w:nsid w:val="0000000F"/>
    <w:multiLevelType w:val="singleLevel"/>
    <w:tmpl w:val="045219D8"/>
    <w:lvl w:ilvl="0">
      <w:start w:val="1"/>
      <w:numFmt w:val="lowerLetter"/>
      <w:lvlText w:val="%1)"/>
      <w:lvlJc w:val="left"/>
      <w:pPr>
        <w:ind w:left="1182" w:hanging="360"/>
      </w:pPr>
      <w:rPr>
        <w:rFonts w:ascii="Verdana" w:eastAsia="Times New Roman" w:hAnsi="Verdana" w:cs="Arial" w:hint="default"/>
        <w:b w:val="0"/>
        <w:color w:val="auto"/>
        <w:shd w:val="clear" w:color="auto" w:fill="FFFFFF"/>
      </w:rPr>
    </w:lvl>
  </w:abstractNum>
  <w:abstractNum w:abstractNumId="12">
    <w:nsid w:val="00000010"/>
    <w:multiLevelType w:val="singleLevel"/>
    <w:tmpl w:val="00000010"/>
    <w:name w:val="WW8Num16"/>
    <w:lvl w:ilvl="0">
      <w:start w:val="1"/>
      <w:numFmt w:val="lowerLetter"/>
      <w:lvlText w:val="%1)"/>
      <w:lvlJc w:val="left"/>
      <w:pPr>
        <w:tabs>
          <w:tab w:val="num" w:pos="0"/>
        </w:tabs>
        <w:ind w:left="1211" w:hanging="360"/>
      </w:pPr>
    </w:lvl>
  </w:abstractNum>
  <w:abstractNum w:abstractNumId="13">
    <w:nsid w:val="00000011"/>
    <w:multiLevelType w:val="multilevel"/>
    <w:tmpl w:val="E992341C"/>
    <w:name w:val="WW8Num17"/>
    <w:lvl w:ilvl="0">
      <w:start w:val="1"/>
      <w:numFmt w:val="decimal"/>
      <w:lvlText w:val="%1."/>
      <w:lvlJc w:val="left"/>
      <w:pPr>
        <w:tabs>
          <w:tab w:val="num" w:pos="0"/>
        </w:tabs>
        <w:ind w:left="720" w:hanging="360"/>
      </w:pPr>
      <w:rPr>
        <w:rFonts w:ascii="Arial Narrow" w:eastAsia="Times New Roman" w:hAnsi="Arial Narrow" w:cs="Cambria"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00000012"/>
    <w:multiLevelType w:val="singleLevel"/>
    <w:tmpl w:val="0EBEE200"/>
    <w:name w:val="WW8Num18"/>
    <w:lvl w:ilvl="0">
      <w:start w:val="1"/>
      <w:numFmt w:val="decimal"/>
      <w:lvlText w:val="%1)"/>
      <w:lvlJc w:val="left"/>
      <w:pPr>
        <w:tabs>
          <w:tab w:val="num" w:pos="0"/>
        </w:tabs>
        <w:ind w:left="1080" w:hanging="360"/>
      </w:pPr>
      <w:rPr>
        <w:rFonts w:cs="Arial"/>
        <w:color w:val="auto"/>
      </w:rPr>
    </w:lvl>
  </w:abstractNum>
  <w:abstractNum w:abstractNumId="15">
    <w:nsid w:val="00B67F5E"/>
    <w:multiLevelType w:val="hybridMultilevel"/>
    <w:tmpl w:val="7F30E0E2"/>
    <w:name w:val="WW8Num310"/>
    <w:lvl w:ilvl="0" w:tplc="EC54ECE6">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55E6CD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17">
    <w:nsid w:val="05941BBE"/>
    <w:multiLevelType w:val="hybridMultilevel"/>
    <w:tmpl w:val="26C2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E14AB7"/>
    <w:multiLevelType w:val="hybridMultilevel"/>
    <w:tmpl w:val="06AC36C0"/>
    <w:name w:val="WW8Num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01495D"/>
    <w:multiLevelType w:val="multilevel"/>
    <w:tmpl w:val="B4DCFC34"/>
    <w:lvl w:ilvl="0">
      <w:start w:val="1"/>
      <w:numFmt w:val="decimal"/>
      <w:lvlText w:val="%1."/>
      <w:lvlJc w:val="left"/>
      <w:pPr>
        <w:ind w:left="283" w:hanging="283"/>
      </w:pPr>
      <w:rPr>
        <w:rFonts w:hint="default"/>
      </w:rPr>
    </w:lvl>
    <w:lvl w:ilvl="1">
      <w:start w:val="2"/>
      <w:numFmt w:val="decimal"/>
      <w:lvlText w:val="%2."/>
      <w:lvlJc w:val="left"/>
      <w:pPr>
        <w:ind w:left="283" w:hanging="283"/>
      </w:pPr>
      <w:rPr>
        <w:rFonts w:hint="default"/>
        <w:b w:val="0"/>
        <w:sz w:val="22"/>
        <w:szCs w:val="22"/>
      </w:rPr>
    </w:lvl>
    <w:lvl w:ilvl="2">
      <w:start w:val="1"/>
      <w:numFmt w:val="decimal"/>
      <w:lvlText w:val="%3."/>
      <w:lvlJc w:val="left"/>
      <w:pPr>
        <w:ind w:left="283" w:hanging="283"/>
      </w:pPr>
      <w:rPr>
        <w:rFonts w:hint="default"/>
      </w:rPr>
    </w:lvl>
    <w:lvl w:ilvl="3">
      <w:start w:val="1"/>
      <w:numFmt w:val="decimal"/>
      <w:lvlText w:val="%4."/>
      <w:lvlJc w:val="left"/>
      <w:pPr>
        <w:ind w:left="1134" w:hanging="283"/>
      </w:pPr>
      <w:rPr>
        <w:rFonts w:hint="default"/>
      </w:rPr>
    </w:lvl>
    <w:lvl w:ilvl="4">
      <w:start w:val="1"/>
      <w:numFmt w:val="decimal"/>
      <w:lvlText w:val="%5."/>
      <w:lvlJc w:val="left"/>
      <w:pPr>
        <w:ind w:left="1417" w:hanging="283"/>
      </w:pPr>
      <w:rPr>
        <w:rFonts w:hint="default"/>
      </w:rPr>
    </w:lvl>
    <w:lvl w:ilvl="5">
      <w:start w:val="1"/>
      <w:numFmt w:val="decimal"/>
      <w:lvlText w:val="%6."/>
      <w:lvlJc w:val="left"/>
      <w:pPr>
        <w:ind w:left="1701" w:hanging="283"/>
      </w:pPr>
      <w:rPr>
        <w:rFonts w:hint="default"/>
      </w:rPr>
    </w:lvl>
    <w:lvl w:ilvl="6">
      <w:start w:val="1"/>
      <w:numFmt w:val="decimal"/>
      <w:lvlText w:val="%7."/>
      <w:lvlJc w:val="left"/>
      <w:pPr>
        <w:ind w:left="1984" w:hanging="283"/>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1" w:hanging="283"/>
      </w:pPr>
      <w:rPr>
        <w:rFonts w:hint="default"/>
      </w:rPr>
    </w:lvl>
  </w:abstractNum>
  <w:abstractNum w:abstractNumId="20">
    <w:nsid w:val="087223B3"/>
    <w:multiLevelType w:val="hybridMultilevel"/>
    <w:tmpl w:val="76DC6D6C"/>
    <w:lvl w:ilvl="0" w:tplc="3D4870C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B800FD"/>
    <w:multiLevelType w:val="hybridMultilevel"/>
    <w:tmpl w:val="2AFED7BC"/>
    <w:lvl w:ilvl="0" w:tplc="F4A85C2E">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B1E3AE3"/>
    <w:multiLevelType w:val="hybridMultilevel"/>
    <w:tmpl w:val="69D20A9A"/>
    <w:name w:val="WW8Num5322222"/>
    <w:lvl w:ilvl="0" w:tplc="2DD6D59E">
      <w:start w:val="1"/>
      <w:numFmt w:val="decimal"/>
      <w:lvlText w:val="%1)"/>
      <w:lvlJc w:val="left"/>
      <w:pPr>
        <w:ind w:left="890" w:hanging="360"/>
      </w:pPr>
      <w:rPr>
        <w:rFonts w:ascii="Arial Narrow" w:hAnsi="Arial Narrow" w:cs="Times New Roman" w:hint="default"/>
        <w:b w:val="0"/>
        <w:bCs w:val="0"/>
      </w:rPr>
    </w:lvl>
    <w:lvl w:ilvl="1" w:tplc="04150003" w:tentative="1">
      <w:start w:val="1"/>
      <w:numFmt w:val="lowerLetter"/>
      <w:lvlText w:val="%2."/>
      <w:lvlJc w:val="left"/>
      <w:pPr>
        <w:ind w:left="1610" w:hanging="360"/>
      </w:pPr>
    </w:lvl>
    <w:lvl w:ilvl="2" w:tplc="04150005" w:tentative="1">
      <w:start w:val="1"/>
      <w:numFmt w:val="lowerRoman"/>
      <w:lvlText w:val="%3."/>
      <w:lvlJc w:val="right"/>
      <w:pPr>
        <w:ind w:left="2330" w:hanging="180"/>
      </w:pPr>
    </w:lvl>
    <w:lvl w:ilvl="3" w:tplc="04150001" w:tentative="1">
      <w:start w:val="1"/>
      <w:numFmt w:val="decimal"/>
      <w:lvlText w:val="%4."/>
      <w:lvlJc w:val="left"/>
      <w:pPr>
        <w:ind w:left="3050" w:hanging="360"/>
      </w:pPr>
    </w:lvl>
    <w:lvl w:ilvl="4" w:tplc="04150003" w:tentative="1">
      <w:start w:val="1"/>
      <w:numFmt w:val="lowerLetter"/>
      <w:lvlText w:val="%5."/>
      <w:lvlJc w:val="left"/>
      <w:pPr>
        <w:ind w:left="3770" w:hanging="360"/>
      </w:pPr>
    </w:lvl>
    <w:lvl w:ilvl="5" w:tplc="04150005" w:tentative="1">
      <w:start w:val="1"/>
      <w:numFmt w:val="lowerRoman"/>
      <w:lvlText w:val="%6."/>
      <w:lvlJc w:val="right"/>
      <w:pPr>
        <w:ind w:left="4490" w:hanging="180"/>
      </w:pPr>
    </w:lvl>
    <w:lvl w:ilvl="6" w:tplc="04150001" w:tentative="1">
      <w:start w:val="1"/>
      <w:numFmt w:val="decimal"/>
      <w:lvlText w:val="%7."/>
      <w:lvlJc w:val="left"/>
      <w:pPr>
        <w:ind w:left="5210" w:hanging="360"/>
      </w:pPr>
    </w:lvl>
    <w:lvl w:ilvl="7" w:tplc="04150003" w:tentative="1">
      <w:start w:val="1"/>
      <w:numFmt w:val="lowerLetter"/>
      <w:lvlText w:val="%8."/>
      <w:lvlJc w:val="left"/>
      <w:pPr>
        <w:ind w:left="5930" w:hanging="360"/>
      </w:pPr>
    </w:lvl>
    <w:lvl w:ilvl="8" w:tplc="04150005" w:tentative="1">
      <w:start w:val="1"/>
      <w:numFmt w:val="lowerRoman"/>
      <w:lvlText w:val="%9."/>
      <w:lvlJc w:val="right"/>
      <w:pPr>
        <w:ind w:left="6650" w:hanging="180"/>
      </w:pPr>
    </w:lvl>
  </w:abstractNum>
  <w:abstractNum w:abstractNumId="23">
    <w:nsid w:val="0B5F7CDC"/>
    <w:multiLevelType w:val="hybridMultilevel"/>
    <w:tmpl w:val="EF88D44A"/>
    <w:lvl w:ilvl="0" w:tplc="E258CF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D650E29"/>
    <w:multiLevelType w:val="multilevel"/>
    <w:tmpl w:val="9404D4EC"/>
    <w:lvl w:ilvl="0">
      <w:start w:val="10"/>
      <w:numFmt w:val="upperRoman"/>
      <w:lvlText w:val="%1."/>
      <w:lvlJc w:val="left"/>
      <w:pPr>
        <w:ind w:left="567" w:hanging="567"/>
      </w:pPr>
      <w:rPr>
        <w:rFonts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0DE37C1D"/>
    <w:multiLevelType w:val="hybridMultilevel"/>
    <w:tmpl w:val="D658AC38"/>
    <w:lvl w:ilvl="0" w:tplc="9376BF7A">
      <w:start w:val="1"/>
      <w:numFmt w:val="decimal"/>
      <w:lvlText w:val="%1)"/>
      <w:lvlJc w:val="left"/>
      <w:pPr>
        <w:ind w:left="1080" w:hanging="360"/>
      </w:pPr>
      <w:rPr>
        <w:rFonts w:eastAsia="Calibri"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1D84D49"/>
    <w:multiLevelType w:val="multilevel"/>
    <w:tmpl w:val="FEF22D02"/>
    <w:name w:val="WW8Num35323423"/>
    <w:lvl w:ilvl="0">
      <w:start w:val="3"/>
      <w:numFmt w:val="decimal"/>
      <w:lvlText w:val="%1."/>
      <w:lvlJc w:val="left"/>
      <w:pPr>
        <w:tabs>
          <w:tab w:val="num" w:pos="357"/>
        </w:tabs>
        <w:ind w:left="360" w:hanging="360"/>
      </w:pPr>
      <w:rPr>
        <w:rFonts w:hint="default"/>
        <w:b w:val="0"/>
        <w:color w:val="auto"/>
      </w:rPr>
    </w:lvl>
    <w:lvl w:ilvl="1">
      <w:start w:val="2"/>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1F5054B"/>
    <w:multiLevelType w:val="hybridMultilevel"/>
    <w:tmpl w:val="8E222AF0"/>
    <w:name w:val="WW8Num122"/>
    <w:lvl w:ilvl="0" w:tplc="A3CA25B6">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41411D"/>
    <w:multiLevelType w:val="multilevel"/>
    <w:tmpl w:val="3F60C716"/>
    <w:lvl w:ilvl="0">
      <w:start w:val="5"/>
      <w:numFmt w:val="upperRoman"/>
      <w:lvlText w:val="%1."/>
      <w:lvlJc w:val="left"/>
      <w:pPr>
        <w:tabs>
          <w:tab w:val="num" w:pos="3259"/>
        </w:tabs>
        <w:ind w:left="3117" w:hanging="567"/>
      </w:pPr>
      <w:rPr>
        <w:rFonts w:ascii="Verdana" w:hAnsi="Verdana" w:hint="default"/>
        <w:b w:val="0"/>
        <w:sz w:val="17"/>
        <w:szCs w:val="17"/>
      </w:rPr>
    </w:lvl>
    <w:lvl w:ilvl="1">
      <w:start w:val="3"/>
      <w:numFmt w:val="decimal"/>
      <w:lvlText w:val="%1.%2"/>
      <w:lvlJc w:val="left"/>
      <w:pPr>
        <w:tabs>
          <w:tab w:val="num" w:pos="3478"/>
        </w:tabs>
        <w:ind w:left="3401" w:hanging="851"/>
      </w:pPr>
      <w:rPr>
        <w:rFonts w:ascii="Verdana" w:hAnsi="Verdana" w:hint="default"/>
        <w:b w:val="0"/>
        <w:color w:val="auto"/>
        <w:sz w:val="17"/>
        <w:szCs w:val="17"/>
      </w:rPr>
    </w:lvl>
    <w:lvl w:ilvl="2">
      <w:start w:val="4"/>
      <w:numFmt w:val="decimal"/>
      <w:lvlText w:val="%1.%2.%3"/>
      <w:lvlJc w:val="left"/>
      <w:pPr>
        <w:tabs>
          <w:tab w:val="num" w:pos="2908"/>
        </w:tabs>
        <w:ind w:left="1702" w:hanging="1134"/>
      </w:pPr>
      <w:rPr>
        <w:rFonts w:ascii="Verdana" w:hAnsi="Verdana" w:hint="default"/>
        <w:b w:val="0"/>
        <w:sz w:val="17"/>
        <w:szCs w:val="17"/>
      </w:rPr>
    </w:lvl>
    <w:lvl w:ilvl="3">
      <w:start w:val="4"/>
      <w:numFmt w:val="decimal"/>
      <w:lvlText w:val="%1.%2.%3.%4"/>
      <w:lvlJc w:val="left"/>
      <w:pPr>
        <w:tabs>
          <w:tab w:val="num" w:pos="2880"/>
        </w:tabs>
        <w:ind w:left="1418" w:hanging="1418"/>
      </w:pPr>
      <w:rPr>
        <w:rFonts w:ascii="Verdana" w:hAnsi="Verdana" w:hint="default"/>
        <w:b w:val="0"/>
        <w:color w:val="FF0000"/>
      </w:rPr>
    </w:lvl>
    <w:lvl w:ilvl="4">
      <w:start w:val="1"/>
      <w:numFmt w:val="ordin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29">
    <w:nsid w:val="1AF13974"/>
    <w:multiLevelType w:val="multilevel"/>
    <w:tmpl w:val="3D462D4C"/>
    <w:name w:val="WW8Num3532342"/>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D1038E0"/>
    <w:multiLevelType w:val="hybridMultilevel"/>
    <w:tmpl w:val="974A5D00"/>
    <w:name w:val="WW8Num3022"/>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nsid w:val="1E8F090B"/>
    <w:multiLevelType w:val="hybridMultilevel"/>
    <w:tmpl w:val="67602F64"/>
    <w:lvl w:ilvl="0" w:tplc="2DD6D59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1A55DFA"/>
    <w:multiLevelType w:val="multilevel"/>
    <w:tmpl w:val="37F2A840"/>
    <w:name w:val="WW8Num9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34">
    <w:nsid w:val="246320DD"/>
    <w:multiLevelType w:val="multilevel"/>
    <w:tmpl w:val="3272864C"/>
    <w:styleLink w:val="Styl5"/>
    <w:lvl w:ilvl="0">
      <w:start w:val="1"/>
      <w:numFmt w:val="lowerLetter"/>
      <w:lvlText w:val="%1)"/>
      <w:lvlJc w:val="left"/>
      <w:pPr>
        <w:tabs>
          <w:tab w:val="num" w:pos="360"/>
        </w:tabs>
        <w:ind w:left="360" w:hanging="360"/>
      </w:pPr>
      <w:rPr>
        <w:color w:val="000000"/>
        <w:sz w:val="18"/>
        <w:szCs w:val="18"/>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58C13F0"/>
    <w:multiLevelType w:val="hybridMultilevel"/>
    <w:tmpl w:val="3BBC1FAE"/>
    <w:lvl w:ilvl="0" w:tplc="199272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17672"/>
    <w:multiLevelType w:val="hybridMultilevel"/>
    <w:tmpl w:val="DED63E58"/>
    <w:lvl w:ilvl="0" w:tplc="458C8A6C">
      <w:start w:val="1"/>
      <w:numFmt w:val="lowerLetter"/>
      <w:lvlText w:val="%1)"/>
      <w:lvlJc w:val="left"/>
      <w:pPr>
        <w:ind w:left="1182" w:hanging="360"/>
      </w:pPr>
      <w:rPr>
        <w:rFonts w:ascii="Arial Narrow" w:eastAsia="Times New Roman" w:hAnsi="Arial Narrow"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331D84"/>
    <w:multiLevelType w:val="hybridMultilevel"/>
    <w:tmpl w:val="35602BFC"/>
    <w:lvl w:ilvl="0" w:tplc="00000098">
      <w:start w:val="1"/>
      <w:numFmt w:val="bullet"/>
      <w:lvlText w:val="-"/>
      <w:lvlJc w:val="left"/>
      <w:pPr>
        <w:ind w:left="753" w:hanging="360"/>
      </w:pPr>
      <w:rPr>
        <w:rFonts w:ascii="Cambria" w:hAnsi="Cambria" w:cs="Verdana"/>
        <w:sz w:val="17"/>
        <w:szCs w:val="17"/>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2AFF22A3"/>
    <w:multiLevelType w:val="multilevel"/>
    <w:tmpl w:val="6D6897D0"/>
    <w:name w:val="WW8Num142"/>
    <w:lvl w:ilvl="0">
      <w:start w:val="14"/>
      <w:numFmt w:val="upperRoman"/>
      <w:lvlText w:val="%1."/>
      <w:lvlJc w:val="left"/>
      <w:pPr>
        <w:tabs>
          <w:tab w:val="num" w:pos="3259"/>
        </w:tabs>
        <w:ind w:left="3117"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3"/>
      <w:numFmt w:val="decimal"/>
      <w:lvlRestart w:val="0"/>
      <w:lvlText w:val="%1.%2.%3"/>
      <w:lvlJc w:val="left"/>
      <w:pPr>
        <w:ind w:left="1702" w:hanging="1134"/>
      </w:pPr>
      <w:rPr>
        <w:rFonts w:ascii="Verdana" w:hAnsi="Verdana" w:hint="default"/>
        <w:b w:val="0"/>
        <w:sz w:val="17"/>
        <w:szCs w:val="17"/>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39">
    <w:nsid w:val="2BF2233A"/>
    <w:multiLevelType w:val="multilevel"/>
    <w:tmpl w:val="81E6E126"/>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BF62837"/>
    <w:multiLevelType w:val="hybridMultilevel"/>
    <w:tmpl w:val="3BA4510A"/>
    <w:lvl w:ilvl="0" w:tplc="DEFC05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D7D5EAE"/>
    <w:multiLevelType w:val="hybridMultilevel"/>
    <w:tmpl w:val="063A2C14"/>
    <w:lvl w:ilvl="0" w:tplc="2CE009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137F5D"/>
    <w:multiLevelType w:val="multilevel"/>
    <w:tmpl w:val="12FC9974"/>
    <w:name w:val="WW8Num3543"/>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05E4DD3"/>
    <w:multiLevelType w:val="hybridMultilevel"/>
    <w:tmpl w:val="DFBA6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805A4C"/>
    <w:multiLevelType w:val="hybridMultilevel"/>
    <w:tmpl w:val="9DECF32A"/>
    <w:lvl w:ilvl="0" w:tplc="2034DC18">
      <w:start w:val="1"/>
      <w:numFmt w:val="upperLetter"/>
      <w:lvlText w:val="%1."/>
      <w:lvlJc w:val="left"/>
      <w:pPr>
        <w:ind w:left="890" w:hanging="360"/>
      </w:pPr>
      <w:rPr>
        <w:b/>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5">
    <w:nsid w:val="33917765"/>
    <w:multiLevelType w:val="multilevel"/>
    <w:tmpl w:val="AE98A6E6"/>
    <w:styleLink w:val="Styl6"/>
    <w:lvl w:ilvl="0">
      <w:start w:val="1"/>
      <w:numFmt w:val="decimal"/>
      <w:lvlText w:val="%1)"/>
      <w:lvlJc w:val="left"/>
      <w:pPr>
        <w:tabs>
          <w:tab w:val="num" w:pos="360"/>
        </w:tabs>
        <w:ind w:left="360" w:hanging="360"/>
      </w:pPr>
      <w:rPr>
        <w:rFonts w:ascii="Arial" w:hAnsi="Arial"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4777B92"/>
    <w:multiLevelType w:val="multilevel"/>
    <w:tmpl w:val="F51E00F0"/>
    <w:name w:val="WW8Num35334"/>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ABD23E3"/>
    <w:multiLevelType w:val="hybridMultilevel"/>
    <w:tmpl w:val="EC52C1DE"/>
    <w:lvl w:ilvl="0" w:tplc="CDA49AAE">
      <w:start w:val="1"/>
      <w:numFmt w:val="decimal"/>
      <w:lvlText w:val="%1."/>
      <w:lvlJc w:val="left"/>
      <w:pPr>
        <w:ind w:left="1440" w:hanging="360"/>
      </w:pPr>
      <w:rPr>
        <w:rFonts w:hint="default"/>
        <w:b w:val="0"/>
        <w:bCs/>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CE2B36"/>
    <w:multiLevelType w:val="hybridMultilevel"/>
    <w:tmpl w:val="07245512"/>
    <w:lvl w:ilvl="0" w:tplc="3496D590">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C6C2942"/>
    <w:multiLevelType w:val="multilevel"/>
    <w:tmpl w:val="ACA6D346"/>
    <w:lvl w:ilvl="0">
      <w:start w:val="16"/>
      <w:numFmt w:val="upperRoman"/>
      <w:lvlText w:val="%1."/>
      <w:lvlJc w:val="left"/>
      <w:pPr>
        <w:tabs>
          <w:tab w:val="num" w:pos="851"/>
        </w:tabs>
        <w:ind w:left="709"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1"/>
      <w:numFmt w:val="decimal"/>
      <w:lvlText w:val="%1.%2.%3"/>
      <w:lvlJc w:val="left"/>
      <w:pPr>
        <w:tabs>
          <w:tab w:val="num" w:pos="2908"/>
        </w:tabs>
        <w:ind w:left="1702" w:hanging="1134"/>
      </w:pPr>
      <w:rPr>
        <w:rFonts w:ascii="Arial Narrow" w:hAnsi="Arial Narrow" w:cs="Arial" w:hint="default"/>
        <w:b w:val="0"/>
        <w:sz w:val="22"/>
        <w:szCs w:val="22"/>
      </w:rPr>
    </w:lvl>
    <w:lvl w:ilvl="3">
      <w:start w:val="1"/>
      <w:numFmt w:val="decimal"/>
      <w:lvlText w:val="%1.%2.%3.%4"/>
      <w:lvlJc w:val="left"/>
      <w:pPr>
        <w:tabs>
          <w:tab w:val="num" w:pos="5574"/>
        </w:tabs>
        <w:ind w:left="4112" w:hanging="1418"/>
      </w:pPr>
      <w:rPr>
        <w:rFonts w:ascii="Arial Narrow" w:hAnsi="Arial Narrow" w:cs="Arial" w:hint="default"/>
        <w:b w:val="0"/>
        <w:sz w:val="22"/>
        <w:szCs w:val="22"/>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50">
    <w:nsid w:val="405958D0"/>
    <w:multiLevelType w:val="hybridMultilevel"/>
    <w:tmpl w:val="D79ABBF6"/>
    <w:name w:val="WW8Num72"/>
    <w:lvl w:ilvl="0" w:tplc="4C6086CA">
      <w:start w:val="1"/>
      <w:numFmt w:val="decimal"/>
      <w:lvlText w:val="%1)"/>
      <w:lvlJc w:val="left"/>
      <w:pPr>
        <w:tabs>
          <w:tab w:val="num" w:pos="0"/>
        </w:tabs>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6C1A44"/>
    <w:multiLevelType w:val="hybridMultilevel"/>
    <w:tmpl w:val="974A5D00"/>
    <w:name w:val="WW8Num2122"/>
    <w:lvl w:ilvl="0" w:tplc="D71860DC">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nsid w:val="45075AC8"/>
    <w:multiLevelType w:val="hybridMultilevel"/>
    <w:tmpl w:val="D39CC064"/>
    <w:name w:val="WW8Num32"/>
    <w:lvl w:ilvl="0" w:tplc="5246C238">
      <w:start w:val="1"/>
      <w:numFmt w:val="decimal"/>
      <w:lvlText w:val="%1."/>
      <w:lvlJc w:val="left"/>
      <w:pPr>
        <w:tabs>
          <w:tab w:val="num" w:pos="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3A69D8"/>
    <w:multiLevelType w:val="multilevel"/>
    <w:tmpl w:val="BD68EFA8"/>
    <w:name w:val="WW8Num143"/>
    <w:lvl w:ilvl="0">
      <w:start w:val="1"/>
      <w:numFmt w:val="decimal"/>
      <w:lvlText w:val="%1)"/>
      <w:lvlJc w:val="left"/>
      <w:pPr>
        <w:tabs>
          <w:tab w:val="num" w:pos="360"/>
        </w:tabs>
        <w:ind w:left="360" w:hanging="360"/>
      </w:pPr>
      <w:rPr>
        <w:rFonts w:hint="default"/>
        <w:color w:val="auto"/>
      </w:rPr>
    </w:lvl>
    <w:lvl w:ilvl="1">
      <w:start w:val="1"/>
      <w:numFmt w:val="decimal"/>
      <w:lvlText w:val="11.%2"/>
      <w:lvlJc w:val="left"/>
      <w:pPr>
        <w:tabs>
          <w:tab w:val="num" w:pos="786"/>
        </w:tabs>
        <w:ind w:left="786" w:hanging="360"/>
      </w:pPr>
      <w:rPr>
        <w:rFonts w:cs="Arial" w:hint="default"/>
        <w:color w:val="auto"/>
      </w:rPr>
    </w:lvl>
    <w:lvl w:ilvl="2">
      <w:start w:val="1"/>
      <w:numFmt w:val="decimal"/>
      <w:lvlText w:val="%1.%2.%3"/>
      <w:lvlJc w:val="left"/>
      <w:pPr>
        <w:tabs>
          <w:tab w:val="num" w:pos="1572"/>
        </w:tabs>
        <w:ind w:left="1572" w:hanging="720"/>
      </w:pPr>
      <w:rPr>
        <w:rFonts w:cs="Arial" w:hint="default"/>
        <w:color w:val="auto"/>
      </w:rPr>
    </w:lvl>
    <w:lvl w:ilvl="3">
      <w:start w:val="1"/>
      <w:numFmt w:val="decimal"/>
      <w:lvlText w:val="%1.%2.%3.%4"/>
      <w:lvlJc w:val="left"/>
      <w:pPr>
        <w:tabs>
          <w:tab w:val="num" w:pos="1998"/>
        </w:tabs>
        <w:ind w:left="1998" w:hanging="720"/>
      </w:pPr>
      <w:rPr>
        <w:rFonts w:cs="Arial" w:hint="default"/>
        <w:color w:val="auto"/>
      </w:rPr>
    </w:lvl>
    <w:lvl w:ilvl="4">
      <w:start w:val="1"/>
      <w:numFmt w:val="decimal"/>
      <w:lvlText w:val="%1.%2.%3.%4.%5"/>
      <w:lvlJc w:val="left"/>
      <w:pPr>
        <w:tabs>
          <w:tab w:val="num" w:pos="2784"/>
        </w:tabs>
        <w:ind w:left="2784" w:hanging="1080"/>
      </w:pPr>
      <w:rPr>
        <w:rFonts w:cs="Arial" w:hint="default"/>
        <w:color w:val="auto"/>
      </w:rPr>
    </w:lvl>
    <w:lvl w:ilvl="5">
      <w:start w:val="1"/>
      <w:numFmt w:val="decimal"/>
      <w:lvlText w:val="%1.%2.%3.%4.%5.%6"/>
      <w:lvlJc w:val="left"/>
      <w:pPr>
        <w:tabs>
          <w:tab w:val="num" w:pos="3210"/>
        </w:tabs>
        <w:ind w:left="3210" w:hanging="1080"/>
      </w:pPr>
      <w:rPr>
        <w:rFonts w:cs="Arial" w:hint="default"/>
        <w:color w:val="auto"/>
      </w:rPr>
    </w:lvl>
    <w:lvl w:ilvl="6">
      <w:start w:val="1"/>
      <w:numFmt w:val="decimal"/>
      <w:lvlText w:val="%1.%2.%3.%4.%5.%6.%7"/>
      <w:lvlJc w:val="left"/>
      <w:pPr>
        <w:tabs>
          <w:tab w:val="num" w:pos="3996"/>
        </w:tabs>
        <w:ind w:left="3996" w:hanging="1440"/>
      </w:pPr>
      <w:rPr>
        <w:rFonts w:cs="Arial" w:hint="default"/>
        <w:color w:val="auto"/>
      </w:rPr>
    </w:lvl>
    <w:lvl w:ilvl="7">
      <w:start w:val="1"/>
      <w:numFmt w:val="decimal"/>
      <w:lvlText w:val="%1.%2.%3.%4.%5.%6.%7.%8"/>
      <w:lvlJc w:val="left"/>
      <w:pPr>
        <w:tabs>
          <w:tab w:val="num" w:pos="4422"/>
        </w:tabs>
        <w:ind w:left="4422" w:hanging="1440"/>
      </w:pPr>
      <w:rPr>
        <w:rFonts w:cs="Arial" w:hint="default"/>
        <w:color w:val="auto"/>
      </w:rPr>
    </w:lvl>
    <w:lvl w:ilvl="8">
      <w:start w:val="1"/>
      <w:numFmt w:val="decimal"/>
      <w:lvlText w:val="%1.%2.%3.%4.%5.%6.%7.%8.%9"/>
      <w:lvlJc w:val="left"/>
      <w:pPr>
        <w:tabs>
          <w:tab w:val="num" w:pos="5208"/>
        </w:tabs>
        <w:ind w:left="5208" w:hanging="1800"/>
      </w:pPr>
      <w:rPr>
        <w:rFonts w:cs="Arial" w:hint="default"/>
        <w:color w:val="auto"/>
      </w:rPr>
    </w:lvl>
  </w:abstractNum>
  <w:abstractNum w:abstractNumId="54">
    <w:nsid w:val="4A0A2A82"/>
    <w:multiLevelType w:val="multilevel"/>
    <w:tmpl w:val="D70EAB88"/>
    <w:lvl w:ilvl="0">
      <w:start w:val="1"/>
      <w:numFmt w:val="upperRoman"/>
      <w:lvlText w:val="%1."/>
      <w:lvlJc w:val="left"/>
      <w:pPr>
        <w:tabs>
          <w:tab w:val="num" w:pos="3259"/>
        </w:tabs>
        <w:ind w:left="3117" w:hanging="567"/>
      </w:pPr>
      <w:rPr>
        <w:rFonts w:ascii="Verdana" w:hAnsi="Verdana" w:hint="default"/>
        <w:b/>
        <w:sz w:val="17"/>
        <w:szCs w:val="17"/>
      </w:rPr>
    </w:lvl>
    <w:lvl w:ilvl="1">
      <w:start w:val="1"/>
      <w:numFmt w:val="decimal"/>
      <w:lvlText w:val="%1.%2"/>
      <w:lvlJc w:val="left"/>
      <w:pPr>
        <w:tabs>
          <w:tab w:val="num" w:pos="3478"/>
        </w:tabs>
        <w:ind w:left="3401" w:hanging="851"/>
      </w:pPr>
      <w:rPr>
        <w:rFonts w:ascii="Verdana" w:hAnsi="Verdana" w:hint="default"/>
        <w:b w:val="0"/>
        <w:color w:val="auto"/>
        <w:sz w:val="17"/>
        <w:szCs w:val="17"/>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2880"/>
        </w:tabs>
        <w:ind w:left="1418" w:hanging="1418"/>
      </w:pPr>
      <w:rPr>
        <w:rFonts w:ascii="Verdana" w:hAnsi="Verdana" w:hint="default"/>
        <w:b w:val="0"/>
      </w:rPr>
    </w:lvl>
    <w:lvl w:ilvl="4">
      <w:start w:val="1"/>
      <w:numFmt w:val="ordin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55">
    <w:nsid w:val="4A8C318F"/>
    <w:multiLevelType w:val="hybridMultilevel"/>
    <w:tmpl w:val="A90CBED2"/>
    <w:lvl w:ilvl="0" w:tplc="38A69936">
      <w:start w:val="1"/>
      <w:numFmt w:val="lowerLetter"/>
      <w:lvlText w:val="%1)"/>
      <w:lvlJc w:val="left"/>
      <w:pPr>
        <w:ind w:left="720" w:hanging="360"/>
      </w:pPr>
      <w:rPr>
        <w:rFonts w:ascii="Arial Narrow" w:eastAsia="Times New Roman" w:hAnsi="Arial Narrow" w:cs="Arial"/>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851A84"/>
    <w:multiLevelType w:val="multilevel"/>
    <w:tmpl w:val="C3F8AC2A"/>
    <w:name w:val="WW8Num35522"/>
    <w:lvl w:ilvl="0">
      <w:start w:val="5"/>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56A24698"/>
    <w:multiLevelType w:val="multilevel"/>
    <w:tmpl w:val="1124117C"/>
    <w:styleLink w:val="Styl1"/>
    <w:lvl w:ilvl="0">
      <w:start w:val="1"/>
      <w:numFmt w:val="upperRoman"/>
      <w:pStyle w:val="Styl4"/>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58004C7A"/>
    <w:multiLevelType w:val="multilevel"/>
    <w:tmpl w:val="81229522"/>
    <w:name w:val="WW8Num253"/>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9">
    <w:nsid w:val="594C7220"/>
    <w:multiLevelType w:val="hybridMultilevel"/>
    <w:tmpl w:val="1520D070"/>
    <w:name w:val="WW8Num693"/>
    <w:lvl w:ilvl="0" w:tplc="EB3E27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0F3714"/>
    <w:multiLevelType w:val="multilevel"/>
    <w:tmpl w:val="BA221E42"/>
    <w:lvl w:ilvl="0">
      <w:start w:val="1"/>
      <w:numFmt w:val="decimal"/>
      <w:lvlText w:val="%1."/>
      <w:lvlJc w:val="left"/>
      <w:pPr>
        <w:ind w:left="283" w:hanging="283"/>
      </w:pPr>
    </w:lvl>
    <w:lvl w:ilvl="1">
      <w:start w:val="1"/>
      <w:numFmt w:val="decimal"/>
      <w:lvlText w:val="%2."/>
      <w:lvlJc w:val="left"/>
      <w:pPr>
        <w:ind w:left="283" w:hanging="283"/>
      </w:pPr>
      <w:rPr>
        <w:b w:val="0"/>
        <w:sz w:val="22"/>
        <w:szCs w:val="22"/>
      </w:rPr>
    </w:lvl>
    <w:lvl w:ilvl="2">
      <w:start w:val="1"/>
      <w:numFmt w:val="decimal"/>
      <w:lvlText w:val="%3."/>
      <w:lvlJc w:val="left"/>
      <w:pPr>
        <w:ind w:left="283"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1">
    <w:nsid w:val="5F5C0B36"/>
    <w:multiLevelType w:val="multilevel"/>
    <w:tmpl w:val="74DA29E0"/>
    <w:name w:val="WW8Num173"/>
    <w:lvl w:ilvl="0">
      <w:start w:val="1"/>
      <w:numFmt w:val="decimal"/>
      <w:lvlText w:val="%1."/>
      <w:lvlJc w:val="left"/>
      <w:pPr>
        <w:tabs>
          <w:tab w:val="num" w:pos="0"/>
        </w:tabs>
        <w:ind w:left="720" w:hanging="360"/>
      </w:pPr>
      <w:rPr>
        <w:rFonts w:ascii="Arial Narrow" w:eastAsia="Times New Roman" w:hAnsi="Arial Narrow" w:cs="Cambria"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5FAC04CF"/>
    <w:multiLevelType w:val="hybridMultilevel"/>
    <w:tmpl w:val="B8A06ADA"/>
    <w:name w:val="WW8Num4422222322"/>
    <w:lvl w:ilvl="0" w:tplc="0415001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786C28"/>
    <w:multiLevelType w:val="hybridMultilevel"/>
    <w:tmpl w:val="2A58C204"/>
    <w:name w:val="WW8Num22"/>
    <w:lvl w:ilvl="0" w:tplc="A2D69DFE">
      <w:start w:val="1"/>
      <w:numFmt w:val="decimal"/>
      <w:lvlText w:val="%1."/>
      <w:lvlJc w:val="left"/>
      <w:pPr>
        <w:tabs>
          <w:tab w:val="num" w:pos="357"/>
        </w:tabs>
        <w:ind w:left="357" w:hanging="357"/>
      </w:pPr>
      <w:rPr>
        <w:rFonts w:ascii="Arial Narrow" w:hAnsi="Arial Narrow" w:cs="StarSymbol" w:hint="default"/>
        <w:bCs/>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2F577F"/>
    <w:multiLevelType w:val="hybridMultilevel"/>
    <w:tmpl w:val="49EC3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3923373"/>
    <w:multiLevelType w:val="hybridMultilevel"/>
    <w:tmpl w:val="0ECCFA7E"/>
    <w:lvl w:ilvl="0" w:tplc="B86820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D249F9"/>
    <w:multiLevelType w:val="multilevel"/>
    <w:tmpl w:val="02143A16"/>
    <w:name w:val="WW8Num112"/>
    <w:lvl w:ilvl="0">
      <w:start w:val="1"/>
      <w:numFmt w:val="decimal"/>
      <w:lvlText w:val="%1."/>
      <w:lvlJc w:val="left"/>
      <w:pPr>
        <w:tabs>
          <w:tab w:val="num" w:pos="785"/>
        </w:tabs>
        <w:ind w:left="785" w:hanging="425"/>
      </w:pPr>
      <w:rPr>
        <w:rFonts w:ascii="Arial Narrow" w:hAnsi="Arial Narrow" w:cs="Cambria" w:hint="default"/>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64810381"/>
    <w:multiLevelType w:val="hybridMultilevel"/>
    <w:tmpl w:val="8A5C6DF8"/>
    <w:lvl w:ilvl="0" w:tplc="B08A47D8">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F263D9"/>
    <w:multiLevelType w:val="multilevel"/>
    <w:tmpl w:val="EBD04684"/>
    <w:name w:val="WW8Num52"/>
    <w:lvl w:ilvl="0">
      <w:start w:val="1"/>
      <w:numFmt w:val="decimal"/>
      <w:lvlText w:val="%1)"/>
      <w:lvlJc w:val="left"/>
      <w:pPr>
        <w:tabs>
          <w:tab w:val="num" w:pos="0"/>
        </w:tabs>
        <w:ind w:left="357" w:hanging="357"/>
      </w:pPr>
      <w:rPr>
        <w:rFonts w:ascii="Cambria" w:hAnsi="Cambria" w:cs="Cambria" w:hint="default"/>
        <w:color w:val="auto"/>
        <w:sz w:val="20"/>
      </w:rPr>
    </w:lvl>
    <w:lvl w:ilvl="1">
      <w:start w:val="1"/>
      <w:numFmt w:val="decimal"/>
      <w:lvlText w:val="%1.%2."/>
      <w:lvlJc w:val="left"/>
      <w:pPr>
        <w:tabs>
          <w:tab w:val="num" w:pos="0"/>
        </w:tabs>
        <w:ind w:left="360" w:hanging="360"/>
      </w:pPr>
      <w:rPr>
        <w:rFonts w:cs="Garamond" w:hint="default"/>
        <w:sz w:val="20"/>
      </w:rPr>
    </w:lvl>
    <w:lvl w:ilvl="2">
      <w:start w:val="1"/>
      <w:numFmt w:val="decimal"/>
      <w:lvlText w:val="%1.%2.%3."/>
      <w:lvlJc w:val="left"/>
      <w:pPr>
        <w:tabs>
          <w:tab w:val="num" w:pos="0"/>
        </w:tabs>
        <w:ind w:left="720" w:hanging="720"/>
      </w:pPr>
      <w:rPr>
        <w:rFonts w:cs="Garamond" w:hint="default"/>
        <w:sz w:val="20"/>
      </w:rPr>
    </w:lvl>
    <w:lvl w:ilvl="3">
      <w:start w:val="1"/>
      <w:numFmt w:val="decimal"/>
      <w:lvlText w:val="%1.%2.%3.%4."/>
      <w:lvlJc w:val="left"/>
      <w:pPr>
        <w:tabs>
          <w:tab w:val="num" w:pos="0"/>
        </w:tabs>
        <w:ind w:left="720" w:hanging="720"/>
      </w:pPr>
      <w:rPr>
        <w:rFonts w:cs="Garamond" w:hint="default"/>
        <w:sz w:val="20"/>
      </w:rPr>
    </w:lvl>
    <w:lvl w:ilvl="4">
      <w:start w:val="1"/>
      <w:numFmt w:val="decimal"/>
      <w:lvlText w:val="%1.%2.%3.%4.%5."/>
      <w:lvlJc w:val="left"/>
      <w:pPr>
        <w:tabs>
          <w:tab w:val="num" w:pos="0"/>
        </w:tabs>
        <w:ind w:left="1080" w:hanging="1080"/>
      </w:pPr>
      <w:rPr>
        <w:rFonts w:cs="Garamond" w:hint="default"/>
        <w:sz w:val="20"/>
      </w:rPr>
    </w:lvl>
    <w:lvl w:ilvl="5">
      <w:start w:val="1"/>
      <w:numFmt w:val="decimal"/>
      <w:lvlText w:val="%1.%2.%3.%4.%5.%6."/>
      <w:lvlJc w:val="left"/>
      <w:pPr>
        <w:tabs>
          <w:tab w:val="num" w:pos="0"/>
        </w:tabs>
        <w:ind w:left="1080" w:hanging="1080"/>
      </w:pPr>
      <w:rPr>
        <w:rFonts w:cs="Garamond" w:hint="default"/>
        <w:sz w:val="20"/>
      </w:rPr>
    </w:lvl>
    <w:lvl w:ilvl="6">
      <w:start w:val="1"/>
      <w:numFmt w:val="decimal"/>
      <w:lvlText w:val="%1.%2.%3.%4.%5.%6.%7."/>
      <w:lvlJc w:val="left"/>
      <w:pPr>
        <w:tabs>
          <w:tab w:val="num" w:pos="0"/>
        </w:tabs>
        <w:ind w:left="1440" w:hanging="1440"/>
      </w:pPr>
      <w:rPr>
        <w:rFonts w:cs="Garamond" w:hint="default"/>
        <w:sz w:val="20"/>
      </w:rPr>
    </w:lvl>
    <w:lvl w:ilvl="7">
      <w:start w:val="1"/>
      <w:numFmt w:val="decimal"/>
      <w:lvlText w:val="%1.%2.%3.%4.%5.%6.%7.%8."/>
      <w:lvlJc w:val="left"/>
      <w:pPr>
        <w:tabs>
          <w:tab w:val="num" w:pos="0"/>
        </w:tabs>
        <w:ind w:left="1440" w:hanging="1440"/>
      </w:pPr>
      <w:rPr>
        <w:rFonts w:cs="Garamond" w:hint="default"/>
        <w:sz w:val="20"/>
      </w:rPr>
    </w:lvl>
    <w:lvl w:ilvl="8">
      <w:start w:val="1"/>
      <w:numFmt w:val="decimal"/>
      <w:lvlText w:val="%1.%2.%3.%4.%5.%6.%7.%8.%9."/>
      <w:lvlJc w:val="left"/>
      <w:pPr>
        <w:tabs>
          <w:tab w:val="num" w:pos="0"/>
        </w:tabs>
        <w:ind w:left="1800" w:hanging="1800"/>
      </w:pPr>
      <w:rPr>
        <w:rFonts w:cs="Garamond" w:hint="default"/>
        <w:sz w:val="20"/>
      </w:rPr>
    </w:lvl>
  </w:abstractNum>
  <w:abstractNum w:abstractNumId="69">
    <w:nsid w:val="67586157"/>
    <w:multiLevelType w:val="hybridMultilevel"/>
    <w:tmpl w:val="6F266A12"/>
    <w:lvl w:ilvl="0" w:tplc="D2C21614">
      <w:start w:val="1"/>
      <w:numFmt w:val="lowerLetter"/>
      <w:lvlText w:val="%1)"/>
      <w:lvlJc w:val="left"/>
      <w:pPr>
        <w:ind w:left="1146" w:hanging="360"/>
      </w:pPr>
      <w:rPr>
        <w:rFonts w:ascii="Arial Narrow" w:eastAsia="Times New Roman" w:hAnsi="Arial Narrow" w:cs="Arial"/>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68AA0E89"/>
    <w:multiLevelType w:val="hybridMultilevel"/>
    <w:tmpl w:val="DBC6EE90"/>
    <w:lvl w:ilvl="0" w:tplc="9D5C7074">
      <w:start w:val="1"/>
      <w:numFmt w:val="lowerLetter"/>
      <w:lvlText w:val="%1)"/>
      <w:lvlJc w:val="left"/>
      <w:pPr>
        <w:ind w:left="786" w:hanging="360"/>
      </w:pPr>
      <w:rPr>
        <w:rFonts w:ascii="Arial Narrow" w:eastAsia="Times New Roman" w:hAnsi="Arial Narrow" w:cs="Arial"/>
        <w:b w:val="0"/>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1">
    <w:nsid w:val="691D59BE"/>
    <w:multiLevelType w:val="hybridMultilevel"/>
    <w:tmpl w:val="52C6E4FC"/>
    <w:name w:val="WW8Num182"/>
    <w:lvl w:ilvl="0" w:tplc="A99683FC">
      <w:start w:val="1"/>
      <w:numFmt w:val="decimal"/>
      <w:lvlText w:val="%1)"/>
      <w:lvlJc w:val="left"/>
      <w:pPr>
        <w:tabs>
          <w:tab w:val="num" w:pos="0"/>
        </w:tabs>
        <w:ind w:left="108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7D5A74"/>
    <w:multiLevelType w:val="multilevel"/>
    <w:tmpl w:val="2BAEFBC2"/>
    <w:name w:val="WW8Num353234"/>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6CB121EA"/>
    <w:multiLevelType w:val="hybridMultilevel"/>
    <w:tmpl w:val="AC167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7B11EF"/>
    <w:multiLevelType w:val="hybridMultilevel"/>
    <w:tmpl w:val="4C6E81DA"/>
    <w:name w:val="WW8Num692"/>
    <w:lvl w:ilvl="0" w:tplc="B9CA2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E97BD2"/>
    <w:multiLevelType w:val="multilevel"/>
    <w:tmpl w:val="AE3CEA52"/>
    <w:lvl w:ilvl="0">
      <w:start w:val="13"/>
      <w:numFmt w:val="upperRoman"/>
      <w:lvlText w:val="%1."/>
      <w:lvlJc w:val="left"/>
      <w:pPr>
        <w:ind w:left="567" w:hanging="567"/>
      </w:pPr>
      <w:rPr>
        <w:rFonts w:hint="default"/>
        <w:b/>
      </w:rPr>
    </w:lvl>
    <w:lvl w:ilvl="1">
      <w:start w:val="3"/>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786765B3"/>
    <w:multiLevelType w:val="hybridMultilevel"/>
    <w:tmpl w:val="16A2A8B4"/>
    <w:name w:val="WW8Num4422222"/>
    <w:lvl w:ilvl="0" w:tplc="04150011">
      <w:start w:val="1"/>
      <w:numFmt w:val="decimal"/>
      <w:lvlText w:val="%1)"/>
      <w:lvlJc w:val="left"/>
      <w:pPr>
        <w:ind w:left="720" w:hanging="360"/>
      </w:pPr>
      <w:rPr>
        <w:rFonts w:hint="default"/>
        <w:b w:val="0"/>
      </w:rPr>
    </w:lvl>
    <w:lvl w:ilvl="1" w:tplc="04150019">
      <w:numFmt w:val="bullet"/>
      <w:lvlText w:val="-"/>
      <w:lvlJc w:val="left"/>
      <w:pPr>
        <w:ind w:left="1440" w:hanging="360"/>
      </w:pPr>
      <w:rPr>
        <w:rFonts w:ascii="Calibri" w:hAnsi="Calibri"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39"/>
  </w:num>
  <w:num w:numId="2">
    <w:abstractNumId w:val="57"/>
  </w:num>
  <w:num w:numId="3">
    <w:abstractNumId w:val="38"/>
  </w:num>
  <w:num w:numId="4">
    <w:abstractNumId w:val="49"/>
  </w:num>
  <w:num w:numId="5">
    <w:abstractNumId w:val="32"/>
  </w:num>
  <w:num w:numId="6">
    <w:abstractNumId w:val="55"/>
  </w:num>
  <w:num w:numId="7">
    <w:abstractNumId w:val="69"/>
  </w:num>
  <w:num w:numId="8">
    <w:abstractNumId w:val="70"/>
  </w:num>
  <w:num w:numId="9">
    <w:abstractNumId w:val="44"/>
  </w:num>
  <w:num w:numId="10">
    <w:abstractNumId w:val="34"/>
  </w:num>
  <w:num w:numId="11">
    <w:abstractNumId w:val="45"/>
  </w:num>
  <w:num w:numId="12">
    <w:abstractNumId w:val="24"/>
  </w:num>
  <w:num w:numId="13">
    <w:abstractNumId w:val="65"/>
  </w:num>
  <w:num w:numId="14">
    <w:abstractNumId w:val="41"/>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8"/>
  </w:num>
  <w:num w:numId="18">
    <w:abstractNumId w:val="75"/>
  </w:num>
  <w:num w:numId="19">
    <w:abstractNumId w:val="10"/>
  </w:num>
  <w:num w:numId="20">
    <w:abstractNumId w:val="5"/>
  </w:num>
  <w:num w:numId="21">
    <w:abstractNumId w:val="0"/>
  </w:num>
  <w:num w:numId="22">
    <w:abstractNumId w:val="9"/>
  </w:num>
  <w:num w:numId="23">
    <w:abstractNumId w:val="7"/>
  </w:num>
  <w:num w:numId="24">
    <w:abstractNumId w:val="6"/>
  </w:num>
  <w:num w:numId="25">
    <w:abstractNumId w:val="1"/>
  </w:num>
  <w:num w:numId="26">
    <w:abstractNumId w:val="13"/>
  </w:num>
  <w:num w:numId="27">
    <w:abstractNumId w:val="11"/>
  </w:num>
  <w:num w:numId="28">
    <w:abstractNumId w:val="14"/>
  </w:num>
  <w:num w:numId="29">
    <w:abstractNumId w:val="3"/>
  </w:num>
  <w:num w:numId="30">
    <w:abstractNumId w:val="67"/>
  </w:num>
  <w:num w:numId="31">
    <w:abstractNumId w:val="73"/>
  </w:num>
  <w:num w:numId="32">
    <w:abstractNumId w:val="25"/>
  </w:num>
  <w:num w:numId="33">
    <w:abstractNumId w:val="17"/>
  </w:num>
  <w:num w:numId="34">
    <w:abstractNumId w:val="23"/>
  </w:num>
  <w:num w:numId="35">
    <w:abstractNumId w:val="2"/>
  </w:num>
  <w:num w:numId="36">
    <w:abstractNumId w:val="4"/>
  </w:num>
  <w:num w:numId="37">
    <w:abstractNumId w:val="8"/>
  </w:num>
  <w:num w:numId="38">
    <w:abstractNumId w:val="12"/>
  </w:num>
  <w:num w:numId="39">
    <w:abstractNumId w:val="40"/>
  </w:num>
  <w:num w:numId="40">
    <w:abstractNumId w:val="60"/>
  </w:num>
  <w:num w:numId="41">
    <w:abstractNumId w:val="64"/>
  </w:num>
  <w:num w:numId="42">
    <w:abstractNumId w:val="43"/>
  </w:num>
  <w:num w:numId="43">
    <w:abstractNumId w:val="33"/>
  </w:num>
  <w:num w:numId="44">
    <w:abstractNumId w:val="63"/>
  </w:num>
  <w:num w:numId="45">
    <w:abstractNumId w:val="68"/>
  </w:num>
  <w:num w:numId="46">
    <w:abstractNumId w:val="52"/>
  </w:num>
  <w:num w:numId="47">
    <w:abstractNumId w:val="71"/>
  </w:num>
  <w:num w:numId="48">
    <w:abstractNumId w:val="74"/>
  </w:num>
  <w:num w:numId="49">
    <w:abstractNumId w:val="35"/>
  </w:num>
  <w:num w:numId="50">
    <w:abstractNumId w:val="19"/>
  </w:num>
  <w:num w:numId="51">
    <w:abstractNumId w:val="66"/>
  </w:num>
  <w:num w:numId="52">
    <w:abstractNumId w:val="50"/>
  </w:num>
  <w:num w:numId="53">
    <w:abstractNumId w:val="36"/>
  </w:num>
  <w:num w:numId="54">
    <w:abstractNumId w:val="61"/>
  </w:num>
  <w:num w:numId="55">
    <w:abstractNumId w:val="59"/>
  </w:num>
  <w:num w:numId="56">
    <w:abstractNumId w:val="27"/>
  </w:num>
  <w:num w:numId="57">
    <w:abstractNumId w:val="20"/>
  </w:num>
  <w:num w:numId="58">
    <w:abstractNumId w:val="54"/>
  </w:num>
  <w:num w:numId="59">
    <w:abstractNumId w:val="37"/>
  </w:num>
  <w:num w:numId="60">
    <w:abstractNumId w:val="28"/>
  </w:num>
  <w:num w:numId="61">
    <w:abstractNumId w:val="22"/>
  </w:num>
  <w:num w:numId="62">
    <w:abstractNumId w:val="62"/>
  </w:num>
  <w:num w:numId="63">
    <w:abstractNumId w:val="31"/>
  </w:num>
  <w:num w:numId="64">
    <w:abstractNumId w:val="16"/>
  </w:num>
  <w:num w:numId="65">
    <w:abstractNumId w:val="15"/>
  </w:num>
  <w:num w:numId="66">
    <w:abstractNumId w:val="53"/>
  </w:num>
  <w:num w:numId="67">
    <w:abstractNumId w:val="4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6626"/>
    <o:shapelayout v:ext="edit">
      <o:idmap v:ext="edit" data="5"/>
    </o:shapelayout>
  </w:hdrShapeDefaults>
  <w:footnotePr>
    <w:footnote w:id="-1"/>
    <w:footnote w:id="0"/>
  </w:footnotePr>
  <w:endnotePr>
    <w:endnote w:id="-1"/>
    <w:endnote w:id="0"/>
  </w:endnotePr>
  <w:compat/>
  <w:rsids>
    <w:rsidRoot w:val="0042496A"/>
    <w:rsid w:val="00010BFB"/>
    <w:rsid w:val="00015EE5"/>
    <w:rsid w:val="00022820"/>
    <w:rsid w:val="000629A8"/>
    <w:rsid w:val="000D635F"/>
    <w:rsid w:val="00100197"/>
    <w:rsid w:val="00122E87"/>
    <w:rsid w:val="0018462D"/>
    <w:rsid w:val="001A3DD8"/>
    <w:rsid w:val="001A4FE8"/>
    <w:rsid w:val="001D495F"/>
    <w:rsid w:val="001D65FB"/>
    <w:rsid w:val="001E7C8B"/>
    <w:rsid w:val="001F2212"/>
    <w:rsid w:val="002032AA"/>
    <w:rsid w:val="00213034"/>
    <w:rsid w:val="00216A07"/>
    <w:rsid w:val="002429BD"/>
    <w:rsid w:val="00295817"/>
    <w:rsid w:val="002C7049"/>
    <w:rsid w:val="002D0E39"/>
    <w:rsid w:val="002E345B"/>
    <w:rsid w:val="002E4509"/>
    <w:rsid w:val="002F5041"/>
    <w:rsid w:val="003500FE"/>
    <w:rsid w:val="00355F18"/>
    <w:rsid w:val="00366326"/>
    <w:rsid w:val="003759D5"/>
    <w:rsid w:val="003921B1"/>
    <w:rsid w:val="003D39EB"/>
    <w:rsid w:val="003D5EB5"/>
    <w:rsid w:val="004220A2"/>
    <w:rsid w:val="0042496A"/>
    <w:rsid w:val="00453014"/>
    <w:rsid w:val="00463153"/>
    <w:rsid w:val="00483C7F"/>
    <w:rsid w:val="00496496"/>
    <w:rsid w:val="004B7920"/>
    <w:rsid w:val="004C1C53"/>
    <w:rsid w:val="004D610A"/>
    <w:rsid w:val="004E4526"/>
    <w:rsid w:val="005005C9"/>
    <w:rsid w:val="0051488B"/>
    <w:rsid w:val="00516720"/>
    <w:rsid w:val="005370FA"/>
    <w:rsid w:val="005E1743"/>
    <w:rsid w:val="0067678F"/>
    <w:rsid w:val="006A2F98"/>
    <w:rsid w:val="006B7BFE"/>
    <w:rsid w:val="006C77B6"/>
    <w:rsid w:val="006E099C"/>
    <w:rsid w:val="00711ECD"/>
    <w:rsid w:val="007161CB"/>
    <w:rsid w:val="00723899"/>
    <w:rsid w:val="00730440"/>
    <w:rsid w:val="00752C47"/>
    <w:rsid w:val="007541E3"/>
    <w:rsid w:val="00764D24"/>
    <w:rsid w:val="0077190B"/>
    <w:rsid w:val="007E0AC0"/>
    <w:rsid w:val="007F5DAD"/>
    <w:rsid w:val="008034C4"/>
    <w:rsid w:val="00830C88"/>
    <w:rsid w:val="00846A4F"/>
    <w:rsid w:val="0085662E"/>
    <w:rsid w:val="0086221E"/>
    <w:rsid w:val="008700B0"/>
    <w:rsid w:val="00870BA1"/>
    <w:rsid w:val="0087640C"/>
    <w:rsid w:val="00893751"/>
    <w:rsid w:val="00893866"/>
    <w:rsid w:val="008B2630"/>
    <w:rsid w:val="0090419C"/>
    <w:rsid w:val="00905FBB"/>
    <w:rsid w:val="00925817"/>
    <w:rsid w:val="00943534"/>
    <w:rsid w:val="00963B87"/>
    <w:rsid w:val="0097408F"/>
    <w:rsid w:val="009D30BC"/>
    <w:rsid w:val="009D3D92"/>
    <w:rsid w:val="009D41B2"/>
    <w:rsid w:val="009D4F9D"/>
    <w:rsid w:val="009E2BB2"/>
    <w:rsid w:val="009E3CD1"/>
    <w:rsid w:val="00A17801"/>
    <w:rsid w:val="00A42B83"/>
    <w:rsid w:val="00A61F83"/>
    <w:rsid w:val="00A65576"/>
    <w:rsid w:val="00A82570"/>
    <w:rsid w:val="00AA17EC"/>
    <w:rsid w:val="00AD0C7D"/>
    <w:rsid w:val="00AD5283"/>
    <w:rsid w:val="00AF28AC"/>
    <w:rsid w:val="00AF7BEA"/>
    <w:rsid w:val="00B16EB3"/>
    <w:rsid w:val="00B54933"/>
    <w:rsid w:val="00B554C1"/>
    <w:rsid w:val="00B847DF"/>
    <w:rsid w:val="00B9636F"/>
    <w:rsid w:val="00BD1260"/>
    <w:rsid w:val="00BE4904"/>
    <w:rsid w:val="00BF45D9"/>
    <w:rsid w:val="00BF61EA"/>
    <w:rsid w:val="00C0457A"/>
    <w:rsid w:val="00C251F2"/>
    <w:rsid w:val="00C2608C"/>
    <w:rsid w:val="00C53314"/>
    <w:rsid w:val="00C735D9"/>
    <w:rsid w:val="00C9031A"/>
    <w:rsid w:val="00CB7676"/>
    <w:rsid w:val="00CC152F"/>
    <w:rsid w:val="00CF58D1"/>
    <w:rsid w:val="00D13098"/>
    <w:rsid w:val="00D24B9E"/>
    <w:rsid w:val="00D31091"/>
    <w:rsid w:val="00D409E6"/>
    <w:rsid w:val="00DA1B5D"/>
    <w:rsid w:val="00DA5FD6"/>
    <w:rsid w:val="00DB3266"/>
    <w:rsid w:val="00DB5443"/>
    <w:rsid w:val="00DE08FC"/>
    <w:rsid w:val="00E31769"/>
    <w:rsid w:val="00E949CE"/>
    <w:rsid w:val="00EC24D1"/>
    <w:rsid w:val="00EE53B1"/>
    <w:rsid w:val="00EF47DE"/>
    <w:rsid w:val="00EF4DB3"/>
    <w:rsid w:val="00F231A9"/>
    <w:rsid w:val="00F23899"/>
    <w:rsid w:val="00F516A3"/>
    <w:rsid w:val="00F66212"/>
    <w:rsid w:val="00F81D8E"/>
    <w:rsid w:val="00F960E2"/>
    <w:rsid w:val="00FA3A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qFormat="1"/>
    <w:lsdException w:name="footer" w:uiPriority="0"/>
    <w:lsdException w:name="caption" w:uiPriority="0" w:qFormat="1"/>
    <w:lsdException w:name="annotation reference" w:qFormat="1"/>
    <w:lsdException w:name="page number" w:uiPriority="0"/>
    <w:lsdException w:name="endnote reference" w:qFormat="1"/>
    <w:lsdException w:name="endnote text" w:uiPriority="0" w:qFormat="1"/>
    <w:lsdException w:name="toa heading" w:uiPriority="0"/>
    <w:lsdException w:name="List" w:uiPriority="0"/>
    <w:lsdException w:name="List Bullet" w:uiPriority="0" w:qFormat="1"/>
    <w:lsdException w:name="List Number" w:qFormat="1"/>
    <w:lsdException w:name="List 2"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qFormat="1"/>
    <w:lsdException w:name="Body Text 3" w:uiPriority="0"/>
    <w:lsdException w:name="Body Text Indent 2" w:uiPriority="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HTML Cite" w:uiPriority="0"/>
    <w:lsdException w:name="annotation subject" w:uiPriority="0" w:qFormat="1"/>
    <w:lsdException w:name="Balloon Text" w:uiPriority="0" w:qFormat="1"/>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96A"/>
    <w:pPr>
      <w:suppressAutoHyphens/>
      <w:spacing w:after="0" w:line="240" w:lineRule="auto"/>
      <w:ind w:left="425" w:hanging="425"/>
      <w:jc w:val="both"/>
    </w:pPr>
    <w:rPr>
      <w:rFonts w:ascii="Cambria" w:eastAsia="Times New Roman" w:hAnsi="Cambria" w:cs="Cambria"/>
      <w:sz w:val="20"/>
      <w:szCs w:val="20"/>
      <w:lang w:eastAsia="ar-SA"/>
    </w:rPr>
  </w:style>
  <w:style w:type="paragraph" w:styleId="Nagwek1">
    <w:name w:val="heading 1"/>
    <w:basedOn w:val="Normalny"/>
    <w:next w:val="Normalny"/>
    <w:link w:val="Nagwek1Znak"/>
    <w:qFormat/>
    <w:rsid w:val="0087640C"/>
    <w:pPr>
      <w:keepNext/>
      <w:tabs>
        <w:tab w:val="left" w:pos="360"/>
      </w:tabs>
      <w:suppressAutoHyphens w:val="0"/>
      <w:ind w:left="360"/>
      <w:jc w:val="center"/>
      <w:outlineLvl w:val="0"/>
    </w:pPr>
    <w:rPr>
      <w:rFonts w:ascii="Times New Roman" w:hAnsi="Times New Roman" w:cs="Times New Roman"/>
      <w:b/>
      <w:sz w:val="26"/>
      <w:szCs w:val="24"/>
    </w:rPr>
  </w:style>
  <w:style w:type="paragraph" w:styleId="Nagwek2">
    <w:name w:val="heading 2"/>
    <w:basedOn w:val="Normalny"/>
    <w:next w:val="Normalny"/>
    <w:link w:val="Nagwek2Znak"/>
    <w:qFormat/>
    <w:rsid w:val="0087640C"/>
    <w:pPr>
      <w:keepNext/>
      <w:suppressAutoHyphens w:val="0"/>
      <w:spacing w:before="240" w:after="60"/>
      <w:outlineLvl w:val="1"/>
    </w:pPr>
    <w:rPr>
      <w:rFonts w:cs="Times New Roman"/>
      <w:b/>
      <w:bCs/>
      <w:i/>
      <w:iCs/>
      <w:sz w:val="28"/>
      <w:szCs w:val="28"/>
    </w:rPr>
  </w:style>
  <w:style w:type="paragraph" w:styleId="Nagwek3">
    <w:name w:val="heading 3"/>
    <w:basedOn w:val="Normalny"/>
    <w:next w:val="Normalny"/>
    <w:link w:val="Nagwek3Znak"/>
    <w:qFormat/>
    <w:rsid w:val="0087640C"/>
    <w:pPr>
      <w:keepNext/>
      <w:suppressAutoHyphens w:val="0"/>
      <w:spacing w:before="240" w:after="60"/>
      <w:outlineLvl w:val="2"/>
    </w:pPr>
    <w:rPr>
      <w:rFonts w:ascii="Arial" w:hAnsi="Arial" w:cs="Times New Roman"/>
      <w:b/>
      <w:bCs/>
      <w:sz w:val="26"/>
      <w:szCs w:val="26"/>
    </w:rPr>
  </w:style>
  <w:style w:type="paragraph" w:styleId="Nagwek4">
    <w:name w:val="heading 4"/>
    <w:basedOn w:val="Normalny"/>
    <w:next w:val="Normalny"/>
    <w:link w:val="Nagwek4Znak"/>
    <w:qFormat/>
    <w:rsid w:val="0087640C"/>
    <w:pPr>
      <w:keepNext/>
      <w:suppressAutoHyphens w:val="0"/>
      <w:spacing w:before="240" w:after="60"/>
      <w:outlineLvl w:val="3"/>
    </w:pPr>
    <w:rPr>
      <w:rFonts w:ascii="Times New Roman" w:hAnsi="Times New Roman" w:cs="Times New Roman"/>
      <w:b/>
      <w:bCs/>
      <w:sz w:val="28"/>
      <w:szCs w:val="28"/>
    </w:rPr>
  </w:style>
  <w:style w:type="paragraph" w:styleId="Nagwek5">
    <w:name w:val="heading 5"/>
    <w:basedOn w:val="Domylnie"/>
    <w:next w:val="Tretekstu"/>
    <w:link w:val="Nagwek5Znak"/>
    <w:qFormat/>
    <w:rsid w:val="0087640C"/>
    <w:pPr>
      <w:keepNext/>
      <w:tabs>
        <w:tab w:val="num" w:pos="1008"/>
      </w:tabs>
      <w:ind w:left="1008" w:hanging="1008"/>
      <w:jc w:val="right"/>
      <w:outlineLvl w:val="4"/>
    </w:pPr>
    <w:rPr>
      <w:b/>
      <w:bCs/>
    </w:rPr>
  </w:style>
  <w:style w:type="paragraph" w:styleId="Nagwek6">
    <w:name w:val="heading 6"/>
    <w:basedOn w:val="Domylnie"/>
    <w:next w:val="Tretekstu"/>
    <w:link w:val="Nagwek6Znak"/>
    <w:qFormat/>
    <w:rsid w:val="0087640C"/>
    <w:pPr>
      <w:keepNext/>
      <w:tabs>
        <w:tab w:val="num" w:pos="1152"/>
      </w:tabs>
      <w:spacing w:after="120"/>
      <w:ind w:left="284" w:hanging="284"/>
      <w:jc w:val="center"/>
      <w:outlineLvl w:val="5"/>
    </w:pPr>
    <w:rPr>
      <w:b/>
      <w:bCs/>
      <w:caps/>
    </w:rPr>
  </w:style>
  <w:style w:type="paragraph" w:styleId="Nagwek7">
    <w:name w:val="heading 7"/>
    <w:basedOn w:val="Domylnie"/>
    <w:next w:val="Tretekstu"/>
    <w:link w:val="Nagwek7Znak"/>
    <w:qFormat/>
    <w:rsid w:val="0087640C"/>
    <w:pPr>
      <w:keepNext/>
      <w:widowControl w:val="0"/>
      <w:tabs>
        <w:tab w:val="num" w:pos="1296"/>
        <w:tab w:val="left" w:pos="1854"/>
      </w:tabs>
      <w:spacing w:after="120"/>
      <w:ind w:left="1296" w:hanging="1296"/>
      <w:outlineLvl w:val="6"/>
    </w:pPr>
    <w:rPr>
      <w:b/>
      <w:bCs/>
    </w:rPr>
  </w:style>
  <w:style w:type="paragraph" w:styleId="Nagwek8">
    <w:name w:val="heading 8"/>
    <w:basedOn w:val="Domylnie"/>
    <w:next w:val="Tretekstu"/>
    <w:link w:val="Nagwek8Znak"/>
    <w:qFormat/>
    <w:rsid w:val="0087640C"/>
    <w:pPr>
      <w:keepNext/>
      <w:tabs>
        <w:tab w:val="num" w:pos="1440"/>
      </w:tabs>
      <w:ind w:left="1440" w:hanging="1440"/>
      <w:outlineLvl w:val="7"/>
    </w:pPr>
    <w:rPr>
      <w:b/>
      <w:bCs/>
    </w:rPr>
  </w:style>
  <w:style w:type="paragraph" w:styleId="Nagwek9">
    <w:name w:val="heading 9"/>
    <w:basedOn w:val="Domylnie"/>
    <w:next w:val="Tretekstu"/>
    <w:link w:val="Nagwek9Znak"/>
    <w:qFormat/>
    <w:rsid w:val="0087640C"/>
    <w:pPr>
      <w:keepNext/>
      <w:tabs>
        <w:tab w:val="num" w:pos="1584"/>
      </w:tabs>
      <w:ind w:left="1584" w:hanging="1584"/>
      <w:outlineLvl w:val="8"/>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8462D"/>
    <w:rPr>
      <w:color w:val="0000FF"/>
      <w:u w:val="single"/>
    </w:rPr>
  </w:style>
  <w:style w:type="paragraph" w:styleId="Akapitzlist">
    <w:name w:val="List Paragraph"/>
    <w:aliases w:val="List bullet,Akapit z listą BS,Kolorowa lista — akcent 11,Średnia siatka 1 — akcent 21,Akapit z listą numerowaną,Podsis rysunku"/>
    <w:basedOn w:val="Normalny"/>
    <w:link w:val="AkapitzlistZnak"/>
    <w:qFormat/>
    <w:rsid w:val="00B554C1"/>
    <w:pPr>
      <w:ind w:left="720"/>
      <w:contextualSpacing/>
    </w:pPr>
  </w:style>
  <w:style w:type="paragraph" w:customStyle="1" w:styleId="ProPublico">
    <w:name w:val="ProPublico"/>
    <w:qFormat/>
    <w:rsid w:val="004220A2"/>
    <w:pPr>
      <w:tabs>
        <w:tab w:val="left" w:pos="357"/>
      </w:tabs>
      <w:suppressAutoHyphens/>
      <w:spacing w:after="0" w:line="360" w:lineRule="auto"/>
      <w:jc w:val="both"/>
    </w:pPr>
    <w:rPr>
      <w:rFonts w:ascii="Arial" w:eastAsia="Times New Roman" w:hAnsi="Arial" w:cs="Arial"/>
      <w:szCs w:val="20"/>
      <w:lang w:eastAsia="ar-SA"/>
    </w:rPr>
  </w:style>
  <w:style w:type="character" w:customStyle="1" w:styleId="Nagwek1Znak">
    <w:name w:val="Nagłówek 1 Znak"/>
    <w:basedOn w:val="Domylnaczcionkaakapitu"/>
    <w:link w:val="Nagwek1"/>
    <w:qFormat/>
    <w:rsid w:val="0087640C"/>
    <w:rPr>
      <w:rFonts w:ascii="Times New Roman" w:eastAsia="Times New Roman" w:hAnsi="Times New Roman" w:cs="Times New Roman"/>
      <w:b/>
      <w:sz w:val="26"/>
      <w:szCs w:val="24"/>
    </w:rPr>
  </w:style>
  <w:style w:type="character" w:customStyle="1" w:styleId="Nagwek2Znak">
    <w:name w:val="Nagłówek 2 Znak"/>
    <w:basedOn w:val="Domylnaczcionkaakapitu"/>
    <w:link w:val="Nagwek2"/>
    <w:qFormat/>
    <w:rsid w:val="0087640C"/>
    <w:rPr>
      <w:rFonts w:ascii="Cambria" w:eastAsia="Times New Roman" w:hAnsi="Cambria" w:cs="Times New Roman"/>
      <w:b/>
      <w:bCs/>
      <w:i/>
      <w:iCs/>
      <w:sz w:val="28"/>
      <w:szCs w:val="28"/>
    </w:rPr>
  </w:style>
  <w:style w:type="character" w:customStyle="1" w:styleId="Nagwek3Znak">
    <w:name w:val="Nagłówek 3 Znak"/>
    <w:basedOn w:val="Domylnaczcionkaakapitu"/>
    <w:link w:val="Nagwek3"/>
    <w:qFormat/>
    <w:rsid w:val="0087640C"/>
    <w:rPr>
      <w:rFonts w:ascii="Arial" w:eastAsia="Times New Roman" w:hAnsi="Arial" w:cs="Times New Roman"/>
      <w:b/>
      <w:bCs/>
      <w:sz w:val="26"/>
      <w:szCs w:val="26"/>
    </w:rPr>
  </w:style>
  <w:style w:type="character" w:customStyle="1" w:styleId="Nagwek4Znak">
    <w:name w:val="Nagłówek 4 Znak"/>
    <w:basedOn w:val="Domylnaczcionkaakapitu"/>
    <w:link w:val="Nagwek4"/>
    <w:qFormat/>
    <w:rsid w:val="0087640C"/>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qFormat/>
    <w:rsid w:val="0087640C"/>
    <w:rPr>
      <w:rFonts w:ascii="Arial" w:eastAsia="Times New Roman" w:hAnsi="Arial" w:cs="Arial"/>
      <w:b/>
      <w:bCs/>
      <w:sz w:val="20"/>
      <w:szCs w:val="20"/>
      <w:lang w:eastAsia="pl-PL"/>
    </w:rPr>
  </w:style>
  <w:style w:type="character" w:customStyle="1" w:styleId="Nagwek6Znak">
    <w:name w:val="Nagłówek 6 Znak"/>
    <w:basedOn w:val="Domylnaczcionkaakapitu"/>
    <w:link w:val="Nagwek6"/>
    <w:qFormat/>
    <w:rsid w:val="0087640C"/>
    <w:rPr>
      <w:rFonts w:ascii="Arial" w:eastAsia="Times New Roman" w:hAnsi="Arial" w:cs="Arial"/>
      <w:b/>
      <w:bCs/>
      <w:caps/>
      <w:sz w:val="20"/>
      <w:szCs w:val="20"/>
      <w:lang w:eastAsia="pl-PL"/>
    </w:rPr>
  </w:style>
  <w:style w:type="character" w:customStyle="1" w:styleId="Nagwek7Znak">
    <w:name w:val="Nagłówek 7 Znak"/>
    <w:basedOn w:val="Domylnaczcionkaakapitu"/>
    <w:link w:val="Nagwek7"/>
    <w:qFormat/>
    <w:rsid w:val="0087640C"/>
    <w:rPr>
      <w:rFonts w:ascii="Arial" w:eastAsia="Times New Roman" w:hAnsi="Arial" w:cs="Arial"/>
      <w:b/>
      <w:bCs/>
      <w:sz w:val="20"/>
      <w:szCs w:val="20"/>
      <w:lang w:eastAsia="pl-PL"/>
    </w:rPr>
  </w:style>
  <w:style w:type="character" w:customStyle="1" w:styleId="Nagwek8Znak">
    <w:name w:val="Nagłówek 8 Znak"/>
    <w:basedOn w:val="Domylnaczcionkaakapitu"/>
    <w:link w:val="Nagwek8"/>
    <w:qFormat/>
    <w:rsid w:val="0087640C"/>
    <w:rPr>
      <w:rFonts w:ascii="Arial" w:eastAsia="Times New Roman" w:hAnsi="Arial" w:cs="Arial"/>
      <w:b/>
      <w:bCs/>
      <w:sz w:val="20"/>
      <w:szCs w:val="20"/>
      <w:lang w:eastAsia="pl-PL"/>
    </w:rPr>
  </w:style>
  <w:style w:type="character" w:customStyle="1" w:styleId="Nagwek9Znak">
    <w:name w:val="Nagłówek 9 Znak"/>
    <w:basedOn w:val="Domylnaczcionkaakapitu"/>
    <w:link w:val="Nagwek9"/>
    <w:qFormat/>
    <w:rsid w:val="0087640C"/>
    <w:rPr>
      <w:rFonts w:ascii="Arial" w:eastAsia="Times New Roman" w:hAnsi="Arial" w:cs="Arial"/>
      <w:b/>
      <w:bCs/>
      <w:sz w:val="16"/>
      <w:szCs w:val="16"/>
      <w:lang w:eastAsia="pl-PL"/>
    </w:rPr>
  </w:style>
  <w:style w:type="paragraph" w:customStyle="1" w:styleId="pkt">
    <w:name w:val="pkt"/>
    <w:basedOn w:val="Normalny"/>
    <w:rsid w:val="0087640C"/>
    <w:pPr>
      <w:suppressAutoHyphens w:val="0"/>
      <w:spacing w:before="60" w:after="60"/>
      <w:ind w:left="851" w:hanging="295"/>
    </w:pPr>
    <w:rPr>
      <w:rFonts w:ascii="Times New Roman" w:hAnsi="Times New Roman" w:cs="Times New Roman"/>
      <w:sz w:val="24"/>
      <w:lang w:eastAsia="pl-PL"/>
    </w:rPr>
  </w:style>
  <w:style w:type="paragraph" w:styleId="Tekstpodstawowy2">
    <w:name w:val="Body Text 2"/>
    <w:basedOn w:val="Normalny"/>
    <w:link w:val="Tekstpodstawowy2Znak"/>
    <w:qFormat/>
    <w:rsid w:val="0087640C"/>
    <w:pPr>
      <w:suppressAutoHyphens w:val="0"/>
    </w:pPr>
    <w:rPr>
      <w:rFonts w:ascii="Times New Roman" w:hAnsi="Times New Roman" w:cs="Times New Roman"/>
      <w:sz w:val="24"/>
    </w:rPr>
  </w:style>
  <w:style w:type="character" w:customStyle="1" w:styleId="Tekstpodstawowy2Znak">
    <w:name w:val="Tekst podstawowy 2 Znak"/>
    <w:basedOn w:val="Domylnaczcionkaakapitu"/>
    <w:link w:val="Tekstpodstawowy2"/>
    <w:qFormat/>
    <w:rsid w:val="0087640C"/>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87640C"/>
    <w:pPr>
      <w:suppressAutoHyphens w:val="0"/>
      <w:spacing w:after="120"/>
      <w:ind w:left="283"/>
    </w:pPr>
    <w:rPr>
      <w:rFonts w:ascii="Times New Roman" w:hAnsi="Times New Roman" w:cs="Times New Roman"/>
      <w:lang w:eastAsia="pl-PL"/>
    </w:rPr>
  </w:style>
  <w:style w:type="character" w:customStyle="1" w:styleId="TekstpodstawowywcityZnak">
    <w:name w:val="Tekst podstawowy wcięty Znak"/>
    <w:basedOn w:val="Domylnaczcionkaakapitu"/>
    <w:link w:val="Tekstpodstawowywcity"/>
    <w:qFormat/>
    <w:rsid w:val="0087640C"/>
    <w:rPr>
      <w:rFonts w:ascii="Times New Roman" w:eastAsia="Times New Roman" w:hAnsi="Times New Roman" w:cs="Times New Roman"/>
      <w:sz w:val="20"/>
      <w:szCs w:val="20"/>
      <w:lang w:eastAsia="pl-PL"/>
    </w:rPr>
  </w:style>
  <w:style w:type="table" w:styleId="Tabela-Siatka">
    <w:name w:val="Table Grid"/>
    <w:basedOn w:val="Standardowy"/>
    <w:uiPriority w:val="39"/>
    <w:rsid w:val="0087640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87640C"/>
    <w:pPr>
      <w:tabs>
        <w:tab w:val="center" w:pos="4536"/>
        <w:tab w:val="right" w:pos="9072"/>
      </w:tabs>
      <w:suppressAutoHyphens w:val="0"/>
    </w:pPr>
    <w:rPr>
      <w:rFonts w:ascii="Times New Roman" w:hAnsi="Times New Roman" w:cs="Times New Roman"/>
      <w:lang w:eastAsia="pl-PL"/>
    </w:rPr>
  </w:style>
  <w:style w:type="character" w:customStyle="1" w:styleId="NagwekZnak">
    <w:name w:val="Nagłówek Znak"/>
    <w:basedOn w:val="Domylnaczcionkaakapitu"/>
    <w:link w:val="Nagwek"/>
    <w:qFormat/>
    <w:rsid w:val="0087640C"/>
    <w:rPr>
      <w:rFonts w:ascii="Times New Roman" w:eastAsia="Times New Roman" w:hAnsi="Times New Roman" w:cs="Times New Roman"/>
      <w:sz w:val="20"/>
      <w:szCs w:val="20"/>
      <w:lang w:eastAsia="pl-PL"/>
    </w:rPr>
  </w:style>
  <w:style w:type="paragraph" w:styleId="Stopka">
    <w:name w:val="footer"/>
    <w:basedOn w:val="Normalny"/>
    <w:link w:val="StopkaZnak"/>
    <w:rsid w:val="0087640C"/>
    <w:pPr>
      <w:tabs>
        <w:tab w:val="center" w:pos="4536"/>
        <w:tab w:val="right" w:pos="9072"/>
      </w:tabs>
      <w:suppressAutoHyphens w:val="0"/>
    </w:pPr>
    <w:rPr>
      <w:rFonts w:ascii="Times New Roman" w:hAnsi="Times New Roman" w:cs="Times New Roman"/>
      <w:lang w:eastAsia="pl-PL"/>
    </w:rPr>
  </w:style>
  <w:style w:type="character" w:customStyle="1" w:styleId="StopkaZnak">
    <w:name w:val="Stopka Znak"/>
    <w:basedOn w:val="Domylnaczcionkaakapitu"/>
    <w:link w:val="Stopka"/>
    <w:uiPriority w:val="99"/>
    <w:qFormat/>
    <w:rsid w:val="0087640C"/>
    <w:rPr>
      <w:rFonts w:ascii="Times New Roman" w:eastAsia="Times New Roman" w:hAnsi="Times New Roman" w:cs="Times New Roman"/>
      <w:sz w:val="20"/>
      <w:szCs w:val="20"/>
      <w:lang w:eastAsia="pl-PL"/>
    </w:rPr>
  </w:style>
  <w:style w:type="paragraph" w:styleId="Tekstdymka">
    <w:name w:val="Balloon Text"/>
    <w:basedOn w:val="Normalny"/>
    <w:link w:val="TekstdymkaZnak"/>
    <w:qFormat/>
    <w:rsid w:val="0087640C"/>
    <w:pPr>
      <w:suppressAutoHyphens w:val="0"/>
    </w:pPr>
    <w:rPr>
      <w:rFonts w:ascii="Tahoma" w:hAnsi="Tahoma" w:cs="Times New Roman"/>
      <w:sz w:val="16"/>
      <w:szCs w:val="16"/>
    </w:rPr>
  </w:style>
  <w:style w:type="character" w:customStyle="1" w:styleId="TekstdymkaZnak">
    <w:name w:val="Tekst dymka Znak"/>
    <w:basedOn w:val="Domylnaczcionkaakapitu"/>
    <w:link w:val="Tekstdymka"/>
    <w:qFormat/>
    <w:rsid w:val="0087640C"/>
    <w:rPr>
      <w:rFonts w:ascii="Tahoma" w:eastAsia="Times New Roman" w:hAnsi="Tahoma" w:cs="Times New Roman"/>
      <w:sz w:val="16"/>
      <w:szCs w:val="16"/>
    </w:rPr>
  </w:style>
  <w:style w:type="character" w:styleId="Numerstrony">
    <w:name w:val="page number"/>
    <w:basedOn w:val="Domylnaczcionkaakapitu"/>
    <w:rsid w:val="0087640C"/>
  </w:style>
  <w:style w:type="paragraph" w:styleId="Tekstpodstawowy">
    <w:name w:val="Body Text"/>
    <w:basedOn w:val="Normalny"/>
    <w:link w:val="TekstpodstawowyZnak"/>
    <w:rsid w:val="0087640C"/>
    <w:pPr>
      <w:suppressAutoHyphens w:val="0"/>
      <w:spacing w:after="120"/>
    </w:pPr>
    <w:rPr>
      <w:rFonts w:ascii="Times New Roman" w:hAnsi="Times New Roman" w:cs="Times New Roman"/>
      <w:lang w:eastAsia="pl-PL"/>
    </w:rPr>
  </w:style>
  <w:style w:type="character" w:customStyle="1" w:styleId="TekstpodstawowyZnak">
    <w:name w:val="Tekst podstawowy Znak"/>
    <w:basedOn w:val="Domylnaczcionkaakapitu"/>
    <w:link w:val="Tekstpodstawowy"/>
    <w:qFormat/>
    <w:rsid w:val="0087640C"/>
    <w:rPr>
      <w:rFonts w:ascii="Times New Roman" w:eastAsia="Times New Roman" w:hAnsi="Times New Roman" w:cs="Times New Roman"/>
      <w:sz w:val="20"/>
      <w:szCs w:val="20"/>
      <w:lang w:eastAsia="pl-PL"/>
    </w:rPr>
  </w:style>
  <w:style w:type="character" w:customStyle="1" w:styleId="txt1">
    <w:name w:val="txt1"/>
    <w:rsid w:val="0087640C"/>
    <w:rPr>
      <w:b w:val="0"/>
      <w:bCs w:val="0"/>
    </w:rPr>
  </w:style>
  <w:style w:type="paragraph" w:customStyle="1" w:styleId="Standardowy1">
    <w:name w:val="Standardowy1"/>
    <w:rsid w:val="0087640C"/>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styleId="Tekstpodstawowywcity2">
    <w:name w:val="Body Text Indent 2"/>
    <w:basedOn w:val="Normalny"/>
    <w:link w:val="Tekstpodstawowywcity2Znak"/>
    <w:qFormat/>
    <w:rsid w:val="0087640C"/>
    <w:pPr>
      <w:suppressAutoHyphens w:val="0"/>
      <w:spacing w:after="120" w:line="480" w:lineRule="auto"/>
      <w:ind w:left="283"/>
    </w:pPr>
    <w:rPr>
      <w:rFonts w:ascii="Times New Roman" w:hAnsi="Times New Roman" w:cs="Times New Roman"/>
      <w:lang w:eastAsia="pl-PL"/>
    </w:rPr>
  </w:style>
  <w:style w:type="character" w:customStyle="1" w:styleId="Tekstpodstawowywcity2Znak">
    <w:name w:val="Tekst podstawowy wcięty 2 Znak"/>
    <w:basedOn w:val="Domylnaczcionkaakapitu"/>
    <w:link w:val="Tekstpodstawowywcity2"/>
    <w:qFormat/>
    <w:rsid w:val="0087640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7640C"/>
    <w:pPr>
      <w:suppressAutoHyphens w:val="0"/>
      <w:spacing w:after="120"/>
      <w:ind w:left="283"/>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87640C"/>
    <w:rPr>
      <w:rFonts w:ascii="Times New Roman" w:eastAsia="Times New Roman" w:hAnsi="Times New Roman" w:cs="Times New Roman"/>
      <w:sz w:val="16"/>
      <w:szCs w:val="16"/>
    </w:rPr>
  </w:style>
  <w:style w:type="paragraph" w:styleId="Lista">
    <w:name w:val="List"/>
    <w:basedOn w:val="Tekstpodstawowy"/>
    <w:rsid w:val="0087640C"/>
    <w:pPr>
      <w:suppressAutoHyphens/>
      <w:ind w:left="0" w:firstLine="0"/>
      <w:jc w:val="left"/>
    </w:pPr>
    <w:rPr>
      <w:lang w:eastAsia="ar-SA"/>
    </w:rPr>
  </w:style>
  <w:style w:type="paragraph" w:styleId="NormalnyWeb">
    <w:name w:val="Normal (Web)"/>
    <w:basedOn w:val="Normalny"/>
    <w:rsid w:val="0087640C"/>
    <w:pPr>
      <w:spacing w:before="100" w:after="100"/>
      <w:ind w:left="0" w:firstLine="0"/>
    </w:pPr>
    <w:rPr>
      <w:rFonts w:ascii="Arial Unicode MS" w:eastAsia="Arial Unicode MS" w:hAnsi="Arial Unicode MS" w:cs="Arial Unicode MS"/>
    </w:rPr>
  </w:style>
  <w:style w:type="paragraph" w:customStyle="1" w:styleId="Default">
    <w:name w:val="Default"/>
    <w:qFormat/>
    <w:rsid w:val="0087640C"/>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87640C"/>
    <w:rPr>
      <w:color w:val="auto"/>
    </w:rPr>
  </w:style>
  <w:style w:type="paragraph" w:styleId="Tekstprzypisukocowego">
    <w:name w:val="endnote text"/>
    <w:basedOn w:val="Normalny"/>
    <w:link w:val="TekstprzypisukocowegoZnak"/>
    <w:qFormat/>
    <w:rsid w:val="0087640C"/>
    <w:pPr>
      <w:suppressAutoHyphens w:val="0"/>
    </w:pPr>
    <w:rPr>
      <w:rFonts w:ascii="Times New Roman" w:hAnsi="Times New Roman" w:cs="Times New Roman"/>
      <w:lang w:eastAsia="pl-PL"/>
    </w:rPr>
  </w:style>
  <w:style w:type="character" w:customStyle="1" w:styleId="TekstprzypisukocowegoZnak">
    <w:name w:val="Tekst przypisu końcowego Znak"/>
    <w:basedOn w:val="Domylnaczcionkaakapitu"/>
    <w:link w:val="Tekstprzypisukocowego"/>
    <w:qFormat/>
    <w:rsid w:val="0087640C"/>
    <w:rPr>
      <w:rFonts w:ascii="Times New Roman" w:eastAsia="Times New Roman" w:hAnsi="Times New Roman" w:cs="Times New Roman"/>
      <w:sz w:val="20"/>
      <w:szCs w:val="20"/>
      <w:lang w:eastAsia="pl-PL"/>
    </w:rPr>
  </w:style>
  <w:style w:type="character" w:styleId="Odwoanieprzypisukocowego">
    <w:name w:val="endnote reference"/>
    <w:uiPriority w:val="99"/>
    <w:qFormat/>
    <w:rsid w:val="0087640C"/>
    <w:rPr>
      <w:vertAlign w:val="superscript"/>
    </w:rPr>
  </w:style>
  <w:style w:type="character" w:customStyle="1" w:styleId="tytulnews">
    <w:name w:val="tytulnews"/>
    <w:basedOn w:val="Domylnaczcionkaakapitu"/>
    <w:rsid w:val="0087640C"/>
  </w:style>
  <w:style w:type="character" w:customStyle="1" w:styleId="h2">
    <w:name w:val="h2"/>
    <w:basedOn w:val="Domylnaczcionkaakapitu"/>
    <w:rsid w:val="0087640C"/>
  </w:style>
  <w:style w:type="character" w:customStyle="1" w:styleId="h1">
    <w:name w:val="h1"/>
    <w:basedOn w:val="Domylnaczcionkaakapitu"/>
    <w:qFormat/>
    <w:rsid w:val="0087640C"/>
  </w:style>
  <w:style w:type="character" w:styleId="Odwoanieprzypisudolnego">
    <w:name w:val="footnote reference"/>
    <w:uiPriority w:val="99"/>
    <w:rsid w:val="0087640C"/>
    <w:rPr>
      <w:vertAlign w:val="superscript"/>
    </w:rPr>
  </w:style>
  <w:style w:type="paragraph" w:customStyle="1" w:styleId="Tekstpodstawowy31">
    <w:name w:val="Tekst podstawowy 31"/>
    <w:basedOn w:val="Normalny"/>
    <w:rsid w:val="0087640C"/>
    <w:pPr>
      <w:ind w:left="0" w:firstLine="0"/>
    </w:pPr>
    <w:rPr>
      <w:rFonts w:ascii="Garamond" w:hAnsi="Garamond" w:cs="Times New Roman"/>
      <w:b/>
      <w:bCs/>
      <w:sz w:val="28"/>
    </w:rPr>
  </w:style>
  <w:style w:type="character" w:styleId="Odwoaniedokomentarza">
    <w:name w:val="annotation reference"/>
    <w:uiPriority w:val="99"/>
    <w:qFormat/>
    <w:rsid w:val="0087640C"/>
    <w:rPr>
      <w:sz w:val="16"/>
      <w:szCs w:val="16"/>
    </w:rPr>
  </w:style>
  <w:style w:type="paragraph" w:styleId="Tekstkomentarza">
    <w:name w:val="annotation text"/>
    <w:basedOn w:val="Normalny"/>
    <w:link w:val="TekstkomentarzaZnak"/>
    <w:uiPriority w:val="99"/>
    <w:qFormat/>
    <w:rsid w:val="0087640C"/>
    <w:pPr>
      <w:suppressAutoHyphens w:val="0"/>
    </w:pPr>
    <w:rPr>
      <w:rFonts w:ascii="Times New Roman" w:hAnsi="Times New Roman" w:cs="Times New Roman"/>
      <w:lang w:eastAsia="pl-PL"/>
    </w:rPr>
  </w:style>
  <w:style w:type="character" w:customStyle="1" w:styleId="TekstkomentarzaZnak">
    <w:name w:val="Tekst komentarza Znak"/>
    <w:basedOn w:val="Domylnaczcionkaakapitu"/>
    <w:link w:val="Tekstkomentarza"/>
    <w:uiPriority w:val="99"/>
    <w:qFormat/>
    <w:rsid w:val="0087640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87640C"/>
    <w:rPr>
      <w:b/>
      <w:bCs/>
    </w:rPr>
  </w:style>
  <w:style w:type="character" w:customStyle="1" w:styleId="TematkomentarzaZnak">
    <w:name w:val="Temat komentarza Znak"/>
    <w:basedOn w:val="TekstkomentarzaZnak"/>
    <w:link w:val="Tematkomentarza"/>
    <w:qFormat/>
    <w:rsid w:val="0087640C"/>
    <w:rPr>
      <w:b/>
      <w:bCs/>
    </w:rPr>
  </w:style>
  <w:style w:type="paragraph" w:styleId="Tekstprzypisudolnego">
    <w:name w:val="footnote text"/>
    <w:basedOn w:val="Normalny"/>
    <w:link w:val="TekstprzypisudolnegoZnak"/>
    <w:rsid w:val="0087640C"/>
    <w:pPr>
      <w:suppressAutoHyphens w:val="0"/>
      <w:ind w:left="0" w:firstLine="0"/>
      <w:jc w:val="left"/>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rsid w:val="0087640C"/>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7640C"/>
    <w:rPr>
      <w:rFonts w:ascii="Times New Roman" w:hAnsi="Times New Roman" w:cs="Times New Roman"/>
      <w:sz w:val="24"/>
    </w:rPr>
  </w:style>
  <w:style w:type="paragraph" w:customStyle="1" w:styleId="Tekstpodstawowywcity21">
    <w:name w:val="Tekst podstawowy wcięty 21"/>
    <w:basedOn w:val="Normalny"/>
    <w:rsid w:val="0087640C"/>
    <w:pPr>
      <w:spacing w:after="120" w:line="480" w:lineRule="auto"/>
      <w:ind w:left="283"/>
    </w:pPr>
    <w:rPr>
      <w:rFonts w:ascii="Times New Roman" w:hAnsi="Times New Roman" w:cs="Times New Roman"/>
    </w:rPr>
  </w:style>
  <w:style w:type="paragraph" w:customStyle="1" w:styleId="Tekstpodstawowywcity31">
    <w:name w:val="Tekst podstawowy wcięty 31"/>
    <w:basedOn w:val="Normalny"/>
    <w:rsid w:val="0087640C"/>
    <w:pPr>
      <w:spacing w:after="120"/>
      <w:ind w:left="283"/>
    </w:pPr>
    <w:rPr>
      <w:rFonts w:ascii="Times New Roman" w:hAnsi="Times New Roman" w:cs="Times New Roman"/>
      <w:sz w:val="16"/>
      <w:szCs w:val="16"/>
    </w:rPr>
  </w:style>
  <w:style w:type="paragraph" w:styleId="Bezodstpw">
    <w:name w:val="No Spacing"/>
    <w:link w:val="BezodstpwZnak"/>
    <w:qFormat/>
    <w:rsid w:val="0087640C"/>
    <w:pPr>
      <w:spacing w:after="0" w:line="240" w:lineRule="auto"/>
    </w:pPr>
    <w:rPr>
      <w:rFonts w:ascii="Calibri" w:eastAsia="Times New Roman" w:hAnsi="Calibri" w:cs="Times New Roman"/>
    </w:rPr>
  </w:style>
  <w:style w:type="character" w:customStyle="1" w:styleId="BezodstpwZnak">
    <w:name w:val="Bez odstępów Znak"/>
    <w:link w:val="Bezodstpw"/>
    <w:rsid w:val="0087640C"/>
    <w:rPr>
      <w:rFonts w:ascii="Calibri" w:eastAsia="Times New Roman" w:hAnsi="Calibri" w:cs="Times New Roman"/>
    </w:rPr>
  </w:style>
  <w:style w:type="character" w:customStyle="1" w:styleId="txt-new">
    <w:name w:val="txt-new"/>
    <w:basedOn w:val="Domylnaczcionkaakapitu"/>
    <w:rsid w:val="0087640C"/>
  </w:style>
  <w:style w:type="character" w:customStyle="1" w:styleId="luchili">
    <w:name w:val="luc_hili"/>
    <w:basedOn w:val="Domylnaczcionkaakapitu"/>
    <w:rsid w:val="0087640C"/>
  </w:style>
  <w:style w:type="character" w:customStyle="1" w:styleId="Znak2">
    <w:name w:val="Znak2"/>
    <w:rsid w:val="0087640C"/>
    <w:rPr>
      <w:rFonts w:ascii="Times New Roman" w:eastAsia="Times New Roman" w:hAnsi="Times New Roman" w:cs="Times New Roman"/>
      <w:sz w:val="16"/>
      <w:szCs w:val="16"/>
    </w:rPr>
  </w:style>
  <w:style w:type="paragraph" w:customStyle="1" w:styleId="Tekstpodstawowy22">
    <w:name w:val="Tekst podstawowy 22"/>
    <w:basedOn w:val="Normalny"/>
    <w:rsid w:val="0087640C"/>
    <w:rPr>
      <w:rFonts w:ascii="Times New Roman" w:hAnsi="Times New Roman" w:cs="Calibri"/>
      <w:sz w:val="24"/>
    </w:rPr>
  </w:style>
  <w:style w:type="paragraph" w:customStyle="1" w:styleId="ZnakZnakZnak">
    <w:name w:val="Znak Znak Znak"/>
    <w:basedOn w:val="Normalny"/>
    <w:rsid w:val="0087640C"/>
    <w:pPr>
      <w:tabs>
        <w:tab w:val="left" w:pos="709"/>
      </w:tabs>
      <w:suppressAutoHyphens w:val="0"/>
      <w:ind w:left="0" w:firstLine="0"/>
      <w:jc w:val="left"/>
    </w:pPr>
    <w:rPr>
      <w:rFonts w:ascii="Tahoma" w:hAnsi="Tahoma" w:cs="Times New Roman"/>
      <w:sz w:val="24"/>
      <w:szCs w:val="24"/>
      <w:lang w:eastAsia="pl-PL"/>
    </w:rPr>
  </w:style>
  <w:style w:type="character" w:customStyle="1" w:styleId="tabulatory">
    <w:name w:val="tabulatory"/>
    <w:basedOn w:val="Domylnaczcionkaakapitu"/>
    <w:rsid w:val="0087640C"/>
  </w:style>
  <w:style w:type="character" w:customStyle="1" w:styleId="text">
    <w:name w:val="text"/>
    <w:basedOn w:val="Domylnaczcionkaakapitu"/>
    <w:rsid w:val="0087640C"/>
  </w:style>
  <w:style w:type="character" w:styleId="HTML-cytat">
    <w:name w:val="HTML Cite"/>
    <w:rsid w:val="0087640C"/>
    <w:rPr>
      <w:i/>
      <w:iCs/>
    </w:rPr>
  </w:style>
  <w:style w:type="character" w:styleId="Pogrubienie">
    <w:name w:val="Strong"/>
    <w:qFormat/>
    <w:rsid w:val="0087640C"/>
    <w:rPr>
      <w:b/>
      <w:bCs/>
    </w:rPr>
  </w:style>
  <w:style w:type="character" w:customStyle="1" w:styleId="FontStyle51">
    <w:name w:val="Font Style51"/>
    <w:rsid w:val="0087640C"/>
    <w:rPr>
      <w:rFonts w:ascii="Palatino Linotype" w:hAnsi="Palatino Linotype" w:cs="Palatino Linotype"/>
      <w:color w:val="000000"/>
      <w:sz w:val="16"/>
      <w:szCs w:val="16"/>
    </w:rPr>
  </w:style>
  <w:style w:type="character" w:customStyle="1" w:styleId="FontStyle52">
    <w:name w:val="Font Style52"/>
    <w:rsid w:val="0087640C"/>
    <w:rPr>
      <w:rFonts w:ascii="Palatino Linotype" w:hAnsi="Palatino Linotype" w:cs="Palatino Linotype" w:hint="default"/>
      <w:b/>
      <w:bCs/>
      <w:color w:val="000000"/>
      <w:sz w:val="16"/>
      <w:szCs w:val="16"/>
    </w:rPr>
  </w:style>
  <w:style w:type="paragraph" w:customStyle="1" w:styleId="Style35">
    <w:name w:val="Style35"/>
    <w:basedOn w:val="Normalny"/>
    <w:rsid w:val="0087640C"/>
    <w:pPr>
      <w:widowControl w:val="0"/>
      <w:suppressAutoHyphens w:val="0"/>
      <w:autoSpaceDE w:val="0"/>
      <w:autoSpaceDN w:val="0"/>
      <w:adjustRightInd w:val="0"/>
      <w:spacing w:line="235" w:lineRule="exact"/>
      <w:ind w:left="0" w:hanging="269"/>
    </w:pPr>
    <w:rPr>
      <w:rFonts w:ascii="Palatino Linotype" w:hAnsi="Palatino Linotype" w:cs="Times New Roman"/>
      <w:sz w:val="24"/>
      <w:szCs w:val="24"/>
      <w:lang w:eastAsia="pl-PL"/>
    </w:rPr>
  </w:style>
  <w:style w:type="paragraph" w:styleId="Zwykytekst">
    <w:name w:val="Plain Text"/>
    <w:basedOn w:val="Normalny"/>
    <w:link w:val="ZwykytekstZnak"/>
    <w:unhideWhenUsed/>
    <w:qFormat/>
    <w:rsid w:val="0087640C"/>
    <w:pPr>
      <w:suppressAutoHyphens w:val="0"/>
      <w:ind w:left="0" w:firstLine="0"/>
      <w:jc w:val="left"/>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rsid w:val="0087640C"/>
    <w:rPr>
      <w:rFonts w:ascii="Consolas" w:eastAsia="Calibri" w:hAnsi="Consolas" w:cs="Times New Roman"/>
      <w:sz w:val="21"/>
      <w:szCs w:val="21"/>
    </w:rPr>
  </w:style>
  <w:style w:type="numbering" w:customStyle="1" w:styleId="Styl1">
    <w:name w:val="Styl1"/>
    <w:uiPriority w:val="99"/>
    <w:qFormat/>
    <w:rsid w:val="0087640C"/>
    <w:pPr>
      <w:numPr>
        <w:numId w:val="2"/>
      </w:numPr>
    </w:pPr>
  </w:style>
  <w:style w:type="paragraph" w:customStyle="1" w:styleId="Styl2">
    <w:name w:val="Styl2"/>
    <w:basedOn w:val="Normalny"/>
    <w:qFormat/>
    <w:rsid w:val="0087640C"/>
    <w:pPr>
      <w:tabs>
        <w:tab w:val="left" w:pos="709"/>
        <w:tab w:val="num" w:pos="3259"/>
      </w:tabs>
      <w:suppressAutoHyphens w:val="0"/>
      <w:spacing w:after="240" w:line="252" w:lineRule="auto"/>
      <w:ind w:left="709" w:hanging="709"/>
    </w:pPr>
    <w:rPr>
      <w:rFonts w:ascii="Verdana" w:hAnsi="Verdana" w:cs="Times New Roman"/>
      <w:b/>
      <w:sz w:val="17"/>
      <w:szCs w:val="17"/>
      <w:lang w:eastAsia="pl-PL"/>
    </w:rPr>
  </w:style>
  <w:style w:type="paragraph" w:customStyle="1" w:styleId="Tekstpodstawowy24">
    <w:name w:val="Tekst podstawowy 24"/>
    <w:basedOn w:val="Normalny"/>
    <w:rsid w:val="0087640C"/>
    <w:rPr>
      <w:rFonts w:ascii="Times New Roman" w:hAnsi="Times New Roman" w:cs="Times New Roman"/>
      <w:sz w:val="24"/>
      <w:lang w:eastAsia="zh-CN"/>
    </w:rPr>
  </w:style>
  <w:style w:type="character" w:customStyle="1" w:styleId="WW8Num1z2">
    <w:name w:val="WW8Num1z2"/>
    <w:qFormat/>
    <w:rsid w:val="0087640C"/>
  </w:style>
  <w:style w:type="paragraph" w:customStyle="1" w:styleId="Normalny1">
    <w:name w:val="Normalny1"/>
    <w:basedOn w:val="Normalny"/>
    <w:rsid w:val="0087640C"/>
    <w:pPr>
      <w:widowControl w:val="0"/>
      <w:autoSpaceDE w:val="0"/>
      <w:spacing w:line="200" w:lineRule="atLeast"/>
      <w:ind w:left="0" w:firstLine="0"/>
      <w:jc w:val="left"/>
    </w:pPr>
    <w:rPr>
      <w:rFonts w:ascii="Times New Roman" w:hAnsi="Times New Roman" w:cs="Times New Roman"/>
      <w:color w:val="000000"/>
      <w:sz w:val="24"/>
      <w:szCs w:val="24"/>
      <w:lang w:eastAsia="hi-IN" w:bidi="hi-IN"/>
    </w:rPr>
  </w:style>
  <w:style w:type="paragraph" w:customStyle="1" w:styleId="Standard">
    <w:name w:val="Standard"/>
    <w:rsid w:val="0087640C"/>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ContentsHeading">
    <w:name w:val="Contents Heading"/>
    <w:basedOn w:val="Normalny"/>
    <w:rsid w:val="0087640C"/>
    <w:pPr>
      <w:keepNext/>
      <w:widowControl w:val="0"/>
      <w:suppressLineNumber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87640C"/>
  </w:style>
  <w:style w:type="character" w:customStyle="1" w:styleId="Tekstpodstawowy2Znak1">
    <w:name w:val="Tekst podstawowy 2 Znak1"/>
    <w:rsid w:val="0087640C"/>
    <w:rPr>
      <w:lang w:eastAsia="zh-CN"/>
    </w:rPr>
  </w:style>
  <w:style w:type="character" w:customStyle="1" w:styleId="Znakiprzypiswdolnych">
    <w:name w:val="Znaki przypisów dolnych"/>
    <w:rsid w:val="0087640C"/>
    <w:rPr>
      <w:vertAlign w:val="superscript"/>
    </w:rPr>
  </w:style>
  <w:style w:type="character" w:customStyle="1" w:styleId="DeltaViewInsertion">
    <w:name w:val="DeltaView Insertion"/>
    <w:rsid w:val="0087640C"/>
    <w:rPr>
      <w:b/>
      <w:bCs w:val="0"/>
      <w:i/>
      <w:iCs w:val="0"/>
      <w:spacing w:val="0"/>
    </w:rPr>
  </w:style>
  <w:style w:type="paragraph" w:customStyle="1" w:styleId="Akapitzlist10">
    <w:name w:val="Akapit z listą1"/>
    <w:basedOn w:val="Normalny"/>
    <w:qFormat/>
    <w:rsid w:val="0087640C"/>
    <w:pPr>
      <w:spacing w:after="200" w:line="276" w:lineRule="auto"/>
      <w:ind w:left="720" w:firstLine="0"/>
      <w:jc w:val="left"/>
    </w:pPr>
    <w:rPr>
      <w:rFonts w:ascii="Calibri" w:hAnsi="Calibri" w:cs="Calibri"/>
      <w:sz w:val="22"/>
      <w:szCs w:val="22"/>
      <w:lang w:eastAsia="zh-CN"/>
    </w:rPr>
  </w:style>
  <w:style w:type="character" w:styleId="UyteHipercze">
    <w:name w:val="FollowedHyperlink"/>
    <w:unhideWhenUsed/>
    <w:rsid w:val="0087640C"/>
    <w:rPr>
      <w:color w:val="800080"/>
      <w:u w:val="single"/>
    </w:rPr>
  </w:style>
  <w:style w:type="paragraph" w:styleId="Spistreci1">
    <w:name w:val="toc 1"/>
    <w:basedOn w:val="Normalny"/>
    <w:next w:val="Normalny"/>
    <w:autoRedefine/>
    <w:unhideWhenUsed/>
    <w:rsid w:val="0087640C"/>
    <w:pPr>
      <w:tabs>
        <w:tab w:val="left" w:pos="567"/>
        <w:tab w:val="right" w:leader="dot" w:pos="10194"/>
      </w:tabs>
      <w:spacing w:after="240"/>
      <w:ind w:left="567" w:hanging="567"/>
    </w:pPr>
    <w:rPr>
      <w:rFonts w:ascii="Verdana" w:hAnsi="Verdana" w:cs="Verdana"/>
      <w:sz w:val="17"/>
      <w:lang w:eastAsia="zh-CN"/>
    </w:rPr>
  </w:style>
  <w:style w:type="paragraph" w:styleId="Spistreci2">
    <w:name w:val="toc 2"/>
    <w:basedOn w:val="Normalny"/>
    <w:next w:val="Normalny"/>
    <w:autoRedefine/>
    <w:unhideWhenUsed/>
    <w:rsid w:val="0087640C"/>
    <w:pPr>
      <w:spacing w:after="100" w:line="276" w:lineRule="auto"/>
      <w:ind w:left="220" w:firstLine="0"/>
      <w:jc w:val="left"/>
    </w:pPr>
    <w:rPr>
      <w:rFonts w:ascii="Calibri" w:hAnsi="Calibri" w:cs="Times New Roman"/>
      <w:sz w:val="22"/>
      <w:szCs w:val="22"/>
      <w:lang w:eastAsia="zh-CN"/>
    </w:rPr>
  </w:style>
  <w:style w:type="paragraph" w:styleId="Spistreci3">
    <w:name w:val="toc 3"/>
    <w:basedOn w:val="Normalny"/>
    <w:next w:val="Normalny"/>
    <w:autoRedefine/>
    <w:unhideWhenUsed/>
    <w:rsid w:val="0087640C"/>
    <w:pPr>
      <w:spacing w:after="100" w:line="276" w:lineRule="auto"/>
      <w:ind w:left="440" w:firstLine="0"/>
      <w:jc w:val="left"/>
    </w:pPr>
    <w:rPr>
      <w:rFonts w:ascii="Calibri" w:hAnsi="Calibri" w:cs="Times New Roman"/>
      <w:sz w:val="22"/>
      <w:szCs w:val="22"/>
      <w:lang w:eastAsia="zh-CN"/>
    </w:rPr>
  </w:style>
  <w:style w:type="paragraph" w:styleId="Legenda">
    <w:name w:val="caption"/>
    <w:basedOn w:val="Normalny"/>
    <w:unhideWhenUsed/>
    <w:qFormat/>
    <w:rsid w:val="0087640C"/>
    <w:pPr>
      <w:suppressLineNumbers/>
      <w:spacing w:before="120" w:after="120"/>
    </w:pPr>
    <w:rPr>
      <w:rFonts w:ascii="Times New Roman" w:hAnsi="Times New Roman" w:cs="Mangal"/>
      <w:i/>
      <w:iCs/>
      <w:sz w:val="24"/>
      <w:szCs w:val="24"/>
      <w:lang w:eastAsia="zh-CN"/>
    </w:rPr>
  </w:style>
  <w:style w:type="paragraph" w:styleId="Nagwekwykazurde">
    <w:name w:val="toa heading"/>
    <w:basedOn w:val="Nagwek1"/>
    <w:next w:val="Normalny"/>
    <w:unhideWhenUsed/>
    <w:rsid w:val="0087640C"/>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rsid w:val="0087640C"/>
    <w:pPr>
      <w:keepNext/>
      <w:spacing w:before="240" w:after="120"/>
    </w:pPr>
    <w:rPr>
      <w:rFonts w:ascii="Arial" w:eastAsia="Microsoft YaHei" w:hAnsi="Arial" w:cs="Mangal"/>
      <w:sz w:val="28"/>
      <w:szCs w:val="28"/>
      <w:lang w:eastAsia="zh-CN"/>
    </w:rPr>
  </w:style>
  <w:style w:type="paragraph" w:customStyle="1" w:styleId="Indeks">
    <w:name w:val="Indeks"/>
    <w:basedOn w:val="Normalny"/>
    <w:qFormat/>
    <w:rsid w:val="0087640C"/>
    <w:pPr>
      <w:suppressLineNumbers/>
    </w:pPr>
    <w:rPr>
      <w:rFonts w:ascii="Times New Roman" w:hAnsi="Times New Roman" w:cs="Mangal"/>
      <w:lang w:eastAsia="zh-CN"/>
    </w:rPr>
  </w:style>
  <w:style w:type="paragraph" w:customStyle="1" w:styleId="Nagwek20">
    <w:name w:val="Nagłówek2"/>
    <w:basedOn w:val="Normalny"/>
    <w:next w:val="Tekstpodstawowy"/>
    <w:rsid w:val="0087640C"/>
    <w:pPr>
      <w:keepNext/>
      <w:spacing w:before="240" w:after="120"/>
    </w:pPr>
    <w:rPr>
      <w:rFonts w:ascii="Arial" w:eastAsia="Microsoft YaHei" w:hAnsi="Arial" w:cs="Mangal"/>
      <w:sz w:val="28"/>
      <w:szCs w:val="28"/>
      <w:lang w:eastAsia="zh-CN"/>
    </w:rPr>
  </w:style>
  <w:style w:type="paragraph" w:customStyle="1" w:styleId="Podpis2">
    <w:name w:val="Podpis2"/>
    <w:basedOn w:val="Normalny"/>
    <w:rsid w:val="0087640C"/>
    <w:pPr>
      <w:suppressLineNumbers/>
      <w:spacing w:before="120" w:after="120"/>
    </w:pPr>
    <w:rPr>
      <w:rFonts w:ascii="Times New Roman" w:hAnsi="Times New Roman" w:cs="Mangal"/>
      <w:i/>
      <w:iCs/>
      <w:sz w:val="24"/>
      <w:szCs w:val="24"/>
      <w:lang w:eastAsia="zh-CN"/>
    </w:rPr>
  </w:style>
  <w:style w:type="paragraph" w:customStyle="1" w:styleId="Tekstpodstawowywcity23">
    <w:name w:val="Tekst podstawowy wcięty 23"/>
    <w:basedOn w:val="Normalny"/>
    <w:rsid w:val="0087640C"/>
    <w:pPr>
      <w:spacing w:after="120" w:line="480" w:lineRule="auto"/>
      <w:ind w:left="283"/>
    </w:pPr>
    <w:rPr>
      <w:rFonts w:ascii="Times New Roman" w:hAnsi="Times New Roman" w:cs="Times New Roman"/>
      <w:lang w:eastAsia="zh-CN"/>
    </w:rPr>
  </w:style>
  <w:style w:type="paragraph" w:customStyle="1" w:styleId="Tekstpodstawowywcity33">
    <w:name w:val="Tekst podstawowy wcięty 33"/>
    <w:basedOn w:val="Normalny"/>
    <w:rsid w:val="0087640C"/>
    <w:pPr>
      <w:spacing w:after="120"/>
      <w:ind w:left="283"/>
    </w:pPr>
    <w:rPr>
      <w:rFonts w:ascii="Times New Roman" w:hAnsi="Times New Roman" w:cs="Times New Roman"/>
      <w:sz w:val="16"/>
      <w:szCs w:val="16"/>
      <w:lang w:eastAsia="zh-CN"/>
    </w:rPr>
  </w:style>
  <w:style w:type="paragraph" w:customStyle="1" w:styleId="Tekstkomentarza2">
    <w:name w:val="Tekst komentarza2"/>
    <w:basedOn w:val="Normalny"/>
    <w:rsid w:val="0087640C"/>
    <w:rPr>
      <w:rFonts w:ascii="Times New Roman" w:hAnsi="Times New Roman" w:cs="Times New Roman"/>
      <w:lang w:eastAsia="zh-CN"/>
    </w:rPr>
  </w:style>
  <w:style w:type="paragraph" w:customStyle="1" w:styleId="Zwykytekst1">
    <w:name w:val="Zwykły tekst1"/>
    <w:basedOn w:val="Normalny"/>
    <w:qFormat/>
    <w:rsid w:val="0087640C"/>
    <w:pPr>
      <w:ind w:left="0" w:firstLine="0"/>
      <w:jc w:val="left"/>
    </w:pPr>
    <w:rPr>
      <w:rFonts w:ascii="Consolas" w:eastAsia="Calibri" w:hAnsi="Consolas" w:cs="Times New Roman"/>
      <w:sz w:val="21"/>
      <w:szCs w:val="21"/>
      <w:lang w:eastAsia="zh-CN"/>
    </w:rPr>
  </w:style>
  <w:style w:type="paragraph" w:customStyle="1" w:styleId="Styl3">
    <w:name w:val="Styl3"/>
    <w:basedOn w:val="Normalny"/>
    <w:rsid w:val="0087640C"/>
    <w:pPr>
      <w:tabs>
        <w:tab w:val="left" w:pos="360"/>
      </w:tab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87640C"/>
    <w:pPr>
      <w:numPr>
        <w:numId w:val="2"/>
      </w:numPr>
      <w:tabs>
        <w:tab w:val="left" w:pos="459"/>
      </w:tab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qFormat/>
    <w:rsid w:val="0087640C"/>
    <w:pPr>
      <w:keepNext/>
      <w:spacing w:before="240" w:after="120"/>
    </w:pPr>
    <w:rPr>
      <w:rFonts w:ascii="Arial" w:eastAsia="Microsoft YaHei" w:hAnsi="Arial" w:cs="Mangal"/>
      <w:sz w:val="28"/>
      <w:szCs w:val="28"/>
      <w:lang w:eastAsia="zh-CN"/>
    </w:rPr>
  </w:style>
  <w:style w:type="paragraph" w:customStyle="1" w:styleId="Podpis1">
    <w:name w:val="Podpis1"/>
    <w:basedOn w:val="Normalny"/>
    <w:qFormat/>
    <w:rsid w:val="0087640C"/>
    <w:pPr>
      <w:suppressLineNumbers/>
      <w:spacing w:before="120" w:after="120"/>
    </w:pPr>
    <w:rPr>
      <w:rFonts w:ascii="Times New Roman" w:hAnsi="Times New Roman" w:cs="Mangal"/>
      <w:i/>
      <w:iCs/>
      <w:sz w:val="24"/>
      <w:szCs w:val="24"/>
      <w:lang w:eastAsia="zh-CN"/>
    </w:rPr>
  </w:style>
  <w:style w:type="paragraph" w:customStyle="1" w:styleId="Tekstpodstawowy23">
    <w:name w:val="Tekst podstawowy 23"/>
    <w:basedOn w:val="Normalny"/>
    <w:rsid w:val="0087640C"/>
    <w:rPr>
      <w:rFonts w:ascii="Times New Roman" w:hAnsi="Times New Roman" w:cs="Times New Roman"/>
      <w:sz w:val="24"/>
      <w:lang w:eastAsia="zh-CN"/>
    </w:rPr>
  </w:style>
  <w:style w:type="paragraph" w:customStyle="1" w:styleId="Tekstpodstawowywcity22">
    <w:name w:val="Tekst podstawowy wcięty 22"/>
    <w:basedOn w:val="Normalny"/>
    <w:rsid w:val="0087640C"/>
    <w:pPr>
      <w:spacing w:after="120" w:line="480" w:lineRule="auto"/>
      <w:ind w:left="283"/>
    </w:pPr>
    <w:rPr>
      <w:rFonts w:ascii="Times New Roman" w:hAnsi="Times New Roman" w:cs="Times New Roman"/>
      <w:lang w:eastAsia="zh-CN"/>
    </w:rPr>
  </w:style>
  <w:style w:type="paragraph" w:customStyle="1" w:styleId="Tekstpodstawowywcity32">
    <w:name w:val="Tekst podstawowy wcięty 32"/>
    <w:basedOn w:val="Normalny"/>
    <w:rsid w:val="0087640C"/>
    <w:pPr>
      <w:spacing w:after="120"/>
      <w:ind w:left="283"/>
    </w:pPr>
    <w:rPr>
      <w:rFonts w:ascii="Times New Roman" w:hAnsi="Times New Roman" w:cs="Times New Roman"/>
      <w:sz w:val="16"/>
      <w:szCs w:val="16"/>
      <w:lang w:eastAsia="zh-CN"/>
    </w:rPr>
  </w:style>
  <w:style w:type="paragraph" w:customStyle="1" w:styleId="Tekstkomentarza1">
    <w:name w:val="Tekst komentarza1"/>
    <w:basedOn w:val="Normalny"/>
    <w:rsid w:val="0087640C"/>
    <w:rPr>
      <w:rFonts w:ascii="Times New Roman" w:hAnsi="Times New Roman" w:cs="Times New Roman"/>
      <w:lang w:eastAsia="zh-CN"/>
    </w:rPr>
  </w:style>
  <w:style w:type="paragraph" w:customStyle="1" w:styleId="Zawartotabeli">
    <w:name w:val="Zawartość tabeli"/>
    <w:basedOn w:val="Normalny"/>
    <w:qFormat/>
    <w:rsid w:val="0087640C"/>
    <w:pPr>
      <w:suppressLineNumbers/>
    </w:pPr>
    <w:rPr>
      <w:rFonts w:ascii="Times New Roman" w:hAnsi="Times New Roman" w:cs="Times New Roman"/>
      <w:lang w:eastAsia="zh-CN"/>
    </w:rPr>
  </w:style>
  <w:style w:type="paragraph" w:customStyle="1" w:styleId="Nagwektabeli">
    <w:name w:val="Nagłówek tabeli"/>
    <w:basedOn w:val="Zawartotabeli"/>
    <w:qFormat/>
    <w:rsid w:val="0087640C"/>
    <w:pPr>
      <w:jc w:val="center"/>
    </w:pPr>
    <w:rPr>
      <w:b/>
      <w:bCs/>
    </w:rPr>
  </w:style>
  <w:style w:type="paragraph" w:customStyle="1" w:styleId="Zawartoramki">
    <w:name w:val="Zawartość ramki"/>
    <w:basedOn w:val="Tekstpodstawowy"/>
    <w:rsid w:val="0087640C"/>
    <w:pPr>
      <w:suppressAutoHyphens/>
    </w:pPr>
    <w:rPr>
      <w:lang w:eastAsia="zh-CN"/>
    </w:rPr>
  </w:style>
  <w:style w:type="character" w:customStyle="1" w:styleId="WW8Num3z0">
    <w:name w:val="WW8Num3z0"/>
    <w:qFormat/>
    <w:rsid w:val="0087640C"/>
    <w:rPr>
      <w:sz w:val="20"/>
    </w:rPr>
  </w:style>
  <w:style w:type="character" w:customStyle="1" w:styleId="WW8Num3z1">
    <w:name w:val="WW8Num3z1"/>
    <w:qFormat/>
    <w:rsid w:val="0087640C"/>
    <w:rPr>
      <w:b w:val="0"/>
      <w:bCs w:val="0"/>
      <w:i w:val="0"/>
      <w:iCs w:val="0"/>
      <w:color w:val="auto"/>
      <w:sz w:val="20"/>
    </w:rPr>
  </w:style>
  <w:style w:type="character" w:customStyle="1" w:styleId="WW8Num4z0">
    <w:name w:val="WW8Num4z0"/>
    <w:qFormat/>
    <w:rsid w:val="0087640C"/>
    <w:rPr>
      <w:sz w:val="20"/>
    </w:rPr>
  </w:style>
  <w:style w:type="character" w:customStyle="1" w:styleId="WW8Num5z0">
    <w:name w:val="WW8Num5z0"/>
    <w:qFormat/>
    <w:rsid w:val="0087640C"/>
    <w:rPr>
      <w:sz w:val="17"/>
      <w:szCs w:val="17"/>
    </w:rPr>
  </w:style>
  <w:style w:type="character" w:customStyle="1" w:styleId="WW8Num8z0">
    <w:name w:val="WW8Num8z0"/>
    <w:qFormat/>
    <w:rsid w:val="0087640C"/>
    <w:rPr>
      <w:rFonts w:ascii="Cambria" w:hAnsi="Cambria" w:cs="Cambria" w:hint="default"/>
      <w:color w:val="auto"/>
      <w:sz w:val="20"/>
    </w:rPr>
  </w:style>
  <w:style w:type="character" w:customStyle="1" w:styleId="WW8Num10z0">
    <w:name w:val="WW8Num10z0"/>
    <w:qFormat/>
    <w:rsid w:val="0087640C"/>
    <w:rPr>
      <w:rFonts w:ascii="Cambria" w:hAnsi="Cambria" w:cs="Cambria" w:hint="default"/>
      <w:color w:val="auto"/>
      <w:sz w:val="20"/>
    </w:rPr>
  </w:style>
  <w:style w:type="character" w:customStyle="1" w:styleId="WW8Num11z1">
    <w:name w:val="WW8Num11z1"/>
    <w:qFormat/>
    <w:rsid w:val="0087640C"/>
    <w:rPr>
      <w:b w:val="0"/>
      <w:bCs w:val="0"/>
    </w:rPr>
  </w:style>
  <w:style w:type="character" w:customStyle="1" w:styleId="WW8Num13z0">
    <w:name w:val="WW8Num13z0"/>
    <w:qFormat/>
    <w:rsid w:val="0087640C"/>
    <w:rPr>
      <w:color w:val="auto"/>
    </w:rPr>
  </w:style>
  <w:style w:type="character" w:customStyle="1" w:styleId="WW8Num15z0">
    <w:name w:val="WW8Num15z0"/>
    <w:qFormat/>
    <w:rsid w:val="0087640C"/>
    <w:rPr>
      <w:color w:val="auto"/>
    </w:rPr>
  </w:style>
  <w:style w:type="character" w:customStyle="1" w:styleId="WW8Num19z0">
    <w:name w:val="WW8Num19z0"/>
    <w:qFormat/>
    <w:rsid w:val="0087640C"/>
    <w:rPr>
      <w:b/>
      <w:bCs w:val="0"/>
    </w:rPr>
  </w:style>
  <w:style w:type="character" w:customStyle="1" w:styleId="WW8Num20z0">
    <w:name w:val="WW8Num20z0"/>
    <w:qFormat/>
    <w:rsid w:val="0087640C"/>
    <w:rPr>
      <w:b w:val="0"/>
      <w:bCs w:val="0"/>
      <w:color w:val="auto"/>
    </w:rPr>
  </w:style>
  <w:style w:type="character" w:customStyle="1" w:styleId="WW8Num20z1">
    <w:name w:val="WW8Num20z1"/>
    <w:qFormat/>
    <w:rsid w:val="0087640C"/>
    <w:rPr>
      <w:rFonts w:ascii="Symbol" w:eastAsia="Times New Roman" w:hAnsi="Symbol" w:cs="Times New Roman" w:hint="default"/>
    </w:rPr>
  </w:style>
  <w:style w:type="character" w:customStyle="1" w:styleId="WW8Num20z2">
    <w:name w:val="WW8Num20z2"/>
    <w:rsid w:val="0087640C"/>
    <w:rPr>
      <w:rFonts w:ascii="Verdana" w:hAnsi="Verdana" w:cs="Verdana" w:hint="default"/>
      <w:b w:val="0"/>
      <w:bCs w:val="0"/>
      <w:sz w:val="17"/>
      <w:szCs w:val="17"/>
    </w:rPr>
  </w:style>
  <w:style w:type="character" w:customStyle="1" w:styleId="WW8Num20z3">
    <w:name w:val="WW8Num20z3"/>
    <w:rsid w:val="0087640C"/>
    <w:rPr>
      <w:rFonts w:ascii="Verdana" w:hAnsi="Verdana" w:cs="Verdana" w:hint="default"/>
      <w:b w:val="0"/>
      <w:bCs w:val="0"/>
    </w:rPr>
  </w:style>
  <w:style w:type="character" w:customStyle="1" w:styleId="WW8Num22z0">
    <w:name w:val="WW8Num22z0"/>
    <w:qFormat/>
    <w:rsid w:val="0087640C"/>
    <w:rPr>
      <w:color w:val="auto"/>
    </w:rPr>
  </w:style>
  <w:style w:type="character" w:customStyle="1" w:styleId="WW8Num23z0">
    <w:name w:val="WW8Num23z0"/>
    <w:qFormat/>
    <w:rsid w:val="0087640C"/>
    <w:rPr>
      <w:rFonts w:ascii="Cambria" w:hAnsi="Cambria" w:cs="Cambria" w:hint="default"/>
      <w:sz w:val="20"/>
    </w:rPr>
  </w:style>
  <w:style w:type="character" w:customStyle="1" w:styleId="WW8Num25z0">
    <w:name w:val="WW8Num25z0"/>
    <w:rsid w:val="0087640C"/>
    <w:rPr>
      <w:rFonts w:ascii="Cambria" w:hAnsi="Cambria" w:cs="Cambria" w:hint="default"/>
      <w:color w:val="auto"/>
      <w:sz w:val="20"/>
    </w:rPr>
  </w:style>
  <w:style w:type="character" w:customStyle="1" w:styleId="WW8Num28z0">
    <w:name w:val="WW8Num28z0"/>
    <w:rsid w:val="0087640C"/>
    <w:rPr>
      <w:rFonts w:ascii="Cambria" w:hAnsi="Cambria" w:cs="Cambria" w:hint="default"/>
    </w:rPr>
  </w:style>
  <w:style w:type="character" w:customStyle="1" w:styleId="WW8Num29z1">
    <w:name w:val="WW8Num29z1"/>
    <w:qFormat/>
    <w:rsid w:val="0087640C"/>
    <w:rPr>
      <w:b w:val="0"/>
      <w:bCs w:val="0"/>
    </w:rPr>
  </w:style>
  <w:style w:type="character" w:customStyle="1" w:styleId="WW8Num30z0">
    <w:name w:val="WW8Num30z0"/>
    <w:qFormat/>
    <w:rsid w:val="0087640C"/>
    <w:rPr>
      <w:sz w:val="20"/>
      <w:szCs w:val="20"/>
    </w:rPr>
  </w:style>
  <w:style w:type="character" w:customStyle="1" w:styleId="Domylnaczcionkaakapitu3">
    <w:name w:val="Domyślna czcionka akapitu3"/>
    <w:rsid w:val="0087640C"/>
  </w:style>
  <w:style w:type="character" w:customStyle="1" w:styleId="WW8Num2z0">
    <w:name w:val="WW8Num2z0"/>
    <w:qFormat/>
    <w:rsid w:val="0087640C"/>
    <w:rPr>
      <w:b/>
      <w:bCs w:val="0"/>
      <w:i w:val="0"/>
      <w:iCs w:val="0"/>
      <w:sz w:val="20"/>
    </w:rPr>
  </w:style>
  <w:style w:type="character" w:customStyle="1" w:styleId="WW8Num2z1">
    <w:name w:val="WW8Num2z1"/>
    <w:qFormat/>
    <w:rsid w:val="0087640C"/>
    <w:rPr>
      <w:b w:val="0"/>
      <w:bCs w:val="0"/>
      <w:i w:val="0"/>
      <w:iCs w:val="0"/>
      <w:color w:val="auto"/>
      <w:sz w:val="20"/>
    </w:rPr>
  </w:style>
  <w:style w:type="character" w:customStyle="1" w:styleId="WW8Num14z0">
    <w:name w:val="WW8Num14z0"/>
    <w:qFormat/>
    <w:rsid w:val="0087640C"/>
    <w:rPr>
      <w:color w:val="auto"/>
    </w:rPr>
  </w:style>
  <w:style w:type="character" w:customStyle="1" w:styleId="WW8Num27z0">
    <w:name w:val="WW8Num27z0"/>
    <w:rsid w:val="0087640C"/>
    <w:rPr>
      <w:sz w:val="20"/>
      <w:szCs w:val="20"/>
    </w:rPr>
  </w:style>
  <w:style w:type="character" w:customStyle="1" w:styleId="WW8Num29z0">
    <w:name w:val="WW8Num29z0"/>
    <w:qFormat/>
    <w:rsid w:val="0087640C"/>
    <w:rPr>
      <w:sz w:val="20"/>
      <w:szCs w:val="20"/>
    </w:rPr>
  </w:style>
  <w:style w:type="character" w:customStyle="1" w:styleId="WW8Num34z0">
    <w:name w:val="WW8Num34z0"/>
    <w:qFormat/>
    <w:rsid w:val="0087640C"/>
    <w:rPr>
      <w:rFonts w:ascii="Cambria" w:hAnsi="Cambria" w:cs="Cambria" w:hint="default"/>
      <w:sz w:val="20"/>
    </w:rPr>
  </w:style>
  <w:style w:type="character" w:customStyle="1" w:styleId="WW8Num35z0">
    <w:name w:val="WW8Num35z0"/>
    <w:qFormat/>
    <w:rsid w:val="0087640C"/>
    <w:rPr>
      <w:rFonts w:ascii="Cambria" w:hAnsi="Cambria" w:cs="Cambria" w:hint="default"/>
      <w:sz w:val="20"/>
    </w:rPr>
  </w:style>
  <w:style w:type="character" w:customStyle="1" w:styleId="WW8Num36z0">
    <w:name w:val="WW8Num36z0"/>
    <w:qFormat/>
    <w:rsid w:val="0087640C"/>
    <w:rPr>
      <w:rFonts w:ascii="Cambria" w:hAnsi="Cambria" w:cs="Cambria" w:hint="default"/>
      <w:sz w:val="20"/>
    </w:rPr>
  </w:style>
  <w:style w:type="character" w:customStyle="1" w:styleId="WW8Num37z0">
    <w:name w:val="WW8Num37z0"/>
    <w:rsid w:val="0087640C"/>
    <w:rPr>
      <w:rFonts w:ascii="Cambria" w:hAnsi="Cambria" w:cs="Cambria" w:hint="default"/>
      <w:sz w:val="20"/>
    </w:rPr>
  </w:style>
  <w:style w:type="character" w:customStyle="1" w:styleId="WW8Num38z0">
    <w:name w:val="WW8Num38z0"/>
    <w:rsid w:val="0087640C"/>
    <w:rPr>
      <w:rFonts w:ascii="Cambria" w:hAnsi="Cambria" w:cs="Cambria" w:hint="default"/>
    </w:rPr>
  </w:style>
  <w:style w:type="character" w:customStyle="1" w:styleId="WW8Num38z1">
    <w:name w:val="WW8Num38z1"/>
    <w:rsid w:val="0087640C"/>
    <w:rPr>
      <w:rFonts w:ascii="Courier New" w:hAnsi="Courier New" w:cs="Courier New" w:hint="default"/>
    </w:rPr>
  </w:style>
  <w:style w:type="character" w:customStyle="1" w:styleId="WW8Num38z2">
    <w:name w:val="WW8Num38z2"/>
    <w:rsid w:val="0087640C"/>
    <w:rPr>
      <w:rFonts w:ascii="Wingdings" w:hAnsi="Wingdings" w:cs="Wingdings" w:hint="default"/>
    </w:rPr>
  </w:style>
  <w:style w:type="character" w:customStyle="1" w:styleId="WW8Num38z3">
    <w:name w:val="WW8Num38z3"/>
    <w:rsid w:val="0087640C"/>
    <w:rPr>
      <w:rFonts w:ascii="Symbol" w:hAnsi="Symbol" w:cs="Symbol" w:hint="default"/>
    </w:rPr>
  </w:style>
  <w:style w:type="character" w:customStyle="1" w:styleId="WW8Num39z0">
    <w:name w:val="WW8Num39z0"/>
    <w:rsid w:val="0087640C"/>
    <w:rPr>
      <w:color w:val="auto"/>
    </w:rPr>
  </w:style>
  <w:style w:type="character" w:customStyle="1" w:styleId="WW8Num40z0">
    <w:name w:val="WW8Num40z0"/>
    <w:qFormat/>
    <w:rsid w:val="0087640C"/>
    <w:rPr>
      <w:rFonts w:ascii="Cambria" w:hAnsi="Cambria" w:cs="Cambria" w:hint="default"/>
      <w:sz w:val="20"/>
    </w:rPr>
  </w:style>
  <w:style w:type="character" w:customStyle="1" w:styleId="WW8Num43z0">
    <w:name w:val="WW8Num43z0"/>
    <w:rsid w:val="0087640C"/>
    <w:rPr>
      <w:rFonts w:ascii="Cambria" w:hAnsi="Cambria" w:cs="Cambria" w:hint="default"/>
      <w:sz w:val="20"/>
    </w:rPr>
  </w:style>
  <w:style w:type="character" w:customStyle="1" w:styleId="WW8Num44z0">
    <w:name w:val="WW8Num44z0"/>
    <w:rsid w:val="0087640C"/>
    <w:rPr>
      <w:b w:val="0"/>
      <w:bCs w:val="0"/>
    </w:rPr>
  </w:style>
  <w:style w:type="character" w:customStyle="1" w:styleId="WW8Num45z0">
    <w:name w:val="WW8Num45z0"/>
    <w:rsid w:val="0087640C"/>
    <w:rPr>
      <w:sz w:val="20"/>
    </w:rPr>
  </w:style>
  <w:style w:type="character" w:customStyle="1" w:styleId="WW8Num46z1">
    <w:name w:val="WW8Num46z1"/>
    <w:rsid w:val="0087640C"/>
    <w:rPr>
      <w:rFonts w:ascii="Courier New" w:hAnsi="Courier New" w:cs="Courier New" w:hint="default"/>
    </w:rPr>
  </w:style>
  <w:style w:type="character" w:customStyle="1" w:styleId="WW8Num46z2">
    <w:name w:val="WW8Num46z2"/>
    <w:rsid w:val="0087640C"/>
    <w:rPr>
      <w:rFonts w:ascii="Wingdings" w:hAnsi="Wingdings" w:cs="Wingdings" w:hint="default"/>
    </w:rPr>
  </w:style>
  <w:style w:type="character" w:customStyle="1" w:styleId="WW8Num46z3">
    <w:name w:val="WW8Num46z3"/>
    <w:rsid w:val="0087640C"/>
    <w:rPr>
      <w:rFonts w:ascii="Symbol" w:hAnsi="Symbol" w:cs="Symbol" w:hint="default"/>
    </w:rPr>
  </w:style>
  <w:style w:type="character" w:customStyle="1" w:styleId="WW8Num50z0">
    <w:name w:val="WW8Num50z0"/>
    <w:rsid w:val="0087640C"/>
    <w:rPr>
      <w:rFonts w:ascii="Cambria" w:hAnsi="Cambria" w:cs="Cambria" w:hint="default"/>
      <w:sz w:val="20"/>
    </w:rPr>
  </w:style>
  <w:style w:type="character" w:customStyle="1" w:styleId="WW8Num51z1">
    <w:name w:val="WW8Num51z1"/>
    <w:rsid w:val="0087640C"/>
    <w:rPr>
      <w:rFonts w:ascii="Courier New" w:hAnsi="Courier New" w:cs="Courier New" w:hint="default"/>
    </w:rPr>
  </w:style>
  <w:style w:type="character" w:customStyle="1" w:styleId="WW8Num51z5">
    <w:name w:val="WW8Num51z5"/>
    <w:rsid w:val="0087640C"/>
    <w:rPr>
      <w:rFonts w:ascii="Wingdings" w:hAnsi="Wingdings" w:cs="Wingdings" w:hint="default"/>
    </w:rPr>
  </w:style>
  <w:style w:type="character" w:customStyle="1" w:styleId="WW8Num51z6">
    <w:name w:val="WW8Num51z6"/>
    <w:rsid w:val="0087640C"/>
    <w:rPr>
      <w:rFonts w:ascii="Symbol" w:hAnsi="Symbol" w:cs="Symbol" w:hint="default"/>
    </w:rPr>
  </w:style>
  <w:style w:type="character" w:customStyle="1" w:styleId="WW8Num52z0">
    <w:name w:val="WW8Num52z0"/>
    <w:rsid w:val="0087640C"/>
    <w:rPr>
      <w:rFonts w:ascii="Cambria" w:hAnsi="Cambria" w:cs="Cambria" w:hint="default"/>
      <w:sz w:val="20"/>
    </w:rPr>
  </w:style>
  <w:style w:type="character" w:customStyle="1" w:styleId="WW8Num53z0">
    <w:name w:val="WW8Num53z0"/>
    <w:rsid w:val="0087640C"/>
    <w:rPr>
      <w:b w:val="0"/>
      <w:bCs w:val="0"/>
    </w:rPr>
  </w:style>
  <w:style w:type="character" w:customStyle="1" w:styleId="WW8Num54z0">
    <w:name w:val="WW8Num54z0"/>
    <w:rsid w:val="0087640C"/>
    <w:rPr>
      <w:rFonts w:ascii="Cambria" w:hAnsi="Cambria" w:cs="Cambria" w:hint="default"/>
    </w:rPr>
  </w:style>
  <w:style w:type="character" w:customStyle="1" w:styleId="WW8Num54z1">
    <w:name w:val="WW8Num54z1"/>
    <w:rsid w:val="0087640C"/>
    <w:rPr>
      <w:rFonts w:ascii="Courier New" w:hAnsi="Courier New" w:cs="Courier New" w:hint="default"/>
    </w:rPr>
  </w:style>
  <w:style w:type="character" w:customStyle="1" w:styleId="WW8Num54z2">
    <w:name w:val="WW8Num54z2"/>
    <w:rsid w:val="0087640C"/>
    <w:rPr>
      <w:rFonts w:ascii="Wingdings" w:hAnsi="Wingdings" w:cs="Wingdings" w:hint="default"/>
    </w:rPr>
  </w:style>
  <w:style w:type="character" w:customStyle="1" w:styleId="WW8Num54z3">
    <w:name w:val="WW8Num54z3"/>
    <w:rsid w:val="0087640C"/>
    <w:rPr>
      <w:rFonts w:ascii="Symbol" w:hAnsi="Symbol" w:cs="Symbol" w:hint="default"/>
    </w:rPr>
  </w:style>
  <w:style w:type="character" w:customStyle="1" w:styleId="WW8Num55z0">
    <w:name w:val="WW8Num55z0"/>
    <w:rsid w:val="0087640C"/>
    <w:rPr>
      <w:rFonts w:ascii="Cambria" w:hAnsi="Cambria" w:cs="Cambria" w:hint="default"/>
      <w:sz w:val="20"/>
    </w:rPr>
  </w:style>
  <w:style w:type="character" w:customStyle="1" w:styleId="WW8Num56z0">
    <w:name w:val="WW8Num56z0"/>
    <w:rsid w:val="0087640C"/>
    <w:rPr>
      <w:rFonts w:ascii="Cambria" w:hAnsi="Cambria" w:cs="Cambria" w:hint="default"/>
      <w:sz w:val="20"/>
    </w:rPr>
  </w:style>
  <w:style w:type="character" w:customStyle="1" w:styleId="WW8Num57z0">
    <w:name w:val="WW8Num57z0"/>
    <w:rsid w:val="0087640C"/>
    <w:rPr>
      <w:rFonts w:ascii="Cambria" w:hAnsi="Cambria" w:cs="Cambria" w:hint="default"/>
    </w:rPr>
  </w:style>
  <w:style w:type="character" w:customStyle="1" w:styleId="WW8Num59z0">
    <w:name w:val="WW8Num59z0"/>
    <w:rsid w:val="0087640C"/>
    <w:rPr>
      <w:b/>
      <w:bCs w:val="0"/>
    </w:rPr>
  </w:style>
  <w:style w:type="character" w:customStyle="1" w:styleId="WW8Num60z0">
    <w:name w:val="WW8Num60z0"/>
    <w:rsid w:val="0087640C"/>
    <w:rPr>
      <w:sz w:val="20"/>
    </w:rPr>
  </w:style>
  <w:style w:type="character" w:customStyle="1" w:styleId="WW8Num60z2">
    <w:name w:val="WW8Num60z2"/>
    <w:rsid w:val="0087640C"/>
    <w:rPr>
      <w:rFonts w:ascii="Wingdings" w:hAnsi="Wingdings" w:cs="Wingdings" w:hint="default"/>
    </w:rPr>
  </w:style>
  <w:style w:type="character" w:customStyle="1" w:styleId="WW8Num60z3">
    <w:name w:val="WW8Num60z3"/>
    <w:rsid w:val="0087640C"/>
    <w:rPr>
      <w:rFonts w:ascii="Symbol" w:hAnsi="Symbol" w:cs="Symbol" w:hint="default"/>
    </w:rPr>
  </w:style>
  <w:style w:type="character" w:customStyle="1" w:styleId="WW8Num60z4">
    <w:name w:val="WW8Num60z4"/>
    <w:rsid w:val="0087640C"/>
    <w:rPr>
      <w:rFonts w:ascii="Courier New" w:hAnsi="Courier New" w:cs="Courier New" w:hint="default"/>
    </w:rPr>
  </w:style>
  <w:style w:type="character" w:customStyle="1" w:styleId="WW8Num61z0">
    <w:name w:val="WW8Num61z0"/>
    <w:rsid w:val="0087640C"/>
    <w:rPr>
      <w:rFonts w:ascii="Cambria" w:hAnsi="Cambria" w:cs="Cambria" w:hint="default"/>
      <w:sz w:val="20"/>
    </w:rPr>
  </w:style>
  <w:style w:type="character" w:customStyle="1" w:styleId="WW8Num63z0">
    <w:name w:val="WW8Num63z0"/>
    <w:rsid w:val="0087640C"/>
    <w:rPr>
      <w:rFonts w:ascii="Verdana" w:hAnsi="Verdana" w:cs="Verdana" w:hint="default"/>
      <w:b/>
      <w:bCs w:val="0"/>
      <w:sz w:val="17"/>
      <w:szCs w:val="17"/>
    </w:rPr>
  </w:style>
  <w:style w:type="character" w:customStyle="1" w:styleId="WW8Num63z1">
    <w:name w:val="WW8Num63z1"/>
    <w:rsid w:val="0087640C"/>
    <w:rPr>
      <w:rFonts w:ascii="Symbol" w:eastAsia="Times New Roman" w:hAnsi="Symbol" w:cs="Times New Roman" w:hint="default"/>
    </w:rPr>
  </w:style>
  <w:style w:type="character" w:customStyle="1" w:styleId="WW8Num63z2">
    <w:name w:val="WW8Num63z2"/>
    <w:rsid w:val="0087640C"/>
    <w:rPr>
      <w:rFonts w:ascii="Verdana" w:hAnsi="Verdana" w:cs="Verdana" w:hint="default"/>
      <w:b w:val="0"/>
      <w:bCs w:val="0"/>
      <w:sz w:val="17"/>
      <w:szCs w:val="17"/>
    </w:rPr>
  </w:style>
  <w:style w:type="character" w:customStyle="1" w:styleId="WW8Num63z3">
    <w:name w:val="WW8Num63z3"/>
    <w:rsid w:val="0087640C"/>
    <w:rPr>
      <w:rFonts w:ascii="Verdana" w:hAnsi="Verdana" w:cs="Verdana" w:hint="default"/>
      <w:b w:val="0"/>
      <w:bCs w:val="0"/>
    </w:rPr>
  </w:style>
  <w:style w:type="character" w:customStyle="1" w:styleId="WW8Num66z0">
    <w:name w:val="WW8Num66z0"/>
    <w:rsid w:val="0087640C"/>
    <w:rPr>
      <w:rFonts w:ascii="Cambria" w:hAnsi="Cambria" w:cs="Cambria" w:hint="default"/>
      <w:sz w:val="20"/>
    </w:rPr>
  </w:style>
  <w:style w:type="character" w:customStyle="1" w:styleId="WW8Num67z0">
    <w:name w:val="WW8Num67z0"/>
    <w:rsid w:val="0087640C"/>
    <w:rPr>
      <w:strike w:val="0"/>
      <w:dstrike w:val="0"/>
      <w:u w:val="none"/>
      <w:effect w:val="none"/>
    </w:rPr>
  </w:style>
  <w:style w:type="character" w:customStyle="1" w:styleId="WW8Num68z0">
    <w:name w:val="WW8Num68z0"/>
    <w:rsid w:val="0087640C"/>
    <w:rPr>
      <w:b w:val="0"/>
      <w:bCs w:val="0"/>
    </w:rPr>
  </w:style>
  <w:style w:type="character" w:customStyle="1" w:styleId="WW8Num68z1">
    <w:name w:val="WW8Num68z1"/>
    <w:rsid w:val="0087640C"/>
    <w:rPr>
      <w:rFonts w:ascii="Book Antiqua" w:eastAsia="@SimSun-ExtB" w:hAnsi="Book Antiqua" w:cs="@SimSun-ExtB" w:hint="default"/>
      <w:b w:val="0"/>
      <w:bCs w:val="0"/>
    </w:rPr>
  </w:style>
  <w:style w:type="character" w:customStyle="1" w:styleId="WW8Num69z0">
    <w:name w:val="WW8Num69z0"/>
    <w:rsid w:val="0087640C"/>
    <w:rPr>
      <w:rFonts w:ascii="Cambria" w:hAnsi="Cambria" w:cs="Cambria" w:hint="default"/>
      <w:sz w:val="20"/>
    </w:rPr>
  </w:style>
  <w:style w:type="character" w:customStyle="1" w:styleId="WW8Num74z0">
    <w:name w:val="WW8Num74z0"/>
    <w:rsid w:val="0087640C"/>
    <w:rPr>
      <w:sz w:val="20"/>
    </w:rPr>
  </w:style>
  <w:style w:type="character" w:customStyle="1" w:styleId="WW8Num75z0">
    <w:name w:val="WW8Num75z0"/>
    <w:rsid w:val="0087640C"/>
    <w:rPr>
      <w:rFonts w:ascii="Cambria" w:hAnsi="Cambria" w:cs="Cambria" w:hint="default"/>
      <w:sz w:val="20"/>
    </w:rPr>
  </w:style>
  <w:style w:type="character" w:customStyle="1" w:styleId="WW8Num76z0">
    <w:name w:val="WW8Num76z0"/>
    <w:rsid w:val="0087640C"/>
    <w:rPr>
      <w:b/>
      <w:bCs w:val="0"/>
      <w:sz w:val="22"/>
      <w:szCs w:val="22"/>
    </w:rPr>
  </w:style>
  <w:style w:type="character" w:customStyle="1" w:styleId="WW8Num77z0">
    <w:name w:val="WW8Num77z0"/>
    <w:rsid w:val="0087640C"/>
    <w:rPr>
      <w:rFonts w:ascii="Cambria" w:hAnsi="Cambria" w:cs="Cambria" w:hint="default"/>
      <w:sz w:val="20"/>
    </w:rPr>
  </w:style>
  <w:style w:type="character" w:customStyle="1" w:styleId="WW8Num78z0">
    <w:name w:val="WW8Num78z0"/>
    <w:rsid w:val="0087640C"/>
    <w:rPr>
      <w:sz w:val="20"/>
      <w:szCs w:val="20"/>
    </w:rPr>
  </w:style>
  <w:style w:type="character" w:customStyle="1" w:styleId="WW8Num79z0">
    <w:name w:val="WW8Num79z0"/>
    <w:rsid w:val="0087640C"/>
    <w:rPr>
      <w:rFonts w:ascii="Cambria" w:hAnsi="Cambria" w:cs="Cambria" w:hint="default"/>
      <w:sz w:val="20"/>
    </w:rPr>
  </w:style>
  <w:style w:type="character" w:customStyle="1" w:styleId="WW8Num82z0">
    <w:name w:val="WW8Num82z0"/>
    <w:rsid w:val="0087640C"/>
    <w:rPr>
      <w:sz w:val="20"/>
    </w:rPr>
  </w:style>
  <w:style w:type="character" w:customStyle="1" w:styleId="WW8Num85z0">
    <w:name w:val="WW8Num85z0"/>
    <w:rsid w:val="0087640C"/>
    <w:rPr>
      <w:rFonts w:ascii="Cambria" w:hAnsi="Cambria" w:cs="Cambria" w:hint="default"/>
      <w:sz w:val="20"/>
    </w:rPr>
  </w:style>
  <w:style w:type="character" w:customStyle="1" w:styleId="WW8Num86z0">
    <w:name w:val="WW8Num86z0"/>
    <w:rsid w:val="0087640C"/>
    <w:rPr>
      <w:rFonts w:ascii="Cambria" w:hAnsi="Cambria" w:cs="Cambria" w:hint="default"/>
      <w:sz w:val="20"/>
    </w:rPr>
  </w:style>
  <w:style w:type="character" w:customStyle="1" w:styleId="Domylnaczcionkaakapitu2">
    <w:name w:val="Domyślna czcionka akapitu2"/>
    <w:rsid w:val="0087640C"/>
  </w:style>
  <w:style w:type="character" w:customStyle="1" w:styleId="Znakiprzypiswkocowych">
    <w:name w:val="Znaki przypisów końcowych"/>
    <w:rsid w:val="0087640C"/>
    <w:rPr>
      <w:vertAlign w:val="superscript"/>
    </w:rPr>
  </w:style>
  <w:style w:type="character" w:customStyle="1" w:styleId="Odwoaniedokomentarza2">
    <w:name w:val="Odwołanie do komentarza2"/>
    <w:rsid w:val="0087640C"/>
    <w:rPr>
      <w:sz w:val="16"/>
      <w:szCs w:val="16"/>
    </w:rPr>
  </w:style>
  <w:style w:type="character" w:customStyle="1" w:styleId="Znak20">
    <w:name w:val="Znak2"/>
    <w:rsid w:val="0087640C"/>
    <w:rPr>
      <w:rFonts w:ascii="Times New Roman" w:eastAsia="Times New Roman" w:hAnsi="Times New Roman" w:cs="Times New Roman" w:hint="default"/>
      <w:sz w:val="16"/>
      <w:szCs w:val="16"/>
    </w:rPr>
  </w:style>
  <w:style w:type="character" w:customStyle="1" w:styleId="Styl2Znak">
    <w:name w:val="Styl2 Znak"/>
    <w:rsid w:val="0087640C"/>
    <w:rPr>
      <w:rFonts w:ascii="Verdana" w:hAnsi="Verdana" w:cs="Verdana" w:hint="default"/>
      <w:b/>
      <w:bCs w:val="0"/>
      <w:sz w:val="17"/>
      <w:szCs w:val="17"/>
    </w:rPr>
  </w:style>
  <w:style w:type="character" w:customStyle="1" w:styleId="Styl3Znak">
    <w:name w:val="Styl3 Znak"/>
    <w:rsid w:val="0087640C"/>
    <w:rPr>
      <w:rFonts w:ascii="Verdana" w:hAnsi="Verdana" w:cs="Verdana" w:hint="default"/>
      <w:b/>
      <w:bCs w:val="0"/>
      <w:sz w:val="17"/>
      <w:szCs w:val="17"/>
    </w:rPr>
  </w:style>
  <w:style w:type="character" w:customStyle="1" w:styleId="Styl4Znak">
    <w:name w:val="Styl4 Znak"/>
    <w:rsid w:val="0087640C"/>
    <w:rPr>
      <w:rFonts w:ascii="Verdana" w:hAnsi="Verdana" w:cs="Verdana" w:hint="default"/>
      <w:b/>
      <w:bCs w:val="0"/>
      <w:sz w:val="17"/>
      <w:szCs w:val="17"/>
    </w:rPr>
  </w:style>
  <w:style w:type="character" w:customStyle="1" w:styleId="WW8Num6z0">
    <w:name w:val="WW8Num6z0"/>
    <w:qFormat/>
    <w:rsid w:val="0087640C"/>
    <w:rPr>
      <w:sz w:val="20"/>
      <w:szCs w:val="20"/>
    </w:rPr>
  </w:style>
  <w:style w:type="character" w:customStyle="1" w:styleId="Absatz-Standardschriftart">
    <w:name w:val="Absatz-Standardschriftart"/>
    <w:rsid w:val="0087640C"/>
  </w:style>
  <w:style w:type="character" w:customStyle="1" w:styleId="WW-Absatz-Standardschriftart">
    <w:name w:val="WW-Absatz-Standardschriftart"/>
    <w:rsid w:val="0087640C"/>
  </w:style>
  <w:style w:type="character" w:customStyle="1" w:styleId="WW-Absatz-Standardschriftart1">
    <w:name w:val="WW-Absatz-Standardschriftart1"/>
    <w:rsid w:val="0087640C"/>
  </w:style>
  <w:style w:type="character" w:customStyle="1" w:styleId="WW-Absatz-Standardschriftart11">
    <w:name w:val="WW-Absatz-Standardschriftart11"/>
    <w:rsid w:val="0087640C"/>
  </w:style>
  <w:style w:type="character" w:customStyle="1" w:styleId="WW-Absatz-Standardschriftart111">
    <w:name w:val="WW-Absatz-Standardschriftart111"/>
    <w:rsid w:val="0087640C"/>
  </w:style>
  <w:style w:type="character" w:customStyle="1" w:styleId="WW-Absatz-Standardschriftart1111">
    <w:name w:val="WW-Absatz-Standardschriftart1111"/>
    <w:rsid w:val="0087640C"/>
  </w:style>
  <w:style w:type="character" w:customStyle="1" w:styleId="WW-Absatz-Standardschriftart11111">
    <w:name w:val="WW-Absatz-Standardschriftart11111"/>
    <w:rsid w:val="0087640C"/>
  </w:style>
  <w:style w:type="character" w:customStyle="1" w:styleId="WW8Num5z1">
    <w:name w:val="WW8Num5z1"/>
    <w:qFormat/>
    <w:rsid w:val="0087640C"/>
    <w:rPr>
      <w:b w:val="0"/>
      <w:bCs w:val="0"/>
    </w:rPr>
  </w:style>
  <w:style w:type="character" w:customStyle="1" w:styleId="WW8Num9z0">
    <w:name w:val="WW8Num9z0"/>
    <w:qFormat/>
    <w:rsid w:val="0087640C"/>
    <w:rPr>
      <w:sz w:val="20"/>
      <w:szCs w:val="20"/>
    </w:rPr>
  </w:style>
  <w:style w:type="character" w:customStyle="1" w:styleId="WW8Num11z0">
    <w:name w:val="WW8Num11z0"/>
    <w:qFormat/>
    <w:rsid w:val="0087640C"/>
    <w:rPr>
      <w:b w:val="0"/>
      <w:bCs w:val="0"/>
    </w:rPr>
  </w:style>
  <w:style w:type="character" w:customStyle="1" w:styleId="WW8Num12z0">
    <w:name w:val="WW8Num12z0"/>
    <w:qFormat/>
    <w:rsid w:val="0087640C"/>
    <w:rPr>
      <w:color w:val="auto"/>
    </w:rPr>
  </w:style>
  <w:style w:type="character" w:customStyle="1" w:styleId="WW8Num18z0">
    <w:name w:val="WW8Num18z0"/>
    <w:qFormat/>
    <w:rsid w:val="0087640C"/>
    <w:rPr>
      <w:b w:val="0"/>
      <w:bCs w:val="0"/>
    </w:rPr>
  </w:style>
  <w:style w:type="character" w:customStyle="1" w:styleId="WW8Num31z0">
    <w:name w:val="WW8Num31z0"/>
    <w:qFormat/>
    <w:rsid w:val="0087640C"/>
    <w:rPr>
      <w:sz w:val="20"/>
    </w:rPr>
  </w:style>
  <w:style w:type="character" w:customStyle="1" w:styleId="WW8Num33z0">
    <w:name w:val="WW8Num33z0"/>
    <w:qFormat/>
    <w:rsid w:val="0087640C"/>
    <w:rPr>
      <w:rFonts w:ascii="Symbol" w:hAnsi="Symbol" w:cs="Symbol" w:hint="default"/>
    </w:rPr>
  </w:style>
  <w:style w:type="character" w:customStyle="1" w:styleId="WW8Num33z2">
    <w:name w:val="WW8Num33z2"/>
    <w:rsid w:val="0087640C"/>
    <w:rPr>
      <w:rFonts w:ascii="Wingdings" w:hAnsi="Wingdings" w:cs="Wingdings" w:hint="default"/>
    </w:rPr>
  </w:style>
  <w:style w:type="character" w:customStyle="1" w:styleId="WW8Num33z4">
    <w:name w:val="WW8Num33z4"/>
    <w:rsid w:val="0087640C"/>
    <w:rPr>
      <w:rFonts w:ascii="Courier New" w:hAnsi="Courier New" w:cs="Courier New" w:hint="default"/>
    </w:rPr>
  </w:style>
  <w:style w:type="character" w:customStyle="1" w:styleId="WW8Num41z0">
    <w:name w:val="WW8Num41z0"/>
    <w:rsid w:val="0087640C"/>
    <w:rPr>
      <w:b/>
      <w:bCs w:val="0"/>
    </w:rPr>
  </w:style>
  <w:style w:type="character" w:customStyle="1" w:styleId="WW8Num41z1">
    <w:name w:val="WW8Num41z1"/>
    <w:rsid w:val="0087640C"/>
    <w:rPr>
      <w:rFonts w:ascii="Symbol" w:eastAsia="Times New Roman" w:hAnsi="Symbol" w:cs="Times New Roman" w:hint="default"/>
    </w:rPr>
  </w:style>
  <w:style w:type="character" w:customStyle="1" w:styleId="WW8Num42z0">
    <w:name w:val="WW8Num42z0"/>
    <w:rsid w:val="0087640C"/>
    <w:rPr>
      <w:sz w:val="20"/>
    </w:rPr>
  </w:style>
  <w:style w:type="character" w:customStyle="1" w:styleId="WW8Num47z0">
    <w:name w:val="WW8Num47z0"/>
    <w:qFormat/>
    <w:rsid w:val="0087640C"/>
    <w:rPr>
      <w:color w:val="auto"/>
      <w:sz w:val="20"/>
    </w:rPr>
  </w:style>
  <w:style w:type="character" w:customStyle="1" w:styleId="WW8Num49z0">
    <w:name w:val="WW8Num49z0"/>
    <w:rsid w:val="0087640C"/>
    <w:rPr>
      <w:color w:val="auto"/>
    </w:rPr>
  </w:style>
  <w:style w:type="character" w:customStyle="1" w:styleId="WW8Num66z1">
    <w:name w:val="WW8Num66z1"/>
    <w:rsid w:val="0087640C"/>
    <w:rPr>
      <w:rFonts w:ascii="Courier New" w:hAnsi="Courier New" w:cs="Courier New" w:hint="default"/>
    </w:rPr>
  </w:style>
  <w:style w:type="character" w:customStyle="1" w:styleId="WW8Num66z5">
    <w:name w:val="WW8Num66z5"/>
    <w:rsid w:val="0087640C"/>
    <w:rPr>
      <w:rFonts w:ascii="Wingdings" w:hAnsi="Wingdings" w:cs="Wingdings" w:hint="default"/>
    </w:rPr>
  </w:style>
  <w:style w:type="character" w:customStyle="1" w:styleId="WW8Num66z6">
    <w:name w:val="WW8Num66z6"/>
    <w:rsid w:val="0087640C"/>
    <w:rPr>
      <w:rFonts w:ascii="Symbol" w:hAnsi="Symbol" w:cs="Symbol" w:hint="default"/>
    </w:rPr>
  </w:style>
  <w:style w:type="character" w:customStyle="1" w:styleId="WW8Num67z1">
    <w:name w:val="WW8Num67z1"/>
    <w:rsid w:val="0087640C"/>
    <w:rPr>
      <w:rFonts w:ascii="Times New Roman" w:hAnsi="Times New Roman" w:cs="Times New Roman" w:hint="default"/>
    </w:rPr>
  </w:style>
  <w:style w:type="character" w:customStyle="1" w:styleId="WW8Num77z1">
    <w:name w:val="WW8Num77z1"/>
    <w:rsid w:val="0087640C"/>
    <w:rPr>
      <w:b w:val="0"/>
      <w:bCs w:val="0"/>
    </w:rPr>
  </w:style>
  <w:style w:type="character" w:customStyle="1" w:styleId="WW8Num77z2">
    <w:name w:val="WW8Num77z2"/>
    <w:rsid w:val="0087640C"/>
    <w:rPr>
      <w:b w:val="0"/>
      <w:bCs w:val="0"/>
      <w:sz w:val="22"/>
    </w:rPr>
  </w:style>
  <w:style w:type="character" w:customStyle="1" w:styleId="WW8Num78z1">
    <w:name w:val="WW8Num78z1"/>
    <w:rsid w:val="0087640C"/>
    <w:rPr>
      <w:b w:val="0"/>
      <w:bCs w:val="0"/>
    </w:rPr>
  </w:style>
  <w:style w:type="character" w:customStyle="1" w:styleId="WW8Num79z1">
    <w:name w:val="WW8Num79z1"/>
    <w:rsid w:val="0087640C"/>
    <w:rPr>
      <w:b w:val="0"/>
      <w:bCs w:val="0"/>
    </w:rPr>
  </w:style>
  <w:style w:type="character" w:customStyle="1" w:styleId="WW8Num84z0">
    <w:name w:val="WW8Num84z0"/>
    <w:rsid w:val="0087640C"/>
    <w:rPr>
      <w:sz w:val="20"/>
    </w:rPr>
  </w:style>
  <w:style w:type="character" w:customStyle="1" w:styleId="WW8Num89z0">
    <w:name w:val="WW8Num89z0"/>
    <w:rsid w:val="0087640C"/>
    <w:rPr>
      <w:color w:val="auto"/>
    </w:rPr>
  </w:style>
  <w:style w:type="character" w:customStyle="1" w:styleId="WW8Num95z0">
    <w:name w:val="WW8Num95z0"/>
    <w:rsid w:val="0087640C"/>
    <w:rPr>
      <w:sz w:val="20"/>
      <w:szCs w:val="20"/>
    </w:rPr>
  </w:style>
  <w:style w:type="character" w:customStyle="1" w:styleId="WW8Num97z0">
    <w:name w:val="WW8Num97z0"/>
    <w:rsid w:val="0087640C"/>
    <w:rPr>
      <w:sz w:val="20"/>
      <w:szCs w:val="20"/>
    </w:rPr>
  </w:style>
  <w:style w:type="character" w:customStyle="1" w:styleId="WW8Num102z1">
    <w:name w:val="WW8Num102z1"/>
    <w:rsid w:val="0087640C"/>
    <w:rPr>
      <w:rFonts w:ascii="Courier New" w:hAnsi="Courier New" w:cs="Courier New" w:hint="default"/>
    </w:rPr>
  </w:style>
  <w:style w:type="character" w:customStyle="1" w:styleId="WW8Num102z2">
    <w:name w:val="WW8Num102z2"/>
    <w:rsid w:val="0087640C"/>
    <w:rPr>
      <w:rFonts w:ascii="Wingdings" w:hAnsi="Wingdings" w:cs="Wingdings" w:hint="default"/>
    </w:rPr>
  </w:style>
  <w:style w:type="character" w:customStyle="1" w:styleId="WW8Num102z3">
    <w:name w:val="WW8Num102z3"/>
    <w:rsid w:val="0087640C"/>
    <w:rPr>
      <w:rFonts w:ascii="Symbol" w:hAnsi="Symbol" w:cs="Symbol" w:hint="default"/>
    </w:rPr>
  </w:style>
  <w:style w:type="character" w:customStyle="1" w:styleId="WW8Num103z0">
    <w:name w:val="WW8Num103z0"/>
    <w:rsid w:val="0087640C"/>
    <w:rPr>
      <w:b w:val="0"/>
      <w:bCs w:val="0"/>
    </w:rPr>
  </w:style>
  <w:style w:type="character" w:customStyle="1" w:styleId="WW8Num104z0">
    <w:name w:val="WW8Num104z0"/>
    <w:rsid w:val="0087640C"/>
    <w:rPr>
      <w:sz w:val="20"/>
    </w:rPr>
  </w:style>
  <w:style w:type="character" w:customStyle="1" w:styleId="WW8Num105z3">
    <w:name w:val="WW8Num105z3"/>
    <w:rsid w:val="0087640C"/>
    <w:rPr>
      <w:rFonts w:ascii="Cambria" w:hAnsi="Cambria" w:cs="Cambria" w:hint="default"/>
      <w:sz w:val="20"/>
    </w:rPr>
  </w:style>
  <w:style w:type="character" w:customStyle="1" w:styleId="Domylnaczcionkaakapitu1">
    <w:name w:val="Domyślna czcionka akapitu1"/>
    <w:rsid w:val="0087640C"/>
  </w:style>
  <w:style w:type="character" w:customStyle="1" w:styleId="WW-Znakiprzypiswkocowych">
    <w:name w:val="WW-Znaki przypisów końcowych"/>
    <w:rsid w:val="0087640C"/>
    <w:rPr>
      <w:vertAlign w:val="superscript"/>
    </w:rPr>
  </w:style>
  <w:style w:type="character" w:customStyle="1" w:styleId="WW-Znakiprzypiswdolnych">
    <w:name w:val="WW-Znaki przypisów dolnych"/>
    <w:rsid w:val="0087640C"/>
    <w:rPr>
      <w:vertAlign w:val="superscript"/>
    </w:rPr>
  </w:style>
  <w:style w:type="character" w:customStyle="1" w:styleId="Odwoaniedokomentarza1">
    <w:name w:val="Odwołanie do komentarza1"/>
    <w:rsid w:val="0087640C"/>
    <w:rPr>
      <w:sz w:val="16"/>
      <w:szCs w:val="16"/>
    </w:rPr>
  </w:style>
  <w:style w:type="character" w:customStyle="1" w:styleId="Znakinumeracji">
    <w:name w:val="Znaki numeracji"/>
    <w:qFormat/>
    <w:rsid w:val="0087640C"/>
  </w:style>
  <w:style w:type="character" w:customStyle="1" w:styleId="TekstpodstawowyZnak1">
    <w:name w:val="Tekst podstawowy Znak1"/>
    <w:basedOn w:val="Domylnaczcionkaakapitu2"/>
    <w:rsid w:val="0087640C"/>
  </w:style>
  <w:style w:type="character" w:customStyle="1" w:styleId="TekstpodstawowywcityZnak1">
    <w:name w:val="Tekst podstawowy wcięty Znak1"/>
    <w:basedOn w:val="Domylnaczcionkaakapitu2"/>
    <w:rsid w:val="0087640C"/>
  </w:style>
  <w:style w:type="character" w:customStyle="1" w:styleId="NagwekZnak1">
    <w:name w:val="Nagłówek Znak1"/>
    <w:basedOn w:val="Domylnaczcionkaakapitu2"/>
    <w:rsid w:val="0087640C"/>
  </w:style>
  <w:style w:type="character" w:customStyle="1" w:styleId="StopkaZnak1">
    <w:name w:val="Stopka Znak1"/>
    <w:basedOn w:val="Domylnaczcionkaakapitu2"/>
    <w:rsid w:val="0087640C"/>
  </w:style>
  <w:style w:type="character" w:customStyle="1" w:styleId="TekstdymkaZnak1">
    <w:name w:val="Tekst dymka Znak1"/>
    <w:rsid w:val="0087640C"/>
    <w:rPr>
      <w:rFonts w:ascii="Tahoma" w:hAnsi="Tahoma" w:cs="Tahoma" w:hint="default"/>
      <w:sz w:val="16"/>
      <w:szCs w:val="16"/>
    </w:rPr>
  </w:style>
  <w:style w:type="character" w:customStyle="1" w:styleId="TekstprzypisukocowegoZnak1">
    <w:name w:val="Tekst przypisu końcowego Znak1"/>
    <w:basedOn w:val="Domylnaczcionkaakapitu2"/>
    <w:rsid w:val="0087640C"/>
  </w:style>
  <w:style w:type="character" w:customStyle="1" w:styleId="TekstkomentarzaZnak1">
    <w:name w:val="Tekst komentarza Znak1"/>
    <w:basedOn w:val="Domylnaczcionkaakapitu2"/>
    <w:rsid w:val="0087640C"/>
  </w:style>
  <w:style w:type="character" w:customStyle="1" w:styleId="TematkomentarzaZnak1">
    <w:name w:val="Temat komentarza Znak1"/>
    <w:rsid w:val="0087640C"/>
    <w:rPr>
      <w:b/>
      <w:bCs/>
    </w:rPr>
  </w:style>
  <w:style w:type="character" w:customStyle="1" w:styleId="TekstprzypisudolnegoZnak1">
    <w:name w:val="Tekst przypisu dolnego Znak1"/>
    <w:basedOn w:val="Domylnaczcionkaakapitu2"/>
    <w:rsid w:val="0087640C"/>
  </w:style>
  <w:style w:type="character" w:customStyle="1" w:styleId="TekstpodstawowyZnak2">
    <w:name w:val="Tekst podstawowy Znak2"/>
    <w:locked/>
    <w:rsid w:val="0087640C"/>
    <w:rPr>
      <w:lang w:eastAsia="zh-CN"/>
    </w:rPr>
  </w:style>
  <w:style w:type="character" w:customStyle="1" w:styleId="TekstpodstawowywcityZnak2">
    <w:name w:val="Tekst podstawowy wcięty Znak2"/>
    <w:locked/>
    <w:rsid w:val="0087640C"/>
    <w:rPr>
      <w:lang w:eastAsia="zh-CN"/>
    </w:rPr>
  </w:style>
  <w:style w:type="character" w:customStyle="1" w:styleId="NagwekZnak2">
    <w:name w:val="Nagłówek Znak2"/>
    <w:locked/>
    <w:rsid w:val="0087640C"/>
    <w:rPr>
      <w:lang w:eastAsia="zh-CN"/>
    </w:rPr>
  </w:style>
  <w:style w:type="character" w:customStyle="1" w:styleId="StopkaZnak2">
    <w:name w:val="Stopka Znak2"/>
    <w:locked/>
    <w:rsid w:val="0087640C"/>
    <w:rPr>
      <w:lang w:eastAsia="zh-CN"/>
    </w:rPr>
  </w:style>
  <w:style w:type="character" w:customStyle="1" w:styleId="TekstdymkaZnak2">
    <w:name w:val="Tekst dymka Znak2"/>
    <w:locked/>
    <w:rsid w:val="0087640C"/>
    <w:rPr>
      <w:rFonts w:ascii="Tahoma" w:hAnsi="Tahoma" w:cs="Tahoma"/>
      <w:sz w:val="16"/>
      <w:szCs w:val="16"/>
      <w:lang w:eastAsia="zh-CN"/>
    </w:rPr>
  </w:style>
  <w:style w:type="character" w:customStyle="1" w:styleId="TekstprzypisukocowegoZnak2">
    <w:name w:val="Tekst przypisu końcowego Znak2"/>
    <w:locked/>
    <w:rsid w:val="0087640C"/>
    <w:rPr>
      <w:lang w:eastAsia="zh-CN"/>
    </w:rPr>
  </w:style>
  <w:style w:type="character" w:customStyle="1" w:styleId="TekstkomentarzaZnak2">
    <w:name w:val="Tekst komentarza Znak2"/>
    <w:uiPriority w:val="99"/>
    <w:semiHidden/>
    <w:locked/>
    <w:rsid w:val="0087640C"/>
    <w:rPr>
      <w:lang w:eastAsia="zh-CN"/>
    </w:rPr>
  </w:style>
  <w:style w:type="character" w:customStyle="1" w:styleId="TematkomentarzaZnak2">
    <w:name w:val="Temat komentarza Znak2"/>
    <w:rsid w:val="0087640C"/>
    <w:rPr>
      <w:b/>
      <w:bCs/>
      <w:lang w:eastAsia="zh-CN"/>
    </w:rPr>
  </w:style>
  <w:style w:type="character" w:customStyle="1" w:styleId="TekstprzypisudolnegoZnak2">
    <w:name w:val="Tekst przypisu dolnego Znak2"/>
    <w:uiPriority w:val="99"/>
    <w:locked/>
    <w:rsid w:val="0087640C"/>
    <w:rPr>
      <w:lang w:eastAsia="zh-CN"/>
    </w:rPr>
  </w:style>
  <w:style w:type="paragraph" w:customStyle="1" w:styleId="BodyText21">
    <w:name w:val="Body Text 21"/>
    <w:basedOn w:val="Normalny"/>
    <w:rsid w:val="0087640C"/>
    <w:pPr>
      <w:widowControl w:val="0"/>
      <w:spacing w:line="360" w:lineRule="auto"/>
      <w:ind w:left="527" w:hanging="357"/>
    </w:pPr>
    <w:rPr>
      <w:rFonts w:ascii="Times New Roman" w:hAnsi="Times New Roman" w:cs="Times New Roman"/>
      <w:b/>
      <w:bCs/>
      <w:sz w:val="24"/>
      <w:szCs w:val="24"/>
      <w:lang w:eastAsia="pl-PL"/>
    </w:rPr>
  </w:style>
  <w:style w:type="paragraph" w:customStyle="1" w:styleId="Style12">
    <w:name w:val="Style12"/>
    <w:basedOn w:val="Normalny"/>
    <w:rsid w:val="0087640C"/>
    <w:pPr>
      <w:widowControl w:val="0"/>
      <w:suppressAutoHyphens w:val="0"/>
      <w:autoSpaceDE w:val="0"/>
      <w:autoSpaceDN w:val="0"/>
      <w:adjustRightInd w:val="0"/>
      <w:spacing w:line="265" w:lineRule="exact"/>
      <w:ind w:left="527" w:hanging="357"/>
    </w:pPr>
    <w:rPr>
      <w:rFonts w:ascii="Arial" w:hAnsi="Arial" w:cs="Arial"/>
      <w:sz w:val="24"/>
      <w:szCs w:val="24"/>
      <w:lang w:eastAsia="pl-PL"/>
    </w:rPr>
  </w:style>
  <w:style w:type="paragraph" w:customStyle="1" w:styleId="Style3">
    <w:name w:val="Style3"/>
    <w:basedOn w:val="Normalny"/>
    <w:rsid w:val="0087640C"/>
    <w:pPr>
      <w:widowControl w:val="0"/>
      <w:autoSpaceDE w:val="0"/>
      <w:ind w:left="527" w:hanging="357"/>
      <w:jc w:val="center"/>
    </w:pPr>
    <w:rPr>
      <w:rFonts w:ascii="Times New Roman" w:eastAsia="Batang" w:hAnsi="Times New Roman" w:cs="Times New Roman"/>
      <w:kern w:val="1"/>
      <w:sz w:val="24"/>
      <w:szCs w:val="24"/>
    </w:rPr>
  </w:style>
  <w:style w:type="character" w:customStyle="1" w:styleId="FontStyle26">
    <w:name w:val="Font Style26"/>
    <w:rsid w:val="0087640C"/>
    <w:rPr>
      <w:rFonts w:ascii="Times New Roman" w:hAnsi="Times New Roman" w:cs="Times New Roman"/>
      <w:b/>
      <w:bCs/>
      <w:color w:val="000000"/>
      <w:sz w:val="16"/>
      <w:szCs w:val="16"/>
    </w:rPr>
  </w:style>
  <w:style w:type="character" w:customStyle="1" w:styleId="FontStyle30">
    <w:name w:val="Font Style30"/>
    <w:rsid w:val="0087640C"/>
    <w:rPr>
      <w:rFonts w:ascii="Calibri" w:hAnsi="Calibri" w:cs="Calibri" w:hint="default"/>
      <w:color w:val="000000"/>
      <w:sz w:val="20"/>
      <w:szCs w:val="20"/>
    </w:rPr>
  </w:style>
  <w:style w:type="paragraph" w:customStyle="1" w:styleId="Style5">
    <w:name w:val="Style5"/>
    <w:basedOn w:val="Normalny"/>
    <w:rsid w:val="0087640C"/>
    <w:pPr>
      <w:widowControl w:val="0"/>
      <w:suppressAutoHyphens w:val="0"/>
      <w:autoSpaceDE w:val="0"/>
      <w:autoSpaceDN w:val="0"/>
      <w:adjustRightInd w:val="0"/>
      <w:spacing w:line="221" w:lineRule="exact"/>
      <w:ind w:left="0" w:firstLine="0"/>
      <w:jc w:val="left"/>
    </w:pPr>
    <w:rPr>
      <w:rFonts w:ascii="Calibri" w:hAnsi="Calibri" w:cs="Calibri"/>
      <w:sz w:val="24"/>
      <w:szCs w:val="24"/>
      <w:lang w:eastAsia="pl-PL"/>
    </w:rPr>
  </w:style>
  <w:style w:type="character" w:customStyle="1" w:styleId="FontStyle28">
    <w:name w:val="Font Style28"/>
    <w:rsid w:val="0087640C"/>
    <w:rPr>
      <w:rFonts w:ascii="Times New Roman" w:hAnsi="Times New Roman" w:cs="Times New Roman" w:hint="default"/>
      <w:color w:val="000000"/>
      <w:sz w:val="20"/>
      <w:szCs w:val="20"/>
    </w:rPr>
  </w:style>
  <w:style w:type="character" w:customStyle="1" w:styleId="FontStyle29">
    <w:name w:val="Font Style29"/>
    <w:rsid w:val="0087640C"/>
    <w:rPr>
      <w:rFonts w:ascii="Calibri" w:hAnsi="Calibri" w:cs="Calibri" w:hint="default"/>
      <w:i/>
      <w:iCs/>
      <w:color w:val="000000"/>
      <w:sz w:val="20"/>
      <w:szCs w:val="20"/>
    </w:rPr>
  </w:style>
  <w:style w:type="paragraph" w:customStyle="1" w:styleId="Listanumerowana2">
    <w:name w:val="Lista numerowana2"/>
    <w:basedOn w:val="Normalny"/>
    <w:qFormat/>
    <w:rsid w:val="0087640C"/>
    <w:pPr>
      <w:widowControl w:val="0"/>
      <w:tabs>
        <w:tab w:val="num" w:pos="720"/>
      </w:tabs>
      <w:ind w:left="527" w:hanging="357"/>
    </w:pPr>
    <w:rPr>
      <w:rFonts w:ascii="Times New Roman" w:eastAsia="Arial Unicode MS" w:hAnsi="Times New Roman" w:cs="Times New Roman"/>
      <w:kern w:val="1"/>
      <w:sz w:val="24"/>
      <w:szCs w:val="24"/>
      <w:lang w:eastAsia="pl-PL"/>
    </w:rPr>
  </w:style>
  <w:style w:type="character" w:customStyle="1" w:styleId="WW8Num1z0">
    <w:name w:val="WW8Num1z0"/>
    <w:qFormat/>
    <w:rsid w:val="0087640C"/>
  </w:style>
  <w:style w:type="character" w:customStyle="1" w:styleId="WW8Num1z1">
    <w:name w:val="WW8Num1z1"/>
    <w:qFormat/>
    <w:rsid w:val="0087640C"/>
    <w:rPr>
      <w:b w:val="0"/>
    </w:rPr>
  </w:style>
  <w:style w:type="character" w:customStyle="1" w:styleId="WW8Num1z3">
    <w:name w:val="WW8Num1z3"/>
    <w:qFormat/>
    <w:rsid w:val="0087640C"/>
  </w:style>
  <w:style w:type="character" w:customStyle="1" w:styleId="WW8Num1z4">
    <w:name w:val="WW8Num1z4"/>
    <w:qFormat/>
    <w:rsid w:val="0087640C"/>
  </w:style>
  <w:style w:type="character" w:customStyle="1" w:styleId="WW8Num1z5">
    <w:name w:val="WW8Num1z5"/>
    <w:qFormat/>
    <w:rsid w:val="0087640C"/>
  </w:style>
  <w:style w:type="character" w:customStyle="1" w:styleId="WW8Num1z6">
    <w:name w:val="WW8Num1z6"/>
    <w:qFormat/>
    <w:rsid w:val="0087640C"/>
  </w:style>
  <w:style w:type="character" w:customStyle="1" w:styleId="WW8Num1z7">
    <w:name w:val="WW8Num1z7"/>
    <w:qFormat/>
    <w:rsid w:val="0087640C"/>
  </w:style>
  <w:style w:type="character" w:customStyle="1" w:styleId="WW8Num1z8">
    <w:name w:val="WW8Num1z8"/>
    <w:qFormat/>
    <w:rsid w:val="0087640C"/>
  </w:style>
  <w:style w:type="character" w:customStyle="1" w:styleId="WW8Num2z2">
    <w:name w:val="WW8Num2z2"/>
    <w:qFormat/>
    <w:rsid w:val="0087640C"/>
    <w:rPr>
      <w:rFonts w:ascii="Wingdings" w:hAnsi="Wingdings" w:cs="Wingdings"/>
    </w:rPr>
  </w:style>
  <w:style w:type="character" w:customStyle="1" w:styleId="WW8Num2z3">
    <w:name w:val="WW8Num2z3"/>
    <w:qFormat/>
    <w:rsid w:val="0087640C"/>
    <w:rPr>
      <w:rFonts w:ascii="Symbol" w:hAnsi="Symbol" w:cs="Symbol"/>
    </w:rPr>
  </w:style>
  <w:style w:type="character" w:customStyle="1" w:styleId="WW8Num3z2">
    <w:name w:val="WW8Num3z2"/>
    <w:qFormat/>
    <w:rsid w:val="0087640C"/>
    <w:rPr>
      <w:rFonts w:ascii="Wingdings" w:hAnsi="Wingdings" w:cs="Wingdings"/>
    </w:rPr>
  </w:style>
  <w:style w:type="character" w:customStyle="1" w:styleId="WW8Num3z3">
    <w:name w:val="WW8Num3z3"/>
    <w:qFormat/>
    <w:rsid w:val="0087640C"/>
    <w:rPr>
      <w:rFonts w:ascii="Symbol" w:hAnsi="Symbol" w:cs="Symbol"/>
    </w:rPr>
  </w:style>
  <w:style w:type="character" w:customStyle="1" w:styleId="WW8Num4z1">
    <w:name w:val="WW8Num4z1"/>
    <w:qFormat/>
    <w:rsid w:val="0087640C"/>
    <w:rPr>
      <w:rFonts w:ascii="Courier New" w:hAnsi="Courier New" w:cs="Courier New"/>
    </w:rPr>
  </w:style>
  <w:style w:type="character" w:customStyle="1" w:styleId="WW8Num4z2">
    <w:name w:val="WW8Num4z2"/>
    <w:qFormat/>
    <w:rsid w:val="0087640C"/>
    <w:rPr>
      <w:rFonts w:ascii="Wingdings" w:hAnsi="Wingdings" w:cs="Wingdings"/>
    </w:rPr>
  </w:style>
  <w:style w:type="character" w:customStyle="1" w:styleId="WW8Num5z2">
    <w:name w:val="WW8Num5z2"/>
    <w:qFormat/>
    <w:rsid w:val="0087640C"/>
    <w:rPr>
      <w:rFonts w:ascii="Wingdings" w:hAnsi="Wingdings" w:cs="Wingdings"/>
    </w:rPr>
  </w:style>
  <w:style w:type="character" w:customStyle="1" w:styleId="WW8Num6z1">
    <w:name w:val="WW8Num6z1"/>
    <w:qFormat/>
    <w:rsid w:val="0087640C"/>
  </w:style>
  <w:style w:type="character" w:customStyle="1" w:styleId="WW8Num6z2">
    <w:name w:val="WW8Num6z2"/>
    <w:qFormat/>
    <w:rsid w:val="0087640C"/>
  </w:style>
  <w:style w:type="character" w:customStyle="1" w:styleId="WW8Num6z3">
    <w:name w:val="WW8Num6z3"/>
    <w:qFormat/>
    <w:rsid w:val="0087640C"/>
  </w:style>
  <w:style w:type="character" w:customStyle="1" w:styleId="WW8Num6z4">
    <w:name w:val="WW8Num6z4"/>
    <w:qFormat/>
    <w:rsid w:val="0087640C"/>
  </w:style>
  <w:style w:type="character" w:customStyle="1" w:styleId="WW8Num6z5">
    <w:name w:val="WW8Num6z5"/>
    <w:qFormat/>
    <w:rsid w:val="0087640C"/>
  </w:style>
  <w:style w:type="character" w:customStyle="1" w:styleId="WW8Num6z6">
    <w:name w:val="WW8Num6z6"/>
    <w:qFormat/>
    <w:rsid w:val="0087640C"/>
  </w:style>
  <w:style w:type="character" w:customStyle="1" w:styleId="WW8Num6z7">
    <w:name w:val="WW8Num6z7"/>
    <w:qFormat/>
    <w:rsid w:val="0087640C"/>
  </w:style>
  <w:style w:type="character" w:customStyle="1" w:styleId="WW8Num6z8">
    <w:name w:val="WW8Num6z8"/>
    <w:qFormat/>
    <w:rsid w:val="0087640C"/>
  </w:style>
  <w:style w:type="character" w:customStyle="1" w:styleId="WW8Num7z0">
    <w:name w:val="WW8Num7z0"/>
    <w:qFormat/>
    <w:rsid w:val="0087640C"/>
    <w:rPr>
      <w:rFonts w:cs="Times New Roman"/>
    </w:rPr>
  </w:style>
  <w:style w:type="character" w:customStyle="1" w:styleId="WW8Num7z1">
    <w:name w:val="WW8Num7z1"/>
    <w:qFormat/>
    <w:rsid w:val="0087640C"/>
  </w:style>
  <w:style w:type="character" w:customStyle="1" w:styleId="WW8Num7z2">
    <w:name w:val="WW8Num7z2"/>
    <w:qFormat/>
    <w:rsid w:val="0087640C"/>
  </w:style>
  <w:style w:type="character" w:customStyle="1" w:styleId="WW8Num7z3">
    <w:name w:val="WW8Num7z3"/>
    <w:qFormat/>
    <w:rsid w:val="0087640C"/>
  </w:style>
  <w:style w:type="character" w:customStyle="1" w:styleId="WW8Num7z4">
    <w:name w:val="WW8Num7z4"/>
    <w:qFormat/>
    <w:rsid w:val="0087640C"/>
  </w:style>
  <w:style w:type="character" w:customStyle="1" w:styleId="WW8Num7z5">
    <w:name w:val="WW8Num7z5"/>
    <w:qFormat/>
    <w:rsid w:val="0087640C"/>
  </w:style>
  <w:style w:type="character" w:customStyle="1" w:styleId="WW8Num7z6">
    <w:name w:val="WW8Num7z6"/>
    <w:qFormat/>
    <w:rsid w:val="0087640C"/>
  </w:style>
  <w:style w:type="character" w:customStyle="1" w:styleId="WW8Num7z7">
    <w:name w:val="WW8Num7z7"/>
    <w:qFormat/>
    <w:rsid w:val="0087640C"/>
  </w:style>
  <w:style w:type="character" w:customStyle="1" w:styleId="WW8Num7z8">
    <w:name w:val="WW8Num7z8"/>
    <w:qFormat/>
    <w:rsid w:val="0087640C"/>
  </w:style>
  <w:style w:type="character" w:customStyle="1" w:styleId="WW8Num8z1">
    <w:name w:val="WW8Num8z1"/>
    <w:qFormat/>
    <w:rsid w:val="0087640C"/>
    <w:rPr>
      <w:rFonts w:ascii="Courier New" w:hAnsi="Courier New" w:cs="Courier New"/>
    </w:rPr>
  </w:style>
  <w:style w:type="character" w:customStyle="1" w:styleId="WW8Num8z2">
    <w:name w:val="WW8Num8z2"/>
    <w:qFormat/>
    <w:rsid w:val="0087640C"/>
    <w:rPr>
      <w:rFonts w:ascii="Wingdings" w:hAnsi="Wingdings" w:cs="Wingdings"/>
    </w:rPr>
  </w:style>
  <w:style w:type="character" w:customStyle="1" w:styleId="WW8Num9z1">
    <w:name w:val="WW8Num9z1"/>
    <w:qFormat/>
    <w:rsid w:val="0087640C"/>
    <w:rPr>
      <w:rFonts w:ascii="Courier New" w:hAnsi="Courier New" w:cs="Courier New"/>
    </w:rPr>
  </w:style>
  <w:style w:type="character" w:customStyle="1" w:styleId="WW8Num9z2">
    <w:name w:val="WW8Num9z2"/>
    <w:qFormat/>
    <w:rsid w:val="0087640C"/>
    <w:rPr>
      <w:rFonts w:ascii="Wingdings" w:hAnsi="Wingdings" w:cs="Wingdings"/>
    </w:rPr>
  </w:style>
  <w:style w:type="character" w:customStyle="1" w:styleId="WW8Num10z1">
    <w:name w:val="WW8Num10z1"/>
    <w:qFormat/>
    <w:rsid w:val="0087640C"/>
    <w:rPr>
      <w:rFonts w:ascii="Courier New" w:hAnsi="Courier New" w:cs="Courier New"/>
    </w:rPr>
  </w:style>
  <w:style w:type="character" w:customStyle="1" w:styleId="WW8Num10z2">
    <w:name w:val="WW8Num10z2"/>
    <w:qFormat/>
    <w:rsid w:val="0087640C"/>
    <w:rPr>
      <w:rFonts w:ascii="Wingdings" w:hAnsi="Wingdings" w:cs="Wingdings"/>
    </w:rPr>
  </w:style>
  <w:style w:type="character" w:customStyle="1" w:styleId="WW8Num11z2">
    <w:name w:val="WW8Num11z2"/>
    <w:qFormat/>
    <w:rsid w:val="0087640C"/>
    <w:rPr>
      <w:rFonts w:ascii="Wingdings" w:hAnsi="Wingdings" w:cs="Wingdings"/>
    </w:rPr>
  </w:style>
  <w:style w:type="character" w:customStyle="1" w:styleId="WW8Num12z1">
    <w:name w:val="WW8Num12z1"/>
    <w:qFormat/>
    <w:rsid w:val="0087640C"/>
    <w:rPr>
      <w:rFonts w:ascii="Courier New" w:hAnsi="Courier New" w:cs="Courier New"/>
    </w:rPr>
  </w:style>
  <w:style w:type="character" w:customStyle="1" w:styleId="WW8Num12z2">
    <w:name w:val="WW8Num12z2"/>
    <w:qFormat/>
    <w:rsid w:val="0087640C"/>
    <w:rPr>
      <w:rFonts w:ascii="Wingdings" w:hAnsi="Wingdings" w:cs="Wingdings"/>
    </w:rPr>
  </w:style>
  <w:style w:type="character" w:customStyle="1" w:styleId="WW8Num13z1">
    <w:name w:val="WW8Num13z1"/>
    <w:qFormat/>
    <w:rsid w:val="0087640C"/>
    <w:rPr>
      <w:rFonts w:ascii="Courier New" w:hAnsi="Courier New" w:cs="Courier New"/>
    </w:rPr>
  </w:style>
  <w:style w:type="character" w:customStyle="1" w:styleId="WW8Num13z2">
    <w:name w:val="WW8Num13z2"/>
    <w:qFormat/>
    <w:rsid w:val="0087640C"/>
    <w:rPr>
      <w:rFonts w:ascii="Wingdings" w:hAnsi="Wingdings" w:cs="Wingdings"/>
    </w:rPr>
  </w:style>
  <w:style w:type="character" w:customStyle="1" w:styleId="WW8Num14z1">
    <w:name w:val="WW8Num14z1"/>
    <w:qFormat/>
    <w:rsid w:val="0087640C"/>
    <w:rPr>
      <w:rFonts w:ascii="OpenSymbol" w:hAnsi="OpenSymbol" w:cs="OpenSymbol"/>
    </w:rPr>
  </w:style>
  <w:style w:type="character" w:customStyle="1" w:styleId="UsugiGwny">
    <w:name w:val="Usługi_Główny"/>
    <w:qFormat/>
    <w:rsid w:val="0087640C"/>
  </w:style>
  <w:style w:type="character" w:customStyle="1" w:styleId="ListLabel1">
    <w:name w:val="ListLabel 1"/>
    <w:qFormat/>
    <w:rsid w:val="0087640C"/>
    <w:rPr>
      <w:b w:val="0"/>
    </w:rPr>
  </w:style>
  <w:style w:type="character" w:customStyle="1" w:styleId="ListLabel2">
    <w:name w:val="ListLabel 2"/>
    <w:qFormat/>
    <w:rsid w:val="0087640C"/>
    <w:rPr>
      <w:rFonts w:cs="Times New Roman"/>
    </w:rPr>
  </w:style>
  <w:style w:type="character" w:customStyle="1" w:styleId="ListLabel3">
    <w:name w:val="ListLabel 3"/>
    <w:qFormat/>
    <w:rsid w:val="0087640C"/>
    <w:rPr>
      <w:rFonts w:cs="Courier New"/>
    </w:rPr>
  </w:style>
  <w:style w:type="character" w:customStyle="1" w:styleId="Symbolewypunktowania">
    <w:name w:val="Symbole wypunktowania"/>
    <w:qFormat/>
    <w:rsid w:val="0087640C"/>
    <w:rPr>
      <w:rFonts w:ascii="OpenSymbol" w:eastAsia="OpenSymbol" w:hAnsi="OpenSymbol" w:cs="OpenSymbol"/>
    </w:rPr>
  </w:style>
  <w:style w:type="character" w:customStyle="1" w:styleId="ListLabel4">
    <w:name w:val="ListLabel 4"/>
    <w:qFormat/>
    <w:rsid w:val="0087640C"/>
    <w:rPr>
      <w:rFonts w:cs="Symbol"/>
    </w:rPr>
  </w:style>
  <w:style w:type="character" w:customStyle="1" w:styleId="ListLabel6">
    <w:name w:val="ListLabel 6"/>
    <w:qFormat/>
    <w:rsid w:val="0087640C"/>
    <w:rPr>
      <w:rFonts w:cs="Wingdings"/>
    </w:rPr>
  </w:style>
  <w:style w:type="character" w:customStyle="1" w:styleId="czeinternetowe">
    <w:name w:val="Łącze internetowe"/>
    <w:unhideWhenUsed/>
    <w:rsid w:val="0087640C"/>
    <w:rPr>
      <w:color w:val="0563C1"/>
      <w:u w:val="single"/>
    </w:rPr>
  </w:style>
  <w:style w:type="character" w:customStyle="1" w:styleId="FontStyle79">
    <w:name w:val="Font Style79"/>
    <w:uiPriority w:val="99"/>
    <w:qFormat/>
    <w:rsid w:val="0087640C"/>
    <w:rPr>
      <w:rFonts w:ascii="Arial" w:hAnsi="Arial"/>
      <w:sz w:val="22"/>
    </w:rPr>
  </w:style>
  <w:style w:type="character" w:customStyle="1" w:styleId="ListLabel7">
    <w:name w:val="ListLabel 7"/>
    <w:qFormat/>
    <w:rsid w:val="0087640C"/>
    <w:rPr>
      <w:b w:val="0"/>
      <w:sz w:val="26"/>
      <w:szCs w:val="26"/>
    </w:rPr>
  </w:style>
  <w:style w:type="character" w:customStyle="1" w:styleId="ListLabel8">
    <w:name w:val="ListLabel 8"/>
    <w:qFormat/>
    <w:rsid w:val="0087640C"/>
    <w:rPr>
      <w:b w:val="0"/>
      <w:sz w:val="22"/>
    </w:rPr>
  </w:style>
  <w:style w:type="character" w:customStyle="1" w:styleId="ListLabel9">
    <w:name w:val="ListLabel 9"/>
    <w:qFormat/>
    <w:rsid w:val="0087640C"/>
    <w:rPr>
      <w:color w:val="00000A"/>
      <w:sz w:val="22"/>
      <w:szCs w:val="22"/>
    </w:rPr>
  </w:style>
  <w:style w:type="character" w:customStyle="1" w:styleId="ListLabel10">
    <w:name w:val="ListLabel 10"/>
    <w:qFormat/>
    <w:rsid w:val="0087640C"/>
    <w:rPr>
      <w:rFonts w:cs="Times New Roman"/>
      <w:b w:val="0"/>
      <w:bCs w:val="0"/>
      <w:i w:val="0"/>
      <w:iCs w:val="0"/>
      <w:caps w:val="0"/>
      <w:smallCaps w:val="0"/>
      <w:strike w:val="0"/>
      <w:dstrike w:val="0"/>
      <w:outline w:val="0"/>
      <w:shadow w:val="0"/>
      <w:emboss w:val="0"/>
      <w:imprint w:val="0"/>
      <w:vanish w:val="0"/>
      <w:spacing w:val="0"/>
      <w:position w:val="0"/>
      <w:sz w:val="22"/>
      <w:u w:val="none"/>
      <w:effect w:val="none"/>
      <w:vertAlign w:val="baseline"/>
      <w:em w:val="none"/>
    </w:rPr>
  </w:style>
  <w:style w:type="character" w:customStyle="1" w:styleId="ListLabel11">
    <w:name w:val="ListLabel 11"/>
    <w:qFormat/>
    <w:rsid w:val="0087640C"/>
    <w:rPr>
      <w:rFonts w:ascii="Calibri Light" w:hAnsi="Calibri Light"/>
      <w:color w:val="00000A"/>
      <w:sz w:val="24"/>
      <w:szCs w:val="24"/>
    </w:rPr>
  </w:style>
  <w:style w:type="character" w:customStyle="1" w:styleId="ListLabel12">
    <w:name w:val="ListLabel 12"/>
    <w:qFormat/>
    <w:rsid w:val="0087640C"/>
    <w:rPr>
      <w:rFonts w:cs="Times New Roman"/>
      <w:sz w:val="24"/>
    </w:rPr>
  </w:style>
  <w:style w:type="character" w:customStyle="1" w:styleId="ListLabel13">
    <w:name w:val="ListLabel 13"/>
    <w:qFormat/>
    <w:rsid w:val="0087640C"/>
    <w:rPr>
      <w:rFonts w:cs="Courier New"/>
    </w:rPr>
  </w:style>
  <w:style w:type="character" w:customStyle="1" w:styleId="ListLabel14">
    <w:name w:val="ListLabel 14"/>
    <w:qFormat/>
    <w:rsid w:val="0087640C"/>
    <w:rPr>
      <w:rFonts w:cs="Courier New"/>
    </w:rPr>
  </w:style>
  <w:style w:type="character" w:customStyle="1" w:styleId="ListLabel15">
    <w:name w:val="ListLabel 15"/>
    <w:qFormat/>
    <w:rsid w:val="0087640C"/>
    <w:rPr>
      <w:rFonts w:cs="Courier New"/>
    </w:rPr>
  </w:style>
  <w:style w:type="character" w:customStyle="1" w:styleId="ListLabel16">
    <w:name w:val="ListLabel 16"/>
    <w:qFormat/>
    <w:rsid w:val="0087640C"/>
    <w:rPr>
      <w:rFonts w:cs="Courier New"/>
    </w:rPr>
  </w:style>
  <w:style w:type="character" w:customStyle="1" w:styleId="ListLabel17">
    <w:name w:val="ListLabel 17"/>
    <w:qFormat/>
    <w:rsid w:val="0087640C"/>
    <w:rPr>
      <w:rFonts w:cs="Wingdings"/>
    </w:rPr>
  </w:style>
  <w:style w:type="character" w:customStyle="1" w:styleId="ListLabel18">
    <w:name w:val="ListLabel 18"/>
    <w:qFormat/>
    <w:rsid w:val="0087640C"/>
    <w:rPr>
      <w:rFonts w:cs="Symbol"/>
    </w:rPr>
  </w:style>
  <w:style w:type="character" w:customStyle="1" w:styleId="ListLabel19">
    <w:name w:val="ListLabel 19"/>
    <w:qFormat/>
    <w:rsid w:val="0087640C"/>
    <w:rPr>
      <w:rFonts w:cs="Courier New"/>
    </w:rPr>
  </w:style>
  <w:style w:type="character" w:customStyle="1" w:styleId="ListLabel20">
    <w:name w:val="ListLabel 20"/>
    <w:qFormat/>
    <w:rsid w:val="0087640C"/>
    <w:rPr>
      <w:rFonts w:cs="Wingdings"/>
    </w:rPr>
  </w:style>
  <w:style w:type="character" w:customStyle="1" w:styleId="ListLabel21">
    <w:name w:val="ListLabel 21"/>
    <w:qFormat/>
    <w:rsid w:val="0087640C"/>
    <w:rPr>
      <w:rFonts w:cs="Symbol"/>
    </w:rPr>
  </w:style>
  <w:style w:type="character" w:customStyle="1" w:styleId="ListLabel22">
    <w:name w:val="ListLabel 22"/>
    <w:qFormat/>
    <w:rsid w:val="0087640C"/>
    <w:rPr>
      <w:rFonts w:cs="Courier New"/>
    </w:rPr>
  </w:style>
  <w:style w:type="character" w:customStyle="1" w:styleId="ListLabel23">
    <w:name w:val="ListLabel 23"/>
    <w:qFormat/>
    <w:rsid w:val="0087640C"/>
    <w:rPr>
      <w:rFonts w:cs="Wingdings"/>
    </w:rPr>
  </w:style>
  <w:style w:type="character" w:customStyle="1" w:styleId="ListLabel24">
    <w:name w:val="ListLabel 24"/>
    <w:qFormat/>
    <w:rsid w:val="0087640C"/>
    <w:rPr>
      <w:rFonts w:cs="OpenSymbol"/>
    </w:rPr>
  </w:style>
  <w:style w:type="character" w:customStyle="1" w:styleId="ListLabel25">
    <w:name w:val="ListLabel 25"/>
    <w:qFormat/>
    <w:rsid w:val="0087640C"/>
    <w:rPr>
      <w:rFonts w:cs="Courier New"/>
    </w:rPr>
  </w:style>
  <w:style w:type="character" w:customStyle="1" w:styleId="ListLabel26">
    <w:name w:val="ListLabel 26"/>
    <w:qFormat/>
    <w:rsid w:val="0087640C"/>
    <w:rPr>
      <w:rFonts w:cs="Wingdings"/>
    </w:rPr>
  </w:style>
  <w:style w:type="character" w:customStyle="1" w:styleId="ListLabel27">
    <w:name w:val="ListLabel 27"/>
    <w:qFormat/>
    <w:rsid w:val="0087640C"/>
    <w:rPr>
      <w:rFonts w:cs="OpenSymbol"/>
    </w:rPr>
  </w:style>
  <w:style w:type="character" w:customStyle="1" w:styleId="ListLabel28">
    <w:name w:val="ListLabel 28"/>
    <w:qFormat/>
    <w:rsid w:val="0087640C"/>
    <w:rPr>
      <w:rFonts w:cs="Courier New"/>
    </w:rPr>
  </w:style>
  <w:style w:type="character" w:customStyle="1" w:styleId="ListLabel29">
    <w:name w:val="ListLabel 29"/>
    <w:qFormat/>
    <w:rsid w:val="0087640C"/>
    <w:rPr>
      <w:rFonts w:cs="Wingdings"/>
    </w:rPr>
  </w:style>
  <w:style w:type="character" w:customStyle="1" w:styleId="ListLabel30">
    <w:name w:val="ListLabel 30"/>
    <w:qFormat/>
    <w:rsid w:val="0087640C"/>
    <w:rPr>
      <w:rFonts w:cs="OpenSymbol"/>
    </w:rPr>
  </w:style>
  <w:style w:type="character" w:customStyle="1" w:styleId="ListLabel31">
    <w:name w:val="ListLabel 31"/>
    <w:qFormat/>
    <w:rsid w:val="0087640C"/>
    <w:rPr>
      <w:rFonts w:cs="Courier New"/>
    </w:rPr>
  </w:style>
  <w:style w:type="character" w:customStyle="1" w:styleId="ListLabel32">
    <w:name w:val="ListLabel 32"/>
    <w:qFormat/>
    <w:rsid w:val="0087640C"/>
    <w:rPr>
      <w:rFonts w:cs="Wingdings"/>
    </w:rPr>
  </w:style>
  <w:style w:type="character" w:customStyle="1" w:styleId="ListLabel33">
    <w:name w:val="ListLabel 33"/>
    <w:qFormat/>
    <w:rsid w:val="0087640C"/>
    <w:rPr>
      <w:rFonts w:cs="Symbol"/>
    </w:rPr>
  </w:style>
  <w:style w:type="character" w:customStyle="1" w:styleId="ListLabel34">
    <w:name w:val="ListLabel 34"/>
    <w:qFormat/>
    <w:rsid w:val="0087640C"/>
    <w:rPr>
      <w:rFonts w:cs="Courier New"/>
    </w:rPr>
  </w:style>
  <w:style w:type="character" w:customStyle="1" w:styleId="ListLabel35">
    <w:name w:val="ListLabel 35"/>
    <w:qFormat/>
    <w:rsid w:val="0087640C"/>
    <w:rPr>
      <w:rFonts w:cs="Wingdings"/>
    </w:rPr>
  </w:style>
  <w:style w:type="character" w:customStyle="1" w:styleId="ListLabel36">
    <w:name w:val="ListLabel 36"/>
    <w:qFormat/>
    <w:rsid w:val="0087640C"/>
    <w:rPr>
      <w:rFonts w:cs="Symbol"/>
    </w:rPr>
  </w:style>
  <w:style w:type="character" w:customStyle="1" w:styleId="ListLabel37">
    <w:name w:val="ListLabel 37"/>
    <w:qFormat/>
    <w:rsid w:val="0087640C"/>
    <w:rPr>
      <w:rFonts w:cs="Courier New"/>
    </w:rPr>
  </w:style>
  <w:style w:type="character" w:customStyle="1" w:styleId="ListLabel38">
    <w:name w:val="ListLabel 38"/>
    <w:qFormat/>
    <w:rsid w:val="0087640C"/>
    <w:rPr>
      <w:rFonts w:cs="Wingdings"/>
    </w:rPr>
  </w:style>
  <w:style w:type="character" w:customStyle="1" w:styleId="ListLabel39">
    <w:name w:val="ListLabel 39"/>
    <w:qFormat/>
    <w:rsid w:val="0087640C"/>
    <w:rPr>
      <w:rFonts w:cs="Symbol"/>
    </w:rPr>
  </w:style>
  <w:style w:type="character" w:customStyle="1" w:styleId="ListLabel40">
    <w:name w:val="ListLabel 40"/>
    <w:qFormat/>
    <w:rsid w:val="0087640C"/>
    <w:rPr>
      <w:rFonts w:cs="Courier New"/>
    </w:rPr>
  </w:style>
  <w:style w:type="character" w:customStyle="1" w:styleId="ListLabel41">
    <w:name w:val="ListLabel 41"/>
    <w:qFormat/>
    <w:rsid w:val="0087640C"/>
    <w:rPr>
      <w:rFonts w:cs="Wingdings"/>
    </w:rPr>
  </w:style>
  <w:style w:type="character" w:customStyle="1" w:styleId="ListLabel42">
    <w:name w:val="ListLabel 42"/>
    <w:qFormat/>
    <w:rsid w:val="0087640C"/>
    <w:rPr>
      <w:rFonts w:cs="OpenSymbol"/>
      <w:caps w:val="0"/>
      <w:smallCaps w:val="0"/>
      <w:color w:val="000000"/>
      <w:spacing w:val="0"/>
      <w:lang w:val="pl-PL"/>
    </w:rPr>
  </w:style>
  <w:style w:type="character" w:customStyle="1" w:styleId="ListLabel43">
    <w:name w:val="ListLabel 43"/>
    <w:qFormat/>
    <w:rsid w:val="0087640C"/>
    <w:rPr>
      <w:rFonts w:cs="OpenSymbol"/>
      <w:caps w:val="0"/>
      <w:smallCaps w:val="0"/>
      <w:color w:val="000000"/>
      <w:spacing w:val="0"/>
      <w:lang w:val="pl-PL"/>
    </w:rPr>
  </w:style>
  <w:style w:type="character" w:customStyle="1" w:styleId="ListLabel44">
    <w:name w:val="ListLabel 44"/>
    <w:qFormat/>
    <w:rsid w:val="0087640C"/>
    <w:rPr>
      <w:rFonts w:cs="OpenSymbol"/>
      <w:caps w:val="0"/>
      <w:smallCaps w:val="0"/>
      <w:color w:val="000000"/>
      <w:spacing w:val="0"/>
      <w:lang w:val="pl-PL"/>
    </w:rPr>
  </w:style>
  <w:style w:type="character" w:customStyle="1" w:styleId="ListLabel45">
    <w:name w:val="ListLabel 45"/>
    <w:qFormat/>
    <w:rsid w:val="0087640C"/>
    <w:rPr>
      <w:rFonts w:cs="OpenSymbol"/>
      <w:caps w:val="0"/>
      <w:smallCaps w:val="0"/>
      <w:color w:val="000000"/>
      <w:spacing w:val="0"/>
      <w:lang w:val="pl-PL"/>
    </w:rPr>
  </w:style>
  <w:style w:type="character" w:customStyle="1" w:styleId="ListLabel46">
    <w:name w:val="ListLabel 46"/>
    <w:qFormat/>
    <w:rsid w:val="0087640C"/>
    <w:rPr>
      <w:rFonts w:cs="OpenSymbol"/>
      <w:caps w:val="0"/>
      <w:smallCaps w:val="0"/>
      <w:color w:val="000000"/>
      <w:spacing w:val="0"/>
      <w:lang w:val="pl-PL"/>
    </w:rPr>
  </w:style>
  <w:style w:type="character" w:customStyle="1" w:styleId="ListLabel47">
    <w:name w:val="ListLabel 47"/>
    <w:qFormat/>
    <w:rsid w:val="0087640C"/>
    <w:rPr>
      <w:rFonts w:cs="OpenSymbol"/>
      <w:caps w:val="0"/>
      <w:smallCaps w:val="0"/>
      <w:color w:val="000000"/>
      <w:spacing w:val="0"/>
      <w:lang w:val="pl-PL"/>
    </w:rPr>
  </w:style>
  <w:style w:type="character" w:customStyle="1" w:styleId="ListLabel48">
    <w:name w:val="ListLabel 48"/>
    <w:qFormat/>
    <w:rsid w:val="0087640C"/>
    <w:rPr>
      <w:rFonts w:cs="OpenSymbol"/>
      <w:caps w:val="0"/>
      <w:smallCaps w:val="0"/>
      <w:color w:val="000000"/>
      <w:spacing w:val="0"/>
      <w:lang w:val="pl-PL"/>
    </w:rPr>
  </w:style>
  <w:style w:type="character" w:customStyle="1" w:styleId="ListLabel49">
    <w:name w:val="ListLabel 49"/>
    <w:qFormat/>
    <w:rsid w:val="0087640C"/>
    <w:rPr>
      <w:rFonts w:cs="OpenSymbol"/>
      <w:caps w:val="0"/>
      <w:smallCaps w:val="0"/>
      <w:color w:val="000000"/>
      <w:spacing w:val="0"/>
      <w:lang w:val="pl-PL"/>
    </w:rPr>
  </w:style>
  <w:style w:type="character" w:customStyle="1" w:styleId="ListLabel50">
    <w:name w:val="ListLabel 50"/>
    <w:qFormat/>
    <w:rsid w:val="0087640C"/>
    <w:rPr>
      <w:rFonts w:cs="OpenSymbol"/>
      <w:caps w:val="0"/>
      <w:smallCaps w:val="0"/>
      <w:color w:val="000000"/>
      <w:spacing w:val="0"/>
      <w:lang w:val="pl-PL"/>
    </w:rPr>
  </w:style>
  <w:style w:type="character" w:customStyle="1" w:styleId="ListLabel51">
    <w:name w:val="ListLabel 51"/>
    <w:qFormat/>
    <w:rsid w:val="0087640C"/>
    <w:rPr>
      <w:color w:val="000000"/>
      <w:position w:val="0"/>
      <w:sz w:val="24"/>
      <w:vertAlign w:val="baseline"/>
    </w:rPr>
  </w:style>
  <w:style w:type="character" w:customStyle="1" w:styleId="ListLabel52">
    <w:name w:val="ListLabel 52"/>
    <w:qFormat/>
    <w:rsid w:val="0087640C"/>
    <w:rPr>
      <w:rFonts w:eastAsia="ヒラギノ角ゴ Pro W3" w:cs="Times New Roman"/>
      <w:color w:val="000000"/>
      <w:position w:val="0"/>
      <w:sz w:val="20"/>
      <w:vertAlign w:val="baseline"/>
    </w:rPr>
  </w:style>
  <w:style w:type="character" w:customStyle="1" w:styleId="ListLabel53">
    <w:name w:val="ListLabel 53"/>
    <w:qFormat/>
    <w:rsid w:val="0087640C"/>
    <w:rPr>
      <w:rFonts w:eastAsia="ヒラギノ角ゴ Pro W3" w:cs="Times New Roman"/>
      <w:color w:val="000000"/>
      <w:position w:val="0"/>
      <w:sz w:val="20"/>
      <w:vertAlign w:val="baseline"/>
    </w:rPr>
  </w:style>
  <w:style w:type="character" w:customStyle="1" w:styleId="ListLabel54">
    <w:name w:val="ListLabel 54"/>
    <w:qFormat/>
    <w:rsid w:val="0087640C"/>
    <w:rPr>
      <w:color w:val="000000"/>
      <w:position w:val="0"/>
      <w:sz w:val="24"/>
      <w:vertAlign w:val="baseline"/>
    </w:rPr>
  </w:style>
  <w:style w:type="character" w:customStyle="1" w:styleId="ListLabel55">
    <w:name w:val="ListLabel 55"/>
    <w:qFormat/>
    <w:rsid w:val="0087640C"/>
    <w:rPr>
      <w:color w:val="000000"/>
      <w:position w:val="0"/>
      <w:sz w:val="24"/>
      <w:vertAlign w:val="baseline"/>
    </w:rPr>
  </w:style>
  <w:style w:type="character" w:customStyle="1" w:styleId="ListLabel56">
    <w:name w:val="ListLabel 56"/>
    <w:qFormat/>
    <w:rsid w:val="0087640C"/>
    <w:rPr>
      <w:color w:val="000000"/>
      <w:position w:val="0"/>
      <w:sz w:val="24"/>
      <w:vertAlign w:val="baseline"/>
    </w:rPr>
  </w:style>
  <w:style w:type="character" w:customStyle="1" w:styleId="ListLabel57">
    <w:name w:val="ListLabel 57"/>
    <w:qFormat/>
    <w:rsid w:val="0087640C"/>
    <w:rPr>
      <w:color w:val="000000"/>
      <w:position w:val="0"/>
      <w:sz w:val="24"/>
      <w:vertAlign w:val="baseline"/>
    </w:rPr>
  </w:style>
  <w:style w:type="character" w:customStyle="1" w:styleId="ListLabel58">
    <w:name w:val="ListLabel 58"/>
    <w:qFormat/>
    <w:rsid w:val="0087640C"/>
    <w:rPr>
      <w:color w:val="000000"/>
      <w:position w:val="0"/>
      <w:sz w:val="24"/>
      <w:vertAlign w:val="baseline"/>
    </w:rPr>
  </w:style>
  <w:style w:type="character" w:customStyle="1" w:styleId="ListLabel59">
    <w:name w:val="ListLabel 59"/>
    <w:qFormat/>
    <w:rsid w:val="0087640C"/>
    <w:rPr>
      <w:color w:val="000000"/>
      <w:position w:val="0"/>
      <w:sz w:val="24"/>
      <w:vertAlign w:val="baseline"/>
    </w:rPr>
  </w:style>
  <w:style w:type="character" w:customStyle="1" w:styleId="ListLabel60">
    <w:name w:val="ListLabel 60"/>
    <w:qFormat/>
    <w:rsid w:val="0087640C"/>
    <w:rPr>
      <w:b w:val="0"/>
    </w:rPr>
  </w:style>
  <w:style w:type="character" w:customStyle="1" w:styleId="ListLabel61">
    <w:name w:val="ListLabel 61"/>
    <w:qFormat/>
    <w:rsid w:val="0087640C"/>
    <w:rPr>
      <w:rFonts w:cs="Courier New"/>
    </w:rPr>
  </w:style>
  <w:style w:type="character" w:customStyle="1" w:styleId="ListLabel62">
    <w:name w:val="ListLabel 62"/>
    <w:qFormat/>
    <w:rsid w:val="0087640C"/>
    <w:rPr>
      <w:rFonts w:cs="Courier New"/>
    </w:rPr>
  </w:style>
  <w:style w:type="character" w:customStyle="1" w:styleId="ListLabel63">
    <w:name w:val="ListLabel 63"/>
    <w:qFormat/>
    <w:rsid w:val="0087640C"/>
    <w:rPr>
      <w:rFonts w:cs="Courier New"/>
    </w:rPr>
  </w:style>
  <w:style w:type="character" w:customStyle="1" w:styleId="ListLabel64">
    <w:name w:val="ListLabel 64"/>
    <w:qFormat/>
    <w:rsid w:val="0087640C"/>
    <w:rPr>
      <w:rFonts w:cs="Times New Roman"/>
      <w:b w:val="0"/>
      <w:bCs w:val="0"/>
      <w:i w:val="0"/>
      <w:iCs w:val="0"/>
      <w:sz w:val="22"/>
      <w:szCs w:val="22"/>
    </w:rPr>
  </w:style>
  <w:style w:type="character" w:customStyle="1" w:styleId="ListLabel65">
    <w:name w:val="ListLabel 65"/>
    <w:qFormat/>
    <w:rsid w:val="0087640C"/>
    <w:rPr>
      <w:rFonts w:cs="Times New Roman"/>
    </w:rPr>
  </w:style>
  <w:style w:type="character" w:customStyle="1" w:styleId="ListLabel66">
    <w:name w:val="ListLabel 66"/>
    <w:qFormat/>
    <w:rsid w:val="0087640C"/>
    <w:rPr>
      <w:rFonts w:cs="Times New Roman"/>
    </w:rPr>
  </w:style>
  <w:style w:type="character" w:customStyle="1" w:styleId="ListLabel67">
    <w:name w:val="ListLabel 67"/>
    <w:qFormat/>
    <w:rsid w:val="0087640C"/>
    <w:rPr>
      <w:rFonts w:cs="Times New Roman"/>
      <w:sz w:val="20"/>
    </w:rPr>
  </w:style>
  <w:style w:type="character" w:customStyle="1" w:styleId="ListLabel68">
    <w:name w:val="ListLabel 68"/>
    <w:qFormat/>
    <w:rsid w:val="0087640C"/>
    <w:rPr>
      <w:rFonts w:cs="Times New Roman"/>
    </w:rPr>
  </w:style>
  <w:style w:type="character" w:customStyle="1" w:styleId="ListLabel69">
    <w:name w:val="ListLabel 69"/>
    <w:qFormat/>
    <w:rsid w:val="0087640C"/>
    <w:rPr>
      <w:rFonts w:cs="Times New Roman"/>
    </w:rPr>
  </w:style>
  <w:style w:type="character" w:customStyle="1" w:styleId="ListLabel70">
    <w:name w:val="ListLabel 70"/>
    <w:qFormat/>
    <w:rsid w:val="0087640C"/>
    <w:rPr>
      <w:rFonts w:cs="Times New Roman"/>
    </w:rPr>
  </w:style>
  <w:style w:type="character" w:customStyle="1" w:styleId="ListLabel71">
    <w:name w:val="ListLabel 71"/>
    <w:qFormat/>
    <w:rsid w:val="0087640C"/>
    <w:rPr>
      <w:rFonts w:cs="Times New Roman"/>
    </w:rPr>
  </w:style>
  <w:style w:type="character" w:customStyle="1" w:styleId="ListLabel72">
    <w:name w:val="ListLabel 72"/>
    <w:qFormat/>
    <w:rsid w:val="0087640C"/>
    <w:rPr>
      <w:rFonts w:cs="Times New Roman"/>
    </w:rPr>
  </w:style>
  <w:style w:type="character" w:customStyle="1" w:styleId="ListLabel73">
    <w:name w:val="ListLabel 73"/>
    <w:qFormat/>
    <w:rsid w:val="0087640C"/>
    <w:rPr>
      <w:rFonts w:cs="Times New Roman"/>
    </w:rPr>
  </w:style>
  <w:style w:type="character" w:customStyle="1" w:styleId="ListLabel74">
    <w:name w:val="ListLabel 74"/>
    <w:qFormat/>
    <w:rsid w:val="0087640C"/>
    <w:rPr>
      <w:rFonts w:cs="Times New Roman"/>
    </w:rPr>
  </w:style>
  <w:style w:type="character" w:customStyle="1" w:styleId="ListLabel75">
    <w:name w:val="ListLabel 75"/>
    <w:qFormat/>
    <w:rsid w:val="0087640C"/>
    <w:rPr>
      <w:rFonts w:cs="Courier New"/>
    </w:rPr>
  </w:style>
  <w:style w:type="character" w:customStyle="1" w:styleId="ListLabel76">
    <w:name w:val="ListLabel 76"/>
    <w:qFormat/>
    <w:rsid w:val="0087640C"/>
    <w:rPr>
      <w:rFonts w:cs="Wingdings"/>
    </w:rPr>
  </w:style>
  <w:style w:type="character" w:customStyle="1" w:styleId="ListLabel77">
    <w:name w:val="ListLabel 77"/>
    <w:qFormat/>
    <w:rsid w:val="0087640C"/>
    <w:rPr>
      <w:rFonts w:cs="Symbol"/>
    </w:rPr>
  </w:style>
  <w:style w:type="character" w:customStyle="1" w:styleId="ListLabel78">
    <w:name w:val="ListLabel 78"/>
    <w:qFormat/>
    <w:rsid w:val="0087640C"/>
    <w:rPr>
      <w:rFonts w:cs="Courier New"/>
    </w:rPr>
  </w:style>
  <w:style w:type="character" w:customStyle="1" w:styleId="ListLabel79">
    <w:name w:val="ListLabel 79"/>
    <w:qFormat/>
    <w:rsid w:val="0087640C"/>
    <w:rPr>
      <w:rFonts w:cs="Wingdings"/>
    </w:rPr>
  </w:style>
  <w:style w:type="character" w:customStyle="1" w:styleId="ListLabel80">
    <w:name w:val="ListLabel 80"/>
    <w:qFormat/>
    <w:rsid w:val="0087640C"/>
    <w:rPr>
      <w:rFonts w:cs="Symbol"/>
    </w:rPr>
  </w:style>
  <w:style w:type="character" w:customStyle="1" w:styleId="ListLabel81">
    <w:name w:val="ListLabel 81"/>
    <w:qFormat/>
    <w:rsid w:val="0087640C"/>
    <w:rPr>
      <w:rFonts w:cs="Courier New"/>
    </w:rPr>
  </w:style>
  <w:style w:type="character" w:customStyle="1" w:styleId="ListLabel82">
    <w:name w:val="ListLabel 82"/>
    <w:qFormat/>
    <w:rsid w:val="0087640C"/>
    <w:rPr>
      <w:rFonts w:cs="Wingdings"/>
    </w:rPr>
  </w:style>
  <w:style w:type="character" w:customStyle="1" w:styleId="ListLabel83">
    <w:name w:val="ListLabel 83"/>
    <w:qFormat/>
    <w:rsid w:val="0087640C"/>
    <w:rPr>
      <w:rFonts w:cs="Symbol"/>
      <w:lang w:val="pl-PL"/>
    </w:rPr>
  </w:style>
  <w:style w:type="character" w:customStyle="1" w:styleId="ListLabel84">
    <w:name w:val="ListLabel 84"/>
    <w:qFormat/>
    <w:rsid w:val="0087640C"/>
    <w:rPr>
      <w:rFonts w:cs="Wingdings"/>
      <w:sz w:val="20"/>
    </w:rPr>
  </w:style>
  <w:style w:type="character" w:customStyle="1" w:styleId="ListLabel85">
    <w:name w:val="ListLabel 85"/>
    <w:qFormat/>
    <w:rsid w:val="0087640C"/>
    <w:rPr>
      <w:rFonts w:cs="Symbol"/>
    </w:rPr>
  </w:style>
  <w:style w:type="character" w:customStyle="1" w:styleId="ListLabel86">
    <w:name w:val="ListLabel 86"/>
    <w:qFormat/>
    <w:rsid w:val="0087640C"/>
    <w:rPr>
      <w:rFonts w:cs="Courier New"/>
    </w:rPr>
  </w:style>
  <w:style w:type="character" w:customStyle="1" w:styleId="ListLabel87">
    <w:name w:val="ListLabel 87"/>
    <w:qFormat/>
    <w:rsid w:val="0087640C"/>
    <w:rPr>
      <w:rFonts w:cs="Wingdings"/>
    </w:rPr>
  </w:style>
  <w:style w:type="character" w:customStyle="1" w:styleId="ListLabel88">
    <w:name w:val="ListLabel 88"/>
    <w:qFormat/>
    <w:rsid w:val="0087640C"/>
    <w:rPr>
      <w:rFonts w:cs="Symbol"/>
    </w:rPr>
  </w:style>
  <w:style w:type="character" w:customStyle="1" w:styleId="ListLabel89">
    <w:name w:val="ListLabel 89"/>
    <w:qFormat/>
    <w:rsid w:val="0087640C"/>
    <w:rPr>
      <w:rFonts w:cs="Courier New"/>
    </w:rPr>
  </w:style>
  <w:style w:type="character" w:customStyle="1" w:styleId="ListLabel90">
    <w:name w:val="ListLabel 90"/>
    <w:qFormat/>
    <w:rsid w:val="0087640C"/>
    <w:rPr>
      <w:rFonts w:cs="Wingdings"/>
    </w:rPr>
  </w:style>
  <w:style w:type="character" w:customStyle="1" w:styleId="ListLabel91">
    <w:name w:val="ListLabel 91"/>
    <w:qFormat/>
    <w:rsid w:val="0087640C"/>
    <w:rPr>
      <w:rFonts w:cs="Times New Roman"/>
    </w:rPr>
  </w:style>
  <w:style w:type="character" w:customStyle="1" w:styleId="ListLabel92">
    <w:name w:val="ListLabel 92"/>
    <w:qFormat/>
    <w:rsid w:val="0087640C"/>
    <w:rPr>
      <w:rFonts w:cs="OpenSymbol"/>
    </w:rPr>
  </w:style>
  <w:style w:type="character" w:customStyle="1" w:styleId="ListLabel93">
    <w:name w:val="ListLabel 93"/>
    <w:qFormat/>
    <w:rsid w:val="0087640C"/>
    <w:rPr>
      <w:rFonts w:cs="OpenSymbol"/>
    </w:rPr>
  </w:style>
  <w:style w:type="character" w:customStyle="1" w:styleId="ListLabel94">
    <w:name w:val="ListLabel 94"/>
    <w:qFormat/>
    <w:rsid w:val="0087640C"/>
    <w:rPr>
      <w:rFonts w:cs="OpenSymbol"/>
    </w:rPr>
  </w:style>
  <w:style w:type="character" w:customStyle="1" w:styleId="ListLabel95">
    <w:name w:val="ListLabel 95"/>
    <w:qFormat/>
    <w:rsid w:val="0087640C"/>
    <w:rPr>
      <w:rFonts w:cs="OpenSymbol"/>
    </w:rPr>
  </w:style>
  <w:style w:type="character" w:customStyle="1" w:styleId="ListLabel96">
    <w:name w:val="ListLabel 96"/>
    <w:qFormat/>
    <w:rsid w:val="0087640C"/>
    <w:rPr>
      <w:rFonts w:cs="OpenSymbol"/>
    </w:rPr>
  </w:style>
  <w:style w:type="character" w:customStyle="1" w:styleId="ListLabel97">
    <w:name w:val="ListLabel 97"/>
    <w:qFormat/>
    <w:rsid w:val="0087640C"/>
    <w:rPr>
      <w:rFonts w:cs="OpenSymbol"/>
    </w:rPr>
  </w:style>
  <w:style w:type="character" w:customStyle="1" w:styleId="ListLabel98">
    <w:name w:val="ListLabel 98"/>
    <w:qFormat/>
    <w:rsid w:val="0087640C"/>
    <w:rPr>
      <w:rFonts w:cs="OpenSymbol"/>
    </w:rPr>
  </w:style>
  <w:style w:type="character" w:customStyle="1" w:styleId="ListLabel99">
    <w:name w:val="ListLabel 99"/>
    <w:qFormat/>
    <w:rsid w:val="0087640C"/>
    <w:rPr>
      <w:rFonts w:cs="OpenSymbol"/>
    </w:rPr>
  </w:style>
  <w:style w:type="character" w:customStyle="1" w:styleId="ListLabel100">
    <w:name w:val="ListLabel 100"/>
    <w:qFormat/>
    <w:rsid w:val="0087640C"/>
    <w:rPr>
      <w:rFonts w:cs="OpenSymbol"/>
    </w:rPr>
  </w:style>
  <w:style w:type="character" w:customStyle="1" w:styleId="ListLabel101">
    <w:name w:val="ListLabel 101"/>
    <w:qFormat/>
    <w:rsid w:val="0087640C"/>
    <w:rPr>
      <w:rFonts w:cs="Symbol"/>
    </w:rPr>
  </w:style>
  <w:style w:type="character" w:customStyle="1" w:styleId="ListLabel102">
    <w:name w:val="ListLabel 102"/>
    <w:qFormat/>
    <w:rsid w:val="0087640C"/>
    <w:rPr>
      <w:rFonts w:cs="Courier New"/>
    </w:rPr>
  </w:style>
  <w:style w:type="character" w:customStyle="1" w:styleId="ListLabel103">
    <w:name w:val="ListLabel 103"/>
    <w:qFormat/>
    <w:rsid w:val="0087640C"/>
    <w:rPr>
      <w:rFonts w:cs="Wingdings"/>
    </w:rPr>
  </w:style>
  <w:style w:type="character" w:customStyle="1" w:styleId="ListLabel104">
    <w:name w:val="ListLabel 104"/>
    <w:qFormat/>
    <w:rsid w:val="0087640C"/>
    <w:rPr>
      <w:rFonts w:cs="Symbol"/>
    </w:rPr>
  </w:style>
  <w:style w:type="character" w:customStyle="1" w:styleId="ListLabel105">
    <w:name w:val="ListLabel 105"/>
    <w:qFormat/>
    <w:rsid w:val="0087640C"/>
    <w:rPr>
      <w:rFonts w:cs="Courier New"/>
    </w:rPr>
  </w:style>
  <w:style w:type="character" w:customStyle="1" w:styleId="ListLabel106">
    <w:name w:val="ListLabel 106"/>
    <w:qFormat/>
    <w:rsid w:val="0087640C"/>
    <w:rPr>
      <w:rFonts w:cs="Wingdings"/>
    </w:rPr>
  </w:style>
  <w:style w:type="character" w:customStyle="1" w:styleId="ListLabel107">
    <w:name w:val="ListLabel 107"/>
    <w:qFormat/>
    <w:rsid w:val="0087640C"/>
    <w:rPr>
      <w:rFonts w:cs="Symbol"/>
    </w:rPr>
  </w:style>
  <w:style w:type="character" w:customStyle="1" w:styleId="ListLabel108">
    <w:name w:val="ListLabel 108"/>
    <w:qFormat/>
    <w:rsid w:val="0087640C"/>
    <w:rPr>
      <w:rFonts w:cs="Courier New"/>
    </w:rPr>
  </w:style>
  <w:style w:type="character" w:customStyle="1" w:styleId="ListLabel109">
    <w:name w:val="ListLabel 109"/>
    <w:qFormat/>
    <w:rsid w:val="0087640C"/>
    <w:rPr>
      <w:rFonts w:cs="Wingdings"/>
    </w:rPr>
  </w:style>
  <w:style w:type="character" w:customStyle="1" w:styleId="ListLabel110">
    <w:name w:val="ListLabel 110"/>
    <w:qFormat/>
    <w:rsid w:val="0087640C"/>
    <w:rPr>
      <w:rFonts w:cs="Symbol"/>
    </w:rPr>
  </w:style>
  <w:style w:type="character" w:customStyle="1" w:styleId="ListLabel111">
    <w:name w:val="ListLabel 111"/>
    <w:qFormat/>
    <w:rsid w:val="0087640C"/>
    <w:rPr>
      <w:rFonts w:cs="Courier New"/>
    </w:rPr>
  </w:style>
  <w:style w:type="character" w:customStyle="1" w:styleId="ListLabel112">
    <w:name w:val="ListLabel 112"/>
    <w:qFormat/>
    <w:rsid w:val="0087640C"/>
    <w:rPr>
      <w:rFonts w:cs="Wingdings"/>
    </w:rPr>
  </w:style>
  <w:style w:type="character" w:customStyle="1" w:styleId="ListLabel113">
    <w:name w:val="ListLabel 113"/>
    <w:qFormat/>
    <w:rsid w:val="0087640C"/>
    <w:rPr>
      <w:rFonts w:cs="Symbol"/>
    </w:rPr>
  </w:style>
  <w:style w:type="character" w:customStyle="1" w:styleId="ListLabel114">
    <w:name w:val="ListLabel 114"/>
    <w:qFormat/>
    <w:rsid w:val="0087640C"/>
    <w:rPr>
      <w:rFonts w:cs="Courier New"/>
    </w:rPr>
  </w:style>
  <w:style w:type="character" w:customStyle="1" w:styleId="ListLabel115">
    <w:name w:val="ListLabel 115"/>
    <w:qFormat/>
    <w:rsid w:val="0087640C"/>
    <w:rPr>
      <w:rFonts w:cs="Wingdings"/>
    </w:rPr>
  </w:style>
  <w:style w:type="character" w:customStyle="1" w:styleId="ListLabel116">
    <w:name w:val="ListLabel 116"/>
    <w:qFormat/>
    <w:rsid w:val="0087640C"/>
    <w:rPr>
      <w:rFonts w:cs="Symbol"/>
    </w:rPr>
  </w:style>
  <w:style w:type="character" w:customStyle="1" w:styleId="ListLabel117">
    <w:name w:val="ListLabel 117"/>
    <w:qFormat/>
    <w:rsid w:val="0087640C"/>
    <w:rPr>
      <w:rFonts w:cs="Courier New"/>
    </w:rPr>
  </w:style>
  <w:style w:type="character" w:customStyle="1" w:styleId="ListLabel118">
    <w:name w:val="ListLabel 118"/>
    <w:qFormat/>
    <w:rsid w:val="0087640C"/>
    <w:rPr>
      <w:rFonts w:cs="Wingdings"/>
    </w:rPr>
  </w:style>
  <w:style w:type="character" w:customStyle="1" w:styleId="ListLabel119">
    <w:name w:val="ListLabel 119"/>
    <w:qFormat/>
    <w:rsid w:val="0087640C"/>
    <w:rPr>
      <w:rFonts w:cs="Symbol"/>
    </w:rPr>
  </w:style>
  <w:style w:type="character" w:customStyle="1" w:styleId="ListLabel120">
    <w:name w:val="ListLabel 120"/>
    <w:qFormat/>
    <w:rsid w:val="0087640C"/>
    <w:rPr>
      <w:rFonts w:cs="Courier New"/>
    </w:rPr>
  </w:style>
  <w:style w:type="character" w:customStyle="1" w:styleId="ListLabel121">
    <w:name w:val="ListLabel 121"/>
    <w:qFormat/>
    <w:rsid w:val="0087640C"/>
    <w:rPr>
      <w:rFonts w:cs="Wingdings"/>
    </w:rPr>
  </w:style>
  <w:style w:type="character" w:customStyle="1" w:styleId="ListLabel122">
    <w:name w:val="ListLabel 122"/>
    <w:qFormat/>
    <w:rsid w:val="0087640C"/>
    <w:rPr>
      <w:rFonts w:cs="Symbol"/>
    </w:rPr>
  </w:style>
  <w:style w:type="character" w:customStyle="1" w:styleId="ListLabel123">
    <w:name w:val="ListLabel 123"/>
    <w:qFormat/>
    <w:rsid w:val="0087640C"/>
    <w:rPr>
      <w:rFonts w:cs="Courier New"/>
    </w:rPr>
  </w:style>
  <w:style w:type="character" w:customStyle="1" w:styleId="ListLabel124">
    <w:name w:val="ListLabel 124"/>
    <w:qFormat/>
    <w:rsid w:val="0087640C"/>
    <w:rPr>
      <w:rFonts w:cs="Wingdings"/>
    </w:rPr>
  </w:style>
  <w:style w:type="character" w:customStyle="1" w:styleId="ListLabel125">
    <w:name w:val="ListLabel 125"/>
    <w:qFormat/>
    <w:rsid w:val="0087640C"/>
    <w:rPr>
      <w:rFonts w:cs="Symbol"/>
    </w:rPr>
  </w:style>
  <w:style w:type="character" w:customStyle="1" w:styleId="ListLabel126">
    <w:name w:val="ListLabel 126"/>
    <w:qFormat/>
    <w:rsid w:val="0087640C"/>
    <w:rPr>
      <w:rFonts w:cs="Courier New"/>
    </w:rPr>
  </w:style>
  <w:style w:type="character" w:customStyle="1" w:styleId="ListLabel127">
    <w:name w:val="ListLabel 127"/>
    <w:qFormat/>
    <w:rsid w:val="0087640C"/>
    <w:rPr>
      <w:rFonts w:cs="Wingdings"/>
    </w:rPr>
  </w:style>
  <w:style w:type="character" w:customStyle="1" w:styleId="ListLabel128">
    <w:name w:val="ListLabel 128"/>
    <w:qFormat/>
    <w:rsid w:val="0087640C"/>
    <w:rPr>
      <w:rFonts w:cs="OpenSymbol"/>
    </w:rPr>
  </w:style>
  <w:style w:type="character" w:customStyle="1" w:styleId="ListLabel129">
    <w:name w:val="ListLabel 129"/>
    <w:qFormat/>
    <w:rsid w:val="0087640C"/>
    <w:rPr>
      <w:rFonts w:cs="OpenSymbol"/>
    </w:rPr>
  </w:style>
  <w:style w:type="character" w:customStyle="1" w:styleId="ListLabel130">
    <w:name w:val="ListLabel 130"/>
    <w:qFormat/>
    <w:rsid w:val="0087640C"/>
    <w:rPr>
      <w:rFonts w:cs="OpenSymbol"/>
    </w:rPr>
  </w:style>
  <w:style w:type="character" w:customStyle="1" w:styleId="ListLabel131">
    <w:name w:val="ListLabel 131"/>
    <w:qFormat/>
    <w:rsid w:val="0087640C"/>
    <w:rPr>
      <w:rFonts w:cs="OpenSymbol"/>
    </w:rPr>
  </w:style>
  <w:style w:type="character" w:customStyle="1" w:styleId="ListLabel132">
    <w:name w:val="ListLabel 132"/>
    <w:qFormat/>
    <w:rsid w:val="0087640C"/>
    <w:rPr>
      <w:rFonts w:cs="OpenSymbol"/>
    </w:rPr>
  </w:style>
  <w:style w:type="character" w:customStyle="1" w:styleId="ListLabel133">
    <w:name w:val="ListLabel 133"/>
    <w:qFormat/>
    <w:rsid w:val="0087640C"/>
    <w:rPr>
      <w:rFonts w:cs="OpenSymbol"/>
    </w:rPr>
  </w:style>
  <w:style w:type="character" w:customStyle="1" w:styleId="ListLabel134">
    <w:name w:val="ListLabel 134"/>
    <w:qFormat/>
    <w:rsid w:val="0087640C"/>
    <w:rPr>
      <w:rFonts w:cs="OpenSymbol"/>
    </w:rPr>
  </w:style>
  <w:style w:type="character" w:customStyle="1" w:styleId="ListLabel135">
    <w:name w:val="ListLabel 135"/>
    <w:qFormat/>
    <w:rsid w:val="0087640C"/>
    <w:rPr>
      <w:rFonts w:cs="OpenSymbol"/>
    </w:rPr>
  </w:style>
  <w:style w:type="character" w:customStyle="1" w:styleId="ListLabel136">
    <w:name w:val="ListLabel 136"/>
    <w:qFormat/>
    <w:rsid w:val="0087640C"/>
    <w:rPr>
      <w:rFonts w:cs="OpenSymbol"/>
    </w:rPr>
  </w:style>
  <w:style w:type="character" w:customStyle="1" w:styleId="ListLabel137">
    <w:name w:val="ListLabel 137"/>
    <w:qFormat/>
    <w:rsid w:val="0087640C"/>
    <w:rPr>
      <w:rFonts w:cs="OpenSymbol"/>
    </w:rPr>
  </w:style>
  <w:style w:type="character" w:customStyle="1" w:styleId="ListLabel138">
    <w:name w:val="ListLabel 138"/>
    <w:qFormat/>
    <w:rsid w:val="0087640C"/>
    <w:rPr>
      <w:rFonts w:cs="OpenSymbol"/>
    </w:rPr>
  </w:style>
  <w:style w:type="character" w:customStyle="1" w:styleId="ListLabel139">
    <w:name w:val="ListLabel 139"/>
    <w:qFormat/>
    <w:rsid w:val="0087640C"/>
    <w:rPr>
      <w:rFonts w:cs="OpenSymbol"/>
    </w:rPr>
  </w:style>
  <w:style w:type="character" w:customStyle="1" w:styleId="ListLabel140">
    <w:name w:val="ListLabel 140"/>
    <w:qFormat/>
    <w:rsid w:val="0087640C"/>
    <w:rPr>
      <w:rFonts w:cs="OpenSymbol"/>
    </w:rPr>
  </w:style>
  <w:style w:type="character" w:customStyle="1" w:styleId="ListLabel141">
    <w:name w:val="ListLabel 141"/>
    <w:qFormat/>
    <w:rsid w:val="0087640C"/>
    <w:rPr>
      <w:rFonts w:cs="OpenSymbol"/>
    </w:rPr>
  </w:style>
  <w:style w:type="character" w:customStyle="1" w:styleId="ListLabel142">
    <w:name w:val="ListLabel 142"/>
    <w:qFormat/>
    <w:rsid w:val="0087640C"/>
    <w:rPr>
      <w:rFonts w:cs="OpenSymbol"/>
    </w:rPr>
  </w:style>
  <w:style w:type="character" w:customStyle="1" w:styleId="ListLabel143">
    <w:name w:val="ListLabel 143"/>
    <w:qFormat/>
    <w:rsid w:val="0087640C"/>
    <w:rPr>
      <w:rFonts w:cs="OpenSymbol"/>
    </w:rPr>
  </w:style>
  <w:style w:type="character" w:customStyle="1" w:styleId="ListLabel144">
    <w:name w:val="ListLabel 144"/>
    <w:qFormat/>
    <w:rsid w:val="0087640C"/>
    <w:rPr>
      <w:rFonts w:cs="OpenSymbol"/>
    </w:rPr>
  </w:style>
  <w:style w:type="character" w:customStyle="1" w:styleId="ListLabel145">
    <w:name w:val="ListLabel 145"/>
    <w:qFormat/>
    <w:rsid w:val="0087640C"/>
    <w:rPr>
      <w:rFonts w:cs="OpenSymbol"/>
    </w:rPr>
  </w:style>
  <w:style w:type="character" w:customStyle="1" w:styleId="ListLabel146">
    <w:name w:val="ListLabel 146"/>
    <w:qFormat/>
    <w:rsid w:val="0087640C"/>
    <w:rPr>
      <w:rFonts w:cs="OpenSymbol"/>
    </w:rPr>
  </w:style>
  <w:style w:type="character" w:customStyle="1" w:styleId="ListLabel147">
    <w:name w:val="ListLabel 147"/>
    <w:qFormat/>
    <w:rsid w:val="0087640C"/>
    <w:rPr>
      <w:rFonts w:cs="OpenSymbol"/>
    </w:rPr>
  </w:style>
  <w:style w:type="character" w:customStyle="1" w:styleId="ListLabel148">
    <w:name w:val="ListLabel 148"/>
    <w:qFormat/>
    <w:rsid w:val="0087640C"/>
    <w:rPr>
      <w:rFonts w:cs="OpenSymbol"/>
    </w:rPr>
  </w:style>
  <w:style w:type="character" w:customStyle="1" w:styleId="ListLabel149">
    <w:name w:val="ListLabel 149"/>
    <w:qFormat/>
    <w:rsid w:val="0087640C"/>
    <w:rPr>
      <w:rFonts w:cs="OpenSymbol"/>
    </w:rPr>
  </w:style>
  <w:style w:type="character" w:customStyle="1" w:styleId="ListLabel150">
    <w:name w:val="ListLabel 150"/>
    <w:qFormat/>
    <w:rsid w:val="0087640C"/>
    <w:rPr>
      <w:rFonts w:cs="OpenSymbol"/>
    </w:rPr>
  </w:style>
  <w:style w:type="character" w:customStyle="1" w:styleId="ListLabel151">
    <w:name w:val="ListLabel 151"/>
    <w:qFormat/>
    <w:rsid w:val="0087640C"/>
    <w:rPr>
      <w:rFonts w:cs="OpenSymbol"/>
    </w:rPr>
  </w:style>
  <w:style w:type="character" w:customStyle="1" w:styleId="ListLabel152">
    <w:name w:val="ListLabel 152"/>
    <w:qFormat/>
    <w:rsid w:val="0087640C"/>
    <w:rPr>
      <w:rFonts w:cs="OpenSymbol"/>
    </w:rPr>
  </w:style>
  <w:style w:type="character" w:customStyle="1" w:styleId="ListLabel153">
    <w:name w:val="ListLabel 153"/>
    <w:qFormat/>
    <w:rsid w:val="0087640C"/>
    <w:rPr>
      <w:rFonts w:cs="OpenSymbol"/>
    </w:rPr>
  </w:style>
  <w:style w:type="character" w:customStyle="1" w:styleId="ListLabel154">
    <w:name w:val="ListLabel 154"/>
    <w:qFormat/>
    <w:rsid w:val="0087640C"/>
    <w:rPr>
      <w:rFonts w:cs="OpenSymbol"/>
    </w:rPr>
  </w:style>
  <w:style w:type="character" w:customStyle="1" w:styleId="ListLabel155">
    <w:name w:val="ListLabel 155"/>
    <w:qFormat/>
    <w:rsid w:val="0087640C"/>
    <w:rPr>
      <w:rFonts w:cs="OpenSymbol"/>
    </w:rPr>
  </w:style>
  <w:style w:type="character" w:customStyle="1" w:styleId="ListLabel156">
    <w:name w:val="ListLabel 156"/>
    <w:qFormat/>
    <w:rsid w:val="0087640C"/>
    <w:rPr>
      <w:rFonts w:cs="OpenSymbol"/>
    </w:rPr>
  </w:style>
  <w:style w:type="character" w:customStyle="1" w:styleId="ListLabel157">
    <w:name w:val="ListLabel 157"/>
    <w:qFormat/>
    <w:rsid w:val="0087640C"/>
    <w:rPr>
      <w:rFonts w:cs="OpenSymbol"/>
    </w:rPr>
  </w:style>
  <w:style w:type="character" w:customStyle="1" w:styleId="ListLabel158">
    <w:name w:val="ListLabel 158"/>
    <w:qFormat/>
    <w:rsid w:val="0087640C"/>
    <w:rPr>
      <w:rFonts w:cs="OpenSymbol"/>
    </w:rPr>
  </w:style>
  <w:style w:type="character" w:customStyle="1" w:styleId="ListLabel159">
    <w:name w:val="ListLabel 159"/>
    <w:qFormat/>
    <w:rsid w:val="0087640C"/>
    <w:rPr>
      <w:rFonts w:cs="OpenSymbol"/>
    </w:rPr>
  </w:style>
  <w:style w:type="character" w:customStyle="1" w:styleId="ListLabel160">
    <w:name w:val="ListLabel 160"/>
    <w:qFormat/>
    <w:rsid w:val="0087640C"/>
    <w:rPr>
      <w:rFonts w:cs="OpenSymbol"/>
    </w:rPr>
  </w:style>
  <w:style w:type="character" w:customStyle="1" w:styleId="ListLabel161">
    <w:name w:val="ListLabel 161"/>
    <w:qFormat/>
    <w:rsid w:val="0087640C"/>
    <w:rPr>
      <w:rFonts w:cs="OpenSymbol"/>
    </w:rPr>
  </w:style>
  <w:style w:type="character" w:customStyle="1" w:styleId="ListLabel162">
    <w:name w:val="ListLabel 162"/>
    <w:qFormat/>
    <w:rsid w:val="0087640C"/>
    <w:rPr>
      <w:rFonts w:cs="OpenSymbol"/>
    </w:rPr>
  </w:style>
  <w:style w:type="character" w:customStyle="1" w:styleId="ListLabel163">
    <w:name w:val="ListLabel 163"/>
    <w:qFormat/>
    <w:rsid w:val="0087640C"/>
    <w:rPr>
      <w:rFonts w:cs="OpenSymbol"/>
    </w:rPr>
  </w:style>
  <w:style w:type="character" w:customStyle="1" w:styleId="ListLabel164">
    <w:name w:val="ListLabel 164"/>
    <w:qFormat/>
    <w:rsid w:val="0087640C"/>
    <w:rPr>
      <w:rFonts w:cs="OpenSymbol"/>
    </w:rPr>
  </w:style>
  <w:style w:type="character" w:customStyle="1" w:styleId="ListLabel165">
    <w:name w:val="ListLabel 165"/>
    <w:qFormat/>
    <w:rsid w:val="0087640C"/>
    <w:rPr>
      <w:rFonts w:cs="OpenSymbol"/>
    </w:rPr>
  </w:style>
  <w:style w:type="character" w:customStyle="1" w:styleId="ListLabel166">
    <w:name w:val="ListLabel 166"/>
    <w:qFormat/>
    <w:rsid w:val="0087640C"/>
    <w:rPr>
      <w:rFonts w:cs="OpenSymbol"/>
    </w:rPr>
  </w:style>
  <w:style w:type="character" w:customStyle="1" w:styleId="ListLabel167">
    <w:name w:val="ListLabel 167"/>
    <w:qFormat/>
    <w:rsid w:val="0087640C"/>
    <w:rPr>
      <w:rFonts w:cs="OpenSymbol"/>
    </w:rPr>
  </w:style>
  <w:style w:type="character" w:customStyle="1" w:styleId="ListLabel168">
    <w:name w:val="ListLabel 168"/>
    <w:qFormat/>
    <w:rsid w:val="0087640C"/>
    <w:rPr>
      <w:rFonts w:cs="OpenSymbol"/>
    </w:rPr>
  </w:style>
  <w:style w:type="character" w:customStyle="1" w:styleId="ListLabel169">
    <w:name w:val="ListLabel 169"/>
    <w:qFormat/>
    <w:rsid w:val="0087640C"/>
    <w:rPr>
      <w:rFonts w:cs="OpenSymbol"/>
    </w:rPr>
  </w:style>
  <w:style w:type="character" w:customStyle="1" w:styleId="ListLabel170">
    <w:name w:val="ListLabel 170"/>
    <w:qFormat/>
    <w:rsid w:val="0087640C"/>
    <w:rPr>
      <w:rFonts w:cs="OpenSymbol"/>
    </w:rPr>
  </w:style>
  <w:style w:type="character" w:customStyle="1" w:styleId="ListLabel171">
    <w:name w:val="ListLabel 171"/>
    <w:qFormat/>
    <w:rsid w:val="0087640C"/>
    <w:rPr>
      <w:rFonts w:cs="OpenSymbol"/>
    </w:rPr>
  </w:style>
  <w:style w:type="character" w:customStyle="1" w:styleId="ListLabel172">
    <w:name w:val="ListLabel 172"/>
    <w:qFormat/>
    <w:rsid w:val="0087640C"/>
    <w:rPr>
      <w:rFonts w:cs="OpenSymbol"/>
    </w:rPr>
  </w:style>
  <w:style w:type="character" w:customStyle="1" w:styleId="ListLabel173">
    <w:name w:val="ListLabel 173"/>
    <w:qFormat/>
    <w:rsid w:val="0087640C"/>
    <w:rPr>
      <w:rFonts w:cs="OpenSymbol"/>
    </w:rPr>
  </w:style>
  <w:style w:type="character" w:customStyle="1" w:styleId="ListLabel174">
    <w:name w:val="ListLabel 174"/>
    <w:qFormat/>
    <w:rsid w:val="0087640C"/>
    <w:rPr>
      <w:rFonts w:cs="OpenSymbol"/>
    </w:rPr>
  </w:style>
  <w:style w:type="character" w:customStyle="1" w:styleId="ListLabel175">
    <w:name w:val="ListLabel 175"/>
    <w:qFormat/>
    <w:rsid w:val="0087640C"/>
    <w:rPr>
      <w:rFonts w:cs="OpenSymbol"/>
    </w:rPr>
  </w:style>
  <w:style w:type="character" w:customStyle="1" w:styleId="ListLabel176">
    <w:name w:val="ListLabel 176"/>
    <w:qFormat/>
    <w:rsid w:val="0087640C"/>
    <w:rPr>
      <w:rFonts w:cs="OpenSymbol"/>
    </w:rPr>
  </w:style>
  <w:style w:type="character" w:customStyle="1" w:styleId="ListLabel177">
    <w:name w:val="ListLabel 177"/>
    <w:qFormat/>
    <w:rsid w:val="0087640C"/>
    <w:rPr>
      <w:rFonts w:cs="OpenSymbol"/>
    </w:rPr>
  </w:style>
  <w:style w:type="character" w:customStyle="1" w:styleId="ListLabel178">
    <w:name w:val="ListLabel 178"/>
    <w:qFormat/>
    <w:rsid w:val="0087640C"/>
    <w:rPr>
      <w:rFonts w:cs="OpenSymbol"/>
    </w:rPr>
  </w:style>
  <w:style w:type="character" w:customStyle="1" w:styleId="ListLabel179">
    <w:name w:val="ListLabel 179"/>
    <w:qFormat/>
    <w:rsid w:val="0087640C"/>
    <w:rPr>
      <w:rFonts w:cs="OpenSymbol"/>
    </w:rPr>
  </w:style>
  <w:style w:type="character" w:customStyle="1" w:styleId="ListLabel180">
    <w:name w:val="ListLabel 180"/>
    <w:qFormat/>
    <w:rsid w:val="0087640C"/>
    <w:rPr>
      <w:rFonts w:cs="OpenSymbol"/>
    </w:rPr>
  </w:style>
  <w:style w:type="character" w:customStyle="1" w:styleId="ListLabel181">
    <w:name w:val="ListLabel 181"/>
    <w:qFormat/>
    <w:rsid w:val="0087640C"/>
    <w:rPr>
      <w:rFonts w:cs="OpenSymbol"/>
    </w:rPr>
  </w:style>
  <w:style w:type="character" w:customStyle="1" w:styleId="ListLabel182">
    <w:name w:val="ListLabel 182"/>
    <w:qFormat/>
    <w:rsid w:val="0087640C"/>
    <w:rPr>
      <w:rFonts w:cs="OpenSymbol"/>
    </w:rPr>
  </w:style>
  <w:style w:type="character" w:customStyle="1" w:styleId="ListLabel183">
    <w:name w:val="ListLabel 183"/>
    <w:qFormat/>
    <w:rsid w:val="0087640C"/>
    <w:rPr>
      <w:rFonts w:cs="OpenSymbol"/>
    </w:rPr>
  </w:style>
  <w:style w:type="character" w:customStyle="1" w:styleId="ListLabel184">
    <w:name w:val="ListLabel 184"/>
    <w:qFormat/>
    <w:rsid w:val="0087640C"/>
    <w:rPr>
      <w:rFonts w:cs="OpenSymbol"/>
    </w:rPr>
  </w:style>
  <w:style w:type="character" w:customStyle="1" w:styleId="ListLabel185">
    <w:name w:val="ListLabel 185"/>
    <w:qFormat/>
    <w:rsid w:val="0087640C"/>
    <w:rPr>
      <w:rFonts w:cs="OpenSymbol"/>
    </w:rPr>
  </w:style>
  <w:style w:type="character" w:customStyle="1" w:styleId="ListLabel186">
    <w:name w:val="ListLabel 186"/>
    <w:qFormat/>
    <w:rsid w:val="0087640C"/>
    <w:rPr>
      <w:rFonts w:cs="OpenSymbol"/>
    </w:rPr>
  </w:style>
  <w:style w:type="character" w:customStyle="1" w:styleId="ListLabel187">
    <w:name w:val="ListLabel 187"/>
    <w:qFormat/>
    <w:rsid w:val="0087640C"/>
    <w:rPr>
      <w:rFonts w:cs="OpenSymbol"/>
    </w:rPr>
  </w:style>
  <w:style w:type="character" w:customStyle="1" w:styleId="ListLabel188">
    <w:name w:val="ListLabel 188"/>
    <w:qFormat/>
    <w:rsid w:val="0087640C"/>
    <w:rPr>
      <w:rFonts w:cs="OpenSymbol"/>
    </w:rPr>
  </w:style>
  <w:style w:type="character" w:customStyle="1" w:styleId="ListLabel189">
    <w:name w:val="ListLabel 189"/>
    <w:qFormat/>
    <w:rsid w:val="0087640C"/>
    <w:rPr>
      <w:rFonts w:cs="OpenSymbol"/>
    </w:rPr>
  </w:style>
  <w:style w:type="character" w:customStyle="1" w:styleId="ListLabel190">
    <w:name w:val="ListLabel 190"/>
    <w:qFormat/>
    <w:rsid w:val="0087640C"/>
    <w:rPr>
      <w:rFonts w:cs="OpenSymbol"/>
    </w:rPr>
  </w:style>
  <w:style w:type="character" w:customStyle="1" w:styleId="ListLabel191">
    <w:name w:val="ListLabel 191"/>
    <w:qFormat/>
    <w:rsid w:val="0087640C"/>
    <w:rPr>
      <w:rFonts w:cs="OpenSymbol"/>
    </w:rPr>
  </w:style>
  <w:style w:type="character" w:customStyle="1" w:styleId="ListLabel192">
    <w:name w:val="ListLabel 192"/>
    <w:qFormat/>
    <w:rsid w:val="0087640C"/>
    <w:rPr>
      <w:rFonts w:cs="OpenSymbol"/>
    </w:rPr>
  </w:style>
  <w:style w:type="character" w:customStyle="1" w:styleId="ListLabel193">
    <w:name w:val="ListLabel 193"/>
    <w:qFormat/>
    <w:rsid w:val="0087640C"/>
    <w:rPr>
      <w:rFonts w:cs="OpenSymbol"/>
    </w:rPr>
  </w:style>
  <w:style w:type="character" w:customStyle="1" w:styleId="ListLabel194">
    <w:name w:val="ListLabel 194"/>
    <w:qFormat/>
    <w:rsid w:val="0087640C"/>
    <w:rPr>
      <w:rFonts w:cs="OpenSymbol"/>
    </w:rPr>
  </w:style>
  <w:style w:type="character" w:customStyle="1" w:styleId="ListLabel195">
    <w:name w:val="ListLabel 195"/>
    <w:qFormat/>
    <w:rsid w:val="0087640C"/>
    <w:rPr>
      <w:rFonts w:cs="OpenSymbol"/>
    </w:rPr>
  </w:style>
  <w:style w:type="character" w:customStyle="1" w:styleId="ListLabel196">
    <w:name w:val="ListLabel 196"/>
    <w:qFormat/>
    <w:rsid w:val="0087640C"/>
    <w:rPr>
      <w:rFonts w:cs="OpenSymbol"/>
    </w:rPr>
  </w:style>
  <w:style w:type="character" w:customStyle="1" w:styleId="ListLabel197">
    <w:name w:val="ListLabel 197"/>
    <w:qFormat/>
    <w:rsid w:val="0087640C"/>
    <w:rPr>
      <w:rFonts w:cs="OpenSymbol"/>
    </w:rPr>
  </w:style>
  <w:style w:type="character" w:customStyle="1" w:styleId="ListLabel198">
    <w:name w:val="ListLabel 198"/>
    <w:qFormat/>
    <w:rsid w:val="0087640C"/>
    <w:rPr>
      <w:rFonts w:cs="OpenSymbol"/>
    </w:rPr>
  </w:style>
  <w:style w:type="character" w:customStyle="1" w:styleId="ListLabel199">
    <w:name w:val="ListLabel 199"/>
    <w:qFormat/>
    <w:rsid w:val="0087640C"/>
    <w:rPr>
      <w:rFonts w:cs="OpenSymbol"/>
    </w:rPr>
  </w:style>
  <w:style w:type="character" w:customStyle="1" w:styleId="ListLabel200">
    <w:name w:val="ListLabel 200"/>
    <w:qFormat/>
    <w:rsid w:val="0087640C"/>
    <w:rPr>
      <w:rFonts w:cs="OpenSymbol"/>
    </w:rPr>
  </w:style>
  <w:style w:type="character" w:customStyle="1" w:styleId="ListLabel201">
    <w:name w:val="ListLabel 201"/>
    <w:qFormat/>
    <w:rsid w:val="0087640C"/>
    <w:rPr>
      <w:rFonts w:cs="OpenSymbol"/>
    </w:rPr>
  </w:style>
  <w:style w:type="character" w:customStyle="1" w:styleId="ListLabel202">
    <w:name w:val="ListLabel 202"/>
    <w:qFormat/>
    <w:rsid w:val="0087640C"/>
    <w:rPr>
      <w:rFonts w:cs="OpenSymbol"/>
    </w:rPr>
  </w:style>
  <w:style w:type="character" w:customStyle="1" w:styleId="ListLabel203">
    <w:name w:val="ListLabel 203"/>
    <w:qFormat/>
    <w:rsid w:val="0087640C"/>
    <w:rPr>
      <w:rFonts w:cs="OpenSymbol"/>
    </w:rPr>
  </w:style>
  <w:style w:type="character" w:customStyle="1" w:styleId="ListLabel204">
    <w:name w:val="ListLabel 204"/>
    <w:qFormat/>
    <w:rsid w:val="0087640C"/>
    <w:rPr>
      <w:rFonts w:cs="OpenSymbol"/>
    </w:rPr>
  </w:style>
  <w:style w:type="character" w:customStyle="1" w:styleId="ListLabel205">
    <w:name w:val="ListLabel 205"/>
    <w:qFormat/>
    <w:rsid w:val="0087640C"/>
    <w:rPr>
      <w:rFonts w:cs="OpenSymbol"/>
    </w:rPr>
  </w:style>
  <w:style w:type="character" w:customStyle="1" w:styleId="ListLabel206">
    <w:name w:val="ListLabel 206"/>
    <w:qFormat/>
    <w:rsid w:val="0087640C"/>
    <w:rPr>
      <w:rFonts w:cs="OpenSymbol"/>
    </w:rPr>
  </w:style>
  <w:style w:type="character" w:customStyle="1" w:styleId="ListLabel207">
    <w:name w:val="ListLabel 207"/>
    <w:qFormat/>
    <w:rsid w:val="0087640C"/>
    <w:rPr>
      <w:rFonts w:cs="OpenSymbol"/>
    </w:rPr>
  </w:style>
  <w:style w:type="character" w:customStyle="1" w:styleId="ListLabel208">
    <w:name w:val="ListLabel 208"/>
    <w:qFormat/>
    <w:rsid w:val="0087640C"/>
    <w:rPr>
      <w:rFonts w:cs="OpenSymbol"/>
    </w:rPr>
  </w:style>
  <w:style w:type="character" w:customStyle="1" w:styleId="ListLabel209">
    <w:name w:val="ListLabel 209"/>
    <w:qFormat/>
    <w:rsid w:val="0087640C"/>
    <w:rPr>
      <w:rFonts w:eastAsia="MS Mincho" w:cs="Times New Roman"/>
      <w:sz w:val="20"/>
      <w:szCs w:val="20"/>
    </w:rPr>
  </w:style>
  <w:style w:type="character" w:customStyle="1" w:styleId="ListLabel210">
    <w:name w:val="ListLabel 210"/>
    <w:qFormat/>
    <w:rsid w:val="0087640C"/>
    <w:rPr>
      <w:rFonts w:cs="Symbol"/>
      <w:sz w:val="20"/>
      <w:szCs w:val="20"/>
      <w:lang w:val="pl-PL" w:eastAsia="ar-SA"/>
    </w:rPr>
  </w:style>
  <w:style w:type="character" w:customStyle="1" w:styleId="ListLabel211">
    <w:name w:val="ListLabel 211"/>
    <w:qFormat/>
    <w:rsid w:val="0087640C"/>
    <w:rPr>
      <w:sz w:val="20"/>
      <w:szCs w:val="20"/>
    </w:rPr>
  </w:style>
  <w:style w:type="character" w:customStyle="1" w:styleId="ListLabel212">
    <w:name w:val="ListLabel 212"/>
    <w:qFormat/>
    <w:rsid w:val="0087640C"/>
    <w:rPr>
      <w:sz w:val="20"/>
      <w:szCs w:val="20"/>
    </w:rPr>
  </w:style>
  <w:style w:type="character" w:customStyle="1" w:styleId="ListLabel213">
    <w:name w:val="ListLabel 213"/>
    <w:qFormat/>
    <w:rsid w:val="0087640C"/>
    <w:rPr>
      <w:sz w:val="20"/>
      <w:szCs w:val="20"/>
    </w:rPr>
  </w:style>
  <w:style w:type="character" w:customStyle="1" w:styleId="ListLabel214">
    <w:name w:val="ListLabel 214"/>
    <w:qFormat/>
    <w:rsid w:val="0087640C"/>
    <w:rPr>
      <w:sz w:val="20"/>
      <w:szCs w:val="20"/>
    </w:rPr>
  </w:style>
  <w:style w:type="character" w:customStyle="1" w:styleId="ListLabel215">
    <w:name w:val="ListLabel 215"/>
    <w:qFormat/>
    <w:rsid w:val="0087640C"/>
    <w:rPr>
      <w:sz w:val="20"/>
      <w:szCs w:val="20"/>
    </w:rPr>
  </w:style>
  <w:style w:type="character" w:customStyle="1" w:styleId="ListLabel216">
    <w:name w:val="ListLabel 216"/>
    <w:qFormat/>
    <w:rsid w:val="0087640C"/>
    <w:rPr>
      <w:sz w:val="20"/>
      <w:szCs w:val="20"/>
    </w:rPr>
  </w:style>
  <w:style w:type="character" w:customStyle="1" w:styleId="ListLabel217">
    <w:name w:val="ListLabel 217"/>
    <w:qFormat/>
    <w:rsid w:val="0087640C"/>
    <w:rPr>
      <w:sz w:val="20"/>
      <w:szCs w:val="20"/>
    </w:rPr>
  </w:style>
  <w:style w:type="character" w:customStyle="1" w:styleId="ListLabel218">
    <w:name w:val="ListLabel 218"/>
    <w:qFormat/>
    <w:rsid w:val="0087640C"/>
    <w:rPr>
      <w:sz w:val="20"/>
      <w:szCs w:val="20"/>
    </w:rPr>
  </w:style>
  <w:style w:type="character" w:customStyle="1" w:styleId="ListLabel219">
    <w:name w:val="ListLabel 219"/>
    <w:qFormat/>
    <w:rsid w:val="0087640C"/>
    <w:rPr>
      <w:sz w:val="20"/>
      <w:szCs w:val="20"/>
    </w:rPr>
  </w:style>
  <w:style w:type="character" w:customStyle="1" w:styleId="ListLabel220">
    <w:name w:val="ListLabel 220"/>
    <w:qFormat/>
    <w:rsid w:val="0087640C"/>
    <w:rPr>
      <w:sz w:val="20"/>
      <w:szCs w:val="20"/>
    </w:rPr>
  </w:style>
  <w:style w:type="character" w:customStyle="1" w:styleId="ListLabel221">
    <w:name w:val="ListLabel 221"/>
    <w:qFormat/>
    <w:rsid w:val="0087640C"/>
    <w:rPr>
      <w:sz w:val="20"/>
      <w:szCs w:val="20"/>
    </w:rPr>
  </w:style>
  <w:style w:type="character" w:customStyle="1" w:styleId="ListLabel222">
    <w:name w:val="ListLabel 222"/>
    <w:qFormat/>
    <w:rsid w:val="0087640C"/>
    <w:rPr>
      <w:sz w:val="20"/>
      <w:szCs w:val="20"/>
    </w:rPr>
  </w:style>
  <w:style w:type="character" w:customStyle="1" w:styleId="ListLabel223">
    <w:name w:val="ListLabel 223"/>
    <w:qFormat/>
    <w:rsid w:val="0087640C"/>
    <w:rPr>
      <w:sz w:val="20"/>
      <w:szCs w:val="20"/>
    </w:rPr>
  </w:style>
  <w:style w:type="character" w:customStyle="1" w:styleId="ListLabel224">
    <w:name w:val="ListLabel 224"/>
    <w:qFormat/>
    <w:rsid w:val="0087640C"/>
    <w:rPr>
      <w:sz w:val="20"/>
      <w:szCs w:val="20"/>
    </w:rPr>
  </w:style>
  <w:style w:type="character" w:customStyle="1" w:styleId="ListLabel225">
    <w:name w:val="ListLabel 225"/>
    <w:qFormat/>
    <w:rsid w:val="0087640C"/>
    <w:rPr>
      <w:sz w:val="20"/>
      <w:szCs w:val="20"/>
    </w:rPr>
  </w:style>
  <w:style w:type="character" w:customStyle="1" w:styleId="ListLabel226">
    <w:name w:val="ListLabel 226"/>
    <w:qFormat/>
    <w:rsid w:val="0087640C"/>
    <w:rPr>
      <w:sz w:val="20"/>
      <w:szCs w:val="20"/>
    </w:rPr>
  </w:style>
  <w:style w:type="character" w:customStyle="1" w:styleId="ListLabel227">
    <w:name w:val="ListLabel 227"/>
    <w:qFormat/>
    <w:rsid w:val="0087640C"/>
    <w:rPr>
      <w:sz w:val="20"/>
      <w:szCs w:val="20"/>
    </w:rPr>
  </w:style>
  <w:style w:type="character" w:customStyle="1" w:styleId="ListLabel228">
    <w:name w:val="ListLabel 228"/>
    <w:qFormat/>
    <w:rsid w:val="0087640C"/>
    <w:rPr>
      <w:sz w:val="20"/>
      <w:szCs w:val="20"/>
    </w:rPr>
  </w:style>
  <w:style w:type="character" w:customStyle="1" w:styleId="ListLabel229">
    <w:name w:val="ListLabel 229"/>
    <w:qFormat/>
    <w:rsid w:val="0087640C"/>
    <w:rPr>
      <w:sz w:val="20"/>
      <w:szCs w:val="20"/>
    </w:rPr>
  </w:style>
  <w:style w:type="character" w:customStyle="1" w:styleId="ListLabel230">
    <w:name w:val="ListLabel 230"/>
    <w:qFormat/>
    <w:rsid w:val="0087640C"/>
    <w:rPr>
      <w:sz w:val="20"/>
      <w:szCs w:val="20"/>
    </w:rPr>
  </w:style>
  <w:style w:type="character" w:customStyle="1" w:styleId="ListLabel231">
    <w:name w:val="ListLabel 231"/>
    <w:qFormat/>
    <w:rsid w:val="0087640C"/>
    <w:rPr>
      <w:sz w:val="20"/>
      <w:szCs w:val="20"/>
    </w:rPr>
  </w:style>
  <w:style w:type="character" w:customStyle="1" w:styleId="ListLabel232">
    <w:name w:val="ListLabel 232"/>
    <w:qFormat/>
    <w:rsid w:val="0087640C"/>
    <w:rPr>
      <w:sz w:val="20"/>
      <w:szCs w:val="20"/>
    </w:rPr>
  </w:style>
  <w:style w:type="character" w:customStyle="1" w:styleId="ListLabel233">
    <w:name w:val="ListLabel 233"/>
    <w:qFormat/>
    <w:rsid w:val="0087640C"/>
    <w:rPr>
      <w:sz w:val="20"/>
      <w:szCs w:val="20"/>
    </w:rPr>
  </w:style>
  <w:style w:type="character" w:customStyle="1" w:styleId="ListLabel234">
    <w:name w:val="ListLabel 234"/>
    <w:qFormat/>
    <w:rsid w:val="0087640C"/>
    <w:rPr>
      <w:sz w:val="20"/>
      <w:szCs w:val="20"/>
    </w:rPr>
  </w:style>
  <w:style w:type="character" w:customStyle="1" w:styleId="ListLabel235">
    <w:name w:val="ListLabel 235"/>
    <w:qFormat/>
    <w:rsid w:val="0087640C"/>
    <w:rPr>
      <w:sz w:val="20"/>
      <w:szCs w:val="20"/>
    </w:rPr>
  </w:style>
  <w:style w:type="character" w:customStyle="1" w:styleId="ListLabel236">
    <w:name w:val="ListLabel 236"/>
    <w:qFormat/>
    <w:rsid w:val="0087640C"/>
    <w:rPr>
      <w:sz w:val="20"/>
      <w:szCs w:val="20"/>
    </w:rPr>
  </w:style>
  <w:style w:type="character" w:customStyle="1" w:styleId="ListLabel237">
    <w:name w:val="ListLabel 237"/>
    <w:qFormat/>
    <w:rsid w:val="0087640C"/>
    <w:rPr>
      <w:sz w:val="20"/>
      <w:szCs w:val="20"/>
    </w:rPr>
  </w:style>
  <w:style w:type="character" w:customStyle="1" w:styleId="ListLabel238">
    <w:name w:val="ListLabel 238"/>
    <w:qFormat/>
    <w:rsid w:val="0087640C"/>
    <w:rPr>
      <w:rFonts w:cs="Symbol"/>
      <w:sz w:val="20"/>
      <w:szCs w:val="20"/>
      <w:lang w:val="pl-PL" w:eastAsia="ar-SA"/>
    </w:rPr>
  </w:style>
  <w:style w:type="character" w:customStyle="1" w:styleId="ListLabel239">
    <w:name w:val="ListLabel 239"/>
    <w:qFormat/>
    <w:rsid w:val="0087640C"/>
    <w:rPr>
      <w:sz w:val="20"/>
      <w:szCs w:val="20"/>
    </w:rPr>
  </w:style>
  <w:style w:type="character" w:customStyle="1" w:styleId="ListLabel240">
    <w:name w:val="ListLabel 240"/>
    <w:qFormat/>
    <w:rsid w:val="0087640C"/>
    <w:rPr>
      <w:sz w:val="20"/>
      <w:szCs w:val="20"/>
    </w:rPr>
  </w:style>
  <w:style w:type="character" w:customStyle="1" w:styleId="ListLabel241">
    <w:name w:val="ListLabel 241"/>
    <w:qFormat/>
    <w:rsid w:val="0087640C"/>
    <w:rPr>
      <w:sz w:val="20"/>
      <w:szCs w:val="20"/>
    </w:rPr>
  </w:style>
  <w:style w:type="character" w:customStyle="1" w:styleId="ListLabel242">
    <w:name w:val="ListLabel 242"/>
    <w:qFormat/>
    <w:rsid w:val="0087640C"/>
    <w:rPr>
      <w:sz w:val="20"/>
      <w:szCs w:val="20"/>
    </w:rPr>
  </w:style>
  <w:style w:type="character" w:customStyle="1" w:styleId="ListLabel243">
    <w:name w:val="ListLabel 243"/>
    <w:qFormat/>
    <w:rsid w:val="0087640C"/>
    <w:rPr>
      <w:sz w:val="20"/>
      <w:szCs w:val="20"/>
    </w:rPr>
  </w:style>
  <w:style w:type="character" w:customStyle="1" w:styleId="ListLabel244">
    <w:name w:val="ListLabel 244"/>
    <w:qFormat/>
    <w:rsid w:val="0087640C"/>
    <w:rPr>
      <w:sz w:val="20"/>
      <w:szCs w:val="20"/>
    </w:rPr>
  </w:style>
  <w:style w:type="character" w:customStyle="1" w:styleId="ListLabel245">
    <w:name w:val="ListLabel 245"/>
    <w:qFormat/>
    <w:rsid w:val="0087640C"/>
    <w:rPr>
      <w:sz w:val="20"/>
      <w:szCs w:val="20"/>
    </w:rPr>
  </w:style>
  <w:style w:type="character" w:customStyle="1" w:styleId="ListLabel246">
    <w:name w:val="ListLabel 246"/>
    <w:qFormat/>
    <w:rsid w:val="0087640C"/>
    <w:rPr>
      <w:sz w:val="20"/>
      <w:szCs w:val="20"/>
    </w:rPr>
  </w:style>
  <w:style w:type="character" w:customStyle="1" w:styleId="ListLabel247">
    <w:name w:val="ListLabel 247"/>
    <w:qFormat/>
    <w:rsid w:val="0087640C"/>
    <w:rPr>
      <w:sz w:val="20"/>
      <w:szCs w:val="20"/>
    </w:rPr>
  </w:style>
  <w:style w:type="character" w:customStyle="1" w:styleId="ListLabel248">
    <w:name w:val="ListLabel 248"/>
    <w:qFormat/>
    <w:rsid w:val="0087640C"/>
    <w:rPr>
      <w:sz w:val="20"/>
      <w:szCs w:val="20"/>
    </w:rPr>
  </w:style>
  <w:style w:type="character" w:customStyle="1" w:styleId="ListLabel249">
    <w:name w:val="ListLabel 249"/>
    <w:qFormat/>
    <w:rsid w:val="0087640C"/>
    <w:rPr>
      <w:sz w:val="20"/>
      <w:szCs w:val="20"/>
    </w:rPr>
  </w:style>
  <w:style w:type="character" w:customStyle="1" w:styleId="ListLabel250">
    <w:name w:val="ListLabel 250"/>
    <w:qFormat/>
    <w:rsid w:val="0087640C"/>
    <w:rPr>
      <w:sz w:val="20"/>
      <w:szCs w:val="20"/>
    </w:rPr>
  </w:style>
  <w:style w:type="character" w:customStyle="1" w:styleId="ListLabel251">
    <w:name w:val="ListLabel 251"/>
    <w:qFormat/>
    <w:rsid w:val="0087640C"/>
    <w:rPr>
      <w:sz w:val="20"/>
      <w:szCs w:val="20"/>
    </w:rPr>
  </w:style>
  <w:style w:type="character" w:customStyle="1" w:styleId="ListLabel252">
    <w:name w:val="ListLabel 252"/>
    <w:qFormat/>
    <w:rsid w:val="0087640C"/>
    <w:rPr>
      <w:sz w:val="20"/>
      <w:szCs w:val="20"/>
    </w:rPr>
  </w:style>
  <w:style w:type="character" w:customStyle="1" w:styleId="ListLabel253">
    <w:name w:val="ListLabel 253"/>
    <w:qFormat/>
    <w:rsid w:val="0087640C"/>
    <w:rPr>
      <w:sz w:val="20"/>
      <w:szCs w:val="20"/>
    </w:rPr>
  </w:style>
  <w:style w:type="character" w:customStyle="1" w:styleId="ListLabel254">
    <w:name w:val="ListLabel 254"/>
    <w:qFormat/>
    <w:rsid w:val="0087640C"/>
    <w:rPr>
      <w:sz w:val="20"/>
      <w:szCs w:val="20"/>
    </w:rPr>
  </w:style>
  <w:style w:type="character" w:customStyle="1" w:styleId="ListLabel255">
    <w:name w:val="ListLabel 255"/>
    <w:qFormat/>
    <w:rsid w:val="0087640C"/>
    <w:rPr>
      <w:sz w:val="20"/>
      <w:szCs w:val="20"/>
    </w:rPr>
  </w:style>
  <w:style w:type="character" w:customStyle="1" w:styleId="ListLabel256">
    <w:name w:val="ListLabel 256"/>
    <w:qFormat/>
    <w:rsid w:val="0087640C"/>
    <w:rPr>
      <w:sz w:val="20"/>
      <w:szCs w:val="20"/>
    </w:rPr>
  </w:style>
  <w:style w:type="character" w:customStyle="1" w:styleId="ListLabel257">
    <w:name w:val="ListLabel 257"/>
    <w:qFormat/>
    <w:rsid w:val="0087640C"/>
    <w:rPr>
      <w:rFonts w:cs="Times New Roman"/>
      <w:sz w:val="20"/>
      <w:szCs w:val="20"/>
    </w:rPr>
  </w:style>
  <w:style w:type="character" w:customStyle="1" w:styleId="ListLabel258">
    <w:name w:val="ListLabel 258"/>
    <w:qFormat/>
    <w:rsid w:val="0087640C"/>
    <w:rPr>
      <w:rFonts w:cs="Times New Roman"/>
      <w:sz w:val="20"/>
      <w:szCs w:val="20"/>
    </w:rPr>
  </w:style>
  <w:style w:type="character" w:customStyle="1" w:styleId="ListLabel259">
    <w:name w:val="ListLabel 259"/>
    <w:qFormat/>
    <w:rsid w:val="0087640C"/>
    <w:rPr>
      <w:rFonts w:cs="Symbol"/>
      <w:sz w:val="20"/>
      <w:szCs w:val="20"/>
      <w:lang w:val="pl-PL" w:eastAsia="ar-SA"/>
    </w:rPr>
  </w:style>
  <w:style w:type="character" w:customStyle="1" w:styleId="ListLabel260">
    <w:name w:val="ListLabel 260"/>
    <w:qFormat/>
    <w:rsid w:val="0087640C"/>
    <w:rPr>
      <w:rFonts w:cs="OpenSymbol"/>
    </w:rPr>
  </w:style>
  <w:style w:type="character" w:customStyle="1" w:styleId="ListLabel261">
    <w:name w:val="ListLabel 261"/>
    <w:qFormat/>
    <w:rsid w:val="0087640C"/>
    <w:rPr>
      <w:rFonts w:cs="OpenSymbol"/>
    </w:rPr>
  </w:style>
  <w:style w:type="character" w:customStyle="1" w:styleId="ListLabel262">
    <w:name w:val="ListLabel 262"/>
    <w:qFormat/>
    <w:rsid w:val="0087640C"/>
    <w:rPr>
      <w:rFonts w:cs="OpenSymbol"/>
    </w:rPr>
  </w:style>
  <w:style w:type="character" w:customStyle="1" w:styleId="ListLabel263">
    <w:name w:val="ListLabel 263"/>
    <w:qFormat/>
    <w:rsid w:val="0087640C"/>
    <w:rPr>
      <w:rFonts w:cs="OpenSymbol"/>
    </w:rPr>
  </w:style>
  <w:style w:type="character" w:customStyle="1" w:styleId="ListLabel264">
    <w:name w:val="ListLabel 264"/>
    <w:qFormat/>
    <w:rsid w:val="0087640C"/>
    <w:rPr>
      <w:rFonts w:cs="OpenSymbol"/>
    </w:rPr>
  </w:style>
  <w:style w:type="character" w:customStyle="1" w:styleId="ListLabel265">
    <w:name w:val="ListLabel 265"/>
    <w:qFormat/>
    <w:rsid w:val="0087640C"/>
    <w:rPr>
      <w:rFonts w:cs="OpenSymbol"/>
    </w:rPr>
  </w:style>
  <w:style w:type="character" w:customStyle="1" w:styleId="ListLabel266">
    <w:name w:val="ListLabel 266"/>
    <w:qFormat/>
    <w:rsid w:val="0087640C"/>
    <w:rPr>
      <w:rFonts w:cs="OpenSymbol"/>
    </w:rPr>
  </w:style>
  <w:style w:type="character" w:customStyle="1" w:styleId="ListLabel267">
    <w:name w:val="ListLabel 267"/>
    <w:qFormat/>
    <w:rsid w:val="0087640C"/>
    <w:rPr>
      <w:rFonts w:cs="OpenSymbol"/>
    </w:rPr>
  </w:style>
  <w:style w:type="character" w:customStyle="1" w:styleId="ListLabel268">
    <w:name w:val="ListLabel 268"/>
    <w:qFormat/>
    <w:rsid w:val="0087640C"/>
    <w:rPr>
      <w:rFonts w:cs="OpenSymbol"/>
    </w:rPr>
  </w:style>
  <w:style w:type="character" w:customStyle="1" w:styleId="ListLabel269">
    <w:name w:val="ListLabel 269"/>
    <w:qFormat/>
    <w:rsid w:val="0087640C"/>
    <w:rPr>
      <w:rFonts w:cs="OpenSymbol"/>
    </w:rPr>
  </w:style>
  <w:style w:type="character" w:customStyle="1" w:styleId="ListLabel270">
    <w:name w:val="ListLabel 270"/>
    <w:qFormat/>
    <w:rsid w:val="0087640C"/>
    <w:rPr>
      <w:rFonts w:cs="OpenSymbol"/>
    </w:rPr>
  </w:style>
  <w:style w:type="character" w:customStyle="1" w:styleId="ListLabel271">
    <w:name w:val="ListLabel 271"/>
    <w:qFormat/>
    <w:rsid w:val="0087640C"/>
    <w:rPr>
      <w:rFonts w:cs="OpenSymbol"/>
    </w:rPr>
  </w:style>
  <w:style w:type="character" w:customStyle="1" w:styleId="ListLabel272">
    <w:name w:val="ListLabel 272"/>
    <w:qFormat/>
    <w:rsid w:val="0087640C"/>
    <w:rPr>
      <w:rFonts w:cs="OpenSymbol"/>
    </w:rPr>
  </w:style>
  <w:style w:type="character" w:customStyle="1" w:styleId="ListLabel273">
    <w:name w:val="ListLabel 273"/>
    <w:qFormat/>
    <w:rsid w:val="0087640C"/>
    <w:rPr>
      <w:rFonts w:cs="OpenSymbol"/>
    </w:rPr>
  </w:style>
  <w:style w:type="character" w:customStyle="1" w:styleId="ListLabel274">
    <w:name w:val="ListLabel 274"/>
    <w:qFormat/>
    <w:rsid w:val="0087640C"/>
    <w:rPr>
      <w:rFonts w:cs="OpenSymbol"/>
    </w:rPr>
  </w:style>
  <w:style w:type="character" w:customStyle="1" w:styleId="ListLabel275">
    <w:name w:val="ListLabel 275"/>
    <w:qFormat/>
    <w:rsid w:val="0087640C"/>
    <w:rPr>
      <w:rFonts w:cs="OpenSymbol"/>
    </w:rPr>
  </w:style>
  <w:style w:type="character" w:customStyle="1" w:styleId="ListLabel276">
    <w:name w:val="ListLabel 276"/>
    <w:qFormat/>
    <w:rsid w:val="0087640C"/>
    <w:rPr>
      <w:rFonts w:cs="OpenSymbol"/>
    </w:rPr>
  </w:style>
  <w:style w:type="character" w:customStyle="1" w:styleId="ListLabel277">
    <w:name w:val="ListLabel 277"/>
    <w:qFormat/>
    <w:rsid w:val="0087640C"/>
    <w:rPr>
      <w:sz w:val="20"/>
      <w:szCs w:val="20"/>
    </w:rPr>
  </w:style>
  <w:style w:type="character" w:customStyle="1" w:styleId="ListLabel278">
    <w:name w:val="ListLabel 278"/>
    <w:qFormat/>
    <w:rsid w:val="0087640C"/>
    <w:rPr>
      <w:rFonts w:cs="OpenSymbol"/>
    </w:rPr>
  </w:style>
  <w:style w:type="character" w:customStyle="1" w:styleId="ListLabel279">
    <w:name w:val="ListLabel 279"/>
    <w:qFormat/>
    <w:rsid w:val="0087640C"/>
    <w:rPr>
      <w:rFonts w:cs="OpenSymbol"/>
    </w:rPr>
  </w:style>
  <w:style w:type="character" w:customStyle="1" w:styleId="ListLabel280">
    <w:name w:val="ListLabel 280"/>
    <w:qFormat/>
    <w:rsid w:val="0087640C"/>
    <w:rPr>
      <w:rFonts w:cs="OpenSymbol"/>
      <w:sz w:val="20"/>
      <w:szCs w:val="20"/>
    </w:rPr>
  </w:style>
  <w:style w:type="character" w:customStyle="1" w:styleId="ListLabel281">
    <w:name w:val="ListLabel 281"/>
    <w:qFormat/>
    <w:rsid w:val="0087640C"/>
    <w:rPr>
      <w:rFonts w:cs="OpenSymbol"/>
    </w:rPr>
  </w:style>
  <w:style w:type="character" w:customStyle="1" w:styleId="ListLabel282">
    <w:name w:val="ListLabel 282"/>
    <w:qFormat/>
    <w:rsid w:val="0087640C"/>
    <w:rPr>
      <w:rFonts w:cs="OpenSymbol"/>
    </w:rPr>
  </w:style>
  <w:style w:type="character" w:customStyle="1" w:styleId="ListLabel283">
    <w:name w:val="ListLabel 283"/>
    <w:qFormat/>
    <w:rsid w:val="0087640C"/>
    <w:rPr>
      <w:rFonts w:cs="OpenSymbol"/>
      <w:sz w:val="20"/>
      <w:szCs w:val="20"/>
    </w:rPr>
  </w:style>
  <w:style w:type="character" w:customStyle="1" w:styleId="ListLabel284">
    <w:name w:val="ListLabel 284"/>
    <w:qFormat/>
    <w:rsid w:val="0087640C"/>
    <w:rPr>
      <w:rFonts w:cs="OpenSymbol"/>
    </w:rPr>
  </w:style>
  <w:style w:type="character" w:customStyle="1" w:styleId="ListLabel285">
    <w:name w:val="ListLabel 285"/>
    <w:qFormat/>
    <w:rsid w:val="0087640C"/>
    <w:rPr>
      <w:rFonts w:cs="OpenSymbol"/>
    </w:rPr>
  </w:style>
  <w:style w:type="character" w:customStyle="1" w:styleId="ListLabel286">
    <w:name w:val="ListLabel 286"/>
    <w:qFormat/>
    <w:rsid w:val="0087640C"/>
    <w:rPr>
      <w:sz w:val="20"/>
    </w:rPr>
  </w:style>
  <w:style w:type="character" w:customStyle="1" w:styleId="WW8Num40z1">
    <w:name w:val="WW8Num40z1"/>
    <w:qFormat/>
    <w:rsid w:val="0087640C"/>
  </w:style>
  <w:style w:type="character" w:customStyle="1" w:styleId="WW8Num40z2">
    <w:name w:val="WW8Num40z2"/>
    <w:qFormat/>
    <w:rsid w:val="0087640C"/>
  </w:style>
  <w:style w:type="character" w:customStyle="1" w:styleId="WW8Num40z3">
    <w:name w:val="WW8Num40z3"/>
    <w:qFormat/>
    <w:rsid w:val="0087640C"/>
  </w:style>
  <w:style w:type="character" w:customStyle="1" w:styleId="WW8Num40z4">
    <w:name w:val="WW8Num40z4"/>
    <w:qFormat/>
    <w:rsid w:val="0087640C"/>
  </w:style>
  <w:style w:type="character" w:customStyle="1" w:styleId="WW8Num40z5">
    <w:name w:val="WW8Num40z5"/>
    <w:qFormat/>
    <w:rsid w:val="0087640C"/>
  </w:style>
  <w:style w:type="character" w:customStyle="1" w:styleId="WW8Num40z6">
    <w:name w:val="WW8Num40z6"/>
    <w:qFormat/>
    <w:rsid w:val="0087640C"/>
  </w:style>
  <w:style w:type="character" w:customStyle="1" w:styleId="WW8Num40z7">
    <w:name w:val="WW8Num40z7"/>
    <w:qFormat/>
    <w:rsid w:val="0087640C"/>
  </w:style>
  <w:style w:type="character" w:customStyle="1" w:styleId="WW8Num40z8">
    <w:name w:val="WW8Num40z8"/>
    <w:qFormat/>
    <w:rsid w:val="0087640C"/>
  </w:style>
  <w:style w:type="character" w:customStyle="1" w:styleId="WW8Num31z1">
    <w:name w:val="WW8Num31z1"/>
    <w:qFormat/>
    <w:rsid w:val="0087640C"/>
  </w:style>
  <w:style w:type="character" w:customStyle="1" w:styleId="WW8Num31z2">
    <w:name w:val="WW8Num31z2"/>
    <w:qFormat/>
    <w:rsid w:val="0087640C"/>
  </w:style>
  <w:style w:type="character" w:customStyle="1" w:styleId="WW8Num31z3">
    <w:name w:val="WW8Num31z3"/>
    <w:qFormat/>
    <w:rsid w:val="0087640C"/>
  </w:style>
  <w:style w:type="character" w:customStyle="1" w:styleId="WW8Num31z4">
    <w:name w:val="WW8Num31z4"/>
    <w:qFormat/>
    <w:rsid w:val="0087640C"/>
  </w:style>
  <w:style w:type="character" w:customStyle="1" w:styleId="WW8Num31z5">
    <w:name w:val="WW8Num31z5"/>
    <w:qFormat/>
    <w:rsid w:val="0087640C"/>
  </w:style>
  <w:style w:type="character" w:customStyle="1" w:styleId="WW8Num31z6">
    <w:name w:val="WW8Num31z6"/>
    <w:qFormat/>
    <w:rsid w:val="0087640C"/>
  </w:style>
  <w:style w:type="character" w:customStyle="1" w:styleId="WW8Num31z7">
    <w:name w:val="WW8Num31z7"/>
    <w:qFormat/>
    <w:rsid w:val="0087640C"/>
  </w:style>
  <w:style w:type="character" w:customStyle="1" w:styleId="WW8Num31z8">
    <w:name w:val="WW8Num31z8"/>
    <w:qFormat/>
    <w:rsid w:val="0087640C"/>
  </w:style>
  <w:style w:type="character" w:customStyle="1" w:styleId="WW8Num32z0">
    <w:name w:val="WW8Num32z0"/>
    <w:qFormat/>
    <w:rsid w:val="0087640C"/>
    <w:rPr>
      <w:sz w:val="20"/>
      <w:szCs w:val="20"/>
    </w:rPr>
  </w:style>
  <w:style w:type="character" w:customStyle="1" w:styleId="WW8Num4z3">
    <w:name w:val="WW8Num4z3"/>
    <w:qFormat/>
    <w:rsid w:val="0087640C"/>
  </w:style>
  <w:style w:type="character" w:customStyle="1" w:styleId="WW8Num4z4">
    <w:name w:val="WW8Num4z4"/>
    <w:qFormat/>
    <w:rsid w:val="0087640C"/>
  </w:style>
  <w:style w:type="character" w:customStyle="1" w:styleId="WW8Num4z5">
    <w:name w:val="WW8Num4z5"/>
    <w:qFormat/>
    <w:rsid w:val="0087640C"/>
  </w:style>
  <w:style w:type="character" w:customStyle="1" w:styleId="WW8Num4z6">
    <w:name w:val="WW8Num4z6"/>
    <w:qFormat/>
    <w:rsid w:val="0087640C"/>
  </w:style>
  <w:style w:type="character" w:customStyle="1" w:styleId="WW8Num4z7">
    <w:name w:val="WW8Num4z7"/>
    <w:qFormat/>
    <w:rsid w:val="0087640C"/>
  </w:style>
  <w:style w:type="character" w:customStyle="1" w:styleId="WW8Num4z8">
    <w:name w:val="WW8Num4z8"/>
    <w:qFormat/>
    <w:rsid w:val="0087640C"/>
  </w:style>
  <w:style w:type="character" w:customStyle="1" w:styleId="WW8Num5z3">
    <w:name w:val="WW8Num5z3"/>
    <w:qFormat/>
    <w:rsid w:val="0087640C"/>
  </w:style>
  <w:style w:type="character" w:customStyle="1" w:styleId="WW8Num5z4">
    <w:name w:val="WW8Num5z4"/>
    <w:qFormat/>
    <w:rsid w:val="0087640C"/>
  </w:style>
  <w:style w:type="character" w:customStyle="1" w:styleId="WW8Num5z5">
    <w:name w:val="WW8Num5z5"/>
    <w:qFormat/>
    <w:rsid w:val="0087640C"/>
  </w:style>
  <w:style w:type="character" w:customStyle="1" w:styleId="WW8Num5z6">
    <w:name w:val="WW8Num5z6"/>
    <w:qFormat/>
    <w:rsid w:val="0087640C"/>
  </w:style>
  <w:style w:type="character" w:customStyle="1" w:styleId="WW8Num5z7">
    <w:name w:val="WW8Num5z7"/>
    <w:qFormat/>
    <w:rsid w:val="0087640C"/>
  </w:style>
  <w:style w:type="character" w:customStyle="1" w:styleId="WW8Num5z8">
    <w:name w:val="WW8Num5z8"/>
    <w:qFormat/>
    <w:rsid w:val="0087640C"/>
  </w:style>
  <w:style w:type="character" w:customStyle="1" w:styleId="WW8Num15z1">
    <w:name w:val="WW8Num15z1"/>
    <w:qFormat/>
    <w:rsid w:val="0087640C"/>
    <w:rPr>
      <w:rFonts w:ascii="OpenSymbol;Arial Unicode MS" w:hAnsi="OpenSymbol;Arial Unicode MS" w:cs="OpenSymbol;Arial Unicode MS"/>
    </w:rPr>
  </w:style>
  <w:style w:type="character" w:customStyle="1" w:styleId="WW8Num16z0">
    <w:name w:val="WW8Num16z0"/>
    <w:qFormat/>
    <w:rsid w:val="0087640C"/>
    <w:rPr>
      <w:rFonts w:ascii="Symbol" w:hAnsi="Symbol" w:cs="OpenSymbol;Arial Unicode MS"/>
    </w:rPr>
  </w:style>
  <w:style w:type="character" w:customStyle="1" w:styleId="WW8Num16z1">
    <w:name w:val="WW8Num16z1"/>
    <w:qFormat/>
    <w:rsid w:val="0087640C"/>
    <w:rPr>
      <w:rFonts w:ascii="OpenSymbol;Arial Unicode MS" w:hAnsi="OpenSymbol;Arial Unicode MS" w:cs="OpenSymbol;Arial Unicode MS"/>
    </w:rPr>
  </w:style>
  <w:style w:type="character" w:customStyle="1" w:styleId="WW8Num17z0">
    <w:name w:val="WW8Num17z0"/>
    <w:qFormat/>
    <w:rsid w:val="0087640C"/>
    <w:rPr>
      <w:rFonts w:ascii="Symbol" w:hAnsi="Symbol" w:cs="OpenSymbol;Arial Unicode MS"/>
    </w:rPr>
  </w:style>
  <w:style w:type="character" w:customStyle="1" w:styleId="WW8Num17z1">
    <w:name w:val="WW8Num17z1"/>
    <w:qFormat/>
    <w:rsid w:val="0087640C"/>
    <w:rPr>
      <w:rFonts w:ascii="OpenSymbol;Arial Unicode MS" w:hAnsi="OpenSymbol;Arial Unicode MS" w:cs="OpenSymbol;Arial Unicode MS"/>
    </w:rPr>
  </w:style>
  <w:style w:type="character" w:customStyle="1" w:styleId="WW8Num18z1">
    <w:name w:val="WW8Num18z1"/>
    <w:qFormat/>
    <w:rsid w:val="0087640C"/>
    <w:rPr>
      <w:rFonts w:ascii="OpenSymbol;Arial Unicode MS" w:hAnsi="OpenSymbol;Arial Unicode MS" w:cs="OpenSymbol;Arial Unicode MS"/>
    </w:rPr>
  </w:style>
  <w:style w:type="character" w:customStyle="1" w:styleId="WW8Num19z1">
    <w:name w:val="WW8Num19z1"/>
    <w:qFormat/>
    <w:rsid w:val="0087640C"/>
    <w:rPr>
      <w:rFonts w:ascii="OpenSymbol;Arial Unicode MS" w:hAnsi="OpenSymbol;Arial Unicode MS" w:cs="OpenSymbol;Arial Unicode MS"/>
    </w:rPr>
  </w:style>
  <w:style w:type="character" w:customStyle="1" w:styleId="WW8Num21z0">
    <w:name w:val="WW8Num21z0"/>
    <w:qFormat/>
    <w:rsid w:val="0087640C"/>
    <w:rPr>
      <w:rFonts w:ascii="Symbol" w:hAnsi="Symbol" w:cs="OpenSymbol;Arial Unicode MS"/>
    </w:rPr>
  </w:style>
  <w:style w:type="character" w:customStyle="1" w:styleId="WW8Num21z1">
    <w:name w:val="WW8Num21z1"/>
    <w:qFormat/>
    <w:rsid w:val="0087640C"/>
    <w:rPr>
      <w:rFonts w:ascii="OpenSymbol;Arial Unicode MS" w:hAnsi="OpenSymbol;Arial Unicode MS" w:cs="OpenSymbol;Arial Unicode MS"/>
    </w:rPr>
  </w:style>
  <w:style w:type="character" w:customStyle="1" w:styleId="WW8Num22z1">
    <w:name w:val="WW8Num22z1"/>
    <w:qFormat/>
    <w:rsid w:val="0087640C"/>
    <w:rPr>
      <w:rFonts w:ascii="OpenSymbol;Arial Unicode MS" w:hAnsi="OpenSymbol;Arial Unicode MS" w:cs="OpenSymbol;Arial Unicode MS"/>
    </w:rPr>
  </w:style>
  <w:style w:type="character" w:customStyle="1" w:styleId="WW8Num23z1">
    <w:name w:val="WW8Num23z1"/>
    <w:qFormat/>
    <w:rsid w:val="0087640C"/>
    <w:rPr>
      <w:rFonts w:ascii="OpenSymbol;Arial Unicode MS" w:hAnsi="OpenSymbol;Arial Unicode MS" w:cs="OpenSymbol;Arial Unicode MS"/>
    </w:rPr>
  </w:style>
  <w:style w:type="character" w:customStyle="1" w:styleId="WW8Num24z0">
    <w:name w:val="WW8Num24z0"/>
    <w:qFormat/>
    <w:rsid w:val="0087640C"/>
    <w:rPr>
      <w:rFonts w:ascii="Symbol" w:hAnsi="Symbol" w:cs="OpenSymbol;Arial Unicode MS"/>
    </w:rPr>
  </w:style>
  <w:style w:type="character" w:customStyle="1" w:styleId="WW8Num24z1">
    <w:name w:val="WW8Num24z1"/>
    <w:qFormat/>
    <w:rsid w:val="0087640C"/>
    <w:rPr>
      <w:rFonts w:ascii="OpenSymbol;Arial Unicode MS" w:hAnsi="OpenSymbol;Arial Unicode MS" w:cs="OpenSymbol;Arial Unicode MS"/>
    </w:rPr>
  </w:style>
  <w:style w:type="character" w:customStyle="1" w:styleId="WW8Num47z1">
    <w:name w:val="WW8Num47z1"/>
    <w:qFormat/>
    <w:rsid w:val="0087640C"/>
    <w:rPr>
      <w:rFonts w:ascii="OpenSymbol;Arial Unicode MS" w:hAnsi="OpenSymbol;Arial Unicode MS" w:cs="OpenSymbol;Arial Unicode MS"/>
    </w:rPr>
  </w:style>
  <w:style w:type="character" w:customStyle="1" w:styleId="WW8Num47z3">
    <w:name w:val="WW8Num47z3"/>
    <w:qFormat/>
    <w:rsid w:val="0087640C"/>
    <w:rPr>
      <w:rFonts w:ascii="Symbol" w:hAnsi="Symbol" w:cs="OpenSymbol;Arial Unicode MS"/>
    </w:rPr>
  </w:style>
  <w:style w:type="character" w:customStyle="1" w:styleId="WW8Num29z2">
    <w:name w:val="WW8Num29z2"/>
    <w:qFormat/>
    <w:rsid w:val="0087640C"/>
  </w:style>
  <w:style w:type="character" w:customStyle="1" w:styleId="WW8Num29z3">
    <w:name w:val="WW8Num29z3"/>
    <w:qFormat/>
    <w:rsid w:val="0087640C"/>
  </w:style>
  <w:style w:type="character" w:customStyle="1" w:styleId="WW8Num29z4">
    <w:name w:val="WW8Num29z4"/>
    <w:qFormat/>
    <w:rsid w:val="0087640C"/>
  </w:style>
  <w:style w:type="character" w:customStyle="1" w:styleId="WW8Num29z5">
    <w:name w:val="WW8Num29z5"/>
    <w:qFormat/>
    <w:rsid w:val="0087640C"/>
  </w:style>
  <w:style w:type="character" w:customStyle="1" w:styleId="WW8Num29z6">
    <w:name w:val="WW8Num29z6"/>
    <w:qFormat/>
    <w:rsid w:val="0087640C"/>
  </w:style>
  <w:style w:type="character" w:customStyle="1" w:styleId="WW8Num29z7">
    <w:name w:val="WW8Num29z7"/>
    <w:qFormat/>
    <w:rsid w:val="0087640C"/>
  </w:style>
  <w:style w:type="character" w:customStyle="1" w:styleId="WW8Num29z8">
    <w:name w:val="WW8Num29z8"/>
    <w:qFormat/>
    <w:rsid w:val="0087640C"/>
  </w:style>
  <w:style w:type="character" w:customStyle="1" w:styleId="WW8Num48z0">
    <w:name w:val="WW8Num48z0"/>
    <w:qFormat/>
    <w:rsid w:val="0087640C"/>
    <w:rPr>
      <w:rFonts w:ascii="Symbol" w:hAnsi="Symbol" w:cs="OpenSymbol;Arial Unicode MS"/>
    </w:rPr>
  </w:style>
  <w:style w:type="character" w:customStyle="1" w:styleId="WW8Num48z1">
    <w:name w:val="WW8Num48z1"/>
    <w:qFormat/>
    <w:rsid w:val="0087640C"/>
    <w:rPr>
      <w:rFonts w:ascii="OpenSymbol;Arial Unicode MS" w:hAnsi="OpenSymbol;Arial Unicode MS" w:cs="OpenSymbol;Arial Unicode MS"/>
    </w:rPr>
  </w:style>
  <w:style w:type="character" w:customStyle="1" w:styleId="Znakiwypunktowania">
    <w:name w:val="Znaki wypunktowania"/>
    <w:qFormat/>
    <w:rsid w:val="0087640C"/>
    <w:rPr>
      <w:rFonts w:ascii="OpenSymbol" w:eastAsia="OpenSymbol" w:hAnsi="OpenSymbol" w:cs="OpenSymbol"/>
    </w:rPr>
  </w:style>
  <w:style w:type="character" w:customStyle="1" w:styleId="ListLabel287">
    <w:name w:val="ListLabel 287"/>
    <w:qFormat/>
    <w:rsid w:val="0087640C"/>
    <w:rPr>
      <w:b w:val="0"/>
      <w:sz w:val="22"/>
      <w:szCs w:val="26"/>
    </w:rPr>
  </w:style>
  <w:style w:type="character" w:customStyle="1" w:styleId="ListLabel288">
    <w:name w:val="ListLabel 288"/>
    <w:qFormat/>
    <w:rsid w:val="0087640C"/>
    <w:rPr>
      <w:rFonts w:ascii="Times New Roman" w:hAnsi="Times New Roman"/>
      <w:b w:val="0"/>
      <w:sz w:val="22"/>
    </w:rPr>
  </w:style>
  <w:style w:type="character" w:customStyle="1" w:styleId="ListLabel289">
    <w:name w:val="ListLabel 289"/>
    <w:qFormat/>
    <w:rsid w:val="0087640C"/>
    <w:rPr>
      <w:b w:val="0"/>
    </w:rPr>
  </w:style>
  <w:style w:type="character" w:customStyle="1" w:styleId="ListLabel290">
    <w:name w:val="ListLabel 290"/>
    <w:qFormat/>
    <w:rsid w:val="0087640C"/>
    <w:rPr>
      <w:rFonts w:ascii="Times New Roman" w:hAnsi="Times New Roman"/>
      <w:sz w:val="20"/>
      <w:szCs w:val="20"/>
    </w:rPr>
  </w:style>
  <w:style w:type="character" w:customStyle="1" w:styleId="ListLabel291">
    <w:name w:val="ListLabel 291"/>
    <w:qFormat/>
    <w:rsid w:val="0087640C"/>
    <w:rPr>
      <w:sz w:val="20"/>
      <w:szCs w:val="20"/>
    </w:rPr>
  </w:style>
  <w:style w:type="character" w:customStyle="1" w:styleId="ListLabel292">
    <w:name w:val="ListLabel 292"/>
    <w:qFormat/>
    <w:rsid w:val="0087640C"/>
    <w:rPr>
      <w:sz w:val="20"/>
      <w:szCs w:val="20"/>
    </w:rPr>
  </w:style>
  <w:style w:type="character" w:customStyle="1" w:styleId="ListLabel293">
    <w:name w:val="ListLabel 293"/>
    <w:qFormat/>
    <w:rsid w:val="0087640C"/>
    <w:rPr>
      <w:sz w:val="20"/>
      <w:szCs w:val="20"/>
    </w:rPr>
  </w:style>
  <w:style w:type="character" w:customStyle="1" w:styleId="ListLabel294">
    <w:name w:val="ListLabel 294"/>
    <w:qFormat/>
    <w:rsid w:val="0087640C"/>
    <w:rPr>
      <w:sz w:val="20"/>
      <w:szCs w:val="20"/>
    </w:rPr>
  </w:style>
  <w:style w:type="character" w:customStyle="1" w:styleId="ListLabel295">
    <w:name w:val="ListLabel 295"/>
    <w:qFormat/>
    <w:rsid w:val="0087640C"/>
    <w:rPr>
      <w:sz w:val="20"/>
      <w:szCs w:val="20"/>
    </w:rPr>
  </w:style>
  <w:style w:type="character" w:customStyle="1" w:styleId="ListLabel296">
    <w:name w:val="ListLabel 296"/>
    <w:qFormat/>
    <w:rsid w:val="0087640C"/>
    <w:rPr>
      <w:sz w:val="20"/>
      <w:szCs w:val="20"/>
    </w:rPr>
  </w:style>
  <w:style w:type="character" w:customStyle="1" w:styleId="ListLabel297">
    <w:name w:val="ListLabel 297"/>
    <w:qFormat/>
    <w:rsid w:val="0087640C"/>
    <w:rPr>
      <w:sz w:val="20"/>
      <w:szCs w:val="20"/>
    </w:rPr>
  </w:style>
  <w:style w:type="character" w:customStyle="1" w:styleId="ListLabel298">
    <w:name w:val="ListLabel 298"/>
    <w:qFormat/>
    <w:rsid w:val="0087640C"/>
    <w:rPr>
      <w:sz w:val="20"/>
      <w:szCs w:val="20"/>
    </w:rPr>
  </w:style>
  <w:style w:type="character" w:customStyle="1" w:styleId="ListLabel299">
    <w:name w:val="ListLabel 299"/>
    <w:qFormat/>
    <w:rsid w:val="0087640C"/>
    <w:rPr>
      <w:rFonts w:ascii="Times New Roman" w:hAnsi="Times New Roman"/>
      <w:sz w:val="20"/>
      <w:szCs w:val="20"/>
    </w:rPr>
  </w:style>
  <w:style w:type="character" w:customStyle="1" w:styleId="ListLabel300">
    <w:name w:val="ListLabel 300"/>
    <w:qFormat/>
    <w:rsid w:val="0087640C"/>
    <w:rPr>
      <w:sz w:val="20"/>
      <w:szCs w:val="20"/>
    </w:rPr>
  </w:style>
  <w:style w:type="character" w:customStyle="1" w:styleId="ListLabel301">
    <w:name w:val="ListLabel 301"/>
    <w:qFormat/>
    <w:rsid w:val="0087640C"/>
    <w:rPr>
      <w:sz w:val="20"/>
      <w:szCs w:val="20"/>
    </w:rPr>
  </w:style>
  <w:style w:type="character" w:customStyle="1" w:styleId="ListLabel302">
    <w:name w:val="ListLabel 302"/>
    <w:qFormat/>
    <w:rsid w:val="0087640C"/>
    <w:rPr>
      <w:sz w:val="20"/>
      <w:szCs w:val="20"/>
    </w:rPr>
  </w:style>
  <w:style w:type="character" w:customStyle="1" w:styleId="ListLabel303">
    <w:name w:val="ListLabel 303"/>
    <w:qFormat/>
    <w:rsid w:val="0087640C"/>
    <w:rPr>
      <w:sz w:val="20"/>
      <w:szCs w:val="20"/>
    </w:rPr>
  </w:style>
  <w:style w:type="character" w:customStyle="1" w:styleId="ListLabel304">
    <w:name w:val="ListLabel 304"/>
    <w:qFormat/>
    <w:rsid w:val="0087640C"/>
    <w:rPr>
      <w:sz w:val="20"/>
      <w:szCs w:val="20"/>
    </w:rPr>
  </w:style>
  <w:style w:type="character" w:customStyle="1" w:styleId="ListLabel305">
    <w:name w:val="ListLabel 305"/>
    <w:qFormat/>
    <w:rsid w:val="0087640C"/>
    <w:rPr>
      <w:sz w:val="20"/>
      <w:szCs w:val="20"/>
    </w:rPr>
  </w:style>
  <w:style w:type="character" w:customStyle="1" w:styleId="ListLabel306">
    <w:name w:val="ListLabel 306"/>
    <w:qFormat/>
    <w:rsid w:val="0087640C"/>
    <w:rPr>
      <w:sz w:val="20"/>
      <w:szCs w:val="20"/>
    </w:rPr>
  </w:style>
  <w:style w:type="character" w:customStyle="1" w:styleId="ListLabel307">
    <w:name w:val="ListLabel 307"/>
    <w:qFormat/>
    <w:rsid w:val="0087640C"/>
    <w:rPr>
      <w:sz w:val="20"/>
      <w:szCs w:val="20"/>
    </w:rPr>
  </w:style>
  <w:style w:type="character" w:customStyle="1" w:styleId="ListLabel308">
    <w:name w:val="ListLabel 308"/>
    <w:qFormat/>
    <w:rsid w:val="0087640C"/>
    <w:rPr>
      <w:b w:val="0"/>
    </w:rPr>
  </w:style>
  <w:style w:type="character" w:customStyle="1" w:styleId="ListLabel309">
    <w:name w:val="ListLabel 309"/>
    <w:qFormat/>
    <w:rsid w:val="0087640C"/>
    <w:rPr>
      <w:rFonts w:cs="Times New Roman"/>
      <w:b w:val="0"/>
      <w:bCs w:val="0"/>
      <w:i w:val="0"/>
      <w:iCs w:val="0"/>
      <w:sz w:val="22"/>
      <w:szCs w:val="22"/>
    </w:rPr>
  </w:style>
  <w:style w:type="character" w:customStyle="1" w:styleId="ListLabel310">
    <w:name w:val="ListLabel 310"/>
    <w:qFormat/>
    <w:rsid w:val="0087640C"/>
    <w:rPr>
      <w:rFonts w:cs="Times New Roman"/>
    </w:rPr>
  </w:style>
  <w:style w:type="character" w:customStyle="1" w:styleId="ListLabel311">
    <w:name w:val="ListLabel 311"/>
    <w:qFormat/>
    <w:rsid w:val="0087640C"/>
    <w:rPr>
      <w:rFonts w:cs="Times New Roman"/>
    </w:rPr>
  </w:style>
  <w:style w:type="character" w:customStyle="1" w:styleId="ListLabel312">
    <w:name w:val="ListLabel 312"/>
    <w:qFormat/>
    <w:rsid w:val="0087640C"/>
    <w:rPr>
      <w:rFonts w:ascii="Times New Roman" w:hAnsi="Times New Roman" w:cs="Times New Roman"/>
    </w:rPr>
  </w:style>
  <w:style w:type="character" w:customStyle="1" w:styleId="ListLabel313">
    <w:name w:val="ListLabel 313"/>
    <w:qFormat/>
    <w:rsid w:val="0087640C"/>
    <w:rPr>
      <w:rFonts w:cs="Times New Roman"/>
    </w:rPr>
  </w:style>
  <w:style w:type="character" w:customStyle="1" w:styleId="ListLabel314">
    <w:name w:val="ListLabel 314"/>
    <w:qFormat/>
    <w:rsid w:val="0087640C"/>
    <w:rPr>
      <w:rFonts w:cs="Times New Roman"/>
    </w:rPr>
  </w:style>
  <w:style w:type="character" w:customStyle="1" w:styleId="ListLabel315">
    <w:name w:val="ListLabel 315"/>
    <w:qFormat/>
    <w:rsid w:val="0087640C"/>
    <w:rPr>
      <w:rFonts w:cs="Times New Roman"/>
    </w:rPr>
  </w:style>
  <w:style w:type="character" w:customStyle="1" w:styleId="ListLabel316">
    <w:name w:val="ListLabel 316"/>
    <w:qFormat/>
    <w:rsid w:val="0087640C"/>
    <w:rPr>
      <w:rFonts w:cs="Times New Roman"/>
    </w:rPr>
  </w:style>
  <w:style w:type="character" w:customStyle="1" w:styleId="ListLabel317">
    <w:name w:val="ListLabel 317"/>
    <w:qFormat/>
    <w:rsid w:val="0087640C"/>
    <w:rPr>
      <w:rFonts w:cs="Times New Roman"/>
    </w:rPr>
  </w:style>
  <w:style w:type="character" w:customStyle="1" w:styleId="ListLabel318">
    <w:name w:val="ListLabel 318"/>
    <w:qFormat/>
    <w:rsid w:val="0087640C"/>
    <w:rPr>
      <w:rFonts w:cs="Courier New"/>
    </w:rPr>
  </w:style>
  <w:style w:type="character" w:customStyle="1" w:styleId="ListLabel319">
    <w:name w:val="ListLabel 319"/>
    <w:qFormat/>
    <w:rsid w:val="0087640C"/>
    <w:rPr>
      <w:rFonts w:cs="Courier New"/>
    </w:rPr>
  </w:style>
  <w:style w:type="character" w:customStyle="1" w:styleId="ListLabel320">
    <w:name w:val="ListLabel 320"/>
    <w:qFormat/>
    <w:rsid w:val="0087640C"/>
    <w:rPr>
      <w:rFonts w:cs="Courier New"/>
    </w:rPr>
  </w:style>
  <w:style w:type="character" w:customStyle="1" w:styleId="ListLabel321">
    <w:name w:val="ListLabel 321"/>
    <w:qFormat/>
    <w:rsid w:val="0087640C"/>
    <w:rPr>
      <w:rFonts w:ascii="Times New Roman" w:hAnsi="Times New Roman" w:cs="Times New Roman"/>
      <w:b/>
      <w:sz w:val="22"/>
    </w:rPr>
  </w:style>
  <w:style w:type="character" w:customStyle="1" w:styleId="ListLabel322">
    <w:name w:val="ListLabel 322"/>
    <w:qFormat/>
    <w:rsid w:val="0087640C"/>
    <w:rPr>
      <w:rFonts w:ascii="Times New Roman" w:hAnsi="Times New Roman" w:cs="Times New Roman"/>
    </w:rPr>
  </w:style>
  <w:style w:type="character" w:customStyle="1" w:styleId="ListLabel323">
    <w:name w:val="ListLabel 323"/>
    <w:qFormat/>
    <w:rsid w:val="0087640C"/>
    <w:rPr>
      <w:rFonts w:ascii="Times New Roman" w:hAnsi="Times New Roman" w:cs="Times New Roman"/>
    </w:rPr>
  </w:style>
  <w:style w:type="character" w:customStyle="1" w:styleId="ListLabel324">
    <w:name w:val="ListLabel 324"/>
    <w:qFormat/>
    <w:rsid w:val="0087640C"/>
    <w:rPr>
      <w:rFonts w:ascii="Times New Roman" w:hAnsi="Times New Roman" w:cs="Times New Roman"/>
    </w:rPr>
  </w:style>
  <w:style w:type="character" w:customStyle="1" w:styleId="ListLabel325">
    <w:name w:val="ListLabel 325"/>
    <w:qFormat/>
    <w:rsid w:val="0087640C"/>
    <w:rPr>
      <w:rFonts w:ascii="Times New Roman" w:hAnsi="Times New Roman" w:cs="Times New Roman"/>
    </w:rPr>
  </w:style>
  <w:style w:type="character" w:customStyle="1" w:styleId="ListLabel326">
    <w:name w:val="ListLabel 326"/>
    <w:qFormat/>
    <w:rsid w:val="0087640C"/>
    <w:rPr>
      <w:rFonts w:ascii="Times New Roman" w:hAnsi="Times New Roman"/>
      <w:sz w:val="20"/>
      <w:szCs w:val="20"/>
    </w:rPr>
  </w:style>
  <w:style w:type="character" w:customStyle="1" w:styleId="ListLabel327">
    <w:name w:val="ListLabel 327"/>
    <w:qFormat/>
    <w:rsid w:val="0087640C"/>
    <w:rPr>
      <w:sz w:val="20"/>
      <w:szCs w:val="20"/>
    </w:rPr>
  </w:style>
  <w:style w:type="character" w:customStyle="1" w:styleId="ListLabel328">
    <w:name w:val="ListLabel 328"/>
    <w:qFormat/>
    <w:rsid w:val="0087640C"/>
    <w:rPr>
      <w:sz w:val="20"/>
      <w:szCs w:val="20"/>
    </w:rPr>
  </w:style>
  <w:style w:type="character" w:customStyle="1" w:styleId="ListLabel329">
    <w:name w:val="ListLabel 329"/>
    <w:qFormat/>
    <w:rsid w:val="0087640C"/>
    <w:rPr>
      <w:sz w:val="20"/>
      <w:szCs w:val="20"/>
    </w:rPr>
  </w:style>
  <w:style w:type="character" w:customStyle="1" w:styleId="ListLabel330">
    <w:name w:val="ListLabel 330"/>
    <w:qFormat/>
    <w:rsid w:val="0087640C"/>
    <w:rPr>
      <w:sz w:val="20"/>
      <w:szCs w:val="20"/>
    </w:rPr>
  </w:style>
  <w:style w:type="character" w:customStyle="1" w:styleId="ListLabel331">
    <w:name w:val="ListLabel 331"/>
    <w:qFormat/>
    <w:rsid w:val="0087640C"/>
    <w:rPr>
      <w:sz w:val="20"/>
      <w:szCs w:val="20"/>
    </w:rPr>
  </w:style>
  <w:style w:type="character" w:customStyle="1" w:styleId="ListLabel332">
    <w:name w:val="ListLabel 332"/>
    <w:qFormat/>
    <w:rsid w:val="0087640C"/>
    <w:rPr>
      <w:sz w:val="20"/>
      <w:szCs w:val="20"/>
    </w:rPr>
  </w:style>
  <w:style w:type="character" w:customStyle="1" w:styleId="ListLabel333">
    <w:name w:val="ListLabel 333"/>
    <w:qFormat/>
    <w:rsid w:val="0087640C"/>
    <w:rPr>
      <w:sz w:val="20"/>
      <w:szCs w:val="20"/>
    </w:rPr>
  </w:style>
  <w:style w:type="character" w:customStyle="1" w:styleId="ListLabel334">
    <w:name w:val="ListLabel 334"/>
    <w:qFormat/>
    <w:rsid w:val="0087640C"/>
    <w:rPr>
      <w:sz w:val="20"/>
      <w:szCs w:val="20"/>
    </w:rPr>
  </w:style>
  <w:style w:type="character" w:customStyle="1" w:styleId="ListLabel335">
    <w:name w:val="ListLabel 335"/>
    <w:qFormat/>
    <w:rsid w:val="0087640C"/>
    <w:rPr>
      <w:rFonts w:ascii="Times New Roman" w:hAnsi="Times New Roman" w:cs="Times New Roman"/>
    </w:rPr>
  </w:style>
  <w:style w:type="character" w:customStyle="1" w:styleId="ListLabel336">
    <w:name w:val="ListLabel 336"/>
    <w:qFormat/>
    <w:rsid w:val="0087640C"/>
    <w:rPr>
      <w:rFonts w:ascii="Times New Roman" w:hAnsi="Times New Roman"/>
      <w:sz w:val="20"/>
      <w:szCs w:val="20"/>
    </w:rPr>
  </w:style>
  <w:style w:type="character" w:customStyle="1" w:styleId="ListLabel337">
    <w:name w:val="ListLabel 337"/>
    <w:qFormat/>
    <w:rsid w:val="0087640C"/>
    <w:rPr>
      <w:sz w:val="20"/>
      <w:szCs w:val="20"/>
    </w:rPr>
  </w:style>
  <w:style w:type="character" w:customStyle="1" w:styleId="ListLabel338">
    <w:name w:val="ListLabel 338"/>
    <w:qFormat/>
    <w:rsid w:val="0087640C"/>
    <w:rPr>
      <w:sz w:val="20"/>
      <w:szCs w:val="20"/>
    </w:rPr>
  </w:style>
  <w:style w:type="character" w:customStyle="1" w:styleId="ListLabel339">
    <w:name w:val="ListLabel 339"/>
    <w:qFormat/>
    <w:rsid w:val="0087640C"/>
    <w:rPr>
      <w:sz w:val="20"/>
      <w:szCs w:val="20"/>
    </w:rPr>
  </w:style>
  <w:style w:type="character" w:customStyle="1" w:styleId="ListLabel340">
    <w:name w:val="ListLabel 340"/>
    <w:qFormat/>
    <w:rsid w:val="0087640C"/>
    <w:rPr>
      <w:sz w:val="20"/>
      <w:szCs w:val="20"/>
    </w:rPr>
  </w:style>
  <w:style w:type="character" w:customStyle="1" w:styleId="ListLabel341">
    <w:name w:val="ListLabel 341"/>
    <w:qFormat/>
    <w:rsid w:val="0087640C"/>
    <w:rPr>
      <w:sz w:val="20"/>
      <w:szCs w:val="20"/>
    </w:rPr>
  </w:style>
  <w:style w:type="character" w:customStyle="1" w:styleId="ListLabel342">
    <w:name w:val="ListLabel 342"/>
    <w:qFormat/>
    <w:rsid w:val="0087640C"/>
    <w:rPr>
      <w:sz w:val="20"/>
      <w:szCs w:val="20"/>
    </w:rPr>
  </w:style>
  <w:style w:type="character" w:customStyle="1" w:styleId="ListLabel343">
    <w:name w:val="ListLabel 343"/>
    <w:qFormat/>
    <w:rsid w:val="0087640C"/>
    <w:rPr>
      <w:sz w:val="20"/>
      <w:szCs w:val="20"/>
    </w:rPr>
  </w:style>
  <w:style w:type="character" w:customStyle="1" w:styleId="ListLabel344">
    <w:name w:val="ListLabel 344"/>
    <w:qFormat/>
    <w:rsid w:val="0087640C"/>
    <w:rPr>
      <w:sz w:val="20"/>
      <w:szCs w:val="20"/>
    </w:rPr>
  </w:style>
  <w:style w:type="character" w:customStyle="1" w:styleId="ListLabel345">
    <w:name w:val="ListLabel 345"/>
    <w:qFormat/>
    <w:rsid w:val="0087640C"/>
    <w:rPr>
      <w:rFonts w:ascii="Times New Roman" w:hAnsi="Times New Roman"/>
      <w:sz w:val="20"/>
      <w:szCs w:val="20"/>
    </w:rPr>
  </w:style>
  <w:style w:type="character" w:customStyle="1" w:styleId="ListLabel346">
    <w:name w:val="ListLabel 346"/>
    <w:qFormat/>
    <w:rsid w:val="0087640C"/>
    <w:rPr>
      <w:sz w:val="20"/>
      <w:szCs w:val="20"/>
    </w:rPr>
  </w:style>
  <w:style w:type="character" w:customStyle="1" w:styleId="ListLabel347">
    <w:name w:val="ListLabel 347"/>
    <w:qFormat/>
    <w:rsid w:val="0087640C"/>
    <w:rPr>
      <w:sz w:val="20"/>
      <w:szCs w:val="20"/>
    </w:rPr>
  </w:style>
  <w:style w:type="character" w:customStyle="1" w:styleId="ListLabel348">
    <w:name w:val="ListLabel 348"/>
    <w:qFormat/>
    <w:rsid w:val="0087640C"/>
    <w:rPr>
      <w:sz w:val="20"/>
      <w:szCs w:val="20"/>
    </w:rPr>
  </w:style>
  <w:style w:type="character" w:customStyle="1" w:styleId="ListLabel349">
    <w:name w:val="ListLabel 349"/>
    <w:qFormat/>
    <w:rsid w:val="0087640C"/>
    <w:rPr>
      <w:sz w:val="20"/>
      <w:szCs w:val="20"/>
    </w:rPr>
  </w:style>
  <w:style w:type="character" w:customStyle="1" w:styleId="ListLabel350">
    <w:name w:val="ListLabel 350"/>
    <w:qFormat/>
    <w:rsid w:val="0087640C"/>
    <w:rPr>
      <w:sz w:val="20"/>
      <w:szCs w:val="20"/>
    </w:rPr>
  </w:style>
  <w:style w:type="character" w:customStyle="1" w:styleId="ListLabel351">
    <w:name w:val="ListLabel 351"/>
    <w:qFormat/>
    <w:rsid w:val="0087640C"/>
    <w:rPr>
      <w:sz w:val="20"/>
      <w:szCs w:val="20"/>
    </w:rPr>
  </w:style>
  <w:style w:type="character" w:customStyle="1" w:styleId="ListLabel352">
    <w:name w:val="ListLabel 352"/>
    <w:qFormat/>
    <w:rsid w:val="0087640C"/>
    <w:rPr>
      <w:sz w:val="20"/>
      <w:szCs w:val="20"/>
    </w:rPr>
  </w:style>
  <w:style w:type="character" w:customStyle="1" w:styleId="ListLabel353">
    <w:name w:val="ListLabel 353"/>
    <w:qFormat/>
    <w:rsid w:val="0087640C"/>
    <w:rPr>
      <w:sz w:val="20"/>
      <w:szCs w:val="20"/>
    </w:rPr>
  </w:style>
  <w:style w:type="character" w:customStyle="1" w:styleId="ListLabel354">
    <w:name w:val="ListLabel 354"/>
    <w:qFormat/>
    <w:rsid w:val="0087640C"/>
    <w:rPr>
      <w:rFonts w:ascii="Times New Roman" w:hAnsi="Times New Roman"/>
      <w:sz w:val="20"/>
      <w:szCs w:val="20"/>
    </w:rPr>
  </w:style>
  <w:style w:type="character" w:customStyle="1" w:styleId="ListLabel355">
    <w:name w:val="ListLabel 355"/>
    <w:qFormat/>
    <w:rsid w:val="0087640C"/>
    <w:rPr>
      <w:sz w:val="20"/>
      <w:szCs w:val="20"/>
    </w:rPr>
  </w:style>
  <w:style w:type="character" w:customStyle="1" w:styleId="ListLabel356">
    <w:name w:val="ListLabel 356"/>
    <w:qFormat/>
    <w:rsid w:val="0087640C"/>
    <w:rPr>
      <w:sz w:val="20"/>
      <w:szCs w:val="20"/>
    </w:rPr>
  </w:style>
  <w:style w:type="character" w:customStyle="1" w:styleId="ListLabel357">
    <w:name w:val="ListLabel 357"/>
    <w:qFormat/>
    <w:rsid w:val="0087640C"/>
    <w:rPr>
      <w:sz w:val="20"/>
      <w:szCs w:val="20"/>
    </w:rPr>
  </w:style>
  <w:style w:type="character" w:customStyle="1" w:styleId="ListLabel358">
    <w:name w:val="ListLabel 358"/>
    <w:qFormat/>
    <w:rsid w:val="0087640C"/>
    <w:rPr>
      <w:sz w:val="20"/>
      <w:szCs w:val="20"/>
    </w:rPr>
  </w:style>
  <w:style w:type="character" w:customStyle="1" w:styleId="ListLabel359">
    <w:name w:val="ListLabel 359"/>
    <w:qFormat/>
    <w:rsid w:val="0087640C"/>
    <w:rPr>
      <w:sz w:val="20"/>
      <w:szCs w:val="20"/>
    </w:rPr>
  </w:style>
  <w:style w:type="character" w:customStyle="1" w:styleId="ListLabel360">
    <w:name w:val="ListLabel 360"/>
    <w:qFormat/>
    <w:rsid w:val="0087640C"/>
    <w:rPr>
      <w:sz w:val="20"/>
      <w:szCs w:val="20"/>
    </w:rPr>
  </w:style>
  <w:style w:type="character" w:customStyle="1" w:styleId="ListLabel361">
    <w:name w:val="ListLabel 361"/>
    <w:qFormat/>
    <w:rsid w:val="0087640C"/>
    <w:rPr>
      <w:sz w:val="20"/>
      <w:szCs w:val="20"/>
    </w:rPr>
  </w:style>
  <w:style w:type="character" w:customStyle="1" w:styleId="ListLabel362">
    <w:name w:val="ListLabel 362"/>
    <w:qFormat/>
    <w:rsid w:val="0087640C"/>
    <w:rPr>
      <w:sz w:val="20"/>
      <w:szCs w:val="20"/>
    </w:rPr>
  </w:style>
  <w:style w:type="character" w:customStyle="1" w:styleId="ListLabel363">
    <w:name w:val="ListLabel 363"/>
    <w:qFormat/>
    <w:rsid w:val="0087640C"/>
    <w:rPr>
      <w:rFonts w:ascii="Times New Roman" w:hAnsi="Times New Roman" w:cs="Times New Roman"/>
    </w:rPr>
  </w:style>
  <w:style w:type="character" w:customStyle="1" w:styleId="ListLabel364">
    <w:name w:val="ListLabel 364"/>
    <w:qFormat/>
    <w:rsid w:val="0087640C"/>
    <w:rPr>
      <w:rFonts w:ascii="Times New Roman" w:hAnsi="Times New Roman" w:cs="Times New Roman"/>
    </w:rPr>
  </w:style>
  <w:style w:type="character" w:customStyle="1" w:styleId="ListLabel365">
    <w:name w:val="ListLabel 365"/>
    <w:qFormat/>
    <w:rsid w:val="0087640C"/>
    <w:rPr>
      <w:rFonts w:ascii="Times New Roman" w:hAnsi="Times New Roman" w:cs="Times New Roman"/>
    </w:rPr>
  </w:style>
  <w:style w:type="character" w:customStyle="1" w:styleId="ListLabel366">
    <w:name w:val="ListLabel 366"/>
    <w:qFormat/>
    <w:rsid w:val="0087640C"/>
    <w:rPr>
      <w:rFonts w:ascii="Times New Roman" w:hAnsi="Times New Roman" w:cs="Times New Roman"/>
    </w:rPr>
  </w:style>
  <w:style w:type="character" w:customStyle="1" w:styleId="ListLabel367">
    <w:name w:val="ListLabel 367"/>
    <w:qFormat/>
    <w:rsid w:val="0087640C"/>
    <w:rPr>
      <w:rFonts w:ascii="Times New Roman" w:hAnsi="Times New Roman" w:cs="Times New Roman"/>
    </w:rPr>
  </w:style>
  <w:style w:type="character" w:customStyle="1" w:styleId="ListLabel368">
    <w:name w:val="ListLabel 368"/>
    <w:qFormat/>
    <w:rsid w:val="0087640C"/>
    <w:rPr>
      <w:rFonts w:ascii="Times New Roman" w:hAnsi="Times New Roman" w:cs="Times New Roman"/>
    </w:rPr>
  </w:style>
  <w:style w:type="character" w:customStyle="1" w:styleId="ListLabel369">
    <w:name w:val="ListLabel 369"/>
    <w:qFormat/>
    <w:rsid w:val="0087640C"/>
    <w:rPr>
      <w:rFonts w:ascii="Times New Roman" w:hAnsi="Times New Roman" w:cs="Times New Roman"/>
    </w:rPr>
  </w:style>
  <w:style w:type="character" w:customStyle="1" w:styleId="ListLabel370">
    <w:name w:val="ListLabel 370"/>
    <w:qFormat/>
    <w:rsid w:val="0087640C"/>
    <w:rPr>
      <w:rFonts w:ascii="Times New Roman" w:hAnsi="Times New Roman" w:cs="Times New Roman"/>
    </w:rPr>
  </w:style>
  <w:style w:type="character" w:customStyle="1" w:styleId="ListLabel371">
    <w:name w:val="ListLabel 371"/>
    <w:qFormat/>
    <w:rsid w:val="0087640C"/>
    <w:rPr>
      <w:rFonts w:ascii="Times New Roman" w:hAnsi="Times New Roman" w:cs="Times New Roman"/>
    </w:rPr>
  </w:style>
  <w:style w:type="character" w:customStyle="1" w:styleId="ListLabel372">
    <w:name w:val="ListLabel 372"/>
    <w:qFormat/>
    <w:rsid w:val="0087640C"/>
    <w:rPr>
      <w:rFonts w:ascii="Times New Roman" w:hAnsi="Times New Roman" w:cs="Times New Roman"/>
    </w:rPr>
  </w:style>
  <w:style w:type="character" w:customStyle="1" w:styleId="ListLabel373">
    <w:name w:val="ListLabel 373"/>
    <w:qFormat/>
    <w:rsid w:val="0087640C"/>
    <w:rPr>
      <w:rFonts w:ascii="Times New Roman" w:hAnsi="Times New Roman" w:cs="Times New Roman"/>
    </w:rPr>
  </w:style>
  <w:style w:type="character" w:customStyle="1" w:styleId="ListLabel374">
    <w:name w:val="ListLabel 374"/>
    <w:qFormat/>
    <w:rsid w:val="0087640C"/>
    <w:rPr>
      <w:rFonts w:ascii="Times New Roman" w:hAnsi="Times New Roman" w:cs="Times New Roman"/>
      <w:b/>
    </w:rPr>
  </w:style>
  <w:style w:type="character" w:customStyle="1" w:styleId="ListLabel375">
    <w:name w:val="ListLabel 375"/>
    <w:qFormat/>
    <w:rsid w:val="0087640C"/>
    <w:rPr>
      <w:rFonts w:ascii="Times New Roman" w:hAnsi="Times New Roman" w:cs="Times New Roman"/>
    </w:rPr>
  </w:style>
  <w:style w:type="character" w:customStyle="1" w:styleId="ListLabel376">
    <w:name w:val="ListLabel 376"/>
    <w:qFormat/>
    <w:rsid w:val="0087640C"/>
    <w:rPr>
      <w:rFonts w:ascii="Times New Roman" w:hAnsi="Times New Roman"/>
      <w:sz w:val="20"/>
      <w:szCs w:val="20"/>
    </w:rPr>
  </w:style>
  <w:style w:type="character" w:customStyle="1" w:styleId="ListLabel377">
    <w:name w:val="ListLabel 377"/>
    <w:qFormat/>
    <w:rsid w:val="0087640C"/>
    <w:rPr>
      <w:rFonts w:ascii="Times New Roman" w:hAnsi="Times New Roman"/>
      <w:sz w:val="20"/>
      <w:szCs w:val="20"/>
    </w:rPr>
  </w:style>
  <w:style w:type="character" w:customStyle="1" w:styleId="ListLabel378">
    <w:name w:val="ListLabel 378"/>
    <w:qFormat/>
    <w:rsid w:val="0087640C"/>
    <w:rPr>
      <w:rFonts w:ascii="Times New Roman" w:hAnsi="Times New Roman"/>
      <w:sz w:val="20"/>
      <w:szCs w:val="20"/>
    </w:rPr>
  </w:style>
  <w:style w:type="character" w:customStyle="1" w:styleId="ListLabel379">
    <w:name w:val="ListLabel 379"/>
    <w:qFormat/>
    <w:rsid w:val="0087640C"/>
    <w:rPr>
      <w:sz w:val="20"/>
      <w:szCs w:val="20"/>
    </w:rPr>
  </w:style>
  <w:style w:type="character" w:customStyle="1" w:styleId="ListLabel380">
    <w:name w:val="ListLabel 380"/>
    <w:qFormat/>
    <w:rsid w:val="0087640C"/>
    <w:rPr>
      <w:sz w:val="20"/>
      <w:szCs w:val="20"/>
    </w:rPr>
  </w:style>
  <w:style w:type="character" w:customStyle="1" w:styleId="ListLabel381">
    <w:name w:val="ListLabel 381"/>
    <w:qFormat/>
    <w:rsid w:val="0087640C"/>
    <w:rPr>
      <w:sz w:val="20"/>
      <w:szCs w:val="20"/>
    </w:rPr>
  </w:style>
  <w:style w:type="character" w:customStyle="1" w:styleId="ListLabel382">
    <w:name w:val="ListLabel 382"/>
    <w:qFormat/>
    <w:rsid w:val="0087640C"/>
    <w:rPr>
      <w:sz w:val="20"/>
      <w:szCs w:val="20"/>
    </w:rPr>
  </w:style>
  <w:style w:type="character" w:customStyle="1" w:styleId="ListLabel383">
    <w:name w:val="ListLabel 383"/>
    <w:qFormat/>
    <w:rsid w:val="0087640C"/>
    <w:rPr>
      <w:sz w:val="20"/>
      <w:szCs w:val="20"/>
    </w:rPr>
  </w:style>
  <w:style w:type="character" w:customStyle="1" w:styleId="ListLabel384">
    <w:name w:val="ListLabel 384"/>
    <w:qFormat/>
    <w:rsid w:val="0087640C"/>
    <w:rPr>
      <w:sz w:val="20"/>
      <w:szCs w:val="20"/>
    </w:rPr>
  </w:style>
  <w:style w:type="character" w:customStyle="1" w:styleId="ListLabel385">
    <w:name w:val="ListLabel 385"/>
    <w:qFormat/>
    <w:rsid w:val="0087640C"/>
    <w:rPr>
      <w:sz w:val="20"/>
      <w:szCs w:val="20"/>
    </w:rPr>
  </w:style>
  <w:style w:type="character" w:customStyle="1" w:styleId="ListLabel386">
    <w:name w:val="ListLabel 386"/>
    <w:qFormat/>
    <w:rsid w:val="0087640C"/>
    <w:rPr>
      <w:sz w:val="20"/>
      <w:szCs w:val="20"/>
    </w:rPr>
  </w:style>
  <w:style w:type="character" w:customStyle="1" w:styleId="ListLabel387">
    <w:name w:val="ListLabel 387"/>
    <w:qFormat/>
    <w:rsid w:val="0087640C"/>
    <w:rPr>
      <w:rFonts w:ascii="Times New Roman" w:hAnsi="Times New Roman" w:cs="Times New Roman"/>
    </w:rPr>
  </w:style>
  <w:style w:type="character" w:customStyle="1" w:styleId="ListLabel388">
    <w:name w:val="ListLabel 388"/>
    <w:qFormat/>
    <w:rsid w:val="0087640C"/>
    <w:rPr>
      <w:rFonts w:ascii="Times New Roman" w:hAnsi="Times New Roman" w:cs="Times New Roman"/>
    </w:rPr>
  </w:style>
  <w:style w:type="character" w:customStyle="1" w:styleId="ListLabel389">
    <w:name w:val="ListLabel 389"/>
    <w:qFormat/>
    <w:rsid w:val="0087640C"/>
    <w:rPr>
      <w:rFonts w:ascii="Times New Roman" w:hAnsi="Times New Roman" w:cs="Times New Roman"/>
    </w:rPr>
  </w:style>
  <w:style w:type="character" w:customStyle="1" w:styleId="ListLabel390">
    <w:name w:val="ListLabel 390"/>
    <w:qFormat/>
    <w:rsid w:val="0087640C"/>
    <w:rPr>
      <w:rFonts w:ascii="Times New Roman" w:hAnsi="Times New Roman" w:cs="Times New Roman"/>
    </w:rPr>
  </w:style>
  <w:style w:type="character" w:customStyle="1" w:styleId="ListLabel391">
    <w:name w:val="ListLabel 391"/>
    <w:qFormat/>
    <w:rsid w:val="0087640C"/>
    <w:rPr>
      <w:rFonts w:ascii="Times New Roman" w:hAnsi="Times New Roman" w:cs="Times New Roman"/>
    </w:rPr>
  </w:style>
  <w:style w:type="character" w:customStyle="1" w:styleId="ListLabel392">
    <w:name w:val="ListLabel 392"/>
    <w:qFormat/>
    <w:rsid w:val="0087640C"/>
    <w:rPr>
      <w:rFonts w:ascii="Times New Roman" w:hAnsi="Times New Roman" w:cs="Times New Roman"/>
    </w:rPr>
  </w:style>
  <w:style w:type="character" w:customStyle="1" w:styleId="ListLabel393">
    <w:name w:val="ListLabel 393"/>
    <w:qFormat/>
    <w:rsid w:val="0087640C"/>
    <w:rPr>
      <w:rFonts w:ascii="Times New Roman" w:hAnsi="Times New Roman" w:cs="Times New Roman"/>
    </w:rPr>
  </w:style>
  <w:style w:type="character" w:customStyle="1" w:styleId="ListLabel394">
    <w:name w:val="ListLabel 394"/>
    <w:qFormat/>
    <w:rsid w:val="0087640C"/>
    <w:rPr>
      <w:rFonts w:ascii="Times New Roman" w:hAnsi="Times New Roman" w:cs="Times New Roman"/>
    </w:rPr>
  </w:style>
  <w:style w:type="character" w:customStyle="1" w:styleId="ListLabel395">
    <w:name w:val="ListLabel 395"/>
    <w:qFormat/>
    <w:rsid w:val="0087640C"/>
    <w:rPr>
      <w:rFonts w:ascii="Times New Roman" w:hAnsi="Times New Roman" w:cs="Times New Roman"/>
    </w:rPr>
  </w:style>
  <w:style w:type="character" w:customStyle="1" w:styleId="ListLabel396">
    <w:name w:val="ListLabel 396"/>
    <w:qFormat/>
    <w:rsid w:val="0087640C"/>
    <w:rPr>
      <w:rFonts w:ascii="Times New Roman" w:hAnsi="Times New Roman" w:cs="Times New Roman"/>
    </w:rPr>
  </w:style>
  <w:style w:type="character" w:customStyle="1" w:styleId="ListLabel397">
    <w:name w:val="ListLabel 397"/>
    <w:qFormat/>
    <w:rsid w:val="0087640C"/>
    <w:rPr>
      <w:rFonts w:ascii="Times New Roman" w:hAnsi="Times New Roman" w:cs="Times New Roman"/>
    </w:rPr>
  </w:style>
  <w:style w:type="character" w:customStyle="1" w:styleId="ListLabel398">
    <w:name w:val="ListLabel 398"/>
    <w:qFormat/>
    <w:rsid w:val="0087640C"/>
    <w:rPr>
      <w:rFonts w:ascii="Times New Roman" w:hAnsi="Times New Roman" w:cs="Times New Roman"/>
    </w:rPr>
  </w:style>
  <w:style w:type="character" w:customStyle="1" w:styleId="ListLabel399">
    <w:name w:val="ListLabel 399"/>
    <w:qFormat/>
    <w:rsid w:val="0087640C"/>
    <w:rPr>
      <w:rFonts w:cs="OpenSymbol"/>
    </w:rPr>
  </w:style>
  <w:style w:type="character" w:customStyle="1" w:styleId="ListLabel400">
    <w:name w:val="ListLabel 400"/>
    <w:qFormat/>
    <w:rsid w:val="0087640C"/>
    <w:rPr>
      <w:rFonts w:cs="Wingdings"/>
    </w:rPr>
  </w:style>
  <w:style w:type="character" w:customStyle="1" w:styleId="ListLabel401">
    <w:name w:val="ListLabel 401"/>
    <w:qFormat/>
    <w:rsid w:val="0087640C"/>
    <w:rPr>
      <w:rFonts w:cs="OpenSymbol"/>
    </w:rPr>
  </w:style>
  <w:style w:type="character" w:customStyle="1" w:styleId="ListLabel402">
    <w:name w:val="ListLabel 402"/>
    <w:qFormat/>
    <w:rsid w:val="0087640C"/>
    <w:rPr>
      <w:rFonts w:cs="OpenSymbol"/>
    </w:rPr>
  </w:style>
  <w:style w:type="character" w:customStyle="1" w:styleId="ListLabel403">
    <w:name w:val="ListLabel 403"/>
    <w:qFormat/>
    <w:rsid w:val="0087640C"/>
    <w:rPr>
      <w:rFonts w:cs="OpenSymbol"/>
    </w:rPr>
  </w:style>
  <w:style w:type="character" w:customStyle="1" w:styleId="ListLabel404">
    <w:name w:val="ListLabel 404"/>
    <w:qFormat/>
    <w:rsid w:val="0087640C"/>
    <w:rPr>
      <w:rFonts w:cs="OpenSymbol"/>
    </w:rPr>
  </w:style>
  <w:style w:type="character" w:customStyle="1" w:styleId="ListLabel405">
    <w:name w:val="ListLabel 405"/>
    <w:qFormat/>
    <w:rsid w:val="0087640C"/>
    <w:rPr>
      <w:rFonts w:cs="OpenSymbol"/>
    </w:rPr>
  </w:style>
  <w:style w:type="character" w:customStyle="1" w:styleId="ListLabel406">
    <w:name w:val="ListLabel 406"/>
    <w:qFormat/>
    <w:rsid w:val="0087640C"/>
    <w:rPr>
      <w:rFonts w:cs="OpenSymbol"/>
    </w:rPr>
  </w:style>
  <w:style w:type="character" w:customStyle="1" w:styleId="ListLabel407">
    <w:name w:val="ListLabel 407"/>
    <w:qFormat/>
    <w:rsid w:val="0087640C"/>
    <w:rPr>
      <w:rFonts w:ascii="Times New Roman" w:hAnsi="Times New Roman"/>
      <w:sz w:val="20"/>
      <w:szCs w:val="20"/>
    </w:rPr>
  </w:style>
  <w:style w:type="character" w:customStyle="1" w:styleId="ListLabel408">
    <w:name w:val="ListLabel 408"/>
    <w:qFormat/>
    <w:rsid w:val="0087640C"/>
    <w:rPr>
      <w:rFonts w:cs="OpenSymbol"/>
    </w:rPr>
  </w:style>
  <w:style w:type="character" w:customStyle="1" w:styleId="ListLabel409">
    <w:name w:val="ListLabel 409"/>
    <w:qFormat/>
    <w:rsid w:val="0087640C"/>
    <w:rPr>
      <w:rFonts w:cs="OpenSymbol"/>
    </w:rPr>
  </w:style>
  <w:style w:type="character" w:customStyle="1" w:styleId="ListLabel410">
    <w:name w:val="ListLabel 410"/>
    <w:qFormat/>
    <w:rsid w:val="0087640C"/>
    <w:rPr>
      <w:rFonts w:cs="OpenSymbol"/>
      <w:sz w:val="20"/>
      <w:szCs w:val="20"/>
    </w:rPr>
  </w:style>
  <w:style w:type="character" w:customStyle="1" w:styleId="ListLabel411">
    <w:name w:val="ListLabel 411"/>
    <w:qFormat/>
    <w:rsid w:val="0087640C"/>
    <w:rPr>
      <w:rFonts w:cs="OpenSymbol"/>
    </w:rPr>
  </w:style>
  <w:style w:type="character" w:customStyle="1" w:styleId="ListLabel412">
    <w:name w:val="ListLabel 412"/>
    <w:qFormat/>
    <w:rsid w:val="0087640C"/>
    <w:rPr>
      <w:rFonts w:cs="OpenSymbol"/>
    </w:rPr>
  </w:style>
  <w:style w:type="character" w:customStyle="1" w:styleId="ListLabel413">
    <w:name w:val="ListLabel 413"/>
    <w:qFormat/>
    <w:rsid w:val="0087640C"/>
    <w:rPr>
      <w:rFonts w:cs="OpenSymbol"/>
      <w:sz w:val="20"/>
      <w:szCs w:val="20"/>
    </w:rPr>
  </w:style>
  <w:style w:type="character" w:customStyle="1" w:styleId="ListLabel414">
    <w:name w:val="ListLabel 414"/>
    <w:qFormat/>
    <w:rsid w:val="0087640C"/>
    <w:rPr>
      <w:rFonts w:cs="OpenSymbol"/>
    </w:rPr>
  </w:style>
  <w:style w:type="character" w:customStyle="1" w:styleId="ListLabel415">
    <w:name w:val="ListLabel 415"/>
    <w:qFormat/>
    <w:rsid w:val="0087640C"/>
    <w:rPr>
      <w:rFonts w:cs="OpenSymbol"/>
    </w:rPr>
  </w:style>
  <w:style w:type="character" w:customStyle="1" w:styleId="ListLabel416">
    <w:name w:val="ListLabel 416"/>
    <w:qFormat/>
    <w:rsid w:val="0087640C"/>
    <w:rPr>
      <w:rFonts w:ascii="Times New Roman" w:hAnsi="Times New Roman"/>
      <w:sz w:val="20"/>
      <w:szCs w:val="20"/>
    </w:rPr>
  </w:style>
  <w:style w:type="character" w:customStyle="1" w:styleId="ListLabel417">
    <w:name w:val="ListLabel 417"/>
    <w:qFormat/>
    <w:rsid w:val="0087640C"/>
    <w:rPr>
      <w:rFonts w:cs="OpenSymbol"/>
    </w:rPr>
  </w:style>
  <w:style w:type="character" w:customStyle="1" w:styleId="ListLabel418">
    <w:name w:val="ListLabel 418"/>
    <w:qFormat/>
    <w:rsid w:val="0087640C"/>
    <w:rPr>
      <w:rFonts w:cs="OpenSymbol"/>
    </w:rPr>
  </w:style>
  <w:style w:type="character" w:customStyle="1" w:styleId="ListLabel419">
    <w:name w:val="ListLabel 419"/>
    <w:qFormat/>
    <w:rsid w:val="0087640C"/>
    <w:rPr>
      <w:rFonts w:cs="OpenSymbol"/>
      <w:sz w:val="20"/>
      <w:szCs w:val="20"/>
    </w:rPr>
  </w:style>
  <w:style w:type="character" w:customStyle="1" w:styleId="ListLabel420">
    <w:name w:val="ListLabel 420"/>
    <w:qFormat/>
    <w:rsid w:val="0087640C"/>
    <w:rPr>
      <w:rFonts w:cs="OpenSymbol"/>
    </w:rPr>
  </w:style>
  <w:style w:type="character" w:customStyle="1" w:styleId="ListLabel421">
    <w:name w:val="ListLabel 421"/>
    <w:qFormat/>
    <w:rsid w:val="0087640C"/>
    <w:rPr>
      <w:rFonts w:cs="OpenSymbol"/>
    </w:rPr>
  </w:style>
  <w:style w:type="character" w:customStyle="1" w:styleId="ListLabel422">
    <w:name w:val="ListLabel 422"/>
    <w:qFormat/>
    <w:rsid w:val="0087640C"/>
    <w:rPr>
      <w:rFonts w:cs="OpenSymbol"/>
      <w:sz w:val="20"/>
      <w:szCs w:val="20"/>
    </w:rPr>
  </w:style>
  <w:style w:type="character" w:customStyle="1" w:styleId="ListLabel423">
    <w:name w:val="ListLabel 423"/>
    <w:qFormat/>
    <w:rsid w:val="0087640C"/>
    <w:rPr>
      <w:rFonts w:cs="OpenSymbol"/>
    </w:rPr>
  </w:style>
  <w:style w:type="character" w:customStyle="1" w:styleId="ListLabel424">
    <w:name w:val="ListLabel 424"/>
    <w:qFormat/>
    <w:rsid w:val="0087640C"/>
    <w:rPr>
      <w:rFonts w:cs="OpenSymbol"/>
    </w:rPr>
  </w:style>
  <w:style w:type="character" w:customStyle="1" w:styleId="ListLabel425">
    <w:name w:val="ListLabel 425"/>
    <w:qFormat/>
    <w:rsid w:val="0087640C"/>
    <w:rPr>
      <w:rFonts w:ascii="Times New Roman" w:hAnsi="Times New Roman"/>
      <w:sz w:val="20"/>
      <w:szCs w:val="20"/>
    </w:rPr>
  </w:style>
  <w:style w:type="character" w:customStyle="1" w:styleId="ListLabel426">
    <w:name w:val="ListLabel 426"/>
    <w:qFormat/>
    <w:rsid w:val="0087640C"/>
    <w:rPr>
      <w:rFonts w:cs="OpenSymbol"/>
    </w:rPr>
  </w:style>
  <w:style w:type="character" w:customStyle="1" w:styleId="ListLabel427">
    <w:name w:val="ListLabel 427"/>
    <w:qFormat/>
    <w:rsid w:val="0087640C"/>
    <w:rPr>
      <w:rFonts w:cs="OpenSymbol"/>
    </w:rPr>
  </w:style>
  <w:style w:type="character" w:customStyle="1" w:styleId="ListLabel428">
    <w:name w:val="ListLabel 428"/>
    <w:qFormat/>
    <w:rsid w:val="0087640C"/>
    <w:rPr>
      <w:rFonts w:cs="OpenSymbol"/>
      <w:sz w:val="20"/>
      <w:szCs w:val="20"/>
    </w:rPr>
  </w:style>
  <w:style w:type="character" w:customStyle="1" w:styleId="ListLabel429">
    <w:name w:val="ListLabel 429"/>
    <w:qFormat/>
    <w:rsid w:val="0087640C"/>
    <w:rPr>
      <w:rFonts w:cs="OpenSymbol"/>
    </w:rPr>
  </w:style>
  <w:style w:type="character" w:customStyle="1" w:styleId="ListLabel430">
    <w:name w:val="ListLabel 430"/>
    <w:qFormat/>
    <w:rsid w:val="0087640C"/>
    <w:rPr>
      <w:rFonts w:cs="OpenSymbol"/>
    </w:rPr>
  </w:style>
  <w:style w:type="character" w:customStyle="1" w:styleId="ListLabel431">
    <w:name w:val="ListLabel 431"/>
    <w:qFormat/>
    <w:rsid w:val="0087640C"/>
    <w:rPr>
      <w:rFonts w:cs="OpenSymbol"/>
      <w:sz w:val="20"/>
      <w:szCs w:val="20"/>
    </w:rPr>
  </w:style>
  <w:style w:type="character" w:customStyle="1" w:styleId="ListLabel432">
    <w:name w:val="ListLabel 432"/>
    <w:qFormat/>
    <w:rsid w:val="0087640C"/>
    <w:rPr>
      <w:rFonts w:cs="OpenSymbol"/>
    </w:rPr>
  </w:style>
  <w:style w:type="character" w:customStyle="1" w:styleId="ListLabel433">
    <w:name w:val="ListLabel 433"/>
    <w:qFormat/>
    <w:rsid w:val="0087640C"/>
    <w:rPr>
      <w:rFonts w:cs="OpenSymbol"/>
    </w:rPr>
  </w:style>
  <w:style w:type="character" w:customStyle="1" w:styleId="ListLabel434">
    <w:name w:val="ListLabel 434"/>
    <w:qFormat/>
    <w:rsid w:val="0087640C"/>
    <w:rPr>
      <w:rFonts w:ascii="Times New Roman" w:hAnsi="Times New Roman"/>
      <w:sz w:val="20"/>
      <w:szCs w:val="20"/>
    </w:rPr>
  </w:style>
  <w:style w:type="character" w:customStyle="1" w:styleId="ListLabel435">
    <w:name w:val="ListLabel 435"/>
    <w:qFormat/>
    <w:rsid w:val="0087640C"/>
    <w:rPr>
      <w:rFonts w:cs="OpenSymbol"/>
    </w:rPr>
  </w:style>
  <w:style w:type="character" w:customStyle="1" w:styleId="ListLabel436">
    <w:name w:val="ListLabel 436"/>
    <w:qFormat/>
    <w:rsid w:val="0087640C"/>
    <w:rPr>
      <w:rFonts w:cs="OpenSymbol"/>
    </w:rPr>
  </w:style>
  <w:style w:type="character" w:customStyle="1" w:styleId="ListLabel437">
    <w:name w:val="ListLabel 437"/>
    <w:qFormat/>
    <w:rsid w:val="0087640C"/>
    <w:rPr>
      <w:rFonts w:cs="OpenSymbol"/>
      <w:sz w:val="20"/>
      <w:szCs w:val="20"/>
    </w:rPr>
  </w:style>
  <w:style w:type="character" w:customStyle="1" w:styleId="ListLabel438">
    <w:name w:val="ListLabel 438"/>
    <w:qFormat/>
    <w:rsid w:val="0087640C"/>
    <w:rPr>
      <w:rFonts w:cs="OpenSymbol"/>
    </w:rPr>
  </w:style>
  <w:style w:type="character" w:customStyle="1" w:styleId="ListLabel439">
    <w:name w:val="ListLabel 439"/>
    <w:qFormat/>
    <w:rsid w:val="0087640C"/>
    <w:rPr>
      <w:rFonts w:cs="OpenSymbol"/>
    </w:rPr>
  </w:style>
  <w:style w:type="character" w:customStyle="1" w:styleId="ListLabel440">
    <w:name w:val="ListLabel 440"/>
    <w:qFormat/>
    <w:rsid w:val="0087640C"/>
    <w:rPr>
      <w:rFonts w:cs="OpenSymbol"/>
      <w:sz w:val="20"/>
      <w:szCs w:val="20"/>
    </w:rPr>
  </w:style>
  <w:style w:type="character" w:customStyle="1" w:styleId="ListLabel441">
    <w:name w:val="ListLabel 441"/>
    <w:qFormat/>
    <w:rsid w:val="0087640C"/>
    <w:rPr>
      <w:rFonts w:cs="OpenSymbol"/>
    </w:rPr>
  </w:style>
  <w:style w:type="character" w:customStyle="1" w:styleId="ListLabel442">
    <w:name w:val="ListLabel 442"/>
    <w:qFormat/>
    <w:rsid w:val="0087640C"/>
    <w:rPr>
      <w:rFonts w:cs="OpenSymbol"/>
    </w:rPr>
  </w:style>
  <w:style w:type="character" w:customStyle="1" w:styleId="ListLabel443">
    <w:name w:val="ListLabel 443"/>
    <w:qFormat/>
    <w:rsid w:val="0087640C"/>
    <w:rPr>
      <w:rFonts w:ascii="Times New Roman" w:hAnsi="Times New Roman"/>
      <w:sz w:val="20"/>
      <w:szCs w:val="20"/>
    </w:rPr>
  </w:style>
  <w:style w:type="character" w:customStyle="1" w:styleId="ListLabel444">
    <w:name w:val="ListLabel 444"/>
    <w:qFormat/>
    <w:rsid w:val="0087640C"/>
    <w:rPr>
      <w:rFonts w:cs="OpenSymbol"/>
    </w:rPr>
  </w:style>
  <w:style w:type="character" w:customStyle="1" w:styleId="ListLabel445">
    <w:name w:val="ListLabel 445"/>
    <w:qFormat/>
    <w:rsid w:val="0087640C"/>
    <w:rPr>
      <w:rFonts w:cs="OpenSymbol"/>
    </w:rPr>
  </w:style>
  <w:style w:type="character" w:customStyle="1" w:styleId="ListLabel446">
    <w:name w:val="ListLabel 446"/>
    <w:qFormat/>
    <w:rsid w:val="0087640C"/>
    <w:rPr>
      <w:rFonts w:cs="OpenSymbol"/>
      <w:sz w:val="20"/>
      <w:szCs w:val="20"/>
    </w:rPr>
  </w:style>
  <w:style w:type="character" w:customStyle="1" w:styleId="ListLabel447">
    <w:name w:val="ListLabel 447"/>
    <w:qFormat/>
    <w:rsid w:val="0087640C"/>
    <w:rPr>
      <w:rFonts w:cs="OpenSymbol"/>
    </w:rPr>
  </w:style>
  <w:style w:type="character" w:customStyle="1" w:styleId="ListLabel448">
    <w:name w:val="ListLabel 448"/>
    <w:qFormat/>
    <w:rsid w:val="0087640C"/>
    <w:rPr>
      <w:rFonts w:cs="OpenSymbol"/>
    </w:rPr>
  </w:style>
  <w:style w:type="character" w:customStyle="1" w:styleId="ListLabel449">
    <w:name w:val="ListLabel 449"/>
    <w:qFormat/>
    <w:rsid w:val="0087640C"/>
    <w:rPr>
      <w:rFonts w:cs="OpenSymbol"/>
      <w:sz w:val="20"/>
      <w:szCs w:val="20"/>
    </w:rPr>
  </w:style>
  <w:style w:type="character" w:customStyle="1" w:styleId="ListLabel450">
    <w:name w:val="ListLabel 450"/>
    <w:qFormat/>
    <w:rsid w:val="0087640C"/>
    <w:rPr>
      <w:rFonts w:cs="OpenSymbol"/>
    </w:rPr>
  </w:style>
  <w:style w:type="character" w:customStyle="1" w:styleId="ListLabel451">
    <w:name w:val="ListLabel 451"/>
    <w:qFormat/>
    <w:rsid w:val="0087640C"/>
    <w:rPr>
      <w:rFonts w:cs="OpenSymbol"/>
    </w:rPr>
  </w:style>
  <w:style w:type="character" w:customStyle="1" w:styleId="ListLabel452">
    <w:name w:val="ListLabel 452"/>
    <w:qFormat/>
    <w:rsid w:val="0087640C"/>
    <w:rPr>
      <w:rFonts w:ascii="Times New Roman" w:hAnsi="Times New Roman"/>
      <w:sz w:val="20"/>
      <w:szCs w:val="20"/>
    </w:rPr>
  </w:style>
  <w:style w:type="character" w:customStyle="1" w:styleId="ListLabel453">
    <w:name w:val="ListLabel 453"/>
    <w:qFormat/>
    <w:rsid w:val="0087640C"/>
    <w:rPr>
      <w:rFonts w:cs="OpenSymbol"/>
    </w:rPr>
  </w:style>
  <w:style w:type="character" w:customStyle="1" w:styleId="ListLabel454">
    <w:name w:val="ListLabel 454"/>
    <w:qFormat/>
    <w:rsid w:val="0087640C"/>
    <w:rPr>
      <w:rFonts w:cs="OpenSymbol"/>
    </w:rPr>
  </w:style>
  <w:style w:type="character" w:customStyle="1" w:styleId="ListLabel455">
    <w:name w:val="ListLabel 455"/>
    <w:qFormat/>
    <w:rsid w:val="0087640C"/>
    <w:rPr>
      <w:rFonts w:cs="OpenSymbol"/>
      <w:sz w:val="20"/>
      <w:szCs w:val="20"/>
    </w:rPr>
  </w:style>
  <w:style w:type="character" w:customStyle="1" w:styleId="ListLabel456">
    <w:name w:val="ListLabel 456"/>
    <w:qFormat/>
    <w:rsid w:val="0087640C"/>
    <w:rPr>
      <w:rFonts w:cs="OpenSymbol"/>
    </w:rPr>
  </w:style>
  <w:style w:type="character" w:customStyle="1" w:styleId="ListLabel457">
    <w:name w:val="ListLabel 457"/>
    <w:qFormat/>
    <w:rsid w:val="0087640C"/>
    <w:rPr>
      <w:rFonts w:cs="OpenSymbol"/>
    </w:rPr>
  </w:style>
  <w:style w:type="character" w:customStyle="1" w:styleId="ListLabel458">
    <w:name w:val="ListLabel 458"/>
    <w:qFormat/>
    <w:rsid w:val="0087640C"/>
    <w:rPr>
      <w:rFonts w:cs="OpenSymbol"/>
      <w:sz w:val="20"/>
      <w:szCs w:val="20"/>
    </w:rPr>
  </w:style>
  <w:style w:type="character" w:customStyle="1" w:styleId="ListLabel459">
    <w:name w:val="ListLabel 459"/>
    <w:qFormat/>
    <w:rsid w:val="0087640C"/>
    <w:rPr>
      <w:rFonts w:cs="OpenSymbol"/>
    </w:rPr>
  </w:style>
  <w:style w:type="character" w:customStyle="1" w:styleId="ListLabel460">
    <w:name w:val="ListLabel 460"/>
    <w:qFormat/>
    <w:rsid w:val="0087640C"/>
    <w:rPr>
      <w:rFonts w:cs="OpenSymbol"/>
    </w:rPr>
  </w:style>
  <w:style w:type="character" w:customStyle="1" w:styleId="ListLabel461">
    <w:name w:val="ListLabel 461"/>
    <w:qFormat/>
    <w:rsid w:val="0087640C"/>
    <w:rPr>
      <w:rFonts w:ascii="Times New Roman" w:hAnsi="Times New Roman"/>
      <w:sz w:val="20"/>
      <w:szCs w:val="20"/>
    </w:rPr>
  </w:style>
  <w:style w:type="character" w:customStyle="1" w:styleId="ListLabel462">
    <w:name w:val="ListLabel 462"/>
    <w:qFormat/>
    <w:rsid w:val="0087640C"/>
    <w:rPr>
      <w:rFonts w:cs="OpenSymbol"/>
    </w:rPr>
  </w:style>
  <w:style w:type="character" w:customStyle="1" w:styleId="ListLabel463">
    <w:name w:val="ListLabel 463"/>
    <w:qFormat/>
    <w:rsid w:val="0087640C"/>
    <w:rPr>
      <w:rFonts w:cs="OpenSymbol"/>
    </w:rPr>
  </w:style>
  <w:style w:type="character" w:customStyle="1" w:styleId="ListLabel464">
    <w:name w:val="ListLabel 464"/>
    <w:qFormat/>
    <w:rsid w:val="0087640C"/>
    <w:rPr>
      <w:rFonts w:cs="OpenSymbol"/>
      <w:sz w:val="20"/>
      <w:szCs w:val="20"/>
    </w:rPr>
  </w:style>
  <w:style w:type="character" w:customStyle="1" w:styleId="ListLabel465">
    <w:name w:val="ListLabel 465"/>
    <w:qFormat/>
    <w:rsid w:val="0087640C"/>
    <w:rPr>
      <w:rFonts w:cs="OpenSymbol"/>
    </w:rPr>
  </w:style>
  <w:style w:type="character" w:customStyle="1" w:styleId="ListLabel466">
    <w:name w:val="ListLabel 466"/>
    <w:qFormat/>
    <w:rsid w:val="0087640C"/>
    <w:rPr>
      <w:rFonts w:cs="OpenSymbol"/>
    </w:rPr>
  </w:style>
  <w:style w:type="character" w:customStyle="1" w:styleId="ListLabel467">
    <w:name w:val="ListLabel 467"/>
    <w:qFormat/>
    <w:rsid w:val="0087640C"/>
    <w:rPr>
      <w:rFonts w:cs="OpenSymbol"/>
      <w:sz w:val="20"/>
      <w:szCs w:val="20"/>
    </w:rPr>
  </w:style>
  <w:style w:type="character" w:customStyle="1" w:styleId="ListLabel468">
    <w:name w:val="ListLabel 468"/>
    <w:qFormat/>
    <w:rsid w:val="0087640C"/>
    <w:rPr>
      <w:rFonts w:cs="OpenSymbol"/>
    </w:rPr>
  </w:style>
  <w:style w:type="character" w:customStyle="1" w:styleId="ListLabel469">
    <w:name w:val="ListLabel 469"/>
    <w:qFormat/>
    <w:rsid w:val="0087640C"/>
    <w:rPr>
      <w:rFonts w:cs="OpenSymbol"/>
    </w:rPr>
  </w:style>
  <w:style w:type="character" w:customStyle="1" w:styleId="ListLabel470">
    <w:name w:val="ListLabel 470"/>
    <w:qFormat/>
    <w:rsid w:val="0087640C"/>
    <w:rPr>
      <w:rFonts w:ascii="Times New Roman" w:hAnsi="Times New Roman"/>
      <w:sz w:val="20"/>
      <w:szCs w:val="20"/>
    </w:rPr>
  </w:style>
  <w:style w:type="character" w:customStyle="1" w:styleId="ListLabel471">
    <w:name w:val="ListLabel 471"/>
    <w:qFormat/>
    <w:rsid w:val="0087640C"/>
    <w:rPr>
      <w:rFonts w:cs="OpenSymbol"/>
    </w:rPr>
  </w:style>
  <w:style w:type="character" w:customStyle="1" w:styleId="ListLabel472">
    <w:name w:val="ListLabel 472"/>
    <w:qFormat/>
    <w:rsid w:val="0087640C"/>
    <w:rPr>
      <w:rFonts w:cs="OpenSymbol"/>
    </w:rPr>
  </w:style>
  <w:style w:type="character" w:customStyle="1" w:styleId="ListLabel473">
    <w:name w:val="ListLabel 473"/>
    <w:qFormat/>
    <w:rsid w:val="0087640C"/>
    <w:rPr>
      <w:rFonts w:cs="OpenSymbol"/>
      <w:sz w:val="20"/>
      <w:szCs w:val="20"/>
    </w:rPr>
  </w:style>
  <w:style w:type="character" w:customStyle="1" w:styleId="ListLabel474">
    <w:name w:val="ListLabel 474"/>
    <w:qFormat/>
    <w:rsid w:val="0087640C"/>
    <w:rPr>
      <w:rFonts w:cs="OpenSymbol"/>
    </w:rPr>
  </w:style>
  <w:style w:type="character" w:customStyle="1" w:styleId="ListLabel475">
    <w:name w:val="ListLabel 475"/>
    <w:qFormat/>
    <w:rsid w:val="0087640C"/>
    <w:rPr>
      <w:rFonts w:cs="OpenSymbol"/>
    </w:rPr>
  </w:style>
  <w:style w:type="character" w:customStyle="1" w:styleId="ListLabel476">
    <w:name w:val="ListLabel 476"/>
    <w:qFormat/>
    <w:rsid w:val="0087640C"/>
    <w:rPr>
      <w:rFonts w:cs="OpenSymbol"/>
      <w:sz w:val="20"/>
      <w:szCs w:val="20"/>
    </w:rPr>
  </w:style>
  <w:style w:type="character" w:customStyle="1" w:styleId="ListLabel477">
    <w:name w:val="ListLabel 477"/>
    <w:qFormat/>
    <w:rsid w:val="0087640C"/>
    <w:rPr>
      <w:rFonts w:cs="OpenSymbol"/>
    </w:rPr>
  </w:style>
  <w:style w:type="character" w:customStyle="1" w:styleId="ListLabel478">
    <w:name w:val="ListLabel 478"/>
    <w:qFormat/>
    <w:rsid w:val="0087640C"/>
    <w:rPr>
      <w:rFonts w:cs="OpenSymbol"/>
    </w:rPr>
  </w:style>
  <w:style w:type="character" w:customStyle="1" w:styleId="ListLabel479">
    <w:name w:val="ListLabel 479"/>
    <w:qFormat/>
    <w:rsid w:val="0087640C"/>
    <w:rPr>
      <w:rFonts w:ascii="Times New Roman" w:hAnsi="Times New Roman"/>
      <w:sz w:val="20"/>
      <w:szCs w:val="20"/>
    </w:rPr>
  </w:style>
  <w:style w:type="character" w:customStyle="1" w:styleId="ListLabel480">
    <w:name w:val="ListLabel 480"/>
    <w:qFormat/>
    <w:rsid w:val="0087640C"/>
    <w:rPr>
      <w:rFonts w:cs="OpenSymbol"/>
    </w:rPr>
  </w:style>
  <w:style w:type="character" w:customStyle="1" w:styleId="ListLabel481">
    <w:name w:val="ListLabel 481"/>
    <w:qFormat/>
    <w:rsid w:val="0087640C"/>
    <w:rPr>
      <w:rFonts w:cs="OpenSymbol"/>
    </w:rPr>
  </w:style>
  <w:style w:type="character" w:customStyle="1" w:styleId="ListLabel482">
    <w:name w:val="ListLabel 482"/>
    <w:qFormat/>
    <w:rsid w:val="0087640C"/>
    <w:rPr>
      <w:rFonts w:cs="OpenSymbol"/>
      <w:sz w:val="20"/>
      <w:szCs w:val="20"/>
    </w:rPr>
  </w:style>
  <w:style w:type="character" w:customStyle="1" w:styleId="ListLabel483">
    <w:name w:val="ListLabel 483"/>
    <w:qFormat/>
    <w:rsid w:val="0087640C"/>
    <w:rPr>
      <w:rFonts w:cs="OpenSymbol"/>
    </w:rPr>
  </w:style>
  <w:style w:type="character" w:customStyle="1" w:styleId="ListLabel484">
    <w:name w:val="ListLabel 484"/>
    <w:qFormat/>
    <w:rsid w:val="0087640C"/>
    <w:rPr>
      <w:rFonts w:cs="OpenSymbol"/>
    </w:rPr>
  </w:style>
  <w:style w:type="character" w:customStyle="1" w:styleId="ListLabel485">
    <w:name w:val="ListLabel 485"/>
    <w:qFormat/>
    <w:rsid w:val="0087640C"/>
    <w:rPr>
      <w:rFonts w:cs="OpenSymbol"/>
      <w:sz w:val="20"/>
      <w:szCs w:val="20"/>
    </w:rPr>
  </w:style>
  <w:style w:type="character" w:customStyle="1" w:styleId="ListLabel486">
    <w:name w:val="ListLabel 486"/>
    <w:qFormat/>
    <w:rsid w:val="0087640C"/>
    <w:rPr>
      <w:rFonts w:cs="OpenSymbol"/>
    </w:rPr>
  </w:style>
  <w:style w:type="character" w:customStyle="1" w:styleId="ListLabel487">
    <w:name w:val="ListLabel 487"/>
    <w:qFormat/>
    <w:rsid w:val="0087640C"/>
    <w:rPr>
      <w:rFonts w:cs="OpenSymbol"/>
    </w:rPr>
  </w:style>
  <w:style w:type="character" w:customStyle="1" w:styleId="ListLabel488">
    <w:name w:val="ListLabel 488"/>
    <w:qFormat/>
    <w:rsid w:val="0087640C"/>
    <w:rPr>
      <w:rFonts w:ascii="Times New Roman" w:hAnsi="Times New Roman" w:cs="Times New Roman"/>
    </w:rPr>
  </w:style>
  <w:style w:type="character" w:customStyle="1" w:styleId="ListLabel489">
    <w:name w:val="ListLabel 489"/>
    <w:qFormat/>
    <w:rsid w:val="0087640C"/>
    <w:rPr>
      <w:b w:val="0"/>
      <w:sz w:val="22"/>
      <w:szCs w:val="26"/>
    </w:rPr>
  </w:style>
  <w:style w:type="character" w:customStyle="1" w:styleId="ListLabel490">
    <w:name w:val="ListLabel 490"/>
    <w:qFormat/>
    <w:rsid w:val="0087640C"/>
    <w:rPr>
      <w:rFonts w:ascii="Times New Roman" w:hAnsi="Times New Roman"/>
      <w:b w:val="0"/>
      <w:sz w:val="22"/>
    </w:rPr>
  </w:style>
  <w:style w:type="character" w:customStyle="1" w:styleId="ListLabel491">
    <w:name w:val="ListLabel 491"/>
    <w:qFormat/>
    <w:rsid w:val="0087640C"/>
    <w:rPr>
      <w:b w:val="0"/>
    </w:rPr>
  </w:style>
  <w:style w:type="character" w:customStyle="1" w:styleId="ListLabel492">
    <w:name w:val="ListLabel 492"/>
    <w:qFormat/>
    <w:rsid w:val="0087640C"/>
    <w:rPr>
      <w:sz w:val="20"/>
      <w:szCs w:val="20"/>
    </w:rPr>
  </w:style>
  <w:style w:type="character" w:customStyle="1" w:styleId="ListLabel493">
    <w:name w:val="ListLabel 493"/>
    <w:qFormat/>
    <w:rsid w:val="0087640C"/>
    <w:rPr>
      <w:sz w:val="20"/>
      <w:szCs w:val="20"/>
    </w:rPr>
  </w:style>
  <w:style w:type="character" w:customStyle="1" w:styleId="ListLabel494">
    <w:name w:val="ListLabel 494"/>
    <w:qFormat/>
    <w:rsid w:val="0087640C"/>
    <w:rPr>
      <w:sz w:val="20"/>
      <w:szCs w:val="20"/>
    </w:rPr>
  </w:style>
  <w:style w:type="character" w:customStyle="1" w:styleId="ListLabel495">
    <w:name w:val="ListLabel 495"/>
    <w:qFormat/>
    <w:rsid w:val="0087640C"/>
    <w:rPr>
      <w:sz w:val="20"/>
      <w:szCs w:val="20"/>
    </w:rPr>
  </w:style>
  <w:style w:type="character" w:customStyle="1" w:styleId="ListLabel496">
    <w:name w:val="ListLabel 496"/>
    <w:qFormat/>
    <w:rsid w:val="0087640C"/>
    <w:rPr>
      <w:sz w:val="20"/>
      <w:szCs w:val="20"/>
    </w:rPr>
  </w:style>
  <w:style w:type="character" w:customStyle="1" w:styleId="ListLabel497">
    <w:name w:val="ListLabel 497"/>
    <w:qFormat/>
    <w:rsid w:val="0087640C"/>
    <w:rPr>
      <w:sz w:val="20"/>
      <w:szCs w:val="20"/>
    </w:rPr>
  </w:style>
  <w:style w:type="character" w:customStyle="1" w:styleId="ListLabel498">
    <w:name w:val="ListLabel 498"/>
    <w:qFormat/>
    <w:rsid w:val="0087640C"/>
    <w:rPr>
      <w:sz w:val="20"/>
      <w:szCs w:val="20"/>
    </w:rPr>
  </w:style>
  <w:style w:type="character" w:customStyle="1" w:styleId="ListLabel499">
    <w:name w:val="ListLabel 499"/>
    <w:qFormat/>
    <w:rsid w:val="0087640C"/>
    <w:rPr>
      <w:sz w:val="20"/>
      <w:szCs w:val="20"/>
    </w:rPr>
  </w:style>
  <w:style w:type="character" w:customStyle="1" w:styleId="ListLabel500">
    <w:name w:val="ListLabel 500"/>
    <w:qFormat/>
    <w:rsid w:val="0087640C"/>
    <w:rPr>
      <w:sz w:val="20"/>
      <w:szCs w:val="20"/>
    </w:rPr>
  </w:style>
  <w:style w:type="character" w:customStyle="1" w:styleId="ListLabel501">
    <w:name w:val="ListLabel 501"/>
    <w:qFormat/>
    <w:rsid w:val="0087640C"/>
    <w:rPr>
      <w:b w:val="0"/>
    </w:rPr>
  </w:style>
  <w:style w:type="character" w:customStyle="1" w:styleId="ListLabel502">
    <w:name w:val="ListLabel 502"/>
    <w:qFormat/>
    <w:rsid w:val="0087640C"/>
    <w:rPr>
      <w:rFonts w:cs="Times New Roman"/>
      <w:b w:val="0"/>
      <w:bCs w:val="0"/>
      <w:i w:val="0"/>
      <w:iCs w:val="0"/>
      <w:sz w:val="22"/>
      <w:szCs w:val="22"/>
    </w:rPr>
  </w:style>
  <w:style w:type="character" w:customStyle="1" w:styleId="ListLabel503">
    <w:name w:val="ListLabel 503"/>
    <w:qFormat/>
    <w:rsid w:val="0087640C"/>
    <w:rPr>
      <w:rFonts w:cs="Times New Roman"/>
    </w:rPr>
  </w:style>
  <w:style w:type="character" w:customStyle="1" w:styleId="ListLabel504">
    <w:name w:val="ListLabel 504"/>
    <w:qFormat/>
    <w:rsid w:val="0087640C"/>
    <w:rPr>
      <w:rFonts w:cs="Times New Roman"/>
    </w:rPr>
  </w:style>
  <w:style w:type="character" w:customStyle="1" w:styleId="ListLabel505">
    <w:name w:val="ListLabel 505"/>
    <w:qFormat/>
    <w:rsid w:val="0087640C"/>
    <w:rPr>
      <w:rFonts w:ascii="Times New Roman" w:hAnsi="Times New Roman" w:cs="Times New Roman"/>
    </w:rPr>
  </w:style>
  <w:style w:type="character" w:customStyle="1" w:styleId="ListLabel506">
    <w:name w:val="ListLabel 506"/>
    <w:qFormat/>
    <w:rsid w:val="0087640C"/>
    <w:rPr>
      <w:rFonts w:cs="Times New Roman"/>
    </w:rPr>
  </w:style>
  <w:style w:type="character" w:customStyle="1" w:styleId="ListLabel507">
    <w:name w:val="ListLabel 507"/>
    <w:qFormat/>
    <w:rsid w:val="0087640C"/>
    <w:rPr>
      <w:rFonts w:cs="Times New Roman"/>
    </w:rPr>
  </w:style>
  <w:style w:type="character" w:customStyle="1" w:styleId="ListLabel508">
    <w:name w:val="ListLabel 508"/>
    <w:qFormat/>
    <w:rsid w:val="0087640C"/>
    <w:rPr>
      <w:rFonts w:cs="Times New Roman"/>
    </w:rPr>
  </w:style>
  <w:style w:type="character" w:customStyle="1" w:styleId="ListLabel509">
    <w:name w:val="ListLabel 509"/>
    <w:qFormat/>
    <w:rsid w:val="0087640C"/>
    <w:rPr>
      <w:rFonts w:cs="Times New Roman"/>
    </w:rPr>
  </w:style>
  <w:style w:type="character" w:customStyle="1" w:styleId="ListLabel510">
    <w:name w:val="ListLabel 510"/>
    <w:qFormat/>
    <w:rsid w:val="0087640C"/>
    <w:rPr>
      <w:rFonts w:cs="Times New Roman"/>
    </w:rPr>
  </w:style>
  <w:style w:type="character" w:customStyle="1" w:styleId="ListLabel511">
    <w:name w:val="ListLabel 511"/>
    <w:qFormat/>
    <w:rsid w:val="0087640C"/>
    <w:rPr>
      <w:rFonts w:cs="Courier New"/>
    </w:rPr>
  </w:style>
  <w:style w:type="character" w:customStyle="1" w:styleId="ListLabel512">
    <w:name w:val="ListLabel 512"/>
    <w:qFormat/>
    <w:rsid w:val="0087640C"/>
    <w:rPr>
      <w:rFonts w:cs="Wingdings"/>
    </w:rPr>
  </w:style>
  <w:style w:type="character" w:customStyle="1" w:styleId="ListLabel513">
    <w:name w:val="ListLabel 513"/>
    <w:qFormat/>
    <w:rsid w:val="0087640C"/>
    <w:rPr>
      <w:rFonts w:cs="Symbol"/>
    </w:rPr>
  </w:style>
  <w:style w:type="character" w:customStyle="1" w:styleId="ListLabel514">
    <w:name w:val="ListLabel 514"/>
    <w:qFormat/>
    <w:rsid w:val="0087640C"/>
    <w:rPr>
      <w:rFonts w:cs="Courier New"/>
    </w:rPr>
  </w:style>
  <w:style w:type="character" w:customStyle="1" w:styleId="ListLabel515">
    <w:name w:val="ListLabel 515"/>
    <w:qFormat/>
    <w:rsid w:val="0087640C"/>
    <w:rPr>
      <w:rFonts w:cs="Wingdings"/>
    </w:rPr>
  </w:style>
  <w:style w:type="character" w:customStyle="1" w:styleId="ListLabel516">
    <w:name w:val="ListLabel 516"/>
    <w:qFormat/>
    <w:rsid w:val="0087640C"/>
    <w:rPr>
      <w:rFonts w:cs="Symbol"/>
    </w:rPr>
  </w:style>
  <w:style w:type="character" w:customStyle="1" w:styleId="ListLabel517">
    <w:name w:val="ListLabel 517"/>
    <w:qFormat/>
    <w:rsid w:val="0087640C"/>
    <w:rPr>
      <w:rFonts w:cs="Courier New"/>
    </w:rPr>
  </w:style>
  <w:style w:type="character" w:customStyle="1" w:styleId="ListLabel518">
    <w:name w:val="ListLabel 518"/>
    <w:qFormat/>
    <w:rsid w:val="0087640C"/>
    <w:rPr>
      <w:rFonts w:cs="Wingdings"/>
    </w:rPr>
  </w:style>
  <w:style w:type="character" w:customStyle="1" w:styleId="ListLabel519">
    <w:name w:val="ListLabel 519"/>
    <w:qFormat/>
    <w:rsid w:val="0087640C"/>
    <w:rPr>
      <w:rFonts w:ascii="Times New Roman" w:hAnsi="Times New Roman" w:cs="Times New Roman"/>
      <w:b/>
      <w:sz w:val="22"/>
    </w:rPr>
  </w:style>
  <w:style w:type="character" w:customStyle="1" w:styleId="ListLabel520">
    <w:name w:val="ListLabel 520"/>
    <w:qFormat/>
    <w:rsid w:val="0087640C"/>
    <w:rPr>
      <w:rFonts w:ascii="Times New Roman" w:hAnsi="Times New Roman" w:cs="Times New Roman"/>
    </w:rPr>
  </w:style>
  <w:style w:type="character" w:customStyle="1" w:styleId="ListLabel521">
    <w:name w:val="ListLabel 521"/>
    <w:qFormat/>
    <w:rsid w:val="0087640C"/>
    <w:rPr>
      <w:rFonts w:ascii="Times New Roman" w:hAnsi="Times New Roman" w:cs="Times New Roman"/>
    </w:rPr>
  </w:style>
  <w:style w:type="character" w:customStyle="1" w:styleId="ListLabel522">
    <w:name w:val="ListLabel 522"/>
    <w:qFormat/>
    <w:rsid w:val="0087640C"/>
    <w:rPr>
      <w:rFonts w:ascii="Times New Roman" w:hAnsi="Times New Roman" w:cs="Times New Roman"/>
    </w:rPr>
  </w:style>
  <w:style w:type="character" w:customStyle="1" w:styleId="ListLabel523">
    <w:name w:val="ListLabel 523"/>
    <w:qFormat/>
    <w:rsid w:val="0087640C"/>
    <w:rPr>
      <w:rFonts w:ascii="Times New Roman" w:hAnsi="Times New Roman" w:cs="Times New Roman"/>
    </w:rPr>
  </w:style>
  <w:style w:type="character" w:customStyle="1" w:styleId="ListLabel524">
    <w:name w:val="ListLabel 524"/>
    <w:qFormat/>
    <w:rsid w:val="0087640C"/>
    <w:rPr>
      <w:rFonts w:ascii="Times New Roman" w:hAnsi="Times New Roman"/>
      <w:sz w:val="20"/>
      <w:szCs w:val="20"/>
    </w:rPr>
  </w:style>
  <w:style w:type="character" w:customStyle="1" w:styleId="ListLabel525">
    <w:name w:val="ListLabel 525"/>
    <w:qFormat/>
    <w:rsid w:val="0087640C"/>
    <w:rPr>
      <w:sz w:val="20"/>
      <w:szCs w:val="20"/>
    </w:rPr>
  </w:style>
  <w:style w:type="character" w:customStyle="1" w:styleId="ListLabel526">
    <w:name w:val="ListLabel 526"/>
    <w:qFormat/>
    <w:rsid w:val="0087640C"/>
    <w:rPr>
      <w:sz w:val="20"/>
      <w:szCs w:val="20"/>
    </w:rPr>
  </w:style>
  <w:style w:type="character" w:customStyle="1" w:styleId="ListLabel527">
    <w:name w:val="ListLabel 527"/>
    <w:qFormat/>
    <w:rsid w:val="0087640C"/>
    <w:rPr>
      <w:sz w:val="20"/>
      <w:szCs w:val="20"/>
    </w:rPr>
  </w:style>
  <w:style w:type="character" w:customStyle="1" w:styleId="ListLabel528">
    <w:name w:val="ListLabel 528"/>
    <w:qFormat/>
    <w:rsid w:val="0087640C"/>
    <w:rPr>
      <w:sz w:val="20"/>
      <w:szCs w:val="20"/>
    </w:rPr>
  </w:style>
  <w:style w:type="character" w:customStyle="1" w:styleId="ListLabel529">
    <w:name w:val="ListLabel 529"/>
    <w:qFormat/>
    <w:rsid w:val="0087640C"/>
    <w:rPr>
      <w:sz w:val="20"/>
      <w:szCs w:val="20"/>
    </w:rPr>
  </w:style>
  <w:style w:type="character" w:customStyle="1" w:styleId="ListLabel530">
    <w:name w:val="ListLabel 530"/>
    <w:qFormat/>
    <w:rsid w:val="0087640C"/>
    <w:rPr>
      <w:sz w:val="20"/>
      <w:szCs w:val="20"/>
    </w:rPr>
  </w:style>
  <w:style w:type="character" w:customStyle="1" w:styleId="ListLabel531">
    <w:name w:val="ListLabel 531"/>
    <w:qFormat/>
    <w:rsid w:val="0087640C"/>
    <w:rPr>
      <w:sz w:val="20"/>
      <w:szCs w:val="20"/>
    </w:rPr>
  </w:style>
  <w:style w:type="character" w:customStyle="1" w:styleId="ListLabel532">
    <w:name w:val="ListLabel 532"/>
    <w:qFormat/>
    <w:rsid w:val="0087640C"/>
    <w:rPr>
      <w:sz w:val="20"/>
      <w:szCs w:val="20"/>
    </w:rPr>
  </w:style>
  <w:style w:type="character" w:customStyle="1" w:styleId="ListLabel533">
    <w:name w:val="ListLabel 533"/>
    <w:qFormat/>
    <w:rsid w:val="0087640C"/>
    <w:rPr>
      <w:rFonts w:ascii="Times New Roman" w:hAnsi="Times New Roman" w:cs="Times New Roman"/>
    </w:rPr>
  </w:style>
  <w:style w:type="character" w:customStyle="1" w:styleId="ListLabel534">
    <w:name w:val="ListLabel 534"/>
    <w:qFormat/>
    <w:rsid w:val="0087640C"/>
    <w:rPr>
      <w:rFonts w:ascii="Times New Roman" w:hAnsi="Times New Roman"/>
      <w:sz w:val="20"/>
      <w:szCs w:val="20"/>
    </w:rPr>
  </w:style>
  <w:style w:type="character" w:customStyle="1" w:styleId="ListLabel535">
    <w:name w:val="ListLabel 535"/>
    <w:qFormat/>
    <w:rsid w:val="0087640C"/>
    <w:rPr>
      <w:sz w:val="20"/>
      <w:szCs w:val="20"/>
    </w:rPr>
  </w:style>
  <w:style w:type="character" w:customStyle="1" w:styleId="ListLabel536">
    <w:name w:val="ListLabel 536"/>
    <w:qFormat/>
    <w:rsid w:val="0087640C"/>
    <w:rPr>
      <w:sz w:val="20"/>
      <w:szCs w:val="20"/>
    </w:rPr>
  </w:style>
  <w:style w:type="character" w:customStyle="1" w:styleId="ListLabel537">
    <w:name w:val="ListLabel 537"/>
    <w:qFormat/>
    <w:rsid w:val="0087640C"/>
    <w:rPr>
      <w:sz w:val="20"/>
      <w:szCs w:val="20"/>
    </w:rPr>
  </w:style>
  <w:style w:type="character" w:customStyle="1" w:styleId="ListLabel538">
    <w:name w:val="ListLabel 538"/>
    <w:qFormat/>
    <w:rsid w:val="0087640C"/>
    <w:rPr>
      <w:sz w:val="20"/>
      <w:szCs w:val="20"/>
    </w:rPr>
  </w:style>
  <w:style w:type="character" w:customStyle="1" w:styleId="ListLabel539">
    <w:name w:val="ListLabel 539"/>
    <w:qFormat/>
    <w:rsid w:val="0087640C"/>
    <w:rPr>
      <w:sz w:val="20"/>
      <w:szCs w:val="20"/>
    </w:rPr>
  </w:style>
  <w:style w:type="character" w:customStyle="1" w:styleId="ListLabel540">
    <w:name w:val="ListLabel 540"/>
    <w:qFormat/>
    <w:rsid w:val="0087640C"/>
    <w:rPr>
      <w:sz w:val="20"/>
      <w:szCs w:val="20"/>
    </w:rPr>
  </w:style>
  <w:style w:type="character" w:customStyle="1" w:styleId="ListLabel541">
    <w:name w:val="ListLabel 541"/>
    <w:qFormat/>
    <w:rsid w:val="0087640C"/>
    <w:rPr>
      <w:sz w:val="20"/>
      <w:szCs w:val="20"/>
    </w:rPr>
  </w:style>
  <w:style w:type="character" w:customStyle="1" w:styleId="ListLabel542">
    <w:name w:val="ListLabel 542"/>
    <w:qFormat/>
    <w:rsid w:val="0087640C"/>
    <w:rPr>
      <w:sz w:val="20"/>
      <w:szCs w:val="20"/>
    </w:rPr>
  </w:style>
  <w:style w:type="character" w:customStyle="1" w:styleId="ListLabel543">
    <w:name w:val="ListLabel 543"/>
    <w:qFormat/>
    <w:rsid w:val="0087640C"/>
    <w:rPr>
      <w:rFonts w:ascii="Times New Roman" w:hAnsi="Times New Roman"/>
      <w:sz w:val="20"/>
      <w:szCs w:val="20"/>
    </w:rPr>
  </w:style>
  <w:style w:type="character" w:customStyle="1" w:styleId="ListLabel544">
    <w:name w:val="ListLabel 544"/>
    <w:qFormat/>
    <w:rsid w:val="0087640C"/>
    <w:rPr>
      <w:sz w:val="20"/>
      <w:szCs w:val="20"/>
    </w:rPr>
  </w:style>
  <w:style w:type="character" w:customStyle="1" w:styleId="ListLabel545">
    <w:name w:val="ListLabel 545"/>
    <w:qFormat/>
    <w:rsid w:val="0087640C"/>
    <w:rPr>
      <w:sz w:val="20"/>
      <w:szCs w:val="20"/>
    </w:rPr>
  </w:style>
  <w:style w:type="character" w:customStyle="1" w:styleId="ListLabel546">
    <w:name w:val="ListLabel 546"/>
    <w:qFormat/>
    <w:rsid w:val="0087640C"/>
    <w:rPr>
      <w:sz w:val="20"/>
      <w:szCs w:val="20"/>
    </w:rPr>
  </w:style>
  <w:style w:type="character" w:customStyle="1" w:styleId="ListLabel547">
    <w:name w:val="ListLabel 547"/>
    <w:qFormat/>
    <w:rsid w:val="0087640C"/>
    <w:rPr>
      <w:sz w:val="20"/>
      <w:szCs w:val="20"/>
    </w:rPr>
  </w:style>
  <w:style w:type="character" w:customStyle="1" w:styleId="ListLabel548">
    <w:name w:val="ListLabel 548"/>
    <w:qFormat/>
    <w:rsid w:val="0087640C"/>
    <w:rPr>
      <w:sz w:val="20"/>
      <w:szCs w:val="20"/>
    </w:rPr>
  </w:style>
  <w:style w:type="character" w:customStyle="1" w:styleId="ListLabel549">
    <w:name w:val="ListLabel 549"/>
    <w:qFormat/>
    <w:rsid w:val="0087640C"/>
    <w:rPr>
      <w:sz w:val="20"/>
      <w:szCs w:val="20"/>
    </w:rPr>
  </w:style>
  <w:style w:type="character" w:customStyle="1" w:styleId="ListLabel550">
    <w:name w:val="ListLabel 550"/>
    <w:qFormat/>
    <w:rsid w:val="0087640C"/>
    <w:rPr>
      <w:sz w:val="20"/>
      <w:szCs w:val="20"/>
    </w:rPr>
  </w:style>
  <w:style w:type="character" w:customStyle="1" w:styleId="ListLabel551">
    <w:name w:val="ListLabel 551"/>
    <w:qFormat/>
    <w:rsid w:val="0087640C"/>
    <w:rPr>
      <w:sz w:val="20"/>
      <w:szCs w:val="20"/>
    </w:rPr>
  </w:style>
  <w:style w:type="character" w:customStyle="1" w:styleId="ListLabel552">
    <w:name w:val="ListLabel 552"/>
    <w:qFormat/>
    <w:rsid w:val="0087640C"/>
    <w:rPr>
      <w:rFonts w:ascii="Times New Roman" w:hAnsi="Times New Roman"/>
      <w:sz w:val="20"/>
      <w:szCs w:val="20"/>
    </w:rPr>
  </w:style>
  <w:style w:type="character" w:customStyle="1" w:styleId="ListLabel553">
    <w:name w:val="ListLabel 553"/>
    <w:qFormat/>
    <w:rsid w:val="0087640C"/>
    <w:rPr>
      <w:sz w:val="20"/>
      <w:szCs w:val="20"/>
    </w:rPr>
  </w:style>
  <w:style w:type="character" w:customStyle="1" w:styleId="ListLabel554">
    <w:name w:val="ListLabel 554"/>
    <w:qFormat/>
    <w:rsid w:val="0087640C"/>
    <w:rPr>
      <w:sz w:val="20"/>
      <w:szCs w:val="20"/>
    </w:rPr>
  </w:style>
  <w:style w:type="character" w:customStyle="1" w:styleId="ListLabel555">
    <w:name w:val="ListLabel 555"/>
    <w:qFormat/>
    <w:rsid w:val="0087640C"/>
    <w:rPr>
      <w:sz w:val="20"/>
      <w:szCs w:val="20"/>
    </w:rPr>
  </w:style>
  <w:style w:type="character" w:customStyle="1" w:styleId="ListLabel556">
    <w:name w:val="ListLabel 556"/>
    <w:qFormat/>
    <w:rsid w:val="0087640C"/>
    <w:rPr>
      <w:sz w:val="20"/>
      <w:szCs w:val="20"/>
    </w:rPr>
  </w:style>
  <w:style w:type="character" w:customStyle="1" w:styleId="ListLabel557">
    <w:name w:val="ListLabel 557"/>
    <w:qFormat/>
    <w:rsid w:val="0087640C"/>
    <w:rPr>
      <w:sz w:val="20"/>
      <w:szCs w:val="20"/>
    </w:rPr>
  </w:style>
  <w:style w:type="character" w:customStyle="1" w:styleId="ListLabel558">
    <w:name w:val="ListLabel 558"/>
    <w:qFormat/>
    <w:rsid w:val="0087640C"/>
    <w:rPr>
      <w:sz w:val="20"/>
      <w:szCs w:val="20"/>
    </w:rPr>
  </w:style>
  <w:style w:type="character" w:customStyle="1" w:styleId="ListLabel559">
    <w:name w:val="ListLabel 559"/>
    <w:qFormat/>
    <w:rsid w:val="0087640C"/>
    <w:rPr>
      <w:sz w:val="20"/>
      <w:szCs w:val="20"/>
    </w:rPr>
  </w:style>
  <w:style w:type="character" w:customStyle="1" w:styleId="ListLabel560">
    <w:name w:val="ListLabel 560"/>
    <w:qFormat/>
    <w:rsid w:val="0087640C"/>
    <w:rPr>
      <w:sz w:val="20"/>
      <w:szCs w:val="20"/>
    </w:rPr>
  </w:style>
  <w:style w:type="character" w:customStyle="1" w:styleId="ListLabel561">
    <w:name w:val="ListLabel 561"/>
    <w:qFormat/>
    <w:rsid w:val="0087640C"/>
    <w:rPr>
      <w:rFonts w:cs="Times New Roman"/>
    </w:rPr>
  </w:style>
  <w:style w:type="character" w:customStyle="1" w:styleId="ListLabel562">
    <w:name w:val="ListLabel 562"/>
    <w:qFormat/>
    <w:rsid w:val="0087640C"/>
    <w:rPr>
      <w:rFonts w:ascii="Times New Roman" w:hAnsi="Times New Roman" w:cs="Times New Roman"/>
    </w:rPr>
  </w:style>
  <w:style w:type="character" w:customStyle="1" w:styleId="ListLabel563">
    <w:name w:val="ListLabel 563"/>
    <w:qFormat/>
    <w:rsid w:val="0087640C"/>
    <w:rPr>
      <w:rFonts w:ascii="Times New Roman" w:hAnsi="Times New Roman" w:cs="Times New Roman"/>
    </w:rPr>
  </w:style>
  <w:style w:type="character" w:customStyle="1" w:styleId="ListLabel564">
    <w:name w:val="ListLabel 564"/>
    <w:qFormat/>
    <w:rsid w:val="0087640C"/>
    <w:rPr>
      <w:rFonts w:cs="Times New Roman"/>
    </w:rPr>
  </w:style>
  <w:style w:type="character" w:customStyle="1" w:styleId="ListLabel565">
    <w:name w:val="ListLabel 565"/>
    <w:qFormat/>
    <w:rsid w:val="0087640C"/>
    <w:rPr>
      <w:rFonts w:cs="Times New Roman"/>
    </w:rPr>
  </w:style>
  <w:style w:type="character" w:customStyle="1" w:styleId="ListLabel566">
    <w:name w:val="ListLabel 566"/>
    <w:qFormat/>
    <w:rsid w:val="0087640C"/>
    <w:rPr>
      <w:rFonts w:ascii="Times New Roman" w:hAnsi="Times New Roman" w:cs="Times New Roman"/>
    </w:rPr>
  </w:style>
  <w:style w:type="character" w:customStyle="1" w:styleId="ListLabel567">
    <w:name w:val="ListLabel 567"/>
    <w:qFormat/>
    <w:rsid w:val="0087640C"/>
    <w:rPr>
      <w:rFonts w:ascii="Times New Roman" w:hAnsi="Times New Roman" w:cs="Times New Roman"/>
    </w:rPr>
  </w:style>
  <w:style w:type="character" w:customStyle="1" w:styleId="ListLabel568">
    <w:name w:val="ListLabel 568"/>
    <w:qFormat/>
    <w:rsid w:val="0087640C"/>
    <w:rPr>
      <w:rFonts w:ascii="Times New Roman" w:hAnsi="Times New Roman" w:cs="Times New Roman"/>
    </w:rPr>
  </w:style>
  <w:style w:type="character" w:customStyle="1" w:styleId="ListLabel569">
    <w:name w:val="ListLabel 569"/>
    <w:qFormat/>
    <w:rsid w:val="0087640C"/>
    <w:rPr>
      <w:rFonts w:ascii="Times New Roman" w:hAnsi="Times New Roman" w:cs="Times New Roman"/>
    </w:rPr>
  </w:style>
  <w:style w:type="character" w:customStyle="1" w:styleId="ListLabel570">
    <w:name w:val="ListLabel 570"/>
    <w:qFormat/>
    <w:rsid w:val="0087640C"/>
    <w:rPr>
      <w:rFonts w:ascii="Times New Roman" w:hAnsi="Times New Roman" w:cs="Times New Roman"/>
    </w:rPr>
  </w:style>
  <w:style w:type="character" w:customStyle="1" w:styleId="ListLabel571">
    <w:name w:val="ListLabel 571"/>
    <w:qFormat/>
    <w:rsid w:val="0087640C"/>
    <w:rPr>
      <w:rFonts w:ascii="Times New Roman" w:hAnsi="Times New Roman" w:cs="Times New Roman"/>
    </w:rPr>
  </w:style>
  <w:style w:type="character" w:customStyle="1" w:styleId="ListLabel572">
    <w:name w:val="ListLabel 572"/>
    <w:qFormat/>
    <w:rsid w:val="0087640C"/>
    <w:rPr>
      <w:rFonts w:ascii="Times New Roman" w:hAnsi="Times New Roman" w:cs="Times New Roman"/>
      <w:b/>
    </w:rPr>
  </w:style>
  <w:style w:type="character" w:customStyle="1" w:styleId="ListLabel573">
    <w:name w:val="ListLabel 573"/>
    <w:qFormat/>
    <w:rsid w:val="0087640C"/>
    <w:rPr>
      <w:rFonts w:cs="Times New Roman"/>
    </w:rPr>
  </w:style>
  <w:style w:type="character" w:customStyle="1" w:styleId="ListLabel574">
    <w:name w:val="ListLabel 574"/>
    <w:qFormat/>
    <w:rsid w:val="0087640C"/>
    <w:rPr>
      <w:rFonts w:cs="Times New Roman"/>
    </w:rPr>
  </w:style>
  <w:style w:type="character" w:customStyle="1" w:styleId="ListLabel575">
    <w:name w:val="ListLabel 575"/>
    <w:qFormat/>
    <w:rsid w:val="0087640C"/>
    <w:rPr>
      <w:rFonts w:cs="Times New Roman"/>
    </w:rPr>
  </w:style>
  <w:style w:type="character" w:customStyle="1" w:styleId="ListLabel576">
    <w:name w:val="ListLabel 576"/>
    <w:qFormat/>
    <w:rsid w:val="0087640C"/>
    <w:rPr>
      <w:rFonts w:ascii="Times New Roman" w:hAnsi="Times New Roman" w:cs="Times New Roman"/>
    </w:rPr>
  </w:style>
  <w:style w:type="character" w:customStyle="1" w:styleId="ListLabel577">
    <w:name w:val="ListLabel 577"/>
    <w:qFormat/>
    <w:rsid w:val="0087640C"/>
    <w:rPr>
      <w:rFonts w:ascii="Times New Roman" w:hAnsi="Times New Roman" w:cs="Times New Roman"/>
    </w:rPr>
  </w:style>
  <w:style w:type="character" w:customStyle="1" w:styleId="ListLabel578">
    <w:name w:val="ListLabel 578"/>
    <w:qFormat/>
    <w:rsid w:val="0087640C"/>
    <w:rPr>
      <w:rFonts w:ascii="Times New Roman" w:hAnsi="Times New Roman" w:cs="Times New Roman"/>
    </w:rPr>
  </w:style>
  <w:style w:type="character" w:customStyle="1" w:styleId="ListLabel579">
    <w:name w:val="ListLabel 579"/>
    <w:qFormat/>
    <w:rsid w:val="0087640C"/>
    <w:rPr>
      <w:rFonts w:ascii="Times New Roman" w:hAnsi="Times New Roman" w:cs="Times New Roman"/>
    </w:rPr>
  </w:style>
  <w:style w:type="character" w:customStyle="1" w:styleId="ListLabel580">
    <w:name w:val="ListLabel 580"/>
    <w:qFormat/>
    <w:rsid w:val="0087640C"/>
    <w:rPr>
      <w:rFonts w:ascii="Times New Roman" w:hAnsi="Times New Roman" w:cs="Times New Roman"/>
    </w:rPr>
  </w:style>
  <w:style w:type="character" w:customStyle="1" w:styleId="ListLabel581">
    <w:name w:val="ListLabel 581"/>
    <w:qFormat/>
    <w:rsid w:val="0087640C"/>
    <w:rPr>
      <w:rFonts w:ascii="Times New Roman" w:hAnsi="Times New Roman" w:cs="Times New Roman"/>
    </w:rPr>
  </w:style>
  <w:style w:type="character" w:customStyle="1" w:styleId="ListLabel582">
    <w:name w:val="ListLabel 582"/>
    <w:qFormat/>
    <w:rsid w:val="0087640C"/>
    <w:rPr>
      <w:rFonts w:ascii="Times New Roman" w:hAnsi="Times New Roman" w:cs="Times New Roman"/>
    </w:rPr>
  </w:style>
  <w:style w:type="character" w:customStyle="1" w:styleId="ListLabel583">
    <w:name w:val="ListLabel 583"/>
    <w:qFormat/>
    <w:rsid w:val="0087640C"/>
    <w:rPr>
      <w:rFonts w:ascii="Times New Roman" w:hAnsi="Times New Roman" w:cs="Times New Roman"/>
    </w:rPr>
  </w:style>
  <w:style w:type="character" w:customStyle="1" w:styleId="ListLabel584">
    <w:name w:val="ListLabel 584"/>
    <w:qFormat/>
    <w:rsid w:val="0087640C"/>
    <w:rPr>
      <w:rFonts w:ascii="Times New Roman" w:hAnsi="Times New Roman" w:cs="Times New Roman"/>
    </w:rPr>
  </w:style>
  <w:style w:type="character" w:customStyle="1" w:styleId="ListLabel585">
    <w:name w:val="ListLabel 585"/>
    <w:qFormat/>
    <w:rsid w:val="0087640C"/>
    <w:rPr>
      <w:rFonts w:cs="OpenSymbol"/>
    </w:rPr>
  </w:style>
  <w:style w:type="character" w:customStyle="1" w:styleId="ListLabel586">
    <w:name w:val="ListLabel 586"/>
    <w:qFormat/>
    <w:rsid w:val="0087640C"/>
    <w:rPr>
      <w:rFonts w:cs="Wingdings"/>
    </w:rPr>
  </w:style>
  <w:style w:type="character" w:customStyle="1" w:styleId="ListLabel587">
    <w:name w:val="ListLabel 587"/>
    <w:qFormat/>
    <w:rsid w:val="0087640C"/>
    <w:rPr>
      <w:rFonts w:cs="OpenSymbol"/>
    </w:rPr>
  </w:style>
  <w:style w:type="character" w:customStyle="1" w:styleId="ListLabel588">
    <w:name w:val="ListLabel 588"/>
    <w:qFormat/>
    <w:rsid w:val="0087640C"/>
    <w:rPr>
      <w:rFonts w:cs="OpenSymbol"/>
    </w:rPr>
  </w:style>
  <w:style w:type="character" w:customStyle="1" w:styleId="ListLabel589">
    <w:name w:val="ListLabel 589"/>
    <w:qFormat/>
    <w:rsid w:val="0087640C"/>
    <w:rPr>
      <w:rFonts w:cs="OpenSymbol"/>
    </w:rPr>
  </w:style>
  <w:style w:type="character" w:customStyle="1" w:styleId="ListLabel590">
    <w:name w:val="ListLabel 590"/>
    <w:qFormat/>
    <w:rsid w:val="0087640C"/>
    <w:rPr>
      <w:rFonts w:cs="OpenSymbol"/>
    </w:rPr>
  </w:style>
  <w:style w:type="character" w:customStyle="1" w:styleId="ListLabel591">
    <w:name w:val="ListLabel 591"/>
    <w:qFormat/>
    <w:rsid w:val="0087640C"/>
    <w:rPr>
      <w:rFonts w:cs="OpenSymbol"/>
    </w:rPr>
  </w:style>
  <w:style w:type="character" w:customStyle="1" w:styleId="ListLabel592">
    <w:name w:val="ListLabel 592"/>
    <w:qFormat/>
    <w:rsid w:val="0087640C"/>
    <w:rPr>
      <w:rFonts w:cs="OpenSymbol"/>
    </w:rPr>
  </w:style>
  <w:style w:type="character" w:customStyle="1" w:styleId="ListLabel593">
    <w:name w:val="ListLabel 593"/>
    <w:qFormat/>
    <w:rsid w:val="0087640C"/>
    <w:rPr>
      <w:rFonts w:ascii="Times New Roman" w:hAnsi="Times New Roman"/>
      <w:sz w:val="20"/>
      <w:szCs w:val="20"/>
    </w:rPr>
  </w:style>
  <w:style w:type="character" w:customStyle="1" w:styleId="ListLabel594">
    <w:name w:val="ListLabel 594"/>
    <w:qFormat/>
    <w:rsid w:val="0087640C"/>
    <w:rPr>
      <w:rFonts w:cs="OpenSymbol"/>
    </w:rPr>
  </w:style>
  <w:style w:type="character" w:customStyle="1" w:styleId="ListLabel595">
    <w:name w:val="ListLabel 595"/>
    <w:qFormat/>
    <w:rsid w:val="0087640C"/>
    <w:rPr>
      <w:rFonts w:cs="OpenSymbol"/>
    </w:rPr>
  </w:style>
  <w:style w:type="character" w:customStyle="1" w:styleId="ListLabel596">
    <w:name w:val="ListLabel 596"/>
    <w:qFormat/>
    <w:rsid w:val="0087640C"/>
    <w:rPr>
      <w:rFonts w:cs="OpenSymbol"/>
      <w:sz w:val="20"/>
      <w:szCs w:val="20"/>
    </w:rPr>
  </w:style>
  <w:style w:type="character" w:customStyle="1" w:styleId="ListLabel597">
    <w:name w:val="ListLabel 597"/>
    <w:qFormat/>
    <w:rsid w:val="0087640C"/>
    <w:rPr>
      <w:rFonts w:cs="OpenSymbol"/>
    </w:rPr>
  </w:style>
  <w:style w:type="character" w:customStyle="1" w:styleId="ListLabel598">
    <w:name w:val="ListLabel 598"/>
    <w:qFormat/>
    <w:rsid w:val="0087640C"/>
    <w:rPr>
      <w:rFonts w:cs="OpenSymbol"/>
    </w:rPr>
  </w:style>
  <w:style w:type="character" w:customStyle="1" w:styleId="ListLabel599">
    <w:name w:val="ListLabel 599"/>
    <w:qFormat/>
    <w:rsid w:val="0087640C"/>
    <w:rPr>
      <w:rFonts w:cs="OpenSymbol"/>
      <w:sz w:val="20"/>
      <w:szCs w:val="20"/>
    </w:rPr>
  </w:style>
  <w:style w:type="character" w:customStyle="1" w:styleId="ListLabel600">
    <w:name w:val="ListLabel 600"/>
    <w:qFormat/>
    <w:rsid w:val="0087640C"/>
    <w:rPr>
      <w:rFonts w:cs="OpenSymbol"/>
    </w:rPr>
  </w:style>
  <w:style w:type="character" w:customStyle="1" w:styleId="ListLabel601">
    <w:name w:val="ListLabel 601"/>
    <w:qFormat/>
    <w:rsid w:val="0087640C"/>
    <w:rPr>
      <w:rFonts w:cs="OpenSymbol"/>
    </w:rPr>
  </w:style>
  <w:style w:type="character" w:customStyle="1" w:styleId="ListLabel602">
    <w:name w:val="ListLabel 602"/>
    <w:qFormat/>
    <w:rsid w:val="0087640C"/>
    <w:rPr>
      <w:rFonts w:ascii="Times New Roman" w:hAnsi="Times New Roman"/>
      <w:sz w:val="20"/>
      <w:szCs w:val="20"/>
    </w:rPr>
  </w:style>
  <w:style w:type="character" w:customStyle="1" w:styleId="ListLabel603">
    <w:name w:val="ListLabel 603"/>
    <w:qFormat/>
    <w:rsid w:val="0087640C"/>
    <w:rPr>
      <w:rFonts w:cs="OpenSymbol"/>
    </w:rPr>
  </w:style>
  <w:style w:type="character" w:customStyle="1" w:styleId="ListLabel604">
    <w:name w:val="ListLabel 604"/>
    <w:qFormat/>
    <w:rsid w:val="0087640C"/>
    <w:rPr>
      <w:rFonts w:cs="OpenSymbol"/>
    </w:rPr>
  </w:style>
  <w:style w:type="character" w:customStyle="1" w:styleId="ListLabel605">
    <w:name w:val="ListLabel 605"/>
    <w:qFormat/>
    <w:rsid w:val="0087640C"/>
    <w:rPr>
      <w:rFonts w:cs="OpenSymbol"/>
      <w:sz w:val="20"/>
      <w:szCs w:val="20"/>
    </w:rPr>
  </w:style>
  <w:style w:type="character" w:customStyle="1" w:styleId="ListLabel606">
    <w:name w:val="ListLabel 606"/>
    <w:qFormat/>
    <w:rsid w:val="0087640C"/>
    <w:rPr>
      <w:rFonts w:cs="OpenSymbol"/>
    </w:rPr>
  </w:style>
  <w:style w:type="character" w:customStyle="1" w:styleId="ListLabel607">
    <w:name w:val="ListLabel 607"/>
    <w:qFormat/>
    <w:rsid w:val="0087640C"/>
    <w:rPr>
      <w:rFonts w:cs="OpenSymbol"/>
    </w:rPr>
  </w:style>
  <w:style w:type="character" w:customStyle="1" w:styleId="ListLabel608">
    <w:name w:val="ListLabel 608"/>
    <w:qFormat/>
    <w:rsid w:val="0087640C"/>
    <w:rPr>
      <w:rFonts w:cs="OpenSymbol"/>
      <w:sz w:val="20"/>
      <w:szCs w:val="20"/>
    </w:rPr>
  </w:style>
  <w:style w:type="character" w:customStyle="1" w:styleId="ListLabel609">
    <w:name w:val="ListLabel 609"/>
    <w:qFormat/>
    <w:rsid w:val="0087640C"/>
    <w:rPr>
      <w:rFonts w:cs="OpenSymbol"/>
    </w:rPr>
  </w:style>
  <w:style w:type="character" w:customStyle="1" w:styleId="ListLabel610">
    <w:name w:val="ListLabel 610"/>
    <w:qFormat/>
    <w:rsid w:val="0087640C"/>
    <w:rPr>
      <w:rFonts w:cs="OpenSymbol"/>
    </w:rPr>
  </w:style>
  <w:style w:type="character" w:customStyle="1" w:styleId="ListLabel611">
    <w:name w:val="ListLabel 611"/>
    <w:qFormat/>
    <w:rsid w:val="0087640C"/>
    <w:rPr>
      <w:rFonts w:ascii="Times New Roman" w:hAnsi="Times New Roman"/>
      <w:sz w:val="20"/>
      <w:szCs w:val="20"/>
    </w:rPr>
  </w:style>
  <w:style w:type="character" w:customStyle="1" w:styleId="ListLabel612">
    <w:name w:val="ListLabel 612"/>
    <w:qFormat/>
    <w:rsid w:val="0087640C"/>
    <w:rPr>
      <w:rFonts w:cs="OpenSymbol"/>
    </w:rPr>
  </w:style>
  <w:style w:type="character" w:customStyle="1" w:styleId="ListLabel613">
    <w:name w:val="ListLabel 613"/>
    <w:qFormat/>
    <w:rsid w:val="0087640C"/>
    <w:rPr>
      <w:rFonts w:cs="OpenSymbol"/>
    </w:rPr>
  </w:style>
  <w:style w:type="character" w:customStyle="1" w:styleId="ListLabel614">
    <w:name w:val="ListLabel 614"/>
    <w:qFormat/>
    <w:rsid w:val="0087640C"/>
    <w:rPr>
      <w:rFonts w:cs="OpenSymbol"/>
      <w:sz w:val="20"/>
      <w:szCs w:val="20"/>
    </w:rPr>
  </w:style>
  <w:style w:type="character" w:customStyle="1" w:styleId="ListLabel615">
    <w:name w:val="ListLabel 615"/>
    <w:qFormat/>
    <w:rsid w:val="0087640C"/>
    <w:rPr>
      <w:rFonts w:cs="OpenSymbol"/>
    </w:rPr>
  </w:style>
  <w:style w:type="character" w:customStyle="1" w:styleId="ListLabel616">
    <w:name w:val="ListLabel 616"/>
    <w:qFormat/>
    <w:rsid w:val="0087640C"/>
    <w:rPr>
      <w:rFonts w:cs="OpenSymbol"/>
    </w:rPr>
  </w:style>
  <w:style w:type="character" w:customStyle="1" w:styleId="ListLabel617">
    <w:name w:val="ListLabel 617"/>
    <w:qFormat/>
    <w:rsid w:val="0087640C"/>
    <w:rPr>
      <w:rFonts w:cs="OpenSymbol"/>
      <w:sz w:val="20"/>
      <w:szCs w:val="20"/>
    </w:rPr>
  </w:style>
  <w:style w:type="character" w:customStyle="1" w:styleId="ListLabel618">
    <w:name w:val="ListLabel 618"/>
    <w:qFormat/>
    <w:rsid w:val="0087640C"/>
    <w:rPr>
      <w:rFonts w:cs="OpenSymbol"/>
    </w:rPr>
  </w:style>
  <w:style w:type="character" w:customStyle="1" w:styleId="ListLabel619">
    <w:name w:val="ListLabel 619"/>
    <w:qFormat/>
    <w:rsid w:val="0087640C"/>
    <w:rPr>
      <w:rFonts w:cs="OpenSymbol"/>
    </w:rPr>
  </w:style>
  <w:style w:type="character" w:customStyle="1" w:styleId="ListLabel620">
    <w:name w:val="ListLabel 620"/>
    <w:qFormat/>
    <w:rsid w:val="0087640C"/>
    <w:rPr>
      <w:rFonts w:ascii="Times New Roman" w:hAnsi="Times New Roman"/>
      <w:sz w:val="20"/>
      <w:szCs w:val="20"/>
    </w:rPr>
  </w:style>
  <w:style w:type="character" w:customStyle="1" w:styleId="ListLabel621">
    <w:name w:val="ListLabel 621"/>
    <w:qFormat/>
    <w:rsid w:val="0087640C"/>
    <w:rPr>
      <w:rFonts w:cs="OpenSymbol"/>
    </w:rPr>
  </w:style>
  <w:style w:type="character" w:customStyle="1" w:styleId="ListLabel622">
    <w:name w:val="ListLabel 622"/>
    <w:qFormat/>
    <w:rsid w:val="0087640C"/>
    <w:rPr>
      <w:rFonts w:cs="OpenSymbol"/>
    </w:rPr>
  </w:style>
  <w:style w:type="character" w:customStyle="1" w:styleId="ListLabel623">
    <w:name w:val="ListLabel 623"/>
    <w:qFormat/>
    <w:rsid w:val="0087640C"/>
    <w:rPr>
      <w:rFonts w:cs="OpenSymbol"/>
      <w:sz w:val="20"/>
      <w:szCs w:val="20"/>
    </w:rPr>
  </w:style>
  <w:style w:type="character" w:customStyle="1" w:styleId="ListLabel624">
    <w:name w:val="ListLabel 624"/>
    <w:qFormat/>
    <w:rsid w:val="0087640C"/>
    <w:rPr>
      <w:rFonts w:cs="OpenSymbol"/>
    </w:rPr>
  </w:style>
  <w:style w:type="character" w:customStyle="1" w:styleId="ListLabel625">
    <w:name w:val="ListLabel 625"/>
    <w:qFormat/>
    <w:rsid w:val="0087640C"/>
    <w:rPr>
      <w:rFonts w:cs="OpenSymbol"/>
    </w:rPr>
  </w:style>
  <w:style w:type="character" w:customStyle="1" w:styleId="ListLabel626">
    <w:name w:val="ListLabel 626"/>
    <w:qFormat/>
    <w:rsid w:val="0087640C"/>
    <w:rPr>
      <w:rFonts w:cs="OpenSymbol"/>
      <w:sz w:val="20"/>
      <w:szCs w:val="20"/>
    </w:rPr>
  </w:style>
  <w:style w:type="character" w:customStyle="1" w:styleId="ListLabel627">
    <w:name w:val="ListLabel 627"/>
    <w:qFormat/>
    <w:rsid w:val="0087640C"/>
    <w:rPr>
      <w:rFonts w:cs="OpenSymbol"/>
    </w:rPr>
  </w:style>
  <w:style w:type="character" w:customStyle="1" w:styleId="ListLabel628">
    <w:name w:val="ListLabel 628"/>
    <w:qFormat/>
    <w:rsid w:val="0087640C"/>
    <w:rPr>
      <w:rFonts w:cs="OpenSymbol"/>
    </w:rPr>
  </w:style>
  <w:style w:type="character" w:customStyle="1" w:styleId="ListLabel629">
    <w:name w:val="ListLabel 629"/>
    <w:qFormat/>
    <w:rsid w:val="0087640C"/>
    <w:rPr>
      <w:rFonts w:ascii="Times New Roman" w:hAnsi="Times New Roman"/>
      <w:sz w:val="20"/>
      <w:szCs w:val="20"/>
    </w:rPr>
  </w:style>
  <w:style w:type="character" w:customStyle="1" w:styleId="ListLabel630">
    <w:name w:val="ListLabel 630"/>
    <w:qFormat/>
    <w:rsid w:val="0087640C"/>
    <w:rPr>
      <w:rFonts w:cs="OpenSymbol"/>
    </w:rPr>
  </w:style>
  <w:style w:type="character" w:customStyle="1" w:styleId="ListLabel631">
    <w:name w:val="ListLabel 631"/>
    <w:qFormat/>
    <w:rsid w:val="0087640C"/>
    <w:rPr>
      <w:rFonts w:cs="OpenSymbol"/>
    </w:rPr>
  </w:style>
  <w:style w:type="character" w:customStyle="1" w:styleId="ListLabel632">
    <w:name w:val="ListLabel 632"/>
    <w:qFormat/>
    <w:rsid w:val="0087640C"/>
    <w:rPr>
      <w:rFonts w:cs="OpenSymbol"/>
      <w:sz w:val="20"/>
      <w:szCs w:val="20"/>
    </w:rPr>
  </w:style>
  <w:style w:type="character" w:customStyle="1" w:styleId="ListLabel633">
    <w:name w:val="ListLabel 633"/>
    <w:qFormat/>
    <w:rsid w:val="0087640C"/>
    <w:rPr>
      <w:rFonts w:cs="OpenSymbol"/>
    </w:rPr>
  </w:style>
  <w:style w:type="character" w:customStyle="1" w:styleId="ListLabel634">
    <w:name w:val="ListLabel 634"/>
    <w:qFormat/>
    <w:rsid w:val="0087640C"/>
    <w:rPr>
      <w:rFonts w:cs="OpenSymbol"/>
    </w:rPr>
  </w:style>
  <w:style w:type="character" w:customStyle="1" w:styleId="ListLabel635">
    <w:name w:val="ListLabel 635"/>
    <w:qFormat/>
    <w:rsid w:val="0087640C"/>
    <w:rPr>
      <w:rFonts w:cs="OpenSymbol"/>
      <w:sz w:val="20"/>
      <w:szCs w:val="20"/>
    </w:rPr>
  </w:style>
  <w:style w:type="character" w:customStyle="1" w:styleId="ListLabel636">
    <w:name w:val="ListLabel 636"/>
    <w:qFormat/>
    <w:rsid w:val="0087640C"/>
    <w:rPr>
      <w:rFonts w:cs="OpenSymbol"/>
    </w:rPr>
  </w:style>
  <w:style w:type="character" w:customStyle="1" w:styleId="ListLabel637">
    <w:name w:val="ListLabel 637"/>
    <w:qFormat/>
    <w:rsid w:val="0087640C"/>
    <w:rPr>
      <w:rFonts w:cs="OpenSymbol"/>
    </w:rPr>
  </w:style>
  <w:style w:type="character" w:customStyle="1" w:styleId="ListLabel638">
    <w:name w:val="ListLabel 638"/>
    <w:qFormat/>
    <w:rsid w:val="0087640C"/>
    <w:rPr>
      <w:rFonts w:ascii="Times New Roman" w:hAnsi="Times New Roman"/>
      <w:sz w:val="20"/>
      <w:szCs w:val="20"/>
    </w:rPr>
  </w:style>
  <w:style w:type="character" w:customStyle="1" w:styleId="ListLabel639">
    <w:name w:val="ListLabel 639"/>
    <w:qFormat/>
    <w:rsid w:val="0087640C"/>
    <w:rPr>
      <w:rFonts w:cs="OpenSymbol"/>
    </w:rPr>
  </w:style>
  <w:style w:type="character" w:customStyle="1" w:styleId="ListLabel640">
    <w:name w:val="ListLabel 640"/>
    <w:qFormat/>
    <w:rsid w:val="0087640C"/>
    <w:rPr>
      <w:rFonts w:cs="OpenSymbol"/>
    </w:rPr>
  </w:style>
  <w:style w:type="character" w:customStyle="1" w:styleId="ListLabel641">
    <w:name w:val="ListLabel 641"/>
    <w:qFormat/>
    <w:rsid w:val="0087640C"/>
    <w:rPr>
      <w:rFonts w:cs="OpenSymbol"/>
      <w:sz w:val="20"/>
      <w:szCs w:val="20"/>
    </w:rPr>
  </w:style>
  <w:style w:type="character" w:customStyle="1" w:styleId="ListLabel642">
    <w:name w:val="ListLabel 642"/>
    <w:qFormat/>
    <w:rsid w:val="0087640C"/>
    <w:rPr>
      <w:rFonts w:cs="OpenSymbol"/>
    </w:rPr>
  </w:style>
  <w:style w:type="character" w:customStyle="1" w:styleId="ListLabel643">
    <w:name w:val="ListLabel 643"/>
    <w:qFormat/>
    <w:rsid w:val="0087640C"/>
    <w:rPr>
      <w:rFonts w:cs="OpenSymbol"/>
    </w:rPr>
  </w:style>
  <w:style w:type="character" w:customStyle="1" w:styleId="ListLabel644">
    <w:name w:val="ListLabel 644"/>
    <w:qFormat/>
    <w:rsid w:val="0087640C"/>
    <w:rPr>
      <w:rFonts w:cs="OpenSymbol"/>
      <w:sz w:val="20"/>
      <w:szCs w:val="20"/>
    </w:rPr>
  </w:style>
  <w:style w:type="character" w:customStyle="1" w:styleId="ListLabel645">
    <w:name w:val="ListLabel 645"/>
    <w:qFormat/>
    <w:rsid w:val="0087640C"/>
    <w:rPr>
      <w:rFonts w:cs="OpenSymbol"/>
    </w:rPr>
  </w:style>
  <w:style w:type="character" w:customStyle="1" w:styleId="ListLabel646">
    <w:name w:val="ListLabel 646"/>
    <w:qFormat/>
    <w:rsid w:val="0087640C"/>
    <w:rPr>
      <w:rFonts w:cs="OpenSymbol"/>
    </w:rPr>
  </w:style>
  <w:style w:type="character" w:customStyle="1" w:styleId="ListLabel647">
    <w:name w:val="ListLabel 647"/>
    <w:qFormat/>
    <w:rsid w:val="0087640C"/>
    <w:rPr>
      <w:rFonts w:ascii="Times New Roman" w:hAnsi="Times New Roman"/>
      <w:sz w:val="20"/>
      <w:szCs w:val="20"/>
    </w:rPr>
  </w:style>
  <w:style w:type="character" w:customStyle="1" w:styleId="ListLabel648">
    <w:name w:val="ListLabel 648"/>
    <w:qFormat/>
    <w:rsid w:val="0087640C"/>
    <w:rPr>
      <w:rFonts w:cs="OpenSymbol"/>
    </w:rPr>
  </w:style>
  <w:style w:type="character" w:customStyle="1" w:styleId="ListLabel649">
    <w:name w:val="ListLabel 649"/>
    <w:qFormat/>
    <w:rsid w:val="0087640C"/>
    <w:rPr>
      <w:rFonts w:cs="OpenSymbol"/>
    </w:rPr>
  </w:style>
  <w:style w:type="character" w:customStyle="1" w:styleId="ListLabel650">
    <w:name w:val="ListLabel 650"/>
    <w:qFormat/>
    <w:rsid w:val="0087640C"/>
    <w:rPr>
      <w:rFonts w:cs="OpenSymbol"/>
      <w:sz w:val="20"/>
      <w:szCs w:val="20"/>
    </w:rPr>
  </w:style>
  <w:style w:type="character" w:customStyle="1" w:styleId="ListLabel651">
    <w:name w:val="ListLabel 651"/>
    <w:qFormat/>
    <w:rsid w:val="0087640C"/>
    <w:rPr>
      <w:rFonts w:cs="OpenSymbol"/>
    </w:rPr>
  </w:style>
  <w:style w:type="character" w:customStyle="1" w:styleId="ListLabel652">
    <w:name w:val="ListLabel 652"/>
    <w:qFormat/>
    <w:rsid w:val="0087640C"/>
    <w:rPr>
      <w:rFonts w:cs="OpenSymbol"/>
    </w:rPr>
  </w:style>
  <w:style w:type="character" w:customStyle="1" w:styleId="ListLabel653">
    <w:name w:val="ListLabel 653"/>
    <w:qFormat/>
    <w:rsid w:val="0087640C"/>
    <w:rPr>
      <w:rFonts w:cs="OpenSymbol"/>
      <w:sz w:val="20"/>
      <w:szCs w:val="20"/>
    </w:rPr>
  </w:style>
  <w:style w:type="character" w:customStyle="1" w:styleId="ListLabel654">
    <w:name w:val="ListLabel 654"/>
    <w:qFormat/>
    <w:rsid w:val="0087640C"/>
    <w:rPr>
      <w:rFonts w:cs="OpenSymbol"/>
    </w:rPr>
  </w:style>
  <w:style w:type="character" w:customStyle="1" w:styleId="ListLabel655">
    <w:name w:val="ListLabel 655"/>
    <w:qFormat/>
    <w:rsid w:val="0087640C"/>
    <w:rPr>
      <w:rFonts w:cs="OpenSymbol"/>
    </w:rPr>
  </w:style>
  <w:style w:type="character" w:customStyle="1" w:styleId="ListLabel656">
    <w:name w:val="ListLabel 656"/>
    <w:qFormat/>
    <w:rsid w:val="0087640C"/>
    <w:rPr>
      <w:rFonts w:ascii="Times New Roman" w:hAnsi="Times New Roman"/>
      <w:sz w:val="20"/>
      <w:szCs w:val="20"/>
    </w:rPr>
  </w:style>
  <w:style w:type="character" w:customStyle="1" w:styleId="ListLabel657">
    <w:name w:val="ListLabel 657"/>
    <w:qFormat/>
    <w:rsid w:val="0087640C"/>
    <w:rPr>
      <w:rFonts w:cs="OpenSymbol"/>
    </w:rPr>
  </w:style>
  <w:style w:type="character" w:customStyle="1" w:styleId="ListLabel658">
    <w:name w:val="ListLabel 658"/>
    <w:qFormat/>
    <w:rsid w:val="0087640C"/>
    <w:rPr>
      <w:rFonts w:cs="OpenSymbol"/>
    </w:rPr>
  </w:style>
  <w:style w:type="character" w:customStyle="1" w:styleId="ListLabel659">
    <w:name w:val="ListLabel 659"/>
    <w:qFormat/>
    <w:rsid w:val="0087640C"/>
    <w:rPr>
      <w:rFonts w:cs="OpenSymbol"/>
      <w:sz w:val="20"/>
      <w:szCs w:val="20"/>
    </w:rPr>
  </w:style>
  <w:style w:type="character" w:customStyle="1" w:styleId="ListLabel660">
    <w:name w:val="ListLabel 660"/>
    <w:qFormat/>
    <w:rsid w:val="0087640C"/>
    <w:rPr>
      <w:rFonts w:cs="OpenSymbol"/>
    </w:rPr>
  </w:style>
  <w:style w:type="character" w:customStyle="1" w:styleId="ListLabel661">
    <w:name w:val="ListLabel 661"/>
    <w:qFormat/>
    <w:rsid w:val="0087640C"/>
    <w:rPr>
      <w:rFonts w:cs="OpenSymbol"/>
    </w:rPr>
  </w:style>
  <w:style w:type="character" w:customStyle="1" w:styleId="ListLabel662">
    <w:name w:val="ListLabel 662"/>
    <w:qFormat/>
    <w:rsid w:val="0087640C"/>
    <w:rPr>
      <w:rFonts w:cs="OpenSymbol"/>
      <w:sz w:val="20"/>
      <w:szCs w:val="20"/>
    </w:rPr>
  </w:style>
  <w:style w:type="character" w:customStyle="1" w:styleId="ListLabel663">
    <w:name w:val="ListLabel 663"/>
    <w:qFormat/>
    <w:rsid w:val="0087640C"/>
    <w:rPr>
      <w:rFonts w:cs="OpenSymbol"/>
    </w:rPr>
  </w:style>
  <w:style w:type="character" w:customStyle="1" w:styleId="ListLabel664">
    <w:name w:val="ListLabel 664"/>
    <w:qFormat/>
    <w:rsid w:val="0087640C"/>
    <w:rPr>
      <w:rFonts w:cs="OpenSymbol"/>
    </w:rPr>
  </w:style>
  <w:style w:type="character" w:customStyle="1" w:styleId="ListLabel665">
    <w:name w:val="ListLabel 665"/>
    <w:qFormat/>
    <w:rsid w:val="0087640C"/>
    <w:rPr>
      <w:rFonts w:ascii="Times New Roman" w:hAnsi="Times New Roman"/>
      <w:sz w:val="20"/>
      <w:szCs w:val="20"/>
    </w:rPr>
  </w:style>
  <w:style w:type="character" w:customStyle="1" w:styleId="ListLabel666">
    <w:name w:val="ListLabel 666"/>
    <w:qFormat/>
    <w:rsid w:val="0087640C"/>
    <w:rPr>
      <w:rFonts w:cs="OpenSymbol"/>
    </w:rPr>
  </w:style>
  <w:style w:type="character" w:customStyle="1" w:styleId="ListLabel667">
    <w:name w:val="ListLabel 667"/>
    <w:qFormat/>
    <w:rsid w:val="0087640C"/>
    <w:rPr>
      <w:rFonts w:cs="OpenSymbol"/>
    </w:rPr>
  </w:style>
  <w:style w:type="character" w:customStyle="1" w:styleId="ListLabel668">
    <w:name w:val="ListLabel 668"/>
    <w:qFormat/>
    <w:rsid w:val="0087640C"/>
    <w:rPr>
      <w:rFonts w:cs="OpenSymbol"/>
      <w:sz w:val="20"/>
      <w:szCs w:val="20"/>
    </w:rPr>
  </w:style>
  <w:style w:type="character" w:customStyle="1" w:styleId="ListLabel669">
    <w:name w:val="ListLabel 669"/>
    <w:qFormat/>
    <w:rsid w:val="0087640C"/>
    <w:rPr>
      <w:rFonts w:cs="OpenSymbol"/>
    </w:rPr>
  </w:style>
  <w:style w:type="character" w:customStyle="1" w:styleId="ListLabel670">
    <w:name w:val="ListLabel 670"/>
    <w:qFormat/>
    <w:rsid w:val="0087640C"/>
    <w:rPr>
      <w:rFonts w:cs="OpenSymbol"/>
    </w:rPr>
  </w:style>
  <w:style w:type="character" w:customStyle="1" w:styleId="ListLabel671">
    <w:name w:val="ListLabel 671"/>
    <w:qFormat/>
    <w:rsid w:val="0087640C"/>
    <w:rPr>
      <w:rFonts w:cs="OpenSymbol"/>
      <w:sz w:val="20"/>
      <w:szCs w:val="20"/>
    </w:rPr>
  </w:style>
  <w:style w:type="character" w:customStyle="1" w:styleId="ListLabel672">
    <w:name w:val="ListLabel 672"/>
    <w:qFormat/>
    <w:rsid w:val="0087640C"/>
    <w:rPr>
      <w:rFonts w:cs="OpenSymbol"/>
    </w:rPr>
  </w:style>
  <w:style w:type="character" w:customStyle="1" w:styleId="ListLabel673">
    <w:name w:val="ListLabel 673"/>
    <w:qFormat/>
    <w:rsid w:val="0087640C"/>
    <w:rPr>
      <w:rFonts w:cs="OpenSymbol"/>
    </w:rPr>
  </w:style>
  <w:style w:type="character" w:customStyle="1" w:styleId="ListLabel674">
    <w:name w:val="ListLabel 674"/>
    <w:qFormat/>
    <w:rsid w:val="0087640C"/>
    <w:rPr>
      <w:rFonts w:ascii="Times New Roman" w:hAnsi="Times New Roman" w:cs="Times New Roman"/>
    </w:rPr>
  </w:style>
  <w:style w:type="character" w:customStyle="1" w:styleId="ListLabel675">
    <w:name w:val="ListLabel 675"/>
    <w:qFormat/>
    <w:rsid w:val="0087640C"/>
    <w:rPr>
      <w:rFonts w:cs="Times New Roman"/>
    </w:rPr>
  </w:style>
  <w:style w:type="character" w:customStyle="1" w:styleId="ListLabel676">
    <w:name w:val="ListLabel 676"/>
    <w:qFormat/>
    <w:rsid w:val="0087640C"/>
    <w:rPr>
      <w:rFonts w:cs="Times New Roman"/>
    </w:rPr>
  </w:style>
  <w:style w:type="character" w:customStyle="1" w:styleId="ListLabel677">
    <w:name w:val="ListLabel 677"/>
    <w:qFormat/>
    <w:rsid w:val="0087640C"/>
    <w:rPr>
      <w:b w:val="0"/>
      <w:sz w:val="22"/>
      <w:szCs w:val="26"/>
    </w:rPr>
  </w:style>
  <w:style w:type="character" w:customStyle="1" w:styleId="ListLabel678">
    <w:name w:val="ListLabel 678"/>
    <w:qFormat/>
    <w:rsid w:val="0087640C"/>
    <w:rPr>
      <w:rFonts w:ascii="Times New Roman" w:hAnsi="Times New Roman"/>
      <w:b w:val="0"/>
      <w:sz w:val="22"/>
    </w:rPr>
  </w:style>
  <w:style w:type="character" w:customStyle="1" w:styleId="ListLabel679">
    <w:name w:val="ListLabel 679"/>
    <w:qFormat/>
    <w:rsid w:val="0087640C"/>
    <w:rPr>
      <w:b w:val="0"/>
    </w:rPr>
  </w:style>
  <w:style w:type="character" w:customStyle="1" w:styleId="ListLabel680">
    <w:name w:val="ListLabel 680"/>
    <w:qFormat/>
    <w:rsid w:val="0087640C"/>
    <w:rPr>
      <w:sz w:val="20"/>
      <w:szCs w:val="20"/>
    </w:rPr>
  </w:style>
  <w:style w:type="character" w:customStyle="1" w:styleId="ListLabel681">
    <w:name w:val="ListLabel 681"/>
    <w:qFormat/>
    <w:rsid w:val="0087640C"/>
    <w:rPr>
      <w:sz w:val="20"/>
      <w:szCs w:val="20"/>
    </w:rPr>
  </w:style>
  <w:style w:type="character" w:customStyle="1" w:styleId="ListLabel682">
    <w:name w:val="ListLabel 682"/>
    <w:qFormat/>
    <w:rsid w:val="0087640C"/>
    <w:rPr>
      <w:sz w:val="20"/>
      <w:szCs w:val="20"/>
    </w:rPr>
  </w:style>
  <w:style w:type="character" w:customStyle="1" w:styleId="ListLabel683">
    <w:name w:val="ListLabel 683"/>
    <w:qFormat/>
    <w:rsid w:val="0087640C"/>
    <w:rPr>
      <w:sz w:val="20"/>
      <w:szCs w:val="20"/>
    </w:rPr>
  </w:style>
  <w:style w:type="character" w:customStyle="1" w:styleId="ListLabel684">
    <w:name w:val="ListLabel 684"/>
    <w:qFormat/>
    <w:rsid w:val="0087640C"/>
    <w:rPr>
      <w:sz w:val="20"/>
      <w:szCs w:val="20"/>
    </w:rPr>
  </w:style>
  <w:style w:type="character" w:customStyle="1" w:styleId="ListLabel685">
    <w:name w:val="ListLabel 685"/>
    <w:qFormat/>
    <w:rsid w:val="0087640C"/>
    <w:rPr>
      <w:sz w:val="20"/>
      <w:szCs w:val="20"/>
    </w:rPr>
  </w:style>
  <w:style w:type="character" w:customStyle="1" w:styleId="ListLabel686">
    <w:name w:val="ListLabel 686"/>
    <w:qFormat/>
    <w:rsid w:val="0087640C"/>
    <w:rPr>
      <w:sz w:val="20"/>
      <w:szCs w:val="20"/>
    </w:rPr>
  </w:style>
  <w:style w:type="character" w:customStyle="1" w:styleId="ListLabel687">
    <w:name w:val="ListLabel 687"/>
    <w:qFormat/>
    <w:rsid w:val="0087640C"/>
    <w:rPr>
      <w:sz w:val="20"/>
      <w:szCs w:val="20"/>
    </w:rPr>
  </w:style>
  <w:style w:type="character" w:customStyle="1" w:styleId="ListLabel688">
    <w:name w:val="ListLabel 688"/>
    <w:qFormat/>
    <w:rsid w:val="0087640C"/>
    <w:rPr>
      <w:sz w:val="20"/>
      <w:szCs w:val="20"/>
    </w:rPr>
  </w:style>
  <w:style w:type="character" w:customStyle="1" w:styleId="ListLabel689">
    <w:name w:val="ListLabel 689"/>
    <w:qFormat/>
    <w:rsid w:val="0087640C"/>
    <w:rPr>
      <w:b w:val="0"/>
    </w:rPr>
  </w:style>
  <w:style w:type="character" w:customStyle="1" w:styleId="ListLabel690">
    <w:name w:val="ListLabel 690"/>
    <w:qFormat/>
    <w:rsid w:val="0087640C"/>
    <w:rPr>
      <w:rFonts w:cs="Times New Roman"/>
      <w:b w:val="0"/>
      <w:bCs w:val="0"/>
      <w:i w:val="0"/>
      <w:iCs w:val="0"/>
      <w:sz w:val="22"/>
      <w:szCs w:val="22"/>
    </w:rPr>
  </w:style>
  <w:style w:type="character" w:customStyle="1" w:styleId="ListLabel691">
    <w:name w:val="ListLabel 691"/>
    <w:qFormat/>
    <w:rsid w:val="0087640C"/>
    <w:rPr>
      <w:rFonts w:cs="Times New Roman"/>
    </w:rPr>
  </w:style>
  <w:style w:type="character" w:customStyle="1" w:styleId="ListLabel692">
    <w:name w:val="ListLabel 692"/>
    <w:qFormat/>
    <w:rsid w:val="0087640C"/>
    <w:rPr>
      <w:rFonts w:cs="Times New Roman"/>
    </w:rPr>
  </w:style>
  <w:style w:type="character" w:customStyle="1" w:styleId="ListLabel693">
    <w:name w:val="ListLabel 693"/>
    <w:qFormat/>
    <w:rsid w:val="0087640C"/>
    <w:rPr>
      <w:rFonts w:ascii="Times New Roman" w:hAnsi="Times New Roman" w:cs="Times New Roman"/>
    </w:rPr>
  </w:style>
  <w:style w:type="character" w:customStyle="1" w:styleId="ListLabel694">
    <w:name w:val="ListLabel 694"/>
    <w:qFormat/>
    <w:rsid w:val="0087640C"/>
    <w:rPr>
      <w:rFonts w:cs="Times New Roman"/>
    </w:rPr>
  </w:style>
  <w:style w:type="character" w:customStyle="1" w:styleId="ListLabel695">
    <w:name w:val="ListLabel 695"/>
    <w:qFormat/>
    <w:rsid w:val="0087640C"/>
    <w:rPr>
      <w:rFonts w:cs="Times New Roman"/>
    </w:rPr>
  </w:style>
  <w:style w:type="character" w:customStyle="1" w:styleId="ListLabel696">
    <w:name w:val="ListLabel 696"/>
    <w:qFormat/>
    <w:rsid w:val="0087640C"/>
    <w:rPr>
      <w:rFonts w:cs="Times New Roman"/>
    </w:rPr>
  </w:style>
  <w:style w:type="character" w:customStyle="1" w:styleId="ListLabel697">
    <w:name w:val="ListLabel 697"/>
    <w:qFormat/>
    <w:rsid w:val="0087640C"/>
    <w:rPr>
      <w:rFonts w:cs="Times New Roman"/>
    </w:rPr>
  </w:style>
  <w:style w:type="character" w:customStyle="1" w:styleId="ListLabel698">
    <w:name w:val="ListLabel 698"/>
    <w:qFormat/>
    <w:rsid w:val="0087640C"/>
    <w:rPr>
      <w:rFonts w:cs="Times New Roman"/>
    </w:rPr>
  </w:style>
  <w:style w:type="character" w:customStyle="1" w:styleId="ListLabel699">
    <w:name w:val="ListLabel 699"/>
    <w:qFormat/>
    <w:rsid w:val="0087640C"/>
    <w:rPr>
      <w:rFonts w:cs="Courier New"/>
    </w:rPr>
  </w:style>
  <w:style w:type="character" w:customStyle="1" w:styleId="ListLabel700">
    <w:name w:val="ListLabel 700"/>
    <w:qFormat/>
    <w:rsid w:val="0087640C"/>
    <w:rPr>
      <w:rFonts w:cs="Wingdings"/>
    </w:rPr>
  </w:style>
  <w:style w:type="character" w:customStyle="1" w:styleId="ListLabel701">
    <w:name w:val="ListLabel 701"/>
    <w:qFormat/>
    <w:rsid w:val="0087640C"/>
    <w:rPr>
      <w:rFonts w:cs="Symbol"/>
    </w:rPr>
  </w:style>
  <w:style w:type="character" w:customStyle="1" w:styleId="ListLabel702">
    <w:name w:val="ListLabel 702"/>
    <w:qFormat/>
    <w:rsid w:val="0087640C"/>
    <w:rPr>
      <w:rFonts w:cs="Courier New"/>
    </w:rPr>
  </w:style>
  <w:style w:type="character" w:customStyle="1" w:styleId="ListLabel703">
    <w:name w:val="ListLabel 703"/>
    <w:qFormat/>
    <w:rsid w:val="0087640C"/>
    <w:rPr>
      <w:rFonts w:cs="Wingdings"/>
    </w:rPr>
  </w:style>
  <w:style w:type="character" w:customStyle="1" w:styleId="ListLabel704">
    <w:name w:val="ListLabel 704"/>
    <w:qFormat/>
    <w:rsid w:val="0087640C"/>
    <w:rPr>
      <w:rFonts w:cs="Symbol"/>
    </w:rPr>
  </w:style>
  <w:style w:type="character" w:customStyle="1" w:styleId="ListLabel705">
    <w:name w:val="ListLabel 705"/>
    <w:qFormat/>
    <w:rsid w:val="0087640C"/>
    <w:rPr>
      <w:rFonts w:cs="Courier New"/>
    </w:rPr>
  </w:style>
  <w:style w:type="character" w:customStyle="1" w:styleId="ListLabel706">
    <w:name w:val="ListLabel 706"/>
    <w:qFormat/>
    <w:rsid w:val="0087640C"/>
    <w:rPr>
      <w:rFonts w:cs="Wingdings"/>
    </w:rPr>
  </w:style>
  <w:style w:type="character" w:customStyle="1" w:styleId="ListLabel707">
    <w:name w:val="ListLabel 707"/>
    <w:qFormat/>
    <w:rsid w:val="0087640C"/>
    <w:rPr>
      <w:rFonts w:ascii="Times New Roman" w:hAnsi="Times New Roman" w:cs="Times New Roman"/>
      <w:b/>
      <w:sz w:val="22"/>
    </w:rPr>
  </w:style>
  <w:style w:type="character" w:customStyle="1" w:styleId="ListLabel708">
    <w:name w:val="ListLabel 708"/>
    <w:qFormat/>
    <w:rsid w:val="0087640C"/>
    <w:rPr>
      <w:rFonts w:ascii="Times New Roman" w:hAnsi="Times New Roman" w:cs="Times New Roman"/>
    </w:rPr>
  </w:style>
  <w:style w:type="character" w:customStyle="1" w:styleId="ListLabel709">
    <w:name w:val="ListLabel 709"/>
    <w:qFormat/>
    <w:rsid w:val="0087640C"/>
    <w:rPr>
      <w:rFonts w:ascii="Times New Roman" w:hAnsi="Times New Roman" w:cs="Times New Roman"/>
    </w:rPr>
  </w:style>
  <w:style w:type="character" w:customStyle="1" w:styleId="ListLabel710">
    <w:name w:val="ListLabel 710"/>
    <w:qFormat/>
    <w:rsid w:val="0087640C"/>
    <w:rPr>
      <w:rFonts w:ascii="Times New Roman" w:hAnsi="Times New Roman" w:cs="Times New Roman"/>
    </w:rPr>
  </w:style>
  <w:style w:type="character" w:customStyle="1" w:styleId="ListLabel711">
    <w:name w:val="ListLabel 711"/>
    <w:qFormat/>
    <w:rsid w:val="0087640C"/>
    <w:rPr>
      <w:rFonts w:ascii="Times New Roman" w:hAnsi="Times New Roman" w:cs="Times New Roman"/>
    </w:rPr>
  </w:style>
  <w:style w:type="character" w:customStyle="1" w:styleId="ListLabel712">
    <w:name w:val="ListLabel 712"/>
    <w:qFormat/>
    <w:rsid w:val="0087640C"/>
    <w:rPr>
      <w:rFonts w:ascii="Times New Roman" w:hAnsi="Times New Roman"/>
      <w:sz w:val="20"/>
      <w:szCs w:val="20"/>
    </w:rPr>
  </w:style>
  <w:style w:type="character" w:customStyle="1" w:styleId="ListLabel713">
    <w:name w:val="ListLabel 713"/>
    <w:qFormat/>
    <w:rsid w:val="0087640C"/>
    <w:rPr>
      <w:sz w:val="20"/>
      <w:szCs w:val="20"/>
    </w:rPr>
  </w:style>
  <w:style w:type="character" w:customStyle="1" w:styleId="ListLabel714">
    <w:name w:val="ListLabel 714"/>
    <w:qFormat/>
    <w:rsid w:val="0087640C"/>
    <w:rPr>
      <w:sz w:val="20"/>
      <w:szCs w:val="20"/>
    </w:rPr>
  </w:style>
  <w:style w:type="character" w:customStyle="1" w:styleId="ListLabel715">
    <w:name w:val="ListLabel 715"/>
    <w:qFormat/>
    <w:rsid w:val="0087640C"/>
    <w:rPr>
      <w:sz w:val="20"/>
      <w:szCs w:val="20"/>
    </w:rPr>
  </w:style>
  <w:style w:type="character" w:customStyle="1" w:styleId="ListLabel716">
    <w:name w:val="ListLabel 716"/>
    <w:qFormat/>
    <w:rsid w:val="0087640C"/>
    <w:rPr>
      <w:sz w:val="20"/>
      <w:szCs w:val="20"/>
    </w:rPr>
  </w:style>
  <w:style w:type="character" w:customStyle="1" w:styleId="ListLabel717">
    <w:name w:val="ListLabel 717"/>
    <w:qFormat/>
    <w:rsid w:val="0087640C"/>
    <w:rPr>
      <w:sz w:val="20"/>
      <w:szCs w:val="20"/>
    </w:rPr>
  </w:style>
  <w:style w:type="character" w:customStyle="1" w:styleId="ListLabel718">
    <w:name w:val="ListLabel 718"/>
    <w:qFormat/>
    <w:rsid w:val="0087640C"/>
    <w:rPr>
      <w:sz w:val="20"/>
      <w:szCs w:val="20"/>
    </w:rPr>
  </w:style>
  <w:style w:type="character" w:customStyle="1" w:styleId="ListLabel719">
    <w:name w:val="ListLabel 719"/>
    <w:qFormat/>
    <w:rsid w:val="0087640C"/>
    <w:rPr>
      <w:sz w:val="20"/>
      <w:szCs w:val="20"/>
    </w:rPr>
  </w:style>
  <w:style w:type="character" w:customStyle="1" w:styleId="ListLabel720">
    <w:name w:val="ListLabel 720"/>
    <w:qFormat/>
    <w:rsid w:val="0087640C"/>
    <w:rPr>
      <w:sz w:val="20"/>
      <w:szCs w:val="20"/>
    </w:rPr>
  </w:style>
  <w:style w:type="character" w:customStyle="1" w:styleId="ListLabel721">
    <w:name w:val="ListLabel 721"/>
    <w:qFormat/>
    <w:rsid w:val="0087640C"/>
    <w:rPr>
      <w:rFonts w:ascii="Times New Roman" w:hAnsi="Times New Roman" w:cs="Times New Roman"/>
    </w:rPr>
  </w:style>
  <w:style w:type="character" w:customStyle="1" w:styleId="ListLabel722">
    <w:name w:val="ListLabel 722"/>
    <w:qFormat/>
    <w:rsid w:val="0087640C"/>
    <w:rPr>
      <w:rFonts w:ascii="Times New Roman" w:hAnsi="Times New Roman"/>
      <w:sz w:val="20"/>
      <w:szCs w:val="20"/>
    </w:rPr>
  </w:style>
  <w:style w:type="character" w:customStyle="1" w:styleId="ListLabel723">
    <w:name w:val="ListLabel 723"/>
    <w:qFormat/>
    <w:rsid w:val="0087640C"/>
    <w:rPr>
      <w:sz w:val="20"/>
      <w:szCs w:val="20"/>
    </w:rPr>
  </w:style>
  <w:style w:type="character" w:customStyle="1" w:styleId="ListLabel724">
    <w:name w:val="ListLabel 724"/>
    <w:qFormat/>
    <w:rsid w:val="0087640C"/>
    <w:rPr>
      <w:sz w:val="20"/>
      <w:szCs w:val="20"/>
    </w:rPr>
  </w:style>
  <w:style w:type="character" w:customStyle="1" w:styleId="ListLabel725">
    <w:name w:val="ListLabel 725"/>
    <w:qFormat/>
    <w:rsid w:val="0087640C"/>
    <w:rPr>
      <w:sz w:val="20"/>
      <w:szCs w:val="20"/>
    </w:rPr>
  </w:style>
  <w:style w:type="character" w:customStyle="1" w:styleId="ListLabel726">
    <w:name w:val="ListLabel 726"/>
    <w:qFormat/>
    <w:rsid w:val="0087640C"/>
    <w:rPr>
      <w:sz w:val="20"/>
      <w:szCs w:val="20"/>
    </w:rPr>
  </w:style>
  <w:style w:type="character" w:customStyle="1" w:styleId="ListLabel727">
    <w:name w:val="ListLabel 727"/>
    <w:qFormat/>
    <w:rsid w:val="0087640C"/>
    <w:rPr>
      <w:sz w:val="20"/>
      <w:szCs w:val="20"/>
    </w:rPr>
  </w:style>
  <w:style w:type="character" w:customStyle="1" w:styleId="ListLabel728">
    <w:name w:val="ListLabel 728"/>
    <w:qFormat/>
    <w:rsid w:val="0087640C"/>
    <w:rPr>
      <w:sz w:val="20"/>
      <w:szCs w:val="20"/>
    </w:rPr>
  </w:style>
  <w:style w:type="character" w:customStyle="1" w:styleId="ListLabel729">
    <w:name w:val="ListLabel 729"/>
    <w:qFormat/>
    <w:rsid w:val="0087640C"/>
    <w:rPr>
      <w:sz w:val="20"/>
      <w:szCs w:val="20"/>
    </w:rPr>
  </w:style>
  <w:style w:type="character" w:customStyle="1" w:styleId="ListLabel730">
    <w:name w:val="ListLabel 730"/>
    <w:qFormat/>
    <w:rsid w:val="0087640C"/>
    <w:rPr>
      <w:sz w:val="20"/>
      <w:szCs w:val="20"/>
    </w:rPr>
  </w:style>
  <w:style w:type="character" w:customStyle="1" w:styleId="ListLabel731">
    <w:name w:val="ListLabel 731"/>
    <w:qFormat/>
    <w:rsid w:val="0087640C"/>
    <w:rPr>
      <w:rFonts w:ascii="Times New Roman" w:hAnsi="Times New Roman"/>
      <w:sz w:val="20"/>
      <w:szCs w:val="20"/>
    </w:rPr>
  </w:style>
  <w:style w:type="character" w:customStyle="1" w:styleId="ListLabel732">
    <w:name w:val="ListLabel 732"/>
    <w:qFormat/>
    <w:rsid w:val="0087640C"/>
    <w:rPr>
      <w:sz w:val="20"/>
      <w:szCs w:val="20"/>
    </w:rPr>
  </w:style>
  <w:style w:type="character" w:customStyle="1" w:styleId="ListLabel733">
    <w:name w:val="ListLabel 733"/>
    <w:qFormat/>
    <w:rsid w:val="0087640C"/>
    <w:rPr>
      <w:sz w:val="20"/>
      <w:szCs w:val="20"/>
    </w:rPr>
  </w:style>
  <w:style w:type="character" w:customStyle="1" w:styleId="ListLabel734">
    <w:name w:val="ListLabel 734"/>
    <w:qFormat/>
    <w:rsid w:val="0087640C"/>
    <w:rPr>
      <w:sz w:val="20"/>
      <w:szCs w:val="20"/>
    </w:rPr>
  </w:style>
  <w:style w:type="character" w:customStyle="1" w:styleId="ListLabel735">
    <w:name w:val="ListLabel 735"/>
    <w:qFormat/>
    <w:rsid w:val="0087640C"/>
    <w:rPr>
      <w:sz w:val="20"/>
      <w:szCs w:val="20"/>
    </w:rPr>
  </w:style>
  <w:style w:type="character" w:customStyle="1" w:styleId="ListLabel736">
    <w:name w:val="ListLabel 736"/>
    <w:qFormat/>
    <w:rsid w:val="0087640C"/>
    <w:rPr>
      <w:sz w:val="20"/>
      <w:szCs w:val="20"/>
    </w:rPr>
  </w:style>
  <w:style w:type="character" w:customStyle="1" w:styleId="ListLabel737">
    <w:name w:val="ListLabel 737"/>
    <w:qFormat/>
    <w:rsid w:val="0087640C"/>
    <w:rPr>
      <w:sz w:val="20"/>
      <w:szCs w:val="20"/>
    </w:rPr>
  </w:style>
  <w:style w:type="character" w:customStyle="1" w:styleId="ListLabel738">
    <w:name w:val="ListLabel 738"/>
    <w:qFormat/>
    <w:rsid w:val="0087640C"/>
    <w:rPr>
      <w:sz w:val="20"/>
      <w:szCs w:val="20"/>
    </w:rPr>
  </w:style>
  <w:style w:type="character" w:customStyle="1" w:styleId="ListLabel739">
    <w:name w:val="ListLabel 739"/>
    <w:qFormat/>
    <w:rsid w:val="0087640C"/>
    <w:rPr>
      <w:sz w:val="20"/>
      <w:szCs w:val="20"/>
    </w:rPr>
  </w:style>
  <w:style w:type="character" w:customStyle="1" w:styleId="ListLabel740">
    <w:name w:val="ListLabel 740"/>
    <w:qFormat/>
    <w:rsid w:val="0087640C"/>
    <w:rPr>
      <w:rFonts w:ascii="Times New Roman" w:hAnsi="Times New Roman"/>
      <w:sz w:val="20"/>
      <w:szCs w:val="20"/>
    </w:rPr>
  </w:style>
  <w:style w:type="character" w:customStyle="1" w:styleId="ListLabel741">
    <w:name w:val="ListLabel 741"/>
    <w:qFormat/>
    <w:rsid w:val="0087640C"/>
    <w:rPr>
      <w:sz w:val="20"/>
      <w:szCs w:val="20"/>
    </w:rPr>
  </w:style>
  <w:style w:type="character" w:customStyle="1" w:styleId="ListLabel742">
    <w:name w:val="ListLabel 742"/>
    <w:qFormat/>
    <w:rsid w:val="0087640C"/>
    <w:rPr>
      <w:sz w:val="20"/>
      <w:szCs w:val="20"/>
    </w:rPr>
  </w:style>
  <w:style w:type="character" w:customStyle="1" w:styleId="ListLabel743">
    <w:name w:val="ListLabel 743"/>
    <w:qFormat/>
    <w:rsid w:val="0087640C"/>
    <w:rPr>
      <w:sz w:val="20"/>
      <w:szCs w:val="20"/>
    </w:rPr>
  </w:style>
  <w:style w:type="character" w:customStyle="1" w:styleId="ListLabel744">
    <w:name w:val="ListLabel 744"/>
    <w:qFormat/>
    <w:rsid w:val="0087640C"/>
    <w:rPr>
      <w:sz w:val="20"/>
      <w:szCs w:val="20"/>
    </w:rPr>
  </w:style>
  <w:style w:type="character" w:customStyle="1" w:styleId="ListLabel745">
    <w:name w:val="ListLabel 745"/>
    <w:qFormat/>
    <w:rsid w:val="0087640C"/>
    <w:rPr>
      <w:sz w:val="20"/>
      <w:szCs w:val="20"/>
    </w:rPr>
  </w:style>
  <w:style w:type="character" w:customStyle="1" w:styleId="ListLabel746">
    <w:name w:val="ListLabel 746"/>
    <w:qFormat/>
    <w:rsid w:val="0087640C"/>
    <w:rPr>
      <w:sz w:val="20"/>
      <w:szCs w:val="20"/>
    </w:rPr>
  </w:style>
  <w:style w:type="character" w:customStyle="1" w:styleId="ListLabel747">
    <w:name w:val="ListLabel 747"/>
    <w:qFormat/>
    <w:rsid w:val="0087640C"/>
    <w:rPr>
      <w:sz w:val="20"/>
      <w:szCs w:val="20"/>
    </w:rPr>
  </w:style>
  <w:style w:type="character" w:customStyle="1" w:styleId="ListLabel748">
    <w:name w:val="ListLabel 748"/>
    <w:qFormat/>
    <w:rsid w:val="0087640C"/>
    <w:rPr>
      <w:sz w:val="20"/>
      <w:szCs w:val="20"/>
    </w:rPr>
  </w:style>
  <w:style w:type="character" w:customStyle="1" w:styleId="ListLabel749">
    <w:name w:val="ListLabel 749"/>
    <w:qFormat/>
    <w:rsid w:val="0087640C"/>
    <w:rPr>
      <w:rFonts w:cs="Times New Roman"/>
    </w:rPr>
  </w:style>
  <w:style w:type="character" w:customStyle="1" w:styleId="ListLabel750">
    <w:name w:val="ListLabel 750"/>
    <w:qFormat/>
    <w:rsid w:val="0087640C"/>
    <w:rPr>
      <w:rFonts w:ascii="Times New Roman" w:hAnsi="Times New Roman" w:cs="Times New Roman"/>
    </w:rPr>
  </w:style>
  <w:style w:type="character" w:customStyle="1" w:styleId="ListLabel751">
    <w:name w:val="ListLabel 751"/>
    <w:qFormat/>
    <w:rsid w:val="0087640C"/>
    <w:rPr>
      <w:rFonts w:ascii="Times New Roman" w:hAnsi="Times New Roman" w:cs="Times New Roman"/>
    </w:rPr>
  </w:style>
  <w:style w:type="character" w:customStyle="1" w:styleId="ListLabel752">
    <w:name w:val="ListLabel 752"/>
    <w:qFormat/>
    <w:rsid w:val="0087640C"/>
    <w:rPr>
      <w:rFonts w:cs="Times New Roman"/>
    </w:rPr>
  </w:style>
  <w:style w:type="character" w:customStyle="1" w:styleId="ListLabel753">
    <w:name w:val="ListLabel 753"/>
    <w:qFormat/>
    <w:rsid w:val="0087640C"/>
    <w:rPr>
      <w:rFonts w:cs="Times New Roman"/>
    </w:rPr>
  </w:style>
  <w:style w:type="character" w:customStyle="1" w:styleId="ListLabel754">
    <w:name w:val="ListLabel 754"/>
    <w:qFormat/>
    <w:rsid w:val="0087640C"/>
    <w:rPr>
      <w:rFonts w:ascii="Times New Roman" w:hAnsi="Times New Roman" w:cs="Times New Roman"/>
    </w:rPr>
  </w:style>
  <w:style w:type="character" w:customStyle="1" w:styleId="ListLabel755">
    <w:name w:val="ListLabel 755"/>
    <w:qFormat/>
    <w:rsid w:val="0087640C"/>
    <w:rPr>
      <w:rFonts w:cs="Times New Roman"/>
    </w:rPr>
  </w:style>
  <w:style w:type="character" w:customStyle="1" w:styleId="ListLabel756">
    <w:name w:val="ListLabel 756"/>
    <w:qFormat/>
    <w:rsid w:val="0087640C"/>
    <w:rPr>
      <w:rFonts w:ascii="Times New Roman" w:hAnsi="Times New Roman" w:cs="Times New Roman"/>
    </w:rPr>
  </w:style>
  <w:style w:type="character" w:customStyle="1" w:styleId="ListLabel757">
    <w:name w:val="ListLabel 757"/>
    <w:qFormat/>
    <w:rsid w:val="0087640C"/>
    <w:rPr>
      <w:rFonts w:ascii="Times New Roman" w:hAnsi="Times New Roman" w:cs="Times New Roman"/>
    </w:rPr>
  </w:style>
  <w:style w:type="character" w:customStyle="1" w:styleId="ListLabel758">
    <w:name w:val="ListLabel 758"/>
    <w:qFormat/>
    <w:rsid w:val="0087640C"/>
    <w:rPr>
      <w:rFonts w:ascii="Times New Roman" w:hAnsi="Times New Roman" w:cs="Times New Roman"/>
    </w:rPr>
  </w:style>
  <w:style w:type="character" w:customStyle="1" w:styleId="ListLabel759">
    <w:name w:val="ListLabel 759"/>
    <w:qFormat/>
    <w:rsid w:val="0087640C"/>
    <w:rPr>
      <w:rFonts w:ascii="Times New Roman" w:hAnsi="Times New Roman" w:cs="Times New Roman"/>
    </w:rPr>
  </w:style>
  <w:style w:type="character" w:customStyle="1" w:styleId="ListLabel760">
    <w:name w:val="ListLabel 760"/>
    <w:qFormat/>
    <w:rsid w:val="0087640C"/>
    <w:rPr>
      <w:rFonts w:ascii="Times New Roman" w:hAnsi="Times New Roman" w:cs="Times New Roman"/>
      <w:b/>
    </w:rPr>
  </w:style>
  <w:style w:type="character" w:customStyle="1" w:styleId="ListLabel761">
    <w:name w:val="ListLabel 761"/>
    <w:qFormat/>
    <w:rsid w:val="0087640C"/>
    <w:rPr>
      <w:rFonts w:cs="Times New Roman"/>
    </w:rPr>
  </w:style>
  <w:style w:type="character" w:customStyle="1" w:styleId="ListLabel762">
    <w:name w:val="ListLabel 762"/>
    <w:qFormat/>
    <w:rsid w:val="0087640C"/>
    <w:rPr>
      <w:rFonts w:cs="Times New Roman"/>
    </w:rPr>
  </w:style>
  <w:style w:type="character" w:customStyle="1" w:styleId="ListLabel763">
    <w:name w:val="ListLabel 763"/>
    <w:qFormat/>
    <w:rsid w:val="0087640C"/>
    <w:rPr>
      <w:rFonts w:cs="Times New Roman"/>
    </w:rPr>
  </w:style>
  <w:style w:type="character" w:customStyle="1" w:styleId="ListLabel764">
    <w:name w:val="ListLabel 764"/>
    <w:qFormat/>
    <w:rsid w:val="0087640C"/>
    <w:rPr>
      <w:rFonts w:ascii="Times New Roman" w:hAnsi="Times New Roman" w:cs="Times New Roman"/>
    </w:rPr>
  </w:style>
  <w:style w:type="character" w:customStyle="1" w:styleId="ListLabel765">
    <w:name w:val="ListLabel 765"/>
    <w:qFormat/>
    <w:rsid w:val="0087640C"/>
    <w:rPr>
      <w:rFonts w:ascii="Times New Roman" w:hAnsi="Times New Roman" w:cs="Times New Roman"/>
    </w:rPr>
  </w:style>
  <w:style w:type="character" w:customStyle="1" w:styleId="ListLabel766">
    <w:name w:val="ListLabel 766"/>
    <w:qFormat/>
    <w:rsid w:val="0087640C"/>
    <w:rPr>
      <w:rFonts w:ascii="Times New Roman" w:hAnsi="Times New Roman" w:cs="Times New Roman"/>
    </w:rPr>
  </w:style>
  <w:style w:type="character" w:customStyle="1" w:styleId="ListLabel767">
    <w:name w:val="ListLabel 767"/>
    <w:qFormat/>
    <w:rsid w:val="0087640C"/>
    <w:rPr>
      <w:rFonts w:ascii="Times New Roman" w:hAnsi="Times New Roman" w:cs="Times New Roman"/>
    </w:rPr>
  </w:style>
  <w:style w:type="character" w:customStyle="1" w:styleId="ListLabel768">
    <w:name w:val="ListLabel 768"/>
    <w:qFormat/>
    <w:rsid w:val="0087640C"/>
    <w:rPr>
      <w:rFonts w:ascii="Times New Roman" w:hAnsi="Times New Roman" w:cs="Times New Roman"/>
    </w:rPr>
  </w:style>
  <w:style w:type="character" w:customStyle="1" w:styleId="ListLabel769">
    <w:name w:val="ListLabel 769"/>
    <w:qFormat/>
    <w:rsid w:val="0087640C"/>
    <w:rPr>
      <w:rFonts w:ascii="Times New Roman" w:hAnsi="Times New Roman" w:cs="Times New Roman"/>
    </w:rPr>
  </w:style>
  <w:style w:type="character" w:customStyle="1" w:styleId="ListLabel770">
    <w:name w:val="ListLabel 770"/>
    <w:qFormat/>
    <w:rsid w:val="0087640C"/>
    <w:rPr>
      <w:rFonts w:ascii="Times New Roman" w:hAnsi="Times New Roman" w:cs="Times New Roman"/>
    </w:rPr>
  </w:style>
  <w:style w:type="character" w:customStyle="1" w:styleId="ListLabel771">
    <w:name w:val="ListLabel 771"/>
    <w:qFormat/>
    <w:rsid w:val="0087640C"/>
    <w:rPr>
      <w:rFonts w:ascii="Times New Roman" w:hAnsi="Times New Roman" w:cs="Times New Roman"/>
    </w:rPr>
  </w:style>
  <w:style w:type="character" w:customStyle="1" w:styleId="ListLabel772">
    <w:name w:val="ListLabel 772"/>
    <w:qFormat/>
    <w:rsid w:val="0087640C"/>
    <w:rPr>
      <w:rFonts w:ascii="Times New Roman" w:hAnsi="Times New Roman" w:cs="Times New Roman"/>
    </w:rPr>
  </w:style>
  <w:style w:type="character" w:customStyle="1" w:styleId="ListLabel773">
    <w:name w:val="ListLabel 773"/>
    <w:qFormat/>
    <w:rsid w:val="0087640C"/>
    <w:rPr>
      <w:rFonts w:cs="OpenSymbol"/>
    </w:rPr>
  </w:style>
  <w:style w:type="character" w:customStyle="1" w:styleId="ListLabel774">
    <w:name w:val="ListLabel 774"/>
    <w:qFormat/>
    <w:rsid w:val="0087640C"/>
    <w:rPr>
      <w:rFonts w:cs="Wingdings"/>
    </w:rPr>
  </w:style>
  <w:style w:type="character" w:customStyle="1" w:styleId="ListLabel775">
    <w:name w:val="ListLabel 775"/>
    <w:qFormat/>
    <w:rsid w:val="0087640C"/>
    <w:rPr>
      <w:rFonts w:cs="OpenSymbol"/>
    </w:rPr>
  </w:style>
  <w:style w:type="character" w:customStyle="1" w:styleId="ListLabel776">
    <w:name w:val="ListLabel 776"/>
    <w:qFormat/>
    <w:rsid w:val="0087640C"/>
    <w:rPr>
      <w:rFonts w:cs="OpenSymbol"/>
    </w:rPr>
  </w:style>
  <w:style w:type="character" w:customStyle="1" w:styleId="ListLabel777">
    <w:name w:val="ListLabel 777"/>
    <w:qFormat/>
    <w:rsid w:val="0087640C"/>
    <w:rPr>
      <w:rFonts w:cs="OpenSymbol"/>
    </w:rPr>
  </w:style>
  <w:style w:type="character" w:customStyle="1" w:styleId="ListLabel778">
    <w:name w:val="ListLabel 778"/>
    <w:qFormat/>
    <w:rsid w:val="0087640C"/>
    <w:rPr>
      <w:rFonts w:cs="OpenSymbol"/>
    </w:rPr>
  </w:style>
  <w:style w:type="character" w:customStyle="1" w:styleId="ListLabel779">
    <w:name w:val="ListLabel 779"/>
    <w:qFormat/>
    <w:rsid w:val="0087640C"/>
    <w:rPr>
      <w:rFonts w:cs="OpenSymbol"/>
    </w:rPr>
  </w:style>
  <w:style w:type="character" w:customStyle="1" w:styleId="ListLabel780">
    <w:name w:val="ListLabel 780"/>
    <w:qFormat/>
    <w:rsid w:val="0087640C"/>
    <w:rPr>
      <w:rFonts w:cs="OpenSymbol"/>
    </w:rPr>
  </w:style>
  <w:style w:type="character" w:customStyle="1" w:styleId="ListLabel781">
    <w:name w:val="ListLabel 781"/>
    <w:qFormat/>
    <w:rsid w:val="0087640C"/>
    <w:rPr>
      <w:rFonts w:ascii="Times New Roman" w:hAnsi="Times New Roman"/>
      <w:sz w:val="20"/>
      <w:szCs w:val="20"/>
    </w:rPr>
  </w:style>
  <w:style w:type="character" w:customStyle="1" w:styleId="ListLabel782">
    <w:name w:val="ListLabel 782"/>
    <w:qFormat/>
    <w:rsid w:val="0087640C"/>
    <w:rPr>
      <w:rFonts w:cs="OpenSymbol"/>
    </w:rPr>
  </w:style>
  <w:style w:type="character" w:customStyle="1" w:styleId="ListLabel783">
    <w:name w:val="ListLabel 783"/>
    <w:qFormat/>
    <w:rsid w:val="0087640C"/>
    <w:rPr>
      <w:rFonts w:cs="OpenSymbol"/>
    </w:rPr>
  </w:style>
  <w:style w:type="character" w:customStyle="1" w:styleId="ListLabel784">
    <w:name w:val="ListLabel 784"/>
    <w:qFormat/>
    <w:rsid w:val="0087640C"/>
    <w:rPr>
      <w:rFonts w:cs="OpenSymbol"/>
      <w:sz w:val="20"/>
      <w:szCs w:val="20"/>
    </w:rPr>
  </w:style>
  <w:style w:type="character" w:customStyle="1" w:styleId="ListLabel785">
    <w:name w:val="ListLabel 785"/>
    <w:qFormat/>
    <w:rsid w:val="0087640C"/>
    <w:rPr>
      <w:rFonts w:cs="OpenSymbol"/>
    </w:rPr>
  </w:style>
  <w:style w:type="character" w:customStyle="1" w:styleId="ListLabel786">
    <w:name w:val="ListLabel 786"/>
    <w:qFormat/>
    <w:rsid w:val="0087640C"/>
    <w:rPr>
      <w:rFonts w:cs="OpenSymbol"/>
    </w:rPr>
  </w:style>
  <w:style w:type="character" w:customStyle="1" w:styleId="ListLabel787">
    <w:name w:val="ListLabel 787"/>
    <w:qFormat/>
    <w:rsid w:val="0087640C"/>
    <w:rPr>
      <w:rFonts w:cs="OpenSymbol"/>
      <w:sz w:val="20"/>
      <w:szCs w:val="20"/>
    </w:rPr>
  </w:style>
  <w:style w:type="character" w:customStyle="1" w:styleId="ListLabel788">
    <w:name w:val="ListLabel 788"/>
    <w:qFormat/>
    <w:rsid w:val="0087640C"/>
    <w:rPr>
      <w:rFonts w:cs="OpenSymbol"/>
    </w:rPr>
  </w:style>
  <w:style w:type="character" w:customStyle="1" w:styleId="ListLabel789">
    <w:name w:val="ListLabel 789"/>
    <w:qFormat/>
    <w:rsid w:val="0087640C"/>
    <w:rPr>
      <w:rFonts w:cs="OpenSymbol"/>
    </w:rPr>
  </w:style>
  <w:style w:type="character" w:customStyle="1" w:styleId="ListLabel790">
    <w:name w:val="ListLabel 790"/>
    <w:qFormat/>
    <w:rsid w:val="0087640C"/>
    <w:rPr>
      <w:rFonts w:ascii="Times New Roman" w:hAnsi="Times New Roman"/>
      <w:sz w:val="20"/>
      <w:szCs w:val="20"/>
    </w:rPr>
  </w:style>
  <w:style w:type="character" w:customStyle="1" w:styleId="ListLabel791">
    <w:name w:val="ListLabel 791"/>
    <w:qFormat/>
    <w:rsid w:val="0087640C"/>
    <w:rPr>
      <w:rFonts w:cs="OpenSymbol"/>
    </w:rPr>
  </w:style>
  <w:style w:type="character" w:customStyle="1" w:styleId="ListLabel792">
    <w:name w:val="ListLabel 792"/>
    <w:qFormat/>
    <w:rsid w:val="0087640C"/>
    <w:rPr>
      <w:rFonts w:cs="OpenSymbol"/>
    </w:rPr>
  </w:style>
  <w:style w:type="character" w:customStyle="1" w:styleId="ListLabel793">
    <w:name w:val="ListLabel 793"/>
    <w:qFormat/>
    <w:rsid w:val="0087640C"/>
    <w:rPr>
      <w:rFonts w:cs="OpenSymbol"/>
      <w:sz w:val="20"/>
      <w:szCs w:val="20"/>
    </w:rPr>
  </w:style>
  <w:style w:type="character" w:customStyle="1" w:styleId="ListLabel794">
    <w:name w:val="ListLabel 794"/>
    <w:qFormat/>
    <w:rsid w:val="0087640C"/>
    <w:rPr>
      <w:rFonts w:cs="OpenSymbol"/>
    </w:rPr>
  </w:style>
  <w:style w:type="character" w:customStyle="1" w:styleId="ListLabel795">
    <w:name w:val="ListLabel 795"/>
    <w:qFormat/>
    <w:rsid w:val="0087640C"/>
    <w:rPr>
      <w:rFonts w:cs="OpenSymbol"/>
    </w:rPr>
  </w:style>
  <w:style w:type="character" w:customStyle="1" w:styleId="ListLabel796">
    <w:name w:val="ListLabel 796"/>
    <w:qFormat/>
    <w:rsid w:val="0087640C"/>
    <w:rPr>
      <w:rFonts w:cs="OpenSymbol"/>
      <w:sz w:val="20"/>
      <w:szCs w:val="20"/>
    </w:rPr>
  </w:style>
  <w:style w:type="character" w:customStyle="1" w:styleId="ListLabel797">
    <w:name w:val="ListLabel 797"/>
    <w:qFormat/>
    <w:rsid w:val="0087640C"/>
    <w:rPr>
      <w:rFonts w:cs="OpenSymbol"/>
    </w:rPr>
  </w:style>
  <w:style w:type="character" w:customStyle="1" w:styleId="ListLabel798">
    <w:name w:val="ListLabel 798"/>
    <w:qFormat/>
    <w:rsid w:val="0087640C"/>
    <w:rPr>
      <w:rFonts w:cs="OpenSymbol"/>
    </w:rPr>
  </w:style>
  <w:style w:type="character" w:customStyle="1" w:styleId="ListLabel799">
    <w:name w:val="ListLabel 799"/>
    <w:qFormat/>
    <w:rsid w:val="0087640C"/>
    <w:rPr>
      <w:rFonts w:ascii="Times New Roman" w:hAnsi="Times New Roman"/>
      <w:sz w:val="20"/>
      <w:szCs w:val="20"/>
    </w:rPr>
  </w:style>
  <w:style w:type="character" w:customStyle="1" w:styleId="ListLabel800">
    <w:name w:val="ListLabel 800"/>
    <w:qFormat/>
    <w:rsid w:val="0087640C"/>
    <w:rPr>
      <w:rFonts w:cs="OpenSymbol"/>
    </w:rPr>
  </w:style>
  <w:style w:type="character" w:customStyle="1" w:styleId="ListLabel801">
    <w:name w:val="ListLabel 801"/>
    <w:qFormat/>
    <w:rsid w:val="0087640C"/>
    <w:rPr>
      <w:rFonts w:cs="OpenSymbol"/>
    </w:rPr>
  </w:style>
  <w:style w:type="character" w:customStyle="1" w:styleId="ListLabel802">
    <w:name w:val="ListLabel 802"/>
    <w:qFormat/>
    <w:rsid w:val="0087640C"/>
    <w:rPr>
      <w:rFonts w:cs="OpenSymbol"/>
      <w:sz w:val="20"/>
      <w:szCs w:val="20"/>
    </w:rPr>
  </w:style>
  <w:style w:type="character" w:customStyle="1" w:styleId="ListLabel803">
    <w:name w:val="ListLabel 803"/>
    <w:qFormat/>
    <w:rsid w:val="0087640C"/>
    <w:rPr>
      <w:rFonts w:cs="OpenSymbol"/>
    </w:rPr>
  </w:style>
  <w:style w:type="character" w:customStyle="1" w:styleId="ListLabel804">
    <w:name w:val="ListLabel 804"/>
    <w:qFormat/>
    <w:rsid w:val="0087640C"/>
    <w:rPr>
      <w:rFonts w:cs="OpenSymbol"/>
    </w:rPr>
  </w:style>
  <w:style w:type="character" w:customStyle="1" w:styleId="ListLabel805">
    <w:name w:val="ListLabel 805"/>
    <w:qFormat/>
    <w:rsid w:val="0087640C"/>
    <w:rPr>
      <w:rFonts w:cs="OpenSymbol"/>
      <w:sz w:val="20"/>
      <w:szCs w:val="20"/>
    </w:rPr>
  </w:style>
  <w:style w:type="character" w:customStyle="1" w:styleId="ListLabel806">
    <w:name w:val="ListLabel 806"/>
    <w:qFormat/>
    <w:rsid w:val="0087640C"/>
    <w:rPr>
      <w:rFonts w:cs="OpenSymbol"/>
    </w:rPr>
  </w:style>
  <w:style w:type="character" w:customStyle="1" w:styleId="ListLabel807">
    <w:name w:val="ListLabel 807"/>
    <w:qFormat/>
    <w:rsid w:val="0087640C"/>
    <w:rPr>
      <w:rFonts w:cs="OpenSymbol"/>
    </w:rPr>
  </w:style>
  <w:style w:type="character" w:customStyle="1" w:styleId="ListLabel808">
    <w:name w:val="ListLabel 808"/>
    <w:qFormat/>
    <w:rsid w:val="0087640C"/>
    <w:rPr>
      <w:rFonts w:ascii="Times New Roman" w:hAnsi="Times New Roman"/>
      <w:sz w:val="20"/>
      <w:szCs w:val="20"/>
    </w:rPr>
  </w:style>
  <w:style w:type="character" w:customStyle="1" w:styleId="ListLabel809">
    <w:name w:val="ListLabel 809"/>
    <w:qFormat/>
    <w:rsid w:val="0087640C"/>
    <w:rPr>
      <w:rFonts w:cs="OpenSymbol"/>
    </w:rPr>
  </w:style>
  <w:style w:type="character" w:customStyle="1" w:styleId="ListLabel810">
    <w:name w:val="ListLabel 810"/>
    <w:qFormat/>
    <w:rsid w:val="0087640C"/>
    <w:rPr>
      <w:rFonts w:cs="OpenSymbol"/>
    </w:rPr>
  </w:style>
  <w:style w:type="character" w:customStyle="1" w:styleId="ListLabel811">
    <w:name w:val="ListLabel 811"/>
    <w:qFormat/>
    <w:rsid w:val="0087640C"/>
    <w:rPr>
      <w:rFonts w:cs="OpenSymbol"/>
      <w:sz w:val="20"/>
      <w:szCs w:val="20"/>
    </w:rPr>
  </w:style>
  <w:style w:type="character" w:customStyle="1" w:styleId="ListLabel812">
    <w:name w:val="ListLabel 812"/>
    <w:qFormat/>
    <w:rsid w:val="0087640C"/>
    <w:rPr>
      <w:rFonts w:cs="OpenSymbol"/>
    </w:rPr>
  </w:style>
  <w:style w:type="character" w:customStyle="1" w:styleId="ListLabel813">
    <w:name w:val="ListLabel 813"/>
    <w:qFormat/>
    <w:rsid w:val="0087640C"/>
    <w:rPr>
      <w:rFonts w:cs="OpenSymbol"/>
    </w:rPr>
  </w:style>
  <w:style w:type="character" w:customStyle="1" w:styleId="ListLabel814">
    <w:name w:val="ListLabel 814"/>
    <w:qFormat/>
    <w:rsid w:val="0087640C"/>
    <w:rPr>
      <w:rFonts w:cs="OpenSymbol"/>
      <w:sz w:val="20"/>
      <w:szCs w:val="20"/>
    </w:rPr>
  </w:style>
  <w:style w:type="character" w:customStyle="1" w:styleId="ListLabel815">
    <w:name w:val="ListLabel 815"/>
    <w:qFormat/>
    <w:rsid w:val="0087640C"/>
    <w:rPr>
      <w:rFonts w:cs="OpenSymbol"/>
    </w:rPr>
  </w:style>
  <w:style w:type="character" w:customStyle="1" w:styleId="ListLabel816">
    <w:name w:val="ListLabel 816"/>
    <w:qFormat/>
    <w:rsid w:val="0087640C"/>
    <w:rPr>
      <w:rFonts w:cs="OpenSymbol"/>
    </w:rPr>
  </w:style>
  <w:style w:type="character" w:customStyle="1" w:styleId="ListLabel817">
    <w:name w:val="ListLabel 817"/>
    <w:qFormat/>
    <w:rsid w:val="0087640C"/>
    <w:rPr>
      <w:rFonts w:ascii="Times New Roman" w:hAnsi="Times New Roman"/>
      <w:sz w:val="20"/>
      <w:szCs w:val="20"/>
    </w:rPr>
  </w:style>
  <w:style w:type="character" w:customStyle="1" w:styleId="ListLabel818">
    <w:name w:val="ListLabel 818"/>
    <w:qFormat/>
    <w:rsid w:val="0087640C"/>
    <w:rPr>
      <w:rFonts w:cs="OpenSymbol"/>
    </w:rPr>
  </w:style>
  <w:style w:type="character" w:customStyle="1" w:styleId="ListLabel819">
    <w:name w:val="ListLabel 819"/>
    <w:qFormat/>
    <w:rsid w:val="0087640C"/>
    <w:rPr>
      <w:rFonts w:cs="OpenSymbol"/>
    </w:rPr>
  </w:style>
  <w:style w:type="character" w:customStyle="1" w:styleId="ListLabel820">
    <w:name w:val="ListLabel 820"/>
    <w:qFormat/>
    <w:rsid w:val="0087640C"/>
    <w:rPr>
      <w:rFonts w:cs="OpenSymbol"/>
      <w:sz w:val="20"/>
      <w:szCs w:val="20"/>
    </w:rPr>
  </w:style>
  <w:style w:type="character" w:customStyle="1" w:styleId="ListLabel821">
    <w:name w:val="ListLabel 821"/>
    <w:qFormat/>
    <w:rsid w:val="0087640C"/>
    <w:rPr>
      <w:rFonts w:cs="OpenSymbol"/>
    </w:rPr>
  </w:style>
  <w:style w:type="character" w:customStyle="1" w:styleId="ListLabel822">
    <w:name w:val="ListLabel 822"/>
    <w:qFormat/>
    <w:rsid w:val="0087640C"/>
    <w:rPr>
      <w:rFonts w:cs="OpenSymbol"/>
    </w:rPr>
  </w:style>
  <w:style w:type="character" w:customStyle="1" w:styleId="ListLabel823">
    <w:name w:val="ListLabel 823"/>
    <w:qFormat/>
    <w:rsid w:val="0087640C"/>
    <w:rPr>
      <w:rFonts w:cs="OpenSymbol"/>
      <w:sz w:val="20"/>
      <w:szCs w:val="20"/>
    </w:rPr>
  </w:style>
  <w:style w:type="character" w:customStyle="1" w:styleId="ListLabel824">
    <w:name w:val="ListLabel 824"/>
    <w:qFormat/>
    <w:rsid w:val="0087640C"/>
    <w:rPr>
      <w:rFonts w:cs="OpenSymbol"/>
    </w:rPr>
  </w:style>
  <w:style w:type="character" w:customStyle="1" w:styleId="ListLabel825">
    <w:name w:val="ListLabel 825"/>
    <w:qFormat/>
    <w:rsid w:val="0087640C"/>
    <w:rPr>
      <w:rFonts w:cs="OpenSymbol"/>
    </w:rPr>
  </w:style>
  <w:style w:type="character" w:customStyle="1" w:styleId="ListLabel826">
    <w:name w:val="ListLabel 826"/>
    <w:qFormat/>
    <w:rsid w:val="0087640C"/>
    <w:rPr>
      <w:rFonts w:ascii="Times New Roman" w:hAnsi="Times New Roman"/>
      <w:sz w:val="20"/>
      <w:szCs w:val="20"/>
    </w:rPr>
  </w:style>
  <w:style w:type="character" w:customStyle="1" w:styleId="ListLabel827">
    <w:name w:val="ListLabel 827"/>
    <w:qFormat/>
    <w:rsid w:val="0087640C"/>
    <w:rPr>
      <w:rFonts w:cs="OpenSymbol"/>
    </w:rPr>
  </w:style>
  <w:style w:type="character" w:customStyle="1" w:styleId="ListLabel828">
    <w:name w:val="ListLabel 828"/>
    <w:qFormat/>
    <w:rsid w:val="0087640C"/>
    <w:rPr>
      <w:rFonts w:cs="OpenSymbol"/>
    </w:rPr>
  </w:style>
  <w:style w:type="character" w:customStyle="1" w:styleId="ListLabel829">
    <w:name w:val="ListLabel 829"/>
    <w:qFormat/>
    <w:rsid w:val="0087640C"/>
    <w:rPr>
      <w:rFonts w:cs="OpenSymbol"/>
      <w:sz w:val="20"/>
      <w:szCs w:val="20"/>
    </w:rPr>
  </w:style>
  <w:style w:type="character" w:customStyle="1" w:styleId="ListLabel830">
    <w:name w:val="ListLabel 830"/>
    <w:qFormat/>
    <w:rsid w:val="0087640C"/>
    <w:rPr>
      <w:rFonts w:cs="OpenSymbol"/>
    </w:rPr>
  </w:style>
  <w:style w:type="character" w:customStyle="1" w:styleId="ListLabel831">
    <w:name w:val="ListLabel 831"/>
    <w:qFormat/>
    <w:rsid w:val="0087640C"/>
    <w:rPr>
      <w:rFonts w:cs="OpenSymbol"/>
    </w:rPr>
  </w:style>
  <w:style w:type="character" w:customStyle="1" w:styleId="ListLabel832">
    <w:name w:val="ListLabel 832"/>
    <w:qFormat/>
    <w:rsid w:val="0087640C"/>
    <w:rPr>
      <w:rFonts w:cs="OpenSymbol"/>
      <w:sz w:val="20"/>
      <w:szCs w:val="20"/>
    </w:rPr>
  </w:style>
  <w:style w:type="character" w:customStyle="1" w:styleId="ListLabel833">
    <w:name w:val="ListLabel 833"/>
    <w:qFormat/>
    <w:rsid w:val="0087640C"/>
    <w:rPr>
      <w:rFonts w:cs="OpenSymbol"/>
    </w:rPr>
  </w:style>
  <w:style w:type="character" w:customStyle="1" w:styleId="ListLabel834">
    <w:name w:val="ListLabel 834"/>
    <w:qFormat/>
    <w:rsid w:val="0087640C"/>
    <w:rPr>
      <w:rFonts w:cs="OpenSymbol"/>
    </w:rPr>
  </w:style>
  <w:style w:type="character" w:customStyle="1" w:styleId="ListLabel835">
    <w:name w:val="ListLabel 835"/>
    <w:qFormat/>
    <w:rsid w:val="0087640C"/>
    <w:rPr>
      <w:rFonts w:ascii="Times New Roman" w:hAnsi="Times New Roman"/>
      <w:sz w:val="20"/>
      <w:szCs w:val="20"/>
    </w:rPr>
  </w:style>
  <w:style w:type="character" w:customStyle="1" w:styleId="ListLabel836">
    <w:name w:val="ListLabel 836"/>
    <w:qFormat/>
    <w:rsid w:val="0087640C"/>
    <w:rPr>
      <w:rFonts w:cs="OpenSymbol"/>
    </w:rPr>
  </w:style>
  <w:style w:type="character" w:customStyle="1" w:styleId="ListLabel837">
    <w:name w:val="ListLabel 837"/>
    <w:qFormat/>
    <w:rsid w:val="0087640C"/>
    <w:rPr>
      <w:rFonts w:cs="OpenSymbol"/>
    </w:rPr>
  </w:style>
  <w:style w:type="character" w:customStyle="1" w:styleId="ListLabel838">
    <w:name w:val="ListLabel 838"/>
    <w:qFormat/>
    <w:rsid w:val="0087640C"/>
    <w:rPr>
      <w:rFonts w:cs="OpenSymbol"/>
      <w:sz w:val="20"/>
      <w:szCs w:val="20"/>
    </w:rPr>
  </w:style>
  <w:style w:type="character" w:customStyle="1" w:styleId="ListLabel839">
    <w:name w:val="ListLabel 839"/>
    <w:qFormat/>
    <w:rsid w:val="0087640C"/>
    <w:rPr>
      <w:rFonts w:cs="OpenSymbol"/>
    </w:rPr>
  </w:style>
  <w:style w:type="character" w:customStyle="1" w:styleId="ListLabel840">
    <w:name w:val="ListLabel 840"/>
    <w:qFormat/>
    <w:rsid w:val="0087640C"/>
    <w:rPr>
      <w:rFonts w:cs="OpenSymbol"/>
    </w:rPr>
  </w:style>
  <w:style w:type="character" w:customStyle="1" w:styleId="ListLabel841">
    <w:name w:val="ListLabel 841"/>
    <w:qFormat/>
    <w:rsid w:val="0087640C"/>
    <w:rPr>
      <w:rFonts w:cs="OpenSymbol"/>
      <w:sz w:val="20"/>
      <w:szCs w:val="20"/>
    </w:rPr>
  </w:style>
  <w:style w:type="character" w:customStyle="1" w:styleId="ListLabel842">
    <w:name w:val="ListLabel 842"/>
    <w:qFormat/>
    <w:rsid w:val="0087640C"/>
    <w:rPr>
      <w:rFonts w:cs="OpenSymbol"/>
    </w:rPr>
  </w:style>
  <w:style w:type="character" w:customStyle="1" w:styleId="ListLabel843">
    <w:name w:val="ListLabel 843"/>
    <w:qFormat/>
    <w:rsid w:val="0087640C"/>
    <w:rPr>
      <w:rFonts w:cs="OpenSymbol"/>
    </w:rPr>
  </w:style>
  <w:style w:type="character" w:customStyle="1" w:styleId="ListLabel844">
    <w:name w:val="ListLabel 844"/>
    <w:qFormat/>
    <w:rsid w:val="0087640C"/>
    <w:rPr>
      <w:rFonts w:ascii="Times New Roman" w:hAnsi="Times New Roman"/>
      <w:sz w:val="20"/>
      <w:szCs w:val="20"/>
    </w:rPr>
  </w:style>
  <w:style w:type="character" w:customStyle="1" w:styleId="ListLabel845">
    <w:name w:val="ListLabel 845"/>
    <w:qFormat/>
    <w:rsid w:val="0087640C"/>
    <w:rPr>
      <w:rFonts w:cs="OpenSymbol"/>
    </w:rPr>
  </w:style>
  <w:style w:type="character" w:customStyle="1" w:styleId="ListLabel846">
    <w:name w:val="ListLabel 846"/>
    <w:qFormat/>
    <w:rsid w:val="0087640C"/>
    <w:rPr>
      <w:rFonts w:cs="OpenSymbol"/>
    </w:rPr>
  </w:style>
  <w:style w:type="character" w:customStyle="1" w:styleId="ListLabel847">
    <w:name w:val="ListLabel 847"/>
    <w:qFormat/>
    <w:rsid w:val="0087640C"/>
    <w:rPr>
      <w:rFonts w:cs="OpenSymbol"/>
      <w:sz w:val="20"/>
      <w:szCs w:val="20"/>
    </w:rPr>
  </w:style>
  <w:style w:type="character" w:customStyle="1" w:styleId="ListLabel848">
    <w:name w:val="ListLabel 848"/>
    <w:qFormat/>
    <w:rsid w:val="0087640C"/>
    <w:rPr>
      <w:rFonts w:cs="OpenSymbol"/>
    </w:rPr>
  </w:style>
  <w:style w:type="character" w:customStyle="1" w:styleId="ListLabel849">
    <w:name w:val="ListLabel 849"/>
    <w:qFormat/>
    <w:rsid w:val="0087640C"/>
    <w:rPr>
      <w:rFonts w:cs="OpenSymbol"/>
    </w:rPr>
  </w:style>
  <w:style w:type="character" w:customStyle="1" w:styleId="ListLabel850">
    <w:name w:val="ListLabel 850"/>
    <w:qFormat/>
    <w:rsid w:val="0087640C"/>
    <w:rPr>
      <w:rFonts w:cs="OpenSymbol"/>
      <w:sz w:val="20"/>
      <w:szCs w:val="20"/>
    </w:rPr>
  </w:style>
  <w:style w:type="character" w:customStyle="1" w:styleId="ListLabel851">
    <w:name w:val="ListLabel 851"/>
    <w:qFormat/>
    <w:rsid w:val="0087640C"/>
    <w:rPr>
      <w:rFonts w:cs="OpenSymbol"/>
    </w:rPr>
  </w:style>
  <w:style w:type="character" w:customStyle="1" w:styleId="ListLabel852">
    <w:name w:val="ListLabel 852"/>
    <w:qFormat/>
    <w:rsid w:val="0087640C"/>
    <w:rPr>
      <w:rFonts w:cs="OpenSymbol"/>
    </w:rPr>
  </w:style>
  <w:style w:type="character" w:customStyle="1" w:styleId="ListLabel853">
    <w:name w:val="ListLabel 853"/>
    <w:qFormat/>
    <w:rsid w:val="0087640C"/>
    <w:rPr>
      <w:rFonts w:ascii="Times New Roman" w:hAnsi="Times New Roman"/>
      <w:sz w:val="20"/>
      <w:szCs w:val="20"/>
    </w:rPr>
  </w:style>
  <w:style w:type="character" w:customStyle="1" w:styleId="ListLabel854">
    <w:name w:val="ListLabel 854"/>
    <w:qFormat/>
    <w:rsid w:val="0087640C"/>
    <w:rPr>
      <w:rFonts w:cs="OpenSymbol"/>
    </w:rPr>
  </w:style>
  <w:style w:type="character" w:customStyle="1" w:styleId="ListLabel855">
    <w:name w:val="ListLabel 855"/>
    <w:qFormat/>
    <w:rsid w:val="0087640C"/>
    <w:rPr>
      <w:rFonts w:cs="OpenSymbol"/>
    </w:rPr>
  </w:style>
  <w:style w:type="character" w:customStyle="1" w:styleId="ListLabel856">
    <w:name w:val="ListLabel 856"/>
    <w:qFormat/>
    <w:rsid w:val="0087640C"/>
    <w:rPr>
      <w:rFonts w:cs="OpenSymbol"/>
      <w:sz w:val="20"/>
      <w:szCs w:val="20"/>
    </w:rPr>
  </w:style>
  <w:style w:type="character" w:customStyle="1" w:styleId="ListLabel857">
    <w:name w:val="ListLabel 857"/>
    <w:qFormat/>
    <w:rsid w:val="0087640C"/>
    <w:rPr>
      <w:rFonts w:cs="OpenSymbol"/>
    </w:rPr>
  </w:style>
  <w:style w:type="character" w:customStyle="1" w:styleId="ListLabel858">
    <w:name w:val="ListLabel 858"/>
    <w:qFormat/>
    <w:rsid w:val="0087640C"/>
    <w:rPr>
      <w:rFonts w:cs="OpenSymbol"/>
    </w:rPr>
  </w:style>
  <w:style w:type="character" w:customStyle="1" w:styleId="ListLabel859">
    <w:name w:val="ListLabel 859"/>
    <w:qFormat/>
    <w:rsid w:val="0087640C"/>
    <w:rPr>
      <w:rFonts w:cs="OpenSymbol"/>
      <w:sz w:val="20"/>
      <w:szCs w:val="20"/>
    </w:rPr>
  </w:style>
  <w:style w:type="character" w:customStyle="1" w:styleId="ListLabel860">
    <w:name w:val="ListLabel 860"/>
    <w:qFormat/>
    <w:rsid w:val="0087640C"/>
    <w:rPr>
      <w:rFonts w:cs="OpenSymbol"/>
    </w:rPr>
  </w:style>
  <w:style w:type="character" w:customStyle="1" w:styleId="ListLabel861">
    <w:name w:val="ListLabel 861"/>
    <w:qFormat/>
    <w:rsid w:val="0087640C"/>
    <w:rPr>
      <w:rFonts w:cs="OpenSymbol"/>
    </w:rPr>
  </w:style>
  <w:style w:type="character" w:customStyle="1" w:styleId="ListLabel862">
    <w:name w:val="ListLabel 862"/>
    <w:qFormat/>
    <w:rsid w:val="0087640C"/>
    <w:rPr>
      <w:rFonts w:ascii="Times New Roman" w:hAnsi="Times New Roman" w:cs="Times New Roman"/>
    </w:rPr>
  </w:style>
  <w:style w:type="character" w:customStyle="1" w:styleId="ListLabel863">
    <w:name w:val="ListLabel 863"/>
    <w:qFormat/>
    <w:rsid w:val="0087640C"/>
    <w:rPr>
      <w:rFonts w:cs="Times New Roman"/>
    </w:rPr>
  </w:style>
  <w:style w:type="character" w:customStyle="1" w:styleId="ListLabel864">
    <w:name w:val="ListLabel 864"/>
    <w:qFormat/>
    <w:rsid w:val="0087640C"/>
    <w:rPr>
      <w:rFonts w:cs="Times New Roman"/>
    </w:rPr>
  </w:style>
  <w:style w:type="paragraph" w:customStyle="1" w:styleId="Nagwek11">
    <w:name w:val="Nagłówek 11"/>
    <w:basedOn w:val="Normalny"/>
    <w:uiPriority w:val="9"/>
    <w:qFormat/>
    <w:rsid w:val="0087640C"/>
    <w:pPr>
      <w:keepNext/>
      <w:keepLines/>
      <w:suppressAutoHyphens w:val="0"/>
      <w:spacing w:before="240" w:line="259" w:lineRule="auto"/>
      <w:ind w:left="0" w:firstLine="0"/>
      <w:jc w:val="left"/>
      <w:outlineLvl w:val="0"/>
    </w:pPr>
    <w:rPr>
      <w:rFonts w:ascii="Calibri Light" w:eastAsia="Calibri Light" w:hAnsi="Calibri Light" w:cs="Calibri Light"/>
      <w:color w:val="2E74B5"/>
      <w:sz w:val="32"/>
      <w:szCs w:val="32"/>
      <w:lang w:eastAsia="pl-PL"/>
    </w:rPr>
  </w:style>
  <w:style w:type="paragraph" w:customStyle="1" w:styleId="Nagwek21">
    <w:name w:val="Nagłówek 21"/>
    <w:basedOn w:val="Normalny"/>
    <w:uiPriority w:val="9"/>
    <w:unhideWhenUsed/>
    <w:qFormat/>
    <w:rsid w:val="0087640C"/>
    <w:pPr>
      <w:suppressAutoHyphens w:val="0"/>
      <w:spacing w:before="40" w:after="160" w:line="259" w:lineRule="auto"/>
      <w:ind w:left="0" w:firstLine="0"/>
      <w:jc w:val="left"/>
      <w:outlineLvl w:val="1"/>
    </w:pPr>
    <w:rPr>
      <w:rFonts w:ascii="Calibri Light" w:eastAsia="Calibri Light" w:hAnsi="Calibri Light" w:cs="Calibri Light"/>
      <w:color w:val="2E74B5"/>
      <w:sz w:val="26"/>
      <w:szCs w:val="26"/>
      <w:lang w:eastAsia="pl-PL"/>
    </w:rPr>
  </w:style>
  <w:style w:type="paragraph" w:customStyle="1" w:styleId="Nagwek31">
    <w:name w:val="Nagłówek 31"/>
    <w:basedOn w:val="Normalny"/>
    <w:uiPriority w:val="9"/>
    <w:unhideWhenUsed/>
    <w:qFormat/>
    <w:rsid w:val="0087640C"/>
    <w:pPr>
      <w:keepNext/>
      <w:keepLines/>
      <w:suppressAutoHyphens w:val="0"/>
      <w:spacing w:before="40" w:after="120" w:line="259" w:lineRule="auto"/>
      <w:ind w:left="0" w:firstLine="0"/>
      <w:jc w:val="left"/>
      <w:outlineLvl w:val="2"/>
    </w:pPr>
    <w:rPr>
      <w:rFonts w:ascii="Calibri Light" w:eastAsia="Calibri Light" w:hAnsi="Calibri Light" w:cs="Calibri Light"/>
      <w:color w:val="1F4D78"/>
      <w:sz w:val="24"/>
      <w:szCs w:val="24"/>
      <w:lang w:eastAsia="pl-PL"/>
    </w:rPr>
  </w:style>
  <w:style w:type="paragraph" w:customStyle="1" w:styleId="Nagwek41">
    <w:name w:val="Nagłówek 41"/>
    <w:basedOn w:val="Normalny"/>
    <w:uiPriority w:val="9"/>
    <w:unhideWhenUsed/>
    <w:qFormat/>
    <w:rsid w:val="0087640C"/>
    <w:pPr>
      <w:keepNext/>
      <w:keepLines/>
      <w:suppressAutoHyphens w:val="0"/>
      <w:spacing w:before="40" w:line="259" w:lineRule="auto"/>
      <w:ind w:left="0" w:firstLine="0"/>
      <w:jc w:val="left"/>
      <w:outlineLvl w:val="3"/>
    </w:pPr>
    <w:rPr>
      <w:rFonts w:ascii="Calibri Light" w:eastAsia="Calibri Light" w:hAnsi="Calibri Light" w:cs="Calibri Light"/>
      <w:i/>
      <w:iCs/>
      <w:color w:val="2E74B5"/>
      <w:lang w:eastAsia="pl-PL"/>
    </w:rPr>
  </w:style>
  <w:style w:type="paragraph" w:customStyle="1" w:styleId="Nagwek51">
    <w:name w:val="Nagłówek 51"/>
    <w:basedOn w:val="Normalny"/>
    <w:unhideWhenUsed/>
    <w:qFormat/>
    <w:rsid w:val="0087640C"/>
    <w:pPr>
      <w:keepNext/>
      <w:keepLines/>
      <w:suppressAutoHyphens w:val="0"/>
      <w:spacing w:before="40" w:line="259" w:lineRule="auto"/>
      <w:ind w:left="0" w:firstLine="0"/>
      <w:jc w:val="left"/>
      <w:outlineLvl w:val="4"/>
    </w:pPr>
    <w:rPr>
      <w:rFonts w:ascii="Calibri Light" w:eastAsia="Calibri Light" w:hAnsi="Calibri Light" w:cs="Times New Roman"/>
      <w:color w:val="2E74B5"/>
    </w:rPr>
  </w:style>
  <w:style w:type="paragraph" w:customStyle="1" w:styleId="Nagwek61">
    <w:name w:val="Nagłówek 61"/>
    <w:basedOn w:val="Normalny"/>
    <w:unhideWhenUsed/>
    <w:qFormat/>
    <w:rsid w:val="0087640C"/>
    <w:pPr>
      <w:keepNext/>
      <w:keepLines/>
      <w:suppressAutoHyphens w:val="0"/>
      <w:spacing w:before="40" w:line="259" w:lineRule="auto"/>
      <w:ind w:left="0" w:firstLine="0"/>
      <w:jc w:val="left"/>
      <w:outlineLvl w:val="5"/>
    </w:pPr>
    <w:rPr>
      <w:rFonts w:ascii="Calibri Light" w:eastAsia="Calibri Light" w:hAnsi="Calibri Light" w:cs="Times New Roman"/>
      <w:color w:val="1F4D78"/>
    </w:rPr>
  </w:style>
  <w:style w:type="paragraph" w:customStyle="1" w:styleId="Nagwek71">
    <w:name w:val="Nagłówek 71"/>
    <w:basedOn w:val="Normalny"/>
    <w:unhideWhenUsed/>
    <w:qFormat/>
    <w:rsid w:val="0087640C"/>
    <w:pPr>
      <w:keepNext/>
      <w:keepLines/>
      <w:suppressAutoHyphens w:val="0"/>
      <w:spacing w:before="40" w:line="259" w:lineRule="auto"/>
      <w:ind w:left="0" w:firstLine="0"/>
      <w:jc w:val="left"/>
      <w:outlineLvl w:val="6"/>
    </w:pPr>
    <w:rPr>
      <w:rFonts w:ascii="Calibri Light" w:eastAsia="Calibri Light" w:hAnsi="Calibri Light" w:cs="Times New Roman"/>
      <w:i/>
      <w:iCs/>
      <w:color w:val="1F4D78"/>
    </w:rPr>
  </w:style>
  <w:style w:type="paragraph" w:customStyle="1" w:styleId="Nagwek81">
    <w:name w:val="Nagłówek 81"/>
    <w:basedOn w:val="Normalny"/>
    <w:unhideWhenUsed/>
    <w:qFormat/>
    <w:rsid w:val="0087640C"/>
    <w:pPr>
      <w:keepNext/>
      <w:keepLines/>
      <w:suppressAutoHyphens w:val="0"/>
      <w:spacing w:before="40" w:line="259" w:lineRule="auto"/>
      <w:ind w:left="0" w:firstLine="0"/>
      <w:jc w:val="left"/>
      <w:outlineLvl w:val="7"/>
    </w:pPr>
    <w:rPr>
      <w:rFonts w:ascii="Calibri Light" w:eastAsia="Calibri Light" w:hAnsi="Calibri Light" w:cs="Times New Roman"/>
      <w:color w:val="272727"/>
      <w:sz w:val="21"/>
      <w:szCs w:val="21"/>
    </w:rPr>
  </w:style>
  <w:style w:type="paragraph" w:customStyle="1" w:styleId="Nagwek91">
    <w:name w:val="Nagłówek 91"/>
    <w:basedOn w:val="Normalny"/>
    <w:unhideWhenUsed/>
    <w:qFormat/>
    <w:rsid w:val="0087640C"/>
    <w:pPr>
      <w:keepNext/>
      <w:keepLines/>
      <w:suppressAutoHyphens w:val="0"/>
      <w:spacing w:before="40" w:line="259" w:lineRule="auto"/>
      <w:ind w:left="0" w:firstLine="0"/>
      <w:jc w:val="left"/>
      <w:outlineLvl w:val="8"/>
    </w:pPr>
    <w:rPr>
      <w:rFonts w:ascii="Calibri Light" w:eastAsia="Calibri Light" w:hAnsi="Calibri Light" w:cs="Times New Roman"/>
      <w:i/>
      <w:iCs/>
      <w:color w:val="272727"/>
      <w:sz w:val="21"/>
      <w:szCs w:val="21"/>
    </w:rPr>
  </w:style>
  <w:style w:type="paragraph" w:customStyle="1" w:styleId="Legenda1">
    <w:name w:val="Legenda1"/>
    <w:basedOn w:val="Normalny"/>
    <w:qFormat/>
    <w:rsid w:val="0087640C"/>
    <w:pPr>
      <w:suppressLineNumbers/>
      <w:suppressAutoHyphens w:val="0"/>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qFormat/>
    <w:rsid w:val="0087640C"/>
    <w:pPr>
      <w:spacing w:before="130" w:after="130"/>
      <w:ind w:left="720" w:hanging="360"/>
    </w:pPr>
    <w:rPr>
      <w:sz w:val="22"/>
      <w:lang w:eastAsia="en-US"/>
    </w:rPr>
  </w:style>
  <w:style w:type="paragraph" w:styleId="Listapunktowana2">
    <w:name w:val="List Bullet 2"/>
    <w:basedOn w:val="Normalny"/>
    <w:uiPriority w:val="99"/>
    <w:unhideWhenUsed/>
    <w:qFormat/>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qFormat/>
    <w:rsid w:val="0087640C"/>
    <w:pPr>
      <w:spacing w:after="0" w:line="240" w:lineRule="auto"/>
    </w:pPr>
    <w:rPr>
      <w:rFonts w:ascii="Calibri" w:eastAsia="Calibri" w:hAnsi="Calibri" w:cs="Calibri"/>
    </w:rPr>
  </w:style>
  <w:style w:type="paragraph" w:customStyle="1" w:styleId="nag1">
    <w:name w:val="nag1"/>
    <w:basedOn w:val="Akapitzlist"/>
    <w:qFormat/>
    <w:rsid w:val="0087640C"/>
    <w:pPr>
      <w:suppressAutoHyphens w:val="0"/>
      <w:ind w:firstLine="0"/>
    </w:pPr>
    <w:rPr>
      <w:rFonts w:ascii="Calibri" w:hAnsi="Calibri" w:cs="Arial"/>
      <w:sz w:val="24"/>
      <w:szCs w:val="24"/>
      <w:lang w:eastAsia="en-US"/>
    </w:rPr>
  </w:style>
  <w:style w:type="paragraph" w:customStyle="1" w:styleId="nag2">
    <w:name w:val="nag2"/>
    <w:basedOn w:val="Nagwek21"/>
    <w:qFormat/>
    <w:rsid w:val="0087640C"/>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qFormat/>
    <w:rsid w:val="0087640C"/>
    <w:pPr>
      <w:suppressAutoHyphens w:val="0"/>
      <w:ind w:left="0" w:firstLine="0"/>
    </w:pPr>
    <w:rPr>
      <w:rFonts w:ascii="Calibri" w:hAnsi="Calibri" w:cs="Arial"/>
      <w:sz w:val="24"/>
      <w:szCs w:val="24"/>
      <w:lang w:eastAsia="en-US"/>
    </w:rPr>
  </w:style>
  <w:style w:type="paragraph" w:customStyle="1" w:styleId="st1">
    <w:name w:val="st1"/>
    <w:basedOn w:val="Normalny"/>
    <w:qFormat/>
    <w:rsid w:val="0087640C"/>
    <w:pPr>
      <w:widowControl w:val="0"/>
      <w:ind w:left="0" w:firstLine="0"/>
      <w:jc w:val="center"/>
    </w:pPr>
    <w:rPr>
      <w:rFonts w:ascii="Calibri" w:eastAsia="Lucida Sans Unicode" w:hAnsi="Calibri" w:cs="Times New Roman"/>
      <w:b/>
      <w:sz w:val="28"/>
      <w:szCs w:val="28"/>
      <w:lang w:eastAsia="en-US"/>
    </w:rPr>
  </w:style>
  <w:style w:type="paragraph" w:customStyle="1" w:styleId="Stopka1">
    <w:name w:val="Stopka1"/>
    <w:basedOn w:val="Normalny"/>
    <w:uiPriority w:val="99"/>
    <w:unhideWhenUsed/>
    <w:qFormat/>
    <w:rsid w:val="0087640C"/>
    <w:pPr>
      <w:tabs>
        <w:tab w:val="center" w:pos="4536"/>
        <w:tab w:val="right" w:pos="9072"/>
      </w:tabs>
      <w:suppressAutoHyphens w:val="0"/>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87640C"/>
    <w:pPr>
      <w:spacing w:after="160" w:line="252" w:lineRule="auto"/>
      <w:ind w:left="720" w:firstLine="0"/>
      <w:jc w:val="left"/>
    </w:pPr>
    <w:rPr>
      <w:rFonts w:ascii="Calibri" w:eastAsia="SimSun" w:hAnsi="Calibri" w:cs="font211"/>
      <w:sz w:val="22"/>
      <w:szCs w:val="22"/>
    </w:rPr>
  </w:style>
  <w:style w:type="paragraph" w:styleId="Listanumerowana">
    <w:name w:val="List Number"/>
    <w:basedOn w:val="Normalny"/>
    <w:uiPriority w:val="99"/>
    <w:unhideWhenUsed/>
    <w:qFormat/>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rsid w:val="0087640C"/>
    <w:rPr>
      <w:sz w:val="22"/>
      <w:szCs w:val="22"/>
      <w:lang w:eastAsia="en-US"/>
    </w:rPr>
  </w:style>
  <w:style w:type="paragraph" w:customStyle="1" w:styleId="Style42">
    <w:name w:val="Style42"/>
    <w:basedOn w:val="Normalny"/>
    <w:uiPriority w:val="99"/>
    <w:qFormat/>
    <w:rsid w:val="0087640C"/>
    <w:pPr>
      <w:widowControl w:val="0"/>
      <w:ind w:left="527" w:hanging="357"/>
    </w:pPr>
    <w:rPr>
      <w:rFonts w:ascii="Times New Roman" w:eastAsia="Batang" w:hAnsi="Times New Roman" w:cs="Times New Roman"/>
      <w:sz w:val="24"/>
      <w:szCs w:val="24"/>
    </w:rPr>
  </w:style>
  <w:style w:type="character" w:customStyle="1" w:styleId="Nagwek1Znak1">
    <w:name w:val="Nagłówek 1 Znak1"/>
    <w:rsid w:val="0087640C"/>
    <w:rPr>
      <w:rFonts w:ascii="Cambria" w:eastAsia="Times New Roman" w:hAnsi="Cambria" w:cs="Times New Roman"/>
      <w:b/>
      <w:bCs/>
      <w:color w:val="365F91"/>
      <w:sz w:val="28"/>
      <w:szCs w:val="28"/>
      <w:lang w:eastAsia="en-US"/>
    </w:rPr>
  </w:style>
  <w:style w:type="paragraph" w:styleId="Nagwekspisutreci">
    <w:name w:val="TOC Heading"/>
    <w:basedOn w:val="Nagwek11"/>
    <w:uiPriority w:val="39"/>
    <w:unhideWhenUsed/>
    <w:qFormat/>
    <w:rsid w:val="0087640C"/>
  </w:style>
  <w:style w:type="paragraph" w:customStyle="1" w:styleId="Spistreci11">
    <w:name w:val="Spis treści 11"/>
    <w:basedOn w:val="Normalny"/>
    <w:autoRedefine/>
    <w:uiPriority w:val="39"/>
    <w:unhideWhenUsed/>
    <w:qFormat/>
    <w:rsid w:val="0087640C"/>
    <w:pPr>
      <w:suppressAutoHyphens w:val="0"/>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unhideWhenUsed/>
    <w:qFormat/>
    <w:rsid w:val="0087640C"/>
    <w:pPr>
      <w:suppressAutoHyphens w:val="0"/>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unhideWhenUsed/>
    <w:qFormat/>
    <w:rsid w:val="0087640C"/>
    <w:pPr>
      <w:suppressAutoHyphens w:val="0"/>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unhideWhenUsed/>
    <w:qFormat/>
    <w:rsid w:val="0087640C"/>
    <w:pPr>
      <w:suppressAutoHyphens w:val="0"/>
      <w:spacing w:after="100" w:line="259" w:lineRule="auto"/>
      <w:ind w:left="660" w:firstLine="0"/>
      <w:jc w:val="left"/>
    </w:pPr>
    <w:rPr>
      <w:rFonts w:ascii="Calibri" w:eastAsia="Calibri" w:hAnsi="Calibri" w:cs="Calibri"/>
      <w:sz w:val="22"/>
      <w:szCs w:val="22"/>
      <w:lang w:eastAsia="pl-PL"/>
    </w:rPr>
  </w:style>
  <w:style w:type="paragraph" w:customStyle="1" w:styleId="Spistreci51">
    <w:name w:val="Spis treści 51"/>
    <w:basedOn w:val="Normalny"/>
    <w:autoRedefine/>
    <w:uiPriority w:val="39"/>
    <w:unhideWhenUsed/>
    <w:qFormat/>
    <w:rsid w:val="0087640C"/>
    <w:pPr>
      <w:suppressAutoHyphens w:val="0"/>
      <w:spacing w:after="100" w:line="259" w:lineRule="auto"/>
      <w:ind w:left="880" w:firstLine="0"/>
      <w:jc w:val="left"/>
    </w:pPr>
    <w:rPr>
      <w:rFonts w:ascii="Calibri" w:eastAsia="Calibri" w:hAnsi="Calibri" w:cs="Calibri"/>
      <w:sz w:val="22"/>
      <w:szCs w:val="22"/>
      <w:lang w:eastAsia="pl-PL"/>
    </w:rPr>
  </w:style>
  <w:style w:type="paragraph" w:customStyle="1" w:styleId="Spistreci61">
    <w:name w:val="Spis treści 61"/>
    <w:basedOn w:val="Normalny"/>
    <w:autoRedefine/>
    <w:uiPriority w:val="39"/>
    <w:unhideWhenUsed/>
    <w:qFormat/>
    <w:rsid w:val="0087640C"/>
    <w:pPr>
      <w:suppressAutoHyphens w:val="0"/>
      <w:spacing w:after="100" w:line="259" w:lineRule="auto"/>
      <w:ind w:left="1100" w:firstLine="0"/>
      <w:jc w:val="left"/>
    </w:pPr>
    <w:rPr>
      <w:rFonts w:ascii="Calibri" w:eastAsia="Calibri" w:hAnsi="Calibri" w:cs="Calibri"/>
      <w:sz w:val="22"/>
      <w:szCs w:val="22"/>
      <w:lang w:eastAsia="pl-PL"/>
    </w:rPr>
  </w:style>
  <w:style w:type="paragraph" w:customStyle="1" w:styleId="Spistreci71">
    <w:name w:val="Spis treści 71"/>
    <w:basedOn w:val="Normalny"/>
    <w:autoRedefine/>
    <w:uiPriority w:val="39"/>
    <w:unhideWhenUsed/>
    <w:qFormat/>
    <w:rsid w:val="0087640C"/>
    <w:pPr>
      <w:suppressAutoHyphens w:val="0"/>
      <w:spacing w:after="100" w:line="259" w:lineRule="auto"/>
      <w:ind w:left="1320" w:firstLine="0"/>
      <w:jc w:val="left"/>
    </w:pPr>
    <w:rPr>
      <w:rFonts w:ascii="Calibri" w:eastAsia="Calibri" w:hAnsi="Calibri" w:cs="Calibri"/>
      <w:sz w:val="22"/>
      <w:szCs w:val="22"/>
      <w:lang w:eastAsia="pl-PL"/>
    </w:rPr>
  </w:style>
  <w:style w:type="paragraph" w:customStyle="1" w:styleId="Spistreci81">
    <w:name w:val="Spis treści 81"/>
    <w:basedOn w:val="Normalny"/>
    <w:autoRedefine/>
    <w:uiPriority w:val="39"/>
    <w:unhideWhenUsed/>
    <w:qFormat/>
    <w:rsid w:val="0087640C"/>
    <w:pPr>
      <w:suppressAutoHyphens w:val="0"/>
      <w:spacing w:after="100" w:line="259" w:lineRule="auto"/>
      <w:ind w:left="1540" w:firstLine="0"/>
      <w:jc w:val="left"/>
    </w:pPr>
    <w:rPr>
      <w:rFonts w:ascii="Calibri" w:eastAsia="Calibri" w:hAnsi="Calibri" w:cs="Calibri"/>
      <w:sz w:val="22"/>
      <w:szCs w:val="22"/>
      <w:lang w:eastAsia="pl-PL"/>
    </w:rPr>
  </w:style>
  <w:style w:type="paragraph" w:customStyle="1" w:styleId="Spistreci91">
    <w:name w:val="Spis treści 91"/>
    <w:basedOn w:val="Normalny"/>
    <w:autoRedefine/>
    <w:uiPriority w:val="39"/>
    <w:unhideWhenUsed/>
    <w:qFormat/>
    <w:rsid w:val="0087640C"/>
    <w:pPr>
      <w:suppressAutoHyphens w:val="0"/>
      <w:spacing w:after="100" w:line="259" w:lineRule="auto"/>
      <w:ind w:left="1760" w:firstLine="0"/>
      <w:jc w:val="left"/>
    </w:pPr>
    <w:rPr>
      <w:rFonts w:ascii="Calibri" w:eastAsia="Calibri" w:hAnsi="Calibri" w:cs="Calibri"/>
      <w:sz w:val="22"/>
      <w:szCs w:val="22"/>
      <w:lang w:eastAsia="pl-PL"/>
    </w:rPr>
  </w:style>
  <w:style w:type="numbering" w:customStyle="1" w:styleId="WW8Num2">
    <w:name w:val="WW8Num2"/>
    <w:qFormat/>
    <w:rsid w:val="0087640C"/>
  </w:style>
  <w:style w:type="numbering" w:customStyle="1" w:styleId="WW8Num10">
    <w:name w:val="WW8Num10"/>
    <w:qFormat/>
    <w:rsid w:val="0087640C"/>
  </w:style>
  <w:style w:type="numbering" w:customStyle="1" w:styleId="WW8Num3">
    <w:name w:val="WW8Num3"/>
    <w:qFormat/>
    <w:rsid w:val="0087640C"/>
  </w:style>
  <w:style w:type="numbering" w:customStyle="1" w:styleId="WW8Num30">
    <w:name w:val="WW8Num30"/>
    <w:qFormat/>
    <w:rsid w:val="0087640C"/>
  </w:style>
  <w:style w:type="numbering" w:customStyle="1" w:styleId="WW8Num40">
    <w:name w:val="WW8Num40"/>
    <w:qFormat/>
    <w:rsid w:val="0087640C"/>
  </w:style>
  <w:style w:type="numbering" w:customStyle="1" w:styleId="WW8Num31">
    <w:name w:val="WW8Num31"/>
    <w:qFormat/>
    <w:rsid w:val="0087640C"/>
  </w:style>
  <w:style w:type="numbering" w:customStyle="1" w:styleId="WW8Num32">
    <w:name w:val="WW8Num32"/>
    <w:qFormat/>
    <w:rsid w:val="0087640C"/>
  </w:style>
  <w:style w:type="numbering" w:customStyle="1" w:styleId="WW8Num33">
    <w:name w:val="WW8Num33"/>
    <w:qFormat/>
    <w:rsid w:val="0087640C"/>
  </w:style>
  <w:style w:type="numbering" w:customStyle="1" w:styleId="WW8Num34">
    <w:name w:val="WW8Num34"/>
    <w:qFormat/>
    <w:rsid w:val="0087640C"/>
  </w:style>
  <w:style w:type="numbering" w:customStyle="1" w:styleId="WW8Num35">
    <w:name w:val="WW8Num35"/>
    <w:qFormat/>
    <w:rsid w:val="0087640C"/>
  </w:style>
  <w:style w:type="numbering" w:customStyle="1" w:styleId="WW8Num36">
    <w:name w:val="WW8Num36"/>
    <w:qFormat/>
    <w:rsid w:val="0087640C"/>
  </w:style>
  <w:style w:type="numbering" w:customStyle="1" w:styleId="WW8Num4">
    <w:name w:val="WW8Num4"/>
    <w:qFormat/>
    <w:rsid w:val="0087640C"/>
  </w:style>
  <w:style w:type="numbering" w:customStyle="1" w:styleId="WW8Num5">
    <w:name w:val="WW8Num5"/>
    <w:qFormat/>
    <w:rsid w:val="0087640C"/>
  </w:style>
  <w:style w:type="numbering" w:customStyle="1" w:styleId="WW8Num11">
    <w:name w:val="WW8Num11"/>
    <w:qFormat/>
    <w:rsid w:val="0087640C"/>
  </w:style>
  <w:style w:type="numbering" w:customStyle="1" w:styleId="WW8Num12">
    <w:name w:val="WW8Num12"/>
    <w:qFormat/>
    <w:rsid w:val="0087640C"/>
  </w:style>
  <w:style w:type="numbering" w:customStyle="1" w:styleId="WW8Num13">
    <w:name w:val="WW8Num13"/>
    <w:qFormat/>
    <w:rsid w:val="0087640C"/>
  </w:style>
  <w:style w:type="numbering" w:customStyle="1" w:styleId="WW8Num14">
    <w:name w:val="WW8Num14"/>
    <w:qFormat/>
    <w:rsid w:val="0087640C"/>
  </w:style>
  <w:style w:type="numbering" w:customStyle="1" w:styleId="WW8Num15">
    <w:name w:val="WW8Num15"/>
    <w:qFormat/>
    <w:rsid w:val="0087640C"/>
  </w:style>
  <w:style w:type="numbering" w:customStyle="1" w:styleId="WW8Num16">
    <w:name w:val="WW8Num16"/>
    <w:qFormat/>
    <w:rsid w:val="0087640C"/>
  </w:style>
  <w:style w:type="numbering" w:customStyle="1" w:styleId="WW8Num17">
    <w:name w:val="WW8Num17"/>
    <w:qFormat/>
    <w:rsid w:val="0087640C"/>
  </w:style>
  <w:style w:type="numbering" w:customStyle="1" w:styleId="WW8Num18">
    <w:name w:val="WW8Num18"/>
    <w:qFormat/>
    <w:rsid w:val="0087640C"/>
  </w:style>
  <w:style w:type="numbering" w:customStyle="1" w:styleId="WW8Num19">
    <w:name w:val="WW8Num19"/>
    <w:qFormat/>
    <w:rsid w:val="0087640C"/>
  </w:style>
  <w:style w:type="numbering" w:customStyle="1" w:styleId="WW8Num20">
    <w:name w:val="WW8Num20"/>
    <w:qFormat/>
    <w:rsid w:val="0087640C"/>
  </w:style>
  <w:style w:type="numbering" w:customStyle="1" w:styleId="WW8Num21">
    <w:name w:val="WW8Num21"/>
    <w:qFormat/>
    <w:rsid w:val="0087640C"/>
  </w:style>
  <w:style w:type="numbering" w:customStyle="1" w:styleId="WW8Num22">
    <w:name w:val="WW8Num22"/>
    <w:qFormat/>
    <w:rsid w:val="0087640C"/>
  </w:style>
  <w:style w:type="numbering" w:customStyle="1" w:styleId="WW8Num23">
    <w:name w:val="WW8Num23"/>
    <w:qFormat/>
    <w:rsid w:val="0087640C"/>
  </w:style>
  <w:style w:type="numbering" w:customStyle="1" w:styleId="WW8Num24">
    <w:name w:val="WW8Num24"/>
    <w:qFormat/>
    <w:rsid w:val="0087640C"/>
  </w:style>
  <w:style w:type="numbering" w:customStyle="1" w:styleId="WW8Num47">
    <w:name w:val="WW8Num47"/>
    <w:qFormat/>
    <w:rsid w:val="0087640C"/>
  </w:style>
  <w:style w:type="numbering" w:customStyle="1" w:styleId="WW8Num29">
    <w:name w:val="WW8Num29"/>
    <w:qFormat/>
    <w:rsid w:val="0087640C"/>
  </w:style>
  <w:style w:type="numbering" w:customStyle="1" w:styleId="WW8Num7">
    <w:name w:val="WW8Num7"/>
    <w:qFormat/>
    <w:rsid w:val="0087640C"/>
  </w:style>
  <w:style w:type="numbering" w:customStyle="1" w:styleId="WW8Num6">
    <w:name w:val="WW8Num6"/>
    <w:qFormat/>
    <w:rsid w:val="0087640C"/>
  </w:style>
  <w:style w:type="numbering" w:customStyle="1" w:styleId="WW8Num1">
    <w:name w:val="WW8Num1"/>
    <w:qFormat/>
    <w:rsid w:val="0087640C"/>
  </w:style>
  <w:style w:type="numbering" w:customStyle="1" w:styleId="WW8Num48">
    <w:name w:val="WW8Num48"/>
    <w:qFormat/>
    <w:rsid w:val="0087640C"/>
  </w:style>
  <w:style w:type="table" w:customStyle="1" w:styleId="Tabelasiatki1jasnaakcent11">
    <w:name w:val="Tabela siatki 1 — jasna — akcent 11"/>
    <w:basedOn w:val="Standardowy"/>
    <w:uiPriority w:val="46"/>
    <w:rsid w:val="0087640C"/>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87640C"/>
    <w:pPr>
      <w:spacing w:after="0" w:line="240" w:lineRule="auto"/>
    </w:pPr>
    <w:rPr>
      <w:rFonts w:ascii="Calibri" w:eastAsia="Calibri" w:hAnsi="Calibri" w:cs="Calibri"/>
      <w:sz w:val="20"/>
      <w:szCs w:val="20"/>
      <w:lang w:eastAsia="pl-P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customStyle="1" w:styleId="Zwykytekst2">
    <w:name w:val="Zwykły tekst2"/>
    <w:basedOn w:val="Normalny"/>
    <w:rsid w:val="0087640C"/>
    <w:pPr>
      <w:spacing w:after="160" w:line="256" w:lineRule="auto"/>
      <w:ind w:left="0" w:firstLine="0"/>
      <w:jc w:val="left"/>
    </w:pPr>
    <w:rPr>
      <w:rFonts w:ascii="Courier New" w:hAnsi="Courier New" w:cs="Courier New"/>
      <w:lang w:eastAsia="zh-CN"/>
    </w:r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locked/>
    <w:rsid w:val="0087640C"/>
    <w:rPr>
      <w:rFonts w:ascii="Cambria" w:eastAsia="Times New Roman" w:hAnsi="Cambria" w:cs="Cambria"/>
      <w:sz w:val="20"/>
      <w:szCs w:val="20"/>
      <w:lang w:eastAsia="ar-SA"/>
    </w:rPr>
  </w:style>
  <w:style w:type="character" w:customStyle="1" w:styleId="Nagwek5Znak1">
    <w:name w:val="Nagłówek 5 Znak1"/>
    <w:semiHidden/>
    <w:rsid w:val="0087640C"/>
    <w:rPr>
      <w:rFonts w:ascii="Calibri" w:eastAsia="Times New Roman" w:hAnsi="Calibri" w:cs="Times New Roman"/>
      <w:b/>
      <w:bCs/>
      <w:i/>
      <w:iCs/>
      <w:sz w:val="26"/>
      <w:szCs w:val="26"/>
    </w:rPr>
  </w:style>
  <w:style w:type="character" w:customStyle="1" w:styleId="Nagwek6Znak1">
    <w:name w:val="Nagłówek 6 Znak1"/>
    <w:semiHidden/>
    <w:rsid w:val="0087640C"/>
    <w:rPr>
      <w:rFonts w:ascii="Calibri" w:eastAsia="Times New Roman" w:hAnsi="Calibri" w:cs="Times New Roman"/>
      <w:b/>
      <w:bCs/>
      <w:sz w:val="22"/>
      <w:szCs w:val="22"/>
    </w:rPr>
  </w:style>
  <w:style w:type="character" w:customStyle="1" w:styleId="Nagwek7Znak1">
    <w:name w:val="Nagłówek 7 Znak1"/>
    <w:semiHidden/>
    <w:rsid w:val="0087640C"/>
    <w:rPr>
      <w:rFonts w:ascii="Calibri" w:eastAsia="Times New Roman" w:hAnsi="Calibri" w:cs="Times New Roman"/>
      <w:sz w:val="24"/>
      <w:szCs w:val="24"/>
    </w:rPr>
  </w:style>
  <w:style w:type="character" w:customStyle="1" w:styleId="Nagwek8Znak1">
    <w:name w:val="Nagłówek 8 Znak1"/>
    <w:semiHidden/>
    <w:rsid w:val="0087640C"/>
    <w:rPr>
      <w:rFonts w:ascii="Calibri" w:eastAsia="Times New Roman" w:hAnsi="Calibri" w:cs="Times New Roman"/>
      <w:i/>
      <w:iCs/>
      <w:sz w:val="24"/>
      <w:szCs w:val="24"/>
    </w:rPr>
  </w:style>
  <w:style w:type="character" w:customStyle="1" w:styleId="Nagwek9Znak1">
    <w:name w:val="Nagłówek 9 Znak1"/>
    <w:semiHidden/>
    <w:rsid w:val="0087640C"/>
    <w:rPr>
      <w:rFonts w:ascii="Cambria" w:eastAsia="Times New Roman" w:hAnsi="Cambria" w:cs="Times New Roman"/>
      <w:sz w:val="22"/>
      <w:szCs w:val="22"/>
    </w:rPr>
  </w:style>
  <w:style w:type="paragraph" w:customStyle="1" w:styleId="Domylnie">
    <w:name w:val="Domyślnie"/>
    <w:rsid w:val="0087640C"/>
    <w:pPr>
      <w:tabs>
        <w:tab w:val="left" w:pos="1235"/>
      </w:tabs>
      <w:suppressAutoHyphens/>
      <w:ind w:left="527" w:hanging="357"/>
      <w:jc w:val="both"/>
    </w:pPr>
    <w:rPr>
      <w:rFonts w:ascii="Arial" w:eastAsia="Times New Roman" w:hAnsi="Arial" w:cs="Arial"/>
      <w:sz w:val="20"/>
      <w:szCs w:val="20"/>
      <w:lang w:eastAsia="pl-PL"/>
    </w:rPr>
  </w:style>
  <w:style w:type="character" w:customStyle="1" w:styleId="Tekstpodstawowy3Znak">
    <w:name w:val="Tekst podstawowy 3 Znak"/>
    <w:rsid w:val="0087640C"/>
    <w:rPr>
      <w:rFonts w:ascii="Arial" w:eastAsia="Times New Roman" w:hAnsi="Arial"/>
      <w:sz w:val="24"/>
      <w:szCs w:val="24"/>
      <w:lang w:eastAsia="pl-PL"/>
    </w:rPr>
  </w:style>
  <w:style w:type="character" w:customStyle="1" w:styleId="ZnakZnak">
    <w:name w:val="Znak Znak"/>
    <w:rsid w:val="0087640C"/>
    <w:rPr>
      <w:rFonts w:ascii="Arial" w:hAnsi="Arial"/>
      <w:i/>
      <w:sz w:val="24"/>
      <w:lang w:val="pl-PL" w:eastAsia="pl-PL"/>
    </w:rPr>
  </w:style>
  <w:style w:type="character" w:customStyle="1" w:styleId="PlandokumentuZnak">
    <w:name w:val="Plan dokumentu Znak"/>
    <w:rsid w:val="0087640C"/>
    <w:rPr>
      <w:rFonts w:ascii="Tahoma" w:eastAsia="Times New Roman" w:hAnsi="Tahoma"/>
      <w:sz w:val="20"/>
      <w:szCs w:val="20"/>
      <w:shd w:val="clear" w:color="auto" w:fill="000080"/>
      <w:lang w:eastAsia="pl-PL"/>
    </w:rPr>
  </w:style>
  <w:style w:type="character" w:customStyle="1" w:styleId="FontStyle80">
    <w:name w:val="Font Style80"/>
    <w:rsid w:val="0087640C"/>
    <w:rPr>
      <w:rFonts w:ascii="Arial" w:hAnsi="Arial"/>
      <w:sz w:val="22"/>
    </w:rPr>
  </w:style>
  <w:style w:type="character" w:customStyle="1" w:styleId="Wyrnienie">
    <w:name w:val="Wyróżnienie"/>
    <w:rsid w:val="0087640C"/>
    <w:rPr>
      <w:rFonts w:ascii="Times New Roman" w:hAnsi="Times New Roman" w:cs="Times New Roman"/>
      <w:i/>
      <w:iCs/>
    </w:rPr>
  </w:style>
  <w:style w:type="character" w:customStyle="1" w:styleId="FontStyle87">
    <w:name w:val="Font Style87"/>
    <w:rsid w:val="0087640C"/>
    <w:rPr>
      <w:rFonts w:ascii="Arial" w:hAnsi="Arial"/>
      <w:sz w:val="22"/>
    </w:rPr>
  </w:style>
  <w:style w:type="character" w:customStyle="1" w:styleId="FontStyle76">
    <w:name w:val="Font Style76"/>
    <w:rsid w:val="0087640C"/>
    <w:rPr>
      <w:rFonts w:ascii="Arial" w:hAnsi="Arial"/>
      <w:b/>
      <w:sz w:val="22"/>
    </w:rPr>
  </w:style>
  <w:style w:type="character" w:customStyle="1" w:styleId="TytuZnak">
    <w:name w:val="Tytuł Znak"/>
    <w:rsid w:val="0087640C"/>
    <w:rPr>
      <w:rFonts w:eastAsia="Times New Roman"/>
      <w:b/>
      <w:bCs/>
      <w:sz w:val="20"/>
      <w:szCs w:val="20"/>
    </w:rPr>
  </w:style>
  <w:style w:type="character" w:customStyle="1" w:styleId="Mocnowyrniony">
    <w:name w:val="Mocno wyróżniony"/>
    <w:rsid w:val="0087640C"/>
    <w:rPr>
      <w:rFonts w:ascii="Times New Roman" w:hAnsi="Times New Roman" w:cs="Times New Roman"/>
      <w:b/>
      <w:bCs/>
    </w:rPr>
  </w:style>
  <w:style w:type="character" w:customStyle="1" w:styleId="apple-style-span">
    <w:name w:val="apple-style-span"/>
    <w:rsid w:val="0087640C"/>
    <w:rPr>
      <w:rFonts w:ascii="Times New Roman" w:hAnsi="Times New Roman" w:cs="Times New Roman"/>
    </w:rPr>
  </w:style>
  <w:style w:type="character" w:customStyle="1" w:styleId="FontStyle63">
    <w:name w:val="Font Style63"/>
    <w:rsid w:val="0087640C"/>
    <w:rPr>
      <w:rFonts w:ascii="Times New Roman" w:hAnsi="Times New Roman"/>
      <w:color w:val="000000"/>
      <w:sz w:val="22"/>
    </w:rPr>
  </w:style>
  <w:style w:type="character" w:customStyle="1" w:styleId="FontStyle64">
    <w:name w:val="Font Style64"/>
    <w:rsid w:val="0087640C"/>
    <w:rPr>
      <w:rFonts w:ascii="Times New Roman" w:hAnsi="Times New Roman"/>
      <w:b/>
      <w:color w:val="000000"/>
      <w:sz w:val="22"/>
    </w:rPr>
  </w:style>
  <w:style w:type="character" w:customStyle="1" w:styleId="FontStyle68">
    <w:name w:val="Font Style68"/>
    <w:rsid w:val="0087640C"/>
    <w:rPr>
      <w:rFonts w:ascii="Times New Roman" w:hAnsi="Times New Roman"/>
      <w:b/>
      <w:i/>
      <w:color w:val="000000"/>
      <w:sz w:val="20"/>
    </w:rPr>
  </w:style>
  <w:style w:type="character" w:customStyle="1" w:styleId="BMKBodyTextChar">
    <w:name w:val="BMK Body Text Char"/>
    <w:rsid w:val="0087640C"/>
    <w:rPr>
      <w:rFonts w:ascii="Times New Roman" w:hAnsi="Times New Roman"/>
      <w:sz w:val="22"/>
      <w:lang w:val="en-GB" w:eastAsia="ar-SA" w:bidi="ar-SA"/>
    </w:rPr>
  </w:style>
  <w:style w:type="character" w:customStyle="1" w:styleId="FontStyle65">
    <w:name w:val="Font Style65"/>
    <w:rsid w:val="0087640C"/>
    <w:rPr>
      <w:rFonts w:ascii="Arial" w:hAnsi="Arial"/>
      <w:sz w:val="22"/>
    </w:rPr>
  </w:style>
  <w:style w:type="character" w:customStyle="1" w:styleId="hps">
    <w:name w:val="hps"/>
    <w:rsid w:val="0087640C"/>
    <w:rPr>
      <w:rFonts w:ascii="Times New Roman" w:hAnsi="Times New Roman" w:cs="Times New Roman"/>
    </w:rPr>
  </w:style>
  <w:style w:type="character" w:customStyle="1" w:styleId="apple-converted-space">
    <w:name w:val="apple-converted-space"/>
    <w:rsid w:val="0087640C"/>
    <w:rPr>
      <w:rFonts w:ascii="Times New Roman" w:hAnsi="Times New Roman" w:cs="Times New Roman"/>
    </w:rPr>
  </w:style>
  <w:style w:type="character" w:customStyle="1" w:styleId="PodtytuZnak">
    <w:name w:val="Podtytuł Znak"/>
    <w:rsid w:val="0087640C"/>
    <w:rPr>
      <w:rFonts w:ascii="Cambria" w:eastAsia="Times New Roman" w:hAnsi="Cambria"/>
      <w:sz w:val="24"/>
      <w:szCs w:val="24"/>
    </w:rPr>
  </w:style>
  <w:style w:type="character" w:customStyle="1" w:styleId="ZnakZnak19">
    <w:name w:val="Znak Znak19"/>
    <w:rsid w:val="0087640C"/>
    <w:rPr>
      <w:rFonts w:ascii="Arial" w:hAnsi="Arial"/>
      <w:i/>
      <w:sz w:val="24"/>
      <w:lang w:val="pl-PL" w:eastAsia="pl-PL"/>
    </w:rPr>
  </w:style>
  <w:style w:type="character" w:customStyle="1" w:styleId="ZnakZnak6">
    <w:name w:val="Znak Znak6"/>
    <w:rsid w:val="0087640C"/>
    <w:rPr>
      <w:rFonts w:ascii="Times New Roman" w:hAnsi="Times New Roman" w:cs="Times New Roman"/>
      <w:sz w:val="20"/>
      <w:szCs w:val="20"/>
    </w:rPr>
  </w:style>
  <w:style w:type="character" w:customStyle="1" w:styleId="TekstkomentarzaZnak4">
    <w:name w:val="Tekst komentarza Znak4"/>
    <w:rsid w:val="0087640C"/>
    <w:rPr>
      <w:lang w:eastAsia="ar-SA"/>
    </w:rPr>
  </w:style>
  <w:style w:type="character" w:customStyle="1" w:styleId="BUINSTekstpodstawowy-tabelaZnak">
    <w:name w:val="BUINS_Tekst podstawowy - tabela Znak"/>
    <w:rsid w:val="0087640C"/>
    <w:rPr>
      <w:rFonts w:ascii="Calibri" w:eastAsia="Times New Roman" w:hAnsi="Calibri"/>
      <w:lang w:val="en-US"/>
    </w:rPr>
  </w:style>
  <w:style w:type="character" w:customStyle="1" w:styleId="FontStyle31">
    <w:name w:val="Font Style31"/>
    <w:rsid w:val="0087640C"/>
    <w:rPr>
      <w:rFonts w:ascii="Calibri" w:hAnsi="Calibri" w:cs="Calibri"/>
      <w:b/>
      <w:bCs/>
      <w:color w:val="000000"/>
      <w:sz w:val="20"/>
      <w:szCs w:val="20"/>
    </w:rPr>
  </w:style>
  <w:style w:type="character" w:customStyle="1" w:styleId="ListLabel5">
    <w:name w:val="ListLabel 5"/>
    <w:rsid w:val="0087640C"/>
    <w:rPr>
      <w:strike w:val="0"/>
      <w:dstrike w:val="0"/>
    </w:rPr>
  </w:style>
  <w:style w:type="paragraph" w:customStyle="1" w:styleId="Tretekstu">
    <w:name w:val="Treść tekstu"/>
    <w:basedOn w:val="Domylnie"/>
    <w:rsid w:val="0087640C"/>
  </w:style>
  <w:style w:type="paragraph" w:styleId="Podpis">
    <w:name w:val="Signature"/>
    <w:basedOn w:val="Domylnie"/>
    <w:link w:val="PodpisZnak"/>
    <w:rsid w:val="0087640C"/>
    <w:pPr>
      <w:suppressLineNumbers/>
      <w:spacing w:before="120" w:after="120"/>
    </w:pPr>
    <w:rPr>
      <w:rFonts w:ascii="Calibri" w:hAnsi="Calibri" w:cs="Times New Roman"/>
      <w:i/>
      <w:iCs/>
      <w:sz w:val="24"/>
      <w:szCs w:val="24"/>
    </w:rPr>
  </w:style>
  <w:style w:type="character" w:customStyle="1" w:styleId="PodpisZnak">
    <w:name w:val="Podpis Znak"/>
    <w:basedOn w:val="Domylnaczcionkaakapitu"/>
    <w:link w:val="Podpis"/>
    <w:rsid w:val="0087640C"/>
    <w:rPr>
      <w:rFonts w:ascii="Calibri" w:eastAsia="Times New Roman" w:hAnsi="Calibri" w:cs="Times New Roman"/>
      <w:i/>
      <w:iCs/>
      <w:sz w:val="24"/>
      <w:szCs w:val="24"/>
    </w:rPr>
  </w:style>
  <w:style w:type="paragraph" w:styleId="Tekstpodstawowy3">
    <w:name w:val="Body Text 3"/>
    <w:basedOn w:val="Domylnie"/>
    <w:link w:val="Tekstpodstawowy3Znak1"/>
    <w:rsid w:val="0087640C"/>
    <w:rPr>
      <w:rFonts w:cs="Times New Roman"/>
    </w:rPr>
  </w:style>
  <w:style w:type="character" w:customStyle="1" w:styleId="Tekstpodstawowy3Znak1">
    <w:name w:val="Tekst podstawowy 3 Znak1"/>
    <w:basedOn w:val="Domylnaczcionkaakapitu"/>
    <w:link w:val="Tekstpodstawowy3"/>
    <w:rsid w:val="0087640C"/>
    <w:rPr>
      <w:rFonts w:ascii="Arial" w:eastAsia="Times New Roman" w:hAnsi="Arial" w:cs="Times New Roman"/>
      <w:sz w:val="20"/>
      <w:szCs w:val="20"/>
    </w:rPr>
  </w:style>
  <w:style w:type="paragraph" w:customStyle="1" w:styleId="StylPogrubienieWyrwnanydorodka">
    <w:name w:val="Styl Pogrubienie Wyrównany do środka"/>
    <w:basedOn w:val="Domylnie"/>
    <w:rsid w:val="0087640C"/>
    <w:pPr>
      <w:spacing w:before="60" w:after="120"/>
      <w:jc w:val="center"/>
    </w:pPr>
    <w:rPr>
      <w:b/>
      <w:bCs/>
      <w:sz w:val="22"/>
      <w:szCs w:val="22"/>
      <w:lang w:eastAsia="cs-CZ"/>
    </w:rPr>
  </w:style>
  <w:style w:type="paragraph" w:styleId="Plandokumentu">
    <w:name w:val="Document Map"/>
    <w:basedOn w:val="Domylnie"/>
    <w:link w:val="PlandokumentuZnak1"/>
    <w:rsid w:val="0087640C"/>
    <w:pPr>
      <w:shd w:val="clear" w:color="auto" w:fill="000080"/>
    </w:pPr>
    <w:rPr>
      <w:rFonts w:ascii="Tahoma" w:hAnsi="Tahoma" w:cs="Times New Roman"/>
    </w:rPr>
  </w:style>
  <w:style w:type="character" w:customStyle="1" w:styleId="PlandokumentuZnak1">
    <w:name w:val="Plan dokumentu Znak1"/>
    <w:basedOn w:val="Domylnaczcionkaakapitu"/>
    <w:link w:val="Plandokumentu"/>
    <w:rsid w:val="0087640C"/>
    <w:rPr>
      <w:rFonts w:ascii="Tahoma" w:eastAsia="Times New Roman" w:hAnsi="Tahoma" w:cs="Times New Roman"/>
      <w:sz w:val="20"/>
      <w:szCs w:val="20"/>
      <w:shd w:val="clear" w:color="auto" w:fill="000080"/>
    </w:rPr>
  </w:style>
  <w:style w:type="character" w:customStyle="1" w:styleId="ZwykytekstZnak1">
    <w:name w:val="Zwykły tekst Znak1"/>
    <w:rsid w:val="0087640C"/>
    <w:rPr>
      <w:rFonts w:ascii="Courier New" w:eastAsia="Times New Roman" w:hAnsi="Courier New" w:cs="Arial"/>
      <w:sz w:val="20"/>
      <w:szCs w:val="20"/>
    </w:rPr>
  </w:style>
  <w:style w:type="paragraph" w:customStyle="1" w:styleId="Wcicietekstu">
    <w:name w:val="Wcięcie tekstu"/>
    <w:basedOn w:val="Domylnie"/>
    <w:rsid w:val="0087640C"/>
    <w:pPr>
      <w:ind w:left="283" w:firstLine="0"/>
      <w:jc w:val="center"/>
    </w:pPr>
    <w:rPr>
      <w:b/>
      <w:bCs/>
      <w:color w:val="FF0000"/>
    </w:rPr>
  </w:style>
  <w:style w:type="paragraph" w:customStyle="1" w:styleId="Kropki">
    <w:name w:val="Kropki"/>
    <w:basedOn w:val="Domylnie"/>
    <w:rsid w:val="0087640C"/>
    <w:pPr>
      <w:tabs>
        <w:tab w:val="left" w:leader="dot" w:pos="9599"/>
      </w:tabs>
      <w:spacing w:line="360" w:lineRule="auto"/>
      <w:jc w:val="right"/>
    </w:pPr>
  </w:style>
  <w:style w:type="paragraph" w:customStyle="1" w:styleId="WW-Tekstpodstawowy3">
    <w:name w:val="WW-Tekst podstawowy 3"/>
    <w:basedOn w:val="Domylnie"/>
    <w:rsid w:val="0087640C"/>
    <w:pPr>
      <w:widowControl w:val="0"/>
    </w:pPr>
    <w:rPr>
      <w:b/>
      <w:bCs/>
      <w:lang w:eastAsia="ar-SA"/>
    </w:rPr>
  </w:style>
  <w:style w:type="paragraph" w:customStyle="1" w:styleId="Normalny2">
    <w:name w:val="Normalny2"/>
    <w:rsid w:val="0087640C"/>
    <w:pPr>
      <w:widowControl w:val="0"/>
      <w:tabs>
        <w:tab w:val="left" w:pos="1235"/>
      </w:tabs>
      <w:suppressAutoHyphens/>
      <w:spacing w:line="240" w:lineRule="atLeast"/>
      <w:ind w:left="527" w:hanging="357"/>
      <w:jc w:val="both"/>
    </w:pPr>
    <w:rPr>
      <w:rFonts w:ascii="Times New Roman" w:eastAsia="Times New Roman" w:hAnsi="Times New Roman" w:cs="Times New Roman"/>
      <w:sz w:val="24"/>
      <w:szCs w:val="24"/>
      <w:lang w:eastAsia="ar-SA"/>
    </w:rPr>
  </w:style>
  <w:style w:type="paragraph" w:customStyle="1" w:styleId="Akapit">
    <w:name w:val="Akapit"/>
    <w:basedOn w:val="Domylnie"/>
    <w:rsid w:val="0087640C"/>
    <w:pPr>
      <w:spacing w:after="120"/>
    </w:pPr>
  </w:style>
  <w:style w:type="paragraph" w:customStyle="1" w:styleId="Standardowy10">
    <w:name w:val="Standardowy1"/>
    <w:rsid w:val="0087640C"/>
    <w:pPr>
      <w:tabs>
        <w:tab w:val="left" w:pos="1235"/>
      </w:tabs>
      <w:suppressAutoHyphens/>
      <w:ind w:left="527" w:hanging="357"/>
      <w:jc w:val="both"/>
    </w:pPr>
    <w:rPr>
      <w:rFonts w:ascii="Times New Roman" w:eastAsia="Times New Roman" w:hAnsi="Times New Roman" w:cs="Times New Roman"/>
      <w:sz w:val="24"/>
      <w:szCs w:val="24"/>
      <w:lang w:eastAsia="pl-PL"/>
    </w:rPr>
  </w:style>
  <w:style w:type="character" w:customStyle="1" w:styleId="Tekstpodstawowywcity3Znak1">
    <w:name w:val="Tekst podstawowy wcięty 3 Znak1"/>
    <w:rsid w:val="0087640C"/>
    <w:rPr>
      <w:rFonts w:ascii="Arial" w:eastAsia="Times New Roman" w:hAnsi="Arial" w:cs="Arial"/>
      <w:b/>
      <w:bCs/>
      <w:sz w:val="20"/>
      <w:szCs w:val="20"/>
    </w:rPr>
  </w:style>
  <w:style w:type="paragraph" w:customStyle="1" w:styleId="ListParagraph1">
    <w:name w:val="List Paragraph1"/>
    <w:basedOn w:val="Domylnie"/>
    <w:rsid w:val="0087640C"/>
    <w:pPr>
      <w:ind w:left="708"/>
    </w:pPr>
  </w:style>
  <w:style w:type="paragraph" w:customStyle="1" w:styleId="StandardowyNormalny1">
    <w:name w:val="Standardowy.Normalny1"/>
    <w:rsid w:val="0087640C"/>
    <w:pPr>
      <w:tabs>
        <w:tab w:val="left" w:pos="1235"/>
      </w:tabs>
      <w:suppressAutoHyphens/>
      <w:ind w:left="527" w:hanging="357"/>
      <w:jc w:val="both"/>
    </w:pPr>
    <w:rPr>
      <w:rFonts w:ascii="Times New Roman" w:eastAsia="Times New Roman" w:hAnsi="Times New Roman" w:cs="Times New Roman"/>
      <w:sz w:val="20"/>
      <w:szCs w:val="20"/>
      <w:lang w:eastAsia="pl-PL"/>
    </w:rPr>
  </w:style>
  <w:style w:type="paragraph" w:customStyle="1" w:styleId="Akapitzlist3">
    <w:name w:val="Akapit z listą3"/>
    <w:basedOn w:val="Domylnie"/>
    <w:rsid w:val="0087640C"/>
    <w:pPr>
      <w:ind w:left="720"/>
    </w:pPr>
    <w:rPr>
      <w:color w:val="000000"/>
    </w:rPr>
  </w:style>
  <w:style w:type="paragraph" w:customStyle="1" w:styleId="1styl">
    <w:name w:val="1_styl"/>
    <w:rsid w:val="0087640C"/>
    <w:pPr>
      <w:tabs>
        <w:tab w:val="left" w:pos="1235"/>
      </w:tabs>
      <w:suppressAutoHyphens/>
      <w:spacing w:line="360" w:lineRule="auto"/>
      <w:ind w:left="527" w:firstLine="702"/>
      <w:jc w:val="both"/>
    </w:pPr>
    <w:rPr>
      <w:rFonts w:ascii="Arial" w:eastAsia="Times New Roman" w:hAnsi="Arial" w:cs="Arial"/>
      <w:sz w:val="20"/>
      <w:szCs w:val="20"/>
      <w:lang w:eastAsia="pl-PL"/>
    </w:rPr>
  </w:style>
  <w:style w:type="paragraph" w:customStyle="1" w:styleId="Style45">
    <w:name w:val="Style45"/>
    <w:basedOn w:val="Domylnie"/>
    <w:rsid w:val="0087640C"/>
    <w:pPr>
      <w:widowControl w:val="0"/>
    </w:pPr>
  </w:style>
  <w:style w:type="paragraph" w:customStyle="1" w:styleId="Style53">
    <w:name w:val="Style53"/>
    <w:basedOn w:val="Domylnie"/>
    <w:rsid w:val="0087640C"/>
    <w:pPr>
      <w:widowControl w:val="0"/>
      <w:spacing w:line="310" w:lineRule="exact"/>
      <w:ind w:hanging="353"/>
    </w:pPr>
  </w:style>
  <w:style w:type="paragraph" w:customStyle="1" w:styleId="Style13">
    <w:name w:val="Style13"/>
    <w:basedOn w:val="Domylnie"/>
    <w:rsid w:val="0087640C"/>
    <w:pPr>
      <w:widowControl w:val="0"/>
      <w:spacing w:line="269" w:lineRule="exact"/>
      <w:ind w:hanging="410"/>
    </w:pPr>
  </w:style>
  <w:style w:type="paragraph" w:customStyle="1" w:styleId="Style6">
    <w:name w:val="Style6"/>
    <w:basedOn w:val="Domylnie"/>
    <w:rsid w:val="0087640C"/>
    <w:pPr>
      <w:widowControl w:val="0"/>
      <w:spacing w:line="266" w:lineRule="exact"/>
      <w:jc w:val="center"/>
    </w:pPr>
  </w:style>
  <w:style w:type="paragraph" w:customStyle="1" w:styleId="Style15">
    <w:name w:val="Style15"/>
    <w:basedOn w:val="Domylnie"/>
    <w:rsid w:val="0087640C"/>
    <w:pPr>
      <w:widowControl w:val="0"/>
      <w:spacing w:line="270" w:lineRule="exact"/>
      <w:ind w:hanging="432"/>
    </w:pPr>
  </w:style>
  <w:style w:type="paragraph" w:customStyle="1" w:styleId="Style25">
    <w:name w:val="Style25"/>
    <w:basedOn w:val="Domylnie"/>
    <w:rsid w:val="0087640C"/>
    <w:pPr>
      <w:widowControl w:val="0"/>
      <w:spacing w:line="272" w:lineRule="exact"/>
      <w:ind w:hanging="346"/>
    </w:pPr>
  </w:style>
  <w:style w:type="paragraph" w:customStyle="1" w:styleId="Style33">
    <w:name w:val="Style33"/>
    <w:basedOn w:val="Domylnie"/>
    <w:rsid w:val="0087640C"/>
    <w:pPr>
      <w:widowControl w:val="0"/>
      <w:spacing w:line="266" w:lineRule="exact"/>
      <w:ind w:hanging="554"/>
    </w:pPr>
  </w:style>
  <w:style w:type="paragraph" w:customStyle="1" w:styleId="NoSpacing1">
    <w:name w:val="No Spacing1"/>
    <w:rsid w:val="0087640C"/>
    <w:pPr>
      <w:tabs>
        <w:tab w:val="left" w:pos="1235"/>
      </w:tabs>
      <w:suppressAutoHyphens/>
      <w:ind w:left="527" w:hanging="357"/>
      <w:jc w:val="both"/>
    </w:pPr>
    <w:rPr>
      <w:rFonts w:ascii="Calibri" w:eastAsia="Times New Roman" w:hAnsi="Calibri" w:cs="Calibri"/>
    </w:rPr>
  </w:style>
  <w:style w:type="paragraph" w:styleId="Lista2">
    <w:name w:val="List 2"/>
    <w:basedOn w:val="Domylnie"/>
    <w:rsid w:val="0087640C"/>
    <w:pPr>
      <w:spacing w:after="120"/>
      <w:ind w:left="566" w:hanging="283"/>
    </w:pPr>
  </w:style>
  <w:style w:type="paragraph" w:styleId="Lista-kontynuacja">
    <w:name w:val="List Continue"/>
    <w:basedOn w:val="Domylnie"/>
    <w:rsid w:val="0087640C"/>
    <w:pPr>
      <w:spacing w:after="120"/>
      <w:ind w:left="283"/>
    </w:pPr>
  </w:style>
  <w:style w:type="paragraph" w:customStyle="1" w:styleId="Style20">
    <w:name w:val="Style20"/>
    <w:basedOn w:val="Domylnie"/>
    <w:rsid w:val="0087640C"/>
    <w:pPr>
      <w:widowControl w:val="0"/>
      <w:spacing w:line="270" w:lineRule="atLeast"/>
      <w:ind w:hanging="281"/>
    </w:pPr>
  </w:style>
  <w:style w:type="paragraph" w:customStyle="1" w:styleId="WW-Tekstpodstawowy2">
    <w:name w:val="WW-Tekst podstawowy 2"/>
    <w:basedOn w:val="Domylnie"/>
    <w:rsid w:val="0087640C"/>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rsid w:val="0087640C"/>
    <w:pPr>
      <w:widowControl w:val="0"/>
    </w:pPr>
    <w:rPr>
      <w:color w:val="FF0000"/>
      <w:sz w:val="22"/>
      <w:szCs w:val="22"/>
      <w:lang w:eastAsia="ar-SA"/>
    </w:rPr>
  </w:style>
  <w:style w:type="paragraph" w:customStyle="1" w:styleId="leszek">
    <w:name w:val="leszek"/>
    <w:basedOn w:val="Domylnie"/>
    <w:rsid w:val="0087640C"/>
  </w:style>
  <w:style w:type="paragraph" w:styleId="Tytu">
    <w:name w:val="Title"/>
    <w:basedOn w:val="Domylnie"/>
    <w:next w:val="Podtytu"/>
    <w:link w:val="TytuZnak1"/>
    <w:qFormat/>
    <w:rsid w:val="0087640C"/>
    <w:pPr>
      <w:jc w:val="center"/>
    </w:pPr>
    <w:rPr>
      <w:rFonts w:cs="Times New Roman"/>
      <w:b/>
      <w:bCs/>
    </w:rPr>
  </w:style>
  <w:style w:type="character" w:customStyle="1" w:styleId="TytuZnak1">
    <w:name w:val="Tytuł Znak1"/>
    <w:basedOn w:val="Domylnaczcionkaakapitu"/>
    <w:link w:val="Tytu"/>
    <w:rsid w:val="0087640C"/>
    <w:rPr>
      <w:rFonts w:ascii="Arial" w:eastAsia="Times New Roman" w:hAnsi="Arial" w:cs="Times New Roman"/>
      <w:b/>
      <w:bCs/>
      <w:sz w:val="20"/>
      <w:szCs w:val="20"/>
    </w:rPr>
  </w:style>
  <w:style w:type="paragraph" w:styleId="Podtytu">
    <w:name w:val="Subtitle"/>
    <w:basedOn w:val="Domylnie"/>
    <w:next w:val="Tretekstu"/>
    <w:link w:val="PodtytuZnak1"/>
    <w:qFormat/>
    <w:rsid w:val="0087640C"/>
    <w:pPr>
      <w:spacing w:after="60"/>
      <w:jc w:val="center"/>
    </w:pPr>
    <w:rPr>
      <w:rFonts w:ascii="Cambria" w:hAnsi="Cambria" w:cs="Times New Roman"/>
      <w:i/>
      <w:iCs/>
      <w:sz w:val="28"/>
      <w:szCs w:val="28"/>
    </w:rPr>
  </w:style>
  <w:style w:type="character" w:customStyle="1" w:styleId="PodtytuZnak1">
    <w:name w:val="Podtytuł Znak1"/>
    <w:basedOn w:val="Domylnaczcionkaakapitu"/>
    <w:link w:val="Podtytu"/>
    <w:rsid w:val="0087640C"/>
    <w:rPr>
      <w:rFonts w:ascii="Cambria" w:eastAsia="Times New Roman" w:hAnsi="Cambria" w:cs="Times New Roman"/>
      <w:i/>
      <w:iCs/>
      <w:sz w:val="28"/>
      <w:szCs w:val="28"/>
    </w:rPr>
  </w:style>
  <w:style w:type="paragraph" w:customStyle="1" w:styleId="Mario">
    <w:name w:val="Mario"/>
    <w:basedOn w:val="Domylnie"/>
    <w:rsid w:val="0087640C"/>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rsid w:val="0087640C"/>
    <w:pPr>
      <w:tabs>
        <w:tab w:val="left" w:pos="713"/>
      </w:tabs>
      <w:spacing w:before="120" w:after="0"/>
      <w:ind w:left="4" w:hanging="4"/>
    </w:pPr>
  </w:style>
  <w:style w:type="paragraph" w:customStyle="1" w:styleId="mwltekst">
    <w:name w:val="mwl_tekst"/>
    <w:basedOn w:val="Domylnie"/>
    <w:rsid w:val="0087640C"/>
    <w:pPr>
      <w:spacing w:before="60" w:after="60"/>
      <w:ind w:firstLine="709"/>
    </w:pPr>
    <w:rPr>
      <w:sz w:val="22"/>
      <w:szCs w:val="22"/>
      <w:lang w:eastAsia="en-US"/>
    </w:rPr>
  </w:style>
  <w:style w:type="paragraph" w:customStyle="1" w:styleId="mwln1">
    <w:name w:val="mwl_n1"/>
    <w:basedOn w:val="Domylnie"/>
    <w:rsid w:val="0087640C"/>
    <w:pPr>
      <w:tabs>
        <w:tab w:val="left" w:pos="1094"/>
      </w:tabs>
      <w:spacing w:before="240" w:after="120" w:line="360" w:lineRule="auto"/>
    </w:pPr>
    <w:rPr>
      <w:b/>
      <w:bCs/>
      <w:smallCaps/>
      <w:sz w:val="22"/>
      <w:szCs w:val="22"/>
      <w:lang w:eastAsia="ar-SA"/>
    </w:rPr>
  </w:style>
  <w:style w:type="paragraph" w:customStyle="1" w:styleId="mwln2">
    <w:name w:val="mwl_n2"/>
    <w:basedOn w:val="Listanumerowana"/>
    <w:rsid w:val="0087640C"/>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87640C"/>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87640C"/>
    <w:pPr>
      <w:tabs>
        <w:tab w:val="left" w:pos="720"/>
      </w:tabs>
      <w:spacing w:line="360" w:lineRule="atLeast"/>
      <w:ind w:left="360" w:hanging="360"/>
    </w:pPr>
    <w:rPr>
      <w:lang w:eastAsia="ar-SA"/>
    </w:rPr>
  </w:style>
  <w:style w:type="paragraph" w:customStyle="1" w:styleId="mwln4">
    <w:name w:val="mwl_n4"/>
    <w:basedOn w:val="mwln3"/>
    <w:rsid w:val="0087640C"/>
    <w:pPr>
      <w:tabs>
        <w:tab w:val="left" w:pos="1803"/>
      </w:tabs>
    </w:pPr>
  </w:style>
  <w:style w:type="paragraph" w:customStyle="1" w:styleId="mwltekst1">
    <w:name w:val="mwl_tekst1"/>
    <w:basedOn w:val="mwltekst"/>
    <w:rsid w:val="0087640C"/>
    <w:pPr>
      <w:ind w:firstLine="0"/>
    </w:pPr>
  </w:style>
  <w:style w:type="paragraph" w:customStyle="1" w:styleId="Style31">
    <w:name w:val="Style31"/>
    <w:basedOn w:val="Domylnie"/>
    <w:rsid w:val="0087640C"/>
    <w:pPr>
      <w:widowControl w:val="0"/>
    </w:pPr>
    <w:rPr>
      <w:rFonts w:eastAsia="Batang"/>
      <w:lang w:eastAsia="ar-SA"/>
    </w:rPr>
  </w:style>
  <w:style w:type="paragraph" w:customStyle="1" w:styleId="BMKBodyText">
    <w:name w:val="BMK Body Text"/>
    <w:rsid w:val="0087640C"/>
    <w:pPr>
      <w:tabs>
        <w:tab w:val="left" w:pos="1235"/>
      </w:tabs>
      <w:suppressAutoHyphens/>
      <w:spacing w:after="240"/>
      <w:ind w:left="527" w:hanging="357"/>
      <w:jc w:val="both"/>
    </w:pPr>
    <w:rPr>
      <w:rFonts w:ascii="Times New Roman" w:eastAsia="Times New Roman" w:hAnsi="Times New Roman" w:cs="Times New Roman"/>
      <w:lang w:val="en-GB" w:eastAsia="ar-SA"/>
    </w:rPr>
  </w:style>
  <w:style w:type="paragraph" w:customStyle="1" w:styleId="CNHead1">
    <w:name w:val="CN Head 1"/>
    <w:basedOn w:val="Domylnie"/>
    <w:rsid w:val="0087640C"/>
    <w:pPr>
      <w:keepNext/>
      <w:keepLines/>
      <w:spacing w:before="80" w:after="80"/>
    </w:pPr>
    <w:rPr>
      <w:b/>
      <w:bCs/>
      <w:lang w:val="en-US" w:eastAsia="en-US"/>
    </w:rPr>
  </w:style>
  <w:style w:type="paragraph" w:customStyle="1" w:styleId="CNHead2">
    <w:name w:val="CN Head 2"/>
    <w:basedOn w:val="Domylnie"/>
    <w:rsid w:val="0087640C"/>
    <w:pPr>
      <w:keepNext/>
      <w:keepLines/>
      <w:spacing w:before="80" w:after="80"/>
    </w:pPr>
    <w:rPr>
      <w:b/>
      <w:bCs/>
      <w:sz w:val="22"/>
      <w:szCs w:val="22"/>
      <w:lang w:val="en-US" w:eastAsia="en-US"/>
    </w:rPr>
  </w:style>
  <w:style w:type="paragraph" w:customStyle="1" w:styleId="CNHead3">
    <w:name w:val="CN Head 3"/>
    <w:basedOn w:val="Domylnie"/>
    <w:rsid w:val="0087640C"/>
    <w:pPr>
      <w:keepNext/>
      <w:keepLines/>
      <w:spacing w:before="80" w:after="80"/>
    </w:pPr>
    <w:rPr>
      <w:b/>
      <w:bCs/>
      <w:lang w:val="en-US" w:eastAsia="en-US"/>
    </w:rPr>
  </w:style>
  <w:style w:type="paragraph" w:customStyle="1" w:styleId="CNLevel1List">
    <w:name w:val="CN Level 1 List"/>
    <w:basedOn w:val="Domylnie"/>
    <w:rsid w:val="0087640C"/>
    <w:pPr>
      <w:spacing w:before="80" w:after="80"/>
    </w:pPr>
    <w:rPr>
      <w:lang w:val="en-US" w:eastAsia="en-US"/>
    </w:rPr>
  </w:style>
  <w:style w:type="paragraph" w:customStyle="1" w:styleId="CNLevel2List">
    <w:name w:val="CN Level 2 List"/>
    <w:basedOn w:val="Domylnie"/>
    <w:rsid w:val="0087640C"/>
    <w:pPr>
      <w:spacing w:before="80" w:after="80"/>
    </w:pPr>
    <w:rPr>
      <w:lang w:val="en-US" w:eastAsia="en-US"/>
    </w:rPr>
  </w:style>
  <w:style w:type="paragraph" w:customStyle="1" w:styleId="CNLevel3List">
    <w:name w:val="CN Level 3 List"/>
    <w:basedOn w:val="Domylnie"/>
    <w:rsid w:val="0087640C"/>
    <w:pPr>
      <w:spacing w:before="80" w:after="80"/>
    </w:pPr>
    <w:rPr>
      <w:lang w:val="en-US" w:eastAsia="en-US"/>
    </w:rPr>
  </w:style>
  <w:style w:type="paragraph" w:customStyle="1" w:styleId="CNLevel4List">
    <w:name w:val="CN Level 4 List"/>
    <w:basedOn w:val="Domylnie"/>
    <w:rsid w:val="0087640C"/>
    <w:pPr>
      <w:spacing w:before="80" w:after="80"/>
    </w:pPr>
    <w:rPr>
      <w:lang w:val="en-US" w:eastAsia="en-US"/>
    </w:rPr>
  </w:style>
  <w:style w:type="paragraph" w:customStyle="1" w:styleId="CNLevel5List">
    <w:name w:val="CN Level 5 List"/>
    <w:basedOn w:val="Domylnie"/>
    <w:rsid w:val="0087640C"/>
    <w:pPr>
      <w:spacing w:before="80" w:after="80"/>
    </w:pPr>
    <w:rPr>
      <w:lang w:val="en-US" w:eastAsia="en-US"/>
    </w:rPr>
  </w:style>
  <w:style w:type="paragraph" w:customStyle="1" w:styleId="CNTitle">
    <w:name w:val="CN Title"/>
    <w:basedOn w:val="Domylnie"/>
    <w:rsid w:val="0087640C"/>
    <w:pPr>
      <w:keepNext/>
      <w:keepLines/>
      <w:spacing w:before="80" w:after="160"/>
      <w:jc w:val="center"/>
    </w:pPr>
    <w:rPr>
      <w:b/>
      <w:bCs/>
      <w:sz w:val="28"/>
      <w:szCs w:val="28"/>
      <w:lang w:val="en-US" w:eastAsia="en-US"/>
    </w:rPr>
  </w:style>
  <w:style w:type="paragraph" w:customStyle="1" w:styleId="mwlpunkt">
    <w:name w:val="mwl_punkt"/>
    <w:basedOn w:val="NormalnyWeb"/>
    <w:rsid w:val="0087640C"/>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87640C"/>
    <w:pPr>
      <w:widowControl w:val="0"/>
      <w:ind w:left="1418"/>
    </w:pPr>
    <w:rPr>
      <w:sz w:val="22"/>
      <w:szCs w:val="22"/>
      <w:lang w:eastAsia="ar-SA"/>
    </w:rPr>
  </w:style>
  <w:style w:type="paragraph" w:customStyle="1" w:styleId="Revision1">
    <w:name w:val="Revision1"/>
    <w:rsid w:val="0087640C"/>
    <w:pPr>
      <w:tabs>
        <w:tab w:val="left" w:pos="1235"/>
      </w:tabs>
      <w:suppressAutoHyphens/>
      <w:ind w:left="527" w:hanging="357"/>
      <w:jc w:val="both"/>
    </w:pPr>
    <w:rPr>
      <w:rFonts w:ascii="Times New Roman" w:eastAsia="Times New Roman" w:hAnsi="Times New Roman" w:cs="Times New Roman"/>
      <w:sz w:val="24"/>
      <w:szCs w:val="24"/>
      <w:lang w:eastAsia="pl-PL"/>
    </w:rPr>
  </w:style>
  <w:style w:type="paragraph" w:customStyle="1" w:styleId="Akapitzlist11">
    <w:name w:val="Akapit z listą11"/>
    <w:rsid w:val="0087640C"/>
    <w:pPr>
      <w:widowControl w:val="0"/>
      <w:tabs>
        <w:tab w:val="left" w:pos="1428"/>
      </w:tabs>
      <w:suppressAutoHyphens/>
      <w:ind w:left="720" w:hanging="357"/>
      <w:jc w:val="both"/>
    </w:pPr>
    <w:rPr>
      <w:rFonts w:ascii="Calibri" w:eastAsia="Times New Roman" w:hAnsi="Calibri" w:cs="Calibri"/>
      <w:lang w:eastAsia="ar-SA"/>
    </w:rPr>
  </w:style>
  <w:style w:type="paragraph" w:customStyle="1" w:styleId="NormalnyWeb1">
    <w:name w:val="Normalny (Web)1"/>
    <w:rsid w:val="0087640C"/>
    <w:pPr>
      <w:widowControl w:val="0"/>
      <w:tabs>
        <w:tab w:val="left" w:pos="1235"/>
      </w:tabs>
      <w:suppressAutoHyphens/>
      <w:spacing w:before="100" w:after="119"/>
      <w:ind w:left="527" w:hanging="357"/>
      <w:jc w:val="both"/>
    </w:pPr>
    <w:rPr>
      <w:rFonts w:ascii="Times New Roman" w:eastAsia="Times New Roman" w:hAnsi="Times New Roman" w:cs="Times New Roman"/>
      <w:sz w:val="20"/>
      <w:szCs w:val="20"/>
      <w:lang w:eastAsia="ar-SA"/>
    </w:rPr>
  </w:style>
  <w:style w:type="paragraph" w:customStyle="1" w:styleId="mwlpunkt2">
    <w:name w:val="mwl_punkt2"/>
    <w:basedOn w:val="ListParagraph1"/>
    <w:rsid w:val="0087640C"/>
    <w:pPr>
      <w:tabs>
        <w:tab w:val="left" w:pos="1643"/>
      </w:tabs>
      <w:spacing w:before="120" w:after="0" w:line="360" w:lineRule="auto"/>
      <w:ind w:left="792" w:hanging="432"/>
    </w:pPr>
    <w:rPr>
      <w:sz w:val="24"/>
      <w:szCs w:val="24"/>
    </w:rPr>
  </w:style>
  <w:style w:type="paragraph" w:customStyle="1" w:styleId="mwlpunkt3">
    <w:name w:val="mwl_punkt3"/>
    <w:basedOn w:val="ListParagraph1"/>
    <w:rsid w:val="0087640C"/>
    <w:pPr>
      <w:tabs>
        <w:tab w:val="left" w:pos="2722"/>
      </w:tabs>
      <w:spacing w:before="120" w:after="0" w:line="360" w:lineRule="auto"/>
      <w:ind w:left="1304" w:hanging="584"/>
    </w:pPr>
    <w:rPr>
      <w:sz w:val="24"/>
      <w:szCs w:val="24"/>
    </w:rPr>
  </w:style>
  <w:style w:type="paragraph" w:customStyle="1" w:styleId="tekst">
    <w:name w:val="tekst"/>
    <w:rsid w:val="0087640C"/>
    <w:pPr>
      <w:widowControl w:val="0"/>
      <w:tabs>
        <w:tab w:val="left" w:pos="1235"/>
      </w:tabs>
      <w:suppressAutoHyphens/>
      <w:ind w:left="527" w:firstLine="709"/>
      <w:jc w:val="both"/>
    </w:pPr>
    <w:rPr>
      <w:rFonts w:ascii="Arial" w:eastAsia="Times New Roman" w:hAnsi="Arial" w:cs="Arial"/>
      <w:sz w:val="20"/>
      <w:szCs w:val="20"/>
      <w:lang w:eastAsia="ar-SA"/>
    </w:rPr>
  </w:style>
  <w:style w:type="paragraph" w:customStyle="1" w:styleId="Point1">
    <w:name w:val="Point 1"/>
    <w:basedOn w:val="Domylnie"/>
    <w:rsid w:val="0087640C"/>
    <w:pPr>
      <w:spacing w:before="120" w:after="120"/>
      <w:ind w:left="1417" w:hanging="567"/>
    </w:pPr>
    <w:rPr>
      <w:lang w:eastAsia="ar-SA"/>
    </w:rPr>
  </w:style>
  <w:style w:type="paragraph" w:customStyle="1" w:styleId="Tabela">
    <w:name w:val="Tabela"/>
    <w:basedOn w:val="Tretekstu"/>
    <w:rsid w:val="0087640C"/>
    <w:pPr>
      <w:spacing w:before="40" w:after="20" w:line="234" w:lineRule="atLeast"/>
      <w:jc w:val="left"/>
    </w:pPr>
  </w:style>
  <w:style w:type="paragraph" w:customStyle="1" w:styleId="BMKIndent1">
    <w:name w:val="BMK Indent 1"/>
    <w:basedOn w:val="Domylnie"/>
    <w:rsid w:val="0087640C"/>
    <w:pPr>
      <w:spacing w:after="240"/>
    </w:pPr>
    <w:rPr>
      <w:rFonts w:eastAsia="Batang"/>
      <w:sz w:val="22"/>
      <w:szCs w:val="22"/>
      <w:lang w:val="en-GB" w:eastAsia="ko-KR"/>
    </w:rPr>
  </w:style>
  <w:style w:type="paragraph" w:customStyle="1" w:styleId="Akapitzlist31">
    <w:name w:val="Akapit z listą31"/>
    <w:basedOn w:val="Domylnie"/>
    <w:rsid w:val="0087640C"/>
    <w:pPr>
      <w:ind w:left="720"/>
    </w:pPr>
    <w:rPr>
      <w:color w:val="000000"/>
    </w:rPr>
  </w:style>
  <w:style w:type="paragraph" w:customStyle="1" w:styleId="Tekstpodstawowy221">
    <w:name w:val="Tekst podstawowy 221"/>
    <w:basedOn w:val="Domylnie"/>
    <w:rsid w:val="0087640C"/>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rsid w:val="0087640C"/>
    <w:pPr>
      <w:tabs>
        <w:tab w:val="left" w:pos="713"/>
      </w:tabs>
      <w:spacing w:before="120" w:after="0"/>
      <w:ind w:left="4" w:hanging="4"/>
    </w:pPr>
  </w:style>
  <w:style w:type="paragraph" w:customStyle="1" w:styleId="Style36">
    <w:name w:val="Style36"/>
    <w:basedOn w:val="Domylnie"/>
    <w:rsid w:val="0087640C"/>
    <w:pPr>
      <w:widowControl w:val="0"/>
      <w:ind w:left="0" w:firstLine="0"/>
    </w:pPr>
    <w:rPr>
      <w:rFonts w:eastAsia="Batang"/>
      <w:lang w:eastAsia="ar-SA"/>
    </w:rPr>
  </w:style>
  <w:style w:type="paragraph" w:customStyle="1" w:styleId="Teksttreci2">
    <w:name w:val="Tekst treści (2)"/>
    <w:basedOn w:val="Domylnie"/>
    <w:rsid w:val="0087640C"/>
    <w:pPr>
      <w:widowControl w:val="0"/>
      <w:shd w:val="clear" w:color="auto" w:fill="FFFFFF"/>
      <w:spacing w:after="540"/>
      <w:ind w:left="0" w:hanging="280"/>
    </w:pPr>
    <w:rPr>
      <w:rFonts w:eastAsia="Arial"/>
      <w:b/>
      <w:bCs/>
      <w:sz w:val="23"/>
      <w:szCs w:val="23"/>
      <w:lang w:eastAsia="en-US"/>
    </w:rPr>
  </w:style>
  <w:style w:type="paragraph" w:customStyle="1" w:styleId="Akapitzlist4">
    <w:name w:val="Akapit z listą4"/>
    <w:basedOn w:val="Domylnie"/>
    <w:rsid w:val="0087640C"/>
    <w:pPr>
      <w:widowControl w:val="0"/>
      <w:ind w:left="708" w:firstLine="0"/>
      <w:jc w:val="left"/>
    </w:pPr>
    <w:rPr>
      <w:lang w:eastAsia="zh-CN"/>
    </w:rPr>
  </w:style>
  <w:style w:type="paragraph" w:customStyle="1" w:styleId="ListParagraph2">
    <w:name w:val="List Paragraph2"/>
    <w:basedOn w:val="Domylnie"/>
    <w:rsid w:val="0087640C"/>
    <w:pPr>
      <w:widowControl w:val="0"/>
      <w:ind w:left="708" w:firstLine="0"/>
      <w:jc w:val="left"/>
    </w:pPr>
    <w:rPr>
      <w:lang w:eastAsia="zh-CN"/>
    </w:rPr>
  </w:style>
  <w:style w:type="paragraph" w:customStyle="1" w:styleId="BUINSTekstpodstawowy-tabela">
    <w:name w:val="BUINS_Tekst podstawowy - tabela"/>
    <w:basedOn w:val="Domylnie"/>
    <w:rsid w:val="0087640C"/>
    <w:pPr>
      <w:spacing w:before="120" w:after="120"/>
      <w:ind w:left="0" w:firstLine="0"/>
      <w:jc w:val="left"/>
    </w:pPr>
    <w:rPr>
      <w:rFonts w:ascii="Calibri" w:hAnsi="Calibri"/>
      <w:sz w:val="22"/>
      <w:szCs w:val="22"/>
      <w:lang w:val="en-US" w:eastAsia="en-US"/>
    </w:rPr>
  </w:style>
  <w:style w:type="paragraph" w:customStyle="1" w:styleId="ustep">
    <w:name w:val="ustep"/>
    <w:basedOn w:val="Domylnie"/>
    <w:rsid w:val="0087640C"/>
    <w:pPr>
      <w:tabs>
        <w:tab w:val="left" w:pos="887"/>
        <w:tab w:val="left" w:pos="953"/>
      </w:tabs>
      <w:spacing w:before="120" w:after="120"/>
    </w:pPr>
    <w:rPr>
      <w:rFonts w:ascii="Calibri" w:eastAsia="Arial" w:hAnsi="Calibri"/>
      <w:bCs/>
      <w:sz w:val="22"/>
      <w:szCs w:val="22"/>
      <w:lang w:eastAsia="ar-SA"/>
    </w:rPr>
  </w:style>
  <w:style w:type="paragraph" w:customStyle="1" w:styleId="par1">
    <w:name w:val="par1"/>
    <w:basedOn w:val="Domylnie"/>
    <w:rsid w:val="0087640C"/>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rsid w:val="0087640C"/>
    <w:pPr>
      <w:tabs>
        <w:tab w:val="left" w:pos="1661"/>
      </w:tabs>
      <w:spacing w:before="72" w:after="0"/>
      <w:ind w:right="14"/>
    </w:pPr>
    <w:rPr>
      <w:rFonts w:ascii="Calibri" w:eastAsia="Arial" w:hAnsi="Calibri"/>
      <w:color w:val="000000"/>
      <w:spacing w:val="-2"/>
      <w:sz w:val="22"/>
      <w:szCs w:val="22"/>
      <w:lang w:eastAsia="ar-SA"/>
    </w:rPr>
  </w:style>
  <w:style w:type="paragraph" w:customStyle="1" w:styleId="nor2">
    <w:name w:val="nor2"/>
    <w:basedOn w:val="Domylnie"/>
    <w:rsid w:val="0087640C"/>
    <w:pPr>
      <w:widowControl w:val="0"/>
      <w:tabs>
        <w:tab w:val="left" w:pos="1277"/>
      </w:tabs>
      <w:ind w:left="1"/>
    </w:pPr>
    <w:rPr>
      <w:rFonts w:ascii="Calibri" w:hAnsi="Calibri" w:cs="Calibri"/>
      <w:sz w:val="22"/>
      <w:szCs w:val="22"/>
      <w:lang w:eastAsia="ar-SA"/>
    </w:rPr>
  </w:style>
  <w:style w:type="paragraph" w:customStyle="1" w:styleId="Style17">
    <w:name w:val="Style17"/>
    <w:basedOn w:val="Domylnie"/>
    <w:rsid w:val="0087640C"/>
    <w:pPr>
      <w:widowControl w:val="0"/>
      <w:spacing w:line="211" w:lineRule="exact"/>
      <w:ind w:left="0" w:firstLine="0"/>
      <w:jc w:val="left"/>
    </w:pPr>
  </w:style>
  <w:style w:type="character" w:customStyle="1" w:styleId="Tekstpodstawowy2Znak2">
    <w:name w:val="Tekst podstawowy 2 Znak2"/>
    <w:rsid w:val="0087640C"/>
    <w:rPr>
      <w:sz w:val="24"/>
    </w:rPr>
  </w:style>
  <w:style w:type="character" w:customStyle="1" w:styleId="Teksttreci">
    <w:name w:val="Tekst treści"/>
    <w:rsid w:val="0087640C"/>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WW8Num26z0">
    <w:name w:val="WW8Num26z0"/>
    <w:rsid w:val="0087640C"/>
    <w:rPr>
      <w:rFonts w:ascii="Verdana" w:hAnsi="Verdana" w:cs="Verdana"/>
      <w:sz w:val="17"/>
      <w:szCs w:val="17"/>
    </w:rPr>
  </w:style>
  <w:style w:type="character" w:customStyle="1" w:styleId="WW8Num27z1">
    <w:name w:val="WW8Num27z1"/>
    <w:rsid w:val="0087640C"/>
    <w:rPr>
      <w:b w:val="0"/>
      <w:color w:val="auto"/>
    </w:rPr>
  </w:style>
  <w:style w:type="character" w:customStyle="1" w:styleId="WW8Num59z1">
    <w:name w:val="WW8Num59z1"/>
    <w:rsid w:val="0087640C"/>
    <w:rPr>
      <w:b w:val="0"/>
      <w:color w:val="auto"/>
    </w:rPr>
  </w:style>
  <w:style w:type="character" w:customStyle="1" w:styleId="WW8Num59z2">
    <w:name w:val="WW8Num59z2"/>
    <w:rsid w:val="0087640C"/>
    <w:rPr>
      <w:rFonts w:cs="Tahoma"/>
      <w:b w:val="0"/>
    </w:rPr>
  </w:style>
  <w:style w:type="character" w:customStyle="1" w:styleId="WW8Num60z1">
    <w:name w:val="WW8Num60z1"/>
    <w:rsid w:val="0087640C"/>
    <w:rPr>
      <w:b w:val="0"/>
      <w:color w:val="auto"/>
    </w:rPr>
  </w:style>
  <w:style w:type="character" w:customStyle="1" w:styleId="WW8Num62z0">
    <w:name w:val="WW8Num62z0"/>
    <w:rsid w:val="0087640C"/>
    <w:rPr>
      <w:b/>
    </w:rPr>
  </w:style>
  <w:style w:type="character" w:customStyle="1" w:styleId="WW8Num64z0">
    <w:name w:val="WW8Num64z0"/>
    <w:rsid w:val="0087640C"/>
    <w:rPr>
      <w:rFonts w:ascii="Cambria" w:hAnsi="Cambria" w:cs="Cambria"/>
      <w:sz w:val="20"/>
    </w:rPr>
  </w:style>
  <w:style w:type="character" w:customStyle="1" w:styleId="WW8Num64z2">
    <w:name w:val="WW8Num64z2"/>
    <w:rsid w:val="0087640C"/>
    <w:rPr>
      <w:rFonts w:ascii="Wingdings" w:hAnsi="Wingdings" w:cs="Wingdings"/>
    </w:rPr>
  </w:style>
  <w:style w:type="character" w:customStyle="1" w:styleId="WW8Num64z3">
    <w:name w:val="WW8Num64z3"/>
    <w:rsid w:val="0087640C"/>
    <w:rPr>
      <w:rFonts w:ascii="Symbol" w:hAnsi="Symbol" w:cs="Symbol"/>
    </w:rPr>
  </w:style>
  <w:style w:type="character" w:customStyle="1" w:styleId="WW8Num64z4">
    <w:name w:val="WW8Num64z4"/>
    <w:rsid w:val="0087640C"/>
    <w:rPr>
      <w:rFonts w:ascii="Courier New" w:hAnsi="Courier New" w:cs="Courier New"/>
    </w:rPr>
  </w:style>
  <w:style w:type="character" w:customStyle="1" w:styleId="WW8Num65z0">
    <w:name w:val="WW8Num65z0"/>
    <w:rsid w:val="0087640C"/>
    <w:rPr>
      <w:rFonts w:ascii="Cambria" w:hAnsi="Cambria" w:cs="Cambria"/>
      <w:sz w:val="20"/>
    </w:rPr>
  </w:style>
  <w:style w:type="character" w:customStyle="1" w:styleId="WW8Num65z1">
    <w:name w:val="WW8Num65z1"/>
    <w:rsid w:val="0087640C"/>
    <w:rPr>
      <w:rFonts w:cs="Times New Roman"/>
    </w:rPr>
  </w:style>
  <w:style w:type="character" w:customStyle="1" w:styleId="WW8Num65z2">
    <w:name w:val="WW8Num65z2"/>
    <w:rsid w:val="0087640C"/>
    <w:rPr>
      <w:rFonts w:ascii="Wingdings" w:hAnsi="Wingdings" w:cs="Wingdings"/>
    </w:rPr>
  </w:style>
  <w:style w:type="character" w:customStyle="1" w:styleId="WW8Num65z3">
    <w:name w:val="WW8Num65z3"/>
    <w:rsid w:val="0087640C"/>
    <w:rPr>
      <w:rFonts w:ascii="Symbol" w:hAnsi="Symbol" w:cs="Symbol"/>
    </w:rPr>
  </w:style>
  <w:style w:type="character" w:customStyle="1" w:styleId="WW8Num66z2">
    <w:name w:val="WW8Num66z2"/>
    <w:rsid w:val="0087640C"/>
    <w:rPr>
      <w:rFonts w:ascii="Verdana" w:hAnsi="Verdana" w:cs="Verdana"/>
      <w:b w:val="0"/>
      <w:sz w:val="17"/>
      <w:szCs w:val="17"/>
    </w:rPr>
  </w:style>
  <w:style w:type="character" w:customStyle="1" w:styleId="WW8Num66z3">
    <w:name w:val="WW8Num66z3"/>
    <w:rsid w:val="0087640C"/>
    <w:rPr>
      <w:rFonts w:ascii="Verdana" w:hAnsi="Verdana" w:cs="Verdana"/>
      <w:b w:val="0"/>
    </w:rPr>
  </w:style>
  <w:style w:type="character" w:customStyle="1" w:styleId="WW8Num66z8">
    <w:name w:val="WW8Num66z8"/>
    <w:rsid w:val="0087640C"/>
    <w:rPr>
      <w:b w:val="0"/>
    </w:rPr>
  </w:style>
  <w:style w:type="character" w:customStyle="1" w:styleId="WW8Num70z2">
    <w:name w:val="WW8Num70z2"/>
    <w:rsid w:val="0087640C"/>
    <w:rPr>
      <w:rFonts w:ascii="Symbol" w:hAnsi="Symbol" w:cs="Symbol"/>
    </w:rPr>
  </w:style>
  <w:style w:type="character" w:customStyle="1" w:styleId="WW8Num72z0">
    <w:name w:val="WW8Num72z0"/>
    <w:rsid w:val="0087640C"/>
    <w:rPr>
      <w:color w:val="auto"/>
      <w:sz w:val="20"/>
    </w:rPr>
  </w:style>
  <w:style w:type="character" w:customStyle="1" w:styleId="WW8Num79z3">
    <w:name w:val="WW8Num79z3"/>
    <w:rsid w:val="0087640C"/>
    <w:rPr>
      <w:rFonts w:cs="Verdana"/>
      <w:b w:val="0"/>
    </w:rPr>
  </w:style>
  <w:style w:type="character" w:customStyle="1" w:styleId="WW8Num79z4">
    <w:name w:val="WW8Num79z4"/>
    <w:rsid w:val="0087640C"/>
    <w:rPr>
      <w:rFonts w:cs="Verdana"/>
    </w:rPr>
  </w:style>
  <w:style w:type="character" w:customStyle="1" w:styleId="WW8Num81z0">
    <w:name w:val="WW8Num81z0"/>
    <w:rsid w:val="0087640C"/>
    <w:rPr>
      <w:rFonts w:ascii="Symbol" w:hAnsi="Symbol" w:cs="Symbol"/>
    </w:rPr>
  </w:style>
  <w:style w:type="character" w:customStyle="1" w:styleId="WW8Num83z0">
    <w:name w:val="WW8Num83z0"/>
    <w:rsid w:val="0087640C"/>
    <w:rPr>
      <w:rFonts w:ascii="Cambria" w:hAnsi="Cambria" w:cs="Cambria"/>
    </w:rPr>
  </w:style>
  <w:style w:type="character" w:customStyle="1" w:styleId="WW8Num83z1">
    <w:name w:val="WW8Num83z1"/>
    <w:rsid w:val="0087640C"/>
    <w:rPr>
      <w:rFonts w:ascii="Courier New" w:hAnsi="Courier New" w:cs="Courier New"/>
    </w:rPr>
  </w:style>
  <w:style w:type="character" w:customStyle="1" w:styleId="WW8Num83z2">
    <w:name w:val="WW8Num83z2"/>
    <w:rsid w:val="0087640C"/>
    <w:rPr>
      <w:rFonts w:ascii="Wingdings" w:hAnsi="Wingdings" w:cs="Wingdings"/>
    </w:rPr>
  </w:style>
  <w:style w:type="character" w:customStyle="1" w:styleId="WW8Num83z3">
    <w:name w:val="WW8Num83z3"/>
    <w:rsid w:val="0087640C"/>
    <w:rPr>
      <w:rFonts w:ascii="Symbol" w:hAnsi="Symbol" w:cs="Symbol"/>
    </w:rPr>
  </w:style>
  <w:style w:type="character" w:customStyle="1" w:styleId="WW8Num87z0">
    <w:name w:val="WW8Num87z0"/>
    <w:rsid w:val="0087640C"/>
    <w:rPr>
      <w:rFonts w:ascii="Cambria" w:hAnsi="Cambria" w:cs="Cambria"/>
      <w:sz w:val="20"/>
    </w:rPr>
  </w:style>
  <w:style w:type="character" w:customStyle="1" w:styleId="WW8Num88z0">
    <w:name w:val="WW8Num88z0"/>
    <w:rsid w:val="0087640C"/>
    <w:rPr>
      <w:rFonts w:ascii="Cambria" w:hAnsi="Cambria" w:cs="Cambria"/>
      <w:sz w:val="20"/>
    </w:rPr>
  </w:style>
  <w:style w:type="character" w:customStyle="1" w:styleId="WW8Num88z3">
    <w:name w:val="WW8Num88z3"/>
    <w:rsid w:val="0087640C"/>
    <w:rPr>
      <w:b w:val="0"/>
      <w:color w:val="auto"/>
      <w:sz w:val="20"/>
    </w:rPr>
  </w:style>
  <w:style w:type="character" w:customStyle="1" w:styleId="WW8Num88z4">
    <w:name w:val="WW8Num88z4"/>
    <w:rsid w:val="0087640C"/>
    <w:rPr>
      <w:b w:val="0"/>
      <w:sz w:val="17"/>
      <w:szCs w:val="17"/>
    </w:rPr>
  </w:style>
  <w:style w:type="character" w:customStyle="1" w:styleId="WW8Num89z4">
    <w:name w:val="WW8Num89z4"/>
    <w:rsid w:val="0087640C"/>
    <w:rPr>
      <w:color w:val="auto"/>
    </w:rPr>
  </w:style>
  <w:style w:type="character" w:customStyle="1" w:styleId="WW8Num91z0">
    <w:name w:val="WW8Num91z0"/>
    <w:rsid w:val="0087640C"/>
    <w:rPr>
      <w:sz w:val="20"/>
    </w:rPr>
  </w:style>
  <w:style w:type="character" w:customStyle="1" w:styleId="WW8Num91z1">
    <w:name w:val="WW8Num91z1"/>
    <w:rsid w:val="0087640C"/>
    <w:rPr>
      <w:rFonts w:ascii="Verdana" w:hAnsi="Verdana" w:cs="Verdana"/>
      <w:b w:val="0"/>
      <w:color w:val="auto"/>
      <w:sz w:val="17"/>
      <w:szCs w:val="17"/>
    </w:rPr>
  </w:style>
  <w:style w:type="character" w:customStyle="1" w:styleId="WW8Num91z2">
    <w:name w:val="WW8Num91z2"/>
    <w:rsid w:val="0087640C"/>
    <w:rPr>
      <w:rFonts w:ascii="Verdana" w:hAnsi="Verdana" w:cs="Verdana"/>
      <w:b w:val="0"/>
      <w:sz w:val="17"/>
      <w:szCs w:val="17"/>
    </w:rPr>
  </w:style>
  <w:style w:type="character" w:customStyle="1" w:styleId="WW8Num91z3">
    <w:name w:val="WW8Num91z3"/>
    <w:rsid w:val="0087640C"/>
    <w:rPr>
      <w:rFonts w:ascii="Verdana" w:hAnsi="Verdana" w:cs="Verdana"/>
      <w:b w:val="0"/>
    </w:rPr>
  </w:style>
  <w:style w:type="character" w:customStyle="1" w:styleId="WW8Num92z0">
    <w:name w:val="WW8Num92z0"/>
    <w:rsid w:val="0087640C"/>
    <w:rPr>
      <w:sz w:val="20"/>
    </w:rPr>
  </w:style>
  <w:style w:type="character" w:customStyle="1" w:styleId="WW8Num92z1">
    <w:name w:val="WW8Num92z1"/>
    <w:rsid w:val="0087640C"/>
    <w:rPr>
      <w:b w:val="0"/>
      <w:color w:val="auto"/>
    </w:rPr>
  </w:style>
  <w:style w:type="character" w:customStyle="1" w:styleId="WW8Num92z2">
    <w:name w:val="WW8Num92z2"/>
    <w:rsid w:val="0087640C"/>
    <w:rPr>
      <w:b w:val="0"/>
    </w:rPr>
  </w:style>
  <w:style w:type="character" w:customStyle="1" w:styleId="WW8Num96z0">
    <w:name w:val="WW8Num96z0"/>
    <w:rsid w:val="0087640C"/>
    <w:rPr>
      <w:rFonts w:ascii="Verdana" w:hAnsi="Verdana" w:cs="Verdana"/>
      <w:b w:val="0"/>
      <w:sz w:val="17"/>
      <w:szCs w:val="17"/>
    </w:rPr>
  </w:style>
  <w:style w:type="character" w:customStyle="1" w:styleId="WW8Num100z4">
    <w:name w:val="WW8Num100z4"/>
    <w:rsid w:val="0087640C"/>
    <w:rPr>
      <w:color w:val="000000"/>
    </w:rPr>
  </w:style>
  <w:style w:type="character" w:customStyle="1" w:styleId="WW8Num101z0">
    <w:name w:val="WW8Num101z0"/>
    <w:rsid w:val="0087640C"/>
    <w:rPr>
      <w:b w:val="0"/>
    </w:rPr>
  </w:style>
  <w:style w:type="character" w:customStyle="1" w:styleId="WW8Num101z4">
    <w:name w:val="WW8Num101z4"/>
    <w:rsid w:val="0087640C"/>
    <w:rPr>
      <w:color w:val="000000"/>
    </w:rPr>
  </w:style>
  <w:style w:type="character" w:customStyle="1" w:styleId="WW8Num102z0">
    <w:name w:val="WW8Num102z0"/>
    <w:rsid w:val="0087640C"/>
    <w:rPr>
      <w:rFonts w:ascii="Cambria" w:hAnsi="Cambria" w:cs="Cambria"/>
    </w:rPr>
  </w:style>
  <w:style w:type="character" w:customStyle="1" w:styleId="WW8Num106z1">
    <w:name w:val="WW8Num106z1"/>
    <w:rsid w:val="0087640C"/>
    <w:rPr>
      <w:rFonts w:ascii="Courier New" w:hAnsi="Courier New" w:cs="Courier New"/>
    </w:rPr>
  </w:style>
  <w:style w:type="character" w:customStyle="1" w:styleId="WW8Num106z5">
    <w:name w:val="WW8Num106z5"/>
    <w:rsid w:val="0087640C"/>
    <w:rPr>
      <w:rFonts w:ascii="Wingdings" w:hAnsi="Wingdings" w:cs="Wingdings"/>
    </w:rPr>
  </w:style>
  <w:style w:type="character" w:customStyle="1" w:styleId="WW8Num106z6">
    <w:name w:val="WW8Num106z6"/>
    <w:rsid w:val="0087640C"/>
    <w:rPr>
      <w:rFonts w:ascii="Symbol" w:hAnsi="Symbol" w:cs="Symbol"/>
    </w:rPr>
  </w:style>
  <w:style w:type="character" w:customStyle="1" w:styleId="WW8Num107z0">
    <w:name w:val="WW8Num107z0"/>
    <w:rsid w:val="0087640C"/>
    <w:rPr>
      <w:b w:val="0"/>
    </w:rPr>
  </w:style>
  <w:style w:type="character" w:customStyle="1" w:styleId="WW8Num108z0">
    <w:name w:val="WW8Num108z0"/>
    <w:rsid w:val="0087640C"/>
    <w:rPr>
      <w:rFonts w:ascii="Cambria" w:hAnsi="Cambria" w:cs="Cambria"/>
      <w:sz w:val="20"/>
    </w:rPr>
  </w:style>
  <w:style w:type="character" w:customStyle="1" w:styleId="WW8Num110z0">
    <w:name w:val="WW8Num110z0"/>
    <w:rsid w:val="0087640C"/>
    <w:rPr>
      <w:b w:val="0"/>
    </w:rPr>
  </w:style>
  <w:style w:type="character" w:customStyle="1" w:styleId="WW8Num111z0">
    <w:name w:val="WW8Num111z0"/>
    <w:rsid w:val="0087640C"/>
    <w:rPr>
      <w:rFonts w:cs="Tahoma"/>
      <w:i/>
      <w:color w:val="000000"/>
    </w:rPr>
  </w:style>
  <w:style w:type="character" w:customStyle="1" w:styleId="WW8Num114z0">
    <w:name w:val="WW8Num114z0"/>
    <w:rsid w:val="0087640C"/>
    <w:rPr>
      <w:rFonts w:ascii="Cambria" w:hAnsi="Cambria" w:cs="Cambria"/>
      <w:sz w:val="20"/>
    </w:rPr>
  </w:style>
  <w:style w:type="character" w:customStyle="1" w:styleId="WW8Num118z0">
    <w:name w:val="WW8Num118z0"/>
    <w:rsid w:val="0087640C"/>
    <w:rPr>
      <w:rFonts w:ascii="Cambria" w:hAnsi="Cambria" w:cs="Cambria"/>
      <w:sz w:val="20"/>
    </w:rPr>
  </w:style>
  <w:style w:type="character" w:customStyle="1" w:styleId="WW8Num122z0">
    <w:name w:val="WW8Num122z0"/>
    <w:rsid w:val="0087640C"/>
    <w:rPr>
      <w:b w:val="0"/>
    </w:rPr>
  </w:style>
  <w:style w:type="character" w:customStyle="1" w:styleId="WW8Num123z0">
    <w:name w:val="WW8Num123z0"/>
    <w:rsid w:val="0087640C"/>
    <w:rPr>
      <w:b/>
      <w:sz w:val="22"/>
      <w:szCs w:val="22"/>
    </w:rPr>
  </w:style>
  <w:style w:type="character" w:customStyle="1" w:styleId="WW8Num124z0">
    <w:name w:val="WW8Num124z0"/>
    <w:rsid w:val="0087640C"/>
    <w:rPr>
      <w:rFonts w:ascii="Verdana" w:hAnsi="Verdana" w:cs="Book Antiqua"/>
      <w:b w:val="0"/>
      <w:caps w:val="0"/>
      <w:smallCaps w:val="0"/>
      <w:strike w:val="0"/>
      <w:dstrike w:val="0"/>
      <w:outline w:val="0"/>
      <w:shadow w:val="0"/>
      <w:vanish w:val="0"/>
      <w:color w:val="auto"/>
      <w:position w:val="0"/>
      <w:sz w:val="18"/>
      <w:u w:val="none"/>
      <w:vertAlign w:val="baseline"/>
    </w:rPr>
  </w:style>
  <w:style w:type="character" w:customStyle="1" w:styleId="WW8Num125z2">
    <w:name w:val="WW8Num125z2"/>
    <w:rsid w:val="0087640C"/>
    <w:rPr>
      <w:rFonts w:ascii="Cambria" w:eastAsia="Times New Roman" w:hAnsi="Cambria" w:cs="Times New Roman"/>
      <w:b w:val="0"/>
    </w:rPr>
  </w:style>
  <w:style w:type="character" w:customStyle="1" w:styleId="WW8Num126z0">
    <w:name w:val="WW8Num126z0"/>
    <w:rsid w:val="0087640C"/>
    <w:rPr>
      <w:rFonts w:ascii="Cambria" w:hAnsi="Cambria" w:cs="Cambria"/>
      <w:b/>
      <w:sz w:val="22"/>
      <w:szCs w:val="22"/>
    </w:rPr>
  </w:style>
  <w:style w:type="character" w:customStyle="1" w:styleId="WW8Num126z1">
    <w:name w:val="WW8Num126z1"/>
    <w:rsid w:val="0087640C"/>
    <w:rPr>
      <w:rFonts w:ascii="Cambria" w:hAnsi="Cambria" w:cs="Cambria"/>
    </w:rPr>
  </w:style>
  <w:style w:type="character" w:customStyle="1" w:styleId="WW8Num127z0">
    <w:name w:val="WW8Num127z0"/>
    <w:rsid w:val="0087640C"/>
    <w:rPr>
      <w:rFonts w:ascii="Verdana" w:hAnsi="Verdana" w:cs="Verdana"/>
      <w:b/>
      <w:sz w:val="17"/>
      <w:szCs w:val="17"/>
    </w:rPr>
  </w:style>
  <w:style w:type="character" w:customStyle="1" w:styleId="WW8Num127z1">
    <w:name w:val="WW8Num127z1"/>
    <w:rsid w:val="0087640C"/>
    <w:rPr>
      <w:rFonts w:ascii="Verdana" w:hAnsi="Verdana" w:cs="Verdana"/>
      <w:b w:val="0"/>
      <w:color w:val="auto"/>
      <w:sz w:val="17"/>
      <w:szCs w:val="17"/>
    </w:rPr>
  </w:style>
  <w:style w:type="character" w:customStyle="1" w:styleId="WW8Num127z2">
    <w:name w:val="WW8Num127z2"/>
    <w:rsid w:val="0087640C"/>
    <w:rPr>
      <w:rFonts w:ascii="Verdana" w:hAnsi="Verdana" w:cs="Verdana"/>
      <w:b w:val="0"/>
      <w:sz w:val="17"/>
      <w:szCs w:val="17"/>
    </w:rPr>
  </w:style>
  <w:style w:type="character" w:customStyle="1" w:styleId="WW8Num127z3">
    <w:name w:val="WW8Num127z3"/>
    <w:rsid w:val="0087640C"/>
    <w:rPr>
      <w:rFonts w:ascii="Verdana" w:hAnsi="Verdana" w:cs="Verdana"/>
      <w:b w:val="0"/>
    </w:rPr>
  </w:style>
  <w:style w:type="character" w:customStyle="1" w:styleId="WW8Num129z0">
    <w:name w:val="WW8Num129z0"/>
    <w:rsid w:val="0087640C"/>
    <w:rPr>
      <w:rFonts w:ascii="Cambria" w:hAnsi="Cambria" w:cs="Cambria"/>
      <w:sz w:val="20"/>
    </w:rPr>
  </w:style>
  <w:style w:type="character" w:customStyle="1" w:styleId="WW8Num134z1">
    <w:name w:val="WW8Num134z1"/>
    <w:rsid w:val="0087640C"/>
    <w:rPr>
      <w:b w:val="0"/>
    </w:rPr>
  </w:style>
  <w:style w:type="character" w:customStyle="1" w:styleId="WW8Num136z0">
    <w:name w:val="WW8Num136z0"/>
    <w:rsid w:val="0087640C"/>
    <w:rPr>
      <w:rFonts w:ascii="Verdana" w:hAnsi="Verdana" w:cs="Verdana"/>
      <w:b/>
      <w:sz w:val="17"/>
      <w:szCs w:val="17"/>
    </w:rPr>
  </w:style>
  <w:style w:type="character" w:customStyle="1" w:styleId="WW8Num136z1">
    <w:name w:val="WW8Num136z1"/>
    <w:rsid w:val="0087640C"/>
    <w:rPr>
      <w:rFonts w:ascii="Verdana" w:hAnsi="Verdana" w:cs="Verdana"/>
      <w:b w:val="0"/>
      <w:color w:val="auto"/>
      <w:sz w:val="17"/>
      <w:szCs w:val="17"/>
    </w:rPr>
  </w:style>
  <w:style w:type="character" w:customStyle="1" w:styleId="WW8Num136z2">
    <w:name w:val="WW8Num136z2"/>
    <w:rsid w:val="0087640C"/>
    <w:rPr>
      <w:rFonts w:ascii="Verdana" w:hAnsi="Verdana" w:cs="Verdana"/>
      <w:b w:val="0"/>
      <w:sz w:val="17"/>
      <w:szCs w:val="17"/>
    </w:rPr>
  </w:style>
  <w:style w:type="character" w:customStyle="1" w:styleId="WW8Num136z3">
    <w:name w:val="WW8Num136z3"/>
    <w:rsid w:val="0087640C"/>
    <w:rPr>
      <w:rFonts w:ascii="Verdana" w:hAnsi="Verdana" w:cs="Verdana"/>
      <w:b w:val="0"/>
    </w:rPr>
  </w:style>
  <w:style w:type="character" w:customStyle="1" w:styleId="WW8Num137z0">
    <w:name w:val="WW8Num137z0"/>
    <w:rsid w:val="0087640C"/>
    <w:rPr>
      <w:strike w:val="0"/>
      <w:dstrike w:val="0"/>
    </w:rPr>
  </w:style>
  <w:style w:type="character" w:customStyle="1" w:styleId="WW8Num137z1">
    <w:name w:val="WW8Num137z1"/>
    <w:rsid w:val="0087640C"/>
    <w:rPr>
      <w:b w:val="0"/>
      <w:color w:val="auto"/>
    </w:rPr>
  </w:style>
  <w:style w:type="character" w:customStyle="1" w:styleId="WW8Num137z2">
    <w:name w:val="WW8Num137z2"/>
    <w:rsid w:val="0087640C"/>
    <w:rPr>
      <w:rFonts w:cs="Tahoma"/>
      <w:b w:val="0"/>
    </w:rPr>
  </w:style>
  <w:style w:type="character" w:customStyle="1" w:styleId="WW8Num138z0">
    <w:name w:val="WW8Num138z0"/>
    <w:rsid w:val="0087640C"/>
    <w:rPr>
      <w:rFonts w:ascii="Verdana" w:hAnsi="Verdana" w:cs="Verdana"/>
      <w:b/>
      <w:sz w:val="17"/>
      <w:szCs w:val="17"/>
    </w:rPr>
  </w:style>
  <w:style w:type="character" w:customStyle="1" w:styleId="WW8Num138z1">
    <w:name w:val="WW8Num138z1"/>
    <w:rsid w:val="0087640C"/>
    <w:rPr>
      <w:rFonts w:ascii="Verdana" w:hAnsi="Verdana" w:cs="Verdana"/>
      <w:b w:val="0"/>
      <w:color w:val="auto"/>
      <w:sz w:val="17"/>
      <w:szCs w:val="17"/>
    </w:rPr>
  </w:style>
  <w:style w:type="character" w:customStyle="1" w:styleId="WW8Num138z2">
    <w:name w:val="WW8Num138z2"/>
    <w:rsid w:val="0087640C"/>
    <w:rPr>
      <w:rFonts w:ascii="Verdana" w:hAnsi="Verdana" w:cs="Verdana"/>
      <w:b w:val="0"/>
      <w:sz w:val="17"/>
      <w:szCs w:val="17"/>
    </w:rPr>
  </w:style>
  <w:style w:type="character" w:customStyle="1" w:styleId="WW8Num138z3">
    <w:name w:val="WW8Num138z3"/>
    <w:rsid w:val="0087640C"/>
    <w:rPr>
      <w:rFonts w:ascii="Verdana" w:hAnsi="Verdana" w:cs="Verdana"/>
      <w:b w:val="0"/>
    </w:rPr>
  </w:style>
  <w:style w:type="character" w:customStyle="1" w:styleId="WW8Num139z0">
    <w:name w:val="WW8Num139z0"/>
    <w:rsid w:val="0087640C"/>
    <w:rPr>
      <w:color w:val="auto"/>
    </w:rPr>
  </w:style>
  <w:style w:type="character" w:customStyle="1" w:styleId="WW8Num141z0">
    <w:name w:val="WW8Num141z0"/>
    <w:rsid w:val="0087640C"/>
    <w:rPr>
      <w:rFonts w:ascii="Cambria" w:hAnsi="Cambria" w:cs="Cambria"/>
      <w:sz w:val="20"/>
    </w:rPr>
  </w:style>
  <w:style w:type="character" w:customStyle="1" w:styleId="WW8Num142z0">
    <w:name w:val="WW8Num142z0"/>
    <w:rsid w:val="0087640C"/>
    <w:rPr>
      <w:rFonts w:ascii="Cambria" w:hAnsi="Cambria" w:cs="Cambria"/>
      <w:sz w:val="20"/>
    </w:rPr>
  </w:style>
  <w:style w:type="character" w:customStyle="1" w:styleId="WW8Num144z0">
    <w:name w:val="WW8Num144z0"/>
    <w:rsid w:val="0087640C"/>
    <w:rPr>
      <w:rFonts w:ascii="Cambria" w:hAnsi="Cambria" w:cs="Cambria"/>
      <w:sz w:val="20"/>
    </w:rPr>
  </w:style>
  <w:style w:type="character" w:customStyle="1" w:styleId="WW8Num145z0">
    <w:name w:val="WW8Num145z0"/>
    <w:rsid w:val="0087640C"/>
    <w:rPr>
      <w:sz w:val="20"/>
    </w:rPr>
  </w:style>
  <w:style w:type="character" w:customStyle="1" w:styleId="WW8Num146z0">
    <w:name w:val="WW8Num146z0"/>
    <w:rsid w:val="0087640C"/>
    <w:rPr>
      <w:rFonts w:ascii="Verdana" w:hAnsi="Verdana" w:cs="Verdana"/>
      <w:b/>
      <w:sz w:val="17"/>
      <w:szCs w:val="17"/>
    </w:rPr>
  </w:style>
  <w:style w:type="character" w:customStyle="1" w:styleId="WW8Num146z1">
    <w:name w:val="WW8Num146z1"/>
    <w:rsid w:val="0087640C"/>
    <w:rPr>
      <w:rFonts w:ascii="Verdana" w:hAnsi="Verdana" w:cs="Verdana"/>
      <w:b w:val="0"/>
      <w:color w:val="auto"/>
      <w:sz w:val="17"/>
      <w:szCs w:val="17"/>
    </w:rPr>
  </w:style>
  <w:style w:type="character" w:customStyle="1" w:styleId="WW8Num146z2">
    <w:name w:val="WW8Num146z2"/>
    <w:rsid w:val="0087640C"/>
    <w:rPr>
      <w:rFonts w:ascii="Verdana" w:hAnsi="Verdana" w:cs="Verdana"/>
      <w:b w:val="0"/>
      <w:sz w:val="17"/>
      <w:szCs w:val="17"/>
    </w:rPr>
  </w:style>
  <w:style w:type="character" w:customStyle="1" w:styleId="WW8Num146z3">
    <w:name w:val="WW8Num146z3"/>
    <w:rsid w:val="0087640C"/>
    <w:rPr>
      <w:rFonts w:ascii="Verdana" w:hAnsi="Verdana" w:cs="Verdana"/>
      <w:b w:val="0"/>
    </w:rPr>
  </w:style>
  <w:style w:type="character" w:customStyle="1" w:styleId="WW8Num147z0">
    <w:name w:val="WW8Num147z0"/>
    <w:rsid w:val="0087640C"/>
    <w:rPr>
      <w:rFonts w:ascii="Cambria" w:hAnsi="Cambria" w:cs="Cambria"/>
      <w:sz w:val="20"/>
    </w:rPr>
  </w:style>
  <w:style w:type="character" w:customStyle="1" w:styleId="WW8Num148z0">
    <w:name w:val="WW8Num148z0"/>
    <w:rsid w:val="0087640C"/>
    <w:rPr>
      <w:rFonts w:ascii="Verdana" w:hAnsi="Verdana" w:cs="Verdana"/>
      <w:b/>
      <w:sz w:val="17"/>
      <w:szCs w:val="17"/>
    </w:rPr>
  </w:style>
  <w:style w:type="character" w:customStyle="1" w:styleId="WW8Num148z1">
    <w:name w:val="WW8Num148z1"/>
    <w:rsid w:val="0087640C"/>
    <w:rPr>
      <w:rFonts w:ascii="Verdana" w:hAnsi="Verdana" w:cs="Verdana"/>
      <w:b w:val="0"/>
      <w:color w:val="auto"/>
      <w:sz w:val="17"/>
      <w:szCs w:val="17"/>
    </w:rPr>
  </w:style>
  <w:style w:type="character" w:customStyle="1" w:styleId="WW8Num148z2">
    <w:name w:val="WW8Num148z2"/>
    <w:rsid w:val="0087640C"/>
    <w:rPr>
      <w:rFonts w:ascii="Verdana" w:hAnsi="Verdana" w:cs="Verdana"/>
      <w:b w:val="0"/>
      <w:sz w:val="17"/>
      <w:szCs w:val="17"/>
    </w:rPr>
  </w:style>
  <w:style w:type="character" w:customStyle="1" w:styleId="WW8Num148z3">
    <w:name w:val="WW8Num148z3"/>
    <w:rsid w:val="0087640C"/>
    <w:rPr>
      <w:rFonts w:ascii="Verdana" w:hAnsi="Verdana" w:cs="Verdana"/>
      <w:b w:val="0"/>
    </w:rPr>
  </w:style>
  <w:style w:type="character" w:customStyle="1" w:styleId="WW8Num149z0">
    <w:name w:val="WW8Num149z0"/>
    <w:rsid w:val="0087640C"/>
    <w:rPr>
      <w:b w:val="0"/>
    </w:rPr>
  </w:style>
  <w:style w:type="character" w:customStyle="1" w:styleId="WW8Num150z0">
    <w:name w:val="WW8Num150z0"/>
    <w:rsid w:val="0087640C"/>
    <w:rPr>
      <w:rFonts w:cs="OpenSymbol"/>
      <w:i w:val="0"/>
    </w:rPr>
  </w:style>
  <w:style w:type="character" w:customStyle="1" w:styleId="WW8Num150z1">
    <w:name w:val="WW8Num150z1"/>
    <w:rsid w:val="0087640C"/>
    <w:rPr>
      <w:rFonts w:ascii="Verdana" w:hAnsi="Verdana" w:cs="Verdana"/>
      <w:b w:val="0"/>
      <w:sz w:val="17"/>
      <w:szCs w:val="17"/>
    </w:rPr>
  </w:style>
  <w:style w:type="character" w:customStyle="1" w:styleId="WW8Num150z3">
    <w:name w:val="WW8Num150z3"/>
    <w:rsid w:val="0087640C"/>
    <w:rPr>
      <w:rFonts w:cs="Verdana"/>
      <w:b w:val="0"/>
    </w:rPr>
  </w:style>
  <w:style w:type="character" w:customStyle="1" w:styleId="WW8Num150z4">
    <w:name w:val="WW8Num150z4"/>
    <w:rsid w:val="0087640C"/>
    <w:rPr>
      <w:rFonts w:cs="Verdana"/>
    </w:rPr>
  </w:style>
  <w:style w:type="character" w:customStyle="1" w:styleId="WW8Num151z0">
    <w:name w:val="WW8Num151z0"/>
    <w:rsid w:val="0087640C"/>
    <w:rPr>
      <w:rFonts w:cs="OpenSymbol"/>
      <w:i w:val="0"/>
    </w:rPr>
  </w:style>
  <w:style w:type="character" w:customStyle="1" w:styleId="WW8Num154z0">
    <w:name w:val="WW8Num154z0"/>
    <w:rsid w:val="0087640C"/>
    <w:rPr>
      <w:rFonts w:ascii="Cambria" w:hAnsi="Cambria" w:cs="Cambria"/>
      <w:sz w:val="20"/>
    </w:rPr>
  </w:style>
  <w:style w:type="character" w:customStyle="1" w:styleId="WW8Num155z0">
    <w:name w:val="WW8Num155z0"/>
    <w:rsid w:val="0087640C"/>
    <w:rPr>
      <w:b w:val="0"/>
    </w:rPr>
  </w:style>
  <w:style w:type="character" w:customStyle="1" w:styleId="WW8Num156z0">
    <w:name w:val="WW8Num156z0"/>
    <w:rsid w:val="0087640C"/>
    <w:rPr>
      <w:rFonts w:ascii="Cambria" w:hAnsi="Cambria" w:cs="Cambria"/>
      <w:sz w:val="20"/>
    </w:rPr>
  </w:style>
  <w:style w:type="character" w:customStyle="1" w:styleId="Domylnaczcionkaakapitu4">
    <w:name w:val="Domyślna czcionka akapitu4"/>
    <w:rsid w:val="0087640C"/>
  </w:style>
  <w:style w:type="character" w:customStyle="1" w:styleId="ZnakZnak10">
    <w:name w:val="Znak Znak10"/>
    <w:rsid w:val="0087640C"/>
  </w:style>
  <w:style w:type="character" w:customStyle="1" w:styleId="ZnakZnak9">
    <w:name w:val="Znak Znak9"/>
    <w:rsid w:val="0087640C"/>
    <w:rPr>
      <w:sz w:val="16"/>
      <w:szCs w:val="16"/>
    </w:rPr>
  </w:style>
  <w:style w:type="character" w:customStyle="1" w:styleId="ZnakZnak7">
    <w:name w:val="Znak Znak7"/>
    <w:rsid w:val="0087640C"/>
  </w:style>
  <w:style w:type="character" w:customStyle="1" w:styleId="ZnakZnak13">
    <w:name w:val="Znak Znak13"/>
    <w:rsid w:val="0087640C"/>
  </w:style>
  <w:style w:type="character" w:customStyle="1" w:styleId="ZnakZnak17">
    <w:name w:val="Znak Znak17"/>
    <w:rsid w:val="0087640C"/>
    <w:rPr>
      <w:sz w:val="24"/>
    </w:rPr>
  </w:style>
  <w:style w:type="character" w:customStyle="1" w:styleId="ZnakZnak60">
    <w:name w:val="Znak Znak6"/>
    <w:rsid w:val="0087640C"/>
  </w:style>
  <w:style w:type="character" w:customStyle="1" w:styleId="ZnakZnak5">
    <w:name w:val="Znak Znak5"/>
    <w:rsid w:val="0087640C"/>
    <w:rPr>
      <w:b/>
      <w:bCs/>
    </w:rPr>
  </w:style>
  <w:style w:type="character" w:customStyle="1" w:styleId="ZnakZnak4">
    <w:name w:val="Znak Znak4"/>
    <w:rsid w:val="0087640C"/>
  </w:style>
  <w:style w:type="character" w:customStyle="1" w:styleId="ZnakZnak20">
    <w:name w:val="Znak Znak20"/>
    <w:rsid w:val="0087640C"/>
    <w:rPr>
      <w:rFonts w:ascii="Cambria" w:eastAsia="Times New Roman" w:hAnsi="Cambria" w:cs="Times New Roman"/>
      <w:b/>
      <w:bCs/>
      <w:i/>
      <w:iCs/>
      <w:sz w:val="28"/>
      <w:szCs w:val="28"/>
    </w:rPr>
  </w:style>
  <w:style w:type="character" w:customStyle="1" w:styleId="ZnakZnak16">
    <w:name w:val="Znak Znak16"/>
    <w:rsid w:val="0087640C"/>
  </w:style>
  <w:style w:type="character" w:customStyle="1" w:styleId="ZnakZnak190">
    <w:name w:val="Znak Znak19"/>
    <w:rsid w:val="0087640C"/>
    <w:rPr>
      <w:rFonts w:ascii="Arial" w:hAnsi="Arial" w:cs="Arial"/>
      <w:b/>
      <w:bCs/>
      <w:sz w:val="26"/>
      <w:szCs w:val="26"/>
    </w:rPr>
  </w:style>
  <w:style w:type="character" w:customStyle="1" w:styleId="ZnakZnak21">
    <w:name w:val="Znak Znak21"/>
    <w:rsid w:val="0087640C"/>
    <w:rPr>
      <w:b/>
      <w:sz w:val="26"/>
      <w:szCs w:val="24"/>
    </w:rPr>
  </w:style>
  <w:style w:type="character" w:customStyle="1" w:styleId="ZnakZnak11">
    <w:name w:val="Znak Znak11"/>
    <w:rsid w:val="0087640C"/>
  </w:style>
  <w:style w:type="character" w:customStyle="1" w:styleId="ZnakZnak3">
    <w:name w:val="Znak Znak3"/>
    <w:rsid w:val="0087640C"/>
    <w:rPr>
      <w:rFonts w:ascii="Consolas" w:eastAsia="Calibri" w:hAnsi="Consolas" w:cs="Times New Roman"/>
      <w:sz w:val="21"/>
      <w:szCs w:val="21"/>
    </w:rPr>
  </w:style>
  <w:style w:type="character" w:customStyle="1" w:styleId="ZnakZnak18">
    <w:name w:val="Znak Znak18"/>
    <w:rsid w:val="0087640C"/>
    <w:rPr>
      <w:b/>
      <w:bCs/>
      <w:sz w:val="28"/>
      <w:szCs w:val="28"/>
    </w:rPr>
  </w:style>
  <w:style w:type="character" w:customStyle="1" w:styleId="ZnakZnak14">
    <w:name w:val="Znak Znak14"/>
    <w:rsid w:val="0087640C"/>
  </w:style>
  <w:style w:type="character" w:customStyle="1" w:styleId="ZnakZnak12">
    <w:name w:val="Znak Znak12"/>
    <w:rsid w:val="0087640C"/>
    <w:rPr>
      <w:rFonts w:ascii="Tahoma" w:hAnsi="Tahoma" w:cs="Tahoma"/>
      <w:sz w:val="16"/>
      <w:szCs w:val="16"/>
    </w:rPr>
  </w:style>
  <w:style w:type="character" w:customStyle="1" w:styleId="WW8Num16z2">
    <w:name w:val="WW8Num16z2"/>
    <w:rsid w:val="0087640C"/>
    <w:rPr>
      <w:rFonts w:ascii="Cambria" w:hAnsi="Cambria" w:cs="Cambria"/>
      <w:color w:val="auto"/>
      <w:sz w:val="20"/>
      <w:szCs w:val="20"/>
    </w:rPr>
  </w:style>
  <w:style w:type="character" w:customStyle="1" w:styleId="WW8Num46z0">
    <w:name w:val="WW8Num46z0"/>
    <w:rsid w:val="0087640C"/>
    <w:rPr>
      <w:b w:val="0"/>
    </w:rPr>
  </w:style>
  <w:style w:type="character" w:customStyle="1" w:styleId="WW8Num73z0">
    <w:name w:val="WW8Num73z0"/>
    <w:rsid w:val="0087640C"/>
    <w:rPr>
      <w:color w:val="auto"/>
    </w:rPr>
  </w:style>
  <w:style w:type="character" w:customStyle="1" w:styleId="WW8Num106z0">
    <w:name w:val="WW8Num106z0"/>
    <w:rsid w:val="0087640C"/>
    <w:rPr>
      <w:rFonts w:ascii="Cambria" w:hAnsi="Cambria" w:cs="Times New Roman"/>
    </w:rPr>
  </w:style>
  <w:style w:type="character" w:customStyle="1" w:styleId="WW8Num116z0">
    <w:name w:val="WW8Num116z0"/>
    <w:rsid w:val="0087640C"/>
    <w:rPr>
      <w:rFonts w:ascii="Cambria" w:hAnsi="Cambria" w:cs="Times New Roman"/>
    </w:rPr>
  </w:style>
  <w:style w:type="character" w:customStyle="1" w:styleId="WW8Num121z0">
    <w:name w:val="WW8Num121z0"/>
    <w:rsid w:val="0087640C"/>
    <w:rPr>
      <w:rFonts w:ascii="Cambria" w:hAnsi="Cambria" w:cs="Times New Roman"/>
      <w:color w:val="auto"/>
    </w:rPr>
  </w:style>
  <w:style w:type="character" w:customStyle="1" w:styleId="WW8Num125z0">
    <w:name w:val="WW8Num125z0"/>
    <w:rsid w:val="0087640C"/>
    <w:rPr>
      <w:rFonts w:ascii="Cambria" w:hAnsi="Cambria" w:cs="Times New Roman"/>
    </w:rPr>
  </w:style>
  <w:style w:type="character" w:customStyle="1" w:styleId="WW8Num30z1">
    <w:name w:val="WW8Num30z1"/>
    <w:rsid w:val="0087640C"/>
    <w:rPr>
      <w:sz w:val="20"/>
    </w:rPr>
  </w:style>
  <w:style w:type="character" w:customStyle="1" w:styleId="WW8Num32z1">
    <w:name w:val="WW8Num32z1"/>
    <w:rsid w:val="0087640C"/>
    <w:rPr>
      <w:rFonts w:ascii="Courier New" w:hAnsi="Courier New" w:cs="Courier New"/>
    </w:rPr>
  </w:style>
  <w:style w:type="character" w:customStyle="1" w:styleId="WW8Num32z2">
    <w:name w:val="WW8Num32z2"/>
    <w:rsid w:val="0087640C"/>
    <w:rPr>
      <w:rFonts w:ascii="Wingdings" w:hAnsi="Wingdings" w:cs="Wingdings"/>
    </w:rPr>
  </w:style>
  <w:style w:type="character" w:customStyle="1" w:styleId="WW8Num51z0">
    <w:name w:val="WW8Num51z0"/>
    <w:rsid w:val="0087640C"/>
    <w:rPr>
      <w:rFonts w:ascii="Cambria" w:hAnsi="Cambria" w:cs="Cambria"/>
      <w:sz w:val="20"/>
    </w:rPr>
  </w:style>
  <w:style w:type="character" w:customStyle="1" w:styleId="WW8Num58z1">
    <w:name w:val="WW8Num58z1"/>
    <w:rsid w:val="0087640C"/>
    <w:rPr>
      <w:rFonts w:cs="Courier New"/>
      <w:b w:val="0"/>
    </w:rPr>
  </w:style>
  <w:style w:type="character" w:customStyle="1" w:styleId="WW8Num62z1">
    <w:name w:val="WW8Num62z1"/>
    <w:rsid w:val="0087640C"/>
    <w:rPr>
      <w:rFonts w:ascii="Symbol" w:eastAsia="Times New Roman" w:hAnsi="Symbol" w:cs="Times New Roman"/>
    </w:rPr>
  </w:style>
  <w:style w:type="character" w:customStyle="1" w:styleId="WW8Num80z0">
    <w:name w:val="WW8Num80z0"/>
    <w:rsid w:val="0087640C"/>
    <w:rPr>
      <w:rFonts w:ascii="Symbol" w:hAnsi="Symbol" w:cs="Symbol"/>
    </w:rPr>
  </w:style>
  <w:style w:type="character" w:customStyle="1" w:styleId="WW8Num80z1">
    <w:name w:val="WW8Num80z1"/>
    <w:rsid w:val="0087640C"/>
    <w:rPr>
      <w:rFonts w:ascii="Courier New" w:hAnsi="Courier New" w:cs="Courier New"/>
    </w:rPr>
  </w:style>
  <w:style w:type="character" w:customStyle="1" w:styleId="WW8Num80z2">
    <w:name w:val="WW8Num80z2"/>
    <w:rsid w:val="0087640C"/>
    <w:rPr>
      <w:rFonts w:ascii="Wingdings" w:hAnsi="Wingdings" w:cs="Wingdings"/>
    </w:rPr>
  </w:style>
  <w:style w:type="character" w:customStyle="1" w:styleId="WW8Num95z1">
    <w:name w:val="WW8Num95z1"/>
    <w:rsid w:val="0087640C"/>
    <w:rPr>
      <w:rFonts w:ascii="Courier New" w:hAnsi="Courier New" w:cs="Courier New"/>
    </w:rPr>
  </w:style>
  <w:style w:type="character" w:customStyle="1" w:styleId="WW8Num95z2">
    <w:name w:val="WW8Num95z2"/>
    <w:rsid w:val="0087640C"/>
    <w:rPr>
      <w:rFonts w:ascii="Wingdings" w:hAnsi="Wingdings" w:cs="Wingdings"/>
    </w:rPr>
  </w:style>
  <w:style w:type="character" w:customStyle="1" w:styleId="WW8Num105z0">
    <w:name w:val="WW8Num105z0"/>
    <w:rsid w:val="0087640C"/>
    <w:rPr>
      <w:rFonts w:ascii="Cambria" w:hAnsi="Cambria" w:cs="Cambria"/>
      <w:sz w:val="20"/>
    </w:rPr>
  </w:style>
  <w:style w:type="character" w:customStyle="1" w:styleId="WW8Num107z1">
    <w:name w:val="WW8Num107z1"/>
    <w:rsid w:val="0087640C"/>
    <w:rPr>
      <w:rFonts w:ascii="Courier New" w:hAnsi="Courier New" w:cs="Courier New"/>
    </w:rPr>
  </w:style>
  <w:style w:type="character" w:customStyle="1" w:styleId="WW8Num107z5">
    <w:name w:val="WW8Num107z5"/>
    <w:rsid w:val="0087640C"/>
    <w:rPr>
      <w:rFonts w:ascii="Wingdings" w:hAnsi="Wingdings" w:cs="Wingdings"/>
    </w:rPr>
  </w:style>
  <w:style w:type="character" w:customStyle="1" w:styleId="WW8Num107z6">
    <w:name w:val="WW8Num107z6"/>
    <w:rsid w:val="0087640C"/>
    <w:rPr>
      <w:rFonts w:ascii="Symbol" w:hAnsi="Symbol" w:cs="Symbol"/>
    </w:rPr>
  </w:style>
  <w:style w:type="character" w:customStyle="1" w:styleId="WW8Num108z1">
    <w:name w:val="WW8Num108z1"/>
    <w:rsid w:val="0087640C"/>
    <w:rPr>
      <w:rFonts w:cs="Times New Roman"/>
    </w:rPr>
  </w:style>
  <w:style w:type="character" w:customStyle="1" w:styleId="WW8Num109z0">
    <w:name w:val="WW8Num109z0"/>
    <w:rsid w:val="0087640C"/>
    <w:rPr>
      <w:rFonts w:ascii="Cambria" w:hAnsi="Cambria" w:cs="Cambria"/>
      <w:sz w:val="20"/>
    </w:rPr>
  </w:style>
  <w:style w:type="character" w:customStyle="1" w:styleId="WW8Num119z0">
    <w:name w:val="WW8Num119z0"/>
    <w:rsid w:val="0087640C"/>
    <w:rPr>
      <w:rFonts w:ascii="Cambria" w:hAnsi="Cambria" w:cs="Times New Roman"/>
    </w:rPr>
  </w:style>
  <w:style w:type="character" w:customStyle="1" w:styleId="WW8Num123z1">
    <w:name w:val="WW8Num123z1"/>
    <w:rsid w:val="0087640C"/>
    <w:rPr>
      <w:b w:val="0"/>
      <w:sz w:val="20"/>
      <w:szCs w:val="20"/>
    </w:rPr>
  </w:style>
  <w:style w:type="character" w:customStyle="1" w:styleId="WW8Num133z0">
    <w:name w:val="WW8Num133z0"/>
    <w:rsid w:val="0087640C"/>
    <w:rPr>
      <w:rFonts w:ascii="Cambria" w:hAnsi="Cambria" w:cs="Cambria"/>
      <w:sz w:val="20"/>
    </w:rPr>
  </w:style>
  <w:style w:type="character" w:customStyle="1" w:styleId="WW8Num135z0">
    <w:name w:val="WW8Num135z0"/>
    <w:rsid w:val="0087640C"/>
    <w:rPr>
      <w:i w:val="0"/>
    </w:rPr>
  </w:style>
  <w:style w:type="character" w:customStyle="1" w:styleId="WW8Num153z0">
    <w:name w:val="WW8Num153z0"/>
    <w:rsid w:val="0087640C"/>
    <w:rPr>
      <w:b w:val="0"/>
      <w:color w:val="auto"/>
    </w:rPr>
  </w:style>
  <w:style w:type="character" w:customStyle="1" w:styleId="WW8Num158z0">
    <w:name w:val="WW8Num158z0"/>
    <w:rsid w:val="0087640C"/>
    <w:rPr>
      <w:rFonts w:ascii="Cambria" w:hAnsi="Cambria" w:cs="Cambria"/>
    </w:rPr>
  </w:style>
  <w:style w:type="character" w:customStyle="1" w:styleId="WW8Num160z0">
    <w:name w:val="WW8Num160z0"/>
    <w:rsid w:val="0087640C"/>
    <w:rPr>
      <w:rFonts w:ascii="Times New Roman" w:hAnsi="Times New Roman" w:cs="Times New Roman"/>
    </w:rPr>
  </w:style>
  <w:style w:type="character" w:customStyle="1" w:styleId="WW8Num161z1">
    <w:name w:val="WW8Num161z1"/>
    <w:rsid w:val="0087640C"/>
    <w:rPr>
      <w:color w:val="auto"/>
      <w:sz w:val="20"/>
    </w:rPr>
  </w:style>
  <w:style w:type="character" w:customStyle="1" w:styleId="WW8Num162z0">
    <w:name w:val="WW8Num162z0"/>
    <w:rsid w:val="0087640C"/>
    <w:rPr>
      <w:rFonts w:ascii="Cambria" w:hAnsi="Cambria" w:cs="Times New Roman"/>
    </w:rPr>
  </w:style>
  <w:style w:type="character" w:customStyle="1" w:styleId="WW8Num163z0">
    <w:name w:val="WW8Num163z0"/>
    <w:rsid w:val="0087640C"/>
    <w:rPr>
      <w:b w:val="0"/>
    </w:rPr>
  </w:style>
  <w:style w:type="character" w:customStyle="1" w:styleId="WW8Num167z0">
    <w:name w:val="WW8Num167z0"/>
    <w:rsid w:val="0087640C"/>
    <w:rPr>
      <w:rFonts w:ascii="Cambria" w:hAnsi="Cambria" w:cs="Cambria"/>
      <w:sz w:val="20"/>
    </w:rPr>
  </w:style>
  <w:style w:type="character" w:customStyle="1" w:styleId="WW8Num168z0">
    <w:name w:val="WW8Num168z0"/>
    <w:rsid w:val="0087640C"/>
    <w:rPr>
      <w:sz w:val="20"/>
      <w:szCs w:val="20"/>
    </w:rPr>
  </w:style>
  <w:style w:type="character" w:customStyle="1" w:styleId="WW8Num170z0">
    <w:name w:val="WW8Num170z0"/>
    <w:rsid w:val="0087640C"/>
    <w:rPr>
      <w:rFonts w:ascii="Cambria" w:hAnsi="Cambria" w:cs="Cambria"/>
      <w:sz w:val="20"/>
    </w:rPr>
  </w:style>
  <w:style w:type="character" w:customStyle="1" w:styleId="WW8Num173z0">
    <w:name w:val="WW8Num173z0"/>
    <w:rsid w:val="0087640C"/>
    <w:rPr>
      <w:rFonts w:ascii="Cambria" w:hAnsi="Cambria" w:cs="Cambria"/>
      <w:sz w:val="20"/>
    </w:rPr>
  </w:style>
  <w:style w:type="character" w:customStyle="1" w:styleId="WW8Num176z0">
    <w:name w:val="WW8Num176z0"/>
    <w:rsid w:val="0087640C"/>
    <w:rPr>
      <w:rFonts w:ascii="Cambria" w:hAnsi="Cambria" w:cs="Times New Roman"/>
    </w:rPr>
  </w:style>
  <w:style w:type="character" w:customStyle="1" w:styleId="WW8Num182z0">
    <w:name w:val="WW8Num182z0"/>
    <w:rsid w:val="0087640C"/>
    <w:rPr>
      <w:rFonts w:ascii="Cambria" w:hAnsi="Cambria" w:cs="Cambria"/>
      <w:sz w:val="20"/>
    </w:rPr>
  </w:style>
  <w:style w:type="character" w:customStyle="1" w:styleId="WW8Num183z0">
    <w:name w:val="WW8Num183z0"/>
    <w:rsid w:val="0087640C"/>
    <w:rPr>
      <w:rFonts w:ascii="Cambria" w:hAnsi="Cambria" w:cs="Times New Roman"/>
      <w:color w:val="auto"/>
    </w:rPr>
  </w:style>
  <w:style w:type="character" w:customStyle="1" w:styleId="WW8Num184z0">
    <w:name w:val="WW8Num184z0"/>
    <w:rsid w:val="0087640C"/>
    <w:rPr>
      <w:rFonts w:ascii="Cambria" w:hAnsi="Cambria" w:cs="Cambria"/>
      <w:sz w:val="20"/>
    </w:rPr>
  </w:style>
  <w:style w:type="character" w:customStyle="1" w:styleId="WW8Num185z0">
    <w:name w:val="WW8Num185z0"/>
    <w:rsid w:val="0087640C"/>
    <w:rPr>
      <w:rFonts w:cs="Courier New"/>
      <w:b/>
    </w:rPr>
  </w:style>
  <w:style w:type="character" w:customStyle="1" w:styleId="WW8Num186z0">
    <w:name w:val="WW8Num186z0"/>
    <w:rsid w:val="0087640C"/>
    <w:rPr>
      <w:b w:val="0"/>
    </w:rPr>
  </w:style>
  <w:style w:type="character" w:customStyle="1" w:styleId="WW8Num187z0">
    <w:name w:val="WW8Num187z0"/>
    <w:rsid w:val="0087640C"/>
    <w:rPr>
      <w:i w:val="0"/>
      <w:color w:val="auto"/>
    </w:rPr>
  </w:style>
  <w:style w:type="character" w:customStyle="1" w:styleId="WW8Num188z0">
    <w:name w:val="WW8Num188z0"/>
    <w:rsid w:val="0087640C"/>
    <w:rPr>
      <w:sz w:val="20"/>
    </w:rPr>
  </w:style>
  <w:style w:type="character" w:customStyle="1" w:styleId="WW8Num190z0">
    <w:name w:val="WW8Num190z0"/>
    <w:rsid w:val="0087640C"/>
    <w:rPr>
      <w:rFonts w:ascii="Cambria" w:hAnsi="Cambria" w:cs="Times New Roman"/>
    </w:rPr>
  </w:style>
  <w:style w:type="character" w:customStyle="1" w:styleId="WW8Num194z3">
    <w:name w:val="WW8Num194z3"/>
    <w:rsid w:val="0087640C"/>
    <w:rPr>
      <w:rFonts w:ascii="Cambria" w:hAnsi="Cambria" w:cs="Cambria"/>
      <w:sz w:val="20"/>
    </w:rPr>
  </w:style>
  <w:style w:type="character" w:customStyle="1" w:styleId="WW8Num196z0">
    <w:name w:val="WW8Num196z0"/>
    <w:rsid w:val="0087640C"/>
    <w:rPr>
      <w:rFonts w:ascii="Cambria" w:hAnsi="Cambria" w:cs="Cambria"/>
      <w:sz w:val="20"/>
    </w:rPr>
  </w:style>
  <w:style w:type="character" w:customStyle="1" w:styleId="WW8Num200z0">
    <w:name w:val="WW8Num200z0"/>
    <w:rsid w:val="0087640C"/>
    <w:rPr>
      <w:rFonts w:ascii="Cambria" w:hAnsi="Cambria" w:cs="Cambria"/>
      <w:sz w:val="20"/>
    </w:rPr>
  </w:style>
  <w:style w:type="character" w:customStyle="1" w:styleId="WW8Num201z0">
    <w:name w:val="WW8Num201z0"/>
    <w:rsid w:val="0087640C"/>
    <w:rPr>
      <w:b/>
    </w:rPr>
  </w:style>
  <w:style w:type="character" w:customStyle="1" w:styleId="ZnakZnak15">
    <w:name w:val="Znak Znak15"/>
    <w:rsid w:val="0087640C"/>
    <w:rPr>
      <w:b/>
      <w:sz w:val="26"/>
      <w:szCs w:val="24"/>
    </w:rPr>
  </w:style>
  <w:style w:type="character" w:customStyle="1" w:styleId="WW-Absatz-Standardschriftart111111">
    <w:name w:val="WW-Absatz-Standardschriftart111111"/>
    <w:rsid w:val="0087640C"/>
  </w:style>
  <w:style w:type="character" w:customStyle="1" w:styleId="WW-Absatz-Standardschriftart1111111">
    <w:name w:val="WW-Absatz-Standardschriftart1111111"/>
    <w:rsid w:val="0087640C"/>
  </w:style>
  <w:style w:type="character" w:customStyle="1" w:styleId="WW-Absatz-Standardschriftart11111111">
    <w:name w:val="WW-Absatz-Standardschriftart11111111"/>
    <w:rsid w:val="0087640C"/>
  </w:style>
  <w:style w:type="character" w:customStyle="1" w:styleId="WW-Absatz-Standardschriftart111111111">
    <w:name w:val="WW-Absatz-Standardschriftart111111111"/>
    <w:rsid w:val="0087640C"/>
  </w:style>
  <w:style w:type="character" w:customStyle="1" w:styleId="WW-Absatz-Standardschriftart1111111111">
    <w:name w:val="WW-Absatz-Standardschriftart1111111111"/>
    <w:rsid w:val="0087640C"/>
  </w:style>
  <w:style w:type="character" w:customStyle="1" w:styleId="WW-Absatz-Standardschriftart11111111111">
    <w:name w:val="WW-Absatz-Standardschriftart11111111111"/>
    <w:rsid w:val="0087640C"/>
  </w:style>
  <w:style w:type="character" w:customStyle="1" w:styleId="WW-Absatz-Standardschriftart111111111111">
    <w:name w:val="WW-Absatz-Standardschriftart111111111111"/>
    <w:rsid w:val="0087640C"/>
  </w:style>
  <w:style w:type="character" w:customStyle="1" w:styleId="WW-Absatz-Standardschriftart1111111111111">
    <w:name w:val="WW-Absatz-Standardschriftart1111111111111"/>
    <w:rsid w:val="0087640C"/>
  </w:style>
  <w:style w:type="character" w:customStyle="1" w:styleId="WW-Absatz-Standardschriftart11111111111111">
    <w:name w:val="WW-Absatz-Standardschriftart11111111111111"/>
    <w:rsid w:val="0087640C"/>
  </w:style>
  <w:style w:type="character" w:customStyle="1" w:styleId="WW-Absatz-Standardschriftart111111111111111">
    <w:name w:val="WW-Absatz-Standardschriftart111111111111111"/>
    <w:rsid w:val="0087640C"/>
  </w:style>
  <w:style w:type="character" w:customStyle="1" w:styleId="WW-Absatz-Standardschriftart1111111111111111">
    <w:name w:val="WW-Absatz-Standardschriftart1111111111111111"/>
    <w:rsid w:val="0087640C"/>
  </w:style>
  <w:style w:type="character" w:customStyle="1" w:styleId="WW-Absatz-Standardschriftart11111111111111111">
    <w:name w:val="WW-Absatz-Standardschriftart11111111111111111"/>
    <w:rsid w:val="0087640C"/>
  </w:style>
  <w:style w:type="character" w:customStyle="1" w:styleId="WW-Absatz-Standardschriftart111111111111111111">
    <w:name w:val="WW-Absatz-Standardschriftart111111111111111111"/>
    <w:rsid w:val="0087640C"/>
  </w:style>
  <w:style w:type="character" w:customStyle="1" w:styleId="WW-Absatz-Standardschriftart1111111111111111111">
    <w:name w:val="WW-Absatz-Standardschriftart1111111111111111111"/>
    <w:rsid w:val="0087640C"/>
  </w:style>
  <w:style w:type="character" w:customStyle="1" w:styleId="WW-Absatz-Standardschriftart11111111111111111111">
    <w:name w:val="WW-Absatz-Standardschriftart11111111111111111111"/>
    <w:rsid w:val="0087640C"/>
  </w:style>
  <w:style w:type="character" w:customStyle="1" w:styleId="WW-Absatz-Standardschriftart111111111111111111111">
    <w:name w:val="WW-Absatz-Standardschriftart111111111111111111111"/>
    <w:rsid w:val="0087640C"/>
  </w:style>
  <w:style w:type="character" w:customStyle="1" w:styleId="WW-Absatz-Standardschriftart1111111111111111111111">
    <w:name w:val="WW-Absatz-Standardschriftart1111111111111111111111"/>
    <w:rsid w:val="0087640C"/>
  </w:style>
  <w:style w:type="character" w:customStyle="1" w:styleId="WW-Absatz-Standardschriftart11111111111111111111111">
    <w:name w:val="WW-Absatz-Standardschriftart11111111111111111111111"/>
    <w:rsid w:val="0087640C"/>
  </w:style>
  <w:style w:type="character" w:customStyle="1" w:styleId="WW-Absatz-Standardschriftart111111111111111111111111">
    <w:name w:val="WW-Absatz-Standardschriftart111111111111111111111111"/>
    <w:rsid w:val="0087640C"/>
  </w:style>
  <w:style w:type="character" w:customStyle="1" w:styleId="ZnakZnak2">
    <w:name w:val="Znak Znak2"/>
    <w:rsid w:val="0087640C"/>
    <w:rPr>
      <w:rFonts w:ascii="Cambria" w:hAnsi="Cambria" w:cs="Cambria"/>
      <w:b/>
      <w:sz w:val="28"/>
    </w:rPr>
  </w:style>
  <w:style w:type="character" w:customStyle="1" w:styleId="ZnakZnak1">
    <w:name w:val="Znak Znak1"/>
    <w:rsid w:val="0087640C"/>
    <w:rPr>
      <w:rFonts w:ascii="Cambria" w:hAnsi="Cambria" w:cs="Cambria"/>
      <w:b/>
      <w:sz w:val="36"/>
    </w:rPr>
  </w:style>
  <w:style w:type="character" w:customStyle="1" w:styleId="ZnakZnak0">
    <w:name w:val="Znak Znak"/>
    <w:rsid w:val="0087640C"/>
    <w:rPr>
      <w:rFonts w:eastAsia="Lucida Sans Unicode"/>
      <w:i/>
      <w:iCs/>
    </w:rPr>
  </w:style>
  <w:style w:type="character" w:customStyle="1" w:styleId="mi">
    <w:name w:val="mi"/>
    <w:rsid w:val="0087640C"/>
  </w:style>
  <w:style w:type="character" w:customStyle="1" w:styleId="mo">
    <w:name w:val="mo"/>
    <w:rsid w:val="0087640C"/>
  </w:style>
  <w:style w:type="character" w:customStyle="1" w:styleId="mn">
    <w:name w:val="mn"/>
    <w:rsid w:val="0087640C"/>
  </w:style>
  <w:style w:type="character" w:customStyle="1" w:styleId="paragraphpunkt1">
    <w:name w:val="paragraphpunkt1"/>
    <w:rsid w:val="0087640C"/>
    <w:rPr>
      <w:b/>
      <w:bCs/>
    </w:rPr>
  </w:style>
  <w:style w:type="character" w:customStyle="1" w:styleId="Odwoanieprzypisudolnego1">
    <w:name w:val="Odwołanie przypisu dolnego1"/>
    <w:rsid w:val="0087640C"/>
    <w:rPr>
      <w:vertAlign w:val="superscript"/>
    </w:rPr>
  </w:style>
  <w:style w:type="character" w:customStyle="1" w:styleId="a">
    <w:name w:val="a"/>
    <w:rsid w:val="0087640C"/>
    <w:rPr>
      <w:rFonts w:cs="Times New Roman"/>
    </w:rPr>
  </w:style>
  <w:style w:type="character" w:customStyle="1" w:styleId="TitleChar">
    <w:name w:val="Title Char"/>
    <w:rsid w:val="0087640C"/>
    <w:rPr>
      <w:rFonts w:ascii="Cambria" w:hAnsi="Cambria" w:cs="Cambria"/>
      <w:b/>
      <w:sz w:val="36"/>
      <w:lang w:val="pl-PL" w:bidi="ar-SA"/>
    </w:rPr>
  </w:style>
  <w:style w:type="character" w:customStyle="1" w:styleId="SubtitleChar">
    <w:name w:val="Subtitle Char"/>
    <w:rsid w:val="0087640C"/>
    <w:rPr>
      <w:rFonts w:ascii="Cambria" w:hAnsi="Cambria" w:cs="Cambria"/>
      <w:b/>
      <w:sz w:val="28"/>
      <w:lang w:val="pl-PL" w:bidi="ar-SA"/>
    </w:rPr>
  </w:style>
  <w:style w:type="character" w:customStyle="1" w:styleId="ZnakZnak8">
    <w:name w:val="Znak Znak8"/>
    <w:rsid w:val="0087640C"/>
  </w:style>
  <w:style w:type="character" w:styleId="Tekstzastpczy">
    <w:name w:val="Placeholder Text"/>
    <w:rsid w:val="0087640C"/>
    <w:rPr>
      <w:color w:val="808080"/>
    </w:rPr>
  </w:style>
  <w:style w:type="character" w:customStyle="1" w:styleId="WW8Num44z2">
    <w:name w:val="WW8Num44z2"/>
    <w:rsid w:val="0087640C"/>
    <w:rPr>
      <w:rFonts w:ascii="Symbol" w:hAnsi="Symbol" w:cs="Symbol"/>
    </w:rPr>
  </w:style>
  <w:style w:type="character" w:customStyle="1" w:styleId="WW8Num81z1">
    <w:name w:val="WW8Num81z1"/>
    <w:rsid w:val="0087640C"/>
    <w:rPr>
      <w:rFonts w:ascii="Courier New" w:hAnsi="Courier New" w:cs="Courier New"/>
    </w:rPr>
  </w:style>
  <w:style w:type="character" w:customStyle="1" w:styleId="WW8Num81z2">
    <w:name w:val="WW8Num81z2"/>
    <w:rsid w:val="0087640C"/>
    <w:rPr>
      <w:rFonts w:ascii="Wingdings" w:hAnsi="Wingdings" w:cs="Wingdings"/>
    </w:rPr>
  </w:style>
  <w:style w:type="character" w:customStyle="1" w:styleId="WW8Num94z0">
    <w:name w:val="WW8Num94z0"/>
    <w:rsid w:val="0087640C"/>
    <w:rPr>
      <w:rFonts w:ascii="Symbol" w:hAnsi="Symbol" w:cs="Symbol"/>
    </w:rPr>
  </w:style>
  <w:style w:type="character" w:customStyle="1" w:styleId="WW8Num94z1">
    <w:name w:val="WW8Num94z1"/>
    <w:rsid w:val="0087640C"/>
    <w:rPr>
      <w:rFonts w:ascii="Courier New" w:hAnsi="Courier New" w:cs="Courier New"/>
    </w:rPr>
  </w:style>
  <w:style w:type="character" w:customStyle="1" w:styleId="WW8Num94z2">
    <w:name w:val="WW8Num94z2"/>
    <w:rsid w:val="0087640C"/>
    <w:rPr>
      <w:rFonts w:ascii="Wingdings" w:hAnsi="Wingdings" w:cs="Wingdings"/>
    </w:rPr>
  </w:style>
  <w:style w:type="character" w:customStyle="1" w:styleId="WW8Num113z0">
    <w:name w:val="WW8Num113z0"/>
    <w:rsid w:val="0087640C"/>
    <w:rPr>
      <w:rFonts w:ascii="Cambria" w:hAnsi="Cambria" w:cs="Cambria"/>
      <w:sz w:val="20"/>
    </w:rPr>
  </w:style>
  <w:style w:type="character" w:customStyle="1" w:styleId="WW8Num117z0">
    <w:name w:val="WW8Num117z0"/>
    <w:rsid w:val="0087640C"/>
    <w:rPr>
      <w:rFonts w:ascii="Cambria" w:hAnsi="Cambria" w:cs="Times New Roman"/>
    </w:rPr>
  </w:style>
  <w:style w:type="character" w:customStyle="1" w:styleId="WW8Num122z1">
    <w:name w:val="WW8Num122z1"/>
    <w:rsid w:val="0087640C"/>
    <w:rPr>
      <w:b w:val="0"/>
      <w:sz w:val="20"/>
      <w:szCs w:val="20"/>
    </w:rPr>
  </w:style>
  <w:style w:type="character" w:customStyle="1" w:styleId="WW8Num131z0">
    <w:name w:val="WW8Num131z0"/>
    <w:rsid w:val="0087640C"/>
    <w:rPr>
      <w:rFonts w:ascii="Cambria" w:hAnsi="Cambria" w:cs="Cambria"/>
      <w:sz w:val="20"/>
    </w:rPr>
  </w:style>
  <w:style w:type="character" w:customStyle="1" w:styleId="WW8Num143z0">
    <w:name w:val="WW8Num143z0"/>
    <w:rsid w:val="0087640C"/>
    <w:rPr>
      <w:rFonts w:ascii="Cambria" w:hAnsi="Cambria" w:cs="Cambria"/>
      <w:sz w:val="20"/>
    </w:rPr>
  </w:style>
  <w:style w:type="character" w:customStyle="1" w:styleId="WW8Num152z0">
    <w:name w:val="WW8Num152z0"/>
    <w:rsid w:val="0087640C"/>
    <w:rPr>
      <w:b w:val="0"/>
      <w:color w:val="000000"/>
    </w:rPr>
  </w:style>
  <w:style w:type="character" w:customStyle="1" w:styleId="WW8Num157z0">
    <w:name w:val="WW8Num157z0"/>
    <w:rsid w:val="0087640C"/>
    <w:rPr>
      <w:rFonts w:ascii="Cambria" w:hAnsi="Cambria" w:cs="Cambria"/>
    </w:rPr>
  </w:style>
  <w:style w:type="character" w:customStyle="1" w:styleId="WW8Num159z0">
    <w:name w:val="WW8Num159z0"/>
    <w:rsid w:val="0087640C"/>
    <w:rPr>
      <w:rFonts w:ascii="Times New Roman" w:hAnsi="Times New Roman" w:cs="Times New Roman"/>
    </w:rPr>
  </w:style>
  <w:style w:type="character" w:customStyle="1" w:styleId="WW8Num160z1">
    <w:name w:val="WW8Num160z1"/>
    <w:rsid w:val="0087640C"/>
    <w:rPr>
      <w:color w:val="000000"/>
      <w:sz w:val="20"/>
    </w:rPr>
  </w:style>
  <w:style w:type="character" w:customStyle="1" w:styleId="WW8Num161z0">
    <w:name w:val="WW8Num161z0"/>
    <w:rsid w:val="0087640C"/>
    <w:rPr>
      <w:rFonts w:ascii="Cambria" w:hAnsi="Cambria" w:cs="Times New Roman"/>
    </w:rPr>
  </w:style>
  <w:style w:type="character" w:customStyle="1" w:styleId="WW8Num166z0">
    <w:name w:val="WW8Num166z0"/>
    <w:rsid w:val="0087640C"/>
    <w:rPr>
      <w:rFonts w:ascii="Cambria" w:hAnsi="Cambria" w:cs="Cambria"/>
      <w:sz w:val="20"/>
    </w:rPr>
  </w:style>
  <w:style w:type="character" w:customStyle="1" w:styleId="WW8Num169z0">
    <w:name w:val="WW8Num169z0"/>
    <w:rsid w:val="0087640C"/>
    <w:rPr>
      <w:rFonts w:ascii="Cambria" w:hAnsi="Cambria" w:cs="Cambria"/>
      <w:sz w:val="20"/>
    </w:rPr>
  </w:style>
  <w:style w:type="character" w:customStyle="1" w:styleId="WW8Num172z0">
    <w:name w:val="WW8Num172z0"/>
    <w:rsid w:val="0087640C"/>
    <w:rPr>
      <w:rFonts w:ascii="Cambria" w:hAnsi="Cambria" w:cs="Cambria"/>
      <w:sz w:val="20"/>
    </w:rPr>
  </w:style>
  <w:style w:type="character" w:customStyle="1" w:styleId="WW8Num175z0">
    <w:name w:val="WW8Num175z0"/>
    <w:rsid w:val="0087640C"/>
    <w:rPr>
      <w:rFonts w:ascii="Cambria" w:hAnsi="Cambria" w:cs="Times New Roman"/>
    </w:rPr>
  </w:style>
  <w:style w:type="character" w:customStyle="1" w:styleId="WW8Num181z0">
    <w:name w:val="WW8Num181z0"/>
    <w:rsid w:val="0087640C"/>
    <w:rPr>
      <w:rFonts w:ascii="Cambria" w:hAnsi="Cambria" w:cs="Cambria"/>
      <w:sz w:val="20"/>
    </w:rPr>
  </w:style>
  <w:style w:type="character" w:customStyle="1" w:styleId="WW8Num192z3">
    <w:name w:val="WW8Num192z3"/>
    <w:rsid w:val="0087640C"/>
    <w:rPr>
      <w:rFonts w:ascii="Cambria" w:hAnsi="Cambria" w:cs="Cambria"/>
      <w:sz w:val="20"/>
    </w:rPr>
  </w:style>
  <w:style w:type="character" w:customStyle="1" w:styleId="WW8Num194z0">
    <w:name w:val="WW8Num194z0"/>
    <w:rsid w:val="0087640C"/>
    <w:rPr>
      <w:rFonts w:ascii="Cambria" w:hAnsi="Cambria" w:cs="Cambria"/>
      <w:sz w:val="20"/>
    </w:rPr>
  </w:style>
  <w:style w:type="character" w:customStyle="1" w:styleId="WW8Num198z0">
    <w:name w:val="WW8Num198z0"/>
    <w:rsid w:val="0087640C"/>
    <w:rPr>
      <w:rFonts w:ascii="Cambria" w:hAnsi="Cambria" w:cs="Cambria"/>
      <w:sz w:val="20"/>
    </w:rPr>
  </w:style>
  <w:style w:type="character" w:customStyle="1" w:styleId="WW8Num199z0">
    <w:name w:val="WW8Num199z0"/>
    <w:rsid w:val="0087640C"/>
    <w:rPr>
      <w:b/>
    </w:rPr>
  </w:style>
  <w:style w:type="character" w:customStyle="1" w:styleId="WW-Absatz-Standardschriftart1111111111111111111111111">
    <w:name w:val="WW-Absatz-Standardschriftart1111111111111111111111111"/>
    <w:rsid w:val="0087640C"/>
  </w:style>
  <w:style w:type="character" w:customStyle="1" w:styleId="WW-Absatz-Standardschriftart11111111111111111111111111">
    <w:name w:val="WW-Absatz-Standardschriftart11111111111111111111111111"/>
    <w:rsid w:val="0087640C"/>
  </w:style>
  <w:style w:type="character" w:customStyle="1" w:styleId="WW-Absatz-Standardschriftart111111111111111111111111111">
    <w:name w:val="WW-Absatz-Standardschriftart111111111111111111111111111"/>
    <w:rsid w:val="0087640C"/>
  </w:style>
  <w:style w:type="character" w:customStyle="1" w:styleId="WW-Absatz-Standardschriftart1111111111111111111111111111">
    <w:name w:val="WW-Absatz-Standardschriftart1111111111111111111111111111"/>
    <w:rsid w:val="0087640C"/>
  </w:style>
  <w:style w:type="character" w:customStyle="1" w:styleId="WW8Num197z0">
    <w:name w:val="WW8Num197z0"/>
    <w:rsid w:val="0087640C"/>
    <w:rPr>
      <w:rFonts w:ascii="Cambria" w:hAnsi="Cambria" w:cs="Times New Roman"/>
    </w:rPr>
  </w:style>
  <w:style w:type="paragraph" w:customStyle="1" w:styleId="Tekstpodstawowy25">
    <w:name w:val="Tekst podstawowy 25"/>
    <w:basedOn w:val="Normalny"/>
    <w:rsid w:val="0087640C"/>
    <w:rPr>
      <w:rFonts w:ascii="Times New Roman" w:hAnsi="Times New Roman" w:cs="Times New Roman"/>
      <w:sz w:val="24"/>
      <w:lang w:eastAsia="zh-CN"/>
    </w:rPr>
  </w:style>
  <w:style w:type="paragraph" w:customStyle="1" w:styleId="Zwykytekst3">
    <w:name w:val="Zwykły tekst3"/>
    <w:basedOn w:val="Normalny"/>
    <w:rsid w:val="0087640C"/>
    <w:pPr>
      <w:ind w:left="0" w:firstLine="0"/>
      <w:jc w:val="left"/>
    </w:pPr>
    <w:rPr>
      <w:rFonts w:ascii="Consolas" w:eastAsia="Calibri" w:hAnsi="Consolas" w:cs="Consolas"/>
      <w:sz w:val="21"/>
      <w:szCs w:val="21"/>
      <w:lang w:eastAsia="zh-CN"/>
    </w:rPr>
  </w:style>
  <w:style w:type="paragraph" w:customStyle="1" w:styleId="WW-Normal">
    <w:name w:val="WW-Normal"/>
    <w:basedOn w:val="Normalny"/>
    <w:rsid w:val="0087640C"/>
    <w:pPr>
      <w:widowControl w:val="0"/>
      <w:autoSpaceDE w:val="0"/>
      <w:spacing w:line="200" w:lineRule="atLeast"/>
      <w:ind w:left="0" w:firstLine="0"/>
      <w:jc w:val="left"/>
    </w:pPr>
    <w:rPr>
      <w:rFonts w:ascii="Times New Roman" w:hAnsi="Times New Roman" w:cs="Times New Roman"/>
      <w:color w:val="000000"/>
      <w:sz w:val="24"/>
      <w:szCs w:val="24"/>
      <w:lang w:eastAsia="zh-CN" w:bidi="hi-IN"/>
    </w:rPr>
  </w:style>
  <w:style w:type="paragraph" w:customStyle="1" w:styleId="xl26">
    <w:name w:val="xl26"/>
    <w:basedOn w:val="Normalny"/>
    <w:rsid w:val="0087640C"/>
    <w:pPr>
      <w:pBdr>
        <w:left w:val="single" w:sz="4" w:space="0" w:color="000000"/>
        <w:bottom w:val="single" w:sz="4" w:space="0" w:color="000000"/>
        <w:right w:val="single" w:sz="4" w:space="0" w:color="000000"/>
      </w:pBdr>
      <w:spacing w:before="100" w:after="100"/>
      <w:ind w:left="0" w:firstLine="0"/>
      <w:jc w:val="center"/>
    </w:pPr>
    <w:rPr>
      <w:b/>
      <w:sz w:val="24"/>
      <w:lang w:eastAsia="zh-CN"/>
    </w:rPr>
  </w:style>
  <w:style w:type="paragraph" w:customStyle="1" w:styleId="FR3">
    <w:name w:val="FR3"/>
    <w:rsid w:val="0087640C"/>
    <w:pPr>
      <w:widowControl w:val="0"/>
      <w:suppressAutoHyphens/>
      <w:spacing w:before="520" w:after="0" w:line="480" w:lineRule="auto"/>
      <w:ind w:left="320" w:hanging="320"/>
      <w:jc w:val="both"/>
    </w:pPr>
    <w:rPr>
      <w:rFonts w:ascii="Arial" w:eastAsia="Arial" w:hAnsi="Arial" w:cs="Arial"/>
      <w:i/>
      <w:sz w:val="20"/>
      <w:szCs w:val="20"/>
      <w:lang w:eastAsia="zh-CN"/>
    </w:rPr>
  </w:style>
  <w:style w:type="paragraph" w:customStyle="1" w:styleId="StylTekstpodstawowyNiePogrubienie">
    <w:name w:val="Styl Tekst podstawowy + Nie Pogrubienie"/>
    <w:basedOn w:val="Tekstpodstawowy"/>
    <w:rsid w:val="0087640C"/>
    <w:pPr>
      <w:widowControl w:val="0"/>
      <w:suppressAutoHyphens/>
      <w:spacing w:after="0"/>
      <w:ind w:left="0" w:firstLine="0"/>
    </w:pPr>
    <w:rPr>
      <w:rFonts w:ascii="Arial" w:eastAsia="Lucida Sans Unicode" w:hAnsi="Arial" w:cs="Arial"/>
      <w:kern w:val="1"/>
      <w:lang w:eastAsia="zh-CN"/>
    </w:rPr>
  </w:style>
  <w:style w:type="paragraph" w:customStyle="1" w:styleId="ZnakZnakZnak0">
    <w:name w:val="Znak Znak Znak"/>
    <w:basedOn w:val="Normalny"/>
    <w:rsid w:val="0087640C"/>
    <w:pPr>
      <w:tabs>
        <w:tab w:val="left" w:pos="709"/>
      </w:tabs>
      <w:ind w:left="0" w:firstLine="0"/>
      <w:jc w:val="left"/>
    </w:pPr>
    <w:rPr>
      <w:rFonts w:ascii="Tahoma" w:hAnsi="Tahoma" w:cs="Tahoma"/>
      <w:sz w:val="24"/>
      <w:szCs w:val="24"/>
      <w:lang w:eastAsia="zh-CN"/>
    </w:rPr>
  </w:style>
  <w:style w:type="character" w:customStyle="1" w:styleId="PodpisZnak1">
    <w:name w:val="Podpis Znak1"/>
    <w:rsid w:val="0087640C"/>
    <w:rPr>
      <w:rFonts w:eastAsia="Lucida Sans Unicode"/>
      <w:i/>
      <w:iCs/>
      <w:lang w:eastAsia="zh-CN"/>
    </w:rPr>
  </w:style>
  <w:style w:type="paragraph" w:customStyle="1" w:styleId="divparagraph">
    <w:name w:val="div.paragraph"/>
    <w:rsid w:val="0087640C"/>
    <w:pPr>
      <w:widowControl w:val="0"/>
      <w:suppressAutoHyphens/>
      <w:autoSpaceDE w:val="0"/>
      <w:spacing w:after="0" w:line="40" w:lineRule="atLeast"/>
    </w:pPr>
    <w:rPr>
      <w:rFonts w:ascii="Helvetica" w:eastAsia="Arial" w:hAnsi="Helvetica" w:cs="Helvetica"/>
      <w:color w:val="000000"/>
      <w:sz w:val="18"/>
      <w:szCs w:val="18"/>
      <w:lang w:eastAsia="zh-CN"/>
    </w:rPr>
  </w:style>
  <w:style w:type="paragraph" w:customStyle="1" w:styleId="WW-Normal1">
    <w:name w:val="WW-Normal1"/>
    <w:rsid w:val="0087640C"/>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Tabelapozycja">
    <w:name w:val="Tabela pozycja"/>
    <w:basedOn w:val="Normalny"/>
    <w:rsid w:val="0087640C"/>
    <w:pPr>
      <w:ind w:left="0" w:firstLine="0"/>
      <w:jc w:val="left"/>
    </w:pPr>
    <w:rPr>
      <w:rFonts w:ascii="Arial" w:eastAsia="MS Outlook" w:hAnsi="Arial" w:cs="Arial"/>
      <w:sz w:val="22"/>
      <w:lang w:eastAsia="zh-CN"/>
    </w:rPr>
  </w:style>
  <w:style w:type="paragraph" w:customStyle="1" w:styleId="Legenda2">
    <w:name w:val="Legenda2"/>
    <w:basedOn w:val="Normalny"/>
    <w:rsid w:val="0087640C"/>
    <w:pPr>
      <w:suppressLineNumbers/>
      <w:spacing w:before="120" w:after="120"/>
    </w:pPr>
    <w:rPr>
      <w:rFonts w:cs="Mangal"/>
      <w:i/>
      <w:iCs/>
      <w:sz w:val="24"/>
      <w:szCs w:val="24"/>
      <w:lang w:eastAsia="zh-CN"/>
    </w:rPr>
  </w:style>
  <w:style w:type="paragraph" w:customStyle="1" w:styleId="LO-Normal">
    <w:name w:val="LO-Normal"/>
    <w:rsid w:val="0087640C"/>
    <w:pPr>
      <w:suppressAutoHyphens/>
      <w:autoSpaceDE w:val="0"/>
      <w:spacing w:after="0" w:line="240" w:lineRule="auto"/>
      <w:ind w:left="567" w:hanging="567"/>
      <w:jc w:val="both"/>
    </w:pPr>
    <w:rPr>
      <w:rFonts w:ascii="Times New Roman" w:eastAsia="Arial" w:hAnsi="Times New Roman" w:cs="Times New Roman"/>
      <w:color w:val="000000"/>
      <w:sz w:val="24"/>
      <w:szCs w:val="24"/>
      <w:lang w:eastAsia="zh-CN"/>
    </w:rPr>
  </w:style>
  <w:style w:type="numbering" w:customStyle="1" w:styleId="Styl5">
    <w:name w:val="Styl5"/>
    <w:uiPriority w:val="99"/>
    <w:rsid w:val="0087640C"/>
    <w:pPr>
      <w:numPr>
        <w:numId w:val="10"/>
      </w:numPr>
    </w:pPr>
  </w:style>
  <w:style w:type="numbering" w:customStyle="1" w:styleId="Styl6">
    <w:name w:val="Styl6"/>
    <w:uiPriority w:val="99"/>
    <w:rsid w:val="0087640C"/>
    <w:pPr>
      <w:numPr>
        <w:numId w:val="11"/>
      </w:numPr>
    </w:pPr>
  </w:style>
  <w:style w:type="paragraph" w:customStyle="1" w:styleId="Normalny10">
    <w:name w:val="Normalny1"/>
    <w:qFormat/>
    <w:rsid w:val="0087640C"/>
    <w:pPr>
      <w:widowControl w:val="0"/>
      <w:suppressAutoHyphens/>
      <w:spacing w:after="0" w:line="240" w:lineRule="atLeast"/>
    </w:pPr>
    <w:rPr>
      <w:rFonts w:ascii="Times New Roman" w:eastAsia="Arial" w:hAnsi="Times New Roman" w:cs="Times New Roman"/>
      <w:sz w:val="24"/>
      <w:szCs w:val="20"/>
      <w:lang w:eastAsia="ar-SA"/>
    </w:rPr>
  </w:style>
  <w:style w:type="paragraph" w:customStyle="1" w:styleId="23summary3">
    <w:name w:val="23 summary 3*"/>
    <w:basedOn w:val="Normalny"/>
    <w:next w:val="Normalny"/>
    <w:qFormat/>
    <w:rsid w:val="0087640C"/>
    <w:pPr>
      <w:spacing w:before="60" w:after="480"/>
      <w:ind w:left="0" w:firstLine="0"/>
      <w:jc w:val="center"/>
    </w:pPr>
    <w:rPr>
      <w:rFonts w:ascii="Palatino" w:hAnsi="Palatino" w:cs="Times New Roman"/>
      <w:sz w:val="24"/>
      <w:lang w:val="en-US"/>
    </w:rPr>
  </w:style>
  <w:style w:type="paragraph" w:customStyle="1" w:styleId="normal">
    <w:name w:val="normal"/>
    <w:rsid w:val="000D635F"/>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oter" Target="footer1.xml"/><Relationship Id="rId42" Type="http://schemas.openxmlformats.org/officeDocument/2006/relationships/hyperlink" Target="mailto:anita.stasiak@po.policja.gov.pl" TargetMode="External"/><Relationship Id="rId47" Type="http://schemas.openxmlformats.org/officeDocument/2006/relationships/hyperlink" Target="mailto:anita.stasiak@po.policja.gov.pl" TargetMode="External"/><Relationship Id="rId7" Type="http://schemas.openxmlformats.org/officeDocument/2006/relationships/image" Target="media/image1.wmf"/><Relationship Id="rId12" Type="http://schemas.openxmlformats.org/officeDocument/2006/relationships/hyperlink" Target="https://platformazakupowa.pl/kwp_poznan" TargetMode="External"/><Relationship Id="rId17" Type="http://schemas.openxmlformats.org/officeDocument/2006/relationships/hyperlink" Target="https://platformazakupowa.pl/kwp_poznan"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2.xm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bippoznan.kwp.policja.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poznan.kwp.policja.gov.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hyperlink" Target="https://sip.legalis.pl/document-view.seam?documentId=mfrxilrtg4ytimjzhe4tiltqmfyc4njrga4damzygm"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yperlink" Target="mailto:zzp@wielkopolska.policja.gov.pl" TargetMode="External"/><Relationship Id="rId19" Type="http://schemas.openxmlformats.org/officeDocument/2006/relationships/hyperlink" Target="http://platformazakupowa.pl" TargetMode="External"/><Relationship Id="rId31" Type="http://schemas.openxmlformats.org/officeDocument/2006/relationships/hyperlink" Target="mailto:iod.kwp@po.policja.gov.pl" TargetMode="External"/><Relationship Id="rId44"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hyperlink" Target="https://sip.legalis.pl/document-view.seam?documentId=mfrxilrtg4ytimjzhe4tiltqmfyc4njrga4damzygm"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footer" Target="footer2.xml"/><Relationship Id="rId43" Type="http://schemas.openxmlformats.org/officeDocument/2006/relationships/hyperlink" Target="https://sip.lex.pl/" TargetMode="External"/><Relationship Id="rId48" Type="http://schemas.openxmlformats.org/officeDocument/2006/relationships/fontTable" Target="fontTable.xml"/><Relationship Id="rId8"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32</Pages>
  <Words>13417</Words>
  <Characters>80508</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Policja Państwowa RP</Company>
  <LinksUpToDate>false</LinksUpToDate>
  <CharactersWithSpaces>93738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588645</dc:creator>
  <cp:keywords/>
  <dc:description/>
  <cp:lastModifiedBy>588645</cp:lastModifiedBy>
  <cp:revision>48</cp:revision>
  <cp:lastPrinted>2021-03-23T09:07:00Z</cp:lastPrinted>
  <dcterms:created xsi:type="dcterms:W3CDTF">2021-02-17T09:07:00Z</dcterms:created>
  <dcterms:modified xsi:type="dcterms:W3CDTF">2021-03-23T10:20:00Z</dcterms:modified>
</cp:coreProperties>
</file>