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F40" w14:textId="77777777" w:rsidR="007678A3" w:rsidRPr="005B64C5" w:rsidRDefault="007678A3" w:rsidP="00291D47">
      <w:pPr>
        <w:spacing w:line="240" w:lineRule="atLeast"/>
        <w:ind w:left="5664" w:firstLine="708"/>
        <w:rPr>
          <w:sz w:val="22"/>
          <w:szCs w:val="22"/>
        </w:rPr>
      </w:pPr>
    </w:p>
    <w:p w14:paraId="1EBF2F1D" w14:textId="5262657B" w:rsidR="00FF6EF5" w:rsidRPr="00B217B3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dnia </w:t>
      </w:r>
      <w:r w:rsidR="007358A1">
        <w:rPr>
          <w:rFonts w:ascii="Fira Sans" w:hAnsi="Fira Sans"/>
          <w:noProof/>
          <w:sz w:val="22"/>
          <w:szCs w:val="22"/>
        </w:rPr>
        <w:t>15 lutego 2024</w:t>
      </w:r>
      <w:r w:rsidRPr="00B217B3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526B2C8C" w14:textId="51E6BB81" w:rsidR="007678A3" w:rsidRPr="00FB5782" w:rsidRDefault="00CB226E" w:rsidP="00EE491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FB5782">
        <w:rPr>
          <w:rFonts w:ascii="Fira Sans" w:hAnsi="Fira Sans"/>
          <w:b/>
          <w:sz w:val="22"/>
          <w:szCs w:val="22"/>
        </w:rPr>
        <w:t>D</w:t>
      </w:r>
      <w:r w:rsidR="00EE4917" w:rsidRPr="00FB5782">
        <w:rPr>
          <w:rFonts w:ascii="Fira Sans" w:hAnsi="Fira Sans"/>
          <w:b/>
          <w:sz w:val="22"/>
          <w:szCs w:val="22"/>
        </w:rPr>
        <w:t>otyczy: postępowania o udzielenie zamówienia publicznego w trybie przetargu nieograniczonego, pn.: „</w:t>
      </w:r>
      <w:r w:rsidR="0056778C" w:rsidRPr="00FB5782">
        <w:rPr>
          <w:rFonts w:ascii="Fira Sans" w:hAnsi="Fira Sans"/>
          <w:b/>
          <w:sz w:val="22"/>
          <w:szCs w:val="22"/>
        </w:rPr>
        <w:t>Dostawa wyrobów medycznych dla Oddziału Chirurgii Naczyniowej oraz Pracowni Urządzeń Wszczepialnych Serca</w:t>
      </w:r>
      <w:r w:rsidR="00EE4917" w:rsidRPr="00FB5782">
        <w:rPr>
          <w:rFonts w:ascii="Fira Sans" w:hAnsi="Fira Sans"/>
          <w:b/>
          <w:sz w:val="22"/>
          <w:szCs w:val="22"/>
        </w:rPr>
        <w:t>”- nr postępowania</w:t>
      </w:r>
      <w:r w:rsidR="0056778C" w:rsidRPr="00FB5782">
        <w:rPr>
          <w:rFonts w:ascii="Fira Sans" w:hAnsi="Fira Sans"/>
          <w:b/>
          <w:sz w:val="22"/>
          <w:szCs w:val="22"/>
        </w:rPr>
        <w:t xml:space="preserve"> 11</w:t>
      </w:r>
      <w:r w:rsidR="00EE4917" w:rsidRPr="00FB5782">
        <w:rPr>
          <w:rFonts w:ascii="Fira Sans" w:hAnsi="Fira Sans"/>
          <w:b/>
          <w:sz w:val="22"/>
          <w:szCs w:val="22"/>
        </w:rPr>
        <w:t>/P</w:t>
      </w:r>
      <w:r w:rsidR="0056778C" w:rsidRPr="00FB5782">
        <w:rPr>
          <w:rFonts w:ascii="Fira Sans" w:hAnsi="Fira Sans"/>
          <w:b/>
          <w:sz w:val="22"/>
          <w:szCs w:val="22"/>
        </w:rPr>
        <w:t>N</w:t>
      </w:r>
      <w:r w:rsidR="00EE4917" w:rsidRPr="00FB5782">
        <w:rPr>
          <w:rFonts w:ascii="Fira Sans" w:hAnsi="Fira Sans"/>
          <w:b/>
          <w:sz w:val="22"/>
          <w:szCs w:val="22"/>
        </w:rPr>
        <w:t>/202</w:t>
      </w:r>
      <w:r w:rsidR="00CA61FC" w:rsidRPr="00FB5782">
        <w:rPr>
          <w:rFonts w:ascii="Fira Sans" w:hAnsi="Fira Sans"/>
          <w:b/>
          <w:sz w:val="22"/>
          <w:szCs w:val="22"/>
        </w:rPr>
        <w:t>4</w:t>
      </w:r>
    </w:p>
    <w:p w14:paraId="7498CF46" w14:textId="77777777" w:rsidR="00E70BBD" w:rsidRPr="00FB5782" w:rsidRDefault="00E70BBD" w:rsidP="00291D47">
      <w:pPr>
        <w:spacing w:line="240" w:lineRule="atLeast"/>
        <w:ind w:firstLine="360"/>
        <w:jc w:val="both"/>
        <w:rPr>
          <w:rFonts w:ascii="Fira Sans" w:hAnsi="Fira Sans"/>
          <w:sz w:val="22"/>
          <w:szCs w:val="22"/>
        </w:rPr>
      </w:pPr>
    </w:p>
    <w:p w14:paraId="25549729" w14:textId="75858D9D" w:rsidR="00834415" w:rsidRPr="00FB5782" w:rsidRDefault="00C342C9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FB5782">
        <w:rPr>
          <w:rFonts w:ascii="Fira Sans" w:hAnsi="Fira Sans"/>
          <w:sz w:val="22"/>
          <w:szCs w:val="22"/>
        </w:rPr>
        <w:t xml:space="preserve">Na podstawie </w:t>
      </w:r>
      <w:r w:rsidR="00B256FA" w:rsidRPr="00FB5782">
        <w:rPr>
          <w:rFonts w:ascii="Fira Sans" w:hAnsi="Fira Sans"/>
          <w:b/>
          <w:bCs/>
          <w:sz w:val="22"/>
          <w:szCs w:val="22"/>
        </w:rPr>
        <w:t>art. 135 ust. 6</w:t>
      </w:r>
      <w:r w:rsidR="00B256FA" w:rsidRPr="00FB5782">
        <w:rPr>
          <w:rFonts w:ascii="Fira Sans" w:hAnsi="Fira Sans"/>
          <w:sz w:val="22"/>
          <w:szCs w:val="22"/>
        </w:rPr>
        <w:t xml:space="preserve"> </w:t>
      </w:r>
      <w:r w:rsidR="003A4787" w:rsidRPr="00FB5782">
        <w:rPr>
          <w:rFonts w:ascii="Fira Sans" w:hAnsi="Fira Sans"/>
          <w:sz w:val="22"/>
          <w:szCs w:val="22"/>
        </w:rPr>
        <w:t>–</w:t>
      </w:r>
      <w:r w:rsidR="001F56C8" w:rsidRPr="00FB5782">
        <w:rPr>
          <w:rFonts w:ascii="Fira Sans" w:hAnsi="Fira Sans"/>
          <w:sz w:val="22"/>
          <w:szCs w:val="22"/>
        </w:rPr>
        <w:t xml:space="preserve"> </w:t>
      </w:r>
      <w:r w:rsidR="003A4787" w:rsidRPr="00FB5782">
        <w:rPr>
          <w:rFonts w:ascii="Fira Sans" w:hAnsi="Fira Sans"/>
          <w:sz w:val="22"/>
          <w:szCs w:val="22"/>
        </w:rPr>
        <w:t xml:space="preserve">przetarg </w:t>
      </w:r>
      <w:r w:rsidR="001F56C8" w:rsidRPr="00FB5782">
        <w:rPr>
          <w:rFonts w:ascii="Fira Sans" w:hAnsi="Fira Sans"/>
          <w:sz w:val="22"/>
          <w:szCs w:val="22"/>
        </w:rPr>
        <w:t>nieograniczony</w:t>
      </w:r>
      <w:bookmarkStart w:id="0" w:name="_Hlk63335437"/>
      <w:r w:rsidR="00B256FA" w:rsidRPr="00FB5782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FB5782">
        <w:rPr>
          <w:rFonts w:ascii="Fira Sans" w:hAnsi="Fira Sans"/>
          <w:sz w:val="22"/>
          <w:szCs w:val="22"/>
        </w:rPr>
        <w:t>ustawy</w:t>
      </w:r>
      <w:r w:rsidR="00EE091B" w:rsidRPr="00FB5782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FB5782">
        <w:rPr>
          <w:rFonts w:ascii="Fira Sans" w:hAnsi="Fira Sans"/>
          <w:sz w:val="22"/>
          <w:szCs w:val="22"/>
        </w:rPr>
        <w:t>z dnia 11 września 2019 r. - Prawo zamówień publicznych (</w:t>
      </w:r>
      <w:r w:rsidR="00F858BE" w:rsidRPr="00FB5782">
        <w:rPr>
          <w:rFonts w:ascii="Fira Sans" w:hAnsi="Fira Sans"/>
          <w:sz w:val="22"/>
          <w:szCs w:val="22"/>
        </w:rPr>
        <w:t xml:space="preserve">t. j. </w:t>
      </w:r>
      <w:r w:rsidR="009D531A" w:rsidRPr="00FB5782">
        <w:rPr>
          <w:rFonts w:ascii="Fira Sans" w:hAnsi="Fira Sans"/>
          <w:sz w:val="22"/>
          <w:szCs w:val="22"/>
        </w:rPr>
        <w:t>Dz. U. z 202</w:t>
      </w:r>
      <w:r w:rsidR="00C36A02" w:rsidRPr="00FB5782">
        <w:rPr>
          <w:rFonts w:ascii="Fira Sans" w:hAnsi="Fira Sans"/>
          <w:sz w:val="22"/>
          <w:szCs w:val="22"/>
        </w:rPr>
        <w:t>3</w:t>
      </w:r>
      <w:r w:rsidR="009D531A" w:rsidRPr="00FB5782">
        <w:rPr>
          <w:rFonts w:ascii="Fira Sans" w:hAnsi="Fira Sans"/>
          <w:sz w:val="22"/>
          <w:szCs w:val="22"/>
        </w:rPr>
        <w:t xml:space="preserve"> r. poz. </w:t>
      </w:r>
      <w:r w:rsidR="00C36A02" w:rsidRPr="00FB5782">
        <w:rPr>
          <w:rFonts w:ascii="Fira Sans" w:hAnsi="Fira Sans"/>
          <w:sz w:val="22"/>
          <w:szCs w:val="22"/>
        </w:rPr>
        <w:t>1605</w:t>
      </w:r>
      <w:r w:rsidR="00F858BE" w:rsidRPr="00FB5782">
        <w:rPr>
          <w:rFonts w:ascii="Fira Sans" w:hAnsi="Fira Sans"/>
          <w:sz w:val="22"/>
          <w:szCs w:val="22"/>
        </w:rPr>
        <w:t xml:space="preserve"> ze zm.</w:t>
      </w:r>
      <w:r w:rsidR="00965A24" w:rsidRPr="00FB5782">
        <w:rPr>
          <w:rFonts w:ascii="Fira Sans" w:hAnsi="Fira Sans"/>
          <w:sz w:val="22"/>
          <w:szCs w:val="22"/>
        </w:rPr>
        <w:t>)</w:t>
      </w:r>
      <w:r w:rsidR="00C36A02" w:rsidRPr="00FB5782">
        <w:rPr>
          <w:rFonts w:ascii="Fira Sans" w:hAnsi="Fira Sans"/>
          <w:sz w:val="22"/>
          <w:szCs w:val="22"/>
        </w:rPr>
        <w:t>,</w:t>
      </w:r>
      <w:r w:rsidR="009D531A" w:rsidRPr="00FB5782">
        <w:rPr>
          <w:rFonts w:ascii="Fira Sans" w:hAnsi="Fira Sans"/>
          <w:sz w:val="22"/>
          <w:szCs w:val="22"/>
        </w:rPr>
        <w:t xml:space="preserve"> </w:t>
      </w:r>
      <w:r w:rsidR="00965A24" w:rsidRPr="00FB5782">
        <w:rPr>
          <w:rFonts w:ascii="Fira Sans" w:hAnsi="Fira Sans"/>
          <w:sz w:val="22"/>
          <w:szCs w:val="22"/>
        </w:rPr>
        <w:t xml:space="preserve">[zwanej dalej także „PZP”] </w:t>
      </w:r>
      <w:r w:rsidRPr="00FB5782">
        <w:rPr>
          <w:rFonts w:ascii="Fira Sans" w:hAnsi="Fira Sans"/>
          <w:sz w:val="22"/>
          <w:szCs w:val="22"/>
        </w:rPr>
        <w:t xml:space="preserve">Zamawiający </w:t>
      </w:r>
      <w:r w:rsidR="00F73439" w:rsidRPr="00FB5782">
        <w:rPr>
          <w:rFonts w:ascii="Fira Sans" w:hAnsi="Fira Sans"/>
          <w:sz w:val="22"/>
          <w:szCs w:val="22"/>
        </w:rPr>
        <w:t>udostępnia</w:t>
      </w:r>
      <w:r w:rsidRPr="00FB5782">
        <w:rPr>
          <w:rFonts w:ascii="Fira Sans" w:hAnsi="Fira Sans"/>
          <w:sz w:val="22"/>
          <w:szCs w:val="22"/>
        </w:rPr>
        <w:t xml:space="preserve"> treść zapytań dotyczących zapisów specyfikacji warunków zamówienia</w:t>
      </w:r>
      <w:r w:rsidR="004C70A5" w:rsidRPr="00FB5782">
        <w:rPr>
          <w:rFonts w:ascii="Fira Sans" w:hAnsi="Fira Sans"/>
          <w:sz w:val="22"/>
          <w:szCs w:val="22"/>
        </w:rPr>
        <w:t xml:space="preserve"> (dalej „SWZ”)</w:t>
      </w:r>
      <w:r w:rsidRPr="00FB5782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zapytania:</w:t>
      </w:r>
    </w:p>
    <w:p w14:paraId="3937B492" w14:textId="77777777" w:rsidR="004C283F" w:rsidRPr="00FB5782" w:rsidRDefault="004C283F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917131E" w14:textId="77777777" w:rsidR="00A45294" w:rsidRPr="00FB5782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FB5782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46FE01D7" w14:textId="77777777" w:rsidR="000F231C" w:rsidRPr="00FB5782" w:rsidRDefault="000F231C" w:rsidP="000F231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B5782">
        <w:rPr>
          <w:rFonts w:ascii="Fira Sans" w:hAnsi="Fira Sans"/>
          <w:bCs/>
          <w:iCs/>
          <w:sz w:val="22"/>
          <w:szCs w:val="22"/>
        </w:rPr>
        <w:t xml:space="preserve">Czy zamawiający dopuści w pakiecie 1 cewnik balonowy lekowy kompatybilny </w:t>
      </w:r>
    </w:p>
    <w:p w14:paraId="2D4AD6B6" w14:textId="77777777" w:rsidR="000F231C" w:rsidRPr="00FB5782" w:rsidRDefault="000F231C" w:rsidP="000F231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B5782">
        <w:rPr>
          <w:rFonts w:ascii="Fira Sans" w:hAnsi="Fira Sans"/>
          <w:bCs/>
          <w:iCs/>
          <w:sz w:val="22"/>
          <w:szCs w:val="22"/>
        </w:rPr>
        <w:t xml:space="preserve">z prowadnikiem 0,018”.Średnice balonu od 2 do 8mm. Długości balonu w zakresie </w:t>
      </w:r>
    </w:p>
    <w:p w14:paraId="62AC84E3" w14:textId="77777777" w:rsidR="000F231C" w:rsidRPr="00FB5782" w:rsidRDefault="000F231C" w:rsidP="000F231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B5782">
        <w:rPr>
          <w:rFonts w:ascii="Fira Sans" w:hAnsi="Fira Sans"/>
          <w:bCs/>
          <w:iCs/>
          <w:sz w:val="22"/>
          <w:szCs w:val="22"/>
        </w:rPr>
        <w:t xml:space="preserve">30-200mm. Długości cewników 80/90/135/150cm. Balon pokryty lekiem paklitaksel </w:t>
      </w:r>
    </w:p>
    <w:p w14:paraId="4602E917" w14:textId="77777777" w:rsidR="000F231C" w:rsidRPr="00FB5782" w:rsidRDefault="000F231C" w:rsidP="000F231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B5782">
        <w:rPr>
          <w:rFonts w:ascii="Fira Sans" w:hAnsi="Fira Sans"/>
          <w:bCs/>
          <w:iCs/>
          <w:sz w:val="22"/>
          <w:szCs w:val="22"/>
        </w:rPr>
        <w:t xml:space="preserve">w technologii „TransPax”. Dawka leku nieprzekraczająca 2 mikrogramów/mm2 powierzchni balonu. Posiada system zabezpieczający balon podczas wprowadzania go przez zastawkę hemostatyczną koszulki zapobiegający uszkodzeniom i utracie leku. Ciśnienie RBP </w:t>
      </w:r>
    </w:p>
    <w:p w14:paraId="507EDDDF" w14:textId="77777777" w:rsidR="000F231C" w:rsidRPr="00FB5782" w:rsidRDefault="000F231C" w:rsidP="000F231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B5782">
        <w:rPr>
          <w:rFonts w:ascii="Fira Sans" w:hAnsi="Fira Sans"/>
          <w:bCs/>
          <w:iCs/>
          <w:sz w:val="22"/>
          <w:szCs w:val="22"/>
        </w:rPr>
        <w:t xml:space="preserve">dla balonów o średnicach w zakresie 4-7mm równe 14atm oraz dla balonów średnicy </w:t>
      </w:r>
    </w:p>
    <w:p w14:paraId="754523B6" w14:textId="78B4F098" w:rsidR="004C046B" w:rsidRPr="00FB5782" w:rsidRDefault="000F231C" w:rsidP="000F231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B5782">
        <w:rPr>
          <w:rFonts w:ascii="Fira Sans" w:hAnsi="Fira Sans"/>
          <w:bCs/>
          <w:iCs/>
          <w:sz w:val="22"/>
          <w:szCs w:val="22"/>
        </w:rPr>
        <w:t>8mm równe 12atm?</w:t>
      </w:r>
    </w:p>
    <w:p w14:paraId="0110F3D5" w14:textId="77777777" w:rsidR="000F231C" w:rsidRPr="00FB5782" w:rsidRDefault="000F231C" w:rsidP="001901A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</w:p>
    <w:p w14:paraId="7877F7B2" w14:textId="1DBA8290" w:rsidR="00A45294" w:rsidRPr="00FB5782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FB5782">
        <w:rPr>
          <w:rFonts w:ascii="Fira Sans" w:hAnsi="Fira Sans"/>
          <w:b/>
          <w:i/>
          <w:sz w:val="22"/>
          <w:szCs w:val="22"/>
        </w:rPr>
        <w:t>Odp. Zamawiającego:</w:t>
      </w:r>
      <w:r w:rsidR="00FB5782" w:rsidRPr="00FB5782">
        <w:rPr>
          <w:rFonts w:ascii="Fira Sans" w:hAnsi="Fira Sans"/>
          <w:b/>
          <w:i/>
          <w:sz w:val="22"/>
          <w:szCs w:val="22"/>
        </w:rPr>
        <w:t xml:space="preserve"> Zamawiający dopuszcza. </w:t>
      </w:r>
    </w:p>
    <w:p w14:paraId="2D666E29" w14:textId="77777777" w:rsidR="006F47E0" w:rsidRPr="00FB5782" w:rsidRDefault="006F47E0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D9CF688" w14:textId="77777777" w:rsidR="00A45294" w:rsidRPr="00FB5782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FB5782">
        <w:rPr>
          <w:rFonts w:ascii="Fira Sans" w:hAnsi="Fira Sans"/>
          <w:b/>
          <w:sz w:val="22"/>
          <w:szCs w:val="22"/>
          <w:u w:val="single"/>
        </w:rPr>
        <w:t>Pytanie nr 2:</w:t>
      </w:r>
    </w:p>
    <w:p w14:paraId="19AA9EDE" w14:textId="5A519967" w:rsidR="004A5AA1" w:rsidRPr="00FB5782" w:rsidRDefault="000F231C" w:rsidP="000F231C">
      <w:pPr>
        <w:spacing w:line="240" w:lineRule="atLeast"/>
        <w:rPr>
          <w:rFonts w:ascii="Fira Sans" w:hAnsi="Fira Sans"/>
          <w:sz w:val="22"/>
          <w:szCs w:val="22"/>
        </w:rPr>
      </w:pPr>
      <w:r w:rsidRPr="00FB5782">
        <w:rPr>
          <w:rFonts w:ascii="Fira Sans" w:hAnsi="Fira Sans"/>
          <w:sz w:val="22"/>
          <w:szCs w:val="22"/>
        </w:rPr>
        <w:t>Czy zamawiający dopuści w pakiecie 4 prowadnik o nitinolowym rdzeniu pokrytym polimerową powłoką hydrofilną. Zakończenie proste, zagięte 45 stopni, J-Tip, Standard Long Taper, Stiff Long Taper. Srednice: 0.018”, 0.035”, 0.038”. Długości: 80, 150, 180 oraz 260 cm. 2 rodzaje sztywności prowadnika Stiff i Standard ?</w:t>
      </w:r>
    </w:p>
    <w:p w14:paraId="77A38B5A" w14:textId="77777777" w:rsidR="000F231C" w:rsidRPr="00FB5782" w:rsidRDefault="000F231C" w:rsidP="004A5AA1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419D6DDC" w14:textId="629CAD0C" w:rsidR="00A45294" w:rsidRPr="00FB5782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FB5782">
        <w:rPr>
          <w:rFonts w:ascii="Fira Sans" w:hAnsi="Fira Sans"/>
          <w:b/>
          <w:i/>
          <w:sz w:val="22"/>
          <w:szCs w:val="22"/>
        </w:rPr>
        <w:t>Odp. Zamawiającego:</w:t>
      </w:r>
      <w:r w:rsidR="00FB5782" w:rsidRPr="00FB5782">
        <w:t xml:space="preserve"> </w:t>
      </w:r>
      <w:r w:rsidR="00FB5782" w:rsidRPr="00FB5782">
        <w:rPr>
          <w:rFonts w:ascii="Fira Sans" w:hAnsi="Fira Sans"/>
          <w:b/>
          <w:i/>
          <w:sz w:val="22"/>
          <w:szCs w:val="22"/>
        </w:rPr>
        <w:t>Zamawiający podtrzymuje zapisy SWZ.</w:t>
      </w:r>
    </w:p>
    <w:p w14:paraId="4F8C6823" w14:textId="77777777" w:rsidR="006250EE" w:rsidRPr="00FB5782" w:rsidRDefault="006250EE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5883F109" w14:textId="5825E6EB" w:rsidR="00A45294" w:rsidRPr="00FB5782" w:rsidRDefault="00A45294" w:rsidP="005505F2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FB5782">
        <w:rPr>
          <w:rFonts w:ascii="Fira Sans" w:hAnsi="Fira Sans"/>
          <w:b/>
          <w:sz w:val="22"/>
          <w:szCs w:val="22"/>
          <w:u w:val="single"/>
        </w:rPr>
        <w:t>Pytanie nr 3:</w:t>
      </w:r>
    </w:p>
    <w:p w14:paraId="0FEE5296" w14:textId="45534E77" w:rsidR="000F231C" w:rsidRPr="00FB5782" w:rsidRDefault="000F231C" w:rsidP="000F231C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FB5782">
        <w:rPr>
          <w:rFonts w:ascii="Fira Sans" w:hAnsi="Fira Sans"/>
          <w:bCs/>
          <w:sz w:val="22"/>
          <w:szCs w:val="22"/>
        </w:rPr>
        <w:t>Czy zamawiający w pakiecie 6 dopuści stent wycinany zamontowany na cewniku balonowym ze stopu stali nierdzewnej , zamontowany fabrycznie na balonie. Cewnik balonowy akceptujący prowadnik 0,035” „over the wire”, Długość cewnika 75 oraz 135cm. RBP 12atm. Stent o dużej elastyczności i możliwości dopasowania do kształtu naczynia. Stent o dużej sile radialnej. Długości stentu 17/25/27/37/57mm, średnice 5/6/7/8/9/10 mm. Kompatybilny z koszulką 6F (średnice 5,0-8,0mm) z możłiwością postdylatacji do 9mm, 7F( dla rozmiaru 8x57mm oraz średnic 9,0-10,0 mm) z możliwością postdylatacji do 11mm. Dobra widoczność</w:t>
      </w:r>
    </w:p>
    <w:p w14:paraId="41189C83" w14:textId="44E304C8" w:rsidR="000F231C" w:rsidRPr="00FB5782" w:rsidRDefault="000F231C" w:rsidP="000F231C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FB5782">
        <w:rPr>
          <w:rFonts w:ascii="Fira Sans" w:hAnsi="Fira Sans"/>
          <w:bCs/>
          <w:sz w:val="22"/>
          <w:szCs w:val="22"/>
        </w:rPr>
        <w:t>stentu we fluoroskopii?</w:t>
      </w:r>
    </w:p>
    <w:p w14:paraId="58C2DCCE" w14:textId="77777777" w:rsidR="004C046B" w:rsidRPr="00FB5782" w:rsidRDefault="004C046B" w:rsidP="005505F2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469DB250" w14:textId="1AB2E2F5" w:rsidR="00A45294" w:rsidRPr="00FB5782" w:rsidRDefault="00A45294" w:rsidP="005505F2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FB5782">
        <w:rPr>
          <w:rFonts w:ascii="Fira Sans" w:hAnsi="Fira Sans"/>
          <w:b/>
          <w:i/>
          <w:sz w:val="22"/>
          <w:szCs w:val="22"/>
        </w:rPr>
        <w:t>Odp. Zamawiającego:</w:t>
      </w:r>
      <w:r w:rsidR="00FB5782" w:rsidRPr="00FB5782">
        <w:rPr>
          <w:rFonts w:ascii="Fira Sans" w:hAnsi="Fira Sans"/>
          <w:b/>
          <w:i/>
          <w:sz w:val="22"/>
          <w:szCs w:val="22"/>
        </w:rPr>
        <w:t xml:space="preserve"> Zamawiający dopuszcza. </w:t>
      </w:r>
    </w:p>
    <w:p w14:paraId="2ACE7AFC" w14:textId="77777777" w:rsidR="003B404E" w:rsidRPr="00FB5782" w:rsidRDefault="003B404E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3AF4E878" w14:textId="77777777" w:rsidR="000F231C" w:rsidRPr="00FB5782" w:rsidRDefault="000F231C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371452D4" w14:textId="77777777" w:rsidR="000F231C" w:rsidRPr="00FB5782" w:rsidRDefault="000F231C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053063F0" w14:textId="77777777" w:rsidR="000F231C" w:rsidRPr="00FB5782" w:rsidRDefault="000F231C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4E50D9CE" w14:textId="21BA5A8C" w:rsidR="00A45294" w:rsidRPr="00FB5782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FB5782">
        <w:rPr>
          <w:rFonts w:ascii="Fira Sans" w:hAnsi="Fira Sans"/>
          <w:b/>
          <w:sz w:val="22"/>
          <w:szCs w:val="22"/>
          <w:u w:val="single"/>
        </w:rPr>
        <w:lastRenderedPageBreak/>
        <w:t>Pytanie nr 4:</w:t>
      </w:r>
    </w:p>
    <w:p w14:paraId="6F9D208D" w14:textId="77777777" w:rsidR="000F231C" w:rsidRPr="00FB5782" w:rsidRDefault="000F231C" w:rsidP="000F231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B5782">
        <w:rPr>
          <w:rFonts w:ascii="Fira Sans" w:hAnsi="Fira Sans"/>
          <w:bCs/>
          <w:iCs/>
          <w:sz w:val="22"/>
          <w:szCs w:val="22"/>
        </w:rPr>
        <w:t xml:space="preserve">Czy zamawiający dopuści w pakiecie 12 prowadnik o stalowym rdzeniu i oplocie z płaskiego drutu pokrytego PTFE Średnice: 0,035”oraz 0,038”. Długości: 75/145/180/260cm. </w:t>
      </w:r>
    </w:p>
    <w:p w14:paraId="0EC09FE3" w14:textId="3358C57D" w:rsidR="004C046B" w:rsidRPr="00FB5782" w:rsidRDefault="000F231C" w:rsidP="000F231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B5782">
        <w:rPr>
          <w:rFonts w:ascii="Fira Sans" w:hAnsi="Fira Sans"/>
          <w:bCs/>
          <w:iCs/>
          <w:sz w:val="22"/>
          <w:szCs w:val="22"/>
        </w:rPr>
        <w:t>Końcówka kształtowalna o długości 3cm, kształt prosty i J-tip 3mm.</w:t>
      </w:r>
    </w:p>
    <w:p w14:paraId="7C1100CD" w14:textId="77777777" w:rsidR="000F231C" w:rsidRPr="00FB5782" w:rsidRDefault="000F231C" w:rsidP="00A45294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0EC27819" w14:textId="7BE401F4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FB5782">
        <w:rPr>
          <w:rFonts w:ascii="Fira Sans" w:hAnsi="Fira Sans"/>
          <w:b/>
          <w:i/>
          <w:sz w:val="22"/>
          <w:szCs w:val="22"/>
        </w:rPr>
        <w:t>Odp. Zamawiającego:</w:t>
      </w:r>
      <w:r w:rsidR="00FB5782" w:rsidRPr="00FB5782">
        <w:rPr>
          <w:rFonts w:ascii="Fira Sans" w:hAnsi="Fira Sans"/>
          <w:b/>
          <w:i/>
          <w:sz w:val="22"/>
          <w:szCs w:val="22"/>
        </w:rPr>
        <w:t xml:space="preserve"> Zamawiający dopuszcza.</w:t>
      </w:r>
      <w:r w:rsidR="00FB5782">
        <w:rPr>
          <w:rFonts w:ascii="Fira Sans" w:hAnsi="Fira Sans"/>
          <w:b/>
          <w:i/>
          <w:sz w:val="22"/>
          <w:szCs w:val="22"/>
        </w:rPr>
        <w:t xml:space="preserve"> </w:t>
      </w:r>
    </w:p>
    <w:p w14:paraId="55860623" w14:textId="77777777" w:rsidR="003B404E" w:rsidRPr="00B217B3" w:rsidRDefault="003B404E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11A64941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5:</w:t>
      </w:r>
    </w:p>
    <w:p w14:paraId="3355029A" w14:textId="5C7B1540" w:rsidR="004C046B" w:rsidRPr="000F231C" w:rsidRDefault="000F231C" w:rsidP="00A4529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0F231C">
        <w:rPr>
          <w:rFonts w:ascii="Fira Sans" w:hAnsi="Fira Sans"/>
          <w:bCs/>
          <w:iCs/>
          <w:sz w:val="22"/>
          <w:szCs w:val="22"/>
        </w:rPr>
        <w:t>Czy Zamawiający w zadaniu nr 4 dopuści prowadnik hydrofilny, nitinolowy o długości 300cm w miejsce 320cm? Pozostałe wymagania bez zmian.</w:t>
      </w:r>
    </w:p>
    <w:p w14:paraId="6F18D765" w14:textId="77777777" w:rsidR="000F231C" w:rsidRDefault="000F231C" w:rsidP="00A45294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5F51AC6E" w14:textId="4A465CE5" w:rsidR="00A45294" w:rsidRPr="00FB5782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FB5782">
        <w:rPr>
          <w:rFonts w:ascii="Fira Sans" w:hAnsi="Fira Sans"/>
          <w:b/>
          <w:i/>
          <w:sz w:val="22"/>
          <w:szCs w:val="22"/>
        </w:rPr>
        <w:t>Odp. Zamawiającego:</w:t>
      </w:r>
      <w:r w:rsidR="00FB5782" w:rsidRPr="00FB5782">
        <w:t xml:space="preserve"> </w:t>
      </w:r>
      <w:r w:rsidR="00FB5782" w:rsidRPr="00FB5782">
        <w:rPr>
          <w:rFonts w:ascii="Fira Sans" w:hAnsi="Fira Sans"/>
          <w:b/>
          <w:i/>
          <w:sz w:val="22"/>
          <w:szCs w:val="22"/>
        </w:rPr>
        <w:t>Zamawiający podtrzymuje zapisy SWZ.</w:t>
      </w:r>
    </w:p>
    <w:p w14:paraId="5B50D3AC" w14:textId="77777777" w:rsidR="00B32F5D" w:rsidRPr="00FB5782" w:rsidRDefault="00B32F5D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6D553E9" w14:textId="77777777" w:rsidR="00A45294" w:rsidRPr="00FB5782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FB5782">
        <w:rPr>
          <w:rFonts w:ascii="Fira Sans" w:hAnsi="Fira Sans"/>
          <w:b/>
          <w:sz w:val="22"/>
          <w:szCs w:val="22"/>
          <w:u w:val="single"/>
        </w:rPr>
        <w:t>Pytanie nr 6:</w:t>
      </w:r>
    </w:p>
    <w:p w14:paraId="0100F71A" w14:textId="43B42986" w:rsidR="004C046B" w:rsidRPr="00FB5782" w:rsidRDefault="000F231C" w:rsidP="00A4529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B5782">
        <w:rPr>
          <w:rFonts w:ascii="Fira Sans" w:hAnsi="Fira Sans"/>
          <w:bCs/>
          <w:iCs/>
          <w:sz w:val="22"/>
          <w:szCs w:val="22"/>
        </w:rPr>
        <w:t>Czy Zamawiający w zadaniu nr 4 dopuści prowadnik hydrofilny, nitinolowy bez wymaganej wersji półsztywnej? Pozostałe wymagania bez zmian.</w:t>
      </w:r>
    </w:p>
    <w:p w14:paraId="1C049CE7" w14:textId="77777777" w:rsidR="000F231C" w:rsidRPr="00FB5782" w:rsidRDefault="000F231C" w:rsidP="00A45294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1D1451AD" w14:textId="597C9A9B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FB5782">
        <w:rPr>
          <w:rFonts w:ascii="Fira Sans" w:hAnsi="Fira Sans"/>
          <w:b/>
          <w:i/>
          <w:sz w:val="22"/>
          <w:szCs w:val="22"/>
        </w:rPr>
        <w:t>Odp. Zamawiającego:</w:t>
      </w:r>
      <w:r w:rsidR="00FB5782" w:rsidRPr="00FB5782">
        <w:t xml:space="preserve"> </w:t>
      </w:r>
      <w:r w:rsidR="00FB5782" w:rsidRPr="00FB5782">
        <w:rPr>
          <w:rFonts w:ascii="Fira Sans" w:hAnsi="Fira Sans"/>
          <w:b/>
          <w:i/>
          <w:sz w:val="22"/>
          <w:szCs w:val="22"/>
        </w:rPr>
        <w:t>Zamawiający podtrzymuje zapisy SWZ.</w:t>
      </w:r>
    </w:p>
    <w:p w14:paraId="2F8E1A4A" w14:textId="77777777" w:rsidR="00D71DB3" w:rsidRPr="00B217B3" w:rsidRDefault="00D71DB3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9934FF3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7:</w:t>
      </w:r>
    </w:p>
    <w:p w14:paraId="236F1547" w14:textId="316A6BEE" w:rsidR="004C046B" w:rsidRDefault="000F231C" w:rsidP="00A4529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0F231C">
        <w:rPr>
          <w:rFonts w:ascii="Fira Sans" w:hAnsi="Fira Sans"/>
          <w:bCs/>
          <w:iCs/>
          <w:sz w:val="22"/>
          <w:szCs w:val="22"/>
        </w:rPr>
        <w:t>Czy Zamawiający w zadaniu nr 6 dopuści Stent obwodowy wykonany ze stopu kobaltu i chromu w technice wycinania z tuby, zamontowany na balonie, kompatybilny z prowadnikiem 0,035" i koszulką 6F dla wszystkich średnic 5-10mm, długość 18, 28, 38, 58mm, długość systemu wprowadzającego 140cm, RBP 14-16atm, dobra widoczność stentu w promieniach RTG?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</w:p>
    <w:p w14:paraId="5ABB6074" w14:textId="77777777" w:rsidR="000F231C" w:rsidRPr="000F231C" w:rsidRDefault="000F231C" w:rsidP="00A4529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</w:p>
    <w:p w14:paraId="7790078D" w14:textId="4B04B5B5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FB5782">
        <w:rPr>
          <w:rFonts w:ascii="Fira Sans" w:hAnsi="Fira Sans"/>
          <w:b/>
          <w:i/>
          <w:sz w:val="22"/>
          <w:szCs w:val="22"/>
        </w:rPr>
        <w:t>Odp. Zamawiającego:</w:t>
      </w:r>
      <w:r w:rsidR="00FB5782" w:rsidRPr="00FB5782">
        <w:t xml:space="preserve"> </w:t>
      </w:r>
      <w:r w:rsidR="00FB5782" w:rsidRPr="00FB5782">
        <w:rPr>
          <w:rFonts w:ascii="Fira Sans" w:hAnsi="Fira Sans"/>
          <w:b/>
          <w:i/>
          <w:sz w:val="22"/>
          <w:szCs w:val="22"/>
        </w:rPr>
        <w:t>Zamawiający podtrzymuje zapisy SWZ.</w:t>
      </w:r>
    </w:p>
    <w:p w14:paraId="6B7EA65A" w14:textId="77777777" w:rsidR="004C046B" w:rsidRPr="00B217B3" w:rsidRDefault="004C046B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66DD8DD3" w14:textId="4C52ECCD" w:rsidR="000F231C" w:rsidRPr="000F231C" w:rsidRDefault="00A45294" w:rsidP="000F231C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8:</w:t>
      </w:r>
    </w:p>
    <w:p w14:paraId="5C96BE4D" w14:textId="77777777" w:rsidR="000F231C" w:rsidRPr="000F231C" w:rsidRDefault="000F231C" w:rsidP="000F231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0F231C">
        <w:rPr>
          <w:rFonts w:ascii="Fira Sans" w:hAnsi="Fira Sans"/>
          <w:bCs/>
          <w:iCs/>
          <w:sz w:val="22"/>
          <w:szCs w:val="22"/>
        </w:rPr>
        <w:t xml:space="preserve"> Czy Zamawiający dopuści złożenie oferty na cewnik balonowy o powłoce lekowej o nieznacznie zmienionych parametrach: </w:t>
      </w:r>
    </w:p>
    <w:p w14:paraId="1E0F8A55" w14:textId="77777777" w:rsidR="000F231C" w:rsidRPr="000F231C" w:rsidRDefault="000F231C" w:rsidP="000F231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0F231C">
        <w:rPr>
          <w:rFonts w:ascii="Fira Sans" w:hAnsi="Fira Sans"/>
          <w:bCs/>
          <w:iCs/>
          <w:sz w:val="22"/>
          <w:szCs w:val="22"/>
        </w:rPr>
        <w:t xml:space="preserve">- Cewnik balonowy o powłoce lekowej składającej się z Paclitaxelu 3.0 μg/mm2 i rezweratrolu; </w:t>
      </w:r>
    </w:p>
    <w:p w14:paraId="553AAA1B" w14:textId="77777777" w:rsidR="000F231C" w:rsidRPr="000F231C" w:rsidRDefault="000F231C" w:rsidP="000F231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0F231C">
        <w:rPr>
          <w:rFonts w:ascii="Fira Sans" w:hAnsi="Fira Sans"/>
          <w:bCs/>
          <w:iCs/>
          <w:sz w:val="22"/>
          <w:szCs w:val="22"/>
        </w:rPr>
        <w:t xml:space="preserve">- cewnik OTW; </w:t>
      </w:r>
    </w:p>
    <w:p w14:paraId="469CB5BC" w14:textId="77777777" w:rsidR="000F231C" w:rsidRPr="000F231C" w:rsidRDefault="000F231C" w:rsidP="000F231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0F231C">
        <w:rPr>
          <w:rFonts w:ascii="Fira Sans" w:hAnsi="Fira Sans"/>
          <w:bCs/>
          <w:iCs/>
          <w:sz w:val="22"/>
          <w:szCs w:val="22"/>
        </w:rPr>
        <w:t xml:space="preserve">- 3 rodzaje balonów kompatybilnych z prowadnikiem 0,035", 0.018", 0.014”; </w:t>
      </w:r>
    </w:p>
    <w:p w14:paraId="04F4C4AB" w14:textId="77777777" w:rsidR="000F231C" w:rsidRPr="000F231C" w:rsidRDefault="000F231C" w:rsidP="000F231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0F231C">
        <w:rPr>
          <w:rFonts w:ascii="Fira Sans" w:hAnsi="Fira Sans"/>
          <w:bCs/>
          <w:iCs/>
          <w:sz w:val="22"/>
          <w:szCs w:val="22"/>
        </w:rPr>
        <w:t xml:space="preserve">- ciśnienie RBP od 12 do 16 bar; </w:t>
      </w:r>
    </w:p>
    <w:p w14:paraId="3D297FA8" w14:textId="77777777" w:rsidR="000F231C" w:rsidRPr="000F231C" w:rsidRDefault="000F231C" w:rsidP="000F231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0F231C">
        <w:rPr>
          <w:rFonts w:ascii="Fira Sans" w:hAnsi="Fira Sans"/>
          <w:bCs/>
          <w:iCs/>
          <w:sz w:val="22"/>
          <w:szCs w:val="22"/>
        </w:rPr>
        <w:t xml:space="preserve">- średnice 1.5/2/2.5/3/3.5/4/5/6/7/8 mm </w:t>
      </w:r>
    </w:p>
    <w:p w14:paraId="7C1317F6" w14:textId="77777777" w:rsidR="000F231C" w:rsidRPr="000F231C" w:rsidRDefault="000F231C" w:rsidP="000F231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0F231C">
        <w:rPr>
          <w:rFonts w:ascii="Fira Sans" w:hAnsi="Fira Sans"/>
          <w:bCs/>
          <w:iCs/>
          <w:sz w:val="22"/>
          <w:szCs w:val="22"/>
        </w:rPr>
        <w:t xml:space="preserve">- długości 40mm, 60mm, 80mm, 120mm, 150mm ; </w:t>
      </w:r>
    </w:p>
    <w:p w14:paraId="038B2099" w14:textId="77777777" w:rsidR="000F231C" w:rsidRPr="000F231C" w:rsidRDefault="000F231C" w:rsidP="000F231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0F231C">
        <w:rPr>
          <w:rFonts w:ascii="Fira Sans" w:hAnsi="Fira Sans"/>
          <w:bCs/>
          <w:iCs/>
          <w:sz w:val="22"/>
          <w:szCs w:val="22"/>
        </w:rPr>
        <w:t xml:space="preserve">- długość shaftu 75cm, 130cm dla 0.035” oraz 0.018”; </w:t>
      </w:r>
    </w:p>
    <w:p w14:paraId="0B6E342C" w14:textId="77777777" w:rsidR="000F231C" w:rsidRPr="000F231C" w:rsidRDefault="000F231C" w:rsidP="000F231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0F231C">
        <w:rPr>
          <w:rFonts w:ascii="Fira Sans" w:hAnsi="Fira Sans"/>
          <w:bCs/>
          <w:iCs/>
          <w:sz w:val="22"/>
          <w:szCs w:val="22"/>
        </w:rPr>
        <w:t xml:space="preserve">- 2 widoczne w skopii markery. </w:t>
      </w:r>
    </w:p>
    <w:p w14:paraId="1DD4445E" w14:textId="77777777" w:rsidR="000F231C" w:rsidRPr="000F231C" w:rsidRDefault="000F231C" w:rsidP="000F231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0F231C">
        <w:rPr>
          <w:rFonts w:ascii="Fira Sans" w:hAnsi="Fira Sans"/>
          <w:bCs/>
          <w:iCs/>
          <w:sz w:val="22"/>
          <w:szCs w:val="22"/>
        </w:rPr>
        <w:t xml:space="preserve">- Skuteczność i bezpieczeństwo potwierdzone w badaniach. </w:t>
      </w:r>
    </w:p>
    <w:p w14:paraId="28BCBE15" w14:textId="77777777" w:rsidR="000F231C" w:rsidRDefault="000F231C" w:rsidP="00A4529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</w:p>
    <w:p w14:paraId="719D1507" w14:textId="00619818" w:rsidR="00A45294" w:rsidRPr="00FB5782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FB5782">
        <w:rPr>
          <w:rFonts w:ascii="Fira Sans" w:hAnsi="Fira Sans"/>
          <w:b/>
          <w:i/>
          <w:sz w:val="22"/>
          <w:szCs w:val="22"/>
        </w:rPr>
        <w:t>Odp. Zamawiającego:</w:t>
      </w:r>
      <w:r w:rsidR="00FB5782" w:rsidRPr="00FB5782">
        <w:rPr>
          <w:rFonts w:ascii="Fira Sans" w:hAnsi="Fira Sans"/>
          <w:b/>
          <w:i/>
          <w:sz w:val="22"/>
          <w:szCs w:val="22"/>
        </w:rPr>
        <w:t xml:space="preserve"> Zamawiający dopuszcza. </w:t>
      </w:r>
    </w:p>
    <w:p w14:paraId="323CB3F7" w14:textId="77777777" w:rsidR="004C781B" w:rsidRPr="00FB5782" w:rsidRDefault="004C781B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5DD0DF79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9:</w:t>
      </w:r>
    </w:p>
    <w:p w14:paraId="311A0F82" w14:textId="1C980C8A" w:rsidR="004C046B" w:rsidRPr="000F231C" w:rsidRDefault="000F231C" w:rsidP="000F231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0F231C">
        <w:rPr>
          <w:rFonts w:ascii="Fira Sans" w:hAnsi="Fira Sans"/>
          <w:bCs/>
          <w:iCs/>
          <w:sz w:val="22"/>
          <w:szCs w:val="22"/>
        </w:rPr>
        <w:t>Czy Zamawiający dopuści strzykawkę wysokociśnieniową o pojemności 20 ml i wytrzymałości 30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0F231C">
        <w:rPr>
          <w:rFonts w:ascii="Fira Sans" w:hAnsi="Fira Sans"/>
          <w:bCs/>
          <w:iCs/>
          <w:sz w:val="22"/>
          <w:szCs w:val="22"/>
        </w:rPr>
        <w:t>atmosfer ?</w:t>
      </w:r>
    </w:p>
    <w:p w14:paraId="149FA78F" w14:textId="77777777" w:rsidR="000F231C" w:rsidRDefault="000F231C" w:rsidP="00A45294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4FD1ACF1" w14:textId="1728492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FB5782">
        <w:rPr>
          <w:rFonts w:ascii="Fira Sans" w:hAnsi="Fira Sans"/>
          <w:b/>
          <w:i/>
          <w:sz w:val="22"/>
          <w:szCs w:val="22"/>
        </w:rPr>
        <w:t>Odp. Zamawiającego:</w:t>
      </w:r>
      <w:r w:rsidR="00FB5782" w:rsidRPr="00FB5782">
        <w:rPr>
          <w:rFonts w:ascii="Fira Sans" w:hAnsi="Fira Sans"/>
          <w:b/>
          <w:i/>
          <w:sz w:val="22"/>
          <w:szCs w:val="22"/>
        </w:rPr>
        <w:t xml:space="preserve"> Zamawiający</w:t>
      </w:r>
      <w:r w:rsidR="00FB5782">
        <w:rPr>
          <w:rFonts w:ascii="Fira Sans" w:hAnsi="Fira Sans"/>
          <w:b/>
          <w:i/>
          <w:sz w:val="22"/>
          <w:szCs w:val="22"/>
        </w:rPr>
        <w:t xml:space="preserve"> dopuszcza. </w:t>
      </w:r>
    </w:p>
    <w:p w14:paraId="39E474AA" w14:textId="77777777" w:rsidR="00EB67CA" w:rsidRPr="00B217B3" w:rsidRDefault="00EB67CA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333BBEAC" w14:textId="77777777" w:rsidR="000F231C" w:rsidRDefault="000F231C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48B10B1D" w14:textId="77777777" w:rsidR="000F231C" w:rsidRDefault="000F231C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78EA386F" w14:textId="77777777" w:rsidR="000F231C" w:rsidRDefault="000F231C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0C5C72CE" w14:textId="4B04241D" w:rsidR="00317850" w:rsidRPr="00B217B3" w:rsidRDefault="00317850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10:</w:t>
      </w:r>
    </w:p>
    <w:p w14:paraId="7E31BE95" w14:textId="093CAE3E" w:rsidR="000F231C" w:rsidRPr="00FB5782" w:rsidRDefault="000F231C" w:rsidP="000F231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0F231C">
        <w:rPr>
          <w:rFonts w:ascii="Fira Sans" w:hAnsi="Fira Sans"/>
          <w:bCs/>
          <w:iCs/>
          <w:sz w:val="22"/>
          <w:szCs w:val="22"/>
        </w:rPr>
        <w:t>Czy Zamawiający dopuści do części nr1 cewnik balonowy kompatybilny z prowadnikiem 0,035" o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0F231C">
        <w:rPr>
          <w:rFonts w:ascii="Fira Sans" w:hAnsi="Fira Sans"/>
          <w:bCs/>
          <w:iCs/>
          <w:sz w:val="22"/>
          <w:szCs w:val="22"/>
        </w:rPr>
        <w:t>parametrach: dawka leku Paclitaxel 3 μg/mm², środek ułatwiający transfer leku do ściany naczynia: BTHC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0F231C">
        <w:rPr>
          <w:rFonts w:ascii="Fira Sans" w:hAnsi="Fira Sans"/>
          <w:bCs/>
          <w:iCs/>
          <w:sz w:val="22"/>
          <w:szCs w:val="22"/>
        </w:rPr>
        <w:t>(butyryl-tri-hexyl citrate), ciśnienie RBP pomiędzy 12 a 15 atm., w zależności od średnicy, długości: 40,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0F231C">
        <w:rPr>
          <w:rFonts w:ascii="Fira Sans" w:hAnsi="Fira Sans"/>
          <w:bCs/>
          <w:iCs/>
          <w:sz w:val="22"/>
          <w:szCs w:val="22"/>
        </w:rPr>
        <w:t xml:space="preserve">80, 120 mm, średnice: 2.0, 2.5, 3.0, 4.0, 5.0, 6.0, 7.0 mm, </w:t>
      </w:r>
      <w:r w:rsidRPr="00FB5782">
        <w:rPr>
          <w:rFonts w:ascii="Fira Sans" w:hAnsi="Fira Sans"/>
          <w:bCs/>
          <w:iCs/>
          <w:sz w:val="22"/>
          <w:szCs w:val="22"/>
        </w:rPr>
        <w:t>długość shaftu 90 cm i 130cm, spełniając pozostałe parametry SWZ?</w:t>
      </w:r>
    </w:p>
    <w:p w14:paraId="77F542AF" w14:textId="77777777" w:rsidR="000F231C" w:rsidRPr="00FB5782" w:rsidRDefault="000F231C" w:rsidP="000F231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</w:p>
    <w:p w14:paraId="51AD0288" w14:textId="5140D225" w:rsidR="00317850" w:rsidRPr="00FB5782" w:rsidRDefault="00317850" w:rsidP="00317850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FB5782">
        <w:rPr>
          <w:rFonts w:ascii="Fira Sans" w:hAnsi="Fira Sans"/>
          <w:b/>
          <w:i/>
          <w:sz w:val="22"/>
          <w:szCs w:val="22"/>
        </w:rPr>
        <w:t>Odp. Zamawiającego:</w:t>
      </w:r>
      <w:r w:rsidR="00FB5782" w:rsidRPr="00FB5782">
        <w:rPr>
          <w:rFonts w:ascii="Fira Sans" w:hAnsi="Fira Sans"/>
          <w:b/>
          <w:i/>
          <w:sz w:val="22"/>
          <w:szCs w:val="22"/>
        </w:rPr>
        <w:t xml:space="preserve"> Zamawiający dopuszcza. </w:t>
      </w:r>
    </w:p>
    <w:p w14:paraId="7546EFFF" w14:textId="77777777" w:rsidR="00992F47" w:rsidRPr="00FB5782" w:rsidRDefault="00992F47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3D720C9D" w14:textId="77777777" w:rsidR="002C5C1D" w:rsidRPr="00FB5782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FB5782">
        <w:rPr>
          <w:rFonts w:ascii="Fira Sans" w:hAnsi="Fira Sans"/>
          <w:b/>
          <w:sz w:val="22"/>
          <w:szCs w:val="22"/>
          <w:u w:val="single"/>
        </w:rPr>
        <w:t>Pytanie nr 11:</w:t>
      </w:r>
    </w:p>
    <w:p w14:paraId="46A77398" w14:textId="71D50FFF" w:rsidR="000F231C" w:rsidRPr="00FB5782" w:rsidRDefault="000F231C" w:rsidP="000F231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B5782">
        <w:rPr>
          <w:rFonts w:ascii="Fira Sans" w:hAnsi="Fira Sans"/>
          <w:bCs/>
          <w:iCs/>
          <w:sz w:val="22"/>
          <w:szCs w:val="22"/>
        </w:rPr>
        <w:t>Czy Zamawiający dopuści do części nr 6 stenty na balonie chromowo-kobaltowe o parametrach : średnice 5-10mm, kompatybilne z koszulką 6F dla wszystkich średnic, długości 18,28,38,58,78,mm, RBP 14 atm (dla średnic 5-8mm) i 12 atm ( dla średnic 9-10mm), spełniając pozostałe parametry SWZ?</w:t>
      </w:r>
    </w:p>
    <w:p w14:paraId="15D3AF50" w14:textId="77777777" w:rsidR="000F231C" w:rsidRPr="00FB5782" w:rsidRDefault="000F231C" w:rsidP="000F231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</w:p>
    <w:p w14:paraId="40384FA3" w14:textId="6CD6D41B" w:rsidR="002C5C1D" w:rsidRPr="00FB5782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FB5782">
        <w:rPr>
          <w:rFonts w:ascii="Fira Sans" w:hAnsi="Fira Sans"/>
          <w:b/>
          <w:i/>
          <w:sz w:val="22"/>
          <w:szCs w:val="22"/>
        </w:rPr>
        <w:t>Odp. Zamawiającego:</w:t>
      </w:r>
      <w:r w:rsidR="00FB5782" w:rsidRPr="00FB5782">
        <w:rPr>
          <w:rFonts w:ascii="Fira Sans" w:hAnsi="Fira Sans"/>
          <w:b/>
          <w:i/>
          <w:sz w:val="22"/>
          <w:szCs w:val="22"/>
        </w:rPr>
        <w:t xml:space="preserve"> Zamawiający dopuszcza. </w:t>
      </w:r>
    </w:p>
    <w:p w14:paraId="4B53FC4D" w14:textId="77777777" w:rsidR="002C5C1D" w:rsidRPr="00FB5782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002F8E0" w14:textId="77777777" w:rsidR="002C5C1D" w:rsidRPr="00FB5782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FB5782">
        <w:rPr>
          <w:rFonts w:ascii="Fira Sans" w:hAnsi="Fira Sans"/>
          <w:b/>
          <w:sz w:val="22"/>
          <w:szCs w:val="22"/>
          <w:u w:val="single"/>
        </w:rPr>
        <w:t>Pytanie nr 12:</w:t>
      </w:r>
    </w:p>
    <w:p w14:paraId="3D12A096" w14:textId="485E443B" w:rsidR="002C5C1D" w:rsidRPr="00FB5782" w:rsidRDefault="000F231C" w:rsidP="000F231C">
      <w:pPr>
        <w:spacing w:line="240" w:lineRule="atLeast"/>
        <w:rPr>
          <w:rFonts w:ascii="Fira Sans" w:hAnsi="Fira Sans"/>
          <w:sz w:val="22"/>
          <w:szCs w:val="22"/>
        </w:rPr>
      </w:pPr>
      <w:r w:rsidRPr="00FB5782">
        <w:rPr>
          <w:rFonts w:ascii="Fira Sans" w:hAnsi="Fira Sans"/>
          <w:sz w:val="22"/>
          <w:szCs w:val="22"/>
        </w:rPr>
        <w:t>Czy Zamawiający dopuści do części nr 7 stenty samorozprężalne o parametrach: średnice 5.0; 6.0; 7.0 mm i długościach 30,40,60,80,100,120,150,170 mm, spełniając pozostałe parametry SWZ?</w:t>
      </w:r>
    </w:p>
    <w:p w14:paraId="5022A3DA" w14:textId="77777777" w:rsidR="000F231C" w:rsidRPr="00FB5782" w:rsidRDefault="000F231C" w:rsidP="002C5C1D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0EA77409" w14:textId="4B494268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FB5782">
        <w:rPr>
          <w:rFonts w:ascii="Fira Sans" w:hAnsi="Fira Sans"/>
          <w:b/>
          <w:i/>
          <w:sz w:val="22"/>
          <w:szCs w:val="22"/>
        </w:rPr>
        <w:t>Odp. Zamawiającego:</w:t>
      </w:r>
      <w:r w:rsidR="00FB5782" w:rsidRPr="00FB5782">
        <w:t xml:space="preserve"> </w:t>
      </w:r>
      <w:r w:rsidR="00FB5782" w:rsidRPr="00FB5782">
        <w:rPr>
          <w:rFonts w:ascii="Fira Sans" w:hAnsi="Fira Sans"/>
          <w:b/>
          <w:i/>
          <w:sz w:val="22"/>
          <w:szCs w:val="22"/>
        </w:rPr>
        <w:t>Zamawiający podtrzymuje zapisy SWZ.</w:t>
      </w:r>
    </w:p>
    <w:p w14:paraId="491B3311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3382FD0D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13:</w:t>
      </w:r>
    </w:p>
    <w:p w14:paraId="4332A873" w14:textId="0486A166" w:rsidR="002C5C1D" w:rsidRPr="00904385" w:rsidRDefault="00904385" w:rsidP="002C5C1D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04385">
        <w:rPr>
          <w:rFonts w:ascii="Fira Sans" w:hAnsi="Fira Sans"/>
          <w:bCs/>
          <w:iCs/>
          <w:sz w:val="22"/>
          <w:szCs w:val="22"/>
        </w:rPr>
        <w:t>Czy Zamawiający dopuści serwetę angiograficzną z włókniny SMS w wymiarach 220cm x 320 cm z dwoma otworami na tętnice udowe o średnicy 10 cm otoczonymi taśmą przylepną o szerokości 5 cm umieszczonymi 69 cm od krawędzi serwety oraz przezroczystymi krawędziami z obu stron obłożenia 60 cm x 320 cm z warstwą chłonną w polu zabiegowym 50 cm x 80 cm?</w:t>
      </w:r>
    </w:p>
    <w:p w14:paraId="2FA68CAA" w14:textId="77777777" w:rsidR="00904385" w:rsidRDefault="00904385" w:rsidP="002C5C1D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09751D9F" w14:textId="190F254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264BF9">
        <w:rPr>
          <w:rFonts w:ascii="Fira Sans" w:hAnsi="Fira Sans"/>
          <w:b/>
          <w:i/>
          <w:sz w:val="22"/>
          <w:szCs w:val="22"/>
        </w:rPr>
        <w:t>Odp. Zamawiającego:</w:t>
      </w:r>
      <w:r w:rsidR="00264BF9" w:rsidRPr="00264BF9">
        <w:rPr>
          <w:rFonts w:ascii="Fira Sans" w:hAnsi="Fira Sans"/>
          <w:b/>
          <w:i/>
          <w:sz w:val="22"/>
          <w:szCs w:val="22"/>
        </w:rPr>
        <w:t xml:space="preserve"> </w:t>
      </w:r>
      <w:bookmarkStart w:id="1" w:name="_Hlk158801505"/>
      <w:r w:rsidR="00264BF9" w:rsidRPr="00264BF9">
        <w:rPr>
          <w:rFonts w:ascii="Fira Sans" w:hAnsi="Fira Sans"/>
          <w:b/>
          <w:i/>
          <w:sz w:val="22"/>
          <w:szCs w:val="22"/>
        </w:rPr>
        <w:t>Zamawiający</w:t>
      </w:r>
      <w:r w:rsidR="00264BF9">
        <w:rPr>
          <w:rFonts w:ascii="Fira Sans" w:hAnsi="Fira Sans"/>
          <w:b/>
          <w:i/>
          <w:sz w:val="22"/>
          <w:szCs w:val="22"/>
        </w:rPr>
        <w:t xml:space="preserve"> podtrzymuje zapisy SWZ. </w:t>
      </w:r>
      <w:bookmarkEnd w:id="1"/>
    </w:p>
    <w:p w14:paraId="6CFE0811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688873ED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14:</w:t>
      </w:r>
    </w:p>
    <w:p w14:paraId="55D43FC3" w14:textId="00C87F23" w:rsidR="002C5C1D" w:rsidRPr="00904385" w:rsidRDefault="00904385" w:rsidP="002C5C1D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04385">
        <w:rPr>
          <w:rFonts w:ascii="Fira Sans" w:hAnsi="Fira Sans"/>
          <w:bCs/>
          <w:iCs/>
          <w:sz w:val="22"/>
          <w:szCs w:val="22"/>
        </w:rPr>
        <w:t>Czy Zamawiający dopuści ręczniki wysokochłonne o wymiarach 30cm x 30 cm?</w:t>
      </w:r>
    </w:p>
    <w:p w14:paraId="7F380485" w14:textId="77777777" w:rsidR="00904385" w:rsidRDefault="00904385" w:rsidP="002C5C1D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4A9EEE8F" w14:textId="58113EE1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264BF9">
        <w:rPr>
          <w:rFonts w:ascii="Fira Sans" w:hAnsi="Fira Sans"/>
          <w:b/>
          <w:i/>
          <w:sz w:val="22"/>
          <w:szCs w:val="22"/>
        </w:rPr>
        <w:t>Odp. Zamawiającego:</w:t>
      </w:r>
      <w:r w:rsidR="00264BF9" w:rsidRPr="00264BF9">
        <w:rPr>
          <w:rFonts w:ascii="Fira Sans" w:hAnsi="Fira Sans"/>
          <w:b/>
          <w:i/>
          <w:sz w:val="22"/>
          <w:szCs w:val="22"/>
        </w:rPr>
        <w:t xml:space="preserve"> Zamawiający</w:t>
      </w:r>
      <w:r w:rsidR="00264BF9">
        <w:rPr>
          <w:rFonts w:ascii="Fira Sans" w:hAnsi="Fira Sans"/>
          <w:b/>
          <w:i/>
          <w:sz w:val="22"/>
          <w:szCs w:val="22"/>
        </w:rPr>
        <w:t xml:space="preserve"> dopuszcza. </w:t>
      </w:r>
    </w:p>
    <w:p w14:paraId="4E32D22B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0EB59CE2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15:</w:t>
      </w:r>
    </w:p>
    <w:p w14:paraId="685034BC" w14:textId="63C0EDC1" w:rsidR="002C5C1D" w:rsidRPr="00904385" w:rsidRDefault="00904385" w:rsidP="002C5C1D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04385">
        <w:rPr>
          <w:rFonts w:ascii="Fira Sans" w:hAnsi="Fira Sans"/>
          <w:bCs/>
          <w:iCs/>
          <w:sz w:val="22"/>
          <w:szCs w:val="22"/>
        </w:rPr>
        <w:t>Czy Zamawiający dopuści powłokę ochronną typu beret z gumką o wymiarach 85 cm x 85 cm?</w:t>
      </w:r>
    </w:p>
    <w:p w14:paraId="4262390D" w14:textId="77777777" w:rsidR="00904385" w:rsidRDefault="00904385" w:rsidP="002C5C1D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6803F7B2" w14:textId="027EEBD2" w:rsidR="002C5C1D" w:rsidRPr="00264BF9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264BF9">
        <w:rPr>
          <w:rFonts w:ascii="Fira Sans" w:hAnsi="Fira Sans"/>
          <w:b/>
          <w:i/>
          <w:sz w:val="22"/>
          <w:szCs w:val="22"/>
        </w:rPr>
        <w:t>Odp. Zamawiającego:</w:t>
      </w:r>
      <w:r w:rsidR="00264BF9" w:rsidRPr="00264BF9">
        <w:t xml:space="preserve"> </w:t>
      </w:r>
      <w:r w:rsidR="00264BF9" w:rsidRPr="00264BF9">
        <w:rPr>
          <w:rFonts w:ascii="Fira Sans" w:hAnsi="Fira Sans"/>
          <w:b/>
          <w:i/>
          <w:sz w:val="22"/>
          <w:szCs w:val="22"/>
        </w:rPr>
        <w:t>Zamawiający podtrzymuje zapisy SWZ.</w:t>
      </w:r>
    </w:p>
    <w:p w14:paraId="7B425AFA" w14:textId="77777777" w:rsidR="002C5C1D" w:rsidRPr="00264BF9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3BA91791" w14:textId="77777777" w:rsidR="002C5C1D" w:rsidRPr="00264BF9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264BF9">
        <w:rPr>
          <w:rFonts w:ascii="Fira Sans" w:hAnsi="Fira Sans"/>
          <w:b/>
          <w:sz w:val="22"/>
          <w:szCs w:val="22"/>
          <w:u w:val="single"/>
        </w:rPr>
        <w:t>Pytanie nr 16:</w:t>
      </w:r>
    </w:p>
    <w:p w14:paraId="60F9DB22" w14:textId="55F711A8" w:rsidR="002C5C1D" w:rsidRPr="00264BF9" w:rsidRDefault="00904385" w:rsidP="002C5C1D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264BF9">
        <w:rPr>
          <w:rFonts w:ascii="Fira Sans" w:hAnsi="Fira Sans"/>
          <w:bCs/>
          <w:iCs/>
          <w:sz w:val="22"/>
          <w:szCs w:val="22"/>
        </w:rPr>
        <w:t>Czy Zamawiający dopuści powłokę ochronną typu beret z gumką o wymiarach 120cm x 120 cm?</w:t>
      </w:r>
    </w:p>
    <w:p w14:paraId="325A8476" w14:textId="77777777" w:rsidR="00904385" w:rsidRPr="00264BF9" w:rsidRDefault="00904385" w:rsidP="002C5C1D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6C588FCD" w14:textId="2F8D4490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264BF9">
        <w:rPr>
          <w:rFonts w:ascii="Fira Sans" w:hAnsi="Fira Sans"/>
          <w:b/>
          <w:i/>
          <w:sz w:val="22"/>
          <w:szCs w:val="22"/>
        </w:rPr>
        <w:t>Odp. Zamawiającego:</w:t>
      </w:r>
      <w:r w:rsidR="00264BF9" w:rsidRPr="00264BF9">
        <w:t xml:space="preserve"> </w:t>
      </w:r>
      <w:r w:rsidR="00264BF9" w:rsidRPr="00264BF9">
        <w:rPr>
          <w:rFonts w:ascii="Fira Sans" w:hAnsi="Fira Sans"/>
          <w:b/>
          <w:i/>
          <w:sz w:val="22"/>
          <w:szCs w:val="22"/>
        </w:rPr>
        <w:t>Zamawiający podtrzymuje zapisy SWZ.</w:t>
      </w:r>
    </w:p>
    <w:p w14:paraId="1C918D42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65BD2962" w14:textId="77777777" w:rsidR="00904385" w:rsidRDefault="00904385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2EE1E150" w14:textId="77777777" w:rsidR="00904385" w:rsidRDefault="00904385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12450F8E" w14:textId="77777777" w:rsidR="00904385" w:rsidRDefault="00904385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16E4D21B" w14:textId="2A8D8571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17:</w:t>
      </w:r>
    </w:p>
    <w:p w14:paraId="635D00F7" w14:textId="054FAFC9" w:rsidR="002C5C1D" w:rsidRPr="00904385" w:rsidRDefault="00904385" w:rsidP="002C5C1D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04385">
        <w:rPr>
          <w:rFonts w:ascii="Fira Sans" w:hAnsi="Fira Sans"/>
          <w:bCs/>
          <w:iCs/>
          <w:sz w:val="22"/>
          <w:szCs w:val="22"/>
        </w:rPr>
        <w:t>Czy Zamawiający dopuści powłokę ochronną typu beret o wymiarach 85 cm x 85 cm?</w:t>
      </w:r>
    </w:p>
    <w:p w14:paraId="055A1FFB" w14:textId="77777777" w:rsidR="00904385" w:rsidRDefault="00904385" w:rsidP="002C5C1D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01FAF58D" w14:textId="4A56EFDB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264BF9">
        <w:rPr>
          <w:rFonts w:ascii="Fira Sans" w:hAnsi="Fira Sans"/>
          <w:b/>
          <w:i/>
          <w:sz w:val="22"/>
          <w:szCs w:val="22"/>
        </w:rPr>
        <w:t>Odp. Zamawiającego:</w:t>
      </w:r>
      <w:r w:rsidR="00264BF9" w:rsidRPr="00264BF9">
        <w:t xml:space="preserve"> </w:t>
      </w:r>
      <w:r w:rsidR="00264BF9" w:rsidRPr="00264BF9">
        <w:rPr>
          <w:rFonts w:ascii="Fira Sans" w:hAnsi="Fira Sans"/>
          <w:b/>
          <w:i/>
          <w:sz w:val="22"/>
          <w:szCs w:val="22"/>
        </w:rPr>
        <w:t>Zamawiający podtrzymuje zapisy SWZ.</w:t>
      </w:r>
    </w:p>
    <w:p w14:paraId="13AAD254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1B53AB86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18:</w:t>
      </w:r>
    </w:p>
    <w:p w14:paraId="73E7F756" w14:textId="08F5092C" w:rsidR="002C5C1D" w:rsidRPr="00904385" w:rsidRDefault="00904385" w:rsidP="002C5C1D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04385">
        <w:rPr>
          <w:rFonts w:ascii="Fira Sans" w:hAnsi="Fira Sans"/>
          <w:bCs/>
          <w:iCs/>
          <w:sz w:val="22"/>
          <w:szCs w:val="22"/>
        </w:rPr>
        <w:t>Czy Zamawiający dopuści strzykawki 3-częściowe z tłokiem wykonanym z polietylenu?</w:t>
      </w:r>
    </w:p>
    <w:p w14:paraId="7853ED9E" w14:textId="77777777" w:rsidR="00904385" w:rsidRDefault="00904385" w:rsidP="002C5C1D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25089F45" w14:textId="36718499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FB5782">
        <w:rPr>
          <w:rFonts w:ascii="Fira Sans" w:hAnsi="Fira Sans"/>
          <w:b/>
          <w:i/>
          <w:sz w:val="22"/>
          <w:szCs w:val="22"/>
        </w:rPr>
        <w:t>Odp. Zamawiającego:</w:t>
      </w:r>
      <w:r w:rsidR="00264BF9" w:rsidRPr="00FB5782">
        <w:rPr>
          <w:rFonts w:ascii="Fira Sans" w:hAnsi="Fira Sans"/>
          <w:b/>
          <w:i/>
          <w:sz w:val="22"/>
          <w:szCs w:val="22"/>
        </w:rPr>
        <w:t xml:space="preserve"> Zamawiający</w:t>
      </w:r>
      <w:r w:rsidR="00264BF9">
        <w:rPr>
          <w:rFonts w:ascii="Fira Sans" w:hAnsi="Fira Sans"/>
          <w:b/>
          <w:i/>
          <w:sz w:val="22"/>
          <w:szCs w:val="22"/>
        </w:rPr>
        <w:t xml:space="preserve"> </w:t>
      </w:r>
      <w:r w:rsidR="007358A1">
        <w:rPr>
          <w:rFonts w:ascii="Fira Sans" w:hAnsi="Fira Sans"/>
          <w:b/>
          <w:i/>
          <w:sz w:val="22"/>
          <w:szCs w:val="22"/>
        </w:rPr>
        <w:t>dopuszcza</w:t>
      </w:r>
      <w:r w:rsidR="00264BF9">
        <w:rPr>
          <w:rFonts w:ascii="Fira Sans" w:hAnsi="Fira Sans"/>
          <w:b/>
          <w:i/>
          <w:sz w:val="22"/>
          <w:szCs w:val="22"/>
        </w:rPr>
        <w:t xml:space="preserve">. </w:t>
      </w:r>
    </w:p>
    <w:p w14:paraId="56D2EBD0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74AD6AEB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19:</w:t>
      </w:r>
    </w:p>
    <w:p w14:paraId="3BEBA9D7" w14:textId="6E8A0254" w:rsidR="002C5C1D" w:rsidRPr="00904385" w:rsidRDefault="00904385" w:rsidP="002C5C1D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04385">
        <w:rPr>
          <w:rFonts w:ascii="Fira Sans" w:hAnsi="Fira Sans"/>
          <w:bCs/>
          <w:iCs/>
          <w:sz w:val="22"/>
          <w:szCs w:val="22"/>
        </w:rPr>
        <w:t>Czy Zamawiający dopuści skład zestawu w j. polskim na etykiecie wewnętrznej, widocznej przed otwarciem opakowania zestawu?</w:t>
      </w:r>
    </w:p>
    <w:p w14:paraId="2BEBD4BA" w14:textId="77777777" w:rsidR="00904385" w:rsidRPr="00B217B3" w:rsidRDefault="00904385" w:rsidP="002C5C1D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5ADF694E" w14:textId="1ECD42AC" w:rsidR="002C5C1D" w:rsidRPr="00FB5782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FB5782">
        <w:rPr>
          <w:rFonts w:ascii="Fira Sans" w:hAnsi="Fira Sans"/>
          <w:b/>
          <w:i/>
          <w:sz w:val="22"/>
          <w:szCs w:val="22"/>
        </w:rPr>
        <w:t>Odp. Zamawiającego:</w:t>
      </w:r>
      <w:r w:rsidR="00FB5782" w:rsidRPr="00FB5782">
        <w:rPr>
          <w:rFonts w:ascii="Fira Sans" w:hAnsi="Fira Sans"/>
          <w:b/>
          <w:i/>
          <w:sz w:val="22"/>
          <w:szCs w:val="22"/>
        </w:rPr>
        <w:t xml:space="preserve"> Zamawiający dopuszcza. </w:t>
      </w:r>
    </w:p>
    <w:p w14:paraId="47D7CB20" w14:textId="77777777" w:rsidR="002C5C1D" w:rsidRPr="00FB5782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3C9852C8" w14:textId="77777777" w:rsidR="002C5C1D" w:rsidRPr="00FB5782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FB5782">
        <w:rPr>
          <w:rFonts w:ascii="Fira Sans" w:hAnsi="Fira Sans"/>
          <w:b/>
          <w:sz w:val="22"/>
          <w:szCs w:val="22"/>
          <w:u w:val="single"/>
        </w:rPr>
        <w:t>Pytanie nr 20:</w:t>
      </w:r>
    </w:p>
    <w:p w14:paraId="6AEC7BD5" w14:textId="05CCF321" w:rsidR="00904385" w:rsidRPr="00FB5782" w:rsidRDefault="00904385" w:rsidP="002C5C1D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B5782">
        <w:rPr>
          <w:rFonts w:ascii="Fira Sans" w:hAnsi="Fira Sans"/>
          <w:bCs/>
          <w:iCs/>
          <w:sz w:val="22"/>
          <w:szCs w:val="22"/>
        </w:rPr>
        <w:t>Czy Zamawiający dopuści zestaw zapakowany w wytrzymałą torbę foliową ze wstawką Tyvek?</w:t>
      </w:r>
    </w:p>
    <w:p w14:paraId="70236DE0" w14:textId="77777777" w:rsidR="00904385" w:rsidRPr="00FB5782" w:rsidRDefault="00904385" w:rsidP="002C5C1D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3AAC996D" w14:textId="0F6710B1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  <w:r w:rsidRPr="00FB5782">
        <w:rPr>
          <w:rFonts w:ascii="Fira Sans" w:hAnsi="Fira Sans"/>
          <w:b/>
          <w:i/>
          <w:sz w:val="22"/>
          <w:szCs w:val="22"/>
        </w:rPr>
        <w:t>Odp. Zamawiającego</w:t>
      </w:r>
      <w:r w:rsidR="00FB5782" w:rsidRPr="00FB5782">
        <w:rPr>
          <w:rFonts w:ascii="Fira Sans" w:hAnsi="Fira Sans"/>
          <w:b/>
          <w:i/>
          <w:sz w:val="22"/>
          <w:szCs w:val="22"/>
        </w:rPr>
        <w:t>: Zamawiający dopuszcza.</w:t>
      </w:r>
      <w:r w:rsidR="00FB5782">
        <w:rPr>
          <w:rFonts w:ascii="Fira Sans" w:hAnsi="Fira Sans"/>
          <w:b/>
          <w:i/>
          <w:sz w:val="22"/>
          <w:szCs w:val="22"/>
        </w:rPr>
        <w:t xml:space="preserve"> </w:t>
      </w:r>
    </w:p>
    <w:p w14:paraId="0A86AB1D" w14:textId="77777777" w:rsidR="00F85971" w:rsidRPr="00B217B3" w:rsidRDefault="00F85971" w:rsidP="002C5C1D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6B5F3A12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21:</w:t>
      </w:r>
    </w:p>
    <w:p w14:paraId="3F43A9C4" w14:textId="7CD154ED" w:rsidR="00F85971" w:rsidRPr="00FB5782" w:rsidRDefault="00904385" w:rsidP="00F8597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04385">
        <w:rPr>
          <w:rFonts w:ascii="Fira Sans" w:hAnsi="Fira Sans"/>
          <w:bCs/>
          <w:iCs/>
          <w:sz w:val="22"/>
          <w:szCs w:val="22"/>
        </w:rPr>
        <w:t>Cz</w:t>
      </w:r>
      <w:r w:rsidRPr="00FB5782">
        <w:rPr>
          <w:rFonts w:ascii="Fira Sans" w:hAnsi="Fira Sans"/>
          <w:bCs/>
          <w:iCs/>
          <w:sz w:val="22"/>
          <w:szCs w:val="22"/>
        </w:rPr>
        <w:t>y Zamawiający dopuści serwetę angiograficzną z włókniny SMS w wymiarach 220cm x 320 cm z dwoma otworami na tętnice udowe o średnicy 10 cm otoczonymi taśmą przylepną o szerokości 5 cm umieszczonymi 69 cm od krawędzi serwety oraz przezroczystymi krawędziami z obu stron obłożenia 60 cm x 320 cm z warstwą chłonną w polu zabiegowym 50 cm x 80 cm?</w:t>
      </w:r>
    </w:p>
    <w:p w14:paraId="66590799" w14:textId="77777777" w:rsidR="00904385" w:rsidRPr="00FB5782" w:rsidRDefault="00904385" w:rsidP="00F85971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21D4AD54" w14:textId="6D716D1D" w:rsidR="00F85971" w:rsidRPr="00FB5782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FB5782">
        <w:rPr>
          <w:rFonts w:ascii="Fira Sans" w:hAnsi="Fira Sans"/>
          <w:b/>
          <w:i/>
          <w:sz w:val="22"/>
          <w:szCs w:val="22"/>
        </w:rPr>
        <w:t>Odp. Zamawiającego:</w:t>
      </w:r>
      <w:r w:rsidR="00FB5782" w:rsidRPr="00FB5782">
        <w:rPr>
          <w:rFonts w:ascii="Fira Sans" w:hAnsi="Fira Sans"/>
          <w:b/>
          <w:i/>
          <w:sz w:val="22"/>
          <w:szCs w:val="22"/>
        </w:rPr>
        <w:t xml:space="preserve"> Zamawiający podtrzymuje zapisy SWZ.</w:t>
      </w:r>
    </w:p>
    <w:p w14:paraId="770A4348" w14:textId="77777777" w:rsidR="00F85971" w:rsidRPr="00FB5782" w:rsidRDefault="00F85971" w:rsidP="00F85971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5FC42434" w14:textId="77777777" w:rsidR="00F85971" w:rsidRPr="00FB5782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FB5782">
        <w:rPr>
          <w:rFonts w:ascii="Fira Sans" w:hAnsi="Fira Sans"/>
          <w:b/>
          <w:sz w:val="22"/>
          <w:szCs w:val="22"/>
          <w:u w:val="single"/>
        </w:rPr>
        <w:t>Pytanie nr 22:</w:t>
      </w:r>
    </w:p>
    <w:p w14:paraId="02ADD342" w14:textId="35B5550D" w:rsidR="00F85971" w:rsidRPr="00FB5782" w:rsidRDefault="00904385" w:rsidP="00F85971">
      <w:pPr>
        <w:spacing w:line="240" w:lineRule="atLeast"/>
        <w:rPr>
          <w:rFonts w:ascii="Fira Sans" w:hAnsi="Fira Sans"/>
          <w:sz w:val="22"/>
          <w:szCs w:val="22"/>
        </w:rPr>
      </w:pPr>
      <w:r w:rsidRPr="00FB5782">
        <w:rPr>
          <w:rFonts w:ascii="Fira Sans" w:hAnsi="Fira Sans"/>
          <w:sz w:val="22"/>
          <w:szCs w:val="22"/>
        </w:rPr>
        <w:t>Czy Zamawiający dopuści ręczniki wysokochłonne o wymiarach 30 cm x 30 cm?</w:t>
      </w:r>
    </w:p>
    <w:p w14:paraId="1883AF23" w14:textId="77777777" w:rsidR="00904385" w:rsidRPr="00FB5782" w:rsidRDefault="00904385" w:rsidP="00F85971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618E41D3" w14:textId="725A01CF" w:rsidR="00F85971" w:rsidRPr="00FB5782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FB5782">
        <w:rPr>
          <w:rFonts w:ascii="Fira Sans" w:hAnsi="Fira Sans"/>
          <w:b/>
          <w:i/>
          <w:sz w:val="22"/>
          <w:szCs w:val="22"/>
        </w:rPr>
        <w:t>Odp. Zamawiającego:</w:t>
      </w:r>
      <w:r w:rsidR="00FB5782" w:rsidRPr="00FB5782">
        <w:rPr>
          <w:rFonts w:ascii="Fira Sans" w:hAnsi="Fira Sans"/>
          <w:b/>
          <w:i/>
          <w:sz w:val="22"/>
          <w:szCs w:val="22"/>
        </w:rPr>
        <w:t xml:space="preserve"> Zamawiający dopuszcza. </w:t>
      </w:r>
    </w:p>
    <w:p w14:paraId="298013FF" w14:textId="77777777" w:rsidR="00F85971" w:rsidRPr="00FB5782" w:rsidRDefault="00F85971" w:rsidP="00F85971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318BEE09" w14:textId="77777777" w:rsidR="00F85971" w:rsidRPr="00FB5782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FB5782">
        <w:rPr>
          <w:rFonts w:ascii="Fira Sans" w:hAnsi="Fira Sans"/>
          <w:b/>
          <w:sz w:val="22"/>
          <w:szCs w:val="22"/>
          <w:u w:val="single"/>
        </w:rPr>
        <w:t>Pytanie nr 23:</w:t>
      </w:r>
    </w:p>
    <w:p w14:paraId="6037A549" w14:textId="4E39F07D" w:rsidR="00F85971" w:rsidRPr="00FB5782" w:rsidRDefault="00904385" w:rsidP="00F8597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B5782">
        <w:rPr>
          <w:rFonts w:ascii="Fira Sans" w:hAnsi="Fira Sans"/>
          <w:bCs/>
          <w:iCs/>
          <w:sz w:val="22"/>
          <w:szCs w:val="22"/>
        </w:rPr>
        <w:t>Czy Zamawiający dopuści powłokę ochronną typu beret z gumką o wymiarach 85cm x 85 cm?</w:t>
      </w:r>
    </w:p>
    <w:p w14:paraId="665E1C4E" w14:textId="77777777" w:rsidR="00904385" w:rsidRPr="00FB5782" w:rsidRDefault="00904385" w:rsidP="00F85971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51CCCF70" w14:textId="743A4029" w:rsidR="00F85971" w:rsidRPr="00FB5782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FB5782">
        <w:rPr>
          <w:rFonts w:ascii="Fira Sans" w:hAnsi="Fira Sans"/>
          <w:b/>
          <w:i/>
          <w:sz w:val="22"/>
          <w:szCs w:val="22"/>
        </w:rPr>
        <w:t>Odp. Zamawiającego:</w:t>
      </w:r>
      <w:r w:rsidR="00FB5782" w:rsidRPr="00FB5782">
        <w:t xml:space="preserve"> </w:t>
      </w:r>
      <w:r w:rsidR="00FB5782" w:rsidRPr="00FB5782">
        <w:rPr>
          <w:rFonts w:ascii="Fira Sans" w:hAnsi="Fira Sans"/>
          <w:b/>
          <w:i/>
          <w:sz w:val="22"/>
          <w:szCs w:val="22"/>
        </w:rPr>
        <w:t>Zamawiający podtrzymuje zapisy SWZ.</w:t>
      </w:r>
    </w:p>
    <w:p w14:paraId="393EE76F" w14:textId="77777777" w:rsidR="00F85971" w:rsidRPr="00FB5782" w:rsidRDefault="00F85971" w:rsidP="00F85971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3D416ECE" w14:textId="77777777" w:rsidR="00F85971" w:rsidRPr="00FB5782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FB5782">
        <w:rPr>
          <w:rFonts w:ascii="Fira Sans" w:hAnsi="Fira Sans"/>
          <w:b/>
          <w:sz w:val="22"/>
          <w:szCs w:val="22"/>
          <w:u w:val="single"/>
        </w:rPr>
        <w:t>Pytanie nr 24:</w:t>
      </w:r>
    </w:p>
    <w:p w14:paraId="1244BABE" w14:textId="3F2AAE28" w:rsidR="00F85971" w:rsidRPr="00FB5782" w:rsidRDefault="00904385" w:rsidP="00F8597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B5782">
        <w:rPr>
          <w:rFonts w:ascii="Fira Sans" w:hAnsi="Fira Sans"/>
          <w:bCs/>
          <w:iCs/>
          <w:sz w:val="22"/>
          <w:szCs w:val="22"/>
        </w:rPr>
        <w:t>Czy Zamawiający dopuści powłokę ochronną typu beret z gumką o wymiarach 120 cm x 120 cm?</w:t>
      </w:r>
    </w:p>
    <w:p w14:paraId="2B29F69B" w14:textId="77777777" w:rsidR="00904385" w:rsidRPr="00FB5782" w:rsidRDefault="00904385" w:rsidP="00F85971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71BCBFB2" w14:textId="33FE0CAE" w:rsidR="00F85971" w:rsidRPr="00FB5782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FB5782">
        <w:rPr>
          <w:rFonts w:ascii="Fira Sans" w:hAnsi="Fira Sans"/>
          <w:b/>
          <w:i/>
          <w:sz w:val="22"/>
          <w:szCs w:val="22"/>
        </w:rPr>
        <w:t>Odp. Zamawiającego:</w:t>
      </w:r>
      <w:r w:rsidR="00FB5782" w:rsidRPr="00FB5782">
        <w:t xml:space="preserve"> </w:t>
      </w:r>
      <w:r w:rsidR="00FB5782" w:rsidRPr="00FB5782">
        <w:rPr>
          <w:rFonts w:ascii="Fira Sans" w:hAnsi="Fira Sans"/>
          <w:b/>
          <w:i/>
          <w:sz w:val="22"/>
          <w:szCs w:val="22"/>
        </w:rPr>
        <w:t>Zamawiający podtrzymuje zapisy SWZ.</w:t>
      </w:r>
    </w:p>
    <w:p w14:paraId="7113041A" w14:textId="77777777" w:rsidR="00F85971" w:rsidRPr="00FB5782" w:rsidRDefault="00F85971" w:rsidP="00F85971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01913DC7" w14:textId="77777777" w:rsidR="00F85971" w:rsidRPr="00FB5782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FB5782">
        <w:rPr>
          <w:rFonts w:ascii="Fira Sans" w:hAnsi="Fira Sans"/>
          <w:b/>
          <w:sz w:val="22"/>
          <w:szCs w:val="22"/>
          <w:u w:val="single"/>
        </w:rPr>
        <w:t>Pytanie nr 25:</w:t>
      </w:r>
    </w:p>
    <w:p w14:paraId="3BFBB729" w14:textId="32388A96" w:rsidR="00F85971" w:rsidRPr="00FB5782" w:rsidRDefault="00904385" w:rsidP="00F8597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B5782">
        <w:rPr>
          <w:rFonts w:ascii="Fira Sans" w:hAnsi="Fira Sans"/>
          <w:bCs/>
          <w:iCs/>
          <w:sz w:val="22"/>
          <w:szCs w:val="22"/>
        </w:rPr>
        <w:t>Czy Zamawiający dopuści powłokę ochronną typu beret z gumką o wymiarach 85cm x 85 cm?</w:t>
      </w:r>
    </w:p>
    <w:p w14:paraId="56400100" w14:textId="77777777" w:rsidR="00904385" w:rsidRPr="00FB5782" w:rsidRDefault="00904385" w:rsidP="00F85971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42AE7EC1" w14:textId="56EAA210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FB5782">
        <w:rPr>
          <w:rFonts w:ascii="Fira Sans" w:hAnsi="Fira Sans"/>
          <w:b/>
          <w:i/>
          <w:sz w:val="22"/>
          <w:szCs w:val="22"/>
        </w:rPr>
        <w:t>Odp. Zamawiającego:</w:t>
      </w:r>
      <w:r w:rsidR="00FB5782" w:rsidRPr="00FB5782">
        <w:t xml:space="preserve"> </w:t>
      </w:r>
      <w:r w:rsidR="00FB5782" w:rsidRPr="00FB5782">
        <w:rPr>
          <w:rFonts w:ascii="Fira Sans" w:hAnsi="Fira Sans"/>
          <w:b/>
          <w:i/>
          <w:sz w:val="22"/>
          <w:szCs w:val="22"/>
        </w:rPr>
        <w:t>Zamawiający podtrzymuje zapisy SWZ.</w:t>
      </w:r>
    </w:p>
    <w:p w14:paraId="3B4195C5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0FFFFCCA" w14:textId="77777777" w:rsidR="00904385" w:rsidRDefault="00904385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6AD3C6E7" w14:textId="77777777" w:rsidR="00904385" w:rsidRDefault="00904385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5E1B705F" w14:textId="6A917F76" w:rsidR="00F85971" w:rsidRPr="00FB5782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FB5782">
        <w:rPr>
          <w:rFonts w:ascii="Fira Sans" w:hAnsi="Fira Sans"/>
          <w:b/>
          <w:sz w:val="22"/>
          <w:szCs w:val="22"/>
          <w:u w:val="single"/>
        </w:rPr>
        <w:lastRenderedPageBreak/>
        <w:t>Pytanie nr 26:</w:t>
      </w:r>
    </w:p>
    <w:p w14:paraId="5DB2C321" w14:textId="7992AC5B" w:rsidR="00F85971" w:rsidRPr="00FB5782" w:rsidRDefault="00904385" w:rsidP="00F8597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B5782">
        <w:rPr>
          <w:rFonts w:ascii="Fira Sans" w:hAnsi="Fira Sans"/>
          <w:bCs/>
          <w:iCs/>
          <w:sz w:val="22"/>
          <w:szCs w:val="22"/>
        </w:rPr>
        <w:t>Czy Zamawiający dopuści strzykawkę 3- częściową z tłokiem wykonanym z polietylenu?</w:t>
      </w:r>
    </w:p>
    <w:p w14:paraId="2010E662" w14:textId="77777777" w:rsidR="00904385" w:rsidRPr="00FB5782" w:rsidRDefault="00904385" w:rsidP="00F8597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</w:p>
    <w:p w14:paraId="2DF4A1EE" w14:textId="68785F08" w:rsidR="00F85971" w:rsidRPr="00FB5782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FB5782">
        <w:rPr>
          <w:rFonts w:ascii="Fira Sans" w:hAnsi="Fira Sans"/>
          <w:b/>
          <w:i/>
          <w:sz w:val="22"/>
          <w:szCs w:val="22"/>
        </w:rPr>
        <w:t>Odp. Zamawiającego:</w:t>
      </w:r>
      <w:r w:rsidR="00FB5782" w:rsidRPr="00FB5782">
        <w:rPr>
          <w:rFonts w:ascii="Fira Sans" w:hAnsi="Fira Sans"/>
          <w:b/>
          <w:i/>
          <w:sz w:val="22"/>
          <w:szCs w:val="22"/>
        </w:rPr>
        <w:t xml:space="preserve"> Zamawiający dopuszcza. </w:t>
      </w:r>
    </w:p>
    <w:p w14:paraId="1CF4F23E" w14:textId="77777777" w:rsidR="00F85971" w:rsidRPr="00FB5782" w:rsidRDefault="00F85971" w:rsidP="00F85971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BFDF2A3" w14:textId="77777777" w:rsidR="00F85971" w:rsidRPr="00FB5782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FB5782">
        <w:rPr>
          <w:rFonts w:ascii="Fira Sans" w:hAnsi="Fira Sans"/>
          <w:b/>
          <w:sz w:val="22"/>
          <w:szCs w:val="22"/>
          <w:u w:val="single"/>
        </w:rPr>
        <w:t>Pytanie nr 27:</w:t>
      </w:r>
    </w:p>
    <w:p w14:paraId="5852474E" w14:textId="764AE78D" w:rsidR="00F85971" w:rsidRPr="00FB5782" w:rsidRDefault="00904385" w:rsidP="00F8597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B5782">
        <w:rPr>
          <w:rFonts w:ascii="Fira Sans" w:hAnsi="Fira Sans"/>
          <w:bCs/>
          <w:iCs/>
          <w:sz w:val="22"/>
          <w:szCs w:val="22"/>
        </w:rPr>
        <w:t>Czy Zamawiający dopuści zestaw do przetaczania płynów infuzyjnych o długości 150 cm?</w:t>
      </w:r>
    </w:p>
    <w:p w14:paraId="0DFA20F7" w14:textId="77777777" w:rsidR="00904385" w:rsidRPr="00FB5782" w:rsidRDefault="00904385" w:rsidP="00F85971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67867159" w14:textId="2DFD8D63" w:rsidR="00F85971" w:rsidRPr="00FB5782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FB5782">
        <w:rPr>
          <w:rFonts w:ascii="Fira Sans" w:hAnsi="Fira Sans"/>
          <w:b/>
          <w:i/>
          <w:sz w:val="22"/>
          <w:szCs w:val="22"/>
        </w:rPr>
        <w:t>Odp. Zamawiającego:</w:t>
      </w:r>
      <w:r w:rsidR="00FB5782" w:rsidRPr="00FB5782">
        <w:t xml:space="preserve"> </w:t>
      </w:r>
      <w:r w:rsidR="00FB5782" w:rsidRPr="00FB5782">
        <w:rPr>
          <w:rFonts w:ascii="Fira Sans" w:hAnsi="Fira Sans"/>
          <w:b/>
          <w:i/>
          <w:sz w:val="22"/>
          <w:szCs w:val="22"/>
        </w:rPr>
        <w:t>Zamawiający podtrzymuje zapisy SWZ.</w:t>
      </w:r>
    </w:p>
    <w:p w14:paraId="2BB74065" w14:textId="77777777" w:rsidR="00F85971" w:rsidRPr="00FB5782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302E2D19" w14:textId="77777777" w:rsidR="00F85971" w:rsidRPr="00FB5782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FB5782">
        <w:rPr>
          <w:rFonts w:ascii="Fira Sans" w:hAnsi="Fira Sans"/>
          <w:b/>
          <w:sz w:val="22"/>
          <w:szCs w:val="22"/>
          <w:u w:val="single"/>
        </w:rPr>
        <w:t>Pytanie nr 28:</w:t>
      </w:r>
    </w:p>
    <w:p w14:paraId="7684D9B7" w14:textId="055C8D61" w:rsidR="00F85971" w:rsidRPr="00FB5782" w:rsidRDefault="00904385" w:rsidP="00F8597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B5782">
        <w:rPr>
          <w:rFonts w:ascii="Fira Sans" w:hAnsi="Fira Sans"/>
          <w:bCs/>
          <w:iCs/>
          <w:sz w:val="22"/>
          <w:szCs w:val="22"/>
        </w:rPr>
        <w:t>Czy Zamawiający dopuści kleszczyki o długości 23 cm wykonane z nylonu?</w:t>
      </w:r>
    </w:p>
    <w:p w14:paraId="3B3D24B7" w14:textId="77777777" w:rsidR="00904385" w:rsidRPr="00FB5782" w:rsidRDefault="00904385" w:rsidP="00F85971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61A1462D" w14:textId="5621F59F" w:rsidR="00F85971" w:rsidRPr="00FB5782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FB5782">
        <w:rPr>
          <w:rFonts w:ascii="Fira Sans" w:hAnsi="Fira Sans"/>
          <w:b/>
          <w:i/>
          <w:sz w:val="22"/>
          <w:szCs w:val="22"/>
        </w:rPr>
        <w:t>Odp. Zamawiającego:</w:t>
      </w:r>
      <w:r w:rsidR="00FB5782" w:rsidRPr="00FB5782">
        <w:rPr>
          <w:rFonts w:ascii="Fira Sans" w:hAnsi="Fira Sans"/>
          <w:b/>
          <w:i/>
          <w:sz w:val="22"/>
          <w:szCs w:val="22"/>
        </w:rPr>
        <w:t xml:space="preserve"> Zamawiający dopuszcza. </w:t>
      </w:r>
    </w:p>
    <w:p w14:paraId="030E2091" w14:textId="77777777" w:rsidR="00F85971" w:rsidRPr="00FB5782" w:rsidRDefault="00F85971" w:rsidP="00F85971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50040396" w14:textId="77777777" w:rsidR="00F85971" w:rsidRPr="00FB5782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FB5782">
        <w:rPr>
          <w:rFonts w:ascii="Fira Sans" w:hAnsi="Fira Sans"/>
          <w:b/>
          <w:sz w:val="22"/>
          <w:szCs w:val="22"/>
          <w:u w:val="single"/>
        </w:rPr>
        <w:t>Pytanie nr 29:</w:t>
      </w:r>
    </w:p>
    <w:p w14:paraId="450A7214" w14:textId="2662A8F9" w:rsidR="00F85971" w:rsidRPr="00904385" w:rsidRDefault="00904385" w:rsidP="00F8597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B5782">
        <w:rPr>
          <w:rFonts w:ascii="Fira Sans" w:hAnsi="Fira Sans"/>
          <w:bCs/>
          <w:iCs/>
          <w:sz w:val="22"/>
          <w:szCs w:val="22"/>
        </w:rPr>
        <w:t>Czy Zamawiający dopuszcza skład zestawu w j. polskim na etykiecie wewnętrznej, widocznej przed otwarciem opakowania zestawu?</w:t>
      </w:r>
    </w:p>
    <w:p w14:paraId="3C96071D" w14:textId="77777777" w:rsidR="00904385" w:rsidRDefault="00904385" w:rsidP="00F85971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3CC738EA" w14:textId="127840DD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FB5782">
        <w:rPr>
          <w:rFonts w:ascii="Fira Sans" w:hAnsi="Fira Sans"/>
          <w:b/>
          <w:i/>
          <w:sz w:val="22"/>
          <w:szCs w:val="22"/>
        </w:rPr>
        <w:t>Odp. Zamawiającego:</w:t>
      </w:r>
      <w:r w:rsidR="00FB5782" w:rsidRPr="00FB5782">
        <w:rPr>
          <w:rFonts w:ascii="Fira Sans" w:hAnsi="Fira Sans"/>
          <w:b/>
          <w:i/>
          <w:sz w:val="22"/>
          <w:szCs w:val="22"/>
        </w:rPr>
        <w:t xml:space="preserve"> Zamawiający</w:t>
      </w:r>
      <w:r w:rsidR="00FB5782">
        <w:rPr>
          <w:rFonts w:ascii="Fira Sans" w:hAnsi="Fira Sans"/>
          <w:b/>
          <w:i/>
          <w:sz w:val="22"/>
          <w:szCs w:val="22"/>
        </w:rPr>
        <w:t xml:space="preserve"> dopuszcza. </w:t>
      </w:r>
    </w:p>
    <w:p w14:paraId="41DF4612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2D8FEAF2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30:</w:t>
      </w:r>
    </w:p>
    <w:p w14:paraId="092A6E71" w14:textId="77777777" w:rsidR="00904385" w:rsidRPr="00904385" w:rsidRDefault="00904385" w:rsidP="00904385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04385">
        <w:rPr>
          <w:rFonts w:ascii="Fira Sans" w:hAnsi="Fira Sans"/>
          <w:bCs/>
          <w:iCs/>
          <w:sz w:val="22"/>
          <w:szCs w:val="22"/>
        </w:rPr>
        <w:t>Prosimy o odstąpienie od wymogu obecności przedstawiciela wykonawcy przy odbiorze jakościowym i ilościowym dostarczonej partii przedmiotu zamówienia.</w:t>
      </w:r>
    </w:p>
    <w:p w14:paraId="3BDB886B" w14:textId="77777777" w:rsidR="00904385" w:rsidRPr="00904385" w:rsidRDefault="00904385" w:rsidP="00904385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04385">
        <w:rPr>
          <w:rFonts w:ascii="Fira Sans" w:hAnsi="Fira Sans"/>
          <w:bCs/>
          <w:iCs/>
          <w:sz w:val="22"/>
          <w:szCs w:val="22"/>
        </w:rPr>
        <w:t>Nie mamy fizycznie możliwości zapewnienia obecności przedstawiciela wykonawcy przy każdorazowej dostawie zamówionej partii towaru.</w:t>
      </w:r>
    </w:p>
    <w:p w14:paraId="0C2A18A3" w14:textId="700D4084" w:rsidR="00904385" w:rsidRPr="00904385" w:rsidRDefault="00904385" w:rsidP="00904385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04385">
        <w:rPr>
          <w:rFonts w:ascii="Fira Sans" w:hAnsi="Fira Sans"/>
          <w:bCs/>
          <w:iCs/>
          <w:sz w:val="22"/>
          <w:szCs w:val="22"/>
        </w:rPr>
        <w:t>Zwracamy się z prośbą o odstąpienie od zapisu stanowiącego par. 4 wzoru umowy dla dostaw sukcesywnych.</w:t>
      </w:r>
    </w:p>
    <w:p w14:paraId="029ED62F" w14:textId="77777777" w:rsidR="00904385" w:rsidRDefault="00904385" w:rsidP="00F85971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0535078E" w14:textId="7280DADD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904385">
        <w:rPr>
          <w:rFonts w:ascii="Fira Sans" w:hAnsi="Fira Sans"/>
          <w:b/>
          <w:i/>
          <w:sz w:val="22"/>
          <w:szCs w:val="22"/>
        </w:rPr>
        <w:t>Odp. Zamawiającego:</w:t>
      </w:r>
      <w:r w:rsidR="00904385">
        <w:rPr>
          <w:rFonts w:ascii="Fira Sans" w:hAnsi="Fira Sans"/>
          <w:b/>
          <w:i/>
          <w:sz w:val="22"/>
          <w:szCs w:val="22"/>
        </w:rPr>
        <w:t xml:space="preserve"> Zamawiający podtrzymuje zapisy SWZ. </w:t>
      </w:r>
    </w:p>
    <w:p w14:paraId="5E6F8A8E" w14:textId="77777777" w:rsidR="00F85971" w:rsidRPr="00B217B3" w:rsidRDefault="00F85971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78235DB9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31:</w:t>
      </w:r>
    </w:p>
    <w:p w14:paraId="7FCF70DF" w14:textId="61455967" w:rsidR="009E2A7B" w:rsidRPr="00904385" w:rsidRDefault="00904385" w:rsidP="009E2A7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04385">
        <w:rPr>
          <w:rFonts w:ascii="Fira Sans" w:hAnsi="Fira Sans"/>
          <w:bCs/>
          <w:iCs/>
          <w:sz w:val="22"/>
          <w:szCs w:val="22"/>
        </w:rPr>
        <w:t>Czy Zamawiający wyrazi zgodę w zadaniu 1 na cewnik balonowy pokrywany paclitexelem w dawce 2ug/mm2. Skuteczność i bezpieczeństwo balonu udowodnione licznymi badania klinicznymi. Kompatybilny z prowadnikiem 0018” i 0035”. Ciśnieie RBP 10-12 atm. Długości shaftu dla balonu 0035” 75,100,130 cm; średnice 4,5,6,7,8,9,10,12, długości 40,60,80,100,120,150 dla średnic 4,5,6 mm, 40 i 60 mm dla średnic 7,8,9,10,12 mm. Długość shaftu dla balonu 0018” 100 i 130 cm, średnice4,5,6,7 mm, długości 40,60,80,100,120,150,220 mm dla średnic 4,5mm ; dla średnic 6 mm długości 40,60,80,100,120,150 dla średnic 7 mm długości 40,60,80,100 mm.”</w:t>
      </w:r>
    </w:p>
    <w:p w14:paraId="257420F0" w14:textId="77777777" w:rsidR="00904385" w:rsidRDefault="00904385" w:rsidP="009E2A7B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542A2627" w14:textId="7DB3A5F4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264BF9">
        <w:rPr>
          <w:rFonts w:ascii="Fira Sans" w:hAnsi="Fira Sans"/>
          <w:b/>
          <w:i/>
          <w:sz w:val="22"/>
          <w:szCs w:val="22"/>
        </w:rPr>
        <w:t>Odp. Zamawiającego:</w:t>
      </w:r>
      <w:r w:rsidR="00264BF9" w:rsidRPr="00264BF9">
        <w:rPr>
          <w:rFonts w:ascii="Fira Sans" w:hAnsi="Fira Sans"/>
          <w:b/>
          <w:i/>
          <w:sz w:val="22"/>
          <w:szCs w:val="22"/>
        </w:rPr>
        <w:t xml:space="preserve"> Zamawiający dopuszcza.</w:t>
      </w:r>
      <w:r w:rsidR="00264BF9">
        <w:rPr>
          <w:rFonts w:ascii="Fira Sans" w:hAnsi="Fira Sans"/>
          <w:b/>
          <w:i/>
          <w:sz w:val="22"/>
          <w:szCs w:val="22"/>
        </w:rPr>
        <w:t xml:space="preserve"> </w:t>
      </w:r>
    </w:p>
    <w:p w14:paraId="70068BD8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62FC9F7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32:</w:t>
      </w:r>
    </w:p>
    <w:p w14:paraId="3263E32C" w14:textId="77C5E4FB" w:rsidR="009E2A7B" w:rsidRPr="00B217B3" w:rsidRDefault="00100C52" w:rsidP="00100C52">
      <w:pPr>
        <w:spacing w:line="240" w:lineRule="atLeast"/>
        <w:rPr>
          <w:rFonts w:ascii="Fira Sans" w:hAnsi="Fira Sans"/>
          <w:sz w:val="22"/>
          <w:szCs w:val="22"/>
        </w:rPr>
      </w:pPr>
      <w:r w:rsidRPr="00100C52">
        <w:rPr>
          <w:rFonts w:ascii="Fira Sans" w:hAnsi="Fira Sans"/>
          <w:sz w:val="22"/>
          <w:szCs w:val="22"/>
        </w:rPr>
        <w:t>Czy Zamawiający dopuści w Części nr 6 stent obwodowy wykonany ze stali medycznej w technice</w:t>
      </w:r>
      <w:r>
        <w:rPr>
          <w:rFonts w:ascii="Fira Sans" w:hAnsi="Fira Sans"/>
          <w:sz w:val="22"/>
          <w:szCs w:val="22"/>
        </w:rPr>
        <w:t xml:space="preserve"> </w:t>
      </w:r>
      <w:r w:rsidRPr="00100C52">
        <w:rPr>
          <w:rFonts w:ascii="Fira Sans" w:hAnsi="Fira Sans"/>
          <w:sz w:val="22"/>
          <w:szCs w:val="22"/>
        </w:rPr>
        <w:t>wycinania z tuby, zamontowany na balonie, kompatybilny z prowadnikiem 0,035’’ i koszulką 6-7F</w:t>
      </w:r>
      <w:r>
        <w:rPr>
          <w:rFonts w:ascii="Fira Sans" w:hAnsi="Fira Sans"/>
          <w:sz w:val="22"/>
          <w:szCs w:val="22"/>
        </w:rPr>
        <w:t xml:space="preserve"> </w:t>
      </w:r>
      <w:r w:rsidRPr="00100C52">
        <w:rPr>
          <w:rFonts w:ascii="Fira Sans" w:hAnsi="Fira Sans"/>
          <w:sz w:val="22"/>
          <w:szCs w:val="22"/>
        </w:rPr>
        <w:t>średnice 5-10mm, długość od 15 do 60mm,długość systemu wprowadzającego 80 cm i 135 RBP 12atm</w:t>
      </w:r>
      <w:r>
        <w:rPr>
          <w:rFonts w:ascii="Fira Sans" w:hAnsi="Fira Sans"/>
          <w:sz w:val="22"/>
          <w:szCs w:val="22"/>
        </w:rPr>
        <w:t xml:space="preserve"> </w:t>
      </w:r>
      <w:r w:rsidRPr="00100C52">
        <w:rPr>
          <w:rFonts w:ascii="Fira Sans" w:hAnsi="Fira Sans"/>
          <w:sz w:val="22"/>
          <w:szCs w:val="22"/>
        </w:rPr>
        <w:t>dobra widoczność stentu w promieniach RTG</w:t>
      </w:r>
    </w:p>
    <w:p w14:paraId="3FFC4F3A" w14:textId="77777777" w:rsidR="00100C52" w:rsidRDefault="00100C52" w:rsidP="009E2A7B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  <w:highlight w:val="yellow"/>
        </w:rPr>
      </w:pPr>
    </w:p>
    <w:p w14:paraId="3D0ECBAD" w14:textId="041D9390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264BF9">
        <w:rPr>
          <w:rFonts w:ascii="Fira Sans" w:hAnsi="Fira Sans"/>
          <w:b/>
          <w:i/>
          <w:sz w:val="22"/>
          <w:szCs w:val="22"/>
        </w:rPr>
        <w:t>Odp. Zamawiającego:</w:t>
      </w:r>
      <w:r w:rsidR="00264BF9" w:rsidRPr="00264BF9">
        <w:rPr>
          <w:rFonts w:ascii="Fira Sans" w:hAnsi="Fira Sans"/>
          <w:b/>
          <w:i/>
          <w:sz w:val="22"/>
          <w:szCs w:val="22"/>
        </w:rPr>
        <w:t xml:space="preserve"> Zamawiający</w:t>
      </w:r>
      <w:r w:rsidR="00264BF9">
        <w:rPr>
          <w:rFonts w:ascii="Fira Sans" w:hAnsi="Fira Sans"/>
          <w:b/>
          <w:i/>
          <w:sz w:val="22"/>
          <w:szCs w:val="22"/>
        </w:rPr>
        <w:t xml:space="preserve"> dopuszcza. </w:t>
      </w:r>
    </w:p>
    <w:p w14:paraId="7BA88AA1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1B72E017" w14:textId="77777777" w:rsidR="00874D49" w:rsidRDefault="00874D49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53591FB2" w14:textId="77777777" w:rsidR="00874D49" w:rsidRDefault="00874D49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0BDB3A14" w14:textId="210B8E2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33:</w:t>
      </w:r>
    </w:p>
    <w:p w14:paraId="744FC0D8" w14:textId="785A1402" w:rsidR="009E2A7B" w:rsidRPr="00874D49" w:rsidRDefault="00874D49" w:rsidP="009E2A7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74D49">
        <w:rPr>
          <w:rFonts w:ascii="Fira Sans" w:hAnsi="Fira Sans"/>
          <w:bCs/>
          <w:iCs/>
          <w:sz w:val="22"/>
          <w:szCs w:val="22"/>
        </w:rPr>
        <w:t>Prosimy o dopuszczenie w miejsce przedmiotu zamówienia opisanego w części 4 formularza asortymentowo-cenowego (załącznik 2 do swz) prowadnika hydrofilnego 0,035” o rdzeniu nitonolowym, zatopionym w poliuretanie, wykonanym z jednego kawałka, z bardzo dobrą kontrolą trakcji 1:1. Prowadnik odporny na odkształcenia i na złamanie struktury podłużnej, trwała powłoka hydrofilna na całej długości, atraumatyczna miękka końcówka z pamięcią kształtu, dostępny w wersji ze sztywnym, standardowym i miękkim szaftem, o dostępnych długościach: 80, 145-150, 180, 260 lub 320cm. Dostępny w zestawach z dwuczęściowym torquerem.</w:t>
      </w:r>
    </w:p>
    <w:p w14:paraId="54774472" w14:textId="77777777" w:rsidR="00874D49" w:rsidRDefault="00874D49" w:rsidP="009E2A7B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32A6056C" w14:textId="5F852060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6E3005">
        <w:rPr>
          <w:rFonts w:ascii="Fira Sans" w:hAnsi="Fira Sans"/>
          <w:b/>
          <w:i/>
          <w:sz w:val="22"/>
          <w:szCs w:val="22"/>
        </w:rPr>
        <w:t>Odp. Zamawiającego:</w:t>
      </w:r>
      <w:r w:rsidR="006E3005">
        <w:rPr>
          <w:rFonts w:ascii="Fira Sans" w:hAnsi="Fira Sans"/>
          <w:b/>
          <w:i/>
          <w:sz w:val="22"/>
          <w:szCs w:val="22"/>
        </w:rPr>
        <w:t xml:space="preserve"> Zamawiający dopuszcza. </w:t>
      </w:r>
    </w:p>
    <w:p w14:paraId="262AC9E4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28FF882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34:</w:t>
      </w:r>
    </w:p>
    <w:p w14:paraId="783D7468" w14:textId="61832081" w:rsidR="009E2A7B" w:rsidRDefault="00874D49" w:rsidP="009E2A7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74D49">
        <w:rPr>
          <w:rFonts w:ascii="Fira Sans" w:hAnsi="Fira Sans"/>
          <w:bCs/>
          <w:iCs/>
          <w:sz w:val="22"/>
          <w:szCs w:val="22"/>
        </w:rPr>
        <w:t>Prosimy o dopuszczenie w miejsce przedmiotu zamówienia opisanego w części 12 formularza asortymentowo-cenowego (załącznik 2 do swz) prowadnika sztywnego wykonanego ze stali nierdzewnej z miękką, sprężynową końcówką. Prowadnik pokrywany teflonem. Średnica 0,035” i długość 90cm, 145cm, 180cm, 260cm lub 300cm. Giętka końcówka o długości 4cm lub 7cm zawierająca wewnętrzny złoty coil poprawiający widoczność w promieniach rtg. Końcówka prowadnika prosta, w kształcie "J" o promieniu 3 lub 7.5mm lub podwójnie zagięta o krzywiźnie 75/15mm lub 55/15mm. Rozmiar i rodzaje do wyboru zamawiającego</w:t>
      </w:r>
    </w:p>
    <w:p w14:paraId="0E56B87F" w14:textId="77777777" w:rsidR="00874D49" w:rsidRPr="00874D49" w:rsidRDefault="00874D49" w:rsidP="009E2A7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</w:p>
    <w:p w14:paraId="68A7AA2C" w14:textId="39718DD4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6E3005">
        <w:rPr>
          <w:rFonts w:ascii="Fira Sans" w:hAnsi="Fira Sans"/>
          <w:b/>
          <w:i/>
          <w:sz w:val="22"/>
          <w:szCs w:val="22"/>
        </w:rPr>
        <w:t>Odp. Zamawiającego:</w:t>
      </w:r>
      <w:r w:rsidR="006E3005">
        <w:rPr>
          <w:rFonts w:ascii="Fira Sans" w:hAnsi="Fira Sans"/>
          <w:b/>
          <w:i/>
          <w:sz w:val="22"/>
          <w:szCs w:val="22"/>
        </w:rPr>
        <w:t xml:space="preserve"> Zamawiający dopuszcza. </w:t>
      </w:r>
    </w:p>
    <w:p w14:paraId="03384583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0CF58CE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35:</w:t>
      </w:r>
    </w:p>
    <w:p w14:paraId="4D8EA2BD" w14:textId="40344649" w:rsidR="009E2A7B" w:rsidRPr="00212B00" w:rsidRDefault="00212B00" w:rsidP="009E2A7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212B00">
        <w:rPr>
          <w:rFonts w:ascii="Fira Sans" w:hAnsi="Fira Sans"/>
          <w:bCs/>
          <w:iCs/>
          <w:sz w:val="22"/>
          <w:szCs w:val="22"/>
        </w:rPr>
        <w:t>Prosimy Zamawiającego o dopuszczenie do zaoferowania w części 9 w poz. 1 strzykawkę wysokociśnieniową z manometrem o pojemności 20ml. Pozostałe parametry zgodne z SWZ.</w:t>
      </w:r>
    </w:p>
    <w:p w14:paraId="352C1654" w14:textId="77777777" w:rsidR="00212B00" w:rsidRDefault="00212B00" w:rsidP="009E2A7B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74061D93" w14:textId="5C26AFDF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212B00">
        <w:rPr>
          <w:rFonts w:ascii="Fira Sans" w:hAnsi="Fira Sans"/>
          <w:b/>
          <w:i/>
          <w:sz w:val="22"/>
          <w:szCs w:val="22"/>
        </w:rPr>
        <w:t xml:space="preserve"> Zamawiający dopuszcza. </w:t>
      </w:r>
    </w:p>
    <w:p w14:paraId="29A98657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CFC5B80" w14:textId="77777777" w:rsidR="00075737" w:rsidRPr="00B217B3" w:rsidRDefault="00075737" w:rsidP="00075737">
      <w:pPr>
        <w:rPr>
          <w:rFonts w:ascii="Fira Sans" w:hAnsi="Fira Sans"/>
          <w:bCs/>
          <w:sz w:val="22"/>
          <w:szCs w:val="22"/>
        </w:rPr>
      </w:pPr>
    </w:p>
    <w:sectPr w:rsidR="00075737" w:rsidRPr="00B217B3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39"/>
  </w:num>
  <w:num w:numId="4">
    <w:abstractNumId w:val="22"/>
  </w:num>
  <w:num w:numId="5">
    <w:abstractNumId w:val="19"/>
  </w:num>
  <w:num w:numId="6">
    <w:abstractNumId w:val="11"/>
  </w:num>
  <w:num w:numId="7">
    <w:abstractNumId w:val="36"/>
  </w:num>
  <w:num w:numId="8">
    <w:abstractNumId w:val="21"/>
  </w:num>
  <w:num w:numId="9">
    <w:abstractNumId w:val="29"/>
  </w:num>
  <w:num w:numId="10">
    <w:abstractNumId w:val="27"/>
  </w:num>
  <w:num w:numId="11">
    <w:abstractNumId w:val="24"/>
  </w:num>
  <w:num w:numId="12">
    <w:abstractNumId w:val="4"/>
  </w:num>
  <w:num w:numId="13">
    <w:abstractNumId w:val="6"/>
  </w:num>
  <w:num w:numId="14">
    <w:abstractNumId w:val="34"/>
  </w:num>
  <w:num w:numId="1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8"/>
  </w:num>
  <w:num w:numId="18">
    <w:abstractNumId w:val="5"/>
  </w:num>
  <w:num w:numId="19">
    <w:abstractNumId w:val="26"/>
  </w:num>
  <w:num w:numId="20">
    <w:abstractNumId w:val="23"/>
  </w:num>
  <w:num w:numId="21">
    <w:abstractNumId w:val="30"/>
  </w:num>
  <w:num w:numId="22">
    <w:abstractNumId w:val="38"/>
  </w:num>
  <w:num w:numId="23">
    <w:abstractNumId w:val="17"/>
  </w:num>
  <w:num w:numId="24">
    <w:abstractNumId w:val="9"/>
  </w:num>
  <w:num w:numId="2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  <w:num w:numId="28">
    <w:abstractNumId w:val="14"/>
  </w:num>
  <w:num w:numId="29">
    <w:abstractNumId w:val="15"/>
  </w:num>
  <w:num w:numId="30">
    <w:abstractNumId w:val="12"/>
  </w:num>
  <w:num w:numId="31">
    <w:abstractNumId w:val="25"/>
  </w:num>
  <w:num w:numId="32">
    <w:abstractNumId w:val="7"/>
  </w:num>
  <w:num w:numId="33">
    <w:abstractNumId w:val="13"/>
  </w:num>
  <w:num w:numId="34">
    <w:abstractNumId w:val="33"/>
  </w:num>
  <w:num w:numId="35">
    <w:abstractNumId w:val="16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35"/>
  </w:num>
  <w:num w:numId="39">
    <w:abstractNumId w:val="28"/>
  </w:num>
  <w:num w:numId="40">
    <w:abstractNumId w:val="1"/>
  </w:num>
  <w:num w:numId="41">
    <w:abstractNumId w:val="40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31C"/>
    <w:rsid w:val="000F2D71"/>
    <w:rsid w:val="000F3FB2"/>
    <w:rsid w:val="000F5F23"/>
    <w:rsid w:val="000F6240"/>
    <w:rsid w:val="00100986"/>
    <w:rsid w:val="00100C52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00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4BF9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78C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005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58A1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4D49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4385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6A02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A61FC"/>
    <w:rsid w:val="00CB119F"/>
    <w:rsid w:val="00CB226E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8BE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5782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1606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11605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Klaudia Karwacka</cp:lastModifiedBy>
  <cp:revision>16</cp:revision>
  <cp:lastPrinted>2020-12-08T10:06:00Z</cp:lastPrinted>
  <dcterms:created xsi:type="dcterms:W3CDTF">2023-01-10T11:30:00Z</dcterms:created>
  <dcterms:modified xsi:type="dcterms:W3CDTF">2024-02-15T11:07:00Z</dcterms:modified>
</cp:coreProperties>
</file>