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A56B4">
        <w:rPr>
          <w:rFonts w:eastAsia="Arial" w:cs="Times New Roman"/>
          <w:b/>
          <w:kern w:val="1"/>
          <w:szCs w:val="20"/>
          <w:lang w:eastAsia="zh-CN" w:bidi="hi-IN"/>
        </w:rPr>
        <w:t>20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D67BAE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016B88">
        <w:rPr>
          <w:rFonts w:eastAsia="Arial" w:cs="Times New Roman"/>
          <w:b/>
          <w:kern w:val="1"/>
          <w:szCs w:val="20"/>
          <w:lang w:eastAsia="zh-CN" w:bidi="hi-IN"/>
        </w:rPr>
        <w:t>4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0B58D2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Wykonawc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0B58D2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9A4FD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C238D1">
        <w:rPr>
          <w:rFonts w:eastAsia="Arial" w:cs="Times New Roman"/>
          <w:b/>
          <w:kern w:val="1"/>
          <w:szCs w:val="20"/>
          <w:lang w:eastAsia="zh-CN" w:bidi="hi-IN"/>
        </w:rPr>
        <w:t>SR</w:t>
      </w:r>
      <w:r w:rsidR="00DA56B4">
        <w:rPr>
          <w:rFonts w:eastAsia="Arial" w:cs="Times New Roman"/>
          <w:b/>
          <w:kern w:val="1"/>
          <w:szCs w:val="20"/>
          <w:lang w:eastAsia="zh-CN" w:bidi="hi-IN"/>
        </w:rPr>
        <w:t>.272.u.20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094AD9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0B58D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0B58D2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0B58D2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97EBA" w:rsidRDefault="00297EB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67BAE" w:rsidRDefault="00D67BA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67BAE" w:rsidRDefault="00D67BA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67BAE" w:rsidRDefault="00D67BA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67BAE" w:rsidRPr="00DA05CC" w:rsidRDefault="00D67BA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B679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E33B3E" w16cex:dateUtc="2024-04-04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B679A8" w16cid:durableId="2FE33B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EB" w:rsidRDefault="00291FEB">
      <w:pPr>
        <w:spacing w:after="0" w:line="240" w:lineRule="auto"/>
      </w:pPr>
      <w:r>
        <w:separator/>
      </w:r>
    </w:p>
  </w:endnote>
  <w:endnote w:type="continuationSeparator" w:id="0">
    <w:p w:rsidR="00291FEB" w:rsidRDefault="0029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B8" w:rsidRDefault="00D7295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E20B8">
      <w:rPr>
        <w:szCs w:val="20"/>
      </w:rPr>
      <w:instrText xml:space="preserve"> PAGE </w:instrText>
    </w:r>
    <w:r>
      <w:rPr>
        <w:szCs w:val="20"/>
      </w:rPr>
      <w:fldChar w:fldCharType="separate"/>
    </w:r>
    <w:r w:rsidR="005464C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EB" w:rsidRDefault="00291FEB">
      <w:pPr>
        <w:spacing w:after="0" w:line="240" w:lineRule="auto"/>
      </w:pPr>
      <w:r>
        <w:separator/>
      </w:r>
    </w:p>
  </w:footnote>
  <w:footnote w:type="continuationSeparator" w:id="0">
    <w:p w:rsidR="00291FEB" w:rsidRDefault="0029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A95462"/>
    <w:multiLevelType w:val="multilevel"/>
    <w:tmpl w:val="0C0C90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6C1154A"/>
    <w:multiLevelType w:val="hybridMultilevel"/>
    <w:tmpl w:val="B768C8DE"/>
    <w:lvl w:ilvl="0" w:tplc="B66E435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0B31EE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238B4E81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7F225A4"/>
    <w:multiLevelType w:val="hybridMultilevel"/>
    <w:tmpl w:val="B768C8DE"/>
    <w:lvl w:ilvl="0" w:tplc="B66E435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4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CA5482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49601DB"/>
    <w:multiLevelType w:val="hybridMultilevel"/>
    <w:tmpl w:val="BE76598E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524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11F4EF6"/>
    <w:multiLevelType w:val="hybridMultilevel"/>
    <w:tmpl w:val="D818BE32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524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3940F7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91331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02">
    <w:nsid w:val="5F685A95"/>
    <w:multiLevelType w:val="hybridMultilevel"/>
    <w:tmpl w:val="002A8F98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3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61C347B3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1">
    <w:nsid w:val="6B415B78"/>
    <w:multiLevelType w:val="hybridMultilevel"/>
    <w:tmpl w:val="CCC4009A"/>
    <w:lvl w:ilvl="0" w:tplc="C75242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2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1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4704F78"/>
    <w:multiLevelType w:val="hybridMultilevel"/>
    <w:tmpl w:val="D04EE2E4"/>
    <w:lvl w:ilvl="0" w:tplc="C75242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3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131"/>
  </w:num>
  <w:num w:numId="3">
    <w:abstractNumId w:val="69"/>
  </w:num>
  <w:num w:numId="4">
    <w:abstractNumId w:val="122"/>
  </w:num>
  <w:num w:numId="5">
    <w:abstractNumId w:val="39"/>
  </w:num>
  <w:num w:numId="6">
    <w:abstractNumId w:val="43"/>
  </w:num>
  <w:num w:numId="7">
    <w:abstractNumId w:val="92"/>
  </w:num>
  <w:num w:numId="8">
    <w:abstractNumId w:val="89"/>
  </w:num>
  <w:num w:numId="9">
    <w:abstractNumId w:val="49"/>
  </w:num>
  <w:num w:numId="10">
    <w:abstractNumId w:val="108"/>
  </w:num>
  <w:num w:numId="11">
    <w:abstractNumId w:val="86"/>
  </w:num>
  <w:num w:numId="12">
    <w:abstractNumId w:val="123"/>
  </w:num>
  <w:num w:numId="13">
    <w:abstractNumId w:val="126"/>
  </w:num>
  <w:num w:numId="14">
    <w:abstractNumId w:val="91"/>
  </w:num>
  <w:num w:numId="15">
    <w:abstractNumId w:val="97"/>
  </w:num>
  <w:num w:numId="16">
    <w:abstractNumId w:val="7"/>
  </w:num>
  <w:num w:numId="17">
    <w:abstractNumId w:val="109"/>
  </w:num>
  <w:num w:numId="18">
    <w:abstractNumId w:val="125"/>
  </w:num>
  <w:num w:numId="19">
    <w:abstractNumId w:val="83"/>
  </w:num>
  <w:num w:numId="20">
    <w:abstractNumId w:val="55"/>
  </w:num>
  <w:num w:numId="21">
    <w:abstractNumId w:val="113"/>
  </w:num>
  <w:num w:numId="22">
    <w:abstractNumId w:val="130"/>
  </w:num>
  <w:num w:numId="23">
    <w:abstractNumId w:val="106"/>
  </w:num>
  <w:num w:numId="24">
    <w:abstractNumId w:val="79"/>
  </w:num>
  <w:num w:numId="25">
    <w:abstractNumId w:val="95"/>
  </w:num>
  <w:num w:numId="26">
    <w:abstractNumId w:val="128"/>
  </w:num>
  <w:num w:numId="27">
    <w:abstractNumId w:val="90"/>
  </w:num>
  <w:num w:numId="28">
    <w:abstractNumId w:val="100"/>
  </w:num>
  <w:num w:numId="29">
    <w:abstractNumId w:val="74"/>
  </w:num>
  <w:num w:numId="30">
    <w:abstractNumId w:val="70"/>
  </w:num>
  <w:num w:numId="31">
    <w:abstractNumId w:val="34"/>
  </w:num>
  <w:num w:numId="32">
    <w:abstractNumId w:val="30"/>
  </w:num>
  <w:num w:numId="33">
    <w:abstractNumId w:val="81"/>
  </w:num>
  <w:num w:numId="34">
    <w:abstractNumId w:val="88"/>
  </w:num>
  <w:num w:numId="35">
    <w:abstractNumId w:val="31"/>
  </w:num>
  <w:num w:numId="36">
    <w:abstractNumId w:val="52"/>
  </w:num>
  <w:num w:numId="37">
    <w:abstractNumId w:val="65"/>
  </w:num>
  <w:num w:numId="38">
    <w:abstractNumId w:val="127"/>
  </w:num>
  <w:num w:numId="39">
    <w:abstractNumId w:val="82"/>
  </w:num>
  <w:num w:numId="40">
    <w:abstractNumId w:val="61"/>
  </w:num>
  <w:num w:numId="41">
    <w:abstractNumId w:val="96"/>
  </w:num>
  <w:num w:numId="42">
    <w:abstractNumId w:val="110"/>
  </w:num>
  <w:num w:numId="43">
    <w:abstractNumId w:val="33"/>
  </w:num>
  <w:num w:numId="44">
    <w:abstractNumId w:val="53"/>
  </w:num>
  <w:num w:numId="45">
    <w:abstractNumId w:val="26"/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</w:num>
  <w:num w:numId="48">
    <w:abstractNumId w:val="94"/>
  </w:num>
  <w:num w:numId="49">
    <w:abstractNumId w:val="98"/>
  </w:num>
  <w:num w:numId="50">
    <w:abstractNumId w:val="121"/>
  </w:num>
  <w:num w:numId="51">
    <w:abstractNumId w:val="28"/>
  </w:num>
  <w:num w:numId="52">
    <w:abstractNumId w:val="67"/>
  </w:num>
  <w:num w:numId="53">
    <w:abstractNumId w:val="115"/>
  </w:num>
  <w:num w:numId="54">
    <w:abstractNumId w:val="80"/>
  </w:num>
  <w:num w:numId="55">
    <w:abstractNumId w:val="120"/>
  </w:num>
  <w:num w:numId="56">
    <w:abstractNumId w:val="114"/>
  </w:num>
  <w:num w:numId="57">
    <w:abstractNumId w:val="37"/>
  </w:num>
  <w:num w:numId="58">
    <w:abstractNumId w:val="124"/>
  </w:num>
  <w:num w:numId="59">
    <w:abstractNumId w:val="59"/>
  </w:num>
  <w:num w:numId="60">
    <w:abstractNumId w:val="71"/>
  </w:num>
  <w:num w:numId="61">
    <w:abstractNumId w:val="118"/>
  </w:num>
  <w:num w:numId="62">
    <w:abstractNumId w:val="36"/>
  </w:num>
  <w:num w:numId="63">
    <w:abstractNumId w:val="38"/>
  </w:num>
  <w:num w:numId="64">
    <w:abstractNumId w:val="60"/>
  </w:num>
  <w:num w:numId="65">
    <w:abstractNumId w:val="46"/>
  </w:num>
  <w:num w:numId="66">
    <w:abstractNumId w:val="41"/>
  </w:num>
  <w:num w:numId="67">
    <w:abstractNumId w:val="50"/>
  </w:num>
  <w:num w:numId="68">
    <w:abstractNumId w:val="54"/>
  </w:num>
  <w:num w:numId="69">
    <w:abstractNumId w:val="72"/>
  </w:num>
  <w:num w:numId="70">
    <w:abstractNumId w:val="117"/>
  </w:num>
  <w:num w:numId="71">
    <w:abstractNumId w:val="68"/>
  </w:num>
  <w:num w:numId="72">
    <w:abstractNumId w:val="64"/>
  </w:num>
  <w:num w:numId="73">
    <w:abstractNumId w:val="32"/>
  </w:num>
  <w:num w:numId="74">
    <w:abstractNumId w:val="77"/>
  </w:num>
  <w:num w:numId="75">
    <w:abstractNumId w:val="116"/>
  </w:num>
  <w:num w:numId="76">
    <w:abstractNumId w:val="48"/>
  </w:num>
  <w:num w:numId="77">
    <w:abstractNumId w:val="87"/>
  </w:num>
  <w:num w:numId="78">
    <w:abstractNumId w:val="103"/>
  </w:num>
  <w:num w:numId="79">
    <w:abstractNumId w:val="63"/>
  </w:num>
  <w:num w:numId="80">
    <w:abstractNumId w:val="129"/>
  </w:num>
  <w:num w:numId="81">
    <w:abstractNumId w:val="75"/>
  </w:num>
  <w:num w:numId="82">
    <w:abstractNumId w:val="112"/>
  </w:num>
  <w:num w:numId="83">
    <w:abstractNumId w:val="107"/>
  </w:num>
  <w:num w:numId="84">
    <w:abstractNumId w:val="57"/>
  </w:num>
  <w:num w:numId="85">
    <w:abstractNumId w:val="40"/>
  </w:num>
  <w:num w:numId="86">
    <w:abstractNumId w:val="27"/>
  </w:num>
  <w:num w:numId="87">
    <w:abstractNumId w:val="119"/>
  </w:num>
  <w:num w:numId="88">
    <w:abstractNumId w:val="102"/>
  </w:num>
  <w:num w:numId="89">
    <w:abstractNumId w:val="76"/>
  </w:num>
  <w:num w:numId="90">
    <w:abstractNumId w:val="84"/>
  </w:num>
  <w:num w:numId="91">
    <w:abstractNumId w:val="111"/>
  </w:num>
  <w:num w:numId="92">
    <w:abstractNumId w:val="35"/>
  </w:num>
  <w:num w:numId="93">
    <w:abstractNumId w:val="104"/>
  </w:num>
  <w:num w:numId="94">
    <w:abstractNumId w:val="42"/>
  </w:num>
  <w:num w:numId="95">
    <w:abstractNumId w:val="47"/>
  </w:num>
  <w:num w:numId="96">
    <w:abstractNumId w:val="85"/>
  </w:num>
  <w:num w:numId="97">
    <w:abstractNumId w:val="101"/>
  </w:num>
  <w:num w:numId="98">
    <w:abstractNumId w:val="66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5CB5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336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0B81"/>
    <w:rsid w:val="00111F2C"/>
    <w:rsid w:val="0011246D"/>
    <w:rsid w:val="001130F7"/>
    <w:rsid w:val="0011470F"/>
    <w:rsid w:val="00115807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574AB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6E97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1FEB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793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9F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255B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1E5"/>
    <w:rsid w:val="004E1963"/>
    <w:rsid w:val="004E2F52"/>
    <w:rsid w:val="004E43B8"/>
    <w:rsid w:val="004E58C4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414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64C8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41B7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677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06F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B03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ADD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596F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6A2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9E5"/>
    <w:rsid w:val="007C3236"/>
    <w:rsid w:val="007C3F40"/>
    <w:rsid w:val="007C4100"/>
    <w:rsid w:val="007C5E7C"/>
    <w:rsid w:val="007C6156"/>
    <w:rsid w:val="007D26B9"/>
    <w:rsid w:val="007D3349"/>
    <w:rsid w:val="007D39F4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9CE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3F07"/>
    <w:rsid w:val="0087443E"/>
    <w:rsid w:val="0087462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20B8"/>
    <w:rsid w:val="008E2812"/>
    <w:rsid w:val="008E4175"/>
    <w:rsid w:val="008E4DE9"/>
    <w:rsid w:val="008E5BE5"/>
    <w:rsid w:val="008E5D8C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534F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CA4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4F2"/>
    <w:rsid w:val="00B12BBF"/>
    <w:rsid w:val="00B1465E"/>
    <w:rsid w:val="00B14A55"/>
    <w:rsid w:val="00B15FF3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B04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4E60"/>
    <w:rsid w:val="00B8604E"/>
    <w:rsid w:val="00B860D4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EFB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400"/>
    <w:rsid w:val="00C34936"/>
    <w:rsid w:val="00C3552A"/>
    <w:rsid w:val="00C35F04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0553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2956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56B4"/>
    <w:rsid w:val="00DA7F32"/>
    <w:rsid w:val="00DB18C4"/>
    <w:rsid w:val="00DB1C2C"/>
    <w:rsid w:val="00DB1C9B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58DE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1F0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7573B-FC7E-4B8E-BA4C-31361F61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2024-04-05T09:12:00Z</cp:lastPrinted>
  <dcterms:created xsi:type="dcterms:W3CDTF">2024-04-04T11:52:00Z</dcterms:created>
  <dcterms:modified xsi:type="dcterms:W3CDTF">2024-04-05T09:59:00Z</dcterms:modified>
</cp:coreProperties>
</file>