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E12215" w:rsidRDefault="00FE4F5A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SR.rb.272.06</w:t>
      </w:r>
      <w:r w:rsidR="00D81815" w:rsidRPr="00E12215">
        <w:rPr>
          <w:rFonts w:eastAsia="Arial" w:cs="Times New Roman"/>
          <w:b/>
          <w:kern w:val="1"/>
          <w:szCs w:val="20"/>
          <w:lang w:eastAsia="zh-CN" w:bidi="hi-IN"/>
        </w:rPr>
        <w:t>.2021.RG</w:t>
      </w:r>
    </w:p>
    <w:p w:rsidR="00D81815" w:rsidRPr="00E12215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 do SWZ</w:t>
      </w:r>
    </w:p>
    <w:p w:rsidR="0002139B" w:rsidRPr="00E12215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E12215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</w:p>
    <w:p w:rsidR="00F5109C" w:rsidRPr="00E12215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E12215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AA41E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E12215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E12215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…………………</w:t>
      </w:r>
    </w:p>
    <w:p w:rsidR="00EE4798" w:rsidRPr="00E12215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 w:rsidRPr="00E12215">
        <w:rPr>
          <w:rFonts w:eastAsia="Arial" w:cs="Times New Roman"/>
          <w:szCs w:val="20"/>
          <w:lang w:eastAsia="zh-CN"/>
        </w:rPr>
        <w:t>………</w:t>
      </w:r>
    </w:p>
    <w:p w:rsidR="00EE4798" w:rsidRPr="00E12215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E12215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</w:t>
      </w:r>
    </w:p>
    <w:p w:rsidR="005D51D2" w:rsidRPr="00E12215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Wykonawcy/P</w:t>
      </w:r>
      <w:r w:rsidR="005D51D2" w:rsidRPr="00E12215">
        <w:rPr>
          <w:rFonts w:eastAsia="Arial" w:cs="Times New Roman"/>
          <w:b/>
          <w:kern w:val="1"/>
          <w:szCs w:val="20"/>
          <w:u w:val="single"/>
          <w:lang w:eastAsia="zh-CN" w:bidi="hi-IN"/>
        </w:rPr>
        <w:t>odmiotu udostępniającego zasoby</w:t>
      </w:r>
      <w:r w:rsidR="005D51D2" w:rsidRPr="00E12215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5D51D2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B22FA1" w:rsidRPr="00B22FA1" w:rsidRDefault="00B22FA1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D51D2" w:rsidRPr="00E12215" w:rsidRDefault="005D51D2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E12215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D0154C" w:rsidRPr="00E12215" w:rsidRDefault="00EE4798" w:rsidP="00D0154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870E8C" w:rsidRPr="00E12215">
        <w:rPr>
          <w:rFonts w:eastAsia="Arial" w:cs="Times New Roman"/>
          <w:kern w:val="1"/>
          <w:szCs w:val="20"/>
          <w:lang w:eastAsia="zh-CN" w:bidi="hi-IN"/>
        </w:rPr>
        <w:t>„</w:t>
      </w:r>
      <w:r w:rsidR="00D0154C" w:rsidRPr="00E12215">
        <w:rPr>
          <w:rFonts w:cs="Times New Roman"/>
          <w:b/>
          <w:szCs w:val="20"/>
        </w:rPr>
        <w:t>Opracowanie Programu Funkcjonalno-Użytkowego, w oparciu o zatwierdzoną przez z</w:t>
      </w:r>
      <w:r w:rsidR="003D5A07">
        <w:rPr>
          <w:rFonts w:cs="Times New Roman"/>
          <w:b/>
          <w:szCs w:val="20"/>
        </w:rPr>
        <w:t>amawiającego ostateczną wersję K</w:t>
      </w:r>
      <w:r w:rsidR="00D0154C" w:rsidRPr="00E12215">
        <w:rPr>
          <w:rFonts w:cs="Times New Roman"/>
          <w:b/>
          <w:szCs w:val="20"/>
        </w:rPr>
        <w:t>oncepcji rozbudowy drogi DP2328G obejmującej odcinek o długości około 9300 metrów.</w:t>
      </w:r>
    </w:p>
    <w:p w:rsidR="00EE4798" w:rsidRPr="00E12215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1</w:t>
      </w: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:</w:t>
      </w:r>
    </w:p>
    <w:p w:rsidR="00870E8C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870E8C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870E8C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                   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amówienia 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nr ref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: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SR.272.u.06</w:t>
      </w:r>
      <w:r w:rsidR="002B279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.2021.RG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E12215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E12215">
        <w:rPr>
          <w:rFonts w:eastAsia="Arial" w:cs="Times New Roman"/>
          <w:b/>
          <w:color w:val="000000"/>
          <w:kern w:val="1"/>
          <w:szCs w:val="20"/>
          <w:vertAlign w:val="superscript"/>
          <w:lang w:eastAsia="zh-CN" w:bidi="hi-IN"/>
        </w:rPr>
        <w:t>2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E12215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Oświadczam, że w celu wykazania spełniania warunku udziału w postępowaniu, okre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>ślonego przez z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w Specyfikac</w:t>
      </w:r>
      <w:r w:rsidR="00646CD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ji Warunków Zamówienia </w:t>
      </w:r>
      <w:r w:rsidR="00FE4F5A">
        <w:rPr>
          <w:rFonts w:eastAsia="Arial" w:cs="Times New Roman"/>
          <w:color w:val="000000"/>
          <w:kern w:val="1"/>
          <w:szCs w:val="20"/>
          <w:lang w:eastAsia="zh-CN" w:bidi="hi-IN"/>
        </w:rPr>
        <w:t>nr ref:  SR.272.u.06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.2021.RG.,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polegam na zasobach następującego/</w:t>
      </w:r>
      <w:proofErr w:type="spellStart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4008C6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..…………………….…………………………………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D11D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E12215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niepotrzebne skreślić; </w:t>
      </w:r>
    </w:p>
    <w:p w:rsidR="004F7579" w:rsidRPr="00E12215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vertAlign w:val="superscript"/>
          <w:lang w:eastAsia="zh-CN"/>
        </w:rPr>
        <w:t>2</w:t>
      </w:r>
      <w:r w:rsidR="00392261" w:rsidRPr="00E12215">
        <w:rPr>
          <w:rFonts w:eastAsia="Times New Roman" w:cs="Times New Roman"/>
          <w:bCs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wypełnia tylko 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Wykonawca</w:t>
      </w:r>
      <w:r w:rsidRPr="00E12215">
        <w:rPr>
          <w:rFonts w:eastAsia="Times New Roman" w:cs="Times New Roman"/>
          <w:bCs/>
          <w:szCs w:val="20"/>
          <w:lang w:eastAsia="zh-CN"/>
        </w:rPr>
        <w:t>, który w celu wykazania spełnienia warunków udziału polega na zasobach podmiotu</w:t>
      </w:r>
      <w:bookmarkStart w:id="0" w:name="_Hlk61172342"/>
    </w:p>
    <w:p w:rsidR="00C8207E" w:rsidRPr="00E12215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008C6" w:rsidRPr="00E12215" w:rsidRDefault="004008C6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E12215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8207E" w:rsidRPr="00E12215" w:rsidRDefault="00C8207E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E12215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32800" w:rsidRPr="00E12215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E8C" w:rsidRPr="00E12215" w:rsidRDefault="00870E8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E73F71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B22FA1" w:rsidRDefault="00B22FA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22FA1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38016" w15:done="0"/>
  <w15:commentEx w15:paraId="3B65A1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38016" w16cid:durableId="2433BF18"/>
  <w16cid:commentId w16cid:paraId="3B65A109" w16cid:durableId="2433BF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2DA" w:rsidRDefault="000C72DA">
      <w:pPr>
        <w:spacing w:after="0" w:line="240" w:lineRule="auto"/>
      </w:pPr>
      <w:r>
        <w:separator/>
      </w:r>
    </w:p>
  </w:endnote>
  <w:endnote w:type="continuationSeparator" w:id="0">
    <w:p w:rsidR="000C72DA" w:rsidRDefault="000C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0" w:rsidRDefault="0059667A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1260">
      <w:rPr>
        <w:szCs w:val="20"/>
      </w:rPr>
      <w:instrText xml:space="preserve"> PAGE </w:instrText>
    </w:r>
    <w:r>
      <w:rPr>
        <w:szCs w:val="20"/>
      </w:rPr>
      <w:fldChar w:fldCharType="separate"/>
    </w:r>
    <w:r w:rsidR="00C46DEE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2DA" w:rsidRDefault="000C72DA">
      <w:pPr>
        <w:spacing w:after="0" w:line="240" w:lineRule="auto"/>
      </w:pPr>
      <w:r>
        <w:separator/>
      </w:r>
    </w:p>
  </w:footnote>
  <w:footnote w:type="continuationSeparator" w:id="0">
    <w:p w:rsidR="000C72DA" w:rsidRDefault="000C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CEA2606"/>
    <w:multiLevelType w:val="hybridMultilevel"/>
    <w:tmpl w:val="EE5CEAC8"/>
    <w:lvl w:ilvl="0" w:tplc="572A6E54">
      <w:start w:val="1"/>
      <w:numFmt w:val="decimal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9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28"/>
  </w:num>
  <w:num w:numId="3">
    <w:abstractNumId w:val="73"/>
  </w:num>
  <w:num w:numId="4">
    <w:abstractNumId w:val="120"/>
  </w:num>
  <w:num w:numId="5">
    <w:abstractNumId w:val="48"/>
  </w:num>
  <w:num w:numId="6">
    <w:abstractNumId w:val="52"/>
  </w:num>
  <w:num w:numId="7">
    <w:abstractNumId w:val="94"/>
  </w:num>
  <w:num w:numId="8">
    <w:abstractNumId w:val="116"/>
  </w:num>
  <w:num w:numId="9">
    <w:abstractNumId w:val="91"/>
  </w:num>
  <w:num w:numId="10">
    <w:abstractNumId w:val="115"/>
  </w:num>
  <w:num w:numId="11">
    <w:abstractNumId w:val="56"/>
  </w:num>
  <w:num w:numId="12">
    <w:abstractNumId w:val="110"/>
  </w:num>
  <w:num w:numId="13">
    <w:abstractNumId w:val="68"/>
  </w:num>
  <w:num w:numId="14">
    <w:abstractNumId w:val="88"/>
  </w:num>
  <w:num w:numId="15">
    <w:abstractNumId w:val="121"/>
  </w:num>
  <w:num w:numId="16">
    <w:abstractNumId w:val="123"/>
  </w:num>
  <w:num w:numId="17">
    <w:abstractNumId w:val="93"/>
  </w:num>
  <w:num w:numId="18">
    <w:abstractNumId w:val="99"/>
  </w:num>
  <w:num w:numId="19">
    <w:abstractNumId w:val="50"/>
  </w:num>
  <w:num w:numId="20">
    <w:abstractNumId w:val="7"/>
  </w:num>
  <w:num w:numId="21">
    <w:abstractNumId w:val="113"/>
  </w:num>
  <w:num w:numId="22">
    <w:abstractNumId w:val="122"/>
  </w:num>
  <w:num w:numId="23">
    <w:abstractNumId w:val="85"/>
  </w:num>
  <w:num w:numId="24">
    <w:abstractNumId w:val="62"/>
  </w:num>
  <w:num w:numId="25">
    <w:abstractNumId w:val="86"/>
  </w:num>
  <w:num w:numId="26">
    <w:abstractNumId w:val="126"/>
  </w:num>
  <w:num w:numId="27">
    <w:abstractNumId w:val="106"/>
  </w:num>
  <w:num w:numId="28">
    <w:abstractNumId w:val="83"/>
  </w:num>
  <w:num w:numId="29">
    <w:abstractNumId w:val="97"/>
  </w:num>
  <w:num w:numId="30">
    <w:abstractNumId w:val="125"/>
  </w:num>
  <w:num w:numId="31">
    <w:abstractNumId w:val="92"/>
  </w:num>
  <w:num w:numId="32">
    <w:abstractNumId w:val="102"/>
  </w:num>
  <w:num w:numId="33">
    <w:abstractNumId w:val="105"/>
  </w:num>
  <w:num w:numId="34">
    <w:abstractNumId w:val="77"/>
  </w:num>
  <w:num w:numId="35">
    <w:abstractNumId w:val="74"/>
  </w:num>
  <w:num w:numId="36">
    <w:abstractNumId w:val="41"/>
  </w:num>
  <w:num w:numId="37">
    <w:abstractNumId w:val="37"/>
  </w:num>
  <w:num w:numId="38">
    <w:abstractNumId w:val="84"/>
  </w:num>
  <w:num w:numId="39">
    <w:abstractNumId w:val="96"/>
  </w:num>
  <w:num w:numId="40">
    <w:abstractNumId w:val="72"/>
  </w:num>
  <w:num w:numId="41">
    <w:abstractNumId w:val="89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8"/>
  </w:num>
  <w:num w:numId="51">
    <w:abstractNumId w:val="118"/>
  </w:num>
  <w:num w:numId="52">
    <w:abstractNumId w:val="75"/>
  </w:num>
  <w:num w:numId="53">
    <w:abstractNumId w:val="61"/>
  </w:num>
  <w:num w:numId="54">
    <w:abstractNumId w:val="127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9"/>
  </w:num>
  <w:num w:numId="60">
    <w:abstractNumId w:val="80"/>
  </w:num>
  <w:num w:numId="61">
    <w:abstractNumId w:val="87"/>
  </w:num>
  <w:num w:numId="62">
    <w:abstractNumId w:val="81"/>
  </w:num>
  <w:num w:numId="63">
    <w:abstractNumId w:val="111"/>
  </w:num>
  <w:num w:numId="64">
    <w:abstractNumId w:val="76"/>
  </w:num>
  <w:num w:numId="65">
    <w:abstractNumId w:val="66"/>
  </w:num>
  <w:num w:numId="66">
    <w:abstractNumId w:val="34"/>
  </w:num>
  <w:num w:numId="67">
    <w:abstractNumId w:val="30"/>
  </w:num>
  <w:num w:numId="68">
    <w:abstractNumId w:val="108"/>
  </w:num>
  <w:num w:numId="69">
    <w:abstractNumId w:val="112"/>
  </w:num>
  <w:num w:numId="70">
    <w:abstractNumId w:val="26"/>
  </w:num>
  <w:num w:numId="71">
    <w:abstractNumId w:val="29"/>
  </w:num>
  <w:num w:numId="72">
    <w:abstractNumId w:val="119"/>
  </w:num>
  <w:num w:numId="73">
    <w:abstractNumId w:val="44"/>
  </w:num>
  <w:num w:numId="74">
    <w:abstractNumId w:val="124"/>
  </w:num>
  <w:num w:numId="75">
    <w:abstractNumId w:val="64"/>
  </w:num>
  <w:num w:numId="76">
    <w:abstractNumId w:val="40"/>
  </w:num>
  <w:num w:numId="77">
    <w:abstractNumId w:val="107"/>
  </w:num>
  <w:num w:numId="78">
    <w:abstractNumId w:val="39"/>
  </w:num>
  <w:num w:numId="79">
    <w:abstractNumId w:val="28"/>
  </w:num>
  <w:num w:numId="80">
    <w:abstractNumId w:val="78"/>
  </w:num>
  <w:num w:numId="81">
    <w:abstractNumId w:val="117"/>
  </w:num>
  <w:num w:numId="82">
    <w:abstractNumId w:val="53"/>
  </w:num>
  <w:num w:numId="83">
    <w:abstractNumId w:val="109"/>
  </w:num>
  <w:num w:numId="84">
    <w:abstractNumId w:val="51"/>
  </w:num>
  <w:num w:numId="85">
    <w:abstractNumId w:val="103"/>
  </w:num>
  <w:num w:numId="86">
    <w:abstractNumId w:val="47"/>
  </w:num>
  <w:num w:numId="87">
    <w:abstractNumId w:val="25"/>
  </w:num>
  <w:num w:numId="88">
    <w:abstractNumId w:val="90"/>
  </w:num>
  <w:num w:numId="89">
    <w:abstractNumId w:val="35"/>
  </w:num>
  <w:num w:numId="90">
    <w:abstractNumId w:val="49"/>
  </w:num>
  <w:num w:numId="91">
    <w:abstractNumId w:val="100"/>
  </w:num>
  <w:num w:numId="92">
    <w:abstractNumId w:val="114"/>
  </w:num>
  <w:num w:numId="93">
    <w:abstractNumId w:val="60"/>
  </w:num>
  <w:num w:numId="94">
    <w:abstractNumId w:val="71"/>
  </w:num>
  <w:num w:numId="95">
    <w:abstractNumId w:val="7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C72DA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12D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67A"/>
    <w:rsid w:val="00596F62"/>
    <w:rsid w:val="005A1051"/>
    <w:rsid w:val="005A1540"/>
    <w:rsid w:val="005A4EB9"/>
    <w:rsid w:val="005A680E"/>
    <w:rsid w:val="005A7B24"/>
    <w:rsid w:val="005B0D00"/>
    <w:rsid w:val="005B14F7"/>
    <w:rsid w:val="005B196F"/>
    <w:rsid w:val="005B1FF2"/>
    <w:rsid w:val="005B2B38"/>
    <w:rsid w:val="005B311D"/>
    <w:rsid w:val="005B4C8E"/>
    <w:rsid w:val="005C5BD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20FD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3D3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1345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4012C"/>
    <w:rsid w:val="00C40EEF"/>
    <w:rsid w:val="00C45F2E"/>
    <w:rsid w:val="00C46DE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08B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20BE9"/>
    <w:rsid w:val="00D237A7"/>
    <w:rsid w:val="00D25049"/>
    <w:rsid w:val="00D25EB0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1A97"/>
    <w:rsid w:val="00E42F97"/>
    <w:rsid w:val="00E43D0D"/>
    <w:rsid w:val="00E44FE3"/>
    <w:rsid w:val="00E4502A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36E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C7046"/>
    <w:rsid w:val="00FD0402"/>
    <w:rsid w:val="00FD0799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62DF"/>
    <w:rsid w:val="00FF0C5D"/>
    <w:rsid w:val="00FF3353"/>
    <w:rsid w:val="00FF39AA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14B9-B241-488F-891A-337E86E9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8</cp:revision>
  <cp:lastPrinted>2021-04-28T10:00:00Z</cp:lastPrinted>
  <dcterms:created xsi:type="dcterms:W3CDTF">2021-04-28T09:03:00Z</dcterms:created>
  <dcterms:modified xsi:type="dcterms:W3CDTF">2021-04-28T10:26:00Z</dcterms:modified>
</cp:coreProperties>
</file>