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83ED" w14:textId="77777777" w:rsidR="007E0861" w:rsidRPr="00E153F6" w:rsidRDefault="007E0861">
      <w:pPr>
        <w:pStyle w:val="rozdzia"/>
        <w:rPr>
          <w:color w:val="FF0000"/>
        </w:rPr>
      </w:pPr>
    </w:p>
    <w:p w14:paraId="3F47DDDC" w14:textId="77777777" w:rsidR="007E0861" w:rsidRPr="00E153F6" w:rsidRDefault="007E0861">
      <w:pPr>
        <w:pStyle w:val="rozdzia"/>
        <w:rPr>
          <w:color w:val="FF0000"/>
        </w:rPr>
      </w:pPr>
    </w:p>
    <w:p w14:paraId="431714B1" w14:textId="77777777" w:rsidR="007E0861" w:rsidRPr="00E153F6" w:rsidRDefault="007E0861">
      <w:pPr>
        <w:pStyle w:val="rozdzia"/>
        <w:rPr>
          <w:color w:val="FF0000"/>
        </w:rPr>
      </w:pPr>
    </w:p>
    <w:p w14:paraId="6781A6FC" w14:textId="77777777" w:rsidR="007E0861" w:rsidRPr="00E153F6" w:rsidRDefault="007E0861">
      <w:pPr>
        <w:pStyle w:val="rozdzia"/>
        <w:rPr>
          <w:color w:val="FF0000"/>
        </w:rPr>
      </w:pPr>
    </w:p>
    <w:p w14:paraId="73F005D5" w14:textId="77777777" w:rsidR="007E0861" w:rsidRPr="00E153F6" w:rsidRDefault="007E0861">
      <w:pPr>
        <w:pStyle w:val="rozdzia"/>
        <w:rPr>
          <w:color w:val="FF0000"/>
        </w:rPr>
      </w:pPr>
    </w:p>
    <w:p w14:paraId="5A1CB8FC" w14:textId="77777777" w:rsidR="007E0861" w:rsidRPr="00E153F6" w:rsidRDefault="007E0861">
      <w:pPr>
        <w:pStyle w:val="rozdzia"/>
        <w:rPr>
          <w:color w:val="FF0000"/>
        </w:rPr>
      </w:pPr>
    </w:p>
    <w:p w14:paraId="1AF17816" w14:textId="77777777" w:rsidR="007E0861" w:rsidRPr="00E153F6" w:rsidRDefault="007E0861">
      <w:pPr>
        <w:pStyle w:val="rozdzia"/>
        <w:rPr>
          <w:color w:val="FF0000"/>
        </w:rPr>
      </w:pPr>
    </w:p>
    <w:p w14:paraId="3C98A3FB" w14:textId="77777777" w:rsidR="007E0861" w:rsidRPr="00E153F6" w:rsidRDefault="007E0861">
      <w:pPr>
        <w:pStyle w:val="rozdzia"/>
        <w:rPr>
          <w:color w:val="FF0000"/>
        </w:rPr>
      </w:pPr>
    </w:p>
    <w:p w14:paraId="46D7B2AB" w14:textId="77777777" w:rsidR="007E0861" w:rsidRPr="00E153F6" w:rsidRDefault="007E0861">
      <w:pPr>
        <w:pStyle w:val="rozdzia"/>
      </w:pPr>
    </w:p>
    <w:p w14:paraId="5BEE25D5" w14:textId="77777777" w:rsidR="007E0861" w:rsidRPr="00E153F6" w:rsidRDefault="007E0861">
      <w:pPr>
        <w:pStyle w:val="rozdzia"/>
      </w:pPr>
    </w:p>
    <w:p w14:paraId="5A2E42CE" w14:textId="77777777" w:rsidR="007E0861" w:rsidRPr="00E153F6" w:rsidRDefault="007E0861">
      <w:pPr>
        <w:pStyle w:val="rozdzia"/>
      </w:pPr>
    </w:p>
    <w:p w14:paraId="3BC5BE4A" w14:textId="77777777" w:rsidR="007E0861" w:rsidRPr="00E153F6" w:rsidRDefault="007E0861">
      <w:pPr>
        <w:pStyle w:val="rozdzia"/>
      </w:pPr>
    </w:p>
    <w:p w14:paraId="2C21F47A" w14:textId="77777777" w:rsidR="007E0861" w:rsidRPr="00E153F6" w:rsidRDefault="002C5F6B">
      <w:pPr>
        <w:pStyle w:val="rozdzia"/>
      </w:pPr>
      <w:r w:rsidRPr="00E153F6">
        <w:t>Rozdział II</w:t>
      </w:r>
    </w:p>
    <w:p w14:paraId="2DACACC3" w14:textId="77777777" w:rsidR="007E0861" w:rsidRPr="00E153F6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E153F6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E153F6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E153F6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19EDAA" w14:textId="77777777" w:rsidR="007E0861" w:rsidRPr="00E153F6" w:rsidRDefault="002C5F6B">
      <w:pPr>
        <w:shd w:val="clear" w:color="auto" w:fill="FFFFFF"/>
        <w:jc w:val="right"/>
      </w:pPr>
      <w:r w:rsidRPr="00E153F6">
        <w:br w:type="page"/>
      </w:r>
    </w:p>
    <w:p w14:paraId="58BF6314" w14:textId="77777777" w:rsidR="007E0861" w:rsidRPr="00E153F6" w:rsidRDefault="002C5F6B">
      <w:pPr>
        <w:shd w:val="clear" w:color="auto" w:fill="FFFFFF" w:themeFill="background1"/>
        <w:jc w:val="right"/>
        <w:rPr>
          <w:b/>
          <w:bCs/>
        </w:rPr>
      </w:pPr>
      <w:r w:rsidRPr="00E153F6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E153F6" w:rsidRPr="00E153F6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E153F6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E153F6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E153F6" w:rsidRDefault="007E0861">
      <w:pPr>
        <w:jc w:val="both"/>
        <w:rPr>
          <w:sz w:val="16"/>
          <w:szCs w:val="16"/>
        </w:rPr>
      </w:pPr>
    </w:p>
    <w:p w14:paraId="0722AEC0" w14:textId="77777777" w:rsidR="007E0861" w:rsidRPr="00E153F6" w:rsidRDefault="002C5F6B">
      <w:pPr>
        <w:ind w:left="4963" w:firstLine="566"/>
        <w:jc w:val="center"/>
        <w:rPr>
          <w:b/>
          <w:sz w:val="22"/>
        </w:rPr>
      </w:pPr>
      <w:r w:rsidRPr="00E153F6">
        <w:rPr>
          <w:b/>
          <w:sz w:val="22"/>
        </w:rPr>
        <w:t>POLITECHNIKA WARSZAWSKA</w:t>
      </w:r>
    </w:p>
    <w:p w14:paraId="5896A988" w14:textId="77777777" w:rsidR="007E0861" w:rsidRPr="00E153F6" w:rsidRDefault="002C5F6B">
      <w:pPr>
        <w:jc w:val="center"/>
        <w:rPr>
          <w:b/>
          <w:sz w:val="22"/>
        </w:rPr>
      </w:pPr>
      <w:r w:rsidRPr="00E153F6">
        <w:rPr>
          <w:b/>
          <w:sz w:val="22"/>
        </w:rPr>
        <w:t xml:space="preserve">                                                                                           </w:t>
      </w:r>
      <w:r w:rsidRPr="00E153F6">
        <w:rPr>
          <w:b/>
          <w:sz w:val="22"/>
        </w:rPr>
        <w:tab/>
        <w:t>00-661 Warszawa, Pl. Politechniki 1</w:t>
      </w:r>
    </w:p>
    <w:p w14:paraId="26F29F93" w14:textId="77777777" w:rsidR="007E0861" w:rsidRPr="00E153F6" w:rsidRDefault="002C5F6B">
      <w:pPr>
        <w:jc w:val="center"/>
        <w:rPr>
          <w:b/>
          <w:sz w:val="22"/>
        </w:rPr>
      </w:pPr>
      <w:r w:rsidRPr="00E153F6">
        <w:rPr>
          <w:b/>
          <w:sz w:val="22"/>
        </w:rPr>
        <w:t xml:space="preserve">                                                                                             </w:t>
      </w:r>
      <w:r w:rsidRPr="00E153F6">
        <w:rPr>
          <w:b/>
          <w:sz w:val="22"/>
        </w:rPr>
        <w:tab/>
        <w:t>FILIA W PŁOCKU</w:t>
      </w:r>
    </w:p>
    <w:p w14:paraId="44E083B9" w14:textId="77777777" w:rsidR="007E0861" w:rsidRPr="00E153F6" w:rsidRDefault="002C5F6B">
      <w:pPr>
        <w:jc w:val="center"/>
        <w:rPr>
          <w:b/>
          <w:sz w:val="22"/>
        </w:rPr>
      </w:pPr>
      <w:r w:rsidRPr="00E153F6">
        <w:rPr>
          <w:b/>
          <w:sz w:val="22"/>
        </w:rPr>
        <w:t xml:space="preserve">                                                                                           </w:t>
      </w:r>
      <w:r w:rsidRPr="00E153F6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E153F6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E153F6" w:rsidRPr="00E153F6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Cs/>
                <w:sz w:val="18"/>
                <w:szCs w:val="18"/>
              </w:rPr>
              <w:t>(</w:t>
            </w:r>
            <w:r w:rsidRPr="00E153F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153F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E153F6" w:rsidRDefault="00C30D7A" w:rsidP="001D6BAB">
            <w:pPr>
              <w:rPr>
                <w:bCs/>
                <w:sz w:val="22"/>
                <w:szCs w:val="22"/>
              </w:rPr>
            </w:pPr>
            <w:r w:rsidRPr="00E153F6">
              <w:rPr>
                <w:bCs/>
                <w:sz w:val="18"/>
                <w:szCs w:val="18"/>
              </w:rPr>
              <w:t>(</w:t>
            </w:r>
            <w:r w:rsidRPr="00E153F6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153F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E153F6" w:rsidRPr="00E153F6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E153F6" w:rsidRDefault="00C30D7A" w:rsidP="001D6BAB">
            <w:pPr>
              <w:rPr>
                <w:b/>
                <w:sz w:val="22"/>
                <w:szCs w:val="22"/>
              </w:rPr>
            </w:pPr>
            <w:r w:rsidRPr="00E153F6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E153F6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E153F6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E153F6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E153F6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E153F6" w:rsidRDefault="00C30D7A" w:rsidP="001D6BAB">
            <w:pPr>
              <w:rPr>
                <w:sz w:val="22"/>
                <w:szCs w:val="22"/>
              </w:rPr>
            </w:pPr>
            <w:r w:rsidRPr="00E153F6">
              <w:rPr>
                <w:b/>
                <w:bCs/>
                <w:sz w:val="22"/>
                <w:szCs w:val="22"/>
              </w:rPr>
              <w:t>przedsiębiorcy</w:t>
            </w:r>
            <w:r w:rsidRPr="00E153F6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E153F6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53F6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E153F6">
              <w:rPr>
                <w:sz w:val="22"/>
                <w:szCs w:val="22"/>
                <w:lang w:eastAsia="en-US"/>
              </w:rPr>
              <w:t xml:space="preserve">    </w:t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153F6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34A86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153F6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153F6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E153F6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E153F6" w:rsidRDefault="00C30D7A" w:rsidP="00C30D7A"/>
    <w:p w14:paraId="79898043" w14:textId="5FF8B03F" w:rsidR="007E0861" w:rsidRPr="00E153F6" w:rsidRDefault="002C5F6B">
      <w:pPr>
        <w:pStyle w:val="tytu"/>
        <w:rPr>
          <w:b/>
        </w:rPr>
      </w:pPr>
      <w:r w:rsidRPr="00E153F6">
        <w:t xml:space="preserve">W odpowiedzi na ogłoszenie o zamówieniu w postępowaniu o udzielenie zamówienia publicznego </w:t>
      </w:r>
      <w:r w:rsidRPr="00E153F6">
        <w:rPr>
          <w:color w:val="FF0000"/>
        </w:rPr>
        <w:br/>
      </w:r>
      <w:r w:rsidRPr="00903F1A">
        <w:t>nr</w:t>
      </w:r>
      <w:r w:rsidR="007D5077" w:rsidRPr="00903F1A">
        <w:t xml:space="preserve"> </w:t>
      </w:r>
      <w:r w:rsidRPr="00903F1A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2974" w:rsidRPr="00903F1A">
            <w:t>BZP.261.4.202</w:t>
          </w:r>
          <w:r w:rsidR="007D030E" w:rsidRPr="00903F1A">
            <w:t>3</w:t>
          </w:r>
        </w:sdtContent>
      </w:sdt>
      <w:r w:rsidRPr="00903F1A">
        <w:t xml:space="preserve"> </w:t>
      </w:r>
      <w:r w:rsidRPr="00E153F6">
        <w:t xml:space="preserve">prowadzonym w trybie podstawowym na podstawie ustawy z dnia 11 września 2019 roku – Prawo zamówień </w:t>
      </w:r>
      <w:r w:rsidRPr="007D030E">
        <w:t xml:space="preserve">publicznych </w:t>
      </w:r>
      <w:proofErr w:type="spellStart"/>
      <w:r w:rsidRPr="007D030E">
        <w:t>pn</w:t>
      </w:r>
      <w:proofErr w:type="spellEnd"/>
      <w:r w:rsidRPr="007D030E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030E" w:rsidRPr="007D030E">
            <w:rPr>
              <w:b/>
              <w:bCs w:val="0"/>
            </w:rPr>
            <w:t>„Przewóz osób na trasie Płock-Bydgoszcz-Płock w dniach 24.02.2023 r. oraz 26.02.2023 r.”</w:t>
          </w:r>
        </w:sdtContent>
      </w:sdt>
      <w:r w:rsidR="007D5077" w:rsidRPr="00E153F6">
        <w:rPr>
          <w:color w:val="FF0000"/>
        </w:rPr>
        <w:t xml:space="preserve"> </w:t>
      </w:r>
      <w:r w:rsidRPr="00E153F6">
        <w:t>składamy niniejszą ofertę:</w:t>
      </w:r>
      <w:r w:rsidRPr="00E153F6">
        <w:rPr>
          <w:b/>
        </w:rPr>
        <w:t xml:space="preserve"> </w:t>
      </w:r>
    </w:p>
    <w:p w14:paraId="2B0A88E5" w14:textId="77777777" w:rsidR="007E0861" w:rsidRPr="00E153F6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Składam(y) ofertę</w:t>
      </w:r>
      <w:r w:rsidRPr="00E153F6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E153F6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Oświadczam(y)</w:t>
      </w:r>
      <w:r w:rsidRPr="00E153F6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E153F6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Oferuje(my) </w:t>
      </w:r>
      <w:r w:rsidRPr="00E153F6">
        <w:rPr>
          <w:sz w:val="22"/>
          <w:szCs w:val="22"/>
        </w:rPr>
        <w:t>wykonanie przedmiotu zamówienia</w:t>
      </w:r>
      <w:r w:rsidR="00254FCF" w:rsidRPr="00E153F6">
        <w:rPr>
          <w:sz w:val="22"/>
          <w:szCs w:val="22"/>
        </w:rPr>
        <w:t xml:space="preserve"> na</w:t>
      </w:r>
      <w:r w:rsidRPr="00E153F6">
        <w:rPr>
          <w:sz w:val="22"/>
          <w:szCs w:val="22"/>
        </w:rPr>
        <w:t>:</w:t>
      </w:r>
      <w:r w:rsidR="00254FCF" w:rsidRPr="00E153F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E153F6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7D030E" w:rsidRDefault="00041DFB" w:rsidP="00747CD6">
            <w:pPr>
              <w:pStyle w:val="Tekstpodstawowy2"/>
              <w:numPr>
                <w:ilvl w:val="0"/>
                <w:numId w:val="64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7D030E">
              <w:rPr>
                <w:b/>
                <w:bCs/>
                <w:sz w:val="22"/>
                <w:szCs w:val="22"/>
              </w:rPr>
              <w:t xml:space="preserve">Oferuje(my) </w:t>
            </w:r>
            <w:r w:rsidRPr="007D030E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7D030E" w:rsidRDefault="00041DFB" w:rsidP="001D5287">
            <w:pPr>
              <w:ind w:left="284"/>
              <w:rPr>
                <w:sz w:val="22"/>
                <w:szCs w:val="22"/>
              </w:rPr>
            </w:pPr>
            <w:r w:rsidRPr="007D030E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7D030E" w:rsidRDefault="00041DFB" w:rsidP="001D5287">
            <w:pPr>
              <w:ind w:left="284"/>
              <w:rPr>
                <w:sz w:val="22"/>
                <w:szCs w:val="22"/>
              </w:rPr>
            </w:pPr>
            <w:r w:rsidRPr="007D030E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5AD926A" w14:textId="77777777" w:rsidR="00041DFB" w:rsidRPr="007D030E" w:rsidRDefault="00041DFB" w:rsidP="00903F1A">
            <w:pPr>
              <w:pStyle w:val="Akapitzlist"/>
              <w:numPr>
                <w:ilvl w:val="0"/>
                <w:numId w:val="64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7D030E">
              <w:rPr>
                <w:rFonts w:ascii="Times New Roman" w:hAnsi="Times New Roman" w:cs="Times New Roman"/>
              </w:rPr>
              <w:t xml:space="preserve">Termin realizacji zamówienia: </w:t>
            </w:r>
          </w:p>
          <w:p w14:paraId="6ED68E86" w14:textId="74157DF9" w:rsidR="00041DFB" w:rsidRPr="007D030E" w:rsidRDefault="00041DFB" w:rsidP="007D030E">
            <w:pPr>
              <w:pStyle w:val="Akapitzlist"/>
              <w:spacing w:after="120"/>
              <w:ind w:left="306"/>
              <w:jc w:val="both"/>
              <w:rPr>
                <w:rFonts w:ascii="Times New Roman" w:hAnsi="Times New Roman" w:cs="Times New Roman"/>
                <w:strike/>
              </w:rPr>
            </w:pPr>
            <w:r w:rsidRPr="007D030E">
              <w:rPr>
                <w:rFonts w:ascii="Times New Roman" w:hAnsi="Times New Roman" w:cs="Times New Roman"/>
                <w:b/>
                <w:bCs/>
              </w:rPr>
              <w:t>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4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.0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2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.202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3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r. – trasa Płock – 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Bydgoszcz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oraz 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6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.0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2</w:t>
            </w:r>
            <w:r w:rsidRPr="007D030E">
              <w:rPr>
                <w:rFonts w:ascii="Times New Roman" w:hAnsi="Times New Roman" w:cs="Times New Roman"/>
                <w:b/>
                <w:bCs/>
              </w:rPr>
              <w:t>.202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3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r. – trasa </w:t>
            </w:r>
            <w:r w:rsidR="007D030E" w:rsidRPr="007D030E">
              <w:rPr>
                <w:rFonts w:ascii="Times New Roman" w:hAnsi="Times New Roman" w:cs="Times New Roman"/>
                <w:b/>
                <w:bCs/>
              </w:rPr>
              <w:t>Bydgoszcz</w:t>
            </w:r>
            <w:r w:rsidRPr="007D030E">
              <w:rPr>
                <w:rFonts w:ascii="Times New Roman" w:hAnsi="Times New Roman" w:cs="Times New Roman"/>
                <w:b/>
                <w:bCs/>
              </w:rPr>
              <w:t xml:space="preserve"> - Płock</w:t>
            </w:r>
          </w:p>
          <w:p w14:paraId="3826965A" w14:textId="1B4D34CD" w:rsidR="00041DFB" w:rsidRPr="00903F1A" w:rsidRDefault="00041DFB" w:rsidP="00903F1A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903F1A">
              <w:rPr>
                <w:sz w:val="22"/>
                <w:szCs w:val="22"/>
                <w:u w:val="single"/>
              </w:rPr>
              <w:t>Dodatkowe kryteria oceny ofert</w:t>
            </w:r>
            <w:r w:rsidRPr="00903F1A">
              <w:rPr>
                <w:sz w:val="22"/>
                <w:szCs w:val="22"/>
              </w:rPr>
              <w:t>, zgodnie z Rozdziałem I SWZ pkt. 16.</w:t>
            </w:r>
            <w:r w:rsidR="00903F1A" w:rsidRPr="00903F1A">
              <w:rPr>
                <w:sz w:val="22"/>
                <w:szCs w:val="22"/>
              </w:rPr>
              <w:t>1.3</w:t>
            </w:r>
            <w:r w:rsidRPr="00903F1A">
              <w:rPr>
                <w:sz w:val="22"/>
                <w:szCs w:val="22"/>
              </w:rPr>
              <w:t>.:</w:t>
            </w:r>
          </w:p>
          <w:p w14:paraId="51F37257" w14:textId="77777777" w:rsidR="00903F1A" w:rsidRPr="001D7904" w:rsidRDefault="00903F1A" w:rsidP="00903F1A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1D7904">
              <w:rPr>
                <w:sz w:val="22"/>
                <w:szCs w:val="22"/>
              </w:rPr>
              <w:t>Kryterium dopuszczalna wartość emisji spalin (wyrażona w normach: EURO 4, EURO 5 lub EURO 6)</w:t>
            </w:r>
          </w:p>
          <w:p w14:paraId="03766128" w14:textId="77777777" w:rsidR="00903F1A" w:rsidRPr="001D7904" w:rsidRDefault="00903F1A" w:rsidP="00903F1A">
            <w:pPr>
              <w:ind w:left="284"/>
              <w:jc w:val="both"/>
              <w:rPr>
                <w:sz w:val="20"/>
                <w:szCs w:val="20"/>
              </w:rPr>
            </w:pPr>
            <w:r w:rsidRPr="001D7904">
              <w:rPr>
                <w:sz w:val="20"/>
                <w:szCs w:val="20"/>
              </w:rPr>
              <w:t>(</w:t>
            </w:r>
            <w:r w:rsidRPr="001D7904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1D7904">
              <w:rPr>
                <w:sz w:val="20"/>
                <w:szCs w:val="20"/>
              </w:rPr>
              <w:t>):</w:t>
            </w:r>
          </w:p>
          <w:p w14:paraId="6F79DE12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034A86">
              <w:rPr>
                <w:b/>
                <w:sz w:val="20"/>
                <w:szCs w:val="20"/>
              </w:rPr>
            </w:r>
            <w:r w:rsidR="00034A86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EURO 6, </w:t>
            </w:r>
          </w:p>
          <w:p w14:paraId="31494EA1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034A86">
              <w:rPr>
                <w:b/>
                <w:sz w:val="20"/>
                <w:szCs w:val="20"/>
              </w:rPr>
            </w:r>
            <w:r w:rsidR="00034A86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EURO 5, </w:t>
            </w:r>
          </w:p>
          <w:p w14:paraId="645A3427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034A86">
              <w:rPr>
                <w:b/>
                <w:sz w:val="20"/>
                <w:szCs w:val="20"/>
              </w:rPr>
            </w:r>
            <w:r w:rsidR="00034A86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EURO 4, </w:t>
            </w:r>
          </w:p>
          <w:p w14:paraId="738FA8D0" w14:textId="77777777" w:rsidR="00903F1A" w:rsidRPr="001D7904" w:rsidRDefault="00903F1A" w:rsidP="00903F1A">
            <w:pPr>
              <w:pStyle w:val="Akapitzlist"/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1D790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904">
              <w:rPr>
                <w:b/>
                <w:sz w:val="20"/>
                <w:szCs w:val="20"/>
              </w:rPr>
              <w:instrText xml:space="preserve"> FORMCHECKBOX </w:instrText>
            </w:r>
            <w:r w:rsidR="00034A86">
              <w:rPr>
                <w:b/>
                <w:sz w:val="20"/>
                <w:szCs w:val="20"/>
              </w:rPr>
            </w:r>
            <w:r w:rsidR="00034A86">
              <w:rPr>
                <w:b/>
                <w:sz w:val="20"/>
                <w:szCs w:val="20"/>
              </w:rPr>
              <w:fldChar w:fldCharType="separate"/>
            </w:r>
            <w:r w:rsidRPr="001D7904">
              <w:rPr>
                <w:sz w:val="20"/>
                <w:szCs w:val="20"/>
              </w:rPr>
              <w:fldChar w:fldCharType="end"/>
            </w:r>
            <w:r w:rsidRPr="001D7904">
              <w:rPr>
                <w:sz w:val="20"/>
                <w:szCs w:val="20"/>
              </w:rPr>
              <w:t xml:space="preserve">  </w:t>
            </w:r>
            <w:r w:rsidRPr="001D7904">
              <w:rPr>
                <w:rFonts w:ascii="Times New Roman" w:hAnsi="Times New Roman" w:cs="Times New Roman"/>
              </w:rPr>
              <w:t xml:space="preserve">poniżej ww. wartości. </w:t>
            </w:r>
          </w:p>
          <w:p w14:paraId="694C1BEF" w14:textId="77777777" w:rsidR="00903F1A" w:rsidRPr="001D7904" w:rsidRDefault="00903F1A" w:rsidP="00903F1A">
            <w:pPr>
              <w:spacing w:before="120" w:after="60"/>
              <w:ind w:left="284"/>
              <w:jc w:val="both"/>
              <w:rPr>
                <w:sz w:val="20"/>
                <w:szCs w:val="20"/>
                <w:lang w:eastAsia="en-US"/>
              </w:rPr>
            </w:pPr>
            <w:r w:rsidRPr="001D7904">
              <w:rPr>
                <w:sz w:val="20"/>
                <w:szCs w:val="20"/>
                <w:u w:val="single"/>
              </w:rPr>
              <w:t>Uwaga!</w:t>
            </w:r>
            <w:r w:rsidRPr="001D7904">
              <w:rPr>
                <w:sz w:val="20"/>
                <w:szCs w:val="20"/>
              </w:rPr>
              <w:t xml:space="preserve"> </w:t>
            </w:r>
            <w:r w:rsidRPr="001D7904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oceny: „</w:t>
            </w:r>
            <w:r w:rsidRPr="001D7904">
              <w:rPr>
                <w:i/>
                <w:iCs/>
                <w:sz w:val="20"/>
                <w:szCs w:val="20"/>
                <w:lang w:eastAsia="en-US"/>
              </w:rPr>
              <w:t>dopuszczalna wartość emisji spalin</w:t>
            </w:r>
            <w:r w:rsidRPr="001D7904">
              <w:rPr>
                <w:sz w:val="20"/>
                <w:szCs w:val="20"/>
                <w:lang w:eastAsia="en-US"/>
              </w:rPr>
              <w:t>” – Zmawiający przyjmie, że Wykonawca oferuje pojazd z emisją spalin poniżej normy Euro 4, a w powyższym kryterium oceny oferta Wykonawcy otrzyma 0 punktów.</w:t>
            </w:r>
          </w:p>
          <w:p w14:paraId="4F6F5B62" w14:textId="77777777" w:rsidR="00041DFB" w:rsidRPr="007D030E" w:rsidRDefault="00041DFB" w:rsidP="00747CD6">
            <w:pPr>
              <w:numPr>
                <w:ilvl w:val="0"/>
                <w:numId w:val="64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7D030E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E11B0B7" w14:textId="69829FA8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D030E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7D030E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7D030E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7D030E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7D030E" w:rsidRPr="007D030E">
              <w:rPr>
                <w:b/>
                <w:bCs/>
                <w:i/>
                <w:iCs/>
                <w:sz w:val="20"/>
                <w:szCs w:val="20"/>
              </w:rPr>
              <w:t>20-25</w:t>
            </w:r>
            <w:r w:rsidRPr="007D030E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7D030E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7D030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7D030E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7D030E" w:rsidRDefault="00041DFB" w:rsidP="00747CD6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7D030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903F1A" w:rsidRDefault="00041DFB" w:rsidP="00903F1A">
            <w:pPr>
              <w:numPr>
                <w:ilvl w:val="0"/>
                <w:numId w:val="65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D030E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7D030E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D030E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7D030E">
              <w:rPr>
                <w:sz w:val="22"/>
                <w:szCs w:val="22"/>
                <w:lang w:eastAsia="en-US"/>
              </w:rPr>
              <w:t xml:space="preserve"> </w:t>
            </w:r>
            <w:r w:rsidRPr="007D030E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E153F6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Akceptuje(my) </w:t>
      </w:r>
      <w:r w:rsidRPr="00E153F6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E153F6">
        <w:rPr>
          <w:b/>
          <w:bCs/>
          <w:sz w:val="22"/>
          <w:szCs w:val="22"/>
        </w:rPr>
        <w:t>Uważam(y) się</w:t>
      </w:r>
      <w:r w:rsidRPr="00E153F6">
        <w:rPr>
          <w:sz w:val="22"/>
          <w:szCs w:val="22"/>
        </w:rPr>
        <w:t xml:space="preserve"> za związany(</w:t>
      </w:r>
      <w:proofErr w:type="spellStart"/>
      <w:r w:rsidRPr="00E153F6">
        <w:rPr>
          <w:sz w:val="22"/>
          <w:szCs w:val="22"/>
        </w:rPr>
        <w:t>ch</w:t>
      </w:r>
      <w:proofErr w:type="spellEnd"/>
      <w:r w:rsidRPr="00E153F6">
        <w:rPr>
          <w:sz w:val="22"/>
          <w:szCs w:val="22"/>
        </w:rPr>
        <w:t xml:space="preserve">) niniejszą ofertą od dnia upływu terminu składania ofert do dnia </w:t>
      </w:r>
      <w:r w:rsidR="00554037" w:rsidRPr="00E153F6">
        <w:rPr>
          <w:sz w:val="22"/>
          <w:szCs w:val="22"/>
        </w:rPr>
        <w:t>określonego w pkt. 13.1 Rozdziału I SWZ.</w:t>
      </w:r>
      <w:r w:rsidRPr="00E153F6">
        <w:rPr>
          <w:sz w:val="22"/>
          <w:szCs w:val="22"/>
        </w:rPr>
        <w:t xml:space="preserve"> </w:t>
      </w:r>
    </w:p>
    <w:p w14:paraId="53C9F35C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Oświadczam(y), że całość zamówienia zrealizuje(my)</w:t>
      </w:r>
      <w:r w:rsidRPr="00E153F6">
        <w:rPr>
          <w:sz w:val="22"/>
          <w:szCs w:val="22"/>
        </w:rPr>
        <w:t xml:space="preserve"> sam(i)*).</w:t>
      </w:r>
    </w:p>
    <w:p w14:paraId="0589ECE3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Powierzę/Powierzymy</w:t>
      </w:r>
      <w:r w:rsidRPr="00E153F6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E153F6" w:rsidRDefault="002C5F6B">
      <w:pPr>
        <w:ind w:left="567" w:hanging="567"/>
        <w:jc w:val="both"/>
        <w:rPr>
          <w:sz w:val="22"/>
          <w:szCs w:val="22"/>
        </w:rPr>
      </w:pPr>
      <w:r w:rsidRPr="00E153F6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E153F6" w:rsidRDefault="002C5F6B">
      <w:pPr>
        <w:ind w:left="567"/>
        <w:jc w:val="center"/>
        <w:rPr>
          <w:sz w:val="22"/>
          <w:szCs w:val="22"/>
        </w:rPr>
      </w:pPr>
      <w:r w:rsidRPr="00E153F6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E153F6">
        <w:rPr>
          <w:b/>
          <w:bCs/>
          <w:sz w:val="22"/>
          <w:szCs w:val="22"/>
        </w:rPr>
        <w:t>Oświadczam(y)</w:t>
      </w:r>
      <w:r w:rsidRPr="00E153F6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E153F6" w:rsidRDefault="002C5F6B">
      <w:pPr>
        <w:ind w:left="567" w:hanging="567"/>
        <w:jc w:val="center"/>
        <w:rPr>
          <w:i/>
          <w:sz w:val="20"/>
          <w:szCs w:val="20"/>
        </w:rPr>
      </w:pPr>
      <w:r w:rsidRPr="00E153F6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E153F6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>Oświadczam(y)</w:t>
      </w:r>
      <w:r w:rsidRPr="00E153F6">
        <w:rPr>
          <w:sz w:val="22"/>
          <w:szCs w:val="22"/>
        </w:rPr>
        <w:t xml:space="preserve">, iż </w:t>
      </w:r>
      <w:r w:rsidRPr="00E153F6">
        <w:rPr>
          <w:b/>
          <w:bCs/>
          <w:sz w:val="22"/>
          <w:szCs w:val="22"/>
        </w:rPr>
        <w:t>informacje i dokumenty</w:t>
      </w:r>
      <w:r w:rsidRPr="00E153F6">
        <w:rPr>
          <w:sz w:val="22"/>
          <w:szCs w:val="22"/>
        </w:rPr>
        <w:t xml:space="preserve"> zawarte w pliku o nazwie „</w:t>
      </w:r>
      <w:r w:rsidRPr="00E153F6">
        <w:rPr>
          <w:b/>
          <w:bCs/>
          <w:sz w:val="22"/>
          <w:szCs w:val="22"/>
        </w:rPr>
        <w:t>Tajemnica przedsiębiorstwa</w:t>
      </w:r>
      <w:r w:rsidRPr="00E153F6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2A6E0B7D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Oświadczam(y), </w:t>
      </w:r>
      <w:r w:rsidRPr="00E153F6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Oświadczam(y), </w:t>
      </w:r>
      <w:r w:rsidRPr="00E153F6">
        <w:rPr>
          <w:sz w:val="22"/>
          <w:szCs w:val="22"/>
        </w:rPr>
        <w:t xml:space="preserve">że wybór mojej/naszej oferty </w:t>
      </w:r>
      <w:r w:rsidRPr="00E153F6">
        <w:rPr>
          <w:b/>
          <w:bCs/>
          <w:sz w:val="22"/>
          <w:szCs w:val="22"/>
        </w:rPr>
        <w:t>będzie prowadzić*)/nie będzie prowadzić</w:t>
      </w:r>
      <w:r w:rsidRPr="00E153F6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E153F6" w:rsidRDefault="002C5F6B">
      <w:pPr>
        <w:spacing w:after="120"/>
        <w:ind w:left="567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E153F6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77777777" w:rsidR="007E0861" w:rsidRPr="00E153F6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153F6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3F360505" w14:textId="77777777" w:rsidR="007E0861" w:rsidRPr="00E153F6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lastRenderedPageBreak/>
        <w:t>Oświadczam(y),</w:t>
      </w:r>
      <w:r w:rsidRPr="00E153F6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E153F6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Oświadczam(y), </w:t>
      </w:r>
      <w:r w:rsidRPr="00E153F6">
        <w:rPr>
          <w:sz w:val="22"/>
          <w:szCs w:val="22"/>
        </w:rPr>
        <w:t>że</w:t>
      </w:r>
      <w:r w:rsidRPr="00E153F6">
        <w:rPr>
          <w:b/>
          <w:bCs/>
          <w:sz w:val="22"/>
          <w:szCs w:val="22"/>
        </w:rPr>
        <w:t>:</w:t>
      </w:r>
    </w:p>
    <w:p w14:paraId="0FDDFB92" w14:textId="77777777" w:rsidR="007E0861" w:rsidRPr="00E153F6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153F6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153F6">
        <w:rPr>
          <w:rStyle w:val="Zakotwiczenieprzypisudolnego"/>
          <w:sz w:val="22"/>
          <w:szCs w:val="22"/>
          <w:lang w:eastAsia="en-US"/>
        </w:rPr>
        <w:footnoteReference w:id="1"/>
      </w:r>
      <w:r w:rsidRPr="00E153F6">
        <w:rPr>
          <w:sz w:val="22"/>
          <w:szCs w:val="22"/>
          <w:lang w:eastAsia="en-US"/>
        </w:rPr>
        <w:t>,</w:t>
      </w:r>
    </w:p>
    <w:p w14:paraId="5208CF34" w14:textId="77777777" w:rsidR="007E0861" w:rsidRPr="00E153F6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153F6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E153F6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E153F6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E153F6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E153F6">
        <w:rPr>
          <w:b/>
          <w:bCs/>
          <w:sz w:val="22"/>
          <w:szCs w:val="22"/>
        </w:rPr>
        <w:t xml:space="preserve">Załącznikami </w:t>
      </w:r>
      <w:r w:rsidRPr="00E153F6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E153F6" w:rsidRDefault="002C5F6B" w:rsidP="00CE1D21">
      <w:pPr>
        <w:pStyle w:val="zacznik"/>
        <w:rPr>
          <w:b/>
          <w:bCs/>
        </w:rPr>
      </w:pPr>
      <w:r w:rsidRPr="00E153F6">
        <w:t>…………………………</w:t>
      </w:r>
      <w:r w:rsidR="00DE60D0" w:rsidRPr="00E153F6">
        <w:t>……………………………………..</w:t>
      </w:r>
      <w:r w:rsidRPr="00E153F6">
        <w:t>……………………………………….</w:t>
      </w:r>
    </w:p>
    <w:p w14:paraId="3CA94707" w14:textId="77777777" w:rsidR="00DE60D0" w:rsidRPr="00E153F6" w:rsidRDefault="00DE60D0" w:rsidP="00CE1D21">
      <w:pPr>
        <w:pStyle w:val="zacznik"/>
        <w:rPr>
          <w:b/>
          <w:bCs/>
        </w:rPr>
      </w:pPr>
      <w:r w:rsidRPr="00E153F6">
        <w:t>………………………………………………………………..……………………………………….</w:t>
      </w:r>
    </w:p>
    <w:p w14:paraId="4516AB9D" w14:textId="77777777" w:rsidR="00DE60D0" w:rsidRPr="00E153F6" w:rsidRDefault="00DE60D0" w:rsidP="00CE1D21">
      <w:pPr>
        <w:pStyle w:val="zacznik"/>
        <w:rPr>
          <w:b/>
          <w:bCs/>
        </w:rPr>
      </w:pPr>
      <w:r w:rsidRPr="00E153F6">
        <w:t>………………………………………………………………..……………………………………….</w:t>
      </w:r>
    </w:p>
    <w:p w14:paraId="11C2783C" w14:textId="77777777" w:rsidR="00DE60D0" w:rsidRPr="00E153F6" w:rsidRDefault="00DE60D0" w:rsidP="00CE1D21">
      <w:pPr>
        <w:pStyle w:val="zacznik"/>
        <w:rPr>
          <w:b/>
          <w:bCs/>
        </w:rPr>
      </w:pPr>
      <w:r w:rsidRPr="00E153F6">
        <w:t>………………………………………………………………..……………………………………….</w:t>
      </w:r>
    </w:p>
    <w:p w14:paraId="6C8B533C" w14:textId="77777777" w:rsidR="00DE60D0" w:rsidRPr="00E153F6" w:rsidRDefault="00DE60D0" w:rsidP="00CE1D21">
      <w:pPr>
        <w:pStyle w:val="zacznik"/>
      </w:pPr>
    </w:p>
    <w:p w14:paraId="380522E7" w14:textId="77777777" w:rsidR="00354472" w:rsidRPr="00E153F6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E153F6" w:rsidRDefault="002C5F6B">
      <w:pPr>
        <w:jc w:val="center"/>
        <w:outlineLvl w:val="0"/>
        <w:rPr>
          <w:i/>
          <w:iCs/>
        </w:rPr>
      </w:pPr>
      <w:r w:rsidRPr="00E153F6">
        <w:rPr>
          <w:b/>
          <w:bCs/>
        </w:rPr>
        <w:t xml:space="preserve">Formularz </w:t>
      </w:r>
      <w:r w:rsidRPr="00E153F6">
        <w:rPr>
          <w:b/>
        </w:rPr>
        <w:t>musi być opatrzony kwalifikowanym podpisem elektronicznym, podpisem zaufanym lub osobistym przez osobę/y uprawnione do reprezentowania Wykonawcy</w:t>
      </w:r>
      <w:r w:rsidRPr="00E153F6">
        <w:rPr>
          <w:i/>
          <w:iCs/>
        </w:rPr>
        <w:t>.</w:t>
      </w:r>
    </w:p>
    <w:p w14:paraId="297EE4CF" w14:textId="77777777" w:rsidR="007E0861" w:rsidRPr="00E153F6" w:rsidRDefault="007E0861">
      <w:pPr>
        <w:pStyle w:val="tytu"/>
      </w:pPr>
    </w:p>
    <w:p w14:paraId="041C98D1" w14:textId="77777777" w:rsidR="007E0861" w:rsidRPr="00E153F6" w:rsidRDefault="002C5F6B">
      <w:pPr>
        <w:pStyle w:val="tytu"/>
      </w:pPr>
      <w:r w:rsidRPr="00E153F6">
        <w:t>Informacja:</w:t>
      </w:r>
    </w:p>
    <w:p w14:paraId="581F4591" w14:textId="77777777" w:rsidR="007E0861" w:rsidRPr="00E153F6" w:rsidRDefault="002C5F6B">
      <w:pPr>
        <w:jc w:val="both"/>
        <w:rPr>
          <w:sz w:val="20"/>
          <w:szCs w:val="20"/>
        </w:rPr>
      </w:pPr>
      <w:r w:rsidRPr="00E153F6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E153F6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E153F6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E153F6">
        <w:rPr>
          <w:sz w:val="20"/>
          <w:szCs w:val="20"/>
        </w:rPr>
        <w:t>*)-niepotrzebne skreślić</w:t>
      </w:r>
    </w:p>
    <w:p w14:paraId="4E250CB6" w14:textId="77777777" w:rsidR="007E0861" w:rsidRPr="00E153F6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E153F6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153F6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E153F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E153F6" w:rsidRDefault="002C5F6B" w:rsidP="00D17157">
      <w:r w:rsidRPr="00E153F6">
        <w:br w:type="page"/>
      </w:r>
    </w:p>
    <w:p w14:paraId="0B1C8838" w14:textId="77777777" w:rsidR="007E0861" w:rsidRPr="00E153F6" w:rsidRDefault="002C5F6B">
      <w:pPr>
        <w:jc w:val="right"/>
        <w:rPr>
          <w:sz w:val="22"/>
          <w:szCs w:val="22"/>
        </w:rPr>
      </w:pPr>
      <w:r w:rsidRPr="00E153F6">
        <w:lastRenderedPageBreak/>
        <w:t xml:space="preserve">Załącznik nr 1 do Rozdziału II </w:t>
      </w:r>
      <w:r w:rsidRPr="00E153F6">
        <w:rPr>
          <w:sz w:val="22"/>
          <w:szCs w:val="22"/>
        </w:rPr>
        <w:t>SWZ</w:t>
      </w:r>
    </w:p>
    <w:p w14:paraId="60A28058" w14:textId="77777777" w:rsidR="007E0861" w:rsidRPr="00E153F6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153F6" w:rsidRPr="00E153F6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E153F6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E153F6">
              <w:rPr>
                <w:b/>
                <w:bCs/>
              </w:rPr>
              <w:t>OŚWIADCZENIE WYKONAWCY</w:t>
            </w:r>
          </w:p>
          <w:p w14:paraId="2963D7FE" w14:textId="77777777" w:rsidR="007E0861" w:rsidRPr="00E153F6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3F6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E153F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61FC1E" w14:textId="77777777" w:rsidR="007E0861" w:rsidRPr="00E153F6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E153F6">
              <w:rPr>
                <w:b/>
                <w:bCs/>
                <w:sz w:val="22"/>
                <w:szCs w:val="22"/>
              </w:rPr>
              <w:t>o</w:t>
            </w:r>
            <w:r w:rsidRPr="00E153F6">
              <w:rPr>
                <w:sz w:val="22"/>
                <w:szCs w:val="22"/>
              </w:rPr>
              <w:t xml:space="preserve"> </w:t>
            </w:r>
            <w:r w:rsidRPr="00E153F6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E153F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E153F6" w:rsidRDefault="002C5F6B">
      <w:pPr>
        <w:ind w:left="5246" w:firstLine="708"/>
        <w:rPr>
          <w:b/>
          <w:sz w:val="20"/>
          <w:szCs w:val="20"/>
        </w:rPr>
      </w:pPr>
      <w:r w:rsidRPr="00E153F6">
        <w:rPr>
          <w:b/>
          <w:sz w:val="20"/>
          <w:szCs w:val="20"/>
        </w:rPr>
        <w:t>Zamawiający:</w:t>
      </w:r>
    </w:p>
    <w:p w14:paraId="413D2494" w14:textId="77777777" w:rsidR="007E0861" w:rsidRPr="00E153F6" w:rsidRDefault="002C5F6B">
      <w:pPr>
        <w:ind w:left="5954"/>
        <w:rPr>
          <w:sz w:val="20"/>
          <w:szCs w:val="20"/>
        </w:rPr>
      </w:pPr>
      <w:r w:rsidRPr="00E153F6">
        <w:rPr>
          <w:sz w:val="20"/>
          <w:szCs w:val="20"/>
        </w:rPr>
        <w:t>Politechnika Warszawska Filia w Płocku</w:t>
      </w:r>
    </w:p>
    <w:p w14:paraId="61B105E0" w14:textId="77777777" w:rsidR="007E0861" w:rsidRPr="00E153F6" w:rsidRDefault="002C5F6B">
      <w:pPr>
        <w:ind w:left="5954"/>
        <w:rPr>
          <w:sz w:val="20"/>
          <w:szCs w:val="20"/>
        </w:rPr>
      </w:pPr>
      <w:r w:rsidRPr="00E153F6">
        <w:rPr>
          <w:sz w:val="20"/>
          <w:szCs w:val="20"/>
        </w:rPr>
        <w:t>ul. Łukasiewicza 17</w:t>
      </w:r>
    </w:p>
    <w:p w14:paraId="5F3B407C" w14:textId="77777777" w:rsidR="007E0861" w:rsidRPr="00E153F6" w:rsidRDefault="002C5F6B">
      <w:pPr>
        <w:ind w:left="5954"/>
        <w:rPr>
          <w:sz w:val="20"/>
          <w:szCs w:val="20"/>
        </w:rPr>
      </w:pPr>
      <w:r w:rsidRPr="00E153F6">
        <w:rPr>
          <w:sz w:val="20"/>
          <w:szCs w:val="20"/>
        </w:rPr>
        <w:t>09-400 Płock</w:t>
      </w:r>
    </w:p>
    <w:p w14:paraId="7F25B447" w14:textId="77777777" w:rsidR="007E0861" w:rsidRPr="00E153F6" w:rsidRDefault="002C5F6B">
      <w:pPr>
        <w:rPr>
          <w:b/>
          <w:sz w:val="20"/>
          <w:szCs w:val="20"/>
        </w:rPr>
      </w:pPr>
      <w:r w:rsidRPr="00E153F6">
        <w:rPr>
          <w:b/>
          <w:sz w:val="20"/>
          <w:szCs w:val="20"/>
        </w:rPr>
        <w:t>Wykonawca:</w:t>
      </w:r>
    </w:p>
    <w:p w14:paraId="648202D3" w14:textId="77777777" w:rsidR="007E0861" w:rsidRPr="00E153F6" w:rsidRDefault="002C5F6B">
      <w:pPr>
        <w:spacing w:line="480" w:lineRule="auto"/>
        <w:ind w:right="5954"/>
        <w:rPr>
          <w:sz w:val="20"/>
          <w:szCs w:val="20"/>
        </w:rPr>
      </w:pPr>
      <w:r w:rsidRPr="00E153F6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E153F6" w:rsidRDefault="002C5F6B">
      <w:pPr>
        <w:ind w:right="5953"/>
        <w:rPr>
          <w:i/>
          <w:sz w:val="16"/>
          <w:szCs w:val="16"/>
        </w:rPr>
      </w:pPr>
      <w:r w:rsidRPr="00E153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53F6">
        <w:rPr>
          <w:i/>
          <w:sz w:val="16"/>
          <w:szCs w:val="16"/>
        </w:rPr>
        <w:t>CEiDG</w:t>
      </w:r>
      <w:proofErr w:type="spellEnd"/>
      <w:r w:rsidRPr="00E153F6">
        <w:rPr>
          <w:i/>
          <w:sz w:val="16"/>
          <w:szCs w:val="16"/>
        </w:rPr>
        <w:t>)</w:t>
      </w:r>
    </w:p>
    <w:p w14:paraId="79204C5F" w14:textId="77777777" w:rsidR="007E0861" w:rsidRPr="00E153F6" w:rsidRDefault="002C5F6B">
      <w:pPr>
        <w:rPr>
          <w:sz w:val="20"/>
          <w:szCs w:val="20"/>
          <w:u w:val="single"/>
        </w:rPr>
      </w:pPr>
      <w:r w:rsidRPr="00E153F6">
        <w:rPr>
          <w:sz w:val="20"/>
          <w:szCs w:val="20"/>
          <w:u w:val="single"/>
        </w:rPr>
        <w:t>reprezentowany przez:</w:t>
      </w:r>
    </w:p>
    <w:p w14:paraId="671ED15E" w14:textId="77777777" w:rsidR="007E0861" w:rsidRPr="00E153F6" w:rsidRDefault="002C5F6B">
      <w:pPr>
        <w:spacing w:before="120"/>
        <w:ind w:right="5954"/>
        <w:rPr>
          <w:sz w:val="20"/>
          <w:szCs w:val="20"/>
        </w:rPr>
      </w:pPr>
      <w:r w:rsidRPr="00E153F6">
        <w:rPr>
          <w:sz w:val="20"/>
          <w:szCs w:val="20"/>
        </w:rPr>
        <w:t>………………………………………………</w:t>
      </w:r>
    </w:p>
    <w:p w14:paraId="245302E7" w14:textId="77777777" w:rsidR="007E0861" w:rsidRPr="00E153F6" w:rsidRDefault="002C5F6B">
      <w:pPr>
        <w:ind w:right="5953"/>
        <w:rPr>
          <w:i/>
          <w:sz w:val="16"/>
          <w:szCs w:val="16"/>
        </w:rPr>
      </w:pPr>
      <w:r w:rsidRPr="00E153F6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E153F6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7D2214EB" w:rsidR="007E0861" w:rsidRPr="00E153F6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E153F6">
        <w:rPr>
          <w:sz w:val="22"/>
          <w:szCs w:val="22"/>
        </w:rPr>
        <w:t>Na potrzeby postępowania o udzielenie zamówienia publicznego pn</w:t>
      </w:r>
      <w:r w:rsidRPr="007D030E">
        <w:rPr>
          <w:sz w:val="22"/>
          <w:szCs w:val="22"/>
        </w:rPr>
        <w:t>.</w:t>
      </w:r>
      <w:bookmarkStart w:id="2" w:name="_Hlk21681172"/>
      <w:r w:rsidRPr="007D030E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030E" w:rsidRPr="007D030E">
            <w:rPr>
              <w:b/>
              <w:iCs/>
              <w:sz w:val="22"/>
              <w:szCs w:val="22"/>
            </w:rPr>
            <w:t>„Przewóz osób na trasie Płock-Bydgoszcz-Płock w dniach 24.02.2023 r. oraz 26.02.2023 r.”</w:t>
          </w:r>
        </w:sdtContent>
      </w:sdt>
      <w:bookmarkEnd w:id="2"/>
      <w:r w:rsidRPr="007D030E">
        <w:rPr>
          <w:b/>
          <w:bCs/>
          <w:sz w:val="22"/>
          <w:szCs w:val="22"/>
        </w:rPr>
        <w:t xml:space="preserve">, </w:t>
      </w:r>
      <w:r w:rsidRPr="00E153F6">
        <w:rPr>
          <w:sz w:val="22"/>
          <w:szCs w:val="22"/>
        </w:rPr>
        <w:t xml:space="preserve">prowadzonego przez </w:t>
      </w:r>
      <w:r w:rsidRPr="00E153F6">
        <w:rPr>
          <w:b/>
          <w:sz w:val="22"/>
          <w:szCs w:val="22"/>
        </w:rPr>
        <w:t>Politechnikę Warszawską Filię w Płocku</w:t>
      </w:r>
      <w:r w:rsidRPr="00E153F6">
        <w:rPr>
          <w:sz w:val="22"/>
          <w:szCs w:val="22"/>
        </w:rPr>
        <w:t>,</w:t>
      </w:r>
      <w:r w:rsidRPr="00E153F6">
        <w:rPr>
          <w:i/>
          <w:sz w:val="22"/>
          <w:szCs w:val="22"/>
        </w:rPr>
        <w:t xml:space="preserve"> </w:t>
      </w:r>
      <w:r w:rsidRPr="00E153F6">
        <w:rPr>
          <w:sz w:val="22"/>
          <w:szCs w:val="22"/>
        </w:rPr>
        <w:t>oświadczam, co następuje:</w:t>
      </w:r>
    </w:p>
    <w:p w14:paraId="4DCEBB24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153F6">
        <w:rPr>
          <w:sz w:val="22"/>
          <w:szCs w:val="22"/>
        </w:rPr>
        <w:t>Pzp</w:t>
      </w:r>
      <w:proofErr w:type="spellEnd"/>
      <w:r w:rsidRPr="00E153F6">
        <w:rPr>
          <w:sz w:val="22"/>
          <w:szCs w:val="22"/>
        </w:rPr>
        <w:t>.</w:t>
      </w:r>
    </w:p>
    <w:p w14:paraId="637295E2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153F6">
        <w:rPr>
          <w:sz w:val="22"/>
          <w:szCs w:val="22"/>
        </w:rPr>
        <w:t>Pzp</w:t>
      </w:r>
      <w:proofErr w:type="spellEnd"/>
      <w:r w:rsidRPr="00E153F6">
        <w:rPr>
          <w:sz w:val="22"/>
          <w:szCs w:val="22"/>
        </w:rPr>
        <w:t xml:space="preserve"> </w:t>
      </w:r>
      <w:r w:rsidRPr="00E153F6">
        <w:rPr>
          <w:i/>
          <w:sz w:val="22"/>
          <w:szCs w:val="22"/>
        </w:rPr>
        <w:t>(</w:t>
      </w:r>
      <w:r w:rsidRPr="00E153F6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E153F6">
        <w:rPr>
          <w:b/>
          <w:bCs/>
          <w:sz w:val="23"/>
          <w:szCs w:val="23"/>
        </w:rPr>
        <w:t xml:space="preserve"> </w:t>
      </w:r>
      <w:r w:rsidRPr="00E153F6">
        <w:rPr>
          <w:i/>
          <w:sz w:val="16"/>
          <w:szCs w:val="16"/>
        </w:rPr>
        <w:t xml:space="preserve">ustawy </w:t>
      </w:r>
      <w:proofErr w:type="spellStart"/>
      <w:r w:rsidRPr="00E153F6">
        <w:rPr>
          <w:i/>
          <w:sz w:val="16"/>
          <w:szCs w:val="16"/>
        </w:rPr>
        <w:t>Pzp</w:t>
      </w:r>
      <w:proofErr w:type="spellEnd"/>
      <w:r w:rsidRPr="00E153F6">
        <w:rPr>
          <w:i/>
          <w:sz w:val="22"/>
          <w:szCs w:val="22"/>
        </w:rPr>
        <w:t>).</w:t>
      </w:r>
      <w:r w:rsidRPr="00E153F6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153F6">
        <w:rPr>
          <w:sz w:val="22"/>
          <w:szCs w:val="22"/>
        </w:rPr>
        <w:t>Pzp</w:t>
      </w:r>
      <w:proofErr w:type="spellEnd"/>
      <w:r w:rsidRPr="00E153F6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E153F6" w:rsidRDefault="002C5F6B">
      <w:pPr>
        <w:ind w:left="284"/>
        <w:jc w:val="both"/>
        <w:outlineLvl w:val="0"/>
        <w:rPr>
          <w:sz w:val="22"/>
          <w:szCs w:val="22"/>
        </w:rPr>
      </w:pPr>
      <w:r w:rsidRPr="00E153F6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153F6">
        <w:rPr>
          <w:sz w:val="22"/>
          <w:szCs w:val="22"/>
        </w:rPr>
        <w:t>Oświadczam, że w stosunku do następującego/</w:t>
      </w:r>
      <w:proofErr w:type="spellStart"/>
      <w:r w:rsidRPr="00E153F6">
        <w:rPr>
          <w:sz w:val="22"/>
          <w:szCs w:val="22"/>
        </w:rPr>
        <w:t>ych</w:t>
      </w:r>
      <w:proofErr w:type="spellEnd"/>
      <w:r w:rsidRPr="00E153F6">
        <w:rPr>
          <w:sz w:val="22"/>
          <w:szCs w:val="22"/>
        </w:rPr>
        <w:t xml:space="preserve"> podmiotu/</w:t>
      </w:r>
      <w:proofErr w:type="spellStart"/>
      <w:r w:rsidRPr="00E153F6">
        <w:rPr>
          <w:sz w:val="22"/>
          <w:szCs w:val="22"/>
        </w:rPr>
        <w:t>tów</w:t>
      </w:r>
      <w:proofErr w:type="spellEnd"/>
      <w:r w:rsidRPr="00E153F6">
        <w:rPr>
          <w:sz w:val="22"/>
          <w:szCs w:val="22"/>
        </w:rPr>
        <w:t>, będącego/</w:t>
      </w:r>
      <w:proofErr w:type="spellStart"/>
      <w:r w:rsidRPr="00E153F6">
        <w:rPr>
          <w:sz w:val="22"/>
          <w:szCs w:val="22"/>
        </w:rPr>
        <w:t>ych</w:t>
      </w:r>
      <w:proofErr w:type="spellEnd"/>
      <w:r w:rsidRPr="00E153F6">
        <w:rPr>
          <w:sz w:val="22"/>
          <w:szCs w:val="22"/>
        </w:rPr>
        <w:t xml:space="preserve"> podwykonawcą/</w:t>
      </w:r>
      <w:proofErr w:type="spellStart"/>
      <w:r w:rsidRPr="00E153F6">
        <w:rPr>
          <w:sz w:val="22"/>
          <w:szCs w:val="22"/>
        </w:rPr>
        <w:t>ami</w:t>
      </w:r>
      <w:proofErr w:type="spellEnd"/>
      <w:r w:rsidRPr="00E153F6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E153F6">
        <w:rPr>
          <w:sz w:val="20"/>
          <w:szCs w:val="20"/>
        </w:rPr>
        <w:t xml:space="preserve"> </w:t>
      </w:r>
      <w:r w:rsidRPr="00E153F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153F6">
        <w:rPr>
          <w:i/>
          <w:sz w:val="16"/>
          <w:szCs w:val="16"/>
        </w:rPr>
        <w:t>CEiDG</w:t>
      </w:r>
      <w:proofErr w:type="spellEnd"/>
      <w:r w:rsidRPr="00E153F6">
        <w:rPr>
          <w:i/>
          <w:sz w:val="16"/>
          <w:szCs w:val="16"/>
        </w:rPr>
        <w:t>)</w:t>
      </w:r>
      <w:r w:rsidRPr="00E153F6">
        <w:rPr>
          <w:sz w:val="16"/>
          <w:szCs w:val="16"/>
        </w:rPr>
        <w:t xml:space="preserve">, </w:t>
      </w:r>
      <w:r w:rsidRPr="00E153F6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E153F6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E153F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E153F6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E153F6" w:rsidRDefault="002C5F6B">
      <w:pPr>
        <w:jc w:val="both"/>
        <w:outlineLvl w:val="0"/>
        <w:rPr>
          <w:i/>
          <w:iCs/>
        </w:rPr>
      </w:pPr>
      <w:r w:rsidRPr="00E153F6">
        <w:rPr>
          <w:b/>
          <w:bCs/>
        </w:rPr>
        <w:t xml:space="preserve">Oświadczenie </w:t>
      </w:r>
      <w:r w:rsidRPr="00E153F6">
        <w:rPr>
          <w:b/>
        </w:rPr>
        <w:t>musi być opatrzone kwalifikowanym podpisem elektronicznym, podpisem zaufanym lub osobistym przez osobę/y uprawnione do reprezentowania Wykonawcy</w:t>
      </w:r>
      <w:r w:rsidRPr="00E153F6">
        <w:rPr>
          <w:i/>
          <w:iCs/>
        </w:rPr>
        <w:t>.</w:t>
      </w:r>
    </w:p>
    <w:p w14:paraId="3BE6F575" w14:textId="77777777" w:rsidR="007E0861" w:rsidRPr="00E153F6" w:rsidRDefault="007E0861">
      <w:pPr>
        <w:jc w:val="both"/>
        <w:outlineLvl w:val="0"/>
        <w:rPr>
          <w:i/>
          <w:iCs/>
          <w:color w:val="FF0000"/>
        </w:rPr>
      </w:pPr>
    </w:p>
    <w:p w14:paraId="26634E5D" w14:textId="77777777" w:rsidR="00554037" w:rsidRPr="00E153F6" w:rsidRDefault="00554037">
      <w:pPr>
        <w:jc w:val="right"/>
        <w:rPr>
          <w:b/>
          <w:bCs/>
          <w:color w:val="FF0000"/>
        </w:rPr>
      </w:pPr>
    </w:p>
    <w:p w14:paraId="073EF897" w14:textId="507B849B" w:rsidR="007E0861" w:rsidRPr="0007499A" w:rsidRDefault="007E0861" w:rsidP="0007499A">
      <w:pPr>
        <w:rPr>
          <w:b/>
          <w:bCs/>
          <w:color w:val="FF0000"/>
        </w:rPr>
      </w:pPr>
    </w:p>
    <w:p w14:paraId="6AD7426B" w14:textId="77777777" w:rsidR="00D17157" w:rsidRPr="00E153F6" w:rsidRDefault="00D17157" w:rsidP="0007499A">
      <w:pPr>
        <w:rPr>
          <w:color w:val="FF0000"/>
        </w:rPr>
      </w:pPr>
    </w:p>
    <w:p w14:paraId="5F1BFAFB" w14:textId="77777777" w:rsidR="00CE1D21" w:rsidRPr="00E153F6" w:rsidRDefault="00CE1D21" w:rsidP="00CE1D21">
      <w:pPr>
        <w:pageBreakBefore/>
      </w:pPr>
      <w:bookmarkStart w:id="3" w:name="_Hlk101941481"/>
    </w:p>
    <w:p w14:paraId="4F784F9E" w14:textId="1B10EDCA" w:rsidR="00E200CE" w:rsidRPr="00E153F6" w:rsidRDefault="00E200CE" w:rsidP="00E200CE">
      <w:pPr>
        <w:jc w:val="right"/>
      </w:pPr>
      <w:r w:rsidRPr="00E153F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153F6">
        <w:t xml:space="preserve">Załącznik nr </w:t>
      </w:r>
      <w:r w:rsidR="0007499A">
        <w:t>2</w:t>
      </w:r>
      <w:r w:rsidRPr="00E153F6">
        <w:t xml:space="preserve"> do Rozdziału III </w:t>
      </w:r>
      <w:r w:rsidRPr="00E153F6">
        <w:rPr>
          <w:sz w:val="22"/>
          <w:szCs w:val="22"/>
        </w:rPr>
        <w:t>SWZ</w:t>
      </w:r>
      <w:r w:rsidRPr="00E153F6">
        <w:t xml:space="preserve"> </w:t>
      </w:r>
    </w:p>
    <w:p w14:paraId="55933178" w14:textId="77777777" w:rsidR="00E200CE" w:rsidRPr="00E153F6" w:rsidRDefault="00E200CE" w:rsidP="00E200CE">
      <w:pPr>
        <w:pStyle w:val="Zwykytekst1"/>
        <w:spacing w:before="120" w:line="288" w:lineRule="auto"/>
        <w:jc w:val="both"/>
      </w:pPr>
      <w:r w:rsidRPr="00E153F6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E153F6" w:rsidRDefault="00E200CE" w:rsidP="00E200CE">
      <w:pPr>
        <w:pStyle w:val="Zwykytekst1"/>
        <w:spacing w:before="120" w:line="288" w:lineRule="auto"/>
        <w:jc w:val="both"/>
      </w:pPr>
      <w:r w:rsidRPr="00E153F6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0A2CCCAC" w:rsidR="00E200CE" w:rsidRPr="00E153F6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7D030E">
        <w:rPr>
          <w:rFonts w:eastAsia="Calibri"/>
          <w:sz w:val="22"/>
          <w:szCs w:val="22"/>
          <w:lang w:eastAsia="en-US"/>
        </w:rPr>
        <w:t>na:</w:t>
      </w:r>
      <w:r w:rsidRPr="007D030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030E" w:rsidRPr="007D030E">
            <w:rPr>
              <w:b/>
              <w:bCs/>
              <w:sz w:val="22"/>
              <w:szCs w:val="22"/>
            </w:rPr>
            <w:t>„Przewóz osób na trasie Płock-Bydgoszcz-Płock w dniach 24.02.2023 r. oraz 26.02.2023 r.”</w:t>
          </w:r>
        </w:sdtContent>
      </w:sdt>
      <w:r w:rsidRPr="007D030E">
        <w:rPr>
          <w:rFonts w:eastAsia="Calibri"/>
          <w:sz w:val="22"/>
          <w:szCs w:val="22"/>
          <w:lang w:eastAsia="en-US"/>
        </w:rPr>
        <w:t xml:space="preserve">, </w:t>
      </w:r>
      <w:r w:rsidRPr="00903F1A">
        <w:rPr>
          <w:rFonts w:eastAsia="Calibri"/>
          <w:bCs/>
          <w:sz w:val="22"/>
          <w:szCs w:val="22"/>
          <w:lang w:eastAsia="en-US"/>
        </w:rPr>
        <w:t>numer referencyjny:</w:t>
      </w:r>
      <w:r w:rsidRPr="00903F1A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D030E" w:rsidRPr="00903F1A">
            <w:rPr>
              <w:rFonts w:eastAsia="Calibri"/>
              <w:bCs/>
              <w:sz w:val="22"/>
              <w:szCs w:val="22"/>
              <w:lang w:eastAsia="en-US"/>
            </w:rPr>
            <w:t>BZP.261.4.2023</w:t>
          </w:r>
        </w:sdtContent>
      </w:sdt>
      <w:r w:rsidRPr="00903F1A">
        <w:rPr>
          <w:rFonts w:eastAsia="Calibri"/>
          <w:bCs/>
          <w:sz w:val="22"/>
          <w:szCs w:val="22"/>
          <w:lang w:eastAsia="en-US"/>
        </w:rPr>
        <w:t>,</w:t>
      </w:r>
      <w:r w:rsidRPr="00903F1A">
        <w:rPr>
          <w:rFonts w:eastAsia="Calibri"/>
          <w:b/>
          <w:sz w:val="22"/>
          <w:szCs w:val="22"/>
          <w:lang w:eastAsia="en-US"/>
        </w:rPr>
        <w:t xml:space="preserve"> </w:t>
      </w:r>
      <w:r w:rsidRPr="00E153F6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E153F6">
        <w:rPr>
          <w:rFonts w:eastAsia="Calibri"/>
          <w:i/>
          <w:sz w:val="22"/>
          <w:szCs w:val="22"/>
          <w:lang w:eastAsia="en-US"/>
        </w:rPr>
        <w:t xml:space="preserve">, </w:t>
      </w:r>
      <w:r w:rsidRPr="00E153F6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E153F6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153F6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77777777" w:rsidR="00E200CE" w:rsidRPr="00E153F6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E153F6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E153F6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3129F74C" w14:textId="77777777" w:rsidR="00E200CE" w:rsidRPr="00E153F6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77777777" w:rsidR="00E200CE" w:rsidRPr="00E153F6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E153F6" w:rsidRDefault="00E200CE" w:rsidP="00747CD6">
      <w:pPr>
        <w:numPr>
          <w:ilvl w:val="0"/>
          <w:numId w:val="52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E153F6" w:rsidRDefault="00E200CE" w:rsidP="00747CD6">
      <w:pPr>
        <w:numPr>
          <w:ilvl w:val="0"/>
          <w:numId w:val="51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53F6">
        <w:rPr>
          <w:sz w:val="22"/>
          <w:szCs w:val="22"/>
        </w:rPr>
        <w:t xml:space="preserve">Oświadczam, że wszystkie informacje podane w powyższych oświadczeniach są aktualne </w:t>
      </w:r>
      <w:r w:rsidRPr="00E153F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E153F6" w:rsidRDefault="00254FCF" w:rsidP="00D17157">
      <w:pPr>
        <w:jc w:val="center"/>
        <w:rPr>
          <w:b/>
          <w:bCs/>
        </w:rPr>
      </w:pPr>
    </w:p>
    <w:p w14:paraId="76232770" w14:textId="77777777" w:rsidR="00EE3E5E" w:rsidRPr="00E153F6" w:rsidRDefault="00E200CE" w:rsidP="00D17157">
      <w:pPr>
        <w:jc w:val="center"/>
        <w:rPr>
          <w:b/>
          <w:spacing w:val="8"/>
          <w:sz w:val="20"/>
          <w:szCs w:val="20"/>
        </w:rPr>
      </w:pPr>
      <w:r w:rsidRPr="00E153F6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E153F6" w:rsidRDefault="00EE3E5E">
      <w:pPr>
        <w:pStyle w:val="rozdzia"/>
      </w:pPr>
    </w:p>
    <w:p w14:paraId="2FA7DD0E" w14:textId="77777777" w:rsidR="00EE3E5E" w:rsidRPr="00E153F6" w:rsidRDefault="00EE3E5E">
      <w:pPr>
        <w:pStyle w:val="rozdzia"/>
        <w:rPr>
          <w:color w:val="FF0000"/>
        </w:rPr>
      </w:pPr>
    </w:p>
    <w:p w14:paraId="55D8370E" w14:textId="77777777" w:rsidR="00EE3E5E" w:rsidRPr="00E153F6" w:rsidRDefault="00EE3E5E">
      <w:pPr>
        <w:pStyle w:val="rozdzia"/>
        <w:rPr>
          <w:color w:val="FF0000"/>
        </w:rPr>
      </w:pPr>
    </w:p>
    <w:p w14:paraId="1193C9A5" w14:textId="5B35A5D0" w:rsidR="00F01448" w:rsidRPr="0007499A" w:rsidRDefault="00F01448" w:rsidP="00985034">
      <w:pPr>
        <w:pStyle w:val="Nagwek"/>
        <w:spacing w:before="240"/>
        <w:rPr>
          <w:b/>
        </w:rPr>
      </w:pPr>
    </w:p>
    <w:sectPr w:rsidR="00F01448" w:rsidRPr="0007499A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57A" w14:textId="77777777" w:rsidR="00EA1034" w:rsidRDefault="00EA1034">
      <w:r>
        <w:separator/>
      </w:r>
    </w:p>
  </w:endnote>
  <w:endnote w:type="continuationSeparator" w:id="0">
    <w:p w14:paraId="17575887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669D" w14:textId="77777777" w:rsidR="00EA1034" w:rsidRDefault="00EA1034">
      <w:r>
        <w:separator/>
      </w:r>
    </w:p>
  </w:footnote>
  <w:footnote w:type="continuationSeparator" w:id="0">
    <w:p w14:paraId="6F532C63" w14:textId="77777777" w:rsidR="00EA1034" w:rsidRDefault="00EA1034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56F77BDF" w:rsidR="00EA1034" w:rsidRPr="004E1FF6" w:rsidRDefault="007D030E">
        <w:pPr>
          <w:pStyle w:val="Nagwek"/>
        </w:pPr>
        <w:r w:rsidRPr="00903F1A">
          <w:rPr>
            <w:sz w:val="16"/>
            <w:szCs w:val="16"/>
          </w:rPr>
          <w:t>BZP.261.4.2023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3106D1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7811F81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9E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F563AA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D7E52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A72E0"/>
    <w:multiLevelType w:val="hybridMultilevel"/>
    <w:tmpl w:val="5AD4E3EC"/>
    <w:lvl w:ilvl="0" w:tplc="874AA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E12496B"/>
    <w:multiLevelType w:val="multilevel"/>
    <w:tmpl w:val="C04CC47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4A47A2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E5EE3"/>
    <w:multiLevelType w:val="hybridMultilevel"/>
    <w:tmpl w:val="DB2000B6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E9E21E4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300D2A6E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B99278C"/>
    <w:multiLevelType w:val="hybridMultilevel"/>
    <w:tmpl w:val="6382C70C"/>
    <w:lvl w:ilvl="0" w:tplc="CB80A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2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56" w15:restartNumberingAfterBreak="0">
    <w:nsid w:val="4CCC7D0F"/>
    <w:multiLevelType w:val="multilevel"/>
    <w:tmpl w:val="192E4C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4" w15:restartNumberingAfterBreak="0">
    <w:nsid w:val="548E1E3B"/>
    <w:multiLevelType w:val="multilevel"/>
    <w:tmpl w:val="D4B84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66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7977B72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95F6B3F"/>
    <w:multiLevelType w:val="hybridMultilevel"/>
    <w:tmpl w:val="8E18A430"/>
    <w:lvl w:ilvl="0" w:tplc="99446F5C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35275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83807"/>
    <w:multiLevelType w:val="hybridMultilevel"/>
    <w:tmpl w:val="5E7AC28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3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629408A3"/>
    <w:multiLevelType w:val="multilevel"/>
    <w:tmpl w:val="EC94B018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9" w15:restartNumberingAfterBreak="0">
    <w:nsid w:val="6478090D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254769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6DDC677F"/>
    <w:multiLevelType w:val="hybridMultilevel"/>
    <w:tmpl w:val="6CD81A4C"/>
    <w:lvl w:ilvl="0" w:tplc="4A2AB9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EFD21A6"/>
    <w:multiLevelType w:val="hybridMultilevel"/>
    <w:tmpl w:val="260AA2DE"/>
    <w:lvl w:ilvl="0" w:tplc="8326DD3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71372593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199575F"/>
    <w:multiLevelType w:val="hybridMultilevel"/>
    <w:tmpl w:val="1C206EFC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62"/>
  </w:num>
  <w:num w:numId="2" w16cid:durableId="1244072877">
    <w:abstractNumId w:val="81"/>
  </w:num>
  <w:num w:numId="3" w16cid:durableId="236324381">
    <w:abstractNumId w:val="36"/>
  </w:num>
  <w:num w:numId="4" w16cid:durableId="464352068">
    <w:abstractNumId w:val="92"/>
  </w:num>
  <w:num w:numId="5" w16cid:durableId="464591810">
    <w:abstractNumId w:val="55"/>
  </w:num>
  <w:num w:numId="6" w16cid:durableId="797912857">
    <w:abstractNumId w:val="51"/>
  </w:num>
  <w:num w:numId="7" w16cid:durableId="2056273929">
    <w:abstractNumId w:val="5"/>
  </w:num>
  <w:num w:numId="8" w16cid:durableId="469859542">
    <w:abstractNumId w:val="78"/>
  </w:num>
  <w:num w:numId="9" w16cid:durableId="1756701667">
    <w:abstractNumId w:val="65"/>
  </w:num>
  <w:num w:numId="10" w16cid:durableId="720445869">
    <w:abstractNumId w:val="10"/>
  </w:num>
  <w:num w:numId="11" w16cid:durableId="850949079">
    <w:abstractNumId w:val="24"/>
  </w:num>
  <w:num w:numId="12" w16cid:durableId="1571111218">
    <w:abstractNumId w:val="88"/>
  </w:num>
  <w:num w:numId="13" w16cid:durableId="860049759">
    <w:abstractNumId w:val="49"/>
  </w:num>
  <w:num w:numId="14" w16cid:durableId="1681925302">
    <w:abstractNumId w:val="18"/>
  </w:num>
  <w:num w:numId="15" w16cid:durableId="150677413">
    <w:abstractNumId w:val="38"/>
  </w:num>
  <w:num w:numId="16" w16cid:durableId="627273871">
    <w:abstractNumId w:val="58"/>
  </w:num>
  <w:num w:numId="17" w16cid:durableId="1977370764">
    <w:abstractNumId w:val="72"/>
  </w:num>
  <w:num w:numId="18" w16cid:durableId="442964672">
    <w:abstractNumId w:val="76"/>
  </w:num>
  <w:num w:numId="19" w16cid:durableId="134761483">
    <w:abstractNumId w:val="52"/>
  </w:num>
  <w:num w:numId="20" w16cid:durableId="438183527">
    <w:abstractNumId w:val="73"/>
  </w:num>
  <w:num w:numId="21" w16cid:durableId="913274827">
    <w:abstractNumId w:val="86"/>
  </w:num>
  <w:num w:numId="22" w16cid:durableId="1010369850">
    <w:abstractNumId w:val="0"/>
  </w:num>
  <w:num w:numId="23" w16cid:durableId="1636790689">
    <w:abstractNumId w:val="2"/>
  </w:num>
  <w:num w:numId="24" w16cid:durableId="2072262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5405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604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52271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35040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93766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72123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8373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2092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2006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54754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00428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63206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18114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782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3392402">
    <w:abstractNumId w:val="45"/>
  </w:num>
  <w:num w:numId="40" w16cid:durableId="64306684">
    <w:abstractNumId w:val="68"/>
  </w:num>
  <w:num w:numId="41" w16cid:durableId="1325938306">
    <w:abstractNumId w:val="44"/>
  </w:num>
  <w:num w:numId="42" w16cid:durableId="1602835776">
    <w:abstractNumId w:val="41"/>
  </w:num>
  <w:num w:numId="43" w16cid:durableId="1557887116">
    <w:abstractNumId w:val="59"/>
  </w:num>
  <w:num w:numId="44" w16cid:durableId="624889894">
    <w:abstractNumId w:val="29"/>
  </w:num>
  <w:num w:numId="45" w16cid:durableId="290483412">
    <w:abstractNumId w:val="63"/>
  </w:num>
  <w:num w:numId="46" w16cid:durableId="1633561225">
    <w:abstractNumId w:val="37"/>
  </w:num>
  <w:num w:numId="47" w16cid:durableId="1640501587">
    <w:abstractNumId w:val="61"/>
  </w:num>
  <w:num w:numId="48" w16cid:durableId="813330208">
    <w:abstractNumId w:val="11"/>
  </w:num>
  <w:num w:numId="49" w16cid:durableId="1333148120">
    <w:abstractNumId w:val="22"/>
  </w:num>
  <w:num w:numId="50" w16cid:durableId="2036466563">
    <w:abstractNumId w:val="84"/>
  </w:num>
  <w:num w:numId="51" w16cid:durableId="766000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39871344">
    <w:abstractNumId w:val="27"/>
  </w:num>
  <w:num w:numId="53" w16cid:durableId="1019158111">
    <w:abstractNumId w:val="64"/>
  </w:num>
  <w:num w:numId="54" w16cid:durableId="184028026">
    <w:abstractNumId w:val="42"/>
  </w:num>
  <w:num w:numId="55" w16cid:durableId="15233543">
    <w:abstractNumId w:val="90"/>
  </w:num>
  <w:num w:numId="56" w16cid:durableId="14740586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05452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3836761">
    <w:abstractNumId w:val="94"/>
  </w:num>
  <w:num w:numId="59" w16cid:durableId="186799826">
    <w:abstractNumId w:val="91"/>
  </w:num>
  <w:num w:numId="60" w16cid:durableId="1119031683">
    <w:abstractNumId w:val="6"/>
  </w:num>
  <w:num w:numId="61" w16cid:durableId="929968910">
    <w:abstractNumId w:val="16"/>
  </w:num>
  <w:num w:numId="62" w16cid:durableId="640035268">
    <w:abstractNumId w:val="70"/>
  </w:num>
  <w:num w:numId="63" w16cid:durableId="1318459707">
    <w:abstractNumId w:val="13"/>
  </w:num>
  <w:num w:numId="64" w16cid:durableId="2002922262">
    <w:abstractNumId w:val="60"/>
  </w:num>
  <w:num w:numId="65" w16cid:durableId="2109033064">
    <w:abstractNumId w:val="43"/>
  </w:num>
  <w:num w:numId="66" w16cid:durableId="1471509228">
    <w:abstractNumId w:val="40"/>
  </w:num>
  <w:num w:numId="67" w16cid:durableId="900676111">
    <w:abstractNumId w:val="75"/>
  </w:num>
  <w:num w:numId="68" w16cid:durableId="671765611">
    <w:abstractNumId w:val="35"/>
  </w:num>
  <w:num w:numId="69" w16cid:durableId="1504513457">
    <w:abstractNumId w:val="82"/>
  </w:num>
  <w:num w:numId="70" w16cid:durableId="898243886">
    <w:abstractNumId w:val="77"/>
  </w:num>
  <w:num w:numId="71" w16cid:durableId="624120681">
    <w:abstractNumId w:val="23"/>
  </w:num>
  <w:num w:numId="72" w16cid:durableId="23750818">
    <w:abstractNumId w:val="56"/>
  </w:num>
  <w:num w:numId="73" w16cid:durableId="49887068">
    <w:abstractNumId w:val="15"/>
  </w:num>
  <w:num w:numId="74" w16cid:durableId="59791678">
    <w:abstractNumId w:val="9"/>
  </w:num>
  <w:num w:numId="75" w16cid:durableId="166598384">
    <w:abstractNumId w:val="31"/>
  </w:num>
  <w:num w:numId="76" w16cid:durableId="1105885207">
    <w:abstractNumId w:val="8"/>
  </w:num>
  <w:num w:numId="77" w16cid:durableId="2006126674">
    <w:abstractNumId w:val="85"/>
  </w:num>
  <w:num w:numId="78" w16cid:durableId="343678767">
    <w:abstractNumId w:val="71"/>
  </w:num>
  <w:num w:numId="79" w16cid:durableId="2146194296">
    <w:abstractNumId w:val="67"/>
  </w:num>
  <w:num w:numId="80" w16cid:durableId="1705785406">
    <w:abstractNumId w:val="26"/>
  </w:num>
  <w:num w:numId="81" w16cid:durableId="13506418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91665835">
    <w:abstractNumId w:val="34"/>
  </w:num>
  <w:num w:numId="83" w16cid:durableId="1073090160">
    <w:abstractNumId w:val="48"/>
  </w:num>
  <w:num w:numId="84" w16cid:durableId="835339884">
    <w:abstractNumId w:val="28"/>
  </w:num>
  <w:num w:numId="85" w16cid:durableId="392778140">
    <w:abstractNumId w:val="74"/>
  </w:num>
  <w:num w:numId="86" w16cid:durableId="1114715297">
    <w:abstractNumId w:val="21"/>
  </w:num>
  <w:num w:numId="87" w16cid:durableId="10425133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87076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88359872">
    <w:abstractNumId w:val="69"/>
  </w:num>
  <w:num w:numId="90" w16cid:durableId="1406998938">
    <w:abstractNumId w:val="46"/>
  </w:num>
  <w:num w:numId="91" w16cid:durableId="1586374743">
    <w:abstractNumId w:val="33"/>
  </w:num>
  <w:num w:numId="92" w16cid:durableId="1565992699">
    <w:abstractNumId w:val="47"/>
  </w:num>
  <w:num w:numId="93" w16cid:durableId="857767392">
    <w:abstractNumId w:val="8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34A86"/>
    <w:rsid w:val="00035362"/>
    <w:rsid w:val="00041DFB"/>
    <w:rsid w:val="0005067C"/>
    <w:rsid w:val="00052D4F"/>
    <w:rsid w:val="000722F7"/>
    <w:rsid w:val="0007499A"/>
    <w:rsid w:val="000A50BF"/>
    <w:rsid w:val="000D29BA"/>
    <w:rsid w:val="000F0EFE"/>
    <w:rsid w:val="000F6F6D"/>
    <w:rsid w:val="001054F2"/>
    <w:rsid w:val="00126244"/>
    <w:rsid w:val="00174FC6"/>
    <w:rsid w:val="001D5287"/>
    <w:rsid w:val="001D6BAB"/>
    <w:rsid w:val="0021172E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B58"/>
    <w:rsid w:val="00311E01"/>
    <w:rsid w:val="00322EE1"/>
    <w:rsid w:val="00354472"/>
    <w:rsid w:val="00357BDB"/>
    <w:rsid w:val="00363A59"/>
    <w:rsid w:val="00383B79"/>
    <w:rsid w:val="003840A9"/>
    <w:rsid w:val="003C36D4"/>
    <w:rsid w:val="003D41B0"/>
    <w:rsid w:val="003E00BF"/>
    <w:rsid w:val="003F0CA6"/>
    <w:rsid w:val="00411C70"/>
    <w:rsid w:val="00426A8F"/>
    <w:rsid w:val="00427AFC"/>
    <w:rsid w:val="00451370"/>
    <w:rsid w:val="0046353C"/>
    <w:rsid w:val="004662CD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A1979"/>
    <w:rsid w:val="005F79AB"/>
    <w:rsid w:val="00605A5A"/>
    <w:rsid w:val="00670BF7"/>
    <w:rsid w:val="006960C8"/>
    <w:rsid w:val="00696DB6"/>
    <w:rsid w:val="006A113D"/>
    <w:rsid w:val="006C322B"/>
    <w:rsid w:val="006D6F77"/>
    <w:rsid w:val="00704156"/>
    <w:rsid w:val="007127C1"/>
    <w:rsid w:val="0074456B"/>
    <w:rsid w:val="00747CD6"/>
    <w:rsid w:val="00750729"/>
    <w:rsid w:val="00751F68"/>
    <w:rsid w:val="007608D9"/>
    <w:rsid w:val="007B2B28"/>
    <w:rsid w:val="007C0C47"/>
    <w:rsid w:val="007C6888"/>
    <w:rsid w:val="007D030E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3F1A"/>
    <w:rsid w:val="009121D8"/>
    <w:rsid w:val="009214E1"/>
    <w:rsid w:val="00954405"/>
    <w:rsid w:val="00957E99"/>
    <w:rsid w:val="00967668"/>
    <w:rsid w:val="00985034"/>
    <w:rsid w:val="009B01D7"/>
    <w:rsid w:val="009D709F"/>
    <w:rsid w:val="009E6895"/>
    <w:rsid w:val="009E7B20"/>
    <w:rsid w:val="00A21822"/>
    <w:rsid w:val="00AA0139"/>
    <w:rsid w:val="00AF6502"/>
    <w:rsid w:val="00B36251"/>
    <w:rsid w:val="00B449FF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71E38"/>
    <w:rsid w:val="00C72C8A"/>
    <w:rsid w:val="00C87CD0"/>
    <w:rsid w:val="00CB0B74"/>
    <w:rsid w:val="00CB30C0"/>
    <w:rsid w:val="00CE1D21"/>
    <w:rsid w:val="00CE27E7"/>
    <w:rsid w:val="00D048B9"/>
    <w:rsid w:val="00D17157"/>
    <w:rsid w:val="00D50581"/>
    <w:rsid w:val="00D607CE"/>
    <w:rsid w:val="00D76800"/>
    <w:rsid w:val="00D800FC"/>
    <w:rsid w:val="00D85BF3"/>
    <w:rsid w:val="00DA154A"/>
    <w:rsid w:val="00DA2786"/>
    <w:rsid w:val="00DA5425"/>
    <w:rsid w:val="00DC011E"/>
    <w:rsid w:val="00DE60D0"/>
    <w:rsid w:val="00DF7D41"/>
    <w:rsid w:val="00E02247"/>
    <w:rsid w:val="00E153F6"/>
    <w:rsid w:val="00E200CE"/>
    <w:rsid w:val="00E5055A"/>
    <w:rsid w:val="00E61E6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72F8"/>
    <w:rsid w:val="00F8544E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1D365D"/>
    <w:rsid w:val="00450FE8"/>
    <w:rsid w:val="00593384"/>
    <w:rsid w:val="005D4682"/>
    <w:rsid w:val="00C7527D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Płock-Bydgoszcz-Płock w dniach 24.02.2023 r. oraz 26.02.2023 r.”</vt:lpstr>
    </vt:vector>
  </TitlesOfParts>
  <Company>Politechnika Warszawska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Płock-Bydgoszcz-Płock w dniach 24.02.2023 r. oraz 26.02.2023 r.”</dc:title>
  <dc:subject>BZP.261.4.2023</dc:subject>
  <dc:creator>SzNTiS</dc:creator>
  <dc:description/>
  <cp:lastModifiedBy>Lewandowska Monika</cp:lastModifiedBy>
  <cp:revision>22</cp:revision>
  <cp:lastPrinted>2023-01-27T06:56:00Z</cp:lastPrinted>
  <dcterms:created xsi:type="dcterms:W3CDTF">2021-04-08T05:24:00Z</dcterms:created>
  <dcterms:modified xsi:type="dcterms:W3CDTF">2023-01-27T13:17:00Z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