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196BD" w14:textId="22A6E03E" w:rsidR="000E60C8" w:rsidRPr="00804C29" w:rsidRDefault="000D69EC" w:rsidP="00BC0AF7">
      <w:pPr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b/>
          <w:spacing w:val="20"/>
          <w:sz w:val="22"/>
          <w:szCs w:val="22"/>
        </w:rPr>
        <w:t>Za</w:t>
      </w:r>
      <w:r w:rsidR="000E60C8" w:rsidRPr="00804C29">
        <w:rPr>
          <w:rFonts w:ascii="Arial" w:hAnsi="Arial" w:cs="Arial"/>
          <w:b/>
          <w:spacing w:val="20"/>
          <w:sz w:val="22"/>
          <w:szCs w:val="22"/>
        </w:rPr>
        <w:t>mawiający:</w:t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9574C3" w:rsidRPr="00804C29">
        <w:rPr>
          <w:rFonts w:ascii="Arial" w:hAnsi="Arial" w:cs="Arial"/>
          <w:b/>
          <w:spacing w:val="20"/>
          <w:sz w:val="22"/>
          <w:szCs w:val="22"/>
        </w:rPr>
        <w:tab/>
      </w:r>
      <w:r w:rsidR="007F181E" w:rsidRPr="00804C29">
        <w:rPr>
          <w:rFonts w:ascii="Arial" w:hAnsi="Arial" w:cs="Arial"/>
          <w:sz w:val="22"/>
          <w:szCs w:val="22"/>
        </w:rPr>
        <w:t xml:space="preserve">Szczecin, dnia </w:t>
      </w:r>
      <w:r w:rsidR="006E7C8F">
        <w:rPr>
          <w:rFonts w:ascii="Arial" w:hAnsi="Arial" w:cs="Arial"/>
          <w:sz w:val="22"/>
          <w:szCs w:val="22"/>
        </w:rPr>
        <w:t>21</w:t>
      </w:r>
      <w:r w:rsidR="002804C2">
        <w:rPr>
          <w:rFonts w:ascii="Arial" w:hAnsi="Arial" w:cs="Arial"/>
          <w:sz w:val="22"/>
          <w:szCs w:val="22"/>
        </w:rPr>
        <w:t xml:space="preserve"> stycznia 2022 r</w:t>
      </w:r>
      <w:r w:rsidR="000E60C8" w:rsidRPr="00804C29">
        <w:rPr>
          <w:rFonts w:ascii="Arial" w:hAnsi="Arial" w:cs="Arial"/>
          <w:sz w:val="22"/>
          <w:szCs w:val="22"/>
        </w:rPr>
        <w:t>.</w:t>
      </w:r>
    </w:p>
    <w:p w14:paraId="4280D090" w14:textId="77777777" w:rsidR="00D14523" w:rsidRPr="00804C29" w:rsidRDefault="002425A0" w:rsidP="00D14523">
      <w:pPr>
        <w:rPr>
          <w:rFonts w:ascii="Arial" w:hAnsi="Arial" w:cs="Arial"/>
          <w:b/>
          <w:sz w:val="22"/>
          <w:szCs w:val="22"/>
        </w:rPr>
      </w:pPr>
      <w:r w:rsidRPr="00804C29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804C29">
        <w:rPr>
          <w:rFonts w:ascii="Arial" w:hAnsi="Arial" w:cs="Arial"/>
          <w:b/>
          <w:sz w:val="22"/>
          <w:szCs w:val="22"/>
        </w:rPr>
        <w:tab/>
      </w:r>
      <w:r w:rsidR="00322635" w:rsidRPr="00804C29">
        <w:rPr>
          <w:rFonts w:ascii="Arial" w:hAnsi="Arial" w:cs="Arial"/>
          <w:b/>
          <w:sz w:val="22"/>
          <w:szCs w:val="22"/>
        </w:rPr>
        <w:tab/>
      </w:r>
      <w:r w:rsidR="00075AD1" w:rsidRPr="00804C29">
        <w:rPr>
          <w:rFonts w:ascii="Arial" w:hAnsi="Arial" w:cs="Arial"/>
          <w:b/>
          <w:i/>
          <w:sz w:val="22"/>
          <w:szCs w:val="22"/>
        </w:rPr>
        <w:tab/>
      </w:r>
    </w:p>
    <w:p w14:paraId="62CE008C" w14:textId="77777777" w:rsidR="00D14523" w:rsidRPr="00804C29" w:rsidRDefault="00D14523" w:rsidP="00D14523">
      <w:pPr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ul. Narutowicza 10 A</w:t>
      </w:r>
      <w:r w:rsidR="00994B16" w:rsidRPr="00804C29">
        <w:rPr>
          <w:rFonts w:ascii="Arial" w:hAnsi="Arial" w:cs="Arial"/>
          <w:sz w:val="22"/>
          <w:szCs w:val="22"/>
        </w:rPr>
        <w:tab/>
      </w:r>
      <w:r w:rsidR="00994B16" w:rsidRPr="00804C29">
        <w:rPr>
          <w:rFonts w:ascii="Arial" w:hAnsi="Arial" w:cs="Arial"/>
          <w:sz w:val="22"/>
          <w:szCs w:val="22"/>
        </w:rPr>
        <w:tab/>
      </w:r>
      <w:r w:rsidR="00322635" w:rsidRPr="00804C29">
        <w:rPr>
          <w:rFonts w:ascii="Arial" w:hAnsi="Arial" w:cs="Arial"/>
          <w:sz w:val="22"/>
          <w:szCs w:val="22"/>
        </w:rPr>
        <w:tab/>
      </w:r>
      <w:r w:rsidR="00322635" w:rsidRPr="00804C29">
        <w:rPr>
          <w:rFonts w:ascii="Arial" w:hAnsi="Arial" w:cs="Arial"/>
          <w:sz w:val="22"/>
          <w:szCs w:val="22"/>
        </w:rPr>
        <w:tab/>
      </w:r>
      <w:r w:rsidR="00322635" w:rsidRPr="00804C29">
        <w:rPr>
          <w:rFonts w:ascii="Arial" w:hAnsi="Arial" w:cs="Arial"/>
          <w:sz w:val="22"/>
          <w:szCs w:val="22"/>
        </w:rPr>
        <w:tab/>
      </w:r>
      <w:r w:rsidR="00994B16" w:rsidRPr="00804C29">
        <w:rPr>
          <w:rFonts w:ascii="Arial" w:hAnsi="Arial" w:cs="Arial"/>
          <w:sz w:val="22"/>
          <w:szCs w:val="22"/>
        </w:rPr>
        <w:tab/>
      </w:r>
      <w:r w:rsidR="00994B16" w:rsidRPr="00804C29">
        <w:rPr>
          <w:rFonts w:ascii="Arial" w:hAnsi="Arial" w:cs="Arial"/>
          <w:sz w:val="22"/>
          <w:szCs w:val="22"/>
        </w:rPr>
        <w:tab/>
      </w:r>
    </w:p>
    <w:p w14:paraId="13F7EBB4" w14:textId="77777777" w:rsidR="003E79CB" w:rsidRPr="00804C29" w:rsidRDefault="00D14523" w:rsidP="00D14523">
      <w:pPr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70 - 231 Szczecin </w:t>
      </w:r>
    </w:p>
    <w:p w14:paraId="291A20FF" w14:textId="77777777" w:rsidR="00D14523" w:rsidRPr="00804C29" w:rsidRDefault="00D14523" w:rsidP="00D14523">
      <w:pPr>
        <w:ind w:left="567" w:hanging="567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Tel.:</w:t>
      </w:r>
      <w:r w:rsidRPr="00804C29">
        <w:rPr>
          <w:rFonts w:ascii="Arial" w:hAnsi="Arial" w:cs="Arial"/>
          <w:sz w:val="22"/>
          <w:szCs w:val="22"/>
        </w:rPr>
        <w:tab/>
      </w:r>
      <w:r w:rsidR="00C4442D" w:rsidRPr="00804C29">
        <w:rPr>
          <w:rFonts w:ascii="Arial" w:hAnsi="Arial" w:cs="Arial"/>
          <w:sz w:val="22"/>
          <w:szCs w:val="22"/>
        </w:rPr>
        <w:t>261 45 48 3</w:t>
      </w:r>
      <w:r w:rsidR="00CC0574" w:rsidRPr="00804C29">
        <w:rPr>
          <w:rFonts w:ascii="Arial" w:hAnsi="Arial" w:cs="Arial"/>
          <w:sz w:val="22"/>
          <w:szCs w:val="22"/>
        </w:rPr>
        <w:t>9</w:t>
      </w:r>
    </w:p>
    <w:p w14:paraId="6A70B0D9" w14:textId="1BFCDB5F" w:rsidR="00A43F11" w:rsidRPr="00804C29" w:rsidRDefault="00F12D24" w:rsidP="00C81AC0">
      <w:pPr>
        <w:ind w:left="567" w:hanging="567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15WOG.SZP.2712</w:t>
      </w:r>
      <w:r w:rsidR="006E7C8F">
        <w:rPr>
          <w:rFonts w:ascii="Arial" w:hAnsi="Arial" w:cs="Arial"/>
          <w:sz w:val="22"/>
          <w:szCs w:val="22"/>
        </w:rPr>
        <w:t>.17</w:t>
      </w:r>
      <w:r w:rsidR="00315A37">
        <w:rPr>
          <w:rFonts w:ascii="Arial" w:hAnsi="Arial" w:cs="Arial"/>
          <w:sz w:val="22"/>
          <w:szCs w:val="22"/>
        </w:rPr>
        <w:t>.</w:t>
      </w:r>
      <w:r w:rsidR="0031556D">
        <w:rPr>
          <w:rFonts w:ascii="Arial" w:hAnsi="Arial" w:cs="Arial"/>
          <w:sz w:val="22"/>
          <w:szCs w:val="22"/>
        </w:rPr>
        <w:t>2022</w:t>
      </w:r>
    </w:p>
    <w:p w14:paraId="003D695A" w14:textId="77777777" w:rsidR="00AA5215" w:rsidRPr="00804C29" w:rsidRDefault="00AA5215" w:rsidP="00C81AC0">
      <w:pPr>
        <w:spacing w:after="120"/>
        <w:rPr>
          <w:rFonts w:ascii="Arial" w:hAnsi="Arial" w:cs="Arial"/>
          <w:b/>
          <w:spacing w:val="40"/>
          <w:sz w:val="22"/>
          <w:szCs w:val="22"/>
        </w:rPr>
      </w:pPr>
    </w:p>
    <w:p w14:paraId="4AB1A9F3" w14:textId="77777777" w:rsidR="009B3725" w:rsidRDefault="009B3725" w:rsidP="009B3725">
      <w:pPr>
        <w:shd w:val="clear" w:color="auto" w:fill="E5B8B7" w:themeFill="accent2" w:themeFillTint="66"/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56F98028" w14:textId="1CD19BC8" w:rsidR="009B3725" w:rsidRDefault="009B3725" w:rsidP="009B3725">
      <w:pPr>
        <w:shd w:val="clear" w:color="auto" w:fill="E5B8B7" w:themeFill="accent2" w:themeFillTint="66"/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804C29">
        <w:rPr>
          <w:rFonts w:ascii="Arial" w:hAnsi="Arial" w:cs="Arial"/>
          <w:b/>
          <w:spacing w:val="40"/>
          <w:sz w:val="22"/>
          <w:szCs w:val="22"/>
        </w:rPr>
        <w:t>ZAPYTANIE OFERTOWE</w:t>
      </w:r>
    </w:p>
    <w:p w14:paraId="30520C97" w14:textId="77777777" w:rsidR="009B3725" w:rsidRDefault="009B3725" w:rsidP="009B3725">
      <w:pPr>
        <w:shd w:val="clear" w:color="auto" w:fill="E5B8B7" w:themeFill="accent2" w:themeFillTint="66"/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314B8F00" w14:textId="77777777" w:rsidR="00286B7E" w:rsidRPr="00804C29" w:rsidRDefault="00286B7E" w:rsidP="00342E75">
      <w:pPr>
        <w:spacing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3AB9BB88" w14:textId="0700A718" w:rsidR="00286B7E" w:rsidRPr="00804C29" w:rsidRDefault="007772A7" w:rsidP="00A7102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04C29">
        <w:rPr>
          <w:rFonts w:ascii="Arial" w:hAnsi="Arial" w:cs="Arial"/>
          <w:bCs/>
          <w:sz w:val="22"/>
          <w:szCs w:val="22"/>
        </w:rPr>
        <w:t>Nr referencyjny</w:t>
      </w:r>
      <w:r w:rsidR="0027717E" w:rsidRPr="00804C29">
        <w:rPr>
          <w:rFonts w:ascii="Arial" w:hAnsi="Arial" w:cs="Arial"/>
          <w:bCs/>
          <w:sz w:val="22"/>
          <w:szCs w:val="22"/>
        </w:rPr>
        <w:t xml:space="preserve"> </w:t>
      </w:r>
      <w:r w:rsidR="006E7C8F">
        <w:rPr>
          <w:rFonts w:ascii="Arial" w:hAnsi="Arial" w:cs="Arial"/>
          <w:b/>
          <w:bCs/>
          <w:sz w:val="22"/>
          <w:szCs w:val="22"/>
        </w:rPr>
        <w:t>18</w:t>
      </w:r>
      <w:r w:rsidR="00320E4F" w:rsidRPr="00315A37">
        <w:rPr>
          <w:rFonts w:ascii="Arial" w:hAnsi="Arial" w:cs="Arial"/>
          <w:b/>
          <w:bCs/>
          <w:sz w:val="22"/>
          <w:szCs w:val="22"/>
        </w:rPr>
        <w:t>/0</w:t>
      </w:r>
      <w:r w:rsidR="002804C2" w:rsidRPr="00315A37">
        <w:rPr>
          <w:rFonts w:ascii="Arial" w:hAnsi="Arial" w:cs="Arial"/>
          <w:b/>
          <w:bCs/>
          <w:sz w:val="22"/>
          <w:szCs w:val="22"/>
        </w:rPr>
        <w:t>1</w:t>
      </w:r>
      <w:r w:rsidR="00320E4F" w:rsidRPr="00315A37">
        <w:rPr>
          <w:rFonts w:ascii="Arial" w:hAnsi="Arial" w:cs="Arial"/>
          <w:b/>
          <w:bCs/>
          <w:sz w:val="22"/>
          <w:szCs w:val="22"/>
        </w:rPr>
        <w:t>/ZP/202</w:t>
      </w:r>
      <w:r w:rsidR="002804C2" w:rsidRPr="00315A37">
        <w:rPr>
          <w:rFonts w:ascii="Arial" w:hAnsi="Arial" w:cs="Arial"/>
          <w:b/>
          <w:bCs/>
          <w:sz w:val="22"/>
          <w:szCs w:val="22"/>
        </w:rPr>
        <w:t>2</w:t>
      </w:r>
      <w:r w:rsidR="00320E4F" w:rsidRPr="00315A37">
        <w:rPr>
          <w:rFonts w:ascii="Arial" w:hAnsi="Arial" w:cs="Arial"/>
          <w:b/>
          <w:bCs/>
          <w:sz w:val="22"/>
          <w:szCs w:val="22"/>
        </w:rPr>
        <w:t>/</w:t>
      </w:r>
      <w:r w:rsidR="006E7C8F">
        <w:rPr>
          <w:rFonts w:ascii="Arial" w:hAnsi="Arial" w:cs="Arial"/>
          <w:b/>
          <w:bCs/>
          <w:sz w:val="22"/>
          <w:szCs w:val="22"/>
        </w:rPr>
        <w:t>17</w:t>
      </w:r>
    </w:p>
    <w:p w14:paraId="025C23A8" w14:textId="77777777" w:rsidR="002D7275" w:rsidRPr="00804C29" w:rsidRDefault="002D7275" w:rsidP="002D727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3D08FF1" w14:textId="2CF2FFBA" w:rsidR="009574C3" w:rsidRPr="00804C29" w:rsidRDefault="002425A0" w:rsidP="000244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15 Wojskowy Oddział Gospodarczy</w:t>
      </w:r>
      <w:r w:rsidR="00A10CC2" w:rsidRPr="00804C29">
        <w:rPr>
          <w:rFonts w:ascii="Arial" w:hAnsi="Arial" w:cs="Arial"/>
          <w:sz w:val="22"/>
          <w:szCs w:val="22"/>
        </w:rPr>
        <w:t xml:space="preserve"> w Szczecinie</w:t>
      </w:r>
      <w:r w:rsidR="006A5295" w:rsidRPr="00804C29">
        <w:rPr>
          <w:rFonts w:ascii="Arial" w:hAnsi="Arial" w:cs="Arial"/>
          <w:sz w:val="22"/>
          <w:szCs w:val="22"/>
        </w:rPr>
        <w:t xml:space="preserve"> </w:t>
      </w:r>
      <w:r w:rsidR="00724C85" w:rsidRPr="00804C29">
        <w:rPr>
          <w:rFonts w:ascii="Arial" w:hAnsi="Arial" w:cs="Arial"/>
          <w:sz w:val="22"/>
          <w:szCs w:val="22"/>
        </w:rPr>
        <w:t xml:space="preserve">zwraca się z zapytaniem ofertowym dotyczącym </w:t>
      </w:r>
      <w:r w:rsidR="00440C51" w:rsidRPr="00804C29">
        <w:rPr>
          <w:rFonts w:ascii="Arial" w:hAnsi="Arial" w:cs="Arial"/>
          <w:sz w:val="22"/>
          <w:szCs w:val="22"/>
        </w:rPr>
        <w:t xml:space="preserve">zamówienia </w:t>
      </w:r>
      <w:r w:rsidR="009C4B94" w:rsidRPr="00804C29">
        <w:rPr>
          <w:rFonts w:ascii="Arial" w:hAnsi="Arial" w:cs="Arial"/>
          <w:sz w:val="22"/>
          <w:szCs w:val="22"/>
        </w:rPr>
        <w:t>na</w:t>
      </w:r>
      <w:r w:rsidR="00320E4F" w:rsidRPr="00804C29">
        <w:rPr>
          <w:rFonts w:ascii="Arial" w:hAnsi="Arial" w:cs="Arial"/>
          <w:sz w:val="22"/>
          <w:szCs w:val="22"/>
        </w:rPr>
        <w:t xml:space="preserve"> </w:t>
      </w:r>
      <w:bookmarkStart w:id="0" w:name="_Hlk74299650"/>
      <w:r w:rsidR="00C2194E">
        <w:rPr>
          <w:rFonts w:ascii="Arial" w:hAnsi="Arial" w:cs="Arial"/>
          <w:b/>
          <w:bCs/>
          <w:sz w:val="22"/>
          <w:szCs w:val="22"/>
        </w:rPr>
        <w:t xml:space="preserve">wynajem pływalni (torów) oraz zakup biletów dla jednostek                i instytucji wojskowych </w:t>
      </w:r>
      <w:r w:rsidR="00320E4F" w:rsidRPr="00804C29">
        <w:rPr>
          <w:rFonts w:ascii="Arial" w:hAnsi="Arial" w:cs="Arial"/>
          <w:b/>
          <w:bCs/>
          <w:sz w:val="22"/>
          <w:szCs w:val="22"/>
        </w:rPr>
        <w:t xml:space="preserve">będących </w:t>
      </w:r>
      <w:r w:rsidR="00C2194E">
        <w:rPr>
          <w:rFonts w:ascii="Arial" w:hAnsi="Arial" w:cs="Arial"/>
          <w:b/>
          <w:bCs/>
          <w:sz w:val="22"/>
          <w:szCs w:val="22"/>
        </w:rPr>
        <w:t>na zaopatrzeniu</w:t>
      </w:r>
      <w:r w:rsidR="00320E4F" w:rsidRPr="00804C29">
        <w:rPr>
          <w:rFonts w:ascii="Arial" w:hAnsi="Arial" w:cs="Arial"/>
          <w:b/>
          <w:bCs/>
          <w:sz w:val="22"/>
          <w:szCs w:val="22"/>
        </w:rPr>
        <w:t xml:space="preserve"> 15 Wojskowego Oddziału Gospodarczego</w:t>
      </w:r>
      <w:r w:rsidR="00320E4F" w:rsidRPr="00804C29">
        <w:rPr>
          <w:rFonts w:ascii="Arial" w:hAnsi="Arial" w:cs="Arial"/>
          <w:sz w:val="22"/>
          <w:szCs w:val="22"/>
        </w:rPr>
        <w:t>.</w:t>
      </w:r>
    </w:p>
    <w:bookmarkEnd w:id="0"/>
    <w:p w14:paraId="132ED4F7" w14:textId="0F4304AD" w:rsidR="000F57F4" w:rsidRDefault="000F57F4" w:rsidP="000F57F4">
      <w:pPr>
        <w:jc w:val="both"/>
        <w:rPr>
          <w:rFonts w:ascii="Arial" w:hAnsi="Arial" w:cs="Arial"/>
          <w:b/>
          <w:sz w:val="22"/>
          <w:szCs w:val="22"/>
        </w:rPr>
      </w:pPr>
    </w:p>
    <w:p w14:paraId="19172B54" w14:textId="14C3901E" w:rsidR="00C321BB" w:rsidRDefault="00C321BB" w:rsidP="000F57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zostało podzielone na następujące części:</w:t>
      </w:r>
    </w:p>
    <w:p w14:paraId="191FB627" w14:textId="0C19977A" w:rsidR="00C321BB" w:rsidRPr="00C321BB" w:rsidRDefault="00C321BB" w:rsidP="00C321B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ar-SA"/>
        </w:rPr>
      </w:pPr>
      <w:r w:rsidRPr="00C321BB">
        <w:rPr>
          <w:rFonts w:ascii="Arial" w:hAnsi="Arial" w:cs="Arial"/>
          <w:lang w:eastAsia="zh-CN"/>
        </w:rPr>
        <w:t xml:space="preserve">Część 1 </w:t>
      </w:r>
      <w:r>
        <w:rPr>
          <w:rFonts w:ascii="Arial" w:hAnsi="Arial" w:cs="Arial"/>
          <w:lang w:eastAsia="zh-CN"/>
        </w:rPr>
        <w:t xml:space="preserve">– Wynajem pływalni w miejscowości Szczecin </w:t>
      </w:r>
    </w:p>
    <w:p w14:paraId="709BBA34" w14:textId="1202AFA9" w:rsidR="00C321BB" w:rsidRPr="00C321BB" w:rsidRDefault="00C321BB" w:rsidP="00C321B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ar-SA"/>
        </w:rPr>
      </w:pPr>
      <w:r w:rsidRPr="00C321BB">
        <w:rPr>
          <w:rFonts w:ascii="Arial" w:hAnsi="Arial" w:cs="Arial"/>
          <w:lang w:eastAsia="zh-CN"/>
        </w:rPr>
        <w:t xml:space="preserve">Część 2 </w:t>
      </w:r>
      <w:r>
        <w:rPr>
          <w:rFonts w:ascii="Arial" w:hAnsi="Arial" w:cs="Arial"/>
          <w:lang w:eastAsia="zh-CN"/>
        </w:rPr>
        <w:t>– Wynajem pływalni w miejscowości Szczecin</w:t>
      </w:r>
      <w:r w:rsidR="00632752">
        <w:rPr>
          <w:rFonts w:ascii="Arial" w:hAnsi="Arial" w:cs="Arial"/>
          <w:lang w:eastAsia="zh-CN"/>
        </w:rPr>
        <w:t>-Podjuchy</w:t>
      </w:r>
    </w:p>
    <w:p w14:paraId="21434B0A" w14:textId="6011F923" w:rsidR="00C321BB" w:rsidRPr="00C321BB" w:rsidRDefault="00C321BB" w:rsidP="00C321B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lang w:eastAsia="ar-SA"/>
        </w:rPr>
      </w:pPr>
      <w:r w:rsidRPr="00C321BB">
        <w:rPr>
          <w:rFonts w:ascii="Arial" w:hAnsi="Arial" w:cs="Arial"/>
          <w:lang w:eastAsia="zh-CN"/>
        </w:rPr>
        <w:t xml:space="preserve">Część 3 </w:t>
      </w:r>
      <w:r>
        <w:rPr>
          <w:rFonts w:ascii="Arial" w:hAnsi="Arial" w:cs="Arial"/>
          <w:lang w:eastAsia="zh-CN"/>
        </w:rPr>
        <w:t>–</w:t>
      </w:r>
      <w:r w:rsidR="0051726B">
        <w:rPr>
          <w:rFonts w:ascii="Arial" w:hAnsi="Arial" w:cs="Arial"/>
          <w:lang w:eastAsia="zh-CN"/>
        </w:rPr>
        <w:t xml:space="preserve"> Z</w:t>
      </w:r>
      <w:r w:rsidR="007D50BC">
        <w:rPr>
          <w:rFonts w:ascii="Arial" w:hAnsi="Arial" w:cs="Arial"/>
          <w:lang w:eastAsia="zh-CN"/>
        </w:rPr>
        <w:t xml:space="preserve">akup biletów </w:t>
      </w:r>
      <w:r w:rsidR="00632752">
        <w:rPr>
          <w:rFonts w:ascii="Arial" w:hAnsi="Arial" w:cs="Arial"/>
          <w:lang w:eastAsia="zh-CN"/>
        </w:rPr>
        <w:t xml:space="preserve">na pływalnię </w:t>
      </w:r>
      <w:r>
        <w:rPr>
          <w:rFonts w:ascii="Arial" w:hAnsi="Arial" w:cs="Arial"/>
          <w:lang w:eastAsia="zh-CN"/>
        </w:rPr>
        <w:t xml:space="preserve">w miejscowości </w:t>
      </w:r>
      <w:r w:rsidR="00632752">
        <w:rPr>
          <w:rFonts w:ascii="Arial" w:hAnsi="Arial" w:cs="Arial"/>
          <w:lang w:eastAsia="zh-CN"/>
        </w:rPr>
        <w:t>Stargard</w:t>
      </w:r>
      <w:r>
        <w:rPr>
          <w:rFonts w:ascii="Arial" w:hAnsi="Arial" w:cs="Arial"/>
          <w:lang w:eastAsia="zh-CN"/>
        </w:rPr>
        <w:t xml:space="preserve"> </w:t>
      </w:r>
    </w:p>
    <w:p w14:paraId="1A52C57A" w14:textId="50A77806" w:rsidR="00C321BB" w:rsidRDefault="00C321BB" w:rsidP="00F7041F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</w:rPr>
      </w:pPr>
      <w:r w:rsidRPr="00C321BB">
        <w:rPr>
          <w:rFonts w:ascii="Arial" w:hAnsi="Arial" w:cs="Arial"/>
          <w:lang w:eastAsia="zh-CN"/>
        </w:rPr>
        <w:t xml:space="preserve">Część 4 </w:t>
      </w:r>
      <w:r>
        <w:rPr>
          <w:rFonts w:ascii="Arial" w:hAnsi="Arial" w:cs="Arial"/>
          <w:lang w:eastAsia="zh-CN"/>
        </w:rPr>
        <w:t xml:space="preserve">– </w:t>
      </w:r>
      <w:r w:rsidR="00632752">
        <w:rPr>
          <w:rFonts w:ascii="Arial" w:hAnsi="Arial" w:cs="Arial"/>
          <w:lang w:eastAsia="zh-CN"/>
        </w:rPr>
        <w:t>Zakup biletów na pływalnię w miejscowości Gryfino</w:t>
      </w:r>
    </w:p>
    <w:p w14:paraId="43B4667B" w14:textId="1DEDA294" w:rsidR="00632752" w:rsidRPr="00C321BB" w:rsidRDefault="00632752" w:rsidP="00F7041F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Część 5 – Zakup biletów na pływalnię w miejscowości Choszczno</w:t>
      </w:r>
    </w:p>
    <w:p w14:paraId="079C8671" w14:textId="77777777" w:rsidR="00C321BB" w:rsidRPr="00C321BB" w:rsidRDefault="00C321BB" w:rsidP="00C321BB">
      <w:pPr>
        <w:pStyle w:val="Akapitzlist"/>
        <w:spacing w:after="0"/>
        <w:ind w:left="714"/>
        <w:jc w:val="both"/>
        <w:rPr>
          <w:rFonts w:ascii="Arial" w:hAnsi="Arial" w:cs="Arial"/>
          <w:b/>
        </w:rPr>
      </w:pPr>
    </w:p>
    <w:p w14:paraId="02D06416" w14:textId="77777777" w:rsidR="00C2194E" w:rsidRPr="00C321BB" w:rsidRDefault="000F57F4" w:rsidP="0080184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21BB">
        <w:rPr>
          <w:rFonts w:ascii="Arial" w:hAnsi="Arial" w:cs="Arial"/>
          <w:b/>
          <w:bCs/>
          <w:sz w:val="22"/>
          <w:szCs w:val="22"/>
        </w:rPr>
        <w:t>Termin realizacji zamówienia:</w:t>
      </w:r>
      <w:r w:rsidR="008F4D24" w:rsidRPr="00C321B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ACCBFE" w14:textId="097E11ED" w:rsidR="00801845" w:rsidRPr="00C321BB" w:rsidRDefault="00C2194E" w:rsidP="00C321B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eastAsia="ar-SA"/>
        </w:rPr>
      </w:pPr>
      <w:r w:rsidRPr="00C321BB">
        <w:rPr>
          <w:rFonts w:ascii="Arial" w:hAnsi="Arial" w:cs="Arial"/>
          <w:lang w:eastAsia="zh-CN"/>
        </w:rPr>
        <w:t>Część 1</w:t>
      </w:r>
      <w:r w:rsidR="00A54D8C">
        <w:rPr>
          <w:rFonts w:ascii="Arial" w:hAnsi="Arial" w:cs="Arial"/>
          <w:lang w:eastAsia="zh-CN"/>
        </w:rPr>
        <w:t xml:space="preserve"> –</w:t>
      </w:r>
      <w:r w:rsidRPr="00C321BB">
        <w:rPr>
          <w:rFonts w:ascii="Arial" w:hAnsi="Arial" w:cs="Arial"/>
          <w:lang w:eastAsia="zh-CN"/>
        </w:rPr>
        <w:t xml:space="preserve"> </w:t>
      </w:r>
      <w:r w:rsidR="00B6154B">
        <w:rPr>
          <w:rFonts w:ascii="Arial" w:hAnsi="Arial" w:cs="Arial"/>
          <w:lang w:eastAsia="zh-CN"/>
        </w:rPr>
        <w:t>od 01.02.2022 r. – 30.11.2022 r.</w:t>
      </w:r>
      <w:r w:rsidRPr="00C321BB">
        <w:rPr>
          <w:rFonts w:ascii="Arial" w:hAnsi="Arial" w:cs="Arial"/>
          <w:color w:val="000000"/>
          <w:lang w:eastAsia="zh-CN"/>
        </w:rPr>
        <w:t xml:space="preserve"> </w:t>
      </w:r>
    </w:p>
    <w:p w14:paraId="61CBC1D4" w14:textId="74C5CE2D" w:rsidR="00C2194E" w:rsidRPr="00C321BB" w:rsidRDefault="00C2194E" w:rsidP="00C321B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eastAsia="ar-SA"/>
        </w:rPr>
      </w:pPr>
      <w:r w:rsidRPr="00C321BB">
        <w:rPr>
          <w:rFonts w:ascii="Arial" w:hAnsi="Arial" w:cs="Arial"/>
          <w:lang w:eastAsia="zh-CN"/>
        </w:rPr>
        <w:t xml:space="preserve">Część 2 </w:t>
      </w:r>
      <w:r w:rsidR="00A54D8C">
        <w:rPr>
          <w:rFonts w:ascii="Arial" w:hAnsi="Arial" w:cs="Arial"/>
          <w:lang w:eastAsia="zh-CN"/>
        </w:rPr>
        <w:t xml:space="preserve">– </w:t>
      </w:r>
      <w:r w:rsidR="00B6154B">
        <w:rPr>
          <w:rFonts w:ascii="Arial" w:hAnsi="Arial" w:cs="Arial"/>
          <w:lang w:eastAsia="zh-CN"/>
        </w:rPr>
        <w:t>od 01.03.2022 r.</w:t>
      </w:r>
      <w:r w:rsidRPr="00C321BB">
        <w:rPr>
          <w:rFonts w:ascii="Arial" w:hAnsi="Arial" w:cs="Arial"/>
          <w:color w:val="000000"/>
          <w:lang w:eastAsia="zh-CN"/>
        </w:rPr>
        <w:t xml:space="preserve"> </w:t>
      </w:r>
      <w:r w:rsidR="00B6154B">
        <w:rPr>
          <w:rFonts w:ascii="Arial" w:hAnsi="Arial" w:cs="Arial"/>
          <w:color w:val="000000"/>
          <w:lang w:eastAsia="zh-CN"/>
        </w:rPr>
        <w:t>– 28.10.2022 r.</w:t>
      </w:r>
    </w:p>
    <w:p w14:paraId="60D7C778" w14:textId="290B2487" w:rsidR="00C2194E" w:rsidRPr="00C321BB" w:rsidRDefault="00C2194E" w:rsidP="00C321B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eastAsia="ar-SA"/>
        </w:rPr>
      </w:pPr>
      <w:r w:rsidRPr="00C321BB">
        <w:rPr>
          <w:rFonts w:ascii="Arial" w:hAnsi="Arial" w:cs="Arial"/>
          <w:lang w:eastAsia="zh-CN"/>
        </w:rPr>
        <w:t>Część 3</w:t>
      </w:r>
      <w:r w:rsidR="007E09F9" w:rsidRPr="00C321BB">
        <w:rPr>
          <w:rFonts w:ascii="Arial" w:hAnsi="Arial" w:cs="Arial"/>
          <w:lang w:eastAsia="zh-CN"/>
        </w:rPr>
        <w:t xml:space="preserve"> </w:t>
      </w:r>
      <w:r w:rsidR="007E09F9">
        <w:rPr>
          <w:rFonts w:ascii="Arial" w:hAnsi="Arial" w:cs="Arial"/>
          <w:lang w:eastAsia="zh-CN"/>
        </w:rPr>
        <w:t>–</w:t>
      </w:r>
      <w:r w:rsidR="007B21EA" w:rsidRPr="00C321BB">
        <w:rPr>
          <w:rFonts w:ascii="Arial" w:hAnsi="Arial" w:cs="Arial"/>
          <w:color w:val="000000"/>
          <w:lang w:eastAsia="zh-CN"/>
        </w:rPr>
        <w:t xml:space="preserve"> </w:t>
      </w:r>
      <w:r w:rsidR="006E71C1" w:rsidRPr="00C321BB">
        <w:rPr>
          <w:rFonts w:ascii="Arial" w:hAnsi="Arial" w:cs="Arial"/>
          <w:lang w:eastAsia="zh-CN"/>
        </w:rPr>
        <w:t xml:space="preserve">od </w:t>
      </w:r>
      <w:r w:rsidR="00B6154B">
        <w:rPr>
          <w:rFonts w:ascii="Arial" w:hAnsi="Arial" w:cs="Arial"/>
          <w:lang w:eastAsia="zh-CN"/>
        </w:rPr>
        <w:t>01.02.2022 r. –</w:t>
      </w:r>
      <w:r w:rsidR="006E71C1" w:rsidRPr="00C321BB">
        <w:rPr>
          <w:rFonts w:ascii="Arial" w:hAnsi="Arial" w:cs="Arial"/>
          <w:color w:val="000000"/>
          <w:lang w:eastAsia="zh-CN"/>
        </w:rPr>
        <w:t xml:space="preserve"> </w:t>
      </w:r>
      <w:r w:rsidR="00B6154B">
        <w:rPr>
          <w:rFonts w:ascii="Arial" w:hAnsi="Arial" w:cs="Arial"/>
          <w:color w:val="000000"/>
          <w:lang w:eastAsia="zh-CN"/>
        </w:rPr>
        <w:t>30.11.2022 r. (termin ważności biletów)</w:t>
      </w:r>
    </w:p>
    <w:p w14:paraId="4B2C98B6" w14:textId="203AEE8A" w:rsidR="00B6154B" w:rsidRPr="00C321BB" w:rsidRDefault="00C2194E" w:rsidP="00B6154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eastAsia="ar-SA"/>
        </w:rPr>
      </w:pPr>
      <w:r w:rsidRPr="00C321BB">
        <w:rPr>
          <w:rFonts w:ascii="Arial" w:hAnsi="Arial" w:cs="Arial"/>
          <w:lang w:eastAsia="zh-CN"/>
        </w:rPr>
        <w:t>Część 4</w:t>
      </w:r>
      <w:r w:rsidR="007E09F9" w:rsidRPr="00C321BB">
        <w:rPr>
          <w:rFonts w:ascii="Arial" w:hAnsi="Arial" w:cs="Arial"/>
          <w:lang w:eastAsia="zh-CN"/>
        </w:rPr>
        <w:t xml:space="preserve"> </w:t>
      </w:r>
      <w:r w:rsidR="007E09F9">
        <w:rPr>
          <w:rFonts w:ascii="Arial" w:hAnsi="Arial" w:cs="Arial"/>
          <w:lang w:eastAsia="zh-CN"/>
        </w:rPr>
        <w:t xml:space="preserve">– </w:t>
      </w:r>
      <w:r w:rsidR="00B6154B" w:rsidRPr="00C321BB">
        <w:rPr>
          <w:rFonts w:ascii="Arial" w:hAnsi="Arial" w:cs="Arial"/>
          <w:lang w:eastAsia="zh-CN"/>
        </w:rPr>
        <w:t xml:space="preserve">od </w:t>
      </w:r>
      <w:r w:rsidR="00B6154B">
        <w:rPr>
          <w:rFonts w:ascii="Arial" w:hAnsi="Arial" w:cs="Arial"/>
          <w:lang w:eastAsia="zh-CN"/>
        </w:rPr>
        <w:t>01.03.2022 r. –</w:t>
      </w:r>
      <w:r w:rsidR="00B6154B" w:rsidRPr="00C321BB">
        <w:rPr>
          <w:rFonts w:ascii="Arial" w:hAnsi="Arial" w:cs="Arial"/>
          <w:color w:val="000000"/>
          <w:lang w:eastAsia="zh-CN"/>
        </w:rPr>
        <w:t xml:space="preserve"> </w:t>
      </w:r>
      <w:r w:rsidR="00B6154B">
        <w:rPr>
          <w:rFonts w:ascii="Arial" w:hAnsi="Arial" w:cs="Arial"/>
          <w:color w:val="000000"/>
          <w:lang w:eastAsia="zh-CN"/>
        </w:rPr>
        <w:t>30.11.2022 r. (termin ważności biletów)</w:t>
      </w:r>
    </w:p>
    <w:p w14:paraId="3D1DEA28" w14:textId="3F577C66" w:rsidR="00B6154B" w:rsidRPr="00B6154B" w:rsidRDefault="00B6154B" w:rsidP="00B6154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eastAsia="ar-SA"/>
        </w:rPr>
      </w:pPr>
      <w:r w:rsidRPr="00C321BB">
        <w:rPr>
          <w:rFonts w:ascii="Arial" w:hAnsi="Arial" w:cs="Arial"/>
          <w:lang w:eastAsia="zh-CN"/>
        </w:rPr>
        <w:t xml:space="preserve">Część </w:t>
      </w:r>
      <w:r>
        <w:rPr>
          <w:rFonts w:ascii="Arial" w:hAnsi="Arial" w:cs="Arial"/>
          <w:lang w:eastAsia="zh-CN"/>
        </w:rPr>
        <w:t>5</w:t>
      </w:r>
      <w:r w:rsidRPr="00C321BB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– </w:t>
      </w:r>
      <w:r w:rsidRPr="00C321BB">
        <w:rPr>
          <w:rFonts w:ascii="Arial" w:hAnsi="Arial" w:cs="Arial"/>
          <w:lang w:eastAsia="zh-CN"/>
        </w:rPr>
        <w:t xml:space="preserve">od </w:t>
      </w:r>
      <w:r>
        <w:rPr>
          <w:rFonts w:ascii="Arial" w:hAnsi="Arial" w:cs="Arial"/>
          <w:lang w:eastAsia="zh-CN"/>
        </w:rPr>
        <w:t>01.02.2022 r. –</w:t>
      </w:r>
      <w:r w:rsidRPr="00C321BB">
        <w:rPr>
          <w:rFonts w:ascii="Arial" w:hAnsi="Arial" w:cs="Arial"/>
          <w:color w:val="000000"/>
          <w:lang w:eastAsia="zh-CN"/>
        </w:rPr>
        <w:t xml:space="preserve"> </w:t>
      </w:r>
      <w:r>
        <w:rPr>
          <w:rFonts w:ascii="Arial" w:hAnsi="Arial" w:cs="Arial"/>
          <w:color w:val="000000"/>
          <w:lang w:eastAsia="zh-CN"/>
        </w:rPr>
        <w:t>29.11.2022 r. (termin ważności biletów)</w:t>
      </w:r>
    </w:p>
    <w:p w14:paraId="007F1A63" w14:textId="77777777" w:rsidR="00B6154B" w:rsidRPr="00C321BB" w:rsidRDefault="00B6154B" w:rsidP="00B6154B">
      <w:pPr>
        <w:pStyle w:val="Akapitzlist"/>
        <w:spacing w:after="0"/>
        <w:ind w:left="714"/>
        <w:jc w:val="both"/>
        <w:rPr>
          <w:rFonts w:ascii="Arial" w:hAnsi="Arial" w:cs="Arial"/>
          <w:lang w:eastAsia="ar-SA"/>
        </w:rPr>
      </w:pPr>
    </w:p>
    <w:p w14:paraId="2E1A94F5" w14:textId="77777777" w:rsidR="00CA483C" w:rsidRPr="00804C29" w:rsidRDefault="00CA483C" w:rsidP="00801845">
      <w:pPr>
        <w:jc w:val="both"/>
      </w:pPr>
    </w:p>
    <w:p w14:paraId="4CD151FF" w14:textId="77777777" w:rsidR="00F008E2" w:rsidRPr="00804C29" w:rsidRDefault="00B85028" w:rsidP="00D1003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04C29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1543790F" w14:textId="782DA9CF" w:rsidR="007220F6" w:rsidRPr="007220F6" w:rsidRDefault="007220F6" w:rsidP="007220F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7220F6">
        <w:rPr>
          <w:rFonts w:ascii="Arial" w:eastAsia="Times New Roman" w:hAnsi="Arial" w:cs="Arial"/>
          <w:lang w:eastAsia="ar-SA"/>
        </w:rPr>
        <w:t xml:space="preserve">Wykonawcy mogą zwrócić się za pośrednictwem platformy zakupowej do Zamawiającego z wnioskiem o wyjaśnienie treści zapytania ofertowego oraz załączników do dnia </w:t>
      </w:r>
      <w:r w:rsidR="006E7C8F">
        <w:rPr>
          <w:rFonts w:ascii="Arial" w:eastAsia="Times New Roman" w:hAnsi="Arial" w:cs="Arial"/>
          <w:lang w:eastAsia="ar-SA"/>
        </w:rPr>
        <w:t>24</w:t>
      </w:r>
      <w:r w:rsidR="00215659" w:rsidRPr="00315A37">
        <w:rPr>
          <w:rFonts w:ascii="Arial" w:eastAsia="Times New Roman" w:hAnsi="Arial" w:cs="Arial"/>
          <w:lang w:eastAsia="ar-SA"/>
        </w:rPr>
        <w:t>.01.2022</w:t>
      </w:r>
      <w:r w:rsidRPr="00315A37">
        <w:rPr>
          <w:rFonts w:ascii="Arial" w:eastAsia="Times New Roman" w:hAnsi="Arial" w:cs="Arial"/>
          <w:lang w:eastAsia="ar-SA"/>
        </w:rPr>
        <w:t>r</w:t>
      </w:r>
      <w:r w:rsidRPr="007220F6">
        <w:rPr>
          <w:rFonts w:ascii="Arial" w:eastAsia="Times New Roman" w:hAnsi="Arial" w:cs="Arial"/>
          <w:lang w:eastAsia="ar-SA"/>
        </w:rPr>
        <w:t>.</w:t>
      </w:r>
      <w:r w:rsidR="00215659">
        <w:rPr>
          <w:rFonts w:ascii="Arial" w:eastAsia="Times New Roman" w:hAnsi="Arial" w:cs="Arial"/>
          <w:lang w:eastAsia="ar-SA"/>
        </w:rPr>
        <w:t xml:space="preserve"> </w:t>
      </w:r>
      <w:r w:rsidRPr="007220F6">
        <w:rPr>
          <w:rFonts w:ascii="Arial" w:eastAsia="Times New Roman" w:hAnsi="Arial" w:cs="Arial"/>
          <w:lang w:eastAsia="ar-SA"/>
        </w:rPr>
        <w:t xml:space="preserve">Zamawiający zamieści odpowiedzi na pytania na </w:t>
      </w:r>
      <w:r w:rsidR="004D67FC">
        <w:rPr>
          <w:rFonts w:ascii="Arial" w:eastAsia="Times New Roman" w:hAnsi="Arial" w:cs="Arial"/>
          <w:lang w:eastAsia="ar-SA"/>
        </w:rPr>
        <w:t>P</w:t>
      </w:r>
      <w:r w:rsidRPr="007220F6">
        <w:rPr>
          <w:rFonts w:ascii="Arial" w:eastAsia="Times New Roman" w:hAnsi="Arial" w:cs="Arial"/>
          <w:lang w:eastAsia="ar-SA"/>
        </w:rPr>
        <w:t xml:space="preserve">latformie </w:t>
      </w:r>
      <w:r w:rsidR="004D67FC">
        <w:rPr>
          <w:rFonts w:ascii="Arial" w:eastAsia="Times New Roman" w:hAnsi="Arial" w:cs="Arial"/>
          <w:lang w:eastAsia="ar-SA"/>
        </w:rPr>
        <w:t>Z</w:t>
      </w:r>
      <w:r w:rsidRPr="007220F6">
        <w:rPr>
          <w:rFonts w:ascii="Arial" w:eastAsia="Times New Roman" w:hAnsi="Arial" w:cs="Arial"/>
          <w:lang w:eastAsia="ar-SA"/>
        </w:rPr>
        <w:t>akupowej, na której zamieszczono postępowanie.</w:t>
      </w:r>
    </w:p>
    <w:p w14:paraId="5887EA9F" w14:textId="697E460F" w:rsidR="00A71021" w:rsidRPr="00804C29" w:rsidRDefault="00B85028" w:rsidP="007220F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Zamawiający może przed terminem składania ofert zmienić warunki zamówienia, </w:t>
      </w:r>
      <w:r w:rsidR="00C65BF5" w:rsidRPr="00804C29">
        <w:rPr>
          <w:rFonts w:ascii="Arial" w:hAnsi="Arial" w:cs="Arial"/>
          <w:sz w:val="22"/>
          <w:szCs w:val="22"/>
        </w:rPr>
        <w:br/>
      </w:r>
      <w:r w:rsidRPr="00804C29">
        <w:rPr>
          <w:rFonts w:ascii="Arial" w:hAnsi="Arial" w:cs="Arial"/>
          <w:sz w:val="22"/>
          <w:szCs w:val="22"/>
        </w:rPr>
        <w:t>o czym nie</w:t>
      </w:r>
      <w:r w:rsidR="00BF0151" w:rsidRPr="00804C29">
        <w:rPr>
          <w:rFonts w:ascii="Arial" w:hAnsi="Arial" w:cs="Arial"/>
          <w:sz w:val="22"/>
          <w:szCs w:val="22"/>
        </w:rPr>
        <w:t>zwłoc</w:t>
      </w:r>
      <w:r w:rsidR="00F25096" w:rsidRPr="00804C29">
        <w:rPr>
          <w:rFonts w:ascii="Arial" w:hAnsi="Arial" w:cs="Arial"/>
          <w:sz w:val="22"/>
          <w:szCs w:val="22"/>
        </w:rPr>
        <w:t xml:space="preserve">znie informuje </w:t>
      </w:r>
      <w:r w:rsidR="00756B76" w:rsidRPr="00804C29">
        <w:rPr>
          <w:rFonts w:ascii="Arial" w:hAnsi="Arial" w:cs="Arial"/>
          <w:sz w:val="22"/>
          <w:szCs w:val="22"/>
        </w:rPr>
        <w:t>zamieszcza</w:t>
      </w:r>
      <w:r w:rsidR="00BB458C" w:rsidRPr="00804C29">
        <w:rPr>
          <w:rFonts w:ascii="Arial" w:hAnsi="Arial" w:cs="Arial"/>
          <w:sz w:val="22"/>
          <w:szCs w:val="22"/>
        </w:rPr>
        <w:t>jąc</w:t>
      </w:r>
      <w:r w:rsidR="00756B76" w:rsidRPr="00804C29">
        <w:rPr>
          <w:rFonts w:ascii="Arial" w:hAnsi="Arial" w:cs="Arial"/>
          <w:sz w:val="22"/>
          <w:szCs w:val="22"/>
        </w:rPr>
        <w:t xml:space="preserve"> powyższe informacje na </w:t>
      </w:r>
      <w:r w:rsidR="004D67FC">
        <w:rPr>
          <w:rFonts w:ascii="Arial" w:hAnsi="Arial" w:cs="Arial"/>
          <w:sz w:val="22"/>
          <w:szCs w:val="22"/>
        </w:rPr>
        <w:t>P</w:t>
      </w:r>
      <w:r w:rsidR="00BB458C" w:rsidRPr="00804C29">
        <w:rPr>
          <w:rFonts w:ascii="Arial" w:hAnsi="Arial" w:cs="Arial"/>
          <w:sz w:val="22"/>
          <w:szCs w:val="22"/>
        </w:rPr>
        <w:t xml:space="preserve">latformie </w:t>
      </w:r>
      <w:r w:rsidR="004D67FC">
        <w:rPr>
          <w:rFonts w:ascii="Arial" w:hAnsi="Arial" w:cs="Arial"/>
          <w:sz w:val="22"/>
          <w:szCs w:val="22"/>
        </w:rPr>
        <w:t>Z</w:t>
      </w:r>
      <w:r w:rsidR="00BB458C" w:rsidRPr="00804C29">
        <w:rPr>
          <w:rFonts w:ascii="Arial" w:hAnsi="Arial" w:cs="Arial"/>
          <w:sz w:val="22"/>
          <w:szCs w:val="22"/>
        </w:rPr>
        <w:t>akupowej</w:t>
      </w:r>
      <w:r w:rsidRPr="00804C29">
        <w:rPr>
          <w:rFonts w:ascii="Arial" w:hAnsi="Arial" w:cs="Arial"/>
          <w:sz w:val="22"/>
          <w:szCs w:val="22"/>
        </w:rPr>
        <w:t xml:space="preserve">. </w:t>
      </w:r>
    </w:p>
    <w:p w14:paraId="7140BC1C" w14:textId="77777777" w:rsidR="00B85028" w:rsidRPr="00804C29" w:rsidRDefault="00B85028" w:rsidP="0023153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Zamawiający poprawia oczywiste omyłki pisarskie i rachunkowe</w:t>
      </w:r>
      <w:r w:rsidR="00BB458C" w:rsidRPr="00804C29">
        <w:rPr>
          <w:rFonts w:ascii="Arial" w:hAnsi="Arial" w:cs="Arial"/>
          <w:sz w:val="22"/>
          <w:szCs w:val="22"/>
        </w:rPr>
        <w:t xml:space="preserve">, zawiadamiając </w:t>
      </w:r>
      <w:r w:rsidRPr="00804C29">
        <w:rPr>
          <w:rFonts w:ascii="Arial" w:hAnsi="Arial" w:cs="Arial"/>
          <w:sz w:val="22"/>
          <w:szCs w:val="22"/>
        </w:rPr>
        <w:t xml:space="preserve">niezwłocznie o tym wykonawcę. Wykonawca może w terminie </w:t>
      </w:r>
      <w:r w:rsidR="00313224" w:rsidRPr="00804C29">
        <w:rPr>
          <w:rFonts w:ascii="Arial" w:hAnsi="Arial" w:cs="Arial"/>
          <w:sz w:val="22"/>
          <w:szCs w:val="22"/>
        </w:rPr>
        <w:t>1</w:t>
      </w:r>
      <w:r w:rsidRPr="00804C29">
        <w:rPr>
          <w:rFonts w:ascii="Arial" w:hAnsi="Arial" w:cs="Arial"/>
          <w:sz w:val="22"/>
          <w:szCs w:val="22"/>
        </w:rPr>
        <w:t xml:space="preserve"> dni</w:t>
      </w:r>
      <w:r w:rsidR="00313224" w:rsidRPr="00804C29">
        <w:rPr>
          <w:rFonts w:ascii="Arial" w:hAnsi="Arial" w:cs="Arial"/>
          <w:sz w:val="22"/>
          <w:szCs w:val="22"/>
        </w:rPr>
        <w:t>a</w:t>
      </w:r>
      <w:r w:rsidRPr="00804C29">
        <w:rPr>
          <w:rFonts w:ascii="Arial" w:hAnsi="Arial" w:cs="Arial"/>
          <w:sz w:val="22"/>
          <w:szCs w:val="22"/>
        </w:rPr>
        <w:t xml:space="preserve"> złożyć oświadczenie, że nie wyraża zgody na poprawioną om</w:t>
      </w:r>
      <w:r w:rsidR="006A7991" w:rsidRPr="00804C29">
        <w:rPr>
          <w:rFonts w:ascii="Arial" w:hAnsi="Arial" w:cs="Arial"/>
          <w:sz w:val="22"/>
          <w:szCs w:val="22"/>
        </w:rPr>
        <w:t>yłkę</w:t>
      </w:r>
      <w:r w:rsidRPr="00804C29">
        <w:rPr>
          <w:rFonts w:ascii="Arial" w:hAnsi="Arial" w:cs="Arial"/>
          <w:sz w:val="22"/>
          <w:szCs w:val="22"/>
        </w:rPr>
        <w:t>.</w:t>
      </w:r>
      <w:r w:rsidR="00EA7604" w:rsidRPr="00804C29">
        <w:rPr>
          <w:rFonts w:ascii="Arial" w:hAnsi="Arial" w:cs="Arial"/>
          <w:sz w:val="22"/>
          <w:szCs w:val="22"/>
        </w:rPr>
        <w:t xml:space="preserve"> </w:t>
      </w:r>
      <w:r w:rsidRPr="00804C29">
        <w:rPr>
          <w:rFonts w:ascii="Arial" w:hAnsi="Arial" w:cs="Arial"/>
          <w:sz w:val="22"/>
          <w:szCs w:val="22"/>
        </w:rPr>
        <w:t>W takim wypadku jego oferta podlega odrzuceniu.</w:t>
      </w:r>
    </w:p>
    <w:p w14:paraId="5B7D8305" w14:textId="77777777" w:rsidR="007541E2" w:rsidRDefault="007541E2" w:rsidP="007541E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Zamawiający weryfikuje w zakresie braku podstaw do wykluczenia i spełnienia warunków udziału w postępowaniu, ofertę uznaną za najkorzystniejszą pod względem przyjętych kryteriów oceny ofert.</w:t>
      </w:r>
    </w:p>
    <w:p w14:paraId="778CDD66" w14:textId="77777777" w:rsidR="00FA31F2" w:rsidRDefault="00984A97" w:rsidP="00FA31F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D53B6">
        <w:rPr>
          <w:rFonts w:ascii="Arial" w:hAnsi="Arial" w:cs="Arial"/>
          <w:sz w:val="22"/>
          <w:szCs w:val="22"/>
        </w:rPr>
        <w:lastRenderedPageBreak/>
        <w:t xml:space="preserve">Zamawiający weryfikuje w zakresie braku podstaw do wykluczenia i spełnienia warunków udziału w postępowaniu ofertę uznaną za najkorzystniejszą pod względem przyjętych kryteriów oceny ofert. </w:t>
      </w:r>
    </w:p>
    <w:p w14:paraId="305A2B58" w14:textId="0C24B6FE" w:rsidR="00984A97" w:rsidRPr="00FA31F2" w:rsidRDefault="00984A97" w:rsidP="00FA31F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A31F2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FA31F2">
        <w:rPr>
          <w:rFonts w:ascii="Arial" w:hAnsi="Arial" w:cs="Arial"/>
          <w:b/>
          <w:bCs/>
          <w:sz w:val="22"/>
          <w:szCs w:val="22"/>
        </w:rPr>
        <w:t>Cena.</w:t>
      </w:r>
    </w:p>
    <w:p w14:paraId="0E3D89F1" w14:textId="77777777" w:rsidR="00984A97" w:rsidRPr="00984A97" w:rsidRDefault="00984A97" w:rsidP="00984A97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53B6">
        <w:rPr>
          <w:rFonts w:ascii="Arial" w:hAnsi="Arial" w:cs="Arial"/>
          <w:b/>
          <w:bCs/>
          <w:sz w:val="22"/>
          <w:szCs w:val="22"/>
        </w:rPr>
        <w:t xml:space="preserve">Waga kryterium 100 % </w:t>
      </w:r>
      <w:r w:rsidRPr="005D53B6">
        <w:rPr>
          <w:rFonts w:ascii="Arial" w:hAnsi="Arial" w:cs="Arial"/>
          <w:sz w:val="22"/>
          <w:szCs w:val="22"/>
        </w:rPr>
        <w:t xml:space="preserve">(100 pkt.). </w:t>
      </w:r>
      <w:r w:rsidRPr="005D53B6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69E19427" w14:textId="77777777" w:rsidR="00984A97" w:rsidRPr="000D432C" w:rsidRDefault="00984A97" w:rsidP="00FA31F2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14:paraId="0DFD7F74" w14:textId="77777777" w:rsidR="00984A97" w:rsidRPr="000D432C" w:rsidRDefault="00984A97" w:rsidP="00FA31F2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510F2C1A" w14:textId="77777777" w:rsidR="00984A97" w:rsidRDefault="00984A97" w:rsidP="00FA31F2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4E1BCCAB" w14:textId="77777777" w:rsidR="00984A97" w:rsidRPr="00804C29" w:rsidRDefault="00984A97" w:rsidP="00984A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879331" w14:textId="77777777" w:rsidR="00256518" w:rsidRPr="00804C29" w:rsidRDefault="0025651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Zamawiający może wezwać Wykonawcę do wyjaśnień rażąco niskiej ceny, jeżeli cena złożonej oferty </w:t>
      </w:r>
      <w:r w:rsidR="00126933" w:rsidRPr="00804C29">
        <w:rPr>
          <w:rFonts w:ascii="Arial" w:hAnsi="Arial" w:cs="Arial"/>
          <w:sz w:val="22"/>
          <w:szCs w:val="22"/>
        </w:rPr>
        <w:t xml:space="preserve">budzi wątpliwości zamawiającego, </w:t>
      </w:r>
      <w:r w:rsidRPr="00804C29">
        <w:rPr>
          <w:rFonts w:ascii="Arial" w:hAnsi="Arial" w:cs="Arial"/>
          <w:sz w:val="22"/>
          <w:szCs w:val="22"/>
        </w:rPr>
        <w:t>jest niższa o 30% od wartości szacunkowej zamówienia lub średniej</w:t>
      </w:r>
      <w:r w:rsidR="00126933" w:rsidRPr="00804C29">
        <w:rPr>
          <w:rFonts w:ascii="Arial" w:hAnsi="Arial" w:cs="Arial"/>
          <w:sz w:val="22"/>
          <w:szCs w:val="22"/>
        </w:rPr>
        <w:t xml:space="preserve"> arytmetycznej złożonych ofert</w:t>
      </w:r>
      <w:r w:rsidRPr="00804C29">
        <w:rPr>
          <w:rFonts w:ascii="Arial" w:hAnsi="Arial" w:cs="Arial"/>
          <w:sz w:val="22"/>
          <w:szCs w:val="22"/>
        </w:rPr>
        <w:t>.</w:t>
      </w:r>
    </w:p>
    <w:p w14:paraId="3B2674D3" w14:textId="77777777" w:rsidR="006261E6" w:rsidRPr="00804C29" w:rsidRDefault="006261E6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4D5C9B11" w14:textId="77777777" w:rsidR="00B85028" w:rsidRPr="00804C29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Wykluczeniu podlegają wykonawcy, którzy:</w:t>
      </w:r>
    </w:p>
    <w:p w14:paraId="74B5C1E6" w14:textId="77777777" w:rsidR="00F26093" w:rsidRPr="00804C29" w:rsidRDefault="00F26093" w:rsidP="00FA31F2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nie wykazali spełniania warunków udziału w postępowaniu;</w:t>
      </w:r>
    </w:p>
    <w:p w14:paraId="7BDC95E1" w14:textId="77777777" w:rsidR="00B85028" w:rsidRPr="00804C29" w:rsidRDefault="00B85028" w:rsidP="00FA31F2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złożyli konk</w:t>
      </w:r>
      <w:r w:rsidR="005E36ED" w:rsidRPr="00804C29">
        <w:rPr>
          <w:rFonts w:ascii="Arial" w:hAnsi="Arial" w:cs="Arial"/>
        </w:rPr>
        <w:t>urencyjne oferty w postępowaniu;</w:t>
      </w:r>
    </w:p>
    <w:p w14:paraId="586EC65B" w14:textId="2501DDEB" w:rsidR="00E416D2" w:rsidRPr="00804C29" w:rsidRDefault="00E416D2" w:rsidP="00FA31F2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w okresie ostatnich 3 lat przed terminem składania ofert nie wykonali lub wykonali n</w:t>
      </w:r>
      <w:r w:rsidR="006A7991" w:rsidRPr="00804C29">
        <w:rPr>
          <w:rFonts w:ascii="Arial" w:hAnsi="Arial" w:cs="Arial"/>
        </w:rPr>
        <w:t>ienależycie zamówienie</w:t>
      </w:r>
      <w:r w:rsidR="00091810" w:rsidRPr="00804C29">
        <w:rPr>
          <w:rFonts w:ascii="Arial" w:hAnsi="Arial" w:cs="Arial"/>
        </w:rPr>
        <w:t>,</w:t>
      </w:r>
      <w:r w:rsidRPr="00804C29">
        <w:rPr>
          <w:rFonts w:ascii="Arial" w:hAnsi="Arial" w:cs="Arial"/>
        </w:rPr>
        <w:t xml:space="preserve"> realizowane bezpo</w:t>
      </w:r>
      <w:r w:rsidR="00091810" w:rsidRPr="00804C29">
        <w:rPr>
          <w:rFonts w:ascii="Arial" w:hAnsi="Arial" w:cs="Arial"/>
        </w:rPr>
        <w:t>średnio dla15 WOG lub jednostek będących na jego</w:t>
      </w:r>
      <w:r w:rsidR="005E36ED" w:rsidRPr="00804C29">
        <w:rPr>
          <w:rFonts w:ascii="Arial" w:hAnsi="Arial" w:cs="Arial"/>
        </w:rPr>
        <w:t xml:space="preserve"> zaopatrzeniu;</w:t>
      </w:r>
    </w:p>
    <w:p w14:paraId="2CBC875F" w14:textId="77777777" w:rsidR="0085328E" w:rsidRPr="00804C29" w:rsidRDefault="005E36ED" w:rsidP="00FA31F2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 xml:space="preserve">w okresie ostatnich 3 lat przed terminem składania ofert minimum dwukrotnie uchylili się od podpisania umowy na </w:t>
      </w:r>
      <w:r w:rsidR="00BF437D" w:rsidRPr="00804C29">
        <w:rPr>
          <w:rFonts w:ascii="Arial" w:hAnsi="Arial" w:cs="Arial"/>
        </w:rPr>
        <w:t>zrealizowanie</w:t>
      </w:r>
      <w:r w:rsidRPr="00804C29">
        <w:rPr>
          <w:rFonts w:ascii="Arial" w:hAnsi="Arial" w:cs="Arial"/>
        </w:rPr>
        <w:t xml:space="preserve"> zamówienia dla 15 WOG lub jednostek będących na je</w:t>
      </w:r>
      <w:r w:rsidR="006A7991" w:rsidRPr="00804C29">
        <w:rPr>
          <w:rFonts w:ascii="Arial" w:hAnsi="Arial" w:cs="Arial"/>
        </w:rPr>
        <w:t xml:space="preserve">go zaopatrzeniu, </w:t>
      </w:r>
      <w:r w:rsidRPr="00804C29">
        <w:rPr>
          <w:rFonts w:ascii="Arial" w:hAnsi="Arial" w:cs="Arial"/>
        </w:rPr>
        <w:t>w przypadku gdy ich oferta została wybrana jako najkorzystniejsza.</w:t>
      </w:r>
    </w:p>
    <w:p w14:paraId="57A21A15" w14:textId="77777777" w:rsidR="00B85028" w:rsidRPr="00804C29" w:rsidRDefault="00B85028" w:rsidP="00B13B90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Oferta podlega odrzuceniu, gdy:</w:t>
      </w:r>
    </w:p>
    <w:p w14:paraId="00CF77EA" w14:textId="77777777" w:rsidR="00B85028" w:rsidRPr="00804C29" w:rsidRDefault="00B85028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 xml:space="preserve">jest niezgodna z </w:t>
      </w:r>
      <w:r w:rsidR="00940A94" w:rsidRPr="00804C29">
        <w:rPr>
          <w:rFonts w:ascii="Arial" w:hAnsi="Arial" w:cs="Arial"/>
        </w:rPr>
        <w:t>Regulaminem</w:t>
      </w:r>
      <w:r w:rsidRPr="00804C29">
        <w:rPr>
          <w:rFonts w:ascii="Arial" w:hAnsi="Arial" w:cs="Arial"/>
        </w:rPr>
        <w:t>;</w:t>
      </w:r>
    </w:p>
    <w:p w14:paraId="32380F25" w14:textId="77777777" w:rsidR="00BD3FCE" w:rsidRPr="00804C29" w:rsidRDefault="00B85028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 xml:space="preserve">jej treść nie odpowiada treści </w:t>
      </w:r>
      <w:r w:rsidR="00FC5617" w:rsidRPr="00804C29">
        <w:rPr>
          <w:rFonts w:ascii="Arial" w:hAnsi="Arial" w:cs="Arial"/>
        </w:rPr>
        <w:t>Z</w:t>
      </w:r>
      <w:r w:rsidR="006A7991" w:rsidRPr="00804C29">
        <w:rPr>
          <w:rFonts w:ascii="Arial" w:hAnsi="Arial" w:cs="Arial"/>
        </w:rPr>
        <w:t>apytania</w:t>
      </w:r>
      <w:r w:rsidRPr="00804C29">
        <w:rPr>
          <w:rFonts w:ascii="Arial" w:hAnsi="Arial" w:cs="Arial"/>
        </w:rPr>
        <w:t>;</w:t>
      </w:r>
    </w:p>
    <w:p w14:paraId="2BA9CEB1" w14:textId="77777777" w:rsidR="00B85028" w:rsidRPr="00804C29" w:rsidRDefault="00B85028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2C6B2FE3" w14:textId="77777777" w:rsidR="00B85028" w:rsidRPr="00804C29" w:rsidRDefault="00B85028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zawiera błędy w obliczeniu ceny;</w:t>
      </w:r>
    </w:p>
    <w:p w14:paraId="2718CF8D" w14:textId="77777777" w:rsidR="00A02D65" w:rsidRPr="00804C29" w:rsidRDefault="00A02D65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wyko</w:t>
      </w:r>
      <w:r w:rsidR="00D52280" w:rsidRPr="00804C29">
        <w:rPr>
          <w:rFonts w:ascii="Arial" w:hAnsi="Arial" w:cs="Arial"/>
        </w:rPr>
        <w:t>nawca w ofercie zastosuje błędną</w:t>
      </w:r>
      <w:r w:rsidRPr="00804C29">
        <w:rPr>
          <w:rFonts w:ascii="Arial" w:hAnsi="Arial" w:cs="Arial"/>
        </w:rPr>
        <w:t xml:space="preserve"> stawkę podatku VAT;</w:t>
      </w:r>
    </w:p>
    <w:p w14:paraId="7DDF1944" w14:textId="77777777" w:rsidR="00B85028" w:rsidRPr="00804C29" w:rsidRDefault="00B85028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została złożona przez wykona</w:t>
      </w:r>
      <w:r w:rsidR="00CA4B2B" w:rsidRPr="00804C29">
        <w:rPr>
          <w:rFonts w:ascii="Arial" w:hAnsi="Arial" w:cs="Arial"/>
        </w:rPr>
        <w:t>wcę wykluczonego z postępowania;</w:t>
      </w:r>
    </w:p>
    <w:p w14:paraId="72D9415F" w14:textId="77777777" w:rsidR="00AE46DB" w:rsidRPr="00804C29" w:rsidRDefault="00AE46DB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zawiera rażąco niską cenę</w:t>
      </w:r>
      <w:r w:rsidR="00CA4B2B" w:rsidRPr="00804C29">
        <w:rPr>
          <w:rFonts w:ascii="Arial" w:hAnsi="Arial" w:cs="Arial"/>
        </w:rPr>
        <w:t>;</w:t>
      </w:r>
    </w:p>
    <w:p w14:paraId="13ADBEE5" w14:textId="1D8B972B" w:rsidR="005B6995" w:rsidRPr="00804C29" w:rsidRDefault="005B6995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zamówienie/część zamówienia nie została wyceniona w całości</w:t>
      </w:r>
      <w:r w:rsidR="00FA31F2">
        <w:rPr>
          <w:rFonts w:ascii="Arial" w:hAnsi="Arial" w:cs="Arial"/>
        </w:rPr>
        <w:t>;</w:t>
      </w:r>
    </w:p>
    <w:p w14:paraId="0B810188" w14:textId="35DC0B1F" w:rsidR="00BD3FCE" w:rsidRPr="00804C29" w:rsidRDefault="00FA31F2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3FCE" w:rsidRPr="00804C29">
        <w:rPr>
          <w:rFonts w:ascii="Arial" w:hAnsi="Arial" w:cs="Arial"/>
        </w:rPr>
        <w:t>ykonawca na pisemne wezwanie zamawiającego w wyznaczonym terminie nie uzupełnił dokumentów, nie złożył wyjaśnień.</w:t>
      </w:r>
    </w:p>
    <w:p w14:paraId="6F246391" w14:textId="19E17613" w:rsidR="00010830" w:rsidRPr="00804C29" w:rsidRDefault="00EA7604" w:rsidP="00FA31F2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W</w:t>
      </w:r>
      <w:r w:rsidR="00010830" w:rsidRPr="00804C29">
        <w:rPr>
          <w:rFonts w:ascii="Arial" w:hAnsi="Arial" w:cs="Arial"/>
        </w:rPr>
        <w:t>ykonawca</w:t>
      </w:r>
      <w:r w:rsidRPr="00804C29">
        <w:rPr>
          <w:rFonts w:ascii="Arial" w:hAnsi="Arial" w:cs="Arial"/>
        </w:rPr>
        <w:t xml:space="preserve"> </w:t>
      </w:r>
      <w:r w:rsidR="00010830" w:rsidRPr="00804C29">
        <w:rPr>
          <w:rFonts w:ascii="Arial" w:hAnsi="Arial" w:cs="Arial"/>
        </w:rPr>
        <w:t xml:space="preserve">na </w:t>
      </w:r>
      <w:r w:rsidR="00CA4B2B" w:rsidRPr="00804C29">
        <w:rPr>
          <w:rFonts w:ascii="Arial" w:hAnsi="Arial" w:cs="Arial"/>
        </w:rPr>
        <w:t xml:space="preserve">pisemne </w:t>
      </w:r>
      <w:r w:rsidR="00010830" w:rsidRPr="00804C29">
        <w:rPr>
          <w:rFonts w:ascii="Arial" w:hAnsi="Arial" w:cs="Arial"/>
        </w:rPr>
        <w:t xml:space="preserve">wezwanie </w:t>
      </w:r>
      <w:r w:rsidR="00FA31F2">
        <w:rPr>
          <w:rFonts w:ascii="Arial" w:hAnsi="Arial" w:cs="Arial"/>
        </w:rPr>
        <w:t>Z</w:t>
      </w:r>
      <w:r w:rsidR="00010830" w:rsidRPr="00804C29">
        <w:rPr>
          <w:rFonts w:ascii="Arial" w:hAnsi="Arial" w:cs="Arial"/>
        </w:rPr>
        <w:t>amawiając</w:t>
      </w:r>
      <w:r w:rsidR="00CA4B2B" w:rsidRPr="00804C29">
        <w:rPr>
          <w:rFonts w:ascii="Arial" w:hAnsi="Arial" w:cs="Arial"/>
        </w:rPr>
        <w:t>ego</w:t>
      </w:r>
      <w:r w:rsidR="0026483E" w:rsidRPr="00804C29">
        <w:rPr>
          <w:rFonts w:ascii="Arial" w:hAnsi="Arial" w:cs="Arial"/>
        </w:rPr>
        <w:t>,</w:t>
      </w:r>
      <w:r w:rsidR="00CA4B2B" w:rsidRPr="00804C29">
        <w:rPr>
          <w:rFonts w:ascii="Arial" w:hAnsi="Arial" w:cs="Arial"/>
        </w:rPr>
        <w:t xml:space="preserve"> w wyznaczonym </w:t>
      </w:r>
      <w:r w:rsidR="0026483E" w:rsidRPr="00804C29">
        <w:rPr>
          <w:rFonts w:ascii="Arial" w:hAnsi="Arial" w:cs="Arial"/>
        </w:rPr>
        <w:t>terminie,</w:t>
      </w:r>
      <w:r w:rsidRPr="00804C29">
        <w:rPr>
          <w:rFonts w:ascii="Arial" w:hAnsi="Arial" w:cs="Arial"/>
        </w:rPr>
        <w:t xml:space="preserve"> </w:t>
      </w:r>
      <w:r w:rsidR="00010830" w:rsidRPr="00804C29">
        <w:rPr>
          <w:rFonts w:ascii="Arial" w:hAnsi="Arial" w:cs="Arial"/>
        </w:rPr>
        <w:t>nie złoży</w:t>
      </w:r>
      <w:r w:rsidR="002C78C7" w:rsidRPr="00804C29">
        <w:rPr>
          <w:rFonts w:ascii="Arial" w:hAnsi="Arial" w:cs="Arial"/>
        </w:rPr>
        <w:t>ł</w:t>
      </w:r>
      <w:r w:rsidR="00010830" w:rsidRPr="00804C29">
        <w:rPr>
          <w:rFonts w:ascii="Arial" w:hAnsi="Arial" w:cs="Arial"/>
        </w:rPr>
        <w:t xml:space="preserve"> wyj</w:t>
      </w:r>
      <w:r w:rsidR="00CA4B2B" w:rsidRPr="00804C29">
        <w:rPr>
          <w:rFonts w:ascii="Arial" w:hAnsi="Arial" w:cs="Arial"/>
        </w:rPr>
        <w:t>aśnień w zakresie ra</w:t>
      </w:r>
      <w:r w:rsidR="00A02D65" w:rsidRPr="00804C29">
        <w:rPr>
          <w:rFonts w:ascii="Arial" w:hAnsi="Arial" w:cs="Arial"/>
        </w:rPr>
        <w:t xml:space="preserve">żąco niskiej ceny lub w ocenie </w:t>
      </w:r>
      <w:r w:rsidR="00FA31F2">
        <w:rPr>
          <w:rFonts w:ascii="Arial" w:hAnsi="Arial" w:cs="Arial"/>
        </w:rPr>
        <w:t>Z</w:t>
      </w:r>
      <w:r w:rsidR="00CA4B2B" w:rsidRPr="00804C29">
        <w:rPr>
          <w:rFonts w:ascii="Arial" w:hAnsi="Arial" w:cs="Arial"/>
        </w:rPr>
        <w:t>amawiającego wyjaśnienia te będą niewystarczające.</w:t>
      </w:r>
    </w:p>
    <w:p w14:paraId="620CB579" w14:textId="6280435E" w:rsidR="00B85028" w:rsidRPr="00804C29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4C29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</w:t>
      </w:r>
      <w:r w:rsidR="00FA31F2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804C29">
        <w:rPr>
          <w:rFonts w:ascii="Arial" w:hAnsi="Arial" w:cs="Arial"/>
          <w:color w:val="000000"/>
          <w:sz w:val="22"/>
          <w:szCs w:val="22"/>
        </w:rPr>
        <w:t xml:space="preserve">w którym upłynął termin składania ofert. Termin ten może zostać wydłużony na wniosek </w:t>
      </w:r>
      <w:r w:rsidR="00FA31F2">
        <w:rPr>
          <w:rFonts w:ascii="Arial" w:hAnsi="Arial" w:cs="Arial"/>
          <w:color w:val="000000"/>
          <w:sz w:val="22"/>
          <w:szCs w:val="22"/>
        </w:rPr>
        <w:t>Z</w:t>
      </w:r>
      <w:r w:rsidRPr="00804C29">
        <w:rPr>
          <w:rFonts w:ascii="Arial" w:hAnsi="Arial" w:cs="Arial"/>
          <w:color w:val="000000"/>
          <w:sz w:val="22"/>
          <w:szCs w:val="22"/>
        </w:rPr>
        <w:t xml:space="preserve">amawiającego lub samodzielnie </w:t>
      </w:r>
      <w:r w:rsidR="00A02D65" w:rsidRPr="00804C29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FA31F2">
        <w:rPr>
          <w:rFonts w:ascii="Arial" w:hAnsi="Arial" w:cs="Arial"/>
          <w:color w:val="000000"/>
          <w:sz w:val="22"/>
          <w:szCs w:val="22"/>
        </w:rPr>
        <w:t>W</w:t>
      </w:r>
      <w:r w:rsidR="00233FA7" w:rsidRPr="00804C29">
        <w:rPr>
          <w:rFonts w:ascii="Arial" w:hAnsi="Arial" w:cs="Arial"/>
          <w:color w:val="000000"/>
          <w:sz w:val="22"/>
          <w:szCs w:val="22"/>
        </w:rPr>
        <w:t xml:space="preserve">ykonawcę </w:t>
      </w:r>
      <w:r w:rsidRPr="00804C29">
        <w:rPr>
          <w:rFonts w:ascii="Arial" w:hAnsi="Arial" w:cs="Arial"/>
          <w:color w:val="000000"/>
          <w:sz w:val="22"/>
          <w:szCs w:val="22"/>
        </w:rPr>
        <w:t>o okres nie dłuższy niż 30 dni.</w:t>
      </w:r>
    </w:p>
    <w:p w14:paraId="1C9AD048" w14:textId="2A9E0E1D" w:rsidR="00B16FD4" w:rsidRPr="00804C29" w:rsidRDefault="00A02D65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4C29">
        <w:rPr>
          <w:rFonts w:ascii="Arial" w:hAnsi="Arial" w:cs="Arial"/>
          <w:color w:val="000000"/>
          <w:sz w:val="22"/>
          <w:szCs w:val="22"/>
        </w:rPr>
        <w:t xml:space="preserve">W sytuacji w której nie można dokonać wyboru najkorzystniejszej oferty ze względu na to, że zostały złożone oferty o takiej samej cenie, </w:t>
      </w:r>
      <w:r w:rsidR="00FA31F2">
        <w:rPr>
          <w:rFonts w:ascii="Arial" w:hAnsi="Arial" w:cs="Arial"/>
          <w:color w:val="000000"/>
          <w:sz w:val="22"/>
          <w:szCs w:val="22"/>
        </w:rPr>
        <w:t>Z</w:t>
      </w:r>
      <w:r w:rsidRPr="00804C29">
        <w:rPr>
          <w:rFonts w:ascii="Arial" w:hAnsi="Arial" w:cs="Arial"/>
          <w:color w:val="000000"/>
          <w:sz w:val="22"/>
          <w:szCs w:val="22"/>
        </w:rPr>
        <w:t xml:space="preserve">amawiający wzywa </w:t>
      </w:r>
      <w:r w:rsidR="00FA31F2">
        <w:rPr>
          <w:rFonts w:ascii="Arial" w:hAnsi="Arial" w:cs="Arial"/>
          <w:color w:val="000000"/>
          <w:sz w:val="22"/>
          <w:szCs w:val="22"/>
        </w:rPr>
        <w:t>W</w:t>
      </w:r>
      <w:r w:rsidRPr="00804C29">
        <w:rPr>
          <w:rFonts w:ascii="Arial" w:hAnsi="Arial" w:cs="Arial"/>
          <w:color w:val="000000"/>
          <w:sz w:val="22"/>
          <w:szCs w:val="22"/>
        </w:rPr>
        <w:t xml:space="preserve">ykonawców, którzy złożyli te oferty, do złożenia w terminie określonym przez </w:t>
      </w:r>
      <w:r w:rsidR="00FA31F2">
        <w:rPr>
          <w:rFonts w:ascii="Arial" w:hAnsi="Arial" w:cs="Arial"/>
          <w:color w:val="000000"/>
          <w:sz w:val="22"/>
          <w:szCs w:val="22"/>
        </w:rPr>
        <w:t>Z</w:t>
      </w:r>
      <w:r w:rsidRPr="00804C29">
        <w:rPr>
          <w:rFonts w:ascii="Arial" w:hAnsi="Arial" w:cs="Arial"/>
          <w:color w:val="000000"/>
          <w:sz w:val="22"/>
          <w:szCs w:val="22"/>
        </w:rPr>
        <w:t xml:space="preserve">amawiającego ofert dodatkowych, których ceny nie mogą być wyższe niż zaoferowane pierwotnie </w:t>
      </w:r>
      <w:r w:rsidR="007159D0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804C29">
        <w:rPr>
          <w:rFonts w:ascii="Arial" w:hAnsi="Arial" w:cs="Arial"/>
          <w:color w:val="000000"/>
          <w:sz w:val="22"/>
          <w:szCs w:val="22"/>
        </w:rPr>
        <w:t>w ofercie.</w:t>
      </w:r>
    </w:p>
    <w:p w14:paraId="7A350E27" w14:textId="1351408C" w:rsidR="00B85028" w:rsidRPr="00804C29" w:rsidRDefault="00B85028" w:rsidP="00B13B9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4C29">
        <w:rPr>
          <w:rFonts w:ascii="Arial" w:hAnsi="Arial" w:cs="Arial"/>
          <w:b/>
          <w:color w:val="000000"/>
          <w:sz w:val="22"/>
          <w:szCs w:val="22"/>
        </w:rPr>
        <w:lastRenderedPageBreak/>
        <w:t>Zamawiający może w każdym czasie unieważnić postępowanie</w:t>
      </w:r>
      <w:r w:rsidR="00FA31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04C29">
        <w:rPr>
          <w:rFonts w:ascii="Arial" w:hAnsi="Arial" w:cs="Arial"/>
          <w:b/>
          <w:color w:val="000000"/>
          <w:sz w:val="22"/>
          <w:szCs w:val="22"/>
        </w:rPr>
        <w:t xml:space="preserve">bez podawania przyczyn. </w:t>
      </w:r>
    </w:p>
    <w:p w14:paraId="606CF09E" w14:textId="508D6BE8" w:rsidR="00A43F11" w:rsidRPr="00804C29" w:rsidRDefault="00256518" w:rsidP="00F853E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4C29">
        <w:rPr>
          <w:rFonts w:ascii="Arial" w:hAnsi="Arial" w:cs="Arial"/>
          <w:color w:val="000000"/>
          <w:sz w:val="22"/>
          <w:szCs w:val="22"/>
        </w:rPr>
        <w:t>Zamawiający informuje o</w:t>
      </w:r>
      <w:r w:rsidR="00B85028" w:rsidRPr="00804C29">
        <w:rPr>
          <w:rFonts w:ascii="Arial" w:hAnsi="Arial" w:cs="Arial"/>
          <w:color w:val="000000"/>
          <w:sz w:val="22"/>
          <w:szCs w:val="22"/>
        </w:rPr>
        <w:t xml:space="preserve"> wyniku postęp</w:t>
      </w:r>
      <w:r w:rsidRPr="00804C29">
        <w:rPr>
          <w:rFonts w:ascii="Arial" w:hAnsi="Arial" w:cs="Arial"/>
          <w:color w:val="000000"/>
          <w:sz w:val="22"/>
          <w:szCs w:val="22"/>
        </w:rPr>
        <w:t>owania albo jego unieważnieniu</w:t>
      </w:r>
      <w:r w:rsidR="00BA3CE1" w:rsidRPr="00804C29">
        <w:rPr>
          <w:rFonts w:ascii="Arial" w:hAnsi="Arial" w:cs="Arial"/>
          <w:color w:val="000000"/>
          <w:sz w:val="22"/>
          <w:szCs w:val="22"/>
        </w:rPr>
        <w:t xml:space="preserve"> </w:t>
      </w:r>
      <w:r w:rsidR="00313224" w:rsidRPr="00804C29">
        <w:rPr>
          <w:rFonts w:ascii="Arial" w:hAnsi="Arial" w:cs="Arial"/>
          <w:color w:val="000000"/>
          <w:sz w:val="22"/>
          <w:szCs w:val="22"/>
        </w:rPr>
        <w:t xml:space="preserve">za pośrednictwem </w:t>
      </w:r>
      <w:r w:rsidR="007159D0">
        <w:rPr>
          <w:rFonts w:ascii="Arial" w:hAnsi="Arial" w:cs="Arial"/>
          <w:color w:val="000000"/>
          <w:sz w:val="22"/>
          <w:szCs w:val="22"/>
        </w:rPr>
        <w:t>P</w:t>
      </w:r>
      <w:r w:rsidR="00313224" w:rsidRPr="00804C29">
        <w:rPr>
          <w:rFonts w:ascii="Arial" w:hAnsi="Arial" w:cs="Arial"/>
          <w:color w:val="000000"/>
          <w:sz w:val="22"/>
          <w:szCs w:val="22"/>
        </w:rPr>
        <w:t>latformy</w:t>
      </w:r>
      <w:r w:rsidR="006A7991" w:rsidRPr="00804C29">
        <w:rPr>
          <w:rFonts w:ascii="Arial" w:hAnsi="Arial" w:cs="Arial"/>
          <w:color w:val="000000"/>
          <w:sz w:val="22"/>
          <w:szCs w:val="22"/>
        </w:rPr>
        <w:t xml:space="preserve"> </w:t>
      </w:r>
      <w:r w:rsidR="007159D0">
        <w:rPr>
          <w:rFonts w:ascii="Arial" w:hAnsi="Arial" w:cs="Arial"/>
          <w:color w:val="000000"/>
          <w:sz w:val="22"/>
          <w:szCs w:val="22"/>
        </w:rPr>
        <w:t>Z</w:t>
      </w:r>
      <w:r w:rsidR="006A7991" w:rsidRPr="00804C29">
        <w:rPr>
          <w:rFonts w:ascii="Arial" w:hAnsi="Arial" w:cs="Arial"/>
          <w:color w:val="000000"/>
          <w:sz w:val="22"/>
          <w:szCs w:val="22"/>
        </w:rPr>
        <w:t>akupowej.</w:t>
      </w:r>
    </w:p>
    <w:p w14:paraId="4E57C061" w14:textId="77777777" w:rsidR="006A7991" w:rsidRPr="00804C29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77C210F" w14:textId="77777777" w:rsidR="00E60372" w:rsidRPr="00804C29" w:rsidRDefault="00B85028" w:rsidP="000D4E3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04C29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804C29">
        <w:rPr>
          <w:rFonts w:ascii="Arial" w:eastAsia="Times New Roman" w:hAnsi="Arial" w:cs="Arial"/>
          <w:b/>
          <w:lang w:eastAsia="ar-SA"/>
        </w:rPr>
        <w:t xml:space="preserve">z </w:t>
      </w:r>
      <w:r w:rsidRPr="00804C29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100CEB6F" w14:textId="77777777" w:rsidR="00EA7604" w:rsidRPr="0017376C" w:rsidRDefault="00E60372" w:rsidP="0017376C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804C29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0229F17D" w14:textId="4027AC18" w:rsidR="006E6A73" w:rsidRDefault="00C4442D" w:rsidP="0026283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</w:t>
      </w:r>
      <w:r w:rsidR="00C65BF5" w:rsidRPr="00804C29">
        <w:rPr>
          <w:rFonts w:ascii="Arial" w:hAnsi="Arial" w:cs="Arial"/>
        </w:rPr>
        <w:t xml:space="preserve">nia z udziału w postępowaniu  </w:t>
      </w:r>
      <w:r w:rsidRPr="00804C29">
        <w:rPr>
          <w:rFonts w:ascii="Arial" w:hAnsi="Arial" w:cs="Arial"/>
        </w:rPr>
        <w:t>wykonawca przedkłada:</w:t>
      </w:r>
      <w:r w:rsidRPr="00804C29">
        <w:rPr>
          <w:rFonts w:ascii="Arial" w:hAnsi="Arial" w:cs="Arial"/>
          <w:b/>
        </w:rPr>
        <w:t xml:space="preserve"> aktualny o</w:t>
      </w:r>
      <w:r w:rsidR="00C65BF5" w:rsidRPr="00804C29">
        <w:rPr>
          <w:rFonts w:ascii="Arial" w:hAnsi="Arial" w:cs="Arial"/>
          <w:b/>
        </w:rPr>
        <w:t xml:space="preserve">dpis z właściwego rejestru lub </w:t>
      </w:r>
      <w:r w:rsidRPr="00804C29">
        <w:rPr>
          <w:rFonts w:ascii="Arial" w:hAnsi="Arial" w:cs="Arial"/>
          <w:b/>
        </w:rPr>
        <w:t xml:space="preserve">z centralnej ewidencji i informacji </w:t>
      </w:r>
      <w:r w:rsidR="00C65BF5" w:rsidRPr="00804C29">
        <w:rPr>
          <w:rFonts w:ascii="Arial" w:hAnsi="Arial" w:cs="Arial"/>
          <w:b/>
        </w:rPr>
        <w:br/>
      </w:r>
      <w:r w:rsidRPr="00804C29">
        <w:rPr>
          <w:rFonts w:ascii="Arial" w:hAnsi="Arial" w:cs="Arial"/>
          <w:b/>
        </w:rPr>
        <w:t xml:space="preserve">o działalności gospodarczej wystawiony nie wcześniej niż </w:t>
      </w:r>
      <w:r w:rsidR="00CB6D89">
        <w:rPr>
          <w:rFonts w:ascii="Arial" w:hAnsi="Arial" w:cs="Arial"/>
          <w:b/>
        </w:rPr>
        <w:t>3</w:t>
      </w:r>
      <w:r w:rsidRPr="00804C29">
        <w:rPr>
          <w:rFonts w:ascii="Arial" w:hAnsi="Arial" w:cs="Arial"/>
          <w:b/>
        </w:rPr>
        <w:t xml:space="preserve"> miesięcy przed upływem terminu składania ofert</w:t>
      </w:r>
      <w:r w:rsidRPr="00804C29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4DBBC42A" w14:textId="77777777" w:rsidR="00FA31F2" w:rsidRPr="00804C29" w:rsidRDefault="00FA31F2" w:rsidP="00FA31F2">
      <w:pPr>
        <w:pStyle w:val="Akapitzlist"/>
        <w:ind w:left="644"/>
        <w:jc w:val="both"/>
        <w:rPr>
          <w:rFonts w:ascii="Arial" w:hAnsi="Arial" w:cs="Arial"/>
        </w:rPr>
      </w:pPr>
    </w:p>
    <w:p w14:paraId="1E220781" w14:textId="77777777" w:rsidR="00794CDA" w:rsidRPr="00804C29" w:rsidRDefault="00794CDA" w:rsidP="00D7259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804C29">
        <w:rPr>
          <w:rFonts w:ascii="Arial" w:hAnsi="Arial" w:cs="Arial"/>
          <w:b/>
        </w:rPr>
        <w:t>Podwykonawstwo</w:t>
      </w:r>
      <w:r w:rsidR="00664579" w:rsidRPr="00804C29">
        <w:rPr>
          <w:rFonts w:ascii="Arial" w:hAnsi="Arial" w:cs="Arial"/>
          <w:b/>
        </w:rPr>
        <w:t>.</w:t>
      </w:r>
    </w:p>
    <w:p w14:paraId="1A869119" w14:textId="3FF0A426" w:rsidR="00E75F3D" w:rsidRPr="00804C29" w:rsidRDefault="00D37DA3" w:rsidP="00E75F3D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Wykonawca może powierzyć wykonanie zamówienia  podwykonawcy</w:t>
      </w:r>
      <w:r w:rsidR="007346AC" w:rsidRPr="00804C29">
        <w:rPr>
          <w:rFonts w:ascii="Arial" w:hAnsi="Arial" w:cs="Arial"/>
        </w:rPr>
        <w:t>, pod warunkiem wskazania na załączniku n</w:t>
      </w:r>
      <w:r w:rsidR="007346AC" w:rsidRPr="00A54D8C">
        <w:rPr>
          <w:rFonts w:ascii="Arial" w:hAnsi="Arial" w:cs="Arial"/>
        </w:rPr>
        <w:t xml:space="preserve">r </w:t>
      </w:r>
      <w:r w:rsidR="00DA4C5E" w:rsidRPr="00A54D8C">
        <w:rPr>
          <w:rFonts w:ascii="Arial" w:hAnsi="Arial" w:cs="Arial"/>
        </w:rPr>
        <w:t>3</w:t>
      </w:r>
      <w:r w:rsidR="00FA31F2">
        <w:rPr>
          <w:rFonts w:ascii="Arial" w:hAnsi="Arial" w:cs="Arial"/>
        </w:rPr>
        <w:t xml:space="preserve"> – </w:t>
      </w:r>
      <w:r w:rsidR="004C54E1" w:rsidRPr="00804C29">
        <w:rPr>
          <w:rFonts w:ascii="Arial" w:hAnsi="Arial" w:cs="Arial"/>
        </w:rPr>
        <w:t xml:space="preserve">„Oświadczenie o podwykonawcach”, </w:t>
      </w:r>
      <w:r w:rsidR="007346AC" w:rsidRPr="00804C29">
        <w:rPr>
          <w:rFonts w:ascii="Arial" w:hAnsi="Arial" w:cs="Arial"/>
        </w:rPr>
        <w:t xml:space="preserve">części zamówienia, które będą realizowane przez Podwykonawcę wraz ze wskazaniem </w:t>
      </w:r>
      <w:r w:rsidRPr="00804C29">
        <w:rPr>
          <w:rFonts w:ascii="Arial" w:hAnsi="Arial" w:cs="Arial"/>
        </w:rPr>
        <w:t>nazw (firm) podwykonawców, jeśli są znani. Nie</w:t>
      </w:r>
      <w:r w:rsidR="007346AC" w:rsidRPr="00804C29">
        <w:rPr>
          <w:rFonts w:ascii="Arial" w:hAnsi="Arial" w:cs="Arial"/>
        </w:rPr>
        <w:t xml:space="preserve">załączenie do oferty powyższego załącznika </w:t>
      </w:r>
      <w:r w:rsidRPr="00804C29">
        <w:rPr>
          <w:rFonts w:ascii="Arial" w:hAnsi="Arial" w:cs="Arial"/>
        </w:rPr>
        <w:t xml:space="preserve">będzie oznaczało, że Wykonawca  samodzielnie zrealizuje zamówienie. </w:t>
      </w:r>
    </w:p>
    <w:p w14:paraId="37791D29" w14:textId="410DDE3D" w:rsidR="00E80665" w:rsidRDefault="00D37DA3" w:rsidP="00E75F3D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 xml:space="preserve">Za działania, uchybienia i zaniechania podwykonawców, odpowiedzialność wobec Zamawiającego ponosi </w:t>
      </w:r>
      <w:r w:rsidR="004D67FC">
        <w:rPr>
          <w:rFonts w:ascii="Arial" w:hAnsi="Arial" w:cs="Arial"/>
        </w:rPr>
        <w:t>W</w:t>
      </w:r>
      <w:r w:rsidRPr="00804C29">
        <w:rPr>
          <w:rFonts w:ascii="Arial" w:hAnsi="Arial" w:cs="Arial"/>
        </w:rPr>
        <w:t>ykonawca, jak gdyby były to działania, uchybienia lub zaniedbania własne.</w:t>
      </w:r>
    </w:p>
    <w:p w14:paraId="2ED74C68" w14:textId="77777777" w:rsidR="00FA31F2" w:rsidRPr="00804C29" w:rsidRDefault="00FA31F2" w:rsidP="00FA31F2">
      <w:pPr>
        <w:pStyle w:val="Akapitzlist"/>
        <w:spacing w:after="120"/>
        <w:jc w:val="both"/>
        <w:rPr>
          <w:rFonts w:ascii="Arial" w:hAnsi="Arial" w:cs="Arial"/>
        </w:rPr>
      </w:pPr>
    </w:p>
    <w:p w14:paraId="3C6086C3" w14:textId="77777777" w:rsidR="00B85028" w:rsidRPr="00804C29" w:rsidRDefault="00B85028" w:rsidP="00D7259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804C29">
        <w:rPr>
          <w:rFonts w:ascii="Arial" w:hAnsi="Arial" w:cs="Arial"/>
          <w:b/>
        </w:rPr>
        <w:t>Opis sposobu przygotowania oferty</w:t>
      </w:r>
      <w:r w:rsidR="00664579" w:rsidRPr="00804C29">
        <w:rPr>
          <w:rFonts w:ascii="Arial" w:hAnsi="Arial" w:cs="Arial"/>
          <w:b/>
        </w:rPr>
        <w:t>.</w:t>
      </w:r>
    </w:p>
    <w:p w14:paraId="5E1EAAA6" w14:textId="77777777" w:rsidR="00B85028" w:rsidRPr="00804C29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Wykonawca może złożyć tylko jedną ofertę</w:t>
      </w:r>
      <w:r w:rsidR="00F02E2A" w:rsidRPr="00804C29">
        <w:rPr>
          <w:rFonts w:ascii="Arial" w:eastAsia="Times New Roman" w:hAnsi="Arial" w:cs="Arial"/>
          <w:lang w:eastAsia="ar-SA"/>
        </w:rPr>
        <w:t>.</w:t>
      </w:r>
    </w:p>
    <w:p w14:paraId="59858AE7" w14:textId="77777777" w:rsidR="00B85028" w:rsidRPr="00804C29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804C29">
        <w:rPr>
          <w:rFonts w:ascii="Arial" w:eastAsia="Times New Roman" w:hAnsi="Arial" w:cs="Arial"/>
          <w:lang w:eastAsia="ar-SA"/>
        </w:rPr>
        <w:t>wersji elektronicznej</w:t>
      </w:r>
      <w:r w:rsidRPr="00804C29">
        <w:rPr>
          <w:rFonts w:ascii="Arial" w:eastAsia="Times New Roman" w:hAnsi="Arial" w:cs="Arial"/>
          <w:lang w:eastAsia="ar-SA"/>
        </w:rPr>
        <w:t>.</w:t>
      </w:r>
    </w:p>
    <w:p w14:paraId="61839015" w14:textId="77777777" w:rsidR="0026022B" w:rsidRPr="00C0079B" w:rsidRDefault="0026022B" w:rsidP="0026022B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C0079B">
        <w:rPr>
          <w:rFonts w:ascii="Arial" w:hAnsi="Arial" w:cs="Arial"/>
        </w:rPr>
        <w:t>Szczegółowa instrukcja dla Wykonawców dotycząca złożenia, zmiany i wycofania oferty znajduje się na stronie internetowej pod adresem: https://platformazakupowa.pl/strona/45-instrukcje</w:t>
      </w:r>
    </w:p>
    <w:p w14:paraId="732EAFA2" w14:textId="258AC813" w:rsidR="00B85028" w:rsidRPr="00804C29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804C29">
        <w:rPr>
          <w:rFonts w:ascii="Arial" w:eastAsia="Times New Roman" w:hAnsi="Arial" w:cs="Arial"/>
          <w:lang w:eastAsia="ar-SA"/>
        </w:rPr>
        <w:t>przesłana za pośrednictwem P</w:t>
      </w:r>
      <w:r w:rsidR="00126933" w:rsidRPr="00804C29">
        <w:rPr>
          <w:rFonts w:ascii="Arial" w:eastAsia="Times New Roman" w:hAnsi="Arial" w:cs="Arial"/>
          <w:lang w:eastAsia="ar-SA"/>
        </w:rPr>
        <w:t>latformy</w:t>
      </w:r>
      <w:r w:rsidR="0045077A" w:rsidRPr="00804C29">
        <w:rPr>
          <w:rFonts w:ascii="Arial" w:eastAsia="Times New Roman" w:hAnsi="Arial" w:cs="Arial"/>
          <w:lang w:eastAsia="ar-SA"/>
        </w:rPr>
        <w:t xml:space="preserve"> Zakupowej </w:t>
      </w:r>
      <w:r w:rsidR="0045077A" w:rsidRPr="00804C29">
        <w:rPr>
          <w:rFonts w:ascii="Arial" w:eastAsia="Times New Roman" w:hAnsi="Arial" w:cs="Arial"/>
          <w:b/>
          <w:lang w:eastAsia="ar-SA"/>
        </w:rPr>
        <w:t>(nie są przyjmowane oferty składane w inny sposób, niż poprzez formularz na stronie postępowania)</w:t>
      </w:r>
      <w:r w:rsidR="0016540C" w:rsidRPr="00804C29">
        <w:rPr>
          <w:rFonts w:ascii="Arial" w:eastAsia="Times New Roman" w:hAnsi="Arial" w:cs="Arial"/>
          <w:b/>
          <w:lang w:eastAsia="ar-SA"/>
        </w:rPr>
        <w:t xml:space="preserve"> </w:t>
      </w:r>
      <w:r w:rsidR="00126933" w:rsidRPr="00804C29">
        <w:rPr>
          <w:rFonts w:ascii="Arial" w:eastAsia="Times New Roman" w:hAnsi="Arial" w:cs="Arial"/>
          <w:lang w:eastAsia="ar-SA"/>
        </w:rPr>
        <w:t xml:space="preserve">i </w:t>
      </w:r>
      <w:r w:rsidRPr="00804C29">
        <w:rPr>
          <w:rFonts w:ascii="Arial" w:eastAsia="Times New Roman" w:hAnsi="Arial" w:cs="Arial"/>
          <w:lang w:eastAsia="ar-SA"/>
        </w:rPr>
        <w:t>podpisana przez osoby upoważnio</w:t>
      </w:r>
      <w:r w:rsidR="004C72D0" w:rsidRPr="00804C29">
        <w:rPr>
          <w:rFonts w:ascii="Arial" w:eastAsia="Times New Roman" w:hAnsi="Arial" w:cs="Arial"/>
          <w:lang w:eastAsia="ar-SA"/>
        </w:rPr>
        <w:t xml:space="preserve">ne do reprezentowania </w:t>
      </w:r>
      <w:r w:rsidR="004D67FC">
        <w:rPr>
          <w:rFonts w:ascii="Arial" w:eastAsia="Times New Roman" w:hAnsi="Arial" w:cs="Arial"/>
          <w:lang w:eastAsia="ar-SA"/>
        </w:rPr>
        <w:t>W</w:t>
      </w:r>
      <w:r w:rsidR="004C72D0" w:rsidRPr="00804C29">
        <w:rPr>
          <w:rFonts w:ascii="Arial" w:eastAsia="Times New Roman" w:hAnsi="Arial" w:cs="Arial"/>
          <w:lang w:eastAsia="ar-SA"/>
        </w:rPr>
        <w:t>ykonawcy.</w:t>
      </w:r>
      <w:r w:rsidRPr="00804C29">
        <w:rPr>
          <w:rFonts w:ascii="Arial" w:eastAsia="Times New Roman" w:hAnsi="Arial" w:cs="Arial"/>
          <w:lang w:eastAsia="ar-SA"/>
        </w:rPr>
        <w:t xml:space="preserve"> Upoważnienie</w:t>
      </w:r>
      <w:r w:rsidR="004C72D0" w:rsidRPr="00804C29">
        <w:rPr>
          <w:rFonts w:ascii="Arial" w:eastAsia="Times New Roman" w:hAnsi="Arial" w:cs="Arial"/>
          <w:lang w:eastAsia="ar-SA"/>
        </w:rPr>
        <w:t>,</w:t>
      </w:r>
      <w:r w:rsidRPr="00804C29">
        <w:rPr>
          <w:rFonts w:ascii="Arial" w:eastAsia="Times New Roman" w:hAnsi="Arial" w:cs="Arial"/>
          <w:lang w:eastAsia="ar-SA"/>
        </w:rPr>
        <w:t xml:space="preserve"> o ile nie wynika to z dokumentów </w:t>
      </w:r>
      <w:r w:rsidR="00835C6B" w:rsidRPr="00804C29">
        <w:rPr>
          <w:rFonts w:ascii="Arial" w:eastAsia="Times New Roman" w:hAnsi="Arial" w:cs="Arial"/>
          <w:lang w:eastAsia="ar-SA"/>
        </w:rPr>
        <w:t xml:space="preserve">rejestrowych </w:t>
      </w:r>
      <w:r w:rsidRPr="00804C29">
        <w:rPr>
          <w:rFonts w:ascii="Arial" w:eastAsia="Times New Roman" w:hAnsi="Arial" w:cs="Arial"/>
          <w:lang w:eastAsia="ar-SA"/>
        </w:rPr>
        <w:t>dołączonych do oferty ( KRS, CEIDG), musi być załączone do oferty.</w:t>
      </w:r>
    </w:p>
    <w:p w14:paraId="6114D362" w14:textId="3AABB152" w:rsidR="00233D7F" w:rsidRPr="00804C29" w:rsidRDefault="00233D7F" w:rsidP="00233D7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hAnsi="Arial" w:cs="Arial"/>
        </w:rPr>
        <w:t xml:space="preserve">W przypadku wykonawców wspólnie ubiegających się o zamówienie (np. konsorcja, spółki cywilne) – należy ustanowić pełnomocnika do reprezentowania ich </w:t>
      </w:r>
      <w:r w:rsidR="004D67FC">
        <w:rPr>
          <w:rFonts w:ascii="Arial" w:hAnsi="Arial" w:cs="Arial"/>
        </w:rPr>
        <w:t xml:space="preserve">                                      </w:t>
      </w:r>
      <w:r w:rsidRPr="00804C29">
        <w:rPr>
          <w:rFonts w:ascii="Arial" w:hAnsi="Arial" w:cs="Arial"/>
        </w:rPr>
        <w:t>w postępowaniu o udzielenie zamówienia albo do reprezentowania ich w postępowaniu i zawarcia umowy w sprawie zamówienia publicznego (należy dołączyć do oferty prawidłowo sporządzone pełnomocnictwo lub umowę).</w:t>
      </w:r>
    </w:p>
    <w:p w14:paraId="76FE486A" w14:textId="77777777" w:rsidR="00505B0D" w:rsidRPr="00804C29" w:rsidRDefault="00A77D22" w:rsidP="00233D7F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Oferta i wszelkie wymagane załączniki do oferty po podpisaniu przez Wykonawcę, mogą być przesłane w formie kopii – skanu lub w oryginale podpisane podpisem elektronicznym (kwalifikowanym, osobistym, zaufanym) za pośrednictwem Platformy Zakupowej.</w:t>
      </w:r>
    </w:p>
    <w:p w14:paraId="142D0757" w14:textId="5B6E418D" w:rsidR="00547C60" w:rsidRPr="00804C29" w:rsidRDefault="00547C60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lastRenderedPageBreak/>
        <w:t xml:space="preserve">Wykonawca w ofercie może zastrzec informacje i dokumenty stanowiące tajemnice przedsiębiorstwa w rozumieniu art. 11 ust. 4 Ustawy z dnia 16 kwietnia 1993 r. </w:t>
      </w:r>
      <w:r w:rsidR="00B97645">
        <w:rPr>
          <w:rFonts w:ascii="Arial" w:eastAsia="Times New Roman" w:hAnsi="Arial" w:cs="Arial"/>
          <w:lang w:eastAsia="ar-SA"/>
        </w:rPr>
        <w:t xml:space="preserve">                             </w:t>
      </w:r>
      <w:r w:rsidRPr="00804C29">
        <w:rPr>
          <w:rFonts w:ascii="Arial" w:eastAsia="Times New Roman" w:hAnsi="Arial" w:cs="Arial"/>
          <w:lang w:eastAsia="ar-SA"/>
        </w:rPr>
        <w:t>o zwalczaniu nieuczciwej konkurencji (Dz. U. z 201</w:t>
      </w:r>
      <w:r w:rsidR="00C80F6F" w:rsidRPr="00804C29">
        <w:rPr>
          <w:rFonts w:ascii="Arial" w:eastAsia="Times New Roman" w:hAnsi="Arial" w:cs="Arial"/>
          <w:lang w:eastAsia="ar-SA"/>
        </w:rPr>
        <w:t>9</w:t>
      </w:r>
      <w:r w:rsidRPr="00804C29">
        <w:rPr>
          <w:rFonts w:ascii="Arial" w:eastAsia="Times New Roman" w:hAnsi="Arial" w:cs="Arial"/>
          <w:lang w:eastAsia="ar-SA"/>
        </w:rPr>
        <w:t xml:space="preserve"> r.</w:t>
      </w:r>
      <w:r w:rsidR="00B97645">
        <w:rPr>
          <w:rFonts w:ascii="Arial" w:eastAsia="Times New Roman" w:hAnsi="Arial" w:cs="Arial"/>
          <w:lang w:eastAsia="ar-SA"/>
        </w:rPr>
        <w:t>,</w:t>
      </w:r>
      <w:r w:rsidRPr="00804C29">
        <w:rPr>
          <w:rFonts w:ascii="Arial" w:eastAsia="Times New Roman" w:hAnsi="Arial" w:cs="Arial"/>
          <w:lang w:eastAsia="ar-SA"/>
        </w:rPr>
        <w:t xml:space="preserve"> poz. </w:t>
      </w:r>
      <w:r w:rsidR="00C80F6F" w:rsidRPr="00804C29">
        <w:rPr>
          <w:rFonts w:ascii="Arial" w:eastAsia="Times New Roman" w:hAnsi="Arial" w:cs="Arial"/>
          <w:lang w:eastAsia="ar-SA"/>
        </w:rPr>
        <w:t>1010</w:t>
      </w:r>
      <w:r w:rsidR="009651BE" w:rsidRPr="00804C29">
        <w:rPr>
          <w:rFonts w:ascii="Arial" w:eastAsia="Times New Roman" w:hAnsi="Arial" w:cs="Arial"/>
          <w:lang w:eastAsia="ar-SA"/>
        </w:rPr>
        <w:t xml:space="preserve"> z późn. zm.</w:t>
      </w:r>
      <w:r w:rsidRPr="00804C29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FD284C" w:rsidRPr="00804C29">
        <w:rPr>
          <w:rFonts w:ascii="Arial" w:eastAsia="Times New Roman" w:hAnsi="Arial" w:cs="Arial"/>
          <w:lang w:eastAsia="ar-SA"/>
        </w:rPr>
        <w:t xml:space="preserve"> </w:t>
      </w:r>
      <w:r w:rsidRPr="00804C29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1E7F5FC3" w14:textId="37944F19" w:rsidR="005C063B" w:rsidRPr="00B97645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B97645">
        <w:rPr>
          <w:rFonts w:ascii="Arial" w:eastAsia="Times New Roman" w:hAnsi="Arial" w:cs="Arial"/>
          <w:b/>
          <w:bCs/>
          <w:lang w:eastAsia="ar-SA"/>
        </w:rPr>
        <w:t>Na of</w:t>
      </w:r>
      <w:r w:rsidR="00B052BB" w:rsidRPr="00B97645">
        <w:rPr>
          <w:rFonts w:ascii="Arial" w:eastAsia="Times New Roman" w:hAnsi="Arial" w:cs="Arial"/>
          <w:b/>
          <w:bCs/>
          <w:lang w:eastAsia="ar-SA"/>
        </w:rPr>
        <w:t>ertę składa</w:t>
      </w:r>
      <w:r w:rsidR="002C7CCB" w:rsidRPr="00B97645">
        <w:rPr>
          <w:rFonts w:ascii="Arial" w:eastAsia="Times New Roman" w:hAnsi="Arial" w:cs="Arial"/>
          <w:b/>
          <w:bCs/>
          <w:lang w:eastAsia="ar-SA"/>
        </w:rPr>
        <w:t>ją</w:t>
      </w:r>
      <w:r w:rsidR="00B052BB" w:rsidRPr="00B97645">
        <w:rPr>
          <w:rFonts w:ascii="Arial" w:eastAsia="Times New Roman" w:hAnsi="Arial" w:cs="Arial"/>
          <w:b/>
          <w:bCs/>
          <w:lang w:eastAsia="ar-SA"/>
        </w:rPr>
        <w:t xml:space="preserve"> się</w:t>
      </w:r>
      <w:r w:rsidR="005C063B" w:rsidRPr="00B97645">
        <w:rPr>
          <w:rFonts w:ascii="Arial" w:eastAsia="Times New Roman" w:hAnsi="Arial" w:cs="Arial"/>
          <w:b/>
          <w:bCs/>
          <w:lang w:eastAsia="ar-SA"/>
        </w:rPr>
        <w:t xml:space="preserve">: </w:t>
      </w:r>
      <w:r w:rsidR="001323EE" w:rsidRPr="00B97645">
        <w:rPr>
          <w:rFonts w:ascii="Arial" w:eastAsia="Times New Roman" w:hAnsi="Arial" w:cs="Arial"/>
          <w:b/>
          <w:bCs/>
          <w:lang w:eastAsia="ar-SA"/>
        </w:rPr>
        <w:t>wypełniony zgodnie z wymaganiami formularz na Platformie Zakupowej</w:t>
      </w:r>
      <w:r w:rsidR="00F64827" w:rsidRPr="00B97645">
        <w:rPr>
          <w:rFonts w:ascii="Arial" w:eastAsia="Times New Roman" w:hAnsi="Arial" w:cs="Arial"/>
          <w:b/>
          <w:bCs/>
          <w:lang w:eastAsia="ar-SA"/>
        </w:rPr>
        <w:t>,</w:t>
      </w:r>
      <w:r w:rsidR="005C063B" w:rsidRPr="00B9764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AE2697" w:rsidRPr="00B97645">
        <w:rPr>
          <w:rFonts w:ascii="Arial" w:eastAsia="Times New Roman" w:hAnsi="Arial" w:cs="Arial"/>
          <w:b/>
          <w:bCs/>
          <w:lang w:eastAsia="ar-SA"/>
        </w:rPr>
        <w:t>wypełniony i podpisany przez Wykonawcę</w:t>
      </w:r>
      <w:r w:rsidR="00AE2697" w:rsidRPr="00B97645">
        <w:rPr>
          <w:rFonts w:ascii="Arial" w:eastAsia="Times New Roman" w:hAnsi="Arial" w:cs="Arial"/>
          <w:b/>
          <w:bCs/>
          <w:color w:val="C00000"/>
          <w:lang w:eastAsia="ar-SA"/>
        </w:rPr>
        <w:t xml:space="preserve"> </w:t>
      </w:r>
      <w:r w:rsidR="00914C5B" w:rsidRPr="00C321BB">
        <w:rPr>
          <w:rFonts w:ascii="Arial" w:eastAsia="Times New Roman" w:hAnsi="Arial" w:cs="Arial"/>
          <w:b/>
          <w:bCs/>
          <w:u w:val="single"/>
          <w:lang w:eastAsia="ar-SA"/>
        </w:rPr>
        <w:t>Formularz cenowy</w:t>
      </w:r>
      <w:r w:rsidR="00914C5B" w:rsidRPr="00C321BB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914C5B" w:rsidRPr="00B97645">
        <w:rPr>
          <w:rFonts w:ascii="Arial" w:eastAsia="Times New Roman" w:hAnsi="Arial" w:cs="Arial"/>
          <w:b/>
          <w:bCs/>
          <w:lang w:eastAsia="ar-SA"/>
        </w:rPr>
        <w:t xml:space="preserve">(załącznik </w:t>
      </w:r>
      <w:r w:rsidR="00914C5B" w:rsidRPr="009E1F54">
        <w:rPr>
          <w:rFonts w:ascii="Arial" w:eastAsia="Times New Roman" w:hAnsi="Arial" w:cs="Arial"/>
          <w:b/>
          <w:bCs/>
          <w:lang w:eastAsia="ar-SA"/>
        </w:rPr>
        <w:t>nr 1</w:t>
      </w:r>
      <w:r w:rsidR="00C321BB">
        <w:rPr>
          <w:rFonts w:ascii="Arial" w:eastAsia="Times New Roman" w:hAnsi="Arial" w:cs="Arial"/>
          <w:b/>
          <w:bCs/>
          <w:lang w:eastAsia="ar-SA"/>
        </w:rPr>
        <w:t>, 1A, 1B, 1C</w:t>
      </w:r>
      <w:r w:rsidR="0026022B">
        <w:rPr>
          <w:rFonts w:ascii="Arial" w:eastAsia="Times New Roman" w:hAnsi="Arial" w:cs="Arial"/>
          <w:b/>
          <w:bCs/>
          <w:lang w:eastAsia="ar-SA"/>
        </w:rPr>
        <w:t>, 1D</w:t>
      </w:r>
      <w:r w:rsidR="00C321BB">
        <w:rPr>
          <w:rFonts w:ascii="Arial" w:eastAsia="Times New Roman" w:hAnsi="Arial" w:cs="Arial"/>
          <w:b/>
          <w:bCs/>
          <w:lang w:eastAsia="ar-SA"/>
        </w:rPr>
        <w:t xml:space="preserve"> – odpowiednio dla każdej części</w:t>
      </w:r>
      <w:r w:rsidR="00914C5B" w:rsidRPr="00B97645">
        <w:rPr>
          <w:rFonts w:ascii="Arial" w:eastAsia="Times New Roman" w:hAnsi="Arial" w:cs="Arial"/>
          <w:b/>
          <w:bCs/>
          <w:lang w:eastAsia="ar-SA"/>
        </w:rPr>
        <w:t>)</w:t>
      </w:r>
      <w:r w:rsidR="00AE2697" w:rsidRPr="00B97645">
        <w:rPr>
          <w:rFonts w:ascii="Arial" w:eastAsia="Times New Roman" w:hAnsi="Arial" w:cs="Arial"/>
          <w:b/>
          <w:bCs/>
          <w:lang w:eastAsia="ar-SA"/>
        </w:rPr>
        <w:t>,</w:t>
      </w:r>
      <w:r w:rsidR="00914C5B" w:rsidRPr="00B9764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C063B" w:rsidRPr="00B97645">
        <w:rPr>
          <w:rFonts w:ascii="Arial" w:eastAsia="Times New Roman" w:hAnsi="Arial" w:cs="Arial"/>
          <w:b/>
          <w:bCs/>
          <w:lang w:eastAsia="ar-SA"/>
        </w:rPr>
        <w:t>dokumenty rejestrowe, Oświadczenie</w:t>
      </w:r>
      <w:r w:rsidR="00C321BB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C063B" w:rsidRPr="00B97645">
        <w:rPr>
          <w:rFonts w:ascii="Arial" w:eastAsia="Times New Roman" w:hAnsi="Arial" w:cs="Arial"/>
          <w:b/>
          <w:bCs/>
          <w:lang w:eastAsia="ar-SA"/>
        </w:rPr>
        <w:t xml:space="preserve">o podwykonawstwie (jeśli dotyczy), pełnomocnictwo (jeśli dotyczy). </w:t>
      </w:r>
    </w:p>
    <w:p w14:paraId="17897670" w14:textId="77777777" w:rsidR="00B85028" w:rsidRPr="00804C29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0F915BD1" w14:textId="77777777" w:rsidR="00B85028" w:rsidRPr="00804C29" w:rsidRDefault="00B85028" w:rsidP="000D4E3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804C29">
        <w:rPr>
          <w:rFonts w:ascii="Arial" w:eastAsia="Times New Roman" w:hAnsi="Arial" w:cs="Arial"/>
          <w:lang w:eastAsia="ar-SA"/>
        </w:rPr>
        <w:br/>
      </w:r>
      <w:r w:rsidRPr="00804C29">
        <w:rPr>
          <w:rFonts w:ascii="Arial" w:eastAsia="Times New Roman" w:hAnsi="Arial" w:cs="Arial"/>
          <w:lang w:eastAsia="ar-SA"/>
        </w:rPr>
        <w:t>przez osobę podpisującą ofertę.</w:t>
      </w:r>
    </w:p>
    <w:p w14:paraId="567C0C15" w14:textId="4F1FA8B3" w:rsidR="00B66AAF" w:rsidRDefault="00B85028" w:rsidP="009E1F54">
      <w:pPr>
        <w:pStyle w:val="Akapitzlist"/>
        <w:numPr>
          <w:ilvl w:val="0"/>
          <w:numId w:val="3"/>
        </w:numPr>
        <w:suppressAutoHyphens/>
        <w:spacing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0C97CB80" w14:textId="77777777" w:rsidR="009E1F54" w:rsidRPr="00804C29" w:rsidRDefault="009E1F54" w:rsidP="009E1F54">
      <w:pPr>
        <w:pStyle w:val="Akapitzlist"/>
        <w:suppressAutoHyphens/>
        <w:spacing w:after="0"/>
        <w:ind w:left="641"/>
        <w:contextualSpacing w:val="0"/>
        <w:jc w:val="both"/>
        <w:rPr>
          <w:rFonts w:ascii="Arial" w:eastAsia="Times New Roman" w:hAnsi="Arial" w:cs="Arial"/>
          <w:lang w:eastAsia="ar-SA"/>
        </w:rPr>
      </w:pPr>
    </w:p>
    <w:p w14:paraId="6FE87371" w14:textId="77777777" w:rsidR="00B66AAF" w:rsidRPr="00804C29" w:rsidRDefault="00B66AAF" w:rsidP="00D7259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04C29">
        <w:rPr>
          <w:rFonts w:ascii="Arial" w:hAnsi="Arial" w:cs="Arial"/>
          <w:b/>
        </w:rPr>
        <w:t>Opis sposobu obliczania ceny</w:t>
      </w:r>
      <w:r w:rsidR="00664579" w:rsidRPr="00804C29">
        <w:rPr>
          <w:rFonts w:ascii="Arial" w:hAnsi="Arial" w:cs="Arial"/>
          <w:b/>
        </w:rPr>
        <w:t>.</w:t>
      </w:r>
    </w:p>
    <w:p w14:paraId="43A1B2E2" w14:textId="37F45E54" w:rsidR="001C4B99" w:rsidRDefault="001C4B99" w:rsidP="00B97645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" w:hAnsi="Arial" w:cs="Arial"/>
        </w:rPr>
      </w:pPr>
      <w:r w:rsidRPr="001C4B99">
        <w:rPr>
          <w:rFonts w:ascii="Arial" w:hAnsi="Arial" w:cs="Arial"/>
        </w:rPr>
        <w:t xml:space="preserve">Wszystkie obliczenia dokonywane są na formularzu cenowym (załącznik </w:t>
      </w:r>
      <w:r w:rsidRPr="00464E85">
        <w:rPr>
          <w:rFonts w:ascii="Arial" w:hAnsi="Arial" w:cs="Arial"/>
        </w:rPr>
        <w:t>nr 1</w:t>
      </w:r>
      <w:r w:rsidR="00E7731B" w:rsidRPr="00464E85">
        <w:rPr>
          <w:rFonts w:ascii="Arial" w:hAnsi="Arial" w:cs="Arial"/>
        </w:rPr>
        <w:t>,</w:t>
      </w:r>
      <w:r w:rsidR="00E7731B">
        <w:rPr>
          <w:rFonts w:ascii="Arial" w:hAnsi="Arial" w:cs="Arial"/>
        </w:rPr>
        <w:t xml:space="preserve"> 1A, 1B, 1C</w:t>
      </w:r>
      <w:r w:rsidR="003B7C3B">
        <w:rPr>
          <w:rFonts w:ascii="Arial" w:hAnsi="Arial" w:cs="Arial"/>
        </w:rPr>
        <w:t>, 1D</w:t>
      </w:r>
      <w:r w:rsidRPr="001C4B99">
        <w:rPr>
          <w:rFonts w:ascii="Arial" w:hAnsi="Arial" w:cs="Arial"/>
        </w:rPr>
        <w:t xml:space="preserve">), a cena jednostkowa powinna uwzględniać wszystkie koszty związane </w:t>
      </w:r>
      <w:r w:rsidR="006E7C8F">
        <w:rPr>
          <w:rFonts w:ascii="Arial" w:hAnsi="Arial" w:cs="Arial"/>
        </w:rPr>
        <w:t xml:space="preserve">                          </w:t>
      </w:r>
      <w:bookmarkStart w:id="1" w:name="_GoBack"/>
      <w:bookmarkEnd w:id="1"/>
      <w:r w:rsidRPr="001C4B99">
        <w:rPr>
          <w:rFonts w:ascii="Arial" w:hAnsi="Arial" w:cs="Arial"/>
        </w:rPr>
        <w:t>z realizacją zamówienia. Kwota wynikająca z formularza cenowego podlega wpisaniu do oferty. Formularz cenowy jest integralną częścią oferty, dlatego obliczenia w nim dokonane muszą odpowiadać kwocie wpisanej do oferty. Wykonawca zobowiązany jest do wypełnienia i określenia wartości we wszystkich pozycjach w formularzu cenowym. Formularz cenowy posłuży do rozliczeń, zgodnie z warunkami umownymi.</w:t>
      </w:r>
    </w:p>
    <w:p w14:paraId="2D585342" w14:textId="77777777" w:rsidR="00A01FBF" w:rsidRPr="00880516" w:rsidRDefault="00A01FBF" w:rsidP="00B97645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" w:hAnsi="Arial" w:cs="Arial"/>
        </w:rPr>
      </w:pPr>
      <w:r w:rsidRPr="00880516">
        <w:rPr>
          <w:rFonts w:ascii="Arial" w:hAnsi="Arial" w:cs="Arial"/>
        </w:rPr>
        <w:t>Formularz cenowy nie podlega uzupełnieniu.</w:t>
      </w:r>
    </w:p>
    <w:p w14:paraId="307EC592" w14:textId="78FB5C7C" w:rsidR="001C4B99" w:rsidRPr="001C4B99" w:rsidRDefault="001C4B99" w:rsidP="00B97645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" w:hAnsi="Arial" w:cs="Arial"/>
        </w:rPr>
      </w:pPr>
      <w:r w:rsidRPr="001C4B99">
        <w:rPr>
          <w:rFonts w:ascii="Arial" w:hAnsi="Arial" w:cs="Arial"/>
        </w:rPr>
        <w:t xml:space="preserve">Wykonawca powinien uwzględnić wszystkie koszty związane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CC14DC">
        <w:rPr>
          <w:rFonts w:ascii="Arial" w:hAnsi="Arial" w:cs="Arial"/>
        </w:rPr>
        <w:t xml:space="preserve">                         </w:t>
      </w:r>
      <w:r w:rsidRPr="001C4B99">
        <w:rPr>
          <w:rFonts w:ascii="Arial" w:hAnsi="Arial" w:cs="Arial"/>
        </w:rPr>
        <w:t>i zgodnie z obowiązującymi przepisami realizacji przedmiotu zamówienia.</w:t>
      </w:r>
    </w:p>
    <w:p w14:paraId="43E9295D" w14:textId="77777777" w:rsidR="003B7C3B" w:rsidRPr="003555FE" w:rsidRDefault="003B7C3B" w:rsidP="003B7C3B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3555FE">
        <w:rPr>
          <w:rFonts w:ascii="Arial" w:hAnsi="Arial" w:cs="Arial"/>
        </w:rPr>
        <w:t>Wykonawca nie może dokonywać żadnych zmian w Formularzu cenowym.</w:t>
      </w:r>
    </w:p>
    <w:p w14:paraId="0A6E4D88" w14:textId="203FABA0" w:rsidR="00B66AAF" w:rsidRPr="00804C29" w:rsidRDefault="00B66AAF" w:rsidP="00B97645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Cena musi by</w:t>
      </w:r>
      <w:r w:rsidR="00837EAC" w:rsidRPr="00804C29">
        <w:rPr>
          <w:rFonts w:ascii="Arial" w:eastAsia="Times New Roman" w:hAnsi="Arial" w:cs="Arial"/>
          <w:lang w:eastAsia="ar-SA"/>
        </w:rPr>
        <w:t xml:space="preserve">ć </w:t>
      </w:r>
      <w:r w:rsidR="00A453ED" w:rsidRPr="00804C29">
        <w:rPr>
          <w:rFonts w:ascii="Arial" w:eastAsia="Times New Roman" w:hAnsi="Arial" w:cs="Arial"/>
          <w:lang w:eastAsia="ar-SA"/>
        </w:rPr>
        <w:t>podana za realizację</w:t>
      </w:r>
      <w:r w:rsidR="00E630A3" w:rsidRPr="00804C29">
        <w:rPr>
          <w:rFonts w:ascii="Arial" w:eastAsia="Times New Roman" w:hAnsi="Arial" w:cs="Arial"/>
          <w:lang w:eastAsia="ar-SA"/>
        </w:rPr>
        <w:t xml:space="preserve"> </w:t>
      </w:r>
      <w:r w:rsidR="006E7C8F">
        <w:rPr>
          <w:rFonts w:ascii="Arial" w:eastAsia="Times New Roman" w:hAnsi="Arial" w:cs="Arial"/>
          <w:lang w:eastAsia="ar-SA"/>
        </w:rPr>
        <w:t>części</w:t>
      </w:r>
      <w:r w:rsidRPr="00804C29">
        <w:rPr>
          <w:rFonts w:ascii="Arial" w:eastAsia="Times New Roman" w:hAnsi="Arial" w:cs="Arial"/>
          <w:lang w:eastAsia="ar-SA"/>
        </w:rPr>
        <w:t xml:space="preserve"> zamówienia</w:t>
      </w:r>
      <w:r w:rsidR="00B24AC6" w:rsidRPr="00804C29">
        <w:rPr>
          <w:rFonts w:ascii="Arial" w:eastAsia="Times New Roman" w:hAnsi="Arial" w:cs="Arial"/>
          <w:lang w:eastAsia="ar-SA"/>
        </w:rPr>
        <w:t xml:space="preserve">, </w:t>
      </w:r>
      <w:r w:rsidRPr="00804C29">
        <w:rPr>
          <w:rFonts w:ascii="Arial" w:eastAsia="Times New Roman" w:hAnsi="Arial" w:cs="Arial"/>
          <w:lang w:eastAsia="ar-SA"/>
        </w:rPr>
        <w:t xml:space="preserve">w złotych polskich </w:t>
      </w:r>
      <w:r w:rsidR="00B24AC6" w:rsidRPr="00804C29">
        <w:rPr>
          <w:rFonts w:ascii="Arial" w:eastAsia="Times New Roman" w:hAnsi="Arial" w:cs="Arial"/>
          <w:lang w:eastAsia="ar-SA"/>
        </w:rPr>
        <w:br/>
      </w:r>
      <w:r w:rsidRPr="00804C29">
        <w:rPr>
          <w:rFonts w:ascii="Arial" w:eastAsia="Times New Roman" w:hAnsi="Arial" w:cs="Arial"/>
          <w:lang w:eastAsia="ar-SA"/>
        </w:rPr>
        <w:t xml:space="preserve">z dokładnością do </w:t>
      </w:r>
      <w:r w:rsidR="00946816" w:rsidRPr="00804C29">
        <w:rPr>
          <w:rFonts w:ascii="Arial" w:eastAsia="Times New Roman" w:hAnsi="Arial" w:cs="Arial"/>
          <w:lang w:eastAsia="ar-SA"/>
        </w:rPr>
        <w:t>dwóch</w:t>
      </w:r>
      <w:r w:rsidR="00502205" w:rsidRPr="00804C29">
        <w:rPr>
          <w:rFonts w:ascii="Arial" w:eastAsia="Times New Roman" w:hAnsi="Arial" w:cs="Arial"/>
          <w:lang w:eastAsia="ar-SA"/>
        </w:rPr>
        <w:t xml:space="preserve"> </w:t>
      </w:r>
      <w:r w:rsidRPr="00804C29">
        <w:rPr>
          <w:rFonts w:ascii="Arial" w:eastAsia="Times New Roman" w:hAnsi="Arial" w:cs="Arial"/>
          <w:lang w:eastAsia="ar-SA"/>
        </w:rPr>
        <w:t>miejsc po przecinku.</w:t>
      </w:r>
    </w:p>
    <w:p w14:paraId="44A10591" w14:textId="77777777" w:rsidR="008921E8" w:rsidRPr="00804C29" w:rsidRDefault="00B66AAF" w:rsidP="00B97645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 xml:space="preserve">Wykonawca podaje </w:t>
      </w:r>
      <w:r w:rsidR="008921E8" w:rsidRPr="00804C29">
        <w:rPr>
          <w:rFonts w:ascii="Arial" w:eastAsia="Times New Roman" w:hAnsi="Arial" w:cs="Arial"/>
          <w:lang w:eastAsia="ar-SA"/>
        </w:rPr>
        <w:t xml:space="preserve">w ofercie cenę </w:t>
      </w:r>
      <w:r w:rsidR="00067A5E" w:rsidRPr="00804C29">
        <w:rPr>
          <w:rFonts w:ascii="Arial" w:eastAsia="Times New Roman" w:hAnsi="Arial" w:cs="Arial"/>
          <w:lang w:eastAsia="ar-SA"/>
        </w:rPr>
        <w:t>netto</w:t>
      </w:r>
      <w:r w:rsidR="00712FB9" w:rsidRPr="00804C29">
        <w:rPr>
          <w:rFonts w:ascii="Arial" w:eastAsia="Times New Roman" w:hAnsi="Arial" w:cs="Arial"/>
          <w:lang w:eastAsia="ar-SA"/>
        </w:rPr>
        <w:t xml:space="preserve"> (bez podatku VAT), stawkę VAT.</w:t>
      </w:r>
    </w:p>
    <w:p w14:paraId="705F5720" w14:textId="77777777" w:rsidR="00F45643" w:rsidRPr="00804C29" w:rsidRDefault="00B66AAF" w:rsidP="00B97645">
      <w:pPr>
        <w:pStyle w:val="Akapitzlist"/>
        <w:numPr>
          <w:ilvl w:val="0"/>
          <w:numId w:val="8"/>
        </w:numPr>
        <w:tabs>
          <w:tab w:val="clear" w:pos="0"/>
          <w:tab w:val="num" w:pos="426"/>
        </w:tabs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  <w:r w:rsidR="00253644" w:rsidRPr="00804C29">
        <w:rPr>
          <w:rFonts w:ascii="Arial" w:eastAsia="Times New Roman" w:hAnsi="Arial" w:cs="Arial"/>
          <w:lang w:eastAsia="ar-SA"/>
        </w:rPr>
        <w:t xml:space="preserve"> </w:t>
      </w:r>
    </w:p>
    <w:p w14:paraId="71EEEFFC" w14:textId="77777777" w:rsidR="00AE2697" w:rsidRPr="00804C29" w:rsidRDefault="00AE2697" w:rsidP="00773048">
      <w:pPr>
        <w:jc w:val="both"/>
        <w:rPr>
          <w:rFonts w:ascii="Arial" w:hAnsi="Arial" w:cs="Arial"/>
          <w:b/>
          <w:sz w:val="22"/>
          <w:szCs w:val="22"/>
        </w:rPr>
      </w:pPr>
    </w:p>
    <w:p w14:paraId="76799865" w14:textId="77777777" w:rsidR="00535A0A" w:rsidRPr="00804C29" w:rsidRDefault="00B85028" w:rsidP="00D72593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04C29">
        <w:rPr>
          <w:rFonts w:ascii="Arial" w:eastAsia="Times New Roman" w:hAnsi="Arial" w:cs="Arial"/>
          <w:b/>
          <w:lang w:eastAsia="ar-SA"/>
        </w:rPr>
        <w:t>Postanowienia końcowe</w:t>
      </w:r>
      <w:r w:rsidR="00535A0A" w:rsidRPr="00804C29">
        <w:rPr>
          <w:rFonts w:ascii="Arial" w:hAnsi="Arial" w:cs="Arial"/>
        </w:rPr>
        <w:t>.</w:t>
      </w:r>
    </w:p>
    <w:p w14:paraId="61172B27" w14:textId="5ABB990D" w:rsidR="00EF2521" w:rsidRPr="00A04582" w:rsidRDefault="00EF2521" w:rsidP="00A04582">
      <w:pPr>
        <w:pStyle w:val="Akapitzlist"/>
        <w:numPr>
          <w:ilvl w:val="0"/>
          <w:numId w:val="6"/>
        </w:numPr>
        <w:suppressAutoHyphens/>
        <w:spacing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EF2521">
        <w:rPr>
          <w:rFonts w:ascii="Arial" w:hAnsi="Arial" w:cs="Arial"/>
        </w:rPr>
        <w:t>Zamawiający dopuszcza możliwość podpisania Umowy wg wzoru zaproponowanego przez Wykonawcę</w:t>
      </w:r>
      <w:r>
        <w:rPr>
          <w:rFonts w:ascii="Arial" w:hAnsi="Arial" w:cs="Arial"/>
        </w:rPr>
        <w:t xml:space="preserve"> – dotyczy części 1</w:t>
      </w:r>
      <w:r w:rsidR="003B7C3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2 (w zakresie wynajmu pływalni)</w:t>
      </w:r>
      <w:r w:rsidR="00A04582" w:rsidRPr="00A04582">
        <w:rPr>
          <w:rFonts w:ascii="Arial" w:hAnsi="Arial" w:cs="Arial"/>
        </w:rPr>
        <w:t xml:space="preserve"> </w:t>
      </w:r>
      <w:r w:rsidR="00A04582">
        <w:rPr>
          <w:rFonts w:ascii="Arial" w:hAnsi="Arial" w:cs="Arial"/>
        </w:rPr>
        <w:t xml:space="preserve">uwzględniającego Istotne postanowienia umowy stanowiące załącznik nr 4 </w:t>
      </w:r>
      <w:r w:rsidR="00A04582" w:rsidRPr="00EF2521">
        <w:rPr>
          <w:rFonts w:ascii="Arial" w:hAnsi="Arial" w:cs="Arial"/>
        </w:rPr>
        <w:t>do Zapytania ofertowego</w:t>
      </w:r>
      <w:r w:rsidRPr="00A04582">
        <w:rPr>
          <w:rFonts w:ascii="Arial" w:hAnsi="Arial" w:cs="Arial"/>
        </w:rPr>
        <w:t xml:space="preserve">. Wykonawca </w:t>
      </w:r>
      <w:r w:rsidR="00A04582" w:rsidRPr="00A04582">
        <w:rPr>
          <w:rFonts w:ascii="Arial" w:hAnsi="Arial" w:cs="Arial"/>
        </w:rPr>
        <w:t>przedłoży Zamawiającemu wzór umowy</w:t>
      </w:r>
      <w:r w:rsidR="00A04582">
        <w:rPr>
          <w:rFonts w:ascii="Arial" w:hAnsi="Arial" w:cs="Arial"/>
        </w:rPr>
        <w:t xml:space="preserve"> do akceptacji</w:t>
      </w:r>
      <w:r w:rsidR="00A04582" w:rsidRPr="00A04582">
        <w:rPr>
          <w:rFonts w:ascii="Arial" w:hAnsi="Arial" w:cs="Arial"/>
        </w:rPr>
        <w:t xml:space="preserve"> po wyborze najkorzystniejszej oferty</w:t>
      </w:r>
      <w:r w:rsidR="00473B0F" w:rsidRPr="00A04582">
        <w:rPr>
          <w:rFonts w:ascii="Arial" w:hAnsi="Arial" w:cs="Arial"/>
        </w:rPr>
        <w:t>.</w:t>
      </w:r>
    </w:p>
    <w:p w14:paraId="73A03D72" w14:textId="3EFB4A20" w:rsidR="00502D0B" w:rsidRPr="00EF2521" w:rsidRDefault="00502D0B" w:rsidP="00502D0B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Arial" w:hAnsi="Arial" w:cs="Arial"/>
        </w:rPr>
      </w:pPr>
      <w:r w:rsidRPr="00EF2521">
        <w:rPr>
          <w:rFonts w:ascii="Arial" w:hAnsi="Arial" w:cs="Arial"/>
        </w:rPr>
        <w:t>Wykonawca zobowiązany jest do podpisania umowy, zgodnie z projektem umowy stanowiącym załącznik nr 4</w:t>
      </w:r>
      <w:r>
        <w:rPr>
          <w:rFonts w:ascii="Arial" w:hAnsi="Arial" w:cs="Arial"/>
        </w:rPr>
        <w:t>A</w:t>
      </w:r>
      <w:r w:rsidRPr="00EF2521">
        <w:rPr>
          <w:rFonts w:ascii="Arial" w:hAnsi="Arial" w:cs="Arial"/>
        </w:rPr>
        <w:t xml:space="preserve"> do Zapytania ofertowego dotyczy części 3</w:t>
      </w:r>
      <w:r w:rsidR="003B7C3B">
        <w:rPr>
          <w:rFonts w:ascii="Arial" w:hAnsi="Arial" w:cs="Arial"/>
        </w:rPr>
        <w:t>, 4 i 5</w:t>
      </w:r>
      <w:r w:rsidRPr="00EF2521">
        <w:rPr>
          <w:rFonts w:ascii="Arial" w:hAnsi="Arial" w:cs="Arial"/>
        </w:rPr>
        <w:t>.</w:t>
      </w:r>
    </w:p>
    <w:p w14:paraId="362298DC" w14:textId="15C5C4AC" w:rsidR="00EF2521" w:rsidRPr="00EF2521" w:rsidRDefault="00EF2521" w:rsidP="00EF2521">
      <w:pPr>
        <w:pStyle w:val="Akapitzlist"/>
        <w:numPr>
          <w:ilvl w:val="0"/>
          <w:numId w:val="6"/>
        </w:numPr>
        <w:suppressAutoHyphens/>
        <w:spacing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EC4A18">
        <w:rPr>
          <w:rFonts w:ascii="Arial" w:hAnsi="Arial" w:cs="Arial"/>
        </w:rPr>
        <w:lastRenderedPageBreak/>
        <w:t xml:space="preserve">Przed zawarciem umowy </w:t>
      </w:r>
      <w:r w:rsidR="00773537">
        <w:rPr>
          <w:rFonts w:ascii="Arial" w:hAnsi="Arial" w:cs="Arial"/>
        </w:rPr>
        <w:t xml:space="preserve">(dot. każdej części postępowania) </w:t>
      </w:r>
      <w:r w:rsidRPr="00EC4A18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przedłoży m.in. Regulamin Obiektu, Instrukcję Bezpieczeństwa Pożarowego</w:t>
      </w:r>
      <w:r w:rsidR="00773537">
        <w:rPr>
          <w:rFonts w:ascii="Arial" w:hAnsi="Arial" w:cs="Arial"/>
        </w:rPr>
        <w:t xml:space="preserve"> i/lub inne dokumenty obowiązujące na terenie obiektu</w:t>
      </w:r>
      <w:r>
        <w:rPr>
          <w:rFonts w:ascii="Arial" w:hAnsi="Arial" w:cs="Arial"/>
        </w:rPr>
        <w:t>.</w:t>
      </w:r>
    </w:p>
    <w:p w14:paraId="31D852A7" w14:textId="083B6330" w:rsidR="00EC4A18" w:rsidRPr="00EC4A18" w:rsidRDefault="006741DC" w:rsidP="00CC14DC">
      <w:pPr>
        <w:pStyle w:val="Akapitzlist"/>
        <w:numPr>
          <w:ilvl w:val="0"/>
          <w:numId w:val="6"/>
        </w:numPr>
        <w:suppressAutoHyphens/>
        <w:spacing w:after="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804C29">
        <w:rPr>
          <w:rFonts w:ascii="Arial" w:hAnsi="Arial" w:cs="Arial"/>
        </w:rPr>
        <w:t xml:space="preserve">W przypadku uchylania się od podpisania umowy, zamawiający może wybrać ofertę następnego </w:t>
      </w:r>
      <w:r w:rsidR="00CC14DC">
        <w:rPr>
          <w:rFonts w:ascii="Arial" w:hAnsi="Arial" w:cs="Arial"/>
        </w:rPr>
        <w:t>W</w:t>
      </w:r>
      <w:r w:rsidRPr="00804C29">
        <w:rPr>
          <w:rFonts w:ascii="Arial" w:hAnsi="Arial" w:cs="Arial"/>
        </w:rPr>
        <w:t>ykonawc</w:t>
      </w:r>
      <w:r w:rsidR="00D07329" w:rsidRPr="00804C29">
        <w:rPr>
          <w:rFonts w:ascii="Arial" w:hAnsi="Arial" w:cs="Arial"/>
        </w:rPr>
        <w:t>y, który uzyskał najwyższą liczbę punktów w kryterium oceny ofert.</w:t>
      </w:r>
    </w:p>
    <w:p w14:paraId="4FD86C44" w14:textId="77777777" w:rsidR="00287537" w:rsidRPr="00804C29" w:rsidRDefault="003045FF" w:rsidP="00CC14D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04C29">
        <w:rPr>
          <w:rFonts w:ascii="Arial" w:hAnsi="Arial" w:cs="Arial"/>
        </w:rPr>
        <w:t>Osobami uprawn</w:t>
      </w:r>
      <w:r w:rsidR="00A85B61" w:rsidRPr="00804C29">
        <w:rPr>
          <w:rFonts w:ascii="Arial" w:hAnsi="Arial" w:cs="Arial"/>
        </w:rPr>
        <w:t>ionymi do kontaktów z wykonawcami</w:t>
      </w:r>
      <w:r w:rsidRPr="00804C29">
        <w:rPr>
          <w:rFonts w:ascii="Arial" w:hAnsi="Arial" w:cs="Arial"/>
        </w:rPr>
        <w:t xml:space="preserve"> są:</w:t>
      </w:r>
    </w:p>
    <w:p w14:paraId="3CBE5EAC" w14:textId="77777777" w:rsidR="004511D8" w:rsidRPr="00804C29" w:rsidRDefault="003045FF" w:rsidP="00CC14DC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993" w:hanging="426"/>
        <w:rPr>
          <w:rFonts w:ascii="Arial" w:hAnsi="Arial" w:cs="Arial"/>
          <w:u w:val="single"/>
        </w:rPr>
      </w:pPr>
      <w:r w:rsidRPr="00804C29">
        <w:rPr>
          <w:rFonts w:ascii="Arial" w:hAnsi="Arial" w:cs="Arial"/>
        </w:rPr>
        <w:t>w zakres</w:t>
      </w:r>
      <w:r w:rsidR="0081072D" w:rsidRPr="00804C29">
        <w:rPr>
          <w:rFonts w:ascii="Arial" w:hAnsi="Arial" w:cs="Arial"/>
        </w:rPr>
        <w:t xml:space="preserve">ie procedury zamówienia: </w:t>
      </w:r>
    </w:p>
    <w:p w14:paraId="6E42B5FD" w14:textId="38493CA9" w:rsidR="0018482F" w:rsidRPr="002D18CE" w:rsidRDefault="003045FF" w:rsidP="0078017A">
      <w:pPr>
        <w:pStyle w:val="Akapitzlist"/>
        <w:tabs>
          <w:tab w:val="left" w:pos="709"/>
        </w:tabs>
        <w:spacing w:after="0"/>
        <w:ind w:left="993" w:hanging="426"/>
        <w:rPr>
          <w:rFonts w:ascii="Arial" w:hAnsi="Arial" w:cs="Arial"/>
        </w:rPr>
      </w:pPr>
      <w:r w:rsidRPr="00315A37">
        <w:rPr>
          <w:rFonts w:ascii="Arial" w:hAnsi="Arial" w:cs="Arial"/>
        </w:rPr>
        <w:t>Pani</w:t>
      </w:r>
      <w:r w:rsidR="00063202" w:rsidRPr="00315A37">
        <w:rPr>
          <w:rFonts w:ascii="Arial" w:hAnsi="Arial" w:cs="Arial"/>
        </w:rPr>
        <w:t xml:space="preserve"> </w:t>
      </w:r>
      <w:r w:rsidR="00315A37">
        <w:rPr>
          <w:rFonts w:ascii="Arial" w:hAnsi="Arial" w:cs="Arial"/>
        </w:rPr>
        <w:t>Wioletta PRAJZENDANC</w:t>
      </w:r>
      <w:r w:rsidR="00FA036C" w:rsidRPr="00315A37">
        <w:rPr>
          <w:rFonts w:ascii="Arial" w:hAnsi="Arial" w:cs="Arial"/>
        </w:rPr>
        <w:t>,</w:t>
      </w:r>
      <w:r w:rsidR="00CC14DC" w:rsidRPr="00315A37">
        <w:rPr>
          <w:rFonts w:ascii="Arial" w:hAnsi="Arial" w:cs="Arial"/>
        </w:rPr>
        <w:t xml:space="preserve"> </w:t>
      </w:r>
      <w:r w:rsidR="00F62B4C" w:rsidRPr="00315A37">
        <w:rPr>
          <w:rFonts w:ascii="Arial" w:hAnsi="Arial" w:cs="Arial"/>
        </w:rPr>
        <w:t xml:space="preserve">tel. </w:t>
      </w:r>
      <w:r w:rsidR="002353CE" w:rsidRPr="00315A37">
        <w:rPr>
          <w:rFonts w:ascii="Arial" w:hAnsi="Arial" w:cs="Arial"/>
        </w:rPr>
        <w:t>261 454 83</w:t>
      </w:r>
      <w:r w:rsidR="00315A37">
        <w:rPr>
          <w:rFonts w:ascii="Arial" w:hAnsi="Arial" w:cs="Arial"/>
        </w:rPr>
        <w:t>8</w:t>
      </w:r>
      <w:r w:rsidR="00835674" w:rsidRPr="00804C29">
        <w:rPr>
          <w:rFonts w:ascii="Arial" w:hAnsi="Arial" w:cs="Arial"/>
        </w:rPr>
        <w:t xml:space="preserve"> /</w:t>
      </w:r>
      <w:r w:rsidR="00DF0832" w:rsidRPr="00804C29">
        <w:rPr>
          <w:rFonts w:ascii="Arial" w:hAnsi="Arial" w:cs="Arial"/>
        </w:rPr>
        <w:t>platforma</w:t>
      </w:r>
      <w:r w:rsidR="00313224" w:rsidRPr="00804C29">
        <w:rPr>
          <w:rFonts w:ascii="Arial" w:hAnsi="Arial" w:cs="Arial"/>
        </w:rPr>
        <w:t>zakupowa</w:t>
      </w:r>
      <w:r w:rsidR="00DF0832" w:rsidRPr="00804C29">
        <w:rPr>
          <w:rFonts w:ascii="Arial" w:hAnsi="Arial" w:cs="Arial"/>
        </w:rPr>
        <w:t>.pl/pn/15wog</w:t>
      </w:r>
    </w:p>
    <w:p w14:paraId="3BB00C07" w14:textId="77777777" w:rsidR="003B7C3B" w:rsidRDefault="003B7C3B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04C8C05" w14:textId="49577854" w:rsidR="00B85028" w:rsidRPr="00804C29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04C29">
        <w:rPr>
          <w:rFonts w:ascii="Arial" w:hAnsi="Arial" w:cs="Arial"/>
          <w:sz w:val="22"/>
          <w:szCs w:val="22"/>
          <w:u w:val="single"/>
        </w:rPr>
        <w:t>Załączniki:</w:t>
      </w:r>
    </w:p>
    <w:p w14:paraId="33D8A705" w14:textId="5AD50312" w:rsidR="002408FC" w:rsidRDefault="0016106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Załącznik nr </w:t>
      </w:r>
      <w:r w:rsidR="002408FC">
        <w:rPr>
          <w:rFonts w:ascii="Arial" w:hAnsi="Arial" w:cs="Arial"/>
          <w:sz w:val="22"/>
          <w:szCs w:val="22"/>
        </w:rPr>
        <w:t>1</w:t>
      </w:r>
      <w:r w:rsidR="00672F78">
        <w:rPr>
          <w:rFonts w:ascii="Arial" w:hAnsi="Arial" w:cs="Arial"/>
          <w:sz w:val="22"/>
          <w:szCs w:val="22"/>
        </w:rPr>
        <w:t>, 1A, 1B,1C</w:t>
      </w:r>
      <w:r w:rsidR="00020848">
        <w:rPr>
          <w:rFonts w:ascii="Arial" w:hAnsi="Arial" w:cs="Arial"/>
          <w:sz w:val="22"/>
          <w:szCs w:val="22"/>
        </w:rPr>
        <w:t>, 1D</w:t>
      </w:r>
      <w:r w:rsidR="00785DBF">
        <w:rPr>
          <w:rFonts w:ascii="Arial" w:hAnsi="Arial" w:cs="Arial"/>
          <w:sz w:val="22"/>
          <w:szCs w:val="22"/>
        </w:rPr>
        <w:t xml:space="preserve"> –</w:t>
      </w:r>
      <w:r w:rsidR="002408FC">
        <w:rPr>
          <w:rFonts w:ascii="Arial" w:hAnsi="Arial" w:cs="Arial"/>
          <w:sz w:val="22"/>
          <w:szCs w:val="22"/>
        </w:rPr>
        <w:t xml:space="preserve"> Formularz cenowy </w:t>
      </w:r>
      <w:r w:rsidR="00785DBF">
        <w:rPr>
          <w:rFonts w:ascii="Arial" w:hAnsi="Arial" w:cs="Arial"/>
          <w:sz w:val="22"/>
          <w:szCs w:val="22"/>
        </w:rPr>
        <w:t>dla części 1, 2, 3, 4</w:t>
      </w:r>
      <w:r w:rsidR="00020848">
        <w:rPr>
          <w:rFonts w:ascii="Arial" w:hAnsi="Arial" w:cs="Arial"/>
          <w:sz w:val="22"/>
          <w:szCs w:val="22"/>
        </w:rPr>
        <w:t>, 5</w:t>
      </w:r>
    </w:p>
    <w:p w14:paraId="775819E3" w14:textId="32B0EB27" w:rsidR="00785DBF" w:rsidRDefault="00785DBF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Opis przedmiotu zamówienia</w:t>
      </w:r>
      <w:r w:rsidR="00502D0B">
        <w:rPr>
          <w:rFonts w:ascii="Arial" w:hAnsi="Arial" w:cs="Arial"/>
          <w:sz w:val="22"/>
          <w:szCs w:val="22"/>
        </w:rPr>
        <w:t xml:space="preserve"> dla części 1, 2, 3, 4</w:t>
      </w:r>
      <w:r w:rsidR="00020848">
        <w:rPr>
          <w:rFonts w:ascii="Arial" w:hAnsi="Arial" w:cs="Arial"/>
          <w:sz w:val="22"/>
          <w:szCs w:val="22"/>
        </w:rPr>
        <w:t>, 5</w:t>
      </w:r>
    </w:p>
    <w:p w14:paraId="33278A3E" w14:textId="77777777" w:rsidR="00DA4C5E" w:rsidRPr="00804C29" w:rsidRDefault="00DA4C5E" w:rsidP="00DA4C5E">
      <w:pPr>
        <w:spacing w:line="276" w:lineRule="auto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  <w:r w:rsidRPr="00804C29">
        <w:rPr>
          <w:rFonts w:ascii="Arial" w:hAnsi="Arial" w:cs="Arial"/>
          <w:sz w:val="22"/>
          <w:szCs w:val="22"/>
        </w:rPr>
        <w:t xml:space="preserve"> – Oświadczenie o podwykonawcach</w:t>
      </w:r>
    </w:p>
    <w:p w14:paraId="0EEF34AF" w14:textId="729FF463" w:rsidR="00EB1E67" w:rsidRPr="00804C29" w:rsidRDefault="00717792" w:rsidP="00366C7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Załącznik nr 4 –</w:t>
      </w:r>
      <w:r w:rsidR="00D81724" w:rsidRPr="00804C29">
        <w:rPr>
          <w:rFonts w:ascii="Arial" w:hAnsi="Arial" w:cs="Arial"/>
          <w:sz w:val="22"/>
          <w:szCs w:val="22"/>
        </w:rPr>
        <w:t xml:space="preserve"> </w:t>
      </w:r>
      <w:r w:rsidR="00F928AF">
        <w:rPr>
          <w:rFonts w:ascii="Arial" w:hAnsi="Arial" w:cs="Arial"/>
          <w:sz w:val="22"/>
          <w:szCs w:val="22"/>
        </w:rPr>
        <w:t>I</w:t>
      </w:r>
      <w:r w:rsidR="00BB4DF6">
        <w:rPr>
          <w:rFonts w:ascii="Arial" w:hAnsi="Arial" w:cs="Arial"/>
          <w:sz w:val="22"/>
          <w:szCs w:val="22"/>
        </w:rPr>
        <w:t xml:space="preserve">stotne postanowienia umowy </w:t>
      </w:r>
      <w:r w:rsidR="00315A37">
        <w:rPr>
          <w:rFonts w:ascii="Arial" w:hAnsi="Arial" w:cs="Arial"/>
          <w:sz w:val="22"/>
          <w:szCs w:val="22"/>
        </w:rPr>
        <w:t xml:space="preserve">(wynajem pływalni – torów) </w:t>
      </w:r>
      <w:r w:rsidR="00BB4DF6">
        <w:rPr>
          <w:rFonts w:ascii="Arial" w:hAnsi="Arial" w:cs="Arial"/>
          <w:sz w:val="22"/>
          <w:szCs w:val="22"/>
        </w:rPr>
        <w:t>dla części 1, 2</w:t>
      </w:r>
    </w:p>
    <w:p w14:paraId="5CF8A404" w14:textId="390E2DCB" w:rsidR="00BB4DF6" w:rsidRPr="00804C29" w:rsidRDefault="00BB4DF6" w:rsidP="00BB4DF6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>A</w:t>
      </w:r>
      <w:r w:rsidRPr="00804C29">
        <w:rPr>
          <w:rFonts w:ascii="Arial" w:hAnsi="Arial" w:cs="Arial"/>
          <w:sz w:val="22"/>
          <w:szCs w:val="22"/>
        </w:rPr>
        <w:t xml:space="preserve"> – Umowa wzór</w:t>
      </w:r>
      <w:r>
        <w:rPr>
          <w:rFonts w:ascii="Arial" w:hAnsi="Arial" w:cs="Arial"/>
          <w:sz w:val="22"/>
          <w:szCs w:val="22"/>
        </w:rPr>
        <w:t xml:space="preserve"> </w:t>
      </w:r>
      <w:r w:rsidR="00315A37">
        <w:rPr>
          <w:rFonts w:ascii="Arial" w:hAnsi="Arial" w:cs="Arial"/>
          <w:sz w:val="22"/>
          <w:szCs w:val="22"/>
        </w:rPr>
        <w:t xml:space="preserve">(zakup biletów) </w:t>
      </w:r>
      <w:r>
        <w:rPr>
          <w:rFonts w:ascii="Arial" w:hAnsi="Arial" w:cs="Arial"/>
          <w:sz w:val="22"/>
          <w:szCs w:val="22"/>
        </w:rPr>
        <w:t>dla części 3</w:t>
      </w:r>
      <w:r w:rsidR="00020848">
        <w:rPr>
          <w:rFonts w:ascii="Arial" w:hAnsi="Arial" w:cs="Arial"/>
          <w:sz w:val="22"/>
          <w:szCs w:val="22"/>
        </w:rPr>
        <w:t>, 4, 5</w:t>
      </w:r>
    </w:p>
    <w:p w14:paraId="3D8C52E0" w14:textId="27478D7C" w:rsidR="00A453ED" w:rsidRDefault="00A453E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Załą</w:t>
      </w:r>
      <w:r w:rsidR="0018130B" w:rsidRPr="00804C29">
        <w:rPr>
          <w:rFonts w:ascii="Arial" w:hAnsi="Arial" w:cs="Arial"/>
          <w:sz w:val="22"/>
          <w:szCs w:val="22"/>
        </w:rPr>
        <w:t xml:space="preserve">cznik nr </w:t>
      </w:r>
      <w:r w:rsidR="00403BFB">
        <w:rPr>
          <w:rFonts w:ascii="Arial" w:hAnsi="Arial" w:cs="Arial"/>
          <w:sz w:val="22"/>
          <w:szCs w:val="22"/>
        </w:rPr>
        <w:t>5</w:t>
      </w:r>
      <w:r w:rsidR="00161062" w:rsidRPr="00804C29">
        <w:rPr>
          <w:rFonts w:ascii="Arial" w:hAnsi="Arial" w:cs="Arial"/>
          <w:sz w:val="22"/>
          <w:szCs w:val="22"/>
        </w:rPr>
        <w:t xml:space="preserve"> </w:t>
      </w:r>
      <w:r w:rsidRPr="00804C29">
        <w:rPr>
          <w:rFonts w:ascii="Arial" w:hAnsi="Arial" w:cs="Arial"/>
          <w:sz w:val="22"/>
          <w:szCs w:val="22"/>
        </w:rPr>
        <w:t>– Klauzula informacyjna RODO</w:t>
      </w:r>
    </w:p>
    <w:p w14:paraId="7F0BA303" w14:textId="7C79A98A" w:rsidR="00C14F7D" w:rsidRDefault="00C14F7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626A1249" w14:textId="1A4C5DCD" w:rsidR="00C14F7D" w:rsidRDefault="00C14F7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7EB74ECC" w14:textId="77777777" w:rsidR="00C14F7D" w:rsidRPr="00804C29" w:rsidRDefault="00C14F7D" w:rsidP="00A453ED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4B543C2F" w14:textId="77777777" w:rsidR="006A0DFD" w:rsidRPr="00804C29" w:rsidRDefault="006A0DFD" w:rsidP="006A0DFD">
      <w:pPr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995A49F" w14:textId="77777777" w:rsidR="0029358F" w:rsidRPr="00804C29" w:rsidRDefault="0029358F" w:rsidP="0029358F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>z up. Komendanta 15 WOG</w:t>
      </w:r>
    </w:p>
    <w:p w14:paraId="7CD967E3" w14:textId="7E88BA02" w:rsidR="0029358F" w:rsidRDefault="0029358F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Kierownik sekcji zamówień publicznych </w:t>
      </w:r>
    </w:p>
    <w:p w14:paraId="5571248E" w14:textId="77777777" w:rsidR="00502D0B" w:rsidRPr="00804C29" w:rsidRDefault="00502D0B" w:rsidP="0029358F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</w:p>
    <w:p w14:paraId="3B7360AF" w14:textId="5C49A428" w:rsidR="0029358F" w:rsidRPr="00804C29" w:rsidRDefault="0029358F" w:rsidP="0029358F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804C29">
        <w:rPr>
          <w:rFonts w:ascii="Arial" w:hAnsi="Arial" w:cs="Arial"/>
          <w:sz w:val="22"/>
          <w:szCs w:val="22"/>
        </w:rPr>
        <w:t xml:space="preserve">   </w:t>
      </w:r>
      <w:r w:rsidR="003578E0">
        <w:rPr>
          <w:rFonts w:ascii="Arial" w:hAnsi="Arial" w:cs="Arial"/>
          <w:sz w:val="22"/>
          <w:szCs w:val="22"/>
        </w:rPr>
        <w:t xml:space="preserve">  Magdalena GRABOWSKA-KRYSZTOFIAK</w:t>
      </w:r>
      <w:r w:rsidRPr="00804C29">
        <w:rPr>
          <w:rFonts w:ascii="Arial" w:hAnsi="Arial" w:cs="Arial"/>
          <w:sz w:val="22"/>
          <w:szCs w:val="22"/>
        </w:rPr>
        <w:t xml:space="preserve"> </w:t>
      </w:r>
    </w:p>
    <w:p w14:paraId="5450DEBB" w14:textId="5956D355" w:rsidR="0029358F" w:rsidRDefault="00785DBF" w:rsidP="0029358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2F63B05" w14:textId="6B43122B" w:rsidR="00C14F7D" w:rsidRDefault="00C14F7D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071CF66F" w14:textId="7D26A8B5" w:rsidR="00C14F7D" w:rsidRDefault="00C14F7D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4F232449" w14:textId="1233DA2A" w:rsidR="00C14F7D" w:rsidRDefault="00C14F7D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6A454855" w14:textId="7EF4E53A" w:rsidR="00C14F7D" w:rsidRDefault="00C14F7D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140AE80C" w14:textId="5227C4F7" w:rsidR="00C14F7D" w:rsidRDefault="00C14F7D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5ABC208E" w14:textId="7E39C5D8" w:rsidR="0021727C" w:rsidRDefault="0021727C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0967DCA5" w14:textId="70884C14" w:rsidR="0021727C" w:rsidRDefault="0021727C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37DB8690" w14:textId="7BC62058" w:rsidR="0021727C" w:rsidRDefault="0021727C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7AD3CE98" w14:textId="2AA99C86" w:rsidR="0021727C" w:rsidRDefault="0021727C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2AA54408" w14:textId="212FA64C" w:rsidR="00062311" w:rsidRDefault="00062311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3C0B7EB6" w14:textId="77777777" w:rsidR="00062311" w:rsidRDefault="00062311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0562B" w14:textId="6A667FB8" w:rsidR="0021727C" w:rsidRDefault="0021727C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793E9659" w14:textId="711AD2BC" w:rsidR="0021727C" w:rsidRDefault="0021727C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2D13609F" w14:textId="77777777" w:rsidR="0021727C" w:rsidRDefault="0021727C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76D5BD6A" w14:textId="00D07696" w:rsidR="00C14F7D" w:rsidRDefault="00C14F7D" w:rsidP="0029358F">
      <w:pPr>
        <w:spacing w:line="276" w:lineRule="auto"/>
        <w:rPr>
          <w:rFonts w:ascii="Arial" w:hAnsi="Arial" w:cs="Arial"/>
          <w:sz w:val="22"/>
          <w:szCs w:val="22"/>
        </w:rPr>
      </w:pPr>
    </w:p>
    <w:p w14:paraId="586206DF" w14:textId="77777777" w:rsidR="00C14F7D" w:rsidRPr="00B47CD0" w:rsidRDefault="00C14F7D" w:rsidP="0029358F">
      <w:pPr>
        <w:spacing w:line="276" w:lineRule="auto"/>
        <w:rPr>
          <w:rFonts w:ascii="Arial" w:hAnsi="Arial" w:cs="Arial"/>
          <w:sz w:val="18"/>
          <w:szCs w:val="18"/>
        </w:rPr>
      </w:pPr>
    </w:p>
    <w:p w14:paraId="3E080107" w14:textId="599125A7" w:rsidR="0080787B" w:rsidRPr="00B47CD0" w:rsidRDefault="0080787B" w:rsidP="00900D60">
      <w:pPr>
        <w:ind w:firstLine="142"/>
        <w:rPr>
          <w:rFonts w:ascii="Arial" w:hAnsi="Arial" w:cs="Arial"/>
          <w:sz w:val="12"/>
          <w:szCs w:val="12"/>
        </w:rPr>
      </w:pPr>
      <w:r w:rsidRPr="00B47CD0">
        <w:rPr>
          <w:rFonts w:ascii="Arial" w:hAnsi="Arial" w:cs="Arial"/>
          <w:sz w:val="12"/>
          <w:szCs w:val="12"/>
        </w:rPr>
        <w:t>Wyk.:</w:t>
      </w:r>
    </w:p>
    <w:p w14:paraId="2CDB03F6" w14:textId="076FCE26" w:rsidR="00900D60" w:rsidRPr="00315A37" w:rsidRDefault="00315A37" w:rsidP="00900D60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W. Prajzendanc</w:t>
      </w:r>
    </w:p>
    <w:p w14:paraId="6933C31D" w14:textId="2209A235" w:rsidR="00900D60" w:rsidRPr="00315A37" w:rsidRDefault="00315A37" w:rsidP="00900D60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21</w:t>
      </w:r>
      <w:r w:rsidR="00900D60" w:rsidRPr="00315A37">
        <w:rPr>
          <w:rFonts w:ascii="Arial" w:hAnsi="Arial" w:cs="Arial"/>
          <w:sz w:val="12"/>
          <w:szCs w:val="12"/>
        </w:rPr>
        <w:t>.0</w:t>
      </w:r>
      <w:r>
        <w:rPr>
          <w:rFonts w:ascii="Arial" w:hAnsi="Arial" w:cs="Arial"/>
          <w:sz w:val="12"/>
          <w:szCs w:val="12"/>
        </w:rPr>
        <w:t>1.2022</w:t>
      </w:r>
      <w:r w:rsidR="00900D60" w:rsidRPr="00315A37">
        <w:rPr>
          <w:rFonts w:ascii="Arial" w:hAnsi="Arial" w:cs="Arial"/>
          <w:sz w:val="12"/>
          <w:szCs w:val="12"/>
        </w:rPr>
        <w:t>r.</w:t>
      </w:r>
    </w:p>
    <w:p w14:paraId="01D12C12" w14:textId="77777777" w:rsidR="00900D60" w:rsidRPr="00B47CD0" w:rsidRDefault="00900D60" w:rsidP="00900D60">
      <w:pPr>
        <w:ind w:firstLine="142"/>
        <w:rPr>
          <w:rFonts w:ascii="Arial" w:hAnsi="Arial" w:cs="Arial"/>
          <w:sz w:val="12"/>
          <w:szCs w:val="12"/>
        </w:rPr>
      </w:pPr>
      <w:r w:rsidRPr="00315A37">
        <w:rPr>
          <w:rFonts w:ascii="Arial" w:hAnsi="Arial" w:cs="Arial"/>
          <w:sz w:val="12"/>
          <w:szCs w:val="12"/>
        </w:rPr>
        <w:t>T 2712</w:t>
      </w:r>
      <w:r w:rsidRPr="00B47CD0">
        <w:rPr>
          <w:rFonts w:ascii="Arial" w:hAnsi="Arial" w:cs="Arial"/>
          <w:sz w:val="12"/>
          <w:szCs w:val="12"/>
        </w:rPr>
        <w:t xml:space="preserve"> </w:t>
      </w:r>
    </w:p>
    <w:sectPr w:rsidR="00900D60" w:rsidRPr="00B47CD0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62012" w14:textId="77777777" w:rsidR="00150A39" w:rsidRDefault="00150A39" w:rsidP="008405BC">
      <w:r>
        <w:separator/>
      </w:r>
    </w:p>
  </w:endnote>
  <w:endnote w:type="continuationSeparator" w:id="0">
    <w:p w14:paraId="7D2A4E93" w14:textId="77777777" w:rsidR="00150A39" w:rsidRDefault="00150A39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3490" w14:textId="77777777" w:rsidR="00150A39" w:rsidRDefault="00150A39" w:rsidP="008405BC">
      <w:r>
        <w:separator/>
      </w:r>
    </w:p>
  </w:footnote>
  <w:footnote w:type="continuationSeparator" w:id="0">
    <w:p w14:paraId="0D9131B4" w14:textId="77777777" w:rsidR="00150A39" w:rsidRDefault="00150A39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000000"/>
        <w:sz w:val="28"/>
        <w:szCs w:val="28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 w:val="0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4027582"/>
    <w:multiLevelType w:val="hybridMultilevel"/>
    <w:tmpl w:val="F358239C"/>
    <w:lvl w:ilvl="0" w:tplc="82186E3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AA0062"/>
    <w:multiLevelType w:val="hybridMultilevel"/>
    <w:tmpl w:val="4B14C216"/>
    <w:lvl w:ilvl="0" w:tplc="5F607F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9912A0"/>
    <w:multiLevelType w:val="hybridMultilevel"/>
    <w:tmpl w:val="9798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AEC"/>
    <w:multiLevelType w:val="multilevel"/>
    <w:tmpl w:val="9086F2F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3C52C0"/>
    <w:multiLevelType w:val="multilevel"/>
    <w:tmpl w:val="B918536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118B3EDC"/>
    <w:multiLevelType w:val="hybridMultilevel"/>
    <w:tmpl w:val="ABE62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F56462"/>
    <w:multiLevelType w:val="hybridMultilevel"/>
    <w:tmpl w:val="E66EB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23E6C"/>
    <w:multiLevelType w:val="hybridMultilevel"/>
    <w:tmpl w:val="A4803286"/>
    <w:lvl w:ilvl="0" w:tplc="7D5A47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FEE152A"/>
    <w:multiLevelType w:val="hybridMultilevel"/>
    <w:tmpl w:val="2DCC6C2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7D7883"/>
    <w:multiLevelType w:val="hybridMultilevel"/>
    <w:tmpl w:val="77B49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5A8C"/>
    <w:multiLevelType w:val="multilevel"/>
    <w:tmpl w:val="03D688C6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F617E9"/>
    <w:multiLevelType w:val="hybridMultilevel"/>
    <w:tmpl w:val="E1CAA1D2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6" w15:restartNumberingAfterBreak="0">
    <w:nsid w:val="2F2A2332"/>
    <w:multiLevelType w:val="hybridMultilevel"/>
    <w:tmpl w:val="D15079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A60FD7"/>
    <w:multiLevelType w:val="hybridMultilevel"/>
    <w:tmpl w:val="D2D27A6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2E5887"/>
    <w:multiLevelType w:val="hybridMultilevel"/>
    <w:tmpl w:val="F0768676"/>
    <w:lvl w:ilvl="0" w:tplc="AB1CD9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C408BD"/>
    <w:multiLevelType w:val="hybridMultilevel"/>
    <w:tmpl w:val="CD304B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80F4A"/>
    <w:multiLevelType w:val="hybridMultilevel"/>
    <w:tmpl w:val="DF2E7C50"/>
    <w:lvl w:ilvl="0" w:tplc="6F7668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0B57EC9"/>
    <w:multiLevelType w:val="multilevel"/>
    <w:tmpl w:val="6832C552"/>
    <w:lvl w:ilvl="0">
      <w:start w:val="1"/>
      <w:numFmt w:val="bullet"/>
      <w:lvlText w:val=""/>
      <w:lvlJc w:val="left"/>
      <w:pPr>
        <w:tabs>
          <w:tab w:val="num" w:pos="0"/>
        </w:tabs>
        <w:ind w:left="20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240B55"/>
    <w:multiLevelType w:val="hybridMultilevel"/>
    <w:tmpl w:val="ED10051A"/>
    <w:lvl w:ilvl="0" w:tplc="0415000D">
      <w:start w:val="1"/>
      <w:numFmt w:val="bullet"/>
      <w:lvlText w:val=""/>
      <w:lvlJc w:val="left"/>
      <w:pPr>
        <w:ind w:left="2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26" w15:restartNumberingAfterBreak="0">
    <w:nsid w:val="522A4BEA"/>
    <w:multiLevelType w:val="hybridMultilevel"/>
    <w:tmpl w:val="E66EB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B2FDD"/>
    <w:multiLevelType w:val="hybridMultilevel"/>
    <w:tmpl w:val="4220568A"/>
    <w:lvl w:ilvl="0" w:tplc="C832A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2762508"/>
    <w:multiLevelType w:val="hybridMultilevel"/>
    <w:tmpl w:val="79844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816E1"/>
    <w:multiLevelType w:val="multilevel"/>
    <w:tmpl w:val="C70486A0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1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C84441"/>
    <w:multiLevelType w:val="hybridMultilevel"/>
    <w:tmpl w:val="5EA69B6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9"/>
  </w:num>
  <w:num w:numId="4">
    <w:abstractNumId w:val="28"/>
  </w:num>
  <w:num w:numId="5">
    <w:abstractNumId w:val="11"/>
  </w:num>
  <w:num w:numId="6">
    <w:abstractNumId w:val="34"/>
  </w:num>
  <w:num w:numId="7">
    <w:abstractNumId w:val="23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14"/>
  </w:num>
  <w:num w:numId="13">
    <w:abstractNumId w:val="24"/>
  </w:num>
  <w:num w:numId="14">
    <w:abstractNumId w:val="25"/>
  </w:num>
  <w:num w:numId="15">
    <w:abstractNumId w:val="15"/>
  </w:num>
  <w:num w:numId="16">
    <w:abstractNumId w:val="20"/>
  </w:num>
  <w:num w:numId="17">
    <w:abstractNumId w:val="2"/>
  </w:num>
  <w:num w:numId="18">
    <w:abstractNumId w:val="10"/>
  </w:num>
  <w:num w:numId="19">
    <w:abstractNumId w:val="27"/>
  </w:num>
  <w:num w:numId="20">
    <w:abstractNumId w:val="4"/>
  </w:num>
  <w:num w:numId="21">
    <w:abstractNumId w:val="31"/>
  </w:num>
  <w:num w:numId="22">
    <w:abstractNumId w:val="30"/>
  </w:num>
  <w:num w:numId="23">
    <w:abstractNumId w:val="8"/>
  </w:num>
  <w:num w:numId="24">
    <w:abstractNumId w:val="16"/>
  </w:num>
  <w:num w:numId="25">
    <w:abstractNumId w:val="21"/>
  </w:num>
  <w:num w:numId="26">
    <w:abstractNumId w:val="2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8"/>
  </w:num>
  <w:num w:numId="31">
    <w:abstractNumId w:val="3"/>
  </w:num>
  <w:num w:numId="32">
    <w:abstractNumId w:val="33"/>
  </w:num>
  <w:num w:numId="33">
    <w:abstractNumId w:val="1"/>
  </w:num>
  <w:num w:numId="34">
    <w:abstractNumId w:val="26"/>
  </w:num>
  <w:num w:numId="35">
    <w:abstractNumId w:val="9"/>
  </w:num>
  <w:num w:numId="3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5911"/>
    <w:rsid w:val="00006B79"/>
    <w:rsid w:val="00007C21"/>
    <w:rsid w:val="00010830"/>
    <w:rsid w:val="00010A71"/>
    <w:rsid w:val="00011663"/>
    <w:rsid w:val="000156A3"/>
    <w:rsid w:val="0001594E"/>
    <w:rsid w:val="000169EB"/>
    <w:rsid w:val="00017C6A"/>
    <w:rsid w:val="00017CEB"/>
    <w:rsid w:val="00020848"/>
    <w:rsid w:val="0002219E"/>
    <w:rsid w:val="000244E1"/>
    <w:rsid w:val="000253FA"/>
    <w:rsid w:val="00026065"/>
    <w:rsid w:val="00032555"/>
    <w:rsid w:val="00033009"/>
    <w:rsid w:val="000330BA"/>
    <w:rsid w:val="000377EE"/>
    <w:rsid w:val="00040B2C"/>
    <w:rsid w:val="00041A2B"/>
    <w:rsid w:val="00042365"/>
    <w:rsid w:val="00044463"/>
    <w:rsid w:val="00044AFC"/>
    <w:rsid w:val="000450F1"/>
    <w:rsid w:val="0004600E"/>
    <w:rsid w:val="00046058"/>
    <w:rsid w:val="00046C22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311"/>
    <w:rsid w:val="00062575"/>
    <w:rsid w:val="00063202"/>
    <w:rsid w:val="000640D3"/>
    <w:rsid w:val="000649F0"/>
    <w:rsid w:val="00066C46"/>
    <w:rsid w:val="00067A5E"/>
    <w:rsid w:val="0007073A"/>
    <w:rsid w:val="00070A08"/>
    <w:rsid w:val="00072486"/>
    <w:rsid w:val="00072DC6"/>
    <w:rsid w:val="000741D5"/>
    <w:rsid w:val="00075251"/>
    <w:rsid w:val="00075AD1"/>
    <w:rsid w:val="00077235"/>
    <w:rsid w:val="00080493"/>
    <w:rsid w:val="00081877"/>
    <w:rsid w:val="000820D8"/>
    <w:rsid w:val="000825DD"/>
    <w:rsid w:val="0008335F"/>
    <w:rsid w:val="000845C5"/>
    <w:rsid w:val="000854A7"/>
    <w:rsid w:val="00086C0C"/>
    <w:rsid w:val="0009102E"/>
    <w:rsid w:val="00091810"/>
    <w:rsid w:val="00091A32"/>
    <w:rsid w:val="000923F4"/>
    <w:rsid w:val="00092E98"/>
    <w:rsid w:val="00094073"/>
    <w:rsid w:val="00094A28"/>
    <w:rsid w:val="00095DAB"/>
    <w:rsid w:val="00096CE5"/>
    <w:rsid w:val="00097ADC"/>
    <w:rsid w:val="000A0DCD"/>
    <w:rsid w:val="000A1E24"/>
    <w:rsid w:val="000A25FE"/>
    <w:rsid w:val="000A34D3"/>
    <w:rsid w:val="000A389E"/>
    <w:rsid w:val="000A44AA"/>
    <w:rsid w:val="000A704E"/>
    <w:rsid w:val="000B0BF9"/>
    <w:rsid w:val="000B1E42"/>
    <w:rsid w:val="000B2FBA"/>
    <w:rsid w:val="000B3028"/>
    <w:rsid w:val="000B42AD"/>
    <w:rsid w:val="000B5453"/>
    <w:rsid w:val="000B5A8B"/>
    <w:rsid w:val="000B65ED"/>
    <w:rsid w:val="000B67A8"/>
    <w:rsid w:val="000B7130"/>
    <w:rsid w:val="000C08AA"/>
    <w:rsid w:val="000C0FC9"/>
    <w:rsid w:val="000C136C"/>
    <w:rsid w:val="000C3053"/>
    <w:rsid w:val="000C3E0D"/>
    <w:rsid w:val="000C4211"/>
    <w:rsid w:val="000C4E94"/>
    <w:rsid w:val="000C5538"/>
    <w:rsid w:val="000C6171"/>
    <w:rsid w:val="000C6B1B"/>
    <w:rsid w:val="000C7746"/>
    <w:rsid w:val="000D0033"/>
    <w:rsid w:val="000D0A86"/>
    <w:rsid w:val="000D2516"/>
    <w:rsid w:val="000D2657"/>
    <w:rsid w:val="000D2685"/>
    <w:rsid w:val="000D2A82"/>
    <w:rsid w:val="000D2ACE"/>
    <w:rsid w:val="000D43BB"/>
    <w:rsid w:val="000D4E36"/>
    <w:rsid w:val="000D5797"/>
    <w:rsid w:val="000D5A2B"/>
    <w:rsid w:val="000D69EC"/>
    <w:rsid w:val="000E0460"/>
    <w:rsid w:val="000E04D2"/>
    <w:rsid w:val="000E0B02"/>
    <w:rsid w:val="000E23A6"/>
    <w:rsid w:val="000E3329"/>
    <w:rsid w:val="000E42D7"/>
    <w:rsid w:val="000E49DE"/>
    <w:rsid w:val="000E60C8"/>
    <w:rsid w:val="000E76B2"/>
    <w:rsid w:val="000F1616"/>
    <w:rsid w:val="000F57F4"/>
    <w:rsid w:val="000F6C3C"/>
    <w:rsid w:val="000F723B"/>
    <w:rsid w:val="001028F9"/>
    <w:rsid w:val="0010361E"/>
    <w:rsid w:val="0010378F"/>
    <w:rsid w:val="0010465C"/>
    <w:rsid w:val="0010615E"/>
    <w:rsid w:val="00111225"/>
    <w:rsid w:val="001115B9"/>
    <w:rsid w:val="00111E6B"/>
    <w:rsid w:val="00113E9B"/>
    <w:rsid w:val="001142FE"/>
    <w:rsid w:val="00115668"/>
    <w:rsid w:val="00115ECF"/>
    <w:rsid w:val="00116BD0"/>
    <w:rsid w:val="00117B09"/>
    <w:rsid w:val="00122881"/>
    <w:rsid w:val="001255F6"/>
    <w:rsid w:val="00125E19"/>
    <w:rsid w:val="00126933"/>
    <w:rsid w:val="00126F23"/>
    <w:rsid w:val="001274DA"/>
    <w:rsid w:val="001323EE"/>
    <w:rsid w:val="00132606"/>
    <w:rsid w:val="00132E5F"/>
    <w:rsid w:val="00132EB7"/>
    <w:rsid w:val="0013334C"/>
    <w:rsid w:val="00133E65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A39"/>
    <w:rsid w:val="00150E17"/>
    <w:rsid w:val="00150F71"/>
    <w:rsid w:val="001513C4"/>
    <w:rsid w:val="001514B3"/>
    <w:rsid w:val="0015271D"/>
    <w:rsid w:val="00152E84"/>
    <w:rsid w:val="00153E5C"/>
    <w:rsid w:val="001540C6"/>
    <w:rsid w:val="00154BBA"/>
    <w:rsid w:val="001556BD"/>
    <w:rsid w:val="00157E3C"/>
    <w:rsid w:val="00157F54"/>
    <w:rsid w:val="001600E1"/>
    <w:rsid w:val="00161062"/>
    <w:rsid w:val="001617D8"/>
    <w:rsid w:val="001642E0"/>
    <w:rsid w:val="00164E90"/>
    <w:rsid w:val="0016540C"/>
    <w:rsid w:val="00165F51"/>
    <w:rsid w:val="0017019A"/>
    <w:rsid w:val="001713D2"/>
    <w:rsid w:val="00171ED8"/>
    <w:rsid w:val="00172D2C"/>
    <w:rsid w:val="0017376C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82F"/>
    <w:rsid w:val="00184D16"/>
    <w:rsid w:val="0018600E"/>
    <w:rsid w:val="00186569"/>
    <w:rsid w:val="0018694B"/>
    <w:rsid w:val="00186FBF"/>
    <w:rsid w:val="0018795F"/>
    <w:rsid w:val="00187A8B"/>
    <w:rsid w:val="00187C1A"/>
    <w:rsid w:val="00187EDF"/>
    <w:rsid w:val="0019052D"/>
    <w:rsid w:val="00191104"/>
    <w:rsid w:val="001929EF"/>
    <w:rsid w:val="001970DF"/>
    <w:rsid w:val="00197B0D"/>
    <w:rsid w:val="00197F22"/>
    <w:rsid w:val="001A1D68"/>
    <w:rsid w:val="001A25AA"/>
    <w:rsid w:val="001A3AC7"/>
    <w:rsid w:val="001A5BEF"/>
    <w:rsid w:val="001A63EB"/>
    <w:rsid w:val="001A6F8D"/>
    <w:rsid w:val="001A7DDD"/>
    <w:rsid w:val="001A7F77"/>
    <w:rsid w:val="001B2F23"/>
    <w:rsid w:val="001B3926"/>
    <w:rsid w:val="001B4B43"/>
    <w:rsid w:val="001C0443"/>
    <w:rsid w:val="001C127B"/>
    <w:rsid w:val="001C2E57"/>
    <w:rsid w:val="001C4B99"/>
    <w:rsid w:val="001C740F"/>
    <w:rsid w:val="001D0BAE"/>
    <w:rsid w:val="001D0BE2"/>
    <w:rsid w:val="001D2199"/>
    <w:rsid w:val="001D260D"/>
    <w:rsid w:val="001D3716"/>
    <w:rsid w:val="001D3B9E"/>
    <w:rsid w:val="001D3D07"/>
    <w:rsid w:val="001D3EDA"/>
    <w:rsid w:val="001D40E1"/>
    <w:rsid w:val="001D5A0A"/>
    <w:rsid w:val="001D664B"/>
    <w:rsid w:val="001D7518"/>
    <w:rsid w:val="001E0D07"/>
    <w:rsid w:val="001E3412"/>
    <w:rsid w:val="001E42C0"/>
    <w:rsid w:val="001E6B00"/>
    <w:rsid w:val="001F19C7"/>
    <w:rsid w:val="001F1A66"/>
    <w:rsid w:val="001F31C0"/>
    <w:rsid w:val="001F3F81"/>
    <w:rsid w:val="001F5BD8"/>
    <w:rsid w:val="001F72F1"/>
    <w:rsid w:val="001F7F7C"/>
    <w:rsid w:val="0020057C"/>
    <w:rsid w:val="00202019"/>
    <w:rsid w:val="002025EF"/>
    <w:rsid w:val="00202901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15659"/>
    <w:rsid w:val="0021727C"/>
    <w:rsid w:val="00221A99"/>
    <w:rsid w:val="00222B22"/>
    <w:rsid w:val="002230BF"/>
    <w:rsid w:val="002234B9"/>
    <w:rsid w:val="00224B7C"/>
    <w:rsid w:val="00224D0C"/>
    <w:rsid w:val="00224F02"/>
    <w:rsid w:val="00225B6E"/>
    <w:rsid w:val="0022602D"/>
    <w:rsid w:val="00227332"/>
    <w:rsid w:val="00227D25"/>
    <w:rsid w:val="00227E66"/>
    <w:rsid w:val="0023050B"/>
    <w:rsid w:val="00232962"/>
    <w:rsid w:val="00233D7F"/>
    <w:rsid w:val="00233FA7"/>
    <w:rsid w:val="00234FDF"/>
    <w:rsid w:val="00234FF3"/>
    <w:rsid w:val="002351F4"/>
    <w:rsid w:val="00235270"/>
    <w:rsid w:val="002353CE"/>
    <w:rsid w:val="00236117"/>
    <w:rsid w:val="002363BE"/>
    <w:rsid w:val="00236BE0"/>
    <w:rsid w:val="00236CDA"/>
    <w:rsid w:val="00237882"/>
    <w:rsid w:val="002408FC"/>
    <w:rsid w:val="00241389"/>
    <w:rsid w:val="002424BC"/>
    <w:rsid w:val="002425A0"/>
    <w:rsid w:val="00242759"/>
    <w:rsid w:val="00242DBD"/>
    <w:rsid w:val="00243BFB"/>
    <w:rsid w:val="0024695A"/>
    <w:rsid w:val="00246B09"/>
    <w:rsid w:val="002477B4"/>
    <w:rsid w:val="00247FCA"/>
    <w:rsid w:val="00253644"/>
    <w:rsid w:val="002541C0"/>
    <w:rsid w:val="002555C0"/>
    <w:rsid w:val="002557DB"/>
    <w:rsid w:val="00255B43"/>
    <w:rsid w:val="00256518"/>
    <w:rsid w:val="00256ACB"/>
    <w:rsid w:val="0026022B"/>
    <w:rsid w:val="00260C89"/>
    <w:rsid w:val="0026109A"/>
    <w:rsid w:val="0026180C"/>
    <w:rsid w:val="00261917"/>
    <w:rsid w:val="0026283C"/>
    <w:rsid w:val="0026365D"/>
    <w:rsid w:val="0026483E"/>
    <w:rsid w:val="00265519"/>
    <w:rsid w:val="00266A71"/>
    <w:rsid w:val="00267AA8"/>
    <w:rsid w:val="00270A4A"/>
    <w:rsid w:val="002710E5"/>
    <w:rsid w:val="00271AE6"/>
    <w:rsid w:val="00272AFF"/>
    <w:rsid w:val="00272F08"/>
    <w:rsid w:val="002736F7"/>
    <w:rsid w:val="00275E5D"/>
    <w:rsid w:val="0027717E"/>
    <w:rsid w:val="00277411"/>
    <w:rsid w:val="00277989"/>
    <w:rsid w:val="00277993"/>
    <w:rsid w:val="002779D3"/>
    <w:rsid w:val="002804C2"/>
    <w:rsid w:val="0028167C"/>
    <w:rsid w:val="00285FA7"/>
    <w:rsid w:val="00286875"/>
    <w:rsid w:val="00286B7E"/>
    <w:rsid w:val="00287537"/>
    <w:rsid w:val="00291CAA"/>
    <w:rsid w:val="0029324E"/>
    <w:rsid w:val="0029325D"/>
    <w:rsid w:val="002933A4"/>
    <w:rsid w:val="0029358F"/>
    <w:rsid w:val="002946B4"/>
    <w:rsid w:val="00296632"/>
    <w:rsid w:val="002974B8"/>
    <w:rsid w:val="00297A82"/>
    <w:rsid w:val="002A0193"/>
    <w:rsid w:val="002A1B2F"/>
    <w:rsid w:val="002A219B"/>
    <w:rsid w:val="002A49C8"/>
    <w:rsid w:val="002A5AC4"/>
    <w:rsid w:val="002A5C86"/>
    <w:rsid w:val="002A65FE"/>
    <w:rsid w:val="002A7C58"/>
    <w:rsid w:val="002B04B8"/>
    <w:rsid w:val="002B184C"/>
    <w:rsid w:val="002B256E"/>
    <w:rsid w:val="002B46C9"/>
    <w:rsid w:val="002B4E9D"/>
    <w:rsid w:val="002B66BB"/>
    <w:rsid w:val="002B7CC2"/>
    <w:rsid w:val="002C0F0B"/>
    <w:rsid w:val="002C163F"/>
    <w:rsid w:val="002C196D"/>
    <w:rsid w:val="002C3CB5"/>
    <w:rsid w:val="002C78C7"/>
    <w:rsid w:val="002C797A"/>
    <w:rsid w:val="002C7CCB"/>
    <w:rsid w:val="002D18CE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E5F8F"/>
    <w:rsid w:val="002F06B1"/>
    <w:rsid w:val="002F0FA1"/>
    <w:rsid w:val="002F3B73"/>
    <w:rsid w:val="002F4AF6"/>
    <w:rsid w:val="002F54F8"/>
    <w:rsid w:val="002F6960"/>
    <w:rsid w:val="002F6A1E"/>
    <w:rsid w:val="002F6DFA"/>
    <w:rsid w:val="00302C60"/>
    <w:rsid w:val="00303231"/>
    <w:rsid w:val="003045FF"/>
    <w:rsid w:val="00305BA2"/>
    <w:rsid w:val="00310411"/>
    <w:rsid w:val="00313224"/>
    <w:rsid w:val="003135A7"/>
    <w:rsid w:val="003137E8"/>
    <w:rsid w:val="0031427C"/>
    <w:rsid w:val="00314CC5"/>
    <w:rsid w:val="00315169"/>
    <w:rsid w:val="003152F5"/>
    <w:rsid w:val="0031556D"/>
    <w:rsid w:val="00315A37"/>
    <w:rsid w:val="003160CD"/>
    <w:rsid w:val="003161AD"/>
    <w:rsid w:val="003203EA"/>
    <w:rsid w:val="00320E4F"/>
    <w:rsid w:val="003216C7"/>
    <w:rsid w:val="00322635"/>
    <w:rsid w:val="003231CF"/>
    <w:rsid w:val="00324E4A"/>
    <w:rsid w:val="00324F60"/>
    <w:rsid w:val="00325055"/>
    <w:rsid w:val="00325684"/>
    <w:rsid w:val="003300F9"/>
    <w:rsid w:val="00330300"/>
    <w:rsid w:val="0033311D"/>
    <w:rsid w:val="003338C2"/>
    <w:rsid w:val="00335225"/>
    <w:rsid w:val="00335A78"/>
    <w:rsid w:val="00335F6B"/>
    <w:rsid w:val="00336D7F"/>
    <w:rsid w:val="00336F13"/>
    <w:rsid w:val="00337212"/>
    <w:rsid w:val="0033774A"/>
    <w:rsid w:val="003402F4"/>
    <w:rsid w:val="003415A0"/>
    <w:rsid w:val="00342E75"/>
    <w:rsid w:val="0034323E"/>
    <w:rsid w:val="003516D4"/>
    <w:rsid w:val="00351AFF"/>
    <w:rsid w:val="00353EF0"/>
    <w:rsid w:val="00353F96"/>
    <w:rsid w:val="00356659"/>
    <w:rsid w:val="003569F0"/>
    <w:rsid w:val="003578E0"/>
    <w:rsid w:val="00357C1A"/>
    <w:rsid w:val="00361E18"/>
    <w:rsid w:val="00361F2D"/>
    <w:rsid w:val="00363823"/>
    <w:rsid w:val="0036609E"/>
    <w:rsid w:val="003667E1"/>
    <w:rsid w:val="00366C78"/>
    <w:rsid w:val="00370AC7"/>
    <w:rsid w:val="00371C8D"/>
    <w:rsid w:val="0037362B"/>
    <w:rsid w:val="00373751"/>
    <w:rsid w:val="00375CA5"/>
    <w:rsid w:val="0038173C"/>
    <w:rsid w:val="003830AE"/>
    <w:rsid w:val="00384BD4"/>
    <w:rsid w:val="003858FA"/>
    <w:rsid w:val="003861C8"/>
    <w:rsid w:val="0038622B"/>
    <w:rsid w:val="003900FA"/>
    <w:rsid w:val="003909D4"/>
    <w:rsid w:val="00391919"/>
    <w:rsid w:val="003919A0"/>
    <w:rsid w:val="0039313E"/>
    <w:rsid w:val="00393A7C"/>
    <w:rsid w:val="00393E85"/>
    <w:rsid w:val="003955E4"/>
    <w:rsid w:val="003974A2"/>
    <w:rsid w:val="003979C6"/>
    <w:rsid w:val="003A23A1"/>
    <w:rsid w:val="003A2887"/>
    <w:rsid w:val="003A2A83"/>
    <w:rsid w:val="003A3DAF"/>
    <w:rsid w:val="003A41FA"/>
    <w:rsid w:val="003A56AF"/>
    <w:rsid w:val="003A68FC"/>
    <w:rsid w:val="003A6C5E"/>
    <w:rsid w:val="003A78FF"/>
    <w:rsid w:val="003B04EA"/>
    <w:rsid w:val="003B3A4E"/>
    <w:rsid w:val="003B6031"/>
    <w:rsid w:val="003B77F5"/>
    <w:rsid w:val="003B7C3B"/>
    <w:rsid w:val="003C29FD"/>
    <w:rsid w:val="003C2C53"/>
    <w:rsid w:val="003C4BEF"/>
    <w:rsid w:val="003C4D50"/>
    <w:rsid w:val="003C502A"/>
    <w:rsid w:val="003C5DA7"/>
    <w:rsid w:val="003C6278"/>
    <w:rsid w:val="003C7717"/>
    <w:rsid w:val="003C7D74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9CB"/>
    <w:rsid w:val="003E7BC7"/>
    <w:rsid w:val="003E7C38"/>
    <w:rsid w:val="003F0170"/>
    <w:rsid w:val="003F1607"/>
    <w:rsid w:val="003F170F"/>
    <w:rsid w:val="003F3274"/>
    <w:rsid w:val="003F331C"/>
    <w:rsid w:val="003F3B97"/>
    <w:rsid w:val="003F4978"/>
    <w:rsid w:val="003F5B51"/>
    <w:rsid w:val="003F7709"/>
    <w:rsid w:val="0040306A"/>
    <w:rsid w:val="00403BFB"/>
    <w:rsid w:val="0040500F"/>
    <w:rsid w:val="0040528B"/>
    <w:rsid w:val="00406654"/>
    <w:rsid w:val="004068DB"/>
    <w:rsid w:val="00406B2F"/>
    <w:rsid w:val="00407243"/>
    <w:rsid w:val="00410808"/>
    <w:rsid w:val="00411D15"/>
    <w:rsid w:val="00415139"/>
    <w:rsid w:val="00417128"/>
    <w:rsid w:val="00417348"/>
    <w:rsid w:val="00421E3D"/>
    <w:rsid w:val="00423395"/>
    <w:rsid w:val="00423EA6"/>
    <w:rsid w:val="00424CA6"/>
    <w:rsid w:val="004256EF"/>
    <w:rsid w:val="00425958"/>
    <w:rsid w:val="00426193"/>
    <w:rsid w:val="004263AF"/>
    <w:rsid w:val="00427141"/>
    <w:rsid w:val="0042775A"/>
    <w:rsid w:val="00430B8B"/>
    <w:rsid w:val="00431DB3"/>
    <w:rsid w:val="00431E44"/>
    <w:rsid w:val="00433545"/>
    <w:rsid w:val="00433863"/>
    <w:rsid w:val="00435948"/>
    <w:rsid w:val="0043654E"/>
    <w:rsid w:val="00437095"/>
    <w:rsid w:val="00437C82"/>
    <w:rsid w:val="004400F8"/>
    <w:rsid w:val="00440143"/>
    <w:rsid w:val="00440C51"/>
    <w:rsid w:val="00441185"/>
    <w:rsid w:val="004414C5"/>
    <w:rsid w:val="00443806"/>
    <w:rsid w:val="00443B05"/>
    <w:rsid w:val="00444CA6"/>
    <w:rsid w:val="00445CEC"/>
    <w:rsid w:val="0045077A"/>
    <w:rsid w:val="00450D39"/>
    <w:rsid w:val="004511D8"/>
    <w:rsid w:val="00454AC4"/>
    <w:rsid w:val="00456F0A"/>
    <w:rsid w:val="00462838"/>
    <w:rsid w:val="0046334E"/>
    <w:rsid w:val="00464E85"/>
    <w:rsid w:val="0047146E"/>
    <w:rsid w:val="004715A3"/>
    <w:rsid w:val="00473B0F"/>
    <w:rsid w:val="0047500E"/>
    <w:rsid w:val="00476A7F"/>
    <w:rsid w:val="0048058F"/>
    <w:rsid w:val="0048652B"/>
    <w:rsid w:val="004876EE"/>
    <w:rsid w:val="00490CAF"/>
    <w:rsid w:val="0049148E"/>
    <w:rsid w:val="004968DF"/>
    <w:rsid w:val="00496F27"/>
    <w:rsid w:val="004973E5"/>
    <w:rsid w:val="00497F53"/>
    <w:rsid w:val="004A01C5"/>
    <w:rsid w:val="004A0E4E"/>
    <w:rsid w:val="004A1DA6"/>
    <w:rsid w:val="004A3E96"/>
    <w:rsid w:val="004A47CE"/>
    <w:rsid w:val="004A47EC"/>
    <w:rsid w:val="004B19B1"/>
    <w:rsid w:val="004B26E1"/>
    <w:rsid w:val="004B2A34"/>
    <w:rsid w:val="004B2CF3"/>
    <w:rsid w:val="004B34AF"/>
    <w:rsid w:val="004B4C5C"/>
    <w:rsid w:val="004B4F6D"/>
    <w:rsid w:val="004B594E"/>
    <w:rsid w:val="004C0112"/>
    <w:rsid w:val="004C1AA7"/>
    <w:rsid w:val="004C1C0F"/>
    <w:rsid w:val="004C2023"/>
    <w:rsid w:val="004C385E"/>
    <w:rsid w:val="004C4F0D"/>
    <w:rsid w:val="004C54E1"/>
    <w:rsid w:val="004C6CFD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D6204"/>
    <w:rsid w:val="004D67FC"/>
    <w:rsid w:val="004E0050"/>
    <w:rsid w:val="004E0F3D"/>
    <w:rsid w:val="004E281C"/>
    <w:rsid w:val="004E476C"/>
    <w:rsid w:val="004F0690"/>
    <w:rsid w:val="004F0B73"/>
    <w:rsid w:val="004F1BA6"/>
    <w:rsid w:val="004F4D3D"/>
    <w:rsid w:val="004F64BC"/>
    <w:rsid w:val="004F6734"/>
    <w:rsid w:val="005019CA"/>
    <w:rsid w:val="00501A7A"/>
    <w:rsid w:val="00502205"/>
    <w:rsid w:val="00502518"/>
    <w:rsid w:val="00502D0B"/>
    <w:rsid w:val="0050457C"/>
    <w:rsid w:val="00505B0D"/>
    <w:rsid w:val="005073BA"/>
    <w:rsid w:val="00512222"/>
    <w:rsid w:val="00513DD0"/>
    <w:rsid w:val="0051511B"/>
    <w:rsid w:val="00515438"/>
    <w:rsid w:val="00516CED"/>
    <w:rsid w:val="00517239"/>
    <w:rsid w:val="0051726B"/>
    <w:rsid w:val="005172F0"/>
    <w:rsid w:val="00517518"/>
    <w:rsid w:val="005201BC"/>
    <w:rsid w:val="00524E95"/>
    <w:rsid w:val="00524FF8"/>
    <w:rsid w:val="00525B37"/>
    <w:rsid w:val="005272B5"/>
    <w:rsid w:val="00527764"/>
    <w:rsid w:val="0053127D"/>
    <w:rsid w:val="005312FA"/>
    <w:rsid w:val="005317DB"/>
    <w:rsid w:val="00531B64"/>
    <w:rsid w:val="005321BE"/>
    <w:rsid w:val="00533671"/>
    <w:rsid w:val="00535A0A"/>
    <w:rsid w:val="00536822"/>
    <w:rsid w:val="00536B6F"/>
    <w:rsid w:val="00540824"/>
    <w:rsid w:val="0054090E"/>
    <w:rsid w:val="00541A44"/>
    <w:rsid w:val="00541A56"/>
    <w:rsid w:val="00541F10"/>
    <w:rsid w:val="00541F1D"/>
    <w:rsid w:val="00543AEF"/>
    <w:rsid w:val="005452C2"/>
    <w:rsid w:val="00546E1D"/>
    <w:rsid w:val="00547B5F"/>
    <w:rsid w:val="00547C21"/>
    <w:rsid w:val="00547C60"/>
    <w:rsid w:val="00550809"/>
    <w:rsid w:val="00553B47"/>
    <w:rsid w:val="00555F79"/>
    <w:rsid w:val="005608D4"/>
    <w:rsid w:val="00560F96"/>
    <w:rsid w:val="00561638"/>
    <w:rsid w:val="00561B52"/>
    <w:rsid w:val="00563424"/>
    <w:rsid w:val="00563CAE"/>
    <w:rsid w:val="0056506F"/>
    <w:rsid w:val="005657B2"/>
    <w:rsid w:val="00567206"/>
    <w:rsid w:val="005705C9"/>
    <w:rsid w:val="00570802"/>
    <w:rsid w:val="00571868"/>
    <w:rsid w:val="00573263"/>
    <w:rsid w:val="00574818"/>
    <w:rsid w:val="00576F10"/>
    <w:rsid w:val="00576F13"/>
    <w:rsid w:val="0057798C"/>
    <w:rsid w:val="00582356"/>
    <w:rsid w:val="0058355D"/>
    <w:rsid w:val="005836F2"/>
    <w:rsid w:val="00585C34"/>
    <w:rsid w:val="00585F84"/>
    <w:rsid w:val="005867C9"/>
    <w:rsid w:val="0058720D"/>
    <w:rsid w:val="0058738B"/>
    <w:rsid w:val="00590ACB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9754D"/>
    <w:rsid w:val="00597F8C"/>
    <w:rsid w:val="005A041F"/>
    <w:rsid w:val="005A0560"/>
    <w:rsid w:val="005A2527"/>
    <w:rsid w:val="005A3A52"/>
    <w:rsid w:val="005A5900"/>
    <w:rsid w:val="005A71FD"/>
    <w:rsid w:val="005A7238"/>
    <w:rsid w:val="005A7401"/>
    <w:rsid w:val="005B1217"/>
    <w:rsid w:val="005B36C8"/>
    <w:rsid w:val="005B408A"/>
    <w:rsid w:val="005B4912"/>
    <w:rsid w:val="005B49DD"/>
    <w:rsid w:val="005B57F3"/>
    <w:rsid w:val="005B6219"/>
    <w:rsid w:val="005B6995"/>
    <w:rsid w:val="005C063B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30A"/>
    <w:rsid w:val="005D1776"/>
    <w:rsid w:val="005D1A41"/>
    <w:rsid w:val="005D2331"/>
    <w:rsid w:val="005D2797"/>
    <w:rsid w:val="005D2AD6"/>
    <w:rsid w:val="005D32EB"/>
    <w:rsid w:val="005D4531"/>
    <w:rsid w:val="005D71D9"/>
    <w:rsid w:val="005E1315"/>
    <w:rsid w:val="005E1862"/>
    <w:rsid w:val="005E2016"/>
    <w:rsid w:val="005E2E7C"/>
    <w:rsid w:val="005E34A3"/>
    <w:rsid w:val="005E36ED"/>
    <w:rsid w:val="005E5DF9"/>
    <w:rsid w:val="005E6C2E"/>
    <w:rsid w:val="005E7B7F"/>
    <w:rsid w:val="005F12F0"/>
    <w:rsid w:val="005F13A2"/>
    <w:rsid w:val="005F15FD"/>
    <w:rsid w:val="005F2E28"/>
    <w:rsid w:val="005F3F05"/>
    <w:rsid w:val="005F4761"/>
    <w:rsid w:val="005F4A79"/>
    <w:rsid w:val="005F4AEF"/>
    <w:rsid w:val="005F4C99"/>
    <w:rsid w:val="005F6A82"/>
    <w:rsid w:val="005F7E30"/>
    <w:rsid w:val="005F7F98"/>
    <w:rsid w:val="00601F8B"/>
    <w:rsid w:val="00602B64"/>
    <w:rsid w:val="00604540"/>
    <w:rsid w:val="0060574F"/>
    <w:rsid w:val="00605B63"/>
    <w:rsid w:val="00605BEA"/>
    <w:rsid w:val="00606244"/>
    <w:rsid w:val="00606870"/>
    <w:rsid w:val="006127F3"/>
    <w:rsid w:val="006139BA"/>
    <w:rsid w:val="00613BA5"/>
    <w:rsid w:val="00613ED8"/>
    <w:rsid w:val="00614E5E"/>
    <w:rsid w:val="00621589"/>
    <w:rsid w:val="006220CA"/>
    <w:rsid w:val="00622F11"/>
    <w:rsid w:val="00623672"/>
    <w:rsid w:val="00624A9E"/>
    <w:rsid w:val="0062583C"/>
    <w:rsid w:val="00625A44"/>
    <w:rsid w:val="00625CAE"/>
    <w:rsid w:val="006261E6"/>
    <w:rsid w:val="00627747"/>
    <w:rsid w:val="00630874"/>
    <w:rsid w:val="00631F50"/>
    <w:rsid w:val="006324A3"/>
    <w:rsid w:val="0063272E"/>
    <w:rsid w:val="00632752"/>
    <w:rsid w:val="006339D5"/>
    <w:rsid w:val="00633B97"/>
    <w:rsid w:val="00635FF4"/>
    <w:rsid w:val="00636290"/>
    <w:rsid w:val="00636577"/>
    <w:rsid w:val="00636D8F"/>
    <w:rsid w:val="0064008F"/>
    <w:rsid w:val="00640E86"/>
    <w:rsid w:val="0064146A"/>
    <w:rsid w:val="00641F21"/>
    <w:rsid w:val="00643277"/>
    <w:rsid w:val="00643F15"/>
    <w:rsid w:val="00643FAA"/>
    <w:rsid w:val="00644C58"/>
    <w:rsid w:val="0064560B"/>
    <w:rsid w:val="00646E05"/>
    <w:rsid w:val="00647278"/>
    <w:rsid w:val="00650B41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40D2"/>
    <w:rsid w:val="00664579"/>
    <w:rsid w:val="00665DE8"/>
    <w:rsid w:val="00665F04"/>
    <w:rsid w:val="00667317"/>
    <w:rsid w:val="00667E36"/>
    <w:rsid w:val="00671C59"/>
    <w:rsid w:val="00672F78"/>
    <w:rsid w:val="0067347D"/>
    <w:rsid w:val="006741DC"/>
    <w:rsid w:val="00674B7F"/>
    <w:rsid w:val="00675651"/>
    <w:rsid w:val="00675EC9"/>
    <w:rsid w:val="00676670"/>
    <w:rsid w:val="00677FF9"/>
    <w:rsid w:val="00680445"/>
    <w:rsid w:val="00680B18"/>
    <w:rsid w:val="00685C0C"/>
    <w:rsid w:val="00686352"/>
    <w:rsid w:val="00686AE0"/>
    <w:rsid w:val="00687700"/>
    <w:rsid w:val="00687A30"/>
    <w:rsid w:val="00690158"/>
    <w:rsid w:val="0069110E"/>
    <w:rsid w:val="006912CD"/>
    <w:rsid w:val="0069395C"/>
    <w:rsid w:val="00694214"/>
    <w:rsid w:val="006948F0"/>
    <w:rsid w:val="0069520F"/>
    <w:rsid w:val="0069566A"/>
    <w:rsid w:val="00697DAE"/>
    <w:rsid w:val="006A06CF"/>
    <w:rsid w:val="006A074B"/>
    <w:rsid w:val="006A0DFD"/>
    <w:rsid w:val="006A2961"/>
    <w:rsid w:val="006A37C2"/>
    <w:rsid w:val="006A45E2"/>
    <w:rsid w:val="006A4DFC"/>
    <w:rsid w:val="006A4F75"/>
    <w:rsid w:val="006A5295"/>
    <w:rsid w:val="006A7991"/>
    <w:rsid w:val="006B0042"/>
    <w:rsid w:val="006B09FA"/>
    <w:rsid w:val="006B0AA0"/>
    <w:rsid w:val="006B0D88"/>
    <w:rsid w:val="006B3379"/>
    <w:rsid w:val="006B4D3E"/>
    <w:rsid w:val="006B599E"/>
    <w:rsid w:val="006B676B"/>
    <w:rsid w:val="006B6A13"/>
    <w:rsid w:val="006B752A"/>
    <w:rsid w:val="006B7564"/>
    <w:rsid w:val="006C0BAA"/>
    <w:rsid w:val="006C0F2D"/>
    <w:rsid w:val="006C27A6"/>
    <w:rsid w:val="006C285C"/>
    <w:rsid w:val="006C2890"/>
    <w:rsid w:val="006C2F54"/>
    <w:rsid w:val="006C4BFA"/>
    <w:rsid w:val="006C63DD"/>
    <w:rsid w:val="006C661C"/>
    <w:rsid w:val="006C6BAC"/>
    <w:rsid w:val="006C74AE"/>
    <w:rsid w:val="006D0B6A"/>
    <w:rsid w:val="006D0BF4"/>
    <w:rsid w:val="006D1E72"/>
    <w:rsid w:val="006D4832"/>
    <w:rsid w:val="006D70CC"/>
    <w:rsid w:val="006E0995"/>
    <w:rsid w:val="006E10E6"/>
    <w:rsid w:val="006E175A"/>
    <w:rsid w:val="006E27BE"/>
    <w:rsid w:val="006E4DDA"/>
    <w:rsid w:val="006E6A73"/>
    <w:rsid w:val="006E6BD9"/>
    <w:rsid w:val="006E71C1"/>
    <w:rsid w:val="006E7C8F"/>
    <w:rsid w:val="006F1D7E"/>
    <w:rsid w:val="006F2F6E"/>
    <w:rsid w:val="006F4017"/>
    <w:rsid w:val="006F473E"/>
    <w:rsid w:val="006F4B85"/>
    <w:rsid w:val="006F57AE"/>
    <w:rsid w:val="006F61BF"/>
    <w:rsid w:val="006F6773"/>
    <w:rsid w:val="006F79D9"/>
    <w:rsid w:val="007022CF"/>
    <w:rsid w:val="00704D9D"/>
    <w:rsid w:val="00710038"/>
    <w:rsid w:val="0071114E"/>
    <w:rsid w:val="00712F04"/>
    <w:rsid w:val="00712FB9"/>
    <w:rsid w:val="00713C22"/>
    <w:rsid w:val="007148F2"/>
    <w:rsid w:val="00714B9A"/>
    <w:rsid w:val="007159D0"/>
    <w:rsid w:val="00716C35"/>
    <w:rsid w:val="00717792"/>
    <w:rsid w:val="00720630"/>
    <w:rsid w:val="007220F6"/>
    <w:rsid w:val="00723FA5"/>
    <w:rsid w:val="00724C85"/>
    <w:rsid w:val="00727022"/>
    <w:rsid w:val="00727260"/>
    <w:rsid w:val="0073019F"/>
    <w:rsid w:val="00730295"/>
    <w:rsid w:val="0073091B"/>
    <w:rsid w:val="00730D31"/>
    <w:rsid w:val="00731B82"/>
    <w:rsid w:val="007324B8"/>
    <w:rsid w:val="00732B71"/>
    <w:rsid w:val="0073457B"/>
    <w:rsid w:val="007346AC"/>
    <w:rsid w:val="00734D12"/>
    <w:rsid w:val="00740156"/>
    <w:rsid w:val="00740226"/>
    <w:rsid w:val="007413FD"/>
    <w:rsid w:val="007422D2"/>
    <w:rsid w:val="007430E1"/>
    <w:rsid w:val="00746943"/>
    <w:rsid w:val="00747D92"/>
    <w:rsid w:val="00751C14"/>
    <w:rsid w:val="00752917"/>
    <w:rsid w:val="00753DC4"/>
    <w:rsid w:val="007541E2"/>
    <w:rsid w:val="00756B76"/>
    <w:rsid w:val="00761ED1"/>
    <w:rsid w:val="007623E6"/>
    <w:rsid w:val="00762FA3"/>
    <w:rsid w:val="00765875"/>
    <w:rsid w:val="00765A4C"/>
    <w:rsid w:val="0076647F"/>
    <w:rsid w:val="00771894"/>
    <w:rsid w:val="00773048"/>
    <w:rsid w:val="00773537"/>
    <w:rsid w:val="007753DF"/>
    <w:rsid w:val="007755AA"/>
    <w:rsid w:val="007772A7"/>
    <w:rsid w:val="0078017A"/>
    <w:rsid w:val="00782E81"/>
    <w:rsid w:val="0078534C"/>
    <w:rsid w:val="00785DBF"/>
    <w:rsid w:val="00786811"/>
    <w:rsid w:val="00786E1E"/>
    <w:rsid w:val="0078774A"/>
    <w:rsid w:val="00790055"/>
    <w:rsid w:val="007918C2"/>
    <w:rsid w:val="00794CDA"/>
    <w:rsid w:val="00796247"/>
    <w:rsid w:val="00796CDF"/>
    <w:rsid w:val="00796DD6"/>
    <w:rsid w:val="007A0F4F"/>
    <w:rsid w:val="007A1A66"/>
    <w:rsid w:val="007A426F"/>
    <w:rsid w:val="007A4F98"/>
    <w:rsid w:val="007A5D95"/>
    <w:rsid w:val="007A60CA"/>
    <w:rsid w:val="007B21EA"/>
    <w:rsid w:val="007B3554"/>
    <w:rsid w:val="007B3D72"/>
    <w:rsid w:val="007B691A"/>
    <w:rsid w:val="007C34DE"/>
    <w:rsid w:val="007C415E"/>
    <w:rsid w:val="007C5A40"/>
    <w:rsid w:val="007C68E5"/>
    <w:rsid w:val="007D039F"/>
    <w:rsid w:val="007D04D7"/>
    <w:rsid w:val="007D0978"/>
    <w:rsid w:val="007D1F63"/>
    <w:rsid w:val="007D21D0"/>
    <w:rsid w:val="007D29AA"/>
    <w:rsid w:val="007D4D33"/>
    <w:rsid w:val="007D4D74"/>
    <w:rsid w:val="007D50BC"/>
    <w:rsid w:val="007D5840"/>
    <w:rsid w:val="007D5D60"/>
    <w:rsid w:val="007D5D7C"/>
    <w:rsid w:val="007D7951"/>
    <w:rsid w:val="007E09F9"/>
    <w:rsid w:val="007E0C57"/>
    <w:rsid w:val="007E1736"/>
    <w:rsid w:val="007E1E69"/>
    <w:rsid w:val="007E289E"/>
    <w:rsid w:val="007E4A4F"/>
    <w:rsid w:val="007E5070"/>
    <w:rsid w:val="007E6090"/>
    <w:rsid w:val="007E6D1C"/>
    <w:rsid w:val="007E6DFD"/>
    <w:rsid w:val="007F16EC"/>
    <w:rsid w:val="007F181E"/>
    <w:rsid w:val="007F24BA"/>
    <w:rsid w:val="007F3642"/>
    <w:rsid w:val="007F3B7D"/>
    <w:rsid w:val="007F5A19"/>
    <w:rsid w:val="007F6271"/>
    <w:rsid w:val="007F79A4"/>
    <w:rsid w:val="00801845"/>
    <w:rsid w:val="00803572"/>
    <w:rsid w:val="00803E1A"/>
    <w:rsid w:val="00804C29"/>
    <w:rsid w:val="00804E29"/>
    <w:rsid w:val="00805128"/>
    <w:rsid w:val="0080577D"/>
    <w:rsid w:val="00805935"/>
    <w:rsid w:val="008069E7"/>
    <w:rsid w:val="00806E3A"/>
    <w:rsid w:val="0080787B"/>
    <w:rsid w:val="008104C7"/>
    <w:rsid w:val="0081072D"/>
    <w:rsid w:val="00810FF6"/>
    <w:rsid w:val="00821932"/>
    <w:rsid w:val="0082322E"/>
    <w:rsid w:val="008239F1"/>
    <w:rsid w:val="00823AF8"/>
    <w:rsid w:val="00823F0A"/>
    <w:rsid w:val="008240D1"/>
    <w:rsid w:val="00824E70"/>
    <w:rsid w:val="00825EF5"/>
    <w:rsid w:val="008266CC"/>
    <w:rsid w:val="00826789"/>
    <w:rsid w:val="00826B90"/>
    <w:rsid w:val="00827BDC"/>
    <w:rsid w:val="00827DA0"/>
    <w:rsid w:val="00830734"/>
    <w:rsid w:val="00831000"/>
    <w:rsid w:val="00832A5B"/>
    <w:rsid w:val="00832CA5"/>
    <w:rsid w:val="008340BA"/>
    <w:rsid w:val="00834A8E"/>
    <w:rsid w:val="00835674"/>
    <w:rsid w:val="00835C6B"/>
    <w:rsid w:val="0083616D"/>
    <w:rsid w:val="00837EAC"/>
    <w:rsid w:val="008405BC"/>
    <w:rsid w:val="00841167"/>
    <w:rsid w:val="0084263B"/>
    <w:rsid w:val="00842882"/>
    <w:rsid w:val="00844ECA"/>
    <w:rsid w:val="00845432"/>
    <w:rsid w:val="00847DB8"/>
    <w:rsid w:val="00850A07"/>
    <w:rsid w:val="00851C5F"/>
    <w:rsid w:val="0085328E"/>
    <w:rsid w:val="0085367B"/>
    <w:rsid w:val="00854BA0"/>
    <w:rsid w:val="00855BA8"/>
    <w:rsid w:val="008563AE"/>
    <w:rsid w:val="00860983"/>
    <w:rsid w:val="00861EBD"/>
    <w:rsid w:val="0086299A"/>
    <w:rsid w:val="00864E09"/>
    <w:rsid w:val="00866765"/>
    <w:rsid w:val="00867306"/>
    <w:rsid w:val="00870525"/>
    <w:rsid w:val="00871357"/>
    <w:rsid w:val="0087272D"/>
    <w:rsid w:val="00872A36"/>
    <w:rsid w:val="008737DD"/>
    <w:rsid w:val="00874604"/>
    <w:rsid w:val="008756D7"/>
    <w:rsid w:val="00875CED"/>
    <w:rsid w:val="00877447"/>
    <w:rsid w:val="00880516"/>
    <w:rsid w:val="00880EAE"/>
    <w:rsid w:val="00882314"/>
    <w:rsid w:val="00882CCD"/>
    <w:rsid w:val="00882CD0"/>
    <w:rsid w:val="008850D1"/>
    <w:rsid w:val="00887E3A"/>
    <w:rsid w:val="00890A38"/>
    <w:rsid w:val="008920C0"/>
    <w:rsid w:val="008921E8"/>
    <w:rsid w:val="00894AA8"/>
    <w:rsid w:val="008A1F5F"/>
    <w:rsid w:val="008A2854"/>
    <w:rsid w:val="008A4B28"/>
    <w:rsid w:val="008A6EA4"/>
    <w:rsid w:val="008A7B60"/>
    <w:rsid w:val="008A7FBE"/>
    <w:rsid w:val="008B1A2A"/>
    <w:rsid w:val="008B4E19"/>
    <w:rsid w:val="008C0CB6"/>
    <w:rsid w:val="008C156F"/>
    <w:rsid w:val="008C5AE0"/>
    <w:rsid w:val="008C6AB1"/>
    <w:rsid w:val="008C7901"/>
    <w:rsid w:val="008D3081"/>
    <w:rsid w:val="008D365A"/>
    <w:rsid w:val="008D3BAA"/>
    <w:rsid w:val="008D3D25"/>
    <w:rsid w:val="008D3F37"/>
    <w:rsid w:val="008D41FF"/>
    <w:rsid w:val="008D50C2"/>
    <w:rsid w:val="008D5813"/>
    <w:rsid w:val="008D5979"/>
    <w:rsid w:val="008D5AB3"/>
    <w:rsid w:val="008D6125"/>
    <w:rsid w:val="008D6646"/>
    <w:rsid w:val="008D66AC"/>
    <w:rsid w:val="008E0262"/>
    <w:rsid w:val="008E0D55"/>
    <w:rsid w:val="008E1E86"/>
    <w:rsid w:val="008E211D"/>
    <w:rsid w:val="008E2BB2"/>
    <w:rsid w:val="008E3707"/>
    <w:rsid w:val="008E37A9"/>
    <w:rsid w:val="008E38F5"/>
    <w:rsid w:val="008E3CBD"/>
    <w:rsid w:val="008E3E0F"/>
    <w:rsid w:val="008E5E08"/>
    <w:rsid w:val="008E6D43"/>
    <w:rsid w:val="008E7A59"/>
    <w:rsid w:val="008F0779"/>
    <w:rsid w:val="008F078E"/>
    <w:rsid w:val="008F0EC3"/>
    <w:rsid w:val="008F1209"/>
    <w:rsid w:val="008F31A8"/>
    <w:rsid w:val="008F36E8"/>
    <w:rsid w:val="008F3E90"/>
    <w:rsid w:val="008F4D24"/>
    <w:rsid w:val="008F6397"/>
    <w:rsid w:val="008F6EAD"/>
    <w:rsid w:val="00900D60"/>
    <w:rsid w:val="00901400"/>
    <w:rsid w:val="00904E8B"/>
    <w:rsid w:val="00905E0A"/>
    <w:rsid w:val="009070C7"/>
    <w:rsid w:val="00907765"/>
    <w:rsid w:val="009106C1"/>
    <w:rsid w:val="009109E1"/>
    <w:rsid w:val="00910B7F"/>
    <w:rsid w:val="0091225D"/>
    <w:rsid w:val="00914C5B"/>
    <w:rsid w:val="0091510B"/>
    <w:rsid w:val="0091538F"/>
    <w:rsid w:val="00915426"/>
    <w:rsid w:val="00915798"/>
    <w:rsid w:val="009174B9"/>
    <w:rsid w:val="009176C3"/>
    <w:rsid w:val="0092048B"/>
    <w:rsid w:val="00920BD5"/>
    <w:rsid w:val="00920CE4"/>
    <w:rsid w:val="0092101C"/>
    <w:rsid w:val="0092150A"/>
    <w:rsid w:val="00922412"/>
    <w:rsid w:val="00924824"/>
    <w:rsid w:val="00924FF2"/>
    <w:rsid w:val="00927834"/>
    <w:rsid w:val="00927A78"/>
    <w:rsid w:val="0093169D"/>
    <w:rsid w:val="009320B7"/>
    <w:rsid w:val="00932174"/>
    <w:rsid w:val="00932724"/>
    <w:rsid w:val="00932796"/>
    <w:rsid w:val="0093402B"/>
    <w:rsid w:val="00936499"/>
    <w:rsid w:val="00936A32"/>
    <w:rsid w:val="00936A74"/>
    <w:rsid w:val="00940565"/>
    <w:rsid w:val="00940A94"/>
    <w:rsid w:val="00940B46"/>
    <w:rsid w:val="00941746"/>
    <w:rsid w:val="00943186"/>
    <w:rsid w:val="009441C9"/>
    <w:rsid w:val="0094569C"/>
    <w:rsid w:val="00946008"/>
    <w:rsid w:val="00946816"/>
    <w:rsid w:val="00946852"/>
    <w:rsid w:val="00947CC6"/>
    <w:rsid w:val="00950B73"/>
    <w:rsid w:val="0095333F"/>
    <w:rsid w:val="00953894"/>
    <w:rsid w:val="00954DEB"/>
    <w:rsid w:val="00956347"/>
    <w:rsid w:val="00956843"/>
    <w:rsid w:val="009574C3"/>
    <w:rsid w:val="00961895"/>
    <w:rsid w:val="00962D94"/>
    <w:rsid w:val="009636BE"/>
    <w:rsid w:val="00963ECC"/>
    <w:rsid w:val="009651BE"/>
    <w:rsid w:val="0096730C"/>
    <w:rsid w:val="00967E43"/>
    <w:rsid w:val="00967E6A"/>
    <w:rsid w:val="00970C11"/>
    <w:rsid w:val="00972F1E"/>
    <w:rsid w:val="00974B74"/>
    <w:rsid w:val="009750D4"/>
    <w:rsid w:val="00980E04"/>
    <w:rsid w:val="00982A0B"/>
    <w:rsid w:val="0098350B"/>
    <w:rsid w:val="009837DC"/>
    <w:rsid w:val="009839B3"/>
    <w:rsid w:val="00984172"/>
    <w:rsid w:val="00984A97"/>
    <w:rsid w:val="00984EBF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5866"/>
    <w:rsid w:val="00995BED"/>
    <w:rsid w:val="00996D5F"/>
    <w:rsid w:val="0099772B"/>
    <w:rsid w:val="009A0C01"/>
    <w:rsid w:val="009A31DF"/>
    <w:rsid w:val="009A43AB"/>
    <w:rsid w:val="009A4D03"/>
    <w:rsid w:val="009A4EA0"/>
    <w:rsid w:val="009A7F75"/>
    <w:rsid w:val="009B0094"/>
    <w:rsid w:val="009B00CE"/>
    <w:rsid w:val="009B0E39"/>
    <w:rsid w:val="009B1B43"/>
    <w:rsid w:val="009B2143"/>
    <w:rsid w:val="009B2AF2"/>
    <w:rsid w:val="009B2F0F"/>
    <w:rsid w:val="009B3090"/>
    <w:rsid w:val="009B3725"/>
    <w:rsid w:val="009B54C3"/>
    <w:rsid w:val="009B556B"/>
    <w:rsid w:val="009B5C57"/>
    <w:rsid w:val="009B5E30"/>
    <w:rsid w:val="009B6699"/>
    <w:rsid w:val="009B66B1"/>
    <w:rsid w:val="009B730D"/>
    <w:rsid w:val="009C023E"/>
    <w:rsid w:val="009C275F"/>
    <w:rsid w:val="009C30F6"/>
    <w:rsid w:val="009C3DCE"/>
    <w:rsid w:val="009C45EB"/>
    <w:rsid w:val="009C4B94"/>
    <w:rsid w:val="009C52A6"/>
    <w:rsid w:val="009C58BD"/>
    <w:rsid w:val="009C6775"/>
    <w:rsid w:val="009D18A1"/>
    <w:rsid w:val="009D2414"/>
    <w:rsid w:val="009D274F"/>
    <w:rsid w:val="009D43AB"/>
    <w:rsid w:val="009D6454"/>
    <w:rsid w:val="009D6FFD"/>
    <w:rsid w:val="009E1F11"/>
    <w:rsid w:val="009E1F54"/>
    <w:rsid w:val="009E344B"/>
    <w:rsid w:val="009E36DA"/>
    <w:rsid w:val="009E3B7D"/>
    <w:rsid w:val="009E4099"/>
    <w:rsid w:val="009E5D3B"/>
    <w:rsid w:val="009E6143"/>
    <w:rsid w:val="009E6993"/>
    <w:rsid w:val="009E6AFE"/>
    <w:rsid w:val="009E6B82"/>
    <w:rsid w:val="009E6CF4"/>
    <w:rsid w:val="009F1753"/>
    <w:rsid w:val="009F1A80"/>
    <w:rsid w:val="009F1E4E"/>
    <w:rsid w:val="009F48EE"/>
    <w:rsid w:val="009F54B2"/>
    <w:rsid w:val="009F5911"/>
    <w:rsid w:val="009F644B"/>
    <w:rsid w:val="009F693E"/>
    <w:rsid w:val="009F79E0"/>
    <w:rsid w:val="00A008E6"/>
    <w:rsid w:val="00A01FBF"/>
    <w:rsid w:val="00A0230E"/>
    <w:rsid w:val="00A02D65"/>
    <w:rsid w:val="00A04582"/>
    <w:rsid w:val="00A05D19"/>
    <w:rsid w:val="00A05D58"/>
    <w:rsid w:val="00A062EA"/>
    <w:rsid w:val="00A10CC2"/>
    <w:rsid w:val="00A12889"/>
    <w:rsid w:val="00A1369F"/>
    <w:rsid w:val="00A13A21"/>
    <w:rsid w:val="00A15DA4"/>
    <w:rsid w:val="00A16992"/>
    <w:rsid w:val="00A2318B"/>
    <w:rsid w:val="00A244B5"/>
    <w:rsid w:val="00A25593"/>
    <w:rsid w:val="00A323FD"/>
    <w:rsid w:val="00A33B7F"/>
    <w:rsid w:val="00A34399"/>
    <w:rsid w:val="00A34913"/>
    <w:rsid w:val="00A34F1B"/>
    <w:rsid w:val="00A36A42"/>
    <w:rsid w:val="00A37152"/>
    <w:rsid w:val="00A37775"/>
    <w:rsid w:val="00A40BEA"/>
    <w:rsid w:val="00A41331"/>
    <w:rsid w:val="00A4270B"/>
    <w:rsid w:val="00A42932"/>
    <w:rsid w:val="00A42E89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1CE8"/>
    <w:rsid w:val="00A526FF"/>
    <w:rsid w:val="00A54392"/>
    <w:rsid w:val="00A5484B"/>
    <w:rsid w:val="00A54D8C"/>
    <w:rsid w:val="00A56A3B"/>
    <w:rsid w:val="00A57359"/>
    <w:rsid w:val="00A60F34"/>
    <w:rsid w:val="00A62026"/>
    <w:rsid w:val="00A625A3"/>
    <w:rsid w:val="00A62EA3"/>
    <w:rsid w:val="00A6329E"/>
    <w:rsid w:val="00A63CAE"/>
    <w:rsid w:val="00A667FC"/>
    <w:rsid w:val="00A66D85"/>
    <w:rsid w:val="00A66E2B"/>
    <w:rsid w:val="00A67588"/>
    <w:rsid w:val="00A71021"/>
    <w:rsid w:val="00A714D1"/>
    <w:rsid w:val="00A714ED"/>
    <w:rsid w:val="00A72909"/>
    <w:rsid w:val="00A76988"/>
    <w:rsid w:val="00A76C0D"/>
    <w:rsid w:val="00A77D22"/>
    <w:rsid w:val="00A8062B"/>
    <w:rsid w:val="00A810BF"/>
    <w:rsid w:val="00A82899"/>
    <w:rsid w:val="00A82953"/>
    <w:rsid w:val="00A831C0"/>
    <w:rsid w:val="00A83743"/>
    <w:rsid w:val="00A84934"/>
    <w:rsid w:val="00A84D46"/>
    <w:rsid w:val="00A85B61"/>
    <w:rsid w:val="00A873F4"/>
    <w:rsid w:val="00A904FF"/>
    <w:rsid w:val="00A90934"/>
    <w:rsid w:val="00A91691"/>
    <w:rsid w:val="00A91FAD"/>
    <w:rsid w:val="00A937A1"/>
    <w:rsid w:val="00A9381E"/>
    <w:rsid w:val="00A971A3"/>
    <w:rsid w:val="00A97841"/>
    <w:rsid w:val="00AA26E5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43DF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BFD"/>
    <w:rsid w:val="00AD6C36"/>
    <w:rsid w:val="00AE1C29"/>
    <w:rsid w:val="00AE23E5"/>
    <w:rsid w:val="00AE2697"/>
    <w:rsid w:val="00AE2F9D"/>
    <w:rsid w:val="00AE3D72"/>
    <w:rsid w:val="00AE40D5"/>
    <w:rsid w:val="00AE4504"/>
    <w:rsid w:val="00AE46DB"/>
    <w:rsid w:val="00AE481D"/>
    <w:rsid w:val="00AE48B4"/>
    <w:rsid w:val="00AE533B"/>
    <w:rsid w:val="00AE53F0"/>
    <w:rsid w:val="00AE6A49"/>
    <w:rsid w:val="00AE6D8B"/>
    <w:rsid w:val="00AE7441"/>
    <w:rsid w:val="00AF126E"/>
    <w:rsid w:val="00AF1536"/>
    <w:rsid w:val="00AF1B3C"/>
    <w:rsid w:val="00AF230B"/>
    <w:rsid w:val="00AF3176"/>
    <w:rsid w:val="00AF45B4"/>
    <w:rsid w:val="00AF7712"/>
    <w:rsid w:val="00AF7B87"/>
    <w:rsid w:val="00AF7B9A"/>
    <w:rsid w:val="00B018A4"/>
    <w:rsid w:val="00B020E3"/>
    <w:rsid w:val="00B03763"/>
    <w:rsid w:val="00B03C06"/>
    <w:rsid w:val="00B0486C"/>
    <w:rsid w:val="00B052BB"/>
    <w:rsid w:val="00B057FD"/>
    <w:rsid w:val="00B0742A"/>
    <w:rsid w:val="00B07749"/>
    <w:rsid w:val="00B110E7"/>
    <w:rsid w:val="00B1116A"/>
    <w:rsid w:val="00B111DD"/>
    <w:rsid w:val="00B11A6C"/>
    <w:rsid w:val="00B13B90"/>
    <w:rsid w:val="00B141A8"/>
    <w:rsid w:val="00B1467A"/>
    <w:rsid w:val="00B153EC"/>
    <w:rsid w:val="00B16921"/>
    <w:rsid w:val="00B16DE4"/>
    <w:rsid w:val="00B16FD4"/>
    <w:rsid w:val="00B21047"/>
    <w:rsid w:val="00B218AC"/>
    <w:rsid w:val="00B21B06"/>
    <w:rsid w:val="00B22406"/>
    <w:rsid w:val="00B24042"/>
    <w:rsid w:val="00B24779"/>
    <w:rsid w:val="00B24AC6"/>
    <w:rsid w:val="00B2681B"/>
    <w:rsid w:val="00B276F9"/>
    <w:rsid w:val="00B277A2"/>
    <w:rsid w:val="00B278ED"/>
    <w:rsid w:val="00B33393"/>
    <w:rsid w:val="00B346D6"/>
    <w:rsid w:val="00B34D57"/>
    <w:rsid w:val="00B34F27"/>
    <w:rsid w:val="00B36AE7"/>
    <w:rsid w:val="00B37B1D"/>
    <w:rsid w:val="00B405F8"/>
    <w:rsid w:val="00B40C12"/>
    <w:rsid w:val="00B42327"/>
    <w:rsid w:val="00B43DE3"/>
    <w:rsid w:val="00B443E7"/>
    <w:rsid w:val="00B44817"/>
    <w:rsid w:val="00B44A5A"/>
    <w:rsid w:val="00B455A7"/>
    <w:rsid w:val="00B47CD0"/>
    <w:rsid w:val="00B50576"/>
    <w:rsid w:val="00B5080F"/>
    <w:rsid w:val="00B5116C"/>
    <w:rsid w:val="00B51C6E"/>
    <w:rsid w:val="00B5262B"/>
    <w:rsid w:val="00B54537"/>
    <w:rsid w:val="00B557BC"/>
    <w:rsid w:val="00B55855"/>
    <w:rsid w:val="00B5772C"/>
    <w:rsid w:val="00B6154B"/>
    <w:rsid w:val="00B6176E"/>
    <w:rsid w:val="00B62D08"/>
    <w:rsid w:val="00B62E66"/>
    <w:rsid w:val="00B637A3"/>
    <w:rsid w:val="00B63FB8"/>
    <w:rsid w:val="00B641DF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C4A"/>
    <w:rsid w:val="00B86E9F"/>
    <w:rsid w:val="00B93AF4"/>
    <w:rsid w:val="00B95A4A"/>
    <w:rsid w:val="00B9643E"/>
    <w:rsid w:val="00B97077"/>
    <w:rsid w:val="00B9735C"/>
    <w:rsid w:val="00B97645"/>
    <w:rsid w:val="00BA035B"/>
    <w:rsid w:val="00BA1AE7"/>
    <w:rsid w:val="00BA1D3A"/>
    <w:rsid w:val="00BA3CE1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4DF6"/>
    <w:rsid w:val="00BB573D"/>
    <w:rsid w:val="00BB5849"/>
    <w:rsid w:val="00BB5884"/>
    <w:rsid w:val="00BB5D9E"/>
    <w:rsid w:val="00BB664A"/>
    <w:rsid w:val="00BB6EFE"/>
    <w:rsid w:val="00BC0AF7"/>
    <w:rsid w:val="00BC0E9D"/>
    <w:rsid w:val="00BC190F"/>
    <w:rsid w:val="00BC2AF9"/>
    <w:rsid w:val="00BC2BA3"/>
    <w:rsid w:val="00BC52D2"/>
    <w:rsid w:val="00BC52EC"/>
    <w:rsid w:val="00BC5303"/>
    <w:rsid w:val="00BC5746"/>
    <w:rsid w:val="00BC65AF"/>
    <w:rsid w:val="00BC760D"/>
    <w:rsid w:val="00BD0519"/>
    <w:rsid w:val="00BD0CC9"/>
    <w:rsid w:val="00BD22A8"/>
    <w:rsid w:val="00BD277B"/>
    <w:rsid w:val="00BD3FCE"/>
    <w:rsid w:val="00BD593A"/>
    <w:rsid w:val="00BE0902"/>
    <w:rsid w:val="00BE0AE8"/>
    <w:rsid w:val="00BE0D60"/>
    <w:rsid w:val="00BE137B"/>
    <w:rsid w:val="00BE1CA7"/>
    <w:rsid w:val="00BE1D81"/>
    <w:rsid w:val="00BE204E"/>
    <w:rsid w:val="00BE25A9"/>
    <w:rsid w:val="00BE299A"/>
    <w:rsid w:val="00BE503C"/>
    <w:rsid w:val="00BE5A76"/>
    <w:rsid w:val="00BE5B1B"/>
    <w:rsid w:val="00BE734C"/>
    <w:rsid w:val="00BF0151"/>
    <w:rsid w:val="00BF3008"/>
    <w:rsid w:val="00BF4176"/>
    <w:rsid w:val="00BF437D"/>
    <w:rsid w:val="00BF6B19"/>
    <w:rsid w:val="00BF6C3A"/>
    <w:rsid w:val="00C002EA"/>
    <w:rsid w:val="00C00FC4"/>
    <w:rsid w:val="00C01FE7"/>
    <w:rsid w:val="00C02F15"/>
    <w:rsid w:val="00C03BEA"/>
    <w:rsid w:val="00C06FFD"/>
    <w:rsid w:val="00C118C4"/>
    <w:rsid w:val="00C11E14"/>
    <w:rsid w:val="00C12225"/>
    <w:rsid w:val="00C141C8"/>
    <w:rsid w:val="00C14B36"/>
    <w:rsid w:val="00C14F7D"/>
    <w:rsid w:val="00C1571E"/>
    <w:rsid w:val="00C1599F"/>
    <w:rsid w:val="00C1638D"/>
    <w:rsid w:val="00C215A0"/>
    <w:rsid w:val="00C2194E"/>
    <w:rsid w:val="00C21DE6"/>
    <w:rsid w:val="00C22169"/>
    <w:rsid w:val="00C23890"/>
    <w:rsid w:val="00C24736"/>
    <w:rsid w:val="00C24768"/>
    <w:rsid w:val="00C321BB"/>
    <w:rsid w:val="00C33207"/>
    <w:rsid w:val="00C35829"/>
    <w:rsid w:val="00C36844"/>
    <w:rsid w:val="00C37414"/>
    <w:rsid w:val="00C37718"/>
    <w:rsid w:val="00C37C3A"/>
    <w:rsid w:val="00C37D7F"/>
    <w:rsid w:val="00C40482"/>
    <w:rsid w:val="00C41FF4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F8A"/>
    <w:rsid w:val="00C65BF5"/>
    <w:rsid w:val="00C67317"/>
    <w:rsid w:val="00C70903"/>
    <w:rsid w:val="00C70A33"/>
    <w:rsid w:val="00C718F6"/>
    <w:rsid w:val="00C723D1"/>
    <w:rsid w:val="00C72803"/>
    <w:rsid w:val="00C72EA2"/>
    <w:rsid w:val="00C73426"/>
    <w:rsid w:val="00C73728"/>
    <w:rsid w:val="00C750C4"/>
    <w:rsid w:val="00C80F6F"/>
    <w:rsid w:val="00C81AC0"/>
    <w:rsid w:val="00C83CFC"/>
    <w:rsid w:val="00C8415D"/>
    <w:rsid w:val="00C842D6"/>
    <w:rsid w:val="00C848B4"/>
    <w:rsid w:val="00C850B6"/>
    <w:rsid w:val="00C85483"/>
    <w:rsid w:val="00C8569F"/>
    <w:rsid w:val="00C871D7"/>
    <w:rsid w:val="00C91209"/>
    <w:rsid w:val="00C91455"/>
    <w:rsid w:val="00C91A38"/>
    <w:rsid w:val="00C92565"/>
    <w:rsid w:val="00C93707"/>
    <w:rsid w:val="00C97B69"/>
    <w:rsid w:val="00CA0F7C"/>
    <w:rsid w:val="00CA2F85"/>
    <w:rsid w:val="00CA355D"/>
    <w:rsid w:val="00CA47E5"/>
    <w:rsid w:val="00CA483C"/>
    <w:rsid w:val="00CA4B2B"/>
    <w:rsid w:val="00CB116D"/>
    <w:rsid w:val="00CB13D1"/>
    <w:rsid w:val="00CB1C63"/>
    <w:rsid w:val="00CB268A"/>
    <w:rsid w:val="00CB298F"/>
    <w:rsid w:val="00CB2BD5"/>
    <w:rsid w:val="00CB4F7D"/>
    <w:rsid w:val="00CB5814"/>
    <w:rsid w:val="00CB60C9"/>
    <w:rsid w:val="00CB6D89"/>
    <w:rsid w:val="00CB7A64"/>
    <w:rsid w:val="00CC0109"/>
    <w:rsid w:val="00CC0574"/>
    <w:rsid w:val="00CC06CB"/>
    <w:rsid w:val="00CC134B"/>
    <w:rsid w:val="00CC14DC"/>
    <w:rsid w:val="00CC1C93"/>
    <w:rsid w:val="00CC21A5"/>
    <w:rsid w:val="00CC315B"/>
    <w:rsid w:val="00CC46C6"/>
    <w:rsid w:val="00CC5E70"/>
    <w:rsid w:val="00CD0B36"/>
    <w:rsid w:val="00CD1184"/>
    <w:rsid w:val="00CD1FA9"/>
    <w:rsid w:val="00CD3F6F"/>
    <w:rsid w:val="00CD55B8"/>
    <w:rsid w:val="00CD5DF8"/>
    <w:rsid w:val="00CD5F43"/>
    <w:rsid w:val="00CD617A"/>
    <w:rsid w:val="00CD6D18"/>
    <w:rsid w:val="00CE25CA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3549"/>
    <w:rsid w:val="00CF4B3C"/>
    <w:rsid w:val="00CF5361"/>
    <w:rsid w:val="00CF6713"/>
    <w:rsid w:val="00CF7559"/>
    <w:rsid w:val="00D00F38"/>
    <w:rsid w:val="00D011F6"/>
    <w:rsid w:val="00D01343"/>
    <w:rsid w:val="00D03407"/>
    <w:rsid w:val="00D07329"/>
    <w:rsid w:val="00D10039"/>
    <w:rsid w:val="00D10DD9"/>
    <w:rsid w:val="00D143BB"/>
    <w:rsid w:val="00D14523"/>
    <w:rsid w:val="00D1593B"/>
    <w:rsid w:val="00D15B5F"/>
    <w:rsid w:val="00D17CF0"/>
    <w:rsid w:val="00D20F9A"/>
    <w:rsid w:val="00D21C2F"/>
    <w:rsid w:val="00D22907"/>
    <w:rsid w:val="00D22B41"/>
    <w:rsid w:val="00D2401A"/>
    <w:rsid w:val="00D2699F"/>
    <w:rsid w:val="00D27242"/>
    <w:rsid w:val="00D32AA9"/>
    <w:rsid w:val="00D32C04"/>
    <w:rsid w:val="00D33E45"/>
    <w:rsid w:val="00D3490A"/>
    <w:rsid w:val="00D34A42"/>
    <w:rsid w:val="00D3539B"/>
    <w:rsid w:val="00D36F04"/>
    <w:rsid w:val="00D37DA3"/>
    <w:rsid w:val="00D4129F"/>
    <w:rsid w:val="00D4145C"/>
    <w:rsid w:val="00D41746"/>
    <w:rsid w:val="00D42731"/>
    <w:rsid w:val="00D433AB"/>
    <w:rsid w:val="00D4351E"/>
    <w:rsid w:val="00D44EA8"/>
    <w:rsid w:val="00D45960"/>
    <w:rsid w:val="00D46043"/>
    <w:rsid w:val="00D4727D"/>
    <w:rsid w:val="00D478BA"/>
    <w:rsid w:val="00D47B71"/>
    <w:rsid w:val="00D51000"/>
    <w:rsid w:val="00D52280"/>
    <w:rsid w:val="00D552AA"/>
    <w:rsid w:val="00D6010C"/>
    <w:rsid w:val="00D613DF"/>
    <w:rsid w:val="00D62C94"/>
    <w:rsid w:val="00D62E36"/>
    <w:rsid w:val="00D6422C"/>
    <w:rsid w:val="00D65F13"/>
    <w:rsid w:val="00D66138"/>
    <w:rsid w:val="00D67F23"/>
    <w:rsid w:val="00D7044D"/>
    <w:rsid w:val="00D705E9"/>
    <w:rsid w:val="00D70BE2"/>
    <w:rsid w:val="00D720B5"/>
    <w:rsid w:val="00D72593"/>
    <w:rsid w:val="00D7396F"/>
    <w:rsid w:val="00D74469"/>
    <w:rsid w:val="00D74618"/>
    <w:rsid w:val="00D74D9B"/>
    <w:rsid w:val="00D7548A"/>
    <w:rsid w:val="00D8082A"/>
    <w:rsid w:val="00D81724"/>
    <w:rsid w:val="00D826E5"/>
    <w:rsid w:val="00D833D8"/>
    <w:rsid w:val="00D83C0E"/>
    <w:rsid w:val="00D84D09"/>
    <w:rsid w:val="00D85893"/>
    <w:rsid w:val="00D903B8"/>
    <w:rsid w:val="00D905D4"/>
    <w:rsid w:val="00D90C60"/>
    <w:rsid w:val="00D91CC4"/>
    <w:rsid w:val="00D9437E"/>
    <w:rsid w:val="00D947AE"/>
    <w:rsid w:val="00D94C40"/>
    <w:rsid w:val="00D9593B"/>
    <w:rsid w:val="00D96A19"/>
    <w:rsid w:val="00D96B4B"/>
    <w:rsid w:val="00D97544"/>
    <w:rsid w:val="00D9782A"/>
    <w:rsid w:val="00DA02D2"/>
    <w:rsid w:val="00DA1E9E"/>
    <w:rsid w:val="00DA4141"/>
    <w:rsid w:val="00DA481F"/>
    <w:rsid w:val="00DA4C5E"/>
    <w:rsid w:val="00DA6BAB"/>
    <w:rsid w:val="00DB0145"/>
    <w:rsid w:val="00DB06BC"/>
    <w:rsid w:val="00DB0E02"/>
    <w:rsid w:val="00DB2F57"/>
    <w:rsid w:val="00DB3201"/>
    <w:rsid w:val="00DB47A4"/>
    <w:rsid w:val="00DB645B"/>
    <w:rsid w:val="00DB7E6C"/>
    <w:rsid w:val="00DC069A"/>
    <w:rsid w:val="00DC06B8"/>
    <w:rsid w:val="00DC2857"/>
    <w:rsid w:val="00DC291A"/>
    <w:rsid w:val="00DC2A96"/>
    <w:rsid w:val="00DC2B52"/>
    <w:rsid w:val="00DC2F23"/>
    <w:rsid w:val="00DC3AA6"/>
    <w:rsid w:val="00DC3C1B"/>
    <w:rsid w:val="00DC3CAF"/>
    <w:rsid w:val="00DC48D4"/>
    <w:rsid w:val="00DC6EEE"/>
    <w:rsid w:val="00DC7F9E"/>
    <w:rsid w:val="00DD2644"/>
    <w:rsid w:val="00DD422F"/>
    <w:rsid w:val="00DD5593"/>
    <w:rsid w:val="00DD5680"/>
    <w:rsid w:val="00DD63EB"/>
    <w:rsid w:val="00DD6B3B"/>
    <w:rsid w:val="00DE0A07"/>
    <w:rsid w:val="00DE1825"/>
    <w:rsid w:val="00DE2404"/>
    <w:rsid w:val="00DE3404"/>
    <w:rsid w:val="00DE6180"/>
    <w:rsid w:val="00DE7CD4"/>
    <w:rsid w:val="00DF021F"/>
    <w:rsid w:val="00DF0704"/>
    <w:rsid w:val="00DF0832"/>
    <w:rsid w:val="00DF0B36"/>
    <w:rsid w:val="00DF3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517"/>
    <w:rsid w:val="00E05A11"/>
    <w:rsid w:val="00E06A81"/>
    <w:rsid w:val="00E07130"/>
    <w:rsid w:val="00E1077A"/>
    <w:rsid w:val="00E11BAB"/>
    <w:rsid w:val="00E12224"/>
    <w:rsid w:val="00E123B9"/>
    <w:rsid w:val="00E130C5"/>
    <w:rsid w:val="00E142AB"/>
    <w:rsid w:val="00E145D0"/>
    <w:rsid w:val="00E1492C"/>
    <w:rsid w:val="00E216D7"/>
    <w:rsid w:val="00E23425"/>
    <w:rsid w:val="00E23916"/>
    <w:rsid w:val="00E2633F"/>
    <w:rsid w:val="00E26A99"/>
    <w:rsid w:val="00E277DF"/>
    <w:rsid w:val="00E27AC0"/>
    <w:rsid w:val="00E306E6"/>
    <w:rsid w:val="00E31543"/>
    <w:rsid w:val="00E3190C"/>
    <w:rsid w:val="00E31A5A"/>
    <w:rsid w:val="00E31DD5"/>
    <w:rsid w:val="00E33165"/>
    <w:rsid w:val="00E33400"/>
    <w:rsid w:val="00E3367F"/>
    <w:rsid w:val="00E34899"/>
    <w:rsid w:val="00E37CC2"/>
    <w:rsid w:val="00E41671"/>
    <w:rsid w:val="00E416D2"/>
    <w:rsid w:val="00E42B1D"/>
    <w:rsid w:val="00E42F2B"/>
    <w:rsid w:val="00E43508"/>
    <w:rsid w:val="00E43830"/>
    <w:rsid w:val="00E438A5"/>
    <w:rsid w:val="00E44FCA"/>
    <w:rsid w:val="00E46282"/>
    <w:rsid w:val="00E50624"/>
    <w:rsid w:val="00E50FB3"/>
    <w:rsid w:val="00E51937"/>
    <w:rsid w:val="00E530E7"/>
    <w:rsid w:val="00E5519E"/>
    <w:rsid w:val="00E56113"/>
    <w:rsid w:val="00E60372"/>
    <w:rsid w:val="00E6048F"/>
    <w:rsid w:val="00E630A3"/>
    <w:rsid w:val="00E64B0D"/>
    <w:rsid w:val="00E6578D"/>
    <w:rsid w:val="00E65E41"/>
    <w:rsid w:val="00E70551"/>
    <w:rsid w:val="00E71E7C"/>
    <w:rsid w:val="00E74077"/>
    <w:rsid w:val="00E752C2"/>
    <w:rsid w:val="00E75D7B"/>
    <w:rsid w:val="00E75F3D"/>
    <w:rsid w:val="00E7731B"/>
    <w:rsid w:val="00E778A3"/>
    <w:rsid w:val="00E80665"/>
    <w:rsid w:val="00E8280D"/>
    <w:rsid w:val="00E83D12"/>
    <w:rsid w:val="00E846ED"/>
    <w:rsid w:val="00E85FB6"/>
    <w:rsid w:val="00E9058D"/>
    <w:rsid w:val="00E914F7"/>
    <w:rsid w:val="00E92E01"/>
    <w:rsid w:val="00E92F54"/>
    <w:rsid w:val="00E96651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604"/>
    <w:rsid w:val="00EA78DD"/>
    <w:rsid w:val="00EB1329"/>
    <w:rsid w:val="00EB1E67"/>
    <w:rsid w:val="00EB22EC"/>
    <w:rsid w:val="00EB3E4B"/>
    <w:rsid w:val="00EB4039"/>
    <w:rsid w:val="00EB776A"/>
    <w:rsid w:val="00EB77D2"/>
    <w:rsid w:val="00EC1721"/>
    <w:rsid w:val="00EC1FAF"/>
    <w:rsid w:val="00EC212A"/>
    <w:rsid w:val="00EC221E"/>
    <w:rsid w:val="00EC24AC"/>
    <w:rsid w:val="00EC3691"/>
    <w:rsid w:val="00EC43B8"/>
    <w:rsid w:val="00EC43FA"/>
    <w:rsid w:val="00EC440A"/>
    <w:rsid w:val="00EC4A18"/>
    <w:rsid w:val="00EC4F64"/>
    <w:rsid w:val="00EC6619"/>
    <w:rsid w:val="00ED2299"/>
    <w:rsid w:val="00ED2969"/>
    <w:rsid w:val="00ED3381"/>
    <w:rsid w:val="00ED3ABB"/>
    <w:rsid w:val="00ED43CA"/>
    <w:rsid w:val="00ED571A"/>
    <w:rsid w:val="00ED5776"/>
    <w:rsid w:val="00ED59B7"/>
    <w:rsid w:val="00ED5B19"/>
    <w:rsid w:val="00ED6F08"/>
    <w:rsid w:val="00EE1095"/>
    <w:rsid w:val="00EE13D5"/>
    <w:rsid w:val="00EE237E"/>
    <w:rsid w:val="00EE295A"/>
    <w:rsid w:val="00EE4B15"/>
    <w:rsid w:val="00EE4B94"/>
    <w:rsid w:val="00EE54A2"/>
    <w:rsid w:val="00EE688C"/>
    <w:rsid w:val="00EF2521"/>
    <w:rsid w:val="00EF2587"/>
    <w:rsid w:val="00EF4AB4"/>
    <w:rsid w:val="00EF4CAC"/>
    <w:rsid w:val="00EF73B9"/>
    <w:rsid w:val="00F008E2"/>
    <w:rsid w:val="00F0138A"/>
    <w:rsid w:val="00F0287F"/>
    <w:rsid w:val="00F0295D"/>
    <w:rsid w:val="00F02E2A"/>
    <w:rsid w:val="00F03494"/>
    <w:rsid w:val="00F0369D"/>
    <w:rsid w:val="00F03B7A"/>
    <w:rsid w:val="00F04118"/>
    <w:rsid w:val="00F127C8"/>
    <w:rsid w:val="00F12D24"/>
    <w:rsid w:val="00F17769"/>
    <w:rsid w:val="00F22927"/>
    <w:rsid w:val="00F239AE"/>
    <w:rsid w:val="00F23BBD"/>
    <w:rsid w:val="00F240DB"/>
    <w:rsid w:val="00F25096"/>
    <w:rsid w:val="00F26093"/>
    <w:rsid w:val="00F264D5"/>
    <w:rsid w:val="00F26620"/>
    <w:rsid w:val="00F2667E"/>
    <w:rsid w:val="00F2672E"/>
    <w:rsid w:val="00F30260"/>
    <w:rsid w:val="00F31121"/>
    <w:rsid w:val="00F33188"/>
    <w:rsid w:val="00F344D8"/>
    <w:rsid w:val="00F34659"/>
    <w:rsid w:val="00F35BB9"/>
    <w:rsid w:val="00F3669F"/>
    <w:rsid w:val="00F37882"/>
    <w:rsid w:val="00F42468"/>
    <w:rsid w:val="00F42DF2"/>
    <w:rsid w:val="00F436CF"/>
    <w:rsid w:val="00F43861"/>
    <w:rsid w:val="00F43893"/>
    <w:rsid w:val="00F43995"/>
    <w:rsid w:val="00F4428D"/>
    <w:rsid w:val="00F44404"/>
    <w:rsid w:val="00F44A8F"/>
    <w:rsid w:val="00F45174"/>
    <w:rsid w:val="00F45643"/>
    <w:rsid w:val="00F50505"/>
    <w:rsid w:val="00F522E4"/>
    <w:rsid w:val="00F5273A"/>
    <w:rsid w:val="00F53E88"/>
    <w:rsid w:val="00F547D3"/>
    <w:rsid w:val="00F550E0"/>
    <w:rsid w:val="00F56210"/>
    <w:rsid w:val="00F56803"/>
    <w:rsid w:val="00F60296"/>
    <w:rsid w:val="00F60DB4"/>
    <w:rsid w:val="00F62211"/>
    <w:rsid w:val="00F62B4C"/>
    <w:rsid w:val="00F64240"/>
    <w:rsid w:val="00F64827"/>
    <w:rsid w:val="00F653C0"/>
    <w:rsid w:val="00F673A8"/>
    <w:rsid w:val="00F72CA9"/>
    <w:rsid w:val="00F72F38"/>
    <w:rsid w:val="00F72FE6"/>
    <w:rsid w:val="00F7335F"/>
    <w:rsid w:val="00F733E6"/>
    <w:rsid w:val="00F73E30"/>
    <w:rsid w:val="00F745C1"/>
    <w:rsid w:val="00F748B3"/>
    <w:rsid w:val="00F75758"/>
    <w:rsid w:val="00F764A3"/>
    <w:rsid w:val="00F7732F"/>
    <w:rsid w:val="00F82D59"/>
    <w:rsid w:val="00F8300D"/>
    <w:rsid w:val="00F83447"/>
    <w:rsid w:val="00F85414"/>
    <w:rsid w:val="00F8548A"/>
    <w:rsid w:val="00F8596A"/>
    <w:rsid w:val="00F85CE5"/>
    <w:rsid w:val="00F85ECF"/>
    <w:rsid w:val="00F87920"/>
    <w:rsid w:val="00F902F1"/>
    <w:rsid w:val="00F9057A"/>
    <w:rsid w:val="00F906D5"/>
    <w:rsid w:val="00F906E8"/>
    <w:rsid w:val="00F90DF7"/>
    <w:rsid w:val="00F9218F"/>
    <w:rsid w:val="00F928AF"/>
    <w:rsid w:val="00F92CA8"/>
    <w:rsid w:val="00F97E62"/>
    <w:rsid w:val="00F97E70"/>
    <w:rsid w:val="00FA036C"/>
    <w:rsid w:val="00FA31F2"/>
    <w:rsid w:val="00FA3622"/>
    <w:rsid w:val="00FA375F"/>
    <w:rsid w:val="00FA59D5"/>
    <w:rsid w:val="00FA679A"/>
    <w:rsid w:val="00FA7225"/>
    <w:rsid w:val="00FA75ED"/>
    <w:rsid w:val="00FA7EA3"/>
    <w:rsid w:val="00FB01D7"/>
    <w:rsid w:val="00FB0614"/>
    <w:rsid w:val="00FB4EE1"/>
    <w:rsid w:val="00FB5595"/>
    <w:rsid w:val="00FB5D56"/>
    <w:rsid w:val="00FB6B33"/>
    <w:rsid w:val="00FC01CA"/>
    <w:rsid w:val="00FC0248"/>
    <w:rsid w:val="00FC03B5"/>
    <w:rsid w:val="00FC0B54"/>
    <w:rsid w:val="00FC12BA"/>
    <w:rsid w:val="00FC1782"/>
    <w:rsid w:val="00FC1853"/>
    <w:rsid w:val="00FC19CA"/>
    <w:rsid w:val="00FC27B1"/>
    <w:rsid w:val="00FC5617"/>
    <w:rsid w:val="00FC5D15"/>
    <w:rsid w:val="00FD1585"/>
    <w:rsid w:val="00FD1A4D"/>
    <w:rsid w:val="00FD1BB3"/>
    <w:rsid w:val="00FD23EA"/>
    <w:rsid w:val="00FD284C"/>
    <w:rsid w:val="00FD5EB5"/>
    <w:rsid w:val="00FE15ED"/>
    <w:rsid w:val="00FE2429"/>
    <w:rsid w:val="00FE2A5D"/>
    <w:rsid w:val="00FE3537"/>
    <w:rsid w:val="00FE5277"/>
    <w:rsid w:val="00FE556F"/>
    <w:rsid w:val="00FE6AA2"/>
    <w:rsid w:val="00FE7C65"/>
    <w:rsid w:val="00FF0380"/>
    <w:rsid w:val="00FF1BB9"/>
    <w:rsid w:val="00FF1BEE"/>
    <w:rsid w:val="00FF27A4"/>
    <w:rsid w:val="00FF2911"/>
    <w:rsid w:val="00FF3103"/>
    <w:rsid w:val="00FF32EB"/>
    <w:rsid w:val="00FF4A5F"/>
    <w:rsid w:val="00FF4FAD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8B6D"/>
  <w15:docId w15:val="{563CFA77-F21C-454D-A0B7-AE9FDED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424CA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24C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6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61C"/>
    <w:rPr>
      <w:vertAlign w:val="superscript"/>
    </w:rPr>
  </w:style>
  <w:style w:type="paragraph" w:customStyle="1" w:styleId="ListParagraph1">
    <w:name w:val="List Paragraph1"/>
    <w:basedOn w:val="Normalny"/>
    <w:rsid w:val="009574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qFormat/>
    <w:rsid w:val="00EA7604"/>
    <w:pPr>
      <w:spacing w:after="120" w:line="100" w:lineRule="atLeast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455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455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50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B8E6-9FF0-4ACE-B22F-0D0638B5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1688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277</cp:revision>
  <cp:lastPrinted>2022-01-21T07:59:00Z</cp:lastPrinted>
  <dcterms:created xsi:type="dcterms:W3CDTF">2021-04-16T08:39:00Z</dcterms:created>
  <dcterms:modified xsi:type="dcterms:W3CDTF">2022-01-21T07:59:00Z</dcterms:modified>
</cp:coreProperties>
</file>