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p w14:paraId="0E3356CD" w14:textId="34401D1C" w:rsidR="00FD6A7A" w:rsidRDefault="00AD6206" w:rsidP="00FD6A7A">
      <w:pPr>
        <w:tabs>
          <w:tab w:val="left" w:pos="1260"/>
        </w:tabs>
        <w:spacing w:after="0" w:line="240" w:lineRule="auto"/>
        <w:jc w:val="right"/>
        <w:rPr>
          <w:rFonts w:ascii="Times New Roman" w:hAnsi="Times New Roman" w:cs="Times New Roman"/>
        </w:rPr>
      </w:pPr>
      <w:r w:rsidRPr="00FA3240">
        <w:rPr>
          <w:rFonts w:ascii="Times New Roman" w:hAnsi="Times New Roman" w:cs="Times New Roman"/>
        </w:rPr>
        <w:t>Kr</w:t>
      </w:r>
      <w:r w:rsidR="00767502" w:rsidRPr="00FA3240">
        <w:rPr>
          <w:rFonts w:ascii="Times New Roman" w:hAnsi="Times New Roman" w:cs="Times New Roman"/>
        </w:rPr>
        <w:t>aków, dni</w:t>
      </w:r>
      <w:r w:rsidR="00054393" w:rsidRPr="00FA3240">
        <w:rPr>
          <w:rFonts w:ascii="Times New Roman" w:hAnsi="Times New Roman" w:cs="Times New Roman"/>
        </w:rPr>
        <w:t>a</w:t>
      </w:r>
      <w:r w:rsidR="00A27AF8" w:rsidRPr="00FA3240">
        <w:rPr>
          <w:rFonts w:ascii="Times New Roman" w:hAnsi="Times New Roman" w:cs="Times New Roman"/>
        </w:rPr>
        <w:t xml:space="preserve"> </w:t>
      </w:r>
      <w:r w:rsidR="00FA3240" w:rsidRPr="00FA3240">
        <w:rPr>
          <w:rFonts w:ascii="Times New Roman" w:hAnsi="Times New Roman" w:cs="Times New Roman"/>
        </w:rPr>
        <w:t>19</w:t>
      </w:r>
      <w:r w:rsidR="00191912" w:rsidRPr="00FA3240">
        <w:rPr>
          <w:rFonts w:ascii="Times New Roman" w:hAnsi="Times New Roman" w:cs="Times New Roman"/>
        </w:rPr>
        <w:t xml:space="preserve"> </w:t>
      </w:r>
      <w:r w:rsidR="006C0738" w:rsidRPr="00FA3240">
        <w:rPr>
          <w:rFonts w:ascii="Times New Roman" w:hAnsi="Times New Roman" w:cs="Times New Roman"/>
        </w:rPr>
        <w:t xml:space="preserve">października </w:t>
      </w:r>
      <w:r w:rsidR="003A2FA0" w:rsidRPr="00FA3240">
        <w:rPr>
          <w:rFonts w:ascii="Times New Roman" w:hAnsi="Times New Roman" w:cs="Times New Roman"/>
        </w:rPr>
        <w:t>202</w:t>
      </w:r>
      <w:r w:rsidR="006C0738" w:rsidRPr="00FA3240">
        <w:rPr>
          <w:rFonts w:ascii="Times New Roman" w:hAnsi="Times New Roman" w:cs="Times New Roman"/>
        </w:rPr>
        <w:t>3</w:t>
      </w:r>
      <w:r w:rsidR="003A2FA0" w:rsidRPr="00FA3240">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5382CCE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B30871D" w14:textId="77777777" w:rsidR="008A0720" w:rsidRPr="002A727A"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6FBC4384" w14:textId="77777777" w:rsidR="008A0720" w:rsidRPr="002A727A"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247712F2" w14:textId="5D23EDDD" w:rsidR="008A0720" w:rsidRPr="00F234FF"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8" w:history="1">
        <w:r w:rsidRPr="005072C7">
          <w:rPr>
            <w:rStyle w:val="Hipercze"/>
            <w:rFonts w:ascii="Times New Roman" w:hAnsi="Times New Roman"/>
            <w:lang w:val="en-US"/>
          </w:rPr>
          <w:t>piotr.molczyk@uj.edu.pl</w:t>
        </w:r>
      </w:hyperlink>
      <w:r w:rsidR="00E251E3">
        <w:rPr>
          <w:rFonts w:ascii="Times New Roman" w:hAnsi="Times New Roman" w:cs="Times New Roman"/>
          <w:lang w:val="en-US"/>
        </w:rPr>
        <w:t xml:space="preserve"> </w:t>
      </w:r>
      <w:bookmarkEnd w:id="0"/>
    </w:p>
    <w:p w14:paraId="071E8849" w14:textId="4C850CD3" w:rsidR="008A0720" w:rsidRPr="002A727A" w:rsidRDefault="008A0720" w:rsidP="00B40309">
      <w:pPr>
        <w:widowControl w:val="0"/>
        <w:shd w:val="clear" w:color="auto" w:fill="FFFFFF" w:themeFill="background1"/>
        <w:spacing w:after="0" w:line="240" w:lineRule="auto"/>
        <w:ind w:left="1418"/>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godziny urzędowania: od poniedziałku do piątku; od 7:30 do 15:30, z wyłączeniem </w:t>
      </w:r>
      <w:r w:rsidR="00E251E3">
        <w:rPr>
          <w:rFonts w:ascii="Times New Roman" w:eastAsia="Times New Roman" w:hAnsi="Times New Roman" w:cs="Times New Roman"/>
          <w:bCs/>
          <w:lang w:eastAsia="pl-PL"/>
        </w:rPr>
        <w:t xml:space="preserve">sobót oraz </w:t>
      </w:r>
      <w:r w:rsidRPr="002A727A">
        <w:rPr>
          <w:rFonts w:ascii="Times New Roman" w:eastAsia="Times New Roman" w:hAnsi="Times New Roman" w:cs="Times New Roman"/>
          <w:bCs/>
          <w:lang w:eastAsia="pl-PL"/>
        </w:rPr>
        <w:t>dni ustawowo wolnych od pracy;</w:t>
      </w:r>
    </w:p>
    <w:p w14:paraId="395F1F1A" w14:textId="77777777"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9" w:history="1">
        <w:r w:rsidRPr="002A727A">
          <w:rPr>
            <w:rFonts w:ascii="Times New Roman" w:eastAsia="Times New Roman" w:hAnsi="Times New Roman" w:cs="Times New Roman"/>
            <w:color w:val="0000FF"/>
            <w:u w:val="single"/>
            <w:lang w:eastAsia="pl-PL"/>
          </w:rPr>
          <w:t>https://www.uj.edu.pl/</w:t>
        </w:r>
      </w:hyperlink>
    </w:p>
    <w:p w14:paraId="11390655" w14:textId="492A1A22" w:rsidR="008A0720"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00E251E3">
        <w:rPr>
          <w:rFonts w:ascii="Times New Roman" w:eastAsia="Times New Roman" w:hAnsi="Times New Roman" w:cs="Times New Roman"/>
          <w:bCs/>
          <w:lang w:eastAsia="pl-PL"/>
        </w:rPr>
        <w:t xml:space="preserve"> </w:t>
      </w:r>
      <w:bookmarkEnd w:id="1"/>
    </w:p>
    <w:p w14:paraId="53B4B535" w14:textId="66CB349F"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adres strony internetowej prowadzonego postępowania, na której udostępniane będą</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zmiany i wyjaśnienia treści SWZ oraz inne dokumenty zamówienia bezpośrednio</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 xml:space="preserve">związane z postępowaniem (adres profilu nabywcy): </w:t>
      </w:r>
      <w:hyperlink r:id="rId10"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2D482A94"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AA4CC1" w:rsidRPr="00AA4CC1">
        <w:rPr>
          <w:rFonts w:ascii="Times New Roman" w:eastAsia="Times New Roman" w:hAnsi="Times New Roman" w:cs="Times New Roman"/>
          <w:b/>
          <w:lang w:eastAsia="pl-PL"/>
        </w:rPr>
        <w:t>trybie podstawowym bez możliwości negocjacji</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w:t>
      </w:r>
      <w:r w:rsidR="00677570">
        <w:rPr>
          <w:rFonts w:ascii="Times New Roman" w:eastAsia="Times New Roman" w:hAnsi="Times New Roman" w:cs="Times New Roman"/>
          <w:bCs/>
          <w:lang w:eastAsia="pl-PL"/>
        </w:rPr>
        <w:t xml:space="preserve">275 </w:t>
      </w:r>
      <w:r w:rsidR="00E251E3">
        <w:rPr>
          <w:rFonts w:ascii="Times New Roman" w:eastAsia="Times New Roman" w:hAnsi="Times New Roman" w:cs="Times New Roman"/>
          <w:bCs/>
          <w:lang w:eastAsia="pl-PL"/>
        </w:rPr>
        <w:t xml:space="preserve">pkt </w:t>
      </w:r>
      <w:r w:rsidR="00677570">
        <w:rPr>
          <w:rFonts w:ascii="Times New Roman" w:eastAsia="Times New Roman" w:hAnsi="Times New Roman" w:cs="Times New Roman"/>
          <w:bCs/>
          <w:lang w:eastAsia="pl-PL"/>
        </w:rPr>
        <w:t>1</w:t>
      </w:r>
      <w:r w:rsidR="00D5685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r w:rsidR="002870A1">
        <w:rPr>
          <w:rFonts w:ascii="Times New Roman" w:eastAsia="Times New Roman" w:hAnsi="Times New Roman" w:cs="Times New Roman"/>
          <w:bCs/>
          <w:lang w:eastAsia="pl-PL"/>
        </w:rPr>
        <w:t>t.</w:t>
      </w:r>
      <w:r w:rsidR="00E251E3">
        <w:rPr>
          <w:rFonts w:ascii="Times New Roman" w:eastAsia="Times New Roman" w:hAnsi="Times New Roman" w:cs="Times New Roman"/>
          <w:bCs/>
          <w:lang w:eastAsia="pl-PL"/>
        </w:rPr>
        <w:t xml:space="preserve"> </w:t>
      </w:r>
      <w:r w:rsidR="002870A1">
        <w:rPr>
          <w:rFonts w:ascii="Times New Roman" w:eastAsia="Times New Roman" w:hAnsi="Times New Roman" w:cs="Times New Roman"/>
          <w:bCs/>
          <w:lang w:eastAsia="pl-PL"/>
        </w:rPr>
        <w:t xml:space="preserve">j. </w:t>
      </w:r>
      <w:r w:rsidR="00B25301">
        <w:rPr>
          <w:rFonts w:ascii="Times New Roman" w:eastAsia="Times New Roman" w:hAnsi="Times New Roman" w:cs="Times New Roman"/>
          <w:bCs/>
          <w:lang w:eastAsia="pl-PL"/>
        </w:rPr>
        <w:t>Dz.</w:t>
      </w:r>
      <w:r w:rsidR="00E251E3">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U. z 202</w:t>
      </w:r>
      <w:r w:rsidR="006C0738">
        <w:rPr>
          <w:rFonts w:ascii="Times New Roman" w:eastAsia="Times New Roman" w:hAnsi="Times New Roman" w:cs="Times New Roman"/>
          <w:bCs/>
          <w:lang w:eastAsia="pl-PL"/>
        </w:rPr>
        <w:t>3</w:t>
      </w:r>
      <w:r w:rsidR="00B25301">
        <w:rPr>
          <w:rFonts w:ascii="Times New Roman" w:eastAsia="Times New Roman" w:hAnsi="Times New Roman" w:cs="Times New Roman"/>
          <w:bCs/>
          <w:lang w:eastAsia="pl-PL"/>
        </w:rPr>
        <w:t xml:space="preserve"> poz. 1</w:t>
      </w:r>
      <w:r w:rsidR="006C0738">
        <w:rPr>
          <w:rFonts w:ascii="Times New Roman" w:eastAsia="Times New Roman" w:hAnsi="Times New Roman" w:cs="Times New Roman"/>
          <w:bCs/>
          <w:lang w:eastAsia="pl-PL"/>
        </w:rPr>
        <w:t>605</w:t>
      </w:r>
      <w:r w:rsidR="00B25301">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00B25301">
        <w:rPr>
          <w:rFonts w:ascii="Times New Roman" w:eastAsia="Times New Roman" w:hAnsi="Times New Roman" w:cs="Times New Roman"/>
          <w:bCs/>
          <w:lang w:eastAsia="pl-PL"/>
        </w:rPr>
        <w:t xml:space="preserve">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4BE7D455"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Pr>
          <w:rFonts w:ascii="Times New Roman" w:eastAsia="Times New Roman" w:hAnsi="Times New Roman" w:cs="Times New Roman"/>
          <w:bCs/>
          <w:lang w:eastAsia="pl-PL"/>
        </w:rPr>
        <w:t xml:space="preserve">t. j. </w:t>
      </w:r>
      <w:r w:rsidRPr="00AD6206">
        <w:rPr>
          <w:rFonts w:ascii="Times New Roman" w:eastAsia="Times New Roman" w:hAnsi="Times New Roman" w:cs="Times New Roman"/>
          <w:bCs/>
          <w:lang w:eastAsia="pl-PL"/>
        </w:rPr>
        <w:t>Dz.U. 202</w:t>
      </w:r>
      <w:r w:rsidR="006C0738">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poz. 1</w:t>
      </w:r>
      <w:r w:rsidR="00E251E3">
        <w:rPr>
          <w:rFonts w:ascii="Times New Roman" w:eastAsia="Times New Roman" w:hAnsi="Times New Roman" w:cs="Times New Roman"/>
          <w:bCs/>
          <w:lang w:eastAsia="pl-PL"/>
        </w:rPr>
        <w:t>6</w:t>
      </w:r>
      <w:r w:rsidR="006C0738">
        <w:rPr>
          <w:rFonts w:ascii="Times New Roman" w:eastAsia="Times New Roman" w:hAnsi="Times New Roman" w:cs="Times New Roman"/>
          <w:bCs/>
          <w:lang w:eastAsia="pl-PL"/>
        </w:rPr>
        <w:t>10</w:t>
      </w:r>
      <w:r w:rsidRPr="00AD6206">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Pr="00AD6206">
        <w:rPr>
          <w:rFonts w:ascii="Times New Roman" w:eastAsia="Times New Roman" w:hAnsi="Times New Roman" w:cs="Times New Roman"/>
          <w:bCs/>
          <w:lang w:eastAsia="pl-PL"/>
        </w:rPr>
        <w:t xml:space="preserve"> zm.).</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392A4558" w14:textId="57E4A804" w:rsidR="006401E5" w:rsidRPr="00416481" w:rsidRDefault="008A0720" w:rsidP="00EA28EC">
      <w:pPr>
        <w:numPr>
          <w:ilvl w:val="1"/>
          <w:numId w:val="25"/>
        </w:numPr>
        <w:tabs>
          <w:tab w:val="clear" w:pos="360"/>
          <w:tab w:val="num" w:pos="709"/>
        </w:tabs>
        <w:spacing w:after="0" w:line="240" w:lineRule="auto"/>
        <w:ind w:left="709" w:hanging="425"/>
        <w:rPr>
          <w:rFonts w:ascii="Times New Roman" w:hAnsi="Times New Roman" w:cs="Times New Roman"/>
        </w:rPr>
      </w:pPr>
      <w:bookmarkStart w:id="2" w:name="_Hlk107300589"/>
      <w:r w:rsidRPr="00E16703">
        <w:rPr>
          <w:rFonts w:ascii="Times New Roman" w:hAnsi="Times New Roman" w:cs="Times New Roman"/>
        </w:rPr>
        <w:t xml:space="preserve">Przedmiotem zamówienia jest usługa </w:t>
      </w:r>
      <w:r w:rsidR="00C82DD6" w:rsidRPr="00C82DD6">
        <w:rPr>
          <w:rFonts w:ascii="Times New Roman" w:hAnsi="Times New Roman" w:cs="Times New Roman"/>
        </w:rPr>
        <w:t xml:space="preserve">wydania </w:t>
      </w:r>
      <w:r w:rsidR="006C0738" w:rsidRPr="006C0738">
        <w:rPr>
          <w:rFonts w:ascii="Times New Roman" w:hAnsi="Times New Roman" w:cs="Times New Roman"/>
        </w:rPr>
        <w:t>dwóch publikacji dla Instytutu Historii Sztuki Uniwersytetu Jagiellońskiego.</w:t>
      </w:r>
      <w:bookmarkEnd w:id="2"/>
    </w:p>
    <w:p w14:paraId="4F584CBA" w14:textId="0797F54D" w:rsidR="006401E5" w:rsidRPr="006655FE" w:rsidRDefault="006627C1" w:rsidP="00EA28EC">
      <w:pPr>
        <w:numPr>
          <w:ilvl w:val="1"/>
          <w:numId w:val="25"/>
        </w:numPr>
        <w:tabs>
          <w:tab w:val="clear" w:pos="360"/>
          <w:tab w:val="num" w:pos="709"/>
          <w:tab w:val="num" w:pos="851"/>
        </w:tabs>
        <w:spacing w:after="0" w:line="240" w:lineRule="auto"/>
        <w:ind w:left="709" w:hanging="425"/>
        <w:rPr>
          <w:rFonts w:ascii="Times New Roman" w:hAnsi="Times New Roman" w:cs="Times New Roman"/>
        </w:rPr>
      </w:pPr>
      <w:r w:rsidRPr="006655FE">
        <w:rPr>
          <w:rFonts w:ascii="Times New Roman" w:hAnsi="Times New Roman" w:cs="Times New Roman"/>
        </w:rPr>
        <w:t>Oznaczenie przedmiotu zamówienia według kodu Wspólnego Słownika Zamówień CPV:</w:t>
      </w:r>
      <w:r w:rsidR="00E251E3">
        <w:rPr>
          <w:rFonts w:ascii="Times New Roman" w:hAnsi="Times New Roman" w:cs="Times New Roman"/>
        </w:rPr>
        <w:t xml:space="preserve"> </w:t>
      </w:r>
      <w:r w:rsidR="000B0A20" w:rsidRPr="006655FE">
        <w:rPr>
          <w:rFonts w:ascii="Times New Roman" w:hAnsi="Times New Roman" w:cs="Times New Roman"/>
        </w:rPr>
        <w:t>7</w:t>
      </w:r>
      <w:r w:rsidR="00C82DD6">
        <w:rPr>
          <w:rFonts w:ascii="Times New Roman" w:hAnsi="Times New Roman" w:cs="Times New Roman"/>
        </w:rPr>
        <w:t>9970000-4</w:t>
      </w:r>
      <w:r w:rsidR="000B0A20" w:rsidRPr="006655FE">
        <w:rPr>
          <w:rFonts w:ascii="Times New Roman" w:hAnsi="Times New Roman" w:cs="Times New Roman"/>
        </w:rPr>
        <w:t xml:space="preserve"> usługi </w:t>
      </w:r>
      <w:r w:rsidR="00C82DD6">
        <w:rPr>
          <w:rFonts w:ascii="Times New Roman" w:hAnsi="Times New Roman" w:cs="Times New Roman"/>
        </w:rPr>
        <w:t>publikacji</w:t>
      </w:r>
      <w:r w:rsidRPr="006655FE">
        <w:rPr>
          <w:rFonts w:ascii="Times New Roman" w:hAnsi="Times New Roman" w:cs="Times New Roman"/>
        </w:rPr>
        <w:t>.</w:t>
      </w:r>
    </w:p>
    <w:p w14:paraId="10F11863" w14:textId="77777777" w:rsidR="006401E5" w:rsidRDefault="006627C1" w:rsidP="00EA28EC">
      <w:pPr>
        <w:numPr>
          <w:ilvl w:val="1"/>
          <w:numId w:val="25"/>
        </w:numPr>
        <w:tabs>
          <w:tab w:val="clear" w:pos="360"/>
          <w:tab w:val="num" w:pos="709"/>
          <w:tab w:val="num" w:pos="851"/>
        </w:tabs>
        <w:spacing w:after="0" w:line="240" w:lineRule="auto"/>
        <w:ind w:left="709" w:hanging="426"/>
        <w:contextualSpacing/>
        <w:rPr>
          <w:rFonts w:ascii="Times New Roman" w:hAnsi="Times New Roman" w:cs="Times New Roman"/>
        </w:rPr>
      </w:pPr>
      <w:r w:rsidRPr="006401E5">
        <w:rPr>
          <w:rFonts w:ascii="Times New Roman" w:hAnsi="Times New Roman" w:cs="Times New Roman"/>
        </w:rPr>
        <w:t>Warunki realizacji zamówienia zawarte zostały we wzorze umowy stanowiącym integralną część SWZ.</w:t>
      </w:r>
    </w:p>
    <w:p w14:paraId="55DDC26A" w14:textId="49A73137" w:rsidR="006627C1" w:rsidRPr="00AB5D58" w:rsidRDefault="006627C1" w:rsidP="00EA28EC">
      <w:pPr>
        <w:numPr>
          <w:ilvl w:val="1"/>
          <w:numId w:val="25"/>
        </w:numPr>
        <w:tabs>
          <w:tab w:val="clear" w:pos="360"/>
          <w:tab w:val="num" w:pos="567"/>
          <w:tab w:val="num" w:pos="709"/>
          <w:tab w:val="num" w:pos="851"/>
        </w:tabs>
        <w:spacing w:after="0" w:line="240" w:lineRule="auto"/>
        <w:ind w:left="709" w:hanging="426"/>
        <w:contextualSpacing/>
        <w:rPr>
          <w:rFonts w:ascii="Times New Roman" w:hAnsi="Times New Roman" w:cs="Times New Roman"/>
        </w:rPr>
      </w:pPr>
      <w:r w:rsidRPr="00AB5D58">
        <w:rPr>
          <w:rFonts w:ascii="Times New Roman" w:hAnsi="Times New Roman" w:cs="Times New Roman"/>
        </w:rPr>
        <w:tab/>
      </w:r>
      <w:r w:rsidR="00AB5D58">
        <w:rPr>
          <w:rFonts w:ascii="Times New Roman" w:hAnsi="Times New Roman" w:cs="Times New Roman"/>
        </w:rPr>
        <w:t>W</w:t>
      </w:r>
      <w:r w:rsidRPr="00AB5D58">
        <w:rPr>
          <w:rFonts w:ascii="Times New Roman" w:hAnsi="Times New Roman" w:cs="Times New Roman"/>
        </w:rPr>
        <w:t>ykonawca musi zaoferować przedmiot zamówienia zgodny z wymogami zamawiającego, określonymi w niniejszej SWZ</w:t>
      </w:r>
      <w:r w:rsidR="00AB5D58">
        <w:rPr>
          <w:rFonts w:ascii="Times New Roman" w:hAnsi="Times New Roman" w:cs="Times New Roman"/>
        </w:rPr>
        <w:t>.</w:t>
      </w:r>
    </w:p>
    <w:p w14:paraId="05295C0D" w14:textId="6ABBE86D" w:rsidR="00CB06F9" w:rsidRDefault="00CB06F9" w:rsidP="00EA28EC">
      <w:pPr>
        <w:numPr>
          <w:ilvl w:val="1"/>
          <w:numId w:val="25"/>
        </w:numPr>
        <w:tabs>
          <w:tab w:val="clear" w:pos="360"/>
          <w:tab w:val="num" w:pos="709"/>
          <w:tab w:val="num" w:pos="851"/>
          <w:tab w:val="num" w:pos="1134"/>
          <w:tab w:val="num" w:pos="1560"/>
        </w:tabs>
        <w:spacing w:after="0" w:line="240" w:lineRule="auto"/>
        <w:ind w:hanging="76"/>
        <w:rPr>
          <w:rFonts w:ascii="Times New Roman" w:hAnsi="Times New Roman" w:cs="Times New Roman"/>
        </w:rPr>
      </w:pPr>
      <w:r>
        <w:rPr>
          <w:rFonts w:ascii="Times New Roman" w:hAnsi="Times New Roman" w:cs="Times New Roman"/>
        </w:rPr>
        <w:t>Szczegółowy opis przedmiotu zamówienia zawiera Załącznik A do SWZ.</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62D5FA81" w:rsidR="00AD6206"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D207B6">
        <w:rPr>
          <w:rFonts w:ascii="Times New Roman" w:eastAsia="Times New Roman" w:hAnsi="Times New Roman" w:cs="Times New Roman"/>
          <w:bCs/>
          <w:lang w:eastAsia="pl-PL"/>
        </w:rPr>
        <w:t xml:space="preserve">nie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r w:rsidR="00D207B6">
        <w:rPr>
          <w:rFonts w:ascii="Times New Roman" w:eastAsia="Times New Roman" w:hAnsi="Times New Roman" w:cs="Times New Roman"/>
          <w:bCs/>
          <w:lang w:eastAsia="pl-PL"/>
        </w:rPr>
        <w:t>.</w:t>
      </w:r>
    </w:p>
    <w:p w14:paraId="64B96B1B" w14:textId="77777777" w:rsidR="00D207B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45580F" w:rsidRDefault="00AD6206" w:rsidP="00AD6206">
      <w:pPr>
        <w:spacing w:after="0" w:line="240" w:lineRule="auto"/>
        <w:rPr>
          <w:rFonts w:ascii="Times New Roman" w:eastAsia="Times New Roman" w:hAnsi="Times New Roman" w:cs="Times New Roman"/>
          <w:b/>
          <w:bCs/>
          <w:lang w:eastAsia="pl-PL"/>
        </w:rPr>
      </w:pPr>
      <w:r w:rsidRPr="00E16703">
        <w:rPr>
          <w:rFonts w:ascii="Times New Roman" w:eastAsia="Times New Roman" w:hAnsi="Times New Roman" w:cs="Times New Roman"/>
          <w:b/>
          <w:bCs/>
          <w:lang w:eastAsia="pl-PL"/>
        </w:rPr>
        <w:t xml:space="preserve">Rozdział </w:t>
      </w:r>
      <w:r w:rsidRPr="0045580F">
        <w:rPr>
          <w:rFonts w:ascii="Times New Roman" w:eastAsia="Times New Roman" w:hAnsi="Times New Roman" w:cs="Times New Roman"/>
          <w:b/>
          <w:bCs/>
          <w:lang w:eastAsia="pl-PL"/>
        </w:rPr>
        <w:t>V – Termin wykonania zamówienia</w:t>
      </w:r>
    </w:p>
    <w:p w14:paraId="75DEFC7B" w14:textId="758DC5CF" w:rsidR="00905003" w:rsidRPr="0045580F" w:rsidRDefault="00B637A7"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45580F">
        <w:rPr>
          <w:rFonts w:ascii="Times New Roman" w:eastAsia="Arial" w:hAnsi="Times New Roman" w:cs="Times New Roman"/>
          <w:b/>
          <w:color w:val="000000"/>
          <w:u w:val="single"/>
          <w:lang w:eastAsia="pl-PL"/>
        </w:rPr>
        <w:t>Wydanie poszczególnego tomu publikacji nastąpi w terminie 60 dni, licząc od dnia przekazania Wykonawcy całości materiałów każdego tomu będącego przedmiotem publikacji</w:t>
      </w:r>
      <w:r w:rsidR="00CB06F9" w:rsidRPr="0045580F">
        <w:rPr>
          <w:rFonts w:ascii="Times New Roman" w:hAnsi="Times New Roman" w:cs="Times New Roman"/>
          <w:bCs/>
        </w:rPr>
        <w:t>.</w:t>
      </w:r>
    </w:p>
    <w:p w14:paraId="0688F917" w14:textId="564964BE" w:rsidR="00905003" w:rsidRPr="004445BE"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45580F">
        <w:rPr>
          <w:rFonts w:ascii="Times New Roman" w:hAnsi="Times New Roman" w:cs="Times New Roman"/>
        </w:rPr>
        <w:t>Wykonawca zapewnia</w:t>
      </w:r>
      <w:r w:rsidRPr="00905003">
        <w:rPr>
          <w:rFonts w:ascii="Times New Roman" w:hAnsi="Times New Roman" w:cs="Times New Roman"/>
        </w:rPr>
        <w:t xml:space="preserve"> gotowość do realizacji zamówienia w dniu zawarcia umowy.</w:t>
      </w:r>
    </w:p>
    <w:p w14:paraId="58AAB83F" w14:textId="004FE624" w:rsidR="004445BE" w:rsidRPr="00905003" w:rsidRDefault="004445BE"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4445BE">
        <w:rPr>
          <w:rFonts w:ascii="Times New Roman" w:eastAsia="Tahoma" w:hAnsi="Times New Roman" w:cs="Times New Roman"/>
          <w:lang w:val="pl" w:eastAsia="pl-PL"/>
        </w:rPr>
        <w:t>Zamawiający dopuszcza wcześniejszą realizację zamówienia w zakresie jego merytorycznego zakresu opisanego w Załączniku A do SWZ</w:t>
      </w:r>
    </w:p>
    <w:p w14:paraId="4447876B" w14:textId="77777777" w:rsidR="00260888" w:rsidRPr="008E2690"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do występowania w obrocie gospodarczym – zamawiający nie wyznacza warunku </w:t>
      </w:r>
      <w:r w:rsidRPr="00AD6206">
        <w:rPr>
          <w:rFonts w:ascii="Times New Roman" w:eastAsia="Times New Roman" w:hAnsi="Times New Roman" w:cs="Times New Roman"/>
          <w:bCs/>
          <w:lang w:eastAsia="pl-PL"/>
        </w:rPr>
        <w:lastRenderedPageBreak/>
        <w:t>w tym zakresie;</w:t>
      </w:r>
    </w:p>
    <w:p w14:paraId="4EA1CEE7" w14:textId="2D666F0F" w:rsidR="009A317E" w:rsidRPr="00CB06F9" w:rsidRDefault="00AD6206" w:rsidP="00CB06F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CB06F9">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CB06F9" w:rsidRPr="00CB06F9">
        <w:rPr>
          <w:rFonts w:ascii="Times New Roman" w:eastAsia="Times New Roman" w:hAnsi="Times New Roman" w:cs="Times New Roman"/>
          <w:bCs/>
          <w:lang w:eastAsia="pl-PL"/>
        </w:rPr>
        <w:t>zamawiający nie wyznacza warunku w tym zakresie;</w:t>
      </w:r>
    </w:p>
    <w:p w14:paraId="1494236B" w14:textId="71C351E0" w:rsidR="006609F6" w:rsidRPr="0045580F" w:rsidRDefault="00AD6206" w:rsidP="00CB06F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Sytuacja </w:t>
      </w:r>
      <w:r w:rsidRPr="0045580F">
        <w:rPr>
          <w:rFonts w:ascii="Times New Roman" w:eastAsia="Times New Roman" w:hAnsi="Times New Roman" w:cs="Times New Roman"/>
          <w:bCs/>
          <w:lang w:eastAsia="pl-PL"/>
        </w:rPr>
        <w:t>eko</w:t>
      </w:r>
      <w:r w:rsidR="005F53D3" w:rsidRPr="0045580F">
        <w:rPr>
          <w:rFonts w:ascii="Times New Roman" w:eastAsia="Times New Roman" w:hAnsi="Times New Roman" w:cs="Times New Roman"/>
          <w:bCs/>
          <w:lang w:eastAsia="pl-PL"/>
        </w:rPr>
        <w:t xml:space="preserve">nomiczna lub finansowa </w:t>
      </w:r>
      <w:r w:rsidR="003857A3" w:rsidRPr="0045580F">
        <w:rPr>
          <w:rFonts w:ascii="Times New Roman" w:eastAsia="Times New Roman" w:hAnsi="Times New Roman" w:cs="Times New Roman"/>
          <w:bCs/>
          <w:lang w:eastAsia="pl-PL"/>
        </w:rPr>
        <w:t xml:space="preserve">– </w:t>
      </w:r>
      <w:r w:rsidR="006609F6" w:rsidRPr="0045580F">
        <w:rPr>
          <w:rFonts w:ascii="Times New Roman" w:eastAsia="Times New Roman" w:hAnsi="Times New Roman" w:cs="Times New Roman"/>
          <w:bCs/>
          <w:lang w:eastAsia="pl-PL"/>
        </w:rPr>
        <w:t>zamawiający nie wyznacza warunku w tym zakresie;</w:t>
      </w:r>
    </w:p>
    <w:p w14:paraId="111CD6C7" w14:textId="5ABF2C62" w:rsidR="00343FA5" w:rsidRPr="0045580F" w:rsidRDefault="00AD6206" w:rsidP="00CB06F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45580F">
        <w:rPr>
          <w:rFonts w:ascii="Times New Roman" w:eastAsia="Times New Roman" w:hAnsi="Times New Roman" w:cs="Times New Roman"/>
          <w:bCs/>
          <w:lang w:eastAsia="pl-PL"/>
        </w:rPr>
        <w:t xml:space="preserve">Zdolność techniczna lub zawodowa – </w:t>
      </w:r>
      <w:r w:rsidR="006C0738" w:rsidRPr="006C0738">
        <w:rPr>
          <w:rFonts w:ascii="Times New Roman" w:eastAsia="Times New Roman" w:hAnsi="Times New Roman" w:cs="Times New Roman"/>
          <w:bCs/>
          <w:lang w:eastAsia="pl-PL"/>
        </w:rPr>
        <w:t>zamawiający nie wyznacza warunku w tym zakresie</w:t>
      </w:r>
      <w:r w:rsidR="006C0738">
        <w:rPr>
          <w:rFonts w:ascii="Times New Roman" w:eastAsia="Times New Roman" w:hAnsi="Times New Roman" w:cs="Times New Roman"/>
          <w:bCs/>
          <w:lang w:eastAsia="pl-PL"/>
        </w:rPr>
        <w:t>.</w:t>
      </w:r>
    </w:p>
    <w:p w14:paraId="6A4D41AD" w14:textId="77777777" w:rsidR="00AD6206" w:rsidRPr="001350A7"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iCs/>
          <w:u w:val="single"/>
          <w:lang w:eastAsia="pl-PL"/>
        </w:rPr>
      </w:pPr>
      <w:r w:rsidRPr="0045580F">
        <w:rPr>
          <w:rFonts w:ascii="Times New Roman" w:eastAsia="Times New Roman" w:hAnsi="Times New Roman" w:cs="Calibri"/>
          <w:b/>
          <w:iCs/>
          <w:color w:val="000000"/>
          <w:u w:val="single"/>
          <w:lang w:eastAsia="pl-PL"/>
        </w:rPr>
        <w:t>Weryfikacji i oceny warunków udziału w postępowaniu zamawiający dokona na podstawie oświadczeń</w:t>
      </w:r>
      <w:r w:rsidRPr="00677570">
        <w:rPr>
          <w:rFonts w:ascii="Times New Roman" w:eastAsia="Times New Roman" w:hAnsi="Times New Roman" w:cs="Calibri"/>
          <w:b/>
          <w:iCs/>
          <w:color w:val="000000"/>
          <w:u w:val="single"/>
          <w:lang w:eastAsia="pl-PL"/>
        </w:rPr>
        <w:t xml:space="preserve"> i dokumentów</w:t>
      </w:r>
      <w:r w:rsidRPr="001350A7">
        <w:rPr>
          <w:rFonts w:ascii="Times New Roman" w:eastAsia="Times New Roman" w:hAnsi="Times New Roman" w:cs="Calibri"/>
          <w:b/>
          <w:iCs/>
          <w:color w:val="000000"/>
          <w:u w:val="single"/>
          <w:lang w:eastAsia="pl-PL"/>
        </w:rPr>
        <w:t xml:space="preserve"> składanych przez uczestniczących w postępowaniu wykonawców z zachowaniem sposobu i formy, o których mowa w niniejszej SWZ</w:t>
      </w:r>
      <w:r w:rsidRPr="001350A7">
        <w:rPr>
          <w:rFonts w:ascii="Times New Roman" w:eastAsia="Times New Roman" w:hAnsi="Times New Roman" w:cs="Calibri"/>
          <w:iCs/>
          <w:color w:val="000000"/>
          <w:u w:val="single"/>
          <w:lang w:eastAsia="pl-PL"/>
        </w:rPr>
        <w:t>.</w:t>
      </w:r>
    </w:p>
    <w:p w14:paraId="30DD79A4"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może w celu potwierdzen</w:t>
      </w:r>
      <w:r w:rsidRPr="00AD6206">
        <w:rPr>
          <w:rFonts w:ascii="Times New Roman" w:eastAsia="Times New Roman" w:hAnsi="Times New Roman" w:cs="Times New Roman"/>
          <w:color w:val="000000"/>
          <w:szCs w:val="24"/>
          <w:lang w:eastAsia="pl-PL"/>
        </w:rPr>
        <w:t>ia spełniania warunków udziału</w:t>
      </w:r>
      <w:r w:rsidRPr="00AD6206">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B9062B8"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27F407"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Wykonawcy mogą wspólnie ubiegać się o udzielenie zamówienia.</w:t>
      </w:r>
    </w:p>
    <w:p w14:paraId="70C97972" w14:textId="23FE6567" w:rsidR="00AD6206" w:rsidRPr="00AD6206" w:rsidRDefault="00AD6206" w:rsidP="00D3616F">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Warunek dotyczący uprawnień do prowadzenia określonej działalnośc</w:t>
      </w:r>
      <w:r w:rsidRPr="00AD6206">
        <w:rPr>
          <w:rFonts w:ascii="Times New Roman" w:eastAsia="Times New Roman" w:hAnsi="Times New Roman" w:cs="Times New Roman"/>
          <w:color w:val="000000"/>
          <w:szCs w:val="24"/>
          <w:lang w:eastAsia="pl-PL"/>
        </w:rPr>
        <w:t xml:space="preserve">i gospodarczej lub zawodowej, </w:t>
      </w:r>
      <w:r w:rsidRPr="00AD6206">
        <w:rPr>
          <w:rFonts w:ascii="Times New Roman" w:eastAsia="Times New Roman" w:hAnsi="Times New Roman" w:cs="Times New Roman"/>
          <w:color w:val="000000"/>
          <w:lang w:eastAsia="pl-PL"/>
        </w:rPr>
        <w:t>jest spełniony, jeżeli co najmniej jeden z wykonawców wspólnie ubiegających się o udzielenie zamówienia posiada uprawnienia do prowadzenia określonej działalności gospodarczej lub zawod</w:t>
      </w:r>
      <w:r w:rsidR="00E740FD">
        <w:rPr>
          <w:rFonts w:ascii="Times New Roman" w:eastAsia="Times New Roman" w:hAnsi="Times New Roman" w:cs="Times New Roman"/>
          <w:color w:val="000000"/>
          <w:lang w:eastAsia="pl-PL"/>
        </w:rPr>
        <w:t>owej i zrealizuje dostawy</w:t>
      </w:r>
      <w:r w:rsidRPr="00AD6206">
        <w:rPr>
          <w:rFonts w:ascii="Times New Roman" w:eastAsia="Times New Roman" w:hAnsi="Times New Roman" w:cs="Times New Roman"/>
          <w:color w:val="000000"/>
          <w:lang w:eastAsia="pl-PL"/>
        </w:rPr>
        <w:t>, do których realizacji te uprawnienia są wymagane.</w:t>
      </w:r>
    </w:p>
    <w:p w14:paraId="7C45007F" w14:textId="1446DF6E" w:rsidR="00AD6206" w:rsidRPr="00AD6206" w:rsidRDefault="00AD6206" w:rsidP="00D3616F">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w:t>
      </w:r>
      <w:r w:rsidR="00CC0D0F">
        <w:rPr>
          <w:rFonts w:ascii="Times New Roman" w:eastAsia="Times New Roman" w:hAnsi="Times New Roman" w:cs="Times New Roman"/>
          <w:color w:val="000000"/>
          <w:lang w:eastAsia="pl-PL"/>
        </w:rPr>
        <w:t>.3-1.6.4</w:t>
      </w:r>
      <w:r w:rsidRPr="00AD6206">
        <w:rPr>
          <w:rFonts w:ascii="Times New Roman" w:eastAsia="Times New Roman" w:hAnsi="Times New Roman" w:cs="Times New Roman"/>
          <w:color w:val="000000"/>
          <w:lang w:eastAsia="pl-PL"/>
        </w:rPr>
        <w:t xml:space="preserve"> niniejszej SWZ.</w:t>
      </w:r>
    </w:p>
    <w:p w14:paraId="7E311287"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0A0AE96C" w14:textId="77777777" w:rsidR="008A0720" w:rsidRPr="008A0720" w:rsidRDefault="008A0720" w:rsidP="00416481">
      <w:pPr>
        <w:widowControl w:val="0"/>
        <w:numPr>
          <w:ilvl w:val="0"/>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Zamawiający wykluczy Wykonawcę w przypadku zaistnienia okoliczności przewidzianych postanowieniami</w:t>
      </w:r>
    </w:p>
    <w:p w14:paraId="5FA97BF2" w14:textId="77777777" w:rsidR="008A0720" w:rsidRPr="008A0720" w:rsidRDefault="008A0720" w:rsidP="00416481">
      <w:pPr>
        <w:widowControl w:val="0"/>
        <w:numPr>
          <w:ilvl w:val="0"/>
          <w:numId w:val="45"/>
        </w:numPr>
        <w:suppressAutoHyphens/>
        <w:spacing w:after="0" w:line="240" w:lineRule="auto"/>
        <w:contextualSpacing/>
        <w:jc w:val="left"/>
        <w:rPr>
          <w:rFonts w:ascii="Times New Roman" w:eastAsia="Times New Roman" w:hAnsi="Times New Roman" w:cs="Times New Roman"/>
          <w:bCs/>
          <w:sz w:val="24"/>
          <w:szCs w:val="24"/>
          <w:lang w:eastAsia="pl-PL"/>
        </w:rPr>
      </w:pPr>
      <w:r w:rsidRPr="008A0720">
        <w:rPr>
          <w:rFonts w:ascii="Times New Roman" w:eastAsia="Times New Roman" w:hAnsi="Times New Roman" w:cs="Times New Roman"/>
          <w:bCs/>
          <w:sz w:val="24"/>
          <w:szCs w:val="24"/>
          <w:lang w:eastAsia="pl-PL"/>
        </w:rPr>
        <w:t>art. 108 ust. 1 ustawy PZP, z zastrzeżeniem art. 110 ust. 2 ustawy PZP.</w:t>
      </w:r>
    </w:p>
    <w:p w14:paraId="0404D719" w14:textId="61227BD2" w:rsidR="008A0720" w:rsidRPr="008A0720" w:rsidRDefault="008A0720" w:rsidP="00416481">
      <w:pPr>
        <w:numPr>
          <w:ilvl w:val="0"/>
          <w:numId w:val="45"/>
        </w:numPr>
        <w:suppressAutoHyphens/>
        <w:spacing w:after="0" w:line="240" w:lineRule="auto"/>
        <w:contextualSpacing/>
        <w:jc w:val="left"/>
        <w:rPr>
          <w:rFonts w:ascii="Times New Roman" w:eastAsia="Calibri" w:hAnsi="Times New Roman" w:cs="Times New Roman"/>
        </w:rPr>
      </w:pPr>
      <w:r w:rsidRPr="008A0720">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2022 r., poz. 835</w:t>
      </w:r>
      <w:r w:rsidR="00B07B3F">
        <w:rPr>
          <w:rFonts w:ascii="Times New Roman" w:eastAsia="Calibri" w:hAnsi="Times New Roman" w:cs="Times New Roman"/>
        </w:rPr>
        <w:t>)</w:t>
      </w:r>
    </w:p>
    <w:p w14:paraId="48BC87F0" w14:textId="77777777" w:rsidR="008A0720" w:rsidRPr="008A0720" w:rsidRDefault="008A0720" w:rsidP="00416481">
      <w:pPr>
        <w:widowControl w:val="0"/>
        <w:numPr>
          <w:ilvl w:val="0"/>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Stosownie do treści art. 109 ust. 1 ustawy PZP, Zamawiający wykluczy z postępowania Wykonawcę:</w:t>
      </w:r>
    </w:p>
    <w:p w14:paraId="03B7E253"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A0720">
        <w:rPr>
          <w:rFonts w:ascii="Times New Roman" w:eastAsia="Times New Roman" w:hAnsi="Times New Roman" w:cs="Times New Roman"/>
          <w:bCs/>
          <w:lang w:eastAsia="pl-PL"/>
        </w:rPr>
        <w:t>(art. 109 ust. 1 pkt 1);</w:t>
      </w:r>
    </w:p>
    <w:p w14:paraId="40723F5A"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 xml:space="preserve">w stosunku do którego otwarto likwidację, ogłoszono </w:t>
      </w:r>
      <w:r w:rsidRPr="008A0720">
        <w:rPr>
          <w:rFonts w:ascii="Times New Roman" w:eastAsia="Times New Roman" w:hAnsi="Times New Roman" w:cs="Times New Roman"/>
          <w:color w:val="000000"/>
          <w:lang w:eastAsia="pl-PL"/>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sidRPr="008A0720">
        <w:rPr>
          <w:rFonts w:ascii="Times New Roman" w:eastAsia="Times New Roman" w:hAnsi="Times New Roman" w:cs="Times New Roman"/>
          <w:color w:val="000000"/>
          <w:lang w:eastAsia="pl-PL"/>
        </w:rPr>
        <w:lastRenderedPageBreak/>
        <w:t>procedury (art. 109 ust.1 pkt 4);</w:t>
      </w:r>
    </w:p>
    <w:p w14:paraId="79F5382F"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C1C6C68"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AD6206" w:rsidRDefault="008A0720" w:rsidP="008A0720">
      <w:pPr>
        <w:widowControl w:val="0"/>
        <w:numPr>
          <w:ilvl w:val="0"/>
          <w:numId w:val="6"/>
        </w:numPr>
        <w:suppressAutoHyphens/>
        <w:spacing w:after="0" w:line="240" w:lineRule="auto"/>
        <w:contextualSpacing/>
        <w:rPr>
          <w:rFonts w:ascii="Times New Roman" w:eastAsia="Times New Roman" w:hAnsi="Times New Roman" w:cs="Times New Roman"/>
          <w:b/>
          <w:bCs/>
          <w:lang w:eastAsia="pl-PL"/>
        </w:rPr>
      </w:pPr>
      <w:r w:rsidRPr="008A0720">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860455F" w14:textId="77777777" w:rsidR="00483A11"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25865"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25865">
        <w:rPr>
          <w:rFonts w:ascii="Times New Roman" w:eastAsia="Times New Roman" w:hAnsi="Times New Roman" w:cs="Times New Roman"/>
          <w:bCs/>
          <w:lang w:eastAsia="pl-PL"/>
        </w:rPr>
        <w:t>Oświadczenia składane obligatoryjnie wraz z ofertą:</w:t>
      </w:r>
    </w:p>
    <w:p w14:paraId="339AFC1D" w14:textId="213DCB16"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braku podstaw do wykluczenia Wykonawcy z postepowania </w:t>
      </w:r>
      <w:r w:rsidRPr="00125865">
        <w:rPr>
          <w:rFonts w:ascii="Times New Roman" w:hAnsi="Times New Roman" w:cs="Times New Roman"/>
        </w:rPr>
        <w:br/>
        <w:t xml:space="preserve">o udzielenie zamówienia publicznego w okolicznościach, o których mowa w Rozdziale VII SWZ, Wykonawca musi dołączyć do oferty oświadczenie wykonawcy </w:t>
      </w:r>
      <w:r w:rsidRPr="00125865">
        <w:rPr>
          <w:rFonts w:ascii="Times New Roman" w:hAnsi="Times New Roman" w:cs="Times New Roman"/>
        </w:rPr>
        <w:br/>
        <w:t>o</w:t>
      </w:r>
      <w:r w:rsidR="00E251E3">
        <w:rPr>
          <w:rFonts w:ascii="Times New Roman" w:hAnsi="Times New Roman" w:cs="Times New Roman"/>
        </w:rPr>
        <w:t xml:space="preserve"> </w:t>
      </w:r>
      <w:r w:rsidRPr="00125865">
        <w:rPr>
          <w:rFonts w:ascii="Times New Roman" w:hAnsi="Times New Roman" w:cs="Times New Roman"/>
        </w:rPr>
        <w:t>niepodleganiu wykluczeniu, według wzoru stanowiącego załącznik nr 1a do formularza oferty</w:t>
      </w:r>
      <w:r w:rsidR="003A7234">
        <w:rPr>
          <w:rFonts w:ascii="Times New Roman" w:hAnsi="Times New Roman" w:cs="Times New Roman"/>
        </w:rPr>
        <w:t>.</w:t>
      </w:r>
    </w:p>
    <w:p w14:paraId="08218843" w14:textId="506B54A4"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spełnienia warunków udziału w postępowaniu, Wykonawca musi dołączyć do oferty oświadczenie Wykonawcy o spełnieniu warunków zgodnie </w:t>
      </w:r>
      <w:r w:rsidRPr="00125865">
        <w:rPr>
          <w:rFonts w:ascii="Times New Roman" w:hAnsi="Times New Roman" w:cs="Times New Roman"/>
        </w:rPr>
        <w:br/>
        <w:t>z wymogami Zamawiającego określonymi w Rozdziale VI</w:t>
      </w:r>
      <w:r w:rsidRPr="00125865" w:rsidDel="00271637">
        <w:rPr>
          <w:rFonts w:ascii="Times New Roman" w:hAnsi="Times New Roman" w:cs="Times New Roman"/>
        </w:rPr>
        <w:t xml:space="preserve"> </w:t>
      </w:r>
      <w:r w:rsidRPr="00125865">
        <w:rPr>
          <w:rFonts w:ascii="Times New Roman" w:hAnsi="Times New Roman" w:cs="Times New Roman"/>
        </w:rPr>
        <w:t>SWZ, według wzoru stanowiącego załącznik nr 1b do formularza oferty</w:t>
      </w:r>
      <w:r w:rsidR="003A7234">
        <w:rPr>
          <w:rFonts w:ascii="Times New Roman" w:hAnsi="Times New Roman" w:cs="Times New Roman"/>
        </w:rPr>
        <w:t>.</w:t>
      </w:r>
    </w:p>
    <w:p w14:paraId="726FB33F" w14:textId="11801AD1"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Pr>
          <w:rFonts w:ascii="Times New Roman" w:hAnsi="Times New Roman" w:cs="Times New Roman"/>
        </w:rPr>
        <w:t>.</w:t>
      </w:r>
    </w:p>
    <w:p w14:paraId="22BF63F0" w14:textId="7A91772C" w:rsidR="003E24B6" w:rsidRPr="003A7234"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przypadku wspólnego ubiegania się o zamówienie przez wykonawców, oświadczenie w celu potwierdzenia braku podstaw do wykluczenia, o których mowa </w:t>
      </w:r>
      <w:r w:rsidRPr="00125865">
        <w:rPr>
          <w:rFonts w:ascii="Times New Roman" w:hAnsi="Times New Roman" w:cs="Times New Roman"/>
        </w:rPr>
        <w:br/>
        <w:t>w punkcie 1) składa każdy z wykonawców wspólnie ubiegających się o zamówienie</w:t>
      </w:r>
      <w:r w:rsidR="003A7234">
        <w:rPr>
          <w:rFonts w:ascii="Times New Roman" w:hAnsi="Times New Roman" w:cs="Times New Roman"/>
        </w:rPr>
        <w:t>.</w:t>
      </w:r>
    </w:p>
    <w:p w14:paraId="2369A902" w14:textId="77777777" w:rsidR="00AD6206" w:rsidRPr="00AD620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5AE51E92" w:rsidR="00311B2B" w:rsidRPr="008B3152"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eastAsia="Times New Roman" w:hAnsi="Times New Roman" w:cs="Times New Roman"/>
          <w:bCs/>
          <w:lang w:eastAsia="pl-PL"/>
        </w:rPr>
        <w:t xml:space="preserve">w przypadku wspólnego ubiegania się o zamówienie </w:t>
      </w:r>
      <w:r w:rsidRPr="008B3152">
        <w:rPr>
          <w:rFonts w:ascii="Times New Roman" w:eastAsia="Times New Roman" w:hAnsi="Times New Roman" w:cs="Times New Roman"/>
          <w:bCs/>
          <w:lang w:eastAsia="pl-PL"/>
        </w:rPr>
        <w:t xml:space="preserve">przez wykonawców, </w:t>
      </w:r>
      <w:r w:rsidR="00125865" w:rsidRPr="008B3152">
        <w:rPr>
          <w:rFonts w:ascii="Times New Roman" w:hAnsi="Times New Roman" w:cs="Times New Roman"/>
        </w:rPr>
        <w:t>Wykonawcy wspólnie ubiegający się o udzielenie zamówienia dołączają do oferty oświadczenie, z</w:t>
      </w:r>
      <w:r w:rsidR="003A7234" w:rsidRPr="008B3152">
        <w:rPr>
          <w:rFonts w:ascii="Times New Roman" w:hAnsi="Times New Roman" w:cs="Times New Roman"/>
        </w:rPr>
        <w:t> </w:t>
      </w:r>
      <w:r w:rsidR="00125865" w:rsidRPr="008B3152">
        <w:rPr>
          <w:rFonts w:ascii="Times New Roman" w:hAnsi="Times New Roman" w:cs="Times New Roman"/>
        </w:rPr>
        <w:t>którego wynika, które roboty budowlane, dostawy lub usługi wykonają poszczególni wykonawcy</w:t>
      </w:r>
      <w:r w:rsidR="003A7234" w:rsidRPr="008B3152">
        <w:rPr>
          <w:rFonts w:ascii="Times New Roman" w:hAnsi="Times New Roman" w:cs="Times New Roman"/>
          <w:b/>
          <w:i/>
          <w:color w:val="000000" w:themeColor="text1"/>
        </w:rPr>
        <w:t>.</w:t>
      </w:r>
    </w:p>
    <w:p w14:paraId="108F46AA" w14:textId="2D51E2BF" w:rsidR="008B3152" w:rsidRPr="008B3152"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B3152">
        <w:rPr>
          <w:rFonts w:ascii="Times New Roman" w:eastAsia="Times New Roman" w:hAnsi="Times New Roman" w:cs="Times New Roman"/>
          <w:bCs/>
          <w:lang w:eastAsia="pl-PL"/>
        </w:rPr>
        <w:t xml:space="preserve">Dodatkowe oświadczenia składane obligatoryjnie wraz z ofertą wymagane przy poleganiu na </w:t>
      </w:r>
      <w:r w:rsidRPr="008B3152">
        <w:rPr>
          <w:rFonts w:ascii="Times New Roman" w:eastAsia="Times New Roman" w:hAnsi="Times New Roman" w:cs="Times New Roman"/>
          <w:bCs/>
          <w:lang w:eastAsia="pl-PL"/>
        </w:rPr>
        <w:lastRenderedPageBreak/>
        <w:t>zasobach podmiotów je udostępniających:</w:t>
      </w:r>
    </w:p>
    <w:p w14:paraId="33B56F11" w14:textId="619A6E97" w:rsidR="008B3152" w:rsidRPr="008B3152" w:rsidRDefault="008B3152" w:rsidP="00416481">
      <w:pPr>
        <w:widowControl w:val="0"/>
        <w:numPr>
          <w:ilvl w:val="0"/>
          <w:numId w:val="46"/>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8B3152">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8B3152">
        <w:rPr>
          <w:rFonts w:ascii="Times New Roman" w:eastAsia="Calibri" w:hAnsi="Times New Roman" w:cs="Times New Roman"/>
          <w:color w:val="000000"/>
        </w:rPr>
        <w:t xml:space="preserve">według wzoru stanowiącego załącznik nr </w:t>
      </w:r>
      <w:r>
        <w:rPr>
          <w:rFonts w:ascii="Times New Roman" w:eastAsia="Calibri" w:hAnsi="Times New Roman" w:cs="Times New Roman"/>
          <w:color w:val="000000"/>
        </w:rPr>
        <w:t>3</w:t>
      </w:r>
      <w:r w:rsidRPr="008B3152">
        <w:rPr>
          <w:rFonts w:ascii="Times New Roman" w:eastAsia="Calibri" w:hAnsi="Times New Roman" w:cs="Times New Roman"/>
          <w:color w:val="000000"/>
        </w:rPr>
        <w:t xml:space="preserve"> do formularza oferty</w:t>
      </w:r>
      <w:r w:rsidRPr="008B3152">
        <w:rPr>
          <w:rFonts w:ascii="Times New Roman" w:eastAsia="Calibri" w:hAnsi="Times New Roman" w:cs="Times New Roman"/>
        </w:rPr>
        <w:t>,</w:t>
      </w:r>
    </w:p>
    <w:p w14:paraId="5272A1A3" w14:textId="77777777" w:rsidR="008B3152" w:rsidRPr="008B3152" w:rsidRDefault="008B3152" w:rsidP="00416481">
      <w:pPr>
        <w:widowControl w:val="0"/>
        <w:numPr>
          <w:ilvl w:val="0"/>
          <w:numId w:val="46"/>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B3152">
        <w:rPr>
          <w:rFonts w:ascii="Times New Roman" w:eastAsia="Calibri" w:hAnsi="Times New Roman" w:cs="Times New Roman"/>
          <w:color w:val="000000"/>
        </w:rPr>
        <w:t xml:space="preserve">według wzoru stanowiącego załącznik nr 4 do formularza oferty. </w:t>
      </w:r>
      <w:r w:rsidRPr="008B3152">
        <w:rPr>
          <w:rFonts w:ascii="Times New Roman" w:eastAsia="Calibri" w:hAnsi="Times New Roman" w:cs="Times New Roman"/>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8B3152" w:rsidRDefault="008B3152" w:rsidP="00416481">
      <w:pPr>
        <w:widowControl w:val="0"/>
        <w:numPr>
          <w:ilvl w:val="0"/>
          <w:numId w:val="46"/>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8B3152" w:rsidRDefault="008B3152" w:rsidP="00416481">
      <w:pPr>
        <w:widowControl w:val="0"/>
        <w:numPr>
          <w:ilvl w:val="0"/>
          <w:numId w:val="47"/>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zakres dostępnych Wykonawcy zasobów podmiotu udostępniającego</w:t>
      </w:r>
      <w:r w:rsidRPr="008B3152">
        <w:rPr>
          <w:rFonts w:ascii="Times New Roman" w:eastAsia="Calibri" w:hAnsi="Times New Roman" w:cs="Times New Roman"/>
          <w:spacing w:val="-6"/>
        </w:rPr>
        <w:t xml:space="preserve"> </w:t>
      </w:r>
      <w:r w:rsidRPr="008B3152">
        <w:rPr>
          <w:rFonts w:ascii="Times New Roman" w:eastAsia="Calibri" w:hAnsi="Times New Roman" w:cs="Times New Roman"/>
        </w:rPr>
        <w:t>zasoby;</w:t>
      </w:r>
    </w:p>
    <w:p w14:paraId="3C40396A" w14:textId="77777777" w:rsidR="008B3152" w:rsidRPr="008B3152" w:rsidRDefault="008B3152" w:rsidP="00416481">
      <w:pPr>
        <w:widowControl w:val="0"/>
        <w:numPr>
          <w:ilvl w:val="0"/>
          <w:numId w:val="47"/>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sposób i okres udostępnienia Wykonawcy i wykorzystania przez niego zasobów podmiotu udostępniającego te zasoby przy wykonywaniu zamówienia;</w:t>
      </w:r>
    </w:p>
    <w:p w14:paraId="397483CB" w14:textId="621487BE" w:rsidR="008B3152" w:rsidRPr="008B3152" w:rsidRDefault="008B3152" w:rsidP="00416481">
      <w:pPr>
        <w:pStyle w:val="Akapitzlist"/>
        <w:widowControl w:val="0"/>
        <w:numPr>
          <w:ilvl w:val="0"/>
          <w:numId w:val="47"/>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r w:rsidRPr="008B3152">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E7E52A" w14:textId="061E1F75" w:rsidR="00AD6206" w:rsidRPr="004930A9" w:rsidRDefault="00AD6206"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 xml:space="preserve">Dokumenty i oświadczenia składane przez wykonawcę na wezwanie zamawiającego – </w:t>
      </w:r>
      <w:r w:rsidR="006C0738">
        <w:rPr>
          <w:rFonts w:ascii="Times New Roman" w:eastAsia="Times New Roman" w:hAnsi="Times New Roman" w:cs="Times New Roman"/>
          <w:bCs/>
          <w:lang w:eastAsia="pl-PL"/>
        </w:rPr>
        <w:t xml:space="preserve">nie </w:t>
      </w:r>
      <w:r w:rsidRPr="004930A9">
        <w:rPr>
          <w:rFonts w:ascii="Times New Roman" w:eastAsia="Times New Roman" w:hAnsi="Times New Roman" w:cs="Times New Roman"/>
          <w:bCs/>
          <w:lang w:eastAsia="pl-PL"/>
        </w:rPr>
        <w:t>dotyczy</w:t>
      </w:r>
      <w:r w:rsidR="006C0738">
        <w:rPr>
          <w:rFonts w:ascii="Times New Roman" w:eastAsia="Times New Roman" w:hAnsi="Times New Roman" w:cs="Times New Roman"/>
          <w:bCs/>
          <w:lang w:eastAsia="pl-PL"/>
        </w:rPr>
        <w:t>.</w:t>
      </w:r>
    </w:p>
    <w:p w14:paraId="1ABC312A" w14:textId="24FB2435" w:rsidR="00AD6206" w:rsidRPr="008B741E" w:rsidRDefault="008B741E" w:rsidP="008B741E">
      <w:pPr>
        <w:pStyle w:val="Akapitzlist"/>
        <w:numPr>
          <w:ilvl w:val="0"/>
          <w:numId w:val="7"/>
        </w:numPr>
        <w:spacing w:after="0"/>
        <w:rPr>
          <w:rFonts w:ascii="Times New Roman" w:hAnsi="Times New Roman" w:cs="Times New Roman"/>
          <w:color w:val="000000"/>
          <w:u w:val="single"/>
        </w:rPr>
      </w:pPr>
      <w:r>
        <w:rPr>
          <w:rFonts w:ascii="Times New Roman" w:hAnsi="Times New Roman" w:cs="Times New Roman"/>
        </w:rPr>
        <w:t>W</w:t>
      </w:r>
      <w:r w:rsidR="00FD4776" w:rsidRPr="008B741E">
        <w:rPr>
          <w:rFonts w:ascii="Times New Roman" w:hAnsi="Times New Roman" w:cs="Times New Roman"/>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8B741E">
        <w:rPr>
          <w:rFonts w:ascii="Times New Roman" w:hAnsi="Times New Roman" w:cs="Times New Roman"/>
        </w:rPr>
        <w:t>.</w:t>
      </w:r>
    </w:p>
    <w:p w14:paraId="40B6E536" w14:textId="51A8BB34" w:rsidR="00AD6206" w:rsidRPr="00AD620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w:t>
      </w:r>
      <w:r w:rsidRPr="00FD4776">
        <w:rPr>
          <w:rFonts w:ascii="Times New Roman" w:eastAsia="Calibri" w:hAnsi="Times New Roman" w:cs="Times New Roman"/>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AD6206">
        <w:rPr>
          <w:rFonts w:ascii="Times New Roman" w:eastAsia="Times New Roman" w:hAnsi="Times New Roman" w:cs="Times New Roman"/>
          <w:color w:val="000000"/>
          <w:lang w:eastAsia="pl-PL"/>
        </w:rPr>
        <w:t>.</w:t>
      </w:r>
    </w:p>
    <w:p w14:paraId="3C8CF24F" w14:textId="49C1E50A" w:rsidR="00AD6206" w:rsidRPr="0043228D"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8B3152"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8B3152" w:rsidRDefault="008B3152" w:rsidP="008B3152">
      <w:pPr>
        <w:rPr>
          <w:rFonts w:ascii="Times New Roman" w:hAnsi="Times New Roman" w:cs="Times New Roman"/>
          <w:b/>
          <w:bCs/>
        </w:rPr>
      </w:pPr>
      <w:r w:rsidRPr="008B3152">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8B3152" w:rsidRDefault="008B3152" w:rsidP="00416481">
      <w:pPr>
        <w:pStyle w:val="Akapitzlist"/>
        <w:numPr>
          <w:ilvl w:val="0"/>
          <w:numId w:val="49"/>
        </w:numPr>
        <w:spacing w:after="0" w:line="240" w:lineRule="auto"/>
        <w:ind w:left="426" w:hanging="426"/>
        <w:rPr>
          <w:rFonts w:ascii="Times New Roman" w:hAnsi="Times New Roman" w:cs="Times New Roman"/>
          <w:bCs/>
        </w:rPr>
      </w:pPr>
      <w:r w:rsidRPr="008B3152">
        <w:rPr>
          <w:rFonts w:ascii="Times New Roman" w:hAnsi="Times New Roman" w:cs="Times New Roman"/>
          <w:bCs/>
        </w:rPr>
        <w:t>Informacje ogólne.</w:t>
      </w:r>
    </w:p>
    <w:p w14:paraId="243585BD"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Postępowanie o udzielenie zamówienia publicznego prowadzone jest przy użyciu narzędzia komercyjnego </w:t>
      </w:r>
      <w:hyperlink r:id="rId11"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12" w:history="1">
        <w:r w:rsidRPr="008B3152">
          <w:rPr>
            <w:rStyle w:val="Hipercze"/>
            <w:rFonts w:ascii="Times New Roman" w:hAnsi="Times New Roman" w:cs="Times New Roman"/>
          </w:rPr>
          <w:t>https://platformazakupowa.pl/pn/uj_edu</w:t>
        </w:r>
      </w:hyperlink>
    </w:p>
    <w:p w14:paraId="34586B11"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rPr>
      </w:pPr>
      <w:r w:rsidRPr="008B3152">
        <w:rPr>
          <w:rFonts w:ascii="Times New Roman" w:hAnsi="Times New Roman" w:cs="Times New Roman"/>
          <w:color w:val="000000"/>
        </w:rPr>
        <w:t>Wykonawca przystępując do niniejszego postępowania o udzielenie zamówienia publicznego:</w:t>
      </w:r>
    </w:p>
    <w:p w14:paraId="3F1048FD" w14:textId="77777777" w:rsidR="008B3152" w:rsidRPr="008B3152" w:rsidRDefault="008B3152" w:rsidP="00416481">
      <w:pPr>
        <w:pStyle w:val="Akapitzlist"/>
        <w:numPr>
          <w:ilvl w:val="2"/>
          <w:numId w:val="49"/>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akceptuje warunki korzystania z </w:t>
      </w:r>
      <w:hyperlink r:id="rId13"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8B3152" w:rsidRDefault="008B3152" w:rsidP="00416481">
      <w:pPr>
        <w:pStyle w:val="Akapitzlist"/>
        <w:numPr>
          <w:ilvl w:val="2"/>
          <w:numId w:val="49"/>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zapozna się z instrukcją korzystania z </w:t>
      </w:r>
      <w:hyperlink r:id="rId1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a w szczególności z zasadami logowania, składania wniosków o wyjaśnienie treści </w:t>
      </w:r>
      <w:r w:rsidRPr="008B3152">
        <w:rPr>
          <w:rFonts w:ascii="Times New Roman" w:hAnsi="Times New Roman" w:cs="Times New Roman"/>
          <w:color w:val="000000"/>
        </w:rPr>
        <w:lastRenderedPageBreak/>
        <w:t xml:space="preserve">SWZ, składania ofert oraz dokonywania innych czynności w niniejszym postępowaniu przy użyciu </w:t>
      </w:r>
      <w:hyperlink r:id="rId1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dostępną na </w:t>
      </w:r>
      <w:hyperlink r:id="rId1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 link poniżej:</w:t>
      </w:r>
    </w:p>
    <w:p w14:paraId="431E9D38" w14:textId="77777777" w:rsidR="008B3152" w:rsidRPr="008B3152" w:rsidRDefault="00FA3240" w:rsidP="00416481">
      <w:pPr>
        <w:pStyle w:val="Akapitzlist"/>
        <w:numPr>
          <w:ilvl w:val="0"/>
          <w:numId w:val="48"/>
        </w:numPr>
        <w:spacing w:after="0" w:line="240" w:lineRule="auto"/>
        <w:ind w:left="1560" w:right="-142"/>
        <w:rPr>
          <w:rFonts w:ascii="Times New Roman" w:hAnsi="Times New Roman" w:cs="Times New Roman"/>
          <w:color w:val="000000"/>
        </w:rPr>
      </w:pPr>
      <w:hyperlink r:id="rId17" w:history="1">
        <w:r w:rsidR="008B3152" w:rsidRPr="008B3152">
          <w:rPr>
            <w:rStyle w:val="Hipercze"/>
            <w:rFonts w:ascii="Times New Roman" w:hAnsi="Times New Roman" w:cs="Times New Roman"/>
          </w:rPr>
          <w:t>https://drive.google.com/file/d/1Kd1DttbBeiNWt4q4slS4t76lZVKPbkyD/view</w:t>
        </w:r>
      </w:hyperlink>
      <w:r w:rsidR="008B3152" w:rsidRPr="008B3152">
        <w:rPr>
          <w:rFonts w:ascii="Times New Roman" w:hAnsi="Times New Roman" w:cs="Times New Roman"/>
          <w:color w:val="000000"/>
        </w:rPr>
        <w:t xml:space="preserve"> lub w zakładce: </w:t>
      </w:r>
      <w:hyperlink r:id="rId18" w:history="1">
        <w:r w:rsidR="008B3152" w:rsidRPr="008B3152">
          <w:rPr>
            <w:rStyle w:val="Hipercze"/>
            <w:rFonts w:ascii="Times New Roman" w:hAnsi="Times New Roman" w:cs="Times New Roman"/>
          </w:rPr>
          <w:t>https://platformazakupowa.pl/strona/45-instrukcje</w:t>
        </w:r>
      </w:hyperlink>
      <w:r w:rsidR="008B3152" w:rsidRPr="008B3152">
        <w:rPr>
          <w:rFonts w:ascii="Times New Roman" w:hAnsi="Times New Roman" w:cs="Times New Roman"/>
          <w:color w:val="000000"/>
        </w:rPr>
        <w:t xml:space="preserve"> oraz będzie ją stosować.</w:t>
      </w:r>
    </w:p>
    <w:p w14:paraId="08824F94"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1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rPr>
      </w:pPr>
      <w:r w:rsidRPr="008B3152">
        <w:rPr>
          <w:rFonts w:ascii="Times New Roman" w:hAnsi="Times New Roman" w:cs="Times New Roman"/>
        </w:rPr>
        <w:t>Wielkość plików:</w:t>
      </w:r>
    </w:p>
    <w:p w14:paraId="788B7787" w14:textId="77777777" w:rsidR="008B3152" w:rsidRPr="008B3152" w:rsidRDefault="008B3152" w:rsidP="00416481">
      <w:pPr>
        <w:pStyle w:val="Akapitzlist"/>
        <w:numPr>
          <w:ilvl w:val="2"/>
          <w:numId w:val="49"/>
        </w:numPr>
        <w:spacing w:after="0" w:line="240" w:lineRule="auto"/>
        <w:ind w:left="1701" w:hanging="567"/>
        <w:rPr>
          <w:rFonts w:ascii="Times New Roman" w:hAnsi="Times New Roman" w:cs="Times New Roman"/>
        </w:rPr>
      </w:pPr>
      <w:r w:rsidRPr="008B3152">
        <w:rPr>
          <w:rFonts w:ascii="Times New Roman" w:hAnsi="Times New Roman" w:cs="Times New Roman"/>
        </w:rPr>
        <w:t>w odniesieniu do oferty – maksymalna liczba plików to 10 po 150 MB każdy;</w:t>
      </w:r>
    </w:p>
    <w:p w14:paraId="19756E3B" w14:textId="77777777" w:rsidR="008B3152" w:rsidRPr="008B3152" w:rsidRDefault="008B3152" w:rsidP="00416481">
      <w:pPr>
        <w:pStyle w:val="Akapitzlist"/>
        <w:numPr>
          <w:ilvl w:val="2"/>
          <w:numId w:val="49"/>
        </w:numPr>
        <w:spacing w:after="0" w:line="240" w:lineRule="auto"/>
        <w:ind w:left="1701" w:hanging="567"/>
        <w:rPr>
          <w:rFonts w:ascii="Times New Roman" w:hAnsi="Times New Roman" w:cs="Times New Roman"/>
        </w:rPr>
      </w:pPr>
      <w:r w:rsidRPr="008B3152">
        <w:rPr>
          <w:rFonts w:ascii="Times New Roman" w:hAnsi="Times New Roman" w:cs="Times New Roman"/>
        </w:rPr>
        <w:t>w przypadku komunikacji – wiadomość do zamawiającego max. 500 MB;</w:t>
      </w:r>
    </w:p>
    <w:p w14:paraId="49128E65"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Komunikacja między zamawiającym i wykonawcami odbywa się </w:t>
      </w:r>
      <w:r w:rsidRPr="008B3152">
        <w:rPr>
          <w:rFonts w:ascii="Times New Roman" w:hAnsi="Times New Roman" w:cs="Times New Roman"/>
          <w:b/>
          <w:bCs/>
        </w:rPr>
        <w:t xml:space="preserve">wyłącznie </w:t>
      </w:r>
      <w:r w:rsidRPr="008B3152">
        <w:rPr>
          <w:rFonts w:ascii="Times New Roman" w:hAnsi="Times New Roman" w:cs="Times New Roman"/>
        </w:rPr>
        <w:t xml:space="preserve">przy użyciu narzędzia komercyjnego </w:t>
      </w:r>
      <w:hyperlink r:id="rId2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1" w:history="1">
        <w:r w:rsidRPr="008B3152">
          <w:rPr>
            <w:rStyle w:val="Hipercze"/>
            <w:rFonts w:ascii="Times New Roman" w:hAnsi="Times New Roman" w:cs="Times New Roman"/>
          </w:rPr>
          <w:t>https://platformazakupowa.pl/pn/uj_edu</w:t>
        </w:r>
      </w:hyperlink>
    </w:p>
    <w:p w14:paraId="67EDA509" w14:textId="77777777" w:rsidR="008B3152" w:rsidRPr="008B3152" w:rsidRDefault="008B3152" w:rsidP="00416481">
      <w:pPr>
        <w:pStyle w:val="Akapitzlist"/>
        <w:numPr>
          <w:ilvl w:val="2"/>
          <w:numId w:val="49"/>
        </w:numPr>
        <w:spacing w:after="0" w:line="240" w:lineRule="auto"/>
        <w:ind w:left="1560" w:hanging="567"/>
        <w:rPr>
          <w:rFonts w:ascii="Times New Roman" w:hAnsi="Times New Roman" w:cs="Times New Roman"/>
          <w:bCs/>
        </w:rPr>
      </w:pPr>
      <w:r w:rsidRPr="008B3152">
        <w:rPr>
          <w:rFonts w:ascii="Times New Roman" w:hAnsi="Times New Roman" w:cs="Times New Roman"/>
          <w:color w:val="000000"/>
        </w:rPr>
        <w:t>W celu skrócenia czasu udzielenia odpowiedzi na pytania komunikacja między zamawiającym a wykonawcami w zakresie:</w:t>
      </w:r>
    </w:p>
    <w:p w14:paraId="22E13D23"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przesyłania zamawiającemu pytań do treści SWZ;</w:t>
      </w:r>
    </w:p>
    <w:p w14:paraId="35F32CA6"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odpowiedzi na wezwanie zamawiającego do złożenia podmiotowych środków dowodowych;</w:t>
      </w:r>
    </w:p>
    <w:p w14:paraId="4D04BA57"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1AC23DAE"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wniosków, informacji, oświadczeń wykonawcy;</w:t>
      </w:r>
    </w:p>
    <w:p w14:paraId="29006405"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odwołania/innych</w:t>
      </w:r>
    </w:p>
    <w:p w14:paraId="0F09EA83" w14:textId="77777777" w:rsidR="008B3152" w:rsidRPr="008B3152" w:rsidRDefault="008B3152" w:rsidP="00416481">
      <w:pPr>
        <w:pStyle w:val="Akapitzlist"/>
        <w:numPr>
          <w:ilvl w:val="0"/>
          <w:numId w:val="48"/>
        </w:numPr>
        <w:spacing w:after="0" w:line="240" w:lineRule="auto"/>
        <w:ind w:left="993"/>
        <w:rPr>
          <w:rFonts w:ascii="Times New Roman" w:hAnsi="Times New Roman" w:cs="Times New Roman"/>
        </w:rPr>
      </w:pPr>
      <w:r w:rsidRPr="008B3152">
        <w:rPr>
          <w:rFonts w:ascii="Times New Roman" w:hAnsi="Times New Roman" w:cs="Times New Roman"/>
        </w:rPr>
        <w:t xml:space="preserve">odbywa się za pośrednictwem </w:t>
      </w:r>
      <w:hyperlink r:id="rId22"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i formularza: „Wyślij wiadomość do zamawiającego”.</w:t>
      </w:r>
    </w:p>
    <w:p w14:paraId="0A765D23" w14:textId="77777777" w:rsidR="008B3152" w:rsidRPr="008B3152" w:rsidRDefault="008B3152" w:rsidP="008B3152">
      <w:pPr>
        <w:pStyle w:val="NormalnyWeb"/>
        <w:spacing w:before="0" w:beforeAutospacing="0" w:after="0" w:afterAutospacing="0"/>
        <w:ind w:left="993"/>
        <w:rPr>
          <w:sz w:val="22"/>
          <w:szCs w:val="22"/>
        </w:rPr>
      </w:pPr>
      <w:r w:rsidRPr="008B3152">
        <w:rPr>
          <w:color w:val="000000"/>
          <w:sz w:val="22"/>
          <w:szCs w:val="22"/>
        </w:rPr>
        <w:t xml:space="preserve">Za datę przekazania (wpływu) oświadczeń, wniosków, zawiadomień oraz informacji przyjmuje się datę ich przesłania za pośrednictwem </w:t>
      </w:r>
      <w:hyperlink r:id="rId23" w:history="1">
        <w:r w:rsidRPr="008B3152">
          <w:rPr>
            <w:rStyle w:val="Hipercze"/>
            <w:sz w:val="22"/>
            <w:szCs w:val="22"/>
          </w:rPr>
          <w:t>https://platformazakupowa.pl</w:t>
        </w:r>
      </w:hyperlink>
      <w:r w:rsidRPr="008B3152">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8B3152" w:rsidRDefault="008B3152" w:rsidP="00416481">
      <w:pPr>
        <w:pStyle w:val="Akapitzlist"/>
        <w:numPr>
          <w:ilvl w:val="2"/>
          <w:numId w:val="49"/>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rPr>
        <w:t xml:space="preserve">Zamawiający przekazuje wykonawcom informacje za pośrednictwem </w:t>
      </w:r>
      <w:hyperlink r:id="rId24"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 konkretnego wykonawcy.</w:t>
      </w:r>
    </w:p>
    <w:p w14:paraId="19FCF75E" w14:textId="77777777" w:rsidR="008B3152" w:rsidRPr="008B3152" w:rsidRDefault="008B3152" w:rsidP="00416481">
      <w:pPr>
        <w:pStyle w:val="Akapitzlist"/>
        <w:numPr>
          <w:ilvl w:val="2"/>
          <w:numId w:val="49"/>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Wykonawca jako podmiot profesjonalny ma obowiązek sprawdzania komunikatów i wiadomości bezpośrednio na </w:t>
      </w:r>
      <w:hyperlink r:id="rId2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przesyłanych przez zamawiającego, gdyż system powiadomień może ulec awarii lub powiadomienie może trafić do folderu SPAM.</w:t>
      </w:r>
    </w:p>
    <w:p w14:paraId="18AA9782" w14:textId="7DE98ABA" w:rsidR="008B3152" w:rsidRPr="008B3152" w:rsidRDefault="008B3152" w:rsidP="00416481">
      <w:pPr>
        <w:pStyle w:val="Akapitzlist"/>
        <w:numPr>
          <w:ilvl w:val="2"/>
          <w:numId w:val="49"/>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w:t>
      </w:r>
      <w:r w:rsidRPr="008B3152">
        <w:rPr>
          <w:rFonts w:ascii="Times New Roman" w:hAnsi="Times New Roman" w:cs="Times New Roman"/>
          <w:color w:val="000000"/>
        </w:rPr>
        <w:lastRenderedPageBreak/>
        <w:t>elektronicznej w postępowaniu o udzielenie zamówienia publicznego lub konkursie (Dz. U. z 2020 r., poz. 2452), określa niezbędne</w:t>
      </w:r>
      <w:r w:rsidR="00E251E3">
        <w:rPr>
          <w:rFonts w:ascii="Times New Roman" w:hAnsi="Times New Roman" w:cs="Times New Roman"/>
          <w:color w:val="000000"/>
        </w:rPr>
        <w:t xml:space="preserve"> </w:t>
      </w:r>
      <w:r w:rsidRPr="008B3152">
        <w:rPr>
          <w:rFonts w:ascii="Times New Roman" w:hAnsi="Times New Roman" w:cs="Times New Roman"/>
          <w:color w:val="000000"/>
        </w:rPr>
        <w:t xml:space="preserve"> wymagania sprzętowo-aplikacyjne umożliwiające pracę na </w:t>
      </w:r>
      <w:hyperlink r:id="rId27"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tj.:</w:t>
      </w:r>
    </w:p>
    <w:p w14:paraId="63831F34" w14:textId="77777777" w:rsidR="008B3152" w:rsidRPr="008B3152" w:rsidRDefault="008B3152" w:rsidP="00416481">
      <w:pPr>
        <w:pStyle w:val="Akapitzlist"/>
        <w:numPr>
          <w:ilvl w:val="1"/>
          <w:numId w:val="51"/>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 xml:space="preserve">stały dostęp do sieci Internet o gwarantowanej przepustowości nie mniejszej niż 512 </w:t>
      </w:r>
      <w:proofErr w:type="spellStart"/>
      <w:r w:rsidRPr="008B3152">
        <w:rPr>
          <w:rFonts w:ascii="Times New Roman" w:hAnsi="Times New Roman" w:cs="Times New Roman"/>
          <w:color w:val="000000"/>
        </w:rPr>
        <w:t>kb</w:t>
      </w:r>
      <w:proofErr w:type="spellEnd"/>
      <w:r w:rsidRPr="008B3152">
        <w:rPr>
          <w:rFonts w:ascii="Times New Roman" w:hAnsi="Times New Roman" w:cs="Times New Roman"/>
          <w:color w:val="000000"/>
        </w:rPr>
        <w:t>/s;</w:t>
      </w:r>
    </w:p>
    <w:p w14:paraId="38510AF2" w14:textId="77777777" w:rsidR="008B3152" w:rsidRPr="008B3152" w:rsidRDefault="008B3152" w:rsidP="00416481">
      <w:pPr>
        <w:pStyle w:val="Akapitzlist"/>
        <w:numPr>
          <w:ilvl w:val="1"/>
          <w:numId w:val="51"/>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8B3152" w:rsidRDefault="008B3152" w:rsidP="00416481">
      <w:pPr>
        <w:pStyle w:val="Akapitzlist"/>
        <w:numPr>
          <w:ilvl w:val="1"/>
          <w:numId w:val="51"/>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zainstalowana dowolna, inna przeglądarka internetowa niż Internet Explorer;</w:t>
      </w:r>
    </w:p>
    <w:p w14:paraId="493AF64F" w14:textId="77777777" w:rsidR="008B3152" w:rsidRPr="008B3152" w:rsidRDefault="008B3152" w:rsidP="00416481">
      <w:pPr>
        <w:pStyle w:val="Akapitzlist"/>
        <w:numPr>
          <w:ilvl w:val="1"/>
          <w:numId w:val="51"/>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włączona obsługa JavaScript,</w:t>
      </w:r>
    </w:p>
    <w:p w14:paraId="7608198D" w14:textId="77777777" w:rsidR="008B3152" w:rsidRPr="008B3152" w:rsidRDefault="008B3152" w:rsidP="00416481">
      <w:pPr>
        <w:pStyle w:val="Akapitzlist"/>
        <w:numPr>
          <w:ilvl w:val="1"/>
          <w:numId w:val="51"/>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 xml:space="preserve">zainstalowany program Adobe </w:t>
      </w:r>
      <w:proofErr w:type="spellStart"/>
      <w:r w:rsidRPr="008B3152">
        <w:rPr>
          <w:rFonts w:ascii="Times New Roman" w:hAnsi="Times New Roman" w:cs="Times New Roman"/>
          <w:color w:val="000000"/>
        </w:rPr>
        <w:t>Acrobat</w:t>
      </w:r>
      <w:proofErr w:type="spellEnd"/>
      <w:r w:rsidRPr="008B3152">
        <w:rPr>
          <w:rFonts w:ascii="Times New Roman" w:hAnsi="Times New Roman" w:cs="Times New Roman"/>
          <w:color w:val="000000"/>
        </w:rPr>
        <w:t xml:space="preserve"> Reader lub inny obsługujący format plików .pdf.</w:t>
      </w:r>
    </w:p>
    <w:p w14:paraId="2FC922CC" w14:textId="77777777" w:rsidR="008B3152" w:rsidRPr="008B3152" w:rsidRDefault="008B3152" w:rsidP="00416481">
      <w:pPr>
        <w:pStyle w:val="NormalnyWeb"/>
        <w:numPr>
          <w:ilvl w:val="2"/>
          <w:numId w:val="49"/>
        </w:numPr>
        <w:spacing w:before="0" w:beforeAutospacing="0" w:after="0" w:afterAutospacing="0"/>
        <w:ind w:left="1560" w:hanging="567"/>
        <w:textAlignment w:val="baseline"/>
        <w:rPr>
          <w:color w:val="000000"/>
          <w:sz w:val="22"/>
          <w:szCs w:val="22"/>
        </w:rPr>
      </w:pPr>
      <w:r w:rsidRPr="008B3152">
        <w:rPr>
          <w:color w:val="000000"/>
          <w:sz w:val="22"/>
          <w:szCs w:val="22"/>
        </w:rPr>
        <w:t xml:space="preserve">Szyfrowanie na </w:t>
      </w:r>
      <w:hyperlink r:id="rId28" w:history="1">
        <w:r w:rsidRPr="008B3152">
          <w:rPr>
            <w:rStyle w:val="Hipercze"/>
            <w:sz w:val="22"/>
            <w:szCs w:val="22"/>
          </w:rPr>
          <w:t>https://platformazakupowa.pl</w:t>
        </w:r>
      </w:hyperlink>
      <w:r w:rsidRPr="008B3152">
        <w:rPr>
          <w:color w:val="000000"/>
          <w:sz w:val="22"/>
          <w:szCs w:val="22"/>
        </w:rPr>
        <w:t xml:space="preserve"> odbywa się za pomocą protokołu TLS 1.3.</w:t>
      </w:r>
    </w:p>
    <w:p w14:paraId="5248A73A" w14:textId="46C76167" w:rsidR="008B3152" w:rsidRPr="008B3152" w:rsidRDefault="008B3152" w:rsidP="00416481">
      <w:pPr>
        <w:pStyle w:val="NormalnyWeb"/>
        <w:numPr>
          <w:ilvl w:val="2"/>
          <w:numId w:val="49"/>
        </w:numPr>
        <w:spacing w:before="0" w:beforeAutospacing="0" w:after="0" w:afterAutospacing="0"/>
        <w:ind w:left="1560" w:hanging="567"/>
        <w:textAlignment w:val="baseline"/>
        <w:rPr>
          <w:color w:val="000000"/>
          <w:sz w:val="22"/>
          <w:szCs w:val="22"/>
        </w:rPr>
      </w:pPr>
      <w:r w:rsidRPr="008B3152">
        <w:rPr>
          <w:color w:val="000000"/>
          <w:sz w:val="22"/>
          <w:szCs w:val="22"/>
        </w:rPr>
        <w:t>Oznaczenie czasu odbioru danych przez platformę zakupową stanowi datę oraz</w:t>
      </w:r>
      <w:r w:rsidR="00E251E3">
        <w:rPr>
          <w:color w:val="000000"/>
          <w:sz w:val="22"/>
          <w:szCs w:val="22"/>
        </w:rPr>
        <w:t xml:space="preserve"> </w:t>
      </w:r>
      <w:r w:rsidRPr="008B3152">
        <w:rPr>
          <w:color w:val="000000"/>
          <w:sz w:val="22"/>
          <w:szCs w:val="22"/>
        </w:rPr>
        <w:t>dokładny czas (</w:t>
      </w:r>
      <w:proofErr w:type="spellStart"/>
      <w:r w:rsidRPr="008B3152">
        <w:rPr>
          <w:color w:val="000000"/>
          <w:sz w:val="22"/>
          <w:szCs w:val="22"/>
        </w:rPr>
        <w:t>hh:mm:ss</w:t>
      </w:r>
      <w:proofErr w:type="spellEnd"/>
      <w:r w:rsidRPr="008B3152">
        <w:rPr>
          <w:color w:val="000000"/>
          <w:sz w:val="22"/>
          <w:szCs w:val="22"/>
        </w:rPr>
        <w:t>) generowany według czasu lokalnego serwera synchronizowanego z zegarem Głównego Urzędu Miar.</w:t>
      </w:r>
    </w:p>
    <w:p w14:paraId="484441F9"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bCs/>
        </w:rPr>
      </w:pPr>
      <w:r w:rsidRPr="008B3152">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8B3152">
        <w:rPr>
          <w:rFonts w:ascii="Times New Roman" w:hAnsi="Times New Roman" w:cs="Times New Roman"/>
        </w:rPr>
        <w:t>t.j</w:t>
      </w:r>
      <w:proofErr w:type="spellEnd"/>
      <w:r w:rsidRPr="008B3152">
        <w:rPr>
          <w:rFonts w:ascii="Times New Roman" w:hAnsi="Times New Roman" w:cs="Times New Roman"/>
        </w:rPr>
        <w:t xml:space="preserve">.: Dz. U. 2020 r., poz. 2452 z </w:t>
      </w:r>
      <w:proofErr w:type="spellStart"/>
      <w:r w:rsidRPr="008B3152">
        <w:rPr>
          <w:rFonts w:ascii="Times New Roman" w:hAnsi="Times New Roman" w:cs="Times New Roman"/>
        </w:rPr>
        <w:t>późn</w:t>
      </w:r>
      <w:proofErr w:type="spellEnd"/>
      <w:r w:rsidRPr="008B3152">
        <w:rPr>
          <w:rFonts w:ascii="Times New Roman" w:hAnsi="Times New Roman" w:cs="Times New Roman"/>
        </w:rPr>
        <w:t xml:space="preserve">. </w:t>
      </w:r>
      <w:proofErr w:type="spellStart"/>
      <w:r w:rsidRPr="008B3152">
        <w:rPr>
          <w:rFonts w:ascii="Times New Roman" w:hAnsi="Times New Roman" w:cs="Times New Roman"/>
        </w:rPr>
        <w:t>zm</w:t>
      </w:r>
      <w:proofErr w:type="spellEnd"/>
      <w:r w:rsidRPr="008B3152">
        <w:rPr>
          <w:rFonts w:ascii="Times New Roman" w:hAnsi="Times New Roman" w:cs="Times New Roman"/>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8B3152">
        <w:rPr>
          <w:rFonts w:ascii="Times New Roman" w:hAnsi="Times New Roman" w:cs="Times New Roman"/>
        </w:rPr>
        <w:t>późn</w:t>
      </w:r>
      <w:proofErr w:type="spellEnd"/>
      <w:r w:rsidRPr="008B3152">
        <w:rPr>
          <w:rFonts w:ascii="Times New Roman" w:hAnsi="Times New Roman" w:cs="Times New Roman"/>
        </w:rPr>
        <w:t>. zm.), tj.:</w:t>
      </w:r>
    </w:p>
    <w:p w14:paraId="7DA3C87E" w14:textId="74E6418A" w:rsidR="008B3152" w:rsidRPr="008B3152" w:rsidRDefault="008B3152" w:rsidP="00416481">
      <w:pPr>
        <w:pStyle w:val="Akapitzlist"/>
        <w:numPr>
          <w:ilvl w:val="1"/>
          <w:numId w:val="52"/>
        </w:numPr>
        <w:spacing w:after="0" w:line="240" w:lineRule="auto"/>
        <w:ind w:left="1560" w:hanging="426"/>
        <w:rPr>
          <w:rFonts w:ascii="Times New Roman" w:hAnsi="Times New Roman" w:cs="Times New Roman"/>
          <w:bCs/>
          <w:i/>
          <w:iCs/>
          <w:u w:val="single"/>
        </w:rPr>
      </w:pPr>
      <w:r w:rsidRPr="008B3152">
        <w:rPr>
          <w:rFonts w:ascii="Times New Roman" w:hAnsi="Times New Roman" w:cs="Times New Roman"/>
        </w:rPr>
        <w:t xml:space="preserve">dokumenty lub oświadczenia, w tym oferta, składane są </w:t>
      </w:r>
      <w:r w:rsidRPr="008B3152">
        <w:rPr>
          <w:rFonts w:ascii="Times New Roman" w:hAnsi="Times New Roman" w:cs="Times New Roman"/>
          <w:u w:val="single"/>
        </w:rPr>
        <w:t>w oryginale w formie elektronicznej przy użyciu kwalifikowanego podpisu elektronicznego lub</w:t>
      </w:r>
      <w:r w:rsidR="00E251E3">
        <w:rPr>
          <w:rFonts w:ascii="Times New Roman" w:hAnsi="Times New Roman" w:cs="Times New Roman"/>
          <w:u w:val="single"/>
        </w:rPr>
        <w:t xml:space="preserve"> </w:t>
      </w:r>
      <w:r w:rsidRPr="008B3152">
        <w:rPr>
          <w:rFonts w:ascii="Times New Roman" w:hAnsi="Times New Roman" w:cs="Times New Roman"/>
          <w:u w:val="single"/>
        </w:rPr>
        <w:t>w</w:t>
      </w:r>
      <w:r w:rsidR="00E251E3">
        <w:rPr>
          <w:rFonts w:ascii="Times New Roman" w:hAnsi="Times New Roman" w:cs="Times New Roman"/>
          <w:u w:val="single"/>
        </w:rPr>
        <w:t xml:space="preserve"> </w:t>
      </w:r>
      <w:r w:rsidRPr="008B3152">
        <w:rPr>
          <w:rFonts w:ascii="Times New Roman" w:hAnsi="Times New Roman" w:cs="Times New Roman"/>
          <w:u w:val="single"/>
        </w:rPr>
        <w:t>postaci elektronicznej opatrzonej podpisem zaufanym lub podpisem osobistym</w:t>
      </w:r>
      <w:r w:rsidRPr="008B3152">
        <w:rPr>
          <w:rFonts w:ascii="Times New Roman" w:hAnsi="Times New Roman" w:cs="Times New Roman"/>
        </w:rPr>
        <w:t xml:space="preserve">. </w:t>
      </w:r>
      <w:r w:rsidRPr="008B3152">
        <w:rPr>
          <w:rFonts w:ascii="Times New Roman" w:hAnsi="Times New Roman" w:cs="Times New Roman"/>
          <w:color w:val="000000"/>
        </w:rPr>
        <w:t xml:space="preserve">W przypadku składania podpisu kwalifikowanego i wykorzystania formatu podpisu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zewnętrzny, zamawiający wymaga dołączenia odpowiedniej ilości plików, tj. podpisywanych plików z danymi oraz plików podpisu w formacie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w:t>
      </w:r>
      <w:r w:rsidRPr="008B3152">
        <w:rPr>
          <w:rFonts w:ascii="Times New Roman" w:hAnsi="Times New Roman" w:cs="Times New Roman"/>
          <w:b/>
          <w:i/>
          <w:iCs/>
        </w:rPr>
        <w:t>Oferta złożona bez opatrzenia właściwym podpisem elektronicznym podlega odrzuceniu na podstawie art. 226 ust. 1 pkt 3 ustawy PZP, z uwagi na niezgodność z art. 63 tej ustawy;</w:t>
      </w:r>
    </w:p>
    <w:p w14:paraId="0F4F7E37" w14:textId="77777777" w:rsidR="008B3152" w:rsidRPr="008B3152" w:rsidRDefault="008B3152" w:rsidP="00416481">
      <w:pPr>
        <w:pStyle w:val="Akapitzlist"/>
        <w:numPr>
          <w:ilvl w:val="1"/>
          <w:numId w:val="52"/>
        </w:numPr>
        <w:spacing w:after="0" w:line="240" w:lineRule="auto"/>
        <w:ind w:left="1560" w:hanging="426"/>
        <w:rPr>
          <w:rFonts w:ascii="Times New Roman" w:hAnsi="Times New Roman" w:cs="Times New Roman"/>
          <w:bCs/>
        </w:rPr>
      </w:pPr>
      <w:r w:rsidRPr="008B3152">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8B3152" w:rsidRDefault="008B3152" w:rsidP="00416481">
      <w:pPr>
        <w:pStyle w:val="Akapitzlist"/>
        <w:numPr>
          <w:ilvl w:val="1"/>
          <w:numId w:val="52"/>
        </w:numPr>
        <w:spacing w:after="0" w:line="240" w:lineRule="auto"/>
        <w:ind w:left="1560" w:hanging="426"/>
        <w:rPr>
          <w:rFonts w:ascii="Times New Roman" w:hAnsi="Times New Roman" w:cs="Times New Roman"/>
          <w:bCs/>
        </w:rPr>
      </w:pPr>
      <w:r w:rsidRPr="008B3152">
        <w:rPr>
          <w:rFonts w:ascii="Times New Roman" w:hAnsi="Times New Roman" w:cs="Times New Roman"/>
          <w:bCs/>
        </w:rPr>
        <w:t>j</w:t>
      </w:r>
      <w:r w:rsidRPr="008B3152">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8B3152">
        <w:rPr>
          <w:rFonts w:ascii="Times New Roman" w:hAnsi="Times New Roman" w:cs="Times New Roman"/>
          <w:color w:val="FF0000"/>
        </w:rPr>
        <w:t xml:space="preserve"> </w:t>
      </w:r>
      <w:r w:rsidRPr="008B3152">
        <w:rPr>
          <w:rFonts w:ascii="Times New Roman" w:hAnsi="Times New Roman" w:cs="Times New Roman"/>
          <w:color w:val="000000" w:themeColor="text1"/>
        </w:rPr>
        <w:t>z dokumentem lub oświadczeniem w postaci papierowej,</w:t>
      </w:r>
      <w:r w:rsidRPr="008B3152">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8B3152" w:rsidRDefault="008B3152" w:rsidP="00416481">
      <w:pPr>
        <w:pStyle w:val="Akapitzlist"/>
        <w:numPr>
          <w:ilvl w:val="1"/>
          <w:numId w:val="52"/>
        </w:numPr>
        <w:spacing w:after="0" w:line="240" w:lineRule="auto"/>
        <w:ind w:left="1560" w:hanging="426"/>
        <w:rPr>
          <w:rFonts w:ascii="Times New Roman" w:hAnsi="Times New Roman" w:cs="Times New Roman"/>
          <w:bCs/>
        </w:rPr>
      </w:pPr>
      <w:r w:rsidRPr="008B3152">
        <w:rPr>
          <w:rFonts w:ascii="Times New Roman" w:hAnsi="Times New Roman" w:cs="Times New Roman"/>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8B3152" w:rsidRDefault="008B3152" w:rsidP="00416481">
      <w:pPr>
        <w:pStyle w:val="Akapitzlist"/>
        <w:numPr>
          <w:ilvl w:val="1"/>
          <w:numId w:val="52"/>
        </w:numPr>
        <w:spacing w:after="0" w:line="240" w:lineRule="auto"/>
        <w:ind w:left="1560" w:hanging="426"/>
        <w:rPr>
          <w:rFonts w:ascii="Times New Roman" w:hAnsi="Times New Roman" w:cs="Times New Roman"/>
          <w:bCs/>
        </w:rPr>
      </w:pPr>
      <w:r w:rsidRPr="008B3152">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t>
      </w:r>
      <w:r w:rsidRPr="008B3152">
        <w:rPr>
          <w:rFonts w:ascii="Times New Roman" w:hAnsi="Times New Roman" w:cs="Times New Roman"/>
          <w:color w:val="000000"/>
        </w:rPr>
        <w:lastRenderedPageBreak/>
        <w:t>w zakresie dokumentów, które każdego z nich dotyczą (w odniesieniu do pełnomocnictw – zgodnie z zasadą opisaną w rozdziale XII ust. 7 niniejszej SWZ).</w:t>
      </w:r>
    </w:p>
    <w:p w14:paraId="4301D504" w14:textId="77777777" w:rsidR="008B3152" w:rsidRPr="008B3152" w:rsidRDefault="008B3152" w:rsidP="00416481">
      <w:pPr>
        <w:pStyle w:val="Akapitzlist"/>
        <w:numPr>
          <w:ilvl w:val="0"/>
          <w:numId w:val="49"/>
        </w:numPr>
        <w:spacing w:after="0" w:line="240" w:lineRule="auto"/>
        <w:rPr>
          <w:rFonts w:ascii="Times New Roman" w:hAnsi="Times New Roman" w:cs="Times New Roman"/>
          <w:bCs/>
        </w:rPr>
      </w:pPr>
      <w:r w:rsidRPr="008B3152">
        <w:rPr>
          <w:rFonts w:ascii="Times New Roman" w:hAnsi="Times New Roman" w:cs="Times New Roman"/>
          <w:bCs/>
        </w:rPr>
        <w:t>Sposób porozumiewania się zamawiającego z wykonawcami w zakresie skutecznego złożenia oferty.</w:t>
      </w:r>
    </w:p>
    <w:p w14:paraId="3855C3A9" w14:textId="77777777" w:rsidR="008B3152" w:rsidRPr="008B3152" w:rsidRDefault="008B3152" w:rsidP="00416481">
      <w:pPr>
        <w:pStyle w:val="Akapitzlist"/>
        <w:numPr>
          <w:ilvl w:val="1"/>
          <w:numId w:val="49"/>
        </w:numPr>
        <w:spacing w:after="0" w:line="240" w:lineRule="auto"/>
        <w:rPr>
          <w:rFonts w:ascii="Times New Roman" w:hAnsi="Times New Roman" w:cs="Times New Roman"/>
          <w:bCs/>
        </w:rPr>
      </w:pPr>
      <w:r w:rsidRPr="008B3152">
        <w:rPr>
          <w:rFonts w:ascii="Times New Roman" w:hAnsi="Times New Roman" w:cs="Times New Roman"/>
        </w:rPr>
        <w:t xml:space="preserve">Oferta musi być sporządzona z zachowaniem postaci elektronicznej w formacie danych </w:t>
      </w:r>
      <w:r w:rsidRPr="008B3152">
        <w:rPr>
          <w:rFonts w:ascii="Times New Roman" w:hAnsi="Times New Roman" w:cs="Times New Roman"/>
          <w:bCs/>
        </w:rPr>
        <w:t xml:space="preserve">zgodnym z </w:t>
      </w:r>
      <w:r w:rsidRPr="008B315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B3152">
        <w:rPr>
          <w:rFonts w:ascii="Times New Roman" w:hAnsi="Times New Roman" w:cs="Times New Roman"/>
        </w:rPr>
        <w:t>i podpisana kwalifikowanym podpisem elektronicznym, podpisem zaufanym lub podpisem osobistym. Zaleca się wykorzystanie formatów: .</w:t>
      </w:r>
      <w:r w:rsidRPr="008B3152">
        <w:rPr>
          <w:rFonts w:ascii="Times New Roman" w:hAnsi="Times New Roman" w:cs="Times New Roman"/>
          <w:b/>
          <w:bCs/>
          <w:i/>
          <w:iCs/>
        </w:rPr>
        <w:t>pdf, .doc., .xls, .jpg (.</w:t>
      </w:r>
      <w:proofErr w:type="spellStart"/>
      <w:r w:rsidRPr="008B3152">
        <w:rPr>
          <w:rFonts w:ascii="Times New Roman" w:hAnsi="Times New Roman" w:cs="Times New Roman"/>
          <w:b/>
          <w:bCs/>
          <w:i/>
          <w:iCs/>
        </w:rPr>
        <w:t>jpeg</w:t>
      </w:r>
      <w:proofErr w:type="spellEnd"/>
      <w:r w:rsidRPr="008B3152">
        <w:rPr>
          <w:rFonts w:ascii="Times New Roman" w:hAnsi="Times New Roman" w:cs="Times New Roman"/>
          <w:b/>
          <w:bCs/>
          <w:i/>
          <w:iCs/>
        </w:rPr>
        <w:t>) ze szczególnym wskazaniem na .pdf.</w:t>
      </w:r>
      <w:r w:rsidRPr="008B3152">
        <w:rPr>
          <w:rFonts w:ascii="Times New Roman" w:hAnsi="Times New Roman" w:cs="Times New Roman"/>
        </w:rPr>
        <w:t xml:space="preserve"> W celu ewentualnej kompresji danych rekomenduje się wykorzystanie formatów: .</w:t>
      </w:r>
      <w:r w:rsidRPr="008B3152">
        <w:rPr>
          <w:rFonts w:ascii="Times New Roman" w:hAnsi="Times New Roman" w:cs="Times New Roman"/>
          <w:b/>
          <w:bCs/>
          <w:i/>
          <w:iCs/>
        </w:rPr>
        <w:t>zip, 7Z</w:t>
      </w:r>
      <w:r w:rsidRPr="008B3152">
        <w:rPr>
          <w:rFonts w:ascii="Times New Roman" w:hAnsi="Times New Roman" w:cs="Times New Roman"/>
        </w:rPr>
        <w:t>. Do formatów powszechnych a nieobjętych treścią rozporządzenia zalicza się: .</w:t>
      </w:r>
      <w:proofErr w:type="spellStart"/>
      <w:r w:rsidRPr="008B3152">
        <w:rPr>
          <w:rFonts w:ascii="Times New Roman" w:hAnsi="Times New Roman" w:cs="Times New Roman"/>
        </w:rPr>
        <w:t>rar</w:t>
      </w:r>
      <w:proofErr w:type="spellEnd"/>
      <w:r w:rsidRPr="008B3152">
        <w:rPr>
          <w:rFonts w:ascii="Times New Roman" w:hAnsi="Times New Roman" w:cs="Times New Roman"/>
        </w:rPr>
        <w:t>, .gif, .</w:t>
      </w:r>
      <w:proofErr w:type="spellStart"/>
      <w:r w:rsidRPr="008B3152">
        <w:rPr>
          <w:rFonts w:ascii="Times New Roman" w:hAnsi="Times New Roman" w:cs="Times New Roman"/>
        </w:rPr>
        <w:t>bmp</w:t>
      </w:r>
      <w:proofErr w:type="spellEnd"/>
      <w:r w:rsidRPr="008B3152">
        <w:rPr>
          <w:rFonts w:ascii="Times New Roman" w:hAnsi="Times New Roman" w:cs="Times New Roman"/>
        </w:rPr>
        <w:t>, .</w:t>
      </w:r>
      <w:proofErr w:type="spellStart"/>
      <w:r w:rsidRPr="008B3152">
        <w:rPr>
          <w:rFonts w:ascii="Times New Roman" w:hAnsi="Times New Roman" w:cs="Times New Roman"/>
        </w:rPr>
        <w:t>numbers</w:t>
      </w:r>
      <w:proofErr w:type="spellEnd"/>
      <w:r w:rsidRPr="008B3152">
        <w:rPr>
          <w:rFonts w:ascii="Times New Roman" w:hAnsi="Times New Roman" w:cs="Times New Roman"/>
        </w:rPr>
        <w:t>, .</w:t>
      </w:r>
      <w:proofErr w:type="spellStart"/>
      <w:r w:rsidRPr="008B3152">
        <w:rPr>
          <w:rFonts w:ascii="Times New Roman" w:hAnsi="Times New Roman" w:cs="Times New Roman"/>
        </w:rPr>
        <w:t>pages</w:t>
      </w:r>
      <w:proofErr w:type="spellEnd"/>
      <w:r w:rsidRPr="008B3152">
        <w:rPr>
          <w:rFonts w:ascii="Times New Roman" w:hAnsi="Times New Roman" w:cs="Times New Roman"/>
        </w:rPr>
        <w:t xml:space="preserve">. Dokumenty złożone w takich plikach zostaną uznane za złożone nieskutecznie. </w:t>
      </w:r>
    </w:p>
    <w:p w14:paraId="4D3FEFA1" w14:textId="2CFEF337" w:rsidR="008B3152" w:rsidRPr="008B3152" w:rsidRDefault="008B3152" w:rsidP="00416481">
      <w:pPr>
        <w:pStyle w:val="Akapitzlist"/>
        <w:numPr>
          <w:ilvl w:val="1"/>
          <w:numId w:val="49"/>
        </w:numPr>
        <w:spacing w:after="0" w:line="240" w:lineRule="auto"/>
        <w:rPr>
          <w:rFonts w:ascii="Times New Roman" w:hAnsi="Times New Roman" w:cs="Times New Roman"/>
          <w:bCs/>
        </w:rPr>
      </w:pPr>
      <w:r w:rsidRPr="008B3152">
        <w:rPr>
          <w:rFonts w:ascii="Times New Roman" w:hAnsi="Times New Roman" w:cs="Times New Roman"/>
        </w:rPr>
        <w:t xml:space="preserve">Wykonawca składa ofertę za pośrednictwem </w:t>
      </w:r>
      <w:hyperlink r:id="rId2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30" w:history="1">
        <w:r w:rsidRPr="008B3152">
          <w:rPr>
            <w:rStyle w:val="Hipercze"/>
            <w:rFonts w:ascii="Times New Roman" w:hAnsi="Times New Roman" w:cs="Times New Roman"/>
          </w:rPr>
          <w:t>https://platformazakupowa.pl/pn/uj_edu</w:t>
        </w:r>
      </w:hyperlink>
      <w:r w:rsidRPr="008B3152">
        <w:rPr>
          <w:rFonts w:ascii="Times New Roman" w:hAnsi="Times New Roman" w:cs="Times New Roman"/>
          <w:bCs/>
        </w:rPr>
        <w:t xml:space="preserve">, </w:t>
      </w:r>
      <w:r w:rsidRPr="008B3152">
        <w:rPr>
          <w:rFonts w:ascii="Times New Roman" w:hAnsi="Times New Roman" w:cs="Times New Roman"/>
        </w:rPr>
        <w:t xml:space="preserve">zgodnie z regulaminem, o którym mowa w ust. 1 tego rozdziału. </w:t>
      </w:r>
      <w:r w:rsidRPr="008B3152">
        <w:rPr>
          <w:rFonts w:ascii="Times New Roman" w:hAnsi="Times New Roman" w:cs="Times New Roman"/>
          <w:color w:val="000000"/>
        </w:rPr>
        <w:t>Zamawiający nie ponosi odpowiedzialności za</w:t>
      </w:r>
      <w:r w:rsidR="00E251E3">
        <w:rPr>
          <w:rFonts w:ascii="Times New Roman" w:hAnsi="Times New Roman" w:cs="Times New Roman"/>
          <w:color w:val="000000"/>
        </w:rPr>
        <w:t xml:space="preserve"> </w:t>
      </w:r>
      <w:r w:rsidRPr="008B3152">
        <w:rPr>
          <w:rFonts w:ascii="Times New Roman" w:hAnsi="Times New Roman" w:cs="Times New Roman"/>
          <w:color w:val="000000"/>
        </w:rPr>
        <w:t> złożenie oferty w sposób niezgodny z instrukcją korzystania z</w:t>
      </w:r>
      <w:r w:rsidR="00E251E3">
        <w:rPr>
          <w:rFonts w:ascii="Times New Roman" w:hAnsi="Times New Roman" w:cs="Times New Roman"/>
          <w:color w:val="000000"/>
        </w:rPr>
        <w:t xml:space="preserve"> </w:t>
      </w:r>
      <w:hyperlink r:id="rId31"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8B3152" w:rsidRDefault="008B3152" w:rsidP="00416481">
      <w:pPr>
        <w:pStyle w:val="Akapitzlist"/>
        <w:numPr>
          <w:ilvl w:val="1"/>
          <w:numId w:val="49"/>
        </w:numPr>
        <w:spacing w:after="0" w:line="240" w:lineRule="auto"/>
        <w:rPr>
          <w:rFonts w:ascii="Times New Roman" w:hAnsi="Times New Roman" w:cs="Times New Roman"/>
        </w:rPr>
      </w:pPr>
      <w:r w:rsidRPr="008B3152">
        <w:rPr>
          <w:rFonts w:ascii="Times New Roman" w:hAnsi="Times New Roman" w:cs="Times New Roman"/>
        </w:rPr>
        <w:t xml:space="preserve">Sposób zaszyfrowania oferty opisany został w </w:t>
      </w:r>
      <w:r w:rsidRPr="008B3152">
        <w:rPr>
          <w:rFonts w:ascii="Times New Roman" w:hAnsi="Times New Roman" w:cs="Times New Roman"/>
          <w:color w:val="000000"/>
        </w:rPr>
        <w:t>instrukcji składania ofert (linki w ust. 1.2.2 powyżej),</w:t>
      </w:r>
      <w:r w:rsidRPr="008B3152">
        <w:rPr>
          <w:rFonts w:ascii="Times New Roman" w:hAnsi="Times New Roman" w:cs="Times New Roman"/>
        </w:rPr>
        <w:t xml:space="preserve"> </w:t>
      </w:r>
      <w:r w:rsidRPr="008B3152">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8B3152" w:rsidRDefault="008B3152" w:rsidP="00416481">
      <w:pPr>
        <w:pStyle w:val="Akapitzlist"/>
        <w:numPr>
          <w:ilvl w:val="1"/>
          <w:numId w:val="49"/>
        </w:numPr>
        <w:spacing w:after="0" w:line="240" w:lineRule="auto"/>
        <w:rPr>
          <w:rFonts w:ascii="Times New Roman" w:hAnsi="Times New Roman" w:cs="Times New Roman"/>
          <w:bCs/>
        </w:rPr>
      </w:pPr>
      <w:r w:rsidRPr="008B3152">
        <w:rPr>
          <w:rFonts w:ascii="Times New Roman" w:hAnsi="Times New Roman" w:cs="Times New Roman"/>
          <w:bCs/>
        </w:rPr>
        <w:t>Po upływie terminu składania ofert wykonawca nie może skutecznie dokonać zmiany ani wycofać uprzednio złożonej oferty.</w:t>
      </w:r>
    </w:p>
    <w:p w14:paraId="1E360903" w14:textId="64AE8CB0" w:rsidR="008B3152" w:rsidRPr="008B3152" w:rsidRDefault="008B3152" w:rsidP="00416481">
      <w:pPr>
        <w:pStyle w:val="Akapitzlist"/>
        <w:numPr>
          <w:ilvl w:val="0"/>
          <w:numId w:val="49"/>
        </w:numPr>
        <w:spacing w:after="0" w:line="240" w:lineRule="auto"/>
        <w:rPr>
          <w:rFonts w:ascii="Times New Roman" w:hAnsi="Times New Roman" w:cs="Times New Roman"/>
          <w:color w:val="0000FF"/>
          <w:u w:val="single"/>
        </w:rPr>
      </w:pPr>
      <w:r w:rsidRPr="008B3152">
        <w:rPr>
          <w:rFonts w:ascii="Times New Roman" w:hAnsi="Times New Roman" w:cs="Times New Roman"/>
          <w:u w:val="single"/>
        </w:rPr>
        <w:t>Do porozumiewania się z Wykonawcami upoważniona w zakresie formalnym i merytorycznym jest</w:t>
      </w:r>
      <w:r w:rsidR="00E251E3">
        <w:rPr>
          <w:rFonts w:ascii="Times New Roman" w:hAnsi="Times New Roman" w:cs="Times New Roman"/>
          <w:u w:val="single"/>
        </w:rPr>
        <w:t xml:space="preserve"> </w:t>
      </w:r>
      <w:r w:rsidRPr="008B3152">
        <w:rPr>
          <w:rFonts w:ascii="Times New Roman" w:hAnsi="Times New Roman" w:cs="Times New Roman"/>
          <w:u w:val="single"/>
        </w:rPr>
        <w:t>Piotr Molczyk</w:t>
      </w:r>
      <w:r w:rsidR="00E251E3">
        <w:rPr>
          <w:rFonts w:ascii="Times New Roman" w:hAnsi="Times New Roman" w:cs="Times New Roman"/>
          <w:u w:val="single"/>
        </w:rPr>
        <w:t xml:space="preserve"> </w:t>
      </w:r>
      <w:r w:rsidRPr="008B3152">
        <w:rPr>
          <w:rFonts w:ascii="Times New Roman" w:hAnsi="Times New Roman" w:cs="Times New Roman"/>
          <w:u w:val="single"/>
        </w:rPr>
        <w:t>tel. +4812-663-39-02, e-mail: piotr.molczyk@uj.edu.pl.</w:t>
      </w:r>
      <w:r w:rsidRPr="008B3152">
        <w:rPr>
          <w:rStyle w:val="Hipercze"/>
          <w:rFonts w:ascii="Times New Roman" w:hAnsi="Times New Roman" w:cs="Times New Roman"/>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 </w:t>
      </w:r>
      <w:r w:rsidRPr="00B842D1">
        <w:rPr>
          <w:rFonts w:ascii="Times New Roman" w:eastAsia="Times New Roman" w:hAnsi="Times New Roman" w:cs="Times New Roman"/>
          <w:b/>
          <w:bCs/>
          <w:lang w:eastAsia="pl-PL"/>
        </w:rPr>
        <w:t>– Wymagania dotyczące wadium</w:t>
      </w:r>
    </w:p>
    <w:p w14:paraId="365C8FFC" w14:textId="55BC96C0" w:rsidR="00940689" w:rsidRPr="005F08B9"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5F08B9">
        <w:rPr>
          <w:rFonts w:ascii="Times New Roman" w:hAnsi="Times New Roman" w:cs="Times New Roman"/>
        </w:rPr>
        <w:t>Zamawiający nie wymaga wniesienia wadium.</w:t>
      </w:r>
      <w:r w:rsidR="00940689" w:rsidRPr="005F08B9">
        <w:rPr>
          <w:rFonts w:ascii="Times New Roman" w:hAnsi="Times New Roman"/>
        </w:rPr>
        <w:t>.</w:t>
      </w:r>
    </w:p>
    <w:p w14:paraId="22DFC6B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FA3240" w:rsidRDefault="00AD6206" w:rsidP="00AD6206">
      <w:pPr>
        <w:spacing w:after="0" w:line="240" w:lineRule="auto"/>
        <w:rPr>
          <w:rFonts w:ascii="Times New Roman" w:eastAsia="Times New Roman" w:hAnsi="Times New Roman" w:cs="Times New Roman"/>
          <w:b/>
          <w:bCs/>
          <w:lang w:eastAsia="pl-PL"/>
        </w:rPr>
      </w:pPr>
      <w:r w:rsidRPr="00A12E44">
        <w:rPr>
          <w:rFonts w:ascii="Times New Roman" w:eastAsia="Times New Roman" w:hAnsi="Times New Roman" w:cs="Times New Roman"/>
          <w:b/>
          <w:bCs/>
          <w:lang w:eastAsia="pl-PL"/>
        </w:rPr>
        <w:t xml:space="preserve">Rozdział </w:t>
      </w:r>
      <w:r w:rsidRPr="00FA3240">
        <w:rPr>
          <w:rFonts w:ascii="Times New Roman" w:eastAsia="Times New Roman" w:hAnsi="Times New Roman" w:cs="Times New Roman"/>
          <w:b/>
          <w:bCs/>
          <w:lang w:eastAsia="pl-PL"/>
        </w:rPr>
        <w:t>XI – Termin związania ofertą</w:t>
      </w:r>
    </w:p>
    <w:p w14:paraId="48884B37" w14:textId="3D00F26F" w:rsidR="00AD6206" w:rsidRPr="00FA3240"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FA3240">
        <w:rPr>
          <w:rFonts w:ascii="Times New Roman" w:eastAsia="Times New Roman" w:hAnsi="Times New Roman" w:cs="Times New Roman"/>
          <w:bCs/>
          <w:lang w:eastAsia="pl-PL"/>
        </w:rPr>
        <w:t xml:space="preserve">Wykonawca jest związany złożoną ofertą od dnia upływu terminu składania ofert (włącznie) do dnia </w:t>
      </w:r>
      <w:r w:rsidR="00FA3240" w:rsidRPr="00FA3240">
        <w:rPr>
          <w:rFonts w:ascii="Times New Roman" w:eastAsia="Times New Roman" w:hAnsi="Times New Roman" w:cs="Times New Roman"/>
          <w:bCs/>
          <w:lang w:eastAsia="pl-PL"/>
        </w:rPr>
        <w:t>26.11.2023</w:t>
      </w:r>
      <w:r w:rsidR="00444C3A" w:rsidRPr="00FA3240">
        <w:rPr>
          <w:rFonts w:ascii="Times New Roman" w:eastAsia="Times New Roman" w:hAnsi="Times New Roman" w:cs="Times New Roman"/>
          <w:bCs/>
          <w:lang w:eastAsia="pl-PL"/>
        </w:rPr>
        <w:t xml:space="preserve"> r.</w:t>
      </w:r>
    </w:p>
    <w:p w14:paraId="2FBA473C" w14:textId="77777777" w:rsidR="00AD6206" w:rsidRPr="00AD620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FA3240">
        <w:rPr>
          <w:rFonts w:ascii="Times New Roman" w:eastAsia="Times New Roman" w:hAnsi="Times New Roman" w:cs="Times New Roman"/>
          <w:lang w:eastAsia="pl-PL"/>
        </w:rPr>
        <w:t>W przypadku, gdy</w:t>
      </w:r>
      <w:r w:rsidRPr="00AD6206">
        <w:rPr>
          <w:rFonts w:ascii="Times New Roman" w:eastAsia="Times New Roman" w:hAnsi="Times New Roman" w:cs="Times New Roman"/>
          <w:lang w:eastAsia="pl-PL"/>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49C5FD45" w:rsidR="00AD6206" w:rsidRPr="00AD6206"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D61BD">
        <w:rPr>
          <w:rFonts w:ascii="Times New Roman" w:eastAsia="Times New Roman" w:hAnsi="Times New Roman" w:cs="Times New Roman"/>
          <w:bCs/>
          <w:lang w:eastAsia="pl-PL"/>
        </w:rPr>
        <w:t>Każdy wykonawca może złożyć tylko jedną ofertę na realizację całości przedmiotu zamówienia</w:t>
      </w:r>
      <w:r>
        <w:rPr>
          <w:rFonts w:ascii="Times New Roman" w:eastAsia="Times New Roman" w:hAnsi="Times New Roman" w:cs="Times New Roman"/>
          <w:bCs/>
          <w:lang w:eastAsia="pl-PL"/>
        </w:rPr>
        <w:t>.</w:t>
      </w:r>
    </w:p>
    <w:p w14:paraId="664630E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lastRenderedPageBreak/>
        <w:t xml:space="preserve">Oferta musi być napisana w </w:t>
      </w:r>
      <w:r w:rsidRPr="00AD6206">
        <w:rPr>
          <w:rFonts w:ascii="Times New Roman" w:eastAsia="Times New Roman" w:hAnsi="Times New Roman" w:cs="Times New Roman"/>
          <w:bCs/>
          <w:u w:val="single"/>
          <w:lang w:eastAsia="pl-PL"/>
        </w:rPr>
        <w:t>języku polskim.</w:t>
      </w:r>
    </w:p>
    <w:p w14:paraId="7D03D88B" w14:textId="6340134A" w:rsidR="00AD6206" w:rsidRPr="00AD620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Oferta wraz ze wszystkimi jej załącznikami musi być podpisana przez osobę (osoby) </w:t>
      </w:r>
      <w:r w:rsidRPr="00AD6206">
        <w:rPr>
          <w:rFonts w:ascii="Times New Roman" w:eastAsia="Times New Roman" w:hAnsi="Times New Roman" w:cs="Times New Roman"/>
          <w:bCs/>
          <w:u w:val="single"/>
          <w:lang w:eastAsia="pl-PL"/>
        </w:rPr>
        <w:t>uprawnioną do reprezentacji wykonawcy</w:t>
      </w:r>
      <w:r w:rsidRPr="00AD620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Pełnomocnictwa sporządzone w języku obcym wykonawca składa wraz z tłumaczeniem na język polski.</w:t>
      </w:r>
    </w:p>
    <w:p w14:paraId="17974655" w14:textId="2CEB9B11"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1F94EFED"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 xml:space="preserve">postaci papierowej, przy czym poświadczenia dokonuje </w:t>
      </w:r>
      <w:r w:rsidRPr="005F08B9">
        <w:rPr>
          <w:rFonts w:ascii="Times New Roman" w:eastAsia="Times New Roman" w:hAnsi="Times New Roman" w:cs="Times New Roman"/>
          <w:lang w:eastAsia="pl-PL"/>
        </w:rPr>
        <w:t>moc</w:t>
      </w:r>
      <w:r w:rsidR="007E2397" w:rsidRPr="005F08B9">
        <w:rPr>
          <w:rFonts w:ascii="Times New Roman" w:eastAsia="Times New Roman" w:hAnsi="Times New Roman" w:cs="Times New Roman"/>
          <w:lang w:eastAsia="pl-PL"/>
        </w:rPr>
        <w:t>odawca lub notariusz, zgodnie z </w:t>
      </w:r>
      <w:r w:rsidRPr="005F08B9">
        <w:rPr>
          <w:rFonts w:ascii="Times New Roman" w:eastAsia="Times New Roman" w:hAnsi="Times New Roman" w:cs="Times New Roman"/>
          <w:lang w:eastAsia="pl-PL"/>
        </w:rPr>
        <w:t>art. 97 § 2 ustawy z dnia 14 lutego 1991 r.</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b/>
          <w:bCs/>
          <w:lang w:eastAsia="pl-PL"/>
        </w:rPr>
        <w:t>–</w:t>
      </w:r>
      <w:r w:rsidRPr="005F08B9">
        <w:rPr>
          <w:rFonts w:ascii="Times New Roman" w:eastAsia="Times New Roman" w:hAnsi="Times New Roman" w:cs="Times New Roman"/>
          <w:lang w:eastAsia="pl-PL"/>
        </w:rPr>
        <w:t xml:space="preserve"> Prawo</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lang w:eastAsia="pl-PL"/>
        </w:rPr>
        <w:t>o notariacie (</w:t>
      </w:r>
      <w:r w:rsidR="007E2397" w:rsidRPr="005F08B9">
        <w:rPr>
          <w:rFonts w:ascii="Times New Roman" w:eastAsia="Times New Roman" w:hAnsi="Times New Roman" w:cs="Times New Roman"/>
          <w:iCs/>
          <w:lang w:eastAsia="pl-PL"/>
        </w:rPr>
        <w:t>Dz. U. 2020 r., poz. 1192 z </w:t>
      </w:r>
      <w:proofErr w:type="spellStart"/>
      <w:r w:rsidRPr="005F08B9">
        <w:rPr>
          <w:rFonts w:ascii="Times New Roman" w:eastAsia="Times New Roman" w:hAnsi="Times New Roman" w:cs="Times New Roman"/>
          <w:iCs/>
          <w:lang w:eastAsia="pl-PL"/>
        </w:rPr>
        <w:t>późn</w:t>
      </w:r>
      <w:proofErr w:type="spellEnd"/>
      <w:r w:rsidRPr="005F08B9">
        <w:rPr>
          <w:rFonts w:ascii="Times New Roman" w:eastAsia="Times New Roman" w:hAnsi="Times New Roman" w:cs="Times New Roman"/>
          <w:iCs/>
          <w:lang w:eastAsia="pl-PL"/>
        </w:rPr>
        <w:t>. zm</w:t>
      </w:r>
      <w:r w:rsidRPr="005F08B9">
        <w:rPr>
          <w:rFonts w:ascii="Times New Roman" w:eastAsia="Times New Roman" w:hAnsi="Times New Roman" w:cs="Times New Roman"/>
          <w:lang w:eastAsia="pl-PL"/>
        </w:rPr>
        <w:t>.)</w:t>
      </w:r>
      <w:r w:rsidRPr="005F08B9">
        <w:rPr>
          <w:rFonts w:ascii="Times New Roman" w:eastAsia="Times New Roman" w:hAnsi="Times New Roman" w:cs="Times New Roman"/>
          <w:bCs/>
          <w:lang w:eastAsia="pl-PL"/>
        </w:rPr>
        <w:t xml:space="preserve">. </w:t>
      </w:r>
    </w:p>
    <w:p w14:paraId="2A718374" w14:textId="77777777"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5F08B9">
        <w:rPr>
          <w:rFonts w:ascii="Times New Roman" w:eastAsia="Times New Roman" w:hAnsi="Times New Roman" w:cs="Times New Roman"/>
          <w:bCs/>
          <w:lang w:eastAsia="pl-PL"/>
        </w:rPr>
        <w:t xml:space="preserve">Oferta </w:t>
      </w:r>
      <w:r w:rsidRPr="005F08B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5F08B9"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5F08B9">
        <w:rPr>
          <w:rFonts w:ascii="Times New Roman" w:eastAsia="Times New Roman" w:hAnsi="Times New Roman" w:cs="Times New Roman"/>
          <w:lang w:eastAsia="pl-PL"/>
        </w:rPr>
        <w:t>formularz oferty wraz z załącznikami, w tym:</w:t>
      </w:r>
    </w:p>
    <w:p w14:paraId="2EF9628A" w14:textId="614D32D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niepodleganiu wykluczeniu – w przypadku wspólnego ubiegania się o zamówienie przez Wykonawców, oświadczenie o</w:t>
      </w:r>
      <w:r w:rsidR="005E6ED5">
        <w:rPr>
          <w:rFonts w:ascii="Times New Roman" w:hAnsi="Times New Roman" w:cs="Times New Roman"/>
        </w:rPr>
        <w:t> </w:t>
      </w:r>
      <w:r w:rsidRPr="005F08B9">
        <w:rPr>
          <w:rFonts w:ascii="Times New Roman" w:hAnsi="Times New Roman" w:cs="Times New Roman"/>
        </w:rPr>
        <w:t>niepodleganiu wykluczeniu składa każdy z Wykonawców</w:t>
      </w:r>
      <w:r w:rsidR="002A0CA4">
        <w:rPr>
          <w:rFonts w:ascii="Times New Roman" w:hAnsi="Times New Roman" w:cs="Times New Roman"/>
        </w:rPr>
        <w:t>,</w:t>
      </w:r>
    </w:p>
    <w:p w14:paraId="586EAC6F" w14:textId="69A48D9D"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spełnianiu warunków udziału w postępowaniu</w:t>
      </w:r>
      <w:r w:rsidR="005E6ED5">
        <w:rPr>
          <w:rFonts w:ascii="Times New Roman" w:hAnsi="Times New Roman" w:cs="Times New Roman"/>
        </w:rPr>
        <w:t>,</w:t>
      </w:r>
    </w:p>
    <w:p w14:paraId="22294047" w14:textId="3F3D680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dotyczące podmiotu udostępniającego zasoby wykonawcy (o ile dotyczy),</w:t>
      </w:r>
      <w:r w:rsidR="002A0CA4">
        <w:rPr>
          <w:rFonts w:ascii="Times New Roman" w:hAnsi="Times New Roman" w:cs="Times New Roman"/>
        </w:rPr>
        <w:t xml:space="preserve"> </w:t>
      </w:r>
      <w:r w:rsidRPr="005F08B9">
        <w:rPr>
          <w:rFonts w:ascii="Times New Roman" w:hAnsi="Times New Roman" w:cs="Times New Roman"/>
          <w:bCs/>
        </w:rPr>
        <w:t>tj</w:t>
      </w:r>
      <w:r w:rsidR="002A0CA4">
        <w:rPr>
          <w:rFonts w:ascii="Times New Roman" w:hAnsi="Times New Roman" w:cs="Times New Roman"/>
          <w:bCs/>
        </w:rPr>
        <w:t>.:</w:t>
      </w:r>
    </w:p>
    <w:p w14:paraId="50483424" w14:textId="68D9B79E"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a/ oświadczenie o udostępnieniu zasobów wykonawcy wraz ze stosownym zobowiązaniem lub innym środkiem dowodowym /o ile dotyczy/</w:t>
      </w:r>
      <w:r w:rsidR="005E6ED5">
        <w:rPr>
          <w:rFonts w:ascii="Times New Roman" w:hAnsi="Times New Roman" w:cs="Times New Roman"/>
          <w:bCs/>
        </w:rPr>
        <w:t>,</w:t>
      </w:r>
    </w:p>
    <w:p w14:paraId="3B397A4B" w14:textId="036624B5"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b/ oświadczenie o niepodleganiu wykluczeniu</w:t>
      </w:r>
      <w:r w:rsidR="005E6ED5">
        <w:rPr>
          <w:rFonts w:ascii="Times New Roman" w:hAnsi="Times New Roman" w:cs="Times New Roman"/>
          <w:bCs/>
        </w:rPr>
        <w:t>,</w:t>
      </w:r>
    </w:p>
    <w:p w14:paraId="69131202" w14:textId="5439F6F3" w:rsidR="005F08B9" w:rsidRPr="009D61BD" w:rsidRDefault="005F08B9" w:rsidP="009D61BD">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c/ oświadczenie o spełnieniu warunków udziału w postępowaniu w zakresie, w jakim go dotyczą</w:t>
      </w:r>
      <w:r w:rsidR="005E6ED5">
        <w:rPr>
          <w:rFonts w:ascii="Times New Roman" w:hAnsi="Times New Roman" w:cs="Times New Roman"/>
          <w:bCs/>
        </w:rPr>
        <w:t>,</w:t>
      </w:r>
      <w:r w:rsidR="008B741E" w:rsidRPr="009D61BD">
        <w:rPr>
          <w:rFonts w:ascii="Times New Roman" w:eastAsia="Calibri" w:hAnsi="Times New Roman" w:cs="Times New Roman"/>
        </w:rPr>
        <w:t xml:space="preserve"> </w:t>
      </w:r>
    </w:p>
    <w:p w14:paraId="794D9976" w14:textId="539C9D79" w:rsidR="003545E5"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pełnomocnictwo lub inny dokument potwierdzający umocowanie do reprezentowania wykonawcy</w:t>
      </w:r>
      <w:r w:rsidR="005E6ED5">
        <w:rPr>
          <w:rFonts w:ascii="Times New Roman" w:hAnsi="Times New Roman" w:cs="Times New Roman"/>
        </w:rPr>
        <w:t>.</w:t>
      </w:r>
    </w:p>
    <w:p w14:paraId="53A0F45A"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Default="009D61BD" w:rsidP="009D61BD">
      <w:pPr>
        <w:rPr>
          <w:rFonts w:ascii="Times New Roman" w:hAnsi="Times New Roman" w:cs="Times New Roman"/>
          <w:b/>
          <w:bCs/>
        </w:rPr>
      </w:pPr>
    </w:p>
    <w:p w14:paraId="70F40AC8" w14:textId="280E36C8" w:rsidR="009D61BD" w:rsidRPr="009D61BD" w:rsidRDefault="009D61BD" w:rsidP="009D61BD">
      <w:pPr>
        <w:rPr>
          <w:rFonts w:ascii="Times New Roman" w:hAnsi="Times New Roman" w:cs="Times New Roman"/>
          <w:b/>
          <w:bCs/>
        </w:rPr>
      </w:pPr>
      <w:r w:rsidRPr="009D61BD">
        <w:rPr>
          <w:rFonts w:ascii="Times New Roman" w:hAnsi="Times New Roman" w:cs="Times New Roman"/>
          <w:b/>
          <w:bCs/>
        </w:rPr>
        <w:t>Rozdział XIII - Termin składania i otwarcia ofert.</w:t>
      </w:r>
    </w:p>
    <w:p w14:paraId="5D4EA14D" w14:textId="23846907" w:rsidR="009D61BD" w:rsidRPr="0045580F"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bCs/>
        </w:rPr>
        <w:t xml:space="preserve">Oferty należy składać w terminie </w:t>
      </w:r>
      <w:r w:rsidRPr="0045580F">
        <w:rPr>
          <w:rFonts w:ascii="Times New Roman" w:hAnsi="Times New Roman" w:cs="Times New Roman"/>
          <w:b/>
          <w:bCs/>
        </w:rPr>
        <w:t xml:space="preserve">do </w:t>
      </w:r>
      <w:r w:rsidRPr="00FA3240">
        <w:rPr>
          <w:rFonts w:ascii="Times New Roman" w:hAnsi="Times New Roman" w:cs="Times New Roman"/>
          <w:b/>
          <w:bCs/>
        </w:rPr>
        <w:t xml:space="preserve">dnia </w:t>
      </w:r>
      <w:r w:rsidR="00FA3240" w:rsidRPr="00FA3240">
        <w:rPr>
          <w:rFonts w:ascii="Times New Roman" w:hAnsi="Times New Roman" w:cs="Times New Roman"/>
          <w:b/>
          <w:bCs/>
        </w:rPr>
        <w:t>27.10.2023</w:t>
      </w:r>
      <w:r w:rsidRPr="00FA3240">
        <w:rPr>
          <w:rFonts w:ascii="Times New Roman" w:hAnsi="Times New Roman" w:cs="Times New Roman"/>
          <w:b/>
          <w:bCs/>
        </w:rPr>
        <w:t xml:space="preserve"> r</w:t>
      </w:r>
      <w:r w:rsidRPr="0045580F">
        <w:rPr>
          <w:rFonts w:ascii="Times New Roman" w:hAnsi="Times New Roman" w:cs="Times New Roman"/>
          <w:b/>
          <w:bCs/>
        </w:rPr>
        <w:t xml:space="preserve">., do godziny 09:00, </w:t>
      </w:r>
      <w:r w:rsidRPr="0045580F">
        <w:rPr>
          <w:rFonts w:ascii="Times New Roman" w:hAnsi="Times New Roman" w:cs="Times New Roman"/>
          <w:bCs/>
        </w:rPr>
        <w:t>na zasadach, opisanych w rozdziale IX SWZ.</w:t>
      </w:r>
    </w:p>
    <w:p w14:paraId="2C8EF08C" w14:textId="77777777" w:rsidR="009D61BD" w:rsidRPr="0045580F" w:rsidRDefault="009D61BD" w:rsidP="009D61BD">
      <w:pPr>
        <w:pStyle w:val="Akapitzlist"/>
        <w:numPr>
          <w:ilvl w:val="0"/>
          <w:numId w:val="11"/>
        </w:numPr>
        <w:spacing w:after="0" w:line="240" w:lineRule="auto"/>
        <w:ind w:left="709" w:hanging="283"/>
        <w:rPr>
          <w:rFonts w:ascii="Times New Roman" w:hAnsi="Times New Roman" w:cs="Times New Roman"/>
          <w:bCs/>
        </w:rPr>
      </w:pPr>
      <w:r w:rsidRPr="0045580F">
        <w:rPr>
          <w:rFonts w:ascii="Times New Roman" w:hAnsi="Times New Roman" w:cs="Times New Roman"/>
        </w:rPr>
        <w:t xml:space="preserve">Wykonawca przed upływem terminu do składania ofert może wycofać ofertę zgodnie z regulaminem na </w:t>
      </w:r>
      <w:hyperlink r:id="rId32" w:history="1">
        <w:r w:rsidRPr="0045580F">
          <w:rPr>
            <w:rStyle w:val="Hipercze"/>
            <w:rFonts w:ascii="Times New Roman" w:hAnsi="Times New Roman" w:cs="Times New Roman"/>
          </w:rPr>
          <w:t>https://platformazakupowa.pl</w:t>
        </w:r>
      </w:hyperlink>
      <w:r w:rsidRPr="0045580F">
        <w:rPr>
          <w:rFonts w:ascii="Times New Roman" w:hAnsi="Times New Roman" w:cs="Times New Roman"/>
        </w:rPr>
        <w:t xml:space="preserve">. </w:t>
      </w:r>
      <w:r w:rsidRPr="0045580F">
        <w:rPr>
          <w:rFonts w:ascii="Times New Roman" w:hAnsi="Times New Roman" w:cs="Times New Roman"/>
          <w:color w:val="000000"/>
        </w:rPr>
        <w:t xml:space="preserve">Sposób wycofania oferty zamieszczono w instrukcji dostępnej adresem: </w:t>
      </w:r>
      <w:hyperlink r:id="rId33" w:history="1">
        <w:r w:rsidRPr="0045580F">
          <w:rPr>
            <w:rStyle w:val="Hipercze"/>
            <w:rFonts w:ascii="Times New Roman" w:hAnsi="Times New Roman" w:cs="Times New Roman"/>
          </w:rPr>
          <w:t>https://platformazakupowa.pl/strona/45-instrukcje</w:t>
        </w:r>
      </w:hyperlink>
      <w:r w:rsidRPr="0045580F">
        <w:rPr>
          <w:rFonts w:ascii="Times New Roman" w:hAnsi="Times New Roman" w:cs="Times New Roman"/>
          <w:color w:val="000000"/>
        </w:rPr>
        <w:t xml:space="preserve">. Oferta nie może zostać wycofana po upływie terminu składania ofert. </w:t>
      </w:r>
    </w:p>
    <w:p w14:paraId="02AF0214" w14:textId="77777777" w:rsidR="009D61BD" w:rsidRPr="0045580F" w:rsidRDefault="009D61BD" w:rsidP="009D61BD">
      <w:pPr>
        <w:pStyle w:val="Akapitzlist"/>
        <w:numPr>
          <w:ilvl w:val="0"/>
          <w:numId w:val="11"/>
        </w:numPr>
        <w:spacing w:after="0" w:line="240" w:lineRule="auto"/>
        <w:ind w:left="709" w:hanging="283"/>
        <w:rPr>
          <w:rFonts w:ascii="Times New Roman" w:hAnsi="Times New Roman" w:cs="Times New Roman"/>
          <w:bCs/>
        </w:rPr>
      </w:pPr>
      <w:r w:rsidRPr="0045580F">
        <w:rPr>
          <w:rFonts w:ascii="Times New Roman" w:hAnsi="Times New Roman" w:cs="Times New Roman"/>
        </w:rPr>
        <w:t>Zamawiający odrzuci ofertę złożoną po terminie składania ofert.</w:t>
      </w:r>
    </w:p>
    <w:p w14:paraId="0EEF7D3B" w14:textId="3143318B" w:rsidR="009D61BD" w:rsidRPr="0045580F" w:rsidRDefault="009D61BD" w:rsidP="009D61BD">
      <w:pPr>
        <w:pStyle w:val="Akapitzlist"/>
        <w:numPr>
          <w:ilvl w:val="0"/>
          <w:numId w:val="11"/>
        </w:numPr>
        <w:spacing w:after="0" w:line="240" w:lineRule="auto"/>
        <w:ind w:left="709" w:hanging="283"/>
        <w:rPr>
          <w:rFonts w:ascii="Times New Roman" w:hAnsi="Times New Roman" w:cs="Times New Roman"/>
          <w:bCs/>
        </w:rPr>
      </w:pPr>
      <w:r w:rsidRPr="0045580F">
        <w:rPr>
          <w:rFonts w:ascii="Times New Roman" w:hAnsi="Times New Roman" w:cs="Times New Roman"/>
        </w:rPr>
        <w:lastRenderedPageBreak/>
        <w:t xml:space="preserve">Otwarcie ofert nastąpi </w:t>
      </w:r>
      <w:r w:rsidRPr="00FA3240">
        <w:rPr>
          <w:rFonts w:ascii="Times New Roman" w:hAnsi="Times New Roman" w:cs="Times New Roman"/>
          <w:b/>
        </w:rPr>
        <w:t xml:space="preserve">w </w:t>
      </w:r>
      <w:r w:rsidRPr="00FA3240">
        <w:rPr>
          <w:rFonts w:ascii="Times New Roman" w:hAnsi="Times New Roman" w:cs="Times New Roman"/>
          <w:b/>
          <w:bCs/>
        </w:rPr>
        <w:t>dnia</w:t>
      </w:r>
      <w:r w:rsidR="00490E9E" w:rsidRPr="00FA3240">
        <w:rPr>
          <w:rFonts w:ascii="Times New Roman" w:hAnsi="Times New Roman" w:cs="Times New Roman"/>
          <w:b/>
          <w:bCs/>
        </w:rPr>
        <w:t xml:space="preserve"> </w:t>
      </w:r>
      <w:r w:rsidR="00FA3240" w:rsidRPr="00FA3240">
        <w:rPr>
          <w:rFonts w:ascii="Times New Roman" w:hAnsi="Times New Roman" w:cs="Times New Roman"/>
          <w:b/>
          <w:bCs/>
        </w:rPr>
        <w:t>27.10.2023</w:t>
      </w:r>
      <w:r w:rsidRPr="00FA3240">
        <w:rPr>
          <w:rFonts w:ascii="Times New Roman" w:hAnsi="Times New Roman" w:cs="Times New Roman"/>
          <w:b/>
          <w:bCs/>
        </w:rPr>
        <w:t xml:space="preserve"> r</w:t>
      </w:r>
      <w:r w:rsidRPr="0045580F">
        <w:rPr>
          <w:rFonts w:ascii="Times New Roman" w:hAnsi="Times New Roman" w:cs="Times New Roman"/>
          <w:b/>
          <w:bCs/>
        </w:rPr>
        <w:t>.</w:t>
      </w:r>
      <w:r w:rsidRPr="0045580F">
        <w:rPr>
          <w:rFonts w:ascii="Times New Roman" w:hAnsi="Times New Roman" w:cs="Times New Roman"/>
          <w:b/>
        </w:rPr>
        <w:t xml:space="preserve">, o godzinie 10:00 </w:t>
      </w:r>
      <w:r w:rsidRPr="0045580F">
        <w:rPr>
          <w:rFonts w:ascii="Times New Roman" w:hAnsi="Times New Roman" w:cs="Times New Roman"/>
        </w:rPr>
        <w:t xml:space="preserve">za pośrednictwem </w:t>
      </w:r>
      <w:hyperlink r:id="rId34" w:history="1">
        <w:r w:rsidRPr="0045580F">
          <w:rPr>
            <w:rStyle w:val="Hipercze"/>
            <w:rFonts w:ascii="Times New Roman" w:hAnsi="Times New Roman" w:cs="Times New Roman"/>
          </w:rPr>
          <w:t>https://platformazakupowa.pl</w:t>
        </w:r>
      </w:hyperlink>
      <w:r w:rsidRPr="0045580F">
        <w:rPr>
          <w:rFonts w:ascii="Times New Roman" w:hAnsi="Times New Roman" w:cs="Times New Roman"/>
        </w:rPr>
        <w:t xml:space="preserve"> </w:t>
      </w:r>
    </w:p>
    <w:p w14:paraId="14A3EA40" w14:textId="570AE8E0"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zmiany terminu składania ofert zamawiający zamieści informację o</w:t>
      </w:r>
      <w:r w:rsidR="00E251E3">
        <w:rPr>
          <w:rFonts w:ascii="Times New Roman" w:hAnsi="Times New Roman" w:cs="Times New Roman"/>
        </w:rPr>
        <w:t xml:space="preserve"> </w:t>
      </w:r>
      <w:r w:rsidRPr="009D61BD">
        <w:rPr>
          <w:rFonts w:ascii="Times New Roman" w:hAnsi="Times New Roman" w:cs="Times New Roman"/>
        </w:rPr>
        <w:t> jego</w:t>
      </w:r>
      <w:r w:rsidR="00E251E3">
        <w:rPr>
          <w:rFonts w:ascii="Times New Roman" w:hAnsi="Times New Roman" w:cs="Times New Roman"/>
        </w:rPr>
        <w:t xml:space="preserve"> </w:t>
      </w:r>
      <w:r w:rsidRPr="009D61BD">
        <w:rPr>
          <w:rFonts w:ascii="Times New Roman" w:hAnsi="Times New Roman" w:cs="Times New Roman"/>
        </w:rPr>
        <w:t xml:space="preserve"> przedłużeniu na </w:t>
      </w:r>
      <w:hyperlink r:id="rId35"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6"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w zakładce właściwej dla prowadzonego postępowania, w sekcji „Komunikaty”.</w:t>
      </w:r>
    </w:p>
    <w:p w14:paraId="6F5E4B0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F703038"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 xml:space="preserve">Zamawiający najpóźniej przed otwarciem ofert udostępni na </w:t>
      </w:r>
      <w:hyperlink r:id="rId37"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8"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xml:space="preserve">, w zakładce właściwej dla prowadzonego postępowania, w sekcji „Komunikaty”, </w:t>
      </w:r>
      <w:r w:rsidRPr="009D61BD">
        <w:rPr>
          <w:rFonts w:ascii="Times New Roman" w:hAnsi="Times New Roman" w:cs="Times New Roman"/>
        </w:rPr>
        <w:t>informację o kwocie, jaką zamierza przeznaczyć na sfinansowanie zamówienia.</w:t>
      </w:r>
    </w:p>
    <w:p w14:paraId="5DF6998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Zamawiający niezwłocznie po otwarciu ofert, udostępni na stronie internetowej prowadzonego postępowania informacje o:</w:t>
      </w:r>
    </w:p>
    <w:p w14:paraId="586BB670"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nazwach albo imionach i nazwiskach oraz siedzibach lub miejscach prowadzonej działalności gospodarczej albo miejscach zamieszkania wykonawców, których oferty zostały</w:t>
      </w:r>
      <w:r w:rsidRPr="009D61BD">
        <w:rPr>
          <w:rFonts w:ascii="Times New Roman" w:hAnsi="Times New Roman" w:cs="Times New Roman"/>
          <w:spacing w:val="-3"/>
        </w:rPr>
        <w:t xml:space="preserve"> </w:t>
      </w:r>
      <w:r w:rsidRPr="009D61BD">
        <w:rPr>
          <w:rFonts w:ascii="Times New Roman" w:hAnsi="Times New Roman" w:cs="Times New Roman"/>
        </w:rPr>
        <w:t>otwarte;</w:t>
      </w:r>
    </w:p>
    <w:p w14:paraId="3742D8F4"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cenach lub kosztach zawartych w</w:t>
      </w:r>
      <w:r w:rsidRPr="009D61BD">
        <w:rPr>
          <w:rFonts w:ascii="Times New Roman" w:hAnsi="Times New Roman" w:cs="Times New Roman"/>
          <w:spacing w:val="-4"/>
        </w:rPr>
        <w:t xml:space="preserve"> </w:t>
      </w:r>
      <w:r w:rsidRPr="009D61BD">
        <w:rPr>
          <w:rFonts w:ascii="Times New Roman" w:hAnsi="Times New Roman" w:cs="Times New Roman"/>
        </w:rPr>
        <w:t>ofertach.</w:t>
      </w:r>
    </w:p>
    <w:p w14:paraId="1A89E28F"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9D61BD">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4452E579" w14:textId="792EC2B5" w:rsidR="00EB66B6" w:rsidRPr="006C178B"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rPr>
      </w:pPr>
      <w:r w:rsidRPr="00DD3455">
        <w:rPr>
          <w:rFonts w:ascii="Times New Roman" w:hAnsi="Times New Roman" w:cs="Times New Roman"/>
          <w:color w:val="000000"/>
        </w:rPr>
        <w:t xml:space="preserve">Cenę oferty należy podać w </w:t>
      </w:r>
      <w:r w:rsidR="005F08B9">
        <w:rPr>
          <w:rFonts w:ascii="Times New Roman" w:hAnsi="Times New Roman" w:cs="Times New Roman"/>
          <w:color w:val="000000"/>
        </w:rPr>
        <w:t>PLN</w:t>
      </w:r>
      <w:r w:rsidRPr="00DD3455">
        <w:rPr>
          <w:rFonts w:ascii="Times New Roman" w:hAnsi="Times New Roman" w:cs="Times New Roman"/>
          <w:color w:val="000000"/>
        </w:rPr>
        <w:t xml:space="preserve"> i wyliczyć w oparciu o indywidualną kalkulację</w:t>
      </w:r>
      <w:r w:rsidR="00571441" w:rsidRPr="006C178B">
        <w:rPr>
          <w:rFonts w:ascii="Times New Roman" w:hAnsi="Times New Roman" w:cs="Times New Roman"/>
          <w:color w:val="000000"/>
        </w:rPr>
        <w:t>, przy uwzględnieniu wymagań i zapisów ujętych w niniejszej SWZ i jej załącznikach oraz przy uwzględnieniu rabatów, opustów, itp., których wykonawca zamierza udzielić</w:t>
      </w:r>
      <w:r w:rsidR="00EB66B6" w:rsidRPr="006C178B">
        <w:rPr>
          <w:rFonts w:ascii="Times New Roman" w:hAnsi="Times New Roman" w:cs="Times New Roman"/>
          <w:color w:val="000000"/>
        </w:rPr>
        <w:t>.</w:t>
      </w:r>
    </w:p>
    <w:p w14:paraId="168C4A9F" w14:textId="71B73235" w:rsidR="00EB66B6" w:rsidRPr="009D61BD" w:rsidRDefault="00EB66B6" w:rsidP="009D61B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Nie przewiduje się żadnych przedpłat ani zaliczek na poczet realizacji przedmiotu umowy.</w:t>
      </w:r>
    </w:p>
    <w:p w14:paraId="1F17674B" w14:textId="1A6B11A2"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5C85E" w14:textId="6487E14F" w:rsidR="00EB66B6" w:rsidRPr="00DD3455"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3455">
        <w:rPr>
          <w:rFonts w:ascii="Times New Roman" w:hAnsi="Times New Roman" w:cs="Times New Roman"/>
          <w:bCs/>
          <w:iCs/>
        </w:rPr>
        <w:t xml:space="preserve"> </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BDC10CA" w:rsidR="00CC1BEA" w:rsidRDefault="00CC1BEA" w:rsidP="00EA28EC">
      <w:pPr>
        <w:numPr>
          <w:ilvl w:val="0"/>
          <w:numId w:val="23"/>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t>Kryteria oceny ofert i ich znaczenie:</w:t>
      </w:r>
    </w:p>
    <w:p w14:paraId="33ED1DAE" w14:textId="77777777" w:rsidR="0065591D" w:rsidRPr="0036714C" w:rsidRDefault="0065591D" w:rsidP="00EA28EC">
      <w:pPr>
        <w:numPr>
          <w:ilvl w:val="1"/>
          <w:numId w:val="23"/>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całość przedmiotu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Pr="0036714C">
        <w:rPr>
          <w:rFonts w:ascii="Times New Roman" w:hAnsi="Times New Roman" w:cs="Times New Roman"/>
          <w:b/>
          <w:i/>
          <w:color w:val="000000"/>
        </w:rPr>
        <w:t>100%.</w:t>
      </w:r>
    </w:p>
    <w:p w14:paraId="2A9860C6" w14:textId="77777777" w:rsidR="0065591D" w:rsidRPr="0036714C" w:rsidRDefault="0065591D" w:rsidP="00EA28EC">
      <w:pPr>
        <w:numPr>
          <w:ilvl w:val="0"/>
          <w:numId w:val="23"/>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za kryterium </w:t>
      </w:r>
      <w:r w:rsidRPr="0036714C">
        <w:rPr>
          <w:rFonts w:ascii="Times New Roman" w:hAnsi="Times New Roman" w:cs="Times New Roman"/>
          <w:i/>
        </w:rPr>
        <w:t>„</w:t>
      </w:r>
      <w:r w:rsidRPr="0036714C">
        <w:rPr>
          <w:rFonts w:ascii="Times New Roman" w:hAnsi="Times New Roman" w:cs="Times New Roman"/>
          <w:i/>
          <w:iCs/>
        </w:rPr>
        <w:t>cena brutto za całość przedmiotu zamówienia</w:t>
      </w:r>
      <w:r w:rsidRPr="0036714C">
        <w:rPr>
          <w:rFonts w:ascii="Times New Roman" w:hAnsi="Times New Roman" w:cs="Times New Roman"/>
        </w:rPr>
        <w:t>”, będą liczone wg następującego wzoru:</w:t>
      </w:r>
    </w:p>
    <w:p w14:paraId="32C54720" w14:textId="77777777" w:rsidR="0065591D" w:rsidRPr="0036714C" w:rsidRDefault="0065591D" w:rsidP="00332E2F">
      <w:pPr>
        <w:spacing w:after="0" w:line="240" w:lineRule="auto"/>
        <w:ind w:left="1418"/>
        <w:rPr>
          <w:rFonts w:ascii="Times New Roman" w:hAnsi="Times New Roman" w:cs="Times New Roman"/>
          <w:b/>
          <w:i/>
        </w:rPr>
      </w:pPr>
      <w:r w:rsidRPr="0036714C">
        <w:rPr>
          <w:rFonts w:ascii="Times New Roman" w:hAnsi="Times New Roman" w:cs="Times New Roman"/>
          <w:b/>
          <w:i/>
        </w:rPr>
        <w:t>C = (</w:t>
      </w:r>
      <w:proofErr w:type="spellStart"/>
      <w:r w:rsidRPr="0036714C">
        <w:rPr>
          <w:rFonts w:ascii="Times New Roman" w:hAnsi="Times New Roman" w:cs="Times New Roman"/>
          <w:b/>
          <w:i/>
        </w:rPr>
        <w:t>C</w:t>
      </w:r>
      <w:r w:rsidRPr="0036714C">
        <w:rPr>
          <w:rFonts w:ascii="Times New Roman" w:hAnsi="Times New Roman" w:cs="Times New Roman"/>
          <w:b/>
          <w:i/>
          <w:vertAlign w:val="subscript"/>
        </w:rPr>
        <w:t>naj</w:t>
      </w:r>
      <w:proofErr w:type="spellEnd"/>
      <w:r w:rsidRPr="0036714C">
        <w:rPr>
          <w:rFonts w:ascii="Times New Roman" w:hAnsi="Times New Roman" w:cs="Times New Roman"/>
          <w:b/>
          <w:i/>
        </w:rPr>
        <w:t xml:space="preserve"> : C</w:t>
      </w:r>
      <w:r w:rsidRPr="0036714C">
        <w:rPr>
          <w:rFonts w:ascii="Times New Roman" w:hAnsi="Times New Roman" w:cs="Times New Roman"/>
          <w:b/>
          <w:i/>
          <w:vertAlign w:val="subscript"/>
        </w:rPr>
        <w:t>o</w:t>
      </w:r>
      <w:r w:rsidRPr="0036714C">
        <w:rPr>
          <w:rFonts w:ascii="Times New Roman" w:hAnsi="Times New Roman" w:cs="Times New Roman"/>
          <w:b/>
          <w:i/>
        </w:rPr>
        <w:t>) x 10</w:t>
      </w:r>
    </w:p>
    <w:p w14:paraId="55465D22" w14:textId="77777777" w:rsidR="0065591D" w:rsidRPr="0036714C" w:rsidRDefault="0065591D" w:rsidP="0065591D">
      <w:pPr>
        <w:spacing w:after="0" w:line="240" w:lineRule="auto"/>
        <w:ind w:left="720"/>
        <w:rPr>
          <w:rFonts w:ascii="Times New Roman" w:hAnsi="Times New Roman" w:cs="Times New Roman"/>
        </w:rPr>
      </w:pPr>
      <w:r w:rsidRPr="0036714C">
        <w:rPr>
          <w:rFonts w:ascii="Times New Roman" w:hAnsi="Times New Roman" w:cs="Times New Roman"/>
        </w:rPr>
        <w:t>gdzie:</w:t>
      </w:r>
    </w:p>
    <w:p w14:paraId="076FB846" w14:textId="3C6DCCD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liczba punktów przyznana danej ofercie,</w:t>
      </w:r>
    </w:p>
    <w:p w14:paraId="63FCFD84" w14:textId="77777777" w:rsidR="0065591D" w:rsidRPr="0036714C" w:rsidRDefault="0065591D" w:rsidP="00332E2F">
      <w:pPr>
        <w:spacing w:after="0" w:line="240" w:lineRule="auto"/>
        <w:ind w:left="1418"/>
        <w:rPr>
          <w:rFonts w:ascii="Times New Roman" w:hAnsi="Times New Roman" w:cs="Times New Roman"/>
        </w:rPr>
      </w:pPr>
      <w:proofErr w:type="spellStart"/>
      <w:r w:rsidRPr="0036714C">
        <w:rPr>
          <w:rFonts w:ascii="Times New Roman" w:hAnsi="Times New Roman" w:cs="Times New Roman"/>
          <w:b/>
        </w:rPr>
        <w:t>C</w:t>
      </w:r>
      <w:r w:rsidRPr="0036714C">
        <w:rPr>
          <w:rFonts w:ascii="Times New Roman" w:hAnsi="Times New Roman" w:cs="Times New Roman"/>
          <w:b/>
          <w:vertAlign w:val="subscript"/>
        </w:rPr>
        <w:t>naj</w:t>
      </w:r>
      <w:proofErr w:type="spellEnd"/>
      <w:r w:rsidRPr="0036714C">
        <w:rPr>
          <w:rFonts w:ascii="Times New Roman" w:hAnsi="Times New Roman" w:cs="Times New Roman"/>
        </w:rPr>
        <w:t xml:space="preserve"> – najniższa cena spośród ważnych ofert,</w:t>
      </w:r>
    </w:p>
    <w:p w14:paraId="7B96919B" w14:textId="56DAC25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o</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cena podana przez wykonawcę, dla którego wynik jest obliczany,</w:t>
      </w:r>
    </w:p>
    <w:p w14:paraId="5A5CF3A6" w14:textId="77777777" w:rsidR="0065591D" w:rsidRPr="0036714C" w:rsidRDefault="0065591D" w:rsidP="00332E2F">
      <w:pPr>
        <w:spacing w:after="0" w:line="240" w:lineRule="auto"/>
        <w:ind w:left="1418"/>
        <w:rPr>
          <w:rFonts w:ascii="Times New Roman" w:hAnsi="Times New Roman" w:cs="Times New Roman"/>
          <w:b/>
          <w:i/>
          <w:u w:val="single"/>
        </w:rPr>
      </w:pPr>
      <w:r w:rsidRPr="0036714C">
        <w:rPr>
          <w:rFonts w:ascii="Times New Roman" w:hAnsi="Times New Roman" w:cs="Times New Roman"/>
          <w:b/>
          <w:i/>
          <w:u w:val="single"/>
        </w:rPr>
        <w:t>Maksymalna liczba punktów do uzyskania w tym kryterium przez wykonawcę od każdego członka komisji wynosi 10.</w:t>
      </w:r>
    </w:p>
    <w:p w14:paraId="7200EBE2" w14:textId="77777777" w:rsidR="0065591D" w:rsidRPr="0036714C" w:rsidRDefault="0065591D" w:rsidP="00EA28EC">
      <w:pPr>
        <w:widowControl w:val="0"/>
        <w:numPr>
          <w:ilvl w:val="0"/>
          <w:numId w:val="23"/>
        </w:numPr>
        <w:tabs>
          <w:tab w:val="clear" w:pos="360"/>
        </w:tabs>
        <w:suppressAutoHyphens/>
        <w:spacing w:after="0" w:line="240" w:lineRule="auto"/>
        <w:ind w:left="709"/>
        <w:rPr>
          <w:rFonts w:ascii="Times New Roman" w:hAnsi="Times New Roman" w:cs="Times New Roman"/>
          <w:b/>
          <w:i/>
          <w:color w:val="000000"/>
        </w:rPr>
      </w:pPr>
      <w:r w:rsidRPr="0036714C">
        <w:rPr>
          <w:rFonts w:ascii="Times New Roman" w:hAnsi="Times New Roman" w:cs="Times New Roman"/>
          <w:b/>
          <w:i/>
          <w:color w:val="000000"/>
        </w:rPr>
        <w:t>Wszystkie obliczenia punktów będą dokonywane z dokładnością do dwóch miejsc po przecinku (bez zaokrągleń).</w:t>
      </w:r>
    </w:p>
    <w:p w14:paraId="286643E6" w14:textId="77777777" w:rsidR="0065591D" w:rsidRPr="0036714C" w:rsidRDefault="0065591D" w:rsidP="00EA28EC">
      <w:pPr>
        <w:widowControl w:val="0"/>
        <w:numPr>
          <w:ilvl w:val="0"/>
          <w:numId w:val="23"/>
        </w:numPr>
        <w:tabs>
          <w:tab w:val="clear" w:pos="360"/>
        </w:tabs>
        <w:suppressAutoHyphens/>
        <w:spacing w:after="0" w:line="240" w:lineRule="auto"/>
        <w:ind w:left="709"/>
        <w:rPr>
          <w:rFonts w:ascii="Times New Roman" w:hAnsi="Times New Roman" w:cs="Times New Roman"/>
          <w:color w:val="000000"/>
        </w:rPr>
      </w:pPr>
      <w:r w:rsidRPr="0036714C">
        <w:rPr>
          <w:rFonts w:ascii="Times New Roman" w:hAnsi="Times New Roman" w:cs="Times New Roman"/>
          <w:color w:val="000000"/>
        </w:rPr>
        <w:lastRenderedPageBreak/>
        <w:t>Oferta wykonawcy, która uzyska najwyższą sumaryczną liczbę punktów, uznana zostanie za najkorzystniejszą.</w:t>
      </w:r>
    </w:p>
    <w:p w14:paraId="76479FB3" w14:textId="77777777" w:rsidR="0065591D" w:rsidRPr="0036714C" w:rsidRDefault="0065591D" w:rsidP="00EA28EC">
      <w:pPr>
        <w:widowControl w:val="0"/>
        <w:numPr>
          <w:ilvl w:val="0"/>
          <w:numId w:val="23"/>
        </w:numPr>
        <w:tabs>
          <w:tab w:val="clear" w:pos="360"/>
        </w:tabs>
        <w:suppressAutoHyphens/>
        <w:spacing w:after="0" w:line="240" w:lineRule="auto"/>
        <w:ind w:left="709"/>
        <w:rPr>
          <w:rFonts w:ascii="Times New Roman" w:hAnsi="Times New Roman" w:cs="Times New Roman"/>
        </w:rPr>
      </w:pPr>
      <w:r w:rsidRPr="0036714C">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Zamawiający nie przewiduje konieczności wniesienia zabezpieczenia należytego wykonania umowy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F68425F" w:rsidR="00AD6206" w:rsidRPr="005E6ED5"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5E6ED5">
        <w:rPr>
          <w:rFonts w:ascii="Times New Roman" w:eastAsia="Times New Roman" w:hAnsi="Times New Roman" w:cs="Times New Roman"/>
          <w:lang w:eastAsia="pl-PL"/>
        </w:rPr>
        <w:t>niezgod</w:t>
      </w:r>
      <w:r w:rsidR="00C332E9" w:rsidRPr="005E6ED5">
        <w:rPr>
          <w:rFonts w:ascii="Times New Roman" w:eastAsia="Times New Roman" w:hAnsi="Times New Roman" w:cs="Times New Roman"/>
          <w:lang w:eastAsia="pl-PL"/>
        </w:rPr>
        <w:t>ną z przepisami ustawy czynność zamawiającego, podjętą w postępowaniu</w:t>
      </w:r>
      <w:r w:rsidR="0052331D" w:rsidRPr="005E6ED5">
        <w:rPr>
          <w:rFonts w:ascii="Times New Roman" w:eastAsia="Times New Roman" w:hAnsi="Times New Roman" w:cs="Times New Roman"/>
          <w:lang w:eastAsia="pl-PL"/>
        </w:rPr>
        <w:t xml:space="preserve"> o udzielenie zamówienia,</w:t>
      </w:r>
      <w:r w:rsidRPr="005E6ED5">
        <w:rPr>
          <w:rFonts w:ascii="Times New Roman" w:eastAsia="Times New Roman" w:hAnsi="Times New Roman" w:cs="Times New Roman"/>
          <w:lang w:eastAsia="pl-PL"/>
        </w:rPr>
        <w:t xml:space="preserve"> w tym na projektowane postanowienie</w:t>
      </w:r>
      <w:r w:rsidRPr="005E6ED5">
        <w:rPr>
          <w:rFonts w:ascii="Times New Roman" w:eastAsia="Times New Roman" w:hAnsi="Times New Roman" w:cs="Times New Roman"/>
          <w:spacing w:val="-26"/>
          <w:lang w:eastAsia="pl-PL"/>
        </w:rPr>
        <w:t xml:space="preserve"> </w:t>
      </w:r>
      <w:r w:rsidRPr="005E6ED5">
        <w:rPr>
          <w:rFonts w:ascii="Times New Roman" w:eastAsia="Times New Roman" w:hAnsi="Times New Roman" w:cs="Times New Roman"/>
          <w:lang w:eastAsia="pl-PL"/>
        </w:rPr>
        <w:t>umowy;</w:t>
      </w:r>
    </w:p>
    <w:p w14:paraId="5465ADDE" w14:textId="06B5A66D" w:rsidR="00AD6206" w:rsidRPr="003658CA"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9CDEBAB"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 xml:space="preserve">wtórzeniu podobnych </w:t>
      </w:r>
      <w:r w:rsidR="008B741E">
        <w:rPr>
          <w:rFonts w:ascii="Times New Roman" w:eastAsia="Times New Roman" w:hAnsi="Times New Roman" w:cs="Times New Roman"/>
          <w:lang w:eastAsia="pl-PL"/>
        </w:rPr>
        <w:t>usług</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lastRenderedPageBreak/>
        <w:t>Zamawiający nie przewiduje zwrotu kosztów udziału w postępowaniu.</w:t>
      </w:r>
    </w:p>
    <w:p w14:paraId="131C35CD"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9D61BD" w:rsidRDefault="009D61BD" w:rsidP="009D61BD">
      <w:pPr>
        <w:spacing w:after="0" w:line="240" w:lineRule="auto"/>
        <w:rPr>
          <w:rFonts w:ascii="Times New Roman" w:eastAsia="Times New Roman" w:hAnsi="Times New Roman" w:cs="Times New Roman"/>
          <w:b/>
          <w:bCs/>
          <w:lang w:eastAsia="pl-PL"/>
        </w:rPr>
      </w:pPr>
      <w:r w:rsidRPr="009D61BD">
        <w:rPr>
          <w:rFonts w:ascii="Times New Roman" w:eastAsia="Times New Roman" w:hAnsi="Times New Roman" w:cs="Times New Roman"/>
          <w:b/>
          <w:bCs/>
          <w:lang w:eastAsia="pl-PL"/>
        </w:rPr>
        <w:t>Rozdział XXI - Informacja o przetwarzaniu danych osobowych.</w:t>
      </w:r>
    </w:p>
    <w:p w14:paraId="356C090B" w14:textId="5E46F8A6" w:rsidR="009D61BD" w:rsidRPr="009D61BD" w:rsidRDefault="009D61BD" w:rsidP="009D61BD">
      <w:pPr>
        <w:tabs>
          <w:tab w:val="left" w:pos="567"/>
        </w:tabs>
        <w:suppressAutoHyphens/>
        <w:spacing w:after="0" w:line="240" w:lineRule="auto"/>
        <w:ind w:left="426"/>
        <w:rPr>
          <w:rFonts w:ascii="Times New Roman" w:eastAsia="Calibri" w:hAnsi="Times New Roman" w:cs="Times New Roman"/>
        </w:rPr>
      </w:pPr>
      <w:r w:rsidRPr="009D61BD">
        <w:rPr>
          <w:rFonts w:ascii="Times New Roman" w:eastAsia="Calibri" w:hAnsi="Times New Roman" w:cs="Times New Roman"/>
        </w:rPr>
        <w:t>Zgodnie z art. 13 i 14</w:t>
      </w:r>
      <w:r w:rsidR="00E251E3">
        <w:rPr>
          <w:rFonts w:ascii="Times New Roman" w:eastAsia="Calibri" w:hAnsi="Times New Roman" w:cs="Times New Roman"/>
        </w:rPr>
        <w:t xml:space="preserve"> </w:t>
      </w:r>
      <w:r w:rsidRPr="009D61BD">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Administratorem</w:t>
      </w:r>
      <w:r w:rsidRPr="009D61BD">
        <w:rPr>
          <w:rFonts w:ascii="Times New Roman" w:eastAsia="Times New Roman" w:hAnsi="Times New Roman" w:cs="Times New Roman"/>
          <w:lang w:eastAsia="pl-PL"/>
        </w:rPr>
        <w:t xml:space="preserve"> Pani/Pana danych osobowych jest Uniwersytet Jagielloński, </w:t>
      </w:r>
      <w:r w:rsidRPr="009D61BD">
        <w:rPr>
          <w:rFonts w:ascii="Times New Roman" w:eastAsia="Times New Roman" w:hAnsi="Times New Roman" w:cs="Times New Roman"/>
          <w:lang w:eastAsia="pl-PL"/>
        </w:rPr>
        <w:br/>
        <w:t>ul. Gołębia 24, 31-007 Kraków, reprezentowany przez Rektora UJ.</w:t>
      </w:r>
    </w:p>
    <w:p w14:paraId="7E679E14" w14:textId="7F24A210"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Uniwersytet Jagielloński wyznaczył Inspektora Ochrony Danych</w:t>
      </w:r>
      <w:r w:rsidRPr="009D61BD">
        <w:rPr>
          <w:rFonts w:ascii="Times New Roman" w:eastAsia="Times New Roman" w:hAnsi="Times New Roman" w:cs="Times New Roman"/>
          <w:lang w:eastAsia="pl-PL"/>
        </w:rPr>
        <w:t xml:space="preserve">, ul. </w:t>
      </w:r>
      <w:r w:rsidR="00626B58">
        <w:rPr>
          <w:rFonts w:ascii="Times New Roman" w:eastAsia="Times New Roman" w:hAnsi="Times New Roman" w:cs="Times New Roman"/>
          <w:lang w:eastAsia="pl-PL"/>
        </w:rPr>
        <w:t>Czapskich</w:t>
      </w:r>
      <w:r w:rsidRPr="009D61BD">
        <w:rPr>
          <w:rFonts w:ascii="Times New Roman" w:eastAsia="Times New Roman" w:hAnsi="Times New Roman" w:cs="Times New Roman"/>
          <w:lang w:eastAsia="pl-PL"/>
        </w:rPr>
        <w:t xml:space="preserve"> 4, 31-</w:t>
      </w:r>
      <w:r w:rsidR="00626B58">
        <w:rPr>
          <w:rFonts w:ascii="Times New Roman" w:eastAsia="Times New Roman" w:hAnsi="Times New Roman" w:cs="Times New Roman"/>
          <w:lang w:eastAsia="pl-PL"/>
        </w:rPr>
        <w:t>11</w:t>
      </w:r>
      <w:r w:rsidRPr="009D61BD">
        <w:rPr>
          <w:rFonts w:ascii="Times New Roman" w:eastAsia="Times New Roman" w:hAnsi="Times New Roman" w:cs="Times New Roman"/>
          <w:lang w:eastAsia="pl-PL"/>
        </w:rPr>
        <w:t xml:space="preserve">0 Kraków, pokój nr </w:t>
      </w:r>
      <w:r w:rsidR="00626B58">
        <w:rPr>
          <w:rFonts w:ascii="Times New Roman" w:eastAsia="Times New Roman" w:hAnsi="Times New Roman" w:cs="Times New Roman"/>
          <w:lang w:eastAsia="pl-PL"/>
        </w:rPr>
        <w:t>27</w:t>
      </w:r>
      <w:r w:rsidRPr="009D61BD">
        <w:rPr>
          <w:rFonts w:ascii="Times New Roman" w:eastAsia="Times New Roman" w:hAnsi="Times New Roman" w:cs="Times New Roman"/>
          <w:lang w:eastAsia="pl-PL"/>
        </w:rPr>
        <w:t xml:space="preserve">. Kontakt z Inspektorem możliwy jest przez e-mail: </w:t>
      </w:r>
      <w:hyperlink r:id="rId39" w:history="1">
        <w:r w:rsidRPr="009D61BD">
          <w:rPr>
            <w:rFonts w:ascii="Times New Roman" w:eastAsia="Times New Roman" w:hAnsi="Times New Roman" w:cs="Times New Roman"/>
            <w:color w:val="0000FF"/>
            <w:u w:val="single"/>
            <w:lang w:eastAsia="pl-PL"/>
          </w:rPr>
          <w:t>iod@uj.edu.pl</w:t>
        </w:r>
      </w:hyperlink>
      <w:r w:rsidRPr="009D61BD">
        <w:rPr>
          <w:rFonts w:ascii="Times New Roman" w:eastAsia="Times New Roman" w:hAnsi="Times New Roman" w:cs="Times New Roman"/>
          <w:lang w:eastAsia="pl-PL"/>
        </w:rPr>
        <w:t xml:space="preserve"> lub pod nr telefonu +4812 663 12 25.</w:t>
      </w:r>
    </w:p>
    <w:p w14:paraId="68286996"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9D61BD">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Podanie przez Panią/Pana danych osobowych jest wymogiem ustawowym określonym </w:t>
      </w:r>
      <w:r w:rsidRPr="009D61BD">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Konsekwencje niepodania danych osobowych wynikają z ustawy PZP.</w:t>
      </w:r>
    </w:p>
    <w:p w14:paraId="42170607"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Posiada Pani/Pan prawo do: </w:t>
      </w:r>
    </w:p>
    <w:p w14:paraId="0A68DFAE" w14:textId="77777777" w:rsidR="009D61BD" w:rsidRPr="009D61BD" w:rsidRDefault="009D61BD" w:rsidP="00416481">
      <w:pPr>
        <w:widowControl w:val="0"/>
        <w:numPr>
          <w:ilvl w:val="0"/>
          <w:numId w:val="5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9D61BD" w:rsidRDefault="009D61BD" w:rsidP="00416481">
      <w:pPr>
        <w:widowControl w:val="0"/>
        <w:numPr>
          <w:ilvl w:val="0"/>
          <w:numId w:val="5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16 RODO prawo do sprostowania Pani/Pana danych osobowych;</w:t>
      </w:r>
    </w:p>
    <w:p w14:paraId="36A9136F" w14:textId="77777777" w:rsidR="009D61BD" w:rsidRPr="009D61BD" w:rsidRDefault="009D61BD" w:rsidP="00416481">
      <w:pPr>
        <w:widowControl w:val="0"/>
        <w:numPr>
          <w:ilvl w:val="0"/>
          <w:numId w:val="5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9D61BD" w:rsidRDefault="009D61BD" w:rsidP="00416481">
      <w:pPr>
        <w:widowControl w:val="0"/>
        <w:numPr>
          <w:ilvl w:val="0"/>
          <w:numId w:val="5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Nie przysługuje Pani/Panu prawo do:</w:t>
      </w:r>
    </w:p>
    <w:p w14:paraId="33396F89" w14:textId="77777777" w:rsidR="009D61BD" w:rsidRPr="009D61BD" w:rsidRDefault="009D61BD" w:rsidP="00416481">
      <w:pPr>
        <w:widowControl w:val="0"/>
        <w:numPr>
          <w:ilvl w:val="0"/>
          <w:numId w:val="54"/>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9D61BD" w:rsidRDefault="009D61BD" w:rsidP="00416481">
      <w:pPr>
        <w:widowControl w:val="0"/>
        <w:numPr>
          <w:ilvl w:val="0"/>
          <w:numId w:val="54"/>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9D61BD" w:rsidRDefault="009D61BD" w:rsidP="00416481">
      <w:pPr>
        <w:widowControl w:val="0"/>
        <w:numPr>
          <w:ilvl w:val="0"/>
          <w:numId w:val="54"/>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9D61BD">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Pana/Pani dane osobowe, o których mowa w art. 10 RODO</w:t>
      </w:r>
      <w:r w:rsidR="009D61BD" w:rsidRPr="009D61BD">
        <w:rPr>
          <w:rFonts w:ascii="Times New Roman" w:eastAsia="Times New Roman" w:hAnsi="Times New Roman" w:cs="Times New Roman"/>
          <w:lang w:eastAsia="pl-PL"/>
        </w:rPr>
        <w:t xml:space="preserve">, mogą zostać udostępnione, </w:t>
      </w:r>
      <w:r w:rsidR="009D61BD" w:rsidRPr="009D61BD">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Zamawiający informuje, że </w:t>
      </w:r>
      <w:r w:rsidR="009D61BD" w:rsidRPr="009D61BD">
        <w:rPr>
          <w:rFonts w:ascii="Times New Roman" w:eastAsia="Times New Roman" w:hAnsi="Times New Roman" w:cs="Times New Roman"/>
          <w:b/>
          <w:lang w:eastAsia="pl-PL"/>
        </w:rPr>
        <w:t>w odniesieniu do Pani/Pana danych osobowych</w:t>
      </w:r>
      <w:r w:rsidR="009D61BD" w:rsidRPr="009D61BD">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9D61BD">
        <w:rPr>
          <w:rFonts w:ascii="Times New Roman" w:eastAsia="Times New Roman" w:hAnsi="Times New Roman" w:cs="Times New Roman"/>
          <w:b/>
          <w:lang w:eastAsia="pl-PL"/>
        </w:rPr>
        <w:t>Zamawiający może żądać od Pana/Pani</w:t>
      </w:r>
      <w:r w:rsidR="009D61BD" w:rsidRPr="009D61B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 xml:space="preserve"> </w:t>
      </w:r>
      <w:r w:rsidR="009D61BD" w:rsidRPr="009D61BD">
        <w:rPr>
          <w:rFonts w:ascii="Times New Roman" w:eastAsia="Times New Roman" w:hAnsi="Times New Roman" w:cs="Times New Roman"/>
          <w:b/>
          <w:lang w:eastAsia="pl-PL"/>
        </w:rPr>
        <w:t>Skorzystanie przez Panią/Pana</w:t>
      </w:r>
      <w:r w:rsidR="009D61BD" w:rsidRPr="009D61BD">
        <w:rPr>
          <w:rFonts w:ascii="Times New Roman" w:eastAsia="Times New Roman" w:hAnsi="Times New Roman" w:cs="Times New Roman"/>
          <w:lang w:eastAsia="pl-PL"/>
        </w:rPr>
        <w:t xml:space="preserve">, z uprawnienia wskazanego pkt 8 lit. b) powyżej, </w:t>
      </w:r>
      <w:r w:rsidR="009D61BD" w:rsidRPr="009D61BD">
        <w:rPr>
          <w:rFonts w:ascii="Times New Roman" w:eastAsia="Times New Roman" w:hAnsi="Times New Roman" w:cs="Times New Roman"/>
          <w:lang w:eastAsia="pl-PL"/>
        </w:rPr>
        <w:br/>
        <w:t xml:space="preserve">do sprostowania lub uzupełnienia danych osobowych, o którym mowa w art. 16 RODO, </w:t>
      </w:r>
      <w:r w:rsidR="009D61BD" w:rsidRPr="009D61BD">
        <w:rPr>
          <w:rFonts w:ascii="Times New Roman" w:eastAsia="Times New Roman" w:hAnsi="Times New Roman" w:cs="Times New Roman"/>
          <w:lang w:eastAsia="pl-PL"/>
        </w:rPr>
        <w:br/>
        <w:t xml:space="preserve">nie może skutkować zmianą wyniku postępowania o udzielenie zamówienia publicznego, </w:t>
      </w:r>
      <w:r w:rsidR="009D61BD" w:rsidRPr="009D61BD">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9D61BD"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Skorzystanie przez Panią/Pana</w:t>
      </w:r>
      <w:r w:rsidRPr="009D61BD">
        <w:rPr>
          <w:rFonts w:ascii="Times New Roman" w:eastAsia="Times New Roman" w:hAnsi="Times New Roman" w:cs="Times New Roman"/>
          <w:lang w:eastAsia="pl-PL"/>
        </w:rPr>
        <w:t>, z uprawnienia wskazanego pkt 8 lit. c) powyżej,</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polegającym na</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61BD">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61BD">
        <w:rPr>
          <w:rFonts w:ascii="Times New Roman" w:eastAsia="Times New Roman" w:hAnsi="Times New Roman" w:cs="Times New Roman"/>
          <w:lang w:eastAsia="pl-PL"/>
        </w:rPr>
        <w:t>.</w:t>
      </w:r>
    </w:p>
    <w:p w14:paraId="73162655" w14:textId="77777777" w:rsidR="00183674" w:rsidRDefault="00183674" w:rsidP="00AD6206">
      <w:pPr>
        <w:spacing w:after="0" w:line="240" w:lineRule="auto"/>
        <w:contextualSpacing/>
        <w:rPr>
          <w:rFonts w:ascii="Times New Roman" w:eastAsia="Times New Roman" w:hAnsi="Times New Roman" w:cs="Times New Roman"/>
          <w:b/>
          <w:bCs/>
          <w:lang w:eastAsia="pl-PL"/>
        </w:rPr>
      </w:pPr>
    </w:p>
    <w:p w14:paraId="2173C54F" w14:textId="37CA9DD8"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EA28EC">
      <w:pPr>
        <w:widowControl w:val="0"/>
        <w:numPr>
          <w:ilvl w:val="0"/>
          <w:numId w:val="19"/>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EA28EC">
      <w:pPr>
        <w:widowControl w:val="0"/>
        <w:numPr>
          <w:ilvl w:val="0"/>
          <w:numId w:val="19"/>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EA28EC">
      <w:pPr>
        <w:widowControl w:val="0"/>
        <w:numPr>
          <w:ilvl w:val="0"/>
          <w:numId w:val="19"/>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1D8BE727"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0AB01E09"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50400928"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3B320B3B"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49947707"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28EC6775"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7821341D"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25D94660"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52713E69"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4D846023"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582E1018"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0F21D834"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01319280"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2519C791"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3A664169"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09C221AE"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5498068A"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13C75107"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168D2DDB"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3D24DF6D"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65648310"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45ECD9D1"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311F83C2"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42EDA1D3"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2FBB721E"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6F2D1AB5"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69DD770B"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006FC541"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1BAC1B00"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4260DCD8"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73ED2C46"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6317205A"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1DE8244E"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4C167249"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58C97BFD"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42E8A643"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7FED43ED"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579A32E7"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773C2CE9" w14:textId="1B6D9FDA" w:rsidR="00F62760" w:rsidRPr="00F62760" w:rsidRDefault="00F62760" w:rsidP="00F62760">
      <w:pPr>
        <w:spacing w:after="0" w:line="240" w:lineRule="auto"/>
        <w:jc w:val="right"/>
        <w:rPr>
          <w:rFonts w:ascii="Times New Roman" w:eastAsia="Times New Roman" w:hAnsi="Times New Roman" w:cs="Times New Roman"/>
          <w:b/>
          <w:bCs/>
          <w:u w:val="single"/>
          <w:lang w:eastAsia="pl-PL"/>
        </w:rPr>
      </w:pPr>
      <w:r w:rsidRPr="00F62760">
        <w:rPr>
          <w:rFonts w:ascii="Times New Roman" w:eastAsia="Times New Roman" w:hAnsi="Times New Roman" w:cs="Times New Roman"/>
          <w:b/>
          <w:bCs/>
          <w:lang w:eastAsia="pl-PL"/>
        </w:rPr>
        <w:t>Załącznik nr 1 do SWZ</w:t>
      </w:r>
    </w:p>
    <w:p w14:paraId="5A93DF34" w14:textId="722B4FE4" w:rsidR="00F62760" w:rsidRPr="00F62760" w:rsidRDefault="00F62760" w:rsidP="00F62760">
      <w:pPr>
        <w:spacing w:after="0" w:line="240" w:lineRule="auto"/>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u w:val="single"/>
          <w:lang w:eastAsia="pl-PL"/>
        </w:rPr>
        <w:t>FORMULARZ</w:t>
      </w:r>
      <w:r w:rsidR="00E251E3">
        <w:rPr>
          <w:rFonts w:ascii="Times New Roman" w:eastAsia="Times New Roman" w:hAnsi="Times New Roman" w:cs="Times New Roman"/>
          <w:b/>
          <w:bCs/>
          <w:u w:val="single"/>
          <w:lang w:eastAsia="pl-PL"/>
        </w:rPr>
        <w:t xml:space="preserve">   </w:t>
      </w:r>
      <w:r w:rsidRPr="00F62760">
        <w:rPr>
          <w:rFonts w:ascii="Times New Roman" w:eastAsia="Times New Roman" w:hAnsi="Times New Roman" w:cs="Times New Roman"/>
          <w:b/>
          <w:bCs/>
          <w:u w:val="single"/>
          <w:lang w:eastAsia="pl-PL"/>
        </w:rPr>
        <w:t xml:space="preserve">OFERTY </w:t>
      </w:r>
    </w:p>
    <w:p w14:paraId="75E6B1C4" w14:textId="77777777" w:rsidR="00F62760" w:rsidRPr="00F62760" w:rsidRDefault="00F62760" w:rsidP="00F62760">
      <w:pPr>
        <w:spacing w:after="0" w:line="240" w:lineRule="auto"/>
        <w:ind w:left="54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E3EB147"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i/>
          <w:iCs/>
          <w:u w:val="single"/>
          <w:lang w:eastAsia="pl-PL"/>
        </w:rPr>
        <w:t>ZAMAWIAJĄCY –</w:t>
      </w:r>
      <w:r w:rsidRPr="00F62760">
        <w:rPr>
          <w:rFonts w:ascii="Times New Roman" w:eastAsia="Times New Roman" w:hAnsi="Times New Roman" w:cs="Times New Roman"/>
          <w:i/>
          <w:iCs/>
          <w:u w:val="single"/>
          <w:lang w:eastAsia="pl-PL"/>
        </w:rPr>
        <w:t xml:space="preserve"> </w:t>
      </w:r>
      <w:r w:rsidRPr="00F62760">
        <w:rPr>
          <w:rFonts w:ascii="Times New Roman" w:eastAsia="Times New Roman" w:hAnsi="Times New Roman" w:cs="Times New Roman"/>
          <w:b/>
          <w:bCs/>
          <w:lang w:eastAsia="pl-PL"/>
        </w:rPr>
        <w:t xml:space="preserve">Uniwersytet Jagielloński </w:t>
      </w:r>
    </w:p>
    <w:p w14:paraId="3623BB0C" w14:textId="77777777" w:rsidR="00F62760" w:rsidRPr="00F62760" w:rsidRDefault="00F62760" w:rsidP="00EA28EC">
      <w:pPr>
        <w:spacing w:after="0" w:line="240" w:lineRule="auto"/>
        <w:rPr>
          <w:rFonts w:ascii="Times New Roman" w:eastAsia="Times New Roman" w:hAnsi="Times New Roman" w:cs="Times New Roman"/>
          <w:i/>
          <w:iCs/>
          <w:u w:val="single"/>
          <w:lang w:eastAsia="pl-PL"/>
        </w:rPr>
      </w:pPr>
      <w:r w:rsidRPr="00F62760">
        <w:rPr>
          <w:rFonts w:ascii="Times New Roman" w:eastAsia="Times New Roman" w:hAnsi="Times New Roman" w:cs="Times New Roman"/>
          <w:b/>
          <w:bCs/>
          <w:lang w:eastAsia="pl-PL"/>
        </w:rPr>
        <w:t>Ul. Gołębia 24, 31 – 007 Kraków;</w:t>
      </w:r>
    </w:p>
    <w:p w14:paraId="13CB956D"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i/>
          <w:iCs/>
          <w:u w:val="single"/>
          <w:lang w:eastAsia="pl-PL"/>
        </w:rPr>
        <w:t xml:space="preserve">Jednostka prowadząca sprawę – </w:t>
      </w:r>
      <w:r w:rsidRPr="00F62760">
        <w:rPr>
          <w:rFonts w:ascii="Times New Roman" w:eastAsia="Times New Roman" w:hAnsi="Times New Roman" w:cs="Times New Roman"/>
          <w:b/>
          <w:bCs/>
          <w:lang w:eastAsia="pl-PL"/>
        </w:rPr>
        <w:t>Dział Zamówień Publicznych UJ</w:t>
      </w:r>
    </w:p>
    <w:p w14:paraId="043036D1"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 xml:space="preserve">Ul. Straszewskiego 25/3 i 4, </w:t>
      </w:r>
      <w:r w:rsidRPr="00F62760">
        <w:rPr>
          <w:rFonts w:ascii="Times New Roman" w:eastAsia="Times New Roman" w:hAnsi="Times New Roman" w:cs="Times New Roman"/>
          <w:b/>
          <w:lang w:eastAsia="pl-PL"/>
        </w:rPr>
        <w:t>31-113 Kraków</w:t>
      </w:r>
    </w:p>
    <w:p w14:paraId="48B39697" w14:textId="77777777" w:rsidR="00F62760" w:rsidRPr="00F62760" w:rsidRDefault="00F62760" w:rsidP="00EA28EC">
      <w:pPr>
        <w:tabs>
          <w:tab w:val="left" w:pos="540"/>
        </w:tabs>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CA4EE35"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(Firma) Wykonawcy – </w:t>
      </w:r>
    </w:p>
    <w:p w14:paraId="4E532871" w14:textId="77777777" w:rsidR="00F62760" w:rsidRPr="00F62760"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CAB4AB1"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siedziby – </w:t>
      </w:r>
    </w:p>
    <w:p w14:paraId="725D2E5B" w14:textId="77777777" w:rsidR="00F62760" w:rsidRPr="00F62760"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F20DC27"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do korespondencji – </w:t>
      </w:r>
    </w:p>
    <w:p w14:paraId="3AAAB097" w14:textId="77777777" w:rsidR="00F62760" w:rsidRPr="00F62760"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F62760" w:rsidRDefault="00F62760" w:rsidP="00EA28EC">
      <w:pPr>
        <w:spacing w:after="0" w:line="240" w:lineRule="auto"/>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w:t>
      </w:r>
    </w:p>
    <w:p w14:paraId="1E26AB55"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 xml:space="preserve">Tel. - ......................................................; </w:t>
      </w:r>
    </w:p>
    <w:p w14:paraId="0842BFD8"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E-mail: ..............................................................;</w:t>
      </w:r>
    </w:p>
    <w:p w14:paraId="72023CBE"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NIP - .................................................; REGON - .................................................;</w:t>
      </w:r>
    </w:p>
    <w:p w14:paraId="0F5A718C"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https://.........................</w:t>
      </w:r>
    </w:p>
    <w:p w14:paraId="1A067653"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04F6151D" w14:textId="15D4C8FD"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i/>
          <w:iCs/>
          <w:u w:val="single"/>
          <w:lang w:eastAsia="pl-PL"/>
        </w:rPr>
        <w:t xml:space="preserve">Nawiązując do ogłoszonego postępowania w trybie podstawowym bez możliwości negocjacji </w:t>
      </w:r>
      <w:r w:rsidRPr="00F62760">
        <w:rPr>
          <w:rFonts w:ascii="Times New Roman" w:eastAsia="Times New Roman" w:hAnsi="Times New Roman" w:cs="Times New Roman"/>
          <w:i/>
          <w:u w:val="single"/>
          <w:lang w:eastAsia="pl-PL"/>
        </w:rPr>
        <w:t xml:space="preserve">na </w:t>
      </w:r>
      <w:bookmarkStart w:id="3" w:name="_Hlk106969389"/>
      <w:r w:rsidR="004A560D">
        <w:rPr>
          <w:rFonts w:ascii="Times New Roman" w:eastAsia="Times New Roman" w:hAnsi="Times New Roman" w:cs="Times New Roman"/>
          <w:i/>
          <w:u w:val="single"/>
          <w:lang w:eastAsia="pl-PL"/>
        </w:rPr>
        <w:t xml:space="preserve">wyłonienie </w:t>
      </w:r>
      <w:r w:rsidR="004A560D" w:rsidRPr="004A560D">
        <w:rPr>
          <w:rFonts w:ascii="Times New Roman" w:eastAsia="Times New Roman" w:hAnsi="Times New Roman" w:cs="Times New Roman"/>
          <w:i/>
          <w:u w:val="single"/>
          <w:lang w:eastAsia="pl-PL"/>
        </w:rPr>
        <w:t xml:space="preserve">Wykonawcy </w:t>
      </w:r>
      <w:r w:rsidR="00490E9E" w:rsidRPr="00490E9E">
        <w:rPr>
          <w:rFonts w:ascii="Times New Roman" w:eastAsia="Times New Roman" w:hAnsi="Times New Roman" w:cs="Times New Roman"/>
          <w:i/>
          <w:u w:val="single"/>
          <w:lang w:eastAsia="pl-PL"/>
        </w:rPr>
        <w:t xml:space="preserve">w zakresie </w:t>
      </w:r>
      <w:r w:rsidR="00183674" w:rsidRPr="00183674">
        <w:rPr>
          <w:rFonts w:ascii="Times New Roman" w:eastAsia="Times New Roman" w:hAnsi="Times New Roman" w:cs="Times New Roman"/>
          <w:i/>
          <w:u w:val="single"/>
          <w:lang w:eastAsia="pl-PL"/>
        </w:rPr>
        <w:t>wydania dwóch publikacji dla Instytutu Historii Sztuki Uniwersytetu Jagiellońskiego</w:t>
      </w:r>
      <w:bookmarkEnd w:id="3"/>
      <w:r w:rsidRPr="004A560D">
        <w:rPr>
          <w:rFonts w:ascii="Times New Roman" w:eastAsia="Times New Roman" w:hAnsi="Times New Roman" w:cs="Times New Roman"/>
          <w:i/>
          <w:iCs/>
          <w:u w:val="single"/>
          <w:lang w:eastAsia="pl-PL"/>
        </w:rPr>
        <w:t>, nr sprawy 80.272.</w:t>
      </w:r>
      <w:r w:rsidR="004A560D">
        <w:rPr>
          <w:rFonts w:ascii="Times New Roman" w:eastAsia="Times New Roman" w:hAnsi="Times New Roman" w:cs="Times New Roman"/>
          <w:i/>
          <w:iCs/>
          <w:u w:val="single"/>
          <w:lang w:eastAsia="pl-PL"/>
        </w:rPr>
        <w:t>3</w:t>
      </w:r>
      <w:r w:rsidR="00183674">
        <w:rPr>
          <w:rFonts w:ascii="Times New Roman" w:eastAsia="Times New Roman" w:hAnsi="Times New Roman" w:cs="Times New Roman"/>
          <w:i/>
          <w:iCs/>
          <w:u w:val="single"/>
          <w:lang w:eastAsia="pl-PL"/>
        </w:rPr>
        <w:t>74</w:t>
      </w:r>
      <w:r w:rsidRPr="004A560D">
        <w:rPr>
          <w:rFonts w:ascii="Times New Roman" w:eastAsia="Times New Roman" w:hAnsi="Times New Roman" w:cs="Times New Roman"/>
          <w:i/>
          <w:iCs/>
          <w:u w:val="single"/>
          <w:lang w:eastAsia="pl-PL"/>
        </w:rPr>
        <w:t>.202</w:t>
      </w:r>
      <w:r w:rsidR="00183674">
        <w:rPr>
          <w:rFonts w:ascii="Times New Roman" w:eastAsia="Times New Roman" w:hAnsi="Times New Roman" w:cs="Times New Roman"/>
          <w:i/>
          <w:iCs/>
          <w:u w:val="single"/>
          <w:lang w:eastAsia="pl-PL"/>
        </w:rPr>
        <w:t>3</w:t>
      </w:r>
      <w:r w:rsidRPr="004A560D">
        <w:rPr>
          <w:rFonts w:ascii="Times New Roman" w:eastAsia="Times New Roman" w:hAnsi="Times New Roman" w:cs="Times New Roman"/>
          <w:i/>
          <w:iCs/>
          <w:u w:val="single"/>
          <w:lang w:eastAsia="pl-PL"/>
        </w:rPr>
        <w:t>, składamy poniższą ofertę:</w:t>
      </w:r>
    </w:p>
    <w:p w14:paraId="6F94AD88" w14:textId="77777777" w:rsidR="00F62760" w:rsidRPr="00F62760"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1F2F47C9" w:rsidR="00F62760" w:rsidRPr="00F62760" w:rsidRDefault="00F62760" w:rsidP="00EA28EC">
      <w:pPr>
        <w:widowControl w:val="0"/>
        <w:numPr>
          <w:ilvl w:val="0"/>
          <w:numId w:val="27"/>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cenę łączną za całość przedmiotu zamówienia (zgodnie z wyceną ofertową dla realizacji zamówienia) za kwotę netto …………………</w:t>
      </w:r>
      <w:r w:rsidRPr="00F62760">
        <w:rPr>
          <w:rFonts w:ascii="Times New Roman" w:eastAsia="Times New Roman" w:hAnsi="Times New Roman" w:cs="Times New Roman"/>
          <w:i/>
          <w:iCs/>
          <w:lang w:eastAsia="pl-PL"/>
        </w:rPr>
        <w:t>*</w:t>
      </w:r>
      <w:r w:rsidRPr="00F62760">
        <w:rPr>
          <w:rFonts w:ascii="Times New Roman" w:eastAsia="Times New Roman" w:hAnsi="Times New Roman" w:cs="Times New Roman"/>
          <w:lang w:eastAsia="pl-PL"/>
        </w:rPr>
        <w:t>, plus należny podatek VAT, co daje kwotę brutto ….......................</w:t>
      </w:r>
      <w:r w:rsidRPr="00F62760">
        <w:rPr>
          <w:rFonts w:ascii="Times New Roman" w:eastAsia="Times New Roman" w:hAnsi="Times New Roman" w:cs="Times New Roman"/>
          <w:i/>
          <w:iCs/>
          <w:lang w:eastAsia="pl-PL"/>
        </w:rPr>
        <w:t xml:space="preserve"> *</w:t>
      </w:r>
      <w:r w:rsidR="00E251E3">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(słownie …………………………………....</w:t>
      </w:r>
      <w:r w:rsidRPr="00F62760">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w:t>
      </w:r>
    </w:p>
    <w:p w14:paraId="5D75808A" w14:textId="77777777" w:rsidR="00F62760" w:rsidRPr="00F62760" w:rsidRDefault="00F62760" w:rsidP="00EA28EC">
      <w:pPr>
        <w:widowControl w:val="0"/>
        <w:numPr>
          <w:ilvl w:val="0"/>
          <w:numId w:val="27"/>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termin realizacji przedmiotu umowy zgodnie z Rozdziałem IV SWZ.</w:t>
      </w:r>
    </w:p>
    <w:p w14:paraId="7FD105F2" w14:textId="2E1658DD" w:rsidR="00F62760" w:rsidRPr="00F62760" w:rsidRDefault="00F62760" w:rsidP="00EA28EC">
      <w:pPr>
        <w:widowControl w:val="0"/>
        <w:numPr>
          <w:ilvl w:val="0"/>
          <w:numId w:val="27"/>
        </w:numPr>
        <w:tabs>
          <w:tab w:val="num" w:pos="567"/>
        </w:tabs>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zgodnie z zapisami SWZ, oferujemy usługi gwarancyjne na przedmiot zamówienia spełniające warunki i wymagania wynikające ze SWZ, w szczególności w odniesieniu do ich zakresu, formy realizacji oraz wymaganego okresu.</w:t>
      </w:r>
      <w:r w:rsidR="00E251E3">
        <w:rPr>
          <w:rFonts w:ascii="Times New Roman" w:eastAsia="Times New Roman" w:hAnsi="Times New Roman" w:cs="Times New Roman"/>
          <w:lang w:eastAsia="pl-PL"/>
        </w:rPr>
        <w:t xml:space="preserve"> </w:t>
      </w:r>
    </w:p>
    <w:p w14:paraId="10DE10A0" w14:textId="77777777" w:rsidR="00F62760" w:rsidRPr="00F62760" w:rsidRDefault="00F62760" w:rsidP="00EA28EC">
      <w:pPr>
        <w:widowControl w:val="0"/>
        <w:numPr>
          <w:ilvl w:val="0"/>
          <w:numId w:val="27"/>
        </w:numPr>
        <w:suppressAutoHyphens/>
        <w:spacing w:after="0" w:line="240" w:lineRule="auto"/>
        <w:contextualSpacing/>
        <w:rPr>
          <w:rFonts w:ascii="Times New Roman" w:eastAsia="Times New Roman" w:hAnsi="Times New Roman" w:cs="Times New Roman"/>
          <w:lang w:eastAsia="pl-PL"/>
        </w:rPr>
      </w:pPr>
      <w:r w:rsidRPr="00F62760">
        <w:rPr>
          <w:rFonts w:ascii="Times New Roman" w:eastAsia="Calibri" w:hAnsi="Times New Roman" w:cs="Times New Roman"/>
        </w:rPr>
        <w:t>oświadczamy, że wybór oferty:</w:t>
      </w:r>
    </w:p>
    <w:p w14:paraId="32307968" w14:textId="77777777" w:rsidR="00F62760" w:rsidRPr="00F62760" w:rsidRDefault="00F62760" w:rsidP="00EA28EC">
      <w:pPr>
        <w:widowControl w:val="0"/>
        <w:numPr>
          <w:ilvl w:val="0"/>
          <w:numId w:val="28"/>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F62760" w:rsidRDefault="00F62760" w:rsidP="00EA28EC">
      <w:pPr>
        <w:widowControl w:val="0"/>
        <w:numPr>
          <w:ilvl w:val="0"/>
          <w:numId w:val="28"/>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będzie prowadził do powstania u Zamawiającego obowiązku podatkowego zgodnie </w:t>
      </w:r>
      <w:r w:rsidRPr="00F62760">
        <w:rPr>
          <w:rFonts w:ascii="Times New Roman" w:eastAsia="Times New Roman" w:hAnsi="Times New Roman" w:cs="Times New Roman"/>
          <w:lang w:eastAsia="pl-PL"/>
        </w:rPr>
        <w:br/>
        <w:t>z przepisami o podatku od towarów i usług. Powyższy obowiązek podatkowy będzie dotyczył ……………………………………… (</w:t>
      </w:r>
      <w:r w:rsidRPr="00F6276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62760">
        <w:rPr>
          <w:rFonts w:ascii="Times New Roman" w:eastAsia="Times New Roman" w:hAnsi="Times New Roman" w:cs="Times New Roman"/>
          <w:i/>
          <w:vertAlign w:val="superscript"/>
          <w:lang w:eastAsia="pl-PL"/>
        </w:rPr>
        <w:t xml:space="preserve"> </w:t>
      </w:r>
      <w:r w:rsidRPr="00F62760">
        <w:rPr>
          <w:rFonts w:ascii="Times New Roman" w:eastAsia="Times New Roman" w:hAnsi="Times New Roman" w:cs="Times New Roman"/>
          <w:lang w:eastAsia="pl-PL"/>
        </w:rPr>
        <w:t>objętych przedmiotem zamówienia.*</w:t>
      </w:r>
    </w:p>
    <w:p w14:paraId="2320B2EA" w14:textId="77777777" w:rsidR="00F62760" w:rsidRPr="00F62760" w:rsidRDefault="00F62760" w:rsidP="00EA28EC">
      <w:pPr>
        <w:widowControl w:val="0"/>
        <w:numPr>
          <w:ilvl w:val="0"/>
          <w:numId w:val="27"/>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uważamy się za związanych niniejszą ofertą na czas wskazany w Rozdziale XI SWZ,</w:t>
      </w:r>
    </w:p>
    <w:p w14:paraId="7A3F2D57"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lastRenderedPageBreak/>
        <w:t xml:space="preserve">oświadczamy, że wypełniliśmy obowiązki informacyjne przewidziane w art. 13 lub art. 14 </w:t>
      </w:r>
      <w:r w:rsidRPr="00F62760">
        <w:rPr>
          <w:rFonts w:ascii="Times New Roman" w:eastAsia="Times New Roman" w:hAnsi="Times New Roman" w:cs="Times New Roman"/>
          <w:bCs/>
          <w:i/>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2760">
        <w:rPr>
          <w:rFonts w:ascii="Times New Roman" w:eastAsia="Times New Roman" w:hAnsi="Times New Roman" w:cs="Times New Roman"/>
          <w:bCs/>
          <w:lang w:eastAsia="pl-PL"/>
        </w:rPr>
        <w:t xml:space="preserve">wobec osób fizycznych, </w:t>
      </w:r>
      <w:r w:rsidRPr="00F62760">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jestem (</w:t>
      </w:r>
      <w:r w:rsidRPr="00F62760">
        <w:rPr>
          <w:rFonts w:ascii="Times New Roman" w:eastAsia="Times New Roman" w:hAnsi="Times New Roman" w:cs="Times New Roman"/>
          <w:i/>
          <w:iCs/>
          <w:lang w:eastAsia="pl-PL"/>
        </w:rPr>
        <w:t>należy wybrać z listy</w:t>
      </w:r>
      <w:r w:rsidRPr="00F62760">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w przypadku przyznania zamówienia - zobowiązujemy się do zawarcia umowy w miejscu </w:t>
      </w:r>
      <w:r w:rsidRPr="00F62760">
        <w:rPr>
          <w:rFonts w:ascii="Times New Roman" w:eastAsia="Times New Roman" w:hAnsi="Times New Roman" w:cs="Times New Roman"/>
          <w:lang w:eastAsia="pl-PL"/>
        </w:rPr>
        <w:br/>
        <w:t>i terminie wyznaczonym przez Zamawiającego,</w:t>
      </w:r>
    </w:p>
    <w:p w14:paraId="0FF76488"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osobą upoważnioną do kontaktów z Zamawiającym w zakresie złożonej oferty oraz </w:t>
      </w:r>
      <w:r w:rsidRPr="00F62760">
        <w:rPr>
          <w:rFonts w:ascii="Times New Roman" w:eastAsia="Times New Roman" w:hAnsi="Times New Roman" w:cs="Times New Roman"/>
          <w:lang w:eastAsia="pl-PL"/>
        </w:rPr>
        <w:br/>
        <w:t>w sprawach dotyczących ewentualnej realizacji umowy jest: ……….…………….., e-mail: …………………., tel.: ………………….. (można wypełnić fakultatywnie),</w:t>
      </w:r>
    </w:p>
    <w:p w14:paraId="20D868BC"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oferta liczy </w:t>
      </w:r>
      <w:r w:rsidRPr="00F62760">
        <w:rPr>
          <w:rFonts w:ascii="Times New Roman" w:eastAsia="Times New Roman" w:hAnsi="Times New Roman" w:cs="Times New Roman"/>
          <w:b/>
          <w:u w:val="single"/>
          <w:lang w:eastAsia="pl-PL"/>
        </w:rPr>
        <w:t>........................*</w:t>
      </w:r>
      <w:r w:rsidRPr="00F62760">
        <w:rPr>
          <w:rFonts w:ascii="Times New Roman" w:eastAsia="Times New Roman" w:hAnsi="Times New Roman" w:cs="Times New Roman"/>
          <w:lang w:eastAsia="pl-PL"/>
        </w:rPr>
        <w:t xml:space="preserve"> kolejno ponumerowanych kart,</w:t>
      </w:r>
    </w:p>
    <w:p w14:paraId="2936B809"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załącznikami do niniejszego formularza oferty są:</w:t>
      </w:r>
    </w:p>
    <w:p w14:paraId="333EEC8A" w14:textId="77777777" w:rsidR="00F62760" w:rsidRPr="00F62760" w:rsidRDefault="00F62760" w:rsidP="00EA28EC">
      <w:pPr>
        <w:spacing w:after="0" w:line="240" w:lineRule="auto"/>
        <w:ind w:left="517"/>
        <w:rPr>
          <w:rFonts w:ascii="Times New Roman" w:eastAsia="Times New Roman" w:hAnsi="Times New Roman" w:cs="Times New Roman"/>
          <w:lang w:eastAsia="pl-PL"/>
        </w:rPr>
      </w:pPr>
    </w:p>
    <w:p w14:paraId="1005379D" w14:textId="3ED010FF" w:rsidR="00F62760" w:rsidRPr="00F62760" w:rsidRDefault="00F62760" w:rsidP="00EA28EC">
      <w:pPr>
        <w:widowControl w:val="0"/>
        <w:suppressAutoHyphens/>
        <w:spacing w:after="0" w:line="240" w:lineRule="auto"/>
        <w:ind w:left="567" w:hanging="567"/>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 nr 1 – oświadczenie Wykonawcy o braku podstaw do wykluczenia,</w:t>
      </w:r>
    </w:p>
    <w:p w14:paraId="60EF2C19" w14:textId="012392D2" w:rsidR="00F62760" w:rsidRPr="00F62760" w:rsidRDefault="00F62760" w:rsidP="00EA28EC">
      <w:pPr>
        <w:widowControl w:val="0"/>
        <w:suppressAutoHyphens/>
        <w:spacing w:after="0" w:line="240" w:lineRule="auto"/>
        <w:ind w:left="567" w:hanging="567"/>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2</w:t>
      </w:r>
      <w:r w:rsidRPr="00F62760">
        <w:rPr>
          <w:rFonts w:ascii="Times New Roman" w:eastAsia="Times New Roman" w:hAnsi="Times New Roman" w:cs="Times New Roman"/>
          <w:lang w:eastAsia="pl-PL"/>
        </w:rPr>
        <w:t xml:space="preserve"> – wykaz podwykonawców (o ile dotyczy),</w:t>
      </w:r>
    </w:p>
    <w:p w14:paraId="527B9EF6" w14:textId="58C188D8" w:rsidR="00F62760" w:rsidRPr="00F62760" w:rsidRDefault="00E251E3" w:rsidP="00222F12">
      <w:pPr>
        <w:widowControl w:val="0"/>
        <w:suppressAutoHyphens/>
        <w:spacing w:after="0" w:line="240" w:lineRule="auto"/>
        <w:ind w:left="284" w:hanging="567"/>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3</w:t>
      </w:r>
      <w:r w:rsidR="00F62760" w:rsidRPr="00F62760">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00F62760" w:rsidRPr="00F62760">
        <w:rPr>
          <w:rFonts w:ascii="Times New Roman" w:eastAsia="Times New Roman" w:hAnsi="Times New Roman" w:cs="Times New Roman"/>
          <w:i/>
          <w:lang w:eastAsia="pl-PL"/>
        </w:rPr>
        <w:t xml:space="preserve">należy złożyć odrębnie dla każdego podmiotu udostępniającego - </w:t>
      </w:r>
      <w:r w:rsidR="00F62760" w:rsidRPr="00F62760">
        <w:rPr>
          <w:rFonts w:ascii="Times New Roman" w:eastAsia="Times New Roman" w:hAnsi="Times New Roman" w:cs="Times New Roman"/>
          <w:lang w:eastAsia="pl-PL"/>
        </w:rPr>
        <w:t>(o ile dotyczy)</w:t>
      </w:r>
    </w:p>
    <w:p w14:paraId="6F048979" w14:textId="1E90B382" w:rsidR="00222F12" w:rsidRPr="00F62760" w:rsidRDefault="00222F12" w:rsidP="00222F12">
      <w:p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załącznik nr </w:t>
      </w:r>
      <w:r w:rsidR="00AC3632">
        <w:rPr>
          <w:rFonts w:ascii="Times New Roman" w:eastAsia="Calibri" w:hAnsi="Times New Roman" w:cs="Times New Roman"/>
        </w:rPr>
        <w:t>4</w:t>
      </w:r>
      <w:r>
        <w:rPr>
          <w:rFonts w:ascii="Times New Roman" w:eastAsia="Calibri" w:hAnsi="Times New Roman" w:cs="Times New Roman"/>
        </w:rPr>
        <w:t xml:space="preserve"> – kalkulacja ceny oferty</w:t>
      </w:r>
    </w:p>
    <w:p w14:paraId="46BE2385" w14:textId="77777777" w:rsidR="00F62760" w:rsidRPr="00F62760" w:rsidRDefault="00F62760" w:rsidP="00EA28EC">
      <w:pPr>
        <w:widowControl w:val="0"/>
        <w:tabs>
          <w:tab w:val="num" w:pos="540"/>
        </w:tabs>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inne – .................................................................*.</w:t>
      </w:r>
    </w:p>
    <w:p w14:paraId="07657F75" w14:textId="77777777" w:rsidR="00F62760" w:rsidRPr="00F62760"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F62760" w:rsidRDefault="00F62760" w:rsidP="00EA28EC">
      <w:pPr>
        <w:spacing w:after="0" w:line="240" w:lineRule="auto"/>
        <w:ind w:left="360"/>
        <w:rPr>
          <w:rFonts w:ascii="Times New Roman" w:eastAsia="Times New Roman" w:hAnsi="Times New Roman" w:cs="Times New Roman"/>
          <w:lang w:eastAsia="pl-PL"/>
        </w:rPr>
      </w:pPr>
      <w:r w:rsidRPr="00F62760">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4F28CF8B" w:rsidR="00F62760" w:rsidRPr="00F62760" w:rsidRDefault="00F62760" w:rsidP="00EA28EC">
      <w:pPr>
        <w:spacing w:after="0" w:line="240" w:lineRule="auto"/>
        <w:jc w:val="right"/>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bCs/>
          <w:lang w:eastAsia="pl-PL"/>
        </w:rPr>
        <w:lastRenderedPageBreak/>
        <w:t>Załącznik nr 1 do formularza oferty</w:t>
      </w:r>
    </w:p>
    <w:p w14:paraId="53DD93D4"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lang w:eastAsia="pl-PL"/>
        </w:rPr>
        <w:t>OŚWIADCZENIE</w:t>
      </w:r>
    </w:p>
    <w:p w14:paraId="3827FF3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u w:val="single"/>
          <w:lang w:eastAsia="pl-PL"/>
        </w:rPr>
        <w:t>DOTYCZĄCE PRZESŁANEK WYKLUCZENIA Z POSTĘPOWANIA</w:t>
      </w:r>
    </w:p>
    <w:p w14:paraId="717773BD"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6DF36B89" w:rsidR="00F62760" w:rsidRPr="00F62760"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F62760">
        <w:rPr>
          <w:rFonts w:ascii="Times New Roman" w:eastAsia="Times New Roman" w:hAnsi="Times New Roman" w:cs="Times New Roman"/>
          <w:i/>
          <w:iCs/>
          <w:u w:val="single"/>
          <w:lang w:eastAsia="pl-PL"/>
        </w:rPr>
        <w:t xml:space="preserve">Składając ofertę w postępowaniu na </w:t>
      </w:r>
      <w:r w:rsidR="004A560D" w:rsidRPr="004A560D">
        <w:rPr>
          <w:rFonts w:ascii="Times New Roman" w:eastAsia="Times New Roman" w:hAnsi="Times New Roman" w:cs="Times New Roman"/>
          <w:i/>
          <w:iCs/>
          <w:u w:val="single"/>
          <w:lang w:eastAsia="pl-PL"/>
        </w:rPr>
        <w:t xml:space="preserve">wyłonienie Wykonawcy </w:t>
      </w:r>
      <w:r w:rsidR="00FC059A" w:rsidRPr="00FC059A">
        <w:rPr>
          <w:rFonts w:ascii="Times New Roman" w:eastAsia="Times New Roman" w:hAnsi="Times New Roman" w:cs="Times New Roman"/>
          <w:i/>
          <w:iCs/>
          <w:u w:val="single"/>
          <w:lang w:eastAsia="pl-PL"/>
        </w:rPr>
        <w:t xml:space="preserve">w zakresie </w:t>
      </w:r>
      <w:r w:rsidR="00183674" w:rsidRPr="00183674">
        <w:rPr>
          <w:rFonts w:ascii="Times New Roman" w:eastAsia="Times New Roman" w:hAnsi="Times New Roman" w:cs="Times New Roman"/>
          <w:i/>
          <w:iCs/>
          <w:u w:val="single"/>
          <w:lang w:eastAsia="pl-PL"/>
        </w:rPr>
        <w:t>wydania dwóch publikacji dla Instytutu Historii Sztuki Uniwersytetu Jagiellońskiego</w:t>
      </w:r>
      <w:r w:rsidRPr="00F62760">
        <w:rPr>
          <w:rFonts w:ascii="Times New Roman" w:eastAsia="Times New Roman" w:hAnsi="Times New Roman" w:cs="Times New Roman"/>
          <w:i/>
          <w:iCs/>
          <w:u w:val="single"/>
          <w:lang w:eastAsia="pl-PL"/>
        </w:rPr>
        <w:t>, nr sprawy 80.272.</w:t>
      </w:r>
      <w:r w:rsidR="00FC059A">
        <w:rPr>
          <w:rFonts w:ascii="Times New Roman" w:eastAsia="Times New Roman" w:hAnsi="Times New Roman" w:cs="Times New Roman"/>
          <w:i/>
          <w:iCs/>
          <w:u w:val="single"/>
          <w:lang w:eastAsia="pl-PL"/>
        </w:rPr>
        <w:t>3</w:t>
      </w:r>
      <w:r w:rsidR="00183674">
        <w:rPr>
          <w:rFonts w:ascii="Times New Roman" w:eastAsia="Times New Roman" w:hAnsi="Times New Roman" w:cs="Times New Roman"/>
          <w:i/>
          <w:iCs/>
          <w:u w:val="single"/>
          <w:lang w:eastAsia="pl-PL"/>
        </w:rPr>
        <w:t>74</w:t>
      </w:r>
      <w:r w:rsidRPr="00F62760">
        <w:rPr>
          <w:rFonts w:ascii="Times New Roman" w:eastAsia="Times New Roman" w:hAnsi="Times New Roman" w:cs="Times New Roman"/>
          <w:i/>
          <w:iCs/>
          <w:u w:val="single"/>
          <w:lang w:eastAsia="pl-PL"/>
        </w:rPr>
        <w:t>.202</w:t>
      </w:r>
      <w:r w:rsidR="00183674">
        <w:rPr>
          <w:rFonts w:ascii="Times New Roman" w:eastAsia="Times New Roman" w:hAnsi="Times New Roman" w:cs="Times New Roman"/>
          <w:i/>
          <w:iCs/>
          <w:u w:val="single"/>
          <w:lang w:eastAsia="pl-PL"/>
        </w:rPr>
        <w:t>3</w:t>
      </w:r>
      <w:r w:rsidRPr="00F62760">
        <w:rPr>
          <w:rFonts w:ascii="Times New Roman" w:eastAsia="Times New Roman" w:hAnsi="Times New Roman" w:cs="Times New Roman"/>
          <w:i/>
          <w:iCs/>
          <w:u w:val="single"/>
          <w:lang w:eastAsia="pl-PL"/>
        </w:rPr>
        <w:t xml:space="preserve"> </w:t>
      </w:r>
    </w:p>
    <w:p w14:paraId="2F7D2011" w14:textId="77777777" w:rsidR="00F62760" w:rsidRPr="00F62760" w:rsidRDefault="00F62760" w:rsidP="00EA28EC">
      <w:pPr>
        <w:widowControl w:val="0"/>
        <w:suppressAutoHyphens/>
        <w:spacing w:after="0" w:line="240" w:lineRule="auto"/>
        <w:rPr>
          <w:rFonts w:ascii="Times New Roman" w:eastAsia="Times New Roman" w:hAnsi="Times New Roman" w:cs="Times New Roman"/>
          <w:highlight w:val="yellow"/>
          <w:lang w:eastAsia="pl-PL"/>
        </w:rPr>
      </w:pPr>
    </w:p>
    <w:p w14:paraId="6E43E5DE" w14:textId="77777777" w:rsidR="00F62760" w:rsidRPr="00F62760" w:rsidRDefault="00F62760" w:rsidP="00EA28EC">
      <w:pPr>
        <w:widowControl w:val="0"/>
        <w:numPr>
          <w:ilvl w:val="4"/>
          <w:numId w:val="29"/>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OŚWIADCZENIA DOTYCZĄCE WYKONAWCY</w:t>
      </w:r>
    </w:p>
    <w:p w14:paraId="3DD6709B"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F62760"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0A0F29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986548D"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B31FB6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62760">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93686F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3BE48ABF" w14:textId="77777777" w:rsidR="00F62760" w:rsidRPr="00F62760" w:rsidRDefault="00F62760" w:rsidP="00EA28EC">
      <w:pPr>
        <w:spacing w:after="0" w:line="240" w:lineRule="auto"/>
        <w:rPr>
          <w:rFonts w:ascii="Times New Roman" w:eastAsia="Times New Roman" w:hAnsi="Times New Roman" w:cs="Times New Roman"/>
          <w:i/>
          <w:highlight w:val="yellow"/>
          <w:lang w:eastAsia="pl-PL"/>
        </w:rPr>
      </w:pPr>
    </w:p>
    <w:p w14:paraId="49AB9322" w14:textId="77777777" w:rsidR="00F62760" w:rsidRPr="00F62760" w:rsidRDefault="00F62760" w:rsidP="00EA28EC">
      <w:pPr>
        <w:widowControl w:val="0"/>
        <w:numPr>
          <w:ilvl w:val="4"/>
          <w:numId w:val="29"/>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w stosunku do następującego/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podmiotu/</w:t>
      </w:r>
      <w:proofErr w:type="spellStart"/>
      <w:r w:rsidRPr="00F62760">
        <w:rPr>
          <w:rFonts w:ascii="Times New Roman" w:eastAsia="Times New Roman" w:hAnsi="Times New Roman" w:cs="Times New Roman"/>
          <w:lang w:eastAsia="pl-PL"/>
        </w:rPr>
        <w:t>tów</w:t>
      </w:r>
      <w:proofErr w:type="spellEnd"/>
      <w:r w:rsidRPr="00F62760">
        <w:rPr>
          <w:rFonts w:ascii="Times New Roman" w:eastAsia="Times New Roman" w:hAnsi="Times New Roman" w:cs="Times New Roman"/>
          <w:lang w:eastAsia="pl-PL"/>
        </w:rPr>
        <w:t>, będącego/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podwykonawcą/</w:t>
      </w:r>
      <w:proofErr w:type="spellStart"/>
      <w:r w:rsidRPr="00F62760">
        <w:rPr>
          <w:rFonts w:ascii="Times New Roman" w:eastAsia="Times New Roman" w:hAnsi="Times New Roman" w:cs="Times New Roman"/>
          <w:lang w:eastAsia="pl-PL"/>
        </w:rPr>
        <w:t>ami</w:t>
      </w:r>
      <w:proofErr w:type="spellEnd"/>
      <w:r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r w:rsidRPr="00F62760">
        <w:rPr>
          <w:rFonts w:ascii="Times New Roman" w:eastAsia="Times New Roman" w:hAnsi="Times New Roman" w:cs="Times New Roman"/>
          <w:lang w:eastAsia="pl-PL"/>
        </w:rPr>
        <w:t>,</w:t>
      </w:r>
    </w:p>
    <w:p w14:paraId="1C68BDD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 ……………………………………………………………………..….…… </w:t>
      </w:r>
    </w:p>
    <w:p w14:paraId="7947833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zachodzą podstawy wykluczenia z postępowania o udzielenie zamówienia.</w:t>
      </w:r>
    </w:p>
    <w:p w14:paraId="478107C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624DB54" w14:textId="77777777" w:rsidR="00697E11" w:rsidRDefault="00697E11" w:rsidP="00EA28EC">
      <w:pPr>
        <w:spacing w:after="0" w:line="240" w:lineRule="auto"/>
        <w:ind w:left="540"/>
        <w:jc w:val="center"/>
        <w:rPr>
          <w:rFonts w:ascii="Times New Roman" w:eastAsia="Times New Roman" w:hAnsi="Times New Roman" w:cs="Times New Roman"/>
          <w:b/>
          <w:bCs/>
          <w:lang w:eastAsia="pl-PL"/>
        </w:rPr>
      </w:pPr>
    </w:p>
    <w:p w14:paraId="16539B36"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lastRenderedPageBreak/>
        <w:t xml:space="preserve">Oświadczam, że w stosunku do podmiotu ………………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p>
    <w:p w14:paraId="71EFED0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zachodzą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77777777" w:rsidR="00F62760" w:rsidRPr="00F62760" w:rsidRDefault="00F62760" w:rsidP="00EA28EC">
      <w:pPr>
        <w:widowControl w:val="0"/>
        <w:suppressAutoHyphens/>
        <w:spacing w:after="0" w:line="240" w:lineRule="auto"/>
        <w:rPr>
          <w:rFonts w:ascii="Times New Roman" w:eastAsia="Times New Roman" w:hAnsi="Times New Roman" w:cs="Times New Roman"/>
          <w:b/>
          <w:highlight w:val="yellow"/>
          <w:lang w:eastAsia="pl-PL"/>
        </w:rPr>
      </w:pPr>
      <w:r w:rsidRPr="00F62760">
        <w:rPr>
          <w:rFonts w:ascii="Times New Roman" w:eastAsia="Times New Roman" w:hAnsi="Times New Roman" w:cs="Times New Roman"/>
          <w:lang w:eastAsia="pl-PL"/>
        </w:rPr>
        <w:t>…………………………………………………………………………………………..…………………...........…………………………………………………………………………………………………..………………….......</w:t>
      </w:r>
    </w:p>
    <w:p w14:paraId="15C1285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wszystkie informacje podane w powyższych oświadczeniach są aktualne </w:t>
      </w:r>
      <w:r w:rsidRPr="00F6276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6AA5CEDE"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p>
    <w:p w14:paraId="67A72799" w14:textId="73112E62" w:rsidR="00F62760" w:rsidRPr="00F62760" w:rsidRDefault="00F62760" w:rsidP="00EA28EC">
      <w:pPr>
        <w:spacing w:after="0" w:line="240" w:lineRule="auto"/>
        <w:rPr>
          <w:rFonts w:ascii="Times New Roman" w:eastAsia="Times New Roman" w:hAnsi="Times New Roman" w:cs="Times New Roman"/>
          <w:b/>
          <w:bCs/>
          <w:lang w:eastAsia="pl-PL"/>
        </w:rPr>
      </w:pPr>
    </w:p>
    <w:p w14:paraId="12A70BFA" w14:textId="77777777" w:rsidR="00F62760" w:rsidRPr="00F62760" w:rsidRDefault="00F62760" w:rsidP="00EA28EC">
      <w:pPr>
        <w:adjustRightInd w:val="0"/>
        <w:spacing w:after="0" w:line="240" w:lineRule="auto"/>
        <w:ind w:left="2340"/>
        <w:contextualSpacing/>
        <w:textAlignment w:val="baseline"/>
        <w:rPr>
          <w:rFonts w:ascii="Times New Roman" w:eastAsia="Calibri" w:hAnsi="Times New Roman" w:cs="Times New Roman"/>
        </w:rPr>
      </w:pPr>
    </w:p>
    <w:p w14:paraId="02165F9C" w14:textId="336335A4" w:rsidR="00F62760" w:rsidRPr="00F62760" w:rsidRDefault="00F62760" w:rsidP="00EA28EC">
      <w:pPr>
        <w:spacing w:after="0" w:line="240" w:lineRule="auto"/>
        <w:ind w:left="540"/>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2</w:t>
      </w:r>
      <w:r w:rsidRPr="00F62760">
        <w:rPr>
          <w:rFonts w:ascii="Times New Roman" w:eastAsia="Times New Roman" w:hAnsi="Times New Roman" w:cs="Times New Roman"/>
          <w:b/>
          <w:lang w:eastAsia="pl-PL"/>
        </w:rPr>
        <w:t xml:space="preserve"> do formularza oferty</w:t>
      </w:r>
    </w:p>
    <w:p w14:paraId="2F5E876A"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r w:rsidRPr="00F62760">
        <w:rPr>
          <w:rFonts w:ascii="Times New Roman" w:eastAsia="Times New Roman" w:hAnsi="Times New Roman" w:cs="Times New Roman"/>
          <w:i/>
          <w:lang w:eastAsia="pl-PL"/>
        </w:rPr>
        <w:t>(Pieczęć firmowa Wykonawcy)</w:t>
      </w:r>
    </w:p>
    <w:p w14:paraId="587DB9A3"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OŚWIADCZENIE</w:t>
      </w:r>
    </w:p>
    <w:p w14:paraId="319E4FAB"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(wykaz podwykonawców)</w:t>
      </w:r>
    </w:p>
    <w:p w14:paraId="21631715"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F62760" w:rsidRDefault="00F62760" w:rsidP="00EA28EC">
      <w:pPr>
        <w:spacing w:after="0" w:line="240" w:lineRule="auto"/>
        <w:ind w:firstLine="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w:t>
      </w:r>
    </w:p>
    <w:p w14:paraId="561DAFF3"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F62760" w:rsidRDefault="00F62760" w:rsidP="00416481">
      <w:pPr>
        <w:widowControl w:val="0"/>
        <w:numPr>
          <w:ilvl w:val="4"/>
          <w:numId w:val="55"/>
        </w:numPr>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Podwykonawca </w:t>
      </w:r>
      <w:r w:rsidRPr="00F62760">
        <w:rPr>
          <w:rFonts w:ascii="Times New Roman" w:eastAsia="Times New Roman" w:hAnsi="Times New Roman" w:cs="Times New Roman"/>
          <w:i/>
          <w:lang w:eastAsia="pl-PL"/>
        </w:rPr>
        <w:t>(podać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 xml:space="preserve">) - </w:t>
      </w:r>
      <w:r w:rsidRPr="00F62760">
        <w:rPr>
          <w:rFonts w:ascii="Times New Roman" w:eastAsia="Times New Roman" w:hAnsi="Times New Roman" w:cs="Times New Roman"/>
          <w:lang w:eastAsia="pl-PL"/>
        </w:rPr>
        <w:t>……………………………………………………………………………………</w:t>
      </w:r>
    </w:p>
    <w:p w14:paraId="06796F60"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BB2618E"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55580D2" w14:textId="77777777" w:rsidR="00F62760" w:rsidRPr="00F62760" w:rsidRDefault="00F62760" w:rsidP="00EA28EC">
      <w:pPr>
        <w:spacing w:after="0" w:line="240" w:lineRule="auto"/>
        <w:ind w:left="720"/>
        <w:rPr>
          <w:rFonts w:ascii="Times New Roman" w:eastAsia="Times New Roman" w:hAnsi="Times New Roman" w:cs="Times New Roman"/>
          <w:lang w:eastAsia="pl-PL"/>
        </w:rPr>
      </w:pPr>
    </w:p>
    <w:p w14:paraId="3C3BB20F" w14:textId="37046F62" w:rsidR="00F62760" w:rsidRPr="00F62760" w:rsidRDefault="00E251E3" w:rsidP="00EA28EC">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Podwykonawca </w:t>
      </w:r>
      <w:r w:rsidR="00F62760" w:rsidRPr="00F62760">
        <w:rPr>
          <w:rFonts w:ascii="Times New Roman" w:eastAsia="Times New Roman" w:hAnsi="Times New Roman" w:cs="Times New Roman"/>
          <w:i/>
          <w:lang w:eastAsia="pl-PL"/>
        </w:rPr>
        <w:t>(podać pełną nazwę/firmę, adres, a także w zależności od podmiotu:</w:t>
      </w:r>
      <w:r>
        <w:rPr>
          <w:rFonts w:ascii="Times New Roman" w:eastAsia="Times New Roman" w:hAnsi="Times New Roman" w:cs="Times New Roman"/>
          <w:i/>
          <w:lang w:eastAsia="pl-PL"/>
        </w:rPr>
        <w:t xml:space="preserve">  </w:t>
      </w:r>
      <w:r w:rsidR="00EA28EC">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NIP/PESEL, KRS/</w:t>
      </w:r>
      <w:proofErr w:type="spellStart"/>
      <w:r w:rsidR="00F62760" w:rsidRPr="00F62760">
        <w:rPr>
          <w:rFonts w:ascii="Times New Roman" w:eastAsia="Times New Roman" w:hAnsi="Times New Roman" w:cs="Times New Roman"/>
          <w:i/>
          <w:lang w:eastAsia="pl-PL"/>
        </w:rPr>
        <w:t>CEiDG</w:t>
      </w:r>
      <w:proofErr w:type="spellEnd"/>
      <w:r w:rsidR="00F62760" w:rsidRPr="00F62760">
        <w:rPr>
          <w:rFonts w:ascii="Times New Roman" w:eastAsia="Times New Roman" w:hAnsi="Times New Roman" w:cs="Times New Roman"/>
          <w:i/>
          <w:lang w:eastAsia="pl-PL"/>
        </w:rPr>
        <w:t>) -</w:t>
      </w: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p>
    <w:p w14:paraId="592AC503" w14:textId="55A799AC" w:rsidR="00F62760" w:rsidRPr="00F62760" w:rsidRDefault="00E251E3" w:rsidP="00EA28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lang w:eastAsia="pl-PL"/>
        </w:rPr>
        <w:t>…………………………………………………………………………………………</w:t>
      </w:r>
    </w:p>
    <w:p w14:paraId="58D4DC94"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91F0775"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366E10B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3783DDAD" w14:textId="59FCE556"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nie powierzamy* podwykonawcom żadnej części (zakresu) zamówienia</w:t>
      </w:r>
    </w:p>
    <w:p w14:paraId="58DBFB3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zamówieniem)</w:t>
      </w:r>
    </w:p>
    <w:p w14:paraId="1D6AE1EA"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F62760"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F62760" w:rsidRDefault="00F62760" w:rsidP="00EA28EC">
      <w:pPr>
        <w:spacing w:after="0" w:line="240" w:lineRule="auto"/>
        <w:ind w:left="539"/>
        <w:rPr>
          <w:rFonts w:ascii="Times New Roman" w:eastAsia="Times New Roman" w:hAnsi="Times New Roman" w:cs="Times New Roman"/>
          <w:i/>
          <w:u w:val="single"/>
          <w:lang w:eastAsia="pl-PL"/>
        </w:rPr>
      </w:pPr>
      <w:r w:rsidRPr="00F62760">
        <w:rPr>
          <w:rFonts w:ascii="Times New Roman" w:eastAsia="Times New Roman" w:hAnsi="Times New Roman" w:cs="Times New Roman"/>
          <w:i/>
          <w:lang w:eastAsia="pl-PL"/>
        </w:rPr>
        <w:t>* niepotrzebne skreślić</w:t>
      </w:r>
    </w:p>
    <w:p w14:paraId="35127D32"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2159C00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0B28B6B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33F67315"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10A9B5FD"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59B757B7"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69ACF925"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r w:rsidRPr="00F62760">
        <w:rPr>
          <w:rFonts w:ascii="Times New Roman" w:eastAsia="Times New Roman" w:hAnsi="Times New Roman" w:cs="Times New Roman"/>
          <w:b/>
          <w:highlight w:val="yellow"/>
          <w:lang w:eastAsia="pl-PL"/>
        </w:rPr>
        <w:br w:type="page"/>
      </w:r>
    </w:p>
    <w:p w14:paraId="2BDEEF56"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p>
    <w:p w14:paraId="2290897D" w14:textId="4E7470B2" w:rsidR="00F62760" w:rsidRPr="00F62760" w:rsidRDefault="00F62760" w:rsidP="00EA28EC">
      <w:pPr>
        <w:spacing w:after="0" w:line="240" w:lineRule="auto"/>
        <w:ind w:left="540"/>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3</w:t>
      </w:r>
      <w:r w:rsidRPr="00F62760">
        <w:rPr>
          <w:rFonts w:ascii="Times New Roman" w:eastAsia="Times New Roman" w:hAnsi="Times New Roman" w:cs="Times New Roman"/>
          <w:b/>
          <w:lang w:eastAsia="pl-PL"/>
        </w:rPr>
        <w:t xml:space="preserve"> do formularza oferty</w:t>
      </w:r>
    </w:p>
    <w:p w14:paraId="1DF752AF"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342BC7FC"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u w:val="single"/>
          <w:lang w:eastAsia="pl-PL"/>
        </w:rPr>
        <w:t>OŚWIADCZENIE</w:t>
      </w:r>
      <w:r w:rsidRPr="00F62760">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F62760"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F62760">
        <w:rPr>
          <w:rFonts w:ascii="Times New Roman" w:eastAsia="Times New Roman" w:hAnsi="Times New Roman" w:cs="Times New Roman"/>
          <w:bCs/>
          <w:i/>
          <w:lang w:eastAsia="pl-PL"/>
        </w:rPr>
        <w:t>(</w:t>
      </w:r>
      <w:r w:rsidRPr="00F62760">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F62760">
        <w:rPr>
          <w:rFonts w:ascii="Times New Roman" w:eastAsia="Times New Roman" w:hAnsi="Times New Roman" w:cs="Times New Roman"/>
          <w:bCs/>
          <w:i/>
          <w:lang w:eastAsia="pl-PL"/>
        </w:rPr>
        <w:t>)</w:t>
      </w:r>
    </w:p>
    <w:p w14:paraId="671FC4AD"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F62760" w14:paraId="66E51B6C" w14:textId="77777777" w:rsidTr="009063CD">
        <w:trPr>
          <w:trHeight w:val="426"/>
        </w:trPr>
        <w:tc>
          <w:tcPr>
            <w:tcW w:w="1986" w:type="dxa"/>
            <w:vAlign w:val="bottom"/>
          </w:tcPr>
          <w:p w14:paraId="48C91CB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F62760">
              <w:rPr>
                <w:rFonts w:ascii="Times New Roman" w:eastAsia="Times New Roman" w:hAnsi="Times New Roman" w:cs="Times New Roman"/>
                <w:spacing w:val="40"/>
                <w:lang w:eastAsia="pl-PL"/>
              </w:rPr>
              <w:t>......................................................................</w:t>
            </w:r>
          </w:p>
        </w:tc>
      </w:tr>
      <w:tr w:rsidR="00F62760" w:rsidRPr="00F62760" w14:paraId="507FF18A" w14:textId="77777777" w:rsidTr="009063CD">
        <w:trPr>
          <w:trHeight w:val="427"/>
        </w:trPr>
        <w:tc>
          <w:tcPr>
            <w:tcW w:w="1986" w:type="dxa"/>
            <w:vAlign w:val="bottom"/>
          </w:tcPr>
          <w:p w14:paraId="7E59DD1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spacing w:val="40"/>
                <w:lang w:eastAsia="pl-PL"/>
              </w:rPr>
              <w:t>......................................................................</w:t>
            </w:r>
          </w:p>
        </w:tc>
      </w:tr>
    </w:tbl>
    <w:p w14:paraId="5762296D" w14:textId="77777777" w:rsidR="00F62760" w:rsidRPr="00F62760"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F62760">
        <w:rPr>
          <w:rFonts w:ascii="Times New Roman" w:eastAsia="Times New Roman" w:hAnsi="Times New Roman" w:cs="Times New Roman"/>
          <w:lang w:eastAsia="pl-PL"/>
        </w:rPr>
        <w:t xml:space="preserve">Ja (My) </w:t>
      </w:r>
      <w:r w:rsidRPr="00F62760">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303088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działając w imieniu i na rzecz : </w:t>
      </w:r>
    </w:p>
    <w:p w14:paraId="6CCE592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33FE385" w14:textId="244B4A3E"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ab/>
      </w:r>
      <w:r w:rsidRPr="00F62760">
        <w:rPr>
          <w:rFonts w:ascii="Times New Roman" w:eastAsia="Times New Roman" w:hAnsi="Times New Roman" w:cs="Times New Roman"/>
          <w:lang w:eastAsia="pl-PL"/>
        </w:rPr>
        <w:tab/>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w:t>
      </w:r>
    </w:p>
    <w:p w14:paraId="05084CF2" w14:textId="77777777"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związku, iż Wykonawca:</w:t>
      </w:r>
    </w:p>
    <w:p w14:paraId="2A7C9B6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962C72A"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(pełna nazwa Wykonawcy i adres/siedziba Wykonawcy)</w:t>
      </w:r>
    </w:p>
    <w:p w14:paraId="2D7F5C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F62760">
        <w:rPr>
          <w:rFonts w:ascii="Times New Roman" w:eastAsia="Times New Roman" w:hAnsi="Times New Roman" w:cs="Times New Roman"/>
          <w:b/>
          <w:u w:val="single"/>
          <w:lang w:eastAsia="pl-PL"/>
        </w:rPr>
        <w:t>Oświadczam, że:</w:t>
      </w:r>
    </w:p>
    <w:p w14:paraId="03A3CF93"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F62760" w:rsidRDefault="00F62760" w:rsidP="00416481">
      <w:pPr>
        <w:widowControl w:val="0"/>
        <w:numPr>
          <w:ilvl w:val="2"/>
          <w:numId w:val="56"/>
        </w:numPr>
        <w:suppressAutoHyphens/>
        <w:spacing w:after="0" w:line="240" w:lineRule="auto"/>
        <w:ind w:left="284" w:hanging="284"/>
        <w:contextualSpacing/>
        <w:rPr>
          <w:rFonts w:ascii="Times New Roman" w:eastAsia="Calibri" w:hAnsi="Times New Roman" w:cs="Times New Roman"/>
          <w:i/>
        </w:rPr>
      </w:pPr>
      <w:r w:rsidRPr="00F62760">
        <w:rPr>
          <w:rFonts w:ascii="Times New Roman" w:eastAsia="Calibri" w:hAnsi="Times New Roman" w:cs="Times New Roman"/>
          <w:b/>
          <w:u w:val="single"/>
        </w:rPr>
        <w:t>nie podlegam wykluczeniu</w:t>
      </w:r>
      <w:r w:rsidRPr="00F62760">
        <w:rPr>
          <w:rFonts w:ascii="Times New Roman" w:eastAsia="Calibri" w:hAnsi="Times New Roman" w:cs="Times New Roman"/>
        </w:rPr>
        <w:t xml:space="preserve"> z postępowania na podstawie art. 108 ust. 1 oraz art. 109 ust. 1 pkt 1, 4. 5, i od 7 do 10 ustawy PZP.</w:t>
      </w:r>
    </w:p>
    <w:p w14:paraId="5D316761" w14:textId="77777777" w:rsidR="00F62760" w:rsidRPr="00F62760"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F62760">
        <w:rPr>
          <w:rFonts w:ascii="Times New Roman" w:eastAsia="Times New Roman" w:hAnsi="Times New Roman" w:cs="Times New Roman"/>
          <w:b/>
          <w:bCs/>
          <w:u w:val="single"/>
          <w:lang w:eastAsia="pl-PL"/>
        </w:rPr>
        <w:t>nie podlegam wykluczeniu</w:t>
      </w:r>
      <w:r w:rsidRPr="00F62760">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(Dz.U. z 2022 r., poz. 835), tj.:</w:t>
      </w:r>
    </w:p>
    <w:p w14:paraId="4B57E2AF" w14:textId="77777777" w:rsidR="00F62760" w:rsidRPr="00F62760" w:rsidRDefault="00F62760" w:rsidP="00416481">
      <w:pPr>
        <w:widowControl w:val="0"/>
        <w:numPr>
          <w:ilvl w:val="0"/>
          <w:numId w:val="59"/>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F62760" w:rsidRDefault="00F62760" w:rsidP="00416481">
      <w:pPr>
        <w:widowControl w:val="0"/>
        <w:numPr>
          <w:ilvl w:val="0"/>
          <w:numId w:val="59"/>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F62760" w:rsidRDefault="00F62760" w:rsidP="00416481">
      <w:pPr>
        <w:widowControl w:val="0"/>
        <w:numPr>
          <w:ilvl w:val="0"/>
          <w:numId w:val="59"/>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4" w:name="_Hlk64453392"/>
      <w:r w:rsidRPr="00F62760">
        <w:rPr>
          <w:rFonts w:ascii="Times New Roman" w:eastAsia="Times New Roman" w:hAnsi="Times New Roman" w:cs="Times New Roman"/>
          <w:lang w:eastAsia="pl-PL"/>
        </w:rPr>
        <w:t>…………………………………………………………………………………………..…………………...........…………………………………………………………………………………………………..……………</w:t>
      </w:r>
    </w:p>
    <w:p w14:paraId="04CB3C9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2983F0C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bookmarkEnd w:id="4"/>
    <w:p w14:paraId="45B8BE16"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F62760" w:rsidRDefault="00F62760" w:rsidP="00416481">
      <w:pPr>
        <w:widowControl w:val="0"/>
        <w:numPr>
          <w:ilvl w:val="2"/>
          <w:numId w:val="56"/>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F62760">
        <w:rPr>
          <w:rFonts w:ascii="Times New Roman" w:eastAsia="Calibri" w:hAnsi="Times New Roman" w:cs="Times New Roman"/>
          <w:b/>
          <w:u w:val="single"/>
        </w:rPr>
        <w:t>zobowiązuję się udostępnić swoje zasoby ww. Wykonawcy.</w:t>
      </w:r>
    </w:p>
    <w:p w14:paraId="39909F6A" w14:textId="77777777" w:rsidR="00F62760" w:rsidRPr="00F62760"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F62760" w:rsidRDefault="00F62760" w:rsidP="00EA28EC">
      <w:pPr>
        <w:widowControl w:val="0"/>
        <w:numPr>
          <w:ilvl w:val="0"/>
          <w:numId w:val="20"/>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moich zasobów dostępnych Wykonawcy:</w:t>
      </w:r>
    </w:p>
    <w:p w14:paraId="57EAE95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6A07AFCF"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F62760" w:rsidRDefault="00F62760" w:rsidP="00EA28EC">
      <w:pPr>
        <w:widowControl w:val="0"/>
        <w:numPr>
          <w:ilvl w:val="0"/>
          <w:numId w:val="20"/>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5" w:name="_Hlk64453415"/>
      <w:r w:rsidRPr="00F62760">
        <w:rPr>
          <w:rFonts w:ascii="Times New Roman" w:eastAsia="Times New Roman" w:hAnsi="Times New Roman" w:cs="Times New Roman"/>
          <w:lang w:eastAsia="pl-PL"/>
        </w:rPr>
        <w:t>…………………………………………………………………………………………..…………………...........…………………………………………………………………………………………………..……………</w:t>
      </w:r>
    </w:p>
    <w:bookmarkEnd w:id="5"/>
    <w:p w14:paraId="19F7F522" w14:textId="77777777" w:rsidR="00F62760" w:rsidRPr="00F62760" w:rsidRDefault="00F62760" w:rsidP="00EA28EC">
      <w:pPr>
        <w:widowControl w:val="0"/>
        <w:numPr>
          <w:ilvl w:val="0"/>
          <w:numId w:val="20"/>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charakteru stosunku, jaki będzie mnie łączył z Wykonawcą:</w:t>
      </w:r>
    </w:p>
    <w:p w14:paraId="5883EA7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57C7FF79"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F62760" w:rsidRDefault="00F62760" w:rsidP="00EA28EC">
      <w:pPr>
        <w:widowControl w:val="0"/>
        <w:numPr>
          <w:ilvl w:val="0"/>
          <w:numId w:val="20"/>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i okres mojego udziału przy wykonywaniu zamówienia:</w:t>
      </w:r>
    </w:p>
    <w:p w14:paraId="658DEC0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0A4F9E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F62760" w:rsidRDefault="00F62760" w:rsidP="00416481">
      <w:pPr>
        <w:widowControl w:val="0"/>
        <w:numPr>
          <w:ilvl w:val="2"/>
          <w:numId w:val="56"/>
        </w:numPr>
        <w:suppressAutoHyphens/>
        <w:spacing w:after="0" w:line="240" w:lineRule="auto"/>
        <w:ind w:left="426" w:hanging="426"/>
        <w:contextualSpacing/>
        <w:rPr>
          <w:rFonts w:ascii="Times New Roman" w:eastAsia="Calibri" w:hAnsi="Times New Roman" w:cs="Times New Roman"/>
          <w:b/>
          <w:u w:val="single"/>
        </w:rPr>
      </w:pPr>
      <w:r w:rsidRPr="00F62760">
        <w:rPr>
          <w:rFonts w:ascii="Times New Roman" w:eastAsia="Calibri" w:hAnsi="Times New Roman" w:cs="Times New Roman"/>
          <w:b/>
          <w:u w:val="single"/>
        </w:rPr>
        <w:t>spełniam warunki udziału w postępowaniu w zakresie, w którym mnie dotyczą, tj.:</w:t>
      </w:r>
    </w:p>
    <w:p w14:paraId="255B861E"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r w:rsidRPr="00F62760">
        <w:rPr>
          <w:rFonts w:ascii="Times New Roman" w:eastAsia="Calibri" w:hAnsi="Times New Roman" w:cs="Times New Roman"/>
        </w:rPr>
        <w:t>…………………………………………………………………………………………………</w:t>
      </w:r>
    </w:p>
    <w:p w14:paraId="4334E458"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p>
    <w:p w14:paraId="5F28ED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64B97B4F" w14:textId="62C303F9" w:rsidR="0019701A" w:rsidRDefault="0019701A" w:rsidP="00EA28EC">
      <w:pPr>
        <w:tabs>
          <w:tab w:val="left" w:pos="426"/>
        </w:tabs>
        <w:rPr>
          <w:rFonts w:ascii="Times New Roman" w:hAnsi="Times New Roman" w:cs="Times New Roman"/>
          <w:b/>
        </w:rPr>
      </w:pPr>
    </w:p>
    <w:p w14:paraId="6E7C4471" w14:textId="305A8CDA" w:rsidR="00F62760" w:rsidRDefault="00F62760" w:rsidP="00984A28">
      <w:pPr>
        <w:tabs>
          <w:tab w:val="left" w:pos="426"/>
        </w:tabs>
        <w:jc w:val="right"/>
        <w:rPr>
          <w:rFonts w:ascii="Times New Roman" w:hAnsi="Times New Roman" w:cs="Times New Roman"/>
          <w:b/>
        </w:rPr>
      </w:pPr>
    </w:p>
    <w:p w14:paraId="1CDA4CF5" w14:textId="7DC70A99" w:rsidR="00F62760" w:rsidRDefault="00F62760" w:rsidP="00984A28">
      <w:pPr>
        <w:tabs>
          <w:tab w:val="left" w:pos="426"/>
        </w:tabs>
        <w:jc w:val="right"/>
        <w:rPr>
          <w:rFonts w:ascii="Times New Roman" w:hAnsi="Times New Roman" w:cs="Times New Roman"/>
          <w:b/>
        </w:rPr>
      </w:pPr>
    </w:p>
    <w:p w14:paraId="57EE873E" w14:textId="77777777" w:rsidR="00F62760" w:rsidRDefault="00F62760" w:rsidP="00984A28">
      <w:pPr>
        <w:tabs>
          <w:tab w:val="left" w:pos="426"/>
        </w:tabs>
        <w:jc w:val="right"/>
        <w:rPr>
          <w:rFonts w:ascii="Times New Roman" w:hAnsi="Times New Roman" w:cs="Times New Roman"/>
          <w:b/>
        </w:rPr>
      </w:pPr>
    </w:p>
    <w:p w14:paraId="6CD16771" w14:textId="77777777" w:rsidR="0019701A" w:rsidRDefault="0019701A" w:rsidP="00984A28">
      <w:pPr>
        <w:tabs>
          <w:tab w:val="left" w:pos="426"/>
        </w:tabs>
        <w:jc w:val="right"/>
        <w:rPr>
          <w:rFonts w:ascii="Times New Roman" w:hAnsi="Times New Roman" w:cs="Times New Roman"/>
          <w:b/>
        </w:rPr>
      </w:pPr>
    </w:p>
    <w:p w14:paraId="4710B65D" w14:textId="77777777" w:rsidR="0019701A" w:rsidRDefault="0019701A" w:rsidP="00984A28">
      <w:pPr>
        <w:tabs>
          <w:tab w:val="left" w:pos="426"/>
        </w:tabs>
        <w:jc w:val="right"/>
        <w:rPr>
          <w:rFonts w:ascii="Times New Roman" w:hAnsi="Times New Roman" w:cs="Times New Roman"/>
          <w:b/>
        </w:rPr>
      </w:pPr>
    </w:p>
    <w:p w14:paraId="5D0FB5D1" w14:textId="77777777" w:rsidR="0019701A" w:rsidRDefault="0019701A" w:rsidP="00984A28">
      <w:pPr>
        <w:tabs>
          <w:tab w:val="left" w:pos="426"/>
        </w:tabs>
        <w:jc w:val="right"/>
        <w:rPr>
          <w:rFonts w:ascii="Times New Roman" w:hAnsi="Times New Roman" w:cs="Times New Roman"/>
          <w:b/>
        </w:rPr>
      </w:pPr>
    </w:p>
    <w:p w14:paraId="062188C8" w14:textId="7C651A45" w:rsidR="00222F12" w:rsidRPr="00222F12" w:rsidRDefault="00222F12" w:rsidP="00222F12">
      <w:pPr>
        <w:spacing w:after="0" w:line="276" w:lineRule="auto"/>
        <w:jc w:val="right"/>
        <w:rPr>
          <w:rFonts w:ascii="Times New Roman" w:eastAsia="Arial" w:hAnsi="Times New Roman" w:cs="Times New Roman"/>
          <w:b/>
          <w:color w:val="000000"/>
          <w:sz w:val="24"/>
          <w:szCs w:val="24"/>
          <w:lang w:eastAsia="pl-PL"/>
        </w:rPr>
      </w:pPr>
      <w:r w:rsidRPr="00222F12">
        <w:rPr>
          <w:rFonts w:ascii="Times New Roman" w:eastAsia="Arial" w:hAnsi="Times New Roman" w:cs="Times New Roman"/>
          <w:b/>
          <w:color w:val="000000"/>
          <w:sz w:val="24"/>
          <w:szCs w:val="24"/>
          <w:lang w:eastAsia="pl-PL"/>
        </w:rPr>
        <w:lastRenderedPageBreak/>
        <w:t xml:space="preserve">Załącznik nr </w:t>
      </w:r>
      <w:r w:rsidR="00AC3632">
        <w:rPr>
          <w:rFonts w:ascii="Times New Roman" w:eastAsia="Arial" w:hAnsi="Times New Roman" w:cs="Times New Roman"/>
          <w:b/>
          <w:color w:val="000000"/>
          <w:sz w:val="24"/>
          <w:szCs w:val="24"/>
          <w:lang w:eastAsia="pl-PL"/>
        </w:rPr>
        <w:t>4</w:t>
      </w:r>
      <w:r w:rsidRPr="00222F12">
        <w:rPr>
          <w:rFonts w:ascii="Times New Roman" w:eastAsia="Arial" w:hAnsi="Times New Roman" w:cs="Times New Roman"/>
          <w:b/>
          <w:color w:val="000000"/>
          <w:sz w:val="24"/>
          <w:szCs w:val="24"/>
          <w:lang w:eastAsia="pl-PL"/>
        </w:rPr>
        <w:t xml:space="preserve"> do formularza oferty</w:t>
      </w:r>
    </w:p>
    <w:p w14:paraId="4F891807" w14:textId="77777777" w:rsidR="00222F12" w:rsidRPr="00222F12" w:rsidRDefault="00222F12" w:rsidP="00222F12">
      <w:pPr>
        <w:spacing w:after="0" w:line="240" w:lineRule="auto"/>
        <w:rPr>
          <w:rFonts w:ascii="Times New Roman" w:eastAsia="Arial" w:hAnsi="Times New Roman" w:cs="Times New Roman"/>
          <w:i/>
          <w:color w:val="000000"/>
          <w:sz w:val="24"/>
          <w:szCs w:val="24"/>
          <w:lang w:eastAsia="pl-PL"/>
        </w:rPr>
      </w:pPr>
    </w:p>
    <w:p w14:paraId="571B7ACF" w14:textId="77777777" w:rsidR="00222F12" w:rsidRPr="00222F12" w:rsidRDefault="00222F12" w:rsidP="00222F12">
      <w:pPr>
        <w:spacing w:after="0" w:line="240" w:lineRule="auto"/>
        <w:ind w:left="540"/>
        <w:jc w:val="center"/>
        <w:outlineLvl w:val="0"/>
        <w:rPr>
          <w:rFonts w:ascii="Times New Roman" w:eastAsia="Times New Roman" w:hAnsi="Times New Roman" w:cs="Times New Roman"/>
          <w:b/>
          <w:bCs/>
          <w:sz w:val="24"/>
          <w:szCs w:val="24"/>
          <w:lang w:val="x-none" w:eastAsia="x-none"/>
        </w:rPr>
      </w:pPr>
      <w:r w:rsidRPr="00222F12">
        <w:rPr>
          <w:rFonts w:ascii="Times New Roman" w:eastAsia="Times New Roman" w:hAnsi="Times New Roman" w:cs="Times New Roman"/>
          <w:b/>
          <w:bCs/>
          <w:sz w:val="24"/>
          <w:szCs w:val="24"/>
          <w:lang w:eastAsia="x-none"/>
        </w:rPr>
        <w:t>KALKULACJA CENY OFERTY</w:t>
      </w:r>
    </w:p>
    <w:p w14:paraId="421E146E" w14:textId="1702A138" w:rsidR="00F449FC" w:rsidRDefault="00F449FC" w:rsidP="00222F12">
      <w:pPr>
        <w:tabs>
          <w:tab w:val="center" w:pos="4536"/>
          <w:tab w:val="right" w:pos="9072"/>
        </w:tabs>
        <w:spacing w:after="0" w:line="240" w:lineRule="auto"/>
        <w:rPr>
          <w:rFonts w:ascii="Times New Roman" w:eastAsia="Times New Roman" w:hAnsi="Times New Roman" w:cs="Times New Roman"/>
          <w:lang w:val="x-none" w:eastAsia="x-none"/>
        </w:rPr>
      </w:pPr>
    </w:p>
    <w:p w14:paraId="6836694D" w14:textId="77777777" w:rsidR="00DA6F34" w:rsidRDefault="00DA6F34" w:rsidP="00222F12">
      <w:pPr>
        <w:tabs>
          <w:tab w:val="center" w:pos="4536"/>
          <w:tab w:val="right" w:pos="9072"/>
        </w:tabs>
        <w:spacing w:after="0" w:line="240" w:lineRule="auto"/>
        <w:rPr>
          <w:rFonts w:ascii="Times New Roman" w:eastAsia="Times New Roman" w:hAnsi="Times New Roman" w:cs="Times New Roman"/>
          <w:lang w:eastAsia="x-none"/>
        </w:rPr>
      </w:pPr>
    </w:p>
    <w:p w14:paraId="5E72A799" w14:textId="2259B405" w:rsidR="00222F12" w:rsidRPr="0045580F" w:rsidRDefault="004B188F" w:rsidP="004B188F">
      <w:pPr>
        <w:tabs>
          <w:tab w:val="center" w:pos="4536"/>
          <w:tab w:val="right" w:pos="9072"/>
        </w:tabs>
        <w:spacing w:after="0" w:line="240" w:lineRule="auto"/>
        <w:jc w:val="center"/>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PUBLIKACJA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068"/>
        <w:gridCol w:w="2268"/>
      </w:tblGrid>
      <w:tr w:rsidR="00737B6B" w:rsidRPr="00222F12" w14:paraId="707310A7" w14:textId="77777777" w:rsidTr="00737B6B">
        <w:tc>
          <w:tcPr>
            <w:tcW w:w="4590" w:type="dxa"/>
            <w:shd w:val="clear" w:color="auto" w:fill="auto"/>
          </w:tcPr>
          <w:p w14:paraId="6F947232" w14:textId="304331BB" w:rsidR="00737B6B" w:rsidRPr="0045580F" w:rsidRDefault="00737B6B" w:rsidP="00222F12">
            <w:pPr>
              <w:tabs>
                <w:tab w:val="center" w:pos="4536"/>
                <w:tab w:val="right" w:pos="9072"/>
              </w:tabs>
              <w:spacing w:after="0" w:line="240" w:lineRule="auto"/>
              <w:rPr>
                <w:rFonts w:ascii="Times New Roman" w:eastAsia="Calibri" w:hAnsi="Times New Roman" w:cs="Times New Roman"/>
                <w:highlight w:val="yellow"/>
                <w:lang w:eastAsia="x-none"/>
              </w:rPr>
            </w:pPr>
            <w:bookmarkStart w:id="6" w:name="_Hlk147488302"/>
          </w:p>
        </w:tc>
        <w:tc>
          <w:tcPr>
            <w:tcW w:w="2068" w:type="dxa"/>
            <w:shd w:val="clear" w:color="auto" w:fill="auto"/>
          </w:tcPr>
          <w:p w14:paraId="2CEDCB4C" w14:textId="0F673797" w:rsidR="00737B6B" w:rsidRPr="00222F12" w:rsidRDefault="00737B6B" w:rsidP="00222F12">
            <w:pPr>
              <w:tabs>
                <w:tab w:val="center" w:pos="4536"/>
                <w:tab w:val="right" w:pos="9072"/>
              </w:tabs>
              <w:spacing w:after="0" w:line="240" w:lineRule="auto"/>
              <w:rPr>
                <w:rFonts w:ascii="Times New Roman" w:eastAsia="Calibri" w:hAnsi="Times New Roman" w:cs="Times New Roman"/>
                <w:lang w:eastAsia="x-none"/>
              </w:rPr>
            </w:pPr>
            <w:r>
              <w:rPr>
                <w:rFonts w:ascii="Times New Roman" w:eastAsia="Calibri" w:hAnsi="Times New Roman" w:cs="Times New Roman"/>
                <w:lang w:eastAsia="x-none"/>
              </w:rPr>
              <w:t>Wartość netto</w:t>
            </w:r>
          </w:p>
        </w:tc>
        <w:tc>
          <w:tcPr>
            <w:tcW w:w="2268" w:type="dxa"/>
          </w:tcPr>
          <w:p w14:paraId="5299C6F9"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eastAsia="x-none"/>
              </w:rPr>
            </w:pPr>
            <w:r w:rsidRPr="00222F12">
              <w:rPr>
                <w:rFonts w:ascii="Times New Roman" w:eastAsia="Calibri" w:hAnsi="Times New Roman" w:cs="Times New Roman"/>
                <w:lang w:eastAsia="x-none"/>
              </w:rPr>
              <w:t>Wartość brutto</w:t>
            </w:r>
          </w:p>
        </w:tc>
      </w:tr>
      <w:tr w:rsidR="00737B6B" w:rsidRPr="00222F12" w14:paraId="74AA9AE7" w14:textId="77777777" w:rsidTr="00737B6B">
        <w:tc>
          <w:tcPr>
            <w:tcW w:w="4590" w:type="dxa"/>
            <w:shd w:val="clear" w:color="auto" w:fill="auto"/>
          </w:tcPr>
          <w:p w14:paraId="0952BA7A" w14:textId="4B7CB1E6" w:rsidR="00737B6B" w:rsidRPr="004B188F" w:rsidRDefault="00737B6B" w:rsidP="00222F12">
            <w:pPr>
              <w:tabs>
                <w:tab w:val="center" w:pos="4536"/>
                <w:tab w:val="right" w:pos="9072"/>
              </w:tabs>
              <w:spacing w:after="0" w:line="240" w:lineRule="auto"/>
              <w:rPr>
                <w:rFonts w:ascii="Times New Roman" w:eastAsia="Calibri" w:hAnsi="Times New Roman" w:cs="Times New Roman"/>
                <w:lang w:eastAsia="x-none"/>
              </w:rPr>
            </w:pPr>
            <w:r>
              <w:rPr>
                <w:rFonts w:ascii="Times New Roman" w:eastAsia="Calibri" w:hAnsi="Times New Roman" w:cs="Times New Roman"/>
                <w:lang w:eastAsia="x-none"/>
              </w:rPr>
              <w:t>Koszty redakcyjne</w:t>
            </w:r>
          </w:p>
        </w:tc>
        <w:tc>
          <w:tcPr>
            <w:tcW w:w="2068" w:type="dxa"/>
            <w:shd w:val="clear" w:color="auto" w:fill="auto"/>
          </w:tcPr>
          <w:p w14:paraId="45C88BB3"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687BE91B"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r>
      <w:tr w:rsidR="00737B6B" w:rsidRPr="00222F12" w14:paraId="4DA5C582" w14:textId="77777777" w:rsidTr="00737B6B">
        <w:tc>
          <w:tcPr>
            <w:tcW w:w="4590" w:type="dxa"/>
            <w:shd w:val="clear" w:color="auto" w:fill="auto"/>
          </w:tcPr>
          <w:p w14:paraId="4E506774" w14:textId="23577C5C"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r w:rsidRPr="00222F12">
              <w:rPr>
                <w:rFonts w:ascii="Times New Roman" w:eastAsia="Calibri" w:hAnsi="Times New Roman" w:cs="Times New Roman"/>
                <w:lang w:val="x-none" w:eastAsia="x-none"/>
              </w:rPr>
              <w:t>K</w:t>
            </w:r>
            <w:r>
              <w:rPr>
                <w:rFonts w:ascii="Times New Roman" w:eastAsia="Calibri" w:hAnsi="Times New Roman" w:cs="Times New Roman"/>
                <w:lang w:eastAsia="x-none"/>
              </w:rPr>
              <w:t>oszty druku i oprawy</w:t>
            </w:r>
            <w:r w:rsidRPr="00222F12">
              <w:rPr>
                <w:rFonts w:ascii="Times New Roman" w:eastAsia="Calibri" w:hAnsi="Times New Roman" w:cs="Times New Roman"/>
                <w:lang w:val="x-none" w:eastAsia="x-none"/>
              </w:rPr>
              <w:t xml:space="preserve"> </w:t>
            </w:r>
          </w:p>
        </w:tc>
        <w:tc>
          <w:tcPr>
            <w:tcW w:w="2068" w:type="dxa"/>
            <w:shd w:val="clear" w:color="auto" w:fill="auto"/>
          </w:tcPr>
          <w:p w14:paraId="7D9DAC85"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378392DC"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r>
      <w:tr w:rsidR="00737B6B" w:rsidRPr="00222F12" w14:paraId="3E2A3048" w14:textId="77777777" w:rsidTr="00737B6B">
        <w:tc>
          <w:tcPr>
            <w:tcW w:w="4590" w:type="dxa"/>
            <w:shd w:val="clear" w:color="auto" w:fill="auto"/>
          </w:tcPr>
          <w:p w14:paraId="12AA2A6D"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c>
          <w:tcPr>
            <w:tcW w:w="2068" w:type="dxa"/>
            <w:shd w:val="clear" w:color="auto" w:fill="auto"/>
          </w:tcPr>
          <w:p w14:paraId="252A58DD"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623FA1AC"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r>
      <w:bookmarkEnd w:id="6"/>
    </w:tbl>
    <w:p w14:paraId="738B0A1A" w14:textId="77777777" w:rsidR="00222F12" w:rsidRPr="00222F12" w:rsidRDefault="00222F12" w:rsidP="00222F12">
      <w:pPr>
        <w:tabs>
          <w:tab w:val="center" w:pos="4536"/>
          <w:tab w:val="right" w:pos="9072"/>
        </w:tabs>
        <w:spacing w:after="0" w:line="240" w:lineRule="auto"/>
        <w:rPr>
          <w:rFonts w:ascii="Times New Roman" w:eastAsia="Times New Roman" w:hAnsi="Times New Roman" w:cs="Times New Roman"/>
          <w:lang w:val="x-none" w:eastAsia="x-none"/>
        </w:rPr>
      </w:pPr>
    </w:p>
    <w:p w14:paraId="4818A048" w14:textId="77777777" w:rsidR="004B188F" w:rsidRDefault="004B188F" w:rsidP="004B188F">
      <w:pPr>
        <w:tabs>
          <w:tab w:val="center" w:pos="4536"/>
          <w:tab w:val="right" w:pos="9072"/>
        </w:tabs>
        <w:spacing w:after="0" w:line="240" w:lineRule="auto"/>
        <w:jc w:val="center"/>
        <w:rPr>
          <w:rFonts w:ascii="Times New Roman" w:eastAsia="Times New Roman" w:hAnsi="Times New Roman" w:cs="Times New Roman"/>
          <w:b/>
          <w:bCs/>
          <w:lang w:eastAsia="x-none"/>
        </w:rPr>
      </w:pPr>
    </w:p>
    <w:p w14:paraId="380F8061" w14:textId="2B7BD149" w:rsidR="00222F12" w:rsidRPr="004B188F" w:rsidRDefault="004B188F" w:rsidP="004B188F">
      <w:pPr>
        <w:tabs>
          <w:tab w:val="center" w:pos="4536"/>
          <w:tab w:val="right" w:pos="9072"/>
        </w:tabs>
        <w:spacing w:after="0" w:line="240" w:lineRule="auto"/>
        <w:jc w:val="center"/>
        <w:rPr>
          <w:rFonts w:ascii="Times New Roman" w:eastAsia="Times New Roman" w:hAnsi="Times New Roman" w:cs="Times New Roman"/>
          <w:b/>
          <w:bCs/>
          <w:lang w:eastAsia="x-none"/>
        </w:rPr>
      </w:pPr>
      <w:r w:rsidRPr="004B188F">
        <w:rPr>
          <w:rFonts w:ascii="Times New Roman" w:eastAsia="Times New Roman" w:hAnsi="Times New Roman" w:cs="Times New Roman"/>
          <w:b/>
          <w:bCs/>
          <w:lang w:eastAsia="x-none"/>
        </w:rPr>
        <w:t>PUBLIKACJA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068"/>
        <w:gridCol w:w="2268"/>
      </w:tblGrid>
      <w:tr w:rsidR="00737B6B" w:rsidRPr="00222F12" w14:paraId="37671597" w14:textId="77777777" w:rsidTr="00737B6B">
        <w:tc>
          <w:tcPr>
            <w:tcW w:w="4590" w:type="dxa"/>
            <w:shd w:val="clear" w:color="auto" w:fill="auto"/>
          </w:tcPr>
          <w:p w14:paraId="14B7F334" w14:textId="77777777" w:rsidR="00737B6B" w:rsidRPr="0045580F" w:rsidRDefault="00737B6B" w:rsidP="000638D1">
            <w:pPr>
              <w:tabs>
                <w:tab w:val="center" w:pos="4536"/>
                <w:tab w:val="right" w:pos="9072"/>
              </w:tabs>
              <w:spacing w:after="0" w:line="240" w:lineRule="auto"/>
              <w:rPr>
                <w:rFonts w:ascii="Times New Roman" w:eastAsia="Calibri" w:hAnsi="Times New Roman" w:cs="Times New Roman"/>
                <w:highlight w:val="yellow"/>
                <w:lang w:eastAsia="x-none"/>
              </w:rPr>
            </w:pPr>
          </w:p>
        </w:tc>
        <w:tc>
          <w:tcPr>
            <w:tcW w:w="2068" w:type="dxa"/>
            <w:shd w:val="clear" w:color="auto" w:fill="auto"/>
          </w:tcPr>
          <w:p w14:paraId="6FF9CB0F"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eastAsia="x-none"/>
              </w:rPr>
            </w:pPr>
            <w:r w:rsidRPr="00222F12">
              <w:rPr>
                <w:rFonts w:ascii="Times New Roman" w:eastAsia="Calibri" w:hAnsi="Times New Roman" w:cs="Times New Roman"/>
                <w:lang w:eastAsia="x-none"/>
              </w:rPr>
              <w:t>Cena jednostkowa brutto</w:t>
            </w:r>
          </w:p>
        </w:tc>
        <w:tc>
          <w:tcPr>
            <w:tcW w:w="2268" w:type="dxa"/>
          </w:tcPr>
          <w:p w14:paraId="7BB05984"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eastAsia="x-none"/>
              </w:rPr>
            </w:pPr>
            <w:r w:rsidRPr="00222F12">
              <w:rPr>
                <w:rFonts w:ascii="Times New Roman" w:eastAsia="Calibri" w:hAnsi="Times New Roman" w:cs="Times New Roman"/>
                <w:lang w:eastAsia="x-none"/>
              </w:rPr>
              <w:t>Wartość brutto</w:t>
            </w:r>
          </w:p>
        </w:tc>
      </w:tr>
      <w:tr w:rsidR="00737B6B" w:rsidRPr="00222F12" w14:paraId="57577C2B" w14:textId="77777777" w:rsidTr="00737B6B">
        <w:tc>
          <w:tcPr>
            <w:tcW w:w="4590" w:type="dxa"/>
            <w:shd w:val="clear" w:color="auto" w:fill="auto"/>
          </w:tcPr>
          <w:p w14:paraId="08B4066B" w14:textId="77777777" w:rsidR="00737B6B" w:rsidRPr="004B188F" w:rsidRDefault="00737B6B" w:rsidP="000638D1">
            <w:pPr>
              <w:tabs>
                <w:tab w:val="center" w:pos="4536"/>
                <w:tab w:val="right" w:pos="9072"/>
              </w:tabs>
              <w:spacing w:after="0" w:line="240" w:lineRule="auto"/>
              <w:rPr>
                <w:rFonts w:ascii="Times New Roman" w:eastAsia="Calibri" w:hAnsi="Times New Roman" w:cs="Times New Roman"/>
                <w:lang w:eastAsia="x-none"/>
              </w:rPr>
            </w:pPr>
            <w:r>
              <w:rPr>
                <w:rFonts w:ascii="Times New Roman" w:eastAsia="Calibri" w:hAnsi="Times New Roman" w:cs="Times New Roman"/>
                <w:lang w:eastAsia="x-none"/>
              </w:rPr>
              <w:t>Koszty redakcyjne</w:t>
            </w:r>
          </w:p>
        </w:tc>
        <w:tc>
          <w:tcPr>
            <w:tcW w:w="2068" w:type="dxa"/>
            <w:shd w:val="clear" w:color="auto" w:fill="auto"/>
          </w:tcPr>
          <w:p w14:paraId="7D66F210"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3A61DC91"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r>
      <w:tr w:rsidR="00737B6B" w:rsidRPr="00222F12" w14:paraId="7251765F" w14:textId="77777777" w:rsidTr="00737B6B">
        <w:tc>
          <w:tcPr>
            <w:tcW w:w="4590" w:type="dxa"/>
            <w:shd w:val="clear" w:color="auto" w:fill="auto"/>
          </w:tcPr>
          <w:p w14:paraId="52436120"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r w:rsidRPr="00222F12">
              <w:rPr>
                <w:rFonts w:ascii="Times New Roman" w:eastAsia="Calibri" w:hAnsi="Times New Roman" w:cs="Times New Roman"/>
                <w:lang w:val="x-none" w:eastAsia="x-none"/>
              </w:rPr>
              <w:t>K</w:t>
            </w:r>
            <w:r>
              <w:rPr>
                <w:rFonts w:ascii="Times New Roman" w:eastAsia="Calibri" w:hAnsi="Times New Roman" w:cs="Times New Roman"/>
                <w:lang w:eastAsia="x-none"/>
              </w:rPr>
              <w:t>oszty druku i oprawy</w:t>
            </w:r>
            <w:r w:rsidRPr="00222F12">
              <w:rPr>
                <w:rFonts w:ascii="Times New Roman" w:eastAsia="Calibri" w:hAnsi="Times New Roman" w:cs="Times New Roman"/>
                <w:lang w:val="x-none" w:eastAsia="x-none"/>
              </w:rPr>
              <w:t xml:space="preserve"> </w:t>
            </w:r>
          </w:p>
        </w:tc>
        <w:tc>
          <w:tcPr>
            <w:tcW w:w="2068" w:type="dxa"/>
            <w:shd w:val="clear" w:color="auto" w:fill="auto"/>
          </w:tcPr>
          <w:p w14:paraId="7DF1EADA"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55888B36"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r>
      <w:tr w:rsidR="00737B6B" w:rsidRPr="00222F12" w14:paraId="00B7F323" w14:textId="77777777" w:rsidTr="00737B6B">
        <w:tc>
          <w:tcPr>
            <w:tcW w:w="4590" w:type="dxa"/>
            <w:shd w:val="clear" w:color="auto" w:fill="auto"/>
          </w:tcPr>
          <w:p w14:paraId="3A371FF6"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c>
          <w:tcPr>
            <w:tcW w:w="2068" w:type="dxa"/>
            <w:shd w:val="clear" w:color="auto" w:fill="auto"/>
          </w:tcPr>
          <w:p w14:paraId="6FD1E72C"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74191141"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r>
    </w:tbl>
    <w:p w14:paraId="45BCE9AC" w14:textId="77777777" w:rsidR="00222F12" w:rsidRPr="00222F12" w:rsidRDefault="00222F12" w:rsidP="00222F12">
      <w:pPr>
        <w:spacing w:after="0" w:line="240" w:lineRule="auto"/>
        <w:rPr>
          <w:rFonts w:ascii="Times New Roman" w:eastAsia="Arial" w:hAnsi="Times New Roman" w:cs="Times New Roman"/>
          <w:i/>
          <w:color w:val="000000"/>
          <w:sz w:val="24"/>
          <w:szCs w:val="24"/>
          <w:lang w:eastAsia="pl-PL"/>
        </w:rPr>
      </w:pPr>
    </w:p>
    <w:p w14:paraId="35BC2E1C" w14:textId="6C3F46B1" w:rsidR="00222F12" w:rsidRPr="004B188F" w:rsidRDefault="004B188F" w:rsidP="004B188F">
      <w:pPr>
        <w:tabs>
          <w:tab w:val="left" w:pos="426"/>
        </w:tabs>
        <w:rPr>
          <w:rFonts w:ascii="Times New Roman" w:hAnsi="Times New Roman" w:cs="Times New Roman"/>
          <w:b/>
        </w:rPr>
      </w:pPr>
      <w:r w:rsidRPr="004B188F">
        <w:rPr>
          <w:rFonts w:ascii="Times New Roman" w:hAnsi="Times New Roman" w:cs="Times New Roman"/>
          <w:b/>
        </w:rPr>
        <w:t>RAZEM (Publikacja 1 + Publikacja 2) wartość netto …..+VAT…….= wartość brutto……………</w:t>
      </w:r>
    </w:p>
    <w:p w14:paraId="69385933" w14:textId="77777777" w:rsidR="00222F12" w:rsidRDefault="00222F12" w:rsidP="00984A28">
      <w:pPr>
        <w:tabs>
          <w:tab w:val="left" w:pos="426"/>
        </w:tabs>
        <w:jc w:val="right"/>
        <w:rPr>
          <w:rFonts w:ascii="Times New Roman" w:hAnsi="Times New Roman" w:cs="Times New Roman"/>
          <w:b/>
        </w:rPr>
      </w:pPr>
    </w:p>
    <w:p w14:paraId="44BBCA9C" w14:textId="77777777" w:rsidR="004B188F" w:rsidRDefault="004B188F" w:rsidP="00984A28">
      <w:pPr>
        <w:tabs>
          <w:tab w:val="left" w:pos="426"/>
        </w:tabs>
        <w:jc w:val="right"/>
        <w:rPr>
          <w:rFonts w:ascii="Times New Roman" w:hAnsi="Times New Roman" w:cs="Times New Roman"/>
          <w:b/>
        </w:rPr>
      </w:pPr>
    </w:p>
    <w:p w14:paraId="1C52D661" w14:textId="77777777" w:rsidR="00222F12" w:rsidRDefault="00222F12" w:rsidP="00984A28">
      <w:pPr>
        <w:tabs>
          <w:tab w:val="left" w:pos="426"/>
        </w:tabs>
        <w:jc w:val="right"/>
        <w:rPr>
          <w:rFonts w:ascii="Times New Roman" w:hAnsi="Times New Roman" w:cs="Times New Roman"/>
          <w:b/>
        </w:rPr>
      </w:pPr>
    </w:p>
    <w:p w14:paraId="096868ED" w14:textId="77777777" w:rsidR="00737B6B" w:rsidRDefault="00737B6B" w:rsidP="00984A28">
      <w:pPr>
        <w:tabs>
          <w:tab w:val="left" w:pos="426"/>
        </w:tabs>
        <w:jc w:val="right"/>
        <w:rPr>
          <w:rFonts w:ascii="Times New Roman" w:hAnsi="Times New Roman" w:cs="Times New Roman"/>
          <w:b/>
        </w:rPr>
      </w:pPr>
    </w:p>
    <w:p w14:paraId="343654B4" w14:textId="77777777" w:rsidR="00737B6B" w:rsidRDefault="00737B6B" w:rsidP="00984A28">
      <w:pPr>
        <w:tabs>
          <w:tab w:val="left" w:pos="426"/>
        </w:tabs>
        <w:jc w:val="right"/>
        <w:rPr>
          <w:rFonts w:ascii="Times New Roman" w:hAnsi="Times New Roman" w:cs="Times New Roman"/>
          <w:b/>
        </w:rPr>
      </w:pPr>
    </w:p>
    <w:p w14:paraId="27C4ED08" w14:textId="77777777" w:rsidR="00737B6B" w:rsidRDefault="00737B6B" w:rsidP="00984A28">
      <w:pPr>
        <w:tabs>
          <w:tab w:val="left" w:pos="426"/>
        </w:tabs>
        <w:jc w:val="right"/>
        <w:rPr>
          <w:rFonts w:ascii="Times New Roman" w:hAnsi="Times New Roman" w:cs="Times New Roman"/>
          <w:b/>
        </w:rPr>
      </w:pPr>
    </w:p>
    <w:p w14:paraId="713069C2" w14:textId="77777777" w:rsidR="00737B6B" w:rsidRDefault="00737B6B" w:rsidP="00984A28">
      <w:pPr>
        <w:tabs>
          <w:tab w:val="left" w:pos="426"/>
        </w:tabs>
        <w:jc w:val="right"/>
        <w:rPr>
          <w:rFonts w:ascii="Times New Roman" w:hAnsi="Times New Roman" w:cs="Times New Roman"/>
          <w:b/>
        </w:rPr>
      </w:pPr>
    </w:p>
    <w:p w14:paraId="2B72023C" w14:textId="77777777" w:rsidR="00737B6B" w:rsidRDefault="00737B6B" w:rsidP="00984A28">
      <w:pPr>
        <w:tabs>
          <w:tab w:val="left" w:pos="426"/>
        </w:tabs>
        <w:jc w:val="right"/>
        <w:rPr>
          <w:rFonts w:ascii="Times New Roman" w:hAnsi="Times New Roman" w:cs="Times New Roman"/>
          <w:b/>
        </w:rPr>
      </w:pPr>
    </w:p>
    <w:p w14:paraId="7141C255" w14:textId="77777777" w:rsidR="00737B6B" w:rsidRDefault="00737B6B" w:rsidP="00984A28">
      <w:pPr>
        <w:tabs>
          <w:tab w:val="left" w:pos="426"/>
        </w:tabs>
        <w:jc w:val="right"/>
        <w:rPr>
          <w:rFonts w:ascii="Times New Roman" w:hAnsi="Times New Roman" w:cs="Times New Roman"/>
          <w:b/>
        </w:rPr>
      </w:pPr>
    </w:p>
    <w:p w14:paraId="77CC866A" w14:textId="77777777" w:rsidR="00737B6B" w:rsidRDefault="00737B6B" w:rsidP="00984A28">
      <w:pPr>
        <w:tabs>
          <w:tab w:val="left" w:pos="426"/>
        </w:tabs>
        <w:jc w:val="right"/>
        <w:rPr>
          <w:rFonts w:ascii="Times New Roman" w:hAnsi="Times New Roman" w:cs="Times New Roman"/>
          <w:b/>
        </w:rPr>
      </w:pPr>
    </w:p>
    <w:p w14:paraId="48508C60" w14:textId="77777777" w:rsidR="00737B6B" w:rsidRDefault="00737B6B" w:rsidP="00984A28">
      <w:pPr>
        <w:tabs>
          <w:tab w:val="left" w:pos="426"/>
        </w:tabs>
        <w:jc w:val="right"/>
        <w:rPr>
          <w:rFonts w:ascii="Times New Roman" w:hAnsi="Times New Roman" w:cs="Times New Roman"/>
          <w:b/>
        </w:rPr>
      </w:pPr>
    </w:p>
    <w:p w14:paraId="2F1C5259" w14:textId="77777777" w:rsidR="00737B6B" w:rsidRDefault="00737B6B" w:rsidP="00984A28">
      <w:pPr>
        <w:tabs>
          <w:tab w:val="left" w:pos="426"/>
        </w:tabs>
        <w:jc w:val="right"/>
        <w:rPr>
          <w:rFonts w:ascii="Times New Roman" w:hAnsi="Times New Roman" w:cs="Times New Roman"/>
          <w:b/>
        </w:rPr>
      </w:pPr>
    </w:p>
    <w:p w14:paraId="671362F8" w14:textId="77777777" w:rsidR="00737B6B" w:rsidRDefault="00737B6B" w:rsidP="00984A28">
      <w:pPr>
        <w:tabs>
          <w:tab w:val="left" w:pos="426"/>
        </w:tabs>
        <w:jc w:val="right"/>
        <w:rPr>
          <w:rFonts w:ascii="Times New Roman" w:hAnsi="Times New Roman" w:cs="Times New Roman"/>
          <w:b/>
        </w:rPr>
      </w:pPr>
    </w:p>
    <w:p w14:paraId="481A008F" w14:textId="77777777" w:rsidR="00737B6B" w:rsidRDefault="00737B6B" w:rsidP="00984A28">
      <w:pPr>
        <w:tabs>
          <w:tab w:val="left" w:pos="426"/>
        </w:tabs>
        <w:jc w:val="right"/>
        <w:rPr>
          <w:rFonts w:ascii="Times New Roman" w:hAnsi="Times New Roman" w:cs="Times New Roman"/>
          <w:b/>
        </w:rPr>
      </w:pPr>
    </w:p>
    <w:p w14:paraId="5D75CC54" w14:textId="77777777" w:rsidR="00737B6B" w:rsidRDefault="00737B6B" w:rsidP="00984A28">
      <w:pPr>
        <w:tabs>
          <w:tab w:val="left" w:pos="426"/>
        </w:tabs>
        <w:jc w:val="right"/>
        <w:rPr>
          <w:rFonts w:ascii="Times New Roman" w:hAnsi="Times New Roman" w:cs="Times New Roman"/>
          <w:b/>
        </w:rPr>
      </w:pPr>
    </w:p>
    <w:p w14:paraId="46BB149C" w14:textId="77777777" w:rsidR="00737B6B" w:rsidRDefault="00737B6B" w:rsidP="00984A28">
      <w:pPr>
        <w:tabs>
          <w:tab w:val="left" w:pos="426"/>
        </w:tabs>
        <w:jc w:val="right"/>
        <w:rPr>
          <w:rFonts w:ascii="Times New Roman" w:hAnsi="Times New Roman" w:cs="Times New Roman"/>
          <w:b/>
        </w:rPr>
      </w:pPr>
    </w:p>
    <w:p w14:paraId="6BC2AB4B" w14:textId="77777777" w:rsidR="00737B6B" w:rsidRDefault="00737B6B" w:rsidP="00984A28">
      <w:pPr>
        <w:tabs>
          <w:tab w:val="left" w:pos="426"/>
        </w:tabs>
        <w:jc w:val="right"/>
        <w:rPr>
          <w:rFonts w:ascii="Times New Roman" w:hAnsi="Times New Roman" w:cs="Times New Roman"/>
          <w:b/>
        </w:rPr>
      </w:pPr>
    </w:p>
    <w:p w14:paraId="718AE221" w14:textId="77777777" w:rsidR="00737B6B" w:rsidRDefault="00737B6B" w:rsidP="00984A28">
      <w:pPr>
        <w:tabs>
          <w:tab w:val="left" w:pos="426"/>
        </w:tabs>
        <w:jc w:val="right"/>
        <w:rPr>
          <w:rFonts w:ascii="Times New Roman" w:hAnsi="Times New Roman" w:cs="Times New Roman"/>
          <w:b/>
        </w:rPr>
      </w:pPr>
    </w:p>
    <w:p w14:paraId="66D7EC11" w14:textId="77777777" w:rsidR="00737B6B" w:rsidRDefault="00737B6B" w:rsidP="00984A28">
      <w:pPr>
        <w:tabs>
          <w:tab w:val="left" w:pos="426"/>
        </w:tabs>
        <w:jc w:val="right"/>
        <w:rPr>
          <w:rFonts w:ascii="Times New Roman" w:hAnsi="Times New Roman" w:cs="Times New Roman"/>
          <w:b/>
        </w:rPr>
      </w:pPr>
    </w:p>
    <w:p w14:paraId="783FA615" w14:textId="77777777" w:rsidR="00737B6B" w:rsidRDefault="00737B6B" w:rsidP="00984A28">
      <w:pPr>
        <w:tabs>
          <w:tab w:val="left" w:pos="426"/>
        </w:tabs>
        <w:jc w:val="right"/>
        <w:rPr>
          <w:rFonts w:ascii="Times New Roman" w:hAnsi="Times New Roman" w:cs="Times New Roman"/>
          <w:b/>
        </w:rPr>
      </w:pPr>
    </w:p>
    <w:p w14:paraId="1840366B" w14:textId="77777777" w:rsidR="00737B6B" w:rsidRDefault="00737B6B" w:rsidP="00984A28">
      <w:pPr>
        <w:tabs>
          <w:tab w:val="left" w:pos="426"/>
        </w:tabs>
        <w:jc w:val="right"/>
        <w:rPr>
          <w:rFonts w:ascii="Times New Roman" w:hAnsi="Times New Roman" w:cs="Times New Roman"/>
          <w:b/>
        </w:rPr>
      </w:pPr>
    </w:p>
    <w:p w14:paraId="793B8624" w14:textId="77777777" w:rsidR="00737B6B" w:rsidRDefault="00737B6B" w:rsidP="00984A28">
      <w:pPr>
        <w:tabs>
          <w:tab w:val="left" w:pos="426"/>
        </w:tabs>
        <w:jc w:val="right"/>
        <w:rPr>
          <w:rFonts w:ascii="Times New Roman" w:hAnsi="Times New Roman" w:cs="Times New Roman"/>
          <w:b/>
        </w:rPr>
      </w:pPr>
    </w:p>
    <w:p w14:paraId="0278CEED" w14:textId="72747864" w:rsidR="00CC020D" w:rsidRPr="00984A28" w:rsidRDefault="00F449FC" w:rsidP="00984A28">
      <w:pPr>
        <w:tabs>
          <w:tab w:val="left" w:pos="426"/>
        </w:tabs>
        <w:jc w:val="right"/>
        <w:rPr>
          <w:rFonts w:ascii="Times New Roman" w:hAnsi="Times New Roman" w:cs="Times New Roman"/>
          <w:b/>
        </w:rPr>
      </w:pPr>
      <w:r>
        <w:rPr>
          <w:rFonts w:ascii="Times New Roman" w:hAnsi="Times New Roman" w:cs="Times New Roman"/>
          <w:b/>
        </w:rPr>
        <w:t>Za</w:t>
      </w:r>
      <w:r w:rsidR="00BA04A6" w:rsidRPr="00984A28">
        <w:rPr>
          <w:rFonts w:ascii="Times New Roman" w:hAnsi="Times New Roman" w:cs="Times New Roman"/>
          <w:b/>
        </w:rPr>
        <w:t>łącznik nr 2 do SWZ</w:t>
      </w:r>
    </w:p>
    <w:p w14:paraId="6FA7131E" w14:textId="77777777" w:rsidR="00CC020D" w:rsidRPr="00487992" w:rsidRDefault="00CC020D" w:rsidP="00CC020D">
      <w:pPr>
        <w:pStyle w:val="Akapitzlist"/>
        <w:tabs>
          <w:tab w:val="left" w:pos="426"/>
        </w:tabs>
        <w:ind w:left="426"/>
        <w:jc w:val="left"/>
        <w:rPr>
          <w:b/>
        </w:rPr>
      </w:pPr>
      <w:r w:rsidRPr="00C86D62">
        <w:rPr>
          <w:noProof/>
          <w:lang w:eastAsia="pl-PL"/>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7E3F9666" w14:textId="77777777" w:rsidR="00D624B7" w:rsidRDefault="00D624B7" w:rsidP="00CC020D">
      <w:pPr>
        <w:spacing w:line="240" w:lineRule="auto"/>
        <w:jc w:val="center"/>
        <w:rPr>
          <w:rFonts w:ascii="Times New Roman" w:hAnsi="Times New Roman" w:cs="Times New Roman"/>
          <w:b/>
          <w:color w:val="000000"/>
          <w:u w:val="single"/>
        </w:rPr>
      </w:pPr>
    </w:p>
    <w:p w14:paraId="77954881" w14:textId="26397259" w:rsidR="00CC020D" w:rsidRPr="00CC020D" w:rsidRDefault="00BD1272" w:rsidP="001635B3">
      <w:pPr>
        <w:spacing w:after="0" w:line="240" w:lineRule="auto"/>
        <w:jc w:val="center"/>
        <w:rPr>
          <w:rFonts w:ascii="Times New Roman" w:hAnsi="Times New Roman" w:cs="Times New Roman"/>
          <w:b/>
          <w:color w:val="000000"/>
          <w:u w:val="single"/>
        </w:rPr>
      </w:pPr>
      <w:r w:rsidRPr="006403BF">
        <w:rPr>
          <w:rFonts w:ascii="Times New Roman" w:hAnsi="Times New Roman" w:cs="Times New Roman"/>
          <w:b/>
          <w:color w:val="000000"/>
          <w:u w:val="single"/>
        </w:rPr>
        <w:t>UMOWA 80.272</w:t>
      </w:r>
      <w:r w:rsidR="006403BF" w:rsidRPr="006403BF">
        <w:rPr>
          <w:rFonts w:ascii="Times New Roman" w:hAnsi="Times New Roman" w:cs="Times New Roman"/>
          <w:b/>
          <w:color w:val="000000"/>
          <w:u w:val="single"/>
        </w:rPr>
        <w:t>.</w:t>
      </w:r>
      <w:r w:rsidR="002319AD">
        <w:rPr>
          <w:rFonts w:ascii="Times New Roman" w:hAnsi="Times New Roman" w:cs="Times New Roman"/>
          <w:b/>
          <w:color w:val="000000"/>
          <w:u w:val="single"/>
        </w:rPr>
        <w:t>374</w:t>
      </w:r>
      <w:r w:rsidR="007A63AA" w:rsidRPr="006403BF">
        <w:rPr>
          <w:rFonts w:ascii="Times New Roman" w:hAnsi="Times New Roman" w:cs="Times New Roman"/>
          <w:b/>
          <w:color w:val="000000"/>
          <w:u w:val="single"/>
        </w:rPr>
        <w:t>.</w:t>
      </w:r>
      <w:r w:rsidR="00CC020D" w:rsidRPr="006403BF">
        <w:rPr>
          <w:rFonts w:ascii="Times New Roman" w:hAnsi="Times New Roman" w:cs="Times New Roman"/>
          <w:b/>
          <w:color w:val="000000"/>
          <w:u w:val="single"/>
        </w:rPr>
        <w:t>202</w:t>
      </w:r>
      <w:r w:rsidR="002319AD">
        <w:rPr>
          <w:rFonts w:ascii="Times New Roman" w:hAnsi="Times New Roman" w:cs="Times New Roman"/>
          <w:b/>
          <w:color w:val="000000"/>
          <w:u w:val="single"/>
        </w:rPr>
        <w:t>3</w:t>
      </w:r>
      <w:r w:rsidR="00CC020D" w:rsidRPr="00CC020D">
        <w:rPr>
          <w:rFonts w:ascii="Times New Roman" w:hAnsi="Times New Roman" w:cs="Times New Roman"/>
          <w:b/>
          <w:color w:val="000000"/>
          <w:u w:val="single"/>
        </w:rPr>
        <w:t xml:space="preserve"> – wzór</w:t>
      </w:r>
      <w:r w:rsidR="00851BD8">
        <w:rPr>
          <w:rFonts w:ascii="Times New Roman" w:hAnsi="Times New Roman" w:cs="Times New Roman"/>
          <w:b/>
          <w:color w:val="000000"/>
          <w:u w:val="single"/>
        </w:rPr>
        <w:t xml:space="preserve"> /projektowane postanowienia umow</w:t>
      </w:r>
      <w:r w:rsidR="001F5096">
        <w:rPr>
          <w:rFonts w:ascii="Times New Roman" w:hAnsi="Times New Roman" w:cs="Times New Roman"/>
          <w:b/>
          <w:color w:val="000000"/>
          <w:u w:val="single"/>
        </w:rPr>
        <w:t>y</w:t>
      </w:r>
      <w:r w:rsidR="00851BD8">
        <w:rPr>
          <w:rFonts w:ascii="Times New Roman" w:hAnsi="Times New Roman" w:cs="Times New Roman"/>
          <w:b/>
          <w:color w:val="000000"/>
          <w:u w:val="single"/>
        </w:rPr>
        <w:t>/</w:t>
      </w:r>
    </w:p>
    <w:p w14:paraId="350B6F48" w14:textId="77777777" w:rsidR="00CC020D" w:rsidRPr="0045580F" w:rsidRDefault="00CC020D" w:rsidP="0045580F">
      <w:pPr>
        <w:spacing w:after="0" w:line="240" w:lineRule="auto"/>
        <w:rPr>
          <w:rFonts w:ascii="Times New Roman" w:hAnsi="Times New Roman" w:cs="Times New Roman"/>
        </w:rPr>
      </w:pPr>
    </w:p>
    <w:p w14:paraId="12B8DEB9" w14:textId="77777777" w:rsidR="00CC020D" w:rsidRPr="0045580F" w:rsidRDefault="00CC020D"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zawarta w Krakowie w dniu ...................... pomiędzy:</w:t>
      </w:r>
    </w:p>
    <w:p w14:paraId="5E9A534D" w14:textId="77777777" w:rsidR="00796F61" w:rsidRPr="0045580F" w:rsidRDefault="00796F61"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Uniwersytetem Jagiellońskim z siedzibą w Krakowie przy ul. Gołębiej 24, reprezentowanym przez:</w:t>
      </w:r>
    </w:p>
    <w:p w14:paraId="5940D357" w14:textId="12559996" w:rsidR="00E50241" w:rsidRPr="0045580F" w:rsidRDefault="00E8724C" w:rsidP="0045580F">
      <w:pPr>
        <w:spacing w:after="0" w:line="240" w:lineRule="auto"/>
        <w:contextualSpacing/>
        <w:rPr>
          <w:rFonts w:ascii="Times New Roman" w:hAnsi="Times New Roman" w:cs="Times New Roman"/>
          <w:i/>
          <w:color w:val="000000"/>
        </w:rPr>
      </w:pPr>
      <w:r w:rsidRPr="0045580F">
        <w:rPr>
          <w:rFonts w:ascii="Times New Roman" w:hAnsi="Times New Roman" w:cs="Times New Roman"/>
          <w:i/>
          <w:iCs/>
        </w:rPr>
        <w:t>………………………………………..</w:t>
      </w:r>
      <w:r w:rsidR="00796F61" w:rsidRPr="0045580F">
        <w:rPr>
          <w:rFonts w:ascii="Times New Roman" w:hAnsi="Times New Roman" w:cs="Times New Roman"/>
          <w:i/>
          <w:color w:val="000000"/>
        </w:rPr>
        <w:t>, przy kontrasygnacie finansowej Kwestora UJ,</w:t>
      </w:r>
    </w:p>
    <w:p w14:paraId="1058C4E3" w14:textId="740E0774" w:rsidR="00CC020D" w:rsidRPr="0045580F" w:rsidRDefault="00CC020D"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zwanym dalej w treści umowy „Zamawiającym”</w:t>
      </w:r>
    </w:p>
    <w:p w14:paraId="3885FA54" w14:textId="77777777" w:rsidR="00CC020D" w:rsidRPr="0045580F" w:rsidRDefault="00CC020D"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a</w:t>
      </w:r>
    </w:p>
    <w:p w14:paraId="06E13565" w14:textId="2BFA75CD" w:rsidR="00CC020D" w:rsidRPr="0045580F" w:rsidRDefault="00CC020D"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......................................................z siedzibą w ........................... reprezentowanym przez ....................................</w:t>
      </w:r>
    </w:p>
    <w:p w14:paraId="08CA251C" w14:textId="77777777" w:rsidR="00CC020D" w:rsidRPr="0045580F" w:rsidRDefault="00CC020D"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zwanym dalej w treści umowy „Wykonawcą”.</w:t>
      </w:r>
    </w:p>
    <w:p w14:paraId="4DFE463D" w14:textId="77777777" w:rsidR="00CC020D" w:rsidRPr="0045580F" w:rsidRDefault="00CC020D" w:rsidP="0045580F">
      <w:pPr>
        <w:tabs>
          <w:tab w:val="num" w:pos="567"/>
          <w:tab w:val="left" w:pos="993"/>
        </w:tabs>
        <w:spacing w:after="0" w:line="240" w:lineRule="auto"/>
        <w:rPr>
          <w:rFonts w:ascii="Times New Roman" w:hAnsi="Times New Roman" w:cs="Times New Roman"/>
          <w:i/>
          <w:lang w:val="sq-AL"/>
        </w:rPr>
      </w:pPr>
    </w:p>
    <w:p w14:paraId="2ED96C4D" w14:textId="1C9B414F" w:rsidR="00CC020D" w:rsidRPr="0045580F" w:rsidRDefault="00CC020D" w:rsidP="0045580F">
      <w:pPr>
        <w:tabs>
          <w:tab w:val="num" w:pos="567"/>
          <w:tab w:val="left" w:pos="993"/>
        </w:tabs>
        <w:spacing w:after="0" w:line="240" w:lineRule="auto"/>
        <w:rPr>
          <w:rFonts w:ascii="Times New Roman" w:hAnsi="Times New Roman" w:cs="Times New Roman"/>
          <w:bCs/>
          <w:i/>
          <w:spacing w:val="-6"/>
          <w:kern w:val="2"/>
        </w:rPr>
      </w:pPr>
      <w:r w:rsidRPr="0045580F">
        <w:rPr>
          <w:rFonts w:ascii="Times New Roman" w:hAnsi="Times New Roman" w:cs="Times New Roman"/>
          <w:i/>
          <w:lang w:val="sq-AL"/>
        </w:rPr>
        <w:t xml:space="preserve">Niniejsza umowa jest wynikiem przeprowadzonego postępowania o udzielenie zamówienia publicznego w trybie </w:t>
      </w:r>
      <w:r w:rsidR="008B741E" w:rsidRPr="0045580F">
        <w:rPr>
          <w:rFonts w:ascii="Times New Roman" w:hAnsi="Times New Roman" w:cs="Times New Roman"/>
          <w:i/>
          <w:lang w:val="sq-AL"/>
        </w:rPr>
        <w:t xml:space="preserve">art.275 </w:t>
      </w:r>
      <w:r w:rsidR="00027A5B" w:rsidRPr="0045580F">
        <w:rPr>
          <w:rFonts w:ascii="Times New Roman" w:hAnsi="Times New Roman" w:cs="Times New Roman"/>
          <w:i/>
          <w:lang w:val="sq-AL"/>
        </w:rPr>
        <w:t xml:space="preserve">pkt </w:t>
      </w:r>
      <w:r w:rsidR="008B741E" w:rsidRPr="0045580F">
        <w:rPr>
          <w:rFonts w:ascii="Times New Roman" w:hAnsi="Times New Roman" w:cs="Times New Roman"/>
          <w:i/>
          <w:lang w:val="sq-AL"/>
        </w:rPr>
        <w:t>1</w:t>
      </w:r>
      <w:r w:rsidRPr="0045580F">
        <w:rPr>
          <w:rFonts w:ascii="Times New Roman" w:hAnsi="Times New Roman" w:cs="Times New Roman"/>
          <w:i/>
          <w:lang w:val="sq-AL"/>
        </w:rPr>
        <w:t xml:space="preserve"> ustaw</w:t>
      </w:r>
      <w:r w:rsidR="008B741E" w:rsidRPr="0045580F">
        <w:rPr>
          <w:rFonts w:ascii="Times New Roman" w:hAnsi="Times New Roman" w:cs="Times New Roman"/>
          <w:i/>
          <w:lang w:val="sq-AL"/>
        </w:rPr>
        <w:t>y</w:t>
      </w:r>
      <w:r w:rsidRPr="0045580F">
        <w:rPr>
          <w:rFonts w:ascii="Times New Roman" w:hAnsi="Times New Roman" w:cs="Times New Roman"/>
          <w:i/>
          <w:lang w:val="sq-AL"/>
        </w:rPr>
        <w:t xml:space="preserve"> z dnia 11 wrzesnia 2019 r. – Prawo zamówień publicznych </w:t>
      </w:r>
      <w:r w:rsidRPr="0045580F">
        <w:rPr>
          <w:rFonts w:ascii="Times New Roman" w:hAnsi="Times New Roman" w:cs="Times New Roman"/>
          <w:bCs/>
          <w:i/>
        </w:rPr>
        <w:t>(</w:t>
      </w:r>
      <w:r w:rsidR="008C0D34" w:rsidRPr="0045580F">
        <w:rPr>
          <w:rFonts w:ascii="Times New Roman" w:hAnsi="Times New Roman" w:cs="Times New Roman"/>
          <w:bCs/>
          <w:i/>
        </w:rPr>
        <w:t>t</w:t>
      </w:r>
      <w:r w:rsidR="00027A5B" w:rsidRPr="0045580F">
        <w:rPr>
          <w:rFonts w:ascii="Times New Roman" w:hAnsi="Times New Roman" w:cs="Times New Roman"/>
          <w:bCs/>
          <w:i/>
        </w:rPr>
        <w:t xml:space="preserve">. </w:t>
      </w:r>
      <w:r w:rsidR="008C0D34" w:rsidRPr="0045580F">
        <w:rPr>
          <w:rFonts w:ascii="Times New Roman" w:hAnsi="Times New Roman" w:cs="Times New Roman"/>
          <w:bCs/>
          <w:i/>
        </w:rPr>
        <w:t>j. Dz.U. 202</w:t>
      </w:r>
      <w:r w:rsidR="008620AF">
        <w:rPr>
          <w:rFonts w:ascii="Times New Roman" w:hAnsi="Times New Roman" w:cs="Times New Roman"/>
          <w:bCs/>
          <w:i/>
        </w:rPr>
        <w:t>3</w:t>
      </w:r>
      <w:r w:rsidR="008C0D34" w:rsidRPr="0045580F">
        <w:rPr>
          <w:rFonts w:ascii="Times New Roman" w:hAnsi="Times New Roman" w:cs="Times New Roman"/>
          <w:bCs/>
          <w:i/>
        </w:rPr>
        <w:t xml:space="preserve"> poz. 1</w:t>
      </w:r>
      <w:r w:rsidR="008620AF">
        <w:rPr>
          <w:rFonts w:ascii="Times New Roman" w:hAnsi="Times New Roman" w:cs="Times New Roman"/>
          <w:bCs/>
          <w:i/>
        </w:rPr>
        <w:t>605</w:t>
      </w:r>
      <w:r w:rsidR="008C0D34" w:rsidRPr="0045580F">
        <w:rPr>
          <w:rFonts w:ascii="Times New Roman" w:hAnsi="Times New Roman" w:cs="Times New Roman"/>
          <w:bCs/>
          <w:i/>
        </w:rPr>
        <w:t xml:space="preserve"> z</w:t>
      </w:r>
      <w:r w:rsidR="007D727A" w:rsidRPr="0045580F">
        <w:rPr>
          <w:rFonts w:ascii="Times New Roman" w:hAnsi="Times New Roman" w:cs="Times New Roman"/>
          <w:bCs/>
          <w:i/>
        </w:rPr>
        <w:t>e</w:t>
      </w:r>
      <w:r w:rsidR="008C0D34" w:rsidRPr="0045580F">
        <w:rPr>
          <w:rFonts w:ascii="Times New Roman" w:hAnsi="Times New Roman" w:cs="Times New Roman"/>
          <w:bCs/>
          <w:i/>
        </w:rPr>
        <w:t xml:space="preserve"> zm.</w:t>
      </w:r>
      <w:r w:rsidRPr="0045580F">
        <w:rPr>
          <w:rFonts w:ascii="Times New Roman" w:hAnsi="Times New Roman" w:cs="Times New Roman"/>
          <w:bCs/>
          <w:i/>
        </w:rPr>
        <w:t xml:space="preserve">), </w:t>
      </w:r>
      <w:r w:rsidRPr="0045580F">
        <w:rPr>
          <w:rFonts w:ascii="Times New Roman" w:hAnsi="Times New Roman" w:cs="Times New Roman"/>
          <w:bCs/>
          <w:i/>
          <w:spacing w:val="-6"/>
          <w:kern w:val="2"/>
        </w:rPr>
        <w:t>zwaną też w dalszej części umowy PZP.</w:t>
      </w:r>
    </w:p>
    <w:p w14:paraId="05765B12" w14:textId="77777777" w:rsidR="001635B3" w:rsidRDefault="001635B3" w:rsidP="0045580F">
      <w:pPr>
        <w:spacing w:after="0" w:line="240" w:lineRule="auto"/>
        <w:rPr>
          <w:rFonts w:ascii="Times New Roman" w:eastAsia="Times New Roman" w:hAnsi="Times New Roman" w:cs="Times New Roman"/>
          <w:b/>
        </w:rPr>
      </w:pPr>
    </w:p>
    <w:p w14:paraId="44C865AD" w14:textId="5E69372B" w:rsidR="00BB5740"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§1</w:t>
      </w:r>
      <w:r w:rsidR="007961AC" w:rsidRPr="0045580F">
        <w:rPr>
          <w:rFonts w:ascii="Times New Roman" w:eastAsia="Times New Roman" w:hAnsi="Times New Roman" w:cs="Times New Roman"/>
          <w:b/>
        </w:rPr>
        <w:t xml:space="preserve"> </w:t>
      </w:r>
      <w:r w:rsidR="00BF32D7" w:rsidRPr="0045580F">
        <w:rPr>
          <w:rFonts w:ascii="Times New Roman" w:eastAsia="Times New Roman" w:hAnsi="Times New Roman" w:cs="Times New Roman"/>
          <w:b/>
        </w:rPr>
        <w:t>Przedmiot umowy</w:t>
      </w:r>
    </w:p>
    <w:p w14:paraId="56F16EFE" w14:textId="48090994" w:rsidR="00BB5740" w:rsidRPr="0045580F" w:rsidRDefault="00BB5740" w:rsidP="008620A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Przedmiotem umowy jest wydanie</w:t>
      </w:r>
      <w:r w:rsidR="008620AF" w:rsidRPr="008620AF">
        <w:rPr>
          <w:rFonts w:ascii="Times New Roman" w:eastAsia="Times New Roman" w:hAnsi="Times New Roman" w:cs="Times New Roman"/>
        </w:rPr>
        <w:t xml:space="preserve"> dwóch książek: 1. Joanna </w:t>
      </w:r>
      <w:proofErr w:type="spellStart"/>
      <w:r w:rsidR="008620AF" w:rsidRPr="008620AF">
        <w:rPr>
          <w:rFonts w:ascii="Times New Roman" w:eastAsia="Times New Roman" w:hAnsi="Times New Roman" w:cs="Times New Roman"/>
        </w:rPr>
        <w:t>Utzig</w:t>
      </w:r>
      <w:proofErr w:type="spellEnd"/>
      <w:r w:rsidR="008620AF" w:rsidRPr="008620AF">
        <w:rPr>
          <w:rFonts w:ascii="Times New Roman" w:eastAsia="Times New Roman" w:hAnsi="Times New Roman" w:cs="Times New Roman"/>
        </w:rPr>
        <w:t>, współpraca Irena Kontny, Kamila Twardowska, Korpus witraży z lat</w:t>
      </w:r>
      <w:r w:rsidR="008620AF">
        <w:rPr>
          <w:rFonts w:ascii="Times New Roman" w:eastAsia="Times New Roman" w:hAnsi="Times New Roman" w:cs="Times New Roman"/>
        </w:rPr>
        <w:t xml:space="preserve"> </w:t>
      </w:r>
      <w:r w:rsidR="008620AF" w:rsidRPr="008620AF">
        <w:rPr>
          <w:rFonts w:ascii="Times New Roman" w:eastAsia="Times New Roman" w:hAnsi="Times New Roman" w:cs="Times New Roman"/>
        </w:rPr>
        <w:t xml:space="preserve">1800–1945 w kościołach rzymskokatolickich archidiecezji katowickiej (dwa tomy); 2. Tomasz </w:t>
      </w:r>
      <w:proofErr w:type="spellStart"/>
      <w:r w:rsidR="008620AF" w:rsidRPr="008620AF">
        <w:rPr>
          <w:rFonts w:ascii="Times New Roman" w:eastAsia="Times New Roman" w:hAnsi="Times New Roman" w:cs="Times New Roman"/>
        </w:rPr>
        <w:t>Szybisty</w:t>
      </w:r>
      <w:proofErr w:type="spellEnd"/>
      <w:r w:rsidR="008620AF" w:rsidRPr="008620AF">
        <w:rPr>
          <w:rFonts w:ascii="Times New Roman" w:eastAsia="Times New Roman" w:hAnsi="Times New Roman" w:cs="Times New Roman"/>
        </w:rPr>
        <w:t>, współpraca</w:t>
      </w:r>
      <w:r w:rsidR="008620AF">
        <w:rPr>
          <w:rFonts w:ascii="Times New Roman" w:eastAsia="Times New Roman" w:hAnsi="Times New Roman" w:cs="Times New Roman"/>
        </w:rPr>
        <w:t xml:space="preserve"> </w:t>
      </w:r>
      <w:r w:rsidR="008620AF" w:rsidRPr="008620AF">
        <w:rPr>
          <w:rFonts w:ascii="Times New Roman" w:eastAsia="Times New Roman" w:hAnsi="Times New Roman" w:cs="Times New Roman"/>
        </w:rPr>
        <w:t xml:space="preserve">Joanna </w:t>
      </w:r>
      <w:proofErr w:type="spellStart"/>
      <w:r w:rsidR="008620AF" w:rsidRPr="008620AF">
        <w:rPr>
          <w:rFonts w:ascii="Times New Roman" w:eastAsia="Times New Roman" w:hAnsi="Times New Roman" w:cs="Times New Roman"/>
        </w:rPr>
        <w:t>Utzig</w:t>
      </w:r>
      <w:proofErr w:type="spellEnd"/>
      <w:r w:rsidR="008620AF" w:rsidRPr="008620AF">
        <w:rPr>
          <w:rFonts w:ascii="Times New Roman" w:eastAsia="Times New Roman" w:hAnsi="Times New Roman" w:cs="Times New Roman"/>
        </w:rPr>
        <w:t>, Korpus witraży z lat 1800–1945 w kościołach rzymskokatolickich diecezji gliwickiej (jeden tom)</w:t>
      </w:r>
      <w:r w:rsidR="00DA6F34" w:rsidRPr="0045580F">
        <w:rPr>
          <w:rFonts w:ascii="Times New Roman" w:eastAsia="Times New Roman" w:hAnsi="Times New Roman" w:cs="Times New Roman"/>
        </w:rPr>
        <w:t xml:space="preserve"> </w:t>
      </w:r>
      <w:r w:rsidR="00F449FC" w:rsidRPr="0045580F">
        <w:rPr>
          <w:rFonts w:ascii="Times New Roman" w:eastAsia="Times New Roman" w:hAnsi="Times New Roman" w:cs="Times New Roman"/>
        </w:rPr>
        <w:t xml:space="preserve">dla Instytutu </w:t>
      </w:r>
      <w:r w:rsidR="008620AF">
        <w:rPr>
          <w:rFonts w:ascii="Times New Roman" w:eastAsia="Times New Roman" w:hAnsi="Times New Roman" w:cs="Times New Roman"/>
        </w:rPr>
        <w:t>Historii Sztuki</w:t>
      </w:r>
      <w:r w:rsidR="00F449FC" w:rsidRPr="0045580F">
        <w:rPr>
          <w:rFonts w:ascii="Times New Roman" w:eastAsia="Times New Roman" w:hAnsi="Times New Roman" w:cs="Times New Roman"/>
        </w:rPr>
        <w:t xml:space="preserve"> Uniwersytetu Jagiellońskiego</w:t>
      </w:r>
      <w:r w:rsidRPr="0045580F">
        <w:rPr>
          <w:rFonts w:ascii="Times New Roman" w:eastAsia="Times New Roman" w:hAnsi="Times New Roman" w:cs="Times New Roman"/>
        </w:rPr>
        <w:t>.</w:t>
      </w:r>
    </w:p>
    <w:p w14:paraId="073BFB9D" w14:textId="77777777" w:rsidR="00BB5740" w:rsidRPr="0045580F" w:rsidRDefault="00BB5740" w:rsidP="0045580F">
      <w:pPr>
        <w:spacing w:after="0" w:line="240" w:lineRule="auto"/>
        <w:rPr>
          <w:rFonts w:ascii="Times New Roman" w:eastAsia="Times New Roman" w:hAnsi="Times New Roman" w:cs="Times New Roman"/>
          <w:b/>
        </w:rPr>
      </w:pPr>
    </w:p>
    <w:p w14:paraId="23307ABF" w14:textId="77777777" w:rsidR="00BB5740"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§2</w:t>
      </w:r>
    </w:p>
    <w:p w14:paraId="428FE1FB" w14:textId="1381FA42" w:rsidR="00BB5740" w:rsidRPr="0045580F" w:rsidRDefault="00BB5740" w:rsidP="008620A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1. Na mocy niniejszej umowy Zamawiający zamawia, zaś Wykonawca zobowiązuje się  świadczyć usługi na warunkach określonych w niniejszej umowie, zgodnie  z postanowieniami SWZ i ofertą Wykonawcy, ogólnie przyjętą wiedzą w tym zakresie oraz  ustaleniami z Zamawiającym.</w:t>
      </w:r>
    </w:p>
    <w:p w14:paraId="24DD2B42" w14:textId="77777777" w:rsidR="00BB5740" w:rsidRPr="0045580F" w:rsidRDefault="00BB5740" w:rsidP="0045580F">
      <w:pPr>
        <w:spacing w:after="0" w:line="240" w:lineRule="auto"/>
        <w:rPr>
          <w:rFonts w:ascii="Times New Roman" w:eastAsia="Times New Roman" w:hAnsi="Times New Roman" w:cs="Times New Roman"/>
          <w:b/>
        </w:rPr>
      </w:pPr>
    </w:p>
    <w:p w14:paraId="53D14AFB" w14:textId="28906AFA" w:rsidR="00BB5740"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§3</w:t>
      </w:r>
    </w:p>
    <w:p w14:paraId="1F366E61" w14:textId="77777777" w:rsidR="00BB5740" w:rsidRPr="00FA3240"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Wykonawca oświadcza, że:</w:t>
      </w:r>
    </w:p>
    <w:p w14:paraId="063547FF"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a) przekaże we własnym zakresie obowiązkowe egzemplarze do Bibliotek, zgodnie z ustawą z dnia 07.11.1996r. o obowiązkowych egzemplarzach bibliotecznych, pozostałe egzemplarze przekaże Zamawiającemu.</w:t>
      </w:r>
    </w:p>
    <w:p w14:paraId="4517C36C"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b) zamieści na odwrocie karty tytułowej adnotację:</w:t>
      </w:r>
    </w:p>
    <w:p w14:paraId="3BB0F282" w14:textId="567CFEC3"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b/>
        </w:rPr>
        <w:t xml:space="preserve">„Publikacja finansowana w ramach programu </w:t>
      </w:r>
      <w:r w:rsidR="00F449FC" w:rsidRPr="00FA3240">
        <w:rPr>
          <w:rFonts w:ascii="Times New Roman" w:eastAsia="Times New Roman" w:hAnsi="Times New Roman" w:cs="Times New Roman"/>
          <w:b/>
        </w:rPr>
        <w:t>………………………………..</w:t>
      </w:r>
      <w:r w:rsidRPr="00FA3240">
        <w:rPr>
          <w:rFonts w:ascii="Times New Roman" w:eastAsia="Times New Roman" w:hAnsi="Times New Roman" w:cs="Times New Roman"/>
        </w:rPr>
        <w:t>”</w:t>
      </w:r>
    </w:p>
    <w:p w14:paraId="0E542AC3"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hAnsi="Times New Roman" w:cs="Times New Roman"/>
        </w:rPr>
        <w:t xml:space="preserve">c) </w:t>
      </w:r>
      <w:r w:rsidRPr="00FA3240">
        <w:rPr>
          <w:rFonts w:ascii="Times New Roman" w:eastAsia="Times New Roman" w:hAnsi="Times New Roman" w:cs="Times New Roman"/>
        </w:rPr>
        <w:t>opatrzy książkę numerem ISBN, treść noty Copyright ustala się następująco: …….</w:t>
      </w:r>
    </w:p>
    <w:p w14:paraId="4DF943E5"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d) Wykonawca jest zobowiązany do odpowiedniego oznaczenia afiliacji autorów publikacji, z zastrzeżeniem, że osoby zatrudnione na Uczelni, doktoranci lub studenci Uczelni będą afiliowani do Uczelni.</w:t>
      </w:r>
    </w:p>
    <w:p w14:paraId="6EAE85D9" w14:textId="77777777" w:rsidR="00BB5740" w:rsidRPr="00FA3240" w:rsidRDefault="00BB5740" w:rsidP="001635B3">
      <w:pPr>
        <w:spacing w:after="0" w:line="240" w:lineRule="auto"/>
        <w:jc w:val="center"/>
        <w:rPr>
          <w:rFonts w:ascii="Times New Roman" w:eastAsia="Times New Roman" w:hAnsi="Times New Roman" w:cs="Times New Roman"/>
          <w:b/>
        </w:rPr>
      </w:pPr>
      <w:r w:rsidRPr="00FA3240">
        <w:rPr>
          <w:rFonts w:ascii="Times New Roman" w:eastAsia="Times New Roman" w:hAnsi="Times New Roman" w:cs="Times New Roman"/>
          <w:b/>
        </w:rPr>
        <w:t>§4</w:t>
      </w:r>
    </w:p>
    <w:p w14:paraId="3851D7FC" w14:textId="77777777" w:rsidR="00BB5740" w:rsidRPr="00FA3240"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1. Wykonawca zobowiązuje się do:</w:t>
      </w:r>
    </w:p>
    <w:p w14:paraId="36D7A5A8"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a) terminowego wykonania usługi,</w:t>
      </w:r>
    </w:p>
    <w:p w14:paraId="09FADFF9" w14:textId="0A917C7C" w:rsidR="00BB5740" w:rsidRPr="00FA3240" w:rsidRDefault="00BB5740" w:rsidP="008620AF">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lastRenderedPageBreak/>
        <w:t xml:space="preserve">b) wydania </w:t>
      </w:r>
      <w:r w:rsidR="008620AF" w:rsidRPr="00FA3240">
        <w:rPr>
          <w:rFonts w:ascii="Times New Roman" w:eastAsia="Times New Roman" w:hAnsi="Times New Roman" w:cs="Times New Roman"/>
        </w:rPr>
        <w:t xml:space="preserve">publikacji i </w:t>
      </w:r>
      <w:r w:rsidRPr="00FA3240">
        <w:rPr>
          <w:rFonts w:ascii="Times New Roman" w:eastAsia="Times New Roman" w:hAnsi="Times New Roman" w:cs="Times New Roman"/>
        </w:rPr>
        <w:t>dostarczenia ich do siedziby zamawiającego</w:t>
      </w:r>
      <w:r w:rsidR="008620AF" w:rsidRPr="00FA3240">
        <w:rPr>
          <w:rFonts w:ascii="Times New Roman" w:eastAsia="Times New Roman" w:hAnsi="Times New Roman" w:cs="Times New Roman"/>
        </w:rPr>
        <w:t>: Instytut Historii Sztuki, ul. Grodzka 53,31-001 Kraków</w:t>
      </w:r>
      <w:r w:rsidR="00DA6F34" w:rsidRPr="00FA3240">
        <w:rPr>
          <w:rFonts w:ascii="Times New Roman" w:eastAsia="Times New Roman" w:hAnsi="Times New Roman" w:cs="Times New Roman"/>
        </w:rPr>
        <w:t>.</w:t>
      </w:r>
    </w:p>
    <w:p w14:paraId="5583DAD7" w14:textId="77777777" w:rsidR="00BB5740" w:rsidRPr="00FA3240"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2. Wykonawca zapewni:</w:t>
      </w:r>
    </w:p>
    <w:p w14:paraId="3E6F5A6C"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 xml:space="preserve">a) wysoką jakość prac </w:t>
      </w:r>
      <w:proofErr w:type="spellStart"/>
      <w:r w:rsidRPr="00FA3240">
        <w:rPr>
          <w:rFonts w:ascii="Times New Roman" w:eastAsia="Times New Roman" w:hAnsi="Times New Roman" w:cs="Times New Roman"/>
        </w:rPr>
        <w:t>redakcyjno</w:t>
      </w:r>
      <w:proofErr w:type="spellEnd"/>
      <w:r w:rsidRPr="00FA3240">
        <w:rPr>
          <w:rFonts w:ascii="Times New Roman" w:eastAsia="Times New Roman" w:hAnsi="Times New Roman" w:cs="Times New Roman"/>
        </w:rPr>
        <w:t xml:space="preserve"> – korektorskich oraz poszczególnych etapów pracy, składających się na produkt końcowy, zgodnie z odpowiednimi normami technicznymi,</w:t>
      </w:r>
    </w:p>
    <w:p w14:paraId="50ECC5CA"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 xml:space="preserve">b) swobodny nadzór nad realizowanym zamówieniem i możliwość dokonywania uzgodnień na każdym etapie powstawania zamawianej części zamówienia przez przedstawiciela Zamawiającego, tj. p…………………., </w:t>
      </w:r>
      <w:proofErr w:type="spellStart"/>
      <w:r w:rsidRPr="00FA3240">
        <w:rPr>
          <w:rFonts w:ascii="Times New Roman" w:eastAsia="Times New Roman" w:hAnsi="Times New Roman" w:cs="Times New Roman"/>
        </w:rPr>
        <w:t>tel</w:t>
      </w:r>
      <w:proofErr w:type="spellEnd"/>
      <w:r w:rsidRPr="00FA3240">
        <w:rPr>
          <w:rFonts w:ascii="Times New Roman" w:eastAsia="Times New Roman" w:hAnsi="Times New Roman" w:cs="Times New Roman"/>
        </w:rPr>
        <w:t>…………………., e-mail: ………………………….. .</w:t>
      </w:r>
    </w:p>
    <w:p w14:paraId="266CA715" w14:textId="77777777" w:rsidR="00BB5740" w:rsidRPr="00FA3240"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3. Zamawiający uprawniony będzie do kontroli przestrzegania uzgodnionych warunków wykonania usługi i udzielania Wykonawcy w razie potrzeby niezbędnych wskazówek.</w:t>
      </w:r>
    </w:p>
    <w:p w14:paraId="31529C28" w14:textId="77777777" w:rsidR="00BB5740" w:rsidRPr="00FA3240" w:rsidRDefault="00BB5740" w:rsidP="0045580F">
      <w:pPr>
        <w:spacing w:after="0" w:line="240" w:lineRule="auto"/>
        <w:rPr>
          <w:rFonts w:ascii="Times New Roman" w:eastAsia="Times New Roman" w:hAnsi="Times New Roman" w:cs="Times New Roman"/>
        </w:rPr>
      </w:pPr>
    </w:p>
    <w:p w14:paraId="493D87F7" w14:textId="77777777" w:rsidR="00BB5740" w:rsidRPr="00FA3240" w:rsidRDefault="00BB5740" w:rsidP="0045580F">
      <w:pPr>
        <w:spacing w:after="0" w:line="240" w:lineRule="auto"/>
        <w:rPr>
          <w:rFonts w:ascii="Times New Roman" w:eastAsia="Times New Roman" w:hAnsi="Times New Roman" w:cs="Times New Roman"/>
          <w:b/>
        </w:rPr>
      </w:pPr>
    </w:p>
    <w:p w14:paraId="0CF07938" w14:textId="4764BD74" w:rsidR="00BB5740" w:rsidRPr="00FA3240" w:rsidRDefault="00BB5740" w:rsidP="001635B3">
      <w:pPr>
        <w:spacing w:after="0" w:line="240" w:lineRule="auto"/>
        <w:jc w:val="center"/>
        <w:rPr>
          <w:rFonts w:ascii="Times New Roman" w:eastAsia="Times New Roman" w:hAnsi="Times New Roman" w:cs="Times New Roman"/>
        </w:rPr>
      </w:pPr>
      <w:r w:rsidRPr="00FA3240">
        <w:rPr>
          <w:rFonts w:ascii="Times New Roman" w:eastAsia="Times New Roman" w:hAnsi="Times New Roman" w:cs="Times New Roman"/>
          <w:b/>
        </w:rPr>
        <w:t>§5</w:t>
      </w:r>
      <w:r w:rsidR="00871BC9" w:rsidRPr="00FA3240">
        <w:rPr>
          <w:rFonts w:ascii="Times New Roman" w:eastAsia="Times New Roman" w:hAnsi="Times New Roman" w:cs="Times New Roman"/>
          <w:b/>
        </w:rPr>
        <w:t xml:space="preserve"> Termin</w:t>
      </w:r>
    </w:p>
    <w:p w14:paraId="00671331" w14:textId="0A7E3C64" w:rsidR="00BB5740" w:rsidRPr="00FA3240" w:rsidRDefault="0045580F"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1</w:t>
      </w:r>
      <w:r w:rsidR="00BB5740" w:rsidRPr="00FA3240">
        <w:rPr>
          <w:rFonts w:ascii="Times New Roman" w:eastAsia="Times New Roman" w:hAnsi="Times New Roman" w:cs="Times New Roman"/>
        </w:rPr>
        <w:t>.</w:t>
      </w:r>
      <w:r w:rsidR="00222F12" w:rsidRPr="00FA3240">
        <w:rPr>
          <w:rFonts w:ascii="Times New Roman" w:eastAsia="Times New Roman" w:hAnsi="Times New Roman" w:cs="Times New Roman"/>
        </w:rPr>
        <w:t xml:space="preserve"> </w:t>
      </w:r>
      <w:r w:rsidR="00BB5740" w:rsidRPr="00FA3240">
        <w:rPr>
          <w:rFonts w:ascii="Times New Roman" w:eastAsia="Times New Roman" w:hAnsi="Times New Roman" w:cs="Times New Roman"/>
        </w:rPr>
        <w:t>Wykonawca jest zobowiązany do wydania każdego tomu publikacji w terminie 60 dni, licząc od dnia otrzymania od Zamawiającego niezbędnych materiałów do każdego tomu będącego przedmiotem publikacji.</w:t>
      </w:r>
    </w:p>
    <w:p w14:paraId="0D57FAF9" w14:textId="77777777" w:rsidR="00BB5740" w:rsidRPr="00FA3240" w:rsidRDefault="00BB5740" w:rsidP="0045580F">
      <w:pPr>
        <w:spacing w:after="0" w:line="240" w:lineRule="auto"/>
        <w:rPr>
          <w:rFonts w:ascii="Times New Roman" w:eastAsia="Times New Roman" w:hAnsi="Times New Roman" w:cs="Times New Roman"/>
          <w:b/>
        </w:rPr>
      </w:pPr>
    </w:p>
    <w:p w14:paraId="0343D078" w14:textId="34EAE2A8" w:rsidR="00BB5740" w:rsidRPr="00FA3240" w:rsidRDefault="00BB5740" w:rsidP="001635B3">
      <w:pPr>
        <w:spacing w:after="0" w:line="240" w:lineRule="auto"/>
        <w:jc w:val="center"/>
        <w:rPr>
          <w:rFonts w:ascii="Times New Roman" w:eastAsia="Times New Roman" w:hAnsi="Times New Roman" w:cs="Times New Roman"/>
          <w:b/>
        </w:rPr>
      </w:pPr>
      <w:r w:rsidRPr="00FA3240">
        <w:rPr>
          <w:rFonts w:ascii="Times New Roman" w:eastAsia="Times New Roman" w:hAnsi="Times New Roman" w:cs="Times New Roman"/>
          <w:b/>
        </w:rPr>
        <w:t>§6</w:t>
      </w:r>
      <w:r w:rsidR="00871BC9" w:rsidRPr="00FA3240">
        <w:rPr>
          <w:rFonts w:ascii="Times New Roman" w:eastAsia="Times New Roman" w:hAnsi="Times New Roman" w:cs="Times New Roman"/>
          <w:b/>
        </w:rPr>
        <w:t xml:space="preserve"> Wynagrodzenie</w:t>
      </w:r>
    </w:p>
    <w:p w14:paraId="5BA13B52" w14:textId="5C59E291" w:rsidR="00BB5740" w:rsidRPr="00FA3240"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 xml:space="preserve">1. Wysokość wynagrodzenia obejmuje wszelkie koszty niezbędne do zrealizowania zamówienia wynikające ze szczegółowej specyfikacji zawartej w SWZ oraz w formularzu cenowym (załącznik nr </w:t>
      </w:r>
      <w:r w:rsidR="008620AF" w:rsidRPr="00FA3240">
        <w:rPr>
          <w:rFonts w:ascii="Times New Roman" w:eastAsia="Times New Roman" w:hAnsi="Times New Roman" w:cs="Times New Roman"/>
        </w:rPr>
        <w:t>4</w:t>
      </w:r>
      <w:r w:rsidRPr="00FA3240">
        <w:rPr>
          <w:rFonts w:ascii="Times New Roman" w:eastAsia="Times New Roman" w:hAnsi="Times New Roman" w:cs="Times New Roman"/>
        </w:rPr>
        <w:t xml:space="preserve"> do formularza oferty), stanowiącym załącznik do niniejszej umowy. </w:t>
      </w:r>
    </w:p>
    <w:p w14:paraId="536DADAE" w14:textId="16C9BBF8" w:rsidR="00BB5740" w:rsidRPr="0045580F"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2. Wynagrodzenie Wykonawcy wynosi</w:t>
      </w:r>
      <w:r w:rsidRPr="0045580F">
        <w:rPr>
          <w:rFonts w:ascii="Times New Roman" w:eastAsia="Times New Roman" w:hAnsi="Times New Roman" w:cs="Times New Roman"/>
        </w:rPr>
        <w:t>: netto: ……….. PLN, słownie: ………..złotych …/100, co po doliczeniu należnej stawki podatku VAT daje kwotę brutto: ……….. PLN, słownie: ………….złotych …/100, na podstawie oferty złożonej dnia …..202</w:t>
      </w:r>
      <w:r w:rsidR="008620AF">
        <w:rPr>
          <w:rFonts w:ascii="Times New Roman" w:eastAsia="Times New Roman" w:hAnsi="Times New Roman" w:cs="Times New Roman"/>
        </w:rPr>
        <w:t>3</w:t>
      </w:r>
      <w:r w:rsidRPr="0045580F">
        <w:rPr>
          <w:rFonts w:ascii="Times New Roman" w:eastAsia="Times New Roman" w:hAnsi="Times New Roman" w:cs="Times New Roman"/>
        </w:rPr>
        <w:t xml:space="preserve"> r, stanowiącej integralną część niniejszej umowy</w:t>
      </w:r>
      <w:r w:rsidR="0045580F" w:rsidRPr="0045580F">
        <w:rPr>
          <w:rFonts w:ascii="Times New Roman" w:eastAsia="Times New Roman" w:hAnsi="Times New Roman" w:cs="Times New Roman"/>
        </w:rPr>
        <w:t>.</w:t>
      </w:r>
      <w:r w:rsidRPr="0045580F">
        <w:rPr>
          <w:rFonts w:ascii="Times New Roman" w:eastAsia="Times New Roman" w:hAnsi="Times New Roman" w:cs="Times New Roman"/>
        </w:rPr>
        <w:t xml:space="preserve"> </w:t>
      </w:r>
    </w:p>
    <w:p w14:paraId="31ACC47A" w14:textId="77777777" w:rsidR="00BB5740" w:rsidRPr="0045580F" w:rsidRDefault="00BB5740" w:rsidP="0045580F">
      <w:pPr>
        <w:widowControl w:val="0"/>
        <w:tabs>
          <w:tab w:val="left" w:pos="900"/>
        </w:tabs>
        <w:suppressAutoHyphens/>
        <w:spacing w:after="0" w:line="240" w:lineRule="auto"/>
        <w:rPr>
          <w:rFonts w:ascii="Times New Roman" w:eastAsia="Times New Roman" w:hAnsi="Times New Roman" w:cs="Times New Roman"/>
          <w:lang w:val="x-none" w:eastAsia="x-none"/>
        </w:rPr>
      </w:pPr>
      <w:r w:rsidRPr="0045580F">
        <w:rPr>
          <w:rFonts w:ascii="Times New Roman" w:eastAsia="Times New Roman" w:hAnsi="Times New Roman" w:cs="Times New Roman"/>
          <w:lang w:eastAsia="x-none"/>
        </w:rPr>
        <w:t xml:space="preserve">3. </w:t>
      </w:r>
      <w:r w:rsidRPr="0045580F">
        <w:rPr>
          <w:rFonts w:ascii="Times New Roman" w:eastAsia="Times New Roman" w:hAnsi="Times New Roman" w:cs="Times New Roman"/>
          <w:lang w:val="x-none" w:eastAsia="x-none"/>
        </w:rPr>
        <w:t xml:space="preserve">Zamawiający jest </w:t>
      </w:r>
      <w:r w:rsidRPr="0045580F">
        <w:rPr>
          <w:rFonts w:ascii="Times New Roman" w:eastAsia="Times New Roman" w:hAnsi="Times New Roman" w:cs="Times New Roman"/>
          <w:lang w:eastAsia="x-none"/>
        </w:rPr>
        <w:t>podatnikiem</w:t>
      </w:r>
      <w:r w:rsidRPr="0045580F">
        <w:rPr>
          <w:rFonts w:ascii="Times New Roman" w:eastAsia="Times New Roman" w:hAnsi="Times New Roman" w:cs="Times New Roman"/>
          <w:lang w:val="x-none" w:eastAsia="x-none"/>
        </w:rPr>
        <w:t xml:space="preserve"> VAT i posiada NIP 675-000-22-36.</w:t>
      </w:r>
    </w:p>
    <w:p w14:paraId="4BFA551C" w14:textId="77777777" w:rsidR="00BB5740" w:rsidRPr="0045580F" w:rsidRDefault="00BB5740" w:rsidP="0045580F">
      <w:pPr>
        <w:widowControl w:val="0"/>
        <w:tabs>
          <w:tab w:val="left" w:pos="851"/>
        </w:tabs>
        <w:suppressAutoHyphens/>
        <w:spacing w:after="0" w:line="240" w:lineRule="auto"/>
        <w:rPr>
          <w:rFonts w:ascii="Times New Roman" w:eastAsia="Times New Roman" w:hAnsi="Times New Roman" w:cs="Times New Roman"/>
          <w:lang w:val="x-none" w:eastAsia="x-none"/>
        </w:rPr>
      </w:pPr>
      <w:r w:rsidRPr="0045580F">
        <w:rPr>
          <w:rFonts w:ascii="Times New Roman" w:eastAsia="Times New Roman" w:hAnsi="Times New Roman" w:cs="Times New Roman"/>
          <w:lang w:eastAsia="x-none"/>
        </w:rPr>
        <w:t xml:space="preserve">4. </w:t>
      </w:r>
      <w:r w:rsidRPr="0045580F">
        <w:rPr>
          <w:rFonts w:ascii="Times New Roman" w:eastAsia="Times New Roman" w:hAnsi="Times New Roman" w:cs="Times New Roman"/>
          <w:lang w:val="x-none" w:eastAsia="x-none"/>
        </w:rPr>
        <w:t>Wykonawca jest p</w:t>
      </w:r>
      <w:r w:rsidRPr="0045580F">
        <w:rPr>
          <w:rFonts w:ascii="Times New Roman" w:eastAsia="Times New Roman" w:hAnsi="Times New Roman" w:cs="Times New Roman"/>
          <w:lang w:eastAsia="x-none"/>
        </w:rPr>
        <w:t>odatnikiem</w:t>
      </w:r>
      <w:r w:rsidRPr="0045580F">
        <w:rPr>
          <w:rFonts w:ascii="Times New Roman" w:eastAsia="Times New Roman" w:hAnsi="Times New Roman" w:cs="Times New Roman"/>
          <w:lang w:val="x-none" w:eastAsia="x-none"/>
        </w:rPr>
        <w:t xml:space="preserve"> VAT i posiada NIP </w:t>
      </w:r>
      <w:r w:rsidRPr="0045580F">
        <w:rPr>
          <w:rFonts w:ascii="Times New Roman" w:eastAsia="Times New Roman" w:hAnsi="Times New Roman" w:cs="Times New Roman"/>
          <w:lang w:eastAsia="x-none"/>
        </w:rPr>
        <w:t>……………….</w:t>
      </w:r>
      <w:r w:rsidRPr="0045580F">
        <w:rPr>
          <w:rFonts w:ascii="Times New Roman" w:eastAsia="Times New Roman" w:hAnsi="Times New Roman" w:cs="Times New Roman"/>
          <w:lang w:val="x-none" w:eastAsia="x-none"/>
        </w:rPr>
        <w:t xml:space="preserve">. </w:t>
      </w:r>
    </w:p>
    <w:p w14:paraId="5D9FF660" w14:textId="77777777" w:rsidR="00BB5740" w:rsidRPr="0045580F" w:rsidRDefault="00BB5740" w:rsidP="0045580F">
      <w:pPr>
        <w:spacing w:after="0" w:line="240" w:lineRule="auto"/>
        <w:rPr>
          <w:rFonts w:ascii="Times New Roman" w:eastAsia="Times New Roman" w:hAnsi="Times New Roman" w:cs="Times New Roman"/>
          <w:b/>
        </w:rPr>
      </w:pPr>
    </w:p>
    <w:p w14:paraId="5CBBAD98" w14:textId="77777777" w:rsidR="00BB5740"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§7</w:t>
      </w:r>
    </w:p>
    <w:p w14:paraId="26FF8F90" w14:textId="4BF6C0D3"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 xml:space="preserve">2. Podstawą wystawienia faktury VAT będzie protokół potwierdzający odbiór ilościowy i jakościowy, podpisany przez przedstawiciela Zamawiającego  bez zastrzeżeń. </w:t>
      </w:r>
    </w:p>
    <w:p w14:paraId="35335E01" w14:textId="77777777"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3. Zamawiający zobowiązuje się zapłacić Wykonawcy za wydanie poszczególnego tomu publikacji wynagrodzenie zgodnie z ceną oferty wyrażoną w ofercie z dnia ……………, po należytym wykonaniu usługi, w terminie 30 dni od daty otrzymania faktury VAT wystawionej przez Wykonawcę na adres Zamawiającego:</w:t>
      </w:r>
    </w:p>
    <w:p w14:paraId="0EAA2C46" w14:textId="77777777" w:rsidR="00BB5740" w:rsidRPr="0045580F" w:rsidRDefault="00BB5740" w:rsidP="0045580F">
      <w:pPr>
        <w:spacing w:after="0" w:line="240" w:lineRule="auto"/>
        <w:rPr>
          <w:rFonts w:ascii="Times New Roman" w:eastAsia="Times New Roman" w:hAnsi="Times New Roman" w:cs="Times New Roman"/>
          <w:u w:val="single"/>
        </w:rPr>
      </w:pPr>
      <w:r w:rsidRPr="0045580F">
        <w:rPr>
          <w:rFonts w:ascii="Times New Roman" w:eastAsia="Times New Roman" w:hAnsi="Times New Roman" w:cs="Times New Roman"/>
          <w:u w:val="single"/>
        </w:rPr>
        <w:t xml:space="preserve">Uniwersytet Jagielloński, ul. Gołębia 24, 31-007 Kraków, </w:t>
      </w:r>
    </w:p>
    <w:p w14:paraId="31714017" w14:textId="77777777" w:rsidR="00BB5740" w:rsidRPr="0045580F" w:rsidRDefault="00BB5740" w:rsidP="0045580F">
      <w:pPr>
        <w:spacing w:after="0" w:line="240" w:lineRule="auto"/>
        <w:rPr>
          <w:rFonts w:ascii="Times New Roman" w:eastAsia="Times New Roman" w:hAnsi="Times New Roman" w:cs="Times New Roman"/>
          <w:u w:val="single"/>
        </w:rPr>
      </w:pPr>
      <w:r w:rsidRPr="0045580F">
        <w:rPr>
          <w:rFonts w:ascii="Times New Roman" w:eastAsia="Times New Roman" w:hAnsi="Times New Roman" w:cs="Times New Roman"/>
          <w:u w:val="single"/>
        </w:rPr>
        <w:t xml:space="preserve">NIP: 675-000-22-36, REGON: 000001270 </w:t>
      </w:r>
    </w:p>
    <w:p w14:paraId="60B470D8" w14:textId="77777777" w:rsidR="00BB5740" w:rsidRPr="0045580F" w:rsidRDefault="00BB5740" w:rsidP="0045580F">
      <w:pPr>
        <w:spacing w:after="0" w:line="240" w:lineRule="auto"/>
        <w:rPr>
          <w:rFonts w:ascii="Times New Roman" w:eastAsia="Times New Roman" w:hAnsi="Times New Roman" w:cs="Times New Roman"/>
          <w:u w:val="single"/>
        </w:rPr>
      </w:pPr>
      <w:r w:rsidRPr="0045580F">
        <w:rPr>
          <w:rFonts w:ascii="Times New Roman" w:eastAsia="Times New Roman" w:hAnsi="Times New Roman" w:cs="Times New Roman"/>
          <w:u w:val="single"/>
        </w:rPr>
        <w:t>i opatrzonej dopiskiem, dla jakiej Jednostki Zamawiającego zamówienie zrealizowano.</w:t>
      </w:r>
    </w:p>
    <w:p w14:paraId="0559FB0B" w14:textId="77777777"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 xml:space="preserve">4. Jeżeli należność nie zostanie uregulowana w ustalonym terminie, Wykonawca będzie miał prawo naliczać odsetki ustawowe zgodnie z obowiązującymi przepisami, za każdy dzień opóźnienia. </w:t>
      </w:r>
    </w:p>
    <w:p w14:paraId="6800900A" w14:textId="2717EE7A"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 xml:space="preserve">5. W przypadku wystawiania ustrukturyzowanych faktur elektronicznych w rozumieniu art. 6 ust. 1 ustawy z dnia 9 listopada 2018 r. o elektronicznym fakturowaniu w zamówieniach publicznych, koncesjach na roboty budowlane lub usługi oraz partnerstwie publiczno-prywatnym (Dz. U. </w:t>
      </w:r>
      <w:r w:rsidR="00EE73C0" w:rsidRPr="0045580F">
        <w:rPr>
          <w:rFonts w:ascii="Times New Roman" w:eastAsia="Times New Roman" w:hAnsi="Times New Roman" w:cs="Times New Roman"/>
        </w:rPr>
        <w:t xml:space="preserve">2020 </w:t>
      </w:r>
      <w:r w:rsidRPr="0045580F">
        <w:rPr>
          <w:rFonts w:ascii="Times New Roman" w:eastAsia="Times New Roman" w:hAnsi="Times New Roman" w:cs="Times New Roman"/>
        </w:rPr>
        <w:t xml:space="preserve">poz. </w:t>
      </w:r>
      <w:r w:rsidR="00EE73C0" w:rsidRPr="0045580F">
        <w:rPr>
          <w:rFonts w:ascii="Times New Roman" w:eastAsia="Times New Roman" w:hAnsi="Times New Roman" w:cs="Times New Roman"/>
        </w:rPr>
        <w:t>1666</w:t>
      </w:r>
      <w:r w:rsidRPr="0045580F">
        <w:rPr>
          <w:rFonts w:ascii="Times New Roman" w:eastAsia="Times New Roman" w:hAnsi="Times New Roman" w:cs="Times New Roman"/>
        </w:rPr>
        <w:t xml:space="preserve"> ze zm.) za pośrednictwem Platformy Elektronicznego Fakturowania dostępnej pod adresem: https://efaktura.gov.pl/, w polu „referencja”, Wykonawca wpisze adres e-mail: ……………………</w:t>
      </w:r>
    </w:p>
    <w:p w14:paraId="78A2AE90" w14:textId="28099239"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6. 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EE73C0" w:rsidRPr="0045580F">
        <w:rPr>
          <w:rFonts w:ascii="Times New Roman" w:eastAsia="Times New Roman" w:hAnsi="Times New Roman" w:cs="Times New Roman"/>
        </w:rPr>
        <w:t>2</w:t>
      </w:r>
      <w:r w:rsidRPr="0045580F">
        <w:rPr>
          <w:rFonts w:ascii="Times New Roman" w:eastAsia="Times New Roman" w:hAnsi="Times New Roman" w:cs="Times New Roman"/>
        </w:rPr>
        <w:t xml:space="preserve"> poz. </w:t>
      </w:r>
      <w:r w:rsidR="00EE73C0" w:rsidRPr="0045580F">
        <w:rPr>
          <w:rFonts w:ascii="Times New Roman" w:eastAsia="Times New Roman" w:hAnsi="Times New Roman" w:cs="Times New Roman"/>
        </w:rPr>
        <w:t>931</w:t>
      </w:r>
      <w:r w:rsidRPr="0045580F">
        <w:rPr>
          <w:rFonts w:ascii="Times New Roman" w:eastAsia="Times New Roman" w:hAnsi="Times New Roman" w:cs="Times New Roman"/>
        </w:rPr>
        <w:t>).</w:t>
      </w:r>
      <w:r w:rsidR="00276BEA" w:rsidRPr="0045580F">
        <w:rPr>
          <w:rFonts w:ascii="Times New Roman" w:eastAsia="Times New Roman" w:hAnsi="Times New Roman" w:cs="Times New Roman"/>
        </w:rPr>
        <w:t>, dalej „</w:t>
      </w:r>
      <w:proofErr w:type="spellStart"/>
      <w:r w:rsidR="00276BEA" w:rsidRPr="0045580F">
        <w:rPr>
          <w:rFonts w:ascii="Times New Roman" w:eastAsia="Times New Roman" w:hAnsi="Times New Roman" w:cs="Times New Roman"/>
        </w:rPr>
        <w:t>p.t.u</w:t>
      </w:r>
      <w:proofErr w:type="spellEnd"/>
      <w:r w:rsidR="00276BEA" w:rsidRPr="0045580F">
        <w:rPr>
          <w:rFonts w:ascii="Times New Roman" w:eastAsia="Times New Roman" w:hAnsi="Times New Roman" w:cs="Times New Roman"/>
        </w:rPr>
        <w:t xml:space="preserve">.” </w:t>
      </w:r>
      <w:r w:rsidRPr="0045580F">
        <w:rPr>
          <w:rFonts w:ascii="Times New Roman" w:eastAsia="Times New Roman" w:hAnsi="Times New Roman" w:cs="Times New Roman"/>
        </w:rPr>
        <w:t>Postanowień zdania 1. nie stosuje się, gdy przedmiot umowy stanowi czynność zwolnioną z podatku VAT albo jest on objęty 0% stawką podatku VAT.</w:t>
      </w:r>
    </w:p>
    <w:p w14:paraId="140FCFD6" w14:textId="092D2628"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 xml:space="preserve">7. 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w:t>
      </w:r>
      <w:proofErr w:type="spellStart"/>
      <w:r w:rsidR="00276BEA" w:rsidRPr="0045580F">
        <w:rPr>
          <w:rFonts w:ascii="Times New Roman" w:eastAsia="Times New Roman" w:hAnsi="Times New Roman" w:cs="Times New Roman"/>
        </w:rPr>
        <w:t>p.t.u</w:t>
      </w:r>
      <w:proofErr w:type="spellEnd"/>
      <w:r w:rsidR="00276BEA" w:rsidRPr="0045580F">
        <w:rPr>
          <w:rFonts w:ascii="Times New Roman" w:eastAsia="Times New Roman" w:hAnsi="Times New Roman" w:cs="Times New Roman"/>
        </w:rPr>
        <w:t>.</w:t>
      </w:r>
    </w:p>
    <w:p w14:paraId="3DA51298" w14:textId="77777777"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lastRenderedPageBreak/>
        <w:t>8. 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00C7207F" w14:textId="77777777"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9. Datą płatności jest data obciążenia konta Zamawiającego.</w:t>
      </w:r>
    </w:p>
    <w:p w14:paraId="7236625A" w14:textId="77777777" w:rsidR="00BB5740" w:rsidRPr="0045580F" w:rsidRDefault="00BB5740" w:rsidP="0045580F">
      <w:pPr>
        <w:spacing w:after="0" w:line="240" w:lineRule="auto"/>
        <w:rPr>
          <w:rFonts w:ascii="Times New Roman" w:eastAsia="Times New Roman" w:hAnsi="Times New Roman" w:cs="Times New Roman"/>
          <w:b/>
        </w:rPr>
      </w:pPr>
    </w:p>
    <w:p w14:paraId="2B681C12" w14:textId="0FB2DF17" w:rsidR="00BB5740"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§8</w:t>
      </w:r>
      <w:r w:rsidR="008E050D" w:rsidRPr="0045580F">
        <w:rPr>
          <w:rFonts w:ascii="Times New Roman" w:eastAsia="Times New Roman" w:hAnsi="Times New Roman" w:cs="Times New Roman"/>
          <w:b/>
        </w:rPr>
        <w:t xml:space="preserve"> Kary umowne</w:t>
      </w:r>
    </w:p>
    <w:p w14:paraId="504539AA" w14:textId="241D78D1" w:rsidR="008E050D" w:rsidRPr="0045580F" w:rsidRDefault="008E050D" w:rsidP="001635B3">
      <w:pPr>
        <w:pStyle w:val="Tekstpodstawowy"/>
        <w:numPr>
          <w:ilvl w:val="3"/>
          <w:numId w:val="75"/>
        </w:numPr>
        <w:spacing w:line="240" w:lineRule="auto"/>
        <w:ind w:left="0" w:firstLine="0"/>
        <w:rPr>
          <w:rFonts w:ascii="Times New Roman" w:hAnsi="Times New Roman" w:cs="Times New Roman"/>
          <w:sz w:val="22"/>
          <w:szCs w:val="22"/>
        </w:rPr>
      </w:pPr>
      <w:r w:rsidRPr="0045580F">
        <w:rPr>
          <w:rFonts w:ascii="Times New Roman" w:hAnsi="Times New Roman" w:cs="Times New Roman"/>
          <w:sz w:val="22"/>
          <w:szCs w:val="22"/>
        </w:rPr>
        <w:t xml:space="preserve">Strony zastrzegają sobie prawo do dochodzenia kar umownych za niezgodne z niniejszą umową lub nienależyte wykonanie zobowiązań z umowy wynikających. </w:t>
      </w:r>
    </w:p>
    <w:p w14:paraId="0AC20321" w14:textId="77777777" w:rsidR="008E050D" w:rsidRPr="0045580F" w:rsidRDefault="008E050D" w:rsidP="001635B3">
      <w:pPr>
        <w:pStyle w:val="Tekstpodstawowy"/>
        <w:numPr>
          <w:ilvl w:val="3"/>
          <w:numId w:val="75"/>
        </w:numPr>
        <w:spacing w:line="240" w:lineRule="auto"/>
        <w:ind w:left="0" w:firstLine="0"/>
        <w:rPr>
          <w:rFonts w:ascii="Times New Roman" w:hAnsi="Times New Roman" w:cs="Times New Roman"/>
          <w:sz w:val="22"/>
          <w:szCs w:val="22"/>
        </w:rPr>
      </w:pPr>
      <w:r w:rsidRPr="0045580F">
        <w:rPr>
          <w:rFonts w:ascii="Times New Roman" w:hAnsi="Times New Roman" w:cs="Times New Roman"/>
          <w:sz w:val="22"/>
          <w:szCs w:val="22"/>
        </w:rPr>
        <w:t>Wykonawca, za wyjątkiem, gdy postawę naliczenia kar umownych stanowią jego zachowania niezwiązane bezpośrednio lub pośrednio z przedmiotem umowy lub jej prawidłowym wykonaniem, oraz z zastrzeżeniem ust. 4 niniejszego paragrafu umowy, zapłaci Zamawiającemu karę umowną w poniższej wysokości w przypadku:</w:t>
      </w:r>
    </w:p>
    <w:p w14:paraId="25049DC2" w14:textId="02423238" w:rsidR="000673CB" w:rsidRPr="0045580F" w:rsidRDefault="008E050D" w:rsidP="001635B3">
      <w:pPr>
        <w:pStyle w:val="Tekstpodstawowy"/>
        <w:numPr>
          <w:ilvl w:val="4"/>
          <w:numId w:val="75"/>
        </w:numPr>
        <w:tabs>
          <w:tab w:val="clear" w:pos="786"/>
          <w:tab w:val="left" w:pos="426"/>
          <w:tab w:val="num" w:pos="993"/>
        </w:tabs>
        <w:spacing w:line="240" w:lineRule="auto"/>
        <w:ind w:left="0" w:firstLine="426"/>
        <w:rPr>
          <w:rFonts w:ascii="Times New Roman" w:hAnsi="Times New Roman" w:cs="Times New Roman"/>
          <w:sz w:val="22"/>
          <w:szCs w:val="22"/>
        </w:rPr>
      </w:pPr>
      <w:r w:rsidRPr="0045580F">
        <w:rPr>
          <w:rFonts w:ascii="Times New Roman" w:hAnsi="Times New Roman" w:cs="Times New Roman"/>
          <w:color w:val="000000"/>
          <w:sz w:val="22"/>
          <w:szCs w:val="22"/>
        </w:rPr>
        <w:t xml:space="preserve">odstąpienia od umowy wskutek okoliczności leżących po stronie Wykonawcy - </w:t>
      </w:r>
      <w:r w:rsidRPr="0045580F">
        <w:rPr>
          <w:rFonts w:ascii="Times New Roman" w:hAnsi="Times New Roman" w:cs="Times New Roman"/>
          <w:sz w:val="22"/>
          <w:szCs w:val="22"/>
        </w:rPr>
        <w:t xml:space="preserve">w wysokości 10% wynagrodzenia brutto wskazanego w § </w:t>
      </w:r>
      <w:r w:rsidR="0099404B" w:rsidRPr="0045580F">
        <w:rPr>
          <w:rFonts w:ascii="Times New Roman" w:hAnsi="Times New Roman" w:cs="Times New Roman"/>
          <w:sz w:val="22"/>
          <w:szCs w:val="22"/>
        </w:rPr>
        <w:t>6</w:t>
      </w:r>
      <w:r w:rsidRPr="0045580F">
        <w:rPr>
          <w:rFonts w:ascii="Times New Roman" w:hAnsi="Times New Roman" w:cs="Times New Roman"/>
          <w:sz w:val="22"/>
          <w:szCs w:val="22"/>
        </w:rPr>
        <w:t xml:space="preserve"> ust. 2 umowy,</w:t>
      </w:r>
    </w:p>
    <w:p w14:paraId="7D990FFB" w14:textId="7B19BA14" w:rsidR="008E050D" w:rsidRPr="0045580F" w:rsidRDefault="008E050D" w:rsidP="001635B3">
      <w:pPr>
        <w:pStyle w:val="Tekstpodstawowy"/>
        <w:numPr>
          <w:ilvl w:val="4"/>
          <w:numId w:val="75"/>
        </w:numPr>
        <w:tabs>
          <w:tab w:val="clear" w:pos="786"/>
          <w:tab w:val="num" w:pos="993"/>
        </w:tabs>
        <w:spacing w:line="240" w:lineRule="auto"/>
        <w:ind w:left="0" w:firstLine="426"/>
        <w:rPr>
          <w:rFonts w:ascii="Times New Roman" w:hAnsi="Times New Roman" w:cs="Times New Roman"/>
          <w:sz w:val="22"/>
          <w:szCs w:val="22"/>
        </w:rPr>
      </w:pPr>
      <w:r w:rsidRPr="0045580F">
        <w:rPr>
          <w:rFonts w:ascii="Times New Roman" w:hAnsi="Times New Roman" w:cs="Times New Roman"/>
          <w:sz w:val="22"/>
          <w:szCs w:val="22"/>
        </w:rPr>
        <w:t xml:space="preserve">zwłoki w wykonaniu przedmiotu umowy w wysokości 2% wynagrodzenia brutto wskazanego w § </w:t>
      </w:r>
      <w:r w:rsidR="00F93A86" w:rsidRPr="0045580F">
        <w:rPr>
          <w:rFonts w:ascii="Times New Roman" w:hAnsi="Times New Roman" w:cs="Times New Roman"/>
          <w:sz w:val="22"/>
          <w:szCs w:val="22"/>
        </w:rPr>
        <w:t>6</w:t>
      </w:r>
      <w:r w:rsidRPr="0045580F">
        <w:rPr>
          <w:rFonts w:ascii="Times New Roman" w:hAnsi="Times New Roman" w:cs="Times New Roman"/>
          <w:sz w:val="22"/>
          <w:szCs w:val="22"/>
        </w:rPr>
        <w:t xml:space="preserve"> ust. 2 umowy za każdy dzień zwłoki, licząc od dnia następnego po upływie terminu określonego w § </w:t>
      </w:r>
      <w:r w:rsidR="00F93A86" w:rsidRPr="0045580F">
        <w:rPr>
          <w:rFonts w:ascii="Times New Roman" w:hAnsi="Times New Roman" w:cs="Times New Roman"/>
          <w:sz w:val="22"/>
          <w:szCs w:val="22"/>
        </w:rPr>
        <w:t>5</w:t>
      </w:r>
      <w:r w:rsidR="003C7F05" w:rsidRPr="0045580F">
        <w:rPr>
          <w:rFonts w:ascii="Times New Roman" w:hAnsi="Times New Roman" w:cs="Times New Roman"/>
          <w:sz w:val="22"/>
          <w:szCs w:val="22"/>
        </w:rPr>
        <w:t xml:space="preserve"> ust. 1</w:t>
      </w:r>
      <w:r w:rsidRPr="0045580F">
        <w:rPr>
          <w:rFonts w:ascii="Times New Roman" w:hAnsi="Times New Roman" w:cs="Times New Roman"/>
          <w:sz w:val="22"/>
          <w:szCs w:val="22"/>
        </w:rPr>
        <w:t xml:space="preserve">, nie więcej niż 50% wynagrodzenia brutto wskazanego w § </w:t>
      </w:r>
      <w:r w:rsidR="00F93A86" w:rsidRPr="0045580F">
        <w:rPr>
          <w:rFonts w:ascii="Times New Roman" w:hAnsi="Times New Roman" w:cs="Times New Roman"/>
          <w:sz w:val="22"/>
          <w:szCs w:val="22"/>
        </w:rPr>
        <w:t>6</w:t>
      </w:r>
      <w:r w:rsidRPr="0045580F">
        <w:rPr>
          <w:rFonts w:ascii="Times New Roman" w:hAnsi="Times New Roman" w:cs="Times New Roman"/>
          <w:sz w:val="22"/>
          <w:szCs w:val="22"/>
        </w:rPr>
        <w:t xml:space="preserve"> ust. 2 umowy,</w:t>
      </w:r>
    </w:p>
    <w:p w14:paraId="4DF578BF" w14:textId="39A97171" w:rsidR="008E050D" w:rsidRPr="0045580F" w:rsidRDefault="008E050D" w:rsidP="001635B3">
      <w:pPr>
        <w:pStyle w:val="Tekstpodstawowy"/>
        <w:numPr>
          <w:ilvl w:val="4"/>
          <w:numId w:val="75"/>
        </w:numPr>
        <w:tabs>
          <w:tab w:val="clear" w:pos="786"/>
          <w:tab w:val="num" w:pos="993"/>
        </w:tabs>
        <w:spacing w:line="240" w:lineRule="auto"/>
        <w:ind w:left="0" w:firstLine="426"/>
        <w:rPr>
          <w:rFonts w:ascii="Times New Roman" w:hAnsi="Times New Roman" w:cs="Times New Roman"/>
          <w:sz w:val="22"/>
          <w:szCs w:val="22"/>
        </w:rPr>
      </w:pPr>
      <w:r w:rsidRPr="0045580F">
        <w:rPr>
          <w:rFonts w:ascii="Times New Roman" w:hAnsi="Times New Roman" w:cs="Times New Roman"/>
          <w:sz w:val="22"/>
          <w:szCs w:val="22"/>
        </w:rPr>
        <w:t xml:space="preserve">zwłoki w usunięciu wad przedmiotu umowy, stwierdzonych przy odbiorze całego nakładu materiałów, w wysokości 2% wynagrodzenia brutto wskazanego w § </w:t>
      </w:r>
      <w:r w:rsidR="00E331D2" w:rsidRPr="0045580F">
        <w:rPr>
          <w:rFonts w:ascii="Times New Roman" w:hAnsi="Times New Roman" w:cs="Times New Roman"/>
          <w:sz w:val="22"/>
          <w:szCs w:val="22"/>
        </w:rPr>
        <w:t>6</w:t>
      </w:r>
      <w:r w:rsidRPr="0045580F">
        <w:rPr>
          <w:rFonts w:ascii="Times New Roman" w:hAnsi="Times New Roman" w:cs="Times New Roman"/>
          <w:sz w:val="22"/>
          <w:szCs w:val="22"/>
        </w:rPr>
        <w:t xml:space="preserve"> ust. 2 umowy, za każdy dzień zwłoki, nie więcej niż 50% wynagrodzenia brutto wskazanego w § </w:t>
      </w:r>
      <w:r w:rsidR="00AC3E73" w:rsidRPr="0045580F">
        <w:rPr>
          <w:rFonts w:ascii="Times New Roman" w:hAnsi="Times New Roman" w:cs="Times New Roman"/>
          <w:sz w:val="22"/>
          <w:szCs w:val="22"/>
        </w:rPr>
        <w:t>6</w:t>
      </w:r>
      <w:r w:rsidRPr="0045580F">
        <w:rPr>
          <w:rFonts w:ascii="Times New Roman" w:hAnsi="Times New Roman" w:cs="Times New Roman"/>
          <w:sz w:val="22"/>
          <w:szCs w:val="22"/>
        </w:rPr>
        <w:t xml:space="preserve"> ust. 2 umowy,</w:t>
      </w:r>
    </w:p>
    <w:p w14:paraId="555B4BEF" w14:textId="77777777" w:rsidR="008E050D" w:rsidRPr="0045580F" w:rsidRDefault="008E050D" w:rsidP="001635B3">
      <w:pPr>
        <w:pStyle w:val="Tekstpodstawowy"/>
        <w:numPr>
          <w:ilvl w:val="3"/>
          <w:numId w:val="75"/>
        </w:numPr>
        <w:spacing w:line="240" w:lineRule="auto"/>
        <w:ind w:left="0" w:firstLine="0"/>
        <w:rPr>
          <w:rFonts w:ascii="Times New Roman" w:hAnsi="Times New Roman" w:cs="Times New Roman"/>
          <w:sz w:val="22"/>
          <w:szCs w:val="22"/>
        </w:rPr>
      </w:pPr>
      <w:r w:rsidRPr="0045580F">
        <w:rPr>
          <w:rFonts w:ascii="Times New Roman" w:hAnsi="Times New Roman" w:cs="Times New Roman"/>
          <w:sz w:val="22"/>
          <w:szCs w:val="22"/>
        </w:rPr>
        <w:t>Zapłata kar umownych nie zwalnia Wykonawcy od obowiązku wykonania umowy.</w:t>
      </w:r>
    </w:p>
    <w:p w14:paraId="742FA74D" w14:textId="4F08A8E4" w:rsidR="00BB5740" w:rsidRPr="0045580F" w:rsidRDefault="00C154C2" w:rsidP="001635B3">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4</w:t>
      </w:r>
      <w:r w:rsidR="00BB5740" w:rsidRPr="0045580F">
        <w:rPr>
          <w:rFonts w:ascii="Times New Roman" w:eastAsia="Times New Roman" w:hAnsi="Times New Roman" w:cs="Times New Roman"/>
        </w:rPr>
        <w:t xml:space="preserve">. W przypadku </w:t>
      </w:r>
      <w:r w:rsidR="00644DE5" w:rsidRPr="0045580F">
        <w:rPr>
          <w:rFonts w:ascii="Times New Roman" w:eastAsia="Times New Roman" w:hAnsi="Times New Roman" w:cs="Times New Roman"/>
        </w:rPr>
        <w:t xml:space="preserve">odstąpienia od umowy z przyczyn leżących po stronie Zamawiającego, Zamawiający zapłaci Wykonawcy karę umowną wysokości </w:t>
      </w:r>
      <w:r w:rsidR="00B713DB" w:rsidRPr="0045580F">
        <w:rPr>
          <w:rFonts w:ascii="Times New Roman" w:eastAsia="Times New Roman" w:hAnsi="Times New Roman" w:cs="Times New Roman"/>
        </w:rPr>
        <w:t xml:space="preserve">10% wynagrodzenia brutto </w:t>
      </w:r>
      <w:r w:rsidR="00BB5740" w:rsidRPr="0045580F">
        <w:rPr>
          <w:rFonts w:ascii="Times New Roman" w:eastAsia="Times New Roman" w:hAnsi="Times New Roman" w:cs="Times New Roman"/>
        </w:rPr>
        <w:t>określone</w:t>
      </w:r>
      <w:r w:rsidR="00B713DB" w:rsidRPr="0045580F">
        <w:rPr>
          <w:rFonts w:ascii="Times New Roman" w:eastAsia="Times New Roman" w:hAnsi="Times New Roman" w:cs="Times New Roman"/>
        </w:rPr>
        <w:t>go</w:t>
      </w:r>
      <w:r w:rsidR="00BB5740" w:rsidRPr="0045580F">
        <w:rPr>
          <w:rFonts w:ascii="Times New Roman" w:eastAsia="Times New Roman" w:hAnsi="Times New Roman" w:cs="Times New Roman"/>
        </w:rPr>
        <w:t xml:space="preserve"> w § 6 ust. 2 umowy. </w:t>
      </w:r>
    </w:p>
    <w:p w14:paraId="63322EF4" w14:textId="03F35B10" w:rsidR="00BB5740" w:rsidRPr="0045580F" w:rsidRDefault="00C154C2" w:rsidP="001635B3">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5.</w:t>
      </w:r>
      <w:r w:rsidR="001635B3">
        <w:rPr>
          <w:rFonts w:ascii="Times New Roman" w:eastAsia="Times New Roman" w:hAnsi="Times New Roman" w:cs="Times New Roman"/>
        </w:rPr>
        <w:t xml:space="preserve"> </w:t>
      </w:r>
      <w:r w:rsidR="00BB5740" w:rsidRPr="0045580F">
        <w:rPr>
          <w:rFonts w:ascii="Times New Roman" w:eastAsia="Times New Roman" w:hAnsi="Times New Roman" w:cs="Times New Roman"/>
        </w:rPr>
        <w:t xml:space="preserve"> Kary, o których mowa w ust. 1 i 2 płatne są w terminie 14 dni od daty otrzymania przez Wykonawcę wezwania do ich zapłaty.. </w:t>
      </w:r>
    </w:p>
    <w:p w14:paraId="6437801D" w14:textId="071189C8" w:rsidR="00574EE8" w:rsidRPr="0045580F" w:rsidRDefault="00BB5740" w:rsidP="001635B3">
      <w:pPr>
        <w:pStyle w:val="Akapitzlist"/>
        <w:widowControl w:val="0"/>
        <w:numPr>
          <w:ilvl w:val="0"/>
          <w:numId w:val="2"/>
        </w:numPr>
        <w:tabs>
          <w:tab w:val="left" w:pos="284"/>
        </w:tabs>
        <w:suppressAutoHyphens/>
        <w:spacing w:after="0" w:line="240" w:lineRule="auto"/>
        <w:ind w:left="0" w:firstLine="0"/>
        <w:rPr>
          <w:rFonts w:ascii="Times New Roman" w:hAnsi="Times New Roman" w:cs="Times New Roman"/>
        </w:rPr>
      </w:pPr>
      <w:r w:rsidRPr="0045580F">
        <w:rPr>
          <w:rFonts w:ascii="Times New Roman" w:eastAsia="Times New Roman" w:hAnsi="Times New Roman" w:cs="Times New Roman"/>
        </w:rPr>
        <w:t xml:space="preserve"> </w:t>
      </w:r>
      <w:r w:rsidR="00574EE8" w:rsidRPr="0045580F">
        <w:rPr>
          <w:rFonts w:ascii="Times New Roman" w:hAnsi="Times New Roman" w:cs="Times New Roman"/>
        </w:rPr>
        <w:t>Zamawiający zastrzega sobie prawo do potrącenia ewentualnych kar umownych z należnej faktury lub innej wymagalnej wierzytelności Wykonawcy, na co wyraża on zgodę.</w:t>
      </w:r>
    </w:p>
    <w:p w14:paraId="1A1E05F6" w14:textId="77777777" w:rsidR="00636232" w:rsidRPr="0045580F" w:rsidRDefault="00574EE8" w:rsidP="001635B3">
      <w:pPr>
        <w:pStyle w:val="Akapitzlist"/>
        <w:numPr>
          <w:ilvl w:val="0"/>
          <w:numId w:val="2"/>
        </w:numPr>
        <w:tabs>
          <w:tab w:val="left" w:pos="284"/>
        </w:tabs>
        <w:spacing w:after="0" w:line="240" w:lineRule="auto"/>
        <w:ind w:left="0" w:firstLine="0"/>
        <w:rPr>
          <w:rFonts w:ascii="Times New Roman" w:eastAsia="Times New Roman" w:hAnsi="Times New Roman" w:cs="Times New Roman"/>
        </w:rPr>
      </w:pPr>
      <w:r w:rsidRPr="0045580F">
        <w:rPr>
          <w:rFonts w:ascii="Times New Roman" w:hAnsi="Times New Roman" w:cs="Times New Roman"/>
        </w:rPr>
        <w:t xml:space="preserve">Jeżeli wysokość naliczonych kar umownych nie pokrywa rzeczywiście poniesionej szkody, Zamawiający może dochodzić odszkodowania uzupełniającego, przy czym kary umowne określone w ust. 2 mają charakter </w:t>
      </w:r>
      <w:proofErr w:type="spellStart"/>
      <w:r w:rsidRPr="0045580F">
        <w:rPr>
          <w:rFonts w:ascii="Times New Roman" w:hAnsi="Times New Roman" w:cs="Times New Roman"/>
        </w:rPr>
        <w:t>zaliczalny</w:t>
      </w:r>
      <w:proofErr w:type="spellEnd"/>
      <w:r w:rsidRPr="0045580F">
        <w:rPr>
          <w:rFonts w:ascii="Times New Roman" w:hAnsi="Times New Roman" w:cs="Times New Roman"/>
        </w:rPr>
        <w:t xml:space="preserve"> na poczet przedmiotowego odszkodowania uzupełniającego</w:t>
      </w:r>
    </w:p>
    <w:p w14:paraId="17403BC2" w14:textId="0C3D6629" w:rsidR="00BB5740" w:rsidRPr="0045580F" w:rsidRDefault="00BB5740" w:rsidP="001635B3">
      <w:pPr>
        <w:pStyle w:val="Akapitzlist"/>
        <w:numPr>
          <w:ilvl w:val="0"/>
          <w:numId w:val="2"/>
        </w:numPr>
        <w:tabs>
          <w:tab w:val="left" w:pos="284"/>
        </w:tabs>
        <w:spacing w:after="0" w:line="240" w:lineRule="auto"/>
        <w:ind w:left="0" w:firstLine="0"/>
        <w:rPr>
          <w:rFonts w:ascii="Times New Roman" w:eastAsia="Times New Roman" w:hAnsi="Times New Roman" w:cs="Times New Roman"/>
        </w:rPr>
      </w:pPr>
      <w:r w:rsidRPr="0045580F">
        <w:rPr>
          <w:rFonts w:ascii="Times New Roman" w:eastAsia="Times New Roman" w:hAnsi="Times New Roman" w:cs="Times New Roman"/>
        </w:rPr>
        <w:t>Zapłata kary umownej nie wyłącza dalej idących roszczeń z tytułu niewykonania lub nienależytego wykonania przedmiotu umowy.</w:t>
      </w:r>
    </w:p>
    <w:p w14:paraId="16413149" w14:textId="77777777" w:rsidR="00BB5740" w:rsidRPr="0045580F" w:rsidRDefault="00BB5740" w:rsidP="0045580F">
      <w:pPr>
        <w:spacing w:after="0" w:line="240" w:lineRule="auto"/>
        <w:rPr>
          <w:rFonts w:ascii="Times New Roman" w:eastAsia="Times New Roman" w:hAnsi="Times New Roman" w:cs="Times New Roman"/>
          <w:b/>
        </w:rPr>
      </w:pPr>
    </w:p>
    <w:p w14:paraId="4ED4243B" w14:textId="4D74EFF6" w:rsidR="001A3B1C"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§9</w:t>
      </w:r>
      <w:r w:rsidR="00636232" w:rsidRPr="0045580F">
        <w:rPr>
          <w:rFonts w:ascii="Times New Roman" w:eastAsia="Times New Roman" w:hAnsi="Times New Roman" w:cs="Times New Roman"/>
          <w:b/>
        </w:rPr>
        <w:t xml:space="preserve"> </w:t>
      </w:r>
      <w:r w:rsidR="001A3B1C" w:rsidRPr="0045580F">
        <w:rPr>
          <w:rFonts w:ascii="Times New Roman" w:eastAsia="Times New Roman" w:hAnsi="Times New Roman" w:cs="Times New Roman"/>
          <w:b/>
        </w:rPr>
        <w:t>Odstąpienie od umowy</w:t>
      </w:r>
    </w:p>
    <w:p w14:paraId="737D4680" w14:textId="1BBEA223" w:rsidR="001A3B1C" w:rsidRPr="0045580F" w:rsidRDefault="001A3B1C" w:rsidP="0045580F">
      <w:pPr>
        <w:spacing w:after="0" w:line="240" w:lineRule="auto"/>
        <w:rPr>
          <w:rFonts w:ascii="Times New Roman" w:eastAsia="Times New Roman" w:hAnsi="Times New Roman" w:cs="Times New Roman"/>
          <w:bCs/>
        </w:rPr>
      </w:pPr>
      <w:r w:rsidRPr="0045580F">
        <w:rPr>
          <w:rFonts w:ascii="Times New Roman" w:eastAsia="Times New Roman" w:hAnsi="Times New Roman" w:cs="Times New Roman"/>
          <w:b/>
        </w:rPr>
        <w:t>1.</w:t>
      </w:r>
      <w:r w:rsidRPr="0045580F">
        <w:rPr>
          <w:rFonts w:ascii="Times New Roman" w:eastAsia="Times New Roman" w:hAnsi="Times New Roman" w:cs="Times New Roman"/>
          <w:b/>
        </w:rPr>
        <w:tab/>
      </w:r>
      <w:r w:rsidRPr="0045580F">
        <w:rPr>
          <w:rFonts w:ascii="Times New Roman" w:eastAsia="Times New Roman" w:hAnsi="Times New Roman" w:cs="Times New Roman"/>
          <w:bCs/>
        </w:rPr>
        <w:t>Oprócz przypadków wymienionych w Kodeksie cywilnym Stronom przysługuje prawo odstąpienia od niniejszej umowy w razie zaistnienia okoliczności wskazanych w ust. 2.</w:t>
      </w:r>
    </w:p>
    <w:p w14:paraId="2806924A" w14:textId="0943597C" w:rsidR="001A3B1C" w:rsidRPr="0045580F" w:rsidRDefault="001A3B1C" w:rsidP="0045580F">
      <w:pPr>
        <w:spacing w:after="0" w:line="240" w:lineRule="auto"/>
        <w:rPr>
          <w:rFonts w:ascii="Times New Roman" w:eastAsia="Times New Roman" w:hAnsi="Times New Roman" w:cs="Times New Roman"/>
          <w:bCs/>
        </w:rPr>
      </w:pPr>
      <w:r w:rsidRPr="0045580F">
        <w:rPr>
          <w:rFonts w:ascii="Times New Roman" w:eastAsia="Times New Roman" w:hAnsi="Times New Roman" w:cs="Times New Roman"/>
          <w:bCs/>
        </w:rPr>
        <w:t>2.</w:t>
      </w:r>
      <w:r w:rsidRPr="0045580F">
        <w:rPr>
          <w:rFonts w:ascii="Times New Roman" w:eastAsia="Times New Roman" w:hAnsi="Times New Roman" w:cs="Times New Roman"/>
          <w:bCs/>
        </w:rPr>
        <w:tab/>
        <w:t xml:space="preserve">Zamawiający może odstąpić od umowy w terminie nie wcześniej niż w terminie 7 dni i nie później niż w terminie 30 dnia od dnia powzięcia wiadomości o </w:t>
      </w:r>
      <w:r w:rsidR="003B023D" w:rsidRPr="0045580F">
        <w:rPr>
          <w:rFonts w:ascii="Times New Roman" w:eastAsia="Times New Roman" w:hAnsi="Times New Roman" w:cs="Times New Roman"/>
          <w:bCs/>
        </w:rPr>
        <w:t xml:space="preserve">tym, że: </w:t>
      </w:r>
    </w:p>
    <w:p w14:paraId="1F26E90B" w14:textId="632E8D62" w:rsidR="001A3B1C" w:rsidRPr="0045580F" w:rsidRDefault="001A3B1C" w:rsidP="001635B3">
      <w:pPr>
        <w:spacing w:after="0" w:line="240" w:lineRule="auto"/>
        <w:ind w:firstLine="284"/>
        <w:rPr>
          <w:rFonts w:ascii="Times New Roman" w:eastAsia="Times New Roman" w:hAnsi="Times New Roman" w:cs="Times New Roman"/>
          <w:bCs/>
        </w:rPr>
      </w:pPr>
      <w:r w:rsidRPr="0045580F">
        <w:rPr>
          <w:rFonts w:ascii="Times New Roman" w:eastAsia="Times New Roman" w:hAnsi="Times New Roman" w:cs="Times New Roman"/>
          <w:bCs/>
        </w:rPr>
        <w:t>2.1</w:t>
      </w:r>
      <w:r w:rsidRPr="0045580F">
        <w:rPr>
          <w:rFonts w:ascii="Times New Roman" w:eastAsia="Times New Roman" w:hAnsi="Times New Roman" w:cs="Times New Roman"/>
          <w:bCs/>
        </w:rPr>
        <w:tab/>
        <w:t>Wykonawca na skutek swojej niewypłacalności nie wykonuje zobowiązań pieniężnych przez okres co najmniej 3 miesięcy,</w:t>
      </w:r>
    </w:p>
    <w:p w14:paraId="32C6FB67" w14:textId="77777777" w:rsidR="001A3B1C" w:rsidRPr="0045580F" w:rsidRDefault="001A3B1C" w:rsidP="001635B3">
      <w:pPr>
        <w:spacing w:after="0" w:line="240" w:lineRule="auto"/>
        <w:ind w:firstLine="284"/>
        <w:rPr>
          <w:rFonts w:ascii="Times New Roman" w:eastAsia="Times New Roman" w:hAnsi="Times New Roman" w:cs="Times New Roman"/>
          <w:bCs/>
        </w:rPr>
      </w:pPr>
      <w:r w:rsidRPr="0045580F">
        <w:rPr>
          <w:rFonts w:ascii="Times New Roman" w:eastAsia="Times New Roman" w:hAnsi="Times New Roman" w:cs="Times New Roman"/>
          <w:bCs/>
        </w:rPr>
        <w:t>2.2</w:t>
      </w:r>
      <w:r w:rsidRPr="0045580F">
        <w:rPr>
          <w:rFonts w:ascii="Times New Roman" w:eastAsia="Times New Roman" w:hAnsi="Times New Roman" w:cs="Times New Roman"/>
          <w:bCs/>
        </w:rPr>
        <w:tab/>
        <w:t>została podjęta likwidacja Wykonawcy lub nastąpiło rozwiązanie Wykonawcy bez przeprowadzenia likwidacji, bądź nastąpiło zakończenie prowadzenia działalności gospodarczej przez Wykonawcę albo wykreślenie Wykonawcy jako przedsiębiorcy z CEIDG,</w:t>
      </w:r>
    </w:p>
    <w:p w14:paraId="16A75EEF" w14:textId="77777777" w:rsidR="001A3B1C" w:rsidRPr="0045580F" w:rsidRDefault="001A3B1C" w:rsidP="001635B3">
      <w:pPr>
        <w:spacing w:after="0" w:line="240" w:lineRule="auto"/>
        <w:ind w:firstLine="284"/>
        <w:rPr>
          <w:rFonts w:ascii="Times New Roman" w:eastAsia="Times New Roman" w:hAnsi="Times New Roman" w:cs="Times New Roman"/>
          <w:bCs/>
        </w:rPr>
      </w:pPr>
      <w:r w:rsidRPr="0045580F">
        <w:rPr>
          <w:rFonts w:ascii="Times New Roman" w:eastAsia="Times New Roman" w:hAnsi="Times New Roman" w:cs="Times New Roman"/>
          <w:bCs/>
        </w:rPr>
        <w:t>2.3</w:t>
      </w:r>
      <w:r w:rsidRPr="0045580F">
        <w:rPr>
          <w:rFonts w:ascii="Times New Roman" w:eastAsia="Times New Roman" w:hAnsi="Times New Roman" w:cs="Times New Roman"/>
          <w:bCs/>
        </w:rPr>
        <w:tab/>
        <w:t>został wydany nakaz zajęcia majątku Wykonawcy w stopniu uniemożliwiającym wykonanie niniejszej umowy ,</w:t>
      </w:r>
    </w:p>
    <w:p w14:paraId="2DF1B95D" w14:textId="77777777" w:rsidR="001A3B1C" w:rsidRPr="0045580F" w:rsidRDefault="001A3B1C" w:rsidP="001635B3">
      <w:pPr>
        <w:spacing w:after="0" w:line="240" w:lineRule="auto"/>
        <w:ind w:firstLine="284"/>
        <w:rPr>
          <w:rFonts w:ascii="Times New Roman" w:eastAsia="Times New Roman" w:hAnsi="Times New Roman" w:cs="Times New Roman"/>
          <w:bCs/>
        </w:rPr>
      </w:pPr>
      <w:r w:rsidRPr="0045580F">
        <w:rPr>
          <w:rFonts w:ascii="Times New Roman" w:eastAsia="Times New Roman" w:hAnsi="Times New Roman" w:cs="Times New Roman"/>
          <w:bCs/>
        </w:rPr>
        <w:t>2.4</w:t>
      </w:r>
      <w:r w:rsidRPr="0045580F">
        <w:rPr>
          <w:rFonts w:ascii="Times New Roman" w:eastAsia="Times New Roman" w:hAnsi="Times New Roman" w:cs="Times New Roman"/>
          <w:bCs/>
        </w:rPr>
        <w:tab/>
        <w:t>Wykonawca bez uzasadnionego powodu nie rozpoczął realizacji przedmiotu umowy albo w przypadku wstrzymania prac przez Zamawiającego, nie podjął ich w ciągu 3 dni roboczych od chwili otrzymania informacji Zamawiającego o konieczności ich podjęciu na nowo,</w:t>
      </w:r>
    </w:p>
    <w:p w14:paraId="1953AFDD" w14:textId="0ABB3A86" w:rsidR="001A3B1C" w:rsidRPr="0045580F" w:rsidRDefault="001A3B1C" w:rsidP="001635B3">
      <w:pPr>
        <w:spacing w:after="0" w:line="240" w:lineRule="auto"/>
        <w:ind w:firstLine="284"/>
        <w:rPr>
          <w:rFonts w:ascii="Times New Roman" w:eastAsia="Times New Roman" w:hAnsi="Times New Roman" w:cs="Times New Roman"/>
          <w:bCs/>
        </w:rPr>
      </w:pPr>
      <w:r w:rsidRPr="0045580F">
        <w:rPr>
          <w:rFonts w:ascii="Times New Roman" w:eastAsia="Times New Roman" w:hAnsi="Times New Roman" w:cs="Times New Roman"/>
          <w:bCs/>
        </w:rPr>
        <w:t>2.5</w:t>
      </w:r>
      <w:r w:rsidRPr="0045580F">
        <w:rPr>
          <w:rFonts w:ascii="Times New Roman" w:eastAsia="Times New Roman" w:hAnsi="Times New Roman" w:cs="Times New Roman"/>
          <w:bCs/>
        </w:rPr>
        <w:tab/>
        <w:t xml:space="preserve">Wykonawca przedłożył do odbioru wadliwe </w:t>
      </w:r>
      <w:r w:rsidR="00B637EC" w:rsidRPr="0045580F">
        <w:rPr>
          <w:rFonts w:ascii="Times New Roman" w:eastAsia="Times New Roman" w:hAnsi="Times New Roman" w:cs="Times New Roman"/>
          <w:bCs/>
        </w:rPr>
        <w:t xml:space="preserve">egzemplarze okazowe </w:t>
      </w:r>
      <w:r w:rsidRPr="0045580F">
        <w:rPr>
          <w:rFonts w:ascii="Times New Roman" w:eastAsia="Times New Roman" w:hAnsi="Times New Roman" w:cs="Times New Roman"/>
          <w:bCs/>
        </w:rPr>
        <w:t xml:space="preserve">to jest niespełniające wymagań określonych w dokumentacji </w:t>
      </w:r>
      <w:r w:rsidR="00B637EC" w:rsidRPr="0045580F">
        <w:rPr>
          <w:rFonts w:ascii="Times New Roman" w:eastAsia="Times New Roman" w:hAnsi="Times New Roman" w:cs="Times New Roman"/>
          <w:bCs/>
        </w:rPr>
        <w:t>postępowan</w:t>
      </w:r>
      <w:r w:rsidR="00552DCB" w:rsidRPr="0045580F">
        <w:rPr>
          <w:rFonts w:ascii="Times New Roman" w:eastAsia="Times New Roman" w:hAnsi="Times New Roman" w:cs="Times New Roman"/>
          <w:bCs/>
        </w:rPr>
        <w:t xml:space="preserve">ia o udzielenie zamówienia </w:t>
      </w:r>
      <w:r w:rsidR="00E5250D" w:rsidRPr="0045580F">
        <w:rPr>
          <w:rFonts w:ascii="Times New Roman" w:eastAsia="Times New Roman" w:hAnsi="Times New Roman" w:cs="Times New Roman"/>
          <w:bCs/>
        </w:rPr>
        <w:t xml:space="preserve"> </w:t>
      </w:r>
      <w:r w:rsidR="00314B7F" w:rsidRPr="0045580F">
        <w:rPr>
          <w:rFonts w:ascii="Times New Roman" w:eastAsia="Times New Roman" w:hAnsi="Times New Roman" w:cs="Times New Roman"/>
          <w:bCs/>
        </w:rPr>
        <w:t xml:space="preserve">- po </w:t>
      </w:r>
      <w:r w:rsidR="004027ED" w:rsidRPr="0045580F">
        <w:rPr>
          <w:rFonts w:ascii="Times New Roman" w:eastAsia="Times New Roman" w:hAnsi="Times New Roman" w:cs="Times New Roman"/>
          <w:bCs/>
        </w:rPr>
        <w:t>bezskuteczn</w:t>
      </w:r>
      <w:r w:rsidR="00314B7F" w:rsidRPr="0045580F">
        <w:rPr>
          <w:rFonts w:ascii="Times New Roman" w:eastAsia="Times New Roman" w:hAnsi="Times New Roman" w:cs="Times New Roman"/>
          <w:bCs/>
        </w:rPr>
        <w:t>ym</w:t>
      </w:r>
      <w:r w:rsidR="004027ED" w:rsidRPr="0045580F">
        <w:rPr>
          <w:rFonts w:ascii="Times New Roman" w:eastAsia="Times New Roman" w:hAnsi="Times New Roman" w:cs="Times New Roman"/>
          <w:bCs/>
        </w:rPr>
        <w:t xml:space="preserve"> upływ</w:t>
      </w:r>
      <w:r w:rsidR="00314B7F" w:rsidRPr="0045580F">
        <w:rPr>
          <w:rFonts w:ascii="Times New Roman" w:eastAsia="Times New Roman" w:hAnsi="Times New Roman" w:cs="Times New Roman"/>
          <w:bCs/>
        </w:rPr>
        <w:t>ie</w:t>
      </w:r>
      <w:r w:rsidR="004027ED" w:rsidRPr="0045580F">
        <w:rPr>
          <w:rFonts w:ascii="Times New Roman" w:eastAsia="Times New Roman" w:hAnsi="Times New Roman" w:cs="Times New Roman"/>
          <w:bCs/>
        </w:rPr>
        <w:t xml:space="preserve"> terminu </w:t>
      </w:r>
      <w:r w:rsidR="00314B7F" w:rsidRPr="0045580F">
        <w:rPr>
          <w:rFonts w:ascii="Times New Roman" w:eastAsia="Times New Roman" w:hAnsi="Times New Roman" w:cs="Times New Roman"/>
          <w:bCs/>
        </w:rPr>
        <w:t xml:space="preserve">wyznaczonego na </w:t>
      </w:r>
      <w:r w:rsidR="00B46059" w:rsidRPr="0045580F">
        <w:rPr>
          <w:rFonts w:ascii="Times New Roman" w:eastAsia="Times New Roman" w:hAnsi="Times New Roman" w:cs="Times New Roman"/>
          <w:bCs/>
        </w:rPr>
        <w:t>ich poprawę</w:t>
      </w:r>
      <w:r w:rsidR="00E5250D" w:rsidRPr="0045580F">
        <w:rPr>
          <w:rFonts w:ascii="Times New Roman" w:eastAsia="Times New Roman" w:hAnsi="Times New Roman" w:cs="Times New Roman"/>
          <w:bCs/>
        </w:rPr>
        <w:t xml:space="preserve"> </w:t>
      </w:r>
    </w:p>
    <w:p w14:paraId="206BFE79" w14:textId="0693F84F" w:rsidR="001A3B1C" w:rsidRPr="0045580F" w:rsidRDefault="001A3B1C" w:rsidP="001635B3">
      <w:pPr>
        <w:pStyle w:val="Akapitzlist"/>
        <w:numPr>
          <w:ilvl w:val="1"/>
          <w:numId w:val="1"/>
        </w:numPr>
        <w:spacing w:after="0" w:line="240" w:lineRule="auto"/>
        <w:ind w:left="0" w:firstLine="284"/>
        <w:rPr>
          <w:rFonts w:ascii="Times New Roman" w:eastAsia="Times New Roman" w:hAnsi="Times New Roman" w:cs="Times New Roman"/>
          <w:bCs/>
        </w:rPr>
      </w:pPr>
      <w:r w:rsidRPr="0045580F">
        <w:rPr>
          <w:rFonts w:ascii="Times New Roman" w:eastAsia="Times New Roman" w:hAnsi="Times New Roman" w:cs="Times New Roman"/>
          <w:bCs/>
        </w:rPr>
        <w:t>Wykonawca przekroczy</w:t>
      </w:r>
      <w:r w:rsidR="00094E08" w:rsidRPr="0045580F">
        <w:rPr>
          <w:rFonts w:ascii="Times New Roman" w:eastAsia="Times New Roman" w:hAnsi="Times New Roman" w:cs="Times New Roman"/>
          <w:bCs/>
        </w:rPr>
        <w:t>ł</w:t>
      </w:r>
      <w:r w:rsidRPr="0045580F">
        <w:rPr>
          <w:rFonts w:ascii="Times New Roman" w:eastAsia="Times New Roman" w:hAnsi="Times New Roman" w:cs="Times New Roman"/>
          <w:bCs/>
        </w:rPr>
        <w:t xml:space="preserve"> termin wykonania </w:t>
      </w:r>
      <w:r w:rsidR="00B46059" w:rsidRPr="0045580F">
        <w:rPr>
          <w:rFonts w:ascii="Times New Roman" w:eastAsia="Times New Roman" w:hAnsi="Times New Roman" w:cs="Times New Roman"/>
          <w:bCs/>
        </w:rPr>
        <w:t xml:space="preserve">przedmiotu umowy o </w:t>
      </w:r>
      <w:r w:rsidRPr="0045580F">
        <w:rPr>
          <w:rFonts w:ascii="Times New Roman" w:eastAsia="Times New Roman" w:hAnsi="Times New Roman" w:cs="Times New Roman"/>
          <w:bCs/>
        </w:rPr>
        <w:t xml:space="preserve">więcej niż o </w:t>
      </w:r>
      <w:r w:rsidR="001E72F3" w:rsidRPr="0045580F">
        <w:rPr>
          <w:rFonts w:ascii="Times New Roman" w:eastAsia="Times New Roman" w:hAnsi="Times New Roman" w:cs="Times New Roman"/>
          <w:bCs/>
        </w:rPr>
        <w:t>14 dni</w:t>
      </w:r>
      <w:r w:rsidRPr="0045580F">
        <w:rPr>
          <w:rFonts w:ascii="Times New Roman" w:eastAsia="Times New Roman" w:hAnsi="Times New Roman" w:cs="Times New Roman"/>
          <w:bCs/>
        </w:rPr>
        <w:t>,</w:t>
      </w:r>
    </w:p>
    <w:p w14:paraId="1E3DD826" w14:textId="77777777" w:rsidR="00094E08" w:rsidRPr="0045580F" w:rsidRDefault="00094E08" w:rsidP="0045580F">
      <w:pPr>
        <w:spacing w:after="0" w:line="240" w:lineRule="auto"/>
        <w:rPr>
          <w:rFonts w:ascii="Times New Roman" w:eastAsia="Times New Roman" w:hAnsi="Times New Roman" w:cs="Times New Roman"/>
          <w:bCs/>
        </w:rPr>
      </w:pPr>
    </w:p>
    <w:p w14:paraId="5059AB9B" w14:textId="3E10E315" w:rsidR="00452A2B" w:rsidRPr="0045580F" w:rsidRDefault="00452A2B" w:rsidP="001635B3">
      <w:pPr>
        <w:pStyle w:val="Akapitzlist"/>
        <w:numPr>
          <w:ilvl w:val="0"/>
          <w:numId w:val="1"/>
        </w:numPr>
        <w:spacing w:after="0" w:line="240" w:lineRule="auto"/>
        <w:ind w:left="0" w:firstLine="0"/>
        <w:rPr>
          <w:rFonts w:ascii="Times New Roman" w:hAnsi="Times New Roman" w:cs="Times New Roman"/>
        </w:rPr>
      </w:pPr>
      <w:r w:rsidRPr="0045580F">
        <w:rPr>
          <w:rFonts w:ascii="Times New Roman" w:hAnsi="Times New Roman" w:cs="Times New Roman"/>
          <w:color w:val="000000"/>
        </w:rPr>
        <w:lastRenderedPageBreak/>
        <w:t>Zamawiający</w:t>
      </w:r>
      <w:r w:rsidRPr="0045580F">
        <w:rPr>
          <w:rFonts w:ascii="Times New Roman" w:hAnsi="Times New Roman" w:cs="Times New Roman"/>
        </w:rPr>
        <w:t xml:space="preserve">, niezależnie postanowień ust. 2 niniejszego paragrafu umowy, </w:t>
      </w:r>
      <w:r w:rsidRPr="0045580F">
        <w:rPr>
          <w:rFonts w:ascii="Times New Roman" w:hAnsi="Times New Roman" w:cs="Times New Roman"/>
        </w:rPr>
        <w:br/>
        <w:t>może odstąpić od umowy w razie wystąpienia poniżej wskazanych okoliczności:</w:t>
      </w:r>
    </w:p>
    <w:p w14:paraId="1B1947D5" w14:textId="77777777" w:rsidR="00452A2B" w:rsidRPr="0045580F" w:rsidRDefault="00452A2B" w:rsidP="001635B3">
      <w:pPr>
        <w:numPr>
          <w:ilvl w:val="2"/>
          <w:numId w:val="87"/>
        </w:numPr>
        <w:tabs>
          <w:tab w:val="clear" w:pos="2160"/>
          <w:tab w:val="num" w:pos="709"/>
        </w:tabs>
        <w:spacing w:after="0" w:line="240" w:lineRule="auto"/>
        <w:ind w:left="0" w:firstLine="142"/>
        <w:rPr>
          <w:rFonts w:ascii="Times New Roman" w:hAnsi="Times New Roman" w:cs="Times New Roman"/>
        </w:rPr>
      </w:pPr>
      <w:r w:rsidRPr="0045580F">
        <w:rPr>
          <w:rFonts w:ascii="Times New Roman" w:hAnsi="Times New Roman" w:cs="Times New Roman"/>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3E566C9" w14:textId="77777777" w:rsidR="00452A2B" w:rsidRPr="0045580F" w:rsidRDefault="00452A2B" w:rsidP="001635B3">
      <w:pPr>
        <w:numPr>
          <w:ilvl w:val="2"/>
          <w:numId w:val="87"/>
        </w:numPr>
        <w:tabs>
          <w:tab w:val="clear" w:pos="2160"/>
          <w:tab w:val="num" w:pos="709"/>
        </w:tabs>
        <w:spacing w:after="0" w:line="240" w:lineRule="auto"/>
        <w:ind w:left="0" w:firstLine="142"/>
        <w:rPr>
          <w:rFonts w:ascii="Times New Roman" w:hAnsi="Times New Roman" w:cs="Times New Roman"/>
        </w:rPr>
      </w:pPr>
      <w:r w:rsidRPr="0045580F">
        <w:rPr>
          <w:rFonts w:ascii="Times New Roman" w:hAnsi="Times New Roman" w:cs="Times New Roman"/>
          <w:shd w:val="clear" w:color="auto" w:fill="FFFFFF"/>
        </w:rPr>
        <w:t>gdy dokonano zmiany umowy z naruszeniem art. 454 i art. 455 PZP,</w:t>
      </w:r>
    </w:p>
    <w:p w14:paraId="02A4ED89" w14:textId="77777777" w:rsidR="00452A2B" w:rsidRPr="0045580F" w:rsidRDefault="00452A2B" w:rsidP="001635B3">
      <w:pPr>
        <w:numPr>
          <w:ilvl w:val="2"/>
          <w:numId w:val="87"/>
        </w:numPr>
        <w:tabs>
          <w:tab w:val="clear" w:pos="2160"/>
          <w:tab w:val="num" w:pos="709"/>
        </w:tabs>
        <w:spacing w:after="0" w:line="240" w:lineRule="auto"/>
        <w:ind w:left="0" w:firstLine="142"/>
        <w:rPr>
          <w:rFonts w:ascii="Times New Roman" w:hAnsi="Times New Roman" w:cs="Times New Roman"/>
          <w:shd w:val="clear" w:color="auto" w:fill="FFFFFF"/>
        </w:rPr>
      </w:pPr>
      <w:r w:rsidRPr="0045580F">
        <w:rPr>
          <w:rFonts w:ascii="Times New Roman" w:hAnsi="Times New Roman" w:cs="Times New Roman"/>
          <w:shd w:val="clear" w:color="auto" w:fill="FFFFFF"/>
        </w:rPr>
        <w:t>Wykonawca w chwili zawarcia umowy podlegał wykluczeniu na podstawie art. 108 PZP,</w:t>
      </w:r>
    </w:p>
    <w:p w14:paraId="0C39634F" w14:textId="2E8A37B9" w:rsidR="00452A2B" w:rsidRPr="0045580F" w:rsidRDefault="00452A2B" w:rsidP="001635B3">
      <w:pPr>
        <w:numPr>
          <w:ilvl w:val="2"/>
          <w:numId w:val="87"/>
        </w:numPr>
        <w:tabs>
          <w:tab w:val="clear" w:pos="2160"/>
          <w:tab w:val="num" w:pos="709"/>
        </w:tabs>
        <w:spacing w:after="0" w:line="240" w:lineRule="auto"/>
        <w:ind w:left="0" w:firstLine="142"/>
        <w:rPr>
          <w:rFonts w:ascii="Times New Roman" w:hAnsi="Times New Roman" w:cs="Times New Roman"/>
        </w:rPr>
      </w:pPr>
      <w:r w:rsidRPr="0045580F">
        <w:rPr>
          <w:rFonts w:ascii="Times New Roman" w:hAnsi="Times New Roman" w:cs="Times New Roman"/>
          <w:shd w:val="clear" w:color="auto" w:fill="FFFFFF"/>
        </w:rPr>
        <w:t>Trybunał Sprawiedliwości Unii Europejskiej stwierdził, w ramach procedury przewidzianej w art. 258 Traktatu</w:t>
      </w:r>
      <w:r w:rsidRPr="0045580F">
        <w:rPr>
          <w:rFonts w:ascii="Times New Roman" w:hAnsi="Times New Roman" w:cs="Times New Roman"/>
        </w:rPr>
        <w:t xml:space="preserve"> o </w:t>
      </w:r>
      <w:r w:rsidRPr="0045580F">
        <w:rPr>
          <w:rFonts w:ascii="Times New Roman" w:hAnsi="Times New Roman" w:cs="Times New Roman"/>
          <w:shd w:val="clear" w:color="auto" w:fill="FFFFFF"/>
        </w:rPr>
        <w:t>funkcjonowaniu</w:t>
      </w:r>
      <w:r w:rsidRPr="0045580F">
        <w:rPr>
          <w:rFonts w:ascii="Times New Roman" w:hAnsi="Times New Roman" w:cs="Times New Roman"/>
        </w:rPr>
        <w:t xml:space="preserve"> Unii Europejskiej, że Rzeczpospolita Polska uchybiła </w:t>
      </w:r>
      <w:r w:rsidRPr="0045580F">
        <w:rPr>
          <w:rFonts w:ascii="Times New Roman" w:hAnsi="Times New Roman" w:cs="Times New Roman"/>
          <w:shd w:val="clear" w:color="auto" w:fill="FFFFFF"/>
        </w:rPr>
        <w:t>zobowiązaniom</w:t>
      </w:r>
      <w:r w:rsidRPr="0045580F">
        <w:rPr>
          <w:rFonts w:ascii="Times New Roman" w:hAnsi="Times New Roman" w:cs="Times New Roman"/>
        </w:rPr>
        <w:t>, które ciążą na niej na mocy Traktatów, dyrektywy 2014/24/UE, dyrektywy 2014/25/UE i dyrektywy 2009/81/WE, z uwagi na to, że Zamawiający udzielił zamówienia z naruszeniem prawa Unii Europejskiej.</w:t>
      </w:r>
    </w:p>
    <w:p w14:paraId="10AE7388" w14:textId="5FECCD79" w:rsidR="00243504" w:rsidRPr="0045580F" w:rsidRDefault="00243504" w:rsidP="001635B3">
      <w:pPr>
        <w:pStyle w:val="Akapitzlist"/>
        <w:numPr>
          <w:ilvl w:val="0"/>
          <w:numId w:val="1"/>
        </w:numPr>
        <w:tabs>
          <w:tab w:val="left" w:pos="426"/>
        </w:tabs>
        <w:spacing w:after="0" w:line="240" w:lineRule="auto"/>
        <w:ind w:left="0" w:firstLine="0"/>
        <w:rPr>
          <w:rFonts w:ascii="Times New Roman" w:eastAsia="Times New Roman" w:hAnsi="Times New Roman" w:cs="Times New Roman"/>
          <w:bCs/>
        </w:rPr>
      </w:pPr>
      <w:r w:rsidRPr="0045580F">
        <w:rPr>
          <w:rFonts w:ascii="Times New Roman" w:hAnsi="Times New Roman" w:cs="Times New Roman"/>
        </w:rPr>
        <w:t>Ponadto w razie zaistnienia istotnej zmiany okoliczności powodującej, że wykonanie umowy nie leży w interesie publicznym, czego nie można było przewidzieć w chwili zawarcia umowy, lub dalsze wykonywa4nie umowy może zagrozić istotnemu interesowi bezpieczeństwa państwa lub bezpieczeństwu publicznemu, Zamawiający może odstąpić od</w:t>
      </w:r>
      <w:r w:rsidRPr="0045580F">
        <w:rPr>
          <w:rFonts w:ascii="Times New Roman" w:hAnsi="Times New Roman" w:cs="Times New Roman"/>
          <w:color w:val="000000"/>
        </w:rPr>
        <w:t xml:space="preserve"> umowy w terminie 30 dni od powzięcia wiadomości o tych okolicznościach (art. 456 ust. 1 pkt 1 ustawy z dnia 11 września 2019 r. – Prawo zamówień publicznych).</w:t>
      </w:r>
    </w:p>
    <w:p w14:paraId="10A38C92" w14:textId="77777777" w:rsidR="00452A2B" w:rsidRPr="0045580F" w:rsidRDefault="00452A2B" w:rsidP="001635B3">
      <w:pPr>
        <w:numPr>
          <w:ilvl w:val="0"/>
          <w:numId w:val="1"/>
        </w:numPr>
        <w:tabs>
          <w:tab w:val="left" w:pos="426"/>
          <w:tab w:val="left" w:pos="851"/>
          <w:tab w:val="left" w:pos="900"/>
        </w:tabs>
        <w:spacing w:after="0" w:line="240" w:lineRule="auto"/>
        <w:ind w:left="0" w:firstLine="0"/>
        <w:rPr>
          <w:rFonts w:ascii="Times New Roman" w:hAnsi="Times New Roman" w:cs="Times New Roman"/>
        </w:rPr>
      </w:pPr>
      <w:r w:rsidRPr="0045580F">
        <w:rPr>
          <w:rFonts w:ascii="Times New Roman" w:hAnsi="Times New Roman" w:cs="Times New Roman"/>
        </w:rPr>
        <w:t xml:space="preserve">W przypadku odstąpienia od umowy przez Zamawiającego z przyczyn leżących po stronie Wykonawcy, Wykonawca może żądać wynagrodzenia tylko za prawidłowo wykonaną </w:t>
      </w:r>
      <w:r w:rsidRPr="0045580F">
        <w:rPr>
          <w:rFonts w:ascii="Times New Roman" w:hAnsi="Times New Roman" w:cs="Times New Roman"/>
        </w:rPr>
        <w:br/>
        <w:t>i odebraną część przedmiotu umowy.</w:t>
      </w:r>
    </w:p>
    <w:p w14:paraId="2D4B2181" w14:textId="77777777" w:rsidR="00A418AA" w:rsidRPr="0045580F" w:rsidRDefault="00452A2B" w:rsidP="001635B3">
      <w:pPr>
        <w:numPr>
          <w:ilvl w:val="0"/>
          <w:numId w:val="1"/>
        </w:numPr>
        <w:tabs>
          <w:tab w:val="left" w:pos="426"/>
          <w:tab w:val="left" w:pos="851"/>
          <w:tab w:val="left" w:pos="900"/>
        </w:tabs>
        <w:spacing w:after="0" w:line="240" w:lineRule="auto"/>
        <w:ind w:left="0" w:firstLine="0"/>
        <w:rPr>
          <w:rFonts w:ascii="Times New Roman" w:hAnsi="Times New Roman" w:cs="Times New Roman"/>
        </w:rPr>
      </w:pPr>
      <w:r w:rsidRPr="0045580F">
        <w:rPr>
          <w:rFonts w:ascii="Times New Roman" w:hAnsi="Times New Roman" w:cs="Times New Roman"/>
        </w:rPr>
        <w:t>Wykonawcy nie przysługuje roszczenie o odszkodowanie od Zamawiającego z tytułu odstąpienia od umowy z powodu okoliczności wskazanych w ust. 2, 3 lub z przyczyn leżących po stronie Wykonawcy.</w:t>
      </w:r>
    </w:p>
    <w:p w14:paraId="37C64BB5" w14:textId="77777777" w:rsidR="002D6810" w:rsidRPr="0045580F" w:rsidRDefault="00963FB1" w:rsidP="001635B3">
      <w:pPr>
        <w:numPr>
          <w:ilvl w:val="0"/>
          <w:numId w:val="1"/>
        </w:numPr>
        <w:tabs>
          <w:tab w:val="left" w:pos="426"/>
          <w:tab w:val="left" w:pos="851"/>
          <w:tab w:val="left" w:pos="900"/>
        </w:tabs>
        <w:spacing w:after="0" w:line="240" w:lineRule="auto"/>
        <w:ind w:left="0" w:firstLine="0"/>
        <w:rPr>
          <w:rFonts w:ascii="Times New Roman" w:hAnsi="Times New Roman" w:cs="Times New Roman"/>
        </w:rPr>
      </w:pPr>
      <w:r w:rsidRPr="0045580F">
        <w:rPr>
          <w:rFonts w:ascii="Times New Roman" w:hAnsi="Times New Roman" w:cs="Times New Roman"/>
        </w:rPr>
        <w:t>Odstąpienie od umowy powinno nastąpić w formie pisemnej pod rygorem nieważności takiego oświadczenia i powinno zawierać uzasadnienie</w:t>
      </w:r>
      <w:r w:rsidRPr="0045580F">
        <w:rPr>
          <w:rFonts w:ascii="Times New Roman" w:hAnsi="Times New Roman" w:cs="Times New Roman"/>
          <w:color w:val="000000"/>
        </w:rPr>
        <w:t>.</w:t>
      </w:r>
    </w:p>
    <w:p w14:paraId="406D6A48" w14:textId="77777777" w:rsidR="002D6810" w:rsidRPr="0045580F" w:rsidRDefault="00963FB1" w:rsidP="001635B3">
      <w:pPr>
        <w:numPr>
          <w:ilvl w:val="0"/>
          <w:numId w:val="1"/>
        </w:numPr>
        <w:tabs>
          <w:tab w:val="left" w:pos="426"/>
          <w:tab w:val="left" w:pos="851"/>
          <w:tab w:val="left" w:pos="900"/>
        </w:tabs>
        <w:spacing w:after="0" w:line="240" w:lineRule="auto"/>
        <w:ind w:left="0" w:firstLine="0"/>
        <w:rPr>
          <w:rFonts w:ascii="Times New Roman" w:hAnsi="Times New Roman" w:cs="Times New Roman"/>
        </w:rPr>
      </w:pPr>
      <w:r w:rsidRPr="0045580F">
        <w:rPr>
          <w:rFonts w:ascii="Times New Roman" w:hAnsi="Times New Roman" w:cs="Times New Roman"/>
          <w:color w:val="000000"/>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7457F2D7" w14:textId="31485EE6" w:rsidR="00963FB1" w:rsidRPr="0045580F" w:rsidRDefault="00963FB1" w:rsidP="001635B3">
      <w:pPr>
        <w:numPr>
          <w:ilvl w:val="0"/>
          <w:numId w:val="1"/>
        </w:numPr>
        <w:tabs>
          <w:tab w:val="left" w:pos="426"/>
          <w:tab w:val="left" w:pos="851"/>
          <w:tab w:val="left" w:pos="900"/>
        </w:tabs>
        <w:spacing w:after="0" w:line="240" w:lineRule="auto"/>
        <w:ind w:left="0" w:firstLine="0"/>
        <w:rPr>
          <w:rFonts w:ascii="Times New Roman" w:hAnsi="Times New Roman" w:cs="Times New Roman"/>
        </w:rPr>
      </w:pPr>
      <w:r w:rsidRPr="0045580F">
        <w:rPr>
          <w:rFonts w:ascii="Times New Roman" w:hAnsi="Times New Roman" w:cs="Times New Roman"/>
        </w:rPr>
        <w:t xml:space="preserve">W przypadku odstąpienia od umowy Zamawiający zachowuje prawo egzekucji kar </w:t>
      </w:r>
      <w:r w:rsidRPr="0045580F">
        <w:rPr>
          <w:rFonts w:ascii="Times New Roman" w:hAnsi="Times New Roman" w:cs="Times New Roman"/>
          <w:color w:val="000000"/>
        </w:rPr>
        <w:t>umownych.</w:t>
      </w:r>
    </w:p>
    <w:p w14:paraId="05C495E3" w14:textId="77777777" w:rsidR="001635B3" w:rsidRDefault="001635B3" w:rsidP="001635B3">
      <w:pPr>
        <w:spacing w:after="0" w:line="240" w:lineRule="auto"/>
        <w:jc w:val="center"/>
        <w:rPr>
          <w:rFonts w:ascii="Times New Roman" w:eastAsia="Times New Roman" w:hAnsi="Times New Roman" w:cs="Times New Roman"/>
          <w:b/>
        </w:rPr>
      </w:pPr>
    </w:p>
    <w:p w14:paraId="132378A2" w14:textId="54D8370B" w:rsidR="00BE0778" w:rsidRPr="0045580F" w:rsidRDefault="00BE0778" w:rsidP="001635B3">
      <w:pPr>
        <w:spacing w:after="0" w:line="240" w:lineRule="auto"/>
        <w:jc w:val="center"/>
        <w:rPr>
          <w:rFonts w:ascii="Times New Roman" w:hAnsi="Times New Roman" w:cs="Times New Roman"/>
          <w:b/>
          <w:bCs/>
          <w:color w:val="000000"/>
        </w:rPr>
      </w:pPr>
      <w:r w:rsidRPr="0045580F">
        <w:rPr>
          <w:rFonts w:ascii="Times New Roman" w:eastAsia="Times New Roman" w:hAnsi="Times New Roman" w:cs="Times New Roman"/>
          <w:b/>
        </w:rPr>
        <w:t xml:space="preserve">§ </w:t>
      </w:r>
      <w:r w:rsidRPr="0045580F">
        <w:rPr>
          <w:rFonts w:ascii="Times New Roman" w:hAnsi="Times New Roman" w:cs="Times New Roman"/>
          <w:b/>
          <w:bCs/>
          <w:color w:val="000000"/>
        </w:rPr>
        <w:t>10 Siła wyższa</w:t>
      </w:r>
    </w:p>
    <w:p w14:paraId="52D78AE9" w14:textId="0FAC3580" w:rsidR="00BE0778" w:rsidRPr="0045580F" w:rsidRDefault="002344EC" w:rsidP="002344EC">
      <w:pPr>
        <w:numPr>
          <w:ilvl w:val="0"/>
          <w:numId w:val="82"/>
        </w:numPr>
        <w:tabs>
          <w:tab w:val="clear" w:pos="927"/>
          <w:tab w:val="num" w:pos="426"/>
        </w:tabs>
        <w:spacing w:after="0" w:line="240" w:lineRule="auto"/>
        <w:ind w:left="0" w:firstLine="0"/>
        <w:rPr>
          <w:rFonts w:ascii="Times New Roman" w:hAnsi="Times New Roman" w:cs="Times New Roman"/>
        </w:rPr>
      </w:pPr>
      <w:r w:rsidRPr="002344EC">
        <w:rPr>
          <w:rFonts w:ascii="Times New Roman" w:hAnsi="Times New Roman" w:cs="Times New Roman"/>
        </w:rPr>
        <w:t xml:space="preserve">Przez okoliczności siły wyższej </w:t>
      </w:r>
      <w:proofErr w:type="spellStart"/>
      <w:r w:rsidRPr="002344EC">
        <w:rPr>
          <w:rFonts w:ascii="Times New Roman" w:hAnsi="Times New Roman" w:cs="Times New Roman"/>
        </w:rPr>
        <w:t>stony</w:t>
      </w:r>
      <w:proofErr w:type="spellEnd"/>
      <w:r w:rsidRPr="002344EC">
        <w:rPr>
          <w:rFonts w:ascii="Times New Roman" w:hAnsi="Times New Roman" w:cs="Times New Roman"/>
        </w:rPr>
        <w:t xml:space="preserve">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r w:rsidR="00BE0778" w:rsidRPr="0045580F">
        <w:rPr>
          <w:rFonts w:ascii="Times New Roman" w:hAnsi="Times New Roman" w:cs="Times New Roman"/>
        </w:rPr>
        <w:t>.</w:t>
      </w:r>
    </w:p>
    <w:p w14:paraId="31F8DEFE" w14:textId="77777777" w:rsidR="00BE0778" w:rsidRPr="0045580F" w:rsidRDefault="00BE0778" w:rsidP="002344EC">
      <w:pPr>
        <w:numPr>
          <w:ilvl w:val="0"/>
          <w:numId w:val="82"/>
        </w:numPr>
        <w:tabs>
          <w:tab w:val="clear" w:pos="927"/>
          <w:tab w:val="num" w:pos="567"/>
        </w:tabs>
        <w:spacing w:after="0" w:line="240" w:lineRule="auto"/>
        <w:ind w:left="0" w:firstLine="0"/>
        <w:rPr>
          <w:rFonts w:ascii="Times New Roman" w:hAnsi="Times New Roman" w:cs="Times New Roman"/>
          <w:color w:val="000000"/>
        </w:rPr>
      </w:pPr>
      <w:r w:rsidRPr="0045580F">
        <w:rPr>
          <w:rFonts w:ascii="Times New Roman" w:hAnsi="Times New Roman" w:cs="Times New Roman"/>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338F81A7" w14:textId="77777777" w:rsidR="00BE0778" w:rsidRPr="0045580F" w:rsidRDefault="00BE0778" w:rsidP="002344EC">
      <w:pPr>
        <w:numPr>
          <w:ilvl w:val="0"/>
          <w:numId w:val="82"/>
        </w:numPr>
        <w:tabs>
          <w:tab w:val="clear" w:pos="927"/>
          <w:tab w:val="num" w:pos="567"/>
        </w:tabs>
        <w:spacing w:after="0" w:line="240" w:lineRule="auto"/>
        <w:ind w:left="0" w:firstLine="0"/>
        <w:rPr>
          <w:rFonts w:ascii="Times New Roman" w:hAnsi="Times New Roman" w:cs="Times New Roman"/>
          <w:color w:val="000000"/>
        </w:rPr>
      </w:pPr>
      <w:r w:rsidRPr="0045580F">
        <w:rPr>
          <w:rFonts w:ascii="Times New Roman" w:hAnsi="Times New Roman" w:cs="Times New Roman"/>
          <w:bCs/>
        </w:rPr>
        <w:t xml:space="preserve"> Bieg terminów określonych w niniejszej umowie ulega zawieszeniu przez czas trwania przeszkody spowodowanej siłą wyższą.</w:t>
      </w:r>
    </w:p>
    <w:p w14:paraId="6E3B5B55" w14:textId="236DB32B" w:rsidR="00BE0778" w:rsidRPr="0045580F" w:rsidRDefault="00BE0778" w:rsidP="001635B3">
      <w:pPr>
        <w:spacing w:after="0" w:line="240" w:lineRule="auto"/>
        <w:rPr>
          <w:rFonts w:ascii="Times New Roman" w:eastAsia="Times New Roman" w:hAnsi="Times New Roman" w:cs="Times New Roman"/>
          <w:b/>
        </w:rPr>
      </w:pPr>
      <w:r w:rsidRPr="0045580F">
        <w:rPr>
          <w:rFonts w:ascii="Times New Roman" w:eastAsia="Times New Roman" w:hAnsi="Times New Roman" w:cs="Times New Roman"/>
          <w:b/>
        </w:rPr>
        <w:t xml:space="preserve"> </w:t>
      </w:r>
    </w:p>
    <w:p w14:paraId="5E0C6CA6" w14:textId="61B6E6BA" w:rsidR="00BB5740" w:rsidRPr="0045580F" w:rsidRDefault="00BE0778"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 xml:space="preserve">§ 11 </w:t>
      </w:r>
      <w:r w:rsidR="00636232" w:rsidRPr="0045580F">
        <w:rPr>
          <w:rFonts w:ascii="Times New Roman" w:eastAsia="Times New Roman" w:hAnsi="Times New Roman" w:cs="Times New Roman"/>
          <w:b/>
        </w:rPr>
        <w:t>Zmiana umowy</w:t>
      </w:r>
    </w:p>
    <w:p w14:paraId="56A69C9C" w14:textId="74383F63" w:rsidR="007435CD" w:rsidRPr="0045580F" w:rsidRDefault="007435CD" w:rsidP="001635B3">
      <w:pPr>
        <w:pStyle w:val="NormalnyWeb"/>
        <w:numPr>
          <w:ilvl w:val="0"/>
          <w:numId w:val="84"/>
        </w:numPr>
        <w:spacing w:before="0" w:beforeAutospacing="0" w:after="0" w:afterAutospacing="0"/>
        <w:ind w:left="0" w:firstLine="0"/>
        <w:rPr>
          <w:sz w:val="22"/>
          <w:szCs w:val="22"/>
        </w:rPr>
      </w:pPr>
      <w:r w:rsidRPr="0045580F">
        <w:rPr>
          <w:sz w:val="22"/>
          <w:szCs w:val="22"/>
        </w:rPr>
        <w:t xml:space="preserve">Strony przewidują możliwość istotnej zmiany umowy bez obowiązku przeprowadzenia  nowego postepowania poprzez zawarcie pisemnego aneksu pod rygorem nieważności, przy zachowaniu ryczałtowego charakteru ceny umowy, w przypadku zmiany terminu realizacji zamówienia poprzez jego przedłużenie ze względu na przyczyny leżące po stronie Zamawiającego dotyczące np. </w:t>
      </w:r>
      <w:bookmarkStart w:id="7" w:name="_Hlk74649087"/>
      <w:r w:rsidRPr="0045580F">
        <w:rPr>
          <w:sz w:val="22"/>
          <w:szCs w:val="22"/>
        </w:rPr>
        <w:t xml:space="preserve">braku przygotowania/przekazania materiału do realizacji oraz inne niezawinione przez Strony przyczyny spowodowane przez tzw. siłę wyższą w rozumieniu § </w:t>
      </w:r>
      <w:r w:rsidR="00642BA4" w:rsidRPr="0045580F">
        <w:rPr>
          <w:sz w:val="22"/>
          <w:szCs w:val="22"/>
        </w:rPr>
        <w:t>10</w:t>
      </w:r>
      <w:r w:rsidRPr="0045580F">
        <w:rPr>
          <w:sz w:val="22"/>
          <w:szCs w:val="22"/>
        </w:rPr>
        <w:t xml:space="preserve"> umowy.</w:t>
      </w:r>
      <w:bookmarkEnd w:id="7"/>
    </w:p>
    <w:p w14:paraId="50D2EC34" w14:textId="77777777" w:rsidR="007435CD" w:rsidRPr="0045580F" w:rsidRDefault="007435CD" w:rsidP="001635B3">
      <w:pPr>
        <w:pStyle w:val="NormalnyWeb"/>
        <w:numPr>
          <w:ilvl w:val="0"/>
          <w:numId w:val="84"/>
        </w:numPr>
        <w:spacing w:before="0" w:beforeAutospacing="0" w:after="0" w:afterAutospacing="0"/>
        <w:ind w:left="0" w:firstLine="0"/>
        <w:rPr>
          <w:sz w:val="22"/>
          <w:szCs w:val="22"/>
        </w:rPr>
      </w:pPr>
      <w:r w:rsidRPr="0045580F">
        <w:rPr>
          <w:sz w:val="22"/>
          <w:szCs w:val="22"/>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w:t>
      </w:r>
      <w:r w:rsidRPr="0045580F">
        <w:rPr>
          <w:sz w:val="22"/>
          <w:szCs w:val="22"/>
        </w:rPr>
        <w:lastRenderedPageBreak/>
        <w:t>postępowania przez Zamawiającego, w razie gdy nastąpiło połączenie, podział, przekształcenie, upadłość, restrukturyzacja, nabycie dotychczasowego Wykonawcy lub nabycie jego przedsiębiorstwa przez ww. podmiot.</w:t>
      </w:r>
    </w:p>
    <w:p w14:paraId="46BC776F" w14:textId="77777777" w:rsidR="007435CD" w:rsidRPr="0045580F" w:rsidRDefault="007435CD" w:rsidP="001635B3">
      <w:pPr>
        <w:pStyle w:val="NormalnyWeb"/>
        <w:numPr>
          <w:ilvl w:val="0"/>
          <w:numId w:val="84"/>
        </w:numPr>
        <w:spacing w:before="0" w:beforeAutospacing="0" w:after="0" w:afterAutospacing="0"/>
        <w:ind w:left="0" w:firstLine="0"/>
        <w:rPr>
          <w:sz w:val="22"/>
          <w:szCs w:val="22"/>
        </w:rPr>
      </w:pPr>
      <w:r w:rsidRPr="0045580F">
        <w:rPr>
          <w:sz w:val="22"/>
          <w:szCs w:val="22"/>
        </w:rPr>
        <w:t>Strony umowy mogą dokonywać nieistotnych zmian umowy, nie stanowiących istotnej zmiany umowy w rozumieniu art. 454 ust. 2 ustawy PZP, poprzez zawarcie pisemnego aneksu pod rygorem nieważności.</w:t>
      </w:r>
    </w:p>
    <w:p w14:paraId="473EB06B" w14:textId="22C63598" w:rsidR="007435CD" w:rsidRPr="0045580F" w:rsidRDefault="007435CD" w:rsidP="001635B3">
      <w:pPr>
        <w:pStyle w:val="NormalnyWeb"/>
        <w:numPr>
          <w:ilvl w:val="0"/>
          <w:numId w:val="84"/>
        </w:numPr>
        <w:spacing w:before="0" w:beforeAutospacing="0" w:after="0" w:afterAutospacing="0"/>
        <w:ind w:left="0" w:firstLine="0"/>
        <w:rPr>
          <w:sz w:val="22"/>
          <w:szCs w:val="22"/>
        </w:rPr>
      </w:pPr>
      <w:r w:rsidRPr="0045580F">
        <w:rPr>
          <w:sz w:val="22"/>
          <w:szCs w:val="22"/>
        </w:rPr>
        <w:t xml:space="preserve">Zmiany </w:t>
      </w:r>
      <w:r w:rsidRPr="0045580F">
        <w:rPr>
          <w:sz w:val="22"/>
          <w:szCs w:val="22"/>
          <w:lang w:val="x-none"/>
        </w:rPr>
        <w:t xml:space="preserve">niedotyczące postanowień umownych np. gdy z przyczyn organizacyjnych </w:t>
      </w:r>
      <w:r w:rsidRPr="0045580F">
        <w:rPr>
          <w:sz w:val="22"/>
          <w:szCs w:val="22"/>
        </w:rPr>
        <w:t xml:space="preserve">skutkujące </w:t>
      </w:r>
      <w:r w:rsidRPr="0045580F">
        <w:rPr>
          <w:sz w:val="22"/>
          <w:szCs w:val="22"/>
          <w:lang w:val="x-none"/>
        </w:rPr>
        <w:t>koniec</w:t>
      </w:r>
      <w:r w:rsidRPr="0045580F">
        <w:rPr>
          <w:sz w:val="22"/>
          <w:szCs w:val="22"/>
        </w:rPr>
        <w:t xml:space="preserve">znością </w:t>
      </w:r>
      <w:r w:rsidRPr="0045580F">
        <w:rPr>
          <w:sz w:val="22"/>
          <w:szCs w:val="22"/>
          <w:lang w:val="x-none"/>
        </w:rPr>
        <w:t>zmian</w:t>
      </w:r>
      <w:r w:rsidRPr="0045580F">
        <w:rPr>
          <w:sz w:val="22"/>
          <w:szCs w:val="22"/>
        </w:rPr>
        <w:t>y</w:t>
      </w:r>
      <w:r w:rsidRPr="0045580F">
        <w:rPr>
          <w:sz w:val="22"/>
          <w:szCs w:val="22"/>
          <w:lang w:val="x-none"/>
        </w:rPr>
        <w:t xml:space="preserve"> danych teleadresowych określonych w umowie, </w:t>
      </w:r>
      <w:r w:rsidRPr="0045580F">
        <w:rPr>
          <w:sz w:val="22"/>
          <w:szCs w:val="22"/>
        </w:rPr>
        <w:t xml:space="preserve">w szczególności </w:t>
      </w:r>
      <w:r w:rsidRPr="0045580F">
        <w:rPr>
          <w:sz w:val="22"/>
          <w:szCs w:val="22"/>
          <w:lang w:val="x-none"/>
        </w:rPr>
        <w:t>zmian</w:t>
      </w:r>
      <w:r w:rsidRPr="0045580F">
        <w:rPr>
          <w:sz w:val="22"/>
          <w:szCs w:val="22"/>
        </w:rPr>
        <w:t>y</w:t>
      </w:r>
      <w:r w:rsidRPr="0045580F">
        <w:rPr>
          <w:sz w:val="22"/>
          <w:szCs w:val="22"/>
          <w:lang w:val="x-none"/>
        </w:rPr>
        <w:t xml:space="preserve"> ulegnie numer konta bankowego jednej ze Stron</w:t>
      </w:r>
      <w:r w:rsidRPr="0045580F">
        <w:rPr>
          <w:sz w:val="22"/>
          <w:szCs w:val="22"/>
        </w:rPr>
        <w:t>, nie wymagają zawarcia pisemnego aneksu do umowy, dlatego</w:t>
      </w:r>
      <w:r w:rsidRPr="0045580F">
        <w:rPr>
          <w:sz w:val="22"/>
          <w:szCs w:val="22"/>
          <w:lang w:val="x-none"/>
        </w:rPr>
        <w:t xml:space="preserve"> nastąpią poprzez przekazanie pisemnego oświadczenie Strony, której te zmiany dotyczą, drugiej Stronie.</w:t>
      </w:r>
    </w:p>
    <w:p w14:paraId="2902D852" w14:textId="77777777" w:rsidR="00642BA4" w:rsidRPr="0045580F" w:rsidRDefault="00642BA4" w:rsidP="001635B3">
      <w:pPr>
        <w:pStyle w:val="NormalnyWeb"/>
        <w:spacing w:before="0" w:beforeAutospacing="0" w:after="0" w:afterAutospacing="0"/>
        <w:rPr>
          <w:sz w:val="22"/>
          <w:szCs w:val="22"/>
        </w:rPr>
      </w:pPr>
    </w:p>
    <w:p w14:paraId="4B02E392" w14:textId="3F32355E" w:rsidR="007435CD" w:rsidRPr="0045580F" w:rsidRDefault="007435CD" w:rsidP="001635B3">
      <w:pPr>
        <w:spacing w:after="0" w:line="240" w:lineRule="auto"/>
        <w:jc w:val="center"/>
        <w:rPr>
          <w:rFonts w:ascii="Times New Roman" w:hAnsi="Times New Roman" w:cs="Times New Roman"/>
          <w:b/>
          <w:bCs/>
          <w:iCs/>
        </w:rPr>
      </w:pPr>
      <w:r w:rsidRPr="0045580F">
        <w:rPr>
          <w:rFonts w:ascii="Times New Roman" w:hAnsi="Times New Roman" w:cs="Times New Roman"/>
          <w:b/>
          <w:bCs/>
          <w:iCs/>
        </w:rPr>
        <w:t>§ 1</w:t>
      </w:r>
      <w:r w:rsidR="00642BA4" w:rsidRPr="0045580F">
        <w:rPr>
          <w:rFonts w:ascii="Times New Roman" w:hAnsi="Times New Roman" w:cs="Times New Roman"/>
          <w:b/>
          <w:bCs/>
          <w:iCs/>
        </w:rPr>
        <w:t>2</w:t>
      </w:r>
      <w:r w:rsidRPr="0045580F">
        <w:rPr>
          <w:rFonts w:ascii="Times New Roman" w:hAnsi="Times New Roman" w:cs="Times New Roman"/>
          <w:b/>
          <w:bCs/>
          <w:iCs/>
        </w:rPr>
        <w:t xml:space="preserve"> postanowienia końcowe</w:t>
      </w:r>
    </w:p>
    <w:p w14:paraId="655C3B47" w14:textId="41EE1134" w:rsidR="00D10615" w:rsidRPr="0045580F" w:rsidRDefault="00D10615"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45580F">
        <w:rPr>
          <w:rFonts w:ascii="Times New Roman" w:eastAsia="Times New Roman" w:hAnsi="Times New Roman" w:cs="Times New Roman"/>
        </w:rPr>
        <w:t>Strony zgodnie postanawiają, że w sprawie bezpośredniej realizacji niniejszej umowy Wykonawca działał będzie osobiście lub przez następujących przedstawicieli: ………………….., a przedstawicielem Zamawiającego będzie: ……………………</w:t>
      </w:r>
    </w:p>
    <w:p w14:paraId="3441DE77" w14:textId="2D992D3E"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rPr>
        <w:t>W sprawach nieuregulowanych niniejszą umową mają zastosowanie przepisy ustawy z dnia 11 września 2019 r. – Prawo zamówień publicznych (t. j. Dz. U. 202</w:t>
      </w:r>
      <w:r w:rsidR="002344EC">
        <w:rPr>
          <w:rFonts w:ascii="Times New Roman" w:eastAsia="Times New Roman" w:hAnsi="Times New Roman" w:cs="Times New Roman"/>
        </w:rPr>
        <w:t>3</w:t>
      </w:r>
      <w:r w:rsidRPr="00194AF0">
        <w:rPr>
          <w:rFonts w:ascii="Times New Roman" w:eastAsia="Times New Roman" w:hAnsi="Times New Roman" w:cs="Times New Roman"/>
        </w:rPr>
        <w:t xml:space="preserve"> poz. 1</w:t>
      </w:r>
      <w:r w:rsidR="002344EC">
        <w:rPr>
          <w:rFonts w:ascii="Times New Roman" w:eastAsia="Times New Roman" w:hAnsi="Times New Roman" w:cs="Times New Roman"/>
        </w:rPr>
        <w:t>605</w:t>
      </w:r>
      <w:r w:rsidRPr="00194AF0">
        <w:rPr>
          <w:rFonts w:ascii="Times New Roman" w:eastAsia="Times New Roman" w:hAnsi="Times New Roman" w:cs="Times New Roman"/>
        </w:rPr>
        <w:t xml:space="preserve"> ze zm.), ustawy z dnia 20 lipca 2018 r. – Prawo szkolnictwie wyższym i nauce (t. j. Dz. U. 2022 poz. 574 ze zm.), ustawy z dnia 4 lutego 1994 r. o prawie autorskim i prawach pokrewnych (t. j. Dz. U. 2021 poz. 1062 ze zm.), oraz ustawy z dnia 23 kwietnia 1964 r. – Kodeks cywilny (t. j. Dz. U. 202</w:t>
      </w:r>
      <w:r w:rsidR="002344EC">
        <w:rPr>
          <w:rFonts w:ascii="Times New Roman" w:eastAsia="Times New Roman" w:hAnsi="Times New Roman" w:cs="Times New Roman"/>
        </w:rPr>
        <w:t>3</w:t>
      </w:r>
      <w:r w:rsidRPr="00194AF0">
        <w:rPr>
          <w:rFonts w:ascii="Times New Roman" w:eastAsia="Times New Roman" w:hAnsi="Times New Roman" w:cs="Times New Roman"/>
        </w:rPr>
        <w:t xml:space="preserve"> poz. 1</w:t>
      </w:r>
      <w:r w:rsidR="002344EC">
        <w:rPr>
          <w:rFonts w:ascii="Times New Roman" w:eastAsia="Times New Roman" w:hAnsi="Times New Roman" w:cs="Times New Roman"/>
        </w:rPr>
        <w:t>610</w:t>
      </w:r>
      <w:r w:rsidRPr="00194AF0">
        <w:rPr>
          <w:rFonts w:ascii="Times New Roman" w:eastAsia="Times New Roman" w:hAnsi="Times New Roman" w:cs="Times New Roman"/>
        </w:rPr>
        <w:t xml:space="preserve"> ze zm.) </w:t>
      </w:r>
    </w:p>
    <w:p w14:paraId="5E0042AC" w14:textId="77777777"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rPr>
        <w:t>Wykonawcy nie przysługuje prawo przenoszenia wierzytelności wynikających z niniejszej umowy, bez uprzedniej pisemnej zgody Zamawiającego, pod rygorem nieważności.</w:t>
      </w:r>
    </w:p>
    <w:p w14:paraId="4B0AB4F6" w14:textId="77777777"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rPr>
        <w:t>Wszelkie zmiany lub uzupełnienia niniejszej umowy mogą nastąpić jedynie za zgodą obu Stron umowy w formie pisemnego aneksu pod rygorem nieważności.</w:t>
      </w:r>
    </w:p>
    <w:p w14:paraId="74CD15E2" w14:textId="77777777"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bCs/>
        </w:rPr>
        <w:t xml:space="preserve">W </w:t>
      </w:r>
      <w:r w:rsidRPr="00194AF0">
        <w:rPr>
          <w:rFonts w:ascii="Times New Roman" w:eastAsia="Times New Roman" w:hAnsi="Times New Roman" w:cs="Times New Roman"/>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45580F">
        <w:rPr>
          <w:rFonts w:eastAsia="Times New Roman"/>
          <w:vertAlign w:val="superscript"/>
        </w:rPr>
        <w:footnoteReference w:id="1"/>
      </w:r>
      <w:r w:rsidRPr="00194AF0">
        <w:rPr>
          <w:rFonts w:ascii="Times New Roman" w:eastAsia="Times New Roman" w:hAnsi="Times New Roman" w:cs="Times New Roman"/>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ACD7B1B" w14:textId="77777777"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rPr>
        <w:t>Umowa niniejsza została sporządzona pisemnie na zasadach określonych w art. 78 i 78</w:t>
      </w:r>
      <w:r w:rsidRPr="00194AF0">
        <w:rPr>
          <w:rFonts w:ascii="Times New Roman" w:eastAsia="Times New Roman" w:hAnsi="Times New Roman" w:cs="Times New Roman"/>
          <w:vertAlign w:val="superscript"/>
        </w:rPr>
        <w:t>1</w:t>
      </w:r>
      <w:r w:rsidRPr="00194AF0">
        <w:rPr>
          <w:rFonts w:ascii="Times New Roman" w:eastAsia="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6 poniżej.</w:t>
      </w:r>
    </w:p>
    <w:p w14:paraId="37F8AC53" w14:textId="77777777"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rPr>
        <w:t>Strony zgodnie oświadczają, że w przypadku zawarcia niniejszej umowy w formie elektronicznej za pomocą kwalifikowanego podpisu elektronicznego w myśl art. 78</w:t>
      </w:r>
      <w:r w:rsidRPr="00194AF0">
        <w:rPr>
          <w:rFonts w:ascii="Times New Roman" w:eastAsia="Times New Roman" w:hAnsi="Times New Roman" w:cs="Times New Roman"/>
          <w:vertAlign w:val="superscript"/>
        </w:rPr>
        <w:t>1</w:t>
      </w:r>
      <w:r w:rsidRPr="00194AF0">
        <w:rPr>
          <w:rFonts w:ascii="Times New Roman" w:eastAsia="Times New Roman" w:hAnsi="Times New Roman" w:cs="Times New Roman"/>
        </w:rPr>
        <w:t xml:space="preserve"> Kodeksu cywilnego,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22FED18" w14:textId="77777777" w:rsidR="00BB5740" w:rsidRPr="0045580F" w:rsidRDefault="00BB5740" w:rsidP="001635B3">
      <w:pPr>
        <w:spacing w:after="0" w:line="240" w:lineRule="auto"/>
        <w:jc w:val="center"/>
        <w:rPr>
          <w:rFonts w:ascii="Times New Roman" w:eastAsia="Times New Roman" w:hAnsi="Times New Roman" w:cs="Times New Roman"/>
          <w:i/>
          <w:iCs/>
          <w:lang w:val="x-none" w:eastAsia="x-none"/>
        </w:rPr>
      </w:pPr>
      <w:r w:rsidRPr="0045580F">
        <w:rPr>
          <w:rFonts w:ascii="Times New Roman" w:eastAsia="Times New Roman" w:hAnsi="Times New Roman" w:cs="Times New Roman"/>
          <w:i/>
          <w:iCs/>
          <w:lang w:val="x-none" w:eastAsia="x-none"/>
        </w:rPr>
        <w:t xml:space="preserve">........................................        </w:t>
      </w:r>
      <w:r w:rsidRPr="0045580F">
        <w:rPr>
          <w:rFonts w:ascii="Times New Roman" w:eastAsia="Times New Roman" w:hAnsi="Times New Roman" w:cs="Times New Roman"/>
          <w:i/>
          <w:iCs/>
          <w:lang w:eastAsia="x-none"/>
        </w:rPr>
        <w:t xml:space="preserve">                                    </w:t>
      </w:r>
      <w:r w:rsidRPr="0045580F">
        <w:rPr>
          <w:rFonts w:ascii="Times New Roman" w:eastAsia="Times New Roman" w:hAnsi="Times New Roman" w:cs="Times New Roman"/>
          <w:i/>
          <w:iCs/>
          <w:lang w:val="x-none" w:eastAsia="x-none"/>
        </w:rPr>
        <w:t xml:space="preserve">  .....................................</w:t>
      </w:r>
    </w:p>
    <w:p w14:paraId="13A79860" w14:textId="77777777" w:rsidR="00BB5740" w:rsidRPr="0045580F" w:rsidRDefault="00BB5740" w:rsidP="001635B3">
      <w:pPr>
        <w:spacing w:after="0" w:line="240" w:lineRule="auto"/>
        <w:jc w:val="center"/>
        <w:rPr>
          <w:rFonts w:ascii="Times New Roman" w:eastAsia="Times New Roman" w:hAnsi="Times New Roman" w:cs="Times New Roman"/>
          <w:i/>
          <w:iCs/>
          <w:lang w:val="x-none" w:eastAsia="x-none"/>
        </w:rPr>
      </w:pPr>
      <w:r w:rsidRPr="0045580F">
        <w:rPr>
          <w:rFonts w:ascii="Times New Roman" w:eastAsia="Times New Roman" w:hAnsi="Times New Roman" w:cs="Times New Roman"/>
          <w:i/>
          <w:iCs/>
          <w:lang w:val="x-none" w:eastAsia="x-none"/>
        </w:rPr>
        <w:t>Zamawiający</w:t>
      </w:r>
      <w:r w:rsidRPr="0045580F">
        <w:rPr>
          <w:rFonts w:ascii="Times New Roman" w:eastAsia="Times New Roman" w:hAnsi="Times New Roman" w:cs="Times New Roman"/>
          <w:i/>
          <w:iCs/>
          <w:lang w:val="x-none" w:eastAsia="x-none"/>
        </w:rPr>
        <w:tab/>
      </w:r>
      <w:r w:rsidRPr="0045580F">
        <w:rPr>
          <w:rFonts w:ascii="Times New Roman" w:eastAsia="Times New Roman" w:hAnsi="Times New Roman" w:cs="Times New Roman"/>
          <w:i/>
          <w:iCs/>
          <w:lang w:val="x-none" w:eastAsia="x-none"/>
        </w:rPr>
        <w:tab/>
      </w:r>
      <w:r w:rsidRPr="0045580F">
        <w:rPr>
          <w:rFonts w:ascii="Times New Roman" w:eastAsia="Times New Roman" w:hAnsi="Times New Roman" w:cs="Times New Roman"/>
          <w:i/>
          <w:iCs/>
          <w:lang w:val="x-none" w:eastAsia="x-none"/>
        </w:rPr>
        <w:tab/>
      </w:r>
      <w:r w:rsidRPr="0045580F">
        <w:rPr>
          <w:rFonts w:ascii="Times New Roman" w:eastAsia="Times New Roman" w:hAnsi="Times New Roman" w:cs="Times New Roman"/>
          <w:i/>
          <w:iCs/>
          <w:lang w:val="x-none" w:eastAsia="x-none"/>
        </w:rPr>
        <w:tab/>
      </w:r>
      <w:r w:rsidRPr="0045580F">
        <w:rPr>
          <w:rFonts w:ascii="Times New Roman" w:eastAsia="Times New Roman" w:hAnsi="Times New Roman" w:cs="Times New Roman"/>
          <w:i/>
          <w:iCs/>
          <w:lang w:val="x-none" w:eastAsia="x-none"/>
        </w:rPr>
        <w:tab/>
      </w:r>
      <w:r w:rsidRPr="0045580F">
        <w:rPr>
          <w:rFonts w:ascii="Times New Roman" w:eastAsia="Times New Roman" w:hAnsi="Times New Roman" w:cs="Times New Roman"/>
          <w:i/>
          <w:iCs/>
          <w:lang w:val="x-none" w:eastAsia="x-none"/>
        </w:rPr>
        <w:tab/>
        <w:t>Wykonawca</w:t>
      </w:r>
    </w:p>
    <w:p w14:paraId="0A21E588" w14:textId="77777777" w:rsidR="00BB5740" w:rsidRPr="0045580F" w:rsidRDefault="00BB5740" w:rsidP="001635B3">
      <w:pPr>
        <w:spacing w:after="0" w:line="240" w:lineRule="auto"/>
        <w:rPr>
          <w:rFonts w:ascii="Times New Roman" w:hAnsi="Times New Roman" w:cs="Times New Roman"/>
          <w:b/>
          <w:bCs/>
          <w:color w:val="000000"/>
          <w:lang w:eastAsia="zh-CN"/>
        </w:rPr>
      </w:pPr>
    </w:p>
    <w:p w14:paraId="4A4DC919" w14:textId="2528A5F1" w:rsidR="00E8724C" w:rsidRPr="0045580F" w:rsidRDefault="00E8724C" w:rsidP="001635B3">
      <w:pPr>
        <w:spacing w:after="0" w:line="240" w:lineRule="auto"/>
        <w:outlineLvl w:val="0"/>
        <w:rPr>
          <w:rFonts w:ascii="Times New Roman" w:hAnsi="Times New Roman" w:cs="Times New Roman"/>
        </w:rPr>
      </w:pPr>
    </w:p>
    <w:p w14:paraId="327A1CB4" w14:textId="77777777" w:rsidR="0045580F" w:rsidRP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0F2623B4" w14:textId="77777777" w:rsid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05F0ACF0" w14:textId="77777777" w:rsid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60178F8B" w14:textId="77777777" w:rsid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004D1A1F" w14:textId="77777777" w:rsid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13894E97" w14:textId="77777777" w:rsid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107B71C0" w14:textId="77777777" w:rsidR="00662977" w:rsidRDefault="00662977"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05525B47" w14:textId="77777777" w:rsidR="00662977" w:rsidRDefault="00662977"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4A3A2C64" w14:textId="77777777" w:rsidR="00662977" w:rsidRDefault="00662977"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2661332C" w14:textId="77777777" w:rsidR="00662977" w:rsidRDefault="00662977"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41E43766" w14:textId="77777777" w:rsidR="00662977" w:rsidRDefault="00662977"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75A5A14B" w14:textId="11805AA7" w:rsidR="00222F12" w:rsidRPr="00222F12" w:rsidRDefault="00222F12" w:rsidP="00222F12">
      <w:pPr>
        <w:tabs>
          <w:tab w:val="center" w:pos="4536"/>
          <w:tab w:val="right" w:pos="9072"/>
        </w:tabs>
        <w:spacing w:after="0" w:line="240" w:lineRule="auto"/>
        <w:jc w:val="right"/>
        <w:rPr>
          <w:rFonts w:ascii="Times New Roman" w:eastAsia="Times New Roman" w:hAnsi="Times New Roman" w:cs="Times New Roman"/>
          <w:b/>
          <w:lang w:eastAsia="x-none"/>
        </w:rPr>
      </w:pPr>
      <w:r w:rsidRPr="00222F12">
        <w:rPr>
          <w:rFonts w:ascii="Times New Roman" w:eastAsia="Times New Roman" w:hAnsi="Times New Roman" w:cs="Times New Roman"/>
          <w:b/>
          <w:lang w:val="x-none" w:eastAsia="x-none"/>
        </w:rPr>
        <w:t xml:space="preserve">Załącznik </w:t>
      </w:r>
      <w:r w:rsidRPr="00222F12">
        <w:rPr>
          <w:rFonts w:ascii="Times New Roman" w:eastAsia="Times New Roman" w:hAnsi="Times New Roman" w:cs="Times New Roman"/>
          <w:b/>
          <w:lang w:eastAsia="x-none"/>
        </w:rPr>
        <w:t>A do SWZ</w:t>
      </w:r>
    </w:p>
    <w:p w14:paraId="6E29A085" w14:textId="77777777" w:rsidR="00222F12" w:rsidRPr="00222F12" w:rsidRDefault="00222F12" w:rsidP="00222F12">
      <w:pPr>
        <w:spacing w:after="0" w:line="240" w:lineRule="auto"/>
        <w:jc w:val="center"/>
        <w:rPr>
          <w:rFonts w:ascii="Times New Roman" w:eastAsia="Times New Roman" w:hAnsi="Times New Roman" w:cs="Times New Roman"/>
          <w:b/>
          <w:bCs/>
          <w:lang w:val="x-none" w:eastAsia="x-none"/>
        </w:rPr>
      </w:pPr>
    </w:p>
    <w:p w14:paraId="4E000C45" w14:textId="77777777" w:rsidR="00222F12" w:rsidRPr="00222F12" w:rsidRDefault="00222F12" w:rsidP="00222F12">
      <w:pPr>
        <w:spacing w:after="0" w:line="240" w:lineRule="auto"/>
        <w:jc w:val="center"/>
        <w:rPr>
          <w:rFonts w:ascii="Times New Roman" w:eastAsia="Times New Roman" w:hAnsi="Times New Roman" w:cs="Times New Roman"/>
          <w:b/>
          <w:bCs/>
          <w:lang w:val="x-none" w:eastAsia="x-none"/>
        </w:rPr>
      </w:pPr>
      <w:r w:rsidRPr="00222F12">
        <w:rPr>
          <w:rFonts w:ascii="Times New Roman" w:eastAsia="Times New Roman" w:hAnsi="Times New Roman" w:cs="Times New Roman"/>
          <w:b/>
          <w:bCs/>
          <w:lang w:val="x-none" w:eastAsia="x-none"/>
        </w:rPr>
        <w:t>OPIS PRZEDMIOTU ZAMÓWIENIA</w:t>
      </w:r>
    </w:p>
    <w:p w14:paraId="72E399F1" w14:textId="77777777" w:rsidR="00222F12" w:rsidRPr="00222F12" w:rsidRDefault="00222F12" w:rsidP="00222F12">
      <w:pPr>
        <w:autoSpaceDE w:val="0"/>
        <w:autoSpaceDN w:val="0"/>
        <w:adjustRightInd w:val="0"/>
        <w:spacing w:after="0" w:line="240" w:lineRule="auto"/>
        <w:rPr>
          <w:rFonts w:ascii="Times New Roman" w:eastAsia="Times New Roman" w:hAnsi="Times New Roman" w:cs="Times New Roman"/>
        </w:rPr>
      </w:pPr>
    </w:p>
    <w:p w14:paraId="14CCB911" w14:textId="4EF0A9EC" w:rsidR="002319AD" w:rsidRPr="002319AD" w:rsidRDefault="002319AD" w:rsidP="002319AD">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Zamówienie  obejmuje wydanie dwóch publikacji</w:t>
      </w:r>
      <w:r w:rsidRPr="002319AD">
        <w:rPr>
          <w:rFonts w:ascii="Times New Roman" w:eastAsia="Times New Roman" w:hAnsi="Times New Roman" w:cs="Times New Roman"/>
          <w:b/>
          <w:bCs/>
          <w:u w:val="single"/>
        </w:rPr>
        <w:t>:</w:t>
      </w:r>
    </w:p>
    <w:p w14:paraId="32172AF4" w14:textId="77777777" w:rsidR="002319AD" w:rsidRPr="002319AD" w:rsidRDefault="002319AD" w:rsidP="002319AD">
      <w:pPr>
        <w:spacing w:after="0" w:line="240" w:lineRule="auto"/>
        <w:rPr>
          <w:rFonts w:ascii="Times New Roman" w:eastAsia="Times New Roman" w:hAnsi="Times New Roman" w:cs="Times New Roman"/>
          <w:b/>
          <w:iCs/>
        </w:rPr>
      </w:pPr>
      <w:r w:rsidRPr="002319AD">
        <w:rPr>
          <w:rFonts w:ascii="Times New Roman" w:eastAsia="Times New Roman" w:hAnsi="Times New Roman" w:cs="Times New Roman"/>
          <w:b/>
        </w:rPr>
        <w:t xml:space="preserve">1. Joanna </w:t>
      </w:r>
      <w:proofErr w:type="spellStart"/>
      <w:r w:rsidRPr="002319AD">
        <w:rPr>
          <w:rFonts w:ascii="Times New Roman" w:eastAsia="Times New Roman" w:hAnsi="Times New Roman" w:cs="Times New Roman"/>
          <w:b/>
        </w:rPr>
        <w:t>Utzig</w:t>
      </w:r>
      <w:proofErr w:type="spellEnd"/>
      <w:r w:rsidRPr="002319AD">
        <w:rPr>
          <w:rFonts w:ascii="Times New Roman" w:eastAsia="Times New Roman" w:hAnsi="Times New Roman" w:cs="Times New Roman"/>
          <w:b/>
        </w:rPr>
        <w:t xml:space="preserve">, współpraca Irena Kontny, Kamila Twardowska, </w:t>
      </w:r>
      <w:r w:rsidRPr="002319AD">
        <w:rPr>
          <w:rFonts w:ascii="Times New Roman" w:eastAsia="Times New Roman" w:hAnsi="Times New Roman" w:cs="Times New Roman"/>
          <w:b/>
          <w:i/>
          <w:iCs/>
        </w:rPr>
        <w:t xml:space="preserve">Korpus witraży z lat 1800–1945 w kościołach rzymskokatolickich archidiecezji katowickiej </w:t>
      </w:r>
      <w:r w:rsidRPr="002319AD">
        <w:rPr>
          <w:rFonts w:ascii="Times New Roman" w:eastAsia="Times New Roman" w:hAnsi="Times New Roman" w:cs="Times New Roman"/>
          <w:b/>
          <w:iCs/>
        </w:rPr>
        <w:t>(dwa tomy);</w:t>
      </w:r>
    </w:p>
    <w:p w14:paraId="3DD7B15A" w14:textId="77777777" w:rsidR="002319AD" w:rsidRPr="002319AD" w:rsidRDefault="002319AD" w:rsidP="002319AD">
      <w:pPr>
        <w:spacing w:after="0" w:line="240" w:lineRule="auto"/>
        <w:rPr>
          <w:rFonts w:ascii="Times New Roman" w:eastAsia="Times New Roman" w:hAnsi="Times New Roman" w:cs="Times New Roman"/>
          <w:b/>
          <w:i/>
          <w:iCs/>
        </w:rPr>
      </w:pPr>
      <w:r w:rsidRPr="002319AD">
        <w:rPr>
          <w:rFonts w:ascii="Times New Roman" w:eastAsia="Times New Roman" w:hAnsi="Times New Roman" w:cs="Times New Roman"/>
          <w:b/>
          <w:iCs/>
        </w:rPr>
        <w:t xml:space="preserve">2. Tomasz </w:t>
      </w:r>
      <w:proofErr w:type="spellStart"/>
      <w:r w:rsidRPr="002319AD">
        <w:rPr>
          <w:rFonts w:ascii="Times New Roman" w:eastAsia="Times New Roman" w:hAnsi="Times New Roman" w:cs="Times New Roman"/>
          <w:b/>
          <w:iCs/>
        </w:rPr>
        <w:t>Szybisty</w:t>
      </w:r>
      <w:proofErr w:type="spellEnd"/>
      <w:r w:rsidRPr="002319AD">
        <w:rPr>
          <w:rFonts w:ascii="Times New Roman" w:eastAsia="Times New Roman" w:hAnsi="Times New Roman" w:cs="Times New Roman"/>
          <w:b/>
          <w:iCs/>
        </w:rPr>
        <w:t xml:space="preserve">, współpraca Joanna </w:t>
      </w:r>
      <w:proofErr w:type="spellStart"/>
      <w:r w:rsidRPr="002319AD">
        <w:rPr>
          <w:rFonts w:ascii="Times New Roman" w:eastAsia="Times New Roman" w:hAnsi="Times New Roman" w:cs="Times New Roman"/>
          <w:b/>
          <w:iCs/>
        </w:rPr>
        <w:t>Utzig</w:t>
      </w:r>
      <w:proofErr w:type="spellEnd"/>
      <w:r w:rsidRPr="002319AD">
        <w:rPr>
          <w:rFonts w:ascii="Times New Roman" w:eastAsia="Times New Roman" w:hAnsi="Times New Roman" w:cs="Times New Roman"/>
          <w:b/>
          <w:iCs/>
        </w:rPr>
        <w:t xml:space="preserve">, </w:t>
      </w:r>
      <w:r w:rsidRPr="002319AD">
        <w:rPr>
          <w:rFonts w:ascii="Times New Roman" w:eastAsia="Times New Roman" w:hAnsi="Times New Roman" w:cs="Times New Roman"/>
          <w:b/>
          <w:i/>
          <w:iCs/>
        </w:rPr>
        <w:t xml:space="preserve">Korpus witraży z lat 1800–1945 w kościołach rzymskokatolickich diecezji gliwickiej </w:t>
      </w:r>
      <w:r w:rsidRPr="002319AD">
        <w:rPr>
          <w:rFonts w:ascii="Times New Roman" w:eastAsia="Times New Roman" w:hAnsi="Times New Roman" w:cs="Times New Roman"/>
          <w:b/>
          <w:iCs/>
        </w:rPr>
        <w:t>(jeden tom).</w:t>
      </w:r>
    </w:p>
    <w:p w14:paraId="60965B93" w14:textId="77777777" w:rsidR="002319AD" w:rsidRDefault="002319AD" w:rsidP="002319AD">
      <w:pPr>
        <w:spacing w:after="0" w:line="240" w:lineRule="auto"/>
        <w:rPr>
          <w:rFonts w:ascii="Times New Roman" w:eastAsia="Times New Roman" w:hAnsi="Times New Roman" w:cs="Times New Roman"/>
        </w:rPr>
      </w:pPr>
    </w:p>
    <w:p w14:paraId="16BB93F4" w14:textId="01B38F8A" w:rsidR="002319AD" w:rsidRPr="002319AD" w:rsidRDefault="002319AD" w:rsidP="002319AD">
      <w:pPr>
        <w:spacing w:after="0" w:line="240" w:lineRule="auto"/>
        <w:rPr>
          <w:rFonts w:ascii="Times New Roman" w:eastAsia="Times New Roman" w:hAnsi="Times New Roman" w:cs="Times New Roman"/>
          <w:b/>
          <w:bCs/>
        </w:rPr>
      </w:pPr>
      <w:r w:rsidRPr="002319AD">
        <w:rPr>
          <w:rFonts w:ascii="Times New Roman" w:eastAsia="Times New Roman" w:hAnsi="Times New Roman" w:cs="Times New Roman"/>
          <w:b/>
          <w:bCs/>
        </w:rPr>
        <w:t>Każda z publikacji obejmuje:</w:t>
      </w:r>
    </w:p>
    <w:p w14:paraId="3527AB58"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wstęp naukowy dotyczący omawianej problematyki, który ma być ilustrowany kolorowymi ilustracjami włamanymi w tekst;</w:t>
      </w:r>
    </w:p>
    <w:p w14:paraId="4DE50F2F"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katalog zespołów malarstwa witrażowego (publikacja 1: 110 zespołów / publikacja 2: 88 zespołów), obejmujący każdorazowo:</w:t>
      </w:r>
    </w:p>
    <w:p w14:paraId="67844B19" w14:textId="77777777" w:rsidR="002319AD" w:rsidRPr="002319AD" w:rsidRDefault="002319AD" w:rsidP="002319AD">
      <w:pPr>
        <w:numPr>
          <w:ilvl w:val="0"/>
          <w:numId w:val="92"/>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nazwę zespołu, </w:t>
      </w:r>
    </w:p>
    <w:p w14:paraId="5941F3CB" w14:textId="77777777" w:rsidR="002319AD" w:rsidRPr="002319AD" w:rsidRDefault="002319AD" w:rsidP="002319AD">
      <w:pPr>
        <w:numPr>
          <w:ilvl w:val="0"/>
          <w:numId w:val="92"/>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opis architektoniczny, który ma być ilustrowany dwoma zdjęciami pokazującymi elewację i wnętrze kościoła/kaplicy,</w:t>
      </w:r>
    </w:p>
    <w:p w14:paraId="52329A4C" w14:textId="77777777" w:rsidR="002319AD" w:rsidRPr="002319AD" w:rsidRDefault="002319AD" w:rsidP="002319AD">
      <w:pPr>
        <w:numPr>
          <w:ilvl w:val="0"/>
          <w:numId w:val="92"/>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wiadomości historyczne o kościele i witrażach, </w:t>
      </w:r>
    </w:p>
    <w:p w14:paraId="7A56307F" w14:textId="77777777" w:rsidR="002319AD" w:rsidRPr="002319AD" w:rsidRDefault="002319AD" w:rsidP="002319AD">
      <w:pPr>
        <w:numPr>
          <w:ilvl w:val="0"/>
          <w:numId w:val="92"/>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fotografie wszystkich witraży należących do zespołu wraz z rozbudowanymi podpisami, a w niektórych przypadkach również fotografie detali wybranych witraży włamane w tekst.</w:t>
      </w:r>
    </w:p>
    <w:p w14:paraId="578F5EA3" w14:textId="77777777" w:rsidR="002319AD" w:rsidRPr="002319AD" w:rsidRDefault="002319AD" w:rsidP="002319AD">
      <w:pPr>
        <w:spacing w:after="0" w:line="240" w:lineRule="auto"/>
        <w:rPr>
          <w:rFonts w:ascii="Times New Roman" w:eastAsia="Times New Roman" w:hAnsi="Times New Roman" w:cs="Times New Roman"/>
          <w:color w:val="000000"/>
        </w:rPr>
      </w:pPr>
      <w:r w:rsidRPr="002319AD">
        <w:rPr>
          <w:rFonts w:ascii="Times New Roman" w:eastAsia="Times New Roman" w:hAnsi="Times New Roman" w:cs="Times New Roman"/>
          <w:color w:val="000000"/>
        </w:rPr>
        <w:t>Do wybranych haseł zostaną dołączone plany architektoniczne pokazujące umiejscowienie witraży w zespole.</w:t>
      </w:r>
    </w:p>
    <w:p w14:paraId="322E7FA3"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W każdej publikacji zostaną zamieszczone:</w:t>
      </w:r>
    </w:p>
    <w:p w14:paraId="3CE363AF"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bibliografia,</w:t>
      </w:r>
    </w:p>
    <w:p w14:paraId="7A7417BF"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indeks osób i pracowni witrażowniczych (do wykonania przez wydawnictwo),</w:t>
      </w:r>
    </w:p>
    <w:p w14:paraId="52BFFF29" w14:textId="77777777" w:rsidR="002319AD" w:rsidRPr="002319AD" w:rsidRDefault="002319AD" w:rsidP="002319AD">
      <w:pPr>
        <w:spacing w:after="0" w:line="240" w:lineRule="auto"/>
        <w:rPr>
          <w:rFonts w:ascii="Times New Roman" w:eastAsia="Times New Roman" w:hAnsi="Times New Roman" w:cs="Times New Roman"/>
          <w:color w:val="000000"/>
        </w:rPr>
      </w:pPr>
      <w:r w:rsidRPr="002319AD">
        <w:rPr>
          <w:rFonts w:ascii="Times New Roman" w:eastAsia="Times New Roman" w:hAnsi="Times New Roman" w:cs="Times New Roman"/>
        </w:rPr>
        <w:t>- poglądowa mapa archidiecezji/diecezji z oznaczeniem wszystkich kościołów i kaplic, które ujęto w publikacji.</w:t>
      </w:r>
    </w:p>
    <w:p w14:paraId="2AAC9CA4" w14:textId="77777777" w:rsidR="002319AD" w:rsidRPr="002319AD" w:rsidRDefault="002319AD" w:rsidP="002319AD">
      <w:pPr>
        <w:spacing w:after="0" w:line="240" w:lineRule="auto"/>
        <w:rPr>
          <w:rFonts w:ascii="Times New Roman" w:eastAsia="Times New Roman" w:hAnsi="Times New Roman" w:cs="Times New Roman"/>
        </w:rPr>
      </w:pPr>
    </w:p>
    <w:p w14:paraId="3B0203C3" w14:textId="77777777" w:rsidR="002319AD" w:rsidRPr="002319AD" w:rsidRDefault="002319AD" w:rsidP="002319AD">
      <w:pPr>
        <w:spacing w:after="0" w:line="240" w:lineRule="auto"/>
        <w:rPr>
          <w:rFonts w:ascii="Times New Roman" w:eastAsia="Times New Roman" w:hAnsi="Times New Roman" w:cs="Times New Roman"/>
          <w:b/>
          <w:bCs/>
          <w:u w:val="single"/>
        </w:rPr>
      </w:pPr>
      <w:r w:rsidRPr="002319AD">
        <w:rPr>
          <w:rFonts w:ascii="Times New Roman" w:eastAsia="Times New Roman" w:hAnsi="Times New Roman" w:cs="Times New Roman"/>
          <w:b/>
          <w:bCs/>
          <w:u w:val="single"/>
        </w:rPr>
        <w:t>Dane techniczne:</w:t>
      </w:r>
    </w:p>
    <w:p w14:paraId="575734EB" w14:textId="77777777" w:rsidR="002319AD" w:rsidRP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Format: 245 mm x 315 mm</w:t>
      </w:r>
    </w:p>
    <w:p w14:paraId="4795F67C" w14:textId="77777777" w:rsidR="002319AD" w:rsidRP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Objętość tekstu znormalizowanego: </w:t>
      </w:r>
    </w:p>
    <w:p w14:paraId="5F1DC817" w14:textId="77777777" w:rsidR="002319AD" w:rsidRPr="002319AD" w:rsidRDefault="002319AD" w:rsidP="002319AD">
      <w:pPr>
        <w:tabs>
          <w:tab w:val="left" w:pos="426"/>
        </w:tabs>
        <w:spacing w:after="0" w:line="240" w:lineRule="auto"/>
        <w:contextualSpacing/>
        <w:rPr>
          <w:rFonts w:ascii="Times New Roman" w:eastAsia="Times New Roman" w:hAnsi="Times New Roman" w:cs="Times New Roman"/>
        </w:rPr>
      </w:pPr>
      <w:r w:rsidRPr="002319AD">
        <w:rPr>
          <w:rFonts w:ascii="Times New Roman" w:eastAsia="Times New Roman" w:hAnsi="Times New Roman" w:cs="Times New Roman"/>
        </w:rPr>
        <w:t xml:space="preserve">publikacja 1: 2.000.000 znaków (w tym bibliografia) / publikacja 2: 1.600.000 znaków (w tym bibliografia), ponadto – do przygotowania przez wydawnictwo –  </w:t>
      </w:r>
      <w:r w:rsidRPr="002319AD">
        <w:rPr>
          <w:rFonts w:ascii="Times New Roman" w:eastAsia="Times New Roman" w:hAnsi="Times New Roman" w:cs="Times New Roman"/>
          <w:bCs/>
        </w:rPr>
        <w:t>indeks osobowy i spis treści w każdej publikacji.</w:t>
      </w:r>
    </w:p>
    <w:p w14:paraId="1491FA6B" w14:textId="77777777" w:rsidR="002319AD" w:rsidRPr="002319AD" w:rsidRDefault="002319AD" w:rsidP="002319AD">
      <w:pPr>
        <w:tabs>
          <w:tab w:val="left" w:pos="426"/>
        </w:tabs>
        <w:spacing w:after="0" w:line="240" w:lineRule="auto"/>
        <w:contextualSpacing/>
        <w:jc w:val="left"/>
        <w:rPr>
          <w:rFonts w:ascii="Times New Roman" w:eastAsia="Times New Roman" w:hAnsi="Times New Roman" w:cs="Times New Roman"/>
          <w:b/>
        </w:rPr>
      </w:pPr>
    </w:p>
    <w:p w14:paraId="3F40891A" w14:textId="77777777" w:rsidR="002319AD" w:rsidRP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Liczba ilustracji: </w:t>
      </w:r>
    </w:p>
    <w:p w14:paraId="29D8870F" w14:textId="77777777" w:rsidR="002319AD" w:rsidRPr="002319AD" w:rsidRDefault="002319AD" w:rsidP="00662977">
      <w:pPr>
        <w:tabs>
          <w:tab w:val="left" w:pos="426"/>
        </w:tabs>
        <w:spacing w:after="0" w:line="240" w:lineRule="auto"/>
        <w:ind w:left="426"/>
        <w:contextualSpacing/>
        <w:jc w:val="left"/>
        <w:rPr>
          <w:rFonts w:ascii="Times New Roman" w:eastAsia="Times New Roman" w:hAnsi="Times New Roman" w:cs="Times New Roman"/>
        </w:rPr>
      </w:pPr>
      <w:r w:rsidRPr="002319AD">
        <w:rPr>
          <w:rFonts w:ascii="Times New Roman" w:eastAsia="Times New Roman" w:hAnsi="Times New Roman" w:cs="Times New Roman"/>
          <w:bCs/>
        </w:rPr>
        <w:t xml:space="preserve">publikacja 1: 1330, w tym </w:t>
      </w:r>
      <w:r w:rsidRPr="002319AD">
        <w:rPr>
          <w:rFonts w:ascii="Times New Roman" w:eastAsia="Times New Roman" w:hAnsi="Times New Roman" w:cs="Times New Roman"/>
        </w:rPr>
        <w:t>zdjęcia do wstępu: 40, zdjęcia elewacji i wnętrz: 220, zdjęcia witraży w katalogu: 1012, zdjęcia detali: 58; całość – KOLOR;</w:t>
      </w:r>
    </w:p>
    <w:p w14:paraId="72C21167" w14:textId="77777777" w:rsidR="002319AD" w:rsidRPr="002319AD" w:rsidRDefault="002319AD" w:rsidP="00662977">
      <w:pPr>
        <w:tabs>
          <w:tab w:val="left" w:pos="426"/>
        </w:tabs>
        <w:spacing w:after="0" w:line="240" w:lineRule="auto"/>
        <w:ind w:left="426"/>
        <w:contextualSpacing/>
        <w:jc w:val="left"/>
        <w:rPr>
          <w:rFonts w:ascii="Times New Roman" w:eastAsia="Times New Roman" w:hAnsi="Times New Roman" w:cs="Times New Roman"/>
        </w:rPr>
      </w:pPr>
      <w:r w:rsidRPr="002319AD">
        <w:rPr>
          <w:rFonts w:ascii="Times New Roman" w:eastAsia="Times New Roman" w:hAnsi="Times New Roman" w:cs="Times New Roman"/>
          <w:bCs/>
        </w:rPr>
        <w:t xml:space="preserve">publikacja 2: 1000, w tym </w:t>
      </w:r>
      <w:r w:rsidRPr="002319AD">
        <w:rPr>
          <w:rFonts w:ascii="Times New Roman" w:eastAsia="Times New Roman" w:hAnsi="Times New Roman" w:cs="Times New Roman"/>
        </w:rPr>
        <w:t>zdjęcia do wstępu: 41, zdjęcia elewacji i wnętrz: 176, zdjęcia witraży w katalogu: 731; zdjęcia detali: 52; całość – KOLOR.</w:t>
      </w:r>
    </w:p>
    <w:p w14:paraId="1A229D26" w14:textId="77777777" w:rsidR="002319AD" w:rsidRPr="002319AD" w:rsidRDefault="002319AD" w:rsidP="002319AD">
      <w:pPr>
        <w:tabs>
          <w:tab w:val="left" w:pos="426"/>
        </w:tabs>
        <w:spacing w:after="0" w:line="240" w:lineRule="auto"/>
        <w:contextualSpacing/>
        <w:jc w:val="left"/>
        <w:rPr>
          <w:rFonts w:ascii="Times New Roman" w:eastAsia="Times New Roman" w:hAnsi="Times New Roman" w:cs="Times New Roman"/>
        </w:rPr>
      </w:pPr>
    </w:p>
    <w:p w14:paraId="3CF370AE" w14:textId="77777777" w:rsidR="002319AD" w:rsidRP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Mapa archidiecezji/diecezji – po jednej w każdej publikacji.</w:t>
      </w:r>
    </w:p>
    <w:p w14:paraId="62368DB0" w14:textId="77777777" w:rsidR="002319AD" w:rsidRPr="002319AD" w:rsidRDefault="002319AD" w:rsidP="002319AD">
      <w:pPr>
        <w:tabs>
          <w:tab w:val="left" w:pos="426"/>
        </w:tabs>
        <w:spacing w:after="0" w:line="240" w:lineRule="auto"/>
        <w:contextualSpacing/>
        <w:jc w:val="left"/>
        <w:rPr>
          <w:rFonts w:ascii="Times New Roman" w:eastAsia="Times New Roman" w:hAnsi="Times New Roman" w:cs="Times New Roman"/>
        </w:rPr>
      </w:pPr>
    </w:p>
    <w:p w14:paraId="61E687E8" w14:textId="77777777" w:rsidR="002319AD" w:rsidRP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Liczba planów architektonicznych:</w:t>
      </w:r>
    </w:p>
    <w:p w14:paraId="63F8A97E" w14:textId="77777777" w:rsidR="002319AD" w:rsidRPr="002319AD" w:rsidRDefault="002319AD" w:rsidP="002319AD">
      <w:pPr>
        <w:tabs>
          <w:tab w:val="left" w:pos="426"/>
        </w:tabs>
        <w:spacing w:after="0" w:line="240" w:lineRule="auto"/>
        <w:ind w:left="284"/>
        <w:contextualSpacing/>
        <w:jc w:val="left"/>
        <w:rPr>
          <w:rFonts w:ascii="Times New Roman" w:eastAsia="Times New Roman" w:hAnsi="Times New Roman" w:cs="Times New Roman"/>
        </w:rPr>
      </w:pPr>
      <w:r w:rsidRPr="002319AD">
        <w:rPr>
          <w:rFonts w:ascii="Times New Roman" w:eastAsia="Times New Roman" w:hAnsi="Times New Roman" w:cs="Times New Roman"/>
        </w:rPr>
        <w:t>- publikacja 1: 75,</w:t>
      </w:r>
    </w:p>
    <w:p w14:paraId="558B3B49" w14:textId="77777777" w:rsidR="002319AD" w:rsidRDefault="002319AD" w:rsidP="002319AD">
      <w:pPr>
        <w:tabs>
          <w:tab w:val="left" w:pos="426"/>
        </w:tabs>
        <w:spacing w:after="0" w:line="240" w:lineRule="auto"/>
        <w:ind w:left="284"/>
        <w:contextualSpacing/>
        <w:jc w:val="left"/>
        <w:rPr>
          <w:rFonts w:ascii="Times New Roman" w:eastAsia="Times New Roman" w:hAnsi="Times New Roman" w:cs="Times New Roman"/>
        </w:rPr>
      </w:pPr>
      <w:r w:rsidRPr="002319AD">
        <w:rPr>
          <w:rFonts w:ascii="Times New Roman" w:eastAsia="Times New Roman" w:hAnsi="Times New Roman" w:cs="Times New Roman"/>
        </w:rPr>
        <w:t>- publikacja 2: 63.</w:t>
      </w:r>
    </w:p>
    <w:p w14:paraId="47927E4E" w14:textId="77777777" w:rsidR="00662977" w:rsidRPr="002319AD" w:rsidRDefault="00662977" w:rsidP="002319AD">
      <w:pPr>
        <w:tabs>
          <w:tab w:val="left" w:pos="426"/>
        </w:tabs>
        <w:spacing w:after="0" w:line="240" w:lineRule="auto"/>
        <w:ind w:left="284"/>
        <w:contextualSpacing/>
        <w:jc w:val="left"/>
        <w:rPr>
          <w:rFonts w:ascii="Times New Roman" w:eastAsia="Times New Roman" w:hAnsi="Times New Roman" w:cs="Times New Roman"/>
        </w:rPr>
      </w:pPr>
    </w:p>
    <w:p w14:paraId="6C9B4439" w14:textId="77777777" w:rsid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Papier:</w:t>
      </w:r>
    </w:p>
    <w:p w14:paraId="12F69E00" w14:textId="3B1A5EFE" w:rsidR="00662977" w:rsidRDefault="002319AD" w:rsidP="002319AD">
      <w:pPr>
        <w:tabs>
          <w:tab w:val="left" w:pos="426"/>
        </w:tabs>
        <w:spacing w:after="0" w:line="240" w:lineRule="auto"/>
        <w:ind w:left="426"/>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 </w:t>
      </w:r>
      <w:r w:rsidRPr="002319AD">
        <w:rPr>
          <w:rFonts w:ascii="Times New Roman" w:eastAsia="Times New Roman" w:hAnsi="Times New Roman" w:cs="Times New Roman"/>
          <w:u w:val="single"/>
        </w:rPr>
        <w:t>środek</w:t>
      </w:r>
      <w:r w:rsidRPr="002319AD">
        <w:rPr>
          <w:rFonts w:ascii="Times New Roman" w:eastAsia="Times New Roman" w:hAnsi="Times New Roman" w:cs="Times New Roman"/>
        </w:rPr>
        <w:t xml:space="preserve">: kreda matowa </w:t>
      </w:r>
      <w:proofErr w:type="spellStart"/>
      <w:r w:rsidRPr="002319AD">
        <w:rPr>
          <w:rFonts w:ascii="Times New Roman" w:eastAsia="Times New Roman" w:hAnsi="Times New Roman" w:cs="Times New Roman"/>
        </w:rPr>
        <w:t>Silk</w:t>
      </w:r>
      <w:proofErr w:type="spellEnd"/>
      <w:r w:rsidRPr="002319AD">
        <w:rPr>
          <w:rFonts w:ascii="Times New Roman" w:eastAsia="Times New Roman" w:hAnsi="Times New Roman" w:cs="Times New Roman"/>
        </w:rPr>
        <w:t xml:space="preserve"> o gramaturze 130g/m²; druk offset </w:t>
      </w:r>
      <w:r w:rsidRPr="002319AD">
        <w:rPr>
          <w:rFonts w:ascii="Times New Roman" w:eastAsia="Calibri" w:hAnsi="Times New Roman" w:cs="Times New Roman"/>
        </w:rPr>
        <w:br/>
      </w:r>
      <w:r w:rsidRPr="002319AD">
        <w:rPr>
          <w:rFonts w:ascii="Times New Roman" w:eastAsia="Times New Roman" w:hAnsi="Times New Roman" w:cs="Times New Roman"/>
        </w:rPr>
        <w:t>CMYK: 4+4; lakier maszynowy: lakier dyspersyjny obustronny MAT 1+1;</w:t>
      </w:r>
      <w:r w:rsidRPr="002319AD">
        <w:rPr>
          <w:rFonts w:ascii="Times New Roman" w:eastAsia="Calibri" w:hAnsi="Times New Roman" w:cs="Times New Roman"/>
        </w:rPr>
        <w:br/>
      </w:r>
      <w:r w:rsidRPr="002319AD">
        <w:rPr>
          <w:rFonts w:ascii="Times New Roman" w:eastAsia="Times New Roman" w:hAnsi="Times New Roman" w:cs="Times New Roman"/>
        </w:rPr>
        <w:t xml:space="preserve">- </w:t>
      </w:r>
      <w:r w:rsidRPr="002319AD">
        <w:rPr>
          <w:rFonts w:ascii="Times New Roman" w:eastAsia="Times New Roman" w:hAnsi="Times New Roman" w:cs="Times New Roman"/>
          <w:u w:val="single"/>
        </w:rPr>
        <w:t>wyklejka:</w:t>
      </w:r>
      <w:r w:rsidRPr="002319AD">
        <w:rPr>
          <w:rFonts w:ascii="Times New Roman" w:eastAsia="Times New Roman" w:hAnsi="Times New Roman" w:cs="Times New Roman"/>
        </w:rPr>
        <w:t xml:space="preserve"> liczba stron: 4, papier offsetowy, gramatura 130g/m², druk offset CMYK: 4+0; lakier maszynowy: lakier dyspersyjny obustronny MAT 1+0;</w:t>
      </w:r>
      <w:r w:rsidRPr="002319AD">
        <w:rPr>
          <w:rFonts w:ascii="Times New Roman" w:eastAsia="Calibri" w:hAnsi="Times New Roman" w:cs="Times New Roman"/>
        </w:rPr>
        <w:br/>
      </w:r>
      <w:r w:rsidRPr="002319AD">
        <w:rPr>
          <w:rFonts w:ascii="Times New Roman" w:eastAsia="Times New Roman" w:hAnsi="Times New Roman" w:cs="Times New Roman"/>
        </w:rPr>
        <w:lastRenderedPageBreak/>
        <w:t xml:space="preserve">- </w:t>
      </w:r>
      <w:r w:rsidRPr="002319AD">
        <w:rPr>
          <w:rFonts w:ascii="Times New Roman" w:eastAsia="Times New Roman" w:hAnsi="Times New Roman" w:cs="Times New Roman"/>
          <w:u w:val="single"/>
        </w:rPr>
        <w:t>oprawa:</w:t>
      </w:r>
      <w:r w:rsidRPr="002319AD">
        <w:rPr>
          <w:rFonts w:ascii="Times New Roman" w:eastAsia="Times New Roman" w:hAnsi="Times New Roman" w:cs="Times New Roman"/>
        </w:rPr>
        <w:t xml:space="preserve"> twarda z oklejką, składki szyte, kapitałka kolor</w:t>
      </w:r>
      <w:r w:rsidRPr="002319AD">
        <w:rPr>
          <w:rFonts w:ascii="Times New Roman" w:eastAsia="Calibri" w:hAnsi="Times New Roman" w:cs="Times New Roman"/>
        </w:rPr>
        <w:br/>
      </w:r>
      <w:r w:rsidRPr="002319AD">
        <w:rPr>
          <w:rFonts w:ascii="Times New Roman" w:eastAsia="Times New Roman" w:hAnsi="Times New Roman" w:cs="Times New Roman"/>
        </w:rPr>
        <w:t xml:space="preserve">- </w:t>
      </w:r>
      <w:r w:rsidRPr="002319AD">
        <w:rPr>
          <w:rFonts w:ascii="Times New Roman" w:eastAsia="Times New Roman" w:hAnsi="Times New Roman" w:cs="Times New Roman"/>
          <w:u w:val="single"/>
        </w:rPr>
        <w:t>oklejka:</w:t>
      </w:r>
      <w:r w:rsidRPr="002319AD">
        <w:rPr>
          <w:rFonts w:ascii="Times New Roman" w:eastAsia="Times New Roman" w:hAnsi="Times New Roman" w:cs="Times New Roman"/>
        </w:rPr>
        <w:t xml:space="preserve"> materiał WIBALIN FINELINEN 563 Dark Blue + suchy tłok na okładce </w:t>
      </w:r>
      <w:r w:rsidRPr="002319AD">
        <w:rPr>
          <w:rFonts w:ascii="Times New Roman" w:eastAsia="Times New Roman" w:hAnsi="Times New Roman" w:cs="Times New Roman"/>
        </w:rPr>
        <w:br/>
        <w:t xml:space="preserve">+ hot </w:t>
      </w:r>
      <w:proofErr w:type="spellStart"/>
      <w:r w:rsidRPr="002319AD">
        <w:rPr>
          <w:rFonts w:ascii="Times New Roman" w:eastAsia="Times New Roman" w:hAnsi="Times New Roman" w:cs="Times New Roman"/>
        </w:rPr>
        <w:t>stamping</w:t>
      </w:r>
      <w:proofErr w:type="spellEnd"/>
      <w:r w:rsidRPr="002319AD">
        <w:rPr>
          <w:rFonts w:ascii="Times New Roman" w:eastAsia="Times New Roman" w:hAnsi="Times New Roman" w:cs="Times New Roman"/>
        </w:rPr>
        <w:t xml:space="preserve"> srebrną folią metaliczną; pow. matrycy do hot </w:t>
      </w:r>
      <w:proofErr w:type="spellStart"/>
      <w:r w:rsidRPr="002319AD">
        <w:rPr>
          <w:rFonts w:ascii="Times New Roman" w:eastAsia="Times New Roman" w:hAnsi="Times New Roman" w:cs="Times New Roman"/>
        </w:rPr>
        <w:t>stampingu</w:t>
      </w:r>
      <w:proofErr w:type="spellEnd"/>
      <w:r w:rsidRPr="002319AD">
        <w:rPr>
          <w:rFonts w:ascii="Times New Roman" w:eastAsia="Times New Roman" w:hAnsi="Times New Roman" w:cs="Times New Roman"/>
        </w:rPr>
        <w:t xml:space="preserve"> łącznie 140 cm² (wszystkie napisy, w tym na grzbiecie książki)</w:t>
      </w:r>
    </w:p>
    <w:p w14:paraId="7011FC36" w14:textId="77777777" w:rsidR="00662977" w:rsidRDefault="00662977" w:rsidP="002319AD">
      <w:pPr>
        <w:tabs>
          <w:tab w:val="left" w:pos="426"/>
        </w:tabs>
        <w:spacing w:after="0" w:line="240" w:lineRule="auto"/>
        <w:ind w:left="426"/>
        <w:contextualSpacing/>
        <w:jc w:val="left"/>
        <w:rPr>
          <w:rFonts w:ascii="Times New Roman" w:eastAsia="Times New Roman" w:hAnsi="Times New Roman" w:cs="Times New Roman"/>
        </w:rPr>
      </w:pPr>
    </w:p>
    <w:p w14:paraId="596E4AAA" w14:textId="094757F2" w:rsidR="002319AD" w:rsidRPr="00662977" w:rsidRDefault="002319AD" w:rsidP="00662977">
      <w:pPr>
        <w:pStyle w:val="Akapitzlist"/>
        <w:numPr>
          <w:ilvl w:val="0"/>
          <w:numId w:val="91"/>
        </w:numPr>
        <w:tabs>
          <w:tab w:val="left" w:pos="426"/>
        </w:tabs>
        <w:spacing w:after="0" w:line="240" w:lineRule="auto"/>
        <w:ind w:left="284" w:hanging="284"/>
        <w:jc w:val="left"/>
        <w:rPr>
          <w:rFonts w:ascii="Times New Roman" w:eastAsia="Times New Roman" w:hAnsi="Times New Roman" w:cs="Times New Roman"/>
        </w:rPr>
      </w:pPr>
      <w:r w:rsidRPr="00662977">
        <w:rPr>
          <w:rFonts w:ascii="Times New Roman" w:eastAsia="Times New Roman" w:hAnsi="Times New Roman" w:cs="Times New Roman"/>
        </w:rPr>
        <w:t>Sposób łamania - ilustracje w tekście.</w:t>
      </w:r>
    </w:p>
    <w:p w14:paraId="5900A85A" w14:textId="77777777" w:rsidR="00662977" w:rsidRPr="00662977" w:rsidRDefault="00662977" w:rsidP="00662977">
      <w:pPr>
        <w:pStyle w:val="Akapitzlist"/>
        <w:tabs>
          <w:tab w:val="left" w:pos="426"/>
        </w:tabs>
        <w:spacing w:after="0" w:line="240" w:lineRule="auto"/>
        <w:ind w:left="284"/>
        <w:jc w:val="left"/>
        <w:rPr>
          <w:rFonts w:ascii="Times New Roman" w:eastAsia="Times New Roman" w:hAnsi="Times New Roman" w:cs="Times New Roman"/>
        </w:rPr>
      </w:pPr>
    </w:p>
    <w:p w14:paraId="77335237" w14:textId="77D5BECF" w:rsidR="002319AD" w:rsidRPr="00662977" w:rsidRDefault="002319AD" w:rsidP="00662977">
      <w:pPr>
        <w:pStyle w:val="Akapitzlist"/>
        <w:numPr>
          <w:ilvl w:val="0"/>
          <w:numId w:val="91"/>
        </w:numPr>
        <w:tabs>
          <w:tab w:val="left" w:pos="426"/>
        </w:tabs>
        <w:spacing w:after="0" w:line="240" w:lineRule="auto"/>
        <w:ind w:left="284" w:hanging="284"/>
        <w:rPr>
          <w:rFonts w:ascii="Times New Roman" w:eastAsia="Times New Roman" w:hAnsi="Times New Roman" w:cs="Times New Roman"/>
        </w:rPr>
      </w:pPr>
      <w:r w:rsidRPr="00662977">
        <w:rPr>
          <w:rFonts w:ascii="Times New Roman" w:eastAsia="Times New Roman" w:hAnsi="Times New Roman" w:cs="Times New Roman"/>
        </w:rPr>
        <w:t>Foliowanie każdego egzemplarza w folie termokurczliwą; pakowanie po 5 sztuk.</w:t>
      </w:r>
    </w:p>
    <w:p w14:paraId="5F87CD24" w14:textId="77777777" w:rsidR="00662977" w:rsidRPr="00662977" w:rsidRDefault="00662977" w:rsidP="00662977">
      <w:pPr>
        <w:pStyle w:val="Akapitzlist"/>
        <w:tabs>
          <w:tab w:val="left" w:pos="426"/>
        </w:tabs>
        <w:spacing w:after="0" w:line="240" w:lineRule="auto"/>
        <w:rPr>
          <w:rFonts w:ascii="Times New Roman" w:eastAsia="Times New Roman" w:hAnsi="Times New Roman" w:cs="Times New Roman"/>
        </w:rPr>
      </w:pPr>
    </w:p>
    <w:p w14:paraId="06E60EDB" w14:textId="15520769" w:rsidR="002319AD" w:rsidRPr="002319AD" w:rsidRDefault="002319AD" w:rsidP="002319AD">
      <w:pPr>
        <w:tabs>
          <w:tab w:val="left" w:pos="426"/>
        </w:tabs>
        <w:spacing w:after="0" w:line="240" w:lineRule="auto"/>
        <w:contextualSpacing/>
        <w:rPr>
          <w:rFonts w:ascii="Times New Roman" w:eastAsia="Times New Roman" w:hAnsi="Times New Roman" w:cs="Times New Roman"/>
          <w:b/>
          <w:bCs/>
        </w:rPr>
      </w:pPr>
      <w:r w:rsidRPr="002319AD">
        <w:rPr>
          <w:rFonts w:ascii="Times New Roman" w:eastAsia="Times New Roman" w:hAnsi="Times New Roman" w:cs="Times New Roman"/>
        </w:rPr>
        <w:t xml:space="preserve">IX. </w:t>
      </w:r>
      <w:r>
        <w:rPr>
          <w:rFonts w:ascii="Times New Roman" w:eastAsia="Times New Roman" w:hAnsi="Times New Roman" w:cs="Times New Roman"/>
        </w:rPr>
        <w:t xml:space="preserve"> </w:t>
      </w:r>
      <w:r w:rsidRPr="002319AD">
        <w:rPr>
          <w:rFonts w:ascii="Times New Roman" w:eastAsia="Times New Roman" w:hAnsi="Times New Roman" w:cs="Times New Roman"/>
        </w:rPr>
        <w:t xml:space="preserve">Ilość egzemplarzy: </w:t>
      </w:r>
      <w:r w:rsidRPr="002319AD">
        <w:rPr>
          <w:rFonts w:ascii="Times New Roman" w:eastAsia="Times New Roman" w:hAnsi="Times New Roman" w:cs="Times New Roman"/>
          <w:b/>
          <w:bCs/>
        </w:rPr>
        <w:t>500</w:t>
      </w:r>
    </w:p>
    <w:p w14:paraId="42D4993C" w14:textId="77777777" w:rsidR="002319AD" w:rsidRPr="002319AD" w:rsidRDefault="002319AD" w:rsidP="00662977">
      <w:pPr>
        <w:tabs>
          <w:tab w:val="left" w:pos="426"/>
        </w:tabs>
        <w:spacing w:after="0" w:line="240" w:lineRule="auto"/>
        <w:ind w:left="426"/>
        <w:contextualSpacing/>
        <w:rPr>
          <w:rFonts w:ascii="Times New Roman" w:eastAsia="Times New Roman" w:hAnsi="Times New Roman" w:cs="Times New Roman"/>
        </w:rPr>
      </w:pPr>
      <w:r w:rsidRPr="002319AD">
        <w:rPr>
          <w:rFonts w:ascii="Times New Roman" w:eastAsia="Times New Roman" w:hAnsi="Times New Roman" w:cs="Times New Roman"/>
          <w:b/>
          <w:bCs/>
        </w:rPr>
        <w:t xml:space="preserve">- </w:t>
      </w:r>
      <w:r w:rsidRPr="002319AD">
        <w:rPr>
          <w:rFonts w:ascii="Times New Roman" w:eastAsia="Times New Roman" w:hAnsi="Times New Roman" w:cs="Times New Roman"/>
        </w:rPr>
        <w:t xml:space="preserve">egzemplarze gratisowe: </w:t>
      </w:r>
      <w:r w:rsidRPr="002319AD">
        <w:rPr>
          <w:rFonts w:ascii="Times New Roman" w:eastAsia="Times New Roman" w:hAnsi="Times New Roman" w:cs="Times New Roman"/>
          <w:b/>
        </w:rPr>
        <w:t xml:space="preserve">100 </w:t>
      </w:r>
    </w:p>
    <w:p w14:paraId="71077D0B" w14:textId="77777777" w:rsidR="002319AD" w:rsidRPr="002319AD" w:rsidRDefault="002319AD" w:rsidP="00662977">
      <w:pPr>
        <w:tabs>
          <w:tab w:val="left" w:pos="426"/>
        </w:tabs>
        <w:spacing w:after="0" w:line="240" w:lineRule="auto"/>
        <w:ind w:left="426"/>
        <w:contextualSpacing/>
        <w:rPr>
          <w:rFonts w:ascii="Times New Roman" w:eastAsia="Times New Roman" w:hAnsi="Times New Roman" w:cs="Times New Roman"/>
          <w:b/>
          <w:bCs/>
        </w:rPr>
      </w:pPr>
      <w:r w:rsidRPr="002319AD">
        <w:rPr>
          <w:rFonts w:ascii="Times New Roman" w:eastAsia="Times New Roman" w:hAnsi="Times New Roman" w:cs="Times New Roman"/>
        </w:rPr>
        <w:t xml:space="preserve">- egzemplarze promocyjne: </w:t>
      </w:r>
      <w:r w:rsidRPr="002319AD">
        <w:rPr>
          <w:rFonts w:ascii="Times New Roman" w:eastAsia="Times New Roman" w:hAnsi="Times New Roman" w:cs="Times New Roman"/>
          <w:b/>
          <w:bCs/>
        </w:rPr>
        <w:t>200</w:t>
      </w:r>
    </w:p>
    <w:p w14:paraId="4754FE90" w14:textId="77777777" w:rsidR="002319AD" w:rsidRDefault="002319AD" w:rsidP="00662977">
      <w:pPr>
        <w:tabs>
          <w:tab w:val="left" w:pos="426"/>
        </w:tabs>
        <w:spacing w:after="0" w:line="240" w:lineRule="auto"/>
        <w:ind w:left="426"/>
        <w:contextualSpacing/>
        <w:rPr>
          <w:rFonts w:ascii="Times New Roman" w:eastAsia="Times New Roman" w:hAnsi="Times New Roman" w:cs="Times New Roman"/>
          <w:b/>
          <w:bCs/>
        </w:rPr>
      </w:pPr>
      <w:r w:rsidRPr="002319AD">
        <w:rPr>
          <w:rFonts w:ascii="Times New Roman" w:eastAsia="Times New Roman" w:hAnsi="Times New Roman" w:cs="Times New Roman"/>
        </w:rPr>
        <w:t xml:space="preserve">- egzemplarze do sprzedaży: </w:t>
      </w:r>
      <w:r w:rsidRPr="002319AD">
        <w:rPr>
          <w:rFonts w:ascii="Times New Roman" w:eastAsia="Times New Roman" w:hAnsi="Times New Roman" w:cs="Times New Roman"/>
          <w:b/>
          <w:bCs/>
        </w:rPr>
        <w:t>200</w:t>
      </w:r>
    </w:p>
    <w:p w14:paraId="7F222AA2" w14:textId="77777777" w:rsidR="00662977" w:rsidRPr="002319AD" w:rsidRDefault="00662977" w:rsidP="00662977">
      <w:pPr>
        <w:tabs>
          <w:tab w:val="left" w:pos="426"/>
        </w:tabs>
        <w:spacing w:after="0" w:line="240" w:lineRule="auto"/>
        <w:ind w:left="426"/>
        <w:contextualSpacing/>
        <w:rPr>
          <w:rFonts w:ascii="Times New Roman" w:eastAsia="Times New Roman" w:hAnsi="Times New Roman" w:cs="Times New Roman"/>
        </w:rPr>
      </w:pPr>
    </w:p>
    <w:p w14:paraId="22B6C5FD" w14:textId="06F2F860" w:rsidR="002319AD" w:rsidRPr="002319AD" w:rsidRDefault="002319AD" w:rsidP="002319AD">
      <w:pPr>
        <w:tabs>
          <w:tab w:val="left" w:pos="426"/>
        </w:tabs>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xml:space="preserve">X. </w:t>
      </w:r>
      <w:r>
        <w:rPr>
          <w:rFonts w:ascii="Times New Roman" w:eastAsia="Times New Roman" w:hAnsi="Times New Roman" w:cs="Times New Roman"/>
        </w:rPr>
        <w:t xml:space="preserve"> </w:t>
      </w:r>
      <w:r w:rsidRPr="002319AD">
        <w:rPr>
          <w:rFonts w:ascii="Times New Roman" w:eastAsia="Times New Roman" w:hAnsi="Times New Roman" w:cs="Times New Roman"/>
        </w:rPr>
        <w:t xml:space="preserve">Magazynowanie: przez dwa lata 3 palety. </w:t>
      </w:r>
    </w:p>
    <w:p w14:paraId="58D62F0F" w14:textId="77777777" w:rsidR="002319AD" w:rsidRPr="002319AD" w:rsidRDefault="002319AD" w:rsidP="002319AD">
      <w:pPr>
        <w:spacing w:after="0" w:line="240" w:lineRule="auto"/>
        <w:rPr>
          <w:rFonts w:ascii="Times New Roman" w:eastAsia="Times New Roman" w:hAnsi="Times New Roman" w:cs="Times New Roman"/>
        </w:rPr>
      </w:pPr>
    </w:p>
    <w:p w14:paraId="2BD83C79"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b/>
          <w:bCs/>
          <w:u w:val="single"/>
        </w:rPr>
        <w:t>Wymagania ogólne względem wydawnictwa i procesu wydawania:</w:t>
      </w:r>
    </w:p>
    <w:p w14:paraId="2194C89F"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b/>
          <w:bCs/>
          <w:u w:val="single"/>
        </w:rPr>
      </w:pPr>
      <w:r w:rsidRPr="002319AD">
        <w:rPr>
          <w:rFonts w:ascii="Times New Roman" w:eastAsia="Times New Roman" w:hAnsi="Times New Roman" w:cs="Times New Roman"/>
        </w:rPr>
        <w:t>przeprowadzenie adiustacji tekstu i redakcji językowej</w:t>
      </w:r>
    </w:p>
    <w:p w14:paraId="63E14D5B"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wykonanie 1 korekty (w tym korekty autorskiej na ogólnie przyjętych zasadach)</w:t>
      </w:r>
    </w:p>
    <w:p w14:paraId="556194D8"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projekt układu (layout)</w:t>
      </w:r>
    </w:p>
    <w:p w14:paraId="1B97F4D1"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projekt okładki</w:t>
      </w:r>
    </w:p>
    <w:p w14:paraId="2F97C14E"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wykonanie indeksu osobowego</w:t>
      </w:r>
    </w:p>
    <w:p w14:paraId="6BDF9CD5"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wykonanie wydruków próbnych (</w:t>
      </w:r>
      <w:proofErr w:type="spellStart"/>
      <w:r w:rsidRPr="002319AD">
        <w:rPr>
          <w:rFonts w:ascii="Times New Roman" w:eastAsia="Times New Roman" w:hAnsi="Times New Roman" w:cs="Times New Roman"/>
        </w:rPr>
        <w:t>proofy</w:t>
      </w:r>
      <w:proofErr w:type="spellEnd"/>
      <w:r w:rsidRPr="002319AD">
        <w:rPr>
          <w:rFonts w:ascii="Times New Roman" w:eastAsia="Times New Roman" w:hAnsi="Times New Roman" w:cs="Times New Roman"/>
        </w:rPr>
        <w:t>) wybranych stron wskazanych przez Zamawiającego</w:t>
      </w:r>
    </w:p>
    <w:p w14:paraId="7C908CDD" w14:textId="0DCBFF2E"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sfinansowanie dwóch recenzji merytorycznych </w:t>
      </w:r>
    </w:p>
    <w:p w14:paraId="5078F34B"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przekazanie egzemplarzy obowiązkowych do uprawnionych bibliotek</w:t>
      </w:r>
    </w:p>
    <w:p w14:paraId="4B1A6B92"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b/>
          <w:bCs/>
        </w:rPr>
      </w:pPr>
      <w:r w:rsidRPr="002319AD">
        <w:rPr>
          <w:rFonts w:ascii="Times New Roman" w:eastAsia="Times New Roman" w:hAnsi="Times New Roman" w:cs="Times New Roman"/>
          <w:b/>
          <w:bCs/>
        </w:rPr>
        <w:t>możliwość zmiany przez Zamawiającego objętości tekstu i ilości fotografii + - 5% (nie licząc zmian wynikających z korekty wydawniczej)</w:t>
      </w:r>
    </w:p>
    <w:p w14:paraId="4F9DAC62"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b/>
          <w:bCs/>
        </w:rPr>
      </w:pPr>
      <w:r w:rsidRPr="002319AD">
        <w:rPr>
          <w:rFonts w:ascii="Times New Roman" w:eastAsia="Times New Roman" w:hAnsi="Times New Roman" w:cs="Times New Roman"/>
        </w:rPr>
        <w:t xml:space="preserve">termin całkowitej realizacji zamówienia - 2 miesiące od dnia podpisania umowy </w:t>
      </w:r>
    </w:p>
    <w:p w14:paraId="6EEB1E77" w14:textId="77777777" w:rsidR="002319AD" w:rsidRPr="002319AD" w:rsidRDefault="002319AD" w:rsidP="002319AD">
      <w:pPr>
        <w:spacing w:after="0" w:line="240" w:lineRule="auto"/>
        <w:rPr>
          <w:rFonts w:ascii="Times New Roman" w:eastAsia="Times New Roman" w:hAnsi="Times New Roman" w:cs="Times New Roman"/>
          <w:b/>
          <w:bCs/>
        </w:rPr>
      </w:pPr>
    </w:p>
    <w:p w14:paraId="138D6715"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Wszystkie etapy prac przygotowawczych i prac graficznych, takich jak:</w:t>
      </w:r>
    </w:p>
    <w:p w14:paraId="32B84288" w14:textId="77777777" w:rsidR="002319AD" w:rsidRPr="002319AD" w:rsidRDefault="002319AD" w:rsidP="002319AD">
      <w:pPr>
        <w:numPr>
          <w:ilvl w:val="0"/>
          <w:numId w:val="89"/>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projekt okładki,</w:t>
      </w:r>
    </w:p>
    <w:p w14:paraId="61DD3432" w14:textId="77777777" w:rsidR="002319AD" w:rsidRPr="002319AD" w:rsidRDefault="002319AD" w:rsidP="002319AD">
      <w:pPr>
        <w:numPr>
          <w:ilvl w:val="0"/>
          <w:numId w:val="89"/>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layout,</w:t>
      </w:r>
    </w:p>
    <w:p w14:paraId="7E28455E" w14:textId="77777777" w:rsidR="002319AD" w:rsidRPr="002319AD" w:rsidRDefault="002319AD" w:rsidP="002319AD">
      <w:pPr>
        <w:numPr>
          <w:ilvl w:val="0"/>
          <w:numId w:val="89"/>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zatwierdzenie do druku (wydruki próbne - </w:t>
      </w:r>
      <w:proofErr w:type="spellStart"/>
      <w:r w:rsidRPr="002319AD">
        <w:rPr>
          <w:rFonts w:ascii="Times New Roman" w:eastAsia="Times New Roman" w:hAnsi="Times New Roman" w:cs="Times New Roman"/>
        </w:rPr>
        <w:t>proofy</w:t>
      </w:r>
      <w:proofErr w:type="spellEnd"/>
      <w:r w:rsidRPr="002319AD">
        <w:rPr>
          <w:rFonts w:ascii="Times New Roman" w:eastAsia="Times New Roman" w:hAnsi="Times New Roman" w:cs="Times New Roman"/>
        </w:rPr>
        <w:t>)</w:t>
      </w:r>
    </w:p>
    <w:p w14:paraId="69FA13DE"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xml:space="preserve">wymagają każdorazowo akceptacji ze strony Zamawiającego. </w:t>
      </w:r>
    </w:p>
    <w:p w14:paraId="39D91B11"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Wykonawca zobowiązany jest do przekazania materiałów do korekty językowej i korekt autorskich w formie wydruków papierowych.</w:t>
      </w:r>
    </w:p>
    <w:p w14:paraId="58F038D6"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xml:space="preserve">Wykonawca zobowiązany jest do wykonania wydruków próbnych w objętości uzgodnionej z Zamawiającym. </w:t>
      </w:r>
      <w:proofErr w:type="spellStart"/>
      <w:r w:rsidRPr="002319AD">
        <w:rPr>
          <w:rFonts w:ascii="Times New Roman" w:eastAsia="Times New Roman" w:hAnsi="Times New Roman" w:cs="Times New Roman"/>
        </w:rPr>
        <w:t>Proofy</w:t>
      </w:r>
      <w:proofErr w:type="spellEnd"/>
      <w:r w:rsidRPr="002319AD">
        <w:rPr>
          <w:rFonts w:ascii="Times New Roman" w:eastAsia="Times New Roman" w:hAnsi="Times New Roman" w:cs="Times New Roman"/>
        </w:rPr>
        <w:t xml:space="preserve"> kontraktowe powinny być zgodne z normami przewidzianymi dla druku offsetowego. </w:t>
      </w:r>
    </w:p>
    <w:p w14:paraId="089DB43F" w14:textId="12C14588" w:rsidR="00F449FC" w:rsidRPr="002319AD" w:rsidRDefault="00F449FC" w:rsidP="002319AD">
      <w:pPr>
        <w:autoSpaceDE w:val="0"/>
        <w:autoSpaceDN w:val="0"/>
        <w:adjustRightInd w:val="0"/>
        <w:spacing w:after="0" w:line="240" w:lineRule="auto"/>
        <w:jc w:val="left"/>
        <w:rPr>
          <w:rFonts w:ascii="Times New Roman" w:hAnsi="Times New Roman" w:cs="Times New Roman"/>
          <w:color w:val="000000"/>
        </w:rPr>
      </w:pPr>
    </w:p>
    <w:sectPr w:rsidR="00F449FC" w:rsidRPr="002319AD">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A17A" w14:textId="77777777" w:rsidR="005D3889" w:rsidRDefault="005D3889" w:rsidP="00AD6206">
      <w:pPr>
        <w:spacing w:after="0" w:line="240" w:lineRule="auto"/>
      </w:pPr>
      <w:r>
        <w:separator/>
      </w:r>
    </w:p>
  </w:endnote>
  <w:endnote w:type="continuationSeparator" w:id="0">
    <w:p w14:paraId="270F5911" w14:textId="77777777" w:rsidR="005D3889" w:rsidRDefault="005D3889"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6410" w14:textId="77777777" w:rsidR="005D3889" w:rsidRDefault="005D3889" w:rsidP="00AD6206">
      <w:pPr>
        <w:spacing w:after="0" w:line="240" w:lineRule="auto"/>
      </w:pPr>
      <w:r>
        <w:separator/>
      </w:r>
    </w:p>
  </w:footnote>
  <w:footnote w:type="continuationSeparator" w:id="0">
    <w:p w14:paraId="21FB1B05" w14:textId="77777777" w:rsidR="005D3889" w:rsidRDefault="005D3889" w:rsidP="00AD6206">
      <w:pPr>
        <w:spacing w:after="0" w:line="240" w:lineRule="auto"/>
      </w:pPr>
      <w:r>
        <w:continuationSeparator/>
      </w:r>
    </w:p>
  </w:footnote>
  <w:footnote w:id="1">
    <w:p w14:paraId="59F7CD2F" w14:textId="77777777" w:rsidR="00BB5740" w:rsidRPr="001C08C5" w:rsidRDefault="00BB5740" w:rsidP="00BB5740">
      <w:pPr>
        <w:pStyle w:val="Tekstprzypisudolnego"/>
        <w:rPr>
          <w:sz w:val="18"/>
          <w:szCs w:val="18"/>
        </w:rPr>
      </w:pPr>
      <w:r w:rsidRPr="00D705A2">
        <w:rPr>
          <w:rStyle w:val="Odwoanieprzypisudolnego"/>
          <w:sz w:val="18"/>
          <w:szCs w:val="18"/>
        </w:rPr>
        <w:footnoteRef/>
      </w:r>
      <w:r w:rsidRPr="00133C45">
        <w:rPr>
          <w:sz w:val="18"/>
          <w:szCs w:val="18"/>
        </w:rPr>
        <w:t xml:space="preserve"> </w:t>
      </w:r>
      <w:r w:rsidRPr="00133C45">
        <w:rPr>
          <w:i/>
          <w:sz w:val="18"/>
          <w:szCs w:val="18"/>
        </w:rPr>
        <w:t xml:space="preserve">Sąd Polubowny przy Prokuratorii Generalnej RP – adres strony www </w:t>
      </w:r>
      <w:hyperlink r:id="rId1" w:history="1">
        <w:r w:rsidRPr="00133C45">
          <w:rPr>
            <w:rStyle w:val="Hipercze"/>
            <w:rFonts w:eastAsia="Calibri"/>
            <w:i/>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5D431876" w:rsidR="00750556" w:rsidRPr="003A7234" w:rsidRDefault="00750556" w:rsidP="008A0720">
    <w:pPr>
      <w:pStyle w:val="Nagwek"/>
      <w:rPr>
        <w:rFonts w:ascii="Times New Roman" w:hAnsi="Times New Roman"/>
        <w:i/>
        <w:sz w:val="20"/>
        <w:szCs w:val="20"/>
      </w:rPr>
    </w:pPr>
    <w:r w:rsidRPr="003A7234">
      <w:rPr>
        <w:rFonts w:ascii="Times New Roman" w:hAnsi="Times New Roman"/>
        <w:i/>
        <w:sz w:val="20"/>
        <w:szCs w:val="20"/>
      </w:rPr>
      <w:t xml:space="preserve">SWZ na wyłonienie Wykonawcy </w:t>
    </w:r>
    <w:bookmarkStart w:id="8" w:name="_Hlk86917278"/>
    <w:r w:rsidR="00C82DD6">
      <w:rPr>
        <w:rFonts w:ascii="Times New Roman" w:hAnsi="Times New Roman"/>
        <w:i/>
        <w:sz w:val="20"/>
        <w:szCs w:val="20"/>
      </w:rPr>
      <w:t xml:space="preserve">w </w:t>
    </w:r>
    <w:r w:rsidRPr="003A7234">
      <w:rPr>
        <w:rFonts w:ascii="Times New Roman" w:hAnsi="Times New Roman"/>
        <w:i/>
        <w:sz w:val="20"/>
        <w:szCs w:val="20"/>
      </w:rPr>
      <w:t xml:space="preserve">zakresie </w:t>
    </w:r>
    <w:bookmarkStart w:id="9" w:name="_Hlk86914641"/>
    <w:bookmarkStart w:id="10" w:name="_Hlk147485741"/>
    <w:r w:rsidR="00C82DD6" w:rsidRPr="00C82DD6">
      <w:rPr>
        <w:rFonts w:ascii="Times New Roman" w:hAnsi="Times New Roman"/>
        <w:i/>
        <w:sz w:val="20"/>
        <w:szCs w:val="20"/>
      </w:rPr>
      <w:t>wydani</w:t>
    </w:r>
    <w:r w:rsidR="00C82DD6">
      <w:rPr>
        <w:rFonts w:ascii="Times New Roman" w:hAnsi="Times New Roman"/>
        <w:i/>
        <w:sz w:val="20"/>
        <w:szCs w:val="20"/>
      </w:rPr>
      <w:t>a</w:t>
    </w:r>
    <w:r w:rsidR="006C0738">
      <w:rPr>
        <w:rFonts w:ascii="Times New Roman" w:hAnsi="Times New Roman"/>
        <w:i/>
        <w:sz w:val="20"/>
        <w:szCs w:val="20"/>
      </w:rPr>
      <w:t xml:space="preserve"> dwóch publikacji dla Instytutu Historii Sztuki</w:t>
    </w:r>
    <w:r w:rsidR="008A0720" w:rsidRPr="008A0720">
      <w:rPr>
        <w:rFonts w:ascii="Times New Roman" w:hAnsi="Times New Roman"/>
        <w:i/>
        <w:sz w:val="20"/>
        <w:szCs w:val="20"/>
      </w:rPr>
      <w:t xml:space="preserve"> Uniwersytetu Jagiellońskiego</w:t>
    </w:r>
    <w:bookmarkEnd w:id="8"/>
    <w:bookmarkEnd w:id="9"/>
    <w:r w:rsidRPr="003A7234">
      <w:rPr>
        <w:rFonts w:ascii="Times New Roman" w:hAnsi="Times New Roman"/>
        <w:i/>
        <w:sz w:val="20"/>
        <w:szCs w:val="20"/>
      </w:rPr>
      <w:t>.</w:t>
    </w:r>
  </w:p>
  <w:bookmarkEnd w:id="10"/>
  <w:p w14:paraId="48802973" w14:textId="77C06364"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Znak sprawy 80.272.</w:t>
    </w:r>
    <w:r w:rsidR="006C0738">
      <w:rPr>
        <w:rFonts w:ascii="Times New Roman" w:hAnsi="Times New Roman"/>
        <w:i/>
        <w:sz w:val="20"/>
        <w:szCs w:val="20"/>
      </w:rPr>
      <w:t>374</w:t>
    </w:r>
    <w:r w:rsidRPr="003A7234">
      <w:rPr>
        <w:rFonts w:ascii="Times New Roman" w:hAnsi="Times New Roman"/>
        <w:i/>
        <w:sz w:val="20"/>
        <w:szCs w:val="20"/>
      </w:rPr>
      <w:t>.202</w:t>
    </w:r>
    <w:r w:rsidR="006C0738">
      <w:rPr>
        <w:rFonts w:ascii="Times New Roman" w:hAnsi="Times New Roman"/>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7"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8"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0"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2" w15:restartNumberingAfterBreak="0">
    <w:nsid w:val="04A84E6F"/>
    <w:multiLevelType w:val="hybridMultilevel"/>
    <w:tmpl w:val="7F1A93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0C7B63"/>
    <w:multiLevelType w:val="hybridMultilevel"/>
    <w:tmpl w:val="ED9C1EB8"/>
    <w:lvl w:ilvl="0" w:tplc="F7120408">
      <w:start w:val="1"/>
      <w:numFmt w:val="decimal"/>
      <w:lvlText w:val="3.%1."/>
      <w:lvlJc w:val="left"/>
      <w:pPr>
        <w:ind w:left="1080" w:hanging="360"/>
      </w:pPr>
      <w:rPr>
        <w:rFonts w:hint="default"/>
        <w:w w:val="103"/>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0A0873D3"/>
    <w:multiLevelType w:val="hybridMultilevel"/>
    <w:tmpl w:val="7F94D5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644"/>
        </w:tabs>
        <w:ind w:left="644" w:hanging="360"/>
      </w:pPr>
      <w:rPr>
        <w:rFonts w:cs="Times New Roman"/>
        <w:b w:val="0"/>
        <w:bCs w:val="0"/>
      </w:rPr>
    </w:lvl>
    <w:lvl w:ilvl="2" w:tplc="146E1FF2">
      <w:start w:val="1"/>
      <w:numFmt w:val="decimal"/>
      <w:lvlText w:val="%3."/>
      <w:lvlJc w:val="left"/>
      <w:pPr>
        <w:tabs>
          <w:tab w:val="num" w:pos="644"/>
        </w:tabs>
        <w:ind w:left="644" w:hanging="360"/>
      </w:pPr>
      <w:rPr>
        <w:rFonts w:cs="Times New Roman"/>
        <w:b w:val="0"/>
        <w:bCs/>
        <w:i w:val="0"/>
      </w:rPr>
    </w:lvl>
    <w:lvl w:ilvl="3" w:tplc="0415000F">
      <w:start w:val="1"/>
      <w:numFmt w:val="decimal"/>
      <w:lvlText w:val="%4."/>
      <w:lvlJc w:val="left"/>
      <w:pPr>
        <w:tabs>
          <w:tab w:val="num" w:pos="644"/>
        </w:tabs>
        <w:ind w:left="644" w:hanging="360"/>
      </w:pPr>
      <w:rPr>
        <w:rFonts w:cs="Times New Roman"/>
      </w:rPr>
    </w:lvl>
    <w:lvl w:ilvl="4" w:tplc="C5BA076E">
      <w:start w:val="1"/>
      <w:numFmt w:val="decimal"/>
      <w:lvlText w:val="%5."/>
      <w:lvlJc w:val="left"/>
      <w:pPr>
        <w:tabs>
          <w:tab w:val="num" w:pos="644"/>
        </w:tabs>
        <w:ind w:left="644" w:hanging="360"/>
      </w:pPr>
      <w:rPr>
        <w:rFonts w:ascii="Times New Roman" w:hAnsi="Times New Roman" w:cs="Times New Roman" w:hint="default"/>
      </w:rPr>
    </w:lvl>
    <w:lvl w:ilvl="5" w:tplc="0415001B">
      <w:start w:val="1"/>
      <w:numFmt w:val="decimal"/>
      <w:lvlText w:val="%6."/>
      <w:lvlJc w:val="left"/>
      <w:pPr>
        <w:tabs>
          <w:tab w:val="num" w:pos="502"/>
        </w:tabs>
        <w:ind w:left="502"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AC96674"/>
    <w:multiLevelType w:val="multilevel"/>
    <w:tmpl w:val="6D8AD8AA"/>
    <w:styleLink w:val="Biecalista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2.%5"/>
      <w:lvlJc w:val="left"/>
      <w:pPr>
        <w:tabs>
          <w:tab w:val="num" w:pos="786"/>
        </w:tabs>
        <w:ind w:left="786" w:hanging="360"/>
      </w:pPr>
      <w:rPr>
        <w:rFonts w:hint="default"/>
        <w:color w:val="auto"/>
      </w:r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1"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162089E7"/>
    <w:multiLevelType w:val="hybridMultilevel"/>
    <w:tmpl w:val="E48DA8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6D81114"/>
    <w:multiLevelType w:val="hybridMultilevel"/>
    <w:tmpl w:val="3B8836FA"/>
    <w:lvl w:ilvl="0" w:tplc="9A86A60C">
      <w:start w:val="1"/>
      <w:numFmt w:val="bullet"/>
      <w:lvlText w:val="-"/>
      <w:lvlJc w:val="left"/>
      <w:pPr>
        <w:ind w:left="720" w:hanging="360"/>
      </w:pPr>
      <w:rPr>
        <w:rFonts w:ascii="Calibri" w:hAnsi="Calibri" w:hint="default"/>
      </w:rPr>
    </w:lvl>
    <w:lvl w:ilvl="1" w:tplc="90049268">
      <w:start w:val="1"/>
      <w:numFmt w:val="bullet"/>
      <w:lvlText w:val="o"/>
      <w:lvlJc w:val="left"/>
      <w:pPr>
        <w:ind w:left="1440" w:hanging="360"/>
      </w:pPr>
      <w:rPr>
        <w:rFonts w:ascii="Courier New" w:hAnsi="Courier New" w:hint="default"/>
      </w:rPr>
    </w:lvl>
    <w:lvl w:ilvl="2" w:tplc="4D58BA9C">
      <w:start w:val="1"/>
      <w:numFmt w:val="bullet"/>
      <w:lvlText w:val=""/>
      <w:lvlJc w:val="left"/>
      <w:pPr>
        <w:ind w:left="2160" w:hanging="360"/>
      </w:pPr>
      <w:rPr>
        <w:rFonts w:ascii="Wingdings" w:hAnsi="Wingdings" w:hint="default"/>
      </w:rPr>
    </w:lvl>
    <w:lvl w:ilvl="3" w:tplc="A4388C52">
      <w:start w:val="1"/>
      <w:numFmt w:val="bullet"/>
      <w:lvlText w:val=""/>
      <w:lvlJc w:val="left"/>
      <w:pPr>
        <w:ind w:left="2880" w:hanging="360"/>
      </w:pPr>
      <w:rPr>
        <w:rFonts w:ascii="Symbol" w:hAnsi="Symbol" w:hint="default"/>
      </w:rPr>
    </w:lvl>
    <w:lvl w:ilvl="4" w:tplc="AC5E0AD2">
      <w:start w:val="1"/>
      <w:numFmt w:val="bullet"/>
      <w:lvlText w:val="o"/>
      <w:lvlJc w:val="left"/>
      <w:pPr>
        <w:ind w:left="3600" w:hanging="360"/>
      </w:pPr>
      <w:rPr>
        <w:rFonts w:ascii="Courier New" w:hAnsi="Courier New" w:hint="default"/>
      </w:rPr>
    </w:lvl>
    <w:lvl w:ilvl="5" w:tplc="6E1E0062">
      <w:start w:val="1"/>
      <w:numFmt w:val="bullet"/>
      <w:lvlText w:val=""/>
      <w:lvlJc w:val="left"/>
      <w:pPr>
        <w:ind w:left="4320" w:hanging="360"/>
      </w:pPr>
      <w:rPr>
        <w:rFonts w:ascii="Wingdings" w:hAnsi="Wingdings" w:hint="default"/>
      </w:rPr>
    </w:lvl>
    <w:lvl w:ilvl="6" w:tplc="2188E062">
      <w:start w:val="1"/>
      <w:numFmt w:val="bullet"/>
      <w:lvlText w:val=""/>
      <w:lvlJc w:val="left"/>
      <w:pPr>
        <w:ind w:left="5040" w:hanging="360"/>
      </w:pPr>
      <w:rPr>
        <w:rFonts w:ascii="Symbol" w:hAnsi="Symbol" w:hint="default"/>
      </w:rPr>
    </w:lvl>
    <w:lvl w:ilvl="7" w:tplc="B788682E">
      <w:start w:val="1"/>
      <w:numFmt w:val="bullet"/>
      <w:lvlText w:val="o"/>
      <w:lvlJc w:val="left"/>
      <w:pPr>
        <w:ind w:left="5760" w:hanging="360"/>
      </w:pPr>
      <w:rPr>
        <w:rFonts w:ascii="Courier New" w:hAnsi="Courier New" w:hint="default"/>
      </w:rPr>
    </w:lvl>
    <w:lvl w:ilvl="8" w:tplc="4008E2A0">
      <w:start w:val="1"/>
      <w:numFmt w:val="bullet"/>
      <w:lvlText w:val=""/>
      <w:lvlJc w:val="left"/>
      <w:pPr>
        <w:ind w:left="6480" w:hanging="360"/>
      </w:pPr>
      <w:rPr>
        <w:rFonts w:ascii="Wingdings" w:hAnsi="Wingdings" w:hint="default"/>
      </w:rPr>
    </w:lvl>
  </w:abstractNum>
  <w:abstractNum w:abstractNumId="31" w15:restartNumberingAfterBreak="0">
    <w:nsid w:val="17706726"/>
    <w:multiLevelType w:val="multilevel"/>
    <w:tmpl w:val="643CB66C"/>
    <w:lvl w:ilvl="0">
      <w:start w:val="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177A6885"/>
    <w:multiLevelType w:val="hybridMultilevel"/>
    <w:tmpl w:val="83F6ED0C"/>
    <w:lvl w:ilvl="0" w:tplc="66A43A48">
      <w:start w:val="1"/>
      <w:numFmt w:val="decimal"/>
      <w:lvlText w:val="%1."/>
      <w:lvlJc w:val="left"/>
      <w:pPr>
        <w:tabs>
          <w:tab w:val="num" w:pos="720"/>
        </w:tabs>
        <w:ind w:left="720" w:hanging="360"/>
      </w:pPr>
      <w:rPr>
        <w:rFonts w:hint="default"/>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4" w15:restartNumberingAfterBreak="0">
    <w:nsid w:val="1B361F2F"/>
    <w:multiLevelType w:val="multilevel"/>
    <w:tmpl w:val="E74CF4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2160"/>
        </w:tabs>
        <w:ind w:left="2160" w:hanging="360"/>
      </w:pPr>
      <w:rPr>
        <w:rFonts w:hint="default"/>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1B4ED90B"/>
    <w:multiLevelType w:val="hybridMultilevel"/>
    <w:tmpl w:val="D9565BE4"/>
    <w:lvl w:ilvl="0" w:tplc="CF2692F2">
      <w:start w:val="1"/>
      <w:numFmt w:val="bullet"/>
      <w:lvlText w:val=""/>
      <w:lvlJc w:val="left"/>
      <w:pPr>
        <w:ind w:left="720" w:hanging="360"/>
      </w:pPr>
      <w:rPr>
        <w:rFonts w:ascii="Symbol" w:hAnsi="Symbol" w:hint="default"/>
      </w:rPr>
    </w:lvl>
    <w:lvl w:ilvl="1" w:tplc="CF50BC8A">
      <w:start w:val="1"/>
      <w:numFmt w:val="bullet"/>
      <w:lvlText w:val="o"/>
      <w:lvlJc w:val="left"/>
      <w:pPr>
        <w:ind w:left="1440" w:hanging="360"/>
      </w:pPr>
      <w:rPr>
        <w:rFonts w:ascii="Courier New" w:hAnsi="Courier New" w:hint="default"/>
      </w:rPr>
    </w:lvl>
    <w:lvl w:ilvl="2" w:tplc="6BD6507C">
      <w:start w:val="1"/>
      <w:numFmt w:val="bullet"/>
      <w:lvlText w:val=""/>
      <w:lvlJc w:val="left"/>
      <w:pPr>
        <w:ind w:left="2160" w:hanging="360"/>
      </w:pPr>
      <w:rPr>
        <w:rFonts w:ascii="Wingdings" w:hAnsi="Wingdings" w:hint="default"/>
      </w:rPr>
    </w:lvl>
    <w:lvl w:ilvl="3" w:tplc="2C4CD77A">
      <w:start w:val="1"/>
      <w:numFmt w:val="bullet"/>
      <w:lvlText w:val=""/>
      <w:lvlJc w:val="left"/>
      <w:pPr>
        <w:ind w:left="2880" w:hanging="360"/>
      </w:pPr>
      <w:rPr>
        <w:rFonts w:ascii="Symbol" w:hAnsi="Symbol" w:hint="default"/>
      </w:rPr>
    </w:lvl>
    <w:lvl w:ilvl="4" w:tplc="E3D402C2">
      <w:start w:val="1"/>
      <w:numFmt w:val="bullet"/>
      <w:lvlText w:val="o"/>
      <w:lvlJc w:val="left"/>
      <w:pPr>
        <w:ind w:left="3600" w:hanging="360"/>
      </w:pPr>
      <w:rPr>
        <w:rFonts w:ascii="Courier New" w:hAnsi="Courier New" w:hint="default"/>
      </w:rPr>
    </w:lvl>
    <w:lvl w:ilvl="5" w:tplc="2766E06E">
      <w:start w:val="1"/>
      <w:numFmt w:val="bullet"/>
      <w:lvlText w:val=""/>
      <w:lvlJc w:val="left"/>
      <w:pPr>
        <w:ind w:left="4320" w:hanging="360"/>
      </w:pPr>
      <w:rPr>
        <w:rFonts w:ascii="Wingdings" w:hAnsi="Wingdings" w:hint="default"/>
      </w:rPr>
    </w:lvl>
    <w:lvl w:ilvl="6" w:tplc="73F294BC">
      <w:start w:val="1"/>
      <w:numFmt w:val="bullet"/>
      <w:lvlText w:val=""/>
      <w:lvlJc w:val="left"/>
      <w:pPr>
        <w:ind w:left="5040" w:hanging="360"/>
      </w:pPr>
      <w:rPr>
        <w:rFonts w:ascii="Symbol" w:hAnsi="Symbol" w:hint="default"/>
      </w:rPr>
    </w:lvl>
    <w:lvl w:ilvl="7" w:tplc="89E8013E">
      <w:start w:val="1"/>
      <w:numFmt w:val="bullet"/>
      <w:lvlText w:val="o"/>
      <w:lvlJc w:val="left"/>
      <w:pPr>
        <w:ind w:left="5760" w:hanging="360"/>
      </w:pPr>
      <w:rPr>
        <w:rFonts w:ascii="Courier New" w:hAnsi="Courier New" w:hint="default"/>
      </w:rPr>
    </w:lvl>
    <w:lvl w:ilvl="8" w:tplc="2AA4446E">
      <w:start w:val="1"/>
      <w:numFmt w:val="bullet"/>
      <w:lvlText w:val=""/>
      <w:lvlJc w:val="left"/>
      <w:pPr>
        <w:ind w:left="6480" w:hanging="360"/>
      </w:pPr>
      <w:rPr>
        <w:rFonts w:ascii="Wingdings" w:hAnsi="Wingdings" w:hint="default"/>
      </w:rPr>
    </w:lvl>
  </w:abstractNum>
  <w:abstractNum w:abstractNumId="3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00636DA"/>
    <w:multiLevelType w:val="hybridMultilevel"/>
    <w:tmpl w:val="F752B334"/>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15:restartNumberingAfterBreak="0">
    <w:nsid w:val="21487E39"/>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4" w15:restartNumberingAfterBreak="0">
    <w:nsid w:val="229D15CC"/>
    <w:multiLevelType w:val="hybridMultilevel"/>
    <w:tmpl w:val="7F1A93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6" w15:restartNumberingAfterBreak="0">
    <w:nsid w:val="2351ACAA"/>
    <w:multiLevelType w:val="hybridMultilevel"/>
    <w:tmpl w:val="E4064CA4"/>
    <w:lvl w:ilvl="0" w:tplc="9D38D516">
      <w:start w:val="1"/>
      <w:numFmt w:val="bullet"/>
      <w:lvlText w:val=""/>
      <w:lvlJc w:val="left"/>
      <w:pPr>
        <w:ind w:left="720" w:hanging="360"/>
      </w:pPr>
      <w:rPr>
        <w:rFonts w:ascii="Symbol" w:hAnsi="Symbol" w:hint="default"/>
      </w:rPr>
    </w:lvl>
    <w:lvl w:ilvl="1" w:tplc="27CAB73A">
      <w:start w:val="1"/>
      <w:numFmt w:val="bullet"/>
      <w:lvlText w:val="o"/>
      <w:lvlJc w:val="left"/>
      <w:pPr>
        <w:ind w:left="1440" w:hanging="360"/>
      </w:pPr>
      <w:rPr>
        <w:rFonts w:ascii="Courier New" w:hAnsi="Courier New" w:hint="default"/>
      </w:rPr>
    </w:lvl>
    <w:lvl w:ilvl="2" w:tplc="A0429C84">
      <w:start w:val="1"/>
      <w:numFmt w:val="bullet"/>
      <w:lvlText w:val=""/>
      <w:lvlJc w:val="left"/>
      <w:pPr>
        <w:ind w:left="2160" w:hanging="360"/>
      </w:pPr>
      <w:rPr>
        <w:rFonts w:ascii="Wingdings" w:hAnsi="Wingdings" w:hint="default"/>
      </w:rPr>
    </w:lvl>
    <w:lvl w:ilvl="3" w:tplc="F024211E">
      <w:start w:val="1"/>
      <w:numFmt w:val="bullet"/>
      <w:lvlText w:val=""/>
      <w:lvlJc w:val="left"/>
      <w:pPr>
        <w:ind w:left="2880" w:hanging="360"/>
      </w:pPr>
      <w:rPr>
        <w:rFonts w:ascii="Symbol" w:hAnsi="Symbol" w:hint="default"/>
      </w:rPr>
    </w:lvl>
    <w:lvl w:ilvl="4" w:tplc="DA5208C2">
      <w:start w:val="1"/>
      <w:numFmt w:val="bullet"/>
      <w:lvlText w:val="o"/>
      <w:lvlJc w:val="left"/>
      <w:pPr>
        <w:ind w:left="3600" w:hanging="360"/>
      </w:pPr>
      <w:rPr>
        <w:rFonts w:ascii="Courier New" w:hAnsi="Courier New" w:hint="default"/>
      </w:rPr>
    </w:lvl>
    <w:lvl w:ilvl="5" w:tplc="475AC1A0">
      <w:start w:val="1"/>
      <w:numFmt w:val="bullet"/>
      <w:lvlText w:val=""/>
      <w:lvlJc w:val="left"/>
      <w:pPr>
        <w:ind w:left="4320" w:hanging="360"/>
      </w:pPr>
      <w:rPr>
        <w:rFonts w:ascii="Wingdings" w:hAnsi="Wingdings" w:hint="default"/>
      </w:rPr>
    </w:lvl>
    <w:lvl w:ilvl="6" w:tplc="8B6AD0F4">
      <w:start w:val="1"/>
      <w:numFmt w:val="bullet"/>
      <w:lvlText w:val=""/>
      <w:lvlJc w:val="left"/>
      <w:pPr>
        <w:ind w:left="5040" w:hanging="360"/>
      </w:pPr>
      <w:rPr>
        <w:rFonts w:ascii="Symbol" w:hAnsi="Symbol" w:hint="default"/>
      </w:rPr>
    </w:lvl>
    <w:lvl w:ilvl="7" w:tplc="AEF8F20E">
      <w:start w:val="1"/>
      <w:numFmt w:val="bullet"/>
      <w:lvlText w:val="o"/>
      <w:lvlJc w:val="left"/>
      <w:pPr>
        <w:ind w:left="5760" w:hanging="360"/>
      </w:pPr>
      <w:rPr>
        <w:rFonts w:ascii="Courier New" w:hAnsi="Courier New" w:hint="default"/>
      </w:rPr>
    </w:lvl>
    <w:lvl w:ilvl="8" w:tplc="A3267362">
      <w:start w:val="1"/>
      <w:numFmt w:val="bullet"/>
      <w:lvlText w:val=""/>
      <w:lvlJc w:val="left"/>
      <w:pPr>
        <w:ind w:left="6480" w:hanging="360"/>
      </w:pPr>
      <w:rPr>
        <w:rFonts w:ascii="Wingdings" w:hAnsi="Wingdings" w:hint="default"/>
      </w:rPr>
    </w:lvl>
  </w:abstractNum>
  <w:abstractNum w:abstractNumId="47"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8"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29DB0221"/>
    <w:multiLevelType w:val="multilevel"/>
    <w:tmpl w:val="BF78EDFA"/>
    <w:lvl w:ilvl="0">
      <w:start w:val="1"/>
      <w:numFmt w:val="decimal"/>
      <w:lvlText w:val="%1"/>
      <w:lvlJc w:val="righ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0D7B5D"/>
    <w:multiLevelType w:val="hybridMultilevel"/>
    <w:tmpl w:val="7F1A93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427ADA"/>
    <w:multiLevelType w:val="multilevel"/>
    <w:tmpl w:val="9908687A"/>
    <w:lvl w:ilvl="0">
      <w:start w:val="2"/>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00E5299"/>
    <w:multiLevelType w:val="hybridMultilevel"/>
    <w:tmpl w:val="7486AAFA"/>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53" w15:restartNumberingAfterBreak="0">
    <w:nsid w:val="35F402EA"/>
    <w:multiLevelType w:val="singleLevel"/>
    <w:tmpl w:val="A37A05F2"/>
    <w:lvl w:ilvl="0">
      <w:start w:val="1"/>
      <w:numFmt w:val="decimal"/>
      <w:lvlText w:val="3.%1."/>
      <w:lvlJc w:val="left"/>
      <w:pPr>
        <w:ind w:left="1080" w:hanging="360"/>
      </w:pPr>
      <w:rPr>
        <w:rFonts w:hint="default"/>
        <w:w w:val="103"/>
        <w:sz w:val="22"/>
        <w:szCs w:val="22"/>
      </w:rPr>
    </w:lvl>
  </w:abstractNum>
  <w:abstractNum w:abstractNumId="54" w15:restartNumberingAfterBreak="0">
    <w:nsid w:val="36465EFA"/>
    <w:multiLevelType w:val="multilevel"/>
    <w:tmpl w:val="B714F2B0"/>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6F344C9"/>
    <w:multiLevelType w:val="multilevel"/>
    <w:tmpl w:val="0F325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7" w15:restartNumberingAfterBreak="0">
    <w:nsid w:val="39EC5ED8"/>
    <w:multiLevelType w:val="hybridMultilevel"/>
    <w:tmpl w:val="42E4B22E"/>
    <w:lvl w:ilvl="0" w:tplc="BF84D2F8">
      <w:start w:val="1"/>
      <w:numFmt w:val="decimal"/>
      <w:lvlText w:val="2.%1."/>
      <w:lvlJc w:val="left"/>
      <w:pPr>
        <w:ind w:left="987" w:hanging="420"/>
      </w:pPr>
      <w:rPr>
        <w:rFonts w:hint="default"/>
        <w:b w:val="0"/>
        <w:bCs/>
        <w:i w:val="0"/>
        <w:iCs w:val="0"/>
        <w:w w:val="103"/>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41440DBF"/>
    <w:multiLevelType w:val="multilevel"/>
    <w:tmpl w:val="0128A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2" w15:restartNumberingAfterBreak="0">
    <w:nsid w:val="46A444BA"/>
    <w:multiLevelType w:val="hybridMultilevel"/>
    <w:tmpl w:val="124A17DA"/>
    <w:lvl w:ilvl="0" w:tplc="0415000F">
      <w:start w:val="1"/>
      <w:numFmt w:val="decimal"/>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3" w15:restartNumberingAfterBreak="0">
    <w:nsid w:val="49BFDA70"/>
    <w:multiLevelType w:val="hybridMultilevel"/>
    <w:tmpl w:val="B6180F46"/>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49D52C98"/>
    <w:multiLevelType w:val="hybridMultilevel"/>
    <w:tmpl w:val="2D4C3FDA"/>
    <w:lvl w:ilvl="0" w:tplc="CB808C54">
      <w:start w:val="1"/>
      <w:numFmt w:val="decimal"/>
      <w:lvlText w:val="1.%1."/>
      <w:lvlJc w:val="left"/>
      <w:pPr>
        <w:ind w:left="928" w:hanging="360"/>
      </w:pPr>
      <w:rPr>
        <w:rFonts w:cs="Times New Roman" w:hint="default"/>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08A77FF"/>
    <w:multiLevelType w:val="hybridMultilevel"/>
    <w:tmpl w:val="69B273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09D6CDA"/>
    <w:multiLevelType w:val="hybridMultilevel"/>
    <w:tmpl w:val="755CE0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2EE3D02"/>
    <w:multiLevelType w:val="hybridMultilevel"/>
    <w:tmpl w:val="7486AAFA"/>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7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EF4D11"/>
    <w:multiLevelType w:val="multilevel"/>
    <w:tmpl w:val="A8601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73" w15:restartNumberingAfterBreak="0">
    <w:nsid w:val="57D43461"/>
    <w:multiLevelType w:val="multilevel"/>
    <w:tmpl w:val="6D3271CA"/>
    <w:lvl w:ilvl="0">
      <w:start w:val="1"/>
      <w:numFmt w:val="decimal"/>
      <w:lvlText w:val="%1"/>
      <w:lvlJc w:val="righ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9DD40BD"/>
    <w:multiLevelType w:val="hybridMultilevel"/>
    <w:tmpl w:val="2F2AE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6017298F"/>
    <w:multiLevelType w:val="hybridMultilevel"/>
    <w:tmpl w:val="4C327C24"/>
    <w:lvl w:ilvl="0" w:tplc="0F50BF86">
      <w:start w:val="1"/>
      <w:numFmt w:val="decimal"/>
      <w:lvlText w:val="%1."/>
      <w:lvlJc w:val="left"/>
      <w:pPr>
        <w:tabs>
          <w:tab w:val="num" w:pos="5040"/>
        </w:tabs>
        <w:ind w:left="5040" w:hanging="360"/>
      </w:pPr>
      <w:rPr>
        <w:sz w:val="24"/>
        <w:szCs w:val="24"/>
      </w:rPr>
    </w:lvl>
    <w:lvl w:ilvl="1" w:tplc="04150003">
      <w:start w:val="1"/>
      <w:numFmt w:val="lowerLetter"/>
      <w:lvlText w:val="%2)"/>
      <w:lvlJc w:val="left"/>
      <w:pPr>
        <w:tabs>
          <w:tab w:val="num" w:pos="5760"/>
        </w:tabs>
        <w:ind w:left="5760" w:hanging="360"/>
      </w:pPr>
    </w:lvl>
    <w:lvl w:ilvl="2" w:tplc="04150005">
      <w:start w:val="1"/>
      <w:numFmt w:val="lowerLetter"/>
      <w:lvlText w:val="%3)"/>
      <w:lvlJc w:val="left"/>
      <w:pPr>
        <w:tabs>
          <w:tab w:val="num" w:pos="6660"/>
        </w:tabs>
        <w:ind w:left="6660" w:hanging="360"/>
      </w:pPr>
      <w:rPr>
        <w:rFonts w:hint="default"/>
      </w:rPr>
    </w:lvl>
    <w:lvl w:ilvl="3" w:tplc="04150001">
      <w:start w:val="1"/>
      <w:numFmt w:val="decimal"/>
      <w:lvlText w:val="%4."/>
      <w:lvlJc w:val="left"/>
      <w:pPr>
        <w:tabs>
          <w:tab w:val="num" w:pos="7200"/>
        </w:tabs>
        <w:ind w:left="7200" w:hanging="360"/>
      </w:pPr>
    </w:lvl>
    <w:lvl w:ilvl="4" w:tplc="04150003">
      <w:start w:val="1"/>
      <w:numFmt w:val="lowerLetter"/>
      <w:lvlText w:val="%5."/>
      <w:lvlJc w:val="left"/>
      <w:pPr>
        <w:tabs>
          <w:tab w:val="num" w:pos="7920"/>
        </w:tabs>
        <w:ind w:left="7920" w:hanging="360"/>
      </w:pPr>
    </w:lvl>
    <w:lvl w:ilvl="5" w:tplc="04150005">
      <w:start w:val="1"/>
      <w:numFmt w:val="lowerRoman"/>
      <w:lvlText w:val="%6."/>
      <w:lvlJc w:val="right"/>
      <w:pPr>
        <w:tabs>
          <w:tab w:val="num" w:pos="8640"/>
        </w:tabs>
        <w:ind w:left="8640" w:hanging="180"/>
      </w:pPr>
    </w:lvl>
    <w:lvl w:ilvl="6" w:tplc="04150001">
      <w:start w:val="1"/>
      <w:numFmt w:val="decimal"/>
      <w:lvlText w:val="%7."/>
      <w:lvlJc w:val="left"/>
      <w:pPr>
        <w:tabs>
          <w:tab w:val="num" w:pos="9360"/>
        </w:tabs>
        <w:ind w:left="9360" w:hanging="360"/>
      </w:pPr>
    </w:lvl>
    <w:lvl w:ilvl="7" w:tplc="04150003">
      <w:start w:val="1"/>
      <w:numFmt w:val="lowerLetter"/>
      <w:lvlText w:val="%8."/>
      <w:lvlJc w:val="left"/>
      <w:pPr>
        <w:tabs>
          <w:tab w:val="num" w:pos="10080"/>
        </w:tabs>
        <w:ind w:left="10080" w:hanging="360"/>
      </w:pPr>
    </w:lvl>
    <w:lvl w:ilvl="8" w:tplc="04150005">
      <w:start w:val="1"/>
      <w:numFmt w:val="lowerRoman"/>
      <w:lvlText w:val="%9."/>
      <w:lvlJc w:val="right"/>
      <w:pPr>
        <w:tabs>
          <w:tab w:val="num" w:pos="10800"/>
        </w:tabs>
        <w:ind w:left="10800" w:hanging="180"/>
      </w:pPr>
    </w:lvl>
  </w:abstractNum>
  <w:abstractNum w:abstractNumId="7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8" w15:restartNumberingAfterBreak="0">
    <w:nsid w:val="62535FAE"/>
    <w:multiLevelType w:val="hybridMultilevel"/>
    <w:tmpl w:val="7486AAFA"/>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79" w15:restartNumberingAfterBreak="0">
    <w:nsid w:val="62610195"/>
    <w:multiLevelType w:val="hybridMultilevel"/>
    <w:tmpl w:val="66E2428E"/>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128"/>
        </w:tabs>
        <w:ind w:left="1128" w:hanging="360"/>
      </w:pPr>
    </w:lvl>
    <w:lvl w:ilvl="2" w:tplc="0415001B" w:tentative="1">
      <w:start w:val="1"/>
      <w:numFmt w:val="lowerRoman"/>
      <w:lvlText w:val="%3."/>
      <w:lvlJc w:val="right"/>
      <w:pPr>
        <w:tabs>
          <w:tab w:val="num" w:pos="1848"/>
        </w:tabs>
        <w:ind w:left="1848" w:hanging="180"/>
      </w:pPr>
    </w:lvl>
    <w:lvl w:ilvl="3" w:tplc="0415000F" w:tentative="1">
      <w:start w:val="1"/>
      <w:numFmt w:val="decimal"/>
      <w:lvlText w:val="%4."/>
      <w:lvlJc w:val="left"/>
      <w:pPr>
        <w:tabs>
          <w:tab w:val="num" w:pos="2568"/>
        </w:tabs>
        <w:ind w:left="2568" w:hanging="360"/>
      </w:pPr>
    </w:lvl>
    <w:lvl w:ilvl="4" w:tplc="04150019" w:tentative="1">
      <w:start w:val="1"/>
      <w:numFmt w:val="lowerLetter"/>
      <w:lvlText w:val="%5."/>
      <w:lvlJc w:val="left"/>
      <w:pPr>
        <w:tabs>
          <w:tab w:val="num" w:pos="3288"/>
        </w:tabs>
        <w:ind w:left="3288" w:hanging="360"/>
      </w:pPr>
    </w:lvl>
    <w:lvl w:ilvl="5" w:tplc="0415001B" w:tentative="1">
      <w:start w:val="1"/>
      <w:numFmt w:val="lowerRoman"/>
      <w:lvlText w:val="%6."/>
      <w:lvlJc w:val="right"/>
      <w:pPr>
        <w:tabs>
          <w:tab w:val="num" w:pos="4008"/>
        </w:tabs>
        <w:ind w:left="4008" w:hanging="180"/>
      </w:pPr>
    </w:lvl>
    <w:lvl w:ilvl="6" w:tplc="0415000F" w:tentative="1">
      <w:start w:val="1"/>
      <w:numFmt w:val="decimal"/>
      <w:lvlText w:val="%7."/>
      <w:lvlJc w:val="left"/>
      <w:pPr>
        <w:tabs>
          <w:tab w:val="num" w:pos="4728"/>
        </w:tabs>
        <w:ind w:left="4728" w:hanging="360"/>
      </w:pPr>
    </w:lvl>
    <w:lvl w:ilvl="7" w:tplc="04150019" w:tentative="1">
      <w:start w:val="1"/>
      <w:numFmt w:val="lowerLetter"/>
      <w:lvlText w:val="%8."/>
      <w:lvlJc w:val="left"/>
      <w:pPr>
        <w:tabs>
          <w:tab w:val="num" w:pos="5448"/>
        </w:tabs>
        <w:ind w:left="5448" w:hanging="360"/>
      </w:pPr>
    </w:lvl>
    <w:lvl w:ilvl="8" w:tplc="0415001B" w:tentative="1">
      <w:start w:val="1"/>
      <w:numFmt w:val="lowerRoman"/>
      <w:lvlText w:val="%9."/>
      <w:lvlJc w:val="right"/>
      <w:pPr>
        <w:tabs>
          <w:tab w:val="num" w:pos="6168"/>
        </w:tabs>
        <w:ind w:left="6168" w:hanging="180"/>
      </w:pPr>
    </w:lvl>
  </w:abstractNum>
  <w:abstractNum w:abstractNumId="80" w15:restartNumberingAfterBreak="0">
    <w:nsid w:val="63337A6C"/>
    <w:multiLevelType w:val="multilevel"/>
    <w:tmpl w:val="645478F6"/>
    <w:lvl w:ilvl="0">
      <w:start w:val="1"/>
      <w:numFmt w:val="upperRoman"/>
      <w:lvlText w:val="%1."/>
      <w:lvlJc w:val="right"/>
      <w:pPr>
        <w:ind w:left="720" w:hanging="360"/>
      </w:pPr>
    </w:lvl>
    <w:lvl w:ilvl="1">
      <w:start w:val="1"/>
      <w:numFmt w:val="decimal"/>
      <w:lvlText w:val="2.%2."/>
      <w:lvlJc w:val="left"/>
      <w:pPr>
        <w:ind w:left="720" w:hanging="360"/>
      </w:pPr>
      <w:rPr>
        <w:rFonts w:hint="default"/>
        <w:w w:val="103"/>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1"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82" w15:restartNumberingAfterBreak="0">
    <w:nsid w:val="652B5CCB"/>
    <w:multiLevelType w:val="multilevel"/>
    <w:tmpl w:val="39F4A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68F53D98"/>
    <w:multiLevelType w:val="multilevel"/>
    <w:tmpl w:val="6D8AD8AA"/>
    <w:styleLink w:val="Biecalista1"/>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2.%5"/>
      <w:lvlJc w:val="left"/>
      <w:pPr>
        <w:tabs>
          <w:tab w:val="num" w:pos="786"/>
        </w:tabs>
        <w:ind w:left="786" w:hanging="360"/>
      </w:pPr>
      <w:rPr>
        <w:rFonts w:hint="default"/>
        <w:color w:val="auto"/>
      </w:r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8"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9" w15:restartNumberingAfterBreak="0">
    <w:nsid w:val="6DF63375"/>
    <w:multiLevelType w:val="hybridMultilevel"/>
    <w:tmpl w:val="755CE0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70B80DE7"/>
    <w:multiLevelType w:val="multilevel"/>
    <w:tmpl w:val="08783CAE"/>
    <w:styleLink w:val="Biecalista3"/>
    <w:lvl w:ilvl="0">
      <w:start w:val="1"/>
      <w:numFmt w:val="decimal"/>
      <w:lvlText w:val="%1."/>
      <w:lvlJc w:val="left"/>
      <w:pPr>
        <w:tabs>
          <w:tab w:val="num" w:pos="720"/>
        </w:tabs>
        <w:ind w:left="720" w:hanging="360"/>
      </w:pPr>
      <w:rPr>
        <w:rFonts w:cs="Times New Roman"/>
      </w:rPr>
    </w:lvl>
    <w:lvl w:ilvl="1">
      <w:start w:val="100"/>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b/>
        <w:bCs/>
        <w:i w:val="0"/>
        <w:iCs/>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15:restartNumberingAfterBreak="0">
    <w:nsid w:val="71B16499"/>
    <w:multiLevelType w:val="hybridMultilevel"/>
    <w:tmpl w:val="7F1A93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24C1B2D"/>
    <w:multiLevelType w:val="hybridMultilevel"/>
    <w:tmpl w:val="BA6654B6"/>
    <w:lvl w:ilvl="0" w:tplc="32F2BF14">
      <w:start w:val="1"/>
      <w:numFmt w:val="upperRoman"/>
      <w:lvlText w:val="%1."/>
      <w:lvlJc w:val="left"/>
      <w:pPr>
        <w:ind w:left="720" w:hanging="360"/>
      </w:pPr>
    </w:lvl>
    <w:lvl w:ilvl="1" w:tplc="0AC805CA">
      <w:start w:val="1"/>
      <w:numFmt w:val="lowerLetter"/>
      <w:lvlText w:val="%2."/>
      <w:lvlJc w:val="left"/>
      <w:pPr>
        <w:ind w:left="1440" w:hanging="360"/>
      </w:pPr>
    </w:lvl>
    <w:lvl w:ilvl="2" w:tplc="66D4663E">
      <w:start w:val="1"/>
      <w:numFmt w:val="lowerRoman"/>
      <w:lvlText w:val="%3."/>
      <w:lvlJc w:val="right"/>
      <w:pPr>
        <w:ind w:left="2160" w:hanging="180"/>
      </w:pPr>
    </w:lvl>
    <w:lvl w:ilvl="3" w:tplc="F52AF7DE">
      <w:start w:val="1"/>
      <w:numFmt w:val="decimal"/>
      <w:lvlText w:val="%4."/>
      <w:lvlJc w:val="left"/>
      <w:pPr>
        <w:ind w:left="2880" w:hanging="360"/>
      </w:pPr>
    </w:lvl>
    <w:lvl w:ilvl="4" w:tplc="AB30DECA">
      <w:start w:val="1"/>
      <w:numFmt w:val="lowerLetter"/>
      <w:lvlText w:val="%5."/>
      <w:lvlJc w:val="left"/>
      <w:pPr>
        <w:ind w:left="3600" w:hanging="360"/>
      </w:pPr>
    </w:lvl>
    <w:lvl w:ilvl="5" w:tplc="91F845EA">
      <w:start w:val="1"/>
      <w:numFmt w:val="lowerRoman"/>
      <w:lvlText w:val="%6."/>
      <w:lvlJc w:val="right"/>
      <w:pPr>
        <w:ind w:left="4320" w:hanging="180"/>
      </w:pPr>
    </w:lvl>
    <w:lvl w:ilvl="6" w:tplc="84C03390">
      <w:start w:val="1"/>
      <w:numFmt w:val="decimal"/>
      <w:lvlText w:val="%7."/>
      <w:lvlJc w:val="left"/>
      <w:pPr>
        <w:ind w:left="5040" w:hanging="360"/>
      </w:pPr>
    </w:lvl>
    <w:lvl w:ilvl="7" w:tplc="6E5E6962">
      <w:start w:val="1"/>
      <w:numFmt w:val="lowerLetter"/>
      <w:lvlText w:val="%8."/>
      <w:lvlJc w:val="left"/>
      <w:pPr>
        <w:ind w:left="5760" w:hanging="360"/>
      </w:pPr>
    </w:lvl>
    <w:lvl w:ilvl="8" w:tplc="365833AE">
      <w:start w:val="1"/>
      <w:numFmt w:val="lowerRoman"/>
      <w:lvlText w:val="%9."/>
      <w:lvlJc w:val="right"/>
      <w:pPr>
        <w:ind w:left="6480" w:hanging="180"/>
      </w:pPr>
    </w:lvl>
  </w:abstractNum>
  <w:abstractNum w:abstractNumId="94"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6" w15:restartNumberingAfterBreak="0">
    <w:nsid w:val="7A992014"/>
    <w:multiLevelType w:val="multilevel"/>
    <w:tmpl w:val="8334ECFE"/>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b w:val="0"/>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97" w15:restartNumberingAfterBreak="0">
    <w:nsid w:val="7D271FCF"/>
    <w:multiLevelType w:val="hybridMultilevel"/>
    <w:tmpl w:val="A748E7A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16cid:durableId="502399164">
    <w:abstractNumId w:val="72"/>
  </w:num>
  <w:num w:numId="2" w16cid:durableId="1764033368">
    <w:abstractNumId w:val="48"/>
  </w:num>
  <w:num w:numId="3" w16cid:durableId="439767118">
    <w:abstractNumId w:val="75"/>
  </w:num>
  <w:num w:numId="4" w16cid:durableId="483662467">
    <w:abstractNumId w:val="23"/>
  </w:num>
  <w:num w:numId="5" w16cid:durableId="2037732064">
    <w:abstractNumId w:val="14"/>
  </w:num>
  <w:num w:numId="6" w16cid:durableId="1113205961">
    <w:abstractNumId w:val="60"/>
  </w:num>
  <w:num w:numId="7" w16cid:durableId="691809215">
    <w:abstractNumId w:val="25"/>
  </w:num>
  <w:num w:numId="8" w16cid:durableId="1495098255">
    <w:abstractNumId w:val="84"/>
  </w:num>
  <w:num w:numId="9" w16cid:durableId="1526020965">
    <w:abstractNumId w:val="36"/>
  </w:num>
  <w:num w:numId="10" w16cid:durableId="1088883842">
    <w:abstractNumId w:val="17"/>
  </w:num>
  <w:num w:numId="11" w16cid:durableId="165945615">
    <w:abstractNumId w:val="27"/>
  </w:num>
  <w:num w:numId="12" w16cid:durableId="1066760442">
    <w:abstractNumId w:val="38"/>
  </w:num>
  <w:num w:numId="13" w16cid:durableId="1879470809">
    <w:abstractNumId w:val="94"/>
  </w:num>
  <w:num w:numId="14" w16cid:durableId="726101243">
    <w:abstractNumId w:val="43"/>
  </w:num>
  <w:num w:numId="15" w16cid:durableId="1669408168">
    <w:abstractNumId w:val="21"/>
  </w:num>
  <w:num w:numId="16" w16cid:durableId="322126838">
    <w:abstractNumId w:val="83"/>
  </w:num>
  <w:num w:numId="17" w16cid:durableId="1744991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5943739">
    <w:abstractNumId w:val="10"/>
  </w:num>
  <w:num w:numId="19" w16cid:durableId="1637449664">
    <w:abstractNumId w:val="74"/>
  </w:num>
  <w:num w:numId="20" w16cid:durableId="457072283">
    <w:abstractNumId w:val="77"/>
  </w:num>
  <w:num w:numId="21" w16cid:durableId="365911879">
    <w:abstractNumId w:val="70"/>
  </w:num>
  <w:num w:numId="22" w16cid:durableId="759984366">
    <w:abstractNumId w:val="90"/>
  </w:num>
  <w:num w:numId="23" w16cid:durableId="241068204">
    <w:abstractNumId w:val="95"/>
  </w:num>
  <w:num w:numId="24" w16cid:durableId="479418152">
    <w:abstractNumId w:val="9"/>
  </w:num>
  <w:num w:numId="25" w16cid:durableId="1592161154">
    <w:abstractNumId w:val="40"/>
  </w:num>
  <w:num w:numId="26" w16cid:durableId="1323192320">
    <w:abstractNumId w:val="61"/>
  </w:num>
  <w:num w:numId="27" w16cid:durableId="1309479225">
    <w:abstractNumId w:val="24"/>
  </w:num>
  <w:num w:numId="28" w16cid:durableId="1458645605">
    <w:abstractNumId w:val="87"/>
  </w:num>
  <w:num w:numId="29" w16cid:durableId="748504278">
    <w:abstractNumId w:val="58"/>
  </w:num>
  <w:num w:numId="30" w16cid:durableId="1442605065">
    <w:abstractNumId w:val="18"/>
  </w:num>
  <w:num w:numId="31" w16cid:durableId="1634099370">
    <w:abstractNumId w:val="68"/>
  </w:num>
  <w:num w:numId="32" w16cid:durableId="1054886414">
    <w:abstractNumId w:val="80"/>
  </w:num>
  <w:num w:numId="33" w16cid:durableId="12247593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4268108">
    <w:abstractNumId w:val="16"/>
  </w:num>
  <w:num w:numId="35" w16cid:durableId="4392276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7014268">
    <w:abstractNumId w:val="71"/>
  </w:num>
  <w:num w:numId="37" w16cid:durableId="286394459">
    <w:abstractNumId w:val="82"/>
  </w:num>
  <w:num w:numId="38" w16cid:durableId="1464036530">
    <w:abstractNumId w:val="59"/>
  </w:num>
  <w:num w:numId="39" w16cid:durableId="637103334">
    <w:abstractNumId w:val="55"/>
  </w:num>
  <w:num w:numId="40" w16cid:durableId="11425048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7989641">
    <w:abstractNumId w:val="62"/>
  </w:num>
  <w:num w:numId="42" w16cid:durableId="759788364">
    <w:abstractNumId w:val="64"/>
  </w:num>
  <w:num w:numId="43" w16cid:durableId="861553663">
    <w:abstractNumId w:val="57"/>
  </w:num>
  <w:num w:numId="44" w16cid:durableId="460612096">
    <w:abstractNumId w:val="33"/>
  </w:num>
  <w:num w:numId="45" w16cid:durableId="1307008512">
    <w:abstractNumId w:val="13"/>
  </w:num>
  <w:num w:numId="46" w16cid:durableId="1373651976">
    <w:abstractNumId w:val="3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08414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69176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763279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02584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292231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205200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911309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40457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7493089">
    <w:abstractNumId w:val="90"/>
    <w:lvlOverride w:ilvl="0">
      <w:lvl w:ilvl="0" w:tplc="EEEEAE54">
        <w:start w:val="1"/>
        <w:numFmt w:val="decimal"/>
        <w:lvlText w:val="%1."/>
        <w:lvlJc w:val="left"/>
        <w:pPr>
          <w:tabs>
            <w:tab w:val="num" w:pos="720"/>
          </w:tabs>
          <w:ind w:left="720" w:hanging="360"/>
        </w:pPr>
        <w:rPr>
          <w:rFonts w:cs="Times New Roman"/>
          <w:b w:val="0"/>
        </w:rPr>
      </w:lvl>
    </w:lvlOverride>
  </w:num>
  <w:num w:numId="56" w16cid:durableId="247278849">
    <w:abstractNumId w:val="32"/>
  </w:num>
  <w:num w:numId="57" w16cid:durableId="1498233496">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70491253">
    <w:abstractNumId w:val="22"/>
  </w:num>
  <w:num w:numId="59" w16cid:durableId="35646492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12321047">
    <w:abstractNumId w:val="44"/>
  </w:num>
  <w:num w:numId="61" w16cid:durableId="859583962">
    <w:abstractNumId w:val="78"/>
  </w:num>
  <w:num w:numId="62" w16cid:durableId="841774842">
    <w:abstractNumId w:val="69"/>
  </w:num>
  <w:num w:numId="63" w16cid:durableId="746414841">
    <w:abstractNumId w:val="53"/>
  </w:num>
  <w:num w:numId="64" w16cid:durableId="1503350114">
    <w:abstractNumId w:val="65"/>
  </w:num>
  <w:num w:numId="65" w16cid:durableId="239605238">
    <w:abstractNumId w:val="50"/>
  </w:num>
  <w:num w:numId="66" w16cid:durableId="215972194">
    <w:abstractNumId w:val="12"/>
  </w:num>
  <w:num w:numId="67" w16cid:durableId="92095231">
    <w:abstractNumId w:val="92"/>
  </w:num>
  <w:num w:numId="68" w16cid:durableId="1312713694">
    <w:abstractNumId w:val="41"/>
  </w:num>
  <w:num w:numId="69" w16cid:durableId="1307854516">
    <w:abstractNumId w:val="79"/>
  </w:num>
  <w:num w:numId="70" w16cid:durableId="870843757">
    <w:abstractNumId w:val="42"/>
  </w:num>
  <w:num w:numId="71" w16cid:durableId="3906882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8987951">
    <w:abstractNumId w:val="31"/>
  </w:num>
  <w:num w:numId="73" w16cid:durableId="442577339">
    <w:abstractNumId w:val="29"/>
  </w:num>
  <w:num w:numId="74" w16cid:durableId="371809229">
    <w:abstractNumId w:val="63"/>
  </w:num>
  <w:num w:numId="75" w16cid:durableId="1652248136">
    <w:abstractNumId w:val="97"/>
  </w:num>
  <w:num w:numId="76" w16cid:durableId="1183083370">
    <w:abstractNumId w:val="85"/>
  </w:num>
  <w:num w:numId="77" w16cid:durableId="756170973">
    <w:abstractNumId w:val="76"/>
  </w:num>
  <w:num w:numId="78" w16cid:durableId="1437478207">
    <w:abstractNumId w:val="67"/>
  </w:num>
  <w:num w:numId="79" w16cid:durableId="329717924">
    <w:abstractNumId w:val="51"/>
  </w:num>
  <w:num w:numId="80" w16cid:durableId="980615887">
    <w:abstractNumId w:val="20"/>
  </w:num>
  <w:num w:numId="81" w16cid:durableId="715085860">
    <w:abstractNumId w:val="91"/>
  </w:num>
  <w:num w:numId="82" w16cid:durableId="564998505">
    <w:abstractNumId w:val="3"/>
  </w:num>
  <w:num w:numId="83" w16cid:durableId="2052532423">
    <w:abstractNumId w:val="15"/>
  </w:num>
  <w:num w:numId="84" w16cid:durableId="893665341">
    <w:abstractNumId w:val="66"/>
  </w:num>
  <w:num w:numId="85" w16cid:durableId="1035693724">
    <w:abstractNumId w:val="96"/>
  </w:num>
  <w:num w:numId="86" w16cid:durableId="53237432">
    <w:abstractNumId w:val="54"/>
  </w:num>
  <w:num w:numId="87" w16cid:durableId="849028262">
    <w:abstractNumId w:val="34"/>
  </w:num>
  <w:num w:numId="88" w16cid:durableId="1132333119">
    <w:abstractNumId w:val="89"/>
  </w:num>
  <w:num w:numId="89" w16cid:durableId="879316064">
    <w:abstractNumId w:val="30"/>
  </w:num>
  <w:num w:numId="90" w16cid:durableId="1189640675">
    <w:abstractNumId w:val="35"/>
  </w:num>
  <w:num w:numId="91" w16cid:durableId="1565095568">
    <w:abstractNumId w:val="93"/>
  </w:num>
  <w:num w:numId="92" w16cid:durableId="1119832946">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6F2"/>
    <w:rsid w:val="000147E2"/>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514D"/>
    <w:rsid w:val="00045ADA"/>
    <w:rsid w:val="00047E14"/>
    <w:rsid w:val="0005027D"/>
    <w:rsid w:val="000504D3"/>
    <w:rsid w:val="0005363B"/>
    <w:rsid w:val="00054393"/>
    <w:rsid w:val="000608B7"/>
    <w:rsid w:val="00061036"/>
    <w:rsid w:val="0006103C"/>
    <w:rsid w:val="000618DE"/>
    <w:rsid w:val="000638EF"/>
    <w:rsid w:val="000650D7"/>
    <w:rsid w:val="00066E36"/>
    <w:rsid w:val="000673CB"/>
    <w:rsid w:val="00067BB4"/>
    <w:rsid w:val="000744E5"/>
    <w:rsid w:val="00075907"/>
    <w:rsid w:val="00081CDB"/>
    <w:rsid w:val="000869E5"/>
    <w:rsid w:val="00092AA4"/>
    <w:rsid w:val="00094E08"/>
    <w:rsid w:val="000A3C5D"/>
    <w:rsid w:val="000A4F2A"/>
    <w:rsid w:val="000B0A20"/>
    <w:rsid w:val="000B3096"/>
    <w:rsid w:val="000B5B9D"/>
    <w:rsid w:val="000B60E8"/>
    <w:rsid w:val="000C067E"/>
    <w:rsid w:val="000C1471"/>
    <w:rsid w:val="000C2721"/>
    <w:rsid w:val="000C34C9"/>
    <w:rsid w:val="000C7905"/>
    <w:rsid w:val="000E40CD"/>
    <w:rsid w:val="000E411C"/>
    <w:rsid w:val="000E5470"/>
    <w:rsid w:val="000E5B71"/>
    <w:rsid w:val="000E5FD6"/>
    <w:rsid w:val="000E71B0"/>
    <w:rsid w:val="000E7918"/>
    <w:rsid w:val="000F21E4"/>
    <w:rsid w:val="000F5ABB"/>
    <w:rsid w:val="000F6961"/>
    <w:rsid w:val="0010427E"/>
    <w:rsid w:val="0010486C"/>
    <w:rsid w:val="001072FD"/>
    <w:rsid w:val="001100C3"/>
    <w:rsid w:val="00111330"/>
    <w:rsid w:val="00111F19"/>
    <w:rsid w:val="00112248"/>
    <w:rsid w:val="00114F50"/>
    <w:rsid w:val="00116C13"/>
    <w:rsid w:val="001172D3"/>
    <w:rsid w:val="001248C9"/>
    <w:rsid w:val="0012552A"/>
    <w:rsid w:val="00125865"/>
    <w:rsid w:val="00125AE9"/>
    <w:rsid w:val="00126527"/>
    <w:rsid w:val="0013017C"/>
    <w:rsid w:val="001315E1"/>
    <w:rsid w:val="001350A7"/>
    <w:rsid w:val="0013688D"/>
    <w:rsid w:val="00137F2B"/>
    <w:rsid w:val="001432FA"/>
    <w:rsid w:val="00147F1B"/>
    <w:rsid w:val="00150986"/>
    <w:rsid w:val="00151FB4"/>
    <w:rsid w:val="00152DF2"/>
    <w:rsid w:val="00154213"/>
    <w:rsid w:val="00156CEA"/>
    <w:rsid w:val="00157365"/>
    <w:rsid w:val="00157CC5"/>
    <w:rsid w:val="00161BB9"/>
    <w:rsid w:val="001635B3"/>
    <w:rsid w:val="00163E43"/>
    <w:rsid w:val="00164317"/>
    <w:rsid w:val="00172E0C"/>
    <w:rsid w:val="00174C7C"/>
    <w:rsid w:val="00177C39"/>
    <w:rsid w:val="00181134"/>
    <w:rsid w:val="001822DA"/>
    <w:rsid w:val="00183674"/>
    <w:rsid w:val="00184364"/>
    <w:rsid w:val="00186DC5"/>
    <w:rsid w:val="00191584"/>
    <w:rsid w:val="00191912"/>
    <w:rsid w:val="00192321"/>
    <w:rsid w:val="00192CCA"/>
    <w:rsid w:val="001938D9"/>
    <w:rsid w:val="00193D25"/>
    <w:rsid w:val="00194AF0"/>
    <w:rsid w:val="00194FA6"/>
    <w:rsid w:val="00195289"/>
    <w:rsid w:val="00195B79"/>
    <w:rsid w:val="0019701A"/>
    <w:rsid w:val="001A11F3"/>
    <w:rsid w:val="001A1BF8"/>
    <w:rsid w:val="001A36B4"/>
    <w:rsid w:val="001A3B1C"/>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A2B"/>
    <w:rsid w:val="001E3DD7"/>
    <w:rsid w:val="001E5160"/>
    <w:rsid w:val="001E72F3"/>
    <w:rsid w:val="001F37D7"/>
    <w:rsid w:val="001F5096"/>
    <w:rsid w:val="001F54DE"/>
    <w:rsid w:val="001F558D"/>
    <w:rsid w:val="001F6850"/>
    <w:rsid w:val="002001F9"/>
    <w:rsid w:val="00204091"/>
    <w:rsid w:val="002050DE"/>
    <w:rsid w:val="002056CF"/>
    <w:rsid w:val="00206CCB"/>
    <w:rsid w:val="00207127"/>
    <w:rsid w:val="00210A69"/>
    <w:rsid w:val="00212485"/>
    <w:rsid w:val="002134DE"/>
    <w:rsid w:val="00213802"/>
    <w:rsid w:val="002174D4"/>
    <w:rsid w:val="00222B19"/>
    <w:rsid w:val="00222F12"/>
    <w:rsid w:val="002247CE"/>
    <w:rsid w:val="00225B29"/>
    <w:rsid w:val="0022648E"/>
    <w:rsid w:val="00226E46"/>
    <w:rsid w:val="00227B6B"/>
    <w:rsid w:val="00231788"/>
    <w:rsid w:val="002319AD"/>
    <w:rsid w:val="002344EC"/>
    <w:rsid w:val="00234C35"/>
    <w:rsid w:val="00234F04"/>
    <w:rsid w:val="0023654A"/>
    <w:rsid w:val="00236A1A"/>
    <w:rsid w:val="00243504"/>
    <w:rsid w:val="0024375C"/>
    <w:rsid w:val="002458B9"/>
    <w:rsid w:val="00245BF1"/>
    <w:rsid w:val="0024676F"/>
    <w:rsid w:val="00246F82"/>
    <w:rsid w:val="00247D0B"/>
    <w:rsid w:val="00250EA7"/>
    <w:rsid w:val="00251327"/>
    <w:rsid w:val="00251E3D"/>
    <w:rsid w:val="00253254"/>
    <w:rsid w:val="00255923"/>
    <w:rsid w:val="00256714"/>
    <w:rsid w:val="00256845"/>
    <w:rsid w:val="00260888"/>
    <w:rsid w:val="00260FC6"/>
    <w:rsid w:val="00264977"/>
    <w:rsid w:val="00265AB9"/>
    <w:rsid w:val="0026756E"/>
    <w:rsid w:val="002716CB"/>
    <w:rsid w:val="00273438"/>
    <w:rsid w:val="00276BEA"/>
    <w:rsid w:val="00276F29"/>
    <w:rsid w:val="00277BC9"/>
    <w:rsid w:val="00280243"/>
    <w:rsid w:val="00282C8E"/>
    <w:rsid w:val="00287097"/>
    <w:rsid w:val="002870A1"/>
    <w:rsid w:val="002929F2"/>
    <w:rsid w:val="00293BCC"/>
    <w:rsid w:val="00293E12"/>
    <w:rsid w:val="00295455"/>
    <w:rsid w:val="002961A8"/>
    <w:rsid w:val="00296725"/>
    <w:rsid w:val="002976CB"/>
    <w:rsid w:val="002A089E"/>
    <w:rsid w:val="002A0CA4"/>
    <w:rsid w:val="002A1C12"/>
    <w:rsid w:val="002A508F"/>
    <w:rsid w:val="002A6285"/>
    <w:rsid w:val="002B0962"/>
    <w:rsid w:val="002B6137"/>
    <w:rsid w:val="002B63AB"/>
    <w:rsid w:val="002B6CF6"/>
    <w:rsid w:val="002B6D1C"/>
    <w:rsid w:val="002B6E49"/>
    <w:rsid w:val="002B72D8"/>
    <w:rsid w:val="002C2741"/>
    <w:rsid w:val="002C50E1"/>
    <w:rsid w:val="002C50F6"/>
    <w:rsid w:val="002D3160"/>
    <w:rsid w:val="002D6810"/>
    <w:rsid w:val="002D6D9D"/>
    <w:rsid w:val="002D7012"/>
    <w:rsid w:val="002E4B95"/>
    <w:rsid w:val="002E56F7"/>
    <w:rsid w:val="002E5A50"/>
    <w:rsid w:val="002E7D41"/>
    <w:rsid w:val="002F015E"/>
    <w:rsid w:val="002F5A09"/>
    <w:rsid w:val="002F5C0E"/>
    <w:rsid w:val="002F687A"/>
    <w:rsid w:val="00300CE4"/>
    <w:rsid w:val="00301A5B"/>
    <w:rsid w:val="0031029D"/>
    <w:rsid w:val="0031198C"/>
    <w:rsid w:val="00311B2B"/>
    <w:rsid w:val="00312084"/>
    <w:rsid w:val="003121F6"/>
    <w:rsid w:val="00312776"/>
    <w:rsid w:val="00314B7F"/>
    <w:rsid w:val="00320B01"/>
    <w:rsid w:val="003234F3"/>
    <w:rsid w:val="00325579"/>
    <w:rsid w:val="003267B8"/>
    <w:rsid w:val="00327138"/>
    <w:rsid w:val="0033089D"/>
    <w:rsid w:val="003308FF"/>
    <w:rsid w:val="0033123E"/>
    <w:rsid w:val="00331F31"/>
    <w:rsid w:val="00332C9C"/>
    <w:rsid w:val="00332E2F"/>
    <w:rsid w:val="003359A7"/>
    <w:rsid w:val="00341913"/>
    <w:rsid w:val="00343FA5"/>
    <w:rsid w:val="003454D3"/>
    <w:rsid w:val="003458BB"/>
    <w:rsid w:val="003459C2"/>
    <w:rsid w:val="00347157"/>
    <w:rsid w:val="00350E46"/>
    <w:rsid w:val="003545E5"/>
    <w:rsid w:val="00361DA7"/>
    <w:rsid w:val="00363A65"/>
    <w:rsid w:val="003658CA"/>
    <w:rsid w:val="0036714C"/>
    <w:rsid w:val="00367172"/>
    <w:rsid w:val="003679C6"/>
    <w:rsid w:val="003712FE"/>
    <w:rsid w:val="003716F1"/>
    <w:rsid w:val="00376DF1"/>
    <w:rsid w:val="0038081A"/>
    <w:rsid w:val="003826EF"/>
    <w:rsid w:val="00382812"/>
    <w:rsid w:val="00383604"/>
    <w:rsid w:val="00383907"/>
    <w:rsid w:val="003857A3"/>
    <w:rsid w:val="00386A3D"/>
    <w:rsid w:val="00390460"/>
    <w:rsid w:val="003917C5"/>
    <w:rsid w:val="003930C4"/>
    <w:rsid w:val="00394702"/>
    <w:rsid w:val="00394EFD"/>
    <w:rsid w:val="00395545"/>
    <w:rsid w:val="003971D5"/>
    <w:rsid w:val="00397B88"/>
    <w:rsid w:val="003A2FA0"/>
    <w:rsid w:val="003A515B"/>
    <w:rsid w:val="003A600B"/>
    <w:rsid w:val="003A647F"/>
    <w:rsid w:val="003A7234"/>
    <w:rsid w:val="003B023D"/>
    <w:rsid w:val="003B3034"/>
    <w:rsid w:val="003B425D"/>
    <w:rsid w:val="003B6ADE"/>
    <w:rsid w:val="003B74FB"/>
    <w:rsid w:val="003B7CFF"/>
    <w:rsid w:val="003C2D39"/>
    <w:rsid w:val="003C2E45"/>
    <w:rsid w:val="003C42AA"/>
    <w:rsid w:val="003C5DAB"/>
    <w:rsid w:val="003C61F0"/>
    <w:rsid w:val="003C76A2"/>
    <w:rsid w:val="003C7F05"/>
    <w:rsid w:val="003D3921"/>
    <w:rsid w:val="003D46E3"/>
    <w:rsid w:val="003D4AC5"/>
    <w:rsid w:val="003D7064"/>
    <w:rsid w:val="003E0A2A"/>
    <w:rsid w:val="003E2211"/>
    <w:rsid w:val="003E24B6"/>
    <w:rsid w:val="003E356D"/>
    <w:rsid w:val="003E37C4"/>
    <w:rsid w:val="003E3BFB"/>
    <w:rsid w:val="003E436A"/>
    <w:rsid w:val="003E517F"/>
    <w:rsid w:val="003E670B"/>
    <w:rsid w:val="003E6E32"/>
    <w:rsid w:val="003E7102"/>
    <w:rsid w:val="003E74E6"/>
    <w:rsid w:val="003F18ED"/>
    <w:rsid w:val="003F4305"/>
    <w:rsid w:val="003F6FD6"/>
    <w:rsid w:val="00400C6B"/>
    <w:rsid w:val="004027ED"/>
    <w:rsid w:val="004032F6"/>
    <w:rsid w:val="00403B49"/>
    <w:rsid w:val="00405D80"/>
    <w:rsid w:val="00405F89"/>
    <w:rsid w:val="004105E2"/>
    <w:rsid w:val="00412870"/>
    <w:rsid w:val="00413439"/>
    <w:rsid w:val="0041520F"/>
    <w:rsid w:val="004154A9"/>
    <w:rsid w:val="00415B37"/>
    <w:rsid w:val="00416246"/>
    <w:rsid w:val="00416481"/>
    <w:rsid w:val="00416B86"/>
    <w:rsid w:val="00417218"/>
    <w:rsid w:val="004205A8"/>
    <w:rsid w:val="0042135B"/>
    <w:rsid w:val="00422BB5"/>
    <w:rsid w:val="004234BE"/>
    <w:rsid w:val="00424415"/>
    <w:rsid w:val="00424A52"/>
    <w:rsid w:val="00424C68"/>
    <w:rsid w:val="00424C6F"/>
    <w:rsid w:val="00424FE7"/>
    <w:rsid w:val="00425E0D"/>
    <w:rsid w:val="00426F35"/>
    <w:rsid w:val="00430388"/>
    <w:rsid w:val="0043228D"/>
    <w:rsid w:val="00433D57"/>
    <w:rsid w:val="00437F6F"/>
    <w:rsid w:val="00440853"/>
    <w:rsid w:val="004430F9"/>
    <w:rsid w:val="004436EE"/>
    <w:rsid w:val="004445BE"/>
    <w:rsid w:val="00444C3A"/>
    <w:rsid w:val="004457DB"/>
    <w:rsid w:val="00446709"/>
    <w:rsid w:val="00447A6B"/>
    <w:rsid w:val="00447E02"/>
    <w:rsid w:val="00450AB5"/>
    <w:rsid w:val="004516D8"/>
    <w:rsid w:val="00452A2B"/>
    <w:rsid w:val="004546C8"/>
    <w:rsid w:val="0045580F"/>
    <w:rsid w:val="00456842"/>
    <w:rsid w:val="00456867"/>
    <w:rsid w:val="0046140A"/>
    <w:rsid w:val="00464005"/>
    <w:rsid w:val="004653D1"/>
    <w:rsid w:val="00473B96"/>
    <w:rsid w:val="00473CB3"/>
    <w:rsid w:val="00480911"/>
    <w:rsid w:val="00481A14"/>
    <w:rsid w:val="0048282C"/>
    <w:rsid w:val="00483035"/>
    <w:rsid w:val="004834A5"/>
    <w:rsid w:val="00483789"/>
    <w:rsid w:val="00483A11"/>
    <w:rsid w:val="00484EB3"/>
    <w:rsid w:val="004865D4"/>
    <w:rsid w:val="00486AF4"/>
    <w:rsid w:val="00487529"/>
    <w:rsid w:val="00487882"/>
    <w:rsid w:val="00490E61"/>
    <w:rsid w:val="00490E9E"/>
    <w:rsid w:val="00491CE2"/>
    <w:rsid w:val="004930A9"/>
    <w:rsid w:val="00494204"/>
    <w:rsid w:val="004950E0"/>
    <w:rsid w:val="00495B7C"/>
    <w:rsid w:val="00495BAF"/>
    <w:rsid w:val="00496EA9"/>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B188F"/>
    <w:rsid w:val="004B75F9"/>
    <w:rsid w:val="004C3561"/>
    <w:rsid w:val="004C6D52"/>
    <w:rsid w:val="004D1EBE"/>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750B"/>
    <w:rsid w:val="00547721"/>
    <w:rsid w:val="00552DCB"/>
    <w:rsid w:val="00554B3D"/>
    <w:rsid w:val="00554C60"/>
    <w:rsid w:val="0055578F"/>
    <w:rsid w:val="005623C9"/>
    <w:rsid w:val="0056253F"/>
    <w:rsid w:val="00564245"/>
    <w:rsid w:val="00567DA1"/>
    <w:rsid w:val="00570B49"/>
    <w:rsid w:val="00571441"/>
    <w:rsid w:val="005735B5"/>
    <w:rsid w:val="005746E3"/>
    <w:rsid w:val="00574EE8"/>
    <w:rsid w:val="005810DF"/>
    <w:rsid w:val="0058279F"/>
    <w:rsid w:val="0058332C"/>
    <w:rsid w:val="00584103"/>
    <w:rsid w:val="00586837"/>
    <w:rsid w:val="00590B97"/>
    <w:rsid w:val="0059112D"/>
    <w:rsid w:val="00591EFE"/>
    <w:rsid w:val="0059484E"/>
    <w:rsid w:val="00594EA6"/>
    <w:rsid w:val="00595032"/>
    <w:rsid w:val="0059726B"/>
    <w:rsid w:val="005A0965"/>
    <w:rsid w:val="005B2B8E"/>
    <w:rsid w:val="005B3267"/>
    <w:rsid w:val="005B387E"/>
    <w:rsid w:val="005B4B79"/>
    <w:rsid w:val="005B5BD6"/>
    <w:rsid w:val="005C1CE6"/>
    <w:rsid w:val="005C2C6C"/>
    <w:rsid w:val="005C37E9"/>
    <w:rsid w:val="005C3F20"/>
    <w:rsid w:val="005D0378"/>
    <w:rsid w:val="005D142D"/>
    <w:rsid w:val="005D25EB"/>
    <w:rsid w:val="005D3663"/>
    <w:rsid w:val="005D3889"/>
    <w:rsid w:val="005D6899"/>
    <w:rsid w:val="005E0D72"/>
    <w:rsid w:val="005E6ED5"/>
    <w:rsid w:val="005F08B9"/>
    <w:rsid w:val="005F2858"/>
    <w:rsid w:val="005F53D3"/>
    <w:rsid w:val="006009BE"/>
    <w:rsid w:val="00601125"/>
    <w:rsid w:val="00602348"/>
    <w:rsid w:val="00607417"/>
    <w:rsid w:val="00607A3C"/>
    <w:rsid w:val="00610099"/>
    <w:rsid w:val="00612C28"/>
    <w:rsid w:val="00612CAB"/>
    <w:rsid w:val="00612FA3"/>
    <w:rsid w:val="00615AFB"/>
    <w:rsid w:val="00617FC0"/>
    <w:rsid w:val="00623B7D"/>
    <w:rsid w:val="00625CD8"/>
    <w:rsid w:val="00626B58"/>
    <w:rsid w:val="006274DD"/>
    <w:rsid w:val="00634CDA"/>
    <w:rsid w:val="006356CB"/>
    <w:rsid w:val="00636060"/>
    <w:rsid w:val="00636232"/>
    <w:rsid w:val="00637E0E"/>
    <w:rsid w:val="006401E5"/>
    <w:rsid w:val="006402C3"/>
    <w:rsid w:val="006403B5"/>
    <w:rsid w:val="006403BF"/>
    <w:rsid w:val="00642BA4"/>
    <w:rsid w:val="00643099"/>
    <w:rsid w:val="006441CD"/>
    <w:rsid w:val="00644DE5"/>
    <w:rsid w:val="00646A0D"/>
    <w:rsid w:val="006508EE"/>
    <w:rsid w:val="0065308E"/>
    <w:rsid w:val="006548C7"/>
    <w:rsid w:val="00654A98"/>
    <w:rsid w:val="0065591D"/>
    <w:rsid w:val="006579B8"/>
    <w:rsid w:val="006609F6"/>
    <w:rsid w:val="00660F5B"/>
    <w:rsid w:val="006627C1"/>
    <w:rsid w:val="00662977"/>
    <w:rsid w:val="00664968"/>
    <w:rsid w:val="006655FE"/>
    <w:rsid w:val="00665F12"/>
    <w:rsid w:val="0066662D"/>
    <w:rsid w:val="00666B7E"/>
    <w:rsid w:val="006715F6"/>
    <w:rsid w:val="00672837"/>
    <w:rsid w:val="006736A8"/>
    <w:rsid w:val="0067398B"/>
    <w:rsid w:val="00677570"/>
    <w:rsid w:val="00680543"/>
    <w:rsid w:val="00683FFC"/>
    <w:rsid w:val="00684B0B"/>
    <w:rsid w:val="00684F1C"/>
    <w:rsid w:val="00685496"/>
    <w:rsid w:val="00685B68"/>
    <w:rsid w:val="00686458"/>
    <w:rsid w:val="006870DF"/>
    <w:rsid w:val="0069128A"/>
    <w:rsid w:val="00693BC3"/>
    <w:rsid w:val="00693FCD"/>
    <w:rsid w:val="00695D81"/>
    <w:rsid w:val="006962CC"/>
    <w:rsid w:val="00697031"/>
    <w:rsid w:val="006977C4"/>
    <w:rsid w:val="00697CA2"/>
    <w:rsid w:val="00697E11"/>
    <w:rsid w:val="006A4425"/>
    <w:rsid w:val="006A7653"/>
    <w:rsid w:val="006B2508"/>
    <w:rsid w:val="006B2C08"/>
    <w:rsid w:val="006C0738"/>
    <w:rsid w:val="006C0CA0"/>
    <w:rsid w:val="006C178B"/>
    <w:rsid w:val="006C54BE"/>
    <w:rsid w:val="006C6608"/>
    <w:rsid w:val="006D0300"/>
    <w:rsid w:val="006D2352"/>
    <w:rsid w:val="006D23B0"/>
    <w:rsid w:val="006D4B2C"/>
    <w:rsid w:val="006D4C17"/>
    <w:rsid w:val="006D6189"/>
    <w:rsid w:val="006D6B0D"/>
    <w:rsid w:val="006D6FB1"/>
    <w:rsid w:val="006E093A"/>
    <w:rsid w:val="006E0DC0"/>
    <w:rsid w:val="006E3EEA"/>
    <w:rsid w:val="006E4AF5"/>
    <w:rsid w:val="006E50C8"/>
    <w:rsid w:val="006F264A"/>
    <w:rsid w:val="006F3E48"/>
    <w:rsid w:val="006F45DE"/>
    <w:rsid w:val="006F540D"/>
    <w:rsid w:val="0070066C"/>
    <w:rsid w:val="00702A23"/>
    <w:rsid w:val="007044DA"/>
    <w:rsid w:val="00713D0C"/>
    <w:rsid w:val="00713E3D"/>
    <w:rsid w:val="00713FCF"/>
    <w:rsid w:val="007152BF"/>
    <w:rsid w:val="0071572E"/>
    <w:rsid w:val="00715D37"/>
    <w:rsid w:val="00716C81"/>
    <w:rsid w:val="00720724"/>
    <w:rsid w:val="0072350D"/>
    <w:rsid w:val="00727B44"/>
    <w:rsid w:val="00734862"/>
    <w:rsid w:val="00734C4D"/>
    <w:rsid w:val="007354C5"/>
    <w:rsid w:val="007355CE"/>
    <w:rsid w:val="00735A17"/>
    <w:rsid w:val="00736F4D"/>
    <w:rsid w:val="00737B6B"/>
    <w:rsid w:val="00737C48"/>
    <w:rsid w:val="007435CD"/>
    <w:rsid w:val="0074553C"/>
    <w:rsid w:val="00747362"/>
    <w:rsid w:val="00747479"/>
    <w:rsid w:val="00750556"/>
    <w:rsid w:val="00751305"/>
    <w:rsid w:val="00757274"/>
    <w:rsid w:val="007611AA"/>
    <w:rsid w:val="00766555"/>
    <w:rsid w:val="0076656D"/>
    <w:rsid w:val="00767502"/>
    <w:rsid w:val="00770D90"/>
    <w:rsid w:val="00771F16"/>
    <w:rsid w:val="0077208C"/>
    <w:rsid w:val="007746D9"/>
    <w:rsid w:val="007757EB"/>
    <w:rsid w:val="007815E5"/>
    <w:rsid w:val="00784442"/>
    <w:rsid w:val="00786601"/>
    <w:rsid w:val="007910AF"/>
    <w:rsid w:val="007923E2"/>
    <w:rsid w:val="007961AC"/>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4115"/>
    <w:rsid w:val="007E6243"/>
    <w:rsid w:val="007E75A2"/>
    <w:rsid w:val="007F168A"/>
    <w:rsid w:val="007F575B"/>
    <w:rsid w:val="007F5CCF"/>
    <w:rsid w:val="007F7EA9"/>
    <w:rsid w:val="00800473"/>
    <w:rsid w:val="00804464"/>
    <w:rsid w:val="00804AFE"/>
    <w:rsid w:val="00804C70"/>
    <w:rsid w:val="0080545E"/>
    <w:rsid w:val="00805833"/>
    <w:rsid w:val="008069DB"/>
    <w:rsid w:val="00816A5C"/>
    <w:rsid w:val="0081750A"/>
    <w:rsid w:val="00817583"/>
    <w:rsid w:val="00821AD0"/>
    <w:rsid w:val="00821B80"/>
    <w:rsid w:val="0083005D"/>
    <w:rsid w:val="00831481"/>
    <w:rsid w:val="00832B32"/>
    <w:rsid w:val="008355BD"/>
    <w:rsid w:val="008445FD"/>
    <w:rsid w:val="00845997"/>
    <w:rsid w:val="008474CD"/>
    <w:rsid w:val="00851BD8"/>
    <w:rsid w:val="00855A54"/>
    <w:rsid w:val="008569ED"/>
    <w:rsid w:val="00860995"/>
    <w:rsid w:val="008611F3"/>
    <w:rsid w:val="008620AF"/>
    <w:rsid w:val="00862FD7"/>
    <w:rsid w:val="008648A7"/>
    <w:rsid w:val="00865B66"/>
    <w:rsid w:val="0087019C"/>
    <w:rsid w:val="008707ED"/>
    <w:rsid w:val="00871BC9"/>
    <w:rsid w:val="00874943"/>
    <w:rsid w:val="008756BC"/>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2C1C"/>
    <w:rsid w:val="008C45A1"/>
    <w:rsid w:val="008C4DC4"/>
    <w:rsid w:val="008C659F"/>
    <w:rsid w:val="008D118D"/>
    <w:rsid w:val="008D24DA"/>
    <w:rsid w:val="008D2B71"/>
    <w:rsid w:val="008D2FDB"/>
    <w:rsid w:val="008D42D6"/>
    <w:rsid w:val="008D685C"/>
    <w:rsid w:val="008D72D7"/>
    <w:rsid w:val="008E050D"/>
    <w:rsid w:val="008E0B42"/>
    <w:rsid w:val="008E2690"/>
    <w:rsid w:val="008E2F22"/>
    <w:rsid w:val="008E36D1"/>
    <w:rsid w:val="008E3F35"/>
    <w:rsid w:val="008E5548"/>
    <w:rsid w:val="008F0E22"/>
    <w:rsid w:val="008F4571"/>
    <w:rsid w:val="008F5B47"/>
    <w:rsid w:val="00900796"/>
    <w:rsid w:val="00901BF9"/>
    <w:rsid w:val="00905003"/>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57D57"/>
    <w:rsid w:val="009604A3"/>
    <w:rsid w:val="00960815"/>
    <w:rsid w:val="00960C60"/>
    <w:rsid w:val="00961F2B"/>
    <w:rsid w:val="00962BB5"/>
    <w:rsid w:val="00963552"/>
    <w:rsid w:val="00963FB1"/>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8599B"/>
    <w:rsid w:val="009936CF"/>
    <w:rsid w:val="0099404B"/>
    <w:rsid w:val="009968C6"/>
    <w:rsid w:val="009979EA"/>
    <w:rsid w:val="009A1E06"/>
    <w:rsid w:val="009A317E"/>
    <w:rsid w:val="009A4AEE"/>
    <w:rsid w:val="009A579A"/>
    <w:rsid w:val="009A7C90"/>
    <w:rsid w:val="009B017D"/>
    <w:rsid w:val="009B02A2"/>
    <w:rsid w:val="009B0A3E"/>
    <w:rsid w:val="009B144A"/>
    <w:rsid w:val="009C03B4"/>
    <w:rsid w:val="009C515E"/>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7DAB"/>
    <w:rsid w:val="009F1022"/>
    <w:rsid w:val="009F2069"/>
    <w:rsid w:val="009F4B2A"/>
    <w:rsid w:val="009F6995"/>
    <w:rsid w:val="009F6C73"/>
    <w:rsid w:val="00A0073E"/>
    <w:rsid w:val="00A0274D"/>
    <w:rsid w:val="00A02CFA"/>
    <w:rsid w:val="00A045E9"/>
    <w:rsid w:val="00A06316"/>
    <w:rsid w:val="00A10F0C"/>
    <w:rsid w:val="00A11309"/>
    <w:rsid w:val="00A118DB"/>
    <w:rsid w:val="00A12DAA"/>
    <w:rsid w:val="00A12E44"/>
    <w:rsid w:val="00A13A6C"/>
    <w:rsid w:val="00A13DBD"/>
    <w:rsid w:val="00A16A6C"/>
    <w:rsid w:val="00A16FB1"/>
    <w:rsid w:val="00A1798C"/>
    <w:rsid w:val="00A21716"/>
    <w:rsid w:val="00A25153"/>
    <w:rsid w:val="00A25D12"/>
    <w:rsid w:val="00A27924"/>
    <w:rsid w:val="00A27AF8"/>
    <w:rsid w:val="00A304FC"/>
    <w:rsid w:val="00A324D1"/>
    <w:rsid w:val="00A35844"/>
    <w:rsid w:val="00A37671"/>
    <w:rsid w:val="00A37703"/>
    <w:rsid w:val="00A37BEE"/>
    <w:rsid w:val="00A418AA"/>
    <w:rsid w:val="00A41ADA"/>
    <w:rsid w:val="00A41EA9"/>
    <w:rsid w:val="00A42049"/>
    <w:rsid w:val="00A431D7"/>
    <w:rsid w:val="00A4342D"/>
    <w:rsid w:val="00A4598F"/>
    <w:rsid w:val="00A45C26"/>
    <w:rsid w:val="00A46E70"/>
    <w:rsid w:val="00A50E01"/>
    <w:rsid w:val="00A51671"/>
    <w:rsid w:val="00A51823"/>
    <w:rsid w:val="00A53128"/>
    <w:rsid w:val="00A5559D"/>
    <w:rsid w:val="00A55C92"/>
    <w:rsid w:val="00A61D74"/>
    <w:rsid w:val="00A6337C"/>
    <w:rsid w:val="00A636EA"/>
    <w:rsid w:val="00A646EB"/>
    <w:rsid w:val="00A64972"/>
    <w:rsid w:val="00A64FB2"/>
    <w:rsid w:val="00A665C8"/>
    <w:rsid w:val="00A6670D"/>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3632"/>
    <w:rsid w:val="00AC3E73"/>
    <w:rsid w:val="00AC6986"/>
    <w:rsid w:val="00AD0470"/>
    <w:rsid w:val="00AD3653"/>
    <w:rsid w:val="00AD3DD6"/>
    <w:rsid w:val="00AD6206"/>
    <w:rsid w:val="00AD76E5"/>
    <w:rsid w:val="00AD7DF9"/>
    <w:rsid w:val="00AE1848"/>
    <w:rsid w:val="00AE332E"/>
    <w:rsid w:val="00AE3A70"/>
    <w:rsid w:val="00AE3CCC"/>
    <w:rsid w:val="00AE4A9A"/>
    <w:rsid w:val="00AE5170"/>
    <w:rsid w:val="00AF150B"/>
    <w:rsid w:val="00AF6027"/>
    <w:rsid w:val="00AF78B2"/>
    <w:rsid w:val="00AF7C03"/>
    <w:rsid w:val="00B0056C"/>
    <w:rsid w:val="00B03C50"/>
    <w:rsid w:val="00B04DC2"/>
    <w:rsid w:val="00B0505B"/>
    <w:rsid w:val="00B061C8"/>
    <w:rsid w:val="00B07B3F"/>
    <w:rsid w:val="00B13526"/>
    <w:rsid w:val="00B21AE5"/>
    <w:rsid w:val="00B21B45"/>
    <w:rsid w:val="00B22569"/>
    <w:rsid w:val="00B25301"/>
    <w:rsid w:val="00B256D7"/>
    <w:rsid w:val="00B27D52"/>
    <w:rsid w:val="00B30188"/>
    <w:rsid w:val="00B315AF"/>
    <w:rsid w:val="00B31A7C"/>
    <w:rsid w:val="00B35DC1"/>
    <w:rsid w:val="00B36307"/>
    <w:rsid w:val="00B37266"/>
    <w:rsid w:val="00B40309"/>
    <w:rsid w:val="00B40A78"/>
    <w:rsid w:val="00B40AB0"/>
    <w:rsid w:val="00B46059"/>
    <w:rsid w:val="00B46352"/>
    <w:rsid w:val="00B468B3"/>
    <w:rsid w:val="00B47C32"/>
    <w:rsid w:val="00B503E6"/>
    <w:rsid w:val="00B5357C"/>
    <w:rsid w:val="00B54FBA"/>
    <w:rsid w:val="00B6103B"/>
    <w:rsid w:val="00B637A7"/>
    <w:rsid w:val="00B637EC"/>
    <w:rsid w:val="00B637F1"/>
    <w:rsid w:val="00B66530"/>
    <w:rsid w:val="00B6708C"/>
    <w:rsid w:val="00B713DB"/>
    <w:rsid w:val="00B75C97"/>
    <w:rsid w:val="00B76587"/>
    <w:rsid w:val="00B76ADD"/>
    <w:rsid w:val="00B806B5"/>
    <w:rsid w:val="00B81B09"/>
    <w:rsid w:val="00B81FE5"/>
    <w:rsid w:val="00B842D1"/>
    <w:rsid w:val="00B85CF8"/>
    <w:rsid w:val="00B9045A"/>
    <w:rsid w:val="00B90A90"/>
    <w:rsid w:val="00B90B2C"/>
    <w:rsid w:val="00B924AF"/>
    <w:rsid w:val="00B93E16"/>
    <w:rsid w:val="00B944C8"/>
    <w:rsid w:val="00B9767A"/>
    <w:rsid w:val="00BA04A6"/>
    <w:rsid w:val="00BA0EE6"/>
    <w:rsid w:val="00BA106D"/>
    <w:rsid w:val="00BA26B5"/>
    <w:rsid w:val="00BA4F73"/>
    <w:rsid w:val="00BA551E"/>
    <w:rsid w:val="00BA56E3"/>
    <w:rsid w:val="00BA6121"/>
    <w:rsid w:val="00BB09C2"/>
    <w:rsid w:val="00BB1D8C"/>
    <w:rsid w:val="00BB27E5"/>
    <w:rsid w:val="00BB3F4D"/>
    <w:rsid w:val="00BB41F5"/>
    <w:rsid w:val="00BB5740"/>
    <w:rsid w:val="00BB7E9F"/>
    <w:rsid w:val="00BC04AE"/>
    <w:rsid w:val="00BC12FC"/>
    <w:rsid w:val="00BC1C08"/>
    <w:rsid w:val="00BC2F2B"/>
    <w:rsid w:val="00BC4F0B"/>
    <w:rsid w:val="00BC519A"/>
    <w:rsid w:val="00BC6F7E"/>
    <w:rsid w:val="00BD1272"/>
    <w:rsid w:val="00BD2BEB"/>
    <w:rsid w:val="00BE0603"/>
    <w:rsid w:val="00BE0778"/>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2D7"/>
    <w:rsid w:val="00BF3BEE"/>
    <w:rsid w:val="00BF40B4"/>
    <w:rsid w:val="00C00E59"/>
    <w:rsid w:val="00C02B51"/>
    <w:rsid w:val="00C05338"/>
    <w:rsid w:val="00C06938"/>
    <w:rsid w:val="00C10339"/>
    <w:rsid w:val="00C14A57"/>
    <w:rsid w:val="00C154C2"/>
    <w:rsid w:val="00C164AE"/>
    <w:rsid w:val="00C20064"/>
    <w:rsid w:val="00C21D51"/>
    <w:rsid w:val="00C23EB5"/>
    <w:rsid w:val="00C2590A"/>
    <w:rsid w:val="00C268D0"/>
    <w:rsid w:val="00C2775E"/>
    <w:rsid w:val="00C332E9"/>
    <w:rsid w:val="00C33487"/>
    <w:rsid w:val="00C36FB8"/>
    <w:rsid w:val="00C374FB"/>
    <w:rsid w:val="00C40D53"/>
    <w:rsid w:val="00C41C6F"/>
    <w:rsid w:val="00C4353B"/>
    <w:rsid w:val="00C43CF8"/>
    <w:rsid w:val="00C45473"/>
    <w:rsid w:val="00C45B28"/>
    <w:rsid w:val="00C45BB3"/>
    <w:rsid w:val="00C47BBD"/>
    <w:rsid w:val="00C504FA"/>
    <w:rsid w:val="00C522AB"/>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2DD6"/>
    <w:rsid w:val="00C8503F"/>
    <w:rsid w:val="00C85725"/>
    <w:rsid w:val="00C917E5"/>
    <w:rsid w:val="00C94837"/>
    <w:rsid w:val="00C968B3"/>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29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FEF"/>
    <w:rsid w:val="00D0434C"/>
    <w:rsid w:val="00D055F8"/>
    <w:rsid w:val="00D10615"/>
    <w:rsid w:val="00D10766"/>
    <w:rsid w:val="00D118C7"/>
    <w:rsid w:val="00D12FDC"/>
    <w:rsid w:val="00D130BD"/>
    <w:rsid w:val="00D16AB8"/>
    <w:rsid w:val="00D17DEC"/>
    <w:rsid w:val="00D207B6"/>
    <w:rsid w:val="00D2115D"/>
    <w:rsid w:val="00D214AA"/>
    <w:rsid w:val="00D22FC7"/>
    <w:rsid w:val="00D24D15"/>
    <w:rsid w:val="00D275D2"/>
    <w:rsid w:val="00D3491E"/>
    <w:rsid w:val="00D3560B"/>
    <w:rsid w:val="00D3616F"/>
    <w:rsid w:val="00D371A5"/>
    <w:rsid w:val="00D401C6"/>
    <w:rsid w:val="00D40C01"/>
    <w:rsid w:val="00D46333"/>
    <w:rsid w:val="00D47AB2"/>
    <w:rsid w:val="00D47C33"/>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51BF"/>
    <w:rsid w:val="00D87D3F"/>
    <w:rsid w:val="00D90884"/>
    <w:rsid w:val="00D9367A"/>
    <w:rsid w:val="00D9391D"/>
    <w:rsid w:val="00DA2714"/>
    <w:rsid w:val="00DA30A7"/>
    <w:rsid w:val="00DA6F34"/>
    <w:rsid w:val="00DA7984"/>
    <w:rsid w:val="00DB3ADA"/>
    <w:rsid w:val="00DB6E51"/>
    <w:rsid w:val="00DC3419"/>
    <w:rsid w:val="00DC635B"/>
    <w:rsid w:val="00DD15F6"/>
    <w:rsid w:val="00DD2FF0"/>
    <w:rsid w:val="00DD3455"/>
    <w:rsid w:val="00DD4696"/>
    <w:rsid w:val="00DD7A6B"/>
    <w:rsid w:val="00DE69D5"/>
    <w:rsid w:val="00DE7A29"/>
    <w:rsid w:val="00DF019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20D13"/>
    <w:rsid w:val="00E231B1"/>
    <w:rsid w:val="00E23CF5"/>
    <w:rsid w:val="00E24212"/>
    <w:rsid w:val="00E251E3"/>
    <w:rsid w:val="00E2568E"/>
    <w:rsid w:val="00E256B8"/>
    <w:rsid w:val="00E311DF"/>
    <w:rsid w:val="00E31303"/>
    <w:rsid w:val="00E331D2"/>
    <w:rsid w:val="00E435D5"/>
    <w:rsid w:val="00E43946"/>
    <w:rsid w:val="00E43B85"/>
    <w:rsid w:val="00E46ADE"/>
    <w:rsid w:val="00E50241"/>
    <w:rsid w:val="00E5250D"/>
    <w:rsid w:val="00E53E26"/>
    <w:rsid w:val="00E54705"/>
    <w:rsid w:val="00E57372"/>
    <w:rsid w:val="00E60997"/>
    <w:rsid w:val="00E60E00"/>
    <w:rsid w:val="00E64032"/>
    <w:rsid w:val="00E645B7"/>
    <w:rsid w:val="00E64A41"/>
    <w:rsid w:val="00E65B3E"/>
    <w:rsid w:val="00E67B68"/>
    <w:rsid w:val="00E724EE"/>
    <w:rsid w:val="00E73399"/>
    <w:rsid w:val="00E740FD"/>
    <w:rsid w:val="00E77511"/>
    <w:rsid w:val="00E801E5"/>
    <w:rsid w:val="00E82143"/>
    <w:rsid w:val="00E824C9"/>
    <w:rsid w:val="00E83E68"/>
    <w:rsid w:val="00E86F1B"/>
    <w:rsid w:val="00E8724C"/>
    <w:rsid w:val="00E87A48"/>
    <w:rsid w:val="00E932A1"/>
    <w:rsid w:val="00E93E64"/>
    <w:rsid w:val="00E96D5D"/>
    <w:rsid w:val="00EA00A0"/>
    <w:rsid w:val="00EA04DD"/>
    <w:rsid w:val="00EA28EC"/>
    <w:rsid w:val="00EA2ED4"/>
    <w:rsid w:val="00EA5F83"/>
    <w:rsid w:val="00EA6725"/>
    <w:rsid w:val="00EA7B43"/>
    <w:rsid w:val="00EB181D"/>
    <w:rsid w:val="00EB1C47"/>
    <w:rsid w:val="00EB1C88"/>
    <w:rsid w:val="00EB215D"/>
    <w:rsid w:val="00EB270B"/>
    <w:rsid w:val="00EB38F4"/>
    <w:rsid w:val="00EB5163"/>
    <w:rsid w:val="00EB596E"/>
    <w:rsid w:val="00EB66B6"/>
    <w:rsid w:val="00EB746C"/>
    <w:rsid w:val="00EC1071"/>
    <w:rsid w:val="00EC1275"/>
    <w:rsid w:val="00EC1D4B"/>
    <w:rsid w:val="00EC1ED8"/>
    <w:rsid w:val="00EC3109"/>
    <w:rsid w:val="00EC35F8"/>
    <w:rsid w:val="00EC411D"/>
    <w:rsid w:val="00EC4970"/>
    <w:rsid w:val="00EC582F"/>
    <w:rsid w:val="00ED0BA6"/>
    <w:rsid w:val="00ED2CE8"/>
    <w:rsid w:val="00EE1253"/>
    <w:rsid w:val="00EE1B5A"/>
    <w:rsid w:val="00EE1BB5"/>
    <w:rsid w:val="00EE2A96"/>
    <w:rsid w:val="00EE35E9"/>
    <w:rsid w:val="00EE430E"/>
    <w:rsid w:val="00EE4B33"/>
    <w:rsid w:val="00EE5422"/>
    <w:rsid w:val="00EE73C0"/>
    <w:rsid w:val="00EE74E2"/>
    <w:rsid w:val="00EF13E8"/>
    <w:rsid w:val="00EF13F6"/>
    <w:rsid w:val="00EF1B3E"/>
    <w:rsid w:val="00EF1E7B"/>
    <w:rsid w:val="00EF24C6"/>
    <w:rsid w:val="00EF64E6"/>
    <w:rsid w:val="00EF7DC7"/>
    <w:rsid w:val="00F02380"/>
    <w:rsid w:val="00F03A56"/>
    <w:rsid w:val="00F04AF8"/>
    <w:rsid w:val="00F12CB3"/>
    <w:rsid w:val="00F17426"/>
    <w:rsid w:val="00F2012D"/>
    <w:rsid w:val="00F20167"/>
    <w:rsid w:val="00F20F91"/>
    <w:rsid w:val="00F222E7"/>
    <w:rsid w:val="00F234C0"/>
    <w:rsid w:val="00F24ED3"/>
    <w:rsid w:val="00F25371"/>
    <w:rsid w:val="00F3086D"/>
    <w:rsid w:val="00F31271"/>
    <w:rsid w:val="00F337E5"/>
    <w:rsid w:val="00F356FC"/>
    <w:rsid w:val="00F36861"/>
    <w:rsid w:val="00F37213"/>
    <w:rsid w:val="00F37E43"/>
    <w:rsid w:val="00F42A38"/>
    <w:rsid w:val="00F43152"/>
    <w:rsid w:val="00F438C6"/>
    <w:rsid w:val="00F43C3D"/>
    <w:rsid w:val="00F440E0"/>
    <w:rsid w:val="00F4416C"/>
    <w:rsid w:val="00F449FC"/>
    <w:rsid w:val="00F475B2"/>
    <w:rsid w:val="00F50AB4"/>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3A86"/>
    <w:rsid w:val="00F947C3"/>
    <w:rsid w:val="00F95B94"/>
    <w:rsid w:val="00FA0A5E"/>
    <w:rsid w:val="00FA0ECB"/>
    <w:rsid w:val="00FA3240"/>
    <w:rsid w:val="00FA49F7"/>
    <w:rsid w:val="00FA7691"/>
    <w:rsid w:val="00FB0433"/>
    <w:rsid w:val="00FB21FE"/>
    <w:rsid w:val="00FB2290"/>
    <w:rsid w:val="00FB2D91"/>
    <w:rsid w:val="00FB48CD"/>
    <w:rsid w:val="00FB7DE7"/>
    <w:rsid w:val="00FC059A"/>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88F"/>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99"/>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2"/>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1"/>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4"/>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6"/>
      </w:numPr>
    </w:pPr>
  </w:style>
  <w:style w:type="numbering" w:customStyle="1" w:styleId="Zaimportowanystyl1">
    <w:name w:val="Zaimportowany styl 1"/>
    <w:rsid w:val="006627C1"/>
    <w:pPr>
      <w:numPr>
        <w:numId w:val="25"/>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 w:type="numbering" w:customStyle="1" w:styleId="Biecalista1">
    <w:name w:val="Bieżąca lista1"/>
    <w:uiPriority w:val="99"/>
    <w:rsid w:val="00456842"/>
    <w:pPr>
      <w:numPr>
        <w:numId w:val="76"/>
      </w:numPr>
    </w:pPr>
  </w:style>
  <w:style w:type="numbering" w:customStyle="1" w:styleId="Biecalista2">
    <w:name w:val="Bieżąca lista2"/>
    <w:uiPriority w:val="99"/>
    <w:rsid w:val="00CC129F"/>
    <w:pPr>
      <w:numPr>
        <w:numId w:val="80"/>
      </w:numPr>
    </w:pPr>
  </w:style>
  <w:style w:type="numbering" w:customStyle="1" w:styleId="Biecalista3">
    <w:name w:val="Bieżąca lista3"/>
    <w:uiPriority w:val="99"/>
    <w:rsid w:val="00CC129F"/>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yperlink" Target="mailto:iod@uj.edu.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 Id="rId8" Type="http://schemas.openxmlformats.org/officeDocument/2006/relationships/hyperlink" Target="mailto:piotr.molczyk@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uj_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11091</Words>
  <Characters>66549</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8</cp:revision>
  <cp:lastPrinted>2022-06-24T06:44:00Z</cp:lastPrinted>
  <dcterms:created xsi:type="dcterms:W3CDTF">2023-10-06T10:01:00Z</dcterms:created>
  <dcterms:modified xsi:type="dcterms:W3CDTF">2023-10-19T11:12:00Z</dcterms:modified>
</cp:coreProperties>
</file>