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5AE" w14:textId="3A0364D8" w:rsidR="000D17FE" w:rsidRPr="006E1833" w:rsidRDefault="000D17FE" w:rsidP="006E1833">
      <w:pPr>
        <w:jc w:val="right"/>
        <w:rPr>
          <w:rFonts w:asciiTheme="majorHAnsi" w:hAnsiTheme="majorHAnsi" w:cstheme="majorHAnsi"/>
          <w:sz w:val="20"/>
          <w:szCs w:val="20"/>
        </w:rPr>
      </w:pPr>
      <w:r w:rsidRPr="006E1833">
        <w:rPr>
          <w:rFonts w:asciiTheme="majorHAnsi" w:hAnsiTheme="majorHAnsi" w:cstheme="majorHAnsi"/>
          <w:i/>
          <w:sz w:val="20"/>
          <w:szCs w:val="20"/>
        </w:rPr>
        <w:t xml:space="preserve">Załącznik nr </w:t>
      </w:r>
      <w:r w:rsidR="001D240D">
        <w:rPr>
          <w:rFonts w:asciiTheme="majorHAnsi" w:hAnsiTheme="majorHAnsi" w:cstheme="majorHAnsi"/>
          <w:i/>
          <w:sz w:val="20"/>
          <w:szCs w:val="20"/>
        </w:rPr>
        <w:t>5</w:t>
      </w:r>
      <w:r w:rsidR="00EA7AFB" w:rsidRPr="006E1833">
        <w:rPr>
          <w:rFonts w:asciiTheme="majorHAnsi" w:hAnsiTheme="majorHAnsi" w:cstheme="majorHAnsi"/>
          <w:i/>
          <w:sz w:val="20"/>
          <w:szCs w:val="20"/>
        </w:rPr>
        <w:t xml:space="preserve"> do zaproszenia</w:t>
      </w:r>
    </w:p>
    <w:p w14:paraId="464977F1" w14:textId="072F1180" w:rsidR="000D17FE" w:rsidRDefault="000D17FE" w:rsidP="006E183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E1833">
        <w:rPr>
          <w:rFonts w:asciiTheme="majorHAnsi" w:hAnsiTheme="majorHAnsi" w:cstheme="majorHAnsi"/>
          <w:b/>
          <w:sz w:val="20"/>
          <w:szCs w:val="20"/>
        </w:rPr>
        <w:t>Projekt umowy</w:t>
      </w:r>
    </w:p>
    <w:p w14:paraId="33BF200F" w14:textId="77777777" w:rsidR="002133A9" w:rsidRPr="006E1833" w:rsidRDefault="002133A9" w:rsidP="006E183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B2967" w14:textId="463DC101" w:rsidR="000D17FE" w:rsidRDefault="000D17FE" w:rsidP="006E183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E1833">
        <w:rPr>
          <w:rFonts w:asciiTheme="majorHAnsi" w:hAnsiTheme="majorHAnsi" w:cstheme="majorHAnsi"/>
          <w:b/>
          <w:sz w:val="20"/>
          <w:szCs w:val="20"/>
        </w:rPr>
        <w:t>UMOWA  GUM2021 UP</w:t>
      </w:r>
      <w:r w:rsidR="00EA7AFB" w:rsidRPr="006E1833">
        <w:rPr>
          <w:rFonts w:asciiTheme="majorHAnsi" w:hAnsiTheme="majorHAnsi" w:cstheme="majorHAnsi"/>
          <w:b/>
          <w:sz w:val="20"/>
          <w:szCs w:val="20"/>
        </w:rPr>
        <w:t xml:space="preserve"> ………</w:t>
      </w:r>
    </w:p>
    <w:p w14:paraId="4A22303C" w14:textId="77777777" w:rsidR="002133A9" w:rsidRPr="006E1833" w:rsidRDefault="002133A9" w:rsidP="006E183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4C00784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6E1833">
        <w:rPr>
          <w:rFonts w:asciiTheme="majorHAnsi" w:hAnsiTheme="majorHAnsi" w:cstheme="majorHAnsi"/>
          <w:sz w:val="20"/>
          <w:szCs w:val="20"/>
        </w:rPr>
        <w:t xml:space="preserve">zawarta w Gdańsku </w:t>
      </w:r>
      <w:r w:rsidRPr="006E1833">
        <w:rPr>
          <w:rFonts w:asciiTheme="majorHAnsi" w:hAnsiTheme="majorHAnsi" w:cstheme="majorHAnsi"/>
          <w:b/>
          <w:sz w:val="20"/>
          <w:szCs w:val="20"/>
        </w:rPr>
        <w:t>w dniu ………………………...2021 r.</w:t>
      </w:r>
      <w:r w:rsidRPr="006E1833">
        <w:rPr>
          <w:rFonts w:asciiTheme="majorHAnsi" w:hAnsiTheme="majorHAnsi" w:cstheme="majorHAnsi"/>
          <w:sz w:val="20"/>
          <w:szCs w:val="20"/>
        </w:rPr>
        <w:t xml:space="preserve"> pomiędzy:</w:t>
      </w:r>
    </w:p>
    <w:p w14:paraId="05ED4E84" w14:textId="77777777" w:rsidR="000D17FE" w:rsidRPr="006E1833" w:rsidRDefault="000D17FE" w:rsidP="006E1833">
      <w:pPr>
        <w:tabs>
          <w:tab w:val="left" w:pos="3400"/>
        </w:tabs>
        <w:rPr>
          <w:rFonts w:asciiTheme="majorHAnsi" w:hAnsiTheme="majorHAnsi" w:cstheme="majorHAnsi"/>
          <w:b/>
          <w:bCs/>
          <w:spacing w:val="-3"/>
          <w:sz w:val="20"/>
          <w:szCs w:val="20"/>
        </w:rPr>
      </w:pPr>
      <w:bookmarkStart w:id="0" w:name="_GoBack"/>
      <w:bookmarkEnd w:id="0"/>
    </w:p>
    <w:p w14:paraId="7BE9BF4B" w14:textId="77777777" w:rsidR="000D17FE" w:rsidRPr="006E1833" w:rsidRDefault="000D17FE" w:rsidP="006E1833">
      <w:pPr>
        <w:tabs>
          <w:tab w:val="left" w:pos="3400"/>
        </w:tabs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6E1833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Gdańskim  Uniwersytetem  Medycznym </w:t>
      </w:r>
    </w:p>
    <w:p w14:paraId="515C99EE" w14:textId="77777777" w:rsidR="000D17FE" w:rsidRPr="006E1833" w:rsidRDefault="000D17FE" w:rsidP="006E1833">
      <w:pPr>
        <w:tabs>
          <w:tab w:val="left" w:pos="3400"/>
        </w:tabs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6E18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ul. M. Skłodowskiej- Curie 3 a. </w:t>
      </w:r>
    </w:p>
    <w:p w14:paraId="688A18B3" w14:textId="77777777" w:rsidR="000D17FE" w:rsidRPr="006E1833" w:rsidRDefault="000D17FE" w:rsidP="006E1833">
      <w:pPr>
        <w:pStyle w:val="Lista"/>
        <w:tabs>
          <w:tab w:val="left" w:pos="3400"/>
        </w:tabs>
        <w:rPr>
          <w:rFonts w:asciiTheme="majorHAnsi" w:hAnsiTheme="majorHAnsi" w:cstheme="majorHAnsi"/>
          <w:b/>
          <w:color w:val="000000"/>
          <w:sz w:val="20"/>
        </w:rPr>
      </w:pPr>
      <w:r w:rsidRPr="006E1833">
        <w:rPr>
          <w:rFonts w:asciiTheme="majorHAnsi" w:hAnsiTheme="majorHAnsi" w:cstheme="majorHAnsi"/>
          <w:b/>
          <w:color w:val="000000"/>
          <w:sz w:val="20"/>
        </w:rPr>
        <w:t xml:space="preserve">80-210 Gdańsk </w:t>
      </w:r>
    </w:p>
    <w:p w14:paraId="14E271AF" w14:textId="77777777" w:rsidR="000D17FE" w:rsidRPr="006E1833" w:rsidRDefault="000D17FE" w:rsidP="006E1833">
      <w:pPr>
        <w:pStyle w:val="Lista"/>
        <w:tabs>
          <w:tab w:val="left" w:pos="3400"/>
        </w:tabs>
        <w:rPr>
          <w:rFonts w:asciiTheme="majorHAnsi" w:hAnsiTheme="majorHAnsi" w:cstheme="majorHAnsi"/>
          <w:color w:val="000000"/>
          <w:sz w:val="20"/>
        </w:rPr>
      </w:pPr>
      <w:r w:rsidRPr="006E1833">
        <w:rPr>
          <w:rFonts w:asciiTheme="majorHAnsi" w:hAnsiTheme="majorHAnsi" w:cstheme="majorHAnsi"/>
          <w:b/>
          <w:color w:val="000000"/>
          <w:sz w:val="20"/>
        </w:rPr>
        <w:t>NIP: 584-09-55-985</w:t>
      </w:r>
    </w:p>
    <w:p w14:paraId="4E2FF434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>reprezentowanym przez:</w:t>
      </w:r>
    </w:p>
    <w:p w14:paraId="20B8607C" w14:textId="77777777" w:rsidR="000D17FE" w:rsidRPr="006E1833" w:rsidRDefault="000D17FE" w:rsidP="006E1833">
      <w:pPr>
        <w:pStyle w:val="Listapunktowana2"/>
        <w:ind w:left="284" w:hanging="284"/>
        <w:rPr>
          <w:rFonts w:asciiTheme="majorHAnsi" w:hAnsiTheme="majorHAnsi" w:cstheme="majorHAnsi"/>
          <w:sz w:val="20"/>
        </w:rPr>
      </w:pPr>
    </w:p>
    <w:p w14:paraId="5AA134DB" w14:textId="68EAA2F5" w:rsidR="00604FDA" w:rsidRDefault="00604FDA" w:rsidP="006E1833">
      <w:pPr>
        <w:pStyle w:val="Listapunktowana2"/>
        <w:ind w:left="284" w:hanging="28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Marcina Gruchałę – Rektora </w:t>
      </w:r>
    </w:p>
    <w:p w14:paraId="5C5A369C" w14:textId="16C9E6A0" w:rsidR="000D17FE" w:rsidRPr="006E1833" w:rsidRDefault="000D17FE" w:rsidP="006E1833">
      <w:pPr>
        <w:pStyle w:val="Listapunktowana2"/>
        <w:ind w:left="284" w:hanging="284"/>
        <w:rPr>
          <w:rFonts w:asciiTheme="majorHAnsi" w:hAnsiTheme="majorHAnsi" w:cstheme="majorHAnsi"/>
          <w:sz w:val="20"/>
        </w:rPr>
      </w:pPr>
      <w:r w:rsidRPr="006E1833">
        <w:rPr>
          <w:rFonts w:asciiTheme="majorHAnsi" w:hAnsiTheme="majorHAnsi" w:cstheme="majorHAnsi"/>
          <w:sz w:val="20"/>
        </w:rPr>
        <w:t xml:space="preserve">Marka Langowskiego – Kanclerza </w:t>
      </w:r>
    </w:p>
    <w:p w14:paraId="0BEDD60B" w14:textId="77777777" w:rsidR="000D17FE" w:rsidRPr="006E1833" w:rsidRDefault="000D17FE" w:rsidP="006E1833">
      <w:pPr>
        <w:pStyle w:val="Listapunktowana2"/>
        <w:ind w:left="284" w:hanging="284"/>
        <w:rPr>
          <w:rFonts w:asciiTheme="majorHAnsi" w:hAnsiTheme="majorHAnsi" w:cstheme="majorHAnsi"/>
          <w:color w:val="000000"/>
          <w:sz w:val="20"/>
        </w:rPr>
      </w:pPr>
      <w:r w:rsidRPr="006E1833">
        <w:rPr>
          <w:rFonts w:asciiTheme="majorHAnsi" w:hAnsiTheme="majorHAnsi" w:cstheme="majorHAnsi"/>
          <w:color w:val="000000"/>
          <w:sz w:val="20"/>
        </w:rPr>
        <w:t xml:space="preserve">przy kontrasygnacie Zbigniewa </w:t>
      </w:r>
      <w:proofErr w:type="spellStart"/>
      <w:r w:rsidRPr="006E1833">
        <w:rPr>
          <w:rFonts w:asciiTheme="majorHAnsi" w:hAnsiTheme="majorHAnsi" w:cstheme="majorHAnsi"/>
          <w:color w:val="000000"/>
          <w:sz w:val="20"/>
        </w:rPr>
        <w:t>Tymoszyka</w:t>
      </w:r>
      <w:proofErr w:type="spellEnd"/>
      <w:r w:rsidRPr="006E1833">
        <w:rPr>
          <w:rFonts w:asciiTheme="majorHAnsi" w:hAnsiTheme="majorHAnsi" w:cstheme="majorHAnsi"/>
          <w:color w:val="000000"/>
          <w:sz w:val="20"/>
        </w:rPr>
        <w:t xml:space="preserve"> – Zastępcę Kanclerza ds. Finansowych - Kwestora</w:t>
      </w:r>
    </w:p>
    <w:p w14:paraId="3E390F88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 xml:space="preserve">zwanym w dalszej części umowy  </w:t>
      </w:r>
      <w:r w:rsidRPr="006E1833">
        <w:rPr>
          <w:rFonts w:asciiTheme="majorHAnsi" w:hAnsiTheme="majorHAnsi" w:cstheme="majorHAnsi"/>
          <w:b/>
          <w:spacing w:val="-3"/>
          <w:sz w:val="20"/>
          <w:szCs w:val="20"/>
        </w:rPr>
        <w:t>„Zamawiającym”,</w:t>
      </w:r>
    </w:p>
    <w:p w14:paraId="2E159C57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Theme="majorHAnsi" w:hAnsiTheme="majorHAnsi" w:cstheme="majorHAnsi"/>
          <w:spacing w:val="-3"/>
          <w:sz w:val="20"/>
          <w:szCs w:val="20"/>
        </w:rPr>
      </w:pPr>
    </w:p>
    <w:p w14:paraId="0E1B7779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Theme="majorHAnsi" w:hAnsiTheme="majorHAnsi" w:cstheme="majorHAnsi"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>a</w:t>
      </w:r>
    </w:p>
    <w:p w14:paraId="4EC30378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Theme="majorHAnsi" w:hAnsiTheme="majorHAnsi" w:cstheme="majorHAnsi"/>
          <w:b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6E1833">
        <w:rPr>
          <w:rFonts w:asciiTheme="majorHAnsi" w:hAnsiTheme="majorHAnsi" w:cstheme="majorHAnsi"/>
          <w:b/>
          <w:bCs/>
          <w:sz w:val="20"/>
          <w:szCs w:val="20"/>
        </w:rPr>
        <w:t>........................................................................</w:t>
      </w:r>
      <w:r w:rsidRPr="006E1833">
        <w:rPr>
          <w:rFonts w:asciiTheme="majorHAnsi" w:hAnsiTheme="majorHAnsi" w:cstheme="majorHAnsi"/>
          <w:sz w:val="20"/>
          <w:szCs w:val="20"/>
        </w:rPr>
        <w:t xml:space="preserve"> z siedzibą w ...................................................,</w:t>
      </w:r>
    </w:p>
    <w:p w14:paraId="2A68FA5F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Theme="majorHAnsi" w:hAnsiTheme="majorHAnsi" w:cstheme="majorHAnsi"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b/>
          <w:spacing w:val="-3"/>
          <w:sz w:val="20"/>
          <w:szCs w:val="20"/>
        </w:rPr>
        <w:t xml:space="preserve">NIP: .........................................  </w:t>
      </w:r>
      <w:r w:rsidRPr="006E1833">
        <w:rPr>
          <w:rFonts w:asciiTheme="majorHAnsi" w:hAnsiTheme="majorHAnsi" w:cstheme="majorHAnsi"/>
          <w:spacing w:val="-3"/>
          <w:sz w:val="20"/>
          <w:szCs w:val="20"/>
        </w:rPr>
        <w:t xml:space="preserve">wpisanym do Krajowego Rejestru Sądowego </w:t>
      </w:r>
      <w:r w:rsidRPr="006E1833">
        <w:rPr>
          <w:rFonts w:asciiTheme="majorHAnsi" w:hAnsiTheme="majorHAnsi" w:cstheme="majorHAnsi"/>
          <w:sz w:val="20"/>
          <w:szCs w:val="20"/>
        </w:rPr>
        <w:t>w ....................... dnia .......................... pod nr ...................</w:t>
      </w:r>
      <w:r w:rsidRPr="006E1833">
        <w:rPr>
          <w:rFonts w:asciiTheme="majorHAnsi" w:hAnsiTheme="majorHAnsi" w:cstheme="majorHAnsi"/>
          <w:spacing w:val="-3"/>
          <w:sz w:val="20"/>
          <w:szCs w:val="20"/>
        </w:rPr>
        <w:t>........</w:t>
      </w:r>
    </w:p>
    <w:p w14:paraId="1859D7F2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Theme="majorHAnsi" w:hAnsiTheme="majorHAnsi" w:cstheme="majorHAnsi"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>reprezentowanym przez:</w:t>
      </w:r>
    </w:p>
    <w:p w14:paraId="49BE12B0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Theme="majorHAnsi" w:hAnsiTheme="majorHAnsi" w:cstheme="majorHAnsi"/>
          <w:spacing w:val="-3"/>
          <w:sz w:val="20"/>
          <w:szCs w:val="20"/>
        </w:rPr>
      </w:pPr>
    </w:p>
    <w:p w14:paraId="1BDFD77C" w14:textId="77777777" w:rsidR="000D17FE" w:rsidRPr="006E1833" w:rsidRDefault="000D17FE" w:rsidP="006E1833">
      <w:pPr>
        <w:widowControl w:val="0"/>
        <w:numPr>
          <w:ilvl w:val="0"/>
          <w:numId w:val="4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textAlignment w:val="baseline"/>
        <w:rPr>
          <w:rFonts w:asciiTheme="majorHAnsi" w:hAnsiTheme="majorHAnsi" w:cstheme="majorHAnsi"/>
          <w:b/>
          <w:bCs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6E1833">
        <w:rPr>
          <w:rFonts w:asciiTheme="majorHAnsi" w:hAnsiTheme="majorHAnsi" w:cstheme="majorHAnsi"/>
          <w:sz w:val="20"/>
          <w:szCs w:val="20"/>
        </w:rPr>
        <w:t>...................................................</w:t>
      </w:r>
      <w:r w:rsidRPr="006E1833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E1833">
        <w:rPr>
          <w:rFonts w:asciiTheme="majorHAnsi" w:hAnsiTheme="majorHAnsi" w:cstheme="majorHAnsi"/>
          <w:sz w:val="20"/>
          <w:szCs w:val="20"/>
        </w:rPr>
        <w:t>- ...........................................................</w:t>
      </w:r>
    </w:p>
    <w:p w14:paraId="755A78F3" w14:textId="77777777" w:rsidR="000D17FE" w:rsidRPr="006E1833" w:rsidRDefault="000D17FE" w:rsidP="006E1833">
      <w:pPr>
        <w:widowControl w:val="0"/>
        <w:numPr>
          <w:ilvl w:val="0"/>
          <w:numId w:val="42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textAlignment w:val="baseline"/>
        <w:rPr>
          <w:rFonts w:asciiTheme="majorHAnsi" w:hAnsiTheme="majorHAnsi" w:cstheme="majorHAnsi"/>
          <w:b/>
          <w:bCs/>
          <w:sz w:val="20"/>
          <w:szCs w:val="20"/>
        </w:rPr>
      </w:pPr>
      <w:r w:rsidRPr="006E183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E1833">
        <w:rPr>
          <w:rFonts w:asciiTheme="majorHAnsi" w:hAnsiTheme="majorHAnsi" w:cstheme="majorHAnsi"/>
          <w:sz w:val="20"/>
          <w:szCs w:val="20"/>
        </w:rPr>
        <w:t>...................................................</w:t>
      </w:r>
      <w:r w:rsidRPr="006E1833">
        <w:rPr>
          <w:rFonts w:asciiTheme="majorHAnsi" w:hAnsiTheme="majorHAnsi" w:cstheme="majorHAnsi"/>
          <w:sz w:val="20"/>
          <w:szCs w:val="20"/>
        </w:rPr>
        <w:tab/>
        <w:t>- ...........................................................</w:t>
      </w:r>
    </w:p>
    <w:p w14:paraId="2ADEF85E" w14:textId="77777777" w:rsidR="000D17FE" w:rsidRPr="006E1833" w:rsidRDefault="000D17FE" w:rsidP="006E183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6EAEBD0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spacing w:val="-3"/>
          <w:sz w:val="20"/>
          <w:szCs w:val="20"/>
        </w:rPr>
      </w:pPr>
      <w:r w:rsidRPr="006E1833">
        <w:rPr>
          <w:rFonts w:asciiTheme="majorHAnsi" w:hAnsiTheme="majorHAnsi" w:cstheme="majorHAnsi"/>
          <w:spacing w:val="-3"/>
          <w:sz w:val="20"/>
          <w:szCs w:val="20"/>
        </w:rPr>
        <w:t xml:space="preserve">zwanym w dalszej części umowy </w:t>
      </w:r>
      <w:r w:rsidRPr="006E1833">
        <w:rPr>
          <w:rFonts w:asciiTheme="majorHAnsi" w:hAnsiTheme="majorHAnsi" w:cstheme="majorHAnsi"/>
          <w:b/>
          <w:spacing w:val="-3"/>
          <w:sz w:val="20"/>
          <w:szCs w:val="20"/>
        </w:rPr>
        <w:t>„Wykonawcą</w:t>
      </w:r>
      <w:r w:rsidRPr="006E1833">
        <w:rPr>
          <w:rFonts w:asciiTheme="majorHAnsi" w:hAnsiTheme="majorHAnsi" w:cstheme="majorHAnsi"/>
          <w:spacing w:val="-3"/>
          <w:sz w:val="20"/>
          <w:szCs w:val="20"/>
        </w:rPr>
        <w:t>”.</w:t>
      </w:r>
    </w:p>
    <w:p w14:paraId="3D657736" w14:textId="77777777" w:rsidR="000D17FE" w:rsidRPr="006E1833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789B14A0" w14:textId="3EFB4D28" w:rsidR="000D17FE" w:rsidRPr="00A14DDA" w:rsidRDefault="000D17FE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E1833">
        <w:rPr>
          <w:rFonts w:asciiTheme="majorHAnsi" w:hAnsiTheme="majorHAnsi" w:cstheme="majorHAnsi"/>
          <w:i/>
          <w:sz w:val="20"/>
          <w:szCs w:val="20"/>
        </w:rPr>
        <w:tab/>
      </w:r>
      <w:r w:rsidRPr="006E1833">
        <w:rPr>
          <w:rFonts w:asciiTheme="majorHAnsi" w:hAnsiTheme="majorHAnsi" w:cstheme="majorHAnsi"/>
          <w:i/>
          <w:sz w:val="20"/>
          <w:szCs w:val="20"/>
        </w:rPr>
        <w:tab/>
        <w:t xml:space="preserve">W rezultacie dokonanego przez Zamawiającego wyboru oferty w postępowaniu o udzielenie zamówienia </w:t>
      </w:r>
      <w:r w:rsidRPr="006E1833">
        <w:rPr>
          <w:rFonts w:asciiTheme="majorHAnsi" w:hAnsiTheme="majorHAnsi" w:cstheme="majorHAnsi"/>
          <w:b/>
          <w:i/>
          <w:sz w:val="20"/>
          <w:szCs w:val="20"/>
        </w:rPr>
        <w:t xml:space="preserve">nr postępowania GUM2021 ZP0077, </w:t>
      </w:r>
      <w:r w:rsidRPr="006E1833">
        <w:rPr>
          <w:rFonts w:asciiTheme="majorHAnsi" w:hAnsiTheme="majorHAnsi" w:cstheme="majorHAnsi"/>
          <w:i/>
          <w:sz w:val="20"/>
          <w:szCs w:val="20"/>
        </w:rPr>
        <w:t>prowadzon</w:t>
      </w:r>
      <w:r w:rsidR="00D06787">
        <w:rPr>
          <w:rFonts w:asciiTheme="majorHAnsi" w:hAnsiTheme="majorHAnsi" w:cstheme="majorHAnsi"/>
          <w:i/>
          <w:sz w:val="20"/>
          <w:szCs w:val="20"/>
        </w:rPr>
        <w:t>ego</w:t>
      </w:r>
      <w:r w:rsidRPr="006E1833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6E1833">
        <w:rPr>
          <w:rFonts w:asciiTheme="majorHAnsi" w:hAnsiTheme="majorHAnsi" w:cstheme="majorHAnsi"/>
          <w:i/>
          <w:sz w:val="20"/>
          <w:szCs w:val="20"/>
        </w:rPr>
        <w:t>w trybie</w:t>
      </w:r>
      <w:r w:rsidR="00D06787">
        <w:rPr>
          <w:rFonts w:asciiTheme="majorHAnsi" w:hAnsiTheme="majorHAnsi" w:cstheme="majorHAnsi"/>
          <w:i/>
          <w:sz w:val="20"/>
          <w:szCs w:val="20"/>
        </w:rPr>
        <w:t xml:space="preserve"> ”zamówienia z wolnej ręki”</w:t>
      </w:r>
      <w:r w:rsidRPr="006E1833">
        <w:rPr>
          <w:rFonts w:asciiTheme="majorHAnsi" w:hAnsiTheme="majorHAnsi" w:cstheme="majorHAnsi"/>
          <w:i/>
          <w:sz w:val="20"/>
          <w:szCs w:val="20"/>
        </w:rPr>
        <w:t xml:space="preserve"> na podstawie art. 2</w:t>
      </w:r>
      <w:r w:rsidR="009A762C">
        <w:rPr>
          <w:rFonts w:asciiTheme="majorHAnsi" w:hAnsiTheme="majorHAnsi" w:cstheme="majorHAnsi"/>
          <w:i/>
          <w:sz w:val="20"/>
          <w:szCs w:val="20"/>
        </w:rPr>
        <w:t>14</w:t>
      </w:r>
      <w:r w:rsidRPr="006E183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A762C">
        <w:rPr>
          <w:rFonts w:asciiTheme="majorHAnsi" w:hAnsiTheme="majorHAnsi" w:cstheme="majorHAnsi"/>
          <w:i/>
          <w:sz w:val="20"/>
          <w:szCs w:val="20"/>
        </w:rPr>
        <w:t xml:space="preserve">  ust. 1 </w:t>
      </w:r>
      <w:r w:rsidRPr="006E1833">
        <w:rPr>
          <w:rFonts w:asciiTheme="majorHAnsi" w:hAnsiTheme="majorHAnsi" w:cstheme="majorHAnsi"/>
          <w:i/>
          <w:sz w:val="20"/>
          <w:szCs w:val="20"/>
        </w:rPr>
        <w:t>pkt</w:t>
      </w:r>
      <w:r w:rsidR="009A762C">
        <w:rPr>
          <w:rFonts w:asciiTheme="majorHAnsi" w:hAnsiTheme="majorHAnsi" w:cstheme="majorHAnsi"/>
          <w:i/>
          <w:sz w:val="20"/>
          <w:szCs w:val="20"/>
        </w:rPr>
        <w:t>.</w:t>
      </w:r>
      <w:r w:rsidRPr="006E1833">
        <w:rPr>
          <w:rFonts w:asciiTheme="majorHAnsi" w:hAnsiTheme="majorHAnsi" w:cstheme="majorHAnsi"/>
          <w:i/>
          <w:sz w:val="20"/>
          <w:szCs w:val="20"/>
        </w:rPr>
        <w:t xml:space="preserve"> 1</w:t>
      </w:r>
      <w:r w:rsidR="009A762C">
        <w:rPr>
          <w:rFonts w:asciiTheme="majorHAnsi" w:hAnsiTheme="majorHAnsi" w:cstheme="majorHAnsi"/>
          <w:i/>
          <w:sz w:val="20"/>
          <w:szCs w:val="20"/>
        </w:rPr>
        <w:t>. Lit. a)</w:t>
      </w:r>
      <w:r w:rsidRPr="006E1833">
        <w:rPr>
          <w:rFonts w:asciiTheme="majorHAnsi" w:hAnsiTheme="majorHAnsi" w:cstheme="majorHAnsi"/>
          <w:i/>
          <w:sz w:val="20"/>
          <w:szCs w:val="20"/>
        </w:rPr>
        <w:t xml:space="preserve"> ustawy z dnia 11 września 2019 r. Prawo zamówień publicznych (Dz. U. z 2019 r. poz. 2019 ze zm.) dalej Pzp, </w:t>
      </w:r>
      <w:r w:rsidRPr="006E1833">
        <w:rPr>
          <w:rFonts w:asciiTheme="majorHAnsi" w:hAnsiTheme="majorHAnsi" w:cstheme="majorHAnsi"/>
          <w:i/>
          <w:iCs/>
          <w:sz w:val="20"/>
          <w:szCs w:val="20"/>
        </w:rPr>
        <w:t xml:space="preserve">została zawarta umowa następującej </w:t>
      </w:r>
      <w:r w:rsidRPr="00A14DDA">
        <w:rPr>
          <w:rFonts w:asciiTheme="majorHAnsi" w:hAnsiTheme="majorHAnsi" w:cstheme="majorHAnsi"/>
          <w:i/>
          <w:iCs/>
          <w:sz w:val="20"/>
          <w:szCs w:val="20"/>
        </w:rPr>
        <w:t>treści:</w:t>
      </w:r>
    </w:p>
    <w:p w14:paraId="49CBD21F" w14:textId="77777777" w:rsidR="009A762C" w:rsidRPr="00A14DDA" w:rsidRDefault="009A762C" w:rsidP="006E183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9033CFF" w14:textId="77777777" w:rsidR="00504ECA" w:rsidRPr="00A14DDA" w:rsidRDefault="00504ECA" w:rsidP="006E1833">
      <w:pPr>
        <w:keepNext/>
        <w:keepLines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4DDA">
        <w:rPr>
          <w:rFonts w:asciiTheme="majorHAnsi" w:hAnsiTheme="majorHAnsi" w:cstheme="majorHAnsi"/>
          <w:b/>
          <w:sz w:val="20"/>
          <w:szCs w:val="20"/>
        </w:rPr>
        <w:t>§ 1</w:t>
      </w:r>
    </w:p>
    <w:p w14:paraId="0C47F535" w14:textId="77777777" w:rsidR="00504ECA" w:rsidRPr="00A14DDA" w:rsidRDefault="00504ECA" w:rsidP="006E1833">
      <w:pPr>
        <w:keepNext/>
        <w:keepLines/>
        <w:jc w:val="center"/>
        <w:rPr>
          <w:rFonts w:asciiTheme="majorHAnsi" w:hAnsiTheme="majorHAnsi" w:cstheme="majorHAnsi"/>
          <w:sz w:val="20"/>
          <w:szCs w:val="20"/>
        </w:rPr>
      </w:pPr>
      <w:r w:rsidRPr="00A14DDA">
        <w:rPr>
          <w:rFonts w:asciiTheme="majorHAnsi" w:hAnsiTheme="majorHAnsi" w:cstheme="majorHAnsi"/>
          <w:b/>
          <w:sz w:val="20"/>
          <w:szCs w:val="20"/>
        </w:rPr>
        <w:t xml:space="preserve">Przedmiot umowy </w:t>
      </w:r>
    </w:p>
    <w:p w14:paraId="563D12DA" w14:textId="491FF009" w:rsidR="003F4816" w:rsidRPr="00A14DDA" w:rsidRDefault="003F4816" w:rsidP="00C230E0">
      <w:pPr>
        <w:pStyle w:val="Akapitzlist"/>
        <w:widowControl w:val="0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A14DDA">
        <w:rPr>
          <w:rFonts w:asciiTheme="majorHAnsi" w:hAnsiTheme="majorHAnsi" w:cstheme="majorHAnsi"/>
          <w:sz w:val="20"/>
          <w:szCs w:val="20"/>
        </w:rPr>
        <w:t xml:space="preserve">Przedmiotem </w:t>
      </w:r>
      <w:r w:rsidR="00511B10" w:rsidRPr="00A14DDA">
        <w:rPr>
          <w:rFonts w:asciiTheme="majorHAnsi" w:hAnsiTheme="majorHAnsi" w:cstheme="majorHAnsi"/>
          <w:sz w:val="20"/>
          <w:szCs w:val="20"/>
        </w:rPr>
        <w:t>umowy</w:t>
      </w:r>
      <w:r w:rsidRPr="00A14DDA">
        <w:rPr>
          <w:rFonts w:asciiTheme="majorHAnsi" w:hAnsiTheme="majorHAnsi" w:cstheme="majorHAnsi"/>
          <w:sz w:val="20"/>
          <w:szCs w:val="20"/>
        </w:rPr>
        <w:t xml:space="preserve"> jest dostawa produkt</w:t>
      </w:r>
      <w:r w:rsidR="00D71CF5" w:rsidRPr="00A14DDA">
        <w:rPr>
          <w:rFonts w:asciiTheme="majorHAnsi" w:hAnsiTheme="majorHAnsi" w:cstheme="majorHAnsi"/>
          <w:sz w:val="20"/>
          <w:szCs w:val="20"/>
        </w:rPr>
        <w:t>u</w:t>
      </w:r>
      <w:r w:rsidRPr="00A14DDA">
        <w:rPr>
          <w:rFonts w:asciiTheme="majorHAnsi" w:hAnsiTheme="majorHAnsi" w:cstheme="majorHAnsi"/>
          <w:sz w:val="20"/>
          <w:szCs w:val="20"/>
        </w:rPr>
        <w:t xml:space="preserve"> lecznicz</w:t>
      </w:r>
      <w:r w:rsidR="00D71CF5" w:rsidRPr="00A14DDA">
        <w:rPr>
          <w:rFonts w:asciiTheme="majorHAnsi" w:hAnsiTheme="majorHAnsi" w:cstheme="majorHAnsi"/>
          <w:sz w:val="20"/>
          <w:szCs w:val="20"/>
        </w:rPr>
        <w:t>ego</w:t>
      </w:r>
      <w:r w:rsidR="00511B10" w:rsidRPr="00A14D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11B10" w:rsidRPr="00A14DDA">
        <w:rPr>
          <w:rFonts w:asciiTheme="majorHAnsi" w:hAnsiTheme="majorHAnsi" w:cstheme="majorHAnsi"/>
          <w:sz w:val="20"/>
          <w:szCs w:val="20"/>
        </w:rPr>
        <w:t>Ondexxya</w:t>
      </w:r>
      <w:proofErr w:type="spellEnd"/>
      <w:r w:rsidR="00511B10" w:rsidRPr="00A14DDA">
        <w:rPr>
          <w:rFonts w:asciiTheme="majorHAnsi" w:hAnsiTheme="majorHAnsi" w:cstheme="majorHAnsi"/>
          <w:sz w:val="20"/>
          <w:szCs w:val="20"/>
        </w:rPr>
        <w:t xml:space="preserve"> 200 mg w ramach projektu </w:t>
      </w:r>
      <w:proofErr w:type="spellStart"/>
      <w:r w:rsidR="00511B10" w:rsidRPr="00A14DDA">
        <w:rPr>
          <w:rFonts w:asciiTheme="majorHAnsi" w:hAnsiTheme="majorHAnsi" w:cstheme="majorHAnsi"/>
          <w:sz w:val="20"/>
          <w:szCs w:val="20"/>
        </w:rPr>
        <w:t>pt</w:t>
      </w:r>
      <w:proofErr w:type="spellEnd"/>
      <w:r w:rsidR="00511B10" w:rsidRPr="00A14DDA">
        <w:rPr>
          <w:rFonts w:asciiTheme="majorHAnsi" w:hAnsiTheme="majorHAnsi" w:cstheme="majorHAnsi"/>
          <w:sz w:val="20"/>
          <w:szCs w:val="20"/>
        </w:rPr>
        <w:t xml:space="preserve">: „Wieloośrodkowe, randomizowane badanie fazy II z zastosowaniem równoległych grup badanych oraz podwójnie ślepej próby i placebo, oceniające skuteczność i bezpieczeństwo </w:t>
      </w:r>
      <w:proofErr w:type="spellStart"/>
      <w:r w:rsidR="00511B10" w:rsidRPr="00A14DDA">
        <w:rPr>
          <w:rFonts w:asciiTheme="majorHAnsi" w:hAnsiTheme="majorHAnsi" w:cstheme="majorHAnsi"/>
          <w:sz w:val="20"/>
          <w:szCs w:val="20"/>
        </w:rPr>
        <w:t>reperfuzyjnego</w:t>
      </w:r>
      <w:proofErr w:type="spellEnd"/>
      <w:r w:rsidR="00511B10" w:rsidRPr="00A14DDA">
        <w:rPr>
          <w:rFonts w:asciiTheme="majorHAnsi" w:hAnsiTheme="majorHAnsi" w:cstheme="majorHAnsi"/>
          <w:sz w:val="20"/>
          <w:szCs w:val="20"/>
        </w:rPr>
        <w:t xml:space="preserve"> leczenia </w:t>
      </w:r>
      <w:proofErr w:type="spellStart"/>
      <w:r w:rsidR="00511B10" w:rsidRPr="00A14DDA">
        <w:rPr>
          <w:rFonts w:asciiTheme="majorHAnsi" w:hAnsiTheme="majorHAnsi" w:cstheme="majorHAnsi"/>
          <w:sz w:val="20"/>
          <w:szCs w:val="20"/>
        </w:rPr>
        <w:t>trombolitycznego</w:t>
      </w:r>
      <w:proofErr w:type="spellEnd"/>
      <w:r w:rsidR="00511B10" w:rsidRPr="00A14DDA">
        <w:rPr>
          <w:rFonts w:asciiTheme="majorHAnsi" w:hAnsiTheme="majorHAnsi" w:cstheme="majorHAnsi"/>
          <w:sz w:val="20"/>
          <w:szCs w:val="20"/>
        </w:rPr>
        <w:t xml:space="preserve"> z użyciem dożylnym rekombinowanego aktywatora plazminogenu tkankowego (</w:t>
      </w:r>
      <w:proofErr w:type="spellStart"/>
      <w:r w:rsidR="00511B10" w:rsidRPr="00A14DDA">
        <w:rPr>
          <w:rFonts w:asciiTheme="majorHAnsi" w:hAnsiTheme="majorHAnsi" w:cstheme="majorHAnsi"/>
          <w:sz w:val="20"/>
          <w:szCs w:val="20"/>
        </w:rPr>
        <w:t>rtPA</w:t>
      </w:r>
      <w:proofErr w:type="spellEnd"/>
      <w:r w:rsidR="00511B10" w:rsidRPr="00A14DDA">
        <w:rPr>
          <w:rFonts w:asciiTheme="majorHAnsi" w:hAnsiTheme="majorHAnsi" w:cstheme="majorHAnsi"/>
          <w:sz w:val="20"/>
          <w:szCs w:val="20"/>
        </w:rPr>
        <w:t xml:space="preserve">) w udarze niedokrwiennym mózgu u pacjentów przyjmujących doustne leki przeciwzakrzepowe nie należące do grupy antagonistów witaminy K i po odwróceniu aktywności przeciwkrzepliwej specyficznym antidotum”, synonim </w:t>
      </w:r>
      <w:proofErr w:type="spellStart"/>
      <w:r w:rsidR="00511B10" w:rsidRPr="00A14DDA">
        <w:rPr>
          <w:rFonts w:asciiTheme="majorHAnsi" w:hAnsiTheme="majorHAnsi" w:cstheme="majorHAnsi"/>
          <w:sz w:val="20"/>
          <w:szCs w:val="20"/>
        </w:rPr>
        <w:t>StroACT</w:t>
      </w:r>
      <w:proofErr w:type="spellEnd"/>
      <w:r w:rsidR="00511B10" w:rsidRPr="00A14DDA">
        <w:rPr>
          <w:rFonts w:asciiTheme="majorHAnsi" w:hAnsiTheme="majorHAnsi" w:cstheme="majorHAnsi"/>
          <w:sz w:val="20"/>
          <w:szCs w:val="20"/>
        </w:rPr>
        <w:t xml:space="preserve">, zgodnie z umową o dofinansowanie nr 2019/ABM/01/00084 </w:t>
      </w:r>
      <w:r w:rsidR="00725E64" w:rsidRPr="00A14DDA">
        <w:rPr>
          <w:rFonts w:asciiTheme="majorHAnsi" w:hAnsiTheme="majorHAnsi" w:cstheme="majorHAnsi"/>
          <w:sz w:val="20"/>
          <w:szCs w:val="20"/>
        </w:rPr>
        <w:t>-</w:t>
      </w:r>
      <w:r w:rsidRPr="00A14DDA">
        <w:rPr>
          <w:rFonts w:asciiTheme="majorHAnsi" w:hAnsiTheme="majorHAnsi" w:cstheme="majorHAnsi"/>
          <w:bCs/>
          <w:sz w:val="20"/>
          <w:szCs w:val="20"/>
        </w:rPr>
        <w:t xml:space="preserve"> zgodnie z ofertą</w:t>
      </w:r>
      <w:r w:rsidR="00511B10" w:rsidRPr="00A14DDA">
        <w:rPr>
          <w:rFonts w:asciiTheme="majorHAnsi" w:hAnsiTheme="majorHAnsi" w:cstheme="majorHAnsi"/>
          <w:bCs/>
          <w:sz w:val="20"/>
          <w:szCs w:val="20"/>
        </w:rPr>
        <w:t xml:space="preserve"> Wykonawcy stanowiącą załącznik do niniejszej umowy.</w:t>
      </w:r>
    </w:p>
    <w:p w14:paraId="3D93EC05" w14:textId="52187521" w:rsidR="00F13211" w:rsidRPr="00A14DDA" w:rsidRDefault="003F4816" w:rsidP="00C230E0">
      <w:pPr>
        <w:pStyle w:val="Akapitzlist"/>
        <w:widowControl w:val="0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A14DDA">
        <w:rPr>
          <w:rFonts w:asciiTheme="majorHAnsi" w:hAnsiTheme="majorHAnsi" w:cstheme="majorHAnsi"/>
          <w:sz w:val="20"/>
          <w:szCs w:val="20"/>
        </w:rPr>
        <w:t>Szczegółowy opis</w:t>
      </w:r>
      <w:r w:rsidR="00E55F88" w:rsidRPr="00A14DDA">
        <w:rPr>
          <w:rFonts w:asciiTheme="majorHAnsi" w:hAnsiTheme="majorHAnsi" w:cstheme="majorHAnsi"/>
          <w:sz w:val="20"/>
          <w:szCs w:val="20"/>
        </w:rPr>
        <w:t xml:space="preserve"> zamówienia stanowi załącznik nr </w:t>
      </w:r>
      <w:r w:rsidR="00A14DDA" w:rsidRPr="00A14DDA">
        <w:rPr>
          <w:rFonts w:asciiTheme="majorHAnsi" w:hAnsiTheme="majorHAnsi" w:cstheme="majorHAnsi"/>
          <w:sz w:val="20"/>
          <w:szCs w:val="20"/>
        </w:rPr>
        <w:t>2</w:t>
      </w:r>
      <w:r w:rsidR="00E55F88" w:rsidRPr="00A14DDA">
        <w:rPr>
          <w:rFonts w:asciiTheme="majorHAnsi" w:hAnsiTheme="majorHAnsi" w:cstheme="majorHAnsi"/>
          <w:sz w:val="20"/>
          <w:szCs w:val="20"/>
        </w:rPr>
        <w:t xml:space="preserve"> do umowy.</w:t>
      </w:r>
    </w:p>
    <w:p w14:paraId="157EB9EC" w14:textId="7BF9E7EC" w:rsidR="00DB2947" w:rsidRPr="00A14DDA" w:rsidRDefault="00504ECA" w:rsidP="00A14DDA">
      <w:pPr>
        <w:pStyle w:val="Akapitzlist"/>
        <w:widowControl w:val="0"/>
        <w:numPr>
          <w:ilvl w:val="0"/>
          <w:numId w:val="39"/>
        </w:numPr>
        <w:spacing w:after="120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A14DDA">
        <w:rPr>
          <w:rFonts w:asciiTheme="majorHAnsi" w:hAnsiTheme="majorHAnsi" w:cstheme="majorHAnsi"/>
          <w:sz w:val="20"/>
          <w:szCs w:val="20"/>
        </w:rPr>
        <w:t>Wykonawca zapewnia, że przedmiot umowy jest nowy, wolny od wad fizycznych i prawnych oraz nie jest przedmiotem praw osób trzecich.</w:t>
      </w:r>
    </w:p>
    <w:p w14:paraId="47B920C3" w14:textId="5CB9051E" w:rsidR="004840E0" w:rsidRPr="00A14DDA" w:rsidRDefault="004840E0" w:rsidP="006E1833">
      <w:pPr>
        <w:rPr>
          <w:rFonts w:asciiTheme="majorHAnsi" w:hAnsiTheme="majorHAnsi" w:cstheme="majorHAnsi"/>
          <w:sz w:val="20"/>
          <w:szCs w:val="20"/>
        </w:rPr>
      </w:pPr>
    </w:p>
    <w:p w14:paraId="687D436E" w14:textId="77777777" w:rsidR="00504ECA" w:rsidRPr="001F1941" w:rsidRDefault="00504ECA" w:rsidP="006E1833">
      <w:pPr>
        <w:keepNext/>
        <w:keepLines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F1941">
        <w:rPr>
          <w:rFonts w:asciiTheme="majorHAnsi" w:hAnsiTheme="majorHAnsi" w:cstheme="majorHAnsi"/>
          <w:b/>
          <w:sz w:val="20"/>
          <w:szCs w:val="20"/>
        </w:rPr>
        <w:t>§ 2</w:t>
      </w:r>
    </w:p>
    <w:p w14:paraId="2890C6CD" w14:textId="77777777" w:rsidR="00504ECA" w:rsidRPr="001F1941" w:rsidRDefault="00504ECA" w:rsidP="006E1833">
      <w:pPr>
        <w:keepNext/>
        <w:keepLines/>
        <w:jc w:val="center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b/>
          <w:bCs/>
          <w:sz w:val="20"/>
          <w:szCs w:val="20"/>
        </w:rPr>
        <w:t>Wynagrodzenie oraz warunki płatności</w:t>
      </w:r>
    </w:p>
    <w:p w14:paraId="66641AE4" w14:textId="68308DEE" w:rsidR="00504ECA" w:rsidRPr="001F1941" w:rsidRDefault="00504ECA" w:rsidP="00B1428D">
      <w:pPr>
        <w:pStyle w:val="Akapitzlist"/>
        <w:keepNext/>
        <w:keepLines/>
        <w:numPr>
          <w:ilvl w:val="0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>Strony ustalają, że łączne wynagrodzenie Wykonawcy zgodnie z przyjętą ofertą wynosi</w:t>
      </w:r>
      <w:r w:rsidR="00013AA7" w:rsidRPr="001F1941">
        <w:rPr>
          <w:rFonts w:asciiTheme="majorHAnsi" w:hAnsiTheme="majorHAnsi" w:cstheme="majorHAnsi"/>
          <w:sz w:val="20"/>
          <w:szCs w:val="20"/>
        </w:rPr>
        <w:t xml:space="preserve"> </w:t>
      </w:r>
      <w:r w:rsidRPr="004A5232">
        <w:rPr>
          <w:rFonts w:asciiTheme="majorHAnsi" w:hAnsiTheme="majorHAnsi" w:cstheme="majorHAnsi"/>
          <w:b/>
          <w:sz w:val="20"/>
          <w:szCs w:val="20"/>
        </w:rPr>
        <w:t>brutto: …………………….zł</w:t>
      </w:r>
    </w:p>
    <w:p w14:paraId="38E2D5BE" w14:textId="2FC7F2F2" w:rsidR="002C1236" w:rsidRPr="001F1941" w:rsidRDefault="00B1428D" w:rsidP="006E1833">
      <w:pPr>
        <w:tabs>
          <w:tab w:val="left" w:pos="375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ab/>
      </w:r>
      <w:r w:rsidR="00504ECA" w:rsidRPr="001F1941">
        <w:rPr>
          <w:rFonts w:asciiTheme="majorHAnsi" w:hAnsiTheme="majorHAnsi" w:cstheme="majorHAnsi"/>
          <w:sz w:val="20"/>
          <w:szCs w:val="20"/>
        </w:rPr>
        <w:t>(słownie: .......................................</w:t>
      </w:r>
      <w:r w:rsidR="00C4019F" w:rsidRPr="001F1941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6F69808" w14:textId="111360D3" w:rsidR="00E55F88" w:rsidRPr="001F1941" w:rsidRDefault="00504ECA" w:rsidP="00DD41E8">
      <w:pPr>
        <w:pStyle w:val="Akapitzlist"/>
        <w:numPr>
          <w:ilvl w:val="0"/>
          <w:numId w:val="43"/>
        </w:numPr>
        <w:tabs>
          <w:tab w:val="left" w:pos="426"/>
        </w:tabs>
        <w:suppressAutoHyphens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lastRenderedPageBreak/>
        <w:t>Wynagrodzenie brutto zawiera:</w:t>
      </w:r>
    </w:p>
    <w:p w14:paraId="4A83B731" w14:textId="77777777" w:rsidR="00E55F88" w:rsidRPr="001F1941" w:rsidRDefault="003B69FE" w:rsidP="00053A4F">
      <w:pPr>
        <w:pStyle w:val="Akapitzlist"/>
        <w:numPr>
          <w:ilvl w:val="0"/>
          <w:numId w:val="33"/>
        </w:numPr>
        <w:tabs>
          <w:tab w:val="left" w:pos="375"/>
        </w:tabs>
        <w:suppressAutoHyphens/>
        <w:ind w:left="993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 xml:space="preserve">cenę netto przedmiotu umowy, </w:t>
      </w:r>
    </w:p>
    <w:p w14:paraId="4A4A2D77" w14:textId="77777777" w:rsidR="00521A52" w:rsidRPr="001F1941" w:rsidRDefault="003B69FE" w:rsidP="00053A4F">
      <w:pPr>
        <w:pStyle w:val="Akapitzlist"/>
        <w:numPr>
          <w:ilvl w:val="0"/>
          <w:numId w:val="33"/>
        </w:numPr>
        <w:tabs>
          <w:tab w:val="left" w:pos="375"/>
        </w:tabs>
        <w:suppressAutoHyphens/>
        <w:ind w:left="993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>koszt transportu</w:t>
      </w:r>
      <w:r w:rsidR="00521A52" w:rsidRPr="001F1941">
        <w:rPr>
          <w:rFonts w:asciiTheme="majorHAnsi" w:hAnsiTheme="majorHAnsi" w:cstheme="majorHAnsi"/>
          <w:sz w:val="20"/>
          <w:szCs w:val="20"/>
        </w:rPr>
        <w:t xml:space="preserve"> leku z kontrolą temperatury</w:t>
      </w:r>
      <w:r w:rsidRPr="001F1941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4F588F56" w14:textId="3D7DA25B" w:rsidR="00E55F88" w:rsidRPr="001F1941" w:rsidRDefault="00521A52" w:rsidP="00053A4F">
      <w:pPr>
        <w:pStyle w:val="Akapitzlist"/>
        <w:numPr>
          <w:ilvl w:val="0"/>
          <w:numId w:val="33"/>
        </w:numPr>
        <w:tabs>
          <w:tab w:val="left" w:pos="375"/>
        </w:tabs>
        <w:suppressAutoHyphens/>
        <w:ind w:left="993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 xml:space="preserve">koszt </w:t>
      </w:r>
      <w:r w:rsidR="003B69FE" w:rsidRPr="001F1941">
        <w:rPr>
          <w:rFonts w:asciiTheme="majorHAnsi" w:hAnsiTheme="majorHAnsi" w:cstheme="majorHAnsi"/>
          <w:sz w:val="20"/>
          <w:szCs w:val="20"/>
        </w:rPr>
        <w:t xml:space="preserve">dostawy i ubezpieczenia do bezpośredniego odbiorcy, </w:t>
      </w:r>
    </w:p>
    <w:p w14:paraId="350489BF" w14:textId="77777777" w:rsidR="00E55F88" w:rsidRPr="001F1941" w:rsidRDefault="003B69FE" w:rsidP="00053A4F">
      <w:pPr>
        <w:pStyle w:val="Akapitzlist"/>
        <w:numPr>
          <w:ilvl w:val="0"/>
          <w:numId w:val="33"/>
        </w:numPr>
        <w:tabs>
          <w:tab w:val="left" w:pos="375"/>
        </w:tabs>
        <w:suppressAutoHyphens/>
        <w:ind w:left="993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>ubezpieczenie przedmiotu zamówienia,</w:t>
      </w:r>
    </w:p>
    <w:p w14:paraId="5B16D547" w14:textId="372FF6CE" w:rsidR="00E55F88" w:rsidRPr="001F1941" w:rsidRDefault="003B69FE" w:rsidP="00053A4F">
      <w:pPr>
        <w:pStyle w:val="Akapitzlist"/>
        <w:numPr>
          <w:ilvl w:val="0"/>
          <w:numId w:val="33"/>
        </w:numPr>
        <w:tabs>
          <w:tab w:val="left" w:pos="375"/>
        </w:tabs>
        <w:suppressAutoHyphens/>
        <w:ind w:left="993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F1941">
        <w:rPr>
          <w:rFonts w:asciiTheme="majorHAnsi" w:hAnsiTheme="majorHAnsi" w:cstheme="majorHAnsi"/>
          <w:sz w:val="20"/>
          <w:szCs w:val="20"/>
        </w:rPr>
        <w:t>obowiązujący podatek od towarów i usług VAT.</w:t>
      </w:r>
    </w:p>
    <w:p w14:paraId="461C0BF6" w14:textId="77777777" w:rsidR="00B21C20" w:rsidRPr="001F1941" w:rsidRDefault="00B21C20" w:rsidP="00B21C20">
      <w:pPr>
        <w:pStyle w:val="Akapitzlist"/>
        <w:tabs>
          <w:tab w:val="left" w:pos="375"/>
        </w:tabs>
        <w:suppressAutoHyphens/>
        <w:ind w:left="99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21D71A3B" w14:textId="4ACD3EF7" w:rsidR="00457818" w:rsidRPr="005047C0" w:rsidRDefault="00104D1A" w:rsidP="00104D1A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120"/>
        <w:ind w:left="425" w:hanging="425"/>
        <w:contextualSpacing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104D1A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="00457818" w:rsidRPr="00104D1A">
        <w:rPr>
          <w:rFonts w:asciiTheme="majorHAnsi" w:hAnsiTheme="majorHAnsi" w:cstheme="majorHAnsi"/>
          <w:color w:val="000000"/>
          <w:sz w:val="20"/>
          <w:szCs w:val="20"/>
        </w:rPr>
        <w:t>ynagrodzenie obejmuje wszystkie elementy cenotwórcze wynikające z zakresu i sposobu realizacji przedmiotu umowy.</w:t>
      </w:r>
    </w:p>
    <w:p w14:paraId="541608AC" w14:textId="49CCAA5A" w:rsidR="00457818" w:rsidRPr="00C70D96" w:rsidRDefault="00457818" w:rsidP="005047C0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120"/>
        <w:ind w:left="425" w:hanging="425"/>
        <w:contextualSpacing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5047C0">
        <w:rPr>
          <w:rFonts w:asciiTheme="majorHAnsi" w:hAnsiTheme="majorHAnsi" w:cstheme="majorHAnsi"/>
          <w:sz w:val="20"/>
          <w:szCs w:val="20"/>
        </w:rPr>
        <w:t>Podstawą wystawienia faktury przez Wykonawcę jest podpisany przez obie strony protokół zdawczo-odbiorczy</w:t>
      </w:r>
      <w:r w:rsidR="00C70D96">
        <w:rPr>
          <w:rFonts w:asciiTheme="majorHAnsi" w:hAnsiTheme="majorHAnsi" w:cstheme="majorHAnsi"/>
          <w:sz w:val="20"/>
          <w:szCs w:val="20"/>
        </w:rPr>
        <w:t xml:space="preserve">, </w:t>
      </w:r>
      <w:r w:rsidRPr="005047C0">
        <w:rPr>
          <w:rFonts w:asciiTheme="majorHAnsi" w:hAnsiTheme="majorHAnsi" w:cstheme="majorHAnsi"/>
          <w:sz w:val="20"/>
          <w:szCs w:val="20"/>
        </w:rPr>
        <w:t xml:space="preserve">potwierdzający wykonanie przedmiotu umowy bez zastrzeżeń. </w:t>
      </w:r>
    </w:p>
    <w:p w14:paraId="76D615A5" w14:textId="24C87784" w:rsidR="00457818" w:rsidRPr="00A45925" w:rsidRDefault="00457818" w:rsidP="00C70D96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120"/>
        <w:ind w:left="425" w:hanging="425"/>
        <w:contextualSpacing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C70D96">
        <w:rPr>
          <w:rFonts w:asciiTheme="majorHAnsi" w:hAnsiTheme="majorHAnsi" w:cstheme="majorHAnsi"/>
          <w:color w:val="000000"/>
          <w:sz w:val="20"/>
          <w:szCs w:val="20"/>
        </w:rPr>
        <w:t>Płatność z tytułu realizacji niniejszej umowy będzie realizowana po dostawie i przekazaniu przez Wykonawcę oryginału protokołu zdawczo-odbiorczego oraz prawidłowo wystawionej faktury VAT w terminie do 30 dni od daty dostarczenia tych dokumentów Zamawiającemu. Faktura powinna zawierać nr umowy.</w:t>
      </w:r>
    </w:p>
    <w:p w14:paraId="0E096423" w14:textId="77777777" w:rsidR="00457818" w:rsidRPr="00A45925" w:rsidRDefault="00457818" w:rsidP="00A45925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120"/>
        <w:ind w:left="425" w:hanging="425"/>
        <w:contextualSpacing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A45925">
        <w:rPr>
          <w:rFonts w:asciiTheme="majorHAnsi" w:hAnsiTheme="majorHAnsi" w:cstheme="majorHAnsi"/>
          <w:color w:val="000000"/>
          <w:sz w:val="20"/>
          <w:szCs w:val="20"/>
        </w:rPr>
        <w:t>Za dzień zapłaty rozumie się dzień obciążenia rachunku Zamawiającego.</w:t>
      </w:r>
    </w:p>
    <w:p w14:paraId="2A59FE6F" w14:textId="77777777" w:rsidR="00FB7A22" w:rsidRPr="00CA05C1" w:rsidRDefault="00FB7A22" w:rsidP="006E1833">
      <w:pPr>
        <w:keepNext/>
        <w:keepLines/>
        <w:tabs>
          <w:tab w:val="left" w:pos="290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645E8C4" w14:textId="77777777" w:rsidR="00504ECA" w:rsidRPr="00FC10E2" w:rsidRDefault="00504ECA" w:rsidP="006E1833">
      <w:pPr>
        <w:keepNext/>
        <w:keepLines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C10E2">
        <w:rPr>
          <w:rFonts w:asciiTheme="majorHAnsi" w:hAnsiTheme="majorHAnsi" w:cstheme="majorHAnsi"/>
          <w:b/>
          <w:sz w:val="20"/>
          <w:szCs w:val="20"/>
        </w:rPr>
        <w:t>§ 3</w:t>
      </w:r>
    </w:p>
    <w:p w14:paraId="02FF8E9C" w14:textId="7996DF3A" w:rsidR="00504ECA" w:rsidRPr="00FC10E2" w:rsidRDefault="00504ECA" w:rsidP="006E1833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FC10E2">
        <w:rPr>
          <w:rFonts w:asciiTheme="majorHAnsi" w:hAnsiTheme="majorHAnsi" w:cstheme="majorHAnsi"/>
          <w:b/>
          <w:bCs/>
          <w:sz w:val="20"/>
          <w:szCs w:val="20"/>
        </w:rPr>
        <w:t xml:space="preserve">Termin wykonania </w:t>
      </w:r>
      <w:r w:rsidR="00C21905" w:rsidRPr="00FC10E2">
        <w:rPr>
          <w:rFonts w:asciiTheme="majorHAnsi" w:hAnsiTheme="majorHAnsi" w:cstheme="majorHAnsi"/>
          <w:b/>
          <w:bCs/>
          <w:sz w:val="20"/>
          <w:szCs w:val="20"/>
        </w:rPr>
        <w:t xml:space="preserve">umowy </w:t>
      </w:r>
      <w:r w:rsidRPr="00FC10E2">
        <w:rPr>
          <w:rFonts w:asciiTheme="majorHAnsi" w:hAnsiTheme="majorHAnsi" w:cstheme="majorHAnsi"/>
          <w:b/>
          <w:bCs/>
          <w:sz w:val="20"/>
          <w:szCs w:val="20"/>
        </w:rPr>
        <w:t>oraz warunki dostawy</w:t>
      </w:r>
    </w:p>
    <w:p w14:paraId="0DAAA42D" w14:textId="52897BBE" w:rsidR="00660A32" w:rsidRPr="00FC10E2" w:rsidRDefault="00C21905" w:rsidP="00D8623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C10E2">
        <w:rPr>
          <w:rFonts w:asciiTheme="majorHAnsi" w:hAnsiTheme="majorHAnsi" w:cstheme="majorHAnsi"/>
          <w:bCs/>
          <w:sz w:val="20"/>
          <w:szCs w:val="20"/>
        </w:rPr>
        <w:t xml:space="preserve">Dostawa </w:t>
      </w:r>
      <w:r w:rsidR="00660A32" w:rsidRPr="00FC10E2">
        <w:rPr>
          <w:rFonts w:asciiTheme="majorHAnsi" w:hAnsiTheme="majorHAnsi" w:cstheme="majorHAnsi"/>
          <w:bCs/>
          <w:sz w:val="20"/>
          <w:szCs w:val="20"/>
        </w:rPr>
        <w:t xml:space="preserve">przedmiotu zamówienia tj. 32 opakowania leku </w:t>
      </w:r>
      <w:proofErr w:type="spellStart"/>
      <w:r w:rsidR="00660A32" w:rsidRPr="00FC10E2">
        <w:rPr>
          <w:rFonts w:asciiTheme="majorHAnsi" w:hAnsiTheme="majorHAnsi" w:cstheme="majorHAnsi"/>
          <w:bCs/>
          <w:sz w:val="20"/>
          <w:szCs w:val="20"/>
        </w:rPr>
        <w:t>Ondexxya</w:t>
      </w:r>
      <w:proofErr w:type="spellEnd"/>
      <w:r w:rsidR="00660A32" w:rsidRPr="00FC10E2">
        <w:rPr>
          <w:rFonts w:asciiTheme="majorHAnsi" w:hAnsiTheme="majorHAnsi" w:cstheme="majorHAnsi"/>
          <w:bCs/>
          <w:sz w:val="20"/>
          <w:szCs w:val="20"/>
        </w:rPr>
        <w:t xml:space="preserve"> 200mg </w:t>
      </w:r>
      <w:r w:rsidR="00660A32" w:rsidRPr="00A734E0">
        <w:rPr>
          <w:rFonts w:asciiTheme="majorHAnsi" w:hAnsiTheme="majorHAnsi" w:cstheme="majorHAnsi"/>
          <w:b/>
          <w:bCs/>
          <w:sz w:val="20"/>
          <w:szCs w:val="20"/>
        </w:rPr>
        <w:t xml:space="preserve">do dnia </w:t>
      </w:r>
      <w:r w:rsidR="00B3661F" w:rsidRPr="00A734E0">
        <w:rPr>
          <w:rFonts w:asciiTheme="majorHAnsi" w:hAnsiTheme="majorHAnsi" w:cstheme="majorHAnsi"/>
          <w:b/>
          <w:bCs/>
          <w:sz w:val="20"/>
          <w:szCs w:val="20"/>
        </w:rPr>
        <w:t>…………………….</w:t>
      </w:r>
    </w:p>
    <w:p w14:paraId="7F5D07C7" w14:textId="19E12C21" w:rsidR="004435DE" w:rsidRDefault="004435DE" w:rsidP="00D8623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C10E2">
        <w:rPr>
          <w:rFonts w:asciiTheme="majorHAnsi" w:hAnsiTheme="majorHAnsi" w:cstheme="majorHAnsi"/>
          <w:bCs/>
          <w:sz w:val="20"/>
          <w:szCs w:val="20"/>
        </w:rPr>
        <w:t xml:space="preserve">Adres dostawy: </w:t>
      </w:r>
    </w:p>
    <w:p w14:paraId="6E66AAFA" w14:textId="67EB7C9F" w:rsidR="00FC10E2" w:rsidRDefault="00FC10E2" w:rsidP="00FC10E2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60CE8">
        <w:rPr>
          <w:rFonts w:asciiTheme="majorHAnsi" w:hAnsiTheme="majorHAnsi" w:cstheme="majorHAnsi"/>
          <w:b/>
          <w:bCs/>
          <w:sz w:val="20"/>
          <w:szCs w:val="20"/>
        </w:rPr>
        <w:t>Apteka Szpitalna</w:t>
      </w:r>
      <w:r>
        <w:rPr>
          <w:rFonts w:asciiTheme="majorHAnsi" w:hAnsiTheme="majorHAnsi" w:cstheme="majorHAnsi"/>
          <w:bCs/>
          <w:sz w:val="20"/>
          <w:szCs w:val="20"/>
        </w:rPr>
        <w:t xml:space="preserve"> Uniwersyteckiego Centrum Klinicznego</w:t>
      </w:r>
    </w:p>
    <w:p w14:paraId="5018D1E0" w14:textId="1967F041" w:rsidR="00862750" w:rsidRPr="00862750" w:rsidRDefault="00457DC7" w:rsidP="00FC10E2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Parter </w:t>
      </w:r>
      <w:r w:rsidR="00862750" w:rsidRPr="00862750">
        <w:rPr>
          <w:rFonts w:asciiTheme="majorHAnsi" w:hAnsiTheme="majorHAnsi" w:cstheme="majorHAnsi"/>
          <w:bCs/>
          <w:sz w:val="20"/>
          <w:szCs w:val="20"/>
        </w:rPr>
        <w:t>Budynk</w:t>
      </w:r>
      <w:r>
        <w:rPr>
          <w:rFonts w:asciiTheme="majorHAnsi" w:hAnsiTheme="majorHAnsi" w:cstheme="majorHAnsi"/>
          <w:bCs/>
          <w:sz w:val="20"/>
          <w:szCs w:val="20"/>
        </w:rPr>
        <w:t>u</w:t>
      </w:r>
      <w:r w:rsidR="00862750" w:rsidRPr="00862750">
        <w:rPr>
          <w:rFonts w:asciiTheme="majorHAnsi" w:hAnsiTheme="majorHAnsi" w:cstheme="majorHAnsi"/>
          <w:bCs/>
          <w:sz w:val="20"/>
          <w:szCs w:val="20"/>
        </w:rPr>
        <w:t xml:space="preserve"> Centrum Medycyny Inwazyjnej</w:t>
      </w:r>
      <w:r w:rsidR="00862750">
        <w:rPr>
          <w:rFonts w:asciiTheme="majorHAnsi" w:hAnsiTheme="majorHAnsi" w:cstheme="majorHAnsi"/>
          <w:bCs/>
          <w:sz w:val="20"/>
          <w:szCs w:val="20"/>
        </w:rPr>
        <w:t>,</w:t>
      </w:r>
    </w:p>
    <w:p w14:paraId="29E7DE2F" w14:textId="29A157CF" w:rsidR="00FC10E2" w:rsidRDefault="00FC10E2" w:rsidP="00FC10E2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ul. Mariana Smoluchowskiego 17,</w:t>
      </w:r>
    </w:p>
    <w:p w14:paraId="2DB26429" w14:textId="43789A0C" w:rsidR="007B7DAD" w:rsidRDefault="007B7DAD" w:rsidP="00FC10E2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80-214 Gdańsk </w:t>
      </w:r>
    </w:p>
    <w:p w14:paraId="14603FEC" w14:textId="52A45BC3" w:rsidR="00C21905" w:rsidRPr="00C338A6" w:rsidRDefault="00457DC7" w:rsidP="00457DC7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338A6">
        <w:rPr>
          <w:rFonts w:asciiTheme="majorHAnsi" w:hAnsiTheme="majorHAnsi" w:cstheme="majorHAnsi"/>
          <w:bCs/>
          <w:sz w:val="20"/>
          <w:szCs w:val="20"/>
        </w:rPr>
        <w:t xml:space="preserve">Tel. 58/349-37-20. </w:t>
      </w:r>
    </w:p>
    <w:p w14:paraId="06612129" w14:textId="77777777" w:rsidR="008D3649" w:rsidRPr="00C338A6" w:rsidRDefault="008D3649" w:rsidP="00457DC7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919F77F" w14:textId="197C72EA" w:rsidR="00285BDD" w:rsidRPr="00C338A6" w:rsidRDefault="00C21905" w:rsidP="00D8623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C338A6">
        <w:rPr>
          <w:rFonts w:asciiTheme="majorHAnsi" w:hAnsiTheme="majorHAnsi" w:cstheme="majorHAnsi"/>
          <w:sz w:val="20"/>
          <w:szCs w:val="20"/>
        </w:rPr>
        <w:t>Dostawa leków musi odbywać się z kontrolą temperatury oraz z możliwością wydruku rejestrów temperatury.</w:t>
      </w:r>
    </w:p>
    <w:p w14:paraId="280C760E" w14:textId="56BC9C7C" w:rsidR="00A66EA9" w:rsidRPr="00B862AB" w:rsidRDefault="00A66EA9" w:rsidP="00D8623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C338A6">
        <w:rPr>
          <w:rFonts w:asciiTheme="majorHAnsi" w:hAnsiTheme="majorHAnsi" w:cstheme="majorHAnsi"/>
          <w:sz w:val="20"/>
          <w:szCs w:val="20"/>
        </w:rPr>
        <w:t xml:space="preserve">Przedmiot umowy pozostawiony przez Wykonawcę bądź przedstawiciela firmy kurierskiej czy transportowej w innym niż wskazane w </w:t>
      </w:r>
      <w:r w:rsidR="00C338A6" w:rsidRPr="00C338A6">
        <w:rPr>
          <w:rFonts w:asciiTheme="majorHAnsi" w:hAnsiTheme="majorHAnsi" w:cstheme="majorHAnsi"/>
          <w:sz w:val="20"/>
          <w:szCs w:val="20"/>
        </w:rPr>
        <w:t>ust. 2 powyżej</w:t>
      </w:r>
      <w:r w:rsidRPr="00C338A6">
        <w:rPr>
          <w:rFonts w:asciiTheme="majorHAnsi" w:hAnsiTheme="majorHAnsi" w:cstheme="majorHAnsi"/>
          <w:sz w:val="20"/>
          <w:szCs w:val="20"/>
        </w:rPr>
        <w:t xml:space="preserve"> miejscu, traktowany będzie jako dostarczony niezgodnie z umową i </w:t>
      </w:r>
      <w:r w:rsidRPr="00B862AB">
        <w:rPr>
          <w:rFonts w:asciiTheme="majorHAnsi" w:hAnsiTheme="majorHAnsi" w:cstheme="majorHAnsi"/>
          <w:sz w:val="20"/>
          <w:szCs w:val="20"/>
        </w:rPr>
        <w:t>Wykonawca poniesie wszelkie konsekwencje z tym związane, przewidziane w niniejszej umowie.</w:t>
      </w:r>
    </w:p>
    <w:p w14:paraId="0119C491" w14:textId="1731D8E2" w:rsidR="00A66EA9" w:rsidRPr="00B862AB" w:rsidRDefault="00A66EA9" w:rsidP="00D8623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862AB">
        <w:rPr>
          <w:rFonts w:asciiTheme="majorHAnsi" w:hAnsiTheme="majorHAnsi" w:cstheme="majorHAnsi"/>
          <w:sz w:val="20"/>
          <w:szCs w:val="20"/>
        </w:rPr>
        <w:t xml:space="preserve">Dokumentem potwierdzającym odbiór towaru jest protokół zdawczo-odbiorczy (zał. nr </w:t>
      </w:r>
      <w:r w:rsidR="00B862AB" w:rsidRPr="00B862AB">
        <w:rPr>
          <w:rFonts w:asciiTheme="majorHAnsi" w:hAnsiTheme="majorHAnsi" w:cstheme="majorHAnsi"/>
          <w:sz w:val="20"/>
          <w:szCs w:val="20"/>
        </w:rPr>
        <w:t>3</w:t>
      </w:r>
      <w:r w:rsidRPr="00B862AB">
        <w:rPr>
          <w:rFonts w:asciiTheme="majorHAnsi" w:hAnsiTheme="majorHAnsi" w:cstheme="majorHAnsi"/>
          <w:sz w:val="20"/>
          <w:szCs w:val="20"/>
        </w:rPr>
        <w:t xml:space="preserve"> do umowy), potwierdzony czytelnym podpisem/pieczątką (imienną lub ogólną jednostki) przez upoważnionego pracownika po sprawdzeniu ilości, rodzaju i kompletności towaru. </w:t>
      </w:r>
    </w:p>
    <w:p w14:paraId="54969B1B" w14:textId="70CD5C2C" w:rsidR="00A66EA9" w:rsidRPr="004D5D77" w:rsidRDefault="00A66EA9" w:rsidP="00D8623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B862AB">
        <w:rPr>
          <w:rFonts w:asciiTheme="majorHAnsi" w:hAnsiTheme="majorHAnsi" w:cstheme="majorHAnsi"/>
          <w:sz w:val="20"/>
          <w:szCs w:val="20"/>
        </w:rPr>
        <w:t xml:space="preserve">Zamawiający zobowiązuje się do </w:t>
      </w:r>
      <w:r w:rsidRPr="004D5D77">
        <w:rPr>
          <w:rFonts w:asciiTheme="majorHAnsi" w:hAnsiTheme="majorHAnsi" w:cstheme="majorHAnsi"/>
          <w:sz w:val="20"/>
          <w:szCs w:val="20"/>
        </w:rPr>
        <w:t>zbadania towaru w ciągu 3 dni od daty jego doręczenia.</w:t>
      </w:r>
    </w:p>
    <w:p w14:paraId="30C95000" w14:textId="76460674" w:rsidR="00A66EA9" w:rsidRPr="004D5D77" w:rsidRDefault="00A66EA9" w:rsidP="00D8623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4D5D77">
        <w:rPr>
          <w:rFonts w:asciiTheme="majorHAnsi" w:hAnsiTheme="majorHAnsi" w:cstheme="majorHAnsi"/>
          <w:sz w:val="20"/>
          <w:szCs w:val="20"/>
        </w:rPr>
        <w:t xml:space="preserve">W razie stwierdzenia wad Zamawiający złoży stosowne reklamacje </w:t>
      </w:r>
      <w:r w:rsidRPr="004D5D77">
        <w:rPr>
          <w:rFonts w:asciiTheme="majorHAnsi" w:hAnsiTheme="majorHAnsi" w:cstheme="majorHAnsi"/>
          <w:bCs/>
          <w:sz w:val="20"/>
          <w:szCs w:val="20"/>
        </w:rPr>
        <w:t>Wykonawcy</w:t>
      </w:r>
      <w:r w:rsidRPr="004D5D77">
        <w:rPr>
          <w:rFonts w:asciiTheme="majorHAnsi" w:hAnsiTheme="majorHAnsi" w:cstheme="majorHAnsi"/>
          <w:sz w:val="20"/>
          <w:szCs w:val="20"/>
        </w:rPr>
        <w:t>, który udzieli odpowiedzi na nie w ciągu 3 dni, a po bezskutecznym upływie tego terminu reklamacja uznana będzie w całości zgodnie żądaniem Zamawiającego.</w:t>
      </w:r>
    </w:p>
    <w:p w14:paraId="360ED23D" w14:textId="4A53DA9A" w:rsidR="00A66EA9" w:rsidRPr="004D5D77" w:rsidRDefault="00A66EA9" w:rsidP="00D86235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4D5D77">
        <w:rPr>
          <w:rFonts w:asciiTheme="majorHAnsi" w:hAnsiTheme="majorHAnsi" w:cstheme="majorHAnsi"/>
          <w:sz w:val="20"/>
          <w:szCs w:val="20"/>
        </w:rPr>
        <w:t xml:space="preserve">Wykonawca oświadcza iż, </w:t>
      </w:r>
      <w:r w:rsidRPr="004D5D77">
        <w:rPr>
          <w:rFonts w:asciiTheme="majorHAnsi" w:hAnsiTheme="majorHAnsi" w:cstheme="majorHAnsi"/>
          <w:b/>
          <w:sz w:val="20"/>
          <w:szCs w:val="20"/>
        </w:rPr>
        <w:t xml:space="preserve">produkty lecznicze w dniu dostawy będą miały minimum 24 miesięczny okres ważności. </w:t>
      </w:r>
    </w:p>
    <w:p w14:paraId="005F856B" w14:textId="77777777" w:rsidR="00FE3CBB" w:rsidRPr="004D5D77" w:rsidRDefault="00A66EA9" w:rsidP="0056301E">
      <w:pPr>
        <w:pStyle w:val="Akapitzlist"/>
        <w:spacing w:after="120"/>
        <w:ind w:left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4D5D77">
        <w:rPr>
          <w:rFonts w:asciiTheme="majorHAnsi" w:hAnsiTheme="majorHAnsi" w:cstheme="majorHAnsi"/>
          <w:sz w:val="20"/>
          <w:szCs w:val="20"/>
        </w:rPr>
        <w:t xml:space="preserve">Wykonawca zobowiązany jest do powiadomienia bezpośredniego odbiorcy o terminie dostawy: </w:t>
      </w:r>
    </w:p>
    <w:p w14:paraId="1DC22F67" w14:textId="157BA367" w:rsidR="00FE3CBB" w:rsidRPr="004D5D77" w:rsidRDefault="0042417D" w:rsidP="00FE3CBB">
      <w:pPr>
        <w:spacing w:after="120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4D5D77">
        <w:rPr>
          <w:rFonts w:asciiTheme="majorHAnsi" w:hAnsiTheme="majorHAnsi" w:cstheme="majorHAnsi"/>
          <w:sz w:val="20"/>
          <w:szCs w:val="20"/>
        </w:rPr>
        <w:t>Apteka Szpitalna</w:t>
      </w:r>
      <w:r w:rsidR="007270D6" w:rsidRPr="004D5D77">
        <w:rPr>
          <w:rFonts w:asciiTheme="majorHAnsi" w:hAnsiTheme="majorHAnsi" w:cstheme="majorHAnsi"/>
          <w:sz w:val="20"/>
          <w:szCs w:val="20"/>
        </w:rPr>
        <w:t xml:space="preserve"> </w:t>
      </w:r>
      <w:r w:rsidR="00FE3CBB" w:rsidRPr="004D5D77">
        <w:rPr>
          <w:rFonts w:asciiTheme="majorHAnsi" w:hAnsiTheme="majorHAnsi" w:cstheme="majorHAnsi"/>
          <w:sz w:val="20"/>
          <w:szCs w:val="20"/>
        </w:rPr>
        <w:t xml:space="preserve">–  tel. 58/349-37-20, </w:t>
      </w:r>
      <w:r w:rsidR="007270D6" w:rsidRPr="004D5D77">
        <w:rPr>
          <w:rFonts w:asciiTheme="majorHAnsi" w:hAnsiTheme="majorHAnsi" w:cstheme="majorHAnsi"/>
          <w:sz w:val="20"/>
          <w:szCs w:val="20"/>
        </w:rPr>
        <w:t>email:</w:t>
      </w:r>
      <w:r w:rsidRPr="004D5D77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="0056301E" w:rsidRPr="004D5D77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apteka@uck.gda.pl</w:t>
        </w:r>
      </w:hyperlink>
      <w:r w:rsidR="0056301E" w:rsidRPr="004D5D77">
        <w:rPr>
          <w:rFonts w:asciiTheme="majorHAnsi" w:hAnsiTheme="majorHAnsi" w:cstheme="majorHAnsi"/>
          <w:sz w:val="20"/>
          <w:szCs w:val="20"/>
        </w:rPr>
        <w:t xml:space="preserve"> , </w:t>
      </w:r>
      <w:r w:rsidRPr="004D5D77">
        <w:rPr>
          <w:rFonts w:asciiTheme="majorHAnsi" w:hAnsiTheme="majorHAnsi" w:cstheme="majorHAnsi"/>
          <w:sz w:val="20"/>
          <w:szCs w:val="20"/>
        </w:rPr>
        <w:t xml:space="preserve">oraz </w:t>
      </w:r>
    </w:p>
    <w:p w14:paraId="691376BB" w14:textId="686CA57F" w:rsidR="00A66EA9" w:rsidRPr="00EF1C47" w:rsidRDefault="0056301E" w:rsidP="00FE3CBB">
      <w:pPr>
        <w:spacing w:after="120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4D5D77">
        <w:rPr>
          <w:rFonts w:asciiTheme="majorHAnsi" w:hAnsiTheme="majorHAnsi" w:cstheme="majorHAnsi"/>
          <w:sz w:val="20"/>
          <w:szCs w:val="20"/>
        </w:rPr>
        <w:t xml:space="preserve">Piotr Kraszewski – tel. </w:t>
      </w:r>
      <w:r w:rsidR="00CE3149" w:rsidRPr="004D5D77">
        <w:rPr>
          <w:rFonts w:asciiTheme="majorHAnsi" w:hAnsiTheme="majorHAnsi" w:cstheme="majorHAnsi"/>
          <w:sz w:val="20"/>
          <w:szCs w:val="20"/>
        </w:rPr>
        <w:t>58/349-</w:t>
      </w:r>
      <w:r w:rsidR="00FE3CBB" w:rsidRPr="004D5D77">
        <w:rPr>
          <w:rFonts w:asciiTheme="majorHAnsi" w:hAnsiTheme="majorHAnsi" w:cstheme="majorHAnsi"/>
          <w:sz w:val="20"/>
          <w:szCs w:val="20"/>
        </w:rPr>
        <w:t>18-</w:t>
      </w:r>
      <w:r w:rsidR="00FE3CBB" w:rsidRPr="00EF1C47">
        <w:rPr>
          <w:rFonts w:asciiTheme="majorHAnsi" w:hAnsiTheme="majorHAnsi" w:cstheme="majorHAnsi"/>
          <w:sz w:val="20"/>
          <w:szCs w:val="20"/>
        </w:rPr>
        <w:t xml:space="preserve">85, email: </w:t>
      </w:r>
      <w:hyperlink r:id="rId9" w:history="1">
        <w:r w:rsidR="005856F1" w:rsidRPr="00EF1C47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piotr.kraszewski@gumed.edu.pl</w:t>
        </w:r>
      </w:hyperlink>
      <w:r w:rsidR="00FE3CBB" w:rsidRPr="00EF1C4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BED54D" w14:textId="77777777" w:rsidR="00A66EA9" w:rsidRPr="00EF1C47" w:rsidRDefault="00A66EA9" w:rsidP="00906498">
      <w:pPr>
        <w:numPr>
          <w:ilvl w:val="0"/>
          <w:numId w:val="4"/>
        </w:numPr>
        <w:tabs>
          <w:tab w:val="left" w:pos="426"/>
        </w:tabs>
        <w:suppressAutoHyphens/>
        <w:spacing w:after="120"/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EF1C47">
        <w:rPr>
          <w:rFonts w:asciiTheme="majorHAnsi" w:hAnsiTheme="majorHAnsi" w:cstheme="majorHAnsi"/>
          <w:sz w:val="20"/>
          <w:szCs w:val="20"/>
        </w:rPr>
        <w:t>Osobami odpowiedzialnymi za nadzór nad realizacją niniejszej umowy są:</w:t>
      </w:r>
    </w:p>
    <w:p w14:paraId="7609BDFD" w14:textId="14E213D2" w:rsidR="00A66EA9" w:rsidRPr="00EF1C47" w:rsidRDefault="00A66EA9" w:rsidP="00906498">
      <w:pPr>
        <w:pStyle w:val="Akapitzlist"/>
        <w:numPr>
          <w:ilvl w:val="0"/>
          <w:numId w:val="7"/>
        </w:numPr>
        <w:suppressAutoHyphens/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EF1C47">
        <w:rPr>
          <w:rFonts w:asciiTheme="majorHAnsi" w:hAnsiTheme="majorHAnsi" w:cstheme="majorHAnsi"/>
          <w:sz w:val="20"/>
          <w:szCs w:val="20"/>
        </w:rPr>
        <w:t xml:space="preserve">ze strony Zamawiającego:  </w:t>
      </w:r>
      <w:r w:rsidR="00805609" w:rsidRPr="00EF1C47">
        <w:rPr>
          <w:rFonts w:asciiTheme="majorHAnsi" w:hAnsiTheme="majorHAnsi" w:cstheme="majorHAnsi"/>
          <w:sz w:val="20"/>
          <w:szCs w:val="20"/>
        </w:rPr>
        <w:tab/>
        <w:t>…………………………..</w:t>
      </w:r>
      <w:r w:rsidRPr="00EF1C4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CA9D00" w14:textId="4CABD181" w:rsidR="00A66EA9" w:rsidRPr="00EF1C47" w:rsidRDefault="00A66EA9" w:rsidP="006E1833">
      <w:pPr>
        <w:numPr>
          <w:ilvl w:val="0"/>
          <w:numId w:val="7"/>
        </w:numPr>
        <w:suppressAutoHyphens/>
        <w:jc w:val="both"/>
        <w:rPr>
          <w:rFonts w:asciiTheme="majorHAnsi" w:eastAsia="Batang" w:hAnsiTheme="majorHAnsi" w:cstheme="majorHAnsi"/>
          <w:sz w:val="20"/>
          <w:szCs w:val="20"/>
        </w:rPr>
      </w:pPr>
      <w:r w:rsidRPr="00EF1C47">
        <w:rPr>
          <w:rFonts w:asciiTheme="majorHAnsi" w:hAnsiTheme="majorHAnsi" w:cstheme="majorHAnsi"/>
          <w:sz w:val="20"/>
          <w:szCs w:val="20"/>
        </w:rPr>
        <w:t xml:space="preserve">ze strony Wykonawcy: </w:t>
      </w:r>
      <w:r w:rsidRPr="00EF1C47">
        <w:rPr>
          <w:rFonts w:asciiTheme="majorHAnsi" w:hAnsiTheme="majorHAnsi" w:cstheme="majorHAnsi"/>
          <w:sz w:val="20"/>
          <w:szCs w:val="20"/>
        </w:rPr>
        <w:tab/>
      </w:r>
      <w:r w:rsidR="00805609" w:rsidRPr="00EF1C47">
        <w:rPr>
          <w:rFonts w:asciiTheme="majorHAnsi" w:hAnsiTheme="majorHAnsi" w:cstheme="majorHAnsi"/>
          <w:sz w:val="20"/>
          <w:szCs w:val="20"/>
        </w:rPr>
        <w:tab/>
        <w:t>…………………………..</w:t>
      </w:r>
      <w:r w:rsidRPr="00EF1C4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1D5FA5" w14:textId="2CABDD9E" w:rsidR="00A66EA9" w:rsidRPr="00EF1C47" w:rsidRDefault="00A66EA9" w:rsidP="00326610">
      <w:pPr>
        <w:ind w:left="284"/>
        <w:jc w:val="both"/>
        <w:rPr>
          <w:rFonts w:asciiTheme="majorHAnsi" w:eastAsia="Batang" w:hAnsiTheme="majorHAnsi" w:cstheme="majorHAnsi"/>
          <w:sz w:val="20"/>
          <w:szCs w:val="20"/>
        </w:rPr>
      </w:pPr>
      <w:r w:rsidRPr="00EF1C47">
        <w:rPr>
          <w:rFonts w:asciiTheme="majorHAnsi" w:eastAsia="Batang" w:hAnsiTheme="majorHAnsi" w:cstheme="majorHAnsi"/>
          <w:sz w:val="20"/>
          <w:szCs w:val="20"/>
        </w:rPr>
        <w:lastRenderedPageBreak/>
        <w:t>O każdej zmianie wyznaczonych osób Zamawiający i Wykonawca niezwłocznie powiadomią się wzajemnie. Szkody powstałe w wyniku niedopełnienia tego obowiązku obciążają stronę zobowiązaną.</w:t>
      </w:r>
    </w:p>
    <w:p w14:paraId="5861C466" w14:textId="77777777" w:rsidR="00326610" w:rsidRPr="00EF1C47" w:rsidRDefault="00326610" w:rsidP="00326610">
      <w:pPr>
        <w:ind w:left="284"/>
        <w:jc w:val="both"/>
        <w:rPr>
          <w:rFonts w:asciiTheme="majorHAnsi" w:eastAsia="Batang" w:hAnsiTheme="majorHAnsi" w:cstheme="majorHAnsi"/>
          <w:sz w:val="20"/>
          <w:szCs w:val="20"/>
        </w:rPr>
      </w:pPr>
    </w:p>
    <w:p w14:paraId="54347CF3" w14:textId="77777777" w:rsidR="00504ECA" w:rsidRPr="003E0017" w:rsidRDefault="00504ECA" w:rsidP="006E1833">
      <w:pPr>
        <w:keepNext/>
        <w:keepLines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E0017">
        <w:rPr>
          <w:rFonts w:asciiTheme="majorHAnsi" w:hAnsiTheme="majorHAnsi" w:cstheme="majorHAnsi"/>
          <w:b/>
          <w:sz w:val="20"/>
          <w:szCs w:val="20"/>
        </w:rPr>
        <w:t>§ 4</w:t>
      </w:r>
    </w:p>
    <w:p w14:paraId="5EEA8EBE" w14:textId="2904CAF3" w:rsidR="00504ECA" w:rsidRPr="003E0017" w:rsidRDefault="00504ECA" w:rsidP="006E1833">
      <w:pPr>
        <w:tabs>
          <w:tab w:val="left" w:pos="273"/>
        </w:tabs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E0017">
        <w:rPr>
          <w:rFonts w:asciiTheme="majorHAnsi" w:hAnsiTheme="majorHAnsi" w:cstheme="majorHAnsi"/>
          <w:b/>
          <w:sz w:val="20"/>
          <w:szCs w:val="20"/>
        </w:rPr>
        <w:t>Odstąpienie od umowy</w:t>
      </w:r>
    </w:p>
    <w:p w14:paraId="6772F8F8" w14:textId="77777777" w:rsidR="00504ECA" w:rsidRPr="003E0017" w:rsidRDefault="00504ECA" w:rsidP="00695A6B">
      <w:pPr>
        <w:numPr>
          <w:ilvl w:val="0"/>
          <w:numId w:val="12"/>
        </w:numPr>
        <w:suppressAutoHyphens/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3E0017">
        <w:rPr>
          <w:rFonts w:asciiTheme="majorHAnsi" w:hAnsiTheme="majorHAnsi" w:cstheme="majorHAnsi"/>
          <w:sz w:val="20"/>
          <w:szCs w:val="20"/>
        </w:rPr>
        <w:t>Zamawiającemu, niezależnie od ustawowego prawa odstąpienia od Umowy, przysługuje umowne prawo do odstąpienia od Umowy w całości lub w części w przypadku:</w:t>
      </w:r>
    </w:p>
    <w:p w14:paraId="40C63C27" w14:textId="31A9EDBA" w:rsidR="00504ECA" w:rsidRPr="003E0017" w:rsidRDefault="00504ECA" w:rsidP="008544EA">
      <w:pPr>
        <w:numPr>
          <w:ilvl w:val="0"/>
          <w:numId w:val="13"/>
        </w:numPr>
        <w:suppressAutoHyphens/>
        <w:spacing w:after="120"/>
        <w:ind w:left="993" w:hanging="426"/>
        <w:jc w:val="both"/>
        <w:rPr>
          <w:rFonts w:asciiTheme="majorHAnsi" w:hAnsiTheme="majorHAnsi" w:cstheme="majorHAnsi"/>
          <w:sz w:val="20"/>
          <w:szCs w:val="20"/>
        </w:rPr>
      </w:pPr>
      <w:r w:rsidRPr="003E0017">
        <w:rPr>
          <w:rFonts w:asciiTheme="majorHAnsi" w:hAnsiTheme="majorHAnsi" w:cstheme="majorHAnsi"/>
          <w:sz w:val="20"/>
          <w:szCs w:val="20"/>
        </w:rPr>
        <w:t>braku uzyskania zgody na rozpoczęcie badań z Komisji Bioetycznej oraz Urzędu Rejestracji Produktów Leczniczych, Wyrobów Medycznych i Produktów Biobójczy</w:t>
      </w:r>
      <w:r w:rsidR="004840E0" w:rsidRPr="003E0017">
        <w:rPr>
          <w:rFonts w:asciiTheme="majorHAnsi" w:hAnsiTheme="majorHAnsi" w:cstheme="majorHAnsi"/>
          <w:sz w:val="20"/>
          <w:szCs w:val="20"/>
        </w:rPr>
        <w:t>ch</w:t>
      </w:r>
      <w:r w:rsidR="00F86975" w:rsidRPr="003E0017">
        <w:rPr>
          <w:rFonts w:asciiTheme="majorHAnsi" w:hAnsiTheme="majorHAnsi" w:cstheme="majorHAnsi"/>
          <w:sz w:val="20"/>
          <w:szCs w:val="20"/>
        </w:rPr>
        <w:t>,</w:t>
      </w:r>
    </w:p>
    <w:p w14:paraId="36D8067D" w14:textId="2D9A500A" w:rsidR="00504ECA" w:rsidRPr="003E0017" w:rsidRDefault="00F86975" w:rsidP="00B6652E">
      <w:pPr>
        <w:numPr>
          <w:ilvl w:val="0"/>
          <w:numId w:val="13"/>
        </w:numPr>
        <w:suppressAutoHyphens/>
        <w:spacing w:after="120"/>
        <w:ind w:left="992" w:hanging="425"/>
        <w:jc w:val="both"/>
        <w:rPr>
          <w:rFonts w:asciiTheme="majorHAnsi" w:hAnsiTheme="majorHAnsi" w:cstheme="majorHAnsi"/>
          <w:sz w:val="20"/>
          <w:szCs w:val="20"/>
        </w:rPr>
      </w:pPr>
      <w:r w:rsidRPr="003E0017">
        <w:rPr>
          <w:rFonts w:asciiTheme="majorHAnsi" w:hAnsiTheme="majorHAnsi" w:cstheme="majorHAnsi"/>
          <w:sz w:val="20"/>
          <w:szCs w:val="20"/>
        </w:rPr>
        <w:t>zwłoka</w:t>
      </w:r>
      <w:r w:rsidR="00504ECA" w:rsidRPr="003E0017">
        <w:rPr>
          <w:rFonts w:asciiTheme="majorHAnsi" w:hAnsiTheme="majorHAnsi" w:cstheme="majorHAnsi"/>
          <w:sz w:val="20"/>
          <w:szCs w:val="20"/>
        </w:rPr>
        <w:t xml:space="preserve"> </w:t>
      </w:r>
      <w:r w:rsidR="008C3A58" w:rsidRPr="003E0017">
        <w:rPr>
          <w:rFonts w:asciiTheme="majorHAnsi" w:hAnsiTheme="majorHAnsi" w:cstheme="majorHAnsi"/>
          <w:sz w:val="20"/>
          <w:szCs w:val="20"/>
        </w:rPr>
        <w:t>w dostawie produktów leczniczych</w:t>
      </w:r>
      <w:r w:rsidR="00504ECA" w:rsidRPr="003E0017">
        <w:rPr>
          <w:rFonts w:asciiTheme="majorHAnsi" w:hAnsiTheme="majorHAnsi" w:cstheme="majorHAnsi"/>
          <w:sz w:val="20"/>
          <w:szCs w:val="20"/>
        </w:rPr>
        <w:t xml:space="preserve"> przekraczają</w:t>
      </w:r>
      <w:r w:rsidR="003E0017" w:rsidRPr="003E0017">
        <w:rPr>
          <w:rFonts w:asciiTheme="majorHAnsi" w:hAnsiTheme="majorHAnsi" w:cstheme="majorHAnsi"/>
          <w:sz w:val="20"/>
          <w:szCs w:val="20"/>
        </w:rPr>
        <w:t>ca</w:t>
      </w:r>
      <w:r w:rsidR="00504ECA" w:rsidRPr="003E0017">
        <w:rPr>
          <w:rFonts w:asciiTheme="majorHAnsi" w:hAnsiTheme="majorHAnsi" w:cstheme="majorHAnsi"/>
          <w:sz w:val="20"/>
          <w:szCs w:val="20"/>
        </w:rPr>
        <w:t xml:space="preserve"> 30 dni</w:t>
      </w:r>
      <w:r w:rsidR="003E0017" w:rsidRPr="003E0017">
        <w:rPr>
          <w:rFonts w:asciiTheme="majorHAnsi" w:hAnsiTheme="majorHAnsi" w:cstheme="majorHAnsi"/>
          <w:sz w:val="20"/>
          <w:szCs w:val="20"/>
        </w:rPr>
        <w:t xml:space="preserve"> kalendarzowych</w:t>
      </w:r>
      <w:r w:rsidR="00504ECA" w:rsidRPr="003E0017">
        <w:rPr>
          <w:rFonts w:asciiTheme="majorHAnsi" w:hAnsiTheme="majorHAnsi" w:cstheme="majorHAnsi"/>
          <w:sz w:val="20"/>
          <w:szCs w:val="20"/>
        </w:rPr>
        <w:t xml:space="preserve">, w stosunku do terminu wykonania </w:t>
      </w:r>
      <w:r w:rsidRPr="003E0017">
        <w:rPr>
          <w:rFonts w:asciiTheme="majorHAnsi" w:hAnsiTheme="majorHAnsi" w:cstheme="majorHAnsi"/>
          <w:sz w:val="20"/>
          <w:szCs w:val="20"/>
        </w:rPr>
        <w:t xml:space="preserve">określonego w </w:t>
      </w:r>
      <w:r w:rsidRPr="003E0017">
        <w:rPr>
          <w:rFonts w:asciiTheme="majorHAnsi" w:hAnsiTheme="majorHAnsi" w:cstheme="majorHAnsi"/>
          <w:sz w:val="20"/>
          <w:szCs w:val="20"/>
        </w:rPr>
        <w:sym w:font="Times New Roman" w:char="00A7"/>
      </w:r>
      <w:r w:rsidRPr="003E0017">
        <w:rPr>
          <w:rFonts w:asciiTheme="majorHAnsi" w:hAnsiTheme="majorHAnsi" w:cstheme="majorHAnsi"/>
          <w:sz w:val="20"/>
          <w:szCs w:val="20"/>
        </w:rPr>
        <w:t xml:space="preserve"> 3 ust.</w:t>
      </w:r>
      <w:r w:rsidR="00926BFD" w:rsidRPr="003E0017">
        <w:rPr>
          <w:rFonts w:asciiTheme="majorHAnsi" w:hAnsiTheme="majorHAnsi" w:cstheme="majorHAnsi"/>
          <w:sz w:val="20"/>
          <w:szCs w:val="20"/>
        </w:rPr>
        <w:t xml:space="preserve"> </w:t>
      </w:r>
      <w:r w:rsidRPr="003E0017">
        <w:rPr>
          <w:rFonts w:asciiTheme="majorHAnsi" w:hAnsiTheme="majorHAnsi" w:cstheme="majorHAnsi"/>
          <w:sz w:val="20"/>
          <w:szCs w:val="20"/>
        </w:rPr>
        <w:t>1</w:t>
      </w:r>
      <w:r w:rsidR="003E0017" w:rsidRPr="003E0017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187DB70A" w14:textId="781DE2A8" w:rsidR="00504ECA" w:rsidRPr="00556891" w:rsidRDefault="00504ECA" w:rsidP="00B6652E">
      <w:pPr>
        <w:numPr>
          <w:ilvl w:val="0"/>
          <w:numId w:val="13"/>
        </w:numPr>
        <w:suppressAutoHyphens/>
        <w:spacing w:after="120"/>
        <w:ind w:left="992" w:hanging="425"/>
        <w:jc w:val="both"/>
        <w:rPr>
          <w:rFonts w:asciiTheme="majorHAnsi" w:hAnsiTheme="majorHAnsi" w:cstheme="majorHAnsi"/>
          <w:sz w:val="20"/>
          <w:szCs w:val="20"/>
        </w:rPr>
      </w:pPr>
      <w:r w:rsidRPr="003E0017">
        <w:rPr>
          <w:rFonts w:asciiTheme="majorHAnsi" w:hAnsiTheme="majorHAnsi" w:cstheme="majorHAnsi"/>
          <w:sz w:val="20"/>
          <w:szCs w:val="20"/>
        </w:rPr>
        <w:t xml:space="preserve">nieuzasadnionego przerwania przez Wykonawcę wykonywania przedmiotu Umowy </w:t>
      </w:r>
      <w:r w:rsidRPr="003E0017">
        <w:rPr>
          <w:rFonts w:asciiTheme="majorHAnsi" w:hAnsiTheme="majorHAnsi" w:cstheme="majorHAnsi"/>
          <w:sz w:val="20"/>
          <w:szCs w:val="20"/>
        </w:rPr>
        <w:br/>
        <w:t xml:space="preserve">i bezskutecznego upływu terminu </w:t>
      </w:r>
      <w:r w:rsidRPr="00556891">
        <w:rPr>
          <w:rFonts w:asciiTheme="majorHAnsi" w:hAnsiTheme="majorHAnsi" w:cstheme="majorHAnsi"/>
          <w:sz w:val="20"/>
          <w:szCs w:val="20"/>
        </w:rPr>
        <w:t>wyznaczonego przez Zamawiające</w:t>
      </w:r>
      <w:r w:rsidR="001C2298" w:rsidRPr="00556891">
        <w:rPr>
          <w:rFonts w:asciiTheme="majorHAnsi" w:hAnsiTheme="majorHAnsi" w:cstheme="majorHAnsi"/>
          <w:sz w:val="20"/>
          <w:szCs w:val="20"/>
        </w:rPr>
        <w:t>go na wznowienie jego wykonania</w:t>
      </w:r>
      <w:r w:rsidR="003E0017" w:rsidRPr="00556891">
        <w:rPr>
          <w:rFonts w:asciiTheme="majorHAnsi" w:hAnsiTheme="majorHAnsi" w:cstheme="majorHAnsi"/>
          <w:sz w:val="20"/>
          <w:szCs w:val="20"/>
        </w:rPr>
        <w:t>.</w:t>
      </w:r>
    </w:p>
    <w:p w14:paraId="1FA3ADF3" w14:textId="3A9CF1B4" w:rsidR="00504ECA" w:rsidRPr="00556891" w:rsidRDefault="00504ECA" w:rsidP="000E3ED1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56891">
        <w:rPr>
          <w:rFonts w:asciiTheme="majorHAnsi" w:hAnsiTheme="majorHAnsi" w:cstheme="majorHAnsi"/>
          <w:sz w:val="20"/>
          <w:szCs w:val="20"/>
        </w:rPr>
        <w:t>Uprawnienie do odstąpienia od Umowy</w:t>
      </w:r>
      <w:r w:rsidR="00106738" w:rsidRPr="00556891">
        <w:rPr>
          <w:rFonts w:asciiTheme="majorHAnsi" w:hAnsiTheme="majorHAnsi" w:cstheme="majorHAnsi"/>
          <w:sz w:val="20"/>
          <w:szCs w:val="20"/>
        </w:rPr>
        <w:t>, o którym mowa w ust. 1 pkt 1-</w:t>
      </w:r>
      <w:r w:rsidR="00CE2BE7" w:rsidRPr="00556891">
        <w:rPr>
          <w:rFonts w:asciiTheme="majorHAnsi" w:hAnsiTheme="majorHAnsi" w:cstheme="majorHAnsi"/>
          <w:sz w:val="20"/>
          <w:szCs w:val="20"/>
        </w:rPr>
        <w:t>2</w:t>
      </w:r>
      <w:r w:rsidRPr="00556891">
        <w:rPr>
          <w:rFonts w:asciiTheme="majorHAnsi" w:hAnsiTheme="majorHAnsi" w:cstheme="majorHAnsi"/>
          <w:sz w:val="20"/>
          <w:szCs w:val="20"/>
        </w:rPr>
        <w:t>, Zamawiający ma prawo wykonać w terminie do 30 dni od dnia powzięcia wiadomości o przyczynie uzasadniającej odstąpienie od Umowy, a w przyp</w:t>
      </w:r>
      <w:r w:rsidR="00F2091C" w:rsidRPr="00556891">
        <w:rPr>
          <w:rFonts w:asciiTheme="majorHAnsi" w:hAnsiTheme="majorHAnsi" w:cstheme="majorHAnsi"/>
          <w:sz w:val="20"/>
          <w:szCs w:val="20"/>
        </w:rPr>
        <w:t xml:space="preserve">adku </w:t>
      </w:r>
      <w:r w:rsidR="00CE2BE7" w:rsidRPr="00556891">
        <w:rPr>
          <w:rFonts w:asciiTheme="majorHAnsi" w:hAnsiTheme="majorHAnsi" w:cstheme="majorHAnsi"/>
          <w:sz w:val="20"/>
          <w:szCs w:val="20"/>
        </w:rPr>
        <w:t>określonym w ust. 1 pkt 3</w:t>
      </w:r>
      <w:r w:rsidRPr="00556891">
        <w:rPr>
          <w:rFonts w:asciiTheme="majorHAnsi" w:hAnsiTheme="majorHAnsi" w:cstheme="majorHAnsi"/>
          <w:sz w:val="20"/>
          <w:szCs w:val="20"/>
        </w:rPr>
        <w:t xml:space="preserve"> – w terminie 30 dni od dnia bezskutecznego upływu terminu wyznaczonego w wezwaniu</w:t>
      </w:r>
      <w:r w:rsidR="000E3ED1" w:rsidRPr="005568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554FACC" w14:textId="57285692" w:rsidR="00504ECA" w:rsidRPr="00556891" w:rsidRDefault="00504ECA" w:rsidP="00234A75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56891">
        <w:rPr>
          <w:rFonts w:asciiTheme="majorHAnsi" w:hAnsiTheme="majorHAnsi" w:cstheme="majorHAnsi"/>
          <w:sz w:val="20"/>
          <w:szCs w:val="20"/>
        </w:rPr>
        <w:t xml:space="preserve">W razie zaistnienia istotnej zmiany okoliczności powodującej, że wykonanie niniejszej Umowy nie leży w interesie publicznym, czego nie można było przewidzieć w chwili jej zawarcia, Zamawiający może odstąpić od Umowy w terminie 30 dni od powzięcia wiadomości o tych okolicznościach. Wykonawca może wówczas żądać wyłącznie wynagrodzenia należnego z tytułu </w:t>
      </w:r>
      <w:r w:rsidR="00234A75" w:rsidRPr="00556891">
        <w:rPr>
          <w:rFonts w:asciiTheme="majorHAnsi" w:hAnsiTheme="majorHAnsi" w:cstheme="majorHAnsi"/>
          <w:sz w:val="20"/>
          <w:szCs w:val="20"/>
        </w:rPr>
        <w:t xml:space="preserve">faktycznie wykonanej </w:t>
      </w:r>
      <w:r w:rsidRPr="00556891">
        <w:rPr>
          <w:rFonts w:asciiTheme="majorHAnsi" w:hAnsiTheme="majorHAnsi" w:cstheme="majorHAnsi"/>
          <w:sz w:val="20"/>
          <w:szCs w:val="20"/>
        </w:rPr>
        <w:t xml:space="preserve">umowy. </w:t>
      </w:r>
    </w:p>
    <w:p w14:paraId="082654CE" w14:textId="45A2D6DC" w:rsidR="00504ECA" w:rsidRPr="00556891" w:rsidRDefault="00504ECA" w:rsidP="00556891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56891">
        <w:rPr>
          <w:rFonts w:asciiTheme="majorHAnsi" w:hAnsiTheme="majorHAnsi" w:cstheme="majorHAnsi"/>
          <w:sz w:val="20"/>
          <w:szCs w:val="20"/>
        </w:rPr>
        <w:t>W razie odstąpienia od Umowy, Wykonawca ma obowiązek natychmiastowego wstrzymania prac, zwrotu dokumentów otrzymanych od Zamawiającego, chyba że Zamawiający zwolni Wykonawcę z tego obowiązku.</w:t>
      </w:r>
    </w:p>
    <w:p w14:paraId="4F67FCA9" w14:textId="24BCEC25" w:rsidR="00C136BA" w:rsidRPr="00556891" w:rsidRDefault="00504ECA" w:rsidP="00556891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56891">
        <w:rPr>
          <w:rFonts w:asciiTheme="majorHAnsi" w:hAnsiTheme="majorHAnsi" w:cstheme="majorHAnsi"/>
          <w:sz w:val="20"/>
          <w:szCs w:val="20"/>
        </w:rPr>
        <w:t>Oświadczenie o odstąpieniu od umowy należy złożyć drugiej stronie w formie pisemnej pod rygorem nieważności. Oświadczenie o odstąpieniu od umowy musi zawierać uzasadnienie.</w:t>
      </w:r>
    </w:p>
    <w:p w14:paraId="4278B9CF" w14:textId="77777777" w:rsidR="00C136BA" w:rsidRPr="00556891" w:rsidRDefault="00C136BA" w:rsidP="006E1833">
      <w:pPr>
        <w:suppressAutoHyphens/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4086D731" w14:textId="74CC5464" w:rsidR="00504ECA" w:rsidRPr="00506451" w:rsidRDefault="00504ECA" w:rsidP="006E1833">
      <w:pPr>
        <w:ind w:left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56891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5904DE" w:rsidRPr="00506451">
        <w:rPr>
          <w:rFonts w:asciiTheme="majorHAnsi" w:hAnsiTheme="majorHAnsi" w:cstheme="majorHAnsi"/>
          <w:b/>
          <w:sz w:val="20"/>
          <w:szCs w:val="20"/>
        </w:rPr>
        <w:t>5</w:t>
      </w:r>
    </w:p>
    <w:p w14:paraId="0FFA3EA2" w14:textId="77777777" w:rsidR="00504ECA" w:rsidRPr="00506451" w:rsidRDefault="00504ECA" w:rsidP="006E1833">
      <w:pPr>
        <w:ind w:left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06451">
        <w:rPr>
          <w:rFonts w:asciiTheme="majorHAnsi" w:hAnsiTheme="majorHAnsi" w:cstheme="majorHAnsi"/>
          <w:b/>
          <w:sz w:val="20"/>
          <w:szCs w:val="20"/>
        </w:rPr>
        <w:t>Kary umowne</w:t>
      </w:r>
    </w:p>
    <w:p w14:paraId="0E417970" w14:textId="77777777" w:rsidR="00504ECA" w:rsidRPr="00506451" w:rsidRDefault="00504ECA" w:rsidP="00DD3321">
      <w:pPr>
        <w:numPr>
          <w:ilvl w:val="0"/>
          <w:numId w:val="14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06451">
        <w:rPr>
          <w:rFonts w:asciiTheme="majorHAnsi" w:hAnsiTheme="majorHAnsi" w:cstheme="majorHAnsi"/>
          <w:sz w:val="20"/>
          <w:szCs w:val="20"/>
        </w:rPr>
        <w:t>W przypadku niewykonania lub nienależytego wykonania umowy Zamawiający ma prawo do naliczenia następujących kar umownych:</w:t>
      </w:r>
    </w:p>
    <w:p w14:paraId="7ADE68BF" w14:textId="3550FCBA" w:rsidR="005076A0" w:rsidRPr="00506451" w:rsidRDefault="005076A0" w:rsidP="00ED1F6B">
      <w:pPr>
        <w:pStyle w:val="Akapitzlist"/>
        <w:numPr>
          <w:ilvl w:val="0"/>
          <w:numId w:val="15"/>
        </w:numPr>
        <w:spacing w:after="120"/>
        <w:ind w:left="1003" w:hanging="357"/>
        <w:contextualSpacing w:val="0"/>
        <w:jc w:val="both"/>
        <w:rPr>
          <w:rFonts w:asciiTheme="majorHAnsi" w:hAnsiTheme="majorHAnsi" w:cstheme="majorHAnsi"/>
          <w:strike/>
          <w:sz w:val="20"/>
          <w:szCs w:val="20"/>
        </w:rPr>
      </w:pPr>
      <w:r w:rsidRPr="00506451">
        <w:rPr>
          <w:rFonts w:asciiTheme="majorHAnsi" w:hAnsiTheme="majorHAnsi" w:cstheme="majorHAnsi"/>
          <w:sz w:val="20"/>
          <w:szCs w:val="20"/>
        </w:rPr>
        <w:t xml:space="preserve">za zwłokę w dostawie przedmiotu umowy w wysokości </w:t>
      </w:r>
      <w:r w:rsidRPr="00CA47CB">
        <w:rPr>
          <w:rFonts w:asciiTheme="majorHAnsi" w:hAnsiTheme="majorHAnsi" w:cstheme="majorHAnsi"/>
          <w:b/>
          <w:sz w:val="20"/>
          <w:szCs w:val="20"/>
        </w:rPr>
        <w:t>0,1%</w:t>
      </w:r>
      <w:r w:rsidRPr="00506451">
        <w:rPr>
          <w:rFonts w:asciiTheme="majorHAnsi" w:hAnsiTheme="majorHAnsi" w:cstheme="majorHAnsi"/>
          <w:sz w:val="20"/>
          <w:szCs w:val="20"/>
        </w:rPr>
        <w:t xml:space="preserve"> wartości brutto </w:t>
      </w:r>
      <w:r w:rsidR="000F702C" w:rsidRPr="00506451">
        <w:rPr>
          <w:rFonts w:asciiTheme="majorHAnsi" w:hAnsiTheme="majorHAnsi" w:cstheme="majorHAnsi"/>
          <w:sz w:val="20"/>
          <w:szCs w:val="20"/>
        </w:rPr>
        <w:t>umowy określonej w § 2 ust. 1</w:t>
      </w:r>
      <w:r w:rsidR="005F1F22" w:rsidRPr="00506451">
        <w:rPr>
          <w:rFonts w:asciiTheme="majorHAnsi" w:hAnsiTheme="majorHAnsi" w:cstheme="majorHAnsi"/>
          <w:sz w:val="20"/>
          <w:szCs w:val="20"/>
        </w:rPr>
        <w:t>,</w:t>
      </w:r>
      <w:r w:rsidRPr="00506451">
        <w:rPr>
          <w:rFonts w:asciiTheme="majorHAnsi" w:hAnsiTheme="majorHAnsi" w:cstheme="majorHAnsi"/>
          <w:sz w:val="20"/>
          <w:szCs w:val="20"/>
        </w:rPr>
        <w:t xml:space="preserve"> za każdy dzień zwłoki, liczony od dnia następnego, w którym miała nastąpić dostawa do dnia dostawy,</w:t>
      </w:r>
    </w:p>
    <w:p w14:paraId="3D2CDE9E" w14:textId="464AEC60" w:rsidR="00982ECB" w:rsidRPr="00506451" w:rsidRDefault="00982ECB" w:rsidP="00ED1F6B">
      <w:pPr>
        <w:pStyle w:val="Akapitzlist"/>
        <w:numPr>
          <w:ilvl w:val="0"/>
          <w:numId w:val="15"/>
        </w:numPr>
        <w:spacing w:after="120"/>
        <w:ind w:left="1003" w:hanging="357"/>
        <w:contextualSpacing w:val="0"/>
        <w:jc w:val="both"/>
        <w:rPr>
          <w:rFonts w:asciiTheme="majorHAnsi" w:hAnsiTheme="majorHAnsi" w:cstheme="majorHAnsi"/>
          <w:strike/>
          <w:sz w:val="20"/>
          <w:szCs w:val="20"/>
        </w:rPr>
      </w:pPr>
      <w:r w:rsidRPr="00506451">
        <w:rPr>
          <w:rFonts w:asciiTheme="majorHAnsi" w:hAnsiTheme="majorHAnsi" w:cstheme="majorHAnsi"/>
          <w:sz w:val="20"/>
          <w:szCs w:val="20"/>
        </w:rPr>
        <w:t xml:space="preserve">w wysokości </w:t>
      </w:r>
      <w:r w:rsidRPr="00CA47CB">
        <w:rPr>
          <w:rFonts w:asciiTheme="majorHAnsi" w:hAnsiTheme="majorHAnsi" w:cstheme="majorHAnsi"/>
          <w:b/>
          <w:sz w:val="20"/>
          <w:szCs w:val="20"/>
        </w:rPr>
        <w:t>10%</w:t>
      </w:r>
      <w:r w:rsidRPr="00506451">
        <w:rPr>
          <w:rFonts w:asciiTheme="majorHAnsi" w:hAnsiTheme="majorHAnsi" w:cstheme="majorHAnsi"/>
          <w:sz w:val="20"/>
          <w:szCs w:val="20"/>
        </w:rPr>
        <w:t xml:space="preserve"> wartości brutto </w:t>
      </w:r>
      <w:r w:rsidR="00B819BB" w:rsidRPr="00506451">
        <w:rPr>
          <w:rFonts w:asciiTheme="majorHAnsi" w:hAnsiTheme="majorHAnsi" w:cstheme="majorHAnsi"/>
          <w:sz w:val="20"/>
          <w:szCs w:val="20"/>
        </w:rPr>
        <w:t xml:space="preserve">umowy określonej w § 2 ust. 1 </w:t>
      </w:r>
      <w:r w:rsidRPr="00506451">
        <w:rPr>
          <w:rFonts w:asciiTheme="majorHAnsi" w:hAnsiTheme="majorHAnsi" w:cstheme="majorHAnsi"/>
          <w:sz w:val="20"/>
          <w:szCs w:val="20"/>
        </w:rPr>
        <w:t>- w przypadku odstąpienia od umowy z przyczy</w:t>
      </w:r>
      <w:r w:rsidR="003C63B3" w:rsidRPr="00506451">
        <w:rPr>
          <w:rFonts w:asciiTheme="majorHAnsi" w:hAnsiTheme="majorHAnsi" w:cstheme="majorHAnsi"/>
          <w:sz w:val="20"/>
          <w:szCs w:val="20"/>
        </w:rPr>
        <w:t>n leżących po stronie Wykonawcy</w:t>
      </w:r>
      <w:r w:rsidRPr="0050645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12284D4" w14:textId="3AA071C0" w:rsidR="00504ECA" w:rsidRPr="00506451" w:rsidRDefault="00504ECA" w:rsidP="002D48E2">
      <w:pPr>
        <w:numPr>
          <w:ilvl w:val="0"/>
          <w:numId w:val="14"/>
        </w:numPr>
        <w:suppressAutoHyphens/>
        <w:spacing w:after="12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06451">
        <w:rPr>
          <w:rFonts w:asciiTheme="majorHAnsi" w:hAnsiTheme="majorHAnsi" w:cstheme="majorHAnsi"/>
          <w:sz w:val="20"/>
          <w:szCs w:val="20"/>
        </w:rPr>
        <w:t>W przypadku, kiedy przewidziana w Umowie kara, nie pokrywa rozmiarów szkody, w tym utraconych  korzyści, Zamawiającemu przysługuje prawo żądania odszkodowania na zasadach ogólnych.</w:t>
      </w:r>
    </w:p>
    <w:p w14:paraId="47E5B064" w14:textId="4113BE49" w:rsidR="00504ECA" w:rsidRPr="00506451" w:rsidRDefault="00504ECA" w:rsidP="002D48E2">
      <w:pPr>
        <w:numPr>
          <w:ilvl w:val="0"/>
          <w:numId w:val="14"/>
        </w:numPr>
        <w:suppressAutoHyphens/>
        <w:spacing w:after="12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06451">
        <w:rPr>
          <w:rFonts w:asciiTheme="majorHAnsi" w:hAnsiTheme="majorHAnsi" w:cstheme="majorHAnsi"/>
          <w:sz w:val="20"/>
          <w:szCs w:val="20"/>
        </w:rPr>
        <w:t>Zamawiający niezależnie od zapłaty przez Wykonawcę kary umownej, mogą dochodzić odszkodowania na zasadach ogólnych, jeśli na skutek zwłoki w realizacji Umowy lub nie wywiązania się przez Wykonawcę z postanowień Umowy, poniosą szkodę, w szczególności, jeżeli dojdzie do wstrzymania lub konieczności zwrotu części lub całości dofinansowania przyznanego przez A</w:t>
      </w:r>
      <w:r w:rsidR="002D48E2" w:rsidRPr="00506451">
        <w:rPr>
          <w:rFonts w:asciiTheme="majorHAnsi" w:hAnsiTheme="majorHAnsi" w:cstheme="majorHAnsi"/>
          <w:sz w:val="20"/>
          <w:szCs w:val="20"/>
        </w:rPr>
        <w:t xml:space="preserve">gencję </w:t>
      </w:r>
      <w:r w:rsidRPr="00506451">
        <w:rPr>
          <w:rFonts w:asciiTheme="majorHAnsi" w:hAnsiTheme="majorHAnsi" w:cstheme="majorHAnsi"/>
          <w:sz w:val="20"/>
          <w:szCs w:val="20"/>
        </w:rPr>
        <w:t>B</w:t>
      </w:r>
      <w:r w:rsidR="002D48E2" w:rsidRPr="00506451">
        <w:rPr>
          <w:rFonts w:asciiTheme="majorHAnsi" w:hAnsiTheme="majorHAnsi" w:cstheme="majorHAnsi"/>
          <w:sz w:val="20"/>
          <w:szCs w:val="20"/>
        </w:rPr>
        <w:t xml:space="preserve">adań </w:t>
      </w:r>
      <w:r w:rsidRPr="00506451">
        <w:rPr>
          <w:rFonts w:asciiTheme="majorHAnsi" w:hAnsiTheme="majorHAnsi" w:cstheme="majorHAnsi"/>
          <w:sz w:val="20"/>
          <w:szCs w:val="20"/>
        </w:rPr>
        <w:t>M</w:t>
      </w:r>
      <w:r w:rsidR="002D48E2" w:rsidRPr="00506451">
        <w:rPr>
          <w:rFonts w:asciiTheme="majorHAnsi" w:hAnsiTheme="majorHAnsi" w:cstheme="majorHAnsi"/>
          <w:sz w:val="20"/>
          <w:szCs w:val="20"/>
        </w:rPr>
        <w:t>edycznych (ABM)</w:t>
      </w:r>
      <w:r w:rsidRPr="00506451">
        <w:rPr>
          <w:rFonts w:asciiTheme="majorHAnsi" w:hAnsiTheme="majorHAnsi" w:cstheme="majorHAnsi"/>
          <w:sz w:val="20"/>
          <w:szCs w:val="20"/>
        </w:rPr>
        <w:t>.</w:t>
      </w:r>
    </w:p>
    <w:p w14:paraId="6D1E19C4" w14:textId="66224E42" w:rsidR="00E55F88" w:rsidRPr="00F4760C" w:rsidRDefault="00E55F88" w:rsidP="004D61EE">
      <w:pPr>
        <w:numPr>
          <w:ilvl w:val="0"/>
          <w:numId w:val="14"/>
        </w:numPr>
        <w:suppressAutoHyphens/>
        <w:spacing w:after="12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06451">
        <w:rPr>
          <w:rFonts w:asciiTheme="majorHAnsi" w:hAnsiTheme="majorHAnsi" w:cstheme="majorHAnsi"/>
          <w:sz w:val="20"/>
          <w:szCs w:val="20"/>
        </w:rPr>
        <w:t xml:space="preserve">Zamawiający ma </w:t>
      </w:r>
      <w:r w:rsidRPr="00F4760C">
        <w:rPr>
          <w:rFonts w:asciiTheme="majorHAnsi" w:hAnsiTheme="majorHAnsi" w:cstheme="majorHAnsi"/>
          <w:sz w:val="20"/>
          <w:szCs w:val="20"/>
        </w:rPr>
        <w:t xml:space="preserve">prawo do dochodzenia od Wykonawcy kar umownych z tytułów określonych  w ust. 1 lit. a) i b)  jednocześnie, jednak łączna wysokość kar umownych nie przekroczy </w:t>
      </w:r>
      <w:r w:rsidR="00506451" w:rsidRPr="00F4760C">
        <w:rPr>
          <w:rFonts w:asciiTheme="majorHAnsi" w:hAnsiTheme="majorHAnsi" w:cstheme="majorHAnsi"/>
          <w:b/>
          <w:sz w:val="20"/>
          <w:szCs w:val="20"/>
        </w:rPr>
        <w:t>2</w:t>
      </w:r>
      <w:r w:rsidR="005E2EDF" w:rsidRPr="00F4760C">
        <w:rPr>
          <w:rFonts w:asciiTheme="majorHAnsi" w:hAnsiTheme="majorHAnsi" w:cstheme="majorHAnsi"/>
          <w:b/>
          <w:sz w:val="20"/>
          <w:szCs w:val="20"/>
        </w:rPr>
        <w:t>0%</w:t>
      </w:r>
      <w:r w:rsidR="005E2EDF" w:rsidRPr="00F4760C">
        <w:rPr>
          <w:rFonts w:asciiTheme="majorHAnsi" w:hAnsiTheme="majorHAnsi" w:cstheme="majorHAnsi"/>
          <w:sz w:val="20"/>
          <w:szCs w:val="20"/>
        </w:rPr>
        <w:t xml:space="preserve"> </w:t>
      </w:r>
      <w:r w:rsidRPr="00F4760C">
        <w:rPr>
          <w:rFonts w:asciiTheme="majorHAnsi" w:hAnsiTheme="majorHAnsi" w:cstheme="majorHAnsi"/>
          <w:sz w:val="20"/>
          <w:szCs w:val="20"/>
        </w:rPr>
        <w:t xml:space="preserve">wartości brutto </w:t>
      </w:r>
      <w:r w:rsidR="001C2298" w:rsidRPr="00F4760C">
        <w:rPr>
          <w:rFonts w:asciiTheme="majorHAnsi" w:hAnsiTheme="majorHAnsi" w:cstheme="majorHAnsi"/>
          <w:sz w:val="20"/>
          <w:szCs w:val="20"/>
        </w:rPr>
        <w:t>umowy</w:t>
      </w:r>
      <w:r w:rsidRPr="00F4760C">
        <w:rPr>
          <w:rFonts w:asciiTheme="majorHAnsi" w:hAnsiTheme="majorHAnsi" w:cstheme="majorHAnsi"/>
          <w:sz w:val="20"/>
          <w:szCs w:val="20"/>
        </w:rPr>
        <w:t>.</w:t>
      </w:r>
    </w:p>
    <w:p w14:paraId="36CF68A5" w14:textId="191362E4" w:rsidR="00E55F88" w:rsidRPr="00F4760C" w:rsidRDefault="00E55F88" w:rsidP="004E1F03">
      <w:pPr>
        <w:numPr>
          <w:ilvl w:val="0"/>
          <w:numId w:val="14"/>
        </w:numPr>
        <w:suppressAutoHyphens/>
        <w:spacing w:after="12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760C">
        <w:rPr>
          <w:rFonts w:asciiTheme="majorHAnsi" w:hAnsiTheme="majorHAnsi" w:cstheme="majorHAnsi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39BB2455" w14:textId="6F0FB193" w:rsidR="00C136BA" w:rsidRPr="00F4760C" w:rsidRDefault="00E55F88" w:rsidP="006660F6">
      <w:pPr>
        <w:numPr>
          <w:ilvl w:val="0"/>
          <w:numId w:val="14"/>
        </w:numPr>
        <w:suppressAutoHyphens/>
        <w:spacing w:after="12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760C">
        <w:rPr>
          <w:rFonts w:asciiTheme="majorHAnsi" w:hAnsiTheme="majorHAnsi" w:cstheme="majorHAnsi"/>
          <w:sz w:val="20"/>
          <w:szCs w:val="20"/>
        </w:rPr>
        <w:lastRenderedPageBreak/>
        <w:t>Wykonawca wyraża zgodę na potrącenie naliczonej kary umownej z przysługującego mu wynagrodzenia po wcześniejszym wezwaniu Wykonawcy przez Zamawiającego do ich zapłaty w terminie 7 dni.</w:t>
      </w:r>
    </w:p>
    <w:p w14:paraId="720B7537" w14:textId="77777777" w:rsidR="00504ECA" w:rsidRPr="00CA05C1" w:rsidRDefault="00504ECA" w:rsidP="006E1833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3C9CB225" w14:textId="53B8CF16" w:rsidR="00504ECA" w:rsidRPr="00D328C0" w:rsidRDefault="00504ECA" w:rsidP="006E1833">
      <w:pPr>
        <w:ind w:left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328C0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5904DE" w:rsidRPr="00D328C0">
        <w:rPr>
          <w:rFonts w:asciiTheme="majorHAnsi" w:hAnsiTheme="majorHAnsi" w:cstheme="majorHAnsi"/>
          <w:b/>
          <w:sz w:val="20"/>
          <w:szCs w:val="20"/>
        </w:rPr>
        <w:t>6</w:t>
      </w:r>
    </w:p>
    <w:p w14:paraId="74996555" w14:textId="77777777" w:rsidR="00F86975" w:rsidRPr="00AB27C0" w:rsidRDefault="00504ECA" w:rsidP="006E1833">
      <w:pPr>
        <w:suppressAutoHyphens/>
        <w:ind w:left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14:paraId="07F66455" w14:textId="2AA6C9A1" w:rsidR="00504ECA" w:rsidRPr="00AB27C0" w:rsidRDefault="00504ECA" w:rsidP="00A27384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sz w:val="20"/>
          <w:szCs w:val="20"/>
        </w:rPr>
        <w:t xml:space="preserve">Wszelkie zmiany lub uzupełnienia niniejszej Umowy wymagają zachowania formy pisemnej pod rygorem nieważności. </w:t>
      </w:r>
    </w:p>
    <w:p w14:paraId="1273BD8A" w14:textId="5AFDBC85" w:rsidR="00504ECA" w:rsidRPr="00AB27C0" w:rsidRDefault="00504ECA" w:rsidP="00A27384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sz w:val="20"/>
          <w:szCs w:val="20"/>
        </w:rPr>
        <w:t>W sprawach nieuregulowanych w niniejszej Umowie stosuje się przepisy prawa polskiego, w tym ustawy – Kodeks cywilny, z zastrzeżeniem przepisów art. 139 – 151a ustawy – Prawo zamówień publicznych.</w:t>
      </w:r>
    </w:p>
    <w:p w14:paraId="7D3B147F" w14:textId="5FCCE2D8" w:rsidR="00504ECA" w:rsidRPr="00AB27C0" w:rsidRDefault="00504ECA" w:rsidP="00A27384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sz w:val="20"/>
          <w:szCs w:val="20"/>
        </w:rPr>
        <w:t xml:space="preserve">W przypadku konfliktu między postanowieniami niniejszej Umowy oraz załączonymi dokumentami, postanowienia niniejszej Umowy posiadają pierwszeństwo, w zakresie, w jakim Umowa jest w  stanie to określić. </w:t>
      </w:r>
    </w:p>
    <w:p w14:paraId="5E8E4345" w14:textId="07399226" w:rsidR="00504ECA" w:rsidRPr="00AB27C0" w:rsidRDefault="00504ECA" w:rsidP="00A27384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sz w:val="20"/>
          <w:szCs w:val="20"/>
        </w:rPr>
        <w:t>Kwestie sporne powstałe w związku z realizacją niniejszej Umowy strony zobowiązują się rozstrzygać ugodowo w terminie 60 dni, na podstawie przepisów prawa polskiego, a w przypadku braku porozumienia, przekazać spór do rozstrzygnięcia, w drodze postępowania sądowego przed sądem powszechnym właściwym dla siedziby Zamawiającego.</w:t>
      </w:r>
    </w:p>
    <w:p w14:paraId="12B7A714" w14:textId="2C112DD9" w:rsidR="00504ECA" w:rsidRPr="00AB27C0" w:rsidRDefault="00504ECA" w:rsidP="00C61C58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sz w:val="20"/>
          <w:szCs w:val="20"/>
        </w:rPr>
        <w:t xml:space="preserve">Niniejsza Umowa została sporządzona w </w:t>
      </w:r>
      <w:r w:rsidR="0004392A" w:rsidRPr="00AB27C0">
        <w:rPr>
          <w:rFonts w:asciiTheme="majorHAnsi" w:hAnsiTheme="majorHAnsi" w:cstheme="majorHAnsi"/>
          <w:sz w:val="20"/>
          <w:szCs w:val="20"/>
        </w:rPr>
        <w:t>dwóch</w:t>
      </w:r>
      <w:r w:rsidRPr="00AB27C0">
        <w:rPr>
          <w:rFonts w:asciiTheme="majorHAnsi" w:hAnsiTheme="majorHAnsi" w:cstheme="majorHAnsi"/>
          <w:sz w:val="20"/>
          <w:szCs w:val="20"/>
        </w:rPr>
        <w:t xml:space="preserve"> jednobrzmiących egzemplarzach, </w:t>
      </w:r>
      <w:r w:rsidR="0004392A" w:rsidRPr="00AB27C0">
        <w:rPr>
          <w:rFonts w:asciiTheme="majorHAnsi" w:hAnsiTheme="majorHAnsi" w:cstheme="majorHAnsi"/>
          <w:sz w:val="20"/>
          <w:szCs w:val="20"/>
        </w:rPr>
        <w:t>po jednym dla każdej ze Stron</w:t>
      </w:r>
      <w:r w:rsidRPr="00AB27C0">
        <w:rPr>
          <w:rFonts w:asciiTheme="majorHAnsi" w:hAnsiTheme="majorHAnsi" w:cstheme="majorHAnsi"/>
          <w:sz w:val="20"/>
          <w:szCs w:val="20"/>
        </w:rPr>
        <w:t>.</w:t>
      </w:r>
    </w:p>
    <w:p w14:paraId="2A916B28" w14:textId="60A7D3C1" w:rsidR="00504ECA" w:rsidRPr="00AB27C0" w:rsidRDefault="00504ECA" w:rsidP="00C61C58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27C0">
        <w:rPr>
          <w:rFonts w:asciiTheme="majorHAnsi" w:hAnsiTheme="majorHAnsi" w:cstheme="majorHAnsi"/>
          <w:sz w:val="20"/>
          <w:szCs w:val="20"/>
        </w:rPr>
        <w:t>Integralną część umowy stanowią następujące Załączniki:</w:t>
      </w:r>
    </w:p>
    <w:p w14:paraId="21738408" w14:textId="77777777" w:rsidR="00E975CF" w:rsidRPr="00AB27C0" w:rsidRDefault="00E975CF" w:rsidP="006E1833">
      <w:pPr>
        <w:rPr>
          <w:rFonts w:asciiTheme="majorHAnsi" w:hAnsiTheme="majorHAnsi" w:cstheme="majorHAnsi"/>
          <w:sz w:val="20"/>
          <w:szCs w:val="20"/>
        </w:rPr>
      </w:pPr>
    </w:p>
    <w:p w14:paraId="27C89C8C" w14:textId="7C43D537" w:rsidR="00504ECA" w:rsidRPr="00AB27C0" w:rsidRDefault="00504ECA" w:rsidP="006E1833">
      <w:pPr>
        <w:keepNext/>
        <w:keepLines/>
        <w:jc w:val="both"/>
        <w:rPr>
          <w:rFonts w:asciiTheme="majorHAnsi" w:hAnsiTheme="majorHAnsi" w:cstheme="majorHAnsi"/>
          <w:i/>
          <w:sz w:val="20"/>
          <w:szCs w:val="20"/>
        </w:rPr>
      </w:pPr>
      <w:r w:rsidRPr="00AB27C0">
        <w:rPr>
          <w:rFonts w:asciiTheme="majorHAnsi" w:hAnsiTheme="majorHAnsi" w:cstheme="majorHAnsi"/>
          <w:i/>
          <w:sz w:val="20"/>
          <w:szCs w:val="20"/>
        </w:rPr>
        <w:t xml:space="preserve">Załącznik nr 1 </w:t>
      </w:r>
      <w:r w:rsidR="00E55F88" w:rsidRPr="00AB27C0">
        <w:rPr>
          <w:rFonts w:asciiTheme="majorHAnsi" w:hAnsiTheme="majorHAnsi" w:cstheme="majorHAnsi"/>
          <w:i/>
          <w:sz w:val="20"/>
          <w:szCs w:val="20"/>
        </w:rPr>
        <w:t>–</w:t>
      </w:r>
      <w:r w:rsidRPr="00AB27C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EA65F3" w:rsidRPr="00AB27C0">
        <w:rPr>
          <w:rFonts w:asciiTheme="majorHAnsi" w:hAnsiTheme="majorHAnsi" w:cstheme="majorHAnsi"/>
          <w:i/>
          <w:sz w:val="20"/>
          <w:szCs w:val="20"/>
        </w:rPr>
        <w:t>o</w:t>
      </w:r>
      <w:r w:rsidR="00407C2C" w:rsidRPr="00AB27C0">
        <w:rPr>
          <w:rFonts w:asciiTheme="majorHAnsi" w:hAnsiTheme="majorHAnsi" w:cstheme="majorHAnsi"/>
          <w:i/>
          <w:sz w:val="20"/>
          <w:szCs w:val="20"/>
        </w:rPr>
        <w:t xml:space="preserve">ferta </w:t>
      </w:r>
      <w:r w:rsidR="00EA65F3" w:rsidRPr="00AB27C0">
        <w:rPr>
          <w:rFonts w:asciiTheme="majorHAnsi" w:hAnsiTheme="majorHAnsi" w:cstheme="majorHAnsi"/>
          <w:i/>
          <w:sz w:val="20"/>
          <w:szCs w:val="20"/>
        </w:rPr>
        <w:t xml:space="preserve">cenowa </w:t>
      </w:r>
      <w:r w:rsidR="00407C2C" w:rsidRPr="00AB27C0">
        <w:rPr>
          <w:rFonts w:asciiTheme="majorHAnsi" w:hAnsiTheme="majorHAnsi" w:cstheme="majorHAnsi"/>
          <w:i/>
          <w:sz w:val="20"/>
          <w:szCs w:val="20"/>
        </w:rPr>
        <w:t>Wykonawcy</w:t>
      </w:r>
    </w:p>
    <w:p w14:paraId="0C022B9A" w14:textId="28BF289E" w:rsidR="004C3FB7" w:rsidRPr="00AB27C0" w:rsidRDefault="004C3FB7" w:rsidP="006E1833">
      <w:pPr>
        <w:keepNext/>
        <w:keepLines/>
        <w:jc w:val="both"/>
        <w:rPr>
          <w:rFonts w:asciiTheme="majorHAnsi" w:hAnsiTheme="majorHAnsi" w:cstheme="majorHAnsi"/>
          <w:i/>
          <w:sz w:val="20"/>
          <w:szCs w:val="20"/>
        </w:rPr>
      </w:pPr>
      <w:r w:rsidRPr="00AB27C0">
        <w:rPr>
          <w:rFonts w:asciiTheme="majorHAnsi" w:hAnsiTheme="majorHAnsi" w:cstheme="majorHAnsi"/>
          <w:i/>
          <w:sz w:val="20"/>
          <w:szCs w:val="20"/>
        </w:rPr>
        <w:t xml:space="preserve">Załącznik nr 2 – </w:t>
      </w:r>
      <w:r w:rsidR="0017403B" w:rsidRPr="00AB27C0">
        <w:rPr>
          <w:rFonts w:asciiTheme="majorHAnsi" w:hAnsiTheme="majorHAnsi" w:cstheme="majorHAnsi"/>
          <w:i/>
          <w:sz w:val="20"/>
          <w:szCs w:val="20"/>
        </w:rPr>
        <w:t>o</w:t>
      </w:r>
      <w:r w:rsidRPr="00AB27C0">
        <w:rPr>
          <w:rFonts w:asciiTheme="majorHAnsi" w:hAnsiTheme="majorHAnsi" w:cstheme="majorHAnsi"/>
          <w:i/>
          <w:sz w:val="20"/>
          <w:szCs w:val="20"/>
        </w:rPr>
        <w:t>pis przedmiotu zamówienia,</w:t>
      </w:r>
    </w:p>
    <w:p w14:paraId="562A777B" w14:textId="56FE2B9F" w:rsidR="00504ECA" w:rsidRPr="00AB27C0" w:rsidRDefault="00504ECA" w:rsidP="006E1833">
      <w:pPr>
        <w:keepNext/>
        <w:keepLines/>
        <w:jc w:val="both"/>
        <w:rPr>
          <w:rFonts w:asciiTheme="majorHAnsi" w:hAnsiTheme="majorHAnsi" w:cstheme="majorHAnsi"/>
          <w:i/>
          <w:sz w:val="20"/>
          <w:szCs w:val="20"/>
        </w:rPr>
      </w:pPr>
      <w:r w:rsidRPr="00AB27C0">
        <w:rPr>
          <w:rFonts w:asciiTheme="majorHAnsi" w:hAnsiTheme="majorHAnsi" w:cstheme="majorHAnsi"/>
          <w:i/>
          <w:sz w:val="20"/>
          <w:szCs w:val="20"/>
        </w:rPr>
        <w:t xml:space="preserve">Załącznik nr </w:t>
      </w:r>
      <w:r w:rsidR="004C3FB7" w:rsidRPr="00AB27C0">
        <w:rPr>
          <w:rFonts w:asciiTheme="majorHAnsi" w:hAnsiTheme="majorHAnsi" w:cstheme="majorHAnsi"/>
          <w:i/>
          <w:sz w:val="20"/>
          <w:szCs w:val="20"/>
        </w:rPr>
        <w:t>3</w:t>
      </w:r>
      <w:r w:rsidRPr="00AB27C0">
        <w:rPr>
          <w:rFonts w:asciiTheme="majorHAnsi" w:hAnsiTheme="majorHAnsi" w:cstheme="majorHAnsi"/>
          <w:i/>
          <w:sz w:val="20"/>
          <w:szCs w:val="20"/>
        </w:rPr>
        <w:t xml:space="preserve"> - </w:t>
      </w:r>
      <w:r w:rsidR="0017403B" w:rsidRPr="00AB27C0">
        <w:rPr>
          <w:rFonts w:asciiTheme="majorHAnsi" w:hAnsiTheme="majorHAnsi" w:cstheme="majorHAnsi"/>
          <w:i/>
          <w:sz w:val="20"/>
          <w:szCs w:val="20"/>
        </w:rPr>
        <w:t>w</w:t>
      </w:r>
      <w:r w:rsidRPr="00AB27C0">
        <w:rPr>
          <w:rFonts w:asciiTheme="majorHAnsi" w:hAnsiTheme="majorHAnsi" w:cstheme="majorHAnsi"/>
          <w:i/>
          <w:sz w:val="20"/>
          <w:szCs w:val="20"/>
        </w:rPr>
        <w:t>zór protokołu zdawczo – odbiorczego</w:t>
      </w:r>
    </w:p>
    <w:p w14:paraId="615B8782" w14:textId="77777777" w:rsidR="00A35B9B" w:rsidRPr="00AB27C0" w:rsidRDefault="00A35B9B" w:rsidP="006E1833">
      <w:pPr>
        <w:rPr>
          <w:rFonts w:asciiTheme="majorHAnsi" w:hAnsiTheme="majorHAnsi" w:cstheme="majorHAnsi"/>
          <w:i/>
          <w:sz w:val="20"/>
          <w:szCs w:val="20"/>
        </w:rPr>
      </w:pPr>
    </w:p>
    <w:p w14:paraId="66EFDFDD" w14:textId="77777777" w:rsidR="00504ECA" w:rsidRPr="00AB27C0" w:rsidRDefault="00504ECA" w:rsidP="006E183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B6C0E29" w14:textId="437B44AD" w:rsidR="00504ECA" w:rsidRPr="006E1833" w:rsidRDefault="009E0EEC" w:rsidP="009E0EEC">
      <w:pPr>
        <w:rPr>
          <w:rFonts w:asciiTheme="majorHAnsi" w:hAnsiTheme="majorHAnsi" w:cstheme="majorHAnsi"/>
          <w:b/>
          <w:sz w:val="20"/>
          <w:szCs w:val="20"/>
        </w:rPr>
        <w:sectPr w:rsidR="00504ECA" w:rsidRPr="006E1833" w:rsidSect="0004100E">
          <w:headerReference w:type="default" r:id="rId10"/>
          <w:pgSz w:w="11906" w:h="16838"/>
          <w:pgMar w:top="1417" w:right="1417" w:bottom="1276" w:left="1417" w:header="568" w:footer="708" w:gutter="0"/>
          <w:cols w:space="708"/>
          <w:docGrid w:linePitch="600" w:charSpace="40960"/>
        </w:sectPr>
      </w:pPr>
      <w:r w:rsidRPr="00AB27C0">
        <w:rPr>
          <w:rFonts w:asciiTheme="majorHAnsi" w:hAnsiTheme="majorHAnsi" w:cstheme="majorHAnsi"/>
          <w:b/>
          <w:bCs/>
          <w:sz w:val="20"/>
          <w:szCs w:val="20"/>
        </w:rPr>
        <w:t xml:space="preserve">        </w:t>
      </w:r>
      <w:r w:rsidR="00504ECA" w:rsidRPr="00AB27C0">
        <w:rPr>
          <w:rFonts w:asciiTheme="majorHAnsi" w:hAnsiTheme="majorHAnsi" w:cstheme="majorHAnsi"/>
          <w:b/>
          <w:bCs/>
          <w:sz w:val="20"/>
          <w:szCs w:val="20"/>
        </w:rPr>
        <w:t xml:space="preserve">WYKONAWCA                                                                                             </w:t>
      </w:r>
      <w:r w:rsidRPr="00AB27C0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</w:t>
      </w:r>
      <w:r w:rsidR="00504ECA" w:rsidRPr="00AB27C0">
        <w:rPr>
          <w:rFonts w:asciiTheme="majorHAnsi" w:hAnsiTheme="majorHAnsi" w:cstheme="majorHAnsi"/>
          <w:b/>
          <w:bCs/>
          <w:sz w:val="20"/>
          <w:szCs w:val="20"/>
        </w:rPr>
        <w:t>ZAMAWIAJĄC</w:t>
      </w:r>
    </w:p>
    <w:p w14:paraId="1B67EB73" w14:textId="6974DE26" w:rsidR="00504ECA" w:rsidRPr="006E1833" w:rsidRDefault="00504ECA" w:rsidP="006E1833">
      <w:pPr>
        <w:keepNext/>
        <w:keepLines/>
        <w:rPr>
          <w:rFonts w:asciiTheme="majorHAnsi" w:hAnsiTheme="majorHAnsi" w:cstheme="majorHAnsi"/>
          <w:b/>
          <w:sz w:val="20"/>
          <w:szCs w:val="20"/>
        </w:rPr>
      </w:pPr>
    </w:p>
    <w:p w14:paraId="7CC06939" w14:textId="77777777" w:rsidR="00504ECA" w:rsidRPr="006E1833" w:rsidRDefault="00504ECA" w:rsidP="006E1833">
      <w:pPr>
        <w:keepNext/>
        <w:keepLines/>
        <w:rPr>
          <w:rFonts w:asciiTheme="majorHAnsi" w:hAnsiTheme="majorHAnsi" w:cstheme="majorHAnsi"/>
          <w:b/>
          <w:sz w:val="20"/>
          <w:szCs w:val="20"/>
        </w:rPr>
      </w:pPr>
    </w:p>
    <w:p w14:paraId="7C91B6B9" w14:textId="47A53E42" w:rsidR="00504ECA" w:rsidRPr="00E55C8D" w:rsidRDefault="00504ECA" w:rsidP="002814A4">
      <w:pPr>
        <w:keepNext/>
        <w:keepLines/>
        <w:jc w:val="right"/>
        <w:rPr>
          <w:rFonts w:asciiTheme="majorHAnsi" w:hAnsiTheme="majorHAnsi" w:cstheme="majorHAnsi"/>
          <w:i/>
          <w:sz w:val="20"/>
          <w:szCs w:val="20"/>
        </w:rPr>
      </w:pPr>
      <w:r w:rsidRPr="00E55C8D">
        <w:rPr>
          <w:rFonts w:asciiTheme="majorHAnsi" w:hAnsiTheme="majorHAnsi" w:cstheme="majorHAnsi"/>
          <w:i/>
          <w:sz w:val="20"/>
          <w:szCs w:val="20"/>
        </w:rPr>
        <w:t xml:space="preserve">Załącznik nr </w:t>
      </w:r>
      <w:r w:rsidR="004C3FB7" w:rsidRPr="00E55C8D">
        <w:rPr>
          <w:rFonts w:asciiTheme="majorHAnsi" w:hAnsiTheme="majorHAnsi" w:cstheme="majorHAnsi"/>
          <w:i/>
          <w:sz w:val="20"/>
          <w:szCs w:val="20"/>
        </w:rPr>
        <w:t>3</w:t>
      </w:r>
      <w:r w:rsidRPr="00E55C8D">
        <w:rPr>
          <w:rFonts w:asciiTheme="majorHAnsi" w:hAnsiTheme="majorHAnsi" w:cstheme="majorHAnsi"/>
          <w:i/>
          <w:sz w:val="20"/>
          <w:szCs w:val="20"/>
        </w:rPr>
        <w:t xml:space="preserve"> do umowy</w:t>
      </w:r>
    </w:p>
    <w:p w14:paraId="7D1BE3B2" w14:textId="6F9DC298" w:rsidR="00504ECA" w:rsidRDefault="00504ECA" w:rsidP="006E1833">
      <w:pPr>
        <w:keepNext/>
        <w:keepLines/>
        <w:jc w:val="center"/>
        <w:rPr>
          <w:rFonts w:asciiTheme="majorHAnsi" w:hAnsiTheme="majorHAnsi" w:cstheme="majorHAnsi"/>
          <w:b/>
          <w:u w:val="single"/>
        </w:rPr>
      </w:pPr>
      <w:r w:rsidRPr="00E55C8D">
        <w:rPr>
          <w:rFonts w:asciiTheme="majorHAnsi" w:hAnsiTheme="majorHAnsi" w:cstheme="majorHAnsi"/>
          <w:b/>
          <w:u w:val="single"/>
        </w:rPr>
        <w:t>Protokół zdawczo – odbiorczy</w:t>
      </w:r>
    </w:p>
    <w:p w14:paraId="123F2267" w14:textId="77777777" w:rsidR="00E55C8D" w:rsidRPr="00E55C8D" w:rsidRDefault="00E55C8D" w:rsidP="006E1833">
      <w:pPr>
        <w:keepNext/>
        <w:keepLines/>
        <w:jc w:val="center"/>
        <w:rPr>
          <w:rFonts w:asciiTheme="majorHAnsi" w:hAnsiTheme="majorHAnsi" w:cstheme="majorHAnsi"/>
          <w:b/>
          <w:u w:val="single"/>
        </w:rPr>
      </w:pPr>
    </w:p>
    <w:p w14:paraId="00DE1C38" w14:textId="6503A642" w:rsidR="00000A81" w:rsidRPr="00E55C8D" w:rsidRDefault="00000A81" w:rsidP="00000A81">
      <w:pPr>
        <w:keepNext/>
        <w:keepLines/>
        <w:rPr>
          <w:rFonts w:asciiTheme="majorHAnsi" w:hAnsiTheme="majorHAnsi" w:cstheme="majorHAnsi"/>
          <w:b/>
          <w:i/>
          <w:sz w:val="20"/>
          <w:szCs w:val="20"/>
        </w:rPr>
      </w:pPr>
      <w:r w:rsidRPr="00E55C8D">
        <w:rPr>
          <w:rFonts w:asciiTheme="majorHAnsi" w:hAnsiTheme="majorHAnsi" w:cstheme="majorHAnsi"/>
          <w:b/>
          <w:i/>
          <w:sz w:val="20"/>
          <w:szCs w:val="20"/>
        </w:rPr>
        <w:t>postępowani</w:t>
      </w:r>
      <w:r w:rsidR="009B115F" w:rsidRPr="00E55C8D">
        <w:rPr>
          <w:rFonts w:asciiTheme="majorHAnsi" w:hAnsiTheme="majorHAnsi" w:cstheme="majorHAnsi"/>
          <w:b/>
          <w:i/>
          <w:sz w:val="20"/>
          <w:szCs w:val="20"/>
        </w:rPr>
        <w:t>e</w:t>
      </w:r>
      <w:r w:rsidRPr="00E55C8D">
        <w:rPr>
          <w:rFonts w:asciiTheme="majorHAnsi" w:hAnsiTheme="majorHAnsi" w:cstheme="majorHAnsi"/>
          <w:b/>
          <w:i/>
          <w:sz w:val="20"/>
          <w:szCs w:val="20"/>
        </w:rPr>
        <w:t xml:space="preserve"> nr GUM2021 ZP0081</w:t>
      </w:r>
    </w:p>
    <w:p w14:paraId="3908CE66" w14:textId="77777777" w:rsidR="00000A81" w:rsidRPr="00E55C8D" w:rsidRDefault="00000A81" w:rsidP="00000A81">
      <w:pPr>
        <w:keepNext/>
        <w:keepLines/>
        <w:rPr>
          <w:rFonts w:asciiTheme="majorHAnsi" w:hAnsiTheme="majorHAnsi" w:cstheme="majorHAnsi"/>
          <w:sz w:val="20"/>
          <w:szCs w:val="20"/>
        </w:rPr>
      </w:pPr>
    </w:p>
    <w:p w14:paraId="0E414CF0" w14:textId="52DDF09F" w:rsidR="00000A81" w:rsidRPr="00E55C8D" w:rsidRDefault="00000A81" w:rsidP="00000A81">
      <w:pPr>
        <w:keepNext/>
        <w:keepLines/>
        <w:rPr>
          <w:rFonts w:asciiTheme="majorHAnsi" w:hAnsiTheme="majorHAnsi" w:cstheme="majorHAnsi"/>
          <w:sz w:val="20"/>
          <w:szCs w:val="20"/>
        </w:rPr>
      </w:pPr>
      <w:r w:rsidRPr="00E55C8D">
        <w:rPr>
          <w:rFonts w:asciiTheme="majorHAnsi" w:hAnsiTheme="majorHAnsi" w:cstheme="majorHAnsi"/>
          <w:sz w:val="20"/>
          <w:szCs w:val="20"/>
        </w:rPr>
        <w:t xml:space="preserve">Nr umowy GUM2021 </w:t>
      </w:r>
      <w:r w:rsidRPr="00E55C8D">
        <w:rPr>
          <w:rFonts w:asciiTheme="majorHAnsi" w:hAnsiTheme="majorHAnsi" w:cstheme="majorHAnsi"/>
          <w:b/>
          <w:sz w:val="20"/>
          <w:szCs w:val="20"/>
        </w:rPr>
        <w:t>UP ……………………………………………..</w:t>
      </w:r>
    </w:p>
    <w:p w14:paraId="21F71D08" w14:textId="1742C742" w:rsidR="00504ECA" w:rsidRPr="00E55C8D" w:rsidRDefault="00504ECA" w:rsidP="006E1833">
      <w:pPr>
        <w:pStyle w:val="Tekstpodstawowy"/>
        <w:keepNext/>
        <w:keepLines/>
        <w:spacing w:after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5313"/>
        <w:gridCol w:w="3006"/>
      </w:tblGrid>
      <w:tr w:rsidR="00E55C8D" w:rsidRPr="00E55C8D" w14:paraId="16767962" w14:textId="77777777" w:rsidTr="0071336D">
        <w:trPr>
          <w:trHeight w:val="6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8171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951B" w14:textId="61274030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Przedmiot odbioru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89F38" w14:textId="1A587D4D" w:rsidR="00504ECA" w:rsidRPr="00E55C8D" w:rsidRDefault="00F546A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="0071336D" w:rsidRPr="00E55C8D">
              <w:rPr>
                <w:rFonts w:asciiTheme="majorHAnsi" w:hAnsiTheme="majorHAnsi" w:cstheme="majorHAnsi"/>
                <w:b/>
                <w:sz w:val="20"/>
                <w:szCs w:val="20"/>
              </w:rPr>
              <w:t>lość</w:t>
            </w:r>
          </w:p>
          <w:p w14:paraId="13B80A79" w14:textId="4CE50BD5" w:rsidR="00F546AA" w:rsidRPr="00E55C8D" w:rsidRDefault="00F546A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Seria/nr </w:t>
            </w:r>
          </w:p>
        </w:tc>
      </w:tr>
      <w:tr w:rsidR="00E55C8D" w:rsidRPr="00E55C8D" w14:paraId="5ACF58E9" w14:textId="77777777" w:rsidTr="0071336D">
        <w:trPr>
          <w:trHeight w:val="4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6BA2" w14:textId="459583A1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072E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96E0A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5C8D" w:rsidRPr="00E55C8D" w14:paraId="7357DFF9" w14:textId="77777777" w:rsidTr="0071336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D655" w14:textId="13E78D96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661B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CA83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E90660" w14:textId="77777777" w:rsidR="00000A81" w:rsidRPr="00E55C8D" w:rsidRDefault="00000A81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</w:p>
    <w:p w14:paraId="38A99EA9" w14:textId="785F6D13" w:rsidR="00504ECA" w:rsidRPr="00E55C8D" w:rsidRDefault="00504ECA" w:rsidP="006E1833">
      <w:pPr>
        <w:keepNext/>
        <w:keepLines/>
        <w:rPr>
          <w:rFonts w:asciiTheme="majorHAnsi" w:hAnsiTheme="majorHAnsi" w:cstheme="majorHAnsi"/>
        </w:rPr>
      </w:pPr>
      <w:r w:rsidRPr="00E55C8D">
        <w:rPr>
          <w:rFonts w:asciiTheme="majorHAnsi" w:hAnsiTheme="majorHAnsi" w:cstheme="majorHAnsi"/>
        </w:rPr>
        <w:t>Przyjęto z zastrzeżeniami w dniu ……</w:t>
      </w:r>
      <w:r w:rsidR="00000A81" w:rsidRPr="00E55C8D">
        <w:rPr>
          <w:rFonts w:asciiTheme="majorHAnsi" w:hAnsiTheme="majorHAnsi" w:cstheme="majorHAnsi"/>
        </w:rPr>
        <w:t>…………………</w:t>
      </w:r>
      <w:r w:rsidRPr="00E55C8D">
        <w:rPr>
          <w:rFonts w:asciiTheme="majorHAnsi" w:hAnsiTheme="majorHAnsi" w:cstheme="majorHAnsi"/>
        </w:rPr>
        <w:t>..........…………….…</w:t>
      </w:r>
    </w:p>
    <w:p w14:paraId="327FCDB4" w14:textId="77777777" w:rsidR="009B115F" w:rsidRPr="00E55C8D" w:rsidRDefault="009B115F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</w:p>
    <w:p w14:paraId="5E388D3D" w14:textId="580E2A76" w:rsidR="00504ECA" w:rsidRPr="00E55C8D" w:rsidRDefault="00504ECA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  <w:r w:rsidRPr="00E55C8D">
        <w:rPr>
          <w:rFonts w:asciiTheme="majorHAnsi" w:hAnsiTheme="majorHAnsi" w:cstheme="majorHAnsi"/>
          <w:sz w:val="20"/>
          <w:szCs w:val="20"/>
        </w:rPr>
        <w:t>Stwierdzono następujące wady lub braki: …………………………………………………….</w:t>
      </w:r>
    </w:p>
    <w:p w14:paraId="55DDE19D" w14:textId="77777777" w:rsidR="009B115F" w:rsidRPr="00E55C8D" w:rsidRDefault="009B115F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</w:p>
    <w:p w14:paraId="3A8F40D1" w14:textId="70CE68B7" w:rsidR="00504ECA" w:rsidRPr="00E55C8D" w:rsidRDefault="00504ECA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  <w:r w:rsidRPr="00E55C8D">
        <w:rPr>
          <w:rFonts w:asciiTheme="majorHAnsi" w:hAnsiTheme="majorHAnsi" w:cstheme="majorHAnsi"/>
          <w:sz w:val="20"/>
          <w:szCs w:val="20"/>
        </w:rPr>
        <w:t>Termin usunięcia wad: ................................................</w:t>
      </w:r>
    </w:p>
    <w:p w14:paraId="39943A61" w14:textId="77777777" w:rsidR="009B115F" w:rsidRPr="00E55C8D" w:rsidRDefault="009B115F" w:rsidP="006E1833">
      <w:pPr>
        <w:keepNext/>
        <w:keepLines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E55C8D" w:rsidRPr="00E55C8D" w14:paraId="011F29C5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5BBB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Pieczęć Zamawiającego </w:t>
            </w:r>
          </w:p>
          <w:p w14:paraId="02E9EB8E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FE5929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AF6B0A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AA33C1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33C7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>Pieczęć Wykonawcy</w:t>
            </w:r>
          </w:p>
        </w:tc>
      </w:tr>
      <w:tr w:rsidR="00E55C8D" w:rsidRPr="00E55C8D" w14:paraId="22581F55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D0EF8" w14:textId="77777777" w:rsidR="00243EF8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Podpis </w:t>
            </w:r>
            <w:r w:rsidR="00243E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pieczątka osoby upoważnionej </w:t>
            </w:r>
          </w:p>
          <w:p w14:paraId="23922131" w14:textId="7C297226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ze strony Zamawiającego </w:t>
            </w:r>
          </w:p>
          <w:p w14:paraId="3810183D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7EAD6B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CFCE85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C976D" w14:textId="77777777" w:rsidR="00243EF8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Podpis </w:t>
            </w:r>
            <w:r w:rsidR="00243E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pieczątka osoby upoważnionej </w:t>
            </w:r>
          </w:p>
          <w:p w14:paraId="79328653" w14:textId="59042C84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>ze strony Wykonawcy</w:t>
            </w:r>
          </w:p>
        </w:tc>
      </w:tr>
    </w:tbl>
    <w:p w14:paraId="541D6A65" w14:textId="5C24FE82" w:rsidR="002808FE" w:rsidRPr="00E55C8D" w:rsidRDefault="002808FE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</w:p>
    <w:p w14:paraId="734A81DF" w14:textId="77777777" w:rsidR="002808FE" w:rsidRPr="00E55C8D" w:rsidRDefault="002808FE" w:rsidP="006E1833">
      <w:pPr>
        <w:keepNext/>
        <w:keepLines/>
        <w:rPr>
          <w:rFonts w:asciiTheme="majorHAnsi" w:hAnsiTheme="majorHAnsi" w:cstheme="majorHAnsi"/>
          <w:sz w:val="20"/>
          <w:szCs w:val="20"/>
        </w:rPr>
      </w:pPr>
    </w:p>
    <w:p w14:paraId="29B6D021" w14:textId="0E097A4E" w:rsidR="00504ECA" w:rsidRPr="00E55C8D" w:rsidRDefault="00504ECA" w:rsidP="006E1833">
      <w:pPr>
        <w:keepNext/>
        <w:keepLines/>
        <w:rPr>
          <w:rFonts w:asciiTheme="majorHAnsi" w:hAnsiTheme="majorHAnsi" w:cstheme="majorHAnsi"/>
          <w:b/>
        </w:rPr>
      </w:pPr>
      <w:r w:rsidRPr="00E55C8D">
        <w:rPr>
          <w:rFonts w:asciiTheme="majorHAnsi" w:hAnsiTheme="majorHAnsi" w:cstheme="majorHAnsi"/>
          <w:b/>
        </w:rPr>
        <w:t>Przyjęto bez zastrzeżeń w dniu: ……………..……………………</w:t>
      </w:r>
    </w:p>
    <w:p w14:paraId="6D4E2939" w14:textId="77777777" w:rsidR="002808FE" w:rsidRPr="00E55C8D" w:rsidRDefault="002808FE" w:rsidP="006E1833">
      <w:pPr>
        <w:keepNext/>
        <w:keepLines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E55C8D" w:rsidRPr="00E55C8D" w14:paraId="01CE9752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B4A11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Pieczęć Zamawiającego </w:t>
            </w:r>
          </w:p>
          <w:p w14:paraId="7A356456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57223D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C966AF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3066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>Pieczęć Wykonawcy</w:t>
            </w:r>
          </w:p>
        </w:tc>
      </w:tr>
      <w:tr w:rsidR="00E55C8D" w:rsidRPr="00E55C8D" w14:paraId="52EB382C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0E70A" w14:textId="77777777" w:rsidR="00243EF8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Podpis </w:t>
            </w:r>
            <w:r w:rsidR="00243E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pieczątka osoby upoważnionej </w:t>
            </w:r>
          </w:p>
          <w:p w14:paraId="6D8FC53B" w14:textId="3BB64C10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ze strony Zamawiającego </w:t>
            </w:r>
          </w:p>
          <w:p w14:paraId="3F8E5B3A" w14:textId="77777777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4E951D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BB5999" w14:textId="77777777" w:rsidR="00504ECA" w:rsidRPr="00E55C8D" w:rsidRDefault="00504ECA" w:rsidP="006E1833">
            <w:pPr>
              <w:keepNext/>
              <w:keepLine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FAC64" w14:textId="77777777" w:rsidR="00243EF8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Podpis </w:t>
            </w:r>
            <w:r w:rsidR="00243E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 xml:space="preserve">pieczątka osoby upoważnionej </w:t>
            </w:r>
          </w:p>
          <w:p w14:paraId="1668F0D1" w14:textId="09D7B321" w:rsidR="00504ECA" w:rsidRPr="00E55C8D" w:rsidRDefault="00504ECA" w:rsidP="006E1833">
            <w:pPr>
              <w:keepNext/>
              <w:keepLines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5C8D">
              <w:rPr>
                <w:rFonts w:asciiTheme="majorHAnsi" w:hAnsiTheme="majorHAnsi" w:cstheme="majorHAnsi"/>
                <w:sz w:val="20"/>
                <w:szCs w:val="20"/>
              </w:rPr>
              <w:t>ze strony Wykonawcy</w:t>
            </w:r>
          </w:p>
        </w:tc>
      </w:tr>
    </w:tbl>
    <w:p w14:paraId="301D351D" w14:textId="77777777" w:rsidR="00BF7E93" w:rsidRPr="00E55C8D" w:rsidRDefault="00BF7E93" w:rsidP="006E1833">
      <w:pPr>
        <w:keepNext/>
        <w:keepLines/>
        <w:rPr>
          <w:rFonts w:asciiTheme="majorHAnsi" w:hAnsiTheme="majorHAnsi" w:cstheme="majorHAnsi"/>
          <w:i/>
          <w:sz w:val="20"/>
          <w:szCs w:val="20"/>
        </w:rPr>
      </w:pPr>
    </w:p>
    <w:p w14:paraId="24D6DD4F" w14:textId="240D5FB4" w:rsidR="00504ECA" w:rsidRPr="00E55C8D" w:rsidRDefault="00504ECA" w:rsidP="006E1833">
      <w:pPr>
        <w:keepNext/>
        <w:keepLines/>
        <w:rPr>
          <w:rFonts w:asciiTheme="majorHAnsi" w:hAnsiTheme="majorHAnsi" w:cstheme="majorHAnsi"/>
          <w:b/>
          <w:sz w:val="20"/>
          <w:szCs w:val="20"/>
        </w:rPr>
      </w:pPr>
      <w:r w:rsidRPr="00E55C8D">
        <w:rPr>
          <w:rFonts w:asciiTheme="majorHAnsi" w:hAnsiTheme="majorHAnsi" w:cstheme="majorHAnsi"/>
          <w:i/>
          <w:sz w:val="20"/>
          <w:szCs w:val="20"/>
        </w:rPr>
        <w:t>UWAGA: Powyższy protokół podpisany „bez zastrzeżeń” jest podstawą do wystawienia faktury VAT.</w:t>
      </w:r>
    </w:p>
    <w:p w14:paraId="33F7C01C" w14:textId="4658E5C6" w:rsidR="00CB6308" w:rsidRPr="00E55C8D" w:rsidRDefault="00CB6308" w:rsidP="006E1833">
      <w:pPr>
        <w:keepNext/>
        <w:keepLines/>
        <w:rPr>
          <w:rFonts w:asciiTheme="majorHAnsi" w:hAnsiTheme="majorHAnsi" w:cstheme="majorHAnsi"/>
          <w:b/>
          <w:sz w:val="20"/>
          <w:szCs w:val="20"/>
        </w:rPr>
      </w:pPr>
    </w:p>
    <w:sectPr w:rsidR="00CB6308" w:rsidRPr="00E55C8D" w:rsidSect="00890B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DAF6" w14:textId="77777777" w:rsidR="00FD4EFC" w:rsidRDefault="00FD4EFC" w:rsidP="00343832">
      <w:r>
        <w:separator/>
      </w:r>
    </w:p>
  </w:endnote>
  <w:endnote w:type="continuationSeparator" w:id="0">
    <w:p w14:paraId="7921BAEB" w14:textId="77777777" w:rsidR="00FD4EFC" w:rsidRDefault="00FD4EFC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7E30" w14:textId="77777777" w:rsidR="00FD4EFC" w:rsidRDefault="00FD4EFC" w:rsidP="00343832">
      <w:r>
        <w:separator/>
      </w:r>
    </w:p>
  </w:footnote>
  <w:footnote w:type="continuationSeparator" w:id="0">
    <w:p w14:paraId="2F4E9641" w14:textId="77777777" w:rsidR="00FD4EFC" w:rsidRDefault="00FD4EFC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7970" w14:textId="5FCE2180" w:rsidR="00BE6178" w:rsidRDefault="00BE6178" w:rsidP="00DE168D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61DB4E6" w14:textId="77777777" w:rsidR="00BE6178" w:rsidRPr="00DE20D2" w:rsidRDefault="00BE6178" w:rsidP="00DE1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60E83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7"/>
    <w:multiLevelType w:val="multilevel"/>
    <w:tmpl w:val="D7DCC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Batang" w:hAnsi="Calibri" w:cs="Calibri"/>
        <w:b/>
        <w:bCs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3C309E9"/>
    <w:multiLevelType w:val="hybridMultilevel"/>
    <w:tmpl w:val="6FA4453A"/>
    <w:lvl w:ilvl="0" w:tplc="930EE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14FE5"/>
    <w:multiLevelType w:val="hybridMultilevel"/>
    <w:tmpl w:val="BA2A7D24"/>
    <w:lvl w:ilvl="0" w:tplc="55EA7B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95B83A20">
      <w:numFmt w:val="none"/>
      <w:lvlText w:val=""/>
      <w:lvlJc w:val="left"/>
      <w:pPr>
        <w:tabs>
          <w:tab w:val="num" w:pos="360"/>
        </w:tabs>
      </w:pPr>
    </w:lvl>
    <w:lvl w:ilvl="2" w:tplc="5A6C35E0">
      <w:numFmt w:val="none"/>
      <w:lvlText w:val=""/>
      <w:lvlJc w:val="left"/>
      <w:pPr>
        <w:tabs>
          <w:tab w:val="num" w:pos="360"/>
        </w:tabs>
      </w:pPr>
    </w:lvl>
    <w:lvl w:ilvl="3" w:tplc="39E685F8">
      <w:numFmt w:val="none"/>
      <w:lvlText w:val=""/>
      <w:lvlJc w:val="left"/>
      <w:pPr>
        <w:tabs>
          <w:tab w:val="num" w:pos="360"/>
        </w:tabs>
      </w:pPr>
    </w:lvl>
    <w:lvl w:ilvl="4" w:tplc="0B1C9E3A">
      <w:numFmt w:val="none"/>
      <w:lvlText w:val=""/>
      <w:lvlJc w:val="left"/>
      <w:pPr>
        <w:tabs>
          <w:tab w:val="num" w:pos="360"/>
        </w:tabs>
      </w:pPr>
    </w:lvl>
    <w:lvl w:ilvl="5" w:tplc="7EC4B8FA">
      <w:numFmt w:val="none"/>
      <w:lvlText w:val=""/>
      <w:lvlJc w:val="left"/>
      <w:pPr>
        <w:tabs>
          <w:tab w:val="num" w:pos="360"/>
        </w:tabs>
      </w:pPr>
    </w:lvl>
    <w:lvl w:ilvl="6" w:tplc="EF58B868">
      <w:numFmt w:val="none"/>
      <w:lvlText w:val=""/>
      <w:lvlJc w:val="left"/>
      <w:pPr>
        <w:tabs>
          <w:tab w:val="num" w:pos="360"/>
        </w:tabs>
      </w:pPr>
    </w:lvl>
    <w:lvl w:ilvl="7" w:tplc="1632F8BC">
      <w:numFmt w:val="none"/>
      <w:lvlText w:val=""/>
      <w:lvlJc w:val="left"/>
      <w:pPr>
        <w:tabs>
          <w:tab w:val="num" w:pos="360"/>
        </w:tabs>
      </w:pPr>
    </w:lvl>
    <w:lvl w:ilvl="8" w:tplc="DB5E545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08EB6145"/>
    <w:multiLevelType w:val="multilevel"/>
    <w:tmpl w:val="13AAD0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F71824"/>
    <w:multiLevelType w:val="hybridMultilevel"/>
    <w:tmpl w:val="9192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E17F4"/>
    <w:multiLevelType w:val="hybridMultilevel"/>
    <w:tmpl w:val="1C787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B3567"/>
    <w:multiLevelType w:val="hybridMultilevel"/>
    <w:tmpl w:val="27509CCA"/>
    <w:lvl w:ilvl="0" w:tplc="6846B16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952CB"/>
    <w:multiLevelType w:val="hybridMultilevel"/>
    <w:tmpl w:val="4DA634CC"/>
    <w:lvl w:ilvl="0" w:tplc="EC4EE9F6">
      <w:start w:val="1"/>
      <w:numFmt w:val="lowerLetter"/>
      <w:lvlText w:val="%1)"/>
      <w:lvlJc w:val="left"/>
      <w:pPr>
        <w:ind w:left="1004" w:hanging="360"/>
      </w:pPr>
      <w:rPr>
        <w:rFonts w:asciiTheme="majorHAnsi" w:eastAsia="Times New Roman" w:hAnsiTheme="majorHAnsi" w:cstheme="maj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B03E32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81C7E"/>
    <w:multiLevelType w:val="hybridMultilevel"/>
    <w:tmpl w:val="046E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8108D"/>
    <w:multiLevelType w:val="hybridMultilevel"/>
    <w:tmpl w:val="216A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1"/>
  </w:num>
  <w:num w:numId="4">
    <w:abstractNumId w:val="0"/>
  </w:num>
  <w:num w:numId="5">
    <w:abstractNumId w:val="3"/>
  </w:num>
  <w:num w:numId="6">
    <w:abstractNumId w:val="4"/>
  </w:num>
  <w:num w:numId="7">
    <w:abstractNumId w:val="23"/>
  </w:num>
  <w:num w:numId="8">
    <w:abstractNumId w:val="10"/>
  </w:num>
  <w:num w:numId="9">
    <w:abstractNumId w:val="40"/>
  </w:num>
  <w:num w:numId="10">
    <w:abstractNumId w:val="45"/>
  </w:num>
  <w:num w:numId="11">
    <w:abstractNumId w:val="42"/>
  </w:num>
  <w:num w:numId="12">
    <w:abstractNumId w:val="18"/>
  </w:num>
  <w:num w:numId="13">
    <w:abstractNumId w:val="36"/>
  </w:num>
  <w:num w:numId="14">
    <w:abstractNumId w:val="25"/>
  </w:num>
  <w:num w:numId="15">
    <w:abstractNumId w:val="31"/>
  </w:num>
  <w:num w:numId="16">
    <w:abstractNumId w:val="17"/>
  </w:num>
  <w:num w:numId="17">
    <w:abstractNumId w:val="24"/>
  </w:num>
  <w:num w:numId="18">
    <w:abstractNumId w:val="29"/>
  </w:num>
  <w:num w:numId="19">
    <w:abstractNumId w:val="20"/>
  </w:num>
  <w:num w:numId="20">
    <w:abstractNumId w:val="35"/>
  </w:num>
  <w:num w:numId="21">
    <w:abstractNumId w:val="26"/>
  </w:num>
  <w:num w:numId="22">
    <w:abstractNumId w:val="13"/>
  </w:num>
  <w:num w:numId="23">
    <w:abstractNumId w:val="33"/>
  </w:num>
  <w:num w:numId="24">
    <w:abstractNumId w:val="27"/>
  </w:num>
  <w:num w:numId="25">
    <w:abstractNumId w:val="39"/>
  </w:num>
  <w:num w:numId="26">
    <w:abstractNumId w:val="44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7"/>
  </w:num>
  <w:num w:numId="32">
    <w:abstractNumId w:val="16"/>
  </w:num>
  <w:num w:numId="33">
    <w:abstractNumId w:val="19"/>
  </w:num>
  <w:num w:numId="34">
    <w:abstractNumId w:val="38"/>
  </w:num>
  <w:num w:numId="35">
    <w:abstractNumId w:val="14"/>
  </w:num>
  <w:num w:numId="36">
    <w:abstractNumId w:val="1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6"/>
  </w:num>
  <w:num w:numId="40">
    <w:abstractNumId w:val="21"/>
  </w:num>
  <w:num w:numId="41">
    <w:abstractNumId w:val="7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81"/>
    <w:rsid w:val="00000AE3"/>
    <w:rsid w:val="00002695"/>
    <w:rsid w:val="00007F66"/>
    <w:rsid w:val="00010A02"/>
    <w:rsid w:val="000119A1"/>
    <w:rsid w:val="00013AA7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100E"/>
    <w:rsid w:val="000435E9"/>
    <w:rsid w:val="0004392A"/>
    <w:rsid w:val="0005071F"/>
    <w:rsid w:val="00050C97"/>
    <w:rsid w:val="00051006"/>
    <w:rsid w:val="00053A4F"/>
    <w:rsid w:val="00054728"/>
    <w:rsid w:val="00060CE8"/>
    <w:rsid w:val="000663F6"/>
    <w:rsid w:val="000679A2"/>
    <w:rsid w:val="00067FB8"/>
    <w:rsid w:val="00072A6C"/>
    <w:rsid w:val="00073120"/>
    <w:rsid w:val="000828B3"/>
    <w:rsid w:val="000840F2"/>
    <w:rsid w:val="0008529F"/>
    <w:rsid w:val="0008730F"/>
    <w:rsid w:val="00090CE7"/>
    <w:rsid w:val="0009449B"/>
    <w:rsid w:val="000946A1"/>
    <w:rsid w:val="00096BA9"/>
    <w:rsid w:val="000A4BDF"/>
    <w:rsid w:val="000A79A2"/>
    <w:rsid w:val="000C19B8"/>
    <w:rsid w:val="000C3758"/>
    <w:rsid w:val="000C41E6"/>
    <w:rsid w:val="000C591B"/>
    <w:rsid w:val="000D17FE"/>
    <w:rsid w:val="000D1BE5"/>
    <w:rsid w:val="000D273A"/>
    <w:rsid w:val="000D2C57"/>
    <w:rsid w:val="000D5957"/>
    <w:rsid w:val="000D6319"/>
    <w:rsid w:val="000D6A6F"/>
    <w:rsid w:val="000E3ED1"/>
    <w:rsid w:val="000E4D62"/>
    <w:rsid w:val="000E5B76"/>
    <w:rsid w:val="000F702C"/>
    <w:rsid w:val="000F7786"/>
    <w:rsid w:val="00104D1A"/>
    <w:rsid w:val="00106738"/>
    <w:rsid w:val="00107B6C"/>
    <w:rsid w:val="00111DD3"/>
    <w:rsid w:val="001121C4"/>
    <w:rsid w:val="001125DC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57191"/>
    <w:rsid w:val="00160FFF"/>
    <w:rsid w:val="0016272E"/>
    <w:rsid w:val="00164AE6"/>
    <w:rsid w:val="0017403B"/>
    <w:rsid w:val="001800A6"/>
    <w:rsid w:val="00180CB9"/>
    <w:rsid w:val="001813A0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C0292"/>
    <w:rsid w:val="001C2298"/>
    <w:rsid w:val="001D0825"/>
    <w:rsid w:val="001D240D"/>
    <w:rsid w:val="001D7206"/>
    <w:rsid w:val="001E05AE"/>
    <w:rsid w:val="001E4571"/>
    <w:rsid w:val="001E4D04"/>
    <w:rsid w:val="001E658D"/>
    <w:rsid w:val="001E6A01"/>
    <w:rsid w:val="001E6C58"/>
    <w:rsid w:val="001F1941"/>
    <w:rsid w:val="001F4090"/>
    <w:rsid w:val="00204DF5"/>
    <w:rsid w:val="002079F9"/>
    <w:rsid w:val="00211AFC"/>
    <w:rsid w:val="002133A9"/>
    <w:rsid w:val="00217406"/>
    <w:rsid w:val="002227AB"/>
    <w:rsid w:val="00234A75"/>
    <w:rsid w:val="00235DC8"/>
    <w:rsid w:val="00243EF8"/>
    <w:rsid w:val="00246756"/>
    <w:rsid w:val="00247BCD"/>
    <w:rsid w:val="00251C90"/>
    <w:rsid w:val="00252C61"/>
    <w:rsid w:val="00253715"/>
    <w:rsid w:val="00255590"/>
    <w:rsid w:val="00255F15"/>
    <w:rsid w:val="00260B0B"/>
    <w:rsid w:val="00260B66"/>
    <w:rsid w:val="00266714"/>
    <w:rsid w:val="002669B1"/>
    <w:rsid w:val="00267642"/>
    <w:rsid w:val="00271E56"/>
    <w:rsid w:val="00275519"/>
    <w:rsid w:val="00276CB6"/>
    <w:rsid w:val="00277D0E"/>
    <w:rsid w:val="002808FE"/>
    <w:rsid w:val="00281332"/>
    <w:rsid w:val="002814A4"/>
    <w:rsid w:val="00284986"/>
    <w:rsid w:val="00285B0C"/>
    <w:rsid w:val="00285BDD"/>
    <w:rsid w:val="00286661"/>
    <w:rsid w:val="00290816"/>
    <w:rsid w:val="002937AC"/>
    <w:rsid w:val="00295560"/>
    <w:rsid w:val="002A1AAD"/>
    <w:rsid w:val="002A3DF5"/>
    <w:rsid w:val="002A42AB"/>
    <w:rsid w:val="002B0BF5"/>
    <w:rsid w:val="002B1558"/>
    <w:rsid w:val="002B717B"/>
    <w:rsid w:val="002B722C"/>
    <w:rsid w:val="002C07A3"/>
    <w:rsid w:val="002C1236"/>
    <w:rsid w:val="002D48E2"/>
    <w:rsid w:val="002D51FB"/>
    <w:rsid w:val="002E5CA4"/>
    <w:rsid w:val="002E7415"/>
    <w:rsid w:val="002F3AFE"/>
    <w:rsid w:val="002F718E"/>
    <w:rsid w:val="00301434"/>
    <w:rsid w:val="003055A9"/>
    <w:rsid w:val="00307DB4"/>
    <w:rsid w:val="00312267"/>
    <w:rsid w:val="00312509"/>
    <w:rsid w:val="00314D46"/>
    <w:rsid w:val="0031772F"/>
    <w:rsid w:val="003225A2"/>
    <w:rsid w:val="00323D19"/>
    <w:rsid w:val="00326610"/>
    <w:rsid w:val="00326692"/>
    <w:rsid w:val="00326A0D"/>
    <w:rsid w:val="00331688"/>
    <w:rsid w:val="00340F56"/>
    <w:rsid w:val="00343832"/>
    <w:rsid w:val="00345D7E"/>
    <w:rsid w:val="0035006F"/>
    <w:rsid w:val="00353E1C"/>
    <w:rsid w:val="00360FF3"/>
    <w:rsid w:val="003653BE"/>
    <w:rsid w:val="00370E37"/>
    <w:rsid w:val="00375579"/>
    <w:rsid w:val="003814FE"/>
    <w:rsid w:val="003863ED"/>
    <w:rsid w:val="00390D43"/>
    <w:rsid w:val="00392D56"/>
    <w:rsid w:val="003A0ECF"/>
    <w:rsid w:val="003A3F2D"/>
    <w:rsid w:val="003A4DF4"/>
    <w:rsid w:val="003A5F20"/>
    <w:rsid w:val="003A658D"/>
    <w:rsid w:val="003A6CA7"/>
    <w:rsid w:val="003B67EE"/>
    <w:rsid w:val="003B69FE"/>
    <w:rsid w:val="003C0A6F"/>
    <w:rsid w:val="003C25BE"/>
    <w:rsid w:val="003C5E60"/>
    <w:rsid w:val="003C63B3"/>
    <w:rsid w:val="003D0B55"/>
    <w:rsid w:val="003D4164"/>
    <w:rsid w:val="003D4E12"/>
    <w:rsid w:val="003D6E36"/>
    <w:rsid w:val="003E0017"/>
    <w:rsid w:val="003E7E81"/>
    <w:rsid w:val="003F18CF"/>
    <w:rsid w:val="003F4745"/>
    <w:rsid w:val="003F4816"/>
    <w:rsid w:val="00401948"/>
    <w:rsid w:val="00401C51"/>
    <w:rsid w:val="004049D1"/>
    <w:rsid w:val="00404BF5"/>
    <w:rsid w:val="004064B0"/>
    <w:rsid w:val="00407C2C"/>
    <w:rsid w:val="00413DB9"/>
    <w:rsid w:val="004154B6"/>
    <w:rsid w:val="00420881"/>
    <w:rsid w:val="004224ED"/>
    <w:rsid w:val="0042417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435DE"/>
    <w:rsid w:val="004504C4"/>
    <w:rsid w:val="00454AE6"/>
    <w:rsid w:val="004557A6"/>
    <w:rsid w:val="004573E2"/>
    <w:rsid w:val="00457818"/>
    <w:rsid w:val="00457DC7"/>
    <w:rsid w:val="004719E7"/>
    <w:rsid w:val="00475472"/>
    <w:rsid w:val="00475C06"/>
    <w:rsid w:val="004830CB"/>
    <w:rsid w:val="004840E0"/>
    <w:rsid w:val="00484458"/>
    <w:rsid w:val="0049044F"/>
    <w:rsid w:val="00492677"/>
    <w:rsid w:val="00493BD3"/>
    <w:rsid w:val="004A28D5"/>
    <w:rsid w:val="004A50DA"/>
    <w:rsid w:val="004A5232"/>
    <w:rsid w:val="004C0EB7"/>
    <w:rsid w:val="004C1EC9"/>
    <w:rsid w:val="004C3FB7"/>
    <w:rsid w:val="004D183D"/>
    <w:rsid w:val="004D4907"/>
    <w:rsid w:val="004D5D77"/>
    <w:rsid w:val="004D61EE"/>
    <w:rsid w:val="004D6BC8"/>
    <w:rsid w:val="004E1F03"/>
    <w:rsid w:val="004E242D"/>
    <w:rsid w:val="004E29E1"/>
    <w:rsid w:val="004F312B"/>
    <w:rsid w:val="004F5EDE"/>
    <w:rsid w:val="004F6E60"/>
    <w:rsid w:val="005021FF"/>
    <w:rsid w:val="00504309"/>
    <w:rsid w:val="005047C0"/>
    <w:rsid w:val="00504ECA"/>
    <w:rsid w:val="005051CF"/>
    <w:rsid w:val="00505F8C"/>
    <w:rsid w:val="00506451"/>
    <w:rsid w:val="005076A0"/>
    <w:rsid w:val="00511B10"/>
    <w:rsid w:val="00512194"/>
    <w:rsid w:val="00516329"/>
    <w:rsid w:val="00516D9F"/>
    <w:rsid w:val="00521A52"/>
    <w:rsid w:val="00523AF2"/>
    <w:rsid w:val="00523B1A"/>
    <w:rsid w:val="00530FD0"/>
    <w:rsid w:val="00532B3A"/>
    <w:rsid w:val="0053463A"/>
    <w:rsid w:val="0054121C"/>
    <w:rsid w:val="005414F6"/>
    <w:rsid w:val="00541DA4"/>
    <w:rsid w:val="0054397E"/>
    <w:rsid w:val="0054479B"/>
    <w:rsid w:val="00544CA3"/>
    <w:rsid w:val="005453AD"/>
    <w:rsid w:val="0055282C"/>
    <w:rsid w:val="00553FE9"/>
    <w:rsid w:val="005563F7"/>
    <w:rsid w:val="00556891"/>
    <w:rsid w:val="0056301E"/>
    <w:rsid w:val="005652B9"/>
    <w:rsid w:val="005654F4"/>
    <w:rsid w:val="00570ACB"/>
    <w:rsid w:val="00581F69"/>
    <w:rsid w:val="005833CC"/>
    <w:rsid w:val="005856F1"/>
    <w:rsid w:val="00587F8F"/>
    <w:rsid w:val="005904DE"/>
    <w:rsid w:val="00595C4D"/>
    <w:rsid w:val="00596CB4"/>
    <w:rsid w:val="005A05D5"/>
    <w:rsid w:val="005A0F9B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D743A"/>
    <w:rsid w:val="005E2EDF"/>
    <w:rsid w:val="005E3706"/>
    <w:rsid w:val="005E5A2C"/>
    <w:rsid w:val="005E5C2B"/>
    <w:rsid w:val="005E690D"/>
    <w:rsid w:val="005E6FF0"/>
    <w:rsid w:val="005F1F22"/>
    <w:rsid w:val="005F24AD"/>
    <w:rsid w:val="005F4406"/>
    <w:rsid w:val="00600B7F"/>
    <w:rsid w:val="00602867"/>
    <w:rsid w:val="006032AF"/>
    <w:rsid w:val="00604FDA"/>
    <w:rsid w:val="00621E0E"/>
    <w:rsid w:val="00626E8F"/>
    <w:rsid w:val="00627EB1"/>
    <w:rsid w:val="00631C4F"/>
    <w:rsid w:val="006370BD"/>
    <w:rsid w:val="00640CB0"/>
    <w:rsid w:val="00641FCE"/>
    <w:rsid w:val="0065542D"/>
    <w:rsid w:val="00660A32"/>
    <w:rsid w:val="00662F0B"/>
    <w:rsid w:val="00663F88"/>
    <w:rsid w:val="006641C9"/>
    <w:rsid w:val="0066518F"/>
    <w:rsid w:val="00665AD3"/>
    <w:rsid w:val="006660F6"/>
    <w:rsid w:val="006672FE"/>
    <w:rsid w:val="006708BD"/>
    <w:rsid w:val="00671EDC"/>
    <w:rsid w:val="006743EA"/>
    <w:rsid w:val="00675D39"/>
    <w:rsid w:val="00676709"/>
    <w:rsid w:val="0067690E"/>
    <w:rsid w:val="00682BEC"/>
    <w:rsid w:val="0068310F"/>
    <w:rsid w:val="006862F0"/>
    <w:rsid w:val="00691DC7"/>
    <w:rsid w:val="00695A6B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1833"/>
    <w:rsid w:val="006E4500"/>
    <w:rsid w:val="006F4AF2"/>
    <w:rsid w:val="00702751"/>
    <w:rsid w:val="00703B9F"/>
    <w:rsid w:val="00706200"/>
    <w:rsid w:val="00707439"/>
    <w:rsid w:val="0071336D"/>
    <w:rsid w:val="0071376B"/>
    <w:rsid w:val="007160EE"/>
    <w:rsid w:val="00720F0E"/>
    <w:rsid w:val="00721D5D"/>
    <w:rsid w:val="0072498A"/>
    <w:rsid w:val="007255E9"/>
    <w:rsid w:val="00725E64"/>
    <w:rsid w:val="007270D6"/>
    <w:rsid w:val="00730C12"/>
    <w:rsid w:val="007313CF"/>
    <w:rsid w:val="007326FF"/>
    <w:rsid w:val="0073395A"/>
    <w:rsid w:val="00736F66"/>
    <w:rsid w:val="00740D98"/>
    <w:rsid w:val="00745801"/>
    <w:rsid w:val="00756273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B7DAD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609"/>
    <w:rsid w:val="0080583E"/>
    <w:rsid w:val="0080780D"/>
    <w:rsid w:val="00807F8F"/>
    <w:rsid w:val="0081119E"/>
    <w:rsid w:val="008117CB"/>
    <w:rsid w:val="00814541"/>
    <w:rsid w:val="008253E4"/>
    <w:rsid w:val="00847A15"/>
    <w:rsid w:val="008544EA"/>
    <w:rsid w:val="0085694C"/>
    <w:rsid w:val="00862750"/>
    <w:rsid w:val="008631E6"/>
    <w:rsid w:val="00866D18"/>
    <w:rsid w:val="00870A12"/>
    <w:rsid w:val="00873B39"/>
    <w:rsid w:val="0087540F"/>
    <w:rsid w:val="00883D48"/>
    <w:rsid w:val="00885683"/>
    <w:rsid w:val="00887CEA"/>
    <w:rsid w:val="00890BAA"/>
    <w:rsid w:val="008A4E5D"/>
    <w:rsid w:val="008A52BE"/>
    <w:rsid w:val="008A61D0"/>
    <w:rsid w:val="008B02D3"/>
    <w:rsid w:val="008B1729"/>
    <w:rsid w:val="008B6EF6"/>
    <w:rsid w:val="008B7975"/>
    <w:rsid w:val="008C3A58"/>
    <w:rsid w:val="008C6D5C"/>
    <w:rsid w:val="008D3649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6498"/>
    <w:rsid w:val="00912F94"/>
    <w:rsid w:val="00925573"/>
    <w:rsid w:val="00926BFD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2ECB"/>
    <w:rsid w:val="00983EE6"/>
    <w:rsid w:val="00984D22"/>
    <w:rsid w:val="00991B4B"/>
    <w:rsid w:val="009A4515"/>
    <w:rsid w:val="009A55C3"/>
    <w:rsid w:val="009A762C"/>
    <w:rsid w:val="009B115F"/>
    <w:rsid w:val="009B36A3"/>
    <w:rsid w:val="009B4BDA"/>
    <w:rsid w:val="009B59E1"/>
    <w:rsid w:val="009B795D"/>
    <w:rsid w:val="009C08D0"/>
    <w:rsid w:val="009C1295"/>
    <w:rsid w:val="009C12AE"/>
    <w:rsid w:val="009C155A"/>
    <w:rsid w:val="009C3829"/>
    <w:rsid w:val="009C4B68"/>
    <w:rsid w:val="009D0C10"/>
    <w:rsid w:val="009D12A1"/>
    <w:rsid w:val="009D656A"/>
    <w:rsid w:val="009E080F"/>
    <w:rsid w:val="009E0EEC"/>
    <w:rsid w:val="009E3B0A"/>
    <w:rsid w:val="009E5998"/>
    <w:rsid w:val="009E5FE5"/>
    <w:rsid w:val="009F7A5E"/>
    <w:rsid w:val="00A03A92"/>
    <w:rsid w:val="00A06CFC"/>
    <w:rsid w:val="00A10B47"/>
    <w:rsid w:val="00A11A1E"/>
    <w:rsid w:val="00A12589"/>
    <w:rsid w:val="00A14DDA"/>
    <w:rsid w:val="00A20DD5"/>
    <w:rsid w:val="00A21792"/>
    <w:rsid w:val="00A27006"/>
    <w:rsid w:val="00A27384"/>
    <w:rsid w:val="00A32835"/>
    <w:rsid w:val="00A35B9B"/>
    <w:rsid w:val="00A370B7"/>
    <w:rsid w:val="00A40EAD"/>
    <w:rsid w:val="00A41A81"/>
    <w:rsid w:val="00A42BF4"/>
    <w:rsid w:val="00A44042"/>
    <w:rsid w:val="00A45925"/>
    <w:rsid w:val="00A45E23"/>
    <w:rsid w:val="00A470C1"/>
    <w:rsid w:val="00A519B7"/>
    <w:rsid w:val="00A53410"/>
    <w:rsid w:val="00A55AD2"/>
    <w:rsid w:val="00A62B16"/>
    <w:rsid w:val="00A6638D"/>
    <w:rsid w:val="00A66EA9"/>
    <w:rsid w:val="00A71B99"/>
    <w:rsid w:val="00A734E0"/>
    <w:rsid w:val="00A74689"/>
    <w:rsid w:val="00A770A1"/>
    <w:rsid w:val="00A80447"/>
    <w:rsid w:val="00A90445"/>
    <w:rsid w:val="00A90AEB"/>
    <w:rsid w:val="00A93EE1"/>
    <w:rsid w:val="00A94286"/>
    <w:rsid w:val="00A95096"/>
    <w:rsid w:val="00AA3F46"/>
    <w:rsid w:val="00AA775F"/>
    <w:rsid w:val="00AB02A3"/>
    <w:rsid w:val="00AB27C0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28D"/>
    <w:rsid w:val="00B14E3F"/>
    <w:rsid w:val="00B21118"/>
    <w:rsid w:val="00B21C20"/>
    <w:rsid w:val="00B22BD1"/>
    <w:rsid w:val="00B25986"/>
    <w:rsid w:val="00B3127D"/>
    <w:rsid w:val="00B335AC"/>
    <w:rsid w:val="00B3531C"/>
    <w:rsid w:val="00B3661F"/>
    <w:rsid w:val="00B441FF"/>
    <w:rsid w:val="00B47255"/>
    <w:rsid w:val="00B47B02"/>
    <w:rsid w:val="00B52C42"/>
    <w:rsid w:val="00B532A2"/>
    <w:rsid w:val="00B5778E"/>
    <w:rsid w:val="00B609EA"/>
    <w:rsid w:val="00B62005"/>
    <w:rsid w:val="00B6267A"/>
    <w:rsid w:val="00B630C2"/>
    <w:rsid w:val="00B651F8"/>
    <w:rsid w:val="00B6652E"/>
    <w:rsid w:val="00B67AE5"/>
    <w:rsid w:val="00B70FC4"/>
    <w:rsid w:val="00B75F39"/>
    <w:rsid w:val="00B819BB"/>
    <w:rsid w:val="00B862AB"/>
    <w:rsid w:val="00B902E7"/>
    <w:rsid w:val="00BA00A9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BF7E93"/>
    <w:rsid w:val="00C0491E"/>
    <w:rsid w:val="00C11451"/>
    <w:rsid w:val="00C11C51"/>
    <w:rsid w:val="00C11EDE"/>
    <w:rsid w:val="00C136BA"/>
    <w:rsid w:val="00C158A6"/>
    <w:rsid w:val="00C21905"/>
    <w:rsid w:val="00C230E0"/>
    <w:rsid w:val="00C311AF"/>
    <w:rsid w:val="00C338A6"/>
    <w:rsid w:val="00C33E5B"/>
    <w:rsid w:val="00C34DA5"/>
    <w:rsid w:val="00C35D39"/>
    <w:rsid w:val="00C4019F"/>
    <w:rsid w:val="00C4364F"/>
    <w:rsid w:val="00C44A95"/>
    <w:rsid w:val="00C504C1"/>
    <w:rsid w:val="00C56CA4"/>
    <w:rsid w:val="00C57669"/>
    <w:rsid w:val="00C6109B"/>
    <w:rsid w:val="00C61C58"/>
    <w:rsid w:val="00C64A2E"/>
    <w:rsid w:val="00C67964"/>
    <w:rsid w:val="00C70239"/>
    <w:rsid w:val="00C70D96"/>
    <w:rsid w:val="00C75AAB"/>
    <w:rsid w:val="00C770AE"/>
    <w:rsid w:val="00C90290"/>
    <w:rsid w:val="00C90CC2"/>
    <w:rsid w:val="00C9554D"/>
    <w:rsid w:val="00CA05C1"/>
    <w:rsid w:val="00CA19FF"/>
    <w:rsid w:val="00CA47CB"/>
    <w:rsid w:val="00CA54C8"/>
    <w:rsid w:val="00CB6308"/>
    <w:rsid w:val="00CC6DA5"/>
    <w:rsid w:val="00CC78CB"/>
    <w:rsid w:val="00CD0D8C"/>
    <w:rsid w:val="00CD1E64"/>
    <w:rsid w:val="00CD3357"/>
    <w:rsid w:val="00CD3526"/>
    <w:rsid w:val="00CE2BE7"/>
    <w:rsid w:val="00CE3149"/>
    <w:rsid w:val="00CE7542"/>
    <w:rsid w:val="00CF3DBA"/>
    <w:rsid w:val="00CF7E43"/>
    <w:rsid w:val="00D02D41"/>
    <w:rsid w:val="00D06787"/>
    <w:rsid w:val="00D111C1"/>
    <w:rsid w:val="00D12E9D"/>
    <w:rsid w:val="00D15F60"/>
    <w:rsid w:val="00D237FF"/>
    <w:rsid w:val="00D25762"/>
    <w:rsid w:val="00D30D31"/>
    <w:rsid w:val="00D328C0"/>
    <w:rsid w:val="00D36902"/>
    <w:rsid w:val="00D37846"/>
    <w:rsid w:val="00D45349"/>
    <w:rsid w:val="00D4575B"/>
    <w:rsid w:val="00D569AE"/>
    <w:rsid w:val="00D60009"/>
    <w:rsid w:val="00D61A66"/>
    <w:rsid w:val="00D71CF5"/>
    <w:rsid w:val="00D73C21"/>
    <w:rsid w:val="00D742DD"/>
    <w:rsid w:val="00D80240"/>
    <w:rsid w:val="00D81CD7"/>
    <w:rsid w:val="00D831D5"/>
    <w:rsid w:val="00D846F6"/>
    <w:rsid w:val="00D86039"/>
    <w:rsid w:val="00D86235"/>
    <w:rsid w:val="00D90859"/>
    <w:rsid w:val="00D92A28"/>
    <w:rsid w:val="00D92C5B"/>
    <w:rsid w:val="00D92F82"/>
    <w:rsid w:val="00D95428"/>
    <w:rsid w:val="00D95E56"/>
    <w:rsid w:val="00D9673D"/>
    <w:rsid w:val="00D9794D"/>
    <w:rsid w:val="00DA0CB5"/>
    <w:rsid w:val="00DA1EC8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321"/>
    <w:rsid w:val="00DD35D3"/>
    <w:rsid w:val="00DD41E8"/>
    <w:rsid w:val="00DD4526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3792E"/>
    <w:rsid w:val="00E41505"/>
    <w:rsid w:val="00E43DC5"/>
    <w:rsid w:val="00E540DF"/>
    <w:rsid w:val="00E55641"/>
    <w:rsid w:val="00E55C8D"/>
    <w:rsid w:val="00E55F88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6E9D"/>
    <w:rsid w:val="00E975CF"/>
    <w:rsid w:val="00EA119B"/>
    <w:rsid w:val="00EA65F3"/>
    <w:rsid w:val="00EA7AFB"/>
    <w:rsid w:val="00EB3B00"/>
    <w:rsid w:val="00EB56BF"/>
    <w:rsid w:val="00EC109C"/>
    <w:rsid w:val="00EC4E1C"/>
    <w:rsid w:val="00EC4F94"/>
    <w:rsid w:val="00ED1BA5"/>
    <w:rsid w:val="00ED1F6B"/>
    <w:rsid w:val="00EE2A45"/>
    <w:rsid w:val="00EE4409"/>
    <w:rsid w:val="00EE4C4D"/>
    <w:rsid w:val="00EF0A22"/>
    <w:rsid w:val="00EF1C47"/>
    <w:rsid w:val="00EF49D8"/>
    <w:rsid w:val="00EF654C"/>
    <w:rsid w:val="00EF7AA4"/>
    <w:rsid w:val="00F0033B"/>
    <w:rsid w:val="00F07818"/>
    <w:rsid w:val="00F079C3"/>
    <w:rsid w:val="00F07F0D"/>
    <w:rsid w:val="00F11865"/>
    <w:rsid w:val="00F13211"/>
    <w:rsid w:val="00F1480E"/>
    <w:rsid w:val="00F1495B"/>
    <w:rsid w:val="00F2091C"/>
    <w:rsid w:val="00F22522"/>
    <w:rsid w:val="00F231B1"/>
    <w:rsid w:val="00F357DF"/>
    <w:rsid w:val="00F4760C"/>
    <w:rsid w:val="00F546AA"/>
    <w:rsid w:val="00F54A5A"/>
    <w:rsid w:val="00F616D7"/>
    <w:rsid w:val="00F749AB"/>
    <w:rsid w:val="00F76BD8"/>
    <w:rsid w:val="00F84099"/>
    <w:rsid w:val="00F847ED"/>
    <w:rsid w:val="00F86975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10E2"/>
    <w:rsid w:val="00FC2CB4"/>
    <w:rsid w:val="00FC30E1"/>
    <w:rsid w:val="00FD4818"/>
    <w:rsid w:val="00FD4EFC"/>
    <w:rsid w:val="00FD6FB1"/>
    <w:rsid w:val="00FE3CBB"/>
    <w:rsid w:val="00FE4D3F"/>
    <w:rsid w:val="00FE5A92"/>
    <w:rsid w:val="00FE7AF4"/>
    <w:rsid w:val="00FF0B3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paragraph" w:styleId="Lista">
    <w:name w:val="List"/>
    <w:basedOn w:val="Normalny"/>
    <w:rsid w:val="000D17FE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uck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kraszewski@gumed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EB8A-F18B-4936-9DB8-A685DE5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Joanna Laskowska</cp:lastModifiedBy>
  <cp:revision>186</cp:revision>
  <cp:lastPrinted>2020-07-17T06:40:00Z</cp:lastPrinted>
  <dcterms:created xsi:type="dcterms:W3CDTF">2021-03-16T07:11:00Z</dcterms:created>
  <dcterms:modified xsi:type="dcterms:W3CDTF">2021-07-02T07:30:00Z</dcterms:modified>
</cp:coreProperties>
</file>