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E7664" w14:textId="34E3B5D9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2825C8">
        <w:rPr>
          <w:rFonts w:ascii="Arial" w:hAnsi="Arial" w:cs="Arial"/>
          <w:bCs/>
          <w:sz w:val="22"/>
          <w:szCs w:val="22"/>
        </w:rPr>
        <w:t>6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6DD0D210" w14:textId="67954CCB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7F1793B0" w14:textId="4AF83DF2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14:paraId="3B64ED3F" w14:textId="7B5CAA46" w:rsidR="009163D1" w:rsidRPr="00832A4C" w:rsidRDefault="004E3B48" w:rsidP="00832A4C">
      <w:pPr>
        <w:spacing w:before="360" w:after="240"/>
        <w:rPr>
          <w:rFonts w:ascii="Arial" w:hAnsi="Arial" w:cs="Arial"/>
          <w:b/>
          <w:bCs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327CC5">
        <w:rPr>
          <w:rFonts w:ascii="Arial" w:hAnsi="Arial" w:cs="Arial"/>
          <w:sz w:val="22"/>
          <w:szCs w:val="22"/>
        </w:rPr>
        <w:t>podstawowym (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327CC5">
        <w:rPr>
          <w:rFonts w:ascii="Arial" w:hAnsi="Arial" w:cs="Arial"/>
          <w:sz w:val="22"/>
          <w:szCs w:val="22"/>
        </w:rPr>
        <w:t>)</w:t>
      </w:r>
      <w:r w:rsidR="00C05DFC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C05DFC">
        <w:rPr>
          <w:rFonts w:ascii="Arial" w:hAnsi="Arial" w:cs="Arial"/>
          <w:sz w:val="22"/>
          <w:szCs w:val="22"/>
        </w:rPr>
        <w:t>Pzp</w:t>
      </w:r>
      <w:proofErr w:type="spellEnd"/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9163D1" w:rsidRPr="009163D1">
        <w:rPr>
          <w:rFonts w:ascii="Arial" w:hAnsi="Arial" w:cs="Arial"/>
          <w:b/>
          <w:bCs/>
          <w:sz w:val="22"/>
          <w:szCs w:val="22"/>
        </w:rPr>
        <w:t>„</w:t>
      </w:r>
      <w:bookmarkStart w:id="0" w:name="_Hlk74725652"/>
      <w:bookmarkStart w:id="1" w:name="_Hlk67380428"/>
      <w:bookmarkStart w:id="2" w:name="_Hlk497140667"/>
      <w:bookmarkEnd w:id="2"/>
      <w:r w:rsidR="00832A4C" w:rsidRPr="00F66693">
        <w:rPr>
          <w:rFonts w:ascii="Arial" w:hAnsi="Arial" w:cs="Arial"/>
          <w:b/>
          <w:bCs/>
        </w:rPr>
        <w:t>Dowóz uczniów do szkół z obwodów szkół Gminy Kobylnica w roku szkolnym 2021/2022”</w:t>
      </w:r>
      <w:bookmarkEnd w:id="0"/>
      <w:bookmarkEnd w:id="1"/>
    </w:p>
    <w:p w14:paraId="2F67394A" w14:textId="71D2B489" w:rsidR="003215F9" w:rsidRPr="00923779" w:rsidRDefault="003215F9" w:rsidP="00AC454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 w:rsidR="004E3B48">
        <w:rPr>
          <w:rFonts w:ascii="Arial" w:hAnsi="Arial" w:cs="Arial"/>
          <w:sz w:val="22"/>
          <w:szCs w:val="22"/>
        </w:rPr>
        <w:t>(uzupełnić):</w:t>
      </w:r>
    </w:p>
    <w:p w14:paraId="260DA8CC" w14:textId="77777777"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75115693" w14:textId="77777777"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353335A5" w14:textId="77777777"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14:paraId="089DD8AE" w14:textId="1E3CB269"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14:paraId="2A8E479B" w14:textId="7EE216D3"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__ .</w:t>
      </w:r>
    </w:p>
    <w:p w14:paraId="450C4368" w14:textId="279DE68A" w:rsidR="00191878" w:rsidRDefault="00CD1DB6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usług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2F5DC839" w14:textId="0E71F68D" w:rsidR="003215F9" w:rsidRPr="00170D45" w:rsidRDefault="003215F9" w:rsidP="00573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Charakter stosunku łączącego mnie z Wykonawcą będzie następujący</w:t>
      </w:r>
      <w:r w:rsidR="004E3B48" w:rsidRPr="00170D45">
        <w:rPr>
          <w:rFonts w:ascii="Arial" w:hAnsi="Arial" w:cs="Arial"/>
          <w:sz w:val="22"/>
          <w:szCs w:val="22"/>
        </w:rPr>
        <w:t xml:space="preserve"> </w:t>
      </w:r>
      <w:r w:rsidR="004E3B48" w:rsidRPr="001A372E">
        <w:rPr>
          <w:rFonts w:ascii="Arial" w:hAnsi="Arial" w:cs="Arial"/>
          <w:color w:val="00B050"/>
          <w:sz w:val="22"/>
          <w:szCs w:val="22"/>
        </w:rPr>
        <w:t>(uzupełnić)</w:t>
      </w:r>
      <w:r w:rsidRPr="001A372E">
        <w:rPr>
          <w:rFonts w:ascii="Arial" w:hAnsi="Arial" w:cs="Arial"/>
          <w:color w:val="00B050"/>
          <w:sz w:val="22"/>
          <w:szCs w:val="22"/>
        </w:rPr>
        <w:t>:</w:t>
      </w:r>
    </w:p>
    <w:p w14:paraId="3BD6EE0D" w14:textId="77777777" w:rsidR="00207066" w:rsidRPr="00207066" w:rsidRDefault="00207066" w:rsidP="009163D1">
      <w:pPr>
        <w:autoSpaceDE w:val="0"/>
        <w:autoSpaceDN w:val="0"/>
        <w:adjustRightInd w:val="0"/>
        <w:spacing w:before="360" w:after="96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</w:t>
      </w:r>
    </w:p>
    <w:p w14:paraId="5C72694B" w14:textId="77777777" w:rsidR="00CB7D01" w:rsidRPr="00170D45" w:rsidRDefault="00813BF6" w:rsidP="00D959A8">
      <w:pPr>
        <w:spacing w:before="2040"/>
        <w:jc w:val="both"/>
        <w:rPr>
          <w:rFonts w:ascii="Arial" w:hAnsi="Arial" w:cs="Arial"/>
          <w:b/>
          <w:sz w:val="22"/>
          <w:szCs w:val="22"/>
        </w:rPr>
      </w:pPr>
      <w:r w:rsidRPr="00170D45">
        <w:rPr>
          <w:rFonts w:ascii="Arial" w:hAnsi="Arial" w:cs="Arial"/>
          <w:b/>
          <w:sz w:val="22"/>
          <w:szCs w:val="22"/>
        </w:rPr>
        <w:t>Uwaga</w:t>
      </w:r>
      <w:r w:rsidR="005E66E8">
        <w:rPr>
          <w:rFonts w:ascii="Arial" w:hAnsi="Arial" w:cs="Arial"/>
          <w:b/>
          <w:sz w:val="22"/>
          <w:szCs w:val="22"/>
        </w:rPr>
        <w:t>:</w:t>
      </w:r>
    </w:p>
    <w:p w14:paraId="2C3E57CF" w14:textId="3A6A3D35" w:rsidR="00813BF6" w:rsidRDefault="00813BF6" w:rsidP="008E532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170D45" w:rsidRPr="00170D45">
        <w:rPr>
          <w:rFonts w:ascii="Arial" w:hAnsi="Arial" w:cs="Arial"/>
          <w:b/>
          <w:bCs/>
          <w:sz w:val="22"/>
          <w:szCs w:val="22"/>
        </w:rPr>
        <w:t>w</w:t>
      </w:r>
      <w:r w:rsidRPr="00170D45">
        <w:rPr>
          <w:rFonts w:ascii="Arial" w:hAnsi="Arial" w:cs="Arial"/>
          <w:b/>
          <w:bCs/>
          <w:sz w:val="22"/>
          <w:szCs w:val="22"/>
        </w:rPr>
        <w:t>ypełnia i podpisuje podmiot udostępniający Wykonawcy swoje zasoby.</w:t>
      </w:r>
    </w:p>
    <w:p w14:paraId="18BAF1B3" w14:textId="7AD523AA" w:rsidR="008E5323" w:rsidRPr="008E5323" w:rsidRDefault="008E5323" w:rsidP="008E5323">
      <w:pPr>
        <w:spacing w:after="600"/>
        <w:rPr>
          <w:rFonts w:ascii="Arial" w:hAnsi="Arial" w:cs="Arial"/>
          <w:b/>
          <w:bCs/>
          <w:sz w:val="22"/>
          <w:szCs w:val="22"/>
        </w:rPr>
      </w:pPr>
      <w:r w:rsidRPr="008E5323">
        <w:rPr>
          <w:rFonts w:ascii="Arial" w:hAnsi="Arial" w:cs="Arial"/>
          <w:b/>
          <w:bCs/>
          <w:sz w:val="22"/>
          <w:szCs w:val="22"/>
        </w:rPr>
        <w:t>Nie należy zmieniać treści dokumentu po podpisaniu, gdyż może to skutkować naruszeniem integralności plików, co będzie skutkować odrzuceniem oferty.</w:t>
      </w:r>
    </w:p>
    <w:sectPr w:rsidR="008E5323" w:rsidRPr="008E5323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0DAA6" w14:textId="77777777" w:rsidR="00D359D1" w:rsidRDefault="00D359D1">
      <w:r>
        <w:separator/>
      </w:r>
    </w:p>
  </w:endnote>
  <w:endnote w:type="continuationSeparator" w:id="0">
    <w:p w14:paraId="43E18A00" w14:textId="77777777" w:rsidR="00D359D1" w:rsidRDefault="00D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B79D0" w14:textId="77777777" w:rsidR="00D359D1" w:rsidRDefault="00D359D1">
      <w:r>
        <w:separator/>
      </w:r>
    </w:p>
  </w:footnote>
  <w:footnote w:type="continuationSeparator" w:id="0">
    <w:p w14:paraId="24C38321" w14:textId="77777777" w:rsidR="00D359D1" w:rsidRDefault="00D3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9FA6C" w14:textId="4E1BD5EA" w:rsidR="000A25DF" w:rsidRPr="00191878" w:rsidRDefault="000A25DF" w:rsidP="000A25DF">
    <w:pPr>
      <w:spacing w:line="480" w:lineRule="auto"/>
      <w:rPr>
        <w:rFonts w:ascii="Arial" w:hAnsi="Arial" w:cs="Arial"/>
        <w:bCs/>
        <w:sz w:val="22"/>
        <w:szCs w:val="22"/>
      </w:rPr>
    </w:pPr>
    <w:r w:rsidRPr="00191878">
      <w:rPr>
        <w:rFonts w:ascii="Arial" w:hAnsi="Arial" w:cs="Arial"/>
        <w:bCs/>
        <w:sz w:val="22"/>
        <w:szCs w:val="22"/>
      </w:rPr>
      <w:t>Znak</w:t>
    </w:r>
    <w:r w:rsidR="00207066" w:rsidRPr="00191878">
      <w:rPr>
        <w:rFonts w:ascii="Arial" w:hAnsi="Arial" w:cs="Arial"/>
        <w:bCs/>
        <w:sz w:val="22"/>
        <w:szCs w:val="22"/>
      </w:rPr>
      <w:t xml:space="preserve"> sprawy</w:t>
    </w:r>
    <w:r w:rsidRPr="00191878">
      <w:rPr>
        <w:rFonts w:ascii="Arial" w:hAnsi="Arial" w:cs="Arial"/>
        <w:bCs/>
        <w:sz w:val="22"/>
        <w:szCs w:val="22"/>
      </w:rPr>
      <w:t>: CUW-DOR.271.</w:t>
    </w:r>
    <w:r w:rsidR="00832A4C">
      <w:rPr>
        <w:rFonts w:ascii="Arial" w:hAnsi="Arial" w:cs="Arial"/>
        <w:bCs/>
        <w:sz w:val="22"/>
        <w:szCs w:val="22"/>
      </w:rPr>
      <w:t>13</w:t>
    </w:r>
    <w:r w:rsidRPr="00191878">
      <w:rPr>
        <w:rFonts w:ascii="Arial" w:hAnsi="Arial" w:cs="Arial"/>
        <w:bCs/>
        <w:sz w:val="22"/>
        <w:szCs w:val="22"/>
      </w:rPr>
      <w:t>.20</w:t>
    </w:r>
    <w:r w:rsidR="00207066" w:rsidRPr="00191878">
      <w:rPr>
        <w:rFonts w:ascii="Arial" w:hAnsi="Arial" w:cs="Arial"/>
        <w:bCs/>
        <w:sz w:val="22"/>
        <w:szCs w:val="22"/>
      </w:rPr>
      <w:t>2</w:t>
    </w:r>
    <w:r w:rsidR="00191878" w:rsidRPr="00191878">
      <w:rPr>
        <w:rFonts w:ascii="Arial" w:hAnsi="Arial" w:cs="Arial"/>
        <w:bCs/>
        <w:sz w:val="22"/>
        <w:szCs w:val="22"/>
      </w:rPr>
      <w:t>1</w:t>
    </w:r>
    <w:r w:rsidR="00207066" w:rsidRPr="00191878">
      <w:rPr>
        <w:rFonts w:ascii="Arial" w:hAnsi="Arial" w:cs="Arial"/>
        <w:bCs/>
        <w:sz w:val="22"/>
        <w:szCs w:val="22"/>
      </w:rPr>
      <w:t>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25C8"/>
    <w:rsid w:val="002876D2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27CC5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7F8F"/>
    <w:rsid w:val="0051483D"/>
    <w:rsid w:val="0052111D"/>
    <w:rsid w:val="005214C5"/>
    <w:rsid w:val="0052412F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2A4C"/>
    <w:rsid w:val="00834BB4"/>
    <w:rsid w:val="00835187"/>
    <w:rsid w:val="00846062"/>
    <w:rsid w:val="00856E3A"/>
    <w:rsid w:val="00861E80"/>
    <w:rsid w:val="008945D9"/>
    <w:rsid w:val="008A5D48"/>
    <w:rsid w:val="008A63D6"/>
    <w:rsid w:val="008C139A"/>
    <w:rsid w:val="008E5323"/>
    <w:rsid w:val="008F7072"/>
    <w:rsid w:val="0090330A"/>
    <w:rsid w:val="009057F8"/>
    <w:rsid w:val="009153EF"/>
    <w:rsid w:val="009163D1"/>
    <w:rsid w:val="00920D0A"/>
    <w:rsid w:val="00923779"/>
    <w:rsid w:val="00943D8E"/>
    <w:rsid w:val="00947A85"/>
    <w:rsid w:val="00957CFD"/>
    <w:rsid w:val="00962704"/>
    <w:rsid w:val="00962990"/>
    <w:rsid w:val="0097504F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0CF312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F2BE-4B91-4538-A5C6-480F1402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1548</TotalTime>
  <Pages>1</Pages>
  <Words>216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Ja</dc:creator>
  <cp:keywords>zobowiązanie, swz, załącznik</cp:keywords>
  <cp:lastModifiedBy>Agnieszka Skwira</cp:lastModifiedBy>
  <cp:revision>141</cp:revision>
  <cp:lastPrinted>2021-07-12T13:29:00Z</cp:lastPrinted>
  <dcterms:created xsi:type="dcterms:W3CDTF">2017-04-03T08:04:00Z</dcterms:created>
  <dcterms:modified xsi:type="dcterms:W3CDTF">2021-07-12T13:29:00Z</dcterms:modified>
</cp:coreProperties>
</file>