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7664" w14:textId="27BC644E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450FA0">
        <w:rPr>
          <w:rFonts w:ascii="Arial" w:hAnsi="Arial" w:cs="Arial"/>
          <w:bCs/>
          <w:sz w:val="22"/>
          <w:szCs w:val="22"/>
        </w:rPr>
        <w:t>7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3B64ED3F" w14:textId="0D5CE10B" w:rsidR="009163D1" w:rsidRPr="00832A4C" w:rsidRDefault="004E3B48" w:rsidP="00832A4C">
      <w:pPr>
        <w:spacing w:before="360" w:after="240"/>
        <w:rPr>
          <w:rFonts w:ascii="Arial" w:hAnsi="Arial" w:cs="Arial"/>
          <w:b/>
          <w:bCs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327CC5">
        <w:rPr>
          <w:rFonts w:ascii="Arial" w:hAnsi="Arial" w:cs="Arial"/>
          <w:sz w:val="22"/>
          <w:szCs w:val="22"/>
        </w:rPr>
        <w:t>podstawowym (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327CC5">
        <w:rPr>
          <w:rFonts w:ascii="Arial" w:hAnsi="Arial" w:cs="Arial"/>
          <w:sz w:val="22"/>
          <w:szCs w:val="22"/>
        </w:rPr>
        <w:t>)</w:t>
      </w:r>
      <w:r w:rsidR="00C05DF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>
        <w:rPr>
          <w:rFonts w:ascii="Arial" w:hAnsi="Arial" w:cs="Arial"/>
          <w:sz w:val="22"/>
          <w:szCs w:val="22"/>
        </w:rPr>
        <w:t>Pzp</w:t>
      </w:r>
      <w:proofErr w:type="spellEnd"/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bookmarkStart w:id="0" w:name="_Hlk74725652"/>
      <w:r w:rsidR="00DA2F14" w:rsidRPr="000F6309">
        <w:rPr>
          <w:rFonts w:ascii="Arial" w:hAnsi="Arial" w:cs="Arial"/>
          <w:b/>
          <w:sz w:val="22"/>
          <w:szCs w:val="22"/>
        </w:rPr>
        <w:t>„</w:t>
      </w:r>
      <w:bookmarkStart w:id="1" w:name="_Hlk497140667"/>
      <w:bookmarkEnd w:id="1"/>
      <w:r w:rsidR="00DA2F14" w:rsidRPr="000F6309">
        <w:rPr>
          <w:rFonts w:ascii="Arial" w:hAnsi="Arial" w:cs="Arial"/>
          <w:b/>
          <w:bCs/>
          <w:sz w:val="22"/>
          <w:szCs w:val="22"/>
        </w:rPr>
        <w:t>Zakup średniego samochodu ratowniczo-gaśniczego</w:t>
      </w:r>
      <w:r w:rsidR="00DA2F14" w:rsidRPr="000F630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A2F14" w:rsidRPr="000F6309">
        <w:rPr>
          <w:rFonts w:ascii="Arial" w:hAnsi="Arial" w:cs="Arial"/>
          <w:b/>
          <w:bCs/>
          <w:sz w:val="22"/>
          <w:szCs w:val="22"/>
        </w:rPr>
        <w:t>z napędem 4x4 dla OSP w Sycewicach</w:t>
      </w:r>
      <w:r w:rsidR="00DA2F14" w:rsidRPr="000F6309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2F67394A" w14:textId="71D2B489" w:rsidR="003215F9" w:rsidRPr="00923779" w:rsidRDefault="003215F9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260DA8CC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5115693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089DD8AE" w14:textId="1E3CB269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450C4368" w14:textId="279DE68A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usług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1A372E">
        <w:rPr>
          <w:rFonts w:ascii="Arial" w:hAnsi="Arial" w:cs="Arial"/>
          <w:color w:val="00B050"/>
          <w:sz w:val="22"/>
          <w:szCs w:val="22"/>
        </w:rPr>
        <w:t>(uzupełnić)</w:t>
      </w:r>
      <w:r w:rsidRPr="001A372E">
        <w:rPr>
          <w:rFonts w:ascii="Arial" w:hAnsi="Arial" w:cs="Arial"/>
          <w:color w:val="00B050"/>
          <w:sz w:val="22"/>
          <w:szCs w:val="22"/>
        </w:rPr>
        <w:t>:</w:t>
      </w:r>
    </w:p>
    <w:p w14:paraId="3BD6EE0D" w14:textId="77777777" w:rsidR="00207066" w:rsidRPr="00207066" w:rsidRDefault="00207066" w:rsidP="009163D1">
      <w:pPr>
        <w:autoSpaceDE w:val="0"/>
        <w:autoSpaceDN w:val="0"/>
        <w:adjustRightInd w:val="0"/>
        <w:spacing w:before="360" w:after="9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14:paraId="5C72694B" w14:textId="77777777" w:rsidR="00CB7D01" w:rsidRPr="00170D45" w:rsidRDefault="00813BF6" w:rsidP="00D959A8">
      <w:pPr>
        <w:spacing w:before="2040"/>
        <w:jc w:val="both"/>
        <w:rPr>
          <w:rFonts w:ascii="Arial" w:hAnsi="Arial" w:cs="Arial"/>
          <w:b/>
          <w:sz w:val="22"/>
          <w:szCs w:val="22"/>
        </w:rPr>
      </w:pPr>
      <w:r w:rsidRPr="00170D45">
        <w:rPr>
          <w:rFonts w:ascii="Arial" w:hAnsi="Arial" w:cs="Arial"/>
          <w:b/>
          <w:sz w:val="22"/>
          <w:szCs w:val="22"/>
        </w:rPr>
        <w:t>Uwaga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14:paraId="2C3E57CF" w14:textId="3A6A3D35" w:rsidR="00813BF6" w:rsidRDefault="00813BF6" w:rsidP="008E532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p w14:paraId="18BAF1B3" w14:textId="7AD523AA" w:rsidR="008E5323" w:rsidRPr="008E5323" w:rsidRDefault="008E5323" w:rsidP="008E5323">
      <w:pPr>
        <w:spacing w:after="600"/>
        <w:rPr>
          <w:rFonts w:ascii="Arial" w:hAnsi="Arial" w:cs="Arial"/>
          <w:b/>
          <w:bCs/>
          <w:sz w:val="22"/>
          <w:szCs w:val="22"/>
        </w:rPr>
      </w:pPr>
      <w:r w:rsidRPr="008E5323">
        <w:rPr>
          <w:rFonts w:ascii="Arial" w:hAnsi="Arial" w:cs="Arial"/>
          <w:b/>
          <w:bCs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8E5323" w:rsidRPr="008E5323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DAA6" w14:textId="77777777" w:rsidR="00D359D1" w:rsidRDefault="00D359D1">
      <w:r>
        <w:separator/>
      </w:r>
    </w:p>
  </w:endnote>
  <w:endnote w:type="continuationSeparator" w:id="0">
    <w:p w14:paraId="43E18A00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79D0" w14:textId="77777777" w:rsidR="00D359D1" w:rsidRDefault="00D359D1">
      <w:r>
        <w:separator/>
      </w:r>
    </w:p>
  </w:footnote>
  <w:footnote w:type="continuationSeparator" w:id="0">
    <w:p w14:paraId="24C38321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FA6C" w14:textId="200F97AC" w:rsidR="000A25DF" w:rsidRPr="00191878" w:rsidRDefault="000A25DF" w:rsidP="000A25DF">
    <w:pPr>
      <w:spacing w:line="480" w:lineRule="auto"/>
      <w:rPr>
        <w:rFonts w:ascii="Arial" w:hAnsi="Arial" w:cs="Arial"/>
        <w:bCs/>
        <w:sz w:val="22"/>
        <w:szCs w:val="22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>: CUW-DOR.271.</w:t>
    </w:r>
    <w:r w:rsidR="00832A4C">
      <w:rPr>
        <w:rFonts w:ascii="Arial" w:hAnsi="Arial" w:cs="Arial"/>
        <w:bCs/>
        <w:sz w:val="22"/>
        <w:szCs w:val="22"/>
      </w:rPr>
      <w:t>1</w:t>
    </w:r>
    <w:r w:rsidR="00DA2F14">
      <w:rPr>
        <w:rFonts w:ascii="Arial" w:hAnsi="Arial" w:cs="Arial"/>
        <w:bCs/>
        <w:sz w:val="22"/>
        <w:szCs w:val="22"/>
      </w:rPr>
      <w:t>6</w:t>
    </w:r>
    <w:r w:rsidRPr="00191878">
      <w:rPr>
        <w:rFonts w:ascii="Arial" w:hAnsi="Arial" w:cs="Arial"/>
        <w:bCs/>
        <w:sz w:val="22"/>
        <w:szCs w:val="22"/>
      </w:rPr>
      <w:t>.20</w:t>
    </w:r>
    <w:r w:rsidR="00207066" w:rsidRPr="00191878">
      <w:rPr>
        <w:rFonts w:ascii="Arial" w:hAnsi="Arial" w:cs="Arial"/>
        <w:bCs/>
        <w:sz w:val="22"/>
        <w:szCs w:val="22"/>
      </w:rPr>
      <w:t>2</w:t>
    </w:r>
    <w:r w:rsidR="00191878" w:rsidRPr="00191878">
      <w:rPr>
        <w:rFonts w:ascii="Arial" w:hAnsi="Arial" w:cs="Arial"/>
        <w:bCs/>
        <w:sz w:val="22"/>
        <w:szCs w:val="22"/>
      </w:rPr>
      <w:t>1</w:t>
    </w:r>
    <w:r w:rsidR="00207066" w:rsidRPr="00191878">
      <w:rPr>
        <w:rFonts w:ascii="Arial" w:hAnsi="Arial" w:cs="Arial"/>
        <w:bCs/>
        <w:sz w:val="22"/>
        <w:szCs w:val="22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1E6F53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25C8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27CC5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50FA0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F8F"/>
    <w:rsid w:val="0051483D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2A4C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E5323"/>
    <w:rsid w:val="008F7072"/>
    <w:rsid w:val="0090330A"/>
    <w:rsid w:val="009057F8"/>
    <w:rsid w:val="009153EF"/>
    <w:rsid w:val="009163D1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6EF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2F14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F2BE-4B91-4538-A5C6-480F1402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1677</TotalTime>
  <Pages>1</Pages>
  <Words>214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144</cp:revision>
  <cp:lastPrinted>2021-07-12T13:29:00Z</cp:lastPrinted>
  <dcterms:created xsi:type="dcterms:W3CDTF">2017-04-03T08:04:00Z</dcterms:created>
  <dcterms:modified xsi:type="dcterms:W3CDTF">2021-07-27T08:04:00Z</dcterms:modified>
</cp:coreProperties>
</file>