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F852D8C" w14:textId="77777777" w:rsidR="008F3346" w:rsidRDefault="008F3346" w:rsidP="00A5360C">
            <w:pPr>
              <w:pStyle w:val="Tekstpodstawowy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DOSTAWA URZĄDZEŃ POMIAROWYCH </w:t>
            </w:r>
          </w:p>
          <w:p w14:paraId="5C0F98E9" w14:textId="13313C03" w:rsidR="00B2110F" w:rsidRPr="00ED63F4" w:rsidRDefault="008F334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>
              <w:rPr>
                <w:b/>
              </w:rPr>
              <w:t>ORAZ SPRZĘTU LABORATORYJNEGO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5B0964" w14:textId="264FCED4" w:rsidR="005B3585" w:rsidRPr="00C01A47" w:rsidRDefault="008F3346" w:rsidP="005B3585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1</w:t>
      </w:r>
    </w:p>
    <w:p w14:paraId="41842B47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7D167E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07D48F22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83B70A" w14:textId="77777777" w:rsidR="005B3585" w:rsidRPr="00C01A47" w:rsidRDefault="005B3585" w:rsidP="00542C06">
      <w:pPr>
        <w:pStyle w:val="Zwykytekst1"/>
        <w:numPr>
          <w:ilvl w:val="0"/>
          <w:numId w:val="9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811AA23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AA6E01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5FD3857B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50B49E05" w14:textId="1F452E68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F3346">
        <w:rPr>
          <w:rFonts w:ascii="Times New Roman" w:hAnsi="Times New Roman" w:cs="Times New Roman"/>
          <w:i/>
          <w:sz w:val="22"/>
          <w:szCs w:val="22"/>
        </w:rPr>
        <w:t>45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66A8A619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6EF8F4C8" w14:textId="77777777" w:rsidR="00C51290" w:rsidRDefault="00C51290" w:rsidP="005B3585">
      <w:pPr>
        <w:ind w:left="426"/>
        <w:rPr>
          <w:b/>
          <w:bCs/>
          <w:sz w:val="22"/>
          <w:szCs w:val="22"/>
        </w:rPr>
      </w:pPr>
    </w:p>
    <w:p w14:paraId="1E196A46" w14:textId="40C75A6E" w:rsidR="005B3585" w:rsidRPr="00C01A47" w:rsidRDefault="008F3346" w:rsidP="005B3585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2</w:t>
      </w:r>
    </w:p>
    <w:p w14:paraId="500EC9E9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6264CF40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506FC1C3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6A6924D0" w14:textId="77777777" w:rsidR="005B3585" w:rsidRPr="00C01A47" w:rsidRDefault="005B3585" w:rsidP="00542C06">
      <w:pPr>
        <w:pStyle w:val="Zwykytekst1"/>
        <w:numPr>
          <w:ilvl w:val="0"/>
          <w:numId w:val="10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5EB62AA2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1704229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3EFD093D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18F9B763" w14:textId="593DD1E7" w:rsidR="00C51290" w:rsidRDefault="00C51290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="00B808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F3346">
        <w:rPr>
          <w:rFonts w:ascii="Times New Roman" w:hAnsi="Times New Roman" w:cs="Times New Roman"/>
          <w:i/>
          <w:sz w:val="22"/>
          <w:szCs w:val="22"/>
        </w:rPr>
        <w:t>35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55C22DF3" w14:textId="77777777" w:rsidR="00F30908" w:rsidRP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14:paraId="52840E8A" w14:textId="50A28038" w:rsidR="005B3585" w:rsidRPr="00C01A47" w:rsidRDefault="008F3346" w:rsidP="005B3585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3</w:t>
      </w:r>
    </w:p>
    <w:p w14:paraId="2F2EAF22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2D016D84" w14:textId="77777777" w:rsidR="005B3585" w:rsidRPr="00C01A47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AD3235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00FF97E7" w14:textId="77777777" w:rsidR="005B3585" w:rsidRPr="00C01A47" w:rsidRDefault="005B3585" w:rsidP="00542C06">
      <w:pPr>
        <w:pStyle w:val="Zwykytekst1"/>
        <w:numPr>
          <w:ilvl w:val="0"/>
          <w:numId w:val="11"/>
        </w:numPr>
        <w:tabs>
          <w:tab w:val="clear" w:pos="360"/>
        </w:tabs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68731D7B" w14:textId="77777777" w:rsidR="005B3585" w:rsidRDefault="005B3585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1BAAFC1F" w14:textId="77777777" w:rsidR="00C51290" w:rsidRDefault="00C51290" w:rsidP="005B3585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00896D88" w14:textId="77777777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333B9814" w14:textId="6ED3B2DB" w:rsidR="00C51290" w:rsidRPr="00C51290" w:rsidRDefault="00C51290" w:rsidP="00C51290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F3346">
        <w:rPr>
          <w:rFonts w:ascii="Times New Roman" w:hAnsi="Times New Roman" w:cs="Times New Roman"/>
          <w:i/>
          <w:sz w:val="22"/>
          <w:szCs w:val="22"/>
        </w:rPr>
        <w:t>28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4259A7DC" w14:textId="04896CA8" w:rsidR="00F30908" w:rsidRDefault="00F30908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4E998A07" w14:textId="5903EDBE" w:rsidR="001534C6" w:rsidRPr="00C01A47" w:rsidRDefault="001534C6" w:rsidP="001534C6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Część 4</w:t>
      </w:r>
    </w:p>
    <w:p w14:paraId="735103BC" w14:textId="77777777" w:rsidR="001534C6" w:rsidRPr="00C01A47" w:rsidRDefault="001534C6" w:rsidP="001534C6">
      <w:pPr>
        <w:pStyle w:val="Zwykytekst1"/>
        <w:numPr>
          <w:ilvl w:val="0"/>
          <w:numId w:val="45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0609314C" w14:textId="77777777" w:rsidR="001534C6" w:rsidRPr="00C01A47" w:rsidRDefault="001534C6" w:rsidP="001534C6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29B4D69A" w14:textId="77777777" w:rsidR="001534C6" w:rsidRPr="00C01A47" w:rsidRDefault="001534C6" w:rsidP="001534C6">
      <w:pPr>
        <w:pStyle w:val="Zwykytekst1"/>
        <w:numPr>
          <w:ilvl w:val="0"/>
          <w:numId w:val="4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199988F2" w14:textId="77777777" w:rsidR="001534C6" w:rsidRPr="00C01A47" w:rsidRDefault="001534C6" w:rsidP="001534C6">
      <w:pPr>
        <w:pStyle w:val="Zwykytekst1"/>
        <w:numPr>
          <w:ilvl w:val="0"/>
          <w:numId w:val="45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32276BD4" w14:textId="77777777" w:rsidR="001534C6" w:rsidRDefault="001534C6" w:rsidP="001534C6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2D607B89" w14:textId="77777777" w:rsidR="001534C6" w:rsidRDefault="001534C6" w:rsidP="001534C6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</w:p>
    <w:p w14:paraId="696FF03D" w14:textId="77777777" w:rsidR="001534C6" w:rsidRPr="002A43D9" w:rsidRDefault="001534C6" w:rsidP="001534C6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06603A37" w14:textId="1212AC36" w:rsidR="001534C6" w:rsidRPr="00C51290" w:rsidRDefault="001534C6" w:rsidP="001534C6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lastRenderedPageBreak/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zaw</w:t>
      </w:r>
      <w:r>
        <w:rPr>
          <w:rFonts w:ascii="Times New Roman" w:hAnsi="Times New Roman" w:cs="Times New Roman"/>
          <w:sz w:val="22"/>
          <w:szCs w:val="22"/>
        </w:rPr>
        <w:t>arcia umowy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maksymalnie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21</w:t>
      </w:r>
      <w:r w:rsidRPr="002A43D9">
        <w:rPr>
          <w:rFonts w:ascii="Times New Roman" w:hAnsi="Times New Roman" w:cs="Times New Roman"/>
          <w:i/>
          <w:sz w:val="22"/>
          <w:szCs w:val="22"/>
        </w:rPr>
        <w:t xml:space="preserve"> dni </w:t>
      </w:r>
      <w:r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</w:p>
    <w:p w14:paraId="28A149D0" w14:textId="77777777" w:rsidR="001534C6" w:rsidRDefault="001534C6" w:rsidP="00F30908">
      <w:pPr>
        <w:pStyle w:val="Zwykytekst1"/>
        <w:spacing w:before="120"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lastRenderedPageBreak/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0" w:name="page23"/>
      <w:bookmarkEnd w:id="0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472FD05B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C742D4">
        <w:rPr>
          <w:rFonts w:ascii="Times New Roman" w:hAnsi="Times New Roman" w:cs="Times New Roman"/>
          <w:sz w:val="22"/>
          <w:szCs w:val="22"/>
        </w:rPr>
        <w:t>2</w:t>
      </w:r>
      <w:bookmarkStart w:id="1" w:name="_GoBack"/>
      <w:bookmarkEnd w:id="1"/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lastRenderedPageBreak/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C639E" w14:textId="77777777" w:rsidR="0075724B" w:rsidRDefault="0075724B">
      <w:r>
        <w:separator/>
      </w:r>
    </w:p>
  </w:endnote>
  <w:endnote w:type="continuationSeparator" w:id="0">
    <w:p w14:paraId="5026CF8C" w14:textId="77777777" w:rsidR="0075724B" w:rsidRDefault="0075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77777777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C742D4" w:rsidRPr="00C742D4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68798" w14:textId="77777777" w:rsidR="0075724B" w:rsidRDefault="0075724B">
      <w:r>
        <w:separator/>
      </w:r>
    </w:p>
  </w:footnote>
  <w:footnote w:type="continuationSeparator" w:id="0">
    <w:p w14:paraId="7ABFCD44" w14:textId="77777777" w:rsidR="0075724B" w:rsidRDefault="0075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D707" w14:textId="6F4EE951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8F3346">
      <w:rPr>
        <w:sz w:val="18"/>
        <w:szCs w:val="18"/>
        <w:lang w:val="pl-PL"/>
      </w:rPr>
      <w:t>13</w:t>
    </w:r>
    <w:r w:rsidRPr="00232BCA">
      <w:rPr>
        <w:sz w:val="18"/>
        <w:szCs w:val="18"/>
        <w:lang w:val="pl-PL"/>
      </w:rPr>
      <w:t>/202</w:t>
    </w:r>
    <w:r w:rsidR="006D62D6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D947F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6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5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9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8"/>
  </w:num>
  <w:num w:numId="5">
    <w:abstractNumId w:val="33"/>
  </w:num>
  <w:num w:numId="6">
    <w:abstractNumId w:val="82"/>
  </w:num>
  <w:num w:numId="7">
    <w:abstractNumId w:val="67"/>
  </w:num>
  <w:num w:numId="8">
    <w:abstractNumId w:val="47"/>
  </w:num>
  <w:num w:numId="9">
    <w:abstractNumId w:val="43"/>
  </w:num>
  <w:num w:numId="10">
    <w:abstractNumId w:val="48"/>
  </w:num>
  <w:num w:numId="11">
    <w:abstractNumId w:val="57"/>
  </w:num>
  <w:num w:numId="12">
    <w:abstractNumId w:val="72"/>
  </w:num>
  <w:num w:numId="13">
    <w:abstractNumId w:val="79"/>
  </w:num>
  <w:num w:numId="14">
    <w:abstractNumId w:val="62"/>
  </w:num>
  <w:num w:numId="15">
    <w:abstractNumId w:val="46"/>
  </w:num>
  <w:num w:numId="16">
    <w:abstractNumId w:val="52"/>
  </w:num>
  <w:num w:numId="17">
    <w:abstractNumId w:val="38"/>
  </w:num>
  <w:num w:numId="18">
    <w:abstractNumId w:val="60"/>
  </w:num>
  <w:num w:numId="19">
    <w:abstractNumId w:val="45"/>
  </w:num>
  <w:num w:numId="20">
    <w:abstractNumId w:val="73"/>
  </w:num>
  <w:num w:numId="21">
    <w:abstractNumId w:val="71"/>
  </w:num>
  <w:num w:numId="22">
    <w:abstractNumId w:val="53"/>
  </w:num>
  <w:num w:numId="23">
    <w:abstractNumId w:val="64"/>
  </w:num>
  <w:num w:numId="24">
    <w:abstractNumId w:val="44"/>
  </w:num>
  <w:num w:numId="25">
    <w:abstractNumId w:val="37"/>
  </w:num>
  <w:num w:numId="26">
    <w:abstractNumId w:val="66"/>
  </w:num>
  <w:num w:numId="27">
    <w:abstractNumId w:val="34"/>
  </w:num>
  <w:num w:numId="28">
    <w:abstractNumId w:val="63"/>
  </w:num>
  <w:num w:numId="29">
    <w:abstractNumId w:val="65"/>
  </w:num>
  <w:num w:numId="30">
    <w:abstractNumId w:val="35"/>
  </w:num>
  <w:num w:numId="31">
    <w:abstractNumId w:val="80"/>
  </w:num>
  <w:num w:numId="32">
    <w:abstractNumId w:val="77"/>
  </w:num>
  <w:num w:numId="33">
    <w:abstractNumId w:val="75"/>
  </w:num>
  <w:num w:numId="34">
    <w:abstractNumId w:val="42"/>
  </w:num>
  <w:num w:numId="35">
    <w:abstractNumId w:val="50"/>
  </w:num>
  <w:num w:numId="36">
    <w:abstractNumId w:val="51"/>
  </w:num>
  <w:num w:numId="37">
    <w:abstractNumId w:val="68"/>
  </w:num>
  <w:num w:numId="38">
    <w:abstractNumId w:val="61"/>
  </w:num>
  <w:num w:numId="39">
    <w:abstractNumId w:val="59"/>
  </w:num>
  <w:num w:numId="40">
    <w:abstractNumId w:val="41"/>
  </w:num>
  <w:num w:numId="41">
    <w:abstractNumId w:val="56"/>
  </w:num>
  <w:num w:numId="42">
    <w:abstractNumId w:val="49"/>
  </w:num>
  <w:num w:numId="43">
    <w:abstractNumId w:val="58"/>
  </w:num>
  <w:num w:numId="44">
    <w:abstractNumId w:val="69"/>
  </w:num>
  <w:num w:numId="45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2EF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4C6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24B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3346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2D4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BC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EC738-A149-48D8-86F5-CEBAE4D5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oem</cp:lastModifiedBy>
  <cp:revision>52</cp:revision>
  <cp:lastPrinted>2020-02-06T07:10:00Z</cp:lastPrinted>
  <dcterms:created xsi:type="dcterms:W3CDTF">2021-02-10T10:50:00Z</dcterms:created>
  <dcterms:modified xsi:type="dcterms:W3CDTF">2022-03-14T13:39:00Z</dcterms:modified>
</cp:coreProperties>
</file>