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AEDBC" w14:textId="77777777" w:rsidR="00C432F8" w:rsidRPr="00215B22" w:rsidRDefault="00C432F8" w:rsidP="00C432F8">
      <w:pPr>
        <w:spacing w:after="0" w:line="240" w:lineRule="auto"/>
        <w:ind w:left="6372" w:firstLine="708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0" w:name="_Hlk170975436"/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>Załącznik nr 5 do SWZ</w:t>
      </w:r>
    </w:p>
    <w:p w14:paraId="31AF3132" w14:textId="77777777" w:rsidR="00C432F8" w:rsidRPr="00215B22" w:rsidRDefault="00C432F8" w:rsidP="00C432F8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</w:p>
    <w:p w14:paraId="28FF1439" w14:textId="46A5956A" w:rsidR="00C432F8" w:rsidRPr="00E64EE0" w:rsidRDefault="00C432F8" w:rsidP="00C432F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1" w:name="_Hlk88720029"/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Szczegółowy opis p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rzedmiotu zamówienia na część </w:t>
      </w: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1: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 w:rsidR="00104E5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mięsa i wędlin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5CB78601" w14:textId="77777777" w:rsidR="00C432F8" w:rsidRDefault="00C432F8" w:rsidP="00C432F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Ośrodka Szkolenia Służby Więziennej w Suchej</w:t>
      </w:r>
      <w:r w:rsidRPr="00FB7E9A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.</w:t>
      </w:r>
    </w:p>
    <w:p w14:paraId="2AA4514B" w14:textId="36697FC3" w:rsidR="00104E5A" w:rsidRDefault="00104E5A" w:rsidP="00C432F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FF0000"/>
          <w:sz w:val="20"/>
          <w:szCs w:val="20"/>
        </w:rPr>
      </w:pP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Adres dostaw: Sucha 144, 89-526 Lubiewo</w:t>
      </w:r>
    </w:p>
    <w:bookmarkEnd w:id="0"/>
    <w:bookmarkEnd w:id="1"/>
    <w:p w14:paraId="079CB027" w14:textId="77777777" w:rsidR="00C432F8" w:rsidRDefault="00C432F8" w:rsidP="00C432F8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24A9D14" w14:textId="77777777" w:rsidR="00104E5A" w:rsidRDefault="00104E5A" w:rsidP="00104E5A">
      <w:pPr>
        <w:pStyle w:val="Standard"/>
        <w:ind w:left="0" w:firstLine="0"/>
      </w:pPr>
      <w:bookmarkStart w:id="2" w:name="OLE_LINK8"/>
    </w:p>
    <w:p w14:paraId="7378E6F9" w14:textId="77777777" w:rsidR="00104E5A" w:rsidRDefault="00104E5A" w:rsidP="00104E5A">
      <w:pPr>
        <w:pStyle w:val="Standard"/>
        <w:widowControl w:val="0"/>
        <w:numPr>
          <w:ilvl w:val="0"/>
          <w:numId w:val="21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13000-3 - boczek świeży w ilości 10 kg</w:t>
      </w:r>
      <w:r>
        <w:rPr>
          <w:rFonts w:ascii="Calibri" w:hAnsi="Calibri" w:cs="Calibri"/>
          <w:sz w:val="20"/>
          <w:szCs w:val="20"/>
        </w:rPr>
        <w:t>, wieprzowy, świeży, surowy, w pierwszym gatunku, chudy, bez odłamków kości, całe płaty o wadze od 1,00 kg do 3,00 kg. Dostawy realizowane będą sukcesywnie w ciągu całego roku w ilościach wynikających z potrzeb zamawiającego.</w:t>
      </w:r>
    </w:p>
    <w:p w14:paraId="0041CF14" w14:textId="1417ECDF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Wieprzowina -151 13000-3 -golonka w ilości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00 kg</w:t>
      </w:r>
      <w:r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wieprzowa, tylna,  świeża, w pierwszym gatunku, peklowana, w siatce, bez przekrwień i zakrwawień, bez odłamków kostnych, bez szczeciny na skórze, waga jednostkowa w granicach od 0,30 kg do 0,50 kg Dostawy realizowane będą sukcesywnie w ciągu całego roku w ilościach wynikających z potrzeb zamawiającego.</w:t>
      </w:r>
    </w:p>
    <w:p w14:paraId="77B1E60A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13000-3 - karkówka w ilości 1 900 kg</w:t>
      </w:r>
      <w:r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wieprzowa, świeża, 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bez kości</w:t>
      </w:r>
      <w:r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w pierwszym gatunku, bez przekrwień i zakrwawień, bez odłamków kostnych, nieprzerośnięta, w jednym kawałku, waga jednostkowa od 2,00 kg do 3,00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7ED2FB2D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13000-3 - kości wieprzowe w ilości 500 kg</w:t>
      </w:r>
      <w:r>
        <w:rPr>
          <w:rFonts w:ascii="Calibri" w:hAnsi="Calibri" w:cs="Calibri"/>
          <w:bCs/>
          <w:sz w:val="20"/>
          <w:szCs w:val="20"/>
        </w:rPr>
        <w:t xml:space="preserve">, karkowo- schabowe, świeże, w pierwszym gatunku.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7EFAEB00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13000-3 - łopatka w ilości 1 100 kg</w:t>
      </w:r>
      <w:r>
        <w:rPr>
          <w:rFonts w:ascii="Calibri" w:hAnsi="Calibri" w:cs="Calibri"/>
          <w:bCs/>
          <w:sz w:val="20"/>
          <w:szCs w:val="20"/>
        </w:rPr>
        <w:t xml:space="preserve">, wieprzowa, surowa, świeża, bez skóry, bez kości, w pierwszym gatunku, bez przekrwień i zakrwawień, bez odłamków kostnych, nieprzerośnięta, w jednym kawałku, waga jednostkowa od 2,00 kg do 3,00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7B16505D" w14:textId="58F82CFA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Wieprzowina - 151 13000-3 - mięso gulaszowe w ilości </w:t>
      </w:r>
      <w:r>
        <w:rPr>
          <w:rFonts w:ascii="Calibri" w:hAnsi="Calibri" w:cs="Calibri"/>
          <w:b/>
          <w:bCs/>
          <w:sz w:val="20"/>
          <w:szCs w:val="20"/>
        </w:rPr>
        <w:t>480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bCs/>
          <w:sz w:val="20"/>
          <w:szCs w:val="20"/>
        </w:rPr>
        <w:t xml:space="preserve">, wieprzowe, świeże, grubo rozdrobnione (kawałki minimum 1,5x 1,5 cm), nie mielone, nie mrożone, bez przekrwień i zakrwawień.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2215F93F" w14:textId="5E94DF2E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Wieprzowina - 151 13000-3 - mięso mielone, wieprzowe w ilości 1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00 kg</w:t>
      </w:r>
      <w:r>
        <w:rPr>
          <w:rFonts w:ascii="Calibri" w:hAnsi="Calibri" w:cs="Calibri"/>
          <w:bCs/>
          <w:sz w:val="20"/>
          <w:szCs w:val="20"/>
        </w:rPr>
        <w:t xml:space="preserve">, świeże, dobrze rozdrobnione, schłodzone, nie mrożone, zapakowane w opakowania foliowe przeznaczone do tego typu artykułów, waga jednostkowa od 0,50 kg do 1,00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4007AA4C" w14:textId="1042E1EC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– schab z kością w ilości 10 kg</w:t>
      </w:r>
      <w:r>
        <w:rPr>
          <w:rFonts w:ascii="Calibri" w:hAnsi="Calibri" w:cs="Calibri"/>
          <w:bCs/>
          <w:sz w:val="20"/>
          <w:szCs w:val="20"/>
        </w:rPr>
        <w:t xml:space="preserve">, wieprzowy, surowy,  świeży, z kością, w pierwszym gatunku, bez przekrwień i zakrwawień, bez odłamków kostnych, nieprzerośnięty, w jednym kawałku, waga jednostkowa od 1,50 kg do 4,00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011CF93C" w14:textId="23294E59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Wieprzowina - 151 13000-3 - schab w ilości 2 </w:t>
      </w:r>
      <w:r>
        <w:rPr>
          <w:rFonts w:ascii="Calibri" w:hAnsi="Calibri" w:cs="Calibri"/>
          <w:b/>
          <w:bCs/>
          <w:sz w:val="20"/>
          <w:szCs w:val="20"/>
        </w:rPr>
        <w:t>0</w:t>
      </w:r>
      <w:r>
        <w:rPr>
          <w:rFonts w:ascii="Calibri" w:hAnsi="Calibri" w:cs="Calibri"/>
          <w:b/>
          <w:bCs/>
          <w:sz w:val="20"/>
          <w:szCs w:val="20"/>
        </w:rPr>
        <w:t>00 kg</w:t>
      </w:r>
      <w:r>
        <w:rPr>
          <w:rFonts w:ascii="Calibri" w:hAnsi="Calibri" w:cs="Calibri"/>
          <w:bCs/>
          <w:sz w:val="20"/>
          <w:szCs w:val="20"/>
        </w:rPr>
        <w:t xml:space="preserve">, wieprzowy, surowy,  świeży,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bez kości</w:t>
      </w:r>
      <w:r>
        <w:rPr>
          <w:rFonts w:ascii="Calibri" w:hAnsi="Calibri" w:cs="Calibri"/>
          <w:bCs/>
          <w:sz w:val="20"/>
          <w:szCs w:val="20"/>
        </w:rPr>
        <w:t xml:space="preserve">, w pierwszym gatunku, bez przekrwień i zakrwawień, bez odłamków kostnych, nieprzerośnięty, w jednym kawałku, waga jednostkowa od 1,50 kg do 4,00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4F921B2F" w14:textId="7C64A22D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Wieprzowina - 151 13000-3 - słonina w ilości  2</w:t>
      </w:r>
      <w:r w:rsidR="00487BB4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bCs/>
          <w:sz w:val="20"/>
          <w:szCs w:val="20"/>
        </w:rPr>
        <w:t xml:space="preserve">, wieprzowa, świeża, bez skóry, w pierwszym gatunku, waga jednostkowa w granicach od 0,50 kg do 2,00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</w:p>
    <w:p w14:paraId="3329B03E" w14:textId="61BD5BEB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Wieprzowina - 151 13000-3 - szynka w ilości </w:t>
      </w:r>
      <w:r w:rsidR="00487BB4">
        <w:rPr>
          <w:rFonts w:ascii="Calibri" w:hAnsi="Calibri" w:cs="Calibri"/>
          <w:b/>
          <w:bCs/>
          <w:sz w:val="20"/>
          <w:szCs w:val="20"/>
        </w:rPr>
        <w:t>150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bCs/>
          <w:sz w:val="20"/>
          <w:szCs w:val="20"/>
        </w:rPr>
        <w:t xml:space="preserve">, wieprzowa, świeża, surowa, bez skóry, bez kości, w kształcie kulki, bez tłuszczu, bez przekrwień i zakrwawień, bez odłamków kostnych, nieprzerośnięta, w pierwszym gatunku, w jednym kawałku, waga jednostkowa od 1,50 kg do 3,00 kg. </w:t>
      </w:r>
      <w:r>
        <w:rPr>
          <w:rFonts w:ascii="Calibri" w:hAnsi="Calibri" w:cs="Calibri"/>
          <w:sz w:val="20"/>
          <w:szCs w:val="20"/>
        </w:rPr>
        <w:t>Dostawy realizowane będą sukcesywnie w ciągu całego roku w ilościach wynikających z potrzeb zamawiającego.</w:t>
      </w:r>
      <w:bookmarkEnd w:id="2"/>
    </w:p>
    <w:p w14:paraId="615B1B7B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bookmarkStart w:id="3" w:name="OLE_LINK12"/>
      <w:r>
        <w:rPr>
          <w:rFonts w:ascii="Calibri" w:hAnsi="Calibri" w:cs="Calibri"/>
          <w:b/>
          <w:bCs/>
          <w:sz w:val="20"/>
          <w:szCs w:val="20"/>
        </w:rPr>
        <w:t>Mięso suszone, solone, wędzone lub marynowane 151 31200-7 – boczek w ilości 750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kg,</w:t>
      </w:r>
      <w:r>
        <w:rPr>
          <w:rFonts w:ascii="Calibri" w:hAnsi="Calibri" w:cs="Calibri"/>
          <w:bCs/>
          <w:sz w:val="20"/>
          <w:szCs w:val="20"/>
        </w:rPr>
        <w:t xml:space="preserve"> wieprzowy, wędzony i parzony, bez kości i skóry, w pierwszym gatunku, całe płaty o wadze od 1,00 do 3,00 kg. Dostawy realizowane będą sukcesywnie w ciągu całego roku w ilościach wynikających z potrzeb zamawiającego.</w:t>
      </w:r>
    </w:p>
    <w:p w14:paraId="7F3A192B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Mięso suszone, solone, wędzone lub marynowane – kości wieprzowe w ilości  350 kg,</w:t>
      </w:r>
      <w:r>
        <w:rPr>
          <w:rFonts w:ascii="Calibri" w:hAnsi="Calibri" w:cs="Calibri"/>
          <w:bCs/>
          <w:sz w:val="20"/>
          <w:szCs w:val="20"/>
        </w:rPr>
        <w:t xml:space="preserve">  karkowo - schabowe, wędzone, świeże, w pierwszym gatunku. Dostawy realizowane będą sukcesywnie w ciągu całego roku w ilościach wynikających z potrzeb zamawiającego.</w:t>
      </w:r>
      <w:bookmarkEnd w:id="3"/>
    </w:p>
    <w:p w14:paraId="72E47E81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bookmarkStart w:id="4" w:name="OLE_LINK13"/>
      <w:r>
        <w:rPr>
          <w:rFonts w:ascii="Calibri" w:hAnsi="Calibri" w:cs="Calibri"/>
          <w:b/>
          <w:bCs/>
          <w:sz w:val="20"/>
          <w:szCs w:val="20"/>
        </w:rPr>
        <w:lastRenderedPageBreak/>
        <w:t>Podroby 151 14000-0 - żołądki wołowe w ilości 100 kg</w:t>
      </w:r>
      <w:r>
        <w:rPr>
          <w:rFonts w:ascii="Calibri" w:hAnsi="Calibri" w:cs="Calibri"/>
          <w:sz w:val="20"/>
          <w:szCs w:val="20"/>
        </w:rPr>
        <w:t>, mrożone, krojone, w pierwszym gatunku, pakowane w worki foliowe przeznaczone do przechowywania i mrożenia tego typu artykułów. Waga netto produktu w opakowaniu od 0,50 kg do 3,00 kg. Dostawy realizowane będą sukcesywnie w ciągu całego roku w ilościach wynikających z potrzeb zamawiającego.</w:t>
      </w:r>
    </w:p>
    <w:p w14:paraId="42D60CAE" w14:textId="0E177BD8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Podroby 151 14000-0 - wątroba w ilości 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kg,</w:t>
      </w:r>
      <w:r>
        <w:rPr>
          <w:rFonts w:ascii="Calibri" w:hAnsi="Calibri" w:cs="Calibri"/>
          <w:sz w:val="20"/>
          <w:szCs w:val="20"/>
        </w:rPr>
        <w:t xml:space="preserve"> wieprzowa, wykrwawiona, niestłuczona, bez woreczka żółciowego, bez zanieczyszczeń żółcią, świeża, w pierwszym   gatunku. Dostawy realizowane będą sukcesywnie w ciągu całego roku w ilościach wynikających z potrzeb zamawiającego.</w:t>
      </w:r>
      <w:bookmarkEnd w:id="4"/>
    </w:p>
    <w:p w14:paraId="28B145C1" w14:textId="542C9D44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bookmarkStart w:id="5" w:name="OLE_LINK14"/>
      <w:r>
        <w:rPr>
          <w:rFonts w:ascii="Calibri" w:hAnsi="Calibri" w:cs="Calibri"/>
          <w:b/>
          <w:bCs/>
          <w:sz w:val="20"/>
          <w:szCs w:val="20"/>
        </w:rPr>
        <w:t>Szynka 151 31410-2 - szynka w ilości 2</w:t>
      </w:r>
      <w:r w:rsidR="00487BB4">
        <w:rPr>
          <w:rFonts w:ascii="Calibri" w:hAnsi="Calibri" w:cs="Calibri"/>
          <w:b/>
          <w:bCs/>
          <w:sz w:val="20"/>
          <w:szCs w:val="20"/>
        </w:rPr>
        <w:t>25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wieprzowa, parzona i podwędzona, w pierwszym gatunku, pakowana w siatkę, waga jednostkowa od 0,50 kg do 3,00 kg, termin przydatności do spożycia nie krótszy niż 14 dni od daty zakupu. Dostawy realizowane będą sukcesywnie w ciągu całego roku w ilościach wynikających z potrzeb zamawiającego.</w:t>
      </w:r>
    </w:p>
    <w:p w14:paraId="33CDCF16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Szynka 151 31410-2 -szynka w ilości 200 kg, </w:t>
      </w:r>
      <w:r>
        <w:rPr>
          <w:rFonts w:ascii="Calibri" w:hAnsi="Calibri" w:cs="Calibri"/>
          <w:sz w:val="20"/>
          <w:szCs w:val="20"/>
        </w:rPr>
        <w:t>wieprzowa, wędzona, podsuszana, świeża, w pierwszym gatunku, waga jednostkowa od 0,50 kg do 3,00 kg, termin przydatności do spożycia nie krótszy niż 14 dni od daty dostawy. Dostawy realizowane będą sukcesywnie w ciągu całego roku w ilościach wynikających z potrzeb zamawiającego.</w:t>
      </w:r>
      <w:bookmarkEnd w:id="5"/>
    </w:p>
    <w:p w14:paraId="798E4DE3" w14:textId="096DBBD8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drobiowe 151 31135-0 -wędlina drobiowa w ilości 2</w:t>
      </w:r>
      <w:r w:rsidR="00487BB4">
        <w:rPr>
          <w:rFonts w:ascii="Calibri" w:hAnsi="Calibri" w:cs="Calibri"/>
          <w:b/>
          <w:bCs/>
          <w:sz w:val="20"/>
          <w:szCs w:val="20"/>
        </w:rPr>
        <w:t>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filet z indyka, prasowany, parzony, zapiekany, w pierwszym gatunku, waga jednostkowa od 0,50 kg do 2,00 kg, pojedyncze sztuki pakowane próżniowo, z terminem przydatności do spożycia nie krótszym niż 14 dni od daty dostawy. Dostawy realizowane będą sukcesywnie w ciągu całego roku w ilościach wynikających z potrzeb zamawiającego.</w:t>
      </w:r>
    </w:p>
    <w:p w14:paraId="634F07EE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drobiowe 151 31135-0 -wędlina drobiowa w ilości 250 kg</w:t>
      </w:r>
      <w:r>
        <w:rPr>
          <w:rFonts w:ascii="Calibri" w:hAnsi="Calibri" w:cs="Calibri"/>
          <w:sz w:val="20"/>
          <w:szCs w:val="20"/>
        </w:rPr>
        <w:t>, w pierwszym gatunku, parzona drobno rozdrobniona, w osłonce z folii, o średnicy około 8 cm, waga jednostkowa od 1,00 kg do 2,00 kg, z terminem przydatności do spożycia nie krótszym niż 14 dni od daty dostawy. Dostawy realizowane będą sukcesywnie w ciągu całego roku w ilościach wynikających z potrzeb zamawiającego.</w:t>
      </w:r>
    </w:p>
    <w:p w14:paraId="69F02913" w14:textId="60D37584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drobiowe 151 31135-0 -wędlina drobiowa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60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w pierwszym gatunku, z mięsa drobiowego, parzona, w formie batonu, obtoczona przyprawami, majerankiem, pojedyncze sztuki pakowane próżniowo, w osłonce z folii, waga jednostkowa od 0,50 kg do 1,50 kg, z terminem przydatności do spożycia nie krótszym niż 14 dni od daty dostawy. Dostawy realizowane będą sukcesywnie w ciągu całego roku w ilościach wynikających z potrzeb zamawiającego.</w:t>
      </w:r>
    </w:p>
    <w:p w14:paraId="3D64A228" w14:textId="074B0F82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drobiowe 151 31135-0 -wędlina drobiowa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300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w pierwszym gatunku, drobno rozdrobniona, z mięsa drobiowego, z dodatkiem warzyw (papryka, ogórek), formowana w blok lub baton, w osłonce z folii, waga jednostkowa od 0,50 kg do 2,00 kg, z terminem przydatności do spożycia nie krótszym niż 14 dni od daty dostawy. Dostawy realizowane będą sukcesywnie w ciągu całego roku w ilościach wynikających z potrzeb zamawiającego.</w:t>
      </w:r>
    </w:p>
    <w:p w14:paraId="58ADB3B8" w14:textId="2872B609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drobiowe 151 31135-0 -wędlina drobiowa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180</w:t>
      </w:r>
      <w:r>
        <w:rPr>
          <w:rFonts w:ascii="Calibri" w:hAnsi="Calibri" w:cs="Calibri"/>
          <w:b/>
          <w:bCs/>
          <w:sz w:val="20"/>
          <w:szCs w:val="20"/>
        </w:rPr>
        <w:t xml:space="preserve"> kg,</w:t>
      </w:r>
      <w:r>
        <w:rPr>
          <w:rFonts w:ascii="Calibri" w:hAnsi="Calibri" w:cs="Calibri"/>
          <w:sz w:val="20"/>
          <w:szCs w:val="20"/>
        </w:rPr>
        <w:t xml:space="preserve"> świeża w pierwszym gatunku, średnio rozrobiona, z mięsa indyczego, parzona, z widocznymi w przekroju kawałkami mięsa, o średnicy około 7 cm, w formie bloku lub batonu,  w osłonce z folii, o wadze jednostkowa od 0,50 kg do 2,50 kg, z terminem przydatności do spożycia nie krótszym niż14 dni od daty dostawy. Dostawy realizowane będą sukcesywnie w ciągu całego roku w ilościach wynikających z potrzeb zamawiającego.</w:t>
      </w:r>
    </w:p>
    <w:p w14:paraId="1AD475DC" w14:textId="70D0F38A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drobiowe 151 31135-0 -wędlina drobiowa w ilości 1</w:t>
      </w:r>
      <w:r w:rsidR="00487BB4">
        <w:rPr>
          <w:rFonts w:ascii="Calibri" w:hAnsi="Calibri" w:cs="Calibri"/>
          <w:b/>
          <w:bCs/>
          <w:sz w:val="20"/>
          <w:szCs w:val="20"/>
        </w:rPr>
        <w:t>25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w pierwszym gatunku, parzona, z widocznymi kawałkami kurczaka, z galaretą, w osłonce z folii, o średnicy około 8 cm, w formie batonu, waga jednostkowa od 1,00 kg do 2,00 kg, z terminem przydatności do spożycia nie krótszym niż 14 dni od daty dostawy. Dostawy realizowane będą sukcesywnie w ciągu całego roku w ilościach wynikających z potrzeb zamawiającego.</w:t>
      </w:r>
    </w:p>
    <w:p w14:paraId="63BA2E7E" w14:textId="6238A8C0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drobiowe 151 31135-0 -wędlina drobiowa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90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w pierwszym gatunku, z mięsa drobiowego, średnio rozdrobniona, parzona, wędzona, podsuszana, o średnicy około 6-8 cm, w osłonce, waga netto produktu w opakowaniu 0,5-1,5 kg, z terminem przydatności do spożycia nie krótszym niż 14 dni od daty dostawy. Dostawy realizowane będą sukcesywnie w ciągu całego roku w ilościach wynikających z potrzeb zamawiającego.</w:t>
      </w:r>
    </w:p>
    <w:p w14:paraId="7896931A" w14:textId="537655E5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drobiowe 151 31135-0 -wędlina drobiowa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60</w:t>
      </w:r>
      <w:r>
        <w:rPr>
          <w:rFonts w:ascii="Calibri" w:hAnsi="Calibri" w:cs="Calibri"/>
          <w:b/>
          <w:bCs/>
          <w:sz w:val="20"/>
          <w:szCs w:val="20"/>
        </w:rPr>
        <w:t xml:space="preserve"> kg, parówki</w:t>
      </w:r>
      <w:r>
        <w:rPr>
          <w:rFonts w:ascii="Calibri" w:hAnsi="Calibri" w:cs="Calibri"/>
          <w:sz w:val="20"/>
          <w:szCs w:val="20"/>
        </w:rPr>
        <w:t xml:space="preserve">, w pierwszym gatunku, z mięsa drobiowego, drobno rozdrobniona, homogenizowana, parzona,  w osłonce foliowej, o średnicy około 2 cm, przeznaczona do zaparzania, pakowane w opakowania o wadze od 0,50 kg do 2,00 kg, waga sztuki  od 50 g do 100 g, długie, cienkie, z terminem przydatności do spożycia nie krótszym niż 14 dni. Dostawy realizowane będą sukcesywnie w ciągu całego roku w ilościach </w:t>
      </w:r>
      <w:r>
        <w:rPr>
          <w:rFonts w:ascii="Calibri" w:hAnsi="Calibri" w:cs="Calibri"/>
          <w:sz w:val="20"/>
          <w:szCs w:val="20"/>
        </w:rPr>
        <w:lastRenderedPageBreak/>
        <w:t>wynikających z potrzeb zamawiającego.</w:t>
      </w:r>
    </w:p>
    <w:p w14:paraId="43964BE6" w14:textId="77777777" w:rsidR="00104E5A" w:rsidRDefault="00104E5A" w:rsidP="00104E5A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drobiowe 151 31135-0 -wędlina drobiowa w ilości 80 kg,</w:t>
      </w:r>
      <w:r>
        <w:rPr>
          <w:rFonts w:ascii="Calibri" w:hAnsi="Calibri" w:cs="Calibri"/>
          <w:sz w:val="20"/>
          <w:szCs w:val="20"/>
        </w:rPr>
        <w:t xml:space="preserve"> w pierwszym gatunku, z mięsa drobiowego, z widocznymi kawałkami mięsa, połączenie fileta drobiowego i mięsa mielonego, w formie roladki lub bloku przełożonego mięsem mielonym, parzona,  w osłonce  foliowej lub foremce, pakowane w opakowania o wadze od 0,50 kg do 2,00 kg, z terminem przydatności do spożycia nie krótszym niż 14 dni. Dostawy realizowane będą sukcesywnie w ciągu całego roku w ilościach wynikających z potrzeb zamawiającego.</w:t>
      </w:r>
    </w:p>
    <w:p w14:paraId="77EA8F57" w14:textId="537AC651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31135-0 – rolada z kurczaka w ilości </w:t>
      </w:r>
      <w:r w:rsidR="00487BB4">
        <w:rPr>
          <w:rFonts w:ascii="Calibri" w:hAnsi="Calibri" w:cs="Calibri"/>
          <w:b/>
          <w:bCs/>
          <w:color w:val="00000A"/>
        </w:rPr>
        <w:t>15</w:t>
      </w:r>
      <w:r>
        <w:rPr>
          <w:rFonts w:ascii="Calibri" w:hAnsi="Calibri" w:cs="Calibri"/>
          <w:b/>
          <w:bCs/>
          <w:color w:val="00000A"/>
        </w:rPr>
        <w:t xml:space="preserve"> kg, </w:t>
      </w:r>
      <w:r>
        <w:rPr>
          <w:rFonts w:ascii="Calibri" w:hAnsi="Calibri" w:cs="Calibri"/>
          <w:color w:val="00000A"/>
        </w:rPr>
        <w:t>w pierwszym gatunku, z mięsa drobiowego, gdzie łagodny farsz mięsny został zawinięty, w płaty z piersi drobiowej, z posypką z czerwonej papryki, 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7C8A062C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31135-0 – kurczak faszerowany w ilości 50 kg, </w:t>
      </w:r>
      <w:r>
        <w:rPr>
          <w:rFonts w:ascii="Calibri" w:hAnsi="Calibri" w:cs="Calibri"/>
          <w:color w:val="00000A"/>
        </w:rPr>
        <w:t>w pierwszym gatunku, z mięsa drobiowego, gdzie farsz mięsny z rodzynką zawijany jest w soczysty płat z piersi kurczęcej ze skórą, 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561BB2B4" w14:textId="19F58AAE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31135-0 – rolada ze szpinakiem w ilości </w:t>
      </w:r>
      <w:r w:rsidR="00487BB4">
        <w:rPr>
          <w:rFonts w:ascii="Calibri" w:hAnsi="Calibri" w:cs="Calibri"/>
          <w:b/>
          <w:bCs/>
          <w:color w:val="00000A"/>
        </w:rPr>
        <w:t>35</w:t>
      </w:r>
      <w:r>
        <w:rPr>
          <w:rFonts w:ascii="Calibri" w:hAnsi="Calibri" w:cs="Calibri"/>
          <w:b/>
          <w:bCs/>
          <w:color w:val="00000A"/>
        </w:rPr>
        <w:t xml:space="preserve"> kg, </w:t>
      </w:r>
      <w:r>
        <w:rPr>
          <w:rFonts w:ascii="Calibri" w:hAnsi="Calibri" w:cs="Calibri"/>
          <w:color w:val="00000A"/>
        </w:rPr>
        <w:t>w pierwszym gatunku, z mięsa drobiowego, gdzie farsz szpinakowy otoczony jest jasnym mięsem drobiowym, na wierzchu pokryty płatkami czosnku i natką pietruszki, 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7FA392CE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 xml:space="preserve">Wędliny drobiowe 151 31135-0 – rolada z mozzarellą i suszonymi pomidorami w ilości 60 kg, </w:t>
      </w:r>
      <w:r>
        <w:rPr>
          <w:rFonts w:ascii="Calibri" w:hAnsi="Calibri" w:cs="Calibri"/>
          <w:color w:val="00000A"/>
        </w:rPr>
        <w:t>w pierwszym gatunku, z mięsa drobiowego, z dodatkiem sera mozzarella i suszonych pomidorów,</w:t>
      </w:r>
      <w:r>
        <w:rPr>
          <w:rFonts w:ascii="Calibri" w:hAnsi="Calibri" w:cs="Calibri"/>
          <w:b/>
          <w:bCs/>
          <w:color w:val="00000A"/>
        </w:rPr>
        <w:t xml:space="preserve"> </w:t>
      </w:r>
      <w:r>
        <w:rPr>
          <w:rFonts w:ascii="Calibri" w:hAnsi="Calibri" w:cs="Calibri"/>
          <w:color w:val="00000A"/>
        </w:rPr>
        <w:t>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4143ECDC" w14:textId="576C43B2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31135-0 – rolada z żurawiną w ilości </w:t>
      </w:r>
      <w:r w:rsidR="00487BB4">
        <w:rPr>
          <w:rFonts w:ascii="Calibri" w:hAnsi="Calibri" w:cs="Calibri"/>
          <w:b/>
          <w:bCs/>
          <w:color w:val="00000A"/>
        </w:rPr>
        <w:t>1</w:t>
      </w:r>
      <w:r>
        <w:rPr>
          <w:rFonts w:ascii="Calibri" w:hAnsi="Calibri" w:cs="Calibri"/>
          <w:b/>
          <w:bCs/>
          <w:color w:val="00000A"/>
        </w:rPr>
        <w:t xml:space="preserve">0 kg, </w:t>
      </w:r>
      <w:r>
        <w:rPr>
          <w:rFonts w:ascii="Calibri" w:hAnsi="Calibri" w:cs="Calibri"/>
          <w:color w:val="00000A"/>
        </w:rPr>
        <w:t>w pierwszym gatunku, z mięsa drobiowego, z mięsnym farszem z dodatkiem żurawiny</w:t>
      </w:r>
      <w:r>
        <w:rPr>
          <w:rFonts w:ascii="Calibri" w:hAnsi="Calibri" w:cs="Calibri"/>
          <w:b/>
          <w:bCs/>
          <w:color w:val="00000A"/>
        </w:rPr>
        <w:t xml:space="preserve">, </w:t>
      </w:r>
      <w:r>
        <w:rPr>
          <w:rFonts w:ascii="Calibri" w:hAnsi="Calibri" w:cs="Calibri"/>
          <w:color w:val="00000A"/>
        </w:rPr>
        <w:t>w osłonce foliowej, pakowane w opakowania o wadze około 1 kg, z terminem przydatności do spożycia nie krótszym niż 14 dni. Dostawy realizowane będą sukcesywnie w ciągu całego roku w ilościach wynikających z potrzeb zamawiającego.</w:t>
      </w:r>
    </w:p>
    <w:p w14:paraId="65E28FDB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31135–0 – pieczeń z kaczki w ilości 50 kg, </w:t>
      </w:r>
      <w:r>
        <w:rPr>
          <w:rFonts w:ascii="Calibri" w:hAnsi="Calibri" w:cs="Calibri"/>
          <w:color w:val="00000A"/>
        </w:rPr>
        <w:t>rolada drobiowo - wieprzowa, drobno rozdrobniona, parzona, pieczona, pakowana próżniowo, waga jednostkowa od 0,70 kg do 1,00 kg. Termin przydatności do spożycia 14 dni od daty zakupu. Dostawy realizowane będą sukcesywnie w ciągu całego roku w ilościach wynikających z potrzeb zamawiającego.</w:t>
      </w:r>
    </w:p>
    <w:p w14:paraId="3FB5BFE4" w14:textId="66F3D738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 151 31135- 0 – filet maślany, w ilości </w:t>
      </w:r>
      <w:r w:rsidR="00487BB4">
        <w:rPr>
          <w:rFonts w:ascii="Calibri" w:hAnsi="Calibri" w:cs="Calibri"/>
          <w:b/>
          <w:bCs/>
          <w:color w:val="00000A"/>
        </w:rPr>
        <w:t>7</w:t>
      </w:r>
      <w:r>
        <w:rPr>
          <w:rFonts w:ascii="Calibri" w:hAnsi="Calibri" w:cs="Calibri"/>
          <w:b/>
          <w:bCs/>
          <w:color w:val="00000A"/>
        </w:rPr>
        <w:t>0 kg</w:t>
      </w:r>
      <w:r>
        <w:rPr>
          <w:rFonts w:ascii="Calibri" w:hAnsi="Calibri" w:cs="Calibri"/>
          <w:color w:val="00000A"/>
        </w:rPr>
        <w:t>, pieczeń z fileta kurczaka z dodatkiem masła, formowana w blok, pakowana w foremki aluminiowe, w pierwszym gatunku, waga jednostkowa od 0,70 kg do 1,00 kg. Termin przydatności do spożycia 14 dni od daty zakupu. Dostawy realizowane będą sukcesywnie w ciągu całego roku w ilościach wynikających z potrzeb zamawiającego.</w:t>
      </w:r>
    </w:p>
    <w:p w14:paraId="3A8F66EB" w14:textId="61C2FCFB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drobiowe 151 31135–0 – pieczeń ze śliwką w ilości </w:t>
      </w:r>
      <w:r w:rsidR="00487BB4">
        <w:rPr>
          <w:rFonts w:ascii="Calibri" w:hAnsi="Calibri" w:cs="Calibri"/>
          <w:b/>
          <w:bCs/>
          <w:color w:val="00000A"/>
        </w:rPr>
        <w:t>1</w:t>
      </w:r>
      <w:r>
        <w:rPr>
          <w:rFonts w:ascii="Calibri" w:hAnsi="Calibri" w:cs="Calibri"/>
          <w:b/>
          <w:bCs/>
          <w:color w:val="00000A"/>
        </w:rPr>
        <w:t xml:space="preserve">0 kg, </w:t>
      </w:r>
      <w:r>
        <w:rPr>
          <w:rFonts w:ascii="Calibri" w:hAnsi="Calibri" w:cs="Calibri"/>
          <w:color w:val="00000A"/>
        </w:rPr>
        <w:t>z mięsa wieprzowego mielonego, podwędzana, z dodatkiem śliwki, formowana w blok, pakowana w foremki aluminiowe, w pierwszym gatunku, waga jednostkowa od 0,70 do kg 1,00 kg. Termin przydatności do spożycia 14 dni od daty zakupu. Dostawy realizowane będą sukcesywnie w ciągu całego roku w ilościach wynikających z potrzeb zamawiającego.</w:t>
      </w:r>
    </w:p>
    <w:p w14:paraId="2A6C1E16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</w:rPr>
        <w:t>Kaszanka i inne wędliny krwiste 15131134-3 – wędlina krwista w ilości 30 kg</w:t>
      </w:r>
      <w:r>
        <w:rPr>
          <w:rFonts w:ascii="Calibri" w:hAnsi="Calibri" w:cs="Calibri"/>
        </w:rPr>
        <w:t xml:space="preserve"> świeża, z mięsa wieprzowego, podrobów i krwi, w pierwszym gatunku, w osłonce z  folii lub w osłonce naturalnej, waga jednostkowa od 0,50 kg do 1,50 kg z terminem przydatności nie krótszym niż 5 dni od daty dostawy. Dostawy realizowane będą sukcesywnie w ciągu całego roku w ilościach wynikających z potrzeb zamawiającego.</w:t>
      </w:r>
    </w:p>
    <w:p w14:paraId="10CB0E3B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</w:rPr>
        <w:t>Kaszanka i inne wędliny krwiste 15131134-3 kaszanka w ilości 100 kg</w:t>
      </w:r>
      <w:r>
        <w:rPr>
          <w:rFonts w:ascii="Calibri" w:hAnsi="Calibri" w:cs="Calibri"/>
        </w:rPr>
        <w:t xml:space="preserve"> świeża, z  krwi i kaszy, z przyprawami, w pierwszym gatunku o średnicy około 3 cm, długości jednej sztuki wyrobu około 12 cm, w osłonce naturalnej, pakowane w opakowania zbiorcze MAP, z terminem przydatności nie krótszym niż krótszym niż 5 dni od daty dostawy. Dostawy realizowane będą sukcesywnie w ciągu roku w ilościach wynikających z potrzeb  zamawiającego .</w:t>
      </w:r>
    </w:p>
    <w:p w14:paraId="58EDB7E9" w14:textId="351C843F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bookmarkStart w:id="6" w:name="OLE_LINK23"/>
      <w:r>
        <w:rPr>
          <w:rFonts w:ascii="Calibri" w:hAnsi="Calibri" w:cs="Calibri"/>
          <w:b/>
          <w:bCs/>
        </w:rPr>
        <w:lastRenderedPageBreak/>
        <w:t>Wędliny 151 31130 – 5 - wędlina średnio rozdrobniona w ilości 1</w:t>
      </w:r>
      <w:r w:rsidR="00487BB4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0 kg,</w:t>
      </w:r>
      <w:r>
        <w:rPr>
          <w:rFonts w:ascii="Calibri" w:hAnsi="Calibri" w:cs="Calibri"/>
        </w:rPr>
        <w:t xml:space="preserve"> z mięsa wieprzowego i wołowego, parzona, podwędzana, z dodatkiem owocu jałowca, w osłonce naturalnej, o średnicy około 3 cm, świeża, w pierwszym gatunku, pakowana w opakowanie zbiorcze (MAP), waga netto produktu w opakowaniu od 1,00 kg do 2,50 kg, termin przydatności nie krótszy niż 14 dni od daty zakupu. Dostawy realizowane będą sukcesywnie w ciągu całego roku w ilościach wynikających z potrzeb zamawiającego.</w:t>
      </w:r>
    </w:p>
    <w:p w14:paraId="32B5549D" w14:textId="7F1DAB5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151 31130-5 -wędlina drobno rozdrobniona w ilości </w:t>
      </w:r>
      <w:r w:rsidR="00487BB4">
        <w:rPr>
          <w:rFonts w:ascii="Calibri" w:hAnsi="Calibri" w:cs="Calibri"/>
          <w:b/>
          <w:bCs/>
          <w:color w:val="00000A"/>
        </w:rPr>
        <w:t>1</w:t>
      </w:r>
      <w:r>
        <w:rPr>
          <w:rFonts w:ascii="Calibri" w:hAnsi="Calibri" w:cs="Calibri"/>
          <w:b/>
          <w:bCs/>
          <w:color w:val="00000A"/>
        </w:rPr>
        <w:t>0 kg</w:t>
      </w:r>
      <w:r>
        <w:rPr>
          <w:rFonts w:ascii="Calibri" w:hAnsi="Calibri" w:cs="Calibri"/>
          <w:color w:val="00000A"/>
        </w:rPr>
        <w:t>, w skład której wchodzi mięso wieprzowe i wołowe, parzona, podwędzana, mocno podsuszana, z wyraźnym posmakiem kminku lub innych przypraw, o długości sztuki około 20 cm, cienka, o średnicy około 1cm, w osłonce naturalnej, w pierwszym gatunku, pakowana w opakowanie zbiorcze (MAP), waga netto produktu w opakowaniu od 1,00 kg do 2,50 kg, termin przydatności nie krótszy niż 14 dni od daty zakupu. Dostawy realizowane będą sukcesywnie w ciągu całego roku w ilościach wynikających z potrzeb zamawiającego.</w:t>
      </w:r>
    </w:p>
    <w:p w14:paraId="717BE53F" w14:textId="1C1C97F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bookmarkStart w:id="7" w:name="_Hlk108599361"/>
      <w:r>
        <w:rPr>
          <w:rFonts w:ascii="Calibri" w:hAnsi="Calibri" w:cs="Calibri"/>
          <w:b/>
          <w:bCs/>
          <w:color w:val="00000A"/>
        </w:rPr>
        <w:t>Wędliny 151 31130-5 -wędlina grubo rozdrobniona w ilości 2</w:t>
      </w:r>
      <w:r w:rsidR="00487BB4">
        <w:rPr>
          <w:rFonts w:ascii="Calibri" w:hAnsi="Calibri" w:cs="Calibri"/>
          <w:b/>
          <w:bCs/>
          <w:color w:val="00000A"/>
        </w:rPr>
        <w:t>3</w:t>
      </w:r>
      <w:r>
        <w:rPr>
          <w:rFonts w:ascii="Calibri" w:hAnsi="Calibri" w:cs="Calibri"/>
          <w:b/>
          <w:bCs/>
          <w:color w:val="00000A"/>
        </w:rPr>
        <w:t>0 kg</w:t>
      </w:r>
      <w:r>
        <w:rPr>
          <w:rFonts w:ascii="Calibri" w:hAnsi="Calibri" w:cs="Calibri"/>
          <w:color w:val="00000A"/>
        </w:rPr>
        <w:t>, parzona, wędzona, podsuszana, z mięsa wieprzowego, z widocznymi w przekroju kawałkami mięsa, o średnicy około 7cm, w osłonce, świeża, w pierwszym gatunku, waga jednostkowa od 0,50 kg do 2,50 kg, termin przydatności do spożycia nie krótszy niż 14 dni od daty zakupu. Dostawy realizowane będą sukcesywnie w ciągu całego roku w ilościach wynikających z potrzeb zamawiającego</w:t>
      </w:r>
      <w:bookmarkEnd w:id="7"/>
      <w:r>
        <w:rPr>
          <w:rFonts w:ascii="Calibri" w:hAnsi="Calibri" w:cs="Calibri"/>
          <w:color w:val="00000A"/>
        </w:rPr>
        <w:t>.</w:t>
      </w:r>
    </w:p>
    <w:p w14:paraId="39169667" w14:textId="7565B4F5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31130-5 -wędlina drobno rozdrobniona w ilości 1</w:t>
      </w:r>
      <w:r w:rsidR="00487BB4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 xml:space="preserve"> kg</w:t>
      </w:r>
      <w:r>
        <w:rPr>
          <w:rFonts w:ascii="Calibri" w:hAnsi="Calibri" w:cs="Calibri"/>
        </w:rPr>
        <w:t xml:space="preserve"> z mięsa wieprzowego, parzona, w typie mielonki, formowana w blok lub walce, w osłonce z folii, w pierwszym gatunku, świeża, waga netto produktu od 1,00 kg do 2,50 kg. Termin przydatności nie krótszy niż 14 dni od daty zakupu. Dostawy realizowane będą sukcesywnie w ciągu całego roku w ilościach wynikających z potrzeb zamawiającego.</w:t>
      </w:r>
    </w:p>
    <w:p w14:paraId="3294B247" w14:textId="67EDA163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– wędlina  drobno rozdrobniona  w ilości 17</w:t>
      </w:r>
      <w:r w:rsidR="00487BB4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kg, </w:t>
      </w:r>
      <w:r>
        <w:rPr>
          <w:rFonts w:ascii="Calibri" w:hAnsi="Calibri" w:cs="Calibri"/>
        </w:rPr>
        <w:t>wyrób z mięsa wieprzowego, parzony, drobno rozdrobniony, homogenizowany, z mięsa  wieprzowego, skórki wieprzowe, wyrób w osłonce z folii. Baton okrągły o długości 30 - 40 cm i średnicy na przekroju 6-10 cm. Osłonka ściśle przylegająca do wyrobu. Masa równomiernie rozmieszczona, konsystencja miękka, plastyczna. Dostawy realizowane będą sukcesywnie w ciągu całego roku w ilościach wynikających z potrzeb zamawiającego.</w:t>
      </w:r>
    </w:p>
    <w:p w14:paraId="0D8824DD" w14:textId="3B033138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31130-5 -wędlina drobno rozdrobniona w ilości 4</w:t>
      </w:r>
      <w:r w:rsidR="00487BB4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0 kg, parówki</w:t>
      </w:r>
      <w:r>
        <w:rPr>
          <w:rFonts w:ascii="Calibri" w:hAnsi="Calibri" w:cs="Calibri"/>
        </w:rPr>
        <w:t xml:space="preserve"> w skład których wchodzi mięso wieprzowe, drobno rozdrobnione, homogenizowane, o średnicy około 3 cm, w osłonce naturalnej, przeznaczona do parzenia, świeże, w pierwszym gatunku, pakowane hermetycznie w opakowanie zbiorcze (MAP), waga netto produktu w opakowaniu od 1,0 kg do 3,00 kg. Termin przydatności do spożycia nie krótszym niż 14 dni od daty zakupu Dostawy realizowane będą sukcesywnie w ciągu całego roku w ilościach wynikających z potrzeb zamawiającego.</w:t>
      </w:r>
    </w:p>
    <w:p w14:paraId="3AFAE84F" w14:textId="5A882668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wędlina drobno rozdrobniona w ilości 2</w:t>
      </w:r>
      <w:r w:rsidR="00487BB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 kg, parówka</w:t>
      </w:r>
      <w:r>
        <w:rPr>
          <w:rFonts w:ascii="Calibri" w:hAnsi="Calibri" w:cs="Calibri"/>
        </w:rPr>
        <w:t xml:space="preserve"> z mięsa wieprzowego, drobno rozdrobniona, homogenizowana, o średnicy około 2 cm, w osłonce z folii, przeznaczona do parzenia, świeża w pierwszym gatunku, pakowana hermetycznie w opakowanie zbiorcze (MAP), waga netto produktu w opakowaniu od 0,50kg do 2,50kg. Termin przydatności do spożycia nie krótszy niż 14 dni od daty zakupu. Dostawy realizowane będą sukcesywnie w ciągu całego roku w ilościach wynikających z potrzeb zamawiającego.</w:t>
      </w:r>
    </w:p>
    <w:p w14:paraId="46AEF71D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 xml:space="preserve">Wędliny 151 31130-5 - wędlina drobno rozdrobniona w ilości 220 kg, parówka z cielęciną, </w:t>
      </w:r>
      <w:r>
        <w:rPr>
          <w:rFonts w:ascii="Calibri" w:hAnsi="Calibri" w:cs="Calibri"/>
        </w:rPr>
        <w:t>z dodatkiem cielęciny, drobno rozdrobniona, homogenizowana, o średnicy około 2 cm, w osłonce z jelita, przeznaczona do parzenia, świeża w pierwszym gatunku, pakowana hermetycznie w opakowanie zbiorcze (MAP), waga netto produktu w opakowaniu od 0,50kg do 2,50kg. Termin przydatności do spożycia nie krótszy niż 14 dni od daty zakupu. Dostawy realizowane będą sukcesywnie w ciągu całego roku w ilościach wynikających z potrzeb zamawiającego.</w:t>
      </w:r>
    </w:p>
    <w:p w14:paraId="414AFA43" w14:textId="77D30D92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151 31130-5 -wędlina drobno rozdrobniona w ilości </w:t>
      </w:r>
      <w:r w:rsidR="00487BB4">
        <w:rPr>
          <w:rFonts w:ascii="Calibri" w:hAnsi="Calibri" w:cs="Calibri"/>
          <w:b/>
          <w:bCs/>
          <w:color w:val="00000A"/>
        </w:rPr>
        <w:t>290</w:t>
      </w:r>
      <w:r>
        <w:rPr>
          <w:rFonts w:ascii="Calibri" w:hAnsi="Calibri" w:cs="Calibri"/>
          <w:b/>
          <w:bCs/>
          <w:color w:val="00000A"/>
        </w:rPr>
        <w:t xml:space="preserve"> kg</w:t>
      </w:r>
      <w:r>
        <w:rPr>
          <w:rFonts w:ascii="Calibri" w:hAnsi="Calibri" w:cs="Calibri"/>
          <w:color w:val="00000A"/>
        </w:rPr>
        <w:t xml:space="preserve"> z mięsa wieprzowego, podwędzana, podsuszana, przeznaczona do zaparzania, o średnicy około 1,50 cm, o wadze sztuki od 50g do 80 g, o długości sztuki około 10-15 cm, w osłonce naturalnej, w pierwszym gatunku, świeża, pakowana w opakowanie zbiorcze (MAP), waga netto produktu w opakowaniu od 0,500 kg do 2,50 kg, termin przydatności nie krótszy niż 14 dni od daty zakupu. Dostawy realizowane będą sukcesywnie w ciągu całego roku w ilościach wynikających z potrzeb zamawiającego.</w:t>
      </w:r>
    </w:p>
    <w:p w14:paraId="746FB74D" w14:textId="7FC44174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 –5 -wędlina średnio rozdrobniona w ilości 1 1</w:t>
      </w:r>
      <w:r w:rsidR="00487BB4">
        <w:rPr>
          <w:rFonts w:ascii="Calibri" w:hAnsi="Calibri" w:cs="Calibri"/>
          <w:b/>
          <w:bCs/>
        </w:rPr>
        <w:t>50</w:t>
      </w:r>
      <w:r>
        <w:rPr>
          <w:rFonts w:ascii="Calibri" w:hAnsi="Calibri" w:cs="Calibri"/>
          <w:b/>
          <w:bCs/>
        </w:rPr>
        <w:t xml:space="preserve"> kg,</w:t>
      </w:r>
      <w:r>
        <w:rPr>
          <w:rFonts w:ascii="Calibri" w:hAnsi="Calibri" w:cs="Calibri"/>
        </w:rPr>
        <w:t xml:space="preserve"> z mięsa wieprzowego, parzona, podwędzana o średnicy około 3cm, średnio tłusta, w osłonce naturalnej, świeża, w </w:t>
      </w:r>
      <w:r>
        <w:rPr>
          <w:rFonts w:ascii="Calibri" w:hAnsi="Calibri" w:cs="Calibri"/>
        </w:rPr>
        <w:lastRenderedPageBreak/>
        <w:t>pierwszym gatunku, używana jako dodatek do różnego rodzaju dań, pakowana w opakowanie zbiorcze (MAP), waga netto produktu w opakowaniu od 1,00 kg do 2,50 kg, termin przydatności nie krótszy niż 14 dni od daty zakupu. Dostawy realizowane będą sukcesywnie w ciągu całego roku w ilościach wynikających z potrzeb zamawiającego.</w:t>
      </w:r>
      <w:bookmarkEnd w:id="6"/>
    </w:p>
    <w:p w14:paraId="7CD7F271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</w:t>
      </w:r>
      <w:bookmarkStart w:id="8" w:name="OLE_LINK24"/>
      <w:bookmarkStart w:id="9" w:name="OLE_LINK26"/>
      <w:r>
        <w:rPr>
          <w:rFonts w:ascii="Calibri" w:hAnsi="Calibri" w:cs="Calibri"/>
          <w:b/>
          <w:bCs/>
        </w:rPr>
        <w:t>ędliny 151 31130-5 - wędlina wieprzowa w ilości 120 kg</w:t>
      </w:r>
      <w:r>
        <w:rPr>
          <w:rFonts w:ascii="Calibri" w:hAnsi="Calibri" w:cs="Calibri"/>
        </w:rPr>
        <w:t>, parzona, wędzona,  w pierwszym gatunku, zaliczana do wędzonek, waga jednostkowa od 1,00 kg do 2,50 kg, pakowana próżniowo. Termin przydatności do spożycia 14 dni od daty zakupu. Dostawy realizowane będą sukcesywnie w ciągu całego roku w ilościach wynikających z potrzeb zamawiającego.</w:t>
      </w:r>
    </w:p>
    <w:p w14:paraId="037CC16E" w14:textId="2BC3A4B8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31130-5 - wędlina wieprzowa w ilości 2</w:t>
      </w:r>
      <w:r w:rsidR="00487BB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0 kg, </w:t>
      </w:r>
      <w:r>
        <w:rPr>
          <w:rFonts w:ascii="Calibri" w:hAnsi="Calibri" w:cs="Calibri"/>
        </w:rPr>
        <w:t>z mięsa wieprzowego, nierozdrobniona, parzona, chuda, wędzona z widoczną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przekroju warstwą tłuszczu, zaliczana do wędzonek, w pierwszym gatunku, pakowana próżniowo, waga jednostkowa od 0,5 kg do 2,0 kg, termin przydatności do spożycia nie krótszy niż 14 dni od daty zakupu. Dostawy realizowane będą sukcesywnie w ciągu całego roku w ilościach wynikających z potrzeb zamawiającego.</w:t>
      </w:r>
    </w:p>
    <w:p w14:paraId="64154D7C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 – 5 -wędlina wieprzowa w ilości 260 kg,</w:t>
      </w:r>
      <w:r>
        <w:rPr>
          <w:rFonts w:ascii="Calibri" w:hAnsi="Calibri" w:cs="Calibri"/>
        </w:rPr>
        <w:t xml:space="preserve"> z mięsa wieprzowego mielonego, podwędzana, formowana w blok, pakowana w foremki aluminiowe, w pierwszym gatunku, waga jednostkowa od 1,00 kg 2,50 kg. Termin przydatności do spożycia 14 dni od daty zakupu. Dostawy realizowane będą sukcesywnie w ciągu całego roku w ilościach wynikających z potrzeb zamawiającego.</w:t>
      </w:r>
      <w:bookmarkEnd w:id="8"/>
    </w:p>
    <w:p w14:paraId="204A748D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31130 -5 - wędlina wieprzowa w ilości 250 kg</w:t>
      </w:r>
      <w:r>
        <w:rPr>
          <w:rFonts w:ascii="Calibri" w:hAnsi="Calibri" w:cs="Calibri"/>
        </w:rPr>
        <w:t>, parzona, podwędzana, w pierwszym gatunku, przygotowywana ze schabu wieprzowego, chuda, soczysta, o delikatnym smaku, waga jednostkowa od 1,00 kg do 2,50 kg, pakowana próżniowo, termin przydatności do spożycia 14 dni od daty zakupu. Dostawy realizowane będą sukcesywnie w ciągu całego roku w ilościach wynikających z potrzeb zamawiającego.</w:t>
      </w:r>
    </w:p>
    <w:p w14:paraId="63660B47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31130-5 - wędlina wieprzowa w ilości 170 kg,</w:t>
      </w:r>
      <w:r>
        <w:rPr>
          <w:rFonts w:ascii="Calibri" w:hAnsi="Calibri" w:cs="Calibri"/>
        </w:rPr>
        <w:t xml:space="preserve"> parzona, z mięsa wieprzowego, w otoczce z ziół, świeża, w pierwszym gatunku, waga jednostkowa od 1,00 kg do 2,50 kg, pakowana próżniowo. Termin przydatności do spożycia 14 dni od daty zakupu. Dostawy realizowane będą sukcesywnie w ciągu całego roku w ilościach wynikających z potrzeb zamawiającego.</w:t>
      </w:r>
    </w:p>
    <w:p w14:paraId="5CCB9CA0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 – 5 – wędlina wieprzowa w ilości 10 kg</w:t>
      </w:r>
      <w:r>
        <w:rPr>
          <w:rFonts w:ascii="Calibri" w:hAnsi="Calibri" w:cs="Calibri"/>
        </w:rPr>
        <w:t>, z dodatkiem przypraw, świeża, boczek zwinięty w roladę, bez kości i skóry, w pierwszym gatunku, parzona, wędzona, pakowana próżniowo, waga jednostkowa od 1,00 kg do 2,50 kg, termin przydatności do spożycia 14 dni od daty zakupu. Dostawy realizowane będą sukcesywnie w ciągu całego roku w ilościach wynikających z potrzeb zamawiającego.</w:t>
      </w:r>
    </w:p>
    <w:p w14:paraId="0A448D4E" w14:textId="1CC86236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>Wędliny 151 13130-5 -wędlina wieprzowa w ilości 1</w:t>
      </w:r>
      <w:r w:rsidR="00487BB4">
        <w:rPr>
          <w:rFonts w:ascii="Calibri" w:hAnsi="Calibri" w:cs="Calibri"/>
          <w:b/>
          <w:bCs/>
          <w:color w:val="00000A"/>
        </w:rPr>
        <w:t>5</w:t>
      </w:r>
      <w:r>
        <w:rPr>
          <w:rFonts w:ascii="Calibri" w:hAnsi="Calibri" w:cs="Calibri"/>
          <w:b/>
          <w:bCs/>
          <w:color w:val="00000A"/>
        </w:rPr>
        <w:t>0 kg</w:t>
      </w:r>
      <w:r>
        <w:rPr>
          <w:rFonts w:ascii="Calibri" w:hAnsi="Calibri" w:cs="Calibri"/>
          <w:color w:val="00000A"/>
        </w:rPr>
        <w:t>, ze schabu wieprzowego bez kości, świeża, z dodatkiem przypraw, nierozdrobniona, parzona, podwędzana, pakowana próżniowo, w pierwszym gatunku, waga  jednostkowa od 1,00 kg do 2,50 kg, termin przydatności do spożycia nie krótszy niż 14 dni od daty zakupu. Dostawy realizowane będą sukcesywnie w ciągu całego roku w ilościach wynikających z potrzeb zamawiającego.</w:t>
      </w:r>
    </w:p>
    <w:p w14:paraId="02EDA163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31130 -5 - wędlina wieprzowa w ilości 130 kg</w:t>
      </w:r>
      <w:r>
        <w:rPr>
          <w:rFonts w:ascii="Calibri" w:hAnsi="Calibri" w:cs="Calibri"/>
        </w:rPr>
        <w:t>, z mięsa wieprzowego, nierozdrobniona, tłusta, z otoczką tłuszczową podobną do boczku, parzona, podwędzana, w pierwszym gatunku, pakowana próżniowo, waga jednostkowa od 1,00 kg do 2,50 kg, termin przydatności do spożycia krótszy niż 14 dni od daty zakupu. Dostawy realizowane będą sukcesywnie w ciągu całego roku w ilościach wynikających z potrzeb zamawiającego.</w:t>
      </w:r>
    </w:p>
    <w:p w14:paraId="71550158" w14:textId="3D2107C8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13130-5 -wędlina wieprzowa w ilości 1</w:t>
      </w:r>
      <w:r w:rsidR="00487BB4">
        <w:rPr>
          <w:rFonts w:ascii="Calibri" w:hAnsi="Calibri" w:cs="Calibri"/>
          <w:b/>
          <w:bCs/>
        </w:rPr>
        <w:t>75</w:t>
      </w:r>
      <w:r>
        <w:rPr>
          <w:rFonts w:ascii="Calibri" w:hAnsi="Calibri" w:cs="Calibri"/>
          <w:b/>
          <w:bCs/>
        </w:rPr>
        <w:t xml:space="preserve"> kg</w:t>
      </w:r>
      <w:r>
        <w:rPr>
          <w:rFonts w:ascii="Calibri" w:hAnsi="Calibri" w:cs="Calibri"/>
        </w:rPr>
        <w:t>, z mięsa wieprzowego, nierozdrobniona, parzona, podwędzana, chuda, lekko soczysta, w pierwszym gatunku, pakowana próżniowo, waga jednostkowa od 1,00 kg do 2,50 kg, termin przydatności do spożycia nie krótszy niż 14 dni od daty zakupu. Dostawy realizowane będą sukcesywnie w ciągu całego roku w ilościach wynikających z potrzeb zamawiającego.</w:t>
      </w:r>
    </w:p>
    <w:p w14:paraId="65217784" w14:textId="6BAF2871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13130-5 -wędlina wieprzowa w ilości 1</w:t>
      </w:r>
      <w:r w:rsidR="00487BB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0 kg, </w:t>
      </w:r>
      <w:r>
        <w:rPr>
          <w:rFonts w:ascii="Calibri" w:hAnsi="Calibri" w:cs="Calibri"/>
        </w:rPr>
        <w:t>z szynki wieprzowej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>tradycyjna, nierozdrobniona, z otoczką tłuszczu, peklowana, wędzona, podsuszana w pierwszym gatunku, pakowana próżniowo, o wadze jednostkowej od 1,00kg do 3,00kg, termin przydatności do spożycia nie krótszy niż 14 dni od daty zakupu. Dostawy realizowane będą sukcesywnie w ciągu całego roku w ilościach wynikających z potrzeb zamawiającego.</w:t>
      </w:r>
    </w:p>
    <w:p w14:paraId="4FF2FF1C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>Wędliny 151 31130 –5 – schab z płatkami czosnku w ilości 150 kg, s</w:t>
      </w:r>
      <w:r>
        <w:rPr>
          <w:rFonts w:ascii="Calibri" w:hAnsi="Calibri" w:cs="Calibri"/>
          <w:color w:val="00000A"/>
        </w:rPr>
        <w:t xml:space="preserve">chab wieprzowy, parzony, nierozdrobniony, w pierwszym gatunku, z dodatkiem płatków czosnku, pakowany próżniowo, o wadze jednostkowej około 2 kg, termin przydatności nie krótszy niż 14 dni od daty zakupu. Dostawy realizowane będą sukcesywnie w ciągu całego roku w ilościach wynikających z potrzeb </w:t>
      </w:r>
      <w:r>
        <w:rPr>
          <w:rFonts w:ascii="Calibri" w:hAnsi="Calibri" w:cs="Calibri"/>
          <w:color w:val="00000A"/>
        </w:rPr>
        <w:lastRenderedPageBreak/>
        <w:t>zamawiającego.</w:t>
      </w:r>
    </w:p>
    <w:p w14:paraId="3831AE30" w14:textId="172C1C3A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13130 -5 -wędlina wieprzowa w ilości 1</w:t>
      </w:r>
      <w:r w:rsidR="00487BB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0 kg</w:t>
      </w:r>
      <w:r>
        <w:rPr>
          <w:rFonts w:ascii="Calibri" w:hAnsi="Calibri" w:cs="Calibri"/>
        </w:rPr>
        <w:t>, z mięsa wieprzowego, nierozdrobniona, bez przewarstwień tłuszczu, parzona, wędzona, w pierwszym gatunku, pakowana próżniowo, waga jednostkowa od 0,50 kg do 2,00 kg, termin przydatności do spożycia nie krótszym niż 14 dni od daty zakupu. Dostawy realizowane będą sukcesywnie w ciągu całego roku w ilościach wynikających z potrzeb zamawiającego.</w:t>
      </w:r>
      <w:bookmarkEnd w:id="9"/>
    </w:p>
    <w:p w14:paraId="64F4392F" w14:textId="163707F2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bookmarkStart w:id="10" w:name="OLE_LINK25"/>
      <w:r>
        <w:rPr>
          <w:rFonts w:ascii="Calibri" w:hAnsi="Calibri" w:cs="Calibri"/>
          <w:b/>
          <w:bCs/>
          <w:color w:val="00000A"/>
        </w:rPr>
        <w:t xml:space="preserve">Wędlina 15113130-5 wędlina średnio rozdrobniona w ilości </w:t>
      </w:r>
      <w:r w:rsidR="00487BB4">
        <w:rPr>
          <w:rFonts w:ascii="Calibri" w:hAnsi="Calibri" w:cs="Calibri"/>
          <w:b/>
          <w:bCs/>
          <w:color w:val="00000A"/>
        </w:rPr>
        <w:t>90</w:t>
      </w:r>
      <w:r>
        <w:rPr>
          <w:rFonts w:ascii="Calibri" w:hAnsi="Calibri" w:cs="Calibri"/>
          <w:b/>
          <w:bCs/>
          <w:color w:val="00000A"/>
        </w:rPr>
        <w:t xml:space="preserve"> kg,</w:t>
      </w:r>
      <w:r>
        <w:rPr>
          <w:rFonts w:ascii="Calibri" w:hAnsi="Calibri" w:cs="Calibri"/>
          <w:bCs/>
          <w:color w:val="00000A"/>
        </w:rPr>
        <w:t xml:space="preserve"> z surowego mięsa wieprzowego, trwała, podwędzana o średnicy około 3 cm, w osłonce naturalnej, w pierwszym gatunku, pakowana w opakowania zbiorcze (MAP),waga netto produktu w opakowaniu od 1,00 do 2,5 kg , z terminem ważności nie krótszym niż  7 dni od daty zakupu. Dostawy realizowane będą sukcesywnie w ciągu całego roku w ilościach wynikających z potrzeb zamawiającego.</w:t>
      </w:r>
    </w:p>
    <w:p w14:paraId="0842A070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>Wędlina 15131130-5 wędlina średnio rozdrobniona w ilości 200 kg,</w:t>
      </w:r>
      <w:r>
        <w:rPr>
          <w:rFonts w:ascii="Calibri" w:hAnsi="Calibri" w:cs="Calibri"/>
          <w:bCs/>
          <w:color w:val="00000A"/>
        </w:rPr>
        <w:t xml:space="preserve"> z mięsa wieprzowego, podwędzana, parzona o średnicy 3 cm, w osłonce naturalnej, świeża, w pierwszym gatunku, przeznaczona do grillowania lub na ognisko, pakowana w opakowania zbiorcze ( MAP) o wadze od 1,5 kg do 3,00 kg, termin przydatności do spożycia nie krótszy niż 14 dni od daty zakupu. Dostawy realizowane będą sukcesywnie w ciągu całego roku w ilościach wynikających z potrzeb zamawiającego.</w:t>
      </w:r>
    </w:p>
    <w:p w14:paraId="7F118C6D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>Wędliny 15131130-5 - wędliny średnio rozdrobnione w ilości 50 kg</w:t>
      </w:r>
      <w:r>
        <w:rPr>
          <w:rFonts w:ascii="Calibri" w:hAnsi="Calibri" w:cs="Calibri"/>
          <w:bCs/>
          <w:color w:val="00000A"/>
        </w:rPr>
        <w:t xml:space="preserve"> z mięsa wieprzowego, parzona, podwędzana cienka o średnicy 3,0 cm, o lasce długości 20-30 cm,  w osłonce naturalnej, używana jako dodatek do różnego rodzaju dań, w pierwszym gatunku, paskowana w opakowania zbiorcze (MAP) o wadze od 1,5 kg do 3,00 kg ,termin przydatności do spożycia nie krótszy niż 14 dni od daty zakupu. Dostawy realizowane będą sukcesywnie w ciągu całego roku w ilościach wynikających z potrzeb zamawiającego.</w:t>
      </w:r>
    </w:p>
    <w:p w14:paraId="5F452416" w14:textId="3E9BAA2C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 xml:space="preserve">Wędliny 151 31130-5- wędlina średnio rozdrobniona w ilości </w:t>
      </w:r>
      <w:r w:rsidR="00487BB4">
        <w:rPr>
          <w:rFonts w:ascii="Calibri" w:hAnsi="Calibri" w:cs="Calibri"/>
          <w:b/>
          <w:bCs/>
          <w:color w:val="00000A"/>
        </w:rPr>
        <w:t>130</w:t>
      </w:r>
      <w:r>
        <w:rPr>
          <w:rFonts w:ascii="Calibri" w:hAnsi="Calibri" w:cs="Calibri"/>
          <w:b/>
          <w:bCs/>
          <w:color w:val="00000A"/>
        </w:rPr>
        <w:t xml:space="preserve"> kg, </w:t>
      </w:r>
      <w:r>
        <w:rPr>
          <w:rFonts w:ascii="Calibri" w:hAnsi="Calibri" w:cs="Calibri"/>
          <w:bCs/>
          <w:color w:val="00000A"/>
        </w:rPr>
        <w:t>biała, z surowego mięsa wieprzowego i tłuszczu, z majerankiem, niewędzona, parzona, przeznaczona do parzenia, o średnicy około 2 cm, w osłonce naturalnej, świeża w pierwszym gatunku, pakowana w opakowania zbiorcze (MAP) o wadze od 1,00 kg do 2,5 kg, termin przydatności do spożycia nie krótszy niż 7 dni od daty zakupu. Dostawy realizowane będą sukcesywnie w ciągu całego roku w ilościach wynikających z potrzeb zamawiającego.</w:t>
      </w:r>
    </w:p>
    <w:p w14:paraId="7A864ECF" w14:textId="77777777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  <w:color w:val="00000A"/>
        </w:rPr>
        <w:t>Wędliny 151 31130-5- wędlina średnio rozdrobniona w ilości 300 kg</w:t>
      </w:r>
      <w:r>
        <w:rPr>
          <w:rFonts w:ascii="Calibri" w:hAnsi="Calibri" w:cs="Calibri"/>
          <w:bCs/>
          <w:color w:val="00000A"/>
        </w:rPr>
        <w:t xml:space="preserve">, biała, z surowego mięsa wieprzowego i tłuszczu, z majerankiem, niewędzona, parzona, przeznaczona do parzenia, o średnicy około 3 cm, waga jednej sztuki od 100g do 120g, w osłonce naturalnej, świeża w pierwszym gatunku, pakowana w opakowania zbiorcze (MAP) o wadze od 1,00 kg do 2,5 kg, termin przydatności do spożycia nie krótszy niż 7 dni od daty zakupu. Dostawy realizowane będą sukcesywnie w ciągu całego roku w ilościach wynikających z potrzeb zamawiającego </w:t>
      </w:r>
      <w:bookmarkEnd w:id="10"/>
      <w:r>
        <w:rPr>
          <w:rFonts w:ascii="Calibri" w:hAnsi="Calibri" w:cs="Calibri"/>
          <w:bCs/>
          <w:color w:val="00000A"/>
        </w:rPr>
        <w:t>.</w:t>
      </w:r>
    </w:p>
    <w:p w14:paraId="0D8A4DD8" w14:textId="16D7AB4C" w:rsidR="00104E5A" w:rsidRDefault="00104E5A" w:rsidP="00104E5A">
      <w:pPr>
        <w:pStyle w:val="Textbody"/>
        <w:numPr>
          <w:ilvl w:val="0"/>
          <w:numId w:val="20"/>
        </w:numPr>
        <w:tabs>
          <w:tab w:val="clear" w:pos="426"/>
          <w:tab w:val="left" w:pos="-1260"/>
        </w:tabs>
        <w:jc w:val="both"/>
      </w:pPr>
      <w:r>
        <w:rPr>
          <w:rFonts w:ascii="Calibri" w:hAnsi="Calibri" w:cs="Calibri"/>
          <w:b/>
          <w:bCs/>
        </w:rPr>
        <w:t>Wędliny 151 31 130-5 -wędlina średnio rozdrobniona w ilości 1</w:t>
      </w:r>
      <w:r w:rsidR="00487BB4">
        <w:rPr>
          <w:rFonts w:ascii="Calibri" w:hAnsi="Calibri" w:cs="Calibri"/>
          <w:b/>
          <w:bCs/>
        </w:rPr>
        <w:t>15</w:t>
      </w:r>
      <w:r>
        <w:rPr>
          <w:rFonts w:ascii="Calibri" w:hAnsi="Calibri" w:cs="Calibri"/>
          <w:b/>
          <w:bCs/>
        </w:rPr>
        <w:t xml:space="preserve"> kg</w:t>
      </w:r>
      <w:r>
        <w:rPr>
          <w:rFonts w:ascii="Calibri" w:hAnsi="Calibri" w:cs="Calibri"/>
        </w:rPr>
        <w:t>, z mielonego  mięsa wieprzowego, parzona, świeża, z widoczną w przekroju otoczką z galarety, w osłonce z folii, o średnicy około 7 cm, w pierwszym gatunku, o wadze od 0,50 kg do 1,00 kg, termin przydatności do spożycia nie krótszy niż 14 dni od daty zakupu. Dostawy realizowane będą sukcesywnie w ciągu całego roku w ilościach wynikających z potrzeb zamawiającego.</w:t>
      </w:r>
    </w:p>
    <w:p w14:paraId="0DD907A7" w14:textId="434A819D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31130-5 -wędlina średnio rozdrobniona w ilości 1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>, z mięsa wieprzowego, z widocznymi w przekroju kawałkami mięsa, pieczona, podsuszana, o średnicy około 6-8cm, w osłonce, w pierwszym gatunku, o wadze jednostkowej 0,50 kg do 3,00 kg, termin przydatności do spożycia nie krótszy niż 14 dni od daty zakupu. Dostawy realizowane będą sukcesywnie w ciągu całego roku w ilościach wynikających z potrzeb zamawiającego.</w:t>
      </w:r>
    </w:p>
    <w:p w14:paraId="5A073D46" w14:textId="72FA10B3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31 130 -5 -wędlina drobno rozdrobniona w ilości 1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>, z surowego mięsa wieprzowego i boczku, podwędzana, o średnicy około 5-6 cm, w osłonce z folii, w pierwszym gatunku, o wadze jednostkowej od 0,20 kg do 1,50 kg, termin przydatności do spożycia nie krótszy niż 7 dni od daty zakupu. Dostawy realizowane będą sukcesywnie w ciągu całego roku w ilościach wynikających z potrzeb zamawiającego.</w:t>
      </w:r>
    </w:p>
    <w:p w14:paraId="62C69BB1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31130-5 -wędlina średnio rozdrobniona w ilości 70 kg</w:t>
      </w:r>
      <w:r>
        <w:rPr>
          <w:rFonts w:ascii="Calibri" w:hAnsi="Calibri" w:cs="Calibri"/>
          <w:sz w:val="20"/>
          <w:szCs w:val="20"/>
        </w:rPr>
        <w:t xml:space="preserve">, z mięsa wieprzowego i podrobów, z widocznymi kawałkami tłuszczu, w osłonce naturalnej, w pierwszym gatunku, waga jednostkowa od 0,50 kg do 1,50 kg, termin przydatności do spożycia nie krótszy niż 14 dni od daty zakupu. Dostawy realizowane będą sukcesywnie w ciągu całego roku w ilościach wynikających z potrzeb zamawiającego.  </w:t>
      </w:r>
    </w:p>
    <w:p w14:paraId="784FB967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151 31130-5 -wędlina wieprzowa w ilości 120 kg, </w:t>
      </w:r>
      <w:r>
        <w:rPr>
          <w:rFonts w:ascii="Calibri" w:hAnsi="Calibri" w:cs="Calibri"/>
          <w:sz w:val="20"/>
          <w:szCs w:val="20"/>
        </w:rPr>
        <w:t xml:space="preserve">z mięsa wieprzowego, grubo rozdrobniona, z peklowanego mięsa, w bloku lub batonie, w pierwszym gatunku, w osłonce z folii, </w:t>
      </w:r>
      <w:r>
        <w:rPr>
          <w:rFonts w:ascii="Calibri" w:hAnsi="Calibri" w:cs="Calibri"/>
          <w:sz w:val="20"/>
          <w:szCs w:val="20"/>
        </w:rPr>
        <w:lastRenderedPageBreak/>
        <w:t>waga jednostkowa od 0,50 kg do 3,00 kg, termin przydatności do spożycia nie krótszy niż 14 dni od daty zakupu. Dostawy realizowane będą sukcesywnie w ciągu całego roku w ilościach wynikających z potrzeb zamawiającego.</w:t>
      </w:r>
    </w:p>
    <w:p w14:paraId="25889809" w14:textId="353129C0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 wędlina w ilości 3</w:t>
      </w:r>
      <w:r w:rsidR="00487BB4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>0 kg,</w:t>
      </w:r>
      <w:r>
        <w:rPr>
          <w:rFonts w:ascii="Calibri" w:hAnsi="Calibri" w:cs="Calibri"/>
          <w:sz w:val="20"/>
          <w:szCs w:val="20"/>
        </w:rPr>
        <w:t xml:space="preserve"> z mięsa wieprzowego, z szynki, prasowana, konserwowana, w bloku, w folii, w pierwszym gatunku, waga jednostkowa od 0,50 kg do 5,50 kg, termin przydatności do spożycia nie krótszy niż 14 dni od daty zakupu. Dostawy realizowane będą sukcesywnie w ciągu całego roku w ilościach wynikających z potrzeb zamawiającego.</w:t>
      </w:r>
    </w:p>
    <w:p w14:paraId="043D4F3D" w14:textId="4D6C9E82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151 31130-5 -wędlina wieprzowa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>0kg</w:t>
      </w:r>
      <w:r>
        <w:rPr>
          <w:rFonts w:ascii="Calibri" w:hAnsi="Calibri" w:cs="Calibri"/>
          <w:sz w:val="20"/>
          <w:szCs w:val="20"/>
        </w:rPr>
        <w:t>, z mięsa wieprzowego   z szynki, pokrojonego w kostkę i warzyw, zatopionego w galarecie, o średnicy około 8-10 cm, w osłonce z folii, w bloku lub batonie, świeża, w pierwszym gatunku, o wadze jednostkowej od 0,50 kg do 2,00 kg, termin przydatności do spożycia nie krótszy niż 14 dni od daty zakupu. Dostawy realizowane będą sukcesywnie w ciągu całego roku w ilościach wynikających z potrzeb zamawiającego.</w:t>
      </w:r>
    </w:p>
    <w:p w14:paraId="3F1592F4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31130-5 -wędlina grubo rozdrobniona w ilości 200 kg,</w:t>
      </w:r>
      <w:r>
        <w:rPr>
          <w:rFonts w:ascii="Calibri" w:hAnsi="Calibri" w:cs="Calibri"/>
          <w:sz w:val="20"/>
          <w:szCs w:val="20"/>
        </w:rPr>
        <w:t xml:space="preserve"> z mięsa wieprzowego, z szynki, z widocznymi w przekroju kawałkami mięsa, wędzona, parzona, o zwięzłej konsystencji, o średnicy około 8-10 cm, w osłonce, w pierwszym gatunku, waga jednostkowa od 0,50 kg do 2,00 kg, termin przydatności do spożycia nie krótszy niż 14 dni od daty zakupu. Dostawy realizowane będą sukcesywnie w ciągu całego roku w ilościach wynikających z potrzeb zamawiającego.</w:t>
      </w:r>
    </w:p>
    <w:p w14:paraId="39B37288" w14:textId="213D3720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31130-5 -wędlina w ilości 1</w:t>
      </w:r>
      <w:r w:rsidR="00487BB4">
        <w:rPr>
          <w:rFonts w:ascii="Calibri" w:hAnsi="Calibri" w:cs="Calibri"/>
          <w:b/>
          <w:bCs/>
          <w:sz w:val="20"/>
          <w:szCs w:val="20"/>
        </w:rPr>
        <w:t>7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>, z łopatki wieprzowej, prasowana, w bloku lub batonie, o średnicy około 8-10 cm, w osłonce z folii, w pierwszym gatunku, waga jednostkowa od 0,50 kg do 1,50 kg. Termin przydatności do spożycia nie krótszy niż 14 dni od daty zakupu. Dostawy realizowane będą sukcesywnie w ciągu całego roku w ilościach wynikających z potrzeb zamawiającego.</w:t>
      </w:r>
    </w:p>
    <w:p w14:paraId="343DA7B8" w14:textId="5C9ACCFF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151 31130-5 – zapiekaniec z ogórkiem, w ilości </w:t>
      </w:r>
      <w:r w:rsidR="00487BB4">
        <w:rPr>
          <w:rFonts w:ascii="Calibri" w:hAnsi="Calibri" w:cs="Calibri"/>
          <w:b/>
          <w:bCs/>
          <w:sz w:val="20"/>
          <w:szCs w:val="20"/>
        </w:rPr>
        <w:t>7</w:t>
      </w:r>
      <w:r>
        <w:rPr>
          <w:rFonts w:ascii="Calibri" w:hAnsi="Calibri" w:cs="Calibri"/>
          <w:b/>
          <w:bCs/>
          <w:sz w:val="20"/>
          <w:szCs w:val="20"/>
        </w:rPr>
        <w:t xml:space="preserve">0 kg, </w:t>
      </w:r>
      <w:r>
        <w:rPr>
          <w:rFonts w:ascii="Calibri" w:hAnsi="Calibri" w:cs="Calibri"/>
          <w:sz w:val="20"/>
          <w:szCs w:val="20"/>
        </w:rPr>
        <w:t>pieczeń z dodatkiem ogórka konserwowego, w pierwszym gatunku, waga jednostkowa około 1,5 kg, pakowany hermetycznie. Termin przydatności do spożycia 14 dni od daty zakupu. Dostawy realizowane będą sukcesywnie w ciągu całego roku w ilościach wynikających z potrzeb zamawiającego.</w:t>
      </w:r>
    </w:p>
    <w:p w14:paraId="3C580F4B" w14:textId="44688806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– kindziuk, w ilości 2</w:t>
      </w:r>
      <w:r w:rsidR="00487BB4">
        <w:rPr>
          <w:rFonts w:ascii="Calibri" w:hAnsi="Calibri" w:cs="Calibri"/>
          <w:b/>
          <w:bCs/>
          <w:sz w:val="20"/>
          <w:szCs w:val="20"/>
        </w:rPr>
        <w:t>0</w:t>
      </w:r>
      <w:r>
        <w:rPr>
          <w:rFonts w:ascii="Calibri" w:hAnsi="Calibri" w:cs="Calibri"/>
          <w:b/>
          <w:bCs/>
          <w:sz w:val="20"/>
          <w:szCs w:val="20"/>
        </w:rPr>
        <w:t xml:space="preserve"> kg, </w:t>
      </w:r>
      <w:r>
        <w:rPr>
          <w:rFonts w:ascii="Calibri" w:hAnsi="Calibri" w:cs="Calibri"/>
          <w:sz w:val="20"/>
          <w:szCs w:val="20"/>
        </w:rPr>
        <w:t>z mięsa wieprzowego, twarda, dojrzewająca wędlina, o kwaskowatym, pieprznym smaku, ,w pierwszym gatunku, waga jednostkowa od 0,70 kg do 1,00 kg. Termin przydatności do spożycia 14 dni od daty zakupu. Dostawy realizowane będą sukcesywnie w ciągu całego roku w ilościach wynikających z potrzeb zamawiającego.</w:t>
      </w:r>
    </w:p>
    <w:p w14:paraId="194F74BC" w14:textId="77777777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Wędliny 151 31130-5 - wędlina wieprzowa w ilości 50 kg,</w:t>
      </w:r>
      <w:r>
        <w:rPr>
          <w:rFonts w:ascii="Calibri" w:hAnsi="Calibri" w:cs="Calibri"/>
          <w:sz w:val="20"/>
          <w:szCs w:val="20"/>
        </w:rPr>
        <w:t xml:space="preserve"> łopatka pieczona, z mięsa wieprzowego,          w otoczce z ziół, świeża, w pierwszym gatunku, waga jednostkowa od 1,00 kg do 2,50 kg, pakowana próżniowo. Termin przydatności do spożycia 14 dni od daty zakupu. Dostawy realizowane będą sukcesywnie w ciągu całego roku w ilościach wynikających z potrzeb zamawiającego</w:t>
      </w:r>
    </w:p>
    <w:p w14:paraId="183E0486" w14:textId="10A9F3D9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151 31130-5 – pieczeń myśliwska, w ilości </w:t>
      </w:r>
      <w:r w:rsidR="00487BB4">
        <w:rPr>
          <w:rFonts w:ascii="Calibri" w:hAnsi="Calibri" w:cs="Calibri"/>
          <w:b/>
          <w:bCs/>
          <w:sz w:val="20"/>
          <w:szCs w:val="20"/>
        </w:rPr>
        <w:t>35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z mięsa wieprzowego, wędzona, parzona,     w pierwszym gatunku, waga jednostkowa batonu około 2,3 kg. Termin przydatności do spożycia 14 dni od daty zakupu. Dostawy realizowane będą sukcesywnie w ciągu całego roku w ilościach wynikających z potrzeb zamawiającego.</w:t>
      </w:r>
    </w:p>
    <w:p w14:paraId="1E405350" w14:textId="35085FFF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Wędliny 151 31130-5 – necówka, w ilości </w:t>
      </w:r>
      <w:r w:rsidR="00487BB4">
        <w:rPr>
          <w:rFonts w:ascii="Calibri" w:hAnsi="Calibri" w:cs="Calibri"/>
          <w:b/>
          <w:bCs/>
          <w:sz w:val="20"/>
          <w:szCs w:val="20"/>
        </w:rPr>
        <w:t>15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>, z mięsa wieprzowego, średnio rozdrobniona, pieczona, w naturalnej błonie nazywanej necem, w kształcie przypominającym bochenek chleba, w pierwszym gatunku, waga jednostkowa około 1,00 kg. Termin przydatności do spożycia 14 dni od daty zakupu. Dostawy realizowane będą sukcesywnie w ciągu całego roku w ilościach wynikających z potrzeb zamawiającego.</w:t>
      </w:r>
    </w:p>
    <w:p w14:paraId="24C8D43E" w14:textId="43938310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Pasztety 151 31310-1 - pasztetowa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kg,</w:t>
      </w:r>
      <w:r>
        <w:rPr>
          <w:rFonts w:ascii="Calibri" w:hAnsi="Calibri" w:cs="Calibri"/>
          <w:sz w:val="20"/>
          <w:szCs w:val="20"/>
        </w:rPr>
        <w:t xml:space="preserve"> podwędzana, z mięsa wieprzowego i podrobów wieprzowych, w pierwszym gatunku, w osłonce naturalnej, waga jednostkowa 0,50 kg do 1,5 kg, termin przydatności do spożycia nie krótszy niż 7 dni od daty zakupu. Dostawy realizowane będą sukcesywnie w ciągu całego roku w ilościach wynikających z potrzeb zamawiającego.</w:t>
      </w:r>
    </w:p>
    <w:p w14:paraId="4783207F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Pasztety 151 31310-1</w:t>
      </w:r>
      <w:r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sz w:val="20"/>
          <w:szCs w:val="20"/>
        </w:rPr>
        <w:t>pasztetowa w ilości 50 kg</w:t>
      </w:r>
      <w:r>
        <w:rPr>
          <w:rFonts w:ascii="Calibri" w:hAnsi="Calibri" w:cs="Calibri"/>
          <w:sz w:val="20"/>
          <w:szCs w:val="20"/>
        </w:rPr>
        <w:t>, z mięsa wieprzowego i podrobów, grubo mielony, z widocznymi w przekroju grzybami, w pierwszym gatunku, w osłonce naturalnej lub sztucznej, waga jednostkowa od 0,50 kg do 1,00 kg, termin przydatności do spożycia nie krótszy niż 7 dni od daty zakupu. Dostawy realizowane będą sukcesywnie w ciągu całego roku w ilościach wynikających z potrzeb zamawiającego.</w:t>
      </w:r>
    </w:p>
    <w:p w14:paraId="0C82770A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Pasztety 151 31310-1</w:t>
      </w:r>
      <w:r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sz w:val="20"/>
          <w:szCs w:val="20"/>
        </w:rPr>
        <w:t>pasztetowa w ilości 50 kg</w:t>
      </w:r>
      <w:r>
        <w:rPr>
          <w:rFonts w:ascii="Calibri" w:hAnsi="Calibri" w:cs="Calibri"/>
          <w:sz w:val="20"/>
          <w:szCs w:val="20"/>
        </w:rPr>
        <w:t>, z mięsa wieprzowego i podrobów, grubo mielony, z widocznym w przekroju szczypiorkiem, w pierwszym gatunku, w osłonce naturalnej lub sztucznej, w batonie, o średnicy około 6-8 cm, waga jednostkowa od 0,50 kg do 1,00 kg, termin przydatności do spożycia nie krótszy niż 7 dni od daty zakupu. Dostawy realizowane będą sukcesywnie w ciągu całego roku w ilościach wynikających z potrzeb zamawiającego.</w:t>
      </w:r>
    </w:p>
    <w:p w14:paraId="041D7861" w14:textId="64E369BD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Pasztety 151 31310-1  - pasztet w ilości 1</w:t>
      </w:r>
      <w:r w:rsidR="00487BB4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>, z mięsa drobiowego i podrobów drobiowych, zapiekany, w foremce aluminiowej lub w folii, w pierwszym gatunku, z widocznymi w przekroju ziołami i przyprawami, waga jednostkowa od 0,50 kg do 2,00 kg, termin przydatności do spożycia nie krótszy niż 7 dni od daty zakupu. Dostawy realizowane będą sukcesywnie w ciągu całego roku w ilościach wynikających z potrzeb zamawiającego.</w:t>
      </w:r>
    </w:p>
    <w:p w14:paraId="799FC81F" w14:textId="0844E673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Pasztety 151 31310-1 – pasztetowa firmowa w ilości 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>, z mięsa wieprzowego i podrobów, parzona, w pierwszym gatunku, pakowana w folię, waga jednostkowa od 0,50 kg do 2,00 kg, termin przydatności do spożycia nie krótszy niż 7 dni od daty zakupu. Dostawy realizowane będą sukcesywnie w ciągu całego roku w ilościach wynikających z potrzeb zamawiającego.</w:t>
      </w:r>
    </w:p>
    <w:p w14:paraId="01CD57E2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Wołowina 151 11100-0 w  ilości 20 kg</w:t>
      </w:r>
      <w:r>
        <w:rPr>
          <w:rFonts w:ascii="Calibri" w:hAnsi="Calibri" w:cs="Calibri"/>
          <w:bCs/>
          <w:sz w:val="20"/>
          <w:szCs w:val="20"/>
        </w:rPr>
        <w:t xml:space="preserve"> – zrazowa, bez kości, bez skóry, bez przekrwień i zakrwawień, bez odłamków kostnych, świeża, w pierwszym gatunku, waga jednostkowa od 1,5 kg do 5,00kg. Dostawy realizowane będą w ciągu całego roku w ilościach wynikających z potrzeb zamawiającego.</w:t>
      </w:r>
    </w:p>
    <w:p w14:paraId="3DB12E14" w14:textId="77777777" w:rsidR="00104E5A" w:rsidRDefault="00104E5A" w:rsidP="00104E5A">
      <w:pPr>
        <w:pStyle w:val="Standard"/>
        <w:numPr>
          <w:ilvl w:val="0"/>
          <w:numId w:val="20"/>
        </w:numPr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>Salami 151 31230-6 w ilości 250 kg</w:t>
      </w:r>
      <w:r>
        <w:rPr>
          <w:rFonts w:ascii="Calibri" w:hAnsi="Calibri" w:cs="Calibri"/>
          <w:sz w:val="20"/>
          <w:szCs w:val="20"/>
        </w:rPr>
        <w:t>, świeże, w pierwszym gatunku, z mięsa wieprzowego, surowe, wędzone, długo dojrzewająca, z delikatnym białym nalotem charakterystycznym dla tego produktu, w formie batonów, średnica około 7 cm, w osłonce, z terminem przydatności nie krótszym niż 14 dni od daty dostawy. Dostawy realizowane będą sukcesywnie w ciągu całego roku w ilościach wynikających z potrzeb zamawiającego.</w:t>
      </w:r>
    </w:p>
    <w:p w14:paraId="514178DA" w14:textId="5EA71DA4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Salami 151 31230-6 w ilości 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świeże, w pierwszym gatunku, z mięsa wieprzowego, surowe, wędzone, długo dojrzewająca, z otoczką z papryki, średnica około 7 cm, w osłonce, w formie batonów, z terminem przydatności nie krótszym niż 14 dni od daty dostawy. Dostawy realizowane będą sukcesywnie w ciągu całego roku w ilościach wynikających z potrzeb zamawiającego.</w:t>
      </w:r>
    </w:p>
    <w:p w14:paraId="57C62DE4" w14:textId="1CD87CE9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bookmarkStart w:id="11" w:name="OLE_LINK31"/>
      <w:r>
        <w:rPr>
          <w:rFonts w:ascii="Calibri" w:hAnsi="Calibri" w:cs="Calibri"/>
          <w:b/>
          <w:bCs/>
          <w:sz w:val="20"/>
          <w:szCs w:val="20"/>
        </w:rPr>
        <w:t xml:space="preserve"> Kurczęta 151 12130-6 – korpusy z kurczaka  w ilości 1 </w:t>
      </w:r>
      <w:r w:rsidR="00487BB4">
        <w:rPr>
          <w:rFonts w:ascii="Calibri" w:hAnsi="Calibri" w:cs="Calibri"/>
          <w:b/>
          <w:bCs/>
          <w:sz w:val="20"/>
          <w:szCs w:val="20"/>
        </w:rPr>
        <w:t>05</w:t>
      </w:r>
      <w:r>
        <w:rPr>
          <w:rFonts w:ascii="Calibri" w:hAnsi="Calibri" w:cs="Calibri"/>
          <w:b/>
          <w:bCs/>
          <w:sz w:val="20"/>
          <w:szCs w:val="20"/>
        </w:rPr>
        <w:t>0 kg,</w:t>
      </w:r>
      <w:r>
        <w:rPr>
          <w:rFonts w:ascii="Calibri" w:hAnsi="Calibri" w:cs="Calibri"/>
          <w:sz w:val="20"/>
          <w:szCs w:val="20"/>
        </w:rPr>
        <w:t xml:space="preserve">  Korpusy  drobiowe wraz z szyjką, zapach naturalny  dla mięsa  drobiowego świeżego, niemrożonego. Okres przydatności do spożycia co najmniej 3 dni od daty dostawy.  </w:t>
      </w:r>
    </w:p>
    <w:p w14:paraId="68DB76D7" w14:textId="77777777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- </w:t>
      </w:r>
      <w:r>
        <w:rPr>
          <w:rFonts w:ascii="Calibri" w:hAnsi="Calibri" w:cs="Calibri"/>
          <w:b/>
          <w:bCs/>
          <w:sz w:val="20"/>
          <w:szCs w:val="20"/>
        </w:rPr>
        <w:t xml:space="preserve">  skrzydełka z kurczaka w ilości 10 kg</w:t>
      </w:r>
      <w:r>
        <w:rPr>
          <w:rFonts w:ascii="Calibri" w:hAnsi="Calibri" w:cs="Calibri"/>
          <w:sz w:val="20"/>
          <w:szCs w:val="20"/>
        </w:rPr>
        <w:t xml:space="preserve">, Element drobiowy z tuszki ze skórą, porcje o zbliżonej  wielkości, bez przebarwień, właściwe umięśnienie, bez ponacinań, zapach naturalny dla mięsa drobiowego. Produkt niemrożony . Okres przydatności do spożycia  co najmniej 3 dni od  daty dostawy.  </w:t>
      </w:r>
    </w:p>
    <w:p w14:paraId="466B0F57" w14:textId="0BBBA8E7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 - </w:t>
      </w:r>
      <w:r>
        <w:rPr>
          <w:rFonts w:ascii="Calibri" w:hAnsi="Calibri" w:cs="Calibri"/>
          <w:b/>
          <w:bCs/>
          <w:sz w:val="20"/>
          <w:szCs w:val="20"/>
        </w:rPr>
        <w:t xml:space="preserve"> udko z kurczaka ilości </w:t>
      </w:r>
      <w:r w:rsidR="00487BB4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>0 kg</w:t>
      </w:r>
      <w:r>
        <w:rPr>
          <w:rFonts w:ascii="Calibri" w:hAnsi="Calibri" w:cs="Calibri"/>
          <w:sz w:val="20"/>
          <w:szCs w:val="20"/>
        </w:rPr>
        <w:t xml:space="preserve">,  udo  ze skórą  właściwe umięśnione, linie ciecia równe, gładkie. Dopuszcza się  niewielkie nacięcia skóry i mięśni przy krawędziach, bez resztek upierzenia. Produkt świeży, niemrożony. Okres przydatności  do spożycia co najmniej 3 dni od daty dostawy.  </w:t>
      </w:r>
    </w:p>
    <w:p w14:paraId="14385267" w14:textId="6395FCC3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 - </w:t>
      </w:r>
      <w:r>
        <w:rPr>
          <w:rFonts w:ascii="Calibri" w:hAnsi="Calibri" w:cs="Calibri"/>
          <w:b/>
          <w:bCs/>
          <w:sz w:val="20"/>
          <w:szCs w:val="20"/>
        </w:rPr>
        <w:t xml:space="preserve"> udziec z kurczaka ilości </w:t>
      </w:r>
      <w:r w:rsidR="00487BB4">
        <w:rPr>
          <w:rFonts w:ascii="Calibri" w:hAnsi="Calibri" w:cs="Calibri"/>
          <w:b/>
          <w:bCs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</w:rPr>
        <w:t>00 kg</w:t>
      </w:r>
      <w:r>
        <w:rPr>
          <w:rFonts w:ascii="Calibri" w:hAnsi="Calibri" w:cs="Calibri"/>
          <w:sz w:val="20"/>
          <w:szCs w:val="20"/>
        </w:rPr>
        <w:t xml:space="preserve">,  udo  ze skórą  właściwe umięśnione, linie ciecia równe, gładkie. Dopuszcza się  niewielkie nacięcia skóry i mięśni przy krawędziach, bez resztek upierzenia. Produkt świeży, niemrożony. Okres przydatności  do spożycia co najmniej 3 dni od daty dostawy.  </w:t>
      </w:r>
    </w:p>
    <w:p w14:paraId="4FBDEC12" w14:textId="2820E86D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 - </w:t>
      </w:r>
      <w:r>
        <w:rPr>
          <w:rFonts w:ascii="Calibri" w:hAnsi="Calibri" w:cs="Calibri"/>
          <w:b/>
          <w:bCs/>
          <w:sz w:val="20"/>
          <w:szCs w:val="20"/>
        </w:rPr>
        <w:t xml:space="preserve">  podudzie z kurczaka ilości 5</w:t>
      </w:r>
      <w:r w:rsidR="00487BB4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 kg</w:t>
      </w:r>
      <w:r>
        <w:rPr>
          <w:rFonts w:ascii="Calibri" w:hAnsi="Calibri" w:cs="Calibri"/>
          <w:sz w:val="20"/>
          <w:szCs w:val="20"/>
        </w:rPr>
        <w:t xml:space="preserve">,  Podudzie ze skóra, nienaruszona skóra. Bez resztek upierzenia, powierzchnia gładka bez pozacinań Produkt świeży, niemrożony. Okres przydatności  do spożycia co najmniej 3 dni od daty dostawy.  </w:t>
      </w:r>
    </w:p>
    <w:p w14:paraId="44164049" w14:textId="1181756B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 - </w:t>
      </w:r>
      <w:r>
        <w:rPr>
          <w:rFonts w:ascii="Calibri" w:hAnsi="Calibri" w:cs="Calibri"/>
          <w:b/>
          <w:bCs/>
          <w:sz w:val="20"/>
          <w:szCs w:val="20"/>
        </w:rPr>
        <w:t xml:space="preserve"> ćwiartka z kurczaka  ilości 10 kg</w:t>
      </w:r>
      <w:r>
        <w:rPr>
          <w:rFonts w:ascii="Calibri" w:hAnsi="Calibri" w:cs="Calibri"/>
          <w:sz w:val="20"/>
          <w:szCs w:val="20"/>
        </w:rPr>
        <w:t xml:space="preserve">, Ćwiartka  tuszki zawierającej udo i podudzie ze skóra oraz połowę miednicy i grzbietu wraz z mięśniami i nienaruszona skóra. Właściwe umięśnione, linie ciecia równe, gładkie. Dopuszcza się  niewielkie nacięcia skóry i mięśni przy krawędziach  ciecia. Bez kupra oraz resztek upierzenia, powierzchnia gładka bez pozacinań i przekrwień. Waga pojedynczej ćwiartki od 300 do 450g. Produkt świeży, niemrożony. Okres przydatności  do spożycia co najmniej 3 dni od daty dostawy.  </w:t>
      </w:r>
    </w:p>
    <w:p w14:paraId="24AD10E1" w14:textId="54CBD8C3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Kurczęta 151 12130-6 </w:t>
      </w:r>
      <w:r>
        <w:rPr>
          <w:rFonts w:ascii="Calibri" w:hAnsi="Calibri" w:cs="Calibri"/>
          <w:sz w:val="20"/>
          <w:szCs w:val="20"/>
        </w:rPr>
        <w:t xml:space="preserve">  -</w:t>
      </w:r>
      <w:r>
        <w:rPr>
          <w:rFonts w:ascii="Calibri" w:hAnsi="Calibri" w:cs="Calibri"/>
          <w:b/>
          <w:sz w:val="20"/>
          <w:szCs w:val="20"/>
        </w:rPr>
        <w:t xml:space="preserve">filet z kurczaka  w ilości 3 </w:t>
      </w:r>
      <w:r w:rsidR="00487BB4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00 kg , </w:t>
      </w:r>
      <w:r>
        <w:rPr>
          <w:rFonts w:ascii="Calibri" w:hAnsi="Calibri" w:cs="Calibri"/>
          <w:sz w:val="20"/>
          <w:szCs w:val="20"/>
        </w:rPr>
        <w:t>Filet pozbawiony skóry, kości i ścięgien, czysty wolny od jakichkolwiek widocznych substancji obcych, zabrudzeń lub krwi, powierzchnia może być wilgotna. Barwa naturalna , jasnoróżowa, bez wylewów krwistych , zapach naturalny  dla mięsa. Okres przydatności minimum 3 dni od daty dostawy .</w:t>
      </w:r>
      <w:bookmarkEnd w:id="11"/>
    </w:p>
    <w:p w14:paraId="1E6D51D8" w14:textId="2144B938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bookmarkStart w:id="12" w:name="OLE_LINK33"/>
      <w:r>
        <w:rPr>
          <w:rFonts w:ascii="Calibri" w:hAnsi="Calibri" w:cs="Calibri"/>
          <w:b/>
          <w:bCs/>
          <w:sz w:val="20"/>
          <w:szCs w:val="20"/>
        </w:rPr>
        <w:t xml:space="preserve">Produkty drobiowe 15131500-0 – żołądki drobiowe w ilości </w:t>
      </w:r>
      <w:r w:rsidR="00487BB4">
        <w:rPr>
          <w:rFonts w:ascii="Calibri" w:hAnsi="Calibri" w:cs="Calibri"/>
          <w:b/>
          <w:bCs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</w:rPr>
        <w:t>0 kg,</w:t>
      </w:r>
      <w:r>
        <w:rPr>
          <w:rFonts w:ascii="Calibri" w:hAnsi="Calibri" w:cs="Calibri"/>
          <w:sz w:val="20"/>
          <w:szCs w:val="20"/>
        </w:rPr>
        <w:t xml:space="preserve"> żołądek mięśniowy oczyszczony z treści  pokarmowej i pozbawiony rogowatego  nabłonka, z odciętym przy mięśniu żołądkiem gruczołowym i dwunastnicą, tłuszcz usunięty; dopuszcza się niewielkie uszkodzenie mięśnia żołądka oraz pozostałość tkanki łacnej i niewielka ilość tkanki tłuszczowej, powierzchnia mokra z naturalnym  połyskiem , dopuszcza się lekkie  obeschniecie i niewielki wyciek w opakowaniu. Barwa naturalna, na przekroju  jasnoczerwona do ciemnoczerwonej, niedopuszczalna zielonkowata, powierzchnia wewnętrzna pokryta jasnobeżowa śluzówką. Zapach naturalny, charakterystyczny niedopuszczalny </w:t>
      </w:r>
      <w:r>
        <w:rPr>
          <w:rFonts w:ascii="Calibri" w:hAnsi="Calibri" w:cs="Calibri"/>
          <w:sz w:val="20"/>
          <w:szCs w:val="20"/>
        </w:rPr>
        <w:lastRenderedPageBreak/>
        <w:t>zapach  świadczący o nieświeżości lub inny obcy . Okres przydatności do spożycia co najmniej 3 dni od daty dostawy.</w:t>
      </w:r>
    </w:p>
    <w:p w14:paraId="62E99798" w14:textId="1FA78F37" w:rsidR="00104E5A" w:rsidRDefault="00104E5A" w:rsidP="00104E5A">
      <w:pPr>
        <w:pStyle w:val="Standard"/>
        <w:numPr>
          <w:ilvl w:val="0"/>
          <w:numId w:val="20"/>
        </w:numPr>
        <w:tabs>
          <w:tab w:val="left" w:pos="5382"/>
          <w:tab w:val="left" w:pos="5856"/>
        </w:tabs>
        <w:spacing w:after="0" w:line="240" w:lineRule="auto"/>
      </w:pPr>
      <w:r>
        <w:rPr>
          <w:rFonts w:ascii="Calibri" w:hAnsi="Calibri" w:cs="Calibri"/>
          <w:b/>
          <w:bCs/>
          <w:sz w:val="20"/>
          <w:szCs w:val="20"/>
        </w:rPr>
        <w:t xml:space="preserve">Produkty drobiowe 15131500-9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 xml:space="preserve"> wątróbka drobiowa  w ilości </w:t>
      </w:r>
      <w:r w:rsidR="00487BB4">
        <w:rPr>
          <w:rFonts w:ascii="Calibri" w:hAnsi="Calibri" w:cs="Calibri"/>
          <w:b/>
          <w:bCs/>
          <w:sz w:val="20"/>
          <w:szCs w:val="20"/>
        </w:rPr>
        <w:t>8</w:t>
      </w:r>
      <w:r>
        <w:rPr>
          <w:rFonts w:ascii="Calibri" w:hAnsi="Calibri" w:cs="Calibri"/>
          <w:b/>
          <w:bCs/>
          <w:sz w:val="20"/>
          <w:szCs w:val="20"/>
        </w:rPr>
        <w:t xml:space="preserve">0 kg </w:t>
      </w:r>
      <w:r>
        <w:rPr>
          <w:rFonts w:ascii="Calibri" w:hAnsi="Calibri" w:cs="Calibri"/>
          <w:bCs/>
          <w:sz w:val="20"/>
          <w:szCs w:val="20"/>
        </w:rPr>
        <w:t>wątroba drobiowa świeża.  Okres przydatności do spożycia co najmniej 3 dni od daty dostawy.</w:t>
      </w:r>
      <w:bookmarkEnd w:id="12"/>
    </w:p>
    <w:p w14:paraId="643F88BA" w14:textId="77777777" w:rsidR="00000000" w:rsidRDefault="00000000" w:rsidP="00104E5A">
      <w:pPr>
        <w:suppressAutoHyphens/>
        <w:spacing w:after="0" w:line="240" w:lineRule="auto"/>
        <w:ind w:left="0" w:firstLine="0"/>
      </w:pPr>
    </w:p>
    <w:p w14:paraId="514170FA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FF0E9FC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1A05F32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5467EC2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4615799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BEA2AF2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432AE91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0100060F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E871B12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E8BBBF1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3FA9BEB8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0A4A96A8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55C7F51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051690AD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D77D456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3EEB3374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088CFC84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ABB83AF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CB01198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711F4C2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E2D92DD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13D81C6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818E5CE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99D2115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776D377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264EEB4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2BE3433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3D31F3DB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782D6D55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7BFD47FF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64FFB5C7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7423AD9C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75365127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DF1B9C6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77301AF4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53D2DDAB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00DBB34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1EEC01A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33A7F19C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EAF6C4E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5184F0F9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26E9D297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15A73F45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5D088E8A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267438E" w14:textId="77777777" w:rsidR="00104E5A" w:rsidRDefault="00104E5A" w:rsidP="00104E5A">
      <w:pPr>
        <w:suppressAutoHyphens/>
        <w:spacing w:after="0" w:line="240" w:lineRule="auto"/>
        <w:ind w:left="0" w:firstLine="0"/>
      </w:pPr>
    </w:p>
    <w:p w14:paraId="4437ADD7" w14:textId="00C175FB" w:rsidR="00104E5A" w:rsidRPr="00104E5A" w:rsidRDefault="00104E5A" w:rsidP="00104E5A">
      <w:pPr>
        <w:spacing w:after="0" w:line="240" w:lineRule="auto"/>
        <w:ind w:left="6372" w:firstLine="708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lastRenderedPageBreak/>
        <w:t>Załącznik nr 5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SWZ</w:t>
      </w:r>
    </w:p>
    <w:p w14:paraId="2714FD01" w14:textId="77777777" w:rsidR="00104E5A" w:rsidRPr="00104E5A" w:rsidRDefault="00104E5A" w:rsidP="00104E5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6B3AD86B" w14:textId="77777777" w:rsidR="00104E5A" w:rsidRPr="00104E5A" w:rsidRDefault="00104E5A" w:rsidP="00104E5A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Szczegółowy opis przedmiotu zamówienia na część 1: 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Dostawy mięsa i wędlin  </w:t>
      </w:r>
    </w:p>
    <w:p w14:paraId="3BE75E97" w14:textId="77777777" w:rsidR="00104E5A" w:rsidRPr="00104E5A" w:rsidRDefault="00104E5A" w:rsidP="00104E5A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dla Ośrodka Szkolenia Służby Więziennej w Suchej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Oddział Zamiejscowy w Zwartowie</w:t>
      </w:r>
    </w:p>
    <w:p w14:paraId="5F6DE365" w14:textId="35162B45" w:rsidR="00104E5A" w:rsidRPr="00104E5A" w:rsidRDefault="00104E5A" w:rsidP="00104E5A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A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dres dostaw: Zwartowo 25, 84-210 Choczewo</w:t>
      </w:r>
    </w:p>
    <w:p w14:paraId="15B99494" w14:textId="77777777" w:rsidR="00104E5A" w:rsidRPr="00104E5A" w:rsidRDefault="00104E5A" w:rsidP="00104E5A">
      <w:pPr>
        <w:widowControl w:val="0"/>
        <w:tabs>
          <w:tab w:val="num" w:pos="645"/>
        </w:tabs>
        <w:suppressAutoHyphens/>
        <w:spacing w:after="0" w:line="240" w:lineRule="auto"/>
        <w:ind w:left="645" w:hanging="36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0B85A10D" w14:textId="77777777" w:rsidR="00104E5A" w:rsidRPr="00104E5A" w:rsidRDefault="00104E5A" w:rsidP="00104E5A">
      <w:pPr>
        <w:widowControl w:val="0"/>
        <w:tabs>
          <w:tab w:val="num" w:pos="645"/>
        </w:tabs>
        <w:suppressAutoHyphens/>
        <w:spacing w:after="0" w:line="240" w:lineRule="auto"/>
        <w:ind w:left="645" w:hanging="36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Wieprzowina CPV 151 130 00-3</w:t>
      </w:r>
    </w:p>
    <w:p w14:paraId="20801471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Boczek świeży w ilości 10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wieprzowy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świeży, surowy, w pierwszym gatunku, chudy, bez odłamków kości, całe płaty o wadze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. </w:t>
      </w:r>
    </w:p>
    <w:p w14:paraId="6C9CE6AD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Golonka w ilości 100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wieprzowa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przednia, świeża, surowa, z kością, w pierwszym gatunku, bez przekrwień i zakrwawień, bez odłamków kostnych, bez szczeciny na skórze. </w:t>
      </w:r>
    </w:p>
    <w:p w14:paraId="5A4A5A74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Karkówka b/k w ilości 400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,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wieprzowa,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świeża, bez kości, w pierwszym gatunku, bez przekrwień i zakrwawień, bez odłamków kostnych,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4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4,00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</w:t>
      </w:r>
    </w:p>
    <w:p w14:paraId="717D0BA6" w14:textId="4DD5EBD9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Łopatka b/k w ilości 4</w:t>
      </w:r>
      <w:r w:rsidR="00487B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0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0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,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 xml:space="preserve"> wieprzowa,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 surowa, świeża, bez skóry, bez kości, w pierwszym gatunku, bez przekrwień i zakrwawień, bez odłamków kostnych,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5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5,00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6534D4A4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Mięso mielone w ilości 120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wieprzowe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, świeże, dobrze rozdrobnione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schłodzone, a nie mrożone, zapakowane w opakowania foliowe przeznaczone do tego typu artykułów,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</w:t>
      </w:r>
    </w:p>
    <w:p w14:paraId="36CE82CD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Polędwiczki wieprzowe w ilości 5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świeże, surowe, w pierwszym gatunku, bez przekrwień i zakrwawień, waga jednostkowa 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2B7CC98A" w14:textId="47CE2E9F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Schab b/k w ilości </w:t>
      </w:r>
      <w:r w:rsidR="00487B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450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wieprzowy,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surowy,  świeży, bez kości, w pierwszym gatunku, bez przekrwień i zakrwawień, bez odłamków kostnych,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4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4,00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6D4C8F84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Słonina w ilości  25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 xml:space="preserve">wieprzowa,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świeża, bez skóry, w pierwszym gatunku, waga jednostkowa w granicach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2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2,00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2D2AB9BC" w14:textId="516D7A1A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Szynka b/k w ilości 8</w:t>
      </w:r>
      <w:r w:rsidR="00487B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0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0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wieprzowa,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świeża, surowa, bez skóry, bez kości, w kształcie kulki, bez tłuszczu, bez przekrwień i zakrwawień, bez odłamków kostnych, w pierwszym gatunku,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.</w:t>
      </w:r>
    </w:p>
    <w:p w14:paraId="5B2421A9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Żeberka w ilości  250 kg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wieprzowe,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świeże, cięte w paski, w pierwszym gatunku, bez znacznej ilości tłuszczu, bez przekrwień i zakrwawień, bez odłamków kostnych,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142C2B5C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7D882F87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Wołowina CPV 151 111 00-0</w:t>
      </w:r>
    </w:p>
    <w:p w14:paraId="6C943657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Wołowina w ilości 10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zrazowa, bez kości, bez skóry, bez przekrwień i zakrwawień, bez odłamków kostnych, świeża, w pierwszym gatunku, waga jednostkowa od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5,00kg.</w:t>
      </w:r>
    </w:p>
    <w:p w14:paraId="0CF5A1D1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464D8C4B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Indyki CPV 15112120-3</w:t>
      </w:r>
    </w:p>
    <w:p w14:paraId="280BEA05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Filet z indyka w ilości 220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bez kości i skóry, świeży, w pierwszym gatunku, pakowany w opakowanie przystosowane do tego typu żywności, waga jednostkowa od 1 do 4 kg</w:t>
      </w:r>
    </w:p>
    <w:p w14:paraId="6C1D944F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45CF9A61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Kurczęta CPV 151 121 30-6</w:t>
      </w:r>
    </w:p>
    <w:p w14:paraId="4862427F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Porcje rosołowe w ilości 700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w pierwszym gatunku, świeże, pakowany w opakowanie przystosowane do tego typu żywności, waga jednostkowa od 1 do 4 kg</w:t>
      </w:r>
    </w:p>
    <w:p w14:paraId="7C9DD202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Skrzydełka z kurczaka w ilości 20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świeże, oczyszczone, w pierwszym gatunku, pakowane w opakowania przystosowane do tego typu żywności</w:t>
      </w:r>
    </w:p>
    <w:p w14:paraId="4D8E88B1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Udka z kurczaka w ilości 60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udo z podudziem (tzw. ćwiartka z kurczaka, świeże, w pierwszym gatunku, pakowane w opakowania przystosowane do tego typu żywności</w:t>
      </w:r>
    </w:p>
    <w:p w14:paraId="701ED2C7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Kurczaki w ilości 450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kurczak cały, świeży, patroszony, oczyszczony, w pierwszym gatunku, pakowany w opakowania przystosowane do tego typu żywności</w:t>
      </w:r>
    </w:p>
    <w:p w14:paraId="69890C62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Bioderko z kurczaka w ilości 550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udo, bez podudzia, świeże, oczyszczone, w pierwszym gatunku, pakowane w opakowania przystosowane do tego typu żywności</w:t>
      </w:r>
    </w:p>
    <w:p w14:paraId="49AD019D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Pałka z kurczaka w ilości 50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podudzie, świeże, oczyszczone, w pierwszym gatunku, pakowane w opakowania przystosowane do tego typu żywności</w:t>
      </w:r>
    </w:p>
    <w:p w14:paraId="0D23C119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Filet z kurczaka w ilości 900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filet z piersi kurczaka, bez skóry i kości, świeży, oczyszczony, w pierwszym gatunku, pakowany w opakowania przystosowane do tego typu żywności</w:t>
      </w:r>
    </w:p>
    <w:p w14:paraId="2FB3A67D" w14:textId="77777777" w:rsid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37510F61" w14:textId="77777777" w:rsidR="00487BB4" w:rsidRDefault="00487BB4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79E8ABE7" w14:textId="77777777" w:rsidR="00487BB4" w:rsidRPr="00104E5A" w:rsidRDefault="00487BB4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1A06CB0D" w14:textId="77777777" w:rsidR="00104E5A" w:rsidRPr="00104E5A" w:rsidRDefault="00104E5A" w:rsidP="00104E5A">
      <w:pPr>
        <w:widowControl w:val="0"/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lastRenderedPageBreak/>
        <w:t>Wątróbki drobiowe CPV 151 123 00-9</w:t>
      </w:r>
    </w:p>
    <w:p w14:paraId="11A869B2" w14:textId="77777777" w:rsidR="00104E5A" w:rsidRPr="00104E5A" w:rsidRDefault="00104E5A" w:rsidP="00104E5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Wątróbka drobiowa w ilości </w:t>
      </w:r>
      <w:smartTag w:uri="urn:schemas-microsoft-com:office:smarttags" w:element="metricconverter">
        <w:smartTagPr>
          <w:attr w:name="ProductID" w:val="150 kg"/>
        </w:smartTagPr>
        <w:r w:rsidRPr="00104E5A">
          <w:rPr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ar-SA"/>
          </w:rPr>
          <w:t>150 kg</w:t>
        </w:r>
      </w:smartTag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 produkt drobiowy, świeży, w pierwszym gatunku, p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odroby czyste, bez śladów jakiegokolwiek zanieczyszczenia.</w:t>
      </w:r>
    </w:p>
    <w:p w14:paraId="04EB9F72" w14:textId="77777777" w:rsidR="00104E5A" w:rsidRPr="00104E5A" w:rsidRDefault="00104E5A" w:rsidP="00104E5A">
      <w:pPr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5E507A5B" w14:textId="77777777" w:rsidR="00104E5A" w:rsidRPr="00104E5A" w:rsidRDefault="00104E5A" w:rsidP="00104E5A">
      <w:pPr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Podroby CPV 151 140 00-0</w:t>
      </w:r>
    </w:p>
    <w:p w14:paraId="5072D9C3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Flaki wołowe w ilości 35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mrożone, krojone żołądki wołowe, w pierwszym gatunku, pakowane w worki foliowe przeznaczone do przechowywania i mrożenia tego typu artykułów. Waga netto produktu w opakowaniu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.</w:t>
      </w:r>
    </w:p>
    <w:p w14:paraId="6118EC79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Wątroba wieprzowa w ilości 170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produkt wieprzowy, świeże, w pierwszym gatunku, podroby czyste, bez jakichkolwiek zanieczyszczeń </w:t>
      </w:r>
    </w:p>
    <w:p w14:paraId="1434C79C" w14:textId="77777777" w:rsidR="00104E5A" w:rsidRPr="00104E5A" w:rsidRDefault="00104E5A" w:rsidP="00104E5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Żołądki drobiowe w ilości 60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produkt drobiowy, świeży w pierwszym gatunku, p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odroby czyste, bez śladów jakiegokolwiek zanieczyszczenia</w:t>
      </w:r>
    </w:p>
    <w:p w14:paraId="47DA637E" w14:textId="77777777" w:rsidR="00104E5A" w:rsidRPr="00104E5A" w:rsidRDefault="00104E5A" w:rsidP="00104E5A">
      <w:pPr>
        <w:suppressAutoHyphens/>
        <w:spacing w:after="0" w:line="240" w:lineRule="auto"/>
        <w:ind w:left="28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</w:p>
    <w:p w14:paraId="2027BEFA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Mięso suszone, solone, wędzone lub marynowane CPV 151 312 00-7</w:t>
      </w:r>
    </w:p>
    <w:p w14:paraId="2FD64D5F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Boczek wędzony w ilości 190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kg,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wieprzowy, wędzony i parzony, bez kości i skóry, w pierwszym gatunku, całe płaty o wadze od 1,00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. </w:t>
      </w:r>
    </w:p>
    <w:p w14:paraId="4B62F31A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Polędwica wędzona w ilości 140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wieprzowa, wędzona i parzona, k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ształt uzależniony od mięśni, użytej osłonki, siatki formującej lub sposobu wiązania; powierzchnia czysta, sucha,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2E151220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 xml:space="preserve">Karkówka wędzona w ilości 10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produkt gotowany lub wędzony wyrabiany z karkówki, bez kości, w osłonce naturalnej lub sztucznej, waga jednostkowa od 0,5 kg do 1,5 kg.</w:t>
      </w:r>
    </w:p>
    <w:p w14:paraId="79651BC1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 xml:space="preserve">Schab wędzony w ilości 70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produkt gotowany lub wędzony wyrabiany ze schabu, bez kości, w osłonce naturalnej lub sztucznej, waga jednostkowa od 0,5 kg do 1,5 kg.</w:t>
      </w:r>
    </w:p>
    <w:p w14:paraId="36E6BBEA" w14:textId="77777777" w:rsidR="00104E5A" w:rsidRPr="00104E5A" w:rsidRDefault="00104E5A" w:rsidP="00104E5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Baleron w ilości 130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produkt gotowany lub wędzony,  wyrabiany z karkówki bez kości w osłonce naturalnej lub sztucznej,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</w:p>
    <w:p w14:paraId="4CC3E323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Salami w ilości 15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świeże, w pierwszym gatunku, z mięsa wieprzowego, podsuszane, długodojrzewające,  średnica około </w:t>
      </w:r>
      <w:smartTag w:uri="urn:schemas-microsoft-com:office:smarttags" w:element="metricconverter">
        <w:smartTagPr>
          <w:attr w:name="ProductID" w:val="7 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7 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 osłonce, z terminem przydatności nie krótszym niż 14 dni od daty zakupu. </w:t>
      </w:r>
    </w:p>
    <w:p w14:paraId="11ED9B78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Szynka gotowana w ilości 170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wieprzowa, gotowana, w pierwszym gatunku, 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637217B1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ind w:left="851" w:hanging="566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Szynka wędzona w ilości 100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wieprzowa, wędzona, podsuszana, świeża, w pierwszym gatunku, waga jednostkowa od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2B03DDFC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14:paraId="4E67C99D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Wędliny drobiowe CPV 151 311 35-0</w:t>
      </w:r>
    </w:p>
    <w:p w14:paraId="7EAE674B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Baton drobiowy w ilości 40 kg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wędlina drobiowa, bez widocznych oznak tłuszczu, na przekroju widoczne grube kawałki mięsa drobiowego, wyczuwalny smak mięsa drobiowego,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03BDB198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Polędwica drobiowa w ilości 80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 formie bloku, średnica ok. </w:t>
      </w:r>
      <w:smartTag w:uri="urn:schemas-microsoft-com:office:smarttags" w:element="metricconverter">
        <w:smartTagPr>
          <w:attr w:name="ProductID" w:val="10 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10 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pakowana w osłonce sztucznej; skład: mięso drobiowe 100%, sól, przyprawy,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1F52C5C0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Rolada drobiowa w ilości 15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wędlina drobiowa w formie walca, faszerowana różnymi dodatkami, skład: mięso drobiowe min. 60%, sól, przyprawy,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45790CB3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Kurczak w galarecie w ilości 10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, z mięsa drobiowego pokrojonego w „kostkę” i dodatkiem warzyw, zatopionego w galarecie, o średnicy około 8 cm</w:t>
      </w:r>
    </w:p>
    <w:p w14:paraId="4FE90079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Fantazja drobiowa w ilości 10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z mięsa drobiowego zmielonego i dodatkiem warzyw, zatopionego w galarecie, o średnicy około 8 cm</w:t>
      </w:r>
    </w:p>
    <w:p w14:paraId="38C40CCE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Mielonka drobiowa w ilości </w:t>
      </w:r>
      <w:smartTag w:uri="urn:schemas-microsoft-com:office:smarttags" w:element="metricconverter">
        <w:smartTagPr>
          <w:attr w:name="ProductID" w:val="100 kg"/>
        </w:smartTagPr>
        <w:r w:rsidRPr="00104E5A">
          <w:rPr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ar-SA"/>
          </w:rPr>
          <w:t>100 kg</w:t>
        </w:r>
      </w:smartTag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wędlina drobiowa, w formie bloku, o zawartości minimum 60% mięsa drobiowego,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542C156C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  <w:t>Szynka drobiowa w ilości 80 kg,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 formie walca, średnica ok. </w:t>
      </w:r>
      <w:smartTag w:uri="urn:schemas-microsoft-com:office:smarttags" w:element="metricconverter">
        <w:smartTagPr>
          <w:attr w:name="ProductID" w:val="10 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10 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pakowana w sztucznej osłonce; skład: mięso drobiowe min. 60%, sól, przyprawy,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3A3EC13A" w14:textId="77777777" w:rsidR="00104E5A" w:rsidRPr="00104E5A" w:rsidRDefault="00104E5A" w:rsidP="00104E5A">
      <w:pPr>
        <w:suppressAutoHyphens/>
        <w:spacing w:after="0" w:line="240" w:lineRule="auto"/>
        <w:ind w:left="645" w:firstLine="0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ar-SA"/>
        </w:rPr>
      </w:pPr>
    </w:p>
    <w:p w14:paraId="1487A49E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 xml:space="preserve">Kaszanka i inne wędliny krwiste CPV 151 311 34-3 </w:t>
      </w:r>
    </w:p>
    <w:p w14:paraId="32C2ED02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Salceson czarny w ilości 60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wędlina krwista, świeża, z mięsa wieprzowego, podrobów i krwi, w pierwszym gatunku, o średnicy około </w:t>
      </w:r>
      <w:smartTag w:uri="urn:schemas-microsoft-com:office:smarttags" w:element="metricconverter">
        <w:smartTagPr>
          <w:attr w:name="ProductID" w:val="7 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7 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 osłonce folii, 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</w:t>
      </w:r>
    </w:p>
    <w:p w14:paraId="7B0B349F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Kaszanka w ilości 180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wędlina krwista, świeża z podrobów i kaszy, w pierwszym gatunku, w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yrób w osłonce naturalnej lub sztucznej; kształt uzależniony od użytej osłonki lub formy; </w:t>
      </w:r>
    </w:p>
    <w:p w14:paraId="77EEC23A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lastRenderedPageBreak/>
        <w:t>Salceson ozorkowy w ilości 20 kg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wędlina krwista, świeża, z mięsa wieprzowego, podrobów i krwi z dodatkiem ozorów wieprzowych,  w pierwszym gatunku, o średnicy około </w:t>
      </w:r>
      <w:smartTag w:uri="urn:schemas-microsoft-com:office:smarttags" w:element="metricconverter">
        <w:smartTagPr>
          <w:attr w:name="ProductID" w:val="7 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7 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 osłonce folii, 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</w:t>
      </w:r>
    </w:p>
    <w:p w14:paraId="1D9E1EB0" w14:textId="77777777" w:rsidR="00104E5A" w:rsidRPr="00104E5A" w:rsidRDefault="00104E5A" w:rsidP="00104E5A">
      <w:pPr>
        <w:suppressAutoHyphens/>
        <w:spacing w:after="0" w:line="240" w:lineRule="auto"/>
        <w:ind w:left="645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14:paraId="560C03E7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Wędliny CPV 151 311 30-5</w:t>
      </w:r>
    </w:p>
    <w:p w14:paraId="25FE9713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Parówka - serdelka w ilości 190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kiełbasa homogenizowana, produkt o zawartości min. 40% mięsa wieprzowego, wyrób w osłonce naturalnej lub sztucznej o średnicy od 20-30mm, na przekroju – surowce równomiernie rozłożone, dopuszcza się pojedyncze otwory powietrza o średnicy do </w:t>
      </w:r>
      <w:smartTag w:uri="urn:schemas-microsoft-com:office:smarttags" w:element="metricconverter">
        <w:smartTagPr>
          <w:attr w:name="ProductID" w:val="2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produkt pakowany w opakowanie zbiorcze (MAP), termin przydatności nie krótszy niż 14 dni od daty dostawy</w:t>
      </w:r>
    </w:p>
    <w:p w14:paraId="32F68BCB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Parówka cienka w ilości 30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kiełbasa homogenizowana, produkt o zawartości min. 40% mięsa wieprzowego, wyrób w osłonce naturalnej lub sztucznej o średnicy od 10-20mm, na przekroju – surowce równomiernie rozłożone, dopuszcza się pojedyncze otwory powietrza o średnicy do </w:t>
      </w:r>
      <w:smartTag w:uri="urn:schemas-microsoft-com:office:smarttags" w:element="metricconverter">
        <w:smartTagPr>
          <w:attr w:name="ProductID" w:val="2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produkt pakowany w opakowanie zbiorcze (MAP), termin przydatności nie krótszy niż 14 dni od daty dostawy</w:t>
      </w:r>
    </w:p>
    <w:p w14:paraId="375DC70F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Parówka hot - dog w ilości 250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kiełbasa homogenizowana, produkt o zawartości min. 40% mięsa wieprzowego, wyrób w osłonce naturalnej lub sztucznej o średnicy od 10-35mm, na przekroju – surowce równomiernie rozłożone, dopuszcza się pojedyncze otwory powietrza o średnicy do </w:t>
      </w:r>
      <w:smartTag w:uri="urn:schemas-microsoft-com:office:smarttags" w:element="metricconverter">
        <w:smartTagPr>
          <w:attr w:name="ProductID" w:val="2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produkt pakowany w opakowanie zbiorcze (MAP), termin przydatności nie krótszy niż 14 dni od daty dostawy</w:t>
      </w:r>
    </w:p>
    <w:p w14:paraId="23AA5BE6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Kiełbasa śląska w ilości 200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kiełbasa średnio rozdrobniona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wędzona, parzona, na przekroju – surowce równomiernie rozłożone; niedopuszczalne skupiska jednego ze składników i zacieki tłuszczu i galarety, produkt o zawartości min. 60% mięsa wieprzowego, w którym przeważającą część surowców mięsno-tłuszczowych rozdrobnione na cząstki o wielkości od </w:t>
      </w:r>
      <w:smartTag w:uri="urn:schemas-microsoft-com:office:smarttags" w:element="metricconverter">
        <w:smartTagPr>
          <w:attr w:name="ProductID" w:val="5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5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2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wyrób w osłonce naturalnej lub sztucznej</w:t>
      </w:r>
    </w:p>
    <w:p w14:paraId="59944B0A" w14:textId="2DCFF17C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bookmarkStart w:id="13" w:name="_Hlk166755259"/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Kiełbasa zwyczajna w ilości 2</w:t>
      </w:r>
      <w:r w:rsidR="0002324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5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kiełbasa średnio rozdrobniona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wędzona, parzona, na przekroju – surowce równomiernie rozłożone; niedopuszczalne skupiska jednego ze składników i zacieki tłuszczu i galarety, produkt o zawartości min. 60% mięsa wieprzowego, w którym przeważającą część surowców mięsno-tłuszczowych rozdrobniono na cząstki o wielkości od </w:t>
      </w:r>
      <w:smartTag w:uri="urn:schemas-microsoft-com:office:smarttags" w:element="metricconverter">
        <w:smartTagPr>
          <w:attr w:name="ProductID" w:val="5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5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2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wyrób w osłonce naturalnej lub sztucznej</w:t>
      </w:r>
      <w:bookmarkEnd w:id="13"/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</w:p>
    <w:p w14:paraId="290F9939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Kiełbasa podwawelska w ilości 90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kiełbasa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średnio rozdrobniona wieprzowa i drobiowa jasno wędzona w naturalnej osłonce,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produkt o zawartości min. 70% mięsa wieprzowego, </w:t>
      </w:r>
    </w:p>
    <w:p w14:paraId="5675EA56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Kiełbasa toruńska w ilości 100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kiełbasa drobno rozdrobniona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drobiowo – wieprzowa, wędzona, parzona, produkt o zawartości min. 62% mięsa drobiowego i wieprzowego, produkt pakowany w atmosferze ochronnej, wyrób w osłonce naturalnej lub sztucznej, waga jednostkowa od 1,00 do </w:t>
      </w:r>
      <w:smartTag w:uri="urn:schemas-microsoft-com:office:smarttags" w:element="metricconverter">
        <w:smartTagPr>
          <w:attr w:name="ProductID" w:val="2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</w:p>
    <w:p w14:paraId="04ABBBCA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Kiełbasa grillowa w ilości 220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kiełbasa średnio rozdrobniona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wędzona, produkt o zawartości min. 70% mięsa wieprzowego, w którym przeważającą część surowców mięsno-tłuszczowych rozdrobniono na cząstki o wielkości od </w:t>
      </w:r>
      <w:smartTag w:uri="urn:schemas-microsoft-com:office:smarttags" w:element="metricconverter">
        <w:smartTagPr>
          <w:attr w:name="ProductID" w:val="5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5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2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wyrób w osłonce naturalnej lub sztucznej, </w:t>
      </w:r>
    </w:p>
    <w:p w14:paraId="4B4FDFFE" w14:textId="681153D2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Kiełbaski śniadaniowe w ilości 2</w:t>
      </w:r>
      <w:r w:rsidR="0002324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0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cienka, długa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kiełbaska średnio rozdrobniona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, wędzona, parzona, produkt o zawartości min. 60% mięsa wieprzowego, wyrób w osłonce naturalnej</w:t>
      </w:r>
    </w:p>
    <w:p w14:paraId="5250E22C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Kabanosy w ilości 20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cienka, długa kiełbasa, przyrządzana z </w:t>
      </w:r>
      <w:hyperlink r:id="rId5" w:tooltip="Peklowanie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peklowanego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</w:t>
      </w:r>
      <w:hyperlink r:id="rId6" w:tooltip="Wieprzowina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mięsa wieprzowego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starannie suszona i wędzona; o suchej równomiernie pomarszczonej powierzchni. Z wierzchu ciemnoczerwona z odcieniem wiśniowym. W przekroju widoczne są również mocno czerwone kawałki mięsa oraz jasne kawałki tłuszczu. Cechą charakterystyczną jest smak peklowanej i pieczonej wieprzowiny oraz lekki posmak wędzenia, kminku oraz pieprzu. </w:t>
      </w:r>
    </w:p>
    <w:p w14:paraId="04019618" w14:textId="7FA265D5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Kiełbasa biała parzona w ilości 2</w:t>
      </w:r>
      <w:r w:rsidR="0002324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2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kiełbasa średnio rozdrobniona,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wieprzowa, parzona o specyficznym jasnym kolorze,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z </w:t>
      </w:r>
      <w:hyperlink r:id="rId7" w:tooltip="Mięso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mięsa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</w:t>
      </w:r>
      <w:hyperlink r:id="rId8" w:tooltip="Wieprzowina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wieprzowego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czasem z dodatkiem mięsa </w:t>
      </w:r>
      <w:hyperlink r:id="rId9" w:tooltip="Wołowina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wołowego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 naturalnym, cienkim </w:t>
      </w:r>
      <w:hyperlink r:id="rId10" w:tooltip="Jelito" w:history="1">
        <w:r w:rsidRPr="00104E5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ar-SA"/>
          </w:rPr>
          <w:t>jelicie</w:t>
        </w:r>
      </w:hyperlink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wieprzowym,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produkt o zawartości min. 40% mięsa wieprzowego, pakowany w atmosferze ochronnej, waga jednostkowa od 0,50 do </w:t>
      </w:r>
      <w:smartTag w:uri="urn:schemas-microsoft-com:office:smarttags" w:element="metricconverter">
        <w:smartTagPr>
          <w:attr w:name="ProductID" w:val="1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1,50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</w:p>
    <w:p w14:paraId="4BE7BD9B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>Krakowska parzona w ilości 160 kg, k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iełbasa z wyselekcjonowanych kawałków mięsa wieprzowego, parzona, grubo rozdrobniona, o ścisłej konsystencji. Posiada ciemnobrązową osłonkę białkową o średnicy </w:t>
      </w:r>
      <w:smartTag w:uri="urn:schemas-microsoft-com:office:smarttags" w:element="metricconverter">
        <w:smartTagPr>
          <w:attr w:name="ProductID" w:val="8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80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., </w:t>
      </w:r>
    </w:p>
    <w:p w14:paraId="1461C791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Krakowska sucha w ilości 10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kiełbasa grubo rozdrobniona, wędzona, pieczona i suszona, z wyselekcjonowanych kawałków mięsa wieprzowego o ścisłej konsystencji. Posiada ciemnobrązową osłonkę białkową o średnicy </w:t>
      </w:r>
      <w:smartTag w:uri="urn:schemas-microsoft-com:office:smarttags" w:element="metricconverter">
        <w:smartTagPr>
          <w:attr w:name="ProductID" w:val="8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80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., </w:t>
      </w:r>
    </w:p>
    <w:p w14:paraId="0631BA81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Ogonówka w ilości 170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z mięsa wieprzowego, nierozdrobniona, parzona, wędzona z widoczną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w przekroju warstwą tłuszczu, zaliczana do wędzonek, w pierwszym gatunku, pakowana próżniowo,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2,0 kg</w:t>
      </w:r>
    </w:p>
    <w:p w14:paraId="3CCC9C83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Metka w ilości 60 kg,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kiełbasa drobno rozdrobniona, na przekroju – surowce równomiernie rozłożone, dopuszcza się pojedyncze otwory powietrza o średnicy do </w:t>
      </w:r>
      <w:smartTag w:uri="urn:schemas-microsoft-com:office:smarttags" w:element="metricconverter">
        <w:smartTagPr>
          <w:attr w:name="ProductID" w:val="2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;  ; powierzchnia czysta, sucha, osłonka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lastRenderedPageBreak/>
        <w:t>ściśle przylegająca do farszu; dopuszcza się nieznaczne wycieki tłuszczu pod osłonką w</w:t>
      </w: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>końcach pojedynczych batonów. Konsystencja smarowna, jędrna. wyrób w osłonce naturalnej lub sztucznej. Długość batonów od 500-</w:t>
      </w:r>
      <w:smartTag w:uri="urn:schemas-microsoft-com:office:smarttags" w:element="metricconverter">
        <w:smartTagPr>
          <w:attr w:name="ProductID" w:val="600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600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</w:p>
    <w:p w14:paraId="109D2988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Mielonka wieprzowa w ilości </w:t>
      </w:r>
      <w:smartTag w:uri="urn:schemas-microsoft-com:office:smarttags" w:element="metricconverter">
        <w:smartTagPr>
          <w:attr w:name="ProductID" w:val="100 kg"/>
        </w:smartTagPr>
        <w:r w:rsidRPr="00104E5A">
          <w:rPr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ar-SA"/>
          </w:rPr>
          <w:t>100 kg</w:t>
        </w:r>
      </w:smartTag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wędlina wieprzowo – drobiowa z dodatkiem wołowiny, parzona, w formie bloku, o zawartości minimum 60% mięsa wieprzowego, waga jednostkowa od 0,5 kg do 1,5 kg</w:t>
      </w:r>
    </w:p>
    <w:p w14:paraId="784EF502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Mortadela w ilości 160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kiełbasa homogenizowana, produkt o zawartości min. 40% mięsa wieprzowego, wyrób w osłonce naturalnej lub sztucznej, na przekroju – surowce równomiernie rozłożone, dopuszcza się pojedyncze otwory powietrza o średnicy do </w:t>
      </w:r>
      <w:smartTag w:uri="urn:schemas-microsoft-com:office:smarttags" w:element="metricconverter">
        <w:smartTagPr>
          <w:attr w:name="ProductID" w:val="2 m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2 mm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waga jednostkowa od 0,5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</w:p>
    <w:p w14:paraId="081A4D2F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Rolada wieprzowa w ilości 60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  <w:t xml:space="preserve">wędzonka wieprzowa z połączonych kawałków mięsa, parzona, o ścisłej konsystencji, </w:t>
      </w:r>
    </w:p>
    <w:p w14:paraId="740FB680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Szynka konserwowa prasowana w ilości </w:t>
      </w:r>
      <w:smartTag w:uri="urn:schemas-microsoft-com:office:smarttags" w:element="metricconverter">
        <w:smartTagPr>
          <w:attr w:name="ProductID" w:val="100 kg"/>
        </w:smartTagPr>
        <w:r w:rsidRPr="00104E5A">
          <w:rPr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ar-SA"/>
          </w:rPr>
          <w:t>100 kg</w:t>
        </w:r>
      </w:smartTag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z mięsa wieprzowego (z szynki), prasowana, konserwowana, w bloku, w folii, w pierwszym gatunku, 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3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3,00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19D92FB5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Szynka wieprzowa w galarecie z warzywami w ilości 20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z mięsa wieprzowego, pokrojonego w „kostkę” i warzyw, zatopionych w galarecie, o średnicy około 8 cm, w osłonce z folii, świeża, w pierwszym gatunku, o wadze jednostkowej od 0,5 kg do 2 kg</w:t>
      </w:r>
    </w:p>
    <w:p w14:paraId="3C07F91D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Szynkowa w ilości 125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z mięsa wieprzowego, z widocznymi w przekroju kawałkami mięsa, o średnicy około </w:t>
      </w:r>
      <w:smartTag w:uri="urn:schemas-microsoft-com:office:smarttags" w:element="metricconverter">
        <w:smartTagPr>
          <w:attr w:name="ProductID" w:val="7ﾠcm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7 cm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w osłonce, w pierwszym gatunku, waga jednostkowa od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2,0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2,00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, </w:t>
      </w:r>
    </w:p>
    <w:p w14:paraId="18EC9685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Zielonogórska w ilości 10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wędlina wieprzowa z kawałkami pieprzu zielonego, wytworzona w sztucznej osłonce, w pierwszym gatunku, waga jednostkowa od 0,5 kg do 2 kg</w:t>
      </w:r>
    </w:p>
    <w:p w14:paraId="47571CA5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Przysmak w konserwie w ilości 110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z mięsa drobiowego z dodatkiem surowców wieprzowych, parzony, w bloku, w pierwszym gatunku, pakowany w folię, waga jednostkowa od 0,5 kg do 2 kg</w:t>
      </w:r>
    </w:p>
    <w:p w14:paraId="73F2C5D9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Żywiecka w ilości 130 kg, </w:t>
      </w:r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kiełbasa średnio rozdrobniona, produkt o zawartości minimum 70% mięsa wieprzowego, w których przeważającą część surowców mięsno – tłuszczowych została rozdrobniona na cząstki o wielkości powyżej </w:t>
      </w:r>
      <w:smartTag w:uri="urn:schemas-microsoft-com:office:smarttags" w:element="metricconverter">
        <w:smartTagPr>
          <w:attr w:name="ProductID" w:val="20 mm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20 mm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wyrób w osłonce naturalnej lub sztucznej, w pierwszym gatunku, waga jednostkowa od </w:t>
      </w:r>
      <w:smartTag w:uri="urn:schemas-microsoft-com:office:smarttags" w:element="metricconverter">
        <w:smartTagPr>
          <w:attr w:name="ProductID" w:val="0,5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0,5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bCs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, </w:t>
      </w:r>
    </w:p>
    <w:p w14:paraId="439D02DA" w14:textId="77777777" w:rsidR="00104E5A" w:rsidRPr="00104E5A" w:rsidRDefault="00104E5A" w:rsidP="00104E5A">
      <w:pPr>
        <w:suppressAutoHyphens/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</w:pPr>
    </w:p>
    <w:p w14:paraId="79834A1F" w14:textId="77777777" w:rsidR="00104E5A" w:rsidRPr="00104E5A" w:rsidRDefault="00104E5A" w:rsidP="00104E5A">
      <w:pPr>
        <w:suppressAutoHyphens/>
        <w:spacing w:after="0" w:line="240" w:lineRule="auto"/>
        <w:ind w:left="0" w:firstLine="285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eastAsia="ar-SA"/>
        </w:rPr>
        <w:t>Pasztety CPV 151 313 10-1</w:t>
      </w:r>
    </w:p>
    <w:p w14:paraId="3CBF7ACD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Pasztetowa w ilości 100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podwędzana, z mięsa wieprzowego i podrobów wieprzowych, w pierwszym gatunku, w osłonce naturalnej, waga jednostkowa </w:t>
      </w:r>
      <w:smartTag w:uri="urn:schemas-microsoft-com:office:smarttags" w:element="metricconverter">
        <w:smartTagPr>
          <w:attr w:name="ProductID" w:val="0,50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0,50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,5 kg"/>
        </w:smartTagPr>
        <w:r w:rsidRPr="00104E5A"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ar-SA"/>
          </w:rPr>
          <w:t>1,5 kg</w:t>
        </w:r>
      </w:smartTag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, termin przydatności do spożycia nie krótszy niż 7 dni od daty zakupu.</w:t>
      </w:r>
    </w:p>
    <w:p w14:paraId="18D6E7E9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Pasztet  pieczony w ilości 100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wyrób garmażeryjny z mięsa drobiowego, z dodatkiem surowców wieprzowych, pieczony, w bloku, w pierwszym gatunku, z widocznymi w przekroju ziołami i przyprawami, pakowany w folię, waga jednostkowa od 0,5 kg do 2 kg</w:t>
      </w:r>
    </w:p>
    <w:p w14:paraId="078B9C88" w14:textId="77777777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Pasztet (konserwa) w ilości 20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pasztet drobiowo – wieprzowy, konserwa sterylizowana, waga jednostkowa od 0,15 kg do 0,5 kg, termin przydatności do spożycia nie krótszy niż 6 miesięcy od daty dostawy</w:t>
      </w:r>
    </w:p>
    <w:p w14:paraId="64A03782" w14:textId="1200BA71" w:rsidR="00104E5A" w:rsidRPr="00104E5A" w:rsidRDefault="00104E5A" w:rsidP="00104E5A">
      <w:pPr>
        <w:numPr>
          <w:ilvl w:val="0"/>
          <w:numId w:val="22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104E5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ar-SA"/>
        </w:rPr>
        <w:t xml:space="preserve">Konserwa wieprzowa w ilości 10 kg, </w:t>
      </w:r>
      <w:r w:rsidRPr="00104E5A"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t>mielonka wieprzowa, mięso wieprzowe min 80%, konserwa sterylizowana, mięso oddzielone mechanicznie, opakowanie od 0,25 kg do 0,3 kg, termin przydatności do spożycia nie krótszy niż 6 miesięcy od dat</w:t>
      </w:r>
    </w:p>
    <w:sectPr w:rsidR="00104E5A" w:rsidRPr="0010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  <w:color w:val="auto"/>
      </w:rPr>
    </w:lvl>
  </w:abstractNum>
  <w:abstractNum w:abstractNumId="1" w15:restartNumberingAfterBreak="0">
    <w:nsid w:val="00000006"/>
    <w:multiLevelType w:val="multilevel"/>
    <w:tmpl w:val="1FF6A1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AC69F1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19B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E6DACD8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F7F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EC7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9E32842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620E069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3634BB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3EE16BC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E"/>
    <w:multiLevelType w:val="multilevel"/>
    <w:tmpl w:val="CE0AECCC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448ABFF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singleLevel"/>
    <w:tmpl w:val="FC1EC9A6"/>
    <w:name w:val="WW8Num39"/>
    <w:lvl w:ilvl="0">
      <w:start w:val="1"/>
      <w:numFmt w:val="decimal"/>
      <w:lvlText w:val="%1"/>
      <w:lvlJc w:val="left"/>
      <w:pPr>
        <w:tabs>
          <w:tab w:val="num" w:pos="720"/>
        </w:tabs>
        <w:ind w:left="454" w:hanging="284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7" w15:restartNumberingAfterBreak="0">
    <w:nsid w:val="00000026"/>
    <w:multiLevelType w:val="singleLevel"/>
    <w:tmpl w:val="4128EA00"/>
    <w:name w:val="WW8Num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8" w15:restartNumberingAfterBreak="0">
    <w:nsid w:val="0000002A"/>
    <w:multiLevelType w:val="multilevel"/>
    <w:tmpl w:val="959AB31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B"/>
    <w:multiLevelType w:val="multilevel"/>
    <w:tmpl w:val="D79ACB6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B860BA"/>
    <w:multiLevelType w:val="multilevel"/>
    <w:tmpl w:val="062E5EC6"/>
    <w:styleLink w:val="WWNum1"/>
    <w:lvl w:ilvl="0">
      <w:start w:val="1"/>
      <w:numFmt w:val="decimal"/>
      <w:lvlText w:val="%1."/>
      <w:lvlJc w:val="left"/>
      <w:pPr>
        <w:ind w:left="1080" w:hanging="720"/>
      </w:pPr>
      <w:rPr>
        <w:rFonts w:cs="Calibri"/>
        <w:b w:val="0"/>
        <w:bC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813370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6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0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930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327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215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902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56388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01423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0057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543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1007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021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293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7221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0442771">
    <w:abstractNumId w:val="16"/>
  </w:num>
  <w:num w:numId="17" w16cid:durableId="2117865617">
    <w:abstractNumId w:val="17"/>
    <w:lvlOverride w:ilvl="0">
      <w:startOverride w:val="2"/>
    </w:lvlOverride>
  </w:num>
  <w:num w:numId="18" w16cid:durableId="49620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6001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5599232">
    <w:abstractNumId w:val="20"/>
  </w:num>
  <w:num w:numId="21" w16cid:durableId="1949502536">
    <w:abstractNumId w:val="20"/>
    <w:lvlOverride w:ilvl="0">
      <w:startOverride w:val="1"/>
    </w:lvlOverride>
  </w:num>
  <w:num w:numId="22" w16cid:durableId="15834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A"/>
    <w:rsid w:val="0002324E"/>
    <w:rsid w:val="00045C75"/>
    <w:rsid w:val="00045F20"/>
    <w:rsid w:val="000A6DDA"/>
    <w:rsid w:val="00104E5A"/>
    <w:rsid w:val="00354DBD"/>
    <w:rsid w:val="00487BB4"/>
    <w:rsid w:val="006C198A"/>
    <w:rsid w:val="007542B7"/>
    <w:rsid w:val="00914FD4"/>
    <w:rsid w:val="00C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CE9A6"/>
  <w15:chartTrackingRefBased/>
  <w15:docId w15:val="{8213A6BA-41E5-4ADC-871C-293A08B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F8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32F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2F8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04E5A"/>
    <w:pPr>
      <w:suppressAutoHyphens/>
      <w:autoSpaceDN w:val="0"/>
      <w:spacing w:after="148" w:line="242" w:lineRule="auto"/>
      <w:ind w:left="2372" w:hanging="10"/>
      <w:jc w:val="both"/>
      <w:textAlignment w:val="baseline"/>
    </w:pPr>
    <w:rPr>
      <w:rFonts w:ascii="Trebuchet MS" w:eastAsia="Trebuchet MS" w:hAnsi="Trebuchet MS" w:cs="Trebuchet MS"/>
      <w:color w:val="000000"/>
      <w:kern w:val="3"/>
      <w:sz w:val="24"/>
      <w:lang w:eastAsia="pl-PL"/>
      <w14:ligatures w14:val="none"/>
    </w:rPr>
  </w:style>
  <w:style w:type="paragraph" w:customStyle="1" w:styleId="Textbody">
    <w:name w:val="Text body"/>
    <w:basedOn w:val="Standard"/>
    <w:rsid w:val="00104E5A"/>
    <w:pPr>
      <w:widowControl w:val="0"/>
      <w:tabs>
        <w:tab w:val="left" w:pos="426"/>
      </w:tabs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numbering" w:customStyle="1" w:styleId="WWNum1">
    <w:name w:val="WWNum1"/>
    <w:basedOn w:val="Bezlisty"/>
    <w:rsid w:val="00104E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ieprzow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i%C4%99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Wieprzow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.wikipedia.org/wiki/Peklowanie" TargetMode="External"/><Relationship Id="rId10" Type="http://schemas.openxmlformats.org/officeDocument/2006/relationships/hyperlink" Target="http://pl.wikipedia.org/wiki/Jel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Wo%C5%82ow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7588</Words>
  <Characters>45530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dcterms:created xsi:type="dcterms:W3CDTF">2023-07-11T11:15:00Z</dcterms:created>
  <dcterms:modified xsi:type="dcterms:W3CDTF">2024-07-04T07:21:00Z</dcterms:modified>
</cp:coreProperties>
</file>