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85" w:rsidRDefault="002A0785" w:rsidP="009A5EE7">
      <w:pPr>
        <w:spacing w:line="480" w:lineRule="auto"/>
        <w:jc w:val="right"/>
        <w:rPr>
          <w:color w:val="000000" w:themeColor="text1"/>
          <w:sz w:val="20"/>
          <w:szCs w:val="20"/>
        </w:rPr>
      </w:pPr>
    </w:p>
    <w:p w:rsidR="00CF5C0D" w:rsidRPr="009A5EE7" w:rsidRDefault="009A5EE7" w:rsidP="009A5EE7">
      <w:pPr>
        <w:spacing w:line="480" w:lineRule="auto"/>
        <w:jc w:val="right"/>
        <w:rPr>
          <w:color w:val="000000" w:themeColor="text1"/>
          <w:sz w:val="20"/>
          <w:szCs w:val="20"/>
        </w:rPr>
      </w:pPr>
      <w:bookmarkStart w:id="0" w:name="_GoBack"/>
      <w:bookmarkEnd w:id="0"/>
      <w:r w:rsidRPr="009A5EE7">
        <w:rPr>
          <w:color w:val="000000" w:themeColor="text1"/>
          <w:sz w:val="20"/>
          <w:szCs w:val="20"/>
        </w:rPr>
        <w:t>Załącznik nr 1 do SIWZ</w:t>
      </w:r>
    </w:p>
    <w:p w:rsidR="009A5EE7" w:rsidRDefault="009A5EE7" w:rsidP="009A5EE7">
      <w:pPr>
        <w:jc w:val="center"/>
        <w:rPr>
          <w:b/>
          <w:iCs/>
          <w:sz w:val="22"/>
          <w:szCs w:val="22"/>
        </w:rPr>
      </w:pPr>
    </w:p>
    <w:p w:rsidR="00E704D2" w:rsidRDefault="00E704D2" w:rsidP="009A5EE7">
      <w:pPr>
        <w:jc w:val="center"/>
        <w:rPr>
          <w:b/>
          <w:iCs/>
          <w:sz w:val="22"/>
          <w:szCs w:val="22"/>
        </w:rPr>
      </w:pPr>
    </w:p>
    <w:p w:rsidR="00E704D2" w:rsidRDefault="00E704D2" w:rsidP="009A5EE7">
      <w:pPr>
        <w:jc w:val="center"/>
        <w:rPr>
          <w:b/>
          <w:iCs/>
          <w:sz w:val="22"/>
          <w:szCs w:val="22"/>
        </w:rPr>
      </w:pPr>
    </w:p>
    <w:p w:rsidR="009A5EE7" w:rsidRPr="009A5EE7" w:rsidRDefault="009A5EE7" w:rsidP="009A5EE7">
      <w:pPr>
        <w:jc w:val="center"/>
        <w:rPr>
          <w:b/>
          <w:iCs/>
          <w:sz w:val="22"/>
          <w:szCs w:val="22"/>
        </w:rPr>
      </w:pPr>
      <w:r w:rsidRPr="009A5EE7">
        <w:rPr>
          <w:b/>
          <w:iCs/>
          <w:sz w:val="22"/>
          <w:szCs w:val="22"/>
        </w:rPr>
        <w:t xml:space="preserve">Oświadczenie </w:t>
      </w:r>
    </w:p>
    <w:p w:rsidR="009A5EE7" w:rsidRPr="009A5EE7" w:rsidRDefault="009A5EE7" w:rsidP="009A5EE7">
      <w:pPr>
        <w:jc w:val="center"/>
        <w:rPr>
          <w:b/>
          <w:iCs/>
          <w:sz w:val="22"/>
          <w:szCs w:val="22"/>
        </w:rPr>
      </w:pPr>
      <w:r w:rsidRPr="009A5EE7">
        <w:rPr>
          <w:b/>
          <w:iCs/>
          <w:sz w:val="22"/>
          <w:szCs w:val="22"/>
        </w:rPr>
        <w:t xml:space="preserve">w zakresie wypełnienia obowiązków informacyjnych </w:t>
      </w:r>
    </w:p>
    <w:p w:rsidR="009A5EE7" w:rsidRPr="009A5EE7" w:rsidRDefault="009A5EE7" w:rsidP="009A5EE7">
      <w:pPr>
        <w:jc w:val="center"/>
        <w:rPr>
          <w:b/>
          <w:iCs/>
          <w:sz w:val="22"/>
          <w:szCs w:val="22"/>
        </w:rPr>
      </w:pPr>
      <w:r w:rsidRPr="009A5EE7">
        <w:rPr>
          <w:b/>
          <w:iCs/>
          <w:sz w:val="22"/>
          <w:szCs w:val="22"/>
        </w:rPr>
        <w:t>wynikających z RODO*</w:t>
      </w:r>
    </w:p>
    <w:p w:rsidR="009A5EE7" w:rsidRPr="009A5EE7" w:rsidRDefault="009A5EE7" w:rsidP="009A5EE7">
      <w:pPr>
        <w:jc w:val="center"/>
        <w:rPr>
          <w:b/>
          <w:iCs/>
          <w:sz w:val="20"/>
          <w:szCs w:val="20"/>
        </w:rPr>
      </w:pPr>
    </w:p>
    <w:p w:rsidR="009A5EE7" w:rsidRPr="009A5EE7" w:rsidRDefault="009A5EE7" w:rsidP="009A5EE7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</w:p>
    <w:p w:rsidR="009A5EE7" w:rsidRPr="009A5EE7" w:rsidRDefault="009A5EE7" w:rsidP="009A5EE7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  <w:r w:rsidRPr="009A5EE7">
        <w:rPr>
          <w:sz w:val="20"/>
          <w:szCs w:val="20"/>
        </w:rPr>
        <w:t>Działając w imieniu Wykonawcy:</w:t>
      </w:r>
    </w:p>
    <w:p w:rsidR="009A5EE7" w:rsidRPr="009A5EE7" w:rsidRDefault="009A5EE7" w:rsidP="009A5EE7">
      <w:pPr>
        <w:ind w:firstLine="142"/>
        <w:rPr>
          <w:sz w:val="20"/>
          <w:szCs w:val="20"/>
        </w:rPr>
      </w:pPr>
    </w:p>
    <w:p w:rsidR="009A5EE7" w:rsidRPr="009A5EE7" w:rsidRDefault="009A5EE7" w:rsidP="009A5EE7">
      <w:pPr>
        <w:ind w:firstLine="142"/>
        <w:rPr>
          <w:sz w:val="20"/>
          <w:szCs w:val="20"/>
        </w:rPr>
      </w:pPr>
      <w:r w:rsidRPr="009A5EE7">
        <w:rPr>
          <w:sz w:val="20"/>
          <w:szCs w:val="20"/>
        </w:rPr>
        <w:t>.............................................................................</w:t>
      </w:r>
    </w:p>
    <w:p w:rsidR="009A5EE7" w:rsidRPr="009A5EE7" w:rsidRDefault="009A5EE7" w:rsidP="009A5EE7">
      <w:pPr>
        <w:ind w:firstLine="142"/>
        <w:rPr>
          <w:sz w:val="20"/>
          <w:szCs w:val="20"/>
        </w:rPr>
      </w:pPr>
    </w:p>
    <w:p w:rsidR="009A5EE7" w:rsidRPr="009A5EE7" w:rsidRDefault="009A5EE7" w:rsidP="009A5EE7">
      <w:pPr>
        <w:ind w:firstLine="142"/>
        <w:rPr>
          <w:sz w:val="20"/>
          <w:szCs w:val="20"/>
        </w:rPr>
      </w:pPr>
      <w:r w:rsidRPr="009A5EE7">
        <w:rPr>
          <w:sz w:val="20"/>
          <w:szCs w:val="20"/>
        </w:rPr>
        <w:t>..............................................................................</w:t>
      </w:r>
    </w:p>
    <w:p w:rsidR="009A5EE7" w:rsidRPr="009A5EE7" w:rsidRDefault="009A5EE7" w:rsidP="009A5EE7">
      <w:pPr>
        <w:ind w:firstLine="142"/>
        <w:rPr>
          <w:sz w:val="20"/>
          <w:szCs w:val="20"/>
        </w:rPr>
      </w:pPr>
    </w:p>
    <w:p w:rsidR="009A5EE7" w:rsidRPr="009A5EE7" w:rsidRDefault="009A5EE7" w:rsidP="009A5EE7">
      <w:pPr>
        <w:ind w:firstLine="142"/>
        <w:rPr>
          <w:sz w:val="20"/>
          <w:szCs w:val="20"/>
        </w:rPr>
      </w:pPr>
      <w:r w:rsidRPr="009A5EE7">
        <w:rPr>
          <w:sz w:val="20"/>
          <w:szCs w:val="20"/>
        </w:rPr>
        <w:t>..............................................................................</w:t>
      </w:r>
    </w:p>
    <w:p w:rsidR="009A5EE7" w:rsidRPr="009A5EE7" w:rsidRDefault="009A5EE7" w:rsidP="009A5EE7">
      <w:pPr>
        <w:rPr>
          <w:sz w:val="20"/>
          <w:szCs w:val="20"/>
        </w:rPr>
      </w:pPr>
      <w:r w:rsidRPr="009A5EE7">
        <w:rPr>
          <w:sz w:val="20"/>
          <w:szCs w:val="20"/>
        </w:rPr>
        <w:t xml:space="preserve">                  (nazwa i adres Wykonawcy)</w:t>
      </w:r>
    </w:p>
    <w:p w:rsidR="009A5EE7" w:rsidRPr="009A5EE7" w:rsidRDefault="009A5EE7" w:rsidP="009A5EE7">
      <w:pPr>
        <w:jc w:val="center"/>
        <w:rPr>
          <w:b/>
          <w:iCs/>
          <w:sz w:val="20"/>
          <w:szCs w:val="20"/>
        </w:rPr>
      </w:pPr>
    </w:p>
    <w:p w:rsidR="009A5EE7" w:rsidRPr="009A5EE7" w:rsidRDefault="009A5EE7" w:rsidP="009A5EE7">
      <w:pPr>
        <w:jc w:val="center"/>
        <w:rPr>
          <w:b/>
          <w:iCs/>
          <w:sz w:val="20"/>
          <w:szCs w:val="20"/>
        </w:rPr>
      </w:pPr>
    </w:p>
    <w:p w:rsidR="009A5EE7" w:rsidRPr="009A5EE7" w:rsidRDefault="009A5EE7" w:rsidP="009A5EE7">
      <w:pPr>
        <w:jc w:val="center"/>
        <w:rPr>
          <w:b/>
          <w:iCs/>
          <w:sz w:val="20"/>
          <w:szCs w:val="20"/>
        </w:rPr>
      </w:pPr>
    </w:p>
    <w:p w:rsidR="009A5EE7" w:rsidRPr="009A5EE7" w:rsidRDefault="009A5EE7" w:rsidP="009A5EE7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b/>
          <w:iCs/>
          <w:sz w:val="20"/>
          <w:szCs w:val="20"/>
        </w:rPr>
      </w:pPr>
      <w:r w:rsidRPr="009A5EE7">
        <w:rPr>
          <w:rFonts w:eastAsia="Calibri"/>
          <w:color w:val="000000"/>
          <w:sz w:val="20"/>
          <w:szCs w:val="20"/>
          <w:lang w:eastAsia="en-US"/>
        </w:rPr>
        <w:tab/>
      </w:r>
      <w:r w:rsidRPr="009A5EE7">
        <w:rPr>
          <w:rFonts w:eastAsia="Calibri"/>
          <w:color w:val="000000"/>
          <w:sz w:val="20"/>
          <w:szCs w:val="20"/>
          <w:lang w:eastAsia="en-US"/>
        </w:rPr>
        <w:tab/>
      </w:r>
    </w:p>
    <w:p w:rsidR="009A5EE7" w:rsidRPr="009A5EE7" w:rsidRDefault="009A5EE7" w:rsidP="009A5EE7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5EE7">
        <w:rPr>
          <w:rFonts w:eastAsia="Calibri"/>
          <w:color w:val="000000"/>
          <w:sz w:val="20"/>
          <w:szCs w:val="20"/>
          <w:lang w:eastAsia="en-US"/>
        </w:rPr>
        <w:tab/>
      </w:r>
      <w:r w:rsidRPr="009A5EE7">
        <w:rPr>
          <w:rFonts w:eastAsia="Calibri"/>
          <w:color w:val="000000"/>
          <w:sz w:val="20"/>
          <w:szCs w:val="20"/>
          <w:lang w:eastAsia="en-US"/>
        </w:rPr>
        <w:tab/>
        <w:t xml:space="preserve">W związku z udziałem w postępowaniu o udzielenie zamówienia publicznego prowadzonego w trybie przetargu nieograniczonego </w:t>
      </w:r>
      <w:r w:rsidRPr="009A5EE7">
        <w:rPr>
          <w:b/>
          <w:i/>
          <w:sz w:val="20"/>
          <w:szCs w:val="20"/>
        </w:rPr>
        <w:t xml:space="preserve">na </w:t>
      </w:r>
      <w:r w:rsidRPr="009A5EE7">
        <w:rPr>
          <w:b/>
          <w:i/>
          <w:color w:val="000000"/>
          <w:sz w:val="20"/>
          <w:szCs w:val="20"/>
        </w:rPr>
        <w:t xml:space="preserve">dostawę </w:t>
      </w:r>
      <w:r w:rsidR="009E1CAB">
        <w:rPr>
          <w:b/>
          <w:i/>
          <w:color w:val="000000"/>
          <w:sz w:val="20"/>
          <w:szCs w:val="20"/>
        </w:rPr>
        <w:t>materiałów promocyjnych, sprawa 20/ZP/20,</w:t>
      </w:r>
      <w:r w:rsidRPr="00644BE0">
        <w:rPr>
          <w:b/>
          <w:sz w:val="20"/>
          <w:szCs w:val="20"/>
        </w:rPr>
        <w:t xml:space="preserve"> </w:t>
      </w:r>
      <w:r w:rsidRPr="009A5EE7">
        <w:rPr>
          <w:rFonts w:eastAsia="Calibri"/>
          <w:b/>
          <w:color w:val="000000"/>
          <w:sz w:val="20"/>
          <w:szCs w:val="20"/>
          <w:lang w:eastAsia="en-US"/>
        </w:rPr>
        <w:t>o</w:t>
      </w:r>
      <w:r w:rsidRPr="009A5EE7">
        <w:rPr>
          <w:b/>
          <w:sz w:val="20"/>
          <w:szCs w:val="20"/>
        </w:rPr>
        <w:t xml:space="preserve">świadczamy, </w:t>
      </w:r>
      <w:r w:rsidR="009E1CAB">
        <w:rPr>
          <w:b/>
          <w:sz w:val="20"/>
          <w:szCs w:val="20"/>
        </w:rPr>
        <w:br/>
      </w:r>
      <w:r w:rsidRPr="009A5EE7">
        <w:rPr>
          <w:b/>
          <w:sz w:val="20"/>
          <w:szCs w:val="20"/>
        </w:rPr>
        <w:t xml:space="preserve">że </w:t>
      </w:r>
      <w:r w:rsidRPr="009A5EE7">
        <w:rPr>
          <w:rFonts w:eastAsia="Calibri"/>
          <w:b/>
          <w:color w:val="000000"/>
          <w:sz w:val="20"/>
          <w:szCs w:val="20"/>
          <w:lang w:eastAsia="en-US"/>
        </w:rPr>
        <w:t>wypełniliśmy obowiązki informacyjne</w:t>
      </w:r>
      <w:r w:rsidRPr="009A5EE7">
        <w:rPr>
          <w:rFonts w:eastAsia="Calibri"/>
          <w:color w:val="000000"/>
          <w:sz w:val="20"/>
          <w:szCs w:val="20"/>
          <w:lang w:eastAsia="en-US"/>
        </w:rPr>
        <w:t xml:space="preserve"> przewidziane w art. 13 lub art. 14 </w:t>
      </w:r>
      <w:r w:rsidRPr="009A5EE7">
        <w:rPr>
          <w:rFonts w:eastAsia="Calibri"/>
          <w:sz w:val="20"/>
          <w:szCs w:val="20"/>
          <w:lang w:eastAsia="en-US"/>
        </w:rPr>
        <w:t>RODO*,</w:t>
      </w:r>
      <w:r w:rsidRPr="009A5EE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A5EE7">
        <w:rPr>
          <w:rFonts w:eastAsia="Calibri"/>
          <w:b/>
          <w:color w:val="000000"/>
          <w:sz w:val="20"/>
          <w:szCs w:val="20"/>
          <w:lang w:eastAsia="en-US"/>
        </w:rPr>
        <w:t xml:space="preserve">wobec osób fizycznych, </w:t>
      </w:r>
      <w:r w:rsidRPr="009A5EE7">
        <w:rPr>
          <w:rFonts w:eastAsia="Calibri"/>
          <w:b/>
          <w:sz w:val="20"/>
          <w:szCs w:val="20"/>
          <w:lang w:eastAsia="en-US"/>
        </w:rPr>
        <w:t>od których dane osobowe bezpośrednio lub pośrednio pozyskaliśmy</w:t>
      </w:r>
      <w:r w:rsidRPr="009A5EE7">
        <w:rPr>
          <w:rFonts w:eastAsia="Calibri"/>
          <w:color w:val="000000"/>
          <w:sz w:val="20"/>
          <w:szCs w:val="20"/>
          <w:lang w:eastAsia="en-US"/>
        </w:rPr>
        <w:t xml:space="preserve"> w celu ubiegania </w:t>
      </w:r>
      <w:r w:rsidR="009E1CAB">
        <w:rPr>
          <w:rFonts w:eastAsia="Calibri"/>
          <w:color w:val="000000"/>
          <w:sz w:val="20"/>
          <w:szCs w:val="20"/>
          <w:lang w:eastAsia="en-US"/>
        </w:rPr>
        <w:br/>
      </w:r>
      <w:r w:rsidRPr="009A5EE7">
        <w:rPr>
          <w:rFonts w:eastAsia="Calibri"/>
          <w:color w:val="000000"/>
          <w:sz w:val="20"/>
          <w:szCs w:val="20"/>
          <w:lang w:eastAsia="en-US"/>
        </w:rPr>
        <w:t>się o udzielenie zamówienia publicznego w niniejszym postępowaniu**.</w:t>
      </w:r>
    </w:p>
    <w:p w:rsidR="009A5EE7" w:rsidRPr="009A5EE7" w:rsidRDefault="009A5EE7" w:rsidP="009A5EE7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lang w:eastAsia="en-US"/>
        </w:rPr>
      </w:pPr>
    </w:p>
    <w:p w:rsidR="009A5EE7" w:rsidRPr="009A5EE7" w:rsidRDefault="009A5EE7" w:rsidP="009A5EE7">
      <w:pPr>
        <w:spacing w:line="360" w:lineRule="auto"/>
        <w:jc w:val="center"/>
        <w:rPr>
          <w:sz w:val="20"/>
          <w:szCs w:val="20"/>
        </w:rPr>
      </w:pPr>
    </w:p>
    <w:p w:rsidR="009A5EE7" w:rsidRPr="009A5EE7" w:rsidRDefault="009A5EE7" w:rsidP="009A5EE7">
      <w:pPr>
        <w:spacing w:line="360" w:lineRule="auto"/>
        <w:jc w:val="center"/>
        <w:rPr>
          <w:sz w:val="20"/>
          <w:szCs w:val="20"/>
        </w:rPr>
      </w:pPr>
    </w:p>
    <w:p w:rsidR="009A5EE7" w:rsidRPr="009A5EE7" w:rsidRDefault="009A5EE7" w:rsidP="009A5EE7">
      <w:pPr>
        <w:jc w:val="center"/>
        <w:rPr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spacing w:line="360" w:lineRule="auto"/>
        <w:jc w:val="center"/>
        <w:rPr>
          <w:sz w:val="20"/>
          <w:szCs w:val="20"/>
        </w:rPr>
      </w:pPr>
    </w:p>
    <w:p w:rsidR="009A5EE7" w:rsidRPr="009A5EE7" w:rsidRDefault="009A5EE7" w:rsidP="009A5EE7">
      <w:pPr>
        <w:jc w:val="both"/>
        <w:rPr>
          <w:sz w:val="20"/>
          <w:szCs w:val="20"/>
        </w:rPr>
      </w:pPr>
    </w:p>
    <w:p w:rsidR="009A5EE7" w:rsidRPr="009A5EE7" w:rsidRDefault="009A5EE7" w:rsidP="009A5EE7">
      <w:pPr>
        <w:autoSpaceDE w:val="0"/>
        <w:autoSpaceDN w:val="0"/>
        <w:adjustRightInd w:val="0"/>
        <w:rPr>
          <w:b/>
          <w:iCs/>
          <w:sz w:val="18"/>
          <w:szCs w:val="18"/>
        </w:rPr>
      </w:pPr>
    </w:p>
    <w:p w:rsidR="009A5EE7" w:rsidRPr="009A5EE7" w:rsidRDefault="009A5EE7" w:rsidP="009A5EE7">
      <w:pPr>
        <w:autoSpaceDE w:val="0"/>
        <w:autoSpaceDN w:val="0"/>
        <w:adjustRightInd w:val="0"/>
        <w:ind w:firstLine="142"/>
        <w:rPr>
          <w:iCs/>
          <w:sz w:val="18"/>
          <w:szCs w:val="18"/>
        </w:rPr>
      </w:pPr>
      <w:r w:rsidRPr="009A5EE7">
        <w:rPr>
          <w:b/>
          <w:iCs/>
          <w:sz w:val="18"/>
          <w:szCs w:val="18"/>
        </w:rPr>
        <w:t>----------------------------------------------------------------------------------------------------------------------------------------------------</w:t>
      </w:r>
    </w:p>
    <w:p w:rsidR="009A5EE7" w:rsidRPr="009A5EE7" w:rsidRDefault="009A5EE7" w:rsidP="009A5EE7">
      <w:pPr>
        <w:autoSpaceDE w:val="0"/>
        <w:autoSpaceDN w:val="0"/>
        <w:adjustRightInd w:val="0"/>
        <w:rPr>
          <w:iCs/>
          <w:sz w:val="18"/>
          <w:szCs w:val="18"/>
        </w:rPr>
      </w:pPr>
    </w:p>
    <w:p w:rsidR="009A5EE7" w:rsidRPr="009A5EE7" w:rsidRDefault="009A5EE7" w:rsidP="009A5EE7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iCs/>
          <w:sz w:val="18"/>
          <w:szCs w:val="18"/>
        </w:rPr>
      </w:pPr>
      <w:r w:rsidRPr="009A5EE7">
        <w:rPr>
          <w:iCs/>
          <w:sz w:val="18"/>
          <w:szCs w:val="18"/>
        </w:rPr>
        <w:t>*</w:t>
      </w:r>
      <w:r w:rsidRPr="009A5EE7">
        <w:rPr>
          <w:sz w:val="18"/>
          <w:szCs w:val="18"/>
        </w:rPr>
        <w:t xml:space="preserve"> </w:t>
      </w:r>
      <w:r w:rsidRPr="009A5EE7">
        <w:rPr>
          <w:iCs/>
          <w:sz w:val="18"/>
          <w:szCs w:val="18"/>
        </w:rPr>
        <w:t xml:space="preserve">Rozporządzenie Parlamentu Europejskiego i Rady (UE) 2016/679 z dnia 27 kwietnia 2016 r. </w:t>
      </w:r>
      <w:r w:rsidRPr="009A5EE7">
        <w:rPr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9A5EE7">
        <w:rPr>
          <w:iCs/>
          <w:sz w:val="18"/>
          <w:szCs w:val="18"/>
        </w:rPr>
        <w:t xml:space="preserve"> (ogólne rozporządzenie o ochronie danych) (Dz. Urz. UE L 119 z 04.05.2016, str. 1).</w:t>
      </w:r>
    </w:p>
    <w:p w:rsidR="009A5EE7" w:rsidRPr="009A5EE7" w:rsidRDefault="009A5EE7" w:rsidP="009A5EE7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i/>
          <w:iCs/>
          <w:sz w:val="18"/>
          <w:szCs w:val="18"/>
        </w:rPr>
      </w:pPr>
    </w:p>
    <w:p w:rsidR="009A5EE7" w:rsidRPr="009A5EE7" w:rsidRDefault="009A5EE7" w:rsidP="009A5EE7">
      <w:pPr>
        <w:widowControl w:val="0"/>
        <w:tabs>
          <w:tab w:val="num" w:pos="567"/>
        </w:tabs>
        <w:spacing w:line="276" w:lineRule="auto"/>
        <w:ind w:left="142" w:right="-1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9A5EE7">
        <w:rPr>
          <w:rFonts w:eastAsia="Calibri"/>
          <w:b/>
          <w:color w:val="000000"/>
          <w:sz w:val="18"/>
          <w:szCs w:val="18"/>
          <w:lang w:eastAsia="en-US"/>
        </w:rPr>
        <w:t xml:space="preserve">** W przypadku gdy Wykonawca nie przekazuje danych osobowych innych niż bezpośrednio jego dotyczących lub zachodzi wyłączenie stosowania obowiązku informacyjnego, stosownie do art. 13 lub art. 14 </w:t>
      </w:r>
      <w:r w:rsidRPr="009A5EE7">
        <w:rPr>
          <w:rFonts w:eastAsia="Calibri"/>
          <w:b/>
          <w:sz w:val="18"/>
          <w:szCs w:val="18"/>
          <w:lang w:eastAsia="en-US"/>
        </w:rPr>
        <w:t xml:space="preserve">RODO* - wówczas Wykonawca </w:t>
      </w:r>
      <w:r w:rsidRPr="009A5EE7">
        <w:rPr>
          <w:rFonts w:eastAsia="Calibri"/>
          <w:b/>
          <w:sz w:val="18"/>
          <w:szCs w:val="18"/>
          <w:u w:val="single"/>
          <w:lang w:eastAsia="en-US"/>
        </w:rPr>
        <w:t>nie składa niniejszego oświadczenia</w:t>
      </w:r>
      <w:r w:rsidRPr="009A5EE7">
        <w:rPr>
          <w:rFonts w:eastAsia="Calibri"/>
          <w:b/>
          <w:sz w:val="18"/>
          <w:szCs w:val="18"/>
          <w:lang w:eastAsia="en-US"/>
        </w:rPr>
        <w:t>.</w:t>
      </w:r>
    </w:p>
    <w:p w:rsidR="00393B01" w:rsidRPr="00393B01" w:rsidRDefault="009A5EE7" w:rsidP="009A5EE7">
      <w:pPr>
        <w:spacing w:after="40" w:line="276" w:lineRule="auto"/>
        <w:jc w:val="right"/>
        <w:rPr>
          <w:sz w:val="16"/>
          <w:szCs w:val="16"/>
        </w:rPr>
      </w:pPr>
      <w:r w:rsidRPr="009A5EE7">
        <w:rPr>
          <w:sz w:val="20"/>
          <w:szCs w:val="20"/>
        </w:rPr>
        <w:br w:type="page"/>
      </w:r>
    </w:p>
    <w:p w:rsidR="00925B10" w:rsidRDefault="00925B10" w:rsidP="0081658C">
      <w:pPr>
        <w:jc w:val="right"/>
        <w:rPr>
          <w:sz w:val="20"/>
          <w:szCs w:val="20"/>
        </w:rPr>
      </w:pPr>
    </w:p>
    <w:p w:rsidR="009A5EE7" w:rsidRPr="00644BE0" w:rsidRDefault="009A5EE7" w:rsidP="009B73E5">
      <w:pPr>
        <w:spacing w:after="4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FF1EEA">
        <w:rPr>
          <w:sz w:val="20"/>
          <w:szCs w:val="20"/>
        </w:rPr>
        <w:t>4</w:t>
      </w:r>
      <w:r>
        <w:rPr>
          <w:sz w:val="20"/>
          <w:szCs w:val="20"/>
        </w:rPr>
        <w:t xml:space="preserve"> do SIWZ</w:t>
      </w:r>
    </w:p>
    <w:p w:rsidR="009A5EE7" w:rsidRPr="00644BE0" w:rsidRDefault="009A5EE7" w:rsidP="00E704D2">
      <w:pPr>
        <w:spacing w:line="36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</w:t>
      </w:r>
    </w:p>
    <w:p w:rsidR="009A5EE7" w:rsidRPr="00644BE0" w:rsidRDefault="009A5EE7" w:rsidP="00E704D2">
      <w:pPr>
        <w:spacing w:line="36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:rsidR="009A5EE7" w:rsidRPr="00644BE0" w:rsidRDefault="009A5EE7" w:rsidP="00E704D2">
      <w:pPr>
        <w:spacing w:line="36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:rsidR="009A5EE7" w:rsidRPr="000B209E" w:rsidRDefault="009A5EE7" w:rsidP="00E704D2">
      <w:pPr>
        <w:spacing w:line="360" w:lineRule="auto"/>
        <w:rPr>
          <w:i/>
          <w:sz w:val="16"/>
          <w:szCs w:val="16"/>
        </w:rPr>
      </w:pPr>
      <w:r w:rsidRPr="000B209E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</w:t>
      </w:r>
      <w:r w:rsidRPr="000B209E">
        <w:rPr>
          <w:i/>
          <w:sz w:val="16"/>
          <w:szCs w:val="16"/>
        </w:rPr>
        <w:t xml:space="preserve"> (nazwa i adres Wykonawcy)</w:t>
      </w:r>
    </w:p>
    <w:p w:rsidR="009A5EE7" w:rsidRDefault="009A5EE7" w:rsidP="00E704D2">
      <w:pPr>
        <w:keepNext/>
        <w:spacing w:line="360" w:lineRule="auto"/>
        <w:ind w:left="360"/>
        <w:jc w:val="center"/>
        <w:outlineLvl w:val="0"/>
        <w:rPr>
          <w:b/>
          <w:sz w:val="20"/>
          <w:szCs w:val="20"/>
        </w:rPr>
      </w:pPr>
    </w:p>
    <w:p w:rsidR="009A5EE7" w:rsidRPr="00FF1EEA" w:rsidRDefault="009A5EE7" w:rsidP="00E704D2">
      <w:pPr>
        <w:keepNext/>
        <w:spacing w:line="360" w:lineRule="auto"/>
        <w:jc w:val="center"/>
        <w:outlineLvl w:val="0"/>
        <w:rPr>
          <w:b/>
          <w:sz w:val="20"/>
          <w:szCs w:val="20"/>
        </w:rPr>
      </w:pPr>
      <w:r w:rsidRPr="00FF1EEA">
        <w:rPr>
          <w:b/>
          <w:sz w:val="20"/>
          <w:szCs w:val="20"/>
        </w:rPr>
        <w:t>Oświadczenie o przynależności lub braku przynależności</w:t>
      </w:r>
      <w:r w:rsidRPr="00FF1EEA">
        <w:rPr>
          <w:b/>
          <w:sz w:val="20"/>
          <w:szCs w:val="20"/>
        </w:rPr>
        <w:br/>
        <w:t>do tej samej grupy kapitałowej</w:t>
      </w:r>
    </w:p>
    <w:p w:rsidR="009A5EE7" w:rsidRPr="00E73141" w:rsidRDefault="009A5EE7" w:rsidP="00E704D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0"/>
          <w:szCs w:val="20"/>
        </w:rPr>
      </w:pPr>
      <w:r w:rsidRPr="00644BE0">
        <w:rPr>
          <w:sz w:val="20"/>
          <w:szCs w:val="20"/>
        </w:rPr>
        <w:t xml:space="preserve">Zgodnie z dyspozycją zawartą w art. 24 ust. 11 ustawy z dnia 29 stycznia 2004 r. </w:t>
      </w:r>
      <w:r w:rsidRPr="00CB467B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(Dz. U. z 2019</w:t>
      </w:r>
      <w:r w:rsidRPr="00644BE0">
        <w:rPr>
          <w:sz w:val="20"/>
          <w:szCs w:val="20"/>
        </w:rPr>
        <w:t xml:space="preserve"> r.</w:t>
      </w:r>
      <w:r w:rsidR="009E1CAB">
        <w:rPr>
          <w:sz w:val="20"/>
          <w:szCs w:val="20"/>
        </w:rPr>
        <w:t xml:space="preserve"> </w:t>
      </w:r>
      <w:r w:rsidRPr="00644BE0">
        <w:rPr>
          <w:sz w:val="20"/>
          <w:szCs w:val="20"/>
        </w:rPr>
        <w:t xml:space="preserve">poz. </w:t>
      </w:r>
      <w:r>
        <w:rPr>
          <w:sz w:val="20"/>
          <w:szCs w:val="20"/>
        </w:rPr>
        <w:t>1843</w:t>
      </w:r>
      <w:r w:rsidR="009E1CAB">
        <w:rPr>
          <w:sz w:val="20"/>
          <w:szCs w:val="20"/>
        </w:rPr>
        <w:t xml:space="preserve"> oraz z 2020 r. poz. 1086</w:t>
      </w:r>
      <w:r w:rsidRPr="00644BE0">
        <w:rPr>
          <w:sz w:val="20"/>
          <w:szCs w:val="20"/>
        </w:rPr>
        <w:t xml:space="preserve">) oraz w związku ze złożoną ofertą </w:t>
      </w:r>
      <w:r w:rsidR="009E1CAB">
        <w:rPr>
          <w:sz w:val="20"/>
          <w:szCs w:val="20"/>
        </w:rPr>
        <w:br/>
      </w:r>
      <w:r w:rsidRPr="00644BE0">
        <w:rPr>
          <w:sz w:val="20"/>
          <w:szCs w:val="20"/>
        </w:rPr>
        <w:t>w postępowaniu</w:t>
      </w:r>
      <w:r>
        <w:rPr>
          <w:sz w:val="20"/>
          <w:szCs w:val="20"/>
        </w:rPr>
        <w:t xml:space="preserve"> </w:t>
      </w:r>
      <w:r w:rsidRPr="00644BE0">
        <w:rPr>
          <w:sz w:val="20"/>
          <w:szCs w:val="20"/>
        </w:rPr>
        <w:t xml:space="preserve">o udzielenie zamówienia publicznego prowadzonym w trybie przetargu nieograniczonego </w:t>
      </w:r>
      <w:r w:rsidR="009E1CAB">
        <w:rPr>
          <w:sz w:val="20"/>
          <w:szCs w:val="20"/>
        </w:rPr>
        <w:br/>
      </w:r>
      <w:r w:rsidR="00A60B9C" w:rsidRPr="009A5EE7">
        <w:rPr>
          <w:b/>
          <w:i/>
          <w:sz w:val="20"/>
          <w:szCs w:val="20"/>
        </w:rPr>
        <w:t xml:space="preserve">na </w:t>
      </w:r>
      <w:r w:rsidR="00A60B9C" w:rsidRPr="009A5EE7">
        <w:rPr>
          <w:b/>
          <w:i/>
          <w:color w:val="000000"/>
          <w:sz w:val="20"/>
          <w:szCs w:val="20"/>
        </w:rPr>
        <w:t xml:space="preserve">dostawę </w:t>
      </w:r>
      <w:r w:rsidR="00EB58B3">
        <w:rPr>
          <w:b/>
          <w:i/>
          <w:color w:val="000000"/>
          <w:sz w:val="20"/>
          <w:szCs w:val="20"/>
        </w:rPr>
        <w:t>materiałów promocyjnych</w:t>
      </w:r>
      <w:r w:rsidR="00A60B9C" w:rsidRPr="009A5EE7">
        <w:rPr>
          <w:b/>
          <w:i/>
          <w:sz w:val="20"/>
          <w:szCs w:val="20"/>
        </w:rPr>
        <w:t xml:space="preserve">, </w:t>
      </w:r>
      <w:r w:rsidR="00EB58B3">
        <w:rPr>
          <w:b/>
          <w:i/>
          <w:sz w:val="20"/>
          <w:szCs w:val="20"/>
        </w:rPr>
        <w:t xml:space="preserve"> nr sprawy 20</w:t>
      </w:r>
      <w:r w:rsidR="00A60B9C">
        <w:rPr>
          <w:b/>
          <w:i/>
          <w:sz w:val="20"/>
          <w:szCs w:val="20"/>
        </w:rPr>
        <w:t>/ZP/20</w:t>
      </w:r>
      <w:r w:rsidRPr="009A5EE7">
        <w:rPr>
          <w:b/>
          <w:sz w:val="20"/>
          <w:szCs w:val="20"/>
        </w:rPr>
        <w:t>,</w:t>
      </w:r>
      <w:r w:rsidRPr="00644BE0">
        <w:rPr>
          <w:b/>
          <w:sz w:val="20"/>
          <w:szCs w:val="20"/>
        </w:rPr>
        <w:t xml:space="preserve"> </w:t>
      </w:r>
      <w:r w:rsidRPr="00644BE0">
        <w:rPr>
          <w:sz w:val="20"/>
          <w:szCs w:val="20"/>
        </w:rPr>
        <w:t>w imieniu: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44BE0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:rsidR="009A5EE7" w:rsidRPr="00565F95" w:rsidRDefault="009A5EE7" w:rsidP="00E704D2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16"/>
          <w:szCs w:val="16"/>
        </w:rPr>
      </w:pPr>
      <w:r w:rsidRPr="00565F95">
        <w:rPr>
          <w:i/>
          <w:iCs/>
          <w:sz w:val="16"/>
          <w:szCs w:val="16"/>
        </w:rPr>
        <w:t>(pełna nazwa Wykonawcy)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Informuję, że na dzień składania ofert: </w:t>
      </w:r>
    </w:p>
    <w:p w:rsidR="009A5EE7" w:rsidRPr="00644BE0" w:rsidRDefault="009A5EE7" w:rsidP="00AE6E4A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nie należę do grupy kapitałowej</w:t>
      </w:r>
      <w:r w:rsidRPr="00644BE0">
        <w:rPr>
          <w:sz w:val="20"/>
          <w:szCs w:val="20"/>
        </w:rPr>
        <w:t xml:space="preserve">, o której mowa w art. 24 ust. 23 ustawy </w:t>
      </w:r>
      <w:r w:rsidRPr="00565F95">
        <w:rPr>
          <w:i/>
          <w:sz w:val="20"/>
          <w:szCs w:val="20"/>
        </w:rPr>
        <w:t>Prawo zamówień publicznych</w:t>
      </w:r>
      <w:r w:rsidRPr="00644BE0">
        <w:rPr>
          <w:sz w:val="20"/>
          <w:szCs w:val="20"/>
        </w:rPr>
        <w:t>,</w:t>
      </w:r>
      <w:r w:rsidRPr="00644BE0">
        <w:rPr>
          <w:sz w:val="20"/>
          <w:szCs w:val="20"/>
        </w:rPr>
        <w:br/>
        <w:t xml:space="preserve">w rozumieniu </w:t>
      </w:r>
      <w:r w:rsidRPr="000B209E">
        <w:rPr>
          <w:sz w:val="20"/>
          <w:szCs w:val="20"/>
        </w:rPr>
        <w:t xml:space="preserve">ustawy z dnia 16 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 xml:space="preserve">tekst jednolity: </w:t>
      </w:r>
      <w:r w:rsidRPr="007039C7">
        <w:rPr>
          <w:bCs/>
          <w:sz w:val="20"/>
          <w:szCs w:val="20"/>
        </w:rPr>
        <w:t>Dz.</w:t>
      </w:r>
      <w:r>
        <w:rPr>
          <w:bCs/>
          <w:sz w:val="20"/>
          <w:szCs w:val="20"/>
        </w:rPr>
        <w:t xml:space="preserve"> </w:t>
      </w:r>
      <w:r w:rsidRPr="007039C7">
        <w:rPr>
          <w:bCs/>
          <w:sz w:val="20"/>
          <w:szCs w:val="20"/>
        </w:rPr>
        <w:t>U.</w:t>
      </w:r>
      <w:r>
        <w:rPr>
          <w:bCs/>
          <w:sz w:val="20"/>
          <w:szCs w:val="20"/>
        </w:rPr>
        <w:t xml:space="preserve"> z </w:t>
      </w:r>
      <w:r w:rsidRPr="007039C7">
        <w:rPr>
          <w:bCs/>
          <w:sz w:val="20"/>
          <w:szCs w:val="20"/>
        </w:rPr>
        <w:t>2017</w:t>
      </w:r>
      <w:r>
        <w:rPr>
          <w:bCs/>
          <w:sz w:val="20"/>
          <w:szCs w:val="20"/>
        </w:rPr>
        <w:t xml:space="preserve"> r., poz. </w:t>
      </w:r>
      <w:r w:rsidRPr="007039C7">
        <w:rPr>
          <w:bCs/>
          <w:sz w:val="20"/>
          <w:szCs w:val="20"/>
        </w:rPr>
        <w:t xml:space="preserve">229 </w:t>
      </w:r>
      <w:r>
        <w:rPr>
          <w:bCs/>
          <w:sz w:val="20"/>
          <w:szCs w:val="20"/>
        </w:rPr>
        <w:t>ze zm.</w:t>
      </w:r>
      <w:r w:rsidRPr="000B209E">
        <w:rPr>
          <w:bCs/>
          <w:sz w:val="20"/>
          <w:szCs w:val="20"/>
        </w:rPr>
        <w:t>)</w:t>
      </w:r>
      <w:r w:rsidRPr="000B209E">
        <w:rPr>
          <w:sz w:val="20"/>
          <w:szCs w:val="20"/>
        </w:rPr>
        <w:t>.*</w:t>
      </w:r>
    </w:p>
    <w:p w:rsidR="009A5EE7" w:rsidRPr="00644BE0" w:rsidRDefault="009A5EE7" w:rsidP="00AE6E4A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należę do grupy kapitałowej</w:t>
      </w:r>
      <w:r w:rsidRPr="00644BE0">
        <w:rPr>
          <w:sz w:val="20"/>
          <w:szCs w:val="20"/>
        </w:rPr>
        <w:t xml:space="preserve">, o której mowa w art. 24 ust. 23 ustawy </w:t>
      </w:r>
      <w:r w:rsidRPr="00565F95">
        <w:rPr>
          <w:i/>
          <w:sz w:val="20"/>
          <w:szCs w:val="20"/>
        </w:rPr>
        <w:t>Prawo zamówień publicznych</w:t>
      </w:r>
      <w:r w:rsidRPr="00644BE0">
        <w:rPr>
          <w:sz w:val="20"/>
          <w:szCs w:val="20"/>
        </w:rPr>
        <w:t>,</w:t>
      </w:r>
      <w:r w:rsidRPr="00644BE0">
        <w:rPr>
          <w:sz w:val="20"/>
          <w:szCs w:val="20"/>
        </w:rPr>
        <w:br/>
        <w:t xml:space="preserve">w rozumieniu ustawy z dnia 16 </w:t>
      </w:r>
      <w:r w:rsidRPr="000B209E">
        <w:rPr>
          <w:sz w:val="20"/>
          <w:szCs w:val="20"/>
        </w:rPr>
        <w:t xml:space="preserve">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(</w:t>
      </w:r>
      <w:r w:rsidRPr="007039C7">
        <w:rPr>
          <w:bCs/>
          <w:sz w:val="20"/>
          <w:szCs w:val="20"/>
        </w:rPr>
        <w:t>tekst jednolity: Dz. U. z 2017 r., poz. 229 ze zm.</w:t>
      </w:r>
      <w:r w:rsidRPr="000B209E">
        <w:rPr>
          <w:bCs/>
          <w:sz w:val="20"/>
          <w:szCs w:val="20"/>
        </w:rPr>
        <w:t>)</w:t>
      </w:r>
      <w:r w:rsidRPr="000B209E">
        <w:rPr>
          <w:sz w:val="20"/>
          <w:szCs w:val="20"/>
        </w:rPr>
        <w:t xml:space="preserve"> oraz:</w:t>
      </w:r>
    </w:p>
    <w:p w:rsidR="009A5EE7" w:rsidRPr="00644BE0" w:rsidRDefault="009A5EE7" w:rsidP="00AE6E4A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złożyli odrębne oferty.*</w:t>
      </w:r>
    </w:p>
    <w:p w:rsidR="009A5EE7" w:rsidRPr="00644BE0" w:rsidRDefault="009A5EE7" w:rsidP="00AE6E4A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nie złożyli odrębnych ofert.*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ind w:left="1080"/>
        <w:jc w:val="both"/>
        <w:rPr>
          <w:sz w:val="20"/>
          <w:szCs w:val="20"/>
        </w:rPr>
      </w:pP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644BE0">
        <w:rPr>
          <w:b/>
          <w:sz w:val="20"/>
          <w:szCs w:val="20"/>
        </w:rPr>
        <w:t>W związku z tym iż należę do grupy kapitałowej</w:t>
      </w:r>
      <w:r w:rsidRPr="00644BE0">
        <w:rPr>
          <w:sz w:val="20"/>
          <w:szCs w:val="20"/>
        </w:rPr>
        <w:t xml:space="preserve">, a </w:t>
      </w:r>
      <w:r>
        <w:rPr>
          <w:bCs/>
          <w:sz w:val="20"/>
          <w:szCs w:val="20"/>
        </w:rPr>
        <w:t>W</w:t>
      </w:r>
      <w:r w:rsidRPr="00644BE0">
        <w:rPr>
          <w:bCs/>
          <w:sz w:val="20"/>
          <w:szCs w:val="20"/>
        </w:rPr>
        <w:t xml:space="preserve">ykonawcy, którzy należą do tej samej grupy kapitałowej, w rozumieniu ustawy z dnia 16 lutego 2007 r. </w:t>
      </w:r>
      <w:r w:rsidRPr="00565F95">
        <w:rPr>
          <w:bCs/>
          <w:i/>
          <w:sz w:val="20"/>
          <w:szCs w:val="20"/>
        </w:rPr>
        <w:t>o ochronie konkurencji i konsumentów</w:t>
      </w:r>
      <w:r w:rsidRPr="00644BE0">
        <w:rPr>
          <w:bCs/>
          <w:sz w:val="20"/>
          <w:szCs w:val="20"/>
        </w:rPr>
        <w:t xml:space="preserve"> (</w:t>
      </w:r>
      <w:r w:rsidRPr="007039C7">
        <w:rPr>
          <w:bCs/>
          <w:sz w:val="20"/>
          <w:szCs w:val="20"/>
        </w:rPr>
        <w:t>tekst jednolity: Dz. U. z 2017 r., poz. 229 ze zm.</w:t>
      </w:r>
      <w:r w:rsidRPr="00644BE0">
        <w:rPr>
          <w:bCs/>
          <w:sz w:val="20"/>
          <w:szCs w:val="20"/>
        </w:rPr>
        <w:t xml:space="preserve">), złożyli odrębne oferty </w:t>
      </w:r>
      <w:r w:rsidRPr="00644BE0">
        <w:rPr>
          <w:b/>
          <w:bCs/>
          <w:sz w:val="20"/>
          <w:szCs w:val="20"/>
        </w:rPr>
        <w:t>wykazuję poniżej, że istniejące między nami powiązania nie prowadzą do zakłócenia konkurencji w postępowaniu o udzielenie zamówienia:*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A5EE7" w:rsidRPr="005B6D12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644BE0">
        <w:rPr>
          <w:b/>
          <w:sz w:val="20"/>
          <w:szCs w:val="20"/>
        </w:rPr>
        <w:t>Prawdziwość powyższych danych potwierdzam własnoręcznym podpisem świadom odpowiedzialności karnej z art. 297 k.k.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9A5EE7" w:rsidRPr="00644BE0" w:rsidRDefault="009A5EE7" w:rsidP="00E704D2">
      <w:pPr>
        <w:spacing w:line="360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</w:t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644BE0">
        <w:rPr>
          <w:sz w:val="20"/>
          <w:szCs w:val="20"/>
        </w:rPr>
        <w:t xml:space="preserve"> .........................................................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ind w:left="5664" w:hanging="5664"/>
        <w:rPr>
          <w:sz w:val="14"/>
          <w:szCs w:val="14"/>
        </w:rPr>
      </w:pPr>
      <w:r w:rsidRPr="00644BE0">
        <w:rPr>
          <w:sz w:val="14"/>
          <w:szCs w:val="14"/>
        </w:rPr>
        <w:t xml:space="preserve">                           (miejscowość i data) </w:t>
      </w:r>
      <w:r w:rsidRPr="00644BE0">
        <w:rPr>
          <w:sz w:val="14"/>
          <w:szCs w:val="14"/>
        </w:rPr>
        <w:tab/>
        <w:t xml:space="preserve">             (podpis osoby/osób uprawnionych </w:t>
      </w:r>
      <w:r w:rsidRPr="00644BE0">
        <w:rPr>
          <w:sz w:val="14"/>
          <w:szCs w:val="14"/>
        </w:rPr>
        <w:br/>
        <w:t xml:space="preserve">       do występowania w imieniu Wykonawcy)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9A5EE7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803FCF" w:rsidRDefault="009A5EE7" w:rsidP="00803FC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644BE0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p w:rsidR="00803FCF" w:rsidRPr="00803FCF" w:rsidRDefault="00803FCF" w:rsidP="00803FC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803FCF" w:rsidRPr="00D96DA7" w:rsidRDefault="00803FCF" w:rsidP="00803FC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5</w:t>
      </w:r>
      <w:r w:rsidRPr="00D96DA7">
        <w:rPr>
          <w:sz w:val="20"/>
          <w:szCs w:val="20"/>
        </w:rPr>
        <w:t xml:space="preserve"> do SIWZ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7"/>
      </w:tblGrid>
      <w:tr w:rsidR="00803FCF" w:rsidRPr="00D96DA7" w:rsidTr="00683CF9">
        <w:trPr>
          <w:trHeight w:val="696"/>
          <w:jc w:val="center"/>
        </w:trPr>
        <w:tc>
          <w:tcPr>
            <w:tcW w:w="934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03FCF" w:rsidRPr="00D96DA7" w:rsidRDefault="00803FCF" w:rsidP="00683CF9">
            <w:pPr>
              <w:keepNext/>
              <w:ind w:left="360" w:hanging="360"/>
              <w:jc w:val="center"/>
              <w:outlineLvl w:val="0"/>
              <w:rPr>
                <w:b/>
              </w:rPr>
            </w:pPr>
            <w:r w:rsidRPr="00D96DA7">
              <w:rPr>
                <w:b/>
              </w:rPr>
              <w:t>FORMULARZ OFERTOWY</w:t>
            </w:r>
          </w:p>
        </w:tc>
      </w:tr>
      <w:tr w:rsidR="00803FCF" w:rsidRPr="00D96DA7" w:rsidTr="00683CF9">
        <w:tblPrEx>
          <w:tblCellMar>
            <w:top w:w="113" w:type="dxa"/>
            <w:bottom w:w="113" w:type="dxa"/>
          </w:tblCellMar>
        </w:tblPrEx>
        <w:trPr>
          <w:trHeight w:val="734"/>
          <w:jc w:val="center"/>
        </w:trPr>
        <w:tc>
          <w:tcPr>
            <w:tcW w:w="934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03FCF" w:rsidRPr="00D96DA7" w:rsidRDefault="00803FCF" w:rsidP="00683CF9">
            <w:pPr>
              <w:spacing w:line="360" w:lineRule="auto"/>
              <w:rPr>
                <w:sz w:val="10"/>
                <w:szCs w:val="10"/>
              </w:rPr>
            </w:pPr>
          </w:p>
          <w:p w:rsidR="00803FCF" w:rsidRPr="00D96DA7" w:rsidRDefault="00803FCF" w:rsidP="00683CF9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6154E13" wp14:editId="4A60FAD8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94615</wp:posOffset>
                      </wp:positionV>
                      <wp:extent cx="1828800" cy="1019175"/>
                      <wp:effectExtent l="0" t="0" r="19050" b="2857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CF9" w:rsidRPr="00454AB9" w:rsidRDefault="00683CF9" w:rsidP="00803FC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54AB9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:rsidR="00683CF9" w:rsidRPr="00454AB9" w:rsidRDefault="00683CF9" w:rsidP="00803FCF">
                                  <w:pPr>
                                    <w:jc w:val="center"/>
                                  </w:pPr>
                                </w:p>
                                <w:p w:rsidR="00683CF9" w:rsidRPr="00454AB9" w:rsidRDefault="00683CF9" w:rsidP="00803FCF">
                                  <w:pPr>
                                    <w:jc w:val="center"/>
                                  </w:pPr>
                                </w:p>
                                <w:p w:rsidR="00683CF9" w:rsidRPr="00454AB9" w:rsidRDefault="00683CF9" w:rsidP="00803FCF">
                                  <w:pPr>
                                    <w:jc w:val="center"/>
                                  </w:pPr>
                                  <w:r w:rsidRPr="00454AB9">
                                    <w:t>--------------------</w:t>
                                  </w:r>
                                </w:p>
                                <w:p w:rsidR="00683CF9" w:rsidRPr="00454AB9" w:rsidRDefault="00683CF9" w:rsidP="00803FC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4AB9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54E13" id="Pole tekstowe 3" o:spid="_x0000_s1027" type="#_x0000_t202" style="position:absolute;margin-left:302.75pt;margin-top:7.45pt;width:2in;height:8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" filled="f">
                      <v:textbox>
                        <w:txbxContent>
                          <w:p w:rsidR="00683CF9" w:rsidRPr="00454AB9" w:rsidRDefault="00683CF9" w:rsidP="00803F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4AB9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:rsidR="00683CF9" w:rsidRPr="00454AB9" w:rsidRDefault="00683CF9" w:rsidP="00803FCF">
                            <w:pPr>
                              <w:jc w:val="center"/>
                            </w:pPr>
                          </w:p>
                          <w:p w:rsidR="00683CF9" w:rsidRPr="00454AB9" w:rsidRDefault="00683CF9" w:rsidP="00803FCF">
                            <w:pPr>
                              <w:jc w:val="center"/>
                            </w:pPr>
                          </w:p>
                          <w:p w:rsidR="00683CF9" w:rsidRPr="00454AB9" w:rsidRDefault="00683CF9" w:rsidP="00803FCF">
                            <w:pPr>
                              <w:jc w:val="center"/>
                            </w:pPr>
                            <w:r w:rsidRPr="00454AB9">
                              <w:t>--------------------</w:t>
                            </w:r>
                          </w:p>
                          <w:p w:rsidR="00683CF9" w:rsidRPr="00454AB9" w:rsidRDefault="00683CF9" w:rsidP="00803F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4AB9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DA7">
              <w:rPr>
                <w:sz w:val="20"/>
                <w:szCs w:val="20"/>
              </w:rPr>
              <w:t>...........................................................</w:t>
            </w:r>
            <w:r w:rsidRPr="00D96DA7">
              <w:rPr>
                <w:noProof/>
                <w:sz w:val="20"/>
                <w:szCs w:val="20"/>
              </w:rPr>
              <w:t xml:space="preserve"> </w:t>
            </w:r>
          </w:p>
          <w:p w:rsidR="00803FCF" w:rsidRPr="00D96DA7" w:rsidRDefault="00803FCF" w:rsidP="00683CF9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............................................................</w:t>
            </w:r>
            <w:r w:rsidRPr="00D96DA7">
              <w:rPr>
                <w:noProof/>
                <w:sz w:val="20"/>
                <w:szCs w:val="20"/>
              </w:rPr>
              <w:t xml:space="preserve"> </w:t>
            </w:r>
          </w:p>
          <w:p w:rsidR="00803FCF" w:rsidRPr="00D96DA7" w:rsidRDefault="00803FCF" w:rsidP="00683CF9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............................................................</w:t>
            </w:r>
          </w:p>
          <w:p w:rsidR="00803FCF" w:rsidRPr="00D96DA7" w:rsidRDefault="00803FCF" w:rsidP="00683CF9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 xml:space="preserve">        (nazwa i adres Wykonawcy)</w:t>
            </w:r>
          </w:p>
          <w:p w:rsidR="00803FCF" w:rsidRPr="00D96DA7" w:rsidRDefault="00803FCF" w:rsidP="00683CF9">
            <w:pPr>
              <w:spacing w:line="360" w:lineRule="auto"/>
              <w:rPr>
                <w:sz w:val="10"/>
                <w:szCs w:val="10"/>
              </w:rPr>
            </w:pPr>
          </w:p>
          <w:p w:rsidR="00803FCF" w:rsidRPr="00D96DA7" w:rsidRDefault="00803FCF" w:rsidP="00683CF9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tel/faks: ...............................................</w:t>
            </w:r>
          </w:p>
          <w:p w:rsidR="00803FCF" w:rsidRPr="00D96DA7" w:rsidRDefault="00803FCF" w:rsidP="00683CF9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adres e-mail: …………………………...</w:t>
            </w:r>
          </w:p>
          <w:p w:rsidR="00803FCF" w:rsidRPr="00D96DA7" w:rsidRDefault="00803FCF" w:rsidP="00683CF9">
            <w:pPr>
              <w:spacing w:line="360" w:lineRule="auto"/>
              <w:rPr>
                <w:sz w:val="20"/>
                <w:szCs w:val="20"/>
              </w:rPr>
            </w:pPr>
          </w:p>
          <w:p w:rsidR="00803FCF" w:rsidRPr="00D96DA7" w:rsidRDefault="00803FCF" w:rsidP="00683CF9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Adres do korespondencji, jeżeli inny niż powyżej:</w:t>
            </w:r>
          </w:p>
          <w:p w:rsidR="00803FCF" w:rsidRPr="00D96DA7" w:rsidRDefault="00803FCF" w:rsidP="00683CF9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………………………………………………………</w:t>
            </w:r>
          </w:p>
          <w:p w:rsidR="00803FCF" w:rsidRPr="00D96DA7" w:rsidRDefault="00803FCF" w:rsidP="00683CF9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………………………………………………………</w:t>
            </w:r>
          </w:p>
          <w:p w:rsidR="00803FCF" w:rsidRPr="00D96DA7" w:rsidRDefault="00803FCF" w:rsidP="00683CF9">
            <w:pPr>
              <w:spacing w:line="360" w:lineRule="auto"/>
              <w:rPr>
                <w:sz w:val="10"/>
                <w:szCs w:val="10"/>
              </w:rPr>
            </w:pPr>
          </w:p>
          <w:p w:rsidR="00803FCF" w:rsidRPr="00D96DA7" w:rsidRDefault="00803FCF" w:rsidP="00683CF9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 xml:space="preserve">Nawiązując do ogłoszenia o zamówieniu w postępowaniu o udzielenie zamówienia publicznego </w:t>
            </w:r>
            <w:r w:rsidRPr="00D96DA7">
              <w:rPr>
                <w:sz w:val="20"/>
                <w:szCs w:val="20"/>
              </w:rPr>
              <w:br/>
              <w:t xml:space="preserve">prowadzonego w trybie przetargu nieograniczonym na </w:t>
            </w:r>
            <w:r>
              <w:rPr>
                <w:sz w:val="20"/>
                <w:szCs w:val="20"/>
              </w:rPr>
              <w:t xml:space="preserve">dostawę </w:t>
            </w:r>
            <w:r w:rsidRPr="00566340">
              <w:rPr>
                <w:sz w:val="20"/>
                <w:szCs w:val="20"/>
              </w:rPr>
              <w:t>materiałów promocyjnych</w:t>
            </w:r>
            <w:r>
              <w:rPr>
                <w:i/>
                <w:sz w:val="20"/>
                <w:szCs w:val="20"/>
              </w:rPr>
              <w:t>, nr sprawy 20/ZP/20</w:t>
            </w:r>
            <w:r w:rsidRPr="00D96DA7">
              <w:rPr>
                <w:bCs/>
                <w:sz w:val="20"/>
                <w:szCs w:val="20"/>
              </w:rPr>
              <w:t xml:space="preserve">, </w:t>
            </w:r>
            <w:r w:rsidRPr="00D96DA7">
              <w:rPr>
                <w:sz w:val="20"/>
                <w:szCs w:val="20"/>
              </w:rPr>
              <w:t>przedkładamy ofertę na poniższych warunkach:</w:t>
            </w:r>
          </w:p>
          <w:p w:rsidR="00803FCF" w:rsidRPr="00D96DA7" w:rsidRDefault="00803FCF" w:rsidP="00683CF9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i/>
                <w:sz w:val="20"/>
                <w:szCs w:val="20"/>
              </w:rPr>
            </w:pPr>
          </w:p>
          <w:p w:rsidR="00803FCF" w:rsidRPr="00D96DA7" w:rsidRDefault="00803FCF" w:rsidP="00683CF9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03FCF" w:rsidRPr="00D96DA7" w:rsidRDefault="00803FCF" w:rsidP="00683CF9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Oferujemy wykonanie zamówienia w pełnym rzeczowym zakresie zgodnie ze specyfikacją istotnych warunków zamówienia (SIWZ)</w:t>
            </w:r>
            <w:r w:rsidR="00693DE1">
              <w:rPr>
                <w:sz w:val="20"/>
                <w:szCs w:val="20"/>
              </w:rPr>
              <w:t xml:space="preserve">, </w:t>
            </w:r>
            <w:r w:rsidR="00693DE1" w:rsidRPr="00693DE1">
              <w:rPr>
                <w:sz w:val="20"/>
                <w:szCs w:val="20"/>
              </w:rPr>
              <w:t xml:space="preserve">tj. </w:t>
            </w:r>
            <w:r w:rsidR="00693DE1" w:rsidRPr="00693DE1">
              <w:rPr>
                <w:b/>
                <w:sz w:val="20"/>
                <w:szCs w:val="20"/>
              </w:rPr>
              <w:t>dostawę kalendarzy książkowych – 5.000 sztuk:</w:t>
            </w:r>
          </w:p>
          <w:p w:rsidR="00803FCF" w:rsidRPr="00D96DA7" w:rsidRDefault="00803FCF" w:rsidP="00683CF9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b/>
                <w:sz w:val="16"/>
                <w:szCs w:val="16"/>
                <w:u w:val="single"/>
              </w:rPr>
            </w:pPr>
          </w:p>
          <w:p w:rsidR="00803FCF" w:rsidRPr="00D96DA7" w:rsidRDefault="00803FCF" w:rsidP="00985777">
            <w:pPr>
              <w:numPr>
                <w:ilvl w:val="0"/>
                <w:numId w:val="79"/>
              </w:numPr>
              <w:spacing w:line="360" w:lineRule="auto"/>
              <w:ind w:left="247" w:hanging="247"/>
              <w:jc w:val="both"/>
              <w:rPr>
                <w:sz w:val="20"/>
                <w:szCs w:val="20"/>
              </w:rPr>
            </w:pPr>
            <w:r w:rsidRPr="00D96DA7">
              <w:rPr>
                <w:b/>
                <w:sz w:val="20"/>
                <w:szCs w:val="20"/>
              </w:rPr>
              <w:t>za cenę brutto:</w:t>
            </w:r>
            <w:r w:rsidRPr="00D96DA7">
              <w:rPr>
                <w:sz w:val="20"/>
                <w:szCs w:val="20"/>
              </w:rPr>
              <w:t xml:space="preserve"> ........................................ zł </w:t>
            </w:r>
          </w:p>
          <w:p w:rsidR="00803FCF" w:rsidRPr="00D96DA7" w:rsidRDefault="00803FCF" w:rsidP="00683CF9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(słownie:………………...................................................................................................................................)</w:t>
            </w:r>
          </w:p>
          <w:p w:rsidR="00803FCF" w:rsidRPr="00D96DA7" w:rsidRDefault="00803FCF" w:rsidP="00683CF9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w tym podatek VAT w kwocie ...............................................zł</w:t>
            </w:r>
          </w:p>
          <w:p w:rsidR="00803FCF" w:rsidRDefault="00803FCF" w:rsidP="00683CF9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(słownie złotych    ……………………………………………………………………………………………).</w:t>
            </w:r>
          </w:p>
          <w:p w:rsidR="00803FCF" w:rsidRDefault="00803FCF" w:rsidP="00683C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803FCF" w:rsidRPr="00CD13CA" w:rsidRDefault="00803FCF" w:rsidP="00683CF9">
            <w:pPr>
              <w:jc w:val="both"/>
              <w:rPr>
                <w:i/>
                <w:sz w:val="20"/>
                <w:szCs w:val="20"/>
              </w:rPr>
            </w:pPr>
            <w:r>
              <w:t xml:space="preserve"> </w:t>
            </w:r>
          </w:p>
          <w:p w:rsidR="00803FCF" w:rsidRPr="00127073" w:rsidRDefault="00803FCF" w:rsidP="00985777">
            <w:pPr>
              <w:numPr>
                <w:ilvl w:val="0"/>
                <w:numId w:val="79"/>
              </w:numPr>
              <w:spacing w:line="360" w:lineRule="auto"/>
              <w:ind w:left="247" w:hanging="24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zobowiązujemy się dostarczenia przedmiotu umowy w terminie …… dni </w:t>
            </w:r>
            <w:r w:rsidRPr="00127073">
              <w:rPr>
                <w:color w:val="000000" w:themeColor="text1"/>
                <w:sz w:val="20"/>
                <w:szCs w:val="20"/>
              </w:rPr>
              <w:t xml:space="preserve">(maksymalnie </w:t>
            </w:r>
            <w:r>
              <w:rPr>
                <w:color w:val="000000" w:themeColor="text1"/>
                <w:sz w:val="20"/>
                <w:szCs w:val="20"/>
              </w:rPr>
              <w:t>45</w:t>
            </w:r>
            <w:r w:rsidRPr="00127073">
              <w:rPr>
                <w:color w:val="000000" w:themeColor="text1"/>
                <w:sz w:val="20"/>
                <w:szCs w:val="20"/>
              </w:rPr>
              <w:t xml:space="preserve"> dni</w:t>
            </w:r>
            <w:r w:rsidR="00693DE1">
              <w:rPr>
                <w:color w:val="000000" w:themeColor="text1"/>
                <w:sz w:val="20"/>
                <w:szCs w:val="20"/>
              </w:rPr>
              <w:t xml:space="preserve"> kalendarzowych</w:t>
            </w:r>
            <w:r w:rsidRPr="00127073">
              <w:rPr>
                <w:color w:val="000000" w:themeColor="text1"/>
                <w:sz w:val="20"/>
                <w:szCs w:val="20"/>
              </w:rPr>
              <w:t>).</w:t>
            </w:r>
          </w:p>
          <w:p w:rsidR="00803FCF" w:rsidRDefault="00803FCF" w:rsidP="00683CF9">
            <w:pPr>
              <w:spacing w:line="360" w:lineRule="auto"/>
              <w:ind w:left="249"/>
              <w:jc w:val="both"/>
              <w:rPr>
                <w:i/>
                <w:sz w:val="20"/>
                <w:szCs w:val="20"/>
              </w:rPr>
            </w:pPr>
            <w:r w:rsidRPr="00D96DA7">
              <w:rPr>
                <w:i/>
                <w:sz w:val="20"/>
                <w:szCs w:val="20"/>
              </w:rPr>
              <w:t xml:space="preserve">W przypadku, gdy Wykonawca nie zaoferuje czasu </w:t>
            </w:r>
            <w:r>
              <w:rPr>
                <w:i/>
                <w:sz w:val="20"/>
                <w:szCs w:val="20"/>
              </w:rPr>
              <w:t xml:space="preserve">dostarczenia Zamawiający przyjmie, </w:t>
            </w:r>
            <w:r w:rsidRPr="00D96DA7">
              <w:rPr>
                <w:i/>
                <w:sz w:val="20"/>
                <w:szCs w:val="20"/>
              </w:rPr>
              <w:t>ż</w:t>
            </w:r>
            <w:r>
              <w:rPr>
                <w:i/>
                <w:sz w:val="20"/>
                <w:szCs w:val="20"/>
              </w:rPr>
              <w:t>e Wykonawca zaoferował maksymalny</w:t>
            </w:r>
            <w:r w:rsidRPr="00D96DA7">
              <w:rPr>
                <w:i/>
                <w:sz w:val="20"/>
                <w:szCs w:val="20"/>
              </w:rPr>
              <w:t xml:space="preserve"> czas </w:t>
            </w:r>
            <w:r>
              <w:rPr>
                <w:i/>
                <w:sz w:val="20"/>
                <w:szCs w:val="20"/>
              </w:rPr>
              <w:t xml:space="preserve">dostarczenia przedmiotu umowy </w:t>
            </w:r>
            <w:r w:rsidRPr="00D96DA7">
              <w:rPr>
                <w:i/>
                <w:sz w:val="20"/>
                <w:szCs w:val="20"/>
              </w:rPr>
              <w:t>w kryterium czas</w:t>
            </w:r>
            <w:r>
              <w:rPr>
                <w:i/>
                <w:sz w:val="20"/>
                <w:szCs w:val="20"/>
              </w:rPr>
              <w:t xml:space="preserve"> dostawy.</w:t>
            </w:r>
          </w:p>
          <w:p w:rsidR="00803FCF" w:rsidRDefault="00803FCF" w:rsidP="00683CF9">
            <w:pPr>
              <w:tabs>
                <w:tab w:val="left" w:pos="0"/>
              </w:tabs>
              <w:spacing w:line="360" w:lineRule="auto"/>
              <w:ind w:left="249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F22BE">
              <w:rPr>
                <w:sz w:val="20"/>
                <w:szCs w:val="20"/>
              </w:rPr>
              <w:t xml:space="preserve">Jeśli Wykonawca zadeklaruje dostarczenie przedmiotu zamówienia do Zamawiającego w terminie </w:t>
            </w:r>
            <w:r w:rsidRPr="000F22BE">
              <w:rPr>
                <w:b/>
                <w:sz w:val="20"/>
                <w:szCs w:val="20"/>
              </w:rPr>
              <w:t xml:space="preserve">dłuższym </w:t>
            </w:r>
          </w:p>
          <w:p w:rsidR="00803FCF" w:rsidRDefault="00803FCF" w:rsidP="00683CF9">
            <w:pPr>
              <w:tabs>
                <w:tab w:val="left" w:pos="0"/>
              </w:tabs>
              <w:spacing w:line="360" w:lineRule="auto"/>
              <w:ind w:left="249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niż 45</w:t>
            </w:r>
            <w:r w:rsidRPr="000F22BE">
              <w:rPr>
                <w:b/>
                <w:sz w:val="20"/>
                <w:szCs w:val="20"/>
              </w:rPr>
              <w:t xml:space="preserve"> dni</w:t>
            </w:r>
            <w:r w:rsidRPr="000F22BE">
              <w:rPr>
                <w:sz w:val="20"/>
                <w:szCs w:val="20"/>
              </w:rPr>
              <w:t xml:space="preserve"> </w:t>
            </w:r>
            <w:r w:rsidRPr="000F22BE">
              <w:rPr>
                <w:b/>
                <w:sz w:val="20"/>
                <w:szCs w:val="20"/>
              </w:rPr>
              <w:t>kalendarzowych</w:t>
            </w:r>
            <w:r w:rsidRPr="000F22BE">
              <w:rPr>
                <w:sz w:val="20"/>
                <w:szCs w:val="20"/>
              </w:rPr>
              <w:t xml:space="preserve"> od dnia zawarcia umowy jego oferta zostanie </w:t>
            </w:r>
            <w:r w:rsidRPr="000F22BE">
              <w:rPr>
                <w:b/>
                <w:sz w:val="20"/>
                <w:szCs w:val="20"/>
              </w:rPr>
              <w:t>odrzucona</w:t>
            </w:r>
            <w:r>
              <w:rPr>
                <w:sz w:val="20"/>
                <w:szCs w:val="20"/>
              </w:rPr>
              <w:t xml:space="preserve">, jako niezgodna </w:t>
            </w:r>
            <w:r>
              <w:rPr>
                <w:sz w:val="20"/>
                <w:szCs w:val="20"/>
              </w:rPr>
              <w:br/>
              <w:t>z SIWZ.</w:t>
            </w:r>
          </w:p>
          <w:p w:rsidR="00693DE1" w:rsidRDefault="00693DE1" w:rsidP="00683CF9">
            <w:pPr>
              <w:tabs>
                <w:tab w:val="left" w:pos="0"/>
              </w:tabs>
              <w:spacing w:line="360" w:lineRule="auto"/>
              <w:ind w:left="249"/>
              <w:contextualSpacing/>
              <w:jc w:val="both"/>
              <w:rPr>
                <w:sz w:val="20"/>
                <w:szCs w:val="20"/>
              </w:rPr>
            </w:pPr>
          </w:p>
          <w:p w:rsidR="00693DE1" w:rsidRPr="00BA45EE" w:rsidRDefault="00693DE1" w:rsidP="00683CF9">
            <w:pPr>
              <w:tabs>
                <w:tab w:val="left" w:pos="0"/>
              </w:tabs>
              <w:spacing w:line="360" w:lineRule="auto"/>
              <w:ind w:left="249"/>
              <w:contextualSpacing/>
              <w:jc w:val="both"/>
              <w:rPr>
                <w:sz w:val="20"/>
                <w:szCs w:val="20"/>
              </w:rPr>
            </w:pPr>
          </w:p>
          <w:p w:rsidR="00803FCF" w:rsidRPr="00B269AA" w:rsidRDefault="00803FCF" w:rsidP="00985777">
            <w:pPr>
              <w:pStyle w:val="Akapitzlist"/>
              <w:numPr>
                <w:ilvl w:val="0"/>
                <w:numId w:val="79"/>
              </w:numPr>
              <w:spacing w:line="360" w:lineRule="auto"/>
              <w:ind w:left="314" w:hanging="284"/>
              <w:jc w:val="both"/>
              <w:rPr>
                <w:b/>
                <w:sz w:val="20"/>
                <w:szCs w:val="20"/>
              </w:rPr>
            </w:pPr>
            <w:r w:rsidRPr="00B269AA">
              <w:rPr>
                <w:b/>
                <w:sz w:val="20"/>
                <w:szCs w:val="20"/>
                <w:u w:val="single"/>
              </w:rPr>
              <w:t>zobowiązujemy</w:t>
            </w:r>
            <w:r w:rsidRPr="00B269AA">
              <w:rPr>
                <w:b/>
                <w:sz w:val="20"/>
                <w:szCs w:val="20"/>
              </w:rPr>
              <w:t xml:space="preserve"> się do zatrudnienia/skierowania do realizacji umowy* .…</w:t>
            </w:r>
            <w:r>
              <w:rPr>
                <w:b/>
                <w:sz w:val="20"/>
                <w:szCs w:val="20"/>
              </w:rPr>
              <w:t>.</w:t>
            </w:r>
            <w:r w:rsidRPr="00B269AA">
              <w:rPr>
                <w:b/>
                <w:sz w:val="20"/>
                <w:szCs w:val="20"/>
              </w:rPr>
              <w:t xml:space="preserve"> osoby</w:t>
            </w:r>
            <w:r>
              <w:rPr>
                <w:b/>
                <w:sz w:val="20"/>
                <w:szCs w:val="20"/>
              </w:rPr>
              <w:t xml:space="preserve"> niepełnosprawnej zatrudnionej</w:t>
            </w:r>
            <w:r w:rsidRPr="00B269AA">
              <w:rPr>
                <w:b/>
                <w:sz w:val="20"/>
                <w:szCs w:val="20"/>
              </w:rPr>
              <w:t xml:space="preserve"> w pełnym wymiarze dla osoby niepełnosprawnej przez cały okres trwania umowy.</w:t>
            </w:r>
          </w:p>
          <w:p w:rsidR="00803FCF" w:rsidRDefault="00803FCF" w:rsidP="00683CF9">
            <w:pPr>
              <w:spacing w:line="360" w:lineRule="auto"/>
              <w:ind w:left="249"/>
              <w:jc w:val="both"/>
              <w:rPr>
                <w:i/>
                <w:sz w:val="20"/>
                <w:szCs w:val="20"/>
              </w:rPr>
            </w:pPr>
            <w:r w:rsidRPr="00D96DA7">
              <w:rPr>
                <w:i/>
                <w:sz w:val="20"/>
                <w:szCs w:val="20"/>
              </w:rPr>
              <w:t xml:space="preserve">W przypadku, gdy Wykonawca nie zaznaczy żadnej opcji, Zamawiający uzna, iż Wykonawca </w:t>
            </w:r>
            <w:r w:rsidRPr="00D96DA7">
              <w:rPr>
                <w:i/>
                <w:sz w:val="20"/>
                <w:szCs w:val="20"/>
              </w:rPr>
              <w:br/>
              <w:t>nie zatrudni/skieruje do realizacji zamówienia  żadnej osoby niepełnosprawnej.</w:t>
            </w:r>
          </w:p>
          <w:p w:rsidR="00693DE1" w:rsidRPr="005B55B8" w:rsidRDefault="00693DE1" w:rsidP="00683CF9">
            <w:pPr>
              <w:spacing w:line="360" w:lineRule="auto"/>
              <w:ind w:left="249"/>
              <w:jc w:val="both"/>
              <w:rPr>
                <w:i/>
                <w:sz w:val="20"/>
                <w:szCs w:val="20"/>
              </w:rPr>
            </w:pPr>
          </w:p>
        </w:tc>
      </w:tr>
      <w:tr w:rsidR="00803FCF" w:rsidRPr="00D96DA7" w:rsidTr="00683CF9">
        <w:tblPrEx>
          <w:tblCellMar>
            <w:top w:w="113" w:type="dxa"/>
            <w:bottom w:w="113" w:type="dxa"/>
          </w:tblCellMar>
        </w:tblPrEx>
        <w:trPr>
          <w:trHeight w:val="268"/>
          <w:jc w:val="center"/>
        </w:trPr>
        <w:tc>
          <w:tcPr>
            <w:tcW w:w="9347" w:type="dxa"/>
            <w:tcBorders>
              <w:top w:val="thinThickSmallGap" w:sz="24" w:space="0" w:color="auto"/>
            </w:tcBorders>
            <w:shd w:val="clear" w:color="auto" w:fill="auto"/>
          </w:tcPr>
          <w:p w:rsidR="00803FCF" w:rsidRPr="00D96DA7" w:rsidRDefault="00803FCF" w:rsidP="00985777">
            <w:pPr>
              <w:numPr>
                <w:ilvl w:val="0"/>
                <w:numId w:val="78"/>
              </w:numPr>
              <w:spacing w:after="40" w:line="360" w:lineRule="auto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D96DA7">
              <w:rPr>
                <w:b/>
                <w:sz w:val="22"/>
                <w:szCs w:val="22"/>
              </w:rPr>
              <w:lastRenderedPageBreak/>
              <w:t>OŚWIADCZENIA:</w:t>
            </w:r>
          </w:p>
          <w:p w:rsidR="00803FCF" w:rsidRPr="00D96DA7" w:rsidRDefault="00803FCF" w:rsidP="00683CF9">
            <w:pPr>
              <w:spacing w:after="40" w:line="360" w:lineRule="auto"/>
              <w:ind w:left="459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D96DA7">
              <w:rPr>
                <w:b/>
                <w:sz w:val="22"/>
                <w:szCs w:val="22"/>
                <w:u w:val="single"/>
              </w:rPr>
              <w:t>Oświadczamy, że</w:t>
            </w:r>
          </w:p>
          <w:p w:rsidR="00803FCF" w:rsidRPr="00D96DA7" w:rsidRDefault="00803FCF" w:rsidP="00985777">
            <w:pPr>
              <w:numPr>
                <w:ilvl w:val="0"/>
                <w:numId w:val="77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zapoznaliśmy się ze specyfikacją istotnych warunków zamówienia (SIWZ) oraz istotnymi postanowieniami umowy i nie wnosimy do nich zastrzeżeń oraz przyjmujemy warunki w nich zawarte;</w:t>
            </w:r>
          </w:p>
          <w:p w:rsidR="00803FCF" w:rsidRPr="00D96DA7" w:rsidRDefault="00803FCF" w:rsidP="00985777">
            <w:pPr>
              <w:numPr>
                <w:ilvl w:val="0"/>
                <w:numId w:val="77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D96DA7">
              <w:rPr>
                <w:b/>
                <w:sz w:val="20"/>
                <w:szCs w:val="20"/>
              </w:rPr>
              <w:t>0 dni</w:t>
            </w:r>
            <w:r w:rsidRPr="00D96DA7">
              <w:rPr>
                <w:sz w:val="20"/>
                <w:szCs w:val="20"/>
              </w:rPr>
              <w:t xml:space="preserve"> licząc od dnia otwarcia ofert (włącznie z tym dniem);</w:t>
            </w:r>
          </w:p>
          <w:p w:rsidR="00803FCF" w:rsidRPr="00D96DA7" w:rsidRDefault="00803FCF" w:rsidP="00985777">
            <w:pPr>
              <w:numPr>
                <w:ilvl w:val="0"/>
                <w:numId w:val="77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akceptujemy, warunki płatn</w:t>
            </w:r>
            <w:r>
              <w:rPr>
                <w:sz w:val="20"/>
                <w:szCs w:val="20"/>
              </w:rPr>
              <w:t>ości określone w Załączniku nr 2</w:t>
            </w:r>
            <w:r w:rsidRPr="00D96DA7">
              <w:rPr>
                <w:sz w:val="20"/>
                <w:szCs w:val="20"/>
              </w:rPr>
              <w:t xml:space="preserve"> do SIWZ </w:t>
            </w:r>
            <w:r w:rsidRPr="00D96DA7">
              <w:rPr>
                <w:i/>
                <w:sz w:val="20"/>
                <w:szCs w:val="20"/>
              </w:rPr>
              <w:t>Istotne postanowienia umowy</w:t>
            </w:r>
            <w:r w:rsidRPr="00D96DA7">
              <w:rPr>
                <w:sz w:val="20"/>
                <w:szCs w:val="20"/>
              </w:rPr>
              <w:t>;</w:t>
            </w:r>
          </w:p>
          <w:p w:rsidR="00803FCF" w:rsidRPr="00D96DA7" w:rsidRDefault="00803FCF" w:rsidP="00985777">
            <w:pPr>
              <w:numPr>
                <w:ilvl w:val="0"/>
                <w:numId w:val="77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w cenie naszej oferty zostały uwzględnione wszystkie koszty wykonania zamówienia.</w:t>
            </w:r>
          </w:p>
        </w:tc>
      </w:tr>
      <w:tr w:rsidR="00803FCF" w:rsidRPr="00D96DA7" w:rsidTr="00683CF9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347" w:type="dxa"/>
          </w:tcPr>
          <w:p w:rsidR="00803FCF" w:rsidRPr="00D96DA7" w:rsidRDefault="00803FCF" w:rsidP="00985777">
            <w:pPr>
              <w:numPr>
                <w:ilvl w:val="0"/>
                <w:numId w:val="78"/>
              </w:numPr>
              <w:spacing w:after="40" w:line="360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D96DA7">
              <w:rPr>
                <w:b/>
                <w:sz w:val="20"/>
                <w:szCs w:val="20"/>
              </w:rPr>
              <w:t>ZOBOWIĄZANIA W PRZYPADKU PRZYZNANIA ZAMÓWIENIA:</w:t>
            </w:r>
          </w:p>
          <w:p w:rsidR="00803FCF" w:rsidRPr="00D96DA7" w:rsidRDefault="00803FCF" w:rsidP="00985777">
            <w:pPr>
              <w:numPr>
                <w:ilvl w:val="0"/>
                <w:numId w:val="75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803FCF" w:rsidRPr="00D96DA7" w:rsidRDefault="00803FCF" w:rsidP="00985777">
            <w:pPr>
              <w:numPr>
                <w:ilvl w:val="0"/>
                <w:numId w:val="75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.........................................................................................................................................................................</w:t>
            </w:r>
          </w:p>
          <w:p w:rsidR="00803FCF" w:rsidRPr="00D96DA7" w:rsidRDefault="00803FCF" w:rsidP="00683CF9">
            <w:pPr>
              <w:tabs>
                <w:tab w:val="num" w:pos="459"/>
              </w:tabs>
              <w:spacing w:after="40" w:line="360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D96DA7">
              <w:rPr>
                <w:bCs/>
                <w:iCs/>
                <w:sz w:val="20"/>
                <w:szCs w:val="20"/>
              </w:rPr>
              <w:t>e-mail: ………...……........………….………….tel./fax: .....................................................………………..</w:t>
            </w:r>
          </w:p>
        </w:tc>
      </w:tr>
      <w:tr w:rsidR="00803FCF" w:rsidRPr="00D96DA7" w:rsidTr="00683CF9">
        <w:tblPrEx>
          <w:tblCellMar>
            <w:top w:w="113" w:type="dxa"/>
            <w:bottom w:w="113" w:type="dxa"/>
          </w:tblCellMar>
        </w:tblPrEx>
        <w:trPr>
          <w:trHeight w:val="280"/>
          <w:jc w:val="center"/>
        </w:trPr>
        <w:tc>
          <w:tcPr>
            <w:tcW w:w="9347" w:type="dxa"/>
          </w:tcPr>
          <w:p w:rsidR="00803FCF" w:rsidRPr="00D96DA7" w:rsidRDefault="00803FCF" w:rsidP="00985777">
            <w:pPr>
              <w:numPr>
                <w:ilvl w:val="0"/>
                <w:numId w:val="78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D96DA7">
              <w:rPr>
                <w:b/>
                <w:sz w:val="20"/>
                <w:szCs w:val="20"/>
              </w:rPr>
              <w:t>SPIS TREŚCI:</w:t>
            </w:r>
          </w:p>
          <w:p w:rsidR="00803FCF" w:rsidRPr="00D96DA7" w:rsidRDefault="00803FCF" w:rsidP="00683CF9">
            <w:pPr>
              <w:spacing w:after="40" w:line="360" w:lineRule="auto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Integralną część oferty stanowią następujące dokumenty:</w:t>
            </w:r>
          </w:p>
          <w:p w:rsidR="00803FCF" w:rsidRPr="00D96DA7" w:rsidRDefault="00803FCF" w:rsidP="00985777">
            <w:pPr>
              <w:numPr>
                <w:ilvl w:val="0"/>
                <w:numId w:val="76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03FCF" w:rsidRPr="00D96DA7" w:rsidRDefault="00803FCF" w:rsidP="00985777">
            <w:pPr>
              <w:numPr>
                <w:ilvl w:val="0"/>
                <w:numId w:val="76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03FCF" w:rsidRPr="00D96DA7" w:rsidRDefault="00803FCF" w:rsidP="00985777">
            <w:pPr>
              <w:numPr>
                <w:ilvl w:val="0"/>
                <w:numId w:val="76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03FCF" w:rsidRPr="00BA45EE" w:rsidRDefault="00803FCF" w:rsidP="00985777">
            <w:pPr>
              <w:numPr>
                <w:ilvl w:val="0"/>
                <w:numId w:val="76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803FCF" w:rsidRPr="00CD13CA" w:rsidRDefault="00803FCF" w:rsidP="00803FCF">
      <w:pPr>
        <w:spacing w:after="40" w:line="276" w:lineRule="auto"/>
        <w:rPr>
          <w:sz w:val="16"/>
          <w:szCs w:val="16"/>
        </w:rPr>
      </w:pPr>
    </w:p>
    <w:p w:rsidR="00803FCF" w:rsidRDefault="00803FCF" w:rsidP="0048238C">
      <w:pPr>
        <w:spacing w:line="480" w:lineRule="auto"/>
        <w:jc w:val="right"/>
        <w:rPr>
          <w:color w:val="000000" w:themeColor="text1"/>
          <w:sz w:val="20"/>
          <w:szCs w:val="20"/>
        </w:rPr>
      </w:pPr>
    </w:p>
    <w:p w:rsidR="0048238C" w:rsidRPr="009A5EE7" w:rsidRDefault="0048238C" w:rsidP="0048238C">
      <w:pPr>
        <w:spacing w:line="480" w:lineRule="auto"/>
        <w:jc w:val="right"/>
        <w:rPr>
          <w:color w:val="000000" w:themeColor="text1"/>
          <w:sz w:val="20"/>
          <w:szCs w:val="20"/>
        </w:rPr>
      </w:pPr>
    </w:p>
    <w:p w:rsidR="0048238C" w:rsidRPr="00693DE1" w:rsidRDefault="00693DE1" w:rsidP="00693DE1">
      <w:pPr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693DE1">
        <w:rPr>
          <w:rFonts w:eastAsiaTheme="minorEastAsia"/>
        </w:rPr>
        <w:t>Zgodnie z art. 10a ust. 5 ustawy z dnia 29 stycznia 2004 r. - Prawo zamówień publicznych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br/>
      </w:r>
      <w:r w:rsidRPr="00693DE1">
        <w:rPr>
          <w:rFonts w:eastAsiaTheme="minorEastAsia"/>
        </w:rPr>
        <w:t xml:space="preserve">(Dz. U. z 2019 r. poz. 1843 oraz z 2020 r. poz. 1086), </w:t>
      </w:r>
      <w:r w:rsidRPr="00693DE1">
        <w:rPr>
          <w:rFonts w:eastAsia="CIDFont+F3"/>
          <w:b/>
        </w:rPr>
        <w:t>ofertę sporządza się pod rygorem nieważnoś</w:t>
      </w:r>
      <w:r w:rsidRPr="00693DE1">
        <w:rPr>
          <w:rFonts w:eastAsia="CIDFont+F3"/>
          <w:b/>
        </w:rPr>
        <w:t xml:space="preserve">ci </w:t>
      </w:r>
      <w:r w:rsidRPr="00693DE1">
        <w:rPr>
          <w:rFonts w:eastAsia="CIDFont+F3"/>
          <w:b/>
        </w:rPr>
        <w:t>w postaci elektronicznej i opatruje się kwalifikowanym podpisem elektronicznym.</w:t>
      </w:r>
    </w:p>
    <w:sectPr w:rsidR="0048238C" w:rsidRPr="00693DE1" w:rsidSect="0094307E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DB" w:rsidRDefault="004E36DB">
      <w:r>
        <w:separator/>
      </w:r>
    </w:p>
  </w:endnote>
  <w:endnote w:type="continuationSeparator" w:id="0">
    <w:p w:rsidR="004E36DB" w:rsidRDefault="004E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19003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83CF9" w:rsidRPr="009B73E5" w:rsidRDefault="00683CF9">
        <w:pPr>
          <w:pStyle w:val="Stopka"/>
          <w:jc w:val="center"/>
          <w:rPr>
            <w:rFonts w:ascii="Times New Roman" w:hAnsi="Times New Roman"/>
          </w:rPr>
        </w:pPr>
        <w:r w:rsidRPr="009B73E5">
          <w:rPr>
            <w:rFonts w:ascii="Times New Roman" w:hAnsi="Times New Roman"/>
          </w:rPr>
          <w:fldChar w:fldCharType="begin"/>
        </w:r>
        <w:r w:rsidRPr="009B73E5">
          <w:rPr>
            <w:rFonts w:ascii="Times New Roman" w:hAnsi="Times New Roman"/>
          </w:rPr>
          <w:instrText>PAGE   \* MERGEFORMAT</w:instrText>
        </w:r>
        <w:r w:rsidRPr="009B73E5">
          <w:rPr>
            <w:rFonts w:ascii="Times New Roman" w:hAnsi="Times New Roman"/>
          </w:rPr>
          <w:fldChar w:fldCharType="separate"/>
        </w:r>
        <w:r w:rsidR="002A0785">
          <w:rPr>
            <w:rFonts w:ascii="Times New Roman" w:hAnsi="Times New Roman"/>
            <w:noProof/>
          </w:rPr>
          <w:t>3</w:t>
        </w:r>
        <w:r w:rsidRPr="009B73E5">
          <w:rPr>
            <w:rFonts w:ascii="Times New Roman" w:hAnsi="Times New Roman"/>
          </w:rPr>
          <w:fldChar w:fldCharType="end"/>
        </w:r>
      </w:p>
    </w:sdtContent>
  </w:sdt>
  <w:p w:rsidR="00683CF9" w:rsidRPr="009B73E5" w:rsidRDefault="00683CF9" w:rsidP="009B73E5">
    <w:pPr>
      <w:jc w:val="right"/>
      <w:rPr>
        <w:i/>
        <w:sz w:val="20"/>
        <w:szCs w:val="20"/>
      </w:rPr>
    </w:pPr>
    <w:r>
      <w:rPr>
        <w:i/>
        <w:sz w:val="20"/>
        <w:szCs w:val="20"/>
      </w:rPr>
      <w:t>sprawa nr 20</w:t>
    </w:r>
    <w:r w:rsidRPr="009B73E5">
      <w:rPr>
        <w:i/>
        <w:sz w:val="20"/>
        <w:szCs w:val="20"/>
      </w:rPr>
      <w:t>/ZP/20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DB" w:rsidRDefault="004E36DB">
      <w:r>
        <w:separator/>
      </w:r>
    </w:p>
  </w:footnote>
  <w:footnote w:type="continuationSeparator" w:id="0">
    <w:p w:rsidR="004E36DB" w:rsidRDefault="004E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8"/>
    <w:multiLevelType w:val="multilevel"/>
    <w:tmpl w:val="09185DA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00000009"/>
    <w:multiLevelType w:val="multilevel"/>
    <w:tmpl w:val="1840CE3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3E0EFBB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2.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2.%3.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2.%3.%4.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2.%3.%4.%5.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2.%3.%4.%5.%6.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100"/>
        </w:tabs>
        <w:ind w:left="8100" w:hanging="180"/>
      </w:pPr>
    </w:lvl>
  </w:abstractNum>
  <w:abstractNum w:abstractNumId="9" w15:restartNumberingAfterBreak="0">
    <w:nsid w:val="0000000D"/>
    <w:multiLevelType w:val="multilevel"/>
    <w:tmpl w:val="01EC080A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3C340E4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1"/>
    <w:multiLevelType w:val="multilevel"/>
    <w:tmpl w:val="4D0AE91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7C8A482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87" w:hanging="360"/>
      </w:pPr>
      <w:rPr>
        <w:rFonts w:eastAsia="Times New Roman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7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7" w:hanging="360"/>
      </w:pPr>
      <w:rPr>
        <w:rFonts w:eastAsia="Times New Roman"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7" w:hanging="180"/>
      </w:p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60" w:hanging="340"/>
      </w:pPr>
    </w:lvl>
    <w:lvl w:ilvl="2">
      <w:start w:val="1"/>
      <w:numFmt w:val="lowerLetter"/>
      <w:lvlText w:val="%2.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6"/>
    <w:multiLevelType w:val="multilevel"/>
    <w:tmpl w:val="A47CCFD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sz w:val="20"/>
        <w:szCs w:val="20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7"/>
    <w:multiLevelType w:val="multilevel"/>
    <w:tmpl w:val="3FDEB0E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1"/>
    <w:multiLevelType w:val="multilevel"/>
    <w:tmpl w:val="50FA196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DE26BE"/>
    <w:multiLevelType w:val="hybridMultilevel"/>
    <w:tmpl w:val="C87A8ED4"/>
    <w:lvl w:ilvl="0" w:tplc="E4146322">
      <w:start w:val="1"/>
      <w:numFmt w:val="decimal"/>
      <w:lvlText w:val="%1."/>
      <w:lvlJc w:val="left"/>
      <w:pPr>
        <w:ind w:left="643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03627234"/>
    <w:multiLevelType w:val="hybridMultilevel"/>
    <w:tmpl w:val="A96E7930"/>
    <w:name w:val="WW8Num72223224322226424"/>
    <w:lvl w:ilvl="0" w:tplc="EF9E1BE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A7023E2"/>
    <w:multiLevelType w:val="hybridMultilevel"/>
    <w:tmpl w:val="836424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B26D55"/>
    <w:multiLevelType w:val="hybridMultilevel"/>
    <w:tmpl w:val="47ACF6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AA97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BE459FC"/>
    <w:multiLevelType w:val="hybridMultilevel"/>
    <w:tmpl w:val="C240C858"/>
    <w:lvl w:ilvl="0" w:tplc="724666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91575E"/>
    <w:multiLevelType w:val="hybridMultilevel"/>
    <w:tmpl w:val="DB7EED30"/>
    <w:lvl w:ilvl="0" w:tplc="C8BEA63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0DB1031E"/>
    <w:multiLevelType w:val="hybridMultilevel"/>
    <w:tmpl w:val="8A02F9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0E9B72CD"/>
    <w:multiLevelType w:val="hybridMultilevel"/>
    <w:tmpl w:val="6346F9E4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555E6C"/>
    <w:multiLevelType w:val="hybridMultilevel"/>
    <w:tmpl w:val="652225C6"/>
    <w:lvl w:ilvl="0" w:tplc="3F2E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FA219C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 w:tplc="7A58FA8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FB25BF2"/>
    <w:multiLevelType w:val="multilevel"/>
    <w:tmpl w:val="CD082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2848F7"/>
    <w:multiLevelType w:val="hybridMultilevel"/>
    <w:tmpl w:val="EE5E54C6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132D5C24"/>
    <w:multiLevelType w:val="hybridMultilevel"/>
    <w:tmpl w:val="B5B80C84"/>
    <w:lvl w:ilvl="0" w:tplc="9516011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3D74D47"/>
    <w:multiLevelType w:val="hybridMultilevel"/>
    <w:tmpl w:val="B57A7C7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14F07DBF"/>
    <w:multiLevelType w:val="hybridMultilevel"/>
    <w:tmpl w:val="DF4633A2"/>
    <w:lvl w:ilvl="0" w:tplc="5B22905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15650178"/>
    <w:multiLevelType w:val="hybridMultilevel"/>
    <w:tmpl w:val="2FD0920C"/>
    <w:name w:val="WW8Num72223224322226422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15CF64DE"/>
    <w:multiLevelType w:val="hybridMultilevel"/>
    <w:tmpl w:val="42DEA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351EFD"/>
    <w:multiLevelType w:val="hybridMultilevel"/>
    <w:tmpl w:val="41BE8460"/>
    <w:lvl w:ilvl="0" w:tplc="F39EB1B6">
      <w:start w:val="1"/>
      <w:numFmt w:val="lowerLetter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B9255C1"/>
    <w:multiLevelType w:val="hybridMultilevel"/>
    <w:tmpl w:val="432ECCD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26F00784">
      <w:start w:val="1"/>
      <w:numFmt w:val="decimal"/>
      <w:lvlText w:val="%3)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1CA92D15"/>
    <w:multiLevelType w:val="hybridMultilevel"/>
    <w:tmpl w:val="7DC2186A"/>
    <w:lvl w:ilvl="0" w:tplc="E76C9F6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D3E16D9"/>
    <w:multiLevelType w:val="hybridMultilevel"/>
    <w:tmpl w:val="556ECE6A"/>
    <w:lvl w:ilvl="0" w:tplc="A75A9B1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3F1DBA"/>
    <w:multiLevelType w:val="hybridMultilevel"/>
    <w:tmpl w:val="9AFC2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</w:lvl>
  </w:abstractNum>
  <w:abstractNum w:abstractNumId="46" w15:restartNumberingAfterBreak="0">
    <w:nsid w:val="20DE13B7"/>
    <w:multiLevelType w:val="hybridMultilevel"/>
    <w:tmpl w:val="23C2194C"/>
    <w:lvl w:ilvl="0" w:tplc="EF065DB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7" w15:restartNumberingAfterBreak="0">
    <w:nsid w:val="215A1FD9"/>
    <w:multiLevelType w:val="hybridMultilevel"/>
    <w:tmpl w:val="1B8E9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648521C"/>
    <w:multiLevelType w:val="hybridMultilevel"/>
    <w:tmpl w:val="061EFCEE"/>
    <w:lvl w:ilvl="0" w:tplc="85688364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51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8B600F3"/>
    <w:multiLevelType w:val="hybridMultilevel"/>
    <w:tmpl w:val="2DBE5B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297A6D14"/>
    <w:multiLevelType w:val="hybridMultilevel"/>
    <w:tmpl w:val="2FD0920C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462362"/>
    <w:multiLevelType w:val="hybridMultilevel"/>
    <w:tmpl w:val="57BE9A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7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AF68F9"/>
    <w:multiLevelType w:val="hybridMultilevel"/>
    <w:tmpl w:val="C78CE03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9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451B08"/>
    <w:multiLevelType w:val="hybridMultilevel"/>
    <w:tmpl w:val="51ACA18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9361622"/>
    <w:multiLevelType w:val="hybridMultilevel"/>
    <w:tmpl w:val="71A89B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9CD3B5A"/>
    <w:multiLevelType w:val="hybridMultilevel"/>
    <w:tmpl w:val="AC1A1020"/>
    <w:lvl w:ilvl="0" w:tplc="DD7681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B9F0F03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0F5370"/>
    <w:multiLevelType w:val="hybridMultilevel"/>
    <w:tmpl w:val="91B41A98"/>
    <w:lvl w:ilvl="0" w:tplc="13621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3C5C59A0"/>
    <w:multiLevelType w:val="multilevel"/>
    <w:tmpl w:val="7D546A0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3C75088E"/>
    <w:multiLevelType w:val="hybridMultilevel"/>
    <w:tmpl w:val="8B387224"/>
    <w:lvl w:ilvl="0" w:tplc="342828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8DD234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017DC4"/>
    <w:multiLevelType w:val="hybridMultilevel"/>
    <w:tmpl w:val="0824C44A"/>
    <w:lvl w:ilvl="0" w:tplc="DF48538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4D02C50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A00D00"/>
    <w:multiLevelType w:val="hybridMultilevel"/>
    <w:tmpl w:val="F2FE9698"/>
    <w:lvl w:ilvl="0" w:tplc="B73E58F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7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1922775"/>
    <w:multiLevelType w:val="hybridMultilevel"/>
    <w:tmpl w:val="0C380C52"/>
    <w:lvl w:ilvl="0" w:tplc="1F2EA5B6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52E27E84"/>
    <w:multiLevelType w:val="hybridMultilevel"/>
    <w:tmpl w:val="C3E81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A62A9F"/>
    <w:multiLevelType w:val="hybridMultilevel"/>
    <w:tmpl w:val="7DACA7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556839FE"/>
    <w:multiLevelType w:val="hybridMultilevel"/>
    <w:tmpl w:val="922C18EE"/>
    <w:lvl w:ilvl="0" w:tplc="A97C67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2B1DE3"/>
    <w:multiLevelType w:val="multilevel"/>
    <w:tmpl w:val="A05EDE3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9" w15:restartNumberingAfterBreak="0">
    <w:nsid w:val="5B0354E6"/>
    <w:multiLevelType w:val="multilevel"/>
    <w:tmpl w:val="D52A426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80" w15:restartNumberingAfterBreak="0">
    <w:nsid w:val="5BCC61F6"/>
    <w:multiLevelType w:val="hybridMultilevel"/>
    <w:tmpl w:val="D79C18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2" w15:restartNumberingAfterBreak="0">
    <w:nsid w:val="5CBD1190"/>
    <w:multiLevelType w:val="hybridMultilevel"/>
    <w:tmpl w:val="0BD65720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3" w15:restartNumberingAfterBreak="0">
    <w:nsid w:val="5CE765BF"/>
    <w:multiLevelType w:val="hybridMultilevel"/>
    <w:tmpl w:val="EC60AD76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7D2374C"/>
    <w:multiLevelType w:val="hybridMultilevel"/>
    <w:tmpl w:val="59BE427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FAC4AAC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80F67E0"/>
    <w:multiLevelType w:val="hybridMultilevel"/>
    <w:tmpl w:val="42DEA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6AB15BB9"/>
    <w:multiLevelType w:val="hybridMultilevel"/>
    <w:tmpl w:val="D2A6ACDE"/>
    <w:lvl w:ilvl="0" w:tplc="34980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E3E2206"/>
    <w:multiLevelType w:val="hybridMultilevel"/>
    <w:tmpl w:val="DCB6B2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3B07E81"/>
    <w:multiLevelType w:val="hybridMultilevel"/>
    <w:tmpl w:val="69101C3E"/>
    <w:lvl w:ilvl="0" w:tplc="DA3CF2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1B0CF4"/>
    <w:multiLevelType w:val="hybridMultilevel"/>
    <w:tmpl w:val="608673CC"/>
    <w:lvl w:ilvl="0" w:tplc="DC4AB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DC7B2F"/>
    <w:multiLevelType w:val="hybridMultilevel"/>
    <w:tmpl w:val="734CCE44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83ACC"/>
    <w:multiLevelType w:val="multilevel"/>
    <w:tmpl w:val="EBD62D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9F87C83"/>
    <w:multiLevelType w:val="hybridMultilevel"/>
    <w:tmpl w:val="EC60AD76"/>
    <w:name w:val="WW8Num72223224322226423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7C046921"/>
    <w:multiLevelType w:val="hybridMultilevel"/>
    <w:tmpl w:val="DCF42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DE80E31"/>
    <w:multiLevelType w:val="hybridMultilevel"/>
    <w:tmpl w:val="A280AAAE"/>
    <w:name w:val="WW8Num7222322432222642"/>
    <w:lvl w:ilvl="0" w:tplc="266C688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2"/>
  </w:num>
  <w:num w:numId="2">
    <w:abstractNumId w:val="72"/>
  </w:num>
  <w:num w:numId="3">
    <w:abstractNumId w:val="2"/>
  </w:num>
  <w:num w:numId="4">
    <w:abstractNumId w:val="1"/>
  </w:num>
  <w:num w:numId="5">
    <w:abstractNumId w:val="0"/>
  </w:num>
  <w:num w:numId="6">
    <w:abstractNumId w:val="90"/>
  </w:num>
  <w:num w:numId="7">
    <w:abstractNumId w:val="31"/>
  </w:num>
  <w:num w:numId="8">
    <w:abstractNumId w:val="26"/>
  </w:num>
  <w:num w:numId="9">
    <w:abstractNumId w:val="46"/>
  </w:num>
  <w:num w:numId="10">
    <w:abstractNumId w:val="59"/>
  </w:num>
  <w:num w:numId="11">
    <w:abstractNumId w:val="49"/>
  </w:num>
  <w:num w:numId="12">
    <w:abstractNumId w:val="39"/>
  </w:num>
  <w:num w:numId="13">
    <w:abstractNumId w:val="51"/>
  </w:num>
  <w:num w:numId="14">
    <w:abstractNumId w:val="64"/>
  </w:num>
  <w:num w:numId="15">
    <w:abstractNumId w:val="25"/>
  </w:num>
  <w:num w:numId="16">
    <w:abstractNumId w:val="56"/>
  </w:num>
  <w:num w:numId="17">
    <w:abstractNumId w:val="85"/>
  </w:num>
  <w:num w:numId="18">
    <w:abstractNumId w:val="84"/>
  </w:num>
  <w:num w:numId="19">
    <w:abstractNumId w:val="61"/>
  </w:num>
  <w:num w:numId="20">
    <w:abstractNumId w:val="81"/>
    <w:lvlOverride w:ilvl="0">
      <w:startOverride w:val="1"/>
    </w:lvlOverride>
  </w:num>
  <w:num w:numId="21">
    <w:abstractNumId w:val="71"/>
    <w:lvlOverride w:ilvl="0">
      <w:startOverride w:val="1"/>
    </w:lvlOverride>
  </w:num>
  <w:num w:numId="22">
    <w:abstractNumId w:val="48"/>
  </w:num>
  <w:num w:numId="23">
    <w:abstractNumId w:val="89"/>
  </w:num>
  <w:num w:numId="24">
    <w:abstractNumId w:val="23"/>
  </w:num>
  <w:num w:numId="25">
    <w:abstractNumId w:val="65"/>
  </w:num>
  <w:num w:numId="26">
    <w:abstractNumId w:val="32"/>
  </w:num>
  <w:num w:numId="27">
    <w:abstractNumId w:val="28"/>
  </w:num>
  <w:num w:numId="28">
    <w:abstractNumId w:val="27"/>
  </w:num>
  <w:num w:numId="29">
    <w:abstractNumId w:val="41"/>
  </w:num>
  <w:num w:numId="30">
    <w:abstractNumId w:val="63"/>
  </w:num>
  <w:num w:numId="31">
    <w:abstractNumId w:val="82"/>
  </w:num>
  <w:num w:numId="32">
    <w:abstractNumId w:val="22"/>
  </w:num>
  <w:num w:numId="33">
    <w:abstractNumId w:val="33"/>
  </w:num>
  <w:num w:numId="34">
    <w:abstractNumId w:val="24"/>
  </w:num>
  <w:num w:numId="35">
    <w:abstractNumId w:val="67"/>
  </w:num>
  <w:num w:numId="36">
    <w:abstractNumId w:val="55"/>
  </w:num>
  <w:num w:numId="37">
    <w:abstractNumId w:val="91"/>
  </w:num>
  <w:num w:numId="38">
    <w:abstractNumId w:val="60"/>
  </w:num>
  <w:num w:numId="39">
    <w:abstractNumId w:val="40"/>
  </w:num>
  <w:num w:numId="40">
    <w:abstractNumId w:val="43"/>
  </w:num>
  <w:num w:numId="41">
    <w:abstractNumId w:val="79"/>
  </w:num>
  <w:num w:numId="42">
    <w:abstractNumId w:val="34"/>
  </w:num>
  <w:num w:numId="43">
    <w:abstractNumId w:val="30"/>
  </w:num>
  <w:num w:numId="44">
    <w:abstractNumId w:val="42"/>
  </w:num>
  <w:num w:numId="45">
    <w:abstractNumId w:val="38"/>
  </w:num>
  <w:num w:numId="46">
    <w:abstractNumId w:val="35"/>
  </w:num>
  <w:num w:numId="47">
    <w:abstractNumId w:val="73"/>
  </w:num>
  <w:num w:numId="48">
    <w:abstractNumId w:val="74"/>
  </w:num>
  <w:num w:numId="4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6"/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4"/>
  </w:num>
  <w:num w:numId="63">
    <w:abstractNumId w:val="93"/>
  </w:num>
  <w:num w:numId="64">
    <w:abstractNumId w:val="76"/>
  </w:num>
  <w:num w:numId="65">
    <w:abstractNumId w:val="80"/>
  </w:num>
  <w:num w:numId="66">
    <w:abstractNumId w:val="88"/>
  </w:num>
  <w:num w:numId="67">
    <w:abstractNumId w:val="98"/>
  </w:num>
  <w:num w:numId="68">
    <w:abstractNumId w:val="29"/>
  </w:num>
  <w:num w:numId="69">
    <w:abstractNumId w:val="77"/>
  </w:num>
  <w:num w:numId="70">
    <w:abstractNumId w:val="96"/>
  </w:num>
  <w:num w:numId="71">
    <w:abstractNumId w:val="99"/>
  </w:num>
  <w:num w:numId="72">
    <w:abstractNumId w:val="53"/>
  </w:num>
  <w:num w:numId="73">
    <w:abstractNumId w:val="83"/>
  </w:num>
  <w:num w:numId="74">
    <w:abstractNumId w:val="57"/>
  </w:num>
  <w:num w:numId="75">
    <w:abstractNumId w:val="87"/>
  </w:num>
  <w:num w:numId="76">
    <w:abstractNumId w:val="45"/>
  </w:num>
  <w:num w:numId="77">
    <w:abstractNumId w:val="54"/>
  </w:num>
  <w:num w:numId="78">
    <w:abstractNumId w:val="44"/>
  </w:num>
  <w:num w:numId="79">
    <w:abstractNumId w:val="9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479D"/>
    <w:rsid w:val="000054F0"/>
    <w:rsid w:val="00005DA6"/>
    <w:rsid w:val="000061AC"/>
    <w:rsid w:val="00016EAF"/>
    <w:rsid w:val="000243D1"/>
    <w:rsid w:val="000245A9"/>
    <w:rsid w:val="00031F1D"/>
    <w:rsid w:val="000450A7"/>
    <w:rsid w:val="000537B4"/>
    <w:rsid w:val="000604C3"/>
    <w:rsid w:val="00061295"/>
    <w:rsid w:val="0006269C"/>
    <w:rsid w:val="00062871"/>
    <w:rsid w:val="000643DC"/>
    <w:rsid w:val="00072291"/>
    <w:rsid w:val="000731B6"/>
    <w:rsid w:val="00080477"/>
    <w:rsid w:val="00085707"/>
    <w:rsid w:val="00095AA2"/>
    <w:rsid w:val="000A089D"/>
    <w:rsid w:val="000A49AC"/>
    <w:rsid w:val="000A4D1B"/>
    <w:rsid w:val="000A6F77"/>
    <w:rsid w:val="000A7AD1"/>
    <w:rsid w:val="000B209E"/>
    <w:rsid w:val="000B72AC"/>
    <w:rsid w:val="000C0BEC"/>
    <w:rsid w:val="000C262D"/>
    <w:rsid w:val="000D157E"/>
    <w:rsid w:val="000D3D64"/>
    <w:rsid w:val="000E01D0"/>
    <w:rsid w:val="000E0BEF"/>
    <w:rsid w:val="000E276A"/>
    <w:rsid w:val="000E27FF"/>
    <w:rsid w:val="000E6BF2"/>
    <w:rsid w:val="000E6D8E"/>
    <w:rsid w:val="000F1CDD"/>
    <w:rsid w:val="000F2FE9"/>
    <w:rsid w:val="000F3846"/>
    <w:rsid w:val="000F4BC1"/>
    <w:rsid w:val="000F6F25"/>
    <w:rsid w:val="00105A2C"/>
    <w:rsid w:val="001123B4"/>
    <w:rsid w:val="00112BE4"/>
    <w:rsid w:val="00117515"/>
    <w:rsid w:val="00122547"/>
    <w:rsid w:val="0012455B"/>
    <w:rsid w:val="0013259A"/>
    <w:rsid w:val="00133D78"/>
    <w:rsid w:val="00141ACE"/>
    <w:rsid w:val="0014437B"/>
    <w:rsid w:val="00150C2C"/>
    <w:rsid w:val="00153A40"/>
    <w:rsid w:val="00154215"/>
    <w:rsid w:val="0016423A"/>
    <w:rsid w:val="00164320"/>
    <w:rsid w:val="00173822"/>
    <w:rsid w:val="001802D9"/>
    <w:rsid w:val="00193566"/>
    <w:rsid w:val="001A36EF"/>
    <w:rsid w:val="001B2DE5"/>
    <w:rsid w:val="001B41A5"/>
    <w:rsid w:val="001B7D74"/>
    <w:rsid w:val="001C71BD"/>
    <w:rsid w:val="001D2EF9"/>
    <w:rsid w:val="001D3288"/>
    <w:rsid w:val="001E21F8"/>
    <w:rsid w:val="001E6C7C"/>
    <w:rsid w:val="001F0580"/>
    <w:rsid w:val="001F2392"/>
    <w:rsid w:val="001F349F"/>
    <w:rsid w:val="001F3A51"/>
    <w:rsid w:val="001F5158"/>
    <w:rsid w:val="00206A75"/>
    <w:rsid w:val="00216DD7"/>
    <w:rsid w:val="00220394"/>
    <w:rsid w:val="002216E0"/>
    <w:rsid w:val="00226C84"/>
    <w:rsid w:val="002405DF"/>
    <w:rsid w:val="00240AF1"/>
    <w:rsid w:val="00242B3C"/>
    <w:rsid w:val="00246F8E"/>
    <w:rsid w:val="002472CD"/>
    <w:rsid w:val="002573BE"/>
    <w:rsid w:val="00261AAD"/>
    <w:rsid w:val="0026701E"/>
    <w:rsid w:val="002707A8"/>
    <w:rsid w:val="00272BA0"/>
    <w:rsid w:val="0027594C"/>
    <w:rsid w:val="00275E29"/>
    <w:rsid w:val="002767E8"/>
    <w:rsid w:val="00280021"/>
    <w:rsid w:val="002833A9"/>
    <w:rsid w:val="00291423"/>
    <w:rsid w:val="00294C42"/>
    <w:rsid w:val="002967F6"/>
    <w:rsid w:val="00296BBB"/>
    <w:rsid w:val="002A0785"/>
    <w:rsid w:val="002A0E94"/>
    <w:rsid w:val="002A1079"/>
    <w:rsid w:val="002A41F1"/>
    <w:rsid w:val="002A77C1"/>
    <w:rsid w:val="002B0607"/>
    <w:rsid w:val="002B35C1"/>
    <w:rsid w:val="002B6611"/>
    <w:rsid w:val="002B7AFF"/>
    <w:rsid w:val="002C342C"/>
    <w:rsid w:val="002C6CB5"/>
    <w:rsid w:val="002C6F9A"/>
    <w:rsid w:val="002C7B6A"/>
    <w:rsid w:val="002D1FBD"/>
    <w:rsid w:val="002E23C2"/>
    <w:rsid w:val="002F02B1"/>
    <w:rsid w:val="002F066E"/>
    <w:rsid w:val="002F13C8"/>
    <w:rsid w:val="002F2FCE"/>
    <w:rsid w:val="002F38E8"/>
    <w:rsid w:val="002F3F3C"/>
    <w:rsid w:val="002F56FA"/>
    <w:rsid w:val="00302547"/>
    <w:rsid w:val="0030790C"/>
    <w:rsid w:val="003133B8"/>
    <w:rsid w:val="00316A72"/>
    <w:rsid w:val="003206AE"/>
    <w:rsid w:val="00322343"/>
    <w:rsid w:val="00323823"/>
    <w:rsid w:val="00324462"/>
    <w:rsid w:val="00331599"/>
    <w:rsid w:val="00336AA1"/>
    <w:rsid w:val="00341337"/>
    <w:rsid w:val="003518BD"/>
    <w:rsid w:val="00352CF7"/>
    <w:rsid w:val="00352FD0"/>
    <w:rsid w:val="003542E9"/>
    <w:rsid w:val="00355DE9"/>
    <w:rsid w:val="0035729F"/>
    <w:rsid w:val="003709E8"/>
    <w:rsid w:val="003735A3"/>
    <w:rsid w:val="00377E9B"/>
    <w:rsid w:val="00381B04"/>
    <w:rsid w:val="0038321C"/>
    <w:rsid w:val="003849EE"/>
    <w:rsid w:val="00393B01"/>
    <w:rsid w:val="00394307"/>
    <w:rsid w:val="00396CCF"/>
    <w:rsid w:val="003C0166"/>
    <w:rsid w:val="003C37E4"/>
    <w:rsid w:val="003C515F"/>
    <w:rsid w:val="003C5507"/>
    <w:rsid w:val="003D0A6A"/>
    <w:rsid w:val="003D1BFE"/>
    <w:rsid w:val="003E334C"/>
    <w:rsid w:val="003E4044"/>
    <w:rsid w:val="003E44C8"/>
    <w:rsid w:val="003F5A0B"/>
    <w:rsid w:val="004001DA"/>
    <w:rsid w:val="00401071"/>
    <w:rsid w:val="004028DA"/>
    <w:rsid w:val="00402A72"/>
    <w:rsid w:val="00404D7B"/>
    <w:rsid w:val="00405307"/>
    <w:rsid w:val="0040645C"/>
    <w:rsid w:val="00406E7F"/>
    <w:rsid w:val="0040790B"/>
    <w:rsid w:val="0040795A"/>
    <w:rsid w:val="004120CE"/>
    <w:rsid w:val="00413AA2"/>
    <w:rsid w:val="00414F4D"/>
    <w:rsid w:val="00426B5C"/>
    <w:rsid w:val="00426CD0"/>
    <w:rsid w:val="00427453"/>
    <w:rsid w:val="00430D47"/>
    <w:rsid w:val="004315FC"/>
    <w:rsid w:val="004336D2"/>
    <w:rsid w:val="00441EEF"/>
    <w:rsid w:val="00444056"/>
    <w:rsid w:val="0044512B"/>
    <w:rsid w:val="004555F1"/>
    <w:rsid w:val="0045589E"/>
    <w:rsid w:val="0046267A"/>
    <w:rsid w:val="00467F62"/>
    <w:rsid w:val="00475D5A"/>
    <w:rsid w:val="00476166"/>
    <w:rsid w:val="00476924"/>
    <w:rsid w:val="00476E98"/>
    <w:rsid w:val="004770DE"/>
    <w:rsid w:val="00477867"/>
    <w:rsid w:val="0048238C"/>
    <w:rsid w:val="00487A33"/>
    <w:rsid w:val="00491BCC"/>
    <w:rsid w:val="00491F35"/>
    <w:rsid w:val="0049710A"/>
    <w:rsid w:val="004A34AB"/>
    <w:rsid w:val="004A4535"/>
    <w:rsid w:val="004A51B3"/>
    <w:rsid w:val="004B01E3"/>
    <w:rsid w:val="004B0C3D"/>
    <w:rsid w:val="004B5039"/>
    <w:rsid w:val="004B5F3F"/>
    <w:rsid w:val="004B7A5E"/>
    <w:rsid w:val="004C14A8"/>
    <w:rsid w:val="004C33E9"/>
    <w:rsid w:val="004C3A6A"/>
    <w:rsid w:val="004D0796"/>
    <w:rsid w:val="004D11EF"/>
    <w:rsid w:val="004E36DB"/>
    <w:rsid w:val="004E54DC"/>
    <w:rsid w:val="004F28E2"/>
    <w:rsid w:val="004F2F6E"/>
    <w:rsid w:val="004F7CEE"/>
    <w:rsid w:val="0050303E"/>
    <w:rsid w:val="00505CC4"/>
    <w:rsid w:val="005147CB"/>
    <w:rsid w:val="00514F57"/>
    <w:rsid w:val="00520058"/>
    <w:rsid w:val="00523A86"/>
    <w:rsid w:val="00524DB4"/>
    <w:rsid w:val="0053610E"/>
    <w:rsid w:val="00552FBA"/>
    <w:rsid w:val="00555FC4"/>
    <w:rsid w:val="00555FCB"/>
    <w:rsid w:val="005609A3"/>
    <w:rsid w:val="00564B71"/>
    <w:rsid w:val="00565F95"/>
    <w:rsid w:val="00566EBE"/>
    <w:rsid w:val="00572662"/>
    <w:rsid w:val="00580681"/>
    <w:rsid w:val="00585664"/>
    <w:rsid w:val="00591A3B"/>
    <w:rsid w:val="00593980"/>
    <w:rsid w:val="00594C9F"/>
    <w:rsid w:val="005B02A1"/>
    <w:rsid w:val="005B1B40"/>
    <w:rsid w:val="005B30C7"/>
    <w:rsid w:val="005B5B05"/>
    <w:rsid w:val="005B6D12"/>
    <w:rsid w:val="005B7025"/>
    <w:rsid w:val="005C048C"/>
    <w:rsid w:val="005C167C"/>
    <w:rsid w:val="005C6527"/>
    <w:rsid w:val="005D011E"/>
    <w:rsid w:val="005D1B31"/>
    <w:rsid w:val="005E3059"/>
    <w:rsid w:val="005E540A"/>
    <w:rsid w:val="005F1D26"/>
    <w:rsid w:val="005F5DD4"/>
    <w:rsid w:val="0060043B"/>
    <w:rsid w:val="0060271E"/>
    <w:rsid w:val="006032B6"/>
    <w:rsid w:val="0060558B"/>
    <w:rsid w:val="00611597"/>
    <w:rsid w:val="006160C9"/>
    <w:rsid w:val="0062743F"/>
    <w:rsid w:val="00627978"/>
    <w:rsid w:val="00627F2E"/>
    <w:rsid w:val="00636333"/>
    <w:rsid w:val="006426FD"/>
    <w:rsid w:val="00644BE0"/>
    <w:rsid w:val="00655CC7"/>
    <w:rsid w:val="006631EF"/>
    <w:rsid w:val="0066597F"/>
    <w:rsid w:val="00672733"/>
    <w:rsid w:val="00672B6B"/>
    <w:rsid w:val="00676301"/>
    <w:rsid w:val="006764B3"/>
    <w:rsid w:val="0067678C"/>
    <w:rsid w:val="00677FCD"/>
    <w:rsid w:val="0068399D"/>
    <w:rsid w:val="00683CF9"/>
    <w:rsid w:val="00687A7B"/>
    <w:rsid w:val="00692F07"/>
    <w:rsid w:val="00693665"/>
    <w:rsid w:val="00693DE1"/>
    <w:rsid w:val="00694D31"/>
    <w:rsid w:val="006A0979"/>
    <w:rsid w:val="006A2F3E"/>
    <w:rsid w:val="006A43A9"/>
    <w:rsid w:val="006B6440"/>
    <w:rsid w:val="006C1D99"/>
    <w:rsid w:val="006C1E8C"/>
    <w:rsid w:val="006C48C7"/>
    <w:rsid w:val="006C596D"/>
    <w:rsid w:val="006D2BB4"/>
    <w:rsid w:val="006D7503"/>
    <w:rsid w:val="006E247B"/>
    <w:rsid w:val="0070191F"/>
    <w:rsid w:val="00701C68"/>
    <w:rsid w:val="00702F6B"/>
    <w:rsid w:val="007039C7"/>
    <w:rsid w:val="0070593B"/>
    <w:rsid w:val="007067CD"/>
    <w:rsid w:val="0071432A"/>
    <w:rsid w:val="00715093"/>
    <w:rsid w:val="00715817"/>
    <w:rsid w:val="00716092"/>
    <w:rsid w:val="007165B4"/>
    <w:rsid w:val="007179C8"/>
    <w:rsid w:val="00723215"/>
    <w:rsid w:val="00724B58"/>
    <w:rsid w:val="00724F55"/>
    <w:rsid w:val="00725E41"/>
    <w:rsid w:val="00727BA9"/>
    <w:rsid w:val="00737D5F"/>
    <w:rsid w:val="00744C0C"/>
    <w:rsid w:val="00744F43"/>
    <w:rsid w:val="00745C92"/>
    <w:rsid w:val="00751E82"/>
    <w:rsid w:val="00752658"/>
    <w:rsid w:val="00753066"/>
    <w:rsid w:val="007568AF"/>
    <w:rsid w:val="00757E51"/>
    <w:rsid w:val="00765009"/>
    <w:rsid w:val="0077004D"/>
    <w:rsid w:val="0077107A"/>
    <w:rsid w:val="00772FF3"/>
    <w:rsid w:val="00773831"/>
    <w:rsid w:val="00785404"/>
    <w:rsid w:val="007911BF"/>
    <w:rsid w:val="007937F4"/>
    <w:rsid w:val="007A2684"/>
    <w:rsid w:val="007A4E10"/>
    <w:rsid w:val="007A702D"/>
    <w:rsid w:val="007A77AF"/>
    <w:rsid w:val="007B1DB9"/>
    <w:rsid w:val="007B214A"/>
    <w:rsid w:val="007B6766"/>
    <w:rsid w:val="007C1BC2"/>
    <w:rsid w:val="007D54F0"/>
    <w:rsid w:val="007D5A18"/>
    <w:rsid w:val="007D5FF3"/>
    <w:rsid w:val="007E00F6"/>
    <w:rsid w:val="007E0CD6"/>
    <w:rsid w:val="007E10F3"/>
    <w:rsid w:val="007E42AB"/>
    <w:rsid w:val="007F453A"/>
    <w:rsid w:val="007F4C7B"/>
    <w:rsid w:val="007F5B25"/>
    <w:rsid w:val="007F6855"/>
    <w:rsid w:val="00803A22"/>
    <w:rsid w:val="00803FCF"/>
    <w:rsid w:val="00807012"/>
    <w:rsid w:val="00811965"/>
    <w:rsid w:val="008142BA"/>
    <w:rsid w:val="00816489"/>
    <w:rsid w:val="0081658C"/>
    <w:rsid w:val="008166B5"/>
    <w:rsid w:val="00817224"/>
    <w:rsid w:val="00820787"/>
    <w:rsid w:val="00825AB2"/>
    <w:rsid w:val="008316D6"/>
    <w:rsid w:val="00840F30"/>
    <w:rsid w:val="00852BF1"/>
    <w:rsid w:val="00857138"/>
    <w:rsid w:val="00860FB4"/>
    <w:rsid w:val="0086315F"/>
    <w:rsid w:val="00877C76"/>
    <w:rsid w:val="00880A3C"/>
    <w:rsid w:val="00881914"/>
    <w:rsid w:val="00883142"/>
    <w:rsid w:val="008846A9"/>
    <w:rsid w:val="00885164"/>
    <w:rsid w:val="008900F6"/>
    <w:rsid w:val="00891558"/>
    <w:rsid w:val="00893EC1"/>
    <w:rsid w:val="0089511D"/>
    <w:rsid w:val="008971BF"/>
    <w:rsid w:val="008A1C4D"/>
    <w:rsid w:val="008A4742"/>
    <w:rsid w:val="008A642B"/>
    <w:rsid w:val="008A7B88"/>
    <w:rsid w:val="008B02AC"/>
    <w:rsid w:val="008B33B2"/>
    <w:rsid w:val="008B506B"/>
    <w:rsid w:val="008B7B0B"/>
    <w:rsid w:val="008C6B89"/>
    <w:rsid w:val="008F228F"/>
    <w:rsid w:val="008F547F"/>
    <w:rsid w:val="008F5F35"/>
    <w:rsid w:val="009008F0"/>
    <w:rsid w:val="00900D22"/>
    <w:rsid w:val="009011C6"/>
    <w:rsid w:val="00907F99"/>
    <w:rsid w:val="0091680B"/>
    <w:rsid w:val="00925556"/>
    <w:rsid w:val="00925B10"/>
    <w:rsid w:val="00927CBB"/>
    <w:rsid w:val="00927E24"/>
    <w:rsid w:val="0093372D"/>
    <w:rsid w:val="0094307E"/>
    <w:rsid w:val="00951B97"/>
    <w:rsid w:val="00953E64"/>
    <w:rsid w:val="009548A6"/>
    <w:rsid w:val="00956F2B"/>
    <w:rsid w:val="009601CF"/>
    <w:rsid w:val="00965EA5"/>
    <w:rsid w:val="00970417"/>
    <w:rsid w:val="00972594"/>
    <w:rsid w:val="00977622"/>
    <w:rsid w:val="0097795C"/>
    <w:rsid w:val="0098048C"/>
    <w:rsid w:val="009836CD"/>
    <w:rsid w:val="00985777"/>
    <w:rsid w:val="00986249"/>
    <w:rsid w:val="00986D8E"/>
    <w:rsid w:val="00986DA0"/>
    <w:rsid w:val="009A0D9B"/>
    <w:rsid w:val="009A1D90"/>
    <w:rsid w:val="009A27E3"/>
    <w:rsid w:val="009A50E7"/>
    <w:rsid w:val="009A5EE7"/>
    <w:rsid w:val="009A7A41"/>
    <w:rsid w:val="009B2BE1"/>
    <w:rsid w:val="009B2F17"/>
    <w:rsid w:val="009B5C67"/>
    <w:rsid w:val="009B6339"/>
    <w:rsid w:val="009B73E5"/>
    <w:rsid w:val="009B7B93"/>
    <w:rsid w:val="009C2D53"/>
    <w:rsid w:val="009C4175"/>
    <w:rsid w:val="009C6175"/>
    <w:rsid w:val="009C672E"/>
    <w:rsid w:val="009C6ACB"/>
    <w:rsid w:val="009D1205"/>
    <w:rsid w:val="009D1475"/>
    <w:rsid w:val="009D35E3"/>
    <w:rsid w:val="009D3C99"/>
    <w:rsid w:val="009E1CAB"/>
    <w:rsid w:val="009F2D38"/>
    <w:rsid w:val="009F5CF7"/>
    <w:rsid w:val="009F6A28"/>
    <w:rsid w:val="00A00889"/>
    <w:rsid w:val="00A008F1"/>
    <w:rsid w:val="00A026DD"/>
    <w:rsid w:val="00A06EC0"/>
    <w:rsid w:val="00A21FEE"/>
    <w:rsid w:val="00A220D5"/>
    <w:rsid w:val="00A2306A"/>
    <w:rsid w:val="00A23C50"/>
    <w:rsid w:val="00A25762"/>
    <w:rsid w:val="00A346B2"/>
    <w:rsid w:val="00A34889"/>
    <w:rsid w:val="00A47D4D"/>
    <w:rsid w:val="00A47DFF"/>
    <w:rsid w:val="00A53FD4"/>
    <w:rsid w:val="00A5463B"/>
    <w:rsid w:val="00A60B9C"/>
    <w:rsid w:val="00A611A1"/>
    <w:rsid w:val="00A61439"/>
    <w:rsid w:val="00A64213"/>
    <w:rsid w:val="00A804CC"/>
    <w:rsid w:val="00A91409"/>
    <w:rsid w:val="00A929F6"/>
    <w:rsid w:val="00A92F99"/>
    <w:rsid w:val="00A9722D"/>
    <w:rsid w:val="00AA3F54"/>
    <w:rsid w:val="00AA680A"/>
    <w:rsid w:val="00AA7F2B"/>
    <w:rsid w:val="00AB05B0"/>
    <w:rsid w:val="00AB1F29"/>
    <w:rsid w:val="00AB6CF7"/>
    <w:rsid w:val="00AC441C"/>
    <w:rsid w:val="00AC4EEE"/>
    <w:rsid w:val="00AD00F6"/>
    <w:rsid w:val="00AE5C0E"/>
    <w:rsid w:val="00AE5EEB"/>
    <w:rsid w:val="00AE6E4A"/>
    <w:rsid w:val="00AE6FDB"/>
    <w:rsid w:val="00B011C3"/>
    <w:rsid w:val="00B0463B"/>
    <w:rsid w:val="00B14B1C"/>
    <w:rsid w:val="00B2217B"/>
    <w:rsid w:val="00B24ED6"/>
    <w:rsid w:val="00B25B9D"/>
    <w:rsid w:val="00B26D57"/>
    <w:rsid w:val="00B3443C"/>
    <w:rsid w:val="00B43785"/>
    <w:rsid w:val="00B444F9"/>
    <w:rsid w:val="00B44E07"/>
    <w:rsid w:val="00B5200F"/>
    <w:rsid w:val="00B70373"/>
    <w:rsid w:val="00B76F03"/>
    <w:rsid w:val="00B81F15"/>
    <w:rsid w:val="00B836D8"/>
    <w:rsid w:val="00B85249"/>
    <w:rsid w:val="00B90D9D"/>
    <w:rsid w:val="00B91AFD"/>
    <w:rsid w:val="00B941D9"/>
    <w:rsid w:val="00B978CE"/>
    <w:rsid w:val="00B97E4A"/>
    <w:rsid w:val="00BA5324"/>
    <w:rsid w:val="00BA6282"/>
    <w:rsid w:val="00BB03BE"/>
    <w:rsid w:val="00BB1C48"/>
    <w:rsid w:val="00BC2CDD"/>
    <w:rsid w:val="00BC4623"/>
    <w:rsid w:val="00BC47F3"/>
    <w:rsid w:val="00BC4A49"/>
    <w:rsid w:val="00BD01A8"/>
    <w:rsid w:val="00BD11A4"/>
    <w:rsid w:val="00BD5D76"/>
    <w:rsid w:val="00BD7A3C"/>
    <w:rsid w:val="00BE1072"/>
    <w:rsid w:val="00BE3D3B"/>
    <w:rsid w:val="00BE624B"/>
    <w:rsid w:val="00BF093C"/>
    <w:rsid w:val="00BF6D7D"/>
    <w:rsid w:val="00C00EEC"/>
    <w:rsid w:val="00C01278"/>
    <w:rsid w:val="00C03371"/>
    <w:rsid w:val="00C05815"/>
    <w:rsid w:val="00C1275A"/>
    <w:rsid w:val="00C13837"/>
    <w:rsid w:val="00C15F45"/>
    <w:rsid w:val="00C16AB1"/>
    <w:rsid w:val="00C16FAC"/>
    <w:rsid w:val="00C17C58"/>
    <w:rsid w:val="00C2053B"/>
    <w:rsid w:val="00C25D79"/>
    <w:rsid w:val="00C260A0"/>
    <w:rsid w:val="00C34565"/>
    <w:rsid w:val="00C352CA"/>
    <w:rsid w:val="00C3629B"/>
    <w:rsid w:val="00C367B2"/>
    <w:rsid w:val="00C379B4"/>
    <w:rsid w:val="00C37FD9"/>
    <w:rsid w:val="00C426E7"/>
    <w:rsid w:val="00C4392B"/>
    <w:rsid w:val="00C43CB0"/>
    <w:rsid w:val="00C457E4"/>
    <w:rsid w:val="00C57950"/>
    <w:rsid w:val="00C57F56"/>
    <w:rsid w:val="00C60933"/>
    <w:rsid w:val="00C62A9C"/>
    <w:rsid w:val="00C64FF3"/>
    <w:rsid w:val="00C7068C"/>
    <w:rsid w:val="00C801C8"/>
    <w:rsid w:val="00C8037B"/>
    <w:rsid w:val="00C853BC"/>
    <w:rsid w:val="00C9516E"/>
    <w:rsid w:val="00CA07E0"/>
    <w:rsid w:val="00CB0E46"/>
    <w:rsid w:val="00CB467B"/>
    <w:rsid w:val="00CB571D"/>
    <w:rsid w:val="00CB760C"/>
    <w:rsid w:val="00CC3070"/>
    <w:rsid w:val="00CC54F1"/>
    <w:rsid w:val="00CD5610"/>
    <w:rsid w:val="00CE19B0"/>
    <w:rsid w:val="00CE2472"/>
    <w:rsid w:val="00CE44C8"/>
    <w:rsid w:val="00CE46FB"/>
    <w:rsid w:val="00CF5C0D"/>
    <w:rsid w:val="00D02528"/>
    <w:rsid w:val="00D046C9"/>
    <w:rsid w:val="00D05F80"/>
    <w:rsid w:val="00D07418"/>
    <w:rsid w:val="00D12607"/>
    <w:rsid w:val="00D15541"/>
    <w:rsid w:val="00D178F8"/>
    <w:rsid w:val="00D268EC"/>
    <w:rsid w:val="00D33823"/>
    <w:rsid w:val="00D455D5"/>
    <w:rsid w:val="00D46025"/>
    <w:rsid w:val="00D54CB9"/>
    <w:rsid w:val="00D56DB0"/>
    <w:rsid w:val="00D60108"/>
    <w:rsid w:val="00D66023"/>
    <w:rsid w:val="00D66C61"/>
    <w:rsid w:val="00D7155F"/>
    <w:rsid w:val="00D716FF"/>
    <w:rsid w:val="00D73036"/>
    <w:rsid w:val="00D8382D"/>
    <w:rsid w:val="00D84F3E"/>
    <w:rsid w:val="00DB18B0"/>
    <w:rsid w:val="00DC05C0"/>
    <w:rsid w:val="00DC0AD4"/>
    <w:rsid w:val="00DC1F5D"/>
    <w:rsid w:val="00DC41EC"/>
    <w:rsid w:val="00DC47FE"/>
    <w:rsid w:val="00DD0631"/>
    <w:rsid w:val="00DD1C22"/>
    <w:rsid w:val="00DD3A3A"/>
    <w:rsid w:val="00DD79E0"/>
    <w:rsid w:val="00DE0255"/>
    <w:rsid w:val="00DE489D"/>
    <w:rsid w:val="00DE591F"/>
    <w:rsid w:val="00DE7C29"/>
    <w:rsid w:val="00DF3869"/>
    <w:rsid w:val="00DF4C90"/>
    <w:rsid w:val="00DF5F0A"/>
    <w:rsid w:val="00DF7620"/>
    <w:rsid w:val="00E001B1"/>
    <w:rsid w:val="00E00903"/>
    <w:rsid w:val="00E00C03"/>
    <w:rsid w:val="00E00D77"/>
    <w:rsid w:val="00E00E23"/>
    <w:rsid w:val="00E07633"/>
    <w:rsid w:val="00E14389"/>
    <w:rsid w:val="00E14C83"/>
    <w:rsid w:val="00E153B1"/>
    <w:rsid w:val="00E17243"/>
    <w:rsid w:val="00E1759C"/>
    <w:rsid w:val="00E17DC6"/>
    <w:rsid w:val="00E23EB0"/>
    <w:rsid w:val="00E37F70"/>
    <w:rsid w:val="00E43BC6"/>
    <w:rsid w:val="00E52C3B"/>
    <w:rsid w:val="00E671ED"/>
    <w:rsid w:val="00E704D2"/>
    <w:rsid w:val="00E72AA8"/>
    <w:rsid w:val="00E73141"/>
    <w:rsid w:val="00E7377F"/>
    <w:rsid w:val="00E742BE"/>
    <w:rsid w:val="00E814DF"/>
    <w:rsid w:val="00E9427C"/>
    <w:rsid w:val="00EA1EF2"/>
    <w:rsid w:val="00EA465F"/>
    <w:rsid w:val="00EB3B70"/>
    <w:rsid w:val="00EB58B3"/>
    <w:rsid w:val="00EC13BA"/>
    <w:rsid w:val="00EC191C"/>
    <w:rsid w:val="00EC489B"/>
    <w:rsid w:val="00EC62F3"/>
    <w:rsid w:val="00ED0ABF"/>
    <w:rsid w:val="00ED0D37"/>
    <w:rsid w:val="00ED6A35"/>
    <w:rsid w:val="00ED6F57"/>
    <w:rsid w:val="00ED7ECD"/>
    <w:rsid w:val="00EE1088"/>
    <w:rsid w:val="00EE31B9"/>
    <w:rsid w:val="00EE7469"/>
    <w:rsid w:val="00EF0B6A"/>
    <w:rsid w:val="00EF4D12"/>
    <w:rsid w:val="00EF5B07"/>
    <w:rsid w:val="00EF769B"/>
    <w:rsid w:val="00F00AE7"/>
    <w:rsid w:val="00F06DDB"/>
    <w:rsid w:val="00F135FE"/>
    <w:rsid w:val="00F13D41"/>
    <w:rsid w:val="00F171C1"/>
    <w:rsid w:val="00F233F5"/>
    <w:rsid w:val="00F30409"/>
    <w:rsid w:val="00F33B78"/>
    <w:rsid w:val="00F402AB"/>
    <w:rsid w:val="00F46236"/>
    <w:rsid w:val="00F47943"/>
    <w:rsid w:val="00F62534"/>
    <w:rsid w:val="00F634FC"/>
    <w:rsid w:val="00F6381A"/>
    <w:rsid w:val="00F73140"/>
    <w:rsid w:val="00F7689B"/>
    <w:rsid w:val="00F82402"/>
    <w:rsid w:val="00F8415C"/>
    <w:rsid w:val="00F90861"/>
    <w:rsid w:val="00F90BE8"/>
    <w:rsid w:val="00F932B9"/>
    <w:rsid w:val="00F94BAD"/>
    <w:rsid w:val="00FA3840"/>
    <w:rsid w:val="00FB05DF"/>
    <w:rsid w:val="00FB1F82"/>
    <w:rsid w:val="00FB36F2"/>
    <w:rsid w:val="00FB7D99"/>
    <w:rsid w:val="00FC13F3"/>
    <w:rsid w:val="00FC271B"/>
    <w:rsid w:val="00FC5CB5"/>
    <w:rsid w:val="00FC5DA2"/>
    <w:rsid w:val="00FD1755"/>
    <w:rsid w:val="00FD31AB"/>
    <w:rsid w:val="00FE0573"/>
    <w:rsid w:val="00FE326B"/>
    <w:rsid w:val="00FF01FB"/>
    <w:rsid w:val="00FF09BE"/>
    <w:rsid w:val="00FF1EEA"/>
    <w:rsid w:val="00FF2731"/>
    <w:rsid w:val="00FF4B98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2DAF"/>
  <w15:docId w15:val="{12057E7A-D955-4946-A15D-49250AC0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37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dokument-obowiazujacy1">
    <w:name w:val="dokument-obowiazujacy1"/>
    <w:rsid w:val="003F5A0B"/>
    <w:rPr>
      <w:b/>
      <w:bCs/>
      <w:vanish w:val="0"/>
      <w:webHidden w:val="0"/>
      <w:color w:val="008000"/>
      <w:specVanish w:val="0"/>
    </w:rPr>
  </w:style>
  <w:style w:type="character" w:customStyle="1" w:styleId="AkapitzlistZnak">
    <w:name w:val="Akapit z listą Znak"/>
    <w:aliases w:val="normalny tekst Znak,1.Nagłówek Znak,CW_Lista Znak"/>
    <w:link w:val="Akapitzlist"/>
    <w:uiPriority w:val="34"/>
    <w:locked/>
    <w:rsid w:val="00753066"/>
    <w:rPr>
      <w:rFonts w:ascii="Times New Roman" w:eastAsia="Times New Roman" w:hAnsi="Times New Roman" w:cs="Times New Roman"/>
      <w:lang w:val="pl-PL"/>
    </w:rPr>
  </w:style>
  <w:style w:type="character" w:customStyle="1" w:styleId="CharStyle11">
    <w:name w:val="Char Style 11"/>
    <w:basedOn w:val="Domylnaczcionkaakapitu"/>
    <w:link w:val="Style10"/>
    <w:rsid w:val="00BE1072"/>
    <w:rPr>
      <w:shd w:val="clear" w:color="auto" w:fill="FFFFFF"/>
    </w:rPr>
  </w:style>
  <w:style w:type="paragraph" w:customStyle="1" w:styleId="Style10">
    <w:name w:val="Style 10"/>
    <w:basedOn w:val="Normalny"/>
    <w:link w:val="CharStyle11"/>
    <w:rsid w:val="00BE1072"/>
    <w:pPr>
      <w:widowControl w:val="0"/>
      <w:shd w:val="clear" w:color="auto" w:fill="FFFFFF"/>
      <w:spacing w:after="120" w:line="244" w:lineRule="exact"/>
    </w:pPr>
    <w:rPr>
      <w:rFonts w:asciiTheme="minorHAnsi" w:eastAsiaTheme="minorEastAsia" w:hAnsiTheme="minorHAnsi" w:cstheme="minorBidi"/>
      <w:lang w:val="cs-CZ"/>
    </w:rPr>
  </w:style>
  <w:style w:type="paragraph" w:styleId="Lista3">
    <w:name w:val="List 3"/>
    <w:basedOn w:val="Normalny"/>
    <w:uiPriority w:val="99"/>
    <w:unhideWhenUsed/>
    <w:rsid w:val="00491BCC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91BCC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491BCC"/>
    <w:pPr>
      <w:ind w:left="1415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91BCC"/>
    <w:pPr>
      <w:ind w:firstLine="360"/>
      <w:jc w:val="left"/>
    </w:pPr>
    <w:rPr>
      <w:rFonts w:ascii="Times New Roman" w:hAnsi="Times New Roman"/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91BCC"/>
    <w:rPr>
      <w:rFonts w:ascii="Times New Roman" w:eastAsia="Times New Roman" w:hAnsi="Times New Roman" w:cs="Times New Roman"/>
      <w:b w:val="0"/>
      <w:sz w:val="22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91BC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91BCC"/>
    <w:rPr>
      <w:rFonts w:ascii="Times New Roman" w:eastAsia="Times New Roman" w:hAnsi="Times New Roman" w:cs="Times New Roman"/>
      <w:lang w:val="pl-PL"/>
    </w:rPr>
  </w:style>
  <w:style w:type="character" w:customStyle="1" w:styleId="WW8Num25z8">
    <w:name w:val="WW8Num25z8"/>
    <w:rsid w:val="00FF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345A-0CE3-411E-9547-4E518032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Sułkowski Wojciech</cp:lastModifiedBy>
  <cp:revision>4</cp:revision>
  <cp:lastPrinted>2020-08-06T15:48:00Z</cp:lastPrinted>
  <dcterms:created xsi:type="dcterms:W3CDTF">2020-08-14T11:16:00Z</dcterms:created>
  <dcterms:modified xsi:type="dcterms:W3CDTF">2020-08-14T11:18:00Z</dcterms:modified>
</cp:coreProperties>
</file>