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7F9CDB36"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0C3431">
        <w:rPr>
          <w:rFonts w:ascii="Fira Sans" w:hAnsi="Fira Sans"/>
          <w:noProof/>
          <w:sz w:val="22"/>
          <w:szCs w:val="22"/>
        </w:rPr>
        <w:t>20.02.2024</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5099D90C" w:rsidR="007678A3" w:rsidRPr="00B217B3" w:rsidRDefault="00CB226E" w:rsidP="00EE4917">
      <w:pPr>
        <w:spacing w:line="240" w:lineRule="atLeast"/>
        <w:jc w:val="both"/>
        <w:rPr>
          <w:rFonts w:ascii="Fira Sans" w:hAnsi="Fira Sans"/>
          <w:sz w:val="22"/>
          <w:szCs w:val="22"/>
        </w:rPr>
      </w:pPr>
      <w:r w:rsidRPr="00D07ECA">
        <w:rPr>
          <w:rFonts w:ascii="Fira Sans" w:hAnsi="Fira Sans"/>
          <w:b/>
          <w:sz w:val="22"/>
          <w:szCs w:val="22"/>
        </w:rPr>
        <w:t>D</w:t>
      </w:r>
      <w:r w:rsidR="00EE4917" w:rsidRPr="00D07ECA">
        <w:rPr>
          <w:rFonts w:ascii="Fira Sans" w:hAnsi="Fira Sans"/>
          <w:b/>
          <w:sz w:val="22"/>
          <w:szCs w:val="22"/>
        </w:rPr>
        <w:t>otyczy: postępowania o udzielenie zamówienia publicznego w trybie podstawowym bez negocjacji, pn.: „</w:t>
      </w:r>
      <w:r w:rsidR="00D07ECA" w:rsidRPr="00D07ECA">
        <w:rPr>
          <w:rFonts w:ascii="Fira Sans" w:hAnsi="Fira Sans"/>
          <w:b/>
          <w:sz w:val="22"/>
          <w:szCs w:val="22"/>
        </w:rPr>
        <w:t xml:space="preserve">Dostawa sprzętu komputerowego </w:t>
      </w:r>
      <w:r w:rsidR="00EE4917" w:rsidRPr="00D07ECA">
        <w:rPr>
          <w:rFonts w:ascii="Fira Sans" w:hAnsi="Fira Sans"/>
          <w:b/>
          <w:sz w:val="22"/>
          <w:szCs w:val="22"/>
        </w:rPr>
        <w:t xml:space="preserve">”- nr postępowania </w:t>
      </w:r>
      <w:r w:rsidR="00D07ECA" w:rsidRPr="00D07ECA">
        <w:rPr>
          <w:rFonts w:ascii="Fira Sans" w:hAnsi="Fira Sans"/>
          <w:b/>
          <w:sz w:val="22"/>
          <w:szCs w:val="22"/>
        </w:rPr>
        <w:t>17</w:t>
      </w:r>
      <w:r w:rsidR="00EE4917" w:rsidRPr="00D07ECA">
        <w:rPr>
          <w:rFonts w:ascii="Fira Sans" w:hAnsi="Fira Sans"/>
          <w:b/>
          <w:sz w:val="22"/>
          <w:szCs w:val="22"/>
        </w:rPr>
        <w:t>/TP/202</w:t>
      </w:r>
      <w:r w:rsidR="00CA61FC" w:rsidRPr="00D07ECA">
        <w:rPr>
          <w:rFonts w:ascii="Fira Sans" w:hAnsi="Fira Sans"/>
          <w:b/>
          <w:sz w:val="22"/>
          <w:szCs w:val="22"/>
        </w:rPr>
        <w:t>4</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60F9E5F9" w:rsidR="00834415" w:rsidRPr="00B217B3" w:rsidRDefault="00C342C9" w:rsidP="001901A6">
      <w:pPr>
        <w:spacing w:line="240" w:lineRule="atLeast"/>
        <w:jc w:val="both"/>
        <w:rPr>
          <w:rFonts w:ascii="Fira Sans" w:hAnsi="Fira Sans"/>
          <w:sz w:val="22"/>
          <w:szCs w:val="22"/>
        </w:rPr>
      </w:pPr>
      <w:r w:rsidRPr="00D07ECA">
        <w:rPr>
          <w:rFonts w:ascii="Fira Sans" w:hAnsi="Fira Sans"/>
          <w:sz w:val="22"/>
          <w:szCs w:val="22"/>
        </w:rPr>
        <w:t xml:space="preserve">Na podstawie </w:t>
      </w:r>
      <w:bookmarkStart w:id="0" w:name="_Hlk63335437"/>
      <w:r w:rsidR="00B256FA" w:rsidRPr="00D07ECA">
        <w:rPr>
          <w:rFonts w:ascii="Fira Sans" w:hAnsi="Fira Sans"/>
          <w:b/>
          <w:bCs/>
          <w:sz w:val="22"/>
          <w:szCs w:val="22"/>
        </w:rPr>
        <w:t>art. 284 ust. 6</w:t>
      </w:r>
      <w:r w:rsidR="001F56C8" w:rsidRPr="00D07ECA">
        <w:rPr>
          <w:rFonts w:ascii="Fira Sans" w:hAnsi="Fira Sans"/>
          <w:b/>
          <w:bCs/>
          <w:sz w:val="22"/>
          <w:szCs w:val="22"/>
        </w:rPr>
        <w:t xml:space="preserve"> </w:t>
      </w:r>
      <w:bookmarkEnd w:id="0"/>
      <w:r w:rsidR="00EE091B" w:rsidRPr="00D07ECA">
        <w:rPr>
          <w:rFonts w:ascii="Fira Sans" w:hAnsi="Fira Sans"/>
          <w:sz w:val="22"/>
          <w:szCs w:val="22"/>
        </w:rPr>
        <w:t>ustawy</w:t>
      </w:r>
      <w:r w:rsidR="00EE091B" w:rsidRPr="00D07ECA">
        <w:rPr>
          <w:rFonts w:ascii="Fira Sans" w:hAnsi="Fira Sans"/>
          <w:b/>
          <w:bCs/>
          <w:sz w:val="22"/>
          <w:szCs w:val="22"/>
        </w:rPr>
        <w:t xml:space="preserve"> </w:t>
      </w:r>
      <w:r w:rsidR="00D95164" w:rsidRPr="00D07ECA">
        <w:rPr>
          <w:rFonts w:ascii="Fira Sans" w:hAnsi="Fira Sans"/>
          <w:sz w:val="22"/>
          <w:szCs w:val="22"/>
        </w:rPr>
        <w:t>z dnia 11 września 2019 r. - Prawo zamówień publicznych (</w:t>
      </w:r>
      <w:r w:rsidR="00F858BE" w:rsidRPr="00D07ECA">
        <w:rPr>
          <w:rFonts w:ascii="Fira Sans" w:hAnsi="Fira Sans"/>
          <w:sz w:val="22"/>
          <w:szCs w:val="22"/>
        </w:rPr>
        <w:t xml:space="preserve">t. j. </w:t>
      </w:r>
      <w:r w:rsidR="009D531A" w:rsidRPr="00D07ECA">
        <w:rPr>
          <w:rFonts w:ascii="Fira Sans" w:hAnsi="Fira Sans"/>
          <w:sz w:val="22"/>
          <w:szCs w:val="22"/>
        </w:rPr>
        <w:t>Dz. U. z 202</w:t>
      </w:r>
      <w:r w:rsidR="00C36A02" w:rsidRPr="00D07ECA">
        <w:rPr>
          <w:rFonts w:ascii="Fira Sans" w:hAnsi="Fira Sans"/>
          <w:sz w:val="22"/>
          <w:szCs w:val="22"/>
        </w:rPr>
        <w:t>3</w:t>
      </w:r>
      <w:r w:rsidR="009D531A" w:rsidRPr="00D07ECA">
        <w:rPr>
          <w:rFonts w:ascii="Fira Sans" w:hAnsi="Fira Sans"/>
          <w:sz w:val="22"/>
          <w:szCs w:val="22"/>
        </w:rPr>
        <w:t xml:space="preserve"> r. poz. </w:t>
      </w:r>
      <w:r w:rsidR="00C36A02" w:rsidRPr="00D07ECA">
        <w:rPr>
          <w:rFonts w:ascii="Fira Sans" w:hAnsi="Fira Sans"/>
          <w:sz w:val="22"/>
          <w:szCs w:val="22"/>
        </w:rPr>
        <w:t>1605</w:t>
      </w:r>
      <w:r w:rsidR="00F858BE" w:rsidRPr="00D07ECA">
        <w:rPr>
          <w:rFonts w:ascii="Fira Sans" w:hAnsi="Fira Sans"/>
          <w:sz w:val="22"/>
          <w:szCs w:val="22"/>
        </w:rPr>
        <w:t xml:space="preserve"> ze zm.</w:t>
      </w:r>
      <w:r w:rsidR="00965A24" w:rsidRPr="00D07ECA">
        <w:rPr>
          <w:rFonts w:ascii="Fira Sans" w:hAnsi="Fira Sans"/>
          <w:sz w:val="22"/>
          <w:szCs w:val="22"/>
        </w:rPr>
        <w:t>)</w:t>
      </w:r>
      <w:r w:rsidR="00C36A02" w:rsidRPr="00D07ECA">
        <w:rPr>
          <w:rFonts w:ascii="Fira Sans" w:hAnsi="Fira Sans"/>
          <w:sz w:val="22"/>
          <w:szCs w:val="22"/>
        </w:rPr>
        <w:t>,</w:t>
      </w:r>
      <w:r w:rsidR="009D531A">
        <w:rPr>
          <w:rFonts w:ascii="Fira Sans" w:hAnsi="Fira Sans"/>
          <w:sz w:val="22"/>
          <w:szCs w:val="22"/>
        </w:rPr>
        <w:t xml:space="preserve"> </w:t>
      </w:r>
      <w:r w:rsidR="00965A24" w:rsidRPr="00965A24">
        <w:rPr>
          <w:rFonts w:ascii="Fira Sans" w:hAnsi="Fira Sans"/>
          <w:sz w:val="22"/>
          <w:szCs w:val="22"/>
        </w:rPr>
        <w:t>[zwanej dalej także „PZP”]</w:t>
      </w:r>
      <w:r w:rsidR="00965A24">
        <w:rPr>
          <w:rFonts w:ascii="Fira Sans" w:hAnsi="Fira Sans"/>
          <w:sz w:val="22"/>
          <w:szCs w:val="22"/>
        </w:rPr>
        <w:t xml:space="preserve"> </w:t>
      </w:r>
      <w:r w:rsidRPr="00B217B3">
        <w:rPr>
          <w:rFonts w:ascii="Fira Sans" w:hAnsi="Fira Sans"/>
          <w:sz w:val="22"/>
          <w:szCs w:val="22"/>
        </w:rPr>
        <w:t xml:space="preserve">Zamawiający </w:t>
      </w:r>
      <w:r w:rsidR="00F73439" w:rsidRPr="00B217B3">
        <w:rPr>
          <w:rFonts w:ascii="Fira Sans" w:hAnsi="Fira Sans"/>
          <w:sz w:val="22"/>
          <w:szCs w:val="22"/>
        </w:rPr>
        <w:t>udostępnia</w:t>
      </w:r>
      <w:r w:rsidRPr="00B217B3">
        <w:rPr>
          <w:rFonts w:ascii="Fira Sans" w:hAnsi="Fira Sans"/>
          <w:sz w:val="22"/>
          <w:szCs w:val="22"/>
        </w:rPr>
        <w:t xml:space="preserve"> treść zapytań dotyczących zapisów specyfikacji warunków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4E26AB95" w14:textId="77777777" w:rsidR="00156BFC" w:rsidRPr="00156BFC" w:rsidRDefault="00156BFC" w:rsidP="00156BFC">
      <w:pPr>
        <w:spacing w:line="240" w:lineRule="atLeast"/>
        <w:jc w:val="both"/>
        <w:rPr>
          <w:rFonts w:ascii="Fira Sans" w:hAnsi="Fira Sans"/>
          <w:bCs/>
          <w:iCs/>
          <w:sz w:val="22"/>
          <w:szCs w:val="22"/>
        </w:rPr>
      </w:pPr>
      <w:r w:rsidRPr="00156BFC">
        <w:rPr>
          <w:rFonts w:ascii="Fira Sans" w:hAnsi="Fira Sans"/>
          <w:bCs/>
          <w:iCs/>
          <w:sz w:val="22"/>
          <w:szCs w:val="22"/>
        </w:rPr>
        <w:t>Czy Zamawiający wymaga fabrycznie nowego systemu operacyjnego, nieużywanego oraz</w:t>
      </w:r>
    </w:p>
    <w:p w14:paraId="754523B6" w14:textId="3C914CAB" w:rsidR="004C046B" w:rsidRPr="00156BFC" w:rsidRDefault="00156BFC" w:rsidP="00156BFC">
      <w:pPr>
        <w:spacing w:line="240" w:lineRule="atLeast"/>
        <w:jc w:val="both"/>
        <w:rPr>
          <w:rFonts w:ascii="Fira Sans" w:hAnsi="Fira Sans"/>
          <w:bCs/>
          <w:iCs/>
          <w:sz w:val="22"/>
          <w:szCs w:val="22"/>
        </w:rPr>
      </w:pPr>
      <w:r w:rsidRPr="00156BFC">
        <w:rPr>
          <w:rFonts w:ascii="Fira Sans" w:hAnsi="Fira Sans"/>
          <w:bCs/>
          <w:iCs/>
          <w:sz w:val="22"/>
          <w:szCs w:val="22"/>
        </w:rPr>
        <w:t>nieaktywowanego nigdy wcześniej na innym urządzeniu?</w:t>
      </w:r>
    </w:p>
    <w:p w14:paraId="7877F7B2" w14:textId="77777777"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p>
    <w:p w14:paraId="2D666E29" w14:textId="4660C02B" w:rsidR="006F47E0" w:rsidRDefault="006B2594" w:rsidP="001901A6">
      <w:pPr>
        <w:spacing w:line="240" w:lineRule="atLeast"/>
        <w:jc w:val="both"/>
        <w:rPr>
          <w:rFonts w:ascii="Fira Sans" w:hAnsi="Fira Sans"/>
          <w:sz w:val="22"/>
          <w:szCs w:val="22"/>
        </w:rPr>
      </w:pPr>
      <w:r>
        <w:rPr>
          <w:rFonts w:ascii="Fira Sans" w:hAnsi="Fira Sans"/>
          <w:sz w:val="22"/>
          <w:szCs w:val="22"/>
        </w:rPr>
        <w:t>Tak</w:t>
      </w:r>
      <w:r w:rsidR="004476C6">
        <w:rPr>
          <w:rFonts w:ascii="Fira Sans" w:hAnsi="Fira Sans"/>
          <w:sz w:val="22"/>
          <w:szCs w:val="22"/>
        </w:rPr>
        <w:t>, Zamawiający stawia wymóg jak w treści zadanego pytania.</w:t>
      </w:r>
    </w:p>
    <w:p w14:paraId="51EF40A2" w14:textId="77777777" w:rsidR="006B2594" w:rsidRPr="00B217B3" w:rsidRDefault="006B2594"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19AA9EDE" w14:textId="75D89619" w:rsidR="004A5AA1" w:rsidRPr="006B2594" w:rsidRDefault="00156BFC" w:rsidP="00156BFC">
      <w:pPr>
        <w:spacing w:line="240" w:lineRule="atLeast"/>
        <w:rPr>
          <w:rFonts w:ascii="Fira Sans" w:hAnsi="Fira Sans"/>
          <w:sz w:val="22"/>
          <w:szCs w:val="22"/>
        </w:rPr>
      </w:pPr>
      <w:r w:rsidRPr="00156BFC">
        <w:rPr>
          <w:rFonts w:ascii="Fira Sans" w:hAnsi="Fira Sans"/>
          <w:sz w:val="22"/>
          <w:szCs w:val="22"/>
        </w:rPr>
        <w:t xml:space="preserve">Czy Zamawiający wymaga by oprogramowanie systemowe było fabrycznie zainstalowane </w:t>
      </w:r>
      <w:r w:rsidRPr="006B2594">
        <w:rPr>
          <w:rFonts w:ascii="Fira Sans" w:hAnsi="Fira Sans"/>
          <w:sz w:val="22"/>
          <w:szCs w:val="22"/>
        </w:rPr>
        <w:t>przez producenta komputera?</w:t>
      </w:r>
    </w:p>
    <w:p w14:paraId="419D6DDC" w14:textId="77777777" w:rsidR="00A45294" w:rsidRPr="006B2594" w:rsidRDefault="00A45294" w:rsidP="004A5AA1">
      <w:pPr>
        <w:spacing w:line="240" w:lineRule="atLeast"/>
        <w:jc w:val="both"/>
        <w:rPr>
          <w:rFonts w:ascii="Fira Sans" w:hAnsi="Fira Sans"/>
          <w:b/>
          <w:sz w:val="22"/>
          <w:szCs w:val="22"/>
        </w:rPr>
      </w:pPr>
      <w:r w:rsidRPr="006B2594">
        <w:rPr>
          <w:rFonts w:ascii="Fira Sans" w:hAnsi="Fira Sans"/>
          <w:b/>
          <w:i/>
          <w:sz w:val="22"/>
          <w:szCs w:val="22"/>
        </w:rPr>
        <w:t>Odp. Zamawiającego:</w:t>
      </w:r>
    </w:p>
    <w:p w14:paraId="2427E8D8" w14:textId="77777777" w:rsidR="0040231B" w:rsidRDefault="0040231B" w:rsidP="0040231B">
      <w:pPr>
        <w:spacing w:line="240" w:lineRule="atLeast"/>
        <w:jc w:val="both"/>
        <w:rPr>
          <w:rFonts w:ascii="Fira Sans" w:hAnsi="Fira Sans"/>
          <w:sz w:val="22"/>
          <w:szCs w:val="22"/>
        </w:rPr>
      </w:pPr>
      <w:r>
        <w:rPr>
          <w:rFonts w:ascii="Fira Sans" w:hAnsi="Fira Sans"/>
          <w:sz w:val="22"/>
          <w:szCs w:val="22"/>
        </w:rPr>
        <w:t>Tak, Zamawiający stawia wymóg jak w treści zadanego pytania.</w:t>
      </w:r>
    </w:p>
    <w:p w14:paraId="405D9878" w14:textId="77777777" w:rsidR="006B2594" w:rsidRPr="00B217B3" w:rsidRDefault="006B2594"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58C2DCCE" w14:textId="4E4FF20A" w:rsidR="004C046B" w:rsidRPr="006B2594" w:rsidRDefault="00156BFC" w:rsidP="00156BFC">
      <w:pPr>
        <w:spacing w:line="240" w:lineRule="atLeast"/>
        <w:jc w:val="both"/>
        <w:rPr>
          <w:rFonts w:ascii="Fira Sans" w:hAnsi="Fira Sans"/>
          <w:bCs/>
          <w:iCs/>
          <w:sz w:val="22"/>
          <w:szCs w:val="22"/>
        </w:rPr>
      </w:pPr>
      <w:r w:rsidRPr="00156BFC">
        <w:rPr>
          <w:rFonts w:ascii="Fira Sans" w:hAnsi="Fira Sans"/>
          <w:bCs/>
          <w:iCs/>
          <w:sz w:val="22"/>
          <w:szCs w:val="22"/>
        </w:rPr>
        <w:t xml:space="preserve">Czy Zamawiający wymaga aby oprogramowanie było dostarczone wraz ze stosownymi, oryginalnymi atrybutami legalności, na przykład z tzw. naklejkami GML (Genuine Microsoft Label) lub naklejkami COA (Certificate of Authenticity) stosowanymi przez producenta sprzętu lub inną formą uwiarygodniania oryginalności wymaganą przez producenta </w:t>
      </w:r>
      <w:r w:rsidRPr="006B2594">
        <w:rPr>
          <w:rFonts w:ascii="Fira Sans" w:hAnsi="Fira Sans"/>
          <w:bCs/>
          <w:iCs/>
          <w:sz w:val="22"/>
          <w:szCs w:val="22"/>
        </w:rPr>
        <w:t>oprogramowania stosowną w zależności od dostarczanej wersji?</w:t>
      </w:r>
    </w:p>
    <w:p w14:paraId="469DB250" w14:textId="77777777" w:rsidR="00A45294" w:rsidRPr="006B2594" w:rsidRDefault="00A45294" w:rsidP="005505F2">
      <w:pPr>
        <w:spacing w:line="240" w:lineRule="atLeast"/>
        <w:jc w:val="both"/>
        <w:rPr>
          <w:rFonts w:ascii="Fira Sans" w:hAnsi="Fira Sans"/>
          <w:b/>
          <w:sz w:val="22"/>
          <w:szCs w:val="22"/>
        </w:rPr>
      </w:pPr>
      <w:r w:rsidRPr="006B2594">
        <w:rPr>
          <w:rFonts w:ascii="Fira Sans" w:hAnsi="Fira Sans"/>
          <w:b/>
          <w:i/>
          <w:sz w:val="22"/>
          <w:szCs w:val="22"/>
        </w:rPr>
        <w:t>Odp. Zamawiającego:</w:t>
      </w:r>
    </w:p>
    <w:p w14:paraId="2ACE7AFC" w14:textId="6D215B71" w:rsidR="003B404E" w:rsidRPr="006B2594" w:rsidRDefault="00E53CA2" w:rsidP="00291D47">
      <w:pPr>
        <w:spacing w:line="240" w:lineRule="atLeast"/>
        <w:jc w:val="both"/>
        <w:rPr>
          <w:rFonts w:ascii="Fira Sans" w:hAnsi="Fira Sans"/>
          <w:sz w:val="22"/>
          <w:szCs w:val="22"/>
        </w:rPr>
      </w:pPr>
      <w:r>
        <w:rPr>
          <w:rFonts w:ascii="Fira Sans" w:hAnsi="Fira Sans"/>
          <w:sz w:val="22"/>
          <w:szCs w:val="22"/>
        </w:rPr>
        <w:t>Zamawiający n</w:t>
      </w:r>
      <w:r w:rsidR="006B2594" w:rsidRPr="006B2594">
        <w:rPr>
          <w:rFonts w:ascii="Fira Sans" w:hAnsi="Fira Sans"/>
          <w:sz w:val="22"/>
          <w:szCs w:val="22"/>
        </w:rPr>
        <w:t>ie</w:t>
      </w:r>
      <w:r>
        <w:rPr>
          <w:rFonts w:ascii="Fira Sans" w:hAnsi="Fira Sans"/>
          <w:sz w:val="22"/>
          <w:szCs w:val="22"/>
        </w:rPr>
        <w:t xml:space="preserve"> stawia wymogu jak w treści zadanego pytania.</w:t>
      </w:r>
    </w:p>
    <w:p w14:paraId="66977047" w14:textId="77777777" w:rsidR="006B2594" w:rsidRPr="00B217B3" w:rsidRDefault="006B2594"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0EC09FE3" w14:textId="77F7A42F" w:rsidR="004C046B" w:rsidRPr="00156BFC" w:rsidRDefault="00156BFC" w:rsidP="00156BFC">
      <w:pPr>
        <w:spacing w:line="240" w:lineRule="atLeast"/>
        <w:jc w:val="both"/>
        <w:rPr>
          <w:rFonts w:ascii="Fira Sans" w:hAnsi="Fira Sans"/>
          <w:bCs/>
          <w:iCs/>
          <w:sz w:val="22"/>
          <w:szCs w:val="22"/>
        </w:rPr>
      </w:pPr>
      <w:r w:rsidRPr="00156BFC">
        <w:rPr>
          <w:rFonts w:ascii="Fira Sans" w:hAnsi="Fira Sans"/>
          <w:bCs/>
          <w:iCs/>
          <w:sz w:val="22"/>
          <w:szCs w:val="22"/>
        </w:rPr>
        <w:t>Czy zamawiający dopuszcza możliwość przeprowadzenia weryfikacji oryginalności dostarczonych</w:t>
      </w:r>
      <w:r w:rsidR="00DF0F56">
        <w:rPr>
          <w:rFonts w:ascii="Fira Sans" w:hAnsi="Fira Sans"/>
          <w:bCs/>
          <w:iCs/>
          <w:sz w:val="22"/>
          <w:szCs w:val="22"/>
        </w:rPr>
        <w:t xml:space="preserve"> </w:t>
      </w:r>
      <w:r w:rsidRPr="00156BFC">
        <w:rPr>
          <w:rFonts w:ascii="Fira Sans" w:hAnsi="Fira Sans"/>
          <w:bCs/>
          <w:iCs/>
          <w:sz w:val="22"/>
          <w:szCs w:val="22"/>
        </w:rPr>
        <w:t>programów komputerowych u Producenta oprogramowania w przypadku wystąpienia wątpliwości co do</w:t>
      </w:r>
      <w:r w:rsidR="00DF0F56">
        <w:rPr>
          <w:rFonts w:ascii="Fira Sans" w:hAnsi="Fira Sans"/>
          <w:bCs/>
          <w:iCs/>
          <w:sz w:val="22"/>
          <w:szCs w:val="22"/>
        </w:rPr>
        <w:t xml:space="preserve"> </w:t>
      </w:r>
      <w:r w:rsidRPr="00156BFC">
        <w:rPr>
          <w:rFonts w:ascii="Fira Sans" w:hAnsi="Fira Sans"/>
          <w:bCs/>
          <w:iCs/>
          <w:sz w:val="22"/>
          <w:szCs w:val="22"/>
        </w:rPr>
        <w:t>jego legalności?"</w:t>
      </w:r>
    </w:p>
    <w:p w14:paraId="0EC27819" w14:textId="77777777"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p>
    <w:p w14:paraId="55860623" w14:textId="581B104A" w:rsidR="003B404E" w:rsidRDefault="00E27099" w:rsidP="00291D47">
      <w:pPr>
        <w:spacing w:line="240" w:lineRule="atLeast"/>
        <w:jc w:val="both"/>
        <w:rPr>
          <w:rFonts w:ascii="Fira Sans" w:hAnsi="Fira Sans"/>
          <w:sz w:val="22"/>
          <w:szCs w:val="22"/>
        </w:rPr>
      </w:pPr>
      <w:r>
        <w:rPr>
          <w:rFonts w:ascii="Fira Sans" w:hAnsi="Fira Sans"/>
          <w:sz w:val="22"/>
          <w:szCs w:val="22"/>
        </w:rPr>
        <w:t>Tak</w:t>
      </w:r>
      <w:r w:rsidR="00407C0B">
        <w:rPr>
          <w:rFonts w:ascii="Fira Sans" w:hAnsi="Fira Sans"/>
          <w:sz w:val="22"/>
          <w:szCs w:val="22"/>
        </w:rPr>
        <w:t>, Zamawiający dopuszcza.</w:t>
      </w:r>
    </w:p>
    <w:p w14:paraId="2B41FF47" w14:textId="77777777" w:rsidR="00E27099" w:rsidRPr="00B217B3" w:rsidRDefault="00E27099"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68C9A91D" w14:textId="77777777" w:rsidR="00DF12DC" w:rsidRPr="00DF12DC" w:rsidRDefault="00DF12DC" w:rsidP="00DF12DC">
      <w:pPr>
        <w:spacing w:line="240" w:lineRule="atLeast"/>
        <w:jc w:val="both"/>
        <w:rPr>
          <w:rFonts w:ascii="Fira Sans" w:hAnsi="Fira Sans"/>
          <w:bCs/>
          <w:iCs/>
          <w:sz w:val="22"/>
          <w:szCs w:val="22"/>
        </w:rPr>
      </w:pPr>
      <w:r w:rsidRPr="00DF12DC">
        <w:rPr>
          <w:rFonts w:ascii="Fira Sans" w:hAnsi="Fira Sans"/>
          <w:bCs/>
          <w:iCs/>
          <w:sz w:val="22"/>
          <w:szCs w:val="22"/>
        </w:rPr>
        <w:t xml:space="preserve">Co zdaniem Zamawiającego ozn. model oferowanego sprzęt, którego podania Zamawiający wymaga w SIWZ ? Czy chodzi o nazwę grupy produktów czy też o konkretny PN (Part Number) jednoznacznie określający oferowany produkt, po którym zarówno sam Zmawiający, jak i pozostali uczestnicy postępowania przetargowego będą w stanie zweryfikować wartość techniczną oferowanego rozwiązania ? </w:t>
      </w:r>
    </w:p>
    <w:p w14:paraId="3355029A" w14:textId="1B69AD68" w:rsidR="004C046B" w:rsidRPr="00DF12DC" w:rsidRDefault="00DF12DC" w:rsidP="00DF12DC">
      <w:pPr>
        <w:spacing w:line="240" w:lineRule="atLeast"/>
        <w:jc w:val="both"/>
        <w:rPr>
          <w:rFonts w:ascii="Fira Sans" w:hAnsi="Fira Sans"/>
          <w:bCs/>
          <w:iCs/>
          <w:sz w:val="22"/>
          <w:szCs w:val="22"/>
        </w:rPr>
      </w:pPr>
      <w:r w:rsidRPr="00DF12DC">
        <w:rPr>
          <w:rFonts w:ascii="Fira Sans" w:hAnsi="Fira Sans"/>
          <w:bCs/>
          <w:iCs/>
          <w:sz w:val="22"/>
          <w:szCs w:val="22"/>
        </w:rPr>
        <w:t xml:space="preserve">Po nazwie Producenta i modelu na pewno ani sam Zamawiający, ani nikt inny nie będzie miał pewności, iż przekazane informacje przez oferenta są zgodne ze stanem faktycznym. Tylko PN jednoczenie na to pozwala. Producent/model i wymóg uzupełnienia tabeli poprzez </w:t>
      </w:r>
      <w:r w:rsidRPr="00DF12DC">
        <w:rPr>
          <w:rFonts w:ascii="Fira Sans" w:hAnsi="Fira Sans"/>
          <w:bCs/>
          <w:iCs/>
          <w:sz w:val="22"/>
          <w:szCs w:val="22"/>
        </w:rPr>
        <w:lastRenderedPageBreak/>
        <w:t>podanie „Spełnia/Nie spełnia” czy tak, jak w Państwa przypadku „Parametry wymagane / Parametry oferowane” nic nie wnoszą do sprawy, bo wielu oferentów bezmyślnie kopiuje lewą stronę na prawą. Każdy kto zna Ustawę PZP (w tym art. 89 ust. 1,2 oraz art. 226) za cenę zdobycia zamówienia zawsze odpowie, że jego oferta „Spełnia” lub przekopiuje lewą stronę na prawą, nie siląc się na zmiany zgodne z tym co jego sprzęt posiada. Każda inna odpowiedź spowodowałby odrzucenie oferty. Generuje się przez to stosy papieru, a trzy małe informacje tzn. - „Producent - Nazwa produktu - Part Number” załatwiają temat i dają pełną informację zgodną ze stanem faktycznym Producenta, a nie są tzw. wiadomość „życzliwą” – czyli życzyłbym sobie tego czy tamtego. Wielu oferentów boi się PN (Part Number), bo mają świadomość, że żadne szwindle wówczas nie przejdą, a przy Producencie i modelu …. każda modyfikacja produktu bazowego jest możliwa, model będzie ten sam, a że nie będzie miał on nic wspólnego z oryginalnym PN, to już inna sprawa. Przecież Zamawiający nie wymagał konkretnego PN, czyli konfiguracji fabrycznej, więc o co chodzi ?</w:t>
      </w:r>
    </w:p>
    <w:p w14:paraId="5F51AC6E" w14:textId="77777777"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p>
    <w:p w14:paraId="5B50D3AC" w14:textId="69A6C1FC" w:rsidR="00B32F5D" w:rsidRDefault="008E1472" w:rsidP="00291D47">
      <w:pPr>
        <w:spacing w:line="240" w:lineRule="atLeast"/>
        <w:jc w:val="both"/>
        <w:rPr>
          <w:rFonts w:ascii="Fira Sans" w:hAnsi="Fira Sans"/>
          <w:sz w:val="22"/>
          <w:szCs w:val="22"/>
        </w:rPr>
      </w:pPr>
      <w:r>
        <w:rPr>
          <w:rFonts w:ascii="Fira Sans" w:hAnsi="Fira Sans"/>
          <w:sz w:val="22"/>
          <w:szCs w:val="22"/>
        </w:rPr>
        <w:t>Zamawiający podtrzymuje treść SWZ, tj. wymaga podania parametru: producent, model.</w:t>
      </w:r>
    </w:p>
    <w:p w14:paraId="12E3F3CF" w14:textId="77777777" w:rsidR="008E1472" w:rsidRPr="00B217B3" w:rsidRDefault="008E1472"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0100F71A" w14:textId="154D35A3" w:rsidR="004C046B" w:rsidRPr="00DF12DC" w:rsidRDefault="00DF12DC" w:rsidP="00A45294">
      <w:pPr>
        <w:spacing w:line="240" w:lineRule="atLeast"/>
        <w:jc w:val="both"/>
        <w:rPr>
          <w:rFonts w:ascii="Fira Sans" w:hAnsi="Fira Sans"/>
          <w:bCs/>
          <w:iCs/>
          <w:sz w:val="22"/>
          <w:szCs w:val="22"/>
        </w:rPr>
      </w:pPr>
      <w:r w:rsidRPr="00DF12DC">
        <w:rPr>
          <w:rFonts w:ascii="Fira Sans" w:hAnsi="Fira Sans"/>
          <w:bCs/>
          <w:iCs/>
          <w:sz w:val="22"/>
          <w:szCs w:val="22"/>
        </w:rPr>
        <w:t>Czy klucz licencyjny systemu operacyjnego ma być na stale zapisany w BIOS’ie, a sam system „ulokowany” przez producenta na etapie produkcji sprzętu na partycji Recovery() ?</w:t>
      </w:r>
    </w:p>
    <w:p w14:paraId="1D1451AD" w14:textId="77777777"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p>
    <w:p w14:paraId="2F8E1A4A" w14:textId="79A7B490" w:rsidR="00D71DB3" w:rsidRDefault="008E1472" w:rsidP="00291D47">
      <w:pPr>
        <w:spacing w:line="240" w:lineRule="atLeast"/>
        <w:jc w:val="both"/>
        <w:rPr>
          <w:rFonts w:ascii="Fira Sans" w:hAnsi="Fira Sans"/>
          <w:sz w:val="22"/>
          <w:szCs w:val="22"/>
        </w:rPr>
      </w:pPr>
      <w:r>
        <w:rPr>
          <w:rFonts w:ascii="Fira Sans" w:hAnsi="Fira Sans"/>
          <w:sz w:val="22"/>
          <w:szCs w:val="22"/>
        </w:rPr>
        <w:t>Tak</w:t>
      </w:r>
    </w:p>
    <w:p w14:paraId="38D6F619" w14:textId="77777777" w:rsidR="008E1472" w:rsidRPr="00B217B3" w:rsidRDefault="008E1472"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037B5289" w14:textId="77777777" w:rsidR="00DF12DC" w:rsidRPr="00DF12DC" w:rsidRDefault="00DF12DC" w:rsidP="00DF12DC">
      <w:pPr>
        <w:spacing w:line="240" w:lineRule="atLeast"/>
        <w:jc w:val="both"/>
        <w:rPr>
          <w:rFonts w:ascii="Fira Sans" w:hAnsi="Fira Sans"/>
          <w:bCs/>
          <w:iCs/>
          <w:sz w:val="22"/>
          <w:szCs w:val="22"/>
        </w:rPr>
      </w:pPr>
      <w:r w:rsidRPr="00DF12DC">
        <w:rPr>
          <w:rFonts w:ascii="Fira Sans" w:hAnsi="Fira Sans"/>
          <w:bCs/>
          <w:iCs/>
          <w:sz w:val="22"/>
          <w:szCs w:val="22"/>
        </w:rPr>
        <w:t xml:space="preserve">Czy oferowane rozwiązanie ma być konfiguracją fabryczną, czy też Zamawiający dopuszcza sprzęt z przeróbkami oferentów, które w konsekwencji mogą prowadzić do utraty gwarancji ? </w:t>
      </w:r>
    </w:p>
    <w:p w14:paraId="236F1547" w14:textId="2D19FBF5" w:rsidR="004C046B" w:rsidRPr="00DF12DC" w:rsidRDefault="00DF12DC" w:rsidP="00DF12DC">
      <w:pPr>
        <w:spacing w:line="240" w:lineRule="atLeast"/>
        <w:jc w:val="both"/>
        <w:rPr>
          <w:rFonts w:ascii="Fira Sans" w:hAnsi="Fira Sans"/>
          <w:bCs/>
          <w:iCs/>
          <w:sz w:val="22"/>
          <w:szCs w:val="22"/>
        </w:rPr>
      </w:pPr>
      <w:r w:rsidRPr="00DF12DC">
        <w:rPr>
          <w:rFonts w:ascii="Fira Sans" w:hAnsi="Fira Sans"/>
          <w:bCs/>
          <w:iCs/>
          <w:sz w:val="22"/>
          <w:szCs w:val="22"/>
        </w:rPr>
        <w:t>Pytanie jest zasadne tylko w przypadku sprzętu nie będącego składakiem.</w:t>
      </w:r>
    </w:p>
    <w:p w14:paraId="7790078D" w14:textId="77777777"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p>
    <w:p w14:paraId="6B7EA65A" w14:textId="0747158F" w:rsidR="004C046B" w:rsidRDefault="00D46E64" w:rsidP="00A45294">
      <w:pPr>
        <w:spacing w:line="240" w:lineRule="atLeast"/>
        <w:jc w:val="both"/>
        <w:rPr>
          <w:rFonts w:ascii="Fira Sans" w:hAnsi="Fira Sans"/>
          <w:b/>
          <w:sz w:val="22"/>
          <w:szCs w:val="22"/>
          <w:u w:val="single"/>
        </w:rPr>
      </w:pPr>
      <w:r>
        <w:rPr>
          <w:rFonts w:ascii="Fira Sans" w:hAnsi="Fira Sans"/>
          <w:bCs/>
          <w:iCs/>
          <w:sz w:val="22"/>
          <w:szCs w:val="22"/>
        </w:rPr>
        <w:t>O</w:t>
      </w:r>
      <w:r w:rsidRPr="00DF12DC">
        <w:rPr>
          <w:rFonts w:ascii="Fira Sans" w:hAnsi="Fira Sans"/>
          <w:bCs/>
          <w:iCs/>
          <w:sz w:val="22"/>
          <w:szCs w:val="22"/>
        </w:rPr>
        <w:t>ferowane rozwiązanie ma być konfiguracją fabryczną</w:t>
      </w:r>
      <w:r>
        <w:rPr>
          <w:rFonts w:ascii="Fira Sans" w:hAnsi="Fira Sans"/>
          <w:bCs/>
          <w:iCs/>
          <w:sz w:val="22"/>
          <w:szCs w:val="22"/>
        </w:rPr>
        <w:t xml:space="preserve">. Zamawiający </w:t>
      </w:r>
      <w:r w:rsidR="00A906BA">
        <w:rPr>
          <w:rFonts w:ascii="Fira Sans" w:hAnsi="Fira Sans"/>
          <w:bCs/>
          <w:iCs/>
          <w:sz w:val="22"/>
          <w:szCs w:val="22"/>
        </w:rPr>
        <w:t xml:space="preserve">nie </w:t>
      </w:r>
      <w:r w:rsidR="00A906BA" w:rsidRPr="00DF12DC">
        <w:rPr>
          <w:rFonts w:ascii="Fira Sans" w:hAnsi="Fira Sans"/>
          <w:bCs/>
          <w:iCs/>
          <w:sz w:val="22"/>
          <w:szCs w:val="22"/>
        </w:rPr>
        <w:t>dopuszcza sprzęt</w:t>
      </w:r>
      <w:r w:rsidR="00A906BA">
        <w:rPr>
          <w:rFonts w:ascii="Fira Sans" w:hAnsi="Fira Sans"/>
          <w:bCs/>
          <w:iCs/>
          <w:sz w:val="22"/>
          <w:szCs w:val="22"/>
        </w:rPr>
        <w:t>u</w:t>
      </w:r>
      <w:r w:rsidR="00A906BA" w:rsidRPr="00DF12DC">
        <w:rPr>
          <w:rFonts w:ascii="Fira Sans" w:hAnsi="Fira Sans"/>
          <w:bCs/>
          <w:iCs/>
          <w:sz w:val="22"/>
          <w:szCs w:val="22"/>
        </w:rPr>
        <w:t xml:space="preserve"> z przeróbkami oferentów, które w konsekwencji mogą prowadzić do utraty gwarancji</w:t>
      </w:r>
      <w:r w:rsidR="00A906BA">
        <w:rPr>
          <w:rFonts w:ascii="Fira Sans" w:hAnsi="Fira Sans"/>
          <w:bCs/>
          <w:iCs/>
          <w:sz w:val="22"/>
          <w:szCs w:val="22"/>
        </w:rPr>
        <w:t>.</w:t>
      </w:r>
    </w:p>
    <w:p w14:paraId="0E799751" w14:textId="77777777" w:rsidR="00D46E64" w:rsidRPr="00B217B3" w:rsidRDefault="00D46E64"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150FED96" w14:textId="77777777" w:rsidR="00253896" w:rsidRPr="00253896" w:rsidRDefault="00253896" w:rsidP="00253896">
      <w:pPr>
        <w:spacing w:line="240" w:lineRule="atLeast"/>
        <w:jc w:val="both"/>
        <w:rPr>
          <w:rFonts w:ascii="Fira Sans" w:hAnsi="Fira Sans"/>
          <w:bCs/>
          <w:iCs/>
          <w:sz w:val="22"/>
          <w:szCs w:val="22"/>
        </w:rPr>
      </w:pPr>
      <w:r w:rsidRPr="00253896">
        <w:rPr>
          <w:rFonts w:ascii="Fira Sans" w:hAnsi="Fira Sans"/>
          <w:bCs/>
          <w:iCs/>
          <w:sz w:val="22"/>
          <w:szCs w:val="22"/>
        </w:rPr>
        <w:t>Czy Zamawiający może doprecyzować warunki gwarancyjno serwisowe (z § 5 - WADA GWARANCJA JAKOŚCI W OKRESIE GWARANCJI niewiele wynika, bo informacje te w większości dotyczą samej dostawy), a mianowicie:</w:t>
      </w:r>
    </w:p>
    <w:p w14:paraId="1F1A5BE0" w14:textId="77777777" w:rsidR="00253896" w:rsidRPr="00253896" w:rsidRDefault="00253896" w:rsidP="00253896">
      <w:pPr>
        <w:spacing w:line="240" w:lineRule="atLeast"/>
        <w:jc w:val="both"/>
        <w:rPr>
          <w:rFonts w:ascii="Fira Sans" w:hAnsi="Fira Sans"/>
          <w:bCs/>
          <w:iCs/>
          <w:sz w:val="22"/>
          <w:szCs w:val="22"/>
        </w:rPr>
      </w:pPr>
      <w:r w:rsidRPr="00253896">
        <w:rPr>
          <w:rFonts w:ascii="Fira Sans" w:hAnsi="Fira Sans"/>
          <w:bCs/>
          <w:iCs/>
          <w:sz w:val="22"/>
          <w:szCs w:val="22"/>
        </w:rPr>
        <w:t>a)</w:t>
      </w:r>
      <w:r w:rsidRPr="00253896">
        <w:rPr>
          <w:rFonts w:ascii="Fira Sans" w:hAnsi="Fira Sans"/>
          <w:bCs/>
          <w:iCs/>
          <w:sz w:val="22"/>
          <w:szCs w:val="22"/>
        </w:rPr>
        <w:tab/>
        <w:t>gdzie mają być realizowane ewentualne naprawy serwisowe – w miejscu użytkowania czy w serwisie ?</w:t>
      </w:r>
    </w:p>
    <w:p w14:paraId="23A7A621" w14:textId="514365AF" w:rsidR="004C046B" w:rsidRPr="00253896" w:rsidRDefault="00253896" w:rsidP="00253896">
      <w:pPr>
        <w:spacing w:line="240" w:lineRule="atLeast"/>
        <w:jc w:val="both"/>
        <w:rPr>
          <w:rFonts w:ascii="Fira Sans" w:hAnsi="Fira Sans"/>
          <w:bCs/>
          <w:iCs/>
          <w:sz w:val="22"/>
          <w:szCs w:val="22"/>
        </w:rPr>
      </w:pPr>
      <w:r w:rsidRPr="00253896">
        <w:rPr>
          <w:rFonts w:ascii="Fira Sans" w:hAnsi="Fira Sans"/>
          <w:bCs/>
          <w:iCs/>
          <w:sz w:val="22"/>
          <w:szCs w:val="22"/>
        </w:rPr>
        <w:t>b)</w:t>
      </w:r>
      <w:r w:rsidRPr="00253896">
        <w:rPr>
          <w:rFonts w:ascii="Fira Sans" w:hAnsi="Fira Sans"/>
          <w:bCs/>
          <w:iCs/>
          <w:sz w:val="22"/>
          <w:szCs w:val="22"/>
        </w:rPr>
        <w:tab/>
        <w:t>co w przypadku uszkodzenia dysku poza oczywistą jego wymianą na sprawny ?</w:t>
      </w:r>
    </w:p>
    <w:p w14:paraId="719D1507" w14:textId="77777777"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p>
    <w:p w14:paraId="323CB3F7" w14:textId="73CB9FA7" w:rsidR="004C781B" w:rsidRDefault="00A906BA" w:rsidP="00291D47">
      <w:pPr>
        <w:spacing w:line="240" w:lineRule="atLeast"/>
        <w:jc w:val="both"/>
        <w:rPr>
          <w:rFonts w:ascii="Fira Sans" w:hAnsi="Fira Sans"/>
          <w:sz w:val="22"/>
          <w:szCs w:val="22"/>
          <w:highlight w:val="yellow"/>
        </w:rPr>
      </w:pPr>
      <w:r>
        <w:rPr>
          <w:rFonts w:ascii="Fira Sans" w:hAnsi="Fira Sans"/>
          <w:bCs/>
          <w:iCs/>
          <w:sz w:val="22"/>
          <w:szCs w:val="22"/>
        </w:rPr>
        <w:t>E</w:t>
      </w:r>
      <w:r w:rsidRPr="00253896">
        <w:rPr>
          <w:rFonts w:ascii="Fira Sans" w:hAnsi="Fira Sans"/>
          <w:bCs/>
          <w:iCs/>
          <w:sz w:val="22"/>
          <w:szCs w:val="22"/>
        </w:rPr>
        <w:t xml:space="preserve">wentualne naprawy serwisowe </w:t>
      </w:r>
      <w:r>
        <w:rPr>
          <w:rFonts w:ascii="Fira Sans" w:hAnsi="Fira Sans"/>
          <w:bCs/>
          <w:iCs/>
          <w:sz w:val="22"/>
          <w:szCs w:val="22"/>
        </w:rPr>
        <w:t xml:space="preserve">mają być realizowane </w:t>
      </w:r>
      <w:r w:rsidRPr="00253896">
        <w:rPr>
          <w:rFonts w:ascii="Fira Sans" w:hAnsi="Fira Sans"/>
          <w:bCs/>
          <w:iCs/>
          <w:sz w:val="22"/>
          <w:szCs w:val="22"/>
        </w:rPr>
        <w:t>w serwisi</w:t>
      </w:r>
      <w:r>
        <w:rPr>
          <w:rFonts w:ascii="Fira Sans" w:hAnsi="Fira Sans"/>
          <w:bCs/>
          <w:iCs/>
          <w:sz w:val="22"/>
          <w:szCs w:val="22"/>
        </w:rPr>
        <w:t>e. W</w:t>
      </w:r>
      <w:r w:rsidRPr="00253896">
        <w:rPr>
          <w:rFonts w:ascii="Fira Sans" w:hAnsi="Fira Sans"/>
          <w:bCs/>
          <w:iCs/>
          <w:sz w:val="22"/>
          <w:szCs w:val="22"/>
        </w:rPr>
        <w:t xml:space="preserve"> przypadku uszkodzenia dysku</w:t>
      </w:r>
      <w:r w:rsidR="00B51728">
        <w:rPr>
          <w:rFonts w:ascii="Fira Sans" w:hAnsi="Fira Sans"/>
          <w:bCs/>
          <w:iCs/>
          <w:sz w:val="22"/>
          <w:szCs w:val="22"/>
        </w:rPr>
        <w:t xml:space="preserve"> Zamawiający wymaga wysłania do Zamawiającego sprawnego dysku.</w:t>
      </w:r>
    </w:p>
    <w:p w14:paraId="653DAFCF" w14:textId="77777777" w:rsidR="00A906BA" w:rsidRPr="00B217B3" w:rsidRDefault="00A906BA"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311A0F82" w14:textId="736B9F9E" w:rsidR="004C046B" w:rsidRPr="00253896" w:rsidRDefault="00253896" w:rsidP="00A45294">
      <w:pPr>
        <w:spacing w:line="240" w:lineRule="atLeast"/>
        <w:jc w:val="both"/>
        <w:rPr>
          <w:rFonts w:ascii="Fira Sans" w:hAnsi="Fira Sans"/>
          <w:bCs/>
          <w:iCs/>
          <w:sz w:val="22"/>
          <w:szCs w:val="22"/>
        </w:rPr>
      </w:pPr>
      <w:r w:rsidRPr="00253896">
        <w:rPr>
          <w:rFonts w:ascii="Fira Sans" w:hAnsi="Fira Sans"/>
          <w:bCs/>
          <w:iCs/>
          <w:sz w:val="22"/>
          <w:szCs w:val="22"/>
        </w:rPr>
        <w:t>Czy klawiatura i myszka mają być tego samego Producenta co jednostka centralna i być sygnowane jego Logo ?</w:t>
      </w:r>
    </w:p>
    <w:p w14:paraId="4FD1ACF1" w14:textId="77777777"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p>
    <w:p w14:paraId="39E474AA" w14:textId="54591B76" w:rsidR="00EB67CA" w:rsidRPr="00B51728" w:rsidRDefault="00B51728" w:rsidP="00A45294">
      <w:pPr>
        <w:spacing w:line="240" w:lineRule="atLeast"/>
        <w:jc w:val="both"/>
        <w:rPr>
          <w:rFonts w:ascii="Fira Sans" w:hAnsi="Fira Sans"/>
          <w:bCs/>
          <w:sz w:val="22"/>
          <w:szCs w:val="22"/>
        </w:rPr>
      </w:pPr>
      <w:r w:rsidRPr="00B51728">
        <w:rPr>
          <w:rFonts w:ascii="Fira Sans" w:hAnsi="Fira Sans"/>
          <w:bCs/>
          <w:sz w:val="22"/>
          <w:szCs w:val="22"/>
        </w:rPr>
        <w:t>Tak</w:t>
      </w:r>
    </w:p>
    <w:p w14:paraId="253D8D76" w14:textId="77777777" w:rsidR="00B51728" w:rsidRPr="00B217B3" w:rsidRDefault="00B51728" w:rsidP="00A45294">
      <w:pPr>
        <w:spacing w:line="240" w:lineRule="atLeast"/>
        <w:jc w:val="both"/>
        <w:rPr>
          <w:rFonts w:ascii="Fira Sans" w:hAnsi="Fira Sans"/>
          <w:b/>
          <w:sz w:val="22"/>
          <w:szCs w:val="22"/>
        </w:rPr>
      </w:pPr>
    </w:p>
    <w:p w14:paraId="0C5C72CE" w14:textId="77777777" w:rsidR="00317850" w:rsidRPr="00B217B3" w:rsidRDefault="00317850" w:rsidP="00F93194">
      <w:pPr>
        <w:spacing w:line="240" w:lineRule="atLeast"/>
        <w:jc w:val="both"/>
        <w:rPr>
          <w:rFonts w:ascii="Fira Sans" w:hAnsi="Fira Sans"/>
          <w:b/>
          <w:sz w:val="22"/>
          <w:szCs w:val="22"/>
        </w:rPr>
      </w:pPr>
      <w:r w:rsidRPr="00B217B3">
        <w:rPr>
          <w:rFonts w:ascii="Fira Sans" w:hAnsi="Fira Sans"/>
          <w:b/>
          <w:sz w:val="22"/>
          <w:szCs w:val="22"/>
          <w:u w:val="single"/>
        </w:rPr>
        <w:t>Pytanie nr 10:</w:t>
      </w:r>
    </w:p>
    <w:p w14:paraId="5E4F6904" w14:textId="6D4E9771" w:rsidR="00BE7DFF" w:rsidRPr="00A102C6" w:rsidRDefault="00A102C6" w:rsidP="00317850">
      <w:pPr>
        <w:spacing w:line="240" w:lineRule="atLeast"/>
        <w:jc w:val="both"/>
        <w:rPr>
          <w:rFonts w:ascii="Fira Sans" w:hAnsi="Fira Sans"/>
          <w:bCs/>
          <w:iCs/>
          <w:sz w:val="22"/>
          <w:szCs w:val="22"/>
        </w:rPr>
      </w:pPr>
      <w:r w:rsidRPr="00A102C6">
        <w:rPr>
          <w:rFonts w:ascii="Fira Sans" w:hAnsi="Fira Sans"/>
          <w:bCs/>
          <w:iCs/>
          <w:sz w:val="22"/>
          <w:szCs w:val="22"/>
        </w:rPr>
        <w:t>Czy komputery mają być nowe czy mogą być używane?</w:t>
      </w:r>
    </w:p>
    <w:p w14:paraId="51AD0288" w14:textId="0235A033"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p>
    <w:p w14:paraId="7546EFFF" w14:textId="416AC7B0" w:rsidR="00992F47" w:rsidRPr="00771591" w:rsidRDefault="00771591" w:rsidP="00F93194">
      <w:pPr>
        <w:spacing w:line="240" w:lineRule="atLeast"/>
        <w:jc w:val="both"/>
        <w:rPr>
          <w:rFonts w:ascii="Fira Sans" w:hAnsi="Fira Sans"/>
          <w:bCs/>
          <w:sz w:val="22"/>
          <w:szCs w:val="22"/>
        </w:rPr>
      </w:pPr>
      <w:r w:rsidRPr="00771591">
        <w:rPr>
          <w:rFonts w:ascii="Fira Sans" w:hAnsi="Fira Sans"/>
          <w:bCs/>
          <w:sz w:val="22"/>
          <w:szCs w:val="22"/>
        </w:rPr>
        <w:t xml:space="preserve">Zamawiający wymaga </w:t>
      </w:r>
      <w:r>
        <w:rPr>
          <w:rFonts w:ascii="Fira Sans" w:hAnsi="Fira Sans"/>
          <w:bCs/>
          <w:sz w:val="22"/>
          <w:szCs w:val="22"/>
        </w:rPr>
        <w:t xml:space="preserve">zaoferowania </w:t>
      </w:r>
      <w:r w:rsidRPr="00771591">
        <w:rPr>
          <w:rFonts w:ascii="Fira Sans" w:hAnsi="Fira Sans"/>
          <w:bCs/>
          <w:sz w:val="22"/>
          <w:szCs w:val="22"/>
        </w:rPr>
        <w:t>nowych komputerów.</w:t>
      </w:r>
    </w:p>
    <w:p w14:paraId="2C0B93E1" w14:textId="77777777" w:rsidR="00771591" w:rsidRPr="00B217B3" w:rsidRDefault="00771591"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11:</w:t>
      </w:r>
    </w:p>
    <w:p w14:paraId="35691C36" w14:textId="613241F7" w:rsidR="00361677" w:rsidRPr="00361677" w:rsidRDefault="00361677" w:rsidP="00361677">
      <w:pPr>
        <w:spacing w:line="240" w:lineRule="atLeast"/>
        <w:jc w:val="both"/>
        <w:rPr>
          <w:rFonts w:ascii="Fira Sans" w:hAnsi="Fira Sans"/>
          <w:bCs/>
          <w:iCs/>
          <w:sz w:val="22"/>
          <w:szCs w:val="22"/>
        </w:rPr>
      </w:pPr>
      <w:r w:rsidRPr="00361677">
        <w:rPr>
          <w:rFonts w:ascii="Fira Sans" w:hAnsi="Fira Sans"/>
          <w:bCs/>
          <w:iCs/>
          <w:sz w:val="22"/>
          <w:szCs w:val="22"/>
        </w:rPr>
        <w:t>Czy Zamawiający dopuści komputer stacjonarny z procesorem Intel Core i3-13100 posiadającym na</w:t>
      </w:r>
      <w:r>
        <w:rPr>
          <w:rFonts w:ascii="Fira Sans" w:hAnsi="Fira Sans"/>
          <w:bCs/>
          <w:iCs/>
          <w:sz w:val="22"/>
          <w:szCs w:val="22"/>
        </w:rPr>
        <w:t xml:space="preserve"> </w:t>
      </w:r>
      <w:r w:rsidRPr="00361677">
        <w:rPr>
          <w:rFonts w:ascii="Fira Sans" w:hAnsi="Fira Sans"/>
          <w:bCs/>
          <w:iCs/>
          <w:sz w:val="22"/>
          <w:szCs w:val="22"/>
        </w:rPr>
        <w:t>dzień dzisiejszy (tj. 19.02.2024) 14 748 punktów w teście passmark, dostępnym na stronie:</w:t>
      </w:r>
    </w:p>
    <w:p w14:paraId="5B5AA9FE" w14:textId="1C6C0A80" w:rsidR="002C5C1D" w:rsidRPr="00361677" w:rsidRDefault="00361677" w:rsidP="00361677">
      <w:pPr>
        <w:spacing w:line="240" w:lineRule="atLeast"/>
        <w:jc w:val="both"/>
        <w:rPr>
          <w:rFonts w:ascii="Fira Sans" w:hAnsi="Fira Sans"/>
          <w:bCs/>
          <w:iCs/>
          <w:sz w:val="22"/>
          <w:szCs w:val="22"/>
        </w:rPr>
      </w:pPr>
      <w:r w:rsidRPr="00361677">
        <w:rPr>
          <w:rFonts w:ascii="Fira Sans" w:hAnsi="Fira Sans"/>
          <w:bCs/>
          <w:iCs/>
          <w:sz w:val="22"/>
          <w:szCs w:val="22"/>
        </w:rPr>
        <w:t>https://www.cpubenchmark.net/cpu_list.php?</w:t>
      </w:r>
    </w:p>
    <w:p w14:paraId="40384FA3" w14:textId="7777777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p>
    <w:p w14:paraId="4B53FC4D" w14:textId="2479D420" w:rsidR="002C5C1D" w:rsidRDefault="00137FFD" w:rsidP="002C5C1D">
      <w:pPr>
        <w:spacing w:line="240" w:lineRule="atLeast"/>
        <w:jc w:val="both"/>
        <w:rPr>
          <w:rFonts w:ascii="Fira Sans" w:hAnsi="Fira Sans"/>
          <w:sz w:val="22"/>
          <w:szCs w:val="22"/>
        </w:rPr>
      </w:pPr>
      <w:r>
        <w:rPr>
          <w:rFonts w:ascii="Fira Sans" w:hAnsi="Fira Sans"/>
          <w:sz w:val="22"/>
          <w:szCs w:val="22"/>
        </w:rPr>
        <w:t>Zamawiający dopuszcza.</w:t>
      </w:r>
    </w:p>
    <w:p w14:paraId="4D654C1B" w14:textId="77777777" w:rsidR="00137FFD" w:rsidRPr="00B217B3" w:rsidRDefault="00137FF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3D12A096" w14:textId="38F41A87" w:rsidR="002C5C1D" w:rsidRPr="00B217B3" w:rsidRDefault="00361677" w:rsidP="002C5C1D">
      <w:pPr>
        <w:spacing w:line="240" w:lineRule="atLeast"/>
        <w:rPr>
          <w:rFonts w:ascii="Fira Sans" w:hAnsi="Fira Sans"/>
          <w:sz w:val="22"/>
          <w:szCs w:val="22"/>
        </w:rPr>
      </w:pPr>
      <w:r w:rsidRPr="00361677">
        <w:rPr>
          <w:rFonts w:ascii="Fira Sans" w:hAnsi="Fira Sans"/>
          <w:sz w:val="22"/>
          <w:szCs w:val="22"/>
        </w:rPr>
        <w:t>Czy Zamawiający dopuści monitor posiadający klasę energetyczną D?</w:t>
      </w:r>
    </w:p>
    <w:p w14:paraId="0EA77409" w14:textId="77777777" w:rsidR="002C5C1D" w:rsidRPr="000011F8" w:rsidRDefault="002C5C1D" w:rsidP="002C5C1D">
      <w:pPr>
        <w:spacing w:line="240" w:lineRule="atLeast"/>
        <w:jc w:val="both"/>
        <w:rPr>
          <w:rFonts w:ascii="Fira Sans" w:hAnsi="Fira Sans"/>
          <w:b/>
          <w:sz w:val="22"/>
          <w:szCs w:val="22"/>
        </w:rPr>
      </w:pPr>
      <w:r w:rsidRPr="000011F8">
        <w:rPr>
          <w:rFonts w:ascii="Fira Sans" w:hAnsi="Fira Sans"/>
          <w:b/>
          <w:i/>
          <w:sz w:val="22"/>
          <w:szCs w:val="22"/>
        </w:rPr>
        <w:t>Odp. Zamawiającego:</w:t>
      </w:r>
    </w:p>
    <w:p w14:paraId="491B3311" w14:textId="56FF255E" w:rsidR="002C5C1D" w:rsidRPr="000011F8" w:rsidRDefault="001157AB" w:rsidP="002C5C1D">
      <w:pPr>
        <w:spacing w:line="240" w:lineRule="atLeast"/>
        <w:jc w:val="both"/>
        <w:rPr>
          <w:rFonts w:ascii="Fira Sans" w:hAnsi="Fira Sans"/>
          <w:sz w:val="22"/>
          <w:szCs w:val="22"/>
        </w:rPr>
      </w:pPr>
      <w:r w:rsidRPr="000011F8">
        <w:rPr>
          <w:rFonts w:ascii="Fira Sans" w:hAnsi="Fira Sans"/>
          <w:sz w:val="22"/>
          <w:szCs w:val="22"/>
        </w:rPr>
        <w:t>Zamawiający nie dopuszcza.</w:t>
      </w:r>
    </w:p>
    <w:p w14:paraId="5134FCC2" w14:textId="77777777" w:rsidR="001157AB" w:rsidRPr="00B217B3" w:rsidRDefault="001157AB"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502A5103" w14:textId="2A688513" w:rsidR="00361677" w:rsidRPr="00361677" w:rsidRDefault="00361677" w:rsidP="00361677">
      <w:pPr>
        <w:spacing w:line="240" w:lineRule="atLeast"/>
        <w:jc w:val="both"/>
        <w:rPr>
          <w:rFonts w:ascii="Fira Sans" w:hAnsi="Fira Sans"/>
          <w:bCs/>
          <w:iCs/>
          <w:sz w:val="22"/>
          <w:szCs w:val="22"/>
        </w:rPr>
      </w:pPr>
      <w:r w:rsidRPr="00361677">
        <w:rPr>
          <w:rFonts w:ascii="Fira Sans" w:hAnsi="Fira Sans"/>
          <w:bCs/>
          <w:iCs/>
          <w:sz w:val="22"/>
          <w:szCs w:val="22"/>
        </w:rPr>
        <w:t>Czy Zamawiający wyrazi zgodę, aby Wykonawca, na własny koszt i ryzyko, dostarczył przedmiot</w:t>
      </w:r>
      <w:r>
        <w:rPr>
          <w:rFonts w:ascii="Fira Sans" w:hAnsi="Fira Sans"/>
          <w:bCs/>
          <w:iCs/>
          <w:sz w:val="22"/>
          <w:szCs w:val="22"/>
        </w:rPr>
        <w:t xml:space="preserve"> </w:t>
      </w:r>
      <w:r w:rsidRPr="00361677">
        <w:rPr>
          <w:rFonts w:ascii="Fira Sans" w:hAnsi="Fira Sans"/>
          <w:bCs/>
          <w:iCs/>
          <w:sz w:val="22"/>
          <w:szCs w:val="22"/>
        </w:rPr>
        <w:t>zamówienia kurierem (dostawa do pierwszego punktu w siedzibie Zamawiającego) i jednocześnie odstąpi</w:t>
      </w:r>
      <w:r>
        <w:rPr>
          <w:rFonts w:ascii="Fira Sans" w:hAnsi="Fira Sans"/>
          <w:bCs/>
          <w:iCs/>
          <w:sz w:val="22"/>
          <w:szCs w:val="22"/>
        </w:rPr>
        <w:t xml:space="preserve"> </w:t>
      </w:r>
      <w:r w:rsidRPr="00361677">
        <w:rPr>
          <w:rFonts w:ascii="Fira Sans" w:hAnsi="Fira Sans"/>
          <w:bCs/>
          <w:iCs/>
          <w:sz w:val="22"/>
          <w:szCs w:val="22"/>
        </w:rPr>
        <w:t>od wymogu udziału przedstawiciela Wykonawcy w odbiorze przedmiotu umowy? Jest to powszechnie</w:t>
      </w:r>
      <w:r>
        <w:rPr>
          <w:rFonts w:ascii="Fira Sans" w:hAnsi="Fira Sans"/>
          <w:bCs/>
          <w:iCs/>
          <w:sz w:val="22"/>
          <w:szCs w:val="22"/>
        </w:rPr>
        <w:t xml:space="preserve"> </w:t>
      </w:r>
      <w:r w:rsidRPr="00361677">
        <w:rPr>
          <w:rFonts w:ascii="Fira Sans" w:hAnsi="Fira Sans"/>
          <w:bCs/>
          <w:iCs/>
          <w:sz w:val="22"/>
          <w:szCs w:val="22"/>
        </w:rPr>
        <w:t>stosowana praktyka – osobisty przyjazd Wykonawcy znacznie podwyższa koszty realizacji zamówienia.</w:t>
      </w:r>
    </w:p>
    <w:p w14:paraId="4332A873" w14:textId="75BE1F5D" w:rsidR="002C5C1D" w:rsidRPr="00947F7B" w:rsidRDefault="00361677" w:rsidP="00361677">
      <w:pPr>
        <w:spacing w:line="240" w:lineRule="atLeast"/>
        <w:jc w:val="both"/>
        <w:rPr>
          <w:rFonts w:ascii="Fira Sans" w:hAnsi="Fira Sans"/>
          <w:bCs/>
          <w:iCs/>
          <w:sz w:val="22"/>
          <w:szCs w:val="22"/>
        </w:rPr>
      </w:pPr>
      <w:r w:rsidRPr="00947F7B">
        <w:rPr>
          <w:rFonts w:ascii="Fira Sans" w:hAnsi="Fira Sans"/>
          <w:bCs/>
          <w:iCs/>
          <w:sz w:val="22"/>
          <w:szCs w:val="22"/>
        </w:rPr>
        <w:t>Podpisanie protokołu nastąpiłoby zdalnie, po weryfikacji przez Zamawiającego zgodności dostarczonego</w:t>
      </w:r>
      <w:r w:rsidRPr="00947F7B">
        <w:rPr>
          <w:rFonts w:ascii="Fira Sans" w:hAnsi="Fira Sans"/>
          <w:bCs/>
          <w:iCs/>
          <w:sz w:val="22"/>
          <w:szCs w:val="22"/>
        </w:rPr>
        <w:t xml:space="preserve"> </w:t>
      </w:r>
      <w:r w:rsidRPr="00947F7B">
        <w:rPr>
          <w:rFonts w:ascii="Fira Sans" w:hAnsi="Fira Sans"/>
          <w:bCs/>
          <w:iCs/>
          <w:sz w:val="22"/>
          <w:szCs w:val="22"/>
        </w:rPr>
        <w:t>sprzętu z wymaganiami i ofertą Wykonawcy.</w:t>
      </w:r>
    </w:p>
    <w:p w14:paraId="09751D9F" w14:textId="77777777" w:rsidR="002C5C1D" w:rsidRPr="00947F7B" w:rsidRDefault="002C5C1D" w:rsidP="002C5C1D">
      <w:pPr>
        <w:spacing w:line="240" w:lineRule="atLeast"/>
        <w:jc w:val="both"/>
        <w:rPr>
          <w:rFonts w:ascii="Fira Sans" w:hAnsi="Fira Sans"/>
          <w:b/>
          <w:sz w:val="22"/>
          <w:szCs w:val="22"/>
        </w:rPr>
      </w:pPr>
      <w:r w:rsidRPr="00947F7B">
        <w:rPr>
          <w:rFonts w:ascii="Fira Sans" w:hAnsi="Fira Sans"/>
          <w:b/>
          <w:i/>
          <w:sz w:val="22"/>
          <w:szCs w:val="22"/>
        </w:rPr>
        <w:t>Odp. Zamawiającego:</w:t>
      </w:r>
    </w:p>
    <w:p w14:paraId="6CFE0811" w14:textId="62B3E64C" w:rsidR="002C5C1D" w:rsidRPr="00947F7B" w:rsidRDefault="00947F7B" w:rsidP="002C5C1D">
      <w:pPr>
        <w:spacing w:line="240" w:lineRule="atLeast"/>
        <w:jc w:val="both"/>
        <w:rPr>
          <w:rFonts w:ascii="Fira Sans" w:hAnsi="Fira Sans"/>
          <w:sz w:val="22"/>
          <w:szCs w:val="22"/>
        </w:rPr>
      </w:pPr>
      <w:r w:rsidRPr="00947F7B">
        <w:rPr>
          <w:rFonts w:ascii="Fira Sans" w:hAnsi="Fira Sans"/>
          <w:sz w:val="22"/>
          <w:szCs w:val="22"/>
        </w:rPr>
        <w:t>Zamawiający wyraża zgodę.</w:t>
      </w:r>
    </w:p>
    <w:p w14:paraId="1C01F486" w14:textId="77777777" w:rsidR="00947F7B" w:rsidRPr="00B217B3" w:rsidRDefault="00947F7B"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5F6CC713" w14:textId="77777777" w:rsidR="007B17B2" w:rsidRPr="007B17B2" w:rsidRDefault="007B17B2" w:rsidP="007B17B2">
      <w:pPr>
        <w:spacing w:line="240" w:lineRule="atLeast"/>
        <w:jc w:val="both"/>
        <w:rPr>
          <w:rFonts w:ascii="Fira Sans" w:hAnsi="Fira Sans"/>
          <w:bCs/>
          <w:iCs/>
          <w:sz w:val="22"/>
          <w:szCs w:val="22"/>
        </w:rPr>
      </w:pPr>
      <w:r w:rsidRPr="007B17B2">
        <w:rPr>
          <w:rFonts w:ascii="Fira Sans" w:hAnsi="Fira Sans"/>
          <w:bCs/>
          <w:iCs/>
          <w:sz w:val="22"/>
          <w:szCs w:val="22"/>
        </w:rPr>
        <w:t>Czy Zamawiający wymaga fabrycznie nowego systemu operacyjnego, nieużywanego oraz</w:t>
      </w:r>
    </w:p>
    <w:p w14:paraId="55D43FC3" w14:textId="6B1E0562" w:rsidR="002C5C1D" w:rsidRPr="007B17B2" w:rsidRDefault="007B17B2" w:rsidP="007B17B2">
      <w:pPr>
        <w:spacing w:line="240" w:lineRule="atLeast"/>
        <w:jc w:val="both"/>
        <w:rPr>
          <w:rFonts w:ascii="Fira Sans" w:hAnsi="Fira Sans"/>
          <w:bCs/>
          <w:iCs/>
          <w:sz w:val="22"/>
          <w:szCs w:val="22"/>
        </w:rPr>
      </w:pPr>
      <w:r w:rsidRPr="007B17B2">
        <w:rPr>
          <w:rFonts w:ascii="Fira Sans" w:hAnsi="Fira Sans"/>
          <w:bCs/>
          <w:iCs/>
          <w:sz w:val="22"/>
          <w:szCs w:val="22"/>
        </w:rPr>
        <w:t>nieaktywowanego nigdy wcześniej na innym urządzeniu?</w:t>
      </w:r>
    </w:p>
    <w:p w14:paraId="4A9EEE8F" w14:textId="7777777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p>
    <w:p w14:paraId="4E32D22B" w14:textId="37B83967" w:rsidR="002C5C1D" w:rsidRDefault="003A2878" w:rsidP="002C5C1D">
      <w:pPr>
        <w:spacing w:line="240" w:lineRule="atLeast"/>
        <w:jc w:val="both"/>
        <w:rPr>
          <w:rFonts w:ascii="Fira Sans" w:hAnsi="Fira Sans"/>
          <w:sz w:val="22"/>
          <w:szCs w:val="22"/>
        </w:rPr>
      </w:pPr>
      <w:r>
        <w:rPr>
          <w:rFonts w:ascii="Fira Sans" w:hAnsi="Fira Sans"/>
          <w:sz w:val="22"/>
          <w:szCs w:val="22"/>
        </w:rPr>
        <w:t>Tak</w:t>
      </w:r>
    </w:p>
    <w:p w14:paraId="6C998337" w14:textId="77777777" w:rsidR="007B17B2" w:rsidRPr="00B217B3" w:rsidRDefault="007B17B2"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685034BC" w14:textId="1ECC2373" w:rsidR="002C5C1D" w:rsidRPr="007B17B2" w:rsidRDefault="007B17B2" w:rsidP="007B17B2">
      <w:pPr>
        <w:spacing w:line="240" w:lineRule="atLeast"/>
        <w:jc w:val="both"/>
        <w:rPr>
          <w:rFonts w:ascii="Fira Sans" w:hAnsi="Fira Sans"/>
          <w:bCs/>
          <w:iCs/>
          <w:sz w:val="22"/>
          <w:szCs w:val="22"/>
        </w:rPr>
      </w:pPr>
      <w:r w:rsidRPr="007B17B2">
        <w:rPr>
          <w:rFonts w:ascii="Fira Sans" w:hAnsi="Fira Sans"/>
          <w:bCs/>
          <w:iCs/>
          <w:sz w:val="22"/>
          <w:szCs w:val="22"/>
        </w:rPr>
        <w:t>Czy Zamawiający wymaga by oprogramowanie systemowe było fabrycznie zainstalowane przez</w:t>
      </w:r>
      <w:r>
        <w:rPr>
          <w:rFonts w:ascii="Fira Sans" w:hAnsi="Fira Sans"/>
          <w:bCs/>
          <w:iCs/>
          <w:sz w:val="22"/>
          <w:szCs w:val="22"/>
        </w:rPr>
        <w:t xml:space="preserve"> </w:t>
      </w:r>
      <w:r w:rsidRPr="007B17B2">
        <w:rPr>
          <w:rFonts w:ascii="Fira Sans" w:hAnsi="Fira Sans"/>
          <w:bCs/>
          <w:iCs/>
          <w:sz w:val="22"/>
          <w:szCs w:val="22"/>
        </w:rPr>
        <w:t>producenta komputera?</w:t>
      </w:r>
    </w:p>
    <w:p w14:paraId="6803F7B2" w14:textId="7777777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p>
    <w:p w14:paraId="7B425AFA" w14:textId="187A1BC4" w:rsidR="002C5C1D" w:rsidRDefault="007D6888" w:rsidP="002C5C1D">
      <w:pPr>
        <w:spacing w:line="240" w:lineRule="atLeast"/>
        <w:jc w:val="both"/>
        <w:rPr>
          <w:rFonts w:ascii="Fira Sans" w:hAnsi="Fira Sans"/>
          <w:sz w:val="22"/>
          <w:szCs w:val="22"/>
        </w:rPr>
      </w:pPr>
      <w:r>
        <w:rPr>
          <w:rFonts w:ascii="Fira Sans" w:hAnsi="Fira Sans"/>
          <w:sz w:val="22"/>
          <w:szCs w:val="22"/>
        </w:rPr>
        <w:t>Tak</w:t>
      </w:r>
    </w:p>
    <w:p w14:paraId="4FD63F1C" w14:textId="77777777" w:rsidR="007D6888" w:rsidRPr="00B217B3" w:rsidRDefault="007D6888"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256A334C" w14:textId="77777777" w:rsidR="00DF5C7F" w:rsidRPr="00DF5C7F" w:rsidRDefault="00DF5C7F" w:rsidP="00DF5C7F">
      <w:pPr>
        <w:spacing w:line="240" w:lineRule="atLeast"/>
        <w:jc w:val="both"/>
        <w:rPr>
          <w:rFonts w:ascii="Fira Sans" w:hAnsi="Fira Sans"/>
          <w:bCs/>
          <w:iCs/>
          <w:sz w:val="22"/>
          <w:szCs w:val="22"/>
        </w:rPr>
      </w:pPr>
      <w:r w:rsidRPr="00DF5C7F">
        <w:rPr>
          <w:rFonts w:ascii="Fira Sans" w:hAnsi="Fira Sans"/>
          <w:bCs/>
          <w:iCs/>
          <w:sz w:val="22"/>
          <w:szCs w:val="22"/>
        </w:rPr>
        <w:t>Część nr 1 Sprzęt komputerowy wraz z oprogramowaniem</w:t>
      </w:r>
    </w:p>
    <w:p w14:paraId="60F9DB22" w14:textId="60EF225A" w:rsidR="002C5C1D" w:rsidRPr="00DF5C7F" w:rsidRDefault="00DF5C7F" w:rsidP="00DF5C7F">
      <w:pPr>
        <w:spacing w:line="240" w:lineRule="atLeast"/>
        <w:jc w:val="both"/>
        <w:rPr>
          <w:rFonts w:ascii="Fira Sans" w:hAnsi="Fira Sans"/>
          <w:bCs/>
          <w:iCs/>
          <w:sz w:val="22"/>
          <w:szCs w:val="22"/>
        </w:rPr>
      </w:pPr>
      <w:r w:rsidRPr="00DF5C7F">
        <w:rPr>
          <w:rFonts w:ascii="Fira Sans" w:hAnsi="Fira Sans"/>
          <w:bCs/>
          <w:iCs/>
          <w:sz w:val="22"/>
          <w:szCs w:val="22"/>
        </w:rPr>
        <w:t>Czy Zamawiający dopuści możliwość zaoferowania komputera wyposażonego w tzw. programowy TPM, czy też wymaga dostarczenia komputera wyposażonego w certyfikowany, dedykowany tylko do tej funckcji układ sprzętowy, ukryty w laminacie płyty głównej, którego próba usunięcia doprowadzi do bezpowrotnego uszkodzenia płyty głównej?</w:t>
      </w:r>
    </w:p>
    <w:p w14:paraId="6C588FCD" w14:textId="7777777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p>
    <w:p w14:paraId="1C918D42" w14:textId="7D74B4FA" w:rsidR="002C5C1D" w:rsidRDefault="000C4FF1" w:rsidP="002C5C1D">
      <w:pPr>
        <w:spacing w:line="240" w:lineRule="atLeast"/>
        <w:jc w:val="both"/>
        <w:rPr>
          <w:rFonts w:ascii="Fira Sans" w:hAnsi="Fira Sans"/>
          <w:sz w:val="22"/>
          <w:szCs w:val="22"/>
        </w:rPr>
      </w:pPr>
      <w:r>
        <w:rPr>
          <w:rFonts w:ascii="Fira Sans" w:hAnsi="Fira Sans"/>
          <w:sz w:val="22"/>
          <w:szCs w:val="22"/>
        </w:rPr>
        <w:t>Zamawiający podtrzymuje treść SWZ.</w:t>
      </w:r>
    </w:p>
    <w:p w14:paraId="6C36E498" w14:textId="77777777" w:rsidR="000C4FF1" w:rsidRPr="00B217B3" w:rsidRDefault="000C4FF1"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6696984C" w14:textId="77777777" w:rsidR="00DF5C7F" w:rsidRPr="00DF5C7F" w:rsidRDefault="00DF5C7F" w:rsidP="00DF5C7F">
      <w:pPr>
        <w:spacing w:line="240" w:lineRule="atLeast"/>
        <w:jc w:val="both"/>
        <w:rPr>
          <w:rFonts w:ascii="Fira Sans" w:hAnsi="Fira Sans"/>
          <w:bCs/>
          <w:iCs/>
          <w:sz w:val="22"/>
          <w:szCs w:val="22"/>
        </w:rPr>
      </w:pPr>
      <w:r w:rsidRPr="00DF5C7F">
        <w:rPr>
          <w:rFonts w:ascii="Fira Sans" w:hAnsi="Fira Sans"/>
          <w:bCs/>
          <w:iCs/>
          <w:sz w:val="22"/>
          <w:szCs w:val="22"/>
        </w:rPr>
        <w:t>Część nr 1 Sprzęt komputerowy wraz z oprogramowaniem</w:t>
      </w:r>
    </w:p>
    <w:p w14:paraId="635D00F7" w14:textId="35C1F755" w:rsidR="002C5C1D" w:rsidRPr="00DF5C7F" w:rsidRDefault="00DF5C7F" w:rsidP="00DF5C7F">
      <w:pPr>
        <w:spacing w:line="240" w:lineRule="atLeast"/>
        <w:jc w:val="both"/>
        <w:rPr>
          <w:rFonts w:ascii="Fira Sans" w:hAnsi="Fira Sans"/>
          <w:bCs/>
          <w:iCs/>
          <w:sz w:val="22"/>
          <w:szCs w:val="22"/>
        </w:rPr>
      </w:pPr>
      <w:r w:rsidRPr="00DF5C7F">
        <w:rPr>
          <w:rFonts w:ascii="Fira Sans" w:hAnsi="Fira Sans"/>
          <w:bCs/>
          <w:iCs/>
          <w:sz w:val="22"/>
          <w:szCs w:val="22"/>
        </w:rPr>
        <w:t>Czy Zamawiający dopuści możliwość zaoferowania komputera wyposażonego w jedno współdzielone złącze dla słuchawek i mikrofonu, tzw combo?</w:t>
      </w:r>
    </w:p>
    <w:p w14:paraId="01FAF58D" w14:textId="7777777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p>
    <w:p w14:paraId="13AAD254" w14:textId="12579330" w:rsidR="002C5C1D" w:rsidRPr="006337A7" w:rsidRDefault="00A41666" w:rsidP="002C5C1D">
      <w:pPr>
        <w:spacing w:line="240" w:lineRule="atLeast"/>
        <w:jc w:val="both"/>
        <w:rPr>
          <w:rFonts w:ascii="Fira Sans" w:hAnsi="Fira Sans"/>
          <w:bCs/>
          <w:sz w:val="22"/>
          <w:szCs w:val="22"/>
        </w:rPr>
      </w:pPr>
      <w:r w:rsidRPr="006337A7">
        <w:rPr>
          <w:rFonts w:ascii="Fira Sans" w:hAnsi="Fira Sans"/>
          <w:bCs/>
          <w:sz w:val="22"/>
          <w:szCs w:val="22"/>
        </w:rPr>
        <w:t>Zamawiający dopuszcza.</w:t>
      </w:r>
    </w:p>
    <w:p w14:paraId="23488220" w14:textId="77777777" w:rsidR="00A41666" w:rsidRPr="00B217B3" w:rsidRDefault="00A41666"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3A5D7BE5" w14:textId="77777777" w:rsidR="00DF5C7F" w:rsidRPr="00DF5C7F" w:rsidRDefault="00DF5C7F" w:rsidP="00DF5C7F">
      <w:pPr>
        <w:spacing w:line="240" w:lineRule="atLeast"/>
        <w:jc w:val="both"/>
        <w:rPr>
          <w:rFonts w:ascii="Fira Sans" w:hAnsi="Fira Sans"/>
          <w:bCs/>
          <w:iCs/>
          <w:sz w:val="22"/>
          <w:szCs w:val="22"/>
        </w:rPr>
      </w:pPr>
      <w:r w:rsidRPr="00DF5C7F">
        <w:rPr>
          <w:rFonts w:ascii="Fira Sans" w:hAnsi="Fira Sans"/>
          <w:bCs/>
          <w:iCs/>
          <w:sz w:val="22"/>
          <w:szCs w:val="22"/>
        </w:rPr>
        <w:lastRenderedPageBreak/>
        <w:t>Część nr 1 Sprzęt komputerowy wraz z oprogramowaniem</w:t>
      </w:r>
    </w:p>
    <w:p w14:paraId="73E7F756" w14:textId="4831B9E5" w:rsidR="002C5C1D" w:rsidRPr="00DF5C7F" w:rsidRDefault="00DF5C7F" w:rsidP="002C5C1D">
      <w:pPr>
        <w:spacing w:line="240" w:lineRule="atLeast"/>
        <w:jc w:val="both"/>
        <w:rPr>
          <w:rFonts w:ascii="Fira Sans" w:hAnsi="Fira Sans"/>
          <w:bCs/>
          <w:iCs/>
          <w:sz w:val="22"/>
          <w:szCs w:val="22"/>
        </w:rPr>
      </w:pPr>
      <w:r w:rsidRPr="00DF5C7F">
        <w:rPr>
          <w:rFonts w:ascii="Fira Sans" w:hAnsi="Fira Sans"/>
          <w:bCs/>
          <w:iCs/>
          <w:sz w:val="22"/>
          <w:szCs w:val="22"/>
        </w:rPr>
        <w:t>Czy Zamawiający dopuści możliwość zaoferowania myszy i klawiatury wyprodukowanych przez innego producenta niż jednostka centralna</w:t>
      </w:r>
      <w:r w:rsidR="006F7D07">
        <w:rPr>
          <w:rFonts w:ascii="Fira Sans" w:hAnsi="Fira Sans"/>
          <w:bCs/>
          <w:iCs/>
          <w:sz w:val="22"/>
          <w:szCs w:val="22"/>
        </w:rPr>
        <w:t>?</w:t>
      </w:r>
    </w:p>
    <w:p w14:paraId="25089F45" w14:textId="7777777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p>
    <w:p w14:paraId="51941898" w14:textId="3A314EE2" w:rsidR="00BA7EF7" w:rsidRPr="006337A7" w:rsidRDefault="00BA7EF7" w:rsidP="00BA7EF7">
      <w:pPr>
        <w:spacing w:line="240" w:lineRule="atLeast"/>
        <w:jc w:val="both"/>
        <w:rPr>
          <w:rFonts w:ascii="Fira Sans" w:hAnsi="Fira Sans"/>
          <w:bCs/>
          <w:sz w:val="22"/>
          <w:szCs w:val="22"/>
        </w:rPr>
      </w:pPr>
      <w:r w:rsidRPr="006337A7">
        <w:rPr>
          <w:rFonts w:ascii="Fira Sans" w:hAnsi="Fira Sans"/>
          <w:bCs/>
          <w:sz w:val="22"/>
          <w:szCs w:val="22"/>
        </w:rPr>
        <w:t xml:space="preserve">Zamawiający </w:t>
      </w:r>
      <w:r>
        <w:rPr>
          <w:rFonts w:ascii="Fira Sans" w:hAnsi="Fira Sans"/>
          <w:bCs/>
          <w:sz w:val="22"/>
          <w:szCs w:val="22"/>
        </w:rPr>
        <w:t xml:space="preserve">nie </w:t>
      </w:r>
      <w:r w:rsidRPr="006337A7">
        <w:rPr>
          <w:rFonts w:ascii="Fira Sans" w:hAnsi="Fira Sans"/>
          <w:bCs/>
          <w:sz w:val="22"/>
          <w:szCs w:val="22"/>
        </w:rPr>
        <w:t>dopuszcza.</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1625A490" w14:textId="77777777" w:rsidR="00693140" w:rsidRPr="00693140" w:rsidRDefault="00693140" w:rsidP="00693140">
      <w:pPr>
        <w:spacing w:line="240" w:lineRule="atLeast"/>
        <w:jc w:val="both"/>
        <w:rPr>
          <w:rFonts w:ascii="Fira Sans" w:hAnsi="Fira Sans"/>
          <w:bCs/>
          <w:iCs/>
          <w:sz w:val="22"/>
          <w:szCs w:val="22"/>
        </w:rPr>
      </w:pPr>
      <w:r w:rsidRPr="00693140">
        <w:rPr>
          <w:rFonts w:ascii="Fira Sans" w:hAnsi="Fira Sans"/>
          <w:bCs/>
          <w:iCs/>
          <w:sz w:val="22"/>
          <w:szCs w:val="22"/>
        </w:rPr>
        <w:t>Część nr 2 Monitory</w:t>
      </w:r>
    </w:p>
    <w:p w14:paraId="3BEBA9D7" w14:textId="180F7772" w:rsidR="002C5C1D" w:rsidRPr="00693140" w:rsidRDefault="00693140" w:rsidP="00693140">
      <w:pPr>
        <w:spacing w:line="240" w:lineRule="atLeast"/>
        <w:jc w:val="both"/>
        <w:rPr>
          <w:rFonts w:ascii="Fira Sans" w:hAnsi="Fira Sans"/>
          <w:bCs/>
          <w:iCs/>
          <w:sz w:val="22"/>
          <w:szCs w:val="22"/>
        </w:rPr>
      </w:pPr>
      <w:r w:rsidRPr="00693140">
        <w:rPr>
          <w:rFonts w:ascii="Fira Sans" w:hAnsi="Fira Sans"/>
          <w:bCs/>
          <w:iCs/>
          <w:sz w:val="22"/>
          <w:szCs w:val="22"/>
        </w:rPr>
        <w:t>Czy Zamawiający dopuści monitor wyposażony w najnowszej generacji panel typu VA, dysponujący kątami widzenia równoważnymi dla matryc IPS tj, 178 stopni w pionie i 178 stopni w poziomie i spełniający wszystkie pozostałe wymagania?</w:t>
      </w:r>
    </w:p>
    <w:p w14:paraId="5ADF694E" w14:textId="7777777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p>
    <w:p w14:paraId="47D7CB20" w14:textId="41855A9D" w:rsidR="002C5C1D" w:rsidRDefault="00AC3B27" w:rsidP="002C5C1D">
      <w:pPr>
        <w:spacing w:line="240" w:lineRule="atLeast"/>
        <w:jc w:val="both"/>
        <w:rPr>
          <w:rFonts w:ascii="Fira Sans" w:hAnsi="Fira Sans"/>
          <w:bCs/>
          <w:sz w:val="22"/>
          <w:szCs w:val="22"/>
        </w:rPr>
      </w:pPr>
      <w:r w:rsidRPr="006337A7">
        <w:rPr>
          <w:rFonts w:ascii="Fira Sans" w:hAnsi="Fira Sans"/>
          <w:bCs/>
          <w:sz w:val="22"/>
          <w:szCs w:val="22"/>
        </w:rPr>
        <w:t xml:space="preserve">Zamawiający </w:t>
      </w:r>
      <w:r>
        <w:rPr>
          <w:rFonts w:ascii="Fira Sans" w:hAnsi="Fira Sans"/>
          <w:bCs/>
          <w:sz w:val="22"/>
          <w:szCs w:val="22"/>
        </w:rPr>
        <w:t xml:space="preserve">nie </w:t>
      </w:r>
      <w:r w:rsidRPr="006337A7">
        <w:rPr>
          <w:rFonts w:ascii="Fira Sans" w:hAnsi="Fira Sans"/>
          <w:bCs/>
          <w:sz w:val="22"/>
          <w:szCs w:val="22"/>
        </w:rPr>
        <w:t>dopuszcza</w:t>
      </w:r>
      <w:r>
        <w:rPr>
          <w:rFonts w:ascii="Fira Sans" w:hAnsi="Fira Sans"/>
          <w:bCs/>
          <w:sz w:val="22"/>
          <w:szCs w:val="22"/>
        </w:rPr>
        <w:t>.</w:t>
      </w:r>
    </w:p>
    <w:p w14:paraId="6846B2FE" w14:textId="77777777" w:rsidR="00AC3B27" w:rsidRPr="00B217B3" w:rsidRDefault="00AC3B27" w:rsidP="002C5C1D">
      <w:pPr>
        <w:spacing w:line="240" w:lineRule="atLeast"/>
        <w:jc w:val="both"/>
        <w:rPr>
          <w:rFonts w:ascii="Fira Sans" w:hAnsi="Fira Sans"/>
          <w:b/>
          <w:sz w:val="22"/>
          <w:szCs w:val="22"/>
        </w:rPr>
      </w:pPr>
    </w:p>
    <w:p w14:paraId="3C9852C8" w14:textId="77777777" w:rsidR="002C5C1D" w:rsidRPr="00B217B3" w:rsidRDefault="002C5C1D" w:rsidP="002C5C1D">
      <w:pPr>
        <w:spacing w:line="240" w:lineRule="atLeast"/>
        <w:jc w:val="both"/>
        <w:rPr>
          <w:rFonts w:ascii="Fira Sans" w:hAnsi="Fira Sans"/>
          <w:b/>
          <w:sz w:val="22"/>
          <w:szCs w:val="22"/>
        </w:rPr>
      </w:pPr>
      <w:r w:rsidRPr="00B217B3">
        <w:rPr>
          <w:rFonts w:ascii="Fira Sans" w:hAnsi="Fira Sans"/>
          <w:b/>
          <w:sz w:val="22"/>
          <w:szCs w:val="22"/>
          <w:u w:val="single"/>
        </w:rPr>
        <w:t>Pytanie nr 20:</w:t>
      </w:r>
    </w:p>
    <w:p w14:paraId="4D28DD9E" w14:textId="715ED7EB" w:rsidR="002D334D" w:rsidRPr="00AC38F7" w:rsidRDefault="00AC38F7" w:rsidP="00AC38F7">
      <w:pPr>
        <w:spacing w:line="240" w:lineRule="atLeast"/>
        <w:jc w:val="both"/>
        <w:rPr>
          <w:rFonts w:ascii="Fira Sans" w:hAnsi="Fira Sans"/>
          <w:bCs/>
          <w:iCs/>
          <w:sz w:val="22"/>
          <w:szCs w:val="22"/>
        </w:rPr>
      </w:pPr>
      <w:r w:rsidRPr="00AC38F7">
        <w:rPr>
          <w:rFonts w:ascii="Fira Sans" w:hAnsi="Fira Sans"/>
          <w:bCs/>
          <w:iCs/>
          <w:sz w:val="22"/>
          <w:szCs w:val="22"/>
        </w:rPr>
        <w:t>Proszę o doprecyzowanie czy Zamawiający wymaga poprzez zapis "Wyjście słuchawkowe/wejście</w:t>
      </w:r>
      <w:r>
        <w:rPr>
          <w:rFonts w:ascii="Fira Sans" w:hAnsi="Fira Sans"/>
          <w:bCs/>
          <w:iCs/>
          <w:sz w:val="22"/>
          <w:szCs w:val="22"/>
        </w:rPr>
        <w:t xml:space="preserve"> </w:t>
      </w:r>
      <w:r w:rsidRPr="00AC38F7">
        <w:rPr>
          <w:rFonts w:ascii="Fira Sans" w:hAnsi="Fira Sans"/>
          <w:bCs/>
          <w:iCs/>
          <w:sz w:val="22"/>
          <w:szCs w:val="22"/>
        </w:rPr>
        <w:t>mikrofonowe" dopuszcza 1x wyjście słuchawkowe oraz 1x wejście mikrofonowe czy chodzi o port audio</w:t>
      </w:r>
      <w:r>
        <w:rPr>
          <w:rFonts w:ascii="Fira Sans" w:hAnsi="Fira Sans"/>
          <w:bCs/>
          <w:iCs/>
          <w:sz w:val="22"/>
          <w:szCs w:val="22"/>
        </w:rPr>
        <w:t xml:space="preserve"> </w:t>
      </w:r>
      <w:r w:rsidRPr="00AC38F7">
        <w:rPr>
          <w:rFonts w:ascii="Fira Sans" w:hAnsi="Fira Sans"/>
          <w:bCs/>
          <w:iCs/>
          <w:sz w:val="22"/>
          <w:szCs w:val="22"/>
        </w:rPr>
        <w:t>(combo)</w:t>
      </w:r>
      <w:r>
        <w:rPr>
          <w:rFonts w:ascii="Fira Sans" w:hAnsi="Fira Sans"/>
          <w:bCs/>
          <w:iCs/>
          <w:sz w:val="22"/>
          <w:szCs w:val="22"/>
        </w:rPr>
        <w:t>.</w:t>
      </w:r>
    </w:p>
    <w:p w14:paraId="3AAC996D" w14:textId="3CDEDF4A"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p>
    <w:p w14:paraId="0A86AB1D" w14:textId="66358840" w:rsidR="00F85971" w:rsidRDefault="00AC38F7" w:rsidP="002C5C1D">
      <w:pPr>
        <w:spacing w:line="240" w:lineRule="atLeast"/>
        <w:jc w:val="both"/>
        <w:rPr>
          <w:rFonts w:ascii="Fira Sans" w:hAnsi="Fira Sans"/>
          <w:bCs/>
          <w:iCs/>
          <w:sz w:val="22"/>
          <w:szCs w:val="22"/>
        </w:rPr>
      </w:pPr>
      <w:r>
        <w:rPr>
          <w:rFonts w:ascii="Fira Sans" w:hAnsi="Fira Sans"/>
          <w:bCs/>
          <w:iCs/>
          <w:sz w:val="22"/>
          <w:szCs w:val="22"/>
        </w:rPr>
        <w:t xml:space="preserve">Zamawiający </w:t>
      </w:r>
      <w:r w:rsidRPr="00AC38F7">
        <w:rPr>
          <w:rFonts w:ascii="Fira Sans" w:hAnsi="Fira Sans"/>
          <w:bCs/>
          <w:iCs/>
          <w:sz w:val="22"/>
          <w:szCs w:val="22"/>
        </w:rPr>
        <w:t xml:space="preserve">dopuszcza 1x wyjście słuchawkowe oraz 1x wejście mikrofonowe </w:t>
      </w:r>
      <w:r>
        <w:rPr>
          <w:rFonts w:ascii="Fira Sans" w:hAnsi="Fira Sans"/>
          <w:bCs/>
          <w:iCs/>
          <w:sz w:val="22"/>
          <w:szCs w:val="22"/>
        </w:rPr>
        <w:t>a także</w:t>
      </w:r>
      <w:r w:rsidRPr="00AC38F7">
        <w:rPr>
          <w:rFonts w:ascii="Fira Sans" w:hAnsi="Fira Sans"/>
          <w:bCs/>
          <w:iCs/>
          <w:sz w:val="22"/>
          <w:szCs w:val="22"/>
        </w:rPr>
        <w:t xml:space="preserve"> port audio</w:t>
      </w:r>
      <w:r>
        <w:rPr>
          <w:rFonts w:ascii="Fira Sans" w:hAnsi="Fira Sans"/>
          <w:bCs/>
          <w:iCs/>
          <w:sz w:val="22"/>
          <w:szCs w:val="22"/>
        </w:rPr>
        <w:t xml:space="preserve"> </w:t>
      </w:r>
      <w:r w:rsidRPr="00AC38F7">
        <w:rPr>
          <w:rFonts w:ascii="Fira Sans" w:hAnsi="Fira Sans"/>
          <w:bCs/>
          <w:iCs/>
          <w:sz w:val="22"/>
          <w:szCs w:val="22"/>
        </w:rPr>
        <w:t>(combo)</w:t>
      </w:r>
      <w:r>
        <w:rPr>
          <w:rFonts w:ascii="Fira Sans" w:hAnsi="Fira Sans"/>
          <w:bCs/>
          <w:iCs/>
          <w:sz w:val="22"/>
          <w:szCs w:val="22"/>
        </w:rPr>
        <w:t>.</w:t>
      </w:r>
    </w:p>
    <w:p w14:paraId="2FC95171" w14:textId="77777777" w:rsidR="00AC38F7" w:rsidRPr="00B217B3" w:rsidRDefault="00AC38F7" w:rsidP="002C5C1D">
      <w:pPr>
        <w:spacing w:line="240" w:lineRule="atLeast"/>
        <w:jc w:val="both"/>
        <w:rPr>
          <w:rFonts w:ascii="Fira Sans" w:hAnsi="Fira Sans"/>
          <w:b/>
          <w:i/>
          <w:sz w:val="22"/>
          <w:szCs w:val="22"/>
        </w:rPr>
      </w:pPr>
    </w:p>
    <w:p w14:paraId="6B5F3A12"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3F43A9C4" w14:textId="4A5588E7" w:rsidR="00F85971" w:rsidRPr="00872205" w:rsidRDefault="00872205" w:rsidP="00872205">
      <w:pPr>
        <w:spacing w:line="240" w:lineRule="atLeast"/>
        <w:jc w:val="both"/>
        <w:rPr>
          <w:rFonts w:ascii="Fira Sans" w:hAnsi="Fira Sans"/>
          <w:bCs/>
          <w:iCs/>
          <w:sz w:val="22"/>
          <w:szCs w:val="22"/>
        </w:rPr>
      </w:pPr>
      <w:r w:rsidRPr="00872205">
        <w:rPr>
          <w:rFonts w:ascii="Fira Sans" w:hAnsi="Fira Sans"/>
          <w:bCs/>
          <w:iCs/>
          <w:sz w:val="22"/>
          <w:szCs w:val="22"/>
        </w:rPr>
        <w:t>Czy Zamawiający poprzez zapis moduł TPM 2.0 dopuszcza rozwiązania procesorowe takie jakie fTPM</w:t>
      </w:r>
      <w:r>
        <w:rPr>
          <w:rFonts w:ascii="Fira Sans" w:hAnsi="Fira Sans"/>
          <w:bCs/>
          <w:iCs/>
          <w:sz w:val="22"/>
          <w:szCs w:val="22"/>
        </w:rPr>
        <w:t xml:space="preserve"> </w:t>
      </w:r>
      <w:r w:rsidRPr="00872205">
        <w:rPr>
          <w:rFonts w:ascii="Fira Sans" w:hAnsi="Fira Sans"/>
          <w:bCs/>
          <w:iCs/>
          <w:sz w:val="22"/>
          <w:szCs w:val="22"/>
        </w:rPr>
        <w:t>lub Intel PTT, które spełniają wymagania w zakresie opisanego modułu.</w:t>
      </w:r>
    </w:p>
    <w:p w14:paraId="21D4AD54" w14:textId="77777777"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p>
    <w:p w14:paraId="770A4348" w14:textId="650C78D4" w:rsidR="00F85971" w:rsidRDefault="000250FC" w:rsidP="00F85971">
      <w:pPr>
        <w:spacing w:line="240" w:lineRule="atLeast"/>
        <w:jc w:val="both"/>
        <w:rPr>
          <w:rFonts w:ascii="Fira Sans" w:hAnsi="Fira Sans"/>
          <w:sz w:val="22"/>
          <w:szCs w:val="22"/>
        </w:rPr>
      </w:pPr>
      <w:r>
        <w:rPr>
          <w:rFonts w:ascii="Fira Sans" w:hAnsi="Fira Sans"/>
          <w:sz w:val="22"/>
          <w:szCs w:val="22"/>
        </w:rPr>
        <w:t>Zamawiający dopuszcza.</w:t>
      </w:r>
    </w:p>
    <w:p w14:paraId="7B080658" w14:textId="77777777" w:rsidR="000250FC" w:rsidRPr="00B217B3" w:rsidRDefault="000250FC" w:rsidP="00F85971">
      <w:pPr>
        <w:spacing w:line="240" w:lineRule="atLeast"/>
        <w:jc w:val="both"/>
        <w:rPr>
          <w:rFonts w:ascii="Fira Sans" w:hAnsi="Fira Sans"/>
          <w:sz w:val="22"/>
          <w:szCs w:val="22"/>
        </w:rPr>
      </w:pPr>
    </w:p>
    <w:p w14:paraId="276684CE" w14:textId="77777777" w:rsidR="00F93194" w:rsidRPr="00B217B3" w:rsidRDefault="00F93194" w:rsidP="00BC3BD6">
      <w:pPr>
        <w:spacing w:line="240" w:lineRule="atLeast"/>
        <w:jc w:val="both"/>
        <w:rPr>
          <w:rFonts w:ascii="Fira Sans" w:hAnsi="Fira Sans"/>
          <w:b/>
          <w:sz w:val="22"/>
          <w:szCs w:val="22"/>
        </w:rPr>
      </w:pPr>
    </w:p>
    <w:sectPr w:rsidR="00F93194"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11F8"/>
    <w:rsid w:val="000041FF"/>
    <w:rsid w:val="00005DCA"/>
    <w:rsid w:val="00007AAE"/>
    <w:rsid w:val="00013F16"/>
    <w:rsid w:val="00014815"/>
    <w:rsid w:val="00014D46"/>
    <w:rsid w:val="0001502B"/>
    <w:rsid w:val="000159E4"/>
    <w:rsid w:val="00016433"/>
    <w:rsid w:val="000168B6"/>
    <w:rsid w:val="00021ABC"/>
    <w:rsid w:val="0002215A"/>
    <w:rsid w:val="00022375"/>
    <w:rsid w:val="000250FC"/>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3CAB"/>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31"/>
    <w:rsid w:val="000C3488"/>
    <w:rsid w:val="000C365C"/>
    <w:rsid w:val="000C44C8"/>
    <w:rsid w:val="000C49FF"/>
    <w:rsid w:val="000C4FF1"/>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57AB"/>
    <w:rsid w:val="00116D6A"/>
    <w:rsid w:val="001170D1"/>
    <w:rsid w:val="00122B2C"/>
    <w:rsid w:val="00123338"/>
    <w:rsid w:val="001238E3"/>
    <w:rsid w:val="00127786"/>
    <w:rsid w:val="00133F88"/>
    <w:rsid w:val="00134585"/>
    <w:rsid w:val="00135EEF"/>
    <w:rsid w:val="0013606D"/>
    <w:rsid w:val="00136B9D"/>
    <w:rsid w:val="00137FFD"/>
    <w:rsid w:val="00141BAB"/>
    <w:rsid w:val="001421DB"/>
    <w:rsid w:val="00145B40"/>
    <w:rsid w:val="00145B74"/>
    <w:rsid w:val="00145B8F"/>
    <w:rsid w:val="0015022A"/>
    <w:rsid w:val="00150355"/>
    <w:rsid w:val="00154944"/>
    <w:rsid w:val="00156BFC"/>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228"/>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3896"/>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334D"/>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1677"/>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87B01"/>
    <w:rsid w:val="00390C11"/>
    <w:rsid w:val="0039224E"/>
    <w:rsid w:val="00392B74"/>
    <w:rsid w:val="00393051"/>
    <w:rsid w:val="00394EBE"/>
    <w:rsid w:val="0039604E"/>
    <w:rsid w:val="00396CA8"/>
    <w:rsid w:val="003A0D96"/>
    <w:rsid w:val="003A1A1D"/>
    <w:rsid w:val="003A1BB7"/>
    <w:rsid w:val="003A2878"/>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231B"/>
    <w:rsid w:val="0040315F"/>
    <w:rsid w:val="00403C99"/>
    <w:rsid w:val="004040E1"/>
    <w:rsid w:val="00407C0B"/>
    <w:rsid w:val="00410A2C"/>
    <w:rsid w:val="004116A5"/>
    <w:rsid w:val="00411FE6"/>
    <w:rsid w:val="004147EB"/>
    <w:rsid w:val="0041649A"/>
    <w:rsid w:val="00416550"/>
    <w:rsid w:val="00416948"/>
    <w:rsid w:val="00425342"/>
    <w:rsid w:val="00426B17"/>
    <w:rsid w:val="00431296"/>
    <w:rsid w:val="004316D7"/>
    <w:rsid w:val="004367EE"/>
    <w:rsid w:val="00436860"/>
    <w:rsid w:val="00437093"/>
    <w:rsid w:val="004379ED"/>
    <w:rsid w:val="0044039B"/>
    <w:rsid w:val="0044248F"/>
    <w:rsid w:val="004428C2"/>
    <w:rsid w:val="00443029"/>
    <w:rsid w:val="004476C6"/>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7A7"/>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140"/>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594"/>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D07"/>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591"/>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17B2"/>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6888"/>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2205"/>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7AB"/>
    <w:rsid w:val="008D7992"/>
    <w:rsid w:val="008D7A44"/>
    <w:rsid w:val="008D7AA1"/>
    <w:rsid w:val="008D7D27"/>
    <w:rsid w:val="008E0254"/>
    <w:rsid w:val="008E1472"/>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47F7B"/>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47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2C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1666"/>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06BA"/>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38F7"/>
    <w:rsid w:val="00AC3B27"/>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1728"/>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A7EF7"/>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E7DFF"/>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07ECA"/>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64"/>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0F56"/>
    <w:rsid w:val="00DF106C"/>
    <w:rsid w:val="00DF12DC"/>
    <w:rsid w:val="00DF1478"/>
    <w:rsid w:val="00DF2D40"/>
    <w:rsid w:val="00DF5827"/>
    <w:rsid w:val="00DF5C7F"/>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27099"/>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3CA2"/>
    <w:rsid w:val="00E53F5F"/>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1118</Words>
  <Characters>7153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8255</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Paweł Berbeka</cp:lastModifiedBy>
  <cp:revision>56</cp:revision>
  <cp:lastPrinted>2020-12-08T10:06:00Z</cp:lastPrinted>
  <dcterms:created xsi:type="dcterms:W3CDTF">2023-01-10T11:30:00Z</dcterms:created>
  <dcterms:modified xsi:type="dcterms:W3CDTF">2024-02-20T12:02:00Z</dcterms:modified>
</cp:coreProperties>
</file>