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5B64C5" w:rsidRDefault="007678A3" w:rsidP="00291D47">
      <w:pPr>
        <w:spacing w:line="240" w:lineRule="atLeast"/>
        <w:ind w:left="5664" w:firstLine="708"/>
        <w:rPr>
          <w:sz w:val="22"/>
          <w:szCs w:val="22"/>
        </w:rPr>
      </w:pPr>
    </w:p>
    <w:p w14:paraId="1EBF2F1D" w14:textId="00DA99A8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6B23FA">
        <w:rPr>
          <w:rFonts w:ascii="Fira Sans" w:hAnsi="Fira Sans"/>
          <w:noProof/>
          <w:sz w:val="22"/>
          <w:szCs w:val="22"/>
        </w:rPr>
        <w:t>01.06.2023</w:t>
      </w:r>
      <w:r w:rsidRPr="00B217B3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526B2C8C" w14:textId="2EBB9B6A" w:rsidR="007678A3" w:rsidRPr="00B217B3" w:rsidRDefault="00EE51DF" w:rsidP="00B35D61">
      <w:pPr>
        <w:spacing w:line="360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D</w:t>
      </w:r>
      <w:r w:rsidR="00EE4917" w:rsidRPr="00B217B3">
        <w:rPr>
          <w:rFonts w:ascii="Fira Sans" w:hAnsi="Fira Sans"/>
          <w:b/>
          <w:sz w:val="22"/>
          <w:szCs w:val="22"/>
        </w:rPr>
        <w:t xml:space="preserve">otyczy: postępowania o udzielenie zamówienia publicznego w trybie </w:t>
      </w:r>
      <w:r w:rsidR="00EE4917" w:rsidRPr="00EE51DF">
        <w:rPr>
          <w:rFonts w:ascii="Fira Sans" w:hAnsi="Fira Sans"/>
          <w:b/>
          <w:sz w:val="22"/>
          <w:szCs w:val="22"/>
        </w:rPr>
        <w:t>przetargu nieograniczonego, pn.: „</w:t>
      </w:r>
      <w:r w:rsidRPr="00EE51DF">
        <w:rPr>
          <w:rFonts w:ascii="Fira Sans" w:hAnsi="Fira Sans"/>
          <w:b/>
          <w:sz w:val="22"/>
          <w:szCs w:val="22"/>
        </w:rPr>
        <w:t>Dostawa zestawów do dializy otrzewnowej</w:t>
      </w:r>
      <w:r w:rsidR="00EE4917" w:rsidRPr="00EE51DF">
        <w:rPr>
          <w:rFonts w:ascii="Fira Sans" w:hAnsi="Fira Sans"/>
          <w:b/>
          <w:sz w:val="22"/>
          <w:szCs w:val="22"/>
        </w:rPr>
        <w:t>”- nr postępowania</w:t>
      </w:r>
      <w:r w:rsidR="00EE4917" w:rsidRPr="00B217B3">
        <w:rPr>
          <w:rFonts w:ascii="Fira Sans" w:hAnsi="Fira Sans"/>
          <w:b/>
          <w:sz w:val="22"/>
          <w:szCs w:val="22"/>
        </w:rPr>
        <w:t xml:space="preserve"> </w:t>
      </w:r>
      <w:r>
        <w:rPr>
          <w:rFonts w:ascii="Fira Sans" w:hAnsi="Fira Sans"/>
          <w:b/>
          <w:sz w:val="22"/>
          <w:szCs w:val="22"/>
        </w:rPr>
        <w:t>42</w:t>
      </w:r>
      <w:r w:rsidR="00EE4917" w:rsidRPr="00B217B3">
        <w:rPr>
          <w:rFonts w:ascii="Fira Sans" w:hAnsi="Fira Sans"/>
          <w:b/>
          <w:sz w:val="22"/>
          <w:szCs w:val="22"/>
        </w:rPr>
        <w:t>/PN/202</w:t>
      </w:r>
      <w:r w:rsidR="00C071D9">
        <w:rPr>
          <w:rFonts w:ascii="Fira Sans" w:hAnsi="Fira Sans"/>
          <w:b/>
          <w:sz w:val="22"/>
          <w:szCs w:val="22"/>
        </w:rPr>
        <w:t>3</w:t>
      </w:r>
    </w:p>
    <w:p w14:paraId="7498CF46" w14:textId="77777777" w:rsidR="00E70BBD" w:rsidRPr="00B217B3" w:rsidRDefault="00E70BBD" w:rsidP="00B35D61">
      <w:pPr>
        <w:spacing w:line="240" w:lineRule="atLeast"/>
        <w:ind w:firstLine="360"/>
        <w:rPr>
          <w:rFonts w:ascii="Fira Sans" w:hAnsi="Fira Sans"/>
          <w:sz w:val="22"/>
          <w:szCs w:val="22"/>
        </w:rPr>
      </w:pPr>
    </w:p>
    <w:p w14:paraId="25549729" w14:textId="0BF4267C" w:rsidR="00834415" w:rsidRPr="00B217B3" w:rsidRDefault="00C342C9" w:rsidP="00B35D61">
      <w:pPr>
        <w:spacing w:line="240" w:lineRule="atLeast"/>
        <w:rPr>
          <w:rFonts w:ascii="Fira Sans" w:hAnsi="Fira Sans"/>
          <w:sz w:val="22"/>
          <w:szCs w:val="22"/>
        </w:rPr>
      </w:pPr>
      <w:r w:rsidRPr="00B217B3">
        <w:rPr>
          <w:rFonts w:ascii="Fira Sans" w:hAnsi="Fira Sans"/>
          <w:sz w:val="22"/>
          <w:szCs w:val="22"/>
        </w:rPr>
        <w:t xml:space="preserve">Na </w:t>
      </w:r>
      <w:r w:rsidRPr="00EE51DF">
        <w:rPr>
          <w:rFonts w:ascii="Fira Sans" w:hAnsi="Fira Sans"/>
          <w:sz w:val="22"/>
          <w:szCs w:val="22"/>
        </w:rPr>
        <w:t xml:space="preserve">podstawie </w:t>
      </w:r>
      <w:r w:rsidR="00B256FA" w:rsidRPr="00EE51DF">
        <w:rPr>
          <w:rFonts w:ascii="Fira Sans" w:hAnsi="Fira Sans"/>
          <w:b/>
          <w:bCs/>
          <w:sz w:val="22"/>
          <w:szCs w:val="22"/>
        </w:rPr>
        <w:t>art. 135 ust. 6</w:t>
      </w:r>
      <w:r w:rsidR="00B256FA" w:rsidRPr="00EE51DF">
        <w:rPr>
          <w:rFonts w:ascii="Fira Sans" w:hAnsi="Fira Sans"/>
          <w:sz w:val="22"/>
          <w:szCs w:val="22"/>
        </w:rPr>
        <w:t xml:space="preserve"> </w:t>
      </w:r>
      <w:r w:rsidR="003A4787" w:rsidRPr="00EE51DF">
        <w:rPr>
          <w:rFonts w:ascii="Fira Sans" w:hAnsi="Fira Sans"/>
          <w:sz w:val="22"/>
          <w:szCs w:val="22"/>
        </w:rPr>
        <w:t>–</w:t>
      </w:r>
      <w:r w:rsidR="001F56C8" w:rsidRPr="00EE51DF">
        <w:rPr>
          <w:rFonts w:ascii="Fira Sans" w:hAnsi="Fira Sans"/>
          <w:sz w:val="22"/>
          <w:szCs w:val="22"/>
        </w:rPr>
        <w:t xml:space="preserve"> </w:t>
      </w:r>
      <w:r w:rsidR="003A4787" w:rsidRPr="00EE51DF">
        <w:rPr>
          <w:rFonts w:ascii="Fira Sans" w:hAnsi="Fira Sans"/>
          <w:sz w:val="22"/>
          <w:szCs w:val="22"/>
        </w:rPr>
        <w:t xml:space="preserve">przetarg </w:t>
      </w:r>
      <w:r w:rsidR="001F56C8" w:rsidRPr="00EE51DF">
        <w:rPr>
          <w:rFonts w:ascii="Fira Sans" w:hAnsi="Fira Sans"/>
          <w:sz w:val="22"/>
          <w:szCs w:val="22"/>
        </w:rPr>
        <w:t>nieograniczony</w:t>
      </w:r>
      <w:bookmarkStart w:id="0" w:name="_Hlk63335437"/>
      <w:r w:rsidR="00B256FA" w:rsidRPr="00EE51DF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EE51DF">
        <w:rPr>
          <w:rFonts w:ascii="Fira Sans" w:hAnsi="Fira Sans"/>
          <w:sz w:val="22"/>
          <w:szCs w:val="22"/>
        </w:rPr>
        <w:t>ustawy</w:t>
      </w:r>
      <w:r w:rsidR="00EE091B" w:rsidRPr="00EE51DF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EE51DF">
        <w:rPr>
          <w:rFonts w:ascii="Fira Sans" w:hAnsi="Fira Sans"/>
          <w:sz w:val="22"/>
          <w:szCs w:val="22"/>
        </w:rPr>
        <w:t>z dnia 11 września 2019 r. - Prawo zamówień publicznych (</w:t>
      </w:r>
      <w:r w:rsidR="009D531A" w:rsidRPr="00EE51DF">
        <w:rPr>
          <w:rFonts w:ascii="Fira Sans" w:hAnsi="Fira Sans"/>
          <w:sz w:val="22"/>
          <w:szCs w:val="22"/>
        </w:rPr>
        <w:t>Dz. U. z 2022 r.</w:t>
      </w:r>
      <w:r w:rsidR="009D531A">
        <w:rPr>
          <w:rFonts w:ascii="Fira Sans" w:hAnsi="Fira Sans"/>
          <w:sz w:val="22"/>
          <w:szCs w:val="22"/>
        </w:rPr>
        <w:t xml:space="preserve"> poz. 1710</w:t>
      </w:r>
      <w:r w:rsidR="004A3C8A">
        <w:rPr>
          <w:rFonts w:ascii="Fira Sans" w:hAnsi="Fira Sans"/>
          <w:sz w:val="22"/>
          <w:szCs w:val="22"/>
        </w:rPr>
        <w:t xml:space="preserve"> ze zm.</w:t>
      </w:r>
      <w:r w:rsidR="00D95164" w:rsidRPr="00B217B3">
        <w:rPr>
          <w:rFonts w:ascii="Fira Sans" w:hAnsi="Fira Sans"/>
          <w:sz w:val="22"/>
          <w:szCs w:val="22"/>
        </w:rPr>
        <w:t>)</w:t>
      </w:r>
      <w:r w:rsidRPr="00B217B3">
        <w:rPr>
          <w:rFonts w:ascii="Fira Sans" w:hAnsi="Fira Sans"/>
          <w:i/>
          <w:sz w:val="22"/>
          <w:szCs w:val="22"/>
        </w:rPr>
        <w:t xml:space="preserve"> </w:t>
      </w:r>
      <w:r w:rsidRPr="00B217B3">
        <w:rPr>
          <w:rFonts w:ascii="Fira Sans" w:hAnsi="Fira Sans"/>
          <w:sz w:val="22"/>
          <w:szCs w:val="22"/>
        </w:rPr>
        <w:t xml:space="preserve">Zamawiający </w:t>
      </w:r>
      <w:r w:rsidR="00F73439" w:rsidRPr="00B217B3">
        <w:rPr>
          <w:rFonts w:ascii="Fira Sans" w:hAnsi="Fira Sans"/>
          <w:sz w:val="22"/>
          <w:szCs w:val="22"/>
        </w:rPr>
        <w:t>udostępnia</w:t>
      </w:r>
      <w:r w:rsidRPr="00B217B3">
        <w:rPr>
          <w:rFonts w:ascii="Fira Sans" w:hAnsi="Fira Sans"/>
          <w:sz w:val="22"/>
          <w:szCs w:val="22"/>
        </w:rPr>
        <w:t xml:space="preserve"> treść zapytań dotyczących zapisów specyfikacji warunków zamówienia wraz z</w:t>
      </w:r>
      <w:r w:rsidR="00B35D61">
        <w:rPr>
          <w:rFonts w:ascii="Fira Sans" w:hAnsi="Fira Sans"/>
          <w:sz w:val="22"/>
          <w:szCs w:val="22"/>
        </w:rPr>
        <w:t> </w:t>
      </w:r>
      <w:r w:rsidRPr="00B217B3">
        <w:rPr>
          <w:rFonts w:ascii="Fira Sans" w:hAnsi="Fira Sans"/>
          <w:sz w:val="22"/>
          <w:szCs w:val="22"/>
        </w:rPr>
        <w:t>wyjaśnieniami. W</w:t>
      </w:r>
      <w:r w:rsidR="006B23FA">
        <w:rPr>
          <w:rFonts w:ascii="Fira Sans" w:hAnsi="Fira Sans"/>
          <w:sz w:val="22"/>
          <w:szCs w:val="22"/>
        </w:rPr>
        <w:t> </w:t>
      </w:r>
      <w:r w:rsidRPr="00B217B3">
        <w:rPr>
          <w:rFonts w:ascii="Fira Sans" w:hAnsi="Fira Sans"/>
          <w:sz w:val="22"/>
          <w:szCs w:val="22"/>
        </w:rPr>
        <w:t>przedmiotowym postępowaniu wpłynęły następujące zapytania:</w:t>
      </w:r>
    </w:p>
    <w:p w14:paraId="3937B492" w14:textId="77777777" w:rsidR="004C283F" w:rsidRPr="00B217B3" w:rsidRDefault="004C283F" w:rsidP="00B35D61">
      <w:pPr>
        <w:spacing w:line="240" w:lineRule="atLeast"/>
        <w:rPr>
          <w:rFonts w:ascii="Fira Sans" w:hAnsi="Fira Sans"/>
          <w:sz w:val="22"/>
          <w:szCs w:val="22"/>
        </w:rPr>
      </w:pPr>
    </w:p>
    <w:p w14:paraId="2917131E" w14:textId="77777777" w:rsidR="00A45294" w:rsidRPr="00B217B3" w:rsidRDefault="00A45294" w:rsidP="00B35D61">
      <w:pPr>
        <w:spacing w:line="240" w:lineRule="atLeast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1ECF603B" w14:textId="77777777" w:rsidR="00EE51DF" w:rsidRDefault="00EE51DF" w:rsidP="00B35D61">
      <w:pPr>
        <w:spacing w:line="240" w:lineRule="atLeast"/>
        <w:rPr>
          <w:rFonts w:ascii="Fira Sans" w:hAnsi="Fira Sans"/>
          <w:bCs/>
          <w:iCs/>
          <w:sz w:val="22"/>
          <w:szCs w:val="22"/>
        </w:rPr>
      </w:pPr>
      <w:r w:rsidRPr="00EE51DF">
        <w:rPr>
          <w:rFonts w:ascii="Fira Sans" w:hAnsi="Fira Sans"/>
          <w:bCs/>
          <w:iCs/>
          <w:sz w:val="22"/>
          <w:szCs w:val="22"/>
        </w:rPr>
        <w:t>Część 1, poz. 15</w:t>
      </w:r>
    </w:p>
    <w:p w14:paraId="754523B6" w14:textId="50CE8BA0" w:rsidR="004C046B" w:rsidRPr="00EE51DF" w:rsidRDefault="00EE51DF" w:rsidP="00B35D61">
      <w:pPr>
        <w:spacing w:line="240" w:lineRule="atLeast"/>
        <w:rPr>
          <w:rFonts w:ascii="Fira Sans" w:hAnsi="Fira Sans"/>
          <w:bCs/>
          <w:iCs/>
          <w:sz w:val="22"/>
          <w:szCs w:val="22"/>
        </w:rPr>
      </w:pPr>
      <w:r w:rsidRPr="00EE51DF">
        <w:rPr>
          <w:rFonts w:ascii="Fira Sans" w:hAnsi="Fira Sans"/>
          <w:bCs/>
          <w:iCs/>
          <w:sz w:val="22"/>
          <w:szCs w:val="22"/>
        </w:rPr>
        <w:t>Czy zamawiający przewiduje korzystanie z platformy do zdalnego monitorowania terapii ADO?</w:t>
      </w:r>
    </w:p>
    <w:p w14:paraId="7877F7B2" w14:textId="3036CBA4" w:rsidR="00A45294" w:rsidRPr="00B217B3" w:rsidRDefault="00A45294" w:rsidP="00B35D61">
      <w:pPr>
        <w:spacing w:line="240" w:lineRule="atLeast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EE51DF">
        <w:rPr>
          <w:rFonts w:ascii="Fira Sans" w:hAnsi="Fira Sans"/>
          <w:b/>
          <w:i/>
          <w:sz w:val="22"/>
          <w:szCs w:val="22"/>
        </w:rPr>
        <w:t xml:space="preserve"> Zamawiający potwierdza.</w:t>
      </w:r>
    </w:p>
    <w:p w14:paraId="2D666E29" w14:textId="77777777" w:rsidR="006F47E0" w:rsidRPr="00B217B3" w:rsidRDefault="006F47E0" w:rsidP="00B35D61">
      <w:pPr>
        <w:spacing w:line="240" w:lineRule="atLeast"/>
        <w:rPr>
          <w:rFonts w:ascii="Fira Sans" w:hAnsi="Fira Sans"/>
          <w:sz w:val="22"/>
          <w:szCs w:val="22"/>
        </w:rPr>
      </w:pPr>
    </w:p>
    <w:p w14:paraId="4D9CF688" w14:textId="77777777" w:rsidR="00A45294" w:rsidRPr="00B217B3" w:rsidRDefault="00A45294" w:rsidP="00B35D61">
      <w:pPr>
        <w:spacing w:line="240" w:lineRule="atLeast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2:</w:t>
      </w:r>
    </w:p>
    <w:p w14:paraId="3A7C8F9A" w14:textId="77777777" w:rsidR="00EE51DF" w:rsidRDefault="00EE51DF" w:rsidP="00B35D61">
      <w:pPr>
        <w:spacing w:line="240" w:lineRule="atLeast"/>
        <w:rPr>
          <w:rFonts w:ascii="Fira Sans" w:hAnsi="Fira Sans"/>
          <w:sz w:val="22"/>
          <w:szCs w:val="22"/>
        </w:rPr>
      </w:pPr>
      <w:r w:rsidRPr="00EE51DF">
        <w:rPr>
          <w:rFonts w:ascii="Fira Sans" w:hAnsi="Fira Sans"/>
          <w:sz w:val="22"/>
          <w:szCs w:val="22"/>
        </w:rPr>
        <w:t>Część 3, poz. 3</w:t>
      </w:r>
    </w:p>
    <w:p w14:paraId="19AA9EDE" w14:textId="36192CFC" w:rsidR="004A5AA1" w:rsidRPr="00B217B3" w:rsidRDefault="00EE51DF" w:rsidP="00B35D61">
      <w:pPr>
        <w:spacing w:line="240" w:lineRule="atLeast"/>
        <w:rPr>
          <w:rFonts w:ascii="Fira Sans" w:hAnsi="Fira Sans"/>
          <w:sz w:val="22"/>
          <w:szCs w:val="22"/>
        </w:rPr>
      </w:pPr>
      <w:r w:rsidRPr="00EE51DF">
        <w:rPr>
          <w:rFonts w:ascii="Fira Sans" w:hAnsi="Fira Sans"/>
          <w:sz w:val="22"/>
          <w:szCs w:val="22"/>
        </w:rPr>
        <w:t xml:space="preserve">Czy zamawiający dopuści korek </w:t>
      </w:r>
      <w:proofErr w:type="spellStart"/>
      <w:r w:rsidRPr="00EE51DF">
        <w:rPr>
          <w:rFonts w:ascii="Fira Sans" w:hAnsi="Fira Sans"/>
          <w:sz w:val="22"/>
          <w:szCs w:val="22"/>
        </w:rPr>
        <w:t>rozł</w:t>
      </w:r>
      <w:r>
        <w:rPr>
          <w:rFonts w:ascii="Fira Sans" w:hAnsi="Fira Sans"/>
          <w:sz w:val="22"/>
          <w:szCs w:val="22"/>
        </w:rPr>
        <w:t>a</w:t>
      </w:r>
      <w:r w:rsidRPr="00EE51DF">
        <w:rPr>
          <w:rFonts w:ascii="Fira Sans" w:hAnsi="Fira Sans"/>
          <w:sz w:val="22"/>
          <w:szCs w:val="22"/>
        </w:rPr>
        <w:t>czeniowy</w:t>
      </w:r>
      <w:proofErr w:type="spellEnd"/>
      <w:r w:rsidRPr="00EE51DF">
        <w:rPr>
          <w:rFonts w:ascii="Fira Sans" w:hAnsi="Fira Sans"/>
          <w:sz w:val="22"/>
          <w:szCs w:val="22"/>
        </w:rPr>
        <w:t xml:space="preserve"> </w:t>
      </w:r>
      <w:proofErr w:type="spellStart"/>
      <w:r w:rsidRPr="00EE51DF">
        <w:rPr>
          <w:rFonts w:ascii="Fira Sans" w:hAnsi="Fira Sans"/>
          <w:sz w:val="22"/>
          <w:szCs w:val="22"/>
        </w:rPr>
        <w:t>Flexi</w:t>
      </w:r>
      <w:proofErr w:type="spellEnd"/>
      <w:r w:rsidRPr="00EE51DF">
        <w:rPr>
          <w:rFonts w:ascii="Fira Sans" w:hAnsi="Fira Sans"/>
          <w:sz w:val="22"/>
          <w:szCs w:val="22"/>
        </w:rPr>
        <w:t xml:space="preserve"> Cap, który w </w:t>
      </w:r>
      <w:proofErr w:type="spellStart"/>
      <w:r w:rsidRPr="00EE51DF">
        <w:rPr>
          <w:rFonts w:ascii="Fira Sans" w:hAnsi="Fira Sans"/>
          <w:sz w:val="22"/>
          <w:szCs w:val="22"/>
        </w:rPr>
        <w:t>połaczeniu</w:t>
      </w:r>
      <w:proofErr w:type="spellEnd"/>
      <w:r w:rsidRPr="00EE51DF">
        <w:rPr>
          <w:rFonts w:ascii="Fira Sans" w:hAnsi="Fira Sans"/>
          <w:sz w:val="22"/>
          <w:szCs w:val="22"/>
        </w:rPr>
        <w:t xml:space="preserve"> z korkiem zamykającym tworzy korek </w:t>
      </w:r>
      <w:proofErr w:type="spellStart"/>
      <w:r w:rsidRPr="00EE51DF">
        <w:rPr>
          <w:rFonts w:ascii="Fira Sans" w:hAnsi="Fira Sans"/>
          <w:sz w:val="22"/>
          <w:szCs w:val="22"/>
        </w:rPr>
        <w:t>Opti</w:t>
      </w:r>
      <w:proofErr w:type="spellEnd"/>
      <w:r w:rsidRPr="00EE51DF">
        <w:rPr>
          <w:rFonts w:ascii="Fira Sans" w:hAnsi="Fira Sans"/>
          <w:sz w:val="22"/>
          <w:szCs w:val="22"/>
        </w:rPr>
        <w:t xml:space="preserve"> cap?</w:t>
      </w:r>
    </w:p>
    <w:p w14:paraId="419D6DDC" w14:textId="64E8873E" w:rsidR="00A45294" w:rsidRPr="00B217B3" w:rsidRDefault="00A45294" w:rsidP="00B35D61">
      <w:pPr>
        <w:spacing w:line="240" w:lineRule="atLeast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EE51DF"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4F8C6823" w14:textId="77777777" w:rsidR="006250EE" w:rsidRPr="00B217B3" w:rsidRDefault="006250EE" w:rsidP="00B35D61">
      <w:pPr>
        <w:spacing w:line="240" w:lineRule="atLeast"/>
        <w:rPr>
          <w:rFonts w:ascii="Fira Sans" w:hAnsi="Fira Sans"/>
          <w:sz w:val="22"/>
          <w:szCs w:val="22"/>
          <w:highlight w:val="yellow"/>
        </w:rPr>
      </w:pPr>
    </w:p>
    <w:p w14:paraId="5883F109" w14:textId="77777777" w:rsidR="00A45294" w:rsidRPr="00B217B3" w:rsidRDefault="00A45294" w:rsidP="00B35D61">
      <w:pPr>
        <w:spacing w:line="240" w:lineRule="atLeast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3:</w:t>
      </w:r>
    </w:p>
    <w:p w14:paraId="58C2DCCE" w14:textId="619F8BD4" w:rsidR="004C046B" w:rsidRPr="00EE51DF" w:rsidRDefault="00E55934" w:rsidP="00B35D61">
      <w:pPr>
        <w:spacing w:line="240" w:lineRule="atLeast"/>
        <w:rPr>
          <w:rFonts w:ascii="Fira Sans" w:hAnsi="Fira Sans"/>
          <w:bCs/>
          <w:iCs/>
          <w:sz w:val="22"/>
          <w:szCs w:val="22"/>
        </w:rPr>
      </w:pPr>
      <w:r w:rsidRPr="00E55934">
        <w:rPr>
          <w:rFonts w:ascii="Fira Sans" w:hAnsi="Fira Sans"/>
          <w:bCs/>
          <w:iCs/>
          <w:sz w:val="22"/>
          <w:szCs w:val="22"/>
        </w:rPr>
        <w:t xml:space="preserve">Czy zamawiający w pakiecie nr 6, w pozycji nr 1 dopuści dializatory </w:t>
      </w:r>
      <w:proofErr w:type="spellStart"/>
      <w:r w:rsidRPr="00E55934">
        <w:rPr>
          <w:rFonts w:ascii="Fira Sans" w:hAnsi="Fira Sans"/>
          <w:bCs/>
          <w:iCs/>
          <w:sz w:val="22"/>
          <w:szCs w:val="22"/>
        </w:rPr>
        <w:t>niskoprzepływowe</w:t>
      </w:r>
      <w:proofErr w:type="spellEnd"/>
      <w:r w:rsidRPr="00E55934">
        <w:rPr>
          <w:rFonts w:ascii="Fira Sans" w:hAnsi="Fira Sans"/>
          <w:bCs/>
          <w:iCs/>
          <w:sz w:val="22"/>
          <w:szCs w:val="22"/>
        </w:rPr>
        <w:t xml:space="preserve"> o</w:t>
      </w:r>
      <w:r w:rsidR="006B23FA">
        <w:rPr>
          <w:rFonts w:ascii="Fira Sans" w:hAnsi="Fira Sans"/>
          <w:bCs/>
          <w:iCs/>
          <w:sz w:val="22"/>
          <w:szCs w:val="22"/>
        </w:rPr>
        <w:t> </w:t>
      </w:r>
      <w:r w:rsidRPr="00E55934">
        <w:rPr>
          <w:rFonts w:ascii="Fira Sans" w:hAnsi="Fira Sans"/>
          <w:bCs/>
          <w:iCs/>
          <w:sz w:val="22"/>
          <w:szCs w:val="22"/>
        </w:rPr>
        <w:t xml:space="preserve">powierzchni 1,4 m2 z błoną </w:t>
      </w:r>
      <w:proofErr w:type="spellStart"/>
      <w:r w:rsidRPr="00E55934">
        <w:rPr>
          <w:rFonts w:ascii="Fira Sans" w:hAnsi="Fira Sans"/>
          <w:bCs/>
          <w:iCs/>
          <w:sz w:val="22"/>
          <w:szCs w:val="22"/>
        </w:rPr>
        <w:t>polieterosulfon</w:t>
      </w:r>
      <w:proofErr w:type="spellEnd"/>
      <w:r w:rsidRPr="00E55934">
        <w:rPr>
          <w:rFonts w:ascii="Fira Sans" w:hAnsi="Fira Sans"/>
          <w:bCs/>
          <w:iCs/>
          <w:sz w:val="22"/>
          <w:szCs w:val="22"/>
        </w:rPr>
        <w:t xml:space="preserve"> (PES) sterylizowane radiacyjnie?</w:t>
      </w:r>
    </w:p>
    <w:p w14:paraId="469DB250" w14:textId="7D6E32B2" w:rsidR="00A45294" w:rsidRPr="00B217B3" w:rsidRDefault="00A45294" w:rsidP="00B35D61">
      <w:pPr>
        <w:spacing w:line="240" w:lineRule="atLeast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E55934">
        <w:rPr>
          <w:rFonts w:ascii="Fira Sans" w:hAnsi="Fira Sans"/>
          <w:b/>
          <w:i/>
          <w:sz w:val="22"/>
          <w:szCs w:val="22"/>
        </w:rPr>
        <w:t xml:space="preserve"> Zamawiający nie dopuszcza.</w:t>
      </w:r>
    </w:p>
    <w:p w14:paraId="2ACE7AFC" w14:textId="77777777" w:rsidR="003B404E" w:rsidRPr="00B217B3" w:rsidRDefault="003B404E" w:rsidP="00B35D61">
      <w:pPr>
        <w:spacing w:line="240" w:lineRule="atLeast"/>
        <w:rPr>
          <w:rFonts w:ascii="Fira Sans" w:hAnsi="Fira Sans"/>
          <w:sz w:val="22"/>
          <w:szCs w:val="22"/>
          <w:highlight w:val="yellow"/>
        </w:rPr>
      </w:pPr>
    </w:p>
    <w:p w14:paraId="4E50D9CE" w14:textId="77777777" w:rsidR="00A45294" w:rsidRPr="00B217B3" w:rsidRDefault="00A45294" w:rsidP="00B35D61">
      <w:pPr>
        <w:spacing w:line="240" w:lineRule="atLeast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4:</w:t>
      </w:r>
    </w:p>
    <w:p w14:paraId="0EC09FE3" w14:textId="4396D43C" w:rsidR="004C046B" w:rsidRPr="00EE51DF" w:rsidRDefault="00E55934" w:rsidP="00B35D61">
      <w:pPr>
        <w:spacing w:line="240" w:lineRule="atLeast"/>
        <w:rPr>
          <w:rFonts w:ascii="Fira Sans" w:hAnsi="Fira Sans"/>
          <w:bCs/>
          <w:iCs/>
          <w:sz w:val="22"/>
          <w:szCs w:val="22"/>
        </w:rPr>
      </w:pPr>
      <w:r w:rsidRPr="00E55934">
        <w:rPr>
          <w:rFonts w:ascii="Fira Sans" w:hAnsi="Fira Sans"/>
          <w:bCs/>
          <w:iCs/>
          <w:sz w:val="22"/>
          <w:szCs w:val="22"/>
        </w:rPr>
        <w:t xml:space="preserve">Czy zamawiający w pakiecie nr 6, w pozycji nr 1 dopuści dializatory </w:t>
      </w:r>
      <w:proofErr w:type="spellStart"/>
      <w:r w:rsidRPr="00E55934">
        <w:rPr>
          <w:rFonts w:ascii="Fira Sans" w:hAnsi="Fira Sans"/>
          <w:bCs/>
          <w:iCs/>
          <w:sz w:val="22"/>
          <w:szCs w:val="22"/>
        </w:rPr>
        <w:t>niskoprzepływowe</w:t>
      </w:r>
      <w:proofErr w:type="spellEnd"/>
      <w:r w:rsidRPr="00E55934">
        <w:rPr>
          <w:rFonts w:ascii="Fira Sans" w:hAnsi="Fira Sans"/>
          <w:bCs/>
          <w:iCs/>
          <w:sz w:val="22"/>
          <w:szCs w:val="22"/>
        </w:rPr>
        <w:t xml:space="preserve"> o</w:t>
      </w:r>
      <w:r w:rsidR="006B23FA">
        <w:rPr>
          <w:rFonts w:ascii="Fira Sans" w:hAnsi="Fira Sans"/>
          <w:bCs/>
          <w:iCs/>
          <w:sz w:val="22"/>
          <w:szCs w:val="22"/>
        </w:rPr>
        <w:t> </w:t>
      </w:r>
      <w:r w:rsidRPr="00E55934">
        <w:rPr>
          <w:rFonts w:ascii="Fira Sans" w:hAnsi="Fira Sans"/>
          <w:bCs/>
          <w:iCs/>
          <w:sz w:val="22"/>
          <w:szCs w:val="22"/>
        </w:rPr>
        <w:t xml:space="preserve">powierzchni 1,6 m2 z błoną </w:t>
      </w:r>
      <w:proofErr w:type="spellStart"/>
      <w:r w:rsidRPr="00E55934">
        <w:rPr>
          <w:rFonts w:ascii="Fira Sans" w:hAnsi="Fira Sans"/>
          <w:bCs/>
          <w:iCs/>
          <w:sz w:val="22"/>
          <w:szCs w:val="22"/>
        </w:rPr>
        <w:t>polieterosulfon</w:t>
      </w:r>
      <w:proofErr w:type="spellEnd"/>
      <w:r w:rsidRPr="00E55934">
        <w:rPr>
          <w:rFonts w:ascii="Fira Sans" w:hAnsi="Fira Sans"/>
          <w:bCs/>
          <w:iCs/>
          <w:sz w:val="22"/>
          <w:szCs w:val="22"/>
        </w:rPr>
        <w:t xml:space="preserve"> (PES) sterylizowane radiacyjnie?</w:t>
      </w:r>
    </w:p>
    <w:p w14:paraId="0EC27819" w14:textId="5E66AFBD" w:rsidR="00A45294" w:rsidRPr="00B217B3" w:rsidRDefault="00A45294" w:rsidP="00B35D61">
      <w:pPr>
        <w:spacing w:line="240" w:lineRule="atLeast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E55934">
        <w:rPr>
          <w:rFonts w:ascii="Fira Sans" w:hAnsi="Fira Sans"/>
          <w:b/>
          <w:i/>
          <w:sz w:val="22"/>
          <w:szCs w:val="22"/>
        </w:rPr>
        <w:t xml:space="preserve"> Zamawiający nie dopuszcza.</w:t>
      </w:r>
    </w:p>
    <w:p w14:paraId="55860623" w14:textId="77777777" w:rsidR="003B404E" w:rsidRPr="00B217B3" w:rsidRDefault="003B404E" w:rsidP="00B35D61">
      <w:pPr>
        <w:spacing w:line="240" w:lineRule="atLeast"/>
        <w:rPr>
          <w:rFonts w:ascii="Fira Sans" w:hAnsi="Fira Sans"/>
          <w:sz w:val="22"/>
          <w:szCs w:val="22"/>
        </w:rPr>
      </w:pPr>
    </w:p>
    <w:p w14:paraId="11A64941" w14:textId="77777777" w:rsidR="00A45294" w:rsidRPr="00B217B3" w:rsidRDefault="00A45294" w:rsidP="00B35D61">
      <w:pPr>
        <w:spacing w:line="240" w:lineRule="atLeast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5:</w:t>
      </w:r>
    </w:p>
    <w:p w14:paraId="3355029A" w14:textId="44E990AD" w:rsidR="004C046B" w:rsidRPr="00EE51DF" w:rsidRDefault="00E55934" w:rsidP="00B35D61">
      <w:pPr>
        <w:spacing w:line="240" w:lineRule="atLeast"/>
        <w:rPr>
          <w:rFonts w:ascii="Fira Sans" w:hAnsi="Fira Sans"/>
          <w:bCs/>
          <w:iCs/>
          <w:sz w:val="22"/>
          <w:szCs w:val="22"/>
        </w:rPr>
      </w:pPr>
      <w:r w:rsidRPr="00E55934">
        <w:rPr>
          <w:rFonts w:ascii="Fira Sans" w:hAnsi="Fira Sans"/>
          <w:bCs/>
          <w:iCs/>
          <w:sz w:val="22"/>
          <w:szCs w:val="22"/>
        </w:rPr>
        <w:t xml:space="preserve">Czy zamawiający w pakiecie nr 6, w pozycji nr 2 dopuści dializatory </w:t>
      </w:r>
      <w:proofErr w:type="spellStart"/>
      <w:r w:rsidRPr="00E55934">
        <w:rPr>
          <w:rFonts w:ascii="Fira Sans" w:hAnsi="Fira Sans"/>
          <w:bCs/>
          <w:iCs/>
          <w:sz w:val="22"/>
          <w:szCs w:val="22"/>
        </w:rPr>
        <w:t>niskoprzepływowe</w:t>
      </w:r>
      <w:proofErr w:type="spellEnd"/>
      <w:r w:rsidRPr="00E55934">
        <w:rPr>
          <w:rFonts w:ascii="Fira Sans" w:hAnsi="Fira Sans"/>
          <w:bCs/>
          <w:iCs/>
          <w:sz w:val="22"/>
          <w:szCs w:val="22"/>
        </w:rPr>
        <w:t xml:space="preserve"> o</w:t>
      </w:r>
      <w:r w:rsidR="006B23FA">
        <w:rPr>
          <w:rFonts w:ascii="Fira Sans" w:hAnsi="Fira Sans"/>
          <w:bCs/>
          <w:iCs/>
          <w:sz w:val="22"/>
          <w:szCs w:val="22"/>
        </w:rPr>
        <w:t> </w:t>
      </w:r>
      <w:r w:rsidRPr="00E55934">
        <w:rPr>
          <w:rFonts w:ascii="Fira Sans" w:hAnsi="Fira Sans"/>
          <w:bCs/>
          <w:iCs/>
          <w:sz w:val="22"/>
          <w:szCs w:val="22"/>
        </w:rPr>
        <w:t xml:space="preserve">powierzchni 1,8 m2 z błoną </w:t>
      </w:r>
      <w:proofErr w:type="spellStart"/>
      <w:r w:rsidRPr="00E55934">
        <w:rPr>
          <w:rFonts w:ascii="Fira Sans" w:hAnsi="Fira Sans"/>
          <w:bCs/>
          <w:iCs/>
          <w:sz w:val="22"/>
          <w:szCs w:val="22"/>
        </w:rPr>
        <w:t>polieterosulfon</w:t>
      </w:r>
      <w:proofErr w:type="spellEnd"/>
      <w:r w:rsidRPr="00E55934">
        <w:rPr>
          <w:rFonts w:ascii="Fira Sans" w:hAnsi="Fira Sans"/>
          <w:bCs/>
          <w:iCs/>
          <w:sz w:val="22"/>
          <w:szCs w:val="22"/>
        </w:rPr>
        <w:t xml:space="preserve"> (PES) sterylizowane radiacyjnie?</w:t>
      </w:r>
    </w:p>
    <w:p w14:paraId="5B50D3AC" w14:textId="6A8047B7" w:rsidR="00B32F5D" w:rsidRPr="00B217B3" w:rsidRDefault="00A45294" w:rsidP="00B35D61">
      <w:pPr>
        <w:spacing w:line="240" w:lineRule="atLeast"/>
        <w:rPr>
          <w:rFonts w:ascii="Fira Sans" w:hAnsi="Fira Sans"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E55934">
        <w:rPr>
          <w:rFonts w:ascii="Fira Sans" w:hAnsi="Fira Sans"/>
          <w:b/>
          <w:i/>
          <w:sz w:val="22"/>
          <w:szCs w:val="22"/>
        </w:rPr>
        <w:t xml:space="preserve"> Zamawiający nie dopuszcza.</w:t>
      </w:r>
    </w:p>
    <w:p w14:paraId="2A3F7023" w14:textId="77777777" w:rsidR="00E55934" w:rsidRDefault="00E55934" w:rsidP="00B35D61">
      <w:pPr>
        <w:spacing w:line="240" w:lineRule="atLeast"/>
        <w:rPr>
          <w:rFonts w:ascii="Fira Sans" w:hAnsi="Fira Sans"/>
          <w:b/>
          <w:sz w:val="22"/>
          <w:szCs w:val="22"/>
          <w:u w:val="single"/>
        </w:rPr>
      </w:pPr>
    </w:p>
    <w:p w14:paraId="46D553E9" w14:textId="23F5DD81" w:rsidR="00A45294" w:rsidRPr="00B217B3" w:rsidRDefault="00A45294" w:rsidP="00B35D61">
      <w:pPr>
        <w:spacing w:line="240" w:lineRule="atLeast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6:</w:t>
      </w:r>
    </w:p>
    <w:p w14:paraId="0100F71A" w14:textId="33A9973E" w:rsidR="004C046B" w:rsidRPr="00EE51DF" w:rsidRDefault="00E55934" w:rsidP="00B35D61">
      <w:pPr>
        <w:spacing w:line="240" w:lineRule="atLeast"/>
        <w:rPr>
          <w:rFonts w:ascii="Fira Sans" w:hAnsi="Fira Sans"/>
          <w:bCs/>
          <w:iCs/>
          <w:sz w:val="22"/>
          <w:szCs w:val="22"/>
        </w:rPr>
      </w:pPr>
      <w:r w:rsidRPr="00E55934">
        <w:rPr>
          <w:rFonts w:ascii="Fira Sans" w:hAnsi="Fira Sans"/>
          <w:bCs/>
          <w:iCs/>
          <w:sz w:val="22"/>
          <w:szCs w:val="22"/>
        </w:rPr>
        <w:t xml:space="preserve">Czy zamawiający w pakiecie nr 6, w pozycji nr 3 dopuści dializatory </w:t>
      </w:r>
      <w:proofErr w:type="spellStart"/>
      <w:r w:rsidRPr="00E55934">
        <w:rPr>
          <w:rFonts w:ascii="Fira Sans" w:hAnsi="Fira Sans"/>
          <w:bCs/>
          <w:iCs/>
          <w:sz w:val="22"/>
          <w:szCs w:val="22"/>
        </w:rPr>
        <w:t>niskoprzepływowe</w:t>
      </w:r>
      <w:proofErr w:type="spellEnd"/>
      <w:r w:rsidRPr="00E55934">
        <w:rPr>
          <w:rFonts w:ascii="Fira Sans" w:hAnsi="Fira Sans"/>
          <w:bCs/>
          <w:iCs/>
          <w:sz w:val="22"/>
          <w:szCs w:val="22"/>
        </w:rPr>
        <w:t xml:space="preserve"> o</w:t>
      </w:r>
      <w:r w:rsidR="006B23FA">
        <w:rPr>
          <w:rFonts w:ascii="Fira Sans" w:hAnsi="Fira Sans"/>
          <w:bCs/>
          <w:iCs/>
          <w:sz w:val="22"/>
          <w:szCs w:val="22"/>
        </w:rPr>
        <w:t> </w:t>
      </w:r>
      <w:r w:rsidRPr="00E55934">
        <w:rPr>
          <w:rFonts w:ascii="Fira Sans" w:hAnsi="Fira Sans"/>
          <w:bCs/>
          <w:iCs/>
          <w:sz w:val="22"/>
          <w:szCs w:val="22"/>
        </w:rPr>
        <w:t xml:space="preserve">powierzchni 2,2 m2 z błoną </w:t>
      </w:r>
      <w:proofErr w:type="spellStart"/>
      <w:r w:rsidRPr="00E55934">
        <w:rPr>
          <w:rFonts w:ascii="Fira Sans" w:hAnsi="Fira Sans"/>
          <w:bCs/>
          <w:iCs/>
          <w:sz w:val="22"/>
          <w:szCs w:val="22"/>
        </w:rPr>
        <w:t>polieterosulfon</w:t>
      </w:r>
      <w:proofErr w:type="spellEnd"/>
      <w:r w:rsidRPr="00E55934">
        <w:rPr>
          <w:rFonts w:ascii="Fira Sans" w:hAnsi="Fira Sans"/>
          <w:bCs/>
          <w:iCs/>
          <w:sz w:val="22"/>
          <w:szCs w:val="22"/>
        </w:rPr>
        <w:t xml:space="preserve"> (PES) sterylizowane radiacyjnie?</w:t>
      </w:r>
    </w:p>
    <w:p w14:paraId="1D1451AD" w14:textId="6239ADA2" w:rsidR="00A45294" w:rsidRPr="00B217B3" w:rsidRDefault="00A45294" w:rsidP="00B35D61">
      <w:pPr>
        <w:spacing w:line="240" w:lineRule="atLeast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E55934">
        <w:rPr>
          <w:rFonts w:ascii="Fira Sans" w:hAnsi="Fira Sans"/>
          <w:b/>
          <w:i/>
          <w:sz w:val="22"/>
          <w:szCs w:val="22"/>
        </w:rPr>
        <w:t xml:space="preserve"> Zamawiający nie dopuszcza.</w:t>
      </w:r>
    </w:p>
    <w:p w14:paraId="2F8E1A4A" w14:textId="77777777" w:rsidR="00D71DB3" w:rsidRPr="00B217B3" w:rsidRDefault="00D71DB3" w:rsidP="00B35D61">
      <w:pPr>
        <w:spacing w:line="240" w:lineRule="atLeast"/>
        <w:rPr>
          <w:rFonts w:ascii="Fira Sans" w:hAnsi="Fira Sans"/>
          <w:sz w:val="22"/>
          <w:szCs w:val="22"/>
        </w:rPr>
      </w:pPr>
    </w:p>
    <w:p w14:paraId="3872F202" w14:textId="77777777" w:rsidR="00D1644E" w:rsidRDefault="00D1644E" w:rsidP="00B35D61">
      <w:pPr>
        <w:rPr>
          <w:rFonts w:ascii="Fira Sans" w:hAnsi="Fira Sans"/>
          <w:b/>
          <w:sz w:val="22"/>
          <w:szCs w:val="22"/>
          <w:u w:val="single"/>
        </w:rPr>
      </w:pPr>
      <w:r>
        <w:rPr>
          <w:rFonts w:ascii="Fira Sans" w:hAnsi="Fira Sans"/>
          <w:b/>
          <w:sz w:val="22"/>
          <w:szCs w:val="22"/>
          <w:u w:val="single"/>
        </w:rPr>
        <w:br w:type="page"/>
      </w:r>
    </w:p>
    <w:p w14:paraId="79934FF3" w14:textId="069FB86D" w:rsidR="00A45294" w:rsidRDefault="00A45294" w:rsidP="00B35D61">
      <w:pPr>
        <w:spacing w:line="240" w:lineRule="atLeast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7:</w:t>
      </w:r>
    </w:p>
    <w:p w14:paraId="536D3ECD" w14:textId="5997B130" w:rsidR="00E55934" w:rsidRPr="00E55934" w:rsidRDefault="00E55934" w:rsidP="00B35D61">
      <w:pPr>
        <w:spacing w:line="240" w:lineRule="atLeast"/>
        <w:rPr>
          <w:rFonts w:ascii="Fira Sans" w:hAnsi="Fira Sans"/>
          <w:bCs/>
          <w:sz w:val="22"/>
          <w:szCs w:val="22"/>
        </w:rPr>
      </w:pPr>
      <w:r>
        <w:rPr>
          <w:rFonts w:ascii="Fira Sans" w:hAnsi="Fira Sans"/>
          <w:bCs/>
          <w:sz w:val="22"/>
          <w:szCs w:val="22"/>
        </w:rPr>
        <w:t>Dot. części 5</w:t>
      </w:r>
    </w:p>
    <w:p w14:paraId="236F1547" w14:textId="68B6286C" w:rsidR="004C046B" w:rsidRPr="00EE51DF" w:rsidRDefault="00E55934" w:rsidP="00B35D61">
      <w:pPr>
        <w:spacing w:line="240" w:lineRule="atLeast"/>
        <w:rPr>
          <w:rFonts w:ascii="Fira Sans" w:hAnsi="Fira Sans"/>
          <w:bCs/>
          <w:iCs/>
          <w:sz w:val="22"/>
          <w:szCs w:val="22"/>
        </w:rPr>
      </w:pPr>
      <w:r w:rsidRPr="00E55934">
        <w:rPr>
          <w:rFonts w:ascii="Fira Sans" w:hAnsi="Fira Sans"/>
          <w:bCs/>
          <w:iCs/>
          <w:sz w:val="22"/>
          <w:szCs w:val="22"/>
        </w:rPr>
        <w:t>Czy Zamawiający wyraża zgodę na wydzielenie poz. 3, 4 i 5 (igły do hemodializy) do oddzielnego pakietu?</w:t>
      </w:r>
    </w:p>
    <w:p w14:paraId="7790078D" w14:textId="2A3B7706" w:rsidR="00A45294" w:rsidRPr="00B217B3" w:rsidRDefault="00A45294" w:rsidP="00B35D61">
      <w:pPr>
        <w:spacing w:line="240" w:lineRule="atLeast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E55934">
        <w:rPr>
          <w:rFonts w:ascii="Fira Sans" w:hAnsi="Fira Sans"/>
          <w:b/>
          <w:i/>
          <w:sz w:val="22"/>
          <w:szCs w:val="22"/>
        </w:rPr>
        <w:t xml:space="preserve"> Zamawiający </w:t>
      </w:r>
      <w:r w:rsidR="00D1644E">
        <w:rPr>
          <w:rFonts w:ascii="Fira Sans" w:hAnsi="Fira Sans"/>
          <w:b/>
          <w:i/>
          <w:sz w:val="22"/>
          <w:szCs w:val="22"/>
        </w:rPr>
        <w:t>podtrzymuje zapisy SWZ.</w:t>
      </w:r>
    </w:p>
    <w:p w14:paraId="6B7EA65A" w14:textId="77777777" w:rsidR="004C046B" w:rsidRPr="00B217B3" w:rsidRDefault="004C046B" w:rsidP="00B35D61">
      <w:pPr>
        <w:spacing w:line="240" w:lineRule="atLeast"/>
        <w:rPr>
          <w:rFonts w:ascii="Fira Sans" w:hAnsi="Fira Sans"/>
          <w:b/>
          <w:sz w:val="22"/>
          <w:szCs w:val="22"/>
          <w:u w:val="single"/>
        </w:rPr>
      </w:pPr>
    </w:p>
    <w:p w14:paraId="74C0CDE4" w14:textId="77777777" w:rsidR="00A45294" w:rsidRPr="00B217B3" w:rsidRDefault="00A45294" w:rsidP="00B35D61">
      <w:pPr>
        <w:spacing w:line="240" w:lineRule="atLeast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8:</w:t>
      </w:r>
    </w:p>
    <w:p w14:paraId="7057B2A2" w14:textId="7AACC63E" w:rsidR="00E55934" w:rsidRDefault="00E55934" w:rsidP="00B35D61">
      <w:pPr>
        <w:spacing w:line="240" w:lineRule="atLeast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Dot. części 6</w:t>
      </w:r>
    </w:p>
    <w:p w14:paraId="23A7A621" w14:textId="2AD2B432" w:rsidR="004C046B" w:rsidRPr="00EE51DF" w:rsidRDefault="00E55934" w:rsidP="00B35D61">
      <w:pPr>
        <w:spacing w:line="240" w:lineRule="atLeast"/>
        <w:rPr>
          <w:rFonts w:ascii="Fira Sans" w:hAnsi="Fira Sans"/>
          <w:bCs/>
          <w:iCs/>
          <w:sz w:val="22"/>
          <w:szCs w:val="22"/>
        </w:rPr>
      </w:pPr>
      <w:r w:rsidRPr="00E55934">
        <w:rPr>
          <w:rFonts w:ascii="Fira Sans" w:hAnsi="Fira Sans"/>
          <w:bCs/>
          <w:iCs/>
          <w:sz w:val="22"/>
          <w:szCs w:val="22"/>
        </w:rPr>
        <w:t xml:space="preserve">Czy Zamawiający wyraża zgodę na zaoferowanie w poz. 1 dializatorów </w:t>
      </w:r>
      <w:proofErr w:type="spellStart"/>
      <w:r w:rsidRPr="00E55934">
        <w:rPr>
          <w:rFonts w:ascii="Fira Sans" w:hAnsi="Fira Sans"/>
          <w:bCs/>
          <w:iCs/>
          <w:sz w:val="22"/>
          <w:szCs w:val="22"/>
        </w:rPr>
        <w:t>niskoprzepływowych</w:t>
      </w:r>
      <w:proofErr w:type="spellEnd"/>
      <w:r w:rsidRPr="00E55934">
        <w:rPr>
          <w:rFonts w:ascii="Fira Sans" w:hAnsi="Fira Sans"/>
          <w:bCs/>
          <w:iCs/>
          <w:sz w:val="22"/>
          <w:szCs w:val="22"/>
        </w:rPr>
        <w:t xml:space="preserve"> z błoną </w:t>
      </w:r>
      <w:proofErr w:type="spellStart"/>
      <w:r w:rsidRPr="00E55934">
        <w:rPr>
          <w:rFonts w:ascii="Fira Sans" w:hAnsi="Fira Sans"/>
          <w:bCs/>
          <w:iCs/>
          <w:sz w:val="22"/>
          <w:szCs w:val="22"/>
        </w:rPr>
        <w:t>polinefronową</w:t>
      </w:r>
      <w:proofErr w:type="spellEnd"/>
      <w:r w:rsidRPr="00E55934">
        <w:rPr>
          <w:rFonts w:ascii="Fira Sans" w:hAnsi="Fira Sans"/>
          <w:bCs/>
          <w:iCs/>
          <w:sz w:val="22"/>
          <w:szCs w:val="22"/>
        </w:rPr>
        <w:t xml:space="preserve"> o pow. 1,5m2, sterylizowanych promieniami Gamma?</w:t>
      </w:r>
    </w:p>
    <w:p w14:paraId="719D1507" w14:textId="0AE34DC2" w:rsidR="00A45294" w:rsidRPr="00B217B3" w:rsidRDefault="00A45294" w:rsidP="00B35D61">
      <w:pPr>
        <w:spacing w:line="240" w:lineRule="atLeast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9417C6"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323CB3F7" w14:textId="77777777" w:rsidR="004C781B" w:rsidRPr="00B217B3" w:rsidRDefault="004C781B" w:rsidP="00B35D61">
      <w:pPr>
        <w:spacing w:line="240" w:lineRule="atLeast"/>
        <w:rPr>
          <w:rFonts w:ascii="Fira Sans" w:hAnsi="Fira Sans"/>
          <w:sz w:val="22"/>
          <w:szCs w:val="22"/>
          <w:highlight w:val="yellow"/>
        </w:rPr>
      </w:pPr>
    </w:p>
    <w:p w14:paraId="5DD0DF79" w14:textId="77777777" w:rsidR="00A45294" w:rsidRPr="00B217B3" w:rsidRDefault="00A45294" w:rsidP="00B35D61">
      <w:pPr>
        <w:spacing w:line="240" w:lineRule="atLeast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9:</w:t>
      </w:r>
    </w:p>
    <w:p w14:paraId="115888E5" w14:textId="77777777" w:rsidR="00E55934" w:rsidRDefault="00E55934" w:rsidP="00B35D61">
      <w:pPr>
        <w:spacing w:line="240" w:lineRule="atLeast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Dot. części 6</w:t>
      </w:r>
    </w:p>
    <w:p w14:paraId="311A0F82" w14:textId="4639D9C7" w:rsidR="004C046B" w:rsidRPr="00EE51DF" w:rsidRDefault="00E55934" w:rsidP="00B35D61">
      <w:pPr>
        <w:spacing w:line="240" w:lineRule="atLeast"/>
        <w:rPr>
          <w:rFonts w:ascii="Fira Sans" w:hAnsi="Fira Sans"/>
          <w:bCs/>
          <w:iCs/>
          <w:sz w:val="22"/>
          <w:szCs w:val="22"/>
        </w:rPr>
      </w:pPr>
      <w:r w:rsidRPr="00E55934">
        <w:rPr>
          <w:rFonts w:ascii="Fira Sans" w:hAnsi="Fira Sans"/>
          <w:bCs/>
          <w:iCs/>
          <w:sz w:val="22"/>
          <w:szCs w:val="22"/>
        </w:rPr>
        <w:t xml:space="preserve">Czy Zamawiający wyraża zgodę na zaoferowanie w poz. 2 dializatorów </w:t>
      </w:r>
      <w:proofErr w:type="spellStart"/>
      <w:r w:rsidRPr="00E55934">
        <w:rPr>
          <w:rFonts w:ascii="Fira Sans" w:hAnsi="Fira Sans"/>
          <w:bCs/>
          <w:iCs/>
          <w:sz w:val="22"/>
          <w:szCs w:val="22"/>
        </w:rPr>
        <w:t>niskoprzepływowych</w:t>
      </w:r>
      <w:proofErr w:type="spellEnd"/>
      <w:r w:rsidRPr="00E55934">
        <w:rPr>
          <w:rFonts w:ascii="Fira Sans" w:hAnsi="Fira Sans"/>
          <w:bCs/>
          <w:iCs/>
          <w:sz w:val="22"/>
          <w:szCs w:val="22"/>
        </w:rPr>
        <w:t xml:space="preserve"> z błoną </w:t>
      </w:r>
      <w:proofErr w:type="spellStart"/>
      <w:r w:rsidRPr="00E55934">
        <w:rPr>
          <w:rFonts w:ascii="Fira Sans" w:hAnsi="Fira Sans"/>
          <w:bCs/>
          <w:iCs/>
          <w:sz w:val="22"/>
          <w:szCs w:val="22"/>
        </w:rPr>
        <w:t>polinefronową</w:t>
      </w:r>
      <w:proofErr w:type="spellEnd"/>
      <w:r w:rsidRPr="00E55934">
        <w:rPr>
          <w:rFonts w:ascii="Fira Sans" w:hAnsi="Fira Sans"/>
          <w:bCs/>
          <w:iCs/>
          <w:sz w:val="22"/>
          <w:szCs w:val="22"/>
        </w:rPr>
        <w:t xml:space="preserve"> o pow. 1,9m2, sterylizowanych promieniami Gamma?</w:t>
      </w:r>
    </w:p>
    <w:p w14:paraId="1162CD99" w14:textId="77777777" w:rsidR="009417C6" w:rsidRPr="00B217B3" w:rsidRDefault="00A45294" w:rsidP="00B35D61">
      <w:pPr>
        <w:spacing w:line="240" w:lineRule="atLeast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9417C6"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39E474AA" w14:textId="77777777" w:rsidR="00EB67CA" w:rsidRPr="00B217B3" w:rsidRDefault="00EB67CA" w:rsidP="00B35D61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0C5C72CE" w14:textId="77777777" w:rsidR="00317850" w:rsidRPr="00B217B3" w:rsidRDefault="00317850" w:rsidP="00B35D61">
      <w:pPr>
        <w:spacing w:line="240" w:lineRule="atLeast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10:</w:t>
      </w:r>
    </w:p>
    <w:p w14:paraId="73D43F06" w14:textId="77777777" w:rsidR="00E55934" w:rsidRDefault="00E55934" w:rsidP="00B35D61">
      <w:pPr>
        <w:spacing w:line="240" w:lineRule="atLeast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Dot. części 6</w:t>
      </w:r>
    </w:p>
    <w:p w14:paraId="00CB5885" w14:textId="76381AC6" w:rsidR="00EE51DF" w:rsidRPr="00EE51DF" w:rsidRDefault="00E55934" w:rsidP="00B35D61">
      <w:pPr>
        <w:spacing w:line="240" w:lineRule="atLeast"/>
        <w:rPr>
          <w:rFonts w:ascii="Fira Sans" w:hAnsi="Fira Sans"/>
          <w:bCs/>
          <w:iCs/>
          <w:sz w:val="22"/>
          <w:szCs w:val="22"/>
        </w:rPr>
      </w:pPr>
      <w:r w:rsidRPr="00E55934">
        <w:rPr>
          <w:rFonts w:ascii="Fira Sans" w:hAnsi="Fira Sans"/>
          <w:bCs/>
          <w:iCs/>
          <w:sz w:val="22"/>
          <w:szCs w:val="22"/>
        </w:rPr>
        <w:t xml:space="preserve">Czy Zamawiający wyraża zgodę na zaoferowanie w poz. 3 dializatorów </w:t>
      </w:r>
      <w:proofErr w:type="spellStart"/>
      <w:r w:rsidRPr="00E55934">
        <w:rPr>
          <w:rFonts w:ascii="Fira Sans" w:hAnsi="Fira Sans"/>
          <w:bCs/>
          <w:iCs/>
          <w:sz w:val="22"/>
          <w:szCs w:val="22"/>
        </w:rPr>
        <w:t>niskoprzepływowych</w:t>
      </w:r>
      <w:proofErr w:type="spellEnd"/>
      <w:r w:rsidRPr="00E55934">
        <w:rPr>
          <w:rFonts w:ascii="Fira Sans" w:hAnsi="Fira Sans"/>
          <w:bCs/>
          <w:iCs/>
          <w:sz w:val="22"/>
          <w:szCs w:val="22"/>
        </w:rPr>
        <w:t xml:space="preserve"> z błoną </w:t>
      </w:r>
      <w:proofErr w:type="spellStart"/>
      <w:r w:rsidRPr="00E55934">
        <w:rPr>
          <w:rFonts w:ascii="Fira Sans" w:hAnsi="Fira Sans"/>
          <w:bCs/>
          <w:iCs/>
          <w:sz w:val="22"/>
          <w:szCs w:val="22"/>
        </w:rPr>
        <w:t>polinefronową</w:t>
      </w:r>
      <w:proofErr w:type="spellEnd"/>
      <w:r w:rsidRPr="00E55934">
        <w:rPr>
          <w:rFonts w:ascii="Fira Sans" w:hAnsi="Fira Sans"/>
          <w:bCs/>
          <w:iCs/>
          <w:sz w:val="22"/>
          <w:szCs w:val="22"/>
        </w:rPr>
        <w:t xml:space="preserve"> o pow. 2,1m2, sterylizowanych promieniami Gamma?</w:t>
      </w:r>
    </w:p>
    <w:p w14:paraId="5179019D" w14:textId="77777777" w:rsidR="009417C6" w:rsidRPr="00B217B3" w:rsidRDefault="00317850" w:rsidP="00B35D61">
      <w:pPr>
        <w:spacing w:line="240" w:lineRule="atLeast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9417C6"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7546EFFF" w14:textId="77777777" w:rsidR="00992F47" w:rsidRPr="00B217B3" w:rsidRDefault="00992F47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4B53FC4D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sectPr w:rsidR="002C5C1D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7"/>
  </w:num>
  <w:num w:numId="2" w16cid:durableId="1512258811">
    <w:abstractNumId w:val="31"/>
  </w:num>
  <w:num w:numId="3" w16cid:durableId="969362951">
    <w:abstractNumId w:val="39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8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0"/>
  </w:num>
  <w:num w:numId="42" w16cid:durableId="312486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3C8A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3FA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2DC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7C6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5D61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44E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934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2781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1DF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17C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362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2663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Alicja Detlaf</cp:lastModifiedBy>
  <cp:revision>12</cp:revision>
  <cp:lastPrinted>2020-12-08T10:06:00Z</cp:lastPrinted>
  <dcterms:created xsi:type="dcterms:W3CDTF">2023-01-10T11:30:00Z</dcterms:created>
  <dcterms:modified xsi:type="dcterms:W3CDTF">2023-06-01T09:17:00Z</dcterms:modified>
</cp:coreProperties>
</file>