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31" w:rsidRPr="00EA5231" w:rsidRDefault="00EA5231" w:rsidP="00EA5231">
      <w:pPr>
        <w:tabs>
          <w:tab w:val="left" w:pos="1716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FZ- 2380/39/20/EG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4464" w:type="dxa"/>
        <w:tblInd w:w="-34" w:type="dxa"/>
        <w:tblLook w:val="04A0" w:firstRow="1" w:lastRow="0" w:firstColumn="1" w:lastColumn="0" w:noHBand="0" w:noVBand="1"/>
      </w:tblPr>
      <w:tblGrid>
        <w:gridCol w:w="4464"/>
      </w:tblGrid>
      <w:tr w:rsidR="00EA5231" w:rsidRPr="00EA5231" w:rsidTr="00EA6F90">
        <w:tc>
          <w:tcPr>
            <w:tcW w:w="4464" w:type="dxa"/>
            <w:hideMark/>
          </w:tcPr>
          <w:p w:rsidR="00EA5231" w:rsidRPr="00EA5231" w:rsidRDefault="00EA5231" w:rsidP="00EA5231">
            <w:pPr>
              <w:spacing w:after="0" w:line="240" w:lineRule="auto"/>
              <w:ind w:left="18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EA5231" w:rsidRPr="00EA5231" w:rsidRDefault="00EA5231" w:rsidP="00EA5231">
            <w:pPr>
              <w:spacing w:after="0" w:line="240" w:lineRule="auto"/>
              <w:ind w:left="18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5231" w:rsidRPr="00EA5231" w:rsidTr="00EA6F90">
        <w:tc>
          <w:tcPr>
            <w:tcW w:w="4464" w:type="dxa"/>
            <w:hideMark/>
          </w:tcPr>
          <w:p w:rsidR="00EA5231" w:rsidRPr="00EA5231" w:rsidRDefault="00EA5231" w:rsidP="00EA523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5231" w:rsidRPr="00EA5231" w:rsidRDefault="00EA5231" w:rsidP="00EA5231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Default="00EA5231" w:rsidP="00EA52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EA5231" w:rsidRPr="00EA5231" w:rsidRDefault="00EA5231" w:rsidP="00EA52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EA5231" w:rsidRPr="00EA5231" w:rsidRDefault="00EA5231" w:rsidP="00EA5231">
      <w:pPr>
        <w:spacing w:after="0" w:line="240" w:lineRule="auto"/>
        <w:ind w:right="-3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przetargu nieograniczonym na wykonanie przeglądów i konserwacji masztów antenowych oraz napraw i usuwania awarii w systemach antenowych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pracujących w policyjnych sieciach radiowych użytkowanych przez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br/>
        <w:t>jednostki podległe Komendantowi Wojewódzkiemu Policji w Łodzi</w:t>
      </w:r>
    </w:p>
    <w:p w:rsidR="00EA5231" w:rsidRPr="00EA5231" w:rsidRDefault="00EA5231" w:rsidP="00EA5231">
      <w:pPr>
        <w:spacing w:after="0" w:line="240" w:lineRule="auto"/>
        <w:ind w:left="709" w:right="-3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numPr>
          <w:ilvl w:val="3"/>
          <w:numId w:val="8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A5231" w:rsidRPr="00EA5231" w:rsidRDefault="00EA5231" w:rsidP="00EA523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/w przypadku podmiotów wspólnie ubiegających się o zamówienie - konsorcja, spółki cywilne wpisać wszystkich uczestników/wspólników/</w:t>
      </w:r>
    </w:p>
    <w:p w:rsidR="00EA5231" w:rsidRPr="00EA5231" w:rsidRDefault="00EA5231" w:rsidP="00EA523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</w:t>
      </w:r>
    </w:p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REGON</w:t>
      </w:r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                        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</w:t>
      </w:r>
    </w:p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ind w:left="709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2. Dane do </w:t>
      </w:r>
      <w:proofErr w:type="spellStart"/>
      <w:r w:rsidRPr="00EA5231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A523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A5231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EA5231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EA5231" w:rsidRPr="00EA5231" w:rsidRDefault="00EA5231" w:rsidP="00EA5231">
      <w:pPr>
        <w:spacing w:after="0" w:line="360" w:lineRule="auto"/>
        <w:ind w:left="709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A5231" w:rsidRPr="00EA5231" w:rsidRDefault="00EA5231" w:rsidP="00EA5231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Telefon  …....................................     </w:t>
      </w:r>
      <w:proofErr w:type="spellStart"/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>kom</w:t>
      </w:r>
      <w:proofErr w:type="spellEnd"/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>. …………………….       Fax   ………………...............</w:t>
      </w:r>
    </w:p>
    <w:p w:rsidR="00EA5231" w:rsidRPr="00EA5231" w:rsidRDefault="00EA5231" w:rsidP="00EA523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>Adres e mail -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………………………………………………….…...…………………………………...</w:t>
      </w:r>
    </w:p>
    <w:p w:rsidR="00EA5231" w:rsidRPr="00EA5231" w:rsidRDefault="00EA5231" w:rsidP="00EA523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200" w:line="276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EA5231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do reprezentacji Wykonawcy w postępowaniu, złożenia i podpisania oferty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wraz z załącznikami uprawniony jest:</w:t>
      </w:r>
    </w:p>
    <w:p w:rsidR="00EA5231" w:rsidRPr="00EA5231" w:rsidRDefault="00EA5231" w:rsidP="00EA523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EA5231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</w:t>
      </w:r>
    </w:p>
    <w:p w:rsidR="00EA5231" w:rsidRPr="00EA5231" w:rsidRDefault="00EA5231" w:rsidP="00EA5231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5231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EA5231" w:rsidRPr="00EA5231" w:rsidRDefault="00EA5231" w:rsidP="00EA5231">
      <w:pPr>
        <w:suppressAutoHyphens/>
        <w:spacing w:after="0" w:line="48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709"/>
        <w:rPr>
          <w:rFonts w:ascii="Arial" w:eastAsia="Calibri" w:hAnsi="Arial" w:cs="Times New Roman"/>
          <w:b/>
          <w:sz w:val="20"/>
          <w:szCs w:val="20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231">
        <w:rPr>
          <w:rFonts w:ascii="Arial" w:eastAsia="Calibri" w:hAnsi="Arial" w:cs="Times New Roman"/>
          <w:b/>
          <w:sz w:val="20"/>
          <w:szCs w:val="20"/>
        </w:rPr>
        <w:t xml:space="preserve">Kryteria oceny ofert: 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4.1. </w:t>
      </w:r>
      <w:r w:rsidRPr="00EA523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oferty</w:t>
      </w:r>
    </w:p>
    <w:p w:rsidR="00EA5231" w:rsidRPr="00EA5231" w:rsidRDefault="00EA5231" w:rsidP="00EA5231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A5231" w:rsidRPr="00EA5231" w:rsidRDefault="00EA5231" w:rsidP="00EA5231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EA5231">
        <w:rPr>
          <w:rFonts w:ascii="Arial" w:eastAsia="Times New Roman" w:hAnsi="Arial" w:cs="Arial"/>
          <w:bCs/>
          <w:color w:val="000000"/>
          <w:sz w:val="20"/>
          <w:szCs w:val="20"/>
        </w:rPr>
        <w:t>Wartość brutto</w:t>
      </w:r>
      <w:r w:rsidRPr="00EA5231">
        <w:rPr>
          <w:rFonts w:ascii="Arial" w:eastAsia="Times New Roman" w:hAnsi="Arial" w:cs="Arial"/>
          <w:color w:val="000000"/>
          <w:sz w:val="20"/>
          <w:szCs w:val="20"/>
        </w:rPr>
        <w:t>..........…………………….................................................................................PLN /słownie:................................................................................................................................PLN/</w:t>
      </w: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EA5231" w:rsidRPr="00EA5231" w:rsidRDefault="00EA5231" w:rsidP="00EA5231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x-none"/>
        </w:rPr>
        <w:t>4</w:t>
      </w:r>
      <w:r w:rsidRPr="00EA5231">
        <w:rPr>
          <w:rFonts w:ascii="Arial" w:eastAsia="Times New Roman" w:hAnsi="Arial" w:cs="Arial"/>
          <w:b/>
          <w:sz w:val="20"/>
          <w:szCs w:val="20"/>
          <w:lang w:val="x-none" w:eastAsia="x-none"/>
        </w:rPr>
        <w:t>.</w:t>
      </w:r>
      <w:r w:rsidRPr="00EA5231">
        <w:rPr>
          <w:rFonts w:ascii="Arial" w:eastAsia="Times New Roman" w:hAnsi="Arial" w:cs="Arial"/>
          <w:b/>
          <w:sz w:val="20"/>
          <w:szCs w:val="20"/>
          <w:lang w:eastAsia="x-none"/>
        </w:rPr>
        <w:t>2</w:t>
      </w:r>
      <w:r w:rsidRPr="00EA5231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. </w:t>
      </w:r>
      <w:r w:rsidRPr="00EA5231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Okres</w:t>
      </w:r>
      <w:r w:rsidRPr="00EA5231">
        <w:rPr>
          <w:rFonts w:ascii="Arial" w:eastAsia="Calibri" w:hAnsi="Arial" w:cs="Arial"/>
          <w:sz w:val="20"/>
          <w:szCs w:val="20"/>
          <w:u w:val="single"/>
          <w:lang w:val="x-none" w:eastAsia="x-none"/>
        </w:rPr>
        <w:t xml:space="preserve">: </w:t>
      </w:r>
      <w:r w:rsidRPr="00EA5231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gwarancji na dokonaną naprawę w przypadku awarii</w:t>
      </w:r>
      <w:r w:rsidRPr="00EA5231">
        <w:rPr>
          <w:rFonts w:ascii="Arial" w:eastAsia="Calibri" w:hAnsi="Arial" w:cs="Arial"/>
          <w:b/>
          <w:sz w:val="20"/>
          <w:szCs w:val="20"/>
          <w:u w:val="single"/>
          <w:lang w:val="x-none" w:eastAsia="x-none"/>
        </w:rPr>
        <w:t xml:space="preserve"> </w:t>
      </w:r>
    </w:p>
    <w:p w:rsidR="00EA5231" w:rsidRPr="00EA5231" w:rsidRDefault="00EA5231" w:rsidP="00EA5231">
      <w:pPr>
        <w:spacing w:after="0" w:line="360" w:lineRule="auto"/>
        <w:ind w:left="709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EA5231" w:rsidRPr="00EA5231" w:rsidRDefault="00EA5231" w:rsidP="00EA5231">
      <w:pPr>
        <w:suppressAutoHyphens/>
        <w:spacing w:after="30" w:line="288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wykonane prace i naprawy ……………….. miesięcy </w:t>
      </w:r>
    </w:p>
    <w:p w:rsidR="00EA5231" w:rsidRPr="00EA5231" w:rsidRDefault="00EA5231" w:rsidP="00EA5231">
      <w:pPr>
        <w:suppressAutoHyphens/>
        <w:spacing w:after="30" w:line="288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(minimum 12 miesięcy, maksimum 24 miesiące)</w:t>
      </w:r>
    </w:p>
    <w:p w:rsidR="00EA5231" w:rsidRPr="00EA5231" w:rsidRDefault="00EA5231" w:rsidP="00EA5231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231" w:rsidRPr="00EA5231" w:rsidRDefault="00EA5231" w:rsidP="00EA5231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bookmarkStart w:id="0" w:name="_Hlk48207983"/>
      <w:r w:rsidRPr="00EA5231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EA5231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bookmarkEnd w:id="0"/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A5231" w:rsidRPr="00EA5231" w:rsidRDefault="00EA5231" w:rsidP="00EA5231">
      <w:pPr>
        <w:numPr>
          <w:ilvl w:val="0"/>
          <w:numId w:val="12"/>
        </w:numPr>
        <w:suppressAutoHyphens/>
        <w:spacing w:after="30" w:line="288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A523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EA523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EA523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EA5231" w:rsidRPr="00EA5231" w:rsidRDefault="00EA5231" w:rsidP="00EA5231">
      <w:pPr>
        <w:suppressAutoHyphens/>
        <w:spacing w:after="30" w:line="288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□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EA523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EA5231" w:rsidRPr="00EA5231" w:rsidRDefault="00EA5231" w:rsidP="00EA5231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993" w:hanging="284"/>
        <w:jc w:val="both"/>
        <w:rPr>
          <w:rFonts w:ascii="Arial" w:eastAsia="Calibri" w:hAnsi="Arial" w:cs="Times New Roman"/>
          <w:sz w:val="20"/>
          <w:szCs w:val="20"/>
        </w:rPr>
      </w:pPr>
      <w:r w:rsidRPr="00EA5231">
        <w:rPr>
          <w:rFonts w:ascii="Arial" w:eastAsia="Calibri" w:hAnsi="Arial" w:cs="Times New Roman"/>
          <w:b/>
          <w:sz w:val="20"/>
          <w:szCs w:val="20"/>
        </w:rPr>
        <w:t>6.</w:t>
      </w:r>
      <w:r w:rsidRPr="00EA5231">
        <w:rPr>
          <w:rFonts w:ascii="Arial" w:eastAsia="Calibri" w:hAnsi="Arial" w:cs="Times New Roman"/>
          <w:b/>
          <w:sz w:val="20"/>
          <w:szCs w:val="20"/>
        </w:rPr>
        <w:tab/>
        <w:t xml:space="preserve">Oświadczamy, </w:t>
      </w:r>
      <w:r w:rsidRPr="00EA5231">
        <w:rPr>
          <w:rFonts w:ascii="Arial" w:eastAsia="Calibri" w:hAnsi="Arial" w:cs="Times New Roman"/>
          <w:sz w:val="20"/>
          <w:szCs w:val="20"/>
        </w:rPr>
        <w:t xml:space="preserve">że zapoznaliśmy się ze Specyfikacją istotnych warunków zamówienia oraz załącznikami, nie  wnosimy do niej zastrzeżeń oraz zdobyliśmy konieczne informacje do przygotowania oferty i zobowiązujemy się wykonać przedmiot zamówienia na warunkach </w:t>
      </w:r>
      <w:r w:rsidRPr="00EA5231">
        <w:rPr>
          <w:rFonts w:ascii="Arial" w:eastAsia="Calibri" w:hAnsi="Arial" w:cs="Times New Roman"/>
          <w:sz w:val="20"/>
          <w:szCs w:val="20"/>
        </w:rPr>
        <w:br/>
        <w:t>w niej określonych.</w:t>
      </w:r>
    </w:p>
    <w:p w:rsidR="00EA5231" w:rsidRPr="00EA5231" w:rsidRDefault="00EA5231" w:rsidP="00EA5231">
      <w:pPr>
        <w:tabs>
          <w:tab w:val="left" w:pos="400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993" w:hanging="284"/>
        <w:jc w:val="both"/>
        <w:rPr>
          <w:rFonts w:ascii="Arial" w:eastAsia="Calibri" w:hAnsi="Arial" w:cs="Times New Roman"/>
          <w:sz w:val="20"/>
          <w:szCs w:val="20"/>
        </w:rPr>
      </w:pPr>
      <w:r w:rsidRPr="00EA5231">
        <w:rPr>
          <w:rFonts w:ascii="Arial" w:eastAsia="Calibri" w:hAnsi="Arial" w:cs="Times New Roman"/>
          <w:b/>
          <w:sz w:val="20"/>
          <w:szCs w:val="20"/>
        </w:rPr>
        <w:t>7.</w:t>
      </w:r>
      <w:r w:rsidRPr="00EA5231">
        <w:rPr>
          <w:rFonts w:ascii="Arial" w:eastAsia="Calibri" w:hAnsi="Arial" w:cs="Times New Roman"/>
          <w:b/>
          <w:sz w:val="20"/>
          <w:szCs w:val="20"/>
        </w:rPr>
        <w:tab/>
        <w:t xml:space="preserve">Oświadczamy, </w:t>
      </w:r>
      <w:r w:rsidRPr="00EA5231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EA5231" w:rsidRPr="00EA5231" w:rsidRDefault="00EA5231" w:rsidP="00EA5231">
      <w:pPr>
        <w:spacing w:after="0" w:line="240" w:lineRule="auto"/>
        <w:ind w:left="709"/>
        <w:jc w:val="both"/>
        <w:rPr>
          <w:rFonts w:ascii="Arial" w:eastAsia="Calibri" w:hAnsi="Arial" w:cs="Times New Roman"/>
          <w:sz w:val="20"/>
          <w:szCs w:val="20"/>
        </w:rPr>
      </w:pPr>
    </w:p>
    <w:p w:rsidR="00EA5231" w:rsidRPr="00EA5231" w:rsidRDefault="00EA5231" w:rsidP="00EA5231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Calibri" w:hAnsi="Arial" w:cs="Times New Roman"/>
          <w:b/>
          <w:sz w:val="20"/>
          <w:szCs w:val="20"/>
        </w:rPr>
        <w:t>8.</w:t>
      </w:r>
      <w:r w:rsidRPr="00EA5231">
        <w:rPr>
          <w:rFonts w:ascii="Arial" w:eastAsia="Calibri" w:hAnsi="Arial" w:cs="Times New Roman"/>
          <w:b/>
          <w:sz w:val="20"/>
          <w:szCs w:val="20"/>
        </w:rPr>
        <w:tab/>
      </w:r>
      <w:r w:rsidRPr="00EA5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EA5231" w:rsidRPr="00EA5231" w:rsidRDefault="00EA5231" w:rsidP="00EA5231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before="120" w:after="120" w:line="240" w:lineRule="auto"/>
        <w:ind w:left="709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</w:t>
      </w:r>
    </w:p>
    <w:p w:rsidR="00EA5231" w:rsidRPr="00EA5231" w:rsidRDefault="00EA5231" w:rsidP="00EA5231">
      <w:pPr>
        <w:suppressAutoHyphens/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A523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9. </w:t>
      </w: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EA52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EA52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EA5231" w:rsidRPr="00EA5231" w:rsidRDefault="00EA5231" w:rsidP="00EA5231">
      <w:pPr>
        <w:suppressAutoHyphens/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EA5231" w:rsidRPr="00EA5231" w:rsidTr="00EA6F90">
        <w:tc>
          <w:tcPr>
            <w:tcW w:w="1176" w:type="dxa"/>
            <w:shd w:val="clear" w:color="auto" w:fill="D9D9D9"/>
            <w:vAlign w:val="center"/>
          </w:tcPr>
          <w:p w:rsidR="00EA5231" w:rsidRPr="00EA5231" w:rsidRDefault="00EA5231" w:rsidP="00EA5231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A5231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EA5231" w:rsidRPr="00EA5231" w:rsidRDefault="00EA5231" w:rsidP="00EA5231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A523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EA5231" w:rsidRPr="00EA5231" w:rsidRDefault="00EA5231" w:rsidP="00EA5231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EA5231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EA5231" w:rsidRPr="00EA5231" w:rsidTr="00EA6F90">
        <w:tc>
          <w:tcPr>
            <w:tcW w:w="1176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EA5231" w:rsidRPr="00EA5231" w:rsidTr="00EA6F90">
        <w:tc>
          <w:tcPr>
            <w:tcW w:w="1176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EA5231" w:rsidRPr="00EA5231" w:rsidRDefault="00EA5231" w:rsidP="00EA5231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A523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10. Oświadczam, że: </w:t>
      </w:r>
    </w:p>
    <w:p w:rsidR="00EA5231" w:rsidRPr="00EA5231" w:rsidRDefault="00EA5231" w:rsidP="00EA5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A5231">
        <w:rPr>
          <w:rFonts w:ascii="Arial" w:eastAsia="Calibri" w:hAnsi="Arial" w:cs="Arial"/>
          <w:color w:val="000000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EA5231" w:rsidRPr="00EA5231" w:rsidRDefault="00EA5231" w:rsidP="00EA52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A5231">
        <w:rPr>
          <w:rFonts w:ascii="Arial" w:eastAsia="Calibri" w:hAnsi="Arial" w:cs="Arial"/>
          <w:color w:val="000000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A5231">
        <w:rPr>
          <w:rFonts w:ascii="Arial" w:eastAsia="Calibri" w:hAnsi="Arial" w:cs="Arial"/>
          <w:color w:val="000000"/>
          <w:sz w:val="18"/>
          <w:szCs w:val="18"/>
        </w:rPr>
        <w:t xml:space="preserve">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A5231" w:rsidRPr="00EA5231" w:rsidRDefault="00EA5231" w:rsidP="00EA52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A5231">
        <w:rPr>
          <w:rFonts w:ascii="Arial" w:eastAsia="Calibri" w:hAnsi="Arial" w:cs="Arial"/>
          <w:color w:val="000000"/>
          <w:sz w:val="18"/>
          <w:szCs w:val="18"/>
        </w:rPr>
        <w:t xml:space="preserve">przyjmuje do wiadomości i akceptuje zapisy klauzuli informacyjnej zawartej w pkt. 24 SIWZ </w:t>
      </w:r>
    </w:p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</w:p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A5231">
        <w:rPr>
          <w:rFonts w:ascii="Arial" w:eastAsia="Calibri" w:hAnsi="Arial" w:cs="Arial"/>
          <w:b/>
          <w:bCs/>
          <w:color w:val="000000"/>
          <w:sz w:val="20"/>
          <w:szCs w:val="20"/>
        </w:rPr>
        <w:t>11.</w:t>
      </w:r>
      <w:r w:rsidRPr="00EA5231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 xml:space="preserve"> /jeżeli dotyczy/ </w:t>
      </w:r>
      <w:r w:rsidRPr="00EA5231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EA5231" w:rsidRPr="00EA5231" w:rsidRDefault="00EA5231" w:rsidP="00EA52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A5231" w:rsidRPr="00EA5231" w:rsidRDefault="00EA5231" w:rsidP="00EA5231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EA5231">
        <w:rPr>
          <w:rFonts w:ascii="Arial" w:eastAsia="Calibri" w:hAnsi="Arial" w:cs="Arial"/>
          <w:color w:val="000000"/>
          <w:sz w:val="20"/>
          <w:szCs w:val="20"/>
        </w:rPr>
        <w:t xml:space="preserve">         Nazwa usługi……………..………………………………….………….................................... </w:t>
      </w:r>
    </w:p>
    <w:p w:rsidR="00EA5231" w:rsidRPr="00EA5231" w:rsidRDefault="00EA5231" w:rsidP="00EA5231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EA5231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…………………………………………………….…………….…………………</w:t>
      </w:r>
    </w:p>
    <w:p w:rsidR="00EA5231" w:rsidRPr="00EA5231" w:rsidRDefault="00EA5231" w:rsidP="00EA5231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color w:val="000000"/>
          <w:sz w:val="18"/>
          <w:szCs w:val="18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EA5231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EA5231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2 do SIWZ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FZ- 2380/39/20/EG</w:t>
      </w:r>
    </w:p>
    <w:p w:rsidR="00EA5231" w:rsidRPr="00EA5231" w:rsidRDefault="00EA5231" w:rsidP="00EA5231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A5231" w:rsidRDefault="00EA5231" w:rsidP="00EA5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lang w:eastAsia="pl-PL"/>
        </w:rPr>
        <w:t>FORMULARZ CENOWY*</w:t>
      </w:r>
    </w:p>
    <w:p w:rsidR="00EA5231" w:rsidRPr="00EA5231" w:rsidRDefault="00EA5231" w:rsidP="00EA5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50452353"/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wykonanie przeglądów i konserwacji masztów antenowych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oraz napraw i usuwania awarii w systemach antenowych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pracujących w policyjnych sieciach radiowych użytkowanych przez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br/>
        <w:t>jednostki podległe Komendantowi Wojewódzkiemu Policji w Łodzi</w:t>
      </w:r>
    </w:p>
    <w:bookmarkEnd w:id="1"/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lang w:eastAsia="pl-PL"/>
        </w:rPr>
        <w:t>Tabela A – Przegląd i konserwacja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81"/>
        <w:gridCol w:w="1588"/>
        <w:gridCol w:w="1191"/>
        <w:gridCol w:w="1720"/>
        <w:gridCol w:w="1720"/>
      </w:tblGrid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netto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masztów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prac w ciągu 3 lat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(zł)</w:t>
            </w: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maszt do wysokości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maszt o wysokości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10-12m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maszt o wysokości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13-15m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maszt o wysokości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16-18m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maszt o wysokości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19-21m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maszt o wysokości powyżej 21m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RAZEM </w:t>
            </w: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(poz. 1 do 6)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lang w:eastAsia="pl-PL"/>
              </w:rPr>
              <w:t>97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 od 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 (A+B)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</w:tbl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Uwaga: </w:t>
      </w:r>
    </w:p>
    <w:p w:rsidR="00EA5231" w:rsidRPr="00EA5231" w:rsidRDefault="00EA5231" w:rsidP="00EA523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kolumna 3 – „Ilość prac w ciągu 3 lat” dotyczy każdego z masztów z kolumny 2 „Ilość masztów”</w:t>
      </w:r>
    </w:p>
    <w:p w:rsidR="00EA5231" w:rsidRPr="00EA5231" w:rsidRDefault="00EA5231" w:rsidP="00EA523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kolumna „Wartość netto” w pozycjach od 1 do 6 jest iloczynem:</w:t>
      </w:r>
    </w:p>
    <w:p w:rsidR="00EA5231" w:rsidRPr="00EA5231" w:rsidRDefault="00EA5231" w:rsidP="00EA52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(kolumna6) = (kolumna3) x (kolumna4) x (kolumna5)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A5231">
        <w:rPr>
          <w:rFonts w:ascii="Arial" w:eastAsia="Times New Roman" w:hAnsi="Arial" w:cs="Arial"/>
          <w:b/>
          <w:color w:val="000000"/>
          <w:lang w:eastAsia="pl-PL"/>
        </w:rPr>
        <w:t>Tabela B – Prace dodatkowe</w:t>
      </w:r>
    </w:p>
    <w:tbl>
      <w:tblPr>
        <w:tblW w:w="500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444"/>
        <w:gridCol w:w="1879"/>
        <w:gridCol w:w="1074"/>
        <w:gridCol w:w="2198"/>
      </w:tblGrid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netto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jednostek miary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(zł)</w:t>
            </w: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 1 </w:t>
            </w:r>
            <w:proofErr w:type="spellStart"/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masztu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anteny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anteny z wysięgnikiem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anteny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kabla antenowego </w:t>
            </w:r>
            <w:r w:rsidRPr="00EA52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(niezależnie od długości przewodu)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kabla antenowego</w:t>
            </w:r>
          </w:p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(niezależnie od długości przewodu)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wysięgnika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 (poz. 1 do 7)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X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 od 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A5231" w:rsidRPr="00EA5231" w:rsidTr="00EA6F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 (A+B)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5231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EA5231" w:rsidRPr="00EA5231" w:rsidRDefault="00EA5231" w:rsidP="00EA5231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 w:rsidRPr="00EA5231">
        <w:rPr>
          <w:rFonts w:ascii="Arial" w:eastAsia="Times New Roman" w:hAnsi="Arial" w:cs="Arial"/>
          <w:sz w:val="18"/>
          <w:szCs w:val="18"/>
          <w:lang w:eastAsia="pl-PL"/>
        </w:rPr>
        <w:t>Przez cenę jednostkową należy rozumieć należy zryczałtowaną cenę demontażu 1 (jednego) metra bieżącego masztu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EA52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wysięgnik dostarczony przez wykonawcę 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EA52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wykonaniem mocowania na trasie przebiegu kabla antenowego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A5231">
        <w:rPr>
          <w:rFonts w:ascii="Arial" w:eastAsia="Times New Roman" w:hAnsi="Arial" w:cs="Arial"/>
          <w:b/>
          <w:lang w:eastAsia="pl-PL"/>
        </w:rPr>
        <w:t>Tabela C – Naprawy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227"/>
        <w:gridCol w:w="1937"/>
        <w:gridCol w:w="834"/>
        <w:gridCol w:w="1285"/>
        <w:gridCol w:w="1058"/>
        <w:gridCol w:w="1234"/>
      </w:tblGrid>
      <w:tr w:rsidR="00EA5231" w:rsidRPr="00EA5231" w:rsidTr="00EA6F9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roboczogodziny netto (zł)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Podatek VAT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brutto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</w:tr>
      <w:tr w:rsidR="00EA5231" w:rsidRPr="00EA5231" w:rsidTr="00EA6F9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1</w:t>
            </w:r>
            <w:r w:rsidRPr="00EA5231"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 i usuwanie awarii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</w:tr>
    </w:tbl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A5231">
        <w:rPr>
          <w:rFonts w:ascii="Arial" w:eastAsia="Times New Roman" w:hAnsi="Arial" w:cs="Arial"/>
          <w:b/>
          <w:lang w:eastAsia="pl-PL"/>
        </w:rPr>
        <w:t xml:space="preserve">Tabela D – Materiały </w:t>
      </w:r>
      <w:r w:rsidRPr="00EA5231">
        <w:rPr>
          <w:rFonts w:ascii="Arial" w:eastAsia="Times New Roman" w:hAnsi="Arial" w:cs="Arial"/>
          <w:b/>
          <w:vertAlign w:val="superscript"/>
          <w:lang w:eastAsia="pl-PL"/>
        </w:rPr>
        <w:t>4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037"/>
        <w:gridCol w:w="1792"/>
        <w:gridCol w:w="1260"/>
        <w:gridCol w:w="3491"/>
      </w:tblGrid>
      <w:tr w:rsidR="00EA5231" w:rsidRPr="00EA5231" w:rsidTr="00EA6F9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Limit na zakupy materiałów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</w:t>
            </w: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A5231" w:rsidRPr="00EA5231" w:rsidTr="00EA6F9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50 % wartości netto z części C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</w:tr>
    </w:tbl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4 </w:t>
      </w:r>
      <w:r w:rsidRPr="00EA5231">
        <w:rPr>
          <w:rFonts w:ascii="Arial" w:eastAsia="Times New Roman" w:hAnsi="Arial" w:cs="Arial"/>
          <w:sz w:val="18"/>
          <w:szCs w:val="18"/>
          <w:lang w:eastAsia="pl-PL"/>
        </w:rPr>
        <w:t xml:space="preserve">Wskazane wartości zakupu materiałów zostały przedstawione w celu oszacowania wartości zamówienia. 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A5231">
        <w:rPr>
          <w:rFonts w:ascii="Arial" w:eastAsia="Times New Roman" w:hAnsi="Arial" w:cs="Arial"/>
          <w:b/>
          <w:lang w:eastAsia="pl-PL"/>
        </w:rPr>
        <w:t>Tabela E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883"/>
        <w:gridCol w:w="1883"/>
        <w:gridCol w:w="1883"/>
      </w:tblGrid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52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Tabela 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Tabela B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Tabela C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Tabela D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5231" w:rsidRPr="00EA5231" w:rsidTr="00EA6F90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5231">
              <w:rPr>
                <w:rFonts w:ascii="Arial" w:eastAsia="Times New Roman" w:hAnsi="Arial" w:cs="Arial"/>
                <w:lang w:eastAsia="pl-PL"/>
              </w:rPr>
              <w:t>Razem (cena oferty brutto)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231" w:rsidRPr="00EA5231" w:rsidRDefault="00EA5231" w:rsidP="00EA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A523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EA5231" w:rsidRPr="00EA5231" w:rsidRDefault="00EA5231" w:rsidP="00EA523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sz w:val="18"/>
          <w:szCs w:val="18"/>
          <w:lang w:eastAsia="pl-PL"/>
        </w:rPr>
        <w:t>Wartość brutto z pozycji Razem (cena oferty brutto), Tabeli E, należy wpisać w pkt. 4.1 Formularza ofertowego, stanowiącego załącznik nr 1 do SIWZ</w:t>
      </w: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52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A5231">
        <w:rPr>
          <w:rFonts w:ascii="Arial" w:eastAsia="Times New Roman" w:hAnsi="Arial" w:cs="Arial"/>
          <w:sz w:val="16"/>
          <w:szCs w:val="16"/>
          <w:lang w:eastAsia="pl-PL"/>
        </w:rPr>
        <w:t>(pieczęć i podpis/y osoby/osób uprawnionej/</w:t>
      </w:r>
      <w:proofErr w:type="spellStart"/>
      <w:r w:rsidRPr="00EA523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A5231">
        <w:rPr>
          <w:rFonts w:ascii="Arial" w:eastAsia="Times New Roman" w:hAnsi="Arial" w:cs="Arial"/>
          <w:sz w:val="16"/>
          <w:szCs w:val="16"/>
          <w:lang w:eastAsia="pl-PL"/>
        </w:rPr>
        <w:br/>
        <w:t>do reprezentowania Wykonawcy)</w:t>
      </w: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i/>
          <w:sz w:val="20"/>
          <w:szCs w:val="20"/>
          <w:lang w:eastAsia="pl-PL"/>
        </w:rPr>
        <w:t>*załącznik nr 2 do SIWZ stanie się załącznikiem nr 3 do Umowy</w:t>
      </w:r>
      <w:bookmarkStart w:id="2" w:name="_Hlk47098818"/>
    </w:p>
    <w:bookmarkEnd w:id="2"/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sz w:val="18"/>
          <w:szCs w:val="20"/>
          <w:lang w:val="sq-AL" w:eastAsia="pl-PL"/>
        </w:rPr>
      </w:pPr>
    </w:p>
    <w:p w:rsidR="00EA5231" w:rsidRPr="00EA5231" w:rsidRDefault="00EA5231" w:rsidP="00EA5231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5 do SIWZ</w:t>
      </w:r>
    </w:p>
    <w:p w:rsidR="00EA5231" w:rsidRPr="00EA5231" w:rsidRDefault="00EA5231" w:rsidP="00EA5231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A523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FZ-2380/39/20/EG</w:t>
      </w: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A5231" w:rsidRPr="00EA5231" w:rsidRDefault="00EA5231" w:rsidP="00EA523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EA5231" w:rsidRPr="00EA5231" w:rsidRDefault="00EA5231" w:rsidP="00EA5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EA5231" w:rsidRPr="00EA5231" w:rsidRDefault="00EA5231" w:rsidP="00EA5231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EA5231" w:rsidRPr="00EA5231" w:rsidRDefault="00EA5231" w:rsidP="00EA52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A5231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:rsidR="00EA5231" w:rsidRPr="00EA5231" w:rsidRDefault="00EA5231" w:rsidP="00EA5231">
      <w:pPr>
        <w:spacing w:after="20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bookmarkStart w:id="3" w:name="_Hlk48216809"/>
      <w:r w:rsidRPr="00EA5231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 xml:space="preserve">na wykonywanie przeglądów i konserwacji masztów antenowych oraz naprawy i usuwanie awarii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br/>
      </w:r>
      <w:r w:rsidRPr="00EA5231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w systemach antenowych, pracujących w policyjnych sieciach radiowych, użytkowanych przez jednostki podległe Komendantowi Wojewódzkiemu Policji w Łodzi</w:t>
      </w: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 xml:space="preserve"> </w:t>
      </w:r>
      <w:bookmarkEnd w:id="3"/>
      <w:r w:rsidRPr="00EA5231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co następuje:</w:t>
      </w: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EA5231" w:rsidRPr="00EA5231" w:rsidRDefault="00EA5231" w:rsidP="00EA52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</w:pPr>
      <w:r w:rsidRPr="00EA5231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-     nie podlegam wykluczeniu z postępowania na podstawie art. 24 ust 1 pkt 12-23 i ust. 5 pkt 2</w:t>
      </w:r>
      <w:r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br/>
      </w:r>
      <w:r w:rsidRPr="00EA5231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 xml:space="preserve"> i 4 ustawy </w:t>
      </w:r>
      <w:proofErr w:type="spellStart"/>
      <w:r w:rsidRPr="00EA5231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Pzp</w:t>
      </w:r>
      <w:proofErr w:type="spellEnd"/>
      <w:r w:rsidRPr="00EA5231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.</w:t>
      </w:r>
    </w:p>
    <w:p w:rsidR="00EA5231" w:rsidRPr="00EA5231" w:rsidRDefault="00EA5231" w:rsidP="00EA52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EA523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EA5231" w:rsidRPr="00EA5231" w:rsidRDefault="00EA5231" w:rsidP="00EA5231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A5231" w:rsidRPr="00EA5231" w:rsidRDefault="00EA5231" w:rsidP="00EA5231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EA5231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EA5231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(podać mającą zastosowanie podstawę wykluczenia spośród wymienionych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 art. 24 ust. 1 pkt 13-14, 16-20 lub art. 24 ust. 5 pkt 1 ustawy </w:t>
      </w:r>
      <w:proofErr w:type="spellStart"/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ww. okolicznością, na podstawie art. 24 ust. 8 ustawy </w:t>
      </w:r>
      <w:proofErr w:type="spellStart"/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…………………………………………………………………………………………..…………………...........……...………………………………………………………………………………………………………………</w:t>
      </w: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EA523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EA523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EA5231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EA5231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Default="00EA5231" w:rsidP="00EA523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EA5231" w:rsidRDefault="00EA5231" w:rsidP="00EA523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bookmarkStart w:id="4" w:name="_GoBack"/>
      <w:bookmarkEnd w:id="4"/>
    </w:p>
    <w:p w:rsidR="00EA5231" w:rsidRPr="00EA5231" w:rsidRDefault="00EA5231" w:rsidP="00EA5231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EA5231" w:rsidRPr="00EA5231" w:rsidRDefault="00EA5231" w:rsidP="00EA5231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39</w:t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EA523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</w:t>
      </w: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EA5231" w:rsidRPr="00EA5231" w:rsidRDefault="00EA5231" w:rsidP="00EA52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A52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EA52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A5231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A5231" w:rsidRPr="00EA5231" w:rsidRDefault="00EA5231" w:rsidP="00EA5231">
      <w:pPr>
        <w:spacing w:after="20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r w:rsidRPr="00EA5231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 xml:space="preserve">na wykonywanie przeglądów </w:t>
      </w:r>
      <w:r w:rsidRPr="00EA5231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br/>
        <w:t xml:space="preserve">i konserwacji masztów antenowych oraz naprawy i usuwanie awarii w systemach antenowych, pracujących w policyjnych sieciach radiowych, użytkowanych przez jednostki podległe Komendantowi Wojewódzkiemu Policji w Łodzi </w:t>
      </w:r>
      <w:r w:rsidRPr="00EA5231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EA5231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że:</w:t>
      </w:r>
      <w:r w:rsidRPr="00EA5231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  </w:t>
      </w:r>
    </w:p>
    <w:p w:rsidR="00EA5231" w:rsidRPr="00EA5231" w:rsidRDefault="00EA5231" w:rsidP="00EA5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5231" w:rsidRPr="00EA5231" w:rsidRDefault="00EA5231" w:rsidP="00EA523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EA5231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EA523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A5231">
        <w:rPr>
          <w:rFonts w:ascii="Arial" w:eastAsia="Calibri" w:hAnsi="Arial" w:cs="Arial"/>
          <w:sz w:val="20"/>
          <w:szCs w:val="20"/>
        </w:rPr>
        <w:t>. zm.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5" w:name="_Hlk43808181"/>
      <w:r w:rsidRPr="00EA523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A523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EA5231" w:rsidRPr="00EA5231" w:rsidRDefault="00EA5231" w:rsidP="00EA523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EA5231" w:rsidRPr="00EA5231" w:rsidRDefault="00EA5231" w:rsidP="00EA523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5"/>
    <w:p w:rsidR="00EA5231" w:rsidRPr="00EA5231" w:rsidRDefault="00EA5231" w:rsidP="00EA5231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A5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EA5231" w:rsidRPr="00EA5231" w:rsidRDefault="00EA5231" w:rsidP="00EA5231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EA523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EA5231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EA523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A5231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EA5231" w:rsidRPr="00EA5231" w:rsidRDefault="00EA5231" w:rsidP="00EA5231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5231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6" w:name="_Hlk43985865"/>
      <w:r w:rsidRPr="00EA523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6"/>
      <w:r w:rsidRPr="00EA523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EA52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A5231" w:rsidRPr="00EA5231" w:rsidRDefault="00EA5231" w:rsidP="00EA5231">
      <w:pPr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EA5231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EA5231" w:rsidRPr="00EA5231" w:rsidRDefault="00EA5231" w:rsidP="00EA5231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231" w:rsidRPr="00EA5231" w:rsidRDefault="00EA5231" w:rsidP="00EA5231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EA5231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EA5231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EA5231" w:rsidRPr="00EA5231" w:rsidRDefault="00EA5231" w:rsidP="00EA5231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A5231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EA5231" w:rsidRPr="00EA5231" w:rsidRDefault="00EA5231" w:rsidP="00EA52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5D4" w:rsidRDefault="001925D4"/>
    <w:sectPr w:rsidR="001925D4" w:rsidSect="00EA523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31" w:rsidRDefault="00EA5231" w:rsidP="00EA5231">
      <w:pPr>
        <w:spacing w:after="0" w:line="240" w:lineRule="auto"/>
      </w:pPr>
      <w:r>
        <w:separator/>
      </w:r>
    </w:p>
  </w:endnote>
  <w:endnote w:type="continuationSeparator" w:id="0">
    <w:p w:rsidR="00EA5231" w:rsidRDefault="00EA5231" w:rsidP="00E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31" w:rsidRDefault="00EA5231" w:rsidP="00EA5231">
      <w:pPr>
        <w:spacing w:after="0" w:line="240" w:lineRule="auto"/>
      </w:pPr>
      <w:r>
        <w:separator/>
      </w:r>
    </w:p>
  </w:footnote>
  <w:footnote w:type="continuationSeparator" w:id="0">
    <w:p w:rsidR="00EA5231" w:rsidRDefault="00EA5231" w:rsidP="00EA5231">
      <w:pPr>
        <w:spacing w:after="0" w:line="240" w:lineRule="auto"/>
      </w:pPr>
      <w:r>
        <w:continuationSeparator/>
      </w:r>
    </w:p>
  </w:footnote>
  <w:footnote w:id="1"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A5231" w:rsidRPr="006A45A5" w:rsidRDefault="00EA5231" w:rsidP="00EA5231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A5231" w:rsidRDefault="00EA5231" w:rsidP="00EA5231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21"/>
    <w:multiLevelType w:val="multilevel"/>
    <w:tmpl w:val="E14492C6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098C7CB3"/>
    <w:multiLevelType w:val="hybridMultilevel"/>
    <w:tmpl w:val="B136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63F73"/>
    <w:multiLevelType w:val="hybridMultilevel"/>
    <w:tmpl w:val="1282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6D4C"/>
    <w:multiLevelType w:val="hybridMultilevel"/>
    <w:tmpl w:val="C7E0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121D"/>
    <w:multiLevelType w:val="hybridMultilevel"/>
    <w:tmpl w:val="AC747244"/>
    <w:lvl w:ilvl="0" w:tplc="3CBC8AEE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1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1"/>
    <w:rsid w:val="001925D4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A7ED"/>
  <w15:chartTrackingRefBased/>
  <w15:docId w15:val="{0620CC23-5ADC-4DD7-8B71-4BFF7FD2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A523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A523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A5231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EA5231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A523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A523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EA5231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EA5231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EA5231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5231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EA5231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EA5231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A5231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A5231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A5231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A5231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A5231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EA5231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A5231"/>
  </w:style>
  <w:style w:type="character" w:styleId="Hipercze">
    <w:name w:val="Hyperlink"/>
    <w:rsid w:val="00EA5231"/>
    <w:rPr>
      <w:rFonts w:cs="Times New Roman"/>
      <w:color w:val="0000FF"/>
      <w:u w:val="single"/>
    </w:rPr>
  </w:style>
  <w:style w:type="character" w:customStyle="1" w:styleId="TematkomentarzaZnak">
    <w:name w:val="Temat komentarza Znak"/>
    <w:link w:val="Tematkomentarza"/>
    <w:uiPriority w:val="99"/>
    <w:locked/>
    <w:rsid w:val="00EA523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EA5231"/>
    <w:rPr>
      <w:rFonts w:cs="Times New Roman"/>
    </w:rPr>
  </w:style>
  <w:style w:type="character" w:customStyle="1" w:styleId="TekstpodstawowyZnak">
    <w:name w:val="Tekst podstawowy Znak"/>
    <w:aliases w:val="(F2) Znak,(F2) Znak Znak Znak,Znak Znak1,Znak Znak Znak"/>
    <w:link w:val="Tekstpodstawowy"/>
    <w:locked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5231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8Char">
    <w:name w:val="Heading 8 Char"/>
    <w:semiHidden/>
    <w:rsid w:val="00EA52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EA523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uiPriority w:val="99"/>
    <w:semiHidden/>
    <w:rsid w:val="00EA5231"/>
    <w:rPr>
      <w:rFonts w:ascii="Tahoma" w:hAnsi="Tahoma" w:cs="Tahoma"/>
      <w:sz w:val="16"/>
      <w:szCs w:val="16"/>
      <w:lang w:eastAsia="pl-PL"/>
    </w:rPr>
  </w:style>
  <w:style w:type="character" w:customStyle="1" w:styleId="StylInterliniaWielokrotne115wrs1Znak">
    <w:name w:val="Styl Interlinia:  Wielokrotne 115 wrs1 Znak"/>
    <w:rsid w:val="00EA5231"/>
    <w:rPr>
      <w:rFonts w:ascii="Tahoma" w:hAnsi="Tahoma"/>
      <w:sz w:val="22"/>
    </w:rPr>
  </w:style>
  <w:style w:type="character" w:customStyle="1" w:styleId="feature">
    <w:name w:val="feature"/>
    <w:uiPriority w:val="99"/>
    <w:rsid w:val="00EA5231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EA52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uiPriority w:val="99"/>
    <w:rsid w:val="00EA5231"/>
    <w:rPr>
      <w:rFonts w:cs="Times New Roman"/>
      <w:b/>
      <w:bCs/>
      <w:sz w:val="40"/>
      <w:szCs w:val="4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A5231"/>
    <w:rPr>
      <w:rFonts w:ascii="Times New Roman" w:hAnsi="Times New Roman" w:cs="Times New Roman"/>
      <w:sz w:val="20"/>
      <w:szCs w:val="20"/>
    </w:rPr>
  </w:style>
  <w:style w:type="character" w:styleId="Pogrubienie">
    <w:name w:val="Strong"/>
    <w:qFormat/>
    <w:rsid w:val="00EA5231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locked/>
    <w:rsid w:val="00EA5231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EA5231"/>
    <w:rPr>
      <w:rFonts w:cs="Times New Roman"/>
      <w:sz w:val="16"/>
      <w:szCs w:val="16"/>
    </w:rPr>
  </w:style>
  <w:style w:type="character" w:customStyle="1" w:styleId="BodyTextIndent3Char">
    <w:name w:val="Body Text Indent 3 Char"/>
    <w:semiHidden/>
    <w:rsid w:val="00EA5231"/>
    <w:rPr>
      <w:rFonts w:ascii="Times New Roman" w:hAnsi="Times New Roman"/>
      <w:sz w:val="16"/>
      <w:szCs w:val="16"/>
    </w:rPr>
  </w:style>
  <w:style w:type="character" w:styleId="Odwoanieprzypisukocowego">
    <w:name w:val="endnote reference"/>
    <w:uiPriority w:val="99"/>
    <w:semiHidden/>
    <w:rsid w:val="00EA5231"/>
    <w:rPr>
      <w:rFonts w:cs="Times New Roman"/>
      <w:vertAlign w:val="superscript"/>
    </w:rPr>
  </w:style>
  <w:style w:type="character" w:customStyle="1" w:styleId="Heading1Char">
    <w:name w:val="Heading 1 Char"/>
    <w:rsid w:val="00EA5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A5231"/>
  </w:style>
  <w:style w:type="character" w:styleId="Odwoanieprzypisudolnego">
    <w:name w:val="footnote reference"/>
    <w:uiPriority w:val="99"/>
    <w:unhideWhenUsed/>
    <w:rsid w:val="00EA5231"/>
    <w:rPr>
      <w:rFonts w:cs="Times New Roman"/>
      <w:vertAlign w:val="superscript"/>
    </w:rPr>
  </w:style>
  <w:style w:type="character" w:customStyle="1" w:styleId="value">
    <w:name w:val="value"/>
    <w:uiPriority w:val="99"/>
    <w:rsid w:val="00EA5231"/>
    <w:rPr>
      <w:rFonts w:cs="Times New Roman"/>
    </w:rPr>
  </w:style>
  <w:style w:type="character" w:customStyle="1" w:styleId="ZwykytekstZnak">
    <w:name w:val="Zwykły tekst Znak"/>
    <w:link w:val="Zwykytekst"/>
    <w:rsid w:val="00EA5231"/>
    <w:rPr>
      <w:rFonts w:ascii="Courier New" w:hAnsi="Courier New" w:cs="Times New Roman"/>
      <w:w w:val="89"/>
      <w:sz w:val="25"/>
    </w:rPr>
  </w:style>
  <w:style w:type="character" w:customStyle="1" w:styleId="TytuZnak">
    <w:name w:val="Tytuł Znak"/>
    <w:link w:val="Tytu"/>
    <w:locked/>
    <w:rsid w:val="00EA5231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link w:val="Podtytu"/>
    <w:locked/>
    <w:rsid w:val="00EA5231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locked/>
    <w:rsid w:val="00EA523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EA52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Bezpogrubienia">
    <w:name w:val="Tekst treści + Bez pogrubienia"/>
    <w:uiPriority w:val="99"/>
    <w:rsid w:val="00EA5231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komentarzaZnak">
    <w:name w:val="Tekst komentarza Znak"/>
    <w:link w:val="Tekstkomentarza"/>
    <w:locked/>
    <w:rsid w:val="00EA52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rsid w:val="00EA5231"/>
    <w:rPr>
      <w:rFonts w:ascii="Times New Roman" w:hAnsi="Times New Roman"/>
    </w:rPr>
  </w:style>
  <w:style w:type="character" w:customStyle="1" w:styleId="BodyTextChar">
    <w:name w:val="Body Text Char"/>
    <w:semiHidden/>
    <w:rsid w:val="00EA5231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EA5231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EA5231"/>
    <w:rPr>
      <w:rFonts w:ascii="Tahoma" w:hAnsi="Tahoma" w:cs="Times New Roman"/>
      <w:shd w:val="clear" w:color="auto" w:fill="000080"/>
    </w:rPr>
  </w:style>
  <w:style w:type="character" w:customStyle="1" w:styleId="ZnakZnak2">
    <w:name w:val="Znak Znak2"/>
    <w:uiPriority w:val="99"/>
    <w:rsid w:val="00EA5231"/>
    <w:rPr>
      <w:rFonts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EA5231"/>
    <w:rPr>
      <w:lang w:eastAsia="ar-SA"/>
    </w:rPr>
  </w:style>
  <w:style w:type="character" w:customStyle="1" w:styleId="DocumentMapChar">
    <w:name w:val="Document Map Char"/>
    <w:semiHidden/>
    <w:rsid w:val="00EA5231"/>
    <w:rPr>
      <w:rFonts w:ascii="Times New Roman" w:hAnsi="Times New Roman"/>
      <w:sz w:val="16"/>
      <w:szCs w:val="0"/>
    </w:rPr>
  </w:style>
  <w:style w:type="character" w:customStyle="1" w:styleId="Tekstpodstawowy2Znak">
    <w:name w:val="Tekst podstawowy 2 Znak"/>
    <w:link w:val="Tekstpodstawowy2"/>
    <w:locked/>
    <w:rsid w:val="00EA523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A5231"/>
    <w:rPr>
      <w:sz w:val="16"/>
      <w:szCs w:val="16"/>
    </w:rPr>
  </w:style>
  <w:style w:type="character" w:customStyle="1" w:styleId="Heading2Char">
    <w:name w:val="Heading 2 Char"/>
    <w:semiHidden/>
    <w:rsid w:val="00EA5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EA523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EA5231"/>
    <w:rPr>
      <w:rFonts w:ascii="Arial" w:hAnsi="Arial" w:cs="Arial"/>
      <w:b/>
      <w:bCs/>
      <w:sz w:val="17"/>
      <w:szCs w:val="17"/>
      <w:u w:val="none"/>
    </w:rPr>
  </w:style>
  <w:style w:type="character" w:customStyle="1" w:styleId="TekstprzypisukocowegoZnak">
    <w:name w:val="Tekst przypisu końcowego Znak"/>
    <w:link w:val="Tekstprzypisukocowego"/>
    <w:locked/>
    <w:rsid w:val="00EA52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EA5231"/>
    <w:rPr>
      <w:b/>
    </w:rPr>
  </w:style>
  <w:style w:type="character" w:customStyle="1" w:styleId="Teksttreci0">
    <w:name w:val="Tekst treści"/>
    <w:uiPriority w:val="99"/>
    <w:rsid w:val="00EA5231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EA5231"/>
    <w:rPr>
      <w:rFonts w:ascii="Tahoma" w:hAnsi="Tahoma"/>
      <w:i/>
      <w:iCs/>
    </w:rPr>
  </w:style>
  <w:style w:type="paragraph" w:styleId="HTML-wstpniesformatowany">
    <w:name w:val="HTML Preformatted"/>
    <w:basedOn w:val="Normalny"/>
    <w:link w:val="HTML-wstpniesformatowanyZnak"/>
    <w:rsid w:val="00EA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rsid w:val="00EA5231"/>
    <w:rPr>
      <w:rFonts w:ascii="Consolas" w:hAnsi="Consolas"/>
      <w:sz w:val="20"/>
      <w:szCs w:val="20"/>
    </w:rPr>
  </w:style>
  <w:style w:type="paragraph" w:styleId="Tekstkomentarza">
    <w:name w:val="annotation text"/>
    <w:basedOn w:val="Normalny"/>
    <w:link w:val="TekstkomentarzaZnak"/>
    <w:rsid w:val="00EA523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EA5231"/>
    <w:rPr>
      <w:sz w:val="20"/>
      <w:szCs w:val="20"/>
    </w:rPr>
  </w:style>
  <w:style w:type="paragraph" w:styleId="Tekstpodstawowy">
    <w:name w:val="Body Text"/>
    <w:aliases w:val="(F2),(F2) Znak Znak,Znak,Znak Znak"/>
    <w:basedOn w:val="Normalny"/>
    <w:link w:val="TekstpodstawowyZnak"/>
    <w:rsid w:val="00EA5231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EA5231"/>
  </w:style>
  <w:style w:type="paragraph" w:styleId="Tekstblokowy">
    <w:name w:val="Block Text"/>
    <w:basedOn w:val="Normalny"/>
    <w:rsid w:val="00EA5231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523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523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A5231"/>
    <w:pPr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rsid w:val="00EA5231"/>
    <w:rPr>
      <w:sz w:val="16"/>
      <w:szCs w:val="16"/>
    </w:rPr>
  </w:style>
  <w:style w:type="paragraph" w:styleId="Tekstdymka">
    <w:name w:val="Balloon Text"/>
    <w:basedOn w:val="Normalny"/>
    <w:link w:val="TekstdymkaZnak"/>
    <w:rsid w:val="00E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EA52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A52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A5231"/>
  </w:style>
  <w:style w:type="paragraph" w:styleId="Mapadokumentu">
    <w:name w:val="Document Map"/>
    <w:basedOn w:val="Normalny"/>
    <w:link w:val="MapadokumentuZnak"/>
    <w:semiHidden/>
    <w:rsid w:val="00EA5231"/>
    <w:pPr>
      <w:shd w:val="clear" w:color="auto" w:fill="000080"/>
      <w:spacing w:after="0" w:line="240" w:lineRule="auto"/>
    </w:pPr>
    <w:rPr>
      <w:rFonts w:ascii="Tahoma" w:hAnsi="Tahoma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EA5231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A5231"/>
    <w:pPr>
      <w:spacing w:after="0" w:line="360" w:lineRule="auto"/>
      <w:jc w:val="both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A52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5231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EA523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EA5231"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5231"/>
  </w:style>
  <w:style w:type="paragraph" w:styleId="Stopka">
    <w:name w:val="footer"/>
    <w:basedOn w:val="Normalny"/>
    <w:link w:val="StopkaZnak"/>
    <w:rsid w:val="00EA52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A5231"/>
  </w:style>
  <w:style w:type="paragraph" w:styleId="Tekstprzypisukocowego">
    <w:name w:val="endnote text"/>
    <w:basedOn w:val="Normalny"/>
    <w:link w:val="TekstprzypisukocowegoZnak"/>
    <w:rsid w:val="00EA523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A523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A5231"/>
    <w:pPr>
      <w:spacing w:after="0" w:line="360" w:lineRule="auto"/>
      <w:ind w:left="284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A5231"/>
  </w:style>
  <w:style w:type="paragraph" w:styleId="Tekstpodstawowywcity">
    <w:name w:val="Body Text Indent"/>
    <w:basedOn w:val="Normalny"/>
    <w:link w:val="TekstpodstawowywcityZnak"/>
    <w:rsid w:val="00EA5231"/>
    <w:pPr>
      <w:spacing w:after="0" w:line="360" w:lineRule="auto"/>
      <w:ind w:left="567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A5231"/>
  </w:style>
  <w:style w:type="paragraph" w:styleId="Listapunktowana">
    <w:name w:val="List Bullet"/>
    <w:basedOn w:val="Normalny"/>
    <w:semiHidden/>
    <w:rsid w:val="00EA5231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EA5231"/>
    <w:pPr>
      <w:numPr>
        <w:numId w:val="2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rsid w:val="00EA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A52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EA5231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styleId="Listanumerowana2">
    <w:name w:val="List Number 2"/>
    <w:basedOn w:val="Normalny"/>
    <w:semiHidden/>
    <w:rsid w:val="00EA5231"/>
    <w:pPr>
      <w:numPr>
        <w:numId w:val="3"/>
      </w:numPr>
      <w:tabs>
        <w:tab w:val="left" w:pos="643"/>
      </w:tabs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E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EA523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A5231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uiPriority w:val="10"/>
    <w:rsid w:val="00EA5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EA5231"/>
    <w:pPr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EA5231"/>
    <w:rPr>
      <w:rFonts w:eastAsiaTheme="minorEastAsia"/>
      <w:color w:val="5A5A5A" w:themeColor="text1" w:themeTint="A5"/>
      <w:spacing w:val="15"/>
    </w:rPr>
  </w:style>
  <w:style w:type="paragraph" w:customStyle="1" w:styleId="Tekstpodstawowy22">
    <w:name w:val="Tekst podstawowy 22"/>
    <w:basedOn w:val="Normalny"/>
    <w:rsid w:val="00EA5231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next w:val="Normalny"/>
    <w:qFormat/>
    <w:rsid w:val="00EA5231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customStyle="1" w:styleId="leszek">
    <w:name w:val="leszek"/>
    <w:basedOn w:val="Normalny"/>
    <w:rsid w:val="00EA5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rsid w:val="00EA5231"/>
    <w:pPr>
      <w:numPr>
        <w:numId w:val="4"/>
      </w:numPr>
      <w:tabs>
        <w:tab w:val="left" w:pos="1694"/>
      </w:tabs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paragraph" w:styleId="Spistreci3">
    <w:name w:val="toc 3"/>
    <w:basedOn w:val="Normalny"/>
    <w:next w:val="Normalny"/>
    <w:semiHidden/>
    <w:rsid w:val="00EA523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A5231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rsid w:val="00EA5231"/>
    <w:rPr>
      <w:rFonts w:ascii="Consolas" w:hAnsi="Consolas"/>
      <w:sz w:val="21"/>
      <w:szCs w:val="21"/>
    </w:rPr>
  </w:style>
  <w:style w:type="paragraph" w:styleId="Listanumerowana3">
    <w:name w:val="List Number 3"/>
    <w:basedOn w:val="Normalny"/>
    <w:semiHidden/>
    <w:rsid w:val="00EA5231"/>
    <w:pPr>
      <w:numPr>
        <w:numId w:val="5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EA5231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abelapozycja">
    <w:name w:val="Tabela pozycja"/>
    <w:basedOn w:val="Normalny"/>
    <w:rsid w:val="00EA5231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EA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_Style 63"/>
    <w:basedOn w:val="Normalny"/>
    <w:next w:val="Mapadokumentu"/>
    <w:rsid w:val="00EA523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EA5231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rsid w:val="00EA5231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EA5231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EA523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A523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EA5231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 Char Char1"/>
    <w:basedOn w:val="Normalny"/>
    <w:rsid w:val="00EA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A5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EA5231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A5231"/>
    <w:pPr>
      <w:spacing w:after="200" w:line="276" w:lineRule="auto"/>
      <w:ind w:left="720"/>
    </w:pPr>
  </w:style>
  <w:style w:type="paragraph" w:customStyle="1" w:styleId="WW-Tekstpodstawowy3">
    <w:name w:val="WW-Tekst podstawowy 3"/>
    <w:basedOn w:val="Normalny"/>
    <w:rsid w:val="00EA523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EA52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qFormat/>
    <w:rsid w:val="00EA5231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podstawowy21">
    <w:name w:val="Tekst podstawowy 21"/>
    <w:basedOn w:val="Normalny"/>
    <w:rsid w:val="00EA5231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EA5231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A52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A52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EA5231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EA5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EA523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EA52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A5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A52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A52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EA5231"/>
  </w:style>
  <w:style w:type="character" w:customStyle="1" w:styleId="WW8Num3z0">
    <w:name w:val="WW8Num3z0"/>
    <w:rsid w:val="00EA5231"/>
    <w:rPr>
      <w:b w:val="0"/>
      <w:i w:val="0"/>
    </w:rPr>
  </w:style>
  <w:style w:type="character" w:customStyle="1" w:styleId="WW8Num4z0">
    <w:name w:val="WW8Num4z0"/>
    <w:rsid w:val="00EA5231"/>
    <w:rPr>
      <w:rFonts w:ascii="Wingdings" w:hAnsi="Wingdings"/>
    </w:rPr>
  </w:style>
  <w:style w:type="character" w:customStyle="1" w:styleId="WW8Num5z2">
    <w:name w:val="WW8Num5z2"/>
    <w:rsid w:val="00EA5231"/>
    <w:rPr>
      <w:rFonts w:ascii="Wingdings" w:hAnsi="Wingdings"/>
    </w:rPr>
  </w:style>
  <w:style w:type="character" w:customStyle="1" w:styleId="WW8Num7z0">
    <w:name w:val="WW8Num7z0"/>
    <w:rsid w:val="00EA5231"/>
    <w:rPr>
      <w:rFonts w:ascii="Times New Roman" w:hAnsi="Times New Roman"/>
    </w:rPr>
  </w:style>
  <w:style w:type="character" w:customStyle="1" w:styleId="WW8Num8z0">
    <w:name w:val="WW8Num8z0"/>
    <w:rsid w:val="00EA5231"/>
    <w:rPr>
      <w:rFonts w:ascii="StarSymbol" w:hAnsi="StarSymbol"/>
    </w:rPr>
  </w:style>
  <w:style w:type="character" w:customStyle="1" w:styleId="WW8Num11z0">
    <w:name w:val="WW8Num11z0"/>
    <w:rsid w:val="00EA5231"/>
    <w:rPr>
      <w:color w:val="auto"/>
    </w:rPr>
  </w:style>
  <w:style w:type="character" w:customStyle="1" w:styleId="WW8Num12z0">
    <w:name w:val="WW8Num12z0"/>
    <w:rsid w:val="00EA5231"/>
    <w:rPr>
      <w:b w:val="0"/>
      <w:i w:val="0"/>
      <w:color w:val="auto"/>
    </w:rPr>
  </w:style>
  <w:style w:type="character" w:customStyle="1" w:styleId="WW8Num16z0">
    <w:name w:val="WW8Num16z0"/>
    <w:rsid w:val="00EA5231"/>
    <w:rPr>
      <w:sz w:val="20"/>
      <w:u w:val="none"/>
    </w:rPr>
  </w:style>
  <w:style w:type="character" w:customStyle="1" w:styleId="WW8Num18z1">
    <w:name w:val="WW8Num18z1"/>
    <w:rsid w:val="00EA5231"/>
    <w:rPr>
      <w:b w:val="0"/>
      <w:i w:val="0"/>
    </w:rPr>
  </w:style>
  <w:style w:type="character" w:customStyle="1" w:styleId="WW-Absatz-Standardschriftart">
    <w:name w:val="WW-Absatz-Standardschriftart"/>
    <w:rsid w:val="00EA5231"/>
  </w:style>
  <w:style w:type="character" w:customStyle="1" w:styleId="WW8Num6z0">
    <w:name w:val="WW8Num6z0"/>
    <w:rsid w:val="00EA5231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EA5231"/>
    <w:rPr>
      <w:b w:val="0"/>
      <w:i w:val="0"/>
    </w:rPr>
  </w:style>
  <w:style w:type="character" w:customStyle="1" w:styleId="WW8Num9z0">
    <w:name w:val="WW8Num9z0"/>
    <w:rsid w:val="00EA5231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EA5231"/>
    <w:rPr>
      <w:rFonts w:ascii="Wingdings" w:hAnsi="Wingdings"/>
    </w:rPr>
  </w:style>
  <w:style w:type="character" w:customStyle="1" w:styleId="WW8Num11z1">
    <w:name w:val="WW8Num11z1"/>
    <w:rsid w:val="00EA5231"/>
    <w:rPr>
      <w:rFonts w:ascii="Courier New" w:hAnsi="Courier New" w:cs="StarSymbol"/>
    </w:rPr>
  </w:style>
  <w:style w:type="character" w:customStyle="1" w:styleId="WW8Num11z3">
    <w:name w:val="WW8Num11z3"/>
    <w:rsid w:val="00EA5231"/>
    <w:rPr>
      <w:rFonts w:ascii="Symbol" w:hAnsi="Symbol"/>
    </w:rPr>
  </w:style>
  <w:style w:type="character" w:customStyle="1" w:styleId="WW8Num12z2">
    <w:name w:val="WW8Num12z2"/>
    <w:rsid w:val="00EA5231"/>
    <w:rPr>
      <w:rFonts w:ascii="Wingdings" w:hAnsi="Wingdings"/>
    </w:rPr>
  </w:style>
  <w:style w:type="character" w:customStyle="1" w:styleId="WW8Num15z2">
    <w:name w:val="WW8Num15z2"/>
    <w:rsid w:val="00EA5231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EA5231"/>
    <w:rPr>
      <w:rFonts w:ascii="Times New Roman" w:hAnsi="Times New Roman"/>
    </w:rPr>
  </w:style>
  <w:style w:type="character" w:customStyle="1" w:styleId="WW8Num19z1">
    <w:name w:val="WW8Num19z1"/>
    <w:rsid w:val="00EA5231"/>
    <w:rPr>
      <w:color w:val="auto"/>
      <w:sz w:val="24"/>
    </w:rPr>
  </w:style>
  <w:style w:type="character" w:customStyle="1" w:styleId="WW8Num19z2">
    <w:name w:val="WW8Num19z2"/>
    <w:rsid w:val="00EA5231"/>
    <w:rPr>
      <w:sz w:val="24"/>
    </w:rPr>
  </w:style>
  <w:style w:type="character" w:customStyle="1" w:styleId="WW8Num21z0">
    <w:name w:val="WW8Num21z0"/>
    <w:rsid w:val="00EA5231"/>
    <w:rPr>
      <w:b w:val="0"/>
      <w:i w:val="0"/>
      <w:color w:val="auto"/>
    </w:rPr>
  </w:style>
  <w:style w:type="character" w:customStyle="1" w:styleId="WW8Num24z0">
    <w:name w:val="WW8Num24z0"/>
    <w:rsid w:val="00EA5231"/>
    <w:rPr>
      <w:color w:val="auto"/>
    </w:rPr>
  </w:style>
  <w:style w:type="character" w:customStyle="1" w:styleId="WW8Num26z0">
    <w:name w:val="WW8Num26z0"/>
    <w:rsid w:val="00EA5231"/>
    <w:rPr>
      <w:color w:val="000000"/>
    </w:rPr>
  </w:style>
  <w:style w:type="character" w:customStyle="1" w:styleId="WW8Num29z0">
    <w:name w:val="WW8Num29z0"/>
    <w:rsid w:val="00EA5231"/>
    <w:rPr>
      <w:color w:val="auto"/>
    </w:rPr>
  </w:style>
  <w:style w:type="character" w:customStyle="1" w:styleId="WW8Num30z1">
    <w:name w:val="WW8Num30z1"/>
    <w:rsid w:val="00EA5231"/>
    <w:rPr>
      <w:b w:val="0"/>
      <w:i w:val="0"/>
    </w:rPr>
  </w:style>
  <w:style w:type="character" w:customStyle="1" w:styleId="WW8Num32z0">
    <w:name w:val="WW8Num32z0"/>
    <w:rsid w:val="00EA5231"/>
    <w:rPr>
      <w:color w:val="auto"/>
    </w:rPr>
  </w:style>
  <w:style w:type="character" w:customStyle="1" w:styleId="WW8Num33z0">
    <w:name w:val="WW8Num33z0"/>
    <w:rsid w:val="00EA5231"/>
    <w:rPr>
      <w:b w:val="0"/>
      <w:i w:val="0"/>
      <w:color w:val="auto"/>
    </w:rPr>
  </w:style>
  <w:style w:type="character" w:customStyle="1" w:styleId="WW8Num34z0">
    <w:name w:val="WW8Num34z0"/>
    <w:rsid w:val="00EA5231"/>
    <w:rPr>
      <w:color w:val="auto"/>
    </w:rPr>
  </w:style>
  <w:style w:type="character" w:customStyle="1" w:styleId="WW8Num38z0">
    <w:name w:val="WW8Num38z0"/>
    <w:rsid w:val="00EA5231"/>
    <w:rPr>
      <w:sz w:val="20"/>
      <w:u w:val="none"/>
    </w:rPr>
  </w:style>
  <w:style w:type="character" w:customStyle="1" w:styleId="WW8Num40z0">
    <w:name w:val="WW8Num40z0"/>
    <w:rsid w:val="00EA5231"/>
    <w:rPr>
      <w:color w:val="000000"/>
    </w:rPr>
  </w:style>
  <w:style w:type="character" w:customStyle="1" w:styleId="WW8Num41z0">
    <w:name w:val="WW8Num41z0"/>
    <w:rsid w:val="00EA5231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EA5231"/>
  </w:style>
  <w:style w:type="character" w:customStyle="1" w:styleId="Znakiprzypiswdolnych">
    <w:name w:val="Znaki przypisów dolnych"/>
    <w:rsid w:val="00EA5231"/>
  </w:style>
  <w:style w:type="character" w:customStyle="1" w:styleId="WW-Znakiprzypiswdolnych">
    <w:name w:val="WW-Znaki przypisów dolnych"/>
    <w:rsid w:val="00EA5231"/>
    <w:rPr>
      <w:vertAlign w:val="superscript"/>
    </w:rPr>
  </w:style>
  <w:style w:type="paragraph" w:styleId="Lista">
    <w:name w:val="List"/>
    <w:basedOn w:val="Tekstpodstawowy"/>
    <w:rsid w:val="00EA5231"/>
    <w:pPr>
      <w:widowControl w:val="0"/>
      <w:suppressAutoHyphens/>
      <w:spacing w:before="120" w:line="240" w:lineRule="auto"/>
      <w:jc w:val="both"/>
    </w:pPr>
    <w:rPr>
      <w:rFonts w:ascii="Arial" w:hAnsi="Arial" w:cs="Courier New"/>
      <w:szCs w:val="20"/>
      <w:lang w:eastAsia="ar-SA"/>
    </w:rPr>
  </w:style>
  <w:style w:type="paragraph" w:styleId="Podpis0">
    <w:name w:val="Signature"/>
    <w:basedOn w:val="Normalny"/>
    <w:link w:val="PodpisZnak"/>
    <w:rsid w:val="00EA52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0"/>
    <w:rsid w:val="00EA5231"/>
    <w:rPr>
      <w:rFonts w:ascii="Times New Roman" w:eastAsia="Times New Roman" w:hAnsi="Times New Roman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EA52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EA52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EA52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EA52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EA52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EA5231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after="0" w:line="48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A5231"/>
    <w:pPr>
      <w:widowControl w:val="0"/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roPublico">
    <w:name w:val="ProPublico"/>
    <w:rsid w:val="00EA5231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ny2">
    <w:name w:val="Normalny2"/>
    <w:rsid w:val="00EA5231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EA5231"/>
    <w:pPr>
      <w:widowControl w:val="0"/>
      <w:suppressAutoHyphens/>
      <w:spacing w:after="0" w:line="360" w:lineRule="atLeast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">
    <w:name w:val="ust"/>
    <w:rsid w:val="00EA523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EA5231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">
    <w:name w:val="Normal Table"/>
    <w:rsid w:val="00EA5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A523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EA523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EA52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EA5231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BodyText2">
    <w:name w:val="Body Text 2"/>
    <w:basedOn w:val="Normalny"/>
    <w:rsid w:val="00EA523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EA5231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EA5231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EA5231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WW-Zawartotabeli">
    <w:name w:val="WW-Zawartość tabeli"/>
    <w:basedOn w:val="Tekstpodstawowy"/>
    <w:rsid w:val="00EA5231"/>
    <w:pPr>
      <w:widowControl w:val="0"/>
      <w:suppressLineNumbers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Nagwektabeli">
    <w:name w:val="Nagłówek tabeli"/>
    <w:basedOn w:val="Zawartotabeli"/>
    <w:rsid w:val="00EA523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A5231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A52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StandardowyNormalny1">
    <w:name w:val="Standardowy.Normalny1"/>
    <w:rsid w:val="00E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EA5231"/>
    <w:rPr>
      <w:rFonts w:ascii="Symbol" w:hAnsi="Symbol"/>
    </w:rPr>
  </w:style>
  <w:style w:type="paragraph" w:customStyle="1" w:styleId="xl26">
    <w:name w:val="xl26"/>
    <w:basedOn w:val="Normalny"/>
    <w:rsid w:val="00EA5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EA5231"/>
    <w:pPr>
      <w:widowControl w:val="0"/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 Znak Znak Znak Znak"/>
    <w:basedOn w:val="Normalny"/>
    <w:autoRedefine/>
    <w:rsid w:val="00EA5231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EA5231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A523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2">
    <w:name w:val="2"/>
    <w:basedOn w:val="Normalny"/>
    <w:autoRedefine/>
    <w:rsid w:val="00EA5231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EA5231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E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3">
    <w:name w:val="Body Text Indent 3"/>
    <w:basedOn w:val="Normalny"/>
    <w:rsid w:val="00EA5231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ny"/>
    <w:rsid w:val="00EA5231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EA523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EA5231"/>
    <w:rPr>
      <w:i/>
      <w:iCs/>
    </w:rPr>
  </w:style>
  <w:style w:type="paragraph" w:customStyle="1" w:styleId="Nagwek10">
    <w:name w:val="Nagłówek1"/>
    <w:basedOn w:val="Normalny"/>
    <w:next w:val="Tekstpodstawowy"/>
    <w:rsid w:val="00EA52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EA5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56z0">
    <w:name w:val="WW8Num56z0"/>
    <w:rsid w:val="00EA5231"/>
    <w:rPr>
      <w:strike w:val="0"/>
      <w:dstrike w:val="0"/>
    </w:rPr>
  </w:style>
  <w:style w:type="character" w:customStyle="1" w:styleId="WW8Num5z0">
    <w:name w:val="WW8Num5z0"/>
    <w:rsid w:val="00EA5231"/>
    <w:rPr>
      <w:rFonts w:ascii="Wingdings" w:hAnsi="Wingdings"/>
    </w:rPr>
  </w:style>
  <w:style w:type="character" w:customStyle="1" w:styleId="WW8Num9z2">
    <w:name w:val="WW8Num9z2"/>
    <w:rsid w:val="00EA5231"/>
    <w:rPr>
      <w:rFonts w:ascii="Symbol" w:hAnsi="Symbol"/>
      <w:b w:val="0"/>
      <w:i w:val="0"/>
    </w:rPr>
  </w:style>
  <w:style w:type="character" w:customStyle="1" w:styleId="WW8Num9z3">
    <w:name w:val="WW8Num9z3"/>
    <w:rsid w:val="00EA5231"/>
    <w:rPr>
      <w:b w:val="0"/>
      <w:i w:val="0"/>
    </w:rPr>
  </w:style>
  <w:style w:type="character" w:customStyle="1" w:styleId="WW8Num12z1">
    <w:name w:val="WW8Num12z1"/>
    <w:rsid w:val="00EA523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A5231"/>
    <w:rPr>
      <w:b w:val="0"/>
      <w:i w:val="0"/>
    </w:rPr>
  </w:style>
  <w:style w:type="character" w:customStyle="1" w:styleId="WW8Num14z0">
    <w:name w:val="WW8Num14z0"/>
    <w:rsid w:val="00EA5231"/>
    <w:rPr>
      <w:sz w:val="22"/>
      <w:szCs w:val="22"/>
    </w:rPr>
  </w:style>
  <w:style w:type="character" w:customStyle="1" w:styleId="WW8Num15z0">
    <w:name w:val="WW8Num15z0"/>
    <w:rsid w:val="00EA5231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EA5231"/>
    <w:rPr>
      <w:b w:val="0"/>
      <w:i w:val="0"/>
    </w:rPr>
  </w:style>
  <w:style w:type="character" w:customStyle="1" w:styleId="WW8Num22z0">
    <w:name w:val="WW8Num22z0"/>
    <w:rsid w:val="00EA5231"/>
    <w:rPr>
      <w:b w:val="0"/>
      <w:i w:val="0"/>
      <w:sz w:val="24"/>
      <w:szCs w:val="22"/>
    </w:rPr>
  </w:style>
  <w:style w:type="character" w:customStyle="1" w:styleId="WW8Num25z0">
    <w:name w:val="WW8Num25z0"/>
    <w:rsid w:val="00EA5231"/>
    <w:rPr>
      <w:b w:val="0"/>
      <w:sz w:val="24"/>
      <w:szCs w:val="24"/>
      <w:u w:val="none"/>
    </w:rPr>
  </w:style>
  <w:style w:type="character" w:customStyle="1" w:styleId="WW8Num27z0">
    <w:name w:val="WW8Num27z0"/>
    <w:rsid w:val="00EA5231"/>
    <w:rPr>
      <w:b w:val="0"/>
      <w:sz w:val="22"/>
      <w:szCs w:val="22"/>
    </w:rPr>
  </w:style>
  <w:style w:type="character" w:customStyle="1" w:styleId="WW8Num30z0">
    <w:name w:val="WW8Num30z0"/>
    <w:rsid w:val="00EA5231"/>
    <w:rPr>
      <w:b w:val="0"/>
      <w:i w:val="0"/>
      <w:sz w:val="24"/>
      <w:szCs w:val="24"/>
    </w:rPr>
  </w:style>
  <w:style w:type="character" w:customStyle="1" w:styleId="WW8Num35z1">
    <w:name w:val="WW8Num35z1"/>
    <w:rsid w:val="00EA5231"/>
    <w:rPr>
      <w:rFonts w:ascii="Times New Roman" w:hAnsi="Times New Roman" w:cs="Times New Roman"/>
    </w:rPr>
  </w:style>
  <w:style w:type="character" w:customStyle="1" w:styleId="WW8Num42z0">
    <w:name w:val="WW8Num42z0"/>
    <w:rsid w:val="00EA5231"/>
    <w:rPr>
      <w:b w:val="0"/>
      <w:i w:val="0"/>
    </w:rPr>
  </w:style>
  <w:style w:type="character" w:customStyle="1" w:styleId="WW8Num43z0">
    <w:name w:val="WW8Num43z0"/>
    <w:rsid w:val="00EA5231"/>
    <w:rPr>
      <w:b w:val="0"/>
      <w:i w:val="0"/>
      <w:sz w:val="24"/>
    </w:rPr>
  </w:style>
  <w:style w:type="character" w:customStyle="1" w:styleId="WW8Num44z0">
    <w:name w:val="WW8Num44z0"/>
    <w:rsid w:val="00EA5231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EA5231"/>
  </w:style>
  <w:style w:type="character" w:customStyle="1" w:styleId="WW8Num6z2">
    <w:name w:val="WW8Num6z2"/>
    <w:rsid w:val="00EA5231"/>
    <w:rPr>
      <w:rFonts w:ascii="Wingdings" w:hAnsi="Wingdings"/>
    </w:rPr>
  </w:style>
  <w:style w:type="character" w:customStyle="1" w:styleId="WW8Num17z0">
    <w:name w:val="WW8Num17z0"/>
    <w:rsid w:val="00EA5231"/>
    <w:rPr>
      <w:b w:val="0"/>
      <w:sz w:val="24"/>
      <w:szCs w:val="24"/>
      <w:u w:val="none"/>
    </w:rPr>
  </w:style>
  <w:style w:type="character" w:customStyle="1" w:styleId="WW8Num23z0">
    <w:name w:val="WW8Num23z0"/>
    <w:rsid w:val="00EA5231"/>
    <w:rPr>
      <w:sz w:val="22"/>
      <w:szCs w:val="22"/>
    </w:rPr>
  </w:style>
  <w:style w:type="character" w:customStyle="1" w:styleId="WW8Num28z0">
    <w:name w:val="WW8Num28z0"/>
    <w:rsid w:val="00EA5231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EA5231"/>
    <w:rPr>
      <w:b w:val="0"/>
      <w:i w:val="0"/>
      <w:sz w:val="24"/>
      <w:szCs w:val="24"/>
    </w:rPr>
  </w:style>
  <w:style w:type="character" w:customStyle="1" w:styleId="WW8Num31z2">
    <w:name w:val="WW8Num31z2"/>
    <w:rsid w:val="00EA5231"/>
    <w:rPr>
      <w:rFonts w:ascii="Symbol" w:hAnsi="Symbol"/>
      <w:b w:val="0"/>
      <w:i w:val="0"/>
    </w:rPr>
  </w:style>
  <w:style w:type="character" w:customStyle="1" w:styleId="WW8Num31z3">
    <w:name w:val="WW8Num31z3"/>
    <w:rsid w:val="00EA5231"/>
    <w:rPr>
      <w:b w:val="0"/>
      <w:i w:val="0"/>
    </w:rPr>
  </w:style>
  <w:style w:type="character" w:customStyle="1" w:styleId="WW8Num34z1">
    <w:name w:val="WW8Num34z1"/>
    <w:rsid w:val="00EA5231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EA5231"/>
    <w:rPr>
      <w:sz w:val="22"/>
      <w:szCs w:val="22"/>
    </w:rPr>
  </w:style>
  <w:style w:type="character" w:customStyle="1" w:styleId="WW8Num37z0">
    <w:name w:val="WW8Num37z0"/>
    <w:rsid w:val="00EA5231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EA5231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EA5231"/>
    <w:rPr>
      <w:b w:val="0"/>
      <w:bCs w:val="0"/>
      <w:i w:val="0"/>
      <w:color w:val="000000"/>
    </w:rPr>
  </w:style>
  <w:style w:type="character" w:customStyle="1" w:styleId="WW8Num41z1">
    <w:name w:val="WW8Num41z1"/>
    <w:rsid w:val="00EA5231"/>
    <w:rPr>
      <w:rFonts w:ascii="Courier New" w:hAnsi="Courier New" w:cs="Courier New"/>
    </w:rPr>
  </w:style>
  <w:style w:type="character" w:customStyle="1" w:styleId="WW8Num41z2">
    <w:name w:val="WW8Num41z2"/>
    <w:rsid w:val="00EA5231"/>
    <w:rPr>
      <w:rFonts w:ascii="Wingdings" w:hAnsi="Wingdings"/>
    </w:rPr>
  </w:style>
  <w:style w:type="character" w:customStyle="1" w:styleId="WW8Num43z1">
    <w:name w:val="WW8Num43z1"/>
    <w:rsid w:val="00EA5231"/>
    <w:rPr>
      <w:rFonts w:ascii="Courier New" w:hAnsi="Courier New"/>
    </w:rPr>
  </w:style>
  <w:style w:type="character" w:customStyle="1" w:styleId="WW8Num43z2">
    <w:name w:val="WW8Num43z2"/>
    <w:rsid w:val="00EA5231"/>
    <w:rPr>
      <w:rFonts w:ascii="Wingdings" w:hAnsi="Wingdings"/>
    </w:rPr>
  </w:style>
  <w:style w:type="character" w:customStyle="1" w:styleId="WW8Num43z3">
    <w:name w:val="WW8Num43z3"/>
    <w:rsid w:val="00EA5231"/>
    <w:rPr>
      <w:rFonts w:ascii="Symbol" w:hAnsi="Symbol"/>
    </w:rPr>
  </w:style>
  <w:style w:type="character" w:customStyle="1" w:styleId="WW8Num45z0">
    <w:name w:val="WW8Num45z0"/>
    <w:rsid w:val="00EA5231"/>
    <w:rPr>
      <w:rFonts w:ascii="Symbol" w:hAnsi="Symbol"/>
    </w:rPr>
  </w:style>
  <w:style w:type="character" w:customStyle="1" w:styleId="WW8Num45z1">
    <w:name w:val="WW8Num45z1"/>
    <w:rsid w:val="00EA5231"/>
    <w:rPr>
      <w:rFonts w:ascii="Courier New" w:hAnsi="Courier New" w:cs="Courier New"/>
    </w:rPr>
  </w:style>
  <w:style w:type="character" w:customStyle="1" w:styleId="WW8Num45z2">
    <w:name w:val="WW8Num45z2"/>
    <w:rsid w:val="00EA5231"/>
    <w:rPr>
      <w:rFonts w:ascii="Wingdings" w:hAnsi="Wingdings"/>
    </w:rPr>
  </w:style>
  <w:style w:type="character" w:customStyle="1" w:styleId="WW8Num47z0">
    <w:name w:val="WW8Num47z0"/>
    <w:rsid w:val="00EA5231"/>
    <w:rPr>
      <w:sz w:val="22"/>
      <w:szCs w:val="22"/>
    </w:rPr>
  </w:style>
  <w:style w:type="character" w:customStyle="1" w:styleId="WW8Num47z1">
    <w:name w:val="WW8Num47z1"/>
    <w:rsid w:val="00EA5231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EA5231"/>
    <w:rPr>
      <w:rFonts w:ascii="Wingdings" w:hAnsi="Wingdings"/>
    </w:rPr>
  </w:style>
  <w:style w:type="character" w:customStyle="1" w:styleId="WW8Num48z2">
    <w:name w:val="WW8Num48z2"/>
    <w:rsid w:val="00EA5231"/>
    <w:rPr>
      <w:rFonts w:ascii="Symbol" w:hAnsi="Symbol"/>
    </w:rPr>
  </w:style>
  <w:style w:type="character" w:customStyle="1" w:styleId="WW8Num52z0">
    <w:name w:val="WW8Num52z0"/>
    <w:rsid w:val="00EA5231"/>
    <w:rPr>
      <w:sz w:val="22"/>
      <w:szCs w:val="22"/>
    </w:rPr>
  </w:style>
  <w:style w:type="character" w:customStyle="1" w:styleId="WW8Num54z0">
    <w:name w:val="WW8Num54z0"/>
    <w:rsid w:val="00EA5231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EA5231"/>
    <w:rPr>
      <w:b w:val="0"/>
      <w:i w:val="0"/>
    </w:rPr>
  </w:style>
  <w:style w:type="character" w:customStyle="1" w:styleId="WW8Num60z0">
    <w:name w:val="WW8Num60z0"/>
    <w:rsid w:val="00EA5231"/>
    <w:rPr>
      <w:rFonts w:ascii="Symbol" w:hAnsi="Symbol"/>
    </w:rPr>
  </w:style>
  <w:style w:type="character" w:customStyle="1" w:styleId="WW8Num62z0">
    <w:name w:val="WW8Num62z0"/>
    <w:rsid w:val="00EA5231"/>
    <w:rPr>
      <w:b w:val="0"/>
      <w:i w:val="0"/>
    </w:rPr>
  </w:style>
  <w:style w:type="character" w:customStyle="1" w:styleId="WW8Num63z0">
    <w:name w:val="WW8Num63z0"/>
    <w:rsid w:val="00EA5231"/>
    <w:rPr>
      <w:rFonts w:ascii="Symbol" w:hAnsi="Symbol"/>
    </w:rPr>
  </w:style>
  <w:style w:type="character" w:customStyle="1" w:styleId="WW8Num63z1">
    <w:name w:val="WW8Num63z1"/>
    <w:rsid w:val="00EA5231"/>
    <w:rPr>
      <w:rFonts w:ascii="Courier New" w:hAnsi="Courier New" w:cs="Courier New"/>
    </w:rPr>
  </w:style>
  <w:style w:type="character" w:customStyle="1" w:styleId="WW8Num63z2">
    <w:name w:val="WW8Num63z2"/>
    <w:rsid w:val="00EA5231"/>
    <w:rPr>
      <w:rFonts w:ascii="Wingdings" w:hAnsi="Wingdings"/>
    </w:rPr>
  </w:style>
  <w:style w:type="character" w:customStyle="1" w:styleId="WW8Num65z0">
    <w:name w:val="WW8Num65z0"/>
    <w:rsid w:val="00EA5231"/>
    <w:rPr>
      <w:rFonts w:ascii="Symbol" w:hAnsi="Symbol"/>
    </w:rPr>
  </w:style>
  <w:style w:type="character" w:customStyle="1" w:styleId="WW8Num65z1">
    <w:name w:val="WW8Num65z1"/>
    <w:rsid w:val="00EA5231"/>
    <w:rPr>
      <w:rFonts w:ascii="Courier New" w:hAnsi="Courier New" w:cs="Courier New"/>
    </w:rPr>
  </w:style>
  <w:style w:type="character" w:customStyle="1" w:styleId="WW8Num65z2">
    <w:name w:val="WW8Num65z2"/>
    <w:rsid w:val="00EA5231"/>
    <w:rPr>
      <w:rFonts w:ascii="Wingdings" w:hAnsi="Wingdings"/>
    </w:rPr>
  </w:style>
  <w:style w:type="character" w:customStyle="1" w:styleId="WW8Num66z0">
    <w:name w:val="WW8Num66z0"/>
    <w:rsid w:val="00EA5231"/>
    <w:rPr>
      <w:rFonts w:ascii="Symbol" w:hAnsi="Symbol"/>
    </w:rPr>
  </w:style>
  <w:style w:type="character" w:customStyle="1" w:styleId="WW8Num67z0">
    <w:name w:val="WW8Num67z0"/>
    <w:rsid w:val="00EA5231"/>
    <w:rPr>
      <w:b w:val="0"/>
      <w:bCs/>
      <w:sz w:val="22"/>
      <w:szCs w:val="22"/>
    </w:rPr>
  </w:style>
  <w:style w:type="character" w:customStyle="1" w:styleId="WW8Num67z1">
    <w:name w:val="WW8Num67z1"/>
    <w:rsid w:val="00EA5231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EA5231"/>
    <w:rPr>
      <w:rFonts w:ascii="Times New Roman" w:hAnsi="Times New Roman" w:cs="Times New Roman"/>
    </w:rPr>
  </w:style>
  <w:style w:type="character" w:customStyle="1" w:styleId="WW8Num69z1">
    <w:name w:val="WW8Num69z1"/>
    <w:rsid w:val="00EA5231"/>
    <w:rPr>
      <w:rFonts w:ascii="Courier New" w:hAnsi="Courier New" w:cs="Courier New"/>
    </w:rPr>
  </w:style>
  <w:style w:type="character" w:customStyle="1" w:styleId="WW8Num69z2">
    <w:name w:val="WW8Num69z2"/>
    <w:rsid w:val="00EA5231"/>
    <w:rPr>
      <w:rFonts w:ascii="Wingdings" w:hAnsi="Wingdings"/>
    </w:rPr>
  </w:style>
  <w:style w:type="character" w:customStyle="1" w:styleId="WW8Num69z3">
    <w:name w:val="WW8Num69z3"/>
    <w:rsid w:val="00EA5231"/>
    <w:rPr>
      <w:rFonts w:ascii="Symbol" w:hAnsi="Symbol"/>
    </w:rPr>
  </w:style>
  <w:style w:type="character" w:customStyle="1" w:styleId="WW8Num70z0">
    <w:name w:val="WW8Num70z0"/>
    <w:rsid w:val="00EA5231"/>
    <w:rPr>
      <w:b w:val="0"/>
      <w:i w:val="0"/>
    </w:rPr>
  </w:style>
  <w:style w:type="character" w:customStyle="1" w:styleId="WW8Num71z0">
    <w:name w:val="WW8Num71z0"/>
    <w:rsid w:val="00EA5231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EA5231"/>
    <w:rPr>
      <w:b w:val="0"/>
      <w:bCs w:val="0"/>
      <w:i w:val="0"/>
      <w:color w:val="000000"/>
    </w:rPr>
  </w:style>
  <w:style w:type="character" w:customStyle="1" w:styleId="WW8Num73z0">
    <w:name w:val="WW8Num73z0"/>
    <w:rsid w:val="00EA5231"/>
    <w:rPr>
      <w:sz w:val="22"/>
      <w:szCs w:val="22"/>
    </w:rPr>
  </w:style>
  <w:style w:type="character" w:customStyle="1" w:styleId="WW8Num73z1">
    <w:name w:val="WW8Num73z1"/>
    <w:rsid w:val="00EA5231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EA5231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EA5231"/>
    <w:rPr>
      <w:rFonts w:ascii="Symbol" w:hAnsi="Symbol"/>
      <w:color w:val="000000"/>
    </w:rPr>
  </w:style>
  <w:style w:type="character" w:customStyle="1" w:styleId="WW8Num76z1">
    <w:name w:val="WW8Num76z1"/>
    <w:rsid w:val="00EA5231"/>
    <w:rPr>
      <w:rFonts w:ascii="Courier New" w:hAnsi="Courier New" w:cs="Courier New"/>
    </w:rPr>
  </w:style>
  <w:style w:type="character" w:customStyle="1" w:styleId="WW8Num76z2">
    <w:name w:val="WW8Num76z2"/>
    <w:rsid w:val="00EA5231"/>
    <w:rPr>
      <w:rFonts w:ascii="Wingdings" w:hAnsi="Wingdings"/>
    </w:rPr>
  </w:style>
  <w:style w:type="character" w:customStyle="1" w:styleId="WW8Num76z3">
    <w:name w:val="WW8Num76z3"/>
    <w:rsid w:val="00EA5231"/>
    <w:rPr>
      <w:rFonts w:ascii="Symbol" w:hAnsi="Symbol"/>
    </w:rPr>
  </w:style>
  <w:style w:type="character" w:customStyle="1" w:styleId="WW8Num77z1">
    <w:name w:val="WW8Num77z1"/>
    <w:rsid w:val="00EA5231"/>
    <w:rPr>
      <w:b w:val="0"/>
      <w:i w:val="0"/>
    </w:rPr>
  </w:style>
  <w:style w:type="character" w:customStyle="1" w:styleId="WW8Num80z0">
    <w:name w:val="WW8Num80z0"/>
    <w:rsid w:val="00EA5231"/>
    <w:rPr>
      <w:b w:val="0"/>
      <w:i w:val="0"/>
    </w:rPr>
  </w:style>
  <w:style w:type="character" w:customStyle="1" w:styleId="WW8Num81z0">
    <w:name w:val="WW8Num81z0"/>
    <w:rsid w:val="00EA5231"/>
    <w:rPr>
      <w:b w:val="0"/>
      <w:i w:val="0"/>
    </w:rPr>
  </w:style>
  <w:style w:type="character" w:customStyle="1" w:styleId="WW8Num82z0">
    <w:name w:val="WW8Num82z0"/>
    <w:rsid w:val="00EA5231"/>
    <w:rPr>
      <w:b w:val="0"/>
      <w:i w:val="0"/>
    </w:rPr>
  </w:style>
  <w:style w:type="character" w:customStyle="1" w:styleId="WW8Num83z0">
    <w:name w:val="WW8Num83z0"/>
    <w:rsid w:val="00EA5231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EA5231"/>
    <w:rPr>
      <w:rFonts w:ascii="Symbol" w:hAnsi="Symbol"/>
      <w:b w:val="0"/>
      <w:i w:val="0"/>
    </w:rPr>
  </w:style>
  <w:style w:type="character" w:customStyle="1" w:styleId="WW8Num85z0">
    <w:name w:val="WW8Num85z0"/>
    <w:rsid w:val="00EA5231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EA5231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EA5231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EA5231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EA5231"/>
    <w:rPr>
      <w:b w:val="0"/>
      <w:i w:val="0"/>
    </w:rPr>
  </w:style>
  <w:style w:type="character" w:customStyle="1" w:styleId="WW8Num88z0">
    <w:name w:val="WW8Num88z0"/>
    <w:rsid w:val="00EA5231"/>
    <w:rPr>
      <w:b w:val="0"/>
      <w:i w:val="0"/>
    </w:rPr>
  </w:style>
  <w:style w:type="character" w:customStyle="1" w:styleId="WW8Num89z0">
    <w:name w:val="WW8Num89z0"/>
    <w:rsid w:val="00EA5231"/>
    <w:rPr>
      <w:b w:val="0"/>
    </w:rPr>
  </w:style>
  <w:style w:type="character" w:customStyle="1" w:styleId="WW8Num90z0">
    <w:name w:val="WW8Num90z0"/>
    <w:rsid w:val="00EA5231"/>
    <w:rPr>
      <w:rFonts w:ascii="Symbol" w:hAnsi="Symbol"/>
    </w:rPr>
  </w:style>
  <w:style w:type="character" w:customStyle="1" w:styleId="WW8Num90z1">
    <w:name w:val="WW8Num90z1"/>
    <w:rsid w:val="00EA5231"/>
    <w:rPr>
      <w:rFonts w:ascii="Courier New" w:hAnsi="Courier New" w:cs="Courier New"/>
    </w:rPr>
  </w:style>
  <w:style w:type="character" w:customStyle="1" w:styleId="WW8Num90z2">
    <w:name w:val="WW8Num90z2"/>
    <w:rsid w:val="00EA5231"/>
    <w:rPr>
      <w:rFonts w:ascii="Wingdings" w:hAnsi="Wingdings"/>
    </w:rPr>
  </w:style>
  <w:style w:type="character" w:customStyle="1" w:styleId="WW8Num93z0">
    <w:name w:val="WW8Num93z0"/>
    <w:rsid w:val="00EA5231"/>
    <w:rPr>
      <w:b w:val="0"/>
      <w:i w:val="0"/>
    </w:rPr>
  </w:style>
  <w:style w:type="character" w:customStyle="1" w:styleId="WW8Num94z0">
    <w:name w:val="WW8Num94z0"/>
    <w:rsid w:val="00EA5231"/>
    <w:rPr>
      <w:b w:val="0"/>
      <w:i w:val="0"/>
      <w:sz w:val="24"/>
      <w:szCs w:val="24"/>
    </w:rPr>
  </w:style>
  <w:style w:type="character" w:customStyle="1" w:styleId="WW8Num96z0">
    <w:name w:val="WW8Num96z0"/>
    <w:rsid w:val="00EA5231"/>
    <w:rPr>
      <w:rFonts w:ascii="Symbol" w:hAnsi="Symbol"/>
    </w:rPr>
  </w:style>
  <w:style w:type="character" w:customStyle="1" w:styleId="WW8Num96z1">
    <w:name w:val="WW8Num96z1"/>
    <w:rsid w:val="00EA5231"/>
    <w:rPr>
      <w:rFonts w:ascii="Courier New" w:hAnsi="Courier New" w:cs="Courier New"/>
    </w:rPr>
  </w:style>
  <w:style w:type="character" w:customStyle="1" w:styleId="WW8Num96z2">
    <w:name w:val="WW8Num96z2"/>
    <w:rsid w:val="00EA5231"/>
    <w:rPr>
      <w:rFonts w:ascii="Wingdings" w:hAnsi="Wingdings"/>
    </w:rPr>
  </w:style>
  <w:style w:type="character" w:customStyle="1" w:styleId="WW8Num102z0">
    <w:name w:val="WW8Num102z0"/>
    <w:rsid w:val="00EA5231"/>
    <w:rPr>
      <w:rFonts w:ascii="Symbol" w:hAnsi="Symbol"/>
    </w:rPr>
  </w:style>
  <w:style w:type="character" w:customStyle="1" w:styleId="WW8Num102z1">
    <w:name w:val="WW8Num102z1"/>
    <w:rsid w:val="00EA5231"/>
    <w:rPr>
      <w:rFonts w:ascii="Courier New" w:hAnsi="Courier New" w:cs="Courier New"/>
    </w:rPr>
  </w:style>
  <w:style w:type="character" w:customStyle="1" w:styleId="WW8Num102z2">
    <w:name w:val="WW8Num102z2"/>
    <w:rsid w:val="00EA5231"/>
    <w:rPr>
      <w:rFonts w:ascii="Wingdings" w:hAnsi="Wingdings"/>
    </w:rPr>
  </w:style>
  <w:style w:type="character" w:customStyle="1" w:styleId="WW8Num104z0">
    <w:name w:val="WW8Num104z0"/>
    <w:rsid w:val="00EA5231"/>
    <w:rPr>
      <w:b w:val="0"/>
      <w:i w:val="0"/>
      <w:sz w:val="22"/>
      <w:szCs w:val="22"/>
    </w:rPr>
  </w:style>
  <w:style w:type="character" w:customStyle="1" w:styleId="WW8Num105z0">
    <w:name w:val="WW8Num105z0"/>
    <w:rsid w:val="00EA5231"/>
    <w:rPr>
      <w:sz w:val="24"/>
      <w:szCs w:val="24"/>
    </w:rPr>
  </w:style>
  <w:style w:type="character" w:customStyle="1" w:styleId="WW8Num105z1">
    <w:name w:val="WW8Num105z1"/>
    <w:rsid w:val="00EA5231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EA5231"/>
    <w:rPr>
      <w:rFonts w:ascii="Times New Roman" w:hAnsi="Times New Roman" w:cs="Times New Roman"/>
    </w:rPr>
  </w:style>
  <w:style w:type="character" w:customStyle="1" w:styleId="WW8Num110z0">
    <w:name w:val="WW8Num110z0"/>
    <w:rsid w:val="00EA5231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EA5231"/>
    <w:rPr>
      <w:b w:val="0"/>
      <w:i w:val="0"/>
    </w:rPr>
  </w:style>
  <w:style w:type="character" w:customStyle="1" w:styleId="WW8Num113z0">
    <w:name w:val="WW8Num113z0"/>
    <w:rsid w:val="00EA5231"/>
    <w:rPr>
      <w:rFonts w:ascii="Symbol" w:hAnsi="Symbol"/>
      <w:color w:val="000000"/>
    </w:rPr>
  </w:style>
  <w:style w:type="character" w:customStyle="1" w:styleId="WW8Num114z0">
    <w:name w:val="WW8Num114z0"/>
    <w:rsid w:val="00EA5231"/>
    <w:rPr>
      <w:b w:val="0"/>
      <w:bCs w:val="0"/>
      <w:i w:val="0"/>
      <w:color w:val="000000"/>
    </w:rPr>
  </w:style>
  <w:style w:type="character" w:customStyle="1" w:styleId="WW8Num115z0">
    <w:name w:val="WW8Num115z0"/>
    <w:rsid w:val="00EA5231"/>
    <w:rPr>
      <w:b w:val="0"/>
      <w:i w:val="0"/>
    </w:rPr>
  </w:style>
  <w:style w:type="character" w:customStyle="1" w:styleId="WW8Num115z1">
    <w:name w:val="WW8Num115z1"/>
    <w:rsid w:val="00EA5231"/>
    <w:rPr>
      <w:rFonts w:ascii="Symbol" w:hAnsi="Symbol"/>
      <w:b w:val="0"/>
      <w:i w:val="0"/>
    </w:rPr>
  </w:style>
  <w:style w:type="character" w:customStyle="1" w:styleId="WW8Num118z0">
    <w:name w:val="WW8Num118z0"/>
    <w:rsid w:val="00EA5231"/>
    <w:rPr>
      <w:rFonts w:ascii="Symbol" w:hAnsi="Symbol"/>
    </w:rPr>
  </w:style>
  <w:style w:type="character" w:customStyle="1" w:styleId="WW8Num118z1">
    <w:name w:val="WW8Num118z1"/>
    <w:rsid w:val="00EA5231"/>
    <w:rPr>
      <w:rFonts w:ascii="Courier New" w:hAnsi="Courier New" w:cs="Courier New"/>
    </w:rPr>
  </w:style>
  <w:style w:type="character" w:customStyle="1" w:styleId="WW8Num118z2">
    <w:name w:val="WW8Num118z2"/>
    <w:rsid w:val="00EA5231"/>
    <w:rPr>
      <w:rFonts w:ascii="Wingdings" w:hAnsi="Wingdings"/>
    </w:rPr>
  </w:style>
  <w:style w:type="character" w:customStyle="1" w:styleId="WW8Num121z0">
    <w:name w:val="WW8Num121z0"/>
    <w:rsid w:val="00EA5231"/>
    <w:rPr>
      <w:b w:val="0"/>
      <w:i w:val="0"/>
      <w:sz w:val="24"/>
      <w:szCs w:val="24"/>
    </w:rPr>
  </w:style>
  <w:style w:type="character" w:customStyle="1" w:styleId="WW8Num122z0">
    <w:name w:val="WW8Num122z0"/>
    <w:rsid w:val="00EA5231"/>
    <w:rPr>
      <w:b w:val="0"/>
      <w:i w:val="0"/>
    </w:rPr>
  </w:style>
  <w:style w:type="character" w:customStyle="1" w:styleId="WW8Num122z1">
    <w:name w:val="WW8Num122z1"/>
    <w:rsid w:val="00EA5231"/>
    <w:rPr>
      <w:rFonts w:ascii="Symbol" w:hAnsi="Symbol"/>
      <w:b w:val="0"/>
      <w:i w:val="0"/>
    </w:rPr>
  </w:style>
  <w:style w:type="character" w:customStyle="1" w:styleId="WW8Num123z0">
    <w:name w:val="WW8Num123z0"/>
    <w:rsid w:val="00EA5231"/>
    <w:rPr>
      <w:b w:val="0"/>
      <w:i w:val="0"/>
    </w:rPr>
  </w:style>
  <w:style w:type="character" w:customStyle="1" w:styleId="WW8Num124z0">
    <w:name w:val="WW8Num124z0"/>
    <w:rsid w:val="00EA5231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EA5231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EA5231"/>
  </w:style>
  <w:style w:type="character" w:customStyle="1" w:styleId="Odwoanieprzypisudolnego1">
    <w:name w:val="Odwołanie przypisu dolnego1"/>
    <w:rsid w:val="00EA5231"/>
    <w:rPr>
      <w:vertAlign w:val="superscript"/>
    </w:rPr>
  </w:style>
  <w:style w:type="character" w:customStyle="1" w:styleId="akapitustep1">
    <w:name w:val="akapitustep1"/>
    <w:rsid w:val="00EA5231"/>
  </w:style>
  <w:style w:type="character" w:customStyle="1" w:styleId="Znakiprzypiswkocowych">
    <w:name w:val="Znaki przypisów końcowych"/>
    <w:rsid w:val="00EA5231"/>
    <w:rPr>
      <w:vertAlign w:val="superscript"/>
    </w:rPr>
  </w:style>
  <w:style w:type="character" w:customStyle="1" w:styleId="paraintropara">
    <w:name w:val="para_intropara"/>
    <w:rsid w:val="00EA5231"/>
  </w:style>
  <w:style w:type="character" w:customStyle="1" w:styleId="cechykoment">
    <w:name w:val="cechy_koment"/>
    <w:rsid w:val="00EA5231"/>
  </w:style>
  <w:style w:type="character" w:customStyle="1" w:styleId="CytatZnak">
    <w:name w:val="Cytat Znak"/>
    <w:rsid w:val="00EA5231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EA5231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EA5231"/>
    <w:rPr>
      <w:i/>
      <w:iCs/>
    </w:rPr>
  </w:style>
  <w:style w:type="character" w:styleId="Wyrnienieintensywne">
    <w:name w:val="Intense Emphasis"/>
    <w:qFormat/>
    <w:rsid w:val="00EA5231"/>
    <w:rPr>
      <w:b/>
      <w:bCs/>
      <w:i/>
      <w:iCs/>
    </w:rPr>
  </w:style>
  <w:style w:type="character" w:styleId="Odwoaniedelikatne">
    <w:name w:val="Subtle Reference"/>
    <w:qFormat/>
    <w:rsid w:val="00EA5231"/>
    <w:rPr>
      <w:smallCaps/>
    </w:rPr>
  </w:style>
  <w:style w:type="character" w:styleId="Odwoanieintensywne">
    <w:name w:val="Intense Reference"/>
    <w:qFormat/>
    <w:rsid w:val="00EA5231"/>
    <w:rPr>
      <w:b/>
      <w:bCs/>
      <w:smallCaps/>
    </w:rPr>
  </w:style>
  <w:style w:type="character" w:styleId="Tytuksiki">
    <w:name w:val="Book Title"/>
    <w:qFormat/>
    <w:rsid w:val="00EA5231"/>
    <w:rPr>
      <w:i/>
      <w:iCs/>
      <w:smallCaps/>
      <w:spacing w:val="5"/>
    </w:rPr>
  </w:style>
  <w:style w:type="character" w:styleId="UyteHipercze">
    <w:name w:val="FollowedHyperlink"/>
    <w:rsid w:val="00EA5231"/>
    <w:rPr>
      <w:color w:val="800080"/>
      <w:u w:val="single"/>
    </w:rPr>
  </w:style>
  <w:style w:type="character" w:customStyle="1" w:styleId="FontStyle105">
    <w:name w:val="Font Style105"/>
    <w:rsid w:val="00EA5231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EA5231"/>
  </w:style>
  <w:style w:type="paragraph" w:customStyle="1" w:styleId="Podpis1">
    <w:name w:val="Podpis1"/>
    <w:basedOn w:val="Normalny"/>
    <w:rsid w:val="00EA52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owy1">
    <w:name w:val="Standardowy1"/>
    <w:rsid w:val="00EA52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A523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A5231"/>
    <w:pPr>
      <w:widowControl w:val="0"/>
      <w:suppressAutoHyphens/>
      <w:spacing w:after="0" w:line="240" w:lineRule="auto"/>
      <w:ind w:left="3261" w:hanging="3260"/>
    </w:pPr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A5231"/>
    <w:pPr>
      <w:widowControl w:val="0"/>
      <w:suppressAutoHyphens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EA523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EA5231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A5231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A523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EA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EA5231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EA52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EA5231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EA5231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21">
    <w:name w:val="Lista 21"/>
    <w:basedOn w:val="Normalny"/>
    <w:rsid w:val="00EA5231"/>
    <w:pPr>
      <w:spacing w:before="60" w:after="60" w:line="276" w:lineRule="auto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EA5231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EA5231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EA5231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EA5231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EA5231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EA5231"/>
    <w:pPr>
      <w:keepNext w:val="0"/>
      <w:spacing w:before="480" w:line="276" w:lineRule="auto"/>
      <w:jc w:val="left"/>
    </w:pPr>
    <w:rPr>
      <w:rFonts w:ascii="Cambria" w:hAnsi="Cambria"/>
      <w:b w:val="0"/>
      <w:bCs w:val="0"/>
      <w:smallCaps/>
      <w:spacing w:val="5"/>
      <w:kern w:val="1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A5231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EA5231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A523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EA523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EA523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EA5231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EA52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EA5231"/>
    <w:pPr>
      <w:suppressAutoHyphens/>
      <w:spacing w:after="0" w:line="240" w:lineRule="auto"/>
      <w:ind w:left="1418" w:right="7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EA52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A5231"/>
    <w:pPr>
      <w:widowControl w:val="0"/>
      <w:suppressAutoHyphens/>
      <w:spacing w:before="120"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rsid w:val="00EA5231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WW8Num9z1">
    <w:name w:val="WW8Num9z1"/>
    <w:rsid w:val="00EA523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A5231"/>
    <w:rPr>
      <w:b w:val="0"/>
      <w:i w:val="0"/>
    </w:rPr>
  </w:style>
  <w:style w:type="character" w:customStyle="1" w:styleId="WW8Num36z0">
    <w:name w:val="WW8Num36z0"/>
    <w:rsid w:val="00EA5231"/>
    <w:rPr>
      <w:rFonts w:ascii="OpenSymbol" w:hAnsi="OpenSymbol"/>
      <w:color w:val="000000"/>
    </w:rPr>
  </w:style>
  <w:style w:type="character" w:customStyle="1" w:styleId="WW8Num48z1">
    <w:name w:val="WW8Num48z1"/>
    <w:rsid w:val="00EA5231"/>
    <w:rPr>
      <w:rFonts w:ascii="Courier New" w:hAnsi="Courier New" w:cs="Courier New"/>
    </w:rPr>
  </w:style>
  <w:style w:type="character" w:customStyle="1" w:styleId="WW8Num49z1">
    <w:name w:val="WW8Num49z1"/>
    <w:rsid w:val="00EA5231"/>
    <w:rPr>
      <w:rFonts w:ascii="Courier New" w:hAnsi="Courier New" w:cs="Courier New"/>
    </w:rPr>
  </w:style>
  <w:style w:type="character" w:customStyle="1" w:styleId="WW8Num49z2">
    <w:name w:val="WW8Num49z2"/>
    <w:rsid w:val="00EA5231"/>
    <w:rPr>
      <w:rFonts w:ascii="Wingdings" w:hAnsi="Wingdings"/>
    </w:rPr>
  </w:style>
  <w:style w:type="character" w:customStyle="1" w:styleId="WW8Num49z3">
    <w:name w:val="WW8Num49z3"/>
    <w:rsid w:val="00EA5231"/>
    <w:rPr>
      <w:rFonts w:ascii="Symbol" w:hAnsi="Symbol"/>
    </w:rPr>
  </w:style>
  <w:style w:type="character" w:customStyle="1" w:styleId="WW8Num52z1">
    <w:name w:val="WW8Num52z1"/>
    <w:rsid w:val="00EA5231"/>
    <w:rPr>
      <w:rFonts w:ascii="Courier New" w:hAnsi="Courier New" w:cs="Courier New"/>
    </w:rPr>
  </w:style>
  <w:style w:type="character" w:customStyle="1" w:styleId="WW8Num52z2">
    <w:name w:val="WW8Num52z2"/>
    <w:rsid w:val="00EA5231"/>
    <w:rPr>
      <w:rFonts w:ascii="Wingdings" w:hAnsi="Wingdings"/>
    </w:rPr>
  </w:style>
  <w:style w:type="character" w:customStyle="1" w:styleId="WW8Num52z3">
    <w:name w:val="WW8Num52z3"/>
    <w:rsid w:val="00EA5231"/>
    <w:rPr>
      <w:rFonts w:ascii="Symbol" w:hAnsi="Symbol"/>
    </w:rPr>
  </w:style>
  <w:style w:type="character" w:customStyle="1" w:styleId="WW8Num53z0">
    <w:name w:val="WW8Num53z0"/>
    <w:rsid w:val="00EA5231"/>
    <w:rPr>
      <w:rFonts w:ascii="Symbol" w:hAnsi="Symbol"/>
    </w:rPr>
  </w:style>
  <w:style w:type="character" w:customStyle="1" w:styleId="WW8Num53z1">
    <w:name w:val="WW8Num53z1"/>
    <w:rsid w:val="00EA5231"/>
    <w:rPr>
      <w:rFonts w:ascii="Courier New" w:hAnsi="Courier New" w:cs="Courier New"/>
    </w:rPr>
  </w:style>
  <w:style w:type="character" w:customStyle="1" w:styleId="WW8Num53z2">
    <w:name w:val="WW8Num53z2"/>
    <w:rsid w:val="00EA5231"/>
    <w:rPr>
      <w:rFonts w:ascii="Wingdings" w:hAnsi="Wingdings"/>
    </w:rPr>
  </w:style>
  <w:style w:type="character" w:customStyle="1" w:styleId="WW8Num55z0">
    <w:name w:val="WW8Num55z0"/>
    <w:rsid w:val="00EA5231"/>
    <w:rPr>
      <w:rFonts w:ascii="Symbol" w:hAnsi="Symbol"/>
    </w:rPr>
  </w:style>
  <w:style w:type="character" w:customStyle="1" w:styleId="WW8Num55z1">
    <w:name w:val="WW8Num55z1"/>
    <w:rsid w:val="00EA5231"/>
    <w:rPr>
      <w:rFonts w:ascii="Courier New" w:hAnsi="Courier New" w:cs="Courier New"/>
    </w:rPr>
  </w:style>
  <w:style w:type="character" w:customStyle="1" w:styleId="WW8Num55z2">
    <w:name w:val="WW8Num55z2"/>
    <w:rsid w:val="00EA5231"/>
    <w:rPr>
      <w:rFonts w:ascii="Wingdings" w:hAnsi="Wingdings"/>
    </w:rPr>
  </w:style>
  <w:style w:type="character" w:customStyle="1" w:styleId="WW8Num57z0">
    <w:name w:val="WW8Num57z0"/>
    <w:rsid w:val="00EA5231"/>
    <w:rPr>
      <w:b w:val="0"/>
    </w:rPr>
  </w:style>
  <w:style w:type="character" w:customStyle="1" w:styleId="WW8Num64z0">
    <w:name w:val="WW8Num64z0"/>
    <w:rsid w:val="00EA5231"/>
    <w:rPr>
      <w:rFonts w:ascii="Symbol" w:hAnsi="Symbol"/>
    </w:rPr>
  </w:style>
  <w:style w:type="character" w:customStyle="1" w:styleId="WW8Num64z1">
    <w:name w:val="WW8Num64z1"/>
    <w:rsid w:val="00EA5231"/>
    <w:rPr>
      <w:rFonts w:ascii="Courier New" w:hAnsi="Courier New" w:cs="Courier New"/>
    </w:rPr>
  </w:style>
  <w:style w:type="character" w:customStyle="1" w:styleId="WW8Num64z2">
    <w:name w:val="WW8Num64z2"/>
    <w:rsid w:val="00EA5231"/>
    <w:rPr>
      <w:rFonts w:ascii="Wingdings" w:hAnsi="Wingdings"/>
    </w:rPr>
  </w:style>
  <w:style w:type="character" w:customStyle="1" w:styleId="WW8Num70z1">
    <w:name w:val="WW8Num70z1"/>
    <w:rsid w:val="00EA5231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A5231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A5231"/>
    <w:rPr>
      <w:rFonts w:ascii="Symbol" w:hAnsi="Symbol"/>
    </w:rPr>
  </w:style>
  <w:style w:type="character" w:customStyle="1" w:styleId="WW8Num86z1">
    <w:name w:val="WW8Num86z1"/>
    <w:rsid w:val="00EA5231"/>
    <w:rPr>
      <w:rFonts w:ascii="Courier New" w:hAnsi="Courier New" w:cs="Courier New"/>
    </w:rPr>
  </w:style>
  <w:style w:type="character" w:customStyle="1" w:styleId="WW8Num86z2">
    <w:name w:val="WW8Num86z2"/>
    <w:rsid w:val="00EA5231"/>
    <w:rPr>
      <w:rFonts w:ascii="Wingdings" w:hAnsi="Wingdings"/>
    </w:rPr>
  </w:style>
  <w:style w:type="character" w:customStyle="1" w:styleId="WW8Num91z0">
    <w:name w:val="WW8Num91z0"/>
    <w:rsid w:val="00EA5231"/>
    <w:rPr>
      <w:sz w:val="24"/>
    </w:rPr>
  </w:style>
  <w:style w:type="character" w:customStyle="1" w:styleId="WW8Num92z0">
    <w:name w:val="WW8Num92z0"/>
    <w:rsid w:val="00EA5231"/>
    <w:rPr>
      <w:strike w:val="0"/>
      <w:dstrike w:val="0"/>
    </w:rPr>
  </w:style>
  <w:style w:type="character" w:customStyle="1" w:styleId="WW8Num93z1">
    <w:name w:val="WW8Num93z1"/>
    <w:rsid w:val="00EA5231"/>
    <w:rPr>
      <w:rFonts w:ascii="Courier New" w:hAnsi="Courier New" w:cs="Courier New"/>
    </w:rPr>
  </w:style>
  <w:style w:type="character" w:customStyle="1" w:styleId="WW8Num93z2">
    <w:name w:val="WW8Num93z2"/>
    <w:rsid w:val="00EA5231"/>
    <w:rPr>
      <w:rFonts w:ascii="Wingdings" w:hAnsi="Wingdings"/>
    </w:rPr>
  </w:style>
  <w:style w:type="character" w:customStyle="1" w:styleId="Domylnaczcionkaakapitu2">
    <w:name w:val="Domyślna czcionka akapitu2"/>
    <w:rsid w:val="00EA5231"/>
  </w:style>
  <w:style w:type="paragraph" w:customStyle="1" w:styleId="Nagwek20">
    <w:name w:val="Nagłówek2"/>
    <w:basedOn w:val="Normalny"/>
    <w:next w:val="Tekstpodstawowy"/>
    <w:rsid w:val="00EA523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A52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A523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EA5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EA52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5231"/>
    <w:pPr>
      <w:spacing w:line="240" w:lineRule="auto"/>
      <w:ind w:left="0" w:firstLine="0"/>
      <w:jc w:val="both"/>
    </w:pPr>
    <w:rPr>
      <w:rFonts w:ascii="Arial" w:hAnsi="Arial"/>
      <w:sz w:val="22"/>
      <w:szCs w:val="20"/>
    </w:rPr>
  </w:style>
  <w:style w:type="paragraph" w:customStyle="1" w:styleId="NoSpacing">
    <w:name w:val="No Spacing"/>
    <w:rsid w:val="00EA5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EA5231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EA5231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EA5231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EA52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EA523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EA52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EA52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EA5231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EA523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EA5231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Tabela">
    <w:name w:val="Tabela"/>
    <w:basedOn w:val="Tekstpodstawowy"/>
    <w:next w:val="Tekstpodstawowy"/>
    <w:rsid w:val="00EA5231"/>
    <w:pPr>
      <w:spacing w:before="40" w:after="20" w:line="234" w:lineRule="atLeast"/>
    </w:pPr>
    <w:rPr>
      <w:rFonts w:ascii="Arial" w:hAnsi="Arial"/>
      <w:kern w:val="24"/>
      <w:sz w:val="20"/>
      <w:szCs w:val="20"/>
    </w:rPr>
  </w:style>
  <w:style w:type="paragraph" w:styleId="Listanumerowana">
    <w:name w:val="List Number"/>
    <w:basedOn w:val="Normalny"/>
    <w:rsid w:val="00EA5231"/>
    <w:pPr>
      <w:widowControl w:val="0"/>
      <w:numPr>
        <w:numId w:val="7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EA5231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2">
    <w:name w:val="Standardowy2"/>
    <w:rsid w:val="00EA523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EA5231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rsid w:val="00EA5231"/>
  </w:style>
  <w:style w:type="table" w:customStyle="1" w:styleId="Tabela-Siatka5">
    <w:name w:val="Tabela - Siatka5"/>
    <w:basedOn w:val="Standardowy"/>
    <w:next w:val="Tabela-Siatka"/>
    <w:uiPriority w:val="59"/>
    <w:rsid w:val="00E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ioZnak">
    <w:name w:val="Mario Znak"/>
    <w:link w:val="Mario"/>
    <w:rsid w:val="00EA5231"/>
    <w:rPr>
      <w:rFonts w:ascii="Arial" w:eastAsia="Times New Roman" w:hAnsi="Arial" w:cs="Times New Roman"/>
      <w:sz w:val="24"/>
      <w:szCs w:val="20"/>
      <w:lang w:val="x-none" w:eastAsia="ar-SA"/>
    </w:rPr>
  </w:style>
  <w:style w:type="numbering" w:customStyle="1" w:styleId="Bezlisty3">
    <w:name w:val="Bez listy3"/>
    <w:next w:val="Bezlisty"/>
    <w:uiPriority w:val="99"/>
    <w:semiHidden/>
    <w:unhideWhenUsed/>
    <w:rsid w:val="00EA5231"/>
  </w:style>
  <w:style w:type="numbering" w:customStyle="1" w:styleId="Bezlisty4">
    <w:name w:val="Bez listy4"/>
    <w:next w:val="Bezlisty"/>
    <w:uiPriority w:val="99"/>
    <w:semiHidden/>
    <w:unhideWhenUsed/>
    <w:rsid w:val="00EA5231"/>
  </w:style>
  <w:style w:type="table" w:customStyle="1" w:styleId="Tabela-Siatka6">
    <w:name w:val="Tabela - Siatka6"/>
    <w:basedOn w:val="Standardowy"/>
    <w:next w:val="Tabela-Siatka"/>
    <w:rsid w:val="00EA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EA523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EA523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EA523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A5231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2"/>
    <w:link w:val="Tekstpodstawowyzwciciem"/>
    <w:rsid w:val="00EA5231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A5231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EA5231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EA5231"/>
  </w:style>
  <w:style w:type="table" w:customStyle="1" w:styleId="Tabela-Siatka7">
    <w:name w:val="Tabela - Siatka7"/>
    <w:basedOn w:val="Standardowy"/>
    <w:next w:val="Tabela-Siatka"/>
    <w:rsid w:val="00EA52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EA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A50976</dc:creator>
  <cp:keywords/>
  <dc:description/>
  <cp:lastModifiedBy>A50976</cp:lastModifiedBy>
  <cp:revision>1</cp:revision>
  <dcterms:created xsi:type="dcterms:W3CDTF">2020-09-10T06:19:00Z</dcterms:created>
  <dcterms:modified xsi:type="dcterms:W3CDTF">2020-09-10T06:28:00Z</dcterms:modified>
</cp:coreProperties>
</file>