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FC" w:rsidRPr="00676230" w:rsidRDefault="00E50378">
      <w:pPr>
        <w:pStyle w:val="Nagwek2"/>
        <w:spacing w:line="240" w:lineRule="atLeast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2</w:t>
      </w:r>
      <w:r w:rsidR="007471FC" w:rsidRPr="00676230">
        <w:rPr>
          <w:b/>
          <w:i/>
          <w:sz w:val="20"/>
        </w:rPr>
        <w:t xml:space="preserve"> do SWZ</w:t>
      </w:r>
    </w:p>
    <w:p w:rsidR="007471FC" w:rsidRPr="00676230" w:rsidRDefault="007471FC">
      <w:pPr>
        <w:pStyle w:val="Nagwek2"/>
        <w:spacing w:line="240" w:lineRule="atLeast"/>
        <w:jc w:val="right"/>
        <w:rPr>
          <w:b/>
          <w:sz w:val="20"/>
        </w:rPr>
      </w:pPr>
    </w:p>
    <w:p w:rsidR="007471FC" w:rsidRPr="00676230" w:rsidRDefault="007471FC">
      <w:pPr>
        <w:pStyle w:val="Nagwek2"/>
        <w:spacing w:line="240" w:lineRule="atLeast"/>
        <w:jc w:val="right"/>
        <w:rPr>
          <w:b/>
          <w:sz w:val="16"/>
          <w:szCs w:val="16"/>
        </w:rPr>
      </w:pPr>
      <w:r w:rsidRPr="00676230">
        <w:rPr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7471FC" w:rsidRPr="00676230" w:rsidRDefault="007471FC">
      <w:pPr>
        <w:pStyle w:val="Nagwek2"/>
        <w:spacing w:line="240" w:lineRule="atLeast"/>
        <w:rPr>
          <w:b/>
          <w:sz w:val="16"/>
          <w:szCs w:val="16"/>
        </w:rPr>
      </w:pPr>
    </w:p>
    <w:p w:rsidR="007471FC" w:rsidRPr="00676230" w:rsidRDefault="007471FC"/>
    <w:p w:rsidR="007471FC" w:rsidRPr="00676230" w:rsidRDefault="007471FC">
      <w:pPr>
        <w:spacing w:line="480" w:lineRule="auto"/>
        <w:ind w:left="5246" w:firstLine="283"/>
        <w:rPr>
          <w:b/>
          <w:sz w:val="22"/>
          <w:szCs w:val="22"/>
        </w:rPr>
      </w:pPr>
      <w:r w:rsidRPr="00676230">
        <w:rPr>
          <w:b/>
          <w:sz w:val="22"/>
          <w:szCs w:val="22"/>
        </w:rPr>
        <w:t>Zamawiający:</w:t>
      </w:r>
    </w:p>
    <w:p w:rsidR="008546CC" w:rsidRPr="00D731F9" w:rsidRDefault="00B964A4" w:rsidP="00D731F9">
      <w:pPr>
        <w:spacing w:line="276" w:lineRule="auto"/>
        <w:rPr>
          <w:sz w:val="22"/>
          <w:szCs w:val="22"/>
        </w:rPr>
      </w:pPr>
      <w:r w:rsidRPr="00676230">
        <w:rPr>
          <w:sz w:val="18"/>
          <w:szCs w:val="18"/>
        </w:rPr>
        <w:t xml:space="preserve"> </w:t>
      </w:r>
      <w:r w:rsidR="008546CC" w:rsidRPr="00676230">
        <w:rPr>
          <w:sz w:val="18"/>
          <w:szCs w:val="18"/>
        </w:rPr>
        <w:t>(pieczęć Wykonawcy)</w:t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t xml:space="preserve">        </w:t>
      </w:r>
      <w:r w:rsidR="00D731F9">
        <w:t xml:space="preserve">  </w:t>
      </w:r>
      <w:r w:rsidR="00B54E80">
        <w:t xml:space="preserve"> </w:t>
      </w:r>
      <w:r w:rsidR="00E50378">
        <w:rPr>
          <w:sz w:val="22"/>
          <w:szCs w:val="22"/>
        </w:rPr>
        <w:t>Bydgoskie Biuro Finansów Oświaty</w:t>
      </w:r>
    </w:p>
    <w:p w:rsidR="00B964A4" w:rsidRPr="00D731F9" w:rsidRDefault="00B964A4" w:rsidP="00D731F9">
      <w:pPr>
        <w:spacing w:line="276" w:lineRule="auto"/>
        <w:ind w:left="3545" w:firstLine="709"/>
        <w:rPr>
          <w:b/>
          <w:sz w:val="22"/>
          <w:szCs w:val="22"/>
        </w:rPr>
      </w:pPr>
      <w:r w:rsidRPr="00D731F9">
        <w:rPr>
          <w:sz w:val="22"/>
          <w:szCs w:val="22"/>
        </w:rPr>
        <w:t xml:space="preserve">                       </w:t>
      </w:r>
      <w:r w:rsidR="00E50378">
        <w:rPr>
          <w:sz w:val="22"/>
          <w:szCs w:val="22"/>
        </w:rPr>
        <w:t>ul. Baczyńskiego 5, 85-805</w:t>
      </w:r>
      <w:r w:rsidRPr="00D731F9">
        <w:rPr>
          <w:sz w:val="22"/>
          <w:szCs w:val="22"/>
        </w:rPr>
        <w:t xml:space="preserve"> Bydgoszcz </w:t>
      </w:r>
    </w:p>
    <w:p w:rsidR="008546CC" w:rsidRPr="00676230" w:rsidRDefault="008546CC" w:rsidP="005B3F5B">
      <w:pPr>
        <w:spacing w:line="360" w:lineRule="auto"/>
        <w:ind w:left="5529"/>
        <w:rPr>
          <w:sz w:val="22"/>
          <w:szCs w:val="22"/>
        </w:rPr>
      </w:pPr>
    </w:p>
    <w:p w:rsidR="007471FC" w:rsidRPr="00676230" w:rsidRDefault="007471FC">
      <w:pPr>
        <w:spacing w:line="480" w:lineRule="auto"/>
        <w:rPr>
          <w:b/>
          <w:sz w:val="22"/>
          <w:szCs w:val="22"/>
        </w:rPr>
      </w:pPr>
      <w:r w:rsidRPr="00676230">
        <w:rPr>
          <w:b/>
          <w:sz w:val="22"/>
          <w:szCs w:val="22"/>
        </w:rPr>
        <w:t>Wykonawca:</w:t>
      </w:r>
    </w:p>
    <w:p w:rsidR="007471FC" w:rsidRPr="00676230" w:rsidRDefault="007471FC">
      <w:pPr>
        <w:tabs>
          <w:tab w:val="left" w:pos="0"/>
        </w:tabs>
        <w:spacing w:line="280" w:lineRule="exact"/>
        <w:ind w:right="4110"/>
        <w:rPr>
          <w:sz w:val="18"/>
          <w:szCs w:val="18"/>
        </w:rPr>
      </w:pPr>
      <w:r w:rsidRPr="00676230">
        <w:rPr>
          <w:sz w:val="18"/>
          <w:szCs w:val="18"/>
        </w:rPr>
        <w:t>________________________________________________</w:t>
      </w:r>
    </w:p>
    <w:p w:rsidR="007471FC" w:rsidRPr="00676230" w:rsidRDefault="007471FC">
      <w:pPr>
        <w:tabs>
          <w:tab w:val="left" w:pos="0"/>
        </w:tabs>
        <w:spacing w:line="280" w:lineRule="exact"/>
        <w:ind w:right="4110"/>
        <w:jc w:val="center"/>
        <w:rPr>
          <w:sz w:val="18"/>
          <w:szCs w:val="18"/>
        </w:rPr>
      </w:pPr>
    </w:p>
    <w:p w:rsidR="007471FC" w:rsidRPr="00676230" w:rsidRDefault="007471FC">
      <w:pPr>
        <w:tabs>
          <w:tab w:val="left" w:pos="0"/>
        </w:tabs>
        <w:spacing w:line="280" w:lineRule="exact"/>
        <w:ind w:right="4110"/>
        <w:rPr>
          <w:sz w:val="18"/>
          <w:szCs w:val="18"/>
        </w:rPr>
      </w:pPr>
      <w:r w:rsidRPr="00676230">
        <w:rPr>
          <w:sz w:val="18"/>
          <w:szCs w:val="18"/>
        </w:rPr>
        <w:t>_________________________________________________</w:t>
      </w:r>
    </w:p>
    <w:p w:rsidR="007471FC" w:rsidRPr="00676230" w:rsidRDefault="007471FC">
      <w:pPr>
        <w:tabs>
          <w:tab w:val="left" w:pos="0"/>
        </w:tabs>
        <w:spacing w:line="280" w:lineRule="exact"/>
        <w:ind w:right="4110"/>
        <w:jc w:val="center"/>
        <w:rPr>
          <w:i/>
          <w:sz w:val="18"/>
          <w:szCs w:val="18"/>
        </w:rPr>
      </w:pPr>
      <w:r w:rsidRPr="00676230">
        <w:rPr>
          <w:i/>
          <w:sz w:val="18"/>
          <w:szCs w:val="18"/>
        </w:rPr>
        <w:t>pełna nazwa/firma, adres</w:t>
      </w:r>
    </w:p>
    <w:p w:rsidR="007471FC" w:rsidRDefault="007471FC">
      <w:pPr>
        <w:tabs>
          <w:tab w:val="left" w:pos="3261"/>
        </w:tabs>
        <w:spacing w:line="280" w:lineRule="exact"/>
        <w:ind w:right="4110"/>
        <w:rPr>
          <w:sz w:val="22"/>
          <w:szCs w:val="22"/>
        </w:rPr>
      </w:pPr>
    </w:p>
    <w:p w:rsidR="007E76DE" w:rsidRPr="007E76DE" w:rsidRDefault="007E76DE" w:rsidP="007E76DE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7E76DE">
        <w:rPr>
          <w:b/>
          <w:sz w:val="22"/>
          <w:szCs w:val="22"/>
          <w:lang w:val="de-DE"/>
        </w:rPr>
        <w:t xml:space="preserve">NIP </w:t>
      </w:r>
      <w:r w:rsidRPr="007E76DE">
        <w:rPr>
          <w:sz w:val="22"/>
          <w:szCs w:val="22"/>
          <w:lang w:val="de-DE"/>
        </w:rPr>
        <w:t xml:space="preserve">/PESEL </w:t>
      </w:r>
      <w:r w:rsidRPr="007E76DE">
        <w:rPr>
          <w:sz w:val="18"/>
          <w:szCs w:val="18"/>
          <w:lang w:val="de-DE"/>
        </w:rPr>
        <w:t>______________________________________</w:t>
      </w:r>
    </w:p>
    <w:p w:rsidR="007E76DE" w:rsidRDefault="007E76DE" w:rsidP="007E76DE">
      <w:pPr>
        <w:tabs>
          <w:tab w:val="left" w:pos="3261"/>
        </w:tabs>
        <w:spacing w:line="280" w:lineRule="exact"/>
        <w:ind w:right="4110"/>
        <w:rPr>
          <w:b/>
          <w:sz w:val="18"/>
          <w:szCs w:val="18"/>
          <w:lang w:val="de-DE"/>
        </w:rPr>
      </w:pPr>
    </w:p>
    <w:p w:rsidR="007E76DE" w:rsidRPr="007E76DE" w:rsidRDefault="007E76DE" w:rsidP="007E76DE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7E76DE">
        <w:rPr>
          <w:b/>
          <w:sz w:val="18"/>
          <w:szCs w:val="18"/>
          <w:lang w:val="de-DE"/>
        </w:rPr>
        <w:t>KRS</w:t>
      </w:r>
      <w:r w:rsidRPr="007E76DE">
        <w:rPr>
          <w:sz w:val="18"/>
          <w:szCs w:val="18"/>
          <w:lang w:val="de-DE"/>
        </w:rPr>
        <w:t xml:space="preserve">……………………… </w:t>
      </w:r>
      <w:r w:rsidRPr="007E76DE">
        <w:rPr>
          <w:b/>
          <w:sz w:val="18"/>
          <w:szCs w:val="18"/>
          <w:lang w:val="de-DE"/>
        </w:rPr>
        <w:t>REGON</w:t>
      </w:r>
      <w:r w:rsidRPr="007E76DE">
        <w:rPr>
          <w:sz w:val="18"/>
          <w:szCs w:val="18"/>
          <w:lang w:val="de-DE"/>
        </w:rPr>
        <w:t>……………………………</w:t>
      </w:r>
    </w:p>
    <w:p w:rsidR="007E76DE" w:rsidRPr="007E76DE" w:rsidRDefault="007E76DE" w:rsidP="007E76DE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proofErr w:type="spellStart"/>
      <w:r w:rsidRPr="007E76DE">
        <w:rPr>
          <w:bCs/>
          <w:sz w:val="22"/>
          <w:szCs w:val="22"/>
          <w:lang w:val="de-DE"/>
        </w:rPr>
        <w:t>e-mail</w:t>
      </w:r>
      <w:proofErr w:type="spellEnd"/>
      <w:r w:rsidRPr="007E76DE">
        <w:rPr>
          <w:bCs/>
          <w:sz w:val="22"/>
          <w:szCs w:val="22"/>
          <w:lang w:val="de-DE"/>
        </w:rPr>
        <w:t xml:space="preserve"> </w:t>
      </w:r>
      <w:r w:rsidRPr="007E76DE">
        <w:rPr>
          <w:sz w:val="18"/>
          <w:szCs w:val="18"/>
          <w:lang w:val="de-DE"/>
        </w:rPr>
        <w:t>______________________________________</w:t>
      </w:r>
    </w:p>
    <w:p w:rsidR="007E76DE" w:rsidRPr="007E76DE" w:rsidRDefault="007E76DE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</w:p>
    <w:p w:rsidR="007471FC" w:rsidRPr="00676230" w:rsidRDefault="007471FC">
      <w:pPr>
        <w:spacing w:line="280" w:lineRule="exact"/>
        <w:rPr>
          <w:sz w:val="22"/>
          <w:szCs w:val="22"/>
        </w:rPr>
      </w:pPr>
      <w:r w:rsidRPr="00676230">
        <w:rPr>
          <w:sz w:val="22"/>
          <w:szCs w:val="22"/>
        </w:rPr>
        <w:t>reprezentowany przez:</w:t>
      </w:r>
    </w:p>
    <w:p w:rsidR="007471FC" w:rsidRPr="00676230" w:rsidRDefault="007471FC">
      <w:pPr>
        <w:spacing w:line="280" w:lineRule="exact"/>
        <w:ind w:right="4252"/>
        <w:rPr>
          <w:sz w:val="18"/>
          <w:szCs w:val="18"/>
        </w:rPr>
      </w:pPr>
      <w:r w:rsidRPr="00676230">
        <w:rPr>
          <w:sz w:val="18"/>
          <w:szCs w:val="18"/>
        </w:rPr>
        <w:t>_________________________________________________</w:t>
      </w:r>
    </w:p>
    <w:p w:rsidR="007471FC" w:rsidRPr="00676230" w:rsidRDefault="007471FC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  <w:r w:rsidRPr="00676230">
        <w:rPr>
          <w:i/>
          <w:sz w:val="18"/>
          <w:szCs w:val="18"/>
        </w:rPr>
        <w:t>imię, nazwisko osoby składającej oświadczenie</w:t>
      </w:r>
    </w:p>
    <w:p w:rsidR="007471FC" w:rsidRPr="00676230" w:rsidRDefault="007471FC">
      <w:pPr>
        <w:spacing w:line="280" w:lineRule="exact"/>
        <w:ind w:right="4110"/>
        <w:rPr>
          <w:i/>
          <w:sz w:val="18"/>
          <w:szCs w:val="18"/>
        </w:rPr>
      </w:pPr>
      <w:r w:rsidRPr="00676230">
        <w:rPr>
          <w:i/>
          <w:sz w:val="18"/>
          <w:szCs w:val="18"/>
        </w:rPr>
        <w:t>__________________________________________________</w:t>
      </w:r>
    </w:p>
    <w:p w:rsidR="007471FC" w:rsidRPr="00676230" w:rsidRDefault="007471FC">
      <w:pPr>
        <w:spacing w:line="480" w:lineRule="auto"/>
        <w:rPr>
          <w:b/>
          <w:sz w:val="22"/>
          <w:szCs w:val="22"/>
        </w:rPr>
      </w:pPr>
      <w:r w:rsidRPr="00676230">
        <w:rPr>
          <w:i/>
          <w:sz w:val="18"/>
          <w:szCs w:val="18"/>
        </w:rPr>
        <w:t>podstawa –dokument upoważniający osobę  do reprezentacji</w:t>
      </w:r>
    </w:p>
    <w:p w:rsidR="007471FC" w:rsidRPr="00676230" w:rsidRDefault="007471FC">
      <w:pPr>
        <w:spacing w:line="480" w:lineRule="auto"/>
        <w:rPr>
          <w:i/>
          <w:color w:val="FF0000"/>
          <w:u w:val="single"/>
        </w:rPr>
      </w:pPr>
      <w:r w:rsidRPr="00676230">
        <w:rPr>
          <w:i/>
          <w:color w:val="FF0000"/>
          <w:u w:val="single"/>
        </w:rPr>
        <w:t>w przypadku oferty wspólnej proszę wskazać wszystkich wykonawców</w:t>
      </w:r>
    </w:p>
    <w:p w:rsidR="007471FC" w:rsidRPr="00676230" w:rsidRDefault="007471FC">
      <w:pPr>
        <w:pStyle w:val="Tekstpodstawowy"/>
        <w:spacing w:line="240" w:lineRule="atLeast"/>
        <w:rPr>
          <w:sz w:val="16"/>
          <w:szCs w:val="16"/>
        </w:rPr>
      </w:pPr>
      <w:r w:rsidRPr="00676230">
        <w:rPr>
          <w:sz w:val="16"/>
          <w:szCs w:val="16"/>
        </w:rPr>
        <w:t xml:space="preserve">       </w:t>
      </w:r>
    </w:p>
    <w:p w:rsidR="007471FC" w:rsidRPr="00676230" w:rsidRDefault="007471FC">
      <w:pPr>
        <w:pStyle w:val="Tekstpodstawowy"/>
        <w:spacing w:line="240" w:lineRule="atLeast"/>
        <w:ind w:left="360"/>
        <w:rPr>
          <w:sz w:val="16"/>
          <w:szCs w:val="16"/>
        </w:rPr>
      </w:pPr>
    </w:p>
    <w:p w:rsidR="007471FC" w:rsidRPr="00C64CE0" w:rsidRDefault="007471FC">
      <w:pPr>
        <w:spacing w:line="360" w:lineRule="auto"/>
        <w:jc w:val="center"/>
        <w:rPr>
          <w:b/>
          <w:sz w:val="28"/>
          <w:szCs w:val="28"/>
        </w:rPr>
      </w:pPr>
      <w:r w:rsidRPr="00C64CE0">
        <w:rPr>
          <w:b/>
          <w:sz w:val="28"/>
          <w:szCs w:val="28"/>
        </w:rPr>
        <w:t xml:space="preserve">Oświadczenie wykonawcy </w:t>
      </w:r>
      <w:r w:rsidRPr="00C64CE0">
        <w:rPr>
          <w:b/>
          <w:sz w:val="28"/>
          <w:szCs w:val="28"/>
          <w:u w:val="single"/>
        </w:rPr>
        <w:t>o braku podstaw wykluczenia</w:t>
      </w:r>
    </w:p>
    <w:p w:rsidR="002C3A87" w:rsidRPr="00676230" w:rsidRDefault="007471FC" w:rsidP="002C3A87">
      <w:pPr>
        <w:jc w:val="center"/>
        <w:rPr>
          <w:i/>
          <w:sz w:val="22"/>
          <w:szCs w:val="22"/>
        </w:rPr>
      </w:pPr>
      <w:r w:rsidRPr="00676230">
        <w:rPr>
          <w:i/>
          <w:sz w:val="22"/>
          <w:szCs w:val="22"/>
        </w:rPr>
        <w:t xml:space="preserve">składane na podstawie 125 ust. 1 ustawy z dnia 11 września 2019 r. - Prawo zamówień publicznych </w:t>
      </w:r>
      <w:r w:rsidR="003224B4">
        <w:rPr>
          <w:i/>
          <w:sz w:val="22"/>
          <w:szCs w:val="22"/>
        </w:rPr>
        <w:br/>
      </w:r>
      <w:r w:rsidRPr="00676230">
        <w:rPr>
          <w:i/>
          <w:sz w:val="22"/>
          <w:szCs w:val="22"/>
        </w:rPr>
        <w:t>w postępowaniu o udzielenie zamówienia publicznego na</w:t>
      </w:r>
      <w:r w:rsidR="002C3A87" w:rsidRPr="00676230">
        <w:rPr>
          <w:i/>
          <w:sz w:val="22"/>
          <w:szCs w:val="22"/>
        </w:rPr>
        <w:t>:</w:t>
      </w:r>
      <w:r w:rsidRPr="00676230">
        <w:rPr>
          <w:i/>
          <w:sz w:val="22"/>
          <w:szCs w:val="22"/>
        </w:rPr>
        <w:t xml:space="preserve"> </w:t>
      </w:r>
    </w:p>
    <w:p w:rsidR="002C3A87" w:rsidRPr="00676230" w:rsidRDefault="002C3A87" w:rsidP="002C3A87">
      <w:pPr>
        <w:jc w:val="center"/>
        <w:rPr>
          <w:b/>
          <w:sz w:val="22"/>
          <w:szCs w:val="22"/>
        </w:rPr>
      </w:pPr>
    </w:p>
    <w:p w:rsidR="00CF4F57" w:rsidRDefault="00CF4F57" w:rsidP="00CF4F57">
      <w:pPr>
        <w:spacing w:line="288" w:lineRule="auto"/>
        <w:jc w:val="center"/>
        <w:rPr>
          <w:b/>
          <w:i/>
          <w:sz w:val="24"/>
          <w:szCs w:val="24"/>
        </w:rPr>
      </w:pPr>
      <w:r w:rsidRPr="00EC369D">
        <w:rPr>
          <w:b/>
          <w:i/>
          <w:sz w:val="24"/>
          <w:szCs w:val="24"/>
        </w:rPr>
        <w:t xml:space="preserve">Świadczenie usług w zakresie utrzymania porządku i czystości </w:t>
      </w:r>
    </w:p>
    <w:p w:rsidR="00CF4F57" w:rsidRPr="00EC369D" w:rsidRDefault="00CF4F57" w:rsidP="00CF4F57">
      <w:pPr>
        <w:spacing w:line="288" w:lineRule="auto"/>
        <w:jc w:val="center"/>
        <w:rPr>
          <w:sz w:val="24"/>
          <w:szCs w:val="24"/>
        </w:rPr>
      </w:pPr>
      <w:r w:rsidRPr="00EC369D">
        <w:rPr>
          <w:b/>
          <w:i/>
          <w:sz w:val="24"/>
          <w:szCs w:val="24"/>
        </w:rPr>
        <w:t>siedzi</w:t>
      </w:r>
      <w:r>
        <w:rPr>
          <w:b/>
          <w:i/>
          <w:sz w:val="24"/>
          <w:szCs w:val="24"/>
        </w:rPr>
        <w:t>by BBFO w Bydgoszczy w roku 202</w:t>
      </w:r>
      <w:r w:rsidR="00352E57">
        <w:rPr>
          <w:b/>
          <w:i/>
          <w:sz w:val="24"/>
          <w:szCs w:val="24"/>
        </w:rPr>
        <w:t>4</w:t>
      </w:r>
      <w:bookmarkStart w:id="0" w:name="_GoBack"/>
      <w:bookmarkEnd w:id="0"/>
    </w:p>
    <w:p w:rsidR="00676230" w:rsidRPr="00676230" w:rsidRDefault="00676230" w:rsidP="002C3A87">
      <w:pPr>
        <w:jc w:val="center"/>
        <w:rPr>
          <w:b/>
          <w:sz w:val="22"/>
          <w:szCs w:val="22"/>
        </w:rPr>
      </w:pPr>
    </w:p>
    <w:p w:rsidR="007471FC" w:rsidRPr="00676230" w:rsidRDefault="007471FC" w:rsidP="002C3A87">
      <w:pPr>
        <w:spacing w:line="360" w:lineRule="auto"/>
        <w:jc w:val="center"/>
        <w:rPr>
          <w:i/>
        </w:rPr>
      </w:pPr>
    </w:p>
    <w:p w:rsidR="007471FC" w:rsidRPr="00676230" w:rsidRDefault="007471FC">
      <w:pPr>
        <w:spacing w:line="360" w:lineRule="auto"/>
        <w:jc w:val="both"/>
        <w:rPr>
          <w:sz w:val="22"/>
          <w:szCs w:val="22"/>
        </w:rPr>
      </w:pPr>
      <w:r w:rsidRPr="00676230">
        <w:rPr>
          <w:sz w:val="22"/>
          <w:szCs w:val="22"/>
        </w:rPr>
        <w:t>Ja, niżej podpisany oświadczam, co następuje:</w:t>
      </w:r>
    </w:p>
    <w:p w:rsidR="007471FC" w:rsidRPr="00676230" w:rsidRDefault="007471FC">
      <w:pPr>
        <w:spacing w:line="360" w:lineRule="auto"/>
        <w:ind w:firstLine="709"/>
        <w:jc w:val="both"/>
        <w:rPr>
          <w:sz w:val="21"/>
          <w:szCs w:val="21"/>
        </w:rPr>
      </w:pPr>
    </w:p>
    <w:p w:rsidR="007471FC" w:rsidRPr="00C64CE0" w:rsidRDefault="007471FC">
      <w:pPr>
        <w:pStyle w:val="Akapitzlist2"/>
        <w:numPr>
          <w:ilvl w:val="0"/>
          <w:numId w:val="12"/>
        </w:numPr>
        <w:shd w:val="clear" w:color="auto" w:fill="BFBFBF"/>
        <w:spacing w:after="0" w:line="360" w:lineRule="auto"/>
        <w:ind w:left="400" w:hanging="400"/>
        <w:jc w:val="both"/>
        <w:rPr>
          <w:rFonts w:ascii="Times New Roman" w:hAnsi="Times New Roman"/>
          <w:b/>
          <w:sz w:val="24"/>
          <w:szCs w:val="24"/>
        </w:rPr>
      </w:pPr>
      <w:r w:rsidRPr="00C64CE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7471FC" w:rsidRPr="00676230" w:rsidRDefault="007471FC">
      <w:pPr>
        <w:spacing w:line="360" w:lineRule="auto"/>
        <w:jc w:val="both"/>
        <w:rPr>
          <w:sz w:val="21"/>
          <w:szCs w:val="21"/>
        </w:rPr>
      </w:pPr>
    </w:p>
    <w:p w:rsidR="007471FC" w:rsidRPr="00676230" w:rsidRDefault="007471FC">
      <w:pPr>
        <w:pStyle w:val="Akapitzlist2"/>
        <w:numPr>
          <w:ilvl w:val="0"/>
          <w:numId w:val="13"/>
        </w:numPr>
        <w:spacing w:after="0" w:line="360" w:lineRule="auto"/>
        <w:ind w:left="400" w:hanging="400"/>
        <w:jc w:val="both"/>
        <w:rPr>
          <w:rFonts w:ascii="Times New Roman" w:hAnsi="Times New Roman"/>
        </w:rPr>
      </w:pPr>
      <w:r w:rsidRPr="00676230">
        <w:rPr>
          <w:rFonts w:ascii="Times New Roman" w:hAnsi="Times New Roman"/>
        </w:rPr>
        <w:t xml:space="preserve">Oświadczam, że nie podlegam wykluczeniu z postępowania na podstawie art. 108 ust. 1 pkt 1-6  ustawy </w:t>
      </w:r>
      <w:proofErr w:type="spellStart"/>
      <w:r w:rsidRPr="00676230">
        <w:rPr>
          <w:rFonts w:ascii="Times New Roman" w:hAnsi="Times New Roman"/>
        </w:rPr>
        <w:t>Pzp</w:t>
      </w:r>
      <w:proofErr w:type="spellEnd"/>
      <w:r w:rsidRPr="00676230">
        <w:rPr>
          <w:rFonts w:ascii="Times New Roman" w:hAnsi="Times New Roman"/>
        </w:rPr>
        <w:t>.</w:t>
      </w:r>
    </w:p>
    <w:p w:rsidR="007471FC" w:rsidRPr="00676230" w:rsidRDefault="007471FC">
      <w:pPr>
        <w:pStyle w:val="Akapitzlist2"/>
        <w:numPr>
          <w:ilvl w:val="0"/>
          <w:numId w:val="13"/>
        </w:numPr>
        <w:spacing w:after="0" w:line="360" w:lineRule="auto"/>
        <w:ind w:left="400" w:hanging="400"/>
        <w:jc w:val="both"/>
        <w:rPr>
          <w:rFonts w:ascii="Times New Roman" w:hAnsi="Times New Roman"/>
        </w:rPr>
      </w:pPr>
      <w:r w:rsidRPr="00676230">
        <w:rPr>
          <w:rFonts w:ascii="Times New Roman" w:hAnsi="Times New Roman"/>
        </w:rPr>
        <w:t xml:space="preserve">Oświadczam, że nie podlegam wykluczeniu z postępowania na podstawie art. 109 ust. 1 ustawy </w:t>
      </w:r>
      <w:proofErr w:type="spellStart"/>
      <w:r w:rsidRPr="00676230">
        <w:rPr>
          <w:rFonts w:ascii="Times New Roman" w:hAnsi="Times New Roman"/>
        </w:rPr>
        <w:t>Pzp</w:t>
      </w:r>
      <w:proofErr w:type="spellEnd"/>
      <w:r w:rsidRPr="00676230">
        <w:rPr>
          <w:rFonts w:ascii="Times New Roman" w:hAnsi="Times New Roman"/>
        </w:rPr>
        <w:t xml:space="preserve"> w zakresie określonym </w:t>
      </w:r>
      <w:r w:rsidR="00676230">
        <w:rPr>
          <w:rFonts w:ascii="Times New Roman" w:hAnsi="Times New Roman"/>
        </w:rPr>
        <w:t>SWZ.</w:t>
      </w:r>
    </w:p>
    <w:p w:rsidR="007471FC" w:rsidRPr="00676230" w:rsidRDefault="007471FC">
      <w:pPr>
        <w:spacing w:line="360" w:lineRule="auto"/>
        <w:jc w:val="both"/>
        <w:rPr>
          <w:sz w:val="21"/>
          <w:szCs w:val="21"/>
        </w:rPr>
      </w:pPr>
    </w:p>
    <w:p w:rsidR="007471FC" w:rsidRPr="00676230" w:rsidRDefault="007471FC">
      <w:pPr>
        <w:spacing w:line="360" w:lineRule="auto"/>
        <w:jc w:val="both"/>
      </w:pPr>
      <w:r w:rsidRPr="00676230">
        <w:t>…………….…………</w:t>
      </w:r>
      <w:r w:rsidRPr="00676230">
        <w:rPr>
          <w:i/>
          <w:sz w:val="16"/>
          <w:szCs w:val="16"/>
        </w:rPr>
        <w:t>,</w:t>
      </w:r>
      <w:r w:rsidRPr="00676230">
        <w:rPr>
          <w:i/>
          <w:sz w:val="18"/>
          <w:szCs w:val="18"/>
        </w:rPr>
        <w:t xml:space="preserve"> </w:t>
      </w:r>
      <w:r w:rsidRPr="00676230">
        <w:t xml:space="preserve">dnia ………….……. r. </w:t>
      </w:r>
    </w:p>
    <w:p w:rsidR="007471FC" w:rsidRPr="00676230" w:rsidRDefault="007471FC">
      <w:pPr>
        <w:spacing w:line="360" w:lineRule="auto"/>
        <w:jc w:val="both"/>
      </w:pP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  <w:t xml:space="preserve">             …………………………………………</w:t>
      </w:r>
    </w:p>
    <w:p w:rsidR="007471FC" w:rsidRPr="00676230" w:rsidRDefault="007471F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76230">
        <w:rPr>
          <w:i/>
          <w:sz w:val="16"/>
          <w:szCs w:val="16"/>
        </w:rPr>
        <w:t>(podpis)</w:t>
      </w:r>
    </w:p>
    <w:p w:rsidR="007471FC" w:rsidRPr="00676230" w:rsidRDefault="007471FC">
      <w:pPr>
        <w:pStyle w:val="Tekstpodstawowy"/>
        <w:ind w:left="5600"/>
        <w:jc w:val="center"/>
        <w:rPr>
          <w:i/>
        </w:rPr>
      </w:pPr>
    </w:p>
    <w:p w:rsidR="007471FC" w:rsidRPr="00676230" w:rsidRDefault="007471FC">
      <w:pPr>
        <w:pStyle w:val="Tekstpodstawowy"/>
        <w:ind w:left="5600"/>
        <w:jc w:val="center"/>
        <w:rPr>
          <w:i/>
        </w:rPr>
      </w:pPr>
    </w:p>
    <w:p w:rsidR="00676230" w:rsidRDefault="00676230">
      <w:pPr>
        <w:spacing w:line="360" w:lineRule="auto"/>
        <w:jc w:val="both"/>
        <w:rPr>
          <w:b/>
          <w:sz w:val="22"/>
          <w:szCs w:val="22"/>
        </w:rPr>
      </w:pPr>
    </w:p>
    <w:p w:rsidR="007471FC" w:rsidRPr="00676230" w:rsidRDefault="007471FC">
      <w:pPr>
        <w:spacing w:line="360" w:lineRule="auto"/>
        <w:jc w:val="both"/>
        <w:rPr>
          <w:sz w:val="22"/>
          <w:szCs w:val="22"/>
        </w:rPr>
      </w:pPr>
      <w:r w:rsidRPr="00676230">
        <w:rPr>
          <w:b/>
          <w:sz w:val="22"/>
          <w:szCs w:val="22"/>
        </w:rPr>
        <w:t>2.</w:t>
      </w:r>
      <w:r w:rsidRPr="00676230">
        <w:rPr>
          <w:sz w:val="22"/>
          <w:szCs w:val="22"/>
        </w:rPr>
        <w:t xml:space="preserve"> Oświadczam, że zachodzą w stosunku do mnie podstawy wykluczenia z postępowania na podstawie art. …………. ustawy </w:t>
      </w:r>
      <w:proofErr w:type="spellStart"/>
      <w:r w:rsidRPr="00676230">
        <w:rPr>
          <w:sz w:val="22"/>
          <w:szCs w:val="22"/>
        </w:rPr>
        <w:t>Pzp</w:t>
      </w:r>
      <w:proofErr w:type="spellEnd"/>
      <w:r w:rsidRPr="00676230">
        <w:rPr>
          <w:sz w:val="22"/>
          <w:szCs w:val="22"/>
        </w:rPr>
        <w:t xml:space="preserve"> </w:t>
      </w:r>
      <w:r w:rsidRPr="00676230">
        <w:rPr>
          <w:i/>
          <w:sz w:val="16"/>
          <w:szCs w:val="16"/>
        </w:rPr>
        <w:t xml:space="preserve">(podać mającą zastosowanie podstawę wykluczenia spośród wymienionych w art. 108 ust. 1 pkt 1,2 i 5, lub art. 109 ust. 1 ustawy </w:t>
      </w:r>
      <w:proofErr w:type="spellStart"/>
      <w:r w:rsidRPr="00676230">
        <w:rPr>
          <w:i/>
          <w:sz w:val="16"/>
          <w:szCs w:val="16"/>
        </w:rPr>
        <w:t>Pzp</w:t>
      </w:r>
      <w:proofErr w:type="spellEnd"/>
      <w:r w:rsidRPr="00676230">
        <w:rPr>
          <w:i/>
          <w:sz w:val="16"/>
          <w:szCs w:val="16"/>
        </w:rPr>
        <w:t>).</w:t>
      </w:r>
      <w:r w:rsidRPr="00676230">
        <w:t xml:space="preserve"> </w:t>
      </w:r>
      <w:r w:rsidRPr="00676230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676230">
        <w:rPr>
          <w:sz w:val="22"/>
          <w:szCs w:val="22"/>
        </w:rPr>
        <w:t>Pzp</w:t>
      </w:r>
      <w:proofErr w:type="spellEnd"/>
      <w:r w:rsidRPr="00676230">
        <w:rPr>
          <w:sz w:val="22"/>
          <w:szCs w:val="22"/>
        </w:rPr>
        <w:t xml:space="preserve"> podjąłem następujące środki naprawcze</w:t>
      </w:r>
      <w:r w:rsidR="00676230">
        <w:rPr>
          <w:sz w:val="22"/>
          <w:szCs w:val="22"/>
        </w:rPr>
        <w:t xml:space="preserve"> </w:t>
      </w:r>
      <w:r w:rsidR="00676230" w:rsidRPr="00CE58F3">
        <w:rPr>
          <w:b/>
          <w:i/>
          <w:sz w:val="22"/>
          <w:szCs w:val="22"/>
          <w:u w:val="single"/>
        </w:rPr>
        <w:t>* (</w:t>
      </w:r>
      <w:r w:rsidR="00676230" w:rsidRPr="00CE58F3">
        <w:rPr>
          <w:b/>
          <w:i/>
          <w:color w:val="FF0000"/>
          <w:sz w:val="22"/>
          <w:szCs w:val="22"/>
          <w:u w:val="single"/>
        </w:rPr>
        <w:t>jeżeli dotyczy</w:t>
      </w:r>
      <w:r w:rsidR="00676230" w:rsidRPr="00CE58F3">
        <w:rPr>
          <w:color w:val="FF0000"/>
          <w:sz w:val="22"/>
          <w:szCs w:val="22"/>
          <w:u w:val="single"/>
        </w:rPr>
        <w:t xml:space="preserve"> )</w:t>
      </w:r>
      <w:r w:rsidRPr="00676230">
        <w:rPr>
          <w:sz w:val="22"/>
          <w:szCs w:val="22"/>
        </w:rPr>
        <w:t xml:space="preserve">: </w:t>
      </w:r>
    </w:p>
    <w:p w:rsidR="007471FC" w:rsidRPr="00676230" w:rsidRDefault="007471FC">
      <w:pPr>
        <w:spacing w:line="360" w:lineRule="auto"/>
        <w:jc w:val="both"/>
        <w:rPr>
          <w:sz w:val="22"/>
          <w:szCs w:val="22"/>
        </w:rPr>
      </w:pPr>
      <w:r w:rsidRPr="00676230">
        <w:rPr>
          <w:sz w:val="22"/>
          <w:szCs w:val="22"/>
        </w:rPr>
        <w:t>…………………………</w:t>
      </w:r>
      <w:r w:rsidR="00676230">
        <w:rPr>
          <w:sz w:val="22"/>
          <w:szCs w:val="22"/>
        </w:rPr>
        <w:t>……………………………………………………………………………….</w:t>
      </w:r>
    </w:p>
    <w:p w:rsidR="007471FC" w:rsidRPr="00676230" w:rsidRDefault="00C64CE0">
      <w:pPr>
        <w:spacing w:line="360" w:lineRule="auto"/>
        <w:jc w:val="both"/>
        <w:rPr>
          <w:i/>
          <w:sz w:val="18"/>
          <w:szCs w:val="18"/>
        </w:rPr>
      </w:pPr>
      <w:r w:rsidRPr="00676230">
        <w:rPr>
          <w:i/>
          <w:sz w:val="18"/>
          <w:szCs w:val="18"/>
        </w:rPr>
        <w:t xml:space="preserve"> </w:t>
      </w:r>
      <w:r w:rsidR="007471FC" w:rsidRPr="00676230">
        <w:rPr>
          <w:i/>
          <w:sz w:val="18"/>
          <w:szCs w:val="18"/>
        </w:rPr>
        <w:t xml:space="preserve">(należy opisać okoliczności czynu wykonawcy stanowiącego podstawę wykluczenia, o której mowa w art. 108 ust. 1 pkt 1, 2 i 5  lub art. 109 ust. 1 </w:t>
      </w:r>
      <w:proofErr w:type="spellStart"/>
      <w:r w:rsidR="007471FC" w:rsidRPr="00676230">
        <w:rPr>
          <w:i/>
          <w:sz w:val="18"/>
          <w:szCs w:val="18"/>
        </w:rPr>
        <w:t>Pzp</w:t>
      </w:r>
      <w:proofErr w:type="spellEnd"/>
      <w:r w:rsidR="007471FC" w:rsidRPr="00676230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:rsidR="007471FC" w:rsidRDefault="007471FC">
      <w:pPr>
        <w:pStyle w:val="Tekstpodstawowy"/>
        <w:ind w:left="5600"/>
        <w:jc w:val="center"/>
        <w:rPr>
          <w:i/>
        </w:rPr>
      </w:pPr>
    </w:p>
    <w:p w:rsidR="00C64CE0" w:rsidRPr="00676230" w:rsidRDefault="00C64CE0">
      <w:pPr>
        <w:pStyle w:val="Tekstpodstawowy"/>
        <w:ind w:left="5600"/>
        <w:jc w:val="center"/>
        <w:rPr>
          <w:i/>
        </w:rPr>
      </w:pPr>
    </w:p>
    <w:p w:rsidR="007471FC" w:rsidRPr="00676230" w:rsidRDefault="007471FC">
      <w:pPr>
        <w:spacing w:line="360" w:lineRule="auto"/>
        <w:jc w:val="both"/>
      </w:pPr>
      <w:r w:rsidRPr="00676230">
        <w:t>…………….…………</w:t>
      </w:r>
      <w:r w:rsidRPr="00676230">
        <w:rPr>
          <w:i/>
          <w:sz w:val="16"/>
          <w:szCs w:val="16"/>
        </w:rPr>
        <w:t>,</w:t>
      </w:r>
      <w:r w:rsidRPr="00676230">
        <w:rPr>
          <w:i/>
          <w:sz w:val="18"/>
          <w:szCs w:val="18"/>
        </w:rPr>
        <w:t xml:space="preserve"> </w:t>
      </w:r>
      <w:r w:rsidRPr="00676230">
        <w:t xml:space="preserve">dnia ………….……. r. </w:t>
      </w:r>
    </w:p>
    <w:p w:rsidR="007471FC" w:rsidRPr="00676230" w:rsidRDefault="007471FC">
      <w:pPr>
        <w:spacing w:line="360" w:lineRule="auto"/>
        <w:jc w:val="both"/>
      </w:pP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  <w:t xml:space="preserve">              …………………………………………</w:t>
      </w:r>
    </w:p>
    <w:p w:rsidR="007471FC" w:rsidRPr="00676230" w:rsidRDefault="007471FC">
      <w:pPr>
        <w:spacing w:line="360" w:lineRule="auto"/>
        <w:jc w:val="both"/>
      </w:pPr>
      <w:r w:rsidRPr="0067623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:rsidR="007471FC" w:rsidRPr="00676230" w:rsidRDefault="007471FC">
      <w:pPr>
        <w:pStyle w:val="Tekstpodstawowy"/>
        <w:ind w:left="5600"/>
        <w:jc w:val="center"/>
        <w:rPr>
          <w:i/>
        </w:rPr>
      </w:pPr>
    </w:p>
    <w:p w:rsidR="007471FC" w:rsidRPr="00676230" w:rsidRDefault="007471FC">
      <w:pPr>
        <w:pStyle w:val="Tekstpodstawowy"/>
        <w:ind w:left="5600"/>
        <w:jc w:val="center"/>
        <w:rPr>
          <w:i/>
        </w:rPr>
      </w:pPr>
    </w:p>
    <w:p w:rsidR="007471FC" w:rsidRPr="00676230" w:rsidRDefault="007471F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76230">
        <w:rPr>
          <w:b/>
          <w:sz w:val="21"/>
          <w:szCs w:val="21"/>
        </w:rPr>
        <w:t>3. OŚWIADCZENIE DOTYCZĄCE PODMIOTU, NA KTÓREGO ZASOBY POWOŁUJE SIĘ WYKONAWCA</w:t>
      </w:r>
      <w:r w:rsidR="004923DF">
        <w:rPr>
          <w:b/>
          <w:sz w:val="21"/>
          <w:szCs w:val="21"/>
        </w:rPr>
        <w:t xml:space="preserve"> </w:t>
      </w:r>
      <w:r w:rsidR="004923DF" w:rsidRPr="00676230">
        <w:rPr>
          <w:b/>
          <w:i/>
          <w:sz w:val="22"/>
          <w:szCs w:val="22"/>
        </w:rPr>
        <w:t>(</w:t>
      </w:r>
      <w:r w:rsidR="004923DF" w:rsidRPr="00CE58F3">
        <w:rPr>
          <w:b/>
          <w:i/>
          <w:color w:val="FF0000"/>
          <w:sz w:val="22"/>
          <w:szCs w:val="22"/>
          <w:u w:val="single"/>
        </w:rPr>
        <w:t>jeżeli dotyczy</w:t>
      </w:r>
      <w:r w:rsidR="004923DF" w:rsidRPr="00CE58F3">
        <w:rPr>
          <w:color w:val="FF0000"/>
          <w:sz w:val="22"/>
          <w:szCs w:val="22"/>
          <w:u w:val="single"/>
        </w:rPr>
        <w:t xml:space="preserve"> )</w:t>
      </w:r>
      <w:r w:rsidRPr="00676230">
        <w:rPr>
          <w:b/>
          <w:sz w:val="21"/>
          <w:szCs w:val="21"/>
        </w:rPr>
        <w:t>:</w:t>
      </w:r>
    </w:p>
    <w:p w:rsidR="007471FC" w:rsidRPr="00676230" w:rsidRDefault="007471FC">
      <w:pPr>
        <w:spacing w:line="360" w:lineRule="auto"/>
        <w:jc w:val="both"/>
        <w:rPr>
          <w:b/>
          <w:sz w:val="22"/>
          <w:szCs w:val="22"/>
        </w:rPr>
      </w:pPr>
    </w:p>
    <w:p w:rsidR="007471FC" w:rsidRPr="00676230" w:rsidRDefault="007471FC" w:rsidP="00676230">
      <w:pPr>
        <w:spacing w:line="360" w:lineRule="auto"/>
        <w:jc w:val="both"/>
        <w:rPr>
          <w:sz w:val="22"/>
          <w:szCs w:val="22"/>
        </w:rPr>
      </w:pPr>
      <w:r w:rsidRPr="00676230">
        <w:rPr>
          <w:sz w:val="22"/>
          <w:szCs w:val="22"/>
        </w:rPr>
        <w:t>Oświadczam, że w stosunku do następującego/</w:t>
      </w:r>
      <w:proofErr w:type="spellStart"/>
      <w:r w:rsidRPr="00676230">
        <w:rPr>
          <w:sz w:val="22"/>
          <w:szCs w:val="22"/>
        </w:rPr>
        <w:t>ych</w:t>
      </w:r>
      <w:proofErr w:type="spellEnd"/>
      <w:r w:rsidRPr="00676230">
        <w:rPr>
          <w:sz w:val="22"/>
          <w:szCs w:val="22"/>
        </w:rPr>
        <w:t xml:space="preserve"> podmiotu/</w:t>
      </w:r>
      <w:proofErr w:type="spellStart"/>
      <w:r w:rsidRPr="00676230">
        <w:rPr>
          <w:sz w:val="22"/>
          <w:szCs w:val="22"/>
        </w:rPr>
        <w:t>tów</w:t>
      </w:r>
      <w:proofErr w:type="spellEnd"/>
      <w:r w:rsidRPr="00676230">
        <w:rPr>
          <w:sz w:val="22"/>
          <w:szCs w:val="22"/>
        </w:rPr>
        <w:t>, na którego/</w:t>
      </w:r>
      <w:proofErr w:type="spellStart"/>
      <w:r w:rsidRPr="00676230">
        <w:rPr>
          <w:sz w:val="22"/>
          <w:szCs w:val="22"/>
        </w:rPr>
        <w:t>ych</w:t>
      </w:r>
      <w:proofErr w:type="spellEnd"/>
      <w:r w:rsidRPr="00676230">
        <w:rPr>
          <w:sz w:val="22"/>
          <w:szCs w:val="22"/>
        </w:rPr>
        <w:t xml:space="preserve"> zasoby powołuję się w celu potwierdzenia spełniania wa</w:t>
      </w:r>
      <w:r w:rsidR="00676230">
        <w:rPr>
          <w:sz w:val="22"/>
          <w:szCs w:val="22"/>
        </w:rPr>
        <w:t xml:space="preserve">runków udziału w </w:t>
      </w:r>
      <w:r w:rsidRPr="00676230">
        <w:rPr>
          <w:sz w:val="22"/>
          <w:szCs w:val="22"/>
        </w:rPr>
        <w:t>postępowaniu w niniejszym postępowa</w:t>
      </w:r>
      <w:r w:rsidR="004923DF">
        <w:rPr>
          <w:sz w:val="22"/>
          <w:szCs w:val="22"/>
        </w:rPr>
        <w:t xml:space="preserve">niu </w:t>
      </w:r>
      <w:r w:rsidR="004923DF" w:rsidRPr="004923DF">
        <w:rPr>
          <w:b/>
          <w:i/>
          <w:sz w:val="22"/>
          <w:szCs w:val="22"/>
        </w:rPr>
        <w:t>(</w:t>
      </w:r>
      <w:r w:rsidR="00676230" w:rsidRPr="004923DF">
        <w:rPr>
          <w:b/>
          <w:i/>
          <w:sz w:val="22"/>
          <w:szCs w:val="22"/>
        </w:rPr>
        <w:t> </w:t>
      </w:r>
      <w:r w:rsidR="004923DF" w:rsidRPr="004923DF">
        <w:rPr>
          <w:b/>
          <w:i/>
          <w:sz w:val="22"/>
          <w:szCs w:val="22"/>
        </w:rPr>
        <w:t>jeżeli dotyczy</w:t>
      </w:r>
      <w:r w:rsidR="00676230" w:rsidRPr="004923DF">
        <w:rPr>
          <w:b/>
          <w:i/>
          <w:sz w:val="22"/>
          <w:szCs w:val="22"/>
        </w:rPr>
        <w:t>*</w:t>
      </w:r>
      <w:r w:rsidR="004923DF" w:rsidRPr="004923DF">
        <w:rPr>
          <w:b/>
          <w:i/>
          <w:sz w:val="22"/>
          <w:szCs w:val="22"/>
        </w:rPr>
        <w:t>)</w:t>
      </w:r>
      <w:r w:rsidR="004923DF">
        <w:rPr>
          <w:b/>
          <w:i/>
          <w:sz w:val="22"/>
          <w:szCs w:val="22"/>
        </w:rPr>
        <w:t xml:space="preserve"> </w:t>
      </w:r>
      <w:r w:rsidR="00676230">
        <w:rPr>
          <w:sz w:val="22"/>
          <w:szCs w:val="22"/>
        </w:rPr>
        <w:t>tj.: ……</w:t>
      </w:r>
      <w:r w:rsidRPr="00676230">
        <w:rPr>
          <w:sz w:val="22"/>
          <w:szCs w:val="22"/>
        </w:rPr>
        <w:t>………………………</w:t>
      </w:r>
      <w:r w:rsidR="00676230">
        <w:rPr>
          <w:sz w:val="22"/>
          <w:szCs w:val="22"/>
        </w:rPr>
        <w:t>…………</w:t>
      </w:r>
      <w:r w:rsidR="004923DF">
        <w:rPr>
          <w:sz w:val="22"/>
          <w:szCs w:val="22"/>
        </w:rPr>
        <w:t>……………………………………………...</w:t>
      </w:r>
    </w:p>
    <w:p w:rsidR="007471FC" w:rsidRPr="00676230" w:rsidRDefault="007471FC">
      <w:pPr>
        <w:spacing w:line="360" w:lineRule="auto"/>
        <w:jc w:val="both"/>
        <w:rPr>
          <w:color w:val="FF0000"/>
          <w:sz w:val="22"/>
          <w:szCs w:val="22"/>
        </w:rPr>
      </w:pPr>
      <w:r w:rsidRPr="00676230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76230">
        <w:rPr>
          <w:i/>
          <w:sz w:val="22"/>
          <w:szCs w:val="22"/>
        </w:rPr>
        <w:t>CEiDG</w:t>
      </w:r>
      <w:proofErr w:type="spellEnd"/>
      <w:r w:rsidRPr="00676230">
        <w:rPr>
          <w:i/>
          <w:sz w:val="22"/>
          <w:szCs w:val="22"/>
        </w:rPr>
        <w:t xml:space="preserve">) </w:t>
      </w:r>
      <w:r w:rsidRPr="00676230">
        <w:rPr>
          <w:sz w:val="22"/>
          <w:szCs w:val="22"/>
        </w:rPr>
        <w:t xml:space="preserve">nie </w:t>
      </w:r>
      <w:r w:rsidRPr="001D14AF">
        <w:rPr>
          <w:sz w:val="22"/>
          <w:szCs w:val="22"/>
        </w:rPr>
        <w:t>zachodzą podstawy wykluczenia z postępowania o udzielenie zamówienia na podstawie art. 108 ust. 1 pkt 1 - 6 oraz art. 109 ust. 1</w:t>
      </w:r>
      <w:r w:rsidR="001D14AF" w:rsidRPr="001D14AF">
        <w:rPr>
          <w:sz w:val="22"/>
          <w:szCs w:val="22"/>
        </w:rPr>
        <w:t xml:space="preserve"> w zakresie określonym SWZ</w:t>
      </w:r>
      <w:r w:rsidR="001D14AF">
        <w:t>.</w:t>
      </w:r>
    </w:p>
    <w:p w:rsidR="007471FC" w:rsidRPr="00676230" w:rsidRDefault="007471FC">
      <w:pPr>
        <w:spacing w:line="360" w:lineRule="auto"/>
        <w:jc w:val="both"/>
      </w:pPr>
    </w:p>
    <w:p w:rsidR="007471FC" w:rsidRPr="00676230" w:rsidRDefault="007471FC">
      <w:pPr>
        <w:spacing w:line="360" w:lineRule="auto"/>
        <w:jc w:val="both"/>
      </w:pPr>
      <w:r w:rsidRPr="00676230">
        <w:t>…………….…………</w:t>
      </w:r>
      <w:r w:rsidRPr="00676230">
        <w:rPr>
          <w:i/>
          <w:sz w:val="16"/>
          <w:szCs w:val="16"/>
        </w:rPr>
        <w:t>,</w:t>
      </w:r>
      <w:r w:rsidRPr="00676230">
        <w:rPr>
          <w:i/>
          <w:sz w:val="18"/>
          <w:szCs w:val="18"/>
        </w:rPr>
        <w:t xml:space="preserve"> </w:t>
      </w:r>
      <w:r w:rsidRPr="00676230">
        <w:t xml:space="preserve">dnia ………….……. r. </w:t>
      </w:r>
    </w:p>
    <w:p w:rsidR="007471FC" w:rsidRPr="00676230" w:rsidRDefault="007471FC">
      <w:pPr>
        <w:spacing w:line="360" w:lineRule="auto"/>
        <w:jc w:val="both"/>
      </w:pP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  <w:t xml:space="preserve">              …………………………………………</w:t>
      </w:r>
    </w:p>
    <w:p w:rsidR="007471FC" w:rsidRPr="00676230" w:rsidRDefault="007471FC">
      <w:pPr>
        <w:spacing w:line="360" w:lineRule="auto"/>
        <w:jc w:val="both"/>
        <w:rPr>
          <w:i/>
          <w:sz w:val="16"/>
          <w:szCs w:val="16"/>
        </w:rPr>
      </w:pPr>
      <w:r w:rsidRPr="0067623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:rsidR="007471FC" w:rsidRPr="00676230" w:rsidRDefault="007471FC">
      <w:pPr>
        <w:spacing w:line="360" w:lineRule="auto"/>
        <w:jc w:val="both"/>
      </w:pPr>
    </w:p>
    <w:p w:rsidR="007471FC" w:rsidRPr="00676230" w:rsidRDefault="007471F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76230">
        <w:rPr>
          <w:b/>
          <w:sz w:val="21"/>
          <w:szCs w:val="21"/>
        </w:rPr>
        <w:t>4. OŚWIADCZENIE DOTYCZĄCE PODANYCH INFORMACJI:</w:t>
      </w:r>
    </w:p>
    <w:p w:rsidR="007471FC" w:rsidRPr="00676230" w:rsidRDefault="007471FC">
      <w:pPr>
        <w:spacing w:line="360" w:lineRule="auto"/>
        <w:jc w:val="both"/>
        <w:rPr>
          <w:sz w:val="21"/>
          <w:szCs w:val="21"/>
        </w:rPr>
      </w:pPr>
    </w:p>
    <w:p w:rsidR="007471FC" w:rsidRPr="00676230" w:rsidRDefault="007471FC">
      <w:pPr>
        <w:spacing w:line="360" w:lineRule="auto"/>
        <w:jc w:val="both"/>
        <w:rPr>
          <w:sz w:val="22"/>
          <w:szCs w:val="22"/>
        </w:rPr>
      </w:pPr>
      <w:r w:rsidRPr="00676230">
        <w:rPr>
          <w:sz w:val="22"/>
          <w:szCs w:val="22"/>
        </w:rPr>
        <w:t xml:space="preserve">Oświadczam, że wszystkie informacje podane w powyższych oświadczeniach są aktualne </w:t>
      </w:r>
      <w:r w:rsidRPr="00676230">
        <w:rPr>
          <w:sz w:val="22"/>
          <w:szCs w:val="22"/>
        </w:rPr>
        <w:br/>
        <w:t>i zgodne z prawdą oraz zostały przedstawione z pełną świadomoś</w:t>
      </w:r>
      <w:r w:rsidR="00C64CE0">
        <w:rPr>
          <w:sz w:val="22"/>
          <w:szCs w:val="22"/>
        </w:rPr>
        <w:t>cią konsekwencji wprowadzenia Z</w:t>
      </w:r>
      <w:r w:rsidRPr="00676230">
        <w:rPr>
          <w:sz w:val="22"/>
          <w:szCs w:val="22"/>
        </w:rPr>
        <w:t>amawiającego w błąd przy przedstawianiu informacji w tym konsekwencji wykluczenia Wykonawcy.</w:t>
      </w:r>
    </w:p>
    <w:p w:rsidR="007471FC" w:rsidRPr="00676230" w:rsidRDefault="007471FC">
      <w:pPr>
        <w:spacing w:line="360" w:lineRule="auto"/>
        <w:jc w:val="both"/>
        <w:rPr>
          <w:sz w:val="21"/>
          <w:szCs w:val="21"/>
        </w:rPr>
      </w:pPr>
    </w:p>
    <w:p w:rsidR="007471FC" w:rsidRPr="00676230" w:rsidRDefault="007471FC">
      <w:pPr>
        <w:spacing w:line="360" w:lineRule="auto"/>
        <w:jc w:val="both"/>
      </w:pPr>
      <w:r w:rsidRPr="00676230">
        <w:t>…………….…………</w:t>
      </w:r>
      <w:r w:rsidRPr="00676230">
        <w:rPr>
          <w:i/>
          <w:sz w:val="16"/>
          <w:szCs w:val="16"/>
        </w:rPr>
        <w:t>,</w:t>
      </w:r>
      <w:r w:rsidRPr="00676230">
        <w:rPr>
          <w:i/>
          <w:sz w:val="18"/>
          <w:szCs w:val="18"/>
        </w:rPr>
        <w:t xml:space="preserve"> </w:t>
      </w:r>
      <w:r w:rsidRPr="00676230">
        <w:t>dnia ………….……. r.</w:t>
      </w:r>
    </w:p>
    <w:p w:rsidR="007471FC" w:rsidRPr="00676230" w:rsidRDefault="007471FC">
      <w:pPr>
        <w:spacing w:line="360" w:lineRule="auto"/>
        <w:jc w:val="both"/>
        <w:rPr>
          <w:i/>
          <w:sz w:val="16"/>
          <w:szCs w:val="16"/>
        </w:rPr>
      </w:pP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  <w:t xml:space="preserve">              …………………………………….</w:t>
      </w:r>
      <w:r w:rsidRPr="00676230">
        <w:rPr>
          <w:i/>
          <w:sz w:val="16"/>
          <w:szCs w:val="16"/>
        </w:rPr>
        <w:t xml:space="preserve">  </w:t>
      </w:r>
    </w:p>
    <w:p w:rsidR="007471FC" w:rsidRPr="00676230" w:rsidRDefault="007471FC">
      <w:pPr>
        <w:spacing w:line="360" w:lineRule="auto"/>
        <w:ind w:left="5672" w:firstLine="709"/>
        <w:jc w:val="both"/>
      </w:pPr>
      <w:r w:rsidRPr="00676230">
        <w:rPr>
          <w:i/>
          <w:sz w:val="16"/>
          <w:szCs w:val="16"/>
        </w:rPr>
        <w:t>(podpis)</w:t>
      </w:r>
    </w:p>
    <w:sectPr w:rsidR="007471FC" w:rsidRPr="00676230">
      <w:footerReference w:type="default" r:id="rId7"/>
      <w:pgSz w:w="11907" w:h="16840"/>
      <w:pgMar w:top="567" w:right="1418" w:bottom="851" w:left="1418" w:header="601" w:footer="794" w:gutter="0"/>
      <w:pgNumType w:start="1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17" w:rsidRDefault="00253217">
      <w:r>
        <w:separator/>
      </w:r>
    </w:p>
  </w:endnote>
  <w:endnote w:type="continuationSeparator" w:id="0">
    <w:p w:rsidR="00253217" w:rsidRDefault="0025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FC" w:rsidRDefault="007471FC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17" w:rsidRDefault="00253217">
      <w:r>
        <w:separator/>
      </w:r>
    </w:p>
  </w:footnote>
  <w:footnote w:type="continuationSeparator" w:id="0">
    <w:p w:rsidR="00253217" w:rsidRDefault="0025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E7B67"/>
    <w:multiLevelType w:val="multilevel"/>
    <w:tmpl w:val="20AE7B6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21140B"/>
    <w:multiLevelType w:val="singleLevel"/>
    <w:tmpl w:val="4321140B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6EF342B5"/>
    <w:multiLevelType w:val="multilevel"/>
    <w:tmpl w:val="6EF342B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E"/>
    <w:rsid w:val="00000D50"/>
    <w:rsid w:val="00003B04"/>
    <w:rsid w:val="00004847"/>
    <w:rsid w:val="000054CF"/>
    <w:rsid w:val="0000620C"/>
    <w:rsid w:val="000067D0"/>
    <w:rsid w:val="00006838"/>
    <w:rsid w:val="00007262"/>
    <w:rsid w:val="000109C0"/>
    <w:rsid w:val="0001328A"/>
    <w:rsid w:val="00020391"/>
    <w:rsid w:val="00023FED"/>
    <w:rsid w:val="00024FED"/>
    <w:rsid w:val="00030462"/>
    <w:rsid w:val="00031C95"/>
    <w:rsid w:val="0004344A"/>
    <w:rsid w:val="000446DC"/>
    <w:rsid w:val="0004750C"/>
    <w:rsid w:val="00051BD2"/>
    <w:rsid w:val="000551AB"/>
    <w:rsid w:val="00055B98"/>
    <w:rsid w:val="000569DB"/>
    <w:rsid w:val="000571BF"/>
    <w:rsid w:val="000618AA"/>
    <w:rsid w:val="00062171"/>
    <w:rsid w:val="0006217B"/>
    <w:rsid w:val="00063D2F"/>
    <w:rsid w:val="00067F24"/>
    <w:rsid w:val="00072953"/>
    <w:rsid w:val="00072FB7"/>
    <w:rsid w:val="00073D60"/>
    <w:rsid w:val="00077B1F"/>
    <w:rsid w:val="00077F0C"/>
    <w:rsid w:val="00081974"/>
    <w:rsid w:val="000840F1"/>
    <w:rsid w:val="00084F6A"/>
    <w:rsid w:val="0009157D"/>
    <w:rsid w:val="00094581"/>
    <w:rsid w:val="00094AB4"/>
    <w:rsid w:val="000A1F65"/>
    <w:rsid w:val="000A7BB9"/>
    <w:rsid w:val="000B16FA"/>
    <w:rsid w:val="000B21D0"/>
    <w:rsid w:val="000B24B3"/>
    <w:rsid w:val="000B303F"/>
    <w:rsid w:val="000B4710"/>
    <w:rsid w:val="000B79EC"/>
    <w:rsid w:val="000B7E0F"/>
    <w:rsid w:val="000C1DD0"/>
    <w:rsid w:val="000C1F53"/>
    <w:rsid w:val="000C3906"/>
    <w:rsid w:val="000C46DA"/>
    <w:rsid w:val="000C600A"/>
    <w:rsid w:val="000C775D"/>
    <w:rsid w:val="000D10C8"/>
    <w:rsid w:val="000D1421"/>
    <w:rsid w:val="000D1BC9"/>
    <w:rsid w:val="000D241E"/>
    <w:rsid w:val="000D5C9A"/>
    <w:rsid w:val="000D72AF"/>
    <w:rsid w:val="000D7B1D"/>
    <w:rsid w:val="000E2C00"/>
    <w:rsid w:val="000E61D4"/>
    <w:rsid w:val="000F1F7A"/>
    <w:rsid w:val="000F3545"/>
    <w:rsid w:val="000F4214"/>
    <w:rsid w:val="000F6E87"/>
    <w:rsid w:val="000F7E7D"/>
    <w:rsid w:val="001048A6"/>
    <w:rsid w:val="001057A2"/>
    <w:rsid w:val="001111E9"/>
    <w:rsid w:val="00111F2F"/>
    <w:rsid w:val="0011389D"/>
    <w:rsid w:val="00113C52"/>
    <w:rsid w:val="00120EA8"/>
    <w:rsid w:val="00123451"/>
    <w:rsid w:val="0012350D"/>
    <w:rsid w:val="001257E2"/>
    <w:rsid w:val="0012617C"/>
    <w:rsid w:val="0012685E"/>
    <w:rsid w:val="00127BA7"/>
    <w:rsid w:val="00131C78"/>
    <w:rsid w:val="001323E1"/>
    <w:rsid w:val="0013333D"/>
    <w:rsid w:val="001367DF"/>
    <w:rsid w:val="001373A7"/>
    <w:rsid w:val="00137611"/>
    <w:rsid w:val="0014066D"/>
    <w:rsid w:val="00144025"/>
    <w:rsid w:val="00145682"/>
    <w:rsid w:val="00146C2A"/>
    <w:rsid w:val="00146FB9"/>
    <w:rsid w:val="00151676"/>
    <w:rsid w:val="00151710"/>
    <w:rsid w:val="00152EA7"/>
    <w:rsid w:val="001535D6"/>
    <w:rsid w:val="001540EE"/>
    <w:rsid w:val="0015755D"/>
    <w:rsid w:val="00157D84"/>
    <w:rsid w:val="001603C9"/>
    <w:rsid w:val="00160E13"/>
    <w:rsid w:val="00162696"/>
    <w:rsid w:val="0016524B"/>
    <w:rsid w:val="00165E77"/>
    <w:rsid w:val="0016623F"/>
    <w:rsid w:val="00171C7E"/>
    <w:rsid w:val="001720A2"/>
    <w:rsid w:val="0017241A"/>
    <w:rsid w:val="00175F57"/>
    <w:rsid w:val="001762C8"/>
    <w:rsid w:val="00182FA9"/>
    <w:rsid w:val="0018330A"/>
    <w:rsid w:val="00186ADE"/>
    <w:rsid w:val="00187755"/>
    <w:rsid w:val="00191B7D"/>
    <w:rsid w:val="00194CED"/>
    <w:rsid w:val="00195193"/>
    <w:rsid w:val="00195335"/>
    <w:rsid w:val="001A03D2"/>
    <w:rsid w:val="001A0ACB"/>
    <w:rsid w:val="001A0C4B"/>
    <w:rsid w:val="001A5A70"/>
    <w:rsid w:val="001A5F9B"/>
    <w:rsid w:val="001A6025"/>
    <w:rsid w:val="001A6849"/>
    <w:rsid w:val="001A7958"/>
    <w:rsid w:val="001B0388"/>
    <w:rsid w:val="001B2565"/>
    <w:rsid w:val="001B3E6A"/>
    <w:rsid w:val="001B4508"/>
    <w:rsid w:val="001B7027"/>
    <w:rsid w:val="001B77F6"/>
    <w:rsid w:val="001C0ECD"/>
    <w:rsid w:val="001C49F0"/>
    <w:rsid w:val="001C5ECD"/>
    <w:rsid w:val="001C7734"/>
    <w:rsid w:val="001D0099"/>
    <w:rsid w:val="001D14AF"/>
    <w:rsid w:val="001D1567"/>
    <w:rsid w:val="001D2EDF"/>
    <w:rsid w:val="001E1192"/>
    <w:rsid w:val="001E2E78"/>
    <w:rsid w:val="001E43F1"/>
    <w:rsid w:val="001E6E4E"/>
    <w:rsid w:val="001F0B0C"/>
    <w:rsid w:val="001F2598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5FBD"/>
    <w:rsid w:val="00217824"/>
    <w:rsid w:val="002212A6"/>
    <w:rsid w:val="002218C4"/>
    <w:rsid w:val="002250B2"/>
    <w:rsid w:val="00225410"/>
    <w:rsid w:val="00227ED0"/>
    <w:rsid w:val="002337F5"/>
    <w:rsid w:val="00234F5F"/>
    <w:rsid w:val="002353FF"/>
    <w:rsid w:val="0023703A"/>
    <w:rsid w:val="00237B86"/>
    <w:rsid w:val="0024290B"/>
    <w:rsid w:val="0024378E"/>
    <w:rsid w:val="00245467"/>
    <w:rsid w:val="002467C4"/>
    <w:rsid w:val="00253217"/>
    <w:rsid w:val="00256944"/>
    <w:rsid w:val="00261D4C"/>
    <w:rsid w:val="002629DE"/>
    <w:rsid w:val="00263833"/>
    <w:rsid w:val="00265B84"/>
    <w:rsid w:val="00266EC1"/>
    <w:rsid w:val="002676C2"/>
    <w:rsid w:val="002676CC"/>
    <w:rsid w:val="00273504"/>
    <w:rsid w:val="002745AA"/>
    <w:rsid w:val="00275B2F"/>
    <w:rsid w:val="00277275"/>
    <w:rsid w:val="00277B99"/>
    <w:rsid w:val="0028129F"/>
    <w:rsid w:val="00286A54"/>
    <w:rsid w:val="00290129"/>
    <w:rsid w:val="002910D2"/>
    <w:rsid w:val="0029550F"/>
    <w:rsid w:val="002964B0"/>
    <w:rsid w:val="002A27F3"/>
    <w:rsid w:val="002A5C2F"/>
    <w:rsid w:val="002A6B21"/>
    <w:rsid w:val="002A74BD"/>
    <w:rsid w:val="002A74C1"/>
    <w:rsid w:val="002B18AC"/>
    <w:rsid w:val="002B4AC8"/>
    <w:rsid w:val="002C2848"/>
    <w:rsid w:val="002C3A2B"/>
    <w:rsid w:val="002C3A87"/>
    <w:rsid w:val="002C3DE2"/>
    <w:rsid w:val="002C42AF"/>
    <w:rsid w:val="002C5897"/>
    <w:rsid w:val="002D13E6"/>
    <w:rsid w:val="002D1E86"/>
    <w:rsid w:val="002D25AF"/>
    <w:rsid w:val="002D41CE"/>
    <w:rsid w:val="002D50C4"/>
    <w:rsid w:val="002D6004"/>
    <w:rsid w:val="002D7085"/>
    <w:rsid w:val="002E0A74"/>
    <w:rsid w:val="002E1DB5"/>
    <w:rsid w:val="002E56E4"/>
    <w:rsid w:val="002E74E0"/>
    <w:rsid w:val="002F0B79"/>
    <w:rsid w:val="002F6A6C"/>
    <w:rsid w:val="0031104D"/>
    <w:rsid w:val="00315F7D"/>
    <w:rsid w:val="00320E46"/>
    <w:rsid w:val="00320F6A"/>
    <w:rsid w:val="003224B4"/>
    <w:rsid w:val="00323675"/>
    <w:rsid w:val="00323DA2"/>
    <w:rsid w:val="0032409F"/>
    <w:rsid w:val="00325215"/>
    <w:rsid w:val="0032529D"/>
    <w:rsid w:val="0032707D"/>
    <w:rsid w:val="00331BE9"/>
    <w:rsid w:val="0033483E"/>
    <w:rsid w:val="003401AB"/>
    <w:rsid w:val="0035117A"/>
    <w:rsid w:val="00352E57"/>
    <w:rsid w:val="00357353"/>
    <w:rsid w:val="0036033C"/>
    <w:rsid w:val="00363663"/>
    <w:rsid w:val="00363A69"/>
    <w:rsid w:val="00364235"/>
    <w:rsid w:val="0036572F"/>
    <w:rsid w:val="0037131C"/>
    <w:rsid w:val="00372E4A"/>
    <w:rsid w:val="00373286"/>
    <w:rsid w:val="00375C2E"/>
    <w:rsid w:val="003766E1"/>
    <w:rsid w:val="0037776F"/>
    <w:rsid w:val="003917C2"/>
    <w:rsid w:val="00392D2C"/>
    <w:rsid w:val="00394E02"/>
    <w:rsid w:val="00394EFC"/>
    <w:rsid w:val="00395F2A"/>
    <w:rsid w:val="00396023"/>
    <w:rsid w:val="003964A6"/>
    <w:rsid w:val="00396B6A"/>
    <w:rsid w:val="003A2FA8"/>
    <w:rsid w:val="003A36F0"/>
    <w:rsid w:val="003A4A8C"/>
    <w:rsid w:val="003A4EFC"/>
    <w:rsid w:val="003A5E66"/>
    <w:rsid w:val="003A6004"/>
    <w:rsid w:val="003A7BF4"/>
    <w:rsid w:val="003B2FC1"/>
    <w:rsid w:val="003B68F8"/>
    <w:rsid w:val="003C01F1"/>
    <w:rsid w:val="003C62A4"/>
    <w:rsid w:val="003C62C1"/>
    <w:rsid w:val="003C71B4"/>
    <w:rsid w:val="003C7D9F"/>
    <w:rsid w:val="003D014E"/>
    <w:rsid w:val="003D0DF1"/>
    <w:rsid w:val="003D0EA1"/>
    <w:rsid w:val="003D2A4F"/>
    <w:rsid w:val="003D510A"/>
    <w:rsid w:val="003E0C2E"/>
    <w:rsid w:val="003E1219"/>
    <w:rsid w:val="003E1713"/>
    <w:rsid w:val="003E2433"/>
    <w:rsid w:val="003E367A"/>
    <w:rsid w:val="003E46F4"/>
    <w:rsid w:val="003E4D15"/>
    <w:rsid w:val="003E59B8"/>
    <w:rsid w:val="003E7F53"/>
    <w:rsid w:val="003F1364"/>
    <w:rsid w:val="003F1E76"/>
    <w:rsid w:val="003F2523"/>
    <w:rsid w:val="003F641E"/>
    <w:rsid w:val="0040004F"/>
    <w:rsid w:val="00400467"/>
    <w:rsid w:val="00402685"/>
    <w:rsid w:val="00404608"/>
    <w:rsid w:val="00410E25"/>
    <w:rsid w:val="0041395C"/>
    <w:rsid w:val="00414F1D"/>
    <w:rsid w:val="00420225"/>
    <w:rsid w:val="00420D45"/>
    <w:rsid w:val="00422405"/>
    <w:rsid w:val="0042394E"/>
    <w:rsid w:val="00424810"/>
    <w:rsid w:val="004276EA"/>
    <w:rsid w:val="00434172"/>
    <w:rsid w:val="00434280"/>
    <w:rsid w:val="00440966"/>
    <w:rsid w:val="00452252"/>
    <w:rsid w:val="0045615E"/>
    <w:rsid w:val="00460FB7"/>
    <w:rsid w:val="004623CE"/>
    <w:rsid w:val="00463709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923DF"/>
    <w:rsid w:val="004950B7"/>
    <w:rsid w:val="0049608C"/>
    <w:rsid w:val="00496B46"/>
    <w:rsid w:val="004976DA"/>
    <w:rsid w:val="004A0C4C"/>
    <w:rsid w:val="004A1EB2"/>
    <w:rsid w:val="004A2E1E"/>
    <w:rsid w:val="004A5C59"/>
    <w:rsid w:val="004A6818"/>
    <w:rsid w:val="004A71A7"/>
    <w:rsid w:val="004B3B61"/>
    <w:rsid w:val="004B6C8C"/>
    <w:rsid w:val="004B7358"/>
    <w:rsid w:val="004C689A"/>
    <w:rsid w:val="004C7D0F"/>
    <w:rsid w:val="004D1477"/>
    <w:rsid w:val="004E0686"/>
    <w:rsid w:val="004E0F25"/>
    <w:rsid w:val="004E1798"/>
    <w:rsid w:val="004E1FCB"/>
    <w:rsid w:val="004E351C"/>
    <w:rsid w:val="004E54EA"/>
    <w:rsid w:val="004F1B34"/>
    <w:rsid w:val="00502175"/>
    <w:rsid w:val="00503323"/>
    <w:rsid w:val="00503781"/>
    <w:rsid w:val="00510449"/>
    <w:rsid w:val="00510FEE"/>
    <w:rsid w:val="00511601"/>
    <w:rsid w:val="00513D18"/>
    <w:rsid w:val="00513FCA"/>
    <w:rsid w:val="005141B9"/>
    <w:rsid w:val="00514DCC"/>
    <w:rsid w:val="0051528C"/>
    <w:rsid w:val="005160AF"/>
    <w:rsid w:val="00516559"/>
    <w:rsid w:val="00516966"/>
    <w:rsid w:val="0051720D"/>
    <w:rsid w:val="00517C3E"/>
    <w:rsid w:val="00521BC7"/>
    <w:rsid w:val="00524585"/>
    <w:rsid w:val="005253B0"/>
    <w:rsid w:val="00525B82"/>
    <w:rsid w:val="0052681B"/>
    <w:rsid w:val="00527239"/>
    <w:rsid w:val="0053042C"/>
    <w:rsid w:val="00531A08"/>
    <w:rsid w:val="00541202"/>
    <w:rsid w:val="005414A9"/>
    <w:rsid w:val="00546491"/>
    <w:rsid w:val="005475F3"/>
    <w:rsid w:val="005506B8"/>
    <w:rsid w:val="00551F3D"/>
    <w:rsid w:val="00552885"/>
    <w:rsid w:val="00554F67"/>
    <w:rsid w:val="005579AD"/>
    <w:rsid w:val="00560F43"/>
    <w:rsid w:val="00564A82"/>
    <w:rsid w:val="005701F0"/>
    <w:rsid w:val="005728E5"/>
    <w:rsid w:val="00572F8D"/>
    <w:rsid w:val="00573EB7"/>
    <w:rsid w:val="005757A9"/>
    <w:rsid w:val="005759BC"/>
    <w:rsid w:val="005761E6"/>
    <w:rsid w:val="00576DA8"/>
    <w:rsid w:val="005813C9"/>
    <w:rsid w:val="00582ECC"/>
    <w:rsid w:val="005872D4"/>
    <w:rsid w:val="0059475A"/>
    <w:rsid w:val="00595D76"/>
    <w:rsid w:val="005976D5"/>
    <w:rsid w:val="005A1494"/>
    <w:rsid w:val="005A18CC"/>
    <w:rsid w:val="005A288F"/>
    <w:rsid w:val="005B33B2"/>
    <w:rsid w:val="005B3F5B"/>
    <w:rsid w:val="005B5A2D"/>
    <w:rsid w:val="005B7E56"/>
    <w:rsid w:val="005C15F9"/>
    <w:rsid w:val="005C1CB1"/>
    <w:rsid w:val="005C417E"/>
    <w:rsid w:val="005D2669"/>
    <w:rsid w:val="005D4523"/>
    <w:rsid w:val="005E1023"/>
    <w:rsid w:val="005E248A"/>
    <w:rsid w:val="005E33BA"/>
    <w:rsid w:val="005E352A"/>
    <w:rsid w:val="005E4934"/>
    <w:rsid w:val="005E5567"/>
    <w:rsid w:val="005E6106"/>
    <w:rsid w:val="005E6620"/>
    <w:rsid w:val="005F080E"/>
    <w:rsid w:val="005F26B6"/>
    <w:rsid w:val="005F3150"/>
    <w:rsid w:val="005F5113"/>
    <w:rsid w:val="005F525E"/>
    <w:rsid w:val="005F610A"/>
    <w:rsid w:val="005F615E"/>
    <w:rsid w:val="005F7D1D"/>
    <w:rsid w:val="00600904"/>
    <w:rsid w:val="00604A14"/>
    <w:rsid w:val="00606CF4"/>
    <w:rsid w:val="006076B5"/>
    <w:rsid w:val="00611576"/>
    <w:rsid w:val="00615BAD"/>
    <w:rsid w:val="00621F29"/>
    <w:rsid w:val="00622306"/>
    <w:rsid w:val="00627F76"/>
    <w:rsid w:val="00631CB6"/>
    <w:rsid w:val="00636684"/>
    <w:rsid w:val="00637B53"/>
    <w:rsid w:val="006411B0"/>
    <w:rsid w:val="006411CD"/>
    <w:rsid w:val="00641997"/>
    <w:rsid w:val="00644913"/>
    <w:rsid w:val="00646E2F"/>
    <w:rsid w:val="00647F11"/>
    <w:rsid w:val="0065370F"/>
    <w:rsid w:val="00655115"/>
    <w:rsid w:val="00656A7C"/>
    <w:rsid w:val="0066186C"/>
    <w:rsid w:val="00661EA3"/>
    <w:rsid w:val="0066664D"/>
    <w:rsid w:val="0067364C"/>
    <w:rsid w:val="00674851"/>
    <w:rsid w:val="00676230"/>
    <w:rsid w:val="006771D7"/>
    <w:rsid w:val="006801F6"/>
    <w:rsid w:val="0068049C"/>
    <w:rsid w:val="00683544"/>
    <w:rsid w:val="006A6DF5"/>
    <w:rsid w:val="006A7D81"/>
    <w:rsid w:val="006B0283"/>
    <w:rsid w:val="006B11BF"/>
    <w:rsid w:val="006B1412"/>
    <w:rsid w:val="006B25D2"/>
    <w:rsid w:val="006B4457"/>
    <w:rsid w:val="006B4D37"/>
    <w:rsid w:val="006B7E8E"/>
    <w:rsid w:val="006C0D81"/>
    <w:rsid w:val="006C59BC"/>
    <w:rsid w:val="006C7A13"/>
    <w:rsid w:val="006C7DC7"/>
    <w:rsid w:val="006C7DE5"/>
    <w:rsid w:val="006C7EDF"/>
    <w:rsid w:val="006D33B5"/>
    <w:rsid w:val="006D4286"/>
    <w:rsid w:val="006D539E"/>
    <w:rsid w:val="006D61E4"/>
    <w:rsid w:val="006E236F"/>
    <w:rsid w:val="006E6F3E"/>
    <w:rsid w:val="006F48A0"/>
    <w:rsid w:val="006F548E"/>
    <w:rsid w:val="006F7AB3"/>
    <w:rsid w:val="00703F2D"/>
    <w:rsid w:val="007069AD"/>
    <w:rsid w:val="00710C33"/>
    <w:rsid w:val="007112F5"/>
    <w:rsid w:val="00711CB6"/>
    <w:rsid w:val="007133AC"/>
    <w:rsid w:val="00716A03"/>
    <w:rsid w:val="00716C61"/>
    <w:rsid w:val="007211F9"/>
    <w:rsid w:val="00722AA0"/>
    <w:rsid w:val="0072382D"/>
    <w:rsid w:val="00723F12"/>
    <w:rsid w:val="00724FFB"/>
    <w:rsid w:val="00725D1C"/>
    <w:rsid w:val="00726D6F"/>
    <w:rsid w:val="007274F3"/>
    <w:rsid w:val="007323C4"/>
    <w:rsid w:val="00732DD5"/>
    <w:rsid w:val="00737F1C"/>
    <w:rsid w:val="00741F22"/>
    <w:rsid w:val="007440D9"/>
    <w:rsid w:val="00746984"/>
    <w:rsid w:val="007471FC"/>
    <w:rsid w:val="00747A6B"/>
    <w:rsid w:val="00751423"/>
    <w:rsid w:val="00754E9E"/>
    <w:rsid w:val="0076577A"/>
    <w:rsid w:val="0076675B"/>
    <w:rsid w:val="007679C6"/>
    <w:rsid w:val="00767CEC"/>
    <w:rsid w:val="0077157F"/>
    <w:rsid w:val="00772B64"/>
    <w:rsid w:val="00781F03"/>
    <w:rsid w:val="007828A8"/>
    <w:rsid w:val="00782DF5"/>
    <w:rsid w:val="0079022A"/>
    <w:rsid w:val="007926E0"/>
    <w:rsid w:val="00797458"/>
    <w:rsid w:val="00797597"/>
    <w:rsid w:val="007A1F55"/>
    <w:rsid w:val="007A26FA"/>
    <w:rsid w:val="007A473D"/>
    <w:rsid w:val="007A619A"/>
    <w:rsid w:val="007A6DF5"/>
    <w:rsid w:val="007B092D"/>
    <w:rsid w:val="007B180F"/>
    <w:rsid w:val="007B5262"/>
    <w:rsid w:val="007B75D2"/>
    <w:rsid w:val="007C39B6"/>
    <w:rsid w:val="007C3B75"/>
    <w:rsid w:val="007C3DB8"/>
    <w:rsid w:val="007D43B3"/>
    <w:rsid w:val="007D64F4"/>
    <w:rsid w:val="007D664A"/>
    <w:rsid w:val="007E07E6"/>
    <w:rsid w:val="007E4D83"/>
    <w:rsid w:val="007E6A24"/>
    <w:rsid w:val="007E76DE"/>
    <w:rsid w:val="007E7FB0"/>
    <w:rsid w:val="007F0E8B"/>
    <w:rsid w:val="007F1218"/>
    <w:rsid w:val="007F13C3"/>
    <w:rsid w:val="007F14C2"/>
    <w:rsid w:val="007F1591"/>
    <w:rsid w:val="007F1EBA"/>
    <w:rsid w:val="007F3F49"/>
    <w:rsid w:val="007F424A"/>
    <w:rsid w:val="007F46EC"/>
    <w:rsid w:val="007F6B65"/>
    <w:rsid w:val="0080109A"/>
    <w:rsid w:val="00803344"/>
    <w:rsid w:val="00803C2E"/>
    <w:rsid w:val="00805647"/>
    <w:rsid w:val="00820D14"/>
    <w:rsid w:val="00823343"/>
    <w:rsid w:val="0083178A"/>
    <w:rsid w:val="00834C5D"/>
    <w:rsid w:val="008376C9"/>
    <w:rsid w:val="00841EFF"/>
    <w:rsid w:val="00851F3A"/>
    <w:rsid w:val="00852045"/>
    <w:rsid w:val="00853AB5"/>
    <w:rsid w:val="008546CC"/>
    <w:rsid w:val="008577FA"/>
    <w:rsid w:val="00866AF0"/>
    <w:rsid w:val="00867483"/>
    <w:rsid w:val="0086753D"/>
    <w:rsid w:val="00871434"/>
    <w:rsid w:val="00871589"/>
    <w:rsid w:val="00871803"/>
    <w:rsid w:val="008722EB"/>
    <w:rsid w:val="00874530"/>
    <w:rsid w:val="008759F6"/>
    <w:rsid w:val="008761A0"/>
    <w:rsid w:val="00880C89"/>
    <w:rsid w:val="00881C4E"/>
    <w:rsid w:val="00882EA9"/>
    <w:rsid w:val="00897552"/>
    <w:rsid w:val="008A0508"/>
    <w:rsid w:val="008A0FC6"/>
    <w:rsid w:val="008A3E19"/>
    <w:rsid w:val="008B1A81"/>
    <w:rsid w:val="008B41AA"/>
    <w:rsid w:val="008C1E3B"/>
    <w:rsid w:val="008C25D0"/>
    <w:rsid w:val="008C3BB9"/>
    <w:rsid w:val="008D09A7"/>
    <w:rsid w:val="008D24D8"/>
    <w:rsid w:val="008D5029"/>
    <w:rsid w:val="008D65BF"/>
    <w:rsid w:val="008D78AB"/>
    <w:rsid w:val="008E1200"/>
    <w:rsid w:val="008E1AAC"/>
    <w:rsid w:val="008E353A"/>
    <w:rsid w:val="008E62A2"/>
    <w:rsid w:val="008E7758"/>
    <w:rsid w:val="008F03FF"/>
    <w:rsid w:val="00900EF0"/>
    <w:rsid w:val="00901CE8"/>
    <w:rsid w:val="00904FC4"/>
    <w:rsid w:val="009069DC"/>
    <w:rsid w:val="009102EB"/>
    <w:rsid w:val="009148D1"/>
    <w:rsid w:val="009152A0"/>
    <w:rsid w:val="009152B1"/>
    <w:rsid w:val="009166F9"/>
    <w:rsid w:val="009173F7"/>
    <w:rsid w:val="00920A62"/>
    <w:rsid w:val="00924606"/>
    <w:rsid w:val="009260FD"/>
    <w:rsid w:val="00926156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35846"/>
    <w:rsid w:val="00940179"/>
    <w:rsid w:val="00947080"/>
    <w:rsid w:val="00952C1C"/>
    <w:rsid w:val="009559F1"/>
    <w:rsid w:val="00965789"/>
    <w:rsid w:val="00965E31"/>
    <w:rsid w:val="00967E7D"/>
    <w:rsid w:val="009772C9"/>
    <w:rsid w:val="00977CEC"/>
    <w:rsid w:val="00982772"/>
    <w:rsid w:val="00984D5D"/>
    <w:rsid w:val="00990AF2"/>
    <w:rsid w:val="009964D1"/>
    <w:rsid w:val="00996700"/>
    <w:rsid w:val="009A0C54"/>
    <w:rsid w:val="009A6015"/>
    <w:rsid w:val="009A7623"/>
    <w:rsid w:val="009A7CDE"/>
    <w:rsid w:val="009B027B"/>
    <w:rsid w:val="009B43C1"/>
    <w:rsid w:val="009B70CF"/>
    <w:rsid w:val="009C228C"/>
    <w:rsid w:val="009C40B3"/>
    <w:rsid w:val="009C41A3"/>
    <w:rsid w:val="009C4EFC"/>
    <w:rsid w:val="009C5497"/>
    <w:rsid w:val="009C5621"/>
    <w:rsid w:val="009D0929"/>
    <w:rsid w:val="009D390A"/>
    <w:rsid w:val="009D6AD5"/>
    <w:rsid w:val="009D6B62"/>
    <w:rsid w:val="009D7029"/>
    <w:rsid w:val="009E2697"/>
    <w:rsid w:val="009E31C2"/>
    <w:rsid w:val="009E49E9"/>
    <w:rsid w:val="009E64D0"/>
    <w:rsid w:val="009E79D5"/>
    <w:rsid w:val="009F0C31"/>
    <w:rsid w:val="009F50EC"/>
    <w:rsid w:val="00A0108E"/>
    <w:rsid w:val="00A02112"/>
    <w:rsid w:val="00A024E3"/>
    <w:rsid w:val="00A0255A"/>
    <w:rsid w:val="00A0322C"/>
    <w:rsid w:val="00A03D8E"/>
    <w:rsid w:val="00A072B9"/>
    <w:rsid w:val="00A1298E"/>
    <w:rsid w:val="00A13587"/>
    <w:rsid w:val="00A2693E"/>
    <w:rsid w:val="00A276AA"/>
    <w:rsid w:val="00A31904"/>
    <w:rsid w:val="00A35D9E"/>
    <w:rsid w:val="00A370C3"/>
    <w:rsid w:val="00A37684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391B"/>
    <w:rsid w:val="00A740B0"/>
    <w:rsid w:val="00A76964"/>
    <w:rsid w:val="00A85F28"/>
    <w:rsid w:val="00A870FA"/>
    <w:rsid w:val="00A87416"/>
    <w:rsid w:val="00A9524A"/>
    <w:rsid w:val="00A96810"/>
    <w:rsid w:val="00AA0ADD"/>
    <w:rsid w:val="00AA12B6"/>
    <w:rsid w:val="00AA17DB"/>
    <w:rsid w:val="00AA4933"/>
    <w:rsid w:val="00AA5BC6"/>
    <w:rsid w:val="00AA6DEE"/>
    <w:rsid w:val="00AA771F"/>
    <w:rsid w:val="00AB06A2"/>
    <w:rsid w:val="00AB7A72"/>
    <w:rsid w:val="00AC1A86"/>
    <w:rsid w:val="00AC2548"/>
    <w:rsid w:val="00AC2C28"/>
    <w:rsid w:val="00AC3758"/>
    <w:rsid w:val="00AC557F"/>
    <w:rsid w:val="00AD0546"/>
    <w:rsid w:val="00AD0DF9"/>
    <w:rsid w:val="00AD4C34"/>
    <w:rsid w:val="00AD653E"/>
    <w:rsid w:val="00AE6E09"/>
    <w:rsid w:val="00AE7100"/>
    <w:rsid w:val="00AF119B"/>
    <w:rsid w:val="00AF1D71"/>
    <w:rsid w:val="00AF2A1A"/>
    <w:rsid w:val="00AF5794"/>
    <w:rsid w:val="00B03364"/>
    <w:rsid w:val="00B05E6C"/>
    <w:rsid w:val="00B06627"/>
    <w:rsid w:val="00B066FB"/>
    <w:rsid w:val="00B06DDF"/>
    <w:rsid w:val="00B10A67"/>
    <w:rsid w:val="00B12D90"/>
    <w:rsid w:val="00B15730"/>
    <w:rsid w:val="00B170C1"/>
    <w:rsid w:val="00B17864"/>
    <w:rsid w:val="00B24A1F"/>
    <w:rsid w:val="00B30800"/>
    <w:rsid w:val="00B31AA7"/>
    <w:rsid w:val="00B410C9"/>
    <w:rsid w:val="00B4168D"/>
    <w:rsid w:val="00B42BDB"/>
    <w:rsid w:val="00B440F6"/>
    <w:rsid w:val="00B4483B"/>
    <w:rsid w:val="00B468D7"/>
    <w:rsid w:val="00B46E8F"/>
    <w:rsid w:val="00B50BBB"/>
    <w:rsid w:val="00B52E9D"/>
    <w:rsid w:val="00B53981"/>
    <w:rsid w:val="00B54E80"/>
    <w:rsid w:val="00B5638E"/>
    <w:rsid w:val="00B57A0C"/>
    <w:rsid w:val="00B60D28"/>
    <w:rsid w:val="00B671B5"/>
    <w:rsid w:val="00B71DB7"/>
    <w:rsid w:val="00B736B6"/>
    <w:rsid w:val="00B8365F"/>
    <w:rsid w:val="00B86D8B"/>
    <w:rsid w:val="00B87D7C"/>
    <w:rsid w:val="00B94ECA"/>
    <w:rsid w:val="00B962A1"/>
    <w:rsid w:val="00B964A4"/>
    <w:rsid w:val="00B975D0"/>
    <w:rsid w:val="00BA1028"/>
    <w:rsid w:val="00BA24FD"/>
    <w:rsid w:val="00BA29DB"/>
    <w:rsid w:val="00BA6300"/>
    <w:rsid w:val="00BB0162"/>
    <w:rsid w:val="00BB03C0"/>
    <w:rsid w:val="00BB2F19"/>
    <w:rsid w:val="00BB4DB3"/>
    <w:rsid w:val="00BB5779"/>
    <w:rsid w:val="00BB78D4"/>
    <w:rsid w:val="00BB7F60"/>
    <w:rsid w:val="00BC2467"/>
    <w:rsid w:val="00BC2C9D"/>
    <w:rsid w:val="00BC5151"/>
    <w:rsid w:val="00BC522F"/>
    <w:rsid w:val="00BC5CDA"/>
    <w:rsid w:val="00BD054E"/>
    <w:rsid w:val="00BD36FC"/>
    <w:rsid w:val="00BD403D"/>
    <w:rsid w:val="00BD600C"/>
    <w:rsid w:val="00BD67F5"/>
    <w:rsid w:val="00BE1161"/>
    <w:rsid w:val="00BE4CB7"/>
    <w:rsid w:val="00BE582C"/>
    <w:rsid w:val="00BE5BC7"/>
    <w:rsid w:val="00BE7348"/>
    <w:rsid w:val="00BF50DB"/>
    <w:rsid w:val="00BF6C4B"/>
    <w:rsid w:val="00C031E7"/>
    <w:rsid w:val="00C035E8"/>
    <w:rsid w:val="00C04518"/>
    <w:rsid w:val="00C07AF4"/>
    <w:rsid w:val="00C11F32"/>
    <w:rsid w:val="00C1215C"/>
    <w:rsid w:val="00C13465"/>
    <w:rsid w:val="00C1386B"/>
    <w:rsid w:val="00C13B7A"/>
    <w:rsid w:val="00C13E89"/>
    <w:rsid w:val="00C1514A"/>
    <w:rsid w:val="00C17CD5"/>
    <w:rsid w:val="00C17CEA"/>
    <w:rsid w:val="00C20F95"/>
    <w:rsid w:val="00C21692"/>
    <w:rsid w:val="00C234B6"/>
    <w:rsid w:val="00C25185"/>
    <w:rsid w:val="00C3239D"/>
    <w:rsid w:val="00C3633A"/>
    <w:rsid w:val="00C40150"/>
    <w:rsid w:val="00C4602F"/>
    <w:rsid w:val="00C46442"/>
    <w:rsid w:val="00C50102"/>
    <w:rsid w:val="00C508FB"/>
    <w:rsid w:val="00C53229"/>
    <w:rsid w:val="00C53CA8"/>
    <w:rsid w:val="00C53CB4"/>
    <w:rsid w:val="00C56CD8"/>
    <w:rsid w:val="00C56D26"/>
    <w:rsid w:val="00C60CCF"/>
    <w:rsid w:val="00C62146"/>
    <w:rsid w:val="00C63E7A"/>
    <w:rsid w:val="00C64CE0"/>
    <w:rsid w:val="00C662B2"/>
    <w:rsid w:val="00C673CB"/>
    <w:rsid w:val="00C716A1"/>
    <w:rsid w:val="00C7383C"/>
    <w:rsid w:val="00C84D6F"/>
    <w:rsid w:val="00C866C4"/>
    <w:rsid w:val="00C9085C"/>
    <w:rsid w:val="00C923CE"/>
    <w:rsid w:val="00C92F8E"/>
    <w:rsid w:val="00C935DD"/>
    <w:rsid w:val="00C945E6"/>
    <w:rsid w:val="00C97CFA"/>
    <w:rsid w:val="00CA0463"/>
    <w:rsid w:val="00CA14A7"/>
    <w:rsid w:val="00CA1C2E"/>
    <w:rsid w:val="00CA3182"/>
    <w:rsid w:val="00CA451E"/>
    <w:rsid w:val="00CA572E"/>
    <w:rsid w:val="00CA6524"/>
    <w:rsid w:val="00CA7DA1"/>
    <w:rsid w:val="00CB40BE"/>
    <w:rsid w:val="00CB623F"/>
    <w:rsid w:val="00CB73B5"/>
    <w:rsid w:val="00CB7E8A"/>
    <w:rsid w:val="00CC3DDC"/>
    <w:rsid w:val="00CC4369"/>
    <w:rsid w:val="00CC44CA"/>
    <w:rsid w:val="00CC63B8"/>
    <w:rsid w:val="00CD07A9"/>
    <w:rsid w:val="00CD479A"/>
    <w:rsid w:val="00CD7CC4"/>
    <w:rsid w:val="00CE01B6"/>
    <w:rsid w:val="00CE0D68"/>
    <w:rsid w:val="00CE1B4D"/>
    <w:rsid w:val="00CE403D"/>
    <w:rsid w:val="00CE4462"/>
    <w:rsid w:val="00CE460D"/>
    <w:rsid w:val="00CE58F3"/>
    <w:rsid w:val="00CE6564"/>
    <w:rsid w:val="00CE717C"/>
    <w:rsid w:val="00CF1956"/>
    <w:rsid w:val="00CF4F57"/>
    <w:rsid w:val="00CF63B2"/>
    <w:rsid w:val="00CF7F37"/>
    <w:rsid w:val="00D0150D"/>
    <w:rsid w:val="00D0153C"/>
    <w:rsid w:val="00D02A61"/>
    <w:rsid w:val="00D03B5D"/>
    <w:rsid w:val="00D0610E"/>
    <w:rsid w:val="00D0684A"/>
    <w:rsid w:val="00D075C0"/>
    <w:rsid w:val="00D107F5"/>
    <w:rsid w:val="00D16D3A"/>
    <w:rsid w:val="00D2205B"/>
    <w:rsid w:val="00D22EB8"/>
    <w:rsid w:val="00D241BE"/>
    <w:rsid w:val="00D26F9C"/>
    <w:rsid w:val="00D27B2C"/>
    <w:rsid w:val="00D31464"/>
    <w:rsid w:val="00D32C23"/>
    <w:rsid w:val="00D32E51"/>
    <w:rsid w:val="00D34E49"/>
    <w:rsid w:val="00D34FE8"/>
    <w:rsid w:val="00D353BB"/>
    <w:rsid w:val="00D35F2B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701E7"/>
    <w:rsid w:val="00D71A35"/>
    <w:rsid w:val="00D71EF5"/>
    <w:rsid w:val="00D72366"/>
    <w:rsid w:val="00D731F9"/>
    <w:rsid w:val="00D760A1"/>
    <w:rsid w:val="00D8302A"/>
    <w:rsid w:val="00D8365F"/>
    <w:rsid w:val="00D8464A"/>
    <w:rsid w:val="00D85E85"/>
    <w:rsid w:val="00D90AA4"/>
    <w:rsid w:val="00D96430"/>
    <w:rsid w:val="00D967AC"/>
    <w:rsid w:val="00D968ED"/>
    <w:rsid w:val="00DA2917"/>
    <w:rsid w:val="00DA36EB"/>
    <w:rsid w:val="00DA4A38"/>
    <w:rsid w:val="00DA5067"/>
    <w:rsid w:val="00DA55FC"/>
    <w:rsid w:val="00DA6773"/>
    <w:rsid w:val="00DB0338"/>
    <w:rsid w:val="00DB2346"/>
    <w:rsid w:val="00DB2593"/>
    <w:rsid w:val="00DB3104"/>
    <w:rsid w:val="00DB5F4D"/>
    <w:rsid w:val="00DB63DF"/>
    <w:rsid w:val="00DB6D98"/>
    <w:rsid w:val="00DB72BA"/>
    <w:rsid w:val="00DC01E7"/>
    <w:rsid w:val="00DC1C80"/>
    <w:rsid w:val="00DC3523"/>
    <w:rsid w:val="00DC4A7C"/>
    <w:rsid w:val="00DD13DC"/>
    <w:rsid w:val="00DD48B8"/>
    <w:rsid w:val="00DD55DC"/>
    <w:rsid w:val="00DD7C75"/>
    <w:rsid w:val="00DE0C47"/>
    <w:rsid w:val="00DE2AB8"/>
    <w:rsid w:val="00DE3D0E"/>
    <w:rsid w:val="00DE63DA"/>
    <w:rsid w:val="00DE71FA"/>
    <w:rsid w:val="00DE7AAB"/>
    <w:rsid w:val="00DF1F10"/>
    <w:rsid w:val="00DF43A6"/>
    <w:rsid w:val="00DF578D"/>
    <w:rsid w:val="00E06C3C"/>
    <w:rsid w:val="00E07E5F"/>
    <w:rsid w:val="00E11552"/>
    <w:rsid w:val="00E1211D"/>
    <w:rsid w:val="00E12299"/>
    <w:rsid w:val="00E12CF0"/>
    <w:rsid w:val="00E17986"/>
    <w:rsid w:val="00E21926"/>
    <w:rsid w:val="00E22500"/>
    <w:rsid w:val="00E229BA"/>
    <w:rsid w:val="00E24A96"/>
    <w:rsid w:val="00E3596D"/>
    <w:rsid w:val="00E361D7"/>
    <w:rsid w:val="00E41D49"/>
    <w:rsid w:val="00E43880"/>
    <w:rsid w:val="00E45A69"/>
    <w:rsid w:val="00E47637"/>
    <w:rsid w:val="00E50378"/>
    <w:rsid w:val="00E5193D"/>
    <w:rsid w:val="00E52DB7"/>
    <w:rsid w:val="00E53178"/>
    <w:rsid w:val="00E532EB"/>
    <w:rsid w:val="00E539D6"/>
    <w:rsid w:val="00E56B11"/>
    <w:rsid w:val="00E56CAB"/>
    <w:rsid w:val="00E56E55"/>
    <w:rsid w:val="00E630F5"/>
    <w:rsid w:val="00E664D1"/>
    <w:rsid w:val="00E7011B"/>
    <w:rsid w:val="00E73EF6"/>
    <w:rsid w:val="00E77037"/>
    <w:rsid w:val="00E81D01"/>
    <w:rsid w:val="00E85328"/>
    <w:rsid w:val="00E85581"/>
    <w:rsid w:val="00E862FC"/>
    <w:rsid w:val="00E86776"/>
    <w:rsid w:val="00E875A7"/>
    <w:rsid w:val="00E87AF6"/>
    <w:rsid w:val="00E9399D"/>
    <w:rsid w:val="00E94C44"/>
    <w:rsid w:val="00EA2692"/>
    <w:rsid w:val="00EA5A06"/>
    <w:rsid w:val="00EB096E"/>
    <w:rsid w:val="00EB30EF"/>
    <w:rsid w:val="00EB565D"/>
    <w:rsid w:val="00EB57FF"/>
    <w:rsid w:val="00EB6284"/>
    <w:rsid w:val="00EC5020"/>
    <w:rsid w:val="00ED046A"/>
    <w:rsid w:val="00ED04A3"/>
    <w:rsid w:val="00ED3E42"/>
    <w:rsid w:val="00ED704D"/>
    <w:rsid w:val="00EE0652"/>
    <w:rsid w:val="00EE20EA"/>
    <w:rsid w:val="00EE2FD7"/>
    <w:rsid w:val="00EE35FD"/>
    <w:rsid w:val="00EE36F7"/>
    <w:rsid w:val="00EE4318"/>
    <w:rsid w:val="00EE5C9C"/>
    <w:rsid w:val="00EF0B62"/>
    <w:rsid w:val="00EF1638"/>
    <w:rsid w:val="00EF18C4"/>
    <w:rsid w:val="00EF2671"/>
    <w:rsid w:val="00EF35F6"/>
    <w:rsid w:val="00EF49B1"/>
    <w:rsid w:val="00EF5620"/>
    <w:rsid w:val="00F0148B"/>
    <w:rsid w:val="00F01C17"/>
    <w:rsid w:val="00F071F3"/>
    <w:rsid w:val="00F1613F"/>
    <w:rsid w:val="00F16AC3"/>
    <w:rsid w:val="00F204C8"/>
    <w:rsid w:val="00F27C33"/>
    <w:rsid w:val="00F30297"/>
    <w:rsid w:val="00F30DD7"/>
    <w:rsid w:val="00F31547"/>
    <w:rsid w:val="00F31630"/>
    <w:rsid w:val="00F35495"/>
    <w:rsid w:val="00F37529"/>
    <w:rsid w:val="00F37A09"/>
    <w:rsid w:val="00F408E4"/>
    <w:rsid w:val="00F4411F"/>
    <w:rsid w:val="00F443E7"/>
    <w:rsid w:val="00F52DF4"/>
    <w:rsid w:val="00F5478E"/>
    <w:rsid w:val="00F56B29"/>
    <w:rsid w:val="00F63D9E"/>
    <w:rsid w:val="00F66C1C"/>
    <w:rsid w:val="00F71318"/>
    <w:rsid w:val="00F72694"/>
    <w:rsid w:val="00F7624B"/>
    <w:rsid w:val="00F81732"/>
    <w:rsid w:val="00F90292"/>
    <w:rsid w:val="00F92920"/>
    <w:rsid w:val="00F93E9A"/>
    <w:rsid w:val="00F942D5"/>
    <w:rsid w:val="00F95682"/>
    <w:rsid w:val="00F9601F"/>
    <w:rsid w:val="00F97BCD"/>
    <w:rsid w:val="00FA005D"/>
    <w:rsid w:val="00FA14CE"/>
    <w:rsid w:val="00FA195D"/>
    <w:rsid w:val="00FA7EEA"/>
    <w:rsid w:val="00FB2A64"/>
    <w:rsid w:val="00FB6F12"/>
    <w:rsid w:val="00FB7CA2"/>
    <w:rsid w:val="00FC423A"/>
    <w:rsid w:val="00FC5EDC"/>
    <w:rsid w:val="00FD06D1"/>
    <w:rsid w:val="00FD1A9B"/>
    <w:rsid w:val="00FD24F8"/>
    <w:rsid w:val="00FD5721"/>
    <w:rsid w:val="00FD6B52"/>
    <w:rsid w:val="00FE032C"/>
    <w:rsid w:val="00FE0DFE"/>
    <w:rsid w:val="00FE18FE"/>
    <w:rsid w:val="00FE4EF2"/>
    <w:rsid w:val="00FE61E4"/>
    <w:rsid w:val="00FE6902"/>
    <w:rsid w:val="00FF270B"/>
    <w:rsid w:val="00FF49F4"/>
    <w:rsid w:val="00FF7649"/>
    <w:rsid w:val="049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DB677"/>
  <w15:chartTrackingRefBased/>
  <w15:docId w15:val="{A2420DD7-42A8-4A0B-8372-491070BA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 w:uiPriority="99"/>
    <w:lsdException w:name="annotation text" w:semiHidden="1"/>
    <w:lsdException w:name="footer" w:uiPriority="99"/>
    <w:lsdException w:name="caption" w:qFormat="1"/>
    <w:lsdException w:name="footnote reference" w:semiHidden="1" w:uiPriority="99"/>
    <w:lsdException w:name="annotation reference" w:semiHidden="1"/>
    <w:lsdException w:name="endnote reference" w:semiHidden="1"/>
    <w:lsdException w:name="endnote text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color w:val="00000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ind w:left="567" w:right="510" w:hanging="567"/>
    </w:pPr>
    <w:rPr>
      <w:b/>
      <w:color w:val="000000"/>
    </w:rPr>
  </w:style>
  <w:style w:type="paragraph" w:styleId="Tekstpodstawowy">
    <w:name w:val="Body Text"/>
    <w:basedOn w:val="Normalny"/>
    <w:link w:val="TekstpodstawowyZnak"/>
    <w:pPr>
      <w:ind w:right="510"/>
    </w:pPr>
  </w:style>
  <w:style w:type="character" w:customStyle="1" w:styleId="TekstpodstawowyZnak">
    <w:name w:val="Tekst podstawowy Znak"/>
    <w:link w:val="Tekstpodstawowy"/>
  </w:style>
  <w:style w:type="paragraph" w:styleId="Tekstpodstawowy2">
    <w:name w:val="Body Text 2"/>
    <w:basedOn w:val="Normalny"/>
    <w:link w:val="Tekstpodstawowy2Znak"/>
    <w:pPr>
      <w:spacing w:after="120"/>
      <w:outlineLvl w:val="0"/>
    </w:pPr>
    <w:rPr>
      <w:color w:val="000000"/>
    </w:rPr>
  </w:style>
  <w:style w:type="character" w:customStyle="1" w:styleId="Tekstpodstawowy2Znak">
    <w:name w:val="Tekst podstawowy 2 Znak"/>
    <w:link w:val="Tekstpodstawowy2"/>
    <w:rPr>
      <w:color w:val="00000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paragraph" w:styleId="Tekstpodstawowywcity">
    <w:name w:val="Body Text Indent"/>
    <w:basedOn w:val="Normalny"/>
    <w:pPr>
      <w:tabs>
        <w:tab w:val="right" w:leader="underscore" w:pos="9072"/>
      </w:tabs>
      <w:spacing w:before="60"/>
      <w:ind w:left="426"/>
    </w:pPr>
    <w:rPr>
      <w:i/>
    </w:rPr>
  </w:style>
  <w:style w:type="paragraph" w:styleId="Tekstpodstawowywcity2">
    <w:name w:val="Body Text Indent 2"/>
    <w:basedOn w:val="Normalny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paragraph" w:styleId="Tekstpodstawowywcity3">
    <w:name w:val="Body Text Indent 3"/>
    <w:basedOn w:val="Normalny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Legenda">
    <w:name w:val="caption"/>
    <w:basedOn w:val="Normalny"/>
    <w:next w:val="Normalny"/>
    <w:qFormat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link w:val="Tematkomentarza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Pr>
      <w:rFonts w:ascii="Arial" w:hAnsi="Arial"/>
      <w:sz w:val="16"/>
      <w:lang w:val="fr-FR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pPr>
      <w:numPr>
        <w:numId w:val="1"/>
      </w:numPr>
      <w:tabs>
        <w:tab w:val="left" w:pos="360"/>
      </w:tabs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pPr>
      <w:numPr>
        <w:numId w:val="2"/>
      </w:numPr>
      <w:tabs>
        <w:tab w:val="left" w:pos="643"/>
      </w:tabs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pPr>
      <w:numPr>
        <w:numId w:val="3"/>
      </w:numPr>
      <w:tabs>
        <w:tab w:val="left" w:pos="926"/>
      </w:tabs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pPr>
      <w:numPr>
        <w:numId w:val="4"/>
      </w:numPr>
      <w:tabs>
        <w:tab w:val="left" w:pos="1209"/>
      </w:tabs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pPr>
      <w:numPr>
        <w:numId w:val="5"/>
      </w:numPr>
      <w:tabs>
        <w:tab w:val="left" w:pos="1492"/>
      </w:tabs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pPr>
      <w:numPr>
        <w:numId w:val="6"/>
      </w:numPr>
      <w:tabs>
        <w:tab w:val="left" w:pos="360"/>
      </w:tabs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pPr>
      <w:numPr>
        <w:numId w:val="7"/>
      </w:numPr>
      <w:tabs>
        <w:tab w:val="left" w:pos="643"/>
      </w:tabs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pPr>
      <w:numPr>
        <w:numId w:val="8"/>
      </w:numPr>
      <w:tabs>
        <w:tab w:val="left" w:pos="926"/>
      </w:tabs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pPr>
      <w:numPr>
        <w:numId w:val="9"/>
      </w:numPr>
      <w:tabs>
        <w:tab w:val="left" w:pos="1209"/>
      </w:tabs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pPr>
      <w:numPr>
        <w:numId w:val="10"/>
      </w:numPr>
      <w:tabs>
        <w:tab w:val="left" w:pos="1492"/>
      </w:tabs>
      <w:spacing w:after="240"/>
      <w:jc w:val="both"/>
    </w:pPr>
    <w:rPr>
      <w:sz w:val="24"/>
      <w:lang w:val="en-GB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</w:style>
  <w:style w:type="paragraph" w:styleId="Podtytu">
    <w:name w:val="Subtitle"/>
    <w:basedOn w:val="Normalny"/>
    <w:link w:val="PodtytuZnak"/>
    <w:qFormat/>
    <w:pPr>
      <w:widowControl w:val="0"/>
      <w:snapToGri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character" w:customStyle="1" w:styleId="TytuZnak">
    <w:name w:val="Tytuł Znak"/>
    <w:link w:val="Tytu"/>
    <w:rPr>
      <w:sz w:val="28"/>
    </w:rPr>
  </w:style>
  <w:style w:type="paragraph" w:styleId="Nagwekwykazurde">
    <w:name w:val="toa heading"/>
    <w:basedOn w:val="Normalny"/>
    <w:next w:val="Normalny"/>
    <w:semiHidden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Considrant">
    <w:name w:val="Considérant"/>
    <w:basedOn w:val="Normalny"/>
    <w:pPr>
      <w:numPr>
        <w:numId w:val="11"/>
      </w:numPr>
      <w:tabs>
        <w:tab w:val="left" w:pos="709"/>
      </w:tabs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Pr>
      <w:rFonts w:ascii="Arial" w:hAnsi="Arial"/>
      <w:b/>
      <w:sz w:val="16"/>
    </w:rPr>
  </w:style>
  <w:style w:type="paragraph" w:customStyle="1" w:styleId="Logo">
    <w:name w:val="Logo"/>
    <w:basedOn w:val="Normalny"/>
    <w:rPr>
      <w:lang w:val="fr-FR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pPr>
      <w:ind w:left="705" w:hanging="705"/>
    </w:pPr>
    <w:rPr>
      <w:i w:val="0"/>
    </w:rPr>
  </w:style>
  <w:style w:type="paragraph" w:customStyle="1" w:styleId="cyfra">
    <w:name w:val="cyfra"/>
    <w:basedOn w:val="Normalny"/>
    <w:pPr>
      <w:spacing w:after="120"/>
      <w:ind w:left="340" w:hanging="340"/>
      <w:jc w:val="both"/>
    </w:pPr>
    <w:rPr>
      <w:sz w:val="24"/>
    </w:rPr>
  </w:style>
  <w:style w:type="paragraph" w:customStyle="1" w:styleId="Address">
    <w:name w:val="Address"/>
    <w:basedOn w:val="Normalny"/>
    <w:rPr>
      <w:sz w:val="24"/>
      <w:lang w:val="en-GB"/>
    </w:rPr>
  </w:style>
  <w:style w:type="paragraph" w:customStyle="1" w:styleId="NumPar2">
    <w:name w:val="NumPar 2"/>
    <w:basedOn w:val="Normalny"/>
    <w:next w:val="Text2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Pr>
      <w:color w:val="0000FF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ronaXzY">
    <w:name w:val="Strona X z Y"/>
  </w:style>
  <w:style w:type="paragraph" w:customStyle="1" w:styleId="tyt">
    <w:name w:val="tyt"/>
    <w:basedOn w:val="Normalny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Pr>
      <w:sz w:val="24"/>
      <w:szCs w:val="24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uiPriority w:val="99"/>
    <w:pPr>
      <w:widowControl w:val="0"/>
    </w:p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</w:style>
  <w:style w:type="paragraph" w:customStyle="1" w:styleId="Akapitzlist2">
    <w:name w:val="Akapit z listą2"/>
    <w:basedOn w:val="Normalny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subject/>
  <dc:creator>rromanski</dc:creator>
  <cp:keywords/>
  <dc:description/>
  <cp:lastModifiedBy>Robert Kiela</cp:lastModifiedBy>
  <cp:revision>2</cp:revision>
  <cp:lastPrinted>2022-11-02T10:48:00Z</cp:lastPrinted>
  <dcterms:created xsi:type="dcterms:W3CDTF">2023-11-15T09:49:00Z</dcterms:created>
  <dcterms:modified xsi:type="dcterms:W3CDTF">2023-11-15T09:49:00Z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