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312341B5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B36F6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ZESTAWÓW KOMPUTEROWYCH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lastRenderedPageBreak/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4C97BCBD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D37B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, określonymi w Specyfikacji Istotnych Warunków Zamówienia i zobowiązujemy się, w przypadku wyboru naszej oferty, </w:t>
      </w:r>
      <w:r w:rsidR="009F5772" w:rsidRPr="00ED63F4">
        <w:rPr>
          <w:rFonts w:ascii="Times New Roman" w:hAnsi="Times New Roman" w:cs="Times New Roman"/>
          <w:sz w:val="22"/>
          <w:szCs w:val="22"/>
        </w:rPr>
        <w:lastRenderedPageBreak/>
        <w:t>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17A9C4CD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9536BB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C742" w14:textId="77777777" w:rsidR="00554535" w:rsidRDefault="00554535">
      <w:r>
        <w:separator/>
      </w:r>
    </w:p>
  </w:endnote>
  <w:endnote w:type="continuationSeparator" w:id="0">
    <w:p w14:paraId="7A0CF7E1" w14:textId="77777777" w:rsidR="00554535" w:rsidRDefault="0055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36F61" w:rsidRPr="00B36F61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E7A5" w14:textId="77777777" w:rsidR="00554535" w:rsidRDefault="00554535">
      <w:r>
        <w:separator/>
      </w:r>
    </w:p>
  </w:footnote>
  <w:footnote w:type="continuationSeparator" w:id="0">
    <w:p w14:paraId="22FD1809" w14:textId="77777777" w:rsidR="00554535" w:rsidRDefault="0055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1C2C95C3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B36F61">
      <w:rPr>
        <w:sz w:val="18"/>
        <w:szCs w:val="18"/>
        <w:lang w:val="pl-PL"/>
      </w:rPr>
      <w:t>39</w:t>
    </w:r>
    <w:r w:rsidRPr="00232BCA">
      <w:rPr>
        <w:sz w:val="18"/>
        <w:szCs w:val="18"/>
        <w:lang w:val="pl-PL"/>
      </w:rPr>
      <w:t>/202</w:t>
    </w:r>
    <w:r w:rsidR="009536BB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2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535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7B4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36F61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95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9419-4D72-4E2F-BE4B-2200BA4F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50</cp:revision>
  <cp:lastPrinted>2020-02-06T07:10:00Z</cp:lastPrinted>
  <dcterms:created xsi:type="dcterms:W3CDTF">2021-02-10T10:50:00Z</dcterms:created>
  <dcterms:modified xsi:type="dcterms:W3CDTF">2022-08-09T09:24:00Z</dcterms:modified>
</cp:coreProperties>
</file>