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AF465E0" w14:textId="65303AC4" w:rsidR="00F171DE" w:rsidRPr="0002292C" w:rsidRDefault="005917AD" w:rsidP="006B4893">
      <w:pPr>
        <w:pStyle w:val="Nagwek6"/>
        <w:tabs>
          <w:tab w:val="left" w:pos="8220"/>
        </w:tabs>
        <w:spacing w:before="0" w:line="276" w:lineRule="auto"/>
        <w:ind w:right="-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064B5B88" wp14:editId="14031A38">
            <wp:extent cx="3435350" cy="660400"/>
            <wp:effectExtent l="0" t="0" r="0" b="6350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951D8" w14:textId="77777777" w:rsidR="006B4893" w:rsidRPr="0002292C" w:rsidRDefault="00805291" w:rsidP="00805291">
      <w:pPr>
        <w:tabs>
          <w:tab w:val="right" w:pos="9355"/>
        </w:tabs>
        <w:jc w:val="both"/>
        <w:rPr>
          <w:b/>
          <w:sz w:val="22"/>
          <w:szCs w:val="22"/>
        </w:rPr>
      </w:pPr>
      <w:r w:rsidRPr="0002292C">
        <w:rPr>
          <w:b/>
          <w:sz w:val="22"/>
          <w:szCs w:val="22"/>
        </w:rPr>
        <w:tab/>
      </w:r>
    </w:p>
    <w:p w14:paraId="0CF53565" w14:textId="5025CBF8" w:rsidR="00805291" w:rsidRPr="0002292C" w:rsidRDefault="005D63FC" w:rsidP="006B4893">
      <w:pPr>
        <w:tabs>
          <w:tab w:val="right" w:pos="9355"/>
        </w:tabs>
        <w:jc w:val="right"/>
        <w:rPr>
          <w:sz w:val="22"/>
          <w:szCs w:val="22"/>
        </w:rPr>
      </w:pPr>
      <w:r w:rsidRPr="0002292C">
        <w:rPr>
          <w:b/>
          <w:sz w:val="22"/>
          <w:szCs w:val="22"/>
        </w:rPr>
        <w:t xml:space="preserve"> </w:t>
      </w:r>
      <w:r w:rsidR="00805291" w:rsidRPr="0002292C">
        <w:rPr>
          <w:b/>
          <w:sz w:val="22"/>
          <w:szCs w:val="22"/>
        </w:rPr>
        <w:t>Załącznik nr 1</w:t>
      </w:r>
      <w:r w:rsidR="0002352C" w:rsidRPr="0002292C">
        <w:rPr>
          <w:b/>
          <w:sz w:val="22"/>
          <w:szCs w:val="22"/>
        </w:rPr>
        <w:t xml:space="preserve"> do SWZ</w:t>
      </w:r>
    </w:p>
    <w:p w14:paraId="54932A31" w14:textId="285822E3" w:rsidR="00805291" w:rsidRPr="0002292C" w:rsidRDefault="00805291" w:rsidP="00805291">
      <w:pPr>
        <w:jc w:val="center"/>
        <w:rPr>
          <w:b/>
          <w:sz w:val="22"/>
          <w:szCs w:val="22"/>
        </w:rPr>
      </w:pPr>
      <w:r w:rsidRPr="0002292C">
        <w:rPr>
          <w:b/>
          <w:sz w:val="22"/>
          <w:szCs w:val="22"/>
        </w:rPr>
        <w:t>Formularz Oferty</w:t>
      </w:r>
      <w:r w:rsidR="00877ED3" w:rsidRPr="0002292C">
        <w:rPr>
          <w:b/>
          <w:sz w:val="22"/>
          <w:szCs w:val="22"/>
        </w:rPr>
        <w:t xml:space="preserve"> </w:t>
      </w:r>
    </w:p>
    <w:p w14:paraId="583F31A2" w14:textId="77777777" w:rsidR="00E6683E" w:rsidRPr="0002292C" w:rsidRDefault="00E6683E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02292C" w14:paraId="580F7473" w14:textId="77777777" w:rsidTr="00E6683E">
        <w:trPr>
          <w:trHeight w:val="1483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02292C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02292C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02292C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02292C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02292C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02292C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02292C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02292C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02292C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02292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02292C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02292C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02292C">
        <w:rPr>
          <w:b/>
          <w:sz w:val="22"/>
          <w:szCs w:val="22"/>
        </w:rPr>
        <w:t>Do:</w:t>
      </w:r>
      <w:r w:rsidRPr="0002292C">
        <w:rPr>
          <w:b/>
          <w:bCs/>
          <w:sz w:val="22"/>
          <w:szCs w:val="22"/>
        </w:rPr>
        <w:t xml:space="preserve"> </w:t>
      </w:r>
      <w:r w:rsidRPr="0002292C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02292C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02292C">
        <w:rPr>
          <w:b/>
          <w:sz w:val="22"/>
          <w:szCs w:val="22"/>
        </w:rPr>
        <w:t>Adres: 85-064 Bydgoszcz</w:t>
      </w:r>
    </w:p>
    <w:p w14:paraId="7E6F1F34" w14:textId="77777777" w:rsidR="00805291" w:rsidRPr="0002292C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02292C">
        <w:rPr>
          <w:b/>
          <w:sz w:val="22"/>
          <w:szCs w:val="22"/>
        </w:rPr>
        <w:t>ul. Chodkiewicza 30</w:t>
      </w:r>
    </w:p>
    <w:p w14:paraId="080D1092" w14:textId="77777777" w:rsidR="00805291" w:rsidRPr="0002292C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2D4BA34A" w:rsidR="00B2110F" w:rsidRPr="0002292C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02292C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4F2369" w:rsidRPr="0002292C">
        <w:rPr>
          <w:sz w:val="22"/>
          <w:szCs w:val="22"/>
        </w:rPr>
        <w:t>podstawowym bez negocjacji</w:t>
      </w:r>
      <w:r w:rsidRPr="0002292C">
        <w:rPr>
          <w:sz w:val="22"/>
          <w:szCs w:val="22"/>
        </w:rPr>
        <w:t xml:space="preserve"> na zadanie pod nazwą:</w:t>
      </w:r>
    </w:p>
    <w:tbl>
      <w:tblPr>
        <w:tblW w:w="949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98"/>
      </w:tblGrid>
      <w:tr w:rsidR="00B2110F" w:rsidRPr="0002292C" w14:paraId="5D69FB49" w14:textId="77777777" w:rsidTr="00ED07BE">
        <w:trPr>
          <w:trHeight w:val="379"/>
        </w:trPr>
        <w:tc>
          <w:tcPr>
            <w:tcW w:w="94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02292C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301714DC" w14:textId="77777777" w:rsidR="005917AD" w:rsidRPr="00CB351A" w:rsidRDefault="005917AD" w:rsidP="005917AD">
            <w:pPr>
              <w:spacing w:before="120" w:after="120" w:line="360" w:lineRule="auto"/>
              <w:jc w:val="center"/>
              <w:rPr>
                <w:b/>
                <w:caps/>
                <w:sz w:val="22"/>
                <w:szCs w:val="22"/>
              </w:rPr>
            </w:pPr>
            <w:r w:rsidRPr="00CB351A"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DOSTAWA SPRZĘTU i AKCESORIÓW RTV</w:t>
            </w:r>
            <w:r w:rsidRPr="00CB351A">
              <w:rPr>
                <w:b/>
                <w:sz w:val="22"/>
                <w:szCs w:val="22"/>
              </w:rPr>
              <w:t>”</w:t>
            </w:r>
          </w:p>
          <w:p w14:paraId="5C0F98E9" w14:textId="47F5D2C7" w:rsidR="00B2110F" w:rsidRPr="0002292C" w:rsidRDefault="00B2110F" w:rsidP="00ED63F4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</w:tr>
      <w:tr w:rsidR="00B2110F" w:rsidRPr="0002292C" w14:paraId="5590B7FB" w14:textId="77777777" w:rsidTr="00ED07BE">
        <w:trPr>
          <w:trHeight w:val="291"/>
        </w:trPr>
        <w:tc>
          <w:tcPr>
            <w:tcW w:w="949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02292C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2BEF06C8" w14:textId="77777777" w:rsidR="008D10BB" w:rsidRPr="0002292C" w:rsidRDefault="008D10BB" w:rsidP="008D10BB">
      <w:pPr>
        <w:autoSpaceDE w:val="0"/>
        <w:spacing w:line="276" w:lineRule="auto"/>
        <w:ind w:right="-1"/>
        <w:jc w:val="both"/>
        <w:rPr>
          <w:bCs/>
          <w:sz w:val="22"/>
          <w:szCs w:val="22"/>
        </w:rPr>
      </w:pPr>
    </w:p>
    <w:p w14:paraId="0BE3DE08" w14:textId="77777777" w:rsidR="009F5772" w:rsidRPr="0002292C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02292C"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02292C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02292C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C7610" w14:paraId="3C16A11A" w14:textId="77777777" w:rsidTr="00FC7610">
        <w:trPr>
          <w:trHeight w:val="850"/>
        </w:trPr>
        <w:tc>
          <w:tcPr>
            <w:tcW w:w="9628" w:type="dxa"/>
          </w:tcPr>
          <w:p w14:paraId="674779C0" w14:textId="77777777" w:rsidR="00FC7610" w:rsidRDefault="00FC7610" w:rsidP="009F5772">
            <w:pPr>
              <w:pStyle w:val="Zwykytekst1"/>
              <w:tabs>
                <w:tab w:val="left" w:leader="underscore" w:pos="9781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008D1A4" w14:textId="77777777" w:rsidR="006A1ED7" w:rsidRPr="0002292C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2292C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14:paraId="4D5F759E" w14:textId="77777777" w:rsidR="006A1ED7" w:rsidRPr="0002292C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620B032" w14:textId="77777777" w:rsidR="008D10BB" w:rsidRPr="0002292C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02292C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02292C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C7610" w14:paraId="054B2A28" w14:textId="77777777" w:rsidTr="003502EC">
        <w:trPr>
          <w:trHeight w:val="946"/>
        </w:trPr>
        <w:tc>
          <w:tcPr>
            <w:tcW w:w="9628" w:type="dxa"/>
          </w:tcPr>
          <w:p w14:paraId="65F86518" w14:textId="77777777" w:rsidR="00FC7610" w:rsidRDefault="00FC7610" w:rsidP="009F5772">
            <w:pPr>
              <w:pStyle w:val="Zwykytekst1"/>
              <w:tabs>
                <w:tab w:val="left" w:leader="underscore" w:pos="9781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79D44C2" w14:textId="77777777" w:rsidR="006A1ED7" w:rsidRPr="0002292C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2292C">
        <w:rPr>
          <w:rFonts w:ascii="Times New Roman" w:hAnsi="Times New Roman" w:cs="Times New Roman"/>
          <w:i/>
          <w:sz w:val="22"/>
          <w:szCs w:val="22"/>
        </w:rPr>
        <w:t>(nazwa (firma) dokładny adres Wykonawcy/Wykonawców)</w:t>
      </w:r>
    </w:p>
    <w:p w14:paraId="6763D045" w14:textId="77777777" w:rsidR="006A1ED7" w:rsidRPr="0002292C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2292C">
        <w:rPr>
          <w:rFonts w:ascii="Times New Roman" w:hAnsi="Times New Roman" w:cs="Times New Roman"/>
          <w:i/>
          <w:sz w:val="22"/>
          <w:szCs w:val="22"/>
        </w:rPr>
        <w:t>(w zależności od podmiotu: NIP/PESEL, KRS/</w:t>
      </w:r>
      <w:proofErr w:type="spellStart"/>
      <w:r w:rsidRPr="0002292C">
        <w:rPr>
          <w:rFonts w:ascii="Times New Roman" w:hAnsi="Times New Roman" w:cs="Times New Roman"/>
          <w:i/>
          <w:sz w:val="22"/>
          <w:szCs w:val="22"/>
        </w:rPr>
        <w:t>CE</w:t>
      </w:r>
      <w:r w:rsidR="005043B6" w:rsidRPr="0002292C">
        <w:rPr>
          <w:rFonts w:ascii="Times New Roman" w:hAnsi="Times New Roman" w:cs="Times New Roman"/>
          <w:i/>
          <w:sz w:val="22"/>
          <w:szCs w:val="22"/>
        </w:rPr>
        <w:t>i</w:t>
      </w:r>
      <w:r w:rsidRPr="0002292C">
        <w:rPr>
          <w:rFonts w:ascii="Times New Roman" w:hAnsi="Times New Roman" w:cs="Times New Roman"/>
          <w:i/>
          <w:sz w:val="22"/>
          <w:szCs w:val="22"/>
        </w:rPr>
        <w:t>DG</w:t>
      </w:r>
      <w:proofErr w:type="spellEnd"/>
      <w:r w:rsidRPr="0002292C">
        <w:rPr>
          <w:rFonts w:ascii="Times New Roman" w:hAnsi="Times New Roman" w:cs="Times New Roman"/>
          <w:i/>
          <w:sz w:val="22"/>
          <w:szCs w:val="22"/>
        </w:rPr>
        <w:t>)</w:t>
      </w:r>
    </w:p>
    <w:p w14:paraId="7B39C267" w14:textId="77777777" w:rsidR="006A1ED7" w:rsidRPr="0002292C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02292C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2292C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02292C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02292C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02292C" w:rsidRDefault="009F5772" w:rsidP="00892ECD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2292C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02292C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2EE47FCB" w:rsidR="0015767A" w:rsidRPr="0002292C" w:rsidRDefault="009F5772" w:rsidP="00892ECD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2292C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02292C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02292C">
        <w:rPr>
          <w:rFonts w:ascii="Times New Roman" w:hAnsi="Times New Roman" w:cs="Times New Roman"/>
          <w:sz w:val="22"/>
          <w:szCs w:val="22"/>
        </w:rPr>
        <w:t xml:space="preserve"> </w:t>
      </w:r>
      <w:r w:rsidRPr="0002292C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02292C">
        <w:rPr>
          <w:rFonts w:ascii="Times New Roman" w:hAnsi="Times New Roman" w:cs="Times New Roman"/>
          <w:sz w:val="22"/>
          <w:szCs w:val="22"/>
        </w:rPr>
        <w:t>.</w:t>
      </w:r>
    </w:p>
    <w:p w14:paraId="5FCAF56D" w14:textId="77777777" w:rsidR="004E39D1" w:rsidRPr="0002292C" w:rsidRDefault="004E39D1" w:rsidP="00892ECD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2292C">
        <w:rPr>
          <w:rFonts w:ascii="Times New Roman" w:hAnsi="Times New Roman" w:cs="Times New Roman"/>
          <w:b/>
          <w:iCs/>
          <w:sz w:val="22"/>
          <w:szCs w:val="22"/>
        </w:rPr>
        <w:lastRenderedPageBreak/>
        <w:t>OFERUJEMY/</w:t>
      </w:r>
      <w:r w:rsidRPr="0002292C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02292C">
        <w:rPr>
          <w:rFonts w:ascii="Times New Roman" w:hAnsi="Times New Roman" w:cs="Times New Roman"/>
          <w:sz w:val="22"/>
          <w:szCs w:val="22"/>
        </w:rPr>
        <w:t>Oferuję</w:t>
      </w:r>
      <w:r w:rsidRPr="0002292C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02292C">
        <w:rPr>
          <w:rFonts w:ascii="Times New Roman" w:hAnsi="Times New Roman" w:cs="Times New Roman"/>
          <w:sz w:val="22"/>
          <w:szCs w:val="22"/>
        </w:rPr>
        <w:t>wykonanie</w:t>
      </w:r>
      <w:r w:rsidRPr="0002292C">
        <w:rPr>
          <w:rFonts w:ascii="Times New Roman" w:eastAsia="Arial" w:hAnsi="Times New Roman" w:cs="Times New Roman"/>
          <w:sz w:val="22"/>
          <w:szCs w:val="22"/>
        </w:rPr>
        <w:t xml:space="preserve">  przedmiotu zamówienia</w:t>
      </w:r>
      <w:r w:rsidRPr="0002292C">
        <w:rPr>
          <w:rFonts w:ascii="Times New Roman" w:eastAsia="Arial" w:hAnsi="Times New Roman" w:cs="Times New Roman"/>
          <w:sz w:val="22"/>
          <w:szCs w:val="22"/>
          <w:vertAlign w:val="superscript"/>
        </w:rPr>
        <w:t>1</w:t>
      </w:r>
      <w:r w:rsidRPr="0002292C">
        <w:rPr>
          <w:rFonts w:ascii="Times New Roman" w:eastAsia="Arial" w:hAnsi="Times New Roman" w:cs="Times New Roman"/>
          <w:sz w:val="22"/>
          <w:szCs w:val="22"/>
        </w:rPr>
        <w:t>:</w:t>
      </w:r>
    </w:p>
    <w:p w14:paraId="08364C8A" w14:textId="77777777" w:rsidR="004E39D1" w:rsidRPr="0002292C" w:rsidRDefault="004E39D1" w:rsidP="004E39D1">
      <w:pPr>
        <w:jc w:val="center"/>
        <w:rPr>
          <w:b/>
          <w:bCs/>
          <w:sz w:val="22"/>
          <w:szCs w:val="22"/>
        </w:rPr>
      </w:pPr>
    </w:p>
    <w:p w14:paraId="2622F9DD" w14:textId="2143333F" w:rsidR="004E39D1" w:rsidRPr="00070A58" w:rsidRDefault="004E39D1" w:rsidP="004E39D1">
      <w:pPr>
        <w:rPr>
          <w:b/>
          <w:bCs/>
          <w:sz w:val="22"/>
          <w:szCs w:val="22"/>
          <w:u w:val="single"/>
        </w:rPr>
      </w:pPr>
      <w:r w:rsidRPr="00070A58">
        <w:rPr>
          <w:b/>
          <w:bCs/>
          <w:sz w:val="22"/>
          <w:szCs w:val="22"/>
          <w:u w:val="single"/>
        </w:rPr>
        <w:t>Część nr 1</w:t>
      </w:r>
    </w:p>
    <w:p w14:paraId="0F3120B4" w14:textId="77777777" w:rsidR="00FC7610" w:rsidRDefault="00FC7610" w:rsidP="004E39D1">
      <w:pPr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FC7610" w14:paraId="1FE416FB" w14:textId="77777777" w:rsidTr="00FC7610">
        <w:trPr>
          <w:trHeight w:val="437"/>
        </w:trPr>
        <w:tc>
          <w:tcPr>
            <w:tcW w:w="1696" w:type="dxa"/>
          </w:tcPr>
          <w:p w14:paraId="56E7BA78" w14:textId="6CE4A2BE" w:rsidR="00FC7610" w:rsidRDefault="00FC7610" w:rsidP="00FC7610">
            <w:pPr>
              <w:jc w:val="right"/>
              <w:rPr>
                <w:b/>
                <w:bCs/>
                <w:sz w:val="22"/>
                <w:szCs w:val="22"/>
              </w:rPr>
            </w:pPr>
            <w:r w:rsidRPr="0002292C">
              <w:rPr>
                <w:b/>
                <w:sz w:val="22"/>
                <w:szCs w:val="22"/>
              </w:rPr>
              <w:t>wartość brutto</w:t>
            </w:r>
          </w:p>
        </w:tc>
        <w:tc>
          <w:tcPr>
            <w:tcW w:w="7932" w:type="dxa"/>
          </w:tcPr>
          <w:p w14:paraId="12E96C15" w14:textId="0F8730AB" w:rsidR="00FC7610" w:rsidRDefault="00FC7610" w:rsidP="00FC7610">
            <w:pPr>
              <w:jc w:val="right"/>
              <w:rPr>
                <w:b/>
                <w:bCs/>
                <w:sz w:val="22"/>
                <w:szCs w:val="22"/>
              </w:rPr>
            </w:pPr>
            <w:r w:rsidRPr="0002292C">
              <w:rPr>
                <w:b/>
                <w:sz w:val="22"/>
                <w:szCs w:val="22"/>
              </w:rPr>
              <w:t>PLN*</w:t>
            </w:r>
          </w:p>
        </w:tc>
      </w:tr>
      <w:tr w:rsidR="00FC7610" w14:paraId="21D39233" w14:textId="77777777" w:rsidTr="00FC7610">
        <w:trPr>
          <w:trHeight w:val="415"/>
        </w:trPr>
        <w:tc>
          <w:tcPr>
            <w:tcW w:w="1696" w:type="dxa"/>
          </w:tcPr>
          <w:p w14:paraId="0C525B40" w14:textId="03200D5B" w:rsidR="00FC7610" w:rsidRDefault="00FC7610" w:rsidP="00FC7610">
            <w:pPr>
              <w:jc w:val="right"/>
              <w:rPr>
                <w:b/>
                <w:bCs/>
                <w:sz w:val="22"/>
                <w:szCs w:val="22"/>
              </w:rPr>
            </w:pPr>
            <w:r w:rsidRPr="0002292C">
              <w:rPr>
                <w:b/>
                <w:sz w:val="22"/>
                <w:szCs w:val="22"/>
              </w:rPr>
              <w:t>słownie</w:t>
            </w:r>
          </w:p>
        </w:tc>
        <w:tc>
          <w:tcPr>
            <w:tcW w:w="7932" w:type="dxa"/>
          </w:tcPr>
          <w:p w14:paraId="4E836557" w14:textId="77777777" w:rsidR="00FC7610" w:rsidRDefault="00FC7610" w:rsidP="004E39D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DAA6583" w14:textId="77777777" w:rsidR="004E39D1" w:rsidRDefault="004E39D1" w:rsidP="004E39D1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 w:rsidRPr="0002292C">
        <w:rPr>
          <w:rFonts w:ascii="Times New Roman" w:hAnsi="Times New Roman" w:cs="Times New Roman"/>
          <w:sz w:val="22"/>
          <w:szCs w:val="22"/>
        </w:rPr>
        <w:t xml:space="preserve">* zaokrąglić do 2 miejsc po przecinku </w:t>
      </w:r>
    </w:p>
    <w:p w14:paraId="778E6F47" w14:textId="77777777" w:rsidR="00FC7610" w:rsidRDefault="00FC7610" w:rsidP="004E39D1">
      <w:pPr>
        <w:pStyle w:val="Zwykytekst1"/>
        <w:spacing w:before="120"/>
        <w:rPr>
          <w:rFonts w:ascii="Times New Roman" w:hAnsi="Times New Roman" w:cs="Times New Roman"/>
          <w:b/>
          <w:sz w:val="22"/>
          <w:szCs w:val="22"/>
        </w:rPr>
      </w:pPr>
    </w:p>
    <w:p w14:paraId="7D135CC8" w14:textId="24C2E2AB" w:rsidR="00FC7610" w:rsidRDefault="00FC7610" w:rsidP="004E39D1">
      <w:pPr>
        <w:pStyle w:val="Zwykytekst1"/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02292C">
        <w:rPr>
          <w:rFonts w:ascii="Times New Roman" w:hAnsi="Times New Roman" w:cs="Times New Roman"/>
          <w:b/>
          <w:sz w:val="22"/>
          <w:szCs w:val="22"/>
        </w:rPr>
        <w:t>ZOBOWIĄZUJEMY SIĘ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Style w:val="Tabela-Siatka"/>
        <w:tblW w:w="9642" w:type="dxa"/>
        <w:tblLook w:val="04A0" w:firstRow="1" w:lastRow="0" w:firstColumn="1" w:lastColumn="0" w:noHBand="0" w:noVBand="1"/>
      </w:tblPr>
      <w:tblGrid>
        <w:gridCol w:w="4390"/>
        <w:gridCol w:w="850"/>
        <w:gridCol w:w="4402"/>
      </w:tblGrid>
      <w:tr w:rsidR="00FC7610" w14:paraId="0BA432D4" w14:textId="77777777" w:rsidTr="004D4EBA">
        <w:tc>
          <w:tcPr>
            <w:tcW w:w="4390" w:type="dxa"/>
            <w:vAlign w:val="center"/>
          </w:tcPr>
          <w:p w14:paraId="3BB753CD" w14:textId="07356B70" w:rsidR="00FC7610" w:rsidRPr="004D4EBA" w:rsidRDefault="004D4EBA" w:rsidP="004D4EBA">
            <w:pPr>
              <w:rPr>
                <w:bCs/>
                <w:sz w:val="20"/>
                <w:szCs w:val="20"/>
              </w:rPr>
            </w:pPr>
            <w:r w:rsidRPr="004D4EBA">
              <w:rPr>
                <w:sz w:val="20"/>
                <w:szCs w:val="20"/>
              </w:rPr>
              <w:t>dostarczenia przedmiotu zamówienia w terminie do</w:t>
            </w:r>
          </w:p>
        </w:tc>
        <w:tc>
          <w:tcPr>
            <w:tcW w:w="850" w:type="dxa"/>
            <w:vAlign w:val="center"/>
          </w:tcPr>
          <w:p w14:paraId="0316B100" w14:textId="77777777" w:rsidR="00FC7610" w:rsidRPr="004D4EBA" w:rsidRDefault="00FC7610" w:rsidP="00FC7610">
            <w:pPr>
              <w:rPr>
                <w:bCs/>
                <w:sz w:val="20"/>
                <w:szCs w:val="20"/>
              </w:rPr>
            </w:pPr>
          </w:p>
        </w:tc>
        <w:tc>
          <w:tcPr>
            <w:tcW w:w="4402" w:type="dxa"/>
            <w:vAlign w:val="bottom"/>
          </w:tcPr>
          <w:p w14:paraId="1890F218" w14:textId="34AF315A" w:rsidR="00FC7610" w:rsidRPr="004D4EBA" w:rsidRDefault="00FC7610" w:rsidP="00CD6DC7">
            <w:pPr>
              <w:pStyle w:val="Zwykytekst1"/>
              <w:spacing w:before="120" w:after="240" w:line="360" w:lineRule="auto"/>
              <w:rPr>
                <w:bCs/>
              </w:rPr>
            </w:pPr>
            <w:r w:rsidRPr="004D4EBA">
              <w:rPr>
                <w:rFonts w:ascii="Times New Roman" w:hAnsi="Times New Roman" w:cs="Times New Roman"/>
              </w:rPr>
              <w:t xml:space="preserve">dni </w:t>
            </w:r>
            <w:r w:rsidR="00CD6DC7" w:rsidRPr="004D4EBA">
              <w:rPr>
                <w:rFonts w:ascii="Times New Roman" w:hAnsi="Times New Roman" w:cs="Times New Roman"/>
              </w:rPr>
              <w:t xml:space="preserve">kalendarzowych </w:t>
            </w:r>
            <w:r w:rsidRPr="004D4EBA">
              <w:rPr>
                <w:rFonts w:ascii="Times New Roman" w:hAnsi="Times New Roman" w:cs="Times New Roman"/>
              </w:rPr>
              <w:t xml:space="preserve">od dnia podpisania umowy. </w:t>
            </w:r>
          </w:p>
        </w:tc>
      </w:tr>
    </w:tbl>
    <w:p w14:paraId="4A4E1338" w14:textId="4E0A15F8" w:rsidR="005917AD" w:rsidRPr="00C51290" w:rsidRDefault="005917AD" w:rsidP="005917AD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minimalnie 1 dzień kalendarzowy, 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7 dni 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74C15075" w14:textId="77777777" w:rsidR="004F41F3" w:rsidRPr="0002292C" w:rsidRDefault="004F41F3" w:rsidP="004F41F3">
      <w:pPr>
        <w:rPr>
          <w:b/>
          <w:bCs/>
          <w:sz w:val="22"/>
          <w:szCs w:val="22"/>
        </w:rPr>
      </w:pPr>
    </w:p>
    <w:p w14:paraId="6802590C" w14:textId="77777777" w:rsidR="004E39D1" w:rsidRPr="0002292C" w:rsidRDefault="004E39D1" w:rsidP="004E39D1">
      <w:pPr>
        <w:rPr>
          <w:b/>
          <w:bCs/>
          <w:sz w:val="22"/>
          <w:szCs w:val="22"/>
        </w:rPr>
      </w:pPr>
    </w:p>
    <w:p w14:paraId="3D1F01A5" w14:textId="2A11C211" w:rsidR="004E39D1" w:rsidRPr="00070A58" w:rsidRDefault="004E39D1" w:rsidP="004E39D1">
      <w:pPr>
        <w:rPr>
          <w:b/>
          <w:bCs/>
          <w:sz w:val="22"/>
          <w:szCs w:val="22"/>
          <w:u w:val="single"/>
        </w:rPr>
      </w:pPr>
      <w:r w:rsidRPr="00070A58">
        <w:rPr>
          <w:b/>
          <w:bCs/>
          <w:sz w:val="22"/>
          <w:szCs w:val="22"/>
          <w:u w:val="single"/>
        </w:rPr>
        <w:t>Część nr 2</w:t>
      </w:r>
    </w:p>
    <w:p w14:paraId="3B518A51" w14:textId="77777777" w:rsidR="005A56D3" w:rsidRDefault="005A56D3" w:rsidP="005A56D3">
      <w:pPr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5A56D3" w14:paraId="015EFE25" w14:textId="77777777" w:rsidTr="005A56D3">
        <w:trPr>
          <w:trHeight w:val="437"/>
        </w:trPr>
        <w:tc>
          <w:tcPr>
            <w:tcW w:w="1696" w:type="dxa"/>
            <w:vAlign w:val="center"/>
          </w:tcPr>
          <w:p w14:paraId="42341EAA" w14:textId="77777777" w:rsidR="005A56D3" w:rsidRDefault="005A56D3" w:rsidP="005A56D3">
            <w:pPr>
              <w:jc w:val="right"/>
              <w:rPr>
                <w:b/>
                <w:bCs/>
                <w:sz w:val="22"/>
                <w:szCs w:val="22"/>
              </w:rPr>
            </w:pPr>
            <w:r w:rsidRPr="0002292C">
              <w:rPr>
                <w:b/>
                <w:sz w:val="22"/>
                <w:szCs w:val="22"/>
              </w:rPr>
              <w:t>wartość brutto</w:t>
            </w:r>
          </w:p>
        </w:tc>
        <w:tc>
          <w:tcPr>
            <w:tcW w:w="7932" w:type="dxa"/>
          </w:tcPr>
          <w:p w14:paraId="64894668" w14:textId="77777777" w:rsidR="005A56D3" w:rsidRDefault="005A56D3" w:rsidP="00AE3943">
            <w:pPr>
              <w:jc w:val="right"/>
              <w:rPr>
                <w:b/>
                <w:bCs/>
                <w:sz w:val="22"/>
                <w:szCs w:val="22"/>
              </w:rPr>
            </w:pPr>
            <w:r w:rsidRPr="0002292C">
              <w:rPr>
                <w:b/>
                <w:sz w:val="22"/>
                <w:szCs w:val="22"/>
              </w:rPr>
              <w:t>PLN*</w:t>
            </w:r>
          </w:p>
        </w:tc>
      </w:tr>
      <w:tr w:rsidR="005A56D3" w14:paraId="2F98CB36" w14:textId="77777777" w:rsidTr="005A56D3">
        <w:trPr>
          <w:trHeight w:val="415"/>
        </w:trPr>
        <w:tc>
          <w:tcPr>
            <w:tcW w:w="1696" w:type="dxa"/>
            <w:vAlign w:val="center"/>
          </w:tcPr>
          <w:p w14:paraId="3448764F" w14:textId="77777777" w:rsidR="005A56D3" w:rsidRDefault="005A56D3" w:rsidP="005A56D3">
            <w:pPr>
              <w:jc w:val="right"/>
              <w:rPr>
                <w:b/>
                <w:bCs/>
                <w:sz w:val="22"/>
                <w:szCs w:val="22"/>
              </w:rPr>
            </w:pPr>
            <w:r w:rsidRPr="0002292C">
              <w:rPr>
                <w:b/>
                <w:sz w:val="22"/>
                <w:szCs w:val="22"/>
              </w:rPr>
              <w:t>słownie</w:t>
            </w:r>
          </w:p>
        </w:tc>
        <w:tc>
          <w:tcPr>
            <w:tcW w:w="7932" w:type="dxa"/>
          </w:tcPr>
          <w:p w14:paraId="5AEF7643" w14:textId="77777777" w:rsidR="005A56D3" w:rsidRDefault="005A56D3" w:rsidP="00AE3943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3B890C4" w14:textId="77777777" w:rsidR="005A56D3" w:rsidRDefault="005A56D3" w:rsidP="005A56D3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 w:rsidRPr="0002292C">
        <w:rPr>
          <w:rFonts w:ascii="Times New Roman" w:hAnsi="Times New Roman" w:cs="Times New Roman"/>
          <w:sz w:val="22"/>
          <w:szCs w:val="22"/>
        </w:rPr>
        <w:t xml:space="preserve">* zaokrąglić do 2 miejsc po przecinku </w:t>
      </w:r>
    </w:p>
    <w:p w14:paraId="2A9660E2" w14:textId="77777777" w:rsidR="005A56D3" w:rsidRDefault="005A56D3" w:rsidP="005A56D3">
      <w:pPr>
        <w:pStyle w:val="Zwykytekst1"/>
        <w:spacing w:before="120"/>
        <w:rPr>
          <w:rFonts w:ascii="Times New Roman" w:hAnsi="Times New Roman" w:cs="Times New Roman"/>
          <w:b/>
          <w:sz w:val="22"/>
          <w:szCs w:val="22"/>
        </w:rPr>
      </w:pPr>
    </w:p>
    <w:p w14:paraId="660F81FC" w14:textId="77777777" w:rsidR="005A56D3" w:rsidRDefault="005A56D3" w:rsidP="005A56D3">
      <w:pPr>
        <w:pStyle w:val="Zwykytekst1"/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02292C">
        <w:rPr>
          <w:rFonts w:ascii="Times New Roman" w:hAnsi="Times New Roman" w:cs="Times New Roman"/>
          <w:b/>
          <w:sz w:val="22"/>
          <w:szCs w:val="22"/>
        </w:rPr>
        <w:t>ZOBOWIĄZUJEMY SIĘ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Style w:val="Tabela-Siatka"/>
        <w:tblW w:w="9642" w:type="dxa"/>
        <w:tblLook w:val="04A0" w:firstRow="1" w:lastRow="0" w:firstColumn="1" w:lastColumn="0" w:noHBand="0" w:noVBand="1"/>
      </w:tblPr>
      <w:tblGrid>
        <w:gridCol w:w="4390"/>
        <w:gridCol w:w="850"/>
        <w:gridCol w:w="4402"/>
      </w:tblGrid>
      <w:tr w:rsidR="005A56D3" w14:paraId="31BAD256" w14:textId="77777777" w:rsidTr="004D4EBA">
        <w:tc>
          <w:tcPr>
            <w:tcW w:w="4390" w:type="dxa"/>
            <w:vAlign w:val="center"/>
          </w:tcPr>
          <w:p w14:paraId="7BFA901D" w14:textId="4F4CABDE" w:rsidR="005A56D3" w:rsidRPr="004D4EBA" w:rsidRDefault="005917AD" w:rsidP="00AE3943">
            <w:pPr>
              <w:rPr>
                <w:bCs/>
                <w:sz w:val="20"/>
                <w:szCs w:val="20"/>
              </w:rPr>
            </w:pPr>
            <w:r w:rsidRPr="004D4EBA">
              <w:rPr>
                <w:sz w:val="20"/>
                <w:szCs w:val="20"/>
              </w:rPr>
              <w:t>dostarczenia przedmiotu zamówienia w terminie do</w:t>
            </w:r>
          </w:p>
        </w:tc>
        <w:tc>
          <w:tcPr>
            <w:tcW w:w="850" w:type="dxa"/>
            <w:vAlign w:val="center"/>
          </w:tcPr>
          <w:p w14:paraId="56779422" w14:textId="77777777" w:rsidR="005A56D3" w:rsidRPr="004D4EBA" w:rsidRDefault="005A56D3" w:rsidP="00AE3943">
            <w:pPr>
              <w:rPr>
                <w:bCs/>
                <w:sz w:val="20"/>
                <w:szCs w:val="20"/>
              </w:rPr>
            </w:pPr>
          </w:p>
        </w:tc>
        <w:tc>
          <w:tcPr>
            <w:tcW w:w="4402" w:type="dxa"/>
            <w:vAlign w:val="bottom"/>
          </w:tcPr>
          <w:p w14:paraId="447AAFE6" w14:textId="08F11121" w:rsidR="005A56D3" w:rsidRPr="004D4EBA" w:rsidRDefault="005A56D3" w:rsidP="005917AD">
            <w:pPr>
              <w:pStyle w:val="Zwykytekst1"/>
              <w:spacing w:before="120" w:after="240" w:line="360" w:lineRule="auto"/>
              <w:rPr>
                <w:bCs/>
              </w:rPr>
            </w:pPr>
            <w:r w:rsidRPr="004D4EBA">
              <w:rPr>
                <w:rFonts w:ascii="Times New Roman" w:hAnsi="Times New Roman" w:cs="Times New Roman"/>
              </w:rPr>
              <w:t xml:space="preserve">dni </w:t>
            </w:r>
            <w:r w:rsidR="005917AD" w:rsidRPr="004D4EBA">
              <w:rPr>
                <w:rFonts w:ascii="Times New Roman" w:hAnsi="Times New Roman" w:cs="Times New Roman"/>
              </w:rPr>
              <w:t>kalendarzowych</w:t>
            </w:r>
            <w:r w:rsidRPr="004D4EBA">
              <w:t xml:space="preserve"> </w:t>
            </w:r>
            <w:r w:rsidRPr="004D4EBA">
              <w:rPr>
                <w:rFonts w:ascii="Times New Roman" w:hAnsi="Times New Roman" w:cs="Times New Roman"/>
              </w:rPr>
              <w:t xml:space="preserve">od dnia podpisania umowy. </w:t>
            </w:r>
          </w:p>
        </w:tc>
      </w:tr>
    </w:tbl>
    <w:p w14:paraId="304420D7" w14:textId="73F9999E" w:rsidR="005917AD" w:rsidRDefault="005917AD" w:rsidP="005917AD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minimalnie 1 dzień kalendarzowy, 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7 dni 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570C0B1B" w14:textId="77777777" w:rsidR="005917AD" w:rsidRDefault="005917AD" w:rsidP="005917AD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633F4CF5" w14:textId="61640A1C" w:rsidR="005917AD" w:rsidRPr="00070A58" w:rsidRDefault="005917AD" w:rsidP="005917AD">
      <w:pPr>
        <w:rPr>
          <w:b/>
          <w:bCs/>
          <w:sz w:val="22"/>
          <w:szCs w:val="22"/>
          <w:u w:val="single"/>
        </w:rPr>
      </w:pPr>
      <w:r w:rsidRPr="00070A58">
        <w:rPr>
          <w:b/>
          <w:bCs/>
          <w:sz w:val="22"/>
          <w:szCs w:val="22"/>
          <w:u w:val="single"/>
        </w:rPr>
        <w:t xml:space="preserve">Część nr </w:t>
      </w:r>
      <w:r>
        <w:rPr>
          <w:b/>
          <w:bCs/>
          <w:sz w:val="22"/>
          <w:szCs w:val="22"/>
          <w:u w:val="single"/>
        </w:rPr>
        <w:t>3</w:t>
      </w:r>
    </w:p>
    <w:p w14:paraId="0E784B1E" w14:textId="77777777" w:rsidR="005917AD" w:rsidRDefault="005917AD" w:rsidP="005917AD">
      <w:pPr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5917AD" w14:paraId="4C056DBC" w14:textId="77777777" w:rsidTr="00805974">
        <w:trPr>
          <w:trHeight w:val="437"/>
        </w:trPr>
        <w:tc>
          <w:tcPr>
            <w:tcW w:w="1696" w:type="dxa"/>
            <w:vAlign w:val="center"/>
          </w:tcPr>
          <w:p w14:paraId="37E677E5" w14:textId="77777777" w:rsidR="005917AD" w:rsidRDefault="005917AD" w:rsidP="00096709">
            <w:pPr>
              <w:jc w:val="right"/>
              <w:rPr>
                <w:b/>
                <w:bCs/>
                <w:sz w:val="22"/>
                <w:szCs w:val="22"/>
              </w:rPr>
            </w:pPr>
            <w:r w:rsidRPr="0002292C">
              <w:rPr>
                <w:b/>
                <w:sz w:val="22"/>
                <w:szCs w:val="22"/>
              </w:rPr>
              <w:t>wartość brutto</w:t>
            </w:r>
          </w:p>
        </w:tc>
        <w:tc>
          <w:tcPr>
            <w:tcW w:w="7932" w:type="dxa"/>
          </w:tcPr>
          <w:p w14:paraId="1F92564C" w14:textId="77777777" w:rsidR="005917AD" w:rsidRDefault="005917AD" w:rsidP="00096709">
            <w:pPr>
              <w:jc w:val="right"/>
              <w:rPr>
                <w:b/>
                <w:bCs/>
                <w:sz w:val="22"/>
                <w:szCs w:val="22"/>
              </w:rPr>
            </w:pPr>
            <w:r w:rsidRPr="0002292C">
              <w:rPr>
                <w:b/>
                <w:sz w:val="22"/>
                <w:szCs w:val="22"/>
              </w:rPr>
              <w:t>PLN*</w:t>
            </w:r>
          </w:p>
        </w:tc>
      </w:tr>
      <w:tr w:rsidR="005917AD" w14:paraId="62F627BD" w14:textId="77777777" w:rsidTr="00805974">
        <w:trPr>
          <w:trHeight w:val="415"/>
        </w:trPr>
        <w:tc>
          <w:tcPr>
            <w:tcW w:w="1696" w:type="dxa"/>
            <w:vAlign w:val="center"/>
          </w:tcPr>
          <w:p w14:paraId="074FB41F" w14:textId="77777777" w:rsidR="005917AD" w:rsidRDefault="005917AD" w:rsidP="00096709">
            <w:pPr>
              <w:jc w:val="right"/>
              <w:rPr>
                <w:b/>
                <w:bCs/>
                <w:sz w:val="22"/>
                <w:szCs w:val="22"/>
              </w:rPr>
            </w:pPr>
            <w:r w:rsidRPr="0002292C">
              <w:rPr>
                <w:b/>
                <w:sz w:val="22"/>
                <w:szCs w:val="22"/>
              </w:rPr>
              <w:t>słownie</w:t>
            </w:r>
          </w:p>
        </w:tc>
        <w:tc>
          <w:tcPr>
            <w:tcW w:w="7932" w:type="dxa"/>
          </w:tcPr>
          <w:p w14:paraId="17BDAF2E" w14:textId="77777777" w:rsidR="005917AD" w:rsidRDefault="005917AD" w:rsidP="0009670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85F6810" w14:textId="77777777" w:rsidR="005917AD" w:rsidRDefault="005917AD" w:rsidP="005917AD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 w:rsidRPr="0002292C">
        <w:rPr>
          <w:rFonts w:ascii="Times New Roman" w:hAnsi="Times New Roman" w:cs="Times New Roman"/>
          <w:sz w:val="22"/>
          <w:szCs w:val="22"/>
        </w:rPr>
        <w:t xml:space="preserve">* zaokrąglić do 2 miejsc po przecinku </w:t>
      </w:r>
    </w:p>
    <w:p w14:paraId="1F27DE98" w14:textId="77777777" w:rsidR="005917AD" w:rsidRDefault="005917AD" w:rsidP="005917AD">
      <w:pPr>
        <w:pStyle w:val="Zwykytekst1"/>
        <w:spacing w:before="120"/>
        <w:rPr>
          <w:rFonts w:ascii="Times New Roman" w:hAnsi="Times New Roman" w:cs="Times New Roman"/>
          <w:b/>
          <w:sz w:val="22"/>
          <w:szCs w:val="22"/>
        </w:rPr>
      </w:pPr>
    </w:p>
    <w:p w14:paraId="57932A36" w14:textId="77777777" w:rsidR="005917AD" w:rsidRDefault="005917AD" w:rsidP="005917AD">
      <w:pPr>
        <w:pStyle w:val="Zwykytekst1"/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02292C">
        <w:rPr>
          <w:rFonts w:ascii="Times New Roman" w:hAnsi="Times New Roman" w:cs="Times New Roman"/>
          <w:b/>
          <w:sz w:val="22"/>
          <w:szCs w:val="22"/>
        </w:rPr>
        <w:t>ZOBOWIĄZUJEMY SIĘ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Style w:val="Tabela-Siatka"/>
        <w:tblW w:w="9642" w:type="dxa"/>
        <w:tblLook w:val="04A0" w:firstRow="1" w:lastRow="0" w:firstColumn="1" w:lastColumn="0" w:noHBand="0" w:noVBand="1"/>
      </w:tblPr>
      <w:tblGrid>
        <w:gridCol w:w="4390"/>
        <w:gridCol w:w="850"/>
        <w:gridCol w:w="4402"/>
      </w:tblGrid>
      <w:tr w:rsidR="005917AD" w14:paraId="3AA475E2" w14:textId="77777777" w:rsidTr="004D4EBA">
        <w:tc>
          <w:tcPr>
            <w:tcW w:w="4390" w:type="dxa"/>
            <w:vAlign w:val="center"/>
          </w:tcPr>
          <w:p w14:paraId="43C72DE9" w14:textId="77777777" w:rsidR="005917AD" w:rsidRPr="004D4EBA" w:rsidRDefault="005917AD" w:rsidP="00096709">
            <w:pPr>
              <w:rPr>
                <w:bCs/>
                <w:sz w:val="20"/>
                <w:szCs w:val="20"/>
              </w:rPr>
            </w:pPr>
            <w:r w:rsidRPr="004D4EBA">
              <w:rPr>
                <w:sz w:val="20"/>
                <w:szCs w:val="20"/>
              </w:rPr>
              <w:t>dostarczenia przedmiotu zamówienia w terminie do</w:t>
            </w:r>
          </w:p>
        </w:tc>
        <w:tc>
          <w:tcPr>
            <w:tcW w:w="850" w:type="dxa"/>
            <w:vAlign w:val="center"/>
          </w:tcPr>
          <w:p w14:paraId="4B392ABF" w14:textId="77777777" w:rsidR="005917AD" w:rsidRPr="004D4EBA" w:rsidRDefault="005917AD" w:rsidP="00096709">
            <w:pPr>
              <w:rPr>
                <w:bCs/>
                <w:sz w:val="20"/>
                <w:szCs w:val="20"/>
              </w:rPr>
            </w:pPr>
          </w:p>
        </w:tc>
        <w:tc>
          <w:tcPr>
            <w:tcW w:w="4402" w:type="dxa"/>
            <w:vAlign w:val="bottom"/>
          </w:tcPr>
          <w:p w14:paraId="6B29B8D3" w14:textId="77777777" w:rsidR="005917AD" w:rsidRPr="004D4EBA" w:rsidRDefault="005917AD" w:rsidP="00096709">
            <w:pPr>
              <w:pStyle w:val="Zwykytekst1"/>
              <w:spacing w:before="120" w:after="240" w:line="360" w:lineRule="auto"/>
              <w:rPr>
                <w:bCs/>
              </w:rPr>
            </w:pPr>
            <w:r w:rsidRPr="004D4EBA">
              <w:rPr>
                <w:rFonts w:ascii="Times New Roman" w:hAnsi="Times New Roman" w:cs="Times New Roman"/>
              </w:rPr>
              <w:t>dni kalendarzowych</w:t>
            </w:r>
            <w:r w:rsidRPr="004D4EBA">
              <w:t xml:space="preserve"> </w:t>
            </w:r>
            <w:r w:rsidRPr="004D4EBA">
              <w:rPr>
                <w:rFonts w:ascii="Times New Roman" w:hAnsi="Times New Roman" w:cs="Times New Roman"/>
              </w:rPr>
              <w:t xml:space="preserve">od dnia podpisania umowy. </w:t>
            </w:r>
          </w:p>
        </w:tc>
      </w:tr>
    </w:tbl>
    <w:p w14:paraId="524B2310" w14:textId="55E4BD85" w:rsidR="005917AD" w:rsidRPr="00C51290" w:rsidRDefault="005917AD" w:rsidP="005917AD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minimalnie 1 dzień kalendarzowy, 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7 dni 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43477FFE" w14:textId="77777777" w:rsidR="005917AD" w:rsidRDefault="005917AD" w:rsidP="005917AD">
      <w:pPr>
        <w:rPr>
          <w:b/>
          <w:bCs/>
          <w:sz w:val="22"/>
          <w:szCs w:val="22"/>
          <w:u w:val="single"/>
        </w:rPr>
      </w:pPr>
    </w:p>
    <w:p w14:paraId="2DB9251A" w14:textId="27F7B988" w:rsidR="005917AD" w:rsidRPr="00070A58" w:rsidRDefault="005917AD" w:rsidP="005917AD">
      <w:pPr>
        <w:rPr>
          <w:b/>
          <w:bCs/>
          <w:sz w:val="22"/>
          <w:szCs w:val="22"/>
          <w:u w:val="single"/>
        </w:rPr>
      </w:pPr>
      <w:r w:rsidRPr="00070A58">
        <w:rPr>
          <w:b/>
          <w:bCs/>
          <w:sz w:val="22"/>
          <w:szCs w:val="22"/>
          <w:u w:val="single"/>
        </w:rPr>
        <w:t xml:space="preserve">Część nr </w:t>
      </w:r>
      <w:r>
        <w:rPr>
          <w:b/>
          <w:bCs/>
          <w:sz w:val="22"/>
          <w:szCs w:val="22"/>
          <w:u w:val="single"/>
        </w:rPr>
        <w:t>4</w:t>
      </w:r>
    </w:p>
    <w:p w14:paraId="32D11AB5" w14:textId="77777777" w:rsidR="005917AD" w:rsidRDefault="005917AD" w:rsidP="005917AD">
      <w:pPr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5917AD" w14:paraId="444CFAA1" w14:textId="77777777" w:rsidTr="00096709">
        <w:trPr>
          <w:trHeight w:val="437"/>
        </w:trPr>
        <w:tc>
          <w:tcPr>
            <w:tcW w:w="1696" w:type="dxa"/>
            <w:vAlign w:val="center"/>
          </w:tcPr>
          <w:p w14:paraId="1AFA5771" w14:textId="77777777" w:rsidR="005917AD" w:rsidRDefault="005917AD" w:rsidP="00096709">
            <w:pPr>
              <w:jc w:val="right"/>
              <w:rPr>
                <w:b/>
                <w:bCs/>
                <w:sz w:val="22"/>
                <w:szCs w:val="22"/>
              </w:rPr>
            </w:pPr>
            <w:r w:rsidRPr="0002292C">
              <w:rPr>
                <w:b/>
                <w:sz w:val="22"/>
                <w:szCs w:val="22"/>
              </w:rPr>
              <w:t>wartość brutto</w:t>
            </w:r>
          </w:p>
        </w:tc>
        <w:tc>
          <w:tcPr>
            <w:tcW w:w="7932" w:type="dxa"/>
          </w:tcPr>
          <w:p w14:paraId="10F93AAF" w14:textId="77777777" w:rsidR="005917AD" w:rsidRDefault="005917AD" w:rsidP="00096709">
            <w:pPr>
              <w:jc w:val="right"/>
              <w:rPr>
                <w:b/>
                <w:bCs/>
                <w:sz w:val="22"/>
                <w:szCs w:val="22"/>
              </w:rPr>
            </w:pPr>
            <w:r w:rsidRPr="0002292C">
              <w:rPr>
                <w:b/>
                <w:sz w:val="22"/>
                <w:szCs w:val="22"/>
              </w:rPr>
              <w:t>PLN*</w:t>
            </w:r>
          </w:p>
        </w:tc>
      </w:tr>
      <w:tr w:rsidR="005917AD" w14:paraId="6410E2E4" w14:textId="77777777" w:rsidTr="00096709">
        <w:trPr>
          <w:trHeight w:val="415"/>
        </w:trPr>
        <w:tc>
          <w:tcPr>
            <w:tcW w:w="1696" w:type="dxa"/>
            <w:vAlign w:val="center"/>
          </w:tcPr>
          <w:p w14:paraId="5837CF06" w14:textId="77777777" w:rsidR="005917AD" w:rsidRDefault="005917AD" w:rsidP="00096709">
            <w:pPr>
              <w:jc w:val="right"/>
              <w:rPr>
                <w:b/>
                <w:bCs/>
                <w:sz w:val="22"/>
                <w:szCs w:val="22"/>
              </w:rPr>
            </w:pPr>
            <w:r w:rsidRPr="0002292C">
              <w:rPr>
                <w:b/>
                <w:sz w:val="22"/>
                <w:szCs w:val="22"/>
              </w:rPr>
              <w:t>słownie</w:t>
            </w:r>
          </w:p>
        </w:tc>
        <w:tc>
          <w:tcPr>
            <w:tcW w:w="7932" w:type="dxa"/>
          </w:tcPr>
          <w:p w14:paraId="700DFF87" w14:textId="77777777" w:rsidR="005917AD" w:rsidRDefault="005917AD" w:rsidP="0009670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6DD209D" w14:textId="77777777" w:rsidR="005917AD" w:rsidRDefault="005917AD" w:rsidP="005917AD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 w:rsidRPr="0002292C">
        <w:rPr>
          <w:rFonts w:ascii="Times New Roman" w:hAnsi="Times New Roman" w:cs="Times New Roman"/>
          <w:sz w:val="22"/>
          <w:szCs w:val="22"/>
        </w:rPr>
        <w:t xml:space="preserve">* zaokrąglić do 2 miejsc po przecinku </w:t>
      </w:r>
    </w:p>
    <w:p w14:paraId="1C39146F" w14:textId="77777777" w:rsidR="005917AD" w:rsidRDefault="005917AD" w:rsidP="005917AD">
      <w:pPr>
        <w:pStyle w:val="Zwykytekst1"/>
        <w:spacing w:before="120"/>
        <w:rPr>
          <w:rFonts w:ascii="Times New Roman" w:hAnsi="Times New Roman" w:cs="Times New Roman"/>
          <w:b/>
          <w:sz w:val="22"/>
          <w:szCs w:val="22"/>
        </w:rPr>
      </w:pPr>
    </w:p>
    <w:p w14:paraId="54D1A14B" w14:textId="77777777" w:rsidR="005917AD" w:rsidRDefault="005917AD" w:rsidP="005917AD">
      <w:pPr>
        <w:pStyle w:val="Zwykytekst1"/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02292C">
        <w:rPr>
          <w:rFonts w:ascii="Times New Roman" w:hAnsi="Times New Roman" w:cs="Times New Roman"/>
          <w:b/>
          <w:sz w:val="22"/>
          <w:szCs w:val="22"/>
        </w:rPr>
        <w:t>ZOBOWIĄZUJEMY SIĘ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Style w:val="Tabela-Siatka"/>
        <w:tblW w:w="9642" w:type="dxa"/>
        <w:tblLook w:val="04A0" w:firstRow="1" w:lastRow="0" w:firstColumn="1" w:lastColumn="0" w:noHBand="0" w:noVBand="1"/>
      </w:tblPr>
      <w:tblGrid>
        <w:gridCol w:w="4390"/>
        <w:gridCol w:w="850"/>
        <w:gridCol w:w="4402"/>
      </w:tblGrid>
      <w:tr w:rsidR="005917AD" w14:paraId="23487AF7" w14:textId="77777777" w:rsidTr="004D4EBA">
        <w:tc>
          <w:tcPr>
            <w:tcW w:w="4390" w:type="dxa"/>
            <w:vAlign w:val="center"/>
          </w:tcPr>
          <w:p w14:paraId="09259237" w14:textId="77777777" w:rsidR="005917AD" w:rsidRPr="004D4EBA" w:rsidRDefault="005917AD" w:rsidP="00096709">
            <w:pPr>
              <w:rPr>
                <w:bCs/>
                <w:sz w:val="20"/>
                <w:szCs w:val="20"/>
              </w:rPr>
            </w:pPr>
            <w:r w:rsidRPr="004D4EBA">
              <w:rPr>
                <w:sz w:val="20"/>
                <w:szCs w:val="20"/>
              </w:rPr>
              <w:lastRenderedPageBreak/>
              <w:t>dostarczenia przedmiotu zamówienia w terminie do</w:t>
            </w:r>
          </w:p>
        </w:tc>
        <w:tc>
          <w:tcPr>
            <w:tcW w:w="850" w:type="dxa"/>
            <w:vAlign w:val="center"/>
          </w:tcPr>
          <w:p w14:paraId="016704E7" w14:textId="77777777" w:rsidR="005917AD" w:rsidRPr="004D4EBA" w:rsidRDefault="005917AD" w:rsidP="00096709">
            <w:pPr>
              <w:rPr>
                <w:bCs/>
                <w:sz w:val="20"/>
                <w:szCs w:val="20"/>
              </w:rPr>
            </w:pPr>
          </w:p>
        </w:tc>
        <w:tc>
          <w:tcPr>
            <w:tcW w:w="4402" w:type="dxa"/>
            <w:vAlign w:val="bottom"/>
          </w:tcPr>
          <w:p w14:paraId="6833B8E1" w14:textId="77777777" w:rsidR="005917AD" w:rsidRPr="004D4EBA" w:rsidRDefault="005917AD" w:rsidP="00096709">
            <w:pPr>
              <w:pStyle w:val="Zwykytekst1"/>
              <w:spacing w:before="120" w:after="240" w:line="360" w:lineRule="auto"/>
              <w:rPr>
                <w:bCs/>
              </w:rPr>
            </w:pPr>
            <w:r w:rsidRPr="004D4EBA">
              <w:rPr>
                <w:rFonts w:ascii="Times New Roman" w:hAnsi="Times New Roman" w:cs="Times New Roman"/>
              </w:rPr>
              <w:t>dni kalendarzowych</w:t>
            </w:r>
            <w:r w:rsidRPr="004D4EBA">
              <w:t xml:space="preserve"> </w:t>
            </w:r>
            <w:r w:rsidRPr="004D4EBA">
              <w:rPr>
                <w:rFonts w:ascii="Times New Roman" w:hAnsi="Times New Roman" w:cs="Times New Roman"/>
              </w:rPr>
              <w:t xml:space="preserve">od dnia podpisania umowy. </w:t>
            </w:r>
          </w:p>
        </w:tc>
      </w:tr>
    </w:tbl>
    <w:p w14:paraId="2EA211E6" w14:textId="29060399" w:rsidR="005917AD" w:rsidRPr="00C51290" w:rsidRDefault="005917AD" w:rsidP="005917AD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minimalnie 1 dzień kalendarzowy, 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7 dni 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0412E09B" w14:textId="77777777" w:rsidR="005917AD" w:rsidRDefault="005917AD" w:rsidP="005917AD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14:paraId="67CC2927" w14:textId="2DE0D683" w:rsidR="005917AD" w:rsidRPr="00070A58" w:rsidRDefault="005917AD" w:rsidP="005917AD">
      <w:pPr>
        <w:rPr>
          <w:b/>
          <w:bCs/>
          <w:sz w:val="22"/>
          <w:szCs w:val="22"/>
          <w:u w:val="single"/>
        </w:rPr>
      </w:pPr>
      <w:r w:rsidRPr="00070A58">
        <w:rPr>
          <w:b/>
          <w:bCs/>
          <w:sz w:val="22"/>
          <w:szCs w:val="22"/>
          <w:u w:val="single"/>
        </w:rPr>
        <w:t xml:space="preserve">Część nr </w:t>
      </w:r>
      <w:r>
        <w:rPr>
          <w:b/>
          <w:bCs/>
          <w:sz w:val="22"/>
          <w:szCs w:val="22"/>
          <w:u w:val="single"/>
        </w:rPr>
        <w:t>5</w:t>
      </w:r>
    </w:p>
    <w:p w14:paraId="1E53BCC6" w14:textId="77777777" w:rsidR="005917AD" w:rsidRDefault="005917AD" w:rsidP="005917AD">
      <w:pPr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5917AD" w14:paraId="48ACA4D5" w14:textId="77777777" w:rsidTr="00096709">
        <w:trPr>
          <w:trHeight w:val="437"/>
        </w:trPr>
        <w:tc>
          <w:tcPr>
            <w:tcW w:w="1696" w:type="dxa"/>
            <w:vAlign w:val="center"/>
          </w:tcPr>
          <w:p w14:paraId="0D7DB839" w14:textId="77777777" w:rsidR="005917AD" w:rsidRDefault="005917AD" w:rsidP="00096709">
            <w:pPr>
              <w:jc w:val="right"/>
              <w:rPr>
                <w:b/>
                <w:bCs/>
                <w:sz w:val="22"/>
                <w:szCs w:val="22"/>
              </w:rPr>
            </w:pPr>
            <w:r w:rsidRPr="0002292C">
              <w:rPr>
                <w:b/>
                <w:sz w:val="22"/>
                <w:szCs w:val="22"/>
              </w:rPr>
              <w:t>wartość brutto</w:t>
            </w:r>
          </w:p>
        </w:tc>
        <w:tc>
          <w:tcPr>
            <w:tcW w:w="7932" w:type="dxa"/>
          </w:tcPr>
          <w:p w14:paraId="2B111057" w14:textId="77777777" w:rsidR="005917AD" w:rsidRDefault="005917AD" w:rsidP="00096709">
            <w:pPr>
              <w:jc w:val="right"/>
              <w:rPr>
                <w:b/>
                <w:bCs/>
                <w:sz w:val="22"/>
                <w:szCs w:val="22"/>
              </w:rPr>
            </w:pPr>
            <w:r w:rsidRPr="0002292C">
              <w:rPr>
                <w:b/>
                <w:sz w:val="22"/>
                <w:szCs w:val="22"/>
              </w:rPr>
              <w:t>PLN*</w:t>
            </w:r>
          </w:p>
        </w:tc>
      </w:tr>
      <w:tr w:rsidR="005917AD" w14:paraId="6992B549" w14:textId="77777777" w:rsidTr="00096709">
        <w:trPr>
          <w:trHeight w:val="415"/>
        </w:trPr>
        <w:tc>
          <w:tcPr>
            <w:tcW w:w="1696" w:type="dxa"/>
            <w:vAlign w:val="center"/>
          </w:tcPr>
          <w:p w14:paraId="223C674E" w14:textId="77777777" w:rsidR="005917AD" w:rsidRDefault="005917AD" w:rsidP="00096709">
            <w:pPr>
              <w:jc w:val="right"/>
              <w:rPr>
                <w:b/>
                <w:bCs/>
                <w:sz w:val="22"/>
                <w:szCs w:val="22"/>
              </w:rPr>
            </w:pPr>
            <w:r w:rsidRPr="0002292C">
              <w:rPr>
                <w:b/>
                <w:sz w:val="22"/>
                <w:szCs w:val="22"/>
              </w:rPr>
              <w:t>słownie</w:t>
            </w:r>
          </w:p>
        </w:tc>
        <w:tc>
          <w:tcPr>
            <w:tcW w:w="7932" w:type="dxa"/>
          </w:tcPr>
          <w:p w14:paraId="0253F2B5" w14:textId="77777777" w:rsidR="005917AD" w:rsidRDefault="005917AD" w:rsidP="0009670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C419FD1" w14:textId="77777777" w:rsidR="005917AD" w:rsidRDefault="005917AD" w:rsidP="005917AD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 w:rsidRPr="0002292C">
        <w:rPr>
          <w:rFonts w:ascii="Times New Roman" w:hAnsi="Times New Roman" w:cs="Times New Roman"/>
          <w:sz w:val="22"/>
          <w:szCs w:val="22"/>
        </w:rPr>
        <w:t xml:space="preserve">* zaokrąglić do 2 miejsc po przecinku </w:t>
      </w:r>
    </w:p>
    <w:p w14:paraId="3C9CEDCB" w14:textId="77777777" w:rsidR="005917AD" w:rsidRDefault="005917AD" w:rsidP="005917AD">
      <w:pPr>
        <w:pStyle w:val="Zwykytekst1"/>
        <w:spacing w:before="120"/>
        <w:rPr>
          <w:rFonts w:ascii="Times New Roman" w:hAnsi="Times New Roman" w:cs="Times New Roman"/>
          <w:b/>
          <w:sz w:val="22"/>
          <w:szCs w:val="22"/>
        </w:rPr>
      </w:pPr>
    </w:p>
    <w:p w14:paraId="6B5B488E" w14:textId="77777777" w:rsidR="005917AD" w:rsidRDefault="005917AD" w:rsidP="005917AD">
      <w:pPr>
        <w:pStyle w:val="Zwykytekst1"/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02292C">
        <w:rPr>
          <w:rFonts w:ascii="Times New Roman" w:hAnsi="Times New Roman" w:cs="Times New Roman"/>
          <w:b/>
          <w:sz w:val="22"/>
          <w:szCs w:val="22"/>
        </w:rPr>
        <w:t>ZOBOWIĄZUJEMY SIĘ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Style w:val="Tabela-Siatka"/>
        <w:tblW w:w="9642" w:type="dxa"/>
        <w:tblLook w:val="04A0" w:firstRow="1" w:lastRow="0" w:firstColumn="1" w:lastColumn="0" w:noHBand="0" w:noVBand="1"/>
      </w:tblPr>
      <w:tblGrid>
        <w:gridCol w:w="4390"/>
        <w:gridCol w:w="850"/>
        <w:gridCol w:w="4402"/>
      </w:tblGrid>
      <w:tr w:rsidR="005917AD" w14:paraId="1A038AD4" w14:textId="77777777" w:rsidTr="004D4EBA">
        <w:trPr>
          <w:trHeight w:val="763"/>
        </w:trPr>
        <w:tc>
          <w:tcPr>
            <w:tcW w:w="4390" w:type="dxa"/>
            <w:vAlign w:val="center"/>
          </w:tcPr>
          <w:p w14:paraId="27FB5830" w14:textId="77777777" w:rsidR="005917AD" w:rsidRPr="004D4EBA" w:rsidRDefault="005917AD" w:rsidP="00096709">
            <w:pPr>
              <w:rPr>
                <w:bCs/>
                <w:sz w:val="20"/>
                <w:szCs w:val="20"/>
              </w:rPr>
            </w:pPr>
            <w:r w:rsidRPr="004D4EBA">
              <w:rPr>
                <w:sz w:val="20"/>
                <w:szCs w:val="20"/>
              </w:rPr>
              <w:t>dostarczenia przedmiotu zamówienia w terminie do</w:t>
            </w:r>
          </w:p>
        </w:tc>
        <w:tc>
          <w:tcPr>
            <w:tcW w:w="850" w:type="dxa"/>
            <w:vAlign w:val="center"/>
          </w:tcPr>
          <w:p w14:paraId="7072F2CA" w14:textId="77777777" w:rsidR="005917AD" w:rsidRPr="004D4EBA" w:rsidRDefault="005917AD" w:rsidP="00096709">
            <w:pPr>
              <w:rPr>
                <w:bCs/>
                <w:sz w:val="20"/>
                <w:szCs w:val="20"/>
              </w:rPr>
            </w:pPr>
          </w:p>
        </w:tc>
        <w:tc>
          <w:tcPr>
            <w:tcW w:w="4402" w:type="dxa"/>
            <w:vAlign w:val="bottom"/>
          </w:tcPr>
          <w:p w14:paraId="04D928EC" w14:textId="77777777" w:rsidR="005917AD" w:rsidRPr="004D4EBA" w:rsidRDefault="005917AD" w:rsidP="00096709">
            <w:pPr>
              <w:pStyle w:val="Zwykytekst1"/>
              <w:spacing w:before="120" w:after="240" w:line="360" w:lineRule="auto"/>
              <w:rPr>
                <w:bCs/>
              </w:rPr>
            </w:pPr>
            <w:r w:rsidRPr="004D4EBA">
              <w:rPr>
                <w:rFonts w:ascii="Times New Roman" w:hAnsi="Times New Roman" w:cs="Times New Roman"/>
              </w:rPr>
              <w:t>dni kalendarzowych</w:t>
            </w:r>
            <w:r w:rsidRPr="004D4EBA">
              <w:t xml:space="preserve"> </w:t>
            </w:r>
            <w:r w:rsidRPr="004D4EBA">
              <w:rPr>
                <w:rFonts w:ascii="Times New Roman" w:hAnsi="Times New Roman" w:cs="Times New Roman"/>
              </w:rPr>
              <w:t xml:space="preserve">od dnia podpisania umowy. </w:t>
            </w:r>
          </w:p>
        </w:tc>
      </w:tr>
    </w:tbl>
    <w:p w14:paraId="14F1971F" w14:textId="259233BC" w:rsidR="005917AD" w:rsidRPr="00C51290" w:rsidRDefault="005917AD" w:rsidP="005917AD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minimalnie 1 dzień kalendarzowy, 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7 dni 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734CE3CD" w14:textId="77777777" w:rsidR="005917AD" w:rsidRDefault="005917AD" w:rsidP="005917AD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14:paraId="290796F0" w14:textId="6E9674D7" w:rsidR="005917AD" w:rsidRPr="00070A58" w:rsidRDefault="005917AD" w:rsidP="005917AD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Część nr 6</w:t>
      </w:r>
    </w:p>
    <w:p w14:paraId="2336460A" w14:textId="77777777" w:rsidR="005917AD" w:rsidRDefault="005917AD" w:rsidP="005917AD">
      <w:pPr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5917AD" w14:paraId="5EF9A67A" w14:textId="77777777" w:rsidTr="00096709">
        <w:trPr>
          <w:trHeight w:val="437"/>
        </w:trPr>
        <w:tc>
          <w:tcPr>
            <w:tcW w:w="1696" w:type="dxa"/>
            <w:vAlign w:val="center"/>
          </w:tcPr>
          <w:p w14:paraId="7429A0BB" w14:textId="77777777" w:rsidR="005917AD" w:rsidRDefault="005917AD" w:rsidP="00096709">
            <w:pPr>
              <w:jc w:val="right"/>
              <w:rPr>
                <w:b/>
                <w:bCs/>
                <w:sz w:val="22"/>
                <w:szCs w:val="22"/>
              </w:rPr>
            </w:pPr>
            <w:r w:rsidRPr="0002292C">
              <w:rPr>
                <w:b/>
                <w:sz w:val="22"/>
                <w:szCs w:val="22"/>
              </w:rPr>
              <w:t>wartość brutto</w:t>
            </w:r>
          </w:p>
        </w:tc>
        <w:tc>
          <w:tcPr>
            <w:tcW w:w="7932" w:type="dxa"/>
          </w:tcPr>
          <w:p w14:paraId="7C08217D" w14:textId="77777777" w:rsidR="005917AD" w:rsidRDefault="005917AD" w:rsidP="00096709">
            <w:pPr>
              <w:jc w:val="right"/>
              <w:rPr>
                <w:b/>
                <w:bCs/>
                <w:sz w:val="22"/>
                <w:szCs w:val="22"/>
              </w:rPr>
            </w:pPr>
            <w:r w:rsidRPr="0002292C">
              <w:rPr>
                <w:b/>
                <w:sz w:val="22"/>
                <w:szCs w:val="22"/>
              </w:rPr>
              <w:t>PLN*</w:t>
            </w:r>
          </w:p>
        </w:tc>
      </w:tr>
      <w:tr w:rsidR="005917AD" w14:paraId="1ED2177D" w14:textId="77777777" w:rsidTr="00096709">
        <w:trPr>
          <w:trHeight w:val="415"/>
        </w:trPr>
        <w:tc>
          <w:tcPr>
            <w:tcW w:w="1696" w:type="dxa"/>
            <w:vAlign w:val="center"/>
          </w:tcPr>
          <w:p w14:paraId="2A749015" w14:textId="77777777" w:rsidR="005917AD" w:rsidRDefault="005917AD" w:rsidP="00096709">
            <w:pPr>
              <w:jc w:val="right"/>
              <w:rPr>
                <w:b/>
                <w:bCs/>
                <w:sz w:val="22"/>
                <w:szCs w:val="22"/>
              </w:rPr>
            </w:pPr>
            <w:r w:rsidRPr="0002292C">
              <w:rPr>
                <w:b/>
                <w:sz w:val="22"/>
                <w:szCs w:val="22"/>
              </w:rPr>
              <w:t>słownie</w:t>
            </w:r>
          </w:p>
        </w:tc>
        <w:tc>
          <w:tcPr>
            <w:tcW w:w="7932" w:type="dxa"/>
          </w:tcPr>
          <w:p w14:paraId="54C82F79" w14:textId="77777777" w:rsidR="005917AD" w:rsidRDefault="005917AD" w:rsidP="0009670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CDBEAC7" w14:textId="77777777" w:rsidR="005917AD" w:rsidRDefault="005917AD" w:rsidP="005917AD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 w:rsidRPr="0002292C">
        <w:rPr>
          <w:rFonts w:ascii="Times New Roman" w:hAnsi="Times New Roman" w:cs="Times New Roman"/>
          <w:sz w:val="22"/>
          <w:szCs w:val="22"/>
        </w:rPr>
        <w:t xml:space="preserve">* zaokrąglić do 2 miejsc po przecinku </w:t>
      </w:r>
    </w:p>
    <w:p w14:paraId="1BCAC25D" w14:textId="77777777" w:rsidR="005917AD" w:rsidRDefault="005917AD" w:rsidP="005917AD">
      <w:pPr>
        <w:pStyle w:val="Zwykytekst1"/>
        <w:spacing w:before="120"/>
        <w:rPr>
          <w:rFonts w:ascii="Times New Roman" w:hAnsi="Times New Roman" w:cs="Times New Roman"/>
          <w:b/>
          <w:sz w:val="22"/>
          <w:szCs w:val="22"/>
        </w:rPr>
      </w:pPr>
    </w:p>
    <w:p w14:paraId="4C8F3D2E" w14:textId="77777777" w:rsidR="005917AD" w:rsidRDefault="005917AD" w:rsidP="005917AD">
      <w:pPr>
        <w:pStyle w:val="Zwykytekst1"/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02292C">
        <w:rPr>
          <w:rFonts w:ascii="Times New Roman" w:hAnsi="Times New Roman" w:cs="Times New Roman"/>
          <w:b/>
          <w:sz w:val="22"/>
          <w:szCs w:val="22"/>
        </w:rPr>
        <w:t>ZOBOWIĄZUJEMY SIĘ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Style w:val="Tabela-Siatka"/>
        <w:tblW w:w="9642" w:type="dxa"/>
        <w:tblLook w:val="04A0" w:firstRow="1" w:lastRow="0" w:firstColumn="1" w:lastColumn="0" w:noHBand="0" w:noVBand="1"/>
      </w:tblPr>
      <w:tblGrid>
        <w:gridCol w:w="4390"/>
        <w:gridCol w:w="850"/>
        <w:gridCol w:w="4402"/>
      </w:tblGrid>
      <w:tr w:rsidR="005917AD" w14:paraId="4F778A97" w14:textId="77777777" w:rsidTr="004D4EBA">
        <w:tc>
          <w:tcPr>
            <w:tcW w:w="4390" w:type="dxa"/>
            <w:vAlign w:val="center"/>
          </w:tcPr>
          <w:p w14:paraId="2E2AEDEC" w14:textId="77777777" w:rsidR="005917AD" w:rsidRPr="004D4EBA" w:rsidRDefault="005917AD" w:rsidP="00096709">
            <w:pPr>
              <w:rPr>
                <w:bCs/>
                <w:sz w:val="20"/>
                <w:szCs w:val="20"/>
              </w:rPr>
            </w:pPr>
            <w:r w:rsidRPr="004D4EBA">
              <w:rPr>
                <w:sz w:val="20"/>
                <w:szCs w:val="20"/>
              </w:rPr>
              <w:t>dostarczenia przedmiotu zamówienia w terminie do</w:t>
            </w:r>
          </w:p>
        </w:tc>
        <w:tc>
          <w:tcPr>
            <w:tcW w:w="850" w:type="dxa"/>
            <w:vAlign w:val="center"/>
          </w:tcPr>
          <w:p w14:paraId="3FF632E7" w14:textId="77777777" w:rsidR="005917AD" w:rsidRPr="004D4EBA" w:rsidRDefault="005917AD" w:rsidP="00096709">
            <w:pPr>
              <w:rPr>
                <w:bCs/>
                <w:sz w:val="20"/>
                <w:szCs w:val="20"/>
              </w:rPr>
            </w:pPr>
          </w:p>
        </w:tc>
        <w:tc>
          <w:tcPr>
            <w:tcW w:w="4402" w:type="dxa"/>
            <w:vAlign w:val="bottom"/>
          </w:tcPr>
          <w:p w14:paraId="630B9C49" w14:textId="77777777" w:rsidR="005917AD" w:rsidRPr="004D4EBA" w:rsidRDefault="005917AD" w:rsidP="00096709">
            <w:pPr>
              <w:pStyle w:val="Zwykytekst1"/>
              <w:spacing w:before="120" w:after="240" w:line="360" w:lineRule="auto"/>
              <w:rPr>
                <w:bCs/>
              </w:rPr>
            </w:pPr>
            <w:r w:rsidRPr="004D4EBA">
              <w:rPr>
                <w:rFonts w:ascii="Times New Roman" w:hAnsi="Times New Roman" w:cs="Times New Roman"/>
              </w:rPr>
              <w:t>dni kalendarzowych</w:t>
            </w:r>
            <w:r w:rsidRPr="004D4EBA">
              <w:t xml:space="preserve"> </w:t>
            </w:r>
            <w:r w:rsidRPr="004D4EBA">
              <w:rPr>
                <w:rFonts w:ascii="Times New Roman" w:hAnsi="Times New Roman" w:cs="Times New Roman"/>
              </w:rPr>
              <w:t xml:space="preserve">od dnia podpisania umowy. </w:t>
            </w:r>
          </w:p>
        </w:tc>
      </w:tr>
    </w:tbl>
    <w:p w14:paraId="380C962D" w14:textId="74D78C75" w:rsidR="005917AD" w:rsidRPr="00C51290" w:rsidRDefault="005917AD" w:rsidP="005917AD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minimalnie 1 dzień kalendarzowy, 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7 dni 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7E3742B8" w14:textId="77777777" w:rsidR="005917AD" w:rsidRDefault="005917AD" w:rsidP="005917AD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14:paraId="72EA03AF" w14:textId="0DC0921D" w:rsidR="004E39D1" w:rsidRPr="0002292C" w:rsidRDefault="009F5772" w:rsidP="00892ECD">
      <w:pPr>
        <w:pStyle w:val="Zwykytekst1"/>
        <w:numPr>
          <w:ilvl w:val="0"/>
          <w:numId w:val="7"/>
        </w:numPr>
        <w:tabs>
          <w:tab w:val="left" w:pos="284"/>
        </w:tabs>
        <w:spacing w:before="120" w:after="240" w:line="36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2292C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02292C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13480E" w:rsidRPr="0002292C">
        <w:rPr>
          <w:rFonts w:ascii="Times New Roman" w:hAnsi="Times New Roman" w:cs="Times New Roman"/>
          <w:sz w:val="22"/>
          <w:szCs w:val="22"/>
        </w:rPr>
        <w:t xml:space="preserve">Projektowanych zapisach </w:t>
      </w:r>
      <w:r w:rsidR="00C865EC" w:rsidRPr="0002292C">
        <w:rPr>
          <w:rFonts w:ascii="Times New Roman" w:hAnsi="Times New Roman" w:cs="Times New Roman"/>
          <w:sz w:val="22"/>
          <w:szCs w:val="22"/>
        </w:rPr>
        <w:t xml:space="preserve"> umowy stanowiącym załącznik nr </w:t>
      </w:r>
      <w:r w:rsidR="004F41F3">
        <w:rPr>
          <w:rFonts w:ascii="Times New Roman" w:hAnsi="Times New Roman" w:cs="Times New Roman"/>
          <w:sz w:val="22"/>
          <w:szCs w:val="22"/>
        </w:rPr>
        <w:t>5</w:t>
      </w:r>
      <w:r w:rsidR="00C865EC" w:rsidRPr="0002292C">
        <w:rPr>
          <w:rFonts w:ascii="Times New Roman" w:hAnsi="Times New Roman" w:cs="Times New Roman"/>
          <w:sz w:val="22"/>
          <w:szCs w:val="22"/>
        </w:rPr>
        <w:t xml:space="preserve"> do SWZ</w:t>
      </w:r>
      <w:r w:rsidRPr="0002292C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169C5679" w:rsidR="009F5772" w:rsidRPr="0002292C" w:rsidRDefault="009F5772" w:rsidP="00892ECD">
      <w:pPr>
        <w:pStyle w:val="Zwykytekst1"/>
        <w:numPr>
          <w:ilvl w:val="0"/>
          <w:numId w:val="7"/>
        </w:numPr>
        <w:tabs>
          <w:tab w:val="left" w:pos="284"/>
        </w:tabs>
        <w:spacing w:before="120" w:after="240" w:line="36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2292C">
        <w:rPr>
          <w:rFonts w:ascii="Times New Roman" w:hAnsi="Times New Roman" w:cs="Times New Roman"/>
          <w:b/>
          <w:sz w:val="22"/>
          <w:szCs w:val="22"/>
        </w:rPr>
        <w:t>JESTEŚMY</w:t>
      </w:r>
      <w:r w:rsidRPr="0002292C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6347CCE4" w:rsidR="00E9501B" w:rsidRDefault="004E39D1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 w:rsidRPr="0002292C">
        <w:rPr>
          <w:rFonts w:ascii="Times New Roman" w:hAnsi="Times New Roman" w:cs="Times New Roman"/>
          <w:b/>
          <w:bCs/>
          <w:iCs/>
          <w:sz w:val="22"/>
          <w:szCs w:val="22"/>
        </w:rPr>
        <w:t>6</w:t>
      </w:r>
      <w:r w:rsidR="00E9501B" w:rsidRPr="0002292C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02292C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02292C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02292C">
        <w:rPr>
          <w:rFonts w:ascii="Times New Roman" w:hAnsi="Times New Roman" w:cs="Times New Roman"/>
          <w:sz w:val="22"/>
          <w:szCs w:val="22"/>
        </w:rPr>
        <w:t>sami</w:t>
      </w:r>
      <w:r w:rsidR="004A6048" w:rsidRPr="0002292C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02292C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02292C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56D3" w14:paraId="30BDD58F" w14:textId="77777777" w:rsidTr="004D4EBA">
        <w:trPr>
          <w:trHeight w:val="537"/>
        </w:trPr>
        <w:tc>
          <w:tcPr>
            <w:tcW w:w="9628" w:type="dxa"/>
          </w:tcPr>
          <w:p w14:paraId="1EAEBE0E" w14:textId="77777777" w:rsidR="005A56D3" w:rsidRDefault="005A56D3" w:rsidP="00E9501B">
            <w:pPr>
              <w:pStyle w:val="Zwykytekst1"/>
              <w:tabs>
                <w:tab w:val="left" w:pos="360"/>
              </w:tabs>
              <w:spacing w:after="240" w:line="360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</w:tbl>
    <w:p w14:paraId="6E165FC2" w14:textId="1BEA71FF" w:rsidR="009F5772" w:rsidRPr="0002292C" w:rsidRDefault="005A56D3" w:rsidP="00F9534B">
      <w:pPr>
        <w:pStyle w:val="Zwykytekst1"/>
        <w:tabs>
          <w:tab w:val="left" w:pos="360"/>
        </w:tabs>
        <w:spacing w:after="24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02292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9F5772" w:rsidRPr="0002292C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21D62EE1" w:rsidR="007802E2" w:rsidRPr="0002292C" w:rsidRDefault="004E39D1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02292C">
        <w:rPr>
          <w:rFonts w:ascii="Times New Roman" w:hAnsi="Times New Roman" w:cs="Times New Roman"/>
          <w:b/>
          <w:sz w:val="22"/>
          <w:szCs w:val="22"/>
        </w:rPr>
        <w:t>7</w:t>
      </w:r>
      <w:r w:rsidR="007802E2" w:rsidRPr="0002292C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02292C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02292C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02292C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02292C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02292C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02292C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A56D3" w14:paraId="333260D9" w14:textId="77777777" w:rsidTr="004D4EBA">
        <w:trPr>
          <w:trHeight w:val="637"/>
        </w:trPr>
        <w:tc>
          <w:tcPr>
            <w:tcW w:w="9633" w:type="dxa"/>
          </w:tcPr>
          <w:p w14:paraId="20673A40" w14:textId="77777777" w:rsidR="005A56D3" w:rsidRDefault="005A56D3" w:rsidP="008505F4">
            <w:pPr>
              <w:pStyle w:val="Zwykytekst1"/>
              <w:tabs>
                <w:tab w:val="left" w:pos="360"/>
              </w:tabs>
              <w:spacing w:after="2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B539708" w14:textId="38BB6CE6" w:rsidR="004A6048" w:rsidRPr="0002292C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02292C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02292C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02292C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02292C">
        <w:rPr>
          <w:rFonts w:ascii="Times New Roman" w:hAnsi="Times New Roman" w:cs="Times New Roman"/>
          <w:i/>
          <w:sz w:val="22"/>
          <w:szCs w:val="22"/>
        </w:rPr>
        <w:t>w jakim</w:t>
      </w:r>
      <w:r w:rsidRPr="0002292C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02292C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02292C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02292C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61DD0DAF" w:rsidR="00702F94" w:rsidRPr="0002292C" w:rsidRDefault="004E39D1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02292C">
        <w:rPr>
          <w:rFonts w:ascii="Times New Roman" w:hAnsi="Times New Roman" w:cs="Times New Roman"/>
          <w:b/>
          <w:sz w:val="22"/>
          <w:szCs w:val="22"/>
        </w:rPr>
        <w:t>8</w:t>
      </w:r>
      <w:r w:rsidR="00702F94" w:rsidRPr="0002292C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02292C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02292C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02292C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02292C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02292C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A56D3" w14:paraId="5BB5126F" w14:textId="77777777" w:rsidTr="003502EC">
        <w:tc>
          <w:tcPr>
            <w:tcW w:w="9633" w:type="dxa"/>
          </w:tcPr>
          <w:p w14:paraId="4C911FDD" w14:textId="77777777" w:rsidR="005A56D3" w:rsidRDefault="005A56D3" w:rsidP="00702F94">
            <w:pPr>
              <w:pStyle w:val="Zwykytekst1"/>
              <w:tabs>
                <w:tab w:val="left" w:leader="underscore" w:pos="9360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7EC76B" w14:textId="77777777" w:rsidR="005A56D3" w:rsidRDefault="005A56D3" w:rsidP="00702F94">
            <w:pPr>
              <w:pStyle w:val="Zwykytekst1"/>
              <w:tabs>
                <w:tab w:val="left" w:leader="underscore" w:pos="9360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6DCF703" w14:textId="77777777" w:rsidR="00702F94" w:rsidRPr="0002292C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2292C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0628580E" w:rsidR="00F06E44" w:rsidRPr="0002292C" w:rsidRDefault="004E39D1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2292C"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02292C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02292C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02292C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02292C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02292C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02292C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02292C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02292C">
        <w:rPr>
          <w:bCs/>
          <w:sz w:val="22"/>
          <w:szCs w:val="22"/>
        </w:rPr>
        <w:t xml:space="preserve">- </w:t>
      </w:r>
      <w:r w:rsidRPr="0002292C">
        <w:rPr>
          <w:b/>
          <w:bCs/>
          <w:sz w:val="22"/>
          <w:szCs w:val="22"/>
        </w:rPr>
        <w:t>nie zawiera</w:t>
      </w:r>
      <w:r w:rsidRPr="0002292C">
        <w:rPr>
          <w:bCs/>
          <w:sz w:val="22"/>
          <w:szCs w:val="22"/>
        </w:rPr>
        <w:t xml:space="preserve"> informacji stanowiących tajemnicę przedsiębiorstwa, </w:t>
      </w:r>
      <w:r w:rsidRPr="0002292C">
        <w:rPr>
          <w:sz w:val="22"/>
          <w:szCs w:val="22"/>
        </w:rPr>
        <w:t xml:space="preserve">w rozumieniu art. 11 ust. 4 ustawy z dnia 16 kwietnia 1993 r. o zwalczaniu nieuczciwej konkurencji </w:t>
      </w:r>
      <w:r w:rsidRPr="0002292C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02292C">
        <w:rPr>
          <w:i/>
          <w:iCs/>
          <w:sz w:val="22"/>
          <w:szCs w:val="22"/>
        </w:rPr>
        <w:t>późn</w:t>
      </w:r>
      <w:proofErr w:type="spellEnd"/>
      <w:r w:rsidRPr="0002292C">
        <w:rPr>
          <w:i/>
          <w:iCs/>
          <w:sz w:val="22"/>
          <w:szCs w:val="22"/>
        </w:rPr>
        <w:t xml:space="preserve">. zm.) </w:t>
      </w:r>
    </w:p>
    <w:p w14:paraId="2853A69F" w14:textId="41F6F196" w:rsidR="00F06E44" w:rsidRPr="0002292C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02292C">
        <w:rPr>
          <w:sz w:val="22"/>
          <w:szCs w:val="22"/>
        </w:rPr>
        <w:t xml:space="preserve">- </w:t>
      </w:r>
      <w:r w:rsidRPr="0002292C">
        <w:rPr>
          <w:b/>
          <w:sz w:val="22"/>
          <w:szCs w:val="22"/>
        </w:rPr>
        <w:t>zawiera</w:t>
      </w:r>
      <w:r w:rsidRPr="0002292C">
        <w:rPr>
          <w:sz w:val="22"/>
          <w:szCs w:val="22"/>
        </w:rPr>
        <w:t xml:space="preserve"> na stronach od ____ do _____ </w:t>
      </w:r>
      <w:r w:rsidRPr="0002292C">
        <w:rPr>
          <w:bCs/>
          <w:sz w:val="22"/>
          <w:szCs w:val="22"/>
        </w:rPr>
        <w:t xml:space="preserve">informacje stanowiące tajemnicę przedsiębiorstwa                              </w:t>
      </w:r>
      <w:r w:rsidRPr="0002292C">
        <w:rPr>
          <w:sz w:val="22"/>
          <w:szCs w:val="22"/>
        </w:rPr>
        <w:t xml:space="preserve">w rozumieniu art. 11 ust. 4 ustawy z dnia 16 kwietnia 1993 r. o zwalczaniu nieuczciwej konkurencji </w:t>
      </w:r>
      <w:r w:rsidRPr="0002292C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02292C">
        <w:rPr>
          <w:i/>
          <w:iCs/>
          <w:sz w:val="22"/>
          <w:szCs w:val="22"/>
        </w:rPr>
        <w:t>późn</w:t>
      </w:r>
      <w:proofErr w:type="spellEnd"/>
      <w:r w:rsidRPr="0002292C">
        <w:rPr>
          <w:i/>
          <w:iCs/>
          <w:sz w:val="22"/>
          <w:szCs w:val="22"/>
        </w:rPr>
        <w:t>. zm.,)</w:t>
      </w:r>
      <w:r w:rsidRPr="0002292C">
        <w:rPr>
          <w:bCs/>
          <w:sz w:val="22"/>
          <w:szCs w:val="22"/>
        </w:rPr>
        <w:t xml:space="preserve">. </w:t>
      </w:r>
      <w:r w:rsidRPr="0002292C">
        <w:rPr>
          <w:bCs/>
          <w:color w:val="FF0000"/>
          <w:sz w:val="22"/>
          <w:szCs w:val="22"/>
        </w:rPr>
        <w:t>P</w:t>
      </w:r>
      <w:r w:rsidRPr="0002292C">
        <w:rPr>
          <w:color w:val="FF0000"/>
          <w:sz w:val="22"/>
          <w:szCs w:val="22"/>
        </w:rPr>
        <w:t xml:space="preserve">oniżej załączam </w:t>
      </w:r>
      <w:r w:rsidRPr="0002292C">
        <w:rPr>
          <w:bCs/>
          <w:iCs/>
          <w:color w:val="FF0000"/>
          <w:sz w:val="22"/>
          <w:szCs w:val="22"/>
        </w:rPr>
        <w:t>stosowne uzasadnienie zastrzeżenia informacji stanowiących tajemnicę przedsiębiorstwa.</w:t>
      </w:r>
    </w:p>
    <w:p w14:paraId="2C2BDEAE" w14:textId="6A8C01AB" w:rsidR="009F5772" w:rsidRPr="0002292C" w:rsidRDefault="004E39D1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02292C">
        <w:rPr>
          <w:rFonts w:ascii="Times New Roman" w:hAnsi="Times New Roman" w:cs="Times New Roman"/>
          <w:b/>
          <w:sz w:val="22"/>
          <w:szCs w:val="22"/>
        </w:rPr>
        <w:t>10</w:t>
      </w:r>
      <w:r w:rsidR="00E9501B" w:rsidRPr="0002292C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02292C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02292C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02292C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 w:rsidRPr="0002292C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02292C">
        <w:rPr>
          <w:rFonts w:ascii="Times New Roman" w:hAnsi="Times New Roman" w:cs="Times New Roman"/>
          <w:iCs/>
          <w:sz w:val="22"/>
          <w:szCs w:val="22"/>
        </w:rPr>
        <w:t>Istotnymi dla Stron postanowieniami umowy</w:t>
      </w:r>
      <w:r w:rsidR="009F5772" w:rsidRPr="0002292C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765A7888" w:rsidR="00887435" w:rsidRPr="0002292C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02292C">
        <w:rPr>
          <w:rFonts w:ascii="Times New Roman" w:hAnsi="Times New Roman" w:cs="Times New Roman"/>
          <w:b/>
          <w:sz w:val="22"/>
          <w:szCs w:val="22"/>
        </w:rPr>
        <w:t>1</w:t>
      </w:r>
      <w:r w:rsidR="004E39D1" w:rsidRPr="0002292C">
        <w:rPr>
          <w:rFonts w:ascii="Times New Roman" w:hAnsi="Times New Roman" w:cs="Times New Roman"/>
          <w:b/>
          <w:sz w:val="22"/>
          <w:szCs w:val="22"/>
        </w:rPr>
        <w:t>1</w:t>
      </w:r>
      <w:r w:rsidRPr="0002292C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02292C">
        <w:rPr>
          <w:rFonts w:ascii="Times New Roman" w:hAnsi="Times New Roman" w:cs="Times New Roman"/>
          <w:sz w:val="22"/>
          <w:szCs w:val="22"/>
        </w:rPr>
        <w:t>że jesteśmy małym</w:t>
      </w:r>
      <w:r w:rsidR="008505F4" w:rsidRPr="0002292C">
        <w:rPr>
          <w:rFonts w:ascii="Times New Roman" w:hAnsi="Times New Roman" w:cs="Times New Roman"/>
          <w:sz w:val="22"/>
          <w:szCs w:val="22"/>
        </w:rPr>
        <w:t xml:space="preserve"> </w:t>
      </w:r>
      <w:r w:rsidRPr="0002292C">
        <w:rPr>
          <w:rFonts w:ascii="Times New Roman" w:hAnsi="Times New Roman" w:cs="Times New Roman"/>
          <w:sz w:val="22"/>
          <w:szCs w:val="22"/>
        </w:rPr>
        <w:t>/średnim</w:t>
      </w:r>
      <w:r w:rsidR="008505F4" w:rsidRPr="0002292C">
        <w:rPr>
          <w:rFonts w:ascii="Times New Roman" w:hAnsi="Times New Roman" w:cs="Times New Roman"/>
          <w:sz w:val="22"/>
          <w:szCs w:val="22"/>
        </w:rPr>
        <w:t xml:space="preserve"> </w:t>
      </w:r>
      <w:r w:rsidRPr="0002292C">
        <w:rPr>
          <w:rFonts w:ascii="Times New Roman" w:hAnsi="Times New Roman" w:cs="Times New Roman"/>
          <w:sz w:val="22"/>
          <w:szCs w:val="22"/>
        </w:rPr>
        <w:t>/ przedsiębiorstwem</w:t>
      </w:r>
      <w:r w:rsidR="00113165" w:rsidRPr="0002292C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02292C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6B2D0CE" w:rsidR="009F5772" w:rsidRPr="0002292C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02292C">
        <w:rPr>
          <w:rFonts w:ascii="Times New Roman" w:hAnsi="Times New Roman" w:cs="Times New Roman"/>
          <w:b/>
          <w:sz w:val="22"/>
          <w:szCs w:val="22"/>
        </w:rPr>
        <w:t>1</w:t>
      </w:r>
      <w:r w:rsidR="004E39D1" w:rsidRPr="0002292C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02292C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02292C">
        <w:rPr>
          <w:rFonts w:ascii="Times New Roman" w:hAnsi="Times New Roman" w:cs="Times New Roman"/>
          <w:b/>
          <w:sz w:val="22"/>
          <w:szCs w:val="22"/>
        </w:rPr>
        <w:tab/>
      </w:r>
      <w:r w:rsidR="005D63FC" w:rsidRPr="0002292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02292C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 w:rsidRPr="0002292C">
        <w:rPr>
          <w:rFonts w:ascii="Times New Roman" w:hAnsi="Times New Roman" w:cs="Times New Roman"/>
          <w:b/>
          <w:sz w:val="22"/>
          <w:szCs w:val="22"/>
        </w:rPr>
        <w:t>I</w:t>
      </w:r>
    </w:p>
    <w:tbl>
      <w:tblPr>
        <w:tblStyle w:val="Tabela-Siatka"/>
        <w:tblW w:w="0" w:type="auto"/>
        <w:tblInd w:w="375" w:type="dxa"/>
        <w:tblLook w:val="04A0" w:firstRow="1" w:lastRow="0" w:firstColumn="1" w:lastColumn="0" w:noHBand="0" w:noVBand="1"/>
      </w:tblPr>
      <w:tblGrid>
        <w:gridCol w:w="9253"/>
      </w:tblGrid>
      <w:tr w:rsidR="005A56D3" w:rsidRPr="005A56D3" w14:paraId="16E5D98E" w14:textId="77777777" w:rsidTr="005A56D3">
        <w:tc>
          <w:tcPr>
            <w:tcW w:w="9628" w:type="dxa"/>
          </w:tcPr>
          <w:p w14:paraId="6AF011C0" w14:textId="77777777" w:rsidR="005A56D3" w:rsidRPr="005A56D3" w:rsidRDefault="005A56D3" w:rsidP="00CD06B5">
            <w:pPr>
              <w:pStyle w:val="Zwykytekst1"/>
              <w:tabs>
                <w:tab w:val="left" w:leader="dot" w:pos="9072"/>
              </w:tabs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6D3">
              <w:rPr>
                <w:rFonts w:ascii="Times New Roman" w:hAnsi="Times New Roman" w:cs="Times New Roman"/>
                <w:sz w:val="22"/>
                <w:szCs w:val="22"/>
              </w:rPr>
              <w:t>Imię i nazwisko:</w:t>
            </w:r>
          </w:p>
        </w:tc>
      </w:tr>
      <w:tr w:rsidR="005A56D3" w:rsidRPr="005A56D3" w14:paraId="158C3985" w14:textId="77777777" w:rsidTr="005A56D3">
        <w:tc>
          <w:tcPr>
            <w:tcW w:w="9628" w:type="dxa"/>
          </w:tcPr>
          <w:p w14:paraId="0AD7D828" w14:textId="77777777" w:rsidR="005A56D3" w:rsidRPr="005A56D3" w:rsidRDefault="005A56D3" w:rsidP="00CD06B5">
            <w:pPr>
              <w:pStyle w:val="Zwykytekst1"/>
              <w:tabs>
                <w:tab w:val="left" w:leader="dot" w:pos="9072"/>
              </w:tabs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6D3">
              <w:rPr>
                <w:rFonts w:ascii="Times New Roman" w:hAnsi="Times New Roman" w:cs="Times New Roman"/>
                <w:sz w:val="22"/>
                <w:szCs w:val="22"/>
              </w:rPr>
              <w:t>Adres:</w:t>
            </w:r>
          </w:p>
        </w:tc>
      </w:tr>
      <w:tr w:rsidR="005A56D3" w:rsidRPr="005A56D3" w14:paraId="4852A1D0" w14:textId="77777777" w:rsidTr="005A56D3">
        <w:tc>
          <w:tcPr>
            <w:tcW w:w="9628" w:type="dxa"/>
          </w:tcPr>
          <w:p w14:paraId="3F8765A1" w14:textId="68ABFD53" w:rsidR="005A56D3" w:rsidRPr="005A56D3" w:rsidRDefault="005A56D3" w:rsidP="005A56D3">
            <w:pPr>
              <w:pStyle w:val="Zwykytekst1"/>
              <w:tabs>
                <w:tab w:val="left" w:leader="dot" w:pos="9072"/>
              </w:tabs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6D3">
              <w:rPr>
                <w:rFonts w:ascii="Times New Roman" w:hAnsi="Times New Roman" w:cs="Times New Roman"/>
                <w:sz w:val="22"/>
                <w:szCs w:val="22"/>
              </w:rPr>
              <w:t xml:space="preserve">tel.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</w:t>
            </w:r>
            <w:r w:rsidRPr="005A56D3">
              <w:rPr>
                <w:rFonts w:ascii="Times New Roman" w:hAnsi="Times New Roman" w:cs="Times New Roman"/>
                <w:sz w:val="22"/>
                <w:szCs w:val="22"/>
              </w:rPr>
              <w:t xml:space="preserve">  e-mail:</w:t>
            </w:r>
          </w:p>
        </w:tc>
      </w:tr>
    </w:tbl>
    <w:p w14:paraId="6ED0D271" w14:textId="77777777" w:rsidR="009F5772" w:rsidRPr="0002292C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B1FCFAD" w14:textId="77777777" w:rsidR="005A56D3" w:rsidRPr="0002292C" w:rsidRDefault="00154155" w:rsidP="00831044">
      <w:pPr>
        <w:pStyle w:val="Zwykytekst1"/>
        <w:tabs>
          <w:tab w:val="left" w:pos="360"/>
          <w:tab w:val="left" w:leader="dot" w:pos="9072"/>
        </w:tabs>
        <w:spacing w:line="276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2292C">
        <w:rPr>
          <w:rFonts w:ascii="Times New Roman" w:hAnsi="Times New Roman" w:cs="Times New Roman"/>
          <w:b/>
          <w:sz w:val="22"/>
          <w:szCs w:val="22"/>
        </w:rPr>
        <w:t>1</w:t>
      </w:r>
      <w:r w:rsidR="004E39D1" w:rsidRPr="0002292C">
        <w:rPr>
          <w:rFonts w:ascii="Times New Roman" w:hAnsi="Times New Roman" w:cs="Times New Roman"/>
          <w:b/>
          <w:sz w:val="22"/>
          <w:szCs w:val="22"/>
        </w:rPr>
        <w:t>3</w:t>
      </w:r>
      <w:r w:rsidR="009F5772" w:rsidRPr="0002292C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02292C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02292C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02292C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02292C">
        <w:rPr>
          <w:rFonts w:ascii="Times New Roman" w:hAnsi="Times New Roman" w:cs="Times New Roman"/>
          <w:b/>
          <w:sz w:val="22"/>
          <w:szCs w:val="22"/>
        </w:rPr>
        <w:cr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5A56D3" w14:paraId="5573A453" w14:textId="77777777" w:rsidTr="00831044">
        <w:trPr>
          <w:trHeight w:val="668"/>
        </w:trPr>
        <w:tc>
          <w:tcPr>
            <w:tcW w:w="9628" w:type="dxa"/>
          </w:tcPr>
          <w:p w14:paraId="47BA69A4" w14:textId="77777777" w:rsidR="005A56D3" w:rsidRDefault="005A56D3" w:rsidP="00E9501B">
            <w:pPr>
              <w:pStyle w:val="Zwykytekst1"/>
              <w:tabs>
                <w:tab w:val="left" w:pos="360"/>
                <w:tab w:val="left" w:leader="dot" w:pos="9072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22B72D2B" w14:textId="7B50F04E" w:rsidR="005A56D3" w:rsidRPr="0002292C" w:rsidRDefault="005A56D3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ECF7B37" w14:textId="04914BC4" w:rsidR="0015767A" w:rsidRPr="0002292C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02292C">
        <w:rPr>
          <w:b/>
          <w:sz w:val="22"/>
          <w:szCs w:val="22"/>
        </w:rPr>
        <w:t>1</w:t>
      </w:r>
      <w:r w:rsidR="002915FF" w:rsidRPr="0002292C">
        <w:rPr>
          <w:b/>
          <w:sz w:val="22"/>
          <w:szCs w:val="22"/>
        </w:rPr>
        <w:t>4</w:t>
      </w:r>
      <w:r w:rsidR="009F5772" w:rsidRPr="0002292C">
        <w:rPr>
          <w:b/>
          <w:sz w:val="22"/>
          <w:szCs w:val="22"/>
        </w:rPr>
        <w:t>.</w:t>
      </w:r>
      <w:r w:rsidR="00E9501B" w:rsidRPr="0002292C">
        <w:rPr>
          <w:b/>
          <w:sz w:val="22"/>
          <w:szCs w:val="22"/>
        </w:rPr>
        <w:tab/>
      </w:r>
      <w:bookmarkStart w:id="0" w:name="page23"/>
      <w:bookmarkEnd w:id="0"/>
      <w:r w:rsidR="0015767A" w:rsidRPr="0002292C">
        <w:rPr>
          <w:sz w:val="22"/>
          <w:szCs w:val="22"/>
        </w:rPr>
        <w:t>**</w:t>
      </w:r>
      <w:r w:rsidR="0015767A" w:rsidRPr="0002292C">
        <w:rPr>
          <w:b/>
          <w:bCs/>
          <w:sz w:val="22"/>
          <w:szCs w:val="22"/>
        </w:rPr>
        <w:t>Oświadczamy</w:t>
      </w:r>
      <w:r w:rsidR="0015767A" w:rsidRPr="0002292C">
        <w:rPr>
          <w:sz w:val="22"/>
          <w:szCs w:val="22"/>
        </w:rPr>
        <w:t>, że wybór oferty</w:t>
      </w:r>
      <w:r w:rsidR="0015767A" w:rsidRPr="0002292C">
        <w:rPr>
          <w:b/>
          <w:bCs/>
          <w:sz w:val="22"/>
          <w:szCs w:val="22"/>
        </w:rPr>
        <w:t xml:space="preserve"> prowadzi </w:t>
      </w:r>
      <w:r w:rsidR="0015767A" w:rsidRPr="0002292C">
        <w:rPr>
          <w:sz w:val="22"/>
          <w:szCs w:val="22"/>
        </w:rPr>
        <w:t>do powstania u zamawiającego obowiązku</w:t>
      </w:r>
      <w:r w:rsidR="0015767A" w:rsidRPr="0002292C">
        <w:rPr>
          <w:b/>
          <w:bCs/>
          <w:sz w:val="22"/>
          <w:szCs w:val="22"/>
        </w:rPr>
        <w:t xml:space="preserve"> </w:t>
      </w:r>
      <w:r w:rsidR="0015767A" w:rsidRPr="0002292C">
        <w:rPr>
          <w:sz w:val="22"/>
          <w:szCs w:val="22"/>
        </w:rPr>
        <w:t>podatkowego:</w:t>
      </w:r>
    </w:p>
    <w:p w14:paraId="38B6C9AB" w14:textId="6CEE162D" w:rsidR="0015767A" w:rsidRPr="0002292C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02292C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7D09D30E" w:rsidR="0015767A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02292C">
        <w:rPr>
          <w:sz w:val="22"/>
          <w:szCs w:val="22"/>
        </w:rPr>
        <w:t>podatkowego: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1044" w14:paraId="6D2FF3EC" w14:textId="77777777" w:rsidTr="00831044">
        <w:tc>
          <w:tcPr>
            <w:tcW w:w="9628" w:type="dxa"/>
          </w:tcPr>
          <w:p w14:paraId="137B8C87" w14:textId="77777777" w:rsidR="00831044" w:rsidRDefault="00831044" w:rsidP="0015767A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5043346" w14:textId="77777777" w:rsidR="00831044" w:rsidRDefault="00831044" w:rsidP="0015767A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7CF2BF16" w14:textId="77777777" w:rsidR="00831044" w:rsidRPr="0002292C" w:rsidRDefault="00831044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1D41699B" w14:textId="77777777" w:rsidR="00555496" w:rsidRPr="0002292C" w:rsidRDefault="00555496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717D1567" w14:textId="4D5111FF" w:rsidR="0015767A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02292C">
        <w:rPr>
          <w:sz w:val="22"/>
          <w:szCs w:val="22"/>
        </w:rPr>
        <w:t>b) wartość towaru lub usługi bez kwoty podatku VAT: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1044" w14:paraId="1BB2C6F6" w14:textId="77777777" w:rsidTr="00831044">
        <w:tc>
          <w:tcPr>
            <w:tcW w:w="9628" w:type="dxa"/>
          </w:tcPr>
          <w:p w14:paraId="34879758" w14:textId="77777777" w:rsidR="00831044" w:rsidRDefault="00831044" w:rsidP="0015767A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614B2AB8" w14:textId="77777777" w:rsidR="00831044" w:rsidRDefault="00831044" w:rsidP="0015767A">
            <w:pPr>
              <w:pStyle w:val="Standard"/>
              <w:tabs>
                <w:tab w:val="lef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02292C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02292C" w:rsidRDefault="0002352C" w:rsidP="0002352C">
            <w:pPr>
              <w:pStyle w:val="Standard"/>
              <w:tabs>
                <w:tab w:val="left" w:pos="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E2BF0" w14:textId="13CAFA39" w:rsidR="0002352C" w:rsidRPr="0002292C" w:rsidRDefault="003C6BBB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  <w:r w:rsidRPr="0002292C">
              <w:rPr>
                <w:w w:val="99"/>
                <w:sz w:val="22"/>
                <w:szCs w:val="22"/>
              </w:rPr>
              <w:t>W przypadku, g</w:t>
            </w:r>
            <w:r w:rsidR="0002352C" w:rsidRPr="0002292C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02292C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02292C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lastRenderedPageBreak/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02292C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02292C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1FE66EB0" w:rsidR="0002352C" w:rsidRPr="0002292C" w:rsidRDefault="0002352C" w:rsidP="00176C7F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wykonawca zobligowany jest do wypełnienia pozycji  pkt 1</w:t>
            </w:r>
            <w:r w:rsidR="00176C7F" w:rsidRPr="0002292C">
              <w:rPr>
                <w:sz w:val="22"/>
                <w:szCs w:val="22"/>
              </w:rPr>
              <w:t>4</w:t>
            </w:r>
            <w:r w:rsidR="003C6BBB" w:rsidRPr="0002292C">
              <w:rPr>
                <w:sz w:val="22"/>
                <w:szCs w:val="22"/>
              </w:rPr>
              <w:t xml:space="preserve"> a) i b)</w:t>
            </w:r>
            <w:r w:rsidRPr="0002292C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02292C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07E48E02" w:rsidR="00113165" w:rsidRPr="0002292C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02292C">
        <w:rPr>
          <w:rFonts w:ascii="Times New Roman" w:hAnsi="Times New Roman" w:cs="Times New Roman"/>
          <w:b/>
          <w:sz w:val="22"/>
          <w:szCs w:val="22"/>
        </w:rPr>
        <w:t>1</w:t>
      </w:r>
      <w:r w:rsidR="002915FF" w:rsidRPr="0002292C">
        <w:rPr>
          <w:rFonts w:ascii="Times New Roman" w:hAnsi="Times New Roman" w:cs="Times New Roman"/>
          <w:b/>
          <w:sz w:val="22"/>
          <w:szCs w:val="22"/>
        </w:rPr>
        <w:t>5</w:t>
      </w:r>
      <w:r w:rsidRPr="0002292C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02292C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02292C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02292C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02292C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02292C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02292C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02292C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3F6C38F9" w:rsidR="009F5772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02292C">
        <w:rPr>
          <w:rFonts w:ascii="Times New Roman" w:hAnsi="Times New Roman" w:cs="Times New Roman"/>
          <w:b/>
          <w:sz w:val="22"/>
          <w:szCs w:val="22"/>
        </w:rPr>
        <w:t>1</w:t>
      </w:r>
      <w:r w:rsidR="002915FF" w:rsidRPr="0002292C">
        <w:rPr>
          <w:rFonts w:ascii="Times New Roman" w:hAnsi="Times New Roman" w:cs="Times New Roman"/>
          <w:b/>
          <w:sz w:val="22"/>
          <w:szCs w:val="22"/>
        </w:rPr>
        <w:t>6</w:t>
      </w:r>
      <w:r w:rsidR="009F5772" w:rsidRPr="0002292C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02292C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02292C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02292C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 w:rsidRPr="0002292C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02292C">
        <w:rPr>
          <w:rFonts w:ascii="Times New Roman" w:hAnsi="Times New Roman" w:cs="Times New Roman"/>
          <w:sz w:val="22"/>
          <w:szCs w:val="22"/>
        </w:rPr>
        <w:t>oświadczenia i dokumenty</w:t>
      </w:r>
      <w:r w:rsidR="00831044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8782"/>
      </w:tblGrid>
      <w:tr w:rsidR="00831044" w14:paraId="47F7E474" w14:textId="77777777" w:rsidTr="00831044">
        <w:tc>
          <w:tcPr>
            <w:tcW w:w="486" w:type="dxa"/>
            <w:vAlign w:val="center"/>
          </w:tcPr>
          <w:p w14:paraId="23B18349" w14:textId="5BB7B07B" w:rsidR="00831044" w:rsidRDefault="00831044" w:rsidP="00831044">
            <w:pPr>
              <w:pStyle w:val="Zwykytekst1"/>
              <w:tabs>
                <w:tab w:val="left" w:pos="360"/>
              </w:tabs>
              <w:spacing w:after="280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82" w:type="dxa"/>
          </w:tcPr>
          <w:p w14:paraId="6C0647A8" w14:textId="77777777" w:rsidR="00831044" w:rsidRDefault="00831044" w:rsidP="00E9501B">
            <w:pPr>
              <w:pStyle w:val="Zwykytekst1"/>
              <w:tabs>
                <w:tab w:val="left" w:pos="360"/>
              </w:tabs>
              <w:spacing w:after="280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1044" w14:paraId="68FBA921" w14:textId="77777777" w:rsidTr="00831044">
        <w:tc>
          <w:tcPr>
            <w:tcW w:w="486" w:type="dxa"/>
            <w:vAlign w:val="center"/>
          </w:tcPr>
          <w:p w14:paraId="0C0409B0" w14:textId="30FA372D" w:rsidR="00831044" w:rsidRDefault="00831044" w:rsidP="00831044">
            <w:pPr>
              <w:pStyle w:val="Zwykytekst1"/>
              <w:tabs>
                <w:tab w:val="left" w:pos="360"/>
              </w:tabs>
              <w:spacing w:after="280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782" w:type="dxa"/>
          </w:tcPr>
          <w:p w14:paraId="11F46CB9" w14:textId="77777777" w:rsidR="00831044" w:rsidRDefault="00831044" w:rsidP="00E9501B">
            <w:pPr>
              <w:pStyle w:val="Zwykytekst1"/>
              <w:tabs>
                <w:tab w:val="left" w:pos="360"/>
              </w:tabs>
              <w:spacing w:after="280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1044" w14:paraId="4EE7203C" w14:textId="77777777" w:rsidTr="00831044">
        <w:tc>
          <w:tcPr>
            <w:tcW w:w="486" w:type="dxa"/>
            <w:vAlign w:val="center"/>
          </w:tcPr>
          <w:p w14:paraId="19945279" w14:textId="0A2380AF" w:rsidR="00831044" w:rsidRDefault="00831044" w:rsidP="00831044">
            <w:pPr>
              <w:pStyle w:val="Zwykytekst1"/>
              <w:tabs>
                <w:tab w:val="left" w:pos="360"/>
              </w:tabs>
              <w:spacing w:after="280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782" w:type="dxa"/>
          </w:tcPr>
          <w:p w14:paraId="6A2CAC9E" w14:textId="77777777" w:rsidR="00831044" w:rsidRDefault="00831044" w:rsidP="00831044">
            <w:pPr>
              <w:pStyle w:val="Zwykytekst1"/>
              <w:tabs>
                <w:tab w:val="left" w:pos="360"/>
              </w:tabs>
              <w:spacing w:after="280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7C863C0" w14:textId="77777777" w:rsidR="009F5772" w:rsidRPr="0002292C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DA79BFC" w14:textId="77777777" w:rsidR="009F5772" w:rsidRPr="0002292C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CA91D8C" w14:textId="77777777" w:rsidR="00831044" w:rsidRDefault="00831044" w:rsidP="002915FF">
      <w:pPr>
        <w:tabs>
          <w:tab w:val="left" w:pos="1978"/>
          <w:tab w:val="left" w:pos="3828"/>
          <w:tab w:val="center" w:pos="4677"/>
        </w:tabs>
        <w:jc w:val="right"/>
        <w:rPr>
          <w:b/>
          <w:i/>
          <w:sz w:val="22"/>
          <w:szCs w:val="22"/>
        </w:rPr>
      </w:pPr>
    </w:p>
    <w:p w14:paraId="6F02C00D" w14:textId="60DD4143" w:rsidR="00227D51" w:rsidRPr="004F41F3" w:rsidRDefault="00070A58" w:rsidP="00227D5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Załącznik/i</w:t>
      </w:r>
      <w:r w:rsidR="00227D51" w:rsidRPr="004F41F3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musi być opatrzony przez osobę lub osoby uprawnione do reprezentowania Wykonawcy kwalifikowanym podpisem elektronicznym lub podpisem zaufanym lub elektronicznym podpisem osobistym.</w:t>
      </w:r>
    </w:p>
    <w:p w14:paraId="578EA463" w14:textId="77777777" w:rsidR="00227D51" w:rsidRPr="00664DA9" w:rsidRDefault="00227D51" w:rsidP="00227D51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  <w:sz w:val="20"/>
          <w:szCs w:val="20"/>
        </w:rPr>
      </w:pPr>
    </w:p>
    <w:p w14:paraId="164558F0" w14:textId="77777777" w:rsidR="00227D51" w:rsidRPr="00831044" w:rsidRDefault="00227D51" w:rsidP="00227D51">
      <w:pPr>
        <w:tabs>
          <w:tab w:val="left" w:pos="1978"/>
          <w:tab w:val="left" w:pos="3828"/>
        </w:tabs>
        <w:suppressAutoHyphens w:val="0"/>
        <w:rPr>
          <w:b/>
          <w:i/>
          <w:color w:val="FF0000"/>
          <w:sz w:val="20"/>
          <w:szCs w:val="20"/>
        </w:rPr>
      </w:pPr>
      <w:r w:rsidRPr="00831044">
        <w:rPr>
          <w:b/>
          <w:i/>
          <w:color w:val="FF0000"/>
          <w:sz w:val="20"/>
          <w:szCs w:val="20"/>
        </w:rPr>
        <w:t>PLIK OPATRZYNY PODPISEM ZAUFANYM NIE MOŻE BYĆ WIĘKSZY NIŻ 10 MB WRAZ Z PODPISEM</w:t>
      </w:r>
    </w:p>
    <w:p w14:paraId="7D71A309" w14:textId="77777777" w:rsidR="00227D51" w:rsidRDefault="00227D51" w:rsidP="00227D51">
      <w:pPr>
        <w:suppressAutoHyphens w:val="0"/>
        <w:rPr>
          <w:rFonts w:eastAsia="Calibri"/>
          <w:i/>
          <w:sz w:val="22"/>
          <w:szCs w:val="22"/>
          <w:lang w:eastAsia="en-US"/>
        </w:rPr>
      </w:pPr>
    </w:p>
    <w:p w14:paraId="0E8CC07C" w14:textId="77777777" w:rsidR="002915FF" w:rsidRPr="0002292C" w:rsidRDefault="002915FF" w:rsidP="00F630FA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  <w:sz w:val="22"/>
          <w:szCs w:val="22"/>
        </w:rPr>
      </w:pPr>
    </w:p>
    <w:p w14:paraId="16CF28F1" w14:textId="77777777" w:rsidR="00F630FA" w:rsidRPr="0002292C" w:rsidRDefault="00F630FA" w:rsidP="00F630FA">
      <w:pPr>
        <w:tabs>
          <w:tab w:val="left" w:pos="1978"/>
          <w:tab w:val="left" w:pos="3828"/>
          <w:tab w:val="center" w:pos="4677"/>
        </w:tabs>
        <w:rPr>
          <w:color w:val="FF0000"/>
          <w:sz w:val="22"/>
          <w:szCs w:val="22"/>
          <w:lang w:eastAsia="pl-PL"/>
        </w:rPr>
      </w:pPr>
      <w:r w:rsidRPr="0002292C">
        <w:rPr>
          <w:i/>
          <w:color w:val="FF0000"/>
          <w:sz w:val="22"/>
          <w:szCs w:val="22"/>
        </w:rPr>
        <w:t xml:space="preserve">Zamawiający zaleca zapisanie dokumentu w formacie PDF. </w:t>
      </w:r>
    </w:p>
    <w:p w14:paraId="127E1410" w14:textId="77777777" w:rsidR="00113165" w:rsidRPr="0002292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3F03D9A6" w14:textId="77777777" w:rsidR="00C239E8" w:rsidRPr="0002292C" w:rsidRDefault="00C239E8" w:rsidP="009F5772">
      <w:pPr>
        <w:pStyle w:val="Zwykytekst1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9D4781E" w14:textId="77777777" w:rsidR="009F5772" w:rsidRPr="0002292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02292C">
        <w:rPr>
          <w:rFonts w:ascii="Times New Roman" w:hAnsi="Times New Roman" w:cs="Times New Roman"/>
          <w:i/>
          <w:sz w:val="22"/>
          <w:szCs w:val="22"/>
          <w:vertAlign w:val="superscript"/>
        </w:rPr>
        <w:t>1</w:t>
      </w:r>
      <w:r w:rsidR="009F5772" w:rsidRPr="0002292C">
        <w:rPr>
          <w:rFonts w:ascii="Times New Roman" w:hAnsi="Times New Roman" w:cs="Times New Roman"/>
          <w:i/>
          <w:sz w:val="22"/>
          <w:szCs w:val="22"/>
        </w:rPr>
        <w:t xml:space="preserve"> niepotrzebne skreś</w:t>
      </w:r>
      <w:bookmarkStart w:id="1" w:name="RANGE!A1%25252525253AF71"/>
      <w:bookmarkEnd w:id="1"/>
      <w:r w:rsidR="009F5772" w:rsidRPr="0002292C">
        <w:rPr>
          <w:rFonts w:ascii="Times New Roman" w:hAnsi="Times New Roman" w:cs="Times New Roman"/>
          <w:i/>
          <w:sz w:val="22"/>
          <w:szCs w:val="22"/>
        </w:rPr>
        <w:t>lić</w:t>
      </w:r>
    </w:p>
    <w:p w14:paraId="3710C342" w14:textId="77777777" w:rsidR="00113165" w:rsidRPr="0002292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191F82D6" w14:textId="77777777" w:rsidR="00E862C2" w:rsidRPr="0002292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2292C">
        <w:rPr>
          <w:rFonts w:ascii="Times New Roman" w:hAnsi="Times New Roman" w:cs="Times New Roman"/>
          <w:i/>
          <w:sz w:val="22"/>
          <w:szCs w:val="22"/>
          <w:vertAlign w:val="superscript"/>
        </w:rPr>
        <w:t>2</w:t>
      </w:r>
      <w:r w:rsidRPr="0002292C">
        <w:rPr>
          <w:rFonts w:ascii="Times New Roman" w:hAnsi="Times New Roman" w:cs="Times New Roman"/>
          <w:i/>
          <w:sz w:val="22"/>
          <w:szCs w:val="22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02292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4AC586E3" w14:textId="7ED21002" w:rsidR="00892ECD" w:rsidRPr="0002292C" w:rsidRDefault="00E862C2" w:rsidP="00892ECD">
      <w:pPr>
        <w:pStyle w:val="Zwykytekst1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2292C">
        <w:rPr>
          <w:rFonts w:ascii="Times New Roman" w:hAnsi="Times New Roman" w:cs="Times New Roman"/>
          <w:i/>
          <w:sz w:val="22"/>
          <w:szCs w:val="22"/>
          <w:vertAlign w:val="superscript"/>
        </w:rPr>
        <w:t>3</w:t>
      </w:r>
      <w:r w:rsidRPr="0002292C">
        <w:rPr>
          <w:rFonts w:ascii="Times New Roman" w:hAnsi="Times New Roman" w:cs="Times New Roman"/>
          <w:i/>
          <w:sz w:val="22"/>
          <w:szCs w:val="22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14:paraId="20D33B84" w14:textId="77777777" w:rsidR="006A608C" w:rsidRPr="0002292C" w:rsidRDefault="006A608C" w:rsidP="00892ECD">
      <w:pPr>
        <w:pStyle w:val="Zwykytekst1"/>
        <w:ind w:right="-1"/>
        <w:jc w:val="both"/>
        <w:rPr>
          <w:rFonts w:ascii="Times New Roman" w:hAnsi="Times New Roman" w:cs="Times New Roman"/>
          <w:i/>
          <w:sz w:val="22"/>
          <w:szCs w:val="22"/>
        </w:rPr>
        <w:sectPr w:rsidR="006A608C" w:rsidRPr="0002292C" w:rsidSect="003502EC">
          <w:footerReference w:type="default" r:id="rId9"/>
          <w:pgSz w:w="11906" w:h="16838"/>
          <w:pgMar w:top="567" w:right="1134" w:bottom="851" w:left="1134" w:header="284" w:footer="170" w:gutter="0"/>
          <w:cols w:space="708"/>
          <w:docGrid w:linePitch="360"/>
        </w:sectPr>
      </w:pPr>
    </w:p>
    <w:p w14:paraId="37EBB434" w14:textId="26253B55" w:rsidR="00E952A9" w:rsidRPr="0002292C" w:rsidRDefault="003502EC" w:rsidP="003502EC">
      <w:pPr>
        <w:tabs>
          <w:tab w:val="right" w:pos="9355"/>
        </w:tabs>
        <w:spacing w:line="276" w:lineRule="auto"/>
        <w:jc w:val="center"/>
        <w:rPr>
          <w:b/>
          <w:sz w:val="22"/>
          <w:szCs w:val="22"/>
        </w:rPr>
      </w:pPr>
      <w:r>
        <w:rPr>
          <w:noProof/>
          <w:lang w:eastAsia="pl-PL"/>
        </w:rPr>
        <w:lastRenderedPageBreak/>
        <w:drawing>
          <wp:inline distT="0" distB="0" distL="0" distR="0" wp14:anchorId="7D61E87E" wp14:editId="302127F4">
            <wp:extent cx="3435350" cy="660400"/>
            <wp:effectExtent l="0" t="0" r="0" b="635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6A616" w14:textId="200891BE" w:rsidR="00C14044" w:rsidRPr="0002292C" w:rsidRDefault="00B03F40" w:rsidP="00C14044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02292C">
        <w:rPr>
          <w:b/>
          <w:sz w:val="22"/>
          <w:szCs w:val="22"/>
        </w:rPr>
        <w:t>Załącznik nr 3 do SWZ</w:t>
      </w:r>
    </w:p>
    <w:p w14:paraId="74BD5D50" w14:textId="77777777" w:rsidR="00B03F40" w:rsidRPr="0002292C" w:rsidRDefault="00B03F40" w:rsidP="00B03F40">
      <w:pPr>
        <w:spacing w:line="276" w:lineRule="auto"/>
        <w:rPr>
          <w:sz w:val="22"/>
          <w:szCs w:val="22"/>
        </w:rPr>
      </w:pPr>
    </w:p>
    <w:p w14:paraId="1FB1B004" w14:textId="77777777" w:rsidR="00B03F40" w:rsidRPr="0002292C" w:rsidRDefault="00B03F40" w:rsidP="00B03F40">
      <w:pPr>
        <w:spacing w:line="276" w:lineRule="auto"/>
        <w:jc w:val="center"/>
        <w:rPr>
          <w:b/>
          <w:bCs/>
          <w:sz w:val="22"/>
          <w:szCs w:val="22"/>
        </w:rPr>
      </w:pPr>
      <w:r w:rsidRPr="0002292C">
        <w:rPr>
          <w:b/>
          <w:bCs/>
          <w:sz w:val="22"/>
          <w:szCs w:val="22"/>
        </w:rPr>
        <w:t>UNIWERSYTET KAZIMIERZA WIELKIEGO</w:t>
      </w:r>
    </w:p>
    <w:p w14:paraId="7EBA4252" w14:textId="77777777" w:rsidR="00B03F40" w:rsidRPr="0002292C" w:rsidRDefault="00B03F40" w:rsidP="00B03F40">
      <w:pPr>
        <w:pBdr>
          <w:bottom w:val="single" w:sz="8" w:space="1" w:color="000000"/>
        </w:pBdr>
        <w:tabs>
          <w:tab w:val="left" w:pos="3960"/>
          <w:tab w:val="left" w:pos="4320"/>
        </w:tabs>
        <w:spacing w:line="276" w:lineRule="auto"/>
        <w:jc w:val="center"/>
        <w:rPr>
          <w:b/>
          <w:bCs/>
          <w:sz w:val="22"/>
          <w:szCs w:val="22"/>
        </w:rPr>
      </w:pPr>
      <w:r w:rsidRPr="0002292C">
        <w:rPr>
          <w:b/>
          <w:bCs/>
          <w:sz w:val="22"/>
          <w:szCs w:val="22"/>
        </w:rPr>
        <w:t>W BYDGOSZCZY</w:t>
      </w:r>
    </w:p>
    <w:p w14:paraId="4A8F3ED2" w14:textId="77777777" w:rsidR="00B03F40" w:rsidRPr="0002292C" w:rsidRDefault="00B03F40" w:rsidP="00B03F40">
      <w:pPr>
        <w:tabs>
          <w:tab w:val="left" w:pos="1620"/>
          <w:tab w:val="left" w:pos="3960"/>
          <w:tab w:val="left" w:pos="4320"/>
        </w:tabs>
        <w:spacing w:line="276" w:lineRule="auto"/>
        <w:jc w:val="center"/>
        <w:rPr>
          <w:sz w:val="22"/>
          <w:szCs w:val="22"/>
        </w:rPr>
      </w:pPr>
      <w:r w:rsidRPr="0002292C">
        <w:rPr>
          <w:sz w:val="22"/>
          <w:szCs w:val="22"/>
        </w:rPr>
        <w:t>ul. Chodkiewicza 30, 85 – 064 Bydgoszcz, tel. 052 341 91 00 fax. 052 360 82 06</w:t>
      </w:r>
    </w:p>
    <w:p w14:paraId="7469E204" w14:textId="77777777" w:rsidR="00B03F40" w:rsidRPr="0002292C" w:rsidRDefault="00B03F40" w:rsidP="00B03F40">
      <w:pPr>
        <w:spacing w:line="276" w:lineRule="auto"/>
        <w:jc w:val="center"/>
        <w:rPr>
          <w:sz w:val="22"/>
          <w:szCs w:val="22"/>
        </w:rPr>
      </w:pPr>
      <w:r w:rsidRPr="0002292C">
        <w:rPr>
          <w:sz w:val="22"/>
          <w:szCs w:val="22"/>
        </w:rPr>
        <w:t>NIP 5542647568 REGON 340057695</w:t>
      </w:r>
    </w:p>
    <w:p w14:paraId="1D10AA97" w14:textId="77777777" w:rsidR="00B03F40" w:rsidRPr="0002292C" w:rsidRDefault="00B03F40" w:rsidP="00B03F40">
      <w:pPr>
        <w:spacing w:line="276" w:lineRule="auto"/>
        <w:jc w:val="center"/>
        <w:rPr>
          <w:sz w:val="22"/>
          <w:szCs w:val="22"/>
        </w:rPr>
      </w:pPr>
      <w:r w:rsidRPr="0002292C">
        <w:rPr>
          <w:sz w:val="22"/>
          <w:szCs w:val="22"/>
        </w:rPr>
        <w:t>www.ukw.edu.pl</w:t>
      </w:r>
    </w:p>
    <w:p w14:paraId="0845BE47" w14:textId="77777777" w:rsidR="00246773" w:rsidRPr="0002292C" w:rsidRDefault="00246773" w:rsidP="00246773">
      <w:pPr>
        <w:spacing w:line="276" w:lineRule="auto"/>
        <w:ind w:left="317" w:hanging="340"/>
        <w:jc w:val="center"/>
        <w:rPr>
          <w:rFonts w:eastAsia="Calibri"/>
          <w:b/>
          <w:sz w:val="22"/>
          <w:szCs w:val="22"/>
          <w:lang w:eastAsia="en-US"/>
        </w:rPr>
      </w:pPr>
    </w:p>
    <w:p w14:paraId="67EA9C53" w14:textId="77777777" w:rsidR="00F86345" w:rsidRPr="0002292C" w:rsidRDefault="00F86345" w:rsidP="0035035E">
      <w:pPr>
        <w:pStyle w:val="Textbody"/>
        <w:rPr>
          <w:b/>
          <w:szCs w:val="22"/>
        </w:rPr>
      </w:pPr>
    </w:p>
    <w:p w14:paraId="41604CF3" w14:textId="2674EE48" w:rsidR="00825D3A" w:rsidRDefault="0035035E" w:rsidP="00825D3A">
      <w:pPr>
        <w:pStyle w:val="Textbody"/>
        <w:rPr>
          <w:rFonts w:eastAsia="Arial"/>
          <w:szCs w:val="22"/>
          <w:vertAlign w:val="superscript"/>
        </w:rPr>
      </w:pPr>
      <w:r w:rsidRPr="0002292C">
        <w:rPr>
          <w:b/>
          <w:szCs w:val="22"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5D3A" w14:paraId="349D269C" w14:textId="77777777" w:rsidTr="00825D3A">
        <w:tc>
          <w:tcPr>
            <w:tcW w:w="9628" w:type="dxa"/>
          </w:tcPr>
          <w:p w14:paraId="0BDF0764" w14:textId="77777777" w:rsidR="00825D3A" w:rsidRDefault="00825D3A" w:rsidP="00825D3A">
            <w:pPr>
              <w:pStyle w:val="Textbody"/>
              <w:rPr>
                <w:i/>
                <w:iCs/>
                <w:szCs w:val="22"/>
              </w:rPr>
            </w:pPr>
          </w:p>
          <w:p w14:paraId="062B3D35" w14:textId="77777777" w:rsidR="00825D3A" w:rsidRDefault="00825D3A" w:rsidP="00825D3A">
            <w:pPr>
              <w:pStyle w:val="Textbody"/>
              <w:rPr>
                <w:i/>
                <w:iCs/>
                <w:szCs w:val="22"/>
              </w:rPr>
            </w:pPr>
          </w:p>
          <w:p w14:paraId="4AEB0149" w14:textId="77777777" w:rsidR="00825D3A" w:rsidRDefault="00825D3A" w:rsidP="00825D3A">
            <w:pPr>
              <w:pStyle w:val="Textbody"/>
              <w:rPr>
                <w:i/>
                <w:iCs/>
                <w:szCs w:val="22"/>
              </w:rPr>
            </w:pPr>
          </w:p>
        </w:tc>
      </w:tr>
    </w:tbl>
    <w:p w14:paraId="73D61649" w14:textId="66AACBFB" w:rsidR="00C14044" w:rsidRPr="0002292C" w:rsidRDefault="00825D3A" w:rsidP="0041189C">
      <w:pPr>
        <w:tabs>
          <w:tab w:val="left" w:pos="0"/>
        </w:tabs>
        <w:ind w:right="72"/>
        <w:jc w:val="center"/>
        <w:rPr>
          <w:i/>
          <w:iCs/>
          <w:sz w:val="22"/>
          <w:szCs w:val="22"/>
        </w:rPr>
      </w:pPr>
      <w:r w:rsidRPr="0002292C">
        <w:rPr>
          <w:i/>
          <w:iCs/>
          <w:sz w:val="22"/>
          <w:szCs w:val="22"/>
        </w:rPr>
        <w:t xml:space="preserve"> </w:t>
      </w:r>
      <w:r w:rsidR="00C14044" w:rsidRPr="0002292C">
        <w:rPr>
          <w:i/>
          <w:iCs/>
          <w:sz w:val="22"/>
          <w:szCs w:val="22"/>
        </w:rPr>
        <w:t>(pełna Nazwa/f</w:t>
      </w:r>
      <w:r w:rsidR="0041189C" w:rsidRPr="0002292C">
        <w:rPr>
          <w:i/>
          <w:iCs/>
          <w:sz w:val="22"/>
          <w:szCs w:val="22"/>
        </w:rPr>
        <w:t>i</w:t>
      </w:r>
      <w:r w:rsidR="00C14044" w:rsidRPr="0002292C">
        <w:rPr>
          <w:i/>
          <w:iCs/>
          <w:sz w:val="22"/>
          <w:szCs w:val="22"/>
        </w:rPr>
        <w:t>rma, adres, w zależności od podmiotu: NIP/PESEL, KRS/CEIDG)</w:t>
      </w:r>
    </w:p>
    <w:p w14:paraId="7721D89D" w14:textId="77777777" w:rsidR="00C14044" w:rsidRDefault="00C14044" w:rsidP="00C14044">
      <w:pPr>
        <w:spacing w:before="240" w:line="480" w:lineRule="auto"/>
        <w:rPr>
          <w:sz w:val="22"/>
          <w:szCs w:val="22"/>
          <w:u w:val="single"/>
        </w:rPr>
      </w:pPr>
      <w:r w:rsidRPr="0002292C">
        <w:rPr>
          <w:sz w:val="22"/>
          <w:szCs w:val="22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5D3A" w14:paraId="0C64E197" w14:textId="77777777" w:rsidTr="00825D3A">
        <w:tc>
          <w:tcPr>
            <w:tcW w:w="9628" w:type="dxa"/>
          </w:tcPr>
          <w:p w14:paraId="7E047762" w14:textId="77777777" w:rsidR="00825D3A" w:rsidRDefault="00825D3A" w:rsidP="00C14044">
            <w:pPr>
              <w:spacing w:before="240" w:line="480" w:lineRule="auto"/>
              <w:rPr>
                <w:sz w:val="22"/>
                <w:szCs w:val="22"/>
                <w:u w:val="single"/>
              </w:rPr>
            </w:pPr>
          </w:p>
        </w:tc>
      </w:tr>
    </w:tbl>
    <w:p w14:paraId="4DE4E144" w14:textId="43D7BE5F" w:rsidR="00C14044" w:rsidRPr="0002292C" w:rsidRDefault="00825D3A" w:rsidP="0041189C">
      <w:pPr>
        <w:spacing w:after="240"/>
        <w:ind w:right="72"/>
        <w:jc w:val="center"/>
        <w:rPr>
          <w:i/>
          <w:iCs/>
          <w:sz w:val="22"/>
          <w:szCs w:val="22"/>
        </w:rPr>
      </w:pPr>
      <w:r w:rsidRPr="0002292C">
        <w:rPr>
          <w:i/>
          <w:iCs/>
          <w:sz w:val="22"/>
          <w:szCs w:val="22"/>
        </w:rPr>
        <w:t xml:space="preserve"> </w:t>
      </w:r>
      <w:r w:rsidR="00C14044" w:rsidRPr="0002292C">
        <w:rPr>
          <w:i/>
          <w:iCs/>
          <w:sz w:val="22"/>
          <w:szCs w:val="22"/>
        </w:rPr>
        <w:t>(imię, nazwisko, stanowisko/podstawa do reprezentacji)</w:t>
      </w:r>
    </w:p>
    <w:p w14:paraId="77A48C56" w14:textId="77777777" w:rsidR="0035035E" w:rsidRPr="0002292C" w:rsidRDefault="0035035E" w:rsidP="0035035E">
      <w:pPr>
        <w:pStyle w:val="Textbody"/>
        <w:jc w:val="center"/>
        <w:rPr>
          <w:b/>
          <w:szCs w:val="22"/>
          <w:u w:val="single"/>
        </w:rPr>
      </w:pPr>
    </w:p>
    <w:p w14:paraId="6BB57B37" w14:textId="77777777" w:rsidR="00F86345" w:rsidRPr="0002292C" w:rsidRDefault="00F86345" w:rsidP="00A466BF">
      <w:pPr>
        <w:spacing w:before="240"/>
        <w:jc w:val="center"/>
        <w:rPr>
          <w:b/>
          <w:sz w:val="22"/>
          <w:szCs w:val="22"/>
          <w:u w:val="single"/>
        </w:rPr>
      </w:pPr>
    </w:p>
    <w:p w14:paraId="57FD1352" w14:textId="77777777" w:rsidR="00A466BF" w:rsidRPr="0002292C" w:rsidRDefault="00A466BF" w:rsidP="00A466BF">
      <w:pPr>
        <w:spacing w:before="240"/>
        <w:jc w:val="center"/>
        <w:rPr>
          <w:b/>
          <w:sz w:val="22"/>
          <w:szCs w:val="22"/>
          <w:u w:val="single"/>
        </w:rPr>
      </w:pPr>
      <w:r w:rsidRPr="0002292C">
        <w:rPr>
          <w:b/>
          <w:sz w:val="22"/>
          <w:szCs w:val="22"/>
          <w:u w:val="single"/>
        </w:rPr>
        <w:t>OŚWIADCZENIE WYKONAWCY</w:t>
      </w:r>
    </w:p>
    <w:p w14:paraId="24EAEBEC" w14:textId="77777777" w:rsidR="00F86345" w:rsidRPr="0002292C" w:rsidRDefault="00F86345" w:rsidP="00A466BF">
      <w:pPr>
        <w:pStyle w:val="Standard"/>
        <w:jc w:val="center"/>
        <w:rPr>
          <w:b/>
          <w:sz w:val="22"/>
          <w:szCs w:val="22"/>
          <w:lang w:eastAsia="pl-PL"/>
        </w:rPr>
      </w:pPr>
    </w:p>
    <w:p w14:paraId="2CB2DADF" w14:textId="24E39DF9" w:rsidR="00A466BF" w:rsidRPr="0002292C" w:rsidRDefault="00A466BF" w:rsidP="00A466BF">
      <w:pPr>
        <w:pStyle w:val="Standard"/>
        <w:jc w:val="center"/>
        <w:rPr>
          <w:b/>
          <w:sz w:val="22"/>
          <w:szCs w:val="22"/>
        </w:rPr>
      </w:pPr>
      <w:r w:rsidRPr="0002292C">
        <w:rPr>
          <w:b/>
          <w:sz w:val="22"/>
          <w:szCs w:val="22"/>
          <w:lang w:eastAsia="pl-PL"/>
        </w:rPr>
        <w:t xml:space="preserve">składane na podstawie art. 125 ust. 1 </w:t>
      </w:r>
      <w:r w:rsidRPr="0002292C">
        <w:rPr>
          <w:b/>
          <w:bCs/>
          <w:sz w:val="22"/>
          <w:szCs w:val="22"/>
        </w:rPr>
        <w:t>ustawy z dnia 11 września 2019 r. - Prawo zamówień publicznych</w:t>
      </w:r>
      <w:r w:rsidRPr="0002292C">
        <w:rPr>
          <w:b/>
          <w:bCs/>
          <w:sz w:val="22"/>
          <w:szCs w:val="22"/>
        </w:rPr>
        <w:br/>
      </w:r>
      <w:r w:rsidRPr="0002292C">
        <w:rPr>
          <w:sz w:val="22"/>
          <w:szCs w:val="22"/>
        </w:rPr>
        <w:t>(Dz. U. z 20</w:t>
      </w:r>
      <w:r w:rsidR="00591450">
        <w:rPr>
          <w:sz w:val="22"/>
          <w:szCs w:val="22"/>
        </w:rPr>
        <w:t>21</w:t>
      </w:r>
      <w:r w:rsidRPr="0002292C">
        <w:rPr>
          <w:sz w:val="22"/>
          <w:szCs w:val="22"/>
        </w:rPr>
        <w:t xml:space="preserve"> r. poz.</w:t>
      </w:r>
      <w:r w:rsidR="00591450">
        <w:rPr>
          <w:sz w:val="22"/>
          <w:szCs w:val="22"/>
        </w:rPr>
        <w:t xml:space="preserve"> 1129</w:t>
      </w:r>
      <w:r w:rsidRPr="0002292C">
        <w:rPr>
          <w:sz w:val="22"/>
          <w:szCs w:val="22"/>
        </w:rPr>
        <w:t xml:space="preserve">) </w:t>
      </w:r>
      <w:r w:rsidRPr="0002292C">
        <w:rPr>
          <w:b/>
          <w:sz w:val="22"/>
          <w:szCs w:val="22"/>
        </w:rPr>
        <w:t xml:space="preserve"> (dalej jako: ustawa Pzp),</w:t>
      </w:r>
    </w:p>
    <w:p w14:paraId="22DB151F" w14:textId="77777777" w:rsidR="00A466BF" w:rsidRPr="0002292C" w:rsidRDefault="00A466BF" w:rsidP="00A466BF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3409EA73" w14:textId="77777777" w:rsidR="00F86345" w:rsidRPr="0002292C" w:rsidRDefault="00F86345" w:rsidP="00A466BF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384BA6D3" w14:textId="27B4C68D" w:rsidR="00F86345" w:rsidRPr="0002292C" w:rsidRDefault="00F86345" w:rsidP="00F86345">
      <w:pPr>
        <w:pStyle w:val="Textbody"/>
        <w:spacing w:line="360" w:lineRule="auto"/>
        <w:jc w:val="center"/>
        <w:rPr>
          <w:szCs w:val="22"/>
        </w:rPr>
      </w:pPr>
      <w:r w:rsidRPr="0002292C">
        <w:rPr>
          <w:b/>
          <w:szCs w:val="22"/>
          <w:u w:val="single"/>
        </w:rPr>
        <w:t>DOTYCZĄCE PRZESŁANEK WYKLUCZENIA Z POSTĘPOWANIA ORAZ</w:t>
      </w:r>
      <w:r w:rsidRPr="0002292C">
        <w:rPr>
          <w:b/>
          <w:szCs w:val="22"/>
          <w:u w:val="single"/>
        </w:rPr>
        <w:br/>
        <w:t xml:space="preserve"> SPEŁNIANIA WARUNKU UDZIAŁU W POSTĘPOWANIU</w:t>
      </w:r>
    </w:p>
    <w:p w14:paraId="7B74119E" w14:textId="77777777" w:rsidR="00F86345" w:rsidRPr="0002292C" w:rsidRDefault="00F86345" w:rsidP="00A466BF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2ED4E46B" w14:textId="77777777" w:rsidR="00F86345" w:rsidRPr="0002292C" w:rsidRDefault="00F86345" w:rsidP="00A466BF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3B5855F5" w14:textId="7C3E3E42" w:rsidR="00A466BF" w:rsidRPr="0002292C" w:rsidRDefault="00A466BF" w:rsidP="00805974">
      <w:pPr>
        <w:spacing w:before="120" w:after="120" w:line="360" w:lineRule="auto"/>
        <w:jc w:val="both"/>
        <w:rPr>
          <w:b/>
          <w:sz w:val="22"/>
          <w:szCs w:val="22"/>
        </w:rPr>
      </w:pPr>
      <w:r w:rsidRPr="0002292C">
        <w:rPr>
          <w:sz w:val="22"/>
          <w:szCs w:val="22"/>
        </w:rPr>
        <w:t xml:space="preserve">Na potrzeby postępowania o udzielenie zamówienia publicznego pn. </w:t>
      </w:r>
      <w:r w:rsidR="00805974" w:rsidRPr="00805974">
        <w:rPr>
          <w:sz w:val="22"/>
          <w:szCs w:val="22"/>
        </w:rPr>
        <w:t>„DOSTAWA SPRZĘTU i AKCESORIÓW RTV”</w:t>
      </w:r>
      <w:r w:rsidR="00805974">
        <w:rPr>
          <w:sz w:val="22"/>
          <w:szCs w:val="22"/>
        </w:rPr>
        <w:t xml:space="preserve">, </w:t>
      </w:r>
      <w:r w:rsidRPr="0002292C">
        <w:rPr>
          <w:sz w:val="22"/>
          <w:szCs w:val="22"/>
        </w:rPr>
        <w:t>oświadczam, co następuje:</w:t>
      </w:r>
    </w:p>
    <w:p w14:paraId="2CD7F798" w14:textId="77777777" w:rsidR="00A466BF" w:rsidRPr="0002292C" w:rsidRDefault="00A466BF" w:rsidP="00A466BF">
      <w:pPr>
        <w:spacing w:before="240" w:after="240" w:line="276" w:lineRule="auto"/>
        <w:jc w:val="both"/>
        <w:rPr>
          <w:sz w:val="22"/>
          <w:szCs w:val="22"/>
        </w:rPr>
      </w:pPr>
      <w:r w:rsidRPr="0002292C">
        <w:rPr>
          <w:b/>
          <w:sz w:val="22"/>
          <w:szCs w:val="22"/>
        </w:rPr>
        <w:t>OŚWIADCZENIA DOTYCZĄCE WYKONAWCY:</w:t>
      </w:r>
    </w:p>
    <w:p w14:paraId="74424CD8" w14:textId="09798E81" w:rsidR="00A466BF" w:rsidRPr="0002292C" w:rsidRDefault="00F86345" w:rsidP="00F8634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2292C">
        <w:rPr>
          <w:sz w:val="22"/>
          <w:szCs w:val="22"/>
        </w:rPr>
        <w:t>1. O</w:t>
      </w:r>
      <w:r w:rsidR="00A466BF" w:rsidRPr="0002292C">
        <w:rPr>
          <w:sz w:val="22"/>
          <w:szCs w:val="22"/>
        </w:rPr>
        <w:t xml:space="preserve">świadczam/my, że </w:t>
      </w:r>
      <w:r w:rsidR="00A466BF" w:rsidRPr="0002292C">
        <w:rPr>
          <w:b/>
          <w:sz w:val="22"/>
          <w:szCs w:val="22"/>
        </w:rPr>
        <w:t>nie podlegam wykluczeniu</w:t>
      </w:r>
      <w:r w:rsidR="00A466BF" w:rsidRPr="0002292C">
        <w:rPr>
          <w:sz w:val="22"/>
          <w:szCs w:val="22"/>
        </w:rPr>
        <w:t xml:space="preserve"> z postępowania na podstawie art. 108 ust. 1 ustawy Pzp.</w:t>
      </w:r>
    </w:p>
    <w:p w14:paraId="628EF06C" w14:textId="67B9B955" w:rsidR="00F86345" w:rsidRPr="0002292C" w:rsidRDefault="00F86345" w:rsidP="00F86345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2292C">
        <w:rPr>
          <w:sz w:val="22"/>
          <w:szCs w:val="22"/>
        </w:rPr>
        <w:tab/>
      </w:r>
    </w:p>
    <w:p w14:paraId="2611ADBA" w14:textId="4424C00A" w:rsidR="00A466BF" w:rsidRPr="0002292C" w:rsidRDefault="00A466BF" w:rsidP="00825D3A">
      <w:pPr>
        <w:spacing w:line="276" w:lineRule="auto"/>
        <w:jc w:val="both"/>
        <w:rPr>
          <w:sz w:val="22"/>
          <w:szCs w:val="22"/>
        </w:rPr>
      </w:pPr>
      <w:bookmarkStart w:id="2" w:name="_GoBack"/>
      <w:bookmarkEnd w:id="2"/>
      <w:r w:rsidRPr="0002292C">
        <w:rPr>
          <w:sz w:val="22"/>
          <w:szCs w:val="22"/>
        </w:rPr>
        <w:t xml:space="preserve">*Oświadczam/y, że </w:t>
      </w:r>
      <w:r w:rsidRPr="0002292C">
        <w:rPr>
          <w:b/>
          <w:sz w:val="22"/>
          <w:szCs w:val="22"/>
        </w:rPr>
        <w:t>zachodzą w stosunku do mnie podstawy wykluczenia</w:t>
      </w:r>
      <w:r w:rsidRPr="0002292C">
        <w:rPr>
          <w:sz w:val="22"/>
          <w:szCs w:val="22"/>
        </w:rPr>
        <w:t xml:space="preserve"> z postępowania na podstawie</w:t>
      </w:r>
      <w:r w:rsidRPr="0002292C">
        <w:rPr>
          <w:sz w:val="22"/>
          <w:szCs w:val="22"/>
        </w:rPr>
        <w:br/>
        <w:t>art.</w:t>
      </w:r>
      <w:r w:rsidR="00C71DBC">
        <w:rPr>
          <w:sz w:val="22"/>
          <w:szCs w:val="22"/>
        </w:rPr>
        <w:t xml:space="preserve"> ____</w:t>
      </w:r>
      <w:r w:rsidR="00825D3A">
        <w:rPr>
          <w:sz w:val="22"/>
          <w:szCs w:val="22"/>
        </w:rPr>
        <w:t xml:space="preserve"> </w:t>
      </w:r>
      <w:r w:rsidRPr="0002292C">
        <w:rPr>
          <w:sz w:val="22"/>
          <w:szCs w:val="22"/>
        </w:rPr>
        <w:t xml:space="preserve">ustawy Pzp </w:t>
      </w:r>
      <w:r w:rsidRPr="0002292C">
        <w:rPr>
          <w:i/>
          <w:sz w:val="22"/>
          <w:szCs w:val="22"/>
        </w:rPr>
        <w:t xml:space="preserve">(podać mającą zastosowanie podstawę wykluczenia spośród wymienionych </w:t>
      </w:r>
      <w:r w:rsidRPr="0002292C">
        <w:rPr>
          <w:i/>
          <w:sz w:val="22"/>
          <w:szCs w:val="22"/>
        </w:rPr>
        <w:br/>
      </w:r>
      <w:r w:rsidR="00F86345" w:rsidRPr="0002292C">
        <w:rPr>
          <w:i/>
          <w:sz w:val="22"/>
          <w:szCs w:val="22"/>
        </w:rPr>
        <w:t>w art. 108 ust. 1 pkt. 1,2,</w:t>
      </w:r>
      <w:r w:rsidRPr="0002292C">
        <w:rPr>
          <w:i/>
          <w:sz w:val="22"/>
          <w:szCs w:val="22"/>
        </w:rPr>
        <w:t xml:space="preserve"> 5</w:t>
      </w:r>
      <w:r w:rsidR="00F86345" w:rsidRPr="0002292C">
        <w:rPr>
          <w:i/>
          <w:sz w:val="22"/>
          <w:szCs w:val="22"/>
        </w:rPr>
        <w:t>i 6 Ustawy</w:t>
      </w:r>
      <w:r w:rsidRPr="0002292C">
        <w:rPr>
          <w:i/>
          <w:sz w:val="22"/>
          <w:szCs w:val="22"/>
        </w:rPr>
        <w:t>).</w:t>
      </w:r>
      <w:r w:rsidRPr="0002292C">
        <w:rPr>
          <w:sz w:val="22"/>
          <w:szCs w:val="22"/>
        </w:rPr>
        <w:t xml:space="preserve"> Jednocześnie oświadczam, że w związku z ww. okolicznością, na podstawie</w:t>
      </w:r>
      <w:r w:rsidR="00F86345" w:rsidRPr="0002292C">
        <w:rPr>
          <w:sz w:val="22"/>
          <w:szCs w:val="22"/>
        </w:rPr>
        <w:t xml:space="preserve"> </w:t>
      </w:r>
      <w:r w:rsidRPr="0002292C">
        <w:rPr>
          <w:sz w:val="22"/>
          <w:szCs w:val="22"/>
        </w:rPr>
        <w:t>art. 110 ust. 2 ustawy Pzp podjąłem następujące środki naprawcze: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5D3A" w14:paraId="5724ECC3" w14:textId="77777777" w:rsidTr="00825D3A">
        <w:tc>
          <w:tcPr>
            <w:tcW w:w="9628" w:type="dxa"/>
          </w:tcPr>
          <w:p w14:paraId="0655F747" w14:textId="77777777" w:rsidR="00825D3A" w:rsidRDefault="00825D3A" w:rsidP="00A466B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6283035D" w14:textId="77777777" w:rsidR="00825D3A" w:rsidRDefault="00825D3A" w:rsidP="00A466B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0BD7B86B" w14:textId="77777777" w:rsidR="00A466BF" w:rsidRPr="0002292C" w:rsidRDefault="00A466BF" w:rsidP="00A466BF">
      <w:pPr>
        <w:spacing w:line="360" w:lineRule="auto"/>
        <w:jc w:val="both"/>
        <w:rPr>
          <w:sz w:val="22"/>
          <w:szCs w:val="22"/>
        </w:rPr>
      </w:pPr>
    </w:p>
    <w:p w14:paraId="2CE4D190" w14:textId="77777777" w:rsidR="00A466BF" w:rsidRPr="0002292C" w:rsidRDefault="00A466BF" w:rsidP="00A466BF">
      <w:pPr>
        <w:spacing w:after="240"/>
        <w:jc w:val="both"/>
        <w:rPr>
          <w:i/>
          <w:sz w:val="22"/>
          <w:szCs w:val="22"/>
        </w:rPr>
      </w:pPr>
      <w:r w:rsidRPr="0002292C">
        <w:rPr>
          <w:b/>
          <w:sz w:val="22"/>
          <w:szCs w:val="22"/>
        </w:rPr>
        <w:t>OŚWIADCZENIE DOTYCZĄCE PODMIOTU, NA KTÓREGO ZASOBY POWOŁUJE SIĘ WYKONAWCA:</w:t>
      </w:r>
    </w:p>
    <w:p w14:paraId="5BF9DA63" w14:textId="77777777" w:rsidR="00825D3A" w:rsidRDefault="00A466BF" w:rsidP="00A466BF">
      <w:pPr>
        <w:spacing w:before="240" w:line="360" w:lineRule="auto"/>
        <w:jc w:val="both"/>
        <w:rPr>
          <w:sz w:val="22"/>
          <w:szCs w:val="22"/>
        </w:rPr>
      </w:pPr>
      <w:r w:rsidRPr="0002292C">
        <w:rPr>
          <w:sz w:val="22"/>
          <w:szCs w:val="22"/>
        </w:rPr>
        <w:t>*Oświadczam, że następujący/e podmiot/y, na którego/</w:t>
      </w:r>
      <w:proofErr w:type="spellStart"/>
      <w:r w:rsidRPr="0002292C">
        <w:rPr>
          <w:sz w:val="22"/>
          <w:szCs w:val="22"/>
        </w:rPr>
        <w:t>ych</w:t>
      </w:r>
      <w:proofErr w:type="spellEnd"/>
      <w:r w:rsidRPr="0002292C">
        <w:rPr>
          <w:sz w:val="22"/>
          <w:szCs w:val="22"/>
        </w:rPr>
        <w:t xml:space="preserve"> zasoby powołuję się w niniejszym postępowaniu, tj.: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5D3A" w14:paraId="0147923F" w14:textId="77777777" w:rsidTr="00825D3A">
        <w:tc>
          <w:tcPr>
            <w:tcW w:w="9628" w:type="dxa"/>
          </w:tcPr>
          <w:p w14:paraId="66F5DDB7" w14:textId="77777777" w:rsidR="00825D3A" w:rsidRDefault="00825D3A" w:rsidP="00A466BF">
            <w:pPr>
              <w:spacing w:before="240"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61485EE5" w14:textId="1B3BE3C1" w:rsidR="00A466BF" w:rsidRPr="0002292C" w:rsidRDefault="00A466BF" w:rsidP="00A466BF">
      <w:pPr>
        <w:spacing w:before="240" w:line="360" w:lineRule="auto"/>
        <w:jc w:val="both"/>
        <w:rPr>
          <w:sz w:val="22"/>
          <w:szCs w:val="22"/>
        </w:rPr>
      </w:pPr>
      <w:r w:rsidRPr="0002292C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2292C">
        <w:rPr>
          <w:i/>
          <w:sz w:val="22"/>
          <w:szCs w:val="22"/>
        </w:rPr>
        <w:t>CEiDG</w:t>
      </w:r>
      <w:proofErr w:type="spellEnd"/>
      <w:r w:rsidRPr="0002292C">
        <w:rPr>
          <w:i/>
          <w:sz w:val="22"/>
          <w:szCs w:val="22"/>
        </w:rPr>
        <w:t xml:space="preserve">) </w:t>
      </w:r>
      <w:r w:rsidRPr="0002292C">
        <w:rPr>
          <w:sz w:val="22"/>
          <w:szCs w:val="22"/>
        </w:rPr>
        <w:t>nie podlega/ją wykluczeniu z postępowania o udzielenie zamówienia.</w:t>
      </w:r>
    </w:p>
    <w:p w14:paraId="306D7260" w14:textId="77777777" w:rsidR="00A466BF" w:rsidRPr="0002292C" w:rsidRDefault="00A466BF" w:rsidP="00A466BF">
      <w:pPr>
        <w:spacing w:line="276" w:lineRule="auto"/>
        <w:jc w:val="both"/>
        <w:rPr>
          <w:sz w:val="22"/>
          <w:szCs w:val="22"/>
        </w:rPr>
      </w:pPr>
    </w:p>
    <w:p w14:paraId="2D39744E" w14:textId="77777777" w:rsidR="00A466BF" w:rsidRPr="0002292C" w:rsidRDefault="00A466BF" w:rsidP="00A466BF">
      <w:pPr>
        <w:spacing w:after="240" w:line="360" w:lineRule="auto"/>
        <w:jc w:val="both"/>
        <w:rPr>
          <w:i/>
          <w:sz w:val="22"/>
          <w:szCs w:val="22"/>
        </w:rPr>
      </w:pPr>
      <w:r w:rsidRPr="0002292C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31C2296B" w14:textId="3DC15B9D" w:rsidR="00825D3A" w:rsidRDefault="00A466BF" w:rsidP="00A466BF">
      <w:pPr>
        <w:spacing w:before="240" w:line="360" w:lineRule="auto"/>
        <w:jc w:val="both"/>
        <w:rPr>
          <w:sz w:val="22"/>
          <w:szCs w:val="22"/>
        </w:rPr>
      </w:pPr>
      <w:r w:rsidRPr="0002292C">
        <w:rPr>
          <w:sz w:val="22"/>
          <w:szCs w:val="22"/>
        </w:rPr>
        <w:t>*Oświadczam, że następujący/e podmiot/y, będący/e podwykonawcą/</w:t>
      </w:r>
      <w:proofErr w:type="spellStart"/>
      <w:r w:rsidRPr="0002292C">
        <w:rPr>
          <w:sz w:val="22"/>
          <w:szCs w:val="22"/>
        </w:rPr>
        <w:t>ami</w:t>
      </w:r>
      <w:proofErr w:type="spellEnd"/>
      <w:r w:rsidRPr="0002292C">
        <w:rPr>
          <w:sz w:val="22"/>
          <w:szCs w:val="22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5D3A" w14:paraId="5D163691" w14:textId="77777777" w:rsidTr="00825D3A">
        <w:tc>
          <w:tcPr>
            <w:tcW w:w="9628" w:type="dxa"/>
          </w:tcPr>
          <w:p w14:paraId="3A01408D" w14:textId="77777777" w:rsidR="00825D3A" w:rsidRDefault="00825D3A" w:rsidP="00A466BF">
            <w:pPr>
              <w:spacing w:before="240"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102F9574" w14:textId="00BBBFFF" w:rsidR="00A466BF" w:rsidRPr="0002292C" w:rsidRDefault="00A466BF" w:rsidP="00A466BF">
      <w:pPr>
        <w:spacing w:before="240" w:line="360" w:lineRule="auto"/>
        <w:jc w:val="both"/>
        <w:rPr>
          <w:sz w:val="22"/>
          <w:szCs w:val="22"/>
        </w:rPr>
      </w:pPr>
      <w:r w:rsidRPr="0002292C">
        <w:rPr>
          <w:sz w:val="22"/>
          <w:szCs w:val="22"/>
        </w:rPr>
        <w:t xml:space="preserve"> </w:t>
      </w:r>
      <w:r w:rsidRPr="0002292C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2292C">
        <w:rPr>
          <w:i/>
          <w:sz w:val="22"/>
          <w:szCs w:val="22"/>
        </w:rPr>
        <w:t>CEiDG</w:t>
      </w:r>
      <w:proofErr w:type="spellEnd"/>
      <w:r w:rsidRPr="0002292C">
        <w:rPr>
          <w:i/>
          <w:sz w:val="22"/>
          <w:szCs w:val="22"/>
        </w:rPr>
        <w:t>)</w:t>
      </w:r>
      <w:r w:rsidRPr="0002292C">
        <w:rPr>
          <w:sz w:val="22"/>
          <w:szCs w:val="22"/>
        </w:rPr>
        <w:t>, nie podlega/ą wykluczeniu z postępowania o udzielenie zamówienia.</w:t>
      </w:r>
    </w:p>
    <w:p w14:paraId="463A1685" w14:textId="77777777" w:rsidR="00A466BF" w:rsidRPr="0002292C" w:rsidRDefault="00A466BF" w:rsidP="00A466BF">
      <w:pPr>
        <w:jc w:val="both"/>
        <w:rPr>
          <w:sz w:val="22"/>
          <w:szCs w:val="22"/>
        </w:rPr>
      </w:pPr>
    </w:p>
    <w:p w14:paraId="59A0A4F7" w14:textId="77777777" w:rsidR="00A466BF" w:rsidRPr="0002292C" w:rsidRDefault="00A466BF" w:rsidP="00A466BF">
      <w:pPr>
        <w:spacing w:before="240" w:after="240" w:line="360" w:lineRule="auto"/>
        <w:jc w:val="both"/>
        <w:rPr>
          <w:sz w:val="22"/>
          <w:szCs w:val="22"/>
        </w:rPr>
      </w:pPr>
      <w:r w:rsidRPr="0002292C">
        <w:rPr>
          <w:b/>
          <w:sz w:val="22"/>
          <w:szCs w:val="22"/>
        </w:rPr>
        <w:t>INFORMACJA DOTYCZĄCA WYKONAWCY:</w:t>
      </w:r>
    </w:p>
    <w:p w14:paraId="09D9C9B5" w14:textId="40DCAA78" w:rsidR="00A466BF" w:rsidRPr="0002292C" w:rsidRDefault="00A466BF" w:rsidP="00A466BF">
      <w:pPr>
        <w:spacing w:before="240" w:line="360" w:lineRule="auto"/>
        <w:jc w:val="both"/>
        <w:rPr>
          <w:sz w:val="22"/>
          <w:szCs w:val="22"/>
        </w:rPr>
      </w:pPr>
      <w:r w:rsidRPr="0002292C">
        <w:rPr>
          <w:sz w:val="22"/>
          <w:szCs w:val="22"/>
        </w:rPr>
        <w:t xml:space="preserve">Oświadczam, że spełniam warunki udziału w postępowaniu określone przez Zamawiającego w Specyfikacji Warunków Zamówienia (SWZ). </w:t>
      </w:r>
    </w:p>
    <w:p w14:paraId="031BE75F" w14:textId="77777777" w:rsidR="00A466BF" w:rsidRPr="0002292C" w:rsidRDefault="00A466BF" w:rsidP="00A466BF">
      <w:pPr>
        <w:spacing w:after="240"/>
        <w:ind w:left="-180" w:firstLine="180"/>
        <w:jc w:val="both"/>
        <w:rPr>
          <w:b/>
          <w:sz w:val="22"/>
          <w:szCs w:val="22"/>
        </w:rPr>
      </w:pPr>
    </w:p>
    <w:p w14:paraId="6087C6FB" w14:textId="77777777" w:rsidR="00A466BF" w:rsidRPr="0002292C" w:rsidRDefault="00A466BF" w:rsidP="00A466BF">
      <w:pPr>
        <w:spacing w:after="240"/>
        <w:ind w:left="-180" w:firstLine="180"/>
        <w:jc w:val="both"/>
        <w:rPr>
          <w:sz w:val="22"/>
          <w:szCs w:val="22"/>
        </w:rPr>
      </w:pPr>
      <w:r w:rsidRPr="0002292C">
        <w:rPr>
          <w:b/>
          <w:sz w:val="22"/>
          <w:szCs w:val="22"/>
        </w:rPr>
        <w:t>INFORMACJA W ZWIĄZKU Z POLEGANIEM NA ZASOBACH INNYCH PODMIOTÓW</w:t>
      </w:r>
      <w:r w:rsidRPr="0002292C">
        <w:rPr>
          <w:sz w:val="22"/>
          <w:szCs w:val="22"/>
        </w:rPr>
        <w:t>:</w:t>
      </w:r>
    </w:p>
    <w:p w14:paraId="38382E3F" w14:textId="77777777" w:rsidR="00825D3A" w:rsidRDefault="00A466BF" w:rsidP="00F86345">
      <w:pPr>
        <w:spacing w:line="276" w:lineRule="auto"/>
        <w:jc w:val="both"/>
        <w:rPr>
          <w:sz w:val="22"/>
          <w:szCs w:val="22"/>
        </w:rPr>
      </w:pPr>
      <w:r w:rsidRPr="0002292C">
        <w:rPr>
          <w:sz w:val="22"/>
          <w:szCs w:val="22"/>
        </w:rPr>
        <w:t xml:space="preserve">*Oświadczam, że w celu wykazania spełniania warunków udziału w postępowaniu, określonych przez zamawiającego w </w:t>
      </w:r>
      <w:r w:rsidR="00825D3A">
        <w:rPr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5D3A" w14:paraId="6E8832E3" w14:textId="77777777" w:rsidTr="00825D3A">
        <w:tc>
          <w:tcPr>
            <w:tcW w:w="9628" w:type="dxa"/>
          </w:tcPr>
          <w:p w14:paraId="7A153196" w14:textId="77777777" w:rsidR="00825D3A" w:rsidRDefault="00825D3A" w:rsidP="00F8634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22CE98D2" w14:textId="77777777" w:rsidR="00825D3A" w:rsidRDefault="00825D3A" w:rsidP="00F8634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098BC9A" w14:textId="77777777" w:rsidR="00825D3A" w:rsidRDefault="00825D3A" w:rsidP="00F8634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32156E08" w14:textId="77777777" w:rsidR="00825D3A" w:rsidRPr="00825D3A" w:rsidRDefault="00A466BF" w:rsidP="00F86345">
      <w:pPr>
        <w:spacing w:line="276" w:lineRule="auto"/>
        <w:jc w:val="both"/>
        <w:rPr>
          <w:sz w:val="20"/>
          <w:szCs w:val="20"/>
        </w:rPr>
      </w:pPr>
      <w:r w:rsidRPr="00825D3A">
        <w:rPr>
          <w:sz w:val="20"/>
          <w:szCs w:val="20"/>
        </w:rPr>
        <w:t xml:space="preserve"> </w:t>
      </w:r>
      <w:r w:rsidRPr="00825D3A">
        <w:rPr>
          <w:i/>
          <w:sz w:val="20"/>
          <w:szCs w:val="20"/>
        </w:rPr>
        <w:t>(wskazać dokument i właściwą jednostkę redakcyjną dokumentu, w której określono warunki udziału w postępowaniu),</w:t>
      </w:r>
      <w:r w:rsidRPr="00825D3A">
        <w:rPr>
          <w:sz w:val="20"/>
          <w:szCs w:val="20"/>
        </w:rPr>
        <w:t xml:space="preserve"> </w:t>
      </w:r>
    </w:p>
    <w:p w14:paraId="2B19581C" w14:textId="77777777" w:rsidR="00825D3A" w:rsidRDefault="00825D3A" w:rsidP="00F86345">
      <w:pPr>
        <w:spacing w:line="276" w:lineRule="auto"/>
        <w:jc w:val="both"/>
        <w:rPr>
          <w:sz w:val="22"/>
          <w:szCs w:val="22"/>
        </w:rPr>
      </w:pPr>
    </w:p>
    <w:p w14:paraId="1A1C42E7" w14:textId="7B2AE97E" w:rsidR="00825D3A" w:rsidRDefault="00A466BF" w:rsidP="00F86345">
      <w:pPr>
        <w:spacing w:line="276" w:lineRule="auto"/>
        <w:jc w:val="both"/>
        <w:rPr>
          <w:sz w:val="22"/>
          <w:szCs w:val="22"/>
        </w:rPr>
      </w:pPr>
      <w:r w:rsidRPr="0002292C">
        <w:rPr>
          <w:sz w:val="22"/>
          <w:szCs w:val="22"/>
        </w:rPr>
        <w:t>polegam na zasobach następującego/</w:t>
      </w:r>
      <w:proofErr w:type="spellStart"/>
      <w:r w:rsidRPr="0002292C">
        <w:rPr>
          <w:sz w:val="22"/>
          <w:szCs w:val="22"/>
        </w:rPr>
        <w:t>ych</w:t>
      </w:r>
      <w:proofErr w:type="spellEnd"/>
      <w:r w:rsidRPr="0002292C">
        <w:rPr>
          <w:sz w:val="22"/>
          <w:szCs w:val="22"/>
        </w:rPr>
        <w:t xml:space="preserve"> podmiotu/ów: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5D3A" w14:paraId="77B6A115" w14:textId="77777777" w:rsidTr="00825D3A">
        <w:tc>
          <w:tcPr>
            <w:tcW w:w="9628" w:type="dxa"/>
          </w:tcPr>
          <w:p w14:paraId="344EA6A7" w14:textId="77777777" w:rsidR="00825D3A" w:rsidRDefault="00825D3A" w:rsidP="00F8634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2AFC0EC0" w14:textId="77777777" w:rsidR="00825D3A" w:rsidRDefault="00825D3A" w:rsidP="00F8634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512A7A8" w14:textId="77777777" w:rsidR="00825D3A" w:rsidRDefault="00825D3A" w:rsidP="00F8634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494BFCB3" w14:textId="7552B798" w:rsidR="00A466BF" w:rsidRPr="0002292C" w:rsidRDefault="00A466BF" w:rsidP="00F86345">
      <w:pPr>
        <w:spacing w:line="276" w:lineRule="auto"/>
        <w:jc w:val="both"/>
        <w:rPr>
          <w:sz w:val="22"/>
          <w:szCs w:val="22"/>
        </w:rPr>
      </w:pPr>
    </w:p>
    <w:p w14:paraId="51183AB1" w14:textId="77777777" w:rsidR="00825D3A" w:rsidRDefault="00825D3A" w:rsidP="00825D3A">
      <w:pPr>
        <w:spacing w:line="276" w:lineRule="auto"/>
        <w:jc w:val="both"/>
        <w:rPr>
          <w:sz w:val="22"/>
          <w:szCs w:val="22"/>
        </w:rPr>
      </w:pPr>
    </w:p>
    <w:p w14:paraId="06C5E376" w14:textId="0BB20091" w:rsidR="00A466BF" w:rsidRDefault="00A466BF" w:rsidP="00825D3A">
      <w:pPr>
        <w:spacing w:line="276" w:lineRule="auto"/>
        <w:jc w:val="both"/>
        <w:rPr>
          <w:sz w:val="22"/>
          <w:szCs w:val="22"/>
        </w:rPr>
      </w:pPr>
      <w:r w:rsidRPr="0002292C">
        <w:rPr>
          <w:sz w:val="22"/>
          <w:szCs w:val="22"/>
        </w:rPr>
        <w:t xml:space="preserve">w następującym zakresie: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5D3A" w14:paraId="1322156F" w14:textId="77777777" w:rsidTr="00825D3A">
        <w:tc>
          <w:tcPr>
            <w:tcW w:w="9628" w:type="dxa"/>
          </w:tcPr>
          <w:p w14:paraId="1D9D0018" w14:textId="77777777" w:rsidR="00825D3A" w:rsidRDefault="00825D3A" w:rsidP="00825D3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6A6AC06" w14:textId="77777777" w:rsidR="00825D3A" w:rsidRDefault="00825D3A" w:rsidP="00825D3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70B3D7FE" w14:textId="77777777" w:rsidR="00A466BF" w:rsidRPr="0002292C" w:rsidRDefault="00A466BF" w:rsidP="00A466BF">
      <w:pPr>
        <w:jc w:val="center"/>
        <w:rPr>
          <w:i/>
          <w:sz w:val="22"/>
          <w:szCs w:val="22"/>
        </w:rPr>
      </w:pPr>
      <w:r w:rsidRPr="0002292C">
        <w:rPr>
          <w:i/>
          <w:sz w:val="22"/>
          <w:szCs w:val="22"/>
        </w:rPr>
        <w:t>(wskazać podmiot i określić odpowiedni zakres dla wskazanego podmiotu).</w:t>
      </w:r>
    </w:p>
    <w:p w14:paraId="7E026F67" w14:textId="77777777" w:rsidR="00591450" w:rsidRDefault="00591450" w:rsidP="00A466BF">
      <w:pPr>
        <w:spacing w:after="240"/>
        <w:rPr>
          <w:b/>
          <w:sz w:val="22"/>
          <w:szCs w:val="22"/>
        </w:rPr>
      </w:pPr>
    </w:p>
    <w:p w14:paraId="5D95175F" w14:textId="77777777" w:rsidR="00A466BF" w:rsidRPr="0002292C" w:rsidRDefault="00A466BF" w:rsidP="00A466BF">
      <w:pPr>
        <w:spacing w:after="240"/>
        <w:rPr>
          <w:i/>
          <w:sz w:val="22"/>
          <w:szCs w:val="22"/>
        </w:rPr>
      </w:pPr>
      <w:r w:rsidRPr="0002292C">
        <w:rPr>
          <w:b/>
          <w:sz w:val="22"/>
          <w:szCs w:val="22"/>
        </w:rPr>
        <w:t>OŚWIADCZENIE DOTYCZĄCE PODANYCH INFORMACJI:</w:t>
      </w:r>
    </w:p>
    <w:p w14:paraId="3BAE81D6" w14:textId="77777777" w:rsidR="00A466BF" w:rsidRPr="0002292C" w:rsidRDefault="00A466BF" w:rsidP="00A466BF">
      <w:pPr>
        <w:spacing w:before="240" w:after="240" w:line="360" w:lineRule="auto"/>
        <w:jc w:val="both"/>
        <w:rPr>
          <w:sz w:val="22"/>
          <w:szCs w:val="22"/>
        </w:rPr>
      </w:pPr>
      <w:r w:rsidRPr="0002292C">
        <w:rPr>
          <w:sz w:val="22"/>
          <w:szCs w:val="22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B3107A" w14:textId="77777777" w:rsidR="002915FF" w:rsidRPr="0002292C" w:rsidRDefault="002915FF" w:rsidP="00C14044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  <w:sz w:val="22"/>
          <w:szCs w:val="22"/>
        </w:rPr>
      </w:pPr>
    </w:p>
    <w:p w14:paraId="3C877F08" w14:textId="77777777" w:rsidR="00C14044" w:rsidRPr="0002292C" w:rsidRDefault="00C14044" w:rsidP="00C14044">
      <w:pPr>
        <w:jc w:val="both"/>
        <w:outlineLvl w:val="0"/>
        <w:rPr>
          <w:i/>
          <w:sz w:val="22"/>
          <w:szCs w:val="22"/>
        </w:rPr>
      </w:pPr>
      <w:r w:rsidRPr="0002292C">
        <w:rPr>
          <w:i/>
          <w:sz w:val="22"/>
          <w:szCs w:val="22"/>
        </w:rPr>
        <w:t>* Jeśli nie dotyczy należy wpisać „nie dotyczy”</w:t>
      </w:r>
    </w:p>
    <w:p w14:paraId="3521330C" w14:textId="77777777" w:rsidR="00C14044" w:rsidRPr="0002292C" w:rsidRDefault="00C14044" w:rsidP="00C14044">
      <w:pPr>
        <w:ind w:left="-23"/>
        <w:jc w:val="both"/>
        <w:outlineLvl w:val="0"/>
        <w:rPr>
          <w:rFonts w:eastAsia="Calibri"/>
          <w:sz w:val="22"/>
          <w:szCs w:val="22"/>
          <w:lang w:eastAsia="en-US"/>
        </w:rPr>
      </w:pPr>
    </w:p>
    <w:p w14:paraId="55B0155F" w14:textId="77777777" w:rsidR="00C14044" w:rsidRPr="0002292C" w:rsidRDefault="00C14044" w:rsidP="00C14044">
      <w:pPr>
        <w:ind w:left="-23"/>
        <w:jc w:val="both"/>
        <w:outlineLvl w:val="0"/>
        <w:rPr>
          <w:rFonts w:eastAsia="Calibri"/>
          <w:sz w:val="22"/>
          <w:szCs w:val="22"/>
          <w:lang w:eastAsia="en-US"/>
        </w:rPr>
      </w:pPr>
    </w:p>
    <w:p w14:paraId="5F30B853" w14:textId="77777777" w:rsidR="00C14044" w:rsidRPr="0002292C" w:rsidRDefault="00C14044" w:rsidP="00C14044">
      <w:pPr>
        <w:ind w:left="-23"/>
        <w:jc w:val="both"/>
        <w:outlineLvl w:val="0"/>
        <w:rPr>
          <w:rFonts w:eastAsia="Calibri"/>
          <w:sz w:val="22"/>
          <w:szCs w:val="22"/>
          <w:lang w:eastAsia="en-US"/>
        </w:rPr>
      </w:pPr>
    </w:p>
    <w:p w14:paraId="6B1C27AF" w14:textId="77777777" w:rsidR="00C14044" w:rsidRPr="00825D3A" w:rsidRDefault="00C14044" w:rsidP="00C14044">
      <w:pPr>
        <w:ind w:left="-23"/>
        <w:jc w:val="both"/>
        <w:outlineLvl w:val="0"/>
        <w:rPr>
          <w:rFonts w:eastAsia="Calibri"/>
          <w:i/>
          <w:sz w:val="20"/>
          <w:szCs w:val="20"/>
          <w:u w:val="single"/>
          <w:lang w:eastAsia="en-US"/>
        </w:rPr>
      </w:pPr>
      <w:r w:rsidRPr="00825D3A">
        <w:rPr>
          <w:rFonts w:eastAsia="Calibri"/>
          <w:i/>
          <w:sz w:val="20"/>
          <w:szCs w:val="20"/>
          <w:u w:val="single"/>
          <w:lang w:eastAsia="en-US"/>
        </w:rPr>
        <w:t>U W A G A:</w:t>
      </w:r>
    </w:p>
    <w:p w14:paraId="436D3325" w14:textId="77777777" w:rsidR="00C14044" w:rsidRPr="0002292C" w:rsidRDefault="00C14044" w:rsidP="00C14044">
      <w:pPr>
        <w:ind w:left="-23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825D3A">
        <w:rPr>
          <w:rFonts w:eastAsia="Calibri"/>
          <w:i/>
          <w:sz w:val="20"/>
          <w:szCs w:val="20"/>
          <w:lang w:eastAsia="en-US"/>
        </w:rPr>
        <w:t>W przypadku wspólnego ubiegania się o zamówienie przez Wykonawców, w/w oświadczenie składa każdy z Wykonawców</w:t>
      </w:r>
      <w:r w:rsidRPr="0002292C">
        <w:rPr>
          <w:rFonts w:eastAsia="Calibri"/>
          <w:sz w:val="22"/>
          <w:szCs w:val="22"/>
          <w:lang w:eastAsia="en-US"/>
        </w:rPr>
        <w:t>.</w:t>
      </w:r>
    </w:p>
    <w:p w14:paraId="69C169B1" w14:textId="77777777" w:rsidR="00766020" w:rsidRDefault="00766020">
      <w:pPr>
        <w:suppressAutoHyphens w:val="0"/>
        <w:rPr>
          <w:rFonts w:eastAsia="Calibri"/>
          <w:i/>
          <w:sz w:val="22"/>
          <w:szCs w:val="22"/>
          <w:lang w:eastAsia="en-US"/>
        </w:rPr>
      </w:pPr>
    </w:p>
    <w:p w14:paraId="3C009660" w14:textId="77777777" w:rsidR="00766020" w:rsidRDefault="00766020">
      <w:pPr>
        <w:suppressAutoHyphens w:val="0"/>
        <w:rPr>
          <w:rFonts w:eastAsia="Calibri"/>
          <w:i/>
          <w:sz w:val="22"/>
          <w:szCs w:val="22"/>
          <w:lang w:eastAsia="en-US"/>
        </w:rPr>
      </w:pPr>
    </w:p>
    <w:p w14:paraId="71A7CCFD" w14:textId="77777777" w:rsidR="00766020" w:rsidRDefault="00766020">
      <w:pPr>
        <w:suppressAutoHyphens w:val="0"/>
        <w:rPr>
          <w:rFonts w:eastAsia="Calibri"/>
          <w:i/>
          <w:sz w:val="22"/>
          <w:szCs w:val="22"/>
          <w:lang w:eastAsia="en-US"/>
        </w:rPr>
      </w:pPr>
    </w:p>
    <w:p w14:paraId="2AA3AAA7" w14:textId="13517E85" w:rsidR="00831044" w:rsidRPr="00825D3A" w:rsidRDefault="00070A58" w:rsidP="0083104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Załącznik/i</w:t>
      </w:r>
      <w:r w:rsidR="00831044" w:rsidRPr="00825D3A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musi być opatrzony przez osobę lub osoby uprawnione do reprezentowania Wykonawcy kwalifikowanym podpisem elektronicznym lub podpisem zaufanym lub elektronicznym podpisem osobistym.</w:t>
      </w:r>
    </w:p>
    <w:p w14:paraId="63D69E76" w14:textId="77777777" w:rsidR="00831044" w:rsidRPr="00664DA9" w:rsidRDefault="00831044" w:rsidP="00831044">
      <w:pPr>
        <w:tabs>
          <w:tab w:val="left" w:pos="1978"/>
          <w:tab w:val="left" w:pos="3828"/>
          <w:tab w:val="center" w:pos="4677"/>
        </w:tabs>
        <w:rPr>
          <w:b/>
          <w:i/>
          <w:color w:val="FF0000"/>
          <w:sz w:val="20"/>
          <w:szCs w:val="20"/>
        </w:rPr>
      </w:pPr>
    </w:p>
    <w:p w14:paraId="3B89EDE2" w14:textId="77777777" w:rsidR="00831044" w:rsidRPr="00831044" w:rsidRDefault="00831044" w:rsidP="00831044">
      <w:pPr>
        <w:tabs>
          <w:tab w:val="left" w:pos="1978"/>
          <w:tab w:val="left" w:pos="3828"/>
        </w:tabs>
        <w:suppressAutoHyphens w:val="0"/>
        <w:rPr>
          <w:b/>
          <w:i/>
          <w:color w:val="FF0000"/>
          <w:sz w:val="20"/>
          <w:szCs w:val="20"/>
        </w:rPr>
      </w:pPr>
      <w:r w:rsidRPr="00831044">
        <w:rPr>
          <w:b/>
          <w:i/>
          <w:color w:val="FF0000"/>
          <w:sz w:val="20"/>
          <w:szCs w:val="20"/>
        </w:rPr>
        <w:t>PLIK OPATRZYNY PODPISEM ZAUFANYM NIE MOŻE BYĆ WIĘKSZY NIŻ 10 MB WRAZ Z PODPISEM</w:t>
      </w:r>
    </w:p>
    <w:p w14:paraId="4D700404" w14:textId="77777777" w:rsidR="00766020" w:rsidRDefault="00766020">
      <w:pPr>
        <w:suppressAutoHyphens w:val="0"/>
        <w:rPr>
          <w:rFonts w:eastAsia="Calibri"/>
          <w:i/>
          <w:sz w:val="22"/>
          <w:szCs w:val="22"/>
          <w:lang w:eastAsia="en-US"/>
        </w:rPr>
      </w:pPr>
    </w:p>
    <w:p w14:paraId="1818B3D3" w14:textId="0DAFED7A" w:rsidR="00EF28F6" w:rsidRPr="00664DA9" w:rsidRDefault="00831044" w:rsidP="00664DA9">
      <w:pPr>
        <w:tabs>
          <w:tab w:val="left" w:pos="1978"/>
          <w:tab w:val="left" w:pos="3828"/>
          <w:tab w:val="center" w:pos="4677"/>
        </w:tabs>
        <w:rPr>
          <w:b/>
          <w:sz w:val="20"/>
          <w:szCs w:val="20"/>
        </w:rPr>
      </w:pPr>
      <w:r w:rsidRPr="0002292C">
        <w:rPr>
          <w:i/>
          <w:color w:val="FF0000"/>
          <w:sz w:val="22"/>
          <w:szCs w:val="22"/>
        </w:rPr>
        <w:t xml:space="preserve">Zamawiający zaleca zapisanie dokumentu w formacie PDF. </w:t>
      </w:r>
    </w:p>
    <w:sectPr w:rsidR="00EF28F6" w:rsidRPr="00664DA9" w:rsidSect="009574C0">
      <w:headerReference w:type="default" r:id="rId10"/>
      <w:pgSz w:w="11906" w:h="16838"/>
      <w:pgMar w:top="567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E5870" w14:textId="77777777" w:rsidR="003A2942" w:rsidRDefault="003A2942">
      <w:r>
        <w:separator/>
      </w:r>
    </w:p>
  </w:endnote>
  <w:endnote w:type="continuationSeparator" w:id="0">
    <w:p w14:paraId="48AEF54A" w14:textId="77777777" w:rsidR="003A2942" w:rsidRDefault="003A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Times New Roman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sz w:val="18"/>
        <w:szCs w:val="18"/>
      </w:rPr>
      <w:id w:val="1616023523"/>
      <w:docPartObj>
        <w:docPartGallery w:val="Page Numbers (Bottom of Page)"/>
        <w:docPartUnique/>
      </w:docPartObj>
    </w:sdtPr>
    <w:sdtEndPr/>
    <w:sdtContent>
      <w:p w14:paraId="510C844E" w14:textId="77777777" w:rsidR="00B03F40" w:rsidRPr="00B326C2" w:rsidRDefault="00B03F40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326C2">
          <w:rPr>
            <w:rFonts w:eastAsiaTheme="majorEastAsia"/>
            <w:sz w:val="18"/>
            <w:szCs w:val="18"/>
          </w:rPr>
          <w:t xml:space="preserve">str. </w:t>
        </w:r>
        <w:r w:rsidRPr="00B326C2">
          <w:rPr>
            <w:rFonts w:eastAsiaTheme="minorEastAsia"/>
            <w:sz w:val="18"/>
            <w:szCs w:val="18"/>
          </w:rPr>
          <w:fldChar w:fldCharType="begin"/>
        </w:r>
        <w:r w:rsidRPr="00B326C2">
          <w:rPr>
            <w:sz w:val="18"/>
            <w:szCs w:val="18"/>
          </w:rPr>
          <w:instrText>PAGE    \* MERGEFORMAT</w:instrText>
        </w:r>
        <w:r w:rsidRPr="00B326C2">
          <w:rPr>
            <w:rFonts w:eastAsiaTheme="minorEastAsia"/>
            <w:sz w:val="18"/>
            <w:szCs w:val="18"/>
          </w:rPr>
          <w:fldChar w:fldCharType="separate"/>
        </w:r>
        <w:r w:rsidR="00065D12" w:rsidRPr="00065D12">
          <w:rPr>
            <w:rFonts w:eastAsiaTheme="majorEastAsia"/>
            <w:noProof/>
            <w:sz w:val="18"/>
            <w:szCs w:val="18"/>
          </w:rPr>
          <w:t>8</w:t>
        </w:r>
        <w:r w:rsidRPr="00B326C2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683C7362" w14:textId="77777777" w:rsidR="00B03F40" w:rsidRDefault="00B03F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52E7F" w14:textId="77777777" w:rsidR="003A2942" w:rsidRDefault="003A2942">
      <w:r>
        <w:separator/>
      </w:r>
    </w:p>
  </w:footnote>
  <w:footnote w:type="continuationSeparator" w:id="0">
    <w:p w14:paraId="45A1DF48" w14:textId="77777777" w:rsidR="003A2942" w:rsidRDefault="003A2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3245C" w14:textId="77777777" w:rsidR="00A466BF" w:rsidRDefault="00A466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44509D7"/>
    <w:multiLevelType w:val="hybridMultilevel"/>
    <w:tmpl w:val="7376EDF4"/>
    <w:lvl w:ilvl="0" w:tplc="43DA7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CC30FE2"/>
    <w:multiLevelType w:val="hybridMultilevel"/>
    <w:tmpl w:val="9EE4135A"/>
    <w:lvl w:ilvl="0" w:tplc="2472B26E">
      <w:start w:val="1"/>
      <w:numFmt w:val="decimal"/>
      <w:lvlText w:val="%1)"/>
      <w:lvlJc w:val="left"/>
      <w:pPr>
        <w:ind w:left="46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396344CD"/>
    <w:multiLevelType w:val="hybridMultilevel"/>
    <w:tmpl w:val="D7AA1A9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0" w15:restartNumberingAfterBreak="0">
    <w:nsid w:val="3E53358F"/>
    <w:multiLevelType w:val="hybridMultilevel"/>
    <w:tmpl w:val="B39E5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8E2CF1"/>
    <w:multiLevelType w:val="multilevel"/>
    <w:tmpl w:val="D6C01B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trike w:val="0"/>
        <w:dstrike w:val="0"/>
        <w:sz w:val="20"/>
        <w:szCs w:val="20"/>
        <w:u w:val="none"/>
      </w:rPr>
    </w:lvl>
    <w:lvl w:ilvl="1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2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5E912540"/>
    <w:multiLevelType w:val="hybridMultilevel"/>
    <w:tmpl w:val="93A82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5" w15:restartNumberingAfterBreak="0">
    <w:nsid w:val="61803248"/>
    <w:multiLevelType w:val="hybridMultilevel"/>
    <w:tmpl w:val="50762292"/>
    <w:lvl w:ilvl="0" w:tplc="DD8E35A0">
      <w:start w:val="4"/>
      <w:numFmt w:val="decimal"/>
      <w:lvlText w:val="%1."/>
      <w:lvlJc w:val="left"/>
      <w:pPr>
        <w:ind w:left="2325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AD3E80"/>
    <w:multiLevelType w:val="hybridMultilevel"/>
    <w:tmpl w:val="7862DAC4"/>
    <w:lvl w:ilvl="0" w:tplc="54F21A6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8" w15:restartNumberingAfterBreak="0">
    <w:nsid w:val="6A0D3A5D"/>
    <w:multiLevelType w:val="hybridMultilevel"/>
    <w:tmpl w:val="9A16A8C2"/>
    <w:lvl w:ilvl="0" w:tplc="85184F8A">
      <w:start w:val="1"/>
      <w:numFmt w:val="upperLetter"/>
      <w:lvlText w:val="%1)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1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24"/>
  </w:num>
  <w:num w:numId="3">
    <w:abstractNumId w:val="35"/>
  </w:num>
  <w:num w:numId="4">
    <w:abstractNumId w:val="50"/>
  </w:num>
  <w:num w:numId="5">
    <w:abstractNumId w:val="41"/>
  </w:num>
  <w:num w:numId="6">
    <w:abstractNumId w:val="48"/>
  </w:num>
  <w:num w:numId="7">
    <w:abstractNumId w:val="45"/>
  </w:num>
  <w:num w:numId="8">
    <w:abstractNumId w:val="33"/>
  </w:num>
  <w:num w:numId="9">
    <w:abstractNumId w:val="43"/>
  </w:num>
  <w:num w:numId="10">
    <w:abstractNumId w:val="37"/>
  </w:num>
  <w:num w:numId="11">
    <w:abstractNumId w:val="46"/>
  </w:num>
  <w:num w:numId="12">
    <w:abstractNumId w:val="40"/>
  </w:num>
  <w:num w:numId="13">
    <w:abstractNumId w:val="3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0D63"/>
    <w:rsid w:val="00001995"/>
    <w:rsid w:val="00001EC4"/>
    <w:rsid w:val="000020D2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92C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949"/>
    <w:rsid w:val="000653A7"/>
    <w:rsid w:val="00065BD3"/>
    <w:rsid w:val="00065D12"/>
    <w:rsid w:val="00065E28"/>
    <w:rsid w:val="00066226"/>
    <w:rsid w:val="00070760"/>
    <w:rsid w:val="00070A58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AAB"/>
    <w:rsid w:val="000C7FEE"/>
    <w:rsid w:val="000D1514"/>
    <w:rsid w:val="000D1C47"/>
    <w:rsid w:val="000D1D6E"/>
    <w:rsid w:val="000D2366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2C24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F57"/>
    <w:rsid w:val="00123B94"/>
    <w:rsid w:val="0012473A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41D3"/>
    <w:rsid w:val="0013480E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C7F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1B0"/>
    <w:rsid w:val="001D35BD"/>
    <w:rsid w:val="001D4096"/>
    <w:rsid w:val="001D48A4"/>
    <w:rsid w:val="001D57DC"/>
    <w:rsid w:val="001D5CC7"/>
    <w:rsid w:val="001D6363"/>
    <w:rsid w:val="001D6AA2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8B4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27D51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73"/>
    <w:rsid w:val="00246790"/>
    <w:rsid w:val="002477C8"/>
    <w:rsid w:val="00247B43"/>
    <w:rsid w:val="00250E7B"/>
    <w:rsid w:val="00251E73"/>
    <w:rsid w:val="002522A8"/>
    <w:rsid w:val="00252CB7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8774C"/>
    <w:rsid w:val="002915FE"/>
    <w:rsid w:val="002915FF"/>
    <w:rsid w:val="0029204B"/>
    <w:rsid w:val="00292C8D"/>
    <w:rsid w:val="00292FDA"/>
    <w:rsid w:val="002932A8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B3A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638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79B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702A"/>
    <w:rsid w:val="00347579"/>
    <w:rsid w:val="00347B07"/>
    <w:rsid w:val="003502EC"/>
    <w:rsid w:val="0035035E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2942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EA1"/>
    <w:rsid w:val="003E34D7"/>
    <w:rsid w:val="003E3AF1"/>
    <w:rsid w:val="003E3FC2"/>
    <w:rsid w:val="003E483F"/>
    <w:rsid w:val="003E4EE6"/>
    <w:rsid w:val="003E64B7"/>
    <w:rsid w:val="003E6850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89C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5A01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643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1957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4EBA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9D1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2369"/>
    <w:rsid w:val="004F323F"/>
    <w:rsid w:val="004F3FB6"/>
    <w:rsid w:val="004F41F3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667E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450"/>
    <w:rsid w:val="00591509"/>
    <w:rsid w:val="005917AD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6D3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4F6"/>
    <w:rsid w:val="0060083F"/>
    <w:rsid w:val="00600F48"/>
    <w:rsid w:val="00602055"/>
    <w:rsid w:val="00602493"/>
    <w:rsid w:val="006037D4"/>
    <w:rsid w:val="006040A4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4DA9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3740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608C"/>
    <w:rsid w:val="006A72AF"/>
    <w:rsid w:val="006B0B7E"/>
    <w:rsid w:val="006B14D5"/>
    <w:rsid w:val="006B1547"/>
    <w:rsid w:val="006B2092"/>
    <w:rsid w:val="006B2353"/>
    <w:rsid w:val="006B3AD6"/>
    <w:rsid w:val="006B3C0F"/>
    <w:rsid w:val="006B4893"/>
    <w:rsid w:val="006B5B7A"/>
    <w:rsid w:val="006B6D3E"/>
    <w:rsid w:val="006C0304"/>
    <w:rsid w:val="006C0AE2"/>
    <w:rsid w:val="006C1BFF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BC8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5E52"/>
    <w:rsid w:val="006E6771"/>
    <w:rsid w:val="006E6BAC"/>
    <w:rsid w:val="006E7AF4"/>
    <w:rsid w:val="006E7D5B"/>
    <w:rsid w:val="006F0397"/>
    <w:rsid w:val="006F11C8"/>
    <w:rsid w:val="006F1669"/>
    <w:rsid w:val="006F1B4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119"/>
    <w:rsid w:val="006F6E1C"/>
    <w:rsid w:val="006F7519"/>
    <w:rsid w:val="006F7A06"/>
    <w:rsid w:val="006F7AC4"/>
    <w:rsid w:val="006F7DC0"/>
    <w:rsid w:val="0070055E"/>
    <w:rsid w:val="00701C28"/>
    <w:rsid w:val="00701E12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17F96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020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CA9"/>
    <w:rsid w:val="00773F60"/>
    <w:rsid w:val="007744DB"/>
    <w:rsid w:val="0077468C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7C5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3D3D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4F31"/>
    <w:rsid w:val="007E6015"/>
    <w:rsid w:val="007E7061"/>
    <w:rsid w:val="007E7A7F"/>
    <w:rsid w:val="007F183A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5974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5D3A"/>
    <w:rsid w:val="0082601E"/>
    <w:rsid w:val="008261D9"/>
    <w:rsid w:val="008270CC"/>
    <w:rsid w:val="00830000"/>
    <w:rsid w:val="00831044"/>
    <w:rsid w:val="0083159D"/>
    <w:rsid w:val="0083174A"/>
    <w:rsid w:val="0083513E"/>
    <w:rsid w:val="0083521E"/>
    <w:rsid w:val="00837800"/>
    <w:rsid w:val="00840249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60603"/>
    <w:rsid w:val="0086108B"/>
    <w:rsid w:val="008610F6"/>
    <w:rsid w:val="00861182"/>
    <w:rsid w:val="0086179F"/>
    <w:rsid w:val="008645D6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4E60"/>
    <w:rsid w:val="008759AB"/>
    <w:rsid w:val="00875FE7"/>
    <w:rsid w:val="0087705A"/>
    <w:rsid w:val="008771CF"/>
    <w:rsid w:val="0087749E"/>
    <w:rsid w:val="00877ED3"/>
    <w:rsid w:val="00880361"/>
    <w:rsid w:val="008806D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ECD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3564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40210"/>
    <w:rsid w:val="0094129F"/>
    <w:rsid w:val="0094155A"/>
    <w:rsid w:val="009422B6"/>
    <w:rsid w:val="0094586D"/>
    <w:rsid w:val="009468B0"/>
    <w:rsid w:val="00946CAF"/>
    <w:rsid w:val="00946CFE"/>
    <w:rsid w:val="00947EDB"/>
    <w:rsid w:val="00950591"/>
    <w:rsid w:val="0095151E"/>
    <w:rsid w:val="00952107"/>
    <w:rsid w:val="009531B4"/>
    <w:rsid w:val="009534B5"/>
    <w:rsid w:val="009537E9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4C0"/>
    <w:rsid w:val="00957B34"/>
    <w:rsid w:val="009601F6"/>
    <w:rsid w:val="00960999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A91"/>
    <w:rsid w:val="0099302F"/>
    <w:rsid w:val="00993791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9C8"/>
    <w:rsid w:val="009E3E8D"/>
    <w:rsid w:val="009E4C5A"/>
    <w:rsid w:val="009E5B26"/>
    <w:rsid w:val="009E5FE6"/>
    <w:rsid w:val="009E6B6F"/>
    <w:rsid w:val="009E785D"/>
    <w:rsid w:val="009F0F6E"/>
    <w:rsid w:val="009F1BC2"/>
    <w:rsid w:val="009F2051"/>
    <w:rsid w:val="009F2BC6"/>
    <w:rsid w:val="009F37C2"/>
    <w:rsid w:val="009F5371"/>
    <w:rsid w:val="009F5772"/>
    <w:rsid w:val="009F5847"/>
    <w:rsid w:val="00A002E1"/>
    <w:rsid w:val="00A00A1B"/>
    <w:rsid w:val="00A00DF9"/>
    <w:rsid w:val="00A02F5C"/>
    <w:rsid w:val="00A033F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6BF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3326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B75CB"/>
    <w:rsid w:val="00AC0263"/>
    <w:rsid w:val="00AC123A"/>
    <w:rsid w:val="00AC1A41"/>
    <w:rsid w:val="00AC1C8C"/>
    <w:rsid w:val="00AC2C3B"/>
    <w:rsid w:val="00AC3F17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E7DA7"/>
    <w:rsid w:val="00AF0496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3F40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79B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9F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D7CCE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044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39E8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BB1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A93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DBC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618A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6DC7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00D9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208A"/>
    <w:rsid w:val="00D524F4"/>
    <w:rsid w:val="00D5307C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B3A"/>
    <w:rsid w:val="00D82B8B"/>
    <w:rsid w:val="00D83003"/>
    <w:rsid w:val="00D830BE"/>
    <w:rsid w:val="00D83710"/>
    <w:rsid w:val="00D83A11"/>
    <w:rsid w:val="00D83E50"/>
    <w:rsid w:val="00D85BE6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512F"/>
    <w:rsid w:val="00D9671B"/>
    <w:rsid w:val="00D969B5"/>
    <w:rsid w:val="00D96A38"/>
    <w:rsid w:val="00DA01D9"/>
    <w:rsid w:val="00DA07E4"/>
    <w:rsid w:val="00DA0D68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128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30BA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2B0A"/>
    <w:rsid w:val="00E33B5F"/>
    <w:rsid w:val="00E33E01"/>
    <w:rsid w:val="00E347AD"/>
    <w:rsid w:val="00E359B0"/>
    <w:rsid w:val="00E36A5F"/>
    <w:rsid w:val="00E378E9"/>
    <w:rsid w:val="00E4029B"/>
    <w:rsid w:val="00E4138B"/>
    <w:rsid w:val="00E4146F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600"/>
    <w:rsid w:val="00E56EFA"/>
    <w:rsid w:val="00E570D2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683E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D8C"/>
    <w:rsid w:val="00E92F77"/>
    <w:rsid w:val="00E94160"/>
    <w:rsid w:val="00E9501B"/>
    <w:rsid w:val="00E952A9"/>
    <w:rsid w:val="00E95AAE"/>
    <w:rsid w:val="00EA045E"/>
    <w:rsid w:val="00EA18C5"/>
    <w:rsid w:val="00EA1AFA"/>
    <w:rsid w:val="00EA20F8"/>
    <w:rsid w:val="00EA2F4E"/>
    <w:rsid w:val="00EA3670"/>
    <w:rsid w:val="00EA4FE8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7BE"/>
    <w:rsid w:val="00ED0F51"/>
    <w:rsid w:val="00ED1B60"/>
    <w:rsid w:val="00ED23F2"/>
    <w:rsid w:val="00ED3131"/>
    <w:rsid w:val="00ED3917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28F6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30FA"/>
    <w:rsid w:val="00F63982"/>
    <w:rsid w:val="00F64309"/>
    <w:rsid w:val="00F64793"/>
    <w:rsid w:val="00F64B49"/>
    <w:rsid w:val="00F65C92"/>
    <w:rsid w:val="00F67CB1"/>
    <w:rsid w:val="00F67F59"/>
    <w:rsid w:val="00F701F1"/>
    <w:rsid w:val="00F70AE0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345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6CEB"/>
    <w:rsid w:val="00FC7610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184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97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qFormat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2 heading,A_wyliczenie,K-P_odwolanie,maz_wyliczenie,opis dzialania,List Paragraph1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2 heading Znak,A_wyliczenie Znak"/>
    <w:link w:val="Akapitzlist"/>
    <w:uiPriority w:val="34"/>
    <w:qFormat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ekstkomentarzaZnak1">
    <w:name w:val="Tekst komentarza Znak1"/>
    <w:uiPriority w:val="99"/>
    <w:semiHidden/>
    <w:rsid w:val="006F61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link w:val="Teksttreci0"/>
    <w:locked/>
    <w:rsid w:val="00C1404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4044"/>
    <w:pPr>
      <w:shd w:val="clear" w:color="auto" w:fill="FFFFFF"/>
      <w:suppressAutoHyphens w:val="0"/>
      <w:spacing w:line="240" w:lineRule="atLeast"/>
      <w:ind w:hanging="1700"/>
    </w:pPr>
    <w:rPr>
      <w:rFonts w:ascii="Verdana" w:hAnsi="Verdana"/>
      <w:sz w:val="19"/>
      <w:szCs w:val="20"/>
      <w:lang w:eastAsia="pl-PL"/>
    </w:rPr>
  </w:style>
  <w:style w:type="character" w:customStyle="1" w:styleId="Domylnaczcionkaakapitu5">
    <w:name w:val="Domyślna czcionka akapitu5"/>
    <w:rsid w:val="0035035E"/>
  </w:style>
  <w:style w:type="paragraph" w:customStyle="1" w:styleId="Textbody">
    <w:name w:val="Text body"/>
    <w:basedOn w:val="Standard"/>
    <w:rsid w:val="0035035E"/>
    <w:pPr>
      <w:widowControl/>
      <w:jc w:val="both"/>
    </w:pPr>
    <w:rPr>
      <w:sz w:val="22"/>
      <w:lang w:eastAsia="zh-CN"/>
    </w:rPr>
  </w:style>
  <w:style w:type="character" w:customStyle="1" w:styleId="Domylnaczcionkaakapitu7">
    <w:name w:val="Domyślna czcionka akapitu7"/>
    <w:rsid w:val="0035035E"/>
  </w:style>
  <w:style w:type="character" w:customStyle="1" w:styleId="fontstyle01">
    <w:name w:val="fontstyle01"/>
    <w:basedOn w:val="Domylnaczcionkaakapitu"/>
    <w:rsid w:val="0052667E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F4733-2508-41FE-AB54-A8CC9D87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1411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9862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oem</cp:lastModifiedBy>
  <cp:revision>26</cp:revision>
  <cp:lastPrinted>2020-02-06T07:10:00Z</cp:lastPrinted>
  <dcterms:created xsi:type="dcterms:W3CDTF">2021-03-09T11:36:00Z</dcterms:created>
  <dcterms:modified xsi:type="dcterms:W3CDTF">2021-12-02T07:40:00Z</dcterms:modified>
</cp:coreProperties>
</file>