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0321A9"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77777777" w:rsidR="00257C19" w:rsidRPr="000321A9" w:rsidRDefault="00A869D0" w:rsidP="005C2D7D">
            <w:pPr>
              <w:pStyle w:val="Nagwek"/>
              <w:jc w:val="center"/>
              <w:rPr>
                <w:rFonts w:ascii="Times New Roman" w:hAnsi="Times New Roman" w:cs="Times New Roman"/>
                <w:b/>
                <w:bCs/>
              </w:rPr>
            </w:pPr>
            <w:r w:rsidRPr="000321A9">
              <w:rPr>
                <w:rFonts w:ascii="Times New Roman" w:hAnsi="Times New Roman" w:cs="Times New Roman"/>
                <w:b/>
                <w:bCs/>
              </w:rPr>
              <w:t>UNIWERSYTET JAGIELLOŃSKI</w:t>
            </w:r>
          </w:p>
          <w:p w14:paraId="11BE9675" w14:textId="77777777" w:rsidR="00257C19" w:rsidRPr="000321A9" w:rsidRDefault="00A869D0" w:rsidP="005C2D7D">
            <w:pPr>
              <w:pStyle w:val="Nagwek"/>
              <w:jc w:val="center"/>
              <w:rPr>
                <w:rFonts w:ascii="Times New Roman" w:hAnsi="Times New Roman" w:cs="Times New Roman"/>
                <w:b/>
                <w:bCs/>
              </w:rPr>
            </w:pPr>
            <w:r w:rsidRPr="000321A9">
              <w:rPr>
                <w:rFonts w:ascii="Times New Roman" w:hAnsi="Times New Roman" w:cs="Times New Roman"/>
                <w:b/>
                <w:bCs/>
              </w:rPr>
              <w:t xml:space="preserve">DZIAŁ ZAMÓWIEŃ PUBLICZNYCH </w:t>
            </w:r>
          </w:p>
          <w:p w14:paraId="579ED15B" w14:textId="738033E2" w:rsidR="00257C19" w:rsidRPr="000321A9" w:rsidRDefault="00A869D0" w:rsidP="005C2D7D">
            <w:pPr>
              <w:pStyle w:val="Nagwek"/>
              <w:jc w:val="center"/>
              <w:rPr>
                <w:rFonts w:ascii="Times New Roman" w:hAnsi="Times New Roman" w:cs="Times New Roman"/>
                <w:b/>
                <w:bCs/>
              </w:rPr>
            </w:pPr>
            <w:r w:rsidRPr="000321A9">
              <w:rPr>
                <w:rFonts w:ascii="Times New Roman" w:hAnsi="Times New Roman" w:cs="Times New Roman"/>
                <w:b/>
                <w:bCs/>
              </w:rPr>
              <w:t>ul. Straszewskiego 25/</w:t>
            </w:r>
            <w:r w:rsidR="00B42362">
              <w:rPr>
                <w:rFonts w:ascii="Times New Roman" w:hAnsi="Times New Roman" w:cs="Times New Roman"/>
                <w:b/>
                <w:bCs/>
              </w:rPr>
              <w:t xml:space="preserve">3 i 4 </w:t>
            </w:r>
            <w:r w:rsidR="00E65D87" w:rsidRPr="000321A9">
              <w:rPr>
                <w:rFonts w:ascii="Times New Roman" w:hAnsi="Times New Roman" w:cs="Times New Roman"/>
                <w:b/>
                <w:bCs/>
              </w:rPr>
              <w:t xml:space="preserve"> (sekretariat)</w:t>
            </w:r>
            <w:r w:rsidRPr="000321A9">
              <w:rPr>
                <w:rFonts w:ascii="Times New Roman" w:hAnsi="Times New Roman" w:cs="Times New Roman"/>
                <w:b/>
                <w:bCs/>
              </w:rPr>
              <w:t>, 31-113 Kraków</w:t>
            </w:r>
          </w:p>
          <w:p w14:paraId="02D27B83" w14:textId="77777777" w:rsidR="00257C19" w:rsidRPr="000321A9" w:rsidRDefault="00A869D0" w:rsidP="005C2D7D">
            <w:pPr>
              <w:pStyle w:val="Stopka"/>
              <w:jc w:val="center"/>
              <w:rPr>
                <w:rFonts w:ascii="Times New Roman" w:hAnsi="Times New Roman" w:cs="Times New Roman"/>
                <w:b/>
                <w:bCs/>
                <w:lang w:val="pt-BR"/>
              </w:rPr>
            </w:pPr>
            <w:r w:rsidRPr="000321A9">
              <w:rPr>
                <w:rFonts w:ascii="Times New Roman" w:hAnsi="Times New Roman" w:cs="Times New Roman"/>
                <w:b/>
                <w:bCs/>
                <w:lang w:val="pt-BR"/>
              </w:rPr>
              <w:t>tel. +48 12-663-39-03</w:t>
            </w:r>
          </w:p>
          <w:p w14:paraId="5FD8EFD5" w14:textId="77777777" w:rsidR="00257C19" w:rsidRPr="000321A9" w:rsidRDefault="00A869D0" w:rsidP="005C2D7D">
            <w:pPr>
              <w:pStyle w:val="Nagwek"/>
              <w:jc w:val="center"/>
              <w:rPr>
                <w:rFonts w:ascii="Times New Roman" w:hAnsi="Times New Roman" w:cs="Times New Roman"/>
                <w:lang w:val="pt-BR"/>
              </w:rPr>
            </w:pPr>
            <w:r w:rsidRPr="000321A9">
              <w:rPr>
                <w:rFonts w:ascii="Times New Roman" w:hAnsi="Times New Roman" w:cs="Times New Roman"/>
                <w:b/>
                <w:bCs/>
                <w:lang w:val="pt-BR"/>
              </w:rPr>
              <w:t xml:space="preserve">e-mail: </w:t>
            </w:r>
            <w:hyperlink r:id="rId8">
              <w:r w:rsidRPr="000321A9">
                <w:rPr>
                  <w:rStyle w:val="czeinternetowe"/>
                  <w:rFonts w:ascii="Times New Roman" w:hAnsi="Times New Roman" w:cs="Times New Roman"/>
                  <w:b/>
                  <w:bCs/>
                  <w:lang w:val="pt-BR"/>
                </w:rPr>
                <w:t>bzp@uj.edu.pl</w:t>
              </w:r>
            </w:hyperlink>
          </w:p>
          <w:p w14:paraId="2075B4C5" w14:textId="77777777" w:rsidR="00257C19" w:rsidRPr="000321A9" w:rsidRDefault="00A869D0" w:rsidP="005C2D7D">
            <w:pPr>
              <w:pStyle w:val="Nagwek"/>
              <w:jc w:val="center"/>
              <w:rPr>
                <w:rFonts w:ascii="Times New Roman" w:hAnsi="Times New Roman" w:cs="Times New Roman"/>
                <w:lang w:val="pt-BR"/>
              </w:rPr>
            </w:pPr>
            <w:r w:rsidRPr="000321A9">
              <w:rPr>
                <w:rFonts w:ascii="Times New Roman" w:hAnsi="Times New Roman" w:cs="Times New Roman"/>
                <w:lang w:val="fr-FR"/>
              </w:rPr>
              <w:t xml:space="preserve">       </w:t>
            </w:r>
            <w:hyperlink r:id="rId9">
              <w:r w:rsidRPr="000321A9">
                <w:rPr>
                  <w:rStyle w:val="czeinternetowe"/>
                  <w:rFonts w:ascii="Times New Roman" w:hAnsi="Times New Roman" w:cs="Times New Roman"/>
                  <w:b/>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0321A9" w:rsidRDefault="00A869D0" w:rsidP="005C2D7D">
            <w:pPr>
              <w:pStyle w:val="Nagwek"/>
              <w:jc w:val="center"/>
              <w:rPr>
                <w:rFonts w:ascii="Times New Roman" w:hAnsi="Times New Roman" w:cs="Times New Roman"/>
              </w:rPr>
            </w:pPr>
            <w:r w:rsidRPr="000321A9">
              <w:rPr>
                <w:rFonts w:ascii="Times New Roman" w:hAnsi="Times New Roman" w:cs="Times New Roman"/>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7777777" w:rsidR="00257C19" w:rsidRPr="000321A9" w:rsidRDefault="00257C19" w:rsidP="005C2D7D">
      <w:pPr>
        <w:tabs>
          <w:tab w:val="left" w:pos="1260"/>
        </w:tabs>
        <w:spacing w:after="0"/>
        <w:jc w:val="right"/>
        <w:rPr>
          <w:rFonts w:ascii="Times New Roman" w:hAnsi="Times New Roman" w:cs="Times New Roman"/>
        </w:rPr>
      </w:pPr>
    </w:p>
    <w:p w14:paraId="2578D241" w14:textId="0DBC9005" w:rsidR="00257C19" w:rsidRPr="000321A9" w:rsidRDefault="00A869D0" w:rsidP="005C2D7D">
      <w:pPr>
        <w:tabs>
          <w:tab w:val="left" w:pos="1260"/>
        </w:tabs>
        <w:jc w:val="right"/>
        <w:rPr>
          <w:rFonts w:ascii="Times New Roman" w:hAnsi="Times New Roman" w:cs="Times New Roman"/>
        </w:rPr>
      </w:pPr>
      <w:r w:rsidRPr="000321A9">
        <w:rPr>
          <w:rFonts w:ascii="Times New Roman" w:hAnsi="Times New Roman" w:cs="Times New Roman"/>
        </w:rPr>
        <w:t xml:space="preserve">Kraków, dnia </w:t>
      </w:r>
      <w:r w:rsidR="00C50E7C">
        <w:rPr>
          <w:rFonts w:ascii="Times New Roman" w:hAnsi="Times New Roman" w:cs="Times New Roman"/>
        </w:rPr>
        <w:t>13.06.</w:t>
      </w:r>
      <w:r w:rsidR="000F2784" w:rsidRPr="000321A9">
        <w:rPr>
          <w:rFonts w:ascii="Times New Roman" w:hAnsi="Times New Roman" w:cs="Times New Roman"/>
        </w:rPr>
        <w:t>2022r.</w:t>
      </w:r>
    </w:p>
    <w:p w14:paraId="2726DA7C" w14:textId="77777777" w:rsidR="00257C19" w:rsidRPr="000321A9" w:rsidRDefault="00A869D0" w:rsidP="005C2D7D">
      <w:pPr>
        <w:spacing w:after="0" w:line="240" w:lineRule="auto"/>
        <w:ind w:left="360"/>
        <w:jc w:val="center"/>
        <w:outlineLvl w:val="0"/>
        <w:rPr>
          <w:rFonts w:ascii="Times New Roman" w:eastAsia="Times New Roman" w:hAnsi="Times New Roman" w:cs="Times New Roman"/>
          <w:b/>
          <w:bCs/>
          <w:u w:val="single"/>
          <w:lang w:eastAsia="pl-PL"/>
        </w:rPr>
      </w:pPr>
      <w:r w:rsidRPr="000321A9">
        <w:rPr>
          <w:rFonts w:ascii="Times New Roman" w:eastAsia="Times New Roman" w:hAnsi="Times New Roman" w:cs="Times New Roman"/>
          <w:b/>
          <w:bCs/>
          <w:u w:val="single"/>
          <w:lang w:eastAsia="pl-PL"/>
        </w:rPr>
        <w:t>SPECYFIKACJA  WARUNKÓW  ZAMÓWIENIA</w:t>
      </w:r>
    </w:p>
    <w:p w14:paraId="18989CD8" w14:textId="77777777" w:rsidR="00257C19" w:rsidRPr="000321A9" w:rsidRDefault="00A869D0" w:rsidP="005C2D7D">
      <w:pPr>
        <w:spacing w:after="0" w:line="240" w:lineRule="auto"/>
        <w:ind w:left="360"/>
        <w:jc w:val="center"/>
        <w:rPr>
          <w:rFonts w:ascii="Times New Roman" w:eastAsia="Times New Roman" w:hAnsi="Times New Roman" w:cs="Times New Roman"/>
          <w:b/>
          <w:bCs/>
          <w:u w:val="single"/>
          <w:lang w:eastAsia="pl-PL"/>
        </w:rPr>
      </w:pPr>
      <w:r w:rsidRPr="000321A9">
        <w:rPr>
          <w:rFonts w:ascii="Times New Roman" w:eastAsia="Times New Roman" w:hAnsi="Times New Roman" w:cs="Times New Roman"/>
          <w:b/>
          <w:bCs/>
          <w:u w:val="single"/>
          <w:lang w:eastAsia="pl-PL"/>
        </w:rPr>
        <w:t>zwana dalej w skrócie SWZ</w:t>
      </w:r>
    </w:p>
    <w:p w14:paraId="31C5BD1F" w14:textId="77777777" w:rsidR="00257C19" w:rsidRPr="000321A9" w:rsidRDefault="00257C19" w:rsidP="005C2D7D">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I – Nazwa (firma) oraz adres zamawiającego</w:t>
      </w:r>
    </w:p>
    <w:p w14:paraId="62C21898" w14:textId="77777777" w:rsidR="00505A3C" w:rsidRPr="000321A9" w:rsidRDefault="00505A3C" w:rsidP="00837ED0">
      <w:pPr>
        <w:numPr>
          <w:ilvl w:val="1"/>
          <w:numId w:val="66"/>
        </w:numPr>
        <w:tabs>
          <w:tab w:val="num" w:pos="426"/>
        </w:tabs>
        <w:spacing w:after="0" w:line="240" w:lineRule="auto"/>
        <w:ind w:left="426" w:hanging="426"/>
        <w:jc w:val="both"/>
        <w:rPr>
          <w:rFonts w:ascii="Times New Roman" w:hAnsi="Times New Roman" w:cs="Times New Roman"/>
        </w:rPr>
      </w:pPr>
      <w:r w:rsidRPr="000321A9">
        <w:rPr>
          <w:rFonts w:ascii="Times New Roman" w:hAnsi="Times New Roman" w:cs="Times New Roman"/>
        </w:rPr>
        <w:t>Uniwersytet Jagielloński, ul. Gołębia 24, 31-007 Kraków.</w:t>
      </w:r>
    </w:p>
    <w:p w14:paraId="4B366A24" w14:textId="77777777" w:rsidR="00505A3C" w:rsidRPr="000321A9" w:rsidRDefault="00505A3C" w:rsidP="00837ED0">
      <w:pPr>
        <w:numPr>
          <w:ilvl w:val="1"/>
          <w:numId w:val="66"/>
        </w:numPr>
        <w:tabs>
          <w:tab w:val="clear" w:pos="720"/>
          <w:tab w:val="num" w:pos="360"/>
          <w:tab w:val="num" w:pos="426"/>
        </w:tabs>
        <w:spacing w:after="0" w:line="240" w:lineRule="auto"/>
        <w:ind w:left="426" w:hanging="426"/>
        <w:jc w:val="both"/>
        <w:rPr>
          <w:rFonts w:ascii="Times New Roman" w:hAnsi="Times New Roman" w:cs="Times New Roman"/>
        </w:rPr>
      </w:pPr>
      <w:r w:rsidRPr="000321A9">
        <w:rPr>
          <w:rFonts w:ascii="Times New Roman" w:hAnsi="Times New Roman" w:cs="Times New Roman"/>
        </w:rPr>
        <w:t xml:space="preserve"> </w:t>
      </w:r>
      <w:r w:rsidRPr="000321A9">
        <w:rPr>
          <w:rFonts w:ascii="Times New Roman" w:hAnsi="Times New Roman" w:cs="Times New Roman"/>
          <w:u w:val="single"/>
        </w:rPr>
        <w:t>Jednostka prowadząca sprawę:</w:t>
      </w:r>
    </w:p>
    <w:p w14:paraId="0192C8A4" w14:textId="77777777" w:rsidR="00505A3C" w:rsidRPr="000321A9" w:rsidRDefault="00505A3C" w:rsidP="00837ED0">
      <w:pPr>
        <w:pStyle w:val="Akapitzlist"/>
        <w:widowControl/>
        <w:numPr>
          <w:ilvl w:val="1"/>
          <w:numId w:val="67"/>
        </w:numPr>
        <w:ind w:left="993" w:hanging="567"/>
        <w:jc w:val="both"/>
        <w:rPr>
          <w:bCs/>
          <w:sz w:val="22"/>
          <w:szCs w:val="22"/>
          <w:u w:val="single"/>
        </w:rPr>
      </w:pPr>
      <w:r w:rsidRPr="000321A9">
        <w:rPr>
          <w:bCs/>
          <w:sz w:val="22"/>
          <w:szCs w:val="22"/>
        </w:rPr>
        <w:t>Dział Zamówień Publicznych, ul. Straszewskiego 25/3 i 4, 31-113 Kraków;</w:t>
      </w:r>
    </w:p>
    <w:p w14:paraId="7727DBB8" w14:textId="77777777" w:rsidR="00505A3C" w:rsidRPr="000321A9" w:rsidRDefault="00505A3C" w:rsidP="005C2D7D">
      <w:pPr>
        <w:spacing w:after="0" w:line="240" w:lineRule="auto"/>
        <w:ind w:left="720" w:firstLine="273"/>
        <w:jc w:val="both"/>
        <w:rPr>
          <w:rFonts w:ascii="Times New Roman" w:hAnsi="Times New Roman" w:cs="Times New Roman"/>
          <w:bCs/>
          <w:lang w:val="fr-FR"/>
        </w:rPr>
      </w:pPr>
      <w:r w:rsidRPr="000321A9">
        <w:rPr>
          <w:rFonts w:ascii="Times New Roman" w:hAnsi="Times New Roman" w:cs="Times New Roman"/>
          <w:bCs/>
          <w:lang w:val="fr-FR"/>
        </w:rPr>
        <w:t>tel.: +4812 663-39-03;</w:t>
      </w:r>
    </w:p>
    <w:p w14:paraId="4F251F20" w14:textId="77777777" w:rsidR="00505A3C" w:rsidRPr="000321A9" w:rsidRDefault="00505A3C" w:rsidP="00837ED0">
      <w:pPr>
        <w:pStyle w:val="Akapitzlist"/>
        <w:widowControl/>
        <w:numPr>
          <w:ilvl w:val="1"/>
          <w:numId w:val="68"/>
        </w:numPr>
        <w:ind w:left="993" w:hanging="567"/>
        <w:jc w:val="both"/>
        <w:rPr>
          <w:bCs/>
          <w:sz w:val="22"/>
          <w:szCs w:val="22"/>
          <w:lang w:val="fr-FR"/>
        </w:rPr>
      </w:pPr>
      <w:r w:rsidRPr="000321A9">
        <w:rPr>
          <w:bCs/>
          <w:sz w:val="22"/>
          <w:szCs w:val="22"/>
        </w:rPr>
        <w:t>godziny urzędowania: od poniedziałku do piątku; od 7:30 do 15:30, z wyłączeniem dni ustawowo wolnych od pracy;</w:t>
      </w:r>
    </w:p>
    <w:p w14:paraId="5E27E89D" w14:textId="7148A342" w:rsidR="00505A3C" w:rsidRPr="000321A9" w:rsidRDefault="00505A3C" w:rsidP="00837ED0">
      <w:pPr>
        <w:pStyle w:val="Akapitzlist"/>
        <w:widowControl/>
        <w:numPr>
          <w:ilvl w:val="1"/>
          <w:numId w:val="68"/>
        </w:numPr>
        <w:ind w:left="993" w:hanging="567"/>
        <w:jc w:val="both"/>
        <w:rPr>
          <w:rStyle w:val="Hipercze"/>
          <w:bCs/>
          <w:sz w:val="22"/>
          <w:szCs w:val="22"/>
          <w:lang w:val="fr-FR"/>
        </w:rPr>
      </w:pPr>
      <w:r w:rsidRPr="000321A9">
        <w:rPr>
          <w:bCs/>
          <w:sz w:val="22"/>
          <w:szCs w:val="22"/>
        </w:rPr>
        <w:t>strona internetowa (adres url):</w:t>
      </w:r>
      <w:r w:rsidRPr="000321A9">
        <w:rPr>
          <w:sz w:val="22"/>
          <w:szCs w:val="22"/>
        </w:rPr>
        <w:t xml:space="preserve"> </w:t>
      </w:r>
      <w:hyperlink r:id="rId11" w:history="1">
        <w:r w:rsidRPr="000321A9">
          <w:rPr>
            <w:rStyle w:val="Hipercze"/>
            <w:sz w:val="22"/>
            <w:szCs w:val="22"/>
          </w:rPr>
          <w:t>https://www.uj.edu.pl/</w:t>
        </w:r>
      </w:hyperlink>
      <w:r w:rsidRPr="000321A9">
        <w:rPr>
          <w:rStyle w:val="Hipercze"/>
          <w:sz w:val="22"/>
          <w:szCs w:val="22"/>
        </w:rPr>
        <w:t>;</w:t>
      </w:r>
      <w:r w:rsidR="000F2784" w:rsidRPr="000321A9">
        <w:rPr>
          <w:rStyle w:val="Hipercze"/>
          <w:sz w:val="22"/>
          <w:szCs w:val="22"/>
        </w:rPr>
        <w:t xml:space="preserve">  </w:t>
      </w:r>
      <w:hyperlink r:id="rId12">
        <w:r w:rsidR="000F2784" w:rsidRPr="000321A9">
          <w:rPr>
            <w:rStyle w:val="czeinternetowe"/>
            <w:sz w:val="22"/>
            <w:szCs w:val="22"/>
            <w:lang w:val="pt-BR"/>
          </w:rPr>
          <w:t>www.przetargi.uj.edu.pl</w:t>
        </w:r>
      </w:hyperlink>
    </w:p>
    <w:p w14:paraId="3C13AEA5" w14:textId="77777777" w:rsidR="00505A3C" w:rsidRPr="000321A9" w:rsidRDefault="00505A3C" w:rsidP="00837ED0">
      <w:pPr>
        <w:pStyle w:val="Akapitzlist"/>
        <w:widowControl/>
        <w:numPr>
          <w:ilvl w:val="1"/>
          <w:numId w:val="68"/>
        </w:numPr>
        <w:ind w:left="993" w:hanging="567"/>
        <w:jc w:val="both"/>
        <w:rPr>
          <w:bCs/>
          <w:sz w:val="22"/>
          <w:szCs w:val="22"/>
          <w:lang w:val="fr-FR"/>
        </w:rPr>
      </w:pPr>
      <w:r w:rsidRPr="000321A9">
        <w:rPr>
          <w:bCs/>
          <w:sz w:val="22"/>
          <w:szCs w:val="22"/>
        </w:rPr>
        <w:t xml:space="preserve">narzędzie komercyjne do prowadzenia postępowania: </w:t>
      </w:r>
      <w:bookmarkStart w:id="0" w:name="_Hlk92882941"/>
      <w:r w:rsidRPr="000321A9">
        <w:rPr>
          <w:bCs/>
          <w:sz w:val="22"/>
          <w:szCs w:val="22"/>
        </w:rPr>
        <w:fldChar w:fldCharType="begin"/>
      </w:r>
      <w:r w:rsidRPr="000321A9">
        <w:rPr>
          <w:bCs/>
          <w:sz w:val="22"/>
          <w:szCs w:val="22"/>
        </w:rPr>
        <w:instrText xml:space="preserve"> HYPERLINK "https://platformazakupowa.pl" </w:instrText>
      </w:r>
      <w:r w:rsidRPr="000321A9">
        <w:rPr>
          <w:bCs/>
          <w:sz w:val="22"/>
          <w:szCs w:val="22"/>
        </w:rPr>
        <w:fldChar w:fldCharType="separate"/>
      </w:r>
      <w:r w:rsidRPr="000321A9">
        <w:rPr>
          <w:rStyle w:val="Hipercze"/>
          <w:bCs/>
          <w:sz w:val="22"/>
          <w:szCs w:val="22"/>
        </w:rPr>
        <w:t>https://platformazakupowa.pl</w:t>
      </w:r>
      <w:r w:rsidRPr="000321A9">
        <w:rPr>
          <w:bCs/>
          <w:sz w:val="22"/>
          <w:szCs w:val="22"/>
        </w:rPr>
        <w:fldChar w:fldCharType="end"/>
      </w:r>
      <w:r w:rsidRPr="000321A9">
        <w:rPr>
          <w:rStyle w:val="Hipercze"/>
          <w:sz w:val="22"/>
          <w:szCs w:val="22"/>
        </w:rPr>
        <w:t>;</w:t>
      </w:r>
      <w:r w:rsidRPr="000321A9">
        <w:rPr>
          <w:bCs/>
          <w:sz w:val="22"/>
          <w:szCs w:val="22"/>
        </w:rPr>
        <w:t xml:space="preserve">  </w:t>
      </w:r>
    </w:p>
    <w:bookmarkEnd w:id="0"/>
    <w:p w14:paraId="5A1FC116" w14:textId="77777777" w:rsidR="00505A3C" w:rsidRPr="000321A9" w:rsidRDefault="00505A3C" w:rsidP="00837ED0">
      <w:pPr>
        <w:pStyle w:val="Akapitzlist"/>
        <w:widowControl/>
        <w:numPr>
          <w:ilvl w:val="1"/>
          <w:numId w:val="68"/>
        </w:numPr>
        <w:ind w:left="993" w:hanging="567"/>
        <w:jc w:val="both"/>
        <w:rPr>
          <w:bCs/>
          <w:sz w:val="22"/>
          <w:szCs w:val="22"/>
          <w:lang w:val="fr-FR"/>
        </w:rPr>
      </w:pPr>
      <w:r w:rsidRPr="000321A9">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0321A9">
          <w:rPr>
            <w:rStyle w:val="Hipercze"/>
            <w:bCs/>
            <w:sz w:val="22"/>
            <w:szCs w:val="22"/>
          </w:rPr>
          <w:t>https://platformazakupowa.pl/pn/uj_edu</w:t>
        </w:r>
      </w:hyperlink>
      <w:r w:rsidRPr="000321A9">
        <w:rPr>
          <w:rStyle w:val="Hipercze"/>
          <w:bCs/>
          <w:sz w:val="22"/>
          <w:szCs w:val="22"/>
        </w:rPr>
        <w:t>.</w:t>
      </w:r>
      <w:r w:rsidRPr="000321A9">
        <w:rPr>
          <w:bCs/>
          <w:sz w:val="22"/>
          <w:szCs w:val="22"/>
        </w:rPr>
        <w:t xml:space="preserve"> </w:t>
      </w:r>
    </w:p>
    <w:p w14:paraId="5E3A0AA1" w14:textId="77777777" w:rsidR="00257C19" w:rsidRPr="000321A9" w:rsidRDefault="00257C19" w:rsidP="005C2D7D">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II – Tryb udzielenia zamówienia</w:t>
      </w:r>
    </w:p>
    <w:p w14:paraId="404D2C0A" w14:textId="77777777" w:rsidR="00257C19" w:rsidRPr="000321A9" w:rsidRDefault="00A869D0" w:rsidP="00837ED0">
      <w:pPr>
        <w:numPr>
          <w:ilvl w:val="0"/>
          <w:numId w:val="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Postępowanie prowadzone jest w </w:t>
      </w:r>
      <w:r w:rsidRPr="000321A9">
        <w:rPr>
          <w:rFonts w:ascii="Times New Roman" w:eastAsia="Times New Roman" w:hAnsi="Times New Roman" w:cs="Times New Roman"/>
          <w:lang w:eastAsia="pl-PL"/>
        </w:rPr>
        <w:t>trybie przetargu nieograniczonego, na</w:t>
      </w:r>
      <w:r w:rsidRPr="000321A9">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Pr="000321A9" w:rsidRDefault="00A869D0" w:rsidP="00837ED0">
      <w:pPr>
        <w:numPr>
          <w:ilvl w:val="0"/>
          <w:numId w:val="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Pr="000321A9" w:rsidRDefault="00A869D0" w:rsidP="00837ED0">
      <w:pPr>
        <w:numPr>
          <w:ilvl w:val="0"/>
          <w:numId w:val="2"/>
        </w:numPr>
        <w:spacing w:after="0" w:line="240" w:lineRule="auto"/>
        <w:contextualSpacing/>
        <w:jc w:val="both"/>
        <w:rPr>
          <w:rFonts w:ascii="Times New Roman" w:eastAsia="Times New Roman" w:hAnsi="Times New Roman" w:cs="Times New Roman"/>
          <w:bCs/>
          <w:lang w:eastAsia="pl-PL"/>
        </w:rPr>
      </w:pPr>
      <w:r w:rsidRPr="000321A9">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01C72615"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III – Opis przedmiotu zamówienia</w:t>
      </w:r>
    </w:p>
    <w:p w14:paraId="1CF0BDA4" w14:textId="539405AC" w:rsidR="00AF0979" w:rsidRPr="000321A9" w:rsidRDefault="00AF0979" w:rsidP="00837ED0">
      <w:pPr>
        <w:numPr>
          <w:ilvl w:val="0"/>
          <w:numId w:val="3"/>
        </w:numPr>
        <w:spacing w:after="0" w:line="240" w:lineRule="auto"/>
        <w:contextualSpacing/>
        <w:jc w:val="both"/>
        <w:rPr>
          <w:rFonts w:ascii="Times New Roman" w:eastAsia="Times New Roman" w:hAnsi="Times New Roman" w:cs="Times New Roman"/>
          <w:bCs/>
          <w:lang w:eastAsia="pl-PL"/>
        </w:rPr>
      </w:pPr>
      <w:bookmarkStart w:id="1" w:name="_Hlk71104272"/>
      <w:r w:rsidRPr="000321A9">
        <w:rPr>
          <w:rFonts w:ascii="Times New Roman" w:hAnsi="Times New Roman" w:cs="Times New Roman"/>
        </w:rPr>
        <w:t xml:space="preserve">Przedmiotem postępowania i zamówienia jest </w:t>
      </w:r>
      <w:r w:rsidR="00C76A95" w:rsidRPr="000321A9">
        <w:rPr>
          <w:rFonts w:ascii="Times New Roman" w:hAnsi="Times New Roman" w:cs="Times New Roman"/>
        </w:rPr>
        <w:t xml:space="preserve">wyłonienie Wykonawcy </w:t>
      </w:r>
      <w:r w:rsidR="00366ABA" w:rsidRPr="000321A9">
        <w:rPr>
          <w:rFonts w:ascii="Times New Roman" w:hAnsi="Times New Roman" w:cs="Times New Roman"/>
        </w:rPr>
        <w:t xml:space="preserve">w zakresie </w:t>
      </w:r>
      <w:r w:rsidR="004A5935" w:rsidRPr="000321A9">
        <w:rPr>
          <w:rFonts w:ascii="Times New Roman" w:hAnsi="Times New Roman" w:cs="Times New Roman"/>
        </w:rPr>
        <w:t xml:space="preserve">dostawy </w:t>
      </w:r>
      <w:r w:rsidR="00366ABA" w:rsidRPr="000321A9">
        <w:rPr>
          <w:rFonts w:ascii="Times New Roman" w:hAnsi="Times New Roman" w:cs="Times New Roman"/>
        </w:rPr>
        <w:t xml:space="preserve">systemu </w:t>
      </w:r>
      <w:r w:rsidR="004A5935" w:rsidRPr="000321A9">
        <w:rPr>
          <w:rFonts w:ascii="Times New Roman" w:hAnsi="Times New Roman" w:cs="Times New Roman"/>
        </w:rPr>
        <w:t xml:space="preserve">skaningowego mikroskopu elektronowego z kolumną elektronową i jonową, z detektorami TOF-SIMS, EDS wraz z wymaganym wyposażeniem </w:t>
      </w:r>
      <w:r w:rsidR="00C76A95" w:rsidRPr="000321A9">
        <w:rPr>
          <w:rFonts w:ascii="Times New Roman" w:hAnsi="Times New Roman" w:cs="Times New Roman"/>
        </w:rPr>
        <w:t>dla Wydziału Chemii UJ.</w:t>
      </w:r>
    </w:p>
    <w:p w14:paraId="1FFBC4C2" w14:textId="16EE1CC9" w:rsidR="00CC570E" w:rsidRPr="000321A9" w:rsidRDefault="00AF0979" w:rsidP="00837ED0">
      <w:pPr>
        <w:pStyle w:val="Akapitzlist"/>
        <w:widowControl/>
        <w:numPr>
          <w:ilvl w:val="1"/>
          <w:numId w:val="3"/>
        </w:numPr>
        <w:ind w:left="709" w:hanging="283"/>
        <w:jc w:val="both"/>
        <w:rPr>
          <w:color w:val="000000"/>
          <w:sz w:val="22"/>
          <w:szCs w:val="22"/>
        </w:rPr>
      </w:pPr>
      <w:r w:rsidRPr="000321A9">
        <w:rPr>
          <w:color w:val="000000"/>
          <w:sz w:val="22"/>
          <w:szCs w:val="22"/>
        </w:rPr>
        <w:t xml:space="preserve">Zamówienie realizowane </w:t>
      </w:r>
      <w:r w:rsidR="005E1200" w:rsidRPr="000321A9">
        <w:rPr>
          <w:color w:val="000000"/>
          <w:sz w:val="22"/>
          <w:szCs w:val="22"/>
        </w:rPr>
        <w:t xml:space="preserve">jest </w:t>
      </w:r>
      <w:r w:rsidRPr="000321A9">
        <w:rPr>
          <w:color w:val="000000"/>
          <w:sz w:val="22"/>
          <w:szCs w:val="22"/>
        </w:rPr>
        <w:t xml:space="preserve">w ramach projektu </w:t>
      </w:r>
      <w:bookmarkEnd w:id="1"/>
      <w:r w:rsidR="00CC570E" w:rsidRPr="000321A9">
        <w:rPr>
          <w:color w:val="000000"/>
          <w:sz w:val="22"/>
          <w:szCs w:val="22"/>
        </w:rPr>
        <w:t>ATOMIN 2.0  Centrum badań materiałowych w skali ATOMowej dla INnowacyjnej gospodarki</w:t>
      </w:r>
      <w:r w:rsidR="00812BC6" w:rsidRPr="000321A9">
        <w:rPr>
          <w:color w:val="000000"/>
          <w:sz w:val="22"/>
          <w:szCs w:val="22"/>
        </w:rPr>
        <w:t xml:space="preserve">. </w:t>
      </w:r>
      <w:r w:rsidR="00CC570E" w:rsidRPr="000321A9">
        <w:rPr>
          <w:color w:val="000000"/>
          <w:sz w:val="22"/>
          <w:szCs w:val="22"/>
        </w:rPr>
        <w:t xml:space="preserve">Projekt współfinansowany ze środków Europejskiego Funduszu Rozwoju Regionalnego w ramach Programu Operacyjnego </w:t>
      </w:r>
      <w:r w:rsidR="00CC570E" w:rsidRPr="000321A9">
        <w:rPr>
          <w:color w:val="000000"/>
          <w:sz w:val="22"/>
          <w:szCs w:val="22"/>
        </w:rPr>
        <w:lastRenderedPageBreak/>
        <w:t>Inteligentny Rozwój 2014-2020 (PO IR), Oś IV: Zwiększenie potencjału naukowo – badawczego, Działanie 4.2: Rozwój nowoczesnej infrastruktury badawczej sektora nauki</w:t>
      </w:r>
      <w:r w:rsidR="0016212E" w:rsidRPr="000321A9">
        <w:rPr>
          <w:color w:val="000000"/>
          <w:sz w:val="22"/>
          <w:szCs w:val="22"/>
        </w:rPr>
        <w:t xml:space="preserve">, </w:t>
      </w:r>
    </w:p>
    <w:p w14:paraId="74528622" w14:textId="2B69E2A6" w:rsidR="00AF0979" w:rsidRPr="000321A9" w:rsidRDefault="00812BC6" w:rsidP="005C2D7D">
      <w:pPr>
        <w:jc w:val="both"/>
        <w:rPr>
          <w:rFonts w:ascii="Times New Roman" w:hAnsi="Times New Roman" w:cs="Times New Roman"/>
          <w:bCs/>
        </w:rPr>
      </w:pPr>
      <w:r w:rsidRPr="000321A9">
        <w:rPr>
          <w:rFonts w:ascii="Times New Roman" w:hAnsi="Times New Roman" w:cs="Times New Roman"/>
          <w:color w:val="000000"/>
        </w:rPr>
        <w:t xml:space="preserve">             </w:t>
      </w:r>
      <w:r w:rsidR="00CC570E" w:rsidRPr="000321A9">
        <w:rPr>
          <w:rFonts w:ascii="Times New Roman" w:hAnsi="Times New Roman" w:cs="Times New Roman"/>
          <w:color w:val="000000"/>
        </w:rPr>
        <w:t>Umowa nr: POIR.04.02.00-00-D001/20-00, z dnia 22 grudnia 2020 r.</w:t>
      </w:r>
    </w:p>
    <w:p w14:paraId="46EF59AC" w14:textId="24BD6683" w:rsidR="00257C19" w:rsidRPr="000321A9" w:rsidRDefault="00A869D0" w:rsidP="00837ED0">
      <w:pPr>
        <w:numPr>
          <w:ilvl w:val="0"/>
          <w:numId w:val="3"/>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0321A9">
        <w:rPr>
          <w:rFonts w:ascii="Times New Roman" w:eastAsia="Times New Roman" w:hAnsi="Times New Roman" w:cs="Times New Roman"/>
          <w:bCs/>
          <w:lang w:eastAsia="pl-PL"/>
        </w:rPr>
        <w:t>do SWZ.</w:t>
      </w:r>
      <w:r w:rsidRPr="000321A9">
        <w:rPr>
          <w:rFonts w:ascii="Times New Roman" w:eastAsia="Times New Roman" w:hAnsi="Times New Roman" w:cs="Times New Roman"/>
          <w:bCs/>
          <w:lang w:eastAsia="pl-PL"/>
        </w:rPr>
        <w:t xml:space="preserve"> </w:t>
      </w:r>
    </w:p>
    <w:p w14:paraId="675000DC" w14:textId="77777777" w:rsidR="00257C19" w:rsidRPr="000321A9" w:rsidRDefault="00A869D0" w:rsidP="00837ED0">
      <w:pPr>
        <w:numPr>
          <w:ilvl w:val="0"/>
          <w:numId w:val="3"/>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u w:val="single"/>
          <w:lang w:eastAsia="pl-PL"/>
        </w:rPr>
        <w:t>Wymagania ogólne</w:t>
      </w:r>
      <w:r w:rsidRPr="000321A9">
        <w:rPr>
          <w:rFonts w:ascii="Times New Roman" w:eastAsia="Times New Roman" w:hAnsi="Times New Roman" w:cs="Times New Roman"/>
          <w:bCs/>
          <w:lang w:eastAsia="pl-PL"/>
        </w:rPr>
        <w:t>:</w:t>
      </w:r>
    </w:p>
    <w:p w14:paraId="033DEEE9" w14:textId="6C41F200" w:rsidR="00257C19" w:rsidRPr="000321A9" w:rsidRDefault="00A869D0" w:rsidP="00837ED0">
      <w:pPr>
        <w:numPr>
          <w:ilvl w:val="1"/>
          <w:numId w:val="3"/>
        </w:numPr>
        <w:spacing w:after="0" w:line="240" w:lineRule="auto"/>
        <w:ind w:left="1276" w:hanging="567"/>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w:t>
      </w:r>
      <w:r w:rsidR="008D1B6F" w:rsidRPr="000321A9">
        <w:rPr>
          <w:rFonts w:ascii="Times New Roman" w:eastAsia="Times New Roman" w:hAnsi="Times New Roman" w:cs="Times New Roman"/>
          <w:bCs/>
          <w:lang w:eastAsia="pl-PL"/>
        </w:rPr>
        <w:t xml:space="preserve">i 3 </w:t>
      </w:r>
      <w:r w:rsidRPr="000321A9">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0321A9">
        <w:rPr>
          <w:rFonts w:ascii="Times New Roman" w:eastAsia="Times New Roman" w:hAnsi="Times New Roman" w:cs="Times New Roman"/>
          <w:bCs/>
          <w:lang w:eastAsia="pl-PL"/>
        </w:rPr>
        <w:t xml:space="preserve">     </w:t>
      </w:r>
    </w:p>
    <w:p w14:paraId="7A032533" w14:textId="77777777" w:rsidR="00257C19" w:rsidRPr="000321A9" w:rsidRDefault="00A869D0" w:rsidP="00837ED0">
      <w:pPr>
        <w:numPr>
          <w:ilvl w:val="1"/>
          <w:numId w:val="3"/>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wykonawca musi zapewnić wykonanie zamówienia we wskazanych w rozdziale V terminach;</w:t>
      </w:r>
    </w:p>
    <w:p w14:paraId="65B71D73" w14:textId="55A103F4" w:rsidR="00257C19" w:rsidRPr="000321A9" w:rsidRDefault="00A869D0" w:rsidP="00837ED0">
      <w:pPr>
        <w:numPr>
          <w:ilvl w:val="1"/>
          <w:numId w:val="3"/>
        </w:numPr>
        <w:spacing w:after="0" w:line="240" w:lineRule="auto"/>
        <w:contextualSpacing/>
        <w:jc w:val="both"/>
        <w:rPr>
          <w:rFonts w:ascii="Times New Roman" w:hAnsi="Times New Roman" w:cs="Times New Roman"/>
          <w:bCs/>
        </w:rPr>
      </w:pPr>
      <w:r w:rsidRPr="000321A9">
        <w:rPr>
          <w:rFonts w:ascii="Times New Roman" w:eastAsia="Times New Roman" w:hAnsi="Times New Roman" w:cs="Times New Roman"/>
          <w:bCs/>
          <w:lang w:eastAsia="pl-PL"/>
        </w:rPr>
        <w:t>wykonawca musi przedłożyć kalkulację cenową oferty, sporządzoną zgodnie z SWZ, uwzględniającą w s</w:t>
      </w:r>
      <w:r w:rsidR="00C84E00" w:rsidRPr="000321A9">
        <w:rPr>
          <w:rFonts w:ascii="Times New Roman" w:eastAsia="Times New Roman" w:hAnsi="Times New Roman" w:cs="Times New Roman"/>
          <w:bCs/>
          <w:lang w:eastAsia="pl-PL"/>
        </w:rPr>
        <w:t>zczególności koszty transportu,</w:t>
      </w:r>
      <w:r w:rsidRPr="000321A9">
        <w:rPr>
          <w:rFonts w:ascii="Times New Roman" w:eastAsia="Times New Roman" w:hAnsi="Times New Roman" w:cs="Times New Roman"/>
          <w:bCs/>
          <w:lang w:eastAsia="pl-PL"/>
        </w:rPr>
        <w:t xml:space="preserve"> dostawy</w:t>
      </w:r>
      <w:r w:rsidR="002045F8" w:rsidRPr="000321A9">
        <w:rPr>
          <w:rFonts w:ascii="Times New Roman" w:eastAsia="Times New Roman" w:hAnsi="Times New Roman" w:cs="Times New Roman"/>
          <w:bCs/>
          <w:lang w:eastAsia="pl-PL"/>
        </w:rPr>
        <w:t xml:space="preserve"> </w:t>
      </w:r>
      <w:r w:rsidR="00C84E00" w:rsidRPr="000321A9">
        <w:rPr>
          <w:rFonts w:ascii="Times New Roman" w:eastAsia="Times New Roman" w:hAnsi="Times New Roman" w:cs="Times New Roman"/>
          <w:bCs/>
          <w:lang w:eastAsia="pl-PL"/>
        </w:rPr>
        <w:t xml:space="preserve">i uruchomienia </w:t>
      </w:r>
      <w:r w:rsidR="002045F8" w:rsidRPr="000321A9">
        <w:rPr>
          <w:rFonts w:ascii="Times New Roman" w:hAnsi="Times New Roman" w:cs="Times New Roman"/>
        </w:rPr>
        <w:t xml:space="preserve">urządzeń do jednostki zamawiającego – </w:t>
      </w:r>
      <w:r w:rsidR="00812BC6" w:rsidRPr="000321A9">
        <w:rPr>
          <w:rFonts w:ascii="Times New Roman" w:hAnsi="Times New Roman" w:cs="Times New Roman"/>
        </w:rPr>
        <w:t xml:space="preserve">Wydział Chemii UJ </w:t>
      </w:r>
      <w:r w:rsidR="003623FC" w:rsidRPr="000321A9">
        <w:rPr>
          <w:rFonts w:ascii="Times New Roman" w:hAnsi="Times New Roman" w:cs="Times New Roman"/>
        </w:rPr>
        <w:t>–</w:t>
      </w:r>
      <w:r w:rsidR="00812BC6" w:rsidRPr="000321A9">
        <w:rPr>
          <w:rFonts w:ascii="Times New Roman" w:hAnsi="Times New Roman" w:cs="Times New Roman"/>
        </w:rPr>
        <w:t xml:space="preserve"> </w:t>
      </w:r>
      <w:r w:rsidR="003623FC" w:rsidRPr="000321A9">
        <w:rPr>
          <w:rFonts w:ascii="Times New Roman" w:hAnsi="Times New Roman" w:cs="Times New Roman"/>
        </w:rPr>
        <w:t>ul. Gronostajowa 2, 30-387 Kraków</w:t>
      </w:r>
      <w:r w:rsidR="002045F8" w:rsidRPr="000321A9">
        <w:rPr>
          <w:rFonts w:ascii="Times New Roman" w:hAnsi="Times New Roman" w:cs="Times New Roman"/>
        </w:rPr>
        <w:t>,</w:t>
      </w:r>
      <w:r w:rsidRPr="000321A9">
        <w:rPr>
          <w:rFonts w:ascii="Times New Roman" w:eastAsia="Times New Roman" w:hAnsi="Times New Roman" w:cs="Times New Roman"/>
          <w:bCs/>
          <w:lang w:eastAsia="pl-PL"/>
        </w:rPr>
        <w:t xml:space="preserve"> zgodnie z</w:t>
      </w:r>
      <w:r w:rsidR="002045F8" w:rsidRPr="000321A9">
        <w:rPr>
          <w:rFonts w:ascii="Times New Roman" w:eastAsia="Times New Roman" w:hAnsi="Times New Roman" w:cs="Times New Roman"/>
          <w:bCs/>
          <w:lang w:eastAsia="pl-PL"/>
        </w:rPr>
        <w:t> </w:t>
      </w:r>
      <w:r w:rsidRPr="000321A9">
        <w:rPr>
          <w:rFonts w:ascii="Times New Roman" w:eastAsia="Times New Roman" w:hAnsi="Times New Roman" w:cs="Times New Roman"/>
          <w:bCs/>
          <w:lang w:eastAsia="pl-PL"/>
        </w:rPr>
        <w:t>zapisami zawartymi w projektowanych zapisach umowy (wzór umowy)</w:t>
      </w:r>
      <w:r w:rsidR="002045F8" w:rsidRPr="000321A9">
        <w:rPr>
          <w:rFonts w:ascii="Times New Roman" w:eastAsia="Times New Roman" w:hAnsi="Times New Roman" w:cs="Times New Roman"/>
          <w:bCs/>
          <w:lang w:eastAsia="pl-PL"/>
        </w:rPr>
        <w:t>;</w:t>
      </w:r>
    </w:p>
    <w:p w14:paraId="16E089B6" w14:textId="7DD2FF5A" w:rsidR="0043795C" w:rsidRPr="000321A9" w:rsidRDefault="002045F8" w:rsidP="00837ED0">
      <w:pPr>
        <w:numPr>
          <w:ilvl w:val="1"/>
          <w:numId w:val="3"/>
        </w:numPr>
        <w:spacing w:after="0" w:line="240" w:lineRule="auto"/>
        <w:contextualSpacing/>
        <w:jc w:val="both"/>
        <w:rPr>
          <w:rFonts w:ascii="Times New Roman" w:hAnsi="Times New Roman" w:cs="Times New Roman"/>
          <w:bCs/>
        </w:rPr>
      </w:pPr>
      <w:r w:rsidRPr="000321A9">
        <w:rPr>
          <w:rFonts w:ascii="Times New Roman" w:hAnsi="Times New Roman" w:cs="Times New Roman"/>
        </w:rPr>
        <w:t>warunki dostawy</w:t>
      </w:r>
      <w:r w:rsidR="00C84E00" w:rsidRPr="000321A9">
        <w:rPr>
          <w:rFonts w:ascii="Times New Roman" w:hAnsi="Times New Roman" w:cs="Times New Roman"/>
        </w:rPr>
        <w:t>, montażu i uruchomienia</w:t>
      </w:r>
      <w:r w:rsidRPr="000321A9">
        <w:rPr>
          <w:rFonts w:ascii="Times New Roman" w:hAnsi="Times New Roman" w:cs="Times New Roman"/>
        </w:rPr>
        <w:t xml:space="preserve">: </w:t>
      </w:r>
      <w:r w:rsidR="0043795C" w:rsidRPr="000321A9">
        <w:rPr>
          <w:rFonts w:ascii="Times New Roman" w:hAnsi="Times New Roman" w:cs="Times New Roman"/>
        </w:rPr>
        <w:t xml:space="preserve">Wydział Chemii UJ, </w:t>
      </w:r>
      <w:r w:rsidR="00E6067F" w:rsidRPr="000321A9">
        <w:rPr>
          <w:rFonts w:ascii="Times New Roman" w:hAnsi="Times New Roman" w:cs="Times New Roman"/>
        </w:rPr>
        <w:t>Pracownia Mikroskopii Elektronowej</w:t>
      </w:r>
      <w:r w:rsidR="00891573" w:rsidRPr="000321A9">
        <w:rPr>
          <w:rFonts w:ascii="Times New Roman" w:hAnsi="Times New Roman" w:cs="Times New Roman"/>
        </w:rPr>
        <w:t>,  Gronostajowa 2, 30-387 Kraków.</w:t>
      </w:r>
    </w:p>
    <w:p w14:paraId="3CF1A25D" w14:textId="7F0FA958" w:rsidR="00257C19" w:rsidRPr="000321A9" w:rsidRDefault="00A869D0" w:rsidP="00837ED0">
      <w:pPr>
        <w:numPr>
          <w:ilvl w:val="1"/>
          <w:numId w:val="3"/>
        </w:numPr>
        <w:spacing w:after="0" w:line="240" w:lineRule="auto"/>
        <w:contextualSpacing/>
        <w:jc w:val="both"/>
        <w:rPr>
          <w:rFonts w:ascii="Times New Roman" w:hAnsi="Times New Roman" w:cs="Times New Roman"/>
          <w:bCs/>
        </w:rPr>
      </w:pPr>
      <w:r w:rsidRPr="000321A9">
        <w:rPr>
          <w:rFonts w:ascii="Times New Roman" w:eastAsia="Times New Roman" w:hAnsi="Times New Roman" w:cs="Times New Roman"/>
          <w:bCs/>
          <w:lang w:eastAsia="pl-PL"/>
        </w:rPr>
        <w:t>wykonawca musi zapewnić termin, sposób i zasady płatności, o których mowa</w:t>
      </w:r>
      <w:r w:rsidR="002045F8" w:rsidRPr="000321A9">
        <w:rPr>
          <w:rFonts w:ascii="Times New Roman" w:eastAsia="Times New Roman" w:hAnsi="Times New Roman" w:cs="Times New Roman"/>
          <w:bCs/>
          <w:lang w:eastAsia="pl-PL"/>
        </w:rPr>
        <w:t xml:space="preserve">  </w:t>
      </w:r>
      <w:r w:rsidRPr="000321A9">
        <w:rPr>
          <w:rFonts w:ascii="Times New Roman" w:eastAsia="Times New Roman" w:hAnsi="Times New Roman" w:cs="Times New Roman"/>
          <w:bCs/>
          <w:lang w:eastAsia="pl-PL"/>
        </w:rPr>
        <w:t>w projektowanych zapisach umowy (wzór umowy);</w:t>
      </w:r>
    </w:p>
    <w:p w14:paraId="26CAF49B" w14:textId="424FFA7B" w:rsidR="002045F8" w:rsidRPr="000321A9" w:rsidRDefault="002045F8" w:rsidP="00837ED0">
      <w:pPr>
        <w:pStyle w:val="Akapitzlist"/>
        <w:widowControl/>
        <w:numPr>
          <w:ilvl w:val="1"/>
          <w:numId w:val="3"/>
        </w:numPr>
        <w:autoSpaceDE w:val="0"/>
        <w:autoSpaceDN w:val="0"/>
        <w:adjustRightInd w:val="0"/>
        <w:jc w:val="both"/>
        <w:rPr>
          <w:sz w:val="22"/>
          <w:szCs w:val="22"/>
        </w:rPr>
      </w:pPr>
      <w:r w:rsidRPr="000321A9">
        <w:rPr>
          <w:sz w:val="22"/>
          <w:szCs w:val="22"/>
        </w:rPr>
        <w:t>wykonawca musi zapewnić termin, sposób i zasady płatności, o których mowa w treści projektowanych postanowień umownych (</w:t>
      </w:r>
      <w:r w:rsidRPr="000321A9">
        <w:rPr>
          <w:bCs/>
          <w:sz w:val="22"/>
          <w:szCs w:val="22"/>
        </w:rPr>
        <w:t>wzór umowy</w:t>
      </w:r>
      <w:r w:rsidRPr="000321A9">
        <w:rPr>
          <w:sz w:val="22"/>
          <w:szCs w:val="22"/>
        </w:rPr>
        <w:t>);</w:t>
      </w:r>
    </w:p>
    <w:p w14:paraId="4DEF6609" w14:textId="77777777" w:rsidR="001A300B" w:rsidRPr="000321A9" w:rsidRDefault="002045F8" w:rsidP="00837ED0">
      <w:pPr>
        <w:pStyle w:val="Akapitzlist"/>
        <w:widowControl/>
        <w:numPr>
          <w:ilvl w:val="1"/>
          <w:numId w:val="3"/>
        </w:numPr>
        <w:autoSpaceDE w:val="0"/>
        <w:autoSpaceDN w:val="0"/>
        <w:adjustRightInd w:val="0"/>
        <w:jc w:val="both"/>
        <w:rPr>
          <w:sz w:val="22"/>
          <w:szCs w:val="22"/>
        </w:rPr>
      </w:pPr>
      <w:r w:rsidRPr="000321A9">
        <w:rPr>
          <w:sz w:val="22"/>
          <w:szCs w:val="22"/>
        </w:rPr>
        <w:t>wykonawca musi zaoferować gwarancję oraz czas reakcji serwisu na co najmniej</w:t>
      </w:r>
      <w:r w:rsidR="001A300B" w:rsidRPr="000321A9">
        <w:rPr>
          <w:sz w:val="22"/>
          <w:szCs w:val="22"/>
        </w:rPr>
        <w:t xml:space="preserve"> </w:t>
      </w:r>
    </w:p>
    <w:p w14:paraId="216D1D3E" w14:textId="22B32717" w:rsidR="001A300B" w:rsidRPr="000321A9" w:rsidRDefault="002045F8" w:rsidP="005C2D7D">
      <w:pPr>
        <w:pStyle w:val="Akapitzlist"/>
        <w:widowControl/>
        <w:autoSpaceDE w:val="0"/>
        <w:autoSpaceDN w:val="0"/>
        <w:adjustRightInd w:val="0"/>
        <w:ind w:left="1429"/>
        <w:jc w:val="both"/>
        <w:rPr>
          <w:sz w:val="22"/>
          <w:szCs w:val="22"/>
        </w:rPr>
      </w:pPr>
      <w:r w:rsidRPr="000321A9">
        <w:rPr>
          <w:sz w:val="22"/>
          <w:szCs w:val="22"/>
        </w:rPr>
        <w:t>m</w:t>
      </w:r>
      <w:r w:rsidR="001A300B" w:rsidRPr="000321A9">
        <w:rPr>
          <w:sz w:val="22"/>
          <w:szCs w:val="22"/>
        </w:rPr>
        <w:t>inim</w:t>
      </w:r>
      <w:r w:rsidRPr="000321A9">
        <w:rPr>
          <w:sz w:val="22"/>
          <w:szCs w:val="22"/>
        </w:rPr>
        <w:t>alnym poziomie wskazanym w załączniku A do SWZ;</w:t>
      </w:r>
      <w:r w:rsidR="001A300B" w:rsidRPr="000321A9">
        <w:rPr>
          <w:sz w:val="22"/>
          <w:szCs w:val="22"/>
        </w:rPr>
        <w:t xml:space="preserve"> </w:t>
      </w:r>
    </w:p>
    <w:p w14:paraId="2D29AEE4" w14:textId="77777777" w:rsidR="00891573" w:rsidRPr="000321A9" w:rsidRDefault="00891573" w:rsidP="00837ED0">
      <w:pPr>
        <w:pStyle w:val="Akapitzlist"/>
        <w:widowControl/>
        <w:numPr>
          <w:ilvl w:val="1"/>
          <w:numId w:val="3"/>
        </w:numPr>
        <w:autoSpaceDE w:val="0"/>
        <w:autoSpaceDN w:val="0"/>
        <w:adjustRightInd w:val="0"/>
        <w:jc w:val="both"/>
        <w:rPr>
          <w:sz w:val="22"/>
          <w:szCs w:val="22"/>
        </w:rPr>
      </w:pPr>
      <w:r w:rsidRPr="000321A9">
        <w:rPr>
          <w:sz w:val="22"/>
          <w:szCs w:val="22"/>
        </w:rPr>
        <w:t xml:space="preserve">warunki serwisu oraz gwarancji (rękojmi) określone zostały również w ramach </w:t>
      </w:r>
    </w:p>
    <w:p w14:paraId="33272371" w14:textId="77777777" w:rsidR="00891573" w:rsidRPr="000321A9" w:rsidRDefault="00891573" w:rsidP="005C2D7D">
      <w:pPr>
        <w:pStyle w:val="Akapitzlist"/>
        <w:widowControl/>
        <w:autoSpaceDE w:val="0"/>
        <w:autoSpaceDN w:val="0"/>
        <w:adjustRightInd w:val="0"/>
        <w:ind w:left="1429"/>
        <w:jc w:val="both"/>
        <w:rPr>
          <w:sz w:val="22"/>
          <w:szCs w:val="22"/>
        </w:rPr>
      </w:pPr>
      <w:r w:rsidRPr="000321A9">
        <w:rPr>
          <w:sz w:val="22"/>
          <w:szCs w:val="22"/>
        </w:rPr>
        <w:t>projektowanych postanowień umownych (</w:t>
      </w:r>
      <w:r w:rsidRPr="000321A9">
        <w:rPr>
          <w:bCs/>
          <w:sz w:val="22"/>
          <w:szCs w:val="22"/>
        </w:rPr>
        <w:t>wzór umowy</w:t>
      </w:r>
      <w:r w:rsidRPr="000321A9">
        <w:rPr>
          <w:sz w:val="22"/>
          <w:szCs w:val="22"/>
        </w:rPr>
        <w:t>).</w:t>
      </w:r>
    </w:p>
    <w:p w14:paraId="7FBDC806" w14:textId="28E10BE2" w:rsidR="00891573" w:rsidRPr="000321A9" w:rsidRDefault="00E241D2" w:rsidP="00837ED0">
      <w:pPr>
        <w:pStyle w:val="Akapitzlist"/>
        <w:widowControl/>
        <w:numPr>
          <w:ilvl w:val="1"/>
          <w:numId w:val="3"/>
        </w:numPr>
        <w:autoSpaceDE w:val="0"/>
        <w:autoSpaceDN w:val="0"/>
        <w:adjustRightInd w:val="0"/>
        <w:jc w:val="both"/>
        <w:rPr>
          <w:sz w:val="22"/>
          <w:szCs w:val="22"/>
        </w:rPr>
      </w:pPr>
      <w:r w:rsidRPr="000321A9">
        <w:rPr>
          <w:sz w:val="22"/>
          <w:szCs w:val="22"/>
        </w:rPr>
        <w:t xml:space="preserve">Zamawiający wymaga </w:t>
      </w:r>
      <w:r w:rsidR="00225013" w:rsidRPr="000321A9">
        <w:rPr>
          <w:sz w:val="22"/>
          <w:szCs w:val="22"/>
        </w:rPr>
        <w:t xml:space="preserve">przeprowadzenia </w:t>
      </w:r>
      <w:r w:rsidRPr="000321A9">
        <w:rPr>
          <w:sz w:val="22"/>
          <w:szCs w:val="22"/>
        </w:rPr>
        <w:t xml:space="preserve">minimum </w:t>
      </w:r>
      <w:r w:rsidR="00F30574" w:rsidRPr="000321A9">
        <w:rPr>
          <w:sz w:val="22"/>
          <w:szCs w:val="22"/>
        </w:rPr>
        <w:t>10</w:t>
      </w:r>
      <w:r w:rsidRPr="000321A9">
        <w:rPr>
          <w:sz w:val="22"/>
          <w:szCs w:val="22"/>
        </w:rPr>
        <w:t xml:space="preserve"> dni szkolenia personelu (dla minimum 5 osób) w zakresie obsługi zainstalowanego systemu mikroskopu elektronowego wraz z wyposażeniem w miejscu instalacji</w:t>
      </w:r>
      <w:r w:rsidR="00435AA5" w:rsidRPr="000321A9">
        <w:rPr>
          <w:sz w:val="22"/>
          <w:szCs w:val="22"/>
        </w:rPr>
        <w:t>.</w:t>
      </w:r>
    </w:p>
    <w:p w14:paraId="09476B77" w14:textId="766A7676" w:rsidR="00257C19" w:rsidRPr="000321A9" w:rsidRDefault="00A869D0" w:rsidP="00837ED0">
      <w:pPr>
        <w:numPr>
          <w:ilvl w:val="0"/>
          <w:numId w:val="3"/>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0321A9">
        <w:rPr>
          <w:rFonts w:ascii="Times New Roman" w:eastAsia="Times New Roman" w:hAnsi="Times New Roman" w:cs="Times New Roman"/>
          <w:color w:val="000000"/>
          <w:lang w:eastAsia="pl-PL"/>
        </w:rPr>
        <w:t>wskazania znaków towarowych, patentów lub pochodzenia, źródła</w:t>
      </w:r>
      <w:r w:rsidR="005E1200" w:rsidRPr="000321A9">
        <w:rPr>
          <w:rFonts w:ascii="Times New Roman" w:eastAsia="Times New Roman" w:hAnsi="Times New Roman" w:cs="Times New Roman"/>
          <w:color w:val="000000"/>
          <w:lang w:eastAsia="pl-PL"/>
        </w:rPr>
        <w:t xml:space="preserve"> </w:t>
      </w:r>
      <w:r w:rsidRPr="000321A9">
        <w:rPr>
          <w:rFonts w:ascii="Times New Roman" w:eastAsia="Times New Roman" w:hAnsi="Times New Roman" w:cs="Times New Roman"/>
          <w:color w:val="000000"/>
          <w:lang w:eastAsia="pl-PL"/>
        </w:rPr>
        <w:t>lub szczególnego procesu, który charakteryzuje produkty dostarczane przez konkretnego wykonawcę.</w:t>
      </w:r>
    </w:p>
    <w:p w14:paraId="13F26ED4" w14:textId="77777777" w:rsidR="00257C19" w:rsidRPr="000321A9" w:rsidRDefault="00A869D0" w:rsidP="00837ED0">
      <w:pPr>
        <w:pStyle w:val="Akapitzlist"/>
        <w:widowControl/>
        <w:numPr>
          <w:ilvl w:val="1"/>
          <w:numId w:val="3"/>
        </w:numPr>
        <w:jc w:val="both"/>
        <w:rPr>
          <w:color w:val="000000"/>
          <w:sz w:val="22"/>
          <w:szCs w:val="22"/>
        </w:rPr>
      </w:pPr>
      <w:r w:rsidRPr="000321A9">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Pr="000321A9" w:rsidRDefault="00A869D0" w:rsidP="00837ED0">
      <w:pPr>
        <w:pStyle w:val="Akapitzlist"/>
        <w:widowControl/>
        <w:numPr>
          <w:ilvl w:val="1"/>
          <w:numId w:val="3"/>
        </w:numPr>
        <w:jc w:val="both"/>
        <w:rPr>
          <w:bCs/>
          <w:sz w:val="22"/>
          <w:szCs w:val="22"/>
        </w:rPr>
      </w:pPr>
      <w:r w:rsidRPr="000321A9">
        <w:rPr>
          <w:bCs/>
          <w:sz w:val="22"/>
          <w:szCs w:val="22"/>
        </w:rPr>
        <w:t>P</w:t>
      </w:r>
      <w:r w:rsidRPr="000321A9">
        <w:rPr>
          <w:sz w:val="22"/>
          <w:szCs w:val="22"/>
        </w:rPr>
        <w:t>od pojęciem „równoważności</w:t>
      </w:r>
      <w:r w:rsidRPr="000321A9">
        <w:rPr>
          <w:i/>
          <w:sz w:val="22"/>
          <w:szCs w:val="22"/>
        </w:rPr>
        <w:t>”</w:t>
      </w:r>
      <w:r w:rsidRPr="000321A9">
        <w:rPr>
          <w:sz w:val="22"/>
          <w:szCs w:val="22"/>
        </w:rPr>
        <w:t xml:space="preserve"> rozumie się </w:t>
      </w:r>
      <w:r w:rsidRPr="000321A9">
        <w:rPr>
          <w:color w:val="000000"/>
          <w:sz w:val="22"/>
          <w:szCs w:val="22"/>
        </w:rPr>
        <w:t>oferowanie urządzeń posiadających:</w:t>
      </w:r>
    </w:p>
    <w:p w14:paraId="4AE4E69A" w14:textId="77777777" w:rsidR="00257C19" w:rsidRPr="000321A9" w:rsidRDefault="00A869D0" w:rsidP="00837ED0">
      <w:pPr>
        <w:pStyle w:val="Akapitzlist"/>
        <w:widowControl/>
        <w:numPr>
          <w:ilvl w:val="0"/>
          <w:numId w:val="28"/>
        </w:numPr>
        <w:jc w:val="both"/>
        <w:rPr>
          <w:color w:val="000000"/>
          <w:sz w:val="22"/>
          <w:szCs w:val="22"/>
        </w:rPr>
      </w:pPr>
      <w:r w:rsidRPr="000321A9">
        <w:rPr>
          <w:color w:val="000000"/>
          <w:sz w:val="22"/>
          <w:szCs w:val="22"/>
        </w:rPr>
        <w:t>co najmniej te same cechy (tj. właściwości funkcjonalne i użytkowe), co podane w załącznik A do SWZ i</w:t>
      </w:r>
    </w:p>
    <w:p w14:paraId="4A6F6D66" w14:textId="77777777" w:rsidR="00257C19" w:rsidRPr="000321A9" w:rsidRDefault="00A869D0" w:rsidP="00837ED0">
      <w:pPr>
        <w:pStyle w:val="Akapitzlist"/>
        <w:widowControl/>
        <w:numPr>
          <w:ilvl w:val="0"/>
          <w:numId w:val="28"/>
        </w:numPr>
        <w:jc w:val="both"/>
        <w:rPr>
          <w:bCs/>
          <w:sz w:val="22"/>
          <w:szCs w:val="22"/>
        </w:rPr>
      </w:pPr>
      <w:r w:rsidRPr="000321A9">
        <w:rPr>
          <w:color w:val="000000"/>
          <w:sz w:val="22"/>
          <w:szCs w:val="22"/>
        </w:rPr>
        <w:lastRenderedPageBreak/>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0321A9" w:rsidRDefault="00A869D0" w:rsidP="00837ED0">
      <w:pPr>
        <w:pStyle w:val="Akapitzlist"/>
        <w:widowControl/>
        <w:numPr>
          <w:ilvl w:val="1"/>
          <w:numId w:val="3"/>
        </w:numPr>
        <w:jc w:val="both"/>
        <w:rPr>
          <w:bCs/>
          <w:sz w:val="22"/>
          <w:szCs w:val="22"/>
        </w:rPr>
      </w:pPr>
      <w:r w:rsidRPr="000321A9">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258E89B" w14:textId="2130D575" w:rsidR="00253196" w:rsidRPr="00B42362" w:rsidRDefault="00A869D0" w:rsidP="00B42362">
      <w:pPr>
        <w:pStyle w:val="Akapitzlist"/>
        <w:widowControl/>
        <w:numPr>
          <w:ilvl w:val="1"/>
          <w:numId w:val="3"/>
        </w:numPr>
        <w:jc w:val="both"/>
        <w:rPr>
          <w:sz w:val="22"/>
          <w:szCs w:val="22"/>
        </w:rPr>
      </w:pPr>
      <w:r w:rsidRPr="00B42362">
        <w:rPr>
          <w:sz w:val="22"/>
          <w:szCs w:val="22"/>
        </w:rPr>
        <w:t>Opis przedmiotu zamówienia zgodny z nomenklaturą Wspólnego Słownika Zamówień Publicznych</w:t>
      </w:r>
      <w:r w:rsidR="001A300B" w:rsidRPr="00B42362">
        <w:rPr>
          <w:sz w:val="22"/>
          <w:szCs w:val="22"/>
        </w:rPr>
        <w:t xml:space="preserve">: </w:t>
      </w:r>
      <w:r w:rsidRPr="00B42362">
        <w:rPr>
          <w:sz w:val="22"/>
          <w:szCs w:val="22"/>
        </w:rPr>
        <w:t>CPV</w:t>
      </w:r>
      <w:r w:rsidR="001A300B" w:rsidRPr="00B42362">
        <w:rPr>
          <w:sz w:val="22"/>
          <w:szCs w:val="22"/>
        </w:rPr>
        <w:t xml:space="preserve">: 38500000-0 – aparatura kontrolna i badawcza, </w:t>
      </w:r>
      <w:r w:rsidR="00B42362" w:rsidRPr="00B42362">
        <w:rPr>
          <w:sz w:val="22"/>
          <w:szCs w:val="22"/>
        </w:rPr>
        <w:t>38510000-3 mikroskopy, 30213300-8 – komputer biurkowy,  48823000-3</w:t>
      </w:r>
      <w:r w:rsidR="00B42362">
        <w:rPr>
          <w:sz w:val="22"/>
          <w:szCs w:val="22"/>
        </w:rPr>
        <w:t xml:space="preserve"> – serwery plików, </w:t>
      </w:r>
      <w:r w:rsidR="00B42362" w:rsidRPr="00B42362">
        <w:rPr>
          <w:sz w:val="22"/>
          <w:szCs w:val="22"/>
        </w:rPr>
        <w:t>30231300-0</w:t>
      </w:r>
      <w:r w:rsidR="00B42362">
        <w:rPr>
          <w:sz w:val="22"/>
          <w:szCs w:val="22"/>
        </w:rPr>
        <w:t xml:space="preserve"> monitory ekranowe. </w:t>
      </w:r>
    </w:p>
    <w:p w14:paraId="5B9C3665" w14:textId="77777777" w:rsidR="00CA28F6" w:rsidRPr="000321A9" w:rsidRDefault="00CA28F6" w:rsidP="005C2D7D">
      <w:pPr>
        <w:pStyle w:val="Akapitzlist"/>
        <w:widowControl/>
        <w:jc w:val="both"/>
        <w:rPr>
          <w:bCs/>
          <w:sz w:val="22"/>
          <w:szCs w:val="22"/>
        </w:rPr>
      </w:pPr>
    </w:p>
    <w:p w14:paraId="0464FC0E"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IV – Przedmiotowe środki dowodowe (składane wraz z ofertą)</w:t>
      </w:r>
    </w:p>
    <w:p w14:paraId="3126515F" w14:textId="77777777" w:rsidR="00257C19" w:rsidRPr="000321A9" w:rsidRDefault="00A869D0" w:rsidP="00837ED0">
      <w:pPr>
        <w:numPr>
          <w:ilvl w:val="0"/>
          <w:numId w:val="4"/>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wymaga złożenia wraz z ofertą przedmiotowych środków dowodowych:</w:t>
      </w:r>
    </w:p>
    <w:p w14:paraId="260C6A67" w14:textId="7113B78C" w:rsidR="00257C19" w:rsidRPr="000321A9" w:rsidRDefault="00A869D0" w:rsidP="00A77E05">
      <w:pPr>
        <w:spacing w:after="0" w:line="240" w:lineRule="auto"/>
        <w:ind w:left="720"/>
        <w:contextualSpacing/>
        <w:jc w:val="both"/>
        <w:rPr>
          <w:rFonts w:ascii="Times New Roman" w:eastAsia="Times New Roman" w:hAnsi="Times New Roman" w:cs="Times New Roman"/>
        </w:rPr>
      </w:pPr>
      <w:r w:rsidRPr="000321A9">
        <w:rPr>
          <w:rFonts w:ascii="Times New Roman" w:eastAsia="Times New Roman" w:hAnsi="Times New Roman" w:cs="Times New Roman"/>
          <w:bCs/>
          <w:lang w:eastAsia="pl-PL"/>
        </w:rPr>
        <w:t>1.1</w:t>
      </w:r>
      <w:r w:rsidR="00A77E05" w:rsidRPr="000321A9">
        <w:rPr>
          <w:rFonts w:ascii="Times New Roman" w:eastAsia="Times New Roman" w:hAnsi="Times New Roman" w:cs="Times New Roman"/>
          <w:bCs/>
          <w:lang w:eastAsia="pl-PL"/>
        </w:rPr>
        <w:t xml:space="preserve"> 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oferowanych urządzeń oraz ich parametrów z wymaganiami SWZ. Zamawiający dopuszcza złożenie wskazanych powyżej przedmiotowych środków dowodowych w języku angielskim. </w:t>
      </w:r>
    </w:p>
    <w:p w14:paraId="455AB06F" w14:textId="77777777" w:rsidR="00257C19" w:rsidRPr="000321A9" w:rsidRDefault="00A869D0" w:rsidP="00837ED0">
      <w:pPr>
        <w:numPr>
          <w:ilvl w:val="0"/>
          <w:numId w:val="4"/>
        </w:numPr>
        <w:spacing w:after="0" w:line="240" w:lineRule="auto"/>
        <w:contextualSpacing/>
        <w:jc w:val="both"/>
        <w:rPr>
          <w:rFonts w:ascii="Times New Roman" w:eastAsia="Times New Roman" w:hAnsi="Times New Roman" w:cs="Times New Roman"/>
        </w:rPr>
      </w:pPr>
      <w:r w:rsidRPr="000321A9">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Pr="000321A9" w:rsidRDefault="00A869D0" w:rsidP="00837ED0">
      <w:pPr>
        <w:numPr>
          <w:ilvl w:val="0"/>
          <w:numId w:val="4"/>
        </w:numPr>
        <w:spacing w:after="0" w:line="240" w:lineRule="auto"/>
        <w:contextualSpacing/>
        <w:jc w:val="both"/>
        <w:rPr>
          <w:rFonts w:ascii="Times New Roman" w:eastAsia="Times New Roman" w:hAnsi="Times New Roman" w:cs="Times New Roman"/>
        </w:rPr>
      </w:pPr>
      <w:r w:rsidRPr="000321A9">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Pr="000321A9" w:rsidRDefault="00A869D0" w:rsidP="00837ED0">
      <w:pPr>
        <w:numPr>
          <w:ilvl w:val="0"/>
          <w:numId w:val="4"/>
        </w:numPr>
        <w:spacing w:after="0" w:line="240" w:lineRule="auto"/>
        <w:contextualSpacing/>
        <w:jc w:val="both"/>
        <w:rPr>
          <w:rFonts w:ascii="Times New Roman" w:eastAsia="Times New Roman" w:hAnsi="Times New Roman" w:cs="Times New Roman"/>
        </w:rPr>
      </w:pPr>
      <w:r w:rsidRPr="000321A9">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Pr="000321A9" w:rsidRDefault="00A869D0" w:rsidP="00837ED0">
      <w:pPr>
        <w:numPr>
          <w:ilvl w:val="0"/>
          <w:numId w:val="4"/>
        </w:numPr>
        <w:spacing w:after="0" w:line="240" w:lineRule="auto"/>
        <w:contextualSpacing/>
        <w:jc w:val="both"/>
        <w:rPr>
          <w:rFonts w:ascii="Times New Roman" w:eastAsia="Times New Roman" w:hAnsi="Times New Roman" w:cs="Times New Roman"/>
        </w:rPr>
      </w:pPr>
      <w:r w:rsidRPr="000321A9">
        <w:rPr>
          <w:rFonts w:ascii="Times New Roman" w:eastAsia="Times New Roman" w:hAnsi="Times New Roman" w:cs="Times New Roman"/>
        </w:rPr>
        <w:t>Zamawiający może żądać od wykonawców wyjaśnień dotyczących treści przedmiotowych środków dowodowych.</w:t>
      </w:r>
    </w:p>
    <w:p w14:paraId="3B8E9F7B"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69890899"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V – Termin wykonania zamówienia</w:t>
      </w:r>
    </w:p>
    <w:p w14:paraId="35319928" w14:textId="47D316FF" w:rsidR="3AD58852" w:rsidRPr="000321A9" w:rsidRDefault="3AD58852" w:rsidP="3AD58852">
      <w:pPr>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hAnsi="Times New Roman" w:cs="Times New Roman"/>
          <w:lang w:val="pl"/>
        </w:rPr>
      </w:pPr>
      <w:r w:rsidRPr="000321A9">
        <w:rPr>
          <w:rFonts w:ascii="Times New Roman" w:eastAsia="Times New Roman" w:hAnsi="Times New Roman" w:cs="Times New Roman"/>
          <w:lang w:val="pl"/>
        </w:rPr>
        <w:t>Przedmiot zamówienia musi zostać wykonany w terminie do 9 miesięcy, licząc od dnia udzielenia zamówienia tj. od zawarcia umowy.</w:t>
      </w:r>
    </w:p>
    <w:p w14:paraId="29C94A08" w14:textId="5F58A9F7" w:rsidR="001A300B" w:rsidRPr="000321A9" w:rsidRDefault="001A300B" w:rsidP="3AD58852">
      <w:pPr>
        <w:pStyle w:val="Akapitzlist"/>
        <w:widowControl/>
        <w:numPr>
          <w:ilvl w:val="0"/>
          <w:numId w:val="5"/>
        </w:numPr>
        <w:adjustRightInd w:val="0"/>
        <w:jc w:val="both"/>
        <w:textAlignment w:val="baseline"/>
        <w:rPr>
          <w:color w:val="000000"/>
          <w:sz w:val="22"/>
          <w:szCs w:val="22"/>
        </w:rPr>
      </w:pPr>
      <w:r w:rsidRPr="000321A9">
        <w:rPr>
          <w:color w:val="000000" w:themeColor="text1"/>
          <w:sz w:val="22"/>
          <w:szCs w:val="22"/>
        </w:rPr>
        <w:t>Wykonawca zapewnia gotowość do realizacji zamówienia w dniu zawarcia umowy.</w:t>
      </w:r>
    </w:p>
    <w:p w14:paraId="06459E3C" w14:textId="4C679720" w:rsidR="001A300B" w:rsidRPr="000321A9" w:rsidRDefault="001A300B" w:rsidP="3AD58852">
      <w:pPr>
        <w:pStyle w:val="Akapitzlist"/>
        <w:widowControl/>
        <w:numPr>
          <w:ilvl w:val="0"/>
          <w:numId w:val="5"/>
        </w:numPr>
        <w:adjustRightInd w:val="0"/>
        <w:jc w:val="both"/>
        <w:textAlignment w:val="baseline"/>
        <w:rPr>
          <w:color w:val="000000"/>
          <w:sz w:val="22"/>
          <w:szCs w:val="22"/>
        </w:rPr>
      </w:pPr>
      <w:r w:rsidRPr="000321A9">
        <w:rPr>
          <w:color w:val="000000" w:themeColor="text1"/>
          <w:sz w:val="22"/>
          <w:szCs w:val="22"/>
        </w:rPr>
        <w:t xml:space="preserve">Zamawiający dopuszcza </w:t>
      </w:r>
      <w:r w:rsidR="003F7F97" w:rsidRPr="000321A9">
        <w:rPr>
          <w:color w:val="000000" w:themeColor="text1"/>
          <w:sz w:val="22"/>
          <w:szCs w:val="22"/>
        </w:rPr>
        <w:t xml:space="preserve">możliwość wcześniejszej </w:t>
      </w:r>
      <w:r w:rsidR="00C36920" w:rsidRPr="000321A9">
        <w:rPr>
          <w:color w:val="000000" w:themeColor="text1"/>
          <w:sz w:val="22"/>
          <w:szCs w:val="22"/>
        </w:rPr>
        <w:t>realizacj</w:t>
      </w:r>
      <w:r w:rsidR="003F7F97" w:rsidRPr="000321A9">
        <w:rPr>
          <w:color w:val="000000" w:themeColor="text1"/>
          <w:sz w:val="22"/>
          <w:szCs w:val="22"/>
        </w:rPr>
        <w:t>i</w:t>
      </w:r>
      <w:r w:rsidR="00C36920" w:rsidRPr="000321A9">
        <w:rPr>
          <w:color w:val="000000" w:themeColor="text1"/>
          <w:sz w:val="22"/>
          <w:szCs w:val="22"/>
        </w:rPr>
        <w:t xml:space="preserve"> umowy.</w:t>
      </w:r>
    </w:p>
    <w:p w14:paraId="2E18D1B5" w14:textId="77777777" w:rsidR="00257C19" w:rsidRPr="000321A9" w:rsidRDefault="00257C19" w:rsidP="005C2D7D">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VI – Opis warunków podmiotowych udziału w postępowaniu</w:t>
      </w:r>
    </w:p>
    <w:p w14:paraId="5806C24E" w14:textId="77777777" w:rsidR="00257C19" w:rsidRPr="000321A9"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Pr="000321A9"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lastRenderedPageBreak/>
        <w:t>Uprawnienia do prowadzenia określonej działalności gospodarczej lub zawodowej, o ile wynika to z odrębnych przepisów – zamawiający nie wyznacza warunku w tym zakresie;</w:t>
      </w:r>
    </w:p>
    <w:p w14:paraId="74631194" w14:textId="5550953F" w:rsidR="00257C19" w:rsidRPr="000321A9"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Sytuacja ekonomiczna lub finansowa </w:t>
      </w:r>
      <w:r w:rsidR="009061FC" w:rsidRPr="000321A9">
        <w:rPr>
          <w:rFonts w:ascii="Times New Roman" w:eastAsia="Times New Roman" w:hAnsi="Times New Roman" w:cs="Times New Roman"/>
          <w:bCs/>
          <w:lang w:eastAsia="pl-PL"/>
        </w:rPr>
        <w:t>– zamawiający nie wyznacza warunku w tym zakresie;</w:t>
      </w:r>
    </w:p>
    <w:p w14:paraId="17A65E91" w14:textId="5C261D72" w:rsidR="00257C19" w:rsidRPr="000321A9"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Zdolność techniczna lub zawodowa – </w:t>
      </w:r>
      <w:r w:rsidR="009061FC" w:rsidRPr="000321A9">
        <w:rPr>
          <w:rFonts w:ascii="Times New Roman" w:eastAsia="Times New Roman" w:hAnsi="Times New Roman" w:cs="Times New Roman"/>
          <w:bCs/>
          <w:lang w:eastAsia="pl-PL"/>
        </w:rPr>
        <w:t>zamawiający nie wyznacza warunku w tym zakresie.</w:t>
      </w:r>
    </w:p>
    <w:p w14:paraId="1CD9CC38" w14:textId="77777777" w:rsidR="00257C19" w:rsidRPr="000321A9"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Pr="000321A9" w:rsidRDefault="00A869D0" w:rsidP="00837ED0">
      <w:pPr>
        <w:numPr>
          <w:ilvl w:val="0"/>
          <w:numId w:val="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color w:val="000000"/>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973C63"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2A968498" w14:textId="77777777" w:rsidR="00C732AA" w:rsidRPr="000321A9" w:rsidRDefault="00C732AA" w:rsidP="00C732AA">
      <w:pPr>
        <w:spacing w:after="0" w:line="240" w:lineRule="auto"/>
        <w:rPr>
          <w:rFonts w:ascii="Times New Roman" w:hAnsi="Times New Roman" w:cs="Times New Roman"/>
          <w:b/>
          <w:bCs/>
          <w:lang w:eastAsia="pl-PL"/>
        </w:rPr>
      </w:pPr>
      <w:r w:rsidRPr="000321A9">
        <w:rPr>
          <w:rFonts w:ascii="Times New Roman" w:hAnsi="Times New Roman" w:cs="Times New Roman"/>
          <w:b/>
          <w:bCs/>
          <w:lang w:eastAsia="pl-PL"/>
        </w:rPr>
        <w:t>Rozdział VII – Podstawy wykluczenia wykonawców</w:t>
      </w:r>
    </w:p>
    <w:p w14:paraId="6B697C7B" w14:textId="77777777" w:rsidR="00C732AA" w:rsidRPr="000321A9" w:rsidRDefault="00C732AA" w:rsidP="00C732AA">
      <w:pPr>
        <w:widowControl w:val="0"/>
        <w:numPr>
          <w:ilvl w:val="0"/>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Zamawiający wykluczy wykonawcę w przypadku zaistnienia okoliczności przewidzianych postanowieniami:</w:t>
      </w:r>
    </w:p>
    <w:p w14:paraId="48D95C8A" w14:textId="77777777" w:rsidR="00C732AA" w:rsidRPr="000321A9" w:rsidRDefault="00C732AA" w:rsidP="00C732AA">
      <w:pPr>
        <w:pStyle w:val="Akapitzlist"/>
        <w:numPr>
          <w:ilvl w:val="1"/>
          <w:numId w:val="74"/>
        </w:numPr>
        <w:jc w:val="both"/>
        <w:rPr>
          <w:bCs/>
          <w:sz w:val="22"/>
          <w:szCs w:val="22"/>
        </w:rPr>
      </w:pPr>
      <w:r w:rsidRPr="000321A9">
        <w:rPr>
          <w:bCs/>
          <w:sz w:val="22"/>
          <w:szCs w:val="22"/>
        </w:rPr>
        <w:t xml:space="preserve">art. 108 ust. 1 PZP, z zastrzeżeniem art. 110 ust. 2; </w:t>
      </w:r>
    </w:p>
    <w:p w14:paraId="55BFFCAA" w14:textId="77777777" w:rsidR="00C732AA" w:rsidRPr="000321A9" w:rsidRDefault="00C732AA" w:rsidP="00C732AA">
      <w:pPr>
        <w:pStyle w:val="Akapitzlist"/>
        <w:numPr>
          <w:ilvl w:val="1"/>
          <w:numId w:val="74"/>
        </w:numPr>
        <w:jc w:val="both"/>
        <w:rPr>
          <w:bCs/>
          <w:sz w:val="22"/>
          <w:szCs w:val="22"/>
        </w:rPr>
      </w:pPr>
      <w:r w:rsidRPr="000321A9">
        <w:rPr>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414CDA21" w14:textId="77777777" w:rsidR="00C732AA" w:rsidRPr="000321A9" w:rsidRDefault="00C732AA" w:rsidP="00C732AA">
      <w:pPr>
        <w:pStyle w:val="Akapitzlist"/>
        <w:numPr>
          <w:ilvl w:val="1"/>
          <w:numId w:val="74"/>
        </w:numPr>
        <w:jc w:val="both"/>
        <w:rPr>
          <w:bCs/>
          <w:sz w:val="22"/>
          <w:szCs w:val="22"/>
        </w:rPr>
      </w:pPr>
      <w:r w:rsidRPr="000321A9">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C58EBB2" w14:textId="77777777" w:rsidR="00C732AA" w:rsidRPr="000321A9" w:rsidRDefault="00C732AA" w:rsidP="00C732AA">
      <w:pPr>
        <w:pStyle w:val="Akapitzlist"/>
        <w:numPr>
          <w:ilvl w:val="1"/>
          <w:numId w:val="74"/>
        </w:numPr>
        <w:jc w:val="both"/>
        <w:rPr>
          <w:iCs/>
          <w:sz w:val="22"/>
          <w:szCs w:val="22"/>
        </w:rPr>
      </w:pPr>
      <w:r w:rsidRPr="000321A9">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3A56DEFC" w14:textId="77777777" w:rsidR="00C732AA" w:rsidRPr="000321A9" w:rsidRDefault="00C732AA" w:rsidP="00C732AA">
      <w:pPr>
        <w:widowControl w:val="0"/>
        <w:numPr>
          <w:ilvl w:val="0"/>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Stosownie do treści art. 109 ust. 1 ustawy PZP, zamawiający wykluczy z postępowania wykonawcę:</w:t>
      </w:r>
    </w:p>
    <w:p w14:paraId="31B542CA"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321A9">
        <w:rPr>
          <w:rFonts w:ascii="Times New Roman" w:hAnsi="Times New Roman" w:cs="Times New Roman"/>
          <w:bCs/>
          <w:lang w:eastAsia="pl-PL"/>
        </w:rPr>
        <w:t>(art. 109 ust. 1 pkt 1);</w:t>
      </w:r>
    </w:p>
    <w:p w14:paraId="11CFFFAD"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 xml:space="preserve">w stosunku do którego otwarto likwidację, ogłoszono </w:t>
      </w:r>
      <w:r w:rsidRPr="000321A9">
        <w:rPr>
          <w:rFonts w:ascii="Times New Roman" w:hAnsi="Times New Roman" w:cs="Times New Roman"/>
          <w:color w:val="000000"/>
          <w:lang w:eastAsia="pl-PL"/>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0321A9">
        <w:rPr>
          <w:rFonts w:ascii="Times New Roman" w:hAnsi="Times New Roman" w:cs="Times New Roman"/>
          <w:color w:val="000000"/>
          <w:lang w:eastAsia="pl-PL"/>
        </w:rPr>
        <w:lastRenderedPageBreak/>
        <w:t>procedury (art. 109 ust.1 pkt 4);</w:t>
      </w:r>
    </w:p>
    <w:p w14:paraId="73903D7A"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F9362E8"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4466C92"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CBFF47B"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5B12EB8C" w14:textId="77777777" w:rsidR="00C732AA" w:rsidRPr="000321A9" w:rsidRDefault="00C732AA" w:rsidP="00C732AA">
      <w:pPr>
        <w:widowControl w:val="0"/>
        <w:numPr>
          <w:ilvl w:val="1"/>
          <w:numId w:val="74"/>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7FE34407" w14:textId="77777777" w:rsidR="00C732AA" w:rsidRPr="000321A9" w:rsidRDefault="00C732AA" w:rsidP="00C732AA">
      <w:pPr>
        <w:widowControl w:val="0"/>
        <w:numPr>
          <w:ilvl w:val="0"/>
          <w:numId w:val="74"/>
        </w:numPr>
        <w:spacing w:before="26" w:after="0" w:line="240" w:lineRule="auto"/>
        <w:contextualSpacing/>
        <w:jc w:val="both"/>
        <w:rPr>
          <w:rFonts w:ascii="Times New Roman" w:hAnsi="Times New Roman" w:cs="Times New Roman"/>
          <w:lang w:eastAsia="pl-PL"/>
        </w:rPr>
      </w:pPr>
      <w:r w:rsidRPr="000321A9">
        <w:rPr>
          <w:rFonts w:ascii="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20A02D9"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7BD21B49" w14:textId="77777777" w:rsidR="000F5F71" w:rsidRPr="000321A9" w:rsidRDefault="000F5F71" w:rsidP="000F5F71">
      <w:pPr>
        <w:spacing w:after="0" w:line="240" w:lineRule="auto"/>
        <w:rPr>
          <w:rFonts w:ascii="Times New Roman" w:hAnsi="Times New Roman" w:cs="Times New Roman"/>
          <w:b/>
          <w:bCs/>
          <w:lang w:eastAsia="pl-PL"/>
        </w:rPr>
      </w:pPr>
      <w:r w:rsidRPr="000321A9">
        <w:rPr>
          <w:rFonts w:ascii="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466DC14C" w14:textId="77777777" w:rsidR="000F5F71" w:rsidRPr="000321A9" w:rsidRDefault="000F5F71" w:rsidP="000F5F71">
      <w:pPr>
        <w:widowControl w:val="0"/>
        <w:numPr>
          <w:ilvl w:val="0"/>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Oświadczenia składane obligatoryjnie wraz z ofertą:</w:t>
      </w:r>
    </w:p>
    <w:p w14:paraId="7B9D4B29" w14:textId="77777777" w:rsidR="000F5F71" w:rsidRPr="000321A9" w:rsidRDefault="000F5F71" w:rsidP="000F5F71">
      <w:pPr>
        <w:widowControl w:val="0"/>
        <w:numPr>
          <w:ilvl w:val="1"/>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0321A9">
        <w:rPr>
          <w:rFonts w:ascii="Times New Roman" w:hAnsi="Times New Roman" w:cs="Times New Roman"/>
          <w:color w:val="000000"/>
        </w:rPr>
        <w:t xml:space="preserve">jednolity dokument (JEDZ), którego wzór stanowi załącznik nr 1 do formularza ofertowego. </w:t>
      </w:r>
      <w:r w:rsidRPr="000321A9">
        <w:rPr>
          <w:rFonts w:ascii="Times New Roman" w:hAnsi="Times New Roman" w:cs="Times New Roman"/>
        </w:rPr>
        <w:t xml:space="preserve">Celem uzupełnienia oświadczenia w formie JEDZ należy go pobrać ze strony </w:t>
      </w:r>
      <w:hyperlink r:id="rId14" w:history="1">
        <w:r w:rsidRPr="000321A9">
          <w:rPr>
            <w:rFonts w:ascii="Times New Roman" w:hAnsi="Times New Roman" w:cs="Times New Roman"/>
            <w:color w:val="0000FF"/>
            <w:u w:val="single"/>
          </w:rPr>
          <w:t>https://platformazakupowa.pl/pn/uj_edu</w:t>
        </w:r>
      </w:hyperlink>
      <w:r w:rsidRPr="000321A9">
        <w:rPr>
          <w:rStyle w:val="Hipercze"/>
          <w:rFonts w:ascii="Times New Roman" w:hAnsi="Times New Roman"/>
        </w:rPr>
        <w:t>,</w:t>
      </w:r>
      <w:r w:rsidRPr="000321A9">
        <w:rPr>
          <w:rFonts w:ascii="Times New Roman" w:hAnsi="Times New Roman" w:cs="Times New Roman"/>
        </w:rPr>
        <w:t xml:space="preserve"> zapisać na dysku, a następnie zaimportować i uzupełnić poprzez serwis ESPD dostępny pod adresem:</w:t>
      </w:r>
      <w:r w:rsidRPr="000321A9">
        <w:rPr>
          <w:rStyle w:val="Hipercze"/>
          <w:rFonts w:ascii="Times New Roman" w:hAnsi="Times New Roman"/>
        </w:rPr>
        <w:t xml:space="preserve"> http://espd.uzp.gov.pl</w:t>
      </w:r>
      <w:r w:rsidRPr="000321A9">
        <w:rPr>
          <w:rFonts w:ascii="Times New Roman" w:hAnsi="Times New Roman" w:cs="Times New Roman"/>
        </w:rPr>
        <w:t xml:space="preserve"> Uzupełniony ESPD należy podpisać podpisem kwalifikowanym. Serwis ESPD nie archiwizuje plików. </w:t>
      </w:r>
    </w:p>
    <w:p w14:paraId="5C5959D5" w14:textId="77777777" w:rsidR="000F5F71" w:rsidRPr="000321A9" w:rsidRDefault="000F5F71" w:rsidP="000F5F71">
      <w:pPr>
        <w:pStyle w:val="Akapitzlist"/>
        <w:ind w:left="1418" w:right="-57"/>
        <w:rPr>
          <w:bCs/>
          <w:sz w:val="22"/>
          <w:szCs w:val="22"/>
        </w:rPr>
      </w:pPr>
      <w:r w:rsidRPr="000321A9">
        <w:rPr>
          <w:color w:val="000000"/>
          <w:sz w:val="22"/>
          <w:szCs w:val="22"/>
        </w:rPr>
        <w:t>Zamawiający informuje, iż na stronie Urzędu Zamówień Publicznych:</w:t>
      </w:r>
      <w:r w:rsidRPr="000321A9">
        <w:rPr>
          <w:bCs/>
          <w:sz w:val="22"/>
          <w:szCs w:val="22"/>
        </w:rPr>
        <w:t xml:space="preserve"> </w:t>
      </w:r>
    </w:p>
    <w:p w14:paraId="6AD8169E" w14:textId="77777777" w:rsidR="000F5F71" w:rsidRPr="000321A9" w:rsidRDefault="00E1751D" w:rsidP="000F5F71">
      <w:pPr>
        <w:pStyle w:val="Akapitzlist"/>
        <w:ind w:left="1418" w:right="-57"/>
        <w:rPr>
          <w:b/>
          <w:bCs/>
          <w:sz w:val="22"/>
          <w:szCs w:val="22"/>
          <w:u w:val="single"/>
        </w:rPr>
      </w:pPr>
      <w:hyperlink r:id="rId15" w:history="1">
        <w:r w:rsidR="000F5F71" w:rsidRPr="000321A9">
          <w:rPr>
            <w:rStyle w:val="Hipercze"/>
            <w:sz w:val="22"/>
            <w:szCs w:val="22"/>
          </w:rPr>
          <w:t>https://www.uzp.gov.pl/baza-wiedzy/prawo-zamowien-publicznych-regulacje/prawo-krajowe/jednolity-europejski-dokument-zamowienia</w:t>
        </w:r>
      </w:hyperlink>
      <w:r w:rsidR="000F5F71" w:rsidRPr="000321A9">
        <w:rPr>
          <w:b/>
          <w:bCs/>
          <w:sz w:val="22"/>
          <w:szCs w:val="22"/>
        </w:rPr>
        <w:t xml:space="preserve"> </w:t>
      </w:r>
      <w:r w:rsidR="000F5F71" w:rsidRPr="000321A9">
        <w:rPr>
          <w:color w:val="000000"/>
          <w:sz w:val="22"/>
          <w:szCs w:val="22"/>
        </w:rPr>
        <w:t xml:space="preserve">dostępna jest Instrukcja </w:t>
      </w:r>
      <w:r w:rsidR="000F5F71" w:rsidRPr="000321A9">
        <w:rPr>
          <w:color w:val="000000"/>
          <w:sz w:val="22"/>
          <w:szCs w:val="22"/>
        </w:rPr>
        <w:lastRenderedPageBreak/>
        <w:t>Wypełniania Jednolitego Europejskiego Dokumentu Zamówienia (w języku polskim).</w:t>
      </w:r>
    </w:p>
    <w:p w14:paraId="7EE8AE38" w14:textId="77777777" w:rsidR="000F5F71" w:rsidRPr="000321A9" w:rsidRDefault="000F5F71" w:rsidP="000F5F71">
      <w:pPr>
        <w:widowControl w:val="0"/>
        <w:spacing w:after="0" w:line="240" w:lineRule="auto"/>
        <w:ind w:left="1410"/>
        <w:contextualSpacing/>
        <w:rPr>
          <w:rFonts w:ascii="Times New Roman" w:hAnsi="Times New Roman" w:cs="Times New Roman"/>
          <w:b/>
          <w:i/>
          <w:color w:val="000000"/>
        </w:rPr>
      </w:pPr>
      <w:r w:rsidRPr="000321A9">
        <w:rPr>
          <w:rFonts w:ascii="Times New Roman" w:hAnsi="Times New Roman" w:cs="Times New Roman"/>
          <w:b/>
          <w:i/>
          <w:color w:val="000000"/>
        </w:rPr>
        <w:t>Zamawiający podkreśla, że Jednolity Europejski Dokument Zamówienia (JEDZ) składa się w formie elektronicznej opatrzonej kwalifikowanym podpisem elektronicznym.</w:t>
      </w:r>
    </w:p>
    <w:p w14:paraId="3F70A03E" w14:textId="77777777" w:rsidR="000F5F71" w:rsidRPr="000321A9" w:rsidRDefault="000F5F71" w:rsidP="000F5F71">
      <w:pPr>
        <w:pStyle w:val="Akapitzlist"/>
        <w:numPr>
          <w:ilvl w:val="1"/>
          <w:numId w:val="75"/>
        </w:numPr>
        <w:jc w:val="both"/>
        <w:rPr>
          <w:bCs/>
          <w:iCs/>
          <w:color w:val="000000"/>
          <w:sz w:val="22"/>
          <w:szCs w:val="22"/>
        </w:rPr>
      </w:pPr>
      <w:r w:rsidRPr="000321A9">
        <w:rPr>
          <w:bCs/>
          <w:iCs/>
          <w:color w:val="000000"/>
          <w:sz w:val="22"/>
          <w:szCs w:val="22"/>
        </w:rPr>
        <w:t xml:space="preserve">w celu potwierdzenia braku dodatkowych podstaw do wykluczenia wykonawca musi dołączyć do oferty </w:t>
      </w:r>
      <w:r w:rsidRPr="000321A9">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5EC034C7" w14:textId="77777777" w:rsidR="000F5F71" w:rsidRPr="000321A9" w:rsidRDefault="000F5F71" w:rsidP="000F5F71">
      <w:pPr>
        <w:pStyle w:val="Akapitzlist"/>
        <w:numPr>
          <w:ilvl w:val="1"/>
          <w:numId w:val="75"/>
        </w:numPr>
        <w:jc w:val="both"/>
        <w:rPr>
          <w:bCs/>
          <w:iCs/>
          <w:sz w:val="22"/>
          <w:szCs w:val="22"/>
        </w:rPr>
      </w:pPr>
      <w:r w:rsidRPr="000321A9">
        <w:rPr>
          <w:bCs/>
          <w:iCs/>
          <w:color w:val="000000"/>
          <w:sz w:val="22"/>
          <w:szCs w:val="22"/>
        </w:rPr>
        <w:t xml:space="preserve">w celu potwierdzenia braku dodatkowych podstaw do wykluczenia wykonawca musi dołączyć do oferty </w:t>
      </w:r>
      <w:r w:rsidRPr="000321A9">
        <w:rPr>
          <w:bCs/>
          <w:sz w:val="22"/>
          <w:szCs w:val="22"/>
        </w:rPr>
        <w:t xml:space="preserve">oświadczenie o niepodleganiu wykluczeniu – art. </w:t>
      </w:r>
      <w:r w:rsidRPr="000321A9">
        <w:rPr>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0EB5905C" w14:textId="77777777" w:rsidR="000F5F71" w:rsidRPr="000321A9" w:rsidRDefault="000F5F71" w:rsidP="000F5F71">
      <w:pPr>
        <w:widowControl w:val="0"/>
        <w:numPr>
          <w:ilvl w:val="0"/>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Dodatkowe oświadczenia składane obligatoryjnie wraz z ofertą:</w:t>
      </w:r>
    </w:p>
    <w:p w14:paraId="666FD9A2" w14:textId="77777777" w:rsidR="000F5F71" w:rsidRPr="000321A9" w:rsidRDefault="000F5F71" w:rsidP="000F5F71">
      <w:pPr>
        <w:widowControl w:val="0"/>
        <w:numPr>
          <w:ilvl w:val="1"/>
          <w:numId w:val="75"/>
        </w:numPr>
        <w:spacing w:after="0" w:line="240" w:lineRule="auto"/>
        <w:contextualSpacing/>
        <w:jc w:val="both"/>
        <w:rPr>
          <w:rFonts w:ascii="Times New Roman" w:hAnsi="Times New Roman" w:cs="Times New Roman"/>
          <w:bCs/>
          <w:i/>
          <w:lang w:eastAsia="pl-PL"/>
        </w:rPr>
      </w:pPr>
      <w:r w:rsidRPr="000321A9">
        <w:rPr>
          <w:rFonts w:ascii="Times New Roman" w:hAnsi="Times New Roman" w:cs="Times New Roman"/>
          <w:bCs/>
          <w:lang w:eastAsia="pl-PL"/>
        </w:rPr>
        <w:t xml:space="preserve">w przypadku wspólnego ubiegania się o zamówienie przez wykonawców, jednolity dokument (JEDZ), o którym mowa w ust. 1.1 oraz oświadczenia z ust. 1.2 i 1.3 powyżej składa każdy z wykonawców; </w:t>
      </w:r>
      <w:r w:rsidRPr="000321A9">
        <w:rPr>
          <w:rFonts w:ascii="Times New Roman" w:hAnsi="Times New Roman" w:cs="Times New Roman"/>
          <w:b/>
          <w:i/>
          <w:color w:val="000000"/>
        </w:rPr>
        <w:t>Jednolity Europejski Dokument Zamówienia (JEDZ) składa się w formie elektronicznej opatrzonej kwalifikowanym podpisem elektronicznym;</w:t>
      </w:r>
    </w:p>
    <w:p w14:paraId="6BFD0F3D" w14:textId="77777777" w:rsidR="000F5F71" w:rsidRPr="000321A9" w:rsidRDefault="000F5F71" w:rsidP="000F5F71">
      <w:pPr>
        <w:widowControl w:val="0"/>
        <w:numPr>
          <w:ilvl w:val="1"/>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wykonawcy wspólnie ubiegający się o zamówienie muszą dołączyć do oferty oświadczenie, z którego wynika, które dostawy wykonają poszczególni wykonawcy;</w:t>
      </w:r>
    </w:p>
    <w:p w14:paraId="663E8CDF" w14:textId="77777777" w:rsidR="000F5F71" w:rsidRPr="000321A9" w:rsidRDefault="000F5F71" w:rsidP="000F5F71">
      <w:pPr>
        <w:widowControl w:val="0"/>
        <w:numPr>
          <w:ilvl w:val="1"/>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wykonawcy polegający na zdolnościach technicznych lub zawodowych podmiotów udostępniających zasoby wykonawcy muszą dołączyć do oferty:</w:t>
      </w:r>
    </w:p>
    <w:p w14:paraId="08AF2EA4" w14:textId="77777777" w:rsidR="000F5F71" w:rsidRPr="000321A9" w:rsidRDefault="000F5F71" w:rsidP="000F5F71">
      <w:pPr>
        <w:pStyle w:val="Akapitzlist"/>
        <w:widowControl/>
        <w:numPr>
          <w:ilvl w:val="2"/>
          <w:numId w:val="75"/>
        </w:numPr>
        <w:suppressAutoHyphens w:val="0"/>
        <w:spacing w:line="252" w:lineRule="auto"/>
        <w:ind w:left="2127"/>
        <w:jc w:val="both"/>
        <w:rPr>
          <w:bCs/>
          <w:sz w:val="22"/>
          <w:szCs w:val="22"/>
        </w:rPr>
      </w:pPr>
      <w:r w:rsidRPr="000321A9">
        <w:rPr>
          <w:color w:val="000000"/>
          <w:sz w:val="22"/>
          <w:szCs w:val="22"/>
        </w:rPr>
        <w:t>JEDZ podmiotu udostępniającego zasoby oraz oświadczenia z ust. 1.2 i 1.3 powyżej, potwierdzające brak podstaw wykluczenia tego podmiotu oraz odpowiednio spełnianie warunków udziału w postępowaniu, w zakresie, w jakim wykonawca powołuje się na jego zasoby;</w:t>
      </w:r>
    </w:p>
    <w:p w14:paraId="439D0512" w14:textId="77777777" w:rsidR="000F5F71" w:rsidRPr="000321A9" w:rsidRDefault="000F5F71" w:rsidP="000F5F71">
      <w:pPr>
        <w:pStyle w:val="Akapitzlist"/>
        <w:widowControl/>
        <w:numPr>
          <w:ilvl w:val="2"/>
          <w:numId w:val="75"/>
        </w:numPr>
        <w:suppressAutoHyphens w:val="0"/>
        <w:spacing w:line="252" w:lineRule="auto"/>
        <w:ind w:left="2127"/>
        <w:jc w:val="both"/>
        <w:rPr>
          <w:bCs/>
          <w:sz w:val="22"/>
          <w:szCs w:val="22"/>
        </w:rPr>
      </w:pPr>
      <w:r w:rsidRPr="000321A9">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9D865EB" w14:textId="77777777" w:rsidR="000F5F71" w:rsidRPr="000321A9" w:rsidRDefault="000F5F71" w:rsidP="000F5F71">
      <w:pPr>
        <w:tabs>
          <w:tab w:val="left" w:pos="2694"/>
        </w:tabs>
        <w:spacing w:after="0" w:line="240" w:lineRule="auto"/>
        <w:ind w:left="2694" w:hanging="567"/>
        <w:contextualSpacing/>
        <w:rPr>
          <w:rFonts w:ascii="Times New Roman" w:hAnsi="Times New Roman" w:cs="Times New Roman"/>
          <w:color w:val="000000"/>
          <w:lang w:eastAsia="pl-PL"/>
        </w:rPr>
      </w:pPr>
      <w:r w:rsidRPr="000321A9">
        <w:rPr>
          <w:rFonts w:ascii="Times New Roman" w:hAnsi="Times New Roman" w:cs="Times New Roman"/>
          <w:color w:val="000000"/>
          <w:lang w:eastAsia="pl-PL"/>
        </w:rPr>
        <w:t>a.1</w:t>
      </w:r>
      <w:r w:rsidRPr="000321A9">
        <w:rPr>
          <w:rFonts w:ascii="Times New Roman" w:hAnsi="Times New Roman" w:cs="Times New Roman"/>
          <w:color w:val="000000"/>
          <w:lang w:eastAsia="pl-PL"/>
        </w:rPr>
        <w:tab/>
        <w:t xml:space="preserve">zakres dostępnych wykonawcy zasobów podmiotu udostępniającego zasoby; </w:t>
      </w:r>
    </w:p>
    <w:p w14:paraId="7DCAD52A" w14:textId="77777777" w:rsidR="000F5F71" w:rsidRPr="000321A9" w:rsidRDefault="000F5F71" w:rsidP="000F5F71">
      <w:pPr>
        <w:tabs>
          <w:tab w:val="left" w:pos="2694"/>
        </w:tabs>
        <w:spacing w:after="0" w:line="240" w:lineRule="auto"/>
        <w:ind w:left="2694" w:hanging="567"/>
        <w:contextualSpacing/>
        <w:rPr>
          <w:rFonts w:ascii="Times New Roman" w:hAnsi="Times New Roman" w:cs="Times New Roman"/>
          <w:color w:val="000000"/>
          <w:lang w:eastAsia="pl-PL"/>
        </w:rPr>
      </w:pPr>
      <w:r w:rsidRPr="000321A9">
        <w:rPr>
          <w:rFonts w:ascii="Times New Roman" w:hAnsi="Times New Roman" w:cs="Times New Roman"/>
          <w:color w:val="000000"/>
          <w:lang w:eastAsia="pl-PL"/>
        </w:rPr>
        <w:t xml:space="preserve">a.2 </w:t>
      </w:r>
      <w:r w:rsidRPr="000321A9">
        <w:rPr>
          <w:rFonts w:ascii="Times New Roman" w:hAnsi="Times New Roman" w:cs="Times New Roman"/>
          <w:color w:val="000000"/>
          <w:lang w:eastAsia="pl-PL"/>
        </w:rPr>
        <w:tab/>
        <w:t>sposób i okres udostępnienia wykonawcy i wykorzystania przez niego zasobów podmiotu udostępniającego te zasoby przy wykonywaniu zamówienia;</w:t>
      </w:r>
    </w:p>
    <w:p w14:paraId="6960A291" w14:textId="77777777" w:rsidR="000F5F71" w:rsidRPr="000321A9" w:rsidRDefault="000F5F71" w:rsidP="000F5F71">
      <w:pPr>
        <w:tabs>
          <w:tab w:val="left" w:pos="2694"/>
        </w:tabs>
        <w:spacing w:after="0" w:line="240" w:lineRule="auto"/>
        <w:ind w:left="2694" w:hanging="567"/>
        <w:contextualSpacing/>
        <w:rPr>
          <w:rFonts w:ascii="Times New Roman" w:hAnsi="Times New Roman" w:cs="Times New Roman"/>
          <w:color w:val="000000"/>
          <w:lang w:eastAsia="pl-PL"/>
        </w:rPr>
      </w:pPr>
      <w:r w:rsidRPr="000321A9">
        <w:rPr>
          <w:rFonts w:ascii="Times New Roman" w:hAnsi="Times New Roman" w:cs="Times New Roman"/>
          <w:color w:val="000000"/>
          <w:lang w:eastAsia="pl-PL"/>
        </w:rPr>
        <w:lastRenderedPageBreak/>
        <w:t>a.3</w:t>
      </w:r>
      <w:r w:rsidRPr="000321A9">
        <w:rPr>
          <w:rFonts w:ascii="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B498DB0" w14:textId="77777777" w:rsidR="000F5F71" w:rsidRPr="000321A9" w:rsidRDefault="000F5F71" w:rsidP="000F5F71">
      <w:pPr>
        <w:widowControl w:val="0"/>
        <w:numPr>
          <w:ilvl w:val="0"/>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Dokumenty i oświadczenia składane przez wykonawcę na wezwanie zamawiającego – dotyczy wykonawcy najwyżej ocenionego w rankingu punktacji.</w:t>
      </w:r>
    </w:p>
    <w:p w14:paraId="0FCD59D4" w14:textId="77777777" w:rsidR="000F5F71" w:rsidRPr="000321A9" w:rsidRDefault="000F5F71" w:rsidP="000F5F71">
      <w:pPr>
        <w:widowControl w:val="0"/>
        <w:numPr>
          <w:ilvl w:val="1"/>
          <w:numId w:val="75"/>
        </w:numPr>
        <w:spacing w:after="0" w:line="240" w:lineRule="auto"/>
        <w:contextualSpacing/>
        <w:jc w:val="both"/>
        <w:rPr>
          <w:rFonts w:ascii="Times New Roman" w:hAnsi="Times New Roman" w:cs="Times New Roman"/>
          <w:color w:val="000000"/>
          <w:lang w:eastAsia="pl-PL"/>
        </w:rPr>
      </w:pPr>
      <w:r w:rsidRPr="000321A9">
        <w:rPr>
          <w:rFonts w:ascii="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(aktualnych na dzień złożenia), tj.:</w:t>
      </w:r>
    </w:p>
    <w:p w14:paraId="4A9C9DF7" w14:textId="77777777" w:rsidR="000F5F71" w:rsidRPr="000321A9" w:rsidRDefault="000F5F71" w:rsidP="000F5F71">
      <w:pPr>
        <w:pStyle w:val="Akapitzlist"/>
        <w:widowControl/>
        <w:numPr>
          <w:ilvl w:val="2"/>
          <w:numId w:val="75"/>
        </w:numPr>
        <w:suppressAutoHyphens w:val="0"/>
        <w:spacing w:line="252" w:lineRule="auto"/>
        <w:ind w:left="2127"/>
        <w:jc w:val="both"/>
        <w:rPr>
          <w:color w:val="000000"/>
          <w:sz w:val="22"/>
          <w:szCs w:val="22"/>
          <w:u w:val="single"/>
        </w:rPr>
      </w:pPr>
      <w:r w:rsidRPr="000321A9">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0321A9">
        <w:rPr>
          <w:bCs/>
          <w:sz w:val="22"/>
          <w:szCs w:val="22"/>
          <w:u w:val="single"/>
        </w:rPr>
        <w:t>nie wcześniej niż 6 miesięcy przed jej złożeniem;</w:t>
      </w:r>
    </w:p>
    <w:p w14:paraId="7564EE5C" w14:textId="77777777" w:rsidR="000F5F71" w:rsidRPr="000321A9" w:rsidRDefault="000F5F71" w:rsidP="000F5F71">
      <w:pPr>
        <w:pStyle w:val="Akapitzlist"/>
        <w:widowControl/>
        <w:numPr>
          <w:ilvl w:val="2"/>
          <w:numId w:val="75"/>
        </w:numPr>
        <w:suppressAutoHyphens w:val="0"/>
        <w:spacing w:line="252" w:lineRule="auto"/>
        <w:ind w:left="2127"/>
        <w:jc w:val="both"/>
        <w:rPr>
          <w:color w:val="000000"/>
          <w:sz w:val="22"/>
          <w:szCs w:val="22"/>
          <w:u w:val="single"/>
        </w:rPr>
      </w:pPr>
      <w:r w:rsidRPr="000321A9">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C193343" w14:textId="77777777" w:rsidR="000F5F71" w:rsidRPr="000321A9" w:rsidRDefault="000F5F71" w:rsidP="000F5F71">
      <w:pPr>
        <w:pStyle w:val="Akapitzlist"/>
        <w:widowControl/>
        <w:numPr>
          <w:ilvl w:val="2"/>
          <w:numId w:val="75"/>
        </w:numPr>
        <w:suppressAutoHyphens w:val="0"/>
        <w:spacing w:line="252" w:lineRule="auto"/>
        <w:ind w:left="2127"/>
        <w:jc w:val="both"/>
        <w:rPr>
          <w:color w:val="000000"/>
          <w:sz w:val="22"/>
          <w:szCs w:val="22"/>
          <w:u w:val="single"/>
        </w:rPr>
      </w:pPr>
      <w:r w:rsidRPr="000321A9">
        <w:rPr>
          <w:bCs/>
          <w:sz w:val="22"/>
          <w:szCs w:val="22"/>
        </w:rPr>
        <w:t xml:space="preserve">zaświadczenia właściwego naczelnika urzędu skarbowego potwierdzającego, że wykonawca nie zalega z opłacaniem podatków i opłat, w zakresie art. 109 ust. 1 pkt 1 ustawy, wystawionego </w:t>
      </w:r>
      <w:r w:rsidRPr="000321A9">
        <w:rPr>
          <w:bCs/>
          <w:sz w:val="22"/>
          <w:szCs w:val="22"/>
          <w:u w:val="single"/>
        </w:rPr>
        <w:t>nie wcześniej niż 3 miesiące przed jego złożeniem</w:t>
      </w:r>
      <w:r w:rsidRPr="000321A9">
        <w:rPr>
          <w:bCs/>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DD06449" w14:textId="77777777" w:rsidR="000F5F71" w:rsidRPr="000321A9" w:rsidRDefault="000F5F71" w:rsidP="000F5F71">
      <w:pPr>
        <w:pStyle w:val="Akapitzlist"/>
        <w:widowControl/>
        <w:numPr>
          <w:ilvl w:val="2"/>
          <w:numId w:val="75"/>
        </w:numPr>
        <w:suppressAutoHyphens w:val="0"/>
        <w:spacing w:line="252" w:lineRule="auto"/>
        <w:ind w:left="2127"/>
        <w:jc w:val="both"/>
        <w:rPr>
          <w:color w:val="000000"/>
          <w:sz w:val="22"/>
          <w:szCs w:val="22"/>
          <w:u w:val="single"/>
        </w:rPr>
      </w:pPr>
      <w:r w:rsidRPr="000321A9">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0321A9">
        <w:rPr>
          <w:bCs/>
          <w:sz w:val="22"/>
          <w:szCs w:val="22"/>
          <w:u w:val="single"/>
        </w:rPr>
        <w:t>nie wcześniej niż 3 miesiące przed jego złożeniem</w:t>
      </w:r>
      <w:r w:rsidRPr="000321A9">
        <w:rPr>
          <w:bCs/>
          <w:sz w:val="22"/>
          <w:szCs w:val="22"/>
        </w:rPr>
        <w:t xml:space="preserve">,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w:t>
      </w:r>
      <w:r w:rsidRPr="000321A9">
        <w:rPr>
          <w:bCs/>
          <w:sz w:val="22"/>
          <w:szCs w:val="22"/>
        </w:rPr>
        <w:lastRenderedPageBreak/>
        <w:t>składek na ubezpieczenia społeczne lub zdrowotne wraz odsetkami lub grzywnami lub zawarł wiążące porozumienie w sprawie spłat tych należności;</w:t>
      </w:r>
    </w:p>
    <w:p w14:paraId="2EA42148" w14:textId="77777777" w:rsidR="000F5F71" w:rsidRPr="000321A9" w:rsidRDefault="000F5F71" w:rsidP="000F5F71">
      <w:pPr>
        <w:pStyle w:val="Akapitzlist"/>
        <w:widowControl/>
        <w:numPr>
          <w:ilvl w:val="2"/>
          <w:numId w:val="75"/>
        </w:numPr>
        <w:suppressAutoHyphens w:val="0"/>
        <w:spacing w:line="252" w:lineRule="auto"/>
        <w:ind w:left="2127"/>
        <w:jc w:val="both"/>
        <w:rPr>
          <w:color w:val="000000"/>
          <w:sz w:val="22"/>
          <w:szCs w:val="22"/>
          <w:u w:val="single"/>
        </w:rPr>
      </w:pPr>
      <w:r w:rsidRPr="000321A9">
        <w:rPr>
          <w:bCs/>
          <w:sz w:val="22"/>
          <w:szCs w:val="22"/>
        </w:rPr>
        <w:t xml:space="preserve">odpisu lub informacji z Krajowego Rejestru Sądowego lub z Centralnej Ewidencji i Informacji o Działalności Gospodarczej, w zakresie art. 109 ust. 1 pkt 4 ustawy, sporządzonych </w:t>
      </w:r>
      <w:r w:rsidRPr="000321A9">
        <w:rPr>
          <w:bCs/>
          <w:sz w:val="22"/>
          <w:szCs w:val="22"/>
          <w:u w:val="single"/>
        </w:rPr>
        <w:t>nie wcześniej niż 3 miesiące przed jej złożeniem</w:t>
      </w:r>
      <w:r w:rsidRPr="000321A9">
        <w:rPr>
          <w:bCs/>
          <w:sz w:val="22"/>
          <w:szCs w:val="22"/>
        </w:rPr>
        <w:t xml:space="preserve">, jeżeli odrębne przepisy wymagają wpisu do rejestru lub ewidencji, </w:t>
      </w:r>
      <w:r w:rsidRPr="000321A9">
        <w:rPr>
          <w:bCs/>
          <w:sz w:val="22"/>
          <w:szCs w:val="22"/>
          <w:u w:val="single"/>
        </w:rPr>
        <w:t>chyba że wykonawca wskazał w treści JEDZ dane umożliwiające dostęp do bezpłatnych i ogólnodostępnych baz danych, z których zamawiający może je uzyskać</w:t>
      </w:r>
      <w:r w:rsidRPr="000321A9">
        <w:rPr>
          <w:bCs/>
          <w:sz w:val="22"/>
          <w:szCs w:val="22"/>
        </w:rPr>
        <w:t>;</w:t>
      </w:r>
    </w:p>
    <w:p w14:paraId="699D9C0C" w14:textId="77777777" w:rsidR="000F5F71" w:rsidRPr="000321A9" w:rsidRDefault="000F5F71" w:rsidP="000F5F71">
      <w:pPr>
        <w:pStyle w:val="Akapitzlist"/>
        <w:widowControl/>
        <w:numPr>
          <w:ilvl w:val="2"/>
          <w:numId w:val="75"/>
        </w:numPr>
        <w:suppressAutoHyphens w:val="0"/>
        <w:spacing w:line="252" w:lineRule="auto"/>
        <w:ind w:left="2127"/>
        <w:jc w:val="both"/>
        <w:rPr>
          <w:color w:val="000000"/>
          <w:sz w:val="22"/>
          <w:szCs w:val="22"/>
          <w:u w:val="single"/>
        </w:rPr>
      </w:pPr>
      <w:r w:rsidRPr="000321A9">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5E7870D8" w14:textId="77777777" w:rsidR="000F5F71" w:rsidRPr="000321A9" w:rsidRDefault="000F5F71" w:rsidP="000F5F71">
      <w:pPr>
        <w:pStyle w:val="Akapitzlist"/>
        <w:numPr>
          <w:ilvl w:val="0"/>
          <w:numId w:val="75"/>
        </w:numPr>
        <w:jc w:val="both"/>
        <w:rPr>
          <w:color w:val="000000"/>
          <w:sz w:val="22"/>
          <w:szCs w:val="22"/>
        </w:rPr>
      </w:pPr>
      <w:r w:rsidRPr="000321A9">
        <w:rPr>
          <w:sz w:val="22"/>
          <w:szCs w:val="22"/>
        </w:rPr>
        <w:t>Jeżeli wykonawca ma siedzibę lub miejsce zamieszkania poza terytorium Rzeczpospolitej Polskiej, zamiast:</w:t>
      </w:r>
    </w:p>
    <w:p w14:paraId="4D8DEB4E" w14:textId="016E6C13" w:rsidR="000F5F71" w:rsidRPr="000321A9" w:rsidRDefault="000F5F71" w:rsidP="000F5F71">
      <w:pPr>
        <w:pStyle w:val="Akapitzlist"/>
        <w:widowControl/>
        <w:numPr>
          <w:ilvl w:val="1"/>
          <w:numId w:val="75"/>
        </w:numPr>
        <w:suppressAutoHyphens w:val="0"/>
        <w:spacing w:line="252" w:lineRule="auto"/>
        <w:jc w:val="both"/>
        <w:rPr>
          <w:sz w:val="22"/>
          <w:szCs w:val="22"/>
          <w:u w:val="single"/>
        </w:rPr>
      </w:pPr>
      <w:r w:rsidRPr="000321A9">
        <w:rPr>
          <w:sz w:val="22"/>
          <w:szCs w:val="22"/>
        </w:rPr>
        <w:t>informacji z Krajowego Rejestru Karnego, o której mowa w rozdziale VIII ust. 3.1.</w:t>
      </w:r>
      <w:r w:rsidR="00511F74" w:rsidRPr="000321A9">
        <w:rPr>
          <w:sz w:val="22"/>
          <w:szCs w:val="22"/>
        </w:rPr>
        <w:t xml:space="preserve">1 </w:t>
      </w:r>
      <w:r w:rsidRPr="000321A9">
        <w:rPr>
          <w:sz w:val="22"/>
          <w:szCs w:val="22"/>
        </w:rPr>
        <w:t xml:space="preserve">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0321A9">
        <w:rPr>
          <w:sz w:val="22"/>
          <w:szCs w:val="22"/>
          <w:u w:val="single"/>
        </w:rPr>
        <w:t>wystawione nie wcześniej niż 6 miesięcy przed jego złożeniem;</w:t>
      </w:r>
    </w:p>
    <w:p w14:paraId="5888EB32" w14:textId="4945CD9D" w:rsidR="000F5F71" w:rsidRPr="000321A9" w:rsidRDefault="000F5F71" w:rsidP="000F5F71">
      <w:pPr>
        <w:pStyle w:val="Akapitzlist"/>
        <w:widowControl/>
        <w:numPr>
          <w:ilvl w:val="1"/>
          <w:numId w:val="75"/>
        </w:numPr>
        <w:suppressAutoHyphens w:val="0"/>
        <w:spacing w:line="252" w:lineRule="auto"/>
        <w:jc w:val="both"/>
        <w:rPr>
          <w:sz w:val="22"/>
          <w:szCs w:val="22"/>
        </w:rPr>
      </w:pPr>
      <w:r w:rsidRPr="000321A9">
        <w:rPr>
          <w:sz w:val="22"/>
          <w:szCs w:val="22"/>
        </w:rPr>
        <w:t>zaświadczenia, o który mowa w rozdziale VIII ust. 3.1.</w:t>
      </w:r>
      <w:r w:rsidR="00511F74" w:rsidRPr="000321A9">
        <w:rPr>
          <w:sz w:val="22"/>
          <w:szCs w:val="22"/>
        </w:rPr>
        <w:t>3</w:t>
      </w:r>
      <w:r w:rsidRPr="000321A9">
        <w:rPr>
          <w:sz w:val="22"/>
          <w:szCs w:val="22"/>
        </w:rPr>
        <w:t>, zaświadczenia albo innego dokumentu potwierdzającego, że wykonawca nie zalega z opłacaniem składek na ubezpieczenia społeczne lub zdrowotne, o których mowa w rozdziale VIII ust. 3.1.</w:t>
      </w:r>
      <w:r w:rsidR="00511F74" w:rsidRPr="000321A9">
        <w:rPr>
          <w:sz w:val="22"/>
          <w:szCs w:val="22"/>
        </w:rPr>
        <w:t>4</w:t>
      </w:r>
      <w:r w:rsidRPr="000321A9">
        <w:rPr>
          <w:sz w:val="22"/>
          <w:szCs w:val="22"/>
        </w:rPr>
        <w:t xml:space="preserve"> powyżej, lub odpisu albo informacji z Krajowego Rejestru Sądowego lub z Centralnej Ewidencji i Informacji o Działalności Gospodarczej, o których mowa w ust. 3.1.</w:t>
      </w:r>
      <w:r w:rsidR="00511F74" w:rsidRPr="000321A9">
        <w:rPr>
          <w:sz w:val="22"/>
          <w:szCs w:val="22"/>
        </w:rPr>
        <w:t>5</w:t>
      </w:r>
      <w:r w:rsidRPr="000321A9">
        <w:rPr>
          <w:sz w:val="22"/>
          <w:szCs w:val="22"/>
        </w:rPr>
        <w:t xml:space="preserve"> powyżej – składa dokument lub dokumenty wystawione w kraju, w którym wykonawca ma siedzibę lub miejsce zamieszkania, potwierdzające </w:t>
      </w:r>
      <w:r w:rsidRPr="000321A9">
        <w:rPr>
          <w:sz w:val="22"/>
          <w:szCs w:val="22"/>
          <w:u w:val="single"/>
        </w:rPr>
        <w:t>odpowiednio, że</w:t>
      </w:r>
      <w:r w:rsidRPr="000321A9">
        <w:rPr>
          <w:sz w:val="22"/>
          <w:szCs w:val="22"/>
        </w:rPr>
        <w:t xml:space="preserve">: </w:t>
      </w:r>
    </w:p>
    <w:p w14:paraId="17B3D188" w14:textId="77777777" w:rsidR="000F5F71" w:rsidRPr="000321A9" w:rsidRDefault="000F5F71" w:rsidP="000F5F71">
      <w:pPr>
        <w:pStyle w:val="Akapitzlist"/>
        <w:widowControl/>
        <w:numPr>
          <w:ilvl w:val="0"/>
          <w:numId w:val="76"/>
        </w:numPr>
        <w:suppressAutoHyphens w:val="0"/>
        <w:spacing w:line="252" w:lineRule="auto"/>
        <w:ind w:left="1843" w:hanging="426"/>
        <w:jc w:val="both"/>
        <w:rPr>
          <w:sz w:val="22"/>
          <w:szCs w:val="22"/>
        </w:rPr>
      </w:pPr>
      <w:r w:rsidRPr="000321A9">
        <w:rPr>
          <w:sz w:val="22"/>
          <w:szCs w:val="22"/>
        </w:rPr>
        <w:t xml:space="preserve">nie naruszył obowiązków dotyczących płatności podatków, opłat lub składek na ubezpieczenie społeczne lub zdrowotne, </w:t>
      </w:r>
    </w:p>
    <w:p w14:paraId="687A0540" w14:textId="77777777" w:rsidR="000F5F71" w:rsidRPr="000321A9" w:rsidRDefault="000F5F71" w:rsidP="000F5F71">
      <w:pPr>
        <w:pStyle w:val="Akapitzlist"/>
        <w:widowControl/>
        <w:numPr>
          <w:ilvl w:val="0"/>
          <w:numId w:val="76"/>
        </w:numPr>
        <w:suppressAutoHyphens w:val="0"/>
        <w:spacing w:line="252" w:lineRule="auto"/>
        <w:ind w:left="1843" w:hanging="426"/>
        <w:jc w:val="both"/>
        <w:rPr>
          <w:sz w:val="22"/>
          <w:szCs w:val="22"/>
        </w:rPr>
      </w:pPr>
      <w:r w:rsidRPr="000321A9">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0321A9">
        <w:rPr>
          <w:sz w:val="22"/>
          <w:szCs w:val="22"/>
          <w:u w:val="single"/>
        </w:rPr>
        <w:t>wystawione nie wcześniej niż 3 miesiące przed ich złożeniem.</w:t>
      </w:r>
    </w:p>
    <w:p w14:paraId="2C2866F5" w14:textId="77777777" w:rsidR="000F5F71" w:rsidRPr="000321A9" w:rsidRDefault="000F5F71" w:rsidP="000F5F71">
      <w:pPr>
        <w:pStyle w:val="Akapitzlist"/>
        <w:widowControl/>
        <w:numPr>
          <w:ilvl w:val="1"/>
          <w:numId w:val="75"/>
        </w:numPr>
        <w:suppressAutoHyphens w:val="0"/>
        <w:spacing w:line="252" w:lineRule="auto"/>
        <w:jc w:val="both"/>
        <w:rPr>
          <w:sz w:val="22"/>
          <w:szCs w:val="22"/>
        </w:rPr>
      </w:pPr>
      <w:r w:rsidRPr="000321A9">
        <w:rPr>
          <w:sz w:val="22"/>
          <w:szCs w:val="22"/>
        </w:rPr>
        <w:t xml:space="preserve">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w:t>
      </w:r>
      <w:r w:rsidRPr="000321A9">
        <w:rPr>
          <w:sz w:val="22"/>
          <w:szCs w:val="22"/>
        </w:rPr>
        <w:lastRenderedPageBreak/>
        <w:t>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25027E67" w14:textId="77777777" w:rsidR="000F5F71" w:rsidRPr="000321A9" w:rsidRDefault="000F5F71" w:rsidP="000F5F71">
      <w:pPr>
        <w:widowControl w:val="0"/>
        <w:numPr>
          <w:ilvl w:val="0"/>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B7EE23" w14:textId="77777777" w:rsidR="000F5F71" w:rsidRPr="000321A9" w:rsidRDefault="000F5F71" w:rsidP="000F5F71">
      <w:pPr>
        <w:widowControl w:val="0"/>
        <w:numPr>
          <w:ilvl w:val="0"/>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0321A9">
        <w:rPr>
          <w:rFonts w:ascii="Times New Roman" w:hAnsi="Times New Roman" w:cs="Times New Roman"/>
          <w:lang w:eastAsia="pl-PL"/>
        </w:rPr>
        <w:t xml:space="preserve"> </w:t>
      </w:r>
      <w:r w:rsidRPr="000321A9">
        <w:rPr>
          <w:rFonts w:ascii="Times New Roman" w:hAnsi="Times New Roman" w:cs="Times New Roman"/>
          <w:color w:val="000000"/>
          <w:lang w:eastAsia="pl-PL"/>
        </w:rPr>
        <w:t>zachodzą przesłanki unieważnienia postępowania.</w:t>
      </w:r>
    </w:p>
    <w:p w14:paraId="0A37A1D0" w14:textId="77777777" w:rsidR="000F5F71" w:rsidRPr="000321A9" w:rsidRDefault="000F5F71" w:rsidP="000F5F71">
      <w:pPr>
        <w:widowControl w:val="0"/>
        <w:numPr>
          <w:ilvl w:val="0"/>
          <w:numId w:val="75"/>
        </w:numPr>
        <w:spacing w:after="0" w:line="240" w:lineRule="auto"/>
        <w:contextualSpacing/>
        <w:jc w:val="both"/>
        <w:rPr>
          <w:rFonts w:ascii="Times New Roman" w:hAnsi="Times New Roman" w:cs="Times New Roman"/>
          <w:bCs/>
          <w:lang w:eastAsia="pl-PL"/>
        </w:rPr>
      </w:pPr>
      <w:r w:rsidRPr="000321A9">
        <w:rPr>
          <w:rFonts w:ascii="Times New Roman" w:hAnsi="Times New Roman" w:cs="Times New Roman"/>
          <w:color w:val="000000"/>
          <w:lang w:eastAsia="pl-PL"/>
        </w:rPr>
        <w:t>Podmiotowe środki dowodowe sporządzone w języku obcym składa się wraz z tłumaczeniem na język polski.</w:t>
      </w:r>
    </w:p>
    <w:p w14:paraId="6142C84A"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3DEF61FC" w14:textId="77777777" w:rsidR="00F42201" w:rsidRPr="000321A9" w:rsidRDefault="00F42201" w:rsidP="005C2D7D">
      <w:pPr>
        <w:jc w:val="both"/>
        <w:rPr>
          <w:rFonts w:ascii="Times New Roman" w:hAnsi="Times New Roman" w:cs="Times New Roman"/>
          <w:b/>
        </w:rPr>
      </w:pPr>
      <w:r w:rsidRPr="000321A9">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r w:rsidRPr="000321A9">
        <w:rPr>
          <w:rFonts w:ascii="Times New Roman" w:hAnsi="Times New Roman" w:cs="Times New Roman"/>
          <w:b/>
        </w:rPr>
        <w:t>.</w:t>
      </w:r>
    </w:p>
    <w:p w14:paraId="238ECD20" w14:textId="77777777" w:rsidR="00F42201" w:rsidRPr="000321A9" w:rsidRDefault="00F42201" w:rsidP="00837ED0">
      <w:pPr>
        <w:pStyle w:val="Akapitzlist"/>
        <w:widowControl/>
        <w:numPr>
          <w:ilvl w:val="0"/>
          <w:numId w:val="70"/>
        </w:numPr>
        <w:ind w:left="567" w:hanging="567"/>
        <w:jc w:val="both"/>
        <w:rPr>
          <w:bCs/>
          <w:sz w:val="22"/>
          <w:szCs w:val="22"/>
        </w:rPr>
      </w:pPr>
      <w:r w:rsidRPr="000321A9">
        <w:rPr>
          <w:bCs/>
          <w:sz w:val="22"/>
          <w:szCs w:val="22"/>
        </w:rPr>
        <w:t>Informacje ogólne.</w:t>
      </w:r>
    </w:p>
    <w:p w14:paraId="38601087" w14:textId="77777777" w:rsidR="00F42201" w:rsidRPr="000321A9" w:rsidRDefault="00F42201" w:rsidP="00837ED0">
      <w:pPr>
        <w:pStyle w:val="Akapitzlist"/>
        <w:widowControl/>
        <w:numPr>
          <w:ilvl w:val="1"/>
          <w:numId w:val="70"/>
        </w:numPr>
        <w:ind w:hanging="483"/>
        <w:jc w:val="both"/>
        <w:rPr>
          <w:sz w:val="22"/>
          <w:szCs w:val="22"/>
        </w:rPr>
      </w:pPr>
      <w:r w:rsidRPr="000321A9">
        <w:rPr>
          <w:sz w:val="22"/>
          <w:szCs w:val="22"/>
        </w:rPr>
        <w:t xml:space="preserve">Postępowanie o udzielenie zamówienia publicznego prowadzone jest przy użyciu narzędzia komercyjnego </w:t>
      </w:r>
      <w:hyperlink r:id="rId16" w:history="1">
        <w:r w:rsidRPr="000321A9">
          <w:rPr>
            <w:rStyle w:val="Hipercze"/>
            <w:sz w:val="22"/>
            <w:szCs w:val="22"/>
          </w:rPr>
          <w:t>https://platformazakupowa.pl</w:t>
        </w:r>
      </w:hyperlink>
      <w:r w:rsidRPr="000321A9">
        <w:rPr>
          <w:sz w:val="22"/>
          <w:szCs w:val="22"/>
        </w:rPr>
        <w:t xml:space="preserve"> – adres profilu nabywcy: </w:t>
      </w:r>
      <w:hyperlink r:id="rId17" w:history="1">
        <w:r w:rsidRPr="000321A9">
          <w:rPr>
            <w:rStyle w:val="Hipercze"/>
            <w:bCs/>
            <w:sz w:val="22"/>
            <w:szCs w:val="22"/>
          </w:rPr>
          <w:t>https://platformazakupowa.pl/pn/uj_edu</w:t>
        </w:r>
      </w:hyperlink>
      <w:r w:rsidRPr="000321A9">
        <w:rPr>
          <w:rStyle w:val="Hipercze"/>
          <w:bCs/>
          <w:sz w:val="22"/>
          <w:szCs w:val="22"/>
        </w:rPr>
        <w:t>.</w:t>
      </w:r>
    </w:p>
    <w:p w14:paraId="5866E4F5" w14:textId="77777777" w:rsidR="00F42201" w:rsidRPr="000321A9" w:rsidRDefault="00F42201" w:rsidP="00837ED0">
      <w:pPr>
        <w:pStyle w:val="Akapitzlist"/>
        <w:widowControl/>
        <w:numPr>
          <w:ilvl w:val="1"/>
          <w:numId w:val="70"/>
        </w:numPr>
        <w:ind w:hanging="483"/>
        <w:jc w:val="both"/>
        <w:rPr>
          <w:sz w:val="22"/>
          <w:szCs w:val="22"/>
        </w:rPr>
      </w:pPr>
      <w:r w:rsidRPr="000321A9">
        <w:rPr>
          <w:color w:val="000000"/>
          <w:sz w:val="22"/>
          <w:szCs w:val="22"/>
        </w:rPr>
        <w:t>Wykonawca przystępując do niniejszego postępowania o udzielenie zamówienia publicznego:</w:t>
      </w:r>
    </w:p>
    <w:p w14:paraId="7E6A63A4" w14:textId="77777777" w:rsidR="00F42201" w:rsidRPr="000321A9" w:rsidRDefault="00F42201" w:rsidP="00837ED0">
      <w:pPr>
        <w:pStyle w:val="Akapitzlist"/>
        <w:widowControl/>
        <w:numPr>
          <w:ilvl w:val="2"/>
          <w:numId w:val="70"/>
        </w:numPr>
        <w:tabs>
          <w:tab w:val="left" w:pos="1560"/>
        </w:tabs>
        <w:ind w:left="1134" w:hanging="141"/>
        <w:jc w:val="both"/>
        <w:rPr>
          <w:color w:val="000000"/>
          <w:sz w:val="22"/>
          <w:szCs w:val="22"/>
        </w:rPr>
      </w:pPr>
      <w:r w:rsidRPr="000321A9">
        <w:rPr>
          <w:color w:val="000000"/>
          <w:sz w:val="22"/>
          <w:szCs w:val="22"/>
        </w:rPr>
        <w:t xml:space="preserve">akceptuje warunki korzystania z </w:t>
      </w:r>
      <w:hyperlink r:id="rId18" w:history="1">
        <w:r w:rsidRPr="000321A9">
          <w:rPr>
            <w:rStyle w:val="Hipercze"/>
            <w:sz w:val="22"/>
            <w:szCs w:val="22"/>
          </w:rPr>
          <w:t>https://platformazakupowa.pl</w:t>
        </w:r>
      </w:hyperlink>
      <w:r w:rsidRPr="000321A9">
        <w:rPr>
          <w:color w:val="000000"/>
          <w:sz w:val="22"/>
          <w:szCs w:val="22"/>
        </w:rPr>
        <w:t xml:space="preserve"> określone w regulaminie zamieszczonym w zakładce „Regulamin” oraz uznaje go za wiążący;</w:t>
      </w:r>
    </w:p>
    <w:p w14:paraId="527D8636" w14:textId="77777777" w:rsidR="00F42201" w:rsidRPr="000321A9" w:rsidRDefault="00F42201" w:rsidP="00837ED0">
      <w:pPr>
        <w:pStyle w:val="Akapitzlist"/>
        <w:widowControl/>
        <w:numPr>
          <w:ilvl w:val="2"/>
          <w:numId w:val="70"/>
        </w:numPr>
        <w:tabs>
          <w:tab w:val="left" w:pos="1560"/>
        </w:tabs>
        <w:ind w:left="1134" w:hanging="141"/>
        <w:jc w:val="both"/>
        <w:rPr>
          <w:color w:val="000000"/>
          <w:sz w:val="22"/>
          <w:szCs w:val="22"/>
        </w:rPr>
      </w:pPr>
      <w:r w:rsidRPr="000321A9">
        <w:rPr>
          <w:color w:val="000000"/>
          <w:sz w:val="22"/>
          <w:szCs w:val="22"/>
        </w:rPr>
        <w:t xml:space="preserve">zapozna się z instrukcją korzystania z </w:t>
      </w:r>
      <w:hyperlink r:id="rId19" w:history="1">
        <w:r w:rsidRPr="000321A9">
          <w:rPr>
            <w:rStyle w:val="Hipercze"/>
            <w:sz w:val="22"/>
            <w:szCs w:val="22"/>
          </w:rPr>
          <w:t>https://platformazakupowa.pl</w:t>
        </w:r>
      </w:hyperlink>
      <w:r w:rsidRPr="000321A9">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0321A9">
          <w:rPr>
            <w:rStyle w:val="Hipercze"/>
            <w:sz w:val="22"/>
            <w:szCs w:val="22"/>
          </w:rPr>
          <w:t>https://platformazakupowa.pl</w:t>
        </w:r>
      </w:hyperlink>
      <w:r w:rsidRPr="000321A9">
        <w:rPr>
          <w:color w:val="000000"/>
          <w:sz w:val="22"/>
          <w:szCs w:val="22"/>
        </w:rPr>
        <w:t xml:space="preserve"> dostępną na </w:t>
      </w:r>
      <w:hyperlink r:id="rId21" w:history="1">
        <w:r w:rsidRPr="000321A9">
          <w:rPr>
            <w:rStyle w:val="Hipercze"/>
            <w:sz w:val="22"/>
            <w:szCs w:val="22"/>
          </w:rPr>
          <w:t>https://platformazakupowa.pl</w:t>
        </w:r>
      </w:hyperlink>
      <w:r w:rsidRPr="000321A9">
        <w:rPr>
          <w:color w:val="000000"/>
          <w:sz w:val="22"/>
          <w:szCs w:val="22"/>
        </w:rPr>
        <w:t xml:space="preserve"> – link poniżej: </w:t>
      </w:r>
      <w:hyperlink r:id="rId22" w:history="1">
        <w:r w:rsidRPr="000321A9">
          <w:rPr>
            <w:rStyle w:val="Hipercze"/>
            <w:sz w:val="22"/>
            <w:szCs w:val="22"/>
          </w:rPr>
          <w:t>https://drive.google.com/file/d/1Kd1DttbBeiNWt4q4slS4t76lZVKPbkyD/view</w:t>
        </w:r>
      </w:hyperlink>
      <w:r w:rsidRPr="000321A9">
        <w:rPr>
          <w:color w:val="000000"/>
          <w:sz w:val="22"/>
          <w:szCs w:val="22"/>
        </w:rPr>
        <w:t xml:space="preserve"> </w:t>
      </w:r>
    </w:p>
    <w:p w14:paraId="3492945E" w14:textId="77777777" w:rsidR="00F42201" w:rsidRPr="000321A9" w:rsidRDefault="00F42201" w:rsidP="005C2D7D">
      <w:pPr>
        <w:tabs>
          <w:tab w:val="left" w:pos="993"/>
          <w:tab w:val="left" w:pos="3686"/>
          <w:tab w:val="left" w:pos="3828"/>
          <w:tab w:val="left" w:pos="4253"/>
        </w:tabs>
        <w:ind w:left="1134" w:hanging="141"/>
        <w:jc w:val="both"/>
        <w:rPr>
          <w:rFonts w:ascii="Times New Roman" w:hAnsi="Times New Roman" w:cs="Times New Roman"/>
          <w:color w:val="000000"/>
        </w:rPr>
      </w:pPr>
      <w:r w:rsidRPr="000321A9">
        <w:rPr>
          <w:rFonts w:ascii="Times New Roman" w:hAnsi="Times New Roman" w:cs="Times New Roman"/>
          <w:color w:val="000000"/>
        </w:rPr>
        <w:t xml:space="preserve">  lub w zakładce: </w:t>
      </w:r>
      <w:hyperlink r:id="rId23" w:history="1">
        <w:r w:rsidRPr="000321A9">
          <w:rPr>
            <w:rStyle w:val="Hipercze"/>
            <w:rFonts w:ascii="Times New Roman" w:hAnsi="Times New Roman"/>
          </w:rPr>
          <w:t>https://platformazakupowa.pl/strona/45-instrukcje</w:t>
        </w:r>
      </w:hyperlink>
      <w:r w:rsidRPr="000321A9">
        <w:rPr>
          <w:rFonts w:ascii="Times New Roman" w:hAnsi="Times New Roman" w:cs="Times New Roman"/>
          <w:color w:val="000000"/>
        </w:rPr>
        <w:t xml:space="preserve"> oraz będzie ją stosować.</w:t>
      </w:r>
    </w:p>
    <w:p w14:paraId="7652B050" w14:textId="77777777" w:rsidR="00F42201" w:rsidRPr="000321A9" w:rsidRDefault="00F42201" w:rsidP="00837ED0">
      <w:pPr>
        <w:pStyle w:val="Akapitzlist"/>
        <w:widowControl/>
        <w:numPr>
          <w:ilvl w:val="1"/>
          <w:numId w:val="70"/>
        </w:numPr>
        <w:ind w:left="993" w:hanging="633"/>
        <w:jc w:val="both"/>
        <w:rPr>
          <w:sz w:val="22"/>
          <w:szCs w:val="22"/>
        </w:rPr>
      </w:pPr>
      <w:r w:rsidRPr="000321A9">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0321A9">
          <w:rPr>
            <w:rStyle w:val="Hipercze"/>
            <w:sz w:val="22"/>
            <w:szCs w:val="22"/>
          </w:rPr>
          <w:t>https://platformazakupowa.pl</w:t>
        </w:r>
      </w:hyperlink>
      <w:r w:rsidRPr="000321A9">
        <w:rPr>
          <w:sz w:val="22"/>
          <w:szCs w:val="22"/>
        </w:rPr>
        <w:t xml:space="preserve">, </w:t>
      </w:r>
      <w:r w:rsidRPr="000321A9">
        <w:rPr>
          <w:color w:val="000000"/>
          <w:sz w:val="22"/>
          <w:szCs w:val="22"/>
        </w:rPr>
        <w:t>w regulaminie zamieszczonym w zakładce „Regulamin” oraz instrukcji składania ofert (linki w ust. 1.2.2 powyżej).</w:t>
      </w:r>
    </w:p>
    <w:p w14:paraId="5D42E8EB" w14:textId="77777777" w:rsidR="00F42201" w:rsidRPr="000321A9" w:rsidRDefault="00F42201" w:rsidP="00837ED0">
      <w:pPr>
        <w:pStyle w:val="Akapitzlist"/>
        <w:widowControl/>
        <w:numPr>
          <w:ilvl w:val="1"/>
          <w:numId w:val="70"/>
        </w:numPr>
        <w:ind w:left="993" w:hanging="633"/>
        <w:jc w:val="both"/>
        <w:rPr>
          <w:sz w:val="22"/>
          <w:szCs w:val="22"/>
        </w:rPr>
      </w:pPr>
      <w:r w:rsidRPr="000321A9">
        <w:rPr>
          <w:sz w:val="22"/>
          <w:szCs w:val="22"/>
        </w:rPr>
        <w:t>Wielkość plików:</w:t>
      </w:r>
    </w:p>
    <w:p w14:paraId="6AEE62F3" w14:textId="77777777" w:rsidR="00F42201" w:rsidRPr="000321A9" w:rsidRDefault="00F42201" w:rsidP="00837ED0">
      <w:pPr>
        <w:pStyle w:val="Akapitzlist"/>
        <w:widowControl/>
        <w:numPr>
          <w:ilvl w:val="2"/>
          <w:numId w:val="70"/>
        </w:numPr>
        <w:ind w:left="1843" w:hanging="850"/>
        <w:jc w:val="both"/>
        <w:rPr>
          <w:sz w:val="22"/>
          <w:szCs w:val="22"/>
        </w:rPr>
      </w:pPr>
      <w:r w:rsidRPr="000321A9">
        <w:rPr>
          <w:sz w:val="22"/>
          <w:szCs w:val="22"/>
        </w:rPr>
        <w:t>w odniesieniu do oferty – maksymalna liczba plików to 10 po 150 MB każdy;</w:t>
      </w:r>
    </w:p>
    <w:p w14:paraId="5656ED7A" w14:textId="77777777" w:rsidR="00F42201" w:rsidRPr="000321A9" w:rsidRDefault="00F42201" w:rsidP="00837ED0">
      <w:pPr>
        <w:pStyle w:val="Akapitzlist"/>
        <w:widowControl/>
        <w:numPr>
          <w:ilvl w:val="2"/>
          <w:numId w:val="70"/>
        </w:numPr>
        <w:ind w:left="1843" w:hanging="850"/>
        <w:jc w:val="both"/>
        <w:rPr>
          <w:sz w:val="22"/>
          <w:szCs w:val="22"/>
        </w:rPr>
      </w:pPr>
      <w:r w:rsidRPr="000321A9">
        <w:rPr>
          <w:sz w:val="22"/>
          <w:szCs w:val="22"/>
        </w:rPr>
        <w:t>w przypadku komunikacji – wiadomość do zamawiającego max. 500 MB;</w:t>
      </w:r>
    </w:p>
    <w:p w14:paraId="5FE13C0F" w14:textId="77777777" w:rsidR="00F42201" w:rsidRPr="000321A9" w:rsidRDefault="00F42201" w:rsidP="00837ED0">
      <w:pPr>
        <w:pStyle w:val="Akapitzlist"/>
        <w:widowControl/>
        <w:numPr>
          <w:ilvl w:val="1"/>
          <w:numId w:val="70"/>
        </w:numPr>
        <w:jc w:val="both"/>
        <w:rPr>
          <w:sz w:val="22"/>
          <w:szCs w:val="22"/>
        </w:rPr>
      </w:pPr>
      <w:r w:rsidRPr="000321A9">
        <w:rPr>
          <w:sz w:val="22"/>
          <w:szCs w:val="22"/>
        </w:rPr>
        <w:lastRenderedPageBreak/>
        <w:t xml:space="preserve">Komunikacja między Zamawiającym i Wykonawcami odbywa się przy użyciu narzędzia komercyjnego </w:t>
      </w:r>
      <w:hyperlink r:id="rId25" w:history="1">
        <w:r w:rsidRPr="000321A9">
          <w:rPr>
            <w:rStyle w:val="Hipercze"/>
            <w:sz w:val="22"/>
            <w:szCs w:val="22"/>
          </w:rPr>
          <w:t>https://platformazakupowa.pl</w:t>
        </w:r>
      </w:hyperlink>
      <w:r w:rsidRPr="000321A9">
        <w:rPr>
          <w:sz w:val="22"/>
          <w:szCs w:val="22"/>
        </w:rPr>
        <w:t xml:space="preserve"> – adres profilu nabywcy: </w:t>
      </w:r>
      <w:hyperlink r:id="rId26" w:history="1">
        <w:r w:rsidRPr="000321A9">
          <w:rPr>
            <w:rStyle w:val="Hipercze"/>
            <w:bCs/>
            <w:sz w:val="22"/>
            <w:szCs w:val="22"/>
          </w:rPr>
          <w:t>https://platformazakupowa.pl/pn/uj_edu</w:t>
        </w:r>
      </w:hyperlink>
    </w:p>
    <w:p w14:paraId="5EC9E403" w14:textId="77777777" w:rsidR="00F42201" w:rsidRPr="000321A9" w:rsidRDefault="00F42201" w:rsidP="00837ED0">
      <w:pPr>
        <w:pStyle w:val="Akapitzlist"/>
        <w:widowControl/>
        <w:numPr>
          <w:ilvl w:val="2"/>
          <w:numId w:val="70"/>
        </w:numPr>
        <w:ind w:left="1843" w:hanging="850"/>
        <w:jc w:val="both"/>
        <w:rPr>
          <w:bCs/>
          <w:sz w:val="22"/>
          <w:szCs w:val="22"/>
        </w:rPr>
      </w:pPr>
      <w:r w:rsidRPr="000321A9">
        <w:rPr>
          <w:color w:val="000000"/>
          <w:sz w:val="22"/>
          <w:szCs w:val="22"/>
        </w:rPr>
        <w:t>W celu skrócenia czasu udzielenia odpowiedzi na pytania komunikacja między Zamawiającym a Wykonawcami w zakresie:</w:t>
      </w:r>
    </w:p>
    <w:p w14:paraId="023D3BC2"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color w:val="000000"/>
          <w:sz w:val="22"/>
          <w:szCs w:val="22"/>
        </w:rPr>
        <w:t>przesyłania Zamawiającemu pytań do treści SWZ;</w:t>
      </w:r>
    </w:p>
    <w:p w14:paraId="022A2DD7"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sz w:val="22"/>
          <w:szCs w:val="22"/>
        </w:rPr>
        <w:t>przesyłania odpowiedzi na wezwanie Zamawiającego do złożenia podmiotowych środków dowodowych;</w:t>
      </w:r>
    </w:p>
    <w:p w14:paraId="272D329A"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BFB0FD7"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99B6B65"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color w:val="000000"/>
          <w:sz w:val="22"/>
          <w:szCs w:val="22"/>
          <w:shd w:val="clear" w:color="auto" w:fill="FFFFFF"/>
        </w:rPr>
        <w:t>przesyłania odpowiedzi na wezwanie Zamawiającego do złożenia wyjaśnień dotyczących treści przedmiotowych środków dowodowych;</w:t>
      </w:r>
    </w:p>
    <w:p w14:paraId="1A73D5B0"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color w:val="000000"/>
          <w:sz w:val="22"/>
          <w:szCs w:val="22"/>
          <w:shd w:val="clear" w:color="auto" w:fill="FFFFFF"/>
        </w:rPr>
        <w:t>przesłania odpowiedzi na inne wezwania zamawiającego wynikające z ustawy – Prawo zamówień publicznych;</w:t>
      </w:r>
    </w:p>
    <w:p w14:paraId="68D98C2A"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sz w:val="22"/>
          <w:szCs w:val="22"/>
        </w:rPr>
        <w:t>przesyłania wniosków, informacji, oświadczeń wykonawcy;</w:t>
      </w:r>
    </w:p>
    <w:p w14:paraId="7CE30F2E" w14:textId="77777777" w:rsidR="00F42201" w:rsidRPr="000321A9" w:rsidRDefault="00F42201" w:rsidP="00837ED0">
      <w:pPr>
        <w:pStyle w:val="Akapitzlist"/>
        <w:widowControl/>
        <w:numPr>
          <w:ilvl w:val="1"/>
          <w:numId w:val="71"/>
        </w:numPr>
        <w:ind w:left="2552" w:hanging="709"/>
        <w:jc w:val="both"/>
        <w:rPr>
          <w:color w:val="000000"/>
          <w:sz w:val="22"/>
          <w:szCs w:val="22"/>
        </w:rPr>
      </w:pPr>
      <w:r w:rsidRPr="000321A9">
        <w:rPr>
          <w:sz w:val="22"/>
          <w:szCs w:val="22"/>
        </w:rPr>
        <w:t>przesyłania odwołania/innych</w:t>
      </w:r>
    </w:p>
    <w:p w14:paraId="2DCA5571" w14:textId="77777777" w:rsidR="00F42201" w:rsidRPr="000321A9" w:rsidRDefault="00F42201" w:rsidP="005C2D7D">
      <w:pPr>
        <w:tabs>
          <w:tab w:val="left" w:pos="2835"/>
          <w:tab w:val="left" w:pos="3119"/>
        </w:tabs>
        <w:ind w:left="1843"/>
        <w:jc w:val="both"/>
        <w:rPr>
          <w:rFonts w:ascii="Times New Roman" w:hAnsi="Times New Roman" w:cs="Times New Roman"/>
        </w:rPr>
      </w:pPr>
      <w:r w:rsidRPr="000321A9">
        <w:rPr>
          <w:rFonts w:ascii="Times New Roman" w:hAnsi="Times New Roman" w:cs="Times New Roman"/>
        </w:rPr>
        <w:t xml:space="preserve">odbywa się za pośrednictwem </w:t>
      </w:r>
      <w:hyperlink r:id="rId27" w:history="1">
        <w:r w:rsidRPr="000321A9">
          <w:rPr>
            <w:rStyle w:val="Hipercze"/>
            <w:rFonts w:ascii="Times New Roman" w:hAnsi="Times New Roman"/>
          </w:rPr>
          <w:t>https://platformazakupowa.pl</w:t>
        </w:r>
      </w:hyperlink>
      <w:r w:rsidRPr="000321A9">
        <w:rPr>
          <w:rFonts w:ascii="Times New Roman" w:hAnsi="Times New Roman" w:cs="Times New Roman"/>
        </w:rPr>
        <w:t xml:space="preserve"> i formularza: „Wyślij wiadomość do zamawiającego”.</w:t>
      </w:r>
    </w:p>
    <w:p w14:paraId="463CA219" w14:textId="77777777" w:rsidR="00F42201" w:rsidRPr="000321A9" w:rsidRDefault="00F42201" w:rsidP="005C2D7D">
      <w:pPr>
        <w:pStyle w:val="NormalnyWeb"/>
        <w:spacing w:beforeAutospacing="0" w:after="0" w:afterAutospacing="0"/>
        <w:ind w:left="1843"/>
        <w:jc w:val="both"/>
        <w:rPr>
          <w:sz w:val="22"/>
          <w:szCs w:val="22"/>
        </w:rPr>
      </w:pPr>
      <w:r w:rsidRPr="000321A9">
        <w:rPr>
          <w:color w:val="000000"/>
          <w:sz w:val="22"/>
          <w:szCs w:val="22"/>
        </w:rPr>
        <w:t xml:space="preserve">Za datę przekazania (wpływu) oświadczeń, wniosków, zawiadomień oraz informacji przyjmuje się datę ich przesłania za pośrednictwem </w:t>
      </w:r>
      <w:hyperlink r:id="rId28" w:history="1">
        <w:r w:rsidRPr="000321A9">
          <w:rPr>
            <w:rStyle w:val="Hipercze"/>
            <w:sz w:val="22"/>
            <w:szCs w:val="22"/>
          </w:rPr>
          <w:t>https://platformazakupowa.pl</w:t>
        </w:r>
      </w:hyperlink>
      <w:r w:rsidRPr="000321A9">
        <w:rPr>
          <w:color w:val="000000"/>
          <w:sz w:val="22"/>
          <w:szCs w:val="22"/>
        </w:rPr>
        <w:t xml:space="preserve"> poprzez kliknięcie przycisku: „Wyślij wiadomość do zamawiającego”, po którym pojawi się komunikat, że wiadomość została wysłana do Zamawiającego.</w:t>
      </w:r>
    </w:p>
    <w:p w14:paraId="1F236EF4" w14:textId="77777777" w:rsidR="00F42201" w:rsidRPr="000321A9" w:rsidRDefault="00F42201" w:rsidP="00837ED0">
      <w:pPr>
        <w:pStyle w:val="Akapitzlist"/>
        <w:widowControl/>
        <w:numPr>
          <w:ilvl w:val="2"/>
          <w:numId w:val="70"/>
        </w:numPr>
        <w:ind w:left="1843" w:hanging="709"/>
        <w:jc w:val="both"/>
        <w:rPr>
          <w:sz w:val="22"/>
          <w:szCs w:val="22"/>
        </w:rPr>
      </w:pPr>
      <w:r w:rsidRPr="000321A9">
        <w:rPr>
          <w:sz w:val="22"/>
          <w:szCs w:val="22"/>
        </w:rPr>
        <w:t xml:space="preserve">Zamawiający przekazuje wykonawcom informacje za pośrednictwem </w:t>
      </w:r>
      <w:hyperlink r:id="rId29" w:history="1">
        <w:r w:rsidRPr="000321A9">
          <w:rPr>
            <w:rStyle w:val="Hipercze"/>
            <w:sz w:val="22"/>
            <w:szCs w:val="22"/>
          </w:rPr>
          <w:t>https://platformazakupowa.pl</w:t>
        </w:r>
      </w:hyperlink>
      <w:r w:rsidRPr="000321A9">
        <w:rPr>
          <w:sz w:val="22"/>
          <w:szCs w:val="22"/>
        </w:rPr>
        <w:t xml:space="preserve">. </w:t>
      </w:r>
      <w:r w:rsidRPr="000321A9">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0321A9">
          <w:rPr>
            <w:rStyle w:val="Hipercze"/>
            <w:sz w:val="22"/>
            <w:szCs w:val="22"/>
          </w:rPr>
          <w:t>https://platformazakupowa.pl</w:t>
        </w:r>
      </w:hyperlink>
      <w:r w:rsidRPr="000321A9">
        <w:rPr>
          <w:color w:val="000000"/>
          <w:sz w:val="22"/>
          <w:szCs w:val="22"/>
        </w:rPr>
        <w:t xml:space="preserve"> do konkretnego wykonawcy.</w:t>
      </w:r>
    </w:p>
    <w:p w14:paraId="2D644043" w14:textId="77777777" w:rsidR="00F42201" w:rsidRPr="000321A9" w:rsidRDefault="00F42201" w:rsidP="00837ED0">
      <w:pPr>
        <w:pStyle w:val="Akapitzlist"/>
        <w:widowControl/>
        <w:numPr>
          <w:ilvl w:val="2"/>
          <w:numId w:val="70"/>
        </w:numPr>
        <w:ind w:left="1843" w:hanging="709"/>
        <w:jc w:val="both"/>
        <w:rPr>
          <w:sz w:val="22"/>
          <w:szCs w:val="22"/>
        </w:rPr>
      </w:pPr>
      <w:r w:rsidRPr="000321A9">
        <w:rPr>
          <w:color w:val="000000"/>
          <w:sz w:val="22"/>
          <w:szCs w:val="22"/>
        </w:rPr>
        <w:t xml:space="preserve">Wykonawca jako podmiot profesjonalny ma obowiązek sprawdzania komunikatów i wiadomości bezpośrednio na </w:t>
      </w:r>
      <w:hyperlink r:id="rId31" w:history="1">
        <w:r w:rsidRPr="000321A9">
          <w:rPr>
            <w:rStyle w:val="Hipercze"/>
            <w:sz w:val="22"/>
            <w:szCs w:val="22"/>
          </w:rPr>
          <w:t>https://platformazakupowa.pl</w:t>
        </w:r>
      </w:hyperlink>
      <w:r w:rsidRPr="000321A9">
        <w:rPr>
          <w:color w:val="000000"/>
          <w:sz w:val="22"/>
          <w:szCs w:val="22"/>
        </w:rPr>
        <w:t xml:space="preserve"> przesyłanych przez Zamawiającego, gdyż system powiadomień może ulec awarii lub powiadomienie może trafić do folderu SPAM.</w:t>
      </w:r>
    </w:p>
    <w:p w14:paraId="7A0217F6" w14:textId="77777777" w:rsidR="00F42201" w:rsidRPr="000321A9" w:rsidRDefault="00F42201" w:rsidP="00837ED0">
      <w:pPr>
        <w:pStyle w:val="Akapitzlist"/>
        <w:widowControl/>
        <w:numPr>
          <w:ilvl w:val="2"/>
          <w:numId w:val="70"/>
        </w:numPr>
        <w:ind w:left="1843" w:hanging="709"/>
        <w:jc w:val="both"/>
        <w:rPr>
          <w:sz w:val="22"/>
          <w:szCs w:val="22"/>
        </w:rPr>
      </w:pPr>
      <w:r w:rsidRPr="000321A9">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0321A9">
        <w:rPr>
          <w:color w:val="000000"/>
          <w:sz w:val="22"/>
          <w:szCs w:val="22"/>
        </w:rPr>
        <w:lastRenderedPageBreak/>
        <w:t xml:space="preserve">lub konkursie (Dz. U. z 2020 r., poz. 2452), określa niezbędne   wymagania sprzętowo-aplikacyjne umożliwiające pracę na </w:t>
      </w:r>
      <w:hyperlink r:id="rId32" w:history="1">
        <w:r w:rsidRPr="000321A9">
          <w:rPr>
            <w:rStyle w:val="Hipercze"/>
            <w:sz w:val="22"/>
            <w:szCs w:val="22"/>
          </w:rPr>
          <w:t>https://platformazakupowa.pl</w:t>
        </w:r>
      </w:hyperlink>
      <w:r w:rsidRPr="000321A9">
        <w:rPr>
          <w:color w:val="000000"/>
          <w:sz w:val="22"/>
          <w:szCs w:val="22"/>
        </w:rPr>
        <w:t>, tj.:</w:t>
      </w:r>
    </w:p>
    <w:p w14:paraId="3D5E3F77" w14:textId="77777777" w:rsidR="00F42201" w:rsidRPr="000321A9" w:rsidRDefault="00F42201" w:rsidP="00837ED0">
      <w:pPr>
        <w:pStyle w:val="Akapitzlist"/>
        <w:widowControl/>
        <w:numPr>
          <w:ilvl w:val="1"/>
          <w:numId w:val="69"/>
        </w:numPr>
        <w:ind w:left="2552" w:hanging="709"/>
        <w:jc w:val="both"/>
        <w:rPr>
          <w:color w:val="000000"/>
          <w:sz w:val="22"/>
          <w:szCs w:val="22"/>
        </w:rPr>
      </w:pPr>
      <w:r w:rsidRPr="000321A9">
        <w:rPr>
          <w:color w:val="000000"/>
          <w:sz w:val="22"/>
          <w:szCs w:val="22"/>
        </w:rPr>
        <w:t>stały dostęp do sieci Internet o gwarantowanej przepustowości nie mniejszej niż 512 kb/s;</w:t>
      </w:r>
    </w:p>
    <w:p w14:paraId="63B57EE3" w14:textId="77777777" w:rsidR="00F42201" w:rsidRPr="000321A9" w:rsidRDefault="00F42201" w:rsidP="00837ED0">
      <w:pPr>
        <w:pStyle w:val="Akapitzlist"/>
        <w:widowControl/>
        <w:numPr>
          <w:ilvl w:val="1"/>
          <w:numId w:val="69"/>
        </w:numPr>
        <w:ind w:left="2552" w:hanging="709"/>
        <w:jc w:val="both"/>
        <w:rPr>
          <w:color w:val="000000"/>
          <w:sz w:val="22"/>
          <w:szCs w:val="22"/>
        </w:rPr>
      </w:pPr>
      <w:r w:rsidRPr="000321A9">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4D1AF51" w14:textId="77777777" w:rsidR="00F42201" w:rsidRPr="000321A9" w:rsidRDefault="00F42201" w:rsidP="00837ED0">
      <w:pPr>
        <w:pStyle w:val="Akapitzlist"/>
        <w:widowControl/>
        <w:numPr>
          <w:ilvl w:val="1"/>
          <w:numId w:val="69"/>
        </w:numPr>
        <w:ind w:left="2552" w:hanging="709"/>
        <w:jc w:val="both"/>
        <w:rPr>
          <w:color w:val="000000"/>
          <w:sz w:val="22"/>
          <w:szCs w:val="22"/>
        </w:rPr>
      </w:pPr>
      <w:r w:rsidRPr="000321A9">
        <w:rPr>
          <w:color w:val="000000"/>
          <w:sz w:val="22"/>
          <w:szCs w:val="22"/>
        </w:rPr>
        <w:t>zainstalowana dowolna, inna przeglądarka internetowa niż Internet Explorer;</w:t>
      </w:r>
    </w:p>
    <w:p w14:paraId="3B3FA2FF" w14:textId="77777777" w:rsidR="00F42201" w:rsidRPr="000321A9" w:rsidRDefault="00F42201" w:rsidP="00837ED0">
      <w:pPr>
        <w:pStyle w:val="Akapitzlist"/>
        <w:widowControl/>
        <w:numPr>
          <w:ilvl w:val="1"/>
          <w:numId w:val="69"/>
        </w:numPr>
        <w:ind w:left="2552" w:hanging="709"/>
        <w:jc w:val="both"/>
        <w:rPr>
          <w:color w:val="000000"/>
          <w:sz w:val="22"/>
          <w:szCs w:val="22"/>
        </w:rPr>
      </w:pPr>
      <w:r w:rsidRPr="000321A9">
        <w:rPr>
          <w:color w:val="000000"/>
          <w:sz w:val="22"/>
          <w:szCs w:val="22"/>
        </w:rPr>
        <w:t>włączona obsługa JavaScript;</w:t>
      </w:r>
    </w:p>
    <w:p w14:paraId="135CF20C" w14:textId="77777777" w:rsidR="00F42201" w:rsidRPr="000321A9" w:rsidRDefault="00F42201" w:rsidP="00837ED0">
      <w:pPr>
        <w:pStyle w:val="Akapitzlist"/>
        <w:widowControl/>
        <w:numPr>
          <w:ilvl w:val="1"/>
          <w:numId w:val="69"/>
        </w:numPr>
        <w:ind w:left="2552" w:hanging="709"/>
        <w:jc w:val="both"/>
        <w:rPr>
          <w:color w:val="000000"/>
          <w:sz w:val="22"/>
          <w:szCs w:val="22"/>
        </w:rPr>
      </w:pPr>
      <w:r w:rsidRPr="000321A9">
        <w:rPr>
          <w:color w:val="000000"/>
          <w:sz w:val="22"/>
          <w:szCs w:val="22"/>
        </w:rPr>
        <w:t>zainstalowany program Adobe Acrobat Reader lub inny obsługujący format plików .pdf.</w:t>
      </w:r>
    </w:p>
    <w:p w14:paraId="6FBE6EED" w14:textId="77777777" w:rsidR="00F42201" w:rsidRPr="000321A9" w:rsidRDefault="00F42201" w:rsidP="00837ED0">
      <w:pPr>
        <w:pStyle w:val="NormalnyWeb"/>
        <w:numPr>
          <w:ilvl w:val="2"/>
          <w:numId w:val="70"/>
        </w:numPr>
        <w:spacing w:beforeAutospacing="0" w:after="0" w:afterAutospacing="0"/>
        <w:ind w:left="1843" w:hanging="709"/>
        <w:jc w:val="both"/>
        <w:textAlignment w:val="baseline"/>
        <w:rPr>
          <w:color w:val="000000"/>
          <w:sz w:val="22"/>
          <w:szCs w:val="22"/>
        </w:rPr>
      </w:pPr>
      <w:r w:rsidRPr="000321A9">
        <w:rPr>
          <w:color w:val="000000"/>
          <w:sz w:val="22"/>
          <w:szCs w:val="22"/>
        </w:rPr>
        <w:t xml:space="preserve">Szyfrowanie na </w:t>
      </w:r>
      <w:hyperlink r:id="rId33" w:history="1">
        <w:r w:rsidRPr="000321A9">
          <w:rPr>
            <w:rStyle w:val="Hipercze"/>
            <w:sz w:val="22"/>
            <w:szCs w:val="22"/>
          </w:rPr>
          <w:t>https://platformazakupowa.pl</w:t>
        </w:r>
      </w:hyperlink>
      <w:r w:rsidRPr="000321A9">
        <w:rPr>
          <w:color w:val="000000"/>
          <w:sz w:val="22"/>
          <w:szCs w:val="22"/>
        </w:rPr>
        <w:t xml:space="preserve"> odbywa się za pomocą protokołu TLS 1.3.</w:t>
      </w:r>
    </w:p>
    <w:p w14:paraId="77B27F9E" w14:textId="77777777" w:rsidR="00F42201" w:rsidRPr="000321A9" w:rsidRDefault="00F42201" w:rsidP="00837ED0">
      <w:pPr>
        <w:pStyle w:val="NormalnyWeb"/>
        <w:numPr>
          <w:ilvl w:val="2"/>
          <w:numId w:val="70"/>
        </w:numPr>
        <w:spacing w:beforeAutospacing="0" w:after="0" w:afterAutospacing="0"/>
        <w:ind w:left="1843" w:hanging="709"/>
        <w:jc w:val="both"/>
        <w:textAlignment w:val="baseline"/>
        <w:rPr>
          <w:color w:val="000000"/>
          <w:sz w:val="22"/>
          <w:szCs w:val="22"/>
        </w:rPr>
      </w:pPr>
      <w:r w:rsidRPr="000321A9">
        <w:rPr>
          <w:color w:val="000000"/>
          <w:sz w:val="22"/>
          <w:szCs w:val="22"/>
        </w:rPr>
        <w:t>Oznaczenie czasu odbioru danych przez platformę zakupową stanowi datę oraz  dokładny czas (hh:mm:ss) generowany według czasu lokalnego serwera synchronizowanego z zegarem Głównego Urzędu Miar.</w:t>
      </w:r>
    </w:p>
    <w:p w14:paraId="15D6C49D" w14:textId="77777777" w:rsidR="00F42201" w:rsidRPr="000321A9" w:rsidRDefault="00F42201" w:rsidP="00837ED0">
      <w:pPr>
        <w:pStyle w:val="Akapitzlist"/>
        <w:widowControl/>
        <w:numPr>
          <w:ilvl w:val="1"/>
          <w:numId w:val="70"/>
        </w:numPr>
        <w:jc w:val="both"/>
        <w:rPr>
          <w:bCs/>
          <w:sz w:val="22"/>
          <w:szCs w:val="22"/>
        </w:rPr>
      </w:pPr>
      <w:r w:rsidRPr="000321A9">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321A9" w:rsidDel="008C4122">
        <w:rPr>
          <w:sz w:val="22"/>
          <w:szCs w:val="22"/>
        </w:rPr>
        <w:t xml:space="preserve"> </w:t>
      </w:r>
      <w:r w:rsidRPr="000321A9">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0321A9" w:rsidDel="008C4122">
        <w:rPr>
          <w:sz w:val="22"/>
          <w:szCs w:val="22"/>
        </w:rPr>
        <w:t xml:space="preserve"> </w:t>
      </w:r>
      <w:r w:rsidRPr="000321A9">
        <w:rPr>
          <w:sz w:val="22"/>
          <w:szCs w:val="22"/>
        </w:rPr>
        <w:t>(t. j.: Dz. U. 2020 r., poz. 2415 z późn. zm.), tj.:</w:t>
      </w:r>
    </w:p>
    <w:p w14:paraId="6B418A62" w14:textId="77777777" w:rsidR="00F42201" w:rsidRPr="000321A9" w:rsidRDefault="00F42201" w:rsidP="00837ED0">
      <w:pPr>
        <w:pStyle w:val="Akapitzlist"/>
        <w:widowControl/>
        <w:numPr>
          <w:ilvl w:val="1"/>
          <w:numId w:val="72"/>
        </w:numPr>
        <w:ind w:left="1560" w:hanging="426"/>
        <w:jc w:val="both"/>
        <w:rPr>
          <w:bCs/>
          <w:i/>
          <w:iCs/>
          <w:sz w:val="22"/>
          <w:szCs w:val="22"/>
          <w:u w:val="single"/>
        </w:rPr>
      </w:pPr>
      <w:r w:rsidRPr="000321A9">
        <w:rPr>
          <w:sz w:val="22"/>
          <w:szCs w:val="22"/>
        </w:rPr>
        <w:t xml:space="preserve">dokumenty lub oświadczenia, w tym oferta, składane są w oryginale w formie elektronicznej przy użyciu kwalifikowanego podpisu elektronicznego. </w:t>
      </w:r>
      <w:r w:rsidRPr="000321A9">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0321A9">
        <w:rPr>
          <w:bCs/>
          <w:sz w:val="22"/>
          <w:szCs w:val="22"/>
          <w:lang w:val="x-none"/>
        </w:rPr>
        <w:t>Oferta</w:t>
      </w:r>
      <w:r w:rsidRPr="000321A9">
        <w:rPr>
          <w:bCs/>
          <w:sz w:val="22"/>
          <w:szCs w:val="22"/>
        </w:rPr>
        <w:t xml:space="preserve"> </w:t>
      </w:r>
      <w:r w:rsidRPr="000321A9">
        <w:rPr>
          <w:bCs/>
          <w:sz w:val="22"/>
          <w:szCs w:val="22"/>
          <w:lang w:val="x-none"/>
        </w:rPr>
        <w:t>złożona bez opatrzenia właściwym podpisem elektronicznym podlega odrzuceniu na podstawie art. 226 ust. 1 pkt</w:t>
      </w:r>
      <w:r w:rsidRPr="000321A9">
        <w:rPr>
          <w:bCs/>
          <w:sz w:val="22"/>
          <w:szCs w:val="22"/>
        </w:rPr>
        <w:t> </w:t>
      </w:r>
      <w:r w:rsidRPr="000321A9">
        <w:rPr>
          <w:bCs/>
          <w:sz w:val="22"/>
          <w:szCs w:val="22"/>
          <w:lang w:val="x-none"/>
        </w:rPr>
        <w:t>3 ustawy P</w:t>
      </w:r>
      <w:r w:rsidRPr="000321A9">
        <w:rPr>
          <w:bCs/>
          <w:sz w:val="22"/>
          <w:szCs w:val="22"/>
        </w:rPr>
        <w:t>ZP,</w:t>
      </w:r>
      <w:r w:rsidRPr="000321A9">
        <w:rPr>
          <w:bCs/>
          <w:sz w:val="22"/>
          <w:szCs w:val="22"/>
          <w:lang w:val="x-none"/>
        </w:rPr>
        <w:t xml:space="preserve"> z uwagi na niezgodność z art. 63 </w:t>
      </w:r>
      <w:r w:rsidRPr="000321A9">
        <w:rPr>
          <w:bCs/>
          <w:sz w:val="22"/>
          <w:szCs w:val="22"/>
        </w:rPr>
        <w:t>tej ustawy;</w:t>
      </w:r>
    </w:p>
    <w:p w14:paraId="4C66B927" w14:textId="77777777" w:rsidR="00F42201" w:rsidRPr="000321A9" w:rsidRDefault="00F42201" w:rsidP="00837ED0">
      <w:pPr>
        <w:pStyle w:val="Akapitzlist"/>
        <w:widowControl/>
        <w:numPr>
          <w:ilvl w:val="1"/>
          <w:numId w:val="72"/>
        </w:numPr>
        <w:ind w:left="1560" w:hanging="426"/>
        <w:jc w:val="both"/>
        <w:rPr>
          <w:bCs/>
          <w:i/>
          <w:iCs/>
          <w:sz w:val="22"/>
          <w:szCs w:val="22"/>
          <w:u w:val="single"/>
        </w:rPr>
      </w:pPr>
      <w:r w:rsidRPr="000321A9">
        <w:rPr>
          <w:bCs/>
          <w:sz w:val="22"/>
          <w:szCs w:val="22"/>
        </w:rPr>
        <w:t>dokumenty wystawione w formie elektronicznej przekazuje się jako dokumenty elektroniczne, zapewniając Zamawiającemu możliwość weryfikacji podpisów;</w:t>
      </w:r>
    </w:p>
    <w:p w14:paraId="1BD9E835" w14:textId="77777777" w:rsidR="00F42201" w:rsidRPr="000321A9" w:rsidRDefault="00F42201" w:rsidP="00837ED0">
      <w:pPr>
        <w:pStyle w:val="Akapitzlist"/>
        <w:widowControl/>
        <w:numPr>
          <w:ilvl w:val="1"/>
          <w:numId w:val="72"/>
        </w:numPr>
        <w:ind w:left="1560" w:hanging="426"/>
        <w:jc w:val="both"/>
        <w:rPr>
          <w:bCs/>
          <w:i/>
          <w:iCs/>
          <w:sz w:val="22"/>
          <w:szCs w:val="22"/>
          <w:u w:val="single"/>
        </w:rPr>
      </w:pPr>
      <w:r w:rsidRPr="000321A9">
        <w:rPr>
          <w:bCs/>
          <w:sz w:val="22"/>
          <w:szCs w:val="22"/>
        </w:rPr>
        <w:t>j</w:t>
      </w:r>
      <w:r w:rsidRPr="000321A9">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0321A9">
        <w:rPr>
          <w:color w:val="FF0000"/>
          <w:sz w:val="22"/>
          <w:szCs w:val="22"/>
        </w:rPr>
        <w:t xml:space="preserve"> </w:t>
      </w:r>
      <w:r w:rsidRPr="000321A9">
        <w:rPr>
          <w:color w:val="000000" w:themeColor="text1"/>
          <w:sz w:val="22"/>
          <w:szCs w:val="22"/>
        </w:rPr>
        <w:t>z dokumentem lub oświadczeniem w postaci papierowej,</w:t>
      </w:r>
      <w:r w:rsidRPr="000321A9">
        <w:rPr>
          <w:sz w:val="22"/>
          <w:szCs w:val="22"/>
        </w:rPr>
        <w:t xml:space="preserve"> opatrując je kwalifikowanym podpisem elektronicznym, co jest równoznaczne z poświadczeniem przekazywanych dokumentów lub oświadczeń za zgodność z oryginałem;</w:t>
      </w:r>
    </w:p>
    <w:p w14:paraId="11AE0755" w14:textId="77777777" w:rsidR="00F42201" w:rsidRPr="000321A9" w:rsidRDefault="00F42201" w:rsidP="00837ED0">
      <w:pPr>
        <w:pStyle w:val="Akapitzlist"/>
        <w:widowControl/>
        <w:numPr>
          <w:ilvl w:val="1"/>
          <w:numId w:val="72"/>
        </w:numPr>
        <w:ind w:left="1560" w:hanging="426"/>
        <w:jc w:val="both"/>
        <w:rPr>
          <w:bCs/>
          <w:i/>
          <w:iCs/>
          <w:sz w:val="22"/>
          <w:szCs w:val="22"/>
          <w:u w:val="single"/>
        </w:rPr>
      </w:pPr>
      <w:r w:rsidRPr="000321A9">
        <w:rPr>
          <w:sz w:val="22"/>
          <w:szCs w:val="22"/>
        </w:rPr>
        <w:lastRenderedPageBreak/>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C5C05B1" w14:textId="77777777" w:rsidR="00F42201" w:rsidRPr="000321A9" w:rsidRDefault="00F42201" w:rsidP="00837ED0">
      <w:pPr>
        <w:pStyle w:val="Akapitzlist"/>
        <w:widowControl/>
        <w:numPr>
          <w:ilvl w:val="1"/>
          <w:numId w:val="72"/>
        </w:numPr>
        <w:ind w:left="1560" w:hanging="426"/>
        <w:jc w:val="both"/>
        <w:rPr>
          <w:bCs/>
          <w:i/>
          <w:iCs/>
          <w:sz w:val="22"/>
          <w:szCs w:val="22"/>
          <w:u w:val="single"/>
        </w:rPr>
      </w:pPr>
      <w:r w:rsidRPr="000321A9">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15351E2" w14:textId="77777777" w:rsidR="00F42201" w:rsidRPr="000321A9" w:rsidRDefault="00F42201" w:rsidP="00837ED0">
      <w:pPr>
        <w:pStyle w:val="Akapitzlist"/>
        <w:widowControl/>
        <w:numPr>
          <w:ilvl w:val="0"/>
          <w:numId w:val="70"/>
        </w:numPr>
        <w:jc w:val="both"/>
        <w:rPr>
          <w:bCs/>
          <w:sz w:val="22"/>
          <w:szCs w:val="22"/>
        </w:rPr>
      </w:pPr>
      <w:r w:rsidRPr="000321A9">
        <w:rPr>
          <w:bCs/>
          <w:sz w:val="22"/>
          <w:szCs w:val="22"/>
        </w:rPr>
        <w:t>Sposób porozumiewania się zamawiającego z wykonawcami w zakresie skutecznego złożenia oferty.</w:t>
      </w:r>
    </w:p>
    <w:p w14:paraId="04792B3D" w14:textId="77777777" w:rsidR="00F42201" w:rsidRPr="000321A9" w:rsidRDefault="00F42201" w:rsidP="00837ED0">
      <w:pPr>
        <w:pStyle w:val="Akapitzlist"/>
        <w:widowControl/>
        <w:numPr>
          <w:ilvl w:val="1"/>
          <w:numId w:val="70"/>
        </w:numPr>
        <w:jc w:val="both"/>
        <w:rPr>
          <w:bCs/>
          <w:sz w:val="22"/>
          <w:szCs w:val="22"/>
        </w:rPr>
      </w:pPr>
      <w:r w:rsidRPr="000321A9">
        <w:rPr>
          <w:sz w:val="22"/>
          <w:szCs w:val="22"/>
        </w:rPr>
        <w:t xml:space="preserve">Oferta musi być sporządzona z zachowaniem postaci elektronicznej w formacie danych </w:t>
      </w:r>
      <w:r w:rsidRPr="000321A9">
        <w:rPr>
          <w:bCs/>
          <w:sz w:val="22"/>
          <w:szCs w:val="22"/>
        </w:rPr>
        <w:t xml:space="preserve">zgodnym z </w:t>
      </w:r>
      <w:r w:rsidRPr="000321A9">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321A9">
        <w:rPr>
          <w:sz w:val="22"/>
          <w:szCs w:val="22"/>
        </w:rPr>
        <w:t>i podpisana kwalifikowanym podpisem elektronicznym. Zaleca się wykorzystanie formatów: .</w:t>
      </w:r>
      <w:r w:rsidRPr="000321A9">
        <w:rPr>
          <w:b/>
          <w:bCs/>
          <w:i/>
          <w:iCs/>
          <w:sz w:val="22"/>
          <w:szCs w:val="22"/>
        </w:rPr>
        <w:t>pdf, .doc., .xls, .jpg (.jpeg) ze szczególnym wskazaniem na .pdf.</w:t>
      </w:r>
      <w:r w:rsidRPr="000321A9">
        <w:rPr>
          <w:sz w:val="22"/>
          <w:szCs w:val="22"/>
        </w:rPr>
        <w:t xml:space="preserve"> W celu ewentualnej kompresji danych rekomenduje się wykorzystanie formatów: .</w:t>
      </w:r>
      <w:r w:rsidRPr="000321A9">
        <w:rPr>
          <w:b/>
          <w:bCs/>
          <w:i/>
          <w:iCs/>
          <w:sz w:val="22"/>
          <w:szCs w:val="22"/>
        </w:rPr>
        <w:t>zip, 7Z</w:t>
      </w:r>
      <w:r w:rsidRPr="000321A9">
        <w:rPr>
          <w:sz w:val="22"/>
          <w:szCs w:val="22"/>
        </w:rPr>
        <w:t xml:space="preserve">. Do formatów powszechnych a nieobjętych treścią rozporządzenia zalicza się: .rar, .gif, .bmp, .numbers, .pages. Dokumenty złożone w takich plikach zostaną uznane za złożone nieskutecznie. </w:t>
      </w:r>
    </w:p>
    <w:p w14:paraId="377C785C" w14:textId="77777777" w:rsidR="00F42201" w:rsidRPr="000321A9" w:rsidRDefault="00F42201" w:rsidP="00837ED0">
      <w:pPr>
        <w:pStyle w:val="Akapitzlist"/>
        <w:widowControl/>
        <w:numPr>
          <w:ilvl w:val="1"/>
          <w:numId w:val="70"/>
        </w:numPr>
        <w:jc w:val="both"/>
        <w:rPr>
          <w:bCs/>
          <w:sz w:val="22"/>
          <w:szCs w:val="22"/>
        </w:rPr>
      </w:pPr>
      <w:r w:rsidRPr="000321A9">
        <w:rPr>
          <w:sz w:val="22"/>
          <w:szCs w:val="22"/>
        </w:rPr>
        <w:t xml:space="preserve">Wykonawca składa ofertę za pośrednictwem </w:t>
      </w:r>
      <w:hyperlink r:id="rId34" w:history="1">
        <w:r w:rsidRPr="000321A9">
          <w:rPr>
            <w:rStyle w:val="Hipercze"/>
            <w:sz w:val="22"/>
            <w:szCs w:val="22"/>
          </w:rPr>
          <w:t>https://platformazakupowa.pl</w:t>
        </w:r>
      </w:hyperlink>
      <w:r w:rsidRPr="000321A9">
        <w:rPr>
          <w:sz w:val="22"/>
          <w:szCs w:val="22"/>
        </w:rPr>
        <w:t xml:space="preserve"> – adres profilu nabywcy </w:t>
      </w:r>
      <w:hyperlink r:id="rId35" w:history="1">
        <w:r w:rsidRPr="000321A9">
          <w:rPr>
            <w:rStyle w:val="Hipercze"/>
            <w:bCs/>
            <w:sz w:val="22"/>
            <w:szCs w:val="22"/>
          </w:rPr>
          <w:t>https://platformazakupowa.pl/pn/uj_edu</w:t>
        </w:r>
      </w:hyperlink>
      <w:r w:rsidRPr="000321A9">
        <w:rPr>
          <w:bCs/>
          <w:sz w:val="22"/>
          <w:szCs w:val="22"/>
        </w:rPr>
        <w:t xml:space="preserve">, </w:t>
      </w:r>
      <w:r w:rsidRPr="000321A9">
        <w:rPr>
          <w:sz w:val="22"/>
          <w:szCs w:val="22"/>
        </w:rPr>
        <w:t xml:space="preserve">zgodnie z regulaminem, o którym mowa w ust. 1 tego rozdziału. </w:t>
      </w:r>
      <w:r w:rsidRPr="000321A9">
        <w:rPr>
          <w:color w:val="000000"/>
          <w:sz w:val="22"/>
          <w:szCs w:val="22"/>
        </w:rPr>
        <w:t>Zamawiający nie ponosi odpowiedzialności za   złożenie oferty w sposób niezgodny z instrukcją korzystania z  </w:t>
      </w:r>
      <w:hyperlink r:id="rId36" w:history="1">
        <w:r w:rsidRPr="000321A9">
          <w:rPr>
            <w:rStyle w:val="Hipercze"/>
            <w:sz w:val="22"/>
            <w:szCs w:val="22"/>
          </w:rPr>
          <w:t>https://platformazakupowa.pl</w:t>
        </w:r>
      </w:hyperlink>
      <w:r w:rsidRPr="000321A9">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D2239EA" w14:textId="77777777" w:rsidR="00F42201" w:rsidRPr="000321A9" w:rsidRDefault="00F42201" w:rsidP="00837ED0">
      <w:pPr>
        <w:pStyle w:val="Akapitzlist"/>
        <w:widowControl/>
        <w:numPr>
          <w:ilvl w:val="1"/>
          <w:numId w:val="70"/>
        </w:numPr>
        <w:jc w:val="both"/>
        <w:rPr>
          <w:sz w:val="22"/>
          <w:szCs w:val="22"/>
        </w:rPr>
      </w:pPr>
      <w:r w:rsidRPr="000321A9">
        <w:rPr>
          <w:sz w:val="22"/>
          <w:szCs w:val="22"/>
        </w:rPr>
        <w:t xml:space="preserve">Sposób zaszyfrowania oferty opisany został w </w:t>
      </w:r>
      <w:r w:rsidRPr="000321A9">
        <w:rPr>
          <w:color w:val="000000"/>
          <w:sz w:val="22"/>
          <w:szCs w:val="22"/>
        </w:rPr>
        <w:t>instrukcji składania ofert (linki w ust. 1.2.2 powyżej).</w:t>
      </w:r>
    </w:p>
    <w:p w14:paraId="65148D56" w14:textId="77777777" w:rsidR="00F42201" w:rsidRPr="000321A9" w:rsidRDefault="00F42201" w:rsidP="00837ED0">
      <w:pPr>
        <w:pStyle w:val="Akapitzlist"/>
        <w:widowControl/>
        <w:numPr>
          <w:ilvl w:val="1"/>
          <w:numId w:val="70"/>
        </w:numPr>
        <w:jc w:val="both"/>
        <w:rPr>
          <w:bCs/>
          <w:sz w:val="22"/>
          <w:szCs w:val="22"/>
        </w:rPr>
      </w:pPr>
      <w:r w:rsidRPr="000321A9">
        <w:rPr>
          <w:bCs/>
          <w:sz w:val="22"/>
          <w:szCs w:val="22"/>
        </w:rPr>
        <w:t>Po upływie terminu składania ofert wykonawca nie może skutecznie dokonać zmiany ani wycofać uprzednio złożonej oferty.</w:t>
      </w:r>
    </w:p>
    <w:p w14:paraId="607F1972" w14:textId="77777777" w:rsidR="00F42201" w:rsidRPr="000321A9" w:rsidRDefault="00F42201" w:rsidP="00837ED0">
      <w:pPr>
        <w:pStyle w:val="Akapitzlist"/>
        <w:widowControl/>
        <w:numPr>
          <w:ilvl w:val="0"/>
          <w:numId w:val="70"/>
        </w:numPr>
        <w:jc w:val="both"/>
        <w:rPr>
          <w:sz w:val="22"/>
          <w:szCs w:val="22"/>
        </w:rPr>
      </w:pPr>
      <w:r w:rsidRPr="000321A9">
        <w:rPr>
          <w:bCs/>
          <w:sz w:val="22"/>
          <w:szCs w:val="22"/>
        </w:rPr>
        <w:t>Do porozumiewania z wykonawcami upoważniona w zakresie formalno-prawnym jest – Artur Wyrwa</w:t>
      </w:r>
    </w:p>
    <w:p w14:paraId="2B914792"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65F5EE0C" w14:textId="449BC2E1" w:rsidR="00DC3FC0"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 – Wymagania dotyczące wadium</w:t>
      </w:r>
    </w:p>
    <w:p w14:paraId="39B10D8E" w14:textId="2DD03177" w:rsidR="00AE5E4C" w:rsidRPr="000321A9" w:rsidRDefault="00433F93" w:rsidP="00837ED0">
      <w:pPr>
        <w:numPr>
          <w:ilvl w:val="0"/>
          <w:numId w:val="9"/>
        </w:numPr>
        <w:spacing w:after="0" w:line="240" w:lineRule="auto"/>
        <w:ind w:left="709" w:hanging="426"/>
        <w:jc w:val="both"/>
        <w:rPr>
          <w:rFonts w:ascii="Times New Roman" w:hAnsi="Times New Roman" w:cs="Times New Roman"/>
        </w:rPr>
      </w:pPr>
      <w:r w:rsidRPr="000321A9">
        <w:rPr>
          <w:rFonts w:ascii="Times New Roman" w:hAnsi="Times New Roman" w:cs="Times New Roman"/>
        </w:rPr>
        <w:t xml:space="preserve">Zamawiający nie wymaga </w:t>
      </w:r>
      <w:r w:rsidR="0006489C" w:rsidRPr="000321A9">
        <w:rPr>
          <w:rFonts w:ascii="Times New Roman" w:hAnsi="Times New Roman" w:cs="Times New Roman"/>
        </w:rPr>
        <w:t>wadium.</w:t>
      </w:r>
    </w:p>
    <w:p w14:paraId="6CE97117" w14:textId="37CAF2B2" w:rsidR="00257C19" w:rsidRPr="000321A9" w:rsidRDefault="00257C19" w:rsidP="005C2D7D">
      <w:pPr>
        <w:spacing w:after="0" w:line="240" w:lineRule="auto"/>
        <w:jc w:val="both"/>
        <w:rPr>
          <w:rFonts w:ascii="Times New Roman" w:eastAsia="Times New Roman" w:hAnsi="Times New Roman" w:cs="Times New Roman"/>
          <w:bCs/>
          <w:lang w:eastAsia="pl-PL"/>
        </w:rPr>
      </w:pPr>
    </w:p>
    <w:p w14:paraId="7FCD7778" w14:textId="57672D55" w:rsidR="00AE5E4C" w:rsidRPr="000321A9" w:rsidRDefault="00AE5E4C" w:rsidP="005C2D7D">
      <w:pPr>
        <w:spacing w:after="0" w:line="240" w:lineRule="auto"/>
        <w:jc w:val="both"/>
        <w:rPr>
          <w:rFonts w:ascii="Times New Roman" w:eastAsia="Times New Roman" w:hAnsi="Times New Roman" w:cs="Times New Roman"/>
          <w:b/>
          <w:bCs/>
          <w:lang w:eastAsia="pl-PL"/>
        </w:rPr>
      </w:pPr>
    </w:p>
    <w:p w14:paraId="2C42FD95" w14:textId="10F07751" w:rsidR="007547D0" w:rsidRPr="000321A9" w:rsidRDefault="007547D0" w:rsidP="005C2D7D">
      <w:pPr>
        <w:spacing w:after="0" w:line="240" w:lineRule="auto"/>
        <w:jc w:val="both"/>
        <w:rPr>
          <w:rFonts w:ascii="Times New Roman" w:eastAsia="Times New Roman" w:hAnsi="Times New Roman" w:cs="Times New Roman"/>
          <w:b/>
          <w:bCs/>
          <w:lang w:eastAsia="pl-PL"/>
        </w:rPr>
      </w:pPr>
    </w:p>
    <w:p w14:paraId="741E23E2" w14:textId="77777777" w:rsidR="007547D0" w:rsidRPr="000321A9" w:rsidRDefault="007547D0" w:rsidP="005C2D7D">
      <w:pPr>
        <w:spacing w:after="0" w:line="240" w:lineRule="auto"/>
        <w:jc w:val="both"/>
        <w:rPr>
          <w:rFonts w:ascii="Times New Roman" w:eastAsia="Times New Roman" w:hAnsi="Times New Roman" w:cs="Times New Roman"/>
          <w:b/>
          <w:bCs/>
          <w:lang w:eastAsia="pl-PL"/>
        </w:rPr>
      </w:pPr>
    </w:p>
    <w:p w14:paraId="52A4828E"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lastRenderedPageBreak/>
        <w:t>Rozdział XI – Termin związania ofertą</w:t>
      </w:r>
    </w:p>
    <w:p w14:paraId="0C315D87" w14:textId="49FBF069" w:rsidR="00257C19" w:rsidRPr="000321A9"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Wykonawca jest związany złożoną ofertą od dnia upływu terminu składania ofert (włącznie) do </w:t>
      </w:r>
      <w:r w:rsidRPr="002C62FA">
        <w:rPr>
          <w:rFonts w:ascii="Times New Roman" w:eastAsia="Times New Roman" w:hAnsi="Times New Roman" w:cs="Times New Roman"/>
          <w:bCs/>
          <w:lang w:eastAsia="pl-PL"/>
        </w:rPr>
        <w:t xml:space="preserve">dnia </w:t>
      </w:r>
      <w:r w:rsidR="002C62FA" w:rsidRPr="002C62FA">
        <w:rPr>
          <w:rFonts w:ascii="Times New Roman" w:eastAsia="Times New Roman" w:hAnsi="Times New Roman" w:cs="Times New Roman"/>
          <w:lang w:eastAsia="pl-PL"/>
        </w:rPr>
        <w:t>11</w:t>
      </w:r>
      <w:r w:rsidR="00E947C7" w:rsidRPr="002C62FA">
        <w:rPr>
          <w:rFonts w:ascii="Times New Roman" w:eastAsia="Times New Roman" w:hAnsi="Times New Roman" w:cs="Times New Roman"/>
          <w:lang w:eastAsia="pl-PL"/>
        </w:rPr>
        <w:t>.10.2022r</w:t>
      </w:r>
      <w:r w:rsidR="00E947C7" w:rsidRPr="000321A9">
        <w:rPr>
          <w:rFonts w:ascii="Times New Roman" w:eastAsia="Times New Roman" w:hAnsi="Times New Roman" w:cs="Times New Roman"/>
          <w:lang w:eastAsia="pl-PL"/>
        </w:rPr>
        <w:t>.</w:t>
      </w:r>
      <w:r w:rsidR="0084358C" w:rsidRPr="000321A9">
        <w:rPr>
          <w:rFonts w:ascii="Times New Roman" w:eastAsia="Times New Roman" w:hAnsi="Times New Roman" w:cs="Times New Roman"/>
          <w:lang w:eastAsia="pl-PL"/>
        </w:rPr>
        <w:t xml:space="preserve"> włącznie</w:t>
      </w:r>
      <w:r w:rsidR="00A20426" w:rsidRPr="000321A9">
        <w:rPr>
          <w:rFonts w:ascii="Times New Roman" w:eastAsia="Times New Roman" w:hAnsi="Times New Roman" w:cs="Times New Roman"/>
          <w:lang w:eastAsia="pl-PL"/>
        </w:rPr>
        <w:t>.</w:t>
      </w:r>
    </w:p>
    <w:p w14:paraId="5CDDB2A6" w14:textId="4F675BA4" w:rsidR="00257C19" w:rsidRPr="000321A9" w:rsidRDefault="00A869D0"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44ACBF08" w:rsidR="007F62BA" w:rsidRPr="000321A9" w:rsidRDefault="007F62BA" w:rsidP="00837ED0">
      <w:pPr>
        <w:numPr>
          <w:ilvl w:val="0"/>
          <w:numId w:val="10"/>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 xml:space="preserve">Przedłużenie terminu związania oferta, o którym mowa w ust. 2, wymaga złożenia przez wykonawcę pisemnego oświadczenia o wyrażeniu zgody na przedłużenie terminu związania ofertą </w:t>
      </w:r>
      <w:r w:rsidR="0006489C" w:rsidRPr="000321A9">
        <w:rPr>
          <w:rFonts w:ascii="Times New Roman" w:eastAsia="Times New Roman" w:hAnsi="Times New Roman" w:cs="Times New Roman"/>
          <w:lang w:eastAsia="pl-PL"/>
        </w:rPr>
        <w:t>.</w:t>
      </w:r>
    </w:p>
    <w:p w14:paraId="75C0F267"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06205C06"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XII – Opis sposobu przygotowania ofert</w:t>
      </w:r>
    </w:p>
    <w:p w14:paraId="2276F65F"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Każdy wykonawca może złożyć tylko jedną ofertę na realizacji całości przedmiotu zamówienia.</w:t>
      </w:r>
    </w:p>
    <w:p w14:paraId="48D66A16"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Oferta musi być napisana w </w:t>
      </w:r>
      <w:r w:rsidRPr="000321A9">
        <w:rPr>
          <w:rFonts w:ascii="Times New Roman" w:eastAsia="Times New Roman" w:hAnsi="Times New Roman" w:cs="Times New Roman"/>
          <w:bCs/>
          <w:u w:val="single"/>
          <w:lang w:eastAsia="pl-PL"/>
        </w:rPr>
        <w:t>języku polskim.</w:t>
      </w:r>
    </w:p>
    <w:p w14:paraId="279AE595" w14:textId="1760331F" w:rsidR="00257C19" w:rsidRPr="000321A9" w:rsidRDefault="00A869D0" w:rsidP="00837ED0">
      <w:pPr>
        <w:numPr>
          <w:ilvl w:val="0"/>
          <w:numId w:val="11"/>
        </w:numPr>
        <w:spacing w:after="0" w:line="240" w:lineRule="auto"/>
        <w:ind w:left="714" w:hanging="357"/>
        <w:contextualSpacing/>
        <w:jc w:val="both"/>
        <w:rPr>
          <w:rFonts w:ascii="Times New Roman" w:eastAsia="Times New Roman" w:hAnsi="Times New Roman" w:cs="Times New Roman"/>
          <w:bCs/>
          <w:u w:val="single"/>
          <w:lang w:eastAsia="pl-PL"/>
        </w:rPr>
      </w:pPr>
      <w:r w:rsidRPr="000321A9">
        <w:rPr>
          <w:rFonts w:ascii="Times New Roman" w:eastAsia="Times New Roman" w:hAnsi="Times New Roman" w:cs="Times New Roman"/>
          <w:bCs/>
          <w:lang w:eastAsia="pl-PL"/>
        </w:rPr>
        <w:t xml:space="preserve">Oferta wraz ze wszystkimi jej załącznikami musi być podpisana przez osobę (osoby) </w:t>
      </w:r>
      <w:r w:rsidRPr="000321A9">
        <w:rPr>
          <w:rFonts w:ascii="Times New Roman" w:eastAsia="Times New Roman" w:hAnsi="Times New Roman" w:cs="Times New Roman"/>
          <w:bCs/>
          <w:u w:val="single"/>
          <w:lang w:eastAsia="pl-PL"/>
        </w:rPr>
        <w:t>uprawnioną do reprezentacji wykonawcy</w:t>
      </w:r>
      <w:r w:rsidRPr="000321A9">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1A56A7" w:rsidRPr="000321A9">
        <w:rPr>
          <w:rFonts w:ascii="Times New Roman" w:eastAsia="Times New Roman" w:hAnsi="Times New Roman" w:cs="Times New Roman"/>
          <w:bCs/>
          <w:lang w:eastAsia="pl-PL"/>
        </w:rPr>
        <w:t xml:space="preserve">(wpis do Krajowego Rejestru Sądowego, Centralnej Ewidencji i Informacji o Działalności Gospodarczej lub do innego, właściwego rejestru ) </w:t>
      </w:r>
      <w:r w:rsidRPr="000321A9">
        <w:rPr>
          <w:rFonts w:ascii="Times New Roman" w:eastAsia="Times New Roman" w:hAnsi="Times New Roman" w:cs="Times New Roman"/>
          <w:bCs/>
          <w:lang w:eastAsia="pl-PL"/>
        </w:rPr>
        <w:t>wykonawca załącza wraz z ofertą, chyba że z</w:t>
      </w:r>
      <w:r w:rsidR="00802FA5" w:rsidRPr="000321A9">
        <w:rPr>
          <w:rFonts w:ascii="Times New Roman" w:eastAsia="Times New Roman" w:hAnsi="Times New Roman" w:cs="Times New Roman"/>
          <w:bCs/>
          <w:lang w:eastAsia="pl-PL"/>
        </w:rPr>
        <w:t>a</w:t>
      </w:r>
      <w:r w:rsidRPr="000321A9">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1A56A7" w:rsidRPr="000321A9">
        <w:rPr>
          <w:rFonts w:ascii="Times New Roman" w:eastAsia="Times New Roman" w:hAnsi="Times New Roman" w:cs="Times New Roman"/>
          <w:bCs/>
          <w:lang w:eastAsia="pl-PL"/>
        </w:rPr>
        <w:t xml:space="preserve">oferty lub </w:t>
      </w:r>
      <w:r w:rsidR="00155001" w:rsidRPr="000321A9">
        <w:rPr>
          <w:rFonts w:ascii="Times New Roman" w:eastAsia="Times New Roman" w:hAnsi="Times New Roman" w:cs="Times New Roman"/>
          <w:bCs/>
          <w:lang w:eastAsia="pl-PL"/>
        </w:rPr>
        <w:t>JEDZ</w:t>
      </w:r>
      <w:r w:rsidRPr="000321A9">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sidRPr="000321A9">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0321A9">
        <w:rPr>
          <w:rFonts w:ascii="Times New Roman" w:eastAsia="Times New Roman" w:hAnsi="Times New Roman" w:cs="Times New Roman"/>
          <w:lang w:eastAsia="pl-PL"/>
        </w:rPr>
        <w:t xml:space="preserve"> </w:t>
      </w:r>
      <w:r w:rsidRPr="000321A9">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0321A9">
        <w:rPr>
          <w:rFonts w:ascii="Times New Roman" w:eastAsia="Times New Roman" w:hAnsi="Times New Roman" w:cs="Times New Roman"/>
          <w:b/>
          <w:bCs/>
          <w:lang w:eastAsia="pl-PL"/>
        </w:rPr>
        <w:t>–</w:t>
      </w:r>
      <w:r w:rsidRPr="000321A9">
        <w:rPr>
          <w:rFonts w:ascii="Times New Roman" w:eastAsia="Times New Roman" w:hAnsi="Times New Roman" w:cs="Times New Roman"/>
          <w:lang w:eastAsia="pl-PL"/>
        </w:rPr>
        <w:t xml:space="preserve"> Prawo  o notariacie (</w:t>
      </w:r>
      <w:r w:rsidRPr="000321A9">
        <w:rPr>
          <w:rFonts w:ascii="Times New Roman" w:eastAsia="Times New Roman" w:hAnsi="Times New Roman" w:cs="Times New Roman"/>
          <w:iCs/>
          <w:lang w:eastAsia="pl-PL"/>
        </w:rPr>
        <w:t>Dz. U. 2020 r., poz. 1192 z późn. zm</w:t>
      </w:r>
      <w:r w:rsidRPr="000321A9">
        <w:rPr>
          <w:rFonts w:ascii="Times New Roman" w:eastAsia="Times New Roman" w:hAnsi="Times New Roman" w:cs="Times New Roman"/>
          <w:lang w:eastAsia="pl-PL"/>
        </w:rPr>
        <w:t>.)</w:t>
      </w:r>
      <w:r w:rsidRPr="000321A9">
        <w:rPr>
          <w:rFonts w:ascii="Times New Roman" w:eastAsia="Times New Roman" w:hAnsi="Times New Roman" w:cs="Times New Roman"/>
          <w:bCs/>
          <w:lang w:eastAsia="pl-PL"/>
        </w:rPr>
        <w:t xml:space="preserve">. </w:t>
      </w:r>
    </w:p>
    <w:p w14:paraId="53F4AFF3"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Oferta </w:t>
      </w:r>
      <w:r w:rsidRPr="000321A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Pr="000321A9" w:rsidRDefault="00A869D0" w:rsidP="00837ED0">
      <w:pPr>
        <w:numPr>
          <w:ilvl w:val="1"/>
          <w:numId w:val="11"/>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formularz oferty wraz z załącznikami, w tym:</w:t>
      </w:r>
    </w:p>
    <w:p w14:paraId="6CF2307B" w14:textId="77777777" w:rsidR="00257C19" w:rsidRPr="000321A9" w:rsidRDefault="00A869D0" w:rsidP="00837ED0">
      <w:pPr>
        <w:pStyle w:val="Akapitzlist"/>
        <w:widowControl/>
        <w:numPr>
          <w:ilvl w:val="2"/>
          <w:numId w:val="11"/>
        </w:numPr>
        <w:ind w:left="2127"/>
        <w:jc w:val="both"/>
        <w:rPr>
          <w:rFonts w:eastAsia="Calibri"/>
          <w:sz w:val="22"/>
          <w:szCs w:val="22"/>
        </w:rPr>
      </w:pPr>
      <w:r w:rsidRPr="000321A9">
        <w:rPr>
          <w:sz w:val="22"/>
          <w:szCs w:val="22"/>
        </w:rPr>
        <w:lastRenderedPageBreak/>
        <w:t xml:space="preserve">Jednolity Europejski Dokument Zamówienia (JEDZ) w formie elektronicznej opatrzonej kwalifikowanym podpisem elektronicznym – </w:t>
      </w:r>
      <w:r w:rsidRPr="000321A9">
        <w:rPr>
          <w:rFonts w:eastAsia="Calibri"/>
          <w:sz w:val="22"/>
          <w:szCs w:val="22"/>
        </w:rPr>
        <w:t>w przypadku wykonawców wspólnie ubiegających się o zamówienie JEDZ składa każdy z nich;</w:t>
      </w:r>
    </w:p>
    <w:p w14:paraId="223AE196" w14:textId="77777777" w:rsidR="00257C19" w:rsidRPr="000321A9" w:rsidRDefault="00A869D0" w:rsidP="00837ED0">
      <w:pPr>
        <w:pStyle w:val="Akapitzlist"/>
        <w:widowControl/>
        <w:numPr>
          <w:ilvl w:val="2"/>
          <w:numId w:val="11"/>
        </w:numPr>
        <w:ind w:left="2127"/>
        <w:jc w:val="both"/>
        <w:rPr>
          <w:rFonts w:eastAsia="Calibri"/>
          <w:sz w:val="22"/>
          <w:szCs w:val="22"/>
        </w:rPr>
      </w:pPr>
      <w:r w:rsidRPr="000321A9">
        <w:rPr>
          <w:sz w:val="22"/>
          <w:szCs w:val="22"/>
        </w:rPr>
        <w:t xml:space="preserve">indywidualną kalkulację cenową oferty, uwzględniającą wymagania i zapisy SWZ </w:t>
      </w:r>
      <w:r w:rsidRPr="000321A9">
        <w:rPr>
          <w:color w:val="000000"/>
          <w:sz w:val="22"/>
          <w:szCs w:val="22"/>
        </w:rPr>
        <w:t xml:space="preserve">wraz z </w:t>
      </w:r>
      <w:r w:rsidRPr="000321A9">
        <w:rPr>
          <w:bCs/>
          <w:sz w:val="22"/>
          <w:szCs w:val="22"/>
        </w:rPr>
        <w:t>zestawieniem oferowanych urządzeń, uwzględniającym nazwę (firmę) producenta, model, liczbę sztuk /TREŚĆ OFERTY/;</w:t>
      </w:r>
    </w:p>
    <w:p w14:paraId="3A2D1CA0" w14:textId="77777777" w:rsidR="00E63924" w:rsidRPr="000321A9" w:rsidRDefault="00A869D0" w:rsidP="00837ED0">
      <w:pPr>
        <w:pStyle w:val="Akapitzlist"/>
        <w:widowControl/>
        <w:numPr>
          <w:ilvl w:val="2"/>
          <w:numId w:val="11"/>
        </w:numPr>
        <w:ind w:left="2127"/>
        <w:jc w:val="both"/>
        <w:rPr>
          <w:rFonts w:eastAsia="Calibri"/>
          <w:sz w:val="22"/>
          <w:szCs w:val="22"/>
        </w:rPr>
      </w:pPr>
      <w:r w:rsidRPr="000321A9">
        <w:rPr>
          <w:sz w:val="22"/>
          <w:szCs w:val="22"/>
        </w:rPr>
        <w:t>przedmiotowe środki dowodowe: zgodnie z zapisami Rozdziału IV SWZ;</w:t>
      </w:r>
    </w:p>
    <w:p w14:paraId="585ACAF0" w14:textId="77777777" w:rsidR="00E63924" w:rsidRPr="000321A9" w:rsidRDefault="00A869D0" w:rsidP="00837ED0">
      <w:pPr>
        <w:pStyle w:val="Akapitzlist"/>
        <w:widowControl/>
        <w:numPr>
          <w:ilvl w:val="2"/>
          <w:numId w:val="11"/>
        </w:numPr>
        <w:ind w:left="2127"/>
        <w:jc w:val="both"/>
        <w:rPr>
          <w:rFonts w:eastAsia="Calibri"/>
          <w:sz w:val="22"/>
          <w:szCs w:val="22"/>
        </w:rPr>
      </w:pPr>
      <w:r w:rsidRPr="000321A9">
        <w:rPr>
          <w:bCs/>
          <w:sz w:val="22"/>
          <w:szCs w:val="22"/>
        </w:rPr>
        <w:t>pełnomocnictwo (zgodnie z ust. 5-7 powyżej) lub inny dokument potwierdzający umocowanie do reprezentowania wykonawcy;</w:t>
      </w:r>
    </w:p>
    <w:p w14:paraId="1FEB84E2" w14:textId="36F7B801" w:rsidR="00257C19" w:rsidRPr="000321A9" w:rsidRDefault="00A869D0" w:rsidP="00837ED0">
      <w:pPr>
        <w:pStyle w:val="Akapitzlist"/>
        <w:widowControl/>
        <w:numPr>
          <w:ilvl w:val="2"/>
          <w:numId w:val="11"/>
        </w:numPr>
        <w:ind w:left="2127"/>
        <w:jc w:val="both"/>
        <w:rPr>
          <w:rFonts w:eastAsia="Calibri"/>
          <w:sz w:val="22"/>
          <w:szCs w:val="22"/>
        </w:rPr>
      </w:pPr>
      <w:r w:rsidRPr="000321A9">
        <w:rPr>
          <w:bCs/>
          <w:sz w:val="22"/>
          <w:szCs w:val="22"/>
        </w:rPr>
        <w:t>wykaz podwykonawców.</w:t>
      </w:r>
    </w:p>
    <w:p w14:paraId="2955946A"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32B76D5" w14:textId="77777777" w:rsidR="00257C19" w:rsidRPr="000321A9" w:rsidRDefault="00A869D0" w:rsidP="00837ED0">
      <w:pPr>
        <w:numPr>
          <w:ilvl w:val="0"/>
          <w:numId w:val="11"/>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00187A9C" w14:textId="77777777" w:rsidR="00D705E6" w:rsidRPr="000321A9" w:rsidRDefault="00D705E6" w:rsidP="00D705E6">
      <w:pPr>
        <w:tabs>
          <w:tab w:val="left" w:pos="426"/>
        </w:tabs>
        <w:jc w:val="both"/>
        <w:rPr>
          <w:rFonts w:ascii="Times New Roman" w:hAnsi="Times New Roman" w:cs="Times New Roman"/>
          <w:b/>
          <w:bCs/>
          <w:color w:val="000000"/>
        </w:rPr>
      </w:pPr>
      <w:r w:rsidRPr="000321A9">
        <w:rPr>
          <w:rFonts w:ascii="Times New Roman" w:hAnsi="Times New Roman" w:cs="Times New Roman"/>
          <w:b/>
        </w:rPr>
        <w:t>Rozdział XIII – Miejsce oraz t</w:t>
      </w:r>
      <w:r w:rsidRPr="000321A9">
        <w:rPr>
          <w:rFonts w:ascii="Times New Roman" w:hAnsi="Times New Roman" w:cs="Times New Roman"/>
          <w:b/>
          <w:bCs/>
          <w:color w:val="000000"/>
        </w:rPr>
        <w:t>ermin składania i otwarcia ofert.</w:t>
      </w:r>
    </w:p>
    <w:p w14:paraId="46245E6E" w14:textId="533E4F4E" w:rsidR="00D705E6" w:rsidRPr="000321A9" w:rsidRDefault="00D705E6" w:rsidP="00837ED0">
      <w:pPr>
        <w:pStyle w:val="Akapitzlist"/>
        <w:widowControl/>
        <w:numPr>
          <w:ilvl w:val="0"/>
          <w:numId w:val="73"/>
        </w:numPr>
        <w:ind w:left="709" w:hanging="283"/>
        <w:jc w:val="both"/>
        <w:rPr>
          <w:bCs/>
          <w:sz w:val="22"/>
          <w:szCs w:val="22"/>
        </w:rPr>
      </w:pPr>
      <w:r w:rsidRPr="000321A9">
        <w:rPr>
          <w:bCs/>
          <w:sz w:val="22"/>
          <w:szCs w:val="22"/>
        </w:rPr>
        <w:t xml:space="preserve">Oferty należy składać w terminie </w:t>
      </w:r>
      <w:r w:rsidRPr="000321A9">
        <w:rPr>
          <w:b/>
          <w:bCs/>
          <w:sz w:val="22"/>
          <w:szCs w:val="22"/>
        </w:rPr>
        <w:t xml:space="preserve">do dnia </w:t>
      </w:r>
      <w:r w:rsidR="00EE6E29">
        <w:rPr>
          <w:b/>
          <w:sz w:val="22"/>
          <w:szCs w:val="22"/>
        </w:rPr>
        <w:t>14</w:t>
      </w:r>
      <w:r w:rsidR="00E947C7" w:rsidRPr="000321A9">
        <w:rPr>
          <w:b/>
          <w:sz w:val="22"/>
          <w:szCs w:val="22"/>
        </w:rPr>
        <w:t>.07.2022</w:t>
      </w:r>
      <w:r w:rsidRPr="000321A9">
        <w:rPr>
          <w:b/>
          <w:sz w:val="22"/>
          <w:szCs w:val="22"/>
        </w:rPr>
        <w:t>r. do godziny 10:00</w:t>
      </w:r>
      <w:r w:rsidRPr="000321A9">
        <w:rPr>
          <w:b/>
          <w:bCs/>
          <w:sz w:val="22"/>
          <w:szCs w:val="22"/>
        </w:rPr>
        <w:t xml:space="preserve"> </w:t>
      </w:r>
      <w:r w:rsidRPr="000321A9">
        <w:rPr>
          <w:bCs/>
          <w:sz w:val="22"/>
          <w:szCs w:val="22"/>
        </w:rPr>
        <w:t>na zasadach, opisanych w rozdziale IX ust. 1-2 SWZ.</w:t>
      </w:r>
    </w:p>
    <w:p w14:paraId="7C477ECC" w14:textId="77777777" w:rsidR="00D705E6" w:rsidRPr="000321A9" w:rsidRDefault="00D705E6" w:rsidP="00837ED0">
      <w:pPr>
        <w:pStyle w:val="Akapitzlist"/>
        <w:widowControl/>
        <w:numPr>
          <w:ilvl w:val="0"/>
          <w:numId w:val="73"/>
        </w:numPr>
        <w:ind w:left="709" w:hanging="283"/>
        <w:jc w:val="both"/>
        <w:rPr>
          <w:bCs/>
          <w:sz w:val="22"/>
          <w:szCs w:val="22"/>
        </w:rPr>
      </w:pPr>
      <w:r w:rsidRPr="000321A9">
        <w:rPr>
          <w:sz w:val="22"/>
          <w:szCs w:val="22"/>
        </w:rPr>
        <w:t xml:space="preserve">Wykonawca przed upływem terminu do składania ofert może wycofać ofertę zgodnie z regulaminem na </w:t>
      </w:r>
      <w:hyperlink r:id="rId37" w:history="1">
        <w:r w:rsidRPr="000321A9">
          <w:rPr>
            <w:rStyle w:val="Hipercze"/>
            <w:sz w:val="22"/>
            <w:szCs w:val="22"/>
          </w:rPr>
          <w:t>https://platformazakupowa.pl</w:t>
        </w:r>
      </w:hyperlink>
      <w:r w:rsidRPr="000321A9">
        <w:rPr>
          <w:sz w:val="22"/>
          <w:szCs w:val="22"/>
        </w:rPr>
        <w:t xml:space="preserve">. </w:t>
      </w:r>
      <w:r w:rsidRPr="000321A9">
        <w:rPr>
          <w:color w:val="000000"/>
          <w:sz w:val="22"/>
          <w:szCs w:val="22"/>
        </w:rPr>
        <w:t xml:space="preserve">Sposób wycofania oferty zamieszczono w instrukcji dostępnej adresem: </w:t>
      </w:r>
      <w:hyperlink r:id="rId38" w:history="1">
        <w:r w:rsidRPr="000321A9">
          <w:rPr>
            <w:rStyle w:val="Hipercze"/>
            <w:sz w:val="22"/>
            <w:szCs w:val="22"/>
          </w:rPr>
          <w:t>https://platformazakupowa.pl/strona/45-instrukcje</w:t>
        </w:r>
      </w:hyperlink>
      <w:r w:rsidRPr="000321A9">
        <w:rPr>
          <w:color w:val="000000"/>
          <w:sz w:val="22"/>
          <w:szCs w:val="22"/>
        </w:rPr>
        <w:t xml:space="preserve">. Oferta nie może zostać wycofana po upływie terminu składania ofert. </w:t>
      </w:r>
    </w:p>
    <w:p w14:paraId="5DD8419B" w14:textId="77777777" w:rsidR="00D705E6" w:rsidRPr="000321A9" w:rsidRDefault="00D705E6" w:rsidP="00837ED0">
      <w:pPr>
        <w:pStyle w:val="Akapitzlist"/>
        <w:widowControl/>
        <w:numPr>
          <w:ilvl w:val="0"/>
          <w:numId w:val="73"/>
        </w:numPr>
        <w:ind w:left="709" w:hanging="283"/>
        <w:jc w:val="both"/>
        <w:rPr>
          <w:bCs/>
          <w:sz w:val="22"/>
          <w:szCs w:val="22"/>
        </w:rPr>
      </w:pPr>
      <w:r w:rsidRPr="000321A9">
        <w:rPr>
          <w:sz w:val="22"/>
          <w:szCs w:val="22"/>
        </w:rPr>
        <w:t>Zamawiający odrzuci ofertę złożoną po terminie składania ofert.</w:t>
      </w:r>
    </w:p>
    <w:p w14:paraId="4C59CDEB" w14:textId="0943A565" w:rsidR="00D705E6" w:rsidRPr="000321A9" w:rsidRDefault="00D705E6" w:rsidP="00837ED0">
      <w:pPr>
        <w:pStyle w:val="Akapitzlist"/>
        <w:widowControl/>
        <w:numPr>
          <w:ilvl w:val="0"/>
          <w:numId w:val="73"/>
        </w:numPr>
        <w:ind w:left="709" w:hanging="283"/>
        <w:jc w:val="both"/>
        <w:rPr>
          <w:bCs/>
          <w:sz w:val="22"/>
          <w:szCs w:val="22"/>
        </w:rPr>
      </w:pPr>
      <w:r w:rsidRPr="000321A9">
        <w:rPr>
          <w:sz w:val="22"/>
          <w:szCs w:val="22"/>
        </w:rPr>
        <w:t xml:space="preserve">Otwarcie ofert nastąpi </w:t>
      </w:r>
      <w:r w:rsidR="00E83B74" w:rsidRPr="000321A9">
        <w:rPr>
          <w:b/>
          <w:sz w:val="22"/>
          <w:szCs w:val="22"/>
        </w:rPr>
        <w:t xml:space="preserve">w dniu </w:t>
      </w:r>
      <w:r w:rsidR="00EE6E29">
        <w:rPr>
          <w:b/>
          <w:sz w:val="22"/>
          <w:szCs w:val="22"/>
        </w:rPr>
        <w:t>14</w:t>
      </w:r>
      <w:r w:rsidR="00E947C7" w:rsidRPr="000321A9">
        <w:rPr>
          <w:b/>
          <w:sz w:val="22"/>
          <w:szCs w:val="22"/>
        </w:rPr>
        <w:t>.07.2022r</w:t>
      </w:r>
      <w:r w:rsidR="000F2784" w:rsidRPr="000321A9">
        <w:rPr>
          <w:b/>
          <w:sz w:val="22"/>
          <w:szCs w:val="22"/>
        </w:rPr>
        <w:t xml:space="preserve">. o godzinie 11:00 </w:t>
      </w:r>
      <w:r w:rsidRPr="000321A9">
        <w:rPr>
          <w:sz w:val="22"/>
          <w:szCs w:val="22"/>
        </w:rPr>
        <w:t xml:space="preserve">za pośrednictwem </w:t>
      </w:r>
      <w:hyperlink r:id="rId39" w:history="1">
        <w:r w:rsidRPr="000321A9">
          <w:rPr>
            <w:rStyle w:val="Hipercze"/>
            <w:sz w:val="22"/>
            <w:szCs w:val="22"/>
          </w:rPr>
          <w:t>https://platformazakupowa.pl</w:t>
        </w:r>
      </w:hyperlink>
      <w:r w:rsidRPr="000321A9">
        <w:rPr>
          <w:sz w:val="22"/>
          <w:szCs w:val="22"/>
        </w:rPr>
        <w:t>.</w:t>
      </w:r>
    </w:p>
    <w:p w14:paraId="2C3D9ED1" w14:textId="77777777" w:rsidR="00D705E6" w:rsidRPr="000321A9" w:rsidRDefault="00D705E6" w:rsidP="00837ED0">
      <w:pPr>
        <w:pStyle w:val="Nagwek"/>
        <w:numPr>
          <w:ilvl w:val="0"/>
          <w:numId w:val="73"/>
        </w:numPr>
        <w:ind w:left="709" w:hanging="283"/>
        <w:jc w:val="both"/>
        <w:rPr>
          <w:rFonts w:ascii="Times New Roman" w:hAnsi="Times New Roman" w:cs="Times New Roman"/>
        </w:rPr>
      </w:pPr>
      <w:r w:rsidRPr="000321A9">
        <w:rPr>
          <w:rFonts w:ascii="Times New Roman" w:hAnsi="Times New Roman" w:cs="Times New Roman"/>
        </w:rPr>
        <w:t xml:space="preserve">W przypadku zmiany terminu składania ofert, Zamawiający zamieści informację o   jego   przedłużeniu na </w:t>
      </w:r>
      <w:hyperlink r:id="rId40" w:history="1">
        <w:r w:rsidRPr="000321A9">
          <w:rPr>
            <w:rStyle w:val="Hipercze"/>
            <w:rFonts w:ascii="Times New Roman" w:hAnsi="Times New Roman"/>
          </w:rPr>
          <w:t>https://platformazakupowa.pl</w:t>
        </w:r>
      </w:hyperlink>
      <w:r w:rsidRPr="000321A9">
        <w:rPr>
          <w:rFonts w:ascii="Times New Roman" w:hAnsi="Times New Roman" w:cs="Times New Roman"/>
        </w:rPr>
        <w:t xml:space="preserve"> – adres profilu nabywcy – </w:t>
      </w:r>
      <w:hyperlink r:id="rId41" w:history="1">
        <w:r w:rsidRPr="000321A9">
          <w:rPr>
            <w:rStyle w:val="Hipercze"/>
            <w:rFonts w:ascii="Times New Roman" w:hAnsi="Times New Roman"/>
            <w:bCs/>
          </w:rPr>
          <w:t>https://platformazakupowa.pl/pn/uj_edu</w:t>
        </w:r>
      </w:hyperlink>
      <w:r w:rsidRPr="000321A9">
        <w:rPr>
          <w:rFonts w:ascii="Times New Roman" w:hAnsi="Times New Roman" w:cs="Times New Roman"/>
          <w:bCs/>
        </w:rPr>
        <w:t>, w zakładce właściwej dla prowadzonego postępowania, w sekcji „Komunikaty”.</w:t>
      </w:r>
    </w:p>
    <w:p w14:paraId="530287B9" w14:textId="77777777" w:rsidR="00D705E6" w:rsidRPr="000321A9" w:rsidRDefault="00D705E6" w:rsidP="00837ED0">
      <w:pPr>
        <w:pStyle w:val="Nagwek"/>
        <w:numPr>
          <w:ilvl w:val="0"/>
          <w:numId w:val="73"/>
        </w:numPr>
        <w:ind w:left="709" w:hanging="283"/>
        <w:jc w:val="both"/>
        <w:rPr>
          <w:rFonts w:ascii="Times New Roman" w:hAnsi="Times New Roman" w:cs="Times New Roman"/>
        </w:rPr>
      </w:pPr>
      <w:r w:rsidRPr="000321A9">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231DAF35" w14:textId="77777777" w:rsidR="00D705E6" w:rsidRPr="000321A9" w:rsidRDefault="00D705E6" w:rsidP="00837ED0">
      <w:pPr>
        <w:pStyle w:val="Nagwek"/>
        <w:numPr>
          <w:ilvl w:val="0"/>
          <w:numId w:val="73"/>
        </w:numPr>
        <w:ind w:left="709" w:hanging="283"/>
        <w:jc w:val="both"/>
        <w:rPr>
          <w:rFonts w:ascii="Times New Roman" w:hAnsi="Times New Roman" w:cs="Times New Roman"/>
        </w:rPr>
      </w:pPr>
      <w:r w:rsidRPr="000321A9">
        <w:rPr>
          <w:rFonts w:ascii="Times New Roman" w:hAnsi="Times New Roman" w:cs="Times New Roman"/>
        </w:rPr>
        <w:t xml:space="preserve">Zamawiający najpóźniej przed otwarciem ofert udostępni na </w:t>
      </w:r>
      <w:hyperlink r:id="rId42" w:history="1">
        <w:r w:rsidRPr="000321A9">
          <w:rPr>
            <w:rStyle w:val="Hipercze"/>
            <w:rFonts w:ascii="Times New Roman" w:hAnsi="Times New Roman"/>
          </w:rPr>
          <w:t>https://platformazakupowa.pl</w:t>
        </w:r>
      </w:hyperlink>
      <w:r w:rsidRPr="000321A9">
        <w:rPr>
          <w:rFonts w:ascii="Times New Roman" w:hAnsi="Times New Roman" w:cs="Times New Roman"/>
        </w:rPr>
        <w:t xml:space="preserve"> – adres profilu nabywcy – </w:t>
      </w:r>
      <w:hyperlink r:id="rId43" w:history="1">
        <w:r w:rsidRPr="000321A9">
          <w:rPr>
            <w:rStyle w:val="Hipercze"/>
            <w:rFonts w:ascii="Times New Roman" w:hAnsi="Times New Roman"/>
            <w:bCs/>
          </w:rPr>
          <w:t>https://platformazakupowa.pl/pn/uj_edu</w:t>
        </w:r>
      </w:hyperlink>
      <w:r w:rsidRPr="000321A9">
        <w:rPr>
          <w:rFonts w:ascii="Times New Roman" w:hAnsi="Times New Roman" w:cs="Times New Roman"/>
          <w:bCs/>
        </w:rPr>
        <w:t xml:space="preserve">, w zakładce właściwej dla prowadzonego postępowania, w sekcji „Komunikaty”, </w:t>
      </w:r>
      <w:r w:rsidRPr="000321A9">
        <w:rPr>
          <w:rFonts w:ascii="Times New Roman" w:hAnsi="Times New Roman" w:cs="Times New Roman"/>
        </w:rPr>
        <w:t>informację o kwocie, jaką zamierza przeznaczyć na sfinansowanie zamówienia.</w:t>
      </w:r>
    </w:p>
    <w:p w14:paraId="44D7466A" w14:textId="77777777" w:rsidR="00D705E6" w:rsidRPr="000321A9" w:rsidRDefault="00D705E6" w:rsidP="00837ED0">
      <w:pPr>
        <w:pStyle w:val="Nagwek"/>
        <w:numPr>
          <w:ilvl w:val="0"/>
          <w:numId w:val="73"/>
        </w:numPr>
        <w:ind w:left="709" w:hanging="283"/>
        <w:jc w:val="both"/>
        <w:rPr>
          <w:rFonts w:ascii="Times New Roman" w:hAnsi="Times New Roman" w:cs="Times New Roman"/>
        </w:rPr>
      </w:pPr>
      <w:r w:rsidRPr="000321A9">
        <w:rPr>
          <w:rFonts w:ascii="Times New Roman" w:hAnsi="Times New Roman" w:cs="Times New Roman"/>
        </w:rPr>
        <w:t>Zamawiający niezwłocznie po otwarciu ofert, udostępni na stronie internetowej prowadzonego postępowania informacje o:</w:t>
      </w:r>
    </w:p>
    <w:p w14:paraId="11B53943" w14:textId="77777777" w:rsidR="00D705E6" w:rsidRPr="000321A9" w:rsidRDefault="00D705E6" w:rsidP="00837ED0">
      <w:pPr>
        <w:pStyle w:val="Nagwek"/>
        <w:numPr>
          <w:ilvl w:val="1"/>
          <w:numId w:val="73"/>
        </w:numPr>
        <w:tabs>
          <w:tab w:val="clear" w:pos="4536"/>
          <w:tab w:val="clear" w:pos="9072"/>
        </w:tabs>
        <w:ind w:left="709" w:hanging="283"/>
        <w:jc w:val="both"/>
        <w:rPr>
          <w:rFonts w:ascii="Times New Roman" w:hAnsi="Times New Roman" w:cs="Times New Roman"/>
        </w:rPr>
      </w:pPr>
      <w:r w:rsidRPr="000321A9">
        <w:rPr>
          <w:rFonts w:ascii="Times New Roman" w:hAnsi="Times New Roman" w:cs="Times New Roman"/>
        </w:rPr>
        <w:lastRenderedPageBreak/>
        <w:t>nazwach albo imionach i nazwiskach oraz siedzibach lub miejscach prowadzonej działalności gospodarczej albo miejscach zamieszkania wykonawców, których oferty zostały</w:t>
      </w:r>
      <w:r w:rsidRPr="000321A9">
        <w:rPr>
          <w:rFonts w:ascii="Times New Roman" w:hAnsi="Times New Roman" w:cs="Times New Roman"/>
          <w:spacing w:val="-3"/>
        </w:rPr>
        <w:t xml:space="preserve"> </w:t>
      </w:r>
      <w:r w:rsidRPr="000321A9">
        <w:rPr>
          <w:rFonts w:ascii="Times New Roman" w:hAnsi="Times New Roman" w:cs="Times New Roman"/>
        </w:rPr>
        <w:t>otwarte;</w:t>
      </w:r>
    </w:p>
    <w:p w14:paraId="70627044" w14:textId="77777777" w:rsidR="00D705E6" w:rsidRPr="000321A9" w:rsidRDefault="00D705E6" w:rsidP="00837ED0">
      <w:pPr>
        <w:pStyle w:val="Nagwek"/>
        <w:numPr>
          <w:ilvl w:val="1"/>
          <w:numId w:val="73"/>
        </w:numPr>
        <w:tabs>
          <w:tab w:val="clear" w:pos="4536"/>
          <w:tab w:val="clear" w:pos="9072"/>
        </w:tabs>
        <w:ind w:left="709" w:hanging="283"/>
        <w:jc w:val="both"/>
        <w:rPr>
          <w:rFonts w:ascii="Times New Roman" w:hAnsi="Times New Roman" w:cs="Times New Roman"/>
        </w:rPr>
      </w:pPr>
      <w:r w:rsidRPr="000321A9">
        <w:rPr>
          <w:rFonts w:ascii="Times New Roman" w:hAnsi="Times New Roman" w:cs="Times New Roman"/>
        </w:rPr>
        <w:t>cenach lub kosztach zawartych w</w:t>
      </w:r>
      <w:r w:rsidRPr="000321A9">
        <w:rPr>
          <w:rFonts w:ascii="Times New Roman" w:hAnsi="Times New Roman" w:cs="Times New Roman"/>
          <w:spacing w:val="-4"/>
        </w:rPr>
        <w:t xml:space="preserve"> </w:t>
      </w:r>
      <w:r w:rsidRPr="000321A9">
        <w:rPr>
          <w:rFonts w:ascii="Times New Roman" w:hAnsi="Times New Roman" w:cs="Times New Roman"/>
        </w:rPr>
        <w:t>ofertach.</w:t>
      </w:r>
    </w:p>
    <w:p w14:paraId="0B79D200" w14:textId="762987C7" w:rsidR="00D705E6" w:rsidRPr="000321A9" w:rsidRDefault="00D705E6" w:rsidP="00837ED0">
      <w:pPr>
        <w:pStyle w:val="Akapitzlist"/>
        <w:widowControl/>
        <w:numPr>
          <w:ilvl w:val="0"/>
          <w:numId w:val="73"/>
        </w:numPr>
        <w:ind w:left="709" w:hanging="283"/>
        <w:jc w:val="both"/>
        <w:rPr>
          <w:bCs/>
          <w:sz w:val="22"/>
          <w:szCs w:val="22"/>
          <w:u w:val="single"/>
        </w:rPr>
      </w:pPr>
      <w:r w:rsidRPr="000321A9">
        <w:rPr>
          <w:sz w:val="22"/>
          <w:szCs w:val="22"/>
          <w:u w:val="single"/>
        </w:rPr>
        <w:t>Zamawiający nie przewiduje przeprowadzania jawnej sesji otwarcia ofert z udziałem wykonawców, jak też transmitowania sesji otwarcia za pośrednictwem elektronicznych narzędzi do przekazu wideo on-line.</w:t>
      </w:r>
    </w:p>
    <w:p w14:paraId="324AD9C0" w14:textId="77777777" w:rsidR="00D705E6" w:rsidRPr="000321A9" w:rsidRDefault="00D705E6" w:rsidP="00D705E6">
      <w:pPr>
        <w:pStyle w:val="Akapitzlist"/>
        <w:widowControl/>
        <w:ind w:left="709"/>
        <w:jc w:val="both"/>
        <w:rPr>
          <w:bCs/>
          <w:sz w:val="22"/>
          <w:szCs w:val="22"/>
          <w:u w:val="single"/>
        </w:rPr>
      </w:pPr>
    </w:p>
    <w:p w14:paraId="688B90A5"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XIV – Opis sposobu obliczania ceny</w:t>
      </w:r>
    </w:p>
    <w:p w14:paraId="4D38FA2F" w14:textId="2EC85A96"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color w:val="000000"/>
          <w:lang w:eastAsia="pl-PL"/>
        </w:rPr>
        <w:t xml:space="preserve">Wykonawca musi przedstawić w formie indywidualnej kalkulacji cenowej, wyrażoną w </w:t>
      </w:r>
      <w:r w:rsidR="00C47CBE" w:rsidRPr="000321A9">
        <w:rPr>
          <w:rFonts w:ascii="Times New Roman" w:eastAsia="Times New Roman" w:hAnsi="Times New Roman" w:cs="Times New Roman"/>
          <w:lang w:eastAsia="pl-PL"/>
        </w:rPr>
        <w:t>polskich złotych (</w:t>
      </w:r>
      <w:r w:rsidRPr="000321A9">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 należnego podatku od towarów i usług VAT (zestawienie tabelaryczne w załączniku 2 do formularza oferty).</w:t>
      </w:r>
    </w:p>
    <w:p w14:paraId="1DE2BAA9" w14:textId="1E3D5120"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0321A9">
        <w:rPr>
          <w:rFonts w:ascii="Times New Roman" w:eastAsia="Times New Roman" w:hAnsi="Times New Roman" w:cs="Times New Roman"/>
          <w:color w:val="000000"/>
          <w:lang w:eastAsia="pl-PL"/>
        </w:rPr>
        <w:t xml:space="preserve"> wniesienia, montażu i uruchomienia w jednostce </w:t>
      </w:r>
      <w:r w:rsidRPr="000321A9">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color w:val="000000"/>
          <w:lang w:eastAsia="pl-PL"/>
        </w:rPr>
        <w:t>W</w:t>
      </w:r>
      <w:r w:rsidRPr="000321A9">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0321A9" w:rsidRDefault="00A869D0" w:rsidP="00837ED0">
      <w:pPr>
        <w:numPr>
          <w:ilvl w:val="0"/>
          <w:numId w:val="12"/>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Pr="000321A9" w:rsidRDefault="00257C19" w:rsidP="005C2D7D">
      <w:pPr>
        <w:spacing w:after="0" w:line="240" w:lineRule="auto"/>
        <w:jc w:val="both"/>
        <w:rPr>
          <w:rFonts w:ascii="Times New Roman" w:hAnsi="Times New Roman" w:cs="Times New Roman"/>
        </w:rPr>
      </w:pPr>
    </w:p>
    <w:p w14:paraId="44F9F41E" w14:textId="77777777" w:rsidR="009766DB" w:rsidRPr="000321A9" w:rsidRDefault="009766DB"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4416EA61" w14:textId="77777777" w:rsidR="009766DB" w:rsidRPr="000321A9" w:rsidRDefault="009766DB" w:rsidP="00837ED0">
      <w:pPr>
        <w:numPr>
          <w:ilvl w:val="0"/>
          <w:numId w:val="13"/>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lastRenderedPageBreak/>
        <w:t>Kryteria oceny ofert:</w:t>
      </w:r>
    </w:p>
    <w:p w14:paraId="3E2A7004" w14:textId="77777777"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eastAsia="Times New Roman" w:hAnsi="Times New Roman" w:cs="Times New Roman"/>
          <w:sz w:val="22"/>
        </w:rPr>
        <w:t xml:space="preserve">Cena brutto za całość przedmiotu zamówienia </w:t>
      </w:r>
      <w:r w:rsidRPr="000321A9">
        <w:rPr>
          <w:rFonts w:ascii="Times New Roman" w:hAnsi="Times New Roman" w:cs="Times New Roman"/>
          <w:color w:val="000000"/>
          <w:sz w:val="22"/>
        </w:rPr>
        <w:t xml:space="preserve">– 60% </w:t>
      </w:r>
    </w:p>
    <w:p w14:paraId="7D182F0D" w14:textId="77777777"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Kolumna FIB pracująca z wieloma gazami przy czym wybór poszczególnego gazu (jeżeli jest więcej niż 1) musi odbywać się w sposób automatyczny w czasie poniżej 15 minut  – 15%</w:t>
      </w:r>
    </w:p>
    <w:p w14:paraId="23D2119E" w14:textId="08170996"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 xml:space="preserve">Wysoka zdolność rozdzielcza obrazowania SEM w modzie SE przy 1 kV – </w:t>
      </w:r>
      <w:r w:rsidR="00CB641F" w:rsidRPr="000321A9">
        <w:rPr>
          <w:rFonts w:ascii="Times New Roman" w:hAnsi="Times New Roman" w:cs="Times New Roman"/>
          <w:color w:val="000000"/>
          <w:sz w:val="22"/>
        </w:rPr>
        <w:t>6</w:t>
      </w:r>
      <w:r w:rsidRPr="000321A9">
        <w:rPr>
          <w:rFonts w:ascii="Times New Roman" w:hAnsi="Times New Roman" w:cs="Times New Roman"/>
          <w:color w:val="000000"/>
          <w:sz w:val="22"/>
        </w:rPr>
        <w:t>%</w:t>
      </w:r>
    </w:p>
    <w:p w14:paraId="4CFA92AB" w14:textId="314060D4"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 xml:space="preserve">Szeroki zakres napięć przyspieszających wiązki jonowej – </w:t>
      </w:r>
      <w:r w:rsidR="00CB641F" w:rsidRPr="000321A9">
        <w:rPr>
          <w:rFonts w:ascii="Times New Roman" w:hAnsi="Times New Roman" w:cs="Times New Roman"/>
          <w:color w:val="000000"/>
          <w:sz w:val="22"/>
        </w:rPr>
        <w:t>6</w:t>
      </w:r>
      <w:r w:rsidRPr="000321A9">
        <w:rPr>
          <w:rFonts w:ascii="Times New Roman" w:hAnsi="Times New Roman" w:cs="Times New Roman"/>
          <w:color w:val="000000"/>
          <w:sz w:val="22"/>
        </w:rPr>
        <w:t>%</w:t>
      </w:r>
    </w:p>
    <w:p w14:paraId="43D993C5" w14:textId="51B06EAF"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 xml:space="preserve">Niskie rozmycie energetyczne wiązki elektronowej   – </w:t>
      </w:r>
      <w:r w:rsidR="00CB641F" w:rsidRPr="000321A9">
        <w:rPr>
          <w:rFonts w:ascii="Times New Roman" w:hAnsi="Times New Roman" w:cs="Times New Roman"/>
          <w:color w:val="000000"/>
          <w:sz w:val="22"/>
        </w:rPr>
        <w:t>6</w:t>
      </w:r>
      <w:r w:rsidRPr="000321A9">
        <w:rPr>
          <w:rFonts w:ascii="Times New Roman" w:hAnsi="Times New Roman" w:cs="Times New Roman"/>
          <w:color w:val="000000"/>
          <w:sz w:val="22"/>
        </w:rPr>
        <w:t>%</w:t>
      </w:r>
    </w:p>
    <w:p w14:paraId="589D0DF3" w14:textId="00900291"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 xml:space="preserve">Okres gwarancji – kontrakt serwisowy – </w:t>
      </w:r>
      <w:r w:rsidR="00CB641F" w:rsidRPr="000321A9">
        <w:rPr>
          <w:rFonts w:ascii="Times New Roman" w:hAnsi="Times New Roman" w:cs="Times New Roman"/>
          <w:color w:val="000000"/>
          <w:sz w:val="22"/>
        </w:rPr>
        <w:t>5</w:t>
      </w:r>
      <w:r w:rsidRPr="000321A9">
        <w:rPr>
          <w:rFonts w:ascii="Times New Roman" w:hAnsi="Times New Roman" w:cs="Times New Roman"/>
          <w:color w:val="000000"/>
          <w:sz w:val="22"/>
        </w:rPr>
        <w:t>%</w:t>
      </w:r>
    </w:p>
    <w:p w14:paraId="1C2D1A31" w14:textId="77777777"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Zużycie energii elektrycznej przez kompletne stanowisko na godzinę pracy urządzenia – 1%</w:t>
      </w:r>
    </w:p>
    <w:p w14:paraId="09528765" w14:textId="77777777" w:rsidR="009766DB" w:rsidRPr="000321A9" w:rsidRDefault="009766DB" w:rsidP="00837ED0">
      <w:pPr>
        <w:pStyle w:val="Zwykytekst"/>
        <w:numPr>
          <w:ilvl w:val="1"/>
          <w:numId w:val="13"/>
        </w:numPr>
        <w:suppressAutoHyphens/>
        <w:ind w:left="1276" w:hanging="556"/>
        <w:jc w:val="both"/>
        <w:rPr>
          <w:rFonts w:ascii="Times New Roman" w:hAnsi="Times New Roman" w:cs="Times New Roman"/>
          <w:color w:val="000000"/>
          <w:sz w:val="22"/>
        </w:rPr>
      </w:pPr>
      <w:r w:rsidRPr="000321A9">
        <w:rPr>
          <w:rFonts w:ascii="Times New Roman" w:hAnsi="Times New Roman" w:cs="Times New Roman"/>
          <w:color w:val="000000"/>
          <w:sz w:val="22"/>
        </w:rPr>
        <w:t>Rodzaj chłodzenia mikroskopu – 1%</w:t>
      </w:r>
    </w:p>
    <w:p w14:paraId="10312BDD" w14:textId="77777777" w:rsidR="009766DB" w:rsidRPr="000321A9" w:rsidRDefault="009766DB" w:rsidP="005C2D7D">
      <w:pPr>
        <w:pStyle w:val="Zwykytekst"/>
        <w:suppressAutoHyphens/>
        <w:jc w:val="both"/>
        <w:rPr>
          <w:rFonts w:ascii="Times New Roman" w:hAnsi="Times New Roman" w:cs="Times New Roman"/>
          <w:color w:val="000000"/>
          <w:sz w:val="22"/>
        </w:rPr>
      </w:pPr>
    </w:p>
    <w:p w14:paraId="496C715C" w14:textId="77777777" w:rsidR="009766DB" w:rsidRPr="000321A9" w:rsidRDefault="009766DB" w:rsidP="00837ED0">
      <w:pPr>
        <w:pStyle w:val="Akapitzlist"/>
        <w:widowControl/>
        <w:numPr>
          <w:ilvl w:val="0"/>
          <w:numId w:val="13"/>
        </w:numPr>
        <w:tabs>
          <w:tab w:val="left" w:pos="426"/>
          <w:tab w:val="num" w:pos="2552"/>
        </w:tabs>
        <w:jc w:val="both"/>
        <w:rPr>
          <w:color w:val="000000"/>
          <w:sz w:val="22"/>
          <w:szCs w:val="22"/>
        </w:rPr>
      </w:pPr>
      <w:r w:rsidRPr="000321A9">
        <w:rPr>
          <w:color w:val="000000"/>
          <w:sz w:val="22"/>
          <w:szCs w:val="22"/>
        </w:rPr>
        <w:t>W kryterium nr 1. „</w:t>
      </w:r>
      <w:r w:rsidRPr="000321A9">
        <w:rPr>
          <w:sz w:val="22"/>
          <w:szCs w:val="22"/>
        </w:rPr>
        <w:t xml:space="preserve">Cena brutto za całość przedmiotu zamówienia” </w:t>
      </w:r>
      <w:r w:rsidRPr="000321A9">
        <w:rPr>
          <w:color w:val="000000"/>
          <w:sz w:val="22"/>
          <w:szCs w:val="22"/>
        </w:rPr>
        <w:t>punkty będą liczone w następujący sposób:</w:t>
      </w:r>
    </w:p>
    <w:p w14:paraId="6045B97A"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color w:val="000000"/>
          <w:lang w:eastAsia="pl-PL"/>
        </w:rPr>
        <w:t>C = Cn/Co * 60,00 pkt</w:t>
      </w:r>
    </w:p>
    <w:p w14:paraId="6DE95C1A"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color w:val="000000"/>
          <w:lang w:eastAsia="pl-PL"/>
        </w:rPr>
        <w:t>gdzie:</w:t>
      </w:r>
    </w:p>
    <w:p w14:paraId="2C7F4908"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color w:val="000000"/>
          <w:lang w:eastAsia="pl-PL"/>
        </w:rPr>
        <w:t>C - oznacza liczbę punktów uzyskanych w kryterium cena oferty brutto (z dokładnością</w:t>
      </w:r>
    </w:p>
    <w:p w14:paraId="2A218DDA" w14:textId="0F4FB0E0" w:rsidR="009766DB" w:rsidRPr="000321A9"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color w:val="000000"/>
          <w:lang w:eastAsia="pl-PL"/>
        </w:rPr>
        <w:t xml:space="preserve">do dwóch miejsc po przecinku) </w:t>
      </w:r>
    </w:p>
    <w:p w14:paraId="644BA4C8"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color w:val="000000"/>
          <w:lang w:eastAsia="pl-PL"/>
        </w:rPr>
        <w:t>Cn - oznacza cenę brutto najtańszej z ofert,</w:t>
      </w:r>
    </w:p>
    <w:p w14:paraId="44FD7C86"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color w:val="000000"/>
          <w:lang w:eastAsia="pl-PL"/>
        </w:rPr>
        <w:t>Co - oznacza cenę brutto ocenianej oferty.</w:t>
      </w:r>
    </w:p>
    <w:p w14:paraId="4B9F01C9" w14:textId="77777777" w:rsidR="009766DB" w:rsidRPr="000321A9" w:rsidRDefault="009766DB" w:rsidP="005C2D7D">
      <w:pPr>
        <w:tabs>
          <w:tab w:val="left" w:pos="426"/>
        </w:tabs>
        <w:spacing w:line="240" w:lineRule="auto"/>
        <w:ind w:left="567" w:firstLine="142"/>
        <w:jc w:val="both"/>
        <w:rPr>
          <w:rFonts w:ascii="Times New Roman" w:hAnsi="Times New Roman" w:cs="Times New Roman"/>
          <w:color w:val="000000"/>
          <w:lang w:eastAsia="pl-PL"/>
        </w:rPr>
      </w:pPr>
      <w:r w:rsidRPr="000321A9">
        <w:rPr>
          <w:rFonts w:ascii="Times New Roman" w:hAnsi="Times New Roman" w:cs="Times New Roman"/>
          <w:u w:val="single"/>
        </w:rPr>
        <w:t>Maksymalna liczba punktów, które Wykonawca może uzyskać w tym kryterium wynosi 60,00.</w:t>
      </w:r>
    </w:p>
    <w:p w14:paraId="2E146572" w14:textId="77777777" w:rsidR="009766DB" w:rsidRPr="000321A9" w:rsidRDefault="009766DB" w:rsidP="00837ED0">
      <w:pPr>
        <w:pStyle w:val="Akapitzlist"/>
        <w:widowControl/>
        <w:numPr>
          <w:ilvl w:val="0"/>
          <w:numId w:val="13"/>
        </w:numPr>
        <w:tabs>
          <w:tab w:val="left" w:pos="426"/>
          <w:tab w:val="num" w:pos="2552"/>
        </w:tabs>
        <w:jc w:val="both"/>
        <w:rPr>
          <w:color w:val="000000"/>
          <w:sz w:val="22"/>
          <w:szCs w:val="22"/>
        </w:rPr>
      </w:pPr>
      <w:r w:rsidRPr="000321A9">
        <w:rPr>
          <w:color w:val="000000"/>
          <w:sz w:val="22"/>
          <w:szCs w:val="22"/>
        </w:rPr>
        <w:t>W kryterium nr 2. „</w:t>
      </w:r>
      <w:bookmarkStart w:id="2" w:name="_Hlk90632749"/>
      <w:r w:rsidRPr="000321A9">
        <w:rPr>
          <w:color w:val="000000"/>
          <w:sz w:val="22"/>
          <w:szCs w:val="22"/>
        </w:rPr>
        <w:t>Kolumna FIB pracująca z wieloma gazami przy czym wybór poszczególnego gazu (jeżeli jest więcej niż 1) musi odbywać się w sposób automatyczny w czasie poniżej 15 minut</w:t>
      </w:r>
      <w:bookmarkEnd w:id="2"/>
      <w:r w:rsidRPr="000321A9">
        <w:rPr>
          <w:color w:val="000000"/>
          <w:sz w:val="22"/>
          <w:szCs w:val="22"/>
        </w:rPr>
        <w:t>” punkty będą przyznawane w następujący sposób:</w:t>
      </w:r>
    </w:p>
    <w:p w14:paraId="5F848FB1" w14:textId="77777777" w:rsidR="009766DB" w:rsidRPr="000321A9" w:rsidRDefault="009766DB" w:rsidP="005C2D7D">
      <w:pPr>
        <w:tabs>
          <w:tab w:val="left" w:pos="709"/>
        </w:tabs>
        <w:spacing w:after="0"/>
        <w:ind w:left="567"/>
        <w:jc w:val="both"/>
        <w:rPr>
          <w:rFonts w:ascii="Times New Roman" w:hAnsi="Times New Roman" w:cs="Times New Roman"/>
        </w:rPr>
      </w:pPr>
      <w:r w:rsidRPr="000321A9">
        <w:rPr>
          <w:rFonts w:ascii="Times New Roman" w:hAnsi="Times New Roman" w:cs="Times New Roman"/>
        </w:rPr>
        <w:t>Jeżeli wykonawca zaoferuje mikroskop wyposażony w kolumnę FIB pracującą z minimum 1 gazem otrzyma 0,00 pkt.,</w:t>
      </w:r>
    </w:p>
    <w:p w14:paraId="7B896BDD" w14:textId="77777777" w:rsidR="009766DB" w:rsidRPr="000321A9" w:rsidRDefault="009766DB" w:rsidP="005C2D7D">
      <w:pPr>
        <w:tabs>
          <w:tab w:val="left" w:pos="709"/>
        </w:tabs>
        <w:spacing w:after="0"/>
        <w:ind w:left="567"/>
        <w:jc w:val="both"/>
        <w:rPr>
          <w:rFonts w:ascii="Times New Roman" w:hAnsi="Times New Roman" w:cs="Times New Roman"/>
        </w:rPr>
      </w:pPr>
      <w:r w:rsidRPr="000321A9">
        <w:rPr>
          <w:rFonts w:ascii="Times New Roman" w:hAnsi="Times New Roman" w:cs="Times New Roman"/>
        </w:rPr>
        <w:t>Jeżeli wykonawca zaoferuje mikroskop wyposażony w kolumnę FIB pracującą z minimum 2 gazami otrzyma 5,00 pkt.,</w:t>
      </w:r>
    </w:p>
    <w:p w14:paraId="61FBF312" w14:textId="77777777" w:rsidR="009766DB" w:rsidRPr="000321A9" w:rsidRDefault="009766DB" w:rsidP="005C2D7D">
      <w:pPr>
        <w:tabs>
          <w:tab w:val="left" w:pos="709"/>
        </w:tabs>
        <w:spacing w:after="0"/>
        <w:ind w:left="567"/>
        <w:jc w:val="both"/>
        <w:rPr>
          <w:rFonts w:ascii="Times New Roman" w:hAnsi="Times New Roman" w:cs="Times New Roman"/>
        </w:rPr>
      </w:pPr>
      <w:r w:rsidRPr="000321A9">
        <w:rPr>
          <w:rFonts w:ascii="Times New Roman" w:hAnsi="Times New Roman" w:cs="Times New Roman"/>
        </w:rPr>
        <w:t>Jeżeli wykonawca zaoferuje mikroskop wyposażony w kolumnę FIB pracującą z minimum 3 gazami otrzyma 10,00 pkt.,</w:t>
      </w:r>
    </w:p>
    <w:p w14:paraId="19A8E810" w14:textId="77777777" w:rsidR="009766DB" w:rsidRPr="000321A9" w:rsidRDefault="009766DB" w:rsidP="005C2D7D">
      <w:pPr>
        <w:tabs>
          <w:tab w:val="left" w:pos="709"/>
        </w:tabs>
        <w:ind w:left="567"/>
        <w:jc w:val="both"/>
        <w:rPr>
          <w:rFonts w:ascii="Times New Roman" w:hAnsi="Times New Roman" w:cs="Times New Roman"/>
        </w:rPr>
      </w:pPr>
      <w:r w:rsidRPr="000321A9">
        <w:rPr>
          <w:rFonts w:ascii="Times New Roman" w:hAnsi="Times New Roman" w:cs="Times New Roman"/>
        </w:rPr>
        <w:t>Jeżeli wykonawca zaoferuje mikroskop wyposażony w kolumnę FIB pracującą z minimum 4 gazami otrzyma 15,00 pkt.</w:t>
      </w:r>
    </w:p>
    <w:p w14:paraId="7FDB5E36" w14:textId="77777777" w:rsidR="009766DB" w:rsidRPr="000321A9" w:rsidRDefault="009766DB" w:rsidP="005C2D7D">
      <w:pPr>
        <w:tabs>
          <w:tab w:val="left" w:pos="709"/>
        </w:tabs>
        <w:ind w:left="567"/>
        <w:rPr>
          <w:rFonts w:ascii="Times New Roman" w:hAnsi="Times New Roman" w:cs="Times New Roman"/>
        </w:rPr>
      </w:pPr>
      <w:r w:rsidRPr="000321A9">
        <w:rPr>
          <w:rFonts w:ascii="Times New Roman" w:hAnsi="Times New Roman" w:cs="Times New Roman"/>
        </w:rPr>
        <w:t xml:space="preserve">Wybór poszczególnego gazu (jeżeli jest więcej niż 1) musi odbywać się w sposób automatyczny w czasie poniżej 15 minut. </w:t>
      </w:r>
    </w:p>
    <w:p w14:paraId="1DBA4ADC" w14:textId="77777777" w:rsidR="009766DB" w:rsidRPr="000321A9" w:rsidRDefault="009766DB" w:rsidP="005C2D7D">
      <w:pPr>
        <w:tabs>
          <w:tab w:val="left" w:pos="709"/>
        </w:tabs>
        <w:ind w:firstLine="567"/>
        <w:jc w:val="both"/>
        <w:rPr>
          <w:rFonts w:ascii="Times New Roman" w:hAnsi="Times New Roman" w:cs="Times New Roman"/>
          <w:u w:val="single"/>
        </w:rPr>
      </w:pPr>
      <w:r w:rsidRPr="000321A9">
        <w:rPr>
          <w:rFonts w:ascii="Times New Roman" w:hAnsi="Times New Roman" w:cs="Times New Roman"/>
          <w:u w:val="single"/>
        </w:rPr>
        <w:t>Maksymalna liczba punktów, które Wykonawca może uzyskać w tym kryterium wynosi 15,00.</w:t>
      </w:r>
    </w:p>
    <w:p w14:paraId="0ED69C89" w14:textId="77777777" w:rsidR="009766DB" w:rsidRPr="000321A9" w:rsidRDefault="009766DB" w:rsidP="00837ED0">
      <w:pPr>
        <w:pStyle w:val="Akapitzlist"/>
        <w:widowControl/>
        <w:numPr>
          <w:ilvl w:val="0"/>
          <w:numId w:val="13"/>
        </w:numPr>
        <w:jc w:val="both"/>
        <w:rPr>
          <w:color w:val="000000"/>
          <w:sz w:val="22"/>
          <w:szCs w:val="22"/>
        </w:rPr>
      </w:pPr>
      <w:r w:rsidRPr="000321A9">
        <w:rPr>
          <w:color w:val="000000"/>
          <w:sz w:val="22"/>
          <w:szCs w:val="22"/>
        </w:rPr>
        <w:t>W kryterium nr 3. „Wysoka zdolność rozdzielcza obrazowania SEM w modzie SE przy 1 kV (HR)” punkty  będą przyznawane w następujący sposób:</w:t>
      </w:r>
    </w:p>
    <w:p w14:paraId="5A3FF99A" w14:textId="15ECF16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 xml:space="preserve">Jeżeli wykonawca zaoferuje mikroskop posiadający zdolność rozdzielczą obrazowania SEM w modzie SE przy napięciu przyspieszającym 1 kV nie gorszą niż 0,7 nm (gwarantowaną w miejscu instalacji), to otrzyma </w:t>
      </w:r>
      <w:r w:rsidR="001433AC" w:rsidRPr="000321A9">
        <w:rPr>
          <w:rFonts w:ascii="Times New Roman" w:eastAsia="Times New Roman" w:hAnsi="Times New Roman" w:cs="Times New Roman"/>
          <w:color w:val="000000"/>
          <w:lang w:eastAsia="pl-PL"/>
        </w:rPr>
        <w:t>6</w:t>
      </w:r>
      <w:r w:rsidRPr="000321A9">
        <w:rPr>
          <w:rFonts w:ascii="Times New Roman" w:eastAsia="Times New Roman" w:hAnsi="Times New Roman" w:cs="Times New Roman"/>
          <w:color w:val="000000"/>
          <w:lang w:eastAsia="pl-PL"/>
        </w:rPr>
        <w:t>,00 pkt.</w:t>
      </w:r>
    </w:p>
    <w:p w14:paraId="63576DDF"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lastRenderedPageBreak/>
        <w:t>Jeżeli wykonawca zaoferuje mikroskop posiadający zdolność rozdzielczą  gorszą niż 0,7 nm przy napięciu przyspieszającym 1 kV, to otrzyma 0,00 pkt.</w:t>
      </w:r>
    </w:p>
    <w:p w14:paraId="2C1EF78D"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p>
    <w:p w14:paraId="3B0BB982" w14:textId="17833DAF" w:rsidR="009766DB" w:rsidRPr="000321A9" w:rsidRDefault="009766DB" w:rsidP="005C2D7D">
      <w:pPr>
        <w:tabs>
          <w:tab w:val="left" w:pos="426"/>
        </w:tabs>
        <w:spacing w:after="0" w:line="240" w:lineRule="auto"/>
        <w:ind w:firstLine="567"/>
        <w:jc w:val="both"/>
        <w:rPr>
          <w:rFonts w:ascii="Times New Roman" w:hAnsi="Times New Roman" w:cs="Times New Roman"/>
          <w:u w:val="single"/>
        </w:rPr>
      </w:pPr>
      <w:r w:rsidRPr="000321A9">
        <w:rPr>
          <w:rFonts w:ascii="Times New Roman" w:hAnsi="Times New Roman" w:cs="Times New Roman"/>
          <w:u w:val="single"/>
        </w:rPr>
        <w:t xml:space="preserve">Maksymalna liczba punktów, które Wykonawca może uzyskać w tym kryterium wynosi </w:t>
      </w:r>
      <w:r w:rsidR="001433AC" w:rsidRPr="000321A9">
        <w:rPr>
          <w:rFonts w:ascii="Times New Roman" w:hAnsi="Times New Roman" w:cs="Times New Roman"/>
          <w:u w:val="single"/>
        </w:rPr>
        <w:t>6</w:t>
      </w:r>
      <w:r w:rsidRPr="000321A9">
        <w:rPr>
          <w:rFonts w:ascii="Times New Roman" w:hAnsi="Times New Roman" w:cs="Times New Roman"/>
          <w:u w:val="single"/>
        </w:rPr>
        <w:t>,00.</w:t>
      </w:r>
    </w:p>
    <w:p w14:paraId="4BD88F89" w14:textId="77777777" w:rsidR="009766DB" w:rsidRPr="000321A9" w:rsidRDefault="009766DB" w:rsidP="005C2D7D">
      <w:pPr>
        <w:pStyle w:val="Akapitzlist"/>
        <w:widowControl/>
        <w:tabs>
          <w:tab w:val="left" w:pos="709"/>
        </w:tabs>
        <w:ind w:left="709"/>
        <w:jc w:val="both"/>
        <w:rPr>
          <w:color w:val="000000"/>
          <w:sz w:val="22"/>
          <w:szCs w:val="22"/>
        </w:rPr>
      </w:pPr>
    </w:p>
    <w:p w14:paraId="4E075668" w14:textId="77777777" w:rsidR="009766DB" w:rsidRPr="000321A9" w:rsidRDefault="009766DB" w:rsidP="00837ED0">
      <w:pPr>
        <w:pStyle w:val="Akapitzlist"/>
        <w:widowControl/>
        <w:numPr>
          <w:ilvl w:val="0"/>
          <w:numId w:val="13"/>
        </w:numPr>
        <w:tabs>
          <w:tab w:val="left" w:pos="709"/>
        </w:tabs>
        <w:ind w:left="709" w:hanging="283"/>
        <w:jc w:val="both"/>
        <w:rPr>
          <w:color w:val="000000"/>
          <w:sz w:val="22"/>
          <w:szCs w:val="22"/>
        </w:rPr>
      </w:pPr>
      <w:r w:rsidRPr="000321A9">
        <w:rPr>
          <w:color w:val="000000"/>
          <w:sz w:val="22"/>
          <w:szCs w:val="22"/>
        </w:rPr>
        <w:t>W kryterium nr 4. „Szeroki zakres napięć przyspieszających wiązki jonowej (FIBV)” punkty będą przyznawane w następujący sposób:</w:t>
      </w:r>
    </w:p>
    <w:p w14:paraId="0A8AB33E" w14:textId="767A256C"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 xml:space="preserve">Jeżeli wykonawca zaoferuje kolumnę FIB pracującą w zakresie minimum 500 V - 30 kV, to otrzyma </w:t>
      </w:r>
      <w:r w:rsidR="001433AC" w:rsidRPr="000321A9">
        <w:rPr>
          <w:rFonts w:ascii="Times New Roman" w:eastAsia="Times New Roman" w:hAnsi="Times New Roman" w:cs="Times New Roman"/>
          <w:color w:val="000000"/>
          <w:lang w:eastAsia="pl-PL"/>
        </w:rPr>
        <w:t>6</w:t>
      </w:r>
      <w:r w:rsidRPr="000321A9">
        <w:rPr>
          <w:rFonts w:ascii="Times New Roman" w:eastAsia="Times New Roman" w:hAnsi="Times New Roman" w:cs="Times New Roman"/>
          <w:color w:val="000000"/>
          <w:lang w:eastAsia="pl-PL"/>
        </w:rPr>
        <w:t>,00 pkt.</w:t>
      </w:r>
    </w:p>
    <w:p w14:paraId="060B14BD"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Jeżeli wykonawca zaoferuje kolumnę FIB pracującą w zakresie mniejszym niż 500 V - 30 kV, to otrzyma 0,00 pkt.</w:t>
      </w:r>
    </w:p>
    <w:p w14:paraId="72274783" w14:textId="7480FD8C" w:rsidR="009766DB" w:rsidRPr="000321A9" w:rsidRDefault="009766DB" w:rsidP="005C2D7D">
      <w:pPr>
        <w:tabs>
          <w:tab w:val="left" w:pos="426"/>
        </w:tabs>
        <w:spacing w:after="0" w:line="240" w:lineRule="auto"/>
        <w:ind w:left="567"/>
        <w:jc w:val="both"/>
        <w:rPr>
          <w:rFonts w:ascii="Times New Roman" w:hAnsi="Times New Roman" w:cs="Times New Roman"/>
          <w:u w:val="single"/>
        </w:rPr>
      </w:pPr>
      <w:r w:rsidRPr="000321A9">
        <w:rPr>
          <w:rFonts w:ascii="Times New Roman" w:hAnsi="Times New Roman" w:cs="Times New Roman"/>
          <w:u w:val="single"/>
        </w:rPr>
        <w:t xml:space="preserve">Maksymalna liczba punktów, które Wykonawca może uzyskać w tym kryterium wynosi </w:t>
      </w:r>
      <w:r w:rsidR="001433AC" w:rsidRPr="000321A9">
        <w:rPr>
          <w:rFonts w:ascii="Times New Roman" w:hAnsi="Times New Roman" w:cs="Times New Roman"/>
          <w:u w:val="single"/>
        </w:rPr>
        <w:t>6</w:t>
      </w:r>
      <w:r w:rsidRPr="000321A9">
        <w:rPr>
          <w:rFonts w:ascii="Times New Roman" w:hAnsi="Times New Roman" w:cs="Times New Roman"/>
          <w:u w:val="single"/>
        </w:rPr>
        <w:t>,00.</w:t>
      </w:r>
    </w:p>
    <w:p w14:paraId="67EF56E9"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u w:val="single"/>
        </w:rPr>
      </w:pPr>
    </w:p>
    <w:p w14:paraId="63E61F41"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u w:val="single"/>
        </w:rPr>
      </w:pPr>
    </w:p>
    <w:p w14:paraId="0E49EF10" w14:textId="77777777" w:rsidR="009766DB" w:rsidRPr="000321A9" w:rsidRDefault="009766DB" w:rsidP="00837ED0">
      <w:pPr>
        <w:pStyle w:val="Akapitzlist"/>
        <w:widowControl/>
        <w:numPr>
          <w:ilvl w:val="0"/>
          <w:numId w:val="13"/>
        </w:numPr>
        <w:tabs>
          <w:tab w:val="left" w:pos="709"/>
        </w:tabs>
        <w:ind w:left="709" w:hanging="283"/>
        <w:jc w:val="both"/>
        <w:rPr>
          <w:color w:val="000000"/>
          <w:sz w:val="22"/>
          <w:szCs w:val="22"/>
        </w:rPr>
      </w:pPr>
      <w:r w:rsidRPr="000321A9">
        <w:rPr>
          <w:color w:val="000000"/>
          <w:sz w:val="22"/>
          <w:szCs w:val="22"/>
        </w:rPr>
        <w:t>W kryterium nr 5. „Niskie rozmycie energetyczne wiązki elektronowej” punkty będą przyznawane w następujący sposób:</w:t>
      </w:r>
    </w:p>
    <w:p w14:paraId="4564E23F" w14:textId="68FBF9C8"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 xml:space="preserve">Jeżeli wykonawca zaoferuje mikroskop wyposażony w urządzenie pozwalające na pracę w trybie monochromatycznym, gwarantujące rozmycie energetyczne wiązki elektronowej poniżej 0,25 eV dla napięć przyśpieszających w minimalnym zakresie 200 V - 3 kV, to otrzyma </w:t>
      </w:r>
      <w:r w:rsidR="001433AC" w:rsidRPr="000321A9">
        <w:rPr>
          <w:rFonts w:ascii="Times New Roman" w:eastAsia="Times New Roman" w:hAnsi="Times New Roman" w:cs="Times New Roman"/>
          <w:color w:val="000000"/>
          <w:lang w:eastAsia="pl-PL"/>
        </w:rPr>
        <w:t>6</w:t>
      </w:r>
      <w:r w:rsidRPr="000321A9">
        <w:rPr>
          <w:rFonts w:ascii="Times New Roman" w:eastAsia="Times New Roman" w:hAnsi="Times New Roman" w:cs="Times New Roman"/>
          <w:color w:val="000000"/>
          <w:lang w:eastAsia="pl-PL"/>
        </w:rPr>
        <w:t>,00 pkt.</w:t>
      </w:r>
    </w:p>
    <w:p w14:paraId="4A4875E2"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 xml:space="preserve">Jeżeli wykonawca zaoferuje mikroskop wyposażony w urządzenie nie gwarantujące rozmycia energetycznego wiązki elektronowej poniżej 0,25 eV dla napięć przyspieszających w zakresie minimum 200 V - 3kV, to otrzyma 0,00 pkt.  </w:t>
      </w:r>
    </w:p>
    <w:p w14:paraId="58DF47A0" w14:textId="14319A86" w:rsidR="009766DB" w:rsidRPr="000321A9" w:rsidRDefault="009766DB" w:rsidP="005C2D7D">
      <w:pPr>
        <w:tabs>
          <w:tab w:val="left" w:pos="426"/>
        </w:tabs>
        <w:spacing w:after="0" w:line="240" w:lineRule="auto"/>
        <w:ind w:left="567"/>
        <w:jc w:val="both"/>
        <w:rPr>
          <w:rFonts w:ascii="Times New Roman" w:hAnsi="Times New Roman" w:cs="Times New Roman"/>
          <w:u w:val="single"/>
        </w:rPr>
      </w:pPr>
      <w:r w:rsidRPr="000321A9">
        <w:rPr>
          <w:rFonts w:ascii="Times New Roman" w:hAnsi="Times New Roman" w:cs="Times New Roman"/>
          <w:u w:val="single"/>
        </w:rPr>
        <w:t xml:space="preserve">Maksymalna liczba punktów, które Wykonawca może uzyskać w tym kryterium wynosi </w:t>
      </w:r>
      <w:r w:rsidR="001433AC" w:rsidRPr="000321A9">
        <w:rPr>
          <w:rFonts w:ascii="Times New Roman" w:hAnsi="Times New Roman" w:cs="Times New Roman"/>
          <w:u w:val="single"/>
        </w:rPr>
        <w:t>6</w:t>
      </w:r>
      <w:r w:rsidRPr="000321A9">
        <w:rPr>
          <w:rFonts w:ascii="Times New Roman" w:hAnsi="Times New Roman" w:cs="Times New Roman"/>
          <w:u w:val="single"/>
        </w:rPr>
        <w:t>,00.</w:t>
      </w:r>
    </w:p>
    <w:p w14:paraId="08CBADE1" w14:textId="77777777" w:rsidR="009766DB" w:rsidRPr="000321A9" w:rsidRDefault="009766DB" w:rsidP="005C2D7D">
      <w:pPr>
        <w:pStyle w:val="Akapitzlist"/>
        <w:widowControl/>
        <w:tabs>
          <w:tab w:val="left" w:pos="851"/>
        </w:tabs>
        <w:ind w:left="709"/>
        <w:jc w:val="both"/>
        <w:rPr>
          <w:color w:val="000000"/>
          <w:sz w:val="22"/>
          <w:szCs w:val="22"/>
        </w:rPr>
      </w:pPr>
    </w:p>
    <w:p w14:paraId="14FB860F" w14:textId="77777777" w:rsidR="009766DB" w:rsidRPr="000321A9" w:rsidRDefault="009766DB" w:rsidP="005C2D7D">
      <w:pPr>
        <w:pStyle w:val="Akapitzlist"/>
        <w:widowControl/>
        <w:tabs>
          <w:tab w:val="left" w:pos="851"/>
        </w:tabs>
        <w:ind w:left="709"/>
        <w:jc w:val="both"/>
        <w:rPr>
          <w:color w:val="000000"/>
          <w:sz w:val="22"/>
          <w:szCs w:val="22"/>
        </w:rPr>
      </w:pPr>
    </w:p>
    <w:p w14:paraId="10529D1B" w14:textId="5331F508" w:rsidR="009766DB" w:rsidRPr="000321A9" w:rsidRDefault="009766DB" w:rsidP="00837ED0">
      <w:pPr>
        <w:pStyle w:val="Akapitzlist"/>
        <w:widowControl/>
        <w:numPr>
          <w:ilvl w:val="0"/>
          <w:numId w:val="13"/>
        </w:numPr>
        <w:tabs>
          <w:tab w:val="left" w:pos="709"/>
        </w:tabs>
        <w:ind w:left="709" w:hanging="283"/>
        <w:jc w:val="both"/>
        <w:rPr>
          <w:color w:val="000000"/>
          <w:sz w:val="22"/>
          <w:szCs w:val="22"/>
        </w:rPr>
      </w:pPr>
      <w:r w:rsidRPr="000321A9">
        <w:rPr>
          <w:color w:val="000000"/>
          <w:sz w:val="22"/>
          <w:szCs w:val="22"/>
        </w:rPr>
        <w:t xml:space="preserve">W kryterium nr </w:t>
      </w:r>
      <w:r w:rsidR="00847FBC" w:rsidRPr="000321A9">
        <w:rPr>
          <w:color w:val="000000"/>
          <w:sz w:val="22"/>
          <w:szCs w:val="22"/>
        </w:rPr>
        <w:t>6</w:t>
      </w:r>
      <w:r w:rsidRPr="000321A9">
        <w:rPr>
          <w:color w:val="000000"/>
          <w:sz w:val="22"/>
          <w:szCs w:val="22"/>
        </w:rPr>
        <w:t>. „Okres gwarancji – kontrakt serwisowy” punkty będą przyznawane w następujący sposób:</w:t>
      </w:r>
    </w:p>
    <w:p w14:paraId="4C61DC5D" w14:textId="72B4D06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 xml:space="preserve">Jeżeli wykonawca zaoferuje mikroskop posiadający kontrakt  serwisowy polegający na zapewnieniu przez oferenta darmowej obsługi serwisowej z wyłączeniem kosztów części na okres minimum 24 miesięcy po wygaśnięciu gwarancji, to otrzyma </w:t>
      </w:r>
      <w:r w:rsidR="001433AC" w:rsidRPr="000321A9">
        <w:rPr>
          <w:rFonts w:ascii="Times New Roman" w:eastAsia="Times New Roman" w:hAnsi="Times New Roman" w:cs="Times New Roman"/>
          <w:color w:val="000000"/>
          <w:lang w:eastAsia="pl-PL"/>
        </w:rPr>
        <w:t>5</w:t>
      </w:r>
      <w:r w:rsidRPr="000321A9">
        <w:rPr>
          <w:rFonts w:ascii="Times New Roman" w:eastAsia="Times New Roman" w:hAnsi="Times New Roman" w:cs="Times New Roman"/>
          <w:color w:val="000000"/>
          <w:lang w:eastAsia="pl-PL"/>
        </w:rPr>
        <w:t xml:space="preserve"> pkt.</w:t>
      </w:r>
    </w:p>
    <w:p w14:paraId="614FC788"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Jeżeli wykonawca zaoferuje mikroskop posiadający kontrakt  serwisowy polegający na zapewnieniu przez oferenta darmowej obsługi serwisowej z wyłączeniem kosztów części na okres mniejszy niż 24 miesiące po wygaśnięciu gwarancji, to otrzyma 0 pkt.</w:t>
      </w:r>
    </w:p>
    <w:p w14:paraId="4CA68DE3" w14:textId="1A72DFFD" w:rsidR="009766DB" w:rsidRPr="000321A9" w:rsidRDefault="009766DB" w:rsidP="005C2D7D">
      <w:pPr>
        <w:tabs>
          <w:tab w:val="left" w:pos="426"/>
        </w:tabs>
        <w:spacing w:after="0" w:line="240" w:lineRule="auto"/>
        <w:ind w:left="567"/>
        <w:jc w:val="both"/>
        <w:rPr>
          <w:rFonts w:ascii="Times New Roman" w:hAnsi="Times New Roman" w:cs="Times New Roman"/>
          <w:u w:val="single"/>
        </w:rPr>
      </w:pPr>
      <w:r w:rsidRPr="000321A9">
        <w:rPr>
          <w:rFonts w:ascii="Times New Roman" w:hAnsi="Times New Roman" w:cs="Times New Roman"/>
          <w:u w:val="single"/>
        </w:rPr>
        <w:t xml:space="preserve">Maksymalna liczba punktów, które Wykonawca może uzyskać w tym kryterium wynosi </w:t>
      </w:r>
      <w:r w:rsidR="001433AC" w:rsidRPr="000321A9">
        <w:rPr>
          <w:rFonts w:ascii="Times New Roman" w:hAnsi="Times New Roman" w:cs="Times New Roman"/>
          <w:u w:val="single"/>
        </w:rPr>
        <w:t>5</w:t>
      </w:r>
      <w:r w:rsidRPr="000321A9">
        <w:rPr>
          <w:rFonts w:ascii="Times New Roman" w:hAnsi="Times New Roman" w:cs="Times New Roman"/>
          <w:u w:val="single"/>
        </w:rPr>
        <w:t>,00.</w:t>
      </w:r>
    </w:p>
    <w:p w14:paraId="2C9E235E" w14:textId="77777777" w:rsidR="009766DB" w:rsidRPr="000321A9" w:rsidRDefault="009766DB" w:rsidP="005C2D7D">
      <w:pPr>
        <w:tabs>
          <w:tab w:val="left" w:pos="426"/>
        </w:tabs>
        <w:spacing w:after="0" w:line="240" w:lineRule="auto"/>
        <w:ind w:left="567"/>
        <w:jc w:val="both"/>
        <w:rPr>
          <w:rFonts w:ascii="Times New Roman" w:hAnsi="Times New Roman" w:cs="Times New Roman"/>
          <w:u w:val="single"/>
        </w:rPr>
      </w:pPr>
    </w:p>
    <w:p w14:paraId="49BFA830" w14:textId="77777777" w:rsidR="009766DB" w:rsidRPr="000321A9" w:rsidRDefault="009766DB" w:rsidP="005C2D7D">
      <w:pPr>
        <w:tabs>
          <w:tab w:val="left" w:pos="426"/>
        </w:tabs>
        <w:spacing w:after="0" w:line="240" w:lineRule="auto"/>
        <w:ind w:left="567" w:firstLine="142"/>
        <w:jc w:val="both"/>
        <w:rPr>
          <w:rFonts w:ascii="Times New Roman" w:hAnsi="Times New Roman" w:cs="Times New Roman"/>
          <w:u w:val="single"/>
        </w:rPr>
      </w:pPr>
    </w:p>
    <w:p w14:paraId="58A40783" w14:textId="052BBE4B" w:rsidR="009766DB" w:rsidRPr="000321A9" w:rsidRDefault="009766DB" w:rsidP="00837ED0">
      <w:pPr>
        <w:pStyle w:val="Akapitzlist"/>
        <w:widowControl/>
        <w:numPr>
          <w:ilvl w:val="0"/>
          <w:numId w:val="13"/>
        </w:numPr>
        <w:tabs>
          <w:tab w:val="left" w:pos="709"/>
        </w:tabs>
        <w:ind w:left="709" w:hanging="283"/>
        <w:jc w:val="both"/>
        <w:rPr>
          <w:color w:val="000000"/>
          <w:sz w:val="22"/>
          <w:szCs w:val="22"/>
        </w:rPr>
      </w:pPr>
      <w:bookmarkStart w:id="3" w:name="_Hlk90633151"/>
      <w:r w:rsidRPr="000321A9">
        <w:rPr>
          <w:color w:val="000000"/>
          <w:sz w:val="22"/>
          <w:szCs w:val="22"/>
        </w:rPr>
        <w:t xml:space="preserve">W kryterium nr </w:t>
      </w:r>
      <w:r w:rsidR="00847FBC" w:rsidRPr="000321A9">
        <w:rPr>
          <w:color w:val="000000"/>
          <w:sz w:val="22"/>
          <w:szCs w:val="22"/>
        </w:rPr>
        <w:t>7</w:t>
      </w:r>
      <w:r w:rsidRPr="000321A9">
        <w:rPr>
          <w:sz w:val="22"/>
          <w:szCs w:val="22"/>
        </w:rPr>
        <w:t xml:space="preserve"> „</w:t>
      </w:r>
      <w:r w:rsidRPr="000321A9">
        <w:rPr>
          <w:color w:val="000000"/>
          <w:sz w:val="22"/>
          <w:szCs w:val="22"/>
        </w:rPr>
        <w:t>Zużycie energii elektrycznej na godzinę pracy urządzenia” punkty będą przyznawane w następujący sposób:</w:t>
      </w:r>
    </w:p>
    <w:p w14:paraId="27C110C5"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Jeżeli wykonawca zaoferuje mikroskop zużywający maksymalnie ≤ 3 kVA, to otrzyma 1,00 pkt</w:t>
      </w:r>
    </w:p>
    <w:p w14:paraId="34AD29C9" w14:textId="77777777" w:rsidR="009766DB" w:rsidRPr="000321A9" w:rsidRDefault="009766DB" w:rsidP="005C2D7D">
      <w:pPr>
        <w:tabs>
          <w:tab w:val="left" w:pos="426"/>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Jeżeli wykonawca zaoferuje mikroskop zużywający maksymalnie ˃ 3 kVA, to otrzyma 0,00 pkt</w:t>
      </w:r>
    </w:p>
    <w:p w14:paraId="7228E426" w14:textId="77777777" w:rsidR="009766DB" w:rsidRPr="000321A9" w:rsidRDefault="009766DB" w:rsidP="005C2D7D">
      <w:pPr>
        <w:tabs>
          <w:tab w:val="left" w:pos="426"/>
        </w:tabs>
        <w:spacing w:after="0" w:line="240" w:lineRule="auto"/>
        <w:ind w:left="567"/>
        <w:jc w:val="both"/>
        <w:rPr>
          <w:rFonts w:ascii="Times New Roman" w:hAnsi="Times New Roman" w:cs="Times New Roman"/>
          <w:u w:val="single"/>
        </w:rPr>
      </w:pPr>
      <w:r w:rsidRPr="000321A9">
        <w:rPr>
          <w:rFonts w:ascii="Times New Roman" w:hAnsi="Times New Roman" w:cs="Times New Roman"/>
          <w:u w:val="single"/>
        </w:rPr>
        <w:t>Maksymalna liczba punktów, które Wykonawca może uzyskać w tym kryterium wynosi 1,00</w:t>
      </w:r>
      <w:bookmarkEnd w:id="3"/>
      <w:r w:rsidRPr="000321A9">
        <w:rPr>
          <w:rFonts w:ascii="Times New Roman" w:hAnsi="Times New Roman" w:cs="Times New Roman"/>
          <w:u w:val="single"/>
        </w:rPr>
        <w:t>.</w:t>
      </w:r>
    </w:p>
    <w:p w14:paraId="25C587BB" w14:textId="77777777" w:rsidR="009766DB" w:rsidRPr="000321A9" w:rsidRDefault="009766DB" w:rsidP="005C2D7D">
      <w:pPr>
        <w:tabs>
          <w:tab w:val="left" w:pos="426"/>
        </w:tabs>
        <w:spacing w:after="0" w:line="240" w:lineRule="auto"/>
        <w:ind w:left="567"/>
        <w:jc w:val="both"/>
        <w:rPr>
          <w:rFonts w:ascii="Times New Roman" w:hAnsi="Times New Roman" w:cs="Times New Roman"/>
          <w:u w:val="single"/>
        </w:rPr>
      </w:pPr>
    </w:p>
    <w:p w14:paraId="25F4E993" w14:textId="1E523AC9" w:rsidR="009766DB" w:rsidRPr="000321A9" w:rsidRDefault="009766DB" w:rsidP="00837ED0">
      <w:pPr>
        <w:pStyle w:val="Akapitzlist"/>
        <w:widowControl/>
        <w:numPr>
          <w:ilvl w:val="0"/>
          <w:numId w:val="13"/>
        </w:numPr>
        <w:tabs>
          <w:tab w:val="left" w:pos="709"/>
        </w:tabs>
        <w:jc w:val="both"/>
        <w:rPr>
          <w:color w:val="000000"/>
          <w:sz w:val="22"/>
          <w:szCs w:val="22"/>
        </w:rPr>
      </w:pPr>
      <w:r w:rsidRPr="000321A9">
        <w:rPr>
          <w:color w:val="000000"/>
          <w:sz w:val="22"/>
          <w:szCs w:val="22"/>
        </w:rPr>
        <w:t xml:space="preserve">W kryterium nr </w:t>
      </w:r>
      <w:r w:rsidR="00847FBC" w:rsidRPr="000321A9">
        <w:rPr>
          <w:color w:val="000000"/>
          <w:sz w:val="22"/>
          <w:szCs w:val="22"/>
        </w:rPr>
        <w:t>8</w:t>
      </w:r>
      <w:r w:rsidRPr="000321A9">
        <w:rPr>
          <w:sz w:val="22"/>
          <w:szCs w:val="22"/>
        </w:rPr>
        <w:t xml:space="preserve"> „</w:t>
      </w:r>
      <w:r w:rsidRPr="000321A9">
        <w:rPr>
          <w:color w:val="000000"/>
          <w:sz w:val="22"/>
          <w:szCs w:val="22"/>
        </w:rPr>
        <w:t>Rodzaj chłodzenia mikroskopu” punkty będą przyznawane w następujący sposób:</w:t>
      </w:r>
    </w:p>
    <w:p w14:paraId="3FB181AC" w14:textId="77777777" w:rsidR="009766DB" w:rsidRPr="000321A9" w:rsidRDefault="009766DB" w:rsidP="005C2D7D">
      <w:pPr>
        <w:tabs>
          <w:tab w:val="left" w:pos="709"/>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lastRenderedPageBreak/>
        <w:t>Jeżeli wykonawca zaoferuje układ chłodzenia mikroskopu w obiegu zamkniętym, to otrzyma 1,00 pkt</w:t>
      </w:r>
    </w:p>
    <w:p w14:paraId="17C87216" w14:textId="77777777" w:rsidR="009766DB" w:rsidRPr="000321A9" w:rsidRDefault="009766DB" w:rsidP="005C2D7D">
      <w:pPr>
        <w:tabs>
          <w:tab w:val="left" w:pos="709"/>
        </w:tabs>
        <w:spacing w:after="0" w:line="240" w:lineRule="auto"/>
        <w:ind w:left="567"/>
        <w:jc w:val="both"/>
        <w:rPr>
          <w:rFonts w:ascii="Times New Roman" w:eastAsia="Times New Roman" w:hAnsi="Times New Roman" w:cs="Times New Roman"/>
          <w:color w:val="000000"/>
          <w:lang w:eastAsia="pl-PL"/>
        </w:rPr>
      </w:pPr>
      <w:r w:rsidRPr="000321A9">
        <w:rPr>
          <w:rFonts w:ascii="Times New Roman" w:eastAsia="Times New Roman" w:hAnsi="Times New Roman" w:cs="Times New Roman"/>
          <w:color w:val="000000"/>
          <w:lang w:eastAsia="pl-PL"/>
        </w:rPr>
        <w:t>Jeżeli wykonawca zaoferuje układ chłodzenia mikroskopu w obiegu otwartym, to otrzyma 0,00 pkt</w:t>
      </w:r>
    </w:p>
    <w:p w14:paraId="7FCD7E38" w14:textId="77777777" w:rsidR="009766DB" w:rsidRPr="000321A9" w:rsidRDefault="009766DB" w:rsidP="005C2D7D">
      <w:pPr>
        <w:tabs>
          <w:tab w:val="left" w:pos="709"/>
        </w:tabs>
        <w:ind w:left="567"/>
        <w:rPr>
          <w:rFonts w:ascii="Times New Roman" w:hAnsi="Times New Roman" w:cs="Times New Roman"/>
        </w:rPr>
      </w:pPr>
      <w:r w:rsidRPr="000321A9">
        <w:rPr>
          <w:rFonts w:ascii="Times New Roman" w:hAnsi="Times New Roman" w:cs="Times New Roman"/>
          <w:u w:val="single"/>
        </w:rPr>
        <w:t>Maksymalna liczba punktów, które Wykonawca może uzyskać w tym kryterium wynosi 1,00</w:t>
      </w:r>
    </w:p>
    <w:p w14:paraId="0C088175" w14:textId="71BB8754" w:rsidR="00DC3FC0" w:rsidRPr="000321A9" w:rsidRDefault="00DC3FC0" w:rsidP="00837ED0">
      <w:pPr>
        <w:pStyle w:val="Akapitzlist"/>
        <w:widowControl/>
        <w:numPr>
          <w:ilvl w:val="0"/>
          <w:numId w:val="13"/>
        </w:numPr>
        <w:tabs>
          <w:tab w:val="left" w:pos="851"/>
        </w:tabs>
        <w:ind w:left="709" w:hanging="283"/>
        <w:jc w:val="both"/>
        <w:rPr>
          <w:color w:val="000000"/>
          <w:sz w:val="22"/>
          <w:szCs w:val="22"/>
        </w:rPr>
      </w:pPr>
      <w:r w:rsidRPr="000321A9">
        <w:rPr>
          <w:color w:val="000000"/>
          <w:sz w:val="22"/>
          <w:szCs w:val="22"/>
        </w:rPr>
        <w:t xml:space="preserve">W przypadku braku uzupełnienia/wskazania w formularzu ofertowym kryteriów </w:t>
      </w:r>
      <w:r w:rsidR="0054241D" w:rsidRPr="000321A9">
        <w:rPr>
          <w:color w:val="000000"/>
          <w:sz w:val="22"/>
          <w:szCs w:val="22"/>
        </w:rPr>
        <w:t xml:space="preserve">podlegających ocenie, </w:t>
      </w:r>
      <w:r w:rsidRPr="000321A9">
        <w:rPr>
          <w:color w:val="000000"/>
          <w:sz w:val="22"/>
          <w:szCs w:val="22"/>
        </w:rPr>
        <w:t xml:space="preserve">Zamawiający przyzna odpowiednio po 0 pkt w nieuzupełnionym kryterium. </w:t>
      </w:r>
    </w:p>
    <w:p w14:paraId="3D5B2545" w14:textId="34C63BB2" w:rsidR="00DC3FC0" w:rsidRPr="000321A9" w:rsidRDefault="00DC3FC0" w:rsidP="00837ED0">
      <w:pPr>
        <w:pStyle w:val="Akapitzlist"/>
        <w:widowControl/>
        <w:numPr>
          <w:ilvl w:val="0"/>
          <w:numId w:val="13"/>
        </w:numPr>
        <w:tabs>
          <w:tab w:val="left" w:pos="851"/>
        </w:tabs>
        <w:ind w:left="709" w:hanging="283"/>
        <w:jc w:val="both"/>
        <w:rPr>
          <w:color w:val="000000"/>
          <w:sz w:val="22"/>
          <w:szCs w:val="22"/>
        </w:rPr>
      </w:pPr>
      <w:r w:rsidRPr="000321A9">
        <w:rPr>
          <w:color w:val="000000"/>
          <w:sz w:val="22"/>
          <w:szCs w:val="22"/>
        </w:rPr>
        <w:t>Wszystkie obliczenia punktów będą dokonywane z dokładnością do dwóch miejsc po przecinku (bez zaokrągleń).</w:t>
      </w:r>
    </w:p>
    <w:p w14:paraId="6CB191A5" w14:textId="324EC112" w:rsidR="00DC3FC0" w:rsidRPr="000321A9" w:rsidRDefault="00DC3FC0" w:rsidP="00837ED0">
      <w:pPr>
        <w:pStyle w:val="Akapitzlist"/>
        <w:widowControl/>
        <w:numPr>
          <w:ilvl w:val="0"/>
          <w:numId w:val="13"/>
        </w:numPr>
        <w:tabs>
          <w:tab w:val="left" w:pos="851"/>
        </w:tabs>
        <w:ind w:left="709" w:hanging="283"/>
        <w:jc w:val="both"/>
        <w:rPr>
          <w:color w:val="000000"/>
          <w:sz w:val="22"/>
          <w:szCs w:val="22"/>
        </w:rPr>
      </w:pPr>
      <w:r w:rsidRPr="000321A9">
        <w:rPr>
          <w:color w:val="000000"/>
          <w:sz w:val="22"/>
          <w:szCs w:val="22"/>
        </w:rPr>
        <w:t xml:space="preserve">Oferta Wykonawcy, która uzyska najwyższą sumaryczną liczbę punktów, uznana zostanie za najkorzystniejszą. </w:t>
      </w:r>
    </w:p>
    <w:p w14:paraId="732D4F04" w14:textId="0FBE3829" w:rsidR="00DC3FC0" w:rsidRPr="000321A9" w:rsidRDefault="00DC3FC0" w:rsidP="00837ED0">
      <w:pPr>
        <w:pStyle w:val="Akapitzlist"/>
        <w:widowControl/>
        <w:numPr>
          <w:ilvl w:val="0"/>
          <w:numId w:val="13"/>
        </w:numPr>
        <w:tabs>
          <w:tab w:val="left" w:pos="851"/>
        </w:tabs>
        <w:ind w:left="709" w:hanging="283"/>
        <w:jc w:val="both"/>
        <w:rPr>
          <w:color w:val="000000"/>
          <w:sz w:val="22"/>
          <w:szCs w:val="22"/>
        </w:rPr>
      </w:pPr>
      <w:r w:rsidRPr="000321A9">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0321A9" w:rsidRDefault="00DC3FC0" w:rsidP="00837ED0">
      <w:pPr>
        <w:pStyle w:val="Akapitzlist"/>
        <w:widowControl/>
        <w:numPr>
          <w:ilvl w:val="0"/>
          <w:numId w:val="13"/>
        </w:numPr>
        <w:tabs>
          <w:tab w:val="left" w:pos="851"/>
        </w:tabs>
        <w:ind w:left="709" w:hanging="283"/>
        <w:jc w:val="both"/>
        <w:rPr>
          <w:color w:val="000000"/>
          <w:sz w:val="22"/>
          <w:szCs w:val="22"/>
        </w:rPr>
      </w:pPr>
      <w:r w:rsidRPr="000321A9">
        <w:rPr>
          <w:color w:val="000000"/>
          <w:sz w:val="22"/>
          <w:szCs w:val="22"/>
        </w:rPr>
        <w:t>Jeżeli oferty otrzymały taką samą ocenę w kryterium o najwyższej wadze, zamawiający wybiera ofertę z najniższą ceną lub najniższym kosztem.</w:t>
      </w:r>
    </w:p>
    <w:p w14:paraId="1BB872FF" w14:textId="77777777" w:rsidR="007D2692" w:rsidRPr="000321A9" w:rsidRDefault="007D2692" w:rsidP="00837ED0">
      <w:pPr>
        <w:pStyle w:val="Akapitzlist"/>
        <w:widowControl/>
        <w:numPr>
          <w:ilvl w:val="0"/>
          <w:numId w:val="13"/>
        </w:numPr>
        <w:jc w:val="both"/>
        <w:rPr>
          <w:color w:val="000000"/>
          <w:sz w:val="22"/>
          <w:szCs w:val="22"/>
        </w:rPr>
      </w:pPr>
      <w:r w:rsidRPr="000321A9">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766BBE98"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Pr="000321A9" w:rsidRDefault="00A869D0" w:rsidP="00837ED0">
      <w:pPr>
        <w:numPr>
          <w:ilvl w:val="0"/>
          <w:numId w:val="14"/>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Przed podpisaniem umowy wykonawca powinien złożyć:</w:t>
      </w:r>
    </w:p>
    <w:p w14:paraId="1008889A" w14:textId="77777777" w:rsidR="00257C19" w:rsidRPr="000321A9" w:rsidRDefault="00A869D0" w:rsidP="005C2D7D">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1.1 </w:t>
      </w:r>
      <w:r w:rsidRPr="000321A9">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B8A403F" w:rsidR="00257C19" w:rsidRPr="000321A9" w:rsidRDefault="00A869D0" w:rsidP="001B5B18">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1.2 </w:t>
      </w:r>
      <w:r w:rsidRPr="000321A9">
        <w:rPr>
          <w:rFonts w:ascii="Times New Roman" w:eastAsia="Times New Roman" w:hAnsi="Times New Roman" w:cs="Times New Roman"/>
          <w:lang w:eastAsia="pl-PL"/>
        </w:rPr>
        <w:tab/>
        <w:t>wykaz podwykonawców z zakresem powierzanych im zadań, o ile przewiduje się ich udział w realizacji zamówienia.</w:t>
      </w:r>
    </w:p>
    <w:p w14:paraId="01CFBDFB" w14:textId="343490B2" w:rsidR="001B5B18" w:rsidRPr="000321A9" w:rsidRDefault="001B5B18" w:rsidP="001B5B18">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1.3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F9FDB72" w14:textId="5003903B" w:rsidR="001B5B18" w:rsidRPr="000321A9" w:rsidRDefault="001B5B18" w:rsidP="001B5B18">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1.4     oświadczenie o niepodleganiu wykluczeniu – 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 </w:t>
      </w:r>
    </w:p>
    <w:p w14:paraId="56D11E1A" w14:textId="1C691B11" w:rsidR="001B5B18" w:rsidRPr="000321A9" w:rsidRDefault="001B5B18" w:rsidP="001B5B18">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lastRenderedPageBreak/>
        <w:t>1.5. 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5B8A9A2E" w14:textId="77777777" w:rsidR="001B5B18" w:rsidRPr="000321A9" w:rsidRDefault="001B5B18" w:rsidP="005C2D7D">
      <w:pPr>
        <w:tabs>
          <w:tab w:val="left" w:pos="1418"/>
        </w:tabs>
        <w:spacing w:after="0" w:line="240" w:lineRule="auto"/>
        <w:ind w:left="1418" w:hanging="709"/>
        <w:contextualSpacing/>
        <w:jc w:val="both"/>
        <w:rPr>
          <w:rFonts w:ascii="Times New Roman" w:eastAsia="Times New Roman" w:hAnsi="Times New Roman" w:cs="Times New Roman"/>
          <w:bCs/>
          <w:lang w:eastAsia="pl-PL"/>
        </w:rPr>
      </w:pPr>
    </w:p>
    <w:p w14:paraId="20E3BDDE" w14:textId="77777777" w:rsidR="00257C19" w:rsidRPr="000321A9" w:rsidRDefault="00A869D0" w:rsidP="00837ED0">
      <w:pPr>
        <w:numPr>
          <w:ilvl w:val="0"/>
          <w:numId w:val="14"/>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476B6919"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0321A9" w:rsidRDefault="00A869D0" w:rsidP="00837ED0">
      <w:pPr>
        <w:numPr>
          <w:ilvl w:val="0"/>
          <w:numId w:val="15"/>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7CE29DF9"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XVIII – Wzór umowy – załącznik nr 2 do SWZ.</w:t>
      </w:r>
    </w:p>
    <w:p w14:paraId="1CD3420F"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6F9A02CD"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0321A9"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spacing w:val="-1"/>
          <w:lang w:eastAsia="pl-PL"/>
        </w:rPr>
        <w:t>Ś</w:t>
      </w:r>
      <w:r w:rsidRPr="000321A9">
        <w:rPr>
          <w:rFonts w:ascii="Times New Roman" w:eastAsia="Times New Roman" w:hAnsi="Times New Roman" w:cs="Times New Roman"/>
          <w:spacing w:val="-3"/>
          <w:lang w:eastAsia="pl-PL"/>
        </w:rPr>
        <w:t>r</w:t>
      </w:r>
      <w:r w:rsidRPr="000321A9">
        <w:rPr>
          <w:rFonts w:ascii="Times New Roman" w:eastAsia="Times New Roman" w:hAnsi="Times New Roman" w:cs="Times New Roman"/>
          <w:lang w:eastAsia="pl-PL"/>
        </w:rPr>
        <w:t>od</w:t>
      </w:r>
      <w:r w:rsidRPr="000321A9">
        <w:rPr>
          <w:rFonts w:ascii="Times New Roman" w:eastAsia="Times New Roman" w:hAnsi="Times New Roman" w:cs="Times New Roman"/>
          <w:spacing w:val="-5"/>
          <w:lang w:eastAsia="pl-PL"/>
        </w:rPr>
        <w:t>k</w:t>
      </w:r>
      <w:r w:rsidRPr="000321A9">
        <w:rPr>
          <w:rFonts w:ascii="Times New Roman" w:eastAsia="Times New Roman" w:hAnsi="Times New Roman" w:cs="Times New Roman"/>
          <w:lang w:eastAsia="pl-PL"/>
        </w:rPr>
        <w:t>i o</w:t>
      </w:r>
      <w:r w:rsidRPr="000321A9">
        <w:rPr>
          <w:rFonts w:ascii="Times New Roman" w:eastAsia="Times New Roman" w:hAnsi="Times New Roman" w:cs="Times New Roman"/>
          <w:spacing w:val="-2"/>
          <w:lang w:eastAsia="pl-PL"/>
        </w:rPr>
        <w:t>c</w:t>
      </w:r>
      <w:r w:rsidRPr="000321A9">
        <w:rPr>
          <w:rFonts w:ascii="Times New Roman" w:eastAsia="Times New Roman" w:hAnsi="Times New Roman" w:cs="Times New Roman"/>
          <w:spacing w:val="-3"/>
          <w:lang w:eastAsia="pl-PL"/>
        </w:rPr>
        <w:t>h</w:t>
      </w:r>
      <w:r w:rsidRPr="000321A9">
        <w:rPr>
          <w:rFonts w:ascii="Times New Roman" w:eastAsia="Times New Roman" w:hAnsi="Times New Roman" w:cs="Times New Roman"/>
          <w:lang w:eastAsia="pl-PL"/>
        </w:rPr>
        <w:t>r</w:t>
      </w:r>
      <w:r w:rsidRPr="000321A9">
        <w:rPr>
          <w:rFonts w:ascii="Times New Roman" w:eastAsia="Times New Roman" w:hAnsi="Times New Roman" w:cs="Times New Roman"/>
          <w:spacing w:val="-3"/>
          <w:lang w:eastAsia="pl-PL"/>
        </w:rPr>
        <w:t>o</w:t>
      </w:r>
      <w:r w:rsidRPr="000321A9">
        <w:rPr>
          <w:rFonts w:ascii="Times New Roman" w:eastAsia="Times New Roman" w:hAnsi="Times New Roman" w:cs="Times New Roman"/>
          <w:lang w:eastAsia="pl-PL"/>
        </w:rPr>
        <w:t xml:space="preserve">ny </w:t>
      </w:r>
      <w:r w:rsidRPr="000321A9">
        <w:rPr>
          <w:rFonts w:ascii="Times New Roman" w:eastAsia="Times New Roman" w:hAnsi="Times New Roman" w:cs="Times New Roman"/>
          <w:spacing w:val="-3"/>
          <w:lang w:eastAsia="pl-PL"/>
        </w:rPr>
        <w:t>p</w:t>
      </w:r>
      <w:r w:rsidRPr="000321A9">
        <w:rPr>
          <w:rFonts w:ascii="Times New Roman" w:eastAsia="Times New Roman" w:hAnsi="Times New Roman" w:cs="Times New Roman"/>
          <w:spacing w:val="-2"/>
          <w:lang w:eastAsia="pl-PL"/>
        </w:rPr>
        <w:t>r</w:t>
      </w:r>
      <w:r w:rsidRPr="000321A9">
        <w:rPr>
          <w:rFonts w:ascii="Times New Roman" w:eastAsia="Times New Roman" w:hAnsi="Times New Roman" w:cs="Times New Roman"/>
          <w:lang w:eastAsia="pl-PL"/>
        </w:rPr>
        <w:t>a</w:t>
      </w:r>
      <w:r w:rsidRPr="000321A9">
        <w:rPr>
          <w:rFonts w:ascii="Times New Roman" w:eastAsia="Times New Roman" w:hAnsi="Times New Roman" w:cs="Times New Roman"/>
          <w:spacing w:val="-4"/>
          <w:lang w:eastAsia="pl-PL"/>
        </w:rPr>
        <w:t>w</w:t>
      </w:r>
      <w:r w:rsidRPr="000321A9">
        <w:rPr>
          <w:rFonts w:ascii="Times New Roman" w:eastAsia="Times New Roman" w:hAnsi="Times New Roman" w:cs="Times New Roman"/>
          <w:lang w:eastAsia="pl-PL"/>
        </w:rPr>
        <w:t>n</w:t>
      </w:r>
      <w:r w:rsidRPr="000321A9">
        <w:rPr>
          <w:rFonts w:ascii="Times New Roman" w:eastAsia="Times New Roman" w:hAnsi="Times New Roman" w:cs="Times New Roman"/>
          <w:spacing w:val="-2"/>
          <w:lang w:eastAsia="pl-PL"/>
        </w:rPr>
        <w:t>e</w:t>
      </w:r>
      <w:r w:rsidRPr="000321A9">
        <w:rPr>
          <w:rFonts w:ascii="Times New Roman" w:eastAsia="Times New Roman" w:hAnsi="Times New Roman" w:cs="Times New Roman"/>
          <w:lang w:eastAsia="pl-PL"/>
        </w:rPr>
        <w:t>j pr</w:t>
      </w:r>
      <w:r w:rsidRPr="000321A9">
        <w:rPr>
          <w:rFonts w:ascii="Times New Roman" w:eastAsia="Times New Roman" w:hAnsi="Times New Roman" w:cs="Times New Roman"/>
          <w:spacing w:val="-2"/>
          <w:lang w:eastAsia="pl-PL"/>
        </w:rPr>
        <w:t>z</w:t>
      </w:r>
      <w:r w:rsidRPr="000321A9">
        <w:rPr>
          <w:rFonts w:ascii="Times New Roman" w:eastAsia="Times New Roman" w:hAnsi="Times New Roman" w:cs="Times New Roman"/>
          <w:spacing w:val="-5"/>
          <w:lang w:eastAsia="pl-PL"/>
        </w:rPr>
        <w:t>y</w:t>
      </w:r>
      <w:r w:rsidRPr="000321A9">
        <w:rPr>
          <w:rFonts w:ascii="Times New Roman" w:eastAsia="Times New Roman" w:hAnsi="Times New Roman" w:cs="Times New Roman"/>
          <w:spacing w:val="-1"/>
          <w:lang w:eastAsia="pl-PL"/>
        </w:rPr>
        <w:t>sł</w:t>
      </w:r>
      <w:r w:rsidRPr="000321A9">
        <w:rPr>
          <w:rFonts w:ascii="Times New Roman" w:eastAsia="Times New Roman" w:hAnsi="Times New Roman" w:cs="Times New Roman"/>
          <w:lang w:eastAsia="pl-PL"/>
        </w:rPr>
        <w:t>u</w:t>
      </w:r>
      <w:r w:rsidRPr="000321A9">
        <w:rPr>
          <w:rFonts w:ascii="Times New Roman" w:eastAsia="Times New Roman" w:hAnsi="Times New Roman" w:cs="Times New Roman"/>
          <w:spacing w:val="-3"/>
          <w:lang w:eastAsia="pl-PL"/>
        </w:rPr>
        <w:t>gu</w:t>
      </w:r>
      <w:r w:rsidRPr="000321A9">
        <w:rPr>
          <w:rFonts w:ascii="Times New Roman" w:eastAsia="Times New Roman" w:hAnsi="Times New Roman" w:cs="Times New Roman"/>
          <w:lang w:eastAsia="pl-PL"/>
        </w:rPr>
        <w:t>ją</w:t>
      </w:r>
      <w:r w:rsidRPr="000321A9">
        <w:rPr>
          <w:rFonts w:ascii="Times New Roman" w:eastAsia="Times New Roman" w:hAnsi="Times New Roman" w:cs="Times New Roman"/>
          <w:spacing w:val="-2"/>
          <w:lang w:eastAsia="pl-PL"/>
        </w:rPr>
        <w:t xml:space="preserve"> </w:t>
      </w:r>
      <w:r w:rsidRPr="000321A9">
        <w:rPr>
          <w:rFonts w:ascii="Times New Roman" w:eastAsia="Times New Roman" w:hAnsi="Times New Roman" w:cs="Times New Roman"/>
          <w:lang w:eastAsia="pl-PL"/>
        </w:rPr>
        <w:t>w</w:t>
      </w:r>
      <w:r w:rsidRPr="000321A9">
        <w:rPr>
          <w:rFonts w:ascii="Times New Roman" w:eastAsia="Times New Roman" w:hAnsi="Times New Roman" w:cs="Times New Roman"/>
          <w:spacing w:val="-2"/>
          <w:lang w:eastAsia="pl-PL"/>
        </w:rPr>
        <w:t>y</w:t>
      </w:r>
      <w:r w:rsidRPr="000321A9">
        <w:rPr>
          <w:rFonts w:ascii="Times New Roman" w:eastAsia="Times New Roman" w:hAnsi="Times New Roman" w:cs="Times New Roman"/>
          <w:spacing w:val="-3"/>
          <w:lang w:eastAsia="pl-PL"/>
        </w:rPr>
        <w:t>ko</w:t>
      </w:r>
      <w:r w:rsidRPr="000321A9">
        <w:rPr>
          <w:rFonts w:ascii="Times New Roman" w:eastAsia="Times New Roman" w:hAnsi="Times New Roman" w:cs="Times New Roman"/>
          <w:lang w:eastAsia="pl-PL"/>
        </w:rPr>
        <w:t>n</w:t>
      </w:r>
      <w:r w:rsidRPr="000321A9">
        <w:rPr>
          <w:rFonts w:ascii="Times New Roman" w:eastAsia="Times New Roman" w:hAnsi="Times New Roman" w:cs="Times New Roman"/>
          <w:spacing w:val="-2"/>
          <w:lang w:eastAsia="pl-PL"/>
        </w:rPr>
        <w:t>aw</w:t>
      </w:r>
      <w:r w:rsidRPr="000321A9">
        <w:rPr>
          <w:rFonts w:ascii="Times New Roman" w:eastAsia="Times New Roman" w:hAnsi="Times New Roman" w:cs="Times New Roman"/>
          <w:lang w:eastAsia="pl-PL"/>
        </w:rPr>
        <w:t>c</w:t>
      </w:r>
      <w:r w:rsidRPr="000321A9">
        <w:rPr>
          <w:rFonts w:ascii="Times New Roman" w:eastAsia="Times New Roman" w:hAnsi="Times New Roman" w:cs="Times New Roman"/>
          <w:spacing w:val="-2"/>
          <w:lang w:eastAsia="pl-PL"/>
        </w:rPr>
        <w:t>y</w:t>
      </w:r>
      <w:r w:rsidRPr="000321A9">
        <w:rPr>
          <w:rFonts w:ascii="Times New Roman" w:eastAsia="Times New Roman" w:hAnsi="Times New Roman" w:cs="Times New Roman"/>
          <w:lang w:eastAsia="pl-PL"/>
        </w:rPr>
        <w:t>, je</w:t>
      </w:r>
      <w:r w:rsidRPr="000321A9">
        <w:rPr>
          <w:rFonts w:ascii="Times New Roman" w:eastAsia="Times New Roman" w:hAnsi="Times New Roman" w:cs="Times New Roman"/>
          <w:spacing w:val="-2"/>
          <w:lang w:eastAsia="pl-PL"/>
        </w:rPr>
        <w:t>żel</w:t>
      </w:r>
      <w:r w:rsidRPr="000321A9">
        <w:rPr>
          <w:rFonts w:ascii="Times New Roman" w:eastAsia="Times New Roman" w:hAnsi="Times New Roman" w:cs="Times New Roman"/>
          <w:spacing w:val="1"/>
          <w:lang w:eastAsia="pl-PL"/>
        </w:rPr>
        <w:t>i</w:t>
      </w:r>
      <w:r w:rsidRPr="000321A9">
        <w:rPr>
          <w:rFonts w:ascii="Times New Roman" w:eastAsia="Times New Roman" w:hAnsi="Times New Roman" w:cs="Times New Roman"/>
          <w:lang w:eastAsia="pl-PL"/>
        </w:rPr>
        <w:t xml:space="preserve">̇ </w:t>
      </w:r>
      <w:r w:rsidRPr="000321A9">
        <w:rPr>
          <w:rFonts w:ascii="Times New Roman" w:eastAsia="Times New Roman" w:hAnsi="Times New Roman" w:cs="Times New Roman"/>
          <w:spacing w:val="-4"/>
          <w:lang w:eastAsia="pl-PL"/>
        </w:rPr>
        <w:t>m</w:t>
      </w:r>
      <w:r w:rsidRPr="000321A9">
        <w:rPr>
          <w:rFonts w:ascii="Times New Roman" w:eastAsia="Times New Roman" w:hAnsi="Times New Roman" w:cs="Times New Roman"/>
          <w:lang w:eastAsia="pl-PL"/>
        </w:rPr>
        <w:t>a l</w:t>
      </w:r>
      <w:r w:rsidRPr="000321A9">
        <w:rPr>
          <w:rFonts w:ascii="Times New Roman" w:eastAsia="Times New Roman" w:hAnsi="Times New Roman" w:cs="Times New Roman"/>
          <w:spacing w:val="-3"/>
          <w:lang w:eastAsia="pl-PL"/>
        </w:rPr>
        <w:t>u</w:t>
      </w:r>
      <w:r w:rsidRPr="000321A9">
        <w:rPr>
          <w:rFonts w:ascii="Times New Roman" w:eastAsia="Times New Roman" w:hAnsi="Times New Roman" w:cs="Times New Roman"/>
          <w:lang w:eastAsia="pl-PL"/>
        </w:rPr>
        <w:t xml:space="preserve">b </w:t>
      </w:r>
      <w:r w:rsidRPr="000321A9">
        <w:rPr>
          <w:rFonts w:ascii="Times New Roman" w:eastAsia="Times New Roman" w:hAnsi="Times New Roman" w:cs="Times New Roman"/>
          <w:spacing w:val="-4"/>
          <w:lang w:eastAsia="pl-PL"/>
        </w:rPr>
        <w:t>m</w:t>
      </w:r>
      <w:r w:rsidRPr="000321A9">
        <w:rPr>
          <w:rFonts w:ascii="Times New Roman" w:eastAsia="Times New Roman" w:hAnsi="Times New Roman" w:cs="Times New Roman"/>
          <w:spacing w:val="-2"/>
          <w:lang w:eastAsia="pl-PL"/>
        </w:rPr>
        <w:t>ia</w:t>
      </w:r>
      <w:r w:rsidRPr="000321A9">
        <w:rPr>
          <w:rFonts w:ascii="Times New Roman" w:eastAsia="Times New Roman" w:hAnsi="Times New Roman" w:cs="Times New Roman"/>
          <w:lang w:eastAsia="pl-PL"/>
        </w:rPr>
        <w:t>ł i</w:t>
      </w:r>
      <w:r w:rsidRPr="000321A9">
        <w:rPr>
          <w:rFonts w:ascii="Times New Roman" w:eastAsia="Times New Roman" w:hAnsi="Times New Roman" w:cs="Times New Roman"/>
          <w:spacing w:val="-3"/>
          <w:lang w:eastAsia="pl-PL"/>
        </w:rPr>
        <w:t>n</w:t>
      </w:r>
      <w:r w:rsidRPr="000321A9">
        <w:rPr>
          <w:rFonts w:ascii="Times New Roman" w:eastAsia="Times New Roman" w:hAnsi="Times New Roman" w:cs="Times New Roman"/>
          <w:spacing w:val="-2"/>
          <w:lang w:eastAsia="pl-PL"/>
        </w:rPr>
        <w:t>ter</w:t>
      </w:r>
      <w:r w:rsidRPr="000321A9">
        <w:rPr>
          <w:rFonts w:ascii="Times New Roman" w:eastAsia="Times New Roman" w:hAnsi="Times New Roman" w:cs="Times New Roman"/>
          <w:lang w:eastAsia="pl-PL"/>
        </w:rPr>
        <w:t>es w u</w:t>
      </w:r>
      <w:r w:rsidRPr="000321A9">
        <w:rPr>
          <w:rFonts w:ascii="Times New Roman" w:eastAsia="Times New Roman" w:hAnsi="Times New Roman" w:cs="Times New Roman"/>
          <w:spacing w:val="-2"/>
          <w:lang w:eastAsia="pl-PL"/>
        </w:rPr>
        <w:t>z</w:t>
      </w:r>
      <w:r w:rsidRPr="000321A9">
        <w:rPr>
          <w:rFonts w:ascii="Times New Roman" w:eastAsia="Times New Roman" w:hAnsi="Times New Roman" w:cs="Times New Roman"/>
          <w:spacing w:val="-3"/>
          <w:lang w:eastAsia="pl-PL"/>
        </w:rPr>
        <w:t>y</w:t>
      </w:r>
      <w:r w:rsidRPr="000321A9">
        <w:rPr>
          <w:rFonts w:ascii="Times New Roman" w:eastAsia="Times New Roman" w:hAnsi="Times New Roman" w:cs="Times New Roman"/>
          <w:spacing w:val="-1"/>
          <w:lang w:eastAsia="pl-PL"/>
        </w:rPr>
        <w:t>s</w:t>
      </w:r>
      <w:r w:rsidRPr="000321A9">
        <w:rPr>
          <w:rFonts w:ascii="Times New Roman" w:eastAsia="Times New Roman" w:hAnsi="Times New Roman" w:cs="Times New Roman"/>
          <w:spacing w:val="-5"/>
          <w:lang w:eastAsia="pl-PL"/>
        </w:rPr>
        <w:t>k</w:t>
      </w:r>
      <w:r w:rsidRPr="000321A9">
        <w:rPr>
          <w:rFonts w:ascii="Times New Roman" w:eastAsia="Times New Roman" w:hAnsi="Times New Roman" w:cs="Times New Roman"/>
          <w:lang w:eastAsia="pl-PL"/>
        </w:rPr>
        <w:t>a</w:t>
      </w:r>
      <w:r w:rsidRPr="000321A9">
        <w:rPr>
          <w:rFonts w:ascii="Times New Roman" w:eastAsia="Times New Roman" w:hAnsi="Times New Roman" w:cs="Times New Roman"/>
          <w:spacing w:val="-2"/>
          <w:lang w:eastAsia="pl-PL"/>
        </w:rPr>
        <w:t>n</w:t>
      </w:r>
      <w:r w:rsidRPr="000321A9">
        <w:rPr>
          <w:rFonts w:ascii="Times New Roman" w:eastAsia="Times New Roman" w:hAnsi="Times New Roman" w:cs="Times New Roman"/>
          <w:spacing w:val="-4"/>
          <w:lang w:eastAsia="pl-PL"/>
        </w:rPr>
        <w:t>i</w:t>
      </w:r>
      <w:r w:rsidRPr="000321A9">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0321A9" w:rsidRDefault="00A869D0" w:rsidP="00837ED0">
      <w:pPr>
        <w:numPr>
          <w:ilvl w:val="0"/>
          <w:numId w:val="16"/>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spacing w:val="-1"/>
          <w:lang w:eastAsia="pl-PL"/>
        </w:rPr>
        <w:t>Odwołanie przysługuje na:</w:t>
      </w:r>
    </w:p>
    <w:p w14:paraId="6BB03F2E" w14:textId="620C235D" w:rsidR="00257C19" w:rsidRPr="000321A9" w:rsidRDefault="00A869D0" w:rsidP="00837ED0">
      <w:pPr>
        <w:pStyle w:val="Akapitzlist"/>
        <w:widowControl/>
        <w:numPr>
          <w:ilvl w:val="1"/>
          <w:numId w:val="32"/>
        </w:numPr>
        <w:tabs>
          <w:tab w:val="left" w:pos="1276"/>
        </w:tabs>
        <w:ind w:left="1276" w:hanging="567"/>
        <w:jc w:val="both"/>
        <w:rPr>
          <w:spacing w:val="-1"/>
          <w:sz w:val="22"/>
          <w:szCs w:val="22"/>
        </w:rPr>
      </w:pPr>
      <w:r w:rsidRPr="000321A9">
        <w:rPr>
          <w:sz w:val="22"/>
          <w:szCs w:val="22"/>
        </w:rPr>
        <w:t>niezgodną z przepisami ustawy czynność zamawiającego, podjętą w postępowaniu o udzielenie zamówienia,́ w tym na projektowane postanowienie</w:t>
      </w:r>
      <w:r w:rsidRPr="000321A9">
        <w:rPr>
          <w:spacing w:val="-26"/>
          <w:sz w:val="22"/>
          <w:szCs w:val="22"/>
        </w:rPr>
        <w:t xml:space="preserve"> </w:t>
      </w:r>
      <w:r w:rsidRPr="000321A9">
        <w:rPr>
          <w:sz w:val="22"/>
          <w:szCs w:val="22"/>
        </w:rPr>
        <w:t>umowy;</w:t>
      </w:r>
    </w:p>
    <w:p w14:paraId="549E7124" w14:textId="550A1B1E" w:rsidR="00A20426" w:rsidRPr="000321A9" w:rsidRDefault="00A869D0" w:rsidP="00837ED0">
      <w:pPr>
        <w:pStyle w:val="Akapitzlist"/>
        <w:widowControl/>
        <w:numPr>
          <w:ilvl w:val="1"/>
          <w:numId w:val="32"/>
        </w:numPr>
        <w:tabs>
          <w:tab w:val="left" w:pos="1276"/>
        </w:tabs>
        <w:ind w:left="1276" w:hanging="567"/>
        <w:jc w:val="both"/>
        <w:rPr>
          <w:spacing w:val="-1"/>
          <w:sz w:val="22"/>
          <w:szCs w:val="22"/>
        </w:rPr>
      </w:pPr>
      <w:r w:rsidRPr="000321A9">
        <w:rPr>
          <w:sz w:val="22"/>
          <w:szCs w:val="22"/>
        </w:rPr>
        <w:t>zaniechanie czynnoścí w postępowaniu o udzielenie zamówienia,́ do której́ zamawiający̨ był obowiązany̨ na podstawie ustawy PZP.</w:t>
      </w:r>
    </w:p>
    <w:p w14:paraId="0D9FC1CD" w14:textId="25BBAA13" w:rsidR="00257C19" w:rsidRPr="000321A9" w:rsidRDefault="00A869D0" w:rsidP="00837ED0">
      <w:pPr>
        <w:pStyle w:val="Akapitzlist"/>
        <w:widowControl/>
        <w:numPr>
          <w:ilvl w:val="0"/>
          <w:numId w:val="16"/>
        </w:numPr>
        <w:tabs>
          <w:tab w:val="left" w:pos="1793"/>
        </w:tabs>
        <w:jc w:val="both"/>
        <w:rPr>
          <w:spacing w:val="-1"/>
          <w:sz w:val="22"/>
          <w:szCs w:val="22"/>
        </w:rPr>
      </w:pPr>
      <w:r w:rsidRPr="000321A9">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0321A9" w:rsidRDefault="00A869D0" w:rsidP="00837ED0">
      <w:pPr>
        <w:pStyle w:val="Akapitzlist"/>
        <w:widowControl/>
        <w:numPr>
          <w:ilvl w:val="0"/>
          <w:numId w:val="16"/>
        </w:numPr>
        <w:tabs>
          <w:tab w:val="left" w:pos="1793"/>
        </w:tabs>
        <w:jc w:val="both"/>
        <w:rPr>
          <w:spacing w:val="-1"/>
          <w:sz w:val="22"/>
          <w:szCs w:val="22"/>
        </w:rPr>
      </w:pPr>
      <w:r w:rsidRPr="000321A9">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0321A9" w:rsidRDefault="00A869D0" w:rsidP="00837ED0">
      <w:pPr>
        <w:pStyle w:val="Akapitzlist"/>
        <w:widowControl/>
        <w:numPr>
          <w:ilvl w:val="0"/>
          <w:numId w:val="16"/>
        </w:numPr>
        <w:tabs>
          <w:tab w:val="left" w:pos="1793"/>
        </w:tabs>
        <w:jc w:val="both"/>
        <w:rPr>
          <w:spacing w:val="-1"/>
          <w:sz w:val="22"/>
          <w:szCs w:val="22"/>
        </w:rPr>
      </w:pPr>
      <w:r w:rsidRPr="000321A9">
        <w:rPr>
          <w:spacing w:val="-1"/>
          <w:sz w:val="22"/>
          <w:szCs w:val="22"/>
        </w:rPr>
        <w:t>Szczegółowe informacje dotyczące środków ochrony prawnej określone są w Dziale IX „Środki ochrony prawnej” ustawy PZP.</w:t>
      </w:r>
    </w:p>
    <w:p w14:paraId="4227A108"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05598D59" w14:textId="77777777"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XX – Postanowienia ogólne</w:t>
      </w:r>
    </w:p>
    <w:p w14:paraId="57902FDA" w14:textId="77777777"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nie dopuszcza składania ofert częściowych.</w:t>
      </w:r>
    </w:p>
    <w:p w14:paraId="51889197" w14:textId="34468A22"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 xml:space="preserve">Powody niedokonania podziału zamówienia na części: </w:t>
      </w:r>
      <w:r w:rsidR="002A4755">
        <w:rPr>
          <w:rFonts w:ascii="Times New Roman" w:eastAsia="Times New Roman" w:hAnsi="Times New Roman" w:cs="Times New Roman"/>
          <w:bCs/>
          <w:lang w:eastAsia="pl-PL"/>
        </w:rPr>
        <w:t>zamówienie dotyczy jednego kompletnego sys</w:t>
      </w:r>
      <w:r w:rsidR="00F15A1B">
        <w:rPr>
          <w:rFonts w:ascii="Times New Roman" w:eastAsia="Times New Roman" w:hAnsi="Times New Roman" w:cs="Times New Roman"/>
          <w:bCs/>
          <w:lang w:eastAsia="pl-PL"/>
        </w:rPr>
        <w:t xml:space="preserve">temu badawczego, </w:t>
      </w:r>
      <w:r w:rsidRPr="000321A9">
        <w:rPr>
          <w:rFonts w:ascii="Times New Roman" w:eastAsia="Times New Roman" w:hAnsi="Times New Roman" w:cs="Times New Roman"/>
          <w:bCs/>
          <w:lang w:eastAsia="pl-PL"/>
        </w:rPr>
        <w:t>w</w:t>
      </w:r>
      <w:r w:rsidRPr="000321A9">
        <w:rPr>
          <w:rFonts w:ascii="Times New Roman" w:hAnsi="Times New Roman" w:cs="Times New Roman"/>
        </w:rPr>
        <w:t xml:space="preserve"> niniejszym postępowaniu wzięto pod uwagę, iż podział zamówienia na części przy tak określonym przedmiocie związany byłyby z nadmiernymi trudnościami technicznymi w wykonaniu zamówienia</w:t>
      </w:r>
      <w:r w:rsidR="003B7A0B" w:rsidRPr="000321A9">
        <w:rPr>
          <w:rFonts w:ascii="Times New Roman" w:hAnsi="Times New Roman" w:cs="Times New Roman"/>
          <w:lang w:eastAsia="pl-PL"/>
        </w:rPr>
        <w:t xml:space="preserve">. </w:t>
      </w:r>
      <w:r w:rsidRPr="000321A9">
        <w:rPr>
          <w:rFonts w:ascii="Times New Roman" w:hAnsi="Times New Roman" w:cs="Times New Roman"/>
        </w:rPr>
        <w:t>W niniejszym postępowaniu wzięto pod uwagę, iż brak podziału zamówienia na części, przy tak określonym przedmiocie zamówienia nie stanowi podstawy do zawężenia kręgu potencjalnych Wykonawców.</w:t>
      </w:r>
    </w:p>
    <w:p w14:paraId="7F462E0F" w14:textId="77777777"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nie przewiduje zawarcia umowy ramowej.</w:t>
      </w:r>
    </w:p>
    <w:p w14:paraId="4261FE58" w14:textId="1C2EA648"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Zamawiający nie przewiduje możliwości udzieleni</w:t>
      </w:r>
      <w:r w:rsidR="00802FA5" w:rsidRPr="000321A9">
        <w:rPr>
          <w:rFonts w:ascii="Times New Roman" w:eastAsia="Times New Roman" w:hAnsi="Times New Roman" w:cs="Times New Roman"/>
          <w:lang w:eastAsia="pl-PL"/>
        </w:rPr>
        <w:t>a</w:t>
      </w:r>
      <w:r w:rsidRPr="000321A9">
        <w:rPr>
          <w:rFonts w:ascii="Times New Roman" w:eastAsia="Times New Roman" w:hAnsi="Times New Roman" w:cs="Times New Roman"/>
          <w:lang w:eastAsia="pl-PL"/>
        </w:rPr>
        <w:t xml:space="preserve"> zamówienia polegającego na powtórzeniu podobnych dostaw na podstawie art. 214 ust. 1 pkt </w:t>
      </w:r>
      <w:r w:rsidR="007E6BD7">
        <w:rPr>
          <w:rFonts w:ascii="Times New Roman" w:eastAsia="Times New Roman" w:hAnsi="Times New Roman" w:cs="Times New Roman"/>
          <w:lang w:eastAsia="pl-PL"/>
        </w:rPr>
        <w:t>8</w:t>
      </w:r>
      <w:r w:rsidRPr="000321A9">
        <w:rPr>
          <w:rFonts w:ascii="Times New Roman" w:eastAsia="Times New Roman" w:hAnsi="Times New Roman" w:cs="Times New Roman"/>
          <w:lang w:eastAsia="pl-PL"/>
        </w:rPr>
        <w:t xml:space="preserve"> ustawy PZP.</w:t>
      </w:r>
    </w:p>
    <w:p w14:paraId="44674A6A" w14:textId="77777777"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lastRenderedPageBreak/>
        <w:t>Zamawiający nie dopuszcza składania ofert wariantowych.</w:t>
      </w:r>
    </w:p>
    <w:p w14:paraId="499E932F" w14:textId="1413F477"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 xml:space="preserve">Rozliczenia pomiędzy wykonawcą a zamawiającym będą dokonywane </w:t>
      </w:r>
      <w:r w:rsidR="003B7A0B" w:rsidRPr="000321A9">
        <w:rPr>
          <w:rFonts w:ascii="Times New Roman" w:eastAsia="Times New Roman" w:hAnsi="Times New Roman" w:cs="Times New Roman"/>
          <w:lang w:eastAsia="pl-PL"/>
        </w:rPr>
        <w:t xml:space="preserve">w </w:t>
      </w:r>
      <w:r w:rsidR="004B5AEF" w:rsidRPr="000321A9">
        <w:rPr>
          <w:rFonts w:ascii="Times New Roman" w:eastAsia="Times New Roman" w:hAnsi="Times New Roman" w:cs="Times New Roman"/>
          <w:lang w:eastAsia="pl-PL"/>
        </w:rPr>
        <w:t>PLN</w:t>
      </w:r>
    </w:p>
    <w:p w14:paraId="63814146" w14:textId="77777777"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nie przewiduje aukcji elektronicznej.</w:t>
      </w:r>
    </w:p>
    <w:p w14:paraId="70B1F40B" w14:textId="17C9BF06"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nie przewiduje zwrotu kosztów udziału w postępowaniu.</w:t>
      </w:r>
    </w:p>
    <w:p w14:paraId="31B1FD68" w14:textId="5C9639E4" w:rsidR="003B7A0B" w:rsidRPr="000321A9" w:rsidRDefault="003B7A0B" w:rsidP="00837ED0">
      <w:pPr>
        <w:numPr>
          <w:ilvl w:val="0"/>
          <w:numId w:val="17"/>
        </w:numPr>
        <w:tabs>
          <w:tab w:val="num" w:pos="720"/>
        </w:tabs>
        <w:spacing w:after="0" w:line="240" w:lineRule="auto"/>
        <w:jc w:val="both"/>
        <w:rPr>
          <w:rFonts w:ascii="Times New Roman" w:hAnsi="Times New Roman" w:cs="Times New Roman"/>
        </w:rPr>
      </w:pPr>
      <w:r w:rsidRPr="000321A9">
        <w:rPr>
          <w:rFonts w:ascii="Times New Roman" w:hAnsi="Times New Roman" w:cs="Times New Roman"/>
          <w:bCs/>
        </w:rPr>
        <w:t xml:space="preserve">Zamawiający </w:t>
      </w:r>
      <w:r w:rsidR="003A22CE" w:rsidRPr="000321A9">
        <w:rPr>
          <w:rFonts w:ascii="Times New Roman" w:hAnsi="Times New Roman" w:cs="Times New Roman"/>
          <w:bCs/>
        </w:rPr>
        <w:t xml:space="preserve">nie </w:t>
      </w:r>
      <w:r w:rsidRPr="000321A9">
        <w:rPr>
          <w:rFonts w:ascii="Times New Roman" w:hAnsi="Times New Roman" w:cs="Times New Roman"/>
          <w:bCs/>
        </w:rPr>
        <w:t>przewiduje udzieleni</w:t>
      </w:r>
      <w:r w:rsidR="003A22CE" w:rsidRPr="000321A9">
        <w:rPr>
          <w:rFonts w:ascii="Times New Roman" w:hAnsi="Times New Roman" w:cs="Times New Roman"/>
          <w:bCs/>
        </w:rPr>
        <w:t>a</w:t>
      </w:r>
      <w:r w:rsidRPr="000321A9">
        <w:rPr>
          <w:rFonts w:ascii="Times New Roman" w:hAnsi="Times New Roman" w:cs="Times New Roman"/>
          <w:bCs/>
        </w:rPr>
        <w:t xml:space="preserve"> zaliczki na poczet realizacji umowy o zamówienie publiczne zgodnie z projektowanymi postanowieniami umownymi.</w:t>
      </w:r>
      <w:r w:rsidR="003A22CE" w:rsidRPr="000321A9">
        <w:rPr>
          <w:rFonts w:ascii="Times New Roman" w:hAnsi="Times New Roman" w:cs="Times New Roman"/>
          <w:bCs/>
        </w:rPr>
        <w:t xml:space="preserve">   </w:t>
      </w:r>
    </w:p>
    <w:p w14:paraId="75EC2D20" w14:textId="77777777" w:rsidR="00257C19" w:rsidRPr="000321A9" w:rsidRDefault="00A869D0" w:rsidP="00837ED0">
      <w:pPr>
        <w:numPr>
          <w:ilvl w:val="0"/>
          <w:numId w:val="17"/>
        </w:numPr>
        <w:spacing w:after="0" w:line="240" w:lineRule="auto"/>
        <w:contextualSpacing/>
        <w:jc w:val="both"/>
        <w:rPr>
          <w:rFonts w:ascii="Times New Roman" w:eastAsia="Times New Roman" w:hAnsi="Times New Roman" w:cs="Times New Roman"/>
          <w:bCs/>
          <w:lang w:eastAsia="pl-PL"/>
        </w:rPr>
      </w:pPr>
      <w:r w:rsidRPr="000321A9">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0321A9" w:rsidRDefault="00257C19" w:rsidP="005C2D7D">
      <w:pPr>
        <w:spacing w:after="0" w:line="240" w:lineRule="auto"/>
        <w:jc w:val="both"/>
        <w:rPr>
          <w:rFonts w:ascii="Times New Roman" w:eastAsia="Times New Roman" w:hAnsi="Times New Roman" w:cs="Times New Roman"/>
          <w:b/>
          <w:bCs/>
          <w:lang w:eastAsia="pl-PL"/>
        </w:rPr>
      </w:pPr>
    </w:p>
    <w:p w14:paraId="1779D84A" w14:textId="1CF5EE03" w:rsidR="00257C19" w:rsidRPr="000321A9" w:rsidRDefault="00A869D0" w:rsidP="005C2D7D">
      <w:pPr>
        <w:spacing w:after="0" w:line="240" w:lineRule="auto"/>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XXI – Informacje o</w:t>
      </w:r>
      <w:r w:rsidR="00A77E05" w:rsidRPr="000321A9">
        <w:rPr>
          <w:rFonts w:ascii="Times New Roman" w:eastAsia="Times New Roman" w:hAnsi="Times New Roman" w:cs="Times New Roman"/>
          <w:b/>
          <w:bCs/>
          <w:lang w:eastAsia="pl-PL"/>
        </w:rPr>
        <w:t xml:space="preserve"> przetwarzaniu danych osobowych.</w:t>
      </w:r>
    </w:p>
    <w:p w14:paraId="386B41B0" w14:textId="299AA445" w:rsidR="00257C19" w:rsidRPr="000321A9" w:rsidRDefault="00A869D0" w:rsidP="005C2D7D">
      <w:pPr>
        <w:spacing w:after="0" w:line="240" w:lineRule="auto"/>
        <w:jc w:val="both"/>
        <w:rPr>
          <w:rFonts w:ascii="Times New Roman" w:eastAsia="Times New Roman" w:hAnsi="Times New Roman" w:cs="Times New Roman"/>
          <w:bCs/>
          <w:lang w:eastAsia="pl-PL"/>
        </w:rPr>
      </w:pPr>
      <w:r w:rsidRPr="000321A9">
        <w:rPr>
          <w:rFonts w:ascii="Times New Roman" w:eastAsia="Times New Roman" w:hAnsi="Times New Roman" w:cs="Times New Roman"/>
          <w:lang w:eastAsia="pl-PL"/>
        </w:rPr>
        <w:t xml:space="preserve">Zgodnie z art. 13 </w:t>
      </w:r>
      <w:r w:rsidR="007E6BD7">
        <w:rPr>
          <w:rFonts w:ascii="Times New Roman" w:eastAsia="Times New Roman" w:hAnsi="Times New Roman" w:cs="Times New Roman"/>
          <w:lang w:eastAsia="pl-PL"/>
        </w:rPr>
        <w:t>i 14</w:t>
      </w:r>
      <w:r w:rsidRPr="000321A9">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0321A9" w:rsidRDefault="00A869D0" w:rsidP="00837ED0">
      <w:pPr>
        <w:numPr>
          <w:ilvl w:val="3"/>
          <w:numId w:val="31"/>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b/>
          <w:lang w:eastAsia="pl-PL"/>
        </w:rPr>
        <w:t>Administratorem</w:t>
      </w:r>
      <w:r w:rsidRPr="000321A9">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b/>
          <w:lang w:eastAsia="pl-PL"/>
        </w:rPr>
        <w:t>Uniwersytet Jagielloński wyznaczył Inspektora Ochrony Danych</w:t>
      </w:r>
      <w:r w:rsidRPr="000321A9">
        <w:rPr>
          <w:rFonts w:ascii="Times New Roman" w:eastAsia="Times New Roman" w:hAnsi="Times New Roman" w:cs="Times New Roman"/>
          <w:lang w:eastAsia="pl-PL"/>
        </w:rPr>
        <w:t xml:space="preserve">, ul. Gołębia 24, 31-007 Kraków, pokój nr 5. Kontakt z Inspektorem możliwy jest przez e-mail: </w:t>
      </w:r>
      <w:hyperlink r:id="rId44">
        <w:r w:rsidRPr="000321A9">
          <w:rPr>
            <w:rFonts w:ascii="Times New Roman" w:eastAsia="Times New Roman" w:hAnsi="Times New Roman" w:cs="Times New Roman"/>
            <w:color w:val="0000FF"/>
            <w:u w:val="single"/>
            <w:lang w:eastAsia="pl-PL"/>
          </w:rPr>
          <w:t>iod@uj.edu.pl</w:t>
        </w:r>
      </w:hyperlink>
      <w:r w:rsidRPr="000321A9">
        <w:rPr>
          <w:rFonts w:ascii="Times New Roman" w:eastAsia="Times New Roman" w:hAnsi="Times New Roman" w:cs="Times New Roman"/>
          <w:lang w:eastAsia="pl-PL"/>
        </w:rPr>
        <w:t xml:space="preserve"> lub pod nr telefonu +4812 663 12 25.</w:t>
      </w:r>
    </w:p>
    <w:p w14:paraId="7F608306" w14:textId="77777777" w:rsidR="00A77E05" w:rsidRPr="000321A9" w:rsidRDefault="00A869D0" w:rsidP="00A77E05">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p>
    <w:p w14:paraId="26D6398F" w14:textId="69871C96" w:rsidR="00257C19" w:rsidRPr="000321A9" w:rsidRDefault="00A869D0" w:rsidP="00A77E05">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Konsekwencje niepodania danych osobowych wynikają z ustawy PZP.</w:t>
      </w:r>
    </w:p>
    <w:p w14:paraId="36EA0BAA"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Posiada Pani/Pan prawo do: </w:t>
      </w:r>
    </w:p>
    <w:p w14:paraId="4359CBBF" w14:textId="77777777" w:rsidR="00257C19" w:rsidRPr="000321A9"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0321A9"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na podstawie art. 16 RODO prawo do sprostowania Pani/Pana danych osobowych;</w:t>
      </w:r>
    </w:p>
    <w:p w14:paraId="44282779" w14:textId="77777777" w:rsidR="00257C19" w:rsidRPr="000321A9"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0321A9" w:rsidRDefault="00A869D0" w:rsidP="00837ED0">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4FE652F2"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Nie przysługuje Pani/Panu prawo do:</w:t>
      </w:r>
    </w:p>
    <w:p w14:paraId="5208E607" w14:textId="77777777" w:rsidR="00257C19" w:rsidRPr="000321A9" w:rsidRDefault="00A869D0" w:rsidP="00837ED0">
      <w:pPr>
        <w:numPr>
          <w:ilvl w:val="0"/>
          <w:numId w:val="20"/>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prawo do usunięcia danych osobowych w zw. z art. 17 ust. 3 lit. b), d) lub e) RODO,</w:t>
      </w:r>
    </w:p>
    <w:p w14:paraId="3A6D8BC3" w14:textId="77777777" w:rsidR="00257C19" w:rsidRPr="000321A9" w:rsidRDefault="00A869D0" w:rsidP="00837ED0">
      <w:pPr>
        <w:numPr>
          <w:ilvl w:val="0"/>
          <w:numId w:val="20"/>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prawo do przenoszenia danych osobowych, o którym mowa w art. 20 RODO,</w:t>
      </w:r>
    </w:p>
    <w:p w14:paraId="17977CED" w14:textId="77777777" w:rsidR="00257C19" w:rsidRPr="000321A9" w:rsidRDefault="00A869D0" w:rsidP="00837ED0">
      <w:pPr>
        <w:numPr>
          <w:ilvl w:val="0"/>
          <w:numId w:val="20"/>
        </w:numPr>
        <w:spacing w:after="0" w:line="240" w:lineRule="auto"/>
        <w:ind w:left="1418" w:hanging="709"/>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b/>
          <w:lang w:eastAsia="pl-PL"/>
        </w:rPr>
        <w:t>Pana/Pani dane osobowe, o których mowa w art. 10 RODO</w:t>
      </w:r>
      <w:r w:rsidRPr="000321A9">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Zamawiający informuje, że </w:t>
      </w:r>
      <w:r w:rsidRPr="000321A9">
        <w:rPr>
          <w:rFonts w:ascii="Times New Roman" w:eastAsia="Times New Roman" w:hAnsi="Times New Roman" w:cs="Times New Roman"/>
          <w:b/>
          <w:lang w:eastAsia="pl-PL"/>
        </w:rPr>
        <w:t>w odniesieniu do Pani/Pana danych osobowych</w:t>
      </w:r>
      <w:r w:rsidRPr="000321A9">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0321A9">
        <w:rPr>
          <w:rFonts w:ascii="Times New Roman" w:eastAsia="Times New Roman" w:hAnsi="Times New Roman" w:cs="Times New Roman"/>
          <w:b/>
          <w:lang w:eastAsia="pl-PL"/>
        </w:rPr>
        <w:t>zamawiający może żądać od Pana/Pani</w:t>
      </w:r>
      <w:r w:rsidRPr="000321A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lang w:eastAsia="pl-PL"/>
        </w:rPr>
      </w:pPr>
      <w:r w:rsidRPr="000321A9">
        <w:rPr>
          <w:rFonts w:ascii="Times New Roman" w:eastAsia="Times New Roman" w:hAnsi="Times New Roman" w:cs="Times New Roman"/>
          <w:b/>
          <w:lang w:eastAsia="pl-PL"/>
        </w:rPr>
        <w:t>Skorzystanie przez Panią/Pana</w:t>
      </w:r>
      <w:r w:rsidRPr="000321A9">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0321A9" w:rsidRDefault="00A869D0" w:rsidP="00837ED0">
      <w:pPr>
        <w:numPr>
          <w:ilvl w:val="3"/>
          <w:numId w:val="18"/>
        </w:numPr>
        <w:spacing w:after="0" w:line="240" w:lineRule="auto"/>
        <w:contextualSpacing/>
        <w:jc w:val="both"/>
        <w:rPr>
          <w:rFonts w:ascii="Times New Roman" w:eastAsia="Times New Roman" w:hAnsi="Times New Roman" w:cs="Times New Roman"/>
          <w:u w:val="single"/>
          <w:lang w:eastAsia="pl-PL"/>
        </w:rPr>
      </w:pPr>
      <w:r w:rsidRPr="000321A9">
        <w:rPr>
          <w:rFonts w:ascii="Times New Roman" w:eastAsia="Times New Roman" w:hAnsi="Times New Roman" w:cs="Times New Roman"/>
          <w:b/>
          <w:lang w:eastAsia="pl-PL"/>
        </w:rPr>
        <w:t>Skorzystanie przez Panią/Pana</w:t>
      </w:r>
      <w:r w:rsidRPr="000321A9">
        <w:rPr>
          <w:rFonts w:ascii="Times New Roman" w:eastAsia="Times New Roman" w:hAnsi="Times New Roman" w:cs="Times New Roman"/>
          <w:lang w:eastAsia="pl-PL"/>
        </w:rPr>
        <w:t>, z uprawnienia wskazanego pkt 8 lit. c) powyżej,</w:t>
      </w:r>
      <w:r w:rsidRPr="000321A9">
        <w:rPr>
          <w:rFonts w:ascii="Times New Roman" w:eastAsia="Times New Roman" w:hAnsi="Times New Roman" w:cs="Times New Roman"/>
          <w:b/>
          <w:lang w:eastAsia="pl-PL"/>
        </w:rPr>
        <w:t xml:space="preserve"> </w:t>
      </w:r>
      <w:r w:rsidRPr="000321A9">
        <w:rPr>
          <w:rFonts w:ascii="Times New Roman" w:eastAsia="Times New Roman" w:hAnsi="Times New Roman" w:cs="Times New Roman"/>
          <w:lang w:eastAsia="pl-PL"/>
        </w:rPr>
        <w:t>polegającym na</w:t>
      </w:r>
      <w:r w:rsidRPr="000321A9">
        <w:rPr>
          <w:rFonts w:ascii="Times New Roman" w:eastAsia="Times New Roman" w:hAnsi="Times New Roman" w:cs="Times New Roman"/>
          <w:b/>
          <w:lang w:eastAsia="pl-PL"/>
        </w:rPr>
        <w:t xml:space="preserve"> </w:t>
      </w:r>
      <w:r w:rsidRPr="000321A9">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321A9">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0321A9" w:rsidRDefault="00257C19" w:rsidP="005C2D7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0321A9" w:rsidRDefault="00A869D0" w:rsidP="005C2D7D">
      <w:pPr>
        <w:spacing w:after="0" w:line="240" w:lineRule="auto"/>
        <w:contextualSpacing/>
        <w:jc w:val="both"/>
        <w:rPr>
          <w:rFonts w:ascii="Times New Roman" w:eastAsia="Times New Roman" w:hAnsi="Times New Roman" w:cs="Times New Roman"/>
          <w:b/>
          <w:bCs/>
          <w:lang w:eastAsia="pl-PL"/>
        </w:rPr>
      </w:pPr>
      <w:r w:rsidRPr="000321A9">
        <w:rPr>
          <w:rFonts w:ascii="Times New Roman" w:eastAsia="Times New Roman" w:hAnsi="Times New Roman" w:cs="Times New Roman"/>
          <w:b/>
          <w:bCs/>
          <w:lang w:eastAsia="pl-PL"/>
        </w:rPr>
        <w:t>Rozdział XXII – Załączniki do SWZ</w:t>
      </w:r>
    </w:p>
    <w:p w14:paraId="02418CDC" w14:textId="173A6B19" w:rsidR="00257C19" w:rsidRPr="000321A9" w:rsidRDefault="00A869D0" w:rsidP="00837ED0">
      <w:pPr>
        <w:numPr>
          <w:ilvl w:val="0"/>
          <w:numId w:val="21"/>
        </w:numPr>
        <w:spacing w:after="0" w:line="240" w:lineRule="auto"/>
        <w:contextualSpacing/>
        <w:jc w:val="both"/>
        <w:rPr>
          <w:rFonts w:ascii="Times New Roman" w:eastAsia="Times New Roman" w:hAnsi="Times New Roman" w:cs="Times New Roman"/>
          <w:b/>
          <w:lang w:eastAsia="pl-PL"/>
        </w:rPr>
      </w:pPr>
      <w:r w:rsidRPr="000321A9">
        <w:rPr>
          <w:rFonts w:ascii="Times New Roman" w:eastAsia="Times New Roman" w:hAnsi="Times New Roman" w:cs="Times New Roman"/>
          <w:b/>
          <w:lang w:eastAsia="pl-PL"/>
        </w:rPr>
        <w:t>Załącznik A – Opis przedmiotu zamówienia;</w:t>
      </w:r>
    </w:p>
    <w:p w14:paraId="27C586F3" w14:textId="77777777" w:rsidR="00257C19" w:rsidRPr="000321A9" w:rsidRDefault="00A869D0" w:rsidP="00837ED0">
      <w:pPr>
        <w:numPr>
          <w:ilvl w:val="0"/>
          <w:numId w:val="21"/>
        </w:numPr>
        <w:spacing w:after="0" w:line="240" w:lineRule="auto"/>
        <w:contextualSpacing/>
        <w:jc w:val="both"/>
        <w:rPr>
          <w:rFonts w:ascii="Times New Roman" w:eastAsia="Times New Roman" w:hAnsi="Times New Roman" w:cs="Times New Roman"/>
          <w:u w:val="single"/>
          <w:lang w:eastAsia="pl-PL"/>
        </w:rPr>
      </w:pPr>
      <w:r w:rsidRPr="000321A9">
        <w:rPr>
          <w:rFonts w:ascii="Times New Roman" w:eastAsia="Times New Roman" w:hAnsi="Times New Roman" w:cs="Times New Roman"/>
          <w:b/>
          <w:bCs/>
          <w:lang w:eastAsia="pl-PL"/>
        </w:rPr>
        <w:t>Załącznik nr 1 – Formularz oferty;</w:t>
      </w:r>
    </w:p>
    <w:p w14:paraId="3D5986B2" w14:textId="1F4F337F" w:rsidR="003B7A0B" w:rsidRPr="000321A9" w:rsidRDefault="00A869D0" w:rsidP="00837ED0">
      <w:pPr>
        <w:numPr>
          <w:ilvl w:val="0"/>
          <w:numId w:val="21"/>
        </w:numPr>
        <w:spacing w:after="0" w:line="240" w:lineRule="auto"/>
        <w:contextualSpacing/>
        <w:jc w:val="both"/>
        <w:rPr>
          <w:rFonts w:ascii="Times New Roman" w:eastAsia="Times New Roman" w:hAnsi="Times New Roman" w:cs="Times New Roman"/>
          <w:u w:val="single"/>
          <w:lang w:eastAsia="pl-PL"/>
        </w:rPr>
      </w:pPr>
      <w:r w:rsidRPr="000321A9">
        <w:rPr>
          <w:rFonts w:ascii="Times New Roman" w:eastAsia="Times New Roman" w:hAnsi="Times New Roman" w:cs="Times New Roman"/>
          <w:b/>
          <w:bCs/>
          <w:lang w:eastAsia="pl-PL"/>
        </w:rPr>
        <w:t>Załącznik nr 2 – Wzór umowy.</w:t>
      </w:r>
    </w:p>
    <w:p w14:paraId="3C775319" w14:textId="77777777" w:rsidR="00807A39" w:rsidRPr="000321A9" w:rsidRDefault="00807A39" w:rsidP="005C2D7D">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0321A9" w:rsidRDefault="00207595" w:rsidP="005C2D7D">
      <w:pPr>
        <w:spacing w:after="0" w:line="240" w:lineRule="auto"/>
        <w:rPr>
          <w:rFonts w:ascii="Times New Roman" w:hAnsi="Times New Roman" w:cs="Times New Roman"/>
          <w:b/>
          <w:bCs/>
          <w:u w:val="single"/>
        </w:rPr>
      </w:pPr>
      <w:r w:rsidRPr="000321A9">
        <w:rPr>
          <w:rFonts w:ascii="Times New Roman" w:hAnsi="Times New Roman" w:cs="Times New Roman"/>
          <w:b/>
          <w:bCs/>
          <w:u w:val="single"/>
        </w:rPr>
        <w:br w:type="page"/>
      </w:r>
    </w:p>
    <w:p w14:paraId="52196DA0" w14:textId="77777777" w:rsidR="003D3D75" w:rsidRPr="000321A9" w:rsidRDefault="003D3D75" w:rsidP="005C2D7D">
      <w:pPr>
        <w:spacing w:after="0" w:line="240" w:lineRule="auto"/>
        <w:ind w:firstLine="3"/>
        <w:jc w:val="center"/>
        <w:rPr>
          <w:rFonts w:ascii="Times New Roman" w:hAnsi="Times New Roman" w:cs="Times New Roman"/>
          <w:b/>
          <w:bCs/>
          <w:u w:val="single"/>
        </w:rPr>
      </w:pPr>
    </w:p>
    <w:p w14:paraId="0271902D" w14:textId="46DF6F16" w:rsidR="00257C19" w:rsidRPr="000321A9" w:rsidRDefault="00A869D0" w:rsidP="005C2D7D">
      <w:pPr>
        <w:spacing w:after="0" w:line="240" w:lineRule="auto"/>
        <w:ind w:firstLine="3"/>
        <w:jc w:val="center"/>
        <w:rPr>
          <w:rFonts w:ascii="Times New Roman" w:hAnsi="Times New Roman" w:cs="Times New Roman"/>
          <w:b/>
          <w:bCs/>
        </w:rPr>
      </w:pPr>
      <w:r w:rsidRPr="000321A9">
        <w:rPr>
          <w:rFonts w:ascii="Times New Roman" w:hAnsi="Times New Roman" w:cs="Times New Roman"/>
          <w:b/>
          <w:bCs/>
          <w:u w:val="single"/>
        </w:rPr>
        <w:t>FORMULARZ OFERTY – Numer sprawy 80.272.</w:t>
      </w:r>
      <w:r w:rsidR="001B5B18" w:rsidRPr="000321A9">
        <w:rPr>
          <w:rFonts w:ascii="Times New Roman" w:hAnsi="Times New Roman" w:cs="Times New Roman"/>
          <w:b/>
          <w:bCs/>
          <w:u w:val="single"/>
        </w:rPr>
        <w:t>2</w:t>
      </w:r>
      <w:r w:rsidR="007E6BD7">
        <w:rPr>
          <w:rFonts w:ascii="Times New Roman" w:hAnsi="Times New Roman" w:cs="Times New Roman"/>
          <w:b/>
          <w:bCs/>
          <w:u w:val="single"/>
        </w:rPr>
        <w:t>82</w:t>
      </w:r>
      <w:r w:rsidR="00F37218" w:rsidRPr="000321A9">
        <w:rPr>
          <w:rFonts w:ascii="Times New Roman" w:hAnsi="Times New Roman" w:cs="Times New Roman"/>
          <w:b/>
          <w:bCs/>
          <w:u w:val="single"/>
        </w:rPr>
        <w:t>.2022</w:t>
      </w:r>
    </w:p>
    <w:p w14:paraId="59B4B742" w14:textId="77777777" w:rsidR="00257C19" w:rsidRPr="000321A9" w:rsidRDefault="00A869D0" w:rsidP="005C2D7D">
      <w:pPr>
        <w:spacing w:after="0" w:line="240" w:lineRule="auto"/>
        <w:ind w:left="426"/>
        <w:jc w:val="both"/>
        <w:rPr>
          <w:rFonts w:ascii="Times New Roman" w:hAnsi="Times New Roman" w:cs="Times New Roman"/>
          <w:b/>
          <w:bCs/>
        </w:rPr>
      </w:pPr>
      <w:r w:rsidRPr="000321A9">
        <w:rPr>
          <w:rFonts w:ascii="Times New Roman" w:hAnsi="Times New Roman" w:cs="Times New Roman"/>
          <w:b/>
          <w:bCs/>
        </w:rPr>
        <w:t>_____________________________________________________________________________</w:t>
      </w:r>
    </w:p>
    <w:p w14:paraId="04E73F91" w14:textId="77777777" w:rsidR="00257C19" w:rsidRPr="000321A9" w:rsidRDefault="00257C19" w:rsidP="005C2D7D">
      <w:pPr>
        <w:spacing w:after="0" w:line="240" w:lineRule="auto"/>
        <w:ind w:left="540"/>
        <w:jc w:val="both"/>
        <w:outlineLvl w:val="0"/>
        <w:rPr>
          <w:rFonts w:ascii="Times New Roman" w:hAnsi="Times New Roman" w:cs="Times New Roman"/>
          <w:i/>
          <w:iCs/>
          <w:u w:val="single"/>
        </w:rPr>
      </w:pPr>
    </w:p>
    <w:p w14:paraId="367E46F6" w14:textId="77777777" w:rsidR="00257C19" w:rsidRPr="000321A9" w:rsidRDefault="00A869D0" w:rsidP="005C2D7D">
      <w:pPr>
        <w:spacing w:after="0" w:line="240" w:lineRule="auto"/>
        <w:ind w:left="426"/>
        <w:jc w:val="both"/>
        <w:outlineLvl w:val="0"/>
        <w:rPr>
          <w:rFonts w:ascii="Times New Roman" w:hAnsi="Times New Roman" w:cs="Times New Roman"/>
          <w:b/>
          <w:bCs/>
          <w:i/>
          <w:iCs/>
        </w:rPr>
      </w:pPr>
      <w:r w:rsidRPr="000321A9">
        <w:rPr>
          <w:rFonts w:ascii="Times New Roman" w:hAnsi="Times New Roman" w:cs="Times New Roman"/>
          <w:i/>
          <w:iCs/>
          <w:u w:val="single"/>
        </w:rPr>
        <w:t>ZAMAWIAJĄCY</w:t>
      </w:r>
      <w:r w:rsidRPr="000321A9">
        <w:rPr>
          <w:rFonts w:ascii="Times New Roman" w:hAnsi="Times New Roman" w:cs="Times New Roman"/>
          <w:i/>
          <w:iCs/>
        </w:rPr>
        <w:t>:</w:t>
      </w:r>
      <w:r w:rsidRPr="000321A9">
        <w:rPr>
          <w:rFonts w:ascii="Times New Roman" w:hAnsi="Times New Roman" w:cs="Times New Roman"/>
          <w:b/>
          <w:bCs/>
        </w:rPr>
        <w:tab/>
      </w:r>
      <w:r w:rsidRPr="000321A9">
        <w:rPr>
          <w:rFonts w:ascii="Times New Roman" w:hAnsi="Times New Roman" w:cs="Times New Roman"/>
          <w:b/>
          <w:bCs/>
          <w:i/>
          <w:iCs/>
        </w:rPr>
        <w:t xml:space="preserve">Uniwersytet Jagielloński </w:t>
      </w:r>
    </w:p>
    <w:p w14:paraId="2575286E" w14:textId="77777777" w:rsidR="00257C19" w:rsidRPr="000321A9" w:rsidRDefault="00A869D0" w:rsidP="005C2D7D">
      <w:pPr>
        <w:spacing w:after="0" w:line="240" w:lineRule="auto"/>
        <w:ind w:left="1842" w:firstLine="282"/>
        <w:jc w:val="both"/>
        <w:rPr>
          <w:rFonts w:ascii="Times New Roman" w:hAnsi="Times New Roman" w:cs="Times New Roman"/>
          <w:b/>
          <w:bCs/>
        </w:rPr>
      </w:pPr>
      <w:r w:rsidRPr="000321A9">
        <w:rPr>
          <w:rFonts w:ascii="Times New Roman" w:hAnsi="Times New Roman" w:cs="Times New Roman"/>
          <w:b/>
          <w:bCs/>
          <w:i/>
          <w:iCs/>
        </w:rPr>
        <w:t>ul. Gołębia 24, 31 – 007 Kraków</w:t>
      </w:r>
      <w:r w:rsidRPr="000321A9">
        <w:rPr>
          <w:rFonts w:ascii="Times New Roman" w:hAnsi="Times New Roman" w:cs="Times New Roman"/>
          <w:b/>
          <w:bCs/>
        </w:rPr>
        <w:t>;</w:t>
      </w:r>
    </w:p>
    <w:p w14:paraId="1A9CCE5E" w14:textId="77777777" w:rsidR="00257C19" w:rsidRPr="000321A9" w:rsidRDefault="00A869D0" w:rsidP="005C2D7D">
      <w:pPr>
        <w:spacing w:after="0" w:line="240" w:lineRule="auto"/>
        <w:ind w:left="426"/>
        <w:jc w:val="both"/>
        <w:rPr>
          <w:rFonts w:ascii="Times New Roman" w:hAnsi="Times New Roman" w:cs="Times New Roman"/>
          <w:b/>
          <w:bCs/>
          <w:i/>
          <w:iCs/>
        </w:rPr>
      </w:pPr>
      <w:r w:rsidRPr="000321A9">
        <w:rPr>
          <w:rFonts w:ascii="Times New Roman" w:hAnsi="Times New Roman" w:cs="Times New Roman"/>
          <w:i/>
          <w:iCs/>
          <w:u w:val="single"/>
        </w:rPr>
        <w:t>Jednostka prowadząca sprawę</w:t>
      </w:r>
      <w:r w:rsidRPr="000321A9">
        <w:rPr>
          <w:rFonts w:ascii="Times New Roman" w:hAnsi="Times New Roman" w:cs="Times New Roman"/>
          <w:i/>
          <w:iCs/>
        </w:rPr>
        <w:t xml:space="preserve">: </w:t>
      </w:r>
      <w:r w:rsidRPr="000321A9">
        <w:rPr>
          <w:rFonts w:ascii="Times New Roman" w:hAnsi="Times New Roman" w:cs="Times New Roman"/>
          <w:b/>
          <w:bCs/>
          <w:i/>
          <w:iCs/>
        </w:rPr>
        <w:t>Dział Zamówień Publicznych UJ</w:t>
      </w:r>
    </w:p>
    <w:p w14:paraId="0CA5ADCA" w14:textId="1E5D771C" w:rsidR="00257C19" w:rsidRPr="000321A9" w:rsidRDefault="00A869D0" w:rsidP="005C2D7D">
      <w:pPr>
        <w:spacing w:after="0" w:line="240" w:lineRule="auto"/>
        <w:ind w:left="3258"/>
        <w:jc w:val="both"/>
        <w:outlineLvl w:val="0"/>
        <w:rPr>
          <w:rFonts w:ascii="Times New Roman" w:hAnsi="Times New Roman" w:cs="Times New Roman"/>
          <w:b/>
          <w:bCs/>
        </w:rPr>
      </w:pPr>
      <w:r w:rsidRPr="000321A9">
        <w:rPr>
          <w:rFonts w:ascii="Times New Roman" w:hAnsi="Times New Roman" w:cs="Times New Roman"/>
          <w:b/>
          <w:bCs/>
          <w:i/>
          <w:iCs/>
        </w:rPr>
        <w:t>ul. Straszewskiego 25/</w:t>
      </w:r>
      <w:r w:rsidR="00A21125" w:rsidRPr="000321A9">
        <w:rPr>
          <w:rFonts w:ascii="Times New Roman" w:hAnsi="Times New Roman" w:cs="Times New Roman"/>
          <w:b/>
          <w:bCs/>
          <w:i/>
          <w:iCs/>
        </w:rPr>
        <w:t>3 i 4</w:t>
      </w:r>
      <w:r w:rsidRPr="000321A9">
        <w:rPr>
          <w:rFonts w:ascii="Times New Roman" w:hAnsi="Times New Roman" w:cs="Times New Roman"/>
          <w:b/>
          <w:bCs/>
          <w:i/>
          <w:iCs/>
        </w:rPr>
        <w:t>, 31-113 Kraków</w:t>
      </w:r>
    </w:p>
    <w:p w14:paraId="4B08D65B" w14:textId="77777777" w:rsidR="00257C19" w:rsidRPr="000321A9" w:rsidRDefault="00A869D0" w:rsidP="005C2D7D">
      <w:pPr>
        <w:spacing w:after="0" w:line="240" w:lineRule="auto"/>
        <w:ind w:left="426"/>
        <w:jc w:val="both"/>
        <w:outlineLvl w:val="0"/>
        <w:rPr>
          <w:rFonts w:ascii="Times New Roman" w:hAnsi="Times New Roman" w:cs="Times New Roman"/>
          <w:b/>
          <w:bCs/>
          <w:u w:val="single"/>
        </w:rPr>
      </w:pPr>
      <w:r w:rsidRPr="000321A9">
        <w:rPr>
          <w:rFonts w:ascii="Times New Roman" w:hAnsi="Times New Roman" w:cs="Times New Roman"/>
          <w:b/>
          <w:bCs/>
        </w:rPr>
        <w:t>_____________________________________________________________________________</w:t>
      </w:r>
    </w:p>
    <w:p w14:paraId="2D142ED6" w14:textId="77777777" w:rsidR="00257C19" w:rsidRPr="000321A9" w:rsidRDefault="00A869D0" w:rsidP="005C2D7D">
      <w:pPr>
        <w:spacing w:after="0" w:line="240" w:lineRule="auto"/>
        <w:ind w:left="426"/>
        <w:jc w:val="both"/>
        <w:rPr>
          <w:rFonts w:ascii="Times New Roman" w:hAnsi="Times New Roman" w:cs="Times New Roman"/>
        </w:rPr>
      </w:pPr>
      <w:r w:rsidRPr="000321A9">
        <w:rPr>
          <w:rFonts w:ascii="Times New Roman" w:hAnsi="Times New Roman" w:cs="Times New Roman"/>
          <w:i/>
          <w:iCs/>
          <w:u w:val="single"/>
        </w:rPr>
        <w:t>Nazwa (Firma) wykonawcy:</w:t>
      </w:r>
      <w:r w:rsidRPr="000321A9">
        <w:rPr>
          <w:rFonts w:ascii="Times New Roman" w:hAnsi="Times New Roman" w:cs="Times New Roman"/>
        </w:rPr>
        <w:tab/>
      </w:r>
      <w:r w:rsidRPr="000321A9">
        <w:rPr>
          <w:rFonts w:ascii="Times New Roman" w:hAnsi="Times New Roman" w:cs="Times New Roman"/>
        </w:rPr>
        <w:tab/>
      </w:r>
    </w:p>
    <w:p w14:paraId="7A55900B" w14:textId="77777777" w:rsidR="00257C19" w:rsidRPr="000321A9" w:rsidRDefault="00A869D0" w:rsidP="005C2D7D">
      <w:pPr>
        <w:spacing w:after="0" w:line="240" w:lineRule="auto"/>
        <w:ind w:left="426"/>
        <w:jc w:val="right"/>
        <w:rPr>
          <w:rFonts w:ascii="Times New Roman" w:hAnsi="Times New Roman" w:cs="Times New Roman"/>
          <w:u w:val="single"/>
        </w:rPr>
      </w:pPr>
      <w:r w:rsidRPr="000321A9">
        <w:rPr>
          <w:rFonts w:ascii="Times New Roman" w:hAnsi="Times New Roman" w:cs="Times New Roman"/>
          <w:u w:val="single"/>
        </w:rPr>
        <w:t>................................................................................</w:t>
      </w:r>
    </w:p>
    <w:p w14:paraId="3F840110" w14:textId="77777777" w:rsidR="00257C19" w:rsidRPr="000321A9" w:rsidRDefault="00A869D0" w:rsidP="005C2D7D">
      <w:pPr>
        <w:spacing w:after="0" w:line="240" w:lineRule="auto"/>
        <w:ind w:left="426"/>
        <w:jc w:val="right"/>
        <w:rPr>
          <w:rFonts w:ascii="Times New Roman" w:hAnsi="Times New Roman" w:cs="Times New Roman"/>
          <w:u w:val="single"/>
        </w:rPr>
      </w:pPr>
      <w:r w:rsidRPr="000321A9">
        <w:rPr>
          <w:rFonts w:ascii="Times New Roman" w:hAnsi="Times New Roman" w:cs="Times New Roman"/>
          <w:u w:val="single"/>
        </w:rPr>
        <w:t>................................................................................</w:t>
      </w:r>
    </w:p>
    <w:p w14:paraId="4629A172" w14:textId="77777777" w:rsidR="00257C19" w:rsidRPr="000321A9" w:rsidRDefault="00A869D0" w:rsidP="005C2D7D">
      <w:pPr>
        <w:spacing w:after="0" w:line="240" w:lineRule="auto"/>
        <w:ind w:left="426"/>
        <w:jc w:val="both"/>
        <w:rPr>
          <w:rFonts w:ascii="Times New Roman" w:hAnsi="Times New Roman" w:cs="Times New Roman"/>
        </w:rPr>
      </w:pPr>
      <w:r w:rsidRPr="000321A9">
        <w:rPr>
          <w:rFonts w:ascii="Times New Roman" w:hAnsi="Times New Roman" w:cs="Times New Roman"/>
          <w:i/>
          <w:iCs/>
          <w:u w:val="single"/>
        </w:rPr>
        <w:t xml:space="preserve">Adres siedziby: </w:t>
      </w:r>
      <w:r w:rsidRPr="000321A9">
        <w:rPr>
          <w:rFonts w:ascii="Times New Roman" w:hAnsi="Times New Roman" w:cs="Times New Roman"/>
        </w:rPr>
        <w:tab/>
      </w:r>
      <w:r w:rsidRPr="000321A9">
        <w:rPr>
          <w:rFonts w:ascii="Times New Roman" w:hAnsi="Times New Roman" w:cs="Times New Roman"/>
        </w:rPr>
        <w:tab/>
      </w:r>
      <w:r w:rsidRPr="000321A9">
        <w:rPr>
          <w:rFonts w:ascii="Times New Roman" w:hAnsi="Times New Roman" w:cs="Times New Roman"/>
        </w:rPr>
        <w:tab/>
      </w:r>
      <w:r w:rsidRPr="000321A9">
        <w:rPr>
          <w:rFonts w:ascii="Times New Roman" w:hAnsi="Times New Roman" w:cs="Times New Roman"/>
        </w:rPr>
        <w:tab/>
      </w:r>
    </w:p>
    <w:p w14:paraId="46237C10" w14:textId="77777777" w:rsidR="00257C19" w:rsidRPr="000321A9" w:rsidRDefault="00A869D0" w:rsidP="005C2D7D">
      <w:pPr>
        <w:spacing w:after="0" w:line="240" w:lineRule="auto"/>
        <w:ind w:left="426"/>
        <w:jc w:val="right"/>
        <w:rPr>
          <w:rFonts w:ascii="Times New Roman" w:hAnsi="Times New Roman" w:cs="Times New Roman"/>
          <w:u w:val="single"/>
        </w:rPr>
      </w:pPr>
      <w:r w:rsidRPr="000321A9">
        <w:rPr>
          <w:rFonts w:ascii="Times New Roman" w:hAnsi="Times New Roman" w:cs="Times New Roman"/>
          <w:u w:val="single"/>
        </w:rPr>
        <w:t>................................................................................</w:t>
      </w:r>
    </w:p>
    <w:p w14:paraId="5A5B4FFF" w14:textId="77777777" w:rsidR="00257C19" w:rsidRPr="000321A9" w:rsidRDefault="00A869D0" w:rsidP="005C2D7D">
      <w:pPr>
        <w:spacing w:after="0" w:line="240" w:lineRule="auto"/>
        <w:ind w:left="426"/>
        <w:jc w:val="right"/>
        <w:rPr>
          <w:rFonts w:ascii="Times New Roman" w:hAnsi="Times New Roman" w:cs="Times New Roman"/>
          <w:u w:val="single"/>
        </w:rPr>
      </w:pPr>
      <w:r w:rsidRPr="000321A9">
        <w:rPr>
          <w:rFonts w:ascii="Times New Roman" w:hAnsi="Times New Roman" w:cs="Times New Roman"/>
          <w:u w:val="single"/>
        </w:rPr>
        <w:t>................................................................................</w:t>
      </w:r>
    </w:p>
    <w:p w14:paraId="7C18CFD6" w14:textId="77777777" w:rsidR="00257C19" w:rsidRPr="000321A9" w:rsidRDefault="00A869D0" w:rsidP="005C2D7D">
      <w:pPr>
        <w:spacing w:after="0" w:line="240" w:lineRule="auto"/>
        <w:ind w:left="426"/>
        <w:jc w:val="both"/>
        <w:rPr>
          <w:rFonts w:ascii="Times New Roman" w:hAnsi="Times New Roman" w:cs="Times New Roman"/>
        </w:rPr>
      </w:pPr>
      <w:r w:rsidRPr="000321A9">
        <w:rPr>
          <w:rFonts w:ascii="Times New Roman" w:hAnsi="Times New Roman" w:cs="Times New Roman"/>
          <w:i/>
          <w:iCs/>
          <w:u w:val="single"/>
        </w:rPr>
        <w:t>Adres do korespondencji:</w:t>
      </w:r>
      <w:r w:rsidRPr="000321A9">
        <w:rPr>
          <w:rFonts w:ascii="Times New Roman" w:hAnsi="Times New Roman" w:cs="Times New Roman"/>
        </w:rPr>
        <w:tab/>
      </w:r>
      <w:r w:rsidRPr="000321A9">
        <w:rPr>
          <w:rFonts w:ascii="Times New Roman" w:hAnsi="Times New Roman" w:cs="Times New Roman"/>
        </w:rPr>
        <w:tab/>
      </w:r>
    </w:p>
    <w:p w14:paraId="5EEA3BA7" w14:textId="77777777" w:rsidR="00257C19" w:rsidRPr="000321A9" w:rsidRDefault="00A869D0" w:rsidP="005C2D7D">
      <w:pPr>
        <w:spacing w:after="0" w:line="240" w:lineRule="auto"/>
        <w:ind w:left="426"/>
        <w:jc w:val="right"/>
        <w:rPr>
          <w:rFonts w:ascii="Times New Roman" w:hAnsi="Times New Roman" w:cs="Times New Roman"/>
          <w:u w:val="single"/>
          <w:lang w:val="da-DK"/>
        </w:rPr>
      </w:pPr>
      <w:r w:rsidRPr="000321A9">
        <w:rPr>
          <w:rFonts w:ascii="Times New Roman" w:hAnsi="Times New Roman" w:cs="Times New Roman"/>
          <w:u w:val="single"/>
          <w:lang w:val="da-DK"/>
        </w:rPr>
        <w:t>................................................................................</w:t>
      </w:r>
    </w:p>
    <w:p w14:paraId="5AFF59B2" w14:textId="77777777" w:rsidR="00257C19" w:rsidRPr="000321A9" w:rsidRDefault="00A869D0" w:rsidP="005C2D7D">
      <w:pPr>
        <w:spacing w:after="0" w:line="240" w:lineRule="auto"/>
        <w:ind w:left="426"/>
        <w:jc w:val="right"/>
        <w:rPr>
          <w:rFonts w:ascii="Times New Roman" w:hAnsi="Times New Roman" w:cs="Times New Roman"/>
          <w:i/>
          <w:iCs/>
          <w:u w:val="single"/>
          <w:lang w:val="de-DE"/>
        </w:rPr>
      </w:pPr>
      <w:r w:rsidRPr="000321A9">
        <w:rPr>
          <w:rFonts w:ascii="Times New Roman" w:hAnsi="Times New Roman" w:cs="Times New Roman"/>
          <w:u w:val="single"/>
          <w:lang w:val="de-DE"/>
        </w:rPr>
        <w:t>................................................................................</w:t>
      </w:r>
    </w:p>
    <w:p w14:paraId="1120EE50" w14:textId="77777777" w:rsidR="00257C19" w:rsidRPr="000321A9" w:rsidRDefault="00A869D0" w:rsidP="005C2D7D">
      <w:pPr>
        <w:spacing w:after="0" w:line="240" w:lineRule="auto"/>
        <w:ind w:left="426"/>
        <w:jc w:val="both"/>
        <w:rPr>
          <w:rFonts w:ascii="Times New Roman" w:hAnsi="Times New Roman" w:cs="Times New Roman"/>
          <w:i/>
          <w:iCs/>
          <w:u w:val="single"/>
          <w:lang w:val="de-DE"/>
        </w:rPr>
      </w:pPr>
      <w:r w:rsidRPr="000321A9">
        <w:rPr>
          <w:rFonts w:ascii="Times New Roman" w:hAnsi="Times New Roman" w:cs="Times New Roman"/>
          <w:i/>
          <w:iCs/>
          <w:u w:val="single"/>
          <w:lang w:val="de-DE"/>
        </w:rPr>
        <w:t>Kontakt:</w:t>
      </w:r>
    </w:p>
    <w:p w14:paraId="37633513" w14:textId="77777777" w:rsidR="00257C19" w:rsidRPr="000321A9" w:rsidRDefault="00A869D0" w:rsidP="005C2D7D">
      <w:pPr>
        <w:spacing w:after="0" w:line="240" w:lineRule="auto"/>
        <w:ind w:left="426" w:firstLine="282"/>
        <w:jc w:val="right"/>
        <w:outlineLvl w:val="0"/>
        <w:rPr>
          <w:rFonts w:ascii="Times New Roman" w:hAnsi="Times New Roman" w:cs="Times New Roman"/>
          <w:u w:val="single"/>
          <w:lang w:val="de-DE"/>
        </w:rPr>
      </w:pPr>
      <w:r w:rsidRPr="000321A9">
        <w:rPr>
          <w:rFonts w:ascii="Times New Roman" w:hAnsi="Times New Roman" w:cs="Times New Roman"/>
          <w:i/>
          <w:iCs/>
          <w:u w:val="single"/>
          <w:lang w:val="de-DE"/>
        </w:rPr>
        <w:t>tel.:</w:t>
      </w:r>
      <w:r w:rsidRPr="000321A9">
        <w:rPr>
          <w:rFonts w:ascii="Times New Roman" w:hAnsi="Times New Roman" w:cs="Times New Roman"/>
          <w:i/>
          <w:iCs/>
          <w:lang w:val="de-DE"/>
        </w:rPr>
        <w:tab/>
      </w:r>
      <w:r w:rsidRPr="000321A9">
        <w:rPr>
          <w:rFonts w:ascii="Times New Roman" w:hAnsi="Times New Roman" w:cs="Times New Roman"/>
          <w:u w:val="single"/>
          <w:lang w:val="de-DE"/>
        </w:rPr>
        <w:t>...................................................................</w:t>
      </w:r>
    </w:p>
    <w:p w14:paraId="73F7F4B6" w14:textId="77777777" w:rsidR="00257C19" w:rsidRPr="000321A9" w:rsidRDefault="00A869D0" w:rsidP="005C2D7D">
      <w:pPr>
        <w:spacing w:after="0" w:line="240" w:lineRule="auto"/>
        <w:ind w:left="426" w:firstLine="282"/>
        <w:jc w:val="right"/>
        <w:outlineLvl w:val="0"/>
        <w:rPr>
          <w:rFonts w:ascii="Times New Roman" w:hAnsi="Times New Roman" w:cs="Times New Roman"/>
          <w:u w:val="single"/>
          <w:lang w:val="de-DE"/>
        </w:rPr>
      </w:pPr>
      <w:r w:rsidRPr="000321A9">
        <w:rPr>
          <w:rFonts w:ascii="Times New Roman" w:hAnsi="Times New Roman" w:cs="Times New Roman"/>
          <w:i/>
          <w:iCs/>
          <w:u w:val="single"/>
          <w:lang w:val="de-DE"/>
        </w:rPr>
        <w:t>fax:</w:t>
      </w:r>
      <w:r w:rsidRPr="000321A9">
        <w:rPr>
          <w:rFonts w:ascii="Times New Roman" w:hAnsi="Times New Roman" w:cs="Times New Roman"/>
          <w:lang w:val="de-DE"/>
        </w:rPr>
        <w:tab/>
      </w:r>
      <w:r w:rsidRPr="000321A9">
        <w:rPr>
          <w:rFonts w:ascii="Times New Roman" w:hAnsi="Times New Roman" w:cs="Times New Roman"/>
          <w:u w:val="single"/>
          <w:lang w:val="de-DE"/>
        </w:rPr>
        <w:t>...................................................................</w:t>
      </w:r>
    </w:p>
    <w:p w14:paraId="0A73F005" w14:textId="77777777" w:rsidR="00257C19" w:rsidRPr="000321A9" w:rsidRDefault="00A869D0" w:rsidP="005C2D7D">
      <w:pPr>
        <w:spacing w:after="0" w:line="240" w:lineRule="auto"/>
        <w:ind w:left="4674" w:hanging="279"/>
        <w:jc w:val="center"/>
        <w:outlineLvl w:val="0"/>
        <w:rPr>
          <w:rFonts w:ascii="Times New Roman" w:hAnsi="Times New Roman" w:cs="Times New Roman"/>
          <w:u w:val="single"/>
          <w:lang w:val="da-DK"/>
        </w:rPr>
      </w:pPr>
      <w:r w:rsidRPr="000321A9">
        <w:rPr>
          <w:rFonts w:ascii="Times New Roman" w:hAnsi="Times New Roman" w:cs="Times New Roman"/>
          <w:i/>
          <w:iCs/>
          <w:lang w:val="da-DK"/>
        </w:rPr>
        <w:t xml:space="preserve">  </w:t>
      </w:r>
      <w:r w:rsidRPr="000321A9">
        <w:rPr>
          <w:rFonts w:ascii="Times New Roman" w:hAnsi="Times New Roman" w:cs="Times New Roman"/>
          <w:i/>
          <w:iCs/>
          <w:u w:val="single"/>
          <w:lang w:val="da-DK"/>
        </w:rPr>
        <w:t>e-mail:</w:t>
      </w:r>
      <w:r w:rsidRPr="000321A9">
        <w:rPr>
          <w:rFonts w:ascii="Times New Roman" w:hAnsi="Times New Roman" w:cs="Times New Roman"/>
          <w:lang w:val="da-DK"/>
        </w:rPr>
        <w:t xml:space="preserve">   </w:t>
      </w:r>
      <w:r w:rsidRPr="000321A9">
        <w:rPr>
          <w:rFonts w:ascii="Times New Roman" w:hAnsi="Times New Roman" w:cs="Times New Roman"/>
          <w:u w:val="single"/>
          <w:lang w:val="da-DK"/>
        </w:rPr>
        <w:t>................................................................</w:t>
      </w:r>
    </w:p>
    <w:p w14:paraId="1CCB93B6" w14:textId="77777777" w:rsidR="00257C19" w:rsidRPr="000321A9" w:rsidRDefault="00A869D0" w:rsidP="005C2D7D">
      <w:pPr>
        <w:spacing w:after="0" w:line="240" w:lineRule="auto"/>
        <w:ind w:left="426"/>
        <w:jc w:val="both"/>
        <w:outlineLvl w:val="0"/>
        <w:rPr>
          <w:rFonts w:ascii="Times New Roman" w:hAnsi="Times New Roman" w:cs="Times New Roman"/>
          <w:i/>
          <w:iCs/>
          <w:u w:val="single"/>
        </w:rPr>
      </w:pPr>
      <w:r w:rsidRPr="000321A9">
        <w:rPr>
          <w:rFonts w:ascii="Times New Roman" w:hAnsi="Times New Roman" w:cs="Times New Roman"/>
          <w:i/>
          <w:iCs/>
          <w:u w:val="single"/>
        </w:rPr>
        <w:t>Inne dane:</w:t>
      </w:r>
    </w:p>
    <w:p w14:paraId="48EE60D1" w14:textId="77777777" w:rsidR="00257C19" w:rsidRPr="000321A9" w:rsidRDefault="00A869D0" w:rsidP="005C2D7D">
      <w:pPr>
        <w:spacing w:after="0" w:line="240" w:lineRule="auto"/>
        <w:ind w:left="426"/>
        <w:jc w:val="right"/>
        <w:outlineLvl w:val="0"/>
        <w:rPr>
          <w:rFonts w:ascii="Times New Roman" w:hAnsi="Times New Roman" w:cs="Times New Roman"/>
          <w:u w:val="single"/>
        </w:rPr>
      </w:pPr>
      <w:r w:rsidRPr="000321A9">
        <w:rPr>
          <w:rFonts w:ascii="Times New Roman" w:hAnsi="Times New Roman" w:cs="Times New Roman"/>
          <w:i/>
          <w:iCs/>
          <w:u w:val="single"/>
        </w:rPr>
        <w:t>NIP</w:t>
      </w:r>
      <w:r w:rsidRPr="000321A9">
        <w:rPr>
          <w:rFonts w:ascii="Times New Roman" w:hAnsi="Times New Roman" w:cs="Times New Roman"/>
        </w:rPr>
        <w:t>:</w:t>
      </w:r>
      <w:r w:rsidRPr="000321A9">
        <w:rPr>
          <w:rFonts w:ascii="Times New Roman" w:hAnsi="Times New Roman" w:cs="Times New Roman"/>
        </w:rPr>
        <w:tab/>
      </w:r>
      <w:r w:rsidRPr="000321A9">
        <w:rPr>
          <w:rFonts w:ascii="Times New Roman" w:hAnsi="Times New Roman" w:cs="Times New Roman"/>
          <w:i/>
          <w:iCs/>
        </w:rPr>
        <w:t xml:space="preserve"> </w:t>
      </w:r>
      <w:r w:rsidRPr="000321A9">
        <w:rPr>
          <w:rFonts w:ascii="Times New Roman" w:hAnsi="Times New Roman" w:cs="Times New Roman"/>
          <w:u w:val="single"/>
        </w:rPr>
        <w:t>.............................................................</w:t>
      </w:r>
    </w:p>
    <w:p w14:paraId="6A89D9E3" w14:textId="7F1E062A" w:rsidR="00257C19" w:rsidRPr="000321A9" w:rsidRDefault="00A869D0" w:rsidP="005C2D7D">
      <w:pPr>
        <w:spacing w:after="0" w:line="240" w:lineRule="auto"/>
        <w:ind w:left="426"/>
        <w:jc w:val="right"/>
        <w:outlineLvl w:val="0"/>
        <w:rPr>
          <w:rFonts w:ascii="Times New Roman" w:hAnsi="Times New Roman" w:cs="Times New Roman"/>
          <w:u w:val="single"/>
        </w:rPr>
      </w:pPr>
      <w:r w:rsidRPr="000321A9">
        <w:rPr>
          <w:rFonts w:ascii="Times New Roman" w:hAnsi="Times New Roman" w:cs="Times New Roman"/>
          <w:i/>
          <w:iCs/>
          <w:u w:val="single"/>
        </w:rPr>
        <w:t>REGON</w:t>
      </w:r>
      <w:r w:rsidRPr="000321A9">
        <w:rPr>
          <w:rFonts w:ascii="Times New Roman" w:hAnsi="Times New Roman" w:cs="Times New Roman"/>
        </w:rPr>
        <w:t xml:space="preserve">:   </w:t>
      </w:r>
      <w:r w:rsidRPr="000321A9">
        <w:rPr>
          <w:rFonts w:ascii="Times New Roman" w:hAnsi="Times New Roman" w:cs="Times New Roman"/>
          <w:u w:val="single"/>
        </w:rPr>
        <w:t>...............................................................</w:t>
      </w:r>
    </w:p>
    <w:p w14:paraId="073F8C16" w14:textId="77777777" w:rsidR="001B5B18" w:rsidRPr="000321A9" w:rsidRDefault="001B5B18" w:rsidP="001B5B18">
      <w:pPr>
        <w:ind w:left="426"/>
        <w:jc w:val="both"/>
        <w:outlineLvl w:val="0"/>
        <w:rPr>
          <w:rFonts w:ascii="Times New Roman" w:hAnsi="Times New Roman" w:cs="Times New Roman"/>
          <w:b/>
          <w:bCs/>
          <w:i/>
          <w:iCs/>
        </w:rPr>
      </w:pPr>
    </w:p>
    <w:p w14:paraId="1FEB741C" w14:textId="226E9464" w:rsidR="001B5B18" w:rsidRPr="000321A9" w:rsidRDefault="001B5B18" w:rsidP="001B5B18">
      <w:pPr>
        <w:ind w:left="426"/>
        <w:jc w:val="both"/>
        <w:outlineLvl w:val="0"/>
        <w:rPr>
          <w:rFonts w:ascii="Times New Roman" w:hAnsi="Times New Roman" w:cs="Times New Roman"/>
          <w:b/>
          <w:bCs/>
          <w:i/>
          <w:iCs/>
        </w:rPr>
      </w:pPr>
      <w:r w:rsidRPr="000321A9">
        <w:rPr>
          <w:rFonts w:ascii="Times New Roman" w:hAnsi="Times New Roman" w:cs="Times New Roman"/>
          <w:b/>
          <w:bCs/>
          <w:i/>
          <w:iCs/>
        </w:rPr>
        <w:t>Dane umożliwiające dostęp do dokumentów potwierdzający umocowanie osoby działającej w imieniu wykonawcy znajduje się w bezpłatnych i ogólnodostępnych bazach danych dostępnych pod następującym adresem:</w:t>
      </w:r>
    </w:p>
    <w:p w14:paraId="33117F0B" w14:textId="445DB45D" w:rsidR="001B5B18" w:rsidRPr="000321A9" w:rsidRDefault="001B5B18" w:rsidP="001B5B18">
      <w:pPr>
        <w:ind w:left="426"/>
        <w:jc w:val="both"/>
        <w:outlineLvl w:val="0"/>
        <w:rPr>
          <w:rFonts w:ascii="Times New Roman" w:hAnsi="Times New Roman" w:cs="Times New Roman"/>
          <w:b/>
          <w:bCs/>
          <w:i/>
          <w:iCs/>
        </w:rPr>
      </w:pPr>
      <w:r w:rsidRPr="000321A9">
        <w:rPr>
          <w:rFonts w:ascii="Times New Roman" w:hAnsi="Times New Roman" w:cs="Times New Roman"/>
          <w:b/>
          <w:bCs/>
          <w:i/>
          <w:iCs/>
        </w:rPr>
        <w:t>https://.........................</w:t>
      </w:r>
    </w:p>
    <w:p w14:paraId="2A8F0334" w14:textId="77777777" w:rsidR="001B5B18" w:rsidRPr="000321A9" w:rsidRDefault="001B5B18" w:rsidP="005C2D7D">
      <w:pPr>
        <w:spacing w:after="0" w:line="240" w:lineRule="auto"/>
        <w:ind w:left="426"/>
        <w:jc w:val="both"/>
        <w:rPr>
          <w:rFonts w:ascii="Times New Roman" w:hAnsi="Times New Roman" w:cs="Times New Roman"/>
          <w:i/>
          <w:iCs/>
        </w:rPr>
      </w:pPr>
    </w:p>
    <w:p w14:paraId="39CC378E" w14:textId="6CB6595C" w:rsidR="00257C19" w:rsidRPr="000321A9" w:rsidRDefault="00A869D0" w:rsidP="005C2D7D">
      <w:pPr>
        <w:spacing w:after="0" w:line="240" w:lineRule="auto"/>
        <w:ind w:left="426"/>
        <w:jc w:val="both"/>
        <w:rPr>
          <w:rFonts w:ascii="Times New Roman" w:hAnsi="Times New Roman" w:cs="Times New Roman"/>
          <w:i/>
          <w:iCs/>
        </w:rPr>
      </w:pPr>
      <w:r w:rsidRPr="000321A9">
        <w:rPr>
          <w:rFonts w:ascii="Times New Roman" w:hAnsi="Times New Roman" w:cs="Times New Roman"/>
          <w:i/>
          <w:iCs/>
        </w:rPr>
        <w:t xml:space="preserve">Nawiązując do ogłoszonego postępowania prowadzonego w trybie przetargu nieograniczonego </w:t>
      </w:r>
      <w:r w:rsidR="00A21125" w:rsidRPr="000321A9">
        <w:rPr>
          <w:rFonts w:ascii="Times New Roman" w:hAnsi="Times New Roman" w:cs="Times New Roman"/>
          <w:i/>
          <w:iCs/>
        </w:rPr>
        <w:t>na wyłonienie Wykonawcy w zakresie dostawy systemu skaningowego mikroskopu elektronowego z kolumną elektronową i jonową, z detektorami TOF-SIMS, EDS wraz z wymaganym wyposażeniem dla Wydziału Chemii UJ</w:t>
      </w:r>
      <w:r w:rsidR="00837ED0" w:rsidRPr="000321A9">
        <w:rPr>
          <w:rFonts w:ascii="Times New Roman" w:hAnsi="Times New Roman" w:cs="Times New Roman"/>
          <w:i/>
          <w:iCs/>
        </w:rPr>
        <w:t xml:space="preserve">, </w:t>
      </w:r>
      <w:r w:rsidRPr="000321A9">
        <w:rPr>
          <w:rFonts w:ascii="Times New Roman" w:hAnsi="Times New Roman" w:cs="Times New Roman"/>
          <w:i/>
          <w:iCs/>
        </w:rPr>
        <w:t>składamy poniższą ofertę:</w:t>
      </w:r>
    </w:p>
    <w:p w14:paraId="6A7C08A4" w14:textId="77777777" w:rsidR="00257C19" w:rsidRPr="000321A9" w:rsidRDefault="00A869D0" w:rsidP="005C2D7D">
      <w:pPr>
        <w:tabs>
          <w:tab w:val="left" w:pos="1080"/>
          <w:tab w:val="left" w:pos="7290"/>
        </w:tabs>
        <w:spacing w:after="0" w:line="240" w:lineRule="auto"/>
        <w:jc w:val="both"/>
        <w:rPr>
          <w:rFonts w:ascii="Times New Roman" w:hAnsi="Times New Roman" w:cs="Times New Roman"/>
        </w:rPr>
      </w:pPr>
      <w:r w:rsidRPr="000321A9">
        <w:rPr>
          <w:rFonts w:ascii="Times New Roman" w:hAnsi="Times New Roman" w:cs="Times New Roman"/>
        </w:rPr>
        <w:tab/>
      </w:r>
      <w:r w:rsidRPr="000321A9">
        <w:rPr>
          <w:rFonts w:ascii="Times New Roman" w:hAnsi="Times New Roman" w:cs="Times New Roman"/>
        </w:rPr>
        <w:tab/>
      </w:r>
    </w:p>
    <w:p w14:paraId="3364756A" w14:textId="4F5D0B1C" w:rsidR="00257C19" w:rsidRPr="000321A9" w:rsidRDefault="00A869D0" w:rsidP="00837ED0">
      <w:pPr>
        <w:numPr>
          <w:ilvl w:val="5"/>
          <w:numId w:val="22"/>
        </w:numPr>
        <w:spacing w:after="0" w:line="276" w:lineRule="auto"/>
        <w:ind w:left="709"/>
        <w:jc w:val="both"/>
        <w:rPr>
          <w:rFonts w:ascii="Times New Roman" w:hAnsi="Times New Roman" w:cs="Times New Roman"/>
        </w:rPr>
      </w:pPr>
      <w:r w:rsidRPr="000321A9">
        <w:rPr>
          <w:rFonts w:ascii="Times New Roman" w:hAnsi="Times New Roman" w:cs="Times New Roman"/>
        </w:rPr>
        <w:t xml:space="preserve">oferujemy wykonanie </w:t>
      </w:r>
      <w:r w:rsidRPr="000321A9">
        <w:rPr>
          <w:rFonts w:ascii="Times New Roman" w:hAnsi="Times New Roman" w:cs="Times New Roman"/>
          <w:b/>
        </w:rPr>
        <w:t>CAŁOŚCI PRZEDMIOTU ZAMÓWIENIA</w:t>
      </w:r>
      <w:r w:rsidRPr="000321A9">
        <w:rPr>
          <w:rFonts w:ascii="Times New Roman" w:hAnsi="Times New Roman" w:cs="Times New Roman"/>
        </w:rPr>
        <w:t xml:space="preserve"> za cenę netto …………………………… </w:t>
      </w:r>
      <w:r w:rsidR="00DE3850" w:rsidRPr="000321A9">
        <w:rPr>
          <w:rFonts w:ascii="Times New Roman" w:hAnsi="Times New Roman" w:cs="Times New Roman"/>
        </w:rPr>
        <w:t>PLN</w:t>
      </w:r>
      <w:r w:rsidRPr="000321A9">
        <w:rPr>
          <w:rFonts w:ascii="Times New Roman" w:hAnsi="Times New Roman" w:cs="Times New Roman"/>
        </w:rPr>
        <w:t xml:space="preserve">, a wraz z należnym podatkiem od towarów i usług VAT w wysokości …………..%, za maksymalną cenę brutto ........................................... </w:t>
      </w:r>
      <w:r w:rsidR="00DE3850" w:rsidRPr="000321A9">
        <w:rPr>
          <w:rFonts w:ascii="Times New Roman" w:hAnsi="Times New Roman" w:cs="Times New Roman"/>
        </w:rPr>
        <w:t>PLN</w:t>
      </w:r>
      <w:r w:rsidRPr="000321A9">
        <w:rPr>
          <w:rFonts w:ascii="Times New Roman" w:hAnsi="Times New Roman" w:cs="Times New Roman"/>
        </w:rPr>
        <w:t xml:space="preserve"> </w:t>
      </w:r>
      <w:r w:rsidRPr="000321A9">
        <w:rPr>
          <w:rFonts w:ascii="Times New Roman" w:hAnsi="Times New Roman" w:cs="Times New Roman"/>
          <w:i/>
        </w:rPr>
        <w:t>(słownie:.................................................................</w:t>
      </w:r>
      <w:r w:rsidR="00D264D2" w:rsidRPr="000321A9">
        <w:rPr>
          <w:rFonts w:ascii="Times New Roman" w:hAnsi="Times New Roman" w:cs="Times New Roman"/>
          <w:i/>
        </w:rPr>
        <w:t>........</w:t>
      </w:r>
      <w:r w:rsidRPr="000321A9">
        <w:rPr>
          <w:rFonts w:ascii="Times New Roman" w:hAnsi="Times New Roman" w:cs="Times New Roman"/>
          <w:i/>
        </w:rPr>
        <w:t>.................................</w:t>
      </w:r>
      <w:r w:rsidR="003D3D75" w:rsidRPr="000321A9">
        <w:rPr>
          <w:rFonts w:ascii="Times New Roman" w:hAnsi="Times New Roman" w:cs="Times New Roman"/>
          <w:i/>
        </w:rPr>
        <w:t>.</w:t>
      </w:r>
      <w:r w:rsidRPr="000321A9">
        <w:rPr>
          <w:rFonts w:ascii="Times New Roman" w:hAnsi="Times New Roman" w:cs="Times New Roman"/>
          <w:i/>
        </w:rPr>
        <w:t>.................../100),</w:t>
      </w:r>
      <w:r w:rsidRPr="000321A9">
        <w:rPr>
          <w:rFonts w:ascii="Times New Roman" w:hAnsi="Times New Roman" w:cs="Times New Roman"/>
        </w:rPr>
        <w:t xml:space="preserve"> ustaloną na podstawie szczegółowej kalkulacji cenowej oferty opartej na wytycznych, o których mowa w treści rozdziału XIV SWZ;</w:t>
      </w:r>
    </w:p>
    <w:p w14:paraId="0E791079" w14:textId="09BB944F" w:rsidR="003D3D75" w:rsidRPr="000321A9" w:rsidRDefault="003D3D75" w:rsidP="00837ED0">
      <w:pPr>
        <w:numPr>
          <w:ilvl w:val="5"/>
          <w:numId w:val="22"/>
        </w:numPr>
        <w:spacing w:after="0" w:line="240" w:lineRule="auto"/>
        <w:ind w:left="709" w:hanging="283"/>
        <w:jc w:val="both"/>
        <w:rPr>
          <w:rFonts w:ascii="Times New Roman" w:hAnsi="Times New Roman" w:cs="Times New Roman"/>
        </w:rPr>
      </w:pPr>
      <w:r w:rsidRPr="000321A9">
        <w:rPr>
          <w:rFonts w:ascii="Times New Roman" w:hAnsi="Times New Roman" w:cs="Times New Roman"/>
        </w:rPr>
        <w:lastRenderedPageBreak/>
        <w:t>oświadczamy, iż oferujemy okres i warunki gwarancji na cały przedmiot zamówienia zgodny z wymaganiami opisanymi w SWZ</w:t>
      </w:r>
      <w:r w:rsidR="003A50DD" w:rsidRPr="000321A9">
        <w:rPr>
          <w:rFonts w:ascii="Times New Roman" w:hAnsi="Times New Roman" w:cs="Times New Roman"/>
        </w:rPr>
        <w:t>, z zastrzeżeniem ro</w:t>
      </w:r>
      <w:r w:rsidR="00026833" w:rsidRPr="000321A9">
        <w:rPr>
          <w:rFonts w:ascii="Times New Roman" w:hAnsi="Times New Roman" w:cs="Times New Roman"/>
        </w:rPr>
        <w:t>z</w:t>
      </w:r>
      <w:r w:rsidR="003A50DD" w:rsidRPr="000321A9">
        <w:rPr>
          <w:rFonts w:ascii="Times New Roman" w:hAnsi="Times New Roman" w:cs="Times New Roman"/>
        </w:rPr>
        <w:t>działu</w:t>
      </w:r>
      <w:r w:rsidRPr="000321A9">
        <w:rPr>
          <w:rFonts w:ascii="Times New Roman" w:hAnsi="Times New Roman" w:cs="Times New Roman"/>
        </w:rPr>
        <w:t xml:space="preserve"> XV SWZ</w:t>
      </w:r>
      <w:r w:rsidR="003A50DD" w:rsidRPr="000321A9">
        <w:rPr>
          <w:rFonts w:ascii="Times New Roman" w:hAnsi="Times New Roman" w:cs="Times New Roman"/>
        </w:rPr>
        <w:t>.</w:t>
      </w:r>
      <w:r w:rsidRPr="000321A9">
        <w:rPr>
          <w:rFonts w:ascii="Times New Roman" w:hAnsi="Times New Roman" w:cs="Times New Roman"/>
        </w:rPr>
        <w:t xml:space="preserve"> </w:t>
      </w:r>
    </w:p>
    <w:p w14:paraId="5C1D5734" w14:textId="45C4BDE6" w:rsidR="003D3D75" w:rsidRPr="000321A9" w:rsidRDefault="003D3D75" w:rsidP="00837ED0">
      <w:pPr>
        <w:pStyle w:val="Akapitzlist"/>
        <w:widowControl/>
        <w:numPr>
          <w:ilvl w:val="5"/>
          <w:numId w:val="22"/>
        </w:numPr>
        <w:tabs>
          <w:tab w:val="clear" w:pos="360"/>
        </w:tabs>
        <w:ind w:left="709" w:hanging="283"/>
        <w:jc w:val="both"/>
        <w:rPr>
          <w:sz w:val="22"/>
          <w:szCs w:val="22"/>
        </w:rPr>
      </w:pPr>
      <w:r w:rsidRPr="000321A9">
        <w:rPr>
          <w:iCs/>
          <w:sz w:val="22"/>
          <w:szCs w:val="22"/>
        </w:rPr>
        <w:t xml:space="preserve">oferujemy termin realizacji zamówienia zgodny z wymaganiami opisanymi w </w:t>
      </w:r>
      <w:r w:rsidR="00E1081E" w:rsidRPr="000321A9">
        <w:rPr>
          <w:iCs/>
          <w:sz w:val="22"/>
          <w:szCs w:val="22"/>
        </w:rPr>
        <w:t>rozdziale</w:t>
      </w:r>
      <w:r w:rsidRPr="000321A9">
        <w:rPr>
          <w:iCs/>
          <w:sz w:val="22"/>
          <w:szCs w:val="22"/>
        </w:rPr>
        <w:t xml:space="preserve"> V SWZ. </w:t>
      </w:r>
    </w:p>
    <w:p w14:paraId="6CA75F46" w14:textId="7FF78F6B" w:rsidR="003D3D75" w:rsidRPr="000321A9" w:rsidRDefault="00DE3850" w:rsidP="00837ED0">
      <w:pPr>
        <w:pStyle w:val="Akapitzlist"/>
        <w:widowControl/>
        <w:numPr>
          <w:ilvl w:val="5"/>
          <w:numId w:val="22"/>
        </w:numPr>
        <w:tabs>
          <w:tab w:val="clear" w:pos="360"/>
        </w:tabs>
        <w:ind w:left="709" w:hanging="283"/>
        <w:jc w:val="both"/>
        <w:rPr>
          <w:iCs/>
          <w:sz w:val="22"/>
          <w:szCs w:val="22"/>
        </w:rPr>
      </w:pPr>
      <w:r w:rsidRPr="000321A9">
        <w:rPr>
          <w:iCs/>
          <w:sz w:val="22"/>
          <w:szCs w:val="22"/>
        </w:rPr>
        <w:t xml:space="preserve">Oświadczamy, iż w zakresie otrzymania dodatkowych punktów w kryteriach oceny ofert, </w:t>
      </w:r>
      <w:r w:rsidRPr="000321A9">
        <w:rPr>
          <w:iCs/>
          <w:sz w:val="22"/>
          <w:szCs w:val="22"/>
        </w:rPr>
        <w:br/>
        <w:t>oferowane urządzenia</w:t>
      </w:r>
      <w:r w:rsidR="00A60660" w:rsidRPr="000321A9">
        <w:rPr>
          <w:iCs/>
          <w:sz w:val="22"/>
          <w:szCs w:val="22"/>
        </w:rPr>
        <w:t xml:space="preserve"> posiadają parametry:</w:t>
      </w:r>
      <w:r w:rsidRPr="000321A9">
        <w:rPr>
          <w:iCs/>
          <w:sz w:val="22"/>
          <w:szCs w:val="22"/>
        </w:rPr>
        <w:t xml:space="preserve"> </w:t>
      </w:r>
    </w:p>
    <w:tbl>
      <w:tblPr>
        <w:tblStyle w:val="Tabela-Siatka"/>
        <w:tblW w:w="0" w:type="auto"/>
        <w:tblInd w:w="709" w:type="dxa"/>
        <w:tblLook w:val="04A0" w:firstRow="1" w:lastRow="0" w:firstColumn="1" w:lastColumn="0" w:noHBand="0" w:noVBand="1"/>
      </w:tblPr>
      <w:tblGrid>
        <w:gridCol w:w="1386"/>
        <w:gridCol w:w="2445"/>
        <w:gridCol w:w="1400"/>
        <w:gridCol w:w="3122"/>
      </w:tblGrid>
      <w:tr w:rsidR="00B47584" w:rsidRPr="000321A9" w14:paraId="0AFCEFFF" w14:textId="77777777" w:rsidTr="00CB641F">
        <w:tc>
          <w:tcPr>
            <w:tcW w:w="1386" w:type="dxa"/>
          </w:tcPr>
          <w:p w14:paraId="52A164A6" w14:textId="77777777" w:rsidR="00B47584" w:rsidRPr="000321A9" w:rsidRDefault="00B47584" w:rsidP="005C2D7D">
            <w:pPr>
              <w:pStyle w:val="Akapitzlist"/>
              <w:widowControl/>
              <w:ind w:left="0"/>
              <w:jc w:val="both"/>
              <w:rPr>
                <w:iCs/>
                <w:sz w:val="22"/>
                <w:szCs w:val="22"/>
              </w:rPr>
            </w:pPr>
            <w:r w:rsidRPr="000321A9">
              <w:rPr>
                <w:iCs/>
                <w:sz w:val="22"/>
                <w:szCs w:val="22"/>
              </w:rPr>
              <w:t>Nr kryterium</w:t>
            </w:r>
          </w:p>
        </w:tc>
        <w:tc>
          <w:tcPr>
            <w:tcW w:w="2445" w:type="dxa"/>
          </w:tcPr>
          <w:p w14:paraId="149F278C" w14:textId="77777777" w:rsidR="00B47584" w:rsidRPr="000321A9" w:rsidRDefault="00B47584" w:rsidP="005C2D7D">
            <w:pPr>
              <w:pStyle w:val="Akapitzlist"/>
              <w:widowControl/>
              <w:ind w:left="0"/>
              <w:jc w:val="both"/>
              <w:rPr>
                <w:iCs/>
                <w:sz w:val="22"/>
                <w:szCs w:val="22"/>
              </w:rPr>
            </w:pPr>
            <w:r w:rsidRPr="000321A9">
              <w:rPr>
                <w:iCs/>
                <w:sz w:val="22"/>
                <w:szCs w:val="22"/>
              </w:rPr>
              <w:t>Nazwa</w:t>
            </w:r>
          </w:p>
        </w:tc>
        <w:tc>
          <w:tcPr>
            <w:tcW w:w="1400" w:type="dxa"/>
          </w:tcPr>
          <w:p w14:paraId="38BCE746" w14:textId="77777777" w:rsidR="00B47584" w:rsidRPr="000321A9" w:rsidRDefault="00B47584" w:rsidP="005C2D7D">
            <w:pPr>
              <w:pStyle w:val="Akapitzlist"/>
              <w:widowControl/>
              <w:ind w:left="0"/>
              <w:jc w:val="both"/>
              <w:rPr>
                <w:iCs/>
                <w:sz w:val="22"/>
                <w:szCs w:val="22"/>
              </w:rPr>
            </w:pPr>
            <w:r w:rsidRPr="000321A9">
              <w:rPr>
                <w:iCs/>
                <w:sz w:val="22"/>
                <w:szCs w:val="22"/>
              </w:rPr>
              <w:t>Oferowany parametr</w:t>
            </w:r>
          </w:p>
        </w:tc>
        <w:tc>
          <w:tcPr>
            <w:tcW w:w="3122" w:type="dxa"/>
          </w:tcPr>
          <w:p w14:paraId="420131DC" w14:textId="77777777" w:rsidR="00B47584" w:rsidRPr="000321A9" w:rsidRDefault="00B47584" w:rsidP="005C2D7D">
            <w:pPr>
              <w:rPr>
                <w:rFonts w:ascii="Times New Roman" w:eastAsia="Times New Roman" w:hAnsi="Times New Roman" w:cs="Times New Roman"/>
                <w:iCs/>
                <w:lang w:eastAsia="pl-PL"/>
              </w:rPr>
            </w:pPr>
            <w:r w:rsidRPr="000321A9">
              <w:rPr>
                <w:rFonts w:ascii="Times New Roman" w:eastAsia="Times New Roman" w:hAnsi="Times New Roman" w:cs="Times New Roman"/>
                <w:iCs/>
                <w:lang w:eastAsia="pl-PL"/>
              </w:rPr>
              <w:t>Oferowany parametr  potwierdzony jest poprzez opis zawarty w dokumencie ……………….. na stronie ……….</w:t>
            </w:r>
          </w:p>
          <w:p w14:paraId="42E29F10" w14:textId="77777777" w:rsidR="00B47584" w:rsidRPr="000321A9" w:rsidRDefault="00B47584" w:rsidP="005C2D7D">
            <w:pPr>
              <w:pStyle w:val="Akapitzlist"/>
              <w:widowControl/>
              <w:ind w:left="0"/>
              <w:jc w:val="both"/>
              <w:rPr>
                <w:iCs/>
                <w:sz w:val="22"/>
                <w:szCs w:val="22"/>
              </w:rPr>
            </w:pPr>
          </w:p>
        </w:tc>
      </w:tr>
      <w:tr w:rsidR="00B47584" w:rsidRPr="000321A9" w14:paraId="2094F9E9" w14:textId="77777777" w:rsidTr="00CB641F">
        <w:tc>
          <w:tcPr>
            <w:tcW w:w="1386" w:type="dxa"/>
          </w:tcPr>
          <w:p w14:paraId="248FD28B" w14:textId="77777777" w:rsidR="00B47584" w:rsidRPr="000321A9" w:rsidRDefault="00B47584" w:rsidP="005C2D7D">
            <w:pPr>
              <w:pStyle w:val="Akapitzlist"/>
              <w:widowControl/>
              <w:ind w:left="0"/>
              <w:jc w:val="both"/>
              <w:rPr>
                <w:iCs/>
                <w:sz w:val="22"/>
                <w:szCs w:val="22"/>
              </w:rPr>
            </w:pPr>
            <w:r w:rsidRPr="000321A9">
              <w:rPr>
                <w:iCs/>
                <w:sz w:val="22"/>
                <w:szCs w:val="22"/>
              </w:rPr>
              <w:t>2</w:t>
            </w:r>
          </w:p>
        </w:tc>
        <w:tc>
          <w:tcPr>
            <w:tcW w:w="2445" w:type="dxa"/>
          </w:tcPr>
          <w:p w14:paraId="3C8CEE38" w14:textId="77777777" w:rsidR="00B47584" w:rsidRPr="000321A9" w:rsidRDefault="00B47584" w:rsidP="005C2D7D">
            <w:pPr>
              <w:pStyle w:val="Akapitzlist"/>
              <w:widowControl/>
              <w:ind w:left="0"/>
              <w:jc w:val="both"/>
              <w:rPr>
                <w:iCs/>
                <w:sz w:val="22"/>
                <w:szCs w:val="22"/>
              </w:rPr>
            </w:pPr>
            <w:r w:rsidRPr="000321A9">
              <w:rPr>
                <w:iCs/>
                <w:sz w:val="22"/>
                <w:szCs w:val="22"/>
              </w:rPr>
              <w:t>Kolumna FIB pracująca z wieloma gazami przy czym wybór poszczególnego gazu (jeżeli jest więcej niż 1) musi odbywać się w sposób automatyczny w czasie poniżej 15 minut  – 15%</w:t>
            </w:r>
          </w:p>
        </w:tc>
        <w:tc>
          <w:tcPr>
            <w:tcW w:w="1400" w:type="dxa"/>
          </w:tcPr>
          <w:p w14:paraId="059BBE60" w14:textId="77777777" w:rsidR="00B47584" w:rsidRPr="000321A9" w:rsidRDefault="00B47584" w:rsidP="005C2D7D">
            <w:pPr>
              <w:pStyle w:val="Akapitzlist"/>
              <w:widowControl/>
              <w:ind w:left="0"/>
              <w:jc w:val="both"/>
              <w:rPr>
                <w:iCs/>
                <w:sz w:val="22"/>
                <w:szCs w:val="22"/>
              </w:rPr>
            </w:pPr>
          </w:p>
        </w:tc>
        <w:tc>
          <w:tcPr>
            <w:tcW w:w="3122" w:type="dxa"/>
          </w:tcPr>
          <w:p w14:paraId="42E32F28" w14:textId="77777777" w:rsidR="00B47584" w:rsidRPr="000321A9" w:rsidRDefault="00B47584" w:rsidP="005C2D7D">
            <w:pPr>
              <w:rPr>
                <w:rFonts w:ascii="Times New Roman" w:eastAsia="Times New Roman" w:hAnsi="Times New Roman" w:cs="Times New Roman"/>
                <w:iCs/>
                <w:lang w:eastAsia="pl-PL"/>
              </w:rPr>
            </w:pPr>
          </w:p>
        </w:tc>
      </w:tr>
      <w:tr w:rsidR="00B47584" w:rsidRPr="000321A9" w14:paraId="5B2453CD" w14:textId="77777777" w:rsidTr="00CB641F">
        <w:trPr>
          <w:trHeight w:val="1287"/>
        </w:trPr>
        <w:tc>
          <w:tcPr>
            <w:tcW w:w="1386" w:type="dxa"/>
          </w:tcPr>
          <w:p w14:paraId="0E441419" w14:textId="77777777" w:rsidR="00B47584" w:rsidRPr="000321A9" w:rsidRDefault="00B47584" w:rsidP="005C2D7D">
            <w:pPr>
              <w:pStyle w:val="Akapitzlist"/>
              <w:widowControl/>
              <w:ind w:left="0"/>
              <w:jc w:val="both"/>
              <w:rPr>
                <w:iCs/>
                <w:sz w:val="22"/>
                <w:szCs w:val="22"/>
              </w:rPr>
            </w:pPr>
            <w:bookmarkStart w:id="4" w:name="_Hlk90560714"/>
            <w:r w:rsidRPr="000321A9">
              <w:rPr>
                <w:iCs/>
                <w:sz w:val="22"/>
                <w:szCs w:val="22"/>
              </w:rPr>
              <w:t>3</w:t>
            </w:r>
          </w:p>
        </w:tc>
        <w:tc>
          <w:tcPr>
            <w:tcW w:w="2445" w:type="dxa"/>
          </w:tcPr>
          <w:p w14:paraId="64C3BC40" w14:textId="26D4187C" w:rsidR="00B47584" w:rsidRPr="000321A9" w:rsidRDefault="00B47584" w:rsidP="005C2D7D">
            <w:pPr>
              <w:pStyle w:val="Zwykytekst"/>
              <w:suppressAutoHyphens/>
              <w:jc w:val="both"/>
              <w:rPr>
                <w:rFonts w:ascii="Times New Roman" w:hAnsi="Times New Roman" w:cs="Times New Roman"/>
                <w:color w:val="000000"/>
                <w:sz w:val="22"/>
              </w:rPr>
            </w:pPr>
            <w:r w:rsidRPr="000321A9">
              <w:rPr>
                <w:rFonts w:ascii="Times New Roman" w:hAnsi="Times New Roman" w:cs="Times New Roman"/>
                <w:color w:val="000000"/>
                <w:sz w:val="22"/>
              </w:rPr>
              <w:t xml:space="preserve">Wysoka zdolność rozdzielcza obrazowania SEM w modzie SE przy 1 kV – </w:t>
            </w:r>
            <w:r w:rsidR="00ED3062" w:rsidRPr="000321A9">
              <w:rPr>
                <w:rFonts w:ascii="Times New Roman" w:hAnsi="Times New Roman" w:cs="Times New Roman"/>
                <w:color w:val="000000"/>
                <w:sz w:val="22"/>
              </w:rPr>
              <w:t>6</w:t>
            </w:r>
            <w:r w:rsidRPr="000321A9">
              <w:rPr>
                <w:rFonts w:ascii="Times New Roman" w:hAnsi="Times New Roman" w:cs="Times New Roman"/>
                <w:color w:val="000000"/>
                <w:sz w:val="22"/>
              </w:rPr>
              <w:t>%</w:t>
            </w:r>
          </w:p>
        </w:tc>
        <w:tc>
          <w:tcPr>
            <w:tcW w:w="1400" w:type="dxa"/>
          </w:tcPr>
          <w:p w14:paraId="4419D3CB" w14:textId="77777777" w:rsidR="00B47584" w:rsidRPr="000321A9" w:rsidRDefault="00B47584" w:rsidP="005C2D7D">
            <w:pPr>
              <w:pStyle w:val="Akapitzlist"/>
              <w:widowControl/>
              <w:ind w:left="0"/>
              <w:jc w:val="both"/>
              <w:rPr>
                <w:iCs/>
                <w:sz w:val="22"/>
                <w:szCs w:val="22"/>
              </w:rPr>
            </w:pPr>
            <w:r w:rsidRPr="000321A9">
              <w:rPr>
                <w:iCs/>
                <w:sz w:val="22"/>
                <w:szCs w:val="22"/>
              </w:rPr>
              <w:t>*</w:t>
            </w:r>
          </w:p>
        </w:tc>
        <w:tc>
          <w:tcPr>
            <w:tcW w:w="3122" w:type="dxa"/>
          </w:tcPr>
          <w:p w14:paraId="2DDEE5D8" w14:textId="77777777" w:rsidR="00B47584" w:rsidRPr="000321A9" w:rsidRDefault="00B47584" w:rsidP="005C2D7D">
            <w:pPr>
              <w:pStyle w:val="Akapitzlist"/>
              <w:widowControl/>
              <w:ind w:left="0"/>
              <w:jc w:val="both"/>
              <w:rPr>
                <w:iCs/>
                <w:sz w:val="22"/>
                <w:szCs w:val="22"/>
              </w:rPr>
            </w:pPr>
            <w:r w:rsidRPr="000321A9">
              <w:rPr>
                <w:iCs/>
                <w:sz w:val="22"/>
                <w:szCs w:val="22"/>
              </w:rPr>
              <w:t>*</w:t>
            </w:r>
          </w:p>
        </w:tc>
      </w:tr>
      <w:bookmarkEnd w:id="4"/>
      <w:tr w:rsidR="00B47584" w:rsidRPr="000321A9" w14:paraId="737474FD" w14:textId="77777777" w:rsidTr="00CB641F">
        <w:tc>
          <w:tcPr>
            <w:tcW w:w="1386" w:type="dxa"/>
          </w:tcPr>
          <w:p w14:paraId="1BAFD27D" w14:textId="77777777" w:rsidR="00B47584" w:rsidRPr="000321A9" w:rsidRDefault="00B47584" w:rsidP="005C2D7D">
            <w:pPr>
              <w:pStyle w:val="Akapitzlist"/>
              <w:widowControl/>
              <w:ind w:left="0"/>
              <w:jc w:val="both"/>
              <w:rPr>
                <w:iCs/>
                <w:sz w:val="22"/>
                <w:szCs w:val="22"/>
              </w:rPr>
            </w:pPr>
            <w:r w:rsidRPr="000321A9">
              <w:rPr>
                <w:iCs/>
                <w:sz w:val="22"/>
                <w:szCs w:val="22"/>
              </w:rPr>
              <w:t>4</w:t>
            </w:r>
          </w:p>
        </w:tc>
        <w:tc>
          <w:tcPr>
            <w:tcW w:w="2445" w:type="dxa"/>
          </w:tcPr>
          <w:p w14:paraId="432AD848" w14:textId="17C57FD1" w:rsidR="00B47584" w:rsidRPr="000321A9" w:rsidRDefault="00B47584" w:rsidP="005C2D7D">
            <w:pPr>
              <w:pStyle w:val="Zwykytekst"/>
              <w:suppressAutoHyphens/>
              <w:jc w:val="both"/>
              <w:rPr>
                <w:rFonts w:ascii="Times New Roman" w:hAnsi="Times New Roman" w:cs="Times New Roman"/>
                <w:color w:val="000000"/>
                <w:sz w:val="22"/>
              </w:rPr>
            </w:pPr>
            <w:r w:rsidRPr="000321A9">
              <w:rPr>
                <w:rFonts w:ascii="Times New Roman" w:hAnsi="Times New Roman" w:cs="Times New Roman"/>
                <w:color w:val="000000"/>
                <w:sz w:val="22"/>
              </w:rPr>
              <w:t xml:space="preserve">Szeroki zakres napięć przyspieszających wiązki jonowej – </w:t>
            </w:r>
            <w:r w:rsidR="00ED3062" w:rsidRPr="000321A9">
              <w:rPr>
                <w:rFonts w:ascii="Times New Roman" w:hAnsi="Times New Roman" w:cs="Times New Roman"/>
                <w:color w:val="000000"/>
                <w:sz w:val="22"/>
              </w:rPr>
              <w:t>6</w:t>
            </w:r>
            <w:r w:rsidRPr="000321A9">
              <w:rPr>
                <w:rFonts w:ascii="Times New Roman" w:hAnsi="Times New Roman" w:cs="Times New Roman"/>
                <w:color w:val="000000"/>
                <w:sz w:val="22"/>
              </w:rPr>
              <w:t>%</w:t>
            </w:r>
          </w:p>
        </w:tc>
        <w:tc>
          <w:tcPr>
            <w:tcW w:w="1400" w:type="dxa"/>
          </w:tcPr>
          <w:p w14:paraId="5DB817F3" w14:textId="77777777" w:rsidR="00B47584" w:rsidRPr="000321A9" w:rsidRDefault="00B47584" w:rsidP="005C2D7D">
            <w:pPr>
              <w:pStyle w:val="Akapitzlist"/>
              <w:widowControl/>
              <w:ind w:left="0"/>
              <w:jc w:val="both"/>
              <w:rPr>
                <w:iCs/>
                <w:sz w:val="22"/>
                <w:szCs w:val="22"/>
              </w:rPr>
            </w:pPr>
            <w:r w:rsidRPr="000321A9">
              <w:rPr>
                <w:iCs/>
                <w:sz w:val="22"/>
                <w:szCs w:val="22"/>
              </w:rPr>
              <w:t>*</w:t>
            </w:r>
          </w:p>
        </w:tc>
        <w:tc>
          <w:tcPr>
            <w:tcW w:w="3122" w:type="dxa"/>
          </w:tcPr>
          <w:p w14:paraId="7A7B9E4A" w14:textId="77777777" w:rsidR="00B47584" w:rsidRPr="000321A9" w:rsidRDefault="00B47584" w:rsidP="005C2D7D">
            <w:pPr>
              <w:pStyle w:val="Akapitzlist"/>
              <w:widowControl/>
              <w:ind w:left="0"/>
              <w:jc w:val="both"/>
              <w:rPr>
                <w:iCs/>
                <w:sz w:val="22"/>
                <w:szCs w:val="22"/>
              </w:rPr>
            </w:pPr>
            <w:r w:rsidRPr="000321A9">
              <w:rPr>
                <w:iCs/>
                <w:sz w:val="22"/>
                <w:szCs w:val="22"/>
              </w:rPr>
              <w:t>*</w:t>
            </w:r>
          </w:p>
        </w:tc>
      </w:tr>
      <w:tr w:rsidR="00B47584" w:rsidRPr="000321A9" w14:paraId="65CCD80C" w14:textId="77777777" w:rsidTr="00CB641F">
        <w:tc>
          <w:tcPr>
            <w:tcW w:w="1386" w:type="dxa"/>
          </w:tcPr>
          <w:p w14:paraId="55B914B5" w14:textId="77777777" w:rsidR="00B47584" w:rsidRPr="000321A9" w:rsidRDefault="00B47584" w:rsidP="005C2D7D">
            <w:pPr>
              <w:pStyle w:val="Akapitzlist"/>
              <w:widowControl/>
              <w:ind w:left="0"/>
              <w:jc w:val="both"/>
              <w:rPr>
                <w:iCs/>
                <w:sz w:val="22"/>
                <w:szCs w:val="22"/>
              </w:rPr>
            </w:pPr>
            <w:r w:rsidRPr="000321A9">
              <w:rPr>
                <w:iCs/>
                <w:sz w:val="22"/>
                <w:szCs w:val="22"/>
              </w:rPr>
              <w:t>5</w:t>
            </w:r>
          </w:p>
        </w:tc>
        <w:tc>
          <w:tcPr>
            <w:tcW w:w="2445" w:type="dxa"/>
          </w:tcPr>
          <w:p w14:paraId="385C34E7" w14:textId="3C894AA4" w:rsidR="00B47584" w:rsidRPr="000321A9" w:rsidRDefault="00B47584" w:rsidP="005C2D7D">
            <w:pPr>
              <w:pStyle w:val="Zwykytekst"/>
              <w:suppressAutoHyphens/>
              <w:jc w:val="both"/>
              <w:rPr>
                <w:rFonts w:ascii="Times New Roman" w:hAnsi="Times New Roman" w:cs="Times New Roman"/>
                <w:color w:val="000000"/>
                <w:sz w:val="22"/>
              </w:rPr>
            </w:pPr>
            <w:r w:rsidRPr="000321A9">
              <w:rPr>
                <w:rFonts w:ascii="Times New Roman" w:hAnsi="Times New Roman" w:cs="Times New Roman"/>
                <w:color w:val="000000"/>
                <w:sz w:val="22"/>
              </w:rPr>
              <w:t xml:space="preserve">Niskie rozmycie energetyczne wiązki elektronowej   – </w:t>
            </w:r>
            <w:r w:rsidR="00ED3062" w:rsidRPr="000321A9">
              <w:rPr>
                <w:rFonts w:ascii="Times New Roman" w:hAnsi="Times New Roman" w:cs="Times New Roman"/>
                <w:color w:val="000000"/>
                <w:sz w:val="22"/>
              </w:rPr>
              <w:t>6</w:t>
            </w:r>
            <w:r w:rsidRPr="000321A9">
              <w:rPr>
                <w:rFonts w:ascii="Times New Roman" w:hAnsi="Times New Roman" w:cs="Times New Roman"/>
                <w:color w:val="000000"/>
                <w:sz w:val="22"/>
              </w:rPr>
              <w:t>%</w:t>
            </w:r>
          </w:p>
        </w:tc>
        <w:tc>
          <w:tcPr>
            <w:tcW w:w="1400" w:type="dxa"/>
          </w:tcPr>
          <w:p w14:paraId="446650E4" w14:textId="77777777" w:rsidR="00B47584" w:rsidRPr="000321A9" w:rsidRDefault="00B47584" w:rsidP="005C2D7D">
            <w:pPr>
              <w:pStyle w:val="Akapitzlist"/>
              <w:widowControl/>
              <w:ind w:left="0"/>
              <w:jc w:val="both"/>
              <w:rPr>
                <w:iCs/>
                <w:sz w:val="22"/>
                <w:szCs w:val="22"/>
              </w:rPr>
            </w:pPr>
            <w:r w:rsidRPr="000321A9">
              <w:rPr>
                <w:iCs/>
                <w:sz w:val="22"/>
                <w:szCs w:val="22"/>
              </w:rPr>
              <w:t>*</w:t>
            </w:r>
          </w:p>
        </w:tc>
        <w:tc>
          <w:tcPr>
            <w:tcW w:w="3122" w:type="dxa"/>
          </w:tcPr>
          <w:p w14:paraId="243A25E7" w14:textId="77777777" w:rsidR="00B47584" w:rsidRPr="000321A9" w:rsidRDefault="00B47584" w:rsidP="005C2D7D">
            <w:pPr>
              <w:pStyle w:val="Akapitzlist"/>
              <w:widowControl/>
              <w:ind w:left="0"/>
              <w:jc w:val="both"/>
              <w:rPr>
                <w:iCs/>
                <w:sz w:val="22"/>
                <w:szCs w:val="22"/>
              </w:rPr>
            </w:pPr>
            <w:r w:rsidRPr="000321A9">
              <w:rPr>
                <w:iCs/>
                <w:sz w:val="22"/>
                <w:szCs w:val="22"/>
              </w:rPr>
              <w:t>*</w:t>
            </w:r>
          </w:p>
        </w:tc>
      </w:tr>
      <w:tr w:rsidR="00B47584" w:rsidRPr="000321A9" w14:paraId="33AEBCF2" w14:textId="77777777" w:rsidTr="00CB641F">
        <w:tc>
          <w:tcPr>
            <w:tcW w:w="1386" w:type="dxa"/>
          </w:tcPr>
          <w:p w14:paraId="5C8BEAEA" w14:textId="060CB9AE" w:rsidR="00B47584" w:rsidRPr="000321A9" w:rsidRDefault="00F37218" w:rsidP="005C2D7D">
            <w:pPr>
              <w:pStyle w:val="Akapitzlist"/>
              <w:widowControl/>
              <w:ind w:left="0"/>
              <w:jc w:val="both"/>
              <w:rPr>
                <w:iCs/>
                <w:sz w:val="22"/>
                <w:szCs w:val="22"/>
              </w:rPr>
            </w:pPr>
            <w:r w:rsidRPr="000321A9">
              <w:rPr>
                <w:iCs/>
                <w:sz w:val="22"/>
                <w:szCs w:val="22"/>
              </w:rPr>
              <w:t>6</w:t>
            </w:r>
          </w:p>
        </w:tc>
        <w:tc>
          <w:tcPr>
            <w:tcW w:w="2445" w:type="dxa"/>
          </w:tcPr>
          <w:p w14:paraId="7EBFEA4C" w14:textId="20E8BB2E" w:rsidR="00B47584" w:rsidRPr="000321A9" w:rsidRDefault="00B47584" w:rsidP="005C2D7D">
            <w:pPr>
              <w:pStyle w:val="Akapitzlist"/>
              <w:widowControl/>
              <w:ind w:left="0"/>
              <w:jc w:val="both"/>
              <w:rPr>
                <w:iCs/>
                <w:sz w:val="22"/>
                <w:szCs w:val="22"/>
              </w:rPr>
            </w:pPr>
            <w:r w:rsidRPr="000321A9">
              <w:rPr>
                <w:iCs/>
                <w:sz w:val="22"/>
                <w:szCs w:val="22"/>
              </w:rPr>
              <w:t xml:space="preserve">Okres gwarancji – kontrakt serwisowy – </w:t>
            </w:r>
            <w:r w:rsidR="00ED3062" w:rsidRPr="000321A9">
              <w:rPr>
                <w:iCs/>
                <w:sz w:val="22"/>
                <w:szCs w:val="22"/>
              </w:rPr>
              <w:t>5</w:t>
            </w:r>
            <w:r w:rsidRPr="000321A9">
              <w:rPr>
                <w:iCs/>
                <w:sz w:val="22"/>
                <w:szCs w:val="22"/>
              </w:rPr>
              <w:t>%</w:t>
            </w:r>
          </w:p>
        </w:tc>
        <w:tc>
          <w:tcPr>
            <w:tcW w:w="1400" w:type="dxa"/>
          </w:tcPr>
          <w:p w14:paraId="238C56E7" w14:textId="77777777" w:rsidR="00B47584" w:rsidRPr="000321A9" w:rsidRDefault="00B47584" w:rsidP="005C2D7D">
            <w:pPr>
              <w:pStyle w:val="Akapitzlist"/>
              <w:widowControl/>
              <w:ind w:left="0"/>
              <w:jc w:val="both"/>
              <w:rPr>
                <w:iCs/>
                <w:sz w:val="22"/>
                <w:szCs w:val="22"/>
              </w:rPr>
            </w:pPr>
            <w:r w:rsidRPr="000321A9">
              <w:rPr>
                <w:iCs/>
                <w:sz w:val="22"/>
                <w:szCs w:val="22"/>
              </w:rPr>
              <w:t>*</w:t>
            </w:r>
          </w:p>
        </w:tc>
        <w:tc>
          <w:tcPr>
            <w:tcW w:w="3122" w:type="dxa"/>
          </w:tcPr>
          <w:p w14:paraId="59EEA7F8" w14:textId="77777777" w:rsidR="00B47584" w:rsidRPr="000321A9" w:rsidRDefault="00B47584" w:rsidP="005C2D7D">
            <w:pPr>
              <w:pStyle w:val="Akapitzlist"/>
              <w:widowControl/>
              <w:ind w:left="0"/>
              <w:jc w:val="both"/>
              <w:rPr>
                <w:iCs/>
                <w:sz w:val="22"/>
                <w:szCs w:val="22"/>
              </w:rPr>
            </w:pPr>
            <w:r w:rsidRPr="000321A9">
              <w:rPr>
                <w:iCs/>
                <w:sz w:val="22"/>
                <w:szCs w:val="22"/>
              </w:rPr>
              <w:t>*</w:t>
            </w:r>
          </w:p>
        </w:tc>
      </w:tr>
      <w:tr w:rsidR="00B47584" w:rsidRPr="000321A9" w14:paraId="76B04BC5" w14:textId="77777777" w:rsidTr="00CB641F">
        <w:tc>
          <w:tcPr>
            <w:tcW w:w="1386" w:type="dxa"/>
          </w:tcPr>
          <w:p w14:paraId="51936050" w14:textId="646FE967" w:rsidR="00B47584" w:rsidRPr="000321A9" w:rsidRDefault="00F37218" w:rsidP="005C2D7D">
            <w:pPr>
              <w:pStyle w:val="Akapitzlist"/>
              <w:widowControl/>
              <w:ind w:left="0"/>
              <w:jc w:val="both"/>
              <w:rPr>
                <w:iCs/>
                <w:sz w:val="22"/>
                <w:szCs w:val="22"/>
              </w:rPr>
            </w:pPr>
            <w:r w:rsidRPr="000321A9">
              <w:rPr>
                <w:iCs/>
                <w:sz w:val="22"/>
                <w:szCs w:val="22"/>
              </w:rPr>
              <w:t>7</w:t>
            </w:r>
          </w:p>
        </w:tc>
        <w:tc>
          <w:tcPr>
            <w:tcW w:w="2445" w:type="dxa"/>
          </w:tcPr>
          <w:p w14:paraId="1DE2B315" w14:textId="77777777" w:rsidR="00B47584" w:rsidRPr="000321A9" w:rsidRDefault="00B47584" w:rsidP="005C2D7D">
            <w:pPr>
              <w:pStyle w:val="Akapitzlist"/>
              <w:widowControl/>
              <w:ind w:left="0"/>
              <w:jc w:val="both"/>
              <w:rPr>
                <w:iCs/>
                <w:sz w:val="22"/>
                <w:szCs w:val="22"/>
              </w:rPr>
            </w:pPr>
            <w:r w:rsidRPr="000321A9">
              <w:rPr>
                <w:iCs/>
                <w:sz w:val="22"/>
                <w:szCs w:val="22"/>
              </w:rPr>
              <w:t>Zużycie energii elektrycznej przez kompletne stanowisko na godzinę pracy urządzenia – 1%</w:t>
            </w:r>
          </w:p>
        </w:tc>
        <w:tc>
          <w:tcPr>
            <w:tcW w:w="1400" w:type="dxa"/>
          </w:tcPr>
          <w:p w14:paraId="1CFCF430" w14:textId="77777777" w:rsidR="00B47584" w:rsidRPr="000321A9" w:rsidRDefault="00B47584" w:rsidP="005C2D7D">
            <w:pPr>
              <w:pStyle w:val="Akapitzlist"/>
              <w:widowControl/>
              <w:ind w:left="0"/>
              <w:jc w:val="both"/>
              <w:rPr>
                <w:iCs/>
                <w:sz w:val="22"/>
                <w:szCs w:val="22"/>
              </w:rPr>
            </w:pPr>
          </w:p>
        </w:tc>
        <w:tc>
          <w:tcPr>
            <w:tcW w:w="3122" w:type="dxa"/>
          </w:tcPr>
          <w:p w14:paraId="2F309AD3" w14:textId="77777777" w:rsidR="00B47584" w:rsidRPr="000321A9" w:rsidRDefault="00B47584" w:rsidP="005C2D7D">
            <w:pPr>
              <w:pStyle w:val="Akapitzlist"/>
              <w:widowControl/>
              <w:ind w:left="0"/>
              <w:jc w:val="both"/>
              <w:rPr>
                <w:iCs/>
                <w:sz w:val="22"/>
                <w:szCs w:val="22"/>
              </w:rPr>
            </w:pPr>
          </w:p>
        </w:tc>
      </w:tr>
      <w:tr w:rsidR="00B47584" w:rsidRPr="000321A9" w14:paraId="38BFEC03" w14:textId="77777777" w:rsidTr="00CB641F">
        <w:tc>
          <w:tcPr>
            <w:tcW w:w="1386" w:type="dxa"/>
          </w:tcPr>
          <w:p w14:paraId="6457AA78" w14:textId="052F7162" w:rsidR="00B47584" w:rsidRPr="000321A9" w:rsidRDefault="00F37218" w:rsidP="005C2D7D">
            <w:pPr>
              <w:pStyle w:val="Akapitzlist"/>
              <w:widowControl/>
              <w:ind w:left="0"/>
              <w:jc w:val="both"/>
              <w:rPr>
                <w:iCs/>
                <w:sz w:val="22"/>
                <w:szCs w:val="22"/>
              </w:rPr>
            </w:pPr>
            <w:r w:rsidRPr="000321A9">
              <w:rPr>
                <w:iCs/>
                <w:sz w:val="22"/>
                <w:szCs w:val="22"/>
              </w:rPr>
              <w:t>8</w:t>
            </w:r>
          </w:p>
        </w:tc>
        <w:tc>
          <w:tcPr>
            <w:tcW w:w="2445" w:type="dxa"/>
          </w:tcPr>
          <w:p w14:paraId="123398A2" w14:textId="77777777" w:rsidR="00B47584" w:rsidRPr="000321A9" w:rsidRDefault="00B47584" w:rsidP="005C2D7D">
            <w:pPr>
              <w:pStyle w:val="Akapitzlist"/>
              <w:widowControl/>
              <w:ind w:left="0"/>
              <w:jc w:val="both"/>
              <w:rPr>
                <w:iCs/>
                <w:sz w:val="22"/>
                <w:szCs w:val="22"/>
              </w:rPr>
            </w:pPr>
            <w:r w:rsidRPr="000321A9">
              <w:rPr>
                <w:iCs/>
                <w:sz w:val="22"/>
                <w:szCs w:val="22"/>
              </w:rPr>
              <w:t>Rodzaj chłodzenia mikroskopu – 1%</w:t>
            </w:r>
          </w:p>
        </w:tc>
        <w:tc>
          <w:tcPr>
            <w:tcW w:w="1400" w:type="dxa"/>
          </w:tcPr>
          <w:p w14:paraId="60734CED" w14:textId="77777777" w:rsidR="00B47584" w:rsidRPr="000321A9" w:rsidRDefault="00B47584" w:rsidP="005C2D7D">
            <w:pPr>
              <w:pStyle w:val="Akapitzlist"/>
              <w:widowControl/>
              <w:ind w:left="0"/>
              <w:jc w:val="both"/>
              <w:rPr>
                <w:iCs/>
                <w:sz w:val="22"/>
                <w:szCs w:val="22"/>
              </w:rPr>
            </w:pPr>
          </w:p>
        </w:tc>
        <w:tc>
          <w:tcPr>
            <w:tcW w:w="3122" w:type="dxa"/>
          </w:tcPr>
          <w:p w14:paraId="425B0447" w14:textId="77777777" w:rsidR="00B47584" w:rsidRPr="000321A9" w:rsidRDefault="00B47584" w:rsidP="005C2D7D">
            <w:pPr>
              <w:pStyle w:val="Akapitzlist"/>
              <w:widowControl/>
              <w:ind w:left="0"/>
              <w:jc w:val="both"/>
              <w:rPr>
                <w:iCs/>
                <w:sz w:val="22"/>
                <w:szCs w:val="22"/>
              </w:rPr>
            </w:pPr>
          </w:p>
        </w:tc>
      </w:tr>
    </w:tbl>
    <w:p w14:paraId="0BFFA84C" w14:textId="6BCBD523" w:rsidR="00A60660" w:rsidRPr="000321A9" w:rsidRDefault="00A60660" w:rsidP="005C2D7D">
      <w:pPr>
        <w:spacing w:after="0" w:line="240" w:lineRule="auto"/>
        <w:ind w:left="709"/>
        <w:jc w:val="both"/>
        <w:rPr>
          <w:rFonts w:ascii="Times New Roman" w:hAnsi="Times New Roman" w:cs="Times New Roman"/>
        </w:rPr>
      </w:pPr>
    </w:p>
    <w:p w14:paraId="4D84EC92" w14:textId="508934DF" w:rsidR="00930D4D" w:rsidRPr="000321A9" w:rsidRDefault="00A60660" w:rsidP="005C2D7D">
      <w:pPr>
        <w:spacing w:after="0" w:line="240" w:lineRule="auto"/>
        <w:ind w:left="360" w:firstLine="349"/>
        <w:jc w:val="both"/>
        <w:rPr>
          <w:rFonts w:ascii="Times New Roman" w:hAnsi="Times New Roman" w:cs="Times New Roman"/>
        </w:rPr>
      </w:pPr>
      <w:r w:rsidRPr="000321A9">
        <w:rPr>
          <w:rFonts w:ascii="Times New Roman" w:hAnsi="Times New Roman" w:cs="Times New Roman"/>
          <w:i/>
        </w:rPr>
        <w:t>[*odpowiednio uzupełnić]</w:t>
      </w:r>
    </w:p>
    <w:p w14:paraId="2107F020" w14:textId="09E1FAB1" w:rsidR="003D3D75" w:rsidRPr="000321A9" w:rsidRDefault="003D3D75" w:rsidP="00837ED0">
      <w:pPr>
        <w:pStyle w:val="Akapitzlist"/>
        <w:widowControl/>
        <w:numPr>
          <w:ilvl w:val="5"/>
          <w:numId w:val="22"/>
        </w:numPr>
        <w:tabs>
          <w:tab w:val="clear" w:pos="360"/>
          <w:tab w:val="num" w:pos="567"/>
        </w:tabs>
        <w:ind w:left="709" w:hanging="283"/>
        <w:jc w:val="both"/>
        <w:rPr>
          <w:iCs/>
          <w:sz w:val="22"/>
          <w:szCs w:val="22"/>
        </w:rPr>
      </w:pPr>
      <w:r w:rsidRPr="000321A9">
        <w:rPr>
          <w:iCs/>
          <w:sz w:val="22"/>
          <w:szCs w:val="22"/>
        </w:rPr>
        <w:lastRenderedPageBreak/>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Pr="000321A9" w:rsidRDefault="00A869D0" w:rsidP="00837ED0">
      <w:pPr>
        <w:numPr>
          <w:ilvl w:val="5"/>
          <w:numId w:val="22"/>
        </w:numPr>
        <w:spacing w:after="0" w:line="240" w:lineRule="auto"/>
        <w:ind w:left="709"/>
        <w:jc w:val="both"/>
        <w:rPr>
          <w:rFonts w:ascii="Times New Roman" w:hAnsi="Times New Roman" w:cs="Times New Roman"/>
          <w:color w:val="000000"/>
        </w:rPr>
      </w:pPr>
      <w:r w:rsidRPr="000321A9">
        <w:rPr>
          <w:rFonts w:ascii="Times New Roman" w:hAnsi="Times New Roman" w:cs="Times New Roman"/>
        </w:rPr>
        <w:t>oświadczamy, iż oferujemy przedmiot zamówienia zgodny z wymaganiami i warunkami opisanymi przez zamawiającego w specyfikacji warunków zamówienia</w:t>
      </w:r>
      <w:r w:rsidR="00751F20" w:rsidRPr="000321A9">
        <w:rPr>
          <w:rFonts w:ascii="Times New Roman" w:hAnsi="Times New Roman" w:cs="Times New Roman"/>
        </w:rPr>
        <w:t xml:space="preserve"> </w:t>
      </w:r>
    </w:p>
    <w:p w14:paraId="03F33C34"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oświadczamy, iż oferujemy wykonanie przedmiotu zamówienia w terminie</w:t>
      </w:r>
      <w:r w:rsidRPr="000321A9">
        <w:rPr>
          <w:rFonts w:ascii="Times New Roman" w:hAnsi="Times New Roman" w:cs="Times New Roman"/>
          <w:b/>
          <w:i/>
        </w:rPr>
        <w:t xml:space="preserve"> </w:t>
      </w:r>
      <w:r w:rsidRPr="000321A9">
        <w:rPr>
          <w:rFonts w:ascii="Times New Roman" w:hAnsi="Times New Roman" w:cs="Times New Roman"/>
        </w:rPr>
        <w:t>wskazanym w SWZ;</w:t>
      </w:r>
    </w:p>
    <w:p w14:paraId="1C45361E"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oferujemy termin płatności zgodny z postanowieniami wzoru umowy załączonego do SWZ;</w:t>
      </w:r>
    </w:p>
    <w:p w14:paraId="132F8239"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oświadczamy, że wybór oferty:</w:t>
      </w:r>
    </w:p>
    <w:p w14:paraId="20A37A48" w14:textId="77777777" w:rsidR="00257C19" w:rsidRPr="000321A9" w:rsidRDefault="00A869D0" w:rsidP="00837ED0">
      <w:pPr>
        <w:numPr>
          <w:ilvl w:val="0"/>
          <w:numId w:val="23"/>
        </w:numPr>
        <w:spacing w:after="0" w:line="240" w:lineRule="auto"/>
        <w:jc w:val="both"/>
        <w:rPr>
          <w:rFonts w:ascii="Times New Roman" w:hAnsi="Times New Roman" w:cs="Times New Roman"/>
        </w:rPr>
      </w:pPr>
      <w:r w:rsidRPr="000321A9">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0321A9" w:rsidRDefault="00A869D0" w:rsidP="00837ED0">
      <w:pPr>
        <w:numPr>
          <w:ilvl w:val="0"/>
          <w:numId w:val="23"/>
        </w:numPr>
        <w:spacing w:after="0" w:line="240" w:lineRule="auto"/>
        <w:jc w:val="both"/>
        <w:rPr>
          <w:rFonts w:ascii="Times New Roman" w:hAnsi="Times New Roman" w:cs="Times New Roman"/>
        </w:rPr>
      </w:pPr>
      <w:r w:rsidRPr="000321A9">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0321A9">
        <w:rPr>
          <w:rFonts w:ascii="Times New Roman" w:hAnsi="Times New Roman" w:cs="Times New Roman"/>
          <w:i/>
        </w:rPr>
        <w:t>……………………………………………………………………..………….</w:t>
      </w:r>
    </w:p>
    <w:p w14:paraId="4BAD31B7" w14:textId="77777777" w:rsidR="00257C19" w:rsidRPr="000321A9" w:rsidRDefault="00A869D0" w:rsidP="005C2D7D">
      <w:pPr>
        <w:spacing w:after="0" w:line="240" w:lineRule="auto"/>
        <w:ind w:left="1429"/>
        <w:jc w:val="both"/>
        <w:rPr>
          <w:rFonts w:ascii="Times New Roman" w:hAnsi="Times New Roman" w:cs="Times New Roman"/>
          <w:i/>
        </w:rPr>
      </w:pPr>
      <w:r w:rsidRPr="000321A9">
        <w:rPr>
          <w:rFonts w:ascii="Times New Roman" w:hAnsi="Times New Roman" w:cs="Times New Roman"/>
          <w:i/>
        </w:rPr>
        <w:t>…………………………………………………………………………………………………….*</w:t>
      </w:r>
    </w:p>
    <w:p w14:paraId="4E591232" w14:textId="77777777" w:rsidR="00257C19" w:rsidRPr="000321A9" w:rsidRDefault="00A869D0" w:rsidP="005C2D7D">
      <w:pPr>
        <w:spacing w:after="0" w:line="240" w:lineRule="auto"/>
        <w:ind w:left="1429"/>
        <w:jc w:val="both"/>
        <w:rPr>
          <w:rFonts w:ascii="Times New Roman" w:hAnsi="Times New Roman" w:cs="Times New Roman"/>
          <w:i/>
        </w:rPr>
      </w:pPr>
      <w:r w:rsidRPr="000321A9">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oświadczamy, że uważamy się za związanych niniejszą ofertą na czas wskazany w rozdziale XI SWZ;</w:t>
      </w:r>
    </w:p>
    <w:p w14:paraId="2B160DE6"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 xml:space="preserve">oświadczamy, że wypełniliśmy obowiązki informacyjne przewidziane w art. 13 lub art. 14 </w:t>
      </w:r>
      <w:r w:rsidRPr="000321A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0321A9">
        <w:rPr>
          <w:rFonts w:ascii="Times New Roman" w:hAnsi="Times New Roman" w:cs="Times New Roman"/>
          <w:bCs/>
          <w:i/>
        </w:rPr>
        <w:t xml:space="preserve"> </w:t>
      </w:r>
      <w:r w:rsidRPr="000321A9">
        <w:rPr>
          <w:rFonts w:ascii="Times New Roman" w:hAnsi="Times New Roman" w:cs="Times New Roman"/>
          <w:bCs/>
        </w:rPr>
        <w:t xml:space="preserve">wobec osób fizycznych, </w:t>
      </w:r>
      <w:r w:rsidRPr="000321A9">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osobą upoważnioną do kontaktów z zamawiającym w zakresie złożonej oferty oraz w sprawach związanych z realizacją zamówienia jest: ……………………………………………………….</w:t>
      </w:r>
    </w:p>
    <w:p w14:paraId="05C12453" w14:textId="01DA577F" w:rsidR="00257C19" w:rsidRPr="000321A9" w:rsidRDefault="00A869D0" w:rsidP="005C2D7D">
      <w:pPr>
        <w:pStyle w:val="Akapitzlist"/>
        <w:widowControl/>
        <w:ind w:left="709"/>
        <w:jc w:val="both"/>
        <w:rPr>
          <w:i/>
          <w:sz w:val="22"/>
          <w:szCs w:val="22"/>
        </w:rPr>
      </w:pPr>
      <w:r w:rsidRPr="000321A9">
        <w:rPr>
          <w:i/>
          <w:sz w:val="22"/>
          <w:szCs w:val="22"/>
        </w:rPr>
        <w:t>[*wypełnić dane personalne i adresowe – tel.; e-mail]</w:t>
      </w:r>
    </w:p>
    <w:p w14:paraId="146DA408"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 xml:space="preserve">oferta liczy </w:t>
      </w:r>
      <w:r w:rsidRPr="000321A9">
        <w:rPr>
          <w:rFonts w:ascii="Times New Roman" w:hAnsi="Times New Roman" w:cs="Times New Roman"/>
          <w:b/>
          <w:bCs/>
          <w:u w:val="single"/>
        </w:rPr>
        <w:t>........................</w:t>
      </w:r>
      <w:r w:rsidRPr="000321A9">
        <w:rPr>
          <w:rFonts w:ascii="Times New Roman" w:hAnsi="Times New Roman" w:cs="Times New Roman"/>
          <w:b/>
          <w:bCs/>
        </w:rPr>
        <w:t>*</w:t>
      </w:r>
      <w:r w:rsidRPr="000321A9">
        <w:rPr>
          <w:rFonts w:ascii="Times New Roman" w:hAnsi="Times New Roman" w:cs="Times New Roman"/>
        </w:rPr>
        <w:t xml:space="preserve"> kolejno ponumerowanych kart;</w:t>
      </w:r>
    </w:p>
    <w:p w14:paraId="4D3A7895" w14:textId="77777777" w:rsidR="00257C19" w:rsidRPr="000321A9" w:rsidRDefault="00A869D0" w:rsidP="00837ED0">
      <w:pPr>
        <w:numPr>
          <w:ilvl w:val="5"/>
          <w:numId w:val="22"/>
        </w:numPr>
        <w:spacing w:after="0" w:line="240" w:lineRule="auto"/>
        <w:ind w:left="709"/>
        <w:jc w:val="both"/>
        <w:rPr>
          <w:rFonts w:ascii="Times New Roman" w:hAnsi="Times New Roman" w:cs="Times New Roman"/>
        </w:rPr>
      </w:pPr>
      <w:r w:rsidRPr="000321A9">
        <w:rPr>
          <w:rFonts w:ascii="Times New Roman" w:hAnsi="Times New Roman" w:cs="Times New Roman"/>
        </w:rPr>
        <w:t>załącznikami do niniejszego formularza są:</w:t>
      </w:r>
    </w:p>
    <w:p w14:paraId="5730D660" w14:textId="532F9F54" w:rsidR="00257C19" w:rsidRPr="000321A9" w:rsidRDefault="00A869D0" w:rsidP="007915C1">
      <w:pPr>
        <w:numPr>
          <w:ilvl w:val="0"/>
          <w:numId w:val="24"/>
        </w:numPr>
        <w:spacing w:after="0" w:line="240" w:lineRule="auto"/>
        <w:ind w:left="1418" w:hanging="284"/>
        <w:jc w:val="both"/>
        <w:rPr>
          <w:rFonts w:ascii="Times New Roman" w:hAnsi="Times New Roman" w:cs="Times New Roman"/>
        </w:rPr>
      </w:pPr>
      <w:r w:rsidRPr="000321A9">
        <w:rPr>
          <w:rFonts w:ascii="Times New Roman" w:hAnsi="Times New Roman" w:cs="Times New Roman"/>
          <w:i/>
          <w:u w:val="single"/>
        </w:rPr>
        <w:t>Załącznik nr 1</w:t>
      </w:r>
      <w:r w:rsidRPr="000321A9">
        <w:rPr>
          <w:rFonts w:ascii="Times New Roman" w:hAnsi="Times New Roman" w:cs="Times New Roman"/>
          <w:b/>
        </w:rPr>
        <w:t xml:space="preserve"> </w:t>
      </w:r>
      <w:r w:rsidRPr="000321A9">
        <w:rPr>
          <w:rFonts w:ascii="Times New Roman" w:hAnsi="Times New Roman" w:cs="Times New Roman"/>
        </w:rPr>
        <w:t>– JEDZ;</w:t>
      </w:r>
    </w:p>
    <w:p w14:paraId="65002EDB" w14:textId="2FCCFF0B" w:rsidR="007915C1" w:rsidRPr="000321A9" w:rsidRDefault="007915C1" w:rsidP="007915C1">
      <w:pPr>
        <w:numPr>
          <w:ilvl w:val="0"/>
          <w:numId w:val="24"/>
        </w:numPr>
        <w:spacing w:after="0" w:line="240" w:lineRule="auto"/>
        <w:ind w:left="1418" w:hanging="284"/>
        <w:jc w:val="both"/>
        <w:rPr>
          <w:rFonts w:ascii="Times New Roman" w:hAnsi="Times New Roman" w:cs="Times New Roman"/>
        </w:rPr>
      </w:pPr>
      <w:r w:rsidRPr="000321A9">
        <w:rPr>
          <w:rFonts w:ascii="Times New Roman" w:hAnsi="Times New Roman" w:cs="Times New Roman"/>
          <w:bCs/>
          <w:i/>
          <w:u w:val="single"/>
        </w:rPr>
        <w:t>Załącznik nr 2 -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79A88429" w14:textId="44C40A0A" w:rsidR="007915C1" w:rsidRPr="000321A9" w:rsidRDefault="007915C1" w:rsidP="007915C1">
      <w:pPr>
        <w:numPr>
          <w:ilvl w:val="0"/>
          <w:numId w:val="24"/>
        </w:numPr>
        <w:spacing w:after="0" w:line="240" w:lineRule="auto"/>
        <w:ind w:left="1418" w:hanging="284"/>
        <w:jc w:val="both"/>
        <w:rPr>
          <w:rFonts w:ascii="Times New Roman" w:hAnsi="Times New Roman" w:cs="Times New Roman"/>
        </w:rPr>
      </w:pPr>
      <w:r w:rsidRPr="00FB7C81">
        <w:rPr>
          <w:rFonts w:ascii="Times New Roman" w:hAnsi="Times New Roman" w:cs="Times New Roman"/>
          <w:bCs/>
          <w:i/>
          <w:u w:val="single"/>
        </w:rPr>
        <w:t>Załącznik nr 3</w:t>
      </w:r>
      <w:r w:rsidRPr="00FB7C81">
        <w:rPr>
          <w:rFonts w:ascii="Times New Roman" w:hAnsi="Times New Roman" w:cs="Times New Roman"/>
          <w:bCs/>
          <w:i/>
        </w:rPr>
        <w:t xml:space="preserve"> – </w:t>
      </w:r>
      <w:r w:rsidRPr="00FB7C81">
        <w:rPr>
          <w:rFonts w:ascii="Times New Roman" w:hAnsi="Times New Roman" w:cs="Times New Roman"/>
          <w:bCs/>
          <w:i/>
          <w:lang w:eastAsia="pl-PL"/>
        </w:rPr>
        <w:t xml:space="preserve">oświadczenie o niepodleganiu wykluczeniu – art. </w:t>
      </w:r>
      <w:r w:rsidRPr="00FB7C81">
        <w:rPr>
          <w:rFonts w:ascii="Times New Roman" w:hAnsi="Times New Roman" w:cs="Times New Roman"/>
          <w:i/>
        </w:rPr>
        <w:t xml:space="preserve">5k rozporządzenia Rady (UE) nr 833/2014 z dnia 31 lipca 2014 r. dotyczącego środków ograniczających w związku z działaniami Rosji destabilizującymi sytuację na Ukrainie (Dz. Urz. UE nr L </w:t>
      </w:r>
      <w:r w:rsidRPr="00FB7C81">
        <w:rPr>
          <w:rFonts w:ascii="Times New Roman" w:hAnsi="Times New Roman" w:cs="Times New Roman"/>
          <w:i/>
        </w:rPr>
        <w:lastRenderedPageBreak/>
        <w:t>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w:t>
      </w:r>
      <w:r w:rsidRPr="000321A9">
        <w:rPr>
          <w:rFonts w:ascii="Times New Roman" w:hAnsi="Times New Roman" w:cs="Times New Roman"/>
        </w:rPr>
        <w:t xml:space="preserve"> ubiegających się o zamówienie oświadczenie składa każdy z nich</w:t>
      </w:r>
    </w:p>
    <w:p w14:paraId="079D1072" w14:textId="7F83663A" w:rsidR="00257C19" w:rsidRPr="000321A9" w:rsidRDefault="00A869D0" w:rsidP="00837ED0">
      <w:pPr>
        <w:numPr>
          <w:ilvl w:val="0"/>
          <w:numId w:val="24"/>
        </w:numPr>
        <w:spacing w:after="0" w:line="240" w:lineRule="auto"/>
        <w:ind w:left="1418"/>
        <w:jc w:val="both"/>
        <w:rPr>
          <w:rFonts w:ascii="Times New Roman" w:hAnsi="Times New Roman" w:cs="Times New Roman"/>
          <w:bCs/>
        </w:rPr>
      </w:pPr>
      <w:r w:rsidRPr="000321A9">
        <w:rPr>
          <w:rFonts w:ascii="Times New Roman" w:hAnsi="Times New Roman" w:cs="Times New Roman"/>
          <w:bCs/>
          <w:i/>
          <w:u w:val="single"/>
        </w:rPr>
        <w:t xml:space="preserve">Załącznik nr </w:t>
      </w:r>
      <w:r w:rsidR="007915C1" w:rsidRPr="000321A9">
        <w:rPr>
          <w:rFonts w:ascii="Times New Roman" w:hAnsi="Times New Roman" w:cs="Times New Roman"/>
          <w:bCs/>
          <w:i/>
          <w:u w:val="single"/>
        </w:rPr>
        <w:t>4</w:t>
      </w:r>
      <w:r w:rsidRPr="000321A9">
        <w:rPr>
          <w:rFonts w:ascii="Times New Roman" w:hAnsi="Times New Roman" w:cs="Times New Roman"/>
          <w:b/>
          <w:bCs/>
        </w:rPr>
        <w:t xml:space="preserve"> </w:t>
      </w:r>
      <w:r w:rsidRPr="000321A9">
        <w:rPr>
          <w:rFonts w:ascii="Times New Roman" w:hAnsi="Times New Roman" w:cs="Times New Roman"/>
          <w:bCs/>
        </w:rPr>
        <w:t>– kalkulacja cenowa oferty/TREŚĆ OFERTY/;</w:t>
      </w:r>
    </w:p>
    <w:p w14:paraId="2165BCAB" w14:textId="24AA78C6" w:rsidR="00E67BA6" w:rsidRPr="000321A9" w:rsidRDefault="00E67BA6" w:rsidP="00837ED0">
      <w:pPr>
        <w:numPr>
          <w:ilvl w:val="0"/>
          <w:numId w:val="24"/>
        </w:numPr>
        <w:spacing w:after="0" w:line="240" w:lineRule="auto"/>
        <w:ind w:left="1418"/>
        <w:jc w:val="both"/>
        <w:rPr>
          <w:rFonts w:ascii="Times New Roman" w:hAnsi="Times New Roman" w:cs="Times New Roman"/>
          <w:bCs/>
        </w:rPr>
      </w:pPr>
      <w:r w:rsidRPr="000321A9">
        <w:rPr>
          <w:rFonts w:ascii="Times New Roman" w:hAnsi="Times New Roman" w:cs="Times New Roman"/>
          <w:bCs/>
          <w:i/>
          <w:u w:val="single"/>
        </w:rPr>
        <w:t xml:space="preserve">Załącznik nr </w:t>
      </w:r>
      <w:r w:rsidR="007915C1" w:rsidRPr="000321A9">
        <w:rPr>
          <w:rFonts w:ascii="Times New Roman" w:hAnsi="Times New Roman" w:cs="Times New Roman"/>
          <w:bCs/>
          <w:i/>
          <w:u w:val="single"/>
        </w:rPr>
        <w:t>5</w:t>
      </w:r>
      <w:r w:rsidRPr="000321A9">
        <w:rPr>
          <w:rFonts w:ascii="Times New Roman" w:hAnsi="Times New Roman" w:cs="Times New Roman"/>
          <w:bCs/>
          <w:i/>
          <w:u w:val="single"/>
        </w:rPr>
        <w:t xml:space="preserve"> </w:t>
      </w:r>
      <w:r w:rsidRPr="000321A9">
        <w:rPr>
          <w:rFonts w:ascii="Times New Roman" w:hAnsi="Times New Roman" w:cs="Times New Roman"/>
          <w:bCs/>
        </w:rPr>
        <w:t xml:space="preserve">– opis </w:t>
      </w:r>
      <w:r w:rsidR="003C15C4" w:rsidRPr="000321A9">
        <w:rPr>
          <w:rFonts w:ascii="Times New Roman" w:hAnsi="Times New Roman" w:cs="Times New Roman"/>
          <w:bCs/>
        </w:rPr>
        <w:t xml:space="preserve">oferowanego </w:t>
      </w:r>
      <w:r w:rsidRPr="000321A9">
        <w:rPr>
          <w:rFonts w:ascii="Times New Roman" w:hAnsi="Times New Roman" w:cs="Times New Roman"/>
          <w:bCs/>
        </w:rPr>
        <w:t xml:space="preserve">przedmiotu zamówienia w postaci uzupełnionej tabeli </w:t>
      </w:r>
    </w:p>
    <w:p w14:paraId="5CF0981C" w14:textId="2F152F02" w:rsidR="00257C19" w:rsidRPr="000321A9" w:rsidRDefault="00A869D0" w:rsidP="00837ED0">
      <w:pPr>
        <w:pStyle w:val="Akapitzlist"/>
        <w:widowControl/>
        <w:numPr>
          <w:ilvl w:val="0"/>
          <w:numId w:val="30"/>
        </w:numPr>
        <w:ind w:left="1418"/>
        <w:jc w:val="both"/>
        <w:rPr>
          <w:bCs/>
          <w:sz w:val="22"/>
          <w:szCs w:val="22"/>
        </w:rPr>
      </w:pPr>
      <w:r w:rsidRPr="000321A9">
        <w:rPr>
          <w:bCs/>
          <w:i/>
          <w:sz w:val="22"/>
          <w:szCs w:val="22"/>
          <w:u w:val="single"/>
        </w:rPr>
        <w:t xml:space="preserve">Załącznik nr </w:t>
      </w:r>
      <w:r w:rsidR="007915C1" w:rsidRPr="000321A9">
        <w:rPr>
          <w:bCs/>
          <w:i/>
          <w:sz w:val="22"/>
          <w:szCs w:val="22"/>
          <w:u w:val="single"/>
        </w:rPr>
        <w:t>6</w:t>
      </w:r>
      <w:r w:rsidR="00E67BA6" w:rsidRPr="000321A9">
        <w:rPr>
          <w:bCs/>
          <w:i/>
          <w:sz w:val="22"/>
          <w:szCs w:val="22"/>
        </w:rPr>
        <w:t xml:space="preserve"> </w:t>
      </w:r>
      <w:r w:rsidRPr="000321A9">
        <w:rPr>
          <w:bCs/>
          <w:sz w:val="22"/>
          <w:szCs w:val="22"/>
        </w:rPr>
        <w:t>– oświadczenie o powierzeniu podwykonawcom wykonania części przedmiotu zamówienia (Wykaz podwykonawców – o ile dotyczy);</w:t>
      </w:r>
    </w:p>
    <w:p w14:paraId="15083F4B" w14:textId="77777777" w:rsidR="00257C19" w:rsidRPr="000321A9" w:rsidRDefault="00A869D0" w:rsidP="00837ED0">
      <w:pPr>
        <w:numPr>
          <w:ilvl w:val="0"/>
          <w:numId w:val="24"/>
        </w:numPr>
        <w:spacing w:after="0" w:line="240" w:lineRule="auto"/>
        <w:ind w:left="1418"/>
        <w:jc w:val="both"/>
        <w:rPr>
          <w:rFonts w:ascii="Times New Roman" w:hAnsi="Times New Roman" w:cs="Times New Roman"/>
        </w:rPr>
      </w:pPr>
      <w:r w:rsidRPr="000321A9">
        <w:rPr>
          <w:rFonts w:ascii="Times New Roman" w:hAnsi="Times New Roman" w:cs="Times New Roman"/>
        </w:rPr>
        <w:t>inne.</w:t>
      </w:r>
    </w:p>
    <w:p w14:paraId="7870E0E8" w14:textId="77777777" w:rsidR="00257C19" w:rsidRPr="000321A9" w:rsidRDefault="00257C19" w:rsidP="005C2D7D">
      <w:pPr>
        <w:tabs>
          <w:tab w:val="left" w:pos="1260"/>
        </w:tabs>
        <w:spacing w:after="0" w:line="240" w:lineRule="auto"/>
        <w:rPr>
          <w:rFonts w:ascii="Times New Roman" w:hAnsi="Times New Roman" w:cs="Times New Roman"/>
        </w:rPr>
      </w:pPr>
    </w:p>
    <w:p w14:paraId="1D711B1F" w14:textId="288C072F" w:rsidR="006F1CB4" w:rsidRPr="000321A9" w:rsidRDefault="006F1CB4" w:rsidP="005C2D7D">
      <w:pPr>
        <w:spacing w:after="0" w:line="240" w:lineRule="auto"/>
        <w:rPr>
          <w:rFonts w:ascii="Times New Roman" w:hAnsi="Times New Roman" w:cs="Times New Roman"/>
        </w:rPr>
      </w:pPr>
      <w:r w:rsidRPr="000321A9">
        <w:rPr>
          <w:rFonts w:ascii="Times New Roman" w:hAnsi="Times New Roman" w:cs="Times New Roman"/>
        </w:rPr>
        <w:br w:type="page"/>
      </w:r>
    </w:p>
    <w:p w14:paraId="1EFC4E59" w14:textId="77777777" w:rsidR="00257C19" w:rsidRPr="000321A9" w:rsidRDefault="00257C19" w:rsidP="005C2D7D">
      <w:pPr>
        <w:tabs>
          <w:tab w:val="left" w:pos="1260"/>
        </w:tabs>
        <w:spacing w:after="0" w:line="240" w:lineRule="auto"/>
        <w:rPr>
          <w:rFonts w:ascii="Times New Roman" w:hAnsi="Times New Roman" w:cs="Times New Roman"/>
        </w:rPr>
      </w:pPr>
    </w:p>
    <w:p w14:paraId="4CDA7B87" w14:textId="77777777" w:rsidR="00257C19" w:rsidRPr="000321A9" w:rsidRDefault="00A869D0" w:rsidP="005C2D7D">
      <w:pPr>
        <w:tabs>
          <w:tab w:val="left" w:pos="1260"/>
        </w:tabs>
        <w:spacing w:after="0" w:line="240" w:lineRule="auto"/>
        <w:jc w:val="right"/>
        <w:rPr>
          <w:rFonts w:ascii="Times New Roman" w:hAnsi="Times New Roman" w:cs="Times New Roman"/>
          <w:b/>
        </w:rPr>
      </w:pPr>
      <w:r w:rsidRPr="000321A9">
        <w:rPr>
          <w:rFonts w:ascii="Times New Roman" w:hAnsi="Times New Roman" w:cs="Times New Roman"/>
          <w:b/>
        </w:rPr>
        <w:t>Załącznik nr 1 do formularza oferty – JEDZ</w:t>
      </w:r>
    </w:p>
    <w:p w14:paraId="74C1B964" w14:textId="29CE0406" w:rsidR="00257C19" w:rsidRPr="000321A9" w:rsidRDefault="00257C19" w:rsidP="005C2D7D">
      <w:pPr>
        <w:tabs>
          <w:tab w:val="left" w:pos="1260"/>
        </w:tabs>
        <w:spacing w:after="0" w:line="240" w:lineRule="auto"/>
        <w:jc w:val="right"/>
        <w:rPr>
          <w:rFonts w:ascii="Times New Roman" w:hAnsi="Times New Roman" w:cs="Times New Roman"/>
          <w:b/>
        </w:rPr>
      </w:pPr>
    </w:p>
    <w:p w14:paraId="21D8AB06" w14:textId="77777777" w:rsidR="007915C1" w:rsidRPr="000321A9" w:rsidRDefault="007915C1" w:rsidP="007915C1">
      <w:pPr>
        <w:tabs>
          <w:tab w:val="left" w:pos="1260"/>
        </w:tabs>
        <w:spacing w:after="0" w:line="240" w:lineRule="auto"/>
        <w:jc w:val="right"/>
        <w:rPr>
          <w:rFonts w:ascii="Times New Roman" w:hAnsi="Times New Roman" w:cs="Times New Roman"/>
          <w:b/>
        </w:rPr>
      </w:pPr>
      <w:r w:rsidRPr="000321A9">
        <w:rPr>
          <w:rFonts w:ascii="Times New Roman" w:hAnsi="Times New Roman" w:cs="Times New Roman"/>
          <w:b/>
        </w:rPr>
        <w:t xml:space="preserve">Załącznik nr 2 do formularza oferty – </w:t>
      </w:r>
    </w:p>
    <w:p w14:paraId="1025C240" w14:textId="77777777" w:rsidR="007915C1" w:rsidRPr="000321A9" w:rsidRDefault="007915C1" w:rsidP="007915C1">
      <w:pPr>
        <w:tabs>
          <w:tab w:val="left" w:pos="1260"/>
        </w:tabs>
        <w:spacing w:after="0" w:line="240" w:lineRule="auto"/>
        <w:jc w:val="right"/>
        <w:rPr>
          <w:rFonts w:ascii="Times New Roman" w:hAnsi="Times New Roman" w:cs="Times New Roman"/>
          <w:b/>
        </w:rPr>
      </w:pPr>
    </w:p>
    <w:p w14:paraId="1399C627" w14:textId="77777777" w:rsidR="007915C1" w:rsidRPr="000321A9" w:rsidRDefault="007915C1" w:rsidP="007915C1">
      <w:pPr>
        <w:spacing w:after="0" w:line="240" w:lineRule="auto"/>
        <w:jc w:val="center"/>
        <w:rPr>
          <w:rFonts w:ascii="Times New Roman" w:hAnsi="Times New Roman" w:cs="Times New Roman"/>
          <w:b/>
          <w:bCs/>
          <w:i/>
          <w:color w:val="000000"/>
          <w:u w:val="single"/>
        </w:rPr>
      </w:pPr>
      <w:r w:rsidRPr="000321A9">
        <w:rPr>
          <w:rFonts w:ascii="Times New Roman" w:hAnsi="Times New Roman" w:cs="Times New Roman"/>
          <w:b/>
          <w:bCs/>
          <w:i/>
          <w:color w:val="000000"/>
          <w:u w:val="single"/>
        </w:rPr>
        <w:t>OŚWIADCZENIE</w:t>
      </w:r>
    </w:p>
    <w:p w14:paraId="0D5382CA" w14:textId="77777777" w:rsidR="007915C1" w:rsidRPr="000321A9" w:rsidRDefault="007915C1" w:rsidP="007915C1">
      <w:pPr>
        <w:spacing w:after="0" w:line="240" w:lineRule="auto"/>
        <w:jc w:val="center"/>
        <w:rPr>
          <w:rFonts w:ascii="Times New Roman" w:hAnsi="Times New Roman" w:cs="Times New Roman"/>
          <w:b/>
          <w:bCs/>
          <w:i/>
          <w:color w:val="000000"/>
          <w:u w:val="single"/>
        </w:rPr>
      </w:pPr>
      <w:r w:rsidRPr="000321A9">
        <w:rPr>
          <w:rFonts w:ascii="Times New Roman" w:hAnsi="Times New Roman" w:cs="Times New Roman"/>
          <w:b/>
          <w:bCs/>
          <w:i/>
          <w:color w:val="000000"/>
          <w:u w:val="single"/>
        </w:rPr>
        <w:t>O NIEPODLEGANIU WYKLUCZENIU NA PODSTAWIE DODATKOWYCH PRZESŁANEK</w:t>
      </w:r>
    </w:p>
    <w:p w14:paraId="57CD30D6" w14:textId="77777777" w:rsidR="007915C1" w:rsidRPr="000321A9" w:rsidRDefault="007915C1" w:rsidP="007915C1">
      <w:pPr>
        <w:spacing w:after="0" w:line="240" w:lineRule="auto"/>
        <w:jc w:val="center"/>
        <w:rPr>
          <w:rFonts w:ascii="Times New Roman" w:hAnsi="Times New Roman" w:cs="Times New Roman"/>
          <w:b/>
          <w:bCs/>
          <w:i/>
          <w:color w:val="000000"/>
          <w:u w:val="single"/>
        </w:rPr>
      </w:pPr>
    </w:p>
    <w:p w14:paraId="75D75715" w14:textId="36998BD0" w:rsidR="007915C1" w:rsidRPr="000321A9" w:rsidRDefault="007915C1" w:rsidP="007915C1">
      <w:pPr>
        <w:pStyle w:val="Tekstpodstawowy"/>
        <w:spacing w:line="240" w:lineRule="auto"/>
        <w:outlineLvl w:val="0"/>
        <w:rPr>
          <w:rFonts w:ascii="Times New Roman" w:hAnsi="Times New Roman" w:cs="Times New Roman"/>
          <w:i/>
          <w:sz w:val="22"/>
          <w:szCs w:val="22"/>
          <w:u w:val="single"/>
        </w:rPr>
      </w:pPr>
      <w:r w:rsidRPr="000321A9">
        <w:rPr>
          <w:rFonts w:ascii="Times New Roman" w:hAnsi="Times New Roman" w:cs="Times New Roman"/>
          <w:i/>
          <w:iCs/>
          <w:sz w:val="22"/>
          <w:szCs w:val="22"/>
          <w:u w:val="single"/>
        </w:rPr>
        <w:t>Składając ofertę w postępowaniu prowadzonym w trybie przetargu nieograniczonego,</w:t>
      </w:r>
      <w:r w:rsidRPr="000321A9">
        <w:rPr>
          <w:rFonts w:ascii="Times New Roman" w:hAnsi="Times New Roman" w:cs="Times New Roman"/>
          <w:i/>
          <w:sz w:val="22"/>
          <w:szCs w:val="22"/>
          <w:u w:val="single"/>
        </w:rPr>
        <w:t xml:space="preserve"> znak sprawy 80.272.2</w:t>
      </w:r>
      <w:r w:rsidR="00FB7C81">
        <w:rPr>
          <w:rFonts w:ascii="Times New Roman" w:hAnsi="Times New Roman" w:cs="Times New Roman"/>
          <w:i/>
          <w:sz w:val="22"/>
          <w:szCs w:val="22"/>
          <w:u w:val="single"/>
        </w:rPr>
        <w:t>82</w:t>
      </w:r>
      <w:r w:rsidRPr="000321A9">
        <w:rPr>
          <w:rFonts w:ascii="Times New Roman" w:hAnsi="Times New Roman" w:cs="Times New Roman"/>
          <w:i/>
          <w:sz w:val="22"/>
          <w:szCs w:val="22"/>
          <w:u w:val="single"/>
        </w:rPr>
        <w:t>.2022</w:t>
      </w:r>
      <w:r w:rsidRPr="000321A9">
        <w:rPr>
          <w:rFonts w:ascii="Times New Roman" w:hAnsi="Times New Roman" w:cs="Times New Roman"/>
          <w:i/>
          <w:sz w:val="22"/>
          <w:szCs w:val="22"/>
        </w:rPr>
        <w:t xml:space="preserve">, </w:t>
      </w:r>
      <w:r w:rsidRPr="000321A9">
        <w:rPr>
          <w:rFonts w:ascii="Times New Roman" w:hAnsi="Times New Roman" w:cs="Times New Roman"/>
          <w:iCs/>
          <w:sz w:val="22"/>
          <w:szCs w:val="22"/>
        </w:rPr>
        <w:t xml:space="preserve">w związku z wejściem w życie dnia 16 kwietnia 2022 r. ustawy z dnia 13 kwietnia 2022 r. o </w:t>
      </w:r>
      <w:r w:rsidRPr="000321A9">
        <w:rPr>
          <w:rFonts w:ascii="Times New Roman" w:hAnsi="Times New Roman" w:cs="Times New Roman"/>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134BC8F" w14:textId="77777777" w:rsidR="007915C1" w:rsidRPr="000321A9" w:rsidRDefault="007915C1" w:rsidP="007915C1">
      <w:pPr>
        <w:pStyle w:val="Akapitzlist"/>
        <w:widowControl/>
        <w:numPr>
          <w:ilvl w:val="0"/>
          <w:numId w:val="77"/>
        </w:numPr>
        <w:suppressAutoHyphens w:val="0"/>
        <w:ind w:left="709" w:hanging="567"/>
        <w:jc w:val="both"/>
        <w:rPr>
          <w:sz w:val="22"/>
          <w:szCs w:val="22"/>
        </w:rPr>
      </w:pPr>
      <w:r w:rsidRPr="000321A9">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F32A493" w14:textId="77777777" w:rsidR="007915C1" w:rsidRPr="000321A9" w:rsidRDefault="007915C1" w:rsidP="007915C1">
      <w:pPr>
        <w:pStyle w:val="Akapitzlist"/>
        <w:widowControl/>
        <w:numPr>
          <w:ilvl w:val="0"/>
          <w:numId w:val="77"/>
        </w:numPr>
        <w:suppressAutoHyphens w:val="0"/>
        <w:ind w:left="709" w:hanging="567"/>
        <w:jc w:val="both"/>
        <w:rPr>
          <w:sz w:val="22"/>
          <w:szCs w:val="22"/>
        </w:rPr>
      </w:pPr>
      <w:r w:rsidRPr="000321A9">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E06117" w14:textId="77777777" w:rsidR="007915C1" w:rsidRPr="000321A9" w:rsidRDefault="007915C1" w:rsidP="007915C1">
      <w:pPr>
        <w:pStyle w:val="Akapitzlist"/>
        <w:widowControl/>
        <w:numPr>
          <w:ilvl w:val="0"/>
          <w:numId w:val="77"/>
        </w:numPr>
        <w:suppressAutoHyphens w:val="0"/>
        <w:ind w:left="709" w:hanging="567"/>
        <w:jc w:val="both"/>
        <w:rPr>
          <w:sz w:val="22"/>
          <w:szCs w:val="22"/>
        </w:rPr>
      </w:pPr>
      <w:r w:rsidRPr="000321A9">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EF95FFB" w14:textId="77777777" w:rsidR="007915C1" w:rsidRPr="000321A9" w:rsidRDefault="007915C1" w:rsidP="007915C1">
      <w:pPr>
        <w:spacing w:after="0" w:line="240" w:lineRule="auto"/>
        <w:rPr>
          <w:rFonts w:ascii="Times New Roman" w:hAnsi="Times New Roman" w:cs="Times New Roman"/>
        </w:rPr>
      </w:pPr>
    </w:p>
    <w:p w14:paraId="3FE41BF7" w14:textId="77777777" w:rsidR="007915C1" w:rsidRPr="000321A9" w:rsidRDefault="007915C1" w:rsidP="007915C1">
      <w:pPr>
        <w:spacing w:line="240" w:lineRule="auto"/>
        <w:ind w:firstLine="349"/>
        <w:rPr>
          <w:rFonts w:ascii="Times New Roman" w:hAnsi="Times New Roman" w:cs="Times New Roman"/>
        </w:rPr>
      </w:pPr>
      <w:r w:rsidRPr="000321A9">
        <w:rPr>
          <w:rFonts w:ascii="Times New Roman" w:hAnsi="Times New Roman" w:cs="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2D11AF45" w14:textId="77777777" w:rsidR="007915C1" w:rsidRPr="000321A9" w:rsidRDefault="007915C1" w:rsidP="007915C1">
      <w:pPr>
        <w:spacing w:line="240" w:lineRule="auto"/>
        <w:ind w:firstLine="349"/>
        <w:rPr>
          <w:rFonts w:ascii="Times New Roman" w:hAnsi="Times New Roman" w:cs="Times New Roman"/>
        </w:rPr>
      </w:pPr>
    </w:p>
    <w:p w14:paraId="1A7DAA0F" w14:textId="77777777" w:rsidR="007915C1" w:rsidRPr="000321A9" w:rsidRDefault="007915C1" w:rsidP="007915C1">
      <w:pPr>
        <w:pStyle w:val="Akapitzlist"/>
        <w:ind w:left="0"/>
        <w:rPr>
          <w:i/>
          <w:iCs/>
          <w:sz w:val="22"/>
          <w:szCs w:val="22"/>
        </w:rPr>
      </w:pPr>
    </w:p>
    <w:p w14:paraId="61F1B992" w14:textId="77777777" w:rsidR="007915C1" w:rsidRPr="000321A9" w:rsidRDefault="007915C1" w:rsidP="007915C1">
      <w:pPr>
        <w:pStyle w:val="Akapitzlist"/>
        <w:ind w:left="0"/>
        <w:rPr>
          <w:i/>
          <w:iCs/>
          <w:sz w:val="22"/>
          <w:szCs w:val="22"/>
        </w:rPr>
      </w:pPr>
    </w:p>
    <w:p w14:paraId="1168F1C1" w14:textId="77777777" w:rsidR="007915C1" w:rsidRPr="000321A9" w:rsidRDefault="007915C1" w:rsidP="00E947C7">
      <w:pPr>
        <w:pStyle w:val="Akapitzlist"/>
        <w:ind w:left="0"/>
        <w:jc w:val="both"/>
        <w:rPr>
          <w:i/>
          <w:iCs/>
          <w:sz w:val="22"/>
          <w:szCs w:val="22"/>
          <w:u w:val="single"/>
        </w:rPr>
      </w:pPr>
      <w:r w:rsidRPr="000321A9">
        <w:rPr>
          <w:i/>
          <w:iCs/>
          <w:sz w:val="22"/>
          <w:szCs w:val="22"/>
          <w:u w:val="single"/>
        </w:rPr>
        <w:t xml:space="preserve">POUCZENIE: </w:t>
      </w:r>
    </w:p>
    <w:p w14:paraId="020F392E" w14:textId="77777777" w:rsidR="007915C1" w:rsidRPr="000321A9" w:rsidRDefault="007915C1" w:rsidP="00E947C7">
      <w:pPr>
        <w:pStyle w:val="Akapitzlist"/>
        <w:ind w:left="0"/>
        <w:jc w:val="both"/>
        <w:rPr>
          <w:i/>
          <w:iCs/>
          <w:sz w:val="22"/>
          <w:szCs w:val="22"/>
        </w:rPr>
      </w:pPr>
      <w:r w:rsidRPr="000321A9">
        <w:rPr>
          <w:i/>
          <w:iCs/>
          <w:sz w:val="22"/>
          <w:szCs w:val="22"/>
        </w:rPr>
        <w:t>Powyższe oświadczenie składa się pod groźbą odpowiedzialności karnej za złożenie fałszywego oświadczenia oraz pod groźbą odpowiedzialności finansowej.</w:t>
      </w:r>
    </w:p>
    <w:p w14:paraId="1D1158CE" w14:textId="77777777" w:rsidR="007915C1" w:rsidRPr="000321A9" w:rsidRDefault="007915C1" w:rsidP="007915C1">
      <w:pPr>
        <w:pStyle w:val="Tekstpodstawowy"/>
        <w:spacing w:line="240" w:lineRule="auto"/>
        <w:outlineLvl w:val="0"/>
        <w:rPr>
          <w:rFonts w:ascii="Times New Roman" w:hAnsi="Times New Roman" w:cs="Times New Roman"/>
          <w:b/>
          <w:i/>
          <w:sz w:val="22"/>
          <w:szCs w:val="22"/>
        </w:rPr>
      </w:pPr>
    </w:p>
    <w:p w14:paraId="3D888811" w14:textId="77777777" w:rsidR="007915C1" w:rsidRPr="000321A9" w:rsidRDefault="007915C1" w:rsidP="007915C1">
      <w:pPr>
        <w:pStyle w:val="Tekstpodstawowy"/>
        <w:spacing w:line="240" w:lineRule="auto"/>
        <w:outlineLvl w:val="0"/>
        <w:rPr>
          <w:rFonts w:ascii="Times New Roman" w:hAnsi="Times New Roman" w:cs="Times New Roman"/>
          <w:b/>
          <w:i/>
          <w:sz w:val="22"/>
          <w:szCs w:val="22"/>
        </w:rPr>
      </w:pPr>
    </w:p>
    <w:p w14:paraId="39D8CB9E" w14:textId="77777777" w:rsidR="007915C1" w:rsidRPr="000321A9" w:rsidRDefault="007915C1" w:rsidP="007915C1">
      <w:pPr>
        <w:pStyle w:val="Tekstpodstawowy"/>
        <w:spacing w:line="240" w:lineRule="auto"/>
        <w:outlineLvl w:val="0"/>
        <w:rPr>
          <w:rFonts w:ascii="Times New Roman" w:hAnsi="Times New Roman" w:cs="Times New Roman"/>
          <w:b/>
          <w:i/>
          <w:sz w:val="22"/>
          <w:szCs w:val="22"/>
        </w:rPr>
      </w:pPr>
    </w:p>
    <w:p w14:paraId="4D084543" w14:textId="77777777" w:rsidR="007915C1" w:rsidRPr="000321A9" w:rsidRDefault="007915C1" w:rsidP="007915C1">
      <w:pPr>
        <w:pStyle w:val="Tekstpodstawowy"/>
        <w:spacing w:line="240" w:lineRule="auto"/>
        <w:outlineLvl w:val="0"/>
        <w:rPr>
          <w:rFonts w:ascii="Times New Roman" w:hAnsi="Times New Roman" w:cs="Times New Roman"/>
          <w:b/>
          <w:i/>
          <w:sz w:val="22"/>
          <w:szCs w:val="22"/>
        </w:rPr>
      </w:pPr>
    </w:p>
    <w:p w14:paraId="51560583" w14:textId="77777777" w:rsidR="007915C1" w:rsidRPr="000321A9" w:rsidRDefault="007915C1" w:rsidP="007915C1">
      <w:pPr>
        <w:tabs>
          <w:tab w:val="left" w:pos="1260"/>
        </w:tabs>
        <w:spacing w:after="0" w:line="240" w:lineRule="auto"/>
        <w:jc w:val="right"/>
        <w:rPr>
          <w:rFonts w:ascii="Times New Roman" w:hAnsi="Times New Roman" w:cs="Times New Roman"/>
          <w:b/>
        </w:rPr>
      </w:pPr>
      <w:r w:rsidRPr="000321A9">
        <w:rPr>
          <w:rFonts w:ascii="Times New Roman" w:hAnsi="Times New Roman" w:cs="Times New Roman"/>
          <w:b/>
        </w:rPr>
        <w:t xml:space="preserve">Załącznik nr 3 do formularza oferty – </w:t>
      </w:r>
    </w:p>
    <w:p w14:paraId="6C1E5B30" w14:textId="77777777" w:rsidR="007915C1" w:rsidRPr="000321A9" w:rsidRDefault="007915C1" w:rsidP="007915C1">
      <w:pPr>
        <w:tabs>
          <w:tab w:val="left" w:pos="1260"/>
        </w:tabs>
        <w:spacing w:after="0" w:line="240" w:lineRule="auto"/>
        <w:jc w:val="right"/>
        <w:rPr>
          <w:rFonts w:ascii="Times New Roman" w:hAnsi="Times New Roman" w:cs="Times New Roman"/>
          <w:b/>
        </w:rPr>
      </w:pPr>
    </w:p>
    <w:p w14:paraId="639D3027" w14:textId="77777777" w:rsidR="007915C1" w:rsidRPr="000321A9" w:rsidRDefault="007915C1" w:rsidP="007915C1">
      <w:pPr>
        <w:spacing w:after="0" w:line="240" w:lineRule="auto"/>
        <w:jc w:val="center"/>
        <w:rPr>
          <w:rFonts w:ascii="Times New Roman" w:hAnsi="Times New Roman" w:cs="Times New Roman"/>
          <w:b/>
          <w:bCs/>
          <w:i/>
          <w:color w:val="000000"/>
          <w:u w:val="single"/>
        </w:rPr>
      </w:pPr>
      <w:r w:rsidRPr="000321A9">
        <w:rPr>
          <w:rFonts w:ascii="Times New Roman" w:hAnsi="Times New Roman" w:cs="Times New Roman"/>
          <w:b/>
          <w:bCs/>
          <w:i/>
          <w:color w:val="000000"/>
          <w:u w:val="single"/>
        </w:rPr>
        <w:t>OŚWIADCZENIE</w:t>
      </w:r>
    </w:p>
    <w:p w14:paraId="204D41C7" w14:textId="77777777" w:rsidR="007915C1" w:rsidRPr="000321A9" w:rsidRDefault="007915C1" w:rsidP="007915C1">
      <w:pPr>
        <w:spacing w:after="0" w:line="240" w:lineRule="auto"/>
        <w:jc w:val="center"/>
        <w:rPr>
          <w:rFonts w:ascii="Times New Roman" w:hAnsi="Times New Roman" w:cs="Times New Roman"/>
          <w:b/>
          <w:bCs/>
          <w:i/>
          <w:color w:val="000000"/>
          <w:u w:val="single"/>
        </w:rPr>
      </w:pPr>
      <w:r w:rsidRPr="000321A9">
        <w:rPr>
          <w:rFonts w:ascii="Times New Roman" w:hAnsi="Times New Roman" w:cs="Times New Roman"/>
          <w:b/>
          <w:bCs/>
          <w:i/>
          <w:color w:val="000000"/>
          <w:u w:val="single"/>
        </w:rPr>
        <w:t>O NIEPODLEGANIU WYKLUCZENIU NA PODSTAWIE DODATKOWYCH PRZESŁANEK</w:t>
      </w:r>
    </w:p>
    <w:p w14:paraId="4EE14190" w14:textId="77777777" w:rsidR="007915C1" w:rsidRPr="000321A9" w:rsidRDefault="007915C1" w:rsidP="007915C1">
      <w:pPr>
        <w:spacing w:after="0" w:line="240" w:lineRule="auto"/>
        <w:jc w:val="center"/>
        <w:rPr>
          <w:rFonts w:ascii="Times New Roman" w:hAnsi="Times New Roman" w:cs="Times New Roman"/>
          <w:b/>
          <w:bCs/>
          <w:i/>
          <w:color w:val="000000"/>
          <w:u w:val="single"/>
        </w:rPr>
      </w:pPr>
    </w:p>
    <w:p w14:paraId="329D1C16" w14:textId="7659F492" w:rsidR="007915C1" w:rsidRPr="000321A9" w:rsidRDefault="007915C1" w:rsidP="007915C1">
      <w:pPr>
        <w:spacing w:line="240" w:lineRule="auto"/>
        <w:jc w:val="both"/>
        <w:rPr>
          <w:rFonts w:ascii="Times New Roman" w:hAnsi="Times New Roman" w:cs="Times New Roman"/>
        </w:rPr>
      </w:pPr>
      <w:r w:rsidRPr="000321A9">
        <w:rPr>
          <w:rFonts w:ascii="Times New Roman" w:hAnsi="Times New Roman" w:cs="Times New Roman"/>
          <w:i/>
          <w:iCs/>
          <w:u w:val="single"/>
        </w:rPr>
        <w:t>Składając ofertę w postępowaniu prowadzonym w trybie przetargu nieograniczonego</w:t>
      </w:r>
      <w:r w:rsidRPr="000321A9">
        <w:rPr>
          <w:rFonts w:ascii="Times New Roman" w:hAnsi="Times New Roman" w:cs="Times New Roman"/>
          <w:i/>
          <w:u w:val="single"/>
        </w:rPr>
        <w:t>, znak sprawy 80.272.2</w:t>
      </w:r>
      <w:r w:rsidR="00E93E33">
        <w:rPr>
          <w:rFonts w:ascii="Times New Roman" w:hAnsi="Times New Roman" w:cs="Times New Roman"/>
          <w:i/>
          <w:u w:val="single"/>
        </w:rPr>
        <w:t>82</w:t>
      </w:r>
      <w:r w:rsidRPr="000321A9">
        <w:rPr>
          <w:rFonts w:ascii="Times New Roman" w:hAnsi="Times New Roman" w:cs="Times New Roman"/>
          <w:i/>
          <w:u w:val="single"/>
        </w:rPr>
        <w:t>.2022</w:t>
      </w:r>
      <w:r w:rsidRPr="000321A9">
        <w:rPr>
          <w:rFonts w:ascii="Times New Roman" w:hAnsi="Times New Roman" w:cs="Times New Roman"/>
          <w:i/>
        </w:rPr>
        <w:t xml:space="preserve">, </w:t>
      </w:r>
      <w:r w:rsidRPr="000321A9">
        <w:rPr>
          <w:rFonts w:ascii="Times New Roman" w:hAnsi="Times New Roman" w:cs="Times New Roman"/>
          <w:iCs/>
        </w:rPr>
        <w:t xml:space="preserve">oświadczam, iż nie podlegam wykluczeniu na podstawie </w:t>
      </w:r>
      <w:r w:rsidRPr="000321A9">
        <w:rPr>
          <w:rFonts w:ascii="Times New Roman" w:hAnsi="Times New Roman" w:cs="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4B4B9D" w14:textId="77777777" w:rsidR="007915C1" w:rsidRPr="000321A9" w:rsidRDefault="007915C1" w:rsidP="007915C1">
      <w:pPr>
        <w:pStyle w:val="Tekstprzypisudolnego"/>
        <w:widowControl/>
        <w:numPr>
          <w:ilvl w:val="0"/>
          <w:numId w:val="78"/>
        </w:numPr>
        <w:suppressAutoHyphens w:val="0"/>
        <w:jc w:val="both"/>
        <w:rPr>
          <w:sz w:val="22"/>
          <w:szCs w:val="22"/>
        </w:rPr>
      </w:pPr>
      <w:r w:rsidRPr="000321A9">
        <w:rPr>
          <w:sz w:val="22"/>
          <w:szCs w:val="22"/>
        </w:rPr>
        <w:t>obywateli rosyjskich lub osób fizycznych lub prawnych, podmiotów lub organów z siedzibą w Rosji;</w:t>
      </w:r>
    </w:p>
    <w:p w14:paraId="73A094C8" w14:textId="77777777" w:rsidR="007915C1" w:rsidRPr="000321A9" w:rsidRDefault="007915C1" w:rsidP="007915C1">
      <w:pPr>
        <w:pStyle w:val="Tekstprzypisudolnego"/>
        <w:widowControl/>
        <w:numPr>
          <w:ilvl w:val="0"/>
          <w:numId w:val="78"/>
        </w:numPr>
        <w:suppressAutoHyphens w:val="0"/>
        <w:jc w:val="both"/>
        <w:rPr>
          <w:sz w:val="22"/>
          <w:szCs w:val="22"/>
        </w:rPr>
      </w:pPr>
      <w:bookmarkStart w:id="5" w:name="_Hlk102557314"/>
      <w:r w:rsidRPr="000321A9">
        <w:rPr>
          <w:sz w:val="22"/>
          <w:szCs w:val="22"/>
        </w:rPr>
        <w:t>osób prawnych, podmiotów lub organów, do których prawa własności bezpośrednio lub pośrednio w ponad 50 % należą do podmiotu, o którym mowa w lit. a) niniejszego ustępu; lub</w:t>
      </w:r>
      <w:bookmarkEnd w:id="5"/>
    </w:p>
    <w:p w14:paraId="7278B92F" w14:textId="77777777" w:rsidR="007915C1" w:rsidRPr="000321A9" w:rsidRDefault="007915C1" w:rsidP="007915C1">
      <w:pPr>
        <w:pStyle w:val="Tekstprzypisudolnego"/>
        <w:widowControl/>
        <w:numPr>
          <w:ilvl w:val="0"/>
          <w:numId w:val="78"/>
        </w:numPr>
        <w:suppressAutoHyphens w:val="0"/>
        <w:jc w:val="both"/>
        <w:rPr>
          <w:sz w:val="22"/>
          <w:szCs w:val="22"/>
        </w:rPr>
      </w:pPr>
      <w:r w:rsidRPr="000321A9">
        <w:rPr>
          <w:sz w:val="22"/>
          <w:szCs w:val="22"/>
        </w:rPr>
        <w:t>osób fizycznych lub prawnych, podmiotów lub organów działających w imieniu lub pod kierunkiem podmiotu, o którym mowa w lit. a) lub b) niniejszego ustępu,</w:t>
      </w:r>
    </w:p>
    <w:p w14:paraId="1C653C15" w14:textId="77777777" w:rsidR="007915C1" w:rsidRPr="000321A9" w:rsidRDefault="007915C1" w:rsidP="007915C1">
      <w:pPr>
        <w:pStyle w:val="Tekstprzypisudolnego"/>
        <w:jc w:val="both"/>
        <w:rPr>
          <w:sz w:val="22"/>
          <w:szCs w:val="22"/>
        </w:rPr>
      </w:pPr>
      <w:r w:rsidRPr="000321A9">
        <w:rPr>
          <w:sz w:val="22"/>
          <w:szCs w:val="22"/>
        </w:rPr>
        <w:t>w tym podwykonawców, dostawców lub podmiotów, na których zdolności polega się w rozumieniu dyrektyw w sprawie zamówień publicznych, w przypadku gdy przypada na nich ponad 10 % wartości zamówienia.</w:t>
      </w:r>
    </w:p>
    <w:p w14:paraId="72BEBCC7" w14:textId="77777777" w:rsidR="007915C1" w:rsidRPr="000321A9" w:rsidRDefault="007915C1" w:rsidP="007915C1">
      <w:pPr>
        <w:pStyle w:val="Akapitzlist"/>
        <w:ind w:left="709"/>
        <w:rPr>
          <w:sz w:val="22"/>
          <w:szCs w:val="22"/>
        </w:rPr>
      </w:pPr>
    </w:p>
    <w:p w14:paraId="1A5D259E" w14:textId="77777777" w:rsidR="007915C1" w:rsidRPr="000321A9" w:rsidRDefault="007915C1" w:rsidP="007915C1">
      <w:pPr>
        <w:pStyle w:val="Akapitzlist"/>
        <w:ind w:left="0"/>
        <w:rPr>
          <w:sz w:val="22"/>
          <w:szCs w:val="22"/>
        </w:rPr>
      </w:pPr>
    </w:p>
    <w:p w14:paraId="0278D3AD" w14:textId="77777777" w:rsidR="007915C1" w:rsidRPr="000321A9" w:rsidRDefault="007915C1" w:rsidP="007915C1">
      <w:pPr>
        <w:pStyle w:val="Akapitzlist"/>
        <w:ind w:left="0"/>
        <w:rPr>
          <w:sz w:val="22"/>
          <w:szCs w:val="22"/>
        </w:rPr>
      </w:pPr>
    </w:p>
    <w:p w14:paraId="705D4CF1" w14:textId="77777777" w:rsidR="007915C1" w:rsidRPr="000321A9" w:rsidRDefault="007915C1" w:rsidP="00E947C7">
      <w:pPr>
        <w:pStyle w:val="Akapitzlist"/>
        <w:ind w:left="0"/>
        <w:jc w:val="both"/>
        <w:rPr>
          <w:i/>
          <w:iCs/>
          <w:sz w:val="22"/>
          <w:szCs w:val="22"/>
          <w:u w:val="single"/>
        </w:rPr>
      </w:pPr>
      <w:r w:rsidRPr="000321A9">
        <w:rPr>
          <w:i/>
          <w:iCs/>
          <w:sz w:val="22"/>
          <w:szCs w:val="22"/>
          <w:u w:val="single"/>
        </w:rPr>
        <w:t xml:space="preserve">POUCZENIE: </w:t>
      </w:r>
    </w:p>
    <w:p w14:paraId="465DA321" w14:textId="77777777" w:rsidR="007915C1" w:rsidRPr="000321A9" w:rsidRDefault="007915C1" w:rsidP="00E947C7">
      <w:pPr>
        <w:pStyle w:val="Akapitzlist"/>
        <w:ind w:left="0"/>
        <w:jc w:val="both"/>
        <w:rPr>
          <w:i/>
          <w:iCs/>
          <w:sz w:val="22"/>
          <w:szCs w:val="22"/>
        </w:rPr>
      </w:pPr>
      <w:r w:rsidRPr="000321A9">
        <w:rPr>
          <w:i/>
          <w:iCs/>
          <w:sz w:val="22"/>
          <w:szCs w:val="22"/>
        </w:rPr>
        <w:t>Powyższe oświadczenie składa się pod groźbą odpowiedzialności karnej za złożenie fałszywego oświadczenia oraz pod groźbą odpowiedzialności finansowej.</w:t>
      </w:r>
    </w:p>
    <w:p w14:paraId="5F7D2B40" w14:textId="1975C0B2" w:rsidR="007915C1" w:rsidRPr="000321A9" w:rsidRDefault="007915C1" w:rsidP="005C2D7D">
      <w:pPr>
        <w:tabs>
          <w:tab w:val="left" w:pos="1260"/>
        </w:tabs>
        <w:spacing w:after="0" w:line="240" w:lineRule="auto"/>
        <w:jc w:val="right"/>
        <w:rPr>
          <w:rFonts w:ascii="Times New Roman" w:hAnsi="Times New Roman" w:cs="Times New Roman"/>
          <w:b/>
        </w:rPr>
      </w:pPr>
    </w:p>
    <w:p w14:paraId="556E2635" w14:textId="1088C570" w:rsidR="007915C1" w:rsidRPr="000321A9" w:rsidRDefault="007915C1" w:rsidP="005C2D7D">
      <w:pPr>
        <w:tabs>
          <w:tab w:val="left" w:pos="1260"/>
        </w:tabs>
        <w:spacing w:after="0" w:line="240" w:lineRule="auto"/>
        <w:jc w:val="right"/>
        <w:rPr>
          <w:rFonts w:ascii="Times New Roman" w:hAnsi="Times New Roman" w:cs="Times New Roman"/>
          <w:b/>
        </w:rPr>
      </w:pPr>
    </w:p>
    <w:p w14:paraId="6A0B049F" w14:textId="57C1AF73" w:rsidR="007915C1" w:rsidRPr="000321A9" w:rsidRDefault="007915C1" w:rsidP="005C2D7D">
      <w:pPr>
        <w:tabs>
          <w:tab w:val="left" w:pos="1260"/>
        </w:tabs>
        <w:spacing w:after="0" w:line="240" w:lineRule="auto"/>
        <w:jc w:val="right"/>
        <w:rPr>
          <w:rFonts w:ascii="Times New Roman" w:hAnsi="Times New Roman" w:cs="Times New Roman"/>
          <w:b/>
        </w:rPr>
      </w:pPr>
    </w:p>
    <w:p w14:paraId="3C74B894" w14:textId="5ADF2F55" w:rsidR="007915C1" w:rsidRPr="000321A9" w:rsidRDefault="007915C1" w:rsidP="005C2D7D">
      <w:pPr>
        <w:tabs>
          <w:tab w:val="left" w:pos="1260"/>
        </w:tabs>
        <w:spacing w:after="0" w:line="240" w:lineRule="auto"/>
        <w:jc w:val="right"/>
        <w:rPr>
          <w:rFonts w:ascii="Times New Roman" w:hAnsi="Times New Roman" w:cs="Times New Roman"/>
          <w:b/>
        </w:rPr>
      </w:pPr>
    </w:p>
    <w:p w14:paraId="3F27A97E" w14:textId="3FA96F66" w:rsidR="007915C1" w:rsidRPr="000321A9" w:rsidRDefault="007915C1" w:rsidP="005C2D7D">
      <w:pPr>
        <w:tabs>
          <w:tab w:val="left" w:pos="1260"/>
        </w:tabs>
        <w:spacing w:after="0" w:line="240" w:lineRule="auto"/>
        <w:jc w:val="right"/>
        <w:rPr>
          <w:rFonts w:ascii="Times New Roman" w:hAnsi="Times New Roman" w:cs="Times New Roman"/>
          <w:b/>
        </w:rPr>
      </w:pPr>
    </w:p>
    <w:p w14:paraId="622382A1" w14:textId="70FBA64F" w:rsidR="007915C1" w:rsidRPr="000321A9" w:rsidRDefault="007915C1" w:rsidP="005C2D7D">
      <w:pPr>
        <w:tabs>
          <w:tab w:val="left" w:pos="1260"/>
        </w:tabs>
        <w:spacing w:after="0" w:line="240" w:lineRule="auto"/>
        <w:jc w:val="right"/>
        <w:rPr>
          <w:rFonts w:ascii="Times New Roman" w:hAnsi="Times New Roman" w:cs="Times New Roman"/>
          <w:b/>
        </w:rPr>
      </w:pPr>
    </w:p>
    <w:p w14:paraId="01281FD0" w14:textId="2970D7A9" w:rsidR="007915C1" w:rsidRPr="000321A9" w:rsidRDefault="007915C1" w:rsidP="005C2D7D">
      <w:pPr>
        <w:tabs>
          <w:tab w:val="left" w:pos="1260"/>
        </w:tabs>
        <w:spacing w:after="0" w:line="240" w:lineRule="auto"/>
        <w:jc w:val="right"/>
        <w:rPr>
          <w:rFonts w:ascii="Times New Roman" w:hAnsi="Times New Roman" w:cs="Times New Roman"/>
          <w:b/>
        </w:rPr>
      </w:pPr>
    </w:p>
    <w:p w14:paraId="690E3FD7" w14:textId="44DCA63D" w:rsidR="007915C1" w:rsidRPr="000321A9" w:rsidRDefault="007915C1" w:rsidP="005C2D7D">
      <w:pPr>
        <w:tabs>
          <w:tab w:val="left" w:pos="1260"/>
        </w:tabs>
        <w:spacing w:after="0" w:line="240" w:lineRule="auto"/>
        <w:jc w:val="right"/>
        <w:rPr>
          <w:rFonts w:ascii="Times New Roman" w:hAnsi="Times New Roman" w:cs="Times New Roman"/>
          <w:b/>
        </w:rPr>
      </w:pPr>
    </w:p>
    <w:p w14:paraId="5FE24C5F" w14:textId="29DFAF73" w:rsidR="007915C1" w:rsidRPr="000321A9" w:rsidRDefault="007915C1" w:rsidP="005C2D7D">
      <w:pPr>
        <w:tabs>
          <w:tab w:val="left" w:pos="1260"/>
        </w:tabs>
        <w:spacing w:after="0" w:line="240" w:lineRule="auto"/>
        <w:jc w:val="right"/>
        <w:rPr>
          <w:rFonts w:ascii="Times New Roman" w:hAnsi="Times New Roman" w:cs="Times New Roman"/>
          <w:b/>
        </w:rPr>
      </w:pPr>
    </w:p>
    <w:p w14:paraId="055A92D1" w14:textId="77777777" w:rsidR="007915C1" w:rsidRPr="000321A9" w:rsidRDefault="007915C1" w:rsidP="005C2D7D">
      <w:pPr>
        <w:tabs>
          <w:tab w:val="left" w:pos="1260"/>
        </w:tabs>
        <w:spacing w:after="0" w:line="240" w:lineRule="auto"/>
        <w:jc w:val="right"/>
        <w:rPr>
          <w:rFonts w:ascii="Times New Roman" w:hAnsi="Times New Roman" w:cs="Times New Roman"/>
          <w:b/>
        </w:rPr>
      </w:pPr>
    </w:p>
    <w:p w14:paraId="53E9DC6D" w14:textId="77777777" w:rsidR="00E1081E" w:rsidRPr="000321A9" w:rsidRDefault="00E1081E" w:rsidP="005C2D7D">
      <w:pPr>
        <w:tabs>
          <w:tab w:val="left" w:pos="1260"/>
        </w:tabs>
        <w:spacing w:after="0" w:line="240" w:lineRule="auto"/>
        <w:jc w:val="right"/>
        <w:rPr>
          <w:rFonts w:ascii="Times New Roman" w:hAnsi="Times New Roman" w:cs="Times New Roman"/>
          <w:b/>
        </w:rPr>
      </w:pPr>
    </w:p>
    <w:p w14:paraId="46F218E1" w14:textId="4D2EF2CD" w:rsidR="00257C19" w:rsidRPr="000321A9" w:rsidRDefault="00A869D0" w:rsidP="005C2D7D">
      <w:pPr>
        <w:tabs>
          <w:tab w:val="left" w:pos="1260"/>
        </w:tabs>
        <w:spacing w:after="0" w:line="240" w:lineRule="auto"/>
        <w:jc w:val="right"/>
        <w:rPr>
          <w:rFonts w:ascii="Times New Roman" w:hAnsi="Times New Roman" w:cs="Times New Roman"/>
          <w:b/>
        </w:rPr>
      </w:pPr>
      <w:r w:rsidRPr="000321A9">
        <w:rPr>
          <w:rFonts w:ascii="Times New Roman" w:hAnsi="Times New Roman" w:cs="Times New Roman"/>
          <w:b/>
        </w:rPr>
        <w:lastRenderedPageBreak/>
        <w:t xml:space="preserve">Załącznik nr </w:t>
      </w:r>
      <w:r w:rsidR="007915C1" w:rsidRPr="000321A9">
        <w:rPr>
          <w:rFonts w:ascii="Times New Roman" w:hAnsi="Times New Roman" w:cs="Times New Roman"/>
          <w:b/>
        </w:rPr>
        <w:t>4</w:t>
      </w:r>
      <w:r w:rsidRPr="000321A9">
        <w:rPr>
          <w:rFonts w:ascii="Times New Roman" w:hAnsi="Times New Roman" w:cs="Times New Roman"/>
          <w:b/>
        </w:rPr>
        <w:t xml:space="preserve"> do formularza oferty – Kalkulacja cenowa</w:t>
      </w:r>
    </w:p>
    <w:p w14:paraId="50B14AC7" w14:textId="77777777" w:rsidR="00257C19" w:rsidRPr="000321A9" w:rsidRDefault="00257C19" w:rsidP="005C2D7D">
      <w:pPr>
        <w:pStyle w:val="Tekstpodstawowy"/>
        <w:spacing w:line="240" w:lineRule="auto"/>
        <w:outlineLvl w:val="0"/>
        <w:rPr>
          <w:rFonts w:ascii="Times New Roman" w:hAnsi="Times New Roman" w:cs="Times New Roman"/>
          <w:b/>
          <w:bCs/>
          <w:sz w:val="22"/>
          <w:szCs w:val="22"/>
        </w:rPr>
      </w:pPr>
    </w:p>
    <w:p w14:paraId="3C8E825E" w14:textId="35ED9DE9" w:rsidR="00257C19" w:rsidRPr="000321A9" w:rsidRDefault="00A869D0" w:rsidP="005C2D7D">
      <w:pPr>
        <w:pStyle w:val="Tekstpodstawowy"/>
        <w:spacing w:line="240" w:lineRule="auto"/>
        <w:rPr>
          <w:rFonts w:ascii="Times New Roman" w:hAnsi="Times New Roman" w:cs="Times New Roman"/>
          <w:sz w:val="22"/>
          <w:szCs w:val="22"/>
        </w:rPr>
      </w:pPr>
      <w:r w:rsidRPr="000321A9">
        <w:rPr>
          <w:rFonts w:ascii="Times New Roman" w:hAnsi="Times New Roman" w:cs="Times New Roman"/>
          <w:sz w:val="22"/>
          <w:szCs w:val="22"/>
        </w:rPr>
        <w:t xml:space="preserve">Niniejszy załącznik zawiera </w:t>
      </w:r>
      <w:r w:rsidR="003C15C4" w:rsidRPr="000321A9">
        <w:rPr>
          <w:rFonts w:ascii="Times New Roman" w:hAnsi="Times New Roman" w:cs="Times New Roman"/>
          <w:sz w:val="22"/>
          <w:szCs w:val="22"/>
        </w:rPr>
        <w:t xml:space="preserve">kalkulację cenową oferty, zgodnie z poniższą tabelą </w:t>
      </w:r>
      <w:r w:rsidR="002B0225" w:rsidRPr="000321A9">
        <w:rPr>
          <w:rFonts w:ascii="Times New Roman" w:hAnsi="Times New Roman" w:cs="Times New Roman"/>
          <w:sz w:val="22"/>
          <w:szCs w:val="22"/>
        </w:rPr>
        <w:t xml:space="preserve">   </w:t>
      </w:r>
    </w:p>
    <w:p w14:paraId="422C3454" w14:textId="77777777" w:rsidR="00257C19" w:rsidRPr="000321A9" w:rsidRDefault="00257C19" w:rsidP="005C2D7D">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rsidRPr="000321A9"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0321A9" w:rsidRDefault="008504ED" w:rsidP="005C2D7D">
            <w:pPr>
              <w:pStyle w:val="Tekstpodstawowy"/>
              <w:spacing w:line="240" w:lineRule="auto"/>
              <w:jc w:val="center"/>
              <w:rPr>
                <w:rFonts w:ascii="Times New Roman" w:hAnsi="Times New Roman" w:cs="Times New Roman"/>
                <w:b/>
                <w:sz w:val="22"/>
                <w:szCs w:val="22"/>
              </w:rPr>
            </w:pPr>
            <w:r w:rsidRPr="000321A9">
              <w:rPr>
                <w:rFonts w:ascii="Times New Roman" w:hAnsi="Times New Roman" w:cs="Times New Roman"/>
                <w:b/>
                <w:sz w:val="22"/>
                <w:szCs w:val="22"/>
              </w:rPr>
              <w:t>Przedmiot</w:t>
            </w:r>
          </w:p>
          <w:p w14:paraId="1C39626F" w14:textId="77777777" w:rsidR="008504ED" w:rsidRPr="000321A9" w:rsidRDefault="008504ED" w:rsidP="005C2D7D">
            <w:pPr>
              <w:pStyle w:val="Tekstpodstawowy"/>
              <w:spacing w:line="240" w:lineRule="auto"/>
              <w:jc w:val="center"/>
              <w:rPr>
                <w:rFonts w:ascii="Times New Roman" w:hAnsi="Times New Roman" w:cs="Times New Roman"/>
                <w:b/>
                <w:sz w:val="22"/>
                <w:szCs w:val="22"/>
              </w:rPr>
            </w:pPr>
            <w:r w:rsidRPr="000321A9">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0321A9" w:rsidRDefault="008504ED" w:rsidP="005C2D7D">
            <w:pPr>
              <w:pStyle w:val="Tekstpodstawowy"/>
              <w:spacing w:line="240" w:lineRule="auto"/>
              <w:jc w:val="center"/>
              <w:rPr>
                <w:rFonts w:ascii="Times New Roman" w:hAnsi="Times New Roman" w:cs="Times New Roman"/>
                <w:b/>
                <w:bCs/>
                <w:sz w:val="22"/>
                <w:szCs w:val="22"/>
              </w:rPr>
            </w:pPr>
            <w:r w:rsidRPr="000321A9">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0321A9" w:rsidRDefault="008504ED" w:rsidP="005C2D7D">
            <w:pPr>
              <w:pStyle w:val="Tekstpodstawowy"/>
              <w:spacing w:line="240" w:lineRule="auto"/>
              <w:jc w:val="center"/>
              <w:rPr>
                <w:rFonts w:ascii="Times New Roman" w:hAnsi="Times New Roman" w:cs="Times New Roman"/>
                <w:b/>
                <w:sz w:val="22"/>
                <w:szCs w:val="22"/>
              </w:rPr>
            </w:pPr>
            <w:r w:rsidRPr="000321A9">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0321A9" w:rsidRDefault="008504ED" w:rsidP="005C2D7D">
            <w:pPr>
              <w:pStyle w:val="Tekstpodstawowy"/>
              <w:spacing w:line="240" w:lineRule="auto"/>
              <w:jc w:val="center"/>
              <w:rPr>
                <w:rFonts w:ascii="Times New Roman" w:hAnsi="Times New Roman" w:cs="Times New Roman"/>
                <w:b/>
                <w:sz w:val="22"/>
                <w:szCs w:val="22"/>
              </w:rPr>
            </w:pPr>
            <w:r w:rsidRPr="000321A9">
              <w:rPr>
                <w:rFonts w:ascii="Times New Roman" w:hAnsi="Times New Roman" w:cs="Times New Roman"/>
                <w:b/>
                <w:sz w:val="22"/>
                <w:szCs w:val="22"/>
              </w:rPr>
              <w:t>Wartość brutto</w:t>
            </w:r>
          </w:p>
        </w:tc>
      </w:tr>
      <w:tr w:rsidR="008504ED" w:rsidRPr="000321A9" w14:paraId="3A83F147" w14:textId="77777777" w:rsidTr="008C6368">
        <w:trPr>
          <w:trHeight w:val="1842"/>
        </w:trPr>
        <w:tc>
          <w:tcPr>
            <w:tcW w:w="3500" w:type="dxa"/>
            <w:tcBorders>
              <w:top w:val="single" w:sz="4" w:space="0" w:color="000000"/>
              <w:left w:val="single" w:sz="4" w:space="0" w:color="000000"/>
              <w:bottom w:val="single" w:sz="4" w:space="0" w:color="000000"/>
              <w:right w:val="single" w:sz="4" w:space="0" w:color="000000"/>
            </w:tcBorders>
          </w:tcPr>
          <w:p w14:paraId="2BB846D2" w14:textId="7BF7D926" w:rsidR="00114E31" w:rsidRPr="000321A9" w:rsidRDefault="00557ED6" w:rsidP="005C2D7D">
            <w:pPr>
              <w:pStyle w:val="Tekstpodstawowy"/>
              <w:tabs>
                <w:tab w:val="left" w:pos="0"/>
                <w:tab w:val="left" w:pos="319"/>
              </w:tabs>
              <w:spacing w:line="240" w:lineRule="auto"/>
              <w:jc w:val="left"/>
              <w:rPr>
                <w:rFonts w:ascii="Times New Roman" w:hAnsi="Times New Roman" w:cs="Times New Roman"/>
                <w:sz w:val="22"/>
                <w:szCs w:val="22"/>
              </w:rPr>
            </w:pPr>
            <w:r w:rsidRPr="000321A9">
              <w:rPr>
                <w:rFonts w:ascii="Times New Roman" w:eastAsia="Calibri" w:hAnsi="Times New Roman" w:cs="Times New Roman"/>
                <w:color w:val="000000" w:themeColor="text1"/>
                <w:sz w:val="22"/>
                <w:szCs w:val="22"/>
              </w:rPr>
              <w:t>Skaningowy mikroskop elektronowy z kolumną elektronową i jonową, z detektorami TOF-SIMS, EDS wraz z wymaganym wyposażeniem</w:t>
            </w:r>
            <w:r w:rsidR="0069367C" w:rsidRPr="000321A9">
              <w:rPr>
                <w:rFonts w:ascii="Times New Roman" w:eastAsia="Calibri" w:hAnsi="Times New Roman" w:cs="Times New Roman"/>
                <w:color w:val="000000" w:themeColor="text1"/>
                <w:sz w:val="22"/>
                <w:szCs w:val="22"/>
              </w:rPr>
              <w:t xml:space="preserve"> i wymaganym w  opi</w:t>
            </w:r>
            <w:r w:rsidR="007E79A6" w:rsidRPr="000321A9">
              <w:rPr>
                <w:rFonts w:ascii="Times New Roman" w:eastAsia="Calibri" w:hAnsi="Times New Roman" w:cs="Times New Roman"/>
                <w:color w:val="000000" w:themeColor="text1"/>
                <w:sz w:val="22"/>
                <w:szCs w:val="22"/>
              </w:rPr>
              <w:t xml:space="preserve">sie </w:t>
            </w:r>
            <w:r w:rsidR="00197043" w:rsidRPr="000321A9">
              <w:rPr>
                <w:rFonts w:ascii="Times New Roman" w:eastAsia="Calibri" w:hAnsi="Times New Roman" w:cs="Times New Roman"/>
                <w:color w:val="000000" w:themeColor="text1"/>
                <w:sz w:val="22"/>
                <w:szCs w:val="22"/>
              </w:rPr>
              <w:t>o</w:t>
            </w:r>
            <w:r w:rsidR="0069367C" w:rsidRPr="000321A9">
              <w:rPr>
                <w:rFonts w:ascii="Times New Roman" w:eastAsia="Calibri" w:hAnsi="Times New Roman" w:cs="Times New Roman"/>
                <w:color w:val="000000" w:themeColor="text1"/>
                <w:sz w:val="22"/>
                <w:szCs w:val="22"/>
              </w:rPr>
              <w:t>programowani</w:t>
            </w:r>
            <w:r w:rsidR="007E79A6" w:rsidRPr="000321A9">
              <w:rPr>
                <w:rFonts w:ascii="Times New Roman" w:eastAsia="Calibri" w:hAnsi="Times New Roman" w:cs="Times New Roman"/>
                <w:color w:val="000000" w:themeColor="text1"/>
                <w:sz w:val="22"/>
                <w:szCs w:val="22"/>
              </w:rPr>
              <w:t>em</w:t>
            </w:r>
            <w:r w:rsidR="0009019A" w:rsidRPr="000321A9">
              <w:rPr>
                <w:rFonts w:ascii="Times New Roman" w:eastAsia="Calibri" w:hAnsi="Times New Roman" w:cs="Times New Roman"/>
                <w:color w:val="000000" w:themeColor="text1"/>
                <w:sz w:val="22"/>
                <w:szCs w:val="22"/>
              </w:rPr>
              <w:t>,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0321A9" w:rsidRDefault="008504ED" w:rsidP="005C2D7D">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0321A9" w:rsidRDefault="008504ED" w:rsidP="005C2D7D">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0321A9" w:rsidRDefault="008504ED" w:rsidP="005C2D7D">
            <w:pPr>
              <w:pStyle w:val="Tekstpodstawowy"/>
              <w:spacing w:line="240" w:lineRule="auto"/>
              <w:jc w:val="center"/>
              <w:rPr>
                <w:rFonts w:ascii="Times New Roman" w:hAnsi="Times New Roman" w:cs="Times New Roman"/>
                <w:sz w:val="22"/>
                <w:szCs w:val="22"/>
              </w:rPr>
            </w:pPr>
          </w:p>
        </w:tc>
      </w:tr>
      <w:tr w:rsidR="008C6368" w:rsidRPr="000321A9" w14:paraId="5B963072" w14:textId="77777777" w:rsidTr="008C6368">
        <w:trPr>
          <w:trHeight w:val="1272"/>
        </w:trPr>
        <w:tc>
          <w:tcPr>
            <w:tcW w:w="3500" w:type="dxa"/>
            <w:tcBorders>
              <w:top w:val="single" w:sz="4" w:space="0" w:color="000000"/>
              <w:left w:val="single" w:sz="4" w:space="0" w:color="000000"/>
              <w:bottom w:val="single" w:sz="4" w:space="0" w:color="000000"/>
              <w:right w:val="single" w:sz="4" w:space="0" w:color="000000"/>
            </w:tcBorders>
          </w:tcPr>
          <w:p w14:paraId="4021CF68" w14:textId="070E0F05" w:rsidR="008C6368" w:rsidRPr="000321A9" w:rsidRDefault="008C6368" w:rsidP="008C6368">
            <w:pPr>
              <w:pStyle w:val="Tekstpodstawowy"/>
              <w:tabs>
                <w:tab w:val="left" w:pos="0"/>
                <w:tab w:val="left" w:pos="319"/>
              </w:tabs>
              <w:spacing w:line="240" w:lineRule="auto"/>
              <w:jc w:val="left"/>
              <w:rPr>
                <w:rFonts w:ascii="Times New Roman" w:hAnsi="Times New Roman" w:cs="Times New Roman"/>
                <w:sz w:val="22"/>
                <w:szCs w:val="22"/>
              </w:rPr>
            </w:pPr>
            <w:r w:rsidRPr="000321A9">
              <w:rPr>
                <w:rFonts w:ascii="Times New Roman" w:eastAsia="Calibri" w:hAnsi="Times New Roman" w:cs="Times New Roman"/>
                <w:sz w:val="22"/>
                <w:szCs w:val="22"/>
              </w:rPr>
              <w:t>Komputer sterujący mikroskopem</w:t>
            </w:r>
            <w:r w:rsidR="0009019A" w:rsidRPr="000321A9">
              <w:rPr>
                <w:rFonts w:ascii="Times New Roman" w:eastAsia="Calibri" w:hAnsi="Times New Roman" w:cs="Times New Roman"/>
                <w:sz w:val="22"/>
                <w:szCs w:val="22"/>
              </w:rPr>
              <w:t>,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6C1EA28B"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6E4E9F8F"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94C34E6"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r>
      <w:tr w:rsidR="008C6368" w:rsidRPr="000321A9" w14:paraId="35A90E24" w14:textId="77777777" w:rsidTr="008C6368">
        <w:trPr>
          <w:trHeight w:val="1396"/>
        </w:trPr>
        <w:tc>
          <w:tcPr>
            <w:tcW w:w="3500" w:type="dxa"/>
            <w:tcBorders>
              <w:top w:val="single" w:sz="4" w:space="0" w:color="000000"/>
              <w:left w:val="single" w:sz="4" w:space="0" w:color="000000"/>
              <w:bottom w:val="single" w:sz="4" w:space="0" w:color="000000"/>
              <w:right w:val="single" w:sz="4" w:space="0" w:color="000000"/>
            </w:tcBorders>
          </w:tcPr>
          <w:p w14:paraId="7A8CCF32" w14:textId="096510AB" w:rsidR="008C6368" w:rsidRPr="000321A9" w:rsidRDefault="008C6368" w:rsidP="008C6368">
            <w:pPr>
              <w:pStyle w:val="Tekstpodstawowy"/>
              <w:tabs>
                <w:tab w:val="left" w:pos="0"/>
                <w:tab w:val="left" w:pos="319"/>
              </w:tabs>
              <w:spacing w:line="240" w:lineRule="auto"/>
              <w:jc w:val="left"/>
              <w:rPr>
                <w:rFonts w:ascii="Times New Roman" w:hAnsi="Times New Roman" w:cs="Times New Roman"/>
                <w:sz w:val="22"/>
                <w:szCs w:val="22"/>
              </w:rPr>
            </w:pPr>
            <w:r w:rsidRPr="000321A9">
              <w:rPr>
                <w:rFonts w:ascii="Times New Roman" w:eastAsia="Calibri" w:hAnsi="Times New Roman" w:cs="Times New Roman"/>
                <w:sz w:val="22"/>
                <w:szCs w:val="22"/>
              </w:rPr>
              <w:t>Komputer do oprogramowania do rekonstrukcji i wizualizacji 3D</w:t>
            </w:r>
            <w:r w:rsidR="00602171" w:rsidRPr="000321A9">
              <w:rPr>
                <w:rFonts w:ascii="Times New Roman" w:eastAsia="Calibri" w:hAnsi="Times New Roman" w:cs="Times New Roman"/>
                <w:sz w:val="22"/>
                <w:szCs w:val="22"/>
              </w:rPr>
              <w:t>,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06F5A3F5" w14:textId="77777777" w:rsidR="008C6368" w:rsidRPr="000321A9" w:rsidRDefault="008C6368" w:rsidP="008C6368">
            <w:pPr>
              <w:pStyle w:val="Tekstpodstawowy"/>
              <w:spacing w:line="240" w:lineRule="auto"/>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89FABF9"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0952B40"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r>
      <w:tr w:rsidR="008C6368" w:rsidRPr="000321A9" w14:paraId="31A6CDCB" w14:textId="77777777" w:rsidTr="008C6368">
        <w:trPr>
          <w:trHeight w:val="1261"/>
        </w:trPr>
        <w:tc>
          <w:tcPr>
            <w:tcW w:w="3500" w:type="dxa"/>
            <w:tcBorders>
              <w:top w:val="single" w:sz="4" w:space="0" w:color="000000"/>
              <w:left w:val="single" w:sz="4" w:space="0" w:color="000000"/>
              <w:bottom w:val="single" w:sz="4" w:space="0" w:color="000000"/>
              <w:right w:val="single" w:sz="4" w:space="0" w:color="000000"/>
            </w:tcBorders>
          </w:tcPr>
          <w:p w14:paraId="2AB7318B" w14:textId="6CF54417" w:rsidR="008C6368" w:rsidRPr="000321A9" w:rsidRDefault="008C6368" w:rsidP="008C6368">
            <w:pPr>
              <w:pStyle w:val="Tekstpodstawowy"/>
              <w:tabs>
                <w:tab w:val="left" w:pos="0"/>
                <w:tab w:val="left" w:pos="319"/>
              </w:tabs>
              <w:spacing w:line="240" w:lineRule="auto"/>
              <w:jc w:val="left"/>
              <w:rPr>
                <w:rFonts w:ascii="Times New Roman" w:eastAsia="Calibri" w:hAnsi="Times New Roman" w:cs="Times New Roman"/>
                <w:sz w:val="22"/>
                <w:szCs w:val="22"/>
              </w:rPr>
            </w:pPr>
            <w:r w:rsidRPr="000321A9">
              <w:rPr>
                <w:rFonts w:ascii="Times New Roman" w:eastAsia="Calibri" w:hAnsi="Times New Roman" w:cs="Times New Roman"/>
                <w:sz w:val="22"/>
                <w:szCs w:val="22"/>
              </w:rPr>
              <w:t>Serwer plików</w:t>
            </w:r>
            <w:r w:rsidR="00602171" w:rsidRPr="000321A9">
              <w:rPr>
                <w:rFonts w:ascii="Times New Roman" w:eastAsia="Calibri" w:hAnsi="Times New Roman" w:cs="Times New Roman"/>
                <w:sz w:val="22"/>
                <w:szCs w:val="22"/>
              </w:rPr>
              <w:t>,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50F478F0"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4DD0680D"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F34A4E5"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r>
      <w:tr w:rsidR="008C6368" w:rsidRPr="000321A9" w14:paraId="45F6A52F"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6FBF21D4" w14:textId="45921656" w:rsidR="008C6368" w:rsidRPr="000321A9" w:rsidRDefault="008C6368" w:rsidP="008C6368">
            <w:pPr>
              <w:pStyle w:val="Tekstpodstawowy"/>
              <w:tabs>
                <w:tab w:val="left" w:pos="0"/>
                <w:tab w:val="left" w:pos="319"/>
              </w:tabs>
              <w:spacing w:line="240" w:lineRule="auto"/>
              <w:jc w:val="left"/>
              <w:rPr>
                <w:rFonts w:ascii="Times New Roman" w:hAnsi="Times New Roman" w:cs="Times New Roman"/>
                <w:sz w:val="22"/>
                <w:szCs w:val="22"/>
              </w:rPr>
            </w:pPr>
            <w:r w:rsidRPr="000321A9">
              <w:rPr>
                <w:rFonts w:ascii="Times New Roman" w:eastAsia="Calibri" w:hAnsi="Times New Roman" w:cs="Times New Roman"/>
                <w:sz w:val="22"/>
                <w:szCs w:val="22"/>
              </w:rPr>
              <w:t>Komputer sterujący EDS</w:t>
            </w:r>
            <w:r w:rsidR="00602171" w:rsidRPr="000321A9">
              <w:rPr>
                <w:rFonts w:ascii="Times New Roman" w:eastAsia="Calibri" w:hAnsi="Times New Roman" w:cs="Times New Roman"/>
                <w:sz w:val="22"/>
                <w:szCs w:val="22"/>
              </w:rPr>
              <w:t>,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1281AB98"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2D357BC"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0D99359"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r>
      <w:tr w:rsidR="00602171" w:rsidRPr="000321A9" w14:paraId="0A64DCBF"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7CA7358B" w14:textId="421E973A" w:rsidR="00602171" w:rsidRPr="000321A9" w:rsidRDefault="002C6C5F" w:rsidP="008C6368">
            <w:pPr>
              <w:pStyle w:val="Tekstpodstawowy"/>
              <w:tabs>
                <w:tab w:val="left" w:pos="0"/>
                <w:tab w:val="left" w:pos="319"/>
              </w:tabs>
              <w:spacing w:line="240" w:lineRule="auto"/>
              <w:jc w:val="left"/>
              <w:rPr>
                <w:rFonts w:ascii="Times New Roman" w:eastAsia="Calibri" w:hAnsi="Times New Roman" w:cs="Times New Roman"/>
                <w:sz w:val="22"/>
                <w:szCs w:val="22"/>
              </w:rPr>
            </w:pPr>
            <w:r w:rsidRPr="000321A9">
              <w:rPr>
                <w:rFonts w:ascii="Times New Roman" w:eastAsia="Calibri" w:hAnsi="Times New Roman" w:cs="Times New Roman"/>
                <w:sz w:val="22"/>
                <w:szCs w:val="22"/>
              </w:rPr>
              <w:t>Monitor minimum 27”,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35BE073D" w14:textId="77777777" w:rsidR="00602171" w:rsidRPr="000321A9" w:rsidRDefault="00602171"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56287ECF" w14:textId="77777777" w:rsidR="00602171" w:rsidRPr="000321A9" w:rsidRDefault="00602171"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6A95A842" w14:textId="77777777" w:rsidR="00602171" w:rsidRPr="000321A9" w:rsidRDefault="00602171" w:rsidP="008C6368">
            <w:pPr>
              <w:pStyle w:val="Tekstpodstawowy"/>
              <w:spacing w:line="240" w:lineRule="auto"/>
              <w:jc w:val="center"/>
              <w:rPr>
                <w:rFonts w:ascii="Times New Roman" w:hAnsi="Times New Roman" w:cs="Times New Roman"/>
                <w:sz w:val="22"/>
                <w:szCs w:val="22"/>
              </w:rPr>
            </w:pPr>
          </w:p>
        </w:tc>
      </w:tr>
      <w:tr w:rsidR="00A530C3" w:rsidRPr="000321A9" w14:paraId="5848AA95"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5C2A288D" w14:textId="5D5E1A34" w:rsidR="00A530C3" w:rsidRPr="000321A9" w:rsidRDefault="00A530C3" w:rsidP="008C6368">
            <w:pPr>
              <w:pStyle w:val="Tekstpodstawowy"/>
              <w:tabs>
                <w:tab w:val="left" w:pos="0"/>
                <w:tab w:val="left" w:pos="319"/>
              </w:tabs>
              <w:spacing w:line="240" w:lineRule="auto"/>
              <w:jc w:val="left"/>
              <w:rPr>
                <w:rFonts w:ascii="Times New Roman" w:eastAsia="Calibri" w:hAnsi="Times New Roman" w:cs="Times New Roman"/>
                <w:sz w:val="22"/>
                <w:szCs w:val="22"/>
              </w:rPr>
            </w:pPr>
            <w:r w:rsidRPr="000321A9">
              <w:rPr>
                <w:rFonts w:ascii="Times New Roman" w:eastAsia="Calibri" w:hAnsi="Times New Roman" w:cs="Times New Roman"/>
                <w:sz w:val="22"/>
                <w:szCs w:val="22"/>
              </w:rPr>
              <w:lastRenderedPageBreak/>
              <w:t>Monitor minimum 24”,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58629A97" w14:textId="77777777" w:rsidR="00A530C3" w:rsidRPr="000321A9" w:rsidRDefault="00A530C3"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59D165E0" w14:textId="77777777" w:rsidR="00A530C3" w:rsidRPr="000321A9" w:rsidRDefault="00A530C3"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13E261B" w14:textId="77777777" w:rsidR="00A530C3" w:rsidRPr="000321A9" w:rsidRDefault="00A530C3" w:rsidP="008C6368">
            <w:pPr>
              <w:pStyle w:val="Tekstpodstawowy"/>
              <w:spacing w:line="240" w:lineRule="auto"/>
              <w:jc w:val="center"/>
              <w:rPr>
                <w:rFonts w:ascii="Times New Roman" w:hAnsi="Times New Roman" w:cs="Times New Roman"/>
                <w:sz w:val="22"/>
                <w:szCs w:val="22"/>
              </w:rPr>
            </w:pPr>
          </w:p>
        </w:tc>
      </w:tr>
      <w:tr w:rsidR="002C6C5F" w:rsidRPr="000321A9" w14:paraId="5DE2D397"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28ABEB2D" w14:textId="5A3FD899" w:rsidR="002C6C5F" w:rsidRPr="000321A9" w:rsidRDefault="004B3FE4" w:rsidP="008C6368">
            <w:pPr>
              <w:pStyle w:val="Tekstpodstawowy"/>
              <w:tabs>
                <w:tab w:val="left" w:pos="0"/>
                <w:tab w:val="left" w:pos="319"/>
              </w:tabs>
              <w:spacing w:line="240" w:lineRule="auto"/>
              <w:jc w:val="left"/>
              <w:rPr>
                <w:rFonts w:ascii="Times New Roman" w:eastAsia="Calibri" w:hAnsi="Times New Roman" w:cs="Times New Roman"/>
                <w:sz w:val="22"/>
                <w:szCs w:val="22"/>
              </w:rPr>
            </w:pPr>
            <w:r w:rsidRPr="000321A9">
              <w:rPr>
                <w:rFonts w:ascii="Times New Roman" w:eastAsia="Calibri" w:hAnsi="Times New Roman" w:cs="Times New Roman"/>
                <w:sz w:val="22"/>
                <w:szCs w:val="22"/>
              </w:rPr>
              <w:t>Monitor minimum 24”,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6669F8AF" w14:textId="77777777" w:rsidR="002C6C5F" w:rsidRPr="000321A9" w:rsidRDefault="002C6C5F"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0A763B87" w14:textId="77777777" w:rsidR="002C6C5F" w:rsidRPr="000321A9" w:rsidRDefault="002C6C5F"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74D6575F" w14:textId="77777777" w:rsidR="002C6C5F" w:rsidRPr="000321A9" w:rsidRDefault="002C6C5F" w:rsidP="008C6368">
            <w:pPr>
              <w:pStyle w:val="Tekstpodstawowy"/>
              <w:spacing w:line="240" w:lineRule="auto"/>
              <w:jc w:val="center"/>
              <w:rPr>
                <w:rFonts w:ascii="Times New Roman" w:hAnsi="Times New Roman" w:cs="Times New Roman"/>
                <w:sz w:val="22"/>
                <w:szCs w:val="22"/>
              </w:rPr>
            </w:pPr>
          </w:p>
        </w:tc>
      </w:tr>
      <w:tr w:rsidR="004B3FE4" w:rsidRPr="000321A9" w14:paraId="28E23DCD"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5DC16CE3" w14:textId="0A699CD2" w:rsidR="004B3FE4" w:rsidRPr="000321A9" w:rsidRDefault="004B3FE4" w:rsidP="008C6368">
            <w:pPr>
              <w:pStyle w:val="Tekstpodstawowy"/>
              <w:tabs>
                <w:tab w:val="left" w:pos="0"/>
                <w:tab w:val="left" w:pos="319"/>
              </w:tabs>
              <w:spacing w:line="240" w:lineRule="auto"/>
              <w:jc w:val="left"/>
              <w:rPr>
                <w:rFonts w:ascii="Times New Roman" w:eastAsia="Calibri" w:hAnsi="Times New Roman" w:cs="Times New Roman"/>
                <w:sz w:val="22"/>
                <w:szCs w:val="22"/>
              </w:rPr>
            </w:pPr>
            <w:r w:rsidRPr="000321A9">
              <w:rPr>
                <w:rFonts w:ascii="Times New Roman" w:eastAsia="Calibri" w:hAnsi="Times New Roman" w:cs="Times New Roman"/>
                <w:sz w:val="22"/>
                <w:szCs w:val="22"/>
              </w:rPr>
              <w:t>Monitor minimum 24”, zgodnie z SWZ</w:t>
            </w:r>
          </w:p>
        </w:tc>
        <w:tc>
          <w:tcPr>
            <w:tcW w:w="3523" w:type="dxa"/>
            <w:tcBorders>
              <w:top w:val="single" w:sz="4" w:space="0" w:color="000000"/>
              <w:left w:val="single" w:sz="4" w:space="0" w:color="000000"/>
              <w:bottom w:val="single" w:sz="4" w:space="0" w:color="000000"/>
              <w:right w:val="single" w:sz="4" w:space="0" w:color="000000"/>
            </w:tcBorders>
            <w:vAlign w:val="center"/>
          </w:tcPr>
          <w:p w14:paraId="607B1FB2" w14:textId="77777777" w:rsidR="004B3FE4" w:rsidRPr="000321A9" w:rsidRDefault="004B3FE4" w:rsidP="008C6368">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6E7BEAB2" w14:textId="77777777" w:rsidR="004B3FE4" w:rsidRPr="000321A9" w:rsidRDefault="004B3FE4"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22E7923F" w14:textId="77777777" w:rsidR="004B3FE4" w:rsidRPr="000321A9" w:rsidRDefault="004B3FE4" w:rsidP="008C6368">
            <w:pPr>
              <w:pStyle w:val="Tekstpodstawowy"/>
              <w:spacing w:line="240" w:lineRule="auto"/>
              <w:jc w:val="center"/>
              <w:rPr>
                <w:rFonts w:ascii="Times New Roman" w:hAnsi="Times New Roman" w:cs="Times New Roman"/>
                <w:sz w:val="22"/>
                <w:szCs w:val="22"/>
              </w:rPr>
            </w:pPr>
          </w:p>
        </w:tc>
      </w:tr>
      <w:tr w:rsidR="008C6368" w:rsidRPr="000321A9" w14:paraId="4C1E9447" w14:textId="77777777" w:rsidTr="00114E31">
        <w:trPr>
          <w:trHeight w:val="1466"/>
        </w:trPr>
        <w:tc>
          <w:tcPr>
            <w:tcW w:w="3500" w:type="dxa"/>
            <w:tcBorders>
              <w:top w:val="single" w:sz="4" w:space="0" w:color="auto"/>
              <w:right w:val="single" w:sz="4" w:space="0" w:color="auto"/>
            </w:tcBorders>
          </w:tcPr>
          <w:p w14:paraId="4AE9BFC9" w14:textId="77777777" w:rsidR="008C6368" w:rsidRPr="000321A9" w:rsidRDefault="008C6368" w:rsidP="008C6368">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C6368" w:rsidRPr="000321A9" w:rsidRDefault="008C6368" w:rsidP="008C6368">
            <w:pPr>
              <w:pStyle w:val="Tekstpodstawowy"/>
              <w:spacing w:line="240" w:lineRule="auto"/>
              <w:jc w:val="center"/>
              <w:rPr>
                <w:rFonts w:ascii="Times New Roman" w:hAnsi="Times New Roman" w:cs="Times New Roman"/>
                <w:b/>
                <w:bCs/>
                <w:sz w:val="22"/>
                <w:szCs w:val="22"/>
              </w:rPr>
            </w:pPr>
            <w:r w:rsidRPr="000321A9">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C6368" w:rsidRPr="000321A9" w:rsidRDefault="008C6368" w:rsidP="008C6368">
            <w:pPr>
              <w:pStyle w:val="Tekstpodstawowy"/>
              <w:spacing w:line="240" w:lineRule="auto"/>
              <w:jc w:val="center"/>
              <w:rPr>
                <w:rFonts w:ascii="Times New Roman" w:hAnsi="Times New Roman" w:cs="Times New Roman"/>
                <w:sz w:val="22"/>
                <w:szCs w:val="22"/>
              </w:rPr>
            </w:pPr>
          </w:p>
        </w:tc>
      </w:tr>
    </w:tbl>
    <w:p w14:paraId="7234A3B5" w14:textId="77777777" w:rsidR="007915C1" w:rsidRPr="000321A9" w:rsidRDefault="007915C1" w:rsidP="005C2D7D">
      <w:pPr>
        <w:tabs>
          <w:tab w:val="left" w:pos="1260"/>
        </w:tabs>
        <w:spacing w:after="0" w:line="240" w:lineRule="auto"/>
        <w:rPr>
          <w:rFonts w:ascii="Times New Roman" w:hAnsi="Times New Roman" w:cs="Times New Roman"/>
          <w:b/>
        </w:rPr>
      </w:pPr>
    </w:p>
    <w:p w14:paraId="58C48E6E" w14:textId="77777777" w:rsidR="00931814" w:rsidRPr="000321A9" w:rsidRDefault="00931814" w:rsidP="005C2D7D">
      <w:pPr>
        <w:tabs>
          <w:tab w:val="left" w:pos="1260"/>
        </w:tabs>
        <w:spacing w:after="0" w:line="240" w:lineRule="auto"/>
        <w:rPr>
          <w:rFonts w:ascii="Times New Roman" w:hAnsi="Times New Roman" w:cs="Times New Roman"/>
          <w:b/>
        </w:rPr>
      </w:pPr>
    </w:p>
    <w:p w14:paraId="6683E57D" w14:textId="77777777" w:rsidR="00931814" w:rsidRPr="000321A9" w:rsidRDefault="00931814" w:rsidP="005C2D7D">
      <w:pPr>
        <w:tabs>
          <w:tab w:val="left" w:pos="1260"/>
        </w:tabs>
        <w:spacing w:after="0" w:line="240" w:lineRule="auto"/>
        <w:rPr>
          <w:rFonts w:ascii="Times New Roman" w:hAnsi="Times New Roman" w:cs="Times New Roman"/>
          <w:b/>
        </w:rPr>
      </w:pPr>
    </w:p>
    <w:p w14:paraId="7D92AD16" w14:textId="77777777" w:rsidR="00931814" w:rsidRPr="000321A9" w:rsidRDefault="00931814" w:rsidP="005C2D7D">
      <w:pPr>
        <w:tabs>
          <w:tab w:val="left" w:pos="1260"/>
        </w:tabs>
        <w:spacing w:after="0" w:line="240" w:lineRule="auto"/>
        <w:rPr>
          <w:rFonts w:ascii="Times New Roman" w:hAnsi="Times New Roman" w:cs="Times New Roman"/>
          <w:b/>
        </w:rPr>
      </w:pPr>
    </w:p>
    <w:p w14:paraId="2EECE9CC" w14:textId="77777777" w:rsidR="00931814" w:rsidRPr="000321A9" w:rsidRDefault="00931814" w:rsidP="005C2D7D">
      <w:pPr>
        <w:tabs>
          <w:tab w:val="left" w:pos="1260"/>
        </w:tabs>
        <w:spacing w:after="0" w:line="240" w:lineRule="auto"/>
        <w:rPr>
          <w:rFonts w:ascii="Times New Roman" w:hAnsi="Times New Roman" w:cs="Times New Roman"/>
          <w:b/>
        </w:rPr>
      </w:pPr>
    </w:p>
    <w:p w14:paraId="23BF8DEA" w14:textId="77777777" w:rsidR="00931814" w:rsidRPr="000321A9" w:rsidRDefault="00931814" w:rsidP="005C2D7D">
      <w:pPr>
        <w:tabs>
          <w:tab w:val="left" w:pos="1260"/>
        </w:tabs>
        <w:spacing w:after="0" w:line="240" w:lineRule="auto"/>
        <w:rPr>
          <w:rFonts w:ascii="Times New Roman" w:hAnsi="Times New Roman" w:cs="Times New Roman"/>
          <w:b/>
        </w:rPr>
      </w:pPr>
    </w:p>
    <w:p w14:paraId="2F8EE659" w14:textId="77777777" w:rsidR="00931814" w:rsidRPr="000321A9" w:rsidRDefault="00931814" w:rsidP="005C2D7D">
      <w:pPr>
        <w:tabs>
          <w:tab w:val="left" w:pos="1260"/>
        </w:tabs>
        <w:spacing w:after="0" w:line="240" w:lineRule="auto"/>
        <w:rPr>
          <w:rFonts w:ascii="Times New Roman" w:hAnsi="Times New Roman" w:cs="Times New Roman"/>
          <w:b/>
        </w:rPr>
      </w:pPr>
    </w:p>
    <w:p w14:paraId="2711AE38" w14:textId="77777777" w:rsidR="00931814" w:rsidRPr="000321A9" w:rsidRDefault="00931814" w:rsidP="005C2D7D">
      <w:pPr>
        <w:tabs>
          <w:tab w:val="left" w:pos="1260"/>
        </w:tabs>
        <w:spacing w:after="0" w:line="240" w:lineRule="auto"/>
        <w:rPr>
          <w:rFonts w:ascii="Times New Roman" w:hAnsi="Times New Roman" w:cs="Times New Roman"/>
          <w:b/>
        </w:rPr>
      </w:pPr>
    </w:p>
    <w:p w14:paraId="70F246AA" w14:textId="77777777" w:rsidR="00931814" w:rsidRPr="000321A9" w:rsidRDefault="00931814" w:rsidP="005C2D7D">
      <w:pPr>
        <w:tabs>
          <w:tab w:val="left" w:pos="1260"/>
        </w:tabs>
        <w:spacing w:after="0" w:line="240" w:lineRule="auto"/>
        <w:rPr>
          <w:rFonts w:ascii="Times New Roman" w:hAnsi="Times New Roman" w:cs="Times New Roman"/>
          <w:b/>
        </w:rPr>
      </w:pPr>
    </w:p>
    <w:p w14:paraId="72DD3AC2" w14:textId="77777777" w:rsidR="00931814" w:rsidRPr="000321A9" w:rsidRDefault="00931814" w:rsidP="005C2D7D">
      <w:pPr>
        <w:tabs>
          <w:tab w:val="left" w:pos="1260"/>
        </w:tabs>
        <w:spacing w:after="0" w:line="240" w:lineRule="auto"/>
        <w:rPr>
          <w:rFonts w:ascii="Times New Roman" w:hAnsi="Times New Roman" w:cs="Times New Roman"/>
          <w:b/>
        </w:rPr>
      </w:pPr>
    </w:p>
    <w:p w14:paraId="1EE15830" w14:textId="77777777" w:rsidR="00931814" w:rsidRPr="000321A9" w:rsidRDefault="00931814" w:rsidP="005C2D7D">
      <w:pPr>
        <w:tabs>
          <w:tab w:val="left" w:pos="1260"/>
        </w:tabs>
        <w:spacing w:after="0" w:line="240" w:lineRule="auto"/>
        <w:rPr>
          <w:rFonts w:ascii="Times New Roman" w:hAnsi="Times New Roman" w:cs="Times New Roman"/>
          <w:b/>
        </w:rPr>
      </w:pPr>
    </w:p>
    <w:p w14:paraId="73A06ABC" w14:textId="77777777" w:rsidR="00931814" w:rsidRPr="000321A9" w:rsidRDefault="00931814" w:rsidP="005C2D7D">
      <w:pPr>
        <w:tabs>
          <w:tab w:val="left" w:pos="1260"/>
        </w:tabs>
        <w:spacing w:after="0" w:line="240" w:lineRule="auto"/>
        <w:rPr>
          <w:rFonts w:ascii="Times New Roman" w:hAnsi="Times New Roman" w:cs="Times New Roman"/>
          <w:b/>
        </w:rPr>
      </w:pPr>
    </w:p>
    <w:p w14:paraId="00E3B6E2" w14:textId="77777777" w:rsidR="00931814" w:rsidRPr="000321A9" w:rsidRDefault="00931814" w:rsidP="005C2D7D">
      <w:pPr>
        <w:tabs>
          <w:tab w:val="left" w:pos="1260"/>
        </w:tabs>
        <w:spacing w:after="0" w:line="240" w:lineRule="auto"/>
        <w:rPr>
          <w:rFonts w:ascii="Times New Roman" w:hAnsi="Times New Roman" w:cs="Times New Roman"/>
          <w:b/>
        </w:rPr>
      </w:pPr>
    </w:p>
    <w:p w14:paraId="23828624" w14:textId="77777777" w:rsidR="00931814" w:rsidRPr="000321A9" w:rsidRDefault="00931814" w:rsidP="005C2D7D">
      <w:pPr>
        <w:tabs>
          <w:tab w:val="left" w:pos="1260"/>
        </w:tabs>
        <w:spacing w:after="0" w:line="240" w:lineRule="auto"/>
        <w:rPr>
          <w:rFonts w:ascii="Times New Roman" w:hAnsi="Times New Roman" w:cs="Times New Roman"/>
          <w:b/>
        </w:rPr>
      </w:pPr>
    </w:p>
    <w:p w14:paraId="758D7E0B" w14:textId="77777777" w:rsidR="00931814" w:rsidRPr="000321A9" w:rsidRDefault="00931814" w:rsidP="005C2D7D">
      <w:pPr>
        <w:tabs>
          <w:tab w:val="left" w:pos="1260"/>
        </w:tabs>
        <w:spacing w:after="0" w:line="240" w:lineRule="auto"/>
        <w:rPr>
          <w:rFonts w:ascii="Times New Roman" w:hAnsi="Times New Roman" w:cs="Times New Roman"/>
          <w:b/>
        </w:rPr>
      </w:pPr>
    </w:p>
    <w:p w14:paraId="257F62C9" w14:textId="77777777" w:rsidR="00931814" w:rsidRPr="000321A9" w:rsidRDefault="00931814" w:rsidP="005C2D7D">
      <w:pPr>
        <w:tabs>
          <w:tab w:val="left" w:pos="1260"/>
        </w:tabs>
        <w:spacing w:after="0" w:line="240" w:lineRule="auto"/>
        <w:rPr>
          <w:rFonts w:ascii="Times New Roman" w:hAnsi="Times New Roman" w:cs="Times New Roman"/>
          <w:b/>
        </w:rPr>
      </w:pPr>
    </w:p>
    <w:p w14:paraId="2DCA3E11" w14:textId="77777777" w:rsidR="00931814" w:rsidRPr="000321A9" w:rsidRDefault="00931814" w:rsidP="005C2D7D">
      <w:pPr>
        <w:tabs>
          <w:tab w:val="left" w:pos="1260"/>
        </w:tabs>
        <w:spacing w:after="0" w:line="240" w:lineRule="auto"/>
        <w:rPr>
          <w:rFonts w:ascii="Times New Roman" w:hAnsi="Times New Roman" w:cs="Times New Roman"/>
          <w:b/>
        </w:rPr>
      </w:pPr>
    </w:p>
    <w:p w14:paraId="622C0C3C" w14:textId="77777777" w:rsidR="00931814" w:rsidRPr="000321A9" w:rsidRDefault="00931814" w:rsidP="005C2D7D">
      <w:pPr>
        <w:tabs>
          <w:tab w:val="left" w:pos="1260"/>
        </w:tabs>
        <w:spacing w:after="0" w:line="240" w:lineRule="auto"/>
        <w:rPr>
          <w:rFonts w:ascii="Times New Roman" w:hAnsi="Times New Roman" w:cs="Times New Roman"/>
          <w:b/>
        </w:rPr>
      </w:pPr>
    </w:p>
    <w:p w14:paraId="4CA8AA87" w14:textId="77777777" w:rsidR="00931814" w:rsidRPr="000321A9" w:rsidRDefault="00931814" w:rsidP="005C2D7D">
      <w:pPr>
        <w:tabs>
          <w:tab w:val="left" w:pos="1260"/>
        </w:tabs>
        <w:spacing w:after="0" w:line="240" w:lineRule="auto"/>
        <w:rPr>
          <w:rFonts w:ascii="Times New Roman" w:hAnsi="Times New Roman" w:cs="Times New Roman"/>
          <w:b/>
        </w:rPr>
      </w:pPr>
    </w:p>
    <w:p w14:paraId="3EEF32CE" w14:textId="77777777" w:rsidR="00931814" w:rsidRPr="000321A9" w:rsidRDefault="00931814" w:rsidP="005C2D7D">
      <w:pPr>
        <w:tabs>
          <w:tab w:val="left" w:pos="1260"/>
        </w:tabs>
        <w:spacing w:after="0" w:line="240" w:lineRule="auto"/>
        <w:rPr>
          <w:rFonts w:ascii="Times New Roman" w:hAnsi="Times New Roman" w:cs="Times New Roman"/>
          <w:b/>
        </w:rPr>
      </w:pPr>
    </w:p>
    <w:p w14:paraId="014A6301" w14:textId="77777777" w:rsidR="00931814" w:rsidRPr="000321A9" w:rsidRDefault="00931814" w:rsidP="005C2D7D">
      <w:pPr>
        <w:tabs>
          <w:tab w:val="left" w:pos="1260"/>
        </w:tabs>
        <w:spacing w:after="0" w:line="240" w:lineRule="auto"/>
        <w:rPr>
          <w:rFonts w:ascii="Times New Roman" w:hAnsi="Times New Roman" w:cs="Times New Roman"/>
          <w:b/>
        </w:rPr>
      </w:pPr>
    </w:p>
    <w:p w14:paraId="7B97C23E" w14:textId="77777777" w:rsidR="00931814" w:rsidRPr="000321A9" w:rsidRDefault="00931814" w:rsidP="005C2D7D">
      <w:pPr>
        <w:tabs>
          <w:tab w:val="left" w:pos="1260"/>
        </w:tabs>
        <w:spacing w:after="0" w:line="240" w:lineRule="auto"/>
        <w:rPr>
          <w:rFonts w:ascii="Times New Roman" w:hAnsi="Times New Roman" w:cs="Times New Roman"/>
          <w:b/>
        </w:rPr>
      </w:pPr>
    </w:p>
    <w:p w14:paraId="6EA7153B" w14:textId="165C799D" w:rsidR="00257C19" w:rsidRPr="000321A9" w:rsidRDefault="003C15C4" w:rsidP="00931814">
      <w:pPr>
        <w:tabs>
          <w:tab w:val="left" w:pos="1260"/>
        </w:tabs>
        <w:spacing w:after="0" w:line="240" w:lineRule="auto"/>
        <w:jc w:val="right"/>
        <w:rPr>
          <w:rFonts w:ascii="Times New Roman" w:hAnsi="Times New Roman" w:cs="Times New Roman"/>
          <w:b/>
        </w:rPr>
      </w:pPr>
      <w:r w:rsidRPr="000321A9">
        <w:rPr>
          <w:rFonts w:ascii="Times New Roman" w:hAnsi="Times New Roman" w:cs="Times New Roman"/>
          <w:b/>
        </w:rPr>
        <w:lastRenderedPageBreak/>
        <w:t xml:space="preserve">Załącznik nr </w:t>
      </w:r>
      <w:r w:rsidR="00931814" w:rsidRPr="000321A9">
        <w:rPr>
          <w:rFonts w:ascii="Times New Roman" w:hAnsi="Times New Roman" w:cs="Times New Roman"/>
          <w:b/>
        </w:rPr>
        <w:t>5</w:t>
      </w:r>
      <w:r w:rsidRPr="000321A9">
        <w:rPr>
          <w:rFonts w:ascii="Times New Roman" w:hAnsi="Times New Roman" w:cs="Times New Roman"/>
          <w:b/>
        </w:rPr>
        <w:t xml:space="preserve"> do formularza oferty – Opis oferowanego przedmiotu zamówienia.   </w:t>
      </w:r>
    </w:p>
    <w:p w14:paraId="269282C8" w14:textId="77777777" w:rsidR="00E103FE" w:rsidRPr="000321A9" w:rsidRDefault="00E103FE" w:rsidP="005C2D7D">
      <w:pPr>
        <w:spacing w:after="0" w:line="240" w:lineRule="auto"/>
        <w:rPr>
          <w:rFonts w:ascii="Times New Roman" w:hAnsi="Times New Roman" w:cs="Times New Roman"/>
          <w:b/>
        </w:rPr>
      </w:pPr>
    </w:p>
    <w:tbl>
      <w:tblPr>
        <w:tblStyle w:val="Tabela-Siatka"/>
        <w:tblW w:w="0" w:type="auto"/>
        <w:tblLook w:val="04A0" w:firstRow="1" w:lastRow="0" w:firstColumn="1" w:lastColumn="0" w:noHBand="0" w:noVBand="1"/>
      </w:tblPr>
      <w:tblGrid>
        <w:gridCol w:w="541"/>
        <w:gridCol w:w="2196"/>
        <w:gridCol w:w="2765"/>
        <w:gridCol w:w="1787"/>
        <w:gridCol w:w="1773"/>
      </w:tblGrid>
      <w:tr w:rsidR="00E63F26" w:rsidRPr="000321A9" w14:paraId="23D1E835" w14:textId="77777777" w:rsidTr="3CD88B94">
        <w:trPr>
          <w:trHeight w:val="928"/>
          <w:tblHeader/>
        </w:trPr>
        <w:tc>
          <w:tcPr>
            <w:tcW w:w="0" w:type="auto"/>
            <w:shd w:val="clear" w:color="auto" w:fill="D9D9D9" w:themeFill="background1" w:themeFillShade="D9"/>
            <w:vAlign w:val="center"/>
          </w:tcPr>
          <w:p w14:paraId="4AB66711" w14:textId="77777777" w:rsidR="00260ED4" w:rsidRPr="000321A9" w:rsidRDefault="00260ED4" w:rsidP="005C2D7D">
            <w:pPr>
              <w:jc w:val="center"/>
              <w:rPr>
                <w:rFonts w:ascii="Times New Roman" w:eastAsia="Calibri" w:hAnsi="Times New Roman" w:cs="Times New Roman"/>
                <w:b/>
              </w:rPr>
            </w:pPr>
            <w:bookmarkStart w:id="6" w:name="OLE_LINK1"/>
            <w:r w:rsidRPr="000321A9">
              <w:rPr>
                <w:rFonts w:ascii="Times New Roman" w:eastAsia="Calibri" w:hAnsi="Times New Roman" w:cs="Times New Roman"/>
                <w:b/>
              </w:rPr>
              <w:t>Lp.</w:t>
            </w:r>
          </w:p>
        </w:tc>
        <w:tc>
          <w:tcPr>
            <w:tcW w:w="0" w:type="auto"/>
            <w:shd w:val="clear" w:color="auto" w:fill="D9D9D9" w:themeFill="background1" w:themeFillShade="D9"/>
            <w:vAlign w:val="center"/>
          </w:tcPr>
          <w:p w14:paraId="529CCE04" w14:textId="77777777" w:rsidR="00260ED4" w:rsidRPr="000321A9" w:rsidRDefault="00260ED4" w:rsidP="005C2D7D">
            <w:pPr>
              <w:jc w:val="center"/>
              <w:rPr>
                <w:rFonts w:ascii="Times New Roman" w:eastAsia="Calibri" w:hAnsi="Times New Roman" w:cs="Times New Roman"/>
                <w:b/>
              </w:rPr>
            </w:pPr>
            <w:r w:rsidRPr="000321A9">
              <w:rPr>
                <w:rFonts w:ascii="Times New Roman" w:eastAsia="Calibri" w:hAnsi="Times New Roman" w:cs="Times New Roman"/>
                <w:b/>
              </w:rPr>
              <w:br/>
              <w:t>Elementy wyposażenia i parametry techniczne (zarówno samego Urządzenia, jak i elementów wyposażenia dodatkowego)</w:t>
            </w:r>
          </w:p>
        </w:tc>
        <w:tc>
          <w:tcPr>
            <w:tcW w:w="2792" w:type="dxa"/>
            <w:shd w:val="clear" w:color="auto" w:fill="D9D9D9" w:themeFill="background1" w:themeFillShade="D9"/>
            <w:vAlign w:val="center"/>
          </w:tcPr>
          <w:p w14:paraId="64985D4C" w14:textId="77777777" w:rsidR="00260ED4" w:rsidRPr="000321A9" w:rsidRDefault="00260ED4" w:rsidP="005C2D7D">
            <w:pPr>
              <w:jc w:val="center"/>
              <w:rPr>
                <w:rFonts w:ascii="Times New Roman" w:eastAsia="Calibri" w:hAnsi="Times New Roman" w:cs="Times New Roman"/>
                <w:b/>
              </w:rPr>
            </w:pPr>
            <w:r w:rsidRPr="000321A9">
              <w:rPr>
                <w:rFonts w:ascii="Times New Roman" w:eastAsia="Calibri" w:hAnsi="Times New Roman" w:cs="Times New Roman"/>
                <w:b/>
              </w:rPr>
              <w:t>Wymagania minimalne, jakie powinno spełniać zamawiane Urządzenie</w:t>
            </w:r>
          </w:p>
        </w:tc>
        <w:tc>
          <w:tcPr>
            <w:tcW w:w="1797" w:type="dxa"/>
            <w:shd w:val="clear" w:color="auto" w:fill="D9D9D9" w:themeFill="background1" w:themeFillShade="D9"/>
          </w:tcPr>
          <w:p w14:paraId="44401163" w14:textId="77777777" w:rsidR="00260ED4" w:rsidRPr="000321A9" w:rsidRDefault="00260ED4" w:rsidP="005C2D7D">
            <w:pPr>
              <w:jc w:val="center"/>
              <w:rPr>
                <w:rFonts w:ascii="Times New Roman" w:eastAsia="Calibri" w:hAnsi="Times New Roman" w:cs="Times New Roman"/>
                <w:b/>
              </w:rPr>
            </w:pPr>
            <w:r w:rsidRPr="000321A9">
              <w:rPr>
                <w:rFonts w:ascii="Times New Roman" w:eastAsia="Times New Roman" w:hAnsi="Times New Roman" w:cs="Times New Roman"/>
                <w:b/>
                <w:color w:val="000000"/>
                <w:lang w:eastAsia="pl-PL"/>
              </w:rPr>
              <w:t>Wartość lub opis oferowanego parametru lub elementu potwierdzający spełnienie SWZ</w:t>
            </w:r>
          </w:p>
        </w:tc>
        <w:tc>
          <w:tcPr>
            <w:tcW w:w="1791" w:type="dxa"/>
            <w:shd w:val="clear" w:color="auto" w:fill="D9D9D9" w:themeFill="background1" w:themeFillShade="D9"/>
          </w:tcPr>
          <w:p w14:paraId="68E7E891" w14:textId="4F460098" w:rsidR="00260ED4" w:rsidRPr="000321A9" w:rsidRDefault="00260ED4" w:rsidP="005C2D7D">
            <w:pPr>
              <w:jc w:val="center"/>
              <w:rPr>
                <w:rFonts w:ascii="Times New Roman" w:eastAsia="Calibri" w:hAnsi="Times New Roman" w:cs="Times New Roman"/>
                <w:b/>
              </w:rPr>
            </w:pPr>
            <w:r w:rsidRPr="000321A9">
              <w:rPr>
                <w:rFonts w:ascii="Times New Roman" w:eastAsia="Times New Roman" w:hAnsi="Times New Roman" w:cs="Times New Roman"/>
                <w:b/>
                <w:color w:val="000000"/>
                <w:lang w:eastAsia="pl-PL"/>
              </w:rPr>
              <w:t xml:space="preserve">Nazwa załącznika do oferty i nr strony, gdzie znajduje się  </w:t>
            </w:r>
            <w:r w:rsidR="00E63F26" w:rsidRPr="000321A9">
              <w:rPr>
                <w:rFonts w:ascii="Times New Roman" w:eastAsia="Times New Roman" w:hAnsi="Times New Roman" w:cs="Times New Roman"/>
                <w:b/>
                <w:color w:val="000000"/>
                <w:lang w:eastAsia="pl-PL"/>
              </w:rPr>
              <w:t xml:space="preserve">ewentualne </w:t>
            </w:r>
            <w:r w:rsidRPr="000321A9">
              <w:rPr>
                <w:rFonts w:ascii="Times New Roman" w:eastAsia="Times New Roman" w:hAnsi="Times New Roman" w:cs="Times New Roman"/>
                <w:b/>
                <w:color w:val="000000"/>
                <w:lang w:eastAsia="pl-PL"/>
              </w:rPr>
              <w:t>potwierdzenie wartości oferowanego parametru w złożonych środkach dowodowych</w:t>
            </w:r>
          </w:p>
        </w:tc>
      </w:tr>
      <w:tr w:rsidR="00260ED4" w:rsidRPr="000321A9" w14:paraId="32CCAB76" w14:textId="77777777" w:rsidTr="3CD88B94">
        <w:tc>
          <w:tcPr>
            <w:tcW w:w="9062" w:type="dxa"/>
            <w:gridSpan w:val="5"/>
          </w:tcPr>
          <w:p w14:paraId="46C5F173" w14:textId="77777777" w:rsidR="00260ED4" w:rsidRPr="000321A9" w:rsidRDefault="00260ED4" w:rsidP="005C2D7D">
            <w:pPr>
              <w:jc w:val="both"/>
              <w:rPr>
                <w:rFonts w:ascii="Times New Roman" w:eastAsia="Calibri" w:hAnsi="Times New Roman" w:cs="Times New Roman"/>
                <w:b/>
                <w:bCs/>
              </w:rPr>
            </w:pPr>
            <w:r w:rsidRPr="000321A9">
              <w:rPr>
                <w:rFonts w:ascii="Times New Roman" w:hAnsi="Times New Roman" w:cs="Times New Roman"/>
                <w:b/>
                <w:bCs/>
              </w:rPr>
              <w:t>Przedmiotem zamówienia jest sprzedaż, czyli dostawa, montaż, uruchomienie i przeszkolenie wskazanych pracowników Zamawiającego w zakresie obsługi urządzeń i oprogramowania fabrycznie nowego i nieużywanego wysokorozdzielczego skaningowego mikroskopu elektronowego (SEM) najnowszej generacji w układzie ze zogniskowaną wiązką jonów (FIB) wraz z systemem mikroanalizy EDS spełniający co najmniej kryteria zgodne z określonymi w tabeli poniżej.</w:t>
            </w:r>
          </w:p>
        </w:tc>
      </w:tr>
      <w:tr w:rsidR="00E63F26" w:rsidRPr="000321A9" w14:paraId="08E22C2F" w14:textId="77777777" w:rsidTr="3CD88B94">
        <w:tc>
          <w:tcPr>
            <w:tcW w:w="0" w:type="auto"/>
          </w:tcPr>
          <w:p w14:paraId="70DA89CF" w14:textId="77777777" w:rsidR="00260ED4" w:rsidRPr="000321A9" w:rsidRDefault="00260ED4" w:rsidP="005C2D7D">
            <w:pPr>
              <w:spacing w:line="276" w:lineRule="auto"/>
              <w:rPr>
                <w:rFonts w:ascii="Times New Roman" w:eastAsia="Calibri" w:hAnsi="Times New Roman" w:cs="Times New Roman"/>
              </w:rPr>
            </w:pPr>
            <w:bookmarkStart w:id="7" w:name="Tabelka" w:colFirst="0" w:colLast="2"/>
            <w:r w:rsidRPr="000321A9">
              <w:rPr>
                <w:rFonts w:ascii="Times New Roman" w:eastAsia="Calibri" w:hAnsi="Times New Roman" w:cs="Times New Roman"/>
              </w:rPr>
              <w:t>1</w:t>
            </w:r>
          </w:p>
        </w:tc>
        <w:tc>
          <w:tcPr>
            <w:tcW w:w="0" w:type="auto"/>
          </w:tcPr>
          <w:p w14:paraId="0AE5B008" w14:textId="77777777" w:rsidR="00260ED4" w:rsidRPr="000321A9" w:rsidRDefault="00260ED4" w:rsidP="005C2D7D">
            <w:pPr>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Źródło wiązki elektronów</w:t>
            </w:r>
          </w:p>
        </w:tc>
        <w:tc>
          <w:tcPr>
            <w:tcW w:w="2792" w:type="dxa"/>
          </w:tcPr>
          <w:p w14:paraId="289ED0B0"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Działo elektronowe z zimną emisją polową lub termicznie wspomaganą emisją polową (emiter Schottky’ego)</w:t>
            </w:r>
          </w:p>
        </w:tc>
        <w:tc>
          <w:tcPr>
            <w:tcW w:w="1797" w:type="dxa"/>
          </w:tcPr>
          <w:p w14:paraId="6FB8C919" w14:textId="77777777" w:rsidR="00260ED4" w:rsidRPr="000321A9" w:rsidRDefault="00260ED4" w:rsidP="005C2D7D">
            <w:pPr>
              <w:rPr>
                <w:rFonts w:ascii="Times New Roman" w:eastAsia="Calibri" w:hAnsi="Times New Roman" w:cs="Times New Roman"/>
              </w:rPr>
            </w:pPr>
          </w:p>
        </w:tc>
        <w:tc>
          <w:tcPr>
            <w:tcW w:w="1791" w:type="dxa"/>
          </w:tcPr>
          <w:p w14:paraId="1F07CA22" w14:textId="77777777" w:rsidR="00260ED4" w:rsidRPr="000321A9" w:rsidRDefault="00260ED4" w:rsidP="005C2D7D">
            <w:pPr>
              <w:rPr>
                <w:rFonts w:ascii="Times New Roman" w:eastAsia="Calibri" w:hAnsi="Times New Roman" w:cs="Times New Roman"/>
              </w:rPr>
            </w:pPr>
          </w:p>
        </w:tc>
      </w:tr>
      <w:tr w:rsidR="00E63F26" w:rsidRPr="000321A9" w14:paraId="7A813E8C" w14:textId="77777777" w:rsidTr="3CD88B94">
        <w:tc>
          <w:tcPr>
            <w:tcW w:w="0" w:type="auto"/>
          </w:tcPr>
          <w:p w14:paraId="67C5B288"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w:t>
            </w:r>
          </w:p>
        </w:tc>
        <w:tc>
          <w:tcPr>
            <w:tcW w:w="0" w:type="auto"/>
          </w:tcPr>
          <w:p w14:paraId="265EF2BC" w14:textId="77777777" w:rsidR="00260ED4" w:rsidRPr="000321A9" w:rsidRDefault="00260ED4" w:rsidP="005C2D7D">
            <w:pPr>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modzie SE przy 15 kV</w:t>
            </w:r>
          </w:p>
        </w:tc>
        <w:tc>
          <w:tcPr>
            <w:tcW w:w="2792" w:type="dxa"/>
          </w:tcPr>
          <w:p w14:paraId="2392DC48"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t>Nie może być gorsza niż 0,7 nm (gwarantowana w miejscu instalacji)</w:t>
            </w:r>
          </w:p>
        </w:tc>
        <w:tc>
          <w:tcPr>
            <w:tcW w:w="1797" w:type="dxa"/>
          </w:tcPr>
          <w:p w14:paraId="541982A8" w14:textId="77777777" w:rsidR="00260ED4" w:rsidRPr="000321A9" w:rsidRDefault="00260ED4" w:rsidP="005C2D7D">
            <w:pPr>
              <w:spacing w:line="276" w:lineRule="auto"/>
              <w:rPr>
                <w:rFonts w:ascii="Times New Roman" w:eastAsia="Calibri" w:hAnsi="Times New Roman" w:cs="Times New Roman"/>
              </w:rPr>
            </w:pPr>
          </w:p>
        </w:tc>
        <w:tc>
          <w:tcPr>
            <w:tcW w:w="1791" w:type="dxa"/>
          </w:tcPr>
          <w:p w14:paraId="71B65253" w14:textId="77777777" w:rsidR="00260ED4" w:rsidRPr="000321A9" w:rsidRDefault="00260ED4" w:rsidP="005C2D7D">
            <w:pPr>
              <w:spacing w:line="276" w:lineRule="auto"/>
              <w:rPr>
                <w:rFonts w:ascii="Times New Roman" w:eastAsia="Calibri" w:hAnsi="Times New Roman" w:cs="Times New Roman"/>
              </w:rPr>
            </w:pPr>
          </w:p>
        </w:tc>
      </w:tr>
      <w:tr w:rsidR="00E63F26" w:rsidRPr="000321A9" w14:paraId="32B3CE0F" w14:textId="77777777" w:rsidTr="3CD88B94">
        <w:tc>
          <w:tcPr>
            <w:tcW w:w="0" w:type="auto"/>
          </w:tcPr>
          <w:p w14:paraId="4B497F90"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t>3</w:t>
            </w:r>
          </w:p>
        </w:tc>
        <w:tc>
          <w:tcPr>
            <w:tcW w:w="0" w:type="auto"/>
          </w:tcPr>
          <w:p w14:paraId="5DAF9725"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modzie SE przy 1 kV</w:t>
            </w:r>
          </w:p>
        </w:tc>
        <w:tc>
          <w:tcPr>
            <w:tcW w:w="2792" w:type="dxa"/>
          </w:tcPr>
          <w:p w14:paraId="34464C7F"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Nie może być gorsza niż 1,2 nm (gwarantowana w miejscu instalacji)</w:t>
            </w:r>
          </w:p>
        </w:tc>
        <w:tc>
          <w:tcPr>
            <w:tcW w:w="1797" w:type="dxa"/>
          </w:tcPr>
          <w:p w14:paraId="07F166C0" w14:textId="77777777" w:rsidR="00260ED4" w:rsidRPr="000321A9" w:rsidRDefault="00260ED4" w:rsidP="005C2D7D">
            <w:pPr>
              <w:rPr>
                <w:rFonts w:ascii="Times New Roman" w:eastAsia="Calibri" w:hAnsi="Times New Roman" w:cs="Times New Roman"/>
              </w:rPr>
            </w:pPr>
          </w:p>
        </w:tc>
        <w:tc>
          <w:tcPr>
            <w:tcW w:w="1791" w:type="dxa"/>
          </w:tcPr>
          <w:p w14:paraId="52FF9995" w14:textId="77777777" w:rsidR="00260ED4" w:rsidRPr="000321A9" w:rsidRDefault="00260ED4" w:rsidP="005C2D7D">
            <w:pPr>
              <w:rPr>
                <w:rFonts w:ascii="Times New Roman" w:eastAsia="Calibri" w:hAnsi="Times New Roman" w:cs="Times New Roman"/>
              </w:rPr>
            </w:pPr>
          </w:p>
        </w:tc>
      </w:tr>
      <w:tr w:rsidR="00E63F26" w:rsidRPr="000321A9" w14:paraId="40A48932" w14:textId="77777777" w:rsidTr="3CD88B94">
        <w:tc>
          <w:tcPr>
            <w:tcW w:w="0" w:type="auto"/>
          </w:tcPr>
          <w:p w14:paraId="36F4E2A0"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4</w:t>
            </w:r>
          </w:p>
        </w:tc>
        <w:tc>
          <w:tcPr>
            <w:tcW w:w="0" w:type="auto"/>
          </w:tcPr>
          <w:p w14:paraId="6BA6F169"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modzie SE przy 500 V</w:t>
            </w:r>
          </w:p>
        </w:tc>
        <w:tc>
          <w:tcPr>
            <w:tcW w:w="2792" w:type="dxa"/>
          </w:tcPr>
          <w:p w14:paraId="7E882873"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Nie  może być gorsza niż 1,5 nm (gwarantowana w miejscu instalacji)</w:t>
            </w:r>
          </w:p>
        </w:tc>
        <w:tc>
          <w:tcPr>
            <w:tcW w:w="1797" w:type="dxa"/>
          </w:tcPr>
          <w:p w14:paraId="4884C5C7" w14:textId="77777777" w:rsidR="00260ED4" w:rsidRPr="000321A9" w:rsidRDefault="00260ED4" w:rsidP="005C2D7D">
            <w:pPr>
              <w:rPr>
                <w:rFonts w:ascii="Times New Roman" w:eastAsia="Calibri" w:hAnsi="Times New Roman" w:cs="Times New Roman"/>
              </w:rPr>
            </w:pPr>
          </w:p>
        </w:tc>
        <w:tc>
          <w:tcPr>
            <w:tcW w:w="1791" w:type="dxa"/>
          </w:tcPr>
          <w:p w14:paraId="28A442D4" w14:textId="77777777" w:rsidR="00260ED4" w:rsidRPr="000321A9" w:rsidRDefault="00260ED4" w:rsidP="005C2D7D">
            <w:pPr>
              <w:rPr>
                <w:rFonts w:ascii="Times New Roman" w:eastAsia="Calibri" w:hAnsi="Times New Roman" w:cs="Times New Roman"/>
              </w:rPr>
            </w:pPr>
          </w:p>
        </w:tc>
      </w:tr>
      <w:tr w:rsidR="00E63F26" w:rsidRPr="000321A9" w14:paraId="685F01C8" w14:textId="77777777" w:rsidTr="3CD88B94">
        <w:tc>
          <w:tcPr>
            <w:tcW w:w="0" w:type="auto"/>
          </w:tcPr>
          <w:p w14:paraId="03301643"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lastRenderedPageBreak/>
              <w:t>5</w:t>
            </w:r>
          </w:p>
        </w:tc>
        <w:tc>
          <w:tcPr>
            <w:tcW w:w="0" w:type="auto"/>
          </w:tcPr>
          <w:p w14:paraId="66D2CCAC"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trybie STEM przy 30 kV</w:t>
            </w:r>
          </w:p>
        </w:tc>
        <w:tc>
          <w:tcPr>
            <w:tcW w:w="2792" w:type="dxa"/>
          </w:tcPr>
          <w:p w14:paraId="4002D581" w14:textId="77777777" w:rsidR="00260ED4" w:rsidRPr="000321A9" w:rsidRDefault="00260ED4" w:rsidP="005C2D7D">
            <w:pPr>
              <w:rPr>
                <w:rFonts w:ascii="Times New Roman" w:eastAsia="Calibri" w:hAnsi="Times New Roman" w:cs="Times New Roman"/>
                <w:strike/>
              </w:rPr>
            </w:pPr>
            <w:r w:rsidRPr="000321A9">
              <w:rPr>
                <w:rFonts w:ascii="Times New Roman" w:eastAsia="Calibri" w:hAnsi="Times New Roman" w:cs="Times New Roman"/>
              </w:rPr>
              <w:t>Nie  może być gorsza niż 0,7 nm (gwarantowana w miejscu instalacji)</w:t>
            </w:r>
          </w:p>
        </w:tc>
        <w:tc>
          <w:tcPr>
            <w:tcW w:w="1797" w:type="dxa"/>
          </w:tcPr>
          <w:p w14:paraId="47C57960" w14:textId="77777777" w:rsidR="00260ED4" w:rsidRPr="000321A9" w:rsidRDefault="00260ED4" w:rsidP="005C2D7D">
            <w:pPr>
              <w:rPr>
                <w:rFonts w:ascii="Times New Roman" w:eastAsia="Calibri" w:hAnsi="Times New Roman" w:cs="Times New Roman"/>
              </w:rPr>
            </w:pPr>
          </w:p>
        </w:tc>
        <w:tc>
          <w:tcPr>
            <w:tcW w:w="1791" w:type="dxa"/>
          </w:tcPr>
          <w:p w14:paraId="7DCE2499" w14:textId="77777777" w:rsidR="00260ED4" w:rsidRPr="000321A9" w:rsidRDefault="00260ED4" w:rsidP="005C2D7D">
            <w:pPr>
              <w:rPr>
                <w:rFonts w:ascii="Times New Roman" w:eastAsia="Calibri" w:hAnsi="Times New Roman" w:cs="Times New Roman"/>
              </w:rPr>
            </w:pPr>
          </w:p>
        </w:tc>
      </w:tr>
      <w:tr w:rsidR="00E63F26" w:rsidRPr="000321A9" w14:paraId="7060C7C7" w14:textId="77777777" w:rsidTr="3CD88B94">
        <w:tc>
          <w:tcPr>
            <w:tcW w:w="0" w:type="auto"/>
          </w:tcPr>
          <w:p w14:paraId="1FD44DC5"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t>6</w:t>
            </w:r>
          </w:p>
        </w:tc>
        <w:tc>
          <w:tcPr>
            <w:tcW w:w="0" w:type="auto"/>
          </w:tcPr>
          <w:p w14:paraId="2EB83890" w14:textId="77777777" w:rsidR="00260ED4" w:rsidRPr="000321A9" w:rsidRDefault="00260ED4" w:rsidP="005C2D7D">
            <w:pPr>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Minimalny zakres energii elektronów na próbce</w:t>
            </w:r>
          </w:p>
        </w:tc>
        <w:tc>
          <w:tcPr>
            <w:tcW w:w="2792" w:type="dxa"/>
          </w:tcPr>
          <w:p w14:paraId="6C5EB66A"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t>musi obejmować zakres co najmniej: 100 eV – 30 keV</w:t>
            </w:r>
          </w:p>
        </w:tc>
        <w:tc>
          <w:tcPr>
            <w:tcW w:w="1797" w:type="dxa"/>
          </w:tcPr>
          <w:p w14:paraId="0888F300" w14:textId="77777777" w:rsidR="00260ED4" w:rsidRPr="000321A9" w:rsidRDefault="00260ED4" w:rsidP="005C2D7D">
            <w:pPr>
              <w:spacing w:line="276" w:lineRule="auto"/>
              <w:rPr>
                <w:rFonts w:ascii="Times New Roman" w:eastAsia="Calibri" w:hAnsi="Times New Roman" w:cs="Times New Roman"/>
              </w:rPr>
            </w:pPr>
          </w:p>
        </w:tc>
        <w:tc>
          <w:tcPr>
            <w:tcW w:w="1791" w:type="dxa"/>
          </w:tcPr>
          <w:p w14:paraId="08DF0F76" w14:textId="77777777" w:rsidR="00260ED4" w:rsidRPr="000321A9" w:rsidRDefault="00260ED4" w:rsidP="005C2D7D">
            <w:pPr>
              <w:spacing w:line="276" w:lineRule="auto"/>
              <w:rPr>
                <w:rFonts w:ascii="Times New Roman" w:eastAsia="Calibri" w:hAnsi="Times New Roman" w:cs="Times New Roman"/>
              </w:rPr>
            </w:pPr>
          </w:p>
        </w:tc>
      </w:tr>
      <w:tr w:rsidR="00E63F26" w:rsidRPr="000321A9" w14:paraId="6E08D572" w14:textId="77777777" w:rsidTr="3CD88B94">
        <w:tc>
          <w:tcPr>
            <w:tcW w:w="0" w:type="auto"/>
          </w:tcPr>
          <w:p w14:paraId="4BDD1A0C"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t>7</w:t>
            </w:r>
          </w:p>
        </w:tc>
        <w:tc>
          <w:tcPr>
            <w:tcW w:w="0" w:type="auto"/>
          </w:tcPr>
          <w:p w14:paraId="7C3D28D4" w14:textId="77777777" w:rsidR="00260ED4" w:rsidRPr="000321A9" w:rsidRDefault="00260ED4" w:rsidP="005C2D7D">
            <w:pPr>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Minimalny zakres prądów wiązki elektronowej</w:t>
            </w:r>
          </w:p>
          <w:p w14:paraId="5154517D" w14:textId="77777777" w:rsidR="00260ED4" w:rsidRPr="000321A9" w:rsidRDefault="00260ED4" w:rsidP="005C2D7D">
            <w:pPr>
              <w:spacing w:line="276" w:lineRule="auto"/>
              <w:rPr>
                <w:rFonts w:ascii="Times New Roman" w:eastAsia="Calibri" w:hAnsi="Times New Roman" w:cs="Times New Roman"/>
                <w:color w:val="000000"/>
              </w:rPr>
            </w:pPr>
          </w:p>
        </w:tc>
        <w:tc>
          <w:tcPr>
            <w:tcW w:w="2792" w:type="dxa"/>
          </w:tcPr>
          <w:p w14:paraId="2AC707A5" w14:textId="77777777" w:rsidR="00260ED4" w:rsidRPr="000321A9" w:rsidRDefault="00260ED4" w:rsidP="005C2D7D">
            <w:pPr>
              <w:spacing w:line="276" w:lineRule="auto"/>
              <w:rPr>
                <w:rFonts w:ascii="Times New Roman" w:eastAsia="Calibri" w:hAnsi="Times New Roman" w:cs="Times New Roman"/>
              </w:rPr>
            </w:pPr>
            <w:r w:rsidRPr="000321A9">
              <w:rPr>
                <w:rFonts w:ascii="Times New Roman" w:eastAsia="Calibri" w:hAnsi="Times New Roman" w:cs="Times New Roman"/>
              </w:rPr>
              <w:t>musi obejmować zakres co najmniej: 5 pA - 100 nA</w:t>
            </w:r>
          </w:p>
        </w:tc>
        <w:tc>
          <w:tcPr>
            <w:tcW w:w="1797" w:type="dxa"/>
          </w:tcPr>
          <w:p w14:paraId="307D199D" w14:textId="77777777" w:rsidR="00260ED4" w:rsidRPr="000321A9" w:rsidRDefault="00260ED4" w:rsidP="005C2D7D">
            <w:pPr>
              <w:spacing w:line="276" w:lineRule="auto"/>
              <w:rPr>
                <w:rFonts w:ascii="Times New Roman" w:eastAsia="Calibri" w:hAnsi="Times New Roman" w:cs="Times New Roman"/>
              </w:rPr>
            </w:pPr>
          </w:p>
        </w:tc>
        <w:tc>
          <w:tcPr>
            <w:tcW w:w="1791" w:type="dxa"/>
          </w:tcPr>
          <w:p w14:paraId="4A4C5940" w14:textId="77777777" w:rsidR="00260ED4" w:rsidRPr="000321A9" w:rsidRDefault="00260ED4" w:rsidP="005C2D7D">
            <w:pPr>
              <w:spacing w:line="276" w:lineRule="auto"/>
              <w:rPr>
                <w:rFonts w:ascii="Times New Roman" w:eastAsia="Calibri" w:hAnsi="Times New Roman" w:cs="Times New Roman"/>
              </w:rPr>
            </w:pPr>
          </w:p>
        </w:tc>
      </w:tr>
      <w:tr w:rsidR="00E63F26" w:rsidRPr="000321A9" w14:paraId="5FD2C786" w14:textId="77777777" w:rsidTr="3CD88B94">
        <w:tc>
          <w:tcPr>
            <w:tcW w:w="0" w:type="auto"/>
          </w:tcPr>
          <w:p w14:paraId="63F17783"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8</w:t>
            </w:r>
          </w:p>
        </w:tc>
        <w:tc>
          <w:tcPr>
            <w:tcW w:w="0" w:type="auto"/>
          </w:tcPr>
          <w:p w14:paraId="4182DB98"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Niezależna regulacja wartości napięcia przyspieszającego i prądu wiązki elektronowej</w:t>
            </w:r>
          </w:p>
        </w:tc>
        <w:tc>
          <w:tcPr>
            <w:tcW w:w="2792" w:type="dxa"/>
          </w:tcPr>
          <w:p w14:paraId="542F2B7C"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Wymagana </w:t>
            </w:r>
          </w:p>
        </w:tc>
        <w:tc>
          <w:tcPr>
            <w:tcW w:w="1797" w:type="dxa"/>
          </w:tcPr>
          <w:p w14:paraId="30A42903" w14:textId="77777777" w:rsidR="00260ED4" w:rsidRPr="000321A9" w:rsidRDefault="00260ED4" w:rsidP="005C2D7D">
            <w:pPr>
              <w:rPr>
                <w:rFonts w:ascii="Times New Roman" w:eastAsia="Calibri" w:hAnsi="Times New Roman" w:cs="Times New Roman"/>
              </w:rPr>
            </w:pPr>
          </w:p>
        </w:tc>
        <w:tc>
          <w:tcPr>
            <w:tcW w:w="1791" w:type="dxa"/>
          </w:tcPr>
          <w:p w14:paraId="24C62053" w14:textId="77777777" w:rsidR="00260ED4" w:rsidRPr="000321A9" w:rsidRDefault="00260ED4" w:rsidP="005C2D7D">
            <w:pPr>
              <w:rPr>
                <w:rFonts w:ascii="Times New Roman" w:eastAsia="Calibri" w:hAnsi="Times New Roman" w:cs="Times New Roman"/>
              </w:rPr>
            </w:pPr>
          </w:p>
        </w:tc>
      </w:tr>
      <w:tr w:rsidR="00E63F26" w:rsidRPr="000321A9" w14:paraId="3536FB00" w14:textId="77777777" w:rsidTr="3CD88B94">
        <w:tc>
          <w:tcPr>
            <w:tcW w:w="0" w:type="auto"/>
          </w:tcPr>
          <w:p w14:paraId="343D4270"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9</w:t>
            </w:r>
          </w:p>
        </w:tc>
        <w:tc>
          <w:tcPr>
            <w:tcW w:w="0" w:type="auto"/>
          </w:tcPr>
          <w:p w14:paraId="2D2A859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Układ automatycznego justowania kolumny elektronowej i kolumny jonowej mikroskopu</w:t>
            </w:r>
          </w:p>
        </w:tc>
        <w:tc>
          <w:tcPr>
            <w:tcW w:w="2792" w:type="dxa"/>
          </w:tcPr>
          <w:p w14:paraId="5354204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Wymagany</w:t>
            </w:r>
          </w:p>
        </w:tc>
        <w:tc>
          <w:tcPr>
            <w:tcW w:w="1797" w:type="dxa"/>
          </w:tcPr>
          <w:p w14:paraId="5D678B53" w14:textId="77777777" w:rsidR="00260ED4" w:rsidRPr="000321A9" w:rsidRDefault="00260ED4" w:rsidP="005C2D7D">
            <w:pPr>
              <w:rPr>
                <w:rFonts w:ascii="Times New Roman" w:eastAsia="Calibri" w:hAnsi="Times New Roman" w:cs="Times New Roman"/>
              </w:rPr>
            </w:pPr>
          </w:p>
        </w:tc>
        <w:tc>
          <w:tcPr>
            <w:tcW w:w="1791" w:type="dxa"/>
          </w:tcPr>
          <w:p w14:paraId="6858E430" w14:textId="77777777" w:rsidR="00260ED4" w:rsidRPr="000321A9" w:rsidRDefault="00260ED4" w:rsidP="005C2D7D">
            <w:pPr>
              <w:rPr>
                <w:rFonts w:ascii="Times New Roman" w:eastAsia="Calibri" w:hAnsi="Times New Roman" w:cs="Times New Roman"/>
              </w:rPr>
            </w:pPr>
          </w:p>
        </w:tc>
      </w:tr>
      <w:tr w:rsidR="00E63F26" w:rsidRPr="000321A9" w14:paraId="48061342" w14:textId="77777777" w:rsidTr="3CD88B94">
        <w:tc>
          <w:tcPr>
            <w:tcW w:w="0" w:type="auto"/>
          </w:tcPr>
          <w:p w14:paraId="1948089E"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10</w:t>
            </w:r>
          </w:p>
        </w:tc>
        <w:tc>
          <w:tcPr>
            <w:tcW w:w="0" w:type="auto"/>
          </w:tcPr>
          <w:p w14:paraId="7B7F5229" w14:textId="77777777" w:rsidR="00260ED4" w:rsidRPr="000321A9" w:rsidRDefault="00260ED4"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 xml:space="preserve">Układ do pomiaru prądu wiązki </w:t>
            </w:r>
            <w:r w:rsidRPr="000321A9">
              <w:rPr>
                <w:rFonts w:ascii="Times New Roman" w:eastAsia="Arial" w:hAnsi="Times New Roman" w:cs="Times New Roman"/>
                <w:lang w:eastAsia="ar-SA"/>
              </w:rPr>
              <w:lastRenderedPageBreak/>
              <w:t xml:space="preserve">elektronowej i jonowej </w:t>
            </w:r>
          </w:p>
        </w:tc>
        <w:tc>
          <w:tcPr>
            <w:tcW w:w="2792" w:type="dxa"/>
          </w:tcPr>
          <w:p w14:paraId="5E7FFB02" w14:textId="77777777" w:rsidR="00260ED4" w:rsidRPr="000321A9" w:rsidRDefault="00260ED4" w:rsidP="005C2D7D">
            <w:pPr>
              <w:rPr>
                <w:rFonts w:ascii="Times New Roman" w:eastAsia="Calibri" w:hAnsi="Times New Roman" w:cs="Times New Roman"/>
              </w:rPr>
            </w:pPr>
            <w:r w:rsidRPr="000321A9">
              <w:rPr>
                <w:rFonts w:ascii="Times New Roman" w:eastAsia="Arial" w:hAnsi="Times New Roman" w:cs="Times New Roman"/>
                <w:lang w:eastAsia="ar-SA"/>
              </w:rPr>
              <w:lastRenderedPageBreak/>
              <w:t>Wymagany</w:t>
            </w:r>
          </w:p>
        </w:tc>
        <w:tc>
          <w:tcPr>
            <w:tcW w:w="1797" w:type="dxa"/>
          </w:tcPr>
          <w:p w14:paraId="6ECD6F57" w14:textId="77777777" w:rsidR="00260ED4" w:rsidRPr="000321A9" w:rsidRDefault="00260ED4" w:rsidP="005C2D7D">
            <w:pPr>
              <w:rPr>
                <w:rFonts w:ascii="Times New Roman" w:eastAsia="Arial" w:hAnsi="Times New Roman" w:cs="Times New Roman"/>
                <w:lang w:eastAsia="ar-SA"/>
              </w:rPr>
            </w:pPr>
          </w:p>
        </w:tc>
        <w:tc>
          <w:tcPr>
            <w:tcW w:w="1791" w:type="dxa"/>
          </w:tcPr>
          <w:p w14:paraId="5A3540DC" w14:textId="77777777" w:rsidR="00260ED4" w:rsidRPr="000321A9" w:rsidRDefault="00260ED4" w:rsidP="005C2D7D">
            <w:pPr>
              <w:rPr>
                <w:rFonts w:ascii="Times New Roman" w:eastAsia="Arial" w:hAnsi="Times New Roman" w:cs="Times New Roman"/>
                <w:lang w:eastAsia="ar-SA"/>
              </w:rPr>
            </w:pPr>
          </w:p>
        </w:tc>
      </w:tr>
      <w:tr w:rsidR="00E63F26" w:rsidRPr="000321A9" w14:paraId="1BA451DE" w14:textId="77777777" w:rsidTr="3CD88B94">
        <w:tc>
          <w:tcPr>
            <w:tcW w:w="0" w:type="auto"/>
          </w:tcPr>
          <w:p w14:paraId="2C1DB4ED"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11</w:t>
            </w:r>
          </w:p>
        </w:tc>
        <w:tc>
          <w:tcPr>
            <w:tcW w:w="0" w:type="auto"/>
            <w:tcBorders>
              <w:bottom w:val="single" w:sz="4" w:space="0" w:color="auto"/>
            </w:tcBorders>
          </w:tcPr>
          <w:p w14:paraId="0AB2BBCC" w14:textId="77777777" w:rsidR="00260ED4" w:rsidRPr="000321A9" w:rsidRDefault="00260ED4" w:rsidP="005C2D7D">
            <w:pPr>
              <w:rPr>
                <w:rFonts w:ascii="Times New Roman" w:eastAsia="Calibri" w:hAnsi="Times New Roman" w:cs="Times New Roman"/>
                <w:lang w:val="en-US"/>
              </w:rPr>
            </w:pPr>
            <w:r w:rsidRPr="000321A9">
              <w:rPr>
                <w:rFonts w:ascii="Times New Roman" w:eastAsia="Calibri" w:hAnsi="Times New Roman" w:cs="Times New Roman"/>
                <w:lang w:val="en-US"/>
              </w:rPr>
              <w:t>Detektor elektronów wtórnych SE Everharta-Thornleya („out-lens”)</w:t>
            </w:r>
          </w:p>
          <w:p w14:paraId="05DB3078" w14:textId="77777777" w:rsidR="00260ED4" w:rsidRPr="000321A9" w:rsidRDefault="00260ED4" w:rsidP="005C2D7D">
            <w:pPr>
              <w:rPr>
                <w:rFonts w:ascii="Times New Roman" w:eastAsia="Calibri" w:hAnsi="Times New Roman" w:cs="Times New Roman"/>
                <w:color w:val="000000"/>
                <w:lang w:val="en-US"/>
              </w:rPr>
            </w:pPr>
          </w:p>
        </w:tc>
        <w:tc>
          <w:tcPr>
            <w:tcW w:w="2792" w:type="dxa"/>
          </w:tcPr>
          <w:p w14:paraId="44DF1747" w14:textId="77777777" w:rsidR="00260ED4" w:rsidRPr="000321A9" w:rsidRDefault="00260ED4" w:rsidP="005C2D7D">
            <w:pPr>
              <w:rPr>
                <w:rFonts w:ascii="Times New Roman" w:eastAsia="Calibri" w:hAnsi="Times New Roman" w:cs="Times New Roman"/>
                <w:lang w:val="en-US"/>
              </w:rPr>
            </w:pPr>
            <w:r w:rsidRPr="000321A9">
              <w:rPr>
                <w:rFonts w:ascii="Times New Roman" w:eastAsia="Calibri" w:hAnsi="Times New Roman" w:cs="Times New Roman"/>
                <w:lang w:val="en-US"/>
              </w:rPr>
              <w:t>Wymagany</w:t>
            </w:r>
          </w:p>
        </w:tc>
        <w:tc>
          <w:tcPr>
            <w:tcW w:w="1797" w:type="dxa"/>
          </w:tcPr>
          <w:p w14:paraId="3D8CD4A9" w14:textId="77777777" w:rsidR="00260ED4" w:rsidRPr="000321A9" w:rsidRDefault="00260ED4" w:rsidP="005C2D7D">
            <w:pPr>
              <w:rPr>
                <w:rFonts w:ascii="Times New Roman" w:eastAsia="Calibri" w:hAnsi="Times New Roman" w:cs="Times New Roman"/>
                <w:lang w:val="en-US"/>
              </w:rPr>
            </w:pPr>
          </w:p>
        </w:tc>
        <w:tc>
          <w:tcPr>
            <w:tcW w:w="1791" w:type="dxa"/>
          </w:tcPr>
          <w:p w14:paraId="5EC73760" w14:textId="77777777" w:rsidR="00260ED4" w:rsidRPr="000321A9" w:rsidRDefault="00260ED4" w:rsidP="005C2D7D">
            <w:pPr>
              <w:rPr>
                <w:rFonts w:ascii="Times New Roman" w:eastAsia="Calibri" w:hAnsi="Times New Roman" w:cs="Times New Roman"/>
                <w:lang w:val="en-US"/>
              </w:rPr>
            </w:pPr>
          </w:p>
        </w:tc>
      </w:tr>
      <w:tr w:rsidR="00E63F26" w:rsidRPr="000321A9" w14:paraId="5D7E1F05" w14:textId="77777777" w:rsidTr="3CD88B94">
        <w:tc>
          <w:tcPr>
            <w:tcW w:w="0" w:type="auto"/>
          </w:tcPr>
          <w:p w14:paraId="09E56C05"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12</w:t>
            </w:r>
          </w:p>
        </w:tc>
        <w:tc>
          <w:tcPr>
            <w:tcW w:w="0" w:type="auto"/>
            <w:shd w:val="clear" w:color="auto" w:fill="auto"/>
          </w:tcPr>
          <w:p w14:paraId="416DC266"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color w:val="000000"/>
              </w:rPr>
              <w:t xml:space="preserve">Detektor jonów wtórnych SI i elektronów wtórnych SE zoptymalizowany do pracy z kolumną jonową </w:t>
            </w:r>
            <w:r w:rsidRPr="000321A9">
              <w:rPr>
                <w:rFonts w:ascii="Times New Roman" w:eastAsia="Calibri" w:hAnsi="Times New Roman" w:cs="Times New Roman"/>
              </w:rPr>
              <w:t>(„out-lens”)</w:t>
            </w:r>
          </w:p>
        </w:tc>
        <w:tc>
          <w:tcPr>
            <w:tcW w:w="2792" w:type="dxa"/>
          </w:tcPr>
          <w:p w14:paraId="2AC7A0F1" w14:textId="77777777" w:rsidR="00260ED4" w:rsidRPr="000321A9" w:rsidRDefault="00260ED4" w:rsidP="005C2D7D">
            <w:pPr>
              <w:rPr>
                <w:rFonts w:ascii="Times New Roman" w:eastAsia="Calibri" w:hAnsi="Times New Roman" w:cs="Times New Roman"/>
                <w:lang w:val="en-US"/>
              </w:rPr>
            </w:pPr>
            <w:r w:rsidRPr="000321A9">
              <w:rPr>
                <w:rFonts w:ascii="Times New Roman" w:eastAsia="Calibri" w:hAnsi="Times New Roman" w:cs="Times New Roman"/>
                <w:color w:val="000000"/>
              </w:rPr>
              <w:t xml:space="preserve">Wymagany </w:t>
            </w:r>
          </w:p>
        </w:tc>
        <w:tc>
          <w:tcPr>
            <w:tcW w:w="1797" w:type="dxa"/>
          </w:tcPr>
          <w:p w14:paraId="477607E1" w14:textId="77777777" w:rsidR="00260ED4" w:rsidRPr="000321A9" w:rsidRDefault="00260ED4" w:rsidP="005C2D7D">
            <w:pPr>
              <w:rPr>
                <w:rFonts w:ascii="Times New Roman" w:eastAsia="Calibri" w:hAnsi="Times New Roman" w:cs="Times New Roman"/>
                <w:color w:val="000000"/>
              </w:rPr>
            </w:pPr>
          </w:p>
        </w:tc>
        <w:tc>
          <w:tcPr>
            <w:tcW w:w="1791" w:type="dxa"/>
          </w:tcPr>
          <w:p w14:paraId="161923C6" w14:textId="77777777" w:rsidR="00260ED4" w:rsidRPr="000321A9" w:rsidRDefault="00260ED4" w:rsidP="005C2D7D">
            <w:pPr>
              <w:rPr>
                <w:rFonts w:ascii="Times New Roman" w:eastAsia="Calibri" w:hAnsi="Times New Roman" w:cs="Times New Roman"/>
                <w:color w:val="000000"/>
              </w:rPr>
            </w:pPr>
          </w:p>
        </w:tc>
      </w:tr>
      <w:tr w:rsidR="00E63F26" w:rsidRPr="000321A9" w14:paraId="77BA76FC" w14:textId="77777777" w:rsidTr="3CD88B94">
        <w:tc>
          <w:tcPr>
            <w:tcW w:w="0" w:type="auto"/>
          </w:tcPr>
          <w:p w14:paraId="4A78F695" w14:textId="77777777" w:rsidR="00260ED4" w:rsidRPr="000321A9" w:rsidRDefault="00260ED4" w:rsidP="005C2D7D">
            <w:pPr>
              <w:rPr>
                <w:rFonts w:ascii="Times New Roman" w:eastAsia="Calibri" w:hAnsi="Times New Roman" w:cs="Times New Roman"/>
                <w:lang w:val="en-US"/>
              </w:rPr>
            </w:pPr>
            <w:r w:rsidRPr="000321A9">
              <w:rPr>
                <w:rFonts w:ascii="Times New Roman" w:eastAsia="Calibri" w:hAnsi="Times New Roman" w:cs="Times New Roman"/>
                <w:lang w:val="en-US"/>
              </w:rPr>
              <w:t>13</w:t>
            </w:r>
          </w:p>
        </w:tc>
        <w:tc>
          <w:tcPr>
            <w:tcW w:w="0" w:type="auto"/>
          </w:tcPr>
          <w:p w14:paraId="1D987DF5" w14:textId="77777777" w:rsidR="00260ED4" w:rsidRPr="000321A9" w:rsidRDefault="00260ED4" w:rsidP="005C2D7D">
            <w:pPr>
              <w:rPr>
                <w:rFonts w:ascii="Times New Roman" w:eastAsia="Calibri" w:hAnsi="Times New Roman" w:cs="Times New Roman"/>
              </w:rPr>
            </w:pPr>
            <w:r w:rsidRPr="000321A9">
              <w:rPr>
                <w:rFonts w:ascii="Times New Roman" w:eastAsia="Arial" w:hAnsi="Times New Roman" w:cs="Times New Roman"/>
                <w:color w:val="000000"/>
                <w:lang w:eastAsia="ar-SA"/>
              </w:rPr>
              <w:t xml:space="preserve">Detektor elektronów wstecznie rozproszonych BSE </w:t>
            </w:r>
            <w:r w:rsidRPr="000321A9">
              <w:rPr>
                <w:rFonts w:ascii="Times New Roman" w:eastAsia="Calibri" w:hAnsi="Times New Roman" w:cs="Times New Roman"/>
              </w:rPr>
              <w:t>(„out-lens”)</w:t>
            </w:r>
          </w:p>
        </w:tc>
        <w:tc>
          <w:tcPr>
            <w:tcW w:w="2792" w:type="dxa"/>
          </w:tcPr>
          <w:p w14:paraId="7E24F2F2"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Calibri" w:hAnsi="Times New Roman" w:cs="Times New Roman"/>
                <w:color w:val="000000"/>
                <w:spacing w:val="6"/>
              </w:rPr>
              <w:t xml:space="preserve">Detektor z podziałem na minimum 4 sektory rozmieszczone koncentrycznie względem siebie, zamontowany na ruchomym, wsuwanym ramieniu pozwalającym na umieszczenie detektora pod nabiegunnikiem bez konieczności zapowietrzania mikroskopu. Wymagane </w:t>
            </w:r>
            <w:r w:rsidRPr="000321A9">
              <w:rPr>
                <w:rFonts w:ascii="Times New Roman" w:eastAsia="Calibri" w:hAnsi="Times New Roman" w:cs="Times New Roman"/>
                <w:spacing w:val="6"/>
              </w:rPr>
              <w:lastRenderedPageBreak/>
              <w:t xml:space="preserve">sterowanie detektorem z poziomu głównego oprogramowania sterującego pracą mikroskopu. </w:t>
            </w:r>
          </w:p>
          <w:p w14:paraId="6A893109"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Calibri" w:hAnsi="Times New Roman" w:cs="Times New Roman"/>
                <w:color w:val="000000"/>
                <w:spacing w:val="6"/>
              </w:rPr>
              <w:t xml:space="preserve">Detektor musi mieć czułość wystarczającą na obrazowanie BSE przy energiach od 700 eV bez konieczności </w:t>
            </w:r>
            <w:r w:rsidRPr="000321A9">
              <w:rPr>
                <w:rFonts w:ascii="Times New Roman" w:eastAsia="Arial" w:hAnsi="Times New Roman" w:cs="Times New Roman"/>
                <w:color w:val="000000"/>
                <w:lang w:eastAsia="ar-SA"/>
              </w:rPr>
              <w:t>użycia trybu spowalniania wiązki elektronowej.</w:t>
            </w:r>
          </w:p>
          <w:p w14:paraId="2C2B21AE"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Detektor musi być zoptymalizowany do pracy z jednoczesnym wykorzystaniem systemu EDS.</w:t>
            </w:r>
          </w:p>
        </w:tc>
        <w:tc>
          <w:tcPr>
            <w:tcW w:w="1797" w:type="dxa"/>
          </w:tcPr>
          <w:p w14:paraId="0DB7C9E9" w14:textId="77777777" w:rsidR="00260ED4" w:rsidRPr="000321A9" w:rsidRDefault="00260ED4" w:rsidP="005C2D7D">
            <w:pPr>
              <w:rPr>
                <w:rFonts w:ascii="Times New Roman" w:eastAsia="Calibri" w:hAnsi="Times New Roman" w:cs="Times New Roman"/>
                <w:color w:val="000000"/>
                <w:spacing w:val="6"/>
              </w:rPr>
            </w:pPr>
          </w:p>
        </w:tc>
        <w:tc>
          <w:tcPr>
            <w:tcW w:w="1791" w:type="dxa"/>
          </w:tcPr>
          <w:p w14:paraId="5EC99DE0" w14:textId="77777777" w:rsidR="00260ED4" w:rsidRPr="000321A9" w:rsidRDefault="00260ED4" w:rsidP="005C2D7D">
            <w:pPr>
              <w:rPr>
                <w:rFonts w:ascii="Times New Roman" w:eastAsia="Calibri" w:hAnsi="Times New Roman" w:cs="Times New Roman"/>
                <w:color w:val="000000"/>
                <w:spacing w:val="6"/>
              </w:rPr>
            </w:pPr>
          </w:p>
        </w:tc>
      </w:tr>
      <w:tr w:rsidR="00E63F26" w:rsidRPr="000321A9" w14:paraId="1CFD39B1" w14:textId="77777777" w:rsidTr="3CD88B94">
        <w:tc>
          <w:tcPr>
            <w:tcW w:w="0" w:type="auto"/>
          </w:tcPr>
          <w:p w14:paraId="47738EDE" w14:textId="77777777" w:rsidR="00260ED4" w:rsidRPr="000321A9" w:rsidRDefault="00260ED4" w:rsidP="005C2D7D">
            <w:pPr>
              <w:rPr>
                <w:rFonts w:ascii="Times New Roman" w:eastAsia="Calibri" w:hAnsi="Times New Roman" w:cs="Times New Roman"/>
                <w:lang w:val="en-US"/>
              </w:rPr>
            </w:pPr>
            <w:r w:rsidRPr="000321A9">
              <w:rPr>
                <w:rFonts w:ascii="Times New Roman" w:eastAsia="Calibri" w:hAnsi="Times New Roman" w:cs="Times New Roman"/>
                <w:lang w:val="en-US"/>
              </w:rPr>
              <w:t>14</w:t>
            </w:r>
          </w:p>
        </w:tc>
        <w:tc>
          <w:tcPr>
            <w:tcW w:w="0" w:type="auto"/>
          </w:tcPr>
          <w:p w14:paraId="373CB516" w14:textId="77777777" w:rsidR="00260ED4" w:rsidRPr="000321A9" w:rsidRDefault="00260ED4" w:rsidP="005C2D7D">
            <w:pPr>
              <w:rPr>
                <w:rFonts w:ascii="Times New Roman" w:eastAsia="Calibri" w:hAnsi="Times New Roman" w:cs="Times New Roman"/>
                <w:lang w:val="en-US"/>
              </w:rPr>
            </w:pPr>
            <w:r w:rsidRPr="000321A9">
              <w:rPr>
                <w:rFonts w:ascii="Times New Roman" w:eastAsia="Calibri" w:hAnsi="Times New Roman" w:cs="Times New Roman"/>
                <w:color w:val="000000"/>
              </w:rPr>
              <w:t>Detektory wewnątrzsoczewkowe (</w:t>
            </w:r>
            <w:r w:rsidRPr="000321A9">
              <w:rPr>
                <w:rFonts w:ascii="Times New Roman" w:eastAsia="Calibri" w:hAnsi="Times New Roman" w:cs="Times New Roman"/>
                <w:lang w:val="en-US"/>
              </w:rPr>
              <w:t>„in-lens”)</w:t>
            </w:r>
          </w:p>
        </w:tc>
        <w:tc>
          <w:tcPr>
            <w:tcW w:w="2792" w:type="dxa"/>
          </w:tcPr>
          <w:p w14:paraId="2EFBF00C"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color w:val="000000"/>
                <w:spacing w:val="6"/>
              </w:rPr>
              <w:t xml:space="preserve">Co najmniej 2 detektory wewnątrzsoczewkowe (wewnątrzkolumnowe in-lens) zapewniające precyzyjną detekcję elektronów wstecznie rozproszonych BSE i SE. </w:t>
            </w:r>
          </w:p>
          <w:p w14:paraId="1234DB26"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rPr>
              <w:lastRenderedPageBreak/>
              <w:t>Co najmniej jeden z detektorów musi pracować zarówno w trybie SE, jak i BSE.</w:t>
            </w:r>
          </w:p>
          <w:p w14:paraId="10C7EBAB"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spacing w:val="6"/>
              </w:rPr>
              <w:t>Detektory muszą być  rozmieszczone na różnych wysokościach kolumny elektronowej aby zapewnić podział zbieranego sygnału BSE w zależności od kąta rozproszenia elektronów.</w:t>
            </w:r>
          </w:p>
        </w:tc>
        <w:tc>
          <w:tcPr>
            <w:tcW w:w="1797" w:type="dxa"/>
          </w:tcPr>
          <w:p w14:paraId="60A8AEB3" w14:textId="77777777" w:rsidR="00260ED4" w:rsidRPr="000321A9" w:rsidRDefault="00260ED4" w:rsidP="005C2D7D">
            <w:pPr>
              <w:rPr>
                <w:rFonts w:ascii="Times New Roman" w:eastAsia="Calibri" w:hAnsi="Times New Roman" w:cs="Times New Roman"/>
                <w:color w:val="000000"/>
                <w:spacing w:val="6"/>
              </w:rPr>
            </w:pPr>
          </w:p>
        </w:tc>
        <w:tc>
          <w:tcPr>
            <w:tcW w:w="1791" w:type="dxa"/>
          </w:tcPr>
          <w:p w14:paraId="4242EFFB" w14:textId="77777777" w:rsidR="00260ED4" w:rsidRPr="000321A9" w:rsidRDefault="00260ED4" w:rsidP="005C2D7D">
            <w:pPr>
              <w:rPr>
                <w:rFonts w:ascii="Times New Roman" w:eastAsia="Calibri" w:hAnsi="Times New Roman" w:cs="Times New Roman"/>
                <w:color w:val="000000"/>
                <w:spacing w:val="6"/>
              </w:rPr>
            </w:pPr>
          </w:p>
        </w:tc>
      </w:tr>
      <w:tr w:rsidR="00E63F26" w:rsidRPr="000321A9" w14:paraId="3A268129" w14:textId="77777777" w:rsidTr="3CD88B94">
        <w:tc>
          <w:tcPr>
            <w:tcW w:w="0" w:type="auto"/>
          </w:tcPr>
          <w:p w14:paraId="399AF60C"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15</w:t>
            </w:r>
          </w:p>
        </w:tc>
        <w:tc>
          <w:tcPr>
            <w:tcW w:w="0" w:type="auto"/>
          </w:tcPr>
          <w:p w14:paraId="08DDED6D" w14:textId="77777777" w:rsidR="00260ED4" w:rsidRPr="000321A9" w:rsidRDefault="00260ED4" w:rsidP="005C2D7D">
            <w:pPr>
              <w:rPr>
                <w:rFonts w:ascii="Times New Roman" w:eastAsia="Calibri" w:hAnsi="Times New Roman" w:cs="Times New Roman"/>
                <w:color w:val="000000"/>
              </w:rPr>
            </w:pPr>
            <w:bookmarkStart w:id="8" w:name="_Hlk47350097"/>
            <w:r w:rsidRPr="000321A9">
              <w:rPr>
                <w:rFonts w:ascii="Times New Roman" w:eastAsia="Arial" w:hAnsi="Times New Roman" w:cs="Times New Roman"/>
                <w:color w:val="000000"/>
                <w:lang w:eastAsia="ar-SA"/>
              </w:rPr>
              <w:t>Detektor elektronów przechodzących (STEM)</w:t>
            </w:r>
            <w:bookmarkEnd w:id="8"/>
          </w:p>
        </w:tc>
        <w:tc>
          <w:tcPr>
            <w:tcW w:w="2792" w:type="dxa"/>
          </w:tcPr>
          <w:p w14:paraId="44EA1184"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color w:val="000000"/>
              </w:rPr>
              <w:t>Pneumatycznie wsuwany detektor elektronów przechodzących przez próbkę (STEM) z podziałem na:</w:t>
            </w:r>
            <w:r w:rsidRPr="000321A9">
              <w:rPr>
                <w:rFonts w:ascii="Times New Roman" w:eastAsia="Calibri" w:hAnsi="Times New Roman" w:cs="Times New Roman"/>
              </w:rPr>
              <w:br/>
            </w:r>
            <w:r w:rsidRPr="000321A9">
              <w:rPr>
                <w:rFonts w:ascii="Times New Roman" w:eastAsia="Calibri" w:hAnsi="Times New Roman" w:cs="Times New Roman"/>
                <w:color w:val="000000"/>
              </w:rPr>
              <w:t>- sektor pola jasnego BF,</w:t>
            </w:r>
            <w:r w:rsidRPr="000321A9">
              <w:rPr>
                <w:rFonts w:ascii="Times New Roman" w:eastAsia="Calibri" w:hAnsi="Times New Roman" w:cs="Times New Roman"/>
              </w:rPr>
              <w:br/>
            </w:r>
            <w:r w:rsidRPr="000321A9">
              <w:rPr>
                <w:rFonts w:ascii="Times New Roman" w:eastAsia="Calibri" w:hAnsi="Times New Roman" w:cs="Times New Roman"/>
                <w:color w:val="000000"/>
              </w:rPr>
              <w:t>- sektory pola ciemnego DF w postaci koncentrycznych pierścieni,</w:t>
            </w:r>
            <w:r w:rsidRPr="000321A9">
              <w:rPr>
                <w:rFonts w:ascii="Times New Roman" w:eastAsia="Calibri" w:hAnsi="Times New Roman" w:cs="Times New Roman"/>
              </w:rPr>
              <w:br/>
            </w:r>
            <w:r w:rsidRPr="000321A9">
              <w:rPr>
                <w:rFonts w:ascii="Times New Roman" w:eastAsia="Calibri" w:hAnsi="Times New Roman" w:cs="Times New Roman"/>
                <w:color w:val="000000"/>
              </w:rPr>
              <w:t xml:space="preserve">- sektory szerokokątowego pola ciemnego HAADF </w:t>
            </w:r>
          </w:p>
        </w:tc>
        <w:tc>
          <w:tcPr>
            <w:tcW w:w="1797" w:type="dxa"/>
          </w:tcPr>
          <w:p w14:paraId="62AEC127" w14:textId="77777777" w:rsidR="00260ED4" w:rsidRPr="000321A9" w:rsidRDefault="00260ED4" w:rsidP="005C2D7D">
            <w:pPr>
              <w:rPr>
                <w:rFonts w:ascii="Times New Roman" w:eastAsia="Calibri" w:hAnsi="Times New Roman" w:cs="Times New Roman"/>
                <w:color w:val="000000"/>
              </w:rPr>
            </w:pPr>
          </w:p>
        </w:tc>
        <w:tc>
          <w:tcPr>
            <w:tcW w:w="1791" w:type="dxa"/>
          </w:tcPr>
          <w:p w14:paraId="6534EAF4" w14:textId="77777777" w:rsidR="00260ED4" w:rsidRPr="000321A9" w:rsidRDefault="00260ED4" w:rsidP="005C2D7D">
            <w:pPr>
              <w:rPr>
                <w:rFonts w:ascii="Times New Roman" w:eastAsia="Calibri" w:hAnsi="Times New Roman" w:cs="Times New Roman"/>
                <w:color w:val="000000"/>
              </w:rPr>
            </w:pPr>
          </w:p>
        </w:tc>
      </w:tr>
      <w:tr w:rsidR="00E63F26" w:rsidRPr="000321A9" w14:paraId="274A0B18" w14:textId="77777777" w:rsidTr="3CD88B94">
        <w:tc>
          <w:tcPr>
            <w:tcW w:w="0" w:type="auto"/>
          </w:tcPr>
          <w:p w14:paraId="7235D8A9"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lastRenderedPageBreak/>
              <w:t>16</w:t>
            </w:r>
          </w:p>
        </w:tc>
        <w:tc>
          <w:tcPr>
            <w:tcW w:w="0" w:type="auto"/>
          </w:tcPr>
          <w:p w14:paraId="16C5B246"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spacing w:val="6"/>
              </w:rPr>
              <w:t>Możliwość jednoczesnego zbierania sygnałów obrazowych SEM przy pojedynczym skanie wiązką elektronową i wyświetlania ich na ekranie jednego monitora</w:t>
            </w:r>
          </w:p>
        </w:tc>
        <w:tc>
          <w:tcPr>
            <w:tcW w:w="2792" w:type="dxa"/>
          </w:tcPr>
          <w:p w14:paraId="3954EA0B"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rPr>
              <w:t xml:space="preserve">z co najmniej 4 detektorów, w tym z 2 detektorów wewnątrzsoczewkowych </w:t>
            </w:r>
          </w:p>
        </w:tc>
        <w:tc>
          <w:tcPr>
            <w:tcW w:w="1797" w:type="dxa"/>
          </w:tcPr>
          <w:p w14:paraId="09A36DD5" w14:textId="77777777" w:rsidR="00260ED4" w:rsidRPr="000321A9" w:rsidRDefault="00260ED4" w:rsidP="005C2D7D">
            <w:pPr>
              <w:rPr>
                <w:rFonts w:ascii="Times New Roman" w:eastAsia="Calibri" w:hAnsi="Times New Roman" w:cs="Times New Roman"/>
                <w:color w:val="000000"/>
              </w:rPr>
            </w:pPr>
          </w:p>
        </w:tc>
        <w:tc>
          <w:tcPr>
            <w:tcW w:w="1791" w:type="dxa"/>
          </w:tcPr>
          <w:p w14:paraId="5DB942F1" w14:textId="77777777" w:rsidR="00260ED4" w:rsidRPr="000321A9" w:rsidRDefault="00260ED4" w:rsidP="005C2D7D">
            <w:pPr>
              <w:rPr>
                <w:rFonts w:ascii="Times New Roman" w:eastAsia="Calibri" w:hAnsi="Times New Roman" w:cs="Times New Roman"/>
                <w:color w:val="000000"/>
              </w:rPr>
            </w:pPr>
          </w:p>
        </w:tc>
      </w:tr>
      <w:tr w:rsidR="00E63F26" w:rsidRPr="000321A9" w14:paraId="17F40FBC" w14:textId="77777777" w:rsidTr="3CD88B94">
        <w:tc>
          <w:tcPr>
            <w:tcW w:w="0" w:type="auto"/>
          </w:tcPr>
          <w:p w14:paraId="5E984EA4"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17</w:t>
            </w:r>
          </w:p>
        </w:tc>
        <w:tc>
          <w:tcPr>
            <w:tcW w:w="0" w:type="auto"/>
          </w:tcPr>
          <w:p w14:paraId="140DC8E4"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color w:val="000000"/>
              </w:rPr>
              <w:t>Minimalny zakres szybkości skanowania (czas postoju wiązki elektronowej w punkcie)</w:t>
            </w:r>
          </w:p>
        </w:tc>
        <w:tc>
          <w:tcPr>
            <w:tcW w:w="2792" w:type="dxa"/>
          </w:tcPr>
          <w:p w14:paraId="6FE08819"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rPr>
              <w:t xml:space="preserve">musi obejmować zakres co najmniej </w:t>
            </w:r>
            <w:r w:rsidRPr="000321A9">
              <w:rPr>
                <w:rFonts w:ascii="Times New Roman" w:eastAsia="Calibri" w:hAnsi="Times New Roman" w:cs="Times New Roman"/>
                <w:color w:val="000000"/>
              </w:rPr>
              <w:t>od 25 ns/piksel do 25 ms/piksel</w:t>
            </w:r>
          </w:p>
        </w:tc>
        <w:tc>
          <w:tcPr>
            <w:tcW w:w="1797" w:type="dxa"/>
          </w:tcPr>
          <w:p w14:paraId="13D22CE8" w14:textId="77777777" w:rsidR="00260ED4" w:rsidRPr="000321A9" w:rsidRDefault="00260ED4" w:rsidP="005C2D7D">
            <w:pPr>
              <w:rPr>
                <w:rFonts w:ascii="Times New Roman" w:eastAsia="Calibri" w:hAnsi="Times New Roman" w:cs="Times New Roman"/>
              </w:rPr>
            </w:pPr>
          </w:p>
        </w:tc>
        <w:tc>
          <w:tcPr>
            <w:tcW w:w="1791" w:type="dxa"/>
          </w:tcPr>
          <w:p w14:paraId="011183A5" w14:textId="77777777" w:rsidR="00260ED4" w:rsidRPr="000321A9" w:rsidRDefault="00260ED4" w:rsidP="005C2D7D">
            <w:pPr>
              <w:rPr>
                <w:rFonts w:ascii="Times New Roman" w:eastAsia="Calibri" w:hAnsi="Times New Roman" w:cs="Times New Roman"/>
              </w:rPr>
            </w:pPr>
          </w:p>
        </w:tc>
      </w:tr>
      <w:tr w:rsidR="00E63F26" w:rsidRPr="000321A9" w14:paraId="237BF1DC" w14:textId="77777777" w:rsidTr="3CD88B94">
        <w:tc>
          <w:tcPr>
            <w:tcW w:w="0" w:type="auto"/>
          </w:tcPr>
          <w:p w14:paraId="090C5B05"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18</w:t>
            </w:r>
          </w:p>
        </w:tc>
        <w:tc>
          <w:tcPr>
            <w:tcW w:w="0" w:type="auto"/>
          </w:tcPr>
          <w:p w14:paraId="3A0C84E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Sposoby skanowania obrazów SEM</w:t>
            </w:r>
          </w:p>
          <w:p w14:paraId="0D527476" w14:textId="77777777" w:rsidR="00260ED4" w:rsidRPr="000321A9" w:rsidRDefault="00260ED4" w:rsidP="005C2D7D">
            <w:pPr>
              <w:rPr>
                <w:rFonts w:ascii="Times New Roman" w:eastAsia="Calibri" w:hAnsi="Times New Roman" w:cs="Times New Roman"/>
              </w:rPr>
            </w:pPr>
          </w:p>
        </w:tc>
        <w:tc>
          <w:tcPr>
            <w:tcW w:w="2792" w:type="dxa"/>
          </w:tcPr>
          <w:p w14:paraId="2F4A7E07" w14:textId="77777777" w:rsidR="00260ED4" w:rsidRPr="000321A9" w:rsidRDefault="00260ED4" w:rsidP="005C2D7D">
            <w:pPr>
              <w:shd w:val="clear" w:color="auto" w:fill="FFFFFF"/>
              <w:ind w:right="14"/>
              <w:jc w:val="both"/>
              <w:rPr>
                <w:rFonts w:ascii="Times New Roman" w:eastAsia="Calibri" w:hAnsi="Times New Roman" w:cs="Times New Roman"/>
              </w:rPr>
            </w:pPr>
            <w:r w:rsidRPr="000321A9">
              <w:rPr>
                <w:rFonts w:ascii="Times New Roman" w:eastAsia="Calibri" w:hAnsi="Times New Roman" w:cs="Times New Roman"/>
              </w:rPr>
              <w:t>- integracja wielu ramek z automatyczną korekcją dryfu,</w:t>
            </w:r>
          </w:p>
          <w:p w14:paraId="57D19DFF" w14:textId="77777777" w:rsidR="00260ED4" w:rsidRPr="000321A9" w:rsidRDefault="00260ED4" w:rsidP="005C2D7D">
            <w:pPr>
              <w:shd w:val="clear" w:color="auto" w:fill="FFFFFF"/>
              <w:ind w:right="14"/>
              <w:jc w:val="both"/>
              <w:rPr>
                <w:rFonts w:ascii="Times New Roman" w:eastAsia="Calibri" w:hAnsi="Times New Roman" w:cs="Times New Roman"/>
              </w:rPr>
            </w:pPr>
            <w:r w:rsidRPr="000321A9">
              <w:rPr>
                <w:rFonts w:ascii="Times New Roman" w:eastAsia="Calibri" w:hAnsi="Times New Roman" w:cs="Times New Roman"/>
              </w:rPr>
              <w:t>- Integracja liniowa, tj. wielokrotne skanowanie każdej linii ramki celem poprawy stosunku sygnał/szum,</w:t>
            </w:r>
          </w:p>
          <w:p w14:paraId="1FA7161B" w14:textId="77777777" w:rsidR="00260ED4" w:rsidRPr="000321A9" w:rsidRDefault="00260ED4" w:rsidP="005C2D7D">
            <w:pPr>
              <w:shd w:val="clear" w:color="auto" w:fill="FFFFFF"/>
              <w:ind w:right="14"/>
              <w:jc w:val="both"/>
              <w:rPr>
                <w:rFonts w:ascii="Times New Roman" w:eastAsia="Calibri" w:hAnsi="Times New Roman" w:cs="Times New Roman"/>
              </w:rPr>
            </w:pPr>
            <w:r w:rsidRPr="000321A9">
              <w:rPr>
                <w:rFonts w:ascii="Times New Roman" w:eastAsia="Calibri" w:hAnsi="Times New Roman" w:cs="Times New Roman"/>
              </w:rPr>
              <w:t xml:space="preserve">- skanowanie przeplatane, co wybraną zdefiniowaną przez </w:t>
            </w:r>
            <w:r w:rsidRPr="000321A9">
              <w:rPr>
                <w:rFonts w:ascii="Times New Roman" w:eastAsia="Calibri" w:hAnsi="Times New Roman" w:cs="Times New Roman"/>
              </w:rPr>
              <w:lastRenderedPageBreak/>
              <w:t>użytkownika linię celem minimalizacji ładowania się próbki</w:t>
            </w:r>
          </w:p>
        </w:tc>
        <w:tc>
          <w:tcPr>
            <w:tcW w:w="1797" w:type="dxa"/>
          </w:tcPr>
          <w:p w14:paraId="6807D4CF" w14:textId="77777777" w:rsidR="00260ED4" w:rsidRPr="000321A9" w:rsidRDefault="00260ED4" w:rsidP="005C2D7D">
            <w:pPr>
              <w:shd w:val="clear" w:color="auto" w:fill="FFFFFF"/>
              <w:ind w:right="14"/>
              <w:jc w:val="both"/>
              <w:rPr>
                <w:rFonts w:ascii="Times New Roman" w:eastAsia="Calibri" w:hAnsi="Times New Roman" w:cs="Times New Roman"/>
              </w:rPr>
            </w:pPr>
          </w:p>
        </w:tc>
        <w:tc>
          <w:tcPr>
            <w:tcW w:w="1791" w:type="dxa"/>
          </w:tcPr>
          <w:p w14:paraId="0F7C0296" w14:textId="77777777" w:rsidR="00260ED4" w:rsidRPr="000321A9" w:rsidRDefault="00260ED4" w:rsidP="005C2D7D">
            <w:pPr>
              <w:shd w:val="clear" w:color="auto" w:fill="FFFFFF"/>
              <w:ind w:right="14"/>
              <w:jc w:val="both"/>
              <w:rPr>
                <w:rFonts w:ascii="Times New Roman" w:eastAsia="Calibri" w:hAnsi="Times New Roman" w:cs="Times New Roman"/>
              </w:rPr>
            </w:pPr>
          </w:p>
        </w:tc>
      </w:tr>
      <w:tr w:rsidR="00E63F26" w:rsidRPr="000321A9" w14:paraId="69F143DA" w14:textId="77777777" w:rsidTr="3CD88B94">
        <w:tc>
          <w:tcPr>
            <w:tcW w:w="0" w:type="auto"/>
          </w:tcPr>
          <w:p w14:paraId="64FA55B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19</w:t>
            </w:r>
          </w:p>
        </w:tc>
        <w:tc>
          <w:tcPr>
            <w:tcW w:w="0" w:type="auto"/>
          </w:tcPr>
          <w:p w14:paraId="72B66028" w14:textId="77777777" w:rsidR="00260ED4" w:rsidRPr="000321A9" w:rsidRDefault="00260ED4" w:rsidP="005C2D7D">
            <w:pPr>
              <w:rPr>
                <w:rFonts w:ascii="Times New Roman" w:eastAsia="Calibri" w:hAnsi="Times New Roman" w:cs="Times New Roman"/>
              </w:rPr>
            </w:pPr>
            <w:r w:rsidRPr="000321A9">
              <w:rPr>
                <w:rFonts w:ascii="Times New Roman" w:eastAsia="Arial" w:hAnsi="Times New Roman" w:cs="Times New Roman"/>
                <w:color w:val="000000"/>
                <w:lang w:eastAsia="ar-SA"/>
              </w:rPr>
              <w:t>Podgląd wnętrza komory mikroskopu podczas pracy</w:t>
            </w:r>
          </w:p>
        </w:tc>
        <w:tc>
          <w:tcPr>
            <w:tcW w:w="2792" w:type="dxa"/>
          </w:tcPr>
          <w:p w14:paraId="5993DE35" w14:textId="77777777" w:rsidR="00260ED4" w:rsidRPr="000321A9" w:rsidRDefault="00260ED4" w:rsidP="005C2D7D">
            <w:pPr>
              <w:rPr>
                <w:rFonts w:ascii="Times New Roman" w:eastAsia="Calibri" w:hAnsi="Times New Roman" w:cs="Times New Roman"/>
              </w:rPr>
            </w:pPr>
            <w:r w:rsidRPr="000321A9">
              <w:rPr>
                <w:rFonts w:ascii="Times New Roman" w:eastAsia="Arial" w:hAnsi="Times New Roman" w:cs="Times New Roman"/>
                <w:lang w:eastAsia="ar-SA"/>
              </w:rPr>
              <w:t>Wymagana co najmniej jedna kamera CCD</w:t>
            </w:r>
            <w:r w:rsidRPr="000321A9">
              <w:rPr>
                <w:rFonts w:ascii="Times New Roman" w:eastAsia="Arial" w:hAnsi="Times New Roman" w:cs="Times New Roman"/>
                <w:color w:val="000000"/>
                <w:lang w:eastAsia="ar-SA"/>
              </w:rPr>
              <w:t xml:space="preserve"> z podświetlaniem IR, a obraz z tej kamery musi być wyświetlany w oprogramowaniu mikroskopu. </w:t>
            </w:r>
          </w:p>
        </w:tc>
        <w:tc>
          <w:tcPr>
            <w:tcW w:w="1797" w:type="dxa"/>
          </w:tcPr>
          <w:p w14:paraId="18C084E0" w14:textId="77777777" w:rsidR="00260ED4" w:rsidRPr="000321A9" w:rsidRDefault="00260ED4" w:rsidP="005C2D7D">
            <w:pPr>
              <w:rPr>
                <w:rFonts w:ascii="Times New Roman" w:eastAsia="Arial" w:hAnsi="Times New Roman" w:cs="Times New Roman"/>
                <w:lang w:eastAsia="ar-SA"/>
              </w:rPr>
            </w:pPr>
          </w:p>
        </w:tc>
        <w:tc>
          <w:tcPr>
            <w:tcW w:w="1791" w:type="dxa"/>
          </w:tcPr>
          <w:p w14:paraId="2CB65540" w14:textId="77777777" w:rsidR="00260ED4" w:rsidRPr="000321A9" w:rsidRDefault="00260ED4" w:rsidP="005C2D7D">
            <w:pPr>
              <w:rPr>
                <w:rFonts w:ascii="Times New Roman" w:eastAsia="Arial" w:hAnsi="Times New Roman" w:cs="Times New Roman"/>
                <w:lang w:eastAsia="ar-SA"/>
              </w:rPr>
            </w:pPr>
          </w:p>
        </w:tc>
      </w:tr>
      <w:tr w:rsidR="00E63F26" w:rsidRPr="000321A9" w14:paraId="37A31F25" w14:textId="77777777" w:rsidTr="3CD88B94">
        <w:tc>
          <w:tcPr>
            <w:tcW w:w="0" w:type="auto"/>
          </w:tcPr>
          <w:p w14:paraId="67C4E699"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20</w:t>
            </w:r>
          </w:p>
        </w:tc>
        <w:tc>
          <w:tcPr>
            <w:tcW w:w="0" w:type="auto"/>
          </w:tcPr>
          <w:p w14:paraId="07CF64B6"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Calibri" w:hAnsi="Times New Roman" w:cs="Times New Roman"/>
              </w:rPr>
              <w:t>Kamera do wstępnego obrazowania powierzchni preparatów umieszczonych na stoliku i nawigacji próbek</w:t>
            </w:r>
          </w:p>
        </w:tc>
        <w:tc>
          <w:tcPr>
            <w:tcW w:w="2792" w:type="dxa"/>
          </w:tcPr>
          <w:p w14:paraId="3A574786" w14:textId="77777777" w:rsidR="00260ED4" w:rsidRPr="000321A9" w:rsidRDefault="00260ED4" w:rsidP="005C2D7D">
            <w:pPr>
              <w:rPr>
                <w:rFonts w:ascii="Times New Roman" w:eastAsia="Calibri" w:hAnsi="Times New Roman" w:cs="Times New Roman"/>
                <w:color w:val="000000"/>
              </w:rPr>
            </w:pPr>
            <w:r w:rsidRPr="000321A9">
              <w:rPr>
                <w:rFonts w:ascii="Times New Roman" w:eastAsia="Calibri" w:hAnsi="Times New Roman" w:cs="Times New Roman"/>
              </w:rPr>
              <w:t xml:space="preserve"> Wymagana wewnętrzna, zintegrowana kamera cyfrowa  o rozdzielczości co najmniej 5 megapikseli i polu widzenia obejmującym cały stolik z próbkami. Uzyskane obrazy muszą być w sposób automatyczny przypisywane do koordynat przesuwu stolika. </w:t>
            </w:r>
          </w:p>
        </w:tc>
        <w:tc>
          <w:tcPr>
            <w:tcW w:w="1797" w:type="dxa"/>
          </w:tcPr>
          <w:p w14:paraId="415FBC5E" w14:textId="77777777" w:rsidR="00260ED4" w:rsidRPr="000321A9" w:rsidRDefault="00260ED4" w:rsidP="005C2D7D">
            <w:pPr>
              <w:rPr>
                <w:rFonts w:ascii="Times New Roman" w:eastAsia="Calibri" w:hAnsi="Times New Roman" w:cs="Times New Roman"/>
              </w:rPr>
            </w:pPr>
          </w:p>
        </w:tc>
        <w:tc>
          <w:tcPr>
            <w:tcW w:w="1791" w:type="dxa"/>
          </w:tcPr>
          <w:p w14:paraId="10CA3014" w14:textId="77777777" w:rsidR="00260ED4" w:rsidRPr="000321A9" w:rsidRDefault="00260ED4" w:rsidP="005C2D7D">
            <w:pPr>
              <w:rPr>
                <w:rFonts w:ascii="Times New Roman" w:eastAsia="Calibri" w:hAnsi="Times New Roman" w:cs="Times New Roman"/>
              </w:rPr>
            </w:pPr>
          </w:p>
        </w:tc>
      </w:tr>
      <w:tr w:rsidR="00E63F26" w:rsidRPr="000321A9" w14:paraId="7C1FFC7F" w14:textId="77777777" w:rsidTr="3CD88B94">
        <w:tc>
          <w:tcPr>
            <w:tcW w:w="0" w:type="auto"/>
          </w:tcPr>
          <w:p w14:paraId="07EEAAE8"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21</w:t>
            </w:r>
          </w:p>
        </w:tc>
        <w:tc>
          <w:tcPr>
            <w:tcW w:w="0" w:type="auto"/>
          </w:tcPr>
          <w:p w14:paraId="6A1F3F4D"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Zmotoryzowany stolik eucentryczny</w:t>
            </w:r>
          </w:p>
        </w:tc>
        <w:tc>
          <w:tcPr>
            <w:tcW w:w="2792" w:type="dxa"/>
          </w:tcPr>
          <w:p w14:paraId="4BCC4F94" w14:textId="0A7894ED"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Precyzyjny stolik próbki zmotoryzowany w 5-ciu osiach i zakresach ruchu:</w:t>
            </w:r>
            <w:r w:rsidRPr="000321A9">
              <w:rPr>
                <w:rFonts w:ascii="Times New Roman" w:eastAsia="Calibri" w:hAnsi="Times New Roman" w:cs="Times New Roman"/>
              </w:rPr>
              <w:br/>
              <w:t>- w osi X nie może być mniejszy niż 110 mm,</w:t>
            </w:r>
            <w:r w:rsidRPr="000321A9">
              <w:rPr>
                <w:rFonts w:ascii="Times New Roman" w:eastAsia="Calibri" w:hAnsi="Times New Roman" w:cs="Times New Roman"/>
              </w:rPr>
              <w:br/>
              <w:t xml:space="preserve">- w osi Y nie  może być </w:t>
            </w:r>
            <w:r w:rsidRPr="000321A9">
              <w:rPr>
                <w:rFonts w:ascii="Times New Roman" w:eastAsia="Calibri" w:hAnsi="Times New Roman" w:cs="Times New Roman"/>
              </w:rPr>
              <w:lastRenderedPageBreak/>
              <w:t>mniejszy niż 110 mm,</w:t>
            </w:r>
            <w:r w:rsidRPr="000321A9">
              <w:rPr>
                <w:rFonts w:ascii="Times New Roman" w:eastAsia="Calibri" w:hAnsi="Times New Roman" w:cs="Times New Roman"/>
              </w:rPr>
              <w:br/>
              <w:t>- zakres przesuwu w osi Z nie  może być mniejszy niż 50 mm,</w:t>
            </w:r>
            <w:r w:rsidRPr="000321A9">
              <w:rPr>
                <w:rFonts w:ascii="Times New Roman" w:eastAsia="Calibri" w:hAnsi="Times New Roman" w:cs="Times New Roman"/>
              </w:rPr>
              <w:br/>
              <w:t>- musi zapewniać eucentryczny obrót wokół osi w zakresie 360 stopni dla wszystkich położeń X, Y,</w:t>
            </w:r>
            <w:r w:rsidRPr="000321A9">
              <w:rPr>
                <w:rFonts w:ascii="Times New Roman" w:eastAsia="Calibri" w:hAnsi="Times New Roman" w:cs="Times New Roman"/>
              </w:rPr>
              <w:br/>
              <w:t>- musi zapewniać pochylanie w zakresie nie mniejszym niż od -30</w:t>
            </w:r>
            <w:r w:rsidR="00457AF1" w:rsidRPr="000321A9">
              <w:rPr>
                <w:rFonts w:ascii="Times New Roman" w:eastAsia="Symbol" w:hAnsi="Times New Roman" w:cs="Times New Roman"/>
              </w:rPr>
              <w:t>°</w:t>
            </w:r>
            <w:r w:rsidRPr="000321A9">
              <w:rPr>
                <w:rFonts w:ascii="Times New Roman" w:eastAsia="Calibri" w:hAnsi="Times New Roman" w:cs="Times New Roman"/>
              </w:rPr>
              <w:t xml:space="preserve"> do +70</w:t>
            </w:r>
            <w:r w:rsidR="00457AF1" w:rsidRPr="000321A9">
              <w:rPr>
                <w:rFonts w:ascii="Times New Roman" w:eastAsia="Symbol" w:hAnsi="Times New Roman" w:cs="Times New Roman"/>
              </w:rPr>
              <w:t>°</w:t>
            </w:r>
            <w:r w:rsidRPr="000321A9">
              <w:rPr>
                <w:rFonts w:ascii="Times New Roman" w:eastAsia="Calibri" w:hAnsi="Times New Roman" w:cs="Times New Roman"/>
              </w:rPr>
              <w:t xml:space="preserve">          </w:t>
            </w:r>
          </w:p>
          <w:p w14:paraId="7815BC1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color w:val="000000"/>
                <w:spacing w:val="-2"/>
              </w:rPr>
              <w:t xml:space="preserve">Stolik </w:t>
            </w:r>
            <w:r w:rsidRPr="000321A9">
              <w:rPr>
                <w:rFonts w:ascii="Times New Roman" w:eastAsia="Calibri" w:hAnsi="Times New Roman" w:cs="Times New Roman"/>
                <w:color w:val="000000"/>
              </w:rPr>
              <w:t xml:space="preserve">musi </w:t>
            </w:r>
            <w:r w:rsidRPr="000321A9">
              <w:rPr>
                <w:rFonts w:ascii="Times New Roman" w:eastAsia="Calibri" w:hAnsi="Times New Roman" w:cs="Times New Roman"/>
                <w:color w:val="000000"/>
                <w:spacing w:val="-2"/>
              </w:rPr>
              <w:t xml:space="preserve">umożliwiać umieszczanie próbek lub akcesoriów o wadze ≥ 2000g </w:t>
            </w:r>
          </w:p>
        </w:tc>
        <w:tc>
          <w:tcPr>
            <w:tcW w:w="1797" w:type="dxa"/>
          </w:tcPr>
          <w:p w14:paraId="74DE1B64" w14:textId="77777777" w:rsidR="00260ED4" w:rsidRPr="000321A9" w:rsidRDefault="00260ED4" w:rsidP="005C2D7D">
            <w:pPr>
              <w:rPr>
                <w:rFonts w:ascii="Times New Roman" w:eastAsia="Calibri" w:hAnsi="Times New Roman" w:cs="Times New Roman"/>
              </w:rPr>
            </w:pPr>
          </w:p>
        </w:tc>
        <w:tc>
          <w:tcPr>
            <w:tcW w:w="1791" w:type="dxa"/>
          </w:tcPr>
          <w:p w14:paraId="07CDC58A" w14:textId="77777777" w:rsidR="00260ED4" w:rsidRPr="000321A9" w:rsidRDefault="00260ED4" w:rsidP="005C2D7D">
            <w:pPr>
              <w:rPr>
                <w:rFonts w:ascii="Times New Roman" w:eastAsia="Calibri" w:hAnsi="Times New Roman" w:cs="Times New Roman"/>
              </w:rPr>
            </w:pPr>
          </w:p>
        </w:tc>
      </w:tr>
      <w:tr w:rsidR="00E63F26" w:rsidRPr="000321A9" w14:paraId="79EFBF3B" w14:textId="77777777" w:rsidTr="3CD88B94">
        <w:tc>
          <w:tcPr>
            <w:tcW w:w="0" w:type="auto"/>
          </w:tcPr>
          <w:p w14:paraId="72268B45"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22</w:t>
            </w:r>
          </w:p>
        </w:tc>
        <w:tc>
          <w:tcPr>
            <w:tcW w:w="0" w:type="auto"/>
          </w:tcPr>
          <w:p w14:paraId="4BB9CF13"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Komora preparatu</w:t>
            </w:r>
          </w:p>
        </w:tc>
        <w:tc>
          <w:tcPr>
            <w:tcW w:w="2792" w:type="dxa"/>
          </w:tcPr>
          <w:p w14:paraId="3249F33B"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Komora urządzenia musi posiadać:</w:t>
            </w:r>
          </w:p>
          <w:p w14:paraId="5A04E46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szerokość nie mniejszą niż 300 mm</w:t>
            </w:r>
            <w:r w:rsidRPr="000321A9">
              <w:rPr>
                <w:rFonts w:ascii="Times New Roman" w:eastAsia="Calibri" w:hAnsi="Times New Roman" w:cs="Times New Roman"/>
              </w:rPr>
              <w:br/>
              <w:t xml:space="preserve">- co najmniej 20 portów </w:t>
            </w:r>
          </w:p>
        </w:tc>
        <w:tc>
          <w:tcPr>
            <w:tcW w:w="1797" w:type="dxa"/>
          </w:tcPr>
          <w:p w14:paraId="08BBA960" w14:textId="77777777" w:rsidR="00260ED4" w:rsidRPr="000321A9" w:rsidRDefault="00260ED4" w:rsidP="005C2D7D">
            <w:pPr>
              <w:rPr>
                <w:rFonts w:ascii="Times New Roman" w:eastAsia="Calibri" w:hAnsi="Times New Roman" w:cs="Times New Roman"/>
              </w:rPr>
            </w:pPr>
          </w:p>
        </w:tc>
        <w:tc>
          <w:tcPr>
            <w:tcW w:w="1791" w:type="dxa"/>
          </w:tcPr>
          <w:p w14:paraId="225D8CD0" w14:textId="77777777" w:rsidR="00260ED4" w:rsidRPr="000321A9" w:rsidRDefault="00260ED4" w:rsidP="005C2D7D">
            <w:pPr>
              <w:rPr>
                <w:rFonts w:ascii="Times New Roman" w:eastAsia="Calibri" w:hAnsi="Times New Roman" w:cs="Times New Roman"/>
              </w:rPr>
            </w:pPr>
          </w:p>
        </w:tc>
      </w:tr>
      <w:tr w:rsidR="00E63F26" w:rsidRPr="000321A9" w14:paraId="7A7A1C4D" w14:textId="77777777" w:rsidTr="3CD88B94">
        <w:tc>
          <w:tcPr>
            <w:tcW w:w="0" w:type="auto"/>
          </w:tcPr>
          <w:p w14:paraId="7D88390F"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23</w:t>
            </w:r>
          </w:p>
        </w:tc>
        <w:tc>
          <w:tcPr>
            <w:tcW w:w="0" w:type="auto"/>
          </w:tcPr>
          <w:p w14:paraId="6E01F3C0"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 xml:space="preserve">Śluza do szybkiej wymiany próbki </w:t>
            </w:r>
          </w:p>
          <w:p w14:paraId="5BF0FDF7" w14:textId="77777777" w:rsidR="00260ED4" w:rsidRPr="000321A9" w:rsidRDefault="00260ED4" w:rsidP="005C2D7D">
            <w:pPr>
              <w:rPr>
                <w:rFonts w:ascii="Times New Roman" w:eastAsia="Arial" w:hAnsi="Times New Roman" w:cs="Times New Roman"/>
                <w:color w:val="000000"/>
                <w:lang w:eastAsia="ar-SA"/>
              </w:rPr>
            </w:pPr>
          </w:p>
        </w:tc>
        <w:tc>
          <w:tcPr>
            <w:tcW w:w="2792" w:type="dxa"/>
          </w:tcPr>
          <w:p w14:paraId="474BD84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Zintegrowana z komorą mikroskopu, akceptująca próbki o wymiarach:</w:t>
            </w:r>
            <w:r w:rsidRPr="000321A9">
              <w:rPr>
                <w:rFonts w:ascii="Times New Roman" w:eastAsia="Calibri" w:hAnsi="Times New Roman" w:cs="Times New Roman"/>
              </w:rPr>
              <w:br/>
            </w:r>
            <w:r w:rsidRPr="000321A9">
              <w:rPr>
                <w:rFonts w:ascii="Times New Roman" w:eastAsia="Arial" w:hAnsi="Times New Roman" w:cs="Times New Roman"/>
                <w:color w:val="000000"/>
                <w:lang w:eastAsia="ar-SA"/>
              </w:rPr>
              <w:t>- ś</w:t>
            </w:r>
            <w:r w:rsidRPr="000321A9">
              <w:rPr>
                <w:rFonts w:ascii="Times New Roman" w:eastAsia="Calibri" w:hAnsi="Times New Roman" w:cs="Times New Roman"/>
              </w:rPr>
              <w:t>rednica: co najmniej 30 mm</w:t>
            </w:r>
            <w:r w:rsidRPr="000321A9">
              <w:rPr>
                <w:rFonts w:ascii="Times New Roman" w:eastAsia="Calibri" w:hAnsi="Times New Roman" w:cs="Times New Roman"/>
              </w:rPr>
              <w:br/>
            </w:r>
            <w:r w:rsidRPr="000321A9">
              <w:rPr>
                <w:rFonts w:ascii="Times New Roman" w:eastAsia="Calibri" w:hAnsi="Times New Roman" w:cs="Times New Roman"/>
              </w:rPr>
              <w:lastRenderedPageBreak/>
              <w:t>- wysokość: co najmniej 10 mm</w:t>
            </w:r>
          </w:p>
        </w:tc>
        <w:tc>
          <w:tcPr>
            <w:tcW w:w="1797" w:type="dxa"/>
          </w:tcPr>
          <w:p w14:paraId="43B40231" w14:textId="77777777" w:rsidR="00260ED4" w:rsidRPr="000321A9" w:rsidRDefault="00260ED4" w:rsidP="005C2D7D">
            <w:pPr>
              <w:rPr>
                <w:rFonts w:ascii="Times New Roman" w:eastAsia="Calibri" w:hAnsi="Times New Roman" w:cs="Times New Roman"/>
              </w:rPr>
            </w:pPr>
          </w:p>
        </w:tc>
        <w:tc>
          <w:tcPr>
            <w:tcW w:w="1791" w:type="dxa"/>
          </w:tcPr>
          <w:p w14:paraId="6BC4DDB3" w14:textId="77777777" w:rsidR="00260ED4" w:rsidRPr="000321A9" w:rsidRDefault="00260ED4" w:rsidP="005C2D7D">
            <w:pPr>
              <w:rPr>
                <w:rFonts w:ascii="Times New Roman" w:eastAsia="Calibri" w:hAnsi="Times New Roman" w:cs="Times New Roman"/>
              </w:rPr>
            </w:pPr>
          </w:p>
        </w:tc>
      </w:tr>
      <w:tr w:rsidR="00E63F26" w:rsidRPr="000321A9" w14:paraId="311D1ED7" w14:textId="77777777" w:rsidTr="3CD88B94">
        <w:tc>
          <w:tcPr>
            <w:tcW w:w="0" w:type="auto"/>
          </w:tcPr>
          <w:p w14:paraId="399CB4F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24</w:t>
            </w:r>
          </w:p>
        </w:tc>
        <w:tc>
          <w:tcPr>
            <w:tcW w:w="0" w:type="auto"/>
          </w:tcPr>
          <w:p w14:paraId="4BD7B02A" w14:textId="77777777" w:rsidR="00260ED4" w:rsidRPr="000321A9" w:rsidRDefault="00260ED4"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Uchwyty i nośniki próbek</w:t>
            </w:r>
          </w:p>
        </w:tc>
        <w:tc>
          <w:tcPr>
            <w:tcW w:w="2792" w:type="dxa"/>
          </w:tcPr>
          <w:p w14:paraId="2C8E10D4"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Muszą być kompatybilne ze stolikiem mikroskopu:</w:t>
            </w:r>
          </w:p>
          <w:p w14:paraId="61285920"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 uchwyt do zamocowania co najmniej 15 standardowych stolików okrągłych o średnicy 12,7 mm </w:t>
            </w:r>
          </w:p>
          <w:p w14:paraId="63EFFEBC"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 uchwyt próbek dedykowany dla detektora STEM pozwalający na umieszczenie jednocześnie minimum 10 siateczek TEM </w:t>
            </w:r>
          </w:p>
          <w:p w14:paraId="090C5189"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dedykowany stolik do polerowania jonowego dużych powierzchni o średnicach minimum 800 µm wraz z dedykowanym oprogramowaniem</w:t>
            </w:r>
          </w:p>
          <w:p w14:paraId="38A0A313" w14:textId="77777777" w:rsidR="00260ED4" w:rsidRPr="000321A9" w:rsidRDefault="00260ED4" w:rsidP="005C2D7D">
            <w:pPr>
              <w:rPr>
                <w:rFonts w:ascii="Times New Roman" w:eastAsia="Calibri" w:hAnsi="Times New Roman" w:cs="Times New Roman"/>
              </w:rPr>
            </w:pPr>
          </w:p>
        </w:tc>
        <w:tc>
          <w:tcPr>
            <w:tcW w:w="1797" w:type="dxa"/>
          </w:tcPr>
          <w:p w14:paraId="059CF37C" w14:textId="77777777" w:rsidR="00260ED4" w:rsidRPr="000321A9" w:rsidRDefault="00260ED4" w:rsidP="005C2D7D">
            <w:pPr>
              <w:rPr>
                <w:rFonts w:ascii="Times New Roman" w:eastAsia="Calibri" w:hAnsi="Times New Roman" w:cs="Times New Roman"/>
              </w:rPr>
            </w:pPr>
          </w:p>
        </w:tc>
        <w:tc>
          <w:tcPr>
            <w:tcW w:w="1791" w:type="dxa"/>
          </w:tcPr>
          <w:p w14:paraId="71359EE1" w14:textId="77777777" w:rsidR="00260ED4" w:rsidRPr="000321A9" w:rsidRDefault="00260ED4" w:rsidP="005C2D7D">
            <w:pPr>
              <w:rPr>
                <w:rFonts w:ascii="Times New Roman" w:eastAsia="Calibri" w:hAnsi="Times New Roman" w:cs="Times New Roman"/>
              </w:rPr>
            </w:pPr>
          </w:p>
        </w:tc>
      </w:tr>
      <w:tr w:rsidR="00E63F26" w:rsidRPr="000321A9" w14:paraId="64D3FAFD" w14:textId="77777777" w:rsidTr="3CD88B94">
        <w:tc>
          <w:tcPr>
            <w:tcW w:w="0" w:type="auto"/>
          </w:tcPr>
          <w:p w14:paraId="4534F6BF"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25</w:t>
            </w:r>
          </w:p>
        </w:tc>
        <w:tc>
          <w:tcPr>
            <w:tcW w:w="0" w:type="auto"/>
          </w:tcPr>
          <w:p w14:paraId="1BEAD2A8" w14:textId="77777777" w:rsidR="00260ED4" w:rsidRPr="000321A9" w:rsidRDefault="00260ED4" w:rsidP="005C2D7D">
            <w:pPr>
              <w:rPr>
                <w:rFonts w:ascii="Times New Roman" w:eastAsia="Arial" w:hAnsi="Times New Roman" w:cs="Times New Roman"/>
                <w:lang w:eastAsia="ar-SA"/>
              </w:rPr>
            </w:pPr>
            <w:r w:rsidRPr="000321A9">
              <w:rPr>
                <w:rFonts w:ascii="Times New Roman" w:eastAsia="Arial" w:hAnsi="Times New Roman" w:cs="Times New Roman"/>
                <w:color w:val="000000"/>
                <w:lang w:eastAsia="ar-SA"/>
              </w:rPr>
              <w:t>Oprogramowanie sterujące pracą mikroskopu</w:t>
            </w:r>
          </w:p>
        </w:tc>
        <w:tc>
          <w:tcPr>
            <w:tcW w:w="2792" w:type="dxa"/>
          </w:tcPr>
          <w:p w14:paraId="1AA045A2"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Oprogramowanie sterujące pracą mikroskopu musi umożliwiać:</w:t>
            </w:r>
          </w:p>
          <w:p w14:paraId="119C2016"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lastRenderedPageBreak/>
              <w:t>-automatyczną korekcję astygmatyzmu,</w:t>
            </w:r>
            <w:r w:rsidRPr="000321A9">
              <w:rPr>
                <w:rFonts w:ascii="Times New Roman" w:eastAsia="Calibri" w:hAnsi="Times New Roman" w:cs="Times New Roman"/>
              </w:rPr>
              <w:br/>
              <w:t>-automatyczne ustawienie ostrości obrazu,</w:t>
            </w:r>
            <w:r w:rsidRPr="000321A9">
              <w:rPr>
                <w:rFonts w:ascii="Times New Roman" w:eastAsia="Calibri" w:hAnsi="Times New Roman" w:cs="Times New Roman"/>
              </w:rPr>
              <w:br/>
              <w:t>-automatyczne ustawienie jasności i kontrastu obrazu,</w:t>
            </w:r>
          </w:p>
          <w:p w14:paraId="2D87A35E"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-ustawienie parametrów urządzenia takich jak: powiększenie, energia elektronów pierwotnych osiągających próbkę, wybór trybu obrazowania,</w:t>
            </w:r>
          </w:p>
          <w:p w14:paraId="4793098A" w14:textId="77777777" w:rsidR="00260ED4" w:rsidRPr="000321A9" w:rsidRDefault="00260ED4" w:rsidP="005C2D7D">
            <w:pPr>
              <w:rPr>
                <w:rFonts w:ascii="Times New Roman" w:eastAsia="Arial" w:hAnsi="Times New Roman" w:cs="Times New Roman"/>
                <w:lang w:eastAsia="ar-SA"/>
              </w:rPr>
            </w:pPr>
            <w:r w:rsidRPr="000321A9">
              <w:rPr>
                <w:rFonts w:ascii="Times New Roman" w:eastAsia="Calibri" w:hAnsi="Times New Roman" w:cs="Times New Roman"/>
              </w:rPr>
              <w:t xml:space="preserve">-akwizycję i zapisywanie (wraz z zestawem wszystkich parametrów pracy mikroskopu) obrazów o maksymalnej rozdzielczości minimum 25 megapikseli </w:t>
            </w:r>
            <w:r w:rsidRPr="000321A9">
              <w:rPr>
                <w:rFonts w:ascii="Times New Roman" w:eastAsia="Arial" w:hAnsi="Times New Roman" w:cs="Times New Roman"/>
                <w:lang w:eastAsia="ar-SA"/>
              </w:rPr>
              <w:t>w co najmniej następujących przyjętych standardach: TIFF, BMP i JPEG</w:t>
            </w:r>
            <w:r w:rsidRPr="000321A9">
              <w:rPr>
                <w:rFonts w:ascii="Times New Roman" w:eastAsia="Arial" w:hAnsi="Times New Roman" w:cs="Times New Roman"/>
                <w:color w:val="000000"/>
                <w:lang w:eastAsia="ar-SA"/>
              </w:rPr>
              <w:t xml:space="preserve"> w skali szarości nie mniejszej niż 24 bity</w:t>
            </w:r>
            <w:r w:rsidRPr="000321A9">
              <w:rPr>
                <w:rFonts w:ascii="Times New Roman" w:eastAsia="Arial" w:hAnsi="Times New Roman" w:cs="Times New Roman"/>
                <w:lang w:eastAsia="ar-SA"/>
              </w:rPr>
              <w:t>,</w:t>
            </w:r>
          </w:p>
          <w:p w14:paraId="6EE1DC68"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rejestrację sekwencji video w formacie .avi,</w:t>
            </w:r>
          </w:p>
          <w:p w14:paraId="69D1637C"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Calibri" w:hAnsi="Times New Roman" w:cs="Times New Roman"/>
              </w:rPr>
              <w:lastRenderedPageBreak/>
              <w:t>-</w:t>
            </w:r>
            <w:r w:rsidRPr="000321A9">
              <w:rPr>
                <w:rFonts w:ascii="Times New Roman" w:eastAsia="Arial" w:hAnsi="Times New Roman" w:cs="Times New Roman"/>
                <w:color w:val="000000"/>
                <w:lang w:eastAsia="ar-SA"/>
              </w:rPr>
              <w:t xml:space="preserve"> pomiary odległości, pól powierzchni i kątów bezpośrednio na ekranie monitora z zapisem rezultatów pomiaru;</w:t>
            </w:r>
          </w:p>
          <w:p w14:paraId="20E286DB"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zapisywanie i przywoływanie parametrów skanowania (takich jak: czas postoju wiązki w punkcie, sposób skanowania itp). W danym momencie oprogramowanie musi dawać dostęp do co najmniej 6 zestawów takich parametrów.</w:t>
            </w:r>
          </w:p>
          <w:p w14:paraId="493222FF" w14:textId="3B135D38" w:rsidR="00260ED4" w:rsidRPr="000321A9" w:rsidRDefault="00260ED4" w:rsidP="00197043">
            <w:pPr>
              <w:rPr>
                <w:rFonts w:ascii="Times New Roman" w:eastAsia="Calibri" w:hAnsi="Times New Roman" w:cs="Times New Roman"/>
              </w:rPr>
            </w:pPr>
            <w:r w:rsidRPr="000321A9">
              <w:rPr>
                <w:rFonts w:ascii="Times New Roman" w:eastAsia="Calibri" w:hAnsi="Times New Roman" w:cs="Times New Roman"/>
              </w:rPr>
              <w:t>- funkcja oprogramowania zapisująca w sposób automatyczny i dynamiczny minimum 20 ostatnich ustawień mikroskopu (np. parametrów wiązki i skanowania, ustawień stygmatorów), po czym umożliwiająca ich przywoływanie.</w:t>
            </w:r>
          </w:p>
        </w:tc>
        <w:tc>
          <w:tcPr>
            <w:tcW w:w="1797" w:type="dxa"/>
          </w:tcPr>
          <w:p w14:paraId="23756A41" w14:textId="77777777" w:rsidR="00260ED4" w:rsidRPr="000321A9" w:rsidRDefault="00260ED4" w:rsidP="005C2D7D">
            <w:pPr>
              <w:rPr>
                <w:rFonts w:ascii="Times New Roman" w:eastAsia="Calibri" w:hAnsi="Times New Roman" w:cs="Times New Roman"/>
              </w:rPr>
            </w:pPr>
          </w:p>
        </w:tc>
        <w:tc>
          <w:tcPr>
            <w:tcW w:w="1791" w:type="dxa"/>
          </w:tcPr>
          <w:p w14:paraId="6A79FC61" w14:textId="77777777" w:rsidR="00260ED4" w:rsidRPr="000321A9" w:rsidRDefault="00260ED4" w:rsidP="005C2D7D">
            <w:pPr>
              <w:rPr>
                <w:rFonts w:ascii="Times New Roman" w:eastAsia="Calibri" w:hAnsi="Times New Roman" w:cs="Times New Roman"/>
              </w:rPr>
            </w:pPr>
          </w:p>
        </w:tc>
      </w:tr>
      <w:tr w:rsidR="00E63F26" w:rsidRPr="000321A9" w14:paraId="4E12B980" w14:textId="77777777" w:rsidTr="3CD88B94">
        <w:tc>
          <w:tcPr>
            <w:tcW w:w="0" w:type="auto"/>
          </w:tcPr>
          <w:p w14:paraId="3350AF60"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lastRenderedPageBreak/>
              <w:t>26</w:t>
            </w:r>
          </w:p>
        </w:tc>
        <w:tc>
          <w:tcPr>
            <w:tcW w:w="0" w:type="auto"/>
          </w:tcPr>
          <w:p w14:paraId="3964CC31"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Urządzenie do czyszczenia plazmowego</w:t>
            </w:r>
          </w:p>
        </w:tc>
        <w:tc>
          <w:tcPr>
            <w:tcW w:w="2792" w:type="dxa"/>
          </w:tcPr>
          <w:p w14:paraId="6AFA573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color w:val="000000"/>
                <w:spacing w:val="6"/>
              </w:rPr>
              <w:t xml:space="preserve">Zintegrowane z komorą SEM urządzenie do czyszczenia plazmowego (plasma cleaner) musi umożliwiać oczyszczenie powierzchni preparatu niskoenergetyczną plazmą, bez konieczności wyjmowania próbki z mikroskopu. </w:t>
            </w:r>
          </w:p>
        </w:tc>
        <w:tc>
          <w:tcPr>
            <w:tcW w:w="1797" w:type="dxa"/>
          </w:tcPr>
          <w:p w14:paraId="20F14DB3" w14:textId="77777777" w:rsidR="00260ED4" w:rsidRPr="000321A9" w:rsidRDefault="00260ED4" w:rsidP="005C2D7D">
            <w:pPr>
              <w:rPr>
                <w:rFonts w:ascii="Times New Roman" w:eastAsia="Calibri" w:hAnsi="Times New Roman" w:cs="Times New Roman"/>
                <w:color w:val="000000"/>
                <w:spacing w:val="6"/>
              </w:rPr>
            </w:pPr>
          </w:p>
        </w:tc>
        <w:tc>
          <w:tcPr>
            <w:tcW w:w="1791" w:type="dxa"/>
          </w:tcPr>
          <w:p w14:paraId="643E88CB" w14:textId="77777777" w:rsidR="00260ED4" w:rsidRPr="000321A9" w:rsidRDefault="00260ED4" w:rsidP="005C2D7D">
            <w:pPr>
              <w:rPr>
                <w:rFonts w:ascii="Times New Roman" w:eastAsia="Calibri" w:hAnsi="Times New Roman" w:cs="Times New Roman"/>
                <w:color w:val="000000"/>
                <w:spacing w:val="6"/>
              </w:rPr>
            </w:pPr>
          </w:p>
        </w:tc>
      </w:tr>
      <w:tr w:rsidR="00E63F26" w:rsidRPr="000321A9" w14:paraId="74C61B7B" w14:textId="77777777" w:rsidTr="3CD88B94">
        <w:tc>
          <w:tcPr>
            <w:tcW w:w="0" w:type="auto"/>
          </w:tcPr>
          <w:p w14:paraId="3F63309A"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27</w:t>
            </w:r>
          </w:p>
        </w:tc>
        <w:tc>
          <w:tcPr>
            <w:tcW w:w="0" w:type="auto"/>
          </w:tcPr>
          <w:p w14:paraId="5B4C5A43"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System próżniowy</w:t>
            </w:r>
          </w:p>
        </w:tc>
        <w:tc>
          <w:tcPr>
            <w:tcW w:w="2792" w:type="dxa"/>
          </w:tcPr>
          <w:p w14:paraId="1B2F9FC6"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Wyposażony w bezolejową pompę próżni wstępnej, pompę turbomolekularną oraz minimum dwie pompy jonowe lub równoważny;</w:t>
            </w:r>
          </w:p>
          <w:p w14:paraId="0D1123D5" w14:textId="77777777" w:rsidR="00260ED4" w:rsidRPr="000321A9" w:rsidRDefault="00260ED4" w:rsidP="005C2D7D">
            <w:pPr>
              <w:rPr>
                <w:rFonts w:ascii="Times New Roman" w:eastAsia="Calibri" w:hAnsi="Times New Roman" w:cs="Times New Roman"/>
              </w:rPr>
            </w:pPr>
            <w:r w:rsidRPr="000321A9">
              <w:rPr>
                <w:rFonts w:ascii="Times New Roman" w:eastAsia="Arial" w:hAnsi="Times New Roman" w:cs="Times New Roman"/>
                <w:color w:val="000000"/>
                <w:lang w:eastAsia="ar-SA"/>
              </w:rPr>
              <w:t>Musi zapewniać możliwość zapowietrzania komory mikroskopu w sposób automatyczny czystym azotem.</w:t>
            </w:r>
          </w:p>
        </w:tc>
        <w:tc>
          <w:tcPr>
            <w:tcW w:w="1797" w:type="dxa"/>
          </w:tcPr>
          <w:p w14:paraId="65985EFE" w14:textId="77777777" w:rsidR="00260ED4" w:rsidRPr="000321A9" w:rsidRDefault="00260ED4" w:rsidP="005C2D7D">
            <w:pPr>
              <w:rPr>
                <w:rFonts w:ascii="Times New Roman" w:eastAsia="Calibri" w:hAnsi="Times New Roman" w:cs="Times New Roman"/>
              </w:rPr>
            </w:pPr>
          </w:p>
        </w:tc>
        <w:tc>
          <w:tcPr>
            <w:tcW w:w="1791" w:type="dxa"/>
          </w:tcPr>
          <w:p w14:paraId="21813474" w14:textId="77777777" w:rsidR="00260ED4" w:rsidRPr="000321A9" w:rsidRDefault="00260ED4" w:rsidP="005C2D7D">
            <w:pPr>
              <w:rPr>
                <w:rFonts w:ascii="Times New Roman" w:eastAsia="Calibri" w:hAnsi="Times New Roman" w:cs="Times New Roman"/>
              </w:rPr>
            </w:pPr>
          </w:p>
        </w:tc>
      </w:tr>
      <w:tr w:rsidR="00E63F26" w:rsidRPr="000321A9" w14:paraId="66400D6E" w14:textId="77777777" w:rsidTr="3CD88B94">
        <w:tc>
          <w:tcPr>
            <w:tcW w:w="0" w:type="auto"/>
          </w:tcPr>
          <w:p w14:paraId="6F19399D"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28</w:t>
            </w:r>
          </w:p>
        </w:tc>
        <w:tc>
          <w:tcPr>
            <w:tcW w:w="0" w:type="auto"/>
          </w:tcPr>
          <w:p w14:paraId="35C426A9"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lang w:eastAsia="ar-SA"/>
              </w:rPr>
              <w:t>Układ chłodzenia</w:t>
            </w:r>
          </w:p>
        </w:tc>
        <w:tc>
          <w:tcPr>
            <w:tcW w:w="2792" w:type="dxa"/>
          </w:tcPr>
          <w:p w14:paraId="410BE727" w14:textId="77777777" w:rsidR="00260ED4" w:rsidRPr="000321A9" w:rsidRDefault="00260ED4" w:rsidP="005C2D7D">
            <w:pPr>
              <w:autoSpaceDE w:val="0"/>
              <w:rPr>
                <w:rFonts w:ascii="Times New Roman" w:eastAsia="Arial" w:hAnsi="Times New Roman" w:cs="Times New Roman"/>
                <w:lang w:eastAsia="ar-SA"/>
              </w:rPr>
            </w:pPr>
            <w:r w:rsidRPr="000321A9">
              <w:rPr>
                <w:rFonts w:ascii="Times New Roman" w:eastAsia="Arial" w:hAnsi="Times New Roman" w:cs="Times New Roman"/>
                <w:lang w:eastAsia="ar-SA"/>
              </w:rPr>
              <w:t xml:space="preserve">Urządzenie musi być wyposażone w kompatybilny, zamknięty układ chłodzenia wodnego (ang. chiller) typu woda-powietrze zapewniający </w:t>
            </w:r>
            <w:r w:rsidRPr="000321A9">
              <w:rPr>
                <w:rFonts w:ascii="Times New Roman" w:eastAsia="Arial" w:hAnsi="Times New Roman" w:cs="Times New Roman"/>
                <w:lang w:eastAsia="ar-SA"/>
              </w:rPr>
              <w:lastRenderedPageBreak/>
              <w:t xml:space="preserve">stabilną pracę całego systemu mikroskopu. </w:t>
            </w:r>
          </w:p>
        </w:tc>
        <w:tc>
          <w:tcPr>
            <w:tcW w:w="1797" w:type="dxa"/>
          </w:tcPr>
          <w:p w14:paraId="00AFA122" w14:textId="77777777" w:rsidR="00260ED4" w:rsidRPr="000321A9" w:rsidRDefault="00260ED4" w:rsidP="005C2D7D">
            <w:pPr>
              <w:autoSpaceDE w:val="0"/>
              <w:rPr>
                <w:rFonts w:ascii="Times New Roman" w:eastAsia="Arial" w:hAnsi="Times New Roman" w:cs="Times New Roman"/>
                <w:lang w:eastAsia="ar-SA"/>
              </w:rPr>
            </w:pPr>
          </w:p>
        </w:tc>
        <w:tc>
          <w:tcPr>
            <w:tcW w:w="1791" w:type="dxa"/>
          </w:tcPr>
          <w:p w14:paraId="6CC54048" w14:textId="77777777" w:rsidR="00260ED4" w:rsidRPr="000321A9" w:rsidRDefault="00260ED4" w:rsidP="005C2D7D">
            <w:pPr>
              <w:autoSpaceDE w:val="0"/>
              <w:rPr>
                <w:rFonts w:ascii="Times New Roman" w:eastAsia="Arial" w:hAnsi="Times New Roman" w:cs="Times New Roman"/>
                <w:lang w:eastAsia="ar-SA"/>
              </w:rPr>
            </w:pPr>
          </w:p>
        </w:tc>
      </w:tr>
      <w:tr w:rsidR="00E63F26" w:rsidRPr="000321A9" w14:paraId="2621D128" w14:textId="77777777" w:rsidTr="3CD88B94">
        <w:tc>
          <w:tcPr>
            <w:tcW w:w="0" w:type="auto"/>
          </w:tcPr>
          <w:p w14:paraId="42502355"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29</w:t>
            </w:r>
          </w:p>
        </w:tc>
        <w:tc>
          <w:tcPr>
            <w:tcW w:w="0" w:type="auto"/>
          </w:tcPr>
          <w:p w14:paraId="17683CB6" w14:textId="77777777" w:rsidR="00260ED4" w:rsidRPr="000321A9" w:rsidRDefault="00260ED4"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Kompresor</w:t>
            </w:r>
          </w:p>
        </w:tc>
        <w:tc>
          <w:tcPr>
            <w:tcW w:w="2792" w:type="dxa"/>
          </w:tcPr>
          <w:p w14:paraId="14EDDAE0" w14:textId="77777777" w:rsidR="00260ED4" w:rsidRPr="000321A9" w:rsidRDefault="00260ED4"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Urządzenie musi być wyposażone w kompresor powietrzny o parametrach odpowiednich do prawidłowego funkcjonowania systemu.</w:t>
            </w:r>
          </w:p>
        </w:tc>
        <w:tc>
          <w:tcPr>
            <w:tcW w:w="1797" w:type="dxa"/>
          </w:tcPr>
          <w:p w14:paraId="03F2852B" w14:textId="77777777" w:rsidR="00260ED4" w:rsidRPr="000321A9" w:rsidRDefault="00260ED4" w:rsidP="005C2D7D">
            <w:pPr>
              <w:rPr>
                <w:rFonts w:ascii="Times New Roman" w:eastAsia="Arial" w:hAnsi="Times New Roman" w:cs="Times New Roman"/>
                <w:lang w:eastAsia="ar-SA"/>
              </w:rPr>
            </w:pPr>
          </w:p>
        </w:tc>
        <w:tc>
          <w:tcPr>
            <w:tcW w:w="1791" w:type="dxa"/>
          </w:tcPr>
          <w:p w14:paraId="09EB622B" w14:textId="77777777" w:rsidR="00260ED4" w:rsidRPr="000321A9" w:rsidRDefault="00260ED4" w:rsidP="005C2D7D">
            <w:pPr>
              <w:rPr>
                <w:rFonts w:ascii="Times New Roman" w:eastAsia="Arial" w:hAnsi="Times New Roman" w:cs="Times New Roman"/>
                <w:lang w:eastAsia="ar-SA"/>
              </w:rPr>
            </w:pPr>
          </w:p>
        </w:tc>
      </w:tr>
      <w:tr w:rsidR="00E63F26" w:rsidRPr="000321A9" w14:paraId="69818750" w14:textId="77777777" w:rsidTr="3CD88B94">
        <w:tc>
          <w:tcPr>
            <w:tcW w:w="0" w:type="auto"/>
          </w:tcPr>
          <w:p w14:paraId="7A61B495"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30</w:t>
            </w:r>
          </w:p>
        </w:tc>
        <w:tc>
          <w:tcPr>
            <w:tcW w:w="0" w:type="auto"/>
          </w:tcPr>
          <w:p w14:paraId="1159BC28"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Zewnętrzny panel operacyjny</w:t>
            </w:r>
          </w:p>
        </w:tc>
        <w:tc>
          <w:tcPr>
            <w:tcW w:w="2792" w:type="dxa"/>
          </w:tcPr>
          <w:p w14:paraId="3A94001B"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Musi zapewniać regulację podstawowych, często używanych parametrów i funkcji, minimum takich jak: ostrość, powiększenie, jasność, kontrast, korekcja astygmatyzmu</w:t>
            </w:r>
          </w:p>
        </w:tc>
        <w:tc>
          <w:tcPr>
            <w:tcW w:w="1797" w:type="dxa"/>
          </w:tcPr>
          <w:p w14:paraId="5AD4E0C7" w14:textId="77777777" w:rsidR="00260ED4" w:rsidRPr="000321A9" w:rsidRDefault="00260ED4" w:rsidP="005C2D7D">
            <w:pPr>
              <w:rPr>
                <w:rFonts w:ascii="Times New Roman" w:eastAsia="Calibri" w:hAnsi="Times New Roman" w:cs="Times New Roman"/>
              </w:rPr>
            </w:pPr>
          </w:p>
        </w:tc>
        <w:tc>
          <w:tcPr>
            <w:tcW w:w="1791" w:type="dxa"/>
          </w:tcPr>
          <w:p w14:paraId="33C00B62" w14:textId="77777777" w:rsidR="00260ED4" w:rsidRPr="000321A9" w:rsidRDefault="00260ED4" w:rsidP="005C2D7D">
            <w:pPr>
              <w:rPr>
                <w:rFonts w:ascii="Times New Roman" w:eastAsia="Calibri" w:hAnsi="Times New Roman" w:cs="Times New Roman"/>
              </w:rPr>
            </w:pPr>
          </w:p>
        </w:tc>
      </w:tr>
      <w:tr w:rsidR="00E63F26" w:rsidRPr="000321A9" w14:paraId="636F33FF" w14:textId="77777777" w:rsidTr="3CD88B94">
        <w:tc>
          <w:tcPr>
            <w:tcW w:w="0" w:type="auto"/>
          </w:tcPr>
          <w:p w14:paraId="5C1DF097" w14:textId="7F8601AA"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1</w:t>
            </w:r>
          </w:p>
        </w:tc>
        <w:tc>
          <w:tcPr>
            <w:tcW w:w="0" w:type="auto"/>
          </w:tcPr>
          <w:p w14:paraId="03A3B6FD" w14:textId="77777777" w:rsidR="00260ED4" w:rsidRPr="000321A9" w:rsidRDefault="00260ED4" w:rsidP="005C2D7D">
            <w:pPr>
              <w:rPr>
                <w:rFonts w:ascii="Times New Roman" w:eastAsia="Arial" w:hAnsi="Times New Roman" w:cs="Times New Roman"/>
                <w:color w:val="000000"/>
                <w:lang w:eastAsia="ar-SA"/>
              </w:rPr>
            </w:pPr>
            <w:r w:rsidRPr="000321A9">
              <w:rPr>
                <w:rFonts w:ascii="Times New Roman" w:eastAsia="Calibri" w:hAnsi="Times New Roman" w:cs="Times New Roman"/>
              </w:rPr>
              <w:t>Układ do precyzyjnego lokalnego podawania gazu roboczego (GIS)</w:t>
            </w:r>
          </w:p>
        </w:tc>
        <w:tc>
          <w:tcPr>
            <w:tcW w:w="2792" w:type="dxa"/>
          </w:tcPr>
          <w:p w14:paraId="3AAFAB2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Minimum dwa układy - do depozycji platyny i wolframu przy użyciu wiązki elektronowej i jonowej. </w:t>
            </w:r>
          </w:p>
          <w:p w14:paraId="0044D2B4" w14:textId="6ABD6369"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Poszczególne układy GIS muszą być sterowane niezależnie z poziomu głównego interfejsu użytkownika mikroskopu. </w:t>
            </w:r>
            <w:r w:rsidRPr="000321A9">
              <w:rPr>
                <w:rFonts w:ascii="Times New Roman" w:eastAsia="Calibri" w:hAnsi="Times New Roman" w:cs="Times New Roman"/>
              </w:rPr>
              <w:lastRenderedPageBreak/>
              <w:t>Pojedynczy układ</w:t>
            </w:r>
            <w:r w:rsidR="00384CDD" w:rsidRPr="000321A9">
              <w:rPr>
                <w:rFonts w:ascii="Times New Roman" w:eastAsia="Calibri" w:hAnsi="Times New Roman" w:cs="Times New Roman"/>
              </w:rPr>
              <w:t xml:space="preserve"> </w:t>
            </w:r>
            <w:r w:rsidRPr="000321A9">
              <w:rPr>
                <w:rFonts w:ascii="Times New Roman" w:eastAsia="Calibri" w:hAnsi="Times New Roman" w:cs="Times New Roman"/>
              </w:rPr>
              <w:t>musi służyć do precyzyjnego podawania jednego rodzaju gazu</w:t>
            </w:r>
          </w:p>
          <w:p w14:paraId="6B540254"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Wymagana możliwość późniejszej rozbudowy urządzenia o co najmniej 2 kolejne układy GIS.  </w:t>
            </w:r>
          </w:p>
        </w:tc>
        <w:tc>
          <w:tcPr>
            <w:tcW w:w="1797" w:type="dxa"/>
          </w:tcPr>
          <w:p w14:paraId="10EA408A" w14:textId="77777777" w:rsidR="00260ED4" w:rsidRPr="000321A9" w:rsidRDefault="00260ED4" w:rsidP="005C2D7D">
            <w:pPr>
              <w:rPr>
                <w:rFonts w:ascii="Times New Roman" w:eastAsia="Calibri" w:hAnsi="Times New Roman" w:cs="Times New Roman"/>
              </w:rPr>
            </w:pPr>
          </w:p>
        </w:tc>
        <w:tc>
          <w:tcPr>
            <w:tcW w:w="1791" w:type="dxa"/>
          </w:tcPr>
          <w:p w14:paraId="05BA9EEA" w14:textId="77777777" w:rsidR="00260ED4" w:rsidRPr="000321A9" w:rsidRDefault="00260ED4" w:rsidP="005C2D7D">
            <w:pPr>
              <w:rPr>
                <w:rFonts w:ascii="Times New Roman" w:eastAsia="Calibri" w:hAnsi="Times New Roman" w:cs="Times New Roman"/>
              </w:rPr>
            </w:pPr>
          </w:p>
        </w:tc>
      </w:tr>
      <w:tr w:rsidR="00E63F26" w:rsidRPr="000321A9" w14:paraId="26F496AF" w14:textId="77777777" w:rsidTr="3CD88B94">
        <w:tc>
          <w:tcPr>
            <w:tcW w:w="0" w:type="auto"/>
          </w:tcPr>
          <w:p w14:paraId="3C2AB84B" w14:textId="7A71BFFE"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2</w:t>
            </w:r>
          </w:p>
        </w:tc>
        <w:tc>
          <w:tcPr>
            <w:tcW w:w="0" w:type="auto"/>
          </w:tcPr>
          <w:p w14:paraId="4DECFC59" w14:textId="77777777" w:rsidR="00260ED4" w:rsidRPr="000321A9" w:rsidRDefault="00260ED4" w:rsidP="005C2D7D">
            <w:pPr>
              <w:rPr>
                <w:rFonts w:ascii="Times New Roman" w:eastAsia="Calibri" w:hAnsi="Times New Roman" w:cs="Times New Roman"/>
                <w:lang w:eastAsia="ar-SA"/>
              </w:rPr>
            </w:pPr>
            <w:r w:rsidRPr="000321A9">
              <w:rPr>
                <w:rFonts w:ascii="Times New Roman" w:eastAsia="Calibri" w:hAnsi="Times New Roman" w:cs="Times New Roman"/>
              </w:rPr>
              <w:t xml:space="preserve">Precyzyjny mikromanipulator do preparatyki próbek TEM (tj. przenoszenia lamelek na dedykowane siatki TEM) </w:t>
            </w:r>
          </w:p>
        </w:tc>
        <w:tc>
          <w:tcPr>
            <w:tcW w:w="2792" w:type="dxa"/>
          </w:tcPr>
          <w:p w14:paraId="1799B9C7"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Zintegrowany w głównym oprogramowaniu urządzenia i sterowany z jego poziomu o następujących parametrach:</w:t>
            </w:r>
          </w:p>
          <w:p w14:paraId="7F78B9CB"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zakres ruchu w osi Z nie może być mniejszy niż 10 mm</w:t>
            </w:r>
            <w:r w:rsidRPr="000321A9">
              <w:rPr>
                <w:rFonts w:ascii="Times New Roman" w:eastAsia="Calibri" w:hAnsi="Times New Roman" w:cs="Times New Roman"/>
              </w:rPr>
              <w:br/>
              <w:t>- minimalny krok przesuwu igły  nie większy niż 100 nm</w:t>
            </w:r>
            <w:r w:rsidRPr="000321A9">
              <w:rPr>
                <w:rFonts w:ascii="Times New Roman" w:eastAsia="Calibri" w:hAnsi="Times New Roman" w:cs="Times New Roman"/>
              </w:rPr>
              <w:br/>
              <w:t xml:space="preserve">- musi zapewniać automatyczną rotację igły manipulatora w zakresie 360°, przy czym przy obrocie o 180° przesunięcie wzdłuż żadnej z osi nie może być większe niż 5 µm </w:t>
            </w:r>
            <w:r w:rsidRPr="000321A9">
              <w:rPr>
                <w:rFonts w:ascii="Times New Roman" w:eastAsia="Calibri" w:hAnsi="Times New Roman" w:cs="Times New Roman"/>
              </w:rPr>
              <w:br/>
            </w:r>
            <w:r w:rsidRPr="000321A9">
              <w:rPr>
                <w:rFonts w:ascii="Times New Roman" w:eastAsia="Calibri" w:hAnsi="Times New Roman" w:cs="Times New Roman"/>
              </w:rPr>
              <w:lastRenderedPageBreak/>
              <w:t>- dryf igły  nie może być większy niż 200nm/min</w:t>
            </w:r>
          </w:p>
        </w:tc>
        <w:tc>
          <w:tcPr>
            <w:tcW w:w="1797" w:type="dxa"/>
          </w:tcPr>
          <w:p w14:paraId="557C8AEB" w14:textId="77777777" w:rsidR="00260ED4" w:rsidRPr="000321A9" w:rsidRDefault="00260ED4" w:rsidP="005C2D7D">
            <w:pPr>
              <w:rPr>
                <w:rFonts w:ascii="Times New Roman" w:eastAsia="Calibri" w:hAnsi="Times New Roman" w:cs="Times New Roman"/>
              </w:rPr>
            </w:pPr>
          </w:p>
        </w:tc>
        <w:tc>
          <w:tcPr>
            <w:tcW w:w="1791" w:type="dxa"/>
          </w:tcPr>
          <w:p w14:paraId="25EA420C" w14:textId="77777777" w:rsidR="00260ED4" w:rsidRPr="000321A9" w:rsidRDefault="00260ED4" w:rsidP="005C2D7D">
            <w:pPr>
              <w:rPr>
                <w:rFonts w:ascii="Times New Roman" w:eastAsia="Calibri" w:hAnsi="Times New Roman" w:cs="Times New Roman"/>
              </w:rPr>
            </w:pPr>
          </w:p>
        </w:tc>
      </w:tr>
      <w:tr w:rsidR="00E63F26" w:rsidRPr="000321A9" w14:paraId="12E7D163" w14:textId="77777777" w:rsidTr="3CD88B94">
        <w:tc>
          <w:tcPr>
            <w:tcW w:w="0" w:type="auto"/>
          </w:tcPr>
          <w:p w14:paraId="104586A0" w14:textId="2E864AB1"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3</w:t>
            </w:r>
          </w:p>
        </w:tc>
        <w:tc>
          <w:tcPr>
            <w:tcW w:w="0" w:type="auto"/>
          </w:tcPr>
          <w:p w14:paraId="564A73CD" w14:textId="77777777" w:rsidR="00260ED4" w:rsidRPr="000321A9" w:rsidRDefault="00260ED4" w:rsidP="005C2D7D">
            <w:pPr>
              <w:rPr>
                <w:rFonts w:ascii="Times New Roman" w:eastAsia="Arial" w:hAnsi="Times New Roman" w:cs="Times New Roman"/>
                <w:color w:val="000000"/>
                <w:lang w:val="en-US" w:eastAsia="ar-SA"/>
              </w:rPr>
            </w:pPr>
            <w:r w:rsidRPr="000321A9">
              <w:rPr>
                <w:rFonts w:ascii="Times New Roman" w:eastAsia="Calibri" w:hAnsi="Times New Roman" w:cs="Times New Roman"/>
                <w:lang w:val="en-US"/>
              </w:rPr>
              <w:t xml:space="preserve">Kolumna jonowa (FIB - Focused Ion Beam) </w:t>
            </w:r>
          </w:p>
        </w:tc>
        <w:tc>
          <w:tcPr>
            <w:tcW w:w="2792" w:type="dxa"/>
          </w:tcPr>
          <w:p w14:paraId="01496AD9"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Urządzenie musi być wyposażone w kolumnę FIB o następujących parametrach:</w:t>
            </w:r>
          </w:p>
          <w:p w14:paraId="7894C578"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źródło jonów: ksenon (Xe),</w:t>
            </w:r>
            <w:r w:rsidRPr="000321A9">
              <w:rPr>
                <w:rFonts w:ascii="Times New Roman" w:eastAsia="Calibri" w:hAnsi="Times New Roman" w:cs="Times New Roman"/>
              </w:rPr>
              <w:br/>
              <w:t>- minimalny zakres regulacji napięcia przyspieszającego jonów: musi obejmować zakres od 3 kV do 30kV</w:t>
            </w:r>
            <w:r w:rsidRPr="000321A9">
              <w:rPr>
                <w:rFonts w:ascii="Times New Roman" w:eastAsia="Calibri" w:hAnsi="Times New Roman" w:cs="Times New Roman"/>
              </w:rPr>
              <w:br/>
              <w:t xml:space="preserve">- minimalny zakres regulacji prądu wiązki jonów musi obejmować zakres od 1,5 pA do 2,5 nA, </w:t>
            </w:r>
            <w:r w:rsidRPr="000321A9">
              <w:rPr>
                <w:rFonts w:ascii="Times New Roman" w:eastAsia="Calibri" w:hAnsi="Times New Roman" w:cs="Times New Roman"/>
              </w:rPr>
              <w:br/>
              <w:t>- liczba nastaw prądu wiązki jonowej musi wynosić co najmniej 13</w:t>
            </w:r>
            <w:r w:rsidRPr="000321A9">
              <w:rPr>
                <w:rFonts w:ascii="Times New Roman" w:eastAsia="Calibri" w:hAnsi="Times New Roman" w:cs="Times New Roman"/>
              </w:rPr>
              <w:br/>
              <w:t>- zdolność rozdzielcza przy 30 kV: nie może być większa niż12 nm</w:t>
            </w:r>
            <w:r w:rsidRPr="000321A9">
              <w:rPr>
                <w:rFonts w:ascii="Times New Roman" w:eastAsia="Calibri" w:hAnsi="Times New Roman" w:cs="Times New Roman"/>
              </w:rPr>
              <w:br/>
              <w:t>- maksymalne pole widzenia musi być większe od2 mm</w:t>
            </w:r>
            <w:r w:rsidRPr="000321A9">
              <w:rPr>
                <w:rFonts w:ascii="Times New Roman" w:eastAsia="Calibri" w:hAnsi="Times New Roman" w:cs="Times New Roman"/>
              </w:rPr>
              <w:br/>
              <w:t xml:space="preserve">- kąt jaki tworzy wiązka jonów z wiązką elektronów musi umożliwiać podgląd obrazu SEM podczas </w:t>
            </w:r>
            <w:r w:rsidRPr="000321A9">
              <w:rPr>
                <w:rFonts w:ascii="Times New Roman" w:eastAsia="Calibri" w:hAnsi="Times New Roman" w:cs="Times New Roman"/>
              </w:rPr>
              <w:lastRenderedPageBreak/>
              <w:t>preparatyki TEM wiązką jonów</w:t>
            </w:r>
          </w:p>
        </w:tc>
        <w:tc>
          <w:tcPr>
            <w:tcW w:w="1797" w:type="dxa"/>
          </w:tcPr>
          <w:p w14:paraId="7E688719" w14:textId="77777777" w:rsidR="00260ED4" w:rsidRPr="000321A9" w:rsidRDefault="00260ED4" w:rsidP="005C2D7D">
            <w:pPr>
              <w:rPr>
                <w:rFonts w:ascii="Times New Roman" w:eastAsia="Calibri" w:hAnsi="Times New Roman" w:cs="Times New Roman"/>
              </w:rPr>
            </w:pPr>
          </w:p>
        </w:tc>
        <w:tc>
          <w:tcPr>
            <w:tcW w:w="1791" w:type="dxa"/>
          </w:tcPr>
          <w:p w14:paraId="0B13D53A" w14:textId="77777777" w:rsidR="00260ED4" w:rsidRPr="000321A9" w:rsidRDefault="00260ED4" w:rsidP="005C2D7D">
            <w:pPr>
              <w:rPr>
                <w:rFonts w:ascii="Times New Roman" w:eastAsia="Calibri" w:hAnsi="Times New Roman" w:cs="Times New Roman"/>
              </w:rPr>
            </w:pPr>
          </w:p>
        </w:tc>
      </w:tr>
      <w:tr w:rsidR="00E63F26" w:rsidRPr="000321A9" w14:paraId="11A64372" w14:textId="77777777" w:rsidTr="3CD88B94">
        <w:tc>
          <w:tcPr>
            <w:tcW w:w="0" w:type="auto"/>
          </w:tcPr>
          <w:p w14:paraId="62588919" w14:textId="32F72DA6"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4</w:t>
            </w:r>
          </w:p>
        </w:tc>
        <w:tc>
          <w:tcPr>
            <w:tcW w:w="0" w:type="auto"/>
          </w:tcPr>
          <w:p w14:paraId="79905E84"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Działo elektronowe typu flood gun do neutralizacji ładowania próbki podczas pracy z kolumną FIB    </w:t>
            </w:r>
          </w:p>
        </w:tc>
        <w:tc>
          <w:tcPr>
            <w:tcW w:w="2792" w:type="dxa"/>
          </w:tcPr>
          <w:p w14:paraId="3286F75F"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Działo flood gun zintegrowane w oprogramowaniu mikroskopu spełniające minimalne wymagania:  </w:t>
            </w:r>
          </w:p>
          <w:p w14:paraId="7ECCD67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 energia elektronów nie może być mniejsza niż 150 eV </w:t>
            </w:r>
          </w:p>
          <w:p w14:paraId="134BB293"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maksymalny prąd wiązki musi być większy niż 1 µA</w:t>
            </w:r>
          </w:p>
          <w:p w14:paraId="5A0E7F40" w14:textId="77777777" w:rsidR="00260ED4" w:rsidRPr="000321A9" w:rsidRDefault="00260ED4" w:rsidP="005C2D7D">
            <w:pPr>
              <w:rPr>
                <w:rFonts w:ascii="Times New Roman" w:eastAsia="Calibri" w:hAnsi="Times New Roman" w:cs="Times New Roman"/>
              </w:rPr>
            </w:pPr>
          </w:p>
        </w:tc>
        <w:tc>
          <w:tcPr>
            <w:tcW w:w="1797" w:type="dxa"/>
          </w:tcPr>
          <w:p w14:paraId="7934AFE2" w14:textId="77777777" w:rsidR="00260ED4" w:rsidRPr="000321A9" w:rsidRDefault="00260ED4" w:rsidP="005C2D7D">
            <w:pPr>
              <w:rPr>
                <w:rFonts w:ascii="Times New Roman" w:eastAsia="Calibri" w:hAnsi="Times New Roman" w:cs="Times New Roman"/>
              </w:rPr>
            </w:pPr>
          </w:p>
        </w:tc>
        <w:tc>
          <w:tcPr>
            <w:tcW w:w="1791" w:type="dxa"/>
          </w:tcPr>
          <w:p w14:paraId="754C780B" w14:textId="77777777" w:rsidR="00260ED4" w:rsidRPr="000321A9" w:rsidRDefault="00260ED4" w:rsidP="005C2D7D">
            <w:pPr>
              <w:rPr>
                <w:rFonts w:ascii="Times New Roman" w:eastAsia="Calibri" w:hAnsi="Times New Roman" w:cs="Times New Roman"/>
              </w:rPr>
            </w:pPr>
          </w:p>
        </w:tc>
      </w:tr>
      <w:tr w:rsidR="00E63F26" w:rsidRPr="000321A9" w14:paraId="62EF5D90" w14:textId="77777777" w:rsidTr="3CD88B94">
        <w:tc>
          <w:tcPr>
            <w:tcW w:w="0" w:type="auto"/>
          </w:tcPr>
          <w:p w14:paraId="32763339" w14:textId="214FEAEA"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5</w:t>
            </w:r>
          </w:p>
        </w:tc>
        <w:tc>
          <w:tcPr>
            <w:tcW w:w="0" w:type="auto"/>
          </w:tcPr>
          <w:p w14:paraId="7B97DE2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Oprogramowanie do preparatyki lamelek TEM</w:t>
            </w:r>
          </w:p>
        </w:tc>
        <w:tc>
          <w:tcPr>
            <w:tcW w:w="2792" w:type="dxa"/>
          </w:tcPr>
          <w:p w14:paraId="0C31A2AF"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Mikroskop musi być wyposażony w oprogramowanie kompatybilne z kolumną elektronową, jonową, układami GIS i mikromanipulatorem, realizujące proces preparatyki lamelek TEM tj. wycinania, wyciągania, przyczepiania na siateczkę TEM i końcowego </w:t>
            </w:r>
            <w:r w:rsidRPr="000321A9">
              <w:rPr>
                <w:rFonts w:ascii="Times New Roman" w:eastAsia="Calibri" w:hAnsi="Times New Roman" w:cs="Times New Roman"/>
              </w:rPr>
              <w:lastRenderedPageBreak/>
              <w:t>pocieniania w sposób w pełni zautomatyzowany.</w:t>
            </w:r>
          </w:p>
          <w:p w14:paraId="673ACF71"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Oprogramowanie musi zapewniać automatyczne wykonywanie kroków, a ingerencja operatora musi polegać jedynie na potwierdzaniu i akcpetacji kolejnych kroków.</w:t>
            </w:r>
          </w:p>
        </w:tc>
        <w:tc>
          <w:tcPr>
            <w:tcW w:w="1797" w:type="dxa"/>
          </w:tcPr>
          <w:p w14:paraId="563500E9" w14:textId="77777777" w:rsidR="00260ED4" w:rsidRPr="000321A9" w:rsidRDefault="00260ED4" w:rsidP="005C2D7D">
            <w:pPr>
              <w:rPr>
                <w:rFonts w:ascii="Times New Roman" w:eastAsia="Calibri" w:hAnsi="Times New Roman" w:cs="Times New Roman"/>
              </w:rPr>
            </w:pPr>
          </w:p>
        </w:tc>
        <w:tc>
          <w:tcPr>
            <w:tcW w:w="1791" w:type="dxa"/>
          </w:tcPr>
          <w:p w14:paraId="4A70C2D6" w14:textId="77777777" w:rsidR="00260ED4" w:rsidRPr="000321A9" w:rsidRDefault="00260ED4" w:rsidP="005C2D7D">
            <w:pPr>
              <w:rPr>
                <w:rFonts w:ascii="Times New Roman" w:eastAsia="Calibri" w:hAnsi="Times New Roman" w:cs="Times New Roman"/>
              </w:rPr>
            </w:pPr>
          </w:p>
        </w:tc>
      </w:tr>
      <w:tr w:rsidR="00E63F26" w:rsidRPr="000321A9" w14:paraId="5E9BEF8F" w14:textId="77777777" w:rsidTr="3CD88B94">
        <w:tc>
          <w:tcPr>
            <w:tcW w:w="0" w:type="auto"/>
          </w:tcPr>
          <w:p w14:paraId="13E544A4" w14:textId="514E867E"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6</w:t>
            </w:r>
          </w:p>
        </w:tc>
        <w:tc>
          <w:tcPr>
            <w:tcW w:w="0" w:type="auto"/>
          </w:tcPr>
          <w:p w14:paraId="5D870D8F"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Oprogramowanie do akwizycji wysokorozdzielczych zdjęć z dużych obszarów próbki</w:t>
            </w:r>
          </w:p>
          <w:p w14:paraId="212019D1" w14:textId="77777777" w:rsidR="00260ED4" w:rsidRPr="000321A9" w:rsidRDefault="00260ED4" w:rsidP="005C2D7D">
            <w:pPr>
              <w:rPr>
                <w:rFonts w:ascii="Times New Roman" w:eastAsia="Calibri" w:hAnsi="Times New Roman" w:cs="Times New Roman"/>
              </w:rPr>
            </w:pPr>
          </w:p>
        </w:tc>
        <w:tc>
          <w:tcPr>
            <w:tcW w:w="2792" w:type="dxa"/>
          </w:tcPr>
          <w:p w14:paraId="678B2BDC"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Mikroskop musi posiadać oprogramowanie do automatycznego obrazowania SEM dużych obszarów próbki, które jest realizowane przez sekwencyjny przesuw stolika próbki oraz zszywanie uzyskanych zdjęć składowych wraz z korekcją ewentualnych przesunięć na ich granicach. Oprogramowanie musi realizować ten sposób obrazowania:</w:t>
            </w:r>
            <w:r w:rsidRPr="000321A9">
              <w:rPr>
                <w:rFonts w:ascii="Times New Roman" w:eastAsia="Calibri" w:hAnsi="Times New Roman" w:cs="Times New Roman"/>
              </w:rPr>
              <w:br/>
              <w:t xml:space="preserve">- z wykorzystaniem wszystkich oferowanych detektorów obrazowych </w:t>
            </w:r>
            <w:r w:rsidRPr="000321A9">
              <w:rPr>
                <w:rFonts w:ascii="Times New Roman" w:eastAsia="Calibri" w:hAnsi="Times New Roman" w:cs="Times New Roman"/>
              </w:rPr>
              <w:lastRenderedPageBreak/>
              <w:t>(SE, BSE i STEM)</w:t>
            </w:r>
            <w:r w:rsidRPr="000321A9">
              <w:rPr>
                <w:rFonts w:ascii="Times New Roman" w:eastAsia="Calibri" w:hAnsi="Times New Roman" w:cs="Times New Roman"/>
              </w:rPr>
              <w:br/>
              <w:t>- w dowolnym, wskazanym obszarze próbki lub wielu jej obszarach lub na wielu próbkach, w tym także na siateczkach TEM.</w:t>
            </w:r>
          </w:p>
          <w:p w14:paraId="611E74F5"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oprogramowanie musi posiadać wersję offline do przeglądania uzyskanych zdjęć wielkoformatowych</w:t>
            </w:r>
          </w:p>
          <w:p w14:paraId="6879B344" w14:textId="77777777" w:rsidR="00260ED4" w:rsidRPr="000321A9" w:rsidRDefault="00260ED4" w:rsidP="005C2D7D">
            <w:pPr>
              <w:rPr>
                <w:rFonts w:ascii="Times New Roman" w:eastAsia="Calibri" w:hAnsi="Times New Roman" w:cs="Times New Roman"/>
              </w:rPr>
            </w:pPr>
          </w:p>
        </w:tc>
        <w:tc>
          <w:tcPr>
            <w:tcW w:w="1797" w:type="dxa"/>
          </w:tcPr>
          <w:p w14:paraId="1FDF36DC" w14:textId="77777777" w:rsidR="00260ED4" w:rsidRPr="000321A9" w:rsidRDefault="00260ED4" w:rsidP="005C2D7D">
            <w:pPr>
              <w:rPr>
                <w:rFonts w:ascii="Times New Roman" w:eastAsia="Calibri" w:hAnsi="Times New Roman" w:cs="Times New Roman"/>
              </w:rPr>
            </w:pPr>
          </w:p>
        </w:tc>
        <w:tc>
          <w:tcPr>
            <w:tcW w:w="1791" w:type="dxa"/>
          </w:tcPr>
          <w:p w14:paraId="514852C3" w14:textId="77777777" w:rsidR="00260ED4" w:rsidRPr="000321A9" w:rsidRDefault="00260ED4" w:rsidP="005C2D7D">
            <w:pPr>
              <w:rPr>
                <w:rFonts w:ascii="Times New Roman" w:eastAsia="Calibri" w:hAnsi="Times New Roman" w:cs="Times New Roman"/>
              </w:rPr>
            </w:pPr>
          </w:p>
        </w:tc>
      </w:tr>
      <w:tr w:rsidR="00E63F26" w:rsidRPr="000321A9" w14:paraId="4E41324D" w14:textId="77777777" w:rsidTr="3CD88B94">
        <w:tc>
          <w:tcPr>
            <w:tcW w:w="0" w:type="auto"/>
          </w:tcPr>
          <w:p w14:paraId="1F42304C" w14:textId="75FF7253"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7</w:t>
            </w:r>
          </w:p>
        </w:tc>
        <w:tc>
          <w:tcPr>
            <w:tcW w:w="0" w:type="auto"/>
          </w:tcPr>
          <w:p w14:paraId="494383F0"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Oprogramowanie do tomografii FIB/SEM/EDS/TOF-SIMS</w:t>
            </w:r>
          </w:p>
        </w:tc>
        <w:tc>
          <w:tcPr>
            <w:tcW w:w="2792" w:type="dxa"/>
          </w:tcPr>
          <w:p w14:paraId="3E296E19" w14:textId="77777777" w:rsidR="00260ED4" w:rsidRPr="000321A9" w:rsidRDefault="00260ED4" w:rsidP="005C2D7D">
            <w:pPr>
              <w:rPr>
                <w:rFonts w:ascii="Times New Roman" w:eastAsia="Calibri" w:hAnsi="Times New Roman" w:cs="Times New Roman"/>
              </w:rPr>
            </w:pPr>
            <w:r w:rsidRPr="000321A9">
              <w:rPr>
                <w:rFonts w:ascii="Times New Roman" w:eastAsia="Calibri" w:hAnsi="Times New Roman" w:cs="Times New Roman"/>
              </w:rPr>
              <w:t xml:space="preserve">Oprogramowanie musi być kompatybilne z kolumną FIB i SEM do automatycznej tomografii FIB/SEM. Oprogramowanie to musi wykonywać w sposób automatyczny i sekwencyjny rozpylanie jonowe przekroju próbki o zadaną grubość, przeplatane automatycznym obrazowaniem SEM odsłanianego przekroju. Obrazowanie SEM musi być możliwe z użyciem </w:t>
            </w:r>
            <w:r w:rsidRPr="000321A9">
              <w:rPr>
                <w:rFonts w:ascii="Times New Roman" w:eastAsia="Calibri" w:hAnsi="Times New Roman" w:cs="Times New Roman"/>
              </w:rPr>
              <w:lastRenderedPageBreak/>
              <w:t xml:space="preserve">obrazowych detektorów wewnątrzkolumnowych („in-lens”) i zewnątrzkolumnowych („out-lens”), EDS oraz TOF-SIMS znajdujących się na wyposażeniu mikroskopu. </w:t>
            </w:r>
          </w:p>
          <w:p w14:paraId="56717BBD" w14:textId="77777777" w:rsidR="00260ED4" w:rsidRPr="000321A9" w:rsidRDefault="00260ED4" w:rsidP="005C2D7D">
            <w:pPr>
              <w:rPr>
                <w:rFonts w:ascii="Times New Roman" w:eastAsia="Calibri" w:hAnsi="Times New Roman" w:cs="Times New Roman"/>
              </w:rPr>
            </w:pPr>
          </w:p>
        </w:tc>
        <w:tc>
          <w:tcPr>
            <w:tcW w:w="1797" w:type="dxa"/>
          </w:tcPr>
          <w:p w14:paraId="5AA4E683" w14:textId="77777777" w:rsidR="00260ED4" w:rsidRPr="000321A9" w:rsidRDefault="00260ED4" w:rsidP="005C2D7D">
            <w:pPr>
              <w:rPr>
                <w:rFonts w:ascii="Times New Roman" w:eastAsia="Calibri" w:hAnsi="Times New Roman" w:cs="Times New Roman"/>
              </w:rPr>
            </w:pPr>
          </w:p>
        </w:tc>
        <w:tc>
          <w:tcPr>
            <w:tcW w:w="1791" w:type="dxa"/>
          </w:tcPr>
          <w:p w14:paraId="032C1C2A" w14:textId="77777777" w:rsidR="00260ED4" w:rsidRPr="000321A9" w:rsidRDefault="00260ED4" w:rsidP="005C2D7D">
            <w:pPr>
              <w:rPr>
                <w:rFonts w:ascii="Times New Roman" w:eastAsia="Calibri" w:hAnsi="Times New Roman" w:cs="Times New Roman"/>
              </w:rPr>
            </w:pPr>
          </w:p>
        </w:tc>
      </w:tr>
      <w:tr w:rsidR="00E63F26" w:rsidRPr="000321A9" w14:paraId="4D7BA650" w14:textId="77777777" w:rsidTr="3CD88B94">
        <w:tc>
          <w:tcPr>
            <w:tcW w:w="0" w:type="auto"/>
          </w:tcPr>
          <w:p w14:paraId="77A4A72A" w14:textId="0206859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3</w:t>
            </w:r>
            <w:r w:rsidR="001D51A8" w:rsidRPr="000321A9">
              <w:rPr>
                <w:rFonts w:ascii="Times New Roman" w:eastAsia="Calibri" w:hAnsi="Times New Roman" w:cs="Times New Roman"/>
              </w:rPr>
              <w:t>8</w:t>
            </w:r>
          </w:p>
        </w:tc>
        <w:tc>
          <w:tcPr>
            <w:tcW w:w="0" w:type="auto"/>
          </w:tcPr>
          <w:p w14:paraId="02ADFD48" w14:textId="7EB4A8CA"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Komputer sterujący mikroskopem</w:t>
            </w:r>
          </w:p>
        </w:tc>
        <w:tc>
          <w:tcPr>
            <w:tcW w:w="2792" w:type="dxa"/>
          </w:tcPr>
          <w:p w14:paraId="67DA72EB" w14:textId="457BEE41"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Komputer pozwalający na płynną pracę z mikroskopem wraz z dwoma monitorami minimum 24”, dyskiem o pojemności minimum 500 GB oraz minimum 8 GB pamięci RAM</w:t>
            </w:r>
            <w:r w:rsidR="006C0399" w:rsidRPr="000321A9">
              <w:rPr>
                <w:rFonts w:ascii="Times New Roman" w:eastAsia="Calibri" w:hAnsi="Times New Roman" w:cs="Times New Roman"/>
              </w:rPr>
              <w:t xml:space="preserve"> oraz systemem operacyjnym umożliwiającym  prawidłowe działanie oprogramowania oraz akwizycję i analizę danych pomiarowych</w:t>
            </w:r>
            <w:r w:rsidRPr="000321A9">
              <w:rPr>
                <w:rFonts w:ascii="Times New Roman" w:eastAsia="Calibri" w:hAnsi="Times New Roman" w:cs="Times New Roman"/>
              </w:rPr>
              <w:t>.</w:t>
            </w:r>
          </w:p>
        </w:tc>
        <w:tc>
          <w:tcPr>
            <w:tcW w:w="1797" w:type="dxa"/>
          </w:tcPr>
          <w:p w14:paraId="42779151" w14:textId="77777777" w:rsidR="000300D2" w:rsidRPr="000321A9" w:rsidRDefault="000300D2" w:rsidP="005C2D7D">
            <w:pPr>
              <w:rPr>
                <w:rFonts w:ascii="Times New Roman" w:eastAsia="Calibri" w:hAnsi="Times New Roman" w:cs="Times New Roman"/>
              </w:rPr>
            </w:pPr>
          </w:p>
        </w:tc>
        <w:tc>
          <w:tcPr>
            <w:tcW w:w="1791" w:type="dxa"/>
          </w:tcPr>
          <w:p w14:paraId="000EA925" w14:textId="77777777" w:rsidR="000300D2" w:rsidRPr="000321A9" w:rsidRDefault="000300D2" w:rsidP="005C2D7D">
            <w:pPr>
              <w:rPr>
                <w:rFonts w:ascii="Times New Roman" w:eastAsia="Calibri" w:hAnsi="Times New Roman" w:cs="Times New Roman"/>
              </w:rPr>
            </w:pPr>
          </w:p>
        </w:tc>
      </w:tr>
      <w:tr w:rsidR="00E63F26" w:rsidRPr="000321A9" w14:paraId="6B4928E8" w14:textId="77777777" w:rsidTr="3CD88B94">
        <w:tc>
          <w:tcPr>
            <w:tcW w:w="0" w:type="auto"/>
          </w:tcPr>
          <w:p w14:paraId="363392E9" w14:textId="22D90B30" w:rsidR="000300D2" w:rsidRPr="000321A9" w:rsidRDefault="001D51A8" w:rsidP="005C2D7D">
            <w:pPr>
              <w:rPr>
                <w:rFonts w:ascii="Times New Roman" w:eastAsia="Calibri" w:hAnsi="Times New Roman" w:cs="Times New Roman"/>
              </w:rPr>
            </w:pPr>
            <w:r w:rsidRPr="000321A9">
              <w:rPr>
                <w:rFonts w:ascii="Times New Roman" w:eastAsia="Calibri" w:hAnsi="Times New Roman" w:cs="Times New Roman"/>
              </w:rPr>
              <w:t>39</w:t>
            </w:r>
          </w:p>
        </w:tc>
        <w:tc>
          <w:tcPr>
            <w:tcW w:w="0" w:type="auto"/>
          </w:tcPr>
          <w:p w14:paraId="7397C471"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Oprogramowanie do rekonstrukcji i wizualizacji 3D</w:t>
            </w:r>
          </w:p>
        </w:tc>
        <w:tc>
          <w:tcPr>
            <w:tcW w:w="2792" w:type="dxa"/>
          </w:tcPr>
          <w:p w14:paraId="20580E0D"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Dedykowane oprogramowanie do rekonstrukcji, wizualizacji i segmentacji danych </w:t>
            </w:r>
            <w:r w:rsidRPr="000321A9">
              <w:rPr>
                <w:rFonts w:ascii="Times New Roman" w:eastAsia="Calibri" w:hAnsi="Times New Roman" w:cs="Times New Roman"/>
              </w:rPr>
              <w:lastRenderedPageBreak/>
              <w:t xml:space="preserve">tomograficznych FIB/SEM/EDS/TOF-SIMS, kompatybilne z formatem danych generowanych przez oprogramowanie do tomografii FIB/SEM/EDS/TOF-SIMS. Oprogramowanie musi: </w:t>
            </w:r>
          </w:p>
          <w:p w14:paraId="6D1FCAE2" w14:textId="77777777" w:rsidR="000300D2" w:rsidRPr="000321A9" w:rsidRDefault="000300D2" w:rsidP="00837ED0">
            <w:pPr>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 xml:space="preserve">umożliwiać wykonywanie obliczeń numerycznych na segmentowanych elementach objętości w oparciu o podany rozmiar voxela, w tym pola powierzchni, objętości i udziału, </w:t>
            </w:r>
          </w:p>
          <w:p w14:paraId="77B728D9" w14:textId="77777777" w:rsidR="000300D2" w:rsidRPr="000321A9" w:rsidRDefault="000300D2" w:rsidP="00837ED0">
            <w:pPr>
              <w:numPr>
                <w:ilvl w:val="0"/>
                <w:numId w:val="63"/>
              </w:numPr>
              <w:spacing w:before="120" w:after="120" w:line="240" w:lineRule="auto"/>
              <w:ind w:left="180" w:hanging="180"/>
              <w:contextualSpacing/>
              <w:rPr>
                <w:rFonts w:ascii="Times New Roman" w:eastAsia="Calibri" w:hAnsi="Times New Roman" w:cs="Times New Roman"/>
              </w:rPr>
            </w:pPr>
            <w:r w:rsidRPr="000321A9">
              <w:rPr>
                <w:rFonts w:ascii="Times New Roman" w:eastAsia="Calibri" w:hAnsi="Times New Roman" w:cs="Times New Roman"/>
              </w:rPr>
              <w:t>umożliwiać centrowanie (wyrównanie) obrazów na podstawie filtra korelacji</w:t>
            </w:r>
          </w:p>
          <w:p w14:paraId="48A70AA3" w14:textId="77777777" w:rsidR="000300D2" w:rsidRPr="000321A9" w:rsidRDefault="000300D2" w:rsidP="00837ED0">
            <w:pPr>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umożliwiać wyświetlanie zrekonstruowanej objętości wraz z rzutami w płaszczyznach XY, XZ i YZ</w:t>
            </w:r>
          </w:p>
          <w:p w14:paraId="4B4FE828" w14:textId="77777777" w:rsidR="000300D2" w:rsidRPr="000321A9" w:rsidRDefault="000300D2" w:rsidP="00837ED0">
            <w:pPr>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 xml:space="preserve">umożliwiać segmentację elementów objętości w sposób ręczny (poprzez obrysowywanie), automatyczny (poprzez </w:t>
            </w:r>
            <w:r w:rsidRPr="000321A9">
              <w:rPr>
                <w:rFonts w:ascii="Times New Roman" w:eastAsia="Calibri" w:hAnsi="Times New Roman" w:cs="Times New Roman"/>
              </w:rPr>
              <w:lastRenderedPageBreak/>
              <w:t>interpolację) oraz mieszany (poprzez interpolację i obrysowywanie)</w:t>
            </w:r>
          </w:p>
          <w:p w14:paraId="538A114F" w14:textId="77777777" w:rsidR="000300D2" w:rsidRPr="000321A9" w:rsidRDefault="000300D2" w:rsidP="00837ED0">
            <w:pPr>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zachować pełną funkcjonalność bez ograniczenia czasowego</w:t>
            </w:r>
          </w:p>
          <w:p w14:paraId="72C6E82D" w14:textId="77777777" w:rsidR="000300D2" w:rsidRPr="000321A9" w:rsidRDefault="000300D2" w:rsidP="00837ED0">
            <w:pPr>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umożliwiać rejestrację filmów, w tym z ruchem kamery po dowolnej trajektorii wokół zrekonstruowanej objętości</w:t>
            </w:r>
          </w:p>
          <w:p w14:paraId="53C5F671" w14:textId="77777777" w:rsidR="000300D2" w:rsidRPr="000321A9" w:rsidRDefault="000300D2" w:rsidP="005C2D7D">
            <w:pPr>
              <w:spacing w:before="120" w:after="120"/>
              <w:ind w:left="180"/>
              <w:contextualSpacing/>
              <w:rPr>
                <w:rFonts w:ascii="Times New Roman" w:eastAsia="Times New Roman" w:hAnsi="Times New Roman" w:cs="Times New Roman"/>
              </w:rPr>
            </w:pPr>
          </w:p>
        </w:tc>
        <w:tc>
          <w:tcPr>
            <w:tcW w:w="1797" w:type="dxa"/>
          </w:tcPr>
          <w:p w14:paraId="6C8C1CB2" w14:textId="77777777" w:rsidR="000300D2" w:rsidRPr="000321A9" w:rsidRDefault="000300D2" w:rsidP="005C2D7D">
            <w:pPr>
              <w:rPr>
                <w:rFonts w:ascii="Times New Roman" w:eastAsia="Calibri" w:hAnsi="Times New Roman" w:cs="Times New Roman"/>
              </w:rPr>
            </w:pPr>
          </w:p>
        </w:tc>
        <w:tc>
          <w:tcPr>
            <w:tcW w:w="1791" w:type="dxa"/>
          </w:tcPr>
          <w:p w14:paraId="5635DC16" w14:textId="77777777" w:rsidR="000300D2" w:rsidRPr="000321A9" w:rsidRDefault="000300D2" w:rsidP="005C2D7D">
            <w:pPr>
              <w:rPr>
                <w:rFonts w:ascii="Times New Roman" w:eastAsia="Calibri" w:hAnsi="Times New Roman" w:cs="Times New Roman"/>
              </w:rPr>
            </w:pPr>
          </w:p>
        </w:tc>
      </w:tr>
      <w:tr w:rsidR="00E63F26" w:rsidRPr="000321A9" w14:paraId="2138C861" w14:textId="77777777" w:rsidTr="3CD88B94">
        <w:tc>
          <w:tcPr>
            <w:tcW w:w="0" w:type="auto"/>
          </w:tcPr>
          <w:p w14:paraId="70B34237" w14:textId="340F5694"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lastRenderedPageBreak/>
              <w:t>4</w:t>
            </w:r>
            <w:r w:rsidR="001D51A8" w:rsidRPr="000321A9">
              <w:rPr>
                <w:rFonts w:ascii="Times New Roman" w:eastAsia="Calibri" w:hAnsi="Times New Roman" w:cs="Times New Roman"/>
              </w:rPr>
              <w:t>0</w:t>
            </w:r>
          </w:p>
        </w:tc>
        <w:tc>
          <w:tcPr>
            <w:tcW w:w="0" w:type="auto"/>
          </w:tcPr>
          <w:p w14:paraId="28003497"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Komputer do oprogramowania do rekonstrukcji i wizualizacji 3D</w:t>
            </w:r>
          </w:p>
        </w:tc>
        <w:tc>
          <w:tcPr>
            <w:tcW w:w="2792" w:type="dxa"/>
          </w:tcPr>
          <w:p w14:paraId="2AEE3B08" w14:textId="4ABAF4C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Komputer pozwalający na płynną pracę podczas rekonstrukcji i wizualizacji 3D wraz z monitorem minimum 27”,</w:t>
            </w:r>
            <w:r w:rsidR="009620BF" w:rsidRPr="000321A9">
              <w:rPr>
                <w:rFonts w:ascii="Times New Roman" w:eastAsia="Calibri" w:hAnsi="Times New Roman" w:cs="Times New Roman"/>
              </w:rPr>
              <w:t xml:space="preserve"> </w:t>
            </w:r>
            <w:r w:rsidR="005D30BC" w:rsidRPr="000321A9">
              <w:rPr>
                <w:rFonts w:ascii="Times New Roman" w:eastAsia="Calibri" w:hAnsi="Times New Roman" w:cs="Times New Roman"/>
              </w:rPr>
              <w:t xml:space="preserve">pamięcią RAM nie mniejszą niż </w:t>
            </w:r>
            <w:r w:rsidR="00790C9D" w:rsidRPr="000321A9">
              <w:rPr>
                <w:rFonts w:ascii="Times New Roman" w:eastAsia="Calibri" w:hAnsi="Times New Roman" w:cs="Times New Roman"/>
              </w:rPr>
              <w:t>128 GB z funkcją ECC</w:t>
            </w:r>
            <w:r w:rsidRPr="000321A9">
              <w:rPr>
                <w:rFonts w:ascii="Times New Roman" w:eastAsia="Calibri" w:hAnsi="Times New Roman" w:cs="Times New Roman"/>
              </w:rPr>
              <w:t xml:space="preserve"> dyskiem</w:t>
            </w:r>
            <w:r w:rsidR="007A4E27" w:rsidRPr="000321A9">
              <w:rPr>
                <w:rFonts w:ascii="Times New Roman" w:eastAsia="Calibri" w:hAnsi="Times New Roman" w:cs="Times New Roman"/>
              </w:rPr>
              <w:t xml:space="preserve"> SSD </w:t>
            </w:r>
            <w:r w:rsidRPr="000321A9">
              <w:rPr>
                <w:rFonts w:ascii="Times New Roman" w:eastAsia="Calibri" w:hAnsi="Times New Roman" w:cs="Times New Roman"/>
              </w:rPr>
              <w:t xml:space="preserve"> o pojemności minimum </w:t>
            </w:r>
            <w:r w:rsidR="002036D8" w:rsidRPr="000321A9">
              <w:rPr>
                <w:rFonts w:ascii="Times New Roman" w:eastAsia="Calibri" w:hAnsi="Times New Roman" w:cs="Times New Roman"/>
              </w:rPr>
              <w:t xml:space="preserve">1 </w:t>
            </w:r>
            <w:r w:rsidRPr="000321A9">
              <w:rPr>
                <w:rFonts w:ascii="Times New Roman" w:eastAsia="Calibri" w:hAnsi="Times New Roman" w:cs="Times New Roman"/>
              </w:rPr>
              <w:t>TB oraz</w:t>
            </w:r>
            <w:r w:rsidR="002036D8" w:rsidRPr="000321A9">
              <w:rPr>
                <w:rFonts w:ascii="Times New Roman" w:eastAsia="Calibri" w:hAnsi="Times New Roman" w:cs="Times New Roman"/>
              </w:rPr>
              <w:t xml:space="preserve"> dyskiem HDD o pojemności minimum 4 TB,</w:t>
            </w:r>
            <w:r w:rsidRPr="000321A9">
              <w:rPr>
                <w:rFonts w:ascii="Times New Roman" w:eastAsia="Calibri" w:hAnsi="Times New Roman" w:cs="Times New Roman"/>
              </w:rPr>
              <w:t xml:space="preserve"> dedykowaną kartą graficzną</w:t>
            </w:r>
            <w:r w:rsidR="002036D8" w:rsidRPr="000321A9">
              <w:rPr>
                <w:rFonts w:ascii="Times New Roman" w:eastAsia="Calibri" w:hAnsi="Times New Roman" w:cs="Times New Roman"/>
              </w:rPr>
              <w:t xml:space="preserve"> </w:t>
            </w:r>
            <w:r w:rsidR="005D30BC" w:rsidRPr="000321A9">
              <w:rPr>
                <w:rFonts w:ascii="Times New Roman" w:eastAsia="Calibri" w:hAnsi="Times New Roman" w:cs="Times New Roman"/>
              </w:rPr>
              <w:t>z pamięcią RAM nie mniejszą niż 24 GB</w:t>
            </w:r>
            <w:r w:rsidR="00790C9D" w:rsidRPr="000321A9">
              <w:rPr>
                <w:rFonts w:ascii="Times New Roman" w:eastAsia="Calibri" w:hAnsi="Times New Roman" w:cs="Times New Roman"/>
              </w:rPr>
              <w:t xml:space="preserve"> oraz systemem operacyjnym </w:t>
            </w:r>
            <w:r w:rsidR="00E36BEC" w:rsidRPr="000321A9">
              <w:rPr>
                <w:rFonts w:ascii="Times New Roman" w:eastAsia="Calibri" w:hAnsi="Times New Roman" w:cs="Times New Roman"/>
              </w:rPr>
              <w:lastRenderedPageBreak/>
              <w:t xml:space="preserve">umożliwiającym  prawidłowe działanie oprogramowania </w:t>
            </w:r>
            <w:r w:rsidR="005C3987" w:rsidRPr="000321A9">
              <w:rPr>
                <w:rFonts w:ascii="Times New Roman" w:eastAsia="Calibri" w:hAnsi="Times New Roman" w:cs="Times New Roman"/>
              </w:rPr>
              <w:t xml:space="preserve">oraz </w:t>
            </w:r>
            <w:r w:rsidR="00197043" w:rsidRPr="000321A9">
              <w:rPr>
                <w:rFonts w:ascii="Times New Roman" w:eastAsia="Calibri" w:hAnsi="Times New Roman" w:cs="Times New Roman"/>
              </w:rPr>
              <w:t>analizę</w:t>
            </w:r>
            <w:r w:rsidR="005C3987" w:rsidRPr="000321A9">
              <w:rPr>
                <w:rFonts w:ascii="Times New Roman" w:eastAsia="Calibri" w:hAnsi="Times New Roman" w:cs="Times New Roman"/>
              </w:rPr>
              <w:t xml:space="preserve"> danych pomiarowych. </w:t>
            </w:r>
          </w:p>
          <w:p w14:paraId="105B61E6" w14:textId="77777777" w:rsidR="000300D2" w:rsidRPr="000321A9" w:rsidRDefault="000300D2" w:rsidP="005C2D7D">
            <w:pPr>
              <w:rPr>
                <w:rFonts w:ascii="Times New Roman" w:eastAsia="Calibri" w:hAnsi="Times New Roman" w:cs="Times New Roman"/>
              </w:rPr>
            </w:pPr>
          </w:p>
        </w:tc>
        <w:tc>
          <w:tcPr>
            <w:tcW w:w="1797" w:type="dxa"/>
          </w:tcPr>
          <w:p w14:paraId="1CC76CAE" w14:textId="77777777" w:rsidR="000300D2" w:rsidRPr="000321A9" w:rsidRDefault="000300D2" w:rsidP="005C2D7D">
            <w:pPr>
              <w:rPr>
                <w:rFonts w:ascii="Times New Roman" w:eastAsia="Calibri" w:hAnsi="Times New Roman" w:cs="Times New Roman"/>
              </w:rPr>
            </w:pPr>
          </w:p>
        </w:tc>
        <w:tc>
          <w:tcPr>
            <w:tcW w:w="1791" w:type="dxa"/>
          </w:tcPr>
          <w:p w14:paraId="29A10490" w14:textId="77777777" w:rsidR="000300D2" w:rsidRPr="000321A9" w:rsidRDefault="000300D2" w:rsidP="005C2D7D">
            <w:pPr>
              <w:rPr>
                <w:rFonts w:ascii="Times New Roman" w:eastAsia="Calibri" w:hAnsi="Times New Roman" w:cs="Times New Roman"/>
              </w:rPr>
            </w:pPr>
          </w:p>
        </w:tc>
      </w:tr>
      <w:tr w:rsidR="00E63F26" w:rsidRPr="000321A9" w14:paraId="50A5D03A" w14:textId="77777777" w:rsidTr="3CD88B94">
        <w:tc>
          <w:tcPr>
            <w:tcW w:w="0" w:type="auto"/>
          </w:tcPr>
          <w:p w14:paraId="251D121F" w14:textId="179FEBA9" w:rsidR="00790C9D" w:rsidRPr="000321A9" w:rsidRDefault="00790C9D"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1</w:t>
            </w:r>
          </w:p>
        </w:tc>
        <w:tc>
          <w:tcPr>
            <w:tcW w:w="0" w:type="auto"/>
          </w:tcPr>
          <w:p w14:paraId="674CF29F" w14:textId="2A9561F3" w:rsidR="00790C9D" w:rsidRPr="000321A9" w:rsidRDefault="00790C9D" w:rsidP="005C2D7D">
            <w:pPr>
              <w:rPr>
                <w:rFonts w:ascii="Times New Roman" w:eastAsia="Calibri" w:hAnsi="Times New Roman" w:cs="Times New Roman"/>
              </w:rPr>
            </w:pPr>
            <w:r w:rsidRPr="000321A9">
              <w:rPr>
                <w:rFonts w:ascii="Times New Roman" w:eastAsia="Calibri" w:hAnsi="Times New Roman" w:cs="Times New Roman"/>
              </w:rPr>
              <w:t>Serwer plików</w:t>
            </w:r>
          </w:p>
        </w:tc>
        <w:tc>
          <w:tcPr>
            <w:tcW w:w="2792" w:type="dxa"/>
          </w:tcPr>
          <w:p w14:paraId="0E04A2EB" w14:textId="5EC79D63" w:rsidR="00790C9D" w:rsidRPr="000321A9" w:rsidRDefault="00C74488" w:rsidP="005C2D7D">
            <w:pPr>
              <w:rPr>
                <w:rFonts w:ascii="Times New Roman" w:eastAsia="Calibri" w:hAnsi="Times New Roman" w:cs="Times New Roman"/>
              </w:rPr>
            </w:pPr>
            <w:r w:rsidRPr="000321A9">
              <w:rPr>
                <w:rFonts w:ascii="Times New Roman" w:eastAsia="Calibri" w:hAnsi="Times New Roman" w:cs="Times New Roman"/>
              </w:rPr>
              <w:t>Sieciowy s</w:t>
            </w:r>
            <w:r w:rsidR="00790C9D" w:rsidRPr="000321A9">
              <w:rPr>
                <w:rFonts w:ascii="Times New Roman" w:eastAsia="Calibri" w:hAnsi="Times New Roman" w:cs="Times New Roman"/>
              </w:rPr>
              <w:t xml:space="preserve">erwer plików do archiwizacji danych z </w:t>
            </w:r>
            <w:r w:rsidRPr="000321A9">
              <w:rPr>
                <w:rFonts w:ascii="Times New Roman" w:eastAsia="Calibri" w:hAnsi="Times New Roman" w:cs="Times New Roman"/>
              </w:rPr>
              <w:t>nie mniej niż 4 dyskami HDD o pojemności nie mniejszej niż 6 TB</w:t>
            </w:r>
            <w:r w:rsidR="00197043" w:rsidRPr="000321A9">
              <w:rPr>
                <w:rFonts w:ascii="Times New Roman" w:eastAsia="Calibri" w:hAnsi="Times New Roman" w:cs="Times New Roman"/>
              </w:rPr>
              <w:t>.</w:t>
            </w:r>
          </w:p>
        </w:tc>
        <w:tc>
          <w:tcPr>
            <w:tcW w:w="1797" w:type="dxa"/>
          </w:tcPr>
          <w:p w14:paraId="62EACD16" w14:textId="77777777" w:rsidR="00790C9D" w:rsidRPr="000321A9" w:rsidRDefault="00790C9D" w:rsidP="005C2D7D">
            <w:pPr>
              <w:rPr>
                <w:rFonts w:ascii="Times New Roman" w:eastAsia="Calibri" w:hAnsi="Times New Roman" w:cs="Times New Roman"/>
              </w:rPr>
            </w:pPr>
          </w:p>
        </w:tc>
        <w:tc>
          <w:tcPr>
            <w:tcW w:w="1791" w:type="dxa"/>
          </w:tcPr>
          <w:p w14:paraId="64CABC47" w14:textId="77777777" w:rsidR="00790C9D" w:rsidRPr="000321A9" w:rsidRDefault="00790C9D" w:rsidP="005C2D7D">
            <w:pPr>
              <w:rPr>
                <w:rFonts w:ascii="Times New Roman" w:eastAsia="Calibri" w:hAnsi="Times New Roman" w:cs="Times New Roman"/>
              </w:rPr>
            </w:pPr>
          </w:p>
        </w:tc>
      </w:tr>
      <w:tr w:rsidR="00E63F26" w:rsidRPr="000321A9" w14:paraId="79451FE5" w14:textId="77777777" w:rsidTr="3CD88B94">
        <w:tc>
          <w:tcPr>
            <w:tcW w:w="0" w:type="auto"/>
          </w:tcPr>
          <w:p w14:paraId="1A6BF055" w14:textId="05C8E382"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2</w:t>
            </w:r>
          </w:p>
        </w:tc>
        <w:tc>
          <w:tcPr>
            <w:tcW w:w="0" w:type="auto"/>
          </w:tcPr>
          <w:p w14:paraId="39EF9E1C" w14:textId="77777777" w:rsidR="000300D2" w:rsidRPr="000321A9" w:rsidRDefault="000300D2" w:rsidP="005C2D7D">
            <w:pPr>
              <w:rPr>
                <w:rFonts w:ascii="Times New Roman" w:eastAsia="Arial" w:hAnsi="Times New Roman" w:cs="Times New Roman"/>
                <w:color w:val="000000"/>
                <w:lang w:eastAsia="ar-SA"/>
              </w:rPr>
            </w:pPr>
            <w:r w:rsidRPr="000321A9">
              <w:rPr>
                <w:rFonts w:ascii="Times New Roman" w:eastAsia="Calibri" w:hAnsi="Times New Roman" w:cs="Times New Roman"/>
              </w:rPr>
              <w:t>Detektor EDS</w:t>
            </w:r>
          </w:p>
        </w:tc>
        <w:tc>
          <w:tcPr>
            <w:tcW w:w="2792" w:type="dxa"/>
          </w:tcPr>
          <w:p w14:paraId="3891589C"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Detektor EDS musi:</w:t>
            </w:r>
          </w:p>
          <w:p w14:paraId="3B013A9B" w14:textId="48CE804C"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być fabrycznie nowy, automatycznie w(y)suwany, bezazotowy detektor EDS wykonany w technologii SDD</w:t>
            </w:r>
            <w:r w:rsidRPr="000321A9">
              <w:rPr>
                <w:rFonts w:ascii="Times New Roman" w:eastAsia="Calibri" w:hAnsi="Times New Roman" w:cs="Times New Roman"/>
              </w:rPr>
              <w:br/>
              <w:t>-  być sprzętowo i programowo przystosowany do współpracy z oferowanym mikroskopem SEM/FIB,</w:t>
            </w:r>
            <w:r w:rsidRPr="000321A9">
              <w:rPr>
                <w:rFonts w:ascii="Times New Roman" w:eastAsia="Calibri" w:hAnsi="Times New Roman" w:cs="Times New Roman"/>
              </w:rPr>
              <w:br/>
              <w:t xml:space="preserve">- pracować w zakresie detekcji: od linii Al Lα (73 </w:t>
            </w:r>
            <w:r w:rsidRPr="000321A9">
              <w:rPr>
                <w:rFonts w:ascii="Times New Roman" w:eastAsia="Calibri" w:hAnsi="Times New Roman" w:cs="Times New Roman"/>
              </w:rPr>
              <w:lastRenderedPageBreak/>
              <w:t>eV) do linii położonych w pobliżu 30 keV</w:t>
            </w:r>
          </w:p>
          <w:p w14:paraId="39320F4C"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musi zapewniać rozdzielczość energetyczną co najmniej127 eV dla linii Mn Kα</w:t>
            </w:r>
          </w:p>
          <w:p w14:paraId="508198EC" w14:textId="3431618D"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musi posiadać powierzchnię elementu aktywnego (chipa) nie mniejszą niż 70 mm</w:t>
            </w:r>
            <w:r w:rsidRPr="000321A9">
              <w:rPr>
                <w:rFonts w:ascii="Times New Roman" w:eastAsia="Calibri" w:hAnsi="Times New Roman" w:cs="Times New Roman"/>
                <w:vertAlign w:val="superscript"/>
              </w:rPr>
              <w:t>2</w:t>
            </w:r>
            <w:r w:rsidRPr="000321A9">
              <w:rPr>
                <w:rFonts w:ascii="Times New Roman" w:eastAsia="Calibri" w:hAnsi="Times New Roman" w:cs="Times New Roman"/>
              </w:rPr>
              <w:t xml:space="preserve">  dla</w:t>
            </w:r>
            <w:r w:rsidR="009D0698" w:rsidRPr="000321A9">
              <w:rPr>
                <w:rFonts w:ascii="Times New Roman" w:eastAsia="Calibri" w:hAnsi="Times New Roman" w:cs="Times New Roman"/>
              </w:rPr>
              <w:t xml:space="preserve"> </w:t>
            </w:r>
            <w:r w:rsidRPr="000321A9">
              <w:rPr>
                <w:rFonts w:ascii="Times New Roman" w:eastAsia="Calibri" w:hAnsi="Times New Roman" w:cs="Times New Roman"/>
              </w:rPr>
              <w:t>okienka detektora wykonanego z Si</w:t>
            </w:r>
            <w:r w:rsidRPr="000321A9">
              <w:rPr>
                <w:rFonts w:ascii="Times New Roman" w:eastAsia="Calibri" w:hAnsi="Times New Roman" w:cs="Times New Roman"/>
                <w:vertAlign w:val="subscript"/>
              </w:rPr>
              <w:t>3</w:t>
            </w:r>
            <w:r w:rsidRPr="000321A9">
              <w:rPr>
                <w:rFonts w:ascii="Times New Roman" w:eastAsia="Calibri" w:hAnsi="Times New Roman" w:cs="Times New Roman"/>
              </w:rPr>
              <w:t>N</w:t>
            </w:r>
            <w:r w:rsidRPr="000321A9">
              <w:rPr>
                <w:rFonts w:ascii="Times New Roman" w:eastAsia="Calibri" w:hAnsi="Times New Roman" w:cs="Times New Roman"/>
                <w:vertAlign w:val="subscript"/>
              </w:rPr>
              <w:t>4</w:t>
            </w:r>
            <w:r w:rsidRPr="000321A9">
              <w:rPr>
                <w:rFonts w:ascii="Times New Roman" w:eastAsia="Calibri" w:hAnsi="Times New Roman" w:cs="Times New Roman"/>
              </w:rPr>
              <w:t>) lub nie mniejszą niż 150 mm</w:t>
            </w:r>
            <w:r w:rsidRPr="000321A9">
              <w:rPr>
                <w:rFonts w:ascii="Times New Roman" w:eastAsia="Calibri" w:hAnsi="Times New Roman" w:cs="Times New Roman"/>
                <w:vertAlign w:val="superscript"/>
              </w:rPr>
              <w:t>2</w:t>
            </w:r>
            <w:r w:rsidRPr="000321A9">
              <w:rPr>
                <w:rFonts w:ascii="Times New Roman" w:eastAsia="Calibri" w:hAnsi="Times New Roman" w:cs="Times New Roman"/>
              </w:rPr>
              <w:t xml:space="preserve"> dla okienka polimerowego)</w:t>
            </w:r>
          </w:p>
          <w:p w14:paraId="16D4660F"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przepustowość: ≥1 000 000 zliczeń na sekundę (na wejściu)</w:t>
            </w:r>
          </w:p>
          <w:p w14:paraId="6D5C1C7F" w14:textId="77777777" w:rsidR="000300D2" w:rsidRPr="000321A9" w:rsidRDefault="000300D2" w:rsidP="005C2D7D">
            <w:pPr>
              <w:rPr>
                <w:rFonts w:ascii="Times New Roman" w:eastAsia="Calibri" w:hAnsi="Times New Roman" w:cs="Times New Roman"/>
              </w:rPr>
            </w:pPr>
          </w:p>
          <w:p w14:paraId="01BE262F"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Oprogramowanie detektora EDS musi:</w:t>
            </w:r>
          </w:p>
          <w:p w14:paraId="76CB77DE"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  mieć możliwość rejestracji widm rentgenowskich w punktach i obszarach oraz wzdłuż linii, wykonując </w:t>
            </w:r>
            <w:r w:rsidRPr="000321A9">
              <w:rPr>
                <w:rFonts w:ascii="Times New Roman" w:eastAsia="Calibri" w:hAnsi="Times New Roman" w:cs="Times New Roman"/>
              </w:rPr>
              <w:lastRenderedPageBreak/>
              <w:t>periodycznie kompensacją dryfu</w:t>
            </w:r>
          </w:p>
          <w:p w14:paraId="76C27296"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 wykonywać analizę widm obejmującą odejmowanie tła, dekonwolucję linii spektralnych i obliczanie zawartości pierwiastków, </w:t>
            </w:r>
          </w:p>
          <w:p w14:paraId="1980DD2A" w14:textId="5E189ABF" w:rsidR="000300D2" w:rsidRPr="000321A9" w:rsidRDefault="000300D2" w:rsidP="00EC5E34">
            <w:pPr>
              <w:rPr>
                <w:rFonts w:ascii="Times New Roman" w:eastAsia="Calibri" w:hAnsi="Times New Roman" w:cs="Times New Roman"/>
              </w:rPr>
            </w:pPr>
            <w:r w:rsidRPr="000321A9">
              <w:rPr>
                <w:rFonts w:ascii="Times New Roman" w:eastAsia="Calibri" w:hAnsi="Times New Roman" w:cs="Times New Roman"/>
              </w:rPr>
              <w:t>- umożliwiać mapowanie składu pierwiastkowego z korekcją dryfu, przy czym każdy piksel musi przechowywać pełne widmo EDS do późniejszej analizy wyników, ekstrakcji widm z różnych obszarów oraz wprowadzania zmian w wyborze pierwiastków do mapowania</w:t>
            </w:r>
          </w:p>
        </w:tc>
        <w:tc>
          <w:tcPr>
            <w:tcW w:w="1797" w:type="dxa"/>
          </w:tcPr>
          <w:p w14:paraId="7FB165B4" w14:textId="77777777" w:rsidR="000300D2" w:rsidRPr="000321A9" w:rsidRDefault="000300D2" w:rsidP="005C2D7D">
            <w:pPr>
              <w:rPr>
                <w:rFonts w:ascii="Times New Roman" w:eastAsia="Calibri" w:hAnsi="Times New Roman" w:cs="Times New Roman"/>
              </w:rPr>
            </w:pPr>
          </w:p>
        </w:tc>
        <w:tc>
          <w:tcPr>
            <w:tcW w:w="1791" w:type="dxa"/>
          </w:tcPr>
          <w:p w14:paraId="5397953D" w14:textId="77777777" w:rsidR="000300D2" w:rsidRPr="000321A9" w:rsidRDefault="000300D2" w:rsidP="005C2D7D">
            <w:pPr>
              <w:rPr>
                <w:rFonts w:ascii="Times New Roman" w:eastAsia="Calibri" w:hAnsi="Times New Roman" w:cs="Times New Roman"/>
              </w:rPr>
            </w:pPr>
          </w:p>
        </w:tc>
      </w:tr>
      <w:tr w:rsidR="00E63F26" w:rsidRPr="000321A9" w14:paraId="66230860" w14:textId="77777777" w:rsidTr="3CD88B94">
        <w:tc>
          <w:tcPr>
            <w:tcW w:w="0" w:type="auto"/>
          </w:tcPr>
          <w:p w14:paraId="765E8E40" w14:textId="71CD3547" w:rsidR="000300D2" w:rsidRPr="000321A9" w:rsidRDefault="000300D2" w:rsidP="005C2D7D">
            <w:pPr>
              <w:rPr>
                <w:rFonts w:ascii="Times New Roman" w:eastAsia="Calibri" w:hAnsi="Times New Roman" w:cs="Times New Roman"/>
              </w:rPr>
            </w:pPr>
            <w:bookmarkStart w:id="9" w:name="_Hlk93609922"/>
            <w:r w:rsidRPr="000321A9">
              <w:rPr>
                <w:rFonts w:ascii="Times New Roman" w:eastAsia="Calibri" w:hAnsi="Times New Roman" w:cs="Times New Roman"/>
              </w:rPr>
              <w:lastRenderedPageBreak/>
              <w:t>4</w:t>
            </w:r>
            <w:r w:rsidR="0032144C" w:rsidRPr="000321A9">
              <w:rPr>
                <w:rFonts w:ascii="Times New Roman" w:eastAsia="Calibri" w:hAnsi="Times New Roman" w:cs="Times New Roman"/>
              </w:rPr>
              <w:t>3</w:t>
            </w:r>
          </w:p>
        </w:tc>
        <w:tc>
          <w:tcPr>
            <w:tcW w:w="0" w:type="auto"/>
          </w:tcPr>
          <w:p w14:paraId="248424B0" w14:textId="4CA6479F"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Komputer sterujący EDS</w:t>
            </w:r>
          </w:p>
        </w:tc>
        <w:tc>
          <w:tcPr>
            <w:tcW w:w="2792" w:type="dxa"/>
          </w:tcPr>
          <w:p w14:paraId="7C803C17" w14:textId="5AAF31B5"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Komputer pozwalający na płynną pracę z detektorem EDS wraz z monitorem minimum 24”, dyskiem o pojemności minimum 500 GB oraz minimum 8 GB pamięci RAM</w:t>
            </w:r>
            <w:r w:rsidR="006C0399" w:rsidRPr="000321A9">
              <w:rPr>
                <w:rFonts w:ascii="Times New Roman" w:eastAsia="Calibri" w:hAnsi="Times New Roman" w:cs="Times New Roman"/>
              </w:rPr>
              <w:t xml:space="preserve"> oraz systemem operacyjnym </w:t>
            </w:r>
            <w:r w:rsidR="006C0399" w:rsidRPr="000321A9">
              <w:rPr>
                <w:rFonts w:ascii="Times New Roman" w:eastAsia="Calibri" w:hAnsi="Times New Roman" w:cs="Times New Roman"/>
              </w:rPr>
              <w:lastRenderedPageBreak/>
              <w:t>umożliwiającym  prawidłowe działanie oprogramowania oraz akwizycję i analizę danych pomiarowych.</w:t>
            </w:r>
          </w:p>
        </w:tc>
        <w:tc>
          <w:tcPr>
            <w:tcW w:w="1797" w:type="dxa"/>
          </w:tcPr>
          <w:p w14:paraId="5E8E3B7C" w14:textId="77777777" w:rsidR="000300D2" w:rsidRPr="000321A9" w:rsidRDefault="000300D2" w:rsidP="005C2D7D">
            <w:pPr>
              <w:rPr>
                <w:rFonts w:ascii="Times New Roman" w:eastAsia="Calibri" w:hAnsi="Times New Roman" w:cs="Times New Roman"/>
              </w:rPr>
            </w:pPr>
          </w:p>
        </w:tc>
        <w:tc>
          <w:tcPr>
            <w:tcW w:w="1791" w:type="dxa"/>
          </w:tcPr>
          <w:p w14:paraId="118CEB14" w14:textId="77777777" w:rsidR="000300D2" w:rsidRPr="000321A9" w:rsidRDefault="000300D2" w:rsidP="005C2D7D">
            <w:pPr>
              <w:rPr>
                <w:rFonts w:ascii="Times New Roman" w:eastAsia="Calibri" w:hAnsi="Times New Roman" w:cs="Times New Roman"/>
              </w:rPr>
            </w:pPr>
          </w:p>
        </w:tc>
      </w:tr>
      <w:bookmarkEnd w:id="9"/>
      <w:tr w:rsidR="00E63F26" w:rsidRPr="000321A9" w14:paraId="548BA9E5" w14:textId="77777777" w:rsidTr="3CD88B94">
        <w:tc>
          <w:tcPr>
            <w:tcW w:w="0" w:type="auto"/>
          </w:tcPr>
          <w:p w14:paraId="6BE5931E" w14:textId="59DC00BA"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4</w:t>
            </w:r>
          </w:p>
        </w:tc>
        <w:tc>
          <w:tcPr>
            <w:tcW w:w="0" w:type="auto"/>
          </w:tcPr>
          <w:p w14:paraId="6149DAB6"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Spektrometr masowy z czasem przelotu (ToF-SIMS)</w:t>
            </w:r>
          </w:p>
        </w:tc>
        <w:tc>
          <w:tcPr>
            <w:tcW w:w="2792" w:type="dxa"/>
          </w:tcPr>
          <w:p w14:paraId="695858D9"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Detektor jonów wtórnych typu ToF-SIMS spełniający następujące parametry: </w:t>
            </w:r>
          </w:p>
          <w:p w14:paraId="7D5569C6"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musi być zintegrowany z mikroskopem SEM-FIB</w:t>
            </w:r>
          </w:p>
          <w:p w14:paraId="50C7D52D"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odległość robocza do próbki nie może być większa niż 8 mm</w:t>
            </w:r>
          </w:p>
          <w:p w14:paraId="1D4A101E"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rozdzielczość lateralna nie może być większa niż 60 nm (na próbce BAM L200)</w:t>
            </w:r>
          </w:p>
          <w:p w14:paraId="3D591089"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rozdzielczość masowa (Δm/m) nie może być gorsza niż750 dla mas około 120</w:t>
            </w:r>
          </w:p>
          <w:p w14:paraId="1CDC361B"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 musi obejmować zakres detekcjiod wodoru (H) </w:t>
            </w:r>
          </w:p>
          <w:p w14:paraId="47147796"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 limit detekcji: nie może być </w:t>
            </w:r>
            <w:r w:rsidRPr="000321A9" w:rsidDel="3423B779">
              <w:rPr>
                <w:rFonts w:ascii="Times New Roman" w:eastAsia="Calibri" w:hAnsi="Times New Roman" w:cs="Times New Roman"/>
              </w:rPr>
              <w:t xml:space="preserve">większy </w:t>
            </w:r>
            <w:r w:rsidRPr="000321A9">
              <w:rPr>
                <w:rFonts w:ascii="Times New Roman" w:eastAsia="Calibri" w:hAnsi="Times New Roman" w:cs="Times New Roman"/>
              </w:rPr>
              <w:t xml:space="preserve">niż 30 ppm </w:t>
            </w:r>
          </w:p>
          <w:p w14:paraId="66B2DFD0" w14:textId="77777777" w:rsidR="000300D2" w:rsidRPr="000321A9" w:rsidRDefault="000300D2" w:rsidP="00EC5E34">
            <w:pPr>
              <w:rPr>
                <w:rFonts w:ascii="Times New Roman" w:eastAsia="Calibri" w:hAnsi="Times New Roman" w:cs="Times New Roman"/>
              </w:rPr>
            </w:pPr>
          </w:p>
        </w:tc>
        <w:tc>
          <w:tcPr>
            <w:tcW w:w="1797" w:type="dxa"/>
          </w:tcPr>
          <w:p w14:paraId="77410D32" w14:textId="77777777" w:rsidR="000300D2" w:rsidRPr="000321A9" w:rsidRDefault="000300D2" w:rsidP="005C2D7D">
            <w:pPr>
              <w:rPr>
                <w:rFonts w:ascii="Times New Roman" w:eastAsia="Calibri" w:hAnsi="Times New Roman" w:cs="Times New Roman"/>
              </w:rPr>
            </w:pPr>
          </w:p>
        </w:tc>
        <w:tc>
          <w:tcPr>
            <w:tcW w:w="1791" w:type="dxa"/>
          </w:tcPr>
          <w:p w14:paraId="15A420D1" w14:textId="77777777" w:rsidR="000300D2" w:rsidRPr="000321A9" w:rsidRDefault="000300D2" w:rsidP="005C2D7D">
            <w:pPr>
              <w:rPr>
                <w:rFonts w:ascii="Times New Roman" w:eastAsia="Calibri" w:hAnsi="Times New Roman" w:cs="Times New Roman"/>
              </w:rPr>
            </w:pPr>
          </w:p>
        </w:tc>
      </w:tr>
      <w:tr w:rsidR="00E63F26" w:rsidRPr="000321A9" w14:paraId="3F39E8B9" w14:textId="77777777" w:rsidTr="3CD88B94">
        <w:tc>
          <w:tcPr>
            <w:tcW w:w="0" w:type="auto"/>
          </w:tcPr>
          <w:p w14:paraId="0D01AA55" w14:textId="7D8169AB"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5</w:t>
            </w:r>
          </w:p>
        </w:tc>
        <w:tc>
          <w:tcPr>
            <w:tcW w:w="0" w:type="auto"/>
          </w:tcPr>
          <w:p w14:paraId="13F04730" w14:textId="77777777" w:rsidR="000300D2" w:rsidRPr="000321A9" w:rsidRDefault="000300D2"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Zasilanie</w:t>
            </w:r>
          </w:p>
        </w:tc>
        <w:tc>
          <w:tcPr>
            <w:tcW w:w="2792" w:type="dxa"/>
          </w:tcPr>
          <w:p w14:paraId="03E7BAC8"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Urządzenie musi być przystosowane do zasilania sieciowego 230 V/50Hz</w:t>
            </w:r>
          </w:p>
        </w:tc>
        <w:tc>
          <w:tcPr>
            <w:tcW w:w="1797" w:type="dxa"/>
          </w:tcPr>
          <w:p w14:paraId="6BF542ED" w14:textId="77777777" w:rsidR="000300D2" w:rsidRPr="000321A9" w:rsidRDefault="000300D2" w:rsidP="005C2D7D">
            <w:pPr>
              <w:rPr>
                <w:rFonts w:ascii="Times New Roman" w:eastAsia="Calibri" w:hAnsi="Times New Roman" w:cs="Times New Roman"/>
              </w:rPr>
            </w:pPr>
          </w:p>
        </w:tc>
        <w:tc>
          <w:tcPr>
            <w:tcW w:w="1791" w:type="dxa"/>
          </w:tcPr>
          <w:p w14:paraId="3B1567BF" w14:textId="77777777" w:rsidR="000300D2" w:rsidRPr="000321A9" w:rsidRDefault="000300D2" w:rsidP="005C2D7D">
            <w:pPr>
              <w:rPr>
                <w:rFonts w:ascii="Times New Roman" w:eastAsia="Calibri" w:hAnsi="Times New Roman" w:cs="Times New Roman"/>
              </w:rPr>
            </w:pPr>
          </w:p>
        </w:tc>
      </w:tr>
      <w:tr w:rsidR="00E63F26" w:rsidRPr="000321A9" w14:paraId="65CA538C" w14:textId="77777777" w:rsidTr="3CD88B94">
        <w:tc>
          <w:tcPr>
            <w:tcW w:w="0" w:type="auto"/>
          </w:tcPr>
          <w:p w14:paraId="2BA1CEFC" w14:textId="21E6DD2C"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6</w:t>
            </w:r>
          </w:p>
        </w:tc>
        <w:tc>
          <w:tcPr>
            <w:tcW w:w="0" w:type="auto"/>
          </w:tcPr>
          <w:p w14:paraId="798E61D9" w14:textId="77777777" w:rsidR="000300D2" w:rsidRPr="000321A9" w:rsidRDefault="000300D2"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Zasilanie awaryjne mikroskopu</w:t>
            </w:r>
          </w:p>
        </w:tc>
        <w:tc>
          <w:tcPr>
            <w:tcW w:w="2792" w:type="dxa"/>
          </w:tcPr>
          <w:p w14:paraId="664CCCE6" w14:textId="77777777" w:rsidR="000300D2" w:rsidRPr="000321A9" w:rsidRDefault="000300D2"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Z urządzeniem musi zostać dołączony automatyczny układ zabezpieczeń mikroskopu na wypadek awarii zasilania, spadku napięcia, w postaci UPS’a z filtrami, zapewniający podtrzymanie zasilania Urządzenia do minimum 15 minut;</w:t>
            </w:r>
          </w:p>
          <w:p w14:paraId="2B5D7231"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Układ zasilania awaryjnego musi posiadać zestaw wszystkich potrzebnych przewodów do połączeń, o długości wystarczającej do podłączenia mikroskopu na odległości co najmniej 5 m.</w:t>
            </w:r>
          </w:p>
        </w:tc>
        <w:tc>
          <w:tcPr>
            <w:tcW w:w="1797" w:type="dxa"/>
          </w:tcPr>
          <w:p w14:paraId="3AF28516" w14:textId="77777777" w:rsidR="000300D2" w:rsidRPr="000321A9" w:rsidRDefault="000300D2" w:rsidP="005C2D7D">
            <w:pPr>
              <w:rPr>
                <w:rFonts w:ascii="Times New Roman" w:eastAsia="Arial" w:hAnsi="Times New Roman" w:cs="Times New Roman"/>
                <w:lang w:eastAsia="ar-SA"/>
              </w:rPr>
            </w:pPr>
          </w:p>
        </w:tc>
        <w:tc>
          <w:tcPr>
            <w:tcW w:w="1791" w:type="dxa"/>
          </w:tcPr>
          <w:p w14:paraId="04E87B2E" w14:textId="77777777" w:rsidR="000300D2" w:rsidRPr="000321A9" w:rsidRDefault="000300D2" w:rsidP="005C2D7D">
            <w:pPr>
              <w:rPr>
                <w:rFonts w:ascii="Times New Roman" w:eastAsia="Arial" w:hAnsi="Times New Roman" w:cs="Times New Roman"/>
                <w:lang w:eastAsia="ar-SA"/>
              </w:rPr>
            </w:pPr>
          </w:p>
        </w:tc>
      </w:tr>
      <w:tr w:rsidR="00E63F26" w:rsidRPr="000321A9" w14:paraId="06BAD56C" w14:textId="77777777" w:rsidTr="3CD88B94">
        <w:tc>
          <w:tcPr>
            <w:tcW w:w="0" w:type="auto"/>
          </w:tcPr>
          <w:p w14:paraId="1DF418C6" w14:textId="441BFD18"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7</w:t>
            </w:r>
          </w:p>
        </w:tc>
        <w:tc>
          <w:tcPr>
            <w:tcW w:w="0" w:type="auto"/>
          </w:tcPr>
          <w:p w14:paraId="38672186" w14:textId="77777777" w:rsidR="000300D2" w:rsidRPr="000321A9" w:rsidRDefault="000300D2" w:rsidP="005C2D7D">
            <w:pPr>
              <w:rPr>
                <w:rFonts w:ascii="Times New Roman" w:eastAsia="Arial" w:hAnsi="Times New Roman" w:cs="Times New Roman"/>
                <w:lang w:eastAsia="ar-SA"/>
              </w:rPr>
            </w:pPr>
            <w:r w:rsidRPr="000321A9">
              <w:rPr>
                <w:rFonts w:ascii="Times New Roman" w:eastAsia="Calibri" w:hAnsi="Times New Roman" w:cs="Times New Roman"/>
              </w:rPr>
              <w:t xml:space="preserve">Dedykowane biurko do pracy przy mikroskopie </w:t>
            </w:r>
          </w:p>
        </w:tc>
        <w:tc>
          <w:tcPr>
            <w:tcW w:w="2792" w:type="dxa"/>
          </w:tcPr>
          <w:p w14:paraId="677DD0FE" w14:textId="77777777" w:rsidR="000300D2" w:rsidRPr="000321A9" w:rsidRDefault="000300D2"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Wymagane</w:t>
            </w:r>
          </w:p>
        </w:tc>
        <w:tc>
          <w:tcPr>
            <w:tcW w:w="1797" w:type="dxa"/>
          </w:tcPr>
          <w:p w14:paraId="60C78CC5" w14:textId="77777777" w:rsidR="000300D2" w:rsidRPr="000321A9" w:rsidRDefault="000300D2" w:rsidP="005C2D7D">
            <w:pPr>
              <w:rPr>
                <w:rFonts w:ascii="Times New Roman" w:eastAsia="Arial" w:hAnsi="Times New Roman" w:cs="Times New Roman"/>
                <w:lang w:eastAsia="ar-SA"/>
              </w:rPr>
            </w:pPr>
          </w:p>
        </w:tc>
        <w:tc>
          <w:tcPr>
            <w:tcW w:w="1791" w:type="dxa"/>
          </w:tcPr>
          <w:p w14:paraId="62703C01" w14:textId="77777777" w:rsidR="000300D2" w:rsidRPr="000321A9" w:rsidRDefault="000300D2" w:rsidP="005C2D7D">
            <w:pPr>
              <w:rPr>
                <w:rFonts w:ascii="Times New Roman" w:eastAsia="Arial" w:hAnsi="Times New Roman" w:cs="Times New Roman"/>
                <w:lang w:eastAsia="ar-SA"/>
              </w:rPr>
            </w:pPr>
          </w:p>
        </w:tc>
      </w:tr>
      <w:tr w:rsidR="00E63F26" w:rsidRPr="000321A9" w14:paraId="32CDE427" w14:textId="77777777" w:rsidTr="3CD88B94">
        <w:tc>
          <w:tcPr>
            <w:tcW w:w="0" w:type="auto"/>
          </w:tcPr>
          <w:p w14:paraId="489A48A8" w14:textId="4914DFC0"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lastRenderedPageBreak/>
              <w:t>4</w:t>
            </w:r>
            <w:r w:rsidR="0032144C" w:rsidRPr="000321A9">
              <w:rPr>
                <w:rFonts w:ascii="Times New Roman" w:eastAsia="Calibri" w:hAnsi="Times New Roman" w:cs="Times New Roman"/>
              </w:rPr>
              <w:t>8</w:t>
            </w:r>
          </w:p>
        </w:tc>
        <w:tc>
          <w:tcPr>
            <w:tcW w:w="0" w:type="auto"/>
          </w:tcPr>
          <w:p w14:paraId="61E22640" w14:textId="77777777" w:rsidR="000300D2" w:rsidRPr="000321A9" w:rsidRDefault="000300D2"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 xml:space="preserve">Gwarancja </w:t>
            </w:r>
          </w:p>
        </w:tc>
        <w:tc>
          <w:tcPr>
            <w:tcW w:w="2792" w:type="dxa"/>
          </w:tcPr>
          <w:p w14:paraId="3BE2618E" w14:textId="508E53FE" w:rsidR="000300D2" w:rsidRPr="000321A9" w:rsidRDefault="5588CF0F" w:rsidP="005C2D7D">
            <w:pPr>
              <w:rPr>
                <w:rFonts w:ascii="Times New Roman" w:eastAsia="Arial" w:hAnsi="Times New Roman" w:cs="Times New Roman"/>
                <w:color w:val="000000"/>
                <w:lang w:eastAsia="ar-SA"/>
              </w:rPr>
            </w:pPr>
            <w:r w:rsidRPr="000321A9">
              <w:rPr>
                <w:rFonts w:ascii="Times New Roman" w:eastAsia="Arial" w:hAnsi="Times New Roman" w:cs="Times New Roman"/>
                <w:color w:val="000000" w:themeColor="text1"/>
                <w:lang w:eastAsia="ar-SA"/>
              </w:rPr>
              <w:t>Minimum</w:t>
            </w:r>
            <w:r w:rsidR="38D7DE4C" w:rsidRPr="000321A9">
              <w:rPr>
                <w:rFonts w:ascii="Times New Roman" w:eastAsia="Arial" w:hAnsi="Times New Roman" w:cs="Times New Roman"/>
                <w:color w:val="000000" w:themeColor="text1"/>
                <w:lang w:eastAsia="ar-SA"/>
              </w:rPr>
              <w:t xml:space="preserve"> 36 </w:t>
            </w:r>
            <w:r w:rsidRPr="000321A9">
              <w:rPr>
                <w:rFonts w:ascii="Times New Roman" w:eastAsia="Arial" w:hAnsi="Times New Roman" w:cs="Times New Roman"/>
                <w:color w:val="000000" w:themeColor="text1"/>
                <w:lang w:eastAsia="ar-SA"/>
              </w:rPr>
              <w:t>miesięcy od daty podpisania bezwarunkowego protokołu odbioru;</w:t>
            </w:r>
          </w:p>
          <w:p w14:paraId="76C56B89" w14:textId="77777777" w:rsidR="000300D2" w:rsidRPr="000321A9" w:rsidRDefault="000300D2" w:rsidP="005C2D7D">
            <w:pPr>
              <w:rPr>
                <w:rFonts w:ascii="Times New Roman" w:eastAsia="Calibri" w:hAnsi="Times New Roman" w:cs="Times New Roman"/>
                <w:color w:val="000000"/>
                <w:spacing w:val="-1"/>
              </w:rPr>
            </w:pPr>
            <w:r w:rsidRPr="000321A9">
              <w:rPr>
                <w:rFonts w:ascii="Times New Roman" w:eastAsia="Calibri" w:hAnsi="Times New Roman" w:cs="Times New Roman"/>
                <w:color w:val="000000"/>
                <w:spacing w:val="-1"/>
              </w:rPr>
              <w:t>Wykonawca musi pokryć koszty części zamiennych oraz usługi: robocizny, dojazdów oraz noclegów autoryzowanego serwisu producenta</w:t>
            </w:r>
          </w:p>
          <w:p w14:paraId="0EBB56A4" w14:textId="77777777" w:rsidR="000300D2" w:rsidRPr="000321A9" w:rsidRDefault="000300D2" w:rsidP="005C2D7D">
            <w:pPr>
              <w:rPr>
                <w:rFonts w:ascii="Times New Roman" w:eastAsia="Arial" w:hAnsi="Times New Roman" w:cs="Times New Roman"/>
                <w:color w:val="000000"/>
                <w:lang w:eastAsia="ar-SA"/>
              </w:rPr>
            </w:pPr>
          </w:p>
        </w:tc>
        <w:tc>
          <w:tcPr>
            <w:tcW w:w="1797" w:type="dxa"/>
          </w:tcPr>
          <w:p w14:paraId="43F78C66" w14:textId="77777777" w:rsidR="000300D2" w:rsidRPr="000321A9" w:rsidRDefault="000300D2" w:rsidP="005C2D7D">
            <w:pPr>
              <w:rPr>
                <w:rFonts w:ascii="Times New Roman" w:eastAsia="Arial" w:hAnsi="Times New Roman" w:cs="Times New Roman"/>
                <w:color w:val="000000"/>
                <w:lang w:eastAsia="ar-SA"/>
              </w:rPr>
            </w:pPr>
          </w:p>
        </w:tc>
        <w:tc>
          <w:tcPr>
            <w:tcW w:w="1791" w:type="dxa"/>
          </w:tcPr>
          <w:p w14:paraId="0AD1EF16" w14:textId="77777777" w:rsidR="000300D2" w:rsidRPr="000321A9" w:rsidRDefault="000300D2" w:rsidP="005C2D7D">
            <w:pPr>
              <w:rPr>
                <w:rFonts w:ascii="Times New Roman" w:eastAsia="Arial" w:hAnsi="Times New Roman" w:cs="Times New Roman"/>
                <w:color w:val="000000"/>
                <w:lang w:eastAsia="ar-SA"/>
              </w:rPr>
            </w:pPr>
          </w:p>
        </w:tc>
      </w:tr>
      <w:tr w:rsidR="00E63F26" w:rsidRPr="000321A9" w14:paraId="4C673A6A" w14:textId="77777777" w:rsidTr="3CD88B94">
        <w:tc>
          <w:tcPr>
            <w:tcW w:w="0" w:type="auto"/>
          </w:tcPr>
          <w:p w14:paraId="1FB678BF" w14:textId="4FC8D02D"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4</w:t>
            </w:r>
            <w:r w:rsidR="0032144C" w:rsidRPr="000321A9">
              <w:rPr>
                <w:rFonts w:ascii="Times New Roman" w:eastAsia="Calibri" w:hAnsi="Times New Roman" w:cs="Times New Roman"/>
              </w:rPr>
              <w:t>9</w:t>
            </w:r>
          </w:p>
        </w:tc>
        <w:tc>
          <w:tcPr>
            <w:tcW w:w="0" w:type="auto"/>
          </w:tcPr>
          <w:p w14:paraId="3643034A" w14:textId="77777777" w:rsidR="000300D2" w:rsidRPr="000321A9" w:rsidRDefault="000300D2"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Dostawa, Instalacja, uruchomienie, testowanie systemu wraz z podukładami i bezpłatne szkolenie użytkowników wskazanych przez Zamawiającego</w:t>
            </w:r>
          </w:p>
        </w:tc>
        <w:tc>
          <w:tcPr>
            <w:tcW w:w="2792" w:type="dxa"/>
          </w:tcPr>
          <w:p w14:paraId="43E207CC" w14:textId="77777777" w:rsidR="000300D2" w:rsidRPr="000321A9" w:rsidRDefault="000300D2" w:rsidP="005C2D7D">
            <w:pPr>
              <w:rPr>
                <w:rFonts w:ascii="Times New Roman" w:eastAsia="Arial" w:hAnsi="Times New Roman" w:cs="Times New Roman"/>
                <w:lang w:eastAsia="ar-SA"/>
              </w:rPr>
            </w:pPr>
            <w:r w:rsidRPr="000321A9">
              <w:rPr>
                <w:rFonts w:ascii="Times New Roman" w:eastAsia="Arial" w:hAnsi="Times New Roman" w:cs="Times New Roman"/>
                <w:lang w:eastAsia="ar-SA"/>
              </w:rPr>
              <w:t>Wymagane</w:t>
            </w:r>
          </w:p>
        </w:tc>
        <w:tc>
          <w:tcPr>
            <w:tcW w:w="1797" w:type="dxa"/>
          </w:tcPr>
          <w:p w14:paraId="5151F5C0" w14:textId="77777777" w:rsidR="000300D2" w:rsidRPr="000321A9" w:rsidRDefault="000300D2" w:rsidP="005C2D7D">
            <w:pPr>
              <w:rPr>
                <w:rFonts w:ascii="Times New Roman" w:eastAsia="Arial" w:hAnsi="Times New Roman" w:cs="Times New Roman"/>
                <w:lang w:eastAsia="ar-SA"/>
              </w:rPr>
            </w:pPr>
          </w:p>
        </w:tc>
        <w:tc>
          <w:tcPr>
            <w:tcW w:w="1791" w:type="dxa"/>
          </w:tcPr>
          <w:p w14:paraId="504D9C05" w14:textId="77777777" w:rsidR="000300D2" w:rsidRPr="000321A9" w:rsidRDefault="000300D2" w:rsidP="005C2D7D">
            <w:pPr>
              <w:rPr>
                <w:rFonts w:ascii="Times New Roman" w:eastAsia="Arial" w:hAnsi="Times New Roman" w:cs="Times New Roman"/>
                <w:lang w:eastAsia="ar-SA"/>
              </w:rPr>
            </w:pPr>
          </w:p>
        </w:tc>
      </w:tr>
      <w:tr w:rsidR="00E63F26" w:rsidRPr="000321A9" w14:paraId="7CA0BE7B" w14:textId="77777777" w:rsidTr="3CD88B94">
        <w:tc>
          <w:tcPr>
            <w:tcW w:w="0" w:type="auto"/>
          </w:tcPr>
          <w:p w14:paraId="2F38E31A" w14:textId="6A6136D2" w:rsidR="000300D2" w:rsidRPr="000321A9" w:rsidRDefault="0032144C" w:rsidP="005C2D7D">
            <w:pPr>
              <w:spacing w:line="276" w:lineRule="auto"/>
              <w:rPr>
                <w:rFonts w:ascii="Times New Roman" w:eastAsia="Calibri" w:hAnsi="Times New Roman" w:cs="Times New Roman"/>
              </w:rPr>
            </w:pPr>
            <w:r w:rsidRPr="000321A9">
              <w:rPr>
                <w:rFonts w:ascii="Times New Roman" w:eastAsia="Calibri" w:hAnsi="Times New Roman" w:cs="Times New Roman"/>
              </w:rPr>
              <w:t>50</w:t>
            </w:r>
          </w:p>
        </w:tc>
        <w:tc>
          <w:tcPr>
            <w:tcW w:w="0" w:type="auto"/>
          </w:tcPr>
          <w:p w14:paraId="346D3A2E"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Urządzenie musi być dostarczone w stanie gotowym do pracy bez konieczności kupna dodatkowych przystawek, </w:t>
            </w:r>
            <w:r w:rsidRPr="000321A9">
              <w:rPr>
                <w:rFonts w:ascii="Times New Roman" w:eastAsia="Calibri" w:hAnsi="Times New Roman" w:cs="Times New Roman"/>
              </w:rPr>
              <w:lastRenderedPageBreak/>
              <w:t>okablowania, licencji, urządzeń niezbędnych do jego uruchomienia i prawidłowego funkcjonowania.</w:t>
            </w:r>
          </w:p>
        </w:tc>
        <w:tc>
          <w:tcPr>
            <w:tcW w:w="2792" w:type="dxa"/>
          </w:tcPr>
          <w:p w14:paraId="5D5DD977" w14:textId="77777777" w:rsidR="000300D2" w:rsidRPr="000321A9" w:rsidRDefault="000300D2" w:rsidP="005C2D7D">
            <w:pPr>
              <w:rPr>
                <w:rFonts w:ascii="Times New Roman" w:eastAsia="Calibri" w:hAnsi="Times New Roman" w:cs="Times New Roman"/>
              </w:rPr>
            </w:pPr>
            <w:r w:rsidRPr="000321A9">
              <w:rPr>
                <w:rFonts w:ascii="Times New Roman" w:eastAsia="Arial" w:hAnsi="Times New Roman" w:cs="Times New Roman"/>
                <w:color w:val="000000"/>
                <w:lang w:eastAsia="ar-SA"/>
              </w:rPr>
              <w:lastRenderedPageBreak/>
              <w:t xml:space="preserve">Mikroskop musi zawierać zestaw wszystkich potrzebnych przewodów (kabli elektrycznych, światłowodowych i innych) do połączeń, o długościach </w:t>
            </w:r>
            <w:r w:rsidRPr="000321A9">
              <w:rPr>
                <w:rFonts w:ascii="Times New Roman" w:eastAsia="Arial" w:hAnsi="Times New Roman" w:cs="Times New Roman"/>
                <w:color w:val="000000"/>
                <w:lang w:eastAsia="ar-SA"/>
              </w:rPr>
              <w:lastRenderedPageBreak/>
              <w:t>wystarczających do podłączenia mikroskopu, kompresora, systemu chłodzenia i UPS.</w:t>
            </w:r>
          </w:p>
        </w:tc>
        <w:tc>
          <w:tcPr>
            <w:tcW w:w="1797" w:type="dxa"/>
          </w:tcPr>
          <w:p w14:paraId="746C9380" w14:textId="77777777" w:rsidR="000300D2" w:rsidRPr="000321A9" w:rsidRDefault="000300D2" w:rsidP="005C2D7D">
            <w:pPr>
              <w:rPr>
                <w:rFonts w:ascii="Times New Roman" w:eastAsia="Arial" w:hAnsi="Times New Roman" w:cs="Times New Roman"/>
                <w:color w:val="000000"/>
                <w:lang w:eastAsia="ar-SA"/>
              </w:rPr>
            </w:pPr>
          </w:p>
        </w:tc>
        <w:tc>
          <w:tcPr>
            <w:tcW w:w="1791" w:type="dxa"/>
          </w:tcPr>
          <w:p w14:paraId="04639D93" w14:textId="77777777" w:rsidR="000300D2" w:rsidRPr="000321A9" w:rsidRDefault="000300D2" w:rsidP="005C2D7D">
            <w:pPr>
              <w:rPr>
                <w:rFonts w:ascii="Times New Roman" w:eastAsia="Arial" w:hAnsi="Times New Roman" w:cs="Times New Roman"/>
                <w:color w:val="000000"/>
                <w:lang w:eastAsia="ar-SA"/>
              </w:rPr>
            </w:pPr>
          </w:p>
        </w:tc>
      </w:tr>
      <w:tr w:rsidR="00E63F26" w:rsidRPr="000321A9" w14:paraId="0BBCFB1B" w14:textId="77777777" w:rsidTr="3CD88B94">
        <w:tc>
          <w:tcPr>
            <w:tcW w:w="0" w:type="auto"/>
          </w:tcPr>
          <w:p w14:paraId="3DB869B9" w14:textId="299C0DB2"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5</w:t>
            </w:r>
            <w:r w:rsidR="0032144C" w:rsidRPr="000321A9">
              <w:rPr>
                <w:rFonts w:ascii="Times New Roman" w:eastAsia="Calibri" w:hAnsi="Times New Roman" w:cs="Times New Roman"/>
              </w:rPr>
              <w:t>1</w:t>
            </w:r>
          </w:p>
        </w:tc>
        <w:tc>
          <w:tcPr>
            <w:tcW w:w="0" w:type="auto"/>
          </w:tcPr>
          <w:p w14:paraId="66BCAD8E"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 xml:space="preserve">System do zdalnej diagnostyki i analizy stanu urządzenia </w:t>
            </w:r>
          </w:p>
        </w:tc>
        <w:tc>
          <w:tcPr>
            <w:tcW w:w="2792" w:type="dxa"/>
          </w:tcPr>
          <w:p w14:paraId="6F5B0822"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Urządzenie musi być wyposażone w system do zdalnej diagnostyki i analizy stanu urządzenia za pośrednictwem sieci Internet, co wpłynie na znaczne skrócenie czasu niezbędnego do zdiagnozowania i usunięcia usterek oraz pozwoli również na skrócenie czasu przestoju urządzenia do niezbędnego minimum</w:t>
            </w:r>
          </w:p>
          <w:p w14:paraId="1254019B" w14:textId="77777777" w:rsidR="000300D2" w:rsidRPr="000321A9" w:rsidRDefault="000300D2" w:rsidP="005C2D7D">
            <w:pPr>
              <w:rPr>
                <w:rFonts w:ascii="Times New Roman" w:eastAsia="Calibri" w:hAnsi="Times New Roman" w:cs="Times New Roman"/>
              </w:rPr>
            </w:pPr>
          </w:p>
        </w:tc>
        <w:tc>
          <w:tcPr>
            <w:tcW w:w="1797" w:type="dxa"/>
          </w:tcPr>
          <w:p w14:paraId="3BCE5786" w14:textId="77777777" w:rsidR="000300D2" w:rsidRPr="000321A9" w:rsidRDefault="000300D2" w:rsidP="005C2D7D">
            <w:pPr>
              <w:rPr>
                <w:rFonts w:ascii="Times New Roman" w:eastAsia="Calibri" w:hAnsi="Times New Roman" w:cs="Times New Roman"/>
              </w:rPr>
            </w:pPr>
          </w:p>
        </w:tc>
        <w:tc>
          <w:tcPr>
            <w:tcW w:w="1791" w:type="dxa"/>
          </w:tcPr>
          <w:p w14:paraId="76007CB4" w14:textId="77777777" w:rsidR="000300D2" w:rsidRPr="000321A9" w:rsidRDefault="000300D2" w:rsidP="005C2D7D">
            <w:pPr>
              <w:rPr>
                <w:rFonts w:ascii="Times New Roman" w:eastAsia="Calibri" w:hAnsi="Times New Roman" w:cs="Times New Roman"/>
              </w:rPr>
            </w:pPr>
          </w:p>
        </w:tc>
      </w:tr>
      <w:tr w:rsidR="00E63F26" w:rsidRPr="000321A9" w14:paraId="7E2DC11D" w14:textId="77777777" w:rsidTr="3CD88B94">
        <w:tc>
          <w:tcPr>
            <w:tcW w:w="0" w:type="auto"/>
          </w:tcPr>
          <w:p w14:paraId="6BF9FC12" w14:textId="69C431F0"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5</w:t>
            </w:r>
            <w:r w:rsidR="0032144C" w:rsidRPr="000321A9">
              <w:rPr>
                <w:rFonts w:ascii="Times New Roman" w:eastAsia="Calibri" w:hAnsi="Times New Roman" w:cs="Times New Roman"/>
              </w:rPr>
              <w:t>2</w:t>
            </w:r>
          </w:p>
        </w:tc>
        <w:tc>
          <w:tcPr>
            <w:tcW w:w="0" w:type="auto"/>
          </w:tcPr>
          <w:p w14:paraId="70482065" w14:textId="77777777" w:rsidR="000300D2" w:rsidRPr="000321A9" w:rsidRDefault="000300D2" w:rsidP="005C2D7D">
            <w:pPr>
              <w:tabs>
                <w:tab w:val="num" w:pos="795"/>
                <w:tab w:val="num" w:pos="927"/>
              </w:tabs>
              <w:snapToGrid w:val="0"/>
              <w:rPr>
                <w:rFonts w:ascii="Times New Roman" w:eastAsia="Calibri" w:hAnsi="Times New Roman" w:cs="Times New Roman"/>
                <w:bCs/>
                <w:kern w:val="1"/>
                <w:lang w:eastAsia="ar-SA"/>
              </w:rPr>
            </w:pPr>
            <w:r w:rsidRPr="000321A9">
              <w:rPr>
                <w:rFonts w:ascii="Times New Roman" w:eastAsia="Arial" w:hAnsi="Times New Roman" w:cs="Times New Roman"/>
                <w:lang w:eastAsia="ar-SA"/>
              </w:rPr>
              <w:t>Wykonawca jest zobowiązany do przeprowadzenia testu akceptacyjnego.</w:t>
            </w:r>
          </w:p>
          <w:p w14:paraId="1A0FA53A" w14:textId="77777777" w:rsidR="000300D2" w:rsidRPr="000321A9" w:rsidRDefault="000300D2" w:rsidP="005C2D7D">
            <w:pPr>
              <w:tabs>
                <w:tab w:val="num" w:pos="795"/>
                <w:tab w:val="num" w:pos="927"/>
              </w:tabs>
              <w:snapToGrid w:val="0"/>
              <w:rPr>
                <w:rFonts w:ascii="Times New Roman" w:eastAsia="Calibri" w:hAnsi="Times New Roman" w:cs="Times New Roman"/>
                <w:bCs/>
                <w:kern w:val="1"/>
                <w:lang w:eastAsia="ar-SA"/>
              </w:rPr>
            </w:pPr>
          </w:p>
          <w:p w14:paraId="65425026" w14:textId="77777777" w:rsidR="000300D2" w:rsidRPr="000321A9" w:rsidRDefault="000300D2" w:rsidP="005C2D7D">
            <w:pPr>
              <w:tabs>
                <w:tab w:val="num" w:pos="426"/>
              </w:tabs>
              <w:snapToGrid w:val="0"/>
              <w:rPr>
                <w:rFonts w:ascii="Times New Roman" w:eastAsia="Arial" w:hAnsi="Times New Roman" w:cs="Times New Roman"/>
                <w:lang w:eastAsia="ar-SA"/>
              </w:rPr>
            </w:pPr>
          </w:p>
          <w:p w14:paraId="3C09B6D8" w14:textId="77777777" w:rsidR="000300D2" w:rsidRPr="000321A9" w:rsidRDefault="000300D2" w:rsidP="005C2D7D">
            <w:pPr>
              <w:autoSpaceDE w:val="0"/>
              <w:rPr>
                <w:rFonts w:ascii="Times New Roman" w:eastAsia="Arial" w:hAnsi="Times New Roman" w:cs="Times New Roman"/>
                <w:lang w:eastAsia="ar-SA"/>
              </w:rPr>
            </w:pPr>
          </w:p>
        </w:tc>
        <w:tc>
          <w:tcPr>
            <w:tcW w:w="2792" w:type="dxa"/>
          </w:tcPr>
          <w:p w14:paraId="5BB84BAB" w14:textId="77777777" w:rsidR="000300D2" w:rsidRPr="000321A9" w:rsidRDefault="000300D2" w:rsidP="005C2D7D">
            <w:pPr>
              <w:tabs>
                <w:tab w:val="num" w:pos="36"/>
              </w:tabs>
              <w:snapToGrid w:val="0"/>
              <w:ind w:left="3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lastRenderedPageBreak/>
              <w:t>W ramach testu akceptacyjnego w miejscu instalacji Urządzenia muszą zostać przeprowadzone następujące testy:</w:t>
            </w:r>
          </w:p>
          <w:p w14:paraId="483BB8BC" w14:textId="77777777" w:rsidR="000300D2" w:rsidRPr="000321A9" w:rsidRDefault="000300D2" w:rsidP="005C2D7D">
            <w:pPr>
              <w:tabs>
                <w:tab w:val="num" w:pos="36"/>
              </w:tabs>
              <w:snapToGrid w:val="0"/>
              <w:ind w:left="36"/>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lastRenderedPageBreak/>
              <w:t>- Sprawdzenie poprawności działania wszystkich układów i elementów Urządzenia poprzez przeprowadzenie testów sprawdzających według norm producenta.</w:t>
            </w:r>
          </w:p>
          <w:p w14:paraId="362AE76E" w14:textId="77777777" w:rsidR="000300D2" w:rsidRPr="000321A9" w:rsidRDefault="000300D2" w:rsidP="005C2D7D">
            <w:pPr>
              <w:tabs>
                <w:tab w:val="num" w:pos="36"/>
              </w:tabs>
              <w:snapToGrid w:val="0"/>
              <w:ind w:left="36"/>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t>- Test zdolności rozdzielczej obrazowania wiązką elektronową.</w:t>
            </w:r>
          </w:p>
          <w:p w14:paraId="26FD265A"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a.</w:t>
            </w:r>
            <w:r w:rsidRPr="000321A9">
              <w:rPr>
                <w:rFonts w:ascii="Times New Roman" w:eastAsia="Calibri" w:hAnsi="Times New Roman" w:cs="Times New Roman"/>
                <w:bCs/>
                <w:kern w:val="1"/>
                <w:lang w:eastAsia="ar-SA"/>
              </w:rPr>
              <w:tab/>
            </w:r>
            <w:r w:rsidRPr="000321A9">
              <w:rPr>
                <w:rFonts w:ascii="Times New Roman" w:eastAsia="Calibri" w:hAnsi="Times New Roman" w:cs="Times New Roman"/>
                <w:kern w:val="1"/>
                <w:lang w:eastAsia="ar-SA"/>
              </w:rPr>
              <w:t xml:space="preserve">Zdolność rozdzielcza obrazowania w modzie elektronów wtórnych przy napięciu przyspieszającym 15 kV na standardowej próbce ziaren złota na węglu nie może być gorsza niż 0,7 nm. </w:t>
            </w:r>
          </w:p>
          <w:p w14:paraId="58B517CC"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próbce złota na podłożu węglowym (preparat dla potrzeb testu musi </w:t>
            </w:r>
            <w:r w:rsidRPr="000321A9">
              <w:rPr>
                <w:rFonts w:ascii="Times New Roman" w:eastAsia="Calibri" w:hAnsi="Times New Roman" w:cs="Times New Roman"/>
                <w:kern w:val="1"/>
                <w:lang w:eastAsia="ar-SA"/>
              </w:rPr>
              <w:lastRenderedPageBreak/>
              <w:t>zostać zapewniony przez Wykonawcę)</w:t>
            </w:r>
          </w:p>
          <w:p w14:paraId="365EC36D"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b.</w:t>
            </w:r>
            <w:r w:rsidRPr="000321A9">
              <w:rPr>
                <w:rFonts w:ascii="Times New Roman" w:eastAsia="Calibri" w:hAnsi="Times New Roman" w:cs="Times New Roman"/>
                <w:bCs/>
                <w:kern w:val="1"/>
                <w:lang w:eastAsia="ar-SA"/>
              </w:rPr>
              <w:tab/>
            </w:r>
            <w:r w:rsidRPr="000321A9">
              <w:rPr>
                <w:rFonts w:ascii="Times New Roman" w:eastAsia="Calibri" w:hAnsi="Times New Roman" w:cs="Times New Roman"/>
                <w:kern w:val="1"/>
                <w:lang w:eastAsia="ar-SA"/>
              </w:rPr>
              <w:t xml:space="preserve">Zdolność rozdzielcza obrazowania w modzie elektronów wtórnych przy napięciu przyspieszającym 1 kV na standardowej próbce ziaren złota na węglu nie może być gorsza niż 1,2 nm.  </w:t>
            </w:r>
          </w:p>
          <w:p w14:paraId="6C7C1006"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próbce złota na podłożu węglowym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Wykonawcę)</w:t>
            </w:r>
          </w:p>
          <w:p w14:paraId="6E7FB7CE"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c.     Zdolność rozdzielcza obrazowania w modzie elektronów wtórnych przy napięciu przyspieszającym 500 V na standardowej </w:t>
            </w:r>
            <w:r w:rsidRPr="000321A9">
              <w:rPr>
                <w:rFonts w:ascii="Times New Roman" w:eastAsia="Calibri" w:hAnsi="Times New Roman" w:cs="Times New Roman"/>
                <w:kern w:val="1"/>
                <w:lang w:eastAsia="ar-SA"/>
              </w:rPr>
              <w:lastRenderedPageBreak/>
              <w:t xml:space="preserve">próbce ziaren złota na węglu nie może być gorsza niż 1,5 nm.  </w:t>
            </w:r>
          </w:p>
          <w:p w14:paraId="34BB3CF8"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próbce złota na podłożu węglowym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a Wykonawcę)</w:t>
            </w:r>
          </w:p>
          <w:p w14:paraId="0E1EB590"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d.     Zdolność rozdzielcza obrazowania w modzie STEM (podpróbkowym) przy napięciu przyspieszającym 30 kV nie może być gorsza niż 0,7 nm.  </w:t>
            </w:r>
          </w:p>
          <w:p w14:paraId="4B280305" w14:textId="77777777" w:rsidR="000300D2" w:rsidRPr="000321A9" w:rsidRDefault="000300D2" w:rsidP="005C2D7D">
            <w:pPr>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preparacie transmisyjnym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w:t>
            </w:r>
            <w:r w:rsidRPr="000321A9">
              <w:rPr>
                <w:rFonts w:ascii="Times New Roman" w:eastAsia="Calibri" w:hAnsi="Times New Roman" w:cs="Times New Roman"/>
                <w:kern w:val="1"/>
                <w:lang w:eastAsia="ar-SA"/>
              </w:rPr>
              <w:lastRenderedPageBreak/>
              <w:t>zapewniony przez a Wykonawcę)</w:t>
            </w:r>
          </w:p>
          <w:p w14:paraId="5908A903" w14:textId="77777777" w:rsidR="000300D2" w:rsidRPr="000321A9" w:rsidRDefault="000300D2" w:rsidP="005C2D7D">
            <w:pPr>
              <w:tabs>
                <w:tab w:val="num" w:pos="426"/>
              </w:tabs>
              <w:snapToGrid w:val="0"/>
              <w:ind w:left="426"/>
              <w:rPr>
                <w:rFonts w:ascii="Times New Roman" w:eastAsia="Calibri" w:hAnsi="Times New Roman" w:cs="Times New Roman"/>
                <w:bCs/>
                <w:kern w:val="1"/>
                <w:lang w:eastAsia="ar-SA"/>
              </w:rPr>
            </w:pPr>
          </w:p>
          <w:p w14:paraId="3C48BBE5" w14:textId="77777777" w:rsidR="000300D2" w:rsidRPr="000321A9" w:rsidRDefault="000300D2" w:rsidP="005C2D7D">
            <w:pPr>
              <w:snapToGrid w:val="0"/>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t xml:space="preserve">- Test rozdzielczości obrazowania wiązką jonów: </w:t>
            </w:r>
          </w:p>
          <w:p w14:paraId="4D5D17EF" w14:textId="77777777" w:rsidR="000300D2" w:rsidRPr="000321A9" w:rsidRDefault="000300D2" w:rsidP="00837ED0">
            <w:pPr>
              <w:numPr>
                <w:ilvl w:val="0"/>
                <w:numId w:val="64"/>
              </w:numPr>
              <w:snapToGrid w:val="0"/>
              <w:spacing w:before="120" w:after="0" w:line="240" w:lineRule="auto"/>
              <w:ind w:left="458" w:hanging="98"/>
              <w:contextualSpacing/>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Zdolność rozdzielcza układu FIB definiowana jako zdolność rozdzielcza obrazowania w modzie elektronów wtórnych przy napięciu przyspieszającym wiązkę jonów 30 kV na standardowej próbce grafitu nie może być gorsza niż 12 nm. </w:t>
            </w:r>
            <w:r w:rsidRPr="000321A9">
              <w:rPr>
                <w:rFonts w:ascii="Times New Roman" w:eastAsia="Calibri" w:hAnsi="Times New Roman" w:cs="Times New Roman"/>
              </w:rPr>
              <w:br/>
            </w:r>
            <w:r w:rsidRPr="000321A9">
              <w:rPr>
                <w:rFonts w:ascii="Times New Roman" w:eastAsia="Calibri" w:hAnsi="Times New Roman" w:cs="Times New Roman"/>
                <w:kern w:val="1"/>
                <w:lang w:eastAsia="ar-SA"/>
              </w:rPr>
              <w:t xml:space="preserve">Test: Pomiar rozdzielczości na próbce grafitu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Wykonawcę)</w:t>
            </w:r>
          </w:p>
          <w:p w14:paraId="076BFA34" w14:textId="77777777" w:rsidR="000300D2" w:rsidRPr="000321A9" w:rsidRDefault="000300D2" w:rsidP="005C2D7D">
            <w:pPr>
              <w:tabs>
                <w:tab w:val="num" w:pos="426"/>
              </w:tabs>
              <w:snapToGrid w:val="0"/>
              <w:rPr>
                <w:rFonts w:ascii="Times New Roman" w:eastAsia="Calibri" w:hAnsi="Times New Roman" w:cs="Times New Roman"/>
                <w:bCs/>
                <w:kern w:val="1"/>
                <w:lang w:eastAsia="ar-SA"/>
              </w:rPr>
            </w:pPr>
          </w:p>
          <w:p w14:paraId="546A5037" w14:textId="77777777" w:rsidR="000300D2" w:rsidRPr="000321A9" w:rsidRDefault="000300D2" w:rsidP="005C2D7D">
            <w:pPr>
              <w:tabs>
                <w:tab w:val="num" w:pos="426"/>
              </w:tabs>
              <w:snapToGrid w:val="0"/>
              <w:ind w:left="426" w:hanging="426"/>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lastRenderedPageBreak/>
              <w:t>- Test rozdzielczości energetycznej systemu EDS:</w:t>
            </w:r>
          </w:p>
          <w:p w14:paraId="0D943815" w14:textId="77777777" w:rsidR="000300D2" w:rsidRPr="000321A9" w:rsidRDefault="000300D2" w:rsidP="00837ED0">
            <w:pPr>
              <w:numPr>
                <w:ilvl w:val="0"/>
                <w:numId w:val="65"/>
              </w:numPr>
              <w:tabs>
                <w:tab w:val="num" w:pos="426"/>
              </w:tabs>
              <w:snapToGrid w:val="0"/>
              <w:spacing w:before="120" w:after="0" w:line="240" w:lineRule="auto"/>
              <w:ind w:left="458" w:firstLine="0"/>
              <w:contextualSpacing/>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Pomiar rozdzielczości na próbce Cu (preparat dla potrzeb testu  musi zostać zapewniony przez  Wykonawca)</w:t>
            </w:r>
          </w:p>
          <w:p w14:paraId="0A3838E7" w14:textId="77777777" w:rsidR="000300D2" w:rsidRPr="000321A9" w:rsidRDefault="000300D2" w:rsidP="005C2D7D">
            <w:pPr>
              <w:tabs>
                <w:tab w:val="num" w:pos="426"/>
              </w:tabs>
              <w:snapToGrid w:val="0"/>
              <w:ind w:left="426"/>
              <w:rPr>
                <w:rFonts w:ascii="Times New Roman" w:eastAsia="Calibri" w:hAnsi="Times New Roman" w:cs="Times New Roman"/>
                <w:bCs/>
                <w:kern w:val="1"/>
                <w:lang w:eastAsia="ar-SA"/>
              </w:rPr>
            </w:pPr>
          </w:p>
          <w:p w14:paraId="29EB9D08" w14:textId="77777777"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bCs/>
                <w:kern w:val="1"/>
                <w:lang w:eastAsia="ar-SA"/>
              </w:rPr>
              <w:t>Wykonawca musi zapewnić warunki i materiały niezbędne do przeprowadzenia testów.</w:t>
            </w:r>
          </w:p>
        </w:tc>
        <w:tc>
          <w:tcPr>
            <w:tcW w:w="1797" w:type="dxa"/>
          </w:tcPr>
          <w:p w14:paraId="4EF40EB4" w14:textId="77777777" w:rsidR="000300D2" w:rsidRPr="000321A9" w:rsidRDefault="000300D2" w:rsidP="005C2D7D">
            <w:pPr>
              <w:tabs>
                <w:tab w:val="num" w:pos="36"/>
              </w:tabs>
              <w:snapToGrid w:val="0"/>
              <w:ind w:left="36"/>
              <w:rPr>
                <w:rFonts w:ascii="Times New Roman" w:eastAsia="Calibri" w:hAnsi="Times New Roman" w:cs="Times New Roman"/>
                <w:kern w:val="1"/>
                <w:lang w:eastAsia="ar-SA"/>
              </w:rPr>
            </w:pPr>
          </w:p>
        </w:tc>
        <w:tc>
          <w:tcPr>
            <w:tcW w:w="1791" w:type="dxa"/>
          </w:tcPr>
          <w:p w14:paraId="03E4DE38" w14:textId="77777777" w:rsidR="000300D2" w:rsidRPr="000321A9" w:rsidRDefault="000300D2" w:rsidP="005C2D7D">
            <w:pPr>
              <w:tabs>
                <w:tab w:val="num" w:pos="36"/>
              </w:tabs>
              <w:snapToGrid w:val="0"/>
              <w:ind w:left="36"/>
              <w:rPr>
                <w:rFonts w:ascii="Times New Roman" w:eastAsia="Calibri" w:hAnsi="Times New Roman" w:cs="Times New Roman"/>
                <w:kern w:val="1"/>
                <w:lang w:eastAsia="ar-SA"/>
              </w:rPr>
            </w:pPr>
          </w:p>
        </w:tc>
      </w:tr>
      <w:tr w:rsidR="00E63F26" w:rsidRPr="000321A9" w14:paraId="5371E749" w14:textId="77777777" w:rsidTr="3CD88B94">
        <w:tc>
          <w:tcPr>
            <w:tcW w:w="0" w:type="auto"/>
          </w:tcPr>
          <w:p w14:paraId="3C566D45" w14:textId="329BE3F1"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lastRenderedPageBreak/>
              <w:t>5</w:t>
            </w:r>
            <w:r w:rsidR="0032144C" w:rsidRPr="000321A9">
              <w:rPr>
                <w:rFonts w:ascii="Times New Roman" w:eastAsia="Calibri" w:hAnsi="Times New Roman" w:cs="Times New Roman"/>
              </w:rPr>
              <w:t>3</w:t>
            </w:r>
          </w:p>
        </w:tc>
        <w:tc>
          <w:tcPr>
            <w:tcW w:w="0" w:type="auto"/>
          </w:tcPr>
          <w:p w14:paraId="5AAAD418" w14:textId="77777777" w:rsidR="000300D2" w:rsidRPr="000321A9" w:rsidRDefault="000300D2" w:rsidP="005C2D7D">
            <w:pPr>
              <w:autoSpaceDE w:val="0"/>
              <w:rPr>
                <w:rFonts w:ascii="Times New Roman" w:eastAsia="Arial" w:hAnsi="Times New Roman" w:cs="Times New Roman"/>
                <w:lang w:eastAsia="ar-SA"/>
              </w:rPr>
            </w:pPr>
            <w:r w:rsidRPr="000321A9">
              <w:rPr>
                <w:rFonts w:ascii="Times New Roman" w:eastAsia="Arial" w:hAnsi="Times New Roman" w:cs="Times New Roman"/>
                <w:lang w:eastAsia="ar-SA"/>
              </w:rPr>
              <w:t>Instrukcja obsługi</w:t>
            </w:r>
          </w:p>
        </w:tc>
        <w:tc>
          <w:tcPr>
            <w:tcW w:w="2792" w:type="dxa"/>
          </w:tcPr>
          <w:p w14:paraId="6697895D" w14:textId="77777777" w:rsidR="000300D2" w:rsidRPr="000321A9" w:rsidRDefault="000300D2" w:rsidP="005C2D7D">
            <w:pPr>
              <w:rPr>
                <w:rFonts w:ascii="Times New Roman" w:eastAsia="Calibri" w:hAnsi="Times New Roman" w:cs="Times New Roman"/>
              </w:rPr>
            </w:pPr>
            <w:r w:rsidRPr="000321A9">
              <w:rPr>
                <w:rFonts w:ascii="Times New Roman" w:eastAsia="Arial" w:hAnsi="Times New Roman" w:cs="Times New Roman"/>
                <w:lang w:eastAsia="ar-SA"/>
              </w:rPr>
              <w:t>Instrukcja obsługi mikroskopu i wszystkich podzespołów (EDS, FIB, GIS, mikromanipulator, układ chłodzący, kompresor, itp.) w języku polskim lub angielskim.</w:t>
            </w:r>
            <w:r w:rsidRPr="000321A9">
              <w:rPr>
                <w:rFonts w:ascii="Times New Roman" w:eastAsia="Calibri" w:hAnsi="Times New Roman" w:cs="Times New Roman"/>
              </w:rPr>
              <w:t xml:space="preserve"> Obsługa wszystkich elementów Urządzenia/systemów musi być możliwa przy wykorzystaniu języka polskiego lub angielskiego </w:t>
            </w:r>
            <w:r w:rsidRPr="000321A9">
              <w:rPr>
                <w:rFonts w:ascii="Times New Roman" w:eastAsia="Calibri" w:hAnsi="Times New Roman" w:cs="Times New Roman"/>
              </w:rPr>
              <w:lastRenderedPageBreak/>
              <w:t>(dotyczy to w szczególności opisu elementów sterujących na konsolach, klawiaturze, urządzeniach itd.).</w:t>
            </w:r>
          </w:p>
        </w:tc>
        <w:tc>
          <w:tcPr>
            <w:tcW w:w="1797" w:type="dxa"/>
          </w:tcPr>
          <w:p w14:paraId="5E7D9D29" w14:textId="77777777" w:rsidR="000300D2" w:rsidRPr="000321A9" w:rsidRDefault="000300D2" w:rsidP="005C2D7D">
            <w:pPr>
              <w:rPr>
                <w:rFonts w:ascii="Times New Roman" w:eastAsia="Arial" w:hAnsi="Times New Roman" w:cs="Times New Roman"/>
                <w:lang w:eastAsia="ar-SA"/>
              </w:rPr>
            </w:pPr>
          </w:p>
        </w:tc>
        <w:tc>
          <w:tcPr>
            <w:tcW w:w="1791" w:type="dxa"/>
          </w:tcPr>
          <w:p w14:paraId="140308B6" w14:textId="77777777" w:rsidR="000300D2" w:rsidRPr="000321A9" w:rsidRDefault="000300D2" w:rsidP="005C2D7D">
            <w:pPr>
              <w:rPr>
                <w:rFonts w:ascii="Times New Roman" w:eastAsia="Arial" w:hAnsi="Times New Roman" w:cs="Times New Roman"/>
                <w:lang w:eastAsia="ar-SA"/>
              </w:rPr>
            </w:pPr>
          </w:p>
        </w:tc>
      </w:tr>
      <w:tr w:rsidR="00E63F26" w:rsidRPr="000321A9" w14:paraId="37617BB3" w14:textId="77777777" w:rsidTr="3CD88B94">
        <w:tc>
          <w:tcPr>
            <w:tcW w:w="0" w:type="auto"/>
          </w:tcPr>
          <w:p w14:paraId="53C2CC10" w14:textId="6E3E7E82" w:rsidR="000300D2" w:rsidRPr="000321A9" w:rsidRDefault="000300D2" w:rsidP="005C2D7D">
            <w:pPr>
              <w:rPr>
                <w:rFonts w:ascii="Times New Roman" w:eastAsia="Calibri" w:hAnsi="Times New Roman" w:cs="Times New Roman"/>
              </w:rPr>
            </w:pPr>
            <w:r w:rsidRPr="000321A9">
              <w:rPr>
                <w:rFonts w:ascii="Times New Roman" w:eastAsia="Calibri" w:hAnsi="Times New Roman" w:cs="Times New Roman"/>
              </w:rPr>
              <w:t>5</w:t>
            </w:r>
            <w:r w:rsidR="0032144C" w:rsidRPr="000321A9">
              <w:rPr>
                <w:rFonts w:ascii="Times New Roman" w:eastAsia="Calibri" w:hAnsi="Times New Roman" w:cs="Times New Roman"/>
              </w:rPr>
              <w:t>4</w:t>
            </w:r>
          </w:p>
        </w:tc>
        <w:tc>
          <w:tcPr>
            <w:tcW w:w="0" w:type="auto"/>
          </w:tcPr>
          <w:p w14:paraId="731B54E8" w14:textId="77777777" w:rsidR="000300D2" w:rsidRPr="000321A9" w:rsidRDefault="000300D2" w:rsidP="005C2D7D">
            <w:pPr>
              <w:autoSpaceDE w:val="0"/>
              <w:rPr>
                <w:rFonts w:ascii="Times New Roman" w:eastAsia="Arial" w:hAnsi="Times New Roman" w:cs="Times New Roman"/>
                <w:lang w:eastAsia="ar-SA"/>
              </w:rPr>
            </w:pPr>
            <w:r w:rsidRPr="000321A9">
              <w:rPr>
                <w:rFonts w:ascii="Times New Roman" w:eastAsia="Calibri" w:hAnsi="Times New Roman" w:cs="Times New Roman"/>
                <w:spacing w:val="1"/>
              </w:rPr>
              <w:t>Pełne szkolenie z zakresu obsługi wszystkich elementów systemu oraz szkolenie aplikacyjne</w:t>
            </w:r>
            <w:r w:rsidRPr="000321A9">
              <w:rPr>
                <w:rFonts w:ascii="Times New Roman" w:eastAsia="Calibri" w:hAnsi="Times New Roman" w:cs="Times New Roman"/>
                <w:spacing w:val="-1"/>
              </w:rPr>
              <w:t xml:space="preserve"> w zakresie wysokorozdzielczego obrazowania na mikroskopie</w:t>
            </w:r>
            <w:r w:rsidRPr="000321A9">
              <w:rPr>
                <w:rFonts w:ascii="Times New Roman" w:eastAsia="Calibri" w:hAnsi="Times New Roman" w:cs="Times New Roman"/>
                <w:spacing w:val="1"/>
              </w:rPr>
              <w:t xml:space="preserve"> dla co </w:t>
            </w:r>
            <w:r w:rsidRPr="000321A9">
              <w:rPr>
                <w:rFonts w:ascii="Times New Roman" w:eastAsia="Calibri" w:hAnsi="Times New Roman" w:cs="Times New Roman"/>
                <w:spacing w:val="-1"/>
              </w:rPr>
              <w:t>najmniej 4 osób, w laboratorium Zamawiającego po instalacji</w:t>
            </w:r>
          </w:p>
        </w:tc>
        <w:tc>
          <w:tcPr>
            <w:tcW w:w="2792" w:type="dxa"/>
          </w:tcPr>
          <w:p w14:paraId="7A9532FA" w14:textId="77777777" w:rsidR="000300D2" w:rsidRPr="000321A9" w:rsidRDefault="000300D2" w:rsidP="005C2D7D">
            <w:pPr>
              <w:rPr>
                <w:rFonts w:ascii="Times New Roman" w:eastAsia="Calibri" w:hAnsi="Times New Roman" w:cs="Times New Roman"/>
              </w:rPr>
            </w:pPr>
            <w:r w:rsidRPr="000321A9">
              <w:rPr>
                <w:rFonts w:ascii="Times New Roman" w:eastAsia="Arial" w:hAnsi="Times New Roman" w:cs="Times New Roman"/>
                <w:lang w:eastAsia="ar-SA"/>
              </w:rPr>
              <w:t>Wymagane  co najmniej 10 dni szkolenia aplikacyjnego (sumarycznie)</w:t>
            </w:r>
          </w:p>
        </w:tc>
        <w:tc>
          <w:tcPr>
            <w:tcW w:w="1797" w:type="dxa"/>
          </w:tcPr>
          <w:p w14:paraId="48D193D6" w14:textId="77777777" w:rsidR="000300D2" w:rsidRPr="000321A9" w:rsidRDefault="000300D2" w:rsidP="005C2D7D">
            <w:pPr>
              <w:rPr>
                <w:rFonts w:ascii="Times New Roman" w:eastAsia="Arial" w:hAnsi="Times New Roman" w:cs="Times New Roman"/>
                <w:lang w:eastAsia="ar-SA"/>
              </w:rPr>
            </w:pPr>
          </w:p>
        </w:tc>
        <w:tc>
          <w:tcPr>
            <w:tcW w:w="1791" w:type="dxa"/>
          </w:tcPr>
          <w:p w14:paraId="2B214BB0" w14:textId="77777777" w:rsidR="000300D2" w:rsidRPr="000321A9" w:rsidRDefault="000300D2" w:rsidP="005C2D7D">
            <w:pPr>
              <w:rPr>
                <w:rFonts w:ascii="Times New Roman" w:eastAsia="Arial" w:hAnsi="Times New Roman" w:cs="Times New Roman"/>
                <w:lang w:eastAsia="ar-SA"/>
              </w:rPr>
            </w:pPr>
          </w:p>
        </w:tc>
      </w:tr>
      <w:bookmarkEnd w:id="6"/>
      <w:bookmarkEnd w:id="7"/>
    </w:tbl>
    <w:p w14:paraId="2EE8030A" w14:textId="77777777" w:rsidR="00C24865" w:rsidRPr="000321A9" w:rsidRDefault="00C24865" w:rsidP="005C2D7D">
      <w:pPr>
        <w:rPr>
          <w:rFonts w:ascii="Times New Roman" w:hAnsi="Times New Roman" w:cs="Times New Roman"/>
          <w:b/>
        </w:rPr>
      </w:pPr>
    </w:p>
    <w:p w14:paraId="05FBCE4C" w14:textId="77777777" w:rsidR="00931814" w:rsidRPr="000321A9" w:rsidRDefault="00931814" w:rsidP="005C2D7D">
      <w:pPr>
        <w:jc w:val="right"/>
        <w:rPr>
          <w:rFonts w:ascii="Times New Roman" w:hAnsi="Times New Roman" w:cs="Times New Roman"/>
          <w:b/>
        </w:rPr>
      </w:pPr>
    </w:p>
    <w:p w14:paraId="4F44F9CE" w14:textId="77777777" w:rsidR="00931814" w:rsidRPr="000321A9" w:rsidRDefault="00931814" w:rsidP="005C2D7D">
      <w:pPr>
        <w:jc w:val="right"/>
        <w:rPr>
          <w:rFonts w:ascii="Times New Roman" w:hAnsi="Times New Roman" w:cs="Times New Roman"/>
          <w:b/>
        </w:rPr>
      </w:pPr>
    </w:p>
    <w:p w14:paraId="6AF7E415" w14:textId="77777777" w:rsidR="00931814" w:rsidRPr="000321A9" w:rsidRDefault="00931814" w:rsidP="005C2D7D">
      <w:pPr>
        <w:jc w:val="right"/>
        <w:rPr>
          <w:rFonts w:ascii="Times New Roman" w:hAnsi="Times New Roman" w:cs="Times New Roman"/>
          <w:b/>
        </w:rPr>
      </w:pPr>
    </w:p>
    <w:p w14:paraId="53BC4878" w14:textId="77777777" w:rsidR="00931814" w:rsidRPr="000321A9" w:rsidRDefault="00931814" w:rsidP="005C2D7D">
      <w:pPr>
        <w:jc w:val="right"/>
        <w:rPr>
          <w:rFonts w:ascii="Times New Roman" w:hAnsi="Times New Roman" w:cs="Times New Roman"/>
          <w:b/>
        </w:rPr>
      </w:pPr>
    </w:p>
    <w:p w14:paraId="0ED6C7F0" w14:textId="2BBED9F5" w:rsidR="00257C19" w:rsidRPr="000321A9" w:rsidRDefault="00A869D0" w:rsidP="005C2D7D">
      <w:pPr>
        <w:jc w:val="right"/>
        <w:rPr>
          <w:rFonts w:ascii="Times New Roman" w:hAnsi="Times New Roman" w:cs="Times New Roman"/>
          <w:b/>
        </w:rPr>
      </w:pPr>
      <w:r w:rsidRPr="000321A9">
        <w:rPr>
          <w:rFonts w:ascii="Times New Roman" w:hAnsi="Times New Roman" w:cs="Times New Roman"/>
          <w:b/>
        </w:rPr>
        <w:lastRenderedPageBreak/>
        <w:t xml:space="preserve">Załącznik </w:t>
      </w:r>
      <w:r w:rsidR="00931814" w:rsidRPr="000321A9">
        <w:rPr>
          <w:rFonts w:ascii="Times New Roman" w:hAnsi="Times New Roman" w:cs="Times New Roman"/>
          <w:b/>
        </w:rPr>
        <w:t>6</w:t>
      </w:r>
      <w:r w:rsidR="00E67BA6" w:rsidRPr="000321A9">
        <w:rPr>
          <w:rFonts w:ascii="Times New Roman" w:hAnsi="Times New Roman" w:cs="Times New Roman"/>
          <w:b/>
        </w:rPr>
        <w:t xml:space="preserve"> </w:t>
      </w:r>
      <w:r w:rsidRPr="000321A9">
        <w:rPr>
          <w:rFonts w:ascii="Times New Roman" w:hAnsi="Times New Roman" w:cs="Times New Roman"/>
          <w:b/>
        </w:rPr>
        <w:t>do formularza oferty</w:t>
      </w:r>
    </w:p>
    <w:p w14:paraId="60C0F656" w14:textId="77777777" w:rsidR="00257C19" w:rsidRPr="000321A9" w:rsidRDefault="00257C19" w:rsidP="005C2D7D">
      <w:pPr>
        <w:pStyle w:val="Tekstpodstawowy"/>
        <w:spacing w:line="240" w:lineRule="auto"/>
        <w:outlineLvl w:val="0"/>
        <w:rPr>
          <w:rFonts w:ascii="Times New Roman" w:hAnsi="Times New Roman" w:cs="Times New Roman"/>
          <w:iCs/>
          <w:sz w:val="22"/>
          <w:szCs w:val="22"/>
        </w:rPr>
      </w:pPr>
    </w:p>
    <w:p w14:paraId="65B72B44" w14:textId="77777777" w:rsidR="00257C19" w:rsidRPr="000321A9" w:rsidRDefault="00A869D0" w:rsidP="005C2D7D">
      <w:pPr>
        <w:pStyle w:val="Tekstpodstawowy"/>
        <w:spacing w:line="240" w:lineRule="auto"/>
        <w:jc w:val="center"/>
        <w:rPr>
          <w:rFonts w:ascii="Times New Roman" w:hAnsi="Times New Roman" w:cs="Times New Roman"/>
          <w:b/>
          <w:iCs/>
          <w:color w:val="000000"/>
          <w:sz w:val="22"/>
          <w:szCs w:val="22"/>
          <w:u w:val="single"/>
        </w:rPr>
      </w:pPr>
      <w:r w:rsidRPr="000321A9">
        <w:rPr>
          <w:rFonts w:ascii="Times New Roman" w:hAnsi="Times New Roman" w:cs="Times New Roman"/>
          <w:b/>
          <w:iCs/>
          <w:color w:val="000000"/>
          <w:sz w:val="22"/>
          <w:szCs w:val="22"/>
          <w:u w:val="single"/>
        </w:rPr>
        <w:t>OŚWIADCZENIE</w:t>
      </w:r>
    </w:p>
    <w:p w14:paraId="3F03AA5E" w14:textId="77777777" w:rsidR="00257C19" w:rsidRPr="000321A9" w:rsidRDefault="00A869D0" w:rsidP="005C2D7D">
      <w:pPr>
        <w:pStyle w:val="Tekstpodstawowy"/>
        <w:spacing w:line="240" w:lineRule="auto"/>
        <w:jc w:val="center"/>
        <w:rPr>
          <w:rFonts w:ascii="Times New Roman" w:hAnsi="Times New Roman" w:cs="Times New Roman"/>
          <w:b/>
          <w:iCs/>
          <w:color w:val="000000"/>
          <w:sz w:val="22"/>
          <w:szCs w:val="22"/>
          <w:u w:val="single"/>
        </w:rPr>
      </w:pPr>
      <w:r w:rsidRPr="000321A9">
        <w:rPr>
          <w:rFonts w:ascii="Times New Roman" w:hAnsi="Times New Roman" w:cs="Times New Roman"/>
          <w:b/>
          <w:iCs/>
          <w:color w:val="000000"/>
          <w:sz w:val="22"/>
          <w:szCs w:val="22"/>
          <w:u w:val="single"/>
        </w:rPr>
        <w:t>(wykaz podwykonawców)</w:t>
      </w:r>
    </w:p>
    <w:p w14:paraId="0AABA9C0" w14:textId="77777777" w:rsidR="00257C19" w:rsidRPr="000321A9" w:rsidRDefault="00A869D0" w:rsidP="005C2D7D">
      <w:pPr>
        <w:pStyle w:val="Tekstpodstawowy"/>
        <w:spacing w:line="240" w:lineRule="auto"/>
        <w:rPr>
          <w:rFonts w:ascii="Times New Roman" w:hAnsi="Times New Roman" w:cs="Times New Roman"/>
          <w:sz w:val="22"/>
          <w:szCs w:val="22"/>
        </w:rPr>
      </w:pPr>
      <w:r w:rsidRPr="000321A9">
        <w:rPr>
          <w:rFonts w:ascii="Times New Roman" w:hAnsi="Times New Roman" w:cs="Times New Roman"/>
          <w:sz w:val="22"/>
          <w:szCs w:val="22"/>
        </w:rPr>
        <w:t>Oświadczamy, że:</w:t>
      </w:r>
    </w:p>
    <w:p w14:paraId="769BD6CE" w14:textId="77777777" w:rsidR="00257C19" w:rsidRPr="000321A9" w:rsidRDefault="00257C19" w:rsidP="005C2D7D">
      <w:pPr>
        <w:pStyle w:val="Tekstpodstawowy"/>
        <w:spacing w:line="240" w:lineRule="auto"/>
        <w:rPr>
          <w:rFonts w:ascii="Times New Roman" w:hAnsi="Times New Roman" w:cs="Times New Roman"/>
          <w:sz w:val="22"/>
          <w:szCs w:val="22"/>
        </w:rPr>
      </w:pPr>
    </w:p>
    <w:p w14:paraId="538C958B" w14:textId="77777777" w:rsidR="00257C19" w:rsidRPr="000321A9" w:rsidRDefault="00A869D0" w:rsidP="00837ED0">
      <w:pPr>
        <w:pStyle w:val="Tekstpodstawowy"/>
        <w:numPr>
          <w:ilvl w:val="0"/>
          <w:numId w:val="25"/>
        </w:numPr>
        <w:spacing w:line="240" w:lineRule="auto"/>
        <w:ind w:left="426"/>
        <w:rPr>
          <w:rFonts w:ascii="Times New Roman" w:hAnsi="Times New Roman" w:cs="Times New Roman"/>
          <w:sz w:val="22"/>
          <w:szCs w:val="22"/>
        </w:rPr>
      </w:pPr>
      <w:r w:rsidRPr="000321A9">
        <w:rPr>
          <w:rFonts w:ascii="Times New Roman" w:hAnsi="Times New Roman" w:cs="Times New Roman"/>
          <w:sz w:val="22"/>
          <w:szCs w:val="22"/>
        </w:rPr>
        <w:t>powierzamy* następującym podwykonawcom wykonanie następujących części (zakresu) zamówienia:</w:t>
      </w:r>
    </w:p>
    <w:p w14:paraId="5351E750" w14:textId="77777777" w:rsidR="00257C19" w:rsidRPr="000321A9" w:rsidRDefault="00257C19" w:rsidP="005C2D7D">
      <w:pPr>
        <w:pStyle w:val="Tekstpodstawowy"/>
        <w:spacing w:line="240" w:lineRule="auto"/>
        <w:ind w:left="426"/>
        <w:rPr>
          <w:rFonts w:ascii="Times New Roman" w:hAnsi="Times New Roman" w:cs="Times New Roman"/>
          <w:sz w:val="22"/>
          <w:szCs w:val="22"/>
        </w:rPr>
      </w:pPr>
    </w:p>
    <w:p w14:paraId="0823BE89" w14:textId="77777777" w:rsidR="00257C19" w:rsidRPr="000321A9" w:rsidRDefault="00A869D0" w:rsidP="00837ED0">
      <w:pPr>
        <w:pStyle w:val="Tekstpodstawowy"/>
        <w:numPr>
          <w:ilvl w:val="0"/>
          <w:numId w:val="26"/>
        </w:numPr>
        <w:spacing w:line="240" w:lineRule="auto"/>
        <w:rPr>
          <w:rFonts w:ascii="Times New Roman" w:hAnsi="Times New Roman" w:cs="Times New Roman"/>
          <w:sz w:val="22"/>
          <w:szCs w:val="22"/>
        </w:rPr>
      </w:pPr>
      <w:r w:rsidRPr="000321A9">
        <w:rPr>
          <w:rFonts w:ascii="Times New Roman" w:hAnsi="Times New Roman" w:cs="Times New Roman"/>
          <w:sz w:val="22"/>
          <w:szCs w:val="22"/>
        </w:rPr>
        <w:t>Podwykonawca: ………………………………………………………………………………..</w:t>
      </w:r>
    </w:p>
    <w:p w14:paraId="5E513268" w14:textId="77777777" w:rsidR="00257C19" w:rsidRPr="000321A9" w:rsidRDefault="00A869D0" w:rsidP="005C2D7D">
      <w:pPr>
        <w:ind w:left="786"/>
        <w:jc w:val="both"/>
        <w:rPr>
          <w:rFonts w:ascii="Times New Roman" w:hAnsi="Times New Roman" w:cs="Times New Roman"/>
        </w:rPr>
      </w:pPr>
      <w:r w:rsidRPr="000321A9">
        <w:rPr>
          <w:rFonts w:ascii="Times New Roman" w:hAnsi="Times New Roman" w:cs="Times New Roman"/>
          <w:i/>
        </w:rPr>
        <w:t>[*podać: pełną nazwę/firmę; adres; w zależności od podmiotu: NIP/PESEL, numer KRS/CEIDG]</w:t>
      </w:r>
    </w:p>
    <w:p w14:paraId="6C07B92A" w14:textId="77777777" w:rsidR="00257C19" w:rsidRPr="000321A9" w:rsidRDefault="00A869D0" w:rsidP="005C2D7D">
      <w:pPr>
        <w:pStyle w:val="Tekstpodstawowy"/>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Zakres zamówienia ……………………………………………………………………………..</w:t>
      </w:r>
    </w:p>
    <w:p w14:paraId="7F5763FC" w14:textId="77777777" w:rsidR="00257C19" w:rsidRPr="000321A9" w:rsidRDefault="00A869D0" w:rsidP="005C2D7D">
      <w:pPr>
        <w:pStyle w:val="Tekstpodstawowy"/>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w:t>
      </w:r>
    </w:p>
    <w:p w14:paraId="56A3B1C2" w14:textId="77777777" w:rsidR="00257C19" w:rsidRPr="000321A9" w:rsidRDefault="00A869D0" w:rsidP="005C2D7D">
      <w:pPr>
        <w:pStyle w:val="Tekstpodstawowy"/>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w:t>
      </w:r>
    </w:p>
    <w:p w14:paraId="60E73904" w14:textId="77777777" w:rsidR="00257C19" w:rsidRPr="000321A9" w:rsidRDefault="00A869D0" w:rsidP="005C2D7D">
      <w:pPr>
        <w:pStyle w:val="Tekstpodstawowy"/>
        <w:spacing w:line="240" w:lineRule="auto"/>
        <w:ind w:left="709"/>
        <w:rPr>
          <w:rFonts w:ascii="Times New Roman" w:hAnsi="Times New Roman" w:cs="Times New Roman"/>
          <w:i/>
          <w:sz w:val="22"/>
          <w:szCs w:val="22"/>
        </w:rPr>
      </w:pPr>
      <w:r w:rsidRPr="000321A9">
        <w:rPr>
          <w:rFonts w:ascii="Times New Roman" w:hAnsi="Times New Roman" w:cs="Times New Roman"/>
          <w:i/>
          <w:sz w:val="22"/>
          <w:szCs w:val="22"/>
        </w:rPr>
        <w:t>[*podać]</w:t>
      </w:r>
    </w:p>
    <w:p w14:paraId="21832A9E" w14:textId="77777777" w:rsidR="00257C19" w:rsidRPr="000321A9" w:rsidRDefault="00257C19" w:rsidP="005C2D7D">
      <w:pPr>
        <w:pStyle w:val="Tekstpodstawowy"/>
        <w:spacing w:line="240" w:lineRule="auto"/>
        <w:ind w:left="709"/>
        <w:rPr>
          <w:rFonts w:ascii="Times New Roman" w:hAnsi="Times New Roman" w:cs="Times New Roman"/>
          <w:sz w:val="22"/>
          <w:szCs w:val="22"/>
        </w:rPr>
      </w:pPr>
    </w:p>
    <w:p w14:paraId="4006B2E9" w14:textId="77777777" w:rsidR="00257C19" w:rsidRPr="000321A9" w:rsidRDefault="00A869D0" w:rsidP="00837ED0">
      <w:pPr>
        <w:pStyle w:val="Tekstpodstawowy"/>
        <w:numPr>
          <w:ilvl w:val="0"/>
          <w:numId w:val="26"/>
        </w:numPr>
        <w:spacing w:line="240" w:lineRule="auto"/>
        <w:rPr>
          <w:rFonts w:ascii="Times New Roman" w:hAnsi="Times New Roman" w:cs="Times New Roman"/>
          <w:sz w:val="22"/>
          <w:szCs w:val="22"/>
        </w:rPr>
      </w:pPr>
      <w:r w:rsidRPr="000321A9">
        <w:rPr>
          <w:rFonts w:ascii="Times New Roman" w:hAnsi="Times New Roman" w:cs="Times New Roman"/>
          <w:sz w:val="22"/>
          <w:szCs w:val="22"/>
        </w:rPr>
        <w:t>Podwykonawca: ………………………………………………………………………………..</w:t>
      </w:r>
    </w:p>
    <w:p w14:paraId="5C0A615F" w14:textId="77777777" w:rsidR="00257C19" w:rsidRPr="000321A9" w:rsidRDefault="00A869D0" w:rsidP="005C2D7D">
      <w:pPr>
        <w:ind w:left="786"/>
        <w:jc w:val="both"/>
        <w:rPr>
          <w:rFonts w:ascii="Times New Roman" w:hAnsi="Times New Roman" w:cs="Times New Roman"/>
        </w:rPr>
      </w:pPr>
      <w:r w:rsidRPr="000321A9">
        <w:rPr>
          <w:rFonts w:ascii="Times New Roman" w:hAnsi="Times New Roman" w:cs="Times New Roman"/>
          <w:i/>
        </w:rPr>
        <w:t>[*podać: pełną nazwę/firmę; adres; w zależności od podmiotu: NIP/PESEL, numer KRS/CEIDG]</w:t>
      </w:r>
    </w:p>
    <w:p w14:paraId="1546535B" w14:textId="77777777" w:rsidR="00257C19" w:rsidRPr="000321A9" w:rsidRDefault="00A869D0" w:rsidP="005C2D7D">
      <w:pPr>
        <w:pStyle w:val="Tekstpodstawowy"/>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Zakres zamówienia …………………………………………………………………………..…</w:t>
      </w:r>
    </w:p>
    <w:p w14:paraId="45F8755E" w14:textId="77777777" w:rsidR="00257C19" w:rsidRPr="000321A9" w:rsidRDefault="00A869D0" w:rsidP="005C2D7D">
      <w:pPr>
        <w:pStyle w:val="Tekstpodstawowy"/>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w:t>
      </w:r>
    </w:p>
    <w:p w14:paraId="67BB7089" w14:textId="77777777" w:rsidR="00257C19" w:rsidRPr="000321A9" w:rsidRDefault="00A869D0" w:rsidP="005C2D7D">
      <w:pPr>
        <w:pStyle w:val="Tekstpodstawowy"/>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w:t>
      </w:r>
    </w:p>
    <w:p w14:paraId="1CD92C5C" w14:textId="77777777" w:rsidR="00257C19" w:rsidRPr="000321A9" w:rsidRDefault="00A869D0" w:rsidP="005C2D7D">
      <w:pPr>
        <w:pStyle w:val="Tekstpodstawowy"/>
        <w:spacing w:line="240" w:lineRule="auto"/>
        <w:ind w:left="709"/>
        <w:rPr>
          <w:rFonts w:ascii="Times New Roman" w:hAnsi="Times New Roman" w:cs="Times New Roman"/>
          <w:i/>
          <w:sz w:val="22"/>
          <w:szCs w:val="22"/>
        </w:rPr>
      </w:pPr>
      <w:r w:rsidRPr="000321A9">
        <w:rPr>
          <w:rFonts w:ascii="Times New Roman" w:hAnsi="Times New Roman" w:cs="Times New Roman"/>
          <w:i/>
          <w:sz w:val="22"/>
          <w:szCs w:val="22"/>
        </w:rPr>
        <w:t>[*podać]</w:t>
      </w:r>
    </w:p>
    <w:p w14:paraId="5287912C" w14:textId="77777777" w:rsidR="00257C19" w:rsidRPr="000321A9" w:rsidRDefault="00257C19" w:rsidP="005C2D7D">
      <w:pPr>
        <w:pStyle w:val="Tekstpodstawowy"/>
        <w:spacing w:line="240" w:lineRule="auto"/>
        <w:rPr>
          <w:rFonts w:ascii="Times New Roman" w:hAnsi="Times New Roman" w:cs="Times New Roman"/>
          <w:sz w:val="22"/>
          <w:szCs w:val="22"/>
        </w:rPr>
      </w:pPr>
    </w:p>
    <w:p w14:paraId="35D93753" w14:textId="77777777" w:rsidR="00257C19" w:rsidRPr="000321A9" w:rsidRDefault="00A869D0" w:rsidP="00837ED0">
      <w:pPr>
        <w:pStyle w:val="Tekstpodstawowy"/>
        <w:numPr>
          <w:ilvl w:val="0"/>
          <w:numId w:val="25"/>
        </w:numPr>
        <w:spacing w:line="240" w:lineRule="auto"/>
        <w:ind w:left="426"/>
        <w:rPr>
          <w:rFonts w:ascii="Times New Roman" w:hAnsi="Times New Roman" w:cs="Times New Roman"/>
          <w:sz w:val="22"/>
          <w:szCs w:val="22"/>
        </w:rPr>
      </w:pPr>
      <w:r w:rsidRPr="000321A9">
        <w:rPr>
          <w:rFonts w:ascii="Times New Roman" w:hAnsi="Times New Roman" w:cs="Times New Roman"/>
          <w:sz w:val="22"/>
          <w:szCs w:val="22"/>
        </w:rPr>
        <w:t>nie powierzamy* podwykonawcom żadnej części (zakresu) zamówienia</w:t>
      </w:r>
    </w:p>
    <w:p w14:paraId="692C4C08" w14:textId="77777777" w:rsidR="00257C19" w:rsidRPr="000321A9" w:rsidRDefault="00257C19" w:rsidP="005C2D7D">
      <w:pPr>
        <w:jc w:val="both"/>
        <w:rPr>
          <w:rFonts w:ascii="Times New Roman" w:hAnsi="Times New Roman" w:cs="Times New Roman"/>
          <w:i/>
          <w:iCs/>
        </w:rPr>
      </w:pPr>
    </w:p>
    <w:p w14:paraId="636DC9C9" w14:textId="77777777" w:rsidR="00257C19" w:rsidRPr="000321A9" w:rsidRDefault="00A869D0" w:rsidP="005C2D7D">
      <w:pPr>
        <w:pStyle w:val="Tekstpodstawowy"/>
        <w:spacing w:line="240" w:lineRule="auto"/>
        <w:ind w:left="709"/>
        <w:rPr>
          <w:rFonts w:ascii="Times New Roman" w:hAnsi="Times New Roman" w:cs="Times New Roman"/>
          <w:i/>
          <w:sz w:val="22"/>
          <w:szCs w:val="22"/>
        </w:rPr>
      </w:pPr>
      <w:r w:rsidRPr="000321A9">
        <w:rPr>
          <w:rFonts w:ascii="Times New Roman" w:hAnsi="Times New Roman" w:cs="Times New Roman"/>
          <w:i/>
          <w:sz w:val="22"/>
          <w:szCs w:val="22"/>
        </w:rPr>
        <w:t>[*w razie braku podwykonawców – niepotrzebne skreślić]</w:t>
      </w:r>
    </w:p>
    <w:p w14:paraId="05E32008" w14:textId="77777777" w:rsidR="00257C19" w:rsidRPr="000321A9" w:rsidRDefault="00257C19" w:rsidP="005C2D7D">
      <w:pPr>
        <w:pStyle w:val="Tekstpodstawowy"/>
        <w:spacing w:line="240" w:lineRule="auto"/>
        <w:rPr>
          <w:rFonts w:ascii="Times New Roman" w:hAnsi="Times New Roman" w:cs="Times New Roman"/>
          <w:sz w:val="22"/>
          <w:szCs w:val="22"/>
        </w:rPr>
      </w:pPr>
    </w:p>
    <w:p w14:paraId="7550779E" w14:textId="77777777" w:rsidR="00257C19" w:rsidRPr="000321A9" w:rsidRDefault="00257C19" w:rsidP="005C2D7D">
      <w:pPr>
        <w:pStyle w:val="Tekstpodstawowy"/>
        <w:spacing w:line="240" w:lineRule="auto"/>
        <w:rPr>
          <w:rFonts w:ascii="Times New Roman" w:hAnsi="Times New Roman" w:cs="Times New Roman"/>
          <w:sz w:val="22"/>
          <w:szCs w:val="22"/>
        </w:rPr>
      </w:pPr>
    </w:p>
    <w:p w14:paraId="2B09E8C1" w14:textId="77777777" w:rsidR="00257C19" w:rsidRPr="000321A9" w:rsidRDefault="00A869D0" w:rsidP="005C2D7D">
      <w:pPr>
        <w:pStyle w:val="Tekstpodstawowy"/>
        <w:spacing w:line="240" w:lineRule="auto"/>
        <w:rPr>
          <w:rFonts w:ascii="Times New Roman" w:hAnsi="Times New Roman" w:cs="Times New Roman"/>
          <w:b/>
          <w:i/>
          <w:sz w:val="22"/>
          <w:szCs w:val="22"/>
        </w:rPr>
      </w:pPr>
      <w:r w:rsidRPr="000321A9">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632ED6F" w14:textId="77777777" w:rsidR="00257C19" w:rsidRPr="000321A9" w:rsidRDefault="00257C19" w:rsidP="005C2D7D">
      <w:pPr>
        <w:tabs>
          <w:tab w:val="left" w:pos="1260"/>
        </w:tabs>
        <w:spacing w:after="0" w:line="240" w:lineRule="auto"/>
        <w:jc w:val="right"/>
        <w:rPr>
          <w:rFonts w:ascii="Times New Roman" w:hAnsi="Times New Roman" w:cs="Times New Roman"/>
          <w:b/>
          <w:i/>
        </w:rPr>
      </w:pPr>
    </w:p>
    <w:p w14:paraId="5ACB9370" w14:textId="77777777" w:rsidR="00257C19" w:rsidRPr="000321A9" w:rsidRDefault="00257C19" w:rsidP="005C2D7D">
      <w:pPr>
        <w:tabs>
          <w:tab w:val="left" w:pos="1260"/>
        </w:tabs>
        <w:spacing w:after="0" w:line="240" w:lineRule="auto"/>
        <w:jc w:val="right"/>
        <w:rPr>
          <w:rFonts w:ascii="Times New Roman" w:hAnsi="Times New Roman" w:cs="Times New Roman"/>
          <w:b/>
          <w:i/>
        </w:rPr>
      </w:pPr>
    </w:p>
    <w:p w14:paraId="4EE420E7" w14:textId="77777777" w:rsidR="00257C19" w:rsidRPr="000321A9" w:rsidRDefault="00257C19" w:rsidP="005C2D7D">
      <w:pPr>
        <w:tabs>
          <w:tab w:val="left" w:pos="1260"/>
        </w:tabs>
        <w:spacing w:after="0" w:line="240" w:lineRule="auto"/>
        <w:jc w:val="right"/>
        <w:rPr>
          <w:rFonts w:ascii="Times New Roman" w:hAnsi="Times New Roman" w:cs="Times New Roman"/>
          <w:b/>
          <w:i/>
        </w:rPr>
      </w:pPr>
    </w:p>
    <w:p w14:paraId="20CF295E" w14:textId="77777777" w:rsidR="00257C19" w:rsidRPr="000321A9" w:rsidRDefault="00257C19" w:rsidP="005C2D7D">
      <w:pPr>
        <w:tabs>
          <w:tab w:val="left" w:pos="1260"/>
        </w:tabs>
        <w:spacing w:after="0" w:line="240" w:lineRule="auto"/>
        <w:jc w:val="right"/>
        <w:rPr>
          <w:rFonts w:ascii="Times New Roman" w:hAnsi="Times New Roman" w:cs="Times New Roman"/>
          <w:b/>
          <w:i/>
        </w:rPr>
      </w:pPr>
    </w:p>
    <w:p w14:paraId="4672C0C2" w14:textId="77777777" w:rsidR="00257C19" w:rsidRPr="000321A9" w:rsidRDefault="00257C19" w:rsidP="005C2D7D">
      <w:pPr>
        <w:tabs>
          <w:tab w:val="left" w:pos="1260"/>
        </w:tabs>
        <w:spacing w:after="0" w:line="240" w:lineRule="auto"/>
        <w:jc w:val="right"/>
        <w:rPr>
          <w:rFonts w:ascii="Times New Roman" w:hAnsi="Times New Roman" w:cs="Times New Roman"/>
          <w:b/>
          <w:i/>
        </w:rPr>
      </w:pPr>
    </w:p>
    <w:p w14:paraId="7DBD9909" w14:textId="5E2F55CB" w:rsidR="00EF7B86" w:rsidRPr="000321A9" w:rsidRDefault="00EF7B86" w:rsidP="005C2D7D">
      <w:pPr>
        <w:tabs>
          <w:tab w:val="left" w:pos="1260"/>
        </w:tabs>
        <w:spacing w:after="0" w:line="240" w:lineRule="auto"/>
        <w:jc w:val="right"/>
        <w:rPr>
          <w:rFonts w:ascii="Times New Roman" w:hAnsi="Times New Roman" w:cs="Times New Roman"/>
          <w:b/>
          <w:i/>
        </w:rPr>
      </w:pPr>
    </w:p>
    <w:p w14:paraId="40934B4A" w14:textId="67FEE525" w:rsidR="00114E31" w:rsidRPr="000321A9" w:rsidRDefault="00114E31" w:rsidP="005C2D7D">
      <w:pPr>
        <w:tabs>
          <w:tab w:val="left" w:pos="1260"/>
        </w:tabs>
        <w:spacing w:after="0" w:line="240" w:lineRule="auto"/>
        <w:rPr>
          <w:rFonts w:ascii="Times New Roman" w:hAnsi="Times New Roman" w:cs="Times New Roman"/>
          <w:b/>
          <w:i/>
        </w:rPr>
      </w:pPr>
    </w:p>
    <w:p w14:paraId="691D8B41" w14:textId="77777777" w:rsidR="00114E31" w:rsidRPr="000321A9" w:rsidRDefault="00114E31" w:rsidP="005C2D7D">
      <w:pPr>
        <w:tabs>
          <w:tab w:val="left" w:pos="1260"/>
        </w:tabs>
        <w:spacing w:after="0" w:line="240" w:lineRule="auto"/>
        <w:jc w:val="right"/>
        <w:rPr>
          <w:rFonts w:ascii="Times New Roman" w:hAnsi="Times New Roman" w:cs="Times New Roman"/>
          <w:b/>
          <w:i/>
        </w:rPr>
      </w:pPr>
    </w:p>
    <w:p w14:paraId="6B0C6DB7" w14:textId="77777777" w:rsidR="006F1CB4" w:rsidRPr="000321A9" w:rsidRDefault="006F1CB4" w:rsidP="005C2D7D">
      <w:pPr>
        <w:spacing w:after="0" w:line="240" w:lineRule="auto"/>
        <w:rPr>
          <w:rFonts w:ascii="Times New Roman" w:eastAsia="Times New Roman" w:hAnsi="Times New Roman" w:cs="Times New Roman"/>
          <w:b/>
          <w:lang w:eastAsia="pl-PL"/>
        </w:rPr>
      </w:pPr>
      <w:r w:rsidRPr="000321A9">
        <w:rPr>
          <w:rFonts w:ascii="Times New Roman" w:hAnsi="Times New Roman" w:cs="Times New Roman"/>
          <w:b/>
        </w:rPr>
        <w:br w:type="page"/>
      </w:r>
    </w:p>
    <w:p w14:paraId="6072A118" w14:textId="15C96AA1" w:rsidR="00257C19" w:rsidRPr="000321A9" w:rsidRDefault="00A869D0" w:rsidP="005C2D7D">
      <w:pPr>
        <w:pStyle w:val="Akapitzlist"/>
        <w:widowControl/>
        <w:tabs>
          <w:tab w:val="left" w:pos="426"/>
        </w:tabs>
        <w:ind w:left="426"/>
        <w:jc w:val="right"/>
        <w:rPr>
          <w:b/>
          <w:sz w:val="22"/>
          <w:szCs w:val="22"/>
        </w:rPr>
      </w:pPr>
      <w:r w:rsidRPr="000321A9">
        <w:rPr>
          <w:b/>
          <w:sz w:val="22"/>
          <w:szCs w:val="22"/>
        </w:rPr>
        <w:lastRenderedPageBreak/>
        <w:t>Załącznik nr 2 do SWZ</w:t>
      </w:r>
    </w:p>
    <w:p w14:paraId="765C06C1" w14:textId="3CFC9333" w:rsidR="00EF7B86" w:rsidRPr="000321A9" w:rsidRDefault="00EF7B86" w:rsidP="005C2D7D">
      <w:pPr>
        <w:jc w:val="both"/>
        <w:rPr>
          <w:rFonts w:ascii="Times New Roman" w:hAnsi="Times New Roman" w:cs="Times New Roman"/>
          <w:b/>
          <w:bCs/>
        </w:rPr>
      </w:pPr>
    </w:p>
    <w:p w14:paraId="0B77A243" w14:textId="13BE3BDF" w:rsidR="00EF7B86" w:rsidRPr="000321A9" w:rsidRDefault="00EF7B86" w:rsidP="005C2D7D">
      <w:pPr>
        <w:pStyle w:val="Tekstpodstawowy"/>
        <w:spacing w:line="240" w:lineRule="auto"/>
        <w:ind w:left="540"/>
        <w:jc w:val="center"/>
        <w:outlineLvl w:val="0"/>
        <w:rPr>
          <w:rFonts w:ascii="Times New Roman" w:hAnsi="Times New Roman" w:cs="Times New Roman"/>
          <w:b/>
          <w:sz w:val="22"/>
          <w:szCs w:val="22"/>
          <w:u w:val="single"/>
        </w:rPr>
      </w:pPr>
      <w:r w:rsidRPr="000321A9">
        <w:rPr>
          <w:rFonts w:ascii="Times New Roman" w:hAnsi="Times New Roman" w:cs="Times New Roman"/>
          <w:b/>
          <w:sz w:val="22"/>
          <w:szCs w:val="22"/>
          <w:u w:val="single"/>
        </w:rPr>
        <w:t>UMOWA 80.272</w:t>
      </w:r>
      <w:r w:rsidR="00677343" w:rsidRPr="000321A9">
        <w:rPr>
          <w:rFonts w:ascii="Times New Roman" w:hAnsi="Times New Roman" w:cs="Times New Roman"/>
          <w:b/>
          <w:sz w:val="22"/>
          <w:szCs w:val="22"/>
          <w:u w:val="single"/>
        </w:rPr>
        <w:t>……</w:t>
      </w:r>
      <w:r w:rsidRPr="000321A9">
        <w:rPr>
          <w:rFonts w:ascii="Times New Roman" w:hAnsi="Times New Roman" w:cs="Times New Roman"/>
          <w:b/>
          <w:sz w:val="22"/>
          <w:szCs w:val="22"/>
          <w:u w:val="single"/>
        </w:rPr>
        <w:t>.202</w:t>
      </w:r>
      <w:r w:rsidR="00A77E05" w:rsidRPr="000321A9">
        <w:rPr>
          <w:rFonts w:ascii="Times New Roman" w:hAnsi="Times New Roman" w:cs="Times New Roman"/>
          <w:b/>
          <w:sz w:val="22"/>
          <w:szCs w:val="22"/>
          <w:u w:val="single"/>
        </w:rPr>
        <w:t>2</w:t>
      </w:r>
      <w:r w:rsidRPr="000321A9">
        <w:rPr>
          <w:rFonts w:ascii="Times New Roman" w:hAnsi="Times New Roman" w:cs="Times New Roman"/>
          <w:b/>
          <w:sz w:val="22"/>
          <w:szCs w:val="22"/>
          <w:u w:val="single"/>
        </w:rPr>
        <w:t>- wzór (projektowane postanowienia umowy)</w:t>
      </w:r>
    </w:p>
    <w:p w14:paraId="07989B31" w14:textId="77777777" w:rsidR="00EF7B86" w:rsidRPr="000321A9" w:rsidRDefault="00EF7B86" w:rsidP="005C2D7D">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0321A9" w:rsidRDefault="00EF7B86" w:rsidP="005C2D7D">
      <w:pPr>
        <w:spacing w:after="0" w:line="240" w:lineRule="auto"/>
        <w:jc w:val="both"/>
        <w:rPr>
          <w:rFonts w:ascii="Times New Roman" w:hAnsi="Times New Roman" w:cs="Times New Roman"/>
          <w:b/>
        </w:rPr>
      </w:pPr>
      <w:r w:rsidRPr="000321A9">
        <w:rPr>
          <w:rFonts w:ascii="Times New Roman" w:hAnsi="Times New Roman" w:cs="Times New Roman"/>
          <w:b/>
        </w:rPr>
        <w:t>zawarta w Krakowie w dniu ................ r. pomiędzy:</w:t>
      </w:r>
    </w:p>
    <w:p w14:paraId="68BE32E8" w14:textId="77777777" w:rsidR="008D7F78" w:rsidRPr="000321A9" w:rsidRDefault="00EF7B86" w:rsidP="005C2D7D">
      <w:pPr>
        <w:spacing w:after="0" w:line="240" w:lineRule="auto"/>
        <w:jc w:val="both"/>
        <w:rPr>
          <w:rFonts w:ascii="Times New Roman" w:hAnsi="Times New Roman" w:cs="Times New Roman"/>
          <w:b/>
          <w:bCs/>
        </w:rPr>
      </w:pPr>
      <w:r w:rsidRPr="000321A9">
        <w:rPr>
          <w:rFonts w:ascii="Times New Roman" w:hAnsi="Times New Roman" w:cs="Times New Roman"/>
          <w:b/>
        </w:rPr>
        <w:t xml:space="preserve">Uniwersytetem </w:t>
      </w:r>
      <w:r w:rsidRPr="000321A9">
        <w:rPr>
          <w:rFonts w:ascii="Times New Roman" w:hAnsi="Times New Roman" w:cs="Times New Roman"/>
          <w:b/>
          <w:bCs/>
        </w:rPr>
        <w:t xml:space="preserve">Jagiellońskim z siedzibą przy ul. Gołębiej 24, 31-007 Kraków, </w:t>
      </w:r>
    </w:p>
    <w:p w14:paraId="3108AA0D" w14:textId="7A7EACF5" w:rsidR="00EF7B86" w:rsidRPr="000321A9" w:rsidRDefault="00EF7B86" w:rsidP="005C2D7D">
      <w:pPr>
        <w:spacing w:after="0" w:line="240" w:lineRule="auto"/>
        <w:jc w:val="both"/>
        <w:rPr>
          <w:rFonts w:ascii="Times New Roman" w:hAnsi="Times New Roman" w:cs="Times New Roman"/>
          <w:b/>
        </w:rPr>
      </w:pPr>
      <w:r w:rsidRPr="000321A9">
        <w:rPr>
          <w:rFonts w:ascii="Times New Roman" w:hAnsi="Times New Roman" w:cs="Times New Roman"/>
          <w:b/>
          <w:bCs/>
        </w:rPr>
        <w:t>NIP 675-000-22-36, zwanym dalej „Zamawiającym”, reprezentowanym przez:</w:t>
      </w:r>
    </w:p>
    <w:p w14:paraId="347093CF" w14:textId="77777777" w:rsidR="00EF7B86" w:rsidRPr="000321A9" w:rsidRDefault="00EF7B86" w:rsidP="005C2D7D">
      <w:pPr>
        <w:pStyle w:val="Tekstpodstawowy31"/>
        <w:spacing w:after="0" w:line="240" w:lineRule="auto"/>
        <w:jc w:val="both"/>
        <w:rPr>
          <w:rFonts w:ascii="Times New Roman" w:hAnsi="Times New Roman"/>
          <w:b/>
          <w:sz w:val="22"/>
          <w:szCs w:val="22"/>
          <w:lang w:eastAsia="pl-PL"/>
        </w:rPr>
      </w:pPr>
      <w:r w:rsidRPr="000321A9">
        <w:rPr>
          <w:rFonts w:ascii="Times New Roman" w:hAnsi="Times New Roman"/>
          <w:b/>
          <w:sz w:val="22"/>
          <w:szCs w:val="22"/>
          <w:lang w:eastAsia="pl-PL"/>
        </w:rPr>
        <w:t>……………….  – ………………….. UJ, przy kontrasygnacie finansowej Kwestora UJ</w:t>
      </w:r>
    </w:p>
    <w:p w14:paraId="5DE332EE" w14:textId="77777777" w:rsidR="00EF7B86" w:rsidRPr="000321A9" w:rsidRDefault="00EF7B86" w:rsidP="005C2D7D">
      <w:pPr>
        <w:spacing w:after="0" w:line="240" w:lineRule="auto"/>
        <w:jc w:val="both"/>
        <w:rPr>
          <w:rFonts w:ascii="Times New Roman" w:hAnsi="Times New Roman" w:cs="Times New Roman"/>
          <w:b/>
        </w:rPr>
      </w:pPr>
      <w:r w:rsidRPr="000321A9">
        <w:rPr>
          <w:rFonts w:ascii="Times New Roman" w:hAnsi="Times New Roman" w:cs="Times New Roman"/>
          <w:b/>
        </w:rPr>
        <w:t xml:space="preserve">a </w:t>
      </w:r>
    </w:p>
    <w:p w14:paraId="7025C048" w14:textId="77777777" w:rsidR="00EF7B86" w:rsidRPr="000321A9" w:rsidRDefault="00EF7B86" w:rsidP="005C2D7D">
      <w:pPr>
        <w:spacing w:after="0" w:line="240" w:lineRule="auto"/>
        <w:jc w:val="both"/>
        <w:rPr>
          <w:rFonts w:ascii="Times New Roman" w:hAnsi="Times New Roman" w:cs="Times New Roman"/>
          <w:b/>
        </w:rPr>
      </w:pPr>
      <w:r w:rsidRPr="000321A9">
        <w:rPr>
          <w:rFonts w:ascii="Times New Roman" w:hAnsi="Times New Roman" w:cs="Times New Roman"/>
          <w:b/>
        </w:rPr>
        <w:t xml:space="preserve">………………………, wpisanym do ………., NIP: ………., REGON: ………, zwanym dalej „Wykonawcą”, reprezentowanym przez: </w:t>
      </w:r>
    </w:p>
    <w:p w14:paraId="734E729A" w14:textId="77777777" w:rsidR="00EF7B86" w:rsidRPr="000321A9" w:rsidRDefault="00EF7B86" w:rsidP="005C2D7D">
      <w:pPr>
        <w:pStyle w:val="BodyText21"/>
        <w:widowControl/>
        <w:suppressAutoHyphens/>
        <w:rPr>
          <w:rFonts w:ascii="Times New Roman" w:hAnsi="Times New Roman"/>
          <w:b/>
          <w:szCs w:val="22"/>
        </w:rPr>
      </w:pPr>
      <w:r w:rsidRPr="000321A9">
        <w:rPr>
          <w:rFonts w:ascii="Times New Roman" w:hAnsi="Times New Roman"/>
          <w:b/>
          <w:bCs/>
          <w:szCs w:val="22"/>
        </w:rPr>
        <w:t>1. ………..</w:t>
      </w:r>
    </w:p>
    <w:p w14:paraId="238F863E" w14:textId="77777777" w:rsidR="00EF7B86" w:rsidRPr="000321A9" w:rsidRDefault="00EF7B86" w:rsidP="005C2D7D">
      <w:pPr>
        <w:pStyle w:val="Tekstpodstawowy"/>
        <w:spacing w:line="240" w:lineRule="auto"/>
        <w:rPr>
          <w:rFonts w:ascii="Times New Roman" w:hAnsi="Times New Roman" w:cs="Times New Roman"/>
          <w:sz w:val="22"/>
          <w:szCs w:val="22"/>
        </w:rPr>
      </w:pPr>
    </w:p>
    <w:p w14:paraId="541DBB95" w14:textId="7BE64C01" w:rsidR="00EF7B86" w:rsidRPr="000321A9" w:rsidRDefault="00EF7B86" w:rsidP="005C2D7D">
      <w:pPr>
        <w:pStyle w:val="Tekstpodstawowy"/>
        <w:spacing w:line="240" w:lineRule="auto"/>
        <w:rPr>
          <w:rFonts w:ascii="Times New Roman" w:hAnsi="Times New Roman" w:cs="Times New Roman"/>
          <w:i/>
          <w:sz w:val="22"/>
          <w:szCs w:val="22"/>
        </w:rPr>
      </w:pPr>
      <w:r w:rsidRPr="000321A9">
        <w:rPr>
          <w:rFonts w:ascii="Times New Roman" w:hAnsi="Times New Roman" w:cs="Times New Roman"/>
          <w:i/>
          <w:sz w:val="22"/>
          <w:szCs w:val="22"/>
        </w:rPr>
        <w:t xml:space="preserve">W wyniku przeprowadzenia postępowania w </w:t>
      </w:r>
      <w:r w:rsidR="00B92E78" w:rsidRPr="000321A9">
        <w:rPr>
          <w:rFonts w:ascii="Times New Roman" w:hAnsi="Times New Roman" w:cs="Times New Roman"/>
          <w:i/>
          <w:sz w:val="22"/>
          <w:szCs w:val="22"/>
        </w:rPr>
        <w:t>trybie przetargu nieograniczonego</w:t>
      </w:r>
      <w:r w:rsidR="00397DAE" w:rsidRPr="000321A9">
        <w:rPr>
          <w:rFonts w:ascii="Times New Roman" w:hAnsi="Times New Roman" w:cs="Times New Roman"/>
          <w:i/>
          <w:sz w:val="22"/>
          <w:szCs w:val="22"/>
        </w:rPr>
        <w:t xml:space="preserve"> na podstawie art. 132</w:t>
      </w:r>
      <w:r w:rsidRPr="000321A9">
        <w:rPr>
          <w:rFonts w:ascii="Times New Roman" w:hAnsi="Times New Roman" w:cs="Times New Roman"/>
          <w:i/>
          <w:sz w:val="22"/>
          <w:szCs w:val="22"/>
        </w:rPr>
        <w:t xml:space="preserve">, zgodnie z przepisami ustawy z dnia </w:t>
      </w:r>
      <w:r w:rsidR="00E63924" w:rsidRPr="000321A9">
        <w:rPr>
          <w:rFonts w:ascii="Times New Roman" w:hAnsi="Times New Roman" w:cs="Times New Roman"/>
          <w:i/>
          <w:sz w:val="22"/>
          <w:szCs w:val="22"/>
        </w:rPr>
        <w:t>11</w:t>
      </w:r>
      <w:r w:rsidRPr="000321A9">
        <w:rPr>
          <w:rFonts w:ascii="Times New Roman" w:hAnsi="Times New Roman" w:cs="Times New Roman"/>
          <w:i/>
          <w:sz w:val="22"/>
          <w:szCs w:val="22"/>
        </w:rPr>
        <w:t xml:space="preserve"> </w:t>
      </w:r>
      <w:r w:rsidR="00E63924" w:rsidRPr="000321A9">
        <w:rPr>
          <w:rFonts w:ascii="Times New Roman" w:hAnsi="Times New Roman" w:cs="Times New Roman"/>
          <w:i/>
          <w:sz w:val="22"/>
          <w:szCs w:val="22"/>
        </w:rPr>
        <w:t>września</w:t>
      </w:r>
      <w:r w:rsidRPr="000321A9">
        <w:rPr>
          <w:rFonts w:ascii="Times New Roman" w:hAnsi="Times New Roman" w:cs="Times New Roman"/>
          <w:i/>
          <w:sz w:val="22"/>
          <w:szCs w:val="22"/>
        </w:rPr>
        <w:t xml:space="preserve"> 20</w:t>
      </w:r>
      <w:r w:rsidR="00E63924" w:rsidRPr="000321A9">
        <w:rPr>
          <w:rFonts w:ascii="Times New Roman" w:hAnsi="Times New Roman" w:cs="Times New Roman"/>
          <w:i/>
          <w:sz w:val="22"/>
          <w:szCs w:val="22"/>
        </w:rPr>
        <w:t>19</w:t>
      </w:r>
      <w:r w:rsidRPr="000321A9">
        <w:rPr>
          <w:rFonts w:ascii="Times New Roman" w:hAnsi="Times New Roman" w:cs="Times New Roman"/>
          <w:i/>
          <w:sz w:val="22"/>
          <w:szCs w:val="22"/>
        </w:rPr>
        <w:t xml:space="preserve"> r. - Prawo zamówień publicznych (t. j. Dz. U. 2019 poz. 2019 z późn. zm.) zawarto umowę następującej treści:</w:t>
      </w:r>
    </w:p>
    <w:p w14:paraId="1B22C1C7" w14:textId="0DAE79F8" w:rsidR="00EF7B86" w:rsidRPr="000321A9" w:rsidRDefault="00EF7B86" w:rsidP="005C2D7D">
      <w:pPr>
        <w:pStyle w:val="Tekstpodstawowy"/>
        <w:spacing w:line="240" w:lineRule="auto"/>
        <w:rPr>
          <w:rFonts w:ascii="Times New Roman" w:hAnsi="Times New Roman" w:cs="Times New Roman"/>
          <w:i/>
          <w:sz w:val="22"/>
          <w:szCs w:val="22"/>
        </w:rPr>
      </w:pPr>
    </w:p>
    <w:p w14:paraId="1F70B774" w14:textId="77777777" w:rsidR="00EF7B86" w:rsidRPr="000321A9" w:rsidRDefault="00EF7B86" w:rsidP="005C2D7D">
      <w:pPr>
        <w:ind w:left="540"/>
        <w:jc w:val="center"/>
        <w:outlineLvl w:val="0"/>
        <w:rPr>
          <w:rFonts w:ascii="Times New Roman" w:hAnsi="Times New Roman" w:cs="Times New Roman"/>
        </w:rPr>
      </w:pPr>
      <w:r w:rsidRPr="000321A9">
        <w:rPr>
          <w:rFonts w:ascii="Times New Roman" w:hAnsi="Times New Roman" w:cs="Times New Roman"/>
          <w:b/>
          <w:bCs/>
        </w:rPr>
        <w:t>§ 1</w:t>
      </w:r>
    </w:p>
    <w:p w14:paraId="56358D98" w14:textId="0BE8A23C" w:rsidR="009A3F3C" w:rsidRPr="000321A9" w:rsidRDefault="00EF7B86" w:rsidP="00837ED0">
      <w:pPr>
        <w:numPr>
          <w:ilvl w:val="0"/>
          <w:numId w:val="50"/>
        </w:numPr>
        <w:tabs>
          <w:tab w:val="num" w:pos="5040"/>
        </w:tabs>
        <w:spacing w:after="0" w:line="240" w:lineRule="auto"/>
        <w:jc w:val="both"/>
        <w:rPr>
          <w:rFonts w:ascii="Times New Roman" w:eastAsia="Calibri" w:hAnsi="Times New Roman" w:cs="Times New Roman"/>
        </w:rPr>
      </w:pPr>
      <w:r w:rsidRPr="000321A9">
        <w:rPr>
          <w:rFonts w:ascii="Times New Roman" w:hAnsi="Times New Roman" w:cs="Times New Roman"/>
        </w:rPr>
        <w:t xml:space="preserve">Zamawiający powierza a Wykonawca przyjmuje do zrealizowania dostawę </w:t>
      </w:r>
      <w:r w:rsidR="00BC3A83" w:rsidRPr="000321A9">
        <w:rPr>
          <w:rFonts w:ascii="Times New Roman" w:hAnsi="Times New Roman" w:cs="Times New Roman"/>
        </w:rPr>
        <w:t>dostawy systemu skaningowego mikroskopu elektronowego z kolumną elektronową i jonową, z detektorami TOF-SIMS, EDS wraz z wymaganym wyposażeniem</w:t>
      </w:r>
      <w:r w:rsidR="009A3F3C" w:rsidRPr="000321A9">
        <w:rPr>
          <w:rFonts w:ascii="Times New Roman" w:hAnsi="Times New Roman" w:cs="Times New Roman"/>
        </w:rPr>
        <w:t xml:space="preserve"> (zwanymi dalej Aparaturą) o parametrach technicznych i funkcjonalnych opisanych w załączniku A do SWZ, na potrzeby Wydziału Chemii </w:t>
      </w:r>
      <w:r w:rsidR="00E65D87" w:rsidRPr="000321A9">
        <w:rPr>
          <w:rFonts w:ascii="Times New Roman" w:hAnsi="Times New Roman" w:cs="Times New Roman"/>
        </w:rPr>
        <w:t>Uniwersytetu</w:t>
      </w:r>
      <w:r w:rsidR="009A3F3C" w:rsidRPr="000321A9">
        <w:rPr>
          <w:rFonts w:ascii="Times New Roman" w:hAnsi="Times New Roman" w:cs="Times New Roman"/>
        </w:rPr>
        <w:t xml:space="preserve"> Jagiellońskiego w Krakowie.</w:t>
      </w:r>
    </w:p>
    <w:p w14:paraId="5B54F45F" w14:textId="34D0CDB4" w:rsidR="00EF7B86" w:rsidRPr="000321A9" w:rsidRDefault="00EF7B86" w:rsidP="00837ED0">
      <w:pPr>
        <w:numPr>
          <w:ilvl w:val="0"/>
          <w:numId w:val="50"/>
        </w:numPr>
        <w:tabs>
          <w:tab w:val="num" w:pos="5040"/>
        </w:tabs>
        <w:spacing w:after="0" w:line="240" w:lineRule="auto"/>
        <w:jc w:val="both"/>
        <w:rPr>
          <w:rFonts w:ascii="Times New Roman" w:eastAsia="Calibri" w:hAnsi="Times New Roman" w:cs="Times New Roman"/>
        </w:rPr>
      </w:pPr>
      <w:r w:rsidRPr="000321A9">
        <w:rPr>
          <w:rFonts w:ascii="Times New Roman" w:hAnsi="Times New Roman" w:cs="Times New Roman"/>
        </w:rPr>
        <w:t xml:space="preserve">Wykonawca w ramach realizacji przedmiotu umowy jest zobowiązany </w:t>
      </w:r>
      <w:r w:rsidRPr="000321A9">
        <w:rPr>
          <w:rFonts w:ascii="Times New Roman" w:hAnsi="Times New Roman" w:cs="Times New Roman"/>
        </w:rPr>
        <w:br/>
        <w:t>w szczególności do</w:t>
      </w:r>
      <w:r w:rsidR="009A3F3C" w:rsidRPr="000321A9">
        <w:rPr>
          <w:rFonts w:ascii="Times New Roman" w:hAnsi="Times New Roman" w:cs="Times New Roman"/>
        </w:rPr>
        <w:t xml:space="preserve"> realizacji następujących usług towarzyszących</w:t>
      </w:r>
      <w:r w:rsidRPr="000321A9">
        <w:rPr>
          <w:rFonts w:ascii="Times New Roman" w:hAnsi="Times New Roman" w:cs="Times New Roman"/>
        </w:rPr>
        <w:t>:</w:t>
      </w:r>
    </w:p>
    <w:p w14:paraId="652FC969" w14:textId="2D116819" w:rsidR="00EF7B86" w:rsidRPr="000321A9" w:rsidRDefault="008E6532" w:rsidP="00837ED0">
      <w:pPr>
        <w:numPr>
          <w:ilvl w:val="0"/>
          <w:numId w:val="60"/>
        </w:numPr>
        <w:spacing w:after="0" w:line="240" w:lineRule="auto"/>
        <w:ind w:left="993" w:hanging="284"/>
        <w:jc w:val="both"/>
        <w:rPr>
          <w:rFonts w:ascii="Times New Roman" w:hAnsi="Times New Roman" w:cs="Times New Roman"/>
        </w:rPr>
      </w:pPr>
      <w:r w:rsidRPr="000321A9">
        <w:rPr>
          <w:rFonts w:ascii="Times New Roman" w:hAnsi="Times New Roman" w:cs="Times New Roman"/>
        </w:rPr>
        <w:t xml:space="preserve">dostawy, </w:t>
      </w:r>
      <w:r w:rsidR="00EF7B86" w:rsidRPr="000321A9">
        <w:rPr>
          <w:rFonts w:ascii="Times New Roman" w:hAnsi="Times New Roman" w:cs="Times New Roman"/>
        </w:rPr>
        <w:t xml:space="preserve">transportu, wniesienia oraz instalacji </w:t>
      </w:r>
      <w:r w:rsidR="009A3F3C" w:rsidRPr="000321A9">
        <w:rPr>
          <w:rFonts w:ascii="Times New Roman" w:hAnsi="Times New Roman" w:cs="Times New Roman"/>
        </w:rPr>
        <w:t xml:space="preserve">i uruchomienia </w:t>
      </w:r>
      <w:r w:rsidR="00EF7B86" w:rsidRPr="000321A9">
        <w:rPr>
          <w:rFonts w:ascii="Times New Roman" w:hAnsi="Times New Roman" w:cs="Times New Roman"/>
        </w:rPr>
        <w:t xml:space="preserve">Aparatury, do pomieszczenia </w:t>
      </w:r>
      <w:r w:rsidRPr="000321A9">
        <w:rPr>
          <w:rFonts w:ascii="Times New Roman" w:hAnsi="Times New Roman" w:cs="Times New Roman"/>
        </w:rPr>
        <w:t xml:space="preserve">wskazanego przez Zamawiającego, </w:t>
      </w:r>
      <w:r w:rsidR="00EF7B86" w:rsidRPr="000321A9">
        <w:rPr>
          <w:rFonts w:ascii="Times New Roman" w:hAnsi="Times New Roman" w:cs="Times New Roman"/>
        </w:rPr>
        <w:t>znajdującego się w siedzibie …………. przy ul. ……….</w:t>
      </w:r>
    </w:p>
    <w:p w14:paraId="3BABA5CD" w14:textId="781F732A" w:rsidR="004A78A5" w:rsidRPr="000321A9" w:rsidRDefault="004A78A5" w:rsidP="004A78A5">
      <w:pPr>
        <w:numPr>
          <w:ilvl w:val="0"/>
          <w:numId w:val="60"/>
        </w:numPr>
        <w:spacing w:after="0" w:line="240" w:lineRule="auto"/>
        <w:ind w:left="993" w:hanging="284"/>
        <w:jc w:val="both"/>
        <w:rPr>
          <w:rFonts w:ascii="Times New Roman" w:hAnsi="Times New Roman" w:cs="Times New Roman"/>
        </w:rPr>
      </w:pPr>
      <w:r w:rsidRPr="000321A9">
        <w:rPr>
          <w:rFonts w:ascii="Times New Roman" w:hAnsi="Times New Roman" w:cs="Times New Roman"/>
        </w:rPr>
        <w:t>przeprowadzenia minimum 10 dni szkolenia personelu (dla minimum 5 osób) w zakresie obsługi zainstalowanego systemu mikroskopu elektronowego wraz z wyposażeniem w miejscu instalacji</w:t>
      </w:r>
      <w:r w:rsidR="001D51A8" w:rsidRPr="000321A9">
        <w:rPr>
          <w:rFonts w:ascii="Times New Roman" w:hAnsi="Times New Roman" w:cs="Times New Roman"/>
        </w:rPr>
        <w:t>.</w:t>
      </w:r>
    </w:p>
    <w:p w14:paraId="0CD48116" w14:textId="50C0DE6A" w:rsidR="00EF7B86" w:rsidRPr="000321A9" w:rsidRDefault="00EF7B86" w:rsidP="00837ED0">
      <w:pPr>
        <w:numPr>
          <w:ilvl w:val="0"/>
          <w:numId w:val="50"/>
        </w:numPr>
        <w:tabs>
          <w:tab w:val="num" w:pos="5040"/>
        </w:tabs>
        <w:spacing w:after="0" w:line="240" w:lineRule="auto"/>
        <w:jc w:val="both"/>
        <w:rPr>
          <w:rFonts w:ascii="Times New Roman" w:hAnsi="Times New Roman" w:cs="Times New Roman"/>
        </w:rPr>
      </w:pPr>
      <w:r w:rsidRPr="000321A9">
        <w:rPr>
          <w:rFonts w:ascii="Times New Roman" w:hAnsi="Times New Roman" w:cs="Times New Roman"/>
        </w:rPr>
        <w:t xml:space="preserve">Integralną częścią niniejszej Umowy jest dokumentacja postępowania, a w tym w szczególności </w:t>
      </w:r>
      <w:r w:rsidR="00550CEB" w:rsidRPr="000321A9">
        <w:rPr>
          <w:rFonts w:ascii="Times New Roman" w:hAnsi="Times New Roman" w:cs="Times New Roman"/>
        </w:rPr>
        <w:t xml:space="preserve">Specyfikacja Warunków Zamówienia </w:t>
      </w:r>
      <w:r w:rsidRPr="000321A9">
        <w:rPr>
          <w:rFonts w:ascii="Times New Roman" w:hAnsi="Times New Roman" w:cs="Times New Roman"/>
        </w:rPr>
        <w:t xml:space="preserve"> wraz z załącznikami (zwan</w:t>
      </w:r>
      <w:r w:rsidR="00550CEB" w:rsidRPr="000321A9">
        <w:rPr>
          <w:rFonts w:ascii="Times New Roman" w:hAnsi="Times New Roman" w:cs="Times New Roman"/>
        </w:rPr>
        <w:t>a</w:t>
      </w:r>
      <w:r w:rsidRPr="000321A9">
        <w:rPr>
          <w:rFonts w:ascii="Times New Roman" w:hAnsi="Times New Roman" w:cs="Times New Roman"/>
        </w:rPr>
        <w:t xml:space="preserve"> dalej „</w:t>
      </w:r>
      <w:r w:rsidR="00550CEB" w:rsidRPr="000321A9">
        <w:rPr>
          <w:rFonts w:ascii="Times New Roman" w:hAnsi="Times New Roman" w:cs="Times New Roman"/>
        </w:rPr>
        <w:t>SWZ</w:t>
      </w:r>
      <w:r w:rsidRPr="000321A9">
        <w:rPr>
          <w:rFonts w:ascii="Times New Roman" w:hAnsi="Times New Roman" w:cs="Times New Roman"/>
        </w:rPr>
        <w:t>”) i oferta Wykonawcy z dnia …………………… 202</w:t>
      </w:r>
      <w:r w:rsidR="00F4298B" w:rsidRPr="000321A9">
        <w:rPr>
          <w:rFonts w:ascii="Times New Roman" w:hAnsi="Times New Roman" w:cs="Times New Roman"/>
        </w:rPr>
        <w:t>2</w:t>
      </w:r>
      <w:r w:rsidRPr="000321A9">
        <w:rPr>
          <w:rFonts w:ascii="Times New Roman" w:hAnsi="Times New Roman" w:cs="Times New Roman"/>
        </w:rPr>
        <w:t>r.</w:t>
      </w:r>
    </w:p>
    <w:p w14:paraId="4F68EE4D" w14:textId="63D60FEB" w:rsidR="00EF7B86" w:rsidRPr="000321A9" w:rsidRDefault="00EF7B86" w:rsidP="00837ED0">
      <w:pPr>
        <w:numPr>
          <w:ilvl w:val="0"/>
          <w:numId w:val="50"/>
        </w:numPr>
        <w:tabs>
          <w:tab w:val="num" w:pos="5040"/>
        </w:tabs>
        <w:spacing w:after="0" w:line="240" w:lineRule="auto"/>
        <w:jc w:val="both"/>
        <w:rPr>
          <w:rFonts w:ascii="Times New Roman" w:hAnsi="Times New Roman" w:cs="Times New Roman"/>
        </w:rPr>
      </w:pPr>
      <w:r w:rsidRPr="000321A9">
        <w:rPr>
          <w:rFonts w:ascii="Times New Roman" w:hAnsi="Times New Roman" w:cs="Times New Roman"/>
        </w:rPr>
        <w:t xml:space="preserve">Wykonawca zobowiązany jest do zrealizowania </w:t>
      </w:r>
      <w:r w:rsidR="009A3F3C" w:rsidRPr="000321A9">
        <w:rPr>
          <w:rFonts w:ascii="Times New Roman" w:hAnsi="Times New Roman" w:cs="Times New Roman"/>
        </w:rPr>
        <w:t>całego</w:t>
      </w:r>
      <w:r w:rsidRPr="000321A9">
        <w:rPr>
          <w:rFonts w:ascii="Times New Roman" w:hAnsi="Times New Roman" w:cs="Times New Roman"/>
        </w:rPr>
        <w:t xml:space="preserve"> przedmiotu </w:t>
      </w:r>
      <w:r w:rsidR="003422D8" w:rsidRPr="000321A9">
        <w:rPr>
          <w:rFonts w:ascii="Times New Roman" w:hAnsi="Times New Roman" w:cs="Times New Roman"/>
        </w:rPr>
        <w:t>u</w:t>
      </w:r>
      <w:r w:rsidRPr="000321A9">
        <w:rPr>
          <w:rFonts w:ascii="Times New Roman" w:hAnsi="Times New Roman" w:cs="Times New Roman"/>
        </w:rPr>
        <w:t>mowy</w:t>
      </w:r>
      <w:r w:rsidR="003422D8" w:rsidRPr="000321A9">
        <w:rPr>
          <w:rFonts w:ascii="Times New Roman" w:hAnsi="Times New Roman" w:cs="Times New Roman"/>
        </w:rPr>
        <w:t>, wraz z usługami towarzyszącymi,</w:t>
      </w:r>
      <w:r w:rsidRPr="000321A9">
        <w:rPr>
          <w:rFonts w:ascii="Times New Roman" w:hAnsi="Times New Roman" w:cs="Times New Roman"/>
        </w:rPr>
        <w:t xml:space="preserve"> w terminie do </w:t>
      </w:r>
      <w:r w:rsidR="00677343" w:rsidRPr="000321A9">
        <w:rPr>
          <w:rFonts w:ascii="Times New Roman" w:hAnsi="Times New Roman" w:cs="Times New Roman"/>
          <w:b/>
        </w:rPr>
        <w:t>………………</w:t>
      </w:r>
      <w:r w:rsidRPr="000321A9">
        <w:rPr>
          <w:rFonts w:ascii="Times New Roman" w:hAnsi="Times New Roman" w:cs="Times New Roman"/>
        </w:rPr>
        <w:t xml:space="preserve"> od dnia zawarcia Umowy.</w:t>
      </w:r>
    </w:p>
    <w:p w14:paraId="078AE5FE" w14:textId="77777777" w:rsidR="00EF7B86" w:rsidRPr="000321A9" w:rsidRDefault="00EF7B86" w:rsidP="00837ED0">
      <w:pPr>
        <w:numPr>
          <w:ilvl w:val="0"/>
          <w:numId w:val="50"/>
        </w:numPr>
        <w:tabs>
          <w:tab w:val="num" w:pos="5040"/>
        </w:tabs>
        <w:spacing w:after="0" w:line="240" w:lineRule="auto"/>
        <w:jc w:val="both"/>
        <w:rPr>
          <w:rFonts w:ascii="Times New Roman" w:hAnsi="Times New Roman" w:cs="Times New Roman"/>
        </w:rPr>
      </w:pPr>
      <w:r w:rsidRPr="000321A9">
        <w:rPr>
          <w:rFonts w:ascii="Times New Roman" w:hAnsi="Times New Roman" w:cs="Times New Roman"/>
        </w:rPr>
        <w:t>Wykonawca ponosi całkowitą odpowiedzialność materialną i prawną za powstałe u Zamawiającego, jak i osób trzecich, szkody spowodowane działalnością wynikłą z realizacji niniejszej Umowy.</w:t>
      </w:r>
    </w:p>
    <w:p w14:paraId="0A990EDC" w14:textId="77777777" w:rsidR="009A3F3C" w:rsidRPr="000321A9" w:rsidRDefault="00EF7B86" w:rsidP="00837ED0">
      <w:pPr>
        <w:numPr>
          <w:ilvl w:val="0"/>
          <w:numId w:val="50"/>
        </w:numPr>
        <w:tabs>
          <w:tab w:val="num" w:pos="5040"/>
        </w:tabs>
        <w:spacing w:after="0" w:line="240" w:lineRule="auto"/>
        <w:jc w:val="both"/>
        <w:rPr>
          <w:rFonts w:ascii="Times New Roman" w:hAnsi="Times New Roman" w:cs="Times New Roman"/>
        </w:rPr>
      </w:pPr>
      <w:r w:rsidRPr="000321A9">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3E85F604" w:rsidR="009A3F3C" w:rsidRPr="000321A9" w:rsidRDefault="009A3F3C" w:rsidP="00837ED0">
      <w:pPr>
        <w:numPr>
          <w:ilvl w:val="0"/>
          <w:numId w:val="50"/>
        </w:numPr>
        <w:tabs>
          <w:tab w:val="num" w:pos="5040"/>
        </w:tabs>
        <w:spacing w:after="0" w:line="240" w:lineRule="auto"/>
        <w:jc w:val="both"/>
        <w:rPr>
          <w:rFonts w:ascii="Times New Roman" w:hAnsi="Times New Roman" w:cs="Times New Roman"/>
        </w:rPr>
      </w:pPr>
      <w:r w:rsidRPr="000321A9">
        <w:rPr>
          <w:rFonts w:ascii="Times New Roman" w:hAnsi="Times New Roman" w:cs="Times New Roman"/>
          <w:color w:val="000000"/>
        </w:rPr>
        <w:t xml:space="preserve">Zamówienie realizowane jest w ramach projektu ATOMIN 2.0 Centrum badań materiałowych w skali ATOMowej dla INnowacyjnej gospodarki. Projekt współfinansowany ze środków Europejskiego Funduszu Rozwoju Regionalnego w ramach Programu Operacyjnego </w:t>
      </w:r>
      <w:r w:rsidRPr="000321A9">
        <w:rPr>
          <w:rFonts w:ascii="Times New Roman" w:hAnsi="Times New Roman" w:cs="Times New Roman"/>
          <w:color w:val="000000"/>
        </w:rPr>
        <w:lastRenderedPageBreak/>
        <w:t>Inteligentny Rozwój 2014-2020 (PO IR), Oś IV: Zwiększenie potencjału naukowo – badawczego, Działanie 4.2: Rozwój nowoczesnej infrastruktury badawczej sektora nauki, Umowa nr: POIR.04.02.00-00-D001/20-00, z dnia 22 grudnia 2020 r.</w:t>
      </w:r>
    </w:p>
    <w:p w14:paraId="7698C236" w14:textId="77777777" w:rsidR="009A3F3C" w:rsidRPr="000321A9" w:rsidRDefault="009A3F3C" w:rsidP="005C2D7D">
      <w:pPr>
        <w:tabs>
          <w:tab w:val="num" w:pos="5040"/>
        </w:tabs>
        <w:spacing w:after="0" w:line="240" w:lineRule="auto"/>
        <w:ind w:left="720"/>
        <w:jc w:val="both"/>
        <w:rPr>
          <w:rFonts w:ascii="Times New Roman" w:hAnsi="Times New Roman" w:cs="Times New Roman"/>
        </w:rPr>
      </w:pPr>
    </w:p>
    <w:p w14:paraId="5688E87C" w14:textId="77777777" w:rsidR="00EF7B86" w:rsidRPr="000321A9" w:rsidRDefault="00EF7B86" w:rsidP="005C2D7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0321A9" w:rsidRDefault="00EF7B86" w:rsidP="005C2D7D">
      <w:pPr>
        <w:pStyle w:val="Tekstpodstawowy"/>
        <w:spacing w:line="240" w:lineRule="auto"/>
        <w:ind w:left="540"/>
        <w:jc w:val="center"/>
        <w:rPr>
          <w:rFonts w:ascii="Times New Roman" w:hAnsi="Times New Roman" w:cs="Times New Roman"/>
          <w:b/>
          <w:bCs/>
          <w:sz w:val="22"/>
          <w:szCs w:val="22"/>
        </w:rPr>
      </w:pPr>
      <w:r w:rsidRPr="000321A9">
        <w:rPr>
          <w:rFonts w:ascii="Times New Roman" w:hAnsi="Times New Roman" w:cs="Times New Roman"/>
          <w:b/>
          <w:bCs/>
          <w:sz w:val="22"/>
          <w:szCs w:val="22"/>
        </w:rPr>
        <w:t>§ 2</w:t>
      </w:r>
    </w:p>
    <w:p w14:paraId="3BC83EBE" w14:textId="77777777" w:rsidR="00EF7B86" w:rsidRPr="000321A9" w:rsidRDefault="00EF7B86" w:rsidP="00837ED0">
      <w:pPr>
        <w:pStyle w:val="Tekstpodstawowy"/>
        <w:numPr>
          <w:ilvl w:val="0"/>
          <w:numId w:val="52"/>
        </w:numPr>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Wykonawca oświadcza, że:</w:t>
      </w:r>
    </w:p>
    <w:p w14:paraId="0C1BD113" w14:textId="77777777" w:rsidR="00EF7B86" w:rsidRPr="000321A9" w:rsidRDefault="00EF7B86" w:rsidP="00837ED0">
      <w:pPr>
        <w:pStyle w:val="Tekstpodstawowy"/>
        <w:numPr>
          <w:ilvl w:val="1"/>
          <w:numId w:val="48"/>
        </w:numPr>
        <w:spacing w:line="240" w:lineRule="auto"/>
        <w:ind w:left="1134"/>
        <w:rPr>
          <w:rFonts w:ascii="Times New Roman" w:hAnsi="Times New Roman" w:cs="Times New Roman"/>
          <w:sz w:val="22"/>
          <w:szCs w:val="22"/>
        </w:rPr>
      </w:pPr>
      <w:r w:rsidRPr="000321A9">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0321A9" w:rsidRDefault="00EF7B86" w:rsidP="00837ED0">
      <w:pPr>
        <w:pStyle w:val="Tekstpodstawowy"/>
        <w:numPr>
          <w:ilvl w:val="1"/>
          <w:numId w:val="48"/>
        </w:numPr>
        <w:spacing w:line="240" w:lineRule="auto"/>
        <w:ind w:left="1134"/>
        <w:rPr>
          <w:rFonts w:ascii="Times New Roman" w:hAnsi="Times New Roman" w:cs="Times New Roman"/>
          <w:sz w:val="22"/>
          <w:szCs w:val="22"/>
        </w:rPr>
      </w:pPr>
      <w:r w:rsidRPr="000321A9">
        <w:rPr>
          <w:rFonts w:ascii="Times New Roman" w:hAnsi="Times New Roman" w:cs="Times New Roman"/>
          <w:sz w:val="22"/>
          <w:szCs w:val="22"/>
        </w:rPr>
        <w:t xml:space="preserve">przedmiot zamówienia jest fabrycznie nowy i pochodzi z legalnego źródła. </w:t>
      </w:r>
    </w:p>
    <w:p w14:paraId="3814F6C4" w14:textId="77777777" w:rsidR="00EF7B86" w:rsidRPr="000321A9" w:rsidRDefault="00EF7B86" w:rsidP="00837ED0">
      <w:pPr>
        <w:pStyle w:val="Tekstpodstawowy"/>
        <w:numPr>
          <w:ilvl w:val="1"/>
          <w:numId w:val="48"/>
        </w:numPr>
        <w:spacing w:line="240" w:lineRule="auto"/>
        <w:ind w:left="1134"/>
        <w:rPr>
          <w:rFonts w:ascii="Times New Roman" w:hAnsi="Times New Roman" w:cs="Times New Roman"/>
          <w:sz w:val="22"/>
          <w:szCs w:val="22"/>
        </w:rPr>
      </w:pPr>
      <w:r w:rsidRPr="000321A9">
        <w:rPr>
          <w:rFonts w:ascii="Times New Roman" w:hAnsi="Times New Roman" w:cs="Times New Roman"/>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0321A9" w:rsidRDefault="00EF7B86" w:rsidP="00837ED0">
      <w:pPr>
        <w:pStyle w:val="Tekstpodstawowy"/>
        <w:numPr>
          <w:ilvl w:val="0"/>
          <w:numId w:val="52"/>
        </w:numPr>
        <w:spacing w:line="240" w:lineRule="auto"/>
        <w:ind w:left="709"/>
        <w:rPr>
          <w:rFonts w:ascii="Times New Roman" w:hAnsi="Times New Roman" w:cs="Times New Roman"/>
          <w:sz w:val="22"/>
          <w:szCs w:val="22"/>
        </w:rPr>
      </w:pPr>
      <w:r w:rsidRPr="000321A9">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0321A9" w:rsidRDefault="00EF7B86" w:rsidP="00837ED0">
      <w:pPr>
        <w:numPr>
          <w:ilvl w:val="0"/>
          <w:numId w:val="62"/>
        </w:numPr>
        <w:spacing w:after="0" w:line="240" w:lineRule="auto"/>
        <w:ind w:left="1134"/>
        <w:jc w:val="both"/>
        <w:rPr>
          <w:rFonts w:ascii="Times New Roman" w:hAnsi="Times New Roman" w:cs="Times New Roman"/>
          <w:lang w:val="x-none" w:eastAsia="x-none"/>
        </w:rPr>
      </w:pPr>
      <w:r w:rsidRPr="000321A9">
        <w:rPr>
          <w:rFonts w:ascii="Times New Roman" w:hAnsi="Times New Roman" w:cs="Times New Roman"/>
          <w:lang w:val="x-none" w:eastAsia="x-none"/>
        </w:rPr>
        <w:t xml:space="preserve">sporządzenie kopii zapasowej, jeżeli jest to niezbędne do korzystania </w:t>
      </w:r>
      <w:r w:rsidRPr="000321A9">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2010D756" w14:textId="77777777" w:rsidR="00EF7B86" w:rsidRPr="000321A9" w:rsidRDefault="00EF7B86" w:rsidP="00837ED0">
      <w:pPr>
        <w:numPr>
          <w:ilvl w:val="0"/>
          <w:numId w:val="62"/>
        </w:numPr>
        <w:spacing w:after="0" w:line="240" w:lineRule="auto"/>
        <w:ind w:left="1134" w:hanging="425"/>
        <w:jc w:val="both"/>
        <w:rPr>
          <w:rFonts w:ascii="Times New Roman" w:hAnsi="Times New Roman" w:cs="Times New Roman"/>
          <w:lang w:val="x-none" w:eastAsia="x-none"/>
        </w:rPr>
      </w:pPr>
      <w:r w:rsidRPr="000321A9">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0321A9">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0321A9" w:rsidRDefault="00EF7B86" w:rsidP="00837ED0">
      <w:pPr>
        <w:numPr>
          <w:ilvl w:val="0"/>
          <w:numId w:val="62"/>
        </w:numPr>
        <w:spacing w:after="0" w:line="240" w:lineRule="auto"/>
        <w:ind w:left="1134" w:hanging="425"/>
        <w:jc w:val="both"/>
        <w:rPr>
          <w:rFonts w:ascii="Times New Roman" w:hAnsi="Times New Roman" w:cs="Times New Roman"/>
          <w:lang w:val="x-none" w:eastAsia="x-none"/>
        </w:rPr>
      </w:pPr>
      <w:r w:rsidRPr="000321A9">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0321A9" w:rsidRDefault="00EF7B86" w:rsidP="00837ED0">
      <w:pPr>
        <w:numPr>
          <w:ilvl w:val="0"/>
          <w:numId w:val="61"/>
        </w:numPr>
        <w:spacing w:after="0" w:line="240" w:lineRule="auto"/>
        <w:ind w:left="1418"/>
        <w:jc w:val="both"/>
        <w:rPr>
          <w:rFonts w:ascii="Times New Roman" w:hAnsi="Times New Roman" w:cs="Times New Roman"/>
          <w:lang w:val="x-none" w:eastAsia="x-none"/>
        </w:rPr>
      </w:pPr>
      <w:r w:rsidRPr="000321A9">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0321A9" w:rsidRDefault="00EF7B86" w:rsidP="00837ED0">
      <w:pPr>
        <w:numPr>
          <w:ilvl w:val="0"/>
          <w:numId w:val="61"/>
        </w:numPr>
        <w:spacing w:after="0" w:line="240" w:lineRule="auto"/>
        <w:ind w:left="1418"/>
        <w:jc w:val="both"/>
        <w:rPr>
          <w:rFonts w:ascii="Times New Roman" w:hAnsi="Times New Roman" w:cs="Times New Roman"/>
          <w:lang w:val="x-none" w:eastAsia="x-none"/>
        </w:rPr>
      </w:pPr>
      <w:r w:rsidRPr="000321A9">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B6E5F25" w14:textId="77777777" w:rsidR="00EF7B86" w:rsidRPr="000321A9" w:rsidRDefault="00EF7B86" w:rsidP="00837ED0">
      <w:pPr>
        <w:numPr>
          <w:ilvl w:val="0"/>
          <w:numId w:val="61"/>
        </w:numPr>
        <w:spacing w:after="0" w:line="240" w:lineRule="auto"/>
        <w:ind w:left="1418"/>
        <w:jc w:val="both"/>
        <w:rPr>
          <w:rFonts w:ascii="Times New Roman" w:hAnsi="Times New Roman" w:cs="Times New Roman"/>
          <w:lang w:val="x-none" w:eastAsia="x-none"/>
        </w:rPr>
      </w:pPr>
      <w:r w:rsidRPr="000321A9">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7D91371" w:rsidR="00EF7B86" w:rsidRPr="000321A9" w:rsidRDefault="00EF7B86" w:rsidP="00837ED0">
      <w:pPr>
        <w:pStyle w:val="Tekstpodstawowy"/>
        <w:numPr>
          <w:ilvl w:val="0"/>
          <w:numId w:val="52"/>
        </w:numPr>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0321A9" w:rsidRDefault="00EF7B86" w:rsidP="00837ED0">
      <w:pPr>
        <w:pStyle w:val="Tekstpodstawowy"/>
        <w:numPr>
          <w:ilvl w:val="0"/>
          <w:numId w:val="52"/>
        </w:numPr>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Przy odbiorze Wykonawca zobowiązany jest dostarczyć Zamawiającemu również egzemplarze oprogramowania stanowiące z dniem udzielenia ww. licencji własność </w:t>
      </w:r>
      <w:r w:rsidRPr="000321A9">
        <w:rPr>
          <w:rFonts w:ascii="Times New Roman" w:hAnsi="Times New Roman" w:cs="Times New Roman"/>
          <w:sz w:val="22"/>
          <w:szCs w:val="22"/>
        </w:rPr>
        <w:lastRenderedPageBreak/>
        <w:t>Zamawiającego, w wersjach instalacyjnych albo wskazać adres strony internetowej z której ww. oprogramowanie można pobrać.</w:t>
      </w:r>
    </w:p>
    <w:p w14:paraId="06BF423B" w14:textId="77777777" w:rsidR="00EF7B86" w:rsidRPr="000321A9" w:rsidRDefault="00EF7B86" w:rsidP="005C2D7D">
      <w:pPr>
        <w:pStyle w:val="Tekstpodstawowy"/>
        <w:spacing w:line="240" w:lineRule="auto"/>
        <w:ind w:left="540"/>
        <w:jc w:val="center"/>
        <w:rPr>
          <w:rFonts w:ascii="Times New Roman" w:hAnsi="Times New Roman" w:cs="Times New Roman"/>
          <w:b/>
          <w:bCs/>
          <w:sz w:val="22"/>
          <w:szCs w:val="22"/>
        </w:rPr>
      </w:pPr>
      <w:r w:rsidRPr="000321A9">
        <w:rPr>
          <w:rFonts w:ascii="Times New Roman" w:hAnsi="Times New Roman" w:cs="Times New Roman"/>
          <w:b/>
          <w:bCs/>
          <w:sz w:val="22"/>
          <w:szCs w:val="22"/>
        </w:rPr>
        <w:t>§ 3</w:t>
      </w:r>
    </w:p>
    <w:p w14:paraId="725C7D30" w14:textId="77777777"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Wysokość wynagrodzenia przysługującego Wykonawcy za wykonanie przedmiotu Umowy ustalona została na podstawie oferty Wykonawcy.</w:t>
      </w:r>
    </w:p>
    <w:p w14:paraId="613B9DA3" w14:textId="55E27163"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Wynagrodzenie ryczałtowe za przedmiot Umowy ustala się na kwotę netto: </w:t>
      </w:r>
      <w:r w:rsidRPr="000321A9">
        <w:rPr>
          <w:rFonts w:ascii="Times New Roman" w:hAnsi="Times New Roman" w:cs="Times New Roman"/>
          <w:sz w:val="22"/>
          <w:szCs w:val="22"/>
          <w:u w:val="single"/>
        </w:rPr>
        <w:t>……….. (</w:t>
      </w:r>
      <w:r w:rsidRPr="000321A9">
        <w:rPr>
          <w:rFonts w:ascii="Times New Roman" w:hAnsi="Times New Roman" w:cs="Times New Roman"/>
          <w:sz w:val="22"/>
          <w:szCs w:val="22"/>
        </w:rPr>
        <w:t>PLN</w:t>
      </w:r>
      <w:r w:rsidRPr="000321A9">
        <w:rPr>
          <w:rFonts w:ascii="Times New Roman" w:hAnsi="Times New Roman" w:cs="Times New Roman"/>
          <w:sz w:val="22"/>
          <w:szCs w:val="22"/>
          <w:u w:val="single"/>
        </w:rPr>
        <w:t>)</w:t>
      </w:r>
      <w:r w:rsidRPr="000321A9">
        <w:rPr>
          <w:rFonts w:ascii="Times New Roman" w:hAnsi="Times New Roman" w:cs="Times New Roman"/>
          <w:sz w:val="22"/>
          <w:szCs w:val="22"/>
        </w:rPr>
        <w:t xml:space="preserve">, co po doliczeniu należnej stawki podatku od towarów i usług VAT w wysokości …%, daje kwotę brutto: </w:t>
      </w:r>
      <w:r w:rsidRPr="000321A9">
        <w:rPr>
          <w:rFonts w:ascii="Times New Roman" w:hAnsi="Times New Roman" w:cs="Times New Roman"/>
          <w:sz w:val="22"/>
          <w:szCs w:val="22"/>
          <w:u w:val="single"/>
        </w:rPr>
        <w:t>…...... (PLN)</w:t>
      </w:r>
      <w:r w:rsidRPr="000321A9">
        <w:rPr>
          <w:rFonts w:ascii="Times New Roman" w:hAnsi="Times New Roman" w:cs="Times New Roman"/>
          <w:sz w:val="22"/>
          <w:szCs w:val="22"/>
        </w:rPr>
        <w:t xml:space="preserve">, słownie: </w:t>
      </w:r>
      <w:r w:rsidRPr="000321A9">
        <w:rPr>
          <w:rFonts w:ascii="Times New Roman" w:hAnsi="Times New Roman" w:cs="Times New Roman"/>
          <w:sz w:val="22"/>
          <w:szCs w:val="22"/>
          <w:u w:val="single"/>
        </w:rPr>
        <w:t>…................................. (PLN) 00/100</w:t>
      </w:r>
      <w:r w:rsidR="00931814" w:rsidRPr="000321A9">
        <w:rPr>
          <w:rFonts w:ascii="Times New Roman" w:hAnsi="Times New Roman" w:cs="Times New Roman"/>
          <w:sz w:val="22"/>
          <w:szCs w:val="22"/>
        </w:rPr>
        <w:t xml:space="preserve">, w tym za komputery, monitory oraz </w:t>
      </w:r>
      <w:r w:rsidR="00843D3B" w:rsidRPr="000321A9">
        <w:rPr>
          <w:rFonts w:ascii="Times New Roman" w:hAnsi="Times New Roman" w:cs="Times New Roman"/>
          <w:sz w:val="22"/>
          <w:szCs w:val="22"/>
        </w:rPr>
        <w:t xml:space="preserve">serwer </w:t>
      </w:r>
      <w:r w:rsidRPr="000321A9">
        <w:rPr>
          <w:rFonts w:ascii="Times New Roman" w:hAnsi="Times New Roman" w:cs="Times New Roman"/>
          <w:sz w:val="22"/>
          <w:szCs w:val="22"/>
        </w:rPr>
        <w:t xml:space="preserve">na kwotę netto </w:t>
      </w:r>
      <w:r w:rsidRPr="000321A9">
        <w:rPr>
          <w:rFonts w:ascii="Times New Roman" w:hAnsi="Times New Roman" w:cs="Times New Roman"/>
          <w:sz w:val="22"/>
          <w:szCs w:val="22"/>
          <w:u w:val="single"/>
        </w:rPr>
        <w:t>......................................PLN</w:t>
      </w:r>
      <w:r w:rsidRPr="000321A9">
        <w:rPr>
          <w:rFonts w:ascii="Times New Roman" w:hAnsi="Times New Roman" w:cs="Times New Roman"/>
          <w:i/>
          <w:iCs/>
          <w:sz w:val="22"/>
          <w:szCs w:val="22"/>
        </w:rPr>
        <w:t xml:space="preserve"> *</w:t>
      </w:r>
      <w:r w:rsidRPr="000321A9">
        <w:rPr>
          <w:rFonts w:ascii="Times New Roman" w:hAnsi="Times New Roman" w:cs="Times New Roman"/>
          <w:sz w:val="22"/>
          <w:szCs w:val="22"/>
        </w:rPr>
        <w:t xml:space="preserve">, plus należny podatek VAT w wysokości </w:t>
      </w:r>
      <w:r w:rsidRPr="000321A9">
        <w:rPr>
          <w:rFonts w:ascii="Times New Roman" w:hAnsi="Times New Roman" w:cs="Times New Roman"/>
          <w:sz w:val="22"/>
          <w:szCs w:val="22"/>
          <w:u w:val="single"/>
        </w:rPr>
        <w:t>….....</w:t>
      </w:r>
      <w:r w:rsidRPr="000321A9">
        <w:rPr>
          <w:rFonts w:ascii="Times New Roman" w:hAnsi="Times New Roman" w:cs="Times New Roman"/>
          <w:iCs/>
          <w:sz w:val="22"/>
          <w:szCs w:val="22"/>
          <w:u w:val="single"/>
        </w:rPr>
        <w:t>%</w:t>
      </w:r>
      <w:r w:rsidRPr="000321A9">
        <w:rPr>
          <w:rFonts w:ascii="Times New Roman" w:hAnsi="Times New Roman" w:cs="Times New Roman"/>
          <w:sz w:val="22"/>
          <w:szCs w:val="22"/>
        </w:rPr>
        <w:t xml:space="preserve"> co daje kwotę brutto</w:t>
      </w:r>
      <w:r w:rsidRPr="000321A9">
        <w:rPr>
          <w:rFonts w:ascii="Times New Roman" w:hAnsi="Times New Roman" w:cs="Times New Roman"/>
          <w:sz w:val="22"/>
          <w:szCs w:val="22"/>
          <w:u w:val="single"/>
        </w:rPr>
        <w:t xml:space="preserve">......................................PLN </w:t>
      </w:r>
      <w:r w:rsidRPr="000321A9">
        <w:rPr>
          <w:rFonts w:ascii="Times New Roman" w:hAnsi="Times New Roman" w:cs="Times New Roman"/>
          <w:sz w:val="22"/>
          <w:szCs w:val="22"/>
        </w:rPr>
        <w:t>(słownie:</w:t>
      </w:r>
      <w:r w:rsidRPr="000321A9">
        <w:rPr>
          <w:rFonts w:ascii="Times New Roman" w:hAnsi="Times New Roman" w:cs="Times New Roman"/>
          <w:sz w:val="22"/>
          <w:szCs w:val="22"/>
          <w:u w:val="single"/>
        </w:rPr>
        <w:t>…..........................…......... PLN</w:t>
      </w:r>
      <w:r w:rsidRPr="000321A9">
        <w:rPr>
          <w:rFonts w:ascii="Times New Roman" w:hAnsi="Times New Roman" w:cs="Times New Roman"/>
          <w:sz w:val="22"/>
          <w:szCs w:val="22"/>
        </w:rPr>
        <w:t xml:space="preserve">). </w:t>
      </w:r>
      <w:r w:rsidRPr="000321A9">
        <w:rPr>
          <w:rStyle w:val="Odwoanieprzypisudolnego"/>
          <w:rFonts w:ascii="Times New Roman" w:hAnsi="Times New Roman"/>
          <w:sz w:val="22"/>
          <w:szCs w:val="22"/>
        </w:rPr>
        <w:footnoteReference w:id="1"/>
      </w:r>
    </w:p>
    <w:p w14:paraId="471B5227" w14:textId="27819B2B"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0321A9">
        <w:rPr>
          <w:rStyle w:val="Odwoanieprzypisudolnego"/>
          <w:rFonts w:ascii="Times New Roman" w:hAnsi="Times New Roman"/>
          <w:sz w:val="22"/>
          <w:szCs w:val="22"/>
        </w:rPr>
        <w:footnoteReference w:id="2"/>
      </w:r>
    </w:p>
    <w:p w14:paraId="7E2B7722" w14:textId="2287CC7B"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t>
      </w:r>
      <w:r w:rsidR="00C05BF4" w:rsidRPr="000321A9">
        <w:rPr>
          <w:rFonts w:ascii="Times New Roman" w:hAnsi="Times New Roman" w:cs="Times New Roman"/>
          <w:sz w:val="22"/>
          <w:szCs w:val="22"/>
        </w:rPr>
        <w:t xml:space="preserve">wystawi korektę faktury, </w:t>
      </w:r>
      <w:r w:rsidRPr="000321A9">
        <w:rPr>
          <w:rFonts w:ascii="Times New Roman" w:hAnsi="Times New Roman" w:cs="Times New Roman"/>
          <w:sz w:val="22"/>
          <w:szCs w:val="22"/>
        </w:rPr>
        <w:t>doręczy wystawioną korektę faktury opiewającą na kwotę netto wskazaną w § 3 ust. 2 umowy w zakresie objętym stawką 0% VAT do siedziby Działu Zaopatrzenia - Sekcji Aparatury UJ w Krakowie (30-060) przy ul. Ingardena 3, pokój nr 5</w:t>
      </w:r>
      <w:r w:rsidR="00843D3B" w:rsidRPr="000321A9">
        <w:rPr>
          <w:rFonts w:ascii="Times New Roman" w:hAnsi="Times New Roman" w:cs="Times New Roman"/>
          <w:sz w:val="22"/>
          <w:szCs w:val="22"/>
        </w:rPr>
        <w:t xml:space="preserve"> lub na adres mailowy pracownika Działu Zaopatrzenia: miroslaw.jach@uj.edu.pl</w:t>
      </w:r>
      <w:r w:rsidRPr="000321A9">
        <w:rPr>
          <w:rFonts w:ascii="Times New Roman" w:hAnsi="Times New Roman" w:cs="Times New Roman"/>
          <w:sz w:val="22"/>
          <w:szCs w:val="22"/>
        </w:rPr>
        <w:t xml:space="preserve">.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w:t>
      </w:r>
      <w:r w:rsidR="00C05BF4" w:rsidRPr="000321A9">
        <w:rPr>
          <w:rFonts w:ascii="Times New Roman" w:hAnsi="Times New Roman" w:cs="Times New Roman"/>
          <w:sz w:val="22"/>
          <w:szCs w:val="22"/>
        </w:rPr>
        <w:t xml:space="preserve">numer </w:t>
      </w:r>
      <w:r w:rsidRPr="000321A9">
        <w:rPr>
          <w:rFonts w:ascii="Times New Roman" w:hAnsi="Times New Roman" w:cs="Times New Roman"/>
          <w:sz w:val="22"/>
          <w:szCs w:val="22"/>
        </w:rPr>
        <w:t>rachunku bankow</w:t>
      </w:r>
      <w:r w:rsidR="00C05BF4" w:rsidRPr="000321A9">
        <w:rPr>
          <w:rFonts w:ascii="Times New Roman" w:hAnsi="Times New Roman" w:cs="Times New Roman"/>
          <w:sz w:val="22"/>
          <w:szCs w:val="22"/>
        </w:rPr>
        <w:t>ego</w:t>
      </w:r>
      <w:r w:rsidRPr="000321A9">
        <w:rPr>
          <w:rFonts w:ascii="Times New Roman" w:hAnsi="Times New Roman" w:cs="Times New Roman"/>
          <w:sz w:val="22"/>
          <w:szCs w:val="22"/>
        </w:rPr>
        <w:t xml:space="preserve"> w terminie do 21 dni, licząc od dnia </w:t>
      </w:r>
      <w:r w:rsidR="00543901" w:rsidRPr="000321A9">
        <w:rPr>
          <w:rFonts w:ascii="Times New Roman" w:hAnsi="Times New Roman" w:cs="Times New Roman"/>
          <w:sz w:val="22"/>
          <w:szCs w:val="22"/>
        </w:rPr>
        <w:t>wystawienia korekty faktury</w:t>
      </w:r>
      <w:r w:rsidRPr="000321A9">
        <w:rPr>
          <w:rFonts w:ascii="Times New Roman" w:hAnsi="Times New Roman" w:cs="Times New Roman"/>
          <w:sz w:val="22"/>
          <w:szCs w:val="22"/>
        </w:rPr>
        <w:t xml:space="preserve">. </w:t>
      </w:r>
      <w:r w:rsidRPr="000321A9">
        <w:rPr>
          <w:rStyle w:val="Odwoanieprzypisudolnego"/>
          <w:rFonts w:ascii="Times New Roman" w:hAnsi="Times New Roman"/>
          <w:sz w:val="22"/>
          <w:szCs w:val="22"/>
        </w:rPr>
        <w:footnoteReference w:id="3"/>
      </w:r>
    </w:p>
    <w:p w14:paraId="648652CD" w14:textId="72364E45"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0321A9">
        <w:rPr>
          <w:rFonts w:ascii="Times New Roman" w:hAnsi="Times New Roman" w:cs="Times New Roman"/>
          <w:sz w:val="22"/>
          <w:szCs w:val="22"/>
        </w:rPr>
        <w:t>, a tym koszty dostawy, wniesienia,</w:t>
      </w:r>
      <w:r w:rsidR="009A3F3C" w:rsidRPr="000321A9">
        <w:rPr>
          <w:rFonts w:ascii="Times New Roman" w:hAnsi="Times New Roman" w:cs="Times New Roman"/>
          <w:sz w:val="22"/>
          <w:szCs w:val="22"/>
        </w:rPr>
        <w:t xml:space="preserve"> instalacji i uruchomienia Aparatury oraz </w:t>
      </w:r>
      <w:r w:rsidR="00543901" w:rsidRPr="000321A9">
        <w:rPr>
          <w:rFonts w:ascii="Times New Roman" w:hAnsi="Times New Roman" w:cs="Times New Roman"/>
          <w:sz w:val="22"/>
          <w:szCs w:val="22"/>
        </w:rPr>
        <w:t xml:space="preserve"> przeszkolenia personelu Zamawiającego</w:t>
      </w:r>
      <w:r w:rsidRPr="000321A9">
        <w:rPr>
          <w:rFonts w:ascii="Times New Roman" w:hAnsi="Times New Roman" w:cs="Times New Roman"/>
          <w:sz w:val="22"/>
          <w:szCs w:val="22"/>
        </w:rPr>
        <w:t>.</w:t>
      </w:r>
    </w:p>
    <w:p w14:paraId="102381A1" w14:textId="77777777"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Zamawiający jest podatnikiem VAT i posiada NIP 675-000-22-36.</w:t>
      </w:r>
    </w:p>
    <w:p w14:paraId="3D30BA55" w14:textId="77777777"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Wykonawca jest podatnikiem VAT i posiada NIP …............................. lub nie jest podatnikiem VAT na terytorium Rzeczypospolitej Polskiej</w:t>
      </w:r>
      <w:r w:rsidRPr="000321A9">
        <w:rPr>
          <w:rStyle w:val="Odwoanieprzypisudolnego"/>
          <w:rFonts w:ascii="Times New Roman" w:hAnsi="Times New Roman"/>
          <w:sz w:val="22"/>
          <w:szCs w:val="22"/>
        </w:rPr>
        <w:footnoteReference w:id="4"/>
      </w:r>
      <w:r w:rsidRPr="000321A9">
        <w:rPr>
          <w:rFonts w:ascii="Times New Roman" w:hAnsi="Times New Roman" w:cs="Times New Roman"/>
          <w:sz w:val="22"/>
          <w:szCs w:val="22"/>
        </w:rPr>
        <w:t>.</w:t>
      </w:r>
    </w:p>
    <w:p w14:paraId="1169153D" w14:textId="77777777" w:rsidR="00EF7B86" w:rsidRPr="000321A9" w:rsidRDefault="00EF7B86" w:rsidP="00837ED0">
      <w:pPr>
        <w:pStyle w:val="Tekstpodstawowy"/>
        <w:numPr>
          <w:ilvl w:val="6"/>
          <w:numId w:val="49"/>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0321A9">
        <w:rPr>
          <w:rStyle w:val="Odwoanieprzypisudolnego"/>
          <w:rFonts w:ascii="Times New Roman" w:hAnsi="Times New Roman"/>
          <w:sz w:val="22"/>
          <w:szCs w:val="22"/>
        </w:rPr>
        <w:footnoteReference w:id="5"/>
      </w:r>
    </w:p>
    <w:p w14:paraId="0FAFCE8B" w14:textId="77777777" w:rsidR="00130FB4" w:rsidRPr="000321A9" w:rsidRDefault="00130FB4" w:rsidP="005C2D7D">
      <w:pPr>
        <w:pStyle w:val="Tekstpodstawowy"/>
        <w:spacing w:line="240" w:lineRule="auto"/>
        <w:ind w:left="539"/>
        <w:jc w:val="center"/>
        <w:rPr>
          <w:rFonts w:ascii="Times New Roman" w:hAnsi="Times New Roman" w:cs="Times New Roman"/>
          <w:b/>
          <w:bCs/>
          <w:sz w:val="22"/>
          <w:szCs w:val="22"/>
        </w:rPr>
      </w:pPr>
    </w:p>
    <w:p w14:paraId="3FF31AD6" w14:textId="77777777" w:rsidR="00130FB4" w:rsidRPr="000321A9" w:rsidRDefault="00130FB4" w:rsidP="005C2D7D">
      <w:pPr>
        <w:pStyle w:val="Tekstpodstawowy"/>
        <w:spacing w:line="240" w:lineRule="auto"/>
        <w:ind w:left="539"/>
        <w:jc w:val="center"/>
        <w:rPr>
          <w:rFonts w:ascii="Times New Roman" w:hAnsi="Times New Roman" w:cs="Times New Roman"/>
          <w:b/>
          <w:bCs/>
          <w:sz w:val="22"/>
          <w:szCs w:val="22"/>
        </w:rPr>
      </w:pPr>
    </w:p>
    <w:p w14:paraId="38431303" w14:textId="77777777" w:rsidR="00130FB4" w:rsidRPr="000321A9" w:rsidRDefault="00130FB4" w:rsidP="005C2D7D">
      <w:pPr>
        <w:pStyle w:val="Tekstpodstawowy"/>
        <w:spacing w:line="240" w:lineRule="auto"/>
        <w:ind w:left="539"/>
        <w:jc w:val="center"/>
        <w:rPr>
          <w:rFonts w:ascii="Times New Roman" w:hAnsi="Times New Roman" w:cs="Times New Roman"/>
          <w:b/>
          <w:bCs/>
          <w:sz w:val="22"/>
          <w:szCs w:val="22"/>
        </w:rPr>
      </w:pPr>
    </w:p>
    <w:p w14:paraId="07608E25" w14:textId="6C594899" w:rsidR="00EF7B86" w:rsidRPr="000321A9" w:rsidRDefault="00EF7B86" w:rsidP="005C2D7D">
      <w:pPr>
        <w:pStyle w:val="Tekstpodstawowy"/>
        <w:spacing w:line="240" w:lineRule="auto"/>
        <w:ind w:left="539"/>
        <w:jc w:val="center"/>
        <w:rPr>
          <w:rFonts w:ascii="Times New Roman" w:hAnsi="Times New Roman" w:cs="Times New Roman"/>
          <w:b/>
          <w:bCs/>
          <w:sz w:val="22"/>
          <w:szCs w:val="22"/>
        </w:rPr>
      </w:pPr>
      <w:r w:rsidRPr="000321A9">
        <w:rPr>
          <w:rFonts w:ascii="Times New Roman" w:hAnsi="Times New Roman" w:cs="Times New Roman"/>
          <w:b/>
          <w:bCs/>
          <w:sz w:val="22"/>
          <w:szCs w:val="22"/>
        </w:rPr>
        <w:t>§ 4</w:t>
      </w:r>
    </w:p>
    <w:p w14:paraId="1E39D1C6"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2B31527A" w14:textId="07149F80"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Protokół odbioru przedmiotu umowy będzie sporządzony z udziałem upoważnionych przedstawicieli Stron Umowy, po sprawdzeniu zgodności realizacji przedmiotu umowy zgodnie z warunkami Umowy, Zaproszeniem i ofertą Wykonawcy oraz przeprowadzeniu uruchomienia.</w:t>
      </w:r>
    </w:p>
    <w:p w14:paraId="16B25A0F" w14:textId="003D36A1"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Zamawiający dokona odbioru całości przedmiotu zamówienia w terminie do 2 dni roboczych od dnia otrzymania przez niego zawiadomienia Wykonawcy wskazanego w ust. 2 niniejszego paragrafu, pod warunkiem, iż przedmiot umowy będzie wolny od wad.</w:t>
      </w:r>
    </w:p>
    <w:p w14:paraId="5335AC7E" w14:textId="12D12BEE"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Dostawa przedmiotu nie może nastąpić częściami. Protokół odbioru przedmiotu umowy może być podpisany z chwilą jego dostarczenia w całości do Zamawiającego i po stwierdzeniu braku widocznych wad</w:t>
      </w:r>
      <w:r w:rsidR="009A3F3C" w:rsidRPr="000321A9">
        <w:rPr>
          <w:rFonts w:ascii="Times New Roman" w:hAnsi="Times New Roman" w:cs="Times New Roman"/>
          <w:sz w:val="22"/>
          <w:szCs w:val="22"/>
        </w:rPr>
        <w:t xml:space="preserve"> oraz po przeprowadzeniu usług towarzyszących</w:t>
      </w:r>
      <w:r w:rsidRPr="000321A9">
        <w:rPr>
          <w:rFonts w:ascii="Times New Roman" w:hAnsi="Times New Roman" w:cs="Times New Roman"/>
          <w:sz w:val="22"/>
          <w:szCs w:val="22"/>
        </w:rPr>
        <w:t xml:space="preserve">. </w:t>
      </w:r>
    </w:p>
    <w:p w14:paraId="4D273CB5"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0321A9">
        <w:rPr>
          <w:rFonts w:ascii="Times New Roman" w:hAnsi="Times New Roman" w:cs="Times New Roman"/>
          <w:sz w:val="22"/>
          <w:szCs w:val="22"/>
        </w:rPr>
        <w:t>.</w:t>
      </w:r>
    </w:p>
    <w:p w14:paraId="7550CAE9"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0321A9" w:rsidRDefault="00EF7B86" w:rsidP="00837ED0">
      <w:pPr>
        <w:pStyle w:val="Tekstpodstawowy"/>
        <w:numPr>
          <w:ilvl w:val="0"/>
          <w:numId w:val="37"/>
        </w:numPr>
        <w:tabs>
          <w:tab w:val="num" w:pos="900"/>
          <w:tab w:val="num" w:pos="2912"/>
        </w:tabs>
        <w:spacing w:line="240" w:lineRule="auto"/>
        <w:ind w:left="900"/>
        <w:rPr>
          <w:rFonts w:ascii="Times New Roman" w:hAnsi="Times New Roman" w:cs="Times New Roman"/>
          <w:sz w:val="22"/>
          <w:szCs w:val="22"/>
          <w:u w:val="single"/>
        </w:rPr>
      </w:pPr>
      <w:r w:rsidRPr="000321A9">
        <w:rPr>
          <w:rFonts w:ascii="Times New Roman" w:hAnsi="Times New Roman" w:cs="Times New Roman"/>
          <w:sz w:val="22"/>
          <w:szCs w:val="22"/>
        </w:rPr>
        <w:t>Faktura winna być wystawiana w następujący sposób:</w:t>
      </w:r>
    </w:p>
    <w:p w14:paraId="2194F5D7" w14:textId="77777777" w:rsidR="00EF7B86" w:rsidRPr="000321A9" w:rsidRDefault="00EF7B86" w:rsidP="005C2D7D">
      <w:pPr>
        <w:tabs>
          <w:tab w:val="left" w:pos="900"/>
        </w:tabs>
        <w:spacing w:after="0"/>
        <w:ind w:left="1080"/>
        <w:jc w:val="both"/>
        <w:rPr>
          <w:rFonts w:ascii="Times New Roman" w:hAnsi="Times New Roman" w:cs="Times New Roman"/>
          <w:b/>
        </w:rPr>
      </w:pPr>
      <w:r w:rsidRPr="000321A9">
        <w:rPr>
          <w:rFonts w:ascii="Times New Roman" w:hAnsi="Times New Roman" w:cs="Times New Roman"/>
          <w:b/>
        </w:rPr>
        <w:t xml:space="preserve">Uniwersytet Jagielloński, ul. Gołębia 24, 31-007 Kraków, </w:t>
      </w:r>
    </w:p>
    <w:p w14:paraId="6AA7ECE1" w14:textId="77777777" w:rsidR="00EF7B86" w:rsidRPr="000321A9" w:rsidRDefault="00EF7B86" w:rsidP="005C2D7D">
      <w:pPr>
        <w:tabs>
          <w:tab w:val="left" w:pos="900"/>
        </w:tabs>
        <w:spacing w:after="0"/>
        <w:ind w:left="1080"/>
        <w:jc w:val="both"/>
        <w:rPr>
          <w:rFonts w:ascii="Times New Roman" w:hAnsi="Times New Roman" w:cs="Times New Roman"/>
          <w:b/>
        </w:rPr>
      </w:pPr>
      <w:r w:rsidRPr="000321A9">
        <w:rPr>
          <w:rFonts w:ascii="Times New Roman" w:hAnsi="Times New Roman" w:cs="Times New Roman"/>
          <w:b/>
        </w:rPr>
        <w:t xml:space="preserve">NIP: 675-000-22-36, REGON: 000001270 </w:t>
      </w:r>
    </w:p>
    <w:p w14:paraId="47376149" w14:textId="77777777" w:rsidR="00EF7B86" w:rsidRPr="000321A9" w:rsidRDefault="00EF7B86" w:rsidP="005C2D7D">
      <w:pPr>
        <w:tabs>
          <w:tab w:val="left" w:pos="900"/>
        </w:tabs>
        <w:spacing w:after="0"/>
        <w:ind w:left="900"/>
        <w:jc w:val="both"/>
        <w:rPr>
          <w:rFonts w:ascii="Times New Roman" w:hAnsi="Times New Roman" w:cs="Times New Roman"/>
        </w:rPr>
      </w:pPr>
      <w:r w:rsidRPr="000321A9">
        <w:rPr>
          <w:rFonts w:ascii="Times New Roman" w:hAnsi="Times New Roman" w:cs="Times New Roman"/>
        </w:rPr>
        <w:t>i opatrzona dopiskiem, dla jakiej Jednostki Zamawiającego zamówienie zrealizowano.</w:t>
      </w:r>
    </w:p>
    <w:p w14:paraId="329BF66D" w14:textId="77777777" w:rsidR="00EF7B86" w:rsidRPr="000321A9" w:rsidRDefault="00EF7B86" w:rsidP="00837ED0">
      <w:pPr>
        <w:numPr>
          <w:ilvl w:val="0"/>
          <w:numId w:val="37"/>
        </w:numPr>
        <w:tabs>
          <w:tab w:val="left" w:pos="900"/>
          <w:tab w:val="num" w:pos="2912"/>
        </w:tabs>
        <w:spacing w:after="0" w:line="240" w:lineRule="auto"/>
        <w:ind w:left="900"/>
        <w:jc w:val="both"/>
        <w:rPr>
          <w:rFonts w:ascii="Times New Roman" w:hAnsi="Times New Roman" w:cs="Times New Roman"/>
        </w:rPr>
      </w:pPr>
      <w:r w:rsidRPr="000321A9">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0321A9" w:rsidRDefault="00EF7B86" w:rsidP="00837ED0">
      <w:pPr>
        <w:numPr>
          <w:ilvl w:val="0"/>
          <w:numId w:val="37"/>
        </w:numPr>
        <w:tabs>
          <w:tab w:val="left" w:pos="900"/>
          <w:tab w:val="num" w:pos="2912"/>
        </w:tabs>
        <w:spacing w:after="0" w:line="240" w:lineRule="auto"/>
        <w:ind w:left="900"/>
        <w:jc w:val="both"/>
        <w:rPr>
          <w:rFonts w:ascii="Times New Roman" w:hAnsi="Times New Roman" w:cs="Times New Roman"/>
        </w:rPr>
      </w:pPr>
      <w:r w:rsidRPr="000321A9">
        <w:rPr>
          <w:rFonts w:ascii="Times New Roman" w:hAnsi="Times New Roman" w:cs="Times New Roman"/>
        </w:rPr>
        <w:t>Miejscem płatności jest Bank Zamawiającego, a zapłata następuje z chwilą dokonania zlecenia przelewu przez Zamawiającego.</w:t>
      </w:r>
    </w:p>
    <w:p w14:paraId="333FC4D2" w14:textId="77777777" w:rsidR="00EF7B86" w:rsidRPr="000321A9" w:rsidRDefault="00EF7B86" w:rsidP="00837ED0">
      <w:pPr>
        <w:numPr>
          <w:ilvl w:val="0"/>
          <w:numId w:val="37"/>
        </w:numPr>
        <w:tabs>
          <w:tab w:val="left" w:pos="900"/>
          <w:tab w:val="num" w:pos="2912"/>
        </w:tabs>
        <w:spacing w:after="0" w:line="240" w:lineRule="auto"/>
        <w:ind w:left="900"/>
        <w:jc w:val="both"/>
        <w:rPr>
          <w:rFonts w:ascii="Times New Roman" w:hAnsi="Times New Roman" w:cs="Times New Roman"/>
        </w:rPr>
      </w:pPr>
      <w:r w:rsidRPr="000321A9">
        <w:rPr>
          <w:rFonts w:ascii="Times New Roman" w:hAnsi="Times New Roman" w:cs="Times New Roman"/>
        </w:rPr>
        <w:t>Wykonawcy nie przysługuje prawo przenoszenia na podmioty trzecie wierzytelności wynikających z niniejszej Umowy, bez uprzedniej, pisemnej zgody Zamawiającego.</w:t>
      </w:r>
    </w:p>
    <w:p w14:paraId="3F774452" w14:textId="07945DD8" w:rsidR="00EF7B86" w:rsidRPr="000321A9" w:rsidRDefault="00EF7B86" w:rsidP="00837ED0">
      <w:pPr>
        <w:numPr>
          <w:ilvl w:val="0"/>
          <w:numId w:val="37"/>
        </w:numPr>
        <w:tabs>
          <w:tab w:val="clear" w:pos="5040"/>
          <w:tab w:val="left" w:pos="900"/>
        </w:tabs>
        <w:spacing w:after="0" w:line="240" w:lineRule="auto"/>
        <w:ind w:left="900"/>
        <w:jc w:val="both"/>
        <w:rPr>
          <w:rFonts w:ascii="Times New Roman" w:hAnsi="Times New Roman" w:cs="Times New Roman"/>
        </w:rPr>
      </w:pPr>
      <w:r w:rsidRPr="000321A9">
        <w:rPr>
          <w:rFonts w:ascii="Times New Roman" w:hAnsi="Times New Roman" w:cs="Times New Roman"/>
        </w:rPr>
        <w:t>W przypadku wystawiania ustrukturyzowanych faktur elektronicznych w rozumieniu art. 6 ust. 1 ustawy z dnia 9 listopada 2018 r. o elektronicznym fakturowaniu w zamówieniach publicznych, koncesjach na roboty budowlane lub usługi oraz partnerstwie publiczno-</w:t>
      </w:r>
      <w:r w:rsidRPr="000321A9">
        <w:rPr>
          <w:rFonts w:ascii="Times New Roman" w:hAnsi="Times New Roman" w:cs="Times New Roman"/>
        </w:rPr>
        <w:lastRenderedPageBreak/>
        <w:t xml:space="preserve">prywatnym (t. j. Dz. U. 2020 poz. 1666 ze zm.) za pośrednictwem Platformy Elektronicznego Fakturowania dostępnej pod adresem: </w:t>
      </w:r>
      <w:hyperlink r:id="rId45" w:history="1">
        <w:r w:rsidRPr="000321A9">
          <w:rPr>
            <w:rStyle w:val="Hipercze"/>
            <w:rFonts w:ascii="Times New Roman" w:hAnsi="Times New Roman"/>
          </w:rPr>
          <w:t>https://efaktura.gov.pl/</w:t>
        </w:r>
      </w:hyperlink>
      <w:r w:rsidRPr="000321A9">
        <w:rPr>
          <w:rFonts w:ascii="Times New Roman" w:hAnsi="Times New Roman" w:cs="Times New Roman"/>
        </w:rPr>
        <w:t>, w polu „referencja”, Wykonawca wpisze adres, wpisze następujący e-mail: …………</w:t>
      </w:r>
    </w:p>
    <w:p w14:paraId="5D84DD52" w14:textId="77777777" w:rsidR="00EF7B86" w:rsidRPr="000321A9" w:rsidRDefault="00EF7B86" w:rsidP="00837ED0">
      <w:pPr>
        <w:numPr>
          <w:ilvl w:val="0"/>
          <w:numId w:val="37"/>
        </w:numPr>
        <w:tabs>
          <w:tab w:val="clear" w:pos="5040"/>
          <w:tab w:val="left" w:pos="900"/>
        </w:tabs>
        <w:spacing w:after="0" w:line="240" w:lineRule="auto"/>
        <w:ind w:left="900"/>
        <w:jc w:val="both"/>
        <w:rPr>
          <w:rFonts w:ascii="Times New Roman" w:hAnsi="Times New Roman" w:cs="Times New Roman"/>
        </w:rPr>
      </w:pPr>
      <w:r w:rsidRPr="000321A9">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D2B8355" w14:textId="77777777" w:rsidR="00EF7B86" w:rsidRPr="000321A9" w:rsidRDefault="00EF7B86" w:rsidP="00837ED0">
      <w:pPr>
        <w:numPr>
          <w:ilvl w:val="0"/>
          <w:numId w:val="37"/>
        </w:numPr>
        <w:tabs>
          <w:tab w:val="clear" w:pos="5040"/>
          <w:tab w:val="left" w:pos="900"/>
        </w:tabs>
        <w:spacing w:after="0" w:line="240" w:lineRule="auto"/>
        <w:ind w:left="900"/>
        <w:jc w:val="both"/>
        <w:rPr>
          <w:rFonts w:ascii="Times New Roman" w:hAnsi="Times New Roman" w:cs="Times New Roman"/>
        </w:rPr>
      </w:pPr>
      <w:r w:rsidRPr="000321A9">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60928" w14:textId="74E2C944" w:rsidR="00EF7B86" w:rsidRPr="000321A9" w:rsidRDefault="00EF7B86" w:rsidP="00837ED0">
      <w:pPr>
        <w:numPr>
          <w:ilvl w:val="0"/>
          <w:numId w:val="37"/>
        </w:numPr>
        <w:tabs>
          <w:tab w:val="clear" w:pos="5040"/>
          <w:tab w:val="left" w:pos="900"/>
        </w:tabs>
        <w:spacing w:after="0" w:line="240" w:lineRule="auto"/>
        <w:ind w:left="900"/>
        <w:jc w:val="both"/>
        <w:rPr>
          <w:rFonts w:ascii="Times New Roman" w:hAnsi="Times New Roman" w:cs="Times New Roman"/>
        </w:rPr>
      </w:pPr>
      <w:r w:rsidRPr="000321A9">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0321A9" w:rsidRDefault="00EF7B86" w:rsidP="005C2D7D">
      <w:pPr>
        <w:pStyle w:val="Tekstpodstawowy"/>
        <w:spacing w:line="240" w:lineRule="auto"/>
        <w:ind w:left="540"/>
        <w:jc w:val="center"/>
        <w:rPr>
          <w:rFonts w:ascii="Times New Roman" w:hAnsi="Times New Roman" w:cs="Times New Roman"/>
          <w:b/>
          <w:bCs/>
          <w:sz w:val="22"/>
          <w:szCs w:val="22"/>
        </w:rPr>
      </w:pPr>
      <w:r w:rsidRPr="000321A9">
        <w:rPr>
          <w:rFonts w:ascii="Times New Roman" w:hAnsi="Times New Roman" w:cs="Times New Roman"/>
          <w:b/>
          <w:bCs/>
          <w:sz w:val="22"/>
          <w:szCs w:val="22"/>
        </w:rPr>
        <w:t>§ 5</w:t>
      </w:r>
    </w:p>
    <w:p w14:paraId="6E7BADF1"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28A06A4F" w14:textId="681D7BE4" w:rsidR="3AD58852" w:rsidRPr="000321A9" w:rsidRDefault="3AD58852" w:rsidP="3AD58852">
      <w:pPr>
        <w:pStyle w:val="Tekstpodstawowy"/>
        <w:numPr>
          <w:ilvl w:val="3"/>
          <w:numId w:val="53"/>
        </w:numPr>
        <w:tabs>
          <w:tab w:val="left" w:pos="851"/>
        </w:tabs>
        <w:spacing w:line="240" w:lineRule="auto"/>
        <w:ind w:left="851"/>
        <w:rPr>
          <w:rFonts w:ascii="Times New Roman" w:hAnsi="Times New Roman" w:cs="Times New Roman"/>
          <w:sz w:val="22"/>
          <w:szCs w:val="22"/>
        </w:rPr>
      </w:pPr>
      <w:r w:rsidRPr="000321A9">
        <w:rPr>
          <w:rFonts w:ascii="Times New Roman" w:hAnsi="Times New Roman" w:cs="Times New Roman"/>
          <w:sz w:val="22"/>
          <w:szCs w:val="22"/>
        </w:rPr>
        <w:t>Wykonawca udziela gwarancji na przedmiot zamówienia na okres ….. miesięcy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(1 – przegląd techniczny w każdym roku trwania gwarancji) wynikających z warunków gwarancji i naprawy przedmiotu umowy w okresie gwarancyjnym, nie wliczając w to części eksploatacyjnych.</w:t>
      </w:r>
    </w:p>
    <w:p w14:paraId="21355450"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color w:val="000000" w:themeColor="text1"/>
          <w:sz w:val="22"/>
          <w:szCs w:val="22"/>
        </w:rPr>
        <w:t xml:space="preserve">W przypadku stwierdzenia wad w wykonanym przedmiocie umowy Wykonawca zobowiązuje się do jego nieodpłatnej wymiany lub usunięcia wad na zasadach i w trybie </w:t>
      </w:r>
      <w:r w:rsidRPr="000321A9">
        <w:rPr>
          <w:rFonts w:ascii="Times New Roman" w:hAnsi="Times New Roman" w:cs="Times New Roman"/>
          <w:color w:val="000000" w:themeColor="text1"/>
          <w:sz w:val="22"/>
          <w:szCs w:val="22"/>
        </w:rPr>
        <w:lastRenderedPageBreak/>
        <w:t xml:space="preserve">określonym w treści </w:t>
      </w:r>
      <w:r w:rsidRPr="000321A9">
        <w:rPr>
          <w:rFonts w:ascii="Times New Roman" w:hAnsi="Times New Roman" w:cs="Times New Roman"/>
          <w:sz w:val="22"/>
          <w:szCs w:val="22"/>
        </w:rPr>
        <w:t>dokument gwarancyjny (oświadczenie gwaranta) wskazanego w ust. 2 powyżej, z uwzględnieniem zapisów niniejszego paragrafu umowy</w:t>
      </w:r>
      <w:r w:rsidRPr="000321A9">
        <w:rPr>
          <w:rFonts w:ascii="Times New Roman" w:hAnsi="Times New Roman" w:cs="Times New Roman"/>
          <w:color w:val="000000" w:themeColor="text1"/>
          <w:sz w:val="22"/>
          <w:szCs w:val="22"/>
        </w:rPr>
        <w:t>.</w:t>
      </w:r>
    </w:p>
    <w:p w14:paraId="23C2806C" w14:textId="209D22D4" w:rsidR="3AD58852" w:rsidRPr="000321A9" w:rsidRDefault="3AD58852" w:rsidP="3AD58852">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W przypadku stwierdzenia wad w wykonanym przedmiocie umowy Wykonawca zobowiązuje się do jego nieodpłatnej wymiany, w szczególności w razie wykrycia tzw. „martwych pikseli” matrycy ekranu monitora stanowiącego element dostarczonego komputerowego zestawu roboczego, lub usunięcia wad w miejscu użytkowania przedmiotowego sprzętu komputerowego (on-site) w terminie uzgodnionym przez Strony, nie dłuższym jednak niż 21 dni roboczych, przy czym reakcja serwisu musi nastąpić do 72 godzin od chwili zgłoszenia telefonicznie, faxem lub emailem, przy czym wszelkie działania organizacyjne i koszty związane ze świadczeniem usługi gwarancyjnej poza miejscem wykonania umowy ponosi Wykonawca. W przypadku konieczności sprowadzenia części zamiennych z zagranicy termin ten nie może być dłuższy niż 35 dni, chyba, że Strony w oparciu o stosowny protokół konieczności zgodnie postanowią wydłużyć czas naprawy.</w:t>
      </w:r>
    </w:p>
    <w:p w14:paraId="099EABAA"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1EF3F261" w14:textId="689B3183" w:rsidR="3AD58852" w:rsidRPr="000321A9" w:rsidRDefault="3AD58852" w:rsidP="3AD58852">
      <w:pPr>
        <w:pStyle w:val="Tekstpodstawowy"/>
        <w:numPr>
          <w:ilvl w:val="3"/>
          <w:numId w:val="53"/>
        </w:numPr>
        <w:tabs>
          <w:tab w:val="left" w:pos="900"/>
        </w:tabs>
        <w:spacing w:line="240" w:lineRule="auto"/>
        <w:ind w:left="900"/>
        <w:rPr>
          <w:rFonts w:ascii="Times New Roman" w:eastAsiaTheme="minorEastAsia" w:hAnsi="Times New Roman" w:cs="Times New Roman"/>
          <w:sz w:val="22"/>
          <w:szCs w:val="22"/>
        </w:rPr>
      </w:pPr>
      <w:r w:rsidRPr="000321A9">
        <w:rPr>
          <w:rFonts w:ascii="Times New Roman" w:hAnsi="Times New Roman" w:cs="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 przy czym nie może on kończyć się później, niż okres gwarancji udzielony na przedmiot umowy zgodnie z brzmieniem §5 ust 3.</w:t>
      </w:r>
    </w:p>
    <w:p w14:paraId="6AB9FE7E" w14:textId="374B8FA2" w:rsidR="3AD58852" w:rsidRPr="000321A9" w:rsidRDefault="3AD58852" w:rsidP="3AD58852">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 przy czym jest on jednorazowo zliczany i sumowany na koniec okresu gwarancji udzielonej na przedmiot umowy zgodnie z brzmieniem §5 ust 3.</w:t>
      </w:r>
    </w:p>
    <w:p w14:paraId="25C02D0B"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Wykonawcę zapis ust. 13 niniejszego paragrafu umowy stosuje się odpowiednio.</w:t>
      </w:r>
    </w:p>
    <w:p w14:paraId="29A7721F"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W przypadku, gdy Wykonawca nie dochowa postanowień dotyczących odpowiedzialności z tytułu gwarancji lub nie zastosuje się do powyższych zasad Zamawiający jest uprawniony do </w:t>
      </w:r>
      <w:r w:rsidRPr="000321A9">
        <w:rPr>
          <w:rFonts w:ascii="Times New Roman" w:hAnsi="Times New Roman" w:cs="Times New Roman"/>
          <w:sz w:val="22"/>
          <w:szCs w:val="22"/>
        </w:rPr>
        <w:lastRenderedPageBreak/>
        <w:t>usunięcia wad (usterek) w drodze naprawy, na ryzyko i koszt Wykonawcy, zachowując przy tym inne uprawnienia przysługujące mu na podstawie umowy. W takich przypadkach</w:t>
      </w:r>
      <w:r w:rsidRPr="000321A9">
        <w:rPr>
          <w:rFonts w:ascii="Times New Roman" w:hAnsi="Times New Roman" w:cs="Times New Roman"/>
          <w:spacing w:val="-3"/>
          <w:sz w:val="22"/>
          <w:szCs w:val="22"/>
        </w:rPr>
        <w:t xml:space="preserve"> Zamawiający ma prawo zaangażować inny podmiot </w:t>
      </w:r>
      <w:r w:rsidRPr="000321A9">
        <w:rPr>
          <w:rFonts w:ascii="Times New Roman" w:hAnsi="Times New Roman" w:cs="Times New Roman"/>
          <w:spacing w:val="-4"/>
          <w:sz w:val="22"/>
          <w:szCs w:val="22"/>
        </w:rPr>
        <w:t xml:space="preserve">do usunięcia wad (usterek), a Wykonawca zobowiązany jest pokryć związane z tym </w:t>
      </w:r>
      <w:r w:rsidRPr="000321A9">
        <w:rPr>
          <w:rFonts w:ascii="Times New Roman" w:hAnsi="Times New Roman" w:cs="Times New Roman"/>
          <w:spacing w:val="-5"/>
          <w:sz w:val="22"/>
          <w:szCs w:val="22"/>
        </w:rPr>
        <w:t>koszty w ciągu 14 dni od daty otrzymania wezwania wraz z dowodem zapłaty.</w:t>
      </w:r>
    </w:p>
    <w:p w14:paraId="17D1D326" w14:textId="77777777" w:rsidR="00EF7B86" w:rsidRPr="000321A9" w:rsidRDefault="00EF7B86" w:rsidP="00837ED0">
      <w:pPr>
        <w:pStyle w:val="Tekstpodstawowy"/>
        <w:numPr>
          <w:ilvl w:val="3"/>
          <w:numId w:val="53"/>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79E2202" w14:textId="77777777" w:rsidR="00EF7B86" w:rsidRPr="000321A9" w:rsidRDefault="00EF7B86" w:rsidP="005C2D7D">
      <w:pPr>
        <w:ind w:left="540"/>
        <w:jc w:val="center"/>
        <w:rPr>
          <w:rFonts w:ascii="Times New Roman" w:hAnsi="Times New Roman" w:cs="Times New Roman"/>
          <w:b/>
          <w:bCs/>
        </w:rPr>
      </w:pPr>
      <w:r w:rsidRPr="000321A9">
        <w:rPr>
          <w:rFonts w:ascii="Times New Roman" w:hAnsi="Times New Roman" w:cs="Times New Roman"/>
          <w:b/>
          <w:bCs/>
        </w:rPr>
        <w:t>§ 6</w:t>
      </w:r>
    </w:p>
    <w:p w14:paraId="388B9253" w14:textId="77777777" w:rsidR="00EF7B86" w:rsidRPr="000321A9" w:rsidRDefault="00EF7B86" w:rsidP="3AD58852">
      <w:pPr>
        <w:numPr>
          <w:ilvl w:val="0"/>
          <w:numId w:val="1"/>
        </w:numPr>
        <w:tabs>
          <w:tab w:val="left" w:pos="900"/>
        </w:tabs>
        <w:spacing w:after="0" w:line="240" w:lineRule="auto"/>
        <w:ind w:left="900"/>
        <w:jc w:val="both"/>
        <w:rPr>
          <w:rFonts w:ascii="Times New Roman" w:hAnsi="Times New Roman" w:cs="Times New Roman"/>
          <w:color w:val="000000"/>
        </w:rPr>
      </w:pPr>
      <w:r w:rsidRPr="000321A9">
        <w:rPr>
          <w:rFonts w:ascii="Times New Roman" w:hAnsi="Times New Roman" w:cs="Times New Roman"/>
        </w:rPr>
        <w:t>Oprócz przypadków wymienionych w Kodeksie cywilnym Stronom przysługuje prawo odstąpienia od niniejszej Umowy w razie zaistnienia okoliczności wskazanych w ust. 2</w:t>
      </w:r>
      <w:r w:rsidRPr="000321A9">
        <w:rPr>
          <w:rFonts w:ascii="Times New Roman" w:hAnsi="Times New Roman" w:cs="Times New Roman"/>
          <w:color w:val="000000" w:themeColor="text1"/>
        </w:rPr>
        <w:t>.</w:t>
      </w:r>
    </w:p>
    <w:p w14:paraId="5D794DB2" w14:textId="77777777" w:rsidR="00EF7B86" w:rsidRPr="000321A9" w:rsidRDefault="00EF7B86" w:rsidP="3AD58852">
      <w:pPr>
        <w:numPr>
          <w:ilvl w:val="0"/>
          <w:numId w:val="1"/>
        </w:numPr>
        <w:tabs>
          <w:tab w:val="left" w:pos="900"/>
        </w:tabs>
        <w:spacing w:after="0" w:line="240" w:lineRule="auto"/>
        <w:ind w:left="900"/>
        <w:jc w:val="both"/>
        <w:rPr>
          <w:rFonts w:ascii="Times New Roman" w:hAnsi="Times New Roman" w:cs="Times New Roman"/>
          <w:color w:val="000000"/>
        </w:rPr>
      </w:pPr>
      <w:r w:rsidRPr="000321A9">
        <w:rPr>
          <w:rFonts w:ascii="Times New Roman" w:hAnsi="Times New Roman" w:cs="Times New Roman"/>
          <w:color w:val="000000" w:themeColor="text1"/>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0321A9" w:rsidRDefault="00EF7B86" w:rsidP="00837ED0">
      <w:pPr>
        <w:numPr>
          <w:ilvl w:val="2"/>
          <w:numId w:val="44"/>
        </w:numPr>
        <w:tabs>
          <w:tab w:val="left" w:pos="1260"/>
        </w:tabs>
        <w:spacing w:after="0" w:line="240" w:lineRule="auto"/>
        <w:ind w:left="1260"/>
        <w:jc w:val="both"/>
        <w:rPr>
          <w:rFonts w:ascii="Times New Roman" w:hAnsi="Times New Roman" w:cs="Times New Roman"/>
          <w:color w:val="000000"/>
        </w:rPr>
      </w:pPr>
      <w:r w:rsidRPr="000321A9">
        <w:rPr>
          <w:rFonts w:ascii="Times New Roman" w:hAnsi="Times New Roman" w:cs="Times New Roman"/>
        </w:rPr>
        <w:t>Wykonawca na skutek swojej niewypłacalności nie wykonuje zobowiązań pieniężnych przez okres co najmniej 3 miesięcy;</w:t>
      </w:r>
    </w:p>
    <w:p w14:paraId="3E81467D" w14:textId="77777777" w:rsidR="00EF7B86" w:rsidRPr="000321A9" w:rsidRDefault="00EF7B86" w:rsidP="00837ED0">
      <w:pPr>
        <w:numPr>
          <w:ilvl w:val="2"/>
          <w:numId w:val="44"/>
        </w:numPr>
        <w:tabs>
          <w:tab w:val="left" w:pos="1260"/>
        </w:tabs>
        <w:spacing w:after="0" w:line="240" w:lineRule="auto"/>
        <w:ind w:left="1260"/>
        <w:jc w:val="both"/>
        <w:rPr>
          <w:rFonts w:ascii="Times New Roman" w:hAnsi="Times New Roman" w:cs="Times New Roman"/>
          <w:color w:val="000000"/>
        </w:rPr>
      </w:pPr>
      <w:r w:rsidRPr="000321A9">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0321A9" w:rsidRDefault="00EF7B86" w:rsidP="00837ED0">
      <w:pPr>
        <w:numPr>
          <w:ilvl w:val="2"/>
          <w:numId w:val="44"/>
        </w:numPr>
        <w:tabs>
          <w:tab w:val="left" w:pos="1260"/>
        </w:tabs>
        <w:spacing w:after="0" w:line="240" w:lineRule="auto"/>
        <w:ind w:left="1260"/>
        <w:jc w:val="both"/>
        <w:rPr>
          <w:rFonts w:ascii="Times New Roman" w:hAnsi="Times New Roman" w:cs="Times New Roman"/>
          <w:color w:val="000000"/>
        </w:rPr>
      </w:pPr>
      <w:r w:rsidRPr="000321A9">
        <w:rPr>
          <w:rFonts w:ascii="Times New Roman" w:hAnsi="Times New Roman" w:cs="Times New Roman"/>
          <w:color w:val="000000"/>
        </w:rPr>
        <w:t>został wydany nakaz zajęcia majątku Wykonawcy, w stopniu uniemożliwiającym wykonanie umowy</w:t>
      </w:r>
    </w:p>
    <w:p w14:paraId="63266811" w14:textId="77777777" w:rsidR="00EF7B86" w:rsidRPr="000321A9" w:rsidRDefault="00EF7B86" w:rsidP="00837ED0">
      <w:pPr>
        <w:numPr>
          <w:ilvl w:val="2"/>
          <w:numId w:val="44"/>
        </w:numPr>
        <w:tabs>
          <w:tab w:val="left" w:pos="1260"/>
        </w:tabs>
        <w:spacing w:after="0" w:line="240" w:lineRule="auto"/>
        <w:ind w:left="1260"/>
        <w:jc w:val="both"/>
        <w:rPr>
          <w:rFonts w:ascii="Times New Roman" w:hAnsi="Times New Roman" w:cs="Times New Roman"/>
          <w:color w:val="000000"/>
        </w:rPr>
      </w:pPr>
      <w:r w:rsidRPr="000321A9">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0321A9">
        <w:rPr>
          <w:rFonts w:ascii="Times New Roman" w:hAnsi="Times New Roman" w:cs="Times New Roman"/>
          <w:color w:val="000000"/>
          <w:vertAlign w:val="superscript"/>
        </w:rPr>
        <w:t>00</w:t>
      </w:r>
      <w:r w:rsidRPr="000321A9">
        <w:rPr>
          <w:rFonts w:ascii="Times New Roman" w:hAnsi="Times New Roman" w:cs="Times New Roman"/>
          <w:color w:val="000000"/>
        </w:rPr>
        <w:t>/</w:t>
      </w:r>
      <w:r w:rsidRPr="000321A9">
        <w:rPr>
          <w:rFonts w:ascii="Times New Roman" w:hAnsi="Times New Roman" w:cs="Times New Roman"/>
          <w:color w:val="000000"/>
          <w:vertAlign w:val="subscript"/>
        </w:rPr>
        <w:t>100</w:t>
      </w:r>
      <w:r w:rsidRPr="000321A9">
        <w:rPr>
          <w:rFonts w:ascii="Times New Roman" w:hAnsi="Times New Roman" w:cs="Times New Roman"/>
          <w:color w:val="000000"/>
        </w:rPr>
        <w:t>),</w:t>
      </w:r>
    </w:p>
    <w:p w14:paraId="53734B03" w14:textId="76E6CE07" w:rsidR="00EF7B86" w:rsidRPr="000321A9" w:rsidRDefault="00EF7B86" w:rsidP="00837ED0">
      <w:pPr>
        <w:numPr>
          <w:ilvl w:val="2"/>
          <w:numId w:val="44"/>
        </w:numPr>
        <w:tabs>
          <w:tab w:val="left" w:pos="1260"/>
        </w:tabs>
        <w:spacing w:after="0" w:line="240" w:lineRule="auto"/>
        <w:ind w:left="1260"/>
        <w:jc w:val="both"/>
        <w:rPr>
          <w:rFonts w:ascii="Times New Roman" w:hAnsi="Times New Roman" w:cs="Times New Roman"/>
          <w:color w:val="000000"/>
        </w:rPr>
      </w:pPr>
      <w:r w:rsidRPr="000321A9">
        <w:rPr>
          <w:rFonts w:ascii="Times New Roman" w:hAnsi="Times New Roman" w:cs="Times New Roman"/>
        </w:rPr>
        <w:t xml:space="preserve">Wykonawca dostarczył </w:t>
      </w:r>
      <w:r w:rsidR="00DA0136" w:rsidRPr="000321A9">
        <w:rPr>
          <w:rFonts w:ascii="Times New Roman" w:hAnsi="Times New Roman" w:cs="Times New Roman"/>
        </w:rPr>
        <w:t xml:space="preserve">Aparaturę </w:t>
      </w:r>
      <w:r w:rsidRPr="000321A9">
        <w:rPr>
          <w:rFonts w:ascii="Times New Roman" w:hAnsi="Times New Roman" w:cs="Times New Roman"/>
        </w:rPr>
        <w:t xml:space="preserve"> nieodpowiadając</w:t>
      </w:r>
      <w:r w:rsidR="00DA0136" w:rsidRPr="000321A9">
        <w:rPr>
          <w:rFonts w:ascii="Times New Roman" w:hAnsi="Times New Roman" w:cs="Times New Roman"/>
        </w:rPr>
        <w:t>ą</w:t>
      </w:r>
      <w:r w:rsidRPr="000321A9">
        <w:rPr>
          <w:rFonts w:ascii="Times New Roman" w:hAnsi="Times New Roman" w:cs="Times New Roman"/>
        </w:rPr>
        <w:t xml:space="preserve"> treści Umowy lub nie wykonał Umowy zgodnie z jej postanowieniami</w:t>
      </w:r>
      <w:r w:rsidR="00DA0136" w:rsidRPr="000321A9">
        <w:rPr>
          <w:rFonts w:ascii="Times New Roman" w:hAnsi="Times New Roman" w:cs="Times New Roman"/>
        </w:rPr>
        <w:t xml:space="preserve"> lub nie przeprowadził jakiejkolwiek usługi towarzyszącej</w:t>
      </w:r>
      <w:r w:rsidRPr="000321A9">
        <w:rPr>
          <w:rFonts w:ascii="Times New Roman" w:hAnsi="Times New Roman" w:cs="Times New Roman"/>
          <w:color w:val="000000" w:themeColor="text1"/>
        </w:rPr>
        <w:t>.</w:t>
      </w:r>
    </w:p>
    <w:p w14:paraId="640E8507" w14:textId="72E7C3C9" w:rsidR="3AD58852" w:rsidRPr="000321A9" w:rsidRDefault="3AD58852" w:rsidP="3AD58852">
      <w:pPr>
        <w:numPr>
          <w:ilvl w:val="0"/>
          <w:numId w:val="1"/>
        </w:numPr>
        <w:tabs>
          <w:tab w:val="left" w:pos="900"/>
        </w:tabs>
        <w:spacing w:after="0" w:line="240" w:lineRule="auto"/>
        <w:ind w:left="900"/>
        <w:jc w:val="both"/>
        <w:rPr>
          <w:rFonts w:ascii="Times New Roman" w:hAnsi="Times New Roman" w:cs="Times New Roman"/>
          <w:color w:val="000000" w:themeColor="text1"/>
        </w:rPr>
      </w:pPr>
      <w:r w:rsidRPr="000321A9">
        <w:rPr>
          <w:rFonts w:ascii="Times New Roman" w:eastAsia="Times New Roman" w:hAnsi="Times New Roman" w:cs="Times New Roman"/>
        </w:rPr>
        <w:t>Ponadto Zamawiający może odstąpić od umowy gdy Wykonawca przekroczył termin wykonania Umowy o 21 dni, bez konieczności wyznaczania Wykonawcy dodatkowego terminu na realizację, jednak przed zerwaniem umowy strony podejmą negocjacje w celu ustalenia nowego terminu dostawy.</w:t>
      </w:r>
    </w:p>
    <w:p w14:paraId="09119A8B" w14:textId="60F2CC5E" w:rsidR="00EF7B86" w:rsidRPr="000321A9" w:rsidRDefault="00EF7B86" w:rsidP="3AD58852">
      <w:pPr>
        <w:numPr>
          <w:ilvl w:val="0"/>
          <w:numId w:val="1"/>
        </w:numPr>
        <w:tabs>
          <w:tab w:val="left" w:pos="900"/>
        </w:tabs>
        <w:spacing w:after="0" w:line="240" w:lineRule="auto"/>
        <w:ind w:left="900"/>
        <w:jc w:val="both"/>
        <w:rPr>
          <w:rFonts w:ascii="Times New Roman" w:hAnsi="Times New Roman" w:cs="Times New Roman"/>
          <w:color w:val="000000"/>
        </w:rPr>
      </w:pPr>
      <w:r w:rsidRPr="000321A9">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0F7AD290" w:rsidR="00EF7B86" w:rsidRPr="000321A9" w:rsidRDefault="00EF7B86" w:rsidP="3AD58852">
      <w:pPr>
        <w:numPr>
          <w:ilvl w:val="0"/>
          <w:numId w:val="1"/>
        </w:numPr>
        <w:tabs>
          <w:tab w:val="num" w:pos="360"/>
          <w:tab w:val="left" w:pos="900"/>
        </w:tabs>
        <w:spacing w:after="0" w:line="240" w:lineRule="auto"/>
        <w:ind w:left="900"/>
        <w:jc w:val="both"/>
        <w:rPr>
          <w:rFonts w:ascii="Times New Roman" w:hAnsi="Times New Roman" w:cs="Times New Roman"/>
        </w:rPr>
      </w:pPr>
      <w:r w:rsidRPr="000321A9">
        <w:rPr>
          <w:rFonts w:ascii="Times New Roman" w:hAnsi="Times New Roman" w:cs="Times New Roman"/>
        </w:rPr>
        <w:t xml:space="preserve">Wykonawcy nie przysługuje odszkodowanie z tytułu odstąpienia przez  Zamawiającego od Umowy z powodu okoliczności leżących po stronie Wykonawcy albo w razie odstąpienia od Umowy na podstawie ust. 2 </w:t>
      </w:r>
      <w:r w:rsidR="00DA0136" w:rsidRPr="000321A9">
        <w:rPr>
          <w:rFonts w:ascii="Times New Roman" w:hAnsi="Times New Roman" w:cs="Times New Roman"/>
        </w:rPr>
        <w:t xml:space="preserve">-4 </w:t>
      </w:r>
      <w:r w:rsidRPr="000321A9">
        <w:rPr>
          <w:rFonts w:ascii="Times New Roman" w:hAnsi="Times New Roman" w:cs="Times New Roman"/>
        </w:rPr>
        <w:t xml:space="preserve"> niniejszego paragrafu Umowy.</w:t>
      </w:r>
    </w:p>
    <w:p w14:paraId="751EC96B" w14:textId="77777777" w:rsidR="00EF7B86" w:rsidRPr="000321A9" w:rsidRDefault="00EF7B86" w:rsidP="3AD58852">
      <w:pPr>
        <w:numPr>
          <w:ilvl w:val="0"/>
          <w:numId w:val="1"/>
        </w:numPr>
        <w:tabs>
          <w:tab w:val="left" w:pos="142"/>
          <w:tab w:val="left" w:pos="900"/>
        </w:tabs>
        <w:spacing w:after="0" w:line="240" w:lineRule="auto"/>
        <w:ind w:left="900"/>
        <w:jc w:val="both"/>
        <w:rPr>
          <w:rFonts w:ascii="Times New Roman" w:hAnsi="Times New Roman" w:cs="Times New Roman"/>
          <w:color w:val="000000"/>
        </w:rPr>
      </w:pPr>
      <w:r w:rsidRPr="000321A9">
        <w:rPr>
          <w:rFonts w:ascii="Times New Roman" w:hAnsi="Times New Roman" w:cs="Times New Roman"/>
        </w:rPr>
        <w:t>Odstąpienie od Umowy powinno nastąpić w formie pisemnej pod rygorem nieważności oraz zawierać uzasadnienie.</w:t>
      </w:r>
    </w:p>
    <w:p w14:paraId="3921FECA" w14:textId="77777777" w:rsidR="00EF7B86" w:rsidRPr="000321A9" w:rsidRDefault="00EF7B86" w:rsidP="3AD58852">
      <w:pPr>
        <w:numPr>
          <w:ilvl w:val="0"/>
          <w:numId w:val="1"/>
        </w:numPr>
        <w:tabs>
          <w:tab w:val="left" w:pos="142"/>
          <w:tab w:val="left" w:pos="900"/>
        </w:tabs>
        <w:spacing w:after="0" w:line="240" w:lineRule="auto"/>
        <w:ind w:left="900"/>
        <w:jc w:val="both"/>
        <w:rPr>
          <w:rFonts w:ascii="Times New Roman" w:hAnsi="Times New Roman" w:cs="Times New Roman"/>
          <w:color w:val="000000"/>
        </w:rPr>
      </w:pPr>
      <w:r w:rsidRPr="000321A9">
        <w:rPr>
          <w:rFonts w:ascii="Times New Roman" w:hAnsi="Times New Roman" w:cs="Times New Roman"/>
          <w:color w:val="000000" w:themeColor="text1"/>
        </w:rPr>
        <w:lastRenderedPageBreak/>
        <w:t xml:space="preserve">Zamawiający zastrzega sobie prawo do częściowego odstąpienia od umowy, tj. w zakresie </w:t>
      </w:r>
      <w:r w:rsidRPr="000321A9">
        <w:rPr>
          <w:rFonts w:ascii="Times New Roman" w:hAnsi="Times New Roman" w:cs="Times New Roman"/>
        </w:rPr>
        <w:t>niewykonanej</w:t>
      </w:r>
      <w:r w:rsidRPr="000321A9">
        <w:rPr>
          <w:rFonts w:ascii="Times New Roman" w:hAnsi="Times New Roman" w:cs="Times New Roman"/>
          <w:color w:val="000000" w:themeColor="text1"/>
        </w:rPr>
        <w:t xml:space="preserve"> lub nieprawidłowo wykonanej części przedmiotu umowy. W takim przypadku wszystkie postanowienia umowy w zakresie prawidłowo jej wykonanej części pozostają w mocy.</w:t>
      </w:r>
    </w:p>
    <w:p w14:paraId="30B45EDF" w14:textId="26F7BD4E" w:rsidR="00E65D87" w:rsidRDefault="00EF7B86" w:rsidP="00930181">
      <w:pPr>
        <w:numPr>
          <w:ilvl w:val="0"/>
          <w:numId w:val="1"/>
        </w:numPr>
        <w:tabs>
          <w:tab w:val="num" w:pos="360"/>
          <w:tab w:val="left" w:pos="900"/>
        </w:tabs>
        <w:spacing w:after="0" w:line="240" w:lineRule="auto"/>
        <w:ind w:left="900"/>
        <w:jc w:val="both"/>
        <w:rPr>
          <w:rFonts w:ascii="Times New Roman" w:hAnsi="Times New Roman" w:cs="Times New Roman"/>
          <w:color w:val="000000"/>
        </w:rPr>
      </w:pPr>
      <w:r w:rsidRPr="000321A9">
        <w:rPr>
          <w:rFonts w:ascii="Times New Roman" w:hAnsi="Times New Roman" w:cs="Times New Roman"/>
        </w:rPr>
        <w:t xml:space="preserve">Odstąpienie od Umowy nie wpływa na skuteczność roszczeń o zapłatę kar umownych. </w:t>
      </w:r>
    </w:p>
    <w:p w14:paraId="09262C49" w14:textId="77777777" w:rsidR="00930181" w:rsidRPr="00930181" w:rsidRDefault="00930181" w:rsidP="00930181">
      <w:pPr>
        <w:tabs>
          <w:tab w:val="left" w:pos="900"/>
        </w:tabs>
        <w:spacing w:after="0" w:line="240" w:lineRule="auto"/>
        <w:ind w:left="900"/>
        <w:jc w:val="both"/>
        <w:rPr>
          <w:rFonts w:ascii="Times New Roman" w:hAnsi="Times New Roman" w:cs="Times New Roman"/>
          <w:color w:val="000000"/>
        </w:rPr>
      </w:pPr>
    </w:p>
    <w:p w14:paraId="55091EF7" w14:textId="669657D4" w:rsidR="00EF7B86" w:rsidRPr="000321A9" w:rsidRDefault="00EF7B86" w:rsidP="005C2D7D">
      <w:pPr>
        <w:ind w:left="360"/>
        <w:jc w:val="center"/>
        <w:rPr>
          <w:rFonts w:ascii="Times New Roman" w:hAnsi="Times New Roman" w:cs="Times New Roman"/>
          <w:b/>
        </w:rPr>
      </w:pPr>
      <w:r w:rsidRPr="000321A9">
        <w:rPr>
          <w:rFonts w:ascii="Times New Roman" w:hAnsi="Times New Roman" w:cs="Times New Roman"/>
          <w:b/>
          <w:bCs/>
        </w:rPr>
        <w:t>§ 7</w:t>
      </w:r>
    </w:p>
    <w:p w14:paraId="73F4888F" w14:textId="61F13273" w:rsidR="3AD58852" w:rsidRPr="000321A9" w:rsidRDefault="3AD58852" w:rsidP="3AD58852">
      <w:pPr>
        <w:pStyle w:val="Tekstpodstawowy"/>
        <w:numPr>
          <w:ilvl w:val="3"/>
          <w:numId w:val="47"/>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Strony zastrzegają sobie prawo do dochodzenia kar umownych za niezgodne z niniejszą umową lub nienależyte wykonanie zobowiązań z Umowy wynikających, jednak maksymalne kary nie przekroczą wartości niniejszej Umowy.</w:t>
      </w:r>
    </w:p>
    <w:p w14:paraId="47CC2223" w14:textId="77777777" w:rsidR="00EF7B86" w:rsidRPr="000321A9" w:rsidRDefault="00EF7B86" w:rsidP="00837ED0">
      <w:pPr>
        <w:pStyle w:val="Tekstpodstawowy"/>
        <w:numPr>
          <w:ilvl w:val="3"/>
          <w:numId w:val="47"/>
        </w:numPr>
        <w:tabs>
          <w:tab w:val="left" w:pos="900"/>
        </w:tabs>
        <w:spacing w:line="240" w:lineRule="auto"/>
        <w:ind w:left="900"/>
        <w:rPr>
          <w:rFonts w:ascii="Times New Roman" w:hAnsi="Times New Roman" w:cs="Times New Roman"/>
          <w:color w:val="000000"/>
          <w:sz w:val="22"/>
          <w:szCs w:val="22"/>
        </w:rPr>
      </w:pPr>
      <w:r w:rsidRPr="000321A9">
        <w:rPr>
          <w:rFonts w:ascii="Times New Roman" w:hAnsi="Times New Roman" w:cs="Times New Roman"/>
          <w:sz w:val="22"/>
          <w:szCs w:val="22"/>
        </w:rPr>
        <w:t>Wykonawca, z zastrzeżeniem ust. 4 niniejszego paragrafu, zapłaci Zamawiającemu karę umowną w poniższej wysokości w przypadkach</w:t>
      </w:r>
      <w:r w:rsidRPr="000321A9">
        <w:rPr>
          <w:rFonts w:ascii="Times New Roman" w:hAnsi="Times New Roman" w:cs="Times New Roman"/>
          <w:color w:val="000000" w:themeColor="text1"/>
          <w:sz w:val="22"/>
          <w:szCs w:val="22"/>
        </w:rPr>
        <w:t>:</w:t>
      </w:r>
    </w:p>
    <w:p w14:paraId="7D46770C" w14:textId="77777777" w:rsidR="00EF7B86" w:rsidRPr="000321A9" w:rsidRDefault="00EF7B86" w:rsidP="00837ED0">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odstąpienia od Umowy z przyczyn leżących po stronie Wykonawcy  - w wysokości 10% wynagrodzenia brutto ustalonego w § 3 ust. 2 Umowy;</w:t>
      </w:r>
    </w:p>
    <w:p w14:paraId="1351FB80" w14:textId="12D21F54" w:rsidR="00EF7B86" w:rsidRPr="000321A9" w:rsidRDefault="00EF7B86" w:rsidP="00837ED0">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0321A9">
        <w:rPr>
          <w:rFonts w:ascii="Times New Roman" w:hAnsi="Times New Roman" w:cs="Times New Roman"/>
          <w:sz w:val="22"/>
          <w:szCs w:val="22"/>
        </w:rPr>
        <w:t xml:space="preserve">SWZ </w:t>
      </w:r>
      <w:r w:rsidRPr="000321A9">
        <w:rPr>
          <w:rFonts w:ascii="Times New Roman" w:hAnsi="Times New Roman" w:cs="Times New Roman"/>
          <w:sz w:val="22"/>
          <w:szCs w:val="22"/>
        </w:rPr>
        <w:t xml:space="preserve"> wraz z załącznikami, albo też nie zapewnia osiągnięcia wymaganych parametrów, funkcjonalności i zakresów wynikających z </w:t>
      </w:r>
      <w:r w:rsidR="0087001E" w:rsidRPr="000321A9">
        <w:rPr>
          <w:rFonts w:ascii="Times New Roman" w:hAnsi="Times New Roman" w:cs="Times New Roman"/>
          <w:sz w:val="22"/>
          <w:szCs w:val="22"/>
        </w:rPr>
        <w:t>SWZ</w:t>
      </w:r>
      <w:r w:rsidRPr="000321A9">
        <w:rPr>
          <w:rFonts w:ascii="Times New Roman" w:hAnsi="Times New Roman" w:cs="Times New Roman"/>
          <w:sz w:val="22"/>
          <w:szCs w:val="22"/>
        </w:rPr>
        <w:t xml:space="preserve">  wraz z załącznikami i użytkowych przedmiotu Umowy;</w:t>
      </w:r>
    </w:p>
    <w:p w14:paraId="4B2A25F5" w14:textId="3FDE9DDF" w:rsidR="00EF7B86" w:rsidRPr="000321A9" w:rsidRDefault="00EF7B86" w:rsidP="00837ED0">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nieprzeprowadzenie szkolenia dla pracowników Zamawiającego wskazanego w § 1 ust. 2 lit. b) Umowy - w wysokości 1</w:t>
      </w:r>
      <w:r w:rsidR="00165165" w:rsidRPr="000321A9">
        <w:rPr>
          <w:rFonts w:ascii="Times New Roman" w:hAnsi="Times New Roman" w:cs="Times New Roman"/>
          <w:sz w:val="22"/>
          <w:szCs w:val="22"/>
        </w:rPr>
        <w:t>0</w:t>
      </w:r>
      <w:r w:rsidRPr="000321A9">
        <w:rPr>
          <w:rFonts w:ascii="Times New Roman" w:hAnsi="Times New Roman" w:cs="Times New Roman"/>
          <w:sz w:val="22"/>
          <w:szCs w:val="22"/>
        </w:rPr>
        <w:t xml:space="preserve"> 000,00 PLN (słownie: </w:t>
      </w:r>
      <w:r w:rsidR="00165165" w:rsidRPr="000321A9">
        <w:rPr>
          <w:rFonts w:ascii="Times New Roman" w:hAnsi="Times New Roman" w:cs="Times New Roman"/>
          <w:sz w:val="22"/>
          <w:szCs w:val="22"/>
        </w:rPr>
        <w:t xml:space="preserve">dziesięć </w:t>
      </w:r>
      <w:r w:rsidRPr="000321A9">
        <w:rPr>
          <w:rFonts w:ascii="Times New Roman" w:hAnsi="Times New Roman" w:cs="Times New Roman"/>
          <w:sz w:val="22"/>
          <w:szCs w:val="22"/>
        </w:rPr>
        <w:t>tysi</w:t>
      </w:r>
      <w:r w:rsidR="00165165" w:rsidRPr="000321A9">
        <w:rPr>
          <w:rFonts w:ascii="Times New Roman" w:hAnsi="Times New Roman" w:cs="Times New Roman"/>
          <w:sz w:val="22"/>
          <w:szCs w:val="22"/>
        </w:rPr>
        <w:t>ęcy</w:t>
      </w:r>
      <w:r w:rsidRPr="000321A9">
        <w:rPr>
          <w:rFonts w:ascii="Times New Roman" w:hAnsi="Times New Roman" w:cs="Times New Roman"/>
          <w:sz w:val="22"/>
          <w:szCs w:val="22"/>
        </w:rPr>
        <w:t xml:space="preserve"> złotych </w:t>
      </w:r>
      <w:r w:rsidRPr="000321A9">
        <w:rPr>
          <w:rFonts w:ascii="Times New Roman" w:hAnsi="Times New Roman" w:cs="Times New Roman"/>
          <w:sz w:val="22"/>
          <w:szCs w:val="22"/>
          <w:vertAlign w:val="superscript"/>
        </w:rPr>
        <w:t>00</w:t>
      </w:r>
      <w:r w:rsidRPr="000321A9">
        <w:rPr>
          <w:rFonts w:ascii="Times New Roman" w:hAnsi="Times New Roman" w:cs="Times New Roman"/>
          <w:sz w:val="22"/>
          <w:szCs w:val="22"/>
        </w:rPr>
        <w:t>/</w:t>
      </w:r>
      <w:r w:rsidRPr="000321A9">
        <w:rPr>
          <w:rFonts w:ascii="Times New Roman" w:hAnsi="Times New Roman" w:cs="Times New Roman"/>
          <w:sz w:val="22"/>
          <w:szCs w:val="22"/>
          <w:vertAlign w:val="subscript"/>
        </w:rPr>
        <w:t>100</w:t>
      </w:r>
      <w:r w:rsidRPr="000321A9">
        <w:rPr>
          <w:rFonts w:ascii="Times New Roman" w:hAnsi="Times New Roman" w:cs="Times New Roman"/>
          <w:sz w:val="22"/>
          <w:szCs w:val="22"/>
        </w:rPr>
        <w:t>) za ww. uchybienie Wykonawcy,</w:t>
      </w:r>
    </w:p>
    <w:p w14:paraId="78FDD016" w14:textId="40B0AE72" w:rsidR="3AD58852" w:rsidRPr="000321A9" w:rsidRDefault="3AD58852" w:rsidP="3AD58852">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zwłoki w wykonaniu przedmiotu Umowy - w wysokości 0,1% wynagrodzenia brutto ustalonego w § 3 ust. 2 Umowy za każdy dzień zwłoki licząc od dnia następnego w stosunku do terminu zakończenia realizacji przedmiotu Umowy, określonego w § 1 ust. 5 Umowy, nie więcej niż 10 % wartości brutto przedmiotu umowy, o której mowa w § 4 ust. 2</w:t>
      </w:r>
    </w:p>
    <w:p w14:paraId="1FD593D8" w14:textId="24387878" w:rsidR="3AD58852" w:rsidRPr="000321A9" w:rsidRDefault="3AD58852" w:rsidP="3AD58852">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zwłoki w usunięciu wad przedmiotu, Umowy stwierdzonych przy odbiorze, w wysokości 0,1%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6A26C6B2" w14:textId="7CA0D93B" w:rsidR="3AD58852" w:rsidRPr="000321A9" w:rsidRDefault="3AD58852" w:rsidP="3AD58852">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zwłoki w usunięciu wad stwierdzonych w okresie gwarancji lub rękojmi w wysokości 0,1%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0321A9" w:rsidRDefault="00EF7B86" w:rsidP="00837ED0">
      <w:pPr>
        <w:pStyle w:val="Tekstpodstawowy"/>
        <w:numPr>
          <w:ilvl w:val="0"/>
          <w:numId w:val="45"/>
        </w:numPr>
        <w:tabs>
          <w:tab w:val="left" w:pos="1260"/>
        </w:tabs>
        <w:spacing w:line="240" w:lineRule="auto"/>
        <w:ind w:left="1260"/>
        <w:rPr>
          <w:rFonts w:ascii="Times New Roman" w:hAnsi="Times New Roman" w:cs="Times New Roman"/>
          <w:sz w:val="22"/>
          <w:szCs w:val="22"/>
        </w:rPr>
      </w:pPr>
      <w:r w:rsidRPr="000321A9">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w:t>
      </w:r>
      <w:r w:rsidRPr="000321A9">
        <w:rPr>
          <w:rFonts w:ascii="Times New Roman" w:hAnsi="Times New Roman" w:cs="Times New Roman"/>
          <w:sz w:val="22"/>
          <w:szCs w:val="22"/>
        </w:rPr>
        <w:lastRenderedPageBreak/>
        <w:t xml:space="preserve">zestawu roboczego) objętego zastosowaniem stawki 0% VAT, w terminie określonym w § 3 ust. 4 umowy. </w:t>
      </w:r>
      <w:r w:rsidRPr="000321A9">
        <w:rPr>
          <w:rStyle w:val="Odwoanieprzypisudolnego"/>
          <w:rFonts w:ascii="Times New Roman" w:hAnsi="Times New Roman"/>
          <w:sz w:val="22"/>
          <w:szCs w:val="22"/>
        </w:rPr>
        <w:footnoteReference w:id="6"/>
      </w:r>
    </w:p>
    <w:p w14:paraId="0E0C4447" w14:textId="77777777" w:rsidR="00EF7B86" w:rsidRPr="000321A9" w:rsidRDefault="00EF7B86" w:rsidP="00837ED0">
      <w:pPr>
        <w:pStyle w:val="Tekstpodstawowy"/>
        <w:numPr>
          <w:ilvl w:val="0"/>
          <w:numId w:val="54"/>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0321A9" w:rsidRDefault="00EF7B86" w:rsidP="00837ED0">
      <w:pPr>
        <w:pStyle w:val="Tekstpodstawowy"/>
        <w:numPr>
          <w:ilvl w:val="0"/>
          <w:numId w:val="54"/>
        </w:numPr>
        <w:tabs>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31F891D7" w14:textId="14BAE7A0" w:rsidR="3AD58852" w:rsidRPr="000321A9" w:rsidRDefault="3AD58852" w:rsidP="3AD58852">
      <w:pPr>
        <w:pStyle w:val="Tekstpodstawowy"/>
        <w:numPr>
          <w:ilvl w:val="0"/>
          <w:numId w:val="54"/>
        </w:numPr>
        <w:tabs>
          <w:tab w:val="clear" w:pos="1080"/>
        </w:tabs>
        <w:spacing w:line="240" w:lineRule="auto"/>
        <w:ind w:left="851"/>
        <w:rPr>
          <w:rFonts w:ascii="Times New Roman" w:hAnsi="Times New Roman" w:cs="Times New Roman"/>
          <w:sz w:val="22"/>
          <w:szCs w:val="22"/>
        </w:rPr>
      </w:pPr>
      <w:r w:rsidRPr="000321A9">
        <w:rPr>
          <w:rFonts w:ascii="Times New Roman" w:hAnsi="Times New Roman" w:cs="Times New Roman"/>
          <w:sz w:val="22"/>
          <w:szCs w:val="22"/>
        </w:rPr>
        <w:t>Suma kar umownych nie może przekroczyć 25% wynagrodzenia brutto, o którym mowa w § 3 ust. 2 niniejszej umowy.</w:t>
      </w:r>
    </w:p>
    <w:p w14:paraId="76802DBE" w14:textId="21A60B10" w:rsidR="0087001E" w:rsidRPr="000321A9" w:rsidRDefault="0087001E" w:rsidP="00837ED0">
      <w:pPr>
        <w:pStyle w:val="Akapitzlist"/>
        <w:widowControl/>
        <w:numPr>
          <w:ilvl w:val="0"/>
          <w:numId w:val="54"/>
        </w:numPr>
        <w:tabs>
          <w:tab w:val="clear" w:pos="1080"/>
        </w:tabs>
        <w:ind w:left="851"/>
        <w:jc w:val="both"/>
        <w:rPr>
          <w:sz w:val="22"/>
          <w:szCs w:val="22"/>
        </w:rPr>
      </w:pPr>
      <w:r w:rsidRPr="000321A9">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77777777" w:rsidR="00EF7B86" w:rsidRPr="000321A9" w:rsidRDefault="00EF7B86" w:rsidP="00837ED0">
      <w:pPr>
        <w:pStyle w:val="Tekstpodstawowy"/>
        <w:numPr>
          <w:ilvl w:val="0"/>
          <w:numId w:val="54"/>
        </w:numPr>
        <w:tabs>
          <w:tab w:val="left" w:pos="284"/>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0321A9" w:rsidRDefault="00EF7B86" w:rsidP="00837ED0">
      <w:pPr>
        <w:pStyle w:val="Tekstpodstawowy"/>
        <w:numPr>
          <w:ilvl w:val="0"/>
          <w:numId w:val="54"/>
        </w:numPr>
        <w:tabs>
          <w:tab w:val="left" w:pos="284"/>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0321A9" w:rsidRDefault="00EF7B86" w:rsidP="00837ED0">
      <w:pPr>
        <w:pStyle w:val="Tekstpodstawowy"/>
        <w:numPr>
          <w:ilvl w:val="0"/>
          <w:numId w:val="54"/>
        </w:numPr>
        <w:tabs>
          <w:tab w:val="left" w:pos="284"/>
          <w:tab w:val="left" w:pos="900"/>
        </w:tabs>
        <w:spacing w:line="240" w:lineRule="auto"/>
        <w:ind w:left="900"/>
        <w:rPr>
          <w:rFonts w:ascii="Times New Roman" w:hAnsi="Times New Roman" w:cs="Times New Roman"/>
          <w:sz w:val="22"/>
          <w:szCs w:val="22"/>
        </w:rPr>
      </w:pPr>
      <w:r w:rsidRPr="000321A9">
        <w:rPr>
          <w:rFonts w:ascii="Times New Roman" w:hAnsi="Times New Roman" w:cs="Times New Roman"/>
          <w:color w:val="000000" w:themeColor="text1"/>
          <w:sz w:val="22"/>
          <w:szCs w:val="22"/>
        </w:rPr>
        <w:t>Zapłata kar umownych nie zwalnia Wykonawcy od obowiązku wykonania Umowy</w:t>
      </w:r>
      <w:r w:rsidRPr="000321A9">
        <w:rPr>
          <w:rFonts w:ascii="Times New Roman" w:hAnsi="Times New Roman" w:cs="Times New Roman"/>
          <w:sz w:val="22"/>
          <w:szCs w:val="22"/>
        </w:rPr>
        <w:t>.</w:t>
      </w:r>
    </w:p>
    <w:p w14:paraId="5F51FECF" w14:textId="77777777" w:rsidR="00E65D87" w:rsidRPr="000321A9" w:rsidRDefault="00E65D87" w:rsidP="005C2D7D">
      <w:pPr>
        <w:ind w:left="540"/>
        <w:jc w:val="center"/>
        <w:rPr>
          <w:rFonts w:ascii="Times New Roman" w:hAnsi="Times New Roman" w:cs="Times New Roman"/>
          <w:b/>
          <w:bCs/>
          <w:color w:val="000000"/>
          <w:lang w:val="x-none" w:eastAsia="x-none"/>
        </w:rPr>
      </w:pPr>
    </w:p>
    <w:p w14:paraId="2DF38E12" w14:textId="12A85859" w:rsidR="00EF7B86" w:rsidRPr="000321A9" w:rsidRDefault="00EF7B86" w:rsidP="005C2D7D">
      <w:pPr>
        <w:ind w:left="540"/>
        <w:jc w:val="center"/>
        <w:rPr>
          <w:rFonts w:ascii="Times New Roman" w:hAnsi="Times New Roman" w:cs="Times New Roman"/>
          <w:b/>
          <w:bCs/>
          <w:color w:val="000000"/>
          <w:lang w:val="x-none" w:eastAsia="x-none"/>
        </w:rPr>
      </w:pPr>
      <w:r w:rsidRPr="000321A9">
        <w:rPr>
          <w:rFonts w:ascii="Times New Roman" w:hAnsi="Times New Roman" w:cs="Times New Roman"/>
          <w:b/>
          <w:bCs/>
          <w:color w:val="000000"/>
          <w:lang w:val="x-none" w:eastAsia="x-none"/>
        </w:rPr>
        <w:t>§ 8</w:t>
      </w:r>
    </w:p>
    <w:p w14:paraId="739E0168" w14:textId="77777777" w:rsidR="00EF7B86" w:rsidRPr="000321A9" w:rsidRDefault="00EF7B86" w:rsidP="00837ED0">
      <w:pPr>
        <w:numPr>
          <w:ilvl w:val="3"/>
          <w:numId w:val="55"/>
        </w:numPr>
        <w:tabs>
          <w:tab w:val="left" w:pos="880"/>
        </w:tabs>
        <w:spacing w:after="0" w:line="240" w:lineRule="auto"/>
        <w:ind w:left="880"/>
        <w:jc w:val="both"/>
        <w:rPr>
          <w:rFonts w:ascii="Times New Roman" w:hAnsi="Times New Roman" w:cs="Times New Roman"/>
        </w:rPr>
      </w:pPr>
      <w:r w:rsidRPr="000321A9">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0321A9" w:rsidRDefault="00EF7B86" w:rsidP="00837ED0">
      <w:pPr>
        <w:numPr>
          <w:ilvl w:val="1"/>
          <w:numId w:val="56"/>
        </w:numPr>
        <w:spacing w:after="0" w:line="240" w:lineRule="auto"/>
        <w:ind w:left="1260" w:hanging="360"/>
        <w:jc w:val="both"/>
        <w:rPr>
          <w:rFonts w:ascii="Times New Roman" w:hAnsi="Times New Roman" w:cs="Times New Roman"/>
          <w:color w:val="000000"/>
        </w:rPr>
      </w:pPr>
      <w:r w:rsidRPr="000321A9">
        <w:rPr>
          <w:rFonts w:ascii="Times New Roman" w:hAnsi="Times New Roman" w:cs="Times New Roman"/>
          <w:color w:val="000000"/>
        </w:rPr>
        <w:t>Ze strony Zamawiającego:</w:t>
      </w:r>
      <w:r w:rsidRPr="000321A9">
        <w:rPr>
          <w:rFonts w:ascii="Times New Roman" w:hAnsi="Times New Roman" w:cs="Times New Roman"/>
          <w:i/>
          <w:iCs/>
          <w:color w:val="000000"/>
        </w:rPr>
        <w:t xml:space="preserve"> ....................... </w:t>
      </w:r>
      <w:r w:rsidRPr="000321A9">
        <w:rPr>
          <w:rFonts w:ascii="Times New Roman" w:hAnsi="Times New Roman" w:cs="Times New Roman"/>
          <w:color w:val="000000"/>
        </w:rPr>
        <w:t xml:space="preserve">– </w:t>
      </w:r>
      <w:r w:rsidRPr="000321A9">
        <w:rPr>
          <w:rFonts w:ascii="Times New Roman" w:hAnsi="Times New Roman" w:cs="Times New Roman"/>
          <w:i/>
          <w:iCs/>
          <w:color w:val="000000"/>
        </w:rPr>
        <w:t xml:space="preserve">tel. ..........., e-mail: </w:t>
      </w:r>
      <w:r w:rsidRPr="000321A9">
        <w:rPr>
          <w:rFonts w:ascii="Times New Roman" w:hAnsi="Times New Roman" w:cs="Times New Roman"/>
          <w:i/>
          <w:iCs/>
        </w:rPr>
        <w:t>........................;</w:t>
      </w:r>
    </w:p>
    <w:p w14:paraId="5EB8284A" w14:textId="77777777" w:rsidR="00EF7B86" w:rsidRPr="000321A9" w:rsidRDefault="00EF7B86" w:rsidP="00837ED0">
      <w:pPr>
        <w:numPr>
          <w:ilvl w:val="1"/>
          <w:numId w:val="56"/>
        </w:numPr>
        <w:spacing w:after="0" w:line="240" w:lineRule="auto"/>
        <w:ind w:left="1260" w:hanging="360"/>
        <w:rPr>
          <w:rFonts w:ascii="Times New Roman" w:hAnsi="Times New Roman" w:cs="Times New Roman"/>
        </w:rPr>
      </w:pPr>
      <w:r w:rsidRPr="000321A9">
        <w:rPr>
          <w:rFonts w:ascii="Times New Roman" w:hAnsi="Times New Roman" w:cs="Times New Roman"/>
          <w:color w:val="000000"/>
        </w:rPr>
        <w:t xml:space="preserve">Ze strony Wykonawcy - </w:t>
      </w:r>
      <w:r w:rsidRPr="000321A9">
        <w:rPr>
          <w:rFonts w:ascii="Times New Roman" w:hAnsi="Times New Roman" w:cs="Times New Roman"/>
          <w:i/>
          <w:iCs/>
          <w:color w:val="000000"/>
        </w:rPr>
        <w:t xml:space="preserve">........................... </w:t>
      </w:r>
      <w:r w:rsidRPr="000321A9">
        <w:rPr>
          <w:rFonts w:ascii="Times New Roman" w:hAnsi="Times New Roman" w:cs="Times New Roman"/>
          <w:color w:val="000000"/>
        </w:rPr>
        <w:t xml:space="preserve">– </w:t>
      </w:r>
      <w:r w:rsidRPr="000321A9">
        <w:rPr>
          <w:rFonts w:ascii="Times New Roman" w:hAnsi="Times New Roman" w:cs="Times New Roman"/>
          <w:i/>
          <w:iCs/>
          <w:color w:val="000000"/>
        </w:rPr>
        <w:t xml:space="preserve">tel. ..........., e-mail: </w:t>
      </w:r>
      <w:r w:rsidRPr="000321A9">
        <w:rPr>
          <w:rFonts w:ascii="Times New Roman" w:hAnsi="Times New Roman" w:cs="Times New Roman"/>
          <w:i/>
          <w:iCs/>
        </w:rPr>
        <w:t>.........................</w:t>
      </w:r>
    </w:p>
    <w:p w14:paraId="59EE9604" w14:textId="77777777" w:rsidR="00EF7B86" w:rsidRPr="000321A9" w:rsidRDefault="00EF7B86" w:rsidP="00837ED0">
      <w:pPr>
        <w:numPr>
          <w:ilvl w:val="3"/>
          <w:numId w:val="55"/>
        </w:numPr>
        <w:tabs>
          <w:tab w:val="left" w:pos="880"/>
        </w:tabs>
        <w:spacing w:after="0" w:line="240" w:lineRule="auto"/>
        <w:ind w:left="880"/>
        <w:jc w:val="both"/>
        <w:rPr>
          <w:rFonts w:ascii="Times New Roman" w:hAnsi="Times New Roman" w:cs="Times New Roman"/>
        </w:rPr>
      </w:pPr>
      <w:r w:rsidRPr="000321A9">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0FE1050" w14:textId="77777777" w:rsidR="00EF7B86" w:rsidRPr="000321A9" w:rsidRDefault="00EF7B86" w:rsidP="005C2D7D">
      <w:pPr>
        <w:ind w:left="540"/>
        <w:jc w:val="center"/>
        <w:rPr>
          <w:rFonts w:ascii="Times New Roman" w:hAnsi="Times New Roman" w:cs="Times New Roman"/>
          <w:b/>
        </w:rPr>
      </w:pPr>
      <w:r w:rsidRPr="000321A9">
        <w:rPr>
          <w:rFonts w:ascii="Times New Roman" w:hAnsi="Times New Roman" w:cs="Times New Roman"/>
          <w:b/>
        </w:rPr>
        <w:t>§ 9</w:t>
      </w:r>
    </w:p>
    <w:p w14:paraId="1DC4A661" w14:textId="554A333A" w:rsidR="00EF7B86" w:rsidRPr="000321A9" w:rsidRDefault="00EF7B86" w:rsidP="00837ED0">
      <w:pPr>
        <w:pStyle w:val="NormalnyWeb"/>
        <w:numPr>
          <w:ilvl w:val="0"/>
          <w:numId w:val="51"/>
        </w:numPr>
        <w:tabs>
          <w:tab w:val="left" w:pos="900"/>
        </w:tabs>
        <w:spacing w:beforeAutospacing="0" w:after="0" w:afterAutospacing="0"/>
        <w:ind w:left="900"/>
        <w:jc w:val="both"/>
        <w:rPr>
          <w:sz w:val="22"/>
          <w:szCs w:val="22"/>
        </w:rPr>
      </w:pPr>
      <w:r w:rsidRPr="000321A9">
        <w:rPr>
          <w:sz w:val="22"/>
          <w:szCs w:val="22"/>
        </w:rPr>
        <w:t>Strony dopuszczają możliwość zmiany Umowy po uprzednim sporządzeniu protokołu konieczności, przy zachowaniu ryczałtowego charakteru ceny Umowy, poprzez podpisanie aneksu do Umowy, w następujących przypadkach:</w:t>
      </w:r>
    </w:p>
    <w:p w14:paraId="1C2F9E7F" w14:textId="7AEEB584" w:rsidR="00EF7B86" w:rsidRPr="000321A9" w:rsidRDefault="00EF7B86" w:rsidP="00837ED0">
      <w:pPr>
        <w:pStyle w:val="NormalnyWeb"/>
        <w:numPr>
          <w:ilvl w:val="1"/>
          <w:numId w:val="51"/>
        </w:numPr>
        <w:tabs>
          <w:tab w:val="left" w:pos="1260"/>
        </w:tabs>
        <w:spacing w:beforeAutospacing="0" w:after="0" w:afterAutospacing="0"/>
        <w:ind w:left="1260" w:hanging="360"/>
        <w:jc w:val="both"/>
        <w:rPr>
          <w:sz w:val="22"/>
          <w:szCs w:val="22"/>
        </w:rPr>
      </w:pPr>
      <w:r w:rsidRPr="000321A9">
        <w:rPr>
          <w:sz w:val="22"/>
          <w:szCs w:val="22"/>
        </w:rPr>
        <w:t>zmiany terminu realizacji przedmiotu Umowy</w:t>
      </w:r>
      <w:r w:rsidR="0033517C" w:rsidRPr="000321A9">
        <w:rPr>
          <w:sz w:val="22"/>
          <w:szCs w:val="22"/>
        </w:rPr>
        <w:t xml:space="preserve"> (początkowego, końcowego)</w:t>
      </w:r>
      <w:r w:rsidRPr="000321A9">
        <w:rPr>
          <w:sz w:val="22"/>
          <w:szCs w:val="22"/>
        </w:rPr>
        <w:t xml:space="preserve"> poprzez jego </w:t>
      </w:r>
      <w:r w:rsidR="0033517C" w:rsidRPr="000321A9">
        <w:rPr>
          <w:sz w:val="22"/>
          <w:szCs w:val="22"/>
        </w:rPr>
        <w:t xml:space="preserve">skrócenie lub </w:t>
      </w:r>
      <w:r w:rsidRPr="000321A9">
        <w:rPr>
          <w:sz w:val="22"/>
          <w:szCs w:val="22"/>
        </w:rPr>
        <w:t xml:space="preserve">przedłużenie </w:t>
      </w:r>
      <w:r w:rsidR="0033517C" w:rsidRPr="000321A9">
        <w:rPr>
          <w:sz w:val="22"/>
          <w:szCs w:val="22"/>
        </w:rPr>
        <w:t xml:space="preserve">i/lub zmiany sposobu realizacji poprzez wprowadzenie etapów realizacji, zawieszenia realizacji - </w:t>
      </w:r>
      <w:r w:rsidRPr="000321A9">
        <w:rPr>
          <w:sz w:val="22"/>
          <w:szCs w:val="22"/>
        </w:rPr>
        <w:t xml:space="preserve">ze względu na przyczyny leżące po stronie </w:t>
      </w:r>
      <w:r w:rsidR="0033517C" w:rsidRPr="000321A9">
        <w:rPr>
          <w:sz w:val="22"/>
          <w:szCs w:val="22"/>
        </w:rPr>
        <w:t>Zamawiającego, dotyczące</w:t>
      </w:r>
      <w:r w:rsidRPr="000321A9">
        <w:rPr>
          <w:sz w:val="22"/>
          <w:szCs w:val="22"/>
        </w:rPr>
        <w:t xml:space="preserve"> w szczególności </w:t>
      </w:r>
      <w:r w:rsidR="0033517C" w:rsidRPr="000321A9">
        <w:rPr>
          <w:sz w:val="22"/>
          <w:szCs w:val="22"/>
        </w:rPr>
        <w:t xml:space="preserve">kluczowych zmian w harmonogramie projektu mających na celu zapewnienie prawidłowej realizacji projektu, </w:t>
      </w:r>
      <w:r w:rsidRPr="000321A9">
        <w:rPr>
          <w:sz w:val="22"/>
          <w:szCs w:val="22"/>
        </w:rPr>
        <w:t xml:space="preserve">braku </w:t>
      </w:r>
      <w:r w:rsidRPr="000321A9">
        <w:rPr>
          <w:sz w:val="22"/>
          <w:szCs w:val="22"/>
        </w:rPr>
        <w:lastRenderedPageBreak/>
        <w:t>przygotowania/przekazania miejsca realizacji/dostawy</w:t>
      </w:r>
      <w:r w:rsidR="0033517C" w:rsidRPr="000321A9">
        <w:rPr>
          <w:sz w:val="22"/>
          <w:szCs w:val="22"/>
        </w:rPr>
        <w:t>, nieobecność pracownika odpowiedzianego za realizację lub odbiór przedmiotu umowy</w:t>
      </w:r>
      <w:r w:rsidRPr="000321A9">
        <w:rPr>
          <w:sz w:val="22"/>
          <w:szCs w:val="22"/>
        </w:rPr>
        <w:t xml:space="preserve">, </w:t>
      </w:r>
      <w:r w:rsidR="0033517C" w:rsidRPr="000321A9">
        <w:rPr>
          <w:sz w:val="22"/>
          <w:szCs w:val="22"/>
        </w:rPr>
        <w:t xml:space="preserve">lub przyczyny leżące po stronie producenta sprzętu dotyczące udokumentowanych problemów związanych z produkcją lub dostawą sprzętu lub z innych przyczyn niezależnych od Stron </w:t>
      </w:r>
      <w:r w:rsidRPr="000321A9">
        <w:rPr>
          <w:sz w:val="22"/>
          <w:szCs w:val="22"/>
        </w:rPr>
        <w:t>spowodowan</w:t>
      </w:r>
      <w:r w:rsidR="0033517C" w:rsidRPr="000321A9">
        <w:rPr>
          <w:sz w:val="22"/>
          <w:szCs w:val="22"/>
        </w:rPr>
        <w:t>ych</w:t>
      </w:r>
      <w:r w:rsidRPr="000321A9">
        <w:rPr>
          <w:sz w:val="22"/>
          <w:szCs w:val="22"/>
        </w:rPr>
        <w:t xml:space="preserve"> przez siłę wyższą,</w:t>
      </w:r>
    </w:p>
    <w:p w14:paraId="69E03E02" w14:textId="77777777" w:rsidR="00EF7B86" w:rsidRPr="000321A9" w:rsidRDefault="00EF7B86" w:rsidP="00837ED0">
      <w:pPr>
        <w:pStyle w:val="NormalnyWeb"/>
        <w:numPr>
          <w:ilvl w:val="1"/>
          <w:numId w:val="51"/>
        </w:numPr>
        <w:tabs>
          <w:tab w:val="left" w:pos="1260"/>
        </w:tabs>
        <w:spacing w:beforeAutospacing="0" w:after="0" w:afterAutospacing="0"/>
        <w:ind w:left="1260" w:hanging="360"/>
        <w:jc w:val="both"/>
        <w:rPr>
          <w:sz w:val="22"/>
          <w:szCs w:val="22"/>
        </w:rPr>
      </w:pPr>
      <w:r w:rsidRPr="000321A9">
        <w:rPr>
          <w:sz w:val="22"/>
          <w:szCs w:val="22"/>
        </w:rPr>
        <w:t>wydłużenia terminu gwarancji, w sytuacji przedłużenia jej przez producenta/Wykonawcę,</w:t>
      </w:r>
    </w:p>
    <w:p w14:paraId="38C16AD8" w14:textId="3590D21E" w:rsidR="0033517C" w:rsidRPr="000321A9" w:rsidRDefault="0033517C" w:rsidP="00837ED0">
      <w:pPr>
        <w:pStyle w:val="NormalnyWeb"/>
        <w:numPr>
          <w:ilvl w:val="1"/>
          <w:numId w:val="51"/>
        </w:numPr>
        <w:tabs>
          <w:tab w:val="left" w:pos="1260"/>
        </w:tabs>
        <w:spacing w:beforeAutospacing="0" w:after="0" w:afterAutospacing="0"/>
        <w:ind w:left="1260" w:hanging="360"/>
        <w:jc w:val="both"/>
        <w:rPr>
          <w:sz w:val="22"/>
          <w:szCs w:val="22"/>
        </w:rPr>
      </w:pPr>
      <w:r w:rsidRPr="000321A9">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E90E81" w:rsidRPr="000321A9">
        <w:rPr>
          <w:sz w:val="22"/>
          <w:szCs w:val="22"/>
        </w:rPr>
        <w:t>3</w:t>
      </w:r>
      <w:r w:rsidRPr="000321A9">
        <w:rPr>
          <w:sz w:val="22"/>
          <w:szCs w:val="22"/>
        </w:rPr>
        <w:t xml:space="preserve"> nie może ulec podwyższeniu, a parametry techniczne nie mogą być gorsze niż wskazane w  treści oferty,</w:t>
      </w:r>
    </w:p>
    <w:p w14:paraId="57019EB4" w14:textId="77777777" w:rsidR="00EF7B86" w:rsidRPr="000321A9" w:rsidRDefault="00EF7B86" w:rsidP="00837ED0">
      <w:pPr>
        <w:pStyle w:val="NormalnyWeb"/>
        <w:numPr>
          <w:ilvl w:val="1"/>
          <w:numId w:val="51"/>
        </w:numPr>
        <w:tabs>
          <w:tab w:val="left" w:pos="1260"/>
        </w:tabs>
        <w:spacing w:beforeAutospacing="0" w:after="0" w:afterAutospacing="0"/>
        <w:ind w:left="1260" w:hanging="360"/>
        <w:jc w:val="both"/>
        <w:rPr>
          <w:sz w:val="22"/>
          <w:szCs w:val="22"/>
        </w:rPr>
      </w:pPr>
      <w:r w:rsidRPr="000321A9">
        <w:rPr>
          <w:sz w:val="22"/>
          <w:szCs w:val="22"/>
        </w:rPr>
        <w:t>aktualizacji rozwiązań z uwagi na postęp technologiczny lub zmiany obowiązujących przepisów.</w:t>
      </w:r>
    </w:p>
    <w:p w14:paraId="4814C3B9" w14:textId="37D3AC9B" w:rsidR="00EF7B86" w:rsidRPr="000321A9" w:rsidRDefault="00EF7B86" w:rsidP="005C2D7D">
      <w:pPr>
        <w:jc w:val="center"/>
        <w:rPr>
          <w:rFonts w:ascii="Times New Roman" w:hAnsi="Times New Roman" w:cs="Times New Roman"/>
        </w:rPr>
      </w:pPr>
      <w:r w:rsidRPr="000321A9">
        <w:rPr>
          <w:rFonts w:ascii="Times New Roman" w:hAnsi="Times New Roman" w:cs="Times New Roman"/>
          <w:b/>
          <w:bCs/>
        </w:rPr>
        <w:t>§ 10</w:t>
      </w:r>
    </w:p>
    <w:p w14:paraId="55FCFE8C" w14:textId="583C4221" w:rsidR="3AD58852" w:rsidRPr="000321A9" w:rsidRDefault="3AD58852" w:rsidP="3AD58852">
      <w:pPr>
        <w:numPr>
          <w:ilvl w:val="0"/>
          <w:numId w:val="57"/>
        </w:numPr>
        <w:tabs>
          <w:tab w:val="left" w:pos="360"/>
        </w:tabs>
        <w:spacing w:after="0" w:line="240" w:lineRule="auto"/>
        <w:jc w:val="both"/>
        <w:rPr>
          <w:rFonts w:ascii="Times New Roman" w:hAnsi="Times New Roman" w:cs="Times New Roman"/>
        </w:rPr>
      </w:pPr>
      <w:r w:rsidRPr="000321A9">
        <w:rPr>
          <w:rFonts w:ascii="Times New Roman" w:eastAsia="Times New Roman" w:hAnsi="Times New Roman" w:cs="Times New Roman"/>
        </w:rPr>
        <w:t>Żadna Strona nie będzie odpowiedzialna wobec drugiej strony za niewykonanie lub nienależyte wykonanie swoich obowiązków w ramach Umowy, jeśli niewykonanie lub nienależyte wykonanie tych obowiązków jest wynikiem siły wyższej. Przez siłę wyższą Strony rozumieją wszelkie nadzwyczajne zdarzenia o charakterze zewnętrznym, niemożliwe do przewidzenia, takie jak: katastrofy, pożary, powodzie, wybuchy, niepokoje społeczne, działania wojenne, akty władz państwowych lub administracyjnych, pandemie (w tym COVID19), epidemie, które w części lub w całości uniemożliwiają wykonanie zobowiązań realizowanych w ramach Umowy.</w:t>
      </w:r>
    </w:p>
    <w:p w14:paraId="68551ADB" w14:textId="77777777" w:rsidR="00EF7B86" w:rsidRPr="000321A9" w:rsidRDefault="00EF7B86" w:rsidP="00837ED0">
      <w:pPr>
        <w:numPr>
          <w:ilvl w:val="0"/>
          <w:numId w:val="57"/>
        </w:numPr>
        <w:tabs>
          <w:tab w:val="left" w:pos="360"/>
        </w:tabs>
        <w:spacing w:after="0" w:line="240" w:lineRule="auto"/>
        <w:jc w:val="both"/>
        <w:rPr>
          <w:rFonts w:ascii="Times New Roman" w:hAnsi="Times New Roman" w:cs="Times New Roman"/>
        </w:rPr>
      </w:pPr>
      <w:r w:rsidRPr="000321A9">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0321A9" w:rsidRDefault="00EF7B86" w:rsidP="00837ED0">
      <w:pPr>
        <w:numPr>
          <w:ilvl w:val="0"/>
          <w:numId w:val="57"/>
        </w:numPr>
        <w:tabs>
          <w:tab w:val="left" w:pos="900"/>
        </w:tabs>
        <w:spacing w:after="0" w:line="240" w:lineRule="auto"/>
        <w:jc w:val="both"/>
        <w:rPr>
          <w:rFonts w:ascii="Times New Roman" w:hAnsi="Times New Roman" w:cs="Times New Roman"/>
          <w:color w:val="000000"/>
        </w:rPr>
      </w:pPr>
      <w:r w:rsidRPr="000321A9">
        <w:rPr>
          <w:rFonts w:ascii="Times New Roman" w:hAnsi="Times New Roman" w:cs="Times New Roman"/>
        </w:rPr>
        <w:t>Bieg terminów określonych w niniejszej umowie ulega zawieszeniu przez czas trwania przeszkody spowodowanej siłą wyższą.</w:t>
      </w:r>
    </w:p>
    <w:p w14:paraId="53826672" w14:textId="77777777" w:rsidR="00EF7B86" w:rsidRPr="000321A9" w:rsidRDefault="00EF7B86" w:rsidP="005C2D7D">
      <w:pPr>
        <w:jc w:val="center"/>
        <w:rPr>
          <w:rFonts w:ascii="Times New Roman" w:hAnsi="Times New Roman" w:cs="Times New Roman"/>
          <w:b/>
          <w:bCs/>
        </w:rPr>
      </w:pPr>
      <w:r w:rsidRPr="000321A9">
        <w:rPr>
          <w:rFonts w:ascii="Times New Roman" w:hAnsi="Times New Roman" w:cs="Times New Roman"/>
          <w:b/>
          <w:bCs/>
        </w:rPr>
        <w:t>§ 11</w:t>
      </w:r>
    </w:p>
    <w:p w14:paraId="4CA10977" w14:textId="77777777" w:rsidR="00EF7B86" w:rsidRPr="000321A9" w:rsidRDefault="00EF7B86" w:rsidP="00837ED0">
      <w:pPr>
        <w:numPr>
          <w:ilvl w:val="0"/>
          <w:numId w:val="58"/>
        </w:numPr>
        <w:spacing w:after="0" w:line="240" w:lineRule="auto"/>
        <w:jc w:val="both"/>
        <w:rPr>
          <w:rFonts w:ascii="Times New Roman" w:hAnsi="Times New Roman" w:cs="Times New Roman"/>
        </w:rPr>
      </w:pPr>
      <w:r w:rsidRPr="000321A9">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50D1DE28" w14:textId="77777777" w:rsidR="00CD1214" w:rsidRPr="000321A9" w:rsidRDefault="00EF7B86" w:rsidP="00837ED0">
      <w:pPr>
        <w:numPr>
          <w:ilvl w:val="0"/>
          <w:numId w:val="58"/>
        </w:numPr>
        <w:spacing w:after="0" w:line="240" w:lineRule="auto"/>
        <w:jc w:val="both"/>
        <w:rPr>
          <w:rFonts w:ascii="Times New Roman" w:hAnsi="Times New Roman" w:cs="Times New Roman"/>
        </w:rPr>
      </w:pPr>
      <w:r w:rsidRPr="000321A9">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0321A9" w:rsidRDefault="00CD1214" w:rsidP="00837ED0">
      <w:pPr>
        <w:numPr>
          <w:ilvl w:val="0"/>
          <w:numId w:val="58"/>
        </w:numPr>
        <w:spacing w:after="0" w:line="240" w:lineRule="auto"/>
        <w:jc w:val="both"/>
        <w:rPr>
          <w:rFonts w:ascii="Times New Roman" w:hAnsi="Times New Roman" w:cs="Times New Roman"/>
        </w:rPr>
      </w:pPr>
      <w:r w:rsidRPr="000321A9">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3053B6D0" w14:textId="77777777" w:rsidR="00E63924" w:rsidRPr="000321A9" w:rsidRDefault="00E63924" w:rsidP="005C2D7D">
      <w:pPr>
        <w:spacing w:after="0"/>
        <w:jc w:val="center"/>
        <w:outlineLvl w:val="0"/>
        <w:rPr>
          <w:rFonts w:ascii="Times New Roman" w:hAnsi="Times New Roman" w:cs="Times New Roman"/>
          <w:b/>
          <w:bCs/>
        </w:rPr>
      </w:pPr>
    </w:p>
    <w:p w14:paraId="7D5706EB" w14:textId="489FAA43" w:rsidR="00EF7B86" w:rsidRPr="000321A9" w:rsidRDefault="00EF7B86" w:rsidP="005C2D7D">
      <w:pPr>
        <w:spacing w:after="0"/>
        <w:jc w:val="center"/>
        <w:outlineLvl w:val="0"/>
        <w:rPr>
          <w:rFonts w:ascii="Times New Roman" w:hAnsi="Times New Roman" w:cs="Times New Roman"/>
          <w:b/>
          <w:bCs/>
        </w:rPr>
      </w:pPr>
      <w:r w:rsidRPr="000321A9">
        <w:rPr>
          <w:rFonts w:ascii="Times New Roman" w:hAnsi="Times New Roman" w:cs="Times New Roman"/>
          <w:b/>
          <w:bCs/>
        </w:rPr>
        <w:t>§ 12</w:t>
      </w:r>
    </w:p>
    <w:p w14:paraId="0EB158EA" w14:textId="77777777" w:rsidR="00EF7B86" w:rsidRPr="000321A9" w:rsidRDefault="00EF7B86" w:rsidP="00837ED0">
      <w:pPr>
        <w:numPr>
          <w:ilvl w:val="3"/>
          <w:numId w:val="58"/>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0321A9">
        <w:rPr>
          <w:rFonts w:ascii="Times New Roman" w:hAnsi="Times New Roman" w:cs="Times New Roman"/>
          <w:color w:val="000000"/>
        </w:rPr>
        <w:t xml:space="preserve">Wykonawcy nie przysługuje prawo przenoszenia wierzytelności wynikających z niniejszej Umowy na podmioty trzecie bez uprzedniej zgody Zamawiającego.  </w:t>
      </w:r>
    </w:p>
    <w:p w14:paraId="1F625553" w14:textId="0F9859A3" w:rsidR="009011E0" w:rsidRPr="000321A9" w:rsidRDefault="00EF7B86" w:rsidP="00837ED0">
      <w:pPr>
        <w:numPr>
          <w:ilvl w:val="3"/>
          <w:numId w:val="58"/>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0321A9">
        <w:rPr>
          <w:rFonts w:ascii="Times New Roman" w:hAnsi="Times New Roman" w:cs="Times New Roman"/>
          <w:color w:val="000000"/>
        </w:rPr>
        <w:lastRenderedPageBreak/>
        <w:t>Strony zobowiązują się do każdorazowego powiadamiania się listem poleconym o zmianie adresu swojej siedziby, pod rygorem uznania za skutecznie doręczoną korespondencję wysłaną pod dotychczasowy znany adres.</w:t>
      </w:r>
    </w:p>
    <w:p w14:paraId="62B38712" w14:textId="77777777" w:rsidR="00E103FE" w:rsidRPr="000321A9" w:rsidRDefault="00E103FE" w:rsidP="005C2D7D">
      <w:pPr>
        <w:autoSpaceDE w:val="0"/>
        <w:autoSpaceDN w:val="0"/>
        <w:adjustRightInd w:val="0"/>
        <w:spacing w:after="21" w:line="240" w:lineRule="auto"/>
        <w:ind w:left="720"/>
        <w:jc w:val="both"/>
        <w:rPr>
          <w:rFonts w:ascii="Times New Roman" w:hAnsi="Times New Roman" w:cs="Times New Roman"/>
          <w:color w:val="000000"/>
        </w:rPr>
      </w:pPr>
    </w:p>
    <w:p w14:paraId="3251AC83" w14:textId="17851338" w:rsidR="00EF7B86" w:rsidRPr="000321A9" w:rsidRDefault="00EF7B86" w:rsidP="005C2D7D">
      <w:pPr>
        <w:jc w:val="center"/>
        <w:rPr>
          <w:rFonts w:ascii="Times New Roman" w:hAnsi="Times New Roman" w:cs="Times New Roman"/>
        </w:rPr>
      </w:pPr>
      <w:r w:rsidRPr="000321A9">
        <w:rPr>
          <w:rFonts w:ascii="Times New Roman" w:hAnsi="Times New Roman" w:cs="Times New Roman"/>
          <w:b/>
          <w:bCs/>
        </w:rPr>
        <w:t>§ 13</w:t>
      </w:r>
    </w:p>
    <w:p w14:paraId="0253F0FD" w14:textId="2A10B863" w:rsidR="00EF7B86" w:rsidRPr="000321A9" w:rsidRDefault="00EF7B86" w:rsidP="00837ED0">
      <w:pPr>
        <w:numPr>
          <w:ilvl w:val="0"/>
          <w:numId w:val="59"/>
        </w:numPr>
        <w:spacing w:after="0" w:line="240" w:lineRule="auto"/>
        <w:jc w:val="both"/>
        <w:rPr>
          <w:rFonts w:ascii="Times New Roman" w:hAnsi="Times New Roman" w:cs="Times New Roman"/>
        </w:rPr>
      </w:pPr>
      <w:r w:rsidRPr="000321A9">
        <w:rPr>
          <w:rFonts w:ascii="Times New Roman" w:hAnsi="Times New Roman" w:cs="Times New Roman"/>
        </w:rPr>
        <w:t xml:space="preserve">W sprawach nieuregulowanych niniejszą umową mają zastosowanie przepisy prawa polskiego (RP), w szczególności </w:t>
      </w:r>
      <w:r w:rsidR="005C7A3D" w:rsidRPr="000321A9">
        <w:rPr>
          <w:rFonts w:ascii="Times New Roman" w:hAnsi="Times New Roman" w:cs="Times New Roman"/>
          <w:iCs/>
        </w:rPr>
        <w:t xml:space="preserve">ustawy z dnia 11 września 2019 r. - Prawo zamówień publicznych (t. j. Dz. U. 2019 poz. 2019 z późn. zm.), </w:t>
      </w:r>
      <w:r w:rsidRPr="000321A9">
        <w:rPr>
          <w:rFonts w:ascii="Times New Roman" w:hAnsi="Times New Roman" w:cs="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6950D3C1" w14:textId="77777777" w:rsidR="00EF7B86" w:rsidRPr="000321A9" w:rsidRDefault="00EF7B86" w:rsidP="00837ED0">
      <w:pPr>
        <w:numPr>
          <w:ilvl w:val="0"/>
          <w:numId w:val="59"/>
        </w:numPr>
        <w:spacing w:after="0" w:line="240" w:lineRule="auto"/>
        <w:jc w:val="both"/>
        <w:rPr>
          <w:rFonts w:ascii="Times New Roman" w:hAnsi="Times New Roman" w:cs="Times New Roman"/>
        </w:rPr>
      </w:pPr>
      <w:r w:rsidRPr="000321A9">
        <w:rPr>
          <w:rFonts w:ascii="Times New Roman" w:hAnsi="Times New Roman" w:cs="Times New Roman"/>
        </w:rPr>
        <w:t>Wszelkie zmiany lub uzupełnienia niniejszej Umowy mogą nastąpić za zgodą Stron w formie pisemnej pod rygorem nieważności.</w:t>
      </w:r>
    </w:p>
    <w:p w14:paraId="5CD875A5" w14:textId="77777777" w:rsidR="00EF7B86" w:rsidRPr="000321A9" w:rsidRDefault="00EF7B86" w:rsidP="00837ED0">
      <w:pPr>
        <w:numPr>
          <w:ilvl w:val="0"/>
          <w:numId w:val="59"/>
        </w:numPr>
        <w:spacing w:after="0" w:line="240" w:lineRule="auto"/>
        <w:jc w:val="both"/>
        <w:rPr>
          <w:rFonts w:ascii="Times New Roman" w:hAnsi="Times New Roman" w:cs="Times New Roman"/>
        </w:rPr>
      </w:pPr>
      <w:r w:rsidRPr="000321A9">
        <w:rPr>
          <w:rFonts w:ascii="Times New Roman" w:hAnsi="Times New Roman" w:cs="Times New Roman"/>
        </w:rPr>
        <w:t>Sądem właściwym dla wszystkich spraw związanych z niniejszą umową będzie sąd miejscowo właściwy według siedziby Zamawiającego.</w:t>
      </w:r>
    </w:p>
    <w:p w14:paraId="77262650" w14:textId="77777777" w:rsidR="00EF7B86" w:rsidRPr="000321A9" w:rsidRDefault="00EF7B86" w:rsidP="00837ED0">
      <w:pPr>
        <w:numPr>
          <w:ilvl w:val="0"/>
          <w:numId w:val="59"/>
        </w:numPr>
        <w:spacing w:after="0" w:line="240" w:lineRule="auto"/>
        <w:jc w:val="both"/>
        <w:rPr>
          <w:rFonts w:ascii="Times New Roman" w:hAnsi="Times New Roman" w:cs="Times New Roman"/>
        </w:rPr>
      </w:pPr>
      <w:r w:rsidRPr="000321A9">
        <w:rPr>
          <w:rFonts w:ascii="Times New Roman" w:hAnsi="Times New Roman" w:cs="Times New Roman"/>
        </w:rPr>
        <w:t>Niniejszą umowę sporządzono w dwóch (2) jednobrzmiących egzemplarzach po jednym (1) egzemplarzu dla każdej ze Stron, z zastrzeżeniem ust. 5.</w:t>
      </w:r>
    </w:p>
    <w:p w14:paraId="0D98B012" w14:textId="77777777" w:rsidR="00EF7B86" w:rsidRPr="000321A9" w:rsidRDefault="00EF7B86" w:rsidP="00837ED0">
      <w:pPr>
        <w:numPr>
          <w:ilvl w:val="0"/>
          <w:numId w:val="59"/>
        </w:numPr>
        <w:spacing w:after="0" w:line="240" w:lineRule="auto"/>
        <w:jc w:val="both"/>
        <w:rPr>
          <w:rFonts w:ascii="Times New Roman" w:hAnsi="Times New Roman" w:cs="Times New Roman"/>
        </w:rPr>
      </w:pPr>
      <w:r w:rsidRPr="000321A9">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0321A9" w:rsidRDefault="00EF7B86" w:rsidP="005C2D7D">
      <w:pPr>
        <w:jc w:val="center"/>
        <w:rPr>
          <w:rFonts w:ascii="Times New Roman" w:hAnsi="Times New Roman" w:cs="Times New Roman"/>
          <w:b/>
          <w:bCs/>
          <w:i/>
          <w:iCs/>
        </w:rPr>
      </w:pPr>
    </w:p>
    <w:p w14:paraId="38493A58" w14:textId="77777777" w:rsidR="00EF7B86" w:rsidRPr="000321A9" w:rsidRDefault="00EF7B86" w:rsidP="005C2D7D">
      <w:pPr>
        <w:ind w:left="284"/>
        <w:jc w:val="center"/>
        <w:rPr>
          <w:rFonts w:ascii="Times New Roman" w:hAnsi="Times New Roman" w:cs="Times New Roman"/>
          <w:b/>
          <w:bCs/>
          <w:i/>
          <w:iCs/>
        </w:rPr>
      </w:pPr>
      <w:r w:rsidRPr="000321A9">
        <w:rPr>
          <w:rFonts w:ascii="Times New Roman" w:hAnsi="Times New Roman" w:cs="Times New Roman"/>
          <w:b/>
          <w:bCs/>
          <w:i/>
          <w:iCs/>
        </w:rPr>
        <w:t>Zamawiający :</w:t>
      </w:r>
      <w:r w:rsidRPr="000321A9">
        <w:rPr>
          <w:rFonts w:ascii="Times New Roman" w:hAnsi="Times New Roman" w:cs="Times New Roman"/>
          <w:b/>
          <w:bCs/>
          <w:i/>
          <w:iCs/>
        </w:rPr>
        <w:tab/>
      </w:r>
      <w:r w:rsidRPr="000321A9">
        <w:rPr>
          <w:rFonts w:ascii="Times New Roman" w:hAnsi="Times New Roman" w:cs="Times New Roman"/>
          <w:b/>
          <w:bCs/>
          <w:i/>
          <w:iCs/>
        </w:rPr>
        <w:tab/>
      </w:r>
      <w:r w:rsidRPr="000321A9">
        <w:rPr>
          <w:rFonts w:ascii="Times New Roman" w:hAnsi="Times New Roman" w:cs="Times New Roman"/>
          <w:b/>
          <w:bCs/>
          <w:i/>
          <w:iCs/>
        </w:rPr>
        <w:tab/>
      </w:r>
      <w:r w:rsidRPr="000321A9">
        <w:rPr>
          <w:rFonts w:ascii="Times New Roman" w:hAnsi="Times New Roman" w:cs="Times New Roman"/>
          <w:b/>
          <w:bCs/>
          <w:i/>
          <w:iCs/>
        </w:rPr>
        <w:tab/>
      </w:r>
      <w:r w:rsidRPr="000321A9">
        <w:rPr>
          <w:rFonts w:ascii="Times New Roman" w:hAnsi="Times New Roman" w:cs="Times New Roman"/>
          <w:b/>
          <w:bCs/>
          <w:i/>
          <w:iCs/>
        </w:rPr>
        <w:tab/>
      </w:r>
      <w:r w:rsidRPr="000321A9">
        <w:rPr>
          <w:rFonts w:ascii="Times New Roman" w:hAnsi="Times New Roman" w:cs="Times New Roman"/>
          <w:b/>
          <w:bCs/>
          <w:i/>
          <w:iCs/>
        </w:rPr>
        <w:tab/>
        <w:t>Wykonawca :</w:t>
      </w:r>
    </w:p>
    <w:p w14:paraId="6C5013CA" w14:textId="77777777" w:rsidR="00EF7B86" w:rsidRPr="000321A9" w:rsidRDefault="00EF7B86" w:rsidP="005C2D7D">
      <w:pPr>
        <w:ind w:left="284"/>
        <w:jc w:val="center"/>
        <w:rPr>
          <w:rFonts w:ascii="Times New Roman" w:hAnsi="Times New Roman" w:cs="Times New Roman"/>
          <w:b/>
          <w:bCs/>
          <w:i/>
          <w:iCs/>
        </w:rPr>
      </w:pPr>
    </w:p>
    <w:p w14:paraId="571413B5" w14:textId="440657FE" w:rsidR="00EF7B86" w:rsidRPr="000321A9" w:rsidRDefault="00EF7B86" w:rsidP="005C2D7D">
      <w:pPr>
        <w:ind w:left="284"/>
        <w:jc w:val="center"/>
        <w:rPr>
          <w:rFonts w:ascii="Times New Roman" w:hAnsi="Times New Roman" w:cs="Times New Roman"/>
        </w:rPr>
      </w:pPr>
      <w:r w:rsidRPr="000321A9">
        <w:rPr>
          <w:rFonts w:ascii="Times New Roman" w:hAnsi="Times New Roman" w:cs="Times New Roman"/>
        </w:rPr>
        <w:t xml:space="preserve">...............................................                   </w:t>
      </w:r>
      <w:r w:rsidRPr="000321A9">
        <w:rPr>
          <w:rFonts w:ascii="Times New Roman" w:hAnsi="Times New Roman" w:cs="Times New Roman"/>
        </w:rPr>
        <w:tab/>
      </w:r>
      <w:r w:rsidRPr="000321A9">
        <w:rPr>
          <w:rFonts w:ascii="Times New Roman" w:hAnsi="Times New Roman" w:cs="Times New Roman"/>
        </w:rPr>
        <w:tab/>
        <w:t>..................................................</w:t>
      </w:r>
    </w:p>
    <w:p w14:paraId="426A84BD" w14:textId="3AE6744E" w:rsidR="00EF7B86" w:rsidRPr="000321A9" w:rsidRDefault="00EF7B86" w:rsidP="005C2D7D">
      <w:pPr>
        <w:ind w:left="284"/>
        <w:rPr>
          <w:rFonts w:ascii="Times New Roman" w:hAnsi="Times New Roman" w:cs="Times New Roman"/>
        </w:rPr>
      </w:pPr>
    </w:p>
    <w:p w14:paraId="59D5F9FF" w14:textId="77777777" w:rsidR="00CD1214" w:rsidRPr="000321A9" w:rsidRDefault="00CD1214" w:rsidP="005C2D7D">
      <w:pPr>
        <w:spacing w:after="0" w:line="240" w:lineRule="auto"/>
        <w:rPr>
          <w:rFonts w:ascii="Times New Roman" w:hAnsi="Times New Roman" w:cs="Times New Roman"/>
          <w:bCs/>
          <w:i/>
          <w:iCs/>
        </w:rPr>
      </w:pPr>
      <w:r w:rsidRPr="000321A9">
        <w:rPr>
          <w:rFonts w:ascii="Times New Roman" w:hAnsi="Times New Roman" w:cs="Times New Roman"/>
          <w:bCs/>
          <w:i/>
          <w:iCs/>
        </w:rPr>
        <w:br w:type="page"/>
      </w:r>
    </w:p>
    <w:p w14:paraId="3C409C22" w14:textId="78FE9639" w:rsidR="00EF7B86" w:rsidRPr="000321A9" w:rsidRDefault="00EF7B86" w:rsidP="005C2D7D">
      <w:pPr>
        <w:spacing w:after="0" w:line="240" w:lineRule="auto"/>
        <w:ind w:left="284"/>
        <w:rPr>
          <w:rFonts w:ascii="Times New Roman" w:hAnsi="Times New Roman" w:cs="Times New Roman"/>
          <w:bCs/>
          <w:i/>
          <w:iCs/>
        </w:rPr>
      </w:pPr>
      <w:r w:rsidRPr="000321A9">
        <w:rPr>
          <w:rFonts w:ascii="Times New Roman" w:hAnsi="Times New Roman" w:cs="Times New Roman"/>
          <w:bCs/>
          <w:i/>
          <w:iCs/>
        </w:rPr>
        <w:lastRenderedPageBreak/>
        <w:t>Załącznik nr 1 do umowy – protokół odbioru</w:t>
      </w:r>
    </w:p>
    <w:p w14:paraId="40E6669A" w14:textId="77777777" w:rsidR="00E92EED" w:rsidRPr="00A81EBA" w:rsidRDefault="00E92EED" w:rsidP="00E92EED">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61FAFAA9" w14:textId="77777777" w:rsidR="00E92EED" w:rsidRPr="00A81EBA" w:rsidRDefault="00E92EED" w:rsidP="00E92EED">
      <w:pPr>
        <w:widowControl w:val="0"/>
        <w:spacing w:after="0" w:line="240" w:lineRule="auto"/>
        <w:rPr>
          <w:rFonts w:ascii="Times New Roman" w:hAnsi="Times New Roman"/>
          <w:lang w:eastAsia="pl-PL"/>
        </w:rPr>
      </w:pPr>
      <w:r w:rsidRPr="00A81EBA">
        <w:rPr>
          <w:rFonts w:ascii="Times New Roman" w:hAnsi="Times New Roman"/>
          <w:lang w:eastAsia="pl-PL"/>
        </w:rPr>
        <w:t>/jednostka organizacyjna/</w:t>
      </w:r>
    </w:p>
    <w:p w14:paraId="746F01A1" w14:textId="77777777" w:rsidR="00E92EED" w:rsidRPr="00A81EBA" w:rsidRDefault="00E92EED" w:rsidP="00E92EED">
      <w:pPr>
        <w:widowControl w:val="0"/>
        <w:spacing w:after="0" w:line="240" w:lineRule="auto"/>
        <w:rPr>
          <w:rFonts w:ascii="Times New Roman" w:hAnsi="Times New Roman"/>
          <w:lang w:eastAsia="pl-PL"/>
        </w:rPr>
      </w:pPr>
      <w:r w:rsidRPr="00A81EBA">
        <w:rPr>
          <w:rFonts w:ascii="Times New Roman" w:hAnsi="Times New Roman"/>
          <w:lang w:eastAsia="pl-PL"/>
        </w:rPr>
        <w:t>Uniwersytet Jagielloński</w:t>
      </w:r>
    </w:p>
    <w:p w14:paraId="619E6E54" w14:textId="77777777" w:rsidR="00E92EED" w:rsidRPr="00A81EBA" w:rsidRDefault="00E92EED" w:rsidP="00E92EED">
      <w:pPr>
        <w:widowControl w:val="0"/>
        <w:spacing w:after="0" w:line="240" w:lineRule="auto"/>
        <w:rPr>
          <w:rFonts w:ascii="Times New Roman" w:hAnsi="Times New Roman"/>
          <w:lang w:eastAsia="pl-PL"/>
        </w:rPr>
      </w:pPr>
    </w:p>
    <w:p w14:paraId="15FB7BA3" w14:textId="77777777" w:rsidR="00E92EED" w:rsidRPr="00A81EBA" w:rsidRDefault="00E92EED" w:rsidP="00E92EED">
      <w:pPr>
        <w:widowControl w:val="0"/>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6BC2DE00" w14:textId="77777777" w:rsidR="00E92EED" w:rsidRPr="00A81EBA" w:rsidRDefault="00E92EED" w:rsidP="00E92EED">
      <w:pPr>
        <w:widowControl w:val="0"/>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stanowiącej przedmiot umowy nr 80.272</w:t>
      </w:r>
      <w:r>
        <w:rPr>
          <w:rFonts w:ascii="Times New Roman" w:hAnsi="Times New Roman"/>
          <w:lang w:eastAsia="pl-PL"/>
        </w:rPr>
        <w:t>………</w:t>
      </w:r>
    </w:p>
    <w:p w14:paraId="2DCB9246" w14:textId="77777777" w:rsidR="00E92EED" w:rsidRPr="00A81EBA" w:rsidRDefault="00E92EED" w:rsidP="00E92EED">
      <w:pPr>
        <w:widowControl w:val="0"/>
        <w:autoSpaceDE w:val="0"/>
        <w:autoSpaceDN w:val="0"/>
        <w:adjustRightInd w:val="0"/>
        <w:spacing w:after="0" w:line="240" w:lineRule="auto"/>
        <w:rPr>
          <w:rFonts w:ascii="Times New Roman" w:hAnsi="Times New Roman"/>
          <w:sz w:val="20"/>
          <w:szCs w:val="20"/>
          <w:lang w:eastAsia="pl-PL"/>
        </w:rPr>
      </w:pPr>
    </w:p>
    <w:p w14:paraId="75B74D09" w14:textId="77777777" w:rsidR="00E92EED" w:rsidRPr="00A81EBA" w:rsidRDefault="00E92EED" w:rsidP="00E92EED">
      <w:pPr>
        <w:widowControl w:val="0"/>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92EED" w:rsidRPr="007773C7" w14:paraId="5EB9EE47" w14:textId="77777777" w:rsidTr="00055ADC">
        <w:trPr>
          <w:trHeight w:val="841"/>
        </w:trPr>
        <w:tc>
          <w:tcPr>
            <w:tcW w:w="4644" w:type="dxa"/>
            <w:vAlign w:val="center"/>
          </w:tcPr>
          <w:p w14:paraId="141348A9"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2D72E92"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54227333"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8AA5567"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99B1D25"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92EED" w:rsidRPr="007773C7" w14:paraId="576A6DA9" w14:textId="77777777" w:rsidTr="00055ADC">
        <w:tc>
          <w:tcPr>
            <w:tcW w:w="4644" w:type="dxa"/>
            <w:vAlign w:val="center"/>
          </w:tcPr>
          <w:p w14:paraId="1DF711D5"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2A73CB68"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p>
          <w:p w14:paraId="374F2302"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71FECF7A" w14:textId="77777777" w:rsidR="00E92EED" w:rsidRPr="00A81EBA" w:rsidRDefault="00E92EED" w:rsidP="00055ADC">
            <w:pPr>
              <w:widowControl w:val="0"/>
              <w:autoSpaceDE w:val="0"/>
              <w:autoSpaceDN w:val="0"/>
              <w:adjustRightInd w:val="0"/>
              <w:spacing w:after="0" w:line="240" w:lineRule="auto"/>
              <w:jc w:val="center"/>
              <w:rPr>
                <w:rFonts w:ascii="Times New Roman" w:hAnsi="Times New Roman"/>
                <w:sz w:val="20"/>
                <w:szCs w:val="20"/>
                <w:lang w:eastAsia="pl-PL"/>
              </w:rPr>
            </w:pPr>
          </w:p>
        </w:tc>
      </w:tr>
    </w:tbl>
    <w:p w14:paraId="28FDCD6E" w14:textId="77777777" w:rsidR="00E92EED" w:rsidRPr="00A81EBA" w:rsidRDefault="00E92EED" w:rsidP="00E92EED">
      <w:pPr>
        <w:widowControl w:val="0"/>
        <w:autoSpaceDE w:val="0"/>
        <w:autoSpaceDN w:val="0"/>
        <w:adjustRightInd w:val="0"/>
        <w:spacing w:after="0" w:line="240" w:lineRule="auto"/>
        <w:jc w:val="center"/>
        <w:rPr>
          <w:rFonts w:ascii="Times New Roman" w:hAnsi="Times New Roman"/>
          <w:sz w:val="20"/>
          <w:szCs w:val="20"/>
          <w:lang w:eastAsia="pl-PL"/>
        </w:rPr>
      </w:pPr>
    </w:p>
    <w:p w14:paraId="2BBEB10E" w14:textId="77777777" w:rsidR="00E92EED" w:rsidRPr="00A81EBA" w:rsidRDefault="00E92EED" w:rsidP="00E92EED">
      <w:pPr>
        <w:widowControl w:val="0"/>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D9B337D" w14:textId="77777777" w:rsidR="00E92EED" w:rsidRPr="00A81EBA" w:rsidRDefault="00E92EED" w:rsidP="00E92EED">
      <w:pPr>
        <w:widowControl w:val="0"/>
        <w:numPr>
          <w:ilvl w:val="0"/>
          <w:numId w:val="79"/>
        </w:numPr>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56130E3D" w14:textId="77777777" w:rsidR="00E92EED" w:rsidRPr="00A81EBA" w:rsidRDefault="00E92EED" w:rsidP="00E92EED">
      <w:pPr>
        <w:widowControl w:val="0"/>
        <w:numPr>
          <w:ilvl w:val="0"/>
          <w:numId w:val="79"/>
        </w:numPr>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Zastrzeżenia dotyczące odbioru przedmiotu umowy*: TAK/NIE*</w:t>
      </w:r>
    </w:p>
    <w:p w14:paraId="34160D1B" w14:textId="77777777" w:rsidR="00E92EED" w:rsidRPr="00A81EBA" w:rsidRDefault="00E92EED" w:rsidP="00E92EED">
      <w:pPr>
        <w:widowControl w:val="0"/>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D01A192" w14:textId="77777777" w:rsidR="00E92EED" w:rsidRPr="00A81EBA" w:rsidRDefault="00E92EED" w:rsidP="00E92EED">
      <w:pPr>
        <w:widowControl w:val="0"/>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92EED" w:rsidRPr="007773C7" w14:paraId="5FBC6D9C" w14:textId="77777777" w:rsidTr="00055ADC">
        <w:trPr>
          <w:trHeight w:val="956"/>
        </w:trPr>
        <w:tc>
          <w:tcPr>
            <w:tcW w:w="4498" w:type="dxa"/>
            <w:vAlign w:val="center"/>
          </w:tcPr>
          <w:p w14:paraId="52A032EF" w14:textId="77777777" w:rsidR="00E92EED" w:rsidRPr="00A81EBA" w:rsidRDefault="00E92EED" w:rsidP="00055ADC">
            <w:pPr>
              <w:widowControl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66CECCF2" w14:textId="77777777" w:rsidR="00E92EED" w:rsidRPr="00A81EBA" w:rsidRDefault="00E92EED" w:rsidP="00055ADC">
            <w:pPr>
              <w:widowControl w:val="0"/>
              <w:spacing w:after="0" w:line="240" w:lineRule="auto"/>
              <w:jc w:val="center"/>
              <w:rPr>
                <w:rFonts w:ascii="Times New Roman" w:hAnsi="Times New Roman"/>
                <w:b/>
                <w:sz w:val="20"/>
                <w:szCs w:val="20"/>
                <w:lang w:eastAsia="pl-PL"/>
              </w:rPr>
            </w:pPr>
          </w:p>
          <w:p w14:paraId="26993CC1" w14:textId="77777777" w:rsidR="00E92EED" w:rsidRPr="00A81EBA" w:rsidRDefault="00E92EED" w:rsidP="00055ADC">
            <w:pPr>
              <w:widowControl w:val="0"/>
              <w:spacing w:after="0" w:line="240" w:lineRule="auto"/>
              <w:jc w:val="center"/>
              <w:rPr>
                <w:rFonts w:ascii="Times New Roman" w:hAnsi="Times New Roman"/>
                <w:b/>
                <w:sz w:val="20"/>
                <w:szCs w:val="20"/>
                <w:lang w:eastAsia="pl-PL"/>
              </w:rPr>
            </w:pPr>
          </w:p>
        </w:tc>
      </w:tr>
      <w:tr w:rsidR="00E92EED" w:rsidRPr="007773C7" w14:paraId="31C89D04" w14:textId="77777777" w:rsidTr="00055ADC">
        <w:trPr>
          <w:trHeight w:val="882"/>
        </w:trPr>
        <w:tc>
          <w:tcPr>
            <w:tcW w:w="4498" w:type="dxa"/>
            <w:vAlign w:val="center"/>
          </w:tcPr>
          <w:p w14:paraId="5AC5EE09" w14:textId="77777777" w:rsidR="00E92EED" w:rsidRPr="00A81EBA" w:rsidRDefault="00E92EED" w:rsidP="00055ADC">
            <w:pPr>
              <w:widowControl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7649AC7A" w14:textId="77777777" w:rsidR="00E92EED" w:rsidRPr="00A81EBA" w:rsidRDefault="00E92EED" w:rsidP="00055ADC">
            <w:pPr>
              <w:widowControl w:val="0"/>
              <w:spacing w:after="0" w:line="240" w:lineRule="auto"/>
              <w:jc w:val="center"/>
              <w:rPr>
                <w:rFonts w:ascii="Times New Roman" w:hAnsi="Times New Roman"/>
                <w:b/>
                <w:sz w:val="20"/>
                <w:szCs w:val="20"/>
                <w:lang w:eastAsia="pl-PL"/>
              </w:rPr>
            </w:pPr>
          </w:p>
          <w:p w14:paraId="036AC307" w14:textId="77777777" w:rsidR="00E92EED" w:rsidRPr="00A81EBA" w:rsidRDefault="00E92EED" w:rsidP="00055ADC">
            <w:pPr>
              <w:widowControl w:val="0"/>
              <w:spacing w:after="0" w:line="240" w:lineRule="auto"/>
              <w:jc w:val="center"/>
              <w:rPr>
                <w:rFonts w:ascii="Times New Roman" w:hAnsi="Times New Roman"/>
                <w:b/>
                <w:sz w:val="20"/>
                <w:szCs w:val="20"/>
                <w:lang w:eastAsia="pl-PL"/>
              </w:rPr>
            </w:pPr>
          </w:p>
        </w:tc>
      </w:tr>
    </w:tbl>
    <w:p w14:paraId="783C6224" w14:textId="77777777" w:rsidR="00E92EED" w:rsidRDefault="00E92EED" w:rsidP="00E92EED">
      <w:pPr>
        <w:widowControl w:val="0"/>
        <w:spacing w:after="0" w:line="240" w:lineRule="auto"/>
        <w:ind w:left="360"/>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3F8DE80E" w14:textId="77777777" w:rsidR="00E92EED" w:rsidRDefault="00E92EED" w:rsidP="00E92EED">
      <w:pPr>
        <w:rPr>
          <w:rFonts w:ascii="Times New Roman" w:hAnsi="Times New Roman"/>
          <w:i/>
          <w:sz w:val="20"/>
          <w:szCs w:val="20"/>
          <w:lang w:eastAsia="pl-PL"/>
        </w:rPr>
      </w:pPr>
      <w:r>
        <w:rPr>
          <w:rFonts w:ascii="Times New Roman" w:hAnsi="Times New Roman"/>
          <w:i/>
          <w:sz w:val="20"/>
          <w:szCs w:val="20"/>
          <w:lang w:eastAsia="pl-PL"/>
        </w:rPr>
        <w:br w:type="page"/>
      </w:r>
    </w:p>
    <w:p w14:paraId="31F9B36A" w14:textId="260EA398" w:rsidR="0063038E" w:rsidRPr="000321A9" w:rsidRDefault="00CD1214" w:rsidP="00E92EED">
      <w:pPr>
        <w:spacing w:after="0" w:line="240" w:lineRule="auto"/>
        <w:rPr>
          <w:rFonts w:ascii="Times New Roman" w:hAnsi="Times New Roman" w:cs="Times New Roman"/>
        </w:rPr>
      </w:pPr>
      <w:r w:rsidRPr="000321A9">
        <w:rPr>
          <w:rFonts w:ascii="Times New Roman" w:eastAsia="Calibri" w:hAnsi="Times New Roman" w:cs="Times New Roman"/>
          <w:b/>
        </w:rPr>
        <w:lastRenderedPageBreak/>
        <w:br w:type="page"/>
      </w:r>
      <w:r w:rsidR="00952D7A" w:rsidRPr="000321A9">
        <w:rPr>
          <w:rFonts w:ascii="Times New Roman" w:hAnsi="Times New Roman" w:cs="Times New Roman"/>
        </w:rPr>
        <w:lastRenderedPageBreak/>
        <w:t>Załącznik A do SWZ</w:t>
      </w:r>
    </w:p>
    <w:p w14:paraId="6607A3E8" w14:textId="1108E2E7" w:rsidR="00952D7A" w:rsidRPr="000321A9" w:rsidRDefault="0007394C" w:rsidP="005C2D7D">
      <w:pPr>
        <w:spacing w:line="240" w:lineRule="auto"/>
        <w:ind w:left="540" w:hanging="540"/>
        <w:outlineLvl w:val="0"/>
        <w:rPr>
          <w:rFonts w:ascii="Times New Roman" w:hAnsi="Times New Roman" w:cs="Times New Roman"/>
          <w:b/>
          <w:bCs/>
        </w:rPr>
      </w:pPr>
      <w:r w:rsidRPr="000321A9">
        <w:rPr>
          <w:rFonts w:ascii="Times New Roman" w:hAnsi="Times New Roman" w:cs="Times New Roman"/>
          <w:b/>
          <w:bCs/>
        </w:rPr>
        <w:t xml:space="preserve">Całość przedmiotu zamówienia musi być objęta </w:t>
      </w:r>
      <w:r w:rsidR="00677343" w:rsidRPr="000321A9">
        <w:rPr>
          <w:rFonts w:ascii="Times New Roman" w:hAnsi="Times New Roman" w:cs="Times New Roman"/>
          <w:b/>
          <w:bCs/>
        </w:rPr>
        <w:t xml:space="preserve">minimum </w:t>
      </w:r>
      <w:r w:rsidR="7F44EF5D" w:rsidRPr="000321A9">
        <w:rPr>
          <w:rFonts w:ascii="Times New Roman" w:hAnsi="Times New Roman" w:cs="Times New Roman"/>
          <w:b/>
          <w:bCs/>
        </w:rPr>
        <w:t>36</w:t>
      </w:r>
      <w:r w:rsidRPr="000321A9">
        <w:rPr>
          <w:rFonts w:ascii="Times New Roman" w:hAnsi="Times New Roman" w:cs="Times New Roman"/>
          <w:b/>
          <w:bCs/>
        </w:rPr>
        <w:t xml:space="preserve"> miesięczną gwarancją. </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A5AFA" w:rsidRPr="007915C1" w14:paraId="0EBFA759" w14:textId="77777777" w:rsidTr="3CD88B94">
        <w:trPr>
          <w:trHeight w:val="547"/>
        </w:trPr>
        <w:tc>
          <w:tcPr>
            <w:tcW w:w="9524" w:type="dxa"/>
          </w:tcPr>
          <w:p w14:paraId="6C8AB775" w14:textId="77777777" w:rsidR="006A5AFA" w:rsidRPr="000321A9" w:rsidRDefault="006A5AFA" w:rsidP="005C2D7D">
            <w:pPr>
              <w:spacing w:after="0" w:line="240" w:lineRule="auto"/>
              <w:rPr>
                <w:rFonts w:ascii="Times New Roman" w:hAnsi="Times New Roman" w:cs="Times New Roman"/>
              </w:rPr>
            </w:pPr>
            <w:r w:rsidRPr="000321A9">
              <w:rPr>
                <w:rFonts w:ascii="Times New Roman" w:hAnsi="Times New Roman" w:cs="Times New Roman"/>
              </w:rPr>
              <w:t>Podać wyczerpujący opis przedmiotu zamówienia:</w:t>
            </w:r>
          </w:p>
          <w:p w14:paraId="20AD06A1" w14:textId="77777777" w:rsidR="006A5AFA" w:rsidRPr="000321A9" w:rsidRDefault="006A5AFA" w:rsidP="005C2D7D">
            <w:pPr>
              <w:spacing w:after="0" w:line="240" w:lineRule="auto"/>
              <w:rPr>
                <w:rFonts w:ascii="Times New Roman" w:hAnsi="Times New Roman" w:cs="Times New Roman"/>
              </w:rPr>
            </w:pPr>
          </w:p>
          <w:p w14:paraId="28E42389" w14:textId="77777777" w:rsidR="006A5AFA" w:rsidRPr="000321A9" w:rsidRDefault="006A5AFA" w:rsidP="005C2D7D">
            <w:pPr>
              <w:spacing w:after="0" w:line="240" w:lineRule="auto"/>
              <w:jc w:val="both"/>
              <w:rPr>
                <w:rFonts w:ascii="Times New Roman" w:hAnsi="Times New Roman" w:cs="Times New Roman"/>
              </w:rPr>
            </w:pPr>
            <w:r w:rsidRPr="000321A9">
              <w:rPr>
                <w:rFonts w:ascii="Times New Roman" w:hAnsi="Times New Roman" w:cs="Times New Roman"/>
              </w:rPr>
              <w:t>Przedmiotem zamówienia jest sprzedaż, czyli dostawa, montaż, uruchomienie i przeszkolenie wskazanych pracowników Zamawiającego w zakresie obsługi urządzeń i oprogramowania fabrycznie nowego i nieużywanego wysokorozdzielczego skaningowego mikroskopu elektronowego (SEM) najnowszej generacji w układzie ze zogniskowaną wiązką jonów (FIB) wraz z systemem mikroanalizy EDS spełniający co najmniej kryteria zgodne z określonymi w tabeli poniżej.</w:t>
            </w:r>
          </w:p>
          <w:p w14:paraId="5333F877" w14:textId="77777777" w:rsidR="006A5AFA" w:rsidRPr="000321A9" w:rsidRDefault="006A5AFA" w:rsidP="005C2D7D">
            <w:pPr>
              <w:spacing w:after="0" w:line="240" w:lineRule="auto"/>
              <w:jc w:val="center"/>
              <w:rPr>
                <w:rFonts w:ascii="Times New Roman" w:hAnsi="Times New Roman" w:cs="Times New Roman"/>
              </w:rPr>
            </w:pPr>
          </w:p>
          <w:tbl>
            <w:tblPr>
              <w:tblStyle w:val="Tabela-Siatka"/>
              <w:tblW w:w="0" w:type="auto"/>
              <w:tblLook w:val="04A0" w:firstRow="1" w:lastRow="0" w:firstColumn="1" w:lastColumn="0" w:noHBand="0" w:noVBand="1"/>
            </w:tblPr>
            <w:tblGrid>
              <w:gridCol w:w="541"/>
              <w:gridCol w:w="5023"/>
              <w:gridCol w:w="3272"/>
            </w:tblGrid>
            <w:tr w:rsidR="006A5AFA" w:rsidRPr="000321A9" w14:paraId="69BA40C1" w14:textId="77777777" w:rsidTr="3CD88B94">
              <w:trPr>
                <w:trHeight w:val="928"/>
                <w:tblHeader/>
              </w:trPr>
              <w:tc>
                <w:tcPr>
                  <w:tcW w:w="0" w:type="auto"/>
                  <w:shd w:val="clear" w:color="auto" w:fill="D9D9D9" w:themeFill="background1" w:themeFillShade="D9"/>
                  <w:vAlign w:val="center"/>
                </w:tcPr>
                <w:p w14:paraId="0BCFC1D4" w14:textId="77777777" w:rsidR="006A5AFA" w:rsidRPr="000321A9" w:rsidRDefault="006A5AFA" w:rsidP="00C50E7C">
                  <w:pPr>
                    <w:framePr w:hSpace="142" w:wrap="around" w:vAnchor="text" w:hAnchor="margin" w:y="222"/>
                    <w:jc w:val="center"/>
                    <w:rPr>
                      <w:rFonts w:ascii="Times New Roman" w:hAnsi="Times New Roman" w:cs="Times New Roman"/>
                      <w:b/>
                    </w:rPr>
                  </w:pPr>
                  <w:r w:rsidRPr="000321A9">
                    <w:rPr>
                      <w:rFonts w:ascii="Times New Roman" w:hAnsi="Times New Roman" w:cs="Times New Roman"/>
                      <w:b/>
                    </w:rPr>
                    <w:t>Lp.</w:t>
                  </w:r>
                </w:p>
              </w:tc>
              <w:tc>
                <w:tcPr>
                  <w:tcW w:w="0" w:type="auto"/>
                  <w:shd w:val="clear" w:color="auto" w:fill="D9D9D9" w:themeFill="background1" w:themeFillShade="D9"/>
                  <w:vAlign w:val="center"/>
                </w:tcPr>
                <w:p w14:paraId="3C4B9844" w14:textId="77777777" w:rsidR="006A5AFA" w:rsidRPr="000321A9" w:rsidRDefault="006A5AFA" w:rsidP="00C50E7C">
                  <w:pPr>
                    <w:framePr w:hSpace="142" w:wrap="around" w:vAnchor="text" w:hAnchor="margin" w:y="222"/>
                    <w:jc w:val="center"/>
                    <w:rPr>
                      <w:rFonts w:ascii="Times New Roman" w:hAnsi="Times New Roman" w:cs="Times New Roman"/>
                      <w:b/>
                    </w:rPr>
                  </w:pPr>
                  <w:r w:rsidRPr="000321A9">
                    <w:rPr>
                      <w:rFonts w:ascii="Times New Roman" w:hAnsi="Times New Roman" w:cs="Times New Roman"/>
                      <w:b/>
                    </w:rPr>
                    <w:br/>
                    <w:t>Elementy wyposażenia i parametry techniczne (zarówno samego Urządzenia,</w:t>
                  </w:r>
                  <w:r w:rsidRPr="000321A9">
                    <w:rPr>
                      <w:rFonts w:ascii="Times New Roman" w:eastAsia="Calibri" w:hAnsi="Times New Roman" w:cs="Times New Roman"/>
                      <w:b/>
                    </w:rPr>
                    <w:t xml:space="preserve"> jak i elementów wyposażenia dodatkowego)</w:t>
                  </w:r>
                </w:p>
              </w:tc>
              <w:tc>
                <w:tcPr>
                  <w:tcW w:w="0" w:type="auto"/>
                  <w:shd w:val="clear" w:color="auto" w:fill="D9D9D9" w:themeFill="background1" w:themeFillShade="D9"/>
                  <w:vAlign w:val="center"/>
                </w:tcPr>
                <w:p w14:paraId="3B1D2FA9" w14:textId="77777777" w:rsidR="006A5AFA" w:rsidRPr="000321A9" w:rsidRDefault="006A5AFA" w:rsidP="00C50E7C">
                  <w:pPr>
                    <w:framePr w:hSpace="142" w:wrap="around" w:vAnchor="text" w:hAnchor="margin" w:y="222"/>
                    <w:jc w:val="center"/>
                    <w:rPr>
                      <w:rFonts w:ascii="Times New Roman" w:hAnsi="Times New Roman" w:cs="Times New Roman"/>
                      <w:b/>
                    </w:rPr>
                  </w:pPr>
                  <w:r w:rsidRPr="000321A9">
                    <w:rPr>
                      <w:rFonts w:ascii="Times New Roman" w:hAnsi="Times New Roman" w:cs="Times New Roman"/>
                      <w:b/>
                    </w:rPr>
                    <w:t>Wymagania minimalne</w:t>
                  </w:r>
                  <w:r w:rsidRPr="000321A9">
                    <w:rPr>
                      <w:rFonts w:ascii="Times New Roman" w:eastAsia="Calibri" w:hAnsi="Times New Roman" w:cs="Times New Roman"/>
                      <w:b/>
                    </w:rPr>
                    <w:t>, jakie powinno spełniać zamawiane Urządzenie</w:t>
                  </w:r>
                </w:p>
              </w:tc>
            </w:tr>
            <w:tr w:rsidR="006A5AFA" w:rsidRPr="000321A9" w14:paraId="772E2D37" w14:textId="77777777" w:rsidTr="00BC3E26">
              <w:trPr>
                <w:trHeight w:val="294"/>
                <w:tblHeader/>
              </w:trPr>
              <w:tc>
                <w:tcPr>
                  <w:tcW w:w="0" w:type="auto"/>
                  <w:gridSpan w:val="3"/>
                  <w:tcBorders>
                    <w:bottom w:val="nil"/>
                  </w:tcBorders>
                  <w:shd w:val="clear" w:color="auto" w:fill="auto"/>
                </w:tcPr>
                <w:p w14:paraId="29532E91" w14:textId="77777777" w:rsidR="006A5AFA" w:rsidRPr="000321A9" w:rsidRDefault="006A5AFA" w:rsidP="00C50E7C">
                  <w:pPr>
                    <w:framePr w:hSpace="142" w:wrap="around" w:vAnchor="text" w:hAnchor="margin" w:y="222"/>
                    <w:jc w:val="center"/>
                    <w:rPr>
                      <w:rFonts w:ascii="Times New Roman" w:hAnsi="Times New Roman" w:cs="Times New Roman"/>
                      <w:b/>
                    </w:rPr>
                  </w:pPr>
                  <w:r w:rsidRPr="000321A9">
                    <w:rPr>
                      <w:rFonts w:ascii="Times New Roman" w:hAnsi="Times New Roman" w:cs="Times New Roman"/>
                      <w:b/>
                      <w:caps/>
                    </w:rPr>
                    <w:t xml:space="preserve">WYSOKOROZDZIELCZY </w:t>
                  </w:r>
                  <w:r w:rsidRPr="000321A9">
                    <w:rPr>
                      <w:rFonts w:ascii="Times New Roman" w:hAnsi="Times New Roman" w:cs="Times New Roman"/>
                      <w:b/>
                      <w:bCs/>
                      <w:caps/>
                    </w:rPr>
                    <w:t>SKANINGOWY MIKROSKOP</w:t>
                  </w:r>
                  <w:r w:rsidRPr="000321A9">
                    <w:rPr>
                      <w:rFonts w:ascii="Times New Roman" w:hAnsi="Times New Roman" w:cs="Times New Roman"/>
                      <w:b/>
                      <w:caps/>
                    </w:rPr>
                    <w:t xml:space="preserve"> ELEKTRONOWY Z </w:t>
                  </w:r>
                  <w:r w:rsidRPr="000321A9">
                    <w:rPr>
                      <w:rFonts w:ascii="Times New Roman" w:hAnsi="Times New Roman" w:cs="Times New Roman"/>
                      <w:b/>
                      <w:bCs/>
                      <w:caps/>
                    </w:rPr>
                    <w:t>KOLUMNĄ</w:t>
                  </w:r>
                  <w:r w:rsidRPr="000321A9">
                    <w:rPr>
                      <w:rFonts w:ascii="Times New Roman" w:hAnsi="Times New Roman" w:cs="Times New Roman"/>
                      <w:b/>
                      <w:caps/>
                    </w:rPr>
                    <w:t xml:space="preserve"> fIB</w:t>
                  </w:r>
                  <w:r w:rsidRPr="000321A9">
                    <w:rPr>
                      <w:rFonts w:ascii="Times New Roman" w:hAnsi="Times New Roman" w:cs="Times New Roman"/>
                      <w:b/>
                      <w:bCs/>
                      <w:caps/>
                    </w:rPr>
                    <w:t xml:space="preserve"> i systemami tof-sims i</w:t>
                  </w:r>
                  <w:r w:rsidRPr="000321A9">
                    <w:rPr>
                      <w:rFonts w:ascii="Times New Roman" w:hAnsi="Times New Roman" w:cs="Times New Roman"/>
                      <w:b/>
                      <w:caps/>
                    </w:rPr>
                    <w:t xml:space="preserve"> edS </w:t>
                  </w:r>
                </w:p>
              </w:tc>
            </w:tr>
          </w:tbl>
          <w:p w14:paraId="54CB95FE" w14:textId="77777777" w:rsidR="00F53F35" w:rsidRPr="00F53F35" w:rsidRDefault="00BC3E26" w:rsidP="00F53F35">
            <w:pPr>
              <w:spacing w:after="0" w:line="14" w:lineRule="exact"/>
              <w:rPr>
                <w:rFonts w:ascii="Times New Roman" w:hAnsi="Times New Roman" w:cs="Times New Roman"/>
              </w:rPr>
            </w:pPr>
            <w:r w:rsidRPr="000321A9">
              <w:rPr>
                <w:rFonts w:ascii="Times New Roman" w:hAnsi="Times New Roman" w:cs="Times New Roman"/>
              </w:rPr>
              <w:fldChar w:fldCharType="begin"/>
            </w:r>
            <w:r w:rsidRPr="000321A9">
              <w:rPr>
                <w:rFonts w:ascii="Times New Roman" w:hAnsi="Times New Roman" w:cs="Times New Roman"/>
              </w:rPr>
              <w:instrText xml:space="preserve"> REF Tabelka \h  \* MERGEFORMAT </w:instrText>
            </w:r>
            <w:r w:rsidRPr="000321A9">
              <w:rPr>
                <w:rFonts w:ascii="Times New Roman" w:hAnsi="Times New Roman" w:cs="Times New Roman"/>
              </w:rPr>
            </w:r>
            <w:r w:rsidRPr="000321A9">
              <w:rPr>
                <w:rFonts w:ascii="Times New Roman" w:hAnsi="Times New Roman" w:cs="Times New Roman"/>
              </w:rPr>
              <w:fldChar w:fldCharType="separate"/>
            </w:r>
          </w:p>
          <w:tbl>
            <w:tblPr>
              <w:tblStyle w:val="Tabela-Siatka"/>
              <w:tblW w:w="0" w:type="auto"/>
              <w:tblLook w:val="04A0" w:firstRow="1" w:lastRow="0" w:firstColumn="1" w:lastColumn="0" w:noHBand="0" w:noVBand="1"/>
            </w:tblPr>
            <w:tblGrid>
              <w:gridCol w:w="436"/>
              <w:gridCol w:w="3629"/>
              <w:gridCol w:w="4771"/>
            </w:tblGrid>
            <w:tr w:rsidR="00F53F35" w:rsidRPr="000321A9" w14:paraId="63B4FF3C" w14:textId="77777777" w:rsidTr="00F53F35">
              <w:tc>
                <w:tcPr>
                  <w:tcW w:w="0" w:type="auto"/>
                </w:tcPr>
                <w:p w14:paraId="20B9EAEB" w14:textId="0296230F"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1</w:t>
                  </w:r>
                </w:p>
              </w:tc>
              <w:tc>
                <w:tcPr>
                  <w:tcW w:w="0" w:type="auto"/>
                </w:tcPr>
                <w:p w14:paraId="1775EC2D"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Źródło wiązki elektronów</w:t>
                  </w:r>
                </w:p>
              </w:tc>
              <w:tc>
                <w:tcPr>
                  <w:tcW w:w="0" w:type="auto"/>
                </w:tcPr>
                <w:p w14:paraId="21F233A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Działo elektronowe z zimną emisją polową lub termicznie wspomaganą emisją polową (emiter Schottky’ego)</w:t>
                  </w:r>
                </w:p>
              </w:tc>
            </w:tr>
            <w:tr w:rsidR="00F53F35" w:rsidRPr="000321A9" w14:paraId="6BC9B80B" w14:textId="77777777" w:rsidTr="00F53F35">
              <w:tc>
                <w:tcPr>
                  <w:tcW w:w="0" w:type="auto"/>
                </w:tcPr>
                <w:p w14:paraId="31B0920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w:t>
                  </w:r>
                </w:p>
              </w:tc>
              <w:tc>
                <w:tcPr>
                  <w:tcW w:w="0" w:type="auto"/>
                </w:tcPr>
                <w:p w14:paraId="5DDE6889"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modzie SE przy 15 kV</w:t>
                  </w:r>
                </w:p>
              </w:tc>
              <w:tc>
                <w:tcPr>
                  <w:tcW w:w="0" w:type="auto"/>
                </w:tcPr>
                <w:p w14:paraId="385D3BBE"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Nie może być gorsza niż 0,7 nm (gwarantowana w miejscu instalacji)</w:t>
                  </w:r>
                </w:p>
              </w:tc>
            </w:tr>
            <w:tr w:rsidR="00F53F35" w:rsidRPr="000321A9" w14:paraId="3923B3D4" w14:textId="77777777" w:rsidTr="00F53F35">
              <w:tc>
                <w:tcPr>
                  <w:tcW w:w="0" w:type="auto"/>
                </w:tcPr>
                <w:p w14:paraId="34A67DE6"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3</w:t>
                  </w:r>
                </w:p>
              </w:tc>
              <w:tc>
                <w:tcPr>
                  <w:tcW w:w="0" w:type="auto"/>
                </w:tcPr>
                <w:p w14:paraId="7238BCCA"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modzie SE przy 1 kV</w:t>
                  </w:r>
                </w:p>
              </w:tc>
              <w:tc>
                <w:tcPr>
                  <w:tcW w:w="0" w:type="auto"/>
                </w:tcPr>
                <w:p w14:paraId="05AF823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Nie może być gorsza niż 1,2 nm (gwarantowana w miejscu instalacji)</w:t>
                  </w:r>
                </w:p>
              </w:tc>
            </w:tr>
            <w:tr w:rsidR="00F53F35" w:rsidRPr="000321A9" w14:paraId="2D21FFCA" w14:textId="77777777" w:rsidTr="00F53F35">
              <w:tc>
                <w:tcPr>
                  <w:tcW w:w="0" w:type="auto"/>
                </w:tcPr>
                <w:p w14:paraId="29B68DC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w:t>
                  </w:r>
                </w:p>
              </w:tc>
              <w:tc>
                <w:tcPr>
                  <w:tcW w:w="0" w:type="auto"/>
                </w:tcPr>
                <w:p w14:paraId="5B6ADDBE"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modzie SE przy 500 V</w:t>
                  </w:r>
                </w:p>
              </w:tc>
              <w:tc>
                <w:tcPr>
                  <w:tcW w:w="0" w:type="auto"/>
                </w:tcPr>
                <w:p w14:paraId="2DC9ADE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Nie  może być gorsza niż 1,5 nm (gwarantowana w miejscu instalacji)</w:t>
                  </w:r>
                </w:p>
              </w:tc>
            </w:tr>
            <w:tr w:rsidR="00F53F35" w:rsidRPr="000321A9" w14:paraId="04F2890F" w14:textId="77777777" w:rsidTr="00F53F35">
              <w:tc>
                <w:tcPr>
                  <w:tcW w:w="0" w:type="auto"/>
                </w:tcPr>
                <w:p w14:paraId="0C5EC60C"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5</w:t>
                  </w:r>
                </w:p>
              </w:tc>
              <w:tc>
                <w:tcPr>
                  <w:tcW w:w="0" w:type="auto"/>
                </w:tcPr>
                <w:p w14:paraId="2AE06FC9"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rPr>
                    <w:t>Zdolność rozdzielcza obrazowania SEM w trybie STEM przy 30 kV</w:t>
                  </w:r>
                </w:p>
              </w:tc>
              <w:tc>
                <w:tcPr>
                  <w:tcW w:w="0" w:type="auto"/>
                </w:tcPr>
                <w:p w14:paraId="7F2D390C" w14:textId="77777777" w:rsidR="00F53F35" w:rsidRPr="000321A9" w:rsidRDefault="00F53F35" w:rsidP="00F53F35">
                  <w:pPr>
                    <w:framePr w:hSpace="142" w:wrap="around" w:vAnchor="text" w:hAnchor="margin" w:y="222"/>
                    <w:rPr>
                      <w:rFonts w:ascii="Times New Roman" w:eastAsia="Calibri" w:hAnsi="Times New Roman" w:cs="Times New Roman"/>
                      <w:strike/>
                    </w:rPr>
                  </w:pPr>
                  <w:r w:rsidRPr="000321A9">
                    <w:rPr>
                      <w:rFonts w:ascii="Times New Roman" w:eastAsia="Calibri" w:hAnsi="Times New Roman" w:cs="Times New Roman"/>
                    </w:rPr>
                    <w:t>Nie  może być gorsza niż 0,7 nm (gwarantowana w miejscu instalacji)</w:t>
                  </w:r>
                </w:p>
              </w:tc>
            </w:tr>
            <w:tr w:rsidR="00F53F35" w:rsidRPr="000321A9" w14:paraId="5091765D" w14:textId="77777777" w:rsidTr="00F53F35">
              <w:tc>
                <w:tcPr>
                  <w:tcW w:w="0" w:type="auto"/>
                </w:tcPr>
                <w:p w14:paraId="6780B620"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6</w:t>
                  </w:r>
                </w:p>
              </w:tc>
              <w:tc>
                <w:tcPr>
                  <w:tcW w:w="0" w:type="auto"/>
                </w:tcPr>
                <w:p w14:paraId="4FD7D3DF"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Minimalny zakres energii elektronów na próbce</w:t>
                  </w:r>
                </w:p>
              </w:tc>
              <w:tc>
                <w:tcPr>
                  <w:tcW w:w="0" w:type="auto"/>
                </w:tcPr>
                <w:p w14:paraId="25E80195"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musi obejmować zakres co najmniej: 100 eV – 30 keV</w:t>
                  </w:r>
                </w:p>
              </w:tc>
            </w:tr>
            <w:tr w:rsidR="00F53F35" w:rsidRPr="000321A9" w14:paraId="596AB11B" w14:textId="77777777" w:rsidTr="00F53F35">
              <w:tc>
                <w:tcPr>
                  <w:tcW w:w="0" w:type="auto"/>
                </w:tcPr>
                <w:p w14:paraId="7776A154"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7</w:t>
                  </w:r>
                </w:p>
              </w:tc>
              <w:tc>
                <w:tcPr>
                  <w:tcW w:w="0" w:type="auto"/>
                </w:tcPr>
                <w:p w14:paraId="1D1801AA"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color w:val="000000"/>
                    </w:rPr>
                  </w:pPr>
                  <w:r w:rsidRPr="000321A9">
                    <w:rPr>
                      <w:rFonts w:ascii="Times New Roman" w:eastAsia="Calibri" w:hAnsi="Times New Roman" w:cs="Times New Roman"/>
                      <w:color w:val="000000"/>
                    </w:rPr>
                    <w:t>Minimalny zakres prądów wiązki elektronowej</w:t>
                  </w:r>
                </w:p>
                <w:p w14:paraId="3D048AD5"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color w:val="000000"/>
                    </w:rPr>
                  </w:pPr>
                </w:p>
              </w:tc>
              <w:tc>
                <w:tcPr>
                  <w:tcW w:w="0" w:type="auto"/>
                </w:tcPr>
                <w:p w14:paraId="724EF06E"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musi obejmować zakres co najmniej: 5 pA - 100 nA</w:t>
                  </w:r>
                </w:p>
              </w:tc>
            </w:tr>
            <w:tr w:rsidR="00F53F35" w:rsidRPr="000321A9" w14:paraId="4EB3999E" w14:textId="77777777" w:rsidTr="00F53F35">
              <w:tc>
                <w:tcPr>
                  <w:tcW w:w="0" w:type="auto"/>
                </w:tcPr>
                <w:p w14:paraId="6D19507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8</w:t>
                  </w:r>
                </w:p>
              </w:tc>
              <w:tc>
                <w:tcPr>
                  <w:tcW w:w="0" w:type="auto"/>
                </w:tcPr>
                <w:p w14:paraId="7F30E880"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Niezależna regulacja wartości napięcia przyspieszającego i prądu wiązki elektronowej</w:t>
                  </w:r>
                </w:p>
              </w:tc>
              <w:tc>
                <w:tcPr>
                  <w:tcW w:w="0" w:type="auto"/>
                </w:tcPr>
                <w:p w14:paraId="12547FB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Wymagana </w:t>
                  </w:r>
                </w:p>
              </w:tc>
            </w:tr>
            <w:tr w:rsidR="00F53F35" w:rsidRPr="000321A9" w14:paraId="35A23DCA" w14:textId="77777777" w:rsidTr="00F53F35">
              <w:tc>
                <w:tcPr>
                  <w:tcW w:w="0" w:type="auto"/>
                </w:tcPr>
                <w:p w14:paraId="5B1926F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9</w:t>
                  </w:r>
                </w:p>
              </w:tc>
              <w:tc>
                <w:tcPr>
                  <w:tcW w:w="0" w:type="auto"/>
                </w:tcPr>
                <w:p w14:paraId="6EF82F5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Układ automatycznego justowania kolumny elektronowej i kolumny jonowej mikroskopu</w:t>
                  </w:r>
                </w:p>
              </w:tc>
              <w:tc>
                <w:tcPr>
                  <w:tcW w:w="0" w:type="auto"/>
                </w:tcPr>
                <w:p w14:paraId="423CE82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Wymagany</w:t>
                  </w:r>
                </w:p>
              </w:tc>
            </w:tr>
            <w:tr w:rsidR="00F53F35" w:rsidRPr="000321A9" w14:paraId="63F7E969" w14:textId="77777777" w:rsidTr="00F53F35">
              <w:tc>
                <w:tcPr>
                  <w:tcW w:w="0" w:type="auto"/>
                </w:tcPr>
                <w:p w14:paraId="2C29354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10</w:t>
                  </w:r>
                </w:p>
              </w:tc>
              <w:tc>
                <w:tcPr>
                  <w:tcW w:w="0" w:type="auto"/>
                </w:tcPr>
                <w:p w14:paraId="43ED4519"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 xml:space="preserve">Układ do pomiaru prądu wiązki elektronowej i jonowej </w:t>
                  </w:r>
                </w:p>
              </w:tc>
              <w:tc>
                <w:tcPr>
                  <w:tcW w:w="0" w:type="auto"/>
                </w:tcPr>
                <w:p w14:paraId="0080B04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lang w:eastAsia="ar-SA"/>
                    </w:rPr>
                    <w:t>Wymagany</w:t>
                  </w:r>
                </w:p>
              </w:tc>
            </w:tr>
            <w:tr w:rsidR="00F53F35" w:rsidRPr="000321A9" w14:paraId="708F1C71" w14:textId="77777777" w:rsidTr="00F53F35">
              <w:tc>
                <w:tcPr>
                  <w:tcW w:w="0" w:type="auto"/>
                </w:tcPr>
                <w:p w14:paraId="38C25BE1"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11</w:t>
                  </w:r>
                </w:p>
              </w:tc>
              <w:tc>
                <w:tcPr>
                  <w:tcW w:w="0" w:type="auto"/>
                  <w:tcBorders>
                    <w:bottom w:val="single" w:sz="4" w:space="0" w:color="auto"/>
                  </w:tcBorders>
                </w:tcPr>
                <w:p w14:paraId="134B99E9" w14:textId="77777777" w:rsidR="00F53F35" w:rsidRPr="000321A9" w:rsidRDefault="00F53F35" w:rsidP="00F53F35">
                  <w:pPr>
                    <w:framePr w:hSpace="142" w:wrap="around" w:vAnchor="text" w:hAnchor="margin" w:y="222"/>
                    <w:rPr>
                      <w:rFonts w:ascii="Times New Roman" w:eastAsia="Calibri" w:hAnsi="Times New Roman" w:cs="Times New Roman"/>
                      <w:lang w:val="en-US"/>
                    </w:rPr>
                  </w:pPr>
                  <w:r w:rsidRPr="000321A9">
                    <w:rPr>
                      <w:rFonts w:ascii="Times New Roman" w:eastAsia="Calibri" w:hAnsi="Times New Roman" w:cs="Times New Roman"/>
                      <w:lang w:val="en-US"/>
                    </w:rPr>
                    <w:t>Detektor elektronów wtórnych SE Everharta-Thornleya („out-lens”)</w:t>
                  </w:r>
                </w:p>
                <w:p w14:paraId="565C4AF2" w14:textId="77777777" w:rsidR="00F53F35" w:rsidRPr="000321A9" w:rsidRDefault="00F53F35" w:rsidP="00F53F35">
                  <w:pPr>
                    <w:framePr w:hSpace="142" w:wrap="around" w:vAnchor="text" w:hAnchor="margin" w:y="222"/>
                    <w:rPr>
                      <w:rFonts w:ascii="Times New Roman" w:eastAsia="Calibri" w:hAnsi="Times New Roman" w:cs="Times New Roman"/>
                      <w:color w:val="000000"/>
                      <w:lang w:val="en-US"/>
                    </w:rPr>
                  </w:pPr>
                </w:p>
              </w:tc>
              <w:tc>
                <w:tcPr>
                  <w:tcW w:w="0" w:type="auto"/>
                </w:tcPr>
                <w:p w14:paraId="2DB414CF" w14:textId="77777777" w:rsidR="00F53F35" w:rsidRPr="000321A9" w:rsidRDefault="00F53F35" w:rsidP="00F53F35">
                  <w:pPr>
                    <w:framePr w:hSpace="142" w:wrap="around" w:vAnchor="text" w:hAnchor="margin" w:y="222"/>
                    <w:rPr>
                      <w:rFonts w:ascii="Times New Roman" w:eastAsia="Calibri" w:hAnsi="Times New Roman" w:cs="Times New Roman"/>
                      <w:lang w:val="en-US"/>
                    </w:rPr>
                  </w:pPr>
                  <w:r w:rsidRPr="000321A9">
                    <w:rPr>
                      <w:rFonts w:ascii="Times New Roman" w:eastAsia="Calibri" w:hAnsi="Times New Roman" w:cs="Times New Roman"/>
                      <w:lang w:val="en-US"/>
                    </w:rPr>
                    <w:t>Wymagany</w:t>
                  </w:r>
                </w:p>
              </w:tc>
            </w:tr>
            <w:tr w:rsidR="00F53F35" w:rsidRPr="000321A9" w14:paraId="07CBBB2D" w14:textId="77777777" w:rsidTr="00F53F35">
              <w:tc>
                <w:tcPr>
                  <w:tcW w:w="0" w:type="auto"/>
                </w:tcPr>
                <w:p w14:paraId="3D4313B0"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12</w:t>
                  </w:r>
                </w:p>
              </w:tc>
              <w:tc>
                <w:tcPr>
                  <w:tcW w:w="0" w:type="auto"/>
                  <w:shd w:val="clear" w:color="auto" w:fill="auto"/>
                </w:tcPr>
                <w:p w14:paraId="51570B7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color w:val="000000"/>
                    </w:rPr>
                    <w:t xml:space="preserve">Detektor jonów wtórnych SI i elektronów wtórnych SE zoptymalizowany do pracy z kolumną jonową </w:t>
                  </w:r>
                  <w:r w:rsidRPr="000321A9">
                    <w:rPr>
                      <w:rFonts w:ascii="Times New Roman" w:eastAsia="Calibri" w:hAnsi="Times New Roman" w:cs="Times New Roman"/>
                    </w:rPr>
                    <w:t>(„out-lens”)</w:t>
                  </w:r>
                </w:p>
              </w:tc>
              <w:tc>
                <w:tcPr>
                  <w:tcW w:w="0" w:type="auto"/>
                </w:tcPr>
                <w:p w14:paraId="1360E8B2" w14:textId="77777777" w:rsidR="00F53F35" w:rsidRPr="000321A9" w:rsidRDefault="00F53F35" w:rsidP="00F53F35">
                  <w:pPr>
                    <w:framePr w:hSpace="142" w:wrap="around" w:vAnchor="text" w:hAnchor="margin" w:y="222"/>
                    <w:rPr>
                      <w:rFonts w:ascii="Times New Roman" w:eastAsia="Calibri" w:hAnsi="Times New Roman" w:cs="Times New Roman"/>
                      <w:lang w:val="en-US"/>
                    </w:rPr>
                  </w:pPr>
                  <w:r w:rsidRPr="000321A9">
                    <w:rPr>
                      <w:rFonts w:ascii="Times New Roman" w:eastAsia="Calibri" w:hAnsi="Times New Roman" w:cs="Times New Roman"/>
                      <w:color w:val="000000"/>
                    </w:rPr>
                    <w:t xml:space="preserve">Wymagany </w:t>
                  </w:r>
                </w:p>
              </w:tc>
            </w:tr>
            <w:tr w:rsidR="00F53F35" w:rsidRPr="000321A9" w14:paraId="109E5AFF" w14:textId="77777777" w:rsidTr="00F53F35">
              <w:tc>
                <w:tcPr>
                  <w:tcW w:w="0" w:type="auto"/>
                </w:tcPr>
                <w:p w14:paraId="2DD85DE7" w14:textId="77777777" w:rsidR="00F53F35" w:rsidRPr="000321A9" w:rsidRDefault="00F53F35" w:rsidP="00F53F35">
                  <w:pPr>
                    <w:framePr w:hSpace="142" w:wrap="around" w:vAnchor="text" w:hAnchor="margin" w:y="222"/>
                    <w:rPr>
                      <w:rFonts w:ascii="Times New Roman" w:eastAsia="Calibri" w:hAnsi="Times New Roman" w:cs="Times New Roman"/>
                      <w:lang w:val="en-US"/>
                    </w:rPr>
                  </w:pPr>
                  <w:r w:rsidRPr="000321A9">
                    <w:rPr>
                      <w:rFonts w:ascii="Times New Roman" w:eastAsia="Calibri" w:hAnsi="Times New Roman" w:cs="Times New Roman"/>
                      <w:lang w:val="en-US"/>
                    </w:rPr>
                    <w:t>13</w:t>
                  </w:r>
                </w:p>
              </w:tc>
              <w:tc>
                <w:tcPr>
                  <w:tcW w:w="0" w:type="auto"/>
                </w:tcPr>
                <w:p w14:paraId="6097355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color w:val="000000"/>
                      <w:lang w:eastAsia="ar-SA"/>
                    </w:rPr>
                    <w:t xml:space="preserve">Detektor elektronów wstecznie rozproszonych BSE </w:t>
                  </w:r>
                  <w:r w:rsidRPr="000321A9">
                    <w:rPr>
                      <w:rFonts w:ascii="Times New Roman" w:eastAsia="Calibri" w:hAnsi="Times New Roman" w:cs="Times New Roman"/>
                    </w:rPr>
                    <w:t>(„out-lens”)</w:t>
                  </w:r>
                </w:p>
              </w:tc>
              <w:tc>
                <w:tcPr>
                  <w:tcW w:w="0" w:type="auto"/>
                </w:tcPr>
                <w:p w14:paraId="23E737CF"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Calibri" w:hAnsi="Times New Roman" w:cs="Times New Roman"/>
                      <w:color w:val="000000"/>
                      <w:spacing w:val="6"/>
                    </w:rPr>
                    <w:t xml:space="preserve">Detektor z podziałem na minimum 4 sektory rozmieszczone koncentrycznie względem siebie, zamontowany na ruchomym, wsuwanym ramieniu pozwalającym na umieszczenie detektora pod nabiegunnikiem bez konieczności zapowietrzania mikroskopu. Wymagane </w:t>
                  </w:r>
                  <w:r w:rsidRPr="000321A9">
                    <w:rPr>
                      <w:rFonts w:ascii="Times New Roman" w:eastAsia="Calibri" w:hAnsi="Times New Roman" w:cs="Times New Roman"/>
                      <w:spacing w:val="6"/>
                    </w:rPr>
                    <w:t xml:space="preserve">sterowanie detektorem z poziomu głównego oprogramowania sterującego pracą mikroskopu. </w:t>
                  </w:r>
                </w:p>
                <w:p w14:paraId="7854BFCF"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Calibri" w:hAnsi="Times New Roman" w:cs="Times New Roman"/>
                      <w:color w:val="000000"/>
                      <w:spacing w:val="6"/>
                    </w:rPr>
                    <w:t xml:space="preserve">Detektor musi mieć czułość wystarczającą na obrazowanie BSE przy energiach od 700 eV bez konieczności </w:t>
                  </w:r>
                  <w:r w:rsidRPr="000321A9">
                    <w:rPr>
                      <w:rFonts w:ascii="Times New Roman" w:eastAsia="Arial" w:hAnsi="Times New Roman" w:cs="Times New Roman"/>
                      <w:color w:val="000000"/>
                      <w:lang w:eastAsia="ar-SA"/>
                    </w:rPr>
                    <w:t>użycia trybu spowalniania wiązki elektronowej.</w:t>
                  </w:r>
                </w:p>
                <w:p w14:paraId="664F7091"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Detektor musi być zoptymalizowany do pracy z jednoczesnym wykorzystaniem systemu EDS.</w:t>
                  </w:r>
                </w:p>
              </w:tc>
            </w:tr>
            <w:tr w:rsidR="00F53F35" w:rsidRPr="000321A9" w14:paraId="67D82779" w14:textId="77777777" w:rsidTr="00F53F35">
              <w:tc>
                <w:tcPr>
                  <w:tcW w:w="0" w:type="auto"/>
                </w:tcPr>
                <w:p w14:paraId="2615A6D4" w14:textId="77777777" w:rsidR="00F53F35" w:rsidRPr="000321A9" w:rsidRDefault="00F53F35" w:rsidP="00F53F35">
                  <w:pPr>
                    <w:framePr w:hSpace="142" w:wrap="around" w:vAnchor="text" w:hAnchor="margin" w:y="222"/>
                    <w:rPr>
                      <w:rFonts w:ascii="Times New Roman" w:eastAsia="Calibri" w:hAnsi="Times New Roman" w:cs="Times New Roman"/>
                      <w:lang w:val="en-US"/>
                    </w:rPr>
                  </w:pPr>
                  <w:r w:rsidRPr="000321A9">
                    <w:rPr>
                      <w:rFonts w:ascii="Times New Roman" w:eastAsia="Calibri" w:hAnsi="Times New Roman" w:cs="Times New Roman"/>
                      <w:lang w:val="en-US"/>
                    </w:rPr>
                    <w:t>14</w:t>
                  </w:r>
                </w:p>
              </w:tc>
              <w:tc>
                <w:tcPr>
                  <w:tcW w:w="0" w:type="auto"/>
                </w:tcPr>
                <w:p w14:paraId="27ADE3B7" w14:textId="77777777" w:rsidR="00F53F35" w:rsidRPr="000321A9" w:rsidRDefault="00F53F35" w:rsidP="00F53F35">
                  <w:pPr>
                    <w:framePr w:hSpace="142" w:wrap="around" w:vAnchor="text" w:hAnchor="margin" w:y="222"/>
                    <w:rPr>
                      <w:rFonts w:ascii="Times New Roman" w:eastAsia="Calibri" w:hAnsi="Times New Roman" w:cs="Times New Roman"/>
                      <w:lang w:val="en-US"/>
                    </w:rPr>
                  </w:pPr>
                  <w:r w:rsidRPr="000321A9">
                    <w:rPr>
                      <w:rFonts w:ascii="Times New Roman" w:eastAsia="Calibri" w:hAnsi="Times New Roman" w:cs="Times New Roman"/>
                      <w:color w:val="000000"/>
                    </w:rPr>
                    <w:t>Detektory wewnątrzsoczewkowe (</w:t>
                  </w:r>
                  <w:r w:rsidRPr="000321A9">
                    <w:rPr>
                      <w:rFonts w:ascii="Times New Roman" w:eastAsia="Calibri" w:hAnsi="Times New Roman" w:cs="Times New Roman"/>
                      <w:lang w:val="en-US"/>
                    </w:rPr>
                    <w:t>„in-lens”)</w:t>
                  </w:r>
                </w:p>
              </w:tc>
              <w:tc>
                <w:tcPr>
                  <w:tcW w:w="0" w:type="auto"/>
                </w:tcPr>
                <w:p w14:paraId="5505AF0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color w:val="000000"/>
                      <w:spacing w:val="6"/>
                    </w:rPr>
                    <w:t xml:space="preserve">Co najmniej 2 detektory wewnątrzsoczewkowe (wewnątrzkolumnowe in-lens) zapewniające precyzyjną detekcję elektronów wstecznie rozproszonych BSE i SE. </w:t>
                  </w:r>
                </w:p>
                <w:p w14:paraId="5617BD29"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rPr>
                    <w:t>Co najmniej jeden z detektorów musi pracować zarówno w trybie SE, jak i BSE.</w:t>
                  </w:r>
                </w:p>
                <w:p w14:paraId="67C0BB23"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spacing w:val="6"/>
                    </w:rPr>
                    <w:lastRenderedPageBreak/>
                    <w:t>Detektory muszą być  rozmieszczone na różnych wysokościach kolumny elektronowej aby zapewnić podział zbieranego sygnału BSE w zależności od kąta rozproszenia elektronów.</w:t>
                  </w:r>
                </w:p>
              </w:tc>
            </w:tr>
            <w:tr w:rsidR="00F53F35" w:rsidRPr="000321A9" w14:paraId="6322FED1" w14:textId="77777777" w:rsidTr="00F53F35">
              <w:tc>
                <w:tcPr>
                  <w:tcW w:w="0" w:type="auto"/>
                </w:tcPr>
                <w:p w14:paraId="6A6F2D2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15</w:t>
                  </w:r>
                </w:p>
              </w:tc>
              <w:tc>
                <w:tcPr>
                  <w:tcW w:w="0" w:type="auto"/>
                </w:tcPr>
                <w:p w14:paraId="462486CA"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Arial" w:hAnsi="Times New Roman" w:cs="Times New Roman"/>
                      <w:color w:val="000000"/>
                      <w:lang w:eastAsia="ar-SA"/>
                    </w:rPr>
                    <w:t>Detektor elektronów przechodzących (STEM)</w:t>
                  </w:r>
                </w:p>
              </w:tc>
              <w:tc>
                <w:tcPr>
                  <w:tcW w:w="0" w:type="auto"/>
                </w:tcPr>
                <w:p w14:paraId="0253C7C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color w:val="000000"/>
                    </w:rPr>
                    <w:t>Pneumatycznie wsuwany detektor elektronów przechodzących przez próbkę (STEM) z podziałem na:</w:t>
                  </w:r>
                  <w:r w:rsidRPr="000321A9">
                    <w:rPr>
                      <w:rFonts w:ascii="Times New Roman" w:eastAsia="Calibri" w:hAnsi="Times New Roman" w:cs="Times New Roman"/>
                    </w:rPr>
                    <w:br/>
                  </w:r>
                  <w:r w:rsidRPr="000321A9">
                    <w:rPr>
                      <w:rFonts w:ascii="Times New Roman" w:eastAsia="Calibri" w:hAnsi="Times New Roman" w:cs="Times New Roman"/>
                      <w:color w:val="000000"/>
                    </w:rPr>
                    <w:t>- sektor pola jasnego BF,</w:t>
                  </w:r>
                  <w:r w:rsidRPr="000321A9">
                    <w:rPr>
                      <w:rFonts w:ascii="Times New Roman" w:eastAsia="Calibri" w:hAnsi="Times New Roman" w:cs="Times New Roman"/>
                    </w:rPr>
                    <w:br/>
                  </w:r>
                  <w:r w:rsidRPr="000321A9">
                    <w:rPr>
                      <w:rFonts w:ascii="Times New Roman" w:eastAsia="Calibri" w:hAnsi="Times New Roman" w:cs="Times New Roman"/>
                      <w:color w:val="000000"/>
                    </w:rPr>
                    <w:t>- sektory pola ciemnego DF w postaci koncentrycznych pierścieni,</w:t>
                  </w:r>
                  <w:r w:rsidRPr="000321A9">
                    <w:rPr>
                      <w:rFonts w:ascii="Times New Roman" w:eastAsia="Calibri" w:hAnsi="Times New Roman" w:cs="Times New Roman"/>
                    </w:rPr>
                    <w:br/>
                  </w:r>
                  <w:r w:rsidRPr="000321A9">
                    <w:rPr>
                      <w:rFonts w:ascii="Times New Roman" w:eastAsia="Calibri" w:hAnsi="Times New Roman" w:cs="Times New Roman"/>
                      <w:color w:val="000000"/>
                    </w:rPr>
                    <w:t xml:space="preserve">- sektory szerokokątowego pola ciemnego HAADF </w:t>
                  </w:r>
                </w:p>
              </w:tc>
            </w:tr>
            <w:tr w:rsidR="00F53F35" w:rsidRPr="000321A9" w14:paraId="1EACB70A" w14:textId="77777777" w:rsidTr="00F53F35">
              <w:tc>
                <w:tcPr>
                  <w:tcW w:w="0" w:type="auto"/>
                </w:tcPr>
                <w:p w14:paraId="5096919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16</w:t>
                  </w:r>
                </w:p>
              </w:tc>
              <w:tc>
                <w:tcPr>
                  <w:tcW w:w="0" w:type="auto"/>
                </w:tcPr>
                <w:p w14:paraId="3B5CFDEA"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spacing w:val="6"/>
                    </w:rPr>
                    <w:t>Możliwość jednoczesnego zbierania sygnałów obrazowych SEM przy pojedynczym skanie wiązką elektronową i wyświetlania ich na ekranie jednego monitora</w:t>
                  </w:r>
                </w:p>
              </w:tc>
              <w:tc>
                <w:tcPr>
                  <w:tcW w:w="0" w:type="auto"/>
                </w:tcPr>
                <w:p w14:paraId="7985D797"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rPr>
                    <w:t xml:space="preserve">z co najmniej 4 detektorów, w tym z 2 detektorów wewnątrzsoczewkowych </w:t>
                  </w:r>
                </w:p>
              </w:tc>
            </w:tr>
            <w:tr w:rsidR="00F53F35" w:rsidRPr="000321A9" w14:paraId="604B8238" w14:textId="77777777" w:rsidTr="00F53F35">
              <w:tc>
                <w:tcPr>
                  <w:tcW w:w="0" w:type="auto"/>
                </w:tcPr>
                <w:p w14:paraId="62F6C5C9"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17</w:t>
                  </w:r>
                </w:p>
              </w:tc>
              <w:tc>
                <w:tcPr>
                  <w:tcW w:w="0" w:type="auto"/>
                </w:tcPr>
                <w:p w14:paraId="300E90FA"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color w:val="000000"/>
                    </w:rPr>
                    <w:t>Minimalny zakres szybkości skanowania (czas postoju wiązki elektronowej w punkcie)</w:t>
                  </w:r>
                </w:p>
              </w:tc>
              <w:tc>
                <w:tcPr>
                  <w:tcW w:w="0" w:type="auto"/>
                </w:tcPr>
                <w:p w14:paraId="39DCA24F"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rPr>
                    <w:t xml:space="preserve">musi obejmować zakres co najmniej </w:t>
                  </w:r>
                  <w:r w:rsidRPr="000321A9">
                    <w:rPr>
                      <w:rFonts w:ascii="Times New Roman" w:eastAsia="Calibri" w:hAnsi="Times New Roman" w:cs="Times New Roman"/>
                      <w:color w:val="000000"/>
                    </w:rPr>
                    <w:t>od 25 ns/piksel do 25 ms/piksel</w:t>
                  </w:r>
                </w:p>
              </w:tc>
            </w:tr>
            <w:tr w:rsidR="00F53F35" w:rsidRPr="000321A9" w14:paraId="54A9E05B" w14:textId="77777777" w:rsidTr="00F53F35">
              <w:tc>
                <w:tcPr>
                  <w:tcW w:w="0" w:type="auto"/>
                </w:tcPr>
                <w:p w14:paraId="4BCF9029"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18</w:t>
                  </w:r>
                </w:p>
              </w:tc>
              <w:tc>
                <w:tcPr>
                  <w:tcW w:w="0" w:type="auto"/>
                </w:tcPr>
                <w:p w14:paraId="74DA4B5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Sposoby skanowania obrazów SEM</w:t>
                  </w:r>
                </w:p>
                <w:p w14:paraId="7589F9C9" w14:textId="77777777" w:rsidR="00F53F35" w:rsidRPr="000321A9" w:rsidRDefault="00F53F35" w:rsidP="00F53F35">
                  <w:pPr>
                    <w:framePr w:hSpace="142" w:wrap="around" w:vAnchor="text" w:hAnchor="margin" w:y="222"/>
                    <w:rPr>
                      <w:rFonts w:ascii="Times New Roman" w:eastAsia="Calibri" w:hAnsi="Times New Roman" w:cs="Times New Roman"/>
                    </w:rPr>
                  </w:pPr>
                </w:p>
              </w:tc>
              <w:tc>
                <w:tcPr>
                  <w:tcW w:w="0" w:type="auto"/>
                </w:tcPr>
                <w:p w14:paraId="49408D7A" w14:textId="77777777" w:rsidR="00F53F35" w:rsidRPr="000321A9" w:rsidRDefault="00F53F35" w:rsidP="00F53F35">
                  <w:pPr>
                    <w:framePr w:hSpace="142" w:wrap="around" w:vAnchor="text" w:hAnchor="margin" w:y="222"/>
                    <w:shd w:val="clear" w:color="auto" w:fill="FFFFFF"/>
                    <w:ind w:right="14"/>
                    <w:jc w:val="both"/>
                    <w:rPr>
                      <w:rFonts w:ascii="Times New Roman" w:eastAsia="Calibri" w:hAnsi="Times New Roman" w:cs="Times New Roman"/>
                    </w:rPr>
                  </w:pPr>
                  <w:r w:rsidRPr="000321A9">
                    <w:rPr>
                      <w:rFonts w:ascii="Times New Roman" w:eastAsia="Calibri" w:hAnsi="Times New Roman" w:cs="Times New Roman"/>
                    </w:rPr>
                    <w:t>- integracja wielu ramek z automatyczną korekcją dryfu,</w:t>
                  </w:r>
                </w:p>
                <w:p w14:paraId="4C806C18" w14:textId="77777777" w:rsidR="00F53F35" w:rsidRPr="000321A9" w:rsidRDefault="00F53F35" w:rsidP="00F53F35">
                  <w:pPr>
                    <w:framePr w:hSpace="142" w:wrap="around" w:vAnchor="text" w:hAnchor="margin" w:y="222"/>
                    <w:shd w:val="clear" w:color="auto" w:fill="FFFFFF"/>
                    <w:ind w:right="14"/>
                    <w:jc w:val="both"/>
                    <w:rPr>
                      <w:rFonts w:ascii="Times New Roman" w:eastAsia="Calibri" w:hAnsi="Times New Roman" w:cs="Times New Roman"/>
                    </w:rPr>
                  </w:pPr>
                  <w:r w:rsidRPr="000321A9">
                    <w:rPr>
                      <w:rFonts w:ascii="Times New Roman" w:eastAsia="Calibri" w:hAnsi="Times New Roman" w:cs="Times New Roman"/>
                    </w:rPr>
                    <w:t>- Integracja liniowa, tj. wielokrotne skanowanie każdej linii ramki celem poprawy stosunku sygnał/szum,</w:t>
                  </w:r>
                </w:p>
                <w:p w14:paraId="75BFA856" w14:textId="77777777" w:rsidR="00F53F35" w:rsidRPr="000321A9" w:rsidRDefault="00F53F35" w:rsidP="00F53F35">
                  <w:pPr>
                    <w:framePr w:hSpace="142" w:wrap="around" w:vAnchor="text" w:hAnchor="margin" w:y="222"/>
                    <w:shd w:val="clear" w:color="auto" w:fill="FFFFFF"/>
                    <w:ind w:right="14"/>
                    <w:jc w:val="both"/>
                    <w:rPr>
                      <w:rFonts w:ascii="Times New Roman" w:eastAsia="Calibri" w:hAnsi="Times New Roman" w:cs="Times New Roman"/>
                    </w:rPr>
                  </w:pPr>
                  <w:r w:rsidRPr="000321A9">
                    <w:rPr>
                      <w:rFonts w:ascii="Times New Roman" w:eastAsia="Calibri" w:hAnsi="Times New Roman" w:cs="Times New Roman"/>
                    </w:rPr>
                    <w:t>- skanowanie przeplatane, co wybraną zdefiniowaną przez użytkownika linię celem minimalizacji ładowania się próbki</w:t>
                  </w:r>
                </w:p>
              </w:tc>
            </w:tr>
            <w:tr w:rsidR="00F53F35" w:rsidRPr="000321A9" w14:paraId="2258325D" w14:textId="77777777" w:rsidTr="00F53F35">
              <w:tc>
                <w:tcPr>
                  <w:tcW w:w="0" w:type="auto"/>
                </w:tcPr>
                <w:p w14:paraId="1410D94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19</w:t>
                  </w:r>
                </w:p>
              </w:tc>
              <w:tc>
                <w:tcPr>
                  <w:tcW w:w="0" w:type="auto"/>
                </w:tcPr>
                <w:p w14:paraId="656D3B6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color w:val="000000"/>
                      <w:lang w:eastAsia="ar-SA"/>
                    </w:rPr>
                    <w:t>Podgląd wnętrza komory mikroskopu podczas pracy</w:t>
                  </w:r>
                </w:p>
              </w:tc>
              <w:tc>
                <w:tcPr>
                  <w:tcW w:w="0" w:type="auto"/>
                </w:tcPr>
                <w:p w14:paraId="2A8DF0B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lang w:eastAsia="ar-SA"/>
                    </w:rPr>
                    <w:t>Wymagana co najmniej jedna kamera CCD</w:t>
                  </w:r>
                  <w:r w:rsidRPr="000321A9">
                    <w:rPr>
                      <w:rFonts w:ascii="Times New Roman" w:eastAsia="Arial" w:hAnsi="Times New Roman" w:cs="Times New Roman"/>
                      <w:color w:val="000000"/>
                      <w:lang w:eastAsia="ar-SA"/>
                    </w:rPr>
                    <w:t xml:space="preserve"> z podświetlaniem IR, a obraz z tej kamery musi być wyświetlany w oprogramowaniu mikroskopu. </w:t>
                  </w:r>
                </w:p>
              </w:tc>
            </w:tr>
            <w:tr w:rsidR="00F53F35" w:rsidRPr="000321A9" w14:paraId="698CD9F6" w14:textId="77777777" w:rsidTr="00F53F35">
              <w:tc>
                <w:tcPr>
                  <w:tcW w:w="0" w:type="auto"/>
                </w:tcPr>
                <w:p w14:paraId="2C90CEC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20</w:t>
                  </w:r>
                </w:p>
              </w:tc>
              <w:tc>
                <w:tcPr>
                  <w:tcW w:w="0" w:type="auto"/>
                </w:tcPr>
                <w:p w14:paraId="4A58D26D"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Calibri" w:hAnsi="Times New Roman" w:cs="Times New Roman"/>
                    </w:rPr>
                    <w:t>Kamera do wstępnego obrazowania powierzchni preparatów umieszczonych na stoliku i nawigacji próbek</w:t>
                  </w:r>
                </w:p>
              </w:tc>
              <w:tc>
                <w:tcPr>
                  <w:tcW w:w="0" w:type="auto"/>
                </w:tcPr>
                <w:p w14:paraId="4C8D734B" w14:textId="77777777" w:rsidR="00F53F35" w:rsidRPr="000321A9" w:rsidRDefault="00F53F35" w:rsidP="00F53F35">
                  <w:pPr>
                    <w:framePr w:hSpace="142" w:wrap="around" w:vAnchor="text" w:hAnchor="margin" w:y="222"/>
                    <w:rPr>
                      <w:rFonts w:ascii="Times New Roman" w:eastAsia="Calibri" w:hAnsi="Times New Roman" w:cs="Times New Roman"/>
                      <w:color w:val="000000"/>
                    </w:rPr>
                  </w:pPr>
                  <w:r w:rsidRPr="000321A9">
                    <w:rPr>
                      <w:rFonts w:ascii="Times New Roman" w:eastAsia="Calibri" w:hAnsi="Times New Roman" w:cs="Times New Roman"/>
                    </w:rPr>
                    <w:t xml:space="preserve"> Wymagana wewnętrzna, zintegrowana kamera cyfrowa  o rozdzielczości co najmniej 5 megapikseli i polu widzenia obejmującym cały stolik z próbkami. Uzyskane obrazy muszą być w sposób automatyczny przypisywane do koordynat przesuwu stolika. </w:t>
                  </w:r>
                </w:p>
              </w:tc>
            </w:tr>
            <w:tr w:rsidR="00F53F35" w:rsidRPr="000321A9" w14:paraId="02D95786" w14:textId="77777777" w:rsidTr="00F53F35">
              <w:tc>
                <w:tcPr>
                  <w:tcW w:w="0" w:type="auto"/>
                </w:tcPr>
                <w:p w14:paraId="5B92AAC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21</w:t>
                  </w:r>
                </w:p>
              </w:tc>
              <w:tc>
                <w:tcPr>
                  <w:tcW w:w="0" w:type="auto"/>
                </w:tcPr>
                <w:p w14:paraId="24AE6A2A"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Zmotoryzowany stolik eucentryczny</w:t>
                  </w:r>
                </w:p>
              </w:tc>
              <w:tc>
                <w:tcPr>
                  <w:tcW w:w="0" w:type="auto"/>
                </w:tcPr>
                <w:p w14:paraId="522B86E0"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Precyzyjny stolik próbki zmotoryzowany w 5-ciu osiach i zakresach ruchu:</w:t>
                  </w:r>
                  <w:r w:rsidRPr="000321A9">
                    <w:rPr>
                      <w:rFonts w:ascii="Times New Roman" w:eastAsia="Calibri" w:hAnsi="Times New Roman" w:cs="Times New Roman"/>
                    </w:rPr>
                    <w:br/>
                    <w:t>- w osi X nie może być mniejszy niż 110 mm,</w:t>
                  </w:r>
                  <w:r w:rsidRPr="000321A9">
                    <w:rPr>
                      <w:rFonts w:ascii="Times New Roman" w:eastAsia="Calibri" w:hAnsi="Times New Roman" w:cs="Times New Roman"/>
                    </w:rPr>
                    <w:br/>
                    <w:t>- w osi Y nie  może być mniejszy niż 110 mm,</w:t>
                  </w:r>
                  <w:r w:rsidRPr="000321A9">
                    <w:rPr>
                      <w:rFonts w:ascii="Times New Roman" w:eastAsia="Calibri" w:hAnsi="Times New Roman" w:cs="Times New Roman"/>
                    </w:rPr>
                    <w:br/>
                    <w:t>- zakres przesuwu w osi Z nie  może być mniejszy niż 50 mm,</w:t>
                  </w:r>
                  <w:r w:rsidRPr="000321A9">
                    <w:rPr>
                      <w:rFonts w:ascii="Times New Roman" w:eastAsia="Calibri" w:hAnsi="Times New Roman" w:cs="Times New Roman"/>
                    </w:rPr>
                    <w:br/>
                    <w:t>- musi zapewniać eucentryczny obrót wokół osi w zakresie 360 stopni dla wszystkich położeń X, Y,</w:t>
                  </w:r>
                  <w:r w:rsidRPr="000321A9">
                    <w:rPr>
                      <w:rFonts w:ascii="Times New Roman" w:eastAsia="Calibri" w:hAnsi="Times New Roman" w:cs="Times New Roman"/>
                    </w:rPr>
                    <w:br/>
                    <w:t>- musi zapewniać pochylanie w zakresie nie mniejszym niż od -30</w:t>
                  </w:r>
                  <w:r w:rsidRPr="000321A9">
                    <w:rPr>
                      <w:rFonts w:ascii="Times New Roman" w:eastAsia="Symbol" w:hAnsi="Times New Roman" w:cs="Times New Roman"/>
                    </w:rPr>
                    <w:t>°</w:t>
                  </w:r>
                  <w:r w:rsidRPr="000321A9">
                    <w:rPr>
                      <w:rFonts w:ascii="Times New Roman" w:eastAsia="Calibri" w:hAnsi="Times New Roman" w:cs="Times New Roman"/>
                    </w:rPr>
                    <w:t xml:space="preserve"> do +70</w:t>
                  </w:r>
                  <w:r w:rsidRPr="000321A9">
                    <w:rPr>
                      <w:rFonts w:ascii="Times New Roman" w:eastAsia="Symbol" w:hAnsi="Times New Roman" w:cs="Times New Roman"/>
                    </w:rPr>
                    <w:t>°</w:t>
                  </w:r>
                  <w:r w:rsidRPr="000321A9">
                    <w:rPr>
                      <w:rFonts w:ascii="Times New Roman" w:eastAsia="Calibri" w:hAnsi="Times New Roman" w:cs="Times New Roman"/>
                    </w:rPr>
                    <w:t xml:space="preserve">          </w:t>
                  </w:r>
                </w:p>
                <w:p w14:paraId="6AE2335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color w:val="000000"/>
                      <w:spacing w:val="-2"/>
                    </w:rPr>
                    <w:t xml:space="preserve">Stolik </w:t>
                  </w:r>
                  <w:r w:rsidRPr="000321A9">
                    <w:rPr>
                      <w:rFonts w:ascii="Times New Roman" w:eastAsia="Calibri" w:hAnsi="Times New Roman" w:cs="Times New Roman"/>
                      <w:color w:val="000000"/>
                    </w:rPr>
                    <w:t xml:space="preserve">musi </w:t>
                  </w:r>
                  <w:r w:rsidRPr="000321A9">
                    <w:rPr>
                      <w:rFonts w:ascii="Times New Roman" w:eastAsia="Calibri" w:hAnsi="Times New Roman" w:cs="Times New Roman"/>
                      <w:color w:val="000000"/>
                      <w:spacing w:val="-2"/>
                    </w:rPr>
                    <w:t xml:space="preserve">umożliwiać umieszczanie próbek lub akcesoriów o wadze ≥ 2000g </w:t>
                  </w:r>
                </w:p>
              </w:tc>
            </w:tr>
            <w:tr w:rsidR="00F53F35" w:rsidRPr="000321A9" w14:paraId="4E52F853" w14:textId="77777777" w:rsidTr="00F53F35">
              <w:tc>
                <w:tcPr>
                  <w:tcW w:w="0" w:type="auto"/>
                </w:tcPr>
                <w:p w14:paraId="66FF4FF9"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22</w:t>
                  </w:r>
                </w:p>
              </w:tc>
              <w:tc>
                <w:tcPr>
                  <w:tcW w:w="0" w:type="auto"/>
                </w:tcPr>
                <w:p w14:paraId="6BABE84F"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Komora preparatu</w:t>
                  </w:r>
                </w:p>
              </w:tc>
              <w:tc>
                <w:tcPr>
                  <w:tcW w:w="0" w:type="auto"/>
                </w:tcPr>
                <w:p w14:paraId="3CFC224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Komora urządzenia musi posiadać:</w:t>
                  </w:r>
                </w:p>
                <w:p w14:paraId="2FBBAFC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szerokość nie mniejszą niż 300 mm</w:t>
                  </w:r>
                  <w:r w:rsidRPr="000321A9">
                    <w:rPr>
                      <w:rFonts w:ascii="Times New Roman" w:eastAsia="Calibri" w:hAnsi="Times New Roman" w:cs="Times New Roman"/>
                    </w:rPr>
                    <w:br/>
                    <w:t xml:space="preserve">- co najmniej 20 portów </w:t>
                  </w:r>
                </w:p>
              </w:tc>
            </w:tr>
            <w:tr w:rsidR="00F53F35" w:rsidRPr="000321A9" w14:paraId="4C6C44C4" w14:textId="77777777" w:rsidTr="00F53F35">
              <w:tc>
                <w:tcPr>
                  <w:tcW w:w="0" w:type="auto"/>
                </w:tcPr>
                <w:p w14:paraId="600D673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23</w:t>
                  </w:r>
                </w:p>
              </w:tc>
              <w:tc>
                <w:tcPr>
                  <w:tcW w:w="0" w:type="auto"/>
                </w:tcPr>
                <w:p w14:paraId="7D3E55E4"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 xml:space="preserve">Śluza do szybkiej wymiany próbki </w:t>
                  </w:r>
                </w:p>
                <w:p w14:paraId="5B71F7A6"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p>
              </w:tc>
              <w:tc>
                <w:tcPr>
                  <w:tcW w:w="0" w:type="auto"/>
                </w:tcPr>
                <w:p w14:paraId="3E3683D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Zintegrowana z komorą mikroskopu, akceptująca próbki o wymiarach:</w:t>
                  </w:r>
                  <w:r w:rsidRPr="000321A9">
                    <w:rPr>
                      <w:rFonts w:ascii="Times New Roman" w:eastAsia="Calibri" w:hAnsi="Times New Roman" w:cs="Times New Roman"/>
                    </w:rPr>
                    <w:br/>
                  </w:r>
                  <w:r w:rsidRPr="000321A9">
                    <w:rPr>
                      <w:rFonts w:ascii="Times New Roman" w:eastAsia="Arial" w:hAnsi="Times New Roman" w:cs="Times New Roman"/>
                      <w:color w:val="000000"/>
                      <w:lang w:eastAsia="ar-SA"/>
                    </w:rPr>
                    <w:t>- ś</w:t>
                  </w:r>
                  <w:r w:rsidRPr="00F53F35">
                    <w:rPr>
                      <w:rFonts w:ascii="Times New Roman" w:eastAsia="Arial" w:hAnsi="Times New Roman" w:cs="Times New Roman"/>
                      <w:color w:val="000000"/>
                      <w:lang w:eastAsia="ar-SA"/>
                    </w:rPr>
                    <w:t>rednica</w:t>
                  </w:r>
                  <w:r w:rsidRPr="000321A9">
                    <w:rPr>
                      <w:rFonts w:ascii="Times New Roman" w:eastAsia="Calibri" w:hAnsi="Times New Roman" w:cs="Times New Roman"/>
                    </w:rPr>
                    <w:t>: co najmniej 30 mm</w:t>
                  </w:r>
                  <w:r w:rsidRPr="000321A9">
                    <w:rPr>
                      <w:rFonts w:ascii="Times New Roman" w:eastAsia="Calibri" w:hAnsi="Times New Roman" w:cs="Times New Roman"/>
                    </w:rPr>
                    <w:br/>
                    <w:t>- wysokość: co najmniej 10 mm</w:t>
                  </w:r>
                </w:p>
              </w:tc>
            </w:tr>
            <w:tr w:rsidR="00F53F35" w:rsidRPr="000321A9" w14:paraId="79E30CEB" w14:textId="77777777" w:rsidTr="00F53F35">
              <w:tc>
                <w:tcPr>
                  <w:tcW w:w="0" w:type="auto"/>
                </w:tcPr>
                <w:p w14:paraId="7096EA7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24</w:t>
                  </w:r>
                </w:p>
              </w:tc>
              <w:tc>
                <w:tcPr>
                  <w:tcW w:w="0" w:type="auto"/>
                </w:tcPr>
                <w:p w14:paraId="68AED510"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Uchwyty i nośniki próbek</w:t>
                  </w:r>
                </w:p>
              </w:tc>
              <w:tc>
                <w:tcPr>
                  <w:tcW w:w="0" w:type="auto"/>
                </w:tcPr>
                <w:p w14:paraId="1630B93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Muszą być kompatybilne ze stolikiem mikroskopu:</w:t>
                  </w:r>
                </w:p>
                <w:p w14:paraId="663ECDE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 uchwyt do zamocowania co najmniej 15 standardowych stolików okrągłych o średnicy 12,7 mm </w:t>
                  </w:r>
                </w:p>
                <w:p w14:paraId="126EA72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 uchwyt próbek dedykowany dla detektora STEM pozwalający na umieszczenie jednocześnie minimum 10 siateczek TEM </w:t>
                  </w:r>
                </w:p>
                <w:p w14:paraId="3A0E995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dedykowany stolik do polerowania jonowego dużych powierzchni o średnicach minimum 800 µm wraz z dedykowanym oprogramowaniem</w:t>
                  </w:r>
                </w:p>
                <w:p w14:paraId="5D1E9911"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3DB89E3B" w14:textId="77777777" w:rsidTr="00F53F35">
              <w:tc>
                <w:tcPr>
                  <w:tcW w:w="0" w:type="auto"/>
                </w:tcPr>
                <w:p w14:paraId="16739B3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25</w:t>
                  </w:r>
                </w:p>
              </w:tc>
              <w:tc>
                <w:tcPr>
                  <w:tcW w:w="0" w:type="auto"/>
                </w:tcPr>
                <w:p w14:paraId="6C1672F5"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color w:val="000000"/>
                      <w:lang w:eastAsia="ar-SA"/>
                    </w:rPr>
                    <w:t>Oprogramowanie sterujące pracą mikroskopu</w:t>
                  </w:r>
                </w:p>
              </w:tc>
              <w:tc>
                <w:tcPr>
                  <w:tcW w:w="0" w:type="auto"/>
                </w:tcPr>
                <w:p w14:paraId="3445030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sterujące pracą mikroskopu musi umożliwiać:</w:t>
                  </w:r>
                </w:p>
                <w:p w14:paraId="5691540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-automatyczną korekcję astygmatyzmu,</w:t>
                  </w:r>
                  <w:r w:rsidRPr="000321A9">
                    <w:rPr>
                      <w:rFonts w:ascii="Times New Roman" w:eastAsia="Calibri" w:hAnsi="Times New Roman" w:cs="Times New Roman"/>
                    </w:rPr>
                    <w:br/>
                    <w:t>-automatyczne ustawienie ostrości obrazu,</w:t>
                  </w:r>
                  <w:r w:rsidRPr="000321A9">
                    <w:rPr>
                      <w:rFonts w:ascii="Times New Roman" w:eastAsia="Calibri" w:hAnsi="Times New Roman" w:cs="Times New Roman"/>
                    </w:rPr>
                    <w:br/>
                  </w:r>
                  <w:r w:rsidRPr="000321A9">
                    <w:rPr>
                      <w:rFonts w:ascii="Times New Roman" w:eastAsia="Calibri" w:hAnsi="Times New Roman" w:cs="Times New Roman"/>
                    </w:rPr>
                    <w:lastRenderedPageBreak/>
                    <w:t>-automatyczne ustawienie jasności i kontrastu obrazu,</w:t>
                  </w:r>
                </w:p>
                <w:p w14:paraId="20520E8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-ustawienie parametrów urządzenia takich jak: powiększenie, energia elektronów pierwotnych osiągających próbkę, wybór trybu obrazowania,</w:t>
                  </w:r>
                </w:p>
                <w:p w14:paraId="070507ED"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Calibri" w:hAnsi="Times New Roman" w:cs="Times New Roman"/>
                    </w:rPr>
                    <w:t xml:space="preserve">-akwizycję i zapisywanie (wraz z zestawem wszystkich parametrów pracy mikroskopu) obrazów o maksymalnej rozdzielczości minimum 25 megapikseli </w:t>
                  </w:r>
                  <w:r w:rsidRPr="000321A9">
                    <w:rPr>
                      <w:rFonts w:ascii="Times New Roman" w:eastAsia="Arial" w:hAnsi="Times New Roman" w:cs="Times New Roman"/>
                      <w:lang w:eastAsia="ar-SA"/>
                    </w:rPr>
                    <w:t>w co najmniej następujących przyjętych standardach: TIFF, BMP i JPEG</w:t>
                  </w:r>
                  <w:r w:rsidRPr="000321A9">
                    <w:rPr>
                      <w:rFonts w:ascii="Times New Roman" w:eastAsia="Arial" w:hAnsi="Times New Roman" w:cs="Times New Roman"/>
                      <w:color w:val="000000"/>
                      <w:lang w:eastAsia="ar-SA"/>
                    </w:rPr>
                    <w:t xml:space="preserve"> w skali szarości nie mniejszej niż 24 bity</w:t>
                  </w:r>
                  <w:r w:rsidRPr="000321A9">
                    <w:rPr>
                      <w:rFonts w:ascii="Times New Roman" w:eastAsia="Arial" w:hAnsi="Times New Roman" w:cs="Times New Roman"/>
                      <w:lang w:eastAsia="ar-SA"/>
                    </w:rPr>
                    <w:t>,</w:t>
                  </w:r>
                </w:p>
                <w:p w14:paraId="670DB44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rejestrację sekwencji video w formacie .avi,</w:t>
                  </w:r>
                </w:p>
                <w:p w14:paraId="13C94BC7"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Calibri" w:hAnsi="Times New Roman" w:cs="Times New Roman"/>
                    </w:rPr>
                    <w:t>-</w:t>
                  </w:r>
                  <w:r w:rsidRPr="000321A9">
                    <w:rPr>
                      <w:rFonts w:ascii="Times New Roman" w:eastAsia="Arial" w:hAnsi="Times New Roman" w:cs="Times New Roman"/>
                      <w:color w:val="000000"/>
                      <w:lang w:eastAsia="ar-SA"/>
                    </w:rPr>
                    <w:t xml:space="preserve"> pomiary odległości, pól powierzchni i kątów bezpośrednio na ekranie monitora z zapisem rezultatów pomiaru;</w:t>
                  </w:r>
                </w:p>
                <w:p w14:paraId="2C6CD82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zapisywanie i przywoływanie parametrów skanowania (takich jak: czas postoju wiązki w punkcie, sposób skanowania itp). W danym momencie oprogramowanie musi dawać dostęp do co najmniej 6 zestawów takich parametrów.</w:t>
                  </w:r>
                </w:p>
                <w:p w14:paraId="66AE09B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funkcja oprogramowania zapisująca w sposób automatyczny i dynamiczny minimum 20 ostatnich ustawień mikroskopu (np. parametrów wiązki i skanowania, ustawień stygmatorów), po czym umożliwiająca ich przywoływanie.</w:t>
                  </w:r>
                </w:p>
              </w:tc>
            </w:tr>
            <w:tr w:rsidR="00F53F35" w:rsidRPr="000321A9" w14:paraId="1EAF773B" w14:textId="77777777" w:rsidTr="00F53F35">
              <w:tc>
                <w:tcPr>
                  <w:tcW w:w="0" w:type="auto"/>
                </w:tcPr>
                <w:p w14:paraId="6E9B1FF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26</w:t>
                  </w:r>
                </w:p>
              </w:tc>
              <w:tc>
                <w:tcPr>
                  <w:tcW w:w="0" w:type="auto"/>
                </w:tcPr>
                <w:p w14:paraId="50261B19"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Urządzenie do czyszczenia plazmowego</w:t>
                  </w:r>
                </w:p>
              </w:tc>
              <w:tc>
                <w:tcPr>
                  <w:tcW w:w="0" w:type="auto"/>
                </w:tcPr>
                <w:p w14:paraId="60EA7C4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color w:val="000000"/>
                      <w:spacing w:val="6"/>
                    </w:rPr>
                    <w:t xml:space="preserve">Zintegrowane z komorą SEM urządzenie do czyszczenia plazmowego (plasma cleaner) musi umożliwiać oczyszczenie powierzchni preparatu niskoenergetyczną plazmą, bez konieczności wyjmowania próbki z mikroskopu. </w:t>
                  </w:r>
                </w:p>
              </w:tc>
            </w:tr>
            <w:tr w:rsidR="00F53F35" w:rsidRPr="000321A9" w14:paraId="6ACF184D" w14:textId="77777777" w:rsidTr="00F53F35">
              <w:tc>
                <w:tcPr>
                  <w:tcW w:w="0" w:type="auto"/>
                </w:tcPr>
                <w:p w14:paraId="4C7DE36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27</w:t>
                  </w:r>
                </w:p>
              </w:tc>
              <w:tc>
                <w:tcPr>
                  <w:tcW w:w="0" w:type="auto"/>
                </w:tcPr>
                <w:p w14:paraId="148ADA5D"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System próżniowy</w:t>
                  </w:r>
                </w:p>
              </w:tc>
              <w:tc>
                <w:tcPr>
                  <w:tcW w:w="0" w:type="auto"/>
                </w:tcPr>
                <w:p w14:paraId="2DE7EEB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Wyposażony w bezolejową pompę próżni wstępnej, pompę turbomolekularną oraz minimum dwie pompy jonowe lub równoważny;</w:t>
                  </w:r>
                </w:p>
                <w:p w14:paraId="35BE910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color w:val="000000"/>
                      <w:lang w:eastAsia="ar-SA"/>
                    </w:rPr>
                    <w:lastRenderedPageBreak/>
                    <w:t>Musi zapewniać możliwość zapowietrzania komory mikroskopu w sposób automatyczny czystym azotem.</w:t>
                  </w:r>
                </w:p>
              </w:tc>
            </w:tr>
            <w:tr w:rsidR="00F53F35" w:rsidRPr="000321A9" w14:paraId="2C1B804E" w14:textId="77777777" w:rsidTr="00F53F35">
              <w:tc>
                <w:tcPr>
                  <w:tcW w:w="0" w:type="auto"/>
                </w:tcPr>
                <w:p w14:paraId="25E442D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28</w:t>
                  </w:r>
                </w:p>
              </w:tc>
              <w:tc>
                <w:tcPr>
                  <w:tcW w:w="0" w:type="auto"/>
                </w:tcPr>
                <w:p w14:paraId="40E568DB"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lang w:eastAsia="ar-SA"/>
                    </w:rPr>
                    <w:t>Układ chłodzenia</w:t>
                  </w:r>
                </w:p>
              </w:tc>
              <w:tc>
                <w:tcPr>
                  <w:tcW w:w="0" w:type="auto"/>
                </w:tcPr>
                <w:p w14:paraId="3BF47439" w14:textId="77777777" w:rsidR="00F53F35" w:rsidRPr="000321A9" w:rsidRDefault="00F53F35" w:rsidP="00F53F35">
                  <w:pPr>
                    <w:framePr w:hSpace="142" w:wrap="around" w:vAnchor="text" w:hAnchor="margin" w:y="222"/>
                    <w:autoSpaceDE w:val="0"/>
                    <w:rPr>
                      <w:rFonts w:ascii="Times New Roman" w:eastAsia="Arial" w:hAnsi="Times New Roman" w:cs="Times New Roman"/>
                      <w:lang w:eastAsia="ar-SA"/>
                    </w:rPr>
                  </w:pPr>
                  <w:r w:rsidRPr="000321A9">
                    <w:rPr>
                      <w:rFonts w:ascii="Times New Roman" w:eastAsia="Arial" w:hAnsi="Times New Roman" w:cs="Times New Roman"/>
                      <w:lang w:eastAsia="ar-SA"/>
                    </w:rPr>
                    <w:t xml:space="preserve">Urządzenie musi być wyposażone w kompatybilny, zamknięty układ chłodzenia wodnego (ang. chiller) typu woda-powietrze zapewniający stabilną pracę całego systemu mikroskopu. </w:t>
                  </w:r>
                </w:p>
              </w:tc>
            </w:tr>
            <w:tr w:rsidR="00F53F35" w:rsidRPr="000321A9" w14:paraId="55229267" w14:textId="77777777" w:rsidTr="00F53F35">
              <w:tc>
                <w:tcPr>
                  <w:tcW w:w="0" w:type="auto"/>
                </w:tcPr>
                <w:p w14:paraId="361602C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29</w:t>
                  </w:r>
                </w:p>
              </w:tc>
              <w:tc>
                <w:tcPr>
                  <w:tcW w:w="0" w:type="auto"/>
                </w:tcPr>
                <w:p w14:paraId="05749ED4"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Kompresor</w:t>
                  </w:r>
                </w:p>
              </w:tc>
              <w:tc>
                <w:tcPr>
                  <w:tcW w:w="0" w:type="auto"/>
                </w:tcPr>
                <w:p w14:paraId="65FDD007"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Urządzenie musi być wyposażone w kompresor powietrzny o parametrach odpowiednich do prawidłowego funkcjonowania systemu.</w:t>
                  </w:r>
                </w:p>
              </w:tc>
            </w:tr>
            <w:tr w:rsidR="00F53F35" w:rsidRPr="000321A9" w14:paraId="5B5306DC" w14:textId="77777777" w:rsidTr="00F53F35">
              <w:tc>
                <w:tcPr>
                  <w:tcW w:w="0" w:type="auto"/>
                </w:tcPr>
                <w:p w14:paraId="2A576EE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30</w:t>
                  </w:r>
                </w:p>
              </w:tc>
              <w:tc>
                <w:tcPr>
                  <w:tcW w:w="0" w:type="auto"/>
                </w:tcPr>
                <w:p w14:paraId="77468CED"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Zewnętrzny panel operacyjny</w:t>
                  </w:r>
                </w:p>
              </w:tc>
              <w:tc>
                <w:tcPr>
                  <w:tcW w:w="0" w:type="auto"/>
                </w:tcPr>
                <w:p w14:paraId="68994759"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Musi zapewniać regulację podstawowych, często używanych parametrów i funkcji, minimum takich jak: ostrość, powiększenie, jasność, kontrast, korekcja astygmatyzmu</w:t>
                  </w:r>
                </w:p>
              </w:tc>
            </w:tr>
            <w:tr w:rsidR="00F53F35" w:rsidRPr="000321A9" w14:paraId="118267A4" w14:textId="77777777" w:rsidTr="00F53F35">
              <w:tc>
                <w:tcPr>
                  <w:tcW w:w="0" w:type="auto"/>
                </w:tcPr>
                <w:p w14:paraId="1B3B047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31</w:t>
                  </w:r>
                </w:p>
              </w:tc>
              <w:tc>
                <w:tcPr>
                  <w:tcW w:w="0" w:type="auto"/>
                </w:tcPr>
                <w:p w14:paraId="4227C55D"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Calibri" w:hAnsi="Times New Roman" w:cs="Times New Roman"/>
                    </w:rPr>
                    <w:t>Układ do precyzyjnego lokalnego podawania gazu roboczego (GIS)</w:t>
                  </w:r>
                </w:p>
              </w:tc>
              <w:tc>
                <w:tcPr>
                  <w:tcW w:w="0" w:type="auto"/>
                </w:tcPr>
                <w:p w14:paraId="0ACB631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Minimum dwa układy - do depozycji platyny i wolframu przy użyciu wiązki elektronowej i jonowej. </w:t>
                  </w:r>
                </w:p>
                <w:p w14:paraId="37A54F2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Poszczególne układy GIS muszą być sterowane niezależnie z poziomu głównego interfejsu użytkownika mikroskopu. Pojedynczy układ musi służyć do precyzyjnego podawania jednego rodzaju gazu</w:t>
                  </w:r>
                </w:p>
                <w:p w14:paraId="5BDB922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Wymagana możliwość późniejszej rozbudowy urządzenia o co najmniej 2 kolejne układy GIS.  </w:t>
                  </w:r>
                </w:p>
              </w:tc>
            </w:tr>
            <w:tr w:rsidR="00F53F35" w:rsidRPr="000321A9" w14:paraId="6F073234" w14:textId="77777777" w:rsidTr="00F53F35">
              <w:tc>
                <w:tcPr>
                  <w:tcW w:w="0" w:type="auto"/>
                </w:tcPr>
                <w:p w14:paraId="52CEBC0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32</w:t>
                  </w:r>
                </w:p>
              </w:tc>
              <w:tc>
                <w:tcPr>
                  <w:tcW w:w="0" w:type="auto"/>
                </w:tcPr>
                <w:p w14:paraId="600FE38E" w14:textId="77777777" w:rsidR="00F53F35" w:rsidRPr="000321A9" w:rsidRDefault="00F53F35" w:rsidP="00F53F35">
                  <w:pPr>
                    <w:framePr w:hSpace="142" w:wrap="around" w:vAnchor="text" w:hAnchor="margin" w:y="222"/>
                    <w:rPr>
                      <w:rFonts w:ascii="Times New Roman" w:eastAsia="Calibri" w:hAnsi="Times New Roman" w:cs="Times New Roman"/>
                      <w:lang w:eastAsia="ar-SA"/>
                    </w:rPr>
                  </w:pPr>
                  <w:r w:rsidRPr="000321A9">
                    <w:rPr>
                      <w:rFonts w:ascii="Times New Roman" w:eastAsia="Calibri" w:hAnsi="Times New Roman" w:cs="Times New Roman"/>
                    </w:rPr>
                    <w:t xml:space="preserve">Precyzyjny mikromanipulator do preparatyki próbek TEM (tj. przenoszenia lamelek na dedykowane siatki TEM) </w:t>
                  </w:r>
                </w:p>
              </w:tc>
              <w:tc>
                <w:tcPr>
                  <w:tcW w:w="0" w:type="auto"/>
                </w:tcPr>
                <w:p w14:paraId="5C99B35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Zintegrowany w głównym oprogramowaniu urządzenia i sterowany z jego poziomu o następujących parametrach:</w:t>
                  </w:r>
                </w:p>
                <w:p w14:paraId="0F8150D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zakres ruchu w osi Z nie może być mniejszy niż 10 mm</w:t>
                  </w:r>
                  <w:r w:rsidRPr="000321A9">
                    <w:rPr>
                      <w:rFonts w:ascii="Times New Roman" w:eastAsia="Calibri" w:hAnsi="Times New Roman" w:cs="Times New Roman"/>
                    </w:rPr>
                    <w:br/>
                    <w:t>- minimalny krok przesuwu igły  nie większy niż 100 nm</w:t>
                  </w:r>
                  <w:r w:rsidRPr="000321A9">
                    <w:rPr>
                      <w:rFonts w:ascii="Times New Roman" w:eastAsia="Calibri" w:hAnsi="Times New Roman" w:cs="Times New Roman"/>
                    </w:rPr>
                    <w:br/>
                    <w:t xml:space="preserve">- musi zapewniać automatyczną rotację igły manipulatora w zakresie 360°, przy czym przy obrocie o 180° przesunięcie wzdłuż żadnej z osi nie może być większe niż 5 µm </w:t>
                  </w:r>
                  <w:r w:rsidRPr="000321A9">
                    <w:rPr>
                      <w:rFonts w:ascii="Times New Roman" w:eastAsia="Calibri" w:hAnsi="Times New Roman" w:cs="Times New Roman"/>
                    </w:rPr>
                    <w:br/>
                    <w:t>- dryf igły  nie może być większy niż 200nm/min</w:t>
                  </w:r>
                </w:p>
              </w:tc>
            </w:tr>
            <w:tr w:rsidR="00F53F35" w:rsidRPr="000321A9" w14:paraId="4DCD993E" w14:textId="77777777" w:rsidTr="00F53F35">
              <w:tc>
                <w:tcPr>
                  <w:tcW w:w="0" w:type="auto"/>
                </w:tcPr>
                <w:p w14:paraId="021DD68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33</w:t>
                  </w:r>
                </w:p>
              </w:tc>
              <w:tc>
                <w:tcPr>
                  <w:tcW w:w="0" w:type="auto"/>
                </w:tcPr>
                <w:p w14:paraId="4DBBA03B" w14:textId="77777777" w:rsidR="00F53F35" w:rsidRPr="000321A9" w:rsidRDefault="00F53F35" w:rsidP="00F53F35">
                  <w:pPr>
                    <w:framePr w:hSpace="142" w:wrap="around" w:vAnchor="text" w:hAnchor="margin" w:y="222"/>
                    <w:rPr>
                      <w:rFonts w:ascii="Times New Roman" w:eastAsia="Arial" w:hAnsi="Times New Roman" w:cs="Times New Roman"/>
                      <w:color w:val="000000"/>
                      <w:lang w:val="en-US" w:eastAsia="ar-SA"/>
                    </w:rPr>
                  </w:pPr>
                  <w:r w:rsidRPr="000321A9">
                    <w:rPr>
                      <w:rFonts w:ascii="Times New Roman" w:eastAsia="Calibri" w:hAnsi="Times New Roman" w:cs="Times New Roman"/>
                      <w:lang w:val="en-US"/>
                    </w:rPr>
                    <w:t xml:space="preserve">Kolumna jonowa (FIB - Focused Ion Beam) </w:t>
                  </w:r>
                </w:p>
              </w:tc>
              <w:tc>
                <w:tcPr>
                  <w:tcW w:w="0" w:type="auto"/>
                </w:tcPr>
                <w:p w14:paraId="31FED13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Urządzenie musi być wyposażone w kolumnę FIB o następujących parametrach:</w:t>
                  </w:r>
                </w:p>
                <w:p w14:paraId="17AC733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źródło jonów: ksenon (Xe),</w:t>
                  </w:r>
                  <w:r w:rsidRPr="000321A9">
                    <w:rPr>
                      <w:rFonts w:ascii="Times New Roman" w:eastAsia="Calibri" w:hAnsi="Times New Roman" w:cs="Times New Roman"/>
                    </w:rPr>
                    <w:br/>
                    <w:t>- minimalny zakres regulacji napięcia przyspieszającego jonów: musi obejmować zakres od 3 kV do 30kV</w:t>
                  </w:r>
                  <w:r w:rsidRPr="000321A9">
                    <w:rPr>
                      <w:rFonts w:ascii="Times New Roman" w:eastAsia="Calibri" w:hAnsi="Times New Roman" w:cs="Times New Roman"/>
                    </w:rPr>
                    <w:br/>
                    <w:t xml:space="preserve">- minimalny zakres regulacji prądu wiązki jonów musi obejmować zakres od 1,5 pA do 2,5 nA, </w:t>
                  </w:r>
                  <w:r w:rsidRPr="000321A9">
                    <w:rPr>
                      <w:rFonts w:ascii="Times New Roman" w:eastAsia="Calibri" w:hAnsi="Times New Roman" w:cs="Times New Roman"/>
                    </w:rPr>
                    <w:br/>
                    <w:t>- liczba nastaw prądu wiązki jonowej musi wynosić co najmniej 13</w:t>
                  </w:r>
                  <w:r w:rsidRPr="000321A9">
                    <w:rPr>
                      <w:rFonts w:ascii="Times New Roman" w:eastAsia="Calibri" w:hAnsi="Times New Roman" w:cs="Times New Roman"/>
                    </w:rPr>
                    <w:br/>
                    <w:t>- zdolność rozdzielcza przy 30 kV: nie może być większa niż12 nm</w:t>
                  </w:r>
                  <w:r w:rsidRPr="000321A9">
                    <w:rPr>
                      <w:rFonts w:ascii="Times New Roman" w:eastAsia="Calibri" w:hAnsi="Times New Roman" w:cs="Times New Roman"/>
                    </w:rPr>
                    <w:br/>
                    <w:t>- maksymalne pole widzenia musi być większe od2 mm</w:t>
                  </w:r>
                  <w:r w:rsidRPr="000321A9">
                    <w:rPr>
                      <w:rFonts w:ascii="Times New Roman" w:eastAsia="Calibri" w:hAnsi="Times New Roman" w:cs="Times New Roman"/>
                    </w:rPr>
                    <w:br/>
                    <w:t>- kąt jaki tworzy wiązka jonów z wiązką elektronów musi umożliwiać podgląd obrazu SEM podczas preparatyki TEM wiązką jonów</w:t>
                  </w:r>
                </w:p>
              </w:tc>
            </w:tr>
            <w:tr w:rsidR="00F53F35" w:rsidRPr="000321A9" w14:paraId="6E232513" w14:textId="77777777" w:rsidTr="00F53F35">
              <w:tc>
                <w:tcPr>
                  <w:tcW w:w="0" w:type="auto"/>
                </w:tcPr>
                <w:p w14:paraId="637CAE3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34</w:t>
                  </w:r>
                </w:p>
              </w:tc>
              <w:tc>
                <w:tcPr>
                  <w:tcW w:w="0" w:type="auto"/>
                </w:tcPr>
                <w:p w14:paraId="4133A9B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Działo elektronowe typu flood gun do neutralizacji ładowania próbki podczas pracy z kolumną FIB    </w:t>
                  </w:r>
                </w:p>
              </w:tc>
              <w:tc>
                <w:tcPr>
                  <w:tcW w:w="0" w:type="auto"/>
                </w:tcPr>
                <w:p w14:paraId="76031E2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Działo flood gun zintegrowane w oprogramowaniu mikroskopu spełniające minimalne wymagania:  </w:t>
                  </w:r>
                </w:p>
                <w:p w14:paraId="70A9D43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 energia elektronów nie może być mniejsza niż 150 eV </w:t>
                  </w:r>
                </w:p>
                <w:p w14:paraId="3E3EB4B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maksymalny prąd wiązki musi być większy niż 1 µA</w:t>
                  </w:r>
                </w:p>
                <w:p w14:paraId="06A7CAFE"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03D2DDE1" w14:textId="77777777" w:rsidTr="00F53F35">
              <w:tc>
                <w:tcPr>
                  <w:tcW w:w="0" w:type="auto"/>
                </w:tcPr>
                <w:p w14:paraId="5552299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35</w:t>
                  </w:r>
                </w:p>
              </w:tc>
              <w:tc>
                <w:tcPr>
                  <w:tcW w:w="0" w:type="auto"/>
                </w:tcPr>
                <w:p w14:paraId="4C1237A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do preparatyki lamelek TEM</w:t>
                  </w:r>
                </w:p>
              </w:tc>
              <w:tc>
                <w:tcPr>
                  <w:tcW w:w="0" w:type="auto"/>
                </w:tcPr>
                <w:p w14:paraId="71EF066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Mikroskop musi być wyposażony w oprogramowanie kompatybilne z kolumną elektronową, jonową, układami GIS i mikromanipulatorem, realizujące proces preparatyki lamelek TEM tj. wycinania, wyciągania, przyczepiania na siateczkę TEM i końcowego pocieniania w sposób w pełni zautomatyzowany.</w:t>
                  </w:r>
                </w:p>
                <w:p w14:paraId="79D5380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musi zapewniać automatyczne wykonywanie kroków, a ingerencja operatora musi polegać jedynie na potwierdzaniu i akcpetacji kolejnych kroków.</w:t>
                  </w:r>
                </w:p>
              </w:tc>
            </w:tr>
            <w:tr w:rsidR="00F53F35" w:rsidRPr="000321A9" w14:paraId="150794D9" w14:textId="77777777" w:rsidTr="00F53F35">
              <w:tc>
                <w:tcPr>
                  <w:tcW w:w="0" w:type="auto"/>
                </w:tcPr>
                <w:p w14:paraId="4B96ADE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36</w:t>
                  </w:r>
                </w:p>
              </w:tc>
              <w:tc>
                <w:tcPr>
                  <w:tcW w:w="0" w:type="auto"/>
                </w:tcPr>
                <w:p w14:paraId="6E9AFE8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do akwizycji wysokorozdzielczych zdjęć z dużych obszarów próbki</w:t>
                  </w:r>
                </w:p>
                <w:p w14:paraId="4B22E83E" w14:textId="77777777" w:rsidR="00F53F35" w:rsidRPr="000321A9" w:rsidRDefault="00F53F35" w:rsidP="00F53F35">
                  <w:pPr>
                    <w:framePr w:hSpace="142" w:wrap="around" w:vAnchor="text" w:hAnchor="margin" w:y="222"/>
                    <w:rPr>
                      <w:rFonts w:ascii="Times New Roman" w:eastAsia="Calibri" w:hAnsi="Times New Roman" w:cs="Times New Roman"/>
                    </w:rPr>
                  </w:pPr>
                </w:p>
              </w:tc>
              <w:tc>
                <w:tcPr>
                  <w:tcW w:w="0" w:type="auto"/>
                </w:tcPr>
                <w:p w14:paraId="153467B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Mikroskop musi posiadać oprogramowanie do automatycznego obrazowania SEM dużych obszarów próbki, które jest realizowane przez sekwencyjny przesuw stolika próbki oraz zszywanie uzyskanych zdjęć składowych wraz z korekcją ewentualnych przesunięć na ich granicach. Oprogramowanie musi realizować ten sposób obrazowania:</w:t>
                  </w:r>
                  <w:r w:rsidRPr="000321A9">
                    <w:rPr>
                      <w:rFonts w:ascii="Times New Roman" w:eastAsia="Calibri" w:hAnsi="Times New Roman" w:cs="Times New Roman"/>
                    </w:rPr>
                    <w:br/>
                    <w:t>- z wykorzystaniem wszystkich oferowanych detektorów obrazowych (SE, BSE i STEM)</w:t>
                  </w:r>
                  <w:r w:rsidRPr="000321A9">
                    <w:rPr>
                      <w:rFonts w:ascii="Times New Roman" w:eastAsia="Calibri" w:hAnsi="Times New Roman" w:cs="Times New Roman"/>
                    </w:rPr>
                    <w:br/>
                    <w:t>- w dowolnym, wskazanym obszarze próbki lub wielu jej obszarach lub na wielu próbkach, w tym także na siateczkach TEM.</w:t>
                  </w:r>
                </w:p>
                <w:p w14:paraId="167BC57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oprogramowanie musi posiadać wersję offline do przeglądania uzyskanych zdjęć wielkoformatowych</w:t>
                  </w:r>
                </w:p>
                <w:p w14:paraId="2553A5AD"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0846BB9A" w14:textId="77777777" w:rsidTr="00F53F35">
              <w:tc>
                <w:tcPr>
                  <w:tcW w:w="0" w:type="auto"/>
                </w:tcPr>
                <w:p w14:paraId="5EE608B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37</w:t>
                  </w:r>
                </w:p>
              </w:tc>
              <w:tc>
                <w:tcPr>
                  <w:tcW w:w="0" w:type="auto"/>
                </w:tcPr>
                <w:p w14:paraId="39EA5EE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do tomografii FIB/SEM/EDS/TOF-SIMS</w:t>
                  </w:r>
                </w:p>
              </w:tc>
              <w:tc>
                <w:tcPr>
                  <w:tcW w:w="0" w:type="auto"/>
                </w:tcPr>
                <w:p w14:paraId="6F47A3C0"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Oprogramowanie musi być kompatybilne z kolumną FIB i SEM do automatycznej tomografii FIB/SEM. Oprogramowanie to musi wykonywać w sposób automatyczny i sekwencyjny rozpylanie jonowe przekroju próbki o zadaną grubość, przeplatane automatycznym obrazowaniem SEM odsłanianego przekroju. Obrazowanie SEM musi być możliwe z użyciem obrazowych detektorów wewnątrzkolumnowych („in-lens”) i zewnątrzkolumnowych („out-lens”), EDS oraz TOF-SIMS znajdujących się na wyposażeniu mikroskopu. </w:t>
                  </w:r>
                </w:p>
                <w:p w14:paraId="2A61E2CE"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4B86CB4A" w14:textId="77777777" w:rsidTr="00F53F35">
              <w:tc>
                <w:tcPr>
                  <w:tcW w:w="0" w:type="auto"/>
                </w:tcPr>
                <w:p w14:paraId="1C97B05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38</w:t>
                  </w:r>
                </w:p>
              </w:tc>
              <w:tc>
                <w:tcPr>
                  <w:tcW w:w="0" w:type="auto"/>
                </w:tcPr>
                <w:p w14:paraId="0255496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Komputer sterujący mikroskopem</w:t>
                  </w:r>
                </w:p>
              </w:tc>
              <w:tc>
                <w:tcPr>
                  <w:tcW w:w="0" w:type="auto"/>
                </w:tcPr>
                <w:p w14:paraId="1CED028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Komputer pozwalający na płynną pracę z mikroskopem wraz z dwoma monitorami minimum 24”, dyskiem o pojemności minimum 500 GB oraz minimum 8 GB pamięci RAM oraz systemem operacyjnym umożliwiającym  prawidłowe działanie oprogramowania oraz akwizycję i analizę danych pomiarowych.</w:t>
                  </w:r>
                </w:p>
              </w:tc>
            </w:tr>
            <w:tr w:rsidR="00F53F35" w:rsidRPr="000321A9" w14:paraId="7C8FDDAB" w14:textId="77777777" w:rsidTr="00F53F35">
              <w:tc>
                <w:tcPr>
                  <w:tcW w:w="0" w:type="auto"/>
                </w:tcPr>
                <w:p w14:paraId="0D31A2F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39</w:t>
                  </w:r>
                </w:p>
              </w:tc>
              <w:tc>
                <w:tcPr>
                  <w:tcW w:w="0" w:type="auto"/>
                </w:tcPr>
                <w:p w14:paraId="444673D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do rekonstrukcji i wizualizacji 3D</w:t>
                  </w:r>
                </w:p>
              </w:tc>
              <w:tc>
                <w:tcPr>
                  <w:tcW w:w="0" w:type="auto"/>
                </w:tcPr>
                <w:p w14:paraId="5DD7C8B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Dedykowane oprogramowanie do rekonstrukcji, wizualizacji i segmentacji danych tomograficznych FIB/SEM/EDS/TOF-SIMS, kompatybilne z formatem danych generowanych przez oprogramowanie do tomografii FIB/SEM/EDS/TOF-SIMS. Oprogramowanie musi: </w:t>
                  </w:r>
                </w:p>
                <w:p w14:paraId="3A3BEFBE" w14:textId="77777777" w:rsidR="00F53F35" w:rsidRPr="000321A9" w:rsidRDefault="00F53F35" w:rsidP="00F53F35">
                  <w:pPr>
                    <w:framePr w:hSpace="142" w:wrap="around" w:vAnchor="text" w:hAnchor="margin" w:y="222"/>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 xml:space="preserve">umożliwiać wykonywanie obliczeń numerycznych na segmentowanych elementach objętości w oparciu o podany rozmiar voxela, w tym pola powierzchni, objętości i udziału, </w:t>
                  </w:r>
                </w:p>
                <w:p w14:paraId="28692F01" w14:textId="77777777" w:rsidR="00F53F35" w:rsidRPr="000321A9" w:rsidRDefault="00F53F35" w:rsidP="00F53F35">
                  <w:pPr>
                    <w:framePr w:hSpace="142" w:wrap="around" w:vAnchor="text" w:hAnchor="margin" w:y="222"/>
                    <w:numPr>
                      <w:ilvl w:val="0"/>
                      <w:numId w:val="63"/>
                    </w:numPr>
                    <w:spacing w:before="120" w:after="120" w:line="240" w:lineRule="auto"/>
                    <w:ind w:left="180" w:hanging="180"/>
                    <w:contextualSpacing/>
                    <w:rPr>
                      <w:rFonts w:ascii="Times New Roman" w:eastAsia="Calibri" w:hAnsi="Times New Roman" w:cs="Times New Roman"/>
                    </w:rPr>
                  </w:pPr>
                  <w:r w:rsidRPr="000321A9">
                    <w:rPr>
                      <w:rFonts w:ascii="Times New Roman" w:eastAsia="Calibri" w:hAnsi="Times New Roman" w:cs="Times New Roman"/>
                    </w:rPr>
                    <w:t>umożliwiać centrowanie (wyrównanie) obrazów na podstawie filtra korelacji</w:t>
                  </w:r>
                </w:p>
                <w:p w14:paraId="663D112D" w14:textId="77777777" w:rsidR="00F53F35" w:rsidRPr="000321A9" w:rsidRDefault="00F53F35" w:rsidP="00F53F35">
                  <w:pPr>
                    <w:framePr w:hSpace="142" w:wrap="around" w:vAnchor="text" w:hAnchor="margin" w:y="222"/>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umożliwiać wyświetlanie zrekonstruowanej objętości wraz z rzutami w płaszczyznach XY, XZ i YZ</w:t>
                  </w:r>
                </w:p>
                <w:p w14:paraId="4FC8E70E" w14:textId="77777777" w:rsidR="00F53F35" w:rsidRPr="000321A9" w:rsidRDefault="00F53F35" w:rsidP="00F53F35">
                  <w:pPr>
                    <w:framePr w:hSpace="142" w:wrap="around" w:vAnchor="text" w:hAnchor="margin" w:y="222"/>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umożliwiać segmentację elementów objętości w sposób ręczny (poprzez obrysowywanie), automatyczny (poprzez interpolację) oraz mieszany (poprzez interpolację i obrysowywanie)</w:t>
                  </w:r>
                </w:p>
                <w:p w14:paraId="6954D9A7" w14:textId="77777777" w:rsidR="00F53F35" w:rsidRPr="000321A9" w:rsidRDefault="00F53F35" w:rsidP="00F53F35">
                  <w:pPr>
                    <w:framePr w:hSpace="142" w:wrap="around" w:vAnchor="text" w:hAnchor="margin" w:y="222"/>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zachować pełną funkcjonalność bez ograniczenia czasowego</w:t>
                  </w:r>
                </w:p>
                <w:p w14:paraId="772EC623" w14:textId="77777777" w:rsidR="00F53F35" w:rsidRPr="000321A9" w:rsidRDefault="00F53F35" w:rsidP="00F53F35">
                  <w:pPr>
                    <w:framePr w:hSpace="142" w:wrap="around" w:vAnchor="text" w:hAnchor="margin" w:y="222"/>
                    <w:numPr>
                      <w:ilvl w:val="0"/>
                      <w:numId w:val="63"/>
                    </w:numPr>
                    <w:spacing w:before="120" w:after="120" w:line="240" w:lineRule="auto"/>
                    <w:ind w:left="180" w:hanging="180"/>
                    <w:contextualSpacing/>
                    <w:rPr>
                      <w:rFonts w:ascii="Times New Roman" w:eastAsia="Times New Roman" w:hAnsi="Times New Roman" w:cs="Times New Roman"/>
                    </w:rPr>
                  </w:pPr>
                  <w:r w:rsidRPr="000321A9">
                    <w:rPr>
                      <w:rFonts w:ascii="Times New Roman" w:eastAsia="Calibri" w:hAnsi="Times New Roman" w:cs="Times New Roman"/>
                    </w:rPr>
                    <w:t>umożliwiać rejestrację filmów, w tym z ruchem kamery po dowolnej trajektorii wokół zrekonstruowanej objętości</w:t>
                  </w:r>
                </w:p>
                <w:p w14:paraId="58743130" w14:textId="77777777" w:rsidR="00F53F35" w:rsidRPr="000321A9" w:rsidRDefault="00F53F35" w:rsidP="00F53F35">
                  <w:pPr>
                    <w:framePr w:hSpace="142" w:wrap="around" w:vAnchor="text" w:hAnchor="margin" w:y="222"/>
                    <w:spacing w:before="120" w:after="120"/>
                    <w:ind w:left="180"/>
                    <w:contextualSpacing/>
                    <w:rPr>
                      <w:rFonts w:ascii="Times New Roman" w:eastAsia="Times New Roman" w:hAnsi="Times New Roman" w:cs="Times New Roman"/>
                    </w:rPr>
                  </w:pPr>
                </w:p>
              </w:tc>
            </w:tr>
            <w:tr w:rsidR="00F53F35" w:rsidRPr="000321A9" w14:paraId="3BF8C468" w14:textId="77777777" w:rsidTr="00F53F35">
              <w:tc>
                <w:tcPr>
                  <w:tcW w:w="0" w:type="auto"/>
                </w:tcPr>
                <w:p w14:paraId="3637E42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40</w:t>
                  </w:r>
                </w:p>
              </w:tc>
              <w:tc>
                <w:tcPr>
                  <w:tcW w:w="0" w:type="auto"/>
                </w:tcPr>
                <w:p w14:paraId="19388FE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Komputer do oprogramowania do rekonstrukcji i wizualizacji 3D</w:t>
                  </w:r>
                </w:p>
              </w:tc>
              <w:tc>
                <w:tcPr>
                  <w:tcW w:w="0" w:type="auto"/>
                </w:tcPr>
                <w:p w14:paraId="29F53B5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Komputer pozwalający na płynną pracę podczas rekonstrukcji i wizualizacji 3D wraz z monitorem minimum 27”, pamięcią RAM nie mniejszą niż 128 GB z funkcją ECC dyskiem SSD  o pojemności minimum 1 TB oraz dyskiem HDD o pojemności minimum 4 TB, dedykowaną kartą graficzną z pamięcią RAM nie mniejszą niż 24 GB oraz systemem operacyjnym umożliwiającym  prawidłowe działanie oprogramowania oraz analizę danych pomiarowych. </w:t>
                  </w:r>
                </w:p>
                <w:p w14:paraId="3FF1D803"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6402F36B" w14:textId="77777777" w:rsidTr="00F53F35">
              <w:tc>
                <w:tcPr>
                  <w:tcW w:w="0" w:type="auto"/>
                </w:tcPr>
                <w:p w14:paraId="5193910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41</w:t>
                  </w:r>
                </w:p>
              </w:tc>
              <w:tc>
                <w:tcPr>
                  <w:tcW w:w="0" w:type="auto"/>
                </w:tcPr>
                <w:p w14:paraId="252FFC8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Serwer plików</w:t>
                  </w:r>
                </w:p>
              </w:tc>
              <w:tc>
                <w:tcPr>
                  <w:tcW w:w="0" w:type="auto"/>
                </w:tcPr>
                <w:p w14:paraId="3CF6D2D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Sieciowy serwer plików do archiwizacji danych z nie mniej niż 4 dyskami HDD o pojemności nie mniejszej niż 6 TB.</w:t>
                  </w:r>
                </w:p>
              </w:tc>
            </w:tr>
            <w:tr w:rsidR="00F53F35" w:rsidRPr="000321A9" w14:paraId="68006048" w14:textId="77777777" w:rsidTr="00F53F35">
              <w:tc>
                <w:tcPr>
                  <w:tcW w:w="0" w:type="auto"/>
                </w:tcPr>
                <w:p w14:paraId="604138F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42</w:t>
                  </w:r>
                </w:p>
              </w:tc>
              <w:tc>
                <w:tcPr>
                  <w:tcW w:w="0" w:type="auto"/>
                </w:tcPr>
                <w:p w14:paraId="41346268"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Calibri" w:hAnsi="Times New Roman" w:cs="Times New Roman"/>
                    </w:rPr>
                    <w:t>Detektor EDS</w:t>
                  </w:r>
                </w:p>
              </w:tc>
              <w:tc>
                <w:tcPr>
                  <w:tcW w:w="0" w:type="auto"/>
                </w:tcPr>
                <w:p w14:paraId="11B00C7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Detektor EDS musi:</w:t>
                  </w:r>
                </w:p>
                <w:p w14:paraId="29DB258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być fabrycznie nowy, automatycznie w(y)suwany, bezazotowy detektor EDS wykonany w technologii SDD</w:t>
                  </w:r>
                  <w:r w:rsidRPr="000321A9">
                    <w:rPr>
                      <w:rFonts w:ascii="Times New Roman" w:eastAsia="Calibri" w:hAnsi="Times New Roman" w:cs="Times New Roman"/>
                    </w:rPr>
                    <w:br/>
                    <w:t>-  być sprzętowo i programowo przystosowany do współpracy z oferowanym mikroskopem SEM/FIB,</w:t>
                  </w:r>
                  <w:r w:rsidRPr="000321A9">
                    <w:rPr>
                      <w:rFonts w:ascii="Times New Roman" w:eastAsia="Calibri" w:hAnsi="Times New Roman" w:cs="Times New Roman"/>
                    </w:rPr>
                    <w:br/>
                    <w:t>- pracować w zakresie detekcji: od linii Al Lα (73 eV) do linii położonych w pobliżu 30 keV</w:t>
                  </w:r>
                </w:p>
                <w:p w14:paraId="573B358F"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musi zapewniać rozdzielczość energetyczną co najmniej127 eV dla linii Mn Kα</w:t>
                  </w:r>
                </w:p>
                <w:p w14:paraId="15828B6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musi posiadać powierzchnię elementu aktywnego (chipa) nie mniejszą niż 70 mm</w:t>
                  </w:r>
                  <w:r w:rsidRPr="00F53F35">
                    <w:rPr>
                      <w:rFonts w:ascii="Times New Roman" w:eastAsia="Calibri" w:hAnsi="Times New Roman" w:cs="Times New Roman"/>
                    </w:rPr>
                    <w:t>2</w:t>
                  </w:r>
                  <w:r w:rsidRPr="000321A9">
                    <w:rPr>
                      <w:rFonts w:ascii="Times New Roman" w:eastAsia="Calibri" w:hAnsi="Times New Roman" w:cs="Times New Roman"/>
                    </w:rPr>
                    <w:t xml:space="preserve">  dla okienka detektora wykonanego z Si</w:t>
                  </w:r>
                  <w:r w:rsidRPr="00F53F35">
                    <w:rPr>
                      <w:rFonts w:ascii="Times New Roman" w:eastAsia="Calibri" w:hAnsi="Times New Roman" w:cs="Times New Roman"/>
                    </w:rPr>
                    <w:t>3</w:t>
                  </w:r>
                  <w:r w:rsidRPr="000321A9">
                    <w:rPr>
                      <w:rFonts w:ascii="Times New Roman" w:eastAsia="Calibri" w:hAnsi="Times New Roman" w:cs="Times New Roman"/>
                    </w:rPr>
                    <w:t>N</w:t>
                  </w:r>
                  <w:r w:rsidRPr="00F53F35">
                    <w:rPr>
                      <w:rFonts w:ascii="Times New Roman" w:eastAsia="Calibri" w:hAnsi="Times New Roman" w:cs="Times New Roman"/>
                    </w:rPr>
                    <w:t>4</w:t>
                  </w:r>
                  <w:r w:rsidRPr="000321A9">
                    <w:rPr>
                      <w:rFonts w:ascii="Times New Roman" w:eastAsia="Calibri" w:hAnsi="Times New Roman" w:cs="Times New Roman"/>
                    </w:rPr>
                    <w:t>) lub nie mniejszą niż 150 mm</w:t>
                  </w:r>
                  <w:r w:rsidRPr="00F53F35">
                    <w:rPr>
                      <w:rFonts w:ascii="Times New Roman" w:eastAsia="Calibri" w:hAnsi="Times New Roman" w:cs="Times New Roman"/>
                    </w:rPr>
                    <w:t>2</w:t>
                  </w:r>
                  <w:r w:rsidRPr="000321A9">
                    <w:rPr>
                      <w:rFonts w:ascii="Times New Roman" w:eastAsia="Calibri" w:hAnsi="Times New Roman" w:cs="Times New Roman"/>
                    </w:rPr>
                    <w:t xml:space="preserve"> dla okienka polimerowego)</w:t>
                  </w:r>
                </w:p>
                <w:p w14:paraId="4C2B1A8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przepustowość: ≥1 000 000 zliczeń na sekundę (na wejściu)</w:t>
                  </w:r>
                </w:p>
                <w:p w14:paraId="2CA58FA6" w14:textId="77777777" w:rsidR="00F53F35" w:rsidRPr="000321A9" w:rsidRDefault="00F53F35" w:rsidP="00F53F35">
                  <w:pPr>
                    <w:framePr w:hSpace="142" w:wrap="around" w:vAnchor="text" w:hAnchor="margin" w:y="222"/>
                    <w:rPr>
                      <w:rFonts w:ascii="Times New Roman" w:eastAsia="Calibri" w:hAnsi="Times New Roman" w:cs="Times New Roman"/>
                    </w:rPr>
                  </w:pPr>
                </w:p>
                <w:p w14:paraId="6684AEA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Oprogramowanie detektora EDS musi:</w:t>
                  </w:r>
                </w:p>
                <w:p w14:paraId="0B2CB38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mieć możliwość rejestracji widm rentgenowskich w punktach i obszarach oraz wzdłuż linii, wykonując periodycznie kompensacją dryfu</w:t>
                  </w:r>
                </w:p>
                <w:p w14:paraId="4CF015B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 wykonywać analizę widm obejmującą odejmowanie tła, dekonwolucję linii spektralnych i obliczanie zawartości pierwiastków, </w:t>
                  </w:r>
                </w:p>
                <w:p w14:paraId="317EC961"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umożliwiać mapowanie składu pierwiastkowego z korekcją dryfu, przy czym każdy piksel musi przechowywać pełne widmo EDS do późniejszej analizy wyników, ekstrakcji widm z różnych obszarów oraz wprowadzania zmian w wyborze pierwiastków do mapowania</w:t>
                  </w:r>
                </w:p>
              </w:tc>
            </w:tr>
            <w:tr w:rsidR="00F53F35" w:rsidRPr="000321A9" w14:paraId="6DB4B485" w14:textId="77777777" w:rsidTr="00F53F35">
              <w:tc>
                <w:tcPr>
                  <w:tcW w:w="0" w:type="auto"/>
                </w:tcPr>
                <w:p w14:paraId="717AA66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43</w:t>
                  </w:r>
                </w:p>
              </w:tc>
              <w:tc>
                <w:tcPr>
                  <w:tcW w:w="0" w:type="auto"/>
                </w:tcPr>
                <w:p w14:paraId="094E03F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Komputer sterujący EDS</w:t>
                  </w:r>
                </w:p>
              </w:tc>
              <w:tc>
                <w:tcPr>
                  <w:tcW w:w="0" w:type="auto"/>
                </w:tcPr>
                <w:p w14:paraId="10FA4EFB"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Komputer pozwalający na płynną pracę z detektorem EDS wraz z monitorem minimum 24”, dyskiem o pojemności minimum 500 GB oraz minimum 8 GB pamięci RAM oraz systemem operacyjnym umożliwiającym  prawidłowe działanie oprogramowania oraz akwizycję i analizę danych pomiarowych.</w:t>
                  </w:r>
                </w:p>
              </w:tc>
            </w:tr>
            <w:tr w:rsidR="00F53F35" w:rsidRPr="000321A9" w14:paraId="7006B4F2" w14:textId="77777777" w:rsidTr="00F53F35">
              <w:tc>
                <w:tcPr>
                  <w:tcW w:w="0" w:type="auto"/>
                </w:tcPr>
                <w:p w14:paraId="487E3B2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44</w:t>
                  </w:r>
                </w:p>
              </w:tc>
              <w:tc>
                <w:tcPr>
                  <w:tcW w:w="0" w:type="auto"/>
                </w:tcPr>
                <w:p w14:paraId="2DAFB26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Spektrometr masowy z czasem przelotu (ToF-SIMS)</w:t>
                  </w:r>
                </w:p>
              </w:tc>
              <w:tc>
                <w:tcPr>
                  <w:tcW w:w="0" w:type="auto"/>
                </w:tcPr>
                <w:p w14:paraId="485C5A4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Detektor jonów wtórnych typu ToF-SIMS spełniający następujące parametry: </w:t>
                  </w:r>
                </w:p>
                <w:p w14:paraId="1A006AD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musi być zintegrowany z mikroskopem SEM-FIB</w:t>
                  </w:r>
                </w:p>
                <w:p w14:paraId="1D0F055C"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odległość robocza do próbki nie może być większa niż 8 mm</w:t>
                  </w:r>
                </w:p>
                <w:p w14:paraId="644D52B1"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rozdzielczość lateralna nie może być większa niż 60 nm (na próbce BAM L200)</w:t>
                  </w:r>
                </w:p>
                <w:p w14:paraId="056A39F4"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rozdzielczość masowa (Δm/m) nie może być gorsza niż750 dla mas około 120</w:t>
                  </w:r>
                </w:p>
                <w:p w14:paraId="573DFD7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 musi obejmować zakres detekcjiod wodoru (H) </w:t>
                  </w:r>
                </w:p>
                <w:p w14:paraId="00317E13"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 limit detekcji: nie może być </w:t>
                  </w:r>
                  <w:r w:rsidRPr="000321A9" w:rsidDel="3423B779">
                    <w:rPr>
                      <w:rFonts w:ascii="Times New Roman" w:eastAsia="Calibri" w:hAnsi="Times New Roman" w:cs="Times New Roman"/>
                    </w:rPr>
                    <w:t xml:space="preserve">większy </w:t>
                  </w:r>
                  <w:r w:rsidRPr="000321A9">
                    <w:rPr>
                      <w:rFonts w:ascii="Times New Roman" w:eastAsia="Calibri" w:hAnsi="Times New Roman" w:cs="Times New Roman"/>
                    </w:rPr>
                    <w:t xml:space="preserve">niż 30 ppm </w:t>
                  </w:r>
                </w:p>
                <w:p w14:paraId="05BE4917"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714FB2C6" w14:textId="77777777" w:rsidTr="00F53F35">
              <w:tc>
                <w:tcPr>
                  <w:tcW w:w="0" w:type="auto"/>
                </w:tcPr>
                <w:p w14:paraId="4C589BF7"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45</w:t>
                  </w:r>
                </w:p>
              </w:tc>
              <w:tc>
                <w:tcPr>
                  <w:tcW w:w="0" w:type="auto"/>
                </w:tcPr>
                <w:p w14:paraId="7E642393"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Zasilanie</w:t>
                  </w:r>
                </w:p>
              </w:tc>
              <w:tc>
                <w:tcPr>
                  <w:tcW w:w="0" w:type="auto"/>
                </w:tcPr>
                <w:p w14:paraId="62B5BE3A"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Urządzenie musi być przystosowane do zasilania sieciowego 230 V/50Hz</w:t>
                  </w:r>
                </w:p>
              </w:tc>
            </w:tr>
            <w:tr w:rsidR="00F53F35" w:rsidRPr="000321A9" w14:paraId="34F4FAD4" w14:textId="77777777" w:rsidTr="00F53F35">
              <w:tc>
                <w:tcPr>
                  <w:tcW w:w="0" w:type="auto"/>
                </w:tcPr>
                <w:p w14:paraId="198A51D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46</w:t>
                  </w:r>
                </w:p>
              </w:tc>
              <w:tc>
                <w:tcPr>
                  <w:tcW w:w="0" w:type="auto"/>
                </w:tcPr>
                <w:p w14:paraId="6A734F8B"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Zasilanie awaryjne mikroskopu</w:t>
                  </w:r>
                </w:p>
              </w:tc>
              <w:tc>
                <w:tcPr>
                  <w:tcW w:w="0" w:type="auto"/>
                </w:tcPr>
                <w:p w14:paraId="64BF738A"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Z urządzeniem musi zostać dołączony automatyczny układ zabezpieczeń mikroskopu na wypadek awarii zasilania, spadku napięcia, w postaci UPS’a z filtrami, zapewniający podtrzymanie zasilania Urządzenia do minimum 15 minut;</w:t>
                  </w:r>
                </w:p>
                <w:p w14:paraId="1FC0727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Układ zasilania awaryjnego musi posiadać zestaw wszystkich potrzebnych przewodów do połączeń, o długości wystarczającej do podłączenia mikroskopu na odległości co najmniej 5 m.</w:t>
                  </w:r>
                </w:p>
              </w:tc>
            </w:tr>
            <w:tr w:rsidR="00F53F35" w:rsidRPr="000321A9" w14:paraId="6FF9CF2D" w14:textId="77777777" w:rsidTr="00F53F35">
              <w:tc>
                <w:tcPr>
                  <w:tcW w:w="0" w:type="auto"/>
                </w:tcPr>
                <w:p w14:paraId="3547738E"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47</w:t>
                  </w:r>
                </w:p>
              </w:tc>
              <w:tc>
                <w:tcPr>
                  <w:tcW w:w="0" w:type="auto"/>
                </w:tcPr>
                <w:p w14:paraId="1128CE94"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Calibri" w:hAnsi="Times New Roman" w:cs="Times New Roman"/>
                    </w:rPr>
                    <w:t xml:space="preserve">Dedykowane biurko do pracy przy mikroskopie </w:t>
                  </w:r>
                </w:p>
              </w:tc>
              <w:tc>
                <w:tcPr>
                  <w:tcW w:w="0" w:type="auto"/>
                </w:tcPr>
                <w:p w14:paraId="6589BBE3"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Wymagane</w:t>
                  </w:r>
                </w:p>
              </w:tc>
            </w:tr>
            <w:tr w:rsidR="00F53F35" w:rsidRPr="000321A9" w14:paraId="6F351017" w14:textId="77777777" w:rsidTr="00F53F35">
              <w:tc>
                <w:tcPr>
                  <w:tcW w:w="0" w:type="auto"/>
                </w:tcPr>
                <w:p w14:paraId="5D8DD7C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48</w:t>
                  </w:r>
                </w:p>
              </w:tc>
              <w:tc>
                <w:tcPr>
                  <w:tcW w:w="0" w:type="auto"/>
                </w:tcPr>
                <w:p w14:paraId="259BAC76"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lang w:eastAsia="ar-SA"/>
                    </w:rPr>
                    <w:t xml:space="preserve">Gwarancja </w:t>
                  </w:r>
                </w:p>
              </w:tc>
              <w:tc>
                <w:tcPr>
                  <w:tcW w:w="0" w:type="auto"/>
                </w:tcPr>
                <w:p w14:paraId="6033E310"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r w:rsidRPr="000321A9">
                    <w:rPr>
                      <w:rFonts w:ascii="Times New Roman" w:eastAsia="Arial" w:hAnsi="Times New Roman" w:cs="Times New Roman"/>
                      <w:color w:val="000000" w:themeColor="text1"/>
                      <w:lang w:eastAsia="ar-SA"/>
                    </w:rPr>
                    <w:t>Minimum 36 miesięcy od daty podpisania bezwarunkowego protokołu odbioru;</w:t>
                  </w:r>
                </w:p>
                <w:p w14:paraId="419ABF7E" w14:textId="77777777" w:rsidR="00F53F35" w:rsidRPr="000321A9" w:rsidRDefault="00F53F35" w:rsidP="00F53F35">
                  <w:pPr>
                    <w:framePr w:hSpace="142" w:wrap="around" w:vAnchor="text" w:hAnchor="margin" w:y="222"/>
                    <w:rPr>
                      <w:rFonts w:ascii="Times New Roman" w:eastAsia="Calibri" w:hAnsi="Times New Roman" w:cs="Times New Roman"/>
                      <w:color w:val="000000"/>
                      <w:spacing w:val="-1"/>
                    </w:rPr>
                  </w:pPr>
                  <w:r w:rsidRPr="000321A9">
                    <w:rPr>
                      <w:rFonts w:ascii="Times New Roman" w:eastAsia="Calibri" w:hAnsi="Times New Roman" w:cs="Times New Roman"/>
                      <w:color w:val="000000"/>
                      <w:spacing w:val="-1"/>
                    </w:rPr>
                    <w:t>Wykonawca musi pokryć koszty części zamiennych oraz usługi: robocizny, dojazdów oraz noclegów autoryzowanego serwisu producenta</w:t>
                  </w:r>
                </w:p>
                <w:p w14:paraId="68B12714" w14:textId="77777777" w:rsidR="00F53F35" w:rsidRPr="000321A9" w:rsidRDefault="00F53F35" w:rsidP="00F53F35">
                  <w:pPr>
                    <w:framePr w:hSpace="142" w:wrap="around" w:vAnchor="text" w:hAnchor="margin" w:y="222"/>
                    <w:rPr>
                      <w:rFonts w:ascii="Times New Roman" w:eastAsia="Arial" w:hAnsi="Times New Roman" w:cs="Times New Roman"/>
                      <w:color w:val="000000"/>
                      <w:lang w:eastAsia="ar-SA"/>
                    </w:rPr>
                  </w:pPr>
                </w:p>
              </w:tc>
            </w:tr>
            <w:tr w:rsidR="00F53F35" w:rsidRPr="000321A9" w14:paraId="5936F48F" w14:textId="77777777" w:rsidTr="00F53F35">
              <w:tc>
                <w:tcPr>
                  <w:tcW w:w="0" w:type="auto"/>
                </w:tcPr>
                <w:p w14:paraId="61B73CC9"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49</w:t>
                  </w:r>
                </w:p>
              </w:tc>
              <w:tc>
                <w:tcPr>
                  <w:tcW w:w="0" w:type="auto"/>
                </w:tcPr>
                <w:p w14:paraId="4DA3E3BA"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Dostawa, Instalacja, uruchomienie, testowanie systemu wraz z podukładami i bezpłatne szkolenie użytkowników wskazanych przez Zamawiającego</w:t>
                  </w:r>
                </w:p>
              </w:tc>
              <w:tc>
                <w:tcPr>
                  <w:tcW w:w="0" w:type="auto"/>
                </w:tcPr>
                <w:p w14:paraId="23644850" w14:textId="77777777" w:rsidR="00F53F35" w:rsidRPr="000321A9" w:rsidRDefault="00F53F35" w:rsidP="00F53F35">
                  <w:pPr>
                    <w:framePr w:hSpace="142" w:wrap="around" w:vAnchor="text" w:hAnchor="margin" w:y="222"/>
                    <w:rPr>
                      <w:rFonts w:ascii="Times New Roman" w:eastAsia="Arial" w:hAnsi="Times New Roman" w:cs="Times New Roman"/>
                      <w:lang w:eastAsia="ar-SA"/>
                    </w:rPr>
                  </w:pPr>
                  <w:r w:rsidRPr="000321A9">
                    <w:rPr>
                      <w:rFonts w:ascii="Times New Roman" w:eastAsia="Arial" w:hAnsi="Times New Roman" w:cs="Times New Roman"/>
                      <w:lang w:eastAsia="ar-SA"/>
                    </w:rPr>
                    <w:t>Wymagane</w:t>
                  </w:r>
                </w:p>
              </w:tc>
            </w:tr>
            <w:tr w:rsidR="00F53F35" w:rsidRPr="000321A9" w14:paraId="7C75415D" w14:textId="77777777" w:rsidTr="00F53F35">
              <w:tc>
                <w:tcPr>
                  <w:tcW w:w="0" w:type="auto"/>
                </w:tcPr>
                <w:p w14:paraId="2C510770" w14:textId="77777777" w:rsidR="00F53F35" w:rsidRPr="000321A9" w:rsidRDefault="00F53F35" w:rsidP="00F53F35">
                  <w:pPr>
                    <w:framePr w:hSpace="142" w:wrap="around" w:vAnchor="text" w:hAnchor="margin" w:y="222"/>
                    <w:spacing w:line="276" w:lineRule="auto"/>
                    <w:rPr>
                      <w:rFonts w:ascii="Times New Roman" w:eastAsia="Calibri" w:hAnsi="Times New Roman" w:cs="Times New Roman"/>
                    </w:rPr>
                  </w:pPr>
                  <w:r w:rsidRPr="000321A9">
                    <w:rPr>
                      <w:rFonts w:ascii="Times New Roman" w:eastAsia="Calibri" w:hAnsi="Times New Roman" w:cs="Times New Roman"/>
                    </w:rPr>
                    <w:t>50</w:t>
                  </w:r>
                </w:p>
              </w:tc>
              <w:tc>
                <w:tcPr>
                  <w:tcW w:w="0" w:type="auto"/>
                </w:tcPr>
                <w:p w14:paraId="3B97265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Urządzenie musi być dostarczone w stanie gotowym do pracy bez konieczności kupna dodatkowych przystawek, okablowania, licencji, urządzeń niezbędnych do jego uruchomienia i prawidłowego funkcjonowania.</w:t>
                  </w:r>
                </w:p>
              </w:tc>
              <w:tc>
                <w:tcPr>
                  <w:tcW w:w="0" w:type="auto"/>
                </w:tcPr>
                <w:p w14:paraId="30A67222"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color w:val="000000"/>
                      <w:lang w:eastAsia="ar-SA"/>
                    </w:rPr>
                    <w:t>Mikroskop musi zawierać zestaw wszystkich potrzebnych przewodów (kabli elektrycznych, światłowodowych i innych) do połączeń, o długościach wystarczających do podłączenia mikroskopu, kompresora, systemu chłodzenia i UPS.</w:t>
                  </w:r>
                </w:p>
              </w:tc>
            </w:tr>
            <w:tr w:rsidR="00F53F35" w:rsidRPr="000321A9" w14:paraId="2102B9DD" w14:textId="77777777" w:rsidTr="00F53F35">
              <w:tc>
                <w:tcPr>
                  <w:tcW w:w="0" w:type="auto"/>
                </w:tcPr>
                <w:p w14:paraId="395983C6"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51</w:t>
                  </w:r>
                </w:p>
              </w:tc>
              <w:tc>
                <w:tcPr>
                  <w:tcW w:w="0" w:type="auto"/>
                </w:tcPr>
                <w:p w14:paraId="3A21077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 xml:space="preserve">System do zdalnej diagnostyki i analizy stanu urządzenia </w:t>
                  </w:r>
                </w:p>
              </w:tc>
              <w:tc>
                <w:tcPr>
                  <w:tcW w:w="0" w:type="auto"/>
                </w:tcPr>
                <w:p w14:paraId="202927F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Urządzenie musi być wyposażone w system do zdalnej diagnostyki i analizy stanu urządzenia za pośrednictwem sieci Internet, co wpłynie na znaczne skrócenie czasu niezbędnego do zdiagnozowania i usunięcia usterek oraz pozwoli również na skrócenie czasu przestoju urządzenia do niezbędnego minimum</w:t>
                  </w:r>
                </w:p>
                <w:p w14:paraId="65EF1B99" w14:textId="77777777" w:rsidR="00F53F35" w:rsidRPr="000321A9" w:rsidRDefault="00F53F35" w:rsidP="00F53F35">
                  <w:pPr>
                    <w:framePr w:hSpace="142" w:wrap="around" w:vAnchor="text" w:hAnchor="margin" w:y="222"/>
                    <w:rPr>
                      <w:rFonts w:ascii="Times New Roman" w:eastAsia="Calibri" w:hAnsi="Times New Roman" w:cs="Times New Roman"/>
                    </w:rPr>
                  </w:pPr>
                </w:p>
              </w:tc>
            </w:tr>
            <w:tr w:rsidR="00F53F35" w:rsidRPr="000321A9" w14:paraId="2F5BE500" w14:textId="77777777" w:rsidTr="00F53F35">
              <w:tc>
                <w:tcPr>
                  <w:tcW w:w="0" w:type="auto"/>
                </w:tcPr>
                <w:p w14:paraId="00A121B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52</w:t>
                  </w:r>
                </w:p>
              </w:tc>
              <w:tc>
                <w:tcPr>
                  <w:tcW w:w="0" w:type="auto"/>
                </w:tcPr>
                <w:p w14:paraId="409809F4" w14:textId="77777777" w:rsidR="00F53F35" w:rsidRPr="000321A9" w:rsidRDefault="00F53F35" w:rsidP="00F53F35">
                  <w:pPr>
                    <w:framePr w:hSpace="142" w:wrap="around" w:vAnchor="text" w:hAnchor="margin" w:y="222"/>
                    <w:tabs>
                      <w:tab w:val="num" w:pos="795"/>
                      <w:tab w:val="num" w:pos="927"/>
                    </w:tabs>
                    <w:snapToGrid w:val="0"/>
                    <w:rPr>
                      <w:rFonts w:ascii="Times New Roman" w:eastAsia="Calibri" w:hAnsi="Times New Roman" w:cs="Times New Roman"/>
                      <w:bCs/>
                      <w:kern w:val="1"/>
                      <w:lang w:eastAsia="ar-SA"/>
                    </w:rPr>
                  </w:pPr>
                  <w:r w:rsidRPr="000321A9">
                    <w:rPr>
                      <w:rFonts w:ascii="Times New Roman" w:eastAsia="Arial" w:hAnsi="Times New Roman" w:cs="Times New Roman"/>
                      <w:lang w:eastAsia="ar-SA"/>
                    </w:rPr>
                    <w:t>Wykonawca jest zobowiązany do przeprowadzenia testu akceptacyjnego.</w:t>
                  </w:r>
                </w:p>
                <w:p w14:paraId="23C2BB9F" w14:textId="77777777" w:rsidR="00F53F35" w:rsidRPr="000321A9" w:rsidRDefault="00F53F35" w:rsidP="00F53F35">
                  <w:pPr>
                    <w:framePr w:hSpace="142" w:wrap="around" w:vAnchor="text" w:hAnchor="margin" w:y="222"/>
                    <w:tabs>
                      <w:tab w:val="num" w:pos="795"/>
                      <w:tab w:val="num" w:pos="927"/>
                    </w:tabs>
                    <w:snapToGrid w:val="0"/>
                    <w:rPr>
                      <w:rFonts w:ascii="Times New Roman" w:eastAsia="Calibri" w:hAnsi="Times New Roman" w:cs="Times New Roman"/>
                      <w:bCs/>
                      <w:kern w:val="1"/>
                      <w:lang w:eastAsia="ar-SA"/>
                    </w:rPr>
                  </w:pPr>
                </w:p>
                <w:p w14:paraId="00A489DF" w14:textId="77777777" w:rsidR="00F53F35" w:rsidRPr="000321A9" w:rsidRDefault="00F53F35" w:rsidP="00F53F35">
                  <w:pPr>
                    <w:framePr w:hSpace="142" w:wrap="around" w:vAnchor="text" w:hAnchor="margin" w:y="222"/>
                    <w:tabs>
                      <w:tab w:val="num" w:pos="426"/>
                    </w:tabs>
                    <w:snapToGrid w:val="0"/>
                    <w:rPr>
                      <w:rFonts w:ascii="Times New Roman" w:eastAsia="Arial" w:hAnsi="Times New Roman" w:cs="Times New Roman"/>
                      <w:lang w:eastAsia="ar-SA"/>
                    </w:rPr>
                  </w:pPr>
                </w:p>
                <w:p w14:paraId="4349F1F3" w14:textId="77777777" w:rsidR="00F53F35" w:rsidRPr="000321A9" w:rsidRDefault="00F53F35" w:rsidP="00F53F35">
                  <w:pPr>
                    <w:framePr w:hSpace="142" w:wrap="around" w:vAnchor="text" w:hAnchor="margin" w:y="222"/>
                    <w:autoSpaceDE w:val="0"/>
                    <w:rPr>
                      <w:rFonts w:ascii="Times New Roman" w:eastAsia="Arial" w:hAnsi="Times New Roman" w:cs="Times New Roman"/>
                      <w:lang w:eastAsia="ar-SA"/>
                    </w:rPr>
                  </w:pPr>
                </w:p>
              </w:tc>
              <w:tc>
                <w:tcPr>
                  <w:tcW w:w="0" w:type="auto"/>
                </w:tcPr>
                <w:p w14:paraId="06D3CB21" w14:textId="77777777" w:rsidR="00F53F35" w:rsidRPr="000321A9" w:rsidRDefault="00F53F35" w:rsidP="00F53F35">
                  <w:pPr>
                    <w:framePr w:hSpace="142" w:wrap="around" w:vAnchor="text" w:hAnchor="margin" w:y="222"/>
                    <w:tabs>
                      <w:tab w:val="num" w:pos="36"/>
                    </w:tabs>
                    <w:snapToGrid w:val="0"/>
                    <w:ind w:left="3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W ramach testu akceptacyjnego w miejscu instalacji Urządzenia muszą zostać przeprowadzone następujące testy:</w:t>
                  </w:r>
                </w:p>
                <w:p w14:paraId="06245362" w14:textId="77777777" w:rsidR="00F53F35" w:rsidRPr="000321A9" w:rsidRDefault="00F53F35" w:rsidP="00F53F35">
                  <w:pPr>
                    <w:framePr w:hSpace="142" w:wrap="around" w:vAnchor="text" w:hAnchor="margin" w:y="222"/>
                    <w:tabs>
                      <w:tab w:val="num" w:pos="36"/>
                    </w:tabs>
                    <w:snapToGrid w:val="0"/>
                    <w:ind w:left="36"/>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t>- Sprawdzenie poprawności działania wszystkich układów i elementów Urządzenia poprzez przeprowadzenie testów sprawdzających według norm producenta.</w:t>
                  </w:r>
                </w:p>
                <w:p w14:paraId="3A9F9864" w14:textId="77777777" w:rsidR="00F53F35" w:rsidRPr="000321A9" w:rsidRDefault="00F53F35" w:rsidP="00F53F35">
                  <w:pPr>
                    <w:framePr w:hSpace="142" w:wrap="around" w:vAnchor="text" w:hAnchor="margin" w:y="222"/>
                    <w:tabs>
                      <w:tab w:val="num" w:pos="36"/>
                    </w:tabs>
                    <w:snapToGrid w:val="0"/>
                    <w:ind w:left="36"/>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t>- Test zdolności rozdzielczej obrazowania wiązką elektronową.</w:t>
                  </w:r>
                </w:p>
                <w:p w14:paraId="17A5FA3D"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lastRenderedPageBreak/>
                    <w:t>a.</w:t>
                  </w:r>
                  <w:r w:rsidRPr="000321A9">
                    <w:rPr>
                      <w:rFonts w:ascii="Times New Roman" w:eastAsia="Calibri" w:hAnsi="Times New Roman" w:cs="Times New Roman"/>
                      <w:bCs/>
                      <w:kern w:val="1"/>
                      <w:lang w:eastAsia="ar-SA"/>
                    </w:rPr>
                    <w:tab/>
                  </w:r>
                  <w:r w:rsidRPr="000321A9">
                    <w:rPr>
                      <w:rFonts w:ascii="Times New Roman" w:eastAsia="Calibri" w:hAnsi="Times New Roman" w:cs="Times New Roman"/>
                      <w:kern w:val="1"/>
                      <w:lang w:eastAsia="ar-SA"/>
                    </w:rPr>
                    <w:t xml:space="preserve">Zdolność rozdzielcza obrazowania w modzie elektronów wtórnych przy napięciu przyspieszającym 15 kV na standardowej próbce ziaren złota na węglu nie może być gorsza niż 0,7 nm. </w:t>
                  </w:r>
                </w:p>
                <w:p w14:paraId="557DBBB1"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Test: Pomiar rozdzielczości na próbce złota na podłożu węglowym (preparat dla potrzeb testu musi zostać zapewniony przez Wykonawcę)</w:t>
                  </w:r>
                </w:p>
                <w:p w14:paraId="539664B8"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b.</w:t>
                  </w:r>
                  <w:r w:rsidRPr="000321A9">
                    <w:rPr>
                      <w:rFonts w:ascii="Times New Roman" w:eastAsia="Calibri" w:hAnsi="Times New Roman" w:cs="Times New Roman"/>
                      <w:bCs/>
                      <w:kern w:val="1"/>
                      <w:lang w:eastAsia="ar-SA"/>
                    </w:rPr>
                    <w:tab/>
                  </w:r>
                  <w:r w:rsidRPr="000321A9">
                    <w:rPr>
                      <w:rFonts w:ascii="Times New Roman" w:eastAsia="Calibri" w:hAnsi="Times New Roman" w:cs="Times New Roman"/>
                      <w:kern w:val="1"/>
                      <w:lang w:eastAsia="ar-SA"/>
                    </w:rPr>
                    <w:t xml:space="preserve">Zdolność rozdzielcza obrazowania w modzie elektronów wtórnych przy napięciu przyspieszającym 1 kV na standardowej próbce ziaren złota na węglu nie może być gorsza niż 1,2 nm.  </w:t>
                  </w:r>
                </w:p>
                <w:p w14:paraId="4BA2C481"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próbce złota na podłożu węglowym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Wykonawcę)</w:t>
                  </w:r>
                </w:p>
                <w:p w14:paraId="3E5964A7"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c.     Zdolność rozdzielcza obrazowania w modzie elektronów wtórnych przy napięciu przyspieszającym 500 V na standardowej próbce ziaren złota na węglu nie może być gorsza niż 1,5 nm.  </w:t>
                  </w:r>
                </w:p>
                <w:p w14:paraId="067721B4"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próbce złota na podłożu węglowym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a Wykonawcę)</w:t>
                  </w:r>
                </w:p>
                <w:p w14:paraId="2354B15C"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d.     Zdolność rozdzielcza obrazowania w modzie STEM (podpróbkowym) przy napięciu przyspieszającym 30 kV nie może być gorsza niż 0,7 nm.  </w:t>
                  </w:r>
                </w:p>
                <w:p w14:paraId="0324EE64"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Test: Pomiar rozdzielczości na preparacie transmisyjnym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a Wykonawcę)</w:t>
                  </w:r>
                </w:p>
                <w:p w14:paraId="3ADA2F3F"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bCs/>
                      <w:kern w:val="1"/>
                      <w:lang w:eastAsia="ar-SA"/>
                    </w:rPr>
                  </w:pPr>
                </w:p>
                <w:p w14:paraId="5F535137" w14:textId="77777777" w:rsidR="00F53F35" w:rsidRPr="000321A9" w:rsidRDefault="00F53F35" w:rsidP="00F53F35">
                  <w:pPr>
                    <w:framePr w:hSpace="142" w:wrap="around" w:vAnchor="text" w:hAnchor="margin" w:y="222"/>
                    <w:snapToGrid w:val="0"/>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t xml:space="preserve">- Test rozdzielczości obrazowania wiązką jonów: </w:t>
                  </w:r>
                </w:p>
                <w:p w14:paraId="1A5F86D8" w14:textId="77777777" w:rsidR="00F53F35" w:rsidRPr="000321A9" w:rsidRDefault="00F53F35" w:rsidP="00F53F35">
                  <w:pPr>
                    <w:framePr w:hSpace="142" w:wrap="around" w:vAnchor="text" w:hAnchor="margin" w:y="222"/>
                    <w:numPr>
                      <w:ilvl w:val="0"/>
                      <w:numId w:val="64"/>
                    </w:numPr>
                    <w:snapToGrid w:val="0"/>
                    <w:spacing w:before="120" w:after="0" w:line="240" w:lineRule="auto"/>
                    <w:ind w:left="458" w:hanging="98"/>
                    <w:contextualSpacing/>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 xml:space="preserve">Zdolność rozdzielcza układu FIB definiowana jako zdolność rozdzielcza obrazowania w modzie elektronów wtórnych </w:t>
                  </w:r>
                  <w:r w:rsidRPr="000321A9">
                    <w:rPr>
                      <w:rFonts w:ascii="Times New Roman" w:eastAsia="Calibri" w:hAnsi="Times New Roman" w:cs="Times New Roman"/>
                      <w:kern w:val="1"/>
                      <w:lang w:eastAsia="ar-SA"/>
                    </w:rPr>
                    <w:lastRenderedPageBreak/>
                    <w:t xml:space="preserve">przy napięciu przyspieszającym wiązkę jonów 30 kV na standardowej próbce grafitu nie może być gorsza niż 12 nm. </w:t>
                  </w:r>
                  <w:r w:rsidRPr="00F53F35">
                    <w:rPr>
                      <w:rFonts w:ascii="Times New Roman" w:eastAsia="Calibri" w:hAnsi="Times New Roman" w:cs="Times New Roman"/>
                      <w:kern w:val="1"/>
                      <w:lang w:eastAsia="ar-SA"/>
                    </w:rPr>
                    <w:br/>
                  </w:r>
                  <w:r w:rsidRPr="000321A9">
                    <w:rPr>
                      <w:rFonts w:ascii="Times New Roman" w:eastAsia="Calibri" w:hAnsi="Times New Roman" w:cs="Times New Roman"/>
                      <w:kern w:val="1"/>
                      <w:lang w:eastAsia="ar-SA"/>
                    </w:rPr>
                    <w:t xml:space="preserve">Test: Pomiar rozdzielczości na próbce grafitu (preparat dla potrzeb </w:t>
                  </w:r>
                  <w:r w:rsidRPr="000321A9">
                    <w:rPr>
                      <w:rFonts w:ascii="Times New Roman" w:eastAsia="Calibri" w:hAnsi="Times New Roman" w:cs="Times New Roman"/>
                      <w:lang w:eastAsia="ar-SA"/>
                    </w:rPr>
                    <w:t>testu musi</w:t>
                  </w:r>
                  <w:r w:rsidRPr="000321A9">
                    <w:rPr>
                      <w:rFonts w:ascii="Times New Roman" w:eastAsia="Calibri" w:hAnsi="Times New Roman" w:cs="Times New Roman"/>
                      <w:kern w:val="1"/>
                      <w:lang w:eastAsia="ar-SA"/>
                    </w:rPr>
                    <w:t xml:space="preserve"> zostać zapewniony przez Wykonawcę)</w:t>
                  </w:r>
                </w:p>
                <w:p w14:paraId="5DC4DA78" w14:textId="77777777" w:rsidR="00F53F35" w:rsidRPr="000321A9" w:rsidRDefault="00F53F35" w:rsidP="00F53F35">
                  <w:pPr>
                    <w:framePr w:hSpace="142" w:wrap="around" w:vAnchor="text" w:hAnchor="margin" w:y="222"/>
                    <w:tabs>
                      <w:tab w:val="num" w:pos="426"/>
                    </w:tabs>
                    <w:snapToGrid w:val="0"/>
                    <w:rPr>
                      <w:rFonts w:ascii="Times New Roman" w:eastAsia="Calibri" w:hAnsi="Times New Roman" w:cs="Times New Roman"/>
                      <w:bCs/>
                      <w:kern w:val="1"/>
                      <w:lang w:eastAsia="ar-SA"/>
                    </w:rPr>
                  </w:pPr>
                </w:p>
                <w:p w14:paraId="63FE0ACD" w14:textId="77777777" w:rsidR="00F53F35" w:rsidRPr="000321A9" w:rsidRDefault="00F53F35" w:rsidP="00F53F35">
                  <w:pPr>
                    <w:framePr w:hSpace="142" w:wrap="around" w:vAnchor="text" w:hAnchor="margin" w:y="222"/>
                    <w:tabs>
                      <w:tab w:val="num" w:pos="426"/>
                    </w:tabs>
                    <w:snapToGrid w:val="0"/>
                    <w:ind w:left="426" w:hanging="426"/>
                    <w:rPr>
                      <w:rFonts w:ascii="Times New Roman" w:eastAsia="Calibri" w:hAnsi="Times New Roman" w:cs="Times New Roman"/>
                      <w:bCs/>
                      <w:kern w:val="1"/>
                      <w:lang w:eastAsia="ar-SA"/>
                    </w:rPr>
                  </w:pPr>
                  <w:r w:rsidRPr="000321A9">
                    <w:rPr>
                      <w:rFonts w:ascii="Times New Roman" w:eastAsia="Calibri" w:hAnsi="Times New Roman" w:cs="Times New Roman"/>
                      <w:bCs/>
                      <w:kern w:val="1"/>
                      <w:lang w:eastAsia="ar-SA"/>
                    </w:rPr>
                    <w:t>- Test rozdzielczości energetycznej systemu EDS:</w:t>
                  </w:r>
                </w:p>
                <w:p w14:paraId="23F1592E" w14:textId="77777777" w:rsidR="00F53F35" w:rsidRPr="000321A9" w:rsidRDefault="00F53F35" w:rsidP="00F53F35">
                  <w:pPr>
                    <w:framePr w:hSpace="142" w:wrap="around" w:vAnchor="text" w:hAnchor="margin" w:y="222"/>
                    <w:numPr>
                      <w:ilvl w:val="0"/>
                      <w:numId w:val="65"/>
                    </w:numPr>
                    <w:tabs>
                      <w:tab w:val="num" w:pos="426"/>
                    </w:tabs>
                    <w:snapToGrid w:val="0"/>
                    <w:spacing w:before="120" w:after="0" w:line="240" w:lineRule="auto"/>
                    <w:ind w:left="458" w:firstLine="0"/>
                    <w:contextualSpacing/>
                    <w:rPr>
                      <w:rFonts w:ascii="Times New Roman" w:eastAsia="Calibri" w:hAnsi="Times New Roman" w:cs="Times New Roman"/>
                      <w:kern w:val="1"/>
                      <w:lang w:eastAsia="ar-SA"/>
                    </w:rPr>
                  </w:pPr>
                  <w:r w:rsidRPr="000321A9">
                    <w:rPr>
                      <w:rFonts w:ascii="Times New Roman" w:eastAsia="Calibri" w:hAnsi="Times New Roman" w:cs="Times New Roman"/>
                      <w:kern w:val="1"/>
                      <w:lang w:eastAsia="ar-SA"/>
                    </w:rPr>
                    <w:t>Pomiar rozdzielczości na próbce Cu (preparat dla potrzeb testu  musi zostać zapewniony przez  Wykonawca)</w:t>
                  </w:r>
                </w:p>
                <w:p w14:paraId="7CF6F31A" w14:textId="77777777" w:rsidR="00F53F35" w:rsidRPr="000321A9" w:rsidRDefault="00F53F35" w:rsidP="00F53F35">
                  <w:pPr>
                    <w:framePr w:hSpace="142" w:wrap="around" w:vAnchor="text" w:hAnchor="margin" w:y="222"/>
                    <w:tabs>
                      <w:tab w:val="num" w:pos="426"/>
                    </w:tabs>
                    <w:snapToGrid w:val="0"/>
                    <w:ind w:left="426"/>
                    <w:rPr>
                      <w:rFonts w:ascii="Times New Roman" w:eastAsia="Calibri" w:hAnsi="Times New Roman" w:cs="Times New Roman"/>
                      <w:bCs/>
                      <w:kern w:val="1"/>
                      <w:lang w:eastAsia="ar-SA"/>
                    </w:rPr>
                  </w:pPr>
                </w:p>
                <w:p w14:paraId="28D931E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bCs/>
                      <w:kern w:val="1"/>
                      <w:lang w:eastAsia="ar-SA"/>
                    </w:rPr>
                    <w:t>Wykonawca musi zapewnić warunki i materiały niezbędne do przeprowadzenia testów.</w:t>
                  </w:r>
                </w:p>
              </w:tc>
            </w:tr>
            <w:tr w:rsidR="00F53F35" w:rsidRPr="000321A9" w14:paraId="7CA2355F" w14:textId="77777777" w:rsidTr="00F53F35">
              <w:tc>
                <w:tcPr>
                  <w:tcW w:w="0" w:type="auto"/>
                </w:tcPr>
                <w:p w14:paraId="736CFD6D"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lastRenderedPageBreak/>
                    <w:t>53</w:t>
                  </w:r>
                </w:p>
              </w:tc>
              <w:tc>
                <w:tcPr>
                  <w:tcW w:w="0" w:type="auto"/>
                </w:tcPr>
                <w:p w14:paraId="374322ED" w14:textId="77777777" w:rsidR="00F53F35" w:rsidRPr="000321A9" w:rsidRDefault="00F53F35" w:rsidP="00F53F35">
                  <w:pPr>
                    <w:framePr w:hSpace="142" w:wrap="around" w:vAnchor="text" w:hAnchor="margin" w:y="222"/>
                    <w:autoSpaceDE w:val="0"/>
                    <w:rPr>
                      <w:rFonts w:ascii="Times New Roman" w:eastAsia="Arial" w:hAnsi="Times New Roman" w:cs="Times New Roman"/>
                      <w:lang w:eastAsia="ar-SA"/>
                    </w:rPr>
                  </w:pPr>
                  <w:r w:rsidRPr="000321A9">
                    <w:rPr>
                      <w:rFonts w:ascii="Times New Roman" w:eastAsia="Arial" w:hAnsi="Times New Roman" w:cs="Times New Roman"/>
                      <w:lang w:eastAsia="ar-SA"/>
                    </w:rPr>
                    <w:t>Instrukcja obsługi</w:t>
                  </w:r>
                </w:p>
              </w:tc>
              <w:tc>
                <w:tcPr>
                  <w:tcW w:w="0" w:type="auto"/>
                </w:tcPr>
                <w:p w14:paraId="259FC055"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lang w:eastAsia="ar-SA"/>
                    </w:rPr>
                    <w:t>Instrukcja obsługi mikroskopu i wszystkich podzespołów (EDS, FIB, GIS, mikromanipulator, układ chłodzący, kompresor, itp.) w języku polskim lub angielskim.</w:t>
                  </w:r>
                  <w:r w:rsidRPr="000321A9">
                    <w:rPr>
                      <w:rFonts w:ascii="Times New Roman" w:eastAsia="Calibri" w:hAnsi="Times New Roman" w:cs="Times New Roman"/>
                    </w:rPr>
                    <w:t xml:space="preserve"> Obsługa wszystkich elementów Urządzenia/systemów musi być możliwa przy wykorzystaniu języka polskiego lub angielskiego (dotyczy to w szczególności opisu elementów sterujących na konsolach, klawiaturze, urządzeniach itd.).</w:t>
                  </w:r>
                </w:p>
              </w:tc>
            </w:tr>
            <w:tr w:rsidR="00F53F35" w:rsidRPr="000321A9" w14:paraId="0D740D7A" w14:textId="77777777" w:rsidTr="00F53F35">
              <w:tc>
                <w:tcPr>
                  <w:tcW w:w="0" w:type="auto"/>
                </w:tcPr>
                <w:p w14:paraId="75E67C10"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Calibri" w:hAnsi="Times New Roman" w:cs="Times New Roman"/>
                    </w:rPr>
                    <w:t>54</w:t>
                  </w:r>
                </w:p>
              </w:tc>
              <w:tc>
                <w:tcPr>
                  <w:tcW w:w="0" w:type="auto"/>
                </w:tcPr>
                <w:p w14:paraId="26326A13" w14:textId="77777777" w:rsidR="00F53F35" w:rsidRPr="000321A9" w:rsidRDefault="00F53F35" w:rsidP="00F53F35">
                  <w:pPr>
                    <w:framePr w:hSpace="142" w:wrap="around" w:vAnchor="text" w:hAnchor="margin" w:y="222"/>
                    <w:autoSpaceDE w:val="0"/>
                    <w:rPr>
                      <w:rFonts w:ascii="Times New Roman" w:eastAsia="Arial" w:hAnsi="Times New Roman" w:cs="Times New Roman"/>
                      <w:lang w:eastAsia="ar-SA"/>
                    </w:rPr>
                  </w:pPr>
                  <w:r w:rsidRPr="000321A9">
                    <w:rPr>
                      <w:rFonts w:ascii="Times New Roman" w:eastAsia="Calibri" w:hAnsi="Times New Roman" w:cs="Times New Roman"/>
                      <w:spacing w:val="1"/>
                    </w:rPr>
                    <w:t>Pełne szkolenie z zakresu obsługi wszystkich elementów systemu oraz szkolenie aplikacyjne</w:t>
                  </w:r>
                  <w:r w:rsidRPr="000321A9">
                    <w:rPr>
                      <w:rFonts w:ascii="Times New Roman" w:eastAsia="Calibri" w:hAnsi="Times New Roman" w:cs="Times New Roman"/>
                      <w:spacing w:val="-1"/>
                    </w:rPr>
                    <w:t xml:space="preserve"> w zakresie wysokorozdzielczego obrazowania na mikroskopie</w:t>
                  </w:r>
                  <w:r w:rsidRPr="000321A9">
                    <w:rPr>
                      <w:rFonts w:ascii="Times New Roman" w:eastAsia="Calibri" w:hAnsi="Times New Roman" w:cs="Times New Roman"/>
                      <w:spacing w:val="1"/>
                    </w:rPr>
                    <w:t xml:space="preserve"> dla co </w:t>
                  </w:r>
                  <w:r w:rsidRPr="000321A9">
                    <w:rPr>
                      <w:rFonts w:ascii="Times New Roman" w:eastAsia="Calibri" w:hAnsi="Times New Roman" w:cs="Times New Roman"/>
                      <w:spacing w:val="-1"/>
                    </w:rPr>
                    <w:t>najmniej 4 osób, w laboratorium Zamawiającego po instalacji</w:t>
                  </w:r>
                </w:p>
              </w:tc>
              <w:tc>
                <w:tcPr>
                  <w:tcW w:w="0" w:type="auto"/>
                </w:tcPr>
                <w:p w14:paraId="771C22E8" w14:textId="77777777" w:rsidR="00F53F35" w:rsidRPr="000321A9" w:rsidRDefault="00F53F35" w:rsidP="00F53F35">
                  <w:pPr>
                    <w:framePr w:hSpace="142" w:wrap="around" w:vAnchor="text" w:hAnchor="margin" w:y="222"/>
                    <w:rPr>
                      <w:rFonts w:ascii="Times New Roman" w:eastAsia="Calibri" w:hAnsi="Times New Roman" w:cs="Times New Roman"/>
                    </w:rPr>
                  </w:pPr>
                  <w:r w:rsidRPr="000321A9">
                    <w:rPr>
                      <w:rFonts w:ascii="Times New Roman" w:eastAsia="Arial" w:hAnsi="Times New Roman" w:cs="Times New Roman"/>
                      <w:lang w:eastAsia="ar-SA"/>
                    </w:rPr>
                    <w:t>Wymagane  co najmniej 10 dni szkolenia aplikacyjnego (sumarycznie)</w:t>
                  </w:r>
                </w:p>
              </w:tc>
            </w:tr>
          </w:tbl>
          <w:p w14:paraId="67E67266" w14:textId="1422B8AE" w:rsidR="006A5AFA" w:rsidRPr="007915C1" w:rsidRDefault="00BC3E26" w:rsidP="005C2D7D">
            <w:pPr>
              <w:spacing w:after="0" w:line="240" w:lineRule="auto"/>
              <w:rPr>
                <w:rFonts w:ascii="Times New Roman" w:hAnsi="Times New Roman" w:cs="Times New Roman"/>
              </w:rPr>
            </w:pPr>
            <w:r w:rsidRPr="000321A9">
              <w:rPr>
                <w:rFonts w:ascii="Times New Roman" w:hAnsi="Times New Roman" w:cs="Times New Roman"/>
              </w:rPr>
              <w:fldChar w:fldCharType="end"/>
            </w:r>
          </w:p>
        </w:tc>
      </w:tr>
    </w:tbl>
    <w:p w14:paraId="518135FF" w14:textId="048D9F32" w:rsidR="00952D7A" w:rsidRPr="007915C1" w:rsidRDefault="00952D7A" w:rsidP="005C2D7D">
      <w:pPr>
        <w:spacing w:line="240" w:lineRule="auto"/>
        <w:ind w:left="540"/>
        <w:outlineLvl w:val="0"/>
        <w:rPr>
          <w:rFonts w:ascii="Times New Roman" w:hAnsi="Times New Roman" w:cs="Times New Roman"/>
        </w:rPr>
      </w:pPr>
    </w:p>
    <w:p w14:paraId="4820E3C8" w14:textId="77777777" w:rsidR="00952D7A" w:rsidRPr="007915C1" w:rsidRDefault="00952D7A" w:rsidP="005C2D7D">
      <w:pPr>
        <w:spacing w:line="240" w:lineRule="auto"/>
        <w:ind w:left="540"/>
        <w:jc w:val="right"/>
        <w:outlineLvl w:val="0"/>
        <w:rPr>
          <w:rFonts w:ascii="Times New Roman" w:hAnsi="Times New Roman" w:cs="Times New Roman"/>
        </w:rPr>
      </w:pPr>
    </w:p>
    <w:sectPr w:rsidR="00952D7A" w:rsidRPr="007915C1" w:rsidSect="00BD1FFE">
      <w:headerReference w:type="default" r:id="rId46"/>
      <w:footerReference w:type="default" r:id="rId4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A950" w14:textId="77777777" w:rsidR="00E1751D" w:rsidRDefault="00E1751D">
      <w:pPr>
        <w:spacing w:after="0" w:line="240" w:lineRule="auto"/>
      </w:pPr>
      <w:r>
        <w:separator/>
      </w:r>
    </w:p>
  </w:endnote>
  <w:endnote w:type="continuationSeparator" w:id="0">
    <w:p w14:paraId="2AC2612E" w14:textId="77777777" w:rsidR="00E1751D" w:rsidRDefault="00E1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3F9" w14:textId="6B73FD48" w:rsidR="007547D0" w:rsidRDefault="007547D0">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B42362">
      <w:rPr>
        <w:b/>
        <w:bCs/>
        <w:noProof/>
        <w:sz w:val="20"/>
        <w:szCs w:val="20"/>
      </w:rPr>
      <w:t>4</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7547D0" w:rsidRDefault="007547D0" w:rsidP="00BD1FFE">
    <w:pPr>
      <w:tabs>
        <w:tab w:val="left" w:pos="2980"/>
      </w:tabs>
    </w:pPr>
  </w:p>
  <w:p w14:paraId="04AD6EEE" w14:textId="77777777" w:rsidR="007547D0" w:rsidRDefault="007547D0"/>
  <w:p w14:paraId="54A21B1E" w14:textId="77777777" w:rsidR="007547D0" w:rsidRDefault="007547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96B8" w14:textId="77777777" w:rsidR="00E1751D" w:rsidRDefault="00E1751D">
      <w:pPr>
        <w:rPr>
          <w:sz w:val="12"/>
        </w:rPr>
      </w:pPr>
      <w:r>
        <w:separator/>
      </w:r>
    </w:p>
  </w:footnote>
  <w:footnote w:type="continuationSeparator" w:id="0">
    <w:p w14:paraId="18594A4A" w14:textId="77777777" w:rsidR="00E1751D" w:rsidRDefault="00E1751D">
      <w:pPr>
        <w:rPr>
          <w:sz w:val="12"/>
        </w:rPr>
      </w:pPr>
      <w:r>
        <w:continuationSeparator/>
      </w:r>
    </w:p>
  </w:footnote>
  <w:footnote w:id="1">
    <w:p w14:paraId="3844F32D" w14:textId="77777777" w:rsidR="007547D0" w:rsidRDefault="007547D0" w:rsidP="00EF7B86">
      <w:pPr>
        <w:pStyle w:val="Tekstprzypisudolnego"/>
        <w:jc w:val="both"/>
      </w:pPr>
      <w:r>
        <w:rPr>
          <w:rStyle w:val="Odwoanieprzypisudolnego"/>
        </w:rPr>
        <w:footnoteRef/>
      </w:r>
      <w:r>
        <w:t xml:space="preserve"> Jeśli dotyczy.</w:t>
      </w:r>
    </w:p>
  </w:footnote>
  <w:footnote w:id="2">
    <w:p w14:paraId="4831D8D1" w14:textId="77777777" w:rsidR="007547D0" w:rsidRDefault="007547D0" w:rsidP="00EF7B86">
      <w:pPr>
        <w:pStyle w:val="Tekstprzypisudolnego"/>
        <w:jc w:val="both"/>
      </w:pPr>
      <w:r>
        <w:rPr>
          <w:rStyle w:val="Odwoanieprzypisudolnego"/>
        </w:rPr>
        <w:footnoteRef/>
      </w:r>
      <w:r>
        <w:t xml:space="preserve"> Jeśli dotyczy.</w:t>
      </w:r>
    </w:p>
  </w:footnote>
  <w:footnote w:id="3">
    <w:p w14:paraId="3B57B11A" w14:textId="77777777" w:rsidR="007547D0" w:rsidRDefault="007547D0" w:rsidP="00EF7B86">
      <w:pPr>
        <w:pStyle w:val="Tekstprzypisudolnego"/>
        <w:jc w:val="both"/>
      </w:pPr>
      <w:r>
        <w:rPr>
          <w:rStyle w:val="Odwoanieprzypisudolnego"/>
        </w:rPr>
        <w:footnoteRef/>
      </w:r>
      <w:r>
        <w:t xml:space="preserve"> Jeśli dotyczy.</w:t>
      </w:r>
    </w:p>
  </w:footnote>
  <w:footnote w:id="4">
    <w:p w14:paraId="2E3210DB" w14:textId="77777777" w:rsidR="007547D0" w:rsidRPr="00406759" w:rsidRDefault="007547D0" w:rsidP="00EF7B86">
      <w:pPr>
        <w:pStyle w:val="Tekstprzypisudolnego"/>
        <w:jc w:val="left"/>
      </w:pPr>
      <w:r w:rsidRPr="00406759">
        <w:rPr>
          <w:rStyle w:val="Odwoanieprzypisudolnego"/>
        </w:rPr>
        <w:footnoteRef/>
      </w:r>
      <w:r w:rsidRPr="00406759">
        <w:t xml:space="preserve"> Niepotrzebne skreślić.</w:t>
      </w:r>
    </w:p>
  </w:footnote>
  <w:footnote w:id="5">
    <w:p w14:paraId="51BD764D" w14:textId="77777777" w:rsidR="007547D0" w:rsidRDefault="007547D0" w:rsidP="00EF7B86">
      <w:pPr>
        <w:pStyle w:val="Tekstprzypisudolnego"/>
        <w:jc w:val="both"/>
      </w:pPr>
      <w:r w:rsidRPr="00406759">
        <w:rPr>
          <w:rStyle w:val="Odwoanieprzypisudolnego"/>
        </w:rPr>
        <w:footnoteRef/>
      </w:r>
      <w:r w:rsidRPr="00406759">
        <w:t xml:space="preserve"> Niepotrzebne skreślić.</w:t>
      </w:r>
    </w:p>
  </w:footnote>
  <w:footnote w:id="6">
    <w:p w14:paraId="6C705285" w14:textId="77777777" w:rsidR="007547D0" w:rsidRDefault="007547D0"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1FCA" w14:textId="046EE442" w:rsidR="007547D0" w:rsidRPr="00EF47E5" w:rsidRDefault="007547D0"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10" w:name="_Hlk63254569"/>
    <w:r w:rsidRPr="004A5935">
      <w:rPr>
        <w:rFonts w:ascii="Times New Roman" w:hAnsi="Times New Roman" w:cs="Times New Roman"/>
        <w:i/>
        <w:sz w:val="20"/>
        <w:szCs w:val="20"/>
        <w:u w:val="single"/>
      </w:rPr>
      <w:t>systemu skaningowego mikroskopu elektronowego z kolumną elektronową i jonową, z detektorami TOF-SIMS, EDS wraz z wymaganym wyposażeniem dla Wydziału Chemii UJ.</w:t>
    </w:r>
  </w:p>
  <w:bookmarkEnd w:id="10"/>
  <w:p w14:paraId="5AE47939" w14:textId="0C824D22" w:rsidR="007547D0" w:rsidRPr="00582795" w:rsidRDefault="007547D0"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80.272.2</w:t>
    </w:r>
    <w:r w:rsidR="000B3815">
      <w:rPr>
        <w:rFonts w:ascii="Times New Roman" w:hAnsi="Times New Roman"/>
        <w:sz w:val="20"/>
      </w:rPr>
      <w:t>82</w:t>
    </w:r>
    <w:r>
      <w:rPr>
        <w:rFonts w:ascii="Times New Roman" w:hAnsi="Times New Roman"/>
        <w:sz w:val="20"/>
      </w:rPr>
      <w:t>.2022</w:t>
    </w:r>
  </w:p>
  <w:p w14:paraId="3F4FABF3" w14:textId="0BCFE489" w:rsidR="007547D0" w:rsidRDefault="007547D0"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8206C"/>
    <w:multiLevelType w:val="multilevel"/>
    <w:tmpl w:val="1402E15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27C60533"/>
    <w:multiLevelType w:val="hybridMultilevel"/>
    <w:tmpl w:val="A066E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293984"/>
    <w:multiLevelType w:val="hybridMultilevel"/>
    <w:tmpl w:val="689E0B3E"/>
    <w:lvl w:ilvl="0" w:tplc="A7AAC574">
      <w:start w:val="1"/>
      <w:numFmt w:val="decimal"/>
      <w:lvlText w:val="%1."/>
      <w:lvlJc w:val="left"/>
      <w:pPr>
        <w:ind w:left="720" w:hanging="360"/>
      </w:pPr>
    </w:lvl>
    <w:lvl w:ilvl="1" w:tplc="6B8434A6">
      <w:start w:val="1"/>
      <w:numFmt w:val="lowerLetter"/>
      <w:lvlText w:val="%2."/>
      <w:lvlJc w:val="left"/>
      <w:pPr>
        <w:ind w:left="1440" w:hanging="360"/>
      </w:pPr>
    </w:lvl>
    <w:lvl w:ilvl="2" w:tplc="528E95F6">
      <w:start w:val="1"/>
      <w:numFmt w:val="lowerRoman"/>
      <w:lvlText w:val="%3."/>
      <w:lvlJc w:val="right"/>
      <w:pPr>
        <w:ind w:left="2160" w:hanging="180"/>
      </w:pPr>
    </w:lvl>
    <w:lvl w:ilvl="3" w:tplc="99DE8952">
      <w:start w:val="1"/>
      <w:numFmt w:val="decimal"/>
      <w:lvlText w:val="%4."/>
      <w:lvlJc w:val="left"/>
      <w:pPr>
        <w:ind w:left="2880" w:hanging="360"/>
      </w:pPr>
    </w:lvl>
    <w:lvl w:ilvl="4" w:tplc="8304A040">
      <w:start w:val="1"/>
      <w:numFmt w:val="lowerLetter"/>
      <w:lvlText w:val="%5."/>
      <w:lvlJc w:val="left"/>
      <w:pPr>
        <w:ind w:left="3600" w:hanging="360"/>
      </w:pPr>
    </w:lvl>
    <w:lvl w:ilvl="5" w:tplc="6630BC0C">
      <w:start w:val="1"/>
      <w:numFmt w:val="lowerRoman"/>
      <w:lvlText w:val="%6."/>
      <w:lvlJc w:val="right"/>
      <w:pPr>
        <w:ind w:left="4320" w:hanging="180"/>
      </w:pPr>
    </w:lvl>
    <w:lvl w:ilvl="6" w:tplc="A92683C2">
      <w:start w:val="1"/>
      <w:numFmt w:val="decimal"/>
      <w:lvlText w:val="%7."/>
      <w:lvlJc w:val="left"/>
      <w:pPr>
        <w:ind w:left="5040" w:hanging="360"/>
      </w:pPr>
    </w:lvl>
    <w:lvl w:ilvl="7" w:tplc="24A41E96">
      <w:start w:val="1"/>
      <w:numFmt w:val="lowerLetter"/>
      <w:lvlText w:val="%8."/>
      <w:lvlJc w:val="left"/>
      <w:pPr>
        <w:ind w:left="5760" w:hanging="360"/>
      </w:pPr>
    </w:lvl>
    <w:lvl w:ilvl="8" w:tplc="E1B44132">
      <w:start w:val="1"/>
      <w:numFmt w:val="lowerRoman"/>
      <w:lvlText w:val="%9."/>
      <w:lvlJc w:val="right"/>
      <w:pPr>
        <w:ind w:left="6480" w:hanging="180"/>
      </w:pPr>
    </w:lvl>
  </w:abstractNum>
  <w:abstractNum w:abstractNumId="34"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5"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4"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5" w15:restartNumberingAfterBreak="0">
    <w:nsid w:val="37B25724"/>
    <w:multiLevelType w:val="hybridMultilevel"/>
    <w:tmpl w:val="CE74AF72"/>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2" w15:restartNumberingAfterBreak="0">
    <w:nsid w:val="42CC5754"/>
    <w:multiLevelType w:val="hybridMultilevel"/>
    <w:tmpl w:val="A066E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80207E"/>
    <w:multiLevelType w:val="hybridMultilevel"/>
    <w:tmpl w:val="53BE2214"/>
    <w:lvl w:ilvl="0" w:tplc="D89C9BD4">
      <w:start w:val="1"/>
      <w:numFmt w:val="bullet"/>
      <w:lvlText w:val="-"/>
      <w:lvlJc w:val="left"/>
      <w:pPr>
        <w:ind w:left="720" w:hanging="360"/>
      </w:pPr>
      <w:rPr>
        <w:rFonts w:ascii="Calibri" w:hAnsi="Calibri" w:hint="default"/>
      </w:rPr>
    </w:lvl>
    <w:lvl w:ilvl="1" w:tplc="8BFCC81E">
      <w:start w:val="1"/>
      <w:numFmt w:val="bullet"/>
      <w:lvlText w:val="o"/>
      <w:lvlJc w:val="left"/>
      <w:pPr>
        <w:ind w:left="1440" w:hanging="360"/>
      </w:pPr>
      <w:rPr>
        <w:rFonts w:ascii="Courier New" w:hAnsi="Courier New" w:hint="default"/>
      </w:rPr>
    </w:lvl>
    <w:lvl w:ilvl="2" w:tplc="B9B62A44">
      <w:start w:val="1"/>
      <w:numFmt w:val="bullet"/>
      <w:lvlText w:val=""/>
      <w:lvlJc w:val="left"/>
      <w:pPr>
        <w:ind w:left="2160" w:hanging="360"/>
      </w:pPr>
      <w:rPr>
        <w:rFonts w:ascii="Wingdings" w:hAnsi="Wingdings" w:hint="default"/>
      </w:rPr>
    </w:lvl>
    <w:lvl w:ilvl="3" w:tplc="CF6AD586">
      <w:start w:val="1"/>
      <w:numFmt w:val="bullet"/>
      <w:lvlText w:val=""/>
      <w:lvlJc w:val="left"/>
      <w:pPr>
        <w:ind w:left="2880" w:hanging="360"/>
      </w:pPr>
      <w:rPr>
        <w:rFonts w:ascii="Symbol" w:hAnsi="Symbol" w:hint="default"/>
      </w:rPr>
    </w:lvl>
    <w:lvl w:ilvl="4" w:tplc="1688C2DA">
      <w:start w:val="1"/>
      <w:numFmt w:val="bullet"/>
      <w:lvlText w:val="o"/>
      <w:lvlJc w:val="left"/>
      <w:pPr>
        <w:ind w:left="3600" w:hanging="360"/>
      </w:pPr>
      <w:rPr>
        <w:rFonts w:ascii="Courier New" w:hAnsi="Courier New" w:hint="default"/>
      </w:rPr>
    </w:lvl>
    <w:lvl w:ilvl="5" w:tplc="AF26CB6E">
      <w:start w:val="1"/>
      <w:numFmt w:val="bullet"/>
      <w:lvlText w:val=""/>
      <w:lvlJc w:val="left"/>
      <w:pPr>
        <w:ind w:left="4320" w:hanging="360"/>
      </w:pPr>
      <w:rPr>
        <w:rFonts w:ascii="Wingdings" w:hAnsi="Wingdings" w:hint="default"/>
      </w:rPr>
    </w:lvl>
    <w:lvl w:ilvl="6" w:tplc="D638B89A">
      <w:start w:val="1"/>
      <w:numFmt w:val="bullet"/>
      <w:lvlText w:val=""/>
      <w:lvlJc w:val="left"/>
      <w:pPr>
        <w:ind w:left="5040" w:hanging="360"/>
      </w:pPr>
      <w:rPr>
        <w:rFonts w:ascii="Symbol" w:hAnsi="Symbol" w:hint="default"/>
      </w:rPr>
    </w:lvl>
    <w:lvl w:ilvl="7" w:tplc="9FA85EAE">
      <w:start w:val="1"/>
      <w:numFmt w:val="bullet"/>
      <w:lvlText w:val="o"/>
      <w:lvlJc w:val="left"/>
      <w:pPr>
        <w:ind w:left="5760" w:hanging="360"/>
      </w:pPr>
      <w:rPr>
        <w:rFonts w:ascii="Courier New" w:hAnsi="Courier New" w:hint="default"/>
      </w:rPr>
    </w:lvl>
    <w:lvl w:ilvl="8" w:tplc="ABC40A84">
      <w:start w:val="1"/>
      <w:numFmt w:val="bullet"/>
      <w:lvlText w:val=""/>
      <w:lvlJc w:val="left"/>
      <w:pPr>
        <w:ind w:left="6480" w:hanging="360"/>
      </w:pPr>
      <w:rPr>
        <w:rFonts w:ascii="Wingdings" w:hAnsi="Wingdings" w:hint="default"/>
      </w:rPr>
    </w:lvl>
  </w:abstractNum>
  <w:abstractNum w:abstractNumId="58"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7"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8"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8"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9"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0"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2"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83"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6"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8"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1"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3"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16cid:durableId="18433963">
    <w:abstractNumId w:val="33"/>
  </w:num>
  <w:num w:numId="2" w16cid:durableId="1203590912">
    <w:abstractNumId w:val="34"/>
  </w:num>
  <w:num w:numId="3" w16cid:durableId="1174997515">
    <w:abstractNumId w:val="87"/>
  </w:num>
  <w:num w:numId="4" w16cid:durableId="2104954548">
    <w:abstractNumId w:val="85"/>
  </w:num>
  <w:num w:numId="5" w16cid:durableId="889342614">
    <w:abstractNumId w:val="68"/>
  </w:num>
  <w:num w:numId="6" w16cid:durableId="1547527922">
    <w:abstractNumId w:val="42"/>
  </w:num>
  <w:num w:numId="7" w16cid:durableId="1875994641">
    <w:abstractNumId w:val="22"/>
  </w:num>
  <w:num w:numId="8" w16cid:durableId="890966850">
    <w:abstractNumId w:val="14"/>
  </w:num>
  <w:num w:numId="9" w16cid:durableId="1003241495">
    <w:abstractNumId w:val="78"/>
  </w:num>
  <w:num w:numId="10" w16cid:durableId="1600137935">
    <w:abstractNumId w:val="27"/>
  </w:num>
  <w:num w:numId="11" w16cid:durableId="1011250977">
    <w:abstractNumId w:val="66"/>
  </w:num>
  <w:num w:numId="12" w16cid:durableId="1227107252">
    <w:abstractNumId w:val="9"/>
  </w:num>
  <w:num w:numId="13" w16cid:durableId="1727222668">
    <w:abstractNumId w:val="77"/>
  </w:num>
  <w:num w:numId="14" w16cid:durableId="1175074655">
    <w:abstractNumId w:val="13"/>
  </w:num>
  <w:num w:numId="15" w16cid:durableId="1148745470">
    <w:abstractNumId w:val="44"/>
  </w:num>
  <w:num w:numId="16" w16cid:durableId="1732774633">
    <w:abstractNumId w:val="11"/>
  </w:num>
  <w:num w:numId="17" w16cid:durableId="1364476426">
    <w:abstractNumId w:val="70"/>
  </w:num>
  <w:num w:numId="18" w16cid:durableId="2128503055">
    <w:abstractNumId w:val="24"/>
  </w:num>
  <w:num w:numId="19" w16cid:durableId="1263536738">
    <w:abstractNumId w:val="10"/>
  </w:num>
  <w:num w:numId="20" w16cid:durableId="529875862">
    <w:abstractNumId w:val="83"/>
  </w:num>
  <w:num w:numId="21" w16cid:durableId="140511332">
    <w:abstractNumId w:val="91"/>
  </w:num>
  <w:num w:numId="22" w16cid:durableId="1534271390">
    <w:abstractNumId w:val="64"/>
  </w:num>
  <w:num w:numId="23" w16cid:durableId="1570075607">
    <w:abstractNumId w:val="90"/>
  </w:num>
  <w:num w:numId="24" w16cid:durableId="1535387852">
    <w:abstractNumId w:val="63"/>
  </w:num>
  <w:num w:numId="25" w16cid:durableId="140077410">
    <w:abstractNumId w:val="80"/>
  </w:num>
  <w:num w:numId="26" w16cid:durableId="1924870466">
    <w:abstractNumId w:val="47"/>
  </w:num>
  <w:num w:numId="27" w16cid:durableId="660891815">
    <w:abstractNumId w:val="18"/>
  </w:num>
  <w:num w:numId="28" w16cid:durableId="1142118640">
    <w:abstractNumId w:val="43"/>
  </w:num>
  <w:num w:numId="29" w16cid:durableId="956906906">
    <w:abstractNumId w:val="58"/>
  </w:num>
  <w:num w:numId="30" w16cid:durableId="2076005625">
    <w:abstractNumId w:val="81"/>
  </w:num>
  <w:num w:numId="31" w16cid:durableId="1675303684">
    <w:abstractNumId w:val="24"/>
  </w:num>
  <w:num w:numId="32" w16cid:durableId="2091541953">
    <w:abstractNumId w:val="48"/>
  </w:num>
  <w:num w:numId="33" w16cid:durableId="413280643">
    <w:abstractNumId w:val="56"/>
  </w:num>
  <w:num w:numId="34" w16cid:durableId="182091484">
    <w:abstractNumId w:val="39"/>
  </w:num>
  <w:num w:numId="35" w16cid:durableId="803307253">
    <w:abstractNumId w:val="37"/>
  </w:num>
  <w:num w:numId="36" w16cid:durableId="1963344031">
    <w:abstractNumId w:val="53"/>
  </w:num>
  <w:num w:numId="37" w16cid:durableId="882985807">
    <w:abstractNumId w:val="75"/>
  </w:num>
  <w:num w:numId="38" w16cid:durableId="250238848">
    <w:abstractNumId w:val="74"/>
  </w:num>
  <w:num w:numId="39" w16cid:durableId="2091269066">
    <w:abstractNumId w:val="29"/>
  </w:num>
  <w:num w:numId="40" w16cid:durableId="988900334">
    <w:abstractNumId w:val="31"/>
  </w:num>
  <w:num w:numId="41" w16cid:durableId="22290040">
    <w:abstractNumId w:val="50"/>
  </w:num>
  <w:num w:numId="42" w16cid:durableId="766388740">
    <w:abstractNumId w:val="76"/>
  </w:num>
  <w:num w:numId="43" w16cid:durableId="331683475">
    <w:abstractNumId w:val="92"/>
  </w:num>
  <w:num w:numId="44" w16cid:durableId="726759084">
    <w:abstractNumId w:val="21"/>
  </w:num>
  <w:num w:numId="45" w16cid:durableId="645354001">
    <w:abstractNumId w:val="46"/>
  </w:num>
  <w:num w:numId="46" w16cid:durableId="1602643452">
    <w:abstractNumId w:val="6"/>
  </w:num>
  <w:num w:numId="47" w16cid:durableId="610402908">
    <w:abstractNumId w:val="65"/>
  </w:num>
  <w:num w:numId="48" w16cid:durableId="1978878624">
    <w:abstractNumId w:val="88"/>
  </w:num>
  <w:num w:numId="49" w16cid:durableId="590816710">
    <w:abstractNumId w:val="49"/>
  </w:num>
  <w:num w:numId="50" w16cid:durableId="255601368">
    <w:abstractNumId w:val="7"/>
  </w:num>
  <w:num w:numId="51" w16cid:durableId="1947882550">
    <w:abstractNumId w:val="54"/>
  </w:num>
  <w:num w:numId="52" w16cid:durableId="195704374">
    <w:abstractNumId w:val="41"/>
  </w:num>
  <w:num w:numId="53" w16cid:durableId="1997175639">
    <w:abstractNumId w:val="4"/>
  </w:num>
  <w:num w:numId="54" w16cid:durableId="1507748554">
    <w:abstractNumId w:val="16"/>
  </w:num>
  <w:num w:numId="55" w16cid:durableId="723067934">
    <w:abstractNumId w:val="40"/>
  </w:num>
  <w:num w:numId="56" w16cid:durableId="1565797109">
    <w:abstractNumId w:val="20"/>
  </w:num>
  <w:num w:numId="57" w16cid:durableId="962734700">
    <w:abstractNumId w:val="59"/>
  </w:num>
  <w:num w:numId="58" w16cid:durableId="658659613">
    <w:abstractNumId w:val="28"/>
  </w:num>
  <w:num w:numId="59" w16cid:durableId="2099060468">
    <w:abstractNumId w:val="55"/>
  </w:num>
  <w:num w:numId="60" w16cid:durableId="6673676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5535487">
    <w:abstractNumId w:val="35"/>
  </w:num>
  <w:num w:numId="62" w16cid:durableId="520556231">
    <w:abstractNumId w:val="82"/>
  </w:num>
  <w:num w:numId="63" w16cid:durableId="2133018040">
    <w:abstractNumId w:val="57"/>
  </w:num>
  <w:num w:numId="64" w16cid:durableId="1237017022">
    <w:abstractNumId w:val="32"/>
  </w:num>
  <w:num w:numId="65" w16cid:durableId="1242636477">
    <w:abstractNumId w:val="52"/>
  </w:num>
  <w:num w:numId="66" w16cid:durableId="1997220828">
    <w:abstractNumId w:val="26"/>
  </w:num>
  <w:num w:numId="67" w16cid:durableId="1124350695">
    <w:abstractNumId w:val="67"/>
  </w:num>
  <w:num w:numId="68" w16cid:durableId="1730374396">
    <w:abstractNumId w:val="12"/>
  </w:num>
  <w:num w:numId="69" w16cid:durableId="853106714">
    <w:abstractNumId w:val="15"/>
  </w:num>
  <w:num w:numId="70" w16cid:durableId="406419480">
    <w:abstractNumId w:val="79"/>
  </w:num>
  <w:num w:numId="71" w16cid:durableId="537397045">
    <w:abstractNumId w:val="25"/>
  </w:num>
  <w:num w:numId="72" w16cid:durableId="1702433718">
    <w:abstractNumId w:val="45"/>
  </w:num>
  <w:num w:numId="73" w16cid:durableId="858355869">
    <w:abstractNumId w:val="19"/>
  </w:num>
  <w:num w:numId="74" w16cid:durableId="758019441">
    <w:abstractNumId w:val="51"/>
  </w:num>
  <w:num w:numId="75" w16cid:durableId="957949374">
    <w:abstractNumId w:val="17"/>
  </w:num>
  <w:num w:numId="76" w16cid:durableId="384065858">
    <w:abstractNumId w:val="60"/>
  </w:num>
  <w:num w:numId="77" w16cid:durableId="876427410">
    <w:abstractNumId w:val="62"/>
  </w:num>
  <w:num w:numId="78" w16cid:durableId="15547354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11293654">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7144"/>
    <w:rsid w:val="000156CF"/>
    <w:rsid w:val="00022C28"/>
    <w:rsid w:val="00026833"/>
    <w:rsid w:val="000300D2"/>
    <w:rsid w:val="000321A9"/>
    <w:rsid w:val="00062C9C"/>
    <w:rsid w:val="0006489C"/>
    <w:rsid w:val="00065F9F"/>
    <w:rsid w:val="000661A0"/>
    <w:rsid w:val="0007394C"/>
    <w:rsid w:val="00073C90"/>
    <w:rsid w:val="000851DC"/>
    <w:rsid w:val="0009019A"/>
    <w:rsid w:val="000919E2"/>
    <w:rsid w:val="000A5F7C"/>
    <w:rsid w:val="000A6049"/>
    <w:rsid w:val="000B3815"/>
    <w:rsid w:val="000C0790"/>
    <w:rsid w:val="000C150F"/>
    <w:rsid w:val="000C7D7A"/>
    <w:rsid w:val="000F2784"/>
    <w:rsid w:val="000F5F71"/>
    <w:rsid w:val="00103371"/>
    <w:rsid w:val="00114E31"/>
    <w:rsid w:val="001238C5"/>
    <w:rsid w:val="00130FB4"/>
    <w:rsid w:val="0013187F"/>
    <w:rsid w:val="00136910"/>
    <w:rsid w:val="00142F16"/>
    <w:rsid w:val="001433AC"/>
    <w:rsid w:val="00150994"/>
    <w:rsid w:val="00150B62"/>
    <w:rsid w:val="00155001"/>
    <w:rsid w:val="0015700C"/>
    <w:rsid w:val="0016212E"/>
    <w:rsid w:val="00165165"/>
    <w:rsid w:val="001748A6"/>
    <w:rsid w:val="001758FB"/>
    <w:rsid w:val="00176A14"/>
    <w:rsid w:val="00183A6C"/>
    <w:rsid w:val="00197043"/>
    <w:rsid w:val="001A300B"/>
    <w:rsid w:val="001A41D6"/>
    <w:rsid w:val="001A56A7"/>
    <w:rsid w:val="001B5B18"/>
    <w:rsid w:val="001C1F4E"/>
    <w:rsid w:val="001D3EBA"/>
    <w:rsid w:val="001D51A8"/>
    <w:rsid w:val="001D5A92"/>
    <w:rsid w:val="001E11CD"/>
    <w:rsid w:val="001E5F5C"/>
    <w:rsid w:val="001F1BEB"/>
    <w:rsid w:val="002036D8"/>
    <w:rsid w:val="002045F8"/>
    <w:rsid w:val="00207595"/>
    <w:rsid w:val="002223DC"/>
    <w:rsid w:val="00225013"/>
    <w:rsid w:val="002326BF"/>
    <w:rsid w:val="00251ECF"/>
    <w:rsid w:val="00253196"/>
    <w:rsid w:val="002550C9"/>
    <w:rsid w:val="00257C19"/>
    <w:rsid w:val="00260ED4"/>
    <w:rsid w:val="00265A9D"/>
    <w:rsid w:val="00281BD1"/>
    <w:rsid w:val="0028244F"/>
    <w:rsid w:val="00282638"/>
    <w:rsid w:val="002928C7"/>
    <w:rsid w:val="002958FE"/>
    <w:rsid w:val="0029660E"/>
    <w:rsid w:val="002A4755"/>
    <w:rsid w:val="002B0225"/>
    <w:rsid w:val="002B1385"/>
    <w:rsid w:val="002B7F85"/>
    <w:rsid w:val="002C62FA"/>
    <w:rsid w:val="002C6C5F"/>
    <w:rsid w:val="002D2CE5"/>
    <w:rsid w:val="002F66ED"/>
    <w:rsid w:val="0030334C"/>
    <w:rsid w:val="00313427"/>
    <w:rsid w:val="00313E2B"/>
    <w:rsid w:val="00320B8C"/>
    <w:rsid w:val="0032144C"/>
    <w:rsid w:val="003216AB"/>
    <w:rsid w:val="0032683F"/>
    <w:rsid w:val="0033517C"/>
    <w:rsid w:val="00336039"/>
    <w:rsid w:val="003422D8"/>
    <w:rsid w:val="00343652"/>
    <w:rsid w:val="00350499"/>
    <w:rsid w:val="003623FC"/>
    <w:rsid w:val="00362C5A"/>
    <w:rsid w:val="00366ABA"/>
    <w:rsid w:val="00371266"/>
    <w:rsid w:val="003745F1"/>
    <w:rsid w:val="00375A17"/>
    <w:rsid w:val="003825B3"/>
    <w:rsid w:val="00384CDD"/>
    <w:rsid w:val="0038685B"/>
    <w:rsid w:val="00393218"/>
    <w:rsid w:val="00397DAE"/>
    <w:rsid w:val="003A001A"/>
    <w:rsid w:val="003A22CE"/>
    <w:rsid w:val="003A3EA7"/>
    <w:rsid w:val="003A50DD"/>
    <w:rsid w:val="003A56C5"/>
    <w:rsid w:val="003A7BD4"/>
    <w:rsid w:val="003B7A0B"/>
    <w:rsid w:val="003C0322"/>
    <w:rsid w:val="003C11BB"/>
    <w:rsid w:val="003C15C4"/>
    <w:rsid w:val="003C6F08"/>
    <w:rsid w:val="003D2EC3"/>
    <w:rsid w:val="003D3D75"/>
    <w:rsid w:val="003D4F06"/>
    <w:rsid w:val="003F7F97"/>
    <w:rsid w:val="00411CBE"/>
    <w:rsid w:val="00414A7F"/>
    <w:rsid w:val="0041647F"/>
    <w:rsid w:val="00421435"/>
    <w:rsid w:val="00427AED"/>
    <w:rsid w:val="00433F93"/>
    <w:rsid w:val="0043400A"/>
    <w:rsid w:val="00434F10"/>
    <w:rsid w:val="00435AA5"/>
    <w:rsid w:val="00437017"/>
    <w:rsid w:val="0043795C"/>
    <w:rsid w:val="00444B2D"/>
    <w:rsid w:val="0045671C"/>
    <w:rsid w:val="00457078"/>
    <w:rsid w:val="00457AF1"/>
    <w:rsid w:val="00472094"/>
    <w:rsid w:val="00480A0B"/>
    <w:rsid w:val="0049287F"/>
    <w:rsid w:val="00492AA2"/>
    <w:rsid w:val="004933FA"/>
    <w:rsid w:val="00494B70"/>
    <w:rsid w:val="004A37E2"/>
    <w:rsid w:val="004A4503"/>
    <w:rsid w:val="004A5935"/>
    <w:rsid w:val="004A5C13"/>
    <w:rsid w:val="004A78A5"/>
    <w:rsid w:val="004B3FE4"/>
    <w:rsid w:val="004B5AEF"/>
    <w:rsid w:val="004B74A3"/>
    <w:rsid w:val="004C4BD7"/>
    <w:rsid w:val="004D49E5"/>
    <w:rsid w:val="004D52A0"/>
    <w:rsid w:val="004E406E"/>
    <w:rsid w:val="004E6A21"/>
    <w:rsid w:val="00505A3C"/>
    <w:rsid w:val="00511F74"/>
    <w:rsid w:val="00531854"/>
    <w:rsid w:val="00533650"/>
    <w:rsid w:val="00536DDC"/>
    <w:rsid w:val="00537D15"/>
    <w:rsid w:val="0054241D"/>
    <w:rsid w:val="00543901"/>
    <w:rsid w:val="00550CEB"/>
    <w:rsid w:val="0055316F"/>
    <w:rsid w:val="00557ED6"/>
    <w:rsid w:val="00563C7B"/>
    <w:rsid w:val="005670EF"/>
    <w:rsid w:val="005720B9"/>
    <w:rsid w:val="00572441"/>
    <w:rsid w:val="0057617F"/>
    <w:rsid w:val="00576426"/>
    <w:rsid w:val="00580FA4"/>
    <w:rsid w:val="005A3EFB"/>
    <w:rsid w:val="005B1393"/>
    <w:rsid w:val="005B3649"/>
    <w:rsid w:val="005C03F0"/>
    <w:rsid w:val="005C2D7D"/>
    <w:rsid w:val="005C3987"/>
    <w:rsid w:val="005C5DC5"/>
    <w:rsid w:val="005C7A3D"/>
    <w:rsid w:val="005D30BC"/>
    <w:rsid w:val="005D7FFA"/>
    <w:rsid w:val="005E1200"/>
    <w:rsid w:val="005E6150"/>
    <w:rsid w:val="005F565A"/>
    <w:rsid w:val="005F7578"/>
    <w:rsid w:val="00602171"/>
    <w:rsid w:val="00603C6F"/>
    <w:rsid w:val="00611FAC"/>
    <w:rsid w:val="00616F35"/>
    <w:rsid w:val="0063038E"/>
    <w:rsid w:val="006319BD"/>
    <w:rsid w:val="00632E1C"/>
    <w:rsid w:val="00641CAA"/>
    <w:rsid w:val="00651E98"/>
    <w:rsid w:val="006615D6"/>
    <w:rsid w:val="00663911"/>
    <w:rsid w:val="00665BA8"/>
    <w:rsid w:val="00675D36"/>
    <w:rsid w:val="00677343"/>
    <w:rsid w:val="00682727"/>
    <w:rsid w:val="00690A72"/>
    <w:rsid w:val="0069367C"/>
    <w:rsid w:val="00694896"/>
    <w:rsid w:val="006A5AFA"/>
    <w:rsid w:val="006B146C"/>
    <w:rsid w:val="006B2DB1"/>
    <w:rsid w:val="006C0399"/>
    <w:rsid w:val="006C1888"/>
    <w:rsid w:val="006D3B11"/>
    <w:rsid w:val="006E19C3"/>
    <w:rsid w:val="006E2B74"/>
    <w:rsid w:val="006E34EC"/>
    <w:rsid w:val="006E351A"/>
    <w:rsid w:val="006E757F"/>
    <w:rsid w:val="006F1CB4"/>
    <w:rsid w:val="006F4318"/>
    <w:rsid w:val="006F4BD9"/>
    <w:rsid w:val="007017BE"/>
    <w:rsid w:val="0070342F"/>
    <w:rsid w:val="0071400D"/>
    <w:rsid w:val="00721C24"/>
    <w:rsid w:val="00722579"/>
    <w:rsid w:val="00737977"/>
    <w:rsid w:val="007406C6"/>
    <w:rsid w:val="00740733"/>
    <w:rsid w:val="0074132F"/>
    <w:rsid w:val="00751F20"/>
    <w:rsid w:val="007547D0"/>
    <w:rsid w:val="00767742"/>
    <w:rsid w:val="00774560"/>
    <w:rsid w:val="00790C9D"/>
    <w:rsid w:val="007915C1"/>
    <w:rsid w:val="007A4E27"/>
    <w:rsid w:val="007B082B"/>
    <w:rsid w:val="007B1D37"/>
    <w:rsid w:val="007B3397"/>
    <w:rsid w:val="007B5309"/>
    <w:rsid w:val="007C337A"/>
    <w:rsid w:val="007D23F4"/>
    <w:rsid w:val="007D2692"/>
    <w:rsid w:val="007E6BD7"/>
    <w:rsid w:val="007E79A6"/>
    <w:rsid w:val="007F18DE"/>
    <w:rsid w:val="007F62BA"/>
    <w:rsid w:val="008023AF"/>
    <w:rsid w:val="00802FA5"/>
    <w:rsid w:val="00807394"/>
    <w:rsid w:val="00807A39"/>
    <w:rsid w:val="00812BC6"/>
    <w:rsid w:val="00814F60"/>
    <w:rsid w:val="00816D72"/>
    <w:rsid w:val="00820153"/>
    <w:rsid w:val="00834181"/>
    <w:rsid w:val="00837919"/>
    <w:rsid w:val="00837ED0"/>
    <w:rsid w:val="0084358C"/>
    <w:rsid w:val="00843D3B"/>
    <w:rsid w:val="00847FBC"/>
    <w:rsid w:val="008504ED"/>
    <w:rsid w:val="00864127"/>
    <w:rsid w:val="0087001E"/>
    <w:rsid w:val="00873A9F"/>
    <w:rsid w:val="008769EE"/>
    <w:rsid w:val="0087755E"/>
    <w:rsid w:val="0088134C"/>
    <w:rsid w:val="008825BA"/>
    <w:rsid w:val="00884FA8"/>
    <w:rsid w:val="00891573"/>
    <w:rsid w:val="008928A8"/>
    <w:rsid w:val="00897C6A"/>
    <w:rsid w:val="008A598B"/>
    <w:rsid w:val="008C6368"/>
    <w:rsid w:val="008C7FDE"/>
    <w:rsid w:val="008D01FD"/>
    <w:rsid w:val="008D1B6F"/>
    <w:rsid w:val="008D39BC"/>
    <w:rsid w:val="008D7F78"/>
    <w:rsid w:val="008E2A34"/>
    <w:rsid w:val="008E6532"/>
    <w:rsid w:val="008F3774"/>
    <w:rsid w:val="009011E0"/>
    <w:rsid w:val="009061FC"/>
    <w:rsid w:val="00910C1E"/>
    <w:rsid w:val="00911706"/>
    <w:rsid w:val="00911A16"/>
    <w:rsid w:val="009232F2"/>
    <w:rsid w:val="00927C39"/>
    <w:rsid w:val="00930181"/>
    <w:rsid w:val="00930D4D"/>
    <w:rsid w:val="0093127B"/>
    <w:rsid w:val="00931814"/>
    <w:rsid w:val="00952D7A"/>
    <w:rsid w:val="00954B9C"/>
    <w:rsid w:val="00956567"/>
    <w:rsid w:val="009620BF"/>
    <w:rsid w:val="009624DD"/>
    <w:rsid w:val="00964FB4"/>
    <w:rsid w:val="00967BCC"/>
    <w:rsid w:val="00967FC8"/>
    <w:rsid w:val="009709D6"/>
    <w:rsid w:val="00970E99"/>
    <w:rsid w:val="009766DB"/>
    <w:rsid w:val="00981FBD"/>
    <w:rsid w:val="0099199A"/>
    <w:rsid w:val="009A3F3C"/>
    <w:rsid w:val="009B2B00"/>
    <w:rsid w:val="009C7E0A"/>
    <w:rsid w:val="009D0698"/>
    <w:rsid w:val="009D7807"/>
    <w:rsid w:val="009F320D"/>
    <w:rsid w:val="009F3B90"/>
    <w:rsid w:val="00A05044"/>
    <w:rsid w:val="00A070EF"/>
    <w:rsid w:val="00A1425C"/>
    <w:rsid w:val="00A15B02"/>
    <w:rsid w:val="00A20426"/>
    <w:rsid w:val="00A21125"/>
    <w:rsid w:val="00A530C3"/>
    <w:rsid w:val="00A60660"/>
    <w:rsid w:val="00A62DEF"/>
    <w:rsid w:val="00A7519B"/>
    <w:rsid w:val="00A77E05"/>
    <w:rsid w:val="00A84A82"/>
    <w:rsid w:val="00A869D0"/>
    <w:rsid w:val="00A91E57"/>
    <w:rsid w:val="00A9204B"/>
    <w:rsid w:val="00AA3D63"/>
    <w:rsid w:val="00AB1F86"/>
    <w:rsid w:val="00AB6F39"/>
    <w:rsid w:val="00AC3252"/>
    <w:rsid w:val="00AE5E4C"/>
    <w:rsid w:val="00AF0979"/>
    <w:rsid w:val="00AF6E60"/>
    <w:rsid w:val="00AF743B"/>
    <w:rsid w:val="00AF7B90"/>
    <w:rsid w:val="00B04396"/>
    <w:rsid w:val="00B1337D"/>
    <w:rsid w:val="00B14027"/>
    <w:rsid w:val="00B24B28"/>
    <w:rsid w:val="00B261CC"/>
    <w:rsid w:val="00B2762F"/>
    <w:rsid w:val="00B34D93"/>
    <w:rsid w:val="00B3587B"/>
    <w:rsid w:val="00B365C6"/>
    <w:rsid w:val="00B42362"/>
    <w:rsid w:val="00B47584"/>
    <w:rsid w:val="00B5660E"/>
    <w:rsid w:val="00B61E17"/>
    <w:rsid w:val="00B621AC"/>
    <w:rsid w:val="00B77A1B"/>
    <w:rsid w:val="00B81B0B"/>
    <w:rsid w:val="00B83E7A"/>
    <w:rsid w:val="00B84C09"/>
    <w:rsid w:val="00B92E78"/>
    <w:rsid w:val="00BC2C80"/>
    <w:rsid w:val="00BC3A83"/>
    <w:rsid w:val="00BC3E26"/>
    <w:rsid w:val="00BD1A70"/>
    <w:rsid w:val="00BD1FFE"/>
    <w:rsid w:val="00BD2725"/>
    <w:rsid w:val="00BF5371"/>
    <w:rsid w:val="00C00336"/>
    <w:rsid w:val="00C05518"/>
    <w:rsid w:val="00C05BF4"/>
    <w:rsid w:val="00C10D16"/>
    <w:rsid w:val="00C114F6"/>
    <w:rsid w:val="00C11E7C"/>
    <w:rsid w:val="00C13E85"/>
    <w:rsid w:val="00C172E8"/>
    <w:rsid w:val="00C24865"/>
    <w:rsid w:val="00C30536"/>
    <w:rsid w:val="00C36920"/>
    <w:rsid w:val="00C40C04"/>
    <w:rsid w:val="00C460DE"/>
    <w:rsid w:val="00C47CBE"/>
    <w:rsid w:val="00C50E7C"/>
    <w:rsid w:val="00C732AA"/>
    <w:rsid w:val="00C74488"/>
    <w:rsid w:val="00C76A95"/>
    <w:rsid w:val="00C77B38"/>
    <w:rsid w:val="00C806FE"/>
    <w:rsid w:val="00C84E00"/>
    <w:rsid w:val="00CA28F6"/>
    <w:rsid w:val="00CA3232"/>
    <w:rsid w:val="00CB641F"/>
    <w:rsid w:val="00CC570E"/>
    <w:rsid w:val="00CC5CDD"/>
    <w:rsid w:val="00CD1214"/>
    <w:rsid w:val="00CD5AB5"/>
    <w:rsid w:val="00CE1E10"/>
    <w:rsid w:val="00CE370B"/>
    <w:rsid w:val="00CF0BDE"/>
    <w:rsid w:val="00CF17D9"/>
    <w:rsid w:val="00CF5E93"/>
    <w:rsid w:val="00D0248B"/>
    <w:rsid w:val="00D02672"/>
    <w:rsid w:val="00D21EFF"/>
    <w:rsid w:val="00D264D2"/>
    <w:rsid w:val="00D5090D"/>
    <w:rsid w:val="00D509A5"/>
    <w:rsid w:val="00D55613"/>
    <w:rsid w:val="00D57EBA"/>
    <w:rsid w:val="00D654C3"/>
    <w:rsid w:val="00D705E6"/>
    <w:rsid w:val="00D82B41"/>
    <w:rsid w:val="00D9064B"/>
    <w:rsid w:val="00D90D1E"/>
    <w:rsid w:val="00D97671"/>
    <w:rsid w:val="00DA0136"/>
    <w:rsid w:val="00DA0DE1"/>
    <w:rsid w:val="00DA32BC"/>
    <w:rsid w:val="00DC14F4"/>
    <w:rsid w:val="00DC24DC"/>
    <w:rsid w:val="00DC3FC0"/>
    <w:rsid w:val="00DD1736"/>
    <w:rsid w:val="00DE3850"/>
    <w:rsid w:val="00DF03B1"/>
    <w:rsid w:val="00DF5CDB"/>
    <w:rsid w:val="00E06900"/>
    <w:rsid w:val="00E103FE"/>
    <w:rsid w:val="00E1081E"/>
    <w:rsid w:val="00E157E3"/>
    <w:rsid w:val="00E1695B"/>
    <w:rsid w:val="00E1751D"/>
    <w:rsid w:val="00E241D2"/>
    <w:rsid w:val="00E314D1"/>
    <w:rsid w:val="00E36BEC"/>
    <w:rsid w:val="00E6067F"/>
    <w:rsid w:val="00E61586"/>
    <w:rsid w:val="00E63924"/>
    <w:rsid w:val="00E63F26"/>
    <w:rsid w:val="00E64C01"/>
    <w:rsid w:val="00E65D87"/>
    <w:rsid w:val="00E67BA6"/>
    <w:rsid w:val="00E83B74"/>
    <w:rsid w:val="00E90E81"/>
    <w:rsid w:val="00E92C42"/>
    <w:rsid w:val="00E92EED"/>
    <w:rsid w:val="00E93E33"/>
    <w:rsid w:val="00E947C7"/>
    <w:rsid w:val="00E9490A"/>
    <w:rsid w:val="00EB0C92"/>
    <w:rsid w:val="00EC01A6"/>
    <w:rsid w:val="00EC32F1"/>
    <w:rsid w:val="00EC4869"/>
    <w:rsid w:val="00EC5E34"/>
    <w:rsid w:val="00ED3062"/>
    <w:rsid w:val="00EE1623"/>
    <w:rsid w:val="00EE6E29"/>
    <w:rsid w:val="00EF7B86"/>
    <w:rsid w:val="00F01B48"/>
    <w:rsid w:val="00F04349"/>
    <w:rsid w:val="00F04EBA"/>
    <w:rsid w:val="00F1288A"/>
    <w:rsid w:val="00F15A1B"/>
    <w:rsid w:val="00F27DA4"/>
    <w:rsid w:val="00F30574"/>
    <w:rsid w:val="00F36A2D"/>
    <w:rsid w:val="00F37218"/>
    <w:rsid w:val="00F42201"/>
    <w:rsid w:val="00F4298B"/>
    <w:rsid w:val="00F4526D"/>
    <w:rsid w:val="00F53F35"/>
    <w:rsid w:val="00F55DFA"/>
    <w:rsid w:val="00F56130"/>
    <w:rsid w:val="00F56315"/>
    <w:rsid w:val="00F60341"/>
    <w:rsid w:val="00F71F4E"/>
    <w:rsid w:val="00F72DD1"/>
    <w:rsid w:val="00F94E8B"/>
    <w:rsid w:val="00FA4450"/>
    <w:rsid w:val="00FB6FDC"/>
    <w:rsid w:val="00FB7C81"/>
    <w:rsid w:val="00FC11AF"/>
    <w:rsid w:val="00FC47E3"/>
    <w:rsid w:val="00FD70BC"/>
    <w:rsid w:val="00FF011B"/>
    <w:rsid w:val="00FF75EF"/>
    <w:rsid w:val="069E47E2"/>
    <w:rsid w:val="0C132AAA"/>
    <w:rsid w:val="10CD7370"/>
    <w:rsid w:val="23732A8E"/>
    <w:rsid w:val="275AC644"/>
    <w:rsid w:val="2D6A7538"/>
    <w:rsid w:val="33344B82"/>
    <w:rsid w:val="38D7DE4C"/>
    <w:rsid w:val="38F39212"/>
    <w:rsid w:val="3AD58852"/>
    <w:rsid w:val="3CD88B94"/>
    <w:rsid w:val="3D1EF5C7"/>
    <w:rsid w:val="41D93E8D"/>
    <w:rsid w:val="4911A362"/>
    <w:rsid w:val="4D7A1080"/>
    <w:rsid w:val="5588CF0F"/>
    <w:rsid w:val="5593F6A7"/>
    <w:rsid w:val="5D658CC2"/>
    <w:rsid w:val="6970781E"/>
    <w:rsid w:val="6E128323"/>
    <w:rsid w:val="716261A6"/>
    <w:rsid w:val="7F44EF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3"/>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3"/>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3"/>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3"/>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3"/>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3"/>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3"/>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3"/>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7"/>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38"/>
      </w:numPr>
    </w:pPr>
  </w:style>
  <w:style w:type="numbering" w:styleId="111111">
    <w:name w:val="Outline List 2"/>
    <w:unhideWhenUsed/>
    <w:qFormat/>
    <w:rsid w:val="00AD6206"/>
    <w:pPr>
      <w:numPr>
        <w:numId w:val="34"/>
      </w:numPr>
    </w:pPr>
  </w:style>
  <w:style w:type="numbering" w:customStyle="1" w:styleId="Styl11">
    <w:name w:val="Styl11"/>
    <w:qFormat/>
    <w:rsid w:val="00CD099B"/>
    <w:pPr>
      <w:numPr>
        <w:numId w:val="37"/>
      </w:numPr>
    </w:pPr>
  </w:style>
  <w:style w:type="table" w:styleId="Tabela-Siatka">
    <w:name w:val="Table Grid"/>
    <w:basedOn w:val="Standardowy"/>
    <w:uiPriority w:val="5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3"/>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5"/>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5"/>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6"/>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0">
    <w:name w:val="heading 10"/>
    <w:link w:val="heading11"/>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1">
    <w:name w:val="heading 11"/>
    <w:basedOn w:val="Normalny"/>
    <w:link w:val="heading10"/>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0"/>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9"/>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40"/>
      </w:numPr>
    </w:pPr>
  </w:style>
  <w:style w:type="numbering" w:customStyle="1" w:styleId="Zaimportowanystyl15">
    <w:name w:val="Zaimportowany styl 15"/>
    <w:rsid w:val="00911706"/>
    <w:pPr>
      <w:numPr>
        <w:numId w:val="41"/>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2"/>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8938">
      <w:bodyDiv w:val="1"/>
      <w:marLeft w:val="0"/>
      <w:marRight w:val="0"/>
      <w:marTop w:val="0"/>
      <w:marBottom w:val="0"/>
      <w:divBdr>
        <w:top w:val="none" w:sz="0" w:space="0" w:color="auto"/>
        <w:left w:val="none" w:sz="0" w:space="0" w:color="auto"/>
        <w:bottom w:val="none" w:sz="0" w:space="0" w:color="auto"/>
        <w:right w:val="none" w:sz="0" w:space="0" w:color="auto"/>
      </w:divBdr>
    </w:div>
    <w:div w:id="150801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ntTable" Target="fontTable.xml"/><Relationship Id="rId8" Type="http://schemas.openxmlformats.org/officeDocument/2006/relationships/hyperlink" Target="mailto:bzp@uj.edu.pl" TargetMode="External"/><Relationship Id="rId3" Type="http://schemas.openxmlformats.org/officeDocument/2006/relationships/styles" Target="styles.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C6CA-A581-4578-940F-31DDC1B7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91</Pages>
  <Words>21164</Words>
  <Characters>126985</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Artur Wyrwa</cp:lastModifiedBy>
  <cp:revision>20</cp:revision>
  <cp:lastPrinted>2022-06-13T08:18:00Z</cp:lastPrinted>
  <dcterms:created xsi:type="dcterms:W3CDTF">2022-06-02T10:04:00Z</dcterms:created>
  <dcterms:modified xsi:type="dcterms:W3CDTF">2022-06-13T08:18:00Z</dcterms:modified>
  <dc:language>pl-PL</dc:language>
</cp:coreProperties>
</file>