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368C" w14:textId="77777777" w:rsidR="00E134FC" w:rsidRPr="00D850CD" w:rsidRDefault="00E134FC" w:rsidP="00E134FC">
      <w:pPr>
        <w:spacing w:line="360" w:lineRule="auto"/>
        <w:jc w:val="right"/>
        <w:rPr>
          <w:b/>
          <w:sz w:val="20"/>
        </w:rPr>
      </w:pPr>
      <w:r>
        <w:rPr>
          <w:b/>
          <w:szCs w:val="24"/>
        </w:rPr>
        <w:t xml:space="preserve">   </w:t>
      </w:r>
      <w:r w:rsidRPr="00D850CD">
        <w:rPr>
          <w:b/>
          <w:sz w:val="20"/>
        </w:rPr>
        <w:t>Projekt umowy</w:t>
      </w:r>
    </w:p>
    <w:p w14:paraId="67F29577" w14:textId="77777777" w:rsidR="00E134FC" w:rsidRPr="00B11710" w:rsidRDefault="00E134FC" w:rsidP="00E134FC">
      <w:pPr>
        <w:spacing w:line="360" w:lineRule="auto"/>
        <w:jc w:val="center"/>
        <w:rPr>
          <w:b/>
          <w:szCs w:val="24"/>
        </w:rPr>
      </w:pPr>
      <w:r w:rsidRPr="00B11710">
        <w:rPr>
          <w:b/>
          <w:szCs w:val="24"/>
        </w:rPr>
        <w:t>Umowa Dostawy Nr ………/…</w:t>
      </w:r>
      <w:r w:rsidR="00225115">
        <w:rPr>
          <w:b/>
          <w:szCs w:val="24"/>
        </w:rPr>
        <w:t>…</w:t>
      </w:r>
      <w:r w:rsidRPr="00B11710">
        <w:rPr>
          <w:b/>
          <w:szCs w:val="24"/>
        </w:rPr>
        <w:t>/…</w:t>
      </w:r>
      <w:r w:rsidR="00225115">
        <w:rPr>
          <w:b/>
          <w:szCs w:val="24"/>
        </w:rPr>
        <w:t>..</w:t>
      </w:r>
      <w:r w:rsidRPr="00B11710">
        <w:rPr>
          <w:b/>
          <w:szCs w:val="24"/>
        </w:rPr>
        <w:t>./20…</w:t>
      </w:r>
      <w:r>
        <w:rPr>
          <w:b/>
          <w:szCs w:val="24"/>
        </w:rPr>
        <w:t>……</w:t>
      </w:r>
    </w:p>
    <w:p w14:paraId="605CD2C4" w14:textId="77777777" w:rsidR="00E134FC" w:rsidRPr="00B11710" w:rsidRDefault="00E134FC" w:rsidP="00E134FC">
      <w:pPr>
        <w:spacing w:line="360" w:lineRule="auto"/>
        <w:jc w:val="center"/>
        <w:rPr>
          <w:szCs w:val="24"/>
        </w:rPr>
      </w:pPr>
      <w:r w:rsidRPr="00B11710">
        <w:rPr>
          <w:szCs w:val="24"/>
        </w:rPr>
        <w:t xml:space="preserve">zawarta </w:t>
      </w:r>
      <w:r>
        <w:rPr>
          <w:szCs w:val="24"/>
        </w:rPr>
        <w:t>w dniu ………………20………r. w Dęblinie</w:t>
      </w:r>
    </w:p>
    <w:p w14:paraId="640E8F8E" w14:textId="77777777" w:rsidR="00E134FC" w:rsidRPr="00B11710" w:rsidRDefault="00E134FC" w:rsidP="00E134FC">
      <w:pPr>
        <w:spacing w:line="360" w:lineRule="auto"/>
        <w:jc w:val="center"/>
        <w:rPr>
          <w:szCs w:val="24"/>
        </w:rPr>
      </w:pPr>
      <w:r w:rsidRPr="00B11710">
        <w:rPr>
          <w:b/>
          <w:szCs w:val="24"/>
        </w:rPr>
        <w:t>pomiędzy:</w:t>
      </w:r>
    </w:p>
    <w:p w14:paraId="1DA61913" w14:textId="77777777" w:rsidR="00E134FC" w:rsidRDefault="00E134FC" w:rsidP="00E134FC">
      <w:pPr>
        <w:spacing w:line="360" w:lineRule="auto"/>
        <w:ind w:left="2127" w:hanging="2127"/>
        <w:jc w:val="both"/>
        <w:rPr>
          <w:b/>
          <w:szCs w:val="24"/>
        </w:rPr>
      </w:pPr>
      <w:r w:rsidRPr="00B11710">
        <w:rPr>
          <w:b/>
          <w:szCs w:val="24"/>
        </w:rPr>
        <w:t>ZAMAWIAJĄCY:</w:t>
      </w:r>
      <w:r w:rsidRPr="00B11710">
        <w:rPr>
          <w:b/>
          <w:szCs w:val="24"/>
        </w:rPr>
        <w:tab/>
        <w:t xml:space="preserve">SKARB PAŃSTWA – </w:t>
      </w:r>
      <w:r>
        <w:rPr>
          <w:b/>
          <w:szCs w:val="24"/>
        </w:rPr>
        <w:t xml:space="preserve">41 </w:t>
      </w:r>
      <w:r w:rsidRPr="00730FDF">
        <w:rPr>
          <w:b/>
          <w:szCs w:val="24"/>
        </w:rPr>
        <w:t>Baz</w:t>
      </w:r>
      <w:r>
        <w:rPr>
          <w:b/>
          <w:szCs w:val="24"/>
        </w:rPr>
        <w:t>a</w:t>
      </w:r>
      <w:r w:rsidRPr="00730FDF">
        <w:rPr>
          <w:b/>
          <w:szCs w:val="24"/>
        </w:rPr>
        <w:t xml:space="preserve"> Lotnictwa Szkolnego </w:t>
      </w:r>
    </w:p>
    <w:p w14:paraId="081CA341" w14:textId="77777777" w:rsidR="00E134FC" w:rsidRPr="00B11710" w:rsidRDefault="00E134FC" w:rsidP="00E134FC">
      <w:pPr>
        <w:spacing w:line="360" w:lineRule="auto"/>
        <w:ind w:left="2127" w:hanging="2127"/>
        <w:jc w:val="both"/>
        <w:rPr>
          <w:b/>
          <w:szCs w:val="24"/>
        </w:rPr>
      </w:pPr>
      <w:r>
        <w:rPr>
          <w:b/>
          <w:szCs w:val="24"/>
        </w:rPr>
        <w:t xml:space="preserve">                                  </w:t>
      </w:r>
      <w:r w:rsidRPr="00730FDF">
        <w:rPr>
          <w:b/>
          <w:szCs w:val="24"/>
        </w:rPr>
        <w:t xml:space="preserve">w </w:t>
      </w:r>
      <w:r>
        <w:rPr>
          <w:b/>
          <w:szCs w:val="24"/>
        </w:rPr>
        <w:t xml:space="preserve"> D</w:t>
      </w:r>
      <w:r w:rsidRPr="00730FDF">
        <w:rPr>
          <w:b/>
          <w:szCs w:val="24"/>
        </w:rPr>
        <w:t>ęblinie, ul. Brygady Pościgowej 5, 08-521 Dęblin</w:t>
      </w:r>
    </w:p>
    <w:p w14:paraId="4DAFB4AD" w14:textId="77777777" w:rsidR="00E134FC" w:rsidRPr="00B11710" w:rsidRDefault="00E134FC" w:rsidP="00E134FC">
      <w:pPr>
        <w:tabs>
          <w:tab w:val="left" w:pos="2410"/>
        </w:tabs>
        <w:spacing w:line="360" w:lineRule="auto"/>
        <w:ind w:left="2832"/>
        <w:jc w:val="both"/>
        <w:rPr>
          <w:szCs w:val="24"/>
        </w:rPr>
      </w:pPr>
      <w:r w:rsidRPr="00B11710">
        <w:rPr>
          <w:szCs w:val="24"/>
        </w:rPr>
        <w:t xml:space="preserve">NIP: </w:t>
      </w:r>
      <w:r>
        <w:rPr>
          <w:szCs w:val="24"/>
        </w:rPr>
        <w:t>5060111875</w:t>
      </w:r>
      <w:r w:rsidRPr="00B11710">
        <w:rPr>
          <w:szCs w:val="24"/>
        </w:rPr>
        <w:tab/>
        <w:t xml:space="preserve">REGON: </w:t>
      </w:r>
      <w:r>
        <w:rPr>
          <w:szCs w:val="24"/>
        </w:rPr>
        <w:t>061451456920</w:t>
      </w:r>
    </w:p>
    <w:p w14:paraId="68B3364C" w14:textId="77777777" w:rsidR="00E134FC" w:rsidRPr="00B11710" w:rsidRDefault="00E134FC" w:rsidP="00E134FC">
      <w:pPr>
        <w:tabs>
          <w:tab w:val="left" w:pos="2410"/>
        </w:tabs>
        <w:spacing w:line="360" w:lineRule="auto"/>
        <w:ind w:left="2832"/>
        <w:jc w:val="both"/>
        <w:rPr>
          <w:szCs w:val="24"/>
        </w:rPr>
      </w:pPr>
      <w:r w:rsidRPr="00B11710">
        <w:rPr>
          <w:szCs w:val="24"/>
        </w:rPr>
        <w:t>reprezentowany przez:</w:t>
      </w:r>
    </w:p>
    <w:p w14:paraId="3E36FF90" w14:textId="77777777" w:rsidR="00E134FC" w:rsidRPr="00B11710" w:rsidRDefault="00E134FC" w:rsidP="00E134FC">
      <w:pPr>
        <w:tabs>
          <w:tab w:val="left" w:pos="2410"/>
        </w:tabs>
        <w:spacing w:line="360" w:lineRule="auto"/>
        <w:ind w:left="2381" w:firstLine="451"/>
        <w:jc w:val="both"/>
        <w:rPr>
          <w:szCs w:val="24"/>
        </w:rPr>
      </w:pPr>
      <w:r>
        <w:rPr>
          <w:szCs w:val="24"/>
        </w:rPr>
        <w:t>Dowódcę 41 BLSz ……………..……………………………..</w:t>
      </w:r>
    </w:p>
    <w:p w14:paraId="5EF71E1D" w14:textId="77777777" w:rsidR="00E134FC" w:rsidRPr="00B11710" w:rsidRDefault="00E134FC" w:rsidP="00E134FC">
      <w:pPr>
        <w:spacing w:line="360" w:lineRule="auto"/>
        <w:ind w:left="2381"/>
        <w:rPr>
          <w:b/>
          <w:szCs w:val="24"/>
        </w:rPr>
      </w:pPr>
      <w:r w:rsidRPr="00B11710">
        <w:rPr>
          <w:b/>
          <w:szCs w:val="24"/>
        </w:rPr>
        <w:t>a</w:t>
      </w:r>
    </w:p>
    <w:p w14:paraId="494B2077" w14:textId="77777777" w:rsidR="00E134FC" w:rsidRPr="00B11710" w:rsidRDefault="00E134FC" w:rsidP="00E134FC">
      <w:pPr>
        <w:spacing w:line="360" w:lineRule="auto"/>
        <w:rPr>
          <w:i/>
          <w:szCs w:val="24"/>
        </w:rPr>
      </w:pPr>
      <w:r w:rsidRPr="00B11710">
        <w:rPr>
          <w:b/>
          <w:szCs w:val="24"/>
        </w:rPr>
        <w:t>WYKONAWCA:</w:t>
      </w:r>
      <w:r w:rsidRPr="00B11710">
        <w:rPr>
          <w:szCs w:val="24"/>
        </w:rPr>
        <w:tab/>
      </w:r>
      <w:r w:rsidRPr="00B11710">
        <w:rPr>
          <w:szCs w:val="24"/>
        </w:rPr>
        <w:tab/>
      </w:r>
      <w:r w:rsidRPr="00B11710">
        <w:rPr>
          <w:i/>
          <w:szCs w:val="24"/>
        </w:rPr>
        <w:t xml:space="preserve">Pełna nazwa firmy </w:t>
      </w:r>
    </w:p>
    <w:p w14:paraId="62295E94" w14:textId="77777777" w:rsidR="00E134FC" w:rsidRPr="00B11710" w:rsidRDefault="00E134FC" w:rsidP="00E134FC">
      <w:pPr>
        <w:spacing w:line="360" w:lineRule="auto"/>
        <w:ind w:left="2381" w:firstLine="451"/>
        <w:rPr>
          <w:i/>
          <w:szCs w:val="24"/>
        </w:rPr>
      </w:pPr>
      <w:r w:rsidRPr="00B11710">
        <w:rPr>
          <w:i/>
          <w:szCs w:val="24"/>
        </w:rPr>
        <w:t>Kod miejscowość, ulica numer</w:t>
      </w:r>
    </w:p>
    <w:p w14:paraId="681E3C70" w14:textId="77777777" w:rsidR="00E134FC" w:rsidRPr="00B11710" w:rsidRDefault="00E134FC" w:rsidP="00E134FC">
      <w:pPr>
        <w:spacing w:line="360" w:lineRule="auto"/>
        <w:ind w:left="2381" w:firstLine="451"/>
        <w:rPr>
          <w:i/>
          <w:szCs w:val="24"/>
        </w:rPr>
      </w:pPr>
      <w:r w:rsidRPr="00B11710">
        <w:rPr>
          <w:i/>
          <w:szCs w:val="24"/>
        </w:rPr>
        <w:t>NIP:</w:t>
      </w:r>
      <w:r w:rsidRPr="00B11710">
        <w:rPr>
          <w:i/>
          <w:szCs w:val="24"/>
        </w:rPr>
        <w:tab/>
      </w:r>
      <w:r w:rsidRPr="00B11710">
        <w:rPr>
          <w:i/>
          <w:szCs w:val="24"/>
        </w:rPr>
        <w:tab/>
      </w:r>
      <w:r w:rsidRPr="00B11710">
        <w:rPr>
          <w:i/>
          <w:szCs w:val="24"/>
        </w:rPr>
        <w:tab/>
      </w:r>
      <w:r w:rsidRPr="00B11710">
        <w:rPr>
          <w:i/>
          <w:szCs w:val="24"/>
        </w:rPr>
        <w:tab/>
        <w:t>REGON:</w:t>
      </w:r>
    </w:p>
    <w:p w14:paraId="6B018B5F" w14:textId="77777777" w:rsidR="00E134FC" w:rsidRPr="00B11710" w:rsidRDefault="00E134FC" w:rsidP="00E134FC">
      <w:pPr>
        <w:spacing w:line="360" w:lineRule="auto"/>
        <w:ind w:left="2835" w:hanging="3"/>
        <w:rPr>
          <w:i/>
          <w:szCs w:val="24"/>
        </w:rPr>
      </w:pPr>
      <w:r w:rsidRPr="00B11710">
        <w:rPr>
          <w:i/>
          <w:szCs w:val="24"/>
        </w:rPr>
        <w:t>KRS:…………….</w:t>
      </w:r>
      <w:r w:rsidRPr="00B11710">
        <w:rPr>
          <w:szCs w:val="24"/>
        </w:rPr>
        <w:t xml:space="preserve"> wpisany do rejestru przedsiębiorców Krajowego Rejestru Sądowego prowadzonego przez Sąd ………, ……… Wydział…………...</w:t>
      </w:r>
    </w:p>
    <w:p w14:paraId="354CB0ED" w14:textId="77777777" w:rsidR="00E134FC" w:rsidRPr="00B11710" w:rsidRDefault="00E134FC" w:rsidP="00E134FC">
      <w:pPr>
        <w:spacing w:line="360" w:lineRule="auto"/>
        <w:ind w:left="2835" w:hanging="3"/>
        <w:rPr>
          <w:i/>
          <w:szCs w:val="24"/>
        </w:rPr>
      </w:pPr>
      <w:r w:rsidRPr="00B11710">
        <w:rPr>
          <w:i/>
          <w:szCs w:val="24"/>
        </w:rPr>
        <w:t>KAPITAŁ ZAKŁADOWY…… (w przypadku spółki z o.o. lub spółki akcyjnej)</w:t>
      </w:r>
    </w:p>
    <w:p w14:paraId="5A2C3FD9" w14:textId="77777777" w:rsidR="00E134FC" w:rsidRPr="00B11710" w:rsidRDefault="00E134FC" w:rsidP="00E134FC">
      <w:pPr>
        <w:spacing w:line="360" w:lineRule="auto"/>
        <w:ind w:left="2835" w:hanging="3"/>
        <w:rPr>
          <w:i/>
          <w:szCs w:val="24"/>
        </w:rPr>
      </w:pPr>
      <w:r w:rsidRPr="00B11710">
        <w:rPr>
          <w:i/>
          <w:szCs w:val="24"/>
        </w:rPr>
        <w:t xml:space="preserve">WYSOKOŚĆ KAPITAŁU WPŁACONEGO ..………….. </w:t>
      </w:r>
      <w:r w:rsidRPr="00B11710">
        <w:rPr>
          <w:i/>
          <w:szCs w:val="24"/>
        </w:rPr>
        <w:br/>
        <w:t>(w przypadku spółki akcyjnej)</w:t>
      </w:r>
    </w:p>
    <w:p w14:paraId="6E9A5A2C" w14:textId="77777777" w:rsidR="00E134FC" w:rsidRPr="00B11710" w:rsidRDefault="00E134FC" w:rsidP="00E134FC">
      <w:pPr>
        <w:spacing w:line="360" w:lineRule="auto"/>
        <w:ind w:left="2381" w:firstLine="451"/>
        <w:rPr>
          <w:szCs w:val="24"/>
        </w:rPr>
      </w:pPr>
      <w:r w:rsidRPr="00B11710">
        <w:rPr>
          <w:szCs w:val="24"/>
        </w:rPr>
        <w:t>reprezentowany przez:</w:t>
      </w:r>
    </w:p>
    <w:p w14:paraId="32822ADE" w14:textId="77777777" w:rsidR="00E134FC" w:rsidRPr="00B11710" w:rsidRDefault="00E134FC" w:rsidP="00E134FC">
      <w:pPr>
        <w:spacing w:line="360" w:lineRule="auto"/>
        <w:ind w:left="2381" w:firstLine="451"/>
        <w:rPr>
          <w:i/>
          <w:szCs w:val="24"/>
        </w:rPr>
      </w:pPr>
      <w:r w:rsidRPr="00B11710">
        <w:rPr>
          <w:i/>
          <w:szCs w:val="24"/>
        </w:rPr>
        <w:t>Pana/</w:t>
      </w:r>
      <w:proofErr w:type="spellStart"/>
      <w:r w:rsidRPr="00B11710">
        <w:rPr>
          <w:i/>
          <w:szCs w:val="24"/>
        </w:rPr>
        <w:t>ią</w:t>
      </w:r>
      <w:proofErr w:type="spellEnd"/>
      <w:r w:rsidRPr="00B11710">
        <w:rPr>
          <w:i/>
          <w:szCs w:val="24"/>
        </w:rPr>
        <w:t>………. – (np. Prezesa Zarządu)</w:t>
      </w:r>
    </w:p>
    <w:p w14:paraId="46B35B3E" w14:textId="77777777" w:rsidR="00E134FC" w:rsidRPr="00B11710" w:rsidRDefault="00E134FC" w:rsidP="00E134FC">
      <w:pPr>
        <w:spacing w:line="360" w:lineRule="auto"/>
        <w:ind w:left="2381" w:firstLine="451"/>
        <w:rPr>
          <w:i/>
          <w:szCs w:val="24"/>
        </w:rPr>
      </w:pPr>
      <w:r w:rsidRPr="00B11710">
        <w:rPr>
          <w:i/>
          <w:szCs w:val="24"/>
        </w:rPr>
        <w:t>LUB</w:t>
      </w:r>
    </w:p>
    <w:p w14:paraId="69C03622" w14:textId="77777777" w:rsidR="00E134FC" w:rsidRPr="00B11710" w:rsidRDefault="00E134FC" w:rsidP="00E134FC">
      <w:pPr>
        <w:spacing w:line="360" w:lineRule="auto"/>
        <w:ind w:left="2832"/>
        <w:rPr>
          <w:i/>
          <w:szCs w:val="24"/>
        </w:rPr>
      </w:pPr>
      <w:r w:rsidRPr="00B11710">
        <w:rPr>
          <w:i/>
          <w:szCs w:val="24"/>
        </w:rPr>
        <w:t>Pan/i ……… prowadzący/a działalność gospodarczą pod nazwą …………..</w:t>
      </w:r>
    </w:p>
    <w:p w14:paraId="0DE9A3AD" w14:textId="77777777" w:rsidR="00E134FC" w:rsidRPr="00B11710" w:rsidRDefault="00E134FC" w:rsidP="00E134FC">
      <w:pPr>
        <w:spacing w:line="360" w:lineRule="auto"/>
        <w:ind w:left="2381" w:firstLine="451"/>
        <w:rPr>
          <w:i/>
          <w:szCs w:val="24"/>
        </w:rPr>
      </w:pPr>
      <w:r w:rsidRPr="00B11710">
        <w:rPr>
          <w:i/>
          <w:szCs w:val="24"/>
        </w:rPr>
        <w:t>Kod miejscowość, ulica numer</w:t>
      </w:r>
    </w:p>
    <w:p w14:paraId="5738D7D9" w14:textId="77777777" w:rsidR="00E134FC" w:rsidRDefault="00E134FC" w:rsidP="00E134FC">
      <w:pPr>
        <w:spacing w:line="360" w:lineRule="auto"/>
        <w:ind w:left="2381" w:firstLine="451"/>
        <w:rPr>
          <w:i/>
          <w:szCs w:val="24"/>
        </w:rPr>
      </w:pPr>
      <w:r w:rsidRPr="00B11710">
        <w:rPr>
          <w:i/>
          <w:szCs w:val="24"/>
        </w:rPr>
        <w:t>NIP:</w:t>
      </w:r>
      <w:r w:rsidRPr="00B11710">
        <w:rPr>
          <w:i/>
          <w:szCs w:val="24"/>
        </w:rPr>
        <w:tab/>
      </w:r>
      <w:r w:rsidRPr="00B11710">
        <w:rPr>
          <w:i/>
          <w:szCs w:val="24"/>
        </w:rPr>
        <w:tab/>
      </w:r>
      <w:r w:rsidRPr="00B11710">
        <w:rPr>
          <w:i/>
          <w:szCs w:val="24"/>
        </w:rPr>
        <w:tab/>
      </w:r>
      <w:r w:rsidRPr="00B11710">
        <w:rPr>
          <w:i/>
          <w:szCs w:val="24"/>
        </w:rPr>
        <w:tab/>
        <w:t>REGON:</w:t>
      </w:r>
    </w:p>
    <w:p w14:paraId="3ABD7BEB" w14:textId="77777777" w:rsidR="00E134FC" w:rsidRDefault="00E134FC" w:rsidP="00E134FC">
      <w:pPr>
        <w:spacing w:line="360" w:lineRule="auto"/>
        <w:ind w:left="2381" w:firstLine="451"/>
        <w:rPr>
          <w:i/>
          <w:szCs w:val="24"/>
        </w:rPr>
      </w:pPr>
      <w:r>
        <w:rPr>
          <w:i/>
          <w:szCs w:val="24"/>
        </w:rPr>
        <w:t>Nr tel. :</w:t>
      </w:r>
    </w:p>
    <w:p w14:paraId="1247C948" w14:textId="77777777" w:rsidR="00E134FC" w:rsidRDefault="00E134FC" w:rsidP="00E134FC">
      <w:pPr>
        <w:spacing w:line="360" w:lineRule="auto"/>
        <w:ind w:left="2381" w:firstLine="451"/>
        <w:rPr>
          <w:i/>
          <w:szCs w:val="24"/>
        </w:rPr>
      </w:pPr>
      <w:r>
        <w:rPr>
          <w:i/>
          <w:szCs w:val="24"/>
        </w:rPr>
        <w:t>Nr faxu:</w:t>
      </w:r>
    </w:p>
    <w:p w14:paraId="670179A3" w14:textId="77777777" w:rsidR="00E134FC" w:rsidRPr="00B11710" w:rsidRDefault="00E134FC" w:rsidP="00E134FC">
      <w:pPr>
        <w:spacing w:line="360" w:lineRule="auto"/>
        <w:ind w:left="2381" w:firstLine="451"/>
        <w:rPr>
          <w:i/>
          <w:szCs w:val="24"/>
        </w:rPr>
      </w:pPr>
      <w:r>
        <w:rPr>
          <w:i/>
          <w:szCs w:val="24"/>
        </w:rPr>
        <w:t>Adres e-mail:</w:t>
      </w:r>
    </w:p>
    <w:p w14:paraId="3EA4620B" w14:textId="77777777" w:rsidR="00E134FC" w:rsidRPr="00B11710" w:rsidRDefault="00E134FC" w:rsidP="00E134FC">
      <w:pPr>
        <w:spacing w:line="360" w:lineRule="auto"/>
        <w:ind w:left="2381" w:firstLine="451"/>
        <w:rPr>
          <w:i/>
          <w:szCs w:val="24"/>
        </w:rPr>
      </w:pPr>
      <w:r w:rsidRPr="00B11710">
        <w:rPr>
          <w:i/>
          <w:szCs w:val="24"/>
        </w:rPr>
        <w:t>Nr rachunku bankowego…………………….</w:t>
      </w:r>
    </w:p>
    <w:p w14:paraId="43521531" w14:textId="77777777" w:rsidR="001E6244" w:rsidRDefault="001E6244" w:rsidP="000C7513">
      <w:pPr>
        <w:spacing w:after="120" w:line="276" w:lineRule="auto"/>
        <w:jc w:val="both"/>
        <w:rPr>
          <w:rFonts w:eastAsia="Calibri"/>
          <w:szCs w:val="24"/>
          <w:lang w:eastAsia="en-US"/>
        </w:rPr>
      </w:pPr>
      <w:r w:rsidRPr="00B11710">
        <w:rPr>
          <w:szCs w:val="24"/>
        </w:rPr>
        <w:t xml:space="preserve">Umowę zawarto w wyniku </w:t>
      </w:r>
      <w:r w:rsidRPr="008B48CF">
        <w:rPr>
          <w:rFonts w:eastAsia="Calibri"/>
          <w:szCs w:val="24"/>
          <w:lang w:eastAsia="en-US"/>
        </w:rPr>
        <w:t>przeprowadzonego postępowania, do którego na podstawie art. 2 ust. 1 pkt. 1 ustawy z dnia 11 września 2019 r. - Prawo zamówień publicznych ze względu na wartość zamówienia poniżej 130 000 zł, nie stosuje się przepisów ustawy – Prawo zamówień publicznych</w:t>
      </w:r>
      <w:r>
        <w:rPr>
          <w:rFonts w:eastAsia="Calibri"/>
          <w:szCs w:val="24"/>
          <w:lang w:eastAsia="en-US"/>
        </w:rPr>
        <w:t>.</w:t>
      </w:r>
    </w:p>
    <w:p w14:paraId="3F03C06F" w14:textId="77777777" w:rsidR="00827113" w:rsidRPr="00B11710" w:rsidRDefault="006E505E" w:rsidP="00B11710">
      <w:pPr>
        <w:spacing w:line="360" w:lineRule="auto"/>
        <w:jc w:val="center"/>
        <w:rPr>
          <w:b/>
          <w:szCs w:val="24"/>
        </w:rPr>
      </w:pPr>
      <w:r w:rsidRPr="00B11710">
        <w:rPr>
          <w:b/>
          <w:szCs w:val="24"/>
        </w:rPr>
        <w:lastRenderedPageBreak/>
        <w:t>§ 1</w:t>
      </w:r>
    </w:p>
    <w:p w14:paraId="7A556D0E" w14:textId="77777777" w:rsidR="000C7513" w:rsidRDefault="009E58F6" w:rsidP="00B0256D">
      <w:pPr>
        <w:jc w:val="center"/>
        <w:rPr>
          <w:b/>
          <w:szCs w:val="24"/>
        </w:rPr>
      </w:pPr>
      <w:r w:rsidRPr="00B11710">
        <w:rPr>
          <w:b/>
          <w:szCs w:val="24"/>
        </w:rPr>
        <w:t xml:space="preserve">PRZEDMIOT </w:t>
      </w:r>
      <w:r w:rsidR="00CD691E" w:rsidRPr="00B11710">
        <w:rPr>
          <w:b/>
          <w:szCs w:val="24"/>
        </w:rPr>
        <w:t>UMOW</w:t>
      </w:r>
      <w:r w:rsidRPr="00B11710">
        <w:rPr>
          <w:b/>
          <w:szCs w:val="24"/>
        </w:rPr>
        <w:t>Y</w:t>
      </w:r>
      <w:r w:rsidR="00B0256D">
        <w:rPr>
          <w:b/>
          <w:szCs w:val="24"/>
        </w:rPr>
        <w:t xml:space="preserve"> – WARUNKI DOSTAWY</w:t>
      </w:r>
    </w:p>
    <w:p w14:paraId="0DFA2EAE" w14:textId="6D9EA60F" w:rsidR="009E58F6" w:rsidRPr="00B11710" w:rsidRDefault="009E58F6" w:rsidP="00B0256D">
      <w:pPr>
        <w:jc w:val="center"/>
        <w:rPr>
          <w:b/>
          <w:szCs w:val="24"/>
        </w:rPr>
      </w:pPr>
      <w:r w:rsidRPr="00B11710">
        <w:rPr>
          <w:b/>
          <w:szCs w:val="24"/>
        </w:rPr>
        <w:t xml:space="preserve"> </w:t>
      </w:r>
    </w:p>
    <w:p w14:paraId="51DD8035" w14:textId="77777777" w:rsidR="00046AB7" w:rsidRPr="00B11710" w:rsidRDefault="009E58F6" w:rsidP="005030E5">
      <w:pPr>
        <w:pStyle w:val="Akapitzlist"/>
        <w:numPr>
          <w:ilvl w:val="0"/>
          <w:numId w:val="3"/>
        </w:numPr>
        <w:spacing w:line="276" w:lineRule="auto"/>
        <w:ind w:left="0" w:firstLine="0"/>
        <w:contextualSpacing/>
        <w:jc w:val="both"/>
        <w:rPr>
          <w:color w:val="auto"/>
          <w:sz w:val="24"/>
        </w:rPr>
      </w:pPr>
      <w:r w:rsidRPr="00B11710">
        <w:rPr>
          <w:color w:val="auto"/>
          <w:sz w:val="24"/>
        </w:rPr>
        <w:t xml:space="preserve">Zamawiający zleca, a Wykonawca przyjmuje do realizacji </w:t>
      </w:r>
      <w:r w:rsidR="00046AB7" w:rsidRPr="00DD71FB">
        <w:rPr>
          <w:b/>
          <w:color w:val="auto"/>
          <w:sz w:val="24"/>
        </w:rPr>
        <w:t xml:space="preserve">dostawę </w:t>
      </w:r>
      <w:r w:rsidR="007B4B00">
        <w:rPr>
          <w:b/>
          <w:color w:val="auto"/>
          <w:sz w:val="24"/>
        </w:rPr>
        <w:t xml:space="preserve">okrąglaków </w:t>
      </w:r>
      <w:r w:rsidR="00A61AF3">
        <w:rPr>
          <w:b/>
          <w:color w:val="auto"/>
          <w:sz w:val="24"/>
        </w:rPr>
        <w:t xml:space="preserve"> sosnow</w:t>
      </w:r>
      <w:r w:rsidR="007B4B00">
        <w:rPr>
          <w:b/>
          <w:color w:val="auto"/>
          <w:sz w:val="24"/>
        </w:rPr>
        <w:t>ych nieokorowanych</w:t>
      </w:r>
      <w:r w:rsidR="00A61AF3">
        <w:rPr>
          <w:b/>
          <w:color w:val="auto"/>
          <w:sz w:val="24"/>
        </w:rPr>
        <w:t>,</w:t>
      </w:r>
      <w:r w:rsidR="00B80A16">
        <w:rPr>
          <w:b/>
          <w:color w:val="auto"/>
          <w:sz w:val="24"/>
        </w:rPr>
        <w:t xml:space="preserve"> krawędziaków i</w:t>
      </w:r>
      <w:r w:rsidR="00A61AF3">
        <w:rPr>
          <w:b/>
          <w:color w:val="auto"/>
          <w:sz w:val="24"/>
        </w:rPr>
        <w:t xml:space="preserve"> </w:t>
      </w:r>
      <w:r w:rsidR="00E134FC">
        <w:rPr>
          <w:b/>
          <w:color w:val="auto"/>
          <w:sz w:val="24"/>
        </w:rPr>
        <w:t>tarcicy iglastej różnej</w:t>
      </w:r>
      <w:r w:rsidR="00315DB3">
        <w:rPr>
          <w:color w:val="auto"/>
          <w:sz w:val="24"/>
        </w:rPr>
        <w:t xml:space="preserve"> </w:t>
      </w:r>
      <w:r w:rsidR="002A1D56" w:rsidRPr="00B11710">
        <w:rPr>
          <w:color w:val="auto"/>
          <w:sz w:val="24"/>
        </w:rPr>
        <w:t xml:space="preserve">szczegółowo </w:t>
      </w:r>
      <w:r w:rsidR="00AD4CB1" w:rsidRPr="00B11710">
        <w:rPr>
          <w:color w:val="auto"/>
          <w:sz w:val="24"/>
        </w:rPr>
        <w:t>określon</w:t>
      </w:r>
      <w:r w:rsidR="001E6244">
        <w:rPr>
          <w:color w:val="auto"/>
          <w:sz w:val="24"/>
        </w:rPr>
        <w:t>ą</w:t>
      </w:r>
      <w:r w:rsidR="00AD4CB1" w:rsidRPr="00B11710">
        <w:rPr>
          <w:color w:val="auto"/>
          <w:sz w:val="24"/>
        </w:rPr>
        <w:t xml:space="preserve"> </w:t>
      </w:r>
      <w:r w:rsidR="002A1D56" w:rsidRPr="00B11710">
        <w:rPr>
          <w:color w:val="auto"/>
          <w:sz w:val="24"/>
        </w:rPr>
        <w:t xml:space="preserve">w </w:t>
      </w:r>
      <w:r w:rsidR="00DD71FB">
        <w:rPr>
          <w:color w:val="auto"/>
          <w:sz w:val="24"/>
        </w:rPr>
        <w:t>Formularzu Ofertowym</w:t>
      </w:r>
      <w:r w:rsidR="002A1D56" w:rsidRPr="00B11710">
        <w:rPr>
          <w:color w:val="auto"/>
          <w:sz w:val="24"/>
        </w:rPr>
        <w:t xml:space="preserve"> </w:t>
      </w:r>
      <w:r w:rsidR="00BD35FC" w:rsidRPr="00B11710">
        <w:rPr>
          <w:color w:val="auto"/>
          <w:sz w:val="24"/>
        </w:rPr>
        <w:t>(</w:t>
      </w:r>
      <w:r w:rsidR="002A1D56" w:rsidRPr="00B11710">
        <w:rPr>
          <w:color w:val="auto"/>
          <w:sz w:val="24"/>
        </w:rPr>
        <w:t xml:space="preserve">załącznik nr </w:t>
      </w:r>
      <w:r w:rsidR="00643673" w:rsidRPr="001258C8">
        <w:rPr>
          <w:color w:val="auto"/>
          <w:sz w:val="24"/>
        </w:rPr>
        <w:t>1</w:t>
      </w:r>
      <w:r w:rsidR="00BD35FC" w:rsidRPr="00B11710">
        <w:rPr>
          <w:color w:val="auto"/>
          <w:sz w:val="24"/>
        </w:rPr>
        <w:t>), który</w:t>
      </w:r>
      <w:r w:rsidR="002A1D56" w:rsidRPr="00B11710">
        <w:rPr>
          <w:color w:val="auto"/>
          <w:sz w:val="24"/>
        </w:rPr>
        <w:t xml:space="preserve"> stanowi integralną część Umowy.</w:t>
      </w:r>
    </w:p>
    <w:p w14:paraId="398C5788" w14:textId="77777777" w:rsidR="00624D3D" w:rsidRPr="00E55B2B" w:rsidRDefault="009E58F6" w:rsidP="005030E5">
      <w:pPr>
        <w:pStyle w:val="Akapitzlist"/>
        <w:numPr>
          <w:ilvl w:val="0"/>
          <w:numId w:val="3"/>
        </w:numPr>
        <w:spacing w:line="276" w:lineRule="auto"/>
        <w:ind w:left="0" w:firstLine="0"/>
        <w:contextualSpacing/>
        <w:jc w:val="both"/>
        <w:rPr>
          <w:color w:val="FF0000"/>
          <w:sz w:val="24"/>
        </w:rPr>
      </w:pPr>
      <w:r w:rsidRPr="00B11710">
        <w:rPr>
          <w:color w:val="auto"/>
          <w:sz w:val="24"/>
        </w:rPr>
        <w:t xml:space="preserve">Dostarczony przedmiot </w:t>
      </w:r>
      <w:r w:rsidR="00202B26" w:rsidRPr="00B11710">
        <w:rPr>
          <w:color w:val="auto"/>
          <w:sz w:val="24"/>
        </w:rPr>
        <w:t xml:space="preserve">zamówienia, </w:t>
      </w:r>
      <w:r w:rsidRPr="00B11710">
        <w:rPr>
          <w:color w:val="auto"/>
          <w:sz w:val="24"/>
        </w:rPr>
        <w:t>powinien być fabrycznie nowy,</w:t>
      </w:r>
      <w:r w:rsidR="00624D3D" w:rsidRPr="00B11710">
        <w:rPr>
          <w:color w:val="auto"/>
          <w:sz w:val="24"/>
        </w:rPr>
        <w:t xml:space="preserve"> </w:t>
      </w:r>
      <w:r w:rsidR="00B9194F">
        <w:rPr>
          <w:color w:val="auto"/>
          <w:sz w:val="24"/>
        </w:rPr>
        <w:t xml:space="preserve">według </w:t>
      </w:r>
      <w:r w:rsidR="00624D3D" w:rsidRPr="00B11710">
        <w:rPr>
          <w:color w:val="auto"/>
          <w:sz w:val="24"/>
        </w:rPr>
        <w:t xml:space="preserve">kategorii </w:t>
      </w:r>
      <w:r w:rsidR="00B9194F">
        <w:rPr>
          <w:color w:val="auto"/>
          <w:sz w:val="24"/>
        </w:rPr>
        <w:t>podanych w opisie przedmiotu zamówienia,</w:t>
      </w:r>
      <w:r w:rsidR="003B27DF">
        <w:rPr>
          <w:color w:val="auto"/>
          <w:sz w:val="24"/>
        </w:rPr>
        <w:t xml:space="preserve"> </w:t>
      </w:r>
      <w:r w:rsidRPr="00B11710">
        <w:rPr>
          <w:color w:val="auto"/>
          <w:sz w:val="24"/>
        </w:rPr>
        <w:t>wolny od wad fizycznych i prawnych, nieużywany i nieregenerowany</w:t>
      </w:r>
      <w:r w:rsidR="006922D7">
        <w:rPr>
          <w:color w:val="auto"/>
          <w:sz w:val="24"/>
        </w:rPr>
        <w:t>.</w:t>
      </w:r>
      <w:r w:rsidRPr="00B11710">
        <w:rPr>
          <w:color w:val="auto"/>
          <w:sz w:val="24"/>
        </w:rPr>
        <w:t xml:space="preserve"> </w:t>
      </w:r>
    </w:p>
    <w:p w14:paraId="5806D3EC" w14:textId="77777777" w:rsidR="00624D3D" w:rsidRPr="001258C8" w:rsidRDefault="00BD35FC" w:rsidP="005030E5">
      <w:pPr>
        <w:pStyle w:val="Akapitzlist"/>
        <w:numPr>
          <w:ilvl w:val="0"/>
          <w:numId w:val="3"/>
        </w:numPr>
        <w:spacing w:line="276" w:lineRule="auto"/>
        <w:ind w:left="0" w:firstLine="0"/>
        <w:contextualSpacing/>
        <w:jc w:val="both"/>
        <w:rPr>
          <w:color w:val="auto"/>
          <w:sz w:val="24"/>
        </w:rPr>
      </w:pPr>
      <w:r w:rsidRPr="001258C8">
        <w:rPr>
          <w:color w:val="auto"/>
          <w:sz w:val="24"/>
        </w:rPr>
        <w:t xml:space="preserve">Dostarczony przedmiot zamówienia </w:t>
      </w:r>
      <w:r w:rsidR="00624D3D" w:rsidRPr="001258C8">
        <w:rPr>
          <w:color w:val="auto"/>
          <w:sz w:val="24"/>
        </w:rPr>
        <w:t>powi</w:t>
      </w:r>
      <w:r w:rsidRPr="001258C8">
        <w:rPr>
          <w:color w:val="auto"/>
          <w:sz w:val="24"/>
        </w:rPr>
        <w:t>nien</w:t>
      </w:r>
      <w:r w:rsidR="00624D3D" w:rsidRPr="001258C8">
        <w:rPr>
          <w:color w:val="auto"/>
          <w:sz w:val="24"/>
        </w:rPr>
        <w:t xml:space="preserve"> spełniać wymagania techniczne, jakościowe i użytkowe</w:t>
      </w:r>
      <w:r w:rsidR="001258C8" w:rsidRPr="001258C8">
        <w:rPr>
          <w:color w:val="auto"/>
          <w:sz w:val="24"/>
        </w:rPr>
        <w:t>.</w:t>
      </w:r>
      <w:r w:rsidR="00624D3D" w:rsidRPr="001258C8">
        <w:rPr>
          <w:color w:val="auto"/>
          <w:sz w:val="24"/>
        </w:rPr>
        <w:t xml:space="preserve"> </w:t>
      </w:r>
    </w:p>
    <w:p w14:paraId="18FCE492" w14:textId="77777777" w:rsidR="0041390F" w:rsidRPr="00B11710" w:rsidRDefault="009E58F6" w:rsidP="005030E5">
      <w:pPr>
        <w:pStyle w:val="Akapitzlist"/>
        <w:numPr>
          <w:ilvl w:val="0"/>
          <w:numId w:val="3"/>
        </w:numPr>
        <w:spacing w:line="276" w:lineRule="auto"/>
        <w:ind w:left="0" w:firstLine="0"/>
        <w:contextualSpacing/>
        <w:jc w:val="both"/>
        <w:rPr>
          <w:color w:val="auto"/>
          <w:sz w:val="24"/>
        </w:rPr>
      </w:pPr>
      <w:r w:rsidRPr="00B11710">
        <w:rPr>
          <w:color w:val="auto"/>
          <w:sz w:val="24"/>
        </w:rPr>
        <w:t xml:space="preserve">Przyjęcie przez Zamawiającego bez zastrzeżeń całości niewadliwego przedmiotu </w:t>
      </w:r>
      <w:r w:rsidR="00CD691E" w:rsidRPr="00B11710">
        <w:rPr>
          <w:color w:val="auto"/>
          <w:sz w:val="24"/>
        </w:rPr>
        <w:t>Umow</w:t>
      </w:r>
      <w:r w:rsidRPr="00B11710">
        <w:rPr>
          <w:color w:val="auto"/>
          <w:sz w:val="24"/>
        </w:rPr>
        <w:t xml:space="preserve">y wraz z wymaganymi dokumentami, zostanie potwierdzone podpisaniem </w:t>
      </w:r>
      <w:r w:rsidR="00DE503C" w:rsidRPr="00DE503C">
        <w:rPr>
          <w:color w:val="auto"/>
          <w:sz w:val="24"/>
          <w:u w:val="single"/>
        </w:rPr>
        <w:t>Protokołu Odbioru Towaru</w:t>
      </w:r>
      <w:r w:rsidR="00DE503C">
        <w:rPr>
          <w:color w:val="auto"/>
          <w:sz w:val="24"/>
        </w:rPr>
        <w:t xml:space="preserve"> </w:t>
      </w:r>
      <w:r w:rsidRPr="00B11710">
        <w:rPr>
          <w:color w:val="auto"/>
          <w:sz w:val="24"/>
        </w:rPr>
        <w:t xml:space="preserve"> przez </w:t>
      </w:r>
      <w:r w:rsidR="00672D42" w:rsidRPr="00B11710">
        <w:rPr>
          <w:color w:val="auto"/>
          <w:sz w:val="24"/>
        </w:rPr>
        <w:t>S</w:t>
      </w:r>
      <w:r w:rsidRPr="00B11710">
        <w:rPr>
          <w:color w:val="auto"/>
          <w:sz w:val="24"/>
        </w:rPr>
        <w:t xml:space="preserve">trony. </w:t>
      </w:r>
    </w:p>
    <w:p w14:paraId="38D974BB" w14:textId="77777777" w:rsidR="0041390F" w:rsidRPr="00225115" w:rsidRDefault="009E58F6" w:rsidP="005030E5">
      <w:pPr>
        <w:pStyle w:val="Akapitzlist"/>
        <w:numPr>
          <w:ilvl w:val="0"/>
          <w:numId w:val="3"/>
        </w:numPr>
        <w:spacing w:line="276" w:lineRule="auto"/>
        <w:ind w:left="0" w:firstLine="0"/>
        <w:contextualSpacing/>
        <w:jc w:val="both"/>
        <w:rPr>
          <w:b/>
          <w:color w:val="auto"/>
          <w:sz w:val="24"/>
        </w:rPr>
      </w:pPr>
      <w:r w:rsidRPr="00225115">
        <w:rPr>
          <w:b/>
          <w:color w:val="auto"/>
          <w:sz w:val="24"/>
        </w:rPr>
        <w:t>Zamawiający dopuszcza</w:t>
      </w:r>
      <w:r w:rsidR="00DE503C" w:rsidRPr="00225115">
        <w:rPr>
          <w:b/>
          <w:color w:val="auto"/>
          <w:sz w:val="24"/>
        </w:rPr>
        <w:t xml:space="preserve"> </w:t>
      </w:r>
      <w:r w:rsidRPr="00225115">
        <w:rPr>
          <w:b/>
          <w:color w:val="auto"/>
          <w:sz w:val="24"/>
        </w:rPr>
        <w:t xml:space="preserve"> dostaw</w:t>
      </w:r>
      <w:r w:rsidR="00AE6E1E" w:rsidRPr="00225115">
        <w:rPr>
          <w:b/>
          <w:color w:val="auto"/>
          <w:sz w:val="24"/>
        </w:rPr>
        <w:t>y</w:t>
      </w:r>
      <w:r w:rsidRPr="00225115">
        <w:rPr>
          <w:b/>
          <w:color w:val="auto"/>
          <w:sz w:val="24"/>
        </w:rPr>
        <w:t xml:space="preserve"> częściow</w:t>
      </w:r>
      <w:r w:rsidR="00AE6E1E" w:rsidRPr="00225115">
        <w:rPr>
          <w:b/>
          <w:color w:val="auto"/>
          <w:sz w:val="24"/>
        </w:rPr>
        <w:t>e</w:t>
      </w:r>
      <w:r w:rsidRPr="00225115">
        <w:rPr>
          <w:b/>
          <w:color w:val="auto"/>
          <w:sz w:val="24"/>
        </w:rPr>
        <w:t xml:space="preserve"> przedmiotu </w:t>
      </w:r>
      <w:r w:rsidR="00CD691E" w:rsidRPr="00225115">
        <w:rPr>
          <w:b/>
          <w:color w:val="auto"/>
          <w:sz w:val="24"/>
        </w:rPr>
        <w:t>Umow</w:t>
      </w:r>
      <w:r w:rsidRPr="00225115">
        <w:rPr>
          <w:b/>
          <w:color w:val="auto"/>
          <w:sz w:val="24"/>
        </w:rPr>
        <w:t>y</w:t>
      </w:r>
      <w:r w:rsidR="00AE6E1E" w:rsidRPr="00225115">
        <w:rPr>
          <w:b/>
          <w:color w:val="auto"/>
          <w:sz w:val="24"/>
        </w:rPr>
        <w:t xml:space="preserve"> podczas jej obowiązywania</w:t>
      </w:r>
      <w:r w:rsidRPr="00225115">
        <w:rPr>
          <w:b/>
          <w:color w:val="auto"/>
          <w:sz w:val="24"/>
        </w:rPr>
        <w:t>.</w:t>
      </w:r>
    </w:p>
    <w:p w14:paraId="095FEC8C" w14:textId="77777777" w:rsidR="009E58F6" w:rsidRPr="00B11710" w:rsidRDefault="009E58F6" w:rsidP="005030E5">
      <w:pPr>
        <w:pStyle w:val="Akapitzlist"/>
        <w:numPr>
          <w:ilvl w:val="0"/>
          <w:numId w:val="3"/>
        </w:numPr>
        <w:spacing w:line="276" w:lineRule="auto"/>
        <w:ind w:left="0" w:firstLine="0"/>
        <w:contextualSpacing/>
        <w:jc w:val="both"/>
        <w:rPr>
          <w:color w:val="auto"/>
          <w:sz w:val="24"/>
        </w:rPr>
      </w:pPr>
      <w:r w:rsidRPr="00B11710">
        <w:rPr>
          <w:color w:val="auto"/>
          <w:sz w:val="24"/>
        </w:rPr>
        <w:t xml:space="preserve">Wykonawca oświadcza, iż zrealizuje postanowienia niniejszej </w:t>
      </w:r>
      <w:r w:rsidR="00CD691E" w:rsidRPr="00B11710">
        <w:rPr>
          <w:color w:val="auto"/>
          <w:sz w:val="24"/>
        </w:rPr>
        <w:t>Umow</w:t>
      </w:r>
      <w:r w:rsidRPr="00B11710">
        <w:rPr>
          <w:color w:val="auto"/>
          <w:sz w:val="24"/>
        </w:rPr>
        <w:t xml:space="preserve">y zgodnie </w:t>
      </w:r>
      <w:r w:rsidR="00672D42" w:rsidRPr="00B11710">
        <w:rPr>
          <w:color w:val="auto"/>
          <w:sz w:val="24"/>
        </w:rPr>
        <w:br/>
      </w:r>
      <w:r w:rsidRPr="00B11710">
        <w:rPr>
          <w:color w:val="auto"/>
          <w:sz w:val="24"/>
        </w:rPr>
        <w:t>ze złożoną ofertą, w sposób profesjonalny oraz z najwyższą starannością.</w:t>
      </w:r>
    </w:p>
    <w:p w14:paraId="40027CB1" w14:textId="77777777" w:rsidR="00FA7AE4" w:rsidRPr="00B11710" w:rsidRDefault="00FA7AE4" w:rsidP="005030E5">
      <w:pPr>
        <w:pStyle w:val="Akapitzlist"/>
        <w:numPr>
          <w:ilvl w:val="0"/>
          <w:numId w:val="3"/>
        </w:numPr>
        <w:spacing w:line="276" w:lineRule="auto"/>
        <w:ind w:left="0" w:firstLine="0"/>
        <w:contextualSpacing/>
        <w:jc w:val="both"/>
        <w:rPr>
          <w:color w:val="auto"/>
          <w:sz w:val="24"/>
        </w:rPr>
      </w:pPr>
      <w:r w:rsidRPr="00B11710">
        <w:rPr>
          <w:color w:val="auto"/>
          <w:sz w:val="24"/>
        </w:rPr>
        <w:t>Wykonawca nie może zwolnić się od odpowiedzialności względem Zamawiającego z tego powodu, że nie wykonanie lub ni</w:t>
      </w:r>
      <w:r w:rsidR="00E33B12" w:rsidRPr="00B11710">
        <w:rPr>
          <w:color w:val="auto"/>
          <w:sz w:val="24"/>
        </w:rPr>
        <w:t xml:space="preserve">enależyte wykonanie </w:t>
      </w:r>
      <w:r w:rsidR="00CD691E" w:rsidRPr="00B11710">
        <w:rPr>
          <w:color w:val="auto"/>
          <w:sz w:val="24"/>
        </w:rPr>
        <w:t>Umow</w:t>
      </w:r>
      <w:r w:rsidR="00E33B12" w:rsidRPr="00B11710">
        <w:rPr>
          <w:color w:val="auto"/>
          <w:sz w:val="24"/>
        </w:rPr>
        <w:t xml:space="preserve">y </w:t>
      </w:r>
      <w:r w:rsidRPr="00B11710">
        <w:rPr>
          <w:color w:val="auto"/>
          <w:sz w:val="24"/>
        </w:rPr>
        <w:t xml:space="preserve">było następstwem nie wykonania lub nienależytego wykonania  zobowiązań wobec </w:t>
      </w:r>
      <w:r w:rsidR="00E33B12" w:rsidRPr="00B11710">
        <w:rPr>
          <w:color w:val="auto"/>
          <w:sz w:val="24"/>
        </w:rPr>
        <w:t>Wykonawcy</w:t>
      </w:r>
      <w:r w:rsidRPr="00B11710">
        <w:rPr>
          <w:color w:val="auto"/>
          <w:sz w:val="24"/>
        </w:rPr>
        <w:t xml:space="preserve"> przez jego kooperantów, poddostawców i podwykonawców.</w:t>
      </w:r>
    </w:p>
    <w:p w14:paraId="3A76773B" w14:textId="0C3B492E" w:rsidR="00B0256D" w:rsidRPr="000C7513" w:rsidRDefault="00B0256D" w:rsidP="005030E5">
      <w:pPr>
        <w:pStyle w:val="Akapitzlist"/>
        <w:numPr>
          <w:ilvl w:val="0"/>
          <w:numId w:val="3"/>
        </w:numPr>
        <w:spacing w:line="276" w:lineRule="auto"/>
        <w:ind w:left="0" w:firstLine="0"/>
        <w:jc w:val="both"/>
        <w:rPr>
          <w:rFonts w:eastAsia="Calibri"/>
          <w:sz w:val="24"/>
        </w:rPr>
      </w:pPr>
      <w:r w:rsidRPr="000C7513">
        <w:rPr>
          <w:rFonts w:eastAsia="Calibri"/>
          <w:sz w:val="24"/>
        </w:rPr>
        <w:t xml:space="preserve">Wykonawca zobowiązuje się dostarczyć </w:t>
      </w:r>
      <w:r w:rsidR="00D850CD" w:rsidRPr="000C7513">
        <w:rPr>
          <w:rFonts w:eastAsia="Calibri"/>
          <w:sz w:val="24"/>
        </w:rPr>
        <w:t>przedmiot umowy</w:t>
      </w:r>
      <w:r w:rsidRPr="000C7513">
        <w:rPr>
          <w:rFonts w:eastAsia="Calibri"/>
          <w:sz w:val="24"/>
        </w:rPr>
        <w:t xml:space="preserve"> do miejsca wskazanego przez Zamawiającego, tj. magazyn Infrastruktury </w:t>
      </w:r>
      <w:r w:rsidR="00F0338F" w:rsidRPr="000C7513">
        <w:rPr>
          <w:rFonts w:eastAsia="Calibri"/>
          <w:sz w:val="24"/>
        </w:rPr>
        <w:t>41 BLSz</w:t>
      </w:r>
      <w:r w:rsidRPr="000C7513">
        <w:rPr>
          <w:rFonts w:eastAsia="Calibri"/>
          <w:sz w:val="24"/>
        </w:rPr>
        <w:t xml:space="preserve"> w Dęblinie </w:t>
      </w:r>
      <w:r w:rsidR="008C7CCA" w:rsidRPr="000C7513">
        <w:rPr>
          <w:rFonts w:eastAsia="Calibri"/>
          <w:sz w:val="24"/>
        </w:rPr>
        <w:t>(</w:t>
      </w:r>
      <w:r w:rsidR="00F0338F" w:rsidRPr="000C7513">
        <w:rPr>
          <w:rFonts w:eastAsia="Calibri"/>
          <w:sz w:val="24"/>
        </w:rPr>
        <w:t>dotyczy pozycji</w:t>
      </w:r>
      <w:r w:rsidR="00D325AF" w:rsidRPr="000C7513">
        <w:rPr>
          <w:rFonts w:eastAsia="Calibri"/>
          <w:sz w:val="24"/>
        </w:rPr>
        <w:t xml:space="preserve"> nr</w:t>
      </w:r>
      <w:r w:rsidR="00F0338F" w:rsidRPr="000C7513">
        <w:rPr>
          <w:rFonts w:eastAsia="Calibri"/>
          <w:sz w:val="24"/>
        </w:rPr>
        <w:t xml:space="preserve"> 1-7), kompleks wojskowy Dęblin – Twierdza, </w:t>
      </w:r>
      <w:r w:rsidR="008C7CCA" w:rsidRPr="000C7513">
        <w:rPr>
          <w:rFonts w:eastAsia="Calibri"/>
          <w:sz w:val="24"/>
        </w:rPr>
        <w:t>(</w:t>
      </w:r>
      <w:r w:rsidR="00F0338F" w:rsidRPr="000C7513">
        <w:rPr>
          <w:rFonts w:eastAsia="Calibri"/>
          <w:sz w:val="24"/>
        </w:rPr>
        <w:t>dotyczy pozycji</w:t>
      </w:r>
      <w:r w:rsidR="008C7CCA" w:rsidRPr="000C7513">
        <w:rPr>
          <w:rFonts w:eastAsia="Calibri"/>
          <w:sz w:val="24"/>
        </w:rPr>
        <w:t xml:space="preserve"> </w:t>
      </w:r>
      <w:r w:rsidR="00D325AF" w:rsidRPr="000C7513">
        <w:rPr>
          <w:rFonts w:eastAsia="Calibri"/>
          <w:sz w:val="24"/>
        </w:rPr>
        <w:t xml:space="preserve">nr </w:t>
      </w:r>
      <w:r w:rsidR="00F0338F" w:rsidRPr="000C7513">
        <w:rPr>
          <w:rFonts w:eastAsia="Calibri"/>
          <w:sz w:val="24"/>
        </w:rPr>
        <w:t xml:space="preserve">8), z formularza ofertowego, </w:t>
      </w:r>
      <w:r w:rsidRPr="000C7513">
        <w:rPr>
          <w:rFonts w:eastAsia="Calibri"/>
          <w:sz w:val="24"/>
        </w:rPr>
        <w:t>na własny koszt, w godzinach od 8 do 14, w dniach pracy Zamawiającego tj. od poniedziałku do piątku.</w:t>
      </w:r>
    </w:p>
    <w:p w14:paraId="6DC8DF9B" w14:textId="7D241DD3" w:rsidR="00046AB7" w:rsidRPr="000C7513" w:rsidRDefault="00B0256D" w:rsidP="005030E5">
      <w:pPr>
        <w:pStyle w:val="Akapitzlist"/>
        <w:numPr>
          <w:ilvl w:val="0"/>
          <w:numId w:val="3"/>
        </w:numPr>
        <w:spacing w:line="276" w:lineRule="auto"/>
        <w:ind w:left="0" w:firstLine="0"/>
        <w:jc w:val="both"/>
        <w:rPr>
          <w:b/>
          <w:sz w:val="24"/>
        </w:rPr>
      </w:pPr>
      <w:r w:rsidRPr="000C7513">
        <w:rPr>
          <w:rFonts w:eastAsia="Calibri"/>
          <w:sz w:val="24"/>
        </w:rPr>
        <w:t xml:space="preserve">O terminie dostawy Wykonawca poinformuje Zamawiającego telefonicznie: </w:t>
      </w:r>
      <w:r w:rsidRPr="000C7513">
        <w:rPr>
          <w:rFonts w:eastAsia="Calibri"/>
          <w:b/>
          <w:sz w:val="24"/>
        </w:rPr>
        <w:t xml:space="preserve">261/517969, lub drogą elektroniczną na adres e-mail; </w:t>
      </w:r>
      <w:hyperlink r:id="rId8" w:history="1">
        <w:r w:rsidRPr="000C7513">
          <w:rPr>
            <w:rFonts w:eastAsia="Calibri"/>
            <w:b/>
            <w:color w:val="0000FF"/>
            <w:sz w:val="24"/>
            <w:u w:val="single"/>
          </w:rPr>
          <w:t>41blsztun@ron.mil.pl</w:t>
        </w:r>
      </w:hyperlink>
      <w:r w:rsidRPr="000C7513">
        <w:rPr>
          <w:rFonts w:eastAsia="Calibri"/>
          <w:b/>
          <w:sz w:val="24"/>
        </w:rPr>
        <w:t xml:space="preserve"> </w:t>
      </w:r>
      <w:r w:rsidRPr="000C7513">
        <w:rPr>
          <w:rFonts w:eastAsia="Calibri"/>
          <w:sz w:val="24"/>
        </w:rPr>
        <w:t>z dwudniowym wyprzedzeniem</w:t>
      </w:r>
      <w:r w:rsidRPr="000C7513">
        <w:rPr>
          <w:rFonts w:eastAsia="Calibri"/>
          <w:b/>
          <w:sz w:val="24"/>
        </w:rPr>
        <w:t>.</w:t>
      </w:r>
    </w:p>
    <w:p w14:paraId="618FFEA3" w14:textId="77777777" w:rsidR="000C7513" w:rsidRPr="000C7513" w:rsidRDefault="000C7513" w:rsidP="000C7513">
      <w:pPr>
        <w:pStyle w:val="Akapitzlist"/>
        <w:spacing w:line="276" w:lineRule="auto"/>
        <w:ind w:left="0"/>
        <w:jc w:val="both"/>
        <w:rPr>
          <w:b/>
          <w:sz w:val="24"/>
        </w:rPr>
      </w:pPr>
    </w:p>
    <w:p w14:paraId="4E3740F5" w14:textId="77777777" w:rsidR="009E58F6" w:rsidRPr="00B11710" w:rsidRDefault="00827113" w:rsidP="00B0256D">
      <w:pPr>
        <w:jc w:val="center"/>
        <w:rPr>
          <w:b/>
          <w:szCs w:val="24"/>
        </w:rPr>
      </w:pPr>
      <w:r w:rsidRPr="00B11710">
        <w:rPr>
          <w:b/>
          <w:szCs w:val="24"/>
        </w:rPr>
        <w:t xml:space="preserve">§ </w:t>
      </w:r>
      <w:r w:rsidR="006E505E" w:rsidRPr="00B11710">
        <w:rPr>
          <w:b/>
          <w:szCs w:val="24"/>
        </w:rPr>
        <w:t>2</w:t>
      </w:r>
    </w:p>
    <w:p w14:paraId="38C3D663" w14:textId="77777777" w:rsidR="009E58F6" w:rsidRDefault="009E58F6" w:rsidP="00B0256D">
      <w:pPr>
        <w:jc w:val="center"/>
        <w:rPr>
          <w:b/>
          <w:szCs w:val="24"/>
        </w:rPr>
      </w:pPr>
      <w:r w:rsidRPr="00B11710">
        <w:rPr>
          <w:b/>
          <w:szCs w:val="24"/>
        </w:rPr>
        <w:t xml:space="preserve">WARTOŚĆ PRZEDMIOTU </w:t>
      </w:r>
      <w:r w:rsidR="00CD691E" w:rsidRPr="00B11710">
        <w:rPr>
          <w:b/>
          <w:szCs w:val="24"/>
        </w:rPr>
        <w:t>UMOW</w:t>
      </w:r>
      <w:r w:rsidRPr="00B11710">
        <w:rPr>
          <w:b/>
          <w:szCs w:val="24"/>
        </w:rPr>
        <w:t>Y</w:t>
      </w:r>
    </w:p>
    <w:p w14:paraId="4C047692" w14:textId="77777777" w:rsidR="00C90F7B" w:rsidRPr="00B11710" w:rsidRDefault="00C90F7B" w:rsidP="00B0256D">
      <w:pPr>
        <w:jc w:val="center"/>
        <w:rPr>
          <w:b/>
          <w:szCs w:val="24"/>
        </w:rPr>
      </w:pPr>
    </w:p>
    <w:p w14:paraId="62459A60" w14:textId="77777777" w:rsidR="00494461" w:rsidRPr="00B11710" w:rsidRDefault="004922AA" w:rsidP="005030E5">
      <w:pPr>
        <w:pStyle w:val="Akapitzlist"/>
        <w:numPr>
          <w:ilvl w:val="0"/>
          <w:numId w:val="4"/>
        </w:numPr>
        <w:spacing w:line="276" w:lineRule="auto"/>
        <w:ind w:left="0" w:firstLine="0"/>
        <w:contextualSpacing/>
        <w:jc w:val="both"/>
        <w:rPr>
          <w:color w:val="auto"/>
          <w:sz w:val="24"/>
        </w:rPr>
      </w:pPr>
      <w:r>
        <w:rPr>
          <w:color w:val="auto"/>
          <w:sz w:val="24"/>
        </w:rPr>
        <w:t>Wartość przedmiotu U</w:t>
      </w:r>
      <w:r w:rsidR="00494461" w:rsidRPr="00B11710">
        <w:rPr>
          <w:color w:val="auto"/>
          <w:sz w:val="24"/>
        </w:rPr>
        <w:t>mowy obejmuje wartość netto plus należny podatek VAT.</w:t>
      </w:r>
    </w:p>
    <w:p w14:paraId="23403ED3" w14:textId="77777777" w:rsidR="00494461" w:rsidRPr="005403C1" w:rsidRDefault="00494461" w:rsidP="000C7513">
      <w:pPr>
        <w:pStyle w:val="Akapitzlist"/>
        <w:spacing w:line="276" w:lineRule="auto"/>
        <w:ind w:left="284"/>
        <w:jc w:val="both"/>
        <w:rPr>
          <w:b/>
          <w:color w:val="auto"/>
          <w:sz w:val="24"/>
        </w:rPr>
      </w:pPr>
      <w:r w:rsidRPr="005403C1">
        <w:rPr>
          <w:b/>
          <w:color w:val="auto"/>
          <w:sz w:val="24"/>
        </w:rPr>
        <w:t xml:space="preserve">Wartość netto: </w:t>
      </w:r>
      <w:r w:rsidR="00E134FC">
        <w:rPr>
          <w:b/>
          <w:color w:val="auto"/>
          <w:sz w:val="24"/>
        </w:rPr>
        <w:t>…………………………………………………………………………….</w:t>
      </w:r>
    </w:p>
    <w:p w14:paraId="72B6F858" w14:textId="77777777" w:rsidR="00494461" w:rsidRPr="00B11710" w:rsidRDefault="00494461" w:rsidP="000C7513">
      <w:pPr>
        <w:spacing w:line="276" w:lineRule="auto"/>
        <w:ind w:left="567" w:hanging="283"/>
        <w:jc w:val="both"/>
        <w:rPr>
          <w:szCs w:val="24"/>
        </w:rPr>
      </w:pPr>
      <w:r w:rsidRPr="00B11710">
        <w:rPr>
          <w:szCs w:val="24"/>
        </w:rPr>
        <w:t xml:space="preserve">Słownie: </w:t>
      </w:r>
      <w:r w:rsidR="00E134FC">
        <w:rPr>
          <w:szCs w:val="24"/>
        </w:rPr>
        <w:t>……………………………………………………………………………………</w:t>
      </w:r>
    </w:p>
    <w:p w14:paraId="7062440C" w14:textId="77777777" w:rsidR="00494461" w:rsidRPr="00B11710" w:rsidRDefault="00494461" w:rsidP="000C7513">
      <w:pPr>
        <w:spacing w:line="276" w:lineRule="auto"/>
        <w:ind w:left="567" w:hanging="283"/>
        <w:jc w:val="both"/>
        <w:rPr>
          <w:szCs w:val="24"/>
        </w:rPr>
      </w:pPr>
      <w:r w:rsidRPr="005403C1">
        <w:rPr>
          <w:b/>
          <w:szCs w:val="24"/>
        </w:rPr>
        <w:t xml:space="preserve">Wartość podatku VAT: </w:t>
      </w:r>
      <w:r w:rsidR="00E134FC">
        <w:rPr>
          <w:b/>
          <w:szCs w:val="24"/>
        </w:rPr>
        <w:t>…………………………………………………………………..</w:t>
      </w:r>
    </w:p>
    <w:p w14:paraId="04D978C6" w14:textId="77777777" w:rsidR="00494461" w:rsidRPr="00116908" w:rsidRDefault="00494461" w:rsidP="000C7513">
      <w:pPr>
        <w:spacing w:line="276" w:lineRule="auto"/>
        <w:ind w:left="567" w:hanging="283"/>
        <w:jc w:val="both"/>
        <w:rPr>
          <w:szCs w:val="24"/>
        </w:rPr>
      </w:pPr>
      <w:r w:rsidRPr="00116908">
        <w:rPr>
          <w:szCs w:val="24"/>
        </w:rPr>
        <w:t xml:space="preserve">Słownie: </w:t>
      </w:r>
      <w:r w:rsidR="00E134FC">
        <w:rPr>
          <w:szCs w:val="24"/>
        </w:rPr>
        <w:t>…………………………………………………………………………………….</w:t>
      </w:r>
    </w:p>
    <w:p w14:paraId="25FAF383" w14:textId="77777777" w:rsidR="00494461" w:rsidRPr="005403C1" w:rsidRDefault="00E134FC" w:rsidP="000C7513">
      <w:pPr>
        <w:spacing w:line="276" w:lineRule="auto"/>
        <w:ind w:left="142" w:hanging="283"/>
        <w:jc w:val="both"/>
        <w:rPr>
          <w:b/>
          <w:szCs w:val="24"/>
        </w:rPr>
      </w:pPr>
      <w:r>
        <w:rPr>
          <w:b/>
          <w:szCs w:val="24"/>
        </w:rPr>
        <w:t xml:space="preserve">       </w:t>
      </w:r>
      <w:r w:rsidR="00494461" w:rsidRPr="005403C1">
        <w:rPr>
          <w:b/>
          <w:szCs w:val="24"/>
        </w:rPr>
        <w:t xml:space="preserve">Wartość brutto: </w:t>
      </w:r>
      <w:r>
        <w:rPr>
          <w:b/>
          <w:szCs w:val="24"/>
        </w:rPr>
        <w:t>……………………………………………………………………………</w:t>
      </w:r>
    </w:p>
    <w:p w14:paraId="275CA92E" w14:textId="77777777" w:rsidR="00116908" w:rsidRPr="00116908" w:rsidRDefault="00494461" w:rsidP="000C7513">
      <w:pPr>
        <w:spacing w:line="276" w:lineRule="auto"/>
        <w:ind w:left="426" w:hanging="142"/>
        <w:jc w:val="both"/>
        <w:rPr>
          <w:szCs w:val="24"/>
        </w:rPr>
      </w:pPr>
      <w:r w:rsidRPr="00116908">
        <w:rPr>
          <w:szCs w:val="24"/>
        </w:rPr>
        <w:t xml:space="preserve">Słownie: </w:t>
      </w:r>
      <w:r w:rsidR="00E134FC">
        <w:rPr>
          <w:szCs w:val="24"/>
        </w:rPr>
        <w:t>…………………………………………………………………………………….</w:t>
      </w:r>
    </w:p>
    <w:p w14:paraId="28D31338" w14:textId="25ACB643" w:rsidR="00494461" w:rsidRPr="000C7513" w:rsidRDefault="004922AA" w:rsidP="005030E5">
      <w:pPr>
        <w:pStyle w:val="Akapitzlist"/>
        <w:numPr>
          <w:ilvl w:val="0"/>
          <w:numId w:val="4"/>
        </w:numPr>
        <w:spacing w:line="276" w:lineRule="auto"/>
        <w:ind w:left="0" w:firstLine="0"/>
        <w:jc w:val="both"/>
        <w:rPr>
          <w:b/>
          <w:sz w:val="24"/>
        </w:rPr>
      </w:pPr>
      <w:r w:rsidRPr="000C7513">
        <w:rPr>
          <w:b/>
          <w:sz w:val="24"/>
        </w:rPr>
        <w:t>Do dnia wygaśnięcia U</w:t>
      </w:r>
      <w:r w:rsidR="00494461" w:rsidRPr="000C7513">
        <w:rPr>
          <w:b/>
          <w:sz w:val="24"/>
        </w:rPr>
        <w:t xml:space="preserve">mowy będzie obowiązywała stała wartość przedmiotu </w:t>
      </w:r>
      <w:r w:rsidR="00F91AAF" w:rsidRPr="000C7513">
        <w:rPr>
          <w:b/>
          <w:sz w:val="24"/>
        </w:rPr>
        <w:t>U</w:t>
      </w:r>
      <w:r w:rsidR="00494461" w:rsidRPr="000C7513">
        <w:rPr>
          <w:b/>
          <w:sz w:val="24"/>
        </w:rPr>
        <w:t>mowy, obejmuj</w:t>
      </w:r>
      <w:r w:rsidR="00DC467A" w:rsidRPr="000C7513">
        <w:rPr>
          <w:b/>
          <w:sz w:val="24"/>
        </w:rPr>
        <w:t>ąca wszystkie koszty i wydatki W</w:t>
      </w:r>
      <w:r w:rsidR="00494461" w:rsidRPr="000C7513">
        <w:rPr>
          <w:b/>
          <w:sz w:val="24"/>
        </w:rPr>
        <w:t xml:space="preserve">ykonawcy, która nie podlega zmianie w trakcie realizacji </w:t>
      </w:r>
      <w:r w:rsidR="00F91AAF" w:rsidRPr="000C7513">
        <w:rPr>
          <w:b/>
          <w:sz w:val="24"/>
        </w:rPr>
        <w:t>U</w:t>
      </w:r>
      <w:r w:rsidR="00494461" w:rsidRPr="000C7513">
        <w:rPr>
          <w:b/>
          <w:sz w:val="24"/>
        </w:rPr>
        <w:t>mowy.</w:t>
      </w:r>
    </w:p>
    <w:p w14:paraId="44950616" w14:textId="2243F71F" w:rsidR="00D850CD" w:rsidRPr="000C7513" w:rsidRDefault="00494461" w:rsidP="005030E5">
      <w:pPr>
        <w:pStyle w:val="Akapitzlist1"/>
        <w:numPr>
          <w:ilvl w:val="0"/>
          <w:numId w:val="4"/>
        </w:numPr>
        <w:spacing w:after="0" w:line="276" w:lineRule="auto"/>
        <w:ind w:left="0" w:firstLine="0"/>
        <w:rPr>
          <w:b/>
          <w:sz w:val="24"/>
          <w:szCs w:val="24"/>
        </w:rPr>
      </w:pPr>
      <w:r w:rsidRPr="000C7513">
        <w:rPr>
          <w:rFonts w:ascii="Times New Roman" w:hAnsi="Times New Roman"/>
          <w:sz w:val="24"/>
          <w:szCs w:val="24"/>
        </w:rPr>
        <w:lastRenderedPageBreak/>
        <w:t>Z tytułu wykonania Umowy, Wykonawcy przysługuje maksymalne wynagrodzenie brutto w wysokości wskazanej w ust. 1, które jest ostateczne i obejmuje wszystkie</w:t>
      </w:r>
      <w:r w:rsidR="004922AA" w:rsidRPr="000C7513">
        <w:rPr>
          <w:rFonts w:ascii="Times New Roman" w:hAnsi="Times New Roman"/>
          <w:sz w:val="24"/>
          <w:szCs w:val="24"/>
        </w:rPr>
        <w:t xml:space="preserve"> koszty w związku z wykonaniem U</w:t>
      </w:r>
      <w:r w:rsidRPr="000C7513">
        <w:rPr>
          <w:rFonts w:ascii="Times New Roman" w:hAnsi="Times New Roman"/>
          <w:sz w:val="24"/>
          <w:szCs w:val="24"/>
        </w:rPr>
        <w:t>mowy.</w:t>
      </w:r>
    </w:p>
    <w:p w14:paraId="246C2725" w14:textId="77777777" w:rsidR="000C7513" w:rsidRPr="000C7513" w:rsidRDefault="000C7513" w:rsidP="000C7513">
      <w:pPr>
        <w:pStyle w:val="Akapitzlist1"/>
        <w:spacing w:after="0" w:line="276" w:lineRule="auto"/>
        <w:ind w:left="0"/>
        <w:rPr>
          <w:b/>
          <w:sz w:val="24"/>
          <w:szCs w:val="24"/>
        </w:rPr>
      </w:pPr>
    </w:p>
    <w:p w14:paraId="2417636B" w14:textId="77777777" w:rsidR="00827113" w:rsidRPr="00B11710" w:rsidRDefault="00827113" w:rsidP="00B0256D">
      <w:pPr>
        <w:jc w:val="center"/>
        <w:rPr>
          <w:b/>
          <w:szCs w:val="24"/>
        </w:rPr>
      </w:pPr>
      <w:r w:rsidRPr="00B11710">
        <w:rPr>
          <w:b/>
          <w:szCs w:val="24"/>
        </w:rPr>
        <w:t xml:space="preserve">§ </w:t>
      </w:r>
      <w:r w:rsidR="006E505E" w:rsidRPr="00B11710">
        <w:rPr>
          <w:b/>
          <w:szCs w:val="24"/>
        </w:rPr>
        <w:t>3</w:t>
      </w:r>
    </w:p>
    <w:p w14:paraId="304DC927" w14:textId="0054CE97" w:rsidR="00827113" w:rsidRDefault="00827113" w:rsidP="00B0256D">
      <w:pPr>
        <w:jc w:val="center"/>
        <w:rPr>
          <w:b/>
          <w:szCs w:val="24"/>
        </w:rPr>
      </w:pPr>
      <w:r w:rsidRPr="00B11710">
        <w:rPr>
          <w:b/>
          <w:szCs w:val="24"/>
        </w:rPr>
        <w:t xml:space="preserve">TERMIN REALIZACJI </w:t>
      </w:r>
    </w:p>
    <w:p w14:paraId="50861F04" w14:textId="77777777" w:rsidR="000C7513" w:rsidRPr="00B11710" w:rsidRDefault="000C7513" w:rsidP="00B0256D">
      <w:pPr>
        <w:jc w:val="center"/>
        <w:rPr>
          <w:b/>
          <w:szCs w:val="24"/>
        </w:rPr>
      </w:pPr>
    </w:p>
    <w:p w14:paraId="332AA95F" w14:textId="77777777" w:rsidR="00827113" w:rsidRPr="001C78E2" w:rsidRDefault="00827113" w:rsidP="005030E5">
      <w:pPr>
        <w:numPr>
          <w:ilvl w:val="0"/>
          <w:numId w:val="5"/>
        </w:numPr>
        <w:spacing w:line="276" w:lineRule="auto"/>
        <w:ind w:left="0" w:firstLine="0"/>
        <w:contextualSpacing/>
        <w:jc w:val="both"/>
        <w:rPr>
          <w:szCs w:val="24"/>
        </w:rPr>
      </w:pPr>
      <w:r w:rsidRPr="001C78E2">
        <w:rPr>
          <w:szCs w:val="24"/>
        </w:rPr>
        <w:t>Realizacja zamówienia</w:t>
      </w:r>
      <w:r w:rsidR="00C74461" w:rsidRPr="001C78E2">
        <w:rPr>
          <w:szCs w:val="24"/>
        </w:rPr>
        <w:t>:</w:t>
      </w:r>
      <w:r w:rsidRPr="001C78E2">
        <w:rPr>
          <w:szCs w:val="24"/>
        </w:rPr>
        <w:t xml:space="preserve"> </w:t>
      </w:r>
      <w:r w:rsidR="00C74461" w:rsidRPr="005403C1">
        <w:rPr>
          <w:b/>
          <w:szCs w:val="24"/>
        </w:rPr>
        <w:t>30</w:t>
      </w:r>
      <w:r w:rsidR="006C4B2A" w:rsidRPr="005403C1">
        <w:rPr>
          <w:b/>
          <w:szCs w:val="24"/>
        </w:rPr>
        <w:t xml:space="preserve"> </w:t>
      </w:r>
      <w:r w:rsidR="00C74461" w:rsidRPr="005403C1">
        <w:rPr>
          <w:b/>
          <w:szCs w:val="24"/>
        </w:rPr>
        <w:t>dni kalendarzowych</w:t>
      </w:r>
      <w:r w:rsidR="00DE503C" w:rsidRPr="005403C1">
        <w:rPr>
          <w:b/>
          <w:szCs w:val="24"/>
        </w:rPr>
        <w:t xml:space="preserve"> </w:t>
      </w:r>
      <w:r w:rsidR="00570D28" w:rsidRPr="005403C1">
        <w:rPr>
          <w:b/>
          <w:szCs w:val="24"/>
        </w:rPr>
        <w:t xml:space="preserve">od dnia </w:t>
      </w:r>
      <w:r w:rsidR="00C74461" w:rsidRPr="005403C1">
        <w:rPr>
          <w:b/>
          <w:szCs w:val="24"/>
        </w:rPr>
        <w:t>podpisania</w:t>
      </w:r>
      <w:r w:rsidR="00570D28" w:rsidRPr="005403C1">
        <w:rPr>
          <w:b/>
          <w:szCs w:val="24"/>
        </w:rPr>
        <w:t xml:space="preserve"> Umowy</w:t>
      </w:r>
      <w:r w:rsidR="00570D28" w:rsidRPr="001C78E2">
        <w:rPr>
          <w:szCs w:val="24"/>
        </w:rPr>
        <w:t>.</w:t>
      </w:r>
    </w:p>
    <w:p w14:paraId="06B070F1" w14:textId="03E8A83B" w:rsidR="00827113" w:rsidRDefault="00827113" w:rsidP="005030E5">
      <w:pPr>
        <w:numPr>
          <w:ilvl w:val="0"/>
          <w:numId w:val="5"/>
        </w:numPr>
        <w:spacing w:line="276" w:lineRule="auto"/>
        <w:ind w:left="0" w:firstLine="0"/>
        <w:contextualSpacing/>
        <w:jc w:val="both"/>
        <w:rPr>
          <w:szCs w:val="24"/>
        </w:rPr>
      </w:pPr>
      <w:r w:rsidRPr="001258C8">
        <w:rPr>
          <w:szCs w:val="24"/>
        </w:rPr>
        <w:t xml:space="preserve">Za termin wykonania </w:t>
      </w:r>
      <w:r w:rsidR="00CD691E" w:rsidRPr="001258C8">
        <w:rPr>
          <w:szCs w:val="24"/>
        </w:rPr>
        <w:t>Umow</w:t>
      </w:r>
      <w:r w:rsidRPr="001258C8">
        <w:rPr>
          <w:szCs w:val="24"/>
        </w:rPr>
        <w:t xml:space="preserve">y uznaje się datę dostarczenia przedmiotu </w:t>
      </w:r>
      <w:r w:rsidR="00F33803" w:rsidRPr="001258C8">
        <w:rPr>
          <w:szCs w:val="24"/>
        </w:rPr>
        <w:t>u</w:t>
      </w:r>
      <w:r w:rsidR="00CD691E" w:rsidRPr="001258C8">
        <w:rPr>
          <w:szCs w:val="24"/>
        </w:rPr>
        <w:t>mow</w:t>
      </w:r>
      <w:r w:rsidRPr="001258C8">
        <w:rPr>
          <w:szCs w:val="24"/>
        </w:rPr>
        <w:t>y</w:t>
      </w:r>
      <w:r w:rsidR="00AE6E1E">
        <w:rPr>
          <w:szCs w:val="24"/>
        </w:rPr>
        <w:t xml:space="preserve"> </w:t>
      </w:r>
      <w:r w:rsidRPr="001258C8">
        <w:rPr>
          <w:szCs w:val="24"/>
        </w:rPr>
        <w:t xml:space="preserve">do </w:t>
      </w:r>
      <w:r w:rsidR="0071366B" w:rsidRPr="001258C8">
        <w:rPr>
          <w:szCs w:val="24"/>
        </w:rPr>
        <w:t>Zamawiającego</w:t>
      </w:r>
      <w:r w:rsidR="00DE503C" w:rsidRPr="001258C8">
        <w:rPr>
          <w:szCs w:val="24"/>
        </w:rPr>
        <w:t xml:space="preserve"> </w:t>
      </w:r>
      <w:r w:rsidRPr="001258C8">
        <w:rPr>
          <w:szCs w:val="24"/>
        </w:rPr>
        <w:t>zgodnie z jej wymogami.</w:t>
      </w:r>
    </w:p>
    <w:p w14:paraId="0F8A97C9" w14:textId="77777777" w:rsidR="000C7513" w:rsidRPr="001258C8" w:rsidRDefault="000C7513" w:rsidP="000C7513">
      <w:pPr>
        <w:spacing w:line="276" w:lineRule="auto"/>
        <w:contextualSpacing/>
        <w:jc w:val="both"/>
        <w:rPr>
          <w:szCs w:val="24"/>
        </w:rPr>
      </w:pPr>
    </w:p>
    <w:p w14:paraId="39E96F58" w14:textId="77777777" w:rsidR="00C90F7B" w:rsidRDefault="00706725" w:rsidP="00C90F7B">
      <w:pPr>
        <w:jc w:val="center"/>
        <w:rPr>
          <w:szCs w:val="24"/>
        </w:rPr>
      </w:pPr>
      <w:r w:rsidRPr="00B11710">
        <w:rPr>
          <w:b/>
          <w:szCs w:val="24"/>
        </w:rPr>
        <w:t xml:space="preserve">§ </w:t>
      </w:r>
      <w:r>
        <w:rPr>
          <w:b/>
          <w:szCs w:val="24"/>
        </w:rPr>
        <w:t>4</w:t>
      </w:r>
    </w:p>
    <w:p w14:paraId="4B6159BC" w14:textId="52EDAB91" w:rsidR="00B9194F" w:rsidRDefault="00B9194F" w:rsidP="00B9194F">
      <w:pPr>
        <w:pStyle w:val="Akapitzlist"/>
        <w:ind w:left="3261" w:hanging="2268"/>
        <w:rPr>
          <w:b/>
          <w:color w:val="auto"/>
          <w:sz w:val="24"/>
        </w:rPr>
      </w:pPr>
      <w:r w:rsidRPr="00B11710">
        <w:rPr>
          <w:b/>
          <w:color w:val="auto"/>
          <w:sz w:val="24"/>
        </w:rPr>
        <w:t>SPOSÓB WYKONANIA I ODBIÓR PRZEDMIOTU UMOWY</w:t>
      </w:r>
    </w:p>
    <w:p w14:paraId="70BC682C" w14:textId="77777777" w:rsidR="00C90F7B" w:rsidRPr="000C7513" w:rsidRDefault="00C90F7B" w:rsidP="000C7513">
      <w:pPr>
        <w:rPr>
          <w:b/>
        </w:rPr>
      </w:pPr>
    </w:p>
    <w:p w14:paraId="06F548E3" w14:textId="77777777" w:rsidR="00B9194F" w:rsidRPr="000C7513" w:rsidRDefault="00B9194F" w:rsidP="005030E5">
      <w:pPr>
        <w:numPr>
          <w:ilvl w:val="0"/>
          <w:numId w:val="6"/>
        </w:numPr>
        <w:spacing w:line="276" w:lineRule="auto"/>
        <w:ind w:left="0" w:firstLine="0"/>
        <w:jc w:val="both"/>
        <w:rPr>
          <w:szCs w:val="24"/>
        </w:rPr>
      </w:pPr>
      <w:r w:rsidRPr="000C7513">
        <w:rPr>
          <w:szCs w:val="24"/>
        </w:rPr>
        <w:t>Odbiorcą przedmiotu Umowy jest: Infrastruktura 41 BLSz w Dęblinie</w:t>
      </w:r>
    </w:p>
    <w:p w14:paraId="0AF9EB55" w14:textId="77777777" w:rsidR="00B9194F" w:rsidRPr="000C7513" w:rsidRDefault="00B9194F" w:rsidP="005030E5">
      <w:pPr>
        <w:numPr>
          <w:ilvl w:val="0"/>
          <w:numId w:val="6"/>
        </w:numPr>
        <w:spacing w:line="276" w:lineRule="auto"/>
        <w:ind w:left="0" w:firstLine="0"/>
        <w:jc w:val="both"/>
        <w:rPr>
          <w:b/>
          <w:szCs w:val="24"/>
        </w:rPr>
      </w:pPr>
      <w:r w:rsidRPr="000C7513">
        <w:rPr>
          <w:szCs w:val="24"/>
        </w:rPr>
        <w:t xml:space="preserve">Wykonawca ponosi odpowiedzialność (ryzyko utraty, uszkodzenia itp., powstałe w czasie transportu) za przedmiot Umowy do czasu jego formalnego przyjęcia przez Odbiorcę, </w:t>
      </w:r>
      <w:r w:rsidRPr="000C7513">
        <w:rPr>
          <w:szCs w:val="24"/>
        </w:rPr>
        <w:br/>
        <w:t xml:space="preserve">tj. podpisania przez strony </w:t>
      </w:r>
      <w:r w:rsidRPr="000C7513">
        <w:rPr>
          <w:b/>
          <w:szCs w:val="24"/>
          <w:u w:val="single"/>
        </w:rPr>
        <w:t xml:space="preserve">Protokołu Odbioru Towaru. </w:t>
      </w:r>
    </w:p>
    <w:p w14:paraId="30C5DE91" w14:textId="7E2534E2" w:rsidR="00B9194F" w:rsidRPr="000C7513" w:rsidRDefault="00B9194F" w:rsidP="005030E5">
      <w:pPr>
        <w:pStyle w:val="Akapitzlist"/>
        <w:numPr>
          <w:ilvl w:val="0"/>
          <w:numId w:val="6"/>
        </w:numPr>
        <w:spacing w:line="276" w:lineRule="auto"/>
        <w:ind w:left="0" w:firstLine="0"/>
        <w:jc w:val="both"/>
        <w:rPr>
          <w:rFonts w:eastAsia="Calibri"/>
          <w:b/>
          <w:sz w:val="24"/>
          <w:lang w:eastAsia="en-US"/>
        </w:rPr>
      </w:pPr>
      <w:r w:rsidRPr="000C7513">
        <w:rPr>
          <w:sz w:val="24"/>
        </w:rPr>
        <w:t xml:space="preserve">Wykonawca jest zobowiązany dostarczyć przedmiot umowy na koszt własny do </w:t>
      </w:r>
      <w:r w:rsidR="008C7CCA" w:rsidRPr="000C7513">
        <w:rPr>
          <w:sz w:val="24"/>
        </w:rPr>
        <w:t xml:space="preserve">wskazanych miejsc </w:t>
      </w:r>
      <w:r w:rsidR="00D325AF" w:rsidRPr="000C7513">
        <w:rPr>
          <w:sz w:val="24"/>
        </w:rPr>
        <w:t>przez Zamawiaj</w:t>
      </w:r>
      <w:r w:rsidR="00417457" w:rsidRPr="000C7513">
        <w:rPr>
          <w:sz w:val="24"/>
        </w:rPr>
        <w:t>ą</w:t>
      </w:r>
      <w:r w:rsidR="00D325AF" w:rsidRPr="000C7513">
        <w:rPr>
          <w:sz w:val="24"/>
        </w:rPr>
        <w:t>cego</w:t>
      </w:r>
      <w:r w:rsidRPr="000C7513">
        <w:rPr>
          <w:sz w:val="24"/>
        </w:rPr>
        <w:t xml:space="preserve"> </w:t>
      </w:r>
      <w:r w:rsidRPr="000C7513">
        <w:rPr>
          <w:rFonts w:eastAsia="Calibri"/>
          <w:sz w:val="24"/>
          <w:lang w:eastAsia="en-US"/>
        </w:rPr>
        <w:t>w ilościach i rodzajach określonym w formularzu ofertowym, stanowiącym załącznik nr 1 do umowy.</w:t>
      </w:r>
    </w:p>
    <w:p w14:paraId="31F82D7A" w14:textId="3A172CDD" w:rsidR="00B9194F" w:rsidRPr="000C7513" w:rsidRDefault="00B9194F" w:rsidP="005030E5">
      <w:pPr>
        <w:pStyle w:val="Akapitzlist"/>
        <w:numPr>
          <w:ilvl w:val="0"/>
          <w:numId w:val="6"/>
        </w:numPr>
        <w:spacing w:line="276" w:lineRule="auto"/>
        <w:ind w:left="0" w:firstLine="0"/>
        <w:jc w:val="both"/>
        <w:rPr>
          <w:b/>
          <w:sz w:val="24"/>
        </w:rPr>
      </w:pPr>
      <w:r w:rsidRPr="000C7513">
        <w:rPr>
          <w:sz w:val="24"/>
        </w:rPr>
        <w:t>O terminie dostawy Wykonawca zobowiązany jest powiadomić Zamawiającego/</w:t>
      </w:r>
      <w:r w:rsidRPr="000C7513">
        <w:rPr>
          <w:sz w:val="24"/>
          <w:u w:val="single"/>
        </w:rPr>
        <w:t xml:space="preserve">Odbiorcę </w:t>
      </w:r>
      <w:r w:rsidRPr="000C7513">
        <w:rPr>
          <w:sz w:val="24"/>
        </w:rPr>
        <w:t xml:space="preserve">na </w:t>
      </w:r>
      <w:r w:rsidRPr="000C7513">
        <w:rPr>
          <w:b/>
          <w:sz w:val="24"/>
        </w:rPr>
        <w:t>2 dni</w:t>
      </w:r>
      <w:r w:rsidRPr="000C7513">
        <w:rPr>
          <w:sz w:val="24"/>
        </w:rPr>
        <w:t xml:space="preserve"> przed datą dostawy pisemnie lub za pomocą faxu (</w:t>
      </w:r>
      <w:r w:rsidRPr="000C7513">
        <w:rPr>
          <w:b/>
          <w:sz w:val="24"/>
        </w:rPr>
        <w:t>numer faxu 261517420</w:t>
      </w:r>
      <w:r w:rsidRPr="000C7513">
        <w:rPr>
          <w:sz w:val="24"/>
        </w:rPr>
        <w:t>) lub za pomocą poczty elektronicznej (adres e-mail</w:t>
      </w:r>
      <w:r w:rsidRPr="000C7513">
        <w:rPr>
          <w:b/>
          <w:sz w:val="24"/>
        </w:rPr>
        <w:t>: 41blsztun@ron.mil.pl</w:t>
      </w:r>
      <w:r w:rsidRPr="000C7513">
        <w:rPr>
          <w:sz w:val="24"/>
        </w:rPr>
        <w:t>).</w:t>
      </w:r>
    </w:p>
    <w:p w14:paraId="18F58221" w14:textId="12E2B0C3" w:rsidR="00B9194F" w:rsidRPr="000C7513" w:rsidRDefault="00B9194F" w:rsidP="005030E5">
      <w:pPr>
        <w:pStyle w:val="Akapitzlist"/>
        <w:numPr>
          <w:ilvl w:val="0"/>
          <w:numId w:val="6"/>
        </w:numPr>
        <w:spacing w:line="276" w:lineRule="auto"/>
        <w:ind w:left="0" w:firstLine="0"/>
        <w:jc w:val="both"/>
        <w:rPr>
          <w:sz w:val="24"/>
        </w:rPr>
      </w:pPr>
      <w:r w:rsidRPr="000C7513">
        <w:rPr>
          <w:sz w:val="24"/>
        </w:rPr>
        <w:t xml:space="preserve">Przyjęcie dostawy przez Odbiorcę zrealizowane zostanie w dniu roboczym, w jednym </w:t>
      </w:r>
      <w:r w:rsidRPr="000C7513">
        <w:rPr>
          <w:sz w:val="24"/>
        </w:rPr>
        <w:br/>
        <w:t xml:space="preserve">z dni od poniedziałku do czwartku w godz. 8.00 – 14.00, piątek 8.00 – 12.00, oprócz dni ustawowo wolnych od pracy. </w:t>
      </w:r>
    </w:p>
    <w:p w14:paraId="1D8DF98B" w14:textId="24A9D653" w:rsidR="00B9194F" w:rsidRPr="000C7513" w:rsidRDefault="00B9194F" w:rsidP="005030E5">
      <w:pPr>
        <w:pStyle w:val="Akapitzlist"/>
        <w:numPr>
          <w:ilvl w:val="0"/>
          <w:numId w:val="6"/>
        </w:numPr>
        <w:spacing w:line="276" w:lineRule="auto"/>
        <w:ind w:left="0" w:firstLine="0"/>
        <w:rPr>
          <w:sz w:val="24"/>
        </w:rPr>
      </w:pPr>
      <w:r w:rsidRPr="000C7513">
        <w:rPr>
          <w:sz w:val="24"/>
        </w:rPr>
        <w:t>Odbiór przedmiotu Umowy będzie dokonany komisyjnie i protokolarnie z udziałem Wykonawcy lub jego przedstawiciela. Brak uczestnictwa Wykonawcy w czynnościach odbioru upoważnia Odbiorcę do dokonania czynności odbioru bez udziału Wykonawcy na jego ryzyko.</w:t>
      </w:r>
    </w:p>
    <w:p w14:paraId="6AAAFCE5" w14:textId="69092A12" w:rsidR="00B9194F" w:rsidRPr="000C7513" w:rsidRDefault="00B9194F" w:rsidP="005030E5">
      <w:pPr>
        <w:pStyle w:val="Akapitzlist"/>
        <w:numPr>
          <w:ilvl w:val="0"/>
          <w:numId w:val="6"/>
        </w:numPr>
        <w:spacing w:line="276" w:lineRule="auto"/>
        <w:ind w:left="0" w:firstLine="0"/>
        <w:jc w:val="both"/>
        <w:rPr>
          <w:sz w:val="24"/>
        </w:rPr>
      </w:pPr>
      <w:r w:rsidRPr="000C7513">
        <w:rPr>
          <w:sz w:val="24"/>
        </w:rPr>
        <w:t>W przypadku stwierdzenia przez Odbiorcę</w:t>
      </w:r>
      <w:r w:rsidRPr="000C7513">
        <w:rPr>
          <w:color w:val="FF0000"/>
          <w:sz w:val="24"/>
        </w:rPr>
        <w:t xml:space="preserve"> </w:t>
      </w:r>
      <w:r w:rsidRPr="000C7513">
        <w:rPr>
          <w:sz w:val="24"/>
        </w:rPr>
        <w:t>niezgodności ilościowych z dokumentami dostawy lub ich braku, może on dostawę przyjąć warunkowo do czasu dostarczenia przez Wykonawcę właściwych ilości lub dokumentów dostawy. Przyjęcie warunkowe nie stanowi formalnego odbioru dostawy. Na czas trwania przyjęcia warunkowego Zamawiający zwolniony jest z odpowiedzialności za utrzymanie przedmiotu Umowy w stanie niepogorszonym oraz z tytułu utraty przedmiotu Umowy.</w:t>
      </w:r>
    </w:p>
    <w:p w14:paraId="3CB4CE42" w14:textId="08F3D115" w:rsidR="003B27DF" w:rsidRPr="000C7513" w:rsidRDefault="00B9194F" w:rsidP="005030E5">
      <w:pPr>
        <w:pStyle w:val="Akapitzlist"/>
        <w:numPr>
          <w:ilvl w:val="0"/>
          <w:numId w:val="6"/>
        </w:numPr>
        <w:spacing w:line="276" w:lineRule="auto"/>
        <w:ind w:left="0" w:firstLine="0"/>
        <w:jc w:val="both"/>
        <w:rPr>
          <w:sz w:val="24"/>
        </w:rPr>
      </w:pPr>
      <w:r w:rsidRPr="000C7513">
        <w:rPr>
          <w:sz w:val="24"/>
        </w:rPr>
        <w:t>Jeżeli w trakcie odbioru dostarczonych materiałów zostaną stwierdzone jego wady fizyczne lub okaże się, że nie spełniają one określonych parametrów zawartych w opisie przedmiotu zamówienia Zamawiającemu przysługuje prawo do :</w:t>
      </w:r>
    </w:p>
    <w:p w14:paraId="7F59977C" w14:textId="5BAC4DCB" w:rsidR="003B27DF" w:rsidRPr="000C7513" w:rsidRDefault="003B27DF" w:rsidP="005030E5">
      <w:pPr>
        <w:pStyle w:val="Akapitzlist"/>
        <w:numPr>
          <w:ilvl w:val="1"/>
          <w:numId w:val="6"/>
        </w:numPr>
        <w:spacing w:line="276" w:lineRule="auto"/>
        <w:ind w:left="0" w:firstLine="0"/>
        <w:jc w:val="both"/>
        <w:rPr>
          <w:sz w:val="24"/>
        </w:rPr>
      </w:pPr>
      <w:r w:rsidRPr="000C7513">
        <w:rPr>
          <w:sz w:val="24"/>
        </w:rPr>
        <w:t>odstąpienia od umowy w całości lub w części;</w:t>
      </w:r>
    </w:p>
    <w:p w14:paraId="2B156443" w14:textId="1A713F04" w:rsidR="00B9194F" w:rsidRPr="000C7513" w:rsidRDefault="003B27DF" w:rsidP="005030E5">
      <w:pPr>
        <w:pStyle w:val="Akapitzlist"/>
        <w:numPr>
          <w:ilvl w:val="1"/>
          <w:numId w:val="6"/>
        </w:numPr>
        <w:spacing w:line="276" w:lineRule="auto"/>
        <w:ind w:left="0" w:firstLine="0"/>
        <w:jc w:val="both"/>
        <w:rPr>
          <w:sz w:val="24"/>
        </w:rPr>
      </w:pPr>
      <w:r w:rsidRPr="000C7513">
        <w:rPr>
          <w:sz w:val="24"/>
        </w:rPr>
        <w:t>odmowy odbioru części lub całości dostarczonych materiałów.</w:t>
      </w:r>
    </w:p>
    <w:p w14:paraId="6EB42DB0" w14:textId="77A6ACFA" w:rsidR="003B27DF" w:rsidRPr="000C7513" w:rsidRDefault="003B27DF" w:rsidP="005030E5">
      <w:pPr>
        <w:pStyle w:val="Akapitzlist"/>
        <w:numPr>
          <w:ilvl w:val="0"/>
          <w:numId w:val="6"/>
        </w:numPr>
        <w:spacing w:line="276" w:lineRule="auto"/>
        <w:ind w:left="0" w:firstLine="0"/>
        <w:jc w:val="both"/>
        <w:rPr>
          <w:sz w:val="24"/>
        </w:rPr>
      </w:pPr>
      <w:r w:rsidRPr="000C7513">
        <w:rPr>
          <w:sz w:val="24"/>
        </w:rPr>
        <w:t xml:space="preserve">W przypadku. o którym mowa w ust. 6 pkt 2, Zamawiający sporządzi protokołu odmowy odbioru, zawierający przyczyny odmowy odbioru części lub całości dostarczonych materiałów oraz wyznaczy Wykonawcy dodatkowy termin dostawy materiałów wolnych od </w:t>
      </w:r>
      <w:r w:rsidRPr="000C7513">
        <w:rPr>
          <w:sz w:val="24"/>
        </w:rPr>
        <w:lastRenderedPageBreak/>
        <w:t>wad, nie dłużej jednak niż 7 dni ( siedem dni). Z czynności odbioru materiałów wolnych od wad zostanie sporządzony protokół odbioru.</w:t>
      </w:r>
    </w:p>
    <w:p w14:paraId="1149A07E" w14:textId="5B7F1436" w:rsidR="003B27DF" w:rsidRPr="000C7513" w:rsidRDefault="003B27DF" w:rsidP="005030E5">
      <w:pPr>
        <w:pStyle w:val="Akapitzlist12"/>
        <w:numPr>
          <w:ilvl w:val="0"/>
          <w:numId w:val="6"/>
        </w:numPr>
        <w:spacing w:after="0" w:line="276" w:lineRule="auto"/>
        <w:ind w:left="0" w:firstLine="0"/>
        <w:rPr>
          <w:rFonts w:ascii="Times New Roman" w:hAnsi="Times New Roman"/>
          <w:sz w:val="24"/>
          <w:szCs w:val="24"/>
        </w:rPr>
      </w:pPr>
      <w:r w:rsidRPr="000C7513">
        <w:rPr>
          <w:rFonts w:ascii="Times New Roman" w:hAnsi="Times New Roman"/>
          <w:sz w:val="24"/>
          <w:szCs w:val="24"/>
        </w:rPr>
        <w:t>Utrata roszczeń z tytułu wad fizycznych i prawnych nie następuje mimo upływu terminu dostawy, jeżeli Wykonawca wadę zataił.</w:t>
      </w:r>
    </w:p>
    <w:p w14:paraId="509EB673" w14:textId="353750E2" w:rsidR="00B9194F" w:rsidRPr="000C7513" w:rsidRDefault="00B9194F" w:rsidP="005030E5">
      <w:pPr>
        <w:pStyle w:val="Akapitzlist12"/>
        <w:numPr>
          <w:ilvl w:val="0"/>
          <w:numId w:val="6"/>
        </w:numPr>
        <w:spacing w:after="0" w:line="276" w:lineRule="auto"/>
        <w:ind w:left="0" w:firstLine="0"/>
        <w:rPr>
          <w:rFonts w:ascii="Times New Roman" w:hAnsi="Times New Roman"/>
          <w:b/>
          <w:sz w:val="24"/>
          <w:szCs w:val="24"/>
        </w:rPr>
      </w:pPr>
      <w:r w:rsidRPr="000C7513">
        <w:rPr>
          <w:rFonts w:ascii="Times New Roman" w:hAnsi="Times New Roman"/>
          <w:b/>
          <w:sz w:val="24"/>
          <w:szCs w:val="24"/>
        </w:rPr>
        <w:t>Za realizację postanowień Umowy ze strony Zamawiającego odpowiedzialny jest p. Piotr Krogulec tel. 666070043.</w:t>
      </w:r>
      <w:r w:rsidR="00BD3579" w:rsidRPr="000C7513">
        <w:rPr>
          <w:rFonts w:ascii="Times New Roman" w:hAnsi="Times New Roman"/>
          <w:b/>
          <w:sz w:val="24"/>
          <w:szCs w:val="24"/>
        </w:rPr>
        <w:t>( 41 BLSz, kompleks Dęblin Lotnisko ), p. ppor. Błaszczyk Krystian</w:t>
      </w:r>
      <w:r w:rsidRPr="000C7513">
        <w:rPr>
          <w:rFonts w:ascii="Times New Roman" w:hAnsi="Times New Roman"/>
          <w:b/>
          <w:sz w:val="24"/>
          <w:szCs w:val="24"/>
        </w:rPr>
        <w:t xml:space="preserve"> </w:t>
      </w:r>
      <w:r w:rsidR="00BD3579" w:rsidRPr="000C7513">
        <w:rPr>
          <w:rFonts w:ascii="Times New Roman" w:hAnsi="Times New Roman"/>
          <w:b/>
          <w:sz w:val="24"/>
          <w:szCs w:val="24"/>
        </w:rPr>
        <w:t>tel. 261515430 lub 519039064 (kompleks Dęblin – Twierdza).</w:t>
      </w:r>
      <w:r w:rsidRPr="000C7513">
        <w:rPr>
          <w:rFonts w:ascii="Times New Roman" w:hAnsi="Times New Roman"/>
          <w:b/>
          <w:sz w:val="24"/>
          <w:szCs w:val="24"/>
        </w:rPr>
        <w:t xml:space="preserve"> Osob</w:t>
      </w:r>
      <w:r w:rsidR="00BD3579" w:rsidRPr="000C7513">
        <w:rPr>
          <w:rFonts w:ascii="Times New Roman" w:hAnsi="Times New Roman"/>
          <w:b/>
          <w:sz w:val="24"/>
          <w:szCs w:val="24"/>
        </w:rPr>
        <w:t>y</w:t>
      </w:r>
      <w:r w:rsidRPr="000C7513">
        <w:rPr>
          <w:rFonts w:ascii="Times New Roman" w:hAnsi="Times New Roman"/>
          <w:b/>
          <w:sz w:val="24"/>
          <w:szCs w:val="24"/>
        </w:rPr>
        <w:t xml:space="preserve"> t</w:t>
      </w:r>
      <w:r w:rsidR="00BD3579" w:rsidRPr="000C7513">
        <w:rPr>
          <w:rFonts w:ascii="Times New Roman" w:hAnsi="Times New Roman"/>
          <w:b/>
          <w:sz w:val="24"/>
          <w:szCs w:val="24"/>
        </w:rPr>
        <w:t>e</w:t>
      </w:r>
      <w:r w:rsidRPr="000C7513">
        <w:rPr>
          <w:rFonts w:ascii="Times New Roman" w:hAnsi="Times New Roman"/>
          <w:b/>
          <w:sz w:val="24"/>
          <w:szCs w:val="24"/>
        </w:rPr>
        <w:t xml:space="preserve"> upoważnion</w:t>
      </w:r>
      <w:r w:rsidR="00BD3579" w:rsidRPr="000C7513">
        <w:rPr>
          <w:rFonts w:ascii="Times New Roman" w:hAnsi="Times New Roman"/>
          <w:b/>
          <w:sz w:val="24"/>
          <w:szCs w:val="24"/>
        </w:rPr>
        <w:t>e</w:t>
      </w:r>
      <w:r w:rsidRPr="000C7513">
        <w:rPr>
          <w:rFonts w:ascii="Times New Roman" w:hAnsi="Times New Roman"/>
          <w:b/>
          <w:sz w:val="24"/>
          <w:szCs w:val="24"/>
        </w:rPr>
        <w:t xml:space="preserve"> </w:t>
      </w:r>
      <w:r w:rsidR="00BD3579" w:rsidRPr="000C7513">
        <w:rPr>
          <w:rFonts w:ascii="Times New Roman" w:hAnsi="Times New Roman"/>
          <w:b/>
          <w:sz w:val="24"/>
          <w:szCs w:val="24"/>
        </w:rPr>
        <w:t>są</w:t>
      </w:r>
      <w:r w:rsidRPr="000C7513">
        <w:rPr>
          <w:rFonts w:ascii="Times New Roman" w:hAnsi="Times New Roman"/>
          <w:b/>
          <w:sz w:val="24"/>
          <w:szCs w:val="24"/>
        </w:rPr>
        <w:t xml:space="preserve"> do kontaktów z Wykonawcą w zakresie realizacji niniejszej Umowy.</w:t>
      </w:r>
    </w:p>
    <w:p w14:paraId="2D67BA60" w14:textId="77777777" w:rsidR="00D850CD" w:rsidRPr="00E71EEE" w:rsidRDefault="00D850CD" w:rsidP="000C7513">
      <w:pPr>
        <w:pStyle w:val="Akapitzlist12"/>
        <w:spacing w:after="0"/>
        <w:ind w:left="0"/>
        <w:rPr>
          <w:rFonts w:ascii="Times New Roman" w:hAnsi="Times New Roman"/>
          <w:sz w:val="24"/>
          <w:szCs w:val="24"/>
        </w:rPr>
      </w:pPr>
    </w:p>
    <w:p w14:paraId="7F65C92A" w14:textId="77777777" w:rsidR="009E58F6" w:rsidRPr="00B11710" w:rsidRDefault="00061581" w:rsidP="00B0256D">
      <w:pPr>
        <w:ind w:left="3540" w:firstLine="708"/>
        <w:rPr>
          <w:b/>
          <w:szCs w:val="24"/>
        </w:rPr>
      </w:pPr>
      <w:r w:rsidRPr="00B11710">
        <w:rPr>
          <w:b/>
          <w:szCs w:val="24"/>
        </w:rPr>
        <w:t xml:space="preserve">§ </w:t>
      </w:r>
      <w:r w:rsidR="00706725">
        <w:rPr>
          <w:b/>
          <w:szCs w:val="24"/>
        </w:rPr>
        <w:t>5</w:t>
      </w:r>
    </w:p>
    <w:p w14:paraId="7EE35DB8" w14:textId="064C7D1F" w:rsidR="009E58F6" w:rsidRDefault="009E58F6" w:rsidP="00B0256D">
      <w:pPr>
        <w:jc w:val="center"/>
        <w:rPr>
          <w:b/>
          <w:szCs w:val="24"/>
        </w:rPr>
      </w:pPr>
      <w:r w:rsidRPr="00B11710">
        <w:rPr>
          <w:b/>
          <w:szCs w:val="24"/>
        </w:rPr>
        <w:t>WARUNKI PŁATNOŚCI</w:t>
      </w:r>
    </w:p>
    <w:p w14:paraId="3F68CE1A" w14:textId="77777777" w:rsidR="000C7513" w:rsidRPr="00B11710" w:rsidRDefault="000C7513" w:rsidP="00B0256D">
      <w:pPr>
        <w:jc w:val="center"/>
        <w:rPr>
          <w:b/>
          <w:szCs w:val="24"/>
        </w:rPr>
      </w:pPr>
    </w:p>
    <w:p w14:paraId="738F59A5" w14:textId="77777777" w:rsidR="00D90751" w:rsidRPr="00B11710" w:rsidRDefault="00D90751" w:rsidP="005030E5">
      <w:pPr>
        <w:numPr>
          <w:ilvl w:val="0"/>
          <w:numId w:val="7"/>
        </w:numPr>
        <w:spacing w:line="276" w:lineRule="auto"/>
        <w:ind w:left="0" w:firstLine="0"/>
        <w:jc w:val="both"/>
        <w:rPr>
          <w:i/>
          <w:szCs w:val="24"/>
        </w:rPr>
      </w:pPr>
      <w:r w:rsidRPr="00B11710">
        <w:rPr>
          <w:szCs w:val="24"/>
        </w:rPr>
        <w:t xml:space="preserve">Zamawiający ureguluje należność w terminie do </w:t>
      </w:r>
      <w:r w:rsidR="00073762">
        <w:rPr>
          <w:b/>
          <w:szCs w:val="24"/>
        </w:rPr>
        <w:t>21</w:t>
      </w:r>
      <w:r w:rsidRPr="00B11710">
        <w:rPr>
          <w:b/>
          <w:szCs w:val="24"/>
        </w:rPr>
        <w:t xml:space="preserve"> dni od</w:t>
      </w:r>
      <w:r w:rsidRPr="00B11710">
        <w:rPr>
          <w:szCs w:val="24"/>
        </w:rPr>
        <w:t xml:space="preserve"> daty otrzymania dokumentów, o których mowa w ust. 6.</w:t>
      </w:r>
    </w:p>
    <w:p w14:paraId="5D6F0E3E" w14:textId="77777777" w:rsidR="00D90751" w:rsidRPr="00B11710" w:rsidRDefault="00D90751" w:rsidP="005030E5">
      <w:pPr>
        <w:numPr>
          <w:ilvl w:val="0"/>
          <w:numId w:val="7"/>
        </w:numPr>
        <w:spacing w:line="276" w:lineRule="auto"/>
        <w:ind w:left="0" w:firstLine="0"/>
        <w:jc w:val="both"/>
        <w:rPr>
          <w:szCs w:val="24"/>
        </w:rPr>
      </w:pPr>
      <w:r w:rsidRPr="00B11710">
        <w:rPr>
          <w:szCs w:val="24"/>
        </w:rPr>
        <w:t>Dokumenty, o których mowa w ni</w:t>
      </w:r>
      <w:r w:rsidR="00A97D9C">
        <w:rPr>
          <w:szCs w:val="24"/>
        </w:rPr>
        <w:t>niejszym paragrafie,  należy dostarczyć</w:t>
      </w:r>
      <w:r w:rsidRPr="00B11710">
        <w:rPr>
          <w:szCs w:val="24"/>
        </w:rPr>
        <w:t xml:space="preserve"> do siedziby Zamawiającego nie później niż do</w:t>
      </w:r>
      <w:r w:rsidR="00643673">
        <w:rPr>
          <w:szCs w:val="24"/>
        </w:rPr>
        <w:t xml:space="preserve"> </w:t>
      </w:r>
      <w:r w:rsidR="00643673" w:rsidRPr="00DD71FB">
        <w:rPr>
          <w:szCs w:val="24"/>
        </w:rPr>
        <w:t>8</w:t>
      </w:r>
      <w:r w:rsidRPr="00B11710">
        <w:rPr>
          <w:szCs w:val="24"/>
        </w:rPr>
        <w:t xml:space="preserve"> dni od terminu </w:t>
      </w:r>
      <w:r w:rsidR="00570D28" w:rsidRPr="00B11710">
        <w:rPr>
          <w:szCs w:val="24"/>
        </w:rPr>
        <w:t xml:space="preserve">wykonania </w:t>
      </w:r>
      <w:r w:rsidR="00CD691E" w:rsidRPr="00B11710">
        <w:rPr>
          <w:szCs w:val="24"/>
        </w:rPr>
        <w:t>Umow</w:t>
      </w:r>
      <w:r w:rsidRPr="00B11710">
        <w:rPr>
          <w:szCs w:val="24"/>
        </w:rPr>
        <w:t>y.</w:t>
      </w:r>
    </w:p>
    <w:p w14:paraId="088251BE" w14:textId="77777777" w:rsidR="00D90751" w:rsidRPr="00B11710" w:rsidRDefault="00D90751" w:rsidP="005030E5">
      <w:pPr>
        <w:numPr>
          <w:ilvl w:val="0"/>
          <w:numId w:val="7"/>
        </w:numPr>
        <w:spacing w:line="276" w:lineRule="auto"/>
        <w:ind w:left="0" w:firstLine="0"/>
        <w:jc w:val="both"/>
        <w:rPr>
          <w:i/>
          <w:szCs w:val="24"/>
        </w:rPr>
      </w:pPr>
      <w:r w:rsidRPr="00B11710">
        <w:rPr>
          <w:szCs w:val="24"/>
        </w:rPr>
        <w:t xml:space="preserve">Faktura musi być wystawiona na Zamawiającego, a ponadto musi określać numer, przedmiot </w:t>
      </w:r>
      <w:r w:rsidR="00CD691E" w:rsidRPr="00B11710">
        <w:rPr>
          <w:szCs w:val="24"/>
        </w:rPr>
        <w:t>Umow</w:t>
      </w:r>
      <w:r w:rsidRPr="00B11710">
        <w:rPr>
          <w:szCs w:val="24"/>
        </w:rPr>
        <w:t xml:space="preserve">y oraz wskazywać </w:t>
      </w:r>
      <w:r w:rsidR="00A97D9C">
        <w:rPr>
          <w:szCs w:val="24"/>
        </w:rPr>
        <w:t xml:space="preserve"> </w:t>
      </w:r>
      <w:r w:rsidR="00A61AF3">
        <w:rPr>
          <w:szCs w:val="24"/>
        </w:rPr>
        <w:t>przedmiot umowy</w:t>
      </w:r>
      <w:r w:rsidRPr="00B11710">
        <w:rPr>
          <w:b/>
          <w:szCs w:val="24"/>
        </w:rPr>
        <w:t>„ D</w:t>
      </w:r>
      <w:r w:rsidR="00BF50BE">
        <w:rPr>
          <w:b/>
          <w:szCs w:val="24"/>
        </w:rPr>
        <w:t xml:space="preserve">otyczy dostawy </w:t>
      </w:r>
      <w:r w:rsidR="00A61AF3">
        <w:rPr>
          <w:b/>
          <w:szCs w:val="24"/>
        </w:rPr>
        <w:t>pali sosnowych i tarcicy iglastej różnej</w:t>
      </w:r>
      <w:r w:rsidRPr="00B11710">
        <w:rPr>
          <w:b/>
          <w:szCs w:val="24"/>
        </w:rPr>
        <w:t xml:space="preserve">” </w:t>
      </w:r>
      <w:r w:rsidRPr="00B11710">
        <w:rPr>
          <w:szCs w:val="24"/>
        </w:rPr>
        <w:t>Wykonawca jest zobowiązany do wystawienia faktury zgodnie z obowiązującymi przepisami.</w:t>
      </w:r>
    </w:p>
    <w:p w14:paraId="0A86AB1C" w14:textId="77777777" w:rsidR="00D90751" w:rsidRPr="00B11710" w:rsidRDefault="00D90751" w:rsidP="005030E5">
      <w:pPr>
        <w:numPr>
          <w:ilvl w:val="0"/>
          <w:numId w:val="7"/>
        </w:numPr>
        <w:spacing w:line="276" w:lineRule="auto"/>
        <w:ind w:left="0" w:firstLine="0"/>
        <w:jc w:val="both"/>
        <w:rPr>
          <w:szCs w:val="24"/>
        </w:rPr>
      </w:pPr>
      <w:r w:rsidRPr="00B11710">
        <w:rPr>
          <w:szCs w:val="24"/>
        </w:rPr>
        <w:t xml:space="preserve">Zapłata nastąpi w formie przelewu na rachunek bankowy </w:t>
      </w:r>
      <w:r w:rsidR="009B2761" w:rsidRPr="00B11710">
        <w:rPr>
          <w:szCs w:val="24"/>
        </w:rPr>
        <w:t>Wykona</w:t>
      </w:r>
      <w:r w:rsidR="00A673A6">
        <w:rPr>
          <w:szCs w:val="24"/>
        </w:rPr>
        <w:t>wcy wskazany w komparycji Umowy</w:t>
      </w:r>
      <w:r w:rsidRPr="00B11710">
        <w:rPr>
          <w:szCs w:val="24"/>
        </w:rPr>
        <w:t>.</w:t>
      </w:r>
    </w:p>
    <w:p w14:paraId="6B5F16C7" w14:textId="77777777" w:rsidR="00D90751" w:rsidRPr="00B11710" w:rsidRDefault="00D90751" w:rsidP="005030E5">
      <w:pPr>
        <w:numPr>
          <w:ilvl w:val="0"/>
          <w:numId w:val="7"/>
        </w:numPr>
        <w:spacing w:line="276" w:lineRule="auto"/>
        <w:ind w:left="0" w:firstLine="0"/>
        <w:jc w:val="both"/>
        <w:rPr>
          <w:szCs w:val="24"/>
        </w:rPr>
      </w:pPr>
      <w:r w:rsidRPr="00B11710">
        <w:rPr>
          <w:szCs w:val="24"/>
        </w:rPr>
        <w:t>Za datę zapłaty uznaje się dzień złożenia dyspozycji zapłaty w banku Zamawiającego.</w:t>
      </w:r>
    </w:p>
    <w:p w14:paraId="39F9C6AE" w14:textId="77777777" w:rsidR="00D90751" w:rsidRPr="00B11710" w:rsidRDefault="00D90751" w:rsidP="005030E5">
      <w:pPr>
        <w:pStyle w:val="Akapitzlist1"/>
        <w:numPr>
          <w:ilvl w:val="0"/>
          <w:numId w:val="7"/>
        </w:numPr>
        <w:spacing w:after="0" w:line="276" w:lineRule="auto"/>
        <w:ind w:left="0" w:firstLine="0"/>
        <w:rPr>
          <w:rFonts w:ascii="Times New Roman" w:hAnsi="Times New Roman"/>
          <w:sz w:val="24"/>
          <w:szCs w:val="24"/>
        </w:rPr>
      </w:pPr>
      <w:r w:rsidRPr="00B11710">
        <w:rPr>
          <w:rFonts w:ascii="Times New Roman" w:hAnsi="Times New Roman"/>
          <w:sz w:val="24"/>
          <w:szCs w:val="24"/>
        </w:rPr>
        <w:t>Warunkiem zapłaty jest otrzymanie przez Zamawiającego następujących dokumentów:</w:t>
      </w:r>
    </w:p>
    <w:p w14:paraId="3E47DAC0" w14:textId="77777777" w:rsidR="00D90751" w:rsidRPr="00B11710" w:rsidRDefault="00D90751" w:rsidP="005030E5">
      <w:pPr>
        <w:numPr>
          <w:ilvl w:val="0"/>
          <w:numId w:val="7"/>
        </w:numPr>
        <w:spacing w:line="276" w:lineRule="auto"/>
        <w:ind w:left="0" w:firstLine="0"/>
        <w:jc w:val="both"/>
        <w:rPr>
          <w:szCs w:val="24"/>
        </w:rPr>
      </w:pPr>
      <w:r w:rsidRPr="00B11710">
        <w:rPr>
          <w:szCs w:val="24"/>
        </w:rPr>
        <w:t>Oryginału faktury,</w:t>
      </w:r>
    </w:p>
    <w:p w14:paraId="659FD3E9" w14:textId="77777777" w:rsidR="00D90751" w:rsidRPr="00B11710" w:rsidRDefault="00A61A7C" w:rsidP="005030E5">
      <w:pPr>
        <w:numPr>
          <w:ilvl w:val="0"/>
          <w:numId w:val="7"/>
        </w:numPr>
        <w:spacing w:line="276" w:lineRule="auto"/>
        <w:ind w:left="0" w:firstLine="0"/>
        <w:jc w:val="both"/>
        <w:rPr>
          <w:szCs w:val="24"/>
        </w:rPr>
      </w:pPr>
      <w:r>
        <w:rPr>
          <w:szCs w:val="24"/>
        </w:rPr>
        <w:t>Protokołu Odbioru Towaru</w:t>
      </w:r>
    </w:p>
    <w:p w14:paraId="3F917B85" w14:textId="77777777" w:rsidR="00D90751" w:rsidRPr="00B11710" w:rsidRDefault="00D90751" w:rsidP="005030E5">
      <w:pPr>
        <w:numPr>
          <w:ilvl w:val="0"/>
          <w:numId w:val="7"/>
        </w:numPr>
        <w:spacing w:line="276" w:lineRule="auto"/>
        <w:ind w:left="0" w:firstLine="0"/>
        <w:jc w:val="both"/>
        <w:rPr>
          <w:szCs w:val="24"/>
        </w:rPr>
      </w:pPr>
      <w:r w:rsidRPr="00B11710">
        <w:rPr>
          <w:szCs w:val="24"/>
        </w:rPr>
        <w:t>Termin płatności określony w ust. 1 liczy się od dnia następnego po dniu dostarczenia do Zamawiającego prawidłowo wypełnionych dokumentów, o których mowa w ust. 6.</w:t>
      </w:r>
    </w:p>
    <w:p w14:paraId="4B3C6A0B" w14:textId="77777777" w:rsidR="00BF50BE" w:rsidRPr="005403C1" w:rsidRDefault="00D90751" w:rsidP="005030E5">
      <w:pPr>
        <w:numPr>
          <w:ilvl w:val="0"/>
          <w:numId w:val="7"/>
        </w:numPr>
        <w:spacing w:line="276" w:lineRule="auto"/>
        <w:ind w:left="0" w:firstLine="0"/>
        <w:jc w:val="both"/>
        <w:rPr>
          <w:b/>
          <w:szCs w:val="24"/>
        </w:rPr>
      </w:pPr>
      <w:r w:rsidRPr="005403C1">
        <w:rPr>
          <w:szCs w:val="24"/>
        </w:rPr>
        <w:t>Brak któregokolwiek z dokumentów wymienionych w ust. 6 lub jego błędne wystawienie spowoduje wstrzymanie terminu zapłaty do czasu uzupełnienia lub wyjaśnienia.</w:t>
      </w:r>
    </w:p>
    <w:p w14:paraId="67BD01D5" w14:textId="77777777" w:rsidR="00BF50BE" w:rsidRPr="00B11710" w:rsidRDefault="00BF50BE" w:rsidP="00B0256D">
      <w:pPr>
        <w:rPr>
          <w:b/>
          <w:szCs w:val="24"/>
        </w:rPr>
      </w:pPr>
    </w:p>
    <w:p w14:paraId="58FC406A" w14:textId="77777777" w:rsidR="00D90751" w:rsidRPr="00B11710" w:rsidRDefault="00D90751" w:rsidP="00B0256D">
      <w:pPr>
        <w:jc w:val="center"/>
        <w:rPr>
          <w:b/>
          <w:szCs w:val="24"/>
        </w:rPr>
      </w:pPr>
      <w:r w:rsidRPr="00B11710">
        <w:rPr>
          <w:b/>
          <w:szCs w:val="24"/>
        </w:rPr>
        <w:t xml:space="preserve">§ </w:t>
      </w:r>
      <w:r w:rsidR="00706725">
        <w:rPr>
          <w:b/>
          <w:szCs w:val="24"/>
        </w:rPr>
        <w:t>6</w:t>
      </w:r>
    </w:p>
    <w:p w14:paraId="603FFBE5" w14:textId="451DC9D9" w:rsidR="00D90751" w:rsidRDefault="00D90751" w:rsidP="00B0256D">
      <w:pPr>
        <w:jc w:val="center"/>
        <w:rPr>
          <w:b/>
          <w:szCs w:val="24"/>
        </w:rPr>
      </w:pPr>
      <w:r w:rsidRPr="00B11710">
        <w:rPr>
          <w:b/>
          <w:szCs w:val="24"/>
        </w:rPr>
        <w:t>ZBYCIE WIERZYTELNOŚCI</w:t>
      </w:r>
    </w:p>
    <w:p w14:paraId="22D56120" w14:textId="77777777" w:rsidR="000C7513" w:rsidRPr="00B11710" w:rsidRDefault="000C7513" w:rsidP="00B0256D">
      <w:pPr>
        <w:jc w:val="center"/>
        <w:rPr>
          <w:b/>
          <w:szCs w:val="24"/>
        </w:rPr>
      </w:pPr>
    </w:p>
    <w:p w14:paraId="11AF74C8" w14:textId="77777777" w:rsidR="00D90751" w:rsidRPr="00B11710" w:rsidRDefault="00D90751" w:rsidP="000C7513">
      <w:pPr>
        <w:spacing w:line="276" w:lineRule="auto"/>
        <w:jc w:val="both"/>
        <w:rPr>
          <w:szCs w:val="24"/>
        </w:rPr>
      </w:pPr>
      <w:r w:rsidRPr="00B11710">
        <w:rPr>
          <w:szCs w:val="24"/>
        </w:rPr>
        <w:t>Wykonawca nie może przenieść na osobę trzecią wierzytelności należnych od Zamawiającego (cesja), bez jego uprzedniej zgody, wyrażonej na piśmie pod rygorem nieważności.</w:t>
      </w:r>
    </w:p>
    <w:p w14:paraId="131FE869" w14:textId="77777777" w:rsidR="00E37B85" w:rsidRPr="00B11710" w:rsidRDefault="00E37B85" w:rsidP="00B0256D">
      <w:pPr>
        <w:rPr>
          <w:b/>
          <w:szCs w:val="24"/>
        </w:rPr>
      </w:pPr>
    </w:p>
    <w:p w14:paraId="4A23D01F" w14:textId="77777777" w:rsidR="00D90751" w:rsidRPr="00B11710" w:rsidRDefault="00D90751" w:rsidP="00B0256D">
      <w:pPr>
        <w:jc w:val="center"/>
        <w:rPr>
          <w:b/>
          <w:szCs w:val="24"/>
        </w:rPr>
      </w:pPr>
      <w:r w:rsidRPr="00B11710">
        <w:rPr>
          <w:b/>
          <w:szCs w:val="24"/>
        </w:rPr>
        <w:t xml:space="preserve">§ </w:t>
      </w:r>
      <w:r w:rsidR="00706725">
        <w:rPr>
          <w:b/>
          <w:szCs w:val="24"/>
        </w:rPr>
        <w:t>7</w:t>
      </w:r>
    </w:p>
    <w:p w14:paraId="5AF41625" w14:textId="00D7E725" w:rsidR="00D90751" w:rsidRDefault="00D90751" w:rsidP="00B0256D">
      <w:pPr>
        <w:jc w:val="center"/>
        <w:rPr>
          <w:b/>
          <w:szCs w:val="24"/>
        </w:rPr>
      </w:pPr>
      <w:r w:rsidRPr="00B11710">
        <w:rPr>
          <w:b/>
          <w:szCs w:val="24"/>
        </w:rPr>
        <w:t xml:space="preserve">KARY </w:t>
      </w:r>
      <w:r w:rsidR="00CD691E" w:rsidRPr="00B11710">
        <w:rPr>
          <w:b/>
          <w:szCs w:val="24"/>
        </w:rPr>
        <w:t>UMOW</w:t>
      </w:r>
      <w:r w:rsidRPr="00B11710">
        <w:rPr>
          <w:b/>
          <w:szCs w:val="24"/>
        </w:rPr>
        <w:t>NE</w:t>
      </w:r>
    </w:p>
    <w:p w14:paraId="75CB2771" w14:textId="77777777" w:rsidR="000C7513" w:rsidRPr="00B11710" w:rsidRDefault="000C7513" w:rsidP="00B0256D">
      <w:pPr>
        <w:jc w:val="center"/>
        <w:rPr>
          <w:b/>
          <w:szCs w:val="24"/>
        </w:rPr>
      </w:pPr>
    </w:p>
    <w:p w14:paraId="61025DF5" w14:textId="77777777" w:rsidR="00AE6E1E" w:rsidRPr="00AE6E1E" w:rsidRDefault="00AE6E1E" w:rsidP="000C7513">
      <w:pPr>
        <w:autoSpaceDE w:val="0"/>
        <w:autoSpaceDN w:val="0"/>
        <w:adjustRightInd w:val="0"/>
        <w:spacing w:line="276" w:lineRule="auto"/>
        <w:rPr>
          <w:rFonts w:eastAsia="Calibri"/>
          <w:szCs w:val="24"/>
          <w:lang w:eastAsia="en-US"/>
        </w:rPr>
      </w:pPr>
      <w:r>
        <w:rPr>
          <w:rFonts w:eastAsia="Calibri"/>
          <w:szCs w:val="24"/>
          <w:lang w:eastAsia="en-US"/>
        </w:rPr>
        <w:t>Z tytułu niewykonania lub nienależytego wykonania Umowy, Zamawiającemu przysługują od Wykonawcy kary umowne:</w:t>
      </w:r>
    </w:p>
    <w:p w14:paraId="32DB7C03" w14:textId="77777777" w:rsidR="00AE6E1E" w:rsidRPr="000C7513" w:rsidRDefault="00AE6E1E" w:rsidP="005030E5">
      <w:pPr>
        <w:numPr>
          <w:ilvl w:val="0"/>
          <w:numId w:val="8"/>
        </w:numPr>
        <w:autoSpaceDE w:val="0"/>
        <w:autoSpaceDN w:val="0"/>
        <w:adjustRightInd w:val="0"/>
        <w:spacing w:after="200" w:line="276" w:lineRule="auto"/>
        <w:ind w:left="0" w:firstLine="0"/>
        <w:jc w:val="both"/>
        <w:rPr>
          <w:rFonts w:eastAsia="Calibri"/>
          <w:szCs w:val="24"/>
          <w:lang w:eastAsia="en-US"/>
        </w:rPr>
      </w:pPr>
      <w:r w:rsidRPr="000C7513">
        <w:rPr>
          <w:rFonts w:eastAsia="Calibri"/>
          <w:szCs w:val="24"/>
          <w:lang w:eastAsia="en-US"/>
        </w:rPr>
        <w:t xml:space="preserve">w przypadku, gdy Wykonawca nie dostarczył przedmiot </w:t>
      </w:r>
      <w:r w:rsidR="00D850CD" w:rsidRPr="000C7513">
        <w:rPr>
          <w:rFonts w:eastAsia="Calibri"/>
          <w:szCs w:val="24"/>
          <w:lang w:eastAsia="en-US"/>
        </w:rPr>
        <w:t>umowy</w:t>
      </w:r>
      <w:r w:rsidRPr="000C7513">
        <w:rPr>
          <w:rFonts w:eastAsia="Calibri"/>
          <w:szCs w:val="24"/>
          <w:lang w:eastAsia="en-US"/>
        </w:rPr>
        <w:br/>
        <w:t xml:space="preserve">w wyznaczonym terminie, o którym mowa w § 3 ust. </w:t>
      </w:r>
      <w:r w:rsidR="002928B1" w:rsidRPr="000C7513">
        <w:rPr>
          <w:rFonts w:eastAsia="Calibri"/>
          <w:szCs w:val="24"/>
          <w:lang w:eastAsia="en-US"/>
        </w:rPr>
        <w:t>1</w:t>
      </w:r>
      <w:r w:rsidRPr="000C7513">
        <w:rPr>
          <w:rFonts w:eastAsia="Calibri"/>
          <w:szCs w:val="24"/>
          <w:lang w:eastAsia="en-US"/>
        </w:rPr>
        <w:t xml:space="preserve">, Zamawiającemu przysługuje prawo do naliczenia Wykonawcy </w:t>
      </w:r>
      <w:r w:rsidRPr="000C7513">
        <w:rPr>
          <w:rFonts w:eastAsia="Calibri"/>
          <w:bCs/>
          <w:szCs w:val="24"/>
          <w:lang w:eastAsia="en-US"/>
        </w:rPr>
        <w:t xml:space="preserve">kary umownej w wysokości 0,2 % wynagrodzenia Wykonawcy brutto, </w:t>
      </w:r>
      <w:r w:rsidRPr="000C7513">
        <w:rPr>
          <w:rFonts w:eastAsia="Calibri"/>
          <w:bCs/>
          <w:szCs w:val="24"/>
          <w:lang w:eastAsia="en-US"/>
        </w:rPr>
        <w:lastRenderedPageBreak/>
        <w:t xml:space="preserve">określonego w § </w:t>
      </w:r>
      <w:r w:rsidR="00B9194F" w:rsidRPr="000C7513">
        <w:rPr>
          <w:rFonts w:eastAsia="Calibri"/>
          <w:bCs/>
          <w:szCs w:val="24"/>
          <w:lang w:eastAsia="en-US"/>
        </w:rPr>
        <w:t>2</w:t>
      </w:r>
      <w:r w:rsidRPr="000C7513">
        <w:rPr>
          <w:rFonts w:eastAsia="Calibri"/>
          <w:bCs/>
          <w:szCs w:val="24"/>
          <w:lang w:eastAsia="en-US"/>
        </w:rPr>
        <w:t xml:space="preserve"> ust. 1, </w:t>
      </w:r>
      <w:r w:rsidRPr="000C7513">
        <w:rPr>
          <w:rFonts w:eastAsia="Calibri"/>
          <w:szCs w:val="24"/>
          <w:lang w:eastAsia="en-US"/>
        </w:rPr>
        <w:t xml:space="preserve"> przysługującej za każdy dzień opóźnienia w dostawie, naliczanej począwszy od pierwszego dnia po upływie wyznaczonego terminu; </w:t>
      </w:r>
    </w:p>
    <w:p w14:paraId="29314A2B" w14:textId="178C5194" w:rsidR="00AE6E1E" w:rsidRPr="000C7513" w:rsidRDefault="00AE6E1E" w:rsidP="005030E5">
      <w:pPr>
        <w:numPr>
          <w:ilvl w:val="0"/>
          <w:numId w:val="8"/>
        </w:numPr>
        <w:autoSpaceDE w:val="0"/>
        <w:autoSpaceDN w:val="0"/>
        <w:adjustRightInd w:val="0"/>
        <w:spacing w:after="200" w:line="276" w:lineRule="auto"/>
        <w:ind w:left="0" w:firstLine="0"/>
        <w:jc w:val="both"/>
        <w:rPr>
          <w:rFonts w:eastAsia="Calibri"/>
          <w:szCs w:val="24"/>
          <w:lang w:eastAsia="en-US"/>
        </w:rPr>
      </w:pPr>
      <w:r w:rsidRPr="000C7513">
        <w:rPr>
          <w:rFonts w:eastAsia="Calibri"/>
          <w:szCs w:val="24"/>
          <w:lang w:eastAsia="en-US"/>
        </w:rPr>
        <w:t xml:space="preserve">w przypadku, gdy </w:t>
      </w:r>
      <w:r w:rsidR="003B27DF" w:rsidRPr="000C7513">
        <w:rPr>
          <w:rFonts w:eastAsia="Calibri"/>
          <w:szCs w:val="24"/>
          <w:lang w:eastAsia="en-US"/>
        </w:rPr>
        <w:t xml:space="preserve">pomimo ciążącego na Wykonawcy obowiązku dostawy materiałów wolnych od jakichkolwiek wad w terminie, o którym mowa w </w:t>
      </w:r>
      <w:r w:rsidR="003F446E" w:rsidRPr="000C7513">
        <w:rPr>
          <w:rFonts w:eastAsia="Calibri"/>
          <w:bCs/>
          <w:szCs w:val="24"/>
          <w:lang w:eastAsia="en-US"/>
        </w:rPr>
        <w:t xml:space="preserve">§ </w:t>
      </w:r>
      <w:r w:rsidR="00FD772B" w:rsidRPr="000C7513">
        <w:rPr>
          <w:rFonts w:eastAsia="Calibri"/>
          <w:bCs/>
          <w:szCs w:val="24"/>
          <w:lang w:eastAsia="en-US"/>
        </w:rPr>
        <w:t xml:space="preserve">4 </w:t>
      </w:r>
      <w:r w:rsidR="003F446E" w:rsidRPr="000C7513">
        <w:rPr>
          <w:rFonts w:eastAsia="Calibri"/>
          <w:bCs/>
          <w:szCs w:val="24"/>
          <w:lang w:eastAsia="en-US"/>
        </w:rPr>
        <w:t>ust.</w:t>
      </w:r>
      <w:r w:rsidR="00FD772B" w:rsidRPr="000C7513">
        <w:rPr>
          <w:rFonts w:eastAsia="Calibri"/>
          <w:bCs/>
          <w:szCs w:val="24"/>
          <w:lang w:eastAsia="en-US"/>
        </w:rPr>
        <w:t>9</w:t>
      </w:r>
      <w:r w:rsidR="003F446E" w:rsidRPr="000C7513">
        <w:rPr>
          <w:rFonts w:eastAsia="Calibri"/>
          <w:bCs/>
          <w:szCs w:val="24"/>
          <w:lang w:eastAsia="en-US"/>
        </w:rPr>
        <w:t xml:space="preserve">,Wykonawca nie dostarcza partii wolnej od wad - Zamawiającemu przysługuje prawo do naliczenia Wykonawcy kary umownej w wysokości 0,1% całkowitego wynagrodzenia brutto Wykonawcy, o którym mowa w § </w:t>
      </w:r>
      <w:r w:rsidR="00414DCA" w:rsidRPr="000C7513">
        <w:rPr>
          <w:rFonts w:eastAsia="Calibri"/>
          <w:bCs/>
          <w:szCs w:val="24"/>
          <w:lang w:eastAsia="en-US"/>
        </w:rPr>
        <w:t>4</w:t>
      </w:r>
      <w:r w:rsidR="003F446E" w:rsidRPr="000C7513">
        <w:rPr>
          <w:rFonts w:eastAsia="Calibri"/>
          <w:bCs/>
          <w:szCs w:val="24"/>
          <w:lang w:eastAsia="en-US"/>
        </w:rPr>
        <w:t xml:space="preserve"> ust .</w:t>
      </w:r>
      <w:r w:rsidR="00414DCA" w:rsidRPr="000C7513">
        <w:rPr>
          <w:rFonts w:eastAsia="Calibri"/>
          <w:bCs/>
          <w:szCs w:val="24"/>
          <w:lang w:eastAsia="en-US"/>
        </w:rPr>
        <w:t>9</w:t>
      </w:r>
      <w:r w:rsidR="003F446E" w:rsidRPr="000C7513">
        <w:rPr>
          <w:rFonts w:eastAsia="Calibri"/>
          <w:bCs/>
          <w:szCs w:val="24"/>
          <w:lang w:eastAsia="en-US"/>
        </w:rPr>
        <w:t>, przysługującej za każdy dzień opóźnienia w dostawie partii materiałów wolnych od wad, naliczanej począwszy od pierwszego dnia po upływie terminu;</w:t>
      </w:r>
    </w:p>
    <w:p w14:paraId="62F72D9C" w14:textId="77777777" w:rsidR="00AE6E1E" w:rsidRPr="000C7513" w:rsidRDefault="00AE6E1E" w:rsidP="005030E5">
      <w:pPr>
        <w:numPr>
          <w:ilvl w:val="0"/>
          <w:numId w:val="8"/>
        </w:numPr>
        <w:autoSpaceDE w:val="0"/>
        <w:autoSpaceDN w:val="0"/>
        <w:adjustRightInd w:val="0"/>
        <w:spacing w:after="200" w:line="276" w:lineRule="auto"/>
        <w:ind w:left="0" w:firstLine="0"/>
        <w:jc w:val="both"/>
        <w:rPr>
          <w:rFonts w:eastAsia="Calibri"/>
          <w:szCs w:val="24"/>
          <w:lang w:eastAsia="en-US"/>
        </w:rPr>
      </w:pPr>
      <w:r w:rsidRPr="000C7513">
        <w:rPr>
          <w:rFonts w:eastAsia="Calibri"/>
          <w:szCs w:val="24"/>
          <w:lang w:eastAsia="en-US"/>
        </w:rPr>
        <w:t xml:space="preserve">w przypadku, gdy którakolwiek ze stron od umowy odstąpi lub rozwiąże umowę </w:t>
      </w:r>
      <w:r w:rsidRPr="000C7513">
        <w:rPr>
          <w:rFonts w:eastAsia="Calibri"/>
          <w:szCs w:val="24"/>
          <w:lang w:eastAsia="en-US"/>
        </w:rPr>
        <w:br/>
        <w:t xml:space="preserve">w wyniku wystąpienia okoliczności za które odpowiedzialność ponosi Wykonawca –Zamawiającemu przysługuje prawo do naliczenia Wykonawcy </w:t>
      </w:r>
      <w:r w:rsidRPr="000C7513">
        <w:rPr>
          <w:rFonts w:eastAsia="Calibri"/>
          <w:b/>
          <w:szCs w:val="24"/>
          <w:lang w:eastAsia="en-US"/>
        </w:rPr>
        <w:t xml:space="preserve">kary umownej </w:t>
      </w:r>
      <w:r w:rsidRPr="000C7513">
        <w:rPr>
          <w:rFonts w:eastAsia="Calibri"/>
          <w:b/>
          <w:szCs w:val="24"/>
          <w:lang w:eastAsia="en-US"/>
        </w:rPr>
        <w:br/>
        <w:t xml:space="preserve">w wysokości 10 % wynagrodzenia Wykonawcy brutto, określonego w § </w:t>
      </w:r>
      <w:r w:rsidR="003F446E" w:rsidRPr="000C7513">
        <w:rPr>
          <w:rFonts w:eastAsia="Calibri"/>
          <w:b/>
          <w:szCs w:val="24"/>
          <w:lang w:eastAsia="en-US"/>
        </w:rPr>
        <w:t>2</w:t>
      </w:r>
      <w:r w:rsidRPr="000C7513">
        <w:rPr>
          <w:rFonts w:eastAsia="Calibri"/>
          <w:b/>
          <w:szCs w:val="24"/>
          <w:lang w:eastAsia="en-US"/>
        </w:rPr>
        <w:t xml:space="preserve"> ust. 1</w:t>
      </w:r>
      <w:r w:rsidRPr="000C7513">
        <w:rPr>
          <w:rFonts w:eastAsia="Calibri"/>
          <w:szCs w:val="24"/>
          <w:lang w:eastAsia="en-US"/>
        </w:rPr>
        <w:t xml:space="preserve">. </w:t>
      </w:r>
    </w:p>
    <w:p w14:paraId="3F9D9948" w14:textId="77777777" w:rsidR="003F446E" w:rsidRPr="000C7513" w:rsidRDefault="003F446E" w:rsidP="005030E5">
      <w:pPr>
        <w:numPr>
          <w:ilvl w:val="0"/>
          <w:numId w:val="8"/>
        </w:numPr>
        <w:autoSpaceDE w:val="0"/>
        <w:autoSpaceDN w:val="0"/>
        <w:adjustRightInd w:val="0"/>
        <w:spacing w:after="200" w:line="276" w:lineRule="auto"/>
        <w:ind w:left="0" w:firstLine="0"/>
        <w:jc w:val="both"/>
        <w:rPr>
          <w:rFonts w:eastAsia="Calibri"/>
          <w:szCs w:val="24"/>
          <w:lang w:eastAsia="en-US"/>
        </w:rPr>
      </w:pPr>
      <w:r w:rsidRPr="000C7513">
        <w:rPr>
          <w:rFonts w:eastAsia="Calibri"/>
          <w:szCs w:val="24"/>
          <w:lang w:eastAsia="en-US"/>
        </w:rPr>
        <w:t xml:space="preserve">Łączna maksymalna wysokość kar umownych, których Zamawiający może dochodzić od Wykonawcy wynosi 20 % wartości brutto przedmiotu umowy. </w:t>
      </w:r>
    </w:p>
    <w:p w14:paraId="1C0E304E" w14:textId="03BE09DA" w:rsidR="00706725" w:rsidRPr="000C7513" w:rsidRDefault="003F446E" w:rsidP="005030E5">
      <w:pPr>
        <w:pStyle w:val="Akapitzlist"/>
        <w:numPr>
          <w:ilvl w:val="0"/>
          <w:numId w:val="8"/>
        </w:numPr>
        <w:autoSpaceDE w:val="0"/>
        <w:autoSpaceDN w:val="0"/>
        <w:adjustRightInd w:val="0"/>
        <w:spacing w:after="200" w:line="276" w:lineRule="auto"/>
        <w:ind w:left="0" w:firstLine="0"/>
        <w:jc w:val="both"/>
        <w:rPr>
          <w:rFonts w:eastAsia="Calibri"/>
          <w:sz w:val="24"/>
          <w:lang w:eastAsia="en-US"/>
        </w:rPr>
      </w:pPr>
      <w:r w:rsidRPr="000C7513">
        <w:rPr>
          <w:rFonts w:eastAsia="Calibri"/>
          <w:sz w:val="24"/>
          <w:lang w:eastAsia="en-US"/>
        </w:rPr>
        <w:t>Zamawiający ma prawo do potrącenia naliczonych kar umownych z wynagrodzenia przysługującego Wykonawcy. Wykonawca oświadcza, że wyraża zgodę na potrącenie, w rozumieniu art. 498 i 499 Kodeksu cywilnego, powstałych należności z tytułu kar umownych przewidzianych w niniejszej Umowie, z przysługujących mu należności. W celu skorzystania z uprawnień do potrącenia obliczonych kar umownych z wynagrodzenia przysługującego Wykonawcy, Zamawiający wystawi Wykonawcy notę zawierającą naliczenie kar umownych i niezależnie od wysłania noty listem poleconym na adres Wykonawcy wskazany w Umowie, w dniu wystawienia noty przekaże ją Wykonawcy pocztą elektroniczną lub faxem, na adres lub numer wskazany w komparycji Umowy. Strony ustalają, iż terminem wymagalności należności z tytułu kar umownych wynikających z niniejszej Umowy jest dzień wystawienia przez Zamawiającego noty księgowej obciążającej Wykonawcę z tytułu tych kar umownych.</w:t>
      </w:r>
    </w:p>
    <w:p w14:paraId="675FEF4F" w14:textId="3964FC5C" w:rsidR="003F446E" w:rsidRPr="000C7513" w:rsidRDefault="003F446E" w:rsidP="005030E5">
      <w:pPr>
        <w:pStyle w:val="Akapitzlist"/>
        <w:numPr>
          <w:ilvl w:val="0"/>
          <w:numId w:val="8"/>
        </w:numPr>
        <w:autoSpaceDE w:val="0"/>
        <w:autoSpaceDN w:val="0"/>
        <w:adjustRightInd w:val="0"/>
        <w:spacing w:after="200" w:line="276" w:lineRule="auto"/>
        <w:ind w:left="0" w:firstLine="0"/>
        <w:jc w:val="both"/>
        <w:rPr>
          <w:rFonts w:eastAsia="Calibri"/>
          <w:sz w:val="24"/>
          <w:lang w:eastAsia="en-US"/>
        </w:rPr>
      </w:pPr>
      <w:r w:rsidRPr="000C7513">
        <w:rPr>
          <w:rFonts w:eastAsia="Calibri"/>
          <w:sz w:val="24"/>
          <w:lang w:eastAsia="en-US"/>
        </w:rPr>
        <w:t>Zamawiający zastrzega sobie prawo dochodzenia odszkodowania na zasadach ogólnych ponad zastrzeżone kary umowne.</w:t>
      </w:r>
      <w:r w:rsidRPr="000C7513">
        <w:rPr>
          <w:rFonts w:eastAsia="Calibri"/>
          <w:sz w:val="24"/>
          <w:lang w:eastAsia="en-US"/>
        </w:rPr>
        <w:tab/>
      </w:r>
    </w:p>
    <w:p w14:paraId="666C94C5" w14:textId="77777777" w:rsidR="00AE6E1E" w:rsidRDefault="00706725" w:rsidP="00C90F7B">
      <w:pPr>
        <w:jc w:val="center"/>
        <w:rPr>
          <w:rFonts w:eastAsia="Calibri"/>
          <w:szCs w:val="24"/>
          <w:lang w:eastAsia="en-US"/>
        </w:rPr>
      </w:pPr>
      <w:r w:rsidRPr="00B11710">
        <w:rPr>
          <w:b/>
          <w:szCs w:val="24"/>
        </w:rPr>
        <w:t xml:space="preserve">§ </w:t>
      </w:r>
      <w:r>
        <w:rPr>
          <w:b/>
          <w:szCs w:val="24"/>
        </w:rPr>
        <w:t>8</w:t>
      </w:r>
    </w:p>
    <w:p w14:paraId="6E94390F" w14:textId="6A552211" w:rsidR="00D90751" w:rsidRDefault="00FD02C0" w:rsidP="00AE6E1E">
      <w:pPr>
        <w:autoSpaceDE w:val="0"/>
        <w:autoSpaceDN w:val="0"/>
        <w:adjustRightInd w:val="0"/>
        <w:spacing w:line="276" w:lineRule="auto"/>
        <w:jc w:val="center"/>
        <w:rPr>
          <w:b/>
          <w:szCs w:val="24"/>
        </w:rPr>
      </w:pPr>
      <w:r w:rsidRPr="00B11710">
        <w:rPr>
          <w:b/>
          <w:szCs w:val="24"/>
        </w:rPr>
        <w:t>WYPOWIEDZENIE</w:t>
      </w:r>
      <w:r w:rsidR="00D90751" w:rsidRPr="00B11710">
        <w:rPr>
          <w:b/>
          <w:szCs w:val="24"/>
        </w:rPr>
        <w:t xml:space="preserve"> ORAZ ODSTĄPIENIE OD </w:t>
      </w:r>
      <w:r w:rsidR="00CD691E" w:rsidRPr="00B11710">
        <w:rPr>
          <w:b/>
          <w:szCs w:val="24"/>
        </w:rPr>
        <w:t>UMOW</w:t>
      </w:r>
      <w:r w:rsidR="00D90751" w:rsidRPr="00B11710">
        <w:rPr>
          <w:b/>
          <w:szCs w:val="24"/>
        </w:rPr>
        <w:t>Y</w:t>
      </w:r>
    </w:p>
    <w:p w14:paraId="5F08DF8F" w14:textId="77777777" w:rsidR="000C7513" w:rsidRPr="00B11710" w:rsidRDefault="000C7513" w:rsidP="00AE6E1E">
      <w:pPr>
        <w:autoSpaceDE w:val="0"/>
        <w:autoSpaceDN w:val="0"/>
        <w:adjustRightInd w:val="0"/>
        <w:spacing w:line="276" w:lineRule="auto"/>
        <w:jc w:val="center"/>
        <w:rPr>
          <w:b/>
          <w:szCs w:val="24"/>
        </w:rPr>
      </w:pPr>
    </w:p>
    <w:p w14:paraId="475DD914" w14:textId="77777777" w:rsidR="00706725" w:rsidRDefault="00D90751" w:rsidP="005030E5">
      <w:pPr>
        <w:pStyle w:val="Tekstpodstawowy"/>
        <w:numPr>
          <w:ilvl w:val="0"/>
          <w:numId w:val="9"/>
        </w:numPr>
        <w:spacing w:line="276" w:lineRule="auto"/>
        <w:ind w:left="0" w:firstLine="0"/>
        <w:jc w:val="both"/>
        <w:rPr>
          <w:bCs/>
          <w:sz w:val="24"/>
          <w:szCs w:val="24"/>
        </w:rPr>
      </w:pPr>
      <w:r w:rsidRPr="00B11710">
        <w:rPr>
          <w:bCs/>
          <w:sz w:val="24"/>
          <w:szCs w:val="24"/>
        </w:rPr>
        <w:t xml:space="preserve">Zamawiającemu przysługuje prawo odstąpienia od </w:t>
      </w:r>
      <w:r w:rsidR="00CD691E" w:rsidRPr="00B11710">
        <w:rPr>
          <w:bCs/>
          <w:sz w:val="24"/>
          <w:szCs w:val="24"/>
        </w:rPr>
        <w:t>Umow</w:t>
      </w:r>
      <w:r w:rsidRPr="00B11710">
        <w:rPr>
          <w:bCs/>
          <w:sz w:val="24"/>
          <w:szCs w:val="24"/>
        </w:rPr>
        <w:t xml:space="preserve">y </w:t>
      </w:r>
      <w:r w:rsidR="00706725">
        <w:rPr>
          <w:bCs/>
          <w:sz w:val="24"/>
          <w:szCs w:val="24"/>
        </w:rPr>
        <w:t xml:space="preserve">albo prawo do naliczenia kary umownej, o której mowa w </w:t>
      </w:r>
      <w:r w:rsidR="00706725" w:rsidRPr="00DD71FB">
        <w:rPr>
          <w:bCs/>
          <w:sz w:val="24"/>
          <w:szCs w:val="24"/>
        </w:rPr>
        <w:t>§</w:t>
      </w:r>
      <w:r w:rsidR="00706725">
        <w:rPr>
          <w:bCs/>
          <w:sz w:val="24"/>
          <w:szCs w:val="24"/>
        </w:rPr>
        <w:t xml:space="preserve"> 7 ust.1 pkt 3, gdy Wykonawca nie rozpoczął realizacji przedmiotu umowy, albo nie kontynuuje jej pomimo wezwania Zamawiającego złożonego na piśmie, lub nie należycie wykonuje umowę.</w:t>
      </w:r>
    </w:p>
    <w:p w14:paraId="765DAC01" w14:textId="77777777" w:rsidR="00706725" w:rsidRPr="00706725" w:rsidRDefault="00706725" w:rsidP="005030E5">
      <w:pPr>
        <w:pStyle w:val="Tekstpodstawowy"/>
        <w:numPr>
          <w:ilvl w:val="0"/>
          <w:numId w:val="9"/>
        </w:numPr>
        <w:spacing w:line="276" w:lineRule="auto"/>
        <w:ind w:left="0" w:firstLine="0"/>
        <w:jc w:val="both"/>
        <w:rPr>
          <w:bCs/>
          <w:sz w:val="24"/>
          <w:szCs w:val="24"/>
        </w:rPr>
      </w:pPr>
      <w:r w:rsidRPr="00706725">
        <w:rPr>
          <w:bCs/>
          <w:sz w:val="24"/>
          <w:szCs w:val="24"/>
        </w:rPr>
        <w:t>Zamawiającemu przysługuje prawo do rozwiązania umowy, jeśli łączna wartość kar umownych, o których mowa w § 7 ust. 1 pkt 1 i pkt 2 przekroczy 10% wartości całkowitego wynagrodzenia Wykonawcy brutto, o którym mowa w § 2 ust. 1.</w:t>
      </w:r>
    </w:p>
    <w:p w14:paraId="029C971B" w14:textId="77777777" w:rsidR="00706725" w:rsidRDefault="001F0372" w:rsidP="005030E5">
      <w:pPr>
        <w:pStyle w:val="Tekstpodstawowy"/>
        <w:numPr>
          <w:ilvl w:val="0"/>
          <w:numId w:val="9"/>
        </w:numPr>
        <w:spacing w:line="276" w:lineRule="auto"/>
        <w:ind w:left="0" w:firstLine="0"/>
        <w:jc w:val="both"/>
        <w:rPr>
          <w:bCs/>
          <w:sz w:val="24"/>
          <w:szCs w:val="24"/>
        </w:rPr>
      </w:pPr>
      <w:r>
        <w:rPr>
          <w:bCs/>
          <w:sz w:val="24"/>
          <w:szCs w:val="24"/>
        </w:rPr>
        <w:t>W razie odstąpienia przez strony od umowy Wykonawca może żądać jedynie wynagrodzenia należytego mu z tytułu faktycznie wykonanej usługi.</w:t>
      </w:r>
    </w:p>
    <w:p w14:paraId="4C5D9A49" w14:textId="77777777" w:rsidR="00706725" w:rsidRDefault="001F0372" w:rsidP="005030E5">
      <w:pPr>
        <w:pStyle w:val="Tekstpodstawowy"/>
        <w:numPr>
          <w:ilvl w:val="0"/>
          <w:numId w:val="9"/>
        </w:numPr>
        <w:spacing w:line="276" w:lineRule="auto"/>
        <w:ind w:left="0" w:firstLine="0"/>
        <w:jc w:val="both"/>
        <w:rPr>
          <w:bCs/>
          <w:sz w:val="24"/>
          <w:szCs w:val="24"/>
        </w:rPr>
      </w:pPr>
      <w:r>
        <w:rPr>
          <w:bCs/>
          <w:sz w:val="24"/>
          <w:szCs w:val="24"/>
        </w:rPr>
        <w:lastRenderedPageBreak/>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Wykonawcy </w:t>
      </w:r>
      <w:r w:rsidR="007006F4">
        <w:rPr>
          <w:bCs/>
          <w:sz w:val="24"/>
          <w:szCs w:val="24"/>
        </w:rPr>
        <w:t>przysługuje wyłącznie wynagrodzenie należne z tytułu wykonania części umowy.</w:t>
      </w:r>
    </w:p>
    <w:p w14:paraId="3DF4B432" w14:textId="77777777" w:rsidR="007006F4" w:rsidRDefault="007006F4" w:rsidP="005030E5">
      <w:pPr>
        <w:pStyle w:val="Tekstpodstawowy"/>
        <w:numPr>
          <w:ilvl w:val="0"/>
          <w:numId w:val="9"/>
        </w:numPr>
        <w:spacing w:line="276" w:lineRule="auto"/>
        <w:ind w:left="0" w:firstLine="0"/>
        <w:jc w:val="both"/>
        <w:rPr>
          <w:bCs/>
          <w:sz w:val="24"/>
          <w:szCs w:val="24"/>
        </w:rPr>
      </w:pPr>
      <w:r>
        <w:rPr>
          <w:bCs/>
          <w:sz w:val="24"/>
          <w:szCs w:val="24"/>
        </w:rPr>
        <w:t>Oświadczenie o odstąpieniu od umowy lub jej rozwiązaniu należy złożyć drugiej stronie w formie pisemnej pod rygorem nieważności w terminie 3 miesięcy od wystąpienia okoliczności uzasadnionych odstąpieniem. Oświadczenie o odstąpieniu od umowy lub jej rozwiązaniu musi zawierać uzasadnienie.</w:t>
      </w:r>
    </w:p>
    <w:p w14:paraId="6FB1AC31" w14:textId="77777777" w:rsidR="00D850CD" w:rsidRDefault="00D850CD" w:rsidP="00D850CD">
      <w:pPr>
        <w:pStyle w:val="Tekstpodstawowy"/>
        <w:jc w:val="both"/>
        <w:rPr>
          <w:bCs/>
          <w:sz w:val="24"/>
          <w:szCs w:val="24"/>
        </w:rPr>
      </w:pPr>
    </w:p>
    <w:p w14:paraId="0E27BF54" w14:textId="77777777" w:rsidR="007006F4" w:rsidRDefault="007006F4" w:rsidP="007006F4">
      <w:pPr>
        <w:pStyle w:val="Tekstpodstawowy"/>
        <w:jc w:val="both"/>
        <w:rPr>
          <w:bCs/>
          <w:sz w:val="24"/>
          <w:szCs w:val="24"/>
        </w:rPr>
      </w:pPr>
    </w:p>
    <w:p w14:paraId="25E39FCE" w14:textId="77777777" w:rsidR="00D90751" w:rsidRPr="00B11710" w:rsidRDefault="00D90751" w:rsidP="00B0256D">
      <w:pPr>
        <w:jc w:val="center"/>
        <w:rPr>
          <w:b/>
          <w:szCs w:val="24"/>
        </w:rPr>
      </w:pPr>
      <w:r w:rsidRPr="00B11710">
        <w:rPr>
          <w:b/>
          <w:szCs w:val="24"/>
        </w:rPr>
        <w:t xml:space="preserve">§ </w:t>
      </w:r>
      <w:r w:rsidR="00BF55A4">
        <w:rPr>
          <w:b/>
          <w:szCs w:val="24"/>
        </w:rPr>
        <w:t>9</w:t>
      </w:r>
    </w:p>
    <w:p w14:paraId="287674B5" w14:textId="77777777" w:rsidR="00AE3D1C" w:rsidRDefault="00AE3D1C" w:rsidP="00B0256D">
      <w:pPr>
        <w:jc w:val="center"/>
        <w:rPr>
          <w:b/>
          <w:bCs/>
          <w:szCs w:val="24"/>
        </w:rPr>
      </w:pPr>
      <w:r w:rsidRPr="00BF55A4">
        <w:rPr>
          <w:b/>
          <w:bCs/>
          <w:szCs w:val="24"/>
        </w:rPr>
        <w:t xml:space="preserve">ZMIANY TREŚCI </w:t>
      </w:r>
      <w:r w:rsidR="00CD691E" w:rsidRPr="00BF55A4">
        <w:rPr>
          <w:b/>
          <w:bCs/>
          <w:szCs w:val="24"/>
        </w:rPr>
        <w:t>UMOW</w:t>
      </w:r>
      <w:r w:rsidRPr="00BF55A4">
        <w:rPr>
          <w:b/>
          <w:bCs/>
          <w:szCs w:val="24"/>
        </w:rPr>
        <w:t>Y</w:t>
      </w:r>
    </w:p>
    <w:p w14:paraId="6368198C" w14:textId="77777777" w:rsidR="00C90F7B" w:rsidRPr="00BF55A4" w:rsidRDefault="00C90F7B" w:rsidP="00B0256D">
      <w:pPr>
        <w:jc w:val="center"/>
        <w:rPr>
          <w:b/>
          <w:bCs/>
          <w:szCs w:val="24"/>
        </w:rPr>
      </w:pPr>
    </w:p>
    <w:p w14:paraId="2BA8E8E0" w14:textId="77777777" w:rsidR="00A65607" w:rsidRPr="00BF55A4" w:rsidRDefault="00167632" w:rsidP="005030E5">
      <w:pPr>
        <w:numPr>
          <w:ilvl w:val="0"/>
          <w:numId w:val="10"/>
        </w:numPr>
        <w:shd w:val="clear" w:color="auto" w:fill="FFFFFF"/>
        <w:suppressAutoHyphens/>
        <w:spacing w:line="276" w:lineRule="auto"/>
        <w:ind w:left="0" w:firstLine="0"/>
        <w:jc w:val="both"/>
        <w:rPr>
          <w:szCs w:val="24"/>
        </w:rPr>
      </w:pPr>
      <w:r w:rsidRPr="00BF55A4">
        <w:rPr>
          <w:szCs w:val="24"/>
        </w:rPr>
        <w:t xml:space="preserve"> </w:t>
      </w:r>
      <w:r w:rsidR="00A65607" w:rsidRPr="00BF55A4">
        <w:rPr>
          <w:szCs w:val="24"/>
        </w:rPr>
        <w:t xml:space="preserve">Zamawiający dopuszcza wprowadzenie zmian </w:t>
      </w:r>
      <w:r w:rsidR="00CD691E" w:rsidRPr="00BF55A4">
        <w:rPr>
          <w:szCs w:val="24"/>
        </w:rPr>
        <w:t>Umow</w:t>
      </w:r>
      <w:r w:rsidR="002314B0" w:rsidRPr="00BF55A4">
        <w:rPr>
          <w:szCs w:val="24"/>
        </w:rPr>
        <w:t>y</w:t>
      </w:r>
      <w:r w:rsidR="00A65607" w:rsidRPr="00BF55A4">
        <w:rPr>
          <w:szCs w:val="24"/>
        </w:rPr>
        <w:t xml:space="preserve"> w </w:t>
      </w:r>
      <w:r w:rsidR="00970621" w:rsidRPr="00BF55A4">
        <w:rPr>
          <w:szCs w:val="24"/>
        </w:rPr>
        <w:t xml:space="preserve">zakresie poniżej wskazanym, </w:t>
      </w:r>
      <w:r w:rsidR="00A65607" w:rsidRPr="00BF55A4">
        <w:rPr>
          <w:szCs w:val="24"/>
        </w:rPr>
        <w:t>w</w:t>
      </w:r>
      <w:r w:rsidR="0011091C" w:rsidRPr="00BF55A4">
        <w:rPr>
          <w:szCs w:val="24"/>
        </w:rPr>
        <w:t xml:space="preserve"> szczególności w przypadku gdy </w:t>
      </w:r>
      <w:r w:rsidR="00A65607" w:rsidRPr="00BF55A4">
        <w:rPr>
          <w:szCs w:val="24"/>
        </w:rPr>
        <w:t xml:space="preserve">konieczność wprowadzenia takich zmian wynikałaby z okoliczności, których nie można było przewidzieć w chwili zawierania </w:t>
      </w:r>
      <w:r w:rsidR="00CD691E" w:rsidRPr="00BF55A4">
        <w:rPr>
          <w:szCs w:val="24"/>
        </w:rPr>
        <w:t>Umow</w:t>
      </w:r>
      <w:r w:rsidR="00A65607" w:rsidRPr="00BF55A4">
        <w:rPr>
          <w:szCs w:val="24"/>
        </w:rPr>
        <w:t xml:space="preserve">y: </w:t>
      </w:r>
    </w:p>
    <w:p w14:paraId="09FAAB20" w14:textId="77777777" w:rsidR="00A65607" w:rsidRPr="00BF55A4" w:rsidRDefault="00A65607" w:rsidP="005030E5">
      <w:pPr>
        <w:numPr>
          <w:ilvl w:val="0"/>
          <w:numId w:val="11"/>
        </w:numPr>
        <w:shd w:val="clear" w:color="auto" w:fill="FFFFFF"/>
        <w:suppressAutoHyphens/>
        <w:spacing w:line="276" w:lineRule="auto"/>
        <w:ind w:left="0" w:firstLine="0"/>
        <w:jc w:val="both"/>
        <w:rPr>
          <w:szCs w:val="24"/>
        </w:rPr>
      </w:pPr>
      <w:r w:rsidRPr="00BF55A4">
        <w:rPr>
          <w:szCs w:val="24"/>
        </w:rPr>
        <w:t xml:space="preserve"> zmiany terminu wykonania </w:t>
      </w:r>
      <w:r w:rsidR="00CD691E" w:rsidRPr="00BF55A4">
        <w:rPr>
          <w:szCs w:val="24"/>
        </w:rPr>
        <w:t>Umow</w:t>
      </w:r>
      <w:r w:rsidRPr="00BF55A4">
        <w:rPr>
          <w:szCs w:val="24"/>
        </w:rPr>
        <w:t xml:space="preserve">y – gdy z powodu działania siły wyższej nie jest możliwe wykonanie przedmiotu </w:t>
      </w:r>
      <w:r w:rsidR="00CD691E" w:rsidRPr="00BF55A4">
        <w:rPr>
          <w:szCs w:val="24"/>
        </w:rPr>
        <w:t>Umow</w:t>
      </w:r>
      <w:r w:rsidRPr="00BF55A4">
        <w:rPr>
          <w:szCs w:val="24"/>
        </w:rPr>
        <w:t xml:space="preserve">y w umówionym terminie, bądź gdy niewykonanie </w:t>
      </w:r>
      <w:r w:rsidR="00CD691E" w:rsidRPr="00BF55A4">
        <w:rPr>
          <w:szCs w:val="24"/>
        </w:rPr>
        <w:t>Umow</w:t>
      </w:r>
      <w:r w:rsidRPr="00BF55A4">
        <w:rPr>
          <w:szCs w:val="24"/>
        </w:rPr>
        <w:t>y w terminie wyniknie z przyczyn leżących po stronie Zamawiającego</w:t>
      </w:r>
      <w:r w:rsidR="00631F97" w:rsidRPr="00BF55A4">
        <w:rPr>
          <w:szCs w:val="24"/>
        </w:rPr>
        <w:t>.</w:t>
      </w:r>
      <w:r w:rsidRPr="00BF55A4">
        <w:rPr>
          <w:szCs w:val="24"/>
        </w:rPr>
        <w:t xml:space="preserve"> </w:t>
      </w:r>
    </w:p>
    <w:p w14:paraId="7083A49E" w14:textId="77777777" w:rsidR="00A65607" w:rsidRPr="00BF55A4" w:rsidRDefault="00A65607" w:rsidP="005030E5">
      <w:pPr>
        <w:numPr>
          <w:ilvl w:val="0"/>
          <w:numId w:val="11"/>
        </w:numPr>
        <w:shd w:val="clear" w:color="auto" w:fill="FFFFFF"/>
        <w:suppressAutoHyphens/>
        <w:spacing w:line="276" w:lineRule="auto"/>
        <w:ind w:left="0" w:firstLine="0"/>
        <w:jc w:val="both"/>
        <w:rPr>
          <w:szCs w:val="24"/>
        </w:rPr>
      </w:pPr>
      <w:r w:rsidRPr="00BF55A4">
        <w:rPr>
          <w:szCs w:val="24"/>
        </w:rPr>
        <w:t xml:space="preserve">zmiany wynagrodzenia – w przypadku zmiany przepisów prawnych (np. </w:t>
      </w:r>
      <w:r w:rsidR="00912922" w:rsidRPr="00BF55A4">
        <w:rPr>
          <w:szCs w:val="24"/>
        </w:rPr>
        <w:t xml:space="preserve">dotyczących stawek podatku </w:t>
      </w:r>
      <w:r w:rsidRPr="00BF55A4">
        <w:rPr>
          <w:szCs w:val="24"/>
        </w:rPr>
        <w:t>VAT), jeżeli wpływa ona na wysokość należnego wykonawcy wynagrodzenia - zgo</w:t>
      </w:r>
      <w:r w:rsidR="006B7289" w:rsidRPr="00BF55A4">
        <w:rPr>
          <w:szCs w:val="24"/>
        </w:rPr>
        <w:t>dnie ze zmienionymi przepisami,</w:t>
      </w:r>
    </w:p>
    <w:p w14:paraId="054F31DF" w14:textId="77777777" w:rsidR="00DB003B" w:rsidRPr="00D850CD" w:rsidRDefault="00A65607" w:rsidP="005030E5">
      <w:pPr>
        <w:numPr>
          <w:ilvl w:val="0"/>
          <w:numId w:val="10"/>
        </w:numPr>
        <w:shd w:val="clear" w:color="auto" w:fill="FFFFFF"/>
        <w:suppressAutoHyphens/>
        <w:spacing w:line="276" w:lineRule="auto"/>
        <w:ind w:left="0" w:firstLine="0"/>
        <w:jc w:val="both"/>
        <w:rPr>
          <w:szCs w:val="24"/>
        </w:rPr>
      </w:pPr>
      <w:r w:rsidRPr="00D850CD">
        <w:rPr>
          <w:szCs w:val="24"/>
        </w:rPr>
        <w:t xml:space="preserve">Zmiana postanowień zawartej </w:t>
      </w:r>
      <w:r w:rsidR="00CD691E" w:rsidRPr="00D850CD">
        <w:rPr>
          <w:szCs w:val="24"/>
        </w:rPr>
        <w:t>Umow</w:t>
      </w:r>
      <w:r w:rsidRPr="00D850CD">
        <w:rPr>
          <w:szCs w:val="24"/>
        </w:rPr>
        <w:t xml:space="preserve">y może nastąpić za zgodą obu Stron wyrażoną </w:t>
      </w:r>
      <w:r w:rsidR="000F02C7" w:rsidRPr="00D850CD">
        <w:rPr>
          <w:szCs w:val="24"/>
        </w:rPr>
        <w:t xml:space="preserve">w formie pisemnej </w:t>
      </w:r>
      <w:r w:rsidR="00222D0B" w:rsidRPr="00D850CD">
        <w:rPr>
          <w:szCs w:val="24"/>
        </w:rPr>
        <w:t>pod rygorem nieważności</w:t>
      </w:r>
      <w:r w:rsidRPr="00D850CD">
        <w:rPr>
          <w:szCs w:val="24"/>
        </w:rPr>
        <w:t xml:space="preserve">, w </w:t>
      </w:r>
      <w:r w:rsidR="000F02C7" w:rsidRPr="00D850CD">
        <w:rPr>
          <w:szCs w:val="24"/>
        </w:rPr>
        <w:t>postaci</w:t>
      </w:r>
      <w:r w:rsidRPr="00D850CD">
        <w:rPr>
          <w:szCs w:val="24"/>
        </w:rPr>
        <w:t xml:space="preserve"> aneksu do </w:t>
      </w:r>
      <w:r w:rsidR="00CD691E" w:rsidRPr="00D850CD">
        <w:rPr>
          <w:szCs w:val="24"/>
        </w:rPr>
        <w:t>Umow</w:t>
      </w:r>
      <w:r w:rsidRPr="00D850CD">
        <w:rPr>
          <w:szCs w:val="24"/>
        </w:rPr>
        <w:t>y</w:t>
      </w:r>
      <w:r w:rsidR="00222D0B" w:rsidRPr="00D850CD">
        <w:rPr>
          <w:szCs w:val="24"/>
        </w:rPr>
        <w:t>.</w:t>
      </w:r>
      <w:r w:rsidRPr="00D850CD">
        <w:rPr>
          <w:szCs w:val="24"/>
        </w:rPr>
        <w:t xml:space="preserve"> </w:t>
      </w:r>
    </w:p>
    <w:p w14:paraId="4A38DDDA" w14:textId="77777777" w:rsidR="00F51B0A" w:rsidRDefault="00A65607" w:rsidP="005030E5">
      <w:pPr>
        <w:numPr>
          <w:ilvl w:val="0"/>
          <w:numId w:val="10"/>
        </w:numPr>
        <w:shd w:val="clear" w:color="auto" w:fill="FFFFFF"/>
        <w:suppressAutoHyphens/>
        <w:spacing w:line="276" w:lineRule="auto"/>
        <w:ind w:left="0" w:firstLine="0"/>
        <w:jc w:val="both"/>
        <w:rPr>
          <w:szCs w:val="24"/>
        </w:rPr>
      </w:pPr>
      <w:r w:rsidRPr="00D850CD">
        <w:rPr>
          <w:szCs w:val="24"/>
        </w:rPr>
        <w:t xml:space="preserve">W celu dokonania zmian zapisów </w:t>
      </w:r>
      <w:r w:rsidR="00CD691E" w:rsidRPr="00D850CD">
        <w:rPr>
          <w:szCs w:val="24"/>
        </w:rPr>
        <w:t>Umow</w:t>
      </w:r>
      <w:r w:rsidRPr="00D850CD">
        <w:rPr>
          <w:szCs w:val="24"/>
        </w:rPr>
        <w:t xml:space="preserve">y wnioskowanych przez </w:t>
      </w:r>
      <w:r w:rsidR="00692E7A" w:rsidRPr="00D850CD">
        <w:rPr>
          <w:szCs w:val="24"/>
        </w:rPr>
        <w:t>Wykonawcę zobowiązany</w:t>
      </w:r>
      <w:r w:rsidRPr="00D850CD">
        <w:rPr>
          <w:szCs w:val="24"/>
        </w:rPr>
        <w:t xml:space="preserve"> jest </w:t>
      </w:r>
      <w:r w:rsidR="00291948" w:rsidRPr="00D850CD">
        <w:rPr>
          <w:szCs w:val="24"/>
        </w:rPr>
        <w:t>on</w:t>
      </w:r>
      <w:r w:rsidRPr="00D850CD">
        <w:rPr>
          <w:szCs w:val="24"/>
        </w:rPr>
        <w:t xml:space="preserve"> pisemnie wystąpić z propozycją zmiany </w:t>
      </w:r>
      <w:r w:rsidR="005C0A93" w:rsidRPr="00D850CD">
        <w:rPr>
          <w:szCs w:val="24"/>
        </w:rPr>
        <w:t xml:space="preserve">wraz z </w:t>
      </w:r>
      <w:r w:rsidRPr="00D850CD">
        <w:rPr>
          <w:szCs w:val="24"/>
        </w:rPr>
        <w:t>uzasadnieniem.</w:t>
      </w:r>
    </w:p>
    <w:p w14:paraId="02A3C3A0" w14:textId="77777777" w:rsidR="00C90F7B" w:rsidRPr="00D850CD" w:rsidRDefault="00C90F7B" w:rsidP="000C7513">
      <w:pPr>
        <w:shd w:val="clear" w:color="auto" w:fill="FFFFFF"/>
        <w:suppressAutoHyphens/>
        <w:ind w:left="426"/>
        <w:jc w:val="both"/>
        <w:rPr>
          <w:szCs w:val="24"/>
        </w:rPr>
      </w:pPr>
    </w:p>
    <w:p w14:paraId="5F9472EB" w14:textId="77777777" w:rsidR="001337A6" w:rsidRPr="00D850CD" w:rsidRDefault="001337A6" w:rsidP="00B0256D">
      <w:pPr>
        <w:shd w:val="clear" w:color="auto" w:fill="FFFFFF"/>
        <w:suppressAutoHyphens/>
        <w:jc w:val="both"/>
        <w:rPr>
          <w:szCs w:val="24"/>
        </w:rPr>
      </w:pPr>
    </w:p>
    <w:p w14:paraId="5D097824" w14:textId="77777777" w:rsidR="009E58F6" w:rsidRPr="00D850CD" w:rsidRDefault="009E58F6" w:rsidP="00B0256D">
      <w:pPr>
        <w:jc w:val="center"/>
        <w:rPr>
          <w:b/>
          <w:szCs w:val="24"/>
        </w:rPr>
      </w:pPr>
      <w:r w:rsidRPr="00D850CD">
        <w:rPr>
          <w:b/>
          <w:szCs w:val="24"/>
        </w:rPr>
        <w:t>§ 1</w:t>
      </w:r>
      <w:r w:rsidR="00D850CD" w:rsidRPr="00D850CD">
        <w:rPr>
          <w:b/>
          <w:szCs w:val="24"/>
        </w:rPr>
        <w:t>0</w:t>
      </w:r>
    </w:p>
    <w:p w14:paraId="4F52D498" w14:textId="77777777" w:rsidR="00C90F7B" w:rsidRDefault="009E58F6" w:rsidP="00B0256D">
      <w:pPr>
        <w:widowControl w:val="0"/>
        <w:shd w:val="clear" w:color="auto" w:fill="FFFFFF"/>
        <w:suppressAutoHyphens/>
        <w:autoSpaceDE w:val="0"/>
        <w:ind w:left="284"/>
        <w:jc w:val="both"/>
        <w:rPr>
          <w:b/>
          <w:szCs w:val="24"/>
          <w:lang w:eastAsia="ar-SA"/>
        </w:rPr>
      </w:pPr>
      <w:r w:rsidRPr="00B11710">
        <w:rPr>
          <w:b/>
          <w:szCs w:val="24"/>
          <w:lang w:eastAsia="ar-SA"/>
        </w:rPr>
        <w:t>BEZPIECZEŃSTWO INFORMACJI I OCHRONA DANYCH OSOBOWYCH</w:t>
      </w:r>
    </w:p>
    <w:p w14:paraId="37B2AB0E" w14:textId="77777777" w:rsidR="00C90F7B" w:rsidRPr="00B11710" w:rsidRDefault="00C90F7B" w:rsidP="00B0256D">
      <w:pPr>
        <w:widowControl w:val="0"/>
        <w:shd w:val="clear" w:color="auto" w:fill="FFFFFF"/>
        <w:suppressAutoHyphens/>
        <w:autoSpaceDE w:val="0"/>
        <w:ind w:left="284"/>
        <w:jc w:val="both"/>
        <w:rPr>
          <w:b/>
          <w:szCs w:val="24"/>
          <w:lang w:eastAsia="ar-SA"/>
        </w:rPr>
      </w:pPr>
    </w:p>
    <w:p w14:paraId="5C58F7C6" w14:textId="77777777" w:rsidR="00D90751" w:rsidRPr="000C7513" w:rsidRDefault="00970621" w:rsidP="005030E5">
      <w:pPr>
        <w:pStyle w:val="Akapitzlist"/>
        <w:widowControl w:val="0"/>
        <w:numPr>
          <w:ilvl w:val="0"/>
          <w:numId w:val="12"/>
        </w:numPr>
        <w:shd w:val="clear" w:color="auto" w:fill="FFFFFF"/>
        <w:suppressAutoHyphens/>
        <w:autoSpaceDE w:val="0"/>
        <w:spacing w:line="276" w:lineRule="auto"/>
        <w:ind w:left="0" w:firstLine="0"/>
        <w:jc w:val="both"/>
        <w:rPr>
          <w:bCs/>
          <w:sz w:val="24"/>
          <w:lang w:eastAsia="ar-SA"/>
        </w:rPr>
      </w:pPr>
      <w:r w:rsidRPr="000C7513">
        <w:rPr>
          <w:bCs/>
          <w:sz w:val="24"/>
          <w:lang w:eastAsia="ar-SA"/>
        </w:rPr>
        <w:t xml:space="preserve">Zamawiający </w:t>
      </w:r>
      <w:r w:rsidR="00D90751" w:rsidRPr="000C7513">
        <w:rPr>
          <w:bCs/>
          <w:sz w:val="24"/>
          <w:lang w:eastAsia="ar-SA"/>
        </w:rPr>
        <w:t xml:space="preserve">powierza w trybie art. 28 rozporządzenia Parlamentu Europejskiego i Rady (UE) 2016/679 z dnia 27 kwietnia 2016 r. w sprawie ochrony osób fizycznych w związku z przetwarzaniem danych osobowych i w sprawie swobodnego przepływu takich danych oraz uchylenia dyrektywy 95/46/WE (RODO / ogólne rozporządzenie o ochronie danych). Wykonawcy przetwarzanie danych osobowych w celu i zakresie niezbędnym do wykonania </w:t>
      </w:r>
      <w:r w:rsidR="00CD691E" w:rsidRPr="000C7513">
        <w:rPr>
          <w:bCs/>
          <w:sz w:val="24"/>
          <w:lang w:eastAsia="ar-SA"/>
        </w:rPr>
        <w:t>Umow</w:t>
      </w:r>
      <w:r w:rsidR="00D90751" w:rsidRPr="000C7513">
        <w:rPr>
          <w:bCs/>
          <w:sz w:val="24"/>
          <w:lang w:eastAsia="ar-SA"/>
        </w:rPr>
        <w:t>y.</w:t>
      </w:r>
    </w:p>
    <w:p w14:paraId="5C264FE7" w14:textId="77777777" w:rsidR="00D90751" w:rsidRPr="000C7513" w:rsidRDefault="00D90751" w:rsidP="005030E5">
      <w:pPr>
        <w:pStyle w:val="Akapitzlist"/>
        <w:widowControl w:val="0"/>
        <w:numPr>
          <w:ilvl w:val="0"/>
          <w:numId w:val="12"/>
        </w:numPr>
        <w:shd w:val="clear" w:color="auto" w:fill="FFFFFF"/>
        <w:suppressAutoHyphens/>
        <w:autoSpaceDE w:val="0"/>
        <w:spacing w:line="276" w:lineRule="auto"/>
        <w:ind w:left="0" w:firstLine="0"/>
        <w:jc w:val="both"/>
        <w:rPr>
          <w:bCs/>
          <w:sz w:val="24"/>
          <w:lang w:eastAsia="ar-SA"/>
        </w:rPr>
      </w:pPr>
      <w:r w:rsidRPr="000C7513">
        <w:rPr>
          <w:bCs/>
          <w:sz w:val="24"/>
          <w:lang w:eastAsia="ar-SA"/>
        </w:rPr>
        <w:t xml:space="preserve">Informacją w rozumieniu </w:t>
      </w:r>
      <w:r w:rsidR="00CD691E" w:rsidRPr="000C7513">
        <w:rPr>
          <w:bCs/>
          <w:sz w:val="24"/>
          <w:lang w:eastAsia="ar-SA"/>
        </w:rPr>
        <w:t>Umow</w:t>
      </w:r>
      <w:r w:rsidR="00A65607" w:rsidRPr="000C7513">
        <w:rPr>
          <w:bCs/>
          <w:sz w:val="24"/>
          <w:lang w:eastAsia="ar-SA"/>
        </w:rPr>
        <w:t xml:space="preserve">y </w:t>
      </w:r>
      <w:r w:rsidR="00C16321" w:rsidRPr="000C7513">
        <w:rPr>
          <w:bCs/>
          <w:sz w:val="24"/>
          <w:lang w:eastAsia="ar-SA"/>
        </w:rPr>
        <w:t xml:space="preserve"> </w:t>
      </w:r>
      <w:r w:rsidRPr="000C7513">
        <w:rPr>
          <w:bCs/>
          <w:sz w:val="24"/>
          <w:lang w:eastAsia="ar-SA"/>
        </w:rPr>
        <w:t xml:space="preserve"> są wszelkie informacje, dokumenty lub dane przekazane Wykonawcy przez Zamawiającego, uzys</w:t>
      </w:r>
      <w:r w:rsidR="00A65607" w:rsidRPr="000C7513">
        <w:rPr>
          <w:bCs/>
          <w:sz w:val="24"/>
          <w:lang w:eastAsia="ar-SA"/>
        </w:rPr>
        <w:t xml:space="preserve">kane przez Wykonawcę w związku </w:t>
      </w:r>
      <w:r w:rsidRPr="000C7513">
        <w:rPr>
          <w:bCs/>
          <w:sz w:val="24"/>
          <w:lang w:eastAsia="ar-SA"/>
        </w:rPr>
        <w:t xml:space="preserve">z realizacją </w:t>
      </w:r>
      <w:r w:rsidR="00CD691E" w:rsidRPr="000C7513">
        <w:rPr>
          <w:bCs/>
          <w:sz w:val="24"/>
          <w:lang w:eastAsia="ar-SA"/>
        </w:rPr>
        <w:t>Umow</w:t>
      </w:r>
      <w:r w:rsidR="00A65607" w:rsidRPr="000C7513">
        <w:rPr>
          <w:bCs/>
          <w:sz w:val="24"/>
          <w:lang w:eastAsia="ar-SA"/>
        </w:rPr>
        <w:t xml:space="preserve">y </w:t>
      </w:r>
      <w:r w:rsidR="00C16321" w:rsidRPr="000C7513">
        <w:rPr>
          <w:bCs/>
          <w:sz w:val="24"/>
          <w:lang w:eastAsia="ar-SA"/>
        </w:rPr>
        <w:t xml:space="preserve"> </w:t>
      </w:r>
      <w:r w:rsidRPr="000C7513">
        <w:rPr>
          <w:bCs/>
          <w:sz w:val="24"/>
          <w:lang w:eastAsia="ar-SA"/>
        </w:rPr>
        <w:t xml:space="preserve"> oraz wytworzone przez Wykonawcę na potrzeby realizacji </w:t>
      </w:r>
      <w:r w:rsidR="00CD691E" w:rsidRPr="000C7513">
        <w:rPr>
          <w:bCs/>
          <w:sz w:val="24"/>
          <w:lang w:eastAsia="ar-SA"/>
        </w:rPr>
        <w:t>Umow</w:t>
      </w:r>
      <w:r w:rsidR="00A65607" w:rsidRPr="000C7513">
        <w:rPr>
          <w:bCs/>
          <w:sz w:val="24"/>
          <w:lang w:eastAsia="ar-SA"/>
        </w:rPr>
        <w:t xml:space="preserve">y </w:t>
      </w:r>
      <w:r w:rsidR="00C16321" w:rsidRPr="000C7513">
        <w:rPr>
          <w:bCs/>
          <w:sz w:val="24"/>
          <w:lang w:eastAsia="ar-SA"/>
        </w:rPr>
        <w:t xml:space="preserve"> </w:t>
      </w:r>
      <w:r w:rsidRPr="000C7513">
        <w:rPr>
          <w:bCs/>
          <w:sz w:val="24"/>
          <w:lang w:eastAsia="ar-SA"/>
        </w:rPr>
        <w:t xml:space="preserve"> </w:t>
      </w:r>
      <w:r w:rsidRPr="000C7513">
        <w:rPr>
          <w:sz w:val="24"/>
          <w:lang w:eastAsia="ar-SA"/>
        </w:rPr>
        <w:t>wykonawczej</w:t>
      </w:r>
      <w:r w:rsidRPr="000C7513">
        <w:rPr>
          <w:bCs/>
          <w:sz w:val="24"/>
          <w:lang w:eastAsia="ar-SA"/>
        </w:rPr>
        <w:t>, które chronią prawa osób, których dane dotyczą.</w:t>
      </w:r>
    </w:p>
    <w:p w14:paraId="44D43D1D" w14:textId="7DD370C3" w:rsidR="00D90751" w:rsidRDefault="00D90751" w:rsidP="005030E5">
      <w:pPr>
        <w:pStyle w:val="Akapitzlist"/>
        <w:widowControl w:val="0"/>
        <w:numPr>
          <w:ilvl w:val="0"/>
          <w:numId w:val="12"/>
        </w:numPr>
        <w:shd w:val="clear" w:color="auto" w:fill="FFFFFF"/>
        <w:suppressAutoHyphens/>
        <w:autoSpaceDE w:val="0"/>
        <w:spacing w:line="276" w:lineRule="auto"/>
        <w:ind w:left="0" w:firstLine="0"/>
        <w:jc w:val="both"/>
        <w:rPr>
          <w:bCs/>
          <w:sz w:val="24"/>
          <w:lang w:eastAsia="ar-SA"/>
        </w:rPr>
      </w:pPr>
      <w:r w:rsidRPr="000C7513">
        <w:rPr>
          <w:bCs/>
          <w:sz w:val="24"/>
          <w:lang w:eastAsia="ar-SA"/>
        </w:rPr>
        <w:t xml:space="preserve">Przetwarzanie danych osobowych następuje tylko w celu wynikającym z przedmiotu </w:t>
      </w:r>
      <w:r w:rsidR="00CD691E" w:rsidRPr="000C7513">
        <w:rPr>
          <w:bCs/>
          <w:sz w:val="24"/>
          <w:lang w:eastAsia="ar-SA"/>
        </w:rPr>
        <w:t>Umow</w:t>
      </w:r>
      <w:r w:rsidRPr="000C7513">
        <w:rPr>
          <w:bCs/>
          <w:sz w:val="24"/>
          <w:lang w:eastAsia="ar-SA"/>
        </w:rPr>
        <w:t>y przedstawionego w § 1.</w:t>
      </w:r>
    </w:p>
    <w:p w14:paraId="1C9C1A8D" w14:textId="77777777" w:rsidR="004C3B31" w:rsidRDefault="00D90751" w:rsidP="005030E5">
      <w:pPr>
        <w:pStyle w:val="Akapitzlist"/>
        <w:widowControl w:val="0"/>
        <w:numPr>
          <w:ilvl w:val="0"/>
          <w:numId w:val="12"/>
        </w:numPr>
        <w:shd w:val="clear" w:color="auto" w:fill="FFFFFF"/>
        <w:suppressAutoHyphens/>
        <w:autoSpaceDE w:val="0"/>
        <w:spacing w:line="276" w:lineRule="auto"/>
        <w:ind w:left="0" w:firstLine="0"/>
        <w:jc w:val="both"/>
        <w:rPr>
          <w:bCs/>
          <w:sz w:val="24"/>
          <w:lang w:eastAsia="ar-SA"/>
        </w:rPr>
      </w:pPr>
      <w:r w:rsidRPr="004C3B31">
        <w:rPr>
          <w:bCs/>
          <w:sz w:val="24"/>
          <w:lang w:eastAsia="ar-SA"/>
        </w:rPr>
        <w:t xml:space="preserve">Informacje stanowią własność </w:t>
      </w:r>
      <w:r w:rsidR="00A511E9" w:rsidRPr="004C3B31">
        <w:rPr>
          <w:bCs/>
          <w:sz w:val="24"/>
          <w:lang w:eastAsia="ar-SA"/>
        </w:rPr>
        <w:t>41 Bazy Lotnictwa Szkolnego w Dęblinie.</w:t>
      </w:r>
      <w:r w:rsidRPr="004C3B31">
        <w:rPr>
          <w:bCs/>
          <w:sz w:val="24"/>
          <w:lang w:eastAsia="ar-SA"/>
        </w:rPr>
        <w:t xml:space="preserve"> </w:t>
      </w:r>
    </w:p>
    <w:p w14:paraId="3E1CB068" w14:textId="2BB359CF" w:rsidR="00D90751" w:rsidRDefault="00D90751" w:rsidP="005030E5">
      <w:pPr>
        <w:pStyle w:val="Akapitzlist"/>
        <w:widowControl w:val="0"/>
        <w:numPr>
          <w:ilvl w:val="0"/>
          <w:numId w:val="12"/>
        </w:numPr>
        <w:shd w:val="clear" w:color="auto" w:fill="FFFFFF"/>
        <w:suppressAutoHyphens/>
        <w:autoSpaceDE w:val="0"/>
        <w:spacing w:line="276" w:lineRule="auto"/>
        <w:ind w:left="0" w:firstLine="0"/>
        <w:jc w:val="both"/>
        <w:rPr>
          <w:bCs/>
          <w:sz w:val="24"/>
          <w:lang w:eastAsia="ar-SA"/>
        </w:rPr>
      </w:pPr>
      <w:r w:rsidRPr="004C3B31">
        <w:rPr>
          <w:bCs/>
          <w:sz w:val="24"/>
          <w:lang w:eastAsia="ar-SA"/>
        </w:rPr>
        <w:lastRenderedPageBreak/>
        <w:t xml:space="preserve">Wykonawca może przetwarzać powierzone mu przez Zamawiającego informacje tylko przez okres obowiązywania </w:t>
      </w:r>
      <w:r w:rsidR="00CD691E" w:rsidRPr="004C3B31">
        <w:rPr>
          <w:bCs/>
          <w:sz w:val="24"/>
          <w:lang w:eastAsia="ar-SA"/>
        </w:rPr>
        <w:t>Umow</w:t>
      </w:r>
      <w:r w:rsidR="00A65607" w:rsidRPr="004C3B31">
        <w:rPr>
          <w:bCs/>
          <w:sz w:val="24"/>
          <w:lang w:eastAsia="ar-SA"/>
        </w:rPr>
        <w:t xml:space="preserve">y </w:t>
      </w:r>
      <w:r w:rsidR="00C16321" w:rsidRPr="004C3B31">
        <w:rPr>
          <w:bCs/>
          <w:sz w:val="24"/>
          <w:lang w:eastAsia="ar-SA"/>
        </w:rPr>
        <w:t xml:space="preserve"> </w:t>
      </w:r>
      <w:r w:rsidRPr="004C3B31">
        <w:rPr>
          <w:bCs/>
          <w:sz w:val="24"/>
          <w:lang w:eastAsia="ar-SA"/>
        </w:rPr>
        <w:t xml:space="preserve">. </w:t>
      </w:r>
    </w:p>
    <w:p w14:paraId="6DA86311" w14:textId="1989FCFD" w:rsidR="00D90751" w:rsidRDefault="00D90751" w:rsidP="005030E5">
      <w:pPr>
        <w:pStyle w:val="Akapitzlist"/>
        <w:widowControl w:val="0"/>
        <w:numPr>
          <w:ilvl w:val="0"/>
          <w:numId w:val="12"/>
        </w:numPr>
        <w:shd w:val="clear" w:color="auto" w:fill="FFFFFF"/>
        <w:suppressAutoHyphens/>
        <w:autoSpaceDE w:val="0"/>
        <w:spacing w:line="276" w:lineRule="auto"/>
        <w:ind w:left="0" w:firstLine="0"/>
        <w:jc w:val="both"/>
        <w:rPr>
          <w:bCs/>
          <w:sz w:val="24"/>
          <w:lang w:eastAsia="ar-SA"/>
        </w:rPr>
      </w:pPr>
      <w:r w:rsidRPr="004C3B31">
        <w:rPr>
          <w:bCs/>
          <w:sz w:val="24"/>
          <w:lang w:eastAsia="ar-SA"/>
        </w:rPr>
        <w:t xml:space="preserve">Wykonawca będzie przetwarzać powierzone dane osobowe zwykłych kategorii pracowników Zamawiającego w następującym zakresie: imion nazwisk, telefonów kontaktowych, numeru dokumentu potwierdzającego tożsamość, stanowiska służbowego itp.  </w:t>
      </w:r>
    </w:p>
    <w:p w14:paraId="6FED627B" w14:textId="591E6A6B" w:rsidR="00D90751" w:rsidRDefault="00D90751" w:rsidP="005030E5">
      <w:pPr>
        <w:pStyle w:val="Akapitzlist"/>
        <w:widowControl w:val="0"/>
        <w:numPr>
          <w:ilvl w:val="0"/>
          <w:numId w:val="12"/>
        </w:numPr>
        <w:shd w:val="clear" w:color="auto" w:fill="FFFFFF"/>
        <w:suppressAutoHyphens/>
        <w:autoSpaceDE w:val="0"/>
        <w:spacing w:line="276" w:lineRule="auto"/>
        <w:ind w:left="0" w:firstLine="0"/>
        <w:jc w:val="both"/>
        <w:rPr>
          <w:bCs/>
          <w:sz w:val="24"/>
          <w:lang w:eastAsia="ar-SA"/>
        </w:rPr>
      </w:pPr>
      <w:r w:rsidRPr="004C3B31">
        <w:rPr>
          <w:bCs/>
          <w:sz w:val="24"/>
          <w:lang w:eastAsia="ar-SA"/>
        </w:rPr>
        <w:t xml:space="preserve">Wykonawca zobowiązuje się do zachowania w tajemnicy wszystkich informacji, a także sposobów zabezpieczenia informacji, zarówno w trakcie trwania </w:t>
      </w:r>
      <w:r w:rsidR="00CD691E" w:rsidRPr="004C3B31">
        <w:rPr>
          <w:bCs/>
          <w:sz w:val="24"/>
          <w:lang w:eastAsia="ar-SA"/>
        </w:rPr>
        <w:t>Umow</w:t>
      </w:r>
      <w:r w:rsidR="006F60F3" w:rsidRPr="004C3B31">
        <w:rPr>
          <w:bCs/>
          <w:sz w:val="24"/>
          <w:lang w:eastAsia="ar-SA"/>
        </w:rPr>
        <w:t>y</w:t>
      </w:r>
      <w:r w:rsidRPr="004C3B31">
        <w:rPr>
          <w:bCs/>
          <w:sz w:val="24"/>
          <w:lang w:eastAsia="ar-SA"/>
        </w:rPr>
        <w:t xml:space="preserve">, jak i po jej wygaśnięciu lub rozwiązaniu. </w:t>
      </w:r>
    </w:p>
    <w:p w14:paraId="00E80AB0" w14:textId="265AF4DB" w:rsidR="00D90751" w:rsidRDefault="00D90751" w:rsidP="005030E5">
      <w:pPr>
        <w:pStyle w:val="Akapitzlist"/>
        <w:widowControl w:val="0"/>
        <w:numPr>
          <w:ilvl w:val="0"/>
          <w:numId w:val="12"/>
        </w:numPr>
        <w:shd w:val="clear" w:color="auto" w:fill="FFFFFF"/>
        <w:suppressAutoHyphens/>
        <w:autoSpaceDE w:val="0"/>
        <w:spacing w:line="276" w:lineRule="auto"/>
        <w:ind w:left="0" w:firstLine="0"/>
        <w:jc w:val="both"/>
        <w:rPr>
          <w:bCs/>
          <w:sz w:val="24"/>
          <w:lang w:eastAsia="ar-SA"/>
        </w:rPr>
      </w:pPr>
      <w:r w:rsidRPr="004C3B31">
        <w:rPr>
          <w:bCs/>
          <w:sz w:val="24"/>
          <w:lang w:eastAsia="ar-SA"/>
        </w:rPr>
        <w:t xml:space="preserve">Wykonawca zobowiązany jest przed przystąpieniem do przetwarzania danych osobowych do zastosowania wszelkich niezbędnych środków technicznych i organizacyjnych zapewniających ochronę przetwarzania informacji, a w szczególności powinien zabezpieczyć informacje przed ich udostępnieniem osobom nieupoważnionym, zabraniem przez osobę nieuprawnioną, przetwarzaniem z naruszeniem postanowień </w:t>
      </w:r>
      <w:r w:rsidR="00CD691E" w:rsidRPr="004C3B31">
        <w:rPr>
          <w:bCs/>
          <w:sz w:val="24"/>
          <w:lang w:eastAsia="ar-SA"/>
        </w:rPr>
        <w:t>Umow</w:t>
      </w:r>
      <w:r w:rsidRPr="004C3B31">
        <w:rPr>
          <w:bCs/>
          <w:sz w:val="24"/>
          <w:lang w:eastAsia="ar-SA"/>
        </w:rPr>
        <w:t xml:space="preserve">y, zmianą, utratą, uszkodzeniem lub zniszczeniem. </w:t>
      </w:r>
    </w:p>
    <w:p w14:paraId="374B814E" w14:textId="7F1E9998" w:rsidR="004C3B31" w:rsidRPr="004C3B31" w:rsidRDefault="00D90751" w:rsidP="005030E5">
      <w:pPr>
        <w:pStyle w:val="Akapitzlist"/>
        <w:widowControl w:val="0"/>
        <w:numPr>
          <w:ilvl w:val="0"/>
          <w:numId w:val="12"/>
        </w:numPr>
        <w:shd w:val="clear" w:color="auto" w:fill="FFFFFF"/>
        <w:suppressAutoHyphens/>
        <w:autoSpaceDE w:val="0"/>
        <w:spacing w:line="276" w:lineRule="auto"/>
        <w:ind w:left="0" w:firstLine="0"/>
        <w:jc w:val="both"/>
        <w:rPr>
          <w:bCs/>
          <w:sz w:val="24"/>
          <w:lang w:eastAsia="ar-SA"/>
        </w:rPr>
      </w:pPr>
      <w:r w:rsidRPr="004C3B31">
        <w:rPr>
          <w:bCs/>
          <w:sz w:val="24"/>
          <w:lang w:eastAsia="ar-SA"/>
        </w:rPr>
        <w:t xml:space="preserve">Wykonawca zobowiązuje się do dołożenia najwyższej staranności w celu zabezpieczenia informacji uzyskanych w związku z realizacją </w:t>
      </w:r>
      <w:r w:rsidR="00CD691E" w:rsidRPr="004C3B31">
        <w:rPr>
          <w:bCs/>
          <w:sz w:val="24"/>
          <w:lang w:eastAsia="ar-SA"/>
        </w:rPr>
        <w:t>Umow</w:t>
      </w:r>
      <w:r w:rsidR="00A65607" w:rsidRPr="004C3B31">
        <w:rPr>
          <w:bCs/>
          <w:sz w:val="24"/>
          <w:lang w:eastAsia="ar-SA"/>
        </w:rPr>
        <w:t xml:space="preserve">y </w:t>
      </w:r>
      <w:r w:rsidR="00C16321" w:rsidRPr="004C3B31">
        <w:rPr>
          <w:bCs/>
          <w:sz w:val="24"/>
          <w:lang w:eastAsia="ar-SA"/>
        </w:rPr>
        <w:t xml:space="preserve"> </w:t>
      </w:r>
      <w:r w:rsidR="00A65607" w:rsidRPr="004C3B31">
        <w:rPr>
          <w:bCs/>
          <w:sz w:val="24"/>
          <w:lang w:eastAsia="ar-SA"/>
        </w:rPr>
        <w:t xml:space="preserve"> </w:t>
      </w:r>
      <w:r w:rsidRPr="004C3B31">
        <w:rPr>
          <w:bCs/>
          <w:sz w:val="24"/>
          <w:lang w:eastAsia="ar-SA"/>
        </w:rPr>
        <w:t>przed bezprawnym dostępem, rozpowszechnianiem lub przekazaniem stronie trzeciej zgodnie z postanowieniami art. 4 ust.</w:t>
      </w:r>
      <w:r w:rsidR="004C3B31" w:rsidRPr="004C3B31">
        <w:rPr>
          <w:bCs/>
          <w:sz w:val="24"/>
          <w:lang w:eastAsia="ar-SA"/>
        </w:rPr>
        <w:t xml:space="preserve"> </w:t>
      </w:r>
      <w:r w:rsidR="004C3B31" w:rsidRPr="004C3B31">
        <w:rPr>
          <w:bCs/>
          <w:sz w:val="24"/>
          <w:lang w:eastAsia="ar-SA"/>
        </w:rPr>
        <w:t>ust. 10) osobom trzecim bądź do państw trzecich na podstawie Rozdziału V RODO.</w:t>
      </w:r>
    </w:p>
    <w:p w14:paraId="418CEB5A" w14:textId="19E642D6" w:rsidR="00D90751" w:rsidRDefault="00D90751" w:rsidP="005030E5">
      <w:pPr>
        <w:pStyle w:val="Akapitzlist"/>
        <w:widowControl w:val="0"/>
        <w:numPr>
          <w:ilvl w:val="0"/>
          <w:numId w:val="12"/>
        </w:numPr>
        <w:shd w:val="clear" w:color="auto" w:fill="FFFFFF"/>
        <w:suppressAutoHyphens/>
        <w:autoSpaceDE w:val="0"/>
        <w:spacing w:line="276" w:lineRule="auto"/>
        <w:ind w:left="0" w:firstLine="0"/>
        <w:jc w:val="both"/>
        <w:rPr>
          <w:bCs/>
          <w:sz w:val="24"/>
          <w:lang w:eastAsia="ar-SA"/>
        </w:rPr>
      </w:pPr>
      <w:r w:rsidRPr="004C3B31">
        <w:rPr>
          <w:bCs/>
          <w:sz w:val="24"/>
          <w:lang w:eastAsia="ar-SA"/>
        </w:rPr>
        <w:t xml:space="preserve"> Wykonawca zobowiązany jest zapewnić wykonanie obowiązków w zakresie bezpieczeństwa informacji, w szczególności dotyczącego zachowania w tajemnicy informacji, także przez osoby, przy pomocy których wykonuje </w:t>
      </w:r>
      <w:r w:rsidR="00CD691E" w:rsidRPr="004C3B31">
        <w:rPr>
          <w:bCs/>
          <w:sz w:val="24"/>
          <w:lang w:eastAsia="ar-SA"/>
        </w:rPr>
        <w:t>Umow</w:t>
      </w:r>
      <w:r w:rsidR="00A65607" w:rsidRPr="004C3B31">
        <w:rPr>
          <w:bCs/>
          <w:sz w:val="24"/>
          <w:lang w:eastAsia="ar-SA"/>
        </w:rPr>
        <w:t xml:space="preserve">ę </w:t>
      </w:r>
      <w:r w:rsidRPr="004C3B31">
        <w:rPr>
          <w:sz w:val="24"/>
          <w:lang w:eastAsia="ar-SA"/>
        </w:rPr>
        <w:t>i Podwykonawców</w:t>
      </w:r>
      <w:r w:rsidRPr="004C3B31">
        <w:rPr>
          <w:bCs/>
          <w:sz w:val="24"/>
          <w:lang w:eastAsia="ar-SA"/>
        </w:rPr>
        <w:t xml:space="preserve">. </w:t>
      </w:r>
    </w:p>
    <w:p w14:paraId="562DBA41" w14:textId="03324F69" w:rsidR="00D90751" w:rsidRDefault="00D90751" w:rsidP="005030E5">
      <w:pPr>
        <w:pStyle w:val="Akapitzlist"/>
        <w:widowControl w:val="0"/>
        <w:numPr>
          <w:ilvl w:val="0"/>
          <w:numId w:val="12"/>
        </w:numPr>
        <w:shd w:val="clear" w:color="auto" w:fill="FFFFFF"/>
        <w:suppressAutoHyphens/>
        <w:autoSpaceDE w:val="0"/>
        <w:spacing w:line="276" w:lineRule="auto"/>
        <w:ind w:left="0" w:firstLine="0"/>
        <w:jc w:val="both"/>
        <w:rPr>
          <w:bCs/>
          <w:sz w:val="24"/>
          <w:lang w:eastAsia="ar-SA"/>
        </w:rPr>
      </w:pPr>
      <w:r w:rsidRPr="004C3B31">
        <w:rPr>
          <w:bCs/>
          <w:sz w:val="24"/>
          <w:lang w:eastAsia="ar-SA"/>
        </w:rPr>
        <w:t xml:space="preserve">Wykonawca może udostępniać informacje jedynie osobom, przy pomocy których wykonuje </w:t>
      </w:r>
      <w:r w:rsidR="00CD691E" w:rsidRPr="004C3B31">
        <w:rPr>
          <w:bCs/>
          <w:sz w:val="24"/>
          <w:lang w:eastAsia="ar-SA"/>
        </w:rPr>
        <w:t>Umow</w:t>
      </w:r>
      <w:r w:rsidR="00A65607" w:rsidRPr="004C3B31">
        <w:rPr>
          <w:bCs/>
          <w:sz w:val="24"/>
          <w:lang w:eastAsia="ar-SA"/>
        </w:rPr>
        <w:t xml:space="preserve">ę </w:t>
      </w:r>
      <w:r w:rsidRPr="004C3B31">
        <w:rPr>
          <w:sz w:val="24"/>
          <w:lang w:eastAsia="ar-SA"/>
        </w:rPr>
        <w:t>i Podwykonawcom</w:t>
      </w:r>
      <w:r w:rsidRPr="004C3B31">
        <w:rPr>
          <w:bCs/>
          <w:sz w:val="24"/>
          <w:lang w:eastAsia="ar-SA"/>
        </w:rPr>
        <w:t xml:space="preserve">, którym będą one niezbędne do wykonania powierzonych im czynności i tylko w zakresie, w jakim muszą mieć do nich dostęp dla celów wykonania </w:t>
      </w:r>
      <w:r w:rsidR="00CD691E" w:rsidRPr="004C3B31">
        <w:rPr>
          <w:bCs/>
          <w:sz w:val="24"/>
          <w:lang w:eastAsia="ar-SA"/>
        </w:rPr>
        <w:t>Umow</w:t>
      </w:r>
      <w:r w:rsidR="00A65607" w:rsidRPr="004C3B31">
        <w:rPr>
          <w:bCs/>
          <w:sz w:val="24"/>
          <w:lang w:eastAsia="ar-SA"/>
        </w:rPr>
        <w:t>y</w:t>
      </w:r>
      <w:r w:rsidRPr="004C3B31">
        <w:rPr>
          <w:bCs/>
          <w:sz w:val="24"/>
          <w:lang w:eastAsia="ar-SA"/>
        </w:rPr>
        <w:t>.</w:t>
      </w:r>
    </w:p>
    <w:p w14:paraId="334F324C" w14:textId="5D2DBEEF" w:rsidR="00D90751" w:rsidRDefault="00D90751" w:rsidP="005030E5">
      <w:pPr>
        <w:pStyle w:val="Akapitzlist"/>
        <w:widowControl w:val="0"/>
        <w:numPr>
          <w:ilvl w:val="0"/>
          <w:numId w:val="12"/>
        </w:numPr>
        <w:shd w:val="clear" w:color="auto" w:fill="FFFFFF"/>
        <w:suppressAutoHyphens/>
        <w:autoSpaceDE w:val="0"/>
        <w:spacing w:line="276" w:lineRule="auto"/>
        <w:ind w:left="0" w:firstLine="0"/>
        <w:jc w:val="both"/>
        <w:rPr>
          <w:bCs/>
          <w:sz w:val="24"/>
          <w:lang w:eastAsia="ar-SA"/>
        </w:rPr>
      </w:pPr>
      <w:r w:rsidRPr="004C3B31">
        <w:rPr>
          <w:bCs/>
          <w:sz w:val="24"/>
          <w:lang w:eastAsia="ar-SA"/>
        </w:rPr>
        <w:t xml:space="preserve">Osoby skierowane przez Wykonawcę do realizacji </w:t>
      </w:r>
      <w:r w:rsidR="00CD691E" w:rsidRPr="004C3B31">
        <w:rPr>
          <w:bCs/>
          <w:sz w:val="24"/>
          <w:lang w:eastAsia="ar-SA"/>
        </w:rPr>
        <w:t>Umow</w:t>
      </w:r>
      <w:r w:rsidR="00A65607" w:rsidRPr="004C3B31">
        <w:rPr>
          <w:bCs/>
          <w:sz w:val="24"/>
          <w:lang w:eastAsia="ar-SA"/>
        </w:rPr>
        <w:t xml:space="preserve">y </w:t>
      </w:r>
      <w:r w:rsidR="00C16321" w:rsidRPr="004C3B31">
        <w:rPr>
          <w:bCs/>
          <w:sz w:val="24"/>
          <w:lang w:eastAsia="ar-SA"/>
        </w:rPr>
        <w:t xml:space="preserve"> </w:t>
      </w:r>
      <w:r w:rsidR="00A65607" w:rsidRPr="004C3B31">
        <w:rPr>
          <w:bCs/>
          <w:sz w:val="24"/>
          <w:lang w:eastAsia="ar-SA"/>
        </w:rPr>
        <w:t xml:space="preserve"> </w:t>
      </w:r>
      <w:r w:rsidRPr="004C3B31">
        <w:rPr>
          <w:bCs/>
          <w:sz w:val="24"/>
          <w:lang w:eastAsia="ar-SA"/>
        </w:rPr>
        <w:t xml:space="preserve">zobowiązane są przed przystąpieniem do jej wykonania do podpisania zobowiązania do zachowania poufności informacji. Podpisane zobowiązanie należy przed przystąpieniem do realizacji </w:t>
      </w:r>
      <w:r w:rsidR="00CD691E" w:rsidRPr="004C3B31">
        <w:rPr>
          <w:bCs/>
          <w:sz w:val="24"/>
          <w:lang w:eastAsia="ar-SA"/>
        </w:rPr>
        <w:t>Umow</w:t>
      </w:r>
      <w:r w:rsidR="00A65607" w:rsidRPr="004C3B31">
        <w:rPr>
          <w:bCs/>
          <w:sz w:val="24"/>
          <w:lang w:eastAsia="ar-SA"/>
        </w:rPr>
        <w:t xml:space="preserve">y </w:t>
      </w:r>
      <w:r w:rsidR="00C16321" w:rsidRPr="004C3B31">
        <w:rPr>
          <w:bCs/>
          <w:sz w:val="24"/>
          <w:lang w:eastAsia="ar-SA"/>
        </w:rPr>
        <w:t xml:space="preserve"> </w:t>
      </w:r>
      <w:r w:rsidR="00A65607" w:rsidRPr="004C3B31">
        <w:rPr>
          <w:bCs/>
          <w:sz w:val="24"/>
          <w:lang w:eastAsia="ar-SA"/>
        </w:rPr>
        <w:t xml:space="preserve"> </w:t>
      </w:r>
      <w:r w:rsidRPr="004C3B31">
        <w:rPr>
          <w:bCs/>
          <w:sz w:val="24"/>
          <w:lang w:eastAsia="ar-SA"/>
        </w:rPr>
        <w:t>przekazać Zamawiającemu.</w:t>
      </w:r>
    </w:p>
    <w:p w14:paraId="0049498E" w14:textId="14D6012E" w:rsidR="00D90751" w:rsidRDefault="00D90751" w:rsidP="005030E5">
      <w:pPr>
        <w:pStyle w:val="Akapitzlist"/>
        <w:widowControl w:val="0"/>
        <w:numPr>
          <w:ilvl w:val="0"/>
          <w:numId w:val="12"/>
        </w:numPr>
        <w:shd w:val="clear" w:color="auto" w:fill="FFFFFF"/>
        <w:suppressAutoHyphens/>
        <w:autoSpaceDE w:val="0"/>
        <w:spacing w:line="276" w:lineRule="auto"/>
        <w:ind w:left="0" w:firstLine="0"/>
        <w:jc w:val="both"/>
        <w:rPr>
          <w:bCs/>
          <w:sz w:val="24"/>
          <w:lang w:eastAsia="ar-SA"/>
        </w:rPr>
      </w:pPr>
      <w:r w:rsidRPr="004C3B31">
        <w:rPr>
          <w:bCs/>
          <w:sz w:val="24"/>
          <w:lang w:eastAsia="ar-SA"/>
        </w:rPr>
        <w:t>Wykonawca ponosi wszelką odpowiedzialność, tak wobec osób trzecich jak i wobec Zamawiającego, za szkody powstałe w związku z niewykonywaniem lub nienależytą realizacją obowiązków dotyczących informacji.</w:t>
      </w:r>
    </w:p>
    <w:p w14:paraId="16978C0E" w14:textId="794865AF" w:rsidR="00D90751" w:rsidRPr="004C3B31" w:rsidRDefault="00D90751" w:rsidP="005030E5">
      <w:pPr>
        <w:pStyle w:val="Akapitzlist"/>
        <w:widowControl w:val="0"/>
        <w:numPr>
          <w:ilvl w:val="0"/>
          <w:numId w:val="12"/>
        </w:numPr>
        <w:shd w:val="clear" w:color="auto" w:fill="FFFFFF"/>
        <w:suppressAutoHyphens/>
        <w:autoSpaceDE w:val="0"/>
        <w:spacing w:line="276" w:lineRule="auto"/>
        <w:ind w:left="0" w:firstLine="0"/>
        <w:jc w:val="both"/>
        <w:rPr>
          <w:bCs/>
          <w:sz w:val="24"/>
          <w:lang w:eastAsia="ar-SA"/>
        </w:rPr>
      </w:pPr>
      <w:r w:rsidRPr="004C3B31">
        <w:rPr>
          <w:bCs/>
          <w:sz w:val="24"/>
          <w:lang w:eastAsia="ar-SA"/>
        </w:rPr>
        <w:t xml:space="preserve">Wykonawca zobowiązany jest w terminie do 24 godzin do powiadamiania i raportowania Zamawiającemu o nieuprawnionym ujawnieniu lub udostępnieniu informacji lub o naruszeniu poufności informacji:  na adres e-mail: </w:t>
      </w:r>
      <w:hyperlink r:id="rId9" w:history="1">
        <w:r w:rsidR="004C3B31" w:rsidRPr="000D6187">
          <w:rPr>
            <w:rStyle w:val="Hipercze"/>
            <w:bCs/>
            <w:sz w:val="24"/>
            <w:lang w:eastAsia="ar-SA"/>
          </w:rPr>
          <w:t>41blsztun@ron.mil.pl</w:t>
        </w:r>
      </w:hyperlink>
    </w:p>
    <w:p w14:paraId="4EE4A2CB" w14:textId="5C303234" w:rsidR="00D90751" w:rsidRDefault="00D90751" w:rsidP="005030E5">
      <w:pPr>
        <w:pStyle w:val="Akapitzlist"/>
        <w:widowControl w:val="0"/>
        <w:numPr>
          <w:ilvl w:val="0"/>
          <w:numId w:val="12"/>
        </w:numPr>
        <w:shd w:val="clear" w:color="auto" w:fill="FFFFFF"/>
        <w:suppressAutoHyphens/>
        <w:autoSpaceDE w:val="0"/>
        <w:spacing w:line="276" w:lineRule="auto"/>
        <w:ind w:left="0" w:firstLine="0"/>
        <w:jc w:val="both"/>
        <w:rPr>
          <w:bCs/>
          <w:sz w:val="24"/>
          <w:lang w:eastAsia="ar-SA"/>
        </w:rPr>
      </w:pPr>
      <w:r w:rsidRPr="004C3B31">
        <w:rPr>
          <w:bCs/>
          <w:sz w:val="24"/>
          <w:lang w:eastAsia="ar-SA"/>
        </w:rPr>
        <w:t xml:space="preserve">Wykonawca zobowiązuje się po zakończeniu realizacji </w:t>
      </w:r>
      <w:r w:rsidR="00CD691E" w:rsidRPr="004C3B31">
        <w:rPr>
          <w:bCs/>
          <w:sz w:val="24"/>
          <w:lang w:eastAsia="ar-SA"/>
        </w:rPr>
        <w:t>Umow</w:t>
      </w:r>
      <w:r w:rsidRPr="004C3B31">
        <w:rPr>
          <w:bCs/>
          <w:sz w:val="24"/>
          <w:lang w:eastAsia="ar-SA"/>
        </w:rPr>
        <w:t>y w terminie 14 dni kalendarzowych do zwrotu Zamawiającemu wszelkich informacji, wraz z nośnikami, a w przypadku utrwalenia przez Wykonawcę informacji – usunięcia z nośników tych informacji, w tym również sporządzonych kopii zapasowych, oraz zniszczenia wszelkich dokumentów i danych mogących posłużyć do odtworzenia, w całości lub części informacji. Wykonawca złoży Zamawiającemu na tę okoliczność stosowne oświadczenie.</w:t>
      </w:r>
    </w:p>
    <w:p w14:paraId="34462650" w14:textId="60E58D76" w:rsidR="00D90751" w:rsidRDefault="00D90751" w:rsidP="005030E5">
      <w:pPr>
        <w:pStyle w:val="Akapitzlist"/>
        <w:widowControl w:val="0"/>
        <w:numPr>
          <w:ilvl w:val="0"/>
          <w:numId w:val="12"/>
        </w:numPr>
        <w:shd w:val="clear" w:color="auto" w:fill="FFFFFF"/>
        <w:suppressAutoHyphens/>
        <w:autoSpaceDE w:val="0"/>
        <w:spacing w:line="276" w:lineRule="auto"/>
        <w:ind w:left="0" w:firstLine="0"/>
        <w:jc w:val="both"/>
        <w:rPr>
          <w:bCs/>
          <w:sz w:val="24"/>
          <w:lang w:eastAsia="ar-SA"/>
        </w:rPr>
      </w:pPr>
      <w:r w:rsidRPr="004C3B31">
        <w:rPr>
          <w:bCs/>
          <w:sz w:val="24"/>
          <w:lang w:eastAsia="ar-SA"/>
        </w:rPr>
        <w:t xml:space="preserve">Wykonawca nie może zwielokrotniać, rozpowszechniać, korzystać w celach niezwiązanych z realizacją </w:t>
      </w:r>
      <w:r w:rsidR="00CD691E" w:rsidRPr="004C3B31">
        <w:rPr>
          <w:bCs/>
          <w:sz w:val="24"/>
          <w:lang w:eastAsia="ar-SA"/>
        </w:rPr>
        <w:t>Umow</w:t>
      </w:r>
      <w:r w:rsidR="00A65607" w:rsidRPr="004C3B31">
        <w:rPr>
          <w:bCs/>
          <w:sz w:val="24"/>
          <w:lang w:eastAsia="ar-SA"/>
        </w:rPr>
        <w:t xml:space="preserve">y </w:t>
      </w:r>
      <w:r w:rsidRPr="004C3B31">
        <w:rPr>
          <w:bCs/>
          <w:sz w:val="24"/>
          <w:lang w:eastAsia="ar-SA"/>
        </w:rPr>
        <w:t>oraz ujawniać informacji osobom trzecim (</w:t>
      </w:r>
      <w:proofErr w:type="spellStart"/>
      <w:r w:rsidRPr="004C3B31">
        <w:rPr>
          <w:bCs/>
          <w:sz w:val="24"/>
          <w:lang w:eastAsia="ar-SA"/>
        </w:rPr>
        <w:t>podpowierzenie</w:t>
      </w:r>
      <w:proofErr w:type="spellEnd"/>
      <w:r w:rsidRPr="004C3B31">
        <w:rPr>
          <w:bCs/>
          <w:sz w:val="24"/>
          <w:lang w:eastAsia="ar-SA"/>
        </w:rPr>
        <w:t xml:space="preserve">), bez uzyskania w powyższym zakresie pisemnej zgody Zamawiającego, o ile </w:t>
      </w:r>
      <w:r w:rsidRPr="004C3B31">
        <w:rPr>
          <w:bCs/>
          <w:sz w:val="24"/>
          <w:lang w:eastAsia="ar-SA"/>
        </w:rPr>
        <w:lastRenderedPageBreak/>
        <w:t xml:space="preserve">takie informacje nie zostały już podane do publicznej wiadomości lub nie są publicznie dostępne. </w:t>
      </w:r>
    </w:p>
    <w:p w14:paraId="02388B94" w14:textId="77777777" w:rsidR="00D90751" w:rsidRPr="004C3B31" w:rsidRDefault="00D90751" w:rsidP="005030E5">
      <w:pPr>
        <w:pStyle w:val="Akapitzlist"/>
        <w:widowControl w:val="0"/>
        <w:numPr>
          <w:ilvl w:val="0"/>
          <w:numId w:val="12"/>
        </w:numPr>
        <w:shd w:val="clear" w:color="auto" w:fill="FFFFFF"/>
        <w:suppressAutoHyphens/>
        <w:autoSpaceDE w:val="0"/>
        <w:spacing w:line="276" w:lineRule="auto"/>
        <w:ind w:left="0" w:firstLine="0"/>
        <w:jc w:val="both"/>
        <w:rPr>
          <w:bCs/>
          <w:sz w:val="24"/>
          <w:lang w:eastAsia="ar-SA"/>
        </w:rPr>
      </w:pPr>
      <w:r w:rsidRPr="004C3B31">
        <w:rPr>
          <w:bCs/>
          <w:sz w:val="24"/>
          <w:lang w:eastAsia="ar-SA"/>
        </w:rPr>
        <w:t xml:space="preserve">Wykonawca zobowiązany jest: </w:t>
      </w:r>
    </w:p>
    <w:p w14:paraId="4E4F6F4D" w14:textId="77777777" w:rsidR="00D90751" w:rsidRPr="000C7513" w:rsidRDefault="00D90751" w:rsidP="005030E5">
      <w:pPr>
        <w:pStyle w:val="Akapitzlist"/>
        <w:widowControl w:val="0"/>
        <w:numPr>
          <w:ilvl w:val="0"/>
          <w:numId w:val="13"/>
        </w:numPr>
        <w:shd w:val="clear" w:color="auto" w:fill="FFFFFF"/>
        <w:tabs>
          <w:tab w:val="num" w:pos="284"/>
        </w:tabs>
        <w:suppressAutoHyphens/>
        <w:autoSpaceDE w:val="0"/>
        <w:spacing w:line="276" w:lineRule="auto"/>
        <w:ind w:left="0" w:firstLine="0"/>
        <w:jc w:val="both"/>
        <w:rPr>
          <w:sz w:val="24"/>
          <w:lang w:eastAsia="ar-SA"/>
        </w:rPr>
      </w:pPr>
      <w:r w:rsidRPr="000C7513">
        <w:rPr>
          <w:bCs/>
          <w:sz w:val="24"/>
          <w:lang w:eastAsia="ar-SA"/>
        </w:rPr>
        <w:t xml:space="preserve">zapewnić kontrolę nad tym, jakie informacje, kiedy, przez kogo oraz komu </w:t>
      </w:r>
      <w:r w:rsidRPr="000C7513">
        <w:rPr>
          <w:bCs/>
          <w:sz w:val="24"/>
          <w:lang w:eastAsia="ar-SA"/>
        </w:rPr>
        <w:br/>
        <w:t>są przekazywane, zwłaszcza gdy przekazuje się je za pomocą teletransmisji danych,</w:t>
      </w:r>
    </w:p>
    <w:p w14:paraId="4D97F2B1" w14:textId="55894592" w:rsidR="004C3B31" w:rsidRPr="004C3B31" w:rsidRDefault="00D90751" w:rsidP="005030E5">
      <w:pPr>
        <w:pStyle w:val="Akapitzlist"/>
        <w:widowControl w:val="0"/>
        <w:numPr>
          <w:ilvl w:val="0"/>
          <w:numId w:val="13"/>
        </w:numPr>
        <w:shd w:val="clear" w:color="auto" w:fill="FFFFFF"/>
        <w:tabs>
          <w:tab w:val="num" w:pos="284"/>
        </w:tabs>
        <w:suppressAutoHyphens/>
        <w:autoSpaceDE w:val="0"/>
        <w:spacing w:line="276" w:lineRule="auto"/>
        <w:ind w:left="0" w:firstLine="0"/>
        <w:jc w:val="both"/>
        <w:rPr>
          <w:sz w:val="24"/>
          <w:lang w:eastAsia="ar-SA"/>
        </w:rPr>
      </w:pPr>
      <w:r w:rsidRPr="000C7513">
        <w:rPr>
          <w:bCs/>
          <w:sz w:val="24"/>
          <w:lang w:eastAsia="ar-SA"/>
        </w:rPr>
        <w:t>zapewnić, aby osoby, o których mowa w pkt 1, zachowywały w tajemnicy informacje oraz sposoby ich zabezpieczeń.</w:t>
      </w:r>
    </w:p>
    <w:p w14:paraId="05C01E95" w14:textId="77777777" w:rsidR="00D90751" w:rsidRPr="000C7513" w:rsidRDefault="00D90751" w:rsidP="005030E5">
      <w:pPr>
        <w:pStyle w:val="Akapitzlist"/>
        <w:widowControl w:val="0"/>
        <w:numPr>
          <w:ilvl w:val="0"/>
          <w:numId w:val="12"/>
        </w:numPr>
        <w:shd w:val="clear" w:color="auto" w:fill="FFFFFF"/>
        <w:suppressAutoHyphens/>
        <w:autoSpaceDE w:val="0"/>
        <w:spacing w:line="276" w:lineRule="auto"/>
        <w:ind w:left="0" w:firstLine="0"/>
        <w:jc w:val="both"/>
        <w:rPr>
          <w:sz w:val="24"/>
          <w:lang w:eastAsia="ar-SA"/>
        </w:rPr>
      </w:pPr>
      <w:r w:rsidRPr="000C7513">
        <w:rPr>
          <w:sz w:val="24"/>
          <w:lang w:eastAsia="ar-SA"/>
        </w:rPr>
        <w:t xml:space="preserve">Wykonawca odpowiada za szkodę wyrządzoną Zamawiającemu przez nieuprawnione ujawnienie, przekazanie, wykorzystanie, zbycie lub oferowanie do zbycia informacji otrzymanych od Zamawiającego wbrew postanowieniom </w:t>
      </w:r>
      <w:r w:rsidR="00CD691E" w:rsidRPr="000C7513">
        <w:rPr>
          <w:bCs/>
          <w:sz w:val="24"/>
          <w:lang w:eastAsia="ar-SA"/>
        </w:rPr>
        <w:t>Umow</w:t>
      </w:r>
      <w:r w:rsidR="00A65607" w:rsidRPr="000C7513">
        <w:rPr>
          <w:bCs/>
          <w:sz w:val="24"/>
          <w:lang w:eastAsia="ar-SA"/>
        </w:rPr>
        <w:t xml:space="preserve">y </w:t>
      </w:r>
      <w:r w:rsidR="00C16321" w:rsidRPr="000C7513">
        <w:rPr>
          <w:bCs/>
          <w:sz w:val="24"/>
          <w:lang w:eastAsia="ar-SA"/>
        </w:rPr>
        <w:t xml:space="preserve"> </w:t>
      </w:r>
      <w:r w:rsidRPr="000C7513">
        <w:rPr>
          <w:sz w:val="24"/>
          <w:lang w:eastAsia="ar-SA"/>
        </w:rPr>
        <w:t xml:space="preserve">. Zobowiązanie to wiąże Wykonawcę również po rozwiązaniu lub wygaśnięciu </w:t>
      </w:r>
      <w:r w:rsidR="00CD691E" w:rsidRPr="000C7513">
        <w:rPr>
          <w:sz w:val="24"/>
          <w:lang w:eastAsia="ar-SA"/>
        </w:rPr>
        <w:t>Umow</w:t>
      </w:r>
      <w:r w:rsidRPr="000C7513">
        <w:rPr>
          <w:sz w:val="24"/>
          <w:lang w:eastAsia="ar-SA"/>
        </w:rPr>
        <w:t xml:space="preserve">y, bez względu na przyczynę (w tym też na podstawie wypowiedzenia lub odstąpienia). </w:t>
      </w:r>
    </w:p>
    <w:p w14:paraId="3661FDDD" w14:textId="77777777" w:rsidR="00D90751" w:rsidRPr="000C7513" w:rsidRDefault="00D90751" w:rsidP="005030E5">
      <w:pPr>
        <w:pStyle w:val="Akapitzlist"/>
        <w:widowControl w:val="0"/>
        <w:numPr>
          <w:ilvl w:val="0"/>
          <w:numId w:val="12"/>
        </w:numPr>
        <w:shd w:val="clear" w:color="auto" w:fill="FFFFFF"/>
        <w:suppressAutoHyphens/>
        <w:autoSpaceDE w:val="0"/>
        <w:spacing w:line="276" w:lineRule="auto"/>
        <w:ind w:left="0" w:firstLine="0"/>
        <w:jc w:val="both"/>
        <w:rPr>
          <w:sz w:val="24"/>
          <w:lang w:eastAsia="ar-SA"/>
        </w:rPr>
      </w:pPr>
      <w:r w:rsidRPr="000C7513">
        <w:rPr>
          <w:sz w:val="24"/>
          <w:lang w:eastAsia="ar-SA"/>
        </w:rPr>
        <w:t xml:space="preserve">W razie wystąpienia przez osobę trzecią z jakimikolwiek roszczeniami skierowanymi do Zamawiającego w związku z naruszeniem przez Wykonawcę powierzonych mu informacji (również jeśli skutkiem tego naruszenia jest naruszenie dóbr osobistych osób trzecich), Wykonawca zobowiązuje się do pokrycia wszelkich kosztów związanych </w:t>
      </w:r>
      <w:r w:rsidRPr="000C7513">
        <w:rPr>
          <w:sz w:val="24"/>
          <w:lang w:eastAsia="ar-SA"/>
        </w:rPr>
        <w:br/>
        <w:t>z dochodzeniem roszczeń przez te osoby trzecie, w tym zasądzonych kwot odszkodowania oraz kosztów obsługi prawnej, w terminie 14 dni od daty doręczenia wezwania do zapłaty.</w:t>
      </w:r>
    </w:p>
    <w:p w14:paraId="6854E8EA" w14:textId="027D0ED4" w:rsidR="00D90751" w:rsidRDefault="00D90751" w:rsidP="005030E5">
      <w:pPr>
        <w:pStyle w:val="Akapitzlist"/>
        <w:widowControl w:val="0"/>
        <w:numPr>
          <w:ilvl w:val="0"/>
          <w:numId w:val="12"/>
        </w:numPr>
        <w:shd w:val="clear" w:color="auto" w:fill="FFFFFF"/>
        <w:suppressAutoHyphens/>
        <w:autoSpaceDE w:val="0"/>
        <w:spacing w:line="276" w:lineRule="auto"/>
        <w:ind w:left="0" w:firstLine="0"/>
        <w:jc w:val="both"/>
        <w:rPr>
          <w:sz w:val="24"/>
          <w:lang w:eastAsia="ar-SA"/>
        </w:rPr>
      </w:pPr>
      <w:r w:rsidRPr="000C7513">
        <w:rPr>
          <w:sz w:val="24"/>
          <w:lang w:eastAsia="ar-SA"/>
        </w:rPr>
        <w:t xml:space="preserve">Wykonawca zapewni w okresie obowiązywania niniejszej </w:t>
      </w:r>
      <w:r w:rsidR="00CD691E" w:rsidRPr="000C7513">
        <w:rPr>
          <w:sz w:val="24"/>
          <w:lang w:eastAsia="ar-SA"/>
        </w:rPr>
        <w:t>Umow</w:t>
      </w:r>
      <w:r w:rsidRPr="000C7513">
        <w:rPr>
          <w:sz w:val="24"/>
          <w:lang w:eastAsia="ar-SA"/>
        </w:rPr>
        <w:t xml:space="preserve">y pełną ochronę danych osobowych, zgodnie z postanowieniami </w:t>
      </w:r>
      <w:bookmarkStart w:id="0" w:name="_Hlk269534"/>
      <w:r w:rsidRPr="000C7513">
        <w:rPr>
          <w:sz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(RODO), </w:t>
      </w:r>
      <w:bookmarkEnd w:id="0"/>
      <w:r w:rsidRPr="000C7513">
        <w:rPr>
          <w:sz w:val="24"/>
          <w:lang w:eastAsia="ar-SA"/>
        </w:rPr>
        <w:t>a także przepisami ustawy z dnia 10 maja 2018 r. o ochronie danych osobowych  (Dz. U. z 2019 r. poz. 1781</w:t>
      </w:r>
      <w:r w:rsidR="006F60F3" w:rsidRPr="000C7513">
        <w:rPr>
          <w:sz w:val="24"/>
          <w:lang w:eastAsia="ar-SA"/>
        </w:rPr>
        <w:t xml:space="preserve"> t. j.</w:t>
      </w:r>
      <w:r w:rsidRPr="000C7513">
        <w:rPr>
          <w:sz w:val="24"/>
          <w:lang w:eastAsia="ar-SA"/>
        </w:rPr>
        <w:t>).</w:t>
      </w:r>
    </w:p>
    <w:p w14:paraId="1C784CD9" w14:textId="51BF5B90" w:rsidR="00C90F7B" w:rsidRDefault="00D90751" w:rsidP="005030E5">
      <w:pPr>
        <w:pStyle w:val="Akapitzlist"/>
        <w:widowControl w:val="0"/>
        <w:numPr>
          <w:ilvl w:val="0"/>
          <w:numId w:val="12"/>
        </w:numPr>
        <w:shd w:val="clear" w:color="auto" w:fill="FFFFFF"/>
        <w:suppressAutoHyphens/>
        <w:autoSpaceDE w:val="0"/>
        <w:spacing w:line="276" w:lineRule="auto"/>
        <w:ind w:left="0" w:firstLine="0"/>
        <w:jc w:val="both"/>
        <w:rPr>
          <w:sz w:val="24"/>
          <w:lang w:eastAsia="ar-SA"/>
        </w:rPr>
      </w:pPr>
      <w:r w:rsidRPr="004C3B31">
        <w:rPr>
          <w:sz w:val="24"/>
          <w:lang w:eastAsia="ar-SA"/>
        </w:rPr>
        <w:t xml:space="preserve">Wykonawca oświadcza, że dysponuje środkami, doświadczeniem, wiedzą </w:t>
      </w:r>
      <w:r w:rsidRPr="004C3B31">
        <w:rPr>
          <w:sz w:val="24"/>
          <w:lang w:eastAsia="ar-SA"/>
        </w:rPr>
        <w:br/>
        <w:t xml:space="preserve">i wykwalifikowanym personelem, gwarantującym prawidłowe przetwarzanie danych osobowych w ramach przedmiotowego zamówienia, w tym należytymi zabezpieczeniami umożliwiającymi przetwarzanie danych osobowych. </w:t>
      </w:r>
    </w:p>
    <w:p w14:paraId="4E28F3A1" w14:textId="77777777" w:rsidR="00C90F7B" w:rsidRPr="004C3B31" w:rsidRDefault="00D90751" w:rsidP="005030E5">
      <w:pPr>
        <w:pStyle w:val="Akapitzlist"/>
        <w:widowControl w:val="0"/>
        <w:numPr>
          <w:ilvl w:val="0"/>
          <w:numId w:val="12"/>
        </w:numPr>
        <w:shd w:val="clear" w:color="auto" w:fill="FFFFFF"/>
        <w:suppressAutoHyphens/>
        <w:autoSpaceDE w:val="0"/>
        <w:spacing w:line="276" w:lineRule="auto"/>
        <w:ind w:left="0" w:firstLine="0"/>
        <w:jc w:val="both"/>
        <w:rPr>
          <w:sz w:val="24"/>
          <w:lang w:eastAsia="ar-SA"/>
        </w:rPr>
      </w:pPr>
      <w:r w:rsidRPr="004C3B31">
        <w:rPr>
          <w:sz w:val="24"/>
          <w:lang w:eastAsia="ar-SA"/>
        </w:rPr>
        <w:t xml:space="preserve">Wykonawca zobowiązuje się do niewykorzystywania powierzonych danych w celach </w:t>
      </w:r>
    </w:p>
    <w:p w14:paraId="154E4E53" w14:textId="77777777" w:rsidR="004C3B31" w:rsidRDefault="00D90751" w:rsidP="004C3B31">
      <w:pPr>
        <w:pStyle w:val="Akapitzlist"/>
        <w:widowControl w:val="0"/>
        <w:shd w:val="clear" w:color="auto" w:fill="FFFFFF"/>
        <w:tabs>
          <w:tab w:val="num" w:pos="340"/>
        </w:tabs>
        <w:suppressAutoHyphens/>
        <w:autoSpaceDE w:val="0"/>
        <w:spacing w:line="276" w:lineRule="auto"/>
        <w:ind w:left="0"/>
        <w:jc w:val="both"/>
        <w:rPr>
          <w:sz w:val="24"/>
          <w:lang w:eastAsia="ar-SA"/>
        </w:rPr>
      </w:pPr>
      <w:r w:rsidRPr="000C7513">
        <w:rPr>
          <w:sz w:val="24"/>
          <w:lang w:eastAsia="ar-SA"/>
        </w:rPr>
        <w:t xml:space="preserve">innych niż określone w </w:t>
      </w:r>
      <w:r w:rsidR="00CD691E" w:rsidRPr="000C7513">
        <w:rPr>
          <w:sz w:val="24"/>
          <w:lang w:eastAsia="ar-SA"/>
        </w:rPr>
        <w:t>Umow</w:t>
      </w:r>
      <w:r w:rsidRPr="000C7513">
        <w:rPr>
          <w:sz w:val="24"/>
          <w:lang w:eastAsia="ar-SA"/>
        </w:rPr>
        <w:t xml:space="preserve">ie, oraz przetwarzania ich wyłącznie w miejscu wskazanym w </w:t>
      </w:r>
      <w:r w:rsidR="00CD691E" w:rsidRPr="000C7513">
        <w:rPr>
          <w:bCs/>
          <w:sz w:val="24"/>
          <w:lang w:eastAsia="ar-SA"/>
        </w:rPr>
        <w:t>Umow</w:t>
      </w:r>
      <w:r w:rsidR="00A65607" w:rsidRPr="000C7513">
        <w:rPr>
          <w:bCs/>
          <w:sz w:val="24"/>
          <w:lang w:eastAsia="ar-SA"/>
        </w:rPr>
        <w:t>y</w:t>
      </w:r>
      <w:r w:rsidRPr="000C7513">
        <w:rPr>
          <w:sz w:val="24"/>
          <w:lang w:eastAsia="ar-SA"/>
        </w:rPr>
        <w:t xml:space="preserve">. </w:t>
      </w:r>
    </w:p>
    <w:p w14:paraId="4915146F" w14:textId="1DCEF074" w:rsidR="00D90751" w:rsidRDefault="00D90751" w:rsidP="005030E5">
      <w:pPr>
        <w:pStyle w:val="Akapitzlist"/>
        <w:widowControl w:val="0"/>
        <w:numPr>
          <w:ilvl w:val="0"/>
          <w:numId w:val="12"/>
        </w:numPr>
        <w:shd w:val="clear" w:color="auto" w:fill="FFFFFF"/>
        <w:suppressAutoHyphens/>
        <w:autoSpaceDE w:val="0"/>
        <w:spacing w:line="276" w:lineRule="auto"/>
        <w:ind w:left="0" w:firstLine="0"/>
        <w:jc w:val="both"/>
        <w:rPr>
          <w:sz w:val="24"/>
          <w:lang w:eastAsia="ar-SA"/>
        </w:rPr>
      </w:pPr>
      <w:r w:rsidRPr="004C3B31">
        <w:rPr>
          <w:sz w:val="24"/>
          <w:lang w:eastAsia="ar-SA"/>
        </w:rPr>
        <w:t xml:space="preserve">Zamawiający zastrzega sobie możliwość przeprowadzenia kontroli u Wykonawcy </w:t>
      </w:r>
      <w:r w:rsidRPr="004C3B31">
        <w:rPr>
          <w:sz w:val="24"/>
          <w:lang w:eastAsia="ar-SA"/>
        </w:rPr>
        <w:br/>
        <w:t xml:space="preserve">w zakresie poprawności przetwarzania i zabezpieczenia danych osobowych objętych </w:t>
      </w:r>
      <w:r w:rsidR="00CD691E" w:rsidRPr="004C3B31">
        <w:rPr>
          <w:sz w:val="24"/>
          <w:lang w:eastAsia="ar-SA"/>
        </w:rPr>
        <w:t>Umow</w:t>
      </w:r>
      <w:r w:rsidRPr="004C3B31">
        <w:rPr>
          <w:sz w:val="24"/>
          <w:lang w:eastAsia="ar-SA"/>
        </w:rPr>
        <w:t>ą, a Wykonawca udostępnia Zamawiającemu wszelkie informacje niezbędne do spełnienia obowiązków określonych w art. 28 Rozporządzenia RODO.</w:t>
      </w:r>
    </w:p>
    <w:p w14:paraId="26EB635D" w14:textId="77777777" w:rsidR="004C3B31" w:rsidRPr="004C3B31" w:rsidRDefault="004C3B31" w:rsidP="004C3B31">
      <w:pPr>
        <w:pStyle w:val="Akapitzlist"/>
        <w:widowControl w:val="0"/>
        <w:shd w:val="clear" w:color="auto" w:fill="FFFFFF"/>
        <w:suppressAutoHyphens/>
        <w:autoSpaceDE w:val="0"/>
        <w:spacing w:line="276" w:lineRule="auto"/>
        <w:ind w:left="0"/>
        <w:jc w:val="both"/>
        <w:rPr>
          <w:sz w:val="24"/>
          <w:lang w:eastAsia="ar-SA"/>
        </w:rPr>
      </w:pPr>
    </w:p>
    <w:p w14:paraId="48BDC509" w14:textId="77777777" w:rsidR="009E58F6" w:rsidRPr="00B11710" w:rsidRDefault="00A7495C" w:rsidP="00B0256D">
      <w:pPr>
        <w:jc w:val="center"/>
        <w:rPr>
          <w:b/>
          <w:szCs w:val="24"/>
        </w:rPr>
      </w:pPr>
      <w:r w:rsidRPr="00B11710">
        <w:rPr>
          <w:b/>
          <w:szCs w:val="24"/>
        </w:rPr>
        <w:t>§</w:t>
      </w:r>
      <w:r w:rsidR="00061581" w:rsidRPr="00B11710">
        <w:rPr>
          <w:b/>
          <w:szCs w:val="24"/>
        </w:rPr>
        <w:t xml:space="preserve"> </w:t>
      </w:r>
      <w:r w:rsidR="00631F97">
        <w:rPr>
          <w:b/>
          <w:szCs w:val="24"/>
        </w:rPr>
        <w:t>1</w:t>
      </w:r>
      <w:r w:rsidR="00D850CD">
        <w:rPr>
          <w:b/>
          <w:szCs w:val="24"/>
        </w:rPr>
        <w:t>1</w:t>
      </w:r>
    </w:p>
    <w:p w14:paraId="333CB486" w14:textId="2F4FBCBB" w:rsidR="00D90751" w:rsidRDefault="009E58F6" w:rsidP="00B0256D">
      <w:pPr>
        <w:jc w:val="center"/>
        <w:rPr>
          <w:b/>
          <w:szCs w:val="24"/>
        </w:rPr>
      </w:pPr>
      <w:r w:rsidRPr="00B11710">
        <w:rPr>
          <w:b/>
          <w:szCs w:val="24"/>
        </w:rPr>
        <w:t>INNE POSTANOWIENIA</w:t>
      </w:r>
    </w:p>
    <w:p w14:paraId="21081286" w14:textId="77777777" w:rsidR="004C3B31" w:rsidRPr="00554970" w:rsidRDefault="004C3B31" w:rsidP="00B0256D">
      <w:pPr>
        <w:jc w:val="center"/>
        <w:rPr>
          <w:b/>
          <w:szCs w:val="24"/>
        </w:rPr>
      </w:pPr>
    </w:p>
    <w:p w14:paraId="3AE652BE" w14:textId="77777777" w:rsidR="00D90751" w:rsidRPr="00B11710" w:rsidRDefault="00D90751" w:rsidP="005030E5">
      <w:pPr>
        <w:pStyle w:val="Akapitzlist1"/>
        <w:numPr>
          <w:ilvl w:val="0"/>
          <w:numId w:val="14"/>
        </w:numPr>
        <w:spacing w:after="0" w:line="276" w:lineRule="auto"/>
        <w:ind w:left="0" w:firstLine="0"/>
        <w:rPr>
          <w:rFonts w:ascii="Times New Roman" w:hAnsi="Times New Roman"/>
          <w:sz w:val="24"/>
          <w:szCs w:val="24"/>
        </w:rPr>
      </w:pPr>
      <w:r w:rsidRPr="00B11710">
        <w:rPr>
          <w:rFonts w:ascii="Times New Roman" w:hAnsi="Times New Roman"/>
          <w:sz w:val="24"/>
          <w:szCs w:val="24"/>
        </w:rPr>
        <w:t xml:space="preserve">Spory wynikłe w trakcie realizacji niniejszej </w:t>
      </w:r>
      <w:r w:rsidR="00CD691E" w:rsidRPr="00B11710">
        <w:rPr>
          <w:rFonts w:ascii="Times New Roman" w:hAnsi="Times New Roman"/>
          <w:sz w:val="24"/>
          <w:szCs w:val="24"/>
        </w:rPr>
        <w:t>Umow</w:t>
      </w:r>
      <w:r w:rsidRPr="00B11710">
        <w:rPr>
          <w:rFonts w:ascii="Times New Roman" w:hAnsi="Times New Roman"/>
          <w:sz w:val="24"/>
          <w:szCs w:val="24"/>
        </w:rPr>
        <w:t xml:space="preserve">y rozstrzygać będzie Sąd właściwy </w:t>
      </w:r>
      <w:r w:rsidRPr="00B11710">
        <w:rPr>
          <w:rFonts w:ascii="Times New Roman" w:hAnsi="Times New Roman"/>
          <w:sz w:val="24"/>
          <w:szCs w:val="24"/>
        </w:rPr>
        <w:br/>
        <w:t>dla siedziby Zamawiającego.</w:t>
      </w:r>
    </w:p>
    <w:p w14:paraId="3101299A" w14:textId="77777777" w:rsidR="00D90751" w:rsidRPr="00B11710" w:rsidRDefault="00D90751" w:rsidP="005030E5">
      <w:pPr>
        <w:numPr>
          <w:ilvl w:val="0"/>
          <w:numId w:val="14"/>
        </w:numPr>
        <w:spacing w:line="276" w:lineRule="auto"/>
        <w:ind w:left="0" w:firstLine="0"/>
        <w:jc w:val="both"/>
        <w:rPr>
          <w:szCs w:val="24"/>
        </w:rPr>
      </w:pPr>
      <w:r w:rsidRPr="00B11710">
        <w:rPr>
          <w:szCs w:val="24"/>
        </w:rPr>
        <w:t xml:space="preserve">Strony zobowiązują się do niezwłocznego, wzajemnego poinformowania o zmianie swojego adresu zamieszkania/siedziby, danych osobowych/rejestrowych, </w:t>
      </w:r>
      <w:r w:rsidR="00554970">
        <w:rPr>
          <w:szCs w:val="24"/>
        </w:rPr>
        <w:t xml:space="preserve">numeru </w:t>
      </w:r>
      <w:r w:rsidRPr="00B11710">
        <w:rPr>
          <w:szCs w:val="24"/>
        </w:rPr>
        <w:t xml:space="preserve">rachunku bankowego, adresu e-mail lub </w:t>
      </w:r>
      <w:r w:rsidR="00554970">
        <w:rPr>
          <w:szCs w:val="24"/>
        </w:rPr>
        <w:t xml:space="preserve">numeru </w:t>
      </w:r>
      <w:r w:rsidRPr="00B11710">
        <w:rPr>
          <w:szCs w:val="24"/>
        </w:rPr>
        <w:t xml:space="preserve">faxu itp. Brak takiego powiadomienia będzie skutkować </w:t>
      </w:r>
      <w:r w:rsidRPr="00B11710">
        <w:rPr>
          <w:szCs w:val="24"/>
        </w:rPr>
        <w:lastRenderedPageBreak/>
        <w:t xml:space="preserve">tym, iż </w:t>
      </w:r>
      <w:r w:rsidR="00554970">
        <w:rPr>
          <w:szCs w:val="24"/>
        </w:rPr>
        <w:t xml:space="preserve">wszelka </w:t>
      </w:r>
      <w:r w:rsidRPr="00B11710">
        <w:rPr>
          <w:szCs w:val="24"/>
        </w:rPr>
        <w:t>korespondencja, przekazy pieniężne i przelewy bankowe kierowane na dotychczasowy adres, numer, rachunek bankowy będą przez strony traktowane jako doręczone i dokonane w terminie.</w:t>
      </w:r>
    </w:p>
    <w:p w14:paraId="14A5C5F9" w14:textId="77777777" w:rsidR="00D90751" w:rsidRPr="00B11710" w:rsidRDefault="00D90751" w:rsidP="005030E5">
      <w:pPr>
        <w:numPr>
          <w:ilvl w:val="0"/>
          <w:numId w:val="14"/>
        </w:numPr>
        <w:spacing w:line="276" w:lineRule="auto"/>
        <w:ind w:left="0" w:firstLine="0"/>
        <w:jc w:val="both"/>
        <w:rPr>
          <w:szCs w:val="24"/>
        </w:rPr>
      </w:pPr>
      <w:r w:rsidRPr="00B11710">
        <w:rPr>
          <w:szCs w:val="24"/>
        </w:rPr>
        <w:t>Strony postanawiają, że wszelkie oświadczenia Zamawiającego</w:t>
      </w:r>
      <w:r w:rsidR="00CF3DE3">
        <w:rPr>
          <w:szCs w:val="24"/>
        </w:rPr>
        <w:t xml:space="preserve"> </w:t>
      </w:r>
      <w:r w:rsidRPr="00B11710">
        <w:rPr>
          <w:szCs w:val="24"/>
        </w:rPr>
        <w:t>w szczególności zgłoszenia reklamacji, mogą być kierowane do Wykonawcy</w:t>
      </w:r>
      <w:r w:rsidR="00554970">
        <w:rPr>
          <w:szCs w:val="24"/>
        </w:rPr>
        <w:t xml:space="preserve"> za pomocą</w:t>
      </w:r>
      <w:r w:rsidRPr="00B11710">
        <w:rPr>
          <w:szCs w:val="24"/>
        </w:rPr>
        <w:t xml:space="preserve"> poczt</w:t>
      </w:r>
      <w:r w:rsidR="00B3215D">
        <w:rPr>
          <w:szCs w:val="24"/>
        </w:rPr>
        <w:t>y</w:t>
      </w:r>
      <w:r w:rsidRPr="00B11710">
        <w:rPr>
          <w:szCs w:val="24"/>
        </w:rPr>
        <w:t xml:space="preserve"> elektroniczn</w:t>
      </w:r>
      <w:r w:rsidR="00B3215D">
        <w:rPr>
          <w:szCs w:val="24"/>
        </w:rPr>
        <w:t>y</w:t>
      </w:r>
      <w:r w:rsidRPr="00B11710">
        <w:rPr>
          <w:szCs w:val="24"/>
        </w:rPr>
        <w:t xml:space="preserve"> </w:t>
      </w:r>
      <w:r w:rsidR="00251B0B" w:rsidRPr="00B11710">
        <w:rPr>
          <w:szCs w:val="24"/>
        </w:rPr>
        <w:t xml:space="preserve">lub faxem </w:t>
      </w:r>
      <w:r w:rsidRPr="00B11710">
        <w:rPr>
          <w:szCs w:val="24"/>
        </w:rPr>
        <w:t xml:space="preserve">na </w:t>
      </w:r>
      <w:r w:rsidR="00251B0B" w:rsidRPr="00B11710">
        <w:rPr>
          <w:szCs w:val="24"/>
        </w:rPr>
        <w:t xml:space="preserve">wskazany z w komparycji </w:t>
      </w:r>
      <w:r w:rsidR="00554970">
        <w:rPr>
          <w:szCs w:val="24"/>
        </w:rPr>
        <w:t xml:space="preserve">Umowy </w:t>
      </w:r>
      <w:r w:rsidRPr="00B11710">
        <w:rPr>
          <w:szCs w:val="24"/>
        </w:rPr>
        <w:t>adres poczty elektronicznej lub nr faxu, z zastrzeżeniem wskazanym w poprzednim ustępie. Powyższe uprawnienia nie wykluczają możliwości osobistego doręczenia oświadczenia w siedzibie Wykonawcy.</w:t>
      </w:r>
    </w:p>
    <w:p w14:paraId="36A8B0CF" w14:textId="5F87BD2D" w:rsidR="009E58F6" w:rsidRDefault="00CD691E" w:rsidP="005030E5">
      <w:pPr>
        <w:pStyle w:val="Akapitzlist1"/>
        <w:numPr>
          <w:ilvl w:val="0"/>
          <w:numId w:val="14"/>
        </w:numPr>
        <w:spacing w:after="0" w:line="276" w:lineRule="auto"/>
        <w:ind w:left="0" w:firstLine="0"/>
        <w:rPr>
          <w:rFonts w:ascii="Times New Roman" w:hAnsi="Times New Roman"/>
          <w:sz w:val="24"/>
          <w:szCs w:val="24"/>
        </w:rPr>
      </w:pPr>
      <w:r w:rsidRPr="00B11710">
        <w:rPr>
          <w:rFonts w:ascii="Times New Roman" w:hAnsi="Times New Roman"/>
          <w:sz w:val="24"/>
          <w:szCs w:val="24"/>
        </w:rPr>
        <w:t>Umow</w:t>
      </w:r>
      <w:r w:rsidR="009E58F6" w:rsidRPr="00B11710">
        <w:rPr>
          <w:rFonts w:ascii="Times New Roman" w:hAnsi="Times New Roman"/>
          <w:sz w:val="24"/>
          <w:szCs w:val="24"/>
        </w:rPr>
        <w:t xml:space="preserve">ę sporządzono w </w:t>
      </w:r>
      <w:r w:rsidR="00FB5796">
        <w:rPr>
          <w:rFonts w:ascii="Times New Roman" w:hAnsi="Times New Roman"/>
          <w:sz w:val="24"/>
          <w:szCs w:val="24"/>
        </w:rPr>
        <w:t>czterech</w:t>
      </w:r>
      <w:r w:rsidR="009E58F6" w:rsidRPr="00B11710">
        <w:rPr>
          <w:rFonts w:ascii="Times New Roman" w:hAnsi="Times New Roman"/>
          <w:sz w:val="24"/>
          <w:szCs w:val="24"/>
        </w:rPr>
        <w:t xml:space="preserve"> jednobrzmiących egzemplarzach, z tego otrzymują:</w:t>
      </w:r>
    </w:p>
    <w:p w14:paraId="7571405C" w14:textId="77777777" w:rsidR="004C3B31" w:rsidRPr="00B11710" w:rsidRDefault="004C3B31" w:rsidP="004C3B31">
      <w:pPr>
        <w:pStyle w:val="Akapitzlist1"/>
        <w:spacing w:after="0" w:line="276" w:lineRule="auto"/>
        <w:ind w:left="0"/>
        <w:rPr>
          <w:rFonts w:ascii="Times New Roman" w:hAnsi="Times New Roman"/>
          <w:sz w:val="24"/>
          <w:szCs w:val="24"/>
        </w:rPr>
      </w:pPr>
    </w:p>
    <w:p w14:paraId="0093B664" w14:textId="77777777" w:rsidR="009E58F6" w:rsidRPr="00B11710" w:rsidRDefault="009E58F6" w:rsidP="004C3B31">
      <w:pPr>
        <w:spacing w:line="276" w:lineRule="auto"/>
        <w:rPr>
          <w:szCs w:val="24"/>
        </w:rPr>
      </w:pPr>
      <w:r w:rsidRPr="00B11710">
        <w:rPr>
          <w:szCs w:val="24"/>
        </w:rPr>
        <w:t xml:space="preserve">Egz. Nr 1 – </w:t>
      </w:r>
      <w:r w:rsidR="00A335E9">
        <w:rPr>
          <w:szCs w:val="24"/>
        </w:rPr>
        <w:t xml:space="preserve">Zamawiający - </w:t>
      </w:r>
      <w:r w:rsidRPr="00B11710">
        <w:rPr>
          <w:szCs w:val="24"/>
        </w:rPr>
        <w:t>Pion Głównego Księgowego</w:t>
      </w:r>
    </w:p>
    <w:p w14:paraId="3DC8CEDA" w14:textId="77777777" w:rsidR="009E58F6" w:rsidRPr="00B11710" w:rsidRDefault="009E58F6" w:rsidP="004C3B31">
      <w:pPr>
        <w:spacing w:line="276" w:lineRule="auto"/>
        <w:rPr>
          <w:szCs w:val="24"/>
        </w:rPr>
      </w:pPr>
      <w:r w:rsidRPr="00B11710">
        <w:rPr>
          <w:szCs w:val="24"/>
        </w:rPr>
        <w:t>Egz. Nr 2 – Wykonawca</w:t>
      </w:r>
      <w:r w:rsidR="00116908">
        <w:rPr>
          <w:szCs w:val="24"/>
        </w:rPr>
        <w:t xml:space="preserve"> - </w:t>
      </w:r>
      <w:r w:rsidR="00BF55A4">
        <w:rPr>
          <w:szCs w:val="24"/>
        </w:rPr>
        <w:t>…………………………………………..</w:t>
      </w:r>
    </w:p>
    <w:p w14:paraId="5BB467B2" w14:textId="77777777" w:rsidR="009E58F6" w:rsidRDefault="009E58F6" w:rsidP="004C3B31">
      <w:pPr>
        <w:spacing w:line="276" w:lineRule="auto"/>
        <w:rPr>
          <w:szCs w:val="24"/>
        </w:rPr>
      </w:pPr>
      <w:r w:rsidRPr="00B11710">
        <w:rPr>
          <w:szCs w:val="24"/>
        </w:rPr>
        <w:t xml:space="preserve">Egz. Nr 3 – </w:t>
      </w:r>
      <w:r w:rsidR="00A335E9">
        <w:rPr>
          <w:szCs w:val="24"/>
        </w:rPr>
        <w:t xml:space="preserve">Zamawiający - </w:t>
      </w:r>
      <w:r w:rsidRPr="00B11710">
        <w:rPr>
          <w:szCs w:val="24"/>
        </w:rPr>
        <w:t>Sekcja Zamówień Publicznych</w:t>
      </w:r>
    </w:p>
    <w:p w14:paraId="32FB0F8D" w14:textId="77777777" w:rsidR="00FB5796" w:rsidRPr="00B11710" w:rsidRDefault="00FB5796" w:rsidP="004C3B31">
      <w:pPr>
        <w:spacing w:line="276" w:lineRule="auto"/>
        <w:rPr>
          <w:szCs w:val="24"/>
        </w:rPr>
      </w:pPr>
      <w:r>
        <w:rPr>
          <w:szCs w:val="24"/>
        </w:rPr>
        <w:t>Egz. Nr 4 -  Sekcja Infrastruktury</w:t>
      </w:r>
    </w:p>
    <w:p w14:paraId="64905FAC" w14:textId="77777777" w:rsidR="009E58F6" w:rsidRPr="00B11710" w:rsidRDefault="009E58F6" w:rsidP="004C3B31">
      <w:pPr>
        <w:spacing w:line="276" w:lineRule="auto"/>
        <w:rPr>
          <w:szCs w:val="24"/>
        </w:rPr>
      </w:pPr>
      <w:r w:rsidRPr="00B11710">
        <w:rPr>
          <w:szCs w:val="24"/>
        </w:rPr>
        <w:t xml:space="preserve">Załączniki stanowiące integralną część </w:t>
      </w:r>
      <w:r w:rsidR="00CD691E" w:rsidRPr="00B11710">
        <w:rPr>
          <w:szCs w:val="24"/>
        </w:rPr>
        <w:t>Umow</w:t>
      </w:r>
      <w:r w:rsidRPr="00B11710">
        <w:rPr>
          <w:szCs w:val="24"/>
        </w:rPr>
        <w:t>y:</w:t>
      </w:r>
    </w:p>
    <w:p w14:paraId="11B34651" w14:textId="3EEAEF44" w:rsidR="005403C1" w:rsidRDefault="00A214F3" w:rsidP="004C3B31">
      <w:pPr>
        <w:spacing w:line="276" w:lineRule="auto"/>
        <w:rPr>
          <w:szCs w:val="24"/>
        </w:rPr>
      </w:pPr>
      <w:r w:rsidRPr="00B11710">
        <w:rPr>
          <w:szCs w:val="24"/>
        </w:rPr>
        <w:t xml:space="preserve">Załącznik nr 1 – </w:t>
      </w:r>
      <w:r w:rsidR="00FB5796">
        <w:rPr>
          <w:szCs w:val="24"/>
        </w:rPr>
        <w:t>Formularz ofertowy</w:t>
      </w:r>
      <w:r w:rsidR="00116908">
        <w:rPr>
          <w:szCs w:val="24"/>
        </w:rPr>
        <w:t xml:space="preserve"> </w:t>
      </w:r>
    </w:p>
    <w:p w14:paraId="55E9DD8B" w14:textId="121DD2B8" w:rsidR="00B630B1" w:rsidRDefault="00B630B1" w:rsidP="004C3B31">
      <w:pPr>
        <w:spacing w:line="276" w:lineRule="auto"/>
        <w:rPr>
          <w:szCs w:val="24"/>
        </w:rPr>
      </w:pPr>
      <w:r>
        <w:rPr>
          <w:szCs w:val="24"/>
        </w:rPr>
        <w:t>Załącznik nr 2 – Opis przedmiotu zamówienia</w:t>
      </w:r>
    </w:p>
    <w:p w14:paraId="259D5C6E" w14:textId="77777777" w:rsidR="00BF55A4" w:rsidRDefault="00BF55A4" w:rsidP="00B0256D">
      <w:pPr>
        <w:rPr>
          <w:szCs w:val="24"/>
        </w:rPr>
      </w:pPr>
    </w:p>
    <w:p w14:paraId="20EFBAFC" w14:textId="77777777" w:rsidR="00BF55A4" w:rsidRDefault="00BF55A4" w:rsidP="00B0256D">
      <w:pPr>
        <w:rPr>
          <w:szCs w:val="24"/>
        </w:rPr>
      </w:pPr>
    </w:p>
    <w:p w14:paraId="27E512EA" w14:textId="77777777" w:rsidR="00BF55A4" w:rsidRDefault="00BF55A4" w:rsidP="00B0256D">
      <w:pPr>
        <w:rPr>
          <w:szCs w:val="24"/>
        </w:rPr>
      </w:pPr>
    </w:p>
    <w:p w14:paraId="1A136BC8" w14:textId="77777777" w:rsidR="001337A6" w:rsidRPr="00B11710" w:rsidRDefault="001337A6" w:rsidP="00B0256D">
      <w:pPr>
        <w:rPr>
          <w:szCs w:val="24"/>
        </w:rPr>
      </w:pPr>
    </w:p>
    <w:p w14:paraId="761AAA26" w14:textId="77777777" w:rsidR="009E58F6" w:rsidRPr="00B11710" w:rsidRDefault="009E58F6" w:rsidP="00B0256D">
      <w:pPr>
        <w:rPr>
          <w:szCs w:val="24"/>
        </w:rPr>
      </w:pPr>
    </w:p>
    <w:p w14:paraId="77FE737B" w14:textId="77777777" w:rsidR="009E58F6" w:rsidRPr="00B11710" w:rsidRDefault="009E58F6" w:rsidP="00B0256D">
      <w:pPr>
        <w:ind w:firstLine="708"/>
        <w:rPr>
          <w:b/>
          <w:szCs w:val="24"/>
        </w:rPr>
      </w:pPr>
      <w:r w:rsidRPr="00B11710">
        <w:rPr>
          <w:b/>
          <w:szCs w:val="24"/>
        </w:rPr>
        <w:t>ZAMAWIAJĄCY</w:t>
      </w:r>
      <w:r w:rsidRPr="00B11710">
        <w:rPr>
          <w:b/>
          <w:szCs w:val="24"/>
        </w:rPr>
        <w:tab/>
      </w:r>
      <w:r w:rsidRPr="00B11710">
        <w:rPr>
          <w:b/>
          <w:szCs w:val="24"/>
        </w:rPr>
        <w:tab/>
      </w:r>
      <w:r w:rsidRPr="00B11710">
        <w:rPr>
          <w:b/>
          <w:szCs w:val="24"/>
        </w:rPr>
        <w:tab/>
      </w:r>
      <w:r w:rsidRPr="00B11710">
        <w:rPr>
          <w:b/>
          <w:szCs w:val="24"/>
        </w:rPr>
        <w:tab/>
      </w:r>
      <w:r w:rsidRPr="00B11710">
        <w:rPr>
          <w:b/>
          <w:szCs w:val="24"/>
        </w:rPr>
        <w:tab/>
      </w:r>
      <w:r w:rsidRPr="00B11710">
        <w:rPr>
          <w:b/>
          <w:szCs w:val="24"/>
        </w:rPr>
        <w:tab/>
        <w:t>WYKONAWCA</w:t>
      </w:r>
    </w:p>
    <w:p w14:paraId="77A1234D" w14:textId="77777777" w:rsidR="009E58F6" w:rsidRPr="00B11710" w:rsidRDefault="009E58F6" w:rsidP="00B0256D">
      <w:pPr>
        <w:rPr>
          <w:b/>
          <w:szCs w:val="24"/>
        </w:rPr>
      </w:pPr>
      <w:r w:rsidRPr="00B11710">
        <w:rPr>
          <w:b/>
          <w:szCs w:val="24"/>
        </w:rPr>
        <w:t>…………..…………………..</w:t>
      </w:r>
      <w:r w:rsidRPr="00B11710">
        <w:rPr>
          <w:b/>
          <w:szCs w:val="24"/>
        </w:rPr>
        <w:tab/>
      </w:r>
      <w:r w:rsidRPr="00B11710">
        <w:rPr>
          <w:b/>
          <w:szCs w:val="24"/>
        </w:rPr>
        <w:tab/>
      </w:r>
      <w:r w:rsidRPr="00B11710">
        <w:rPr>
          <w:b/>
          <w:szCs w:val="24"/>
        </w:rPr>
        <w:tab/>
      </w:r>
      <w:r w:rsidRPr="00B11710">
        <w:rPr>
          <w:b/>
          <w:szCs w:val="24"/>
        </w:rPr>
        <w:tab/>
        <w:t>………………………………</w:t>
      </w:r>
    </w:p>
    <w:p w14:paraId="7BD43748" w14:textId="77777777" w:rsidR="003419D6" w:rsidRPr="00B11710" w:rsidRDefault="003419D6" w:rsidP="00B0256D">
      <w:pPr>
        <w:rPr>
          <w:szCs w:val="24"/>
        </w:rPr>
      </w:pPr>
    </w:p>
    <w:sectPr w:rsidR="003419D6" w:rsidRPr="00B11710" w:rsidSect="00DF119D">
      <w:footerReference w:type="default" r:id="rId10"/>
      <w:footerReference w:type="first" r:id="rId11"/>
      <w:type w:val="continuous"/>
      <w:pgSz w:w="11906" w:h="16838"/>
      <w:pgMar w:top="1417" w:right="1274"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FA5C" w14:textId="77777777" w:rsidR="005030E5" w:rsidRDefault="005030E5">
      <w:r>
        <w:separator/>
      </w:r>
    </w:p>
  </w:endnote>
  <w:endnote w:type="continuationSeparator" w:id="0">
    <w:p w14:paraId="38157A0A" w14:textId="77777777" w:rsidR="005030E5" w:rsidRDefault="0050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039D" w14:textId="77777777" w:rsidR="004270C8" w:rsidRDefault="00C0090E">
    <w:pPr>
      <w:pStyle w:val="Stopka"/>
      <w:jc w:val="right"/>
    </w:pPr>
    <w:r>
      <w:fldChar w:fldCharType="begin"/>
    </w:r>
    <w:r w:rsidR="0042027F">
      <w:instrText>PAGE   \* MERGEFORMAT</w:instrText>
    </w:r>
    <w:r>
      <w:fldChar w:fldCharType="separate"/>
    </w:r>
    <w:r w:rsidR="00C90F7B">
      <w:rPr>
        <w:noProof/>
      </w:rPr>
      <w:t>7</w:t>
    </w:r>
    <w:r>
      <w:rPr>
        <w:noProof/>
      </w:rPr>
      <w:fldChar w:fldCharType="end"/>
    </w:r>
  </w:p>
  <w:p w14:paraId="04068AC3" w14:textId="77777777" w:rsidR="004270C8" w:rsidRDefault="004270C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4833" w14:textId="77777777" w:rsidR="004270C8" w:rsidRDefault="00C0090E">
    <w:pPr>
      <w:pStyle w:val="Stopka"/>
      <w:jc w:val="right"/>
    </w:pPr>
    <w:r>
      <w:fldChar w:fldCharType="begin"/>
    </w:r>
    <w:r w:rsidR="0042027F">
      <w:instrText>PAGE   \* MERGEFORMAT</w:instrText>
    </w:r>
    <w:r>
      <w:fldChar w:fldCharType="separate"/>
    </w:r>
    <w:r w:rsidR="00C90F7B">
      <w:rPr>
        <w:noProof/>
      </w:rPr>
      <w:t>1</w:t>
    </w:r>
    <w:r>
      <w:rPr>
        <w:noProof/>
      </w:rPr>
      <w:fldChar w:fldCharType="end"/>
    </w:r>
  </w:p>
  <w:p w14:paraId="04B38614" w14:textId="77777777" w:rsidR="004270C8" w:rsidRDefault="004270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089B1" w14:textId="77777777" w:rsidR="005030E5" w:rsidRDefault="005030E5">
      <w:r>
        <w:separator/>
      </w:r>
    </w:p>
  </w:footnote>
  <w:footnote w:type="continuationSeparator" w:id="0">
    <w:p w14:paraId="764189F3" w14:textId="77777777" w:rsidR="005030E5" w:rsidRDefault="00503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5"/>
    <w:lvl w:ilvl="0">
      <w:start w:val="1"/>
      <w:numFmt w:val="decimal"/>
      <w:lvlText w:val="%1."/>
      <w:lvlJc w:val="left"/>
      <w:pPr>
        <w:tabs>
          <w:tab w:val="num" w:pos="340"/>
        </w:tabs>
        <w:ind w:left="511" w:hanging="227"/>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15:restartNumberingAfterBreak="0">
    <w:nsid w:val="00000009"/>
    <w:multiLevelType w:val="multilevel"/>
    <w:tmpl w:val="00000009"/>
    <w:name w:val="WWNum9"/>
    <w:lvl w:ilvl="0">
      <w:start w:val="4"/>
      <w:numFmt w:val="decimal"/>
      <w:lvlText w:val="%1."/>
      <w:lvlJc w:val="left"/>
      <w:pPr>
        <w:tabs>
          <w:tab w:val="num" w:pos="0"/>
        </w:tabs>
        <w:ind w:left="1364" w:hanging="360"/>
      </w:pPr>
      <w:rPr>
        <w:rFonts w:cs="Times New Roman"/>
        <w:b w:val="0"/>
        <w:color w:val="00000A"/>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15:restartNumberingAfterBreak="0">
    <w:nsid w:val="00000014"/>
    <w:multiLevelType w:val="multilevel"/>
    <w:tmpl w:val="00000014"/>
    <w:name w:val="WWNum21"/>
    <w:lvl w:ilvl="0">
      <w:start w:val="1"/>
      <w:numFmt w:val="decimal"/>
      <w:lvlText w:val="%1)"/>
      <w:lvlJc w:val="left"/>
      <w:pPr>
        <w:tabs>
          <w:tab w:val="num" w:pos="0"/>
        </w:tabs>
        <w:ind w:left="417"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15:restartNumberingAfterBreak="0">
    <w:nsid w:val="00000018"/>
    <w:multiLevelType w:val="multilevel"/>
    <w:tmpl w:val="00000018"/>
    <w:name w:val="WWNum25"/>
    <w:lvl w:ilvl="0">
      <w:start w:val="1"/>
      <w:numFmt w:val="decimal"/>
      <w:lvlText w:val="%1)"/>
      <w:lvlJc w:val="left"/>
      <w:pPr>
        <w:tabs>
          <w:tab w:val="num" w:pos="0"/>
        </w:tabs>
        <w:ind w:left="947" w:hanging="360"/>
      </w:pPr>
      <w:rPr>
        <w:rFonts w:cs="Times New Roman"/>
        <w:strike w:val="0"/>
        <w:dstrike w:val="0"/>
      </w:rPr>
    </w:lvl>
    <w:lvl w:ilvl="1">
      <w:start w:val="1"/>
      <w:numFmt w:val="lowerLetter"/>
      <w:lvlText w:val="%2."/>
      <w:lvlJc w:val="left"/>
      <w:pPr>
        <w:tabs>
          <w:tab w:val="num" w:pos="0"/>
        </w:tabs>
        <w:ind w:left="1667" w:hanging="360"/>
      </w:pPr>
      <w:rPr>
        <w:rFonts w:cs="Times New Roman"/>
      </w:rPr>
    </w:lvl>
    <w:lvl w:ilvl="2">
      <w:start w:val="1"/>
      <w:numFmt w:val="lowerRoman"/>
      <w:lvlText w:val="%2.%3."/>
      <w:lvlJc w:val="right"/>
      <w:pPr>
        <w:tabs>
          <w:tab w:val="num" w:pos="0"/>
        </w:tabs>
        <w:ind w:left="2387" w:hanging="180"/>
      </w:pPr>
      <w:rPr>
        <w:rFonts w:cs="Times New Roman"/>
      </w:rPr>
    </w:lvl>
    <w:lvl w:ilvl="3">
      <w:start w:val="1"/>
      <w:numFmt w:val="decimal"/>
      <w:lvlText w:val="%2.%3.%4."/>
      <w:lvlJc w:val="left"/>
      <w:pPr>
        <w:tabs>
          <w:tab w:val="num" w:pos="0"/>
        </w:tabs>
        <w:ind w:left="3107" w:hanging="360"/>
      </w:pPr>
      <w:rPr>
        <w:rFonts w:cs="Times New Roman"/>
      </w:rPr>
    </w:lvl>
    <w:lvl w:ilvl="4">
      <w:start w:val="1"/>
      <w:numFmt w:val="lowerLetter"/>
      <w:lvlText w:val="%2.%3.%4.%5."/>
      <w:lvlJc w:val="left"/>
      <w:pPr>
        <w:tabs>
          <w:tab w:val="num" w:pos="0"/>
        </w:tabs>
        <w:ind w:left="3827" w:hanging="360"/>
      </w:pPr>
      <w:rPr>
        <w:rFonts w:cs="Times New Roman"/>
      </w:rPr>
    </w:lvl>
    <w:lvl w:ilvl="5">
      <w:start w:val="1"/>
      <w:numFmt w:val="lowerRoman"/>
      <w:lvlText w:val="%2.%3.%4.%5.%6."/>
      <w:lvlJc w:val="right"/>
      <w:pPr>
        <w:tabs>
          <w:tab w:val="num" w:pos="0"/>
        </w:tabs>
        <w:ind w:left="4547" w:hanging="180"/>
      </w:pPr>
      <w:rPr>
        <w:rFonts w:cs="Times New Roman"/>
      </w:rPr>
    </w:lvl>
    <w:lvl w:ilvl="6">
      <w:start w:val="1"/>
      <w:numFmt w:val="decimal"/>
      <w:lvlText w:val="%2.%3.%4.%5.%6.%7."/>
      <w:lvlJc w:val="left"/>
      <w:pPr>
        <w:tabs>
          <w:tab w:val="num" w:pos="0"/>
        </w:tabs>
        <w:ind w:left="5267" w:hanging="360"/>
      </w:pPr>
      <w:rPr>
        <w:rFonts w:cs="Times New Roman"/>
      </w:rPr>
    </w:lvl>
    <w:lvl w:ilvl="7">
      <w:start w:val="1"/>
      <w:numFmt w:val="lowerLetter"/>
      <w:lvlText w:val="%2.%3.%4.%5.%6.%7.%8."/>
      <w:lvlJc w:val="left"/>
      <w:pPr>
        <w:tabs>
          <w:tab w:val="num" w:pos="0"/>
        </w:tabs>
        <w:ind w:left="5987" w:hanging="360"/>
      </w:pPr>
      <w:rPr>
        <w:rFonts w:cs="Times New Roman"/>
      </w:rPr>
    </w:lvl>
    <w:lvl w:ilvl="8">
      <w:start w:val="1"/>
      <w:numFmt w:val="lowerRoman"/>
      <w:lvlText w:val="%2.%3.%4.%5.%6.%7.%8.%9."/>
      <w:lvlJc w:val="right"/>
      <w:pPr>
        <w:tabs>
          <w:tab w:val="num" w:pos="0"/>
        </w:tabs>
        <w:ind w:left="6707" w:hanging="180"/>
      </w:pPr>
      <w:rPr>
        <w:rFonts w:cs="Times New Roman"/>
      </w:rPr>
    </w:lvl>
  </w:abstractNum>
  <w:abstractNum w:abstractNumId="5" w15:restartNumberingAfterBreak="0">
    <w:nsid w:val="0000001C"/>
    <w:multiLevelType w:val="multilevel"/>
    <w:tmpl w:val="0000001C"/>
    <w:name w:val="WW8Num28"/>
    <w:lvl w:ilvl="0">
      <w:start w:val="1"/>
      <w:numFmt w:val="decimal"/>
      <w:lvlText w:val="%1)"/>
      <w:lvlJc w:val="left"/>
      <w:pPr>
        <w:tabs>
          <w:tab w:val="num" w:pos="1416"/>
        </w:tabs>
        <w:ind w:left="1416" w:hanging="360"/>
      </w:pPr>
      <w:rPr>
        <w:rFonts w:ascii="Times New Roman" w:eastAsia="Times New Roman" w:hAnsi="Times New Roman" w:cs="Times New Roman"/>
        <w:b w:val="0"/>
        <w:i w:val="0"/>
        <w:color w:val="000000"/>
        <w:spacing w:val="-6"/>
      </w:rPr>
    </w:lvl>
    <w:lvl w:ilvl="1">
      <w:start w:val="12"/>
      <w:numFmt w:val="decimal"/>
      <w:lvlText w:val="%2."/>
      <w:lvlJc w:val="left"/>
      <w:pPr>
        <w:tabs>
          <w:tab w:val="num" w:pos="567"/>
        </w:tabs>
        <w:ind w:left="567" w:hanging="567"/>
      </w:pPr>
      <w:rPr>
        <w:rFonts w:ascii="Times New Roman" w:eastAsia="Times New Roman" w:hAnsi="Times New Roman" w:cs="Times New Roman"/>
        <w:b w:val="0"/>
        <w:i w:val="0"/>
        <w:color w:val="000000"/>
        <w:spacing w:val="-6"/>
      </w:rPr>
    </w:lvl>
    <w:lvl w:ilvl="2">
      <w:start w:val="1"/>
      <w:numFmt w:val="decimal"/>
      <w:lvlText w:val="%3)"/>
      <w:lvlJc w:val="left"/>
      <w:pPr>
        <w:tabs>
          <w:tab w:val="num" w:pos="1780"/>
        </w:tabs>
        <w:ind w:left="1780" w:hanging="340"/>
      </w:pPr>
      <w:rPr>
        <w:rFonts w:ascii="Times New Roman" w:eastAsia="Times New Roman" w:hAnsi="Times New Roman" w:cs="Times New Roman"/>
        <w:b w:val="0"/>
        <w:i w:val="0"/>
        <w:color w:val="000000"/>
        <w:spacing w:val="-6"/>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6" w15:restartNumberingAfterBreak="0">
    <w:nsid w:val="00000029"/>
    <w:multiLevelType w:val="multilevel"/>
    <w:tmpl w:val="923EB99E"/>
    <w:name w:val="WWNum41"/>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F8350DE"/>
    <w:multiLevelType w:val="hybridMultilevel"/>
    <w:tmpl w:val="210AD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582CFD"/>
    <w:multiLevelType w:val="hybridMultilevel"/>
    <w:tmpl w:val="A27E30C4"/>
    <w:lvl w:ilvl="0" w:tplc="3F6A387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07876"/>
    <w:multiLevelType w:val="hybridMultilevel"/>
    <w:tmpl w:val="5262E3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E92BA8"/>
    <w:multiLevelType w:val="hybridMultilevel"/>
    <w:tmpl w:val="FD24D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716C94"/>
    <w:multiLevelType w:val="hybridMultilevel"/>
    <w:tmpl w:val="80F83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07E50"/>
    <w:multiLevelType w:val="hybridMultilevel"/>
    <w:tmpl w:val="1BD29E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A43652"/>
    <w:multiLevelType w:val="hybridMultilevel"/>
    <w:tmpl w:val="270AF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9356C3"/>
    <w:multiLevelType w:val="hybridMultilevel"/>
    <w:tmpl w:val="4562414C"/>
    <w:lvl w:ilvl="0" w:tplc="5EB6F50A">
      <w:start w:val="1"/>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544F56"/>
    <w:multiLevelType w:val="hybridMultilevel"/>
    <w:tmpl w:val="B3A4146E"/>
    <w:lvl w:ilvl="0" w:tplc="FFFFFFFF">
      <w:start w:val="1"/>
      <w:numFmt w:val="lowerLetter"/>
      <w:pStyle w:val="Poziom1-czesc"/>
      <w:lvlText w:val="%1)"/>
      <w:lvlJc w:val="left"/>
      <w:pPr>
        <w:tabs>
          <w:tab w:val="num" w:pos="1440"/>
        </w:tabs>
        <w:ind w:left="144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67B26F12"/>
    <w:multiLevelType w:val="multilevel"/>
    <w:tmpl w:val="C06ECB98"/>
    <w:lvl w:ilvl="0">
      <w:start w:val="1"/>
      <w:numFmt w:val="upperRoman"/>
      <w:pStyle w:val="Poziom2-pkt"/>
      <w:lvlText w:val="%1."/>
      <w:lvlJc w:val="left"/>
      <w:pPr>
        <w:tabs>
          <w:tab w:val="num" w:pos="680"/>
        </w:tabs>
        <w:ind w:left="680" w:hanging="680"/>
      </w:pPr>
      <w:rPr>
        <w:rFonts w:hint="default"/>
        <w:b/>
        <w:i w:val="0"/>
        <w:color w:val="auto"/>
        <w:sz w:val="24"/>
        <w:szCs w:val="24"/>
      </w:rPr>
    </w:lvl>
    <w:lvl w:ilvl="1">
      <w:start w:val="1"/>
      <w:numFmt w:val="decimal"/>
      <w:pStyle w:val="Poziom3-ppkt"/>
      <w:lvlText w:val="%2."/>
      <w:lvlJc w:val="left"/>
      <w:pPr>
        <w:tabs>
          <w:tab w:val="num" w:pos="680"/>
        </w:tabs>
        <w:ind w:left="680" w:hanging="396"/>
      </w:pPr>
      <w:rPr>
        <w:rFonts w:ascii="Times New Roman" w:hAnsi="Times New Roman" w:hint="default"/>
        <w:b w:val="0"/>
        <w:i w:val="0"/>
        <w:color w:val="auto"/>
        <w:sz w:val="24"/>
        <w:szCs w:val="24"/>
      </w:rPr>
    </w:lvl>
    <w:lvl w:ilvl="2">
      <w:start w:val="1"/>
      <w:numFmt w:val="decimal"/>
      <w:pStyle w:val="Tekstprzypisukocowego"/>
      <w:lvlText w:val="%3)"/>
      <w:lvlJc w:val="left"/>
      <w:pPr>
        <w:tabs>
          <w:tab w:val="num" w:pos="1134"/>
        </w:tabs>
        <w:ind w:left="1134" w:hanging="397"/>
      </w:pPr>
      <w:rPr>
        <w:rFonts w:hint="default"/>
      </w:rPr>
    </w:lvl>
    <w:lvl w:ilvl="3">
      <w:start w:val="1"/>
      <w:numFmt w:val="decimal"/>
      <w:lvlText w:val="(%4)"/>
      <w:lvlJc w:val="left"/>
      <w:pPr>
        <w:tabs>
          <w:tab w:val="num" w:pos="1287"/>
        </w:tabs>
        <w:ind w:left="1287" w:hanging="360"/>
      </w:pPr>
      <w:rPr>
        <w:rFonts w:hint="default"/>
      </w:rPr>
    </w:lvl>
    <w:lvl w:ilvl="4">
      <w:start w:val="1"/>
      <w:numFmt w:val="lowerLetter"/>
      <w:lvlText w:val="(%5)"/>
      <w:lvlJc w:val="left"/>
      <w:pPr>
        <w:tabs>
          <w:tab w:val="num" w:pos="1647"/>
        </w:tabs>
        <w:ind w:left="1647" w:hanging="360"/>
      </w:pPr>
      <w:rPr>
        <w:rFonts w:hint="default"/>
      </w:rPr>
    </w:lvl>
    <w:lvl w:ilvl="5">
      <w:start w:val="1"/>
      <w:numFmt w:val="lowerRoman"/>
      <w:lvlText w:val="(%6)"/>
      <w:lvlJc w:val="left"/>
      <w:pPr>
        <w:tabs>
          <w:tab w:val="num" w:pos="2007"/>
        </w:tabs>
        <w:ind w:left="2007" w:hanging="360"/>
      </w:pPr>
      <w:rPr>
        <w:rFonts w:hint="default"/>
      </w:rPr>
    </w:lvl>
    <w:lvl w:ilvl="6">
      <w:start w:val="1"/>
      <w:numFmt w:val="decimal"/>
      <w:lvlText w:val="%7."/>
      <w:lvlJc w:val="left"/>
      <w:pPr>
        <w:tabs>
          <w:tab w:val="num" w:pos="2367"/>
        </w:tabs>
        <w:ind w:left="2367" w:hanging="360"/>
      </w:pPr>
      <w:rPr>
        <w:rFonts w:hint="default"/>
      </w:rPr>
    </w:lvl>
    <w:lvl w:ilvl="7">
      <w:start w:val="1"/>
      <w:numFmt w:val="lowerLetter"/>
      <w:lvlText w:val="%8."/>
      <w:lvlJc w:val="left"/>
      <w:pPr>
        <w:tabs>
          <w:tab w:val="num" w:pos="2727"/>
        </w:tabs>
        <w:ind w:left="2727" w:hanging="360"/>
      </w:pPr>
      <w:rPr>
        <w:rFonts w:hint="default"/>
      </w:rPr>
    </w:lvl>
    <w:lvl w:ilvl="8">
      <w:start w:val="1"/>
      <w:numFmt w:val="lowerRoman"/>
      <w:lvlText w:val="%9."/>
      <w:lvlJc w:val="left"/>
      <w:pPr>
        <w:tabs>
          <w:tab w:val="num" w:pos="3087"/>
        </w:tabs>
        <w:ind w:left="3087" w:hanging="360"/>
      </w:pPr>
      <w:rPr>
        <w:rFonts w:hint="default"/>
      </w:rPr>
    </w:lvl>
  </w:abstractNum>
  <w:abstractNum w:abstractNumId="17" w15:restartNumberingAfterBreak="0">
    <w:nsid w:val="692A3B18"/>
    <w:multiLevelType w:val="hybridMultilevel"/>
    <w:tmpl w:val="CDEEBCE6"/>
    <w:lvl w:ilvl="0" w:tplc="535AFB84">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0A5D19"/>
    <w:multiLevelType w:val="hybridMultilevel"/>
    <w:tmpl w:val="31725876"/>
    <w:lvl w:ilvl="0" w:tplc="42204D78">
      <w:start w:val="1"/>
      <w:numFmt w:val="decimal"/>
      <w:lvlText w:val="%1."/>
      <w:lvlJc w:val="left"/>
      <w:pPr>
        <w:ind w:left="720" w:hanging="360"/>
      </w:pPr>
      <w:rPr>
        <w:b w:val="0"/>
        <w:bCs/>
      </w:rPr>
    </w:lvl>
    <w:lvl w:ilvl="1" w:tplc="BEC63D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177FBA"/>
    <w:multiLevelType w:val="hybridMultilevel"/>
    <w:tmpl w:val="B148CD58"/>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41401DD"/>
    <w:multiLevelType w:val="hybridMultilevel"/>
    <w:tmpl w:val="54E07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11"/>
  </w:num>
  <w:num w:numId="6">
    <w:abstractNumId w:val="18"/>
  </w:num>
  <w:num w:numId="7">
    <w:abstractNumId w:val="17"/>
  </w:num>
  <w:num w:numId="8">
    <w:abstractNumId w:val="7"/>
  </w:num>
  <w:num w:numId="9">
    <w:abstractNumId w:val="19"/>
  </w:num>
  <w:num w:numId="10">
    <w:abstractNumId w:val="13"/>
  </w:num>
  <w:num w:numId="11">
    <w:abstractNumId w:val="10"/>
  </w:num>
  <w:num w:numId="12">
    <w:abstractNumId w:val="9"/>
  </w:num>
  <w:num w:numId="13">
    <w:abstractNumId w:val="12"/>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FBE"/>
    <w:rsid w:val="00001571"/>
    <w:rsid w:val="00006F9C"/>
    <w:rsid w:val="00010181"/>
    <w:rsid w:val="000109E9"/>
    <w:rsid w:val="00012C67"/>
    <w:rsid w:val="00016389"/>
    <w:rsid w:val="00020070"/>
    <w:rsid w:val="00020FBC"/>
    <w:rsid w:val="00022B2A"/>
    <w:rsid w:val="0002705A"/>
    <w:rsid w:val="0002729E"/>
    <w:rsid w:val="000345F5"/>
    <w:rsid w:val="00036015"/>
    <w:rsid w:val="000428B9"/>
    <w:rsid w:val="00046AB7"/>
    <w:rsid w:val="000519A2"/>
    <w:rsid w:val="00054853"/>
    <w:rsid w:val="000600C6"/>
    <w:rsid w:val="00061581"/>
    <w:rsid w:val="00062B14"/>
    <w:rsid w:val="0006359F"/>
    <w:rsid w:val="00063C3A"/>
    <w:rsid w:val="00064D81"/>
    <w:rsid w:val="000664A5"/>
    <w:rsid w:val="000706F0"/>
    <w:rsid w:val="00073762"/>
    <w:rsid w:val="0008071D"/>
    <w:rsid w:val="00084B27"/>
    <w:rsid w:val="00085641"/>
    <w:rsid w:val="00094FA7"/>
    <w:rsid w:val="0009650B"/>
    <w:rsid w:val="000A18E0"/>
    <w:rsid w:val="000A1C04"/>
    <w:rsid w:val="000B2BE8"/>
    <w:rsid w:val="000B56DD"/>
    <w:rsid w:val="000C541E"/>
    <w:rsid w:val="000C6009"/>
    <w:rsid w:val="000C7513"/>
    <w:rsid w:val="000D31CE"/>
    <w:rsid w:val="000D32BB"/>
    <w:rsid w:val="000D47F0"/>
    <w:rsid w:val="000D51C3"/>
    <w:rsid w:val="000E57F5"/>
    <w:rsid w:val="000E7561"/>
    <w:rsid w:val="000F0236"/>
    <w:rsid w:val="000F02C7"/>
    <w:rsid w:val="000F5749"/>
    <w:rsid w:val="000F607C"/>
    <w:rsid w:val="000F63F0"/>
    <w:rsid w:val="00100751"/>
    <w:rsid w:val="00102D61"/>
    <w:rsid w:val="00103254"/>
    <w:rsid w:val="0011049C"/>
    <w:rsid w:val="0011091C"/>
    <w:rsid w:val="00111663"/>
    <w:rsid w:val="00113E1D"/>
    <w:rsid w:val="0011445B"/>
    <w:rsid w:val="00116908"/>
    <w:rsid w:val="00116EF9"/>
    <w:rsid w:val="001258C8"/>
    <w:rsid w:val="00132D23"/>
    <w:rsid w:val="001337A6"/>
    <w:rsid w:val="0013600F"/>
    <w:rsid w:val="00144445"/>
    <w:rsid w:val="001453A0"/>
    <w:rsid w:val="00146D63"/>
    <w:rsid w:val="00151B7E"/>
    <w:rsid w:val="00156180"/>
    <w:rsid w:val="00160ABA"/>
    <w:rsid w:val="0016160C"/>
    <w:rsid w:val="0016221F"/>
    <w:rsid w:val="00163EF2"/>
    <w:rsid w:val="00164279"/>
    <w:rsid w:val="001648DE"/>
    <w:rsid w:val="00167632"/>
    <w:rsid w:val="0017425A"/>
    <w:rsid w:val="00177E3C"/>
    <w:rsid w:val="00182811"/>
    <w:rsid w:val="0018310B"/>
    <w:rsid w:val="00184797"/>
    <w:rsid w:val="001862A2"/>
    <w:rsid w:val="00187548"/>
    <w:rsid w:val="001911F9"/>
    <w:rsid w:val="00191486"/>
    <w:rsid w:val="00192C61"/>
    <w:rsid w:val="00195D30"/>
    <w:rsid w:val="001A0B38"/>
    <w:rsid w:val="001A208A"/>
    <w:rsid w:val="001A2912"/>
    <w:rsid w:val="001A4E7A"/>
    <w:rsid w:val="001B1DA0"/>
    <w:rsid w:val="001C2B69"/>
    <w:rsid w:val="001C45B7"/>
    <w:rsid w:val="001C7261"/>
    <w:rsid w:val="001C762A"/>
    <w:rsid w:val="001C78E2"/>
    <w:rsid w:val="001D02B2"/>
    <w:rsid w:val="001D100C"/>
    <w:rsid w:val="001D4206"/>
    <w:rsid w:val="001D55CF"/>
    <w:rsid w:val="001E0DE1"/>
    <w:rsid w:val="001E139F"/>
    <w:rsid w:val="001E1C9C"/>
    <w:rsid w:val="001E6244"/>
    <w:rsid w:val="001E7F63"/>
    <w:rsid w:val="001F0372"/>
    <w:rsid w:val="001F7487"/>
    <w:rsid w:val="00202157"/>
    <w:rsid w:val="00202B26"/>
    <w:rsid w:val="00205197"/>
    <w:rsid w:val="00205CCF"/>
    <w:rsid w:val="00212BCF"/>
    <w:rsid w:val="00213EB8"/>
    <w:rsid w:val="0021405A"/>
    <w:rsid w:val="0021431A"/>
    <w:rsid w:val="00216635"/>
    <w:rsid w:val="00221E9A"/>
    <w:rsid w:val="00222D0B"/>
    <w:rsid w:val="00225115"/>
    <w:rsid w:val="0022546E"/>
    <w:rsid w:val="00225DF2"/>
    <w:rsid w:val="00227140"/>
    <w:rsid w:val="002314B0"/>
    <w:rsid w:val="00232E5C"/>
    <w:rsid w:val="0023304A"/>
    <w:rsid w:val="00243EF4"/>
    <w:rsid w:val="0024579E"/>
    <w:rsid w:val="00251771"/>
    <w:rsid w:val="00251B0B"/>
    <w:rsid w:val="00252269"/>
    <w:rsid w:val="002522E3"/>
    <w:rsid w:val="00252EEF"/>
    <w:rsid w:val="0025399F"/>
    <w:rsid w:val="00254495"/>
    <w:rsid w:val="002546C1"/>
    <w:rsid w:val="00254B1C"/>
    <w:rsid w:val="00255926"/>
    <w:rsid w:val="00262560"/>
    <w:rsid w:val="002643B3"/>
    <w:rsid w:val="002722B2"/>
    <w:rsid w:val="002774B1"/>
    <w:rsid w:val="002844A7"/>
    <w:rsid w:val="002850E5"/>
    <w:rsid w:val="002860ED"/>
    <w:rsid w:val="00286A41"/>
    <w:rsid w:val="0028746A"/>
    <w:rsid w:val="00291948"/>
    <w:rsid w:val="002928B1"/>
    <w:rsid w:val="00294056"/>
    <w:rsid w:val="00296237"/>
    <w:rsid w:val="002A1D56"/>
    <w:rsid w:val="002A23E7"/>
    <w:rsid w:val="002A2F15"/>
    <w:rsid w:val="002A4C56"/>
    <w:rsid w:val="002A5853"/>
    <w:rsid w:val="002A7DFB"/>
    <w:rsid w:val="002B50E2"/>
    <w:rsid w:val="002B5DC7"/>
    <w:rsid w:val="002B60A0"/>
    <w:rsid w:val="002C2064"/>
    <w:rsid w:val="002C3E24"/>
    <w:rsid w:val="002C4E14"/>
    <w:rsid w:val="002D3D35"/>
    <w:rsid w:val="002D3DA1"/>
    <w:rsid w:val="002D5F50"/>
    <w:rsid w:val="002D79C9"/>
    <w:rsid w:val="002E0A2B"/>
    <w:rsid w:val="002E17DF"/>
    <w:rsid w:val="002E6530"/>
    <w:rsid w:val="00302310"/>
    <w:rsid w:val="0030705C"/>
    <w:rsid w:val="003123C2"/>
    <w:rsid w:val="0031345D"/>
    <w:rsid w:val="00315DB3"/>
    <w:rsid w:val="003201DB"/>
    <w:rsid w:val="003215BB"/>
    <w:rsid w:val="0033376E"/>
    <w:rsid w:val="00334233"/>
    <w:rsid w:val="00337140"/>
    <w:rsid w:val="003419D6"/>
    <w:rsid w:val="00341A6C"/>
    <w:rsid w:val="003473AC"/>
    <w:rsid w:val="003516C8"/>
    <w:rsid w:val="00364274"/>
    <w:rsid w:val="00365C4C"/>
    <w:rsid w:val="00366F2D"/>
    <w:rsid w:val="003672FE"/>
    <w:rsid w:val="00377AE2"/>
    <w:rsid w:val="0038429C"/>
    <w:rsid w:val="00384B49"/>
    <w:rsid w:val="00386DFC"/>
    <w:rsid w:val="00390EE7"/>
    <w:rsid w:val="00391DA4"/>
    <w:rsid w:val="0039202E"/>
    <w:rsid w:val="003922E7"/>
    <w:rsid w:val="0039335C"/>
    <w:rsid w:val="00394986"/>
    <w:rsid w:val="003A14B5"/>
    <w:rsid w:val="003A3299"/>
    <w:rsid w:val="003A599A"/>
    <w:rsid w:val="003B08B5"/>
    <w:rsid w:val="003B09A2"/>
    <w:rsid w:val="003B27DF"/>
    <w:rsid w:val="003B3B12"/>
    <w:rsid w:val="003B482D"/>
    <w:rsid w:val="003C04AD"/>
    <w:rsid w:val="003C1498"/>
    <w:rsid w:val="003C2257"/>
    <w:rsid w:val="003C4DF9"/>
    <w:rsid w:val="003C5435"/>
    <w:rsid w:val="003C6044"/>
    <w:rsid w:val="003C72FA"/>
    <w:rsid w:val="003D0A63"/>
    <w:rsid w:val="003D4126"/>
    <w:rsid w:val="003D5E3B"/>
    <w:rsid w:val="003E1C50"/>
    <w:rsid w:val="003E59D9"/>
    <w:rsid w:val="003E6B3F"/>
    <w:rsid w:val="003F446E"/>
    <w:rsid w:val="003F4AE0"/>
    <w:rsid w:val="00407204"/>
    <w:rsid w:val="0041117D"/>
    <w:rsid w:val="0041390F"/>
    <w:rsid w:val="00414DCA"/>
    <w:rsid w:val="00417457"/>
    <w:rsid w:val="0042027F"/>
    <w:rsid w:val="00420322"/>
    <w:rsid w:val="00424375"/>
    <w:rsid w:val="00426697"/>
    <w:rsid w:val="004270C8"/>
    <w:rsid w:val="00431E3D"/>
    <w:rsid w:val="00435674"/>
    <w:rsid w:val="0043737A"/>
    <w:rsid w:val="00441633"/>
    <w:rsid w:val="00444DDC"/>
    <w:rsid w:val="00445253"/>
    <w:rsid w:val="004504EB"/>
    <w:rsid w:val="004558FF"/>
    <w:rsid w:val="00455AAC"/>
    <w:rsid w:val="004616A2"/>
    <w:rsid w:val="00467BC1"/>
    <w:rsid w:val="00470204"/>
    <w:rsid w:val="00473D0B"/>
    <w:rsid w:val="00482B95"/>
    <w:rsid w:val="004922AA"/>
    <w:rsid w:val="00494461"/>
    <w:rsid w:val="004A0F6A"/>
    <w:rsid w:val="004A2103"/>
    <w:rsid w:val="004A4308"/>
    <w:rsid w:val="004A5E64"/>
    <w:rsid w:val="004A6786"/>
    <w:rsid w:val="004B7C45"/>
    <w:rsid w:val="004B7F14"/>
    <w:rsid w:val="004C3B31"/>
    <w:rsid w:val="004D2AA8"/>
    <w:rsid w:val="004D407B"/>
    <w:rsid w:val="004D4792"/>
    <w:rsid w:val="004E1AF4"/>
    <w:rsid w:val="004E70F0"/>
    <w:rsid w:val="004F24F2"/>
    <w:rsid w:val="004F3150"/>
    <w:rsid w:val="004F424B"/>
    <w:rsid w:val="004F6509"/>
    <w:rsid w:val="00501527"/>
    <w:rsid w:val="005030E5"/>
    <w:rsid w:val="005041EF"/>
    <w:rsid w:val="0050474E"/>
    <w:rsid w:val="00505D70"/>
    <w:rsid w:val="005119BA"/>
    <w:rsid w:val="00513CBA"/>
    <w:rsid w:val="00513D7B"/>
    <w:rsid w:val="005159EF"/>
    <w:rsid w:val="00516F51"/>
    <w:rsid w:val="00520B1D"/>
    <w:rsid w:val="00522175"/>
    <w:rsid w:val="005232F8"/>
    <w:rsid w:val="0052336E"/>
    <w:rsid w:val="00524685"/>
    <w:rsid w:val="00525A80"/>
    <w:rsid w:val="00527105"/>
    <w:rsid w:val="005304F1"/>
    <w:rsid w:val="00531BB9"/>
    <w:rsid w:val="00533A88"/>
    <w:rsid w:val="005344E6"/>
    <w:rsid w:val="0053649F"/>
    <w:rsid w:val="00536545"/>
    <w:rsid w:val="0053779E"/>
    <w:rsid w:val="00537D3D"/>
    <w:rsid w:val="005403C1"/>
    <w:rsid w:val="0054188D"/>
    <w:rsid w:val="00543DC0"/>
    <w:rsid w:val="00552180"/>
    <w:rsid w:val="00554488"/>
    <w:rsid w:val="00554970"/>
    <w:rsid w:val="005633E0"/>
    <w:rsid w:val="00565CBA"/>
    <w:rsid w:val="0056658F"/>
    <w:rsid w:val="00566871"/>
    <w:rsid w:val="00566DE8"/>
    <w:rsid w:val="00570D28"/>
    <w:rsid w:val="00574EDC"/>
    <w:rsid w:val="00575590"/>
    <w:rsid w:val="005755AA"/>
    <w:rsid w:val="00576010"/>
    <w:rsid w:val="00576E1E"/>
    <w:rsid w:val="00577E5A"/>
    <w:rsid w:val="00581B9D"/>
    <w:rsid w:val="005824F8"/>
    <w:rsid w:val="0058415A"/>
    <w:rsid w:val="00586822"/>
    <w:rsid w:val="005906C8"/>
    <w:rsid w:val="00590E8D"/>
    <w:rsid w:val="00592FF6"/>
    <w:rsid w:val="0059345E"/>
    <w:rsid w:val="00597A9D"/>
    <w:rsid w:val="005A23EE"/>
    <w:rsid w:val="005B13F8"/>
    <w:rsid w:val="005B17F4"/>
    <w:rsid w:val="005C0A93"/>
    <w:rsid w:val="005C7190"/>
    <w:rsid w:val="005E1291"/>
    <w:rsid w:val="005E70D8"/>
    <w:rsid w:val="005F13F8"/>
    <w:rsid w:val="005F4A82"/>
    <w:rsid w:val="00600F2D"/>
    <w:rsid w:val="006010A4"/>
    <w:rsid w:val="0060773E"/>
    <w:rsid w:val="006112DF"/>
    <w:rsid w:val="00611E07"/>
    <w:rsid w:val="0062030B"/>
    <w:rsid w:val="00621CE7"/>
    <w:rsid w:val="00624D3D"/>
    <w:rsid w:val="00625DAD"/>
    <w:rsid w:val="00631F97"/>
    <w:rsid w:val="00633432"/>
    <w:rsid w:val="00643673"/>
    <w:rsid w:val="00643BB5"/>
    <w:rsid w:val="006458CF"/>
    <w:rsid w:val="00647370"/>
    <w:rsid w:val="006517EE"/>
    <w:rsid w:val="0065321B"/>
    <w:rsid w:val="00654E70"/>
    <w:rsid w:val="00657977"/>
    <w:rsid w:val="00657C2F"/>
    <w:rsid w:val="0066168D"/>
    <w:rsid w:val="00663652"/>
    <w:rsid w:val="00663E5B"/>
    <w:rsid w:val="00665C6C"/>
    <w:rsid w:val="00672A07"/>
    <w:rsid w:val="00672D42"/>
    <w:rsid w:val="006759A2"/>
    <w:rsid w:val="00676783"/>
    <w:rsid w:val="00676A49"/>
    <w:rsid w:val="00681CE5"/>
    <w:rsid w:val="0068233C"/>
    <w:rsid w:val="006827ED"/>
    <w:rsid w:val="00682C99"/>
    <w:rsid w:val="00682DB9"/>
    <w:rsid w:val="006877BB"/>
    <w:rsid w:val="006922D7"/>
    <w:rsid w:val="00692E7A"/>
    <w:rsid w:val="006931DD"/>
    <w:rsid w:val="0069326D"/>
    <w:rsid w:val="006959FC"/>
    <w:rsid w:val="00697897"/>
    <w:rsid w:val="00697E35"/>
    <w:rsid w:val="006A1ECD"/>
    <w:rsid w:val="006A3AC0"/>
    <w:rsid w:val="006A40DC"/>
    <w:rsid w:val="006A4D8F"/>
    <w:rsid w:val="006A584A"/>
    <w:rsid w:val="006A6EDA"/>
    <w:rsid w:val="006B1B4F"/>
    <w:rsid w:val="006B23D1"/>
    <w:rsid w:val="006B2769"/>
    <w:rsid w:val="006B56EC"/>
    <w:rsid w:val="006B5ED2"/>
    <w:rsid w:val="006B7289"/>
    <w:rsid w:val="006C06C3"/>
    <w:rsid w:val="006C26A7"/>
    <w:rsid w:val="006C3867"/>
    <w:rsid w:val="006C3ADD"/>
    <w:rsid w:val="006C4B2A"/>
    <w:rsid w:val="006C5A43"/>
    <w:rsid w:val="006C682F"/>
    <w:rsid w:val="006D0C55"/>
    <w:rsid w:val="006D3789"/>
    <w:rsid w:val="006E1780"/>
    <w:rsid w:val="006E45FC"/>
    <w:rsid w:val="006E505E"/>
    <w:rsid w:val="006E6CF4"/>
    <w:rsid w:val="006F02AB"/>
    <w:rsid w:val="006F60F3"/>
    <w:rsid w:val="006F7C69"/>
    <w:rsid w:val="00700060"/>
    <w:rsid w:val="007006F4"/>
    <w:rsid w:val="00700DB1"/>
    <w:rsid w:val="00700F76"/>
    <w:rsid w:val="007028D1"/>
    <w:rsid w:val="0070332B"/>
    <w:rsid w:val="00706725"/>
    <w:rsid w:val="00710785"/>
    <w:rsid w:val="00712F0A"/>
    <w:rsid w:val="0071366B"/>
    <w:rsid w:val="00714DD7"/>
    <w:rsid w:val="00730FDF"/>
    <w:rsid w:val="00733FEE"/>
    <w:rsid w:val="00752561"/>
    <w:rsid w:val="00761279"/>
    <w:rsid w:val="00766CD2"/>
    <w:rsid w:val="00771D85"/>
    <w:rsid w:val="00771FDA"/>
    <w:rsid w:val="00780588"/>
    <w:rsid w:val="0079280B"/>
    <w:rsid w:val="007949AE"/>
    <w:rsid w:val="007A127A"/>
    <w:rsid w:val="007A1698"/>
    <w:rsid w:val="007A19E0"/>
    <w:rsid w:val="007A1DAE"/>
    <w:rsid w:val="007A3C0F"/>
    <w:rsid w:val="007B06E9"/>
    <w:rsid w:val="007B0BEB"/>
    <w:rsid w:val="007B4B00"/>
    <w:rsid w:val="007B7E52"/>
    <w:rsid w:val="007C1B46"/>
    <w:rsid w:val="007C3F0F"/>
    <w:rsid w:val="007C5074"/>
    <w:rsid w:val="007D01F4"/>
    <w:rsid w:val="007D65DD"/>
    <w:rsid w:val="007E0FE4"/>
    <w:rsid w:val="007E485D"/>
    <w:rsid w:val="007F05F7"/>
    <w:rsid w:val="007F1A77"/>
    <w:rsid w:val="007F24F1"/>
    <w:rsid w:val="00802552"/>
    <w:rsid w:val="008025F2"/>
    <w:rsid w:val="00805355"/>
    <w:rsid w:val="008129ED"/>
    <w:rsid w:val="00813750"/>
    <w:rsid w:val="00813D1F"/>
    <w:rsid w:val="00814346"/>
    <w:rsid w:val="0082626D"/>
    <w:rsid w:val="0082695D"/>
    <w:rsid w:val="00827113"/>
    <w:rsid w:val="00827CC6"/>
    <w:rsid w:val="008445F4"/>
    <w:rsid w:val="00846D20"/>
    <w:rsid w:val="00850C9E"/>
    <w:rsid w:val="00851515"/>
    <w:rsid w:val="00853061"/>
    <w:rsid w:val="008545F8"/>
    <w:rsid w:val="00861B65"/>
    <w:rsid w:val="00861C65"/>
    <w:rsid w:val="0086240B"/>
    <w:rsid w:val="00863BA9"/>
    <w:rsid w:val="00865063"/>
    <w:rsid w:val="00871C83"/>
    <w:rsid w:val="00871CDF"/>
    <w:rsid w:val="00873C28"/>
    <w:rsid w:val="00873EF8"/>
    <w:rsid w:val="008765CD"/>
    <w:rsid w:val="00880B56"/>
    <w:rsid w:val="00895995"/>
    <w:rsid w:val="00897B12"/>
    <w:rsid w:val="008A06B7"/>
    <w:rsid w:val="008B0FAB"/>
    <w:rsid w:val="008B27EE"/>
    <w:rsid w:val="008B2801"/>
    <w:rsid w:val="008B48CF"/>
    <w:rsid w:val="008B6082"/>
    <w:rsid w:val="008C1617"/>
    <w:rsid w:val="008C44B2"/>
    <w:rsid w:val="008C5459"/>
    <w:rsid w:val="008C5EE3"/>
    <w:rsid w:val="008C64F3"/>
    <w:rsid w:val="008C7CCA"/>
    <w:rsid w:val="008D2E9D"/>
    <w:rsid w:val="008D64CB"/>
    <w:rsid w:val="008E003A"/>
    <w:rsid w:val="008E1935"/>
    <w:rsid w:val="008E2F59"/>
    <w:rsid w:val="008E6615"/>
    <w:rsid w:val="008F240B"/>
    <w:rsid w:val="008F2EE6"/>
    <w:rsid w:val="008F31D7"/>
    <w:rsid w:val="008F4629"/>
    <w:rsid w:val="0090041E"/>
    <w:rsid w:val="00901776"/>
    <w:rsid w:val="009049F2"/>
    <w:rsid w:val="00907D67"/>
    <w:rsid w:val="00912922"/>
    <w:rsid w:val="00913222"/>
    <w:rsid w:val="00913590"/>
    <w:rsid w:val="00914536"/>
    <w:rsid w:val="00916F2A"/>
    <w:rsid w:val="00920D8E"/>
    <w:rsid w:val="009214B4"/>
    <w:rsid w:val="00924869"/>
    <w:rsid w:val="00927844"/>
    <w:rsid w:val="00930BEF"/>
    <w:rsid w:val="0093328E"/>
    <w:rsid w:val="009354D4"/>
    <w:rsid w:val="0094357E"/>
    <w:rsid w:val="00944176"/>
    <w:rsid w:val="00947DCB"/>
    <w:rsid w:val="0095495F"/>
    <w:rsid w:val="00955AC0"/>
    <w:rsid w:val="00964E28"/>
    <w:rsid w:val="00966B77"/>
    <w:rsid w:val="009701C9"/>
    <w:rsid w:val="009704B9"/>
    <w:rsid w:val="00970621"/>
    <w:rsid w:val="00973096"/>
    <w:rsid w:val="00974066"/>
    <w:rsid w:val="00975DAC"/>
    <w:rsid w:val="00976641"/>
    <w:rsid w:val="0098043E"/>
    <w:rsid w:val="00983E00"/>
    <w:rsid w:val="0098711C"/>
    <w:rsid w:val="0099076F"/>
    <w:rsid w:val="009909CF"/>
    <w:rsid w:val="00991192"/>
    <w:rsid w:val="00993611"/>
    <w:rsid w:val="00993F04"/>
    <w:rsid w:val="00994447"/>
    <w:rsid w:val="00994FD2"/>
    <w:rsid w:val="009A348D"/>
    <w:rsid w:val="009B0180"/>
    <w:rsid w:val="009B17C7"/>
    <w:rsid w:val="009B2761"/>
    <w:rsid w:val="009B6FD0"/>
    <w:rsid w:val="009C3504"/>
    <w:rsid w:val="009C7997"/>
    <w:rsid w:val="009D1475"/>
    <w:rsid w:val="009D6C0E"/>
    <w:rsid w:val="009E51CB"/>
    <w:rsid w:val="009E58F6"/>
    <w:rsid w:val="009E6A55"/>
    <w:rsid w:val="009E6E5A"/>
    <w:rsid w:val="009F2FEC"/>
    <w:rsid w:val="00A025B5"/>
    <w:rsid w:val="00A0315D"/>
    <w:rsid w:val="00A107C3"/>
    <w:rsid w:val="00A12F1D"/>
    <w:rsid w:val="00A13EC9"/>
    <w:rsid w:val="00A154D5"/>
    <w:rsid w:val="00A21098"/>
    <w:rsid w:val="00A214F3"/>
    <w:rsid w:val="00A24034"/>
    <w:rsid w:val="00A25139"/>
    <w:rsid w:val="00A25361"/>
    <w:rsid w:val="00A308CC"/>
    <w:rsid w:val="00A333F0"/>
    <w:rsid w:val="00A335E9"/>
    <w:rsid w:val="00A35A4D"/>
    <w:rsid w:val="00A377B2"/>
    <w:rsid w:val="00A41F9F"/>
    <w:rsid w:val="00A434C1"/>
    <w:rsid w:val="00A459C7"/>
    <w:rsid w:val="00A4754A"/>
    <w:rsid w:val="00A511E9"/>
    <w:rsid w:val="00A51B70"/>
    <w:rsid w:val="00A54162"/>
    <w:rsid w:val="00A56CF5"/>
    <w:rsid w:val="00A5769F"/>
    <w:rsid w:val="00A61A7C"/>
    <w:rsid w:val="00A61AF3"/>
    <w:rsid w:val="00A65607"/>
    <w:rsid w:val="00A673A6"/>
    <w:rsid w:val="00A70F33"/>
    <w:rsid w:val="00A73A85"/>
    <w:rsid w:val="00A7495C"/>
    <w:rsid w:val="00A83A64"/>
    <w:rsid w:val="00A83B33"/>
    <w:rsid w:val="00A84037"/>
    <w:rsid w:val="00A84FAE"/>
    <w:rsid w:val="00A9048B"/>
    <w:rsid w:val="00A957B9"/>
    <w:rsid w:val="00A95FBE"/>
    <w:rsid w:val="00A97D9C"/>
    <w:rsid w:val="00AA785B"/>
    <w:rsid w:val="00AB2BE4"/>
    <w:rsid w:val="00AB4030"/>
    <w:rsid w:val="00AD053B"/>
    <w:rsid w:val="00AD301C"/>
    <w:rsid w:val="00AD3070"/>
    <w:rsid w:val="00AD3200"/>
    <w:rsid w:val="00AD3B8B"/>
    <w:rsid w:val="00AD4CB1"/>
    <w:rsid w:val="00AD598C"/>
    <w:rsid w:val="00AD5A6E"/>
    <w:rsid w:val="00AD667F"/>
    <w:rsid w:val="00AD6E89"/>
    <w:rsid w:val="00AE3012"/>
    <w:rsid w:val="00AE3A33"/>
    <w:rsid w:val="00AE3D1C"/>
    <w:rsid w:val="00AE4528"/>
    <w:rsid w:val="00AE6E1E"/>
    <w:rsid w:val="00AE6FE1"/>
    <w:rsid w:val="00AE79F2"/>
    <w:rsid w:val="00AF0CB1"/>
    <w:rsid w:val="00AF2866"/>
    <w:rsid w:val="00AF480D"/>
    <w:rsid w:val="00AF60C8"/>
    <w:rsid w:val="00B0256D"/>
    <w:rsid w:val="00B02733"/>
    <w:rsid w:val="00B033AF"/>
    <w:rsid w:val="00B05664"/>
    <w:rsid w:val="00B061DC"/>
    <w:rsid w:val="00B0681A"/>
    <w:rsid w:val="00B10AE9"/>
    <w:rsid w:val="00B1161E"/>
    <w:rsid w:val="00B11710"/>
    <w:rsid w:val="00B128BB"/>
    <w:rsid w:val="00B15AE5"/>
    <w:rsid w:val="00B161D3"/>
    <w:rsid w:val="00B24BCC"/>
    <w:rsid w:val="00B3039A"/>
    <w:rsid w:val="00B310DA"/>
    <w:rsid w:val="00B3215D"/>
    <w:rsid w:val="00B3503A"/>
    <w:rsid w:val="00B35133"/>
    <w:rsid w:val="00B374F5"/>
    <w:rsid w:val="00B4134A"/>
    <w:rsid w:val="00B4348D"/>
    <w:rsid w:val="00B50122"/>
    <w:rsid w:val="00B51B25"/>
    <w:rsid w:val="00B5209B"/>
    <w:rsid w:val="00B56B36"/>
    <w:rsid w:val="00B56CB8"/>
    <w:rsid w:val="00B62E15"/>
    <w:rsid w:val="00B630B1"/>
    <w:rsid w:val="00B637EF"/>
    <w:rsid w:val="00B65322"/>
    <w:rsid w:val="00B74609"/>
    <w:rsid w:val="00B769E4"/>
    <w:rsid w:val="00B76F86"/>
    <w:rsid w:val="00B80A16"/>
    <w:rsid w:val="00B80BE1"/>
    <w:rsid w:val="00B80F73"/>
    <w:rsid w:val="00B8583B"/>
    <w:rsid w:val="00B90CF2"/>
    <w:rsid w:val="00B9194F"/>
    <w:rsid w:val="00B92DB7"/>
    <w:rsid w:val="00B96851"/>
    <w:rsid w:val="00B96931"/>
    <w:rsid w:val="00BA38B8"/>
    <w:rsid w:val="00BA627A"/>
    <w:rsid w:val="00BB2820"/>
    <w:rsid w:val="00BB2BFE"/>
    <w:rsid w:val="00BB2F81"/>
    <w:rsid w:val="00BB4107"/>
    <w:rsid w:val="00BB61E6"/>
    <w:rsid w:val="00BC1BC2"/>
    <w:rsid w:val="00BC4376"/>
    <w:rsid w:val="00BC6A24"/>
    <w:rsid w:val="00BD0819"/>
    <w:rsid w:val="00BD1114"/>
    <w:rsid w:val="00BD3579"/>
    <w:rsid w:val="00BD35FC"/>
    <w:rsid w:val="00BD4BC4"/>
    <w:rsid w:val="00BD64B9"/>
    <w:rsid w:val="00BD6742"/>
    <w:rsid w:val="00BD6D67"/>
    <w:rsid w:val="00BE0A26"/>
    <w:rsid w:val="00BF06E3"/>
    <w:rsid w:val="00BF49E7"/>
    <w:rsid w:val="00BF50BE"/>
    <w:rsid w:val="00BF55A4"/>
    <w:rsid w:val="00BF6FB8"/>
    <w:rsid w:val="00BF7FC2"/>
    <w:rsid w:val="00C0090E"/>
    <w:rsid w:val="00C01D0B"/>
    <w:rsid w:val="00C06826"/>
    <w:rsid w:val="00C1371A"/>
    <w:rsid w:val="00C13742"/>
    <w:rsid w:val="00C15DC4"/>
    <w:rsid w:val="00C16321"/>
    <w:rsid w:val="00C208BA"/>
    <w:rsid w:val="00C20F72"/>
    <w:rsid w:val="00C20F93"/>
    <w:rsid w:val="00C21429"/>
    <w:rsid w:val="00C222F9"/>
    <w:rsid w:val="00C33F46"/>
    <w:rsid w:val="00C3466E"/>
    <w:rsid w:val="00C35C1C"/>
    <w:rsid w:val="00C40A2A"/>
    <w:rsid w:val="00C43E5E"/>
    <w:rsid w:val="00C4437C"/>
    <w:rsid w:val="00C448A4"/>
    <w:rsid w:val="00C46D64"/>
    <w:rsid w:val="00C50E79"/>
    <w:rsid w:val="00C52A62"/>
    <w:rsid w:val="00C52CB5"/>
    <w:rsid w:val="00C53B6D"/>
    <w:rsid w:val="00C55539"/>
    <w:rsid w:val="00C61F26"/>
    <w:rsid w:val="00C712C7"/>
    <w:rsid w:val="00C71852"/>
    <w:rsid w:val="00C71E30"/>
    <w:rsid w:val="00C73124"/>
    <w:rsid w:val="00C74461"/>
    <w:rsid w:val="00C75773"/>
    <w:rsid w:val="00C770BA"/>
    <w:rsid w:val="00C808CD"/>
    <w:rsid w:val="00C80CAE"/>
    <w:rsid w:val="00C833BC"/>
    <w:rsid w:val="00C8659C"/>
    <w:rsid w:val="00C874FF"/>
    <w:rsid w:val="00C90F7B"/>
    <w:rsid w:val="00C93CB9"/>
    <w:rsid w:val="00C97868"/>
    <w:rsid w:val="00CA0B7C"/>
    <w:rsid w:val="00CA1ACD"/>
    <w:rsid w:val="00CA483A"/>
    <w:rsid w:val="00CA7DAD"/>
    <w:rsid w:val="00CB1512"/>
    <w:rsid w:val="00CB2E5C"/>
    <w:rsid w:val="00CB3164"/>
    <w:rsid w:val="00CB5321"/>
    <w:rsid w:val="00CB5CEA"/>
    <w:rsid w:val="00CC42AC"/>
    <w:rsid w:val="00CC5DEB"/>
    <w:rsid w:val="00CC7AA9"/>
    <w:rsid w:val="00CD6567"/>
    <w:rsid w:val="00CD691E"/>
    <w:rsid w:val="00CE4314"/>
    <w:rsid w:val="00CE46D7"/>
    <w:rsid w:val="00CF30C0"/>
    <w:rsid w:val="00CF3274"/>
    <w:rsid w:val="00CF3A04"/>
    <w:rsid w:val="00CF3DE3"/>
    <w:rsid w:val="00CF4EDF"/>
    <w:rsid w:val="00CF7475"/>
    <w:rsid w:val="00D00ED7"/>
    <w:rsid w:val="00D108B3"/>
    <w:rsid w:val="00D11451"/>
    <w:rsid w:val="00D12B65"/>
    <w:rsid w:val="00D1427B"/>
    <w:rsid w:val="00D204C6"/>
    <w:rsid w:val="00D2453C"/>
    <w:rsid w:val="00D2794B"/>
    <w:rsid w:val="00D30B51"/>
    <w:rsid w:val="00D325AF"/>
    <w:rsid w:val="00D33CDA"/>
    <w:rsid w:val="00D42618"/>
    <w:rsid w:val="00D44763"/>
    <w:rsid w:val="00D501BD"/>
    <w:rsid w:val="00D52CD6"/>
    <w:rsid w:val="00D54620"/>
    <w:rsid w:val="00D6081A"/>
    <w:rsid w:val="00D60CA4"/>
    <w:rsid w:val="00D64857"/>
    <w:rsid w:val="00D6717E"/>
    <w:rsid w:val="00D72025"/>
    <w:rsid w:val="00D749AC"/>
    <w:rsid w:val="00D7575C"/>
    <w:rsid w:val="00D76652"/>
    <w:rsid w:val="00D76B79"/>
    <w:rsid w:val="00D850CD"/>
    <w:rsid w:val="00D859B5"/>
    <w:rsid w:val="00D9008A"/>
    <w:rsid w:val="00D90751"/>
    <w:rsid w:val="00D93F30"/>
    <w:rsid w:val="00DA2086"/>
    <w:rsid w:val="00DA2894"/>
    <w:rsid w:val="00DA2B0A"/>
    <w:rsid w:val="00DA45A3"/>
    <w:rsid w:val="00DA5631"/>
    <w:rsid w:val="00DA776E"/>
    <w:rsid w:val="00DA78FF"/>
    <w:rsid w:val="00DB003B"/>
    <w:rsid w:val="00DB0E66"/>
    <w:rsid w:val="00DB2565"/>
    <w:rsid w:val="00DB55F2"/>
    <w:rsid w:val="00DC3E6A"/>
    <w:rsid w:val="00DC467A"/>
    <w:rsid w:val="00DC6A72"/>
    <w:rsid w:val="00DC79DE"/>
    <w:rsid w:val="00DD484A"/>
    <w:rsid w:val="00DD71F1"/>
    <w:rsid w:val="00DD71FB"/>
    <w:rsid w:val="00DE2630"/>
    <w:rsid w:val="00DE503C"/>
    <w:rsid w:val="00DE5EC6"/>
    <w:rsid w:val="00DE655A"/>
    <w:rsid w:val="00DE6721"/>
    <w:rsid w:val="00DF119D"/>
    <w:rsid w:val="00DF3789"/>
    <w:rsid w:val="00DF4BE9"/>
    <w:rsid w:val="00E01594"/>
    <w:rsid w:val="00E02183"/>
    <w:rsid w:val="00E134FC"/>
    <w:rsid w:val="00E2063A"/>
    <w:rsid w:val="00E215C7"/>
    <w:rsid w:val="00E219E6"/>
    <w:rsid w:val="00E22D69"/>
    <w:rsid w:val="00E238C2"/>
    <w:rsid w:val="00E26D16"/>
    <w:rsid w:val="00E26D27"/>
    <w:rsid w:val="00E27895"/>
    <w:rsid w:val="00E31196"/>
    <w:rsid w:val="00E32B03"/>
    <w:rsid w:val="00E33B12"/>
    <w:rsid w:val="00E34080"/>
    <w:rsid w:val="00E34F19"/>
    <w:rsid w:val="00E370A0"/>
    <w:rsid w:val="00E37B85"/>
    <w:rsid w:val="00E41B36"/>
    <w:rsid w:val="00E42F15"/>
    <w:rsid w:val="00E475CC"/>
    <w:rsid w:val="00E52FEA"/>
    <w:rsid w:val="00E54156"/>
    <w:rsid w:val="00E55B2B"/>
    <w:rsid w:val="00E56D2F"/>
    <w:rsid w:val="00E57B4A"/>
    <w:rsid w:val="00E663A5"/>
    <w:rsid w:val="00E7126A"/>
    <w:rsid w:val="00E71EEE"/>
    <w:rsid w:val="00E72197"/>
    <w:rsid w:val="00E7264C"/>
    <w:rsid w:val="00E73C88"/>
    <w:rsid w:val="00E742C0"/>
    <w:rsid w:val="00E75133"/>
    <w:rsid w:val="00E7737E"/>
    <w:rsid w:val="00E77F99"/>
    <w:rsid w:val="00E8236A"/>
    <w:rsid w:val="00E82C4E"/>
    <w:rsid w:val="00E844A3"/>
    <w:rsid w:val="00E87E89"/>
    <w:rsid w:val="00E91C07"/>
    <w:rsid w:val="00E9289B"/>
    <w:rsid w:val="00E94B39"/>
    <w:rsid w:val="00E954F1"/>
    <w:rsid w:val="00EA1345"/>
    <w:rsid w:val="00EA1892"/>
    <w:rsid w:val="00EA5636"/>
    <w:rsid w:val="00EA61A6"/>
    <w:rsid w:val="00EA6C69"/>
    <w:rsid w:val="00EB0F98"/>
    <w:rsid w:val="00EB18A3"/>
    <w:rsid w:val="00EC2C14"/>
    <w:rsid w:val="00EC5E91"/>
    <w:rsid w:val="00EC61FD"/>
    <w:rsid w:val="00EC6949"/>
    <w:rsid w:val="00ED157D"/>
    <w:rsid w:val="00ED1FEA"/>
    <w:rsid w:val="00ED3BF7"/>
    <w:rsid w:val="00ED4CD2"/>
    <w:rsid w:val="00EE3142"/>
    <w:rsid w:val="00EE5878"/>
    <w:rsid w:val="00EE58DE"/>
    <w:rsid w:val="00EE71DE"/>
    <w:rsid w:val="00EF58F7"/>
    <w:rsid w:val="00EF7725"/>
    <w:rsid w:val="00F000C8"/>
    <w:rsid w:val="00F00875"/>
    <w:rsid w:val="00F02768"/>
    <w:rsid w:val="00F027B0"/>
    <w:rsid w:val="00F0338F"/>
    <w:rsid w:val="00F10D2E"/>
    <w:rsid w:val="00F11FBE"/>
    <w:rsid w:val="00F230E1"/>
    <w:rsid w:val="00F235E8"/>
    <w:rsid w:val="00F26A09"/>
    <w:rsid w:val="00F27F2E"/>
    <w:rsid w:val="00F3347E"/>
    <w:rsid w:val="00F33803"/>
    <w:rsid w:val="00F3699B"/>
    <w:rsid w:val="00F375D9"/>
    <w:rsid w:val="00F37914"/>
    <w:rsid w:val="00F4098F"/>
    <w:rsid w:val="00F416C0"/>
    <w:rsid w:val="00F47EF0"/>
    <w:rsid w:val="00F50973"/>
    <w:rsid w:val="00F51B0A"/>
    <w:rsid w:val="00F629E0"/>
    <w:rsid w:val="00F65E92"/>
    <w:rsid w:val="00F66131"/>
    <w:rsid w:val="00F67446"/>
    <w:rsid w:val="00F73488"/>
    <w:rsid w:val="00F74D16"/>
    <w:rsid w:val="00F77479"/>
    <w:rsid w:val="00F81BA4"/>
    <w:rsid w:val="00F828BA"/>
    <w:rsid w:val="00F82F77"/>
    <w:rsid w:val="00F84676"/>
    <w:rsid w:val="00F84F41"/>
    <w:rsid w:val="00F85DB1"/>
    <w:rsid w:val="00F86FDD"/>
    <w:rsid w:val="00F87259"/>
    <w:rsid w:val="00F91AAF"/>
    <w:rsid w:val="00F93BF3"/>
    <w:rsid w:val="00F94443"/>
    <w:rsid w:val="00F96C9D"/>
    <w:rsid w:val="00FA001D"/>
    <w:rsid w:val="00FA0FCE"/>
    <w:rsid w:val="00FA1736"/>
    <w:rsid w:val="00FA4535"/>
    <w:rsid w:val="00FA46F8"/>
    <w:rsid w:val="00FA5CE7"/>
    <w:rsid w:val="00FA7AE4"/>
    <w:rsid w:val="00FA7D61"/>
    <w:rsid w:val="00FB39E5"/>
    <w:rsid w:val="00FB4CF3"/>
    <w:rsid w:val="00FB5796"/>
    <w:rsid w:val="00FB675C"/>
    <w:rsid w:val="00FB7457"/>
    <w:rsid w:val="00FC0E91"/>
    <w:rsid w:val="00FC1313"/>
    <w:rsid w:val="00FC3E33"/>
    <w:rsid w:val="00FC4635"/>
    <w:rsid w:val="00FC4A86"/>
    <w:rsid w:val="00FC6C13"/>
    <w:rsid w:val="00FD02C0"/>
    <w:rsid w:val="00FD24C4"/>
    <w:rsid w:val="00FD35B4"/>
    <w:rsid w:val="00FD5065"/>
    <w:rsid w:val="00FD7074"/>
    <w:rsid w:val="00FD772B"/>
    <w:rsid w:val="00FE043B"/>
    <w:rsid w:val="00FE22EE"/>
    <w:rsid w:val="00FE3313"/>
    <w:rsid w:val="00FE5905"/>
    <w:rsid w:val="00FE7BE2"/>
    <w:rsid w:val="00FF0775"/>
    <w:rsid w:val="00FF0A49"/>
    <w:rsid w:val="00FF5A82"/>
    <w:rsid w:val="00FF5B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A1B38"/>
  <w15:docId w15:val="{AF08939A-C1A3-4B8B-8E26-D04A1052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95FBE"/>
    <w:rPr>
      <w:sz w:val="24"/>
    </w:rPr>
  </w:style>
  <w:style w:type="paragraph" w:styleId="Nagwek1">
    <w:name w:val="heading 1"/>
    <w:basedOn w:val="Normalny"/>
    <w:next w:val="Normalny"/>
    <w:uiPriority w:val="99"/>
    <w:qFormat/>
    <w:rsid w:val="00DD71F1"/>
    <w:pPr>
      <w:keepNext/>
      <w:spacing w:before="240" w:after="60"/>
      <w:outlineLvl w:val="0"/>
    </w:pPr>
    <w:rPr>
      <w:rFonts w:ascii="Arial" w:hAnsi="Arial" w:cs="Arial"/>
      <w:b/>
      <w:bCs/>
      <w:kern w:val="32"/>
      <w:sz w:val="32"/>
      <w:szCs w:val="32"/>
    </w:rPr>
  </w:style>
  <w:style w:type="paragraph" w:styleId="Nagwek2">
    <w:name w:val="heading 2"/>
    <w:basedOn w:val="Normalny"/>
    <w:next w:val="Normalny"/>
    <w:uiPriority w:val="99"/>
    <w:qFormat/>
    <w:rsid w:val="00A95FBE"/>
    <w:pPr>
      <w:keepNext/>
      <w:jc w:val="center"/>
      <w:outlineLvl w:val="1"/>
    </w:pPr>
    <w:rPr>
      <w:b/>
      <w:sz w:val="28"/>
    </w:rPr>
  </w:style>
  <w:style w:type="paragraph" w:styleId="Nagwek3">
    <w:name w:val="heading 3"/>
    <w:basedOn w:val="Normalny"/>
    <w:next w:val="Normalny"/>
    <w:uiPriority w:val="99"/>
    <w:qFormat/>
    <w:rsid w:val="00DD71F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unhideWhenUsed/>
    <w:qFormat/>
    <w:rsid w:val="00F84F41"/>
    <w:pPr>
      <w:keepNext/>
      <w:spacing w:before="240" w:after="60"/>
      <w:outlineLvl w:val="3"/>
    </w:pPr>
    <w:rPr>
      <w:rFonts w:ascii="Calibri" w:hAnsi="Calibri"/>
      <w:b/>
      <w:bCs/>
      <w:sz w:val="28"/>
      <w:szCs w:val="28"/>
    </w:rPr>
  </w:style>
  <w:style w:type="paragraph" w:styleId="Nagwek5">
    <w:name w:val="heading 5"/>
    <w:basedOn w:val="Normalny"/>
    <w:next w:val="Normalny"/>
    <w:uiPriority w:val="99"/>
    <w:qFormat/>
    <w:rsid w:val="00DD71F1"/>
    <w:pPr>
      <w:spacing w:before="240" w:after="60"/>
      <w:outlineLvl w:val="4"/>
    </w:pPr>
    <w:rPr>
      <w:b/>
      <w:bCs/>
      <w:i/>
      <w:iCs/>
      <w:sz w:val="26"/>
      <w:szCs w:val="26"/>
    </w:rPr>
  </w:style>
  <w:style w:type="paragraph" w:styleId="Nagwek6">
    <w:name w:val="heading 6"/>
    <w:basedOn w:val="Normalny"/>
    <w:next w:val="Normalny"/>
    <w:link w:val="Nagwek6Znak"/>
    <w:uiPriority w:val="99"/>
    <w:qFormat/>
    <w:rsid w:val="00C43E5E"/>
    <w:pPr>
      <w:keepNext/>
      <w:tabs>
        <w:tab w:val="num" w:pos="1152"/>
      </w:tabs>
      <w:ind w:left="1152" w:hanging="1152"/>
      <w:jc w:val="center"/>
      <w:outlineLvl w:val="5"/>
    </w:pPr>
    <w:rPr>
      <w:b/>
      <w:bCs/>
      <w:i/>
      <w:iCs/>
      <w:szCs w:val="24"/>
    </w:rPr>
  </w:style>
  <w:style w:type="paragraph" w:styleId="Nagwek7">
    <w:name w:val="heading 7"/>
    <w:basedOn w:val="Normalny"/>
    <w:next w:val="Normalny"/>
    <w:link w:val="Nagwek7Znak"/>
    <w:uiPriority w:val="99"/>
    <w:qFormat/>
    <w:rsid w:val="00C43E5E"/>
    <w:pPr>
      <w:keepNext/>
      <w:tabs>
        <w:tab w:val="num" w:pos="1296"/>
      </w:tabs>
      <w:ind w:left="1296" w:hanging="1296"/>
      <w:jc w:val="center"/>
      <w:outlineLvl w:val="6"/>
    </w:pPr>
    <w:rPr>
      <w:b/>
      <w:i/>
      <w:sz w:val="52"/>
      <w:szCs w:val="24"/>
    </w:rPr>
  </w:style>
  <w:style w:type="paragraph" w:styleId="Nagwek8">
    <w:name w:val="heading 8"/>
    <w:basedOn w:val="Normalny"/>
    <w:next w:val="Normalny"/>
    <w:link w:val="Nagwek8Znak"/>
    <w:uiPriority w:val="99"/>
    <w:qFormat/>
    <w:rsid w:val="00C43E5E"/>
    <w:pPr>
      <w:keepNext/>
      <w:tabs>
        <w:tab w:val="num" w:pos="1440"/>
      </w:tabs>
      <w:ind w:left="1440" w:hanging="1440"/>
      <w:outlineLvl w:val="7"/>
    </w:pPr>
    <w:rPr>
      <w:b/>
      <w:bCs/>
      <w:sz w:val="20"/>
      <w:szCs w:val="24"/>
    </w:rPr>
  </w:style>
  <w:style w:type="paragraph" w:styleId="Nagwek9">
    <w:name w:val="heading 9"/>
    <w:basedOn w:val="Normalny"/>
    <w:next w:val="Normalny"/>
    <w:uiPriority w:val="99"/>
    <w:qFormat/>
    <w:rsid w:val="00DD71F1"/>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F84F41"/>
    <w:rPr>
      <w:rFonts w:ascii="Calibri" w:eastAsia="Times New Roman" w:hAnsi="Calibri" w:cs="Times New Roman"/>
      <w:b/>
      <w:bCs/>
      <w:sz w:val="28"/>
      <w:szCs w:val="28"/>
    </w:rPr>
  </w:style>
  <w:style w:type="character" w:customStyle="1" w:styleId="Nagwek6Znak">
    <w:name w:val="Nagłówek 6 Znak"/>
    <w:link w:val="Nagwek6"/>
    <w:uiPriority w:val="99"/>
    <w:rsid w:val="00C43E5E"/>
    <w:rPr>
      <w:b/>
      <w:bCs/>
      <w:i/>
      <w:iCs/>
      <w:sz w:val="24"/>
      <w:szCs w:val="24"/>
    </w:rPr>
  </w:style>
  <w:style w:type="character" w:customStyle="1" w:styleId="Nagwek7Znak">
    <w:name w:val="Nagłówek 7 Znak"/>
    <w:link w:val="Nagwek7"/>
    <w:uiPriority w:val="99"/>
    <w:rsid w:val="00C43E5E"/>
    <w:rPr>
      <w:b/>
      <w:i/>
      <w:sz w:val="52"/>
      <w:szCs w:val="24"/>
    </w:rPr>
  </w:style>
  <w:style w:type="character" w:customStyle="1" w:styleId="Nagwek8Znak">
    <w:name w:val="Nagłówek 8 Znak"/>
    <w:link w:val="Nagwek8"/>
    <w:uiPriority w:val="99"/>
    <w:rsid w:val="00C43E5E"/>
    <w:rPr>
      <w:b/>
      <w:bCs/>
      <w:szCs w:val="24"/>
    </w:rPr>
  </w:style>
  <w:style w:type="paragraph" w:styleId="Tekstpodstawowy">
    <w:name w:val="Body Text"/>
    <w:basedOn w:val="Normalny"/>
    <w:link w:val="TekstpodstawowyZnak"/>
    <w:rsid w:val="00A95FBE"/>
    <w:rPr>
      <w:sz w:val="28"/>
    </w:rPr>
  </w:style>
  <w:style w:type="character" w:customStyle="1" w:styleId="TekstpodstawowyZnak">
    <w:name w:val="Tekst podstawowy Znak"/>
    <w:link w:val="Tekstpodstawowy"/>
    <w:rsid w:val="009354D4"/>
    <w:rPr>
      <w:sz w:val="28"/>
    </w:rPr>
  </w:style>
  <w:style w:type="paragraph" w:customStyle="1" w:styleId="FR4">
    <w:name w:val="FR4"/>
    <w:rsid w:val="00A95FBE"/>
    <w:pPr>
      <w:widowControl w:val="0"/>
      <w:spacing w:line="280" w:lineRule="auto"/>
      <w:ind w:left="240"/>
      <w:jc w:val="both"/>
    </w:pPr>
    <w:rPr>
      <w:rFonts w:ascii="Arial" w:hAnsi="Arial"/>
      <w:i/>
    </w:rPr>
  </w:style>
  <w:style w:type="character" w:styleId="Hipercze">
    <w:name w:val="Hyperlink"/>
    <w:uiPriority w:val="99"/>
    <w:rsid w:val="00A95FBE"/>
    <w:rPr>
      <w:color w:val="0000FF"/>
      <w:u w:val="single"/>
    </w:rPr>
  </w:style>
  <w:style w:type="paragraph" w:customStyle="1" w:styleId="Text1">
    <w:name w:val="Text 1"/>
    <w:basedOn w:val="Normalny"/>
    <w:rsid w:val="00A95FBE"/>
    <w:pPr>
      <w:tabs>
        <w:tab w:val="left" w:pos="284"/>
        <w:tab w:val="left" w:pos="567"/>
        <w:tab w:val="left" w:pos="709"/>
      </w:tabs>
      <w:spacing w:after="60" w:line="300" w:lineRule="exact"/>
      <w:jc w:val="both"/>
    </w:pPr>
    <w:rPr>
      <w:spacing w:val="2"/>
      <w:szCs w:val="24"/>
    </w:rPr>
  </w:style>
  <w:style w:type="paragraph" w:customStyle="1" w:styleId="Text">
    <w:name w:val="Text"/>
    <w:basedOn w:val="Normalny"/>
    <w:rsid w:val="00A95FBE"/>
    <w:pPr>
      <w:tabs>
        <w:tab w:val="left" w:pos="567"/>
      </w:tabs>
      <w:spacing w:before="60" w:after="60" w:line="280" w:lineRule="exact"/>
      <w:ind w:firstLine="567"/>
      <w:jc w:val="both"/>
    </w:pPr>
  </w:style>
  <w:style w:type="table" w:styleId="Tabela-Siatka">
    <w:name w:val="Table Grid"/>
    <w:basedOn w:val="Standardowy"/>
    <w:rsid w:val="0066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851515"/>
    <w:pPr>
      <w:tabs>
        <w:tab w:val="center" w:pos="4536"/>
        <w:tab w:val="right" w:pos="9072"/>
      </w:tabs>
    </w:pPr>
  </w:style>
  <w:style w:type="character" w:customStyle="1" w:styleId="StopkaZnak">
    <w:name w:val="Stopka Znak"/>
    <w:link w:val="Stopka"/>
    <w:uiPriority w:val="99"/>
    <w:rsid w:val="00A84FAE"/>
    <w:rPr>
      <w:sz w:val="24"/>
    </w:rPr>
  </w:style>
  <w:style w:type="character" w:styleId="Numerstrony">
    <w:name w:val="page number"/>
    <w:basedOn w:val="Domylnaczcionkaakapitu"/>
    <w:rsid w:val="00851515"/>
  </w:style>
  <w:style w:type="paragraph" w:styleId="Nagwek">
    <w:name w:val="header"/>
    <w:basedOn w:val="Normalny"/>
    <w:link w:val="NagwekZnak"/>
    <w:uiPriority w:val="99"/>
    <w:rsid w:val="00851515"/>
    <w:pPr>
      <w:tabs>
        <w:tab w:val="center" w:pos="4536"/>
        <w:tab w:val="right" w:pos="9072"/>
      </w:tabs>
    </w:pPr>
  </w:style>
  <w:style w:type="character" w:customStyle="1" w:styleId="NagwekZnak">
    <w:name w:val="Nagłówek Znak"/>
    <w:link w:val="Nagwek"/>
    <w:uiPriority w:val="99"/>
    <w:rsid w:val="006B1B4F"/>
    <w:rPr>
      <w:sz w:val="24"/>
    </w:rPr>
  </w:style>
  <w:style w:type="paragraph" w:styleId="Tekstpodstawowywcity">
    <w:name w:val="Body Text Indent"/>
    <w:basedOn w:val="Normalny"/>
    <w:rsid w:val="00DD71F1"/>
    <w:pPr>
      <w:spacing w:after="120"/>
      <w:ind w:left="283"/>
    </w:pPr>
  </w:style>
  <w:style w:type="paragraph" w:styleId="Tekstpodstawowyzwciciem2">
    <w:name w:val="Body Text First Indent 2"/>
    <w:basedOn w:val="Tekstpodstawowywcity"/>
    <w:rsid w:val="00DD71F1"/>
    <w:pPr>
      <w:ind w:firstLine="210"/>
    </w:pPr>
  </w:style>
  <w:style w:type="paragraph" w:styleId="Tekstpodstawowy2">
    <w:name w:val="Body Text 2"/>
    <w:basedOn w:val="Normalny"/>
    <w:rsid w:val="00DD71F1"/>
    <w:pPr>
      <w:spacing w:after="120" w:line="480" w:lineRule="auto"/>
    </w:pPr>
  </w:style>
  <w:style w:type="paragraph" w:styleId="Tekstpodstawowy3">
    <w:name w:val="Body Text 3"/>
    <w:basedOn w:val="Normalny"/>
    <w:rsid w:val="00DD71F1"/>
    <w:pPr>
      <w:spacing w:after="120"/>
    </w:pPr>
    <w:rPr>
      <w:sz w:val="16"/>
      <w:szCs w:val="16"/>
    </w:rPr>
  </w:style>
  <w:style w:type="paragraph" w:styleId="Tekstpodstawowywcity2">
    <w:name w:val="Body Text Indent 2"/>
    <w:basedOn w:val="Normalny"/>
    <w:rsid w:val="00DD71F1"/>
    <w:pPr>
      <w:spacing w:after="120" w:line="480" w:lineRule="auto"/>
      <w:ind w:left="283"/>
    </w:pPr>
  </w:style>
  <w:style w:type="paragraph" w:styleId="Tekstpodstawowywcity3">
    <w:name w:val="Body Text Indent 3"/>
    <w:basedOn w:val="Normalny"/>
    <w:rsid w:val="00DD71F1"/>
    <w:pPr>
      <w:spacing w:after="120"/>
      <w:ind w:left="283"/>
    </w:pPr>
    <w:rPr>
      <w:sz w:val="16"/>
      <w:szCs w:val="16"/>
    </w:rPr>
  </w:style>
  <w:style w:type="paragraph" w:customStyle="1" w:styleId="Tekstpodstawowy31">
    <w:name w:val="Tekst podstawowy 31"/>
    <w:basedOn w:val="Normalny"/>
    <w:rsid w:val="00DD71F1"/>
    <w:pPr>
      <w:jc w:val="center"/>
    </w:pPr>
    <w:rPr>
      <w:b/>
      <w:sz w:val="32"/>
    </w:rPr>
  </w:style>
  <w:style w:type="paragraph" w:customStyle="1" w:styleId="tyt">
    <w:name w:val="tyt"/>
    <w:basedOn w:val="Normalny"/>
    <w:rsid w:val="00DD71F1"/>
    <w:pPr>
      <w:keepNext/>
      <w:spacing w:before="60" w:after="60"/>
      <w:jc w:val="center"/>
    </w:pPr>
    <w:rPr>
      <w:b/>
      <w:bCs/>
      <w:szCs w:val="24"/>
    </w:rPr>
  </w:style>
  <w:style w:type="paragraph" w:styleId="Lista">
    <w:name w:val="List"/>
    <w:basedOn w:val="Normalny"/>
    <w:rsid w:val="00DD71F1"/>
    <w:pPr>
      <w:ind w:left="283" w:hanging="283"/>
    </w:pPr>
    <w:rPr>
      <w:szCs w:val="24"/>
    </w:rPr>
  </w:style>
  <w:style w:type="paragraph" w:styleId="Lista2">
    <w:name w:val="List 2"/>
    <w:basedOn w:val="Normalny"/>
    <w:rsid w:val="00DD71F1"/>
    <w:pPr>
      <w:ind w:left="566" w:hanging="283"/>
    </w:pPr>
    <w:rPr>
      <w:szCs w:val="24"/>
    </w:rPr>
  </w:style>
  <w:style w:type="paragraph" w:styleId="Tekstblokowy">
    <w:name w:val="Block Text"/>
    <w:basedOn w:val="Normalny"/>
    <w:rsid w:val="00DD71F1"/>
    <w:pPr>
      <w:widowControl w:val="0"/>
      <w:shd w:val="clear" w:color="auto" w:fill="FFFFFF"/>
      <w:tabs>
        <w:tab w:val="left" w:pos="1260"/>
        <w:tab w:val="left" w:pos="9214"/>
        <w:tab w:val="left" w:pos="9354"/>
      </w:tabs>
      <w:autoSpaceDE w:val="0"/>
      <w:autoSpaceDN w:val="0"/>
      <w:adjustRightInd w:val="0"/>
      <w:ind w:left="1276" w:right="142" w:hanging="425"/>
      <w:jc w:val="both"/>
    </w:pPr>
    <w:rPr>
      <w:color w:val="000000"/>
      <w:sz w:val="22"/>
      <w:szCs w:val="22"/>
    </w:rPr>
  </w:style>
  <w:style w:type="paragraph" w:customStyle="1" w:styleId="Standard">
    <w:name w:val="Standard"/>
    <w:rsid w:val="00DD71F1"/>
    <w:pPr>
      <w:widowControl w:val="0"/>
      <w:suppressAutoHyphens/>
      <w:autoSpaceDE w:val="0"/>
    </w:pPr>
    <w:rPr>
      <w:sz w:val="26"/>
      <w:szCs w:val="26"/>
      <w:lang w:val="en-US" w:eastAsia="ar-SA"/>
    </w:rPr>
  </w:style>
  <w:style w:type="paragraph" w:customStyle="1" w:styleId="pkt">
    <w:name w:val="pkt"/>
    <w:basedOn w:val="Normalny"/>
    <w:rsid w:val="00DD71F1"/>
    <w:pPr>
      <w:spacing w:before="60" w:after="60"/>
      <w:ind w:left="851" w:hanging="295"/>
      <w:jc w:val="both"/>
    </w:pPr>
    <w:rPr>
      <w:szCs w:val="24"/>
    </w:rPr>
  </w:style>
  <w:style w:type="paragraph" w:styleId="Tekstprzypisudolnego">
    <w:name w:val="footnote text"/>
    <w:basedOn w:val="Normalny"/>
    <w:link w:val="TekstprzypisudolnegoZnak"/>
    <w:uiPriority w:val="99"/>
    <w:rsid w:val="00CB5321"/>
    <w:rPr>
      <w:sz w:val="20"/>
    </w:rPr>
  </w:style>
  <w:style w:type="character" w:customStyle="1" w:styleId="TekstprzypisudolnegoZnak">
    <w:name w:val="Tekst przypisu dolnego Znak"/>
    <w:basedOn w:val="Domylnaczcionkaakapitu"/>
    <w:link w:val="Tekstprzypisudolnego"/>
    <w:uiPriority w:val="99"/>
    <w:rsid w:val="009354D4"/>
  </w:style>
  <w:style w:type="character" w:styleId="Odwoanieprzypisudolnego">
    <w:name w:val="footnote reference"/>
    <w:rsid w:val="00CB5321"/>
    <w:rPr>
      <w:vertAlign w:val="superscript"/>
    </w:rPr>
  </w:style>
  <w:style w:type="paragraph" w:customStyle="1" w:styleId="Poziom1-czesc">
    <w:name w:val="Poziom 1 -czesc"/>
    <w:basedOn w:val="Normalny"/>
    <w:rsid w:val="00CB5321"/>
    <w:pPr>
      <w:numPr>
        <w:numId w:val="1"/>
      </w:numPr>
    </w:pPr>
  </w:style>
  <w:style w:type="paragraph" w:customStyle="1" w:styleId="Poziom2-pkt">
    <w:name w:val="Poziom 2 - pkt"/>
    <w:basedOn w:val="Normalny"/>
    <w:rsid w:val="00CB5321"/>
    <w:pPr>
      <w:numPr>
        <w:numId w:val="2"/>
      </w:numPr>
      <w:ind w:hanging="396"/>
    </w:pPr>
  </w:style>
  <w:style w:type="paragraph" w:customStyle="1" w:styleId="Poziom3-ppkt">
    <w:name w:val="Poziom 3 - ppkt"/>
    <w:basedOn w:val="Normalny"/>
    <w:rsid w:val="00CB5321"/>
    <w:pPr>
      <w:numPr>
        <w:ilvl w:val="1"/>
        <w:numId w:val="2"/>
      </w:numPr>
      <w:tabs>
        <w:tab w:val="clear" w:pos="680"/>
        <w:tab w:val="num" w:pos="1134"/>
      </w:tabs>
      <w:ind w:left="1134" w:hanging="397"/>
    </w:pPr>
  </w:style>
  <w:style w:type="paragraph" w:styleId="Tekstprzypisukocowego">
    <w:name w:val="endnote text"/>
    <w:basedOn w:val="Normalny"/>
    <w:link w:val="TekstprzypisukocowegoZnak"/>
    <w:semiHidden/>
    <w:rsid w:val="00CB5321"/>
    <w:pPr>
      <w:numPr>
        <w:ilvl w:val="2"/>
        <w:numId w:val="2"/>
      </w:numPr>
      <w:tabs>
        <w:tab w:val="clear" w:pos="1134"/>
      </w:tabs>
      <w:ind w:left="0" w:firstLine="0"/>
    </w:pPr>
    <w:rPr>
      <w:sz w:val="20"/>
    </w:rPr>
  </w:style>
  <w:style w:type="character" w:customStyle="1" w:styleId="TekstprzypisukocowegoZnak">
    <w:name w:val="Tekst przypisu końcowego Znak"/>
    <w:basedOn w:val="Domylnaczcionkaakapitu"/>
    <w:link w:val="Tekstprzypisukocowego"/>
    <w:semiHidden/>
    <w:rsid w:val="00B374F5"/>
  </w:style>
  <w:style w:type="paragraph" w:customStyle="1" w:styleId="F3dotyczy">
    <w:name w:val="F3_dotyczy"/>
    <w:aliases w:val="załącznik"/>
    <w:basedOn w:val="Normalny"/>
    <w:rsid w:val="00FA7D61"/>
  </w:style>
  <w:style w:type="paragraph" w:styleId="Tytu">
    <w:name w:val="Title"/>
    <w:basedOn w:val="Normalny"/>
    <w:link w:val="TytuZnak"/>
    <w:uiPriority w:val="99"/>
    <w:qFormat/>
    <w:rsid w:val="00FA7D61"/>
    <w:pPr>
      <w:jc w:val="center"/>
    </w:pPr>
    <w:rPr>
      <w:b/>
      <w:sz w:val="28"/>
    </w:rPr>
  </w:style>
  <w:style w:type="character" w:customStyle="1" w:styleId="TytuZnak">
    <w:name w:val="Tytuł Znak"/>
    <w:link w:val="Tytu"/>
    <w:uiPriority w:val="99"/>
    <w:rsid w:val="00B0681A"/>
    <w:rPr>
      <w:b/>
      <w:sz w:val="28"/>
    </w:rPr>
  </w:style>
  <w:style w:type="paragraph" w:customStyle="1" w:styleId="F4AKAPIT">
    <w:name w:val="F4_AKAPIT"/>
    <w:basedOn w:val="Normalny"/>
    <w:rsid w:val="00B374F5"/>
    <w:pPr>
      <w:ind w:firstLine="709"/>
      <w:jc w:val="both"/>
    </w:pPr>
  </w:style>
  <w:style w:type="paragraph" w:styleId="Akapitzlist">
    <w:name w:val="List Paragraph"/>
    <w:aliases w:val="1_literowka Znak,Literowanie Znak,Preambuła Znak"/>
    <w:basedOn w:val="Normalny"/>
    <w:link w:val="AkapitzlistZnak"/>
    <w:uiPriority w:val="34"/>
    <w:qFormat/>
    <w:rsid w:val="00B374F5"/>
    <w:pPr>
      <w:ind w:left="708"/>
    </w:pPr>
    <w:rPr>
      <w:color w:val="000000"/>
      <w:sz w:val="28"/>
      <w:szCs w:val="24"/>
    </w:rPr>
  </w:style>
  <w:style w:type="character" w:customStyle="1" w:styleId="AkapitzlistZnak">
    <w:name w:val="Akapit z listą Znak"/>
    <w:aliases w:val="1_literowka Znak Znak,Literowanie Znak Znak,Preambuła Znak Znak"/>
    <w:link w:val="Akapitzlist"/>
    <w:uiPriority w:val="34"/>
    <w:rsid w:val="007A3C0F"/>
    <w:rPr>
      <w:color w:val="000000"/>
      <w:sz w:val="28"/>
      <w:szCs w:val="24"/>
    </w:rPr>
  </w:style>
  <w:style w:type="character" w:styleId="Odwoanieprzypisukocowego">
    <w:name w:val="endnote reference"/>
    <w:rsid w:val="00B374F5"/>
    <w:rPr>
      <w:vertAlign w:val="superscript"/>
    </w:rPr>
  </w:style>
  <w:style w:type="paragraph" w:styleId="Tekstdymka">
    <w:name w:val="Balloon Text"/>
    <w:basedOn w:val="Normalny"/>
    <w:link w:val="TekstdymkaZnak"/>
    <w:uiPriority w:val="99"/>
    <w:semiHidden/>
    <w:rsid w:val="00966B77"/>
    <w:rPr>
      <w:rFonts w:ascii="Tahoma" w:hAnsi="Tahoma" w:cs="Tahoma"/>
      <w:sz w:val="16"/>
      <w:szCs w:val="16"/>
    </w:rPr>
  </w:style>
  <w:style w:type="character" w:customStyle="1" w:styleId="TekstdymkaZnak">
    <w:name w:val="Tekst dymka Znak"/>
    <w:link w:val="Tekstdymka"/>
    <w:uiPriority w:val="99"/>
    <w:semiHidden/>
    <w:rsid w:val="003419D6"/>
    <w:rPr>
      <w:rFonts w:ascii="Tahoma" w:hAnsi="Tahoma" w:cs="Tahoma"/>
      <w:sz w:val="16"/>
      <w:szCs w:val="16"/>
    </w:rPr>
  </w:style>
  <w:style w:type="paragraph" w:customStyle="1" w:styleId="Default">
    <w:name w:val="Default"/>
    <w:rsid w:val="00B1161E"/>
    <w:pPr>
      <w:autoSpaceDE w:val="0"/>
      <w:autoSpaceDN w:val="0"/>
      <w:adjustRightInd w:val="0"/>
    </w:pPr>
    <w:rPr>
      <w:rFonts w:ascii="Arial" w:hAnsi="Arial" w:cs="Arial"/>
      <w:color w:val="000000"/>
      <w:sz w:val="24"/>
      <w:szCs w:val="24"/>
    </w:rPr>
  </w:style>
  <w:style w:type="character" w:styleId="Odwoaniedokomentarza">
    <w:name w:val="annotation reference"/>
    <w:uiPriority w:val="99"/>
    <w:unhideWhenUsed/>
    <w:rsid w:val="00913222"/>
    <w:rPr>
      <w:sz w:val="16"/>
      <w:szCs w:val="16"/>
    </w:rPr>
  </w:style>
  <w:style w:type="paragraph" w:styleId="Tekstkomentarza">
    <w:name w:val="annotation text"/>
    <w:basedOn w:val="Normalny"/>
    <w:link w:val="TekstkomentarzaZnak"/>
    <w:semiHidden/>
    <w:unhideWhenUsed/>
    <w:rsid w:val="00913222"/>
    <w:rPr>
      <w:sz w:val="20"/>
    </w:rPr>
  </w:style>
  <w:style w:type="character" w:customStyle="1" w:styleId="TekstkomentarzaZnak">
    <w:name w:val="Tekst komentarza Znak"/>
    <w:basedOn w:val="Domylnaczcionkaakapitu"/>
    <w:link w:val="Tekstkomentarza"/>
    <w:semiHidden/>
    <w:rsid w:val="00913222"/>
  </w:style>
  <w:style w:type="paragraph" w:styleId="Tematkomentarza">
    <w:name w:val="annotation subject"/>
    <w:basedOn w:val="Tekstkomentarza"/>
    <w:next w:val="Tekstkomentarza"/>
    <w:link w:val="TematkomentarzaZnak"/>
    <w:uiPriority w:val="99"/>
    <w:semiHidden/>
    <w:unhideWhenUsed/>
    <w:rsid w:val="00913222"/>
    <w:rPr>
      <w:b/>
      <w:bCs/>
    </w:rPr>
  </w:style>
  <w:style w:type="character" w:customStyle="1" w:styleId="TematkomentarzaZnak">
    <w:name w:val="Temat komentarza Znak"/>
    <w:link w:val="Tematkomentarza"/>
    <w:uiPriority w:val="99"/>
    <w:semiHidden/>
    <w:rsid w:val="00913222"/>
    <w:rPr>
      <w:b/>
      <w:bCs/>
    </w:rPr>
  </w:style>
  <w:style w:type="paragraph" w:customStyle="1" w:styleId="Akapitzlist1">
    <w:name w:val="Akapit z listą1"/>
    <w:basedOn w:val="Normalny"/>
    <w:uiPriority w:val="34"/>
    <w:qFormat/>
    <w:rsid w:val="00676A49"/>
    <w:pPr>
      <w:spacing w:after="120"/>
      <w:ind w:left="720"/>
      <w:contextualSpacing/>
      <w:jc w:val="both"/>
    </w:pPr>
    <w:rPr>
      <w:rFonts w:ascii="Calibri" w:eastAsia="Calibri" w:hAnsi="Calibri"/>
      <w:sz w:val="22"/>
      <w:szCs w:val="22"/>
      <w:lang w:eastAsia="en-US"/>
    </w:rPr>
  </w:style>
  <w:style w:type="paragraph" w:customStyle="1" w:styleId="Akapitzlist2">
    <w:name w:val="Akapit z listą2"/>
    <w:basedOn w:val="Normalny"/>
    <w:uiPriority w:val="34"/>
    <w:qFormat/>
    <w:rsid w:val="00676A49"/>
    <w:pPr>
      <w:spacing w:after="120"/>
      <w:ind w:left="720"/>
      <w:contextualSpacing/>
      <w:jc w:val="both"/>
    </w:pPr>
    <w:rPr>
      <w:rFonts w:ascii="Calibri" w:eastAsia="Calibri" w:hAnsi="Calibri"/>
      <w:sz w:val="22"/>
      <w:szCs w:val="22"/>
      <w:lang w:eastAsia="en-US"/>
    </w:rPr>
  </w:style>
  <w:style w:type="character" w:customStyle="1" w:styleId="Domylnaczcionkaakapitu1">
    <w:name w:val="Domyślna czcionka akapitu1"/>
    <w:rsid w:val="00676A49"/>
  </w:style>
  <w:style w:type="paragraph" w:customStyle="1" w:styleId="NormalnyWeb1">
    <w:name w:val="Normalny (Web)1"/>
    <w:basedOn w:val="Normalny"/>
    <w:rsid w:val="00FB7457"/>
    <w:pPr>
      <w:suppressAutoHyphens/>
    </w:pPr>
    <w:rPr>
      <w:szCs w:val="24"/>
    </w:rPr>
  </w:style>
  <w:style w:type="paragraph" w:customStyle="1" w:styleId="Akapitzlist12">
    <w:name w:val="Akapit z listą12"/>
    <w:basedOn w:val="Normalny"/>
    <w:uiPriority w:val="34"/>
    <w:qFormat/>
    <w:rsid w:val="007949AE"/>
    <w:pPr>
      <w:spacing w:after="120"/>
      <w:ind w:left="720"/>
      <w:contextualSpacing/>
      <w:jc w:val="both"/>
    </w:pPr>
    <w:rPr>
      <w:rFonts w:ascii="Calibri" w:eastAsia="Calibri" w:hAnsi="Calibri"/>
      <w:sz w:val="22"/>
      <w:szCs w:val="22"/>
      <w:lang w:eastAsia="en-US"/>
    </w:rPr>
  </w:style>
  <w:style w:type="paragraph" w:customStyle="1" w:styleId="Akapitzlist4">
    <w:name w:val="Akapit z listą4"/>
    <w:basedOn w:val="Normalny"/>
    <w:uiPriority w:val="34"/>
    <w:qFormat/>
    <w:rsid w:val="003419D6"/>
    <w:pPr>
      <w:spacing w:after="120"/>
      <w:ind w:left="720"/>
      <w:contextualSpacing/>
      <w:jc w:val="both"/>
    </w:pPr>
    <w:rPr>
      <w:rFonts w:ascii="Calibri" w:eastAsia="Calibri" w:hAnsi="Calibri"/>
      <w:sz w:val="22"/>
      <w:szCs w:val="22"/>
      <w:lang w:eastAsia="en-US"/>
    </w:rPr>
  </w:style>
  <w:style w:type="paragraph" w:customStyle="1" w:styleId="Akapitzlist5">
    <w:name w:val="Akapit z listą5"/>
    <w:basedOn w:val="Normalny"/>
    <w:uiPriority w:val="34"/>
    <w:qFormat/>
    <w:rsid w:val="003419D6"/>
    <w:pPr>
      <w:spacing w:after="120"/>
      <w:ind w:left="720"/>
      <w:contextualSpacing/>
      <w:jc w:val="both"/>
    </w:pPr>
    <w:rPr>
      <w:rFonts w:ascii="Calibri" w:eastAsia="Calibri" w:hAnsi="Calibri"/>
      <w:sz w:val="22"/>
      <w:szCs w:val="22"/>
      <w:lang w:eastAsia="en-US"/>
    </w:rPr>
  </w:style>
  <w:style w:type="paragraph" w:customStyle="1" w:styleId="ListParagraph1">
    <w:name w:val="List Paragraph1"/>
    <w:basedOn w:val="Normalny"/>
    <w:rsid w:val="003419D6"/>
    <w:pPr>
      <w:suppressAutoHyphens/>
    </w:pPr>
    <w:rPr>
      <w:rFonts w:cs="Calibri"/>
      <w:kern w:val="1"/>
      <w:szCs w:val="24"/>
      <w:lang w:eastAsia="ar-SA"/>
    </w:rPr>
  </w:style>
  <w:style w:type="paragraph" w:customStyle="1" w:styleId="Texte1xx">
    <w:name w:val="Texte 1.xx"/>
    <w:basedOn w:val="Normalny"/>
    <w:uiPriority w:val="99"/>
    <w:rsid w:val="003419D6"/>
    <w:pPr>
      <w:suppressAutoHyphens/>
      <w:spacing w:before="120" w:after="120"/>
      <w:ind w:left="1418" w:firstLine="1"/>
      <w:jc w:val="both"/>
    </w:pPr>
    <w:rPr>
      <w:rFonts w:ascii="Arial" w:hAnsi="Arial"/>
      <w:sz w:val="22"/>
      <w:lang w:eastAsia="ar-SA"/>
    </w:rPr>
  </w:style>
  <w:style w:type="paragraph" w:customStyle="1" w:styleId="Akapitzlist11">
    <w:name w:val="Akapit z listą11"/>
    <w:basedOn w:val="Normalny"/>
    <w:uiPriority w:val="99"/>
    <w:rsid w:val="003419D6"/>
    <w:pPr>
      <w:suppressAutoHyphens/>
      <w:spacing w:after="120" w:line="100" w:lineRule="atLeast"/>
      <w:ind w:left="720"/>
      <w:jc w:val="both"/>
    </w:pPr>
    <w:rPr>
      <w:rFonts w:ascii="Calibri" w:eastAsia="Calibri" w:hAnsi="Calibri"/>
      <w:kern w:val="1"/>
      <w:sz w:val="22"/>
      <w:szCs w:val="22"/>
      <w:lang w:eastAsia="ar-SA"/>
    </w:rPr>
  </w:style>
  <w:style w:type="character" w:customStyle="1" w:styleId="ng-binding">
    <w:name w:val="ng-binding"/>
    <w:basedOn w:val="Domylnaczcionkaakapitu"/>
    <w:rsid w:val="0090041E"/>
  </w:style>
  <w:style w:type="character" w:styleId="Nierozpoznanawzmianka">
    <w:name w:val="Unresolved Mention"/>
    <w:basedOn w:val="Domylnaczcionkaakapitu"/>
    <w:uiPriority w:val="99"/>
    <w:semiHidden/>
    <w:unhideWhenUsed/>
    <w:rsid w:val="004C3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50604">
      <w:bodyDiv w:val="1"/>
      <w:marLeft w:val="0"/>
      <w:marRight w:val="0"/>
      <w:marTop w:val="0"/>
      <w:marBottom w:val="0"/>
      <w:divBdr>
        <w:top w:val="none" w:sz="0" w:space="0" w:color="auto"/>
        <w:left w:val="none" w:sz="0" w:space="0" w:color="auto"/>
        <w:bottom w:val="none" w:sz="0" w:space="0" w:color="auto"/>
        <w:right w:val="none" w:sz="0" w:space="0" w:color="auto"/>
      </w:divBdr>
    </w:div>
    <w:div w:id="652026865">
      <w:bodyDiv w:val="1"/>
      <w:marLeft w:val="0"/>
      <w:marRight w:val="0"/>
      <w:marTop w:val="0"/>
      <w:marBottom w:val="0"/>
      <w:divBdr>
        <w:top w:val="none" w:sz="0" w:space="0" w:color="auto"/>
        <w:left w:val="none" w:sz="0" w:space="0" w:color="auto"/>
        <w:bottom w:val="none" w:sz="0" w:space="0" w:color="auto"/>
        <w:right w:val="none" w:sz="0" w:space="0" w:color="auto"/>
      </w:divBdr>
    </w:div>
    <w:div w:id="660743716">
      <w:bodyDiv w:val="1"/>
      <w:marLeft w:val="0"/>
      <w:marRight w:val="0"/>
      <w:marTop w:val="0"/>
      <w:marBottom w:val="0"/>
      <w:divBdr>
        <w:top w:val="none" w:sz="0" w:space="0" w:color="auto"/>
        <w:left w:val="none" w:sz="0" w:space="0" w:color="auto"/>
        <w:bottom w:val="none" w:sz="0" w:space="0" w:color="auto"/>
        <w:right w:val="none" w:sz="0" w:space="0" w:color="auto"/>
      </w:divBdr>
    </w:div>
    <w:div w:id="817649180">
      <w:bodyDiv w:val="1"/>
      <w:marLeft w:val="0"/>
      <w:marRight w:val="0"/>
      <w:marTop w:val="0"/>
      <w:marBottom w:val="0"/>
      <w:divBdr>
        <w:top w:val="none" w:sz="0" w:space="0" w:color="auto"/>
        <w:left w:val="none" w:sz="0" w:space="0" w:color="auto"/>
        <w:bottom w:val="none" w:sz="0" w:space="0" w:color="auto"/>
        <w:right w:val="none" w:sz="0" w:space="0" w:color="auto"/>
      </w:divBdr>
    </w:div>
    <w:div w:id="823280387">
      <w:bodyDiv w:val="1"/>
      <w:marLeft w:val="0"/>
      <w:marRight w:val="0"/>
      <w:marTop w:val="0"/>
      <w:marBottom w:val="0"/>
      <w:divBdr>
        <w:top w:val="none" w:sz="0" w:space="0" w:color="auto"/>
        <w:left w:val="none" w:sz="0" w:space="0" w:color="auto"/>
        <w:bottom w:val="none" w:sz="0" w:space="0" w:color="auto"/>
        <w:right w:val="none" w:sz="0" w:space="0" w:color="auto"/>
      </w:divBdr>
    </w:div>
    <w:div w:id="920213756">
      <w:bodyDiv w:val="1"/>
      <w:marLeft w:val="0"/>
      <w:marRight w:val="0"/>
      <w:marTop w:val="0"/>
      <w:marBottom w:val="0"/>
      <w:divBdr>
        <w:top w:val="none" w:sz="0" w:space="0" w:color="auto"/>
        <w:left w:val="none" w:sz="0" w:space="0" w:color="auto"/>
        <w:bottom w:val="none" w:sz="0" w:space="0" w:color="auto"/>
        <w:right w:val="none" w:sz="0" w:space="0" w:color="auto"/>
      </w:divBdr>
    </w:div>
    <w:div w:id="1176845104">
      <w:bodyDiv w:val="1"/>
      <w:marLeft w:val="0"/>
      <w:marRight w:val="0"/>
      <w:marTop w:val="0"/>
      <w:marBottom w:val="0"/>
      <w:divBdr>
        <w:top w:val="none" w:sz="0" w:space="0" w:color="auto"/>
        <w:left w:val="none" w:sz="0" w:space="0" w:color="auto"/>
        <w:bottom w:val="none" w:sz="0" w:space="0" w:color="auto"/>
        <w:right w:val="none" w:sz="0" w:space="0" w:color="auto"/>
      </w:divBdr>
    </w:div>
    <w:div w:id="1376924404">
      <w:bodyDiv w:val="1"/>
      <w:marLeft w:val="0"/>
      <w:marRight w:val="0"/>
      <w:marTop w:val="0"/>
      <w:marBottom w:val="0"/>
      <w:divBdr>
        <w:top w:val="none" w:sz="0" w:space="0" w:color="auto"/>
        <w:left w:val="none" w:sz="0" w:space="0" w:color="auto"/>
        <w:bottom w:val="none" w:sz="0" w:space="0" w:color="auto"/>
        <w:right w:val="none" w:sz="0" w:space="0" w:color="auto"/>
      </w:divBdr>
    </w:div>
    <w:div w:id="163933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f@w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41blsztun@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48B20-1114-4355-9F4F-F1535479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Pages>
  <Words>3027</Words>
  <Characters>18167</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WARUNKI PRZETARGU</vt:lpstr>
    </vt:vector>
  </TitlesOfParts>
  <Company>JW3090</Company>
  <LinksUpToDate>false</LinksUpToDate>
  <CharactersWithSpaces>21152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PRZETARGU</dc:title>
  <dc:creator>G.Szczepanski</dc:creator>
  <cp:lastModifiedBy>Kania Jolanta</cp:lastModifiedBy>
  <cp:revision>28</cp:revision>
  <cp:lastPrinted>2022-03-08T07:42:00Z</cp:lastPrinted>
  <dcterms:created xsi:type="dcterms:W3CDTF">2022-03-15T10:43:00Z</dcterms:created>
  <dcterms:modified xsi:type="dcterms:W3CDTF">2022-04-08T07:47:00Z</dcterms:modified>
</cp:coreProperties>
</file>