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EF40" w14:textId="77777777" w:rsidR="007678A3" w:rsidRPr="005B64C5" w:rsidRDefault="007678A3" w:rsidP="00291D47">
      <w:pPr>
        <w:spacing w:line="240" w:lineRule="atLeast"/>
        <w:ind w:left="5664" w:firstLine="708"/>
        <w:rPr>
          <w:sz w:val="22"/>
          <w:szCs w:val="22"/>
        </w:rPr>
      </w:pPr>
    </w:p>
    <w:p w14:paraId="1EBF2F1D" w14:textId="21404229" w:rsidR="00FF6EF5" w:rsidRPr="00B217B3" w:rsidRDefault="00FF6EF5" w:rsidP="00FF6EF5">
      <w:pPr>
        <w:pStyle w:val="Nagwek"/>
        <w:jc w:val="right"/>
        <w:rPr>
          <w:rFonts w:ascii="Fira Sans" w:hAnsi="Fira Sans"/>
          <w:sz w:val="22"/>
          <w:szCs w:val="22"/>
        </w:rPr>
      </w:pPr>
      <w:r w:rsidRPr="007F6D88">
        <w:rPr>
          <w:sz w:val="20"/>
          <w:szCs w:val="20"/>
        </w:rPr>
        <w:tab/>
      </w:r>
      <w:r w:rsidRPr="00B217B3">
        <w:rPr>
          <w:rFonts w:ascii="Fira Sans" w:hAnsi="Fira Sans"/>
          <w:noProof/>
          <w:sz w:val="22"/>
          <w:szCs w:val="22"/>
        </w:rPr>
        <w:t xml:space="preserve">Słupsk, dnia </w:t>
      </w:r>
      <w:r w:rsidR="00F31245">
        <w:rPr>
          <w:rFonts w:ascii="Fira Sans" w:hAnsi="Fira Sans"/>
          <w:noProof/>
          <w:sz w:val="22"/>
          <w:szCs w:val="22"/>
        </w:rPr>
        <w:t>23.01.2024</w:t>
      </w:r>
      <w:r w:rsidRPr="00B217B3">
        <w:rPr>
          <w:rFonts w:ascii="Fira Sans" w:hAnsi="Fira Sans"/>
          <w:noProof/>
          <w:sz w:val="22"/>
          <w:szCs w:val="22"/>
        </w:rPr>
        <w:t xml:space="preserve"> r.</w:t>
      </w:r>
    </w:p>
    <w:p w14:paraId="277F1C3E" w14:textId="77777777" w:rsidR="00FF6EF5" w:rsidRPr="00B217B3" w:rsidRDefault="00FF6EF5" w:rsidP="004D6E29">
      <w:pPr>
        <w:widowControl w:val="0"/>
        <w:autoSpaceDE w:val="0"/>
        <w:autoSpaceDN w:val="0"/>
        <w:adjustRightInd w:val="0"/>
        <w:jc w:val="both"/>
        <w:rPr>
          <w:rFonts w:ascii="Fira Sans" w:hAnsi="Fira Sans"/>
          <w:b/>
          <w:sz w:val="22"/>
          <w:szCs w:val="22"/>
        </w:rPr>
      </w:pPr>
    </w:p>
    <w:p w14:paraId="526B2C8C" w14:textId="52AEC611" w:rsidR="007678A3" w:rsidRPr="00B217B3" w:rsidRDefault="00CB226E" w:rsidP="00EE4917">
      <w:pPr>
        <w:spacing w:line="240" w:lineRule="atLeast"/>
        <w:jc w:val="both"/>
        <w:rPr>
          <w:rFonts w:ascii="Fira Sans" w:hAnsi="Fira Sans"/>
          <w:sz w:val="22"/>
          <w:szCs w:val="22"/>
        </w:rPr>
      </w:pPr>
      <w:r w:rsidRPr="006B07CA">
        <w:rPr>
          <w:rFonts w:ascii="Fira Sans" w:hAnsi="Fira Sans"/>
          <w:b/>
          <w:sz w:val="22"/>
          <w:szCs w:val="22"/>
        </w:rPr>
        <w:t>D</w:t>
      </w:r>
      <w:r w:rsidR="00EE4917" w:rsidRPr="006B07CA">
        <w:rPr>
          <w:rFonts w:ascii="Fira Sans" w:hAnsi="Fira Sans"/>
          <w:b/>
          <w:sz w:val="22"/>
          <w:szCs w:val="22"/>
        </w:rPr>
        <w:t xml:space="preserve">otyczy: postępowania o udzielenie zamówienia publicznego w trybie podstawowym bez negocjacji, pn.: </w:t>
      </w:r>
      <w:r w:rsidR="006B07CA" w:rsidRPr="006B07CA">
        <w:rPr>
          <w:rFonts w:ascii="Fira Sans" w:hAnsi="Fira Sans"/>
          <w:b/>
          <w:sz w:val="22"/>
          <w:szCs w:val="22"/>
        </w:rPr>
        <w:t xml:space="preserve">Dostawa akcesoriów aptecznych, materiałów gospodarczych oraz preparatów do mycia i dezynfekcji powierzchni oraz narzędzi medycznych </w:t>
      </w:r>
      <w:r w:rsidR="006B07CA">
        <w:rPr>
          <w:rFonts w:ascii="Fira Sans" w:hAnsi="Fira Sans"/>
          <w:b/>
          <w:sz w:val="22"/>
          <w:szCs w:val="22"/>
        </w:rPr>
        <w:br/>
      </w:r>
      <w:r w:rsidR="00EE4917" w:rsidRPr="006B07CA">
        <w:rPr>
          <w:rFonts w:ascii="Fira Sans" w:hAnsi="Fira Sans"/>
          <w:b/>
          <w:sz w:val="22"/>
          <w:szCs w:val="22"/>
        </w:rPr>
        <w:t xml:space="preserve">- nr postępowania </w:t>
      </w:r>
      <w:r w:rsidR="006B07CA" w:rsidRPr="006B07CA">
        <w:rPr>
          <w:rFonts w:ascii="Fira Sans" w:hAnsi="Fira Sans"/>
          <w:b/>
          <w:sz w:val="22"/>
          <w:szCs w:val="22"/>
        </w:rPr>
        <w:t>03</w:t>
      </w:r>
      <w:r w:rsidR="00EE4917" w:rsidRPr="006B07CA">
        <w:rPr>
          <w:rFonts w:ascii="Fira Sans" w:hAnsi="Fira Sans"/>
          <w:b/>
          <w:sz w:val="22"/>
          <w:szCs w:val="22"/>
        </w:rPr>
        <w:t>/TP/202</w:t>
      </w:r>
      <w:r w:rsidR="00C071D9" w:rsidRPr="006B07CA">
        <w:rPr>
          <w:rFonts w:ascii="Fira Sans" w:hAnsi="Fira Sans"/>
          <w:b/>
          <w:sz w:val="22"/>
          <w:szCs w:val="22"/>
        </w:rPr>
        <w:t>3</w:t>
      </w:r>
    </w:p>
    <w:p w14:paraId="7498CF46" w14:textId="77777777" w:rsidR="00E70BBD" w:rsidRPr="00B217B3" w:rsidRDefault="00E70BBD" w:rsidP="00291D47">
      <w:pPr>
        <w:spacing w:line="240" w:lineRule="atLeast"/>
        <w:ind w:firstLine="360"/>
        <w:jc w:val="both"/>
        <w:rPr>
          <w:rFonts w:ascii="Fira Sans" w:hAnsi="Fira Sans"/>
          <w:sz w:val="22"/>
          <w:szCs w:val="22"/>
        </w:rPr>
      </w:pPr>
    </w:p>
    <w:p w14:paraId="25549729" w14:textId="3EE78FE1" w:rsidR="00834415" w:rsidRPr="00B217B3" w:rsidRDefault="00C342C9" w:rsidP="001901A6">
      <w:pPr>
        <w:spacing w:line="240" w:lineRule="atLeast"/>
        <w:jc w:val="both"/>
        <w:rPr>
          <w:rFonts w:ascii="Fira Sans" w:hAnsi="Fira Sans"/>
          <w:sz w:val="22"/>
          <w:szCs w:val="22"/>
        </w:rPr>
      </w:pPr>
      <w:r w:rsidRPr="006B07CA">
        <w:rPr>
          <w:rFonts w:ascii="Fira Sans" w:hAnsi="Fira Sans"/>
          <w:sz w:val="22"/>
          <w:szCs w:val="22"/>
        </w:rPr>
        <w:t xml:space="preserve">Na podstawie </w:t>
      </w:r>
      <w:bookmarkStart w:id="0" w:name="_Hlk63335437"/>
      <w:r w:rsidR="00B256FA" w:rsidRPr="006B07CA">
        <w:rPr>
          <w:rFonts w:ascii="Fira Sans" w:hAnsi="Fira Sans"/>
          <w:b/>
          <w:bCs/>
          <w:sz w:val="22"/>
          <w:szCs w:val="22"/>
        </w:rPr>
        <w:t>art. 284 ust. 6</w:t>
      </w:r>
      <w:r w:rsidR="001F56C8" w:rsidRPr="006B07CA">
        <w:rPr>
          <w:rFonts w:ascii="Fira Sans" w:hAnsi="Fira Sans"/>
          <w:b/>
          <w:bCs/>
          <w:sz w:val="22"/>
          <w:szCs w:val="22"/>
        </w:rPr>
        <w:t xml:space="preserve"> </w:t>
      </w:r>
      <w:bookmarkEnd w:id="0"/>
      <w:r w:rsidR="00EE091B" w:rsidRPr="006B07CA">
        <w:rPr>
          <w:rFonts w:ascii="Fira Sans" w:hAnsi="Fira Sans"/>
          <w:sz w:val="22"/>
          <w:szCs w:val="22"/>
        </w:rPr>
        <w:t>ustawy</w:t>
      </w:r>
      <w:r w:rsidR="00EE091B" w:rsidRPr="006B07CA">
        <w:rPr>
          <w:rFonts w:ascii="Fira Sans" w:hAnsi="Fira Sans"/>
          <w:b/>
          <w:bCs/>
          <w:sz w:val="22"/>
          <w:szCs w:val="22"/>
        </w:rPr>
        <w:t xml:space="preserve"> </w:t>
      </w:r>
      <w:r w:rsidR="00D95164" w:rsidRPr="006B07CA">
        <w:rPr>
          <w:rFonts w:ascii="Fira Sans" w:hAnsi="Fira Sans"/>
          <w:sz w:val="22"/>
          <w:szCs w:val="22"/>
        </w:rPr>
        <w:t>z dnia 11 września 2019 r. - Prawo zamówień publicznych (</w:t>
      </w:r>
      <w:r w:rsidR="00F858BE" w:rsidRPr="006B07CA">
        <w:rPr>
          <w:rFonts w:ascii="Fira Sans" w:hAnsi="Fira Sans"/>
          <w:sz w:val="22"/>
          <w:szCs w:val="22"/>
        </w:rPr>
        <w:t xml:space="preserve">t. j. </w:t>
      </w:r>
      <w:r w:rsidR="009D531A" w:rsidRPr="006B07CA">
        <w:rPr>
          <w:rFonts w:ascii="Fira Sans" w:hAnsi="Fira Sans"/>
          <w:sz w:val="22"/>
          <w:szCs w:val="22"/>
        </w:rPr>
        <w:t>Dz. U. z 202</w:t>
      </w:r>
      <w:r w:rsidR="00C36A02" w:rsidRPr="006B07CA">
        <w:rPr>
          <w:rFonts w:ascii="Fira Sans" w:hAnsi="Fira Sans"/>
          <w:sz w:val="22"/>
          <w:szCs w:val="22"/>
        </w:rPr>
        <w:t>3</w:t>
      </w:r>
      <w:r w:rsidR="009D531A" w:rsidRPr="006B07CA">
        <w:rPr>
          <w:rFonts w:ascii="Fira Sans" w:hAnsi="Fira Sans"/>
          <w:sz w:val="22"/>
          <w:szCs w:val="22"/>
        </w:rPr>
        <w:t xml:space="preserve"> r. poz. </w:t>
      </w:r>
      <w:r w:rsidR="00C36A02" w:rsidRPr="006B07CA">
        <w:rPr>
          <w:rFonts w:ascii="Fira Sans" w:hAnsi="Fira Sans"/>
          <w:sz w:val="22"/>
          <w:szCs w:val="22"/>
        </w:rPr>
        <w:t>1605</w:t>
      </w:r>
      <w:r w:rsidR="00F858BE" w:rsidRPr="006B07CA">
        <w:rPr>
          <w:rFonts w:ascii="Fira Sans" w:hAnsi="Fira Sans"/>
          <w:sz w:val="22"/>
          <w:szCs w:val="22"/>
        </w:rPr>
        <w:t xml:space="preserve"> ze</w:t>
      </w:r>
      <w:r w:rsidR="00F858BE">
        <w:rPr>
          <w:rFonts w:ascii="Fira Sans" w:hAnsi="Fira Sans"/>
          <w:sz w:val="22"/>
          <w:szCs w:val="22"/>
        </w:rPr>
        <w:t xml:space="preserve"> zm.</w:t>
      </w:r>
      <w:r w:rsidR="00965A24">
        <w:rPr>
          <w:rFonts w:ascii="Fira Sans" w:hAnsi="Fira Sans"/>
          <w:sz w:val="22"/>
          <w:szCs w:val="22"/>
        </w:rPr>
        <w:t>)</w:t>
      </w:r>
      <w:r w:rsidR="00C36A02">
        <w:rPr>
          <w:rFonts w:ascii="Fira Sans" w:hAnsi="Fira Sans"/>
          <w:sz w:val="22"/>
          <w:szCs w:val="22"/>
        </w:rPr>
        <w:t>,</w:t>
      </w:r>
      <w:r w:rsidR="009D531A">
        <w:rPr>
          <w:rFonts w:ascii="Fira Sans" w:hAnsi="Fira Sans"/>
          <w:sz w:val="22"/>
          <w:szCs w:val="22"/>
        </w:rPr>
        <w:t xml:space="preserve"> </w:t>
      </w:r>
      <w:r w:rsidR="00965A24" w:rsidRPr="00965A24">
        <w:rPr>
          <w:rFonts w:ascii="Fira Sans" w:hAnsi="Fira Sans"/>
          <w:sz w:val="22"/>
          <w:szCs w:val="22"/>
        </w:rPr>
        <w:t>[zwanej dalej także „PZP”]</w:t>
      </w:r>
      <w:r w:rsidR="00965A24">
        <w:rPr>
          <w:rFonts w:ascii="Fira Sans" w:hAnsi="Fira Sans"/>
          <w:sz w:val="22"/>
          <w:szCs w:val="22"/>
        </w:rPr>
        <w:t xml:space="preserve"> </w:t>
      </w:r>
      <w:r w:rsidRPr="00B217B3">
        <w:rPr>
          <w:rFonts w:ascii="Fira Sans" w:hAnsi="Fira Sans"/>
          <w:sz w:val="22"/>
          <w:szCs w:val="22"/>
        </w:rPr>
        <w:t xml:space="preserve">Zamawiający </w:t>
      </w:r>
      <w:r w:rsidR="00F73439" w:rsidRPr="00B217B3">
        <w:rPr>
          <w:rFonts w:ascii="Fira Sans" w:hAnsi="Fira Sans"/>
          <w:sz w:val="22"/>
          <w:szCs w:val="22"/>
        </w:rPr>
        <w:t>udostępnia</w:t>
      </w:r>
      <w:r w:rsidRPr="00B217B3">
        <w:rPr>
          <w:rFonts w:ascii="Fira Sans" w:hAnsi="Fira Sans"/>
          <w:sz w:val="22"/>
          <w:szCs w:val="22"/>
        </w:rPr>
        <w:t xml:space="preserve"> treść zapytań dotyczących zapisów specyfikacji warunków zamówienia</w:t>
      </w:r>
      <w:r w:rsidR="004C70A5" w:rsidRPr="00B217B3">
        <w:rPr>
          <w:rFonts w:ascii="Fira Sans" w:hAnsi="Fira Sans"/>
          <w:sz w:val="22"/>
          <w:szCs w:val="22"/>
        </w:rPr>
        <w:t xml:space="preserve"> (dalej „SWZ”)</w:t>
      </w:r>
      <w:r w:rsidRPr="00B217B3">
        <w:rPr>
          <w:rFonts w:ascii="Fira Sans" w:hAnsi="Fira Sans"/>
          <w:sz w:val="22"/>
          <w:szCs w:val="22"/>
        </w:rPr>
        <w:t xml:space="preserve"> wraz z wyjaśnieniami. W przedmiotowym postępowaniu wpłynęły następujące zapytania:</w:t>
      </w:r>
    </w:p>
    <w:p w14:paraId="3937B492" w14:textId="77777777" w:rsidR="004C283F" w:rsidRPr="00B217B3" w:rsidRDefault="004C283F" w:rsidP="001901A6">
      <w:pPr>
        <w:spacing w:line="240" w:lineRule="atLeast"/>
        <w:jc w:val="both"/>
        <w:rPr>
          <w:rFonts w:ascii="Fira Sans" w:hAnsi="Fira Sans"/>
          <w:sz w:val="22"/>
          <w:szCs w:val="22"/>
        </w:rPr>
      </w:pPr>
    </w:p>
    <w:p w14:paraId="2917131E" w14:textId="77777777" w:rsidR="00A45294" w:rsidRPr="00B217B3" w:rsidRDefault="00A45294" w:rsidP="001901A6">
      <w:pPr>
        <w:spacing w:line="240" w:lineRule="atLeast"/>
        <w:jc w:val="both"/>
        <w:rPr>
          <w:rFonts w:ascii="Fira Sans" w:hAnsi="Fira Sans"/>
          <w:b/>
          <w:sz w:val="22"/>
          <w:szCs w:val="22"/>
          <w:u w:val="single"/>
        </w:rPr>
      </w:pPr>
      <w:r w:rsidRPr="00B217B3">
        <w:rPr>
          <w:rFonts w:ascii="Fira Sans" w:hAnsi="Fira Sans"/>
          <w:b/>
          <w:sz w:val="22"/>
          <w:szCs w:val="22"/>
          <w:u w:val="single"/>
        </w:rPr>
        <w:t>Pytanie nr 1:</w:t>
      </w:r>
    </w:p>
    <w:p w14:paraId="72F2F582" w14:textId="77777777" w:rsidR="00CA600D" w:rsidRPr="00CA600D" w:rsidRDefault="00CA600D" w:rsidP="00CA600D">
      <w:pPr>
        <w:spacing w:line="240" w:lineRule="atLeast"/>
        <w:jc w:val="both"/>
        <w:rPr>
          <w:rFonts w:ascii="Fira Sans" w:hAnsi="Fira Sans"/>
          <w:bCs/>
          <w:iCs/>
          <w:sz w:val="22"/>
          <w:szCs w:val="22"/>
        </w:rPr>
      </w:pPr>
      <w:r w:rsidRPr="00CA600D">
        <w:rPr>
          <w:rFonts w:ascii="Fira Sans" w:hAnsi="Fira Sans"/>
          <w:bCs/>
          <w:iCs/>
          <w:sz w:val="22"/>
          <w:szCs w:val="22"/>
        </w:rPr>
        <w:t>Dotyczy część nr 11, poz. 2</w:t>
      </w:r>
    </w:p>
    <w:p w14:paraId="754523B6" w14:textId="365681D0" w:rsidR="004C046B" w:rsidRPr="00CA600D" w:rsidRDefault="00CA600D" w:rsidP="00CA600D">
      <w:pPr>
        <w:spacing w:line="240" w:lineRule="atLeast"/>
        <w:jc w:val="both"/>
        <w:rPr>
          <w:rFonts w:ascii="Fira Sans" w:hAnsi="Fira Sans"/>
          <w:bCs/>
          <w:iCs/>
          <w:sz w:val="22"/>
          <w:szCs w:val="22"/>
        </w:rPr>
      </w:pPr>
      <w:r w:rsidRPr="00CA600D">
        <w:rPr>
          <w:rFonts w:ascii="Fira Sans" w:hAnsi="Fira Sans"/>
          <w:bCs/>
          <w:iCs/>
          <w:sz w:val="22"/>
          <w:szCs w:val="22"/>
        </w:rPr>
        <w:t>Czy Zamawiający dopuści do oceny chusteczki sporobójcze bazujące na czwartorzędowych związkach</w:t>
      </w:r>
      <w:r>
        <w:rPr>
          <w:rFonts w:ascii="Fira Sans" w:hAnsi="Fira Sans"/>
          <w:bCs/>
          <w:iCs/>
          <w:sz w:val="22"/>
          <w:szCs w:val="22"/>
        </w:rPr>
        <w:t xml:space="preserve"> </w:t>
      </w:r>
      <w:r w:rsidRPr="00CA600D">
        <w:rPr>
          <w:rFonts w:ascii="Fira Sans" w:hAnsi="Fira Sans"/>
          <w:bCs/>
          <w:iCs/>
          <w:sz w:val="22"/>
          <w:szCs w:val="22"/>
        </w:rPr>
        <w:t>amonowych. Spektrum działania B (łącznie z MRSA), F, V (Polio, Adeno, polyoma, Vaccinia), spory (C.</w:t>
      </w:r>
      <w:r>
        <w:rPr>
          <w:rFonts w:ascii="Fira Sans" w:hAnsi="Fira Sans"/>
          <w:bCs/>
          <w:iCs/>
          <w:sz w:val="22"/>
          <w:szCs w:val="22"/>
        </w:rPr>
        <w:t xml:space="preserve"> </w:t>
      </w:r>
      <w:r w:rsidRPr="00CA600D">
        <w:rPr>
          <w:rFonts w:ascii="Fira Sans" w:hAnsi="Fira Sans"/>
          <w:bCs/>
          <w:iCs/>
          <w:sz w:val="22"/>
          <w:szCs w:val="22"/>
        </w:rPr>
        <w:t>difficile wg. PN 13704) w czasie do 2 minut. Roztwór, którym są nasączone nie może posiadać w swoim</w:t>
      </w:r>
      <w:r>
        <w:rPr>
          <w:rFonts w:ascii="Fira Sans" w:hAnsi="Fira Sans"/>
          <w:bCs/>
          <w:iCs/>
          <w:sz w:val="22"/>
          <w:szCs w:val="22"/>
        </w:rPr>
        <w:t xml:space="preserve"> </w:t>
      </w:r>
      <w:r w:rsidRPr="00CA600D">
        <w:rPr>
          <w:rFonts w:ascii="Fira Sans" w:hAnsi="Fira Sans"/>
          <w:bCs/>
          <w:iCs/>
          <w:sz w:val="22"/>
          <w:szCs w:val="22"/>
        </w:rPr>
        <w:t>składzie alkoholi, chloru, aldehydów, fenoli. Chusteczki o wymiarach min. 20 x 20 cm wykonane z</w:t>
      </w:r>
      <w:r>
        <w:rPr>
          <w:rFonts w:ascii="Fira Sans" w:hAnsi="Fira Sans"/>
          <w:bCs/>
          <w:iCs/>
          <w:sz w:val="22"/>
          <w:szCs w:val="22"/>
        </w:rPr>
        <w:t xml:space="preserve"> </w:t>
      </w:r>
      <w:r w:rsidRPr="00CA600D">
        <w:rPr>
          <w:rFonts w:ascii="Fira Sans" w:hAnsi="Fira Sans"/>
          <w:bCs/>
          <w:iCs/>
          <w:sz w:val="22"/>
          <w:szCs w:val="22"/>
        </w:rPr>
        <w:t>polipropylenu, o gramaturze min. 49 g/m2. Opakowanie typu flowpack a’ 100 szt. Wymagane jest aby</w:t>
      </w:r>
      <w:r>
        <w:rPr>
          <w:rFonts w:ascii="Fira Sans" w:hAnsi="Fira Sans"/>
          <w:bCs/>
          <w:iCs/>
          <w:sz w:val="22"/>
          <w:szCs w:val="22"/>
        </w:rPr>
        <w:t xml:space="preserve"> </w:t>
      </w:r>
      <w:r w:rsidRPr="00CA600D">
        <w:rPr>
          <w:rFonts w:ascii="Fira Sans" w:hAnsi="Fira Sans"/>
          <w:bCs/>
          <w:iCs/>
          <w:sz w:val="22"/>
          <w:szCs w:val="22"/>
        </w:rPr>
        <w:t>chusteczki były przebadane wg normy EN 16615 - potwierdzone badaniami. Chusteczki posiadają</w:t>
      </w:r>
      <w:r>
        <w:rPr>
          <w:rFonts w:ascii="Fira Sans" w:hAnsi="Fira Sans"/>
          <w:bCs/>
          <w:iCs/>
          <w:sz w:val="22"/>
          <w:szCs w:val="22"/>
        </w:rPr>
        <w:t xml:space="preserve"> </w:t>
      </w:r>
      <w:r w:rsidRPr="00CA600D">
        <w:rPr>
          <w:rFonts w:ascii="Fira Sans" w:hAnsi="Fira Sans"/>
          <w:bCs/>
          <w:iCs/>
          <w:sz w:val="22"/>
          <w:szCs w:val="22"/>
        </w:rPr>
        <w:t>oznaczenie kolorystyczne zgodne z obowiązującymi wytycznymi dotyczącymi poziomu ryzyka</w:t>
      </w:r>
      <w:r>
        <w:rPr>
          <w:rFonts w:ascii="Fira Sans" w:hAnsi="Fira Sans"/>
          <w:bCs/>
          <w:iCs/>
          <w:sz w:val="22"/>
          <w:szCs w:val="22"/>
        </w:rPr>
        <w:t xml:space="preserve"> </w:t>
      </w:r>
      <w:r w:rsidRPr="00CA600D">
        <w:rPr>
          <w:rFonts w:ascii="Fira Sans" w:hAnsi="Fira Sans"/>
          <w:bCs/>
          <w:iCs/>
          <w:sz w:val="22"/>
          <w:szCs w:val="22"/>
        </w:rPr>
        <w:t>epidemiologicznego - strefa bardzo wysokiego ryzyka: KOLOR CZERWONY.</w:t>
      </w:r>
    </w:p>
    <w:p w14:paraId="7877F7B2" w14:textId="0FF9DA5C" w:rsidR="00A45294" w:rsidRPr="00B217B3" w:rsidRDefault="00A45294" w:rsidP="001901A6">
      <w:pPr>
        <w:spacing w:line="240" w:lineRule="atLeast"/>
        <w:jc w:val="both"/>
        <w:rPr>
          <w:rFonts w:ascii="Fira Sans" w:hAnsi="Fira Sans"/>
          <w:b/>
          <w:sz w:val="22"/>
          <w:szCs w:val="22"/>
        </w:rPr>
      </w:pPr>
      <w:r w:rsidRPr="00B217B3">
        <w:rPr>
          <w:rFonts w:ascii="Fira Sans" w:hAnsi="Fira Sans"/>
          <w:b/>
          <w:i/>
          <w:sz w:val="22"/>
          <w:szCs w:val="22"/>
        </w:rPr>
        <w:t>Odp. Zamawiającego:</w:t>
      </w:r>
      <w:r w:rsidR="00CA600D">
        <w:rPr>
          <w:rFonts w:ascii="Fira Sans" w:hAnsi="Fira Sans"/>
          <w:b/>
          <w:i/>
          <w:sz w:val="22"/>
          <w:szCs w:val="22"/>
        </w:rPr>
        <w:t xml:space="preserve"> Zamawiający dopuszcza.</w:t>
      </w:r>
    </w:p>
    <w:p w14:paraId="2D666E29" w14:textId="77777777" w:rsidR="006F47E0" w:rsidRPr="00B217B3" w:rsidRDefault="006F47E0" w:rsidP="001901A6">
      <w:pPr>
        <w:spacing w:line="240" w:lineRule="atLeast"/>
        <w:jc w:val="both"/>
        <w:rPr>
          <w:rFonts w:ascii="Fira Sans" w:hAnsi="Fira Sans"/>
          <w:sz w:val="22"/>
          <w:szCs w:val="22"/>
        </w:rPr>
      </w:pPr>
    </w:p>
    <w:p w14:paraId="4D9CF688" w14:textId="77777777" w:rsidR="00A45294" w:rsidRPr="00B217B3" w:rsidRDefault="00A45294" w:rsidP="004A5AA1">
      <w:pPr>
        <w:spacing w:line="240" w:lineRule="atLeast"/>
        <w:jc w:val="both"/>
        <w:rPr>
          <w:rFonts w:ascii="Fira Sans" w:hAnsi="Fira Sans"/>
          <w:b/>
          <w:sz w:val="22"/>
          <w:szCs w:val="22"/>
          <w:u w:val="single"/>
        </w:rPr>
      </w:pPr>
      <w:r w:rsidRPr="00B217B3">
        <w:rPr>
          <w:rFonts w:ascii="Fira Sans" w:hAnsi="Fira Sans"/>
          <w:b/>
          <w:sz w:val="22"/>
          <w:szCs w:val="22"/>
          <w:u w:val="single"/>
        </w:rPr>
        <w:t>Pytanie nr 2:</w:t>
      </w:r>
    </w:p>
    <w:p w14:paraId="02D9F956" w14:textId="77777777" w:rsidR="00CA600D" w:rsidRPr="00CA600D" w:rsidRDefault="00CA600D" w:rsidP="00CA600D">
      <w:pPr>
        <w:spacing w:line="240" w:lineRule="atLeast"/>
        <w:rPr>
          <w:rFonts w:ascii="Fira Sans" w:hAnsi="Fira Sans"/>
          <w:sz w:val="22"/>
          <w:szCs w:val="22"/>
        </w:rPr>
      </w:pPr>
      <w:r w:rsidRPr="00CA600D">
        <w:rPr>
          <w:rFonts w:ascii="Fira Sans" w:hAnsi="Fira Sans"/>
          <w:sz w:val="22"/>
          <w:szCs w:val="22"/>
        </w:rPr>
        <w:t>Część nr 2 poz. 1</w:t>
      </w:r>
    </w:p>
    <w:p w14:paraId="19AA9EDE" w14:textId="00AA9105" w:rsidR="004A5AA1" w:rsidRPr="00B217B3" w:rsidRDefault="00CA600D" w:rsidP="00CA600D">
      <w:pPr>
        <w:spacing w:line="240" w:lineRule="atLeast"/>
        <w:rPr>
          <w:rFonts w:ascii="Fira Sans" w:hAnsi="Fira Sans"/>
          <w:sz w:val="22"/>
          <w:szCs w:val="22"/>
        </w:rPr>
      </w:pPr>
      <w:r w:rsidRPr="00CA600D">
        <w:rPr>
          <w:rFonts w:ascii="Fira Sans" w:hAnsi="Fira Sans"/>
          <w:sz w:val="22"/>
          <w:szCs w:val="22"/>
        </w:rPr>
        <w:t>Zwracamy się z prośbą o dopuszczenie do zaoferowania Chusteczek/ściereczek włókninowych w rolce do</w:t>
      </w:r>
      <w:r>
        <w:rPr>
          <w:rFonts w:ascii="Fira Sans" w:hAnsi="Fira Sans"/>
          <w:sz w:val="22"/>
          <w:szCs w:val="22"/>
        </w:rPr>
        <w:t xml:space="preserve"> </w:t>
      </w:r>
      <w:r w:rsidRPr="00CA600D">
        <w:rPr>
          <w:rFonts w:ascii="Fira Sans" w:hAnsi="Fira Sans"/>
          <w:sz w:val="22"/>
          <w:szCs w:val="22"/>
        </w:rPr>
        <w:t>zalewania środkiem dezynfekcyjnym zawierającym alkohol w swoim składzie. Gramatura 50 gr/m2, skład: 70%</w:t>
      </w:r>
      <w:r>
        <w:rPr>
          <w:rFonts w:ascii="Fira Sans" w:hAnsi="Fira Sans"/>
          <w:sz w:val="22"/>
          <w:szCs w:val="22"/>
        </w:rPr>
        <w:t xml:space="preserve"> </w:t>
      </w:r>
      <w:r w:rsidRPr="00CA600D">
        <w:rPr>
          <w:rFonts w:ascii="Fira Sans" w:hAnsi="Fira Sans"/>
          <w:sz w:val="22"/>
          <w:szCs w:val="22"/>
        </w:rPr>
        <w:t>wiskoza, 30% poliester, wysokość rolki 18 cm, długość listka 39 cm ilość listków na rolce 256 szt, wyrób</w:t>
      </w:r>
      <w:r>
        <w:rPr>
          <w:rFonts w:ascii="Fira Sans" w:hAnsi="Fira Sans"/>
          <w:sz w:val="22"/>
          <w:szCs w:val="22"/>
        </w:rPr>
        <w:t xml:space="preserve"> </w:t>
      </w:r>
      <w:r w:rsidRPr="00CA600D">
        <w:rPr>
          <w:rFonts w:ascii="Fira Sans" w:hAnsi="Fira Sans"/>
          <w:sz w:val="22"/>
          <w:szCs w:val="22"/>
        </w:rPr>
        <w:t>medyczny.</w:t>
      </w:r>
    </w:p>
    <w:p w14:paraId="419D6DDC" w14:textId="5FE18802" w:rsidR="00A45294" w:rsidRPr="00B217B3" w:rsidRDefault="00A45294" w:rsidP="004A5AA1">
      <w:pPr>
        <w:spacing w:line="240" w:lineRule="atLeast"/>
        <w:jc w:val="both"/>
        <w:rPr>
          <w:rFonts w:ascii="Fira Sans" w:hAnsi="Fira Sans"/>
          <w:b/>
          <w:sz w:val="22"/>
          <w:szCs w:val="22"/>
        </w:rPr>
      </w:pPr>
      <w:r w:rsidRPr="00B217B3">
        <w:rPr>
          <w:rFonts w:ascii="Fira Sans" w:hAnsi="Fira Sans"/>
          <w:b/>
          <w:i/>
          <w:sz w:val="22"/>
          <w:szCs w:val="22"/>
        </w:rPr>
        <w:t>Odp. Zamawiającego:</w:t>
      </w:r>
      <w:r w:rsidR="00CA3A2F" w:rsidRPr="00CA3A2F">
        <w:t xml:space="preserve"> </w:t>
      </w:r>
      <w:r w:rsidR="00CA3A2F" w:rsidRPr="00CA3A2F">
        <w:rPr>
          <w:rFonts w:ascii="Fira Sans" w:hAnsi="Fira Sans"/>
          <w:b/>
          <w:i/>
          <w:sz w:val="22"/>
          <w:szCs w:val="22"/>
        </w:rPr>
        <w:t xml:space="preserve">Zamawiający </w:t>
      </w:r>
      <w:r w:rsidR="007C318D">
        <w:rPr>
          <w:rFonts w:ascii="Fira Sans" w:hAnsi="Fira Sans"/>
          <w:b/>
          <w:i/>
          <w:sz w:val="22"/>
          <w:szCs w:val="22"/>
        </w:rPr>
        <w:t xml:space="preserve">nie </w:t>
      </w:r>
      <w:r w:rsidR="00CA3A2F" w:rsidRPr="00CA3A2F">
        <w:rPr>
          <w:rFonts w:ascii="Fira Sans" w:hAnsi="Fira Sans"/>
          <w:b/>
          <w:i/>
          <w:sz w:val="22"/>
          <w:szCs w:val="22"/>
        </w:rPr>
        <w:t>dopuszcza.</w:t>
      </w:r>
    </w:p>
    <w:p w14:paraId="4F8C6823" w14:textId="77777777" w:rsidR="006250EE" w:rsidRPr="00B217B3" w:rsidRDefault="006250EE" w:rsidP="00291D47">
      <w:pPr>
        <w:spacing w:line="240" w:lineRule="atLeast"/>
        <w:jc w:val="both"/>
        <w:rPr>
          <w:rFonts w:ascii="Fira Sans" w:hAnsi="Fira Sans"/>
          <w:sz w:val="22"/>
          <w:szCs w:val="22"/>
          <w:highlight w:val="yellow"/>
        </w:rPr>
      </w:pPr>
    </w:p>
    <w:p w14:paraId="5883F109" w14:textId="77777777" w:rsidR="00A45294" w:rsidRPr="00B217B3" w:rsidRDefault="00A45294" w:rsidP="005505F2">
      <w:pPr>
        <w:spacing w:line="240" w:lineRule="atLeast"/>
        <w:jc w:val="both"/>
        <w:rPr>
          <w:rFonts w:ascii="Fira Sans" w:hAnsi="Fira Sans"/>
          <w:b/>
          <w:sz w:val="22"/>
          <w:szCs w:val="22"/>
          <w:u w:val="single"/>
        </w:rPr>
      </w:pPr>
      <w:r w:rsidRPr="00B217B3">
        <w:rPr>
          <w:rFonts w:ascii="Fira Sans" w:hAnsi="Fira Sans"/>
          <w:b/>
          <w:sz w:val="22"/>
          <w:szCs w:val="22"/>
          <w:u w:val="single"/>
        </w:rPr>
        <w:t>Pytanie nr 3:</w:t>
      </w:r>
    </w:p>
    <w:p w14:paraId="3523FD2C" w14:textId="77777777" w:rsidR="00CA600D" w:rsidRPr="00CA600D" w:rsidRDefault="00CA600D" w:rsidP="00CA600D">
      <w:pPr>
        <w:spacing w:line="240" w:lineRule="atLeast"/>
        <w:jc w:val="both"/>
        <w:rPr>
          <w:rFonts w:ascii="Fira Sans" w:hAnsi="Fira Sans"/>
          <w:bCs/>
          <w:iCs/>
          <w:sz w:val="22"/>
          <w:szCs w:val="22"/>
        </w:rPr>
      </w:pPr>
      <w:r w:rsidRPr="00CA600D">
        <w:rPr>
          <w:rFonts w:ascii="Fira Sans" w:hAnsi="Fira Sans"/>
          <w:bCs/>
          <w:iCs/>
          <w:sz w:val="22"/>
          <w:szCs w:val="22"/>
        </w:rPr>
        <w:t>Część 12 poz. 1, 2</w:t>
      </w:r>
    </w:p>
    <w:p w14:paraId="13D3B765" w14:textId="5DB72207" w:rsidR="00CA600D" w:rsidRPr="00CA600D" w:rsidRDefault="00CA600D" w:rsidP="00CA600D">
      <w:pPr>
        <w:spacing w:line="240" w:lineRule="atLeast"/>
        <w:jc w:val="both"/>
        <w:rPr>
          <w:rFonts w:ascii="Fira Sans" w:hAnsi="Fira Sans"/>
          <w:bCs/>
          <w:iCs/>
          <w:sz w:val="22"/>
          <w:szCs w:val="22"/>
        </w:rPr>
      </w:pPr>
      <w:r w:rsidRPr="00CA600D">
        <w:rPr>
          <w:rFonts w:ascii="Fira Sans" w:hAnsi="Fira Sans"/>
          <w:bCs/>
          <w:iCs/>
          <w:sz w:val="22"/>
          <w:szCs w:val="22"/>
        </w:rPr>
        <w:t>Zwracamy się z prośbą o dopuszczenie do zaoferowania alkoholowego preparatu zawierającego w składzie co najmniej 2- alkohole do szybkiej dezynfekcji trudnodostępnych powierzchni, nie zawierający w składzie aldehydu glutarowego. Posiadające badania, raporty działania i spektrum działania wykonane w akredytowanym laboratorium,</w:t>
      </w:r>
    </w:p>
    <w:p w14:paraId="58C2DCCE" w14:textId="719404C4" w:rsidR="004C046B" w:rsidRPr="00CA600D" w:rsidRDefault="00CA600D" w:rsidP="00CA600D">
      <w:pPr>
        <w:spacing w:line="240" w:lineRule="atLeast"/>
        <w:jc w:val="both"/>
        <w:rPr>
          <w:rFonts w:ascii="Fira Sans" w:hAnsi="Fira Sans"/>
          <w:bCs/>
          <w:iCs/>
          <w:sz w:val="22"/>
          <w:szCs w:val="22"/>
        </w:rPr>
      </w:pPr>
      <w:r w:rsidRPr="00CA600D">
        <w:rPr>
          <w:rFonts w:ascii="Fira Sans" w:hAnsi="Fira Sans"/>
          <w:bCs/>
          <w:iCs/>
          <w:sz w:val="22"/>
          <w:szCs w:val="22"/>
        </w:rPr>
        <w:t>spełniające Polskie Normy lub inne normy państw europejskich lub międzynarodowych. Preparat przeznaczony do obszaru medycznego. Spectrum działania: Adeno, Rota, F/grzyby -C. albicans , Tbc/M. terrae, V/wirusy (HIV, HBV, HCV, Corona Herpes, Vaccinia, Grypa) w czasie do 30 sekund., B/bakterie, F/grzyby, Tbc/M. terrae, M. avium oraz NORO, Polio -1min. wyrób medyczny oraz produkt biobójczy. Konfekcjonowany w opakowaniach 1l ze spryskiwaczem oraz 5l</w:t>
      </w:r>
    </w:p>
    <w:p w14:paraId="469DB250" w14:textId="49A43C23" w:rsidR="00A45294" w:rsidRPr="00B217B3" w:rsidRDefault="00A45294" w:rsidP="005505F2">
      <w:pPr>
        <w:spacing w:line="240" w:lineRule="atLeast"/>
        <w:jc w:val="both"/>
        <w:rPr>
          <w:rFonts w:ascii="Fira Sans" w:hAnsi="Fira Sans"/>
          <w:b/>
          <w:sz w:val="22"/>
          <w:szCs w:val="22"/>
        </w:rPr>
      </w:pPr>
      <w:r w:rsidRPr="00B217B3">
        <w:rPr>
          <w:rFonts w:ascii="Fira Sans" w:hAnsi="Fira Sans"/>
          <w:b/>
          <w:i/>
          <w:sz w:val="22"/>
          <w:szCs w:val="22"/>
        </w:rPr>
        <w:t>Odp. Zamawiającego:</w:t>
      </w:r>
      <w:r w:rsidR="00CA3A2F" w:rsidRPr="00CA3A2F">
        <w:t xml:space="preserve"> </w:t>
      </w:r>
      <w:r w:rsidR="00CA3A2F" w:rsidRPr="00CA3A2F">
        <w:rPr>
          <w:rFonts w:ascii="Fira Sans" w:hAnsi="Fira Sans"/>
          <w:b/>
          <w:i/>
          <w:sz w:val="22"/>
          <w:szCs w:val="22"/>
        </w:rPr>
        <w:t>Zamawiający dopuszcza.</w:t>
      </w:r>
    </w:p>
    <w:p w14:paraId="2ACE7AFC" w14:textId="77777777" w:rsidR="003B404E" w:rsidRPr="00B217B3" w:rsidRDefault="003B404E" w:rsidP="00291D47">
      <w:pPr>
        <w:spacing w:line="240" w:lineRule="atLeast"/>
        <w:jc w:val="both"/>
        <w:rPr>
          <w:rFonts w:ascii="Fira Sans" w:hAnsi="Fira Sans"/>
          <w:sz w:val="22"/>
          <w:szCs w:val="22"/>
          <w:highlight w:val="yellow"/>
        </w:rPr>
      </w:pPr>
    </w:p>
    <w:p w14:paraId="4E50D9CE"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4:</w:t>
      </w:r>
    </w:p>
    <w:p w14:paraId="1948A930" w14:textId="77777777" w:rsidR="00CA3A2F" w:rsidRPr="00CA3A2F" w:rsidRDefault="00CA3A2F" w:rsidP="00CA3A2F">
      <w:pPr>
        <w:spacing w:line="240" w:lineRule="atLeast"/>
        <w:jc w:val="both"/>
        <w:rPr>
          <w:rFonts w:ascii="Fira Sans" w:hAnsi="Fira Sans"/>
          <w:bCs/>
          <w:iCs/>
          <w:sz w:val="22"/>
          <w:szCs w:val="22"/>
        </w:rPr>
      </w:pPr>
      <w:r w:rsidRPr="00CA3A2F">
        <w:rPr>
          <w:rFonts w:ascii="Fira Sans" w:hAnsi="Fira Sans"/>
          <w:bCs/>
          <w:iCs/>
          <w:sz w:val="22"/>
          <w:szCs w:val="22"/>
        </w:rPr>
        <w:t>Część 12 poz. 3</w:t>
      </w:r>
    </w:p>
    <w:p w14:paraId="0EC09FE3" w14:textId="7A4D01B5" w:rsidR="004C046B" w:rsidRPr="00CA3A2F" w:rsidRDefault="00CA3A2F" w:rsidP="00CA3A2F">
      <w:pPr>
        <w:spacing w:line="240" w:lineRule="atLeast"/>
        <w:jc w:val="both"/>
        <w:rPr>
          <w:rFonts w:ascii="Fira Sans" w:hAnsi="Fira Sans"/>
          <w:bCs/>
          <w:iCs/>
          <w:sz w:val="22"/>
          <w:szCs w:val="22"/>
        </w:rPr>
      </w:pPr>
      <w:r w:rsidRPr="00CA3A2F">
        <w:rPr>
          <w:rFonts w:ascii="Fira Sans" w:hAnsi="Fira Sans"/>
          <w:bCs/>
          <w:iCs/>
          <w:sz w:val="22"/>
          <w:szCs w:val="22"/>
        </w:rPr>
        <w:t>Zwracamy się z prośbą o dopuszczenie do zaoferowania chusteczek bezalkoholowych do inkubatorów, lamp, optyki, soczewek, głowic USG/pojemnik/. Skuteczne przeciw m.in.: B/bakterie, F/grzyby, Tbc, V /wirusy(HIV, HBV, HCV, BVDV, HDV, Vaccinia, Grypa), RotaPolio, Adeno, Noro - czas 1 min. .Posiadające badania, raporty działania i spektrum działania wykonane w akredytowanym laboratorium , spełniające Polskie Normy lub inne normy państw europejskich lub międzynarodowych. Preparat przeznaczony do obszaru medycznego. konfekcjonowane w opakowaniu tuba 100 szt.</w:t>
      </w:r>
    </w:p>
    <w:p w14:paraId="0EC27819" w14:textId="1D015C26"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DF29DC" w:rsidRPr="00DF29DC">
        <w:t xml:space="preserve"> </w:t>
      </w:r>
      <w:r w:rsidR="00DF29DC" w:rsidRPr="00DF29DC">
        <w:rPr>
          <w:rFonts w:ascii="Fira Sans" w:hAnsi="Fira Sans"/>
          <w:b/>
          <w:i/>
          <w:sz w:val="22"/>
          <w:szCs w:val="22"/>
        </w:rPr>
        <w:t>Zamawiający dopuszcza.</w:t>
      </w:r>
    </w:p>
    <w:p w14:paraId="55860623" w14:textId="77777777" w:rsidR="003B404E" w:rsidRPr="00B217B3" w:rsidRDefault="003B404E" w:rsidP="00291D47">
      <w:pPr>
        <w:spacing w:line="240" w:lineRule="atLeast"/>
        <w:jc w:val="both"/>
        <w:rPr>
          <w:rFonts w:ascii="Fira Sans" w:hAnsi="Fira Sans"/>
          <w:sz w:val="22"/>
          <w:szCs w:val="22"/>
        </w:rPr>
      </w:pPr>
    </w:p>
    <w:p w14:paraId="11A64941"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5:</w:t>
      </w:r>
    </w:p>
    <w:p w14:paraId="25AA8810" w14:textId="77777777" w:rsidR="00CA3A2F" w:rsidRPr="00DF29DC" w:rsidRDefault="00CA3A2F" w:rsidP="00CA3A2F">
      <w:pPr>
        <w:spacing w:line="240" w:lineRule="atLeast"/>
        <w:jc w:val="both"/>
        <w:rPr>
          <w:rFonts w:ascii="Fira Sans" w:hAnsi="Fira Sans"/>
          <w:bCs/>
          <w:iCs/>
          <w:sz w:val="22"/>
          <w:szCs w:val="22"/>
        </w:rPr>
      </w:pPr>
      <w:r w:rsidRPr="00DF29DC">
        <w:rPr>
          <w:rFonts w:ascii="Fira Sans" w:hAnsi="Fira Sans"/>
          <w:bCs/>
          <w:iCs/>
          <w:sz w:val="22"/>
          <w:szCs w:val="22"/>
        </w:rPr>
        <w:t>Część 12 poz. 4</w:t>
      </w:r>
    </w:p>
    <w:p w14:paraId="30B31162" w14:textId="7C536248" w:rsidR="00CA3A2F" w:rsidRPr="00DF29DC" w:rsidRDefault="00CA3A2F" w:rsidP="00CA3A2F">
      <w:pPr>
        <w:spacing w:line="240" w:lineRule="atLeast"/>
        <w:jc w:val="both"/>
        <w:rPr>
          <w:rFonts w:ascii="Fira Sans" w:hAnsi="Fira Sans"/>
          <w:bCs/>
          <w:iCs/>
          <w:sz w:val="22"/>
          <w:szCs w:val="22"/>
        </w:rPr>
      </w:pPr>
      <w:r w:rsidRPr="00DF29DC">
        <w:rPr>
          <w:rFonts w:ascii="Fira Sans" w:hAnsi="Fira Sans"/>
          <w:bCs/>
          <w:iCs/>
          <w:sz w:val="22"/>
          <w:szCs w:val="22"/>
        </w:rPr>
        <w:t>Zwracamy się z prośbą o dopuszczenie do zaoferowania preparatu do delikatnych powierzchni, bezalkoholowy.</w:t>
      </w:r>
      <w:r w:rsidR="00DF29DC" w:rsidRPr="00DF29DC">
        <w:rPr>
          <w:rFonts w:ascii="Fira Sans" w:hAnsi="Fira Sans"/>
          <w:bCs/>
          <w:iCs/>
          <w:sz w:val="22"/>
          <w:szCs w:val="22"/>
        </w:rPr>
        <w:t xml:space="preserve"> </w:t>
      </w:r>
      <w:r w:rsidRPr="00DF29DC">
        <w:rPr>
          <w:rFonts w:ascii="Fira Sans" w:hAnsi="Fira Sans"/>
          <w:bCs/>
          <w:iCs/>
          <w:sz w:val="22"/>
          <w:szCs w:val="22"/>
        </w:rPr>
        <w:t>Wymagana deklaracja producenta o możliwości stosowania do inkubatorów ( wraz z ofertą) . Czas do 1 min.</w:t>
      </w:r>
      <w:r w:rsidR="00DF29DC" w:rsidRPr="00DF29DC">
        <w:rPr>
          <w:rFonts w:ascii="Fira Sans" w:hAnsi="Fira Sans"/>
          <w:bCs/>
          <w:iCs/>
          <w:sz w:val="22"/>
          <w:szCs w:val="22"/>
        </w:rPr>
        <w:t xml:space="preserve"> </w:t>
      </w:r>
      <w:r w:rsidRPr="00DF29DC">
        <w:rPr>
          <w:rFonts w:ascii="Fira Sans" w:hAnsi="Fira Sans"/>
          <w:bCs/>
          <w:iCs/>
          <w:sz w:val="22"/>
          <w:szCs w:val="22"/>
        </w:rPr>
        <w:t>Spectrum działania: B/bakterie, F/grzyby, Tbc/prątki grużlicy, V/wirusy(HIV, HBC, HCV, Polio, Adeno, Noro.</w:t>
      </w:r>
    </w:p>
    <w:p w14:paraId="3355029A" w14:textId="457FCB56" w:rsidR="004C046B" w:rsidRPr="00DF29DC" w:rsidRDefault="00CA3A2F" w:rsidP="00CA3A2F">
      <w:pPr>
        <w:spacing w:line="240" w:lineRule="atLeast"/>
        <w:jc w:val="both"/>
        <w:rPr>
          <w:rFonts w:ascii="Fira Sans" w:hAnsi="Fira Sans"/>
          <w:bCs/>
          <w:iCs/>
          <w:sz w:val="22"/>
          <w:szCs w:val="22"/>
        </w:rPr>
      </w:pPr>
      <w:r w:rsidRPr="00DF29DC">
        <w:rPr>
          <w:rFonts w:ascii="Fira Sans" w:hAnsi="Fira Sans"/>
          <w:bCs/>
          <w:iCs/>
          <w:sz w:val="22"/>
          <w:szCs w:val="22"/>
        </w:rPr>
        <w:t>Posiadające badania, raporty działania i spektrum działania wykonane w akredytowanym laboratorium, spełniające</w:t>
      </w:r>
      <w:r w:rsidR="00DF29DC" w:rsidRPr="00DF29DC">
        <w:rPr>
          <w:rFonts w:ascii="Fira Sans" w:hAnsi="Fira Sans"/>
          <w:bCs/>
          <w:iCs/>
          <w:sz w:val="22"/>
          <w:szCs w:val="22"/>
        </w:rPr>
        <w:t xml:space="preserve"> </w:t>
      </w:r>
      <w:r w:rsidRPr="00DF29DC">
        <w:rPr>
          <w:rFonts w:ascii="Fira Sans" w:hAnsi="Fira Sans"/>
          <w:bCs/>
          <w:iCs/>
          <w:sz w:val="22"/>
          <w:szCs w:val="22"/>
        </w:rPr>
        <w:t>Polskie Normy lub inne normy państw europejskich lub międzynarodowych. Preparat przeznaczony do obszaru</w:t>
      </w:r>
      <w:r w:rsidR="00DF29DC" w:rsidRPr="00DF29DC">
        <w:rPr>
          <w:rFonts w:ascii="Fira Sans" w:hAnsi="Fira Sans"/>
          <w:bCs/>
          <w:iCs/>
          <w:sz w:val="22"/>
          <w:szCs w:val="22"/>
        </w:rPr>
        <w:t xml:space="preserve"> </w:t>
      </w:r>
      <w:r w:rsidRPr="00DF29DC">
        <w:rPr>
          <w:rFonts w:ascii="Fira Sans" w:hAnsi="Fira Sans"/>
          <w:bCs/>
          <w:iCs/>
          <w:sz w:val="22"/>
          <w:szCs w:val="22"/>
        </w:rPr>
        <w:t>medycznego. Konfekcjonowany w opakowaniach 1000 ml) z atomizerem</w:t>
      </w:r>
    </w:p>
    <w:p w14:paraId="5F51AC6E" w14:textId="71C37914"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DF29DC" w:rsidRPr="00DF29DC">
        <w:t xml:space="preserve"> </w:t>
      </w:r>
      <w:r w:rsidR="00DF29DC" w:rsidRPr="00DF29DC">
        <w:rPr>
          <w:rFonts w:ascii="Fira Sans" w:hAnsi="Fira Sans"/>
          <w:b/>
          <w:i/>
          <w:sz w:val="22"/>
          <w:szCs w:val="22"/>
        </w:rPr>
        <w:t>Zamawiający dopuszcza.</w:t>
      </w:r>
    </w:p>
    <w:p w14:paraId="5B50D3AC" w14:textId="77777777" w:rsidR="00B32F5D" w:rsidRPr="00B217B3" w:rsidRDefault="00B32F5D" w:rsidP="00291D47">
      <w:pPr>
        <w:spacing w:line="240" w:lineRule="atLeast"/>
        <w:jc w:val="both"/>
        <w:rPr>
          <w:rFonts w:ascii="Fira Sans" w:hAnsi="Fira Sans"/>
          <w:sz w:val="22"/>
          <w:szCs w:val="22"/>
        </w:rPr>
      </w:pPr>
    </w:p>
    <w:p w14:paraId="46D553E9"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6:</w:t>
      </w:r>
    </w:p>
    <w:p w14:paraId="4886C09D" w14:textId="30428874" w:rsidR="00DF29DC" w:rsidRPr="00DF29DC" w:rsidRDefault="00DF29DC" w:rsidP="00DF29DC">
      <w:pPr>
        <w:spacing w:line="240" w:lineRule="atLeast"/>
        <w:jc w:val="both"/>
        <w:rPr>
          <w:rFonts w:ascii="Fira Sans" w:hAnsi="Fira Sans"/>
          <w:bCs/>
          <w:iCs/>
          <w:sz w:val="22"/>
          <w:szCs w:val="22"/>
        </w:rPr>
      </w:pPr>
      <w:r w:rsidRPr="00DF29DC">
        <w:rPr>
          <w:rFonts w:ascii="Fira Sans" w:hAnsi="Fira Sans"/>
          <w:bCs/>
          <w:iCs/>
          <w:sz w:val="22"/>
          <w:szCs w:val="22"/>
        </w:rPr>
        <w:t>Czy Zamawiający w Części 2 dopuści: Chusteczki/ściereczki włókninowe w rolce do zalewania środkiem dezynfekcyjnym zawierającym alkohol w swoim składzie, gramatura 70g/m2, skład: 55% celuloza, 43% poliester, 2% wiskoza, wysokość rolki 34cm, długość listka 30cm, ilość listków na rolce 100szt. Oraz kompatybilne z nimi wielorazowe wiaderko</w:t>
      </w:r>
    </w:p>
    <w:p w14:paraId="122707F7" w14:textId="6E82A709" w:rsidR="00DF29DC" w:rsidRPr="00DF29DC" w:rsidRDefault="00DF29DC" w:rsidP="00DF29DC">
      <w:pPr>
        <w:spacing w:line="240" w:lineRule="atLeast"/>
        <w:jc w:val="both"/>
        <w:rPr>
          <w:rFonts w:ascii="Fira Sans" w:hAnsi="Fira Sans"/>
          <w:bCs/>
          <w:iCs/>
          <w:sz w:val="22"/>
          <w:szCs w:val="22"/>
        </w:rPr>
      </w:pPr>
      <w:r w:rsidRPr="00DF29DC">
        <w:rPr>
          <w:rFonts w:ascii="Fira Sans" w:hAnsi="Fira Sans"/>
          <w:bCs/>
          <w:iCs/>
          <w:sz w:val="22"/>
          <w:szCs w:val="22"/>
        </w:rPr>
        <w:t>do chusteczek/ściereczek, zamknięte na szczelny dekiel z dozownikiem, dozownik zapewnia łatwe pobieranie dowolnej ilości chusteczek/ściereczek, zabezpiecza zawartość przed wysychaniem i zanieczyszczeniami z powietrza, z możliwością samodzielnego uzupełnienia wiaderka dowolnymi chusteczkami/ściereczkami i płynem, wymiary wewnętrzne średnica u podstawy 19,1cm wysokość 19,4cm?</w:t>
      </w:r>
    </w:p>
    <w:p w14:paraId="7677D47E" w14:textId="7DF83F00" w:rsidR="00D3163A" w:rsidRPr="00D3163A" w:rsidRDefault="00D3163A" w:rsidP="00DF29DC">
      <w:pPr>
        <w:spacing w:line="240" w:lineRule="atLeast"/>
        <w:jc w:val="both"/>
        <w:rPr>
          <w:rFonts w:ascii="Fira Sans" w:hAnsi="Fira Sans"/>
          <w:b/>
          <w:i/>
          <w:sz w:val="22"/>
          <w:szCs w:val="22"/>
        </w:rPr>
      </w:pPr>
      <w:r w:rsidRPr="00D3163A">
        <w:rPr>
          <w:rFonts w:ascii="Fira Sans" w:hAnsi="Fira Sans"/>
          <w:b/>
          <w:i/>
          <w:sz w:val="22"/>
          <w:szCs w:val="22"/>
        </w:rPr>
        <w:t>Odp. Zamawiającego:</w:t>
      </w:r>
      <w:r>
        <w:rPr>
          <w:rFonts w:ascii="Fira Sans" w:hAnsi="Fira Sans"/>
          <w:b/>
          <w:i/>
          <w:sz w:val="22"/>
          <w:szCs w:val="22"/>
        </w:rPr>
        <w:t xml:space="preserve"> Zamawiający nie dopuszcza.</w:t>
      </w:r>
    </w:p>
    <w:p w14:paraId="55BE6A1F" w14:textId="77777777" w:rsidR="00D3163A" w:rsidRDefault="00D3163A" w:rsidP="00DF29DC">
      <w:pPr>
        <w:spacing w:line="240" w:lineRule="atLeast"/>
        <w:jc w:val="both"/>
        <w:rPr>
          <w:rFonts w:ascii="Fira Sans" w:hAnsi="Fira Sans"/>
          <w:bCs/>
          <w:iCs/>
          <w:sz w:val="22"/>
          <w:szCs w:val="22"/>
        </w:rPr>
      </w:pPr>
    </w:p>
    <w:p w14:paraId="7E695B01" w14:textId="6E1FD1BE" w:rsidR="00DF29DC" w:rsidRPr="00DF29DC" w:rsidRDefault="00DF29DC" w:rsidP="00DF29DC">
      <w:pPr>
        <w:spacing w:line="240" w:lineRule="atLeast"/>
        <w:jc w:val="both"/>
        <w:rPr>
          <w:rFonts w:ascii="Fira Sans" w:hAnsi="Fira Sans"/>
          <w:bCs/>
          <w:iCs/>
          <w:sz w:val="22"/>
          <w:szCs w:val="22"/>
        </w:rPr>
      </w:pPr>
      <w:r w:rsidRPr="00DF29DC">
        <w:rPr>
          <w:rFonts w:ascii="Fira Sans" w:hAnsi="Fira Sans"/>
          <w:bCs/>
          <w:iCs/>
          <w:sz w:val="22"/>
          <w:szCs w:val="22"/>
        </w:rPr>
        <w:t>lub</w:t>
      </w:r>
    </w:p>
    <w:p w14:paraId="28B8FEFE" w14:textId="1CBF472A" w:rsidR="00DF29DC" w:rsidRPr="00DF29DC" w:rsidRDefault="00DF29DC" w:rsidP="00DF29DC">
      <w:pPr>
        <w:spacing w:line="240" w:lineRule="atLeast"/>
        <w:jc w:val="both"/>
        <w:rPr>
          <w:rFonts w:ascii="Fira Sans" w:hAnsi="Fira Sans"/>
          <w:bCs/>
          <w:iCs/>
          <w:sz w:val="22"/>
          <w:szCs w:val="22"/>
        </w:rPr>
      </w:pPr>
      <w:r w:rsidRPr="00DF29DC">
        <w:rPr>
          <w:rFonts w:ascii="Fira Sans" w:hAnsi="Fira Sans"/>
          <w:bCs/>
          <w:iCs/>
          <w:sz w:val="22"/>
          <w:szCs w:val="22"/>
        </w:rPr>
        <w:t xml:space="preserve">Chusteczki/ściereczki włókninowe w rolce do zalewania środkiem dezynfekcyjnym zawierającym alkohol w swoim składzie, gramatura 70g/m2, skład: 55% celuloza, 43% poliester, 2% wiskoza, wysokość rolki 18cm, długość listka 25cm, </w:t>
      </w:r>
      <w:bookmarkStart w:id="1" w:name="_Hlk156555184"/>
      <w:r w:rsidRPr="00DF29DC">
        <w:rPr>
          <w:rFonts w:ascii="Fira Sans" w:hAnsi="Fira Sans"/>
          <w:bCs/>
          <w:iCs/>
          <w:sz w:val="22"/>
          <w:szCs w:val="22"/>
        </w:rPr>
        <w:t>ilość listków na rolce 300szt.</w:t>
      </w:r>
      <w:bookmarkEnd w:id="1"/>
      <w:r w:rsidRPr="00DF29DC">
        <w:rPr>
          <w:rFonts w:ascii="Fira Sans" w:hAnsi="Fira Sans"/>
          <w:bCs/>
          <w:iCs/>
          <w:sz w:val="22"/>
          <w:szCs w:val="22"/>
        </w:rPr>
        <w:t xml:space="preserve"> Oraz kompatybilne z nimi wielorazowe wiaderko do chusteczek/ściereczek, zamknięte na szczelny dekiel z dozownikiem, dozownik zapewnia łatwe pobieranie dowolnej ilości chusteczek/ściereczek, zabezpiecza zawartość przed wysychaniem i zanieczyszczeniami z powietrza, z możliwością samodzielnego uzupełnienia wiaderka dowolnymi chusteczkami/ściereczkami i płynem, wymiary wewnętrzne średnica u podstawy 19,1cm wysokość 19,4cm?</w:t>
      </w:r>
    </w:p>
    <w:p w14:paraId="0100F71A" w14:textId="5C1B2ED6" w:rsidR="004C046B" w:rsidRPr="00DF29DC" w:rsidRDefault="00DF29DC" w:rsidP="00DF29DC">
      <w:pPr>
        <w:spacing w:line="240" w:lineRule="atLeast"/>
        <w:jc w:val="both"/>
        <w:rPr>
          <w:rFonts w:ascii="Fira Sans" w:hAnsi="Fira Sans"/>
          <w:bCs/>
          <w:iCs/>
          <w:sz w:val="22"/>
          <w:szCs w:val="22"/>
        </w:rPr>
      </w:pPr>
      <w:r w:rsidRPr="00DF29DC">
        <w:rPr>
          <w:rFonts w:ascii="Fira Sans" w:hAnsi="Fira Sans"/>
          <w:bCs/>
          <w:iCs/>
          <w:sz w:val="22"/>
          <w:szCs w:val="22"/>
        </w:rPr>
        <w:t>W PRZYPADKU ZGODY PROSIMY O WSKAZANIE SPOSOBU PRZELICZENIA.</w:t>
      </w:r>
    </w:p>
    <w:p w14:paraId="1D1451AD" w14:textId="27F60FFD" w:rsidR="00A45294" w:rsidRPr="00B217B3" w:rsidRDefault="00A45294" w:rsidP="00A45294">
      <w:pPr>
        <w:spacing w:line="240" w:lineRule="atLeast"/>
        <w:jc w:val="both"/>
        <w:rPr>
          <w:rFonts w:ascii="Fira Sans" w:hAnsi="Fira Sans"/>
          <w:b/>
          <w:sz w:val="22"/>
          <w:szCs w:val="22"/>
        </w:rPr>
      </w:pPr>
      <w:bookmarkStart w:id="2" w:name="_Hlk156554283"/>
      <w:r w:rsidRPr="00B217B3">
        <w:rPr>
          <w:rFonts w:ascii="Fira Sans" w:hAnsi="Fira Sans"/>
          <w:b/>
          <w:i/>
          <w:sz w:val="22"/>
          <w:szCs w:val="22"/>
        </w:rPr>
        <w:t>Odp. Zamawiającego:</w:t>
      </w:r>
      <w:r w:rsidR="00D3163A">
        <w:rPr>
          <w:rFonts w:ascii="Fira Sans" w:hAnsi="Fira Sans"/>
          <w:b/>
          <w:i/>
          <w:sz w:val="22"/>
          <w:szCs w:val="22"/>
        </w:rPr>
        <w:t xml:space="preserve"> Zamawiający dopuszcza</w:t>
      </w:r>
      <w:r w:rsidR="006B14AD">
        <w:rPr>
          <w:rFonts w:ascii="Fira Sans" w:hAnsi="Fira Sans"/>
          <w:b/>
          <w:i/>
          <w:sz w:val="22"/>
          <w:szCs w:val="22"/>
        </w:rPr>
        <w:t>,  w takiej sytuacji  n</w:t>
      </w:r>
      <w:r w:rsidR="006B14AD" w:rsidRPr="006B14AD">
        <w:rPr>
          <w:rFonts w:ascii="Fira Sans" w:hAnsi="Fira Sans"/>
          <w:b/>
          <w:i/>
          <w:sz w:val="22"/>
          <w:szCs w:val="22"/>
        </w:rPr>
        <w:t>ależy podawać pełne ilości opakowań zaokrąglone w górę.</w:t>
      </w:r>
      <w:r w:rsidR="006B14AD">
        <w:rPr>
          <w:rFonts w:ascii="Fira Sans" w:hAnsi="Fira Sans"/>
          <w:b/>
          <w:i/>
          <w:sz w:val="22"/>
          <w:szCs w:val="22"/>
        </w:rPr>
        <w:t xml:space="preserve"> Jeśli Wykonawca zaoferuje rolkę </w:t>
      </w:r>
      <w:r w:rsidR="00DD116A">
        <w:rPr>
          <w:rFonts w:ascii="Fira Sans" w:hAnsi="Fira Sans"/>
          <w:b/>
          <w:i/>
          <w:sz w:val="22"/>
          <w:szCs w:val="22"/>
        </w:rPr>
        <w:t xml:space="preserve">z </w:t>
      </w:r>
      <w:r w:rsidR="006B14AD" w:rsidRPr="006B14AD">
        <w:rPr>
          <w:rFonts w:ascii="Fira Sans" w:hAnsi="Fira Sans"/>
          <w:b/>
          <w:i/>
          <w:sz w:val="22"/>
          <w:szCs w:val="22"/>
        </w:rPr>
        <w:t>iloś</w:t>
      </w:r>
      <w:r w:rsidR="00DD116A">
        <w:rPr>
          <w:rFonts w:ascii="Fira Sans" w:hAnsi="Fira Sans"/>
          <w:b/>
          <w:i/>
          <w:sz w:val="22"/>
          <w:szCs w:val="22"/>
        </w:rPr>
        <w:t>cią</w:t>
      </w:r>
      <w:r w:rsidR="006B14AD" w:rsidRPr="006B14AD">
        <w:rPr>
          <w:rFonts w:ascii="Fira Sans" w:hAnsi="Fira Sans"/>
          <w:b/>
          <w:i/>
          <w:sz w:val="22"/>
          <w:szCs w:val="22"/>
        </w:rPr>
        <w:t xml:space="preserve"> listków na rolce 300</w:t>
      </w:r>
      <w:r w:rsidR="00DD116A">
        <w:rPr>
          <w:rFonts w:ascii="Fira Sans" w:hAnsi="Fira Sans"/>
          <w:b/>
          <w:i/>
          <w:sz w:val="22"/>
          <w:szCs w:val="22"/>
        </w:rPr>
        <w:t xml:space="preserve"> </w:t>
      </w:r>
      <w:r w:rsidR="006B14AD" w:rsidRPr="006B14AD">
        <w:rPr>
          <w:rFonts w:ascii="Fira Sans" w:hAnsi="Fira Sans"/>
          <w:b/>
          <w:i/>
          <w:sz w:val="22"/>
          <w:szCs w:val="22"/>
        </w:rPr>
        <w:t>szt.</w:t>
      </w:r>
      <w:r w:rsidR="00DD116A">
        <w:rPr>
          <w:rFonts w:ascii="Fira Sans" w:hAnsi="Fira Sans"/>
          <w:b/>
          <w:i/>
          <w:sz w:val="22"/>
          <w:szCs w:val="22"/>
        </w:rPr>
        <w:t xml:space="preserve"> należy wycenić 2816 rolek.</w:t>
      </w:r>
    </w:p>
    <w:bookmarkEnd w:id="2"/>
    <w:p w14:paraId="2F8E1A4A" w14:textId="77777777" w:rsidR="00D71DB3" w:rsidRPr="00B217B3" w:rsidRDefault="00D71DB3" w:rsidP="00291D47">
      <w:pPr>
        <w:spacing w:line="240" w:lineRule="atLeast"/>
        <w:jc w:val="both"/>
        <w:rPr>
          <w:rFonts w:ascii="Fira Sans" w:hAnsi="Fira Sans"/>
          <w:sz w:val="22"/>
          <w:szCs w:val="22"/>
        </w:rPr>
      </w:pPr>
    </w:p>
    <w:p w14:paraId="79934FF3"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7:</w:t>
      </w:r>
    </w:p>
    <w:p w14:paraId="33A84F78" w14:textId="753B6C32" w:rsidR="00DF29DC" w:rsidRPr="00DF29DC" w:rsidRDefault="00DF29DC" w:rsidP="00DF29DC">
      <w:pPr>
        <w:spacing w:line="240" w:lineRule="atLeast"/>
        <w:jc w:val="both"/>
        <w:rPr>
          <w:rFonts w:ascii="Fira Sans" w:hAnsi="Fira Sans"/>
          <w:bCs/>
          <w:iCs/>
          <w:sz w:val="22"/>
          <w:szCs w:val="22"/>
        </w:rPr>
      </w:pPr>
      <w:r w:rsidRPr="00DF29DC">
        <w:rPr>
          <w:rFonts w:ascii="Fira Sans" w:hAnsi="Fira Sans"/>
          <w:bCs/>
          <w:iCs/>
          <w:sz w:val="22"/>
          <w:szCs w:val="22"/>
        </w:rPr>
        <w:t xml:space="preserve">Czy Zamawiający w Części 4 dopuści: Ręcznik celulozowo-poliestrowo-wiskozowy, miękka, chłonna, nienapowietrzona celuloza, mocna, wytrzymała, gramatura 70g/m2, wymiary </w:t>
      </w:r>
      <w:r w:rsidRPr="00DF29DC">
        <w:rPr>
          <w:rFonts w:ascii="Fira Sans" w:hAnsi="Fira Sans"/>
          <w:bCs/>
          <w:iCs/>
          <w:sz w:val="22"/>
          <w:szCs w:val="22"/>
        </w:rPr>
        <w:lastRenderedPageBreak/>
        <w:t>34x40cm, 200szt. ręczników w rolce, ręczniki połączone perforacją, umożliwiającą odrywanie takiej ilości ręczników naraz i co taką perforację naraz, jaka jest</w:t>
      </w:r>
    </w:p>
    <w:p w14:paraId="4984F1B9" w14:textId="7857347B" w:rsidR="00DF29DC" w:rsidRPr="00DF29DC" w:rsidRDefault="00DF29DC" w:rsidP="00DF29DC">
      <w:pPr>
        <w:spacing w:line="240" w:lineRule="atLeast"/>
        <w:jc w:val="both"/>
        <w:rPr>
          <w:rFonts w:ascii="Fira Sans" w:hAnsi="Fira Sans"/>
          <w:bCs/>
          <w:iCs/>
          <w:sz w:val="22"/>
          <w:szCs w:val="22"/>
        </w:rPr>
      </w:pPr>
      <w:r w:rsidRPr="00DF29DC">
        <w:rPr>
          <w:rFonts w:ascii="Fira Sans" w:hAnsi="Fira Sans"/>
          <w:bCs/>
          <w:iCs/>
          <w:sz w:val="22"/>
          <w:szCs w:val="22"/>
        </w:rPr>
        <w:t>potrzebna w danym momencie, co daje możliwość uzyskania rozmiaru 34x40cm, 34x80cm, 34x120cm itd.?</w:t>
      </w:r>
    </w:p>
    <w:p w14:paraId="236F1547" w14:textId="0C3A2166" w:rsidR="004C046B" w:rsidRPr="00DF29DC" w:rsidRDefault="00DF29DC" w:rsidP="00DF29DC">
      <w:pPr>
        <w:spacing w:line="240" w:lineRule="atLeast"/>
        <w:jc w:val="both"/>
        <w:rPr>
          <w:rFonts w:ascii="Fira Sans" w:hAnsi="Fira Sans"/>
          <w:bCs/>
          <w:iCs/>
          <w:sz w:val="22"/>
          <w:szCs w:val="22"/>
        </w:rPr>
      </w:pPr>
      <w:r w:rsidRPr="00DF29DC">
        <w:rPr>
          <w:rFonts w:ascii="Fira Sans" w:hAnsi="Fira Sans"/>
          <w:bCs/>
          <w:iCs/>
          <w:sz w:val="22"/>
          <w:szCs w:val="22"/>
        </w:rPr>
        <w:t>W PRZYPADKU ZGODY PROSIMY O WSKAZANIE SPOSOBU PRZELICZENIA.</w:t>
      </w:r>
    </w:p>
    <w:p w14:paraId="7790078D" w14:textId="1E1EF700"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DD116A">
        <w:rPr>
          <w:rFonts w:ascii="Fira Sans" w:hAnsi="Fira Sans"/>
          <w:b/>
          <w:i/>
          <w:sz w:val="22"/>
          <w:szCs w:val="22"/>
        </w:rPr>
        <w:t xml:space="preserve"> Zamawiający nie dopuszcza.</w:t>
      </w:r>
    </w:p>
    <w:p w14:paraId="6B7EA65A" w14:textId="77777777" w:rsidR="004C046B" w:rsidRPr="00B217B3" w:rsidRDefault="004C046B" w:rsidP="00A45294">
      <w:pPr>
        <w:spacing w:line="240" w:lineRule="atLeast"/>
        <w:jc w:val="both"/>
        <w:rPr>
          <w:rFonts w:ascii="Fira Sans" w:hAnsi="Fira Sans"/>
          <w:b/>
          <w:sz w:val="22"/>
          <w:szCs w:val="22"/>
          <w:u w:val="single"/>
        </w:rPr>
      </w:pPr>
    </w:p>
    <w:p w14:paraId="74C0CDE4"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8:</w:t>
      </w:r>
    </w:p>
    <w:p w14:paraId="15831185" w14:textId="77777777" w:rsidR="00DF29DC" w:rsidRPr="00DF29DC" w:rsidRDefault="00DF29DC" w:rsidP="00DF29DC">
      <w:pPr>
        <w:spacing w:line="240" w:lineRule="atLeast"/>
        <w:jc w:val="both"/>
        <w:rPr>
          <w:rFonts w:ascii="Fira Sans" w:hAnsi="Fira Sans"/>
          <w:bCs/>
          <w:iCs/>
          <w:sz w:val="22"/>
          <w:szCs w:val="22"/>
        </w:rPr>
      </w:pPr>
      <w:r w:rsidRPr="00DF29DC">
        <w:rPr>
          <w:rFonts w:ascii="Fira Sans" w:hAnsi="Fira Sans"/>
          <w:bCs/>
          <w:iCs/>
          <w:sz w:val="22"/>
          <w:szCs w:val="22"/>
        </w:rPr>
        <w:t>Dotyczy umowy- prosimy do paragrafu 7 dopisać na końcu ustęp 16 o treści:</w:t>
      </w:r>
    </w:p>
    <w:p w14:paraId="09EDCFED" w14:textId="2876A753" w:rsidR="00DF29DC" w:rsidRPr="00DF29DC" w:rsidRDefault="00DF29DC" w:rsidP="00DF29DC">
      <w:pPr>
        <w:spacing w:line="240" w:lineRule="atLeast"/>
        <w:jc w:val="both"/>
        <w:rPr>
          <w:rFonts w:ascii="Fira Sans" w:hAnsi="Fira Sans"/>
          <w:bCs/>
          <w:iCs/>
          <w:sz w:val="22"/>
          <w:szCs w:val="22"/>
        </w:rPr>
      </w:pPr>
      <w:r w:rsidRPr="00DF29DC">
        <w:rPr>
          <w:rFonts w:ascii="Fira Sans" w:hAnsi="Fira Sans"/>
          <w:bCs/>
          <w:iCs/>
          <w:sz w:val="22"/>
          <w:szCs w:val="22"/>
        </w:rPr>
        <w:t>Kary umowne jakie może naliczyć Zamawiający w związku z opóźnieniem w realizacji zamówienia mogą być zastosowane tylko w przypadku, gdy Zamawiający nie posiada aktualnie zaległości w płatnościach na rzecz Wykonawcy starszych niż 14 dni od upływu pierwotnego terminu płatności. Wznowiony bieg terminu realizacji zamówienia, po którego przekroczeniu Zamawiający może naliczać kary umowne następuje od dnia zaksięgowania zaległych środków na koncie Wykonawcy.</w:t>
      </w:r>
    </w:p>
    <w:p w14:paraId="034E8028" w14:textId="77777777" w:rsidR="00DF29DC" w:rsidRPr="00DF29DC" w:rsidRDefault="00DF29DC" w:rsidP="00DF29DC">
      <w:pPr>
        <w:spacing w:line="240" w:lineRule="atLeast"/>
        <w:jc w:val="both"/>
        <w:rPr>
          <w:rFonts w:ascii="Fira Sans" w:hAnsi="Fira Sans"/>
          <w:bCs/>
          <w:iCs/>
          <w:sz w:val="22"/>
          <w:szCs w:val="22"/>
        </w:rPr>
      </w:pPr>
      <w:r w:rsidRPr="00DF29DC">
        <w:rPr>
          <w:rFonts w:ascii="Fira Sans" w:hAnsi="Fira Sans"/>
          <w:bCs/>
          <w:iCs/>
          <w:sz w:val="22"/>
          <w:szCs w:val="22"/>
        </w:rPr>
        <w:t>lub</w:t>
      </w:r>
    </w:p>
    <w:p w14:paraId="3C7F3847" w14:textId="1C4FF550" w:rsidR="00DF29DC" w:rsidRPr="00DF29DC" w:rsidRDefault="00DF29DC" w:rsidP="00DF29DC">
      <w:pPr>
        <w:spacing w:line="240" w:lineRule="atLeast"/>
        <w:jc w:val="both"/>
        <w:rPr>
          <w:rFonts w:ascii="Fira Sans" w:hAnsi="Fira Sans"/>
          <w:bCs/>
          <w:iCs/>
          <w:sz w:val="22"/>
          <w:szCs w:val="22"/>
        </w:rPr>
      </w:pPr>
      <w:r w:rsidRPr="00DF29DC">
        <w:rPr>
          <w:rFonts w:ascii="Fira Sans" w:hAnsi="Fira Sans"/>
          <w:bCs/>
          <w:iCs/>
          <w:sz w:val="22"/>
          <w:szCs w:val="22"/>
        </w:rPr>
        <w:t>o dopisanie na końcu paragrafu 7 ustęp 16 o treści: "W przypadku niedotrzymania przez Zamawiającego terminu zapłaty faktury za dostarczony towar, Wykonawcy przysługuje prawo naliczania odsetek ustawowych i równocześnie przysługuje mu prawo naliczania kar umownych w wysokości 0.2% wartości brutto z faktury za każdy dzień zwłoki w płatności.</w:t>
      </w:r>
    </w:p>
    <w:p w14:paraId="779ED494" w14:textId="77777777" w:rsidR="00DF29DC" w:rsidRPr="00DF29DC" w:rsidRDefault="00DF29DC" w:rsidP="00DF29DC">
      <w:pPr>
        <w:spacing w:line="240" w:lineRule="atLeast"/>
        <w:jc w:val="both"/>
        <w:rPr>
          <w:rFonts w:ascii="Fira Sans" w:hAnsi="Fira Sans"/>
          <w:bCs/>
          <w:iCs/>
          <w:sz w:val="22"/>
          <w:szCs w:val="22"/>
        </w:rPr>
      </w:pPr>
      <w:r w:rsidRPr="00DF29DC">
        <w:rPr>
          <w:rFonts w:ascii="Fira Sans" w:hAnsi="Fira Sans"/>
          <w:bCs/>
          <w:iCs/>
          <w:sz w:val="22"/>
          <w:szCs w:val="22"/>
        </w:rPr>
        <w:t>lub</w:t>
      </w:r>
    </w:p>
    <w:p w14:paraId="23A7A621" w14:textId="57E85FAE" w:rsidR="004C046B" w:rsidRPr="00DF29DC" w:rsidRDefault="00DF29DC" w:rsidP="00DF29DC">
      <w:pPr>
        <w:spacing w:line="240" w:lineRule="atLeast"/>
        <w:jc w:val="both"/>
        <w:rPr>
          <w:rFonts w:ascii="Fira Sans" w:hAnsi="Fira Sans"/>
          <w:bCs/>
          <w:iCs/>
          <w:sz w:val="22"/>
          <w:szCs w:val="22"/>
        </w:rPr>
      </w:pPr>
      <w:r w:rsidRPr="00DF29DC">
        <w:rPr>
          <w:rFonts w:ascii="Fira Sans" w:hAnsi="Fira Sans"/>
          <w:bCs/>
          <w:iCs/>
          <w:sz w:val="22"/>
          <w:szCs w:val="22"/>
        </w:rPr>
        <w:t>Prosimy o zmniejszenie kar umownych, którym podlegać ma Wykonawca. W obecnej sytuacji chronione są głównie interesy Zamawiającego. Prosimy o wprowadzenie zapisów chroniących interesy Wykonawcy, równoważnie do tych chroniących interesy Zamawiającego.</w:t>
      </w:r>
    </w:p>
    <w:p w14:paraId="719D1507" w14:textId="69AE398F"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DD116A">
        <w:rPr>
          <w:rFonts w:ascii="Fira Sans" w:hAnsi="Fira Sans"/>
          <w:b/>
          <w:i/>
          <w:sz w:val="22"/>
          <w:szCs w:val="22"/>
        </w:rPr>
        <w:t xml:space="preserve"> Zamawiający podtrzymuje zapisy SWZ.</w:t>
      </w:r>
    </w:p>
    <w:p w14:paraId="323CB3F7" w14:textId="77777777" w:rsidR="004C781B" w:rsidRPr="00B217B3" w:rsidRDefault="004C781B" w:rsidP="00291D47">
      <w:pPr>
        <w:spacing w:line="240" w:lineRule="atLeast"/>
        <w:jc w:val="both"/>
        <w:rPr>
          <w:rFonts w:ascii="Fira Sans" w:hAnsi="Fira Sans"/>
          <w:sz w:val="22"/>
          <w:szCs w:val="22"/>
          <w:highlight w:val="yellow"/>
        </w:rPr>
      </w:pPr>
    </w:p>
    <w:p w14:paraId="2FAED81D" w14:textId="77777777" w:rsidR="00753E54" w:rsidRDefault="00753E54" w:rsidP="00A45294">
      <w:pPr>
        <w:spacing w:line="240" w:lineRule="atLeast"/>
        <w:jc w:val="both"/>
        <w:rPr>
          <w:rFonts w:ascii="Fira Sans" w:hAnsi="Fira Sans"/>
          <w:b/>
          <w:sz w:val="22"/>
          <w:szCs w:val="22"/>
          <w:u w:val="single"/>
        </w:rPr>
      </w:pPr>
    </w:p>
    <w:p w14:paraId="5DD0DF79" w14:textId="056285AC"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9:</w:t>
      </w:r>
    </w:p>
    <w:p w14:paraId="5AAD163C" w14:textId="77777777" w:rsidR="00753E54" w:rsidRPr="00753E54" w:rsidRDefault="00753E54" w:rsidP="00753E54">
      <w:pPr>
        <w:spacing w:line="240" w:lineRule="atLeast"/>
        <w:jc w:val="both"/>
        <w:rPr>
          <w:rFonts w:ascii="Fira Sans" w:hAnsi="Fira Sans"/>
          <w:bCs/>
          <w:iCs/>
          <w:sz w:val="22"/>
          <w:szCs w:val="22"/>
        </w:rPr>
      </w:pPr>
      <w:r w:rsidRPr="00753E54">
        <w:rPr>
          <w:rFonts w:ascii="Fira Sans" w:hAnsi="Fira Sans"/>
          <w:bCs/>
          <w:iCs/>
          <w:sz w:val="22"/>
          <w:szCs w:val="22"/>
        </w:rPr>
        <w:t>Dotyczy część 9 pozycja 2</w:t>
      </w:r>
    </w:p>
    <w:p w14:paraId="2FAA1994" w14:textId="5426A693" w:rsidR="00753E54" w:rsidRPr="00753E54" w:rsidRDefault="00753E54" w:rsidP="00753E54">
      <w:pPr>
        <w:spacing w:line="240" w:lineRule="atLeast"/>
        <w:jc w:val="both"/>
        <w:rPr>
          <w:rFonts w:ascii="Fira Sans" w:hAnsi="Fira Sans"/>
          <w:bCs/>
          <w:iCs/>
          <w:sz w:val="22"/>
          <w:szCs w:val="22"/>
        </w:rPr>
      </w:pPr>
      <w:r w:rsidRPr="00753E54">
        <w:rPr>
          <w:rFonts w:ascii="Fira Sans" w:hAnsi="Fira Sans"/>
          <w:bCs/>
          <w:iCs/>
          <w:sz w:val="22"/>
          <w:szCs w:val="22"/>
        </w:rPr>
        <w:t>Zwracamy się o możliwość złożenia oferty preparatu obecnie używanego nazwie handlowej Incidin Oxy foam S przebadanego i zatwierdzony w całej Unii Europejskiej na mocy BPR (Rozporządzenie w sprawie produktów biobójczych 528/2012). Spektrum: bakterjobójczy, drożdżobójczy - 1 min; grzybobójczy, pratkobójczy, bójczy wobec prątków gruźlicy, CL. difficile - 5 min; sporobójczy - 30min (warunki czyste), polio, adeno, rota; wirusobójczy( HBV, HCV, HIV) - do 30 sekund. op. 750 ml.</w:t>
      </w:r>
    </w:p>
    <w:p w14:paraId="4FD1ACF1" w14:textId="081D06A8"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DD116A">
        <w:rPr>
          <w:rFonts w:ascii="Fira Sans" w:hAnsi="Fira Sans"/>
          <w:b/>
          <w:i/>
          <w:sz w:val="22"/>
          <w:szCs w:val="22"/>
        </w:rPr>
        <w:t xml:space="preserve"> Zamawiający dopuszcza.</w:t>
      </w:r>
    </w:p>
    <w:p w14:paraId="39E474AA" w14:textId="77777777" w:rsidR="00EB67CA" w:rsidRPr="00B217B3" w:rsidRDefault="00EB67CA" w:rsidP="00A45294">
      <w:pPr>
        <w:spacing w:line="240" w:lineRule="atLeast"/>
        <w:jc w:val="both"/>
        <w:rPr>
          <w:rFonts w:ascii="Fira Sans" w:hAnsi="Fira Sans"/>
          <w:b/>
          <w:sz w:val="22"/>
          <w:szCs w:val="22"/>
        </w:rPr>
      </w:pPr>
    </w:p>
    <w:p w14:paraId="0C5C72CE" w14:textId="77777777" w:rsidR="00317850" w:rsidRDefault="00317850" w:rsidP="00F93194">
      <w:pPr>
        <w:spacing w:line="240" w:lineRule="atLeast"/>
        <w:jc w:val="both"/>
        <w:rPr>
          <w:rFonts w:ascii="Fira Sans" w:hAnsi="Fira Sans"/>
          <w:b/>
          <w:sz w:val="22"/>
          <w:szCs w:val="22"/>
          <w:u w:val="single"/>
        </w:rPr>
      </w:pPr>
      <w:r w:rsidRPr="00B217B3">
        <w:rPr>
          <w:rFonts w:ascii="Fira Sans" w:hAnsi="Fira Sans"/>
          <w:b/>
          <w:sz w:val="22"/>
          <w:szCs w:val="22"/>
          <w:u w:val="single"/>
        </w:rPr>
        <w:t>Pytanie nr 10:</w:t>
      </w:r>
    </w:p>
    <w:p w14:paraId="2C5A5BD2" w14:textId="77777777" w:rsidR="00753E54" w:rsidRPr="00753E54" w:rsidRDefault="00753E54" w:rsidP="00753E54">
      <w:pPr>
        <w:spacing w:line="240" w:lineRule="atLeast"/>
        <w:jc w:val="both"/>
        <w:rPr>
          <w:rFonts w:ascii="Fira Sans" w:hAnsi="Fira Sans"/>
          <w:bCs/>
          <w:iCs/>
          <w:sz w:val="22"/>
          <w:szCs w:val="22"/>
        </w:rPr>
      </w:pPr>
      <w:r w:rsidRPr="00753E54">
        <w:rPr>
          <w:rFonts w:ascii="Fira Sans" w:hAnsi="Fira Sans"/>
          <w:bCs/>
          <w:iCs/>
          <w:sz w:val="22"/>
          <w:szCs w:val="22"/>
        </w:rPr>
        <w:t>Dotyczy część 11 pozycja 2</w:t>
      </w:r>
    </w:p>
    <w:p w14:paraId="21816135" w14:textId="77777777" w:rsidR="00753E54" w:rsidRPr="00753E54" w:rsidRDefault="00753E54" w:rsidP="00753E54">
      <w:pPr>
        <w:spacing w:line="240" w:lineRule="atLeast"/>
        <w:jc w:val="both"/>
        <w:rPr>
          <w:rFonts w:ascii="Fira Sans" w:hAnsi="Fira Sans"/>
          <w:bCs/>
          <w:iCs/>
          <w:sz w:val="22"/>
          <w:szCs w:val="22"/>
        </w:rPr>
      </w:pPr>
      <w:r w:rsidRPr="00753E54">
        <w:rPr>
          <w:rFonts w:ascii="Fira Sans" w:hAnsi="Fira Sans"/>
          <w:bCs/>
          <w:iCs/>
          <w:sz w:val="22"/>
          <w:szCs w:val="22"/>
        </w:rPr>
        <w:t>Zwracamy się z prośbą o wyjaśnienie dlaczego Zamawiający nie wskazał w opisie preparatu spektrum i czasu działania na spory skoro wymaga chusteczek sporobójczych?</w:t>
      </w:r>
    </w:p>
    <w:p w14:paraId="51AD0288" w14:textId="3ECC5E53" w:rsidR="00317850" w:rsidRPr="00B217B3" w:rsidRDefault="00317850" w:rsidP="00317850">
      <w:pPr>
        <w:spacing w:line="240" w:lineRule="atLeast"/>
        <w:jc w:val="both"/>
        <w:rPr>
          <w:rFonts w:ascii="Fira Sans" w:hAnsi="Fira Sans"/>
          <w:b/>
          <w:sz w:val="22"/>
          <w:szCs w:val="22"/>
        </w:rPr>
      </w:pPr>
      <w:r w:rsidRPr="00B217B3">
        <w:rPr>
          <w:rFonts w:ascii="Fira Sans" w:hAnsi="Fira Sans"/>
          <w:b/>
          <w:i/>
          <w:sz w:val="22"/>
          <w:szCs w:val="22"/>
        </w:rPr>
        <w:t>Odp. Zamawiającego:</w:t>
      </w:r>
      <w:r w:rsidR="00DD116A" w:rsidRPr="00DD116A">
        <w:t xml:space="preserve"> </w:t>
      </w:r>
      <w:bookmarkStart w:id="3" w:name="_Hlk156556041"/>
      <w:r w:rsidR="00DD116A" w:rsidRPr="00DD116A">
        <w:rPr>
          <w:rFonts w:ascii="Fira Sans" w:hAnsi="Fira Sans"/>
          <w:b/>
          <w:i/>
          <w:sz w:val="22"/>
          <w:szCs w:val="22"/>
        </w:rPr>
        <w:t>Zamawiający podtrzymuje zapisy SWZ.</w:t>
      </w:r>
    </w:p>
    <w:bookmarkEnd w:id="3"/>
    <w:p w14:paraId="7546EFFF" w14:textId="77777777" w:rsidR="00992F47" w:rsidRPr="00B217B3" w:rsidRDefault="00992F47" w:rsidP="00F93194">
      <w:pPr>
        <w:spacing w:line="240" w:lineRule="atLeast"/>
        <w:jc w:val="both"/>
        <w:rPr>
          <w:rFonts w:ascii="Fira Sans" w:hAnsi="Fira Sans"/>
          <w:b/>
          <w:sz w:val="22"/>
          <w:szCs w:val="22"/>
        </w:rPr>
      </w:pPr>
    </w:p>
    <w:p w14:paraId="4BB486AE" w14:textId="77777777" w:rsidR="00753E54" w:rsidRDefault="002C5C1D" w:rsidP="00753E54">
      <w:pPr>
        <w:spacing w:line="240" w:lineRule="atLeast"/>
        <w:jc w:val="both"/>
        <w:rPr>
          <w:rFonts w:ascii="Fira Sans" w:hAnsi="Fira Sans"/>
          <w:b/>
          <w:sz w:val="22"/>
          <w:szCs w:val="22"/>
        </w:rPr>
      </w:pPr>
      <w:r w:rsidRPr="00B217B3">
        <w:rPr>
          <w:rFonts w:ascii="Fira Sans" w:hAnsi="Fira Sans"/>
          <w:b/>
          <w:sz w:val="22"/>
          <w:szCs w:val="22"/>
          <w:u w:val="single"/>
        </w:rPr>
        <w:t>Pytanie nr 11:</w:t>
      </w:r>
      <w:r w:rsidR="00753E54" w:rsidRPr="00753E54">
        <w:rPr>
          <w:rFonts w:ascii="Fira Sans" w:hAnsi="Fira Sans"/>
          <w:b/>
          <w:sz w:val="22"/>
          <w:szCs w:val="22"/>
        </w:rPr>
        <w:t xml:space="preserve"> </w:t>
      </w:r>
    </w:p>
    <w:p w14:paraId="046E50BF" w14:textId="7DEB6CA9" w:rsidR="00753E54" w:rsidRPr="00753E54" w:rsidRDefault="00753E54" w:rsidP="00753E54">
      <w:pPr>
        <w:spacing w:line="240" w:lineRule="atLeast"/>
        <w:jc w:val="both"/>
        <w:rPr>
          <w:rFonts w:ascii="Fira Sans" w:hAnsi="Fira Sans"/>
          <w:bCs/>
          <w:sz w:val="22"/>
          <w:szCs w:val="22"/>
        </w:rPr>
      </w:pPr>
      <w:r w:rsidRPr="00753E54">
        <w:rPr>
          <w:rFonts w:ascii="Fira Sans" w:hAnsi="Fira Sans"/>
          <w:bCs/>
          <w:sz w:val="22"/>
          <w:szCs w:val="22"/>
        </w:rPr>
        <w:t>Dotyczy część 11 pozycja 2 i 3</w:t>
      </w:r>
    </w:p>
    <w:p w14:paraId="3D720C9D" w14:textId="414B7337" w:rsidR="002C5C1D" w:rsidRPr="00DD116A" w:rsidRDefault="00753E54" w:rsidP="002C5C1D">
      <w:pPr>
        <w:spacing w:line="240" w:lineRule="atLeast"/>
        <w:jc w:val="both"/>
        <w:rPr>
          <w:rFonts w:ascii="Fira Sans" w:hAnsi="Fira Sans"/>
          <w:bCs/>
          <w:sz w:val="22"/>
          <w:szCs w:val="22"/>
        </w:rPr>
      </w:pPr>
      <w:r w:rsidRPr="00753E54">
        <w:rPr>
          <w:rFonts w:ascii="Fira Sans" w:hAnsi="Fira Sans"/>
          <w:bCs/>
          <w:sz w:val="22"/>
          <w:szCs w:val="22"/>
        </w:rPr>
        <w:t xml:space="preserve">Zwracamy się z prośbą o możliwość złożenia oferty chusteczek sporobójczych do szybkiej dezynfekcji powierzchni, wyrobów medycznych i głowic USG. Nazwa handlowa - Incidin Oxy Wipe S. Substancja czynna 1.5% nadtlenku wodoru. Spektum : B( łącznie z MRSA), F w czasie do 2 min., V (HBV, HIV, HCV, Rota, Vaccinia),Adeno, Polyoma - 30 sek., Cl. Difficile – 15 min.(warunki czyste) Wyrób medyczny i preparat biobójczy. Opakowanie typu flow-pack 100 szt. chusteczek o wym. 20 cm x 22 cm o gramaturze min 45g/m2 wykonane z polipropylenu. </w:t>
      </w:r>
      <w:r w:rsidRPr="00753E54">
        <w:rPr>
          <w:rFonts w:ascii="Fira Sans" w:hAnsi="Fira Sans"/>
          <w:bCs/>
          <w:sz w:val="22"/>
          <w:szCs w:val="22"/>
        </w:rPr>
        <w:lastRenderedPageBreak/>
        <w:t>Zatwierdzone w całej Unii Europejskiej na mocy BPR (Rozporządzenie w sprawie produktów biobójczych 528/2012).</w:t>
      </w:r>
    </w:p>
    <w:p w14:paraId="40384FA3" w14:textId="4B02F68B"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DD116A">
        <w:rPr>
          <w:rFonts w:ascii="Fira Sans" w:hAnsi="Fira Sans"/>
          <w:b/>
          <w:i/>
          <w:sz w:val="22"/>
          <w:szCs w:val="22"/>
        </w:rPr>
        <w:t xml:space="preserve"> </w:t>
      </w:r>
      <w:bookmarkStart w:id="4" w:name="_Hlk156556021"/>
      <w:r w:rsidR="00DD116A">
        <w:rPr>
          <w:rFonts w:ascii="Fira Sans" w:hAnsi="Fira Sans"/>
          <w:b/>
          <w:i/>
          <w:sz w:val="22"/>
          <w:szCs w:val="22"/>
        </w:rPr>
        <w:t>Zamawiający dopuszcza.</w:t>
      </w:r>
      <w:bookmarkEnd w:id="4"/>
    </w:p>
    <w:p w14:paraId="4B53FC4D" w14:textId="77777777" w:rsidR="002C5C1D" w:rsidRPr="00B217B3" w:rsidRDefault="002C5C1D" w:rsidP="002C5C1D">
      <w:pPr>
        <w:spacing w:line="240" w:lineRule="atLeast"/>
        <w:jc w:val="both"/>
        <w:rPr>
          <w:rFonts w:ascii="Fira Sans" w:hAnsi="Fira Sans"/>
          <w:sz w:val="22"/>
          <w:szCs w:val="22"/>
        </w:rPr>
      </w:pPr>
    </w:p>
    <w:p w14:paraId="7002F8E0"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12:</w:t>
      </w:r>
    </w:p>
    <w:p w14:paraId="44A8133A" w14:textId="77777777" w:rsidR="00753E54" w:rsidRPr="00753E54" w:rsidRDefault="00753E54" w:rsidP="00753E54">
      <w:pPr>
        <w:spacing w:line="240" w:lineRule="atLeast"/>
        <w:jc w:val="both"/>
        <w:rPr>
          <w:rFonts w:ascii="Fira Sans" w:hAnsi="Fira Sans"/>
          <w:bCs/>
          <w:iCs/>
          <w:sz w:val="22"/>
          <w:szCs w:val="22"/>
        </w:rPr>
      </w:pPr>
      <w:r w:rsidRPr="00753E54">
        <w:rPr>
          <w:rFonts w:ascii="Fira Sans" w:hAnsi="Fira Sans"/>
          <w:bCs/>
          <w:iCs/>
          <w:sz w:val="22"/>
          <w:szCs w:val="22"/>
        </w:rPr>
        <w:t>Dotyczy pakiet 11 pozycja 4</w:t>
      </w:r>
    </w:p>
    <w:p w14:paraId="7EF67162" w14:textId="77777777" w:rsidR="00753E54" w:rsidRPr="00753E54" w:rsidRDefault="00753E54" w:rsidP="00753E54">
      <w:pPr>
        <w:spacing w:line="240" w:lineRule="atLeast"/>
        <w:jc w:val="both"/>
        <w:rPr>
          <w:rFonts w:ascii="Fira Sans" w:hAnsi="Fira Sans"/>
          <w:bCs/>
          <w:iCs/>
          <w:sz w:val="22"/>
          <w:szCs w:val="22"/>
        </w:rPr>
      </w:pPr>
      <w:r w:rsidRPr="00753E54">
        <w:rPr>
          <w:rFonts w:ascii="Fira Sans" w:hAnsi="Fira Sans"/>
          <w:bCs/>
          <w:iCs/>
          <w:sz w:val="22"/>
          <w:szCs w:val="22"/>
        </w:rPr>
        <w:t>Zwracamy się z prośbą o możliwość złożenia oferty chusteczek do szybkiej dezynfekcji komputerów, monitorów i klawiatur. Pakowanych po 100 szt. flow-pack. Pozostałem parametry zgodne z opisem.</w:t>
      </w:r>
    </w:p>
    <w:p w14:paraId="0EA77409" w14:textId="4BDD434A"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DD116A" w:rsidRPr="00DD116A">
        <w:t xml:space="preserve"> </w:t>
      </w:r>
      <w:r w:rsidR="00DD116A" w:rsidRPr="00DD116A">
        <w:rPr>
          <w:rFonts w:ascii="Fira Sans" w:hAnsi="Fira Sans"/>
          <w:b/>
          <w:i/>
          <w:sz w:val="22"/>
          <w:szCs w:val="22"/>
        </w:rPr>
        <w:t>Zamawiający dopuszcza.</w:t>
      </w:r>
    </w:p>
    <w:p w14:paraId="491B3311" w14:textId="77777777" w:rsidR="002C5C1D" w:rsidRPr="00B217B3" w:rsidRDefault="002C5C1D" w:rsidP="002C5C1D">
      <w:pPr>
        <w:spacing w:line="240" w:lineRule="atLeast"/>
        <w:jc w:val="both"/>
        <w:rPr>
          <w:rFonts w:ascii="Fira Sans" w:hAnsi="Fira Sans"/>
          <w:sz w:val="22"/>
          <w:szCs w:val="22"/>
          <w:highlight w:val="yellow"/>
        </w:rPr>
      </w:pPr>
    </w:p>
    <w:p w14:paraId="3382FD0D"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13:</w:t>
      </w:r>
    </w:p>
    <w:p w14:paraId="4EE95694" w14:textId="77777777" w:rsidR="00753E54" w:rsidRPr="00753E54" w:rsidRDefault="00753E54" w:rsidP="00753E54">
      <w:pPr>
        <w:spacing w:line="240" w:lineRule="atLeast"/>
        <w:rPr>
          <w:rFonts w:ascii="Fira Sans" w:hAnsi="Fira Sans"/>
          <w:sz w:val="22"/>
          <w:szCs w:val="22"/>
        </w:rPr>
      </w:pPr>
      <w:r w:rsidRPr="00753E54">
        <w:rPr>
          <w:rFonts w:ascii="Fira Sans" w:hAnsi="Fira Sans"/>
          <w:sz w:val="22"/>
          <w:szCs w:val="22"/>
        </w:rPr>
        <w:t>Dotyczy pakiet 12 pozycja 1 i 2</w:t>
      </w:r>
    </w:p>
    <w:p w14:paraId="68AB5125" w14:textId="77777777" w:rsidR="00753E54" w:rsidRPr="00753E54" w:rsidRDefault="00753E54" w:rsidP="00753E54">
      <w:pPr>
        <w:spacing w:line="240" w:lineRule="atLeast"/>
        <w:rPr>
          <w:rFonts w:ascii="Fira Sans" w:hAnsi="Fira Sans"/>
          <w:sz w:val="22"/>
          <w:szCs w:val="22"/>
        </w:rPr>
      </w:pPr>
      <w:r w:rsidRPr="00753E54">
        <w:rPr>
          <w:rFonts w:ascii="Fira Sans" w:hAnsi="Fira Sans"/>
          <w:sz w:val="22"/>
          <w:szCs w:val="22"/>
        </w:rPr>
        <w:t>Zwracamy się z prośbą o możliwość złożenia oferty - Alkoholowy preparat zawierający w składzie co</w:t>
      </w:r>
      <w:r>
        <w:rPr>
          <w:rFonts w:ascii="Fira Sans" w:hAnsi="Fira Sans"/>
          <w:sz w:val="22"/>
          <w:szCs w:val="22"/>
        </w:rPr>
        <w:t xml:space="preserve"> </w:t>
      </w:r>
      <w:r w:rsidRPr="00753E54">
        <w:rPr>
          <w:rFonts w:ascii="Fira Sans" w:hAnsi="Fira Sans"/>
          <w:sz w:val="22"/>
          <w:szCs w:val="22"/>
        </w:rPr>
        <w:t>najmniej 2- alkohole do szybkiej dezynfekcji trudnodostępnych powierzchni, nie zawierający w składzie</w:t>
      </w:r>
      <w:r>
        <w:rPr>
          <w:rFonts w:ascii="Fira Sans" w:hAnsi="Fira Sans"/>
          <w:sz w:val="22"/>
          <w:szCs w:val="22"/>
        </w:rPr>
        <w:t xml:space="preserve"> </w:t>
      </w:r>
      <w:r w:rsidRPr="00753E54">
        <w:rPr>
          <w:rFonts w:ascii="Fira Sans" w:hAnsi="Fira Sans"/>
          <w:sz w:val="22"/>
          <w:szCs w:val="22"/>
        </w:rPr>
        <w:t>aldehydu glutarowego. Posiadające badania kilniczne ,raporty działania i spektrum działania wykonane w</w:t>
      </w:r>
      <w:r>
        <w:rPr>
          <w:rFonts w:ascii="Fira Sans" w:hAnsi="Fira Sans"/>
          <w:sz w:val="22"/>
          <w:szCs w:val="22"/>
        </w:rPr>
        <w:t xml:space="preserve"> </w:t>
      </w:r>
      <w:r w:rsidRPr="00753E54">
        <w:rPr>
          <w:rFonts w:ascii="Fira Sans" w:hAnsi="Fira Sans"/>
          <w:sz w:val="22"/>
          <w:szCs w:val="22"/>
        </w:rPr>
        <w:t>akredytowanym laboratorium , spełniajace Polskie Normy lub inne normy państw europejskich lub</w:t>
      </w:r>
      <w:r>
        <w:rPr>
          <w:rFonts w:ascii="Fira Sans" w:hAnsi="Fira Sans"/>
          <w:sz w:val="22"/>
          <w:szCs w:val="22"/>
        </w:rPr>
        <w:t xml:space="preserve"> </w:t>
      </w:r>
      <w:r w:rsidRPr="00753E54">
        <w:rPr>
          <w:rFonts w:ascii="Fira Sans" w:hAnsi="Fira Sans"/>
          <w:sz w:val="22"/>
          <w:szCs w:val="22"/>
        </w:rPr>
        <w:t>międzynarodowych. Preparat przeznaczony do obszaru medycznego. Spectrum działania: Adeno, Rota,</w:t>
      </w:r>
      <w:r>
        <w:rPr>
          <w:rFonts w:ascii="Fira Sans" w:hAnsi="Fira Sans"/>
          <w:sz w:val="22"/>
          <w:szCs w:val="22"/>
        </w:rPr>
        <w:t xml:space="preserve"> </w:t>
      </w:r>
      <w:r w:rsidRPr="00753E54">
        <w:rPr>
          <w:rFonts w:ascii="Fira Sans" w:hAnsi="Fira Sans"/>
          <w:sz w:val="22"/>
          <w:szCs w:val="22"/>
        </w:rPr>
        <w:t>B/bakterie, F/grzyby, Tbc/prątki grużlicy, V/wirusy (HIV, HBV, HCV, HSV, Vaccinia, Grypa) w czasie do 30</w:t>
      </w:r>
    </w:p>
    <w:p w14:paraId="4332A873" w14:textId="4AB075E5" w:rsidR="002C5C1D" w:rsidRPr="00DD116A" w:rsidRDefault="00753E54" w:rsidP="00DD116A">
      <w:pPr>
        <w:spacing w:line="240" w:lineRule="atLeast"/>
        <w:rPr>
          <w:rFonts w:ascii="Fira Sans" w:hAnsi="Fira Sans"/>
          <w:sz w:val="22"/>
          <w:szCs w:val="22"/>
        </w:rPr>
      </w:pPr>
      <w:r w:rsidRPr="00753E54">
        <w:rPr>
          <w:rFonts w:ascii="Fira Sans" w:hAnsi="Fira Sans"/>
          <w:sz w:val="22"/>
          <w:szCs w:val="22"/>
        </w:rPr>
        <w:t>sekund., NORO -5min.</w:t>
      </w:r>
    </w:p>
    <w:p w14:paraId="09751D9F" w14:textId="32E65DFD"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DD116A" w:rsidRPr="00DD116A">
        <w:t xml:space="preserve"> </w:t>
      </w:r>
      <w:r w:rsidR="00DD116A" w:rsidRPr="00DD116A">
        <w:rPr>
          <w:rFonts w:ascii="Fira Sans" w:hAnsi="Fira Sans"/>
          <w:b/>
          <w:i/>
          <w:sz w:val="22"/>
          <w:szCs w:val="22"/>
        </w:rPr>
        <w:t>Zamawiający dopuszcza.</w:t>
      </w:r>
    </w:p>
    <w:p w14:paraId="6CFE0811" w14:textId="77777777" w:rsidR="002C5C1D" w:rsidRPr="00B217B3" w:rsidRDefault="002C5C1D" w:rsidP="002C5C1D">
      <w:pPr>
        <w:spacing w:line="240" w:lineRule="atLeast"/>
        <w:jc w:val="both"/>
        <w:rPr>
          <w:rFonts w:ascii="Fira Sans" w:hAnsi="Fira Sans"/>
          <w:sz w:val="22"/>
          <w:szCs w:val="22"/>
          <w:highlight w:val="yellow"/>
        </w:rPr>
      </w:pPr>
    </w:p>
    <w:p w14:paraId="688873ED"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14:</w:t>
      </w:r>
    </w:p>
    <w:p w14:paraId="602A6465" w14:textId="77777777" w:rsidR="00753E54" w:rsidRPr="00753E54" w:rsidRDefault="00753E54" w:rsidP="00753E54">
      <w:pPr>
        <w:spacing w:line="240" w:lineRule="atLeast"/>
        <w:jc w:val="both"/>
        <w:rPr>
          <w:rFonts w:ascii="Fira Sans" w:hAnsi="Fira Sans"/>
          <w:bCs/>
          <w:iCs/>
          <w:sz w:val="22"/>
          <w:szCs w:val="22"/>
        </w:rPr>
      </w:pPr>
      <w:r w:rsidRPr="00753E54">
        <w:rPr>
          <w:rFonts w:ascii="Fira Sans" w:hAnsi="Fira Sans"/>
          <w:bCs/>
          <w:iCs/>
          <w:sz w:val="22"/>
          <w:szCs w:val="22"/>
        </w:rPr>
        <w:t>Dotyczy pakiet 12 pozycja 3</w:t>
      </w:r>
    </w:p>
    <w:p w14:paraId="555A53E7" w14:textId="77777777" w:rsidR="00753E54" w:rsidRPr="00753E54" w:rsidRDefault="00753E54" w:rsidP="00753E54">
      <w:pPr>
        <w:spacing w:line="240" w:lineRule="atLeast"/>
        <w:jc w:val="both"/>
        <w:rPr>
          <w:rFonts w:ascii="Fira Sans" w:hAnsi="Fira Sans"/>
          <w:bCs/>
          <w:iCs/>
          <w:sz w:val="22"/>
          <w:szCs w:val="22"/>
        </w:rPr>
      </w:pPr>
      <w:r w:rsidRPr="00753E54">
        <w:rPr>
          <w:rFonts w:ascii="Fira Sans" w:hAnsi="Fira Sans"/>
          <w:bCs/>
          <w:iCs/>
          <w:sz w:val="22"/>
          <w:szCs w:val="22"/>
        </w:rPr>
        <w:t>Zwracamy się z prośbą o możliwość złożenia oferty - Chusteczki bezalkoholowe do inkubatorów, lamp, optyki, soczewek, głowic USG/pojemnik/. Skuteczne przeciw m.in.: B/bakterie, F/grzyby, V /wirusy(HIV, HBV, HCV, BVDV, HDV, Vaccinia, Grypa), Noro - czas 1 min. Posiadające badania kilniczne,raporty działania i spektrum działania wykonane w akredytowanym laboratorium , spełniajace Polskie Normy lub inne normy państw europejskich lub międzynarodowych. Preparat przeznaczony do obszaru medycznego.</w:t>
      </w:r>
    </w:p>
    <w:p w14:paraId="645D2761" w14:textId="77777777" w:rsidR="00753E54" w:rsidRPr="00753E54" w:rsidRDefault="00753E54" w:rsidP="00753E54">
      <w:pPr>
        <w:spacing w:line="240" w:lineRule="atLeast"/>
        <w:jc w:val="both"/>
        <w:rPr>
          <w:rFonts w:ascii="Fira Sans" w:hAnsi="Fira Sans"/>
          <w:bCs/>
          <w:iCs/>
          <w:sz w:val="22"/>
          <w:szCs w:val="22"/>
        </w:rPr>
      </w:pPr>
      <w:r w:rsidRPr="00753E54">
        <w:rPr>
          <w:rFonts w:ascii="Fira Sans" w:hAnsi="Fira Sans"/>
          <w:bCs/>
          <w:iCs/>
          <w:sz w:val="22"/>
          <w:szCs w:val="22"/>
        </w:rPr>
        <w:t>Opakowanie 125 szt.</w:t>
      </w:r>
    </w:p>
    <w:p w14:paraId="4A9EEE8F" w14:textId="327A3AB7"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DD116A" w:rsidRPr="00DD116A">
        <w:t xml:space="preserve"> </w:t>
      </w:r>
      <w:r w:rsidR="00DD116A" w:rsidRPr="00DD116A">
        <w:rPr>
          <w:rFonts w:ascii="Fira Sans" w:hAnsi="Fira Sans"/>
          <w:b/>
          <w:i/>
          <w:sz w:val="22"/>
          <w:szCs w:val="22"/>
        </w:rPr>
        <w:t>Zamawiający dopuszcza.</w:t>
      </w:r>
    </w:p>
    <w:p w14:paraId="4E32D22B" w14:textId="77777777" w:rsidR="002C5C1D" w:rsidRPr="00B217B3" w:rsidRDefault="002C5C1D" w:rsidP="002C5C1D">
      <w:pPr>
        <w:spacing w:line="240" w:lineRule="atLeast"/>
        <w:jc w:val="both"/>
        <w:rPr>
          <w:rFonts w:ascii="Fira Sans" w:hAnsi="Fira Sans"/>
          <w:sz w:val="22"/>
          <w:szCs w:val="22"/>
        </w:rPr>
      </w:pPr>
    </w:p>
    <w:p w14:paraId="0EB59CE2"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15:</w:t>
      </w:r>
    </w:p>
    <w:p w14:paraId="576DE7C3" w14:textId="77777777" w:rsidR="00753E54" w:rsidRPr="00753E54" w:rsidRDefault="00753E54" w:rsidP="00753E54">
      <w:pPr>
        <w:spacing w:line="240" w:lineRule="atLeast"/>
        <w:jc w:val="both"/>
        <w:rPr>
          <w:rFonts w:ascii="Fira Sans" w:hAnsi="Fira Sans"/>
          <w:bCs/>
          <w:iCs/>
          <w:sz w:val="22"/>
          <w:szCs w:val="22"/>
        </w:rPr>
      </w:pPr>
      <w:r w:rsidRPr="00753E54">
        <w:rPr>
          <w:rFonts w:ascii="Fira Sans" w:hAnsi="Fira Sans"/>
          <w:bCs/>
          <w:iCs/>
          <w:sz w:val="22"/>
          <w:szCs w:val="22"/>
        </w:rPr>
        <w:t>Dotyczy pakiet 12 pozycja 3</w:t>
      </w:r>
    </w:p>
    <w:p w14:paraId="5ADC8347" w14:textId="70A54C4B" w:rsidR="00753E54" w:rsidRPr="00753E54" w:rsidRDefault="00753E54" w:rsidP="00753E54">
      <w:pPr>
        <w:spacing w:line="240" w:lineRule="atLeast"/>
        <w:jc w:val="both"/>
        <w:rPr>
          <w:rFonts w:ascii="Fira Sans" w:hAnsi="Fira Sans"/>
          <w:bCs/>
          <w:iCs/>
          <w:sz w:val="22"/>
          <w:szCs w:val="22"/>
        </w:rPr>
      </w:pPr>
      <w:r w:rsidRPr="00753E54">
        <w:rPr>
          <w:rFonts w:ascii="Fira Sans" w:hAnsi="Fira Sans"/>
          <w:bCs/>
          <w:iCs/>
          <w:sz w:val="22"/>
          <w:szCs w:val="22"/>
        </w:rPr>
        <w:t>Zwracamy się z prośbą o wyjaśnienie dla jakich warunków wyznaczone jest spektrum i czas działania?</w:t>
      </w:r>
      <w:r w:rsidR="00E92E65">
        <w:rPr>
          <w:rFonts w:ascii="Fira Sans" w:hAnsi="Fira Sans"/>
          <w:bCs/>
          <w:iCs/>
          <w:sz w:val="22"/>
          <w:szCs w:val="22"/>
        </w:rPr>
        <w:t xml:space="preserve"> </w:t>
      </w:r>
      <w:r w:rsidRPr="00753E54">
        <w:rPr>
          <w:rFonts w:ascii="Fira Sans" w:hAnsi="Fira Sans"/>
          <w:bCs/>
          <w:iCs/>
          <w:sz w:val="22"/>
          <w:szCs w:val="22"/>
        </w:rPr>
        <w:t>Czy mają to być zarówno warunki czyste jak i brudne?</w:t>
      </w:r>
    </w:p>
    <w:p w14:paraId="6803F7B2" w14:textId="1EB6B4FB"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DD116A" w:rsidRPr="00DD116A">
        <w:t xml:space="preserve"> </w:t>
      </w:r>
      <w:r w:rsidR="00DD116A" w:rsidRPr="00DD116A">
        <w:rPr>
          <w:rFonts w:ascii="Fira Sans" w:hAnsi="Fira Sans"/>
          <w:b/>
          <w:i/>
          <w:sz w:val="22"/>
          <w:szCs w:val="22"/>
        </w:rPr>
        <w:t>Zamawiający p</w:t>
      </w:r>
      <w:r w:rsidR="00E92E65">
        <w:rPr>
          <w:rFonts w:ascii="Fira Sans" w:hAnsi="Fira Sans"/>
          <w:b/>
          <w:i/>
          <w:sz w:val="22"/>
          <w:szCs w:val="22"/>
        </w:rPr>
        <w:t>otwierdza: warunki czyste oraz brudne.</w:t>
      </w:r>
    </w:p>
    <w:p w14:paraId="7B425AFA" w14:textId="77777777" w:rsidR="002C5C1D" w:rsidRPr="00B217B3" w:rsidRDefault="002C5C1D" w:rsidP="002C5C1D">
      <w:pPr>
        <w:spacing w:line="240" w:lineRule="atLeast"/>
        <w:jc w:val="both"/>
        <w:rPr>
          <w:rFonts w:ascii="Fira Sans" w:hAnsi="Fira Sans"/>
          <w:sz w:val="22"/>
          <w:szCs w:val="22"/>
        </w:rPr>
      </w:pPr>
    </w:p>
    <w:p w14:paraId="3BA91791"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16:</w:t>
      </w:r>
    </w:p>
    <w:p w14:paraId="76F347CA" w14:textId="77777777" w:rsidR="00753E54" w:rsidRPr="00753E54" w:rsidRDefault="00753E54" w:rsidP="00753E54">
      <w:pPr>
        <w:spacing w:line="240" w:lineRule="atLeast"/>
        <w:jc w:val="both"/>
        <w:rPr>
          <w:rFonts w:ascii="Fira Sans" w:hAnsi="Fira Sans"/>
          <w:bCs/>
          <w:iCs/>
          <w:sz w:val="22"/>
          <w:szCs w:val="22"/>
        </w:rPr>
      </w:pPr>
      <w:r w:rsidRPr="00753E54">
        <w:rPr>
          <w:rFonts w:ascii="Fira Sans" w:hAnsi="Fira Sans"/>
          <w:bCs/>
          <w:iCs/>
          <w:sz w:val="22"/>
          <w:szCs w:val="22"/>
        </w:rPr>
        <w:t>Dotyczy pakiet 12 pozycja 4</w:t>
      </w:r>
    </w:p>
    <w:p w14:paraId="2FA4F94B" w14:textId="0D77B29F" w:rsidR="00753E54" w:rsidRPr="00753E54" w:rsidRDefault="00753E54" w:rsidP="00753E54">
      <w:pPr>
        <w:spacing w:line="240" w:lineRule="atLeast"/>
        <w:jc w:val="both"/>
        <w:rPr>
          <w:rFonts w:ascii="Fira Sans" w:hAnsi="Fira Sans"/>
          <w:bCs/>
          <w:iCs/>
          <w:sz w:val="22"/>
          <w:szCs w:val="22"/>
        </w:rPr>
      </w:pPr>
      <w:r w:rsidRPr="00753E54">
        <w:rPr>
          <w:rFonts w:ascii="Fira Sans" w:hAnsi="Fira Sans"/>
          <w:bCs/>
          <w:iCs/>
          <w:sz w:val="22"/>
          <w:szCs w:val="22"/>
        </w:rPr>
        <w:t>Czy Zamawiający dopuści do oceny: preparat do delikatnych powierzchni, bezalkoholowy. Deklaracja producenta o możliwości stosowania do inkubatorów ( wraz z ofertą) . Czas do 5min. Spectrum działania: B/bakterie, F/grzyby, V/wirusy(HIV, HBC, HCV), Rota. Tbc w dłuższym czasie. Posiadające badania kliniczne, raporty działania i spektrum działania wykonane w akredytowanym laboratorium , spełniające Polskie Normy lub inne normy państw europejskich lub międzynarodowych. Preparat przeznaczony do</w:t>
      </w:r>
    </w:p>
    <w:p w14:paraId="60F9DB22" w14:textId="440C32A9" w:rsidR="002C5C1D" w:rsidRPr="00753E54" w:rsidRDefault="00753E54" w:rsidP="002C5C1D">
      <w:pPr>
        <w:spacing w:line="240" w:lineRule="atLeast"/>
        <w:jc w:val="both"/>
        <w:rPr>
          <w:rFonts w:ascii="Fira Sans" w:hAnsi="Fira Sans"/>
          <w:bCs/>
          <w:iCs/>
          <w:sz w:val="22"/>
          <w:szCs w:val="22"/>
        </w:rPr>
      </w:pPr>
      <w:r w:rsidRPr="00753E54">
        <w:rPr>
          <w:rFonts w:ascii="Fira Sans" w:hAnsi="Fira Sans"/>
          <w:bCs/>
          <w:iCs/>
          <w:sz w:val="22"/>
          <w:szCs w:val="22"/>
        </w:rPr>
        <w:t>obszaru medycznego. Opakowanie 750ml z atomizerem.</w:t>
      </w:r>
    </w:p>
    <w:p w14:paraId="6C588FCD" w14:textId="6F51CF42"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E92E65">
        <w:rPr>
          <w:rFonts w:ascii="Fira Sans" w:hAnsi="Fira Sans"/>
          <w:b/>
          <w:i/>
          <w:sz w:val="22"/>
          <w:szCs w:val="22"/>
        </w:rPr>
        <w:t xml:space="preserve"> Zamawiający dopuszcza z odpowiednim przeliczeniem, </w:t>
      </w:r>
      <w:r w:rsidR="00E92E65" w:rsidRPr="00E92E65">
        <w:rPr>
          <w:rFonts w:ascii="Fira Sans" w:hAnsi="Fira Sans"/>
          <w:b/>
          <w:i/>
          <w:sz w:val="22"/>
          <w:szCs w:val="22"/>
        </w:rPr>
        <w:t>należy podawać pełne ilości opakowań zaokrąglone w górę</w:t>
      </w:r>
      <w:r w:rsidR="00E92E65">
        <w:rPr>
          <w:rFonts w:ascii="Fira Sans" w:hAnsi="Fira Sans"/>
          <w:b/>
          <w:i/>
          <w:sz w:val="22"/>
          <w:szCs w:val="22"/>
        </w:rPr>
        <w:t>.</w:t>
      </w:r>
    </w:p>
    <w:p w14:paraId="1C918D42" w14:textId="77777777" w:rsidR="002C5C1D" w:rsidRPr="00B217B3" w:rsidRDefault="002C5C1D" w:rsidP="002C5C1D">
      <w:pPr>
        <w:spacing w:line="240" w:lineRule="atLeast"/>
        <w:jc w:val="both"/>
        <w:rPr>
          <w:rFonts w:ascii="Fira Sans" w:hAnsi="Fira Sans"/>
          <w:sz w:val="22"/>
          <w:szCs w:val="22"/>
        </w:rPr>
      </w:pPr>
    </w:p>
    <w:p w14:paraId="16E4D21B"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17:</w:t>
      </w:r>
    </w:p>
    <w:p w14:paraId="53DD5723" w14:textId="77777777" w:rsidR="007353A7" w:rsidRPr="007353A7" w:rsidRDefault="007353A7" w:rsidP="007353A7">
      <w:pPr>
        <w:spacing w:line="240" w:lineRule="atLeast"/>
        <w:jc w:val="both"/>
        <w:rPr>
          <w:rFonts w:ascii="Fira Sans" w:hAnsi="Fira Sans"/>
          <w:bCs/>
          <w:iCs/>
          <w:sz w:val="22"/>
          <w:szCs w:val="22"/>
        </w:rPr>
      </w:pPr>
      <w:r w:rsidRPr="007353A7">
        <w:rPr>
          <w:rFonts w:ascii="Fira Sans" w:hAnsi="Fira Sans"/>
          <w:bCs/>
          <w:iCs/>
          <w:sz w:val="22"/>
          <w:szCs w:val="22"/>
        </w:rPr>
        <w:lastRenderedPageBreak/>
        <w:t>Pytanie do części nr 2</w:t>
      </w:r>
    </w:p>
    <w:p w14:paraId="6237822B" w14:textId="6832683C" w:rsidR="007353A7" w:rsidRPr="007353A7" w:rsidRDefault="007353A7" w:rsidP="007353A7">
      <w:pPr>
        <w:spacing w:line="240" w:lineRule="atLeast"/>
        <w:jc w:val="both"/>
        <w:rPr>
          <w:rFonts w:ascii="Fira Sans" w:hAnsi="Fira Sans"/>
          <w:bCs/>
          <w:iCs/>
          <w:sz w:val="22"/>
          <w:szCs w:val="22"/>
        </w:rPr>
      </w:pPr>
      <w:r w:rsidRPr="007353A7">
        <w:rPr>
          <w:rFonts w:ascii="Fira Sans" w:hAnsi="Fira Sans"/>
          <w:bCs/>
          <w:iCs/>
          <w:sz w:val="22"/>
          <w:szCs w:val="22"/>
        </w:rPr>
        <w:t>Czy Zamawiający wymaga, aby przedmiotowe produkty w celu spełniania wymogów jakościowych określonych w postępowaniu były wyprodukowane z surowca I gatunku, podczas gdy produkty wyprodukowane z surowca II gatunku lub gorszego nie będą spełniały wymaganych przez Zamawiającego standardów jakościowych? Zdaniem Składającego pytanie produkty wyprodukowane z surowca II gatunku nie spełnią wymaganych przez Zamawiającego standardów.</w:t>
      </w:r>
    </w:p>
    <w:p w14:paraId="635D00F7" w14:textId="136638FC" w:rsidR="002C5C1D" w:rsidRPr="007353A7" w:rsidRDefault="007353A7" w:rsidP="007353A7">
      <w:pPr>
        <w:spacing w:line="240" w:lineRule="atLeast"/>
        <w:jc w:val="both"/>
        <w:rPr>
          <w:rFonts w:ascii="Fira Sans" w:hAnsi="Fira Sans"/>
          <w:bCs/>
          <w:iCs/>
          <w:sz w:val="22"/>
          <w:szCs w:val="22"/>
        </w:rPr>
      </w:pPr>
      <w:r w:rsidRPr="007353A7">
        <w:rPr>
          <w:rFonts w:ascii="Fira Sans" w:hAnsi="Fira Sans"/>
          <w:bCs/>
          <w:iCs/>
          <w:sz w:val="22"/>
          <w:szCs w:val="22"/>
        </w:rPr>
        <w:t>Ponadto, wnoszę o wyjaśnienie czy Zamawiający wymaga, aby oferowane produkty stanowiły wyrób medyczny, a w konsekwencji, należy zastosować do nich VAT w stawce 8%? Zdaniem Składającego pytanie jedynie produkty będące wyrobami medycznymi spełnią wymogi postępowania. Czy Zamawiający dopuszcza włókninę w gramaturze 45g/m2, skład wiskoza 70% i 30% poliester, wysokość rolki 18cm , perforacja co 39cm i ilość listków na rolce 256szt.</w:t>
      </w:r>
    </w:p>
    <w:p w14:paraId="01FAF58D" w14:textId="46649490"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8511A6">
        <w:rPr>
          <w:rFonts w:ascii="Fira Sans" w:hAnsi="Fira Sans"/>
          <w:b/>
          <w:i/>
          <w:sz w:val="22"/>
          <w:szCs w:val="22"/>
        </w:rPr>
        <w:t xml:space="preserve"> Zamawiający </w:t>
      </w:r>
      <w:r w:rsidR="007C318D">
        <w:rPr>
          <w:rFonts w:ascii="Fira Sans" w:hAnsi="Fira Sans"/>
          <w:b/>
          <w:i/>
          <w:sz w:val="22"/>
          <w:szCs w:val="22"/>
        </w:rPr>
        <w:t xml:space="preserve">nie </w:t>
      </w:r>
      <w:r w:rsidR="008511A6">
        <w:rPr>
          <w:rFonts w:ascii="Fira Sans" w:hAnsi="Fira Sans"/>
          <w:b/>
          <w:i/>
          <w:sz w:val="22"/>
          <w:szCs w:val="22"/>
        </w:rPr>
        <w:t>dopuszcza.</w:t>
      </w:r>
    </w:p>
    <w:p w14:paraId="13AAD254" w14:textId="77777777" w:rsidR="002C5C1D" w:rsidRPr="00B217B3" w:rsidRDefault="002C5C1D" w:rsidP="002C5C1D">
      <w:pPr>
        <w:spacing w:line="240" w:lineRule="atLeast"/>
        <w:jc w:val="both"/>
        <w:rPr>
          <w:rFonts w:ascii="Fira Sans" w:hAnsi="Fira Sans"/>
          <w:b/>
          <w:sz w:val="22"/>
          <w:szCs w:val="22"/>
          <w:u w:val="single"/>
        </w:rPr>
      </w:pPr>
    </w:p>
    <w:p w14:paraId="1B53AB86"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18:</w:t>
      </w:r>
    </w:p>
    <w:p w14:paraId="5282A3B9" w14:textId="77777777" w:rsidR="00E92E65" w:rsidRPr="00372589" w:rsidRDefault="00E92E65" w:rsidP="00E92E65">
      <w:pPr>
        <w:spacing w:line="240" w:lineRule="atLeast"/>
        <w:jc w:val="both"/>
        <w:rPr>
          <w:rFonts w:ascii="Fira Sans" w:hAnsi="Fira Sans"/>
          <w:bCs/>
          <w:iCs/>
          <w:sz w:val="22"/>
          <w:szCs w:val="22"/>
        </w:rPr>
      </w:pPr>
      <w:r w:rsidRPr="00372589">
        <w:rPr>
          <w:rFonts w:ascii="Fira Sans" w:hAnsi="Fira Sans"/>
          <w:bCs/>
          <w:iCs/>
          <w:sz w:val="22"/>
          <w:szCs w:val="22"/>
        </w:rPr>
        <w:t>Część nr 5 poz. 3</w:t>
      </w:r>
    </w:p>
    <w:p w14:paraId="73E7F756" w14:textId="78CFC120" w:rsidR="002C5C1D" w:rsidRPr="00372589" w:rsidRDefault="00E92E65" w:rsidP="00E92E65">
      <w:pPr>
        <w:spacing w:line="240" w:lineRule="atLeast"/>
        <w:jc w:val="both"/>
        <w:rPr>
          <w:rFonts w:ascii="Fira Sans" w:hAnsi="Fira Sans"/>
          <w:bCs/>
          <w:iCs/>
          <w:sz w:val="22"/>
          <w:szCs w:val="22"/>
        </w:rPr>
      </w:pPr>
      <w:r w:rsidRPr="00372589">
        <w:rPr>
          <w:rFonts w:ascii="Fira Sans" w:hAnsi="Fira Sans"/>
          <w:bCs/>
          <w:iCs/>
          <w:sz w:val="22"/>
          <w:szCs w:val="22"/>
        </w:rPr>
        <w:t>Czy Zamawiający dopuści opakowanie 5l zamiast 6l z odpowiednim przeliczeniem ilości opakowań spełniający pozostałe wymagania SWZ?</w:t>
      </w:r>
    </w:p>
    <w:p w14:paraId="25089F45" w14:textId="5895B096"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372589">
        <w:rPr>
          <w:rFonts w:ascii="Fira Sans" w:hAnsi="Fira Sans"/>
          <w:b/>
          <w:i/>
          <w:sz w:val="22"/>
          <w:szCs w:val="22"/>
        </w:rPr>
        <w:t xml:space="preserve"> </w:t>
      </w:r>
      <w:r w:rsidR="00372589" w:rsidRPr="00372589">
        <w:rPr>
          <w:rFonts w:ascii="Fira Sans" w:hAnsi="Fira Sans"/>
          <w:b/>
          <w:i/>
          <w:sz w:val="22"/>
          <w:szCs w:val="22"/>
        </w:rPr>
        <w:t>Zamawiający dopuszcza z odpowiednim przeliczeniem, należy podawać pełne ilości opakowań zaokrąglone w górę.</w:t>
      </w:r>
    </w:p>
    <w:p w14:paraId="56D2EBD0" w14:textId="77777777" w:rsidR="002C5C1D" w:rsidRPr="00B217B3" w:rsidRDefault="002C5C1D" w:rsidP="002C5C1D">
      <w:pPr>
        <w:spacing w:line="240" w:lineRule="atLeast"/>
        <w:jc w:val="both"/>
        <w:rPr>
          <w:rFonts w:ascii="Fira Sans" w:hAnsi="Fira Sans"/>
          <w:sz w:val="22"/>
          <w:szCs w:val="22"/>
          <w:highlight w:val="yellow"/>
        </w:rPr>
      </w:pPr>
    </w:p>
    <w:p w14:paraId="74AD6AEB"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19:</w:t>
      </w:r>
    </w:p>
    <w:p w14:paraId="22166ACF" w14:textId="77777777" w:rsidR="00E92E65" w:rsidRPr="00372589" w:rsidRDefault="00E92E65" w:rsidP="00E92E65">
      <w:pPr>
        <w:spacing w:line="240" w:lineRule="atLeast"/>
        <w:jc w:val="both"/>
        <w:rPr>
          <w:rFonts w:ascii="Fira Sans" w:hAnsi="Fira Sans"/>
          <w:bCs/>
          <w:iCs/>
          <w:sz w:val="22"/>
          <w:szCs w:val="22"/>
        </w:rPr>
      </w:pPr>
      <w:r w:rsidRPr="00372589">
        <w:rPr>
          <w:rFonts w:ascii="Fira Sans" w:hAnsi="Fira Sans"/>
          <w:bCs/>
          <w:iCs/>
          <w:sz w:val="22"/>
          <w:szCs w:val="22"/>
        </w:rPr>
        <w:t>Część nr 7 poz. 1, 2</w:t>
      </w:r>
    </w:p>
    <w:p w14:paraId="3BEBA9D7" w14:textId="510C42EB" w:rsidR="002C5C1D" w:rsidRPr="00372589" w:rsidRDefault="00E92E65" w:rsidP="00E92E65">
      <w:pPr>
        <w:spacing w:line="240" w:lineRule="atLeast"/>
        <w:jc w:val="both"/>
        <w:rPr>
          <w:rFonts w:ascii="Fira Sans" w:hAnsi="Fira Sans"/>
          <w:bCs/>
          <w:iCs/>
          <w:sz w:val="22"/>
          <w:szCs w:val="22"/>
        </w:rPr>
      </w:pPr>
      <w:r w:rsidRPr="00372589">
        <w:rPr>
          <w:rFonts w:ascii="Fira Sans" w:hAnsi="Fira Sans"/>
          <w:bCs/>
          <w:iCs/>
          <w:sz w:val="22"/>
          <w:szCs w:val="22"/>
        </w:rPr>
        <w:t>Czy Zamawiający dopuści enzymatyczny preparat myjąco – dezynfekujący przeznaczony do manualnego przygotowywania narzędzi i endoskopów giętkich do ponownego użytku. Możliwość użycia w ultradźwiękowych urządzeniach myjących. Przebadany zgodnie z normami europejskimi faza 2 etap 2. Spektrum działania: B, F, V(HIV, HBV, HCV - BVDV, Vaccinia) w czasie do 15 min. w stężeniu 0,5%. Wyrób medyczny w opakowaniach 5l i 2l(poz.2) z odpowiednim przeliczeniem ilości opakowań?</w:t>
      </w:r>
    </w:p>
    <w:p w14:paraId="5ADF694E" w14:textId="613456B8"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372589">
        <w:rPr>
          <w:rFonts w:ascii="Fira Sans" w:hAnsi="Fira Sans"/>
          <w:b/>
          <w:i/>
          <w:sz w:val="22"/>
          <w:szCs w:val="22"/>
        </w:rPr>
        <w:t xml:space="preserve"> Zamawiający nie dopuszcza.</w:t>
      </w:r>
    </w:p>
    <w:p w14:paraId="47D7CB20" w14:textId="77777777" w:rsidR="002C5C1D" w:rsidRPr="00B217B3" w:rsidRDefault="002C5C1D" w:rsidP="002C5C1D">
      <w:pPr>
        <w:spacing w:line="240" w:lineRule="atLeast"/>
        <w:jc w:val="both"/>
        <w:rPr>
          <w:rFonts w:ascii="Fira Sans" w:hAnsi="Fira Sans"/>
          <w:b/>
          <w:sz w:val="22"/>
          <w:szCs w:val="22"/>
        </w:rPr>
      </w:pPr>
    </w:p>
    <w:p w14:paraId="3C9852C8" w14:textId="77777777" w:rsidR="002C5C1D"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20:</w:t>
      </w:r>
    </w:p>
    <w:p w14:paraId="1021D179" w14:textId="77777777" w:rsidR="00E92E65" w:rsidRPr="00372589" w:rsidRDefault="00E92E65" w:rsidP="00E92E65">
      <w:pPr>
        <w:spacing w:line="240" w:lineRule="atLeast"/>
        <w:jc w:val="both"/>
        <w:rPr>
          <w:rFonts w:ascii="Fira Sans" w:hAnsi="Fira Sans"/>
          <w:bCs/>
          <w:sz w:val="22"/>
          <w:szCs w:val="22"/>
        </w:rPr>
      </w:pPr>
      <w:r w:rsidRPr="00372589">
        <w:rPr>
          <w:rFonts w:ascii="Fira Sans" w:hAnsi="Fira Sans"/>
          <w:bCs/>
          <w:sz w:val="22"/>
          <w:szCs w:val="22"/>
        </w:rPr>
        <w:t>Część nr 5 poz. 3</w:t>
      </w:r>
    </w:p>
    <w:p w14:paraId="73EC1341" w14:textId="7C6DC653" w:rsidR="007353A7" w:rsidRPr="00372589" w:rsidRDefault="00E92E65" w:rsidP="00E92E65">
      <w:pPr>
        <w:spacing w:line="240" w:lineRule="atLeast"/>
        <w:jc w:val="both"/>
        <w:rPr>
          <w:rFonts w:ascii="Fira Sans" w:hAnsi="Fira Sans"/>
          <w:bCs/>
          <w:sz w:val="22"/>
          <w:szCs w:val="22"/>
        </w:rPr>
      </w:pPr>
      <w:r w:rsidRPr="00372589">
        <w:rPr>
          <w:rFonts w:ascii="Fira Sans" w:hAnsi="Fira Sans"/>
          <w:bCs/>
          <w:sz w:val="22"/>
          <w:szCs w:val="22"/>
        </w:rPr>
        <w:t>Czy Zamawiający dopuści opakowanie 5kg zamiast 5l. Czy do przeliczeń należy przyjąć że 5l=5kg.</w:t>
      </w:r>
    </w:p>
    <w:p w14:paraId="3AAC996D" w14:textId="56A668B7" w:rsidR="002C5C1D" w:rsidRPr="00B217B3" w:rsidRDefault="002C5C1D" w:rsidP="002C5C1D">
      <w:pPr>
        <w:spacing w:line="240" w:lineRule="atLeast"/>
        <w:jc w:val="both"/>
        <w:rPr>
          <w:rFonts w:ascii="Fira Sans" w:hAnsi="Fira Sans"/>
          <w:b/>
          <w:i/>
          <w:sz w:val="22"/>
          <w:szCs w:val="22"/>
        </w:rPr>
      </w:pPr>
      <w:r w:rsidRPr="00B217B3">
        <w:rPr>
          <w:rFonts w:ascii="Fira Sans" w:hAnsi="Fira Sans"/>
          <w:b/>
          <w:i/>
          <w:sz w:val="22"/>
          <w:szCs w:val="22"/>
        </w:rPr>
        <w:t>Odp. Zamawiającego:</w:t>
      </w:r>
      <w:r w:rsidR="00372589" w:rsidRPr="00372589">
        <w:t xml:space="preserve"> </w:t>
      </w:r>
      <w:r w:rsidR="00372589" w:rsidRPr="00372589">
        <w:rPr>
          <w:rFonts w:ascii="Fira Sans" w:hAnsi="Fira Sans"/>
          <w:b/>
          <w:i/>
          <w:sz w:val="22"/>
          <w:szCs w:val="22"/>
        </w:rPr>
        <w:t xml:space="preserve">Zamawiający dopuszcza z odpowiednim przeliczeniem, </w:t>
      </w:r>
      <w:bookmarkStart w:id="5" w:name="_Hlk156557843"/>
      <w:r w:rsidR="00372589" w:rsidRPr="00372589">
        <w:rPr>
          <w:rFonts w:ascii="Fira Sans" w:hAnsi="Fira Sans"/>
          <w:b/>
          <w:i/>
          <w:sz w:val="22"/>
          <w:szCs w:val="22"/>
        </w:rPr>
        <w:t>należy podawać pełne ilości opakowań zaokrąglone w górę.</w:t>
      </w:r>
    </w:p>
    <w:bookmarkEnd w:id="5"/>
    <w:p w14:paraId="0A86AB1D" w14:textId="77777777" w:rsidR="00F85971" w:rsidRPr="00B217B3" w:rsidRDefault="00F85971" w:rsidP="002C5C1D">
      <w:pPr>
        <w:spacing w:line="240" w:lineRule="atLeast"/>
        <w:jc w:val="both"/>
        <w:rPr>
          <w:rFonts w:ascii="Fira Sans" w:hAnsi="Fira Sans"/>
          <w:b/>
          <w:i/>
          <w:sz w:val="22"/>
          <w:szCs w:val="22"/>
        </w:rPr>
      </w:pPr>
    </w:p>
    <w:p w14:paraId="6B5F3A12"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21:</w:t>
      </w:r>
    </w:p>
    <w:p w14:paraId="7BCB7586" w14:textId="77777777" w:rsidR="00E92E65" w:rsidRPr="00372589" w:rsidRDefault="00E92E65" w:rsidP="00E92E65">
      <w:pPr>
        <w:spacing w:line="240" w:lineRule="atLeast"/>
        <w:jc w:val="both"/>
        <w:rPr>
          <w:rFonts w:ascii="Fira Sans" w:hAnsi="Fira Sans"/>
          <w:bCs/>
          <w:iCs/>
          <w:sz w:val="22"/>
          <w:szCs w:val="22"/>
        </w:rPr>
      </w:pPr>
      <w:r w:rsidRPr="00372589">
        <w:rPr>
          <w:rFonts w:ascii="Fira Sans" w:hAnsi="Fira Sans"/>
          <w:bCs/>
          <w:iCs/>
          <w:sz w:val="22"/>
          <w:szCs w:val="22"/>
        </w:rPr>
        <w:t>Część nr 5 poz. 4</w:t>
      </w:r>
    </w:p>
    <w:p w14:paraId="3F43A9C4" w14:textId="47689E20" w:rsidR="00F85971" w:rsidRPr="00372589" w:rsidRDefault="00E92E65" w:rsidP="00E92E65">
      <w:pPr>
        <w:spacing w:line="240" w:lineRule="atLeast"/>
        <w:jc w:val="both"/>
        <w:rPr>
          <w:rFonts w:ascii="Fira Sans" w:hAnsi="Fira Sans"/>
          <w:bCs/>
          <w:iCs/>
          <w:sz w:val="22"/>
          <w:szCs w:val="22"/>
        </w:rPr>
      </w:pPr>
      <w:r w:rsidRPr="00372589">
        <w:rPr>
          <w:rFonts w:ascii="Fira Sans" w:hAnsi="Fira Sans"/>
          <w:bCs/>
          <w:iCs/>
          <w:sz w:val="22"/>
          <w:szCs w:val="22"/>
        </w:rPr>
        <w:t>Czy Zamawiający dopuści preparat na bazie kwasu fosforowego bez związków powierzchniowo czynnych. Opakowanie 6kg zamiast 5l z odpowiednim przeliczeniem ilości opakowań.</w:t>
      </w:r>
    </w:p>
    <w:p w14:paraId="21D4AD54" w14:textId="399D9D52"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372589">
        <w:rPr>
          <w:rFonts w:ascii="Fira Sans" w:hAnsi="Fira Sans"/>
          <w:b/>
          <w:i/>
          <w:sz w:val="22"/>
          <w:szCs w:val="22"/>
        </w:rPr>
        <w:t xml:space="preserve"> </w:t>
      </w:r>
      <w:r w:rsidRPr="00B217B3">
        <w:rPr>
          <w:rFonts w:ascii="Fira Sans" w:hAnsi="Fira Sans"/>
          <w:b/>
          <w:i/>
          <w:sz w:val="22"/>
          <w:szCs w:val="22"/>
        </w:rPr>
        <w:t>:</w:t>
      </w:r>
      <w:bookmarkStart w:id="6" w:name="_Hlk156556892"/>
      <w:r w:rsidR="00372589">
        <w:rPr>
          <w:rFonts w:ascii="Fira Sans" w:hAnsi="Fira Sans"/>
          <w:b/>
          <w:i/>
          <w:sz w:val="22"/>
          <w:szCs w:val="22"/>
        </w:rPr>
        <w:t>Zamawiający nie dopuszcza.</w:t>
      </w:r>
    </w:p>
    <w:bookmarkEnd w:id="6"/>
    <w:p w14:paraId="770A4348" w14:textId="77777777" w:rsidR="00F85971" w:rsidRPr="00B217B3" w:rsidRDefault="00F85971" w:rsidP="00F85971">
      <w:pPr>
        <w:spacing w:line="240" w:lineRule="atLeast"/>
        <w:jc w:val="both"/>
        <w:rPr>
          <w:rFonts w:ascii="Fira Sans" w:hAnsi="Fira Sans"/>
          <w:sz w:val="22"/>
          <w:szCs w:val="22"/>
        </w:rPr>
      </w:pPr>
    </w:p>
    <w:p w14:paraId="5FC42434"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22:</w:t>
      </w:r>
    </w:p>
    <w:p w14:paraId="63049BA4" w14:textId="77777777" w:rsidR="00E92E65" w:rsidRPr="00E92E65" w:rsidRDefault="00E92E65" w:rsidP="00E92E65">
      <w:pPr>
        <w:spacing w:line="240" w:lineRule="atLeast"/>
        <w:rPr>
          <w:rFonts w:ascii="Fira Sans" w:hAnsi="Fira Sans"/>
          <w:sz w:val="22"/>
          <w:szCs w:val="22"/>
        </w:rPr>
      </w:pPr>
      <w:r w:rsidRPr="00E92E65">
        <w:rPr>
          <w:rFonts w:ascii="Fira Sans" w:hAnsi="Fira Sans"/>
          <w:sz w:val="22"/>
          <w:szCs w:val="22"/>
        </w:rPr>
        <w:t>Część nr 10 poz. 1</w:t>
      </w:r>
    </w:p>
    <w:p w14:paraId="02ADD342" w14:textId="1881855A" w:rsidR="00F85971" w:rsidRPr="00B217B3" w:rsidRDefault="00E92E65" w:rsidP="00E92E65">
      <w:pPr>
        <w:spacing w:line="240" w:lineRule="atLeast"/>
        <w:rPr>
          <w:rFonts w:ascii="Fira Sans" w:hAnsi="Fira Sans"/>
          <w:sz w:val="22"/>
          <w:szCs w:val="22"/>
        </w:rPr>
      </w:pPr>
      <w:r w:rsidRPr="00E92E65">
        <w:rPr>
          <w:rFonts w:ascii="Fira Sans" w:hAnsi="Fira Sans"/>
          <w:sz w:val="22"/>
          <w:szCs w:val="22"/>
        </w:rPr>
        <w:t>Czy Zamawiający dopuści enzymatyczny preparat do dekontaminacji endoskopów (w tym - endoskopów giętkich) oraz narzędzi i instrumentów medycznych w myjniach-dezynfektorach oraz (automatycznych) myjniach endoskopowych o pH 6-7,5. Zawierający niejonowe związki</w:t>
      </w:r>
      <w:r>
        <w:rPr>
          <w:rFonts w:ascii="Fira Sans" w:hAnsi="Fira Sans"/>
          <w:sz w:val="22"/>
          <w:szCs w:val="22"/>
        </w:rPr>
        <w:t xml:space="preserve"> </w:t>
      </w:r>
      <w:r w:rsidRPr="00E92E65">
        <w:rPr>
          <w:rFonts w:ascii="Fira Sans" w:hAnsi="Fira Sans"/>
          <w:sz w:val="22"/>
          <w:szCs w:val="22"/>
        </w:rPr>
        <w:t xml:space="preserve">powierzchniowo czynne, enzymy, substancje zwiększające </w:t>
      </w:r>
      <w:r w:rsidRPr="00E92E65">
        <w:rPr>
          <w:rFonts w:ascii="Fira Sans" w:hAnsi="Fira Sans"/>
          <w:sz w:val="22"/>
          <w:szCs w:val="22"/>
        </w:rPr>
        <w:lastRenderedPageBreak/>
        <w:t>rozpuszczalność, inhibitory korozji o standardowym stężeniu 0,5% (5ml/l) w czasie 5 minut w opakowaniach 5l?</w:t>
      </w:r>
    </w:p>
    <w:p w14:paraId="618E41D3" w14:textId="048E7471"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372589" w:rsidRPr="00372589">
        <w:t xml:space="preserve"> </w:t>
      </w:r>
      <w:r w:rsidR="00372589" w:rsidRPr="00372589">
        <w:rPr>
          <w:rFonts w:ascii="Fira Sans" w:hAnsi="Fira Sans"/>
          <w:b/>
          <w:i/>
          <w:sz w:val="22"/>
          <w:szCs w:val="22"/>
        </w:rPr>
        <w:t>Zamawiający nie dopuszcza.</w:t>
      </w:r>
    </w:p>
    <w:p w14:paraId="298013FF" w14:textId="77777777" w:rsidR="00F85971" w:rsidRPr="00B217B3" w:rsidRDefault="00F85971" w:rsidP="00F85971">
      <w:pPr>
        <w:spacing w:line="240" w:lineRule="atLeast"/>
        <w:jc w:val="both"/>
        <w:rPr>
          <w:rFonts w:ascii="Fira Sans" w:hAnsi="Fira Sans"/>
          <w:sz w:val="22"/>
          <w:szCs w:val="22"/>
          <w:highlight w:val="yellow"/>
        </w:rPr>
      </w:pPr>
    </w:p>
    <w:p w14:paraId="318BEE09"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23:</w:t>
      </w:r>
    </w:p>
    <w:p w14:paraId="7139F4AF" w14:textId="3D4DC3F8" w:rsidR="00E92E65" w:rsidRPr="00372589" w:rsidRDefault="00E92E65" w:rsidP="00E92E65">
      <w:pPr>
        <w:spacing w:line="240" w:lineRule="atLeast"/>
        <w:jc w:val="both"/>
        <w:rPr>
          <w:rFonts w:ascii="Fira Sans" w:hAnsi="Fira Sans"/>
          <w:bCs/>
          <w:iCs/>
          <w:sz w:val="22"/>
          <w:szCs w:val="22"/>
        </w:rPr>
      </w:pPr>
      <w:r w:rsidRPr="00372589">
        <w:rPr>
          <w:rFonts w:ascii="Fira Sans" w:hAnsi="Fira Sans"/>
          <w:bCs/>
          <w:iCs/>
          <w:sz w:val="22"/>
          <w:szCs w:val="22"/>
        </w:rPr>
        <w:t>Część nr 1</w:t>
      </w:r>
      <w:r w:rsidR="001B0D94">
        <w:rPr>
          <w:rFonts w:ascii="Fira Sans" w:hAnsi="Fira Sans"/>
          <w:bCs/>
          <w:iCs/>
          <w:sz w:val="22"/>
          <w:szCs w:val="22"/>
        </w:rPr>
        <w:t>2</w:t>
      </w:r>
      <w:r w:rsidRPr="00372589">
        <w:rPr>
          <w:rFonts w:ascii="Fira Sans" w:hAnsi="Fira Sans"/>
          <w:bCs/>
          <w:iCs/>
          <w:sz w:val="22"/>
          <w:szCs w:val="22"/>
        </w:rPr>
        <w:t xml:space="preserve"> poz. 1</w:t>
      </w:r>
    </w:p>
    <w:p w14:paraId="6037A549" w14:textId="576CD515" w:rsidR="00F85971" w:rsidRPr="00372589" w:rsidRDefault="00E92E65" w:rsidP="00E92E65">
      <w:pPr>
        <w:spacing w:line="240" w:lineRule="atLeast"/>
        <w:jc w:val="both"/>
        <w:rPr>
          <w:rFonts w:ascii="Fira Sans" w:hAnsi="Fira Sans"/>
          <w:bCs/>
          <w:iCs/>
          <w:sz w:val="22"/>
          <w:szCs w:val="22"/>
        </w:rPr>
      </w:pPr>
      <w:r w:rsidRPr="00372589">
        <w:rPr>
          <w:rFonts w:ascii="Fira Sans" w:hAnsi="Fira Sans"/>
          <w:bCs/>
          <w:iCs/>
          <w:sz w:val="22"/>
          <w:szCs w:val="22"/>
        </w:rPr>
        <w:t>Czy Zamawiający dopuści preparat o działaniu: bakteriobójczym, drożdżakobójczym, bójczym wobec prątków gruźlicy, wirusobójczym (BVDV, vaccinia, adeno, noro, rota) do 1 min, grzybójczym do 2 min w opakowaniach 1l lub 10l z odpowiednim przeliczeniem opakowań spełniający pozostałe wymagania SWZ?</w:t>
      </w:r>
    </w:p>
    <w:p w14:paraId="51CCCF70" w14:textId="673FB2A6"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372589" w:rsidRPr="00372589">
        <w:t xml:space="preserve"> </w:t>
      </w:r>
      <w:r w:rsidR="00372589" w:rsidRPr="00372589">
        <w:rPr>
          <w:rFonts w:ascii="Fira Sans" w:hAnsi="Fira Sans"/>
          <w:b/>
          <w:i/>
          <w:sz w:val="22"/>
          <w:szCs w:val="22"/>
        </w:rPr>
        <w:t>Zamawiający nie dopuszcza.</w:t>
      </w:r>
    </w:p>
    <w:p w14:paraId="393EE76F" w14:textId="77777777" w:rsidR="00F85971" w:rsidRPr="00B217B3" w:rsidRDefault="00F85971" w:rsidP="00F85971">
      <w:pPr>
        <w:spacing w:line="240" w:lineRule="atLeast"/>
        <w:jc w:val="both"/>
        <w:rPr>
          <w:rFonts w:ascii="Fira Sans" w:hAnsi="Fira Sans"/>
          <w:sz w:val="22"/>
          <w:szCs w:val="22"/>
          <w:highlight w:val="yellow"/>
        </w:rPr>
      </w:pPr>
    </w:p>
    <w:p w14:paraId="3D416ECE"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24:</w:t>
      </w:r>
    </w:p>
    <w:p w14:paraId="4CD4081C" w14:textId="61A558DB" w:rsidR="00E92E65" w:rsidRPr="00372589" w:rsidRDefault="00E92E65" w:rsidP="00E92E65">
      <w:pPr>
        <w:spacing w:line="240" w:lineRule="atLeast"/>
        <w:jc w:val="both"/>
        <w:rPr>
          <w:rFonts w:ascii="Fira Sans" w:hAnsi="Fira Sans"/>
          <w:bCs/>
          <w:iCs/>
          <w:sz w:val="22"/>
          <w:szCs w:val="22"/>
        </w:rPr>
      </w:pPr>
      <w:r w:rsidRPr="00372589">
        <w:rPr>
          <w:rFonts w:ascii="Fira Sans" w:hAnsi="Fira Sans"/>
          <w:bCs/>
          <w:iCs/>
          <w:sz w:val="22"/>
          <w:szCs w:val="22"/>
        </w:rPr>
        <w:t xml:space="preserve">Część nr </w:t>
      </w:r>
      <w:r w:rsidR="001B0D94">
        <w:rPr>
          <w:rFonts w:ascii="Fira Sans" w:hAnsi="Fira Sans"/>
          <w:bCs/>
          <w:iCs/>
          <w:sz w:val="22"/>
          <w:szCs w:val="22"/>
        </w:rPr>
        <w:t>12</w:t>
      </w:r>
      <w:r w:rsidRPr="00372589">
        <w:rPr>
          <w:rFonts w:ascii="Fira Sans" w:hAnsi="Fira Sans"/>
          <w:bCs/>
          <w:iCs/>
          <w:sz w:val="22"/>
          <w:szCs w:val="22"/>
        </w:rPr>
        <w:t xml:space="preserve"> poz. 2</w:t>
      </w:r>
    </w:p>
    <w:p w14:paraId="1244BABE" w14:textId="7D480684" w:rsidR="00F85971" w:rsidRPr="00372589" w:rsidRDefault="00E92E65" w:rsidP="00E92E65">
      <w:pPr>
        <w:spacing w:line="240" w:lineRule="atLeast"/>
        <w:jc w:val="both"/>
        <w:rPr>
          <w:rFonts w:ascii="Fira Sans" w:hAnsi="Fira Sans"/>
          <w:bCs/>
          <w:iCs/>
          <w:sz w:val="22"/>
          <w:szCs w:val="22"/>
        </w:rPr>
      </w:pPr>
      <w:r w:rsidRPr="00372589">
        <w:rPr>
          <w:rFonts w:ascii="Fira Sans" w:hAnsi="Fira Sans"/>
          <w:bCs/>
          <w:iCs/>
          <w:sz w:val="22"/>
          <w:szCs w:val="22"/>
        </w:rPr>
        <w:t>Czy Zamawiający dopuści preparat o działaniu: bakteriobójczym, drożdżakobójczym, bójczym wobec prątków gruźlicy, wirusobójczym (BVDV, vaccinia, adeno, noro, rota) do 1 min, grzybójczym do 2 min w opakowaniach 1l spełniający pozostałe wymagania SWZ?</w:t>
      </w:r>
    </w:p>
    <w:p w14:paraId="71BCBFB2" w14:textId="2534EE81"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372589" w:rsidRPr="00372589">
        <w:t xml:space="preserve"> </w:t>
      </w:r>
      <w:r w:rsidR="00372589" w:rsidRPr="00372589">
        <w:rPr>
          <w:rFonts w:ascii="Fira Sans" w:hAnsi="Fira Sans"/>
          <w:b/>
          <w:i/>
          <w:sz w:val="22"/>
          <w:szCs w:val="22"/>
        </w:rPr>
        <w:t>Zamawiający dopuszcza.</w:t>
      </w:r>
    </w:p>
    <w:p w14:paraId="7113041A" w14:textId="77777777" w:rsidR="00F85971" w:rsidRPr="00B217B3" w:rsidRDefault="00F85971" w:rsidP="00F85971">
      <w:pPr>
        <w:spacing w:line="240" w:lineRule="atLeast"/>
        <w:jc w:val="both"/>
        <w:rPr>
          <w:rFonts w:ascii="Fira Sans" w:hAnsi="Fira Sans"/>
          <w:sz w:val="22"/>
          <w:szCs w:val="22"/>
        </w:rPr>
      </w:pPr>
    </w:p>
    <w:p w14:paraId="01913DC7"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25:</w:t>
      </w:r>
    </w:p>
    <w:p w14:paraId="4C7EF987" w14:textId="2A772858" w:rsidR="00E92E65" w:rsidRPr="00372589" w:rsidRDefault="00E92E65" w:rsidP="00E92E65">
      <w:pPr>
        <w:spacing w:line="240" w:lineRule="atLeast"/>
        <w:jc w:val="both"/>
        <w:rPr>
          <w:rFonts w:ascii="Fira Sans" w:hAnsi="Fira Sans"/>
          <w:bCs/>
          <w:iCs/>
          <w:sz w:val="22"/>
          <w:szCs w:val="22"/>
        </w:rPr>
      </w:pPr>
      <w:r w:rsidRPr="00372589">
        <w:rPr>
          <w:rFonts w:ascii="Fira Sans" w:hAnsi="Fira Sans"/>
          <w:bCs/>
          <w:iCs/>
          <w:sz w:val="22"/>
          <w:szCs w:val="22"/>
        </w:rPr>
        <w:t>Część nr 1</w:t>
      </w:r>
      <w:r w:rsidR="001B0D94">
        <w:rPr>
          <w:rFonts w:ascii="Fira Sans" w:hAnsi="Fira Sans"/>
          <w:bCs/>
          <w:iCs/>
          <w:sz w:val="22"/>
          <w:szCs w:val="22"/>
        </w:rPr>
        <w:t>2</w:t>
      </w:r>
      <w:r w:rsidRPr="00372589">
        <w:rPr>
          <w:rFonts w:ascii="Fira Sans" w:hAnsi="Fira Sans"/>
          <w:bCs/>
          <w:iCs/>
          <w:sz w:val="22"/>
          <w:szCs w:val="22"/>
        </w:rPr>
        <w:t xml:space="preserve"> poz. 2</w:t>
      </w:r>
    </w:p>
    <w:p w14:paraId="3BFBB729" w14:textId="3E378F94" w:rsidR="00F85971" w:rsidRPr="00372589" w:rsidRDefault="00E92E65" w:rsidP="00E92E65">
      <w:pPr>
        <w:spacing w:line="240" w:lineRule="atLeast"/>
        <w:jc w:val="both"/>
        <w:rPr>
          <w:rFonts w:ascii="Fira Sans" w:hAnsi="Fira Sans"/>
          <w:bCs/>
          <w:iCs/>
          <w:sz w:val="22"/>
          <w:szCs w:val="22"/>
        </w:rPr>
      </w:pPr>
      <w:r w:rsidRPr="00372589">
        <w:rPr>
          <w:rFonts w:ascii="Fira Sans" w:hAnsi="Fira Sans"/>
          <w:bCs/>
          <w:iCs/>
          <w:sz w:val="22"/>
          <w:szCs w:val="22"/>
        </w:rPr>
        <w:t>Czy Zamawiający wyrazi zgodę na wycenę oddzielnie opakowań i spryskiwaczy ze względu na różne stawki podatku VAT?</w:t>
      </w:r>
    </w:p>
    <w:p w14:paraId="42AE7EC1" w14:textId="300F1A29"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372589" w:rsidRPr="00372589">
        <w:t xml:space="preserve"> </w:t>
      </w:r>
      <w:r w:rsidR="00372589" w:rsidRPr="00372589">
        <w:rPr>
          <w:rFonts w:ascii="Fira Sans" w:hAnsi="Fira Sans"/>
          <w:b/>
          <w:i/>
          <w:sz w:val="22"/>
          <w:szCs w:val="22"/>
        </w:rPr>
        <w:t xml:space="preserve">Zamawiający </w:t>
      </w:r>
      <w:r w:rsidR="00372589">
        <w:rPr>
          <w:rFonts w:ascii="Fira Sans" w:hAnsi="Fira Sans"/>
          <w:b/>
          <w:i/>
          <w:sz w:val="22"/>
          <w:szCs w:val="22"/>
        </w:rPr>
        <w:t>wyraża zgodę.</w:t>
      </w:r>
    </w:p>
    <w:p w14:paraId="3B4195C5" w14:textId="77777777" w:rsidR="00F85971" w:rsidRPr="00B217B3" w:rsidRDefault="00F85971" w:rsidP="00F85971">
      <w:pPr>
        <w:spacing w:line="240" w:lineRule="atLeast"/>
        <w:jc w:val="both"/>
        <w:rPr>
          <w:rFonts w:ascii="Fira Sans" w:hAnsi="Fira Sans"/>
          <w:sz w:val="22"/>
          <w:szCs w:val="22"/>
        </w:rPr>
      </w:pPr>
    </w:p>
    <w:p w14:paraId="5E1B705F"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26:</w:t>
      </w:r>
    </w:p>
    <w:p w14:paraId="73CA77EB" w14:textId="76D45D79" w:rsidR="00E92E65" w:rsidRPr="001B0D94" w:rsidRDefault="00E92E65" w:rsidP="00E92E65">
      <w:pPr>
        <w:spacing w:line="240" w:lineRule="atLeast"/>
        <w:jc w:val="both"/>
        <w:rPr>
          <w:rFonts w:ascii="Fira Sans" w:hAnsi="Fira Sans"/>
          <w:bCs/>
          <w:iCs/>
          <w:sz w:val="22"/>
          <w:szCs w:val="22"/>
        </w:rPr>
      </w:pPr>
      <w:r w:rsidRPr="001B0D94">
        <w:rPr>
          <w:rFonts w:ascii="Fira Sans" w:hAnsi="Fira Sans"/>
          <w:bCs/>
          <w:iCs/>
          <w:sz w:val="22"/>
          <w:szCs w:val="22"/>
        </w:rPr>
        <w:t>Część nr 1</w:t>
      </w:r>
      <w:r w:rsidR="001B0D94" w:rsidRPr="001B0D94">
        <w:rPr>
          <w:rFonts w:ascii="Fira Sans" w:hAnsi="Fira Sans"/>
          <w:bCs/>
          <w:iCs/>
          <w:sz w:val="22"/>
          <w:szCs w:val="22"/>
        </w:rPr>
        <w:t>2</w:t>
      </w:r>
      <w:r w:rsidRPr="001B0D94">
        <w:rPr>
          <w:rFonts w:ascii="Fira Sans" w:hAnsi="Fira Sans"/>
          <w:bCs/>
          <w:iCs/>
          <w:sz w:val="22"/>
          <w:szCs w:val="22"/>
        </w:rPr>
        <w:t xml:space="preserve"> poz. 4</w:t>
      </w:r>
    </w:p>
    <w:p w14:paraId="5DB2C321" w14:textId="396770ED" w:rsidR="00F85971" w:rsidRPr="001B0D94" w:rsidRDefault="00E92E65" w:rsidP="00E92E65">
      <w:pPr>
        <w:spacing w:line="240" w:lineRule="atLeast"/>
        <w:jc w:val="both"/>
        <w:rPr>
          <w:rFonts w:ascii="Fira Sans" w:hAnsi="Fira Sans"/>
          <w:bCs/>
          <w:iCs/>
          <w:sz w:val="22"/>
          <w:szCs w:val="22"/>
        </w:rPr>
      </w:pPr>
      <w:r w:rsidRPr="001B0D94">
        <w:rPr>
          <w:rFonts w:ascii="Fira Sans" w:hAnsi="Fira Sans"/>
          <w:bCs/>
          <w:iCs/>
          <w:sz w:val="22"/>
          <w:szCs w:val="22"/>
        </w:rPr>
        <w:t>Czy Zamawiający dopuści preparat o działaniu: bakteriobójczym, drożdżakobójczym, wirusobójczym (BVDV, vaccinia, polyoma, rota) do 1 min, bójczym wobec prątków gruźlicy, noro do 15 min w opakowaniach 1l?</w:t>
      </w:r>
    </w:p>
    <w:p w14:paraId="2DF4A1EE" w14:textId="589D8339"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1B0D94" w:rsidRPr="001B0D94">
        <w:t xml:space="preserve"> </w:t>
      </w:r>
      <w:r w:rsidR="001B0D94" w:rsidRPr="001B0D94">
        <w:rPr>
          <w:rFonts w:ascii="Fira Sans" w:hAnsi="Fira Sans"/>
          <w:b/>
          <w:i/>
          <w:sz w:val="22"/>
          <w:szCs w:val="22"/>
        </w:rPr>
        <w:t>Zamawiający nie dopuszcza.</w:t>
      </w:r>
    </w:p>
    <w:p w14:paraId="1CF4F23E" w14:textId="77777777" w:rsidR="00F85971" w:rsidRPr="00B217B3" w:rsidRDefault="00F85971" w:rsidP="00F85971">
      <w:pPr>
        <w:spacing w:line="240" w:lineRule="atLeast"/>
        <w:jc w:val="both"/>
        <w:rPr>
          <w:rFonts w:ascii="Fira Sans" w:hAnsi="Fira Sans"/>
          <w:sz w:val="22"/>
          <w:szCs w:val="22"/>
        </w:rPr>
      </w:pPr>
    </w:p>
    <w:p w14:paraId="7BFDF2A3"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27:</w:t>
      </w:r>
    </w:p>
    <w:p w14:paraId="057A200C" w14:textId="0E4FC493" w:rsidR="00E92E65" w:rsidRPr="001B0D94" w:rsidRDefault="00E92E65" w:rsidP="00E92E65">
      <w:pPr>
        <w:spacing w:line="240" w:lineRule="atLeast"/>
        <w:jc w:val="both"/>
        <w:rPr>
          <w:rFonts w:ascii="Fira Sans" w:hAnsi="Fira Sans"/>
          <w:bCs/>
          <w:iCs/>
          <w:sz w:val="22"/>
          <w:szCs w:val="22"/>
        </w:rPr>
      </w:pPr>
      <w:r w:rsidRPr="001B0D94">
        <w:rPr>
          <w:rFonts w:ascii="Fira Sans" w:hAnsi="Fira Sans"/>
          <w:bCs/>
          <w:iCs/>
          <w:sz w:val="22"/>
          <w:szCs w:val="22"/>
        </w:rPr>
        <w:t>Część nr 1</w:t>
      </w:r>
      <w:r w:rsidR="001B0D94" w:rsidRPr="001B0D94">
        <w:rPr>
          <w:rFonts w:ascii="Fira Sans" w:hAnsi="Fira Sans"/>
          <w:bCs/>
          <w:iCs/>
          <w:sz w:val="22"/>
          <w:szCs w:val="22"/>
        </w:rPr>
        <w:t>2</w:t>
      </w:r>
      <w:r w:rsidRPr="001B0D94">
        <w:rPr>
          <w:rFonts w:ascii="Fira Sans" w:hAnsi="Fira Sans"/>
          <w:bCs/>
          <w:iCs/>
          <w:sz w:val="22"/>
          <w:szCs w:val="22"/>
        </w:rPr>
        <w:t xml:space="preserve"> poz. 4</w:t>
      </w:r>
    </w:p>
    <w:p w14:paraId="5852474E" w14:textId="392C11E6" w:rsidR="00F85971" w:rsidRPr="001B0D94" w:rsidRDefault="00E92E65" w:rsidP="00E92E65">
      <w:pPr>
        <w:spacing w:line="240" w:lineRule="atLeast"/>
        <w:jc w:val="both"/>
        <w:rPr>
          <w:rFonts w:ascii="Fira Sans" w:hAnsi="Fira Sans"/>
          <w:bCs/>
          <w:iCs/>
          <w:sz w:val="22"/>
          <w:szCs w:val="22"/>
        </w:rPr>
      </w:pPr>
      <w:r w:rsidRPr="001B0D94">
        <w:rPr>
          <w:rFonts w:ascii="Fira Sans" w:hAnsi="Fira Sans"/>
          <w:bCs/>
          <w:iCs/>
          <w:sz w:val="22"/>
          <w:szCs w:val="22"/>
        </w:rPr>
        <w:t>Czy Zamawiający wyrazi zgodę na wycenę oddzielnie opakowań i spryskiwaczy ze względu na różne stawki podatku VAT?</w:t>
      </w:r>
    </w:p>
    <w:p w14:paraId="67867159" w14:textId="5F4B2177"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1B0D94" w:rsidRPr="001B0D94">
        <w:t xml:space="preserve"> </w:t>
      </w:r>
      <w:r w:rsidR="001B0D94" w:rsidRPr="001B0D94">
        <w:rPr>
          <w:rFonts w:ascii="Fira Sans" w:hAnsi="Fira Sans"/>
          <w:b/>
          <w:i/>
          <w:sz w:val="22"/>
          <w:szCs w:val="22"/>
        </w:rPr>
        <w:t>Zamawiający wyraża zgodę.</w:t>
      </w:r>
    </w:p>
    <w:p w14:paraId="2BB74065" w14:textId="77777777" w:rsidR="00F85971" w:rsidRPr="00B217B3" w:rsidRDefault="00F85971" w:rsidP="00F85971">
      <w:pPr>
        <w:spacing w:line="240" w:lineRule="atLeast"/>
        <w:jc w:val="both"/>
        <w:rPr>
          <w:rFonts w:ascii="Fira Sans" w:hAnsi="Fira Sans"/>
          <w:b/>
          <w:sz w:val="22"/>
          <w:szCs w:val="22"/>
          <w:u w:val="single"/>
        </w:rPr>
      </w:pPr>
    </w:p>
    <w:p w14:paraId="302E2D19"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28:</w:t>
      </w:r>
    </w:p>
    <w:p w14:paraId="350B5A45" w14:textId="77777777" w:rsidR="00E92E65" w:rsidRPr="00AA7A51" w:rsidRDefault="00E92E65" w:rsidP="00E92E65">
      <w:pPr>
        <w:spacing w:line="240" w:lineRule="atLeast"/>
        <w:jc w:val="both"/>
        <w:rPr>
          <w:rFonts w:ascii="Fira Sans" w:hAnsi="Fira Sans"/>
          <w:bCs/>
          <w:iCs/>
          <w:sz w:val="22"/>
          <w:szCs w:val="22"/>
        </w:rPr>
      </w:pPr>
      <w:r w:rsidRPr="00AA7A51">
        <w:rPr>
          <w:rFonts w:ascii="Fira Sans" w:hAnsi="Fira Sans"/>
          <w:bCs/>
          <w:iCs/>
          <w:sz w:val="22"/>
          <w:szCs w:val="22"/>
        </w:rPr>
        <w:t>Część nr 5 poz. 1,2</w:t>
      </w:r>
    </w:p>
    <w:p w14:paraId="0F92D845" w14:textId="77777777" w:rsidR="00E92E65" w:rsidRPr="00AA7A51" w:rsidRDefault="00E92E65" w:rsidP="00E92E65">
      <w:pPr>
        <w:spacing w:line="240" w:lineRule="atLeast"/>
        <w:jc w:val="both"/>
        <w:rPr>
          <w:rFonts w:ascii="Fira Sans" w:hAnsi="Fira Sans"/>
          <w:bCs/>
          <w:iCs/>
          <w:sz w:val="22"/>
          <w:szCs w:val="22"/>
        </w:rPr>
      </w:pPr>
      <w:r w:rsidRPr="00AA7A51">
        <w:rPr>
          <w:rFonts w:ascii="Fira Sans" w:hAnsi="Fira Sans"/>
          <w:bCs/>
          <w:iCs/>
          <w:sz w:val="22"/>
          <w:szCs w:val="22"/>
        </w:rPr>
        <w:t>Czy Zamawiający dopuści preparat w postaci cieczy o gęstości w 20oC: ok. 1,08 g/cm3</w:t>
      </w:r>
    </w:p>
    <w:p w14:paraId="7684D9B7" w14:textId="0F7F8252" w:rsidR="00F85971" w:rsidRPr="00AA7A51" w:rsidRDefault="00E92E65" w:rsidP="00E92E65">
      <w:pPr>
        <w:spacing w:line="240" w:lineRule="atLeast"/>
        <w:jc w:val="both"/>
        <w:rPr>
          <w:rFonts w:ascii="Fira Sans" w:hAnsi="Fira Sans"/>
          <w:bCs/>
          <w:iCs/>
          <w:sz w:val="22"/>
          <w:szCs w:val="22"/>
        </w:rPr>
      </w:pPr>
      <w:r w:rsidRPr="00AA7A51">
        <w:rPr>
          <w:rFonts w:ascii="Fira Sans" w:hAnsi="Fira Sans"/>
          <w:bCs/>
          <w:iCs/>
          <w:sz w:val="22"/>
          <w:szCs w:val="22"/>
        </w:rPr>
        <w:t>pH (koncentrat, w 20oC): ok 13,0 w opakowaniach 2l z przeliczeniem ilości (poz.1) i 5l?</w:t>
      </w:r>
    </w:p>
    <w:p w14:paraId="61A1462D" w14:textId="195802C5"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AA7A51" w:rsidRPr="00AA7A51">
        <w:t xml:space="preserve"> </w:t>
      </w:r>
      <w:r w:rsidR="00AA7A51" w:rsidRPr="00AA7A51">
        <w:rPr>
          <w:rFonts w:ascii="Fira Sans" w:hAnsi="Fira Sans"/>
          <w:b/>
          <w:i/>
          <w:sz w:val="22"/>
          <w:szCs w:val="22"/>
        </w:rPr>
        <w:t>Zamawiający dopuszcza</w:t>
      </w:r>
      <w:r w:rsidR="00AA7A51">
        <w:rPr>
          <w:rFonts w:ascii="Fira Sans" w:hAnsi="Fira Sans"/>
          <w:b/>
          <w:i/>
          <w:sz w:val="22"/>
          <w:szCs w:val="22"/>
        </w:rPr>
        <w:t>.</w:t>
      </w:r>
      <w:r w:rsidR="00AA7A51" w:rsidRPr="00AA7A51">
        <w:rPr>
          <w:rFonts w:ascii="Fira Sans" w:hAnsi="Fira Sans"/>
          <w:b/>
          <w:i/>
          <w:sz w:val="22"/>
          <w:szCs w:val="22"/>
        </w:rPr>
        <w:t xml:space="preserve"> </w:t>
      </w:r>
    </w:p>
    <w:p w14:paraId="030E2091" w14:textId="77777777" w:rsidR="00F85971" w:rsidRPr="00B217B3" w:rsidRDefault="00F85971" w:rsidP="00F85971">
      <w:pPr>
        <w:spacing w:line="240" w:lineRule="atLeast"/>
        <w:jc w:val="both"/>
        <w:rPr>
          <w:rFonts w:ascii="Fira Sans" w:hAnsi="Fira Sans"/>
          <w:sz w:val="22"/>
          <w:szCs w:val="22"/>
          <w:highlight w:val="yellow"/>
        </w:rPr>
      </w:pPr>
    </w:p>
    <w:p w14:paraId="50040396"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29:</w:t>
      </w:r>
    </w:p>
    <w:p w14:paraId="25DC7BFC" w14:textId="77777777" w:rsidR="00E92E65" w:rsidRPr="00AA7A51" w:rsidRDefault="00E92E65" w:rsidP="00E92E65">
      <w:pPr>
        <w:spacing w:line="240" w:lineRule="atLeast"/>
        <w:jc w:val="both"/>
        <w:rPr>
          <w:rFonts w:ascii="Fira Sans" w:hAnsi="Fira Sans"/>
          <w:bCs/>
          <w:iCs/>
          <w:sz w:val="22"/>
          <w:szCs w:val="22"/>
        </w:rPr>
      </w:pPr>
      <w:r w:rsidRPr="00AA7A51">
        <w:rPr>
          <w:rFonts w:ascii="Fira Sans" w:hAnsi="Fira Sans"/>
          <w:bCs/>
          <w:iCs/>
          <w:sz w:val="22"/>
          <w:szCs w:val="22"/>
        </w:rPr>
        <w:t>Część nr 5 poz. 4</w:t>
      </w:r>
    </w:p>
    <w:p w14:paraId="450A7214" w14:textId="168D4B6A" w:rsidR="00F85971" w:rsidRPr="00AA7A51" w:rsidRDefault="00E92E65" w:rsidP="00E92E65">
      <w:pPr>
        <w:spacing w:line="240" w:lineRule="atLeast"/>
        <w:jc w:val="both"/>
        <w:rPr>
          <w:rFonts w:ascii="Fira Sans" w:hAnsi="Fira Sans"/>
          <w:bCs/>
          <w:iCs/>
          <w:sz w:val="22"/>
          <w:szCs w:val="22"/>
        </w:rPr>
      </w:pPr>
      <w:r w:rsidRPr="00AA7A51">
        <w:rPr>
          <w:rFonts w:ascii="Fira Sans" w:hAnsi="Fira Sans"/>
          <w:bCs/>
          <w:iCs/>
          <w:sz w:val="22"/>
          <w:szCs w:val="22"/>
        </w:rPr>
        <w:t>Czy Zamawiający dopuści preparat na bazie 3-butoksypropan-2-ol opakowań spełniający pozostałe wymagania SWZ?</w:t>
      </w:r>
    </w:p>
    <w:p w14:paraId="3CC738EA" w14:textId="3E8494AD"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AA7A51">
        <w:rPr>
          <w:rFonts w:ascii="Fira Sans" w:hAnsi="Fira Sans"/>
          <w:b/>
          <w:i/>
          <w:sz w:val="22"/>
          <w:szCs w:val="22"/>
        </w:rPr>
        <w:t xml:space="preserve"> Zamawiający nie dopuszcza.</w:t>
      </w:r>
    </w:p>
    <w:p w14:paraId="41DF4612" w14:textId="77777777" w:rsidR="00F85971" w:rsidRPr="00B217B3" w:rsidRDefault="00F85971" w:rsidP="00F85971">
      <w:pPr>
        <w:spacing w:line="240" w:lineRule="atLeast"/>
        <w:jc w:val="both"/>
        <w:rPr>
          <w:rFonts w:ascii="Fira Sans" w:hAnsi="Fira Sans"/>
          <w:b/>
          <w:sz w:val="22"/>
          <w:szCs w:val="22"/>
        </w:rPr>
      </w:pPr>
    </w:p>
    <w:p w14:paraId="2D8FEAF2" w14:textId="77777777" w:rsidR="00F85971" w:rsidRPr="00B217B3" w:rsidRDefault="00F85971" w:rsidP="00F85971">
      <w:pPr>
        <w:spacing w:line="240" w:lineRule="atLeast"/>
        <w:jc w:val="both"/>
        <w:rPr>
          <w:rFonts w:ascii="Fira Sans" w:hAnsi="Fira Sans"/>
          <w:b/>
          <w:sz w:val="22"/>
          <w:szCs w:val="22"/>
        </w:rPr>
      </w:pPr>
      <w:r w:rsidRPr="00B217B3">
        <w:rPr>
          <w:rFonts w:ascii="Fira Sans" w:hAnsi="Fira Sans"/>
          <w:b/>
          <w:sz w:val="22"/>
          <w:szCs w:val="22"/>
          <w:u w:val="single"/>
        </w:rPr>
        <w:t>Pytanie nr 30:</w:t>
      </w:r>
    </w:p>
    <w:p w14:paraId="205E38AA" w14:textId="77777777" w:rsidR="00372589" w:rsidRPr="00AA7A51" w:rsidRDefault="00372589" w:rsidP="00372589">
      <w:pPr>
        <w:spacing w:line="240" w:lineRule="atLeast"/>
        <w:jc w:val="both"/>
        <w:rPr>
          <w:rFonts w:ascii="Fira Sans" w:hAnsi="Fira Sans"/>
          <w:bCs/>
          <w:iCs/>
          <w:sz w:val="22"/>
          <w:szCs w:val="22"/>
        </w:rPr>
      </w:pPr>
      <w:r w:rsidRPr="00AA7A51">
        <w:rPr>
          <w:rFonts w:ascii="Fira Sans" w:hAnsi="Fira Sans"/>
          <w:bCs/>
          <w:iCs/>
          <w:sz w:val="22"/>
          <w:szCs w:val="22"/>
        </w:rPr>
        <w:t>Pytanie ogólne</w:t>
      </w:r>
    </w:p>
    <w:p w14:paraId="02EE721A" w14:textId="59B0836F" w:rsidR="00372589" w:rsidRPr="00AA7A51" w:rsidRDefault="00372589" w:rsidP="00372589">
      <w:pPr>
        <w:spacing w:line="240" w:lineRule="atLeast"/>
        <w:jc w:val="both"/>
        <w:rPr>
          <w:rFonts w:ascii="Fira Sans" w:hAnsi="Fira Sans"/>
          <w:bCs/>
          <w:iCs/>
          <w:sz w:val="22"/>
          <w:szCs w:val="22"/>
        </w:rPr>
      </w:pPr>
      <w:r w:rsidRPr="00AA7A51">
        <w:rPr>
          <w:rFonts w:ascii="Fira Sans" w:hAnsi="Fira Sans"/>
          <w:bCs/>
          <w:iCs/>
          <w:sz w:val="22"/>
          <w:szCs w:val="22"/>
        </w:rPr>
        <w:lastRenderedPageBreak/>
        <w:t>Czy w przypadku przeliczeń opakowań i ilości ułamkowej należy stosować zasadę od 0,5 w górę do pełnych opakowań?</w:t>
      </w:r>
    </w:p>
    <w:p w14:paraId="0535078E" w14:textId="43AE13D2"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AA7A51" w:rsidRPr="00AA7A51">
        <w:t xml:space="preserve"> </w:t>
      </w:r>
      <w:r w:rsidR="00AA7A51">
        <w:rPr>
          <w:rFonts w:ascii="Fira Sans" w:hAnsi="Fira Sans"/>
          <w:b/>
          <w:i/>
          <w:sz w:val="22"/>
          <w:szCs w:val="22"/>
        </w:rPr>
        <w:t>N</w:t>
      </w:r>
      <w:r w:rsidR="00AA7A51" w:rsidRPr="00AA7A51">
        <w:rPr>
          <w:rFonts w:ascii="Fira Sans" w:hAnsi="Fira Sans"/>
          <w:b/>
          <w:i/>
          <w:sz w:val="22"/>
          <w:szCs w:val="22"/>
        </w:rPr>
        <w:t>ależy podawać pełne ilości opakowań zaokrąglone w górę.</w:t>
      </w:r>
      <w:r w:rsidR="00AA7A51">
        <w:rPr>
          <w:rFonts w:ascii="Fira Sans" w:hAnsi="Fira Sans"/>
          <w:b/>
          <w:i/>
          <w:sz w:val="22"/>
          <w:szCs w:val="22"/>
        </w:rPr>
        <w:t xml:space="preserve"> </w:t>
      </w:r>
    </w:p>
    <w:p w14:paraId="5E6F8A8E" w14:textId="77777777" w:rsidR="00F85971" w:rsidRPr="00B217B3" w:rsidRDefault="00F85971" w:rsidP="002C5C1D">
      <w:pPr>
        <w:spacing w:line="240" w:lineRule="atLeast"/>
        <w:jc w:val="both"/>
        <w:rPr>
          <w:rFonts w:ascii="Fira Sans" w:hAnsi="Fira Sans"/>
          <w:b/>
          <w:sz w:val="22"/>
          <w:szCs w:val="22"/>
        </w:rPr>
      </w:pPr>
    </w:p>
    <w:p w14:paraId="78235DB9"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31:</w:t>
      </w:r>
    </w:p>
    <w:p w14:paraId="7FCF70DF" w14:textId="6FB7615A" w:rsidR="009E2A7B" w:rsidRPr="00C27FCC" w:rsidRDefault="00C27FCC" w:rsidP="00C27FCC">
      <w:pPr>
        <w:spacing w:line="240" w:lineRule="atLeast"/>
        <w:jc w:val="both"/>
        <w:rPr>
          <w:rFonts w:ascii="Fira Sans" w:hAnsi="Fira Sans"/>
          <w:bCs/>
          <w:iCs/>
          <w:sz w:val="22"/>
          <w:szCs w:val="22"/>
        </w:rPr>
      </w:pPr>
      <w:r w:rsidRPr="00C27FCC">
        <w:rPr>
          <w:rFonts w:ascii="Fira Sans" w:hAnsi="Fira Sans"/>
          <w:bCs/>
          <w:iCs/>
          <w:sz w:val="22"/>
          <w:szCs w:val="22"/>
        </w:rPr>
        <w:t>Czy Zamawiający w Części nr 2 w poz. nr 1 dopuści produkt równoważny MEDISEPT Dry Wipes oparametrach: Chusteczki/ściereczki włókninowe w rolce do zalewania środkiem dezynfekcyjnym zawierającym alkohol w swoim składzie. Gramatura 45 gr/m2, skład: polipropylen (50%), celuloza (50%), wymiary 16 x 30 cm, ilość listków na rolce 100 szt. z odpowiednim przeliczeniem ilości opakowań?</w:t>
      </w:r>
    </w:p>
    <w:p w14:paraId="542A2627" w14:textId="4A1EF847"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C27FCC">
        <w:rPr>
          <w:rFonts w:ascii="Fira Sans" w:hAnsi="Fira Sans"/>
          <w:b/>
          <w:i/>
          <w:sz w:val="22"/>
          <w:szCs w:val="22"/>
        </w:rPr>
        <w:t xml:space="preserve"> Zamawiający nie dopuszcza.</w:t>
      </w:r>
    </w:p>
    <w:p w14:paraId="70068BD8" w14:textId="77777777" w:rsidR="009E2A7B" w:rsidRPr="00B217B3" w:rsidRDefault="009E2A7B" w:rsidP="009E2A7B">
      <w:pPr>
        <w:spacing w:line="240" w:lineRule="atLeast"/>
        <w:jc w:val="both"/>
        <w:rPr>
          <w:rFonts w:ascii="Fira Sans" w:hAnsi="Fira Sans"/>
          <w:sz w:val="22"/>
          <w:szCs w:val="22"/>
        </w:rPr>
      </w:pPr>
    </w:p>
    <w:p w14:paraId="462FC9F7"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32:</w:t>
      </w:r>
    </w:p>
    <w:p w14:paraId="4E36F05C" w14:textId="6F136ED0" w:rsidR="00C27FCC" w:rsidRPr="00C27FCC" w:rsidRDefault="00C27FCC" w:rsidP="00C27FCC">
      <w:pPr>
        <w:spacing w:line="240" w:lineRule="atLeast"/>
        <w:rPr>
          <w:rFonts w:ascii="Fira Sans" w:hAnsi="Fira Sans"/>
          <w:sz w:val="22"/>
          <w:szCs w:val="22"/>
        </w:rPr>
      </w:pPr>
      <w:r w:rsidRPr="00C27FCC">
        <w:rPr>
          <w:rFonts w:ascii="Fira Sans" w:hAnsi="Fira Sans"/>
          <w:sz w:val="22"/>
          <w:szCs w:val="22"/>
        </w:rPr>
        <w:t>Czy Zamawiający w Części nr 2 w poz. nr 2 dopuści produkt równoważny o parametrach: Wielorazowe</w:t>
      </w:r>
      <w:r>
        <w:rPr>
          <w:rFonts w:ascii="Fira Sans" w:hAnsi="Fira Sans"/>
          <w:sz w:val="22"/>
          <w:szCs w:val="22"/>
        </w:rPr>
        <w:t xml:space="preserve"> </w:t>
      </w:r>
      <w:r w:rsidRPr="00C27FCC">
        <w:rPr>
          <w:rFonts w:ascii="Fira Sans" w:hAnsi="Fira Sans"/>
          <w:sz w:val="22"/>
          <w:szCs w:val="22"/>
        </w:rPr>
        <w:t>wiaderko do chusteczek/ściereczek z poz. 1 , zamknięte na szczelny dekiel z dozownikiem. Dozownik</w:t>
      </w:r>
      <w:r>
        <w:rPr>
          <w:rFonts w:ascii="Fira Sans" w:hAnsi="Fira Sans"/>
          <w:sz w:val="22"/>
          <w:szCs w:val="22"/>
        </w:rPr>
        <w:t xml:space="preserve"> </w:t>
      </w:r>
      <w:r w:rsidRPr="00C27FCC">
        <w:rPr>
          <w:rFonts w:ascii="Fira Sans" w:hAnsi="Fira Sans"/>
          <w:sz w:val="22"/>
          <w:szCs w:val="22"/>
        </w:rPr>
        <w:t>musi zapewnić łatwe pobieranie dowolnej ilości</w:t>
      </w:r>
      <w:r>
        <w:rPr>
          <w:rFonts w:ascii="Fira Sans" w:hAnsi="Fira Sans"/>
          <w:sz w:val="22"/>
          <w:szCs w:val="22"/>
        </w:rPr>
        <w:t xml:space="preserve"> </w:t>
      </w:r>
      <w:r w:rsidRPr="00C27FCC">
        <w:rPr>
          <w:rFonts w:ascii="Fira Sans" w:hAnsi="Fira Sans"/>
          <w:sz w:val="22"/>
          <w:szCs w:val="22"/>
        </w:rPr>
        <w:t>chusteczek/ściereczek, zabezpieczać zawartość przed</w:t>
      </w:r>
      <w:r>
        <w:rPr>
          <w:rFonts w:ascii="Fira Sans" w:hAnsi="Fira Sans"/>
          <w:sz w:val="22"/>
          <w:szCs w:val="22"/>
        </w:rPr>
        <w:t xml:space="preserve"> </w:t>
      </w:r>
      <w:r w:rsidRPr="00C27FCC">
        <w:rPr>
          <w:rFonts w:ascii="Fira Sans" w:hAnsi="Fira Sans"/>
          <w:sz w:val="22"/>
          <w:szCs w:val="22"/>
        </w:rPr>
        <w:t>wysychaniem i zanieczyszczeniami z powietrza. Z możliwością samodzielnego uzupełnienia wiaderka</w:t>
      </w:r>
      <w:r>
        <w:rPr>
          <w:rFonts w:ascii="Fira Sans" w:hAnsi="Fira Sans"/>
          <w:sz w:val="22"/>
          <w:szCs w:val="22"/>
        </w:rPr>
        <w:t xml:space="preserve"> </w:t>
      </w:r>
      <w:r w:rsidRPr="00C27FCC">
        <w:rPr>
          <w:rFonts w:ascii="Fira Sans" w:hAnsi="Fira Sans"/>
          <w:sz w:val="22"/>
          <w:szCs w:val="22"/>
        </w:rPr>
        <w:t>dowolnymi chusteczkami / ściereczkami i płynem. Odpowiednie do chusteczek o wymiarach 16 x 30 cm,</w:t>
      </w:r>
    </w:p>
    <w:p w14:paraId="3263E32C" w14:textId="2CAFE3AC" w:rsidR="009E2A7B" w:rsidRPr="00B217B3" w:rsidRDefault="00C27FCC" w:rsidP="00C27FCC">
      <w:pPr>
        <w:spacing w:line="240" w:lineRule="atLeast"/>
        <w:rPr>
          <w:rFonts w:ascii="Fira Sans" w:hAnsi="Fira Sans"/>
          <w:sz w:val="22"/>
          <w:szCs w:val="22"/>
        </w:rPr>
      </w:pPr>
      <w:r w:rsidRPr="00C27FCC">
        <w:rPr>
          <w:rFonts w:ascii="Fira Sans" w:hAnsi="Fira Sans"/>
          <w:sz w:val="22"/>
          <w:szCs w:val="22"/>
        </w:rPr>
        <w:t>ilość listków na rolce 100 szt.?</w:t>
      </w:r>
    </w:p>
    <w:p w14:paraId="3D0ECBAD" w14:textId="7DA9F73D"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C27FCC" w:rsidRPr="00C27FCC">
        <w:t xml:space="preserve"> </w:t>
      </w:r>
      <w:r w:rsidR="00C27FCC" w:rsidRPr="00C27FCC">
        <w:rPr>
          <w:rFonts w:ascii="Fira Sans" w:hAnsi="Fira Sans"/>
          <w:b/>
          <w:i/>
          <w:sz w:val="22"/>
          <w:szCs w:val="22"/>
        </w:rPr>
        <w:t>Zamawiający nie dopuszcza.</w:t>
      </w:r>
    </w:p>
    <w:p w14:paraId="7BA88AA1" w14:textId="77777777" w:rsidR="009E2A7B" w:rsidRPr="00B217B3" w:rsidRDefault="009E2A7B" w:rsidP="009E2A7B">
      <w:pPr>
        <w:spacing w:line="240" w:lineRule="atLeast"/>
        <w:jc w:val="both"/>
        <w:rPr>
          <w:rFonts w:ascii="Fira Sans" w:hAnsi="Fira Sans"/>
          <w:sz w:val="22"/>
          <w:szCs w:val="22"/>
          <w:highlight w:val="yellow"/>
        </w:rPr>
      </w:pPr>
    </w:p>
    <w:p w14:paraId="0BDB3A14"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33:</w:t>
      </w:r>
    </w:p>
    <w:p w14:paraId="533B5F3E" w14:textId="77777777" w:rsidR="00C27FCC" w:rsidRPr="00C27FCC" w:rsidRDefault="00C27FCC" w:rsidP="00C27FCC">
      <w:pPr>
        <w:spacing w:line="240" w:lineRule="atLeast"/>
        <w:jc w:val="both"/>
        <w:rPr>
          <w:rFonts w:ascii="Fira Sans" w:hAnsi="Fira Sans"/>
          <w:bCs/>
          <w:iCs/>
          <w:sz w:val="22"/>
          <w:szCs w:val="22"/>
        </w:rPr>
      </w:pPr>
      <w:r w:rsidRPr="00C27FCC">
        <w:rPr>
          <w:rFonts w:ascii="Fira Sans" w:hAnsi="Fira Sans"/>
          <w:bCs/>
          <w:iCs/>
          <w:sz w:val="22"/>
          <w:szCs w:val="22"/>
        </w:rPr>
        <w:t>Czy Zamawiający w Części nr 5 w poz. nr 1 dopuści produkt równoważny MEDICLEAN 330 o</w:t>
      </w:r>
    </w:p>
    <w:p w14:paraId="744FC0D8" w14:textId="484F3CB9" w:rsidR="009E2A7B" w:rsidRPr="00C27FCC" w:rsidRDefault="00C27FCC" w:rsidP="00C27FCC">
      <w:pPr>
        <w:spacing w:line="240" w:lineRule="atLeast"/>
        <w:jc w:val="both"/>
        <w:rPr>
          <w:rFonts w:ascii="Fira Sans" w:hAnsi="Fira Sans"/>
          <w:bCs/>
          <w:iCs/>
          <w:sz w:val="22"/>
          <w:szCs w:val="22"/>
        </w:rPr>
      </w:pPr>
      <w:r w:rsidRPr="00C27FCC">
        <w:rPr>
          <w:rFonts w:ascii="Fira Sans" w:hAnsi="Fira Sans"/>
          <w:bCs/>
          <w:iCs/>
          <w:sz w:val="22"/>
          <w:szCs w:val="22"/>
        </w:rPr>
        <w:t>parametrach: Środek w postaci żelu do mycia i dezynfekcji urządzeń sanitarnych; zawierający chlor; posiadający właściwości antybakteryjne. Do mycia i dezynfekcji wszystkich urządzeń sanitarnych np.: umywalek, kabin prysznicowych, powierzchni ceramicznych, plastikowych, emaliowanych, do WC, do udrażniania syfonów i kratek ściekowych. Dane techniczne: - wygląd: klarowna, lepka, żółtawa ciecz,- zapach: charakterystyczny, chloru, - gęstość w 20°C 1050 - 1070 kg/m³, - pH: 13 - 14, op. 0,75 L?</w:t>
      </w:r>
    </w:p>
    <w:p w14:paraId="32A6056C" w14:textId="3A188E47"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C27FCC">
        <w:rPr>
          <w:rFonts w:ascii="Fira Sans" w:hAnsi="Fira Sans"/>
          <w:b/>
          <w:i/>
          <w:sz w:val="22"/>
          <w:szCs w:val="22"/>
        </w:rPr>
        <w:t xml:space="preserve"> Zamawiający dopuszcza.</w:t>
      </w:r>
    </w:p>
    <w:p w14:paraId="262AC9E4" w14:textId="77777777" w:rsidR="009E2A7B" w:rsidRPr="00B217B3" w:rsidRDefault="009E2A7B" w:rsidP="009E2A7B">
      <w:pPr>
        <w:spacing w:line="240" w:lineRule="atLeast"/>
        <w:jc w:val="both"/>
        <w:rPr>
          <w:rFonts w:ascii="Fira Sans" w:hAnsi="Fira Sans"/>
          <w:sz w:val="22"/>
          <w:szCs w:val="22"/>
          <w:highlight w:val="yellow"/>
        </w:rPr>
      </w:pPr>
    </w:p>
    <w:p w14:paraId="528FF882"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34:</w:t>
      </w:r>
    </w:p>
    <w:p w14:paraId="2638512B" w14:textId="77777777" w:rsidR="00C27FCC" w:rsidRPr="00C27FCC" w:rsidRDefault="00C27FCC" w:rsidP="00C27FCC">
      <w:pPr>
        <w:spacing w:line="240" w:lineRule="atLeast"/>
        <w:jc w:val="both"/>
        <w:rPr>
          <w:rFonts w:ascii="Fira Sans" w:hAnsi="Fira Sans"/>
          <w:bCs/>
          <w:iCs/>
          <w:sz w:val="22"/>
          <w:szCs w:val="22"/>
        </w:rPr>
      </w:pPr>
      <w:r w:rsidRPr="00C27FCC">
        <w:rPr>
          <w:rFonts w:ascii="Fira Sans" w:hAnsi="Fira Sans"/>
          <w:bCs/>
          <w:iCs/>
          <w:sz w:val="22"/>
          <w:szCs w:val="22"/>
        </w:rPr>
        <w:t>Czy Zamawiający w Części nr 5 w poz. nr 2 dopuści produkt równoważny MEDICLEAN 330 o</w:t>
      </w:r>
    </w:p>
    <w:p w14:paraId="783D7468" w14:textId="6F36655A" w:rsidR="009E2A7B" w:rsidRPr="00C27FCC" w:rsidRDefault="00C27FCC" w:rsidP="00C27FCC">
      <w:pPr>
        <w:spacing w:line="240" w:lineRule="atLeast"/>
        <w:jc w:val="both"/>
        <w:rPr>
          <w:rFonts w:ascii="Fira Sans" w:hAnsi="Fira Sans"/>
          <w:bCs/>
          <w:iCs/>
          <w:sz w:val="22"/>
          <w:szCs w:val="22"/>
        </w:rPr>
      </w:pPr>
      <w:r w:rsidRPr="00C27FCC">
        <w:rPr>
          <w:rFonts w:ascii="Fira Sans" w:hAnsi="Fira Sans"/>
          <w:bCs/>
          <w:iCs/>
          <w:sz w:val="22"/>
          <w:szCs w:val="22"/>
        </w:rPr>
        <w:t>parametrach: Środek w postaci żelu do mycia i dezynfekcji urządzeń sanitarnych; zawierający chlor; posiadający właściwości antybakteryjne. Do mycia i dezynfekcji wszystkich urządzeń sanitarnych np.: umywalek, kabin prysznicowych, powierzchni ceramicznych, plastikowych, emaliowanych, do WC, do udrażniania syfonów i kratek ściekowych. Dane techniczne: - wygląd: klarowna, lepka, żółtawa ciecz,- zapach: charakterystyczny, chloru, - gęstość w 20°C 1050 - 1070 kg/m³, - pH: 13 - 14, op. 5 L?</w:t>
      </w:r>
    </w:p>
    <w:p w14:paraId="68A7AA2C" w14:textId="0420DC95"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C27FCC" w:rsidRPr="00C27FCC">
        <w:t xml:space="preserve"> </w:t>
      </w:r>
      <w:r w:rsidR="00C27FCC" w:rsidRPr="00C27FCC">
        <w:rPr>
          <w:rFonts w:ascii="Fira Sans" w:hAnsi="Fira Sans"/>
          <w:b/>
          <w:i/>
          <w:sz w:val="22"/>
          <w:szCs w:val="22"/>
        </w:rPr>
        <w:t>Zamawiający dopuszcza.</w:t>
      </w:r>
    </w:p>
    <w:p w14:paraId="03384583" w14:textId="77777777" w:rsidR="009E2A7B" w:rsidRPr="00B217B3" w:rsidRDefault="009E2A7B" w:rsidP="009E2A7B">
      <w:pPr>
        <w:spacing w:line="240" w:lineRule="atLeast"/>
        <w:jc w:val="both"/>
        <w:rPr>
          <w:rFonts w:ascii="Fira Sans" w:hAnsi="Fira Sans"/>
          <w:sz w:val="22"/>
          <w:szCs w:val="22"/>
        </w:rPr>
      </w:pPr>
    </w:p>
    <w:p w14:paraId="20CF58CE"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35:</w:t>
      </w:r>
    </w:p>
    <w:p w14:paraId="4D8EA2BD" w14:textId="6C8D3D77" w:rsidR="009E2A7B" w:rsidRPr="00C27FCC" w:rsidRDefault="00C27FCC" w:rsidP="00C27FCC">
      <w:pPr>
        <w:spacing w:line="240" w:lineRule="atLeast"/>
        <w:jc w:val="both"/>
        <w:rPr>
          <w:rFonts w:ascii="Fira Sans" w:hAnsi="Fira Sans"/>
          <w:bCs/>
          <w:iCs/>
          <w:sz w:val="22"/>
          <w:szCs w:val="22"/>
        </w:rPr>
      </w:pPr>
      <w:r w:rsidRPr="00C27FCC">
        <w:rPr>
          <w:rFonts w:ascii="Fira Sans" w:hAnsi="Fira Sans"/>
          <w:bCs/>
          <w:iCs/>
          <w:sz w:val="22"/>
          <w:szCs w:val="22"/>
        </w:rPr>
        <w:t>Czy Zamawiający w Części nr 5 w poz. nr 3 dopuści produkt konfekcjonowany w op. 5l z odpowiednim przeliczeniem ilości opakowań?</w:t>
      </w:r>
    </w:p>
    <w:p w14:paraId="74061D93" w14:textId="6F865412"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C27FCC" w:rsidRPr="00C27FCC">
        <w:t xml:space="preserve"> </w:t>
      </w:r>
      <w:r w:rsidR="00C27FCC" w:rsidRPr="00C27FCC">
        <w:rPr>
          <w:rFonts w:ascii="Fira Sans" w:hAnsi="Fira Sans"/>
          <w:b/>
          <w:i/>
          <w:sz w:val="22"/>
          <w:szCs w:val="22"/>
        </w:rPr>
        <w:t>Zamawiający dopuszcza</w:t>
      </w:r>
      <w:r w:rsidR="00C27FCC">
        <w:rPr>
          <w:rFonts w:ascii="Fira Sans" w:hAnsi="Fira Sans"/>
          <w:b/>
          <w:i/>
          <w:sz w:val="22"/>
          <w:szCs w:val="22"/>
        </w:rPr>
        <w:t xml:space="preserve"> z odpowiednim przeliczeniem.</w:t>
      </w:r>
    </w:p>
    <w:p w14:paraId="29A98657" w14:textId="77777777" w:rsidR="009E2A7B" w:rsidRPr="00B217B3" w:rsidRDefault="009E2A7B" w:rsidP="009E2A7B">
      <w:pPr>
        <w:spacing w:line="240" w:lineRule="atLeast"/>
        <w:jc w:val="both"/>
        <w:rPr>
          <w:rFonts w:ascii="Fira Sans" w:hAnsi="Fira Sans"/>
          <w:sz w:val="22"/>
          <w:szCs w:val="22"/>
        </w:rPr>
      </w:pPr>
    </w:p>
    <w:p w14:paraId="67938DD9"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36:</w:t>
      </w:r>
    </w:p>
    <w:p w14:paraId="3EFFA59B" w14:textId="77777777" w:rsidR="00C27FCC" w:rsidRPr="00C27FCC" w:rsidRDefault="00C27FCC" w:rsidP="00C27FCC">
      <w:pPr>
        <w:spacing w:line="240" w:lineRule="atLeast"/>
        <w:jc w:val="both"/>
        <w:rPr>
          <w:rFonts w:ascii="Fira Sans" w:hAnsi="Fira Sans"/>
          <w:bCs/>
          <w:iCs/>
          <w:sz w:val="22"/>
          <w:szCs w:val="22"/>
        </w:rPr>
      </w:pPr>
      <w:r w:rsidRPr="00C27FCC">
        <w:rPr>
          <w:rFonts w:ascii="Fira Sans" w:hAnsi="Fira Sans"/>
          <w:bCs/>
          <w:iCs/>
          <w:sz w:val="22"/>
          <w:szCs w:val="22"/>
        </w:rPr>
        <w:t>Czy Zamawiający w Części nr 5 w poz. nr 5 dopuści produkt równoważny MEDICLEAN 310 o</w:t>
      </w:r>
    </w:p>
    <w:p w14:paraId="2A434266" w14:textId="3669E3EC" w:rsidR="00C27FCC" w:rsidRPr="00C27FCC" w:rsidRDefault="00C27FCC" w:rsidP="00C27FCC">
      <w:pPr>
        <w:spacing w:line="240" w:lineRule="atLeast"/>
        <w:jc w:val="both"/>
        <w:rPr>
          <w:rFonts w:ascii="Fira Sans" w:hAnsi="Fira Sans"/>
          <w:bCs/>
          <w:iCs/>
          <w:sz w:val="22"/>
          <w:szCs w:val="22"/>
        </w:rPr>
      </w:pPr>
      <w:r w:rsidRPr="00C27FCC">
        <w:rPr>
          <w:rFonts w:ascii="Fira Sans" w:hAnsi="Fira Sans"/>
          <w:bCs/>
          <w:iCs/>
          <w:sz w:val="22"/>
          <w:szCs w:val="22"/>
        </w:rPr>
        <w:t>parametrach: koncentrat do czyszczenia sanitariatów, przeznaczony do wszystkich kwasoodpornych powierzchni i przedmiotów znajdujących się w pomieszczeniach sanitarnych. Do podłóg, drzwi, ścian, umywalek i prysznicy. Postać: czerwony płyn. Zapach: owocowy. Wartość pH (koncentrat): 0,5 - 1,5.</w:t>
      </w:r>
    </w:p>
    <w:p w14:paraId="22B59A4C" w14:textId="63ED4D35" w:rsidR="009E2A7B" w:rsidRPr="00C27FCC" w:rsidRDefault="00C27FCC" w:rsidP="00C27FCC">
      <w:pPr>
        <w:spacing w:line="240" w:lineRule="atLeast"/>
        <w:jc w:val="both"/>
        <w:rPr>
          <w:rFonts w:ascii="Fira Sans" w:hAnsi="Fira Sans"/>
          <w:bCs/>
          <w:iCs/>
          <w:sz w:val="22"/>
          <w:szCs w:val="22"/>
        </w:rPr>
      </w:pPr>
      <w:r w:rsidRPr="00C27FCC">
        <w:rPr>
          <w:rFonts w:ascii="Fira Sans" w:hAnsi="Fira Sans"/>
          <w:bCs/>
          <w:iCs/>
          <w:sz w:val="22"/>
          <w:szCs w:val="22"/>
        </w:rPr>
        <w:lastRenderedPageBreak/>
        <w:t>Gęstość względna: 1,08. Produkt rozpuszczalny w wodzie. Koncentrat o wysokim stężeniu 1 L koncentratu daje do 400 L roztworu czyszczącego. Op. 1 L?</w:t>
      </w:r>
    </w:p>
    <w:p w14:paraId="2BED0EA2" w14:textId="5656CD6F"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0D3692" w:rsidRPr="000D3692">
        <w:t xml:space="preserve"> </w:t>
      </w:r>
      <w:r w:rsidR="000D3692" w:rsidRPr="000D3692">
        <w:rPr>
          <w:rFonts w:ascii="Fira Sans" w:hAnsi="Fira Sans"/>
          <w:b/>
          <w:i/>
          <w:sz w:val="22"/>
          <w:szCs w:val="22"/>
        </w:rPr>
        <w:t>Zamawiający dopuszcza.</w:t>
      </w:r>
    </w:p>
    <w:p w14:paraId="40571918" w14:textId="77777777" w:rsidR="009E2A7B" w:rsidRPr="00B217B3" w:rsidRDefault="009E2A7B" w:rsidP="009E2A7B">
      <w:pPr>
        <w:spacing w:line="240" w:lineRule="atLeast"/>
        <w:jc w:val="both"/>
        <w:rPr>
          <w:rFonts w:ascii="Fira Sans" w:hAnsi="Fira Sans"/>
          <w:sz w:val="22"/>
          <w:szCs w:val="22"/>
        </w:rPr>
      </w:pPr>
    </w:p>
    <w:p w14:paraId="686A890E"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37:</w:t>
      </w:r>
    </w:p>
    <w:p w14:paraId="6CADCDB1" w14:textId="77777777" w:rsidR="00C27FCC" w:rsidRPr="00C27FCC" w:rsidRDefault="00C27FCC" w:rsidP="00C27FCC">
      <w:pPr>
        <w:spacing w:line="240" w:lineRule="atLeast"/>
        <w:jc w:val="both"/>
        <w:rPr>
          <w:rFonts w:ascii="Fira Sans" w:hAnsi="Fira Sans"/>
          <w:bCs/>
          <w:iCs/>
          <w:sz w:val="22"/>
          <w:szCs w:val="22"/>
        </w:rPr>
      </w:pPr>
      <w:r w:rsidRPr="00C27FCC">
        <w:rPr>
          <w:rFonts w:ascii="Fira Sans" w:hAnsi="Fira Sans"/>
          <w:bCs/>
          <w:iCs/>
          <w:sz w:val="22"/>
          <w:szCs w:val="22"/>
        </w:rPr>
        <w:t>Czy Zamawiający w Części nr 12 w poz. nr 1 dopuści produkt równoważny Velox Top AF o</w:t>
      </w:r>
    </w:p>
    <w:p w14:paraId="5A18C809" w14:textId="3F8538AD" w:rsidR="009E2A7B" w:rsidRPr="00C27FCC" w:rsidRDefault="00C27FCC" w:rsidP="00C27FCC">
      <w:pPr>
        <w:spacing w:line="240" w:lineRule="atLeast"/>
        <w:jc w:val="both"/>
        <w:rPr>
          <w:rFonts w:ascii="Fira Sans" w:hAnsi="Fira Sans"/>
          <w:bCs/>
          <w:iCs/>
          <w:sz w:val="22"/>
          <w:szCs w:val="22"/>
        </w:rPr>
      </w:pPr>
      <w:r w:rsidRPr="00C27FCC">
        <w:rPr>
          <w:rFonts w:ascii="Fira Sans" w:hAnsi="Fira Sans"/>
          <w:bCs/>
          <w:iCs/>
          <w:sz w:val="22"/>
          <w:szCs w:val="22"/>
        </w:rPr>
        <w:t>parametrach: Alkoholowy preparat zawierający w składzie propan-2-ol, etanol, aminy, chlorek didecylodimetyloamoniowy do szybkiej dezynfekcji trudnodostępnych powierzchni, nie zawierający w składzie aldehydu glutarowego. Posiadające badania kliniczne, raporty działania i spektrum działania wykonane w akredytowanym laboratorium, spełniające Polskie Normy lub inne normy państw europejskich lub międzynarodowych. Preparat przeznaczony do obszaru medycznego. Spectrum działania: Adeno, Rota, B/bakterie, F/drożdże, Tbc/prątki gruźlicy, V/wirusy (HIV, HBV, HCV, HSV, Vaccinia, Grypa) w czasie do 60 sekund?</w:t>
      </w:r>
    </w:p>
    <w:p w14:paraId="03BED4F8" w14:textId="56C3B3DB"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0D3692" w:rsidRPr="000D3692">
        <w:t xml:space="preserve"> </w:t>
      </w:r>
      <w:r w:rsidR="000D3692" w:rsidRPr="000D3692">
        <w:rPr>
          <w:rFonts w:ascii="Fira Sans" w:hAnsi="Fira Sans"/>
          <w:b/>
          <w:i/>
          <w:sz w:val="22"/>
          <w:szCs w:val="22"/>
        </w:rPr>
        <w:t>Zamawiający dopuszcza</w:t>
      </w:r>
      <w:r w:rsidR="000D3692">
        <w:rPr>
          <w:rFonts w:ascii="Fira Sans" w:hAnsi="Fira Sans"/>
          <w:b/>
          <w:i/>
          <w:sz w:val="22"/>
          <w:szCs w:val="22"/>
        </w:rPr>
        <w:t>, opakowanie 5l.</w:t>
      </w:r>
    </w:p>
    <w:p w14:paraId="4AFCDD73" w14:textId="77777777" w:rsidR="009E2A7B" w:rsidRPr="00B217B3" w:rsidRDefault="009E2A7B" w:rsidP="009E2A7B">
      <w:pPr>
        <w:spacing w:line="240" w:lineRule="atLeast"/>
        <w:jc w:val="both"/>
        <w:rPr>
          <w:rFonts w:ascii="Fira Sans" w:hAnsi="Fira Sans"/>
          <w:b/>
          <w:sz w:val="22"/>
          <w:szCs w:val="22"/>
          <w:u w:val="single"/>
        </w:rPr>
      </w:pPr>
    </w:p>
    <w:p w14:paraId="61C856D2"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38:</w:t>
      </w:r>
    </w:p>
    <w:p w14:paraId="2F7FD5DE" w14:textId="77777777" w:rsidR="00C27FCC" w:rsidRPr="00C27FCC" w:rsidRDefault="00C27FCC" w:rsidP="00C27FCC">
      <w:pPr>
        <w:spacing w:line="240" w:lineRule="atLeast"/>
        <w:jc w:val="both"/>
        <w:rPr>
          <w:rFonts w:ascii="Fira Sans" w:hAnsi="Fira Sans"/>
          <w:bCs/>
          <w:iCs/>
          <w:sz w:val="22"/>
          <w:szCs w:val="22"/>
        </w:rPr>
      </w:pPr>
      <w:r w:rsidRPr="00C27FCC">
        <w:rPr>
          <w:rFonts w:ascii="Fira Sans" w:hAnsi="Fira Sans"/>
          <w:bCs/>
          <w:iCs/>
          <w:sz w:val="22"/>
          <w:szCs w:val="22"/>
        </w:rPr>
        <w:t>Czy Zamawiający w Części nr 12 w poz. nr 2 dopuści produkt równoważny Velox Top AF o</w:t>
      </w:r>
    </w:p>
    <w:p w14:paraId="5DB7B285" w14:textId="21E2ACAC" w:rsidR="009E2A7B" w:rsidRPr="00C27FCC" w:rsidRDefault="00C27FCC" w:rsidP="00C27FCC">
      <w:pPr>
        <w:spacing w:line="240" w:lineRule="atLeast"/>
        <w:jc w:val="both"/>
        <w:rPr>
          <w:rFonts w:ascii="Fira Sans" w:hAnsi="Fira Sans"/>
          <w:bCs/>
          <w:iCs/>
          <w:sz w:val="22"/>
          <w:szCs w:val="22"/>
        </w:rPr>
      </w:pPr>
      <w:r w:rsidRPr="00C27FCC">
        <w:rPr>
          <w:rFonts w:ascii="Fira Sans" w:hAnsi="Fira Sans"/>
          <w:bCs/>
          <w:iCs/>
          <w:sz w:val="22"/>
          <w:szCs w:val="22"/>
        </w:rPr>
        <w:t>parametrach: Alkoholowy preparat zawierający w składzie propan-2-ol, etanol, aminy, chlorek didecylodimetyloamoniowy do szybkiej dezynfekcji trudnodostępnych powierzchni, nie zawierający w składzie aldehydu glutarowego. Posiadające badania kliniczne, raporty działania i spektrum działania wykonane w akredytowanym laboratorium, spełniające Polskie Normy lub inne normy państw europejskich lub międzynarodowych. Preparat przeznaczony do obszaru medycznego. Spectrum działania: Adeno, Rota, B/bakterie, F/drożdże, Tbc/prątki gruźlicy, V/wirusy (HIV, HBV, HCV, HSV, Vaccinia, Grypa) w czasie do 60 sekund?</w:t>
      </w:r>
    </w:p>
    <w:p w14:paraId="6B48784C" w14:textId="3E638080"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0D3692" w:rsidRPr="000D3692">
        <w:t xml:space="preserve"> </w:t>
      </w:r>
      <w:r w:rsidR="000D3692" w:rsidRPr="000D3692">
        <w:rPr>
          <w:rFonts w:ascii="Fira Sans" w:hAnsi="Fira Sans"/>
          <w:b/>
          <w:i/>
          <w:sz w:val="22"/>
          <w:szCs w:val="22"/>
        </w:rPr>
        <w:t xml:space="preserve">Zamawiający dopuszcza, opakowanie </w:t>
      </w:r>
      <w:r w:rsidR="000D3692">
        <w:rPr>
          <w:rFonts w:ascii="Fira Sans" w:hAnsi="Fira Sans"/>
          <w:b/>
          <w:i/>
          <w:sz w:val="22"/>
          <w:szCs w:val="22"/>
        </w:rPr>
        <w:t>1</w:t>
      </w:r>
      <w:r w:rsidR="000D3692" w:rsidRPr="000D3692">
        <w:rPr>
          <w:rFonts w:ascii="Fira Sans" w:hAnsi="Fira Sans"/>
          <w:b/>
          <w:i/>
          <w:sz w:val="22"/>
          <w:szCs w:val="22"/>
        </w:rPr>
        <w:t>l.</w:t>
      </w:r>
    </w:p>
    <w:p w14:paraId="563BEF99" w14:textId="77777777" w:rsidR="009E2A7B" w:rsidRPr="00B217B3" w:rsidRDefault="009E2A7B" w:rsidP="009E2A7B">
      <w:pPr>
        <w:spacing w:line="240" w:lineRule="atLeast"/>
        <w:jc w:val="both"/>
        <w:rPr>
          <w:rFonts w:ascii="Fira Sans" w:hAnsi="Fira Sans"/>
          <w:sz w:val="22"/>
          <w:szCs w:val="22"/>
          <w:highlight w:val="yellow"/>
        </w:rPr>
      </w:pPr>
    </w:p>
    <w:p w14:paraId="5463A150"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39:</w:t>
      </w:r>
    </w:p>
    <w:p w14:paraId="56DB5C88" w14:textId="77777777" w:rsidR="00C27FCC" w:rsidRPr="00C27FCC" w:rsidRDefault="00C27FCC" w:rsidP="00C27FCC">
      <w:pPr>
        <w:spacing w:line="240" w:lineRule="atLeast"/>
        <w:jc w:val="both"/>
        <w:rPr>
          <w:rFonts w:ascii="Fira Sans" w:hAnsi="Fira Sans"/>
          <w:bCs/>
          <w:iCs/>
          <w:sz w:val="22"/>
          <w:szCs w:val="22"/>
        </w:rPr>
      </w:pPr>
      <w:r w:rsidRPr="00C27FCC">
        <w:rPr>
          <w:rFonts w:ascii="Fira Sans" w:hAnsi="Fira Sans"/>
          <w:bCs/>
          <w:iCs/>
          <w:sz w:val="22"/>
          <w:szCs w:val="22"/>
        </w:rPr>
        <w:t>Czy Zamawiający w Części nr 12 w poz. nr 3 dopuści produkt równoważny Velox Wipes NA o</w:t>
      </w:r>
    </w:p>
    <w:p w14:paraId="0D306703" w14:textId="4B5D8F94" w:rsidR="009E2A7B" w:rsidRPr="00C27FCC" w:rsidRDefault="00C27FCC" w:rsidP="00C27FCC">
      <w:pPr>
        <w:spacing w:line="240" w:lineRule="atLeast"/>
        <w:jc w:val="both"/>
        <w:rPr>
          <w:rFonts w:ascii="Fira Sans" w:hAnsi="Fira Sans"/>
          <w:bCs/>
          <w:iCs/>
          <w:sz w:val="22"/>
          <w:szCs w:val="22"/>
        </w:rPr>
      </w:pPr>
      <w:r w:rsidRPr="00C27FCC">
        <w:rPr>
          <w:rFonts w:ascii="Fira Sans" w:hAnsi="Fira Sans"/>
          <w:bCs/>
          <w:iCs/>
          <w:sz w:val="22"/>
          <w:szCs w:val="22"/>
        </w:rPr>
        <w:t>parametrach: Chusteczki bezalkoholowe do inkubatorów, lamp, optyki, soczewek, głowic USG/pojemnik/. Skuteczne przeciw m.in.: B/bakterie, F/drożdże, V /wirusy(HIV, HBV, HCV, BVDV, HDV, Vaccinia, Grypa) czas 1 min. Posiadające badania kliniczne, raporty działania i spektrum działania wykonane w akredytowanym laboratorium, spełniające Polskie Normy lub inne normy państw europejskich lub międzynarodowych. Preparat przeznaczony do obszaru medycznego?</w:t>
      </w:r>
    </w:p>
    <w:p w14:paraId="14EC959D" w14:textId="05DB48B5"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0D3692" w:rsidRPr="000D3692">
        <w:t xml:space="preserve"> </w:t>
      </w:r>
      <w:r w:rsidR="000D3692" w:rsidRPr="000D3692">
        <w:rPr>
          <w:rFonts w:ascii="Fira Sans" w:hAnsi="Fira Sans"/>
          <w:b/>
          <w:i/>
          <w:sz w:val="22"/>
          <w:szCs w:val="22"/>
        </w:rPr>
        <w:t>Zamawiający dopuszcza, opakowanie a'100 szt</w:t>
      </w:r>
    </w:p>
    <w:p w14:paraId="5334725D" w14:textId="77777777" w:rsidR="009E2A7B" w:rsidRPr="00B217B3" w:rsidRDefault="009E2A7B" w:rsidP="009E2A7B">
      <w:pPr>
        <w:spacing w:line="240" w:lineRule="atLeast"/>
        <w:jc w:val="both"/>
        <w:rPr>
          <w:rFonts w:ascii="Fira Sans" w:hAnsi="Fira Sans"/>
          <w:b/>
          <w:sz w:val="22"/>
          <w:szCs w:val="22"/>
        </w:rPr>
      </w:pPr>
    </w:p>
    <w:p w14:paraId="1E143AD2" w14:textId="77777777" w:rsidR="009E2A7B"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40:</w:t>
      </w:r>
    </w:p>
    <w:p w14:paraId="7E22492E" w14:textId="32BEF5DD" w:rsidR="00C27FCC" w:rsidRPr="00C27FCC" w:rsidRDefault="00C27FCC" w:rsidP="00C27FCC">
      <w:pPr>
        <w:spacing w:line="240" w:lineRule="atLeast"/>
        <w:jc w:val="both"/>
        <w:rPr>
          <w:rFonts w:ascii="Fira Sans" w:hAnsi="Fira Sans"/>
          <w:bCs/>
          <w:sz w:val="22"/>
          <w:szCs w:val="22"/>
        </w:rPr>
      </w:pPr>
      <w:r w:rsidRPr="00C27FCC">
        <w:rPr>
          <w:rFonts w:ascii="Fira Sans" w:hAnsi="Fira Sans"/>
          <w:bCs/>
          <w:sz w:val="22"/>
          <w:szCs w:val="22"/>
        </w:rPr>
        <w:t>Czy Zamawiający w Części nr 12 w poz. nr 4 dopuści produkt równoważny Velox Foam Extra o parametrach: Preparat do delikatnych powierzchni, bezalkoholowy. Wymagana deklaracja producenta o możliwości stosowania do inkubatorów ( wraz z ofertą). Czas do 5 min. Spectrum działania: B/bakterie, F/drożdże, Tbc/prątki gruźlicy, V/wirusy (HIV, HBC, HCV), z atomizerem. Posiadające badania kliniczne, raporty działania i spektrum działania wykonane w akredytowanym laboratorium, spełniające Polskie Normy lub inne normy państw europejskich lub międzynarodowych. Preparat przeznaczony do obszaru</w:t>
      </w:r>
    </w:p>
    <w:p w14:paraId="1B880B9E" w14:textId="045E5E4E" w:rsidR="00C27FCC" w:rsidRPr="00C27FCC" w:rsidRDefault="00C27FCC" w:rsidP="00C27FCC">
      <w:pPr>
        <w:spacing w:line="240" w:lineRule="atLeast"/>
        <w:jc w:val="both"/>
        <w:rPr>
          <w:rFonts w:ascii="Fira Sans" w:hAnsi="Fira Sans"/>
          <w:bCs/>
          <w:sz w:val="22"/>
          <w:szCs w:val="22"/>
        </w:rPr>
      </w:pPr>
      <w:r w:rsidRPr="00C27FCC">
        <w:rPr>
          <w:rFonts w:ascii="Fira Sans" w:hAnsi="Fira Sans"/>
          <w:bCs/>
          <w:sz w:val="22"/>
          <w:szCs w:val="22"/>
        </w:rPr>
        <w:t>medycznego?</w:t>
      </w:r>
    </w:p>
    <w:p w14:paraId="09214663" w14:textId="6CE424D9"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0D3692" w:rsidRPr="000D3692">
        <w:t xml:space="preserve"> </w:t>
      </w:r>
      <w:r w:rsidR="000D3692" w:rsidRPr="000D3692">
        <w:rPr>
          <w:rFonts w:ascii="Fira Sans" w:hAnsi="Fira Sans"/>
          <w:b/>
          <w:i/>
          <w:sz w:val="22"/>
          <w:szCs w:val="22"/>
        </w:rPr>
        <w:t>Zamawiający dopuszcza, opakowanie 1l.</w:t>
      </w:r>
    </w:p>
    <w:p w14:paraId="5C95EB00" w14:textId="77777777" w:rsidR="002C5C1D" w:rsidRPr="00B217B3" w:rsidRDefault="002C5C1D" w:rsidP="00F93194">
      <w:pPr>
        <w:spacing w:line="240" w:lineRule="atLeast"/>
        <w:jc w:val="both"/>
        <w:rPr>
          <w:rFonts w:ascii="Fira Sans" w:hAnsi="Fira Sans"/>
          <w:b/>
          <w:sz w:val="22"/>
          <w:szCs w:val="22"/>
        </w:rPr>
      </w:pPr>
    </w:p>
    <w:p w14:paraId="7E655130" w14:textId="77777777"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41:</w:t>
      </w:r>
    </w:p>
    <w:p w14:paraId="0FE897C0" w14:textId="43F85675" w:rsidR="003A2D9A" w:rsidRPr="006E1E03" w:rsidRDefault="005C4AD7" w:rsidP="003A2D9A">
      <w:pPr>
        <w:spacing w:line="240" w:lineRule="atLeast"/>
        <w:jc w:val="both"/>
        <w:rPr>
          <w:rFonts w:ascii="Fira Sans" w:hAnsi="Fira Sans"/>
          <w:bCs/>
          <w:iCs/>
          <w:sz w:val="22"/>
          <w:szCs w:val="22"/>
        </w:rPr>
      </w:pPr>
      <w:r w:rsidRPr="006E1E03">
        <w:rPr>
          <w:rFonts w:ascii="Fira Sans" w:hAnsi="Fira Sans"/>
          <w:bCs/>
          <w:iCs/>
          <w:sz w:val="22"/>
          <w:szCs w:val="22"/>
        </w:rPr>
        <w:t xml:space="preserve">do części nr 6 poz. 1: Czy Zamawiający dopuści do oceny gotowy do użycia preparat w płynie do manualnej dezynfekcji wysokiego poziomu endoskopów i innych termolabilnych wyrobów na poziomie sporobójczym. Spektrum działania: B, F, Tbc,V, S (C. difficile, C. </w:t>
      </w:r>
      <w:r w:rsidRPr="006E1E03">
        <w:rPr>
          <w:rFonts w:ascii="Fira Sans" w:hAnsi="Fira Sans"/>
          <w:bCs/>
          <w:iCs/>
          <w:sz w:val="22"/>
          <w:szCs w:val="22"/>
        </w:rPr>
        <w:lastRenderedPageBreak/>
        <w:t>sporogenes, B. Subtilis) w czasie 5 min. Substancja aktywna: kwas nadoctowy, zawierający ok. 3% nadtlenku wodoru. - brak zawartości kwasu octowego, ph: 7-9. Aktywność  preparatu do 28 dni, czas aktywacji preparatu do 15 minut, . Kontrola substancji aktywnej za pomocą pasków testowych, preparat posiada oświadczenie o możliwości stosowania do myjek ENDOCLEANER w op. 5L?</w:t>
      </w:r>
    </w:p>
    <w:p w14:paraId="69125738" w14:textId="2C277F42" w:rsidR="003A2D9A" w:rsidRPr="00B217B3" w:rsidRDefault="003A2D9A" w:rsidP="003A2D9A">
      <w:pPr>
        <w:spacing w:line="240" w:lineRule="atLeast"/>
        <w:jc w:val="both"/>
        <w:rPr>
          <w:rFonts w:ascii="Fira Sans" w:hAnsi="Fira Sans"/>
          <w:b/>
          <w:sz w:val="22"/>
          <w:szCs w:val="22"/>
        </w:rPr>
      </w:pPr>
      <w:r w:rsidRPr="00B217B3">
        <w:rPr>
          <w:rFonts w:ascii="Fira Sans" w:hAnsi="Fira Sans"/>
          <w:b/>
          <w:i/>
          <w:sz w:val="22"/>
          <w:szCs w:val="22"/>
        </w:rPr>
        <w:t>Odp. Zamawiającego:</w:t>
      </w:r>
      <w:r w:rsidR="000F611A">
        <w:rPr>
          <w:rFonts w:ascii="Fira Sans" w:hAnsi="Fira Sans"/>
          <w:b/>
          <w:i/>
          <w:sz w:val="22"/>
          <w:szCs w:val="22"/>
        </w:rPr>
        <w:t xml:space="preserve"> </w:t>
      </w:r>
      <w:bookmarkStart w:id="7" w:name="_Hlk156889726"/>
      <w:r w:rsidR="000F611A">
        <w:rPr>
          <w:rFonts w:ascii="Fira Sans" w:hAnsi="Fira Sans"/>
          <w:b/>
          <w:i/>
          <w:sz w:val="22"/>
          <w:szCs w:val="22"/>
        </w:rPr>
        <w:t>Zamawiający nie dopuszcza</w:t>
      </w:r>
      <w:bookmarkEnd w:id="7"/>
      <w:r w:rsidR="000F611A">
        <w:rPr>
          <w:rFonts w:ascii="Fira Sans" w:hAnsi="Fira Sans"/>
          <w:b/>
          <w:i/>
          <w:sz w:val="22"/>
          <w:szCs w:val="22"/>
        </w:rPr>
        <w:t>.</w:t>
      </w:r>
    </w:p>
    <w:p w14:paraId="7FA90191" w14:textId="77777777" w:rsidR="003A2D9A" w:rsidRPr="00B217B3" w:rsidRDefault="003A2D9A" w:rsidP="003A2D9A">
      <w:pPr>
        <w:spacing w:line="240" w:lineRule="atLeast"/>
        <w:jc w:val="both"/>
        <w:rPr>
          <w:rFonts w:ascii="Fira Sans" w:hAnsi="Fira Sans"/>
          <w:sz w:val="22"/>
          <w:szCs w:val="22"/>
        </w:rPr>
      </w:pPr>
    </w:p>
    <w:p w14:paraId="11AE0C0B" w14:textId="77777777"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42:</w:t>
      </w:r>
    </w:p>
    <w:p w14:paraId="5D10B8EB" w14:textId="495B89F8" w:rsidR="003A2D9A" w:rsidRPr="00B217B3" w:rsidRDefault="005C4AD7" w:rsidP="003A2D9A">
      <w:pPr>
        <w:spacing w:line="240" w:lineRule="atLeast"/>
        <w:rPr>
          <w:rFonts w:ascii="Fira Sans" w:hAnsi="Fira Sans"/>
          <w:sz w:val="22"/>
          <w:szCs w:val="22"/>
        </w:rPr>
      </w:pPr>
      <w:r w:rsidRPr="005C4AD7">
        <w:rPr>
          <w:rFonts w:ascii="Fira Sans" w:hAnsi="Fira Sans"/>
          <w:sz w:val="22"/>
          <w:szCs w:val="22"/>
        </w:rPr>
        <w:t>do części nr 6 poz. 2: Czy Zamawiający dopuści do oceny czteroenzymatyczny (proteaza, lipaza, amylaza, celulaza) preparat do manualnego i maszynowego reprocesowania narzędzi, endoskopów, oprzyrządowania anestezjologicznego i innych wyrobów medycznych,  wydajne, niskie stężenie robocze do 0,5%. Szerokie zastosowanie – mycie manualne, w myjkach ultradźwiękowych, w półautomatycznych i automatycznych myjniach do endoskopów oraz w myjniach dezynfektorach.  pH około 7,25 w roztworze, szybkie działanie od momentu zanurzenia narzędzi, a optymalne w czasie do 5 minut wyrób medyczny klasy I.  , preparat posiada oświadczenie o możliwości stosowania do myjek ENDOCLEANER w op. 5L?</w:t>
      </w:r>
    </w:p>
    <w:p w14:paraId="6592EEAE" w14:textId="2DF2B5B1" w:rsidR="003A2D9A" w:rsidRPr="00B217B3" w:rsidRDefault="003A2D9A" w:rsidP="003A2D9A">
      <w:pPr>
        <w:spacing w:line="240" w:lineRule="atLeast"/>
        <w:jc w:val="both"/>
        <w:rPr>
          <w:rFonts w:ascii="Fira Sans" w:hAnsi="Fira Sans"/>
          <w:b/>
          <w:sz w:val="22"/>
          <w:szCs w:val="22"/>
        </w:rPr>
      </w:pPr>
      <w:r w:rsidRPr="00B217B3">
        <w:rPr>
          <w:rFonts w:ascii="Fira Sans" w:hAnsi="Fira Sans"/>
          <w:b/>
          <w:i/>
          <w:sz w:val="22"/>
          <w:szCs w:val="22"/>
        </w:rPr>
        <w:t>Odp. Zamawiającego:</w:t>
      </w:r>
      <w:r w:rsidR="000F611A" w:rsidRPr="000F611A">
        <w:t xml:space="preserve"> </w:t>
      </w:r>
      <w:r w:rsidR="000F611A" w:rsidRPr="000F611A">
        <w:rPr>
          <w:rFonts w:ascii="Fira Sans" w:hAnsi="Fira Sans"/>
          <w:b/>
          <w:i/>
          <w:sz w:val="22"/>
          <w:szCs w:val="22"/>
        </w:rPr>
        <w:t>Zamawiający nie dopuszcza</w:t>
      </w:r>
      <w:r w:rsidR="000F611A">
        <w:rPr>
          <w:rFonts w:ascii="Fira Sans" w:hAnsi="Fira Sans"/>
          <w:b/>
          <w:i/>
          <w:sz w:val="22"/>
          <w:szCs w:val="22"/>
        </w:rPr>
        <w:t>.</w:t>
      </w:r>
    </w:p>
    <w:p w14:paraId="50DB64D9" w14:textId="77777777" w:rsidR="003A2D9A" w:rsidRPr="00B217B3" w:rsidRDefault="003A2D9A" w:rsidP="003A2D9A">
      <w:pPr>
        <w:spacing w:line="240" w:lineRule="atLeast"/>
        <w:jc w:val="both"/>
        <w:rPr>
          <w:rFonts w:ascii="Fira Sans" w:hAnsi="Fira Sans"/>
          <w:sz w:val="22"/>
          <w:szCs w:val="22"/>
          <w:highlight w:val="yellow"/>
        </w:rPr>
      </w:pPr>
    </w:p>
    <w:p w14:paraId="0BB8B84B" w14:textId="77777777"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43:</w:t>
      </w:r>
    </w:p>
    <w:p w14:paraId="4882D875" w14:textId="190AC0D1" w:rsidR="003A2D9A" w:rsidRPr="006E1E03" w:rsidRDefault="005C4AD7" w:rsidP="003A2D9A">
      <w:pPr>
        <w:spacing w:line="240" w:lineRule="atLeast"/>
        <w:jc w:val="both"/>
        <w:rPr>
          <w:rFonts w:ascii="Fira Sans" w:hAnsi="Fira Sans"/>
          <w:bCs/>
          <w:iCs/>
          <w:sz w:val="22"/>
          <w:szCs w:val="22"/>
        </w:rPr>
      </w:pPr>
      <w:r w:rsidRPr="006E1E03">
        <w:rPr>
          <w:rFonts w:ascii="Fira Sans" w:hAnsi="Fira Sans"/>
          <w:bCs/>
          <w:iCs/>
          <w:sz w:val="22"/>
          <w:szCs w:val="22"/>
        </w:rPr>
        <w:t>do części nr 7 poz. 1: Czy Zamawiający dopuści do oceny preparat do mycia i dezynfekcji sprzętu medycznego oraz termolabilnych wyrobów medycznych w postaci koncentratu na bazie kompleksu trójenzymatycznego (lipazy, proteazy i amylazy), i czwartorzędowego związku amonu do użycia manualnego i w myjkach ultradźwiękowych o spektrum działania skuteczny wobec Fazy 2 etap 1 i 2: B-zgodnie z EN 13727, EN 14561 F- zgodnie z EN 13624 oraz EN 14562 (Candidia albicans, Aspergillus Niger) V – zgodnie z EN 14476 (polio, adeno, noro), prątki – zgodnie z EN 14348 EN 14563 M.terrae, M.avium   – wykazujący pełne spektrum bójcze w stężeniu do 0,5%  w czasie do 15 minut, oraz nie posiadający w swoim składzie substancji utleniających i aldehydów, zarejestrowany jako wyrób medyczny klasy II b  w opakowaniu a’5L  i 1L z dozownikiem z podziałką?</w:t>
      </w:r>
    </w:p>
    <w:p w14:paraId="5EB6D7B8" w14:textId="7380E148" w:rsidR="003A2D9A" w:rsidRPr="00B217B3" w:rsidRDefault="003A2D9A" w:rsidP="003A2D9A">
      <w:pPr>
        <w:spacing w:line="240" w:lineRule="atLeast"/>
        <w:jc w:val="both"/>
        <w:rPr>
          <w:rFonts w:ascii="Fira Sans" w:hAnsi="Fira Sans"/>
          <w:b/>
          <w:sz w:val="22"/>
          <w:szCs w:val="22"/>
        </w:rPr>
      </w:pPr>
      <w:r w:rsidRPr="00B217B3">
        <w:rPr>
          <w:rFonts w:ascii="Fira Sans" w:hAnsi="Fira Sans"/>
          <w:b/>
          <w:i/>
          <w:sz w:val="22"/>
          <w:szCs w:val="22"/>
        </w:rPr>
        <w:t>Odp. Zamawiającego:</w:t>
      </w:r>
      <w:r w:rsidR="000F611A">
        <w:rPr>
          <w:rFonts w:ascii="Fira Sans" w:hAnsi="Fira Sans"/>
          <w:b/>
          <w:i/>
          <w:sz w:val="22"/>
          <w:szCs w:val="22"/>
        </w:rPr>
        <w:t xml:space="preserve"> Zamawiający dopuszcza.</w:t>
      </w:r>
    </w:p>
    <w:p w14:paraId="277E982B" w14:textId="77777777" w:rsidR="003A2D9A" w:rsidRPr="00B217B3" w:rsidRDefault="003A2D9A" w:rsidP="003A2D9A">
      <w:pPr>
        <w:spacing w:line="240" w:lineRule="atLeast"/>
        <w:jc w:val="both"/>
        <w:rPr>
          <w:rFonts w:ascii="Fira Sans" w:hAnsi="Fira Sans"/>
          <w:sz w:val="22"/>
          <w:szCs w:val="22"/>
          <w:highlight w:val="yellow"/>
        </w:rPr>
      </w:pPr>
    </w:p>
    <w:p w14:paraId="3EA079CB" w14:textId="77777777"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44:</w:t>
      </w:r>
    </w:p>
    <w:p w14:paraId="2D6D4839" w14:textId="7AF68D66" w:rsidR="003A2D9A" w:rsidRPr="006E1E03" w:rsidRDefault="005C4AD7" w:rsidP="003A2D9A">
      <w:pPr>
        <w:spacing w:line="240" w:lineRule="atLeast"/>
        <w:jc w:val="both"/>
        <w:rPr>
          <w:rFonts w:ascii="Fira Sans" w:hAnsi="Fira Sans"/>
          <w:bCs/>
          <w:iCs/>
          <w:sz w:val="22"/>
          <w:szCs w:val="22"/>
        </w:rPr>
      </w:pPr>
      <w:r w:rsidRPr="006E1E03">
        <w:rPr>
          <w:rFonts w:ascii="Fira Sans" w:hAnsi="Fira Sans"/>
          <w:bCs/>
          <w:iCs/>
          <w:sz w:val="22"/>
          <w:szCs w:val="22"/>
        </w:rPr>
        <w:t>do części nr 10 poz. 1: Czy Zamawiający dopuści do oceny czteroenzymatyczny (proteaza, lipaza, amylaza, celulaza) preparat do manualnego i maszynowego reprocesowania narzędzi, endoskopów, oprzyrządowania anestezjologicznego i innych wyrobów medycznych,  wydajne, niskie stężenie robocze do 0,5%. Szerokie zastosowanie – mycie manualne, w myjkach ultradźwiękowych, w półautomatycznych i automatycznych myjniach do endoskopów oraz w myjniach dezynfektorach.  pH około 7,25 w roztworze, szybkie działanie od momentu zanurzenia narzędzi, a optymalne w czasie do 5 minut wyrób medyczny klasy I.  , w op. 5L?</w:t>
      </w:r>
    </w:p>
    <w:p w14:paraId="547886A0" w14:textId="3548D0BE" w:rsidR="003A2D9A" w:rsidRPr="00B217B3" w:rsidRDefault="003A2D9A" w:rsidP="003A2D9A">
      <w:pPr>
        <w:spacing w:line="240" w:lineRule="atLeast"/>
        <w:jc w:val="both"/>
        <w:rPr>
          <w:rFonts w:ascii="Fira Sans" w:hAnsi="Fira Sans"/>
          <w:b/>
          <w:sz w:val="22"/>
          <w:szCs w:val="22"/>
        </w:rPr>
      </w:pPr>
      <w:r w:rsidRPr="00B217B3">
        <w:rPr>
          <w:rFonts w:ascii="Fira Sans" w:hAnsi="Fira Sans"/>
          <w:b/>
          <w:i/>
          <w:sz w:val="22"/>
          <w:szCs w:val="22"/>
        </w:rPr>
        <w:t>Odp. Zamawiającego:</w:t>
      </w:r>
      <w:r w:rsidR="000F611A" w:rsidRPr="000F611A">
        <w:t xml:space="preserve"> </w:t>
      </w:r>
      <w:r w:rsidR="000F611A" w:rsidRPr="000F611A">
        <w:rPr>
          <w:rFonts w:ascii="Fira Sans" w:hAnsi="Fira Sans"/>
          <w:b/>
          <w:i/>
          <w:sz w:val="22"/>
          <w:szCs w:val="22"/>
        </w:rPr>
        <w:t>Zamawiający nie dopuszcza.</w:t>
      </w:r>
    </w:p>
    <w:p w14:paraId="2ED192C0" w14:textId="77777777" w:rsidR="003A2D9A" w:rsidRPr="00B217B3" w:rsidRDefault="003A2D9A" w:rsidP="003A2D9A">
      <w:pPr>
        <w:spacing w:line="240" w:lineRule="atLeast"/>
        <w:jc w:val="both"/>
        <w:rPr>
          <w:rFonts w:ascii="Fira Sans" w:hAnsi="Fira Sans"/>
          <w:sz w:val="22"/>
          <w:szCs w:val="22"/>
        </w:rPr>
      </w:pPr>
    </w:p>
    <w:p w14:paraId="38F7956F" w14:textId="77777777"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45:</w:t>
      </w:r>
    </w:p>
    <w:p w14:paraId="0D2C9A52" w14:textId="7F8C9455" w:rsidR="003A2D9A" w:rsidRPr="006E1E03" w:rsidRDefault="005C4AD7" w:rsidP="003A2D9A">
      <w:pPr>
        <w:spacing w:line="240" w:lineRule="atLeast"/>
        <w:jc w:val="both"/>
        <w:rPr>
          <w:rFonts w:ascii="Fira Sans" w:hAnsi="Fira Sans"/>
          <w:bCs/>
          <w:iCs/>
          <w:sz w:val="22"/>
          <w:szCs w:val="22"/>
        </w:rPr>
      </w:pPr>
      <w:r w:rsidRPr="006E1E03">
        <w:rPr>
          <w:rFonts w:ascii="Fira Sans" w:hAnsi="Fira Sans"/>
          <w:bCs/>
          <w:iCs/>
          <w:sz w:val="22"/>
          <w:szCs w:val="22"/>
        </w:rPr>
        <w:t>do części nr 11 poz. 1: Czy zamawiający dopuści chusteczki w op. +/-do 20 sztuk z przeliczeniem ilości op.?</w:t>
      </w:r>
    </w:p>
    <w:p w14:paraId="0328EAD9" w14:textId="0E37C597" w:rsidR="003A2D9A" w:rsidRPr="00B217B3" w:rsidRDefault="003A2D9A" w:rsidP="003A2D9A">
      <w:pPr>
        <w:spacing w:line="240" w:lineRule="atLeast"/>
        <w:jc w:val="both"/>
        <w:rPr>
          <w:rFonts w:ascii="Fira Sans" w:hAnsi="Fira Sans"/>
          <w:b/>
          <w:sz w:val="22"/>
          <w:szCs w:val="22"/>
        </w:rPr>
      </w:pPr>
      <w:r w:rsidRPr="00B217B3">
        <w:rPr>
          <w:rFonts w:ascii="Fira Sans" w:hAnsi="Fira Sans"/>
          <w:b/>
          <w:i/>
          <w:sz w:val="22"/>
          <w:szCs w:val="22"/>
        </w:rPr>
        <w:t>Odp. Zamawiającego:</w:t>
      </w:r>
      <w:r w:rsidR="000F611A" w:rsidRPr="000F611A">
        <w:t xml:space="preserve"> </w:t>
      </w:r>
      <w:r w:rsidR="000F611A" w:rsidRPr="000F611A">
        <w:rPr>
          <w:rFonts w:ascii="Fira Sans" w:hAnsi="Fira Sans"/>
          <w:b/>
          <w:i/>
          <w:sz w:val="22"/>
          <w:szCs w:val="22"/>
        </w:rPr>
        <w:t>Zamawiający dopuszcza</w:t>
      </w:r>
      <w:r w:rsidR="000F611A">
        <w:rPr>
          <w:rFonts w:ascii="Fira Sans" w:hAnsi="Fira Sans"/>
          <w:b/>
          <w:i/>
          <w:sz w:val="22"/>
          <w:szCs w:val="22"/>
        </w:rPr>
        <w:t xml:space="preserve"> </w:t>
      </w:r>
      <w:r w:rsidR="007F727E">
        <w:rPr>
          <w:rFonts w:ascii="Fira Sans" w:hAnsi="Fira Sans"/>
          <w:b/>
          <w:i/>
          <w:sz w:val="22"/>
          <w:szCs w:val="22"/>
        </w:rPr>
        <w:t>z odpowiednim przeliczeniem.</w:t>
      </w:r>
    </w:p>
    <w:p w14:paraId="53C63D01" w14:textId="77777777" w:rsidR="003A2D9A" w:rsidRPr="00B217B3" w:rsidRDefault="003A2D9A" w:rsidP="003A2D9A">
      <w:pPr>
        <w:spacing w:line="240" w:lineRule="atLeast"/>
        <w:jc w:val="both"/>
        <w:rPr>
          <w:rFonts w:ascii="Fira Sans" w:hAnsi="Fira Sans"/>
          <w:sz w:val="22"/>
          <w:szCs w:val="22"/>
        </w:rPr>
      </w:pPr>
    </w:p>
    <w:p w14:paraId="771F35B7" w14:textId="77777777"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46:</w:t>
      </w:r>
    </w:p>
    <w:p w14:paraId="035CA2F9" w14:textId="210EAF1B" w:rsidR="003A2D9A" w:rsidRPr="006E1E03" w:rsidRDefault="005C4AD7" w:rsidP="003A2D9A">
      <w:pPr>
        <w:spacing w:line="240" w:lineRule="atLeast"/>
        <w:jc w:val="both"/>
        <w:rPr>
          <w:rFonts w:ascii="Fira Sans" w:hAnsi="Fira Sans"/>
          <w:bCs/>
          <w:iCs/>
          <w:sz w:val="22"/>
          <w:szCs w:val="22"/>
        </w:rPr>
      </w:pPr>
      <w:r w:rsidRPr="006E1E03">
        <w:rPr>
          <w:rFonts w:ascii="Fira Sans" w:hAnsi="Fira Sans"/>
          <w:bCs/>
          <w:iCs/>
          <w:sz w:val="22"/>
          <w:szCs w:val="22"/>
        </w:rPr>
        <w:t xml:space="preserve">do części nr 11 poz. 2: czy zamawiający dopuści do zaoferowania chusteczki  sporobójcze do  szybkiej dezynfekcji  powierzchni wyrobów medycznych  na bazie nadtlenku wodoru Spektrum działania  B,F, Tbc, V (adeno, polio, noro) S B. subtilis do 1 minuty. Roztwór, którym są nasączone nie może posiadać w swoim składzie alkoholi, chloru, aldehydów, fenoli, </w:t>
      </w:r>
      <w:r w:rsidRPr="006E1E03">
        <w:rPr>
          <w:rFonts w:ascii="Fira Sans" w:hAnsi="Fira Sans"/>
          <w:bCs/>
          <w:iCs/>
          <w:sz w:val="22"/>
          <w:szCs w:val="22"/>
        </w:rPr>
        <w:lastRenderedPageBreak/>
        <w:t>posiadające badania kompatybilności z głowicami typu flow-pack  100 szt. chusteczek o wym. 22 cm x 23 cm o gramaturze min 30g/m2 wykonane z polipropylenu zarejestrowane jako wyrób medyczny klasy IIa?</w:t>
      </w:r>
    </w:p>
    <w:p w14:paraId="13E4D6BE" w14:textId="54ED1658" w:rsidR="003A2D9A" w:rsidRPr="00B217B3" w:rsidRDefault="003A2D9A" w:rsidP="003A2D9A">
      <w:pPr>
        <w:spacing w:line="240" w:lineRule="atLeast"/>
        <w:jc w:val="both"/>
        <w:rPr>
          <w:rFonts w:ascii="Fira Sans" w:hAnsi="Fira Sans"/>
          <w:b/>
          <w:sz w:val="22"/>
          <w:szCs w:val="22"/>
        </w:rPr>
      </w:pPr>
      <w:r w:rsidRPr="00B217B3">
        <w:rPr>
          <w:rFonts w:ascii="Fira Sans" w:hAnsi="Fira Sans"/>
          <w:b/>
          <w:i/>
          <w:sz w:val="22"/>
          <w:szCs w:val="22"/>
        </w:rPr>
        <w:t>Odp. Zamawiającego:</w:t>
      </w:r>
      <w:r w:rsidR="007F727E">
        <w:rPr>
          <w:rFonts w:ascii="Fira Sans" w:hAnsi="Fira Sans"/>
          <w:b/>
          <w:i/>
          <w:sz w:val="22"/>
          <w:szCs w:val="22"/>
        </w:rPr>
        <w:t xml:space="preserve"> Zamawiający nie dopuszcza.</w:t>
      </w:r>
    </w:p>
    <w:p w14:paraId="4D0EF7E9" w14:textId="77777777" w:rsidR="003A2D9A" w:rsidRPr="00B217B3" w:rsidRDefault="003A2D9A" w:rsidP="003A2D9A">
      <w:pPr>
        <w:spacing w:line="240" w:lineRule="atLeast"/>
        <w:jc w:val="both"/>
        <w:rPr>
          <w:rFonts w:ascii="Fira Sans" w:hAnsi="Fira Sans"/>
          <w:sz w:val="22"/>
          <w:szCs w:val="22"/>
        </w:rPr>
      </w:pPr>
    </w:p>
    <w:p w14:paraId="52498B06" w14:textId="77777777"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47:</w:t>
      </w:r>
    </w:p>
    <w:p w14:paraId="6A6735CD" w14:textId="3F717EF3" w:rsidR="003A2D9A" w:rsidRPr="006E1E03" w:rsidRDefault="005C4AD7" w:rsidP="003A2D9A">
      <w:pPr>
        <w:spacing w:line="240" w:lineRule="atLeast"/>
        <w:jc w:val="both"/>
        <w:rPr>
          <w:rFonts w:ascii="Fira Sans" w:hAnsi="Fira Sans"/>
          <w:bCs/>
          <w:iCs/>
          <w:sz w:val="22"/>
          <w:szCs w:val="22"/>
        </w:rPr>
      </w:pPr>
      <w:r w:rsidRPr="006E1E03">
        <w:rPr>
          <w:rFonts w:ascii="Fira Sans" w:hAnsi="Fira Sans"/>
          <w:bCs/>
          <w:iCs/>
          <w:sz w:val="22"/>
          <w:szCs w:val="22"/>
        </w:rPr>
        <w:t>do części nr 11 poz. 3: czy zamawiający dopuści do zaoferowania chusteczki do szybkiej dezynfekcji  głowic USG używanych do badania transwaginalnego na bazie nadtlenku wodoru Spektrum działania  B( łącznie z MRSA), F, V (Polio, Adeno, Noro),  spory (B. subtilis) w czasie do 1 minuty, posiadające badania kompatybilności z głowicami, roztwór, którym są nasączone nie może posiadać w swoim składzie alkoholi, chloru, aldehydów, fenoli.  Opakowanie typu flow-pack  100 szt.chusteczek o wym. 22x23 o gramaturze 30g/m2 wykonane z polipropylenu. Potwierdzona badaniami norma 16615 do 1 minuty, wyrób medyczny klasy IIA?</w:t>
      </w:r>
    </w:p>
    <w:p w14:paraId="1487E466" w14:textId="568E932A" w:rsidR="003A2D9A" w:rsidRPr="00B217B3" w:rsidRDefault="003A2D9A" w:rsidP="003A2D9A">
      <w:pPr>
        <w:spacing w:line="240" w:lineRule="atLeast"/>
        <w:jc w:val="both"/>
        <w:rPr>
          <w:rFonts w:ascii="Fira Sans" w:hAnsi="Fira Sans"/>
          <w:b/>
          <w:sz w:val="22"/>
          <w:szCs w:val="22"/>
        </w:rPr>
      </w:pPr>
      <w:r w:rsidRPr="00B217B3">
        <w:rPr>
          <w:rFonts w:ascii="Fira Sans" w:hAnsi="Fira Sans"/>
          <w:b/>
          <w:i/>
          <w:sz w:val="22"/>
          <w:szCs w:val="22"/>
        </w:rPr>
        <w:t>Odp. Zamawiającego:</w:t>
      </w:r>
      <w:r w:rsidR="007F727E" w:rsidRPr="007F727E">
        <w:t xml:space="preserve"> </w:t>
      </w:r>
      <w:r w:rsidR="007F727E" w:rsidRPr="007F727E">
        <w:rPr>
          <w:rFonts w:ascii="Fira Sans" w:hAnsi="Fira Sans"/>
          <w:b/>
          <w:i/>
          <w:sz w:val="22"/>
          <w:szCs w:val="22"/>
        </w:rPr>
        <w:t>Zamawiający nie dopuszcza.</w:t>
      </w:r>
    </w:p>
    <w:p w14:paraId="3C51D840" w14:textId="77777777" w:rsidR="003A2D9A" w:rsidRPr="00B217B3" w:rsidRDefault="003A2D9A" w:rsidP="003A2D9A">
      <w:pPr>
        <w:spacing w:line="240" w:lineRule="atLeast"/>
        <w:jc w:val="both"/>
        <w:rPr>
          <w:rFonts w:ascii="Fira Sans" w:hAnsi="Fira Sans"/>
          <w:b/>
          <w:sz w:val="22"/>
          <w:szCs w:val="22"/>
          <w:u w:val="single"/>
        </w:rPr>
      </w:pPr>
    </w:p>
    <w:p w14:paraId="2AE1D5C2" w14:textId="77777777"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48:</w:t>
      </w:r>
    </w:p>
    <w:p w14:paraId="34D24A65" w14:textId="564B332D" w:rsidR="003A2D9A" w:rsidRPr="006E1E03" w:rsidRDefault="005C4AD7" w:rsidP="003A2D9A">
      <w:pPr>
        <w:spacing w:line="240" w:lineRule="atLeast"/>
        <w:jc w:val="both"/>
        <w:rPr>
          <w:rFonts w:ascii="Fira Sans" w:hAnsi="Fira Sans"/>
          <w:bCs/>
          <w:iCs/>
          <w:sz w:val="22"/>
          <w:szCs w:val="22"/>
        </w:rPr>
      </w:pPr>
      <w:r w:rsidRPr="006E1E03">
        <w:rPr>
          <w:rFonts w:ascii="Fira Sans" w:hAnsi="Fira Sans"/>
          <w:bCs/>
          <w:iCs/>
          <w:sz w:val="22"/>
          <w:szCs w:val="22"/>
        </w:rPr>
        <w:t>do części nr 11 poz. 4: czy zamawiający dopuści do zaoferowania chusteczki do szybkiej dezynfekcji komputerów, monitorów i klawiatur; bakterjobójcze (włącznie MRSA), drożdżakobójcze (C. albicans), mykobakterjobójcze, dezaktywujace wirusy, włacznie z wirusami HBV, HIV, HCV, VACCINIA, BVDV, grypy , adeno, polio norowirusy; wymiary chusteczki 18x18cm, tuba a’100 sztuk, wyrób medyczny klasy IIA?</w:t>
      </w:r>
    </w:p>
    <w:p w14:paraId="027CD325" w14:textId="6B79DA97" w:rsidR="003A2D9A" w:rsidRPr="00B217B3" w:rsidRDefault="003A2D9A" w:rsidP="003A2D9A">
      <w:pPr>
        <w:spacing w:line="240" w:lineRule="atLeast"/>
        <w:jc w:val="both"/>
        <w:rPr>
          <w:rFonts w:ascii="Fira Sans" w:hAnsi="Fira Sans"/>
          <w:b/>
          <w:sz w:val="22"/>
          <w:szCs w:val="22"/>
        </w:rPr>
      </w:pPr>
      <w:r w:rsidRPr="00B217B3">
        <w:rPr>
          <w:rFonts w:ascii="Fira Sans" w:hAnsi="Fira Sans"/>
          <w:b/>
          <w:i/>
          <w:sz w:val="22"/>
          <w:szCs w:val="22"/>
        </w:rPr>
        <w:t>Odp. Zamawiającego:</w:t>
      </w:r>
      <w:r w:rsidR="007F727E" w:rsidRPr="007F727E">
        <w:t xml:space="preserve"> </w:t>
      </w:r>
      <w:r w:rsidR="007F727E" w:rsidRPr="007F727E">
        <w:rPr>
          <w:rFonts w:ascii="Fira Sans" w:hAnsi="Fira Sans"/>
          <w:b/>
          <w:i/>
          <w:sz w:val="22"/>
          <w:szCs w:val="22"/>
        </w:rPr>
        <w:t>Zamawiający nie dopuszcza.</w:t>
      </w:r>
    </w:p>
    <w:p w14:paraId="09BCECBD" w14:textId="77777777" w:rsidR="003A2D9A" w:rsidRPr="00B217B3" w:rsidRDefault="003A2D9A" w:rsidP="003A2D9A">
      <w:pPr>
        <w:spacing w:line="240" w:lineRule="atLeast"/>
        <w:jc w:val="both"/>
        <w:rPr>
          <w:rFonts w:ascii="Fira Sans" w:hAnsi="Fira Sans"/>
          <w:sz w:val="22"/>
          <w:szCs w:val="22"/>
          <w:highlight w:val="yellow"/>
        </w:rPr>
      </w:pPr>
    </w:p>
    <w:p w14:paraId="2FD2CE47" w14:textId="77777777"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49:</w:t>
      </w:r>
    </w:p>
    <w:p w14:paraId="2D64EF27" w14:textId="77777777" w:rsidR="006E1E03" w:rsidRPr="006E1E03" w:rsidRDefault="006E1E03" w:rsidP="006E1E03">
      <w:pPr>
        <w:spacing w:line="240" w:lineRule="atLeast"/>
        <w:jc w:val="both"/>
        <w:rPr>
          <w:rFonts w:ascii="Fira Sans" w:hAnsi="Fira Sans"/>
          <w:bCs/>
          <w:iCs/>
          <w:sz w:val="22"/>
          <w:szCs w:val="22"/>
        </w:rPr>
      </w:pPr>
      <w:r w:rsidRPr="006E1E03">
        <w:rPr>
          <w:rFonts w:ascii="Fira Sans" w:hAnsi="Fira Sans"/>
          <w:bCs/>
          <w:iCs/>
          <w:sz w:val="22"/>
          <w:szCs w:val="22"/>
        </w:rPr>
        <w:t>Dotyczy Części 2</w:t>
      </w:r>
    </w:p>
    <w:p w14:paraId="45404C6E" w14:textId="1B52A622" w:rsidR="003A2D9A" w:rsidRPr="006E1E03" w:rsidRDefault="006E1E03" w:rsidP="006E1E03">
      <w:pPr>
        <w:spacing w:line="240" w:lineRule="atLeast"/>
        <w:jc w:val="both"/>
        <w:rPr>
          <w:rFonts w:ascii="Fira Sans" w:hAnsi="Fira Sans"/>
          <w:bCs/>
          <w:iCs/>
          <w:sz w:val="22"/>
          <w:szCs w:val="22"/>
        </w:rPr>
      </w:pPr>
      <w:r w:rsidRPr="006E1E03">
        <w:rPr>
          <w:rFonts w:ascii="Fira Sans" w:hAnsi="Fira Sans"/>
          <w:bCs/>
          <w:iCs/>
          <w:sz w:val="22"/>
          <w:szCs w:val="22"/>
        </w:rPr>
        <w:t>Poz. 1- Czy Zamawiający dopuści do oceny chusteczki włókninowe wykonane z wysokiej jakości włókniny: nisko-pyłowe, chłonne i wytrzymałe na  rozdarcie o składzie: - 70% wiskozy, - 30% poliestru i gramaturze 50 gr/m2, spełniające wszystkie pozostałe wymagania SWZ?</w:t>
      </w:r>
    </w:p>
    <w:p w14:paraId="4EC0EFF7" w14:textId="44CF2974" w:rsidR="003A2D9A" w:rsidRPr="00B217B3" w:rsidRDefault="003A2D9A" w:rsidP="003A2D9A">
      <w:pPr>
        <w:spacing w:line="240" w:lineRule="atLeast"/>
        <w:jc w:val="both"/>
        <w:rPr>
          <w:rFonts w:ascii="Fira Sans" w:hAnsi="Fira Sans"/>
          <w:b/>
          <w:sz w:val="22"/>
          <w:szCs w:val="22"/>
        </w:rPr>
      </w:pPr>
      <w:r w:rsidRPr="00B217B3">
        <w:rPr>
          <w:rFonts w:ascii="Fira Sans" w:hAnsi="Fira Sans"/>
          <w:b/>
          <w:i/>
          <w:sz w:val="22"/>
          <w:szCs w:val="22"/>
        </w:rPr>
        <w:t>Odp. Zamawiającego:</w:t>
      </w:r>
      <w:r w:rsidR="007C318D" w:rsidRPr="007C318D">
        <w:t xml:space="preserve"> </w:t>
      </w:r>
      <w:r w:rsidR="007C318D" w:rsidRPr="007C318D">
        <w:rPr>
          <w:rFonts w:ascii="Fira Sans" w:hAnsi="Fira Sans"/>
          <w:b/>
          <w:i/>
          <w:sz w:val="22"/>
          <w:szCs w:val="22"/>
        </w:rPr>
        <w:t>Zamawiający nie dopuszcza.</w:t>
      </w:r>
    </w:p>
    <w:p w14:paraId="5AC2AA59" w14:textId="77777777" w:rsidR="003A2D9A" w:rsidRPr="00B217B3" w:rsidRDefault="003A2D9A" w:rsidP="003A2D9A">
      <w:pPr>
        <w:spacing w:line="240" w:lineRule="atLeast"/>
        <w:jc w:val="both"/>
        <w:rPr>
          <w:rFonts w:ascii="Fira Sans" w:hAnsi="Fira Sans"/>
          <w:b/>
          <w:sz w:val="22"/>
          <w:szCs w:val="22"/>
        </w:rPr>
      </w:pPr>
    </w:p>
    <w:p w14:paraId="790E0D71" w14:textId="77777777" w:rsidR="003A2D9A"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50:</w:t>
      </w:r>
    </w:p>
    <w:p w14:paraId="19BDF027" w14:textId="72409A1E" w:rsidR="006E1E03" w:rsidRPr="006E1E03" w:rsidRDefault="006E1E03" w:rsidP="006E1E03">
      <w:pPr>
        <w:spacing w:line="240" w:lineRule="atLeast"/>
        <w:jc w:val="both"/>
        <w:rPr>
          <w:rFonts w:ascii="Fira Sans" w:hAnsi="Fira Sans"/>
          <w:bCs/>
          <w:sz w:val="22"/>
          <w:szCs w:val="22"/>
        </w:rPr>
      </w:pPr>
      <w:r w:rsidRPr="006E1E03">
        <w:rPr>
          <w:rFonts w:ascii="Fira Sans" w:hAnsi="Fira Sans"/>
          <w:bCs/>
          <w:sz w:val="22"/>
          <w:szCs w:val="22"/>
        </w:rPr>
        <w:t>Dotyczy Części 6</w:t>
      </w:r>
      <w:r w:rsidRPr="006E1E03">
        <w:rPr>
          <w:bCs/>
        </w:rPr>
        <w:t xml:space="preserve"> </w:t>
      </w:r>
      <w:r w:rsidRPr="006E1E03">
        <w:rPr>
          <w:rFonts w:ascii="Fira Sans" w:hAnsi="Fira Sans"/>
          <w:bCs/>
          <w:sz w:val="22"/>
          <w:szCs w:val="22"/>
        </w:rPr>
        <w:t>Dotyczy poz. 1 - Odnośnie opisu chcielibyśmy przypomnieć, że kwas nadoctowy ( Peracetic acid PAA, APA ) jest organicznym związkiem chemicznym z grupy peroksokwasów, nadtlenową pochodną kwasu octowego. Najczęściej występuje w postaci mieszanin, w których pozostaje w stanie równowagi chemicznej z nadtlenkiem wodoru i kwasem octowym.</w:t>
      </w:r>
    </w:p>
    <w:p w14:paraId="4A67464D" w14:textId="26B2B8F3" w:rsidR="006E1E03" w:rsidRPr="006E1E03" w:rsidRDefault="006E1E03" w:rsidP="006E1E03">
      <w:pPr>
        <w:spacing w:line="240" w:lineRule="atLeast"/>
        <w:jc w:val="both"/>
        <w:rPr>
          <w:rFonts w:ascii="Fira Sans" w:hAnsi="Fira Sans"/>
          <w:bCs/>
          <w:sz w:val="22"/>
          <w:szCs w:val="22"/>
        </w:rPr>
      </w:pPr>
      <w:r w:rsidRPr="006E1E03">
        <w:rPr>
          <w:rFonts w:ascii="Fira Sans" w:hAnsi="Fira Sans"/>
          <w:bCs/>
          <w:sz w:val="22"/>
          <w:szCs w:val="22"/>
        </w:rPr>
        <w:t>W związku z powyższym, zwracamy się z prośbą o dopuszczenie gotowego do użycia, preparatu na bazie mieszaniny nadtlenku wodoru i kwasu octowego, w wyniku których powstaje kwas nadoctowy do dezynfekcji wysokiego poziomu termolabilnych endoskopów i innych wyrobów medycznych. Wysoki poziom dezynfekcji w 10 minut: B. Tbc, F, V, S ( B.subtilis, B.cereus, C.difficile ). Skuteczność sporobójcza wobec B.subtilis, B.cereus oraz działanie bójcze wobec spor C.difficile, potwierdzone zostały na szczepach normatywnych zgodnie z najnowszą, medyczną normą sporobójczą EN 17126. Preparat nie wymaga aktywacji i zachowuje skuteczność biobójczą 14 dni od przygotowania i może być wielokrotnie używany. Możliwość zastosowania do dezynfekcji manualnej i półautomatycznej wyrobów medycznych i endoskopów różnych marek. Preparat przetestowany w myjkach endoskopowych wielu marek. Wyrób medyczny kl. II b. Opakowanie 5L.</w:t>
      </w:r>
    </w:p>
    <w:p w14:paraId="2B26A495" w14:textId="1D39B3FF" w:rsidR="003A2D9A" w:rsidRPr="00B217B3" w:rsidRDefault="003A2D9A" w:rsidP="003A2D9A">
      <w:pPr>
        <w:spacing w:line="240" w:lineRule="atLeast"/>
        <w:jc w:val="both"/>
        <w:rPr>
          <w:rFonts w:ascii="Fira Sans" w:hAnsi="Fira Sans"/>
          <w:b/>
          <w:sz w:val="22"/>
          <w:szCs w:val="22"/>
        </w:rPr>
      </w:pPr>
      <w:r w:rsidRPr="00B217B3">
        <w:rPr>
          <w:rFonts w:ascii="Fira Sans" w:hAnsi="Fira Sans"/>
          <w:b/>
          <w:i/>
          <w:sz w:val="22"/>
          <w:szCs w:val="22"/>
        </w:rPr>
        <w:t>Odp. Zamawiającego:</w:t>
      </w:r>
      <w:r w:rsidR="007C318D" w:rsidRPr="007C318D">
        <w:t xml:space="preserve"> </w:t>
      </w:r>
      <w:r w:rsidR="007C318D" w:rsidRPr="007C318D">
        <w:rPr>
          <w:rFonts w:ascii="Fira Sans" w:hAnsi="Fira Sans"/>
          <w:b/>
          <w:i/>
          <w:sz w:val="22"/>
          <w:szCs w:val="22"/>
        </w:rPr>
        <w:t>Zamawiający nie dopuszcza.</w:t>
      </w:r>
    </w:p>
    <w:p w14:paraId="0484BDC7" w14:textId="77777777" w:rsidR="003A2D9A" w:rsidRPr="00B217B3" w:rsidRDefault="003A2D9A" w:rsidP="00F93194">
      <w:pPr>
        <w:spacing w:line="240" w:lineRule="atLeast"/>
        <w:jc w:val="both"/>
        <w:rPr>
          <w:rFonts w:ascii="Fira Sans" w:hAnsi="Fira Sans"/>
          <w:b/>
          <w:sz w:val="22"/>
          <w:szCs w:val="22"/>
        </w:rPr>
      </w:pPr>
    </w:p>
    <w:p w14:paraId="73712001" w14:textId="77777777"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t>Pytanie nr 51:</w:t>
      </w:r>
    </w:p>
    <w:p w14:paraId="55E5C6B7" w14:textId="2437E682" w:rsidR="001F617C" w:rsidRPr="007C318D" w:rsidRDefault="006E1E03" w:rsidP="001F617C">
      <w:pPr>
        <w:spacing w:line="240" w:lineRule="atLeast"/>
        <w:jc w:val="both"/>
        <w:rPr>
          <w:rFonts w:ascii="Fira Sans" w:hAnsi="Fira Sans"/>
          <w:bCs/>
          <w:iCs/>
          <w:sz w:val="22"/>
          <w:szCs w:val="22"/>
        </w:rPr>
      </w:pPr>
      <w:r w:rsidRPr="007C318D">
        <w:rPr>
          <w:rFonts w:ascii="Fira Sans" w:hAnsi="Fira Sans"/>
          <w:bCs/>
          <w:iCs/>
          <w:sz w:val="22"/>
          <w:szCs w:val="22"/>
        </w:rPr>
        <w:lastRenderedPageBreak/>
        <w:t>Dotyczy Części 6</w:t>
      </w:r>
      <w:r w:rsidRPr="007C318D">
        <w:rPr>
          <w:bCs/>
          <w:iCs/>
        </w:rPr>
        <w:t xml:space="preserve"> </w:t>
      </w:r>
      <w:r w:rsidRPr="007C318D">
        <w:rPr>
          <w:rFonts w:ascii="Fira Sans" w:hAnsi="Fira Sans"/>
          <w:bCs/>
          <w:iCs/>
          <w:sz w:val="22"/>
          <w:szCs w:val="22"/>
        </w:rPr>
        <w:t>Dotyczy poz. 1 - Prosimy o potwierdzenie, że Zamawiający wymaga aby preparat do dezynfekcji wysokiego poziomu endoskopów i innych termolabilnych wyrobów na poziomie sporobójczym, wymaga aby preparat był przebadany medyczną normą sporobójczą EN 17126 dla wszystkich szczepów. Przypominamy, że norma medyczna EN 17126 zastąpiła normę przemysłową EN 13704.</w:t>
      </w:r>
    </w:p>
    <w:p w14:paraId="6B053A29" w14:textId="697CDDA6" w:rsidR="001F617C" w:rsidRPr="00B217B3" w:rsidRDefault="001F617C" w:rsidP="001F617C">
      <w:pPr>
        <w:spacing w:line="240" w:lineRule="atLeast"/>
        <w:jc w:val="both"/>
        <w:rPr>
          <w:rFonts w:ascii="Fira Sans" w:hAnsi="Fira Sans"/>
          <w:b/>
          <w:sz w:val="22"/>
          <w:szCs w:val="22"/>
        </w:rPr>
      </w:pPr>
      <w:r w:rsidRPr="00B217B3">
        <w:rPr>
          <w:rFonts w:ascii="Fira Sans" w:hAnsi="Fira Sans"/>
          <w:b/>
          <w:i/>
          <w:sz w:val="22"/>
          <w:szCs w:val="22"/>
        </w:rPr>
        <w:t>Odp. Zamawiającego:</w:t>
      </w:r>
      <w:r w:rsidR="007C318D" w:rsidRPr="007C318D">
        <w:t xml:space="preserve"> </w:t>
      </w:r>
      <w:r w:rsidR="007C318D" w:rsidRPr="007C318D">
        <w:rPr>
          <w:rFonts w:ascii="Fira Sans" w:hAnsi="Fira Sans"/>
          <w:b/>
          <w:i/>
          <w:sz w:val="22"/>
          <w:szCs w:val="22"/>
        </w:rPr>
        <w:t>Zamawiający dopuszcza.</w:t>
      </w:r>
    </w:p>
    <w:p w14:paraId="42953560" w14:textId="77777777" w:rsidR="001F617C" w:rsidRPr="00B217B3" w:rsidRDefault="001F617C" w:rsidP="001F617C">
      <w:pPr>
        <w:spacing w:line="240" w:lineRule="atLeast"/>
        <w:jc w:val="both"/>
        <w:rPr>
          <w:rFonts w:ascii="Fira Sans" w:hAnsi="Fira Sans"/>
          <w:sz w:val="22"/>
          <w:szCs w:val="22"/>
        </w:rPr>
      </w:pPr>
    </w:p>
    <w:p w14:paraId="712D6EBA" w14:textId="77777777"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t>Pytanie nr 52:</w:t>
      </w:r>
    </w:p>
    <w:p w14:paraId="76FDC104" w14:textId="5829D67F" w:rsidR="001F617C" w:rsidRPr="00B217B3" w:rsidRDefault="006E1E03" w:rsidP="001F617C">
      <w:pPr>
        <w:spacing w:line="240" w:lineRule="atLeast"/>
        <w:rPr>
          <w:rFonts w:ascii="Fira Sans" w:hAnsi="Fira Sans"/>
          <w:sz w:val="22"/>
          <w:szCs w:val="22"/>
        </w:rPr>
      </w:pPr>
      <w:r w:rsidRPr="006E1E03">
        <w:rPr>
          <w:rFonts w:ascii="Fira Sans" w:hAnsi="Fira Sans"/>
          <w:sz w:val="22"/>
          <w:szCs w:val="22"/>
        </w:rPr>
        <w:t>Dotyczy Części 6</w:t>
      </w:r>
      <w:r w:rsidRPr="006E1E03">
        <w:t xml:space="preserve"> </w:t>
      </w:r>
      <w:r w:rsidRPr="006E1E03">
        <w:rPr>
          <w:rFonts w:ascii="Fira Sans" w:hAnsi="Fira Sans"/>
          <w:sz w:val="22"/>
          <w:szCs w:val="22"/>
        </w:rPr>
        <w:t>otyczy poz. 1 - Prosimy o potwierdzenie, że Zamawiający wymaga osiągnięcia pełnego działania sporobójczego.</w:t>
      </w:r>
    </w:p>
    <w:p w14:paraId="7FE2A292" w14:textId="68AC678C" w:rsidR="001F617C" w:rsidRPr="00B217B3" w:rsidRDefault="001F617C" w:rsidP="001F617C">
      <w:pPr>
        <w:spacing w:line="240" w:lineRule="atLeast"/>
        <w:jc w:val="both"/>
        <w:rPr>
          <w:rFonts w:ascii="Fira Sans" w:hAnsi="Fira Sans"/>
          <w:b/>
          <w:sz w:val="22"/>
          <w:szCs w:val="22"/>
        </w:rPr>
      </w:pPr>
      <w:r w:rsidRPr="00B217B3">
        <w:rPr>
          <w:rFonts w:ascii="Fira Sans" w:hAnsi="Fira Sans"/>
          <w:b/>
          <w:i/>
          <w:sz w:val="22"/>
          <w:szCs w:val="22"/>
        </w:rPr>
        <w:t>Odp. Zamawiającego:</w:t>
      </w:r>
      <w:r w:rsidR="007C318D" w:rsidRPr="007C318D">
        <w:t xml:space="preserve"> </w:t>
      </w:r>
      <w:r w:rsidR="007C318D" w:rsidRPr="007C318D">
        <w:rPr>
          <w:rFonts w:ascii="Fira Sans" w:hAnsi="Fira Sans"/>
          <w:b/>
          <w:i/>
          <w:sz w:val="22"/>
          <w:szCs w:val="22"/>
        </w:rPr>
        <w:t xml:space="preserve">Zamawiający </w:t>
      </w:r>
      <w:r w:rsidR="007C318D">
        <w:rPr>
          <w:rFonts w:ascii="Fira Sans" w:hAnsi="Fira Sans"/>
          <w:b/>
          <w:i/>
          <w:sz w:val="22"/>
          <w:szCs w:val="22"/>
        </w:rPr>
        <w:t>podtrzymuje zapisy SWZ.</w:t>
      </w:r>
    </w:p>
    <w:p w14:paraId="3483BF70" w14:textId="77777777" w:rsidR="001F617C" w:rsidRPr="00B217B3" w:rsidRDefault="001F617C" w:rsidP="001F617C">
      <w:pPr>
        <w:spacing w:line="240" w:lineRule="atLeast"/>
        <w:jc w:val="both"/>
        <w:rPr>
          <w:rFonts w:ascii="Fira Sans" w:hAnsi="Fira Sans"/>
          <w:sz w:val="22"/>
          <w:szCs w:val="22"/>
          <w:highlight w:val="yellow"/>
        </w:rPr>
      </w:pPr>
    </w:p>
    <w:p w14:paraId="3D540407" w14:textId="77777777"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t>Pytanie nr 53:</w:t>
      </w:r>
    </w:p>
    <w:p w14:paraId="5B2B604D" w14:textId="2B7E5994" w:rsidR="001F617C" w:rsidRPr="00B24096" w:rsidRDefault="006E1E03" w:rsidP="001F617C">
      <w:pPr>
        <w:spacing w:line="240" w:lineRule="atLeast"/>
        <w:jc w:val="both"/>
        <w:rPr>
          <w:rFonts w:ascii="Fira Sans" w:hAnsi="Fira Sans"/>
          <w:bCs/>
          <w:iCs/>
          <w:sz w:val="22"/>
          <w:szCs w:val="22"/>
        </w:rPr>
      </w:pPr>
      <w:r w:rsidRPr="00B24096">
        <w:rPr>
          <w:rFonts w:ascii="Fira Sans" w:hAnsi="Fira Sans"/>
          <w:bCs/>
          <w:iCs/>
          <w:sz w:val="22"/>
          <w:szCs w:val="22"/>
        </w:rPr>
        <w:t>Dotyczy Części 6</w:t>
      </w:r>
      <w:r w:rsidRPr="00B24096">
        <w:rPr>
          <w:bCs/>
          <w:iCs/>
        </w:rPr>
        <w:t xml:space="preserve"> </w:t>
      </w:r>
      <w:r w:rsidRPr="00B24096">
        <w:rPr>
          <w:rFonts w:ascii="Fira Sans" w:hAnsi="Fira Sans"/>
          <w:bCs/>
          <w:iCs/>
          <w:sz w:val="22"/>
          <w:szCs w:val="22"/>
        </w:rPr>
        <w:t>Dotyczy poz. 1 - Zwracamy się z prośbą o dopuszczenie gotowego do użycia, nie wymagającego aktywacji preparatu na bazie mieszaniny nadtlenku wodoru i kwasu octowego, w wyniku których powstaje kwas nadoctowy, przeznaczonego do manualnej i maszynowej dezynfekcji wysokiego poziomu endoskopów i innych termolabilnych wyrobów medycznych. Stabilność roztworu 15 dni. Działanie biobójcze B, F, Tbc, V, S zgodnie z najnowszą medyczną normą sporobójczą EN 17126 ( B.subtilis, B.cereus i C.difficile 027 ) w 5 minut. Preparat o pH = 4. Możliwość zastosowania do dezynfekcji manualnej i półautomatycznej wyrobów medycznych i endoskopów różnych marek. Preparat przetestowany w myjkach endoskopowych wielu marek. Wyrób medyczny kl. II b. Opakowanie 4800ml+200ml.</w:t>
      </w:r>
    </w:p>
    <w:p w14:paraId="2A1A490F" w14:textId="627654A8" w:rsidR="001F617C" w:rsidRPr="00B217B3" w:rsidRDefault="001F617C" w:rsidP="001F617C">
      <w:pPr>
        <w:spacing w:line="240" w:lineRule="atLeast"/>
        <w:jc w:val="both"/>
        <w:rPr>
          <w:rFonts w:ascii="Fira Sans" w:hAnsi="Fira Sans"/>
          <w:b/>
          <w:sz w:val="22"/>
          <w:szCs w:val="22"/>
        </w:rPr>
      </w:pPr>
      <w:r w:rsidRPr="00B217B3">
        <w:rPr>
          <w:rFonts w:ascii="Fira Sans" w:hAnsi="Fira Sans"/>
          <w:b/>
          <w:i/>
          <w:sz w:val="22"/>
          <w:szCs w:val="22"/>
        </w:rPr>
        <w:t>Odp. Zamawiającego:</w:t>
      </w:r>
      <w:r w:rsidR="00B24096" w:rsidRPr="00B24096">
        <w:t xml:space="preserve"> </w:t>
      </w:r>
      <w:r w:rsidR="00B24096" w:rsidRPr="00B24096">
        <w:rPr>
          <w:rFonts w:ascii="Fira Sans" w:hAnsi="Fira Sans"/>
          <w:b/>
          <w:i/>
          <w:sz w:val="22"/>
          <w:szCs w:val="22"/>
        </w:rPr>
        <w:t>Zamawiający nie dopuszcza.</w:t>
      </w:r>
    </w:p>
    <w:p w14:paraId="4D718B2E" w14:textId="77777777" w:rsidR="001F617C" w:rsidRPr="00B217B3" w:rsidRDefault="001F617C" w:rsidP="001F617C">
      <w:pPr>
        <w:spacing w:line="240" w:lineRule="atLeast"/>
        <w:jc w:val="both"/>
        <w:rPr>
          <w:rFonts w:ascii="Fira Sans" w:hAnsi="Fira Sans"/>
          <w:sz w:val="22"/>
          <w:szCs w:val="22"/>
          <w:highlight w:val="yellow"/>
        </w:rPr>
      </w:pPr>
    </w:p>
    <w:p w14:paraId="17F54F89" w14:textId="77777777"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t>Pytanie nr 54:</w:t>
      </w:r>
    </w:p>
    <w:p w14:paraId="38F8FCDB" w14:textId="6FE2B9BB" w:rsidR="001F617C" w:rsidRPr="00B24096" w:rsidRDefault="006E1E03" w:rsidP="001F617C">
      <w:pPr>
        <w:spacing w:line="240" w:lineRule="atLeast"/>
        <w:jc w:val="both"/>
        <w:rPr>
          <w:rFonts w:ascii="Fira Sans" w:hAnsi="Fira Sans"/>
          <w:bCs/>
          <w:iCs/>
          <w:sz w:val="22"/>
          <w:szCs w:val="22"/>
        </w:rPr>
      </w:pPr>
      <w:r w:rsidRPr="00B24096">
        <w:rPr>
          <w:rFonts w:ascii="Fira Sans" w:hAnsi="Fira Sans"/>
          <w:bCs/>
          <w:iCs/>
          <w:sz w:val="22"/>
          <w:szCs w:val="22"/>
        </w:rPr>
        <w:t>Dotyczy Części 6</w:t>
      </w:r>
      <w:r w:rsidRPr="00B24096">
        <w:rPr>
          <w:bCs/>
          <w:iCs/>
        </w:rPr>
        <w:t xml:space="preserve"> </w:t>
      </w:r>
      <w:r w:rsidRPr="00B24096">
        <w:rPr>
          <w:rFonts w:ascii="Fira Sans" w:hAnsi="Fira Sans"/>
          <w:bCs/>
          <w:iCs/>
          <w:sz w:val="22"/>
          <w:szCs w:val="22"/>
        </w:rPr>
        <w:t>Dotyczy poz. 2 - Zwracamy się z prośbą o dopuszczenie preparatu o czasie działania od 3 minut, spełniającego pozostałe wymogi SWZ Zamawiającego.</w:t>
      </w:r>
    </w:p>
    <w:p w14:paraId="43093F57" w14:textId="25D89676" w:rsidR="001F617C" w:rsidRPr="00B217B3" w:rsidRDefault="001F617C" w:rsidP="001F617C">
      <w:pPr>
        <w:spacing w:line="240" w:lineRule="atLeast"/>
        <w:jc w:val="both"/>
        <w:rPr>
          <w:rFonts w:ascii="Fira Sans" w:hAnsi="Fira Sans"/>
          <w:b/>
          <w:sz w:val="22"/>
          <w:szCs w:val="22"/>
        </w:rPr>
      </w:pPr>
      <w:r w:rsidRPr="00B217B3">
        <w:rPr>
          <w:rFonts w:ascii="Fira Sans" w:hAnsi="Fira Sans"/>
          <w:b/>
          <w:i/>
          <w:sz w:val="22"/>
          <w:szCs w:val="22"/>
        </w:rPr>
        <w:t>Odp. Zamawiającego:</w:t>
      </w:r>
      <w:r w:rsidR="00B24096" w:rsidRPr="00B24096">
        <w:t xml:space="preserve"> </w:t>
      </w:r>
      <w:r w:rsidR="00B24096" w:rsidRPr="00B24096">
        <w:rPr>
          <w:rFonts w:ascii="Fira Sans" w:hAnsi="Fira Sans"/>
          <w:b/>
          <w:i/>
          <w:sz w:val="22"/>
          <w:szCs w:val="22"/>
        </w:rPr>
        <w:t>Zamawiający nie dopuszcza.</w:t>
      </w:r>
    </w:p>
    <w:p w14:paraId="54CFC804" w14:textId="77777777" w:rsidR="001F617C" w:rsidRPr="00B217B3" w:rsidRDefault="001F617C" w:rsidP="001F617C">
      <w:pPr>
        <w:spacing w:line="240" w:lineRule="atLeast"/>
        <w:jc w:val="both"/>
        <w:rPr>
          <w:rFonts w:ascii="Fira Sans" w:hAnsi="Fira Sans"/>
          <w:sz w:val="22"/>
          <w:szCs w:val="22"/>
        </w:rPr>
      </w:pPr>
    </w:p>
    <w:p w14:paraId="4239325F" w14:textId="77777777"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t>Pytanie nr 55:</w:t>
      </w:r>
    </w:p>
    <w:p w14:paraId="501CD521" w14:textId="77777777" w:rsidR="006E1E03" w:rsidRPr="00B24096" w:rsidRDefault="006E1E03" w:rsidP="006E1E03">
      <w:pPr>
        <w:spacing w:line="240" w:lineRule="atLeast"/>
        <w:jc w:val="both"/>
        <w:rPr>
          <w:rFonts w:ascii="Fira Sans" w:hAnsi="Fira Sans"/>
          <w:bCs/>
          <w:iCs/>
          <w:sz w:val="22"/>
          <w:szCs w:val="22"/>
        </w:rPr>
      </w:pPr>
      <w:r w:rsidRPr="00B24096">
        <w:rPr>
          <w:rFonts w:ascii="Fira Sans" w:hAnsi="Fira Sans"/>
          <w:bCs/>
          <w:iCs/>
          <w:sz w:val="22"/>
          <w:szCs w:val="22"/>
        </w:rPr>
        <w:t>Dotyczy Części 7</w:t>
      </w:r>
    </w:p>
    <w:p w14:paraId="274E3616" w14:textId="6D16CDC8" w:rsidR="001F617C" w:rsidRPr="00B24096" w:rsidRDefault="006E1E03" w:rsidP="006E1E03">
      <w:pPr>
        <w:spacing w:line="240" w:lineRule="atLeast"/>
        <w:jc w:val="both"/>
        <w:rPr>
          <w:rFonts w:ascii="Fira Sans" w:hAnsi="Fira Sans"/>
          <w:bCs/>
          <w:iCs/>
          <w:sz w:val="22"/>
          <w:szCs w:val="22"/>
        </w:rPr>
      </w:pPr>
      <w:r w:rsidRPr="00B24096">
        <w:rPr>
          <w:rFonts w:ascii="Fira Sans" w:hAnsi="Fira Sans"/>
          <w:bCs/>
          <w:iCs/>
          <w:sz w:val="22"/>
          <w:szCs w:val="22"/>
        </w:rPr>
        <w:t>Dotyczy poz. 1,2 - Zwracamy się z prośbą o dopuszczenie do oceny preparatu w koncentracie do manualnego mycia i dezynfekcji narzędzi, endoskopów, zawierający kompleks enzymów (proteaza, lipaza, amylaza), chlorek didecylodimetyloamonu, propionian, niejonowe i kationowe związki powierzchniowo czynne, związki chelatujące bez pochodnych biguanidyny, alkoholu, chlorheksydyny, amin i pochodnych fenolowych, bez dodatków zapachowych, skuteczny wobec biofilmu, wykazujący działanie bójcze wobec B, F(C.albicans), V(HIV,HBV,HCV,Herpes,Vaccinia) w stężeniu 0,5% w czasie 10 minut, z możliwością rozszerzenia o Tbc, o potwierdzonej skuteczności wirusobójczej wg EN 17111, z możliwością zastosowania w myjkach ultradźwiękowych, o wysokiej kompatybilności materiałowej ( w tym m.in. do aluminium ), potwierdzona analizą elektrochemicznej korozji wżerowej zgodnie z normą NF S94-402-1. Możliwość bezpiecznego przechowywania narzędzi w roztworze do 72h. Preparat posiadający badania wg fazy 2/2 norm europejskich w warunkach brudnych. Wyrób medyczny kl. II b.</w:t>
      </w:r>
    </w:p>
    <w:p w14:paraId="7E7DC015" w14:textId="73C43E63" w:rsidR="001F617C" w:rsidRPr="00B217B3" w:rsidRDefault="001F617C" w:rsidP="001F617C">
      <w:pPr>
        <w:spacing w:line="240" w:lineRule="atLeast"/>
        <w:jc w:val="both"/>
        <w:rPr>
          <w:rFonts w:ascii="Fira Sans" w:hAnsi="Fira Sans"/>
          <w:b/>
          <w:sz w:val="22"/>
          <w:szCs w:val="22"/>
        </w:rPr>
      </w:pPr>
      <w:r w:rsidRPr="00B217B3">
        <w:rPr>
          <w:rFonts w:ascii="Fira Sans" w:hAnsi="Fira Sans"/>
          <w:b/>
          <w:i/>
          <w:sz w:val="22"/>
          <w:szCs w:val="22"/>
        </w:rPr>
        <w:t>Odp. Zamawiającego:</w:t>
      </w:r>
      <w:r w:rsidR="00B24096" w:rsidRPr="00B24096">
        <w:t xml:space="preserve"> </w:t>
      </w:r>
      <w:r w:rsidR="00B24096" w:rsidRPr="00B24096">
        <w:rPr>
          <w:rFonts w:ascii="Fira Sans" w:hAnsi="Fira Sans"/>
          <w:b/>
          <w:i/>
          <w:sz w:val="22"/>
          <w:szCs w:val="22"/>
        </w:rPr>
        <w:t>Zamawiający dopuszcza.</w:t>
      </w:r>
    </w:p>
    <w:p w14:paraId="393EDA85" w14:textId="77777777" w:rsidR="001F617C" w:rsidRPr="00B217B3" w:rsidRDefault="001F617C" w:rsidP="001F617C">
      <w:pPr>
        <w:spacing w:line="240" w:lineRule="atLeast"/>
        <w:jc w:val="both"/>
        <w:rPr>
          <w:rFonts w:ascii="Fira Sans" w:hAnsi="Fira Sans"/>
          <w:sz w:val="22"/>
          <w:szCs w:val="22"/>
        </w:rPr>
      </w:pPr>
    </w:p>
    <w:p w14:paraId="3B51E194" w14:textId="77777777"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t>Pytanie nr 56:</w:t>
      </w:r>
    </w:p>
    <w:p w14:paraId="4F47CC9F" w14:textId="0C4D06D2" w:rsidR="001F617C" w:rsidRPr="00B24096" w:rsidRDefault="006E1E03" w:rsidP="001F617C">
      <w:pPr>
        <w:spacing w:line="240" w:lineRule="atLeast"/>
        <w:jc w:val="both"/>
        <w:rPr>
          <w:rFonts w:ascii="Fira Sans" w:hAnsi="Fira Sans"/>
          <w:bCs/>
          <w:iCs/>
          <w:sz w:val="22"/>
          <w:szCs w:val="22"/>
        </w:rPr>
      </w:pPr>
      <w:r w:rsidRPr="00B24096">
        <w:rPr>
          <w:rFonts w:ascii="Fira Sans" w:hAnsi="Fira Sans"/>
          <w:bCs/>
          <w:iCs/>
          <w:sz w:val="22"/>
          <w:szCs w:val="22"/>
        </w:rPr>
        <w:t xml:space="preserve">Dotyczy Części nr 9 Dotyczy poz. 1 - Zwracamy się z prośbą o dopuszczenie do oceny preparatu w koncentracie na bazie nadtlenku wodoru opartego na technologii AHP oraz anionowych i niejonowych środkach powierzchniowo czynnych, przeznaczony do mycia i dezynfekcji wszystkich wodoodpornych powierzchni i przedmiotów w służbie zdrowia. W skład preparatu wchodzi nadtlenek wodoru 2,8g/kg, anionowe środki powierzchniowo </w:t>
      </w:r>
      <w:r w:rsidRPr="00B24096">
        <w:rPr>
          <w:rFonts w:ascii="Fira Sans" w:hAnsi="Fira Sans"/>
          <w:bCs/>
          <w:iCs/>
          <w:sz w:val="22"/>
          <w:szCs w:val="22"/>
        </w:rPr>
        <w:lastRenderedPageBreak/>
        <w:t>czynne 5-15%, kwas salicylowy 1,1g/kg. Biodegradowalny i bezpieczny dla środowiska ( produkt rozpadu to tlen i woda ). pH około 2. Szeroka skuteczność mikrobójcza w warunkach brudnych, potwierdzona badaniami wg Norm Europejskich. Spektrum: bakterie (EN 13727), prątki (EN 14348), grzyby, w tym A.niger (EN 13624), wirusy, w tym Polio, Adeno (EN 14476) - działanie wirusobójcze w 5 minut. Produkt biobójczy kat. I, gr. 2 i 4 oraz wyrób medyczny kl. II a. Dodatkowo służy do dezaktywacji plam moczu, zlewek moczu w zbiornikach przy użyciu nierozcieńczonego koncentratu. Kompatybilność Famed. Posiada certyfikat Woolsafe ( produkt można bezpiecznie nanosić także na tapicerkę czy wykładziny ). Butelka z końcówką spieniającą 750ml.</w:t>
      </w:r>
    </w:p>
    <w:p w14:paraId="1081D225" w14:textId="58C9D33E" w:rsidR="001F617C" w:rsidRPr="00B217B3" w:rsidRDefault="001F617C" w:rsidP="001F617C">
      <w:pPr>
        <w:spacing w:line="240" w:lineRule="atLeast"/>
        <w:jc w:val="both"/>
        <w:rPr>
          <w:rFonts w:ascii="Fira Sans" w:hAnsi="Fira Sans"/>
          <w:b/>
          <w:sz w:val="22"/>
          <w:szCs w:val="22"/>
        </w:rPr>
      </w:pPr>
      <w:r w:rsidRPr="00B217B3">
        <w:rPr>
          <w:rFonts w:ascii="Fira Sans" w:hAnsi="Fira Sans"/>
          <w:b/>
          <w:i/>
          <w:sz w:val="22"/>
          <w:szCs w:val="22"/>
        </w:rPr>
        <w:t>Odp. Zamawiającego:</w:t>
      </w:r>
      <w:r w:rsidR="00B24096" w:rsidRPr="00B24096">
        <w:t xml:space="preserve"> </w:t>
      </w:r>
      <w:r w:rsidR="00B24096" w:rsidRPr="00B24096">
        <w:rPr>
          <w:rFonts w:ascii="Fira Sans" w:hAnsi="Fira Sans"/>
          <w:b/>
          <w:i/>
          <w:sz w:val="22"/>
          <w:szCs w:val="22"/>
        </w:rPr>
        <w:t>Zamawiający dopuszcza.</w:t>
      </w:r>
    </w:p>
    <w:p w14:paraId="5F679BDF" w14:textId="77777777" w:rsidR="001F617C" w:rsidRPr="00B217B3" w:rsidRDefault="001F617C" w:rsidP="001F617C">
      <w:pPr>
        <w:spacing w:line="240" w:lineRule="atLeast"/>
        <w:jc w:val="both"/>
        <w:rPr>
          <w:rFonts w:ascii="Fira Sans" w:hAnsi="Fira Sans"/>
          <w:sz w:val="22"/>
          <w:szCs w:val="22"/>
        </w:rPr>
      </w:pPr>
    </w:p>
    <w:p w14:paraId="24D3B053" w14:textId="77777777"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t>Pytanie nr 57:</w:t>
      </w:r>
    </w:p>
    <w:p w14:paraId="682032B9" w14:textId="208F7754" w:rsidR="001F617C" w:rsidRPr="00B24096" w:rsidRDefault="006E1E03" w:rsidP="001F617C">
      <w:pPr>
        <w:spacing w:line="240" w:lineRule="atLeast"/>
        <w:jc w:val="both"/>
        <w:rPr>
          <w:rFonts w:ascii="Fira Sans" w:hAnsi="Fira Sans"/>
          <w:bCs/>
          <w:iCs/>
          <w:sz w:val="22"/>
          <w:szCs w:val="22"/>
        </w:rPr>
      </w:pPr>
      <w:r w:rsidRPr="00B24096">
        <w:rPr>
          <w:rFonts w:ascii="Fira Sans" w:hAnsi="Fira Sans"/>
          <w:bCs/>
          <w:iCs/>
          <w:sz w:val="22"/>
          <w:szCs w:val="22"/>
        </w:rPr>
        <w:t>Dotyczy Części nr 9 Dotyczy poz. 1 - Zwracamy się z prośbą o dopuszczenie gotowego do użycia preparatu do dezynfekcji i mycia delikatnych powierzchni, wyposażenia i innych wyrobów medycznych, o właściwościach myjących, skuteczny wobec: B, Tbc (M. avium, M. tuberculosis), F (C.albicans), V (HIV,HBV,HCV, BVDV, Vaccinia, Rota - 5 minut, Polyoma). Dopuszczony do higieny powierzchni kontaktujących się z żywnością). Skład: 0,18g chlorowodorek poliheksametylenu biguanidyny, 0,46g N-(3-aminopropylo)-N-dodecylopropano-1,3-diamina, 0,10g chlorek didecylodimetyloamonium, substancje zapachowe. Opakowanie 1L z odpowiednim przeliczeniem. Wyrób medyczny kl. IIa.</w:t>
      </w:r>
    </w:p>
    <w:p w14:paraId="3646C37E" w14:textId="5DB1FBA3" w:rsidR="001F617C" w:rsidRPr="00B217B3" w:rsidRDefault="001F617C" w:rsidP="001F617C">
      <w:pPr>
        <w:spacing w:line="240" w:lineRule="atLeast"/>
        <w:jc w:val="both"/>
        <w:rPr>
          <w:rFonts w:ascii="Fira Sans" w:hAnsi="Fira Sans"/>
          <w:b/>
          <w:sz w:val="22"/>
          <w:szCs w:val="22"/>
        </w:rPr>
      </w:pPr>
      <w:r w:rsidRPr="00B217B3">
        <w:rPr>
          <w:rFonts w:ascii="Fira Sans" w:hAnsi="Fira Sans"/>
          <w:b/>
          <w:i/>
          <w:sz w:val="22"/>
          <w:szCs w:val="22"/>
        </w:rPr>
        <w:t>Odp. Zamawiającego:</w:t>
      </w:r>
      <w:r w:rsidR="00B24096" w:rsidRPr="00B24096">
        <w:t xml:space="preserve"> </w:t>
      </w:r>
      <w:r w:rsidR="00B24096" w:rsidRPr="00B24096">
        <w:rPr>
          <w:rFonts w:ascii="Fira Sans" w:hAnsi="Fira Sans"/>
          <w:b/>
          <w:i/>
          <w:sz w:val="22"/>
          <w:szCs w:val="22"/>
        </w:rPr>
        <w:t>Zamawiający dopuszcza</w:t>
      </w:r>
      <w:r w:rsidR="00B24096">
        <w:rPr>
          <w:rFonts w:ascii="Fira Sans" w:hAnsi="Fira Sans"/>
          <w:b/>
          <w:i/>
          <w:sz w:val="22"/>
          <w:szCs w:val="22"/>
        </w:rPr>
        <w:t xml:space="preserve"> z odpowiednim przeliczeniem, zaokrągleniem w górę.</w:t>
      </w:r>
    </w:p>
    <w:p w14:paraId="53C67BE9" w14:textId="77777777" w:rsidR="001F617C" w:rsidRPr="00B217B3" w:rsidRDefault="001F617C" w:rsidP="001F617C">
      <w:pPr>
        <w:spacing w:line="240" w:lineRule="atLeast"/>
        <w:jc w:val="both"/>
        <w:rPr>
          <w:rFonts w:ascii="Fira Sans" w:hAnsi="Fira Sans"/>
          <w:b/>
          <w:sz w:val="22"/>
          <w:szCs w:val="22"/>
          <w:u w:val="single"/>
        </w:rPr>
      </w:pPr>
    </w:p>
    <w:p w14:paraId="008C69E6" w14:textId="77777777"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t>Pytanie nr 58:</w:t>
      </w:r>
    </w:p>
    <w:p w14:paraId="25C73E46" w14:textId="689789D1" w:rsidR="001F617C" w:rsidRPr="00B24096" w:rsidRDefault="006E1E03" w:rsidP="001F617C">
      <w:pPr>
        <w:spacing w:line="240" w:lineRule="atLeast"/>
        <w:jc w:val="both"/>
        <w:rPr>
          <w:rFonts w:ascii="Fira Sans" w:hAnsi="Fira Sans"/>
          <w:bCs/>
          <w:iCs/>
          <w:sz w:val="22"/>
          <w:szCs w:val="22"/>
        </w:rPr>
      </w:pPr>
      <w:r w:rsidRPr="00B24096">
        <w:rPr>
          <w:rFonts w:ascii="Fira Sans" w:hAnsi="Fira Sans"/>
          <w:bCs/>
          <w:iCs/>
          <w:sz w:val="22"/>
          <w:szCs w:val="22"/>
        </w:rPr>
        <w:t>Dotyczy Części nr 9 Dotyczy poz. 2 - Zwracamy się z prośbą o dopuszczenie do oceny gotowy do użycia preparat sporobójczy na bazie nadtlenku wodoru opartego na technologii AHP oraz alkoholu benzylowym ( 3%-10% ) w formie piany przeznaczony do mycia i dezynfekcji wszystkich powierzchni i przedmiotów. Skuteczność mikrobójcza potwierdzona badaniami w warunkach brudnych wg Norm Europejskich: B (EN 13727, EN 16615), Tbc (EN 14348), drożdżaki (EN 16615, EN 13624, EN 13697), V (Polio, Adeno, Noro wg EN 14476), S C.difficile (EN 13704), S(EN 17126). Czas ekspozycji do 1 minuty, prątki do 10 minut, C.difficile do 3 minut.</w:t>
      </w:r>
    </w:p>
    <w:p w14:paraId="67ACD33A" w14:textId="362C4B14" w:rsidR="001F617C" w:rsidRPr="00B217B3" w:rsidRDefault="001F617C" w:rsidP="001F617C">
      <w:pPr>
        <w:spacing w:line="240" w:lineRule="atLeast"/>
        <w:jc w:val="both"/>
        <w:rPr>
          <w:rFonts w:ascii="Fira Sans" w:hAnsi="Fira Sans"/>
          <w:b/>
          <w:sz w:val="22"/>
          <w:szCs w:val="22"/>
        </w:rPr>
      </w:pPr>
      <w:r w:rsidRPr="00B217B3">
        <w:rPr>
          <w:rFonts w:ascii="Fira Sans" w:hAnsi="Fira Sans"/>
          <w:b/>
          <w:i/>
          <w:sz w:val="22"/>
          <w:szCs w:val="22"/>
        </w:rPr>
        <w:t>Odp. Zamawiającego:</w:t>
      </w:r>
      <w:r w:rsidR="00B24096" w:rsidRPr="00B24096">
        <w:t xml:space="preserve"> </w:t>
      </w:r>
      <w:r w:rsidR="00B24096" w:rsidRPr="00B24096">
        <w:rPr>
          <w:rFonts w:ascii="Fira Sans" w:hAnsi="Fira Sans"/>
          <w:b/>
          <w:i/>
          <w:sz w:val="22"/>
          <w:szCs w:val="22"/>
        </w:rPr>
        <w:t>Zamawiający dopuszcza.</w:t>
      </w:r>
    </w:p>
    <w:p w14:paraId="6C304E91" w14:textId="77777777" w:rsidR="001F617C" w:rsidRPr="00B217B3" w:rsidRDefault="001F617C" w:rsidP="001F617C">
      <w:pPr>
        <w:spacing w:line="240" w:lineRule="atLeast"/>
        <w:jc w:val="both"/>
        <w:rPr>
          <w:rFonts w:ascii="Fira Sans" w:hAnsi="Fira Sans"/>
          <w:sz w:val="22"/>
          <w:szCs w:val="22"/>
          <w:highlight w:val="yellow"/>
        </w:rPr>
      </w:pPr>
    </w:p>
    <w:p w14:paraId="144307D1" w14:textId="77777777"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t>Pytanie nr 59:</w:t>
      </w:r>
    </w:p>
    <w:p w14:paraId="6A8F8935" w14:textId="236A6C13" w:rsidR="001F617C" w:rsidRPr="00B24096" w:rsidRDefault="006E1E03" w:rsidP="006E1E03">
      <w:pPr>
        <w:spacing w:line="240" w:lineRule="atLeast"/>
        <w:jc w:val="both"/>
        <w:rPr>
          <w:rFonts w:ascii="Fira Sans" w:hAnsi="Fira Sans"/>
          <w:bCs/>
          <w:iCs/>
          <w:sz w:val="22"/>
          <w:szCs w:val="22"/>
        </w:rPr>
      </w:pPr>
      <w:r w:rsidRPr="00B24096">
        <w:rPr>
          <w:rFonts w:ascii="Fira Sans" w:hAnsi="Fira Sans"/>
          <w:bCs/>
          <w:iCs/>
          <w:sz w:val="22"/>
          <w:szCs w:val="22"/>
        </w:rPr>
        <w:t>Części 10 Dotyczy poz. 2 - Zwracamy się z prośbą o dopuszczenie do oceny preparatu spełniającego wymogi SWZ Zamawiającego, konfekcjonowanego w pojemności 750ml, z odpowiednim przeliczeniem ilości.</w:t>
      </w:r>
    </w:p>
    <w:p w14:paraId="1F8F9D82" w14:textId="16826507" w:rsidR="001F617C" w:rsidRPr="00B217B3" w:rsidRDefault="001F617C" w:rsidP="001F617C">
      <w:pPr>
        <w:spacing w:line="240" w:lineRule="atLeast"/>
        <w:jc w:val="both"/>
        <w:rPr>
          <w:rFonts w:ascii="Fira Sans" w:hAnsi="Fira Sans"/>
          <w:b/>
          <w:sz w:val="22"/>
          <w:szCs w:val="22"/>
        </w:rPr>
      </w:pPr>
      <w:r w:rsidRPr="00B217B3">
        <w:rPr>
          <w:rFonts w:ascii="Fira Sans" w:hAnsi="Fira Sans"/>
          <w:b/>
          <w:i/>
          <w:sz w:val="22"/>
          <w:szCs w:val="22"/>
        </w:rPr>
        <w:t>Odp. Zamawiającego:</w:t>
      </w:r>
      <w:r w:rsidR="00B24096" w:rsidRPr="00B24096">
        <w:t xml:space="preserve"> </w:t>
      </w:r>
      <w:r w:rsidR="00B24096" w:rsidRPr="00B24096">
        <w:rPr>
          <w:rFonts w:ascii="Fira Sans" w:hAnsi="Fira Sans"/>
          <w:b/>
          <w:i/>
          <w:sz w:val="22"/>
          <w:szCs w:val="22"/>
        </w:rPr>
        <w:t>Zamawiający dopuszcza z odpowiednim przeliczeniem, zaokrągleniem w górę.</w:t>
      </w:r>
    </w:p>
    <w:p w14:paraId="639A433D" w14:textId="77777777" w:rsidR="001F617C" w:rsidRPr="00B217B3" w:rsidRDefault="001F617C" w:rsidP="001F617C">
      <w:pPr>
        <w:spacing w:line="240" w:lineRule="atLeast"/>
        <w:jc w:val="both"/>
        <w:rPr>
          <w:rFonts w:ascii="Fira Sans" w:hAnsi="Fira Sans"/>
          <w:b/>
          <w:sz w:val="22"/>
          <w:szCs w:val="22"/>
        </w:rPr>
      </w:pPr>
    </w:p>
    <w:p w14:paraId="30127226" w14:textId="77777777" w:rsidR="001F617C" w:rsidRPr="00B217B3" w:rsidRDefault="001F617C" w:rsidP="001F617C">
      <w:pPr>
        <w:spacing w:line="240" w:lineRule="atLeast"/>
        <w:jc w:val="both"/>
        <w:rPr>
          <w:rFonts w:ascii="Fira Sans" w:hAnsi="Fira Sans"/>
          <w:b/>
          <w:sz w:val="22"/>
          <w:szCs w:val="22"/>
        </w:rPr>
      </w:pPr>
      <w:r w:rsidRPr="00B217B3">
        <w:rPr>
          <w:rFonts w:ascii="Fira Sans" w:hAnsi="Fira Sans"/>
          <w:b/>
          <w:sz w:val="22"/>
          <w:szCs w:val="22"/>
          <w:u w:val="single"/>
        </w:rPr>
        <w:t>Pytanie nr 60:</w:t>
      </w:r>
    </w:p>
    <w:p w14:paraId="4EB1E05D" w14:textId="68C063BC" w:rsidR="001F617C" w:rsidRPr="00B24096" w:rsidRDefault="006E1E03" w:rsidP="006E1E03">
      <w:pPr>
        <w:spacing w:line="240" w:lineRule="atLeast"/>
        <w:jc w:val="both"/>
        <w:rPr>
          <w:rFonts w:ascii="Fira Sans" w:hAnsi="Fira Sans"/>
          <w:bCs/>
          <w:iCs/>
          <w:sz w:val="22"/>
          <w:szCs w:val="22"/>
        </w:rPr>
      </w:pPr>
      <w:r w:rsidRPr="00B24096">
        <w:rPr>
          <w:rFonts w:ascii="Fira Sans" w:hAnsi="Fira Sans"/>
          <w:bCs/>
          <w:iCs/>
          <w:sz w:val="22"/>
          <w:szCs w:val="22"/>
        </w:rPr>
        <w:t>Czy Zamawiający wyrazi zgodę na zmianę zapisu w §3 ust. 2 umowy o treści: „Zamawiający zastrzega, że minimalny poziom zamówienia wyniesie 30% wartości zamówienia.” na brzmienie: „Zamawiający zastrzega, że minimalny poziom zamówienia wyniesie 80% wartości zamówienia.”?</w:t>
      </w:r>
    </w:p>
    <w:p w14:paraId="18F93158" w14:textId="5F8E4859" w:rsidR="001F617C" w:rsidRDefault="001F617C" w:rsidP="001F617C">
      <w:pPr>
        <w:spacing w:line="240" w:lineRule="atLeast"/>
        <w:jc w:val="both"/>
        <w:rPr>
          <w:rFonts w:ascii="Fira Sans" w:hAnsi="Fira Sans"/>
          <w:b/>
          <w:bCs/>
          <w:i/>
          <w:iCs/>
          <w:sz w:val="22"/>
          <w:szCs w:val="22"/>
        </w:rPr>
      </w:pPr>
      <w:r w:rsidRPr="00B217B3">
        <w:rPr>
          <w:rFonts w:ascii="Fira Sans" w:hAnsi="Fira Sans"/>
          <w:b/>
          <w:i/>
          <w:sz w:val="22"/>
          <w:szCs w:val="22"/>
        </w:rPr>
        <w:t>Odp. Zamawiającego:</w:t>
      </w:r>
      <w:r w:rsidR="00B24096" w:rsidRPr="00B24096">
        <w:t xml:space="preserve"> </w:t>
      </w:r>
      <w:r w:rsidR="00B24096" w:rsidRPr="00B24096">
        <w:rPr>
          <w:rFonts w:ascii="Fira Sans" w:hAnsi="Fira Sans"/>
          <w:b/>
          <w:bCs/>
          <w:i/>
          <w:iCs/>
          <w:sz w:val="22"/>
          <w:szCs w:val="22"/>
        </w:rPr>
        <w:t xml:space="preserve">Zamawiający nie wyraża zgody </w:t>
      </w:r>
      <w:r w:rsidR="00B24096">
        <w:rPr>
          <w:rFonts w:ascii="Fira Sans" w:hAnsi="Fira Sans"/>
          <w:b/>
          <w:bCs/>
          <w:i/>
          <w:iCs/>
          <w:sz w:val="22"/>
          <w:szCs w:val="22"/>
        </w:rPr>
        <w:t xml:space="preserve">na proponowaną zmianę. </w:t>
      </w:r>
    </w:p>
    <w:p w14:paraId="21DA330B" w14:textId="38B26C5B" w:rsidR="00B24096" w:rsidRPr="00B217B3" w:rsidRDefault="00B24096" w:rsidP="001F617C">
      <w:pPr>
        <w:spacing w:line="240" w:lineRule="atLeast"/>
        <w:jc w:val="both"/>
        <w:rPr>
          <w:rFonts w:ascii="Fira Sans" w:hAnsi="Fira Sans"/>
          <w:b/>
          <w:sz w:val="22"/>
          <w:szCs w:val="22"/>
        </w:rPr>
      </w:pPr>
      <w:r>
        <w:rPr>
          <w:rFonts w:ascii="Fira Sans" w:hAnsi="Fira Sans"/>
          <w:b/>
          <w:bCs/>
          <w:i/>
          <w:iCs/>
          <w:sz w:val="22"/>
          <w:szCs w:val="22"/>
        </w:rPr>
        <w:t xml:space="preserve">Zamawiający wyraża zgodę na zmianę </w:t>
      </w:r>
      <w:r w:rsidRPr="00B24096">
        <w:rPr>
          <w:rFonts w:ascii="Fira Sans" w:hAnsi="Fira Sans"/>
          <w:b/>
          <w:bCs/>
          <w:i/>
          <w:iCs/>
          <w:sz w:val="22"/>
          <w:szCs w:val="22"/>
        </w:rPr>
        <w:t>minimaln</w:t>
      </w:r>
      <w:r>
        <w:rPr>
          <w:rFonts w:ascii="Fira Sans" w:hAnsi="Fira Sans"/>
          <w:b/>
          <w:bCs/>
          <w:i/>
          <w:iCs/>
          <w:sz w:val="22"/>
          <w:szCs w:val="22"/>
        </w:rPr>
        <w:t>ego</w:t>
      </w:r>
      <w:r w:rsidRPr="00B24096">
        <w:rPr>
          <w:rFonts w:ascii="Fira Sans" w:hAnsi="Fira Sans"/>
          <w:b/>
          <w:bCs/>
          <w:i/>
          <w:iCs/>
          <w:sz w:val="22"/>
          <w:szCs w:val="22"/>
        </w:rPr>
        <w:t xml:space="preserve"> poziom</w:t>
      </w:r>
      <w:r>
        <w:rPr>
          <w:rFonts w:ascii="Fira Sans" w:hAnsi="Fira Sans"/>
          <w:b/>
          <w:bCs/>
          <w:i/>
          <w:iCs/>
          <w:sz w:val="22"/>
          <w:szCs w:val="22"/>
        </w:rPr>
        <w:t>u</w:t>
      </w:r>
      <w:r w:rsidRPr="00B24096">
        <w:rPr>
          <w:rFonts w:ascii="Fira Sans" w:hAnsi="Fira Sans"/>
          <w:b/>
          <w:bCs/>
          <w:i/>
          <w:iCs/>
          <w:sz w:val="22"/>
          <w:szCs w:val="22"/>
        </w:rPr>
        <w:t xml:space="preserve"> zamówienia </w:t>
      </w:r>
      <w:r>
        <w:rPr>
          <w:rFonts w:ascii="Fira Sans" w:hAnsi="Fira Sans"/>
          <w:b/>
          <w:bCs/>
          <w:i/>
          <w:iCs/>
          <w:sz w:val="22"/>
          <w:szCs w:val="22"/>
        </w:rPr>
        <w:t>na poziomie 60%.</w:t>
      </w:r>
    </w:p>
    <w:p w14:paraId="2AE6C37A" w14:textId="77777777" w:rsidR="002C5C1D" w:rsidRPr="00B217B3" w:rsidRDefault="002C5C1D" w:rsidP="00F93194">
      <w:pPr>
        <w:spacing w:line="240" w:lineRule="atLeast"/>
        <w:jc w:val="both"/>
        <w:rPr>
          <w:rFonts w:ascii="Fira Sans" w:hAnsi="Fira Sans"/>
          <w:b/>
          <w:sz w:val="22"/>
          <w:szCs w:val="22"/>
        </w:rPr>
      </w:pPr>
    </w:p>
    <w:p w14:paraId="4CFC5B80" w14:textId="77777777" w:rsidR="00075737" w:rsidRPr="00B217B3" w:rsidRDefault="00075737" w:rsidP="00075737">
      <w:pPr>
        <w:rPr>
          <w:rFonts w:ascii="Fira Sans" w:hAnsi="Fira Sans"/>
          <w:bCs/>
          <w:sz w:val="22"/>
          <w:szCs w:val="22"/>
        </w:rPr>
      </w:pPr>
    </w:p>
    <w:sectPr w:rsidR="00075737" w:rsidRPr="00B217B3" w:rsidSect="00782E91">
      <w:footerReference w:type="default" r:id="rId8"/>
      <w:headerReference w:type="first" r:id="rId9"/>
      <w:footerReference w:type="first" r:id="rId10"/>
      <w:pgSz w:w="11906" w:h="16838"/>
      <w:pgMar w:top="1417" w:right="1417" w:bottom="1417" w:left="1417" w:header="708"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980B7" w14:textId="77777777" w:rsidR="001D6890" w:rsidRDefault="001D6890" w:rsidP="00FD3C4E">
      <w:r>
        <w:separator/>
      </w:r>
    </w:p>
  </w:endnote>
  <w:endnote w:type="continuationSeparator" w:id="0">
    <w:p w14:paraId="48697855" w14:textId="77777777" w:rsidR="001D6890" w:rsidRDefault="001D6890" w:rsidP="00FD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panose1 w:val="020B0503050000020004"/>
    <w:charset w:val="EE"/>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 w:name="Fira Sans Condensed SemiBold">
    <w:panose1 w:val="020B0603050000020004"/>
    <w:charset w:val="EE"/>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23E3" w14:textId="77777777" w:rsidR="002B27B6" w:rsidRDefault="002B27B6">
    <w:pPr>
      <w:pStyle w:val="Stopka"/>
      <w:jc w:val="right"/>
    </w:pPr>
    <w:r>
      <w:fldChar w:fldCharType="begin"/>
    </w:r>
    <w:r>
      <w:instrText xml:space="preserve"> PAGE   \* MERGEFORMAT </w:instrText>
    </w:r>
    <w:r>
      <w:fldChar w:fldCharType="separate"/>
    </w:r>
    <w:r w:rsidR="00C25B71">
      <w:rPr>
        <w:noProof/>
      </w:rPr>
      <w:t>9</w:t>
    </w:r>
    <w:r>
      <w:fldChar w:fldCharType="end"/>
    </w:r>
  </w:p>
  <w:p w14:paraId="266B7636" w14:textId="77777777" w:rsidR="00A805B0" w:rsidRPr="002B27B6" w:rsidRDefault="00A805B0" w:rsidP="002B27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6FAD" w14:textId="64C82BEE" w:rsidR="00FF6EF5" w:rsidRPr="00EF00C8" w:rsidRDefault="00FE5A27" w:rsidP="00FF6EF5">
    <w:pPr>
      <w:pStyle w:val="NormalnyWeb"/>
      <w:spacing w:before="1131" w:beforeAutospacing="0" w:after="0" w:afterAutospacing="0" w:line="360" w:lineRule="auto"/>
      <w:rPr>
        <w:rFonts w:ascii="Fira Sans Condensed" w:hAnsi="Fira Sans Condensed" w:cs="Arial"/>
        <w:sz w:val="14"/>
        <w:szCs w:val="14"/>
      </w:rPr>
    </w:pPr>
    <w:r>
      <w:rPr>
        <w:noProof/>
      </w:rPr>
      <mc:AlternateContent>
        <mc:Choice Requires="wps">
          <w:drawing>
            <wp:anchor distT="4294967295" distB="4294967295" distL="114300" distR="114300" simplePos="0" relativeHeight="251658752" behindDoc="0" locked="0" layoutInCell="1" allowOverlap="1" wp14:anchorId="50F9BC15" wp14:editId="74C92CCA">
              <wp:simplePos x="0" y="0"/>
              <wp:positionH relativeFrom="column">
                <wp:posOffset>0</wp:posOffset>
              </wp:positionH>
              <wp:positionV relativeFrom="paragraph">
                <wp:posOffset>610234</wp:posOffset>
              </wp:positionV>
              <wp:extent cx="5725160" cy="0"/>
              <wp:effectExtent l="0" t="0" r="0" b="0"/>
              <wp:wrapNone/>
              <wp:docPr id="3"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825A67" id="Łącznik prosty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FF6EF5">
      <w:rPr>
        <w:rFonts w:ascii="Fira Sans Condensed SemiBold" w:hAnsi="Fira Sans Condensed SemiBold" w:cs="Arial"/>
        <w:sz w:val="14"/>
        <w:szCs w:val="14"/>
      </w:rPr>
      <w:t>Wojewódzki Szpital Specjalistyczny im. Janusza Korczaka w Słupsku Sp. z o.o.</w:t>
    </w:r>
    <w:r w:rsidR="00FF6EF5" w:rsidRPr="00EF00C8">
      <w:rPr>
        <w:rFonts w:ascii="Fira Sans Condensed" w:hAnsi="Fira Sans Condensed" w:cs="Arial"/>
        <w:sz w:val="14"/>
        <w:szCs w:val="14"/>
      </w:rPr>
      <w:t xml:space="preserve"> | ul. </w:t>
    </w:r>
    <w:r w:rsidR="00FF6EF5">
      <w:rPr>
        <w:rFonts w:ascii="Fira Sans Condensed" w:hAnsi="Fira Sans Condensed" w:cs="Arial"/>
        <w:sz w:val="14"/>
        <w:szCs w:val="14"/>
      </w:rPr>
      <w:t xml:space="preserve">Hubalczyków 1 </w:t>
    </w:r>
    <w:r w:rsidR="00FF6EF5" w:rsidRPr="00EF00C8">
      <w:rPr>
        <w:rFonts w:ascii="Fira Sans Condensed" w:hAnsi="Fira Sans Condensed" w:cs="Arial"/>
        <w:sz w:val="14"/>
        <w:szCs w:val="14"/>
      </w:rPr>
      <w:t xml:space="preserve">| </w:t>
    </w:r>
    <w:r w:rsidR="00FF6EF5">
      <w:rPr>
        <w:rFonts w:ascii="Fira Sans Condensed" w:hAnsi="Fira Sans Condensed" w:cs="Arial"/>
        <w:sz w:val="14"/>
        <w:szCs w:val="14"/>
      </w:rPr>
      <w:t>76-200 Słupsk</w:t>
    </w:r>
    <w:r w:rsidR="00FF6EF5" w:rsidRPr="00EF00C8">
      <w:rPr>
        <w:rFonts w:ascii="Fira Sans Condensed" w:hAnsi="Fira Sans Condensed" w:cs="Arial"/>
        <w:sz w:val="14"/>
        <w:szCs w:val="14"/>
      </w:rPr>
      <w:t xml:space="preserve"> </w:t>
    </w:r>
    <w:r w:rsidR="00FF6EF5" w:rsidRPr="00EF00C8">
      <w:rPr>
        <w:rFonts w:ascii="Fira Sans Condensed" w:hAnsi="Fira Sans Condensed" w:cs="Arial"/>
        <w:sz w:val="14"/>
        <w:szCs w:val="14"/>
      </w:rPr>
      <w:br/>
      <w:t>tel. 5</w:t>
    </w:r>
    <w:r w:rsidR="00FF6EF5">
      <w:rPr>
        <w:rFonts w:ascii="Fira Sans Condensed" w:hAnsi="Fira Sans Condensed" w:cs="Arial"/>
        <w:sz w:val="14"/>
        <w:szCs w:val="14"/>
      </w:rPr>
      <w:t>9 84 60 670, 59 84 60 680</w:t>
    </w:r>
    <w:r w:rsidR="00FF6EF5" w:rsidRPr="00EF00C8">
      <w:rPr>
        <w:rFonts w:ascii="Fira Sans Condensed" w:hAnsi="Fira Sans Condensed" w:cs="Arial"/>
        <w:sz w:val="14"/>
        <w:szCs w:val="14"/>
      </w:rPr>
      <w:t xml:space="preserve"> | </w:t>
    </w:r>
    <w:hyperlink r:id="rId1" w:history="1">
      <w:r w:rsidR="00FF6EF5" w:rsidRPr="00122F83">
        <w:rPr>
          <w:rStyle w:val="Hipercze"/>
          <w:rFonts w:ascii="Fira Sans Condensed" w:hAnsi="Fira Sans Condensed" w:cs="Arial"/>
          <w:sz w:val="14"/>
          <w:szCs w:val="14"/>
        </w:rPr>
        <w:t>sekretariat@szpital.slupsk.pl</w:t>
      </w:r>
    </w:hyperlink>
    <w:r w:rsidR="00FF6EF5">
      <w:rPr>
        <w:rFonts w:ascii="Fira Sans Condensed" w:hAnsi="Fira Sans Condensed" w:cs="Arial"/>
        <w:sz w:val="14"/>
        <w:szCs w:val="14"/>
      </w:rPr>
      <w:t xml:space="preserve"> </w:t>
    </w:r>
    <w:r w:rsidR="00FF6EF5" w:rsidRPr="00EF00C8">
      <w:rPr>
        <w:rFonts w:ascii="Fira Sans Condensed" w:hAnsi="Fira Sans Condensed" w:cs="Arial"/>
        <w:sz w:val="14"/>
        <w:szCs w:val="14"/>
      </w:rPr>
      <w:t>l</w:t>
    </w:r>
    <w:r w:rsidR="00FF6EF5">
      <w:rPr>
        <w:rFonts w:ascii="Fira Sans Condensed" w:hAnsi="Fira Sans Condensed" w:cs="Arial"/>
        <w:sz w:val="14"/>
        <w:szCs w:val="14"/>
      </w:rPr>
      <w:t xml:space="preserve"> www.szpital.slupsk.pl</w:t>
    </w:r>
  </w:p>
  <w:p w14:paraId="505C2E4B" w14:textId="42B76E1A" w:rsidR="00771583" w:rsidRDefault="00FE5A27" w:rsidP="0001502B">
    <w:pPr>
      <w:pStyle w:val="Stopka"/>
      <w:jc w:val="right"/>
    </w:pPr>
    <w:r>
      <w:rPr>
        <w:noProof/>
      </w:rPr>
      <mc:AlternateContent>
        <mc:Choice Requires="wps">
          <w:drawing>
            <wp:anchor distT="4294967295" distB="4294967295" distL="114300" distR="114300" simplePos="0" relativeHeight="251657728" behindDoc="0" locked="0" layoutInCell="1" allowOverlap="1" wp14:anchorId="17B15EF4" wp14:editId="0C0F5187">
              <wp:simplePos x="0" y="0"/>
              <wp:positionH relativeFrom="column">
                <wp:posOffset>899795</wp:posOffset>
              </wp:positionH>
              <wp:positionV relativeFrom="paragraph">
                <wp:posOffset>9832339</wp:posOffset>
              </wp:positionV>
              <wp:extent cx="5725160" cy="0"/>
              <wp:effectExtent l="0" t="0" r="0" b="0"/>
              <wp:wrapNone/>
              <wp:docPr id="2"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D766D7"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r>
      <w:rPr>
        <w:noProof/>
      </w:rPr>
      <mc:AlternateContent>
        <mc:Choice Requires="wps">
          <w:drawing>
            <wp:anchor distT="4294967295" distB="4294967295" distL="114300" distR="114300" simplePos="0" relativeHeight="251656704" behindDoc="0" locked="0" layoutInCell="1" allowOverlap="1" wp14:anchorId="0A946AA5" wp14:editId="45EEC36E">
              <wp:simplePos x="0" y="0"/>
              <wp:positionH relativeFrom="column">
                <wp:posOffset>899795</wp:posOffset>
              </wp:positionH>
              <wp:positionV relativeFrom="paragraph">
                <wp:posOffset>9832339</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49589A" id="Łącznik prosty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p>
  <w:p w14:paraId="7B68C30B" w14:textId="77777777" w:rsidR="00771583" w:rsidRDefault="00771583" w:rsidP="0001502B">
    <w:pPr>
      <w:pStyle w:val="Stopka"/>
      <w:jc w:val="right"/>
    </w:pPr>
  </w:p>
  <w:p w14:paraId="7D0F67FE" w14:textId="77777777" w:rsidR="00793F20" w:rsidRPr="00D03E86" w:rsidRDefault="00793F20" w:rsidP="00D03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29FC" w14:textId="77777777" w:rsidR="001D6890" w:rsidRDefault="001D6890" w:rsidP="00FD3C4E">
      <w:r>
        <w:separator/>
      </w:r>
    </w:p>
  </w:footnote>
  <w:footnote w:type="continuationSeparator" w:id="0">
    <w:p w14:paraId="6EAB9E29" w14:textId="77777777" w:rsidR="001D6890" w:rsidRDefault="001D6890" w:rsidP="00FD3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CB7F" w14:textId="0973DF63" w:rsidR="00F1678D" w:rsidRPr="00C560B4" w:rsidRDefault="00FE5A27" w:rsidP="00C560B4">
    <w:pPr>
      <w:pStyle w:val="Nagwek"/>
    </w:pPr>
    <w:r w:rsidRPr="00D75F6D">
      <w:rPr>
        <w:noProof/>
      </w:rPr>
      <w:drawing>
        <wp:inline distT="0" distB="0" distL="0" distR="0" wp14:anchorId="73CAEF9A" wp14:editId="1AB76A40">
          <wp:extent cx="3571875" cy="361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1875" cy="361950"/>
                  </a:xfrm>
                  <a:prstGeom prst="rect">
                    <a:avLst/>
                  </a:prstGeom>
                  <a:noFill/>
                  <a:ln>
                    <a:noFill/>
                  </a:ln>
                </pic:spPr>
              </pic:pic>
            </a:graphicData>
          </a:graphic>
        </wp:inline>
      </w:drawing>
    </w:r>
    <w:r w:rsidR="00C560B4" w:rsidRPr="007F6D88">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3174A8"/>
    <w:multiLevelType w:val="hybridMultilevel"/>
    <w:tmpl w:val="555EA6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eastAsia="ArialMT" w:hAnsi="Times New Roman" w:cs="Times New Roman"/>
        <w:b w:val="0"/>
        <w:bCs w:val="0"/>
        <w:i w:val="0"/>
        <w:iCs w:val="0"/>
        <w:caps w:val="0"/>
        <w:smallCap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singleLevel"/>
    <w:tmpl w:val="00000009"/>
    <w:lvl w:ilvl="0">
      <w:start w:val="1"/>
      <w:numFmt w:val="decimal"/>
      <w:lvlText w:val="%1)"/>
      <w:lvlJc w:val="left"/>
      <w:pPr>
        <w:tabs>
          <w:tab w:val="num" w:pos="360"/>
        </w:tabs>
        <w:ind w:left="360" w:hanging="360"/>
      </w:pPr>
    </w:lvl>
  </w:abstractNum>
  <w:abstractNum w:abstractNumId="3"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8F03E2"/>
    <w:multiLevelType w:val="hybridMultilevel"/>
    <w:tmpl w:val="4394FA8C"/>
    <w:lvl w:ilvl="0" w:tplc="E6CCCD8C">
      <w:start w:val="6"/>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2B7929"/>
    <w:multiLevelType w:val="hybridMultilevel"/>
    <w:tmpl w:val="FCB42D1E"/>
    <w:lvl w:ilvl="0" w:tplc="2F32F58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F04A79"/>
    <w:multiLevelType w:val="hybridMultilevel"/>
    <w:tmpl w:val="75B2B0AC"/>
    <w:lvl w:ilvl="0" w:tplc="B894B0A4">
      <w:start w:val="5"/>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9687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D50B0"/>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CD7649"/>
    <w:multiLevelType w:val="hybridMultilevel"/>
    <w:tmpl w:val="2C42577E"/>
    <w:lvl w:ilvl="0" w:tplc="154C7564">
      <w:start w:val="1"/>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4435F38"/>
    <w:multiLevelType w:val="hybridMultilevel"/>
    <w:tmpl w:val="76C6F0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741546"/>
    <w:multiLevelType w:val="hybridMultilevel"/>
    <w:tmpl w:val="9C2A8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E0739D"/>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7C53E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4917BE"/>
    <w:multiLevelType w:val="hybridMultilevel"/>
    <w:tmpl w:val="FD3E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2E2732"/>
    <w:multiLevelType w:val="hybridMultilevel"/>
    <w:tmpl w:val="C0842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37192C"/>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703393"/>
    <w:multiLevelType w:val="hybridMultilevel"/>
    <w:tmpl w:val="85349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9010C4"/>
    <w:multiLevelType w:val="hybridMultilevel"/>
    <w:tmpl w:val="9788A986"/>
    <w:lvl w:ilvl="0" w:tplc="9474A468">
      <w:start w:val="2"/>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9" w15:restartNumberingAfterBreak="0">
    <w:nsid w:val="458958E6"/>
    <w:multiLevelType w:val="hybridMultilevel"/>
    <w:tmpl w:val="68CAA9E8"/>
    <w:lvl w:ilvl="0" w:tplc="87EE2DE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614B4D"/>
    <w:multiLevelType w:val="hybridMultilevel"/>
    <w:tmpl w:val="D27A28D4"/>
    <w:lvl w:ilvl="0" w:tplc="CD54B14A">
      <w:start w:val="1"/>
      <w:numFmt w:val="decimal"/>
      <w:lvlText w:val="%1."/>
      <w:lvlJc w:val="left"/>
      <w:pPr>
        <w:tabs>
          <w:tab w:val="num" w:pos="720"/>
        </w:tabs>
        <w:ind w:left="720" w:hanging="360"/>
      </w:pPr>
      <w:rPr>
        <w:b/>
        <w:i w:val="0"/>
      </w:rPr>
    </w:lvl>
    <w:lvl w:ilvl="1" w:tplc="04150001">
      <w:start w:val="1"/>
      <w:numFmt w:val="bullet"/>
      <w:lvlText w:val=""/>
      <w:lvlJc w:val="left"/>
      <w:pPr>
        <w:tabs>
          <w:tab w:val="num" w:pos="1440"/>
        </w:tabs>
        <w:ind w:left="1440" w:hanging="360"/>
      </w:pPr>
      <w:rPr>
        <w:rFonts w:ascii="Symbol" w:hAnsi="Symbol" w:hint="default"/>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75845B5"/>
    <w:multiLevelType w:val="hybridMultilevel"/>
    <w:tmpl w:val="F64A2A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8CD17B6"/>
    <w:multiLevelType w:val="hybridMultilevel"/>
    <w:tmpl w:val="F4421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F23E3A"/>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99D4CD2"/>
    <w:multiLevelType w:val="hybridMultilevel"/>
    <w:tmpl w:val="006A47F8"/>
    <w:lvl w:ilvl="0" w:tplc="55646D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BB7648"/>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487B94"/>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DD61EF"/>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5AC04C21"/>
    <w:multiLevelType w:val="hybridMultilevel"/>
    <w:tmpl w:val="701EB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B0F74"/>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4E502E3"/>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 w15:restartNumberingAfterBreak="0">
    <w:nsid w:val="657802E4"/>
    <w:multiLevelType w:val="hybridMultilevel"/>
    <w:tmpl w:val="067E8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B10E11"/>
    <w:multiLevelType w:val="hybridMultilevel"/>
    <w:tmpl w:val="3F2A79F4"/>
    <w:lvl w:ilvl="0" w:tplc="E11C71B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6E0684"/>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451484"/>
    <w:multiLevelType w:val="hybridMultilevel"/>
    <w:tmpl w:val="5D585D82"/>
    <w:lvl w:ilvl="0" w:tplc="E6CCCD8C">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862251"/>
    <w:multiLevelType w:val="hybridMultilevel"/>
    <w:tmpl w:val="8DC404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675E7E"/>
    <w:multiLevelType w:val="hybridMultilevel"/>
    <w:tmpl w:val="56268370"/>
    <w:lvl w:ilvl="0" w:tplc="0374B18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414840"/>
    <w:multiLevelType w:val="hybridMultilevel"/>
    <w:tmpl w:val="24AE96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4E07CC7"/>
    <w:multiLevelType w:val="hybridMultilevel"/>
    <w:tmpl w:val="52C25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D16B0A"/>
    <w:multiLevelType w:val="hybridMultilevel"/>
    <w:tmpl w:val="093E02EE"/>
    <w:lvl w:ilvl="0" w:tplc="B12A0F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587E6A"/>
    <w:multiLevelType w:val="hybridMultilevel"/>
    <w:tmpl w:val="48A2C6B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8663349">
    <w:abstractNumId w:val="37"/>
  </w:num>
  <w:num w:numId="2" w16cid:durableId="1512258811">
    <w:abstractNumId w:val="31"/>
  </w:num>
  <w:num w:numId="3" w16cid:durableId="969362951">
    <w:abstractNumId w:val="39"/>
  </w:num>
  <w:num w:numId="4" w16cid:durableId="477459146">
    <w:abstractNumId w:val="22"/>
  </w:num>
  <w:num w:numId="5" w16cid:durableId="1933201040">
    <w:abstractNumId w:val="19"/>
  </w:num>
  <w:num w:numId="6" w16cid:durableId="890772207">
    <w:abstractNumId w:val="11"/>
  </w:num>
  <w:num w:numId="7" w16cid:durableId="1870332416">
    <w:abstractNumId w:val="36"/>
  </w:num>
  <w:num w:numId="8" w16cid:durableId="1507553936">
    <w:abstractNumId w:val="21"/>
  </w:num>
  <w:num w:numId="9" w16cid:durableId="1349714114">
    <w:abstractNumId w:val="29"/>
  </w:num>
  <w:num w:numId="10" w16cid:durableId="1301308021">
    <w:abstractNumId w:val="27"/>
  </w:num>
  <w:num w:numId="11" w16cid:durableId="1828403247">
    <w:abstractNumId w:val="24"/>
  </w:num>
  <w:num w:numId="12" w16cid:durableId="609894905">
    <w:abstractNumId w:val="4"/>
  </w:num>
  <w:num w:numId="13" w16cid:durableId="479080966">
    <w:abstractNumId w:val="6"/>
  </w:num>
  <w:num w:numId="14" w16cid:durableId="1023092394">
    <w:abstractNumId w:val="34"/>
  </w:num>
  <w:num w:numId="15" w16cid:durableId="24460802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0410119">
    <w:abstractNumId w:val="20"/>
  </w:num>
  <w:num w:numId="17" w16cid:durableId="1700232416">
    <w:abstractNumId w:val="8"/>
  </w:num>
  <w:num w:numId="18" w16cid:durableId="1903759149">
    <w:abstractNumId w:val="5"/>
  </w:num>
  <w:num w:numId="19" w16cid:durableId="1565065433">
    <w:abstractNumId w:val="26"/>
  </w:num>
  <w:num w:numId="20" w16cid:durableId="626934322">
    <w:abstractNumId w:val="23"/>
  </w:num>
  <w:num w:numId="21" w16cid:durableId="725111097">
    <w:abstractNumId w:val="30"/>
  </w:num>
  <w:num w:numId="22" w16cid:durableId="892233876">
    <w:abstractNumId w:val="38"/>
  </w:num>
  <w:num w:numId="23" w16cid:durableId="990448223">
    <w:abstractNumId w:val="17"/>
  </w:num>
  <w:num w:numId="24" w16cid:durableId="405881158">
    <w:abstractNumId w:val="9"/>
  </w:num>
  <w:num w:numId="25" w16cid:durableId="174976363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8051163">
    <w:abstractNumId w:val="2"/>
  </w:num>
  <w:num w:numId="27" w16cid:durableId="1955672266">
    <w:abstractNumId w:val="3"/>
  </w:num>
  <w:num w:numId="28" w16cid:durableId="2129153117">
    <w:abstractNumId w:val="14"/>
  </w:num>
  <w:num w:numId="29" w16cid:durableId="1095902317">
    <w:abstractNumId w:val="15"/>
  </w:num>
  <w:num w:numId="30" w16cid:durableId="276564329">
    <w:abstractNumId w:val="12"/>
  </w:num>
  <w:num w:numId="31" w16cid:durableId="909383895">
    <w:abstractNumId w:val="25"/>
  </w:num>
  <w:num w:numId="32" w16cid:durableId="828011978">
    <w:abstractNumId w:val="7"/>
  </w:num>
  <w:num w:numId="33" w16cid:durableId="654450642">
    <w:abstractNumId w:val="13"/>
  </w:num>
  <w:num w:numId="34" w16cid:durableId="1978603213">
    <w:abstractNumId w:val="33"/>
  </w:num>
  <w:num w:numId="35" w16cid:durableId="1690374269">
    <w:abstractNumId w:val="16"/>
  </w:num>
  <w:num w:numId="36" w16cid:durableId="8954369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8255322">
    <w:abstractNumId w:val="0"/>
  </w:num>
  <w:num w:numId="38" w16cid:durableId="1696342534">
    <w:abstractNumId w:val="35"/>
  </w:num>
  <w:num w:numId="39" w16cid:durableId="33502042">
    <w:abstractNumId w:val="28"/>
  </w:num>
  <w:num w:numId="40" w16cid:durableId="1320502585">
    <w:abstractNumId w:val="1"/>
  </w:num>
  <w:num w:numId="41" w16cid:durableId="1529292645">
    <w:abstractNumId w:val="40"/>
  </w:num>
  <w:num w:numId="42" w16cid:durableId="3124866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EB"/>
    <w:rsid w:val="000000F9"/>
    <w:rsid w:val="00000C46"/>
    <w:rsid w:val="000041FF"/>
    <w:rsid w:val="00005DCA"/>
    <w:rsid w:val="00007AAE"/>
    <w:rsid w:val="00013F16"/>
    <w:rsid w:val="00014815"/>
    <w:rsid w:val="00014D46"/>
    <w:rsid w:val="0001502B"/>
    <w:rsid w:val="000159E4"/>
    <w:rsid w:val="00016433"/>
    <w:rsid w:val="000168B6"/>
    <w:rsid w:val="00021ABC"/>
    <w:rsid w:val="0002215A"/>
    <w:rsid w:val="00022375"/>
    <w:rsid w:val="00025AE5"/>
    <w:rsid w:val="00025B79"/>
    <w:rsid w:val="00025DD0"/>
    <w:rsid w:val="00026100"/>
    <w:rsid w:val="000273D8"/>
    <w:rsid w:val="000310DF"/>
    <w:rsid w:val="000311AD"/>
    <w:rsid w:val="000327C7"/>
    <w:rsid w:val="00033896"/>
    <w:rsid w:val="00033B64"/>
    <w:rsid w:val="00034B22"/>
    <w:rsid w:val="000420C8"/>
    <w:rsid w:val="00042A0D"/>
    <w:rsid w:val="0004399F"/>
    <w:rsid w:val="00043AED"/>
    <w:rsid w:val="00044810"/>
    <w:rsid w:val="0004538C"/>
    <w:rsid w:val="00047EAD"/>
    <w:rsid w:val="0005083C"/>
    <w:rsid w:val="0005128B"/>
    <w:rsid w:val="00051311"/>
    <w:rsid w:val="0005137C"/>
    <w:rsid w:val="00053FDA"/>
    <w:rsid w:val="0005530C"/>
    <w:rsid w:val="00056CE8"/>
    <w:rsid w:val="00060007"/>
    <w:rsid w:val="00060AC6"/>
    <w:rsid w:val="00060DB0"/>
    <w:rsid w:val="00063165"/>
    <w:rsid w:val="000653E0"/>
    <w:rsid w:val="0006578C"/>
    <w:rsid w:val="00065994"/>
    <w:rsid w:val="000668B6"/>
    <w:rsid w:val="00066D23"/>
    <w:rsid w:val="00067E47"/>
    <w:rsid w:val="00073191"/>
    <w:rsid w:val="00074D33"/>
    <w:rsid w:val="00075737"/>
    <w:rsid w:val="000758F3"/>
    <w:rsid w:val="000812CD"/>
    <w:rsid w:val="000813AF"/>
    <w:rsid w:val="00082591"/>
    <w:rsid w:val="000837A6"/>
    <w:rsid w:val="000856BB"/>
    <w:rsid w:val="0008733B"/>
    <w:rsid w:val="000873CA"/>
    <w:rsid w:val="00087603"/>
    <w:rsid w:val="000912CE"/>
    <w:rsid w:val="000914AE"/>
    <w:rsid w:val="00091B42"/>
    <w:rsid w:val="0009243C"/>
    <w:rsid w:val="000928EB"/>
    <w:rsid w:val="00093AE3"/>
    <w:rsid w:val="0009445C"/>
    <w:rsid w:val="00095C71"/>
    <w:rsid w:val="000965D9"/>
    <w:rsid w:val="000A0A7C"/>
    <w:rsid w:val="000A0D97"/>
    <w:rsid w:val="000A1E0F"/>
    <w:rsid w:val="000A3CD5"/>
    <w:rsid w:val="000A4FD6"/>
    <w:rsid w:val="000A551B"/>
    <w:rsid w:val="000A5B77"/>
    <w:rsid w:val="000A5BEB"/>
    <w:rsid w:val="000A5D00"/>
    <w:rsid w:val="000A5E62"/>
    <w:rsid w:val="000B7285"/>
    <w:rsid w:val="000C0A70"/>
    <w:rsid w:val="000C0B95"/>
    <w:rsid w:val="000C1077"/>
    <w:rsid w:val="000C2DCB"/>
    <w:rsid w:val="000C3488"/>
    <w:rsid w:val="000C365C"/>
    <w:rsid w:val="000C44C8"/>
    <w:rsid w:val="000C49FF"/>
    <w:rsid w:val="000C5723"/>
    <w:rsid w:val="000C7D8F"/>
    <w:rsid w:val="000D097E"/>
    <w:rsid w:val="000D14CE"/>
    <w:rsid w:val="000D179E"/>
    <w:rsid w:val="000D25B0"/>
    <w:rsid w:val="000D3692"/>
    <w:rsid w:val="000D7070"/>
    <w:rsid w:val="000D7FA5"/>
    <w:rsid w:val="000E11E7"/>
    <w:rsid w:val="000E1E84"/>
    <w:rsid w:val="000E4848"/>
    <w:rsid w:val="000E4D57"/>
    <w:rsid w:val="000E5E2F"/>
    <w:rsid w:val="000F1975"/>
    <w:rsid w:val="000F1A66"/>
    <w:rsid w:val="000F1F6F"/>
    <w:rsid w:val="000F20E3"/>
    <w:rsid w:val="000F2D71"/>
    <w:rsid w:val="000F3FB2"/>
    <w:rsid w:val="000F5F23"/>
    <w:rsid w:val="000F611A"/>
    <w:rsid w:val="000F6240"/>
    <w:rsid w:val="00100986"/>
    <w:rsid w:val="00102162"/>
    <w:rsid w:val="00102749"/>
    <w:rsid w:val="00104D5C"/>
    <w:rsid w:val="00104EE4"/>
    <w:rsid w:val="00106F88"/>
    <w:rsid w:val="0010756D"/>
    <w:rsid w:val="00111068"/>
    <w:rsid w:val="00111190"/>
    <w:rsid w:val="0011382D"/>
    <w:rsid w:val="00116D6A"/>
    <w:rsid w:val="001170D1"/>
    <w:rsid w:val="00122B2C"/>
    <w:rsid w:val="00123338"/>
    <w:rsid w:val="001238E3"/>
    <w:rsid w:val="00127786"/>
    <w:rsid w:val="00133F88"/>
    <w:rsid w:val="00134585"/>
    <w:rsid w:val="00135EEF"/>
    <w:rsid w:val="0013606D"/>
    <w:rsid w:val="00141BAB"/>
    <w:rsid w:val="001421DB"/>
    <w:rsid w:val="00145B40"/>
    <w:rsid w:val="00145B74"/>
    <w:rsid w:val="00145B8F"/>
    <w:rsid w:val="00150355"/>
    <w:rsid w:val="00154944"/>
    <w:rsid w:val="00156C27"/>
    <w:rsid w:val="001570B0"/>
    <w:rsid w:val="00157551"/>
    <w:rsid w:val="00157811"/>
    <w:rsid w:val="00161604"/>
    <w:rsid w:val="001635D8"/>
    <w:rsid w:val="00163B0F"/>
    <w:rsid w:val="00165808"/>
    <w:rsid w:val="00165DD4"/>
    <w:rsid w:val="001668AB"/>
    <w:rsid w:val="001741CD"/>
    <w:rsid w:val="001775A4"/>
    <w:rsid w:val="00180851"/>
    <w:rsid w:val="00182473"/>
    <w:rsid w:val="001826C9"/>
    <w:rsid w:val="00185896"/>
    <w:rsid w:val="00187191"/>
    <w:rsid w:val="00187CB1"/>
    <w:rsid w:val="001901A6"/>
    <w:rsid w:val="00190C20"/>
    <w:rsid w:val="001954EE"/>
    <w:rsid w:val="0019656F"/>
    <w:rsid w:val="0019671F"/>
    <w:rsid w:val="00196AB3"/>
    <w:rsid w:val="001976FA"/>
    <w:rsid w:val="001A0A90"/>
    <w:rsid w:val="001A1A68"/>
    <w:rsid w:val="001A307F"/>
    <w:rsid w:val="001A36C2"/>
    <w:rsid w:val="001A425B"/>
    <w:rsid w:val="001A4EDD"/>
    <w:rsid w:val="001A55DB"/>
    <w:rsid w:val="001A69F5"/>
    <w:rsid w:val="001B0D94"/>
    <w:rsid w:val="001B2E97"/>
    <w:rsid w:val="001B2ECB"/>
    <w:rsid w:val="001B3057"/>
    <w:rsid w:val="001B3100"/>
    <w:rsid w:val="001B4871"/>
    <w:rsid w:val="001B4FD4"/>
    <w:rsid w:val="001B501F"/>
    <w:rsid w:val="001B59D4"/>
    <w:rsid w:val="001B6B76"/>
    <w:rsid w:val="001C0234"/>
    <w:rsid w:val="001C12C5"/>
    <w:rsid w:val="001C3341"/>
    <w:rsid w:val="001C3E93"/>
    <w:rsid w:val="001C71EF"/>
    <w:rsid w:val="001C765B"/>
    <w:rsid w:val="001D1FC5"/>
    <w:rsid w:val="001D6890"/>
    <w:rsid w:val="001E12CC"/>
    <w:rsid w:val="001E37CB"/>
    <w:rsid w:val="001E38D3"/>
    <w:rsid w:val="001E414D"/>
    <w:rsid w:val="001E4AB9"/>
    <w:rsid w:val="001E527F"/>
    <w:rsid w:val="001E5B4F"/>
    <w:rsid w:val="001E721C"/>
    <w:rsid w:val="001F02F2"/>
    <w:rsid w:val="001F3413"/>
    <w:rsid w:val="001F38F1"/>
    <w:rsid w:val="001F390D"/>
    <w:rsid w:val="001F4455"/>
    <w:rsid w:val="001F56C8"/>
    <w:rsid w:val="001F617C"/>
    <w:rsid w:val="001F7068"/>
    <w:rsid w:val="0020014C"/>
    <w:rsid w:val="00201DB0"/>
    <w:rsid w:val="002052B7"/>
    <w:rsid w:val="00206508"/>
    <w:rsid w:val="002079FD"/>
    <w:rsid w:val="0021262F"/>
    <w:rsid w:val="00212B72"/>
    <w:rsid w:val="00214F1F"/>
    <w:rsid w:val="0021785A"/>
    <w:rsid w:val="002226DF"/>
    <w:rsid w:val="00222B27"/>
    <w:rsid w:val="00224072"/>
    <w:rsid w:val="002258DC"/>
    <w:rsid w:val="00225D8F"/>
    <w:rsid w:val="002318D1"/>
    <w:rsid w:val="00232EAF"/>
    <w:rsid w:val="002346BD"/>
    <w:rsid w:val="00235675"/>
    <w:rsid w:val="00236626"/>
    <w:rsid w:val="002409F2"/>
    <w:rsid w:val="00241FF5"/>
    <w:rsid w:val="0024212C"/>
    <w:rsid w:val="002427D4"/>
    <w:rsid w:val="00245215"/>
    <w:rsid w:val="002457B5"/>
    <w:rsid w:val="002457BF"/>
    <w:rsid w:val="00245965"/>
    <w:rsid w:val="002476A1"/>
    <w:rsid w:val="00250183"/>
    <w:rsid w:val="002512C0"/>
    <w:rsid w:val="0025559C"/>
    <w:rsid w:val="00255A22"/>
    <w:rsid w:val="002562F2"/>
    <w:rsid w:val="002628C4"/>
    <w:rsid w:val="00262D9E"/>
    <w:rsid w:val="00263EAB"/>
    <w:rsid w:val="002645EA"/>
    <w:rsid w:val="00265737"/>
    <w:rsid w:val="0026575D"/>
    <w:rsid w:val="002657F9"/>
    <w:rsid w:val="00267050"/>
    <w:rsid w:val="00271585"/>
    <w:rsid w:val="00271F1E"/>
    <w:rsid w:val="00272322"/>
    <w:rsid w:val="00272433"/>
    <w:rsid w:val="00276F43"/>
    <w:rsid w:val="002805B7"/>
    <w:rsid w:val="00284AD1"/>
    <w:rsid w:val="002852F8"/>
    <w:rsid w:val="002854A9"/>
    <w:rsid w:val="00291BB1"/>
    <w:rsid w:val="00291D47"/>
    <w:rsid w:val="00292C19"/>
    <w:rsid w:val="0029385C"/>
    <w:rsid w:val="002A2859"/>
    <w:rsid w:val="002A4873"/>
    <w:rsid w:val="002A5294"/>
    <w:rsid w:val="002A61C4"/>
    <w:rsid w:val="002A75C4"/>
    <w:rsid w:val="002B27B6"/>
    <w:rsid w:val="002B3B97"/>
    <w:rsid w:val="002B5A6E"/>
    <w:rsid w:val="002B5C98"/>
    <w:rsid w:val="002B6D0B"/>
    <w:rsid w:val="002B7851"/>
    <w:rsid w:val="002B7C9F"/>
    <w:rsid w:val="002C23EC"/>
    <w:rsid w:val="002C244C"/>
    <w:rsid w:val="002C2B89"/>
    <w:rsid w:val="002C39B2"/>
    <w:rsid w:val="002C46D1"/>
    <w:rsid w:val="002C5837"/>
    <w:rsid w:val="002C5862"/>
    <w:rsid w:val="002C5C1D"/>
    <w:rsid w:val="002C6266"/>
    <w:rsid w:val="002C629D"/>
    <w:rsid w:val="002D1E97"/>
    <w:rsid w:val="002D294C"/>
    <w:rsid w:val="002D5096"/>
    <w:rsid w:val="002D5C42"/>
    <w:rsid w:val="002D5D9F"/>
    <w:rsid w:val="002D5E76"/>
    <w:rsid w:val="002D606A"/>
    <w:rsid w:val="002D6D41"/>
    <w:rsid w:val="002D6DDC"/>
    <w:rsid w:val="002E0078"/>
    <w:rsid w:val="002E0778"/>
    <w:rsid w:val="002E198D"/>
    <w:rsid w:val="002E4404"/>
    <w:rsid w:val="002E5DBC"/>
    <w:rsid w:val="002E6AEC"/>
    <w:rsid w:val="002E710A"/>
    <w:rsid w:val="002F3726"/>
    <w:rsid w:val="002F3A5F"/>
    <w:rsid w:val="002F4379"/>
    <w:rsid w:val="002F4E7A"/>
    <w:rsid w:val="002F4FD5"/>
    <w:rsid w:val="002F4FFA"/>
    <w:rsid w:val="002F6B62"/>
    <w:rsid w:val="00300DF6"/>
    <w:rsid w:val="0030126A"/>
    <w:rsid w:val="003018B0"/>
    <w:rsid w:val="00301C00"/>
    <w:rsid w:val="0030290D"/>
    <w:rsid w:val="00304D83"/>
    <w:rsid w:val="003050C4"/>
    <w:rsid w:val="00306476"/>
    <w:rsid w:val="00307B21"/>
    <w:rsid w:val="00310F99"/>
    <w:rsid w:val="003113AF"/>
    <w:rsid w:val="00314032"/>
    <w:rsid w:val="00314E0D"/>
    <w:rsid w:val="00315AE0"/>
    <w:rsid w:val="003168E0"/>
    <w:rsid w:val="00317850"/>
    <w:rsid w:val="003179A1"/>
    <w:rsid w:val="003215FB"/>
    <w:rsid w:val="00322243"/>
    <w:rsid w:val="0032375B"/>
    <w:rsid w:val="00323C07"/>
    <w:rsid w:val="003254E9"/>
    <w:rsid w:val="0033067F"/>
    <w:rsid w:val="00331F4C"/>
    <w:rsid w:val="00332B3F"/>
    <w:rsid w:val="00334925"/>
    <w:rsid w:val="0033515D"/>
    <w:rsid w:val="00336C6F"/>
    <w:rsid w:val="00336DCE"/>
    <w:rsid w:val="00337EEA"/>
    <w:rsid w:val="00340415"/>
    <w:rsid w:val="00340972"/>
    <w:rsid w:val="00340A6A"/>
    <w:rsid w:val="00342321"/>
    <w:rsid w:val="00343461"/>
    <w:rsid w:val="003436EB"/>
    <w:rsid w:val="00347601"/>
    <w:rsid w:val="003505B5"/>
    <w:rsid w:val="00351DB5"/>
    <w:rsid w:val="00351DB7"/>
    <w:rsid w:val="00352B10"/>
    <w:rsid w:val="00353CF5"/>
    <w:rsid w:val="003556C8"/>
    <w:rsid w:val="00356F13"/>
    <w:rsid w:val="00357065"/>
    <w:rsid w:val="00357693"/>
    <w:rsid w:val="00362AEF"/>
    <w:rsid w:val="003631FE"/>
    <w:rsid w:val="00365FE2"/>
    <w:rsid w:val="003667F5"/>
    <w:rsid w:val="00370290"/>
    <w:rsid w:val="00370A99"/>
    <w:rsid w:val="00370E9C"/>
    <w:rsid w:val="00372589"/>
    <w:rsid w:val="00373E0A"/>
    <w:rsid w:val="00374AB6"/>
    <w:rsid w:val="0037520D"/>
    <w:rsid w:val="00375314"/>
    <w:rsid w:val="00375E55"/>
    <w:rsid w:val="00375F59"/>
    <w:rsid w:val="0037657C"/>
    <w:rsid w:val="00376647"/>
    <w:rsid w:val="00376A03"/>
    <w:rsid w:val="00384218"/>
    <w:rsid w:val="00385B6E"/>
    <w:rsid w:val="00390C11"/>
    <w:rsid w:val="0039224E"/>
    <w:rsid w:val="00392B74"/>
    <w:rsid w:val="00393051"/>
    <w:rsid w:val="00394EBE"/>
    <w:rsid w:val="0039604E"/>
    <w:rsid w:val="00396CA8"/>
    <w:rsid w:val="003A0D96"/>
    <w:rsid w:val="003A1A1D"/>
    <w:rsid w:val="003A1BB7"/>
    <w:rsid w:val="003A2D9A"/>
    <w:rsid w:val="003A3967"/>
    <w:rsid w:val="003A3CE8"/>
    <w:rsid w:val="003A4787"/>
    <w:rsid w:val="003A4A1F"/>
    <w:rsid w:val="003A55C5"/>
    <w:rsid w:val="003A5922"/>
    <w:rsid w:val="003A5EFA"/>
    <w:rsid w:val="003B17D2"/>
    <w:rsid w:val="003B3D5B"/>
    <w:rsid w:val="003B404E"/>
    <w:rsid w:val="003B4DAB"/>
    <w:rsid w:val="003B512D"/>
    <w:rsid w:val="003B5AAC"/>
    <w:rsid w:val="003B5AB4"/>
    <w:rsid w:val="003B7C9D"/>
    <w:rsid w:val="003B7FD5"/>
    <w:rsid w:val="003C0638"/>
    <w:rsid w:val="003C0775"/>
    <w:rsid w:val="003C21B0"/>
    <w:rsid w:val="003C22FD"/>
    <w:rsid w:val="003C3033"/>
    <w:rsid w:val="003C3C43"/>
    <w:rsid w:val="003C5C2B"/>
    <w:rsid w:val="003C6A68"/>
    <w:rsid w:val="003C7329"/>
    <w:rsid w:val="003D1703"/>
    <w:rsid w:val="003D210D"/>
    <w:rsid w:val="003D2B50"/>
    <w:rsid w:val="003D3711"/>
    <w:rsid w:val="003D41EE"/>
    <w:rsid w:val="003D449D"/>
    <w:rsid w:val="003D47A0"/>
    <w:rsid w:val="003D48B3"/>
    <w:rsid w:val="003D510C"/>
    <w:rsid w:val="003D67B4"/>
    <w:rsid w:val="003E27C6"/>
    <w:rsid w:val="003E2970"/>
    <w:rsid w:val="003E2C99"/>
    <w:rsid w:val="003E2F9C"/>
    <w:rsid w:val="003E35D0"/>
    <w:rsid w:val="003E407E"/>
    <w:rsid w:val="003E442E"/>
    <w:rsid w:val="003E5394"/>
    <w:rsid w:val="003E7672"/>
    <w:rsid w:val="003F0C65"/>
    <w:rsid w:val="003F34C0"/>
    <w:rsid w:val="003F478E"/>
    <w:rsid w:val="003F4A32"/>
    <w:rsid w:val="00401B1D"/>
    <w:rsid w:val="0040315F"/>
    <w:rsid w:val="00403C99"/>
    <w:rsid w:val="004040E1"/>
    <w:rsid w:val="00410A2C"/>
    <w:rsid w:val="004116A5"/>
    <w:rsid w:val="00411FE6"/>
    <w:rsid w:val="004147EB"/>
    <w:rsid w:val="0041649A"/>
    <w:rsid w:val="00416948"/>
    <w:rsid w:val="00425342"/>
    <w:rsid w:val="00426B17"/>
    <w:rsid w:val="00431296"/>
    <w:rsid w:val="004316D7"/>
    <w:rsid w:val="004367EE"/>
    <w:rsid w:val="00436860"/>
    <w:rsid w:val="00437093"/>
    <w:rsid w:val="004379ED"/>
    <w:rsid w:val="0044039B"/>
    <w:rsid w:val="0044248F"/>
    <w:rsid w:val="004428C2"/>
    <w:rsid w:val="00443029"/>
    <w:rsid w:val="004479A7"/>
    <w:rsid w:val="00450B0A"/>
    <w:rsid w:val="00451203"/>
    <w:rsid w:val="004527C4"/>
    <w:rsid w:val="004606D6"/>
    <w:rsid w:val="00461158"/>
    <w:rsid w:val="00461800"/>
    <w:rsid w:val="00463B07"/>
    <w:rsid w:val="00465E56"/>
    <w:rsid w:val="004667B6"/>
    <w:rsid w:val="00470EBC"/>
    <w:rsid w:val="0047107A"/>
    <w:rsid w:val="00471A98"/>
    <w:rsid w:val="00474244"/>
    <w:rsid w:val="004742B5"/>
    <w:rsid w:val="004749A8"/>
    <w:rsid w:val="00475397"/>
    <w:rsid w:val="004756E7"/>
    <w:rsid w:val="0047631A"/>
    <w:rsid w:val="00477174"/>
    <w:rsid w:val="0048005D"/>
    <w:rsid w:val="00481053"/>
    <w:rsid w:val="00483C95"/>
    <w:rsid w:val="00484597"/>
    <w:rsid w:val="004868C7"/>
    <w:rsid w:val="004903DB"/>
    <w:rsid w:val="004905E2"/>
    <w:rsid w:val="00490DB6"/>
    <w:rsid w:val="0049132A"/>
    <w:rsid w:val="00491729"/>
    <w:rsid w:val="00491786"/>
    <w:rsid w:val="00491D4C"/>
    <w:rsid w:val="0049223E"/>
    <w:rsid w:val="00492769"/>
    <w:rsid w:val="00492BF2"/>
    <w:rsid w:val="00492D60"/>
    <w:rsid w:val="00493FE1"/>
    <w:rsid w:val="00494A04"/>
    <w:rsid w:val="00495C32"/>
    <w:rsid w:val="00495D0E"/>
    <w:rsid w:val="0049615B"/>
    <w:rsid w:val="0049616A"/>
    <w:rsid w:val="00496DE5"/>
    <w:rsid w:val="004A1FCF"/>
    <w:rsid w:val="004A5AA1"/>
    <w:rsid w:val="004A5C3A"/>
    <w:rsid w:val="004B0D9E"/>
    <w:rsid w:val="004B2147"/>
    <w:rsid w:val="004B46DD"/>
    <w:rsid w:val="004B59CD"/>
    <w:rsid w:val="004B6509"/>
    <w:rsid w:val="004B6A64"/>
    <w:rsid w:val="004C046B"/>
    <w:rsid w:val="004C18BC"/>
    <w:rsid w:val="004C283F"/>
    <w:rsid w:val="004C2A17"/>
    <w:rsid w:val="004C42ED"/>
    <w:rsid w:val="004C46C3"/>
    <w:rsid w:val="004C70A5"/>
    <w:rsid w:val="004C713D"/>
    <w:rsid w:val="004C7511"/>
    <w:rsid w:val="004C781B"/>
    <w:rsid w:val="004C7EAD"/>
    <w:rsid w:val="004D045D"/>
    <w:rsid w:val="004D21ED"/>
    <w:rsid w:val="004D6E29"/>
    <w:rsid w:val="004E19F6"/>
    <w:rsid w:val="004E2EDC"/>
    <w:rsid w:val="004E44B1"/>
    <w:rsid w:val="004E5F38"/>
    <w:rsid w:val="004E6129"/>
    <w:rsid w:val="004E6F97"/>
    <w:rsid w:val="004E78FD"/>
    <w:rsid w:val="004F05D8"/>
    <w:rsid w:val="004F30E4"/>
    <w:rsid w:val="004F3AF6"/>
    <w:rsid w:val="004F44FE"/>
    <w:rsid w:val="004F4A9E"/>
    <w:rsid w:val="004F4EAA"/>
    <w:rsid w:val="004F5194"/>
    <w:rsid w:val="004F5726"/>
    <w:rsid w:val="004F637C"/>
    <w:rsid w:val="004F7E81"/>
    <w:rsid w:val="0050008F"/>
    <w:rsid w:val="0050122B"/>
    <w:rsid w:val="00502402"/>
    <w:rsid w:val="005033EA"/>
    <w:rsid w:val="00504A77"/>
    <w:rsid w:val="00510AF4"/>
    <w:rsid w:val="00510EA6"/>
    <w:rsid w:val="00511269"/>
    <w:rsid w:val="00512090"/>
    <w:rsid w:val="005122AA"/>
    <w:rsid w:val="00513B9B"/>
    <w:rsid w:val="00513C8E"/>
    <w:rsid w:val="00513C90"/>
    <w:rsid w:val="00514280"/>
    <w:rsid w:val="005167B6"/>
    <w:rsid w:val="0051706F"/>
    <w:rsid w:val="00522BFE"/>
    <w:rsid w:val="00523C8B"/>
    <w:rsid w:val="00524E3B"/>
    <w:rsid w:val="00524E85"/>
    <w:rsid w:val="00525BDB"/>
    <w:rsid w:val="005268EB"/>
    <w:rsid w:val="005269F2"/>
    <w:rsid w:val="00526C8D"/>
    <w:rsid w:val="00531256"/>
    <w:rsid w:val="00531BAB"/>
    <w:rsid w:val="00532719"/>
    <w:rsid w:val="00533EAA"/>
    <w:rsid w:val="00535E6C"/>
    <w:rsid w:val="005360CB"/>
    <w:rsid w:val="00537EAF"/>
    <w:rsid w:val="005407BC"/>
    <w:rsid w:val="0054121A"/>
    <w:rsid w:val="0054134D"/>
    <w:rsid w:val="0054319D"/>
    <w:rsid w:val="00543710"/>
    <w:rsid w:val="00543B24"/>
    <w:rsid w:val="00547768"/>
    <w:rsid w:val="00550288"/>
    <w:rsid w:val="005505F2"/>
    <w:rsid w:val="0055532C"/>
    <w:rsid w:val="005555FC"/>
    <w:rsid w:val="005558DE"/>
    <w:rsid w:val="00556E44"/>
    <w:rsid w:val="00557AD8"/>
    <w:rsid w:val="00557FF4"/>
    <w:rsid w:val="005601DE"/>
    <w:rsid w:val="0056081A"/>
    <w:rsid w:val="00560FB4"/>
    <w:rsid w:val="0056123F"/>
    <w:rsid w:val="005617FB"/>
    <w:rsid w:val="00561ECA"/>
    <w:rsid w:val="005636A8"/>
    <w:rsid w:val="00564D0D"/>
    <w:rsid w:val="005652AE"/>
    <w:rsid w:val="005656C2"/>
    <w:rsid w:val="00567C7D"/>
    <w:rsid w:val="0057054F"/>
    <w:rsid w:val="00571689"/>
    <w:rsid w:val="00572ED7"/>
    <w:rsid w:val="00573A9E"/>
    <w:rsid w:val="00573DBD"/>
    <w:rsid w:val="005757AF"/>
    <w:rsid w:val="005758B0"/>
    <w:rsid w:val="00575BFE"/>
    <w:rsid w:val="0057603F"/>
    <w:rsid w:val="005800B6"/>
    <w:rsid w:val="00581336"/>
    <w:rsid w:val="005821D1"/>
    <w:rsid w:val="0058293B"/>
    <w:rsid w:val="00583F92"/>
    <w:rsid w:val="00584324"/>
    <w:rsid w:val="0058512A"/>
    <w:rsid w:val="005853E8"/>
    <w:rsid w:val="00586BE6"/>
    <w:rsid w:val="005901D2"/>
    <w:rsid w:val="00591DDF"/>
    <w:rsid w:val="00592003"/>
    <w:rsid w:val="00593B2E"/>
    <w:rsid w:val="0059401E"/>
    <w:rsid w:val="0059570B"/>
    <w:rsid w:val="005971FD"/>
    <w:rsid w:val="005A1782"/>
    <w:rsid w:val="005A17CB"/>
    <w:rsid w:val="005A247D"/>
    <w:rsid w:val="005A2B48"/>
    <w:rsid w:val="005A2F8F"/>
    <w:rsid w:val="005A304B"/>
    <w:rsid w:val="005A375D"/>
    <w:rsid w:val="005A6E9A"/>
    <w:rsid w:val="005B018B"/>
    <w:rsid w:val="005B028F"/>
    <w:rsid w:val="005B096D"/>
    <w:rsid w:val="005B1BAC"/>
    <w:rsid w:val="005B1EBC"/>
    <w:rsid w:val="005B5538"/>
    <w:rsid w:val="005B55A0"/>
    <w:rsid w:val="005B64C5"/>
    <w:rsid w:val="005B6615"/>
    <w:rsid w:val="005B6638"/>
    <w:rsid w:val="005B7F1E"/>
    <w:rsid w:val="005C24F2"/>
    <w:rsid w:val="005C3659"/>
    <w:rsid w:val="005C4AD7"/>
    <w:rsid w:val="005C5106"/>
    <w:rsid w:val="005C54EF"/>
    <w:rsid w:val="005C59A8"/>
    <w:rsid w:val="005C6BE6"/>
    <w:rsid w:val="005D423A"/>
    <w:rsid w:val="005D72A8"/>
    <w:rsid w:val="005D7EAB"/>
    <w:rsid w:val="005E1F9B"/>
    <w:rsid w:val="005E2A49"/>
    <w:rsid w:val="005E32D4"/>
    <w:rsid w:val="005E3C4F"/>
    <w:rsid w:val="005E49E5"/>
    <w:rsid w:val="005E4B19"/>
    <w:rsid w:val="005E5270"/>
    <w:rsid w:val="005E56FB"/>
    <w:rsid w:val="005E7D27"/>
    <w:rsid w:val="005E7EDF"/>
    <w:rsid w:val="005F1474"/>
    <w:rsid w:val="005F385C"/>
    <w:rsid w:val="005F6B33"/>
    <w:rsid w:val="005F6EFD"/>
    <w:rsid w:val="005F7E60"/>
    <w:rsid w:val="00600B62"/>
    <w:rsid w:val="00606FD0"/>
    <w:rsid w:val="00610961"/>
    <w:rsid w:val="00611C7C"/>
    <w:rsid w:val="0061284D"/>
    <w:rsid w:val="00613D33"/>
    <w:rsid w:val="006147BE"/>
    <w:rsid w:val="00621ACF"/>
    <w:rsid w:val="00623050"/>
    <w:rsid w:val="00623C23"/>
    <w:rsid w:val="006250EE"/>
    <w:rsid w:val="00627C9D"/>
    <w:rsid w:val="00630911"/>
    <w:rsid w:val="00630DAF"/>
    <w:rsid w:val="00633FA9"/>
    <w:rsid w:val="006412D0"/>
    <w:rsid w:val="006413E3"/>
    <w:rsid w:val="0064244E"/>
    <w:rsid w:val="00642773"/>
    <w:rsid w:val="00642AD5"/>
    <w:rsid w:val="00644194"/>
    <w:rsid w:val="00645825"/>
    <w:rsid w:val="006474FD"/>
    <w:rsid w:val="006529E4"/>
    <w:rsid w:val="0065318E"/>
    <w:rsid w:val="00653B63"/>
    <w:rsid w:val="0065455E"/>
    <w:rsid w:val="0065634B"/>
    <w:rsid w:val="00660F51"/>
    <w:rsid w:val="0066495F"/>
    <w:rsid w:val="00664B56"/>
    <w:rsid w:val="006660E4"/>
    <w:rsid w:val="006703AC"/>
    <w:rsid w:val="00670AF2"/>
    <w:rsid w:val="00670F1A"/>
    <w:rsid w:val="00671627"/>
    <w:rsid w:val="00671A22"/>
    <w:rsid w:val="0067287A"/>
    <w:rsid w:val="00673D6C"/>
    <w:rsid w:val="00675AB1"/>
    <w:rsid w:val="006765C5"/>
    <w:rsid w:val="00680D0F"/>
    <w:rsid w:val="00681035"/>
    <w:rsid w:val="00681134"/>
    <w:rsid w:val="006814BA"/>
    <w:rsid w:val="00681694"/>
    <w:rsid w:val="0068388D"/>
    <w:rsid w:val="00684468"/>
    <w:rsid w:val="006872A6"/>
    <w:rsid w:val="00687B5E"/>
    <w:rsid w:val="00690396"/>
    <w:rsid w:val="00691A81"/>
    <w:rsid w:val="006934B3"/>
    <w:rsid w:val="006937B3"/>
    <w:rsid w:val="00693DE0"/>
    <w:rsid w:val="006941E5"/>
    <w:rsid w:val="006947A5"/>
    <w:rsid w:val="00694B70"/>
    <w:rsid w:val="00695B22"/>
    <w:rsid w:val="00695B6D"/>
    <w:rsid w:val="00695C4E"/>
    <w:rsid w:val="006A0CF1"/>
    <w:rsid w:val="006A110F"/>
    <w:rsid w:val="006A138B"/>
    <w:rsid w:val="006A7D5F"/>
    <w:rsid w:val="006B07CA"/>
    <w:rsid w:val="006B0B07"/>
    <w:rsid w:val="006B1133"/>
    <w:rsid w:val="006B14AD"/>
    <w:rsid w:val="006B2A9F"/>
    <w:rsid w:val="006B2AAA"/>
    <w:rsid w:val="006B2BD1"/>
    <w:rsid w:val="006B32A7"/>
    <w:rsid w:val="006B353F"/>
    <w:rsid w:val="006B368D"/>
    <w:rsid w:val="006B5DCD"/>
    <w:rsid w:val="006B70B8"/>
    <w:rsid w:val="006C1539"/>
    <w:rsid w:val="006C2FFF"/>
    <w:rsid w:val="006C3374"/>
    <w:rsid w:val="006C4F1E"/>
    <w:rsid w:val="006C5248"/>
    <w:rsid w:val="006C725D"/>
    <w:rsid w:val="006D2DA0"/>
    <w:rsid w:val="006D49CF"/>
    <w:rsid w:val="006D4D5F"/>
    <w:rsid w:val="006D5AAA"/>
    <w:rsid w:val="006D6144"/>
    <w:rsid w:val="006D7D02"/>
    <w:rsid w:val="006E1A7E"/>
    <w:rsid w:val="006E1E03"/>
    <w:rsid w:val="006E1ED4"/>
    <w:rsid w:val="006E3990"/>
    <w:rsid w:val="006E4331"/>
    <w:rsid w:val="006E57CC"/>
    <w:rsid w:val="006E6D68"/>
    <w:rsid w:val="006F356E"/>
    <w:rsid w:val="006F3A80"/>
    <w:rsid w:val="006F3F6F"/>
    <w:rsid w:val="006F47E0"/>
    <w:rsid w:val="006F6526"/>
    <w:rsid w:val="006F7954"/>
    <w:rsid w:val="006F7E88"/>
    <w:rsid w:val="007003C7"/>
    <w:rsid w:val="00701BFA"/>
    <w:rsid w:val="00701DBF"/>
    <w:rsid w:val="00702AFD"/>
    <w:rsid w:val="00702B25"/>
    <w:rsid w:val="00702E38"/>
    <w:rsid w:val="00702E4E"/>
    <w:rsid w:val="00706DF0"/>
    <w:rsid w:val="0070716D"/>
    <w:rsid w:val="00711352"/>
    <w:rsid w:val="00711659"/>
    <w:rsid w:val="00714588"/>
    <w:rsid w:val="00715453"/>
    <w:rsid w:val="007162E7"/>
    <w:rsid w:val="00720C63"/>
    <w:rsid w:val="00723263"/>
    <w:rsid w:val="007265E0"/>
    <w:rsid w:val="0073047D"/>
    <w:rsid w:val="00730FA7"/>
    <w:rsid w:val="00732629"/>
    <w:rsid w:val="0073333A"/>
    <w:rsid w:val="00733650"/>
    <w:rsid w:val="007353A7"/>
    <w:rsid w:val="007360DA"/>
    <w:rsid w:val="0073756E"/>
    <w:rsid w:val="00740BDA"/>
    <w:rsid w:val="00740E1D"/>
    <w:rsid w:val="007412E5"/>
    <w:rsid w:val="00742855"/>
    <w:rsid w:val="00743493"/>
    <w:rsid w:val="007434CB"/>
    <w:rsid w:val="007445F1"/>
    <w:rsid w:val="00744A16"/>
    <w:rsid w:val="00745490"/>
    <w:rsid w:val="007518BE"/>
    <w:rsid w:val="007522FB"/>
    <w:rsid w:val="00753E54"/>
    <w:rsid w:val="007547FA"/>
    <w:rsid w:val="00754A05"/>
    <w:rsid w:val="0075548F"/>
    <w:rsid w:val="0075636D"/>
    <w:rsid w:val="007600F1"/>
    <w:rsid w:val="0076030F"/>
    <w:rsid w:val="00760CEB"/>
    <w:rsid w:val="00761553"/>
    <w:rsid w:val="00761960"/>
    <w:rsid w:val="00761B7A"/>
    <w:rsid w:val="00762728"/>
    <w:rsid w:val="007630B0"/>
    <w:rsid w:val="00763B68"/>
    <w:rsid w:val="007641A8"/>
    <w:rsid w:val="00764999"/>
    <w:rsid w:val="007670F6"/>
    <w:rsid w:val="007678A3"/>
    <w:rsid w:val="00767AAA"/>
    <w:rsid w:val="00771453"/>
    <w:rsid w:val="00771583"/>
    <w:rsid w:val="0077189A"/>
    <w:rsid w:val="007752A4"/>
    <w:rsid w:val="0078098A"/>
    <w:rsid w:val="00780994"/>
    <w:rsid w:val="00781B67"/>
    <w:rsid w:val="00781F41"/>
    <w:rsid w:val="00782E91"/>
    <w:rsid w:val="00783E64"/>
    <w:rsid w:val="0078585F"/>
    <w:rsid w:val="00786FA1"/>
    <w:rsid w:val="00790429"/>
    <w:rsid w:val="00793F20"/>
    <w:rsid w:val="00794441"/>
    <w:rsid w:val="00794B30"/>
    <w:rsid w:val="00795100"/>
    <w:rsid w:val="0079528F"/>
    <w:rsid w:val="0079618B"/>
    <w:rsid w:val="00796EDD"/>
    <w:rsid w:val="007A15EB"/>
    <w:rsid w:val="007A5F57"/>
    <w:rsid w:val="007A646A"/>
    <w:rsid w:val="007A6DA9"/>
    <w:rsid w:val="007B062B"/>
    <w:rsid w:val="007B2137"/>
    <w:rsid w:val="007B2B2C"/>
    <w:rsid w:val="007B2D41"/>
    <w:rsid w:val="007B6CBD"/>
    <w:rsid w:val="007B7389"/>
    <w:rsid w:val="007C10FC"/>
    <w:rsid w:val="007C24C8"/>
    <w:rsid w:val="007C318D"/>
    <w:rsid w:val="007C3718"/>
    <w:rsid w:val="007C62E3"/>
    <w:rsid w:val="007D117F"/>
    <w:rsid w:val="007D11F5"/>
    <w:rsid w:val="007D1DF2"/>
    <w:rsid w:val="007D3937"/>
    <w:rsid w:val="007D3DAD"/>
    <w:rsid w:val="007D3EFF"/>
    <w:rsid w:val="007D4DB0"/>
    <w:rsid w:val="007D7AA9"/>
    <w:rsid w:val="007D7C41"/>
    <w:rsid w:val="007D7F62"/>
    <w:rsid w:val="007E0317"/>
    <w:rsid w:val="007E0489"/>
    <w:rsid w:val="007E1BC6"/>
    <w:rsid w:val="007E2AFB"/>
    <w:rsid w:val="007E7B99"/>
    <w:rsid w:val="007F092D"/>
    <w:rsid w:val="007F10CF"/>
    <w:rsid w:val="007F1774"/>
    <w:rsid w:val="007F2692"/>
    <w:rsid w:val="007F37AA"/>
    <w:rsid w:val="007F388F"/>
    <w:rsid w:val="007F484A"/>
    <w:rsid w:val="007F4A9F"/>
    <w:rsid w:val="007F58B7"/>
    <w:rsid w:val="007F6D88"/>
    <w:rsid w:val="007F727E"/>
    <w:rsid w:val="007F778E"/>
    <w:rsid w:val="008008BC"/>
    <w:rsid w:val="00801C0D"/>
    <w:rsid w:val="00802364"/>
    <w:rsid w:val="008034BA"/>
    <w:rsid w:val="00803840"/>
    <w:rsid w:val="00805DC8"/>
    <w:rsid w:val="008077E0"/>
    <w:rsid w:val="00807EA1"/>
    <w:rsid w:val="00810A60"/>
    <w:rsid w:val="00810EC9"/>
    <w:rsid w:val="00813DA0"/>
    <w:rsid w:val="0081443E"/>
    <w:rsid w:val="00816B1B"/>
    <w:rsid w:val="0082012F"/>
    <w:rsid w:val="008231F4"/>
    <w:rsid w:val="008239B3"/>
    <w:rsid w:val="0082545B"/>
    <w:rsid w:val="00826B55"/>
    <w:rsid w:val="008275A8"/>
    <w:rsid w:val="008309E4"/>
    <w:rsid w:val="00830C7A"/>
    <w:rsid w:val="00831366"/>
    <w:rsid w:val="0083184F"/>
    <w:rsid w:val="00834415"/>
    <w:rsid w:val="008358D7"/>
    <w:rsid w:val="008360D3"/>
    <w:rsid w:val="008372B3"/>
    <w:rsid w:val="00837A8F"/>
    <w:rsid w:val="008406E6"/>
    <w:rsid w:val="00843CC9"/>
    <w:rsid w:val="00844B99"/>
    <w:rsid w:val="008461E4"/>
    <w:rsid w:val="008508DE"/>
    <w:rsid w:val="008511A6"/>
    <w:rsid w:val="00851872"/>
    <w:rsid w:val="00851B0F"/>
    <w:rsid w:val="00852A28"/>
    <w:rsid w:val="00854862"/>
    <w:rsid w:val="008573D3"/>
    <w:rsid w:val="008577C6"/>
    <w:rsid w:val="0086138B"/>
    <w:rsid w:val="00864B0E"/>
    <w:rsid w:val="008651B3"/>
    <w:rsid w:val="00865740"/>
    <w:rsid w:val="008730A5"/>
    <w:rsid w:val="0087339F"/>
    <w:rsid w:val="008739B2"/>
    <w:rsid w:val="00874089"/>
    <w:rsid w:val="00874D2A"/>
    <w:rsid w:val="008751B1"/>
    <w:rsid w:val="0087594D"/>
    <w:rsid w:val="008759C2"/>
    <w:rsid w:val="00877DD2"/>
    <w:rsid w:val="008809B8"/>
    <w:rsid w:val="00880B93"/>
    <w:rsid w:val="008817FE"/>
    <w:rsid w:val="00882D16"/>
    <w:rsid w:val="00883B3E"/>
    <w:rsid w:val="008844C3"/>
    <w:rsid w:val="00884E2F"/>
    <w:rsid w:val="0088554B"/>
    <w:rsid w:val="00885CF9"/>
    <w:rsid w:val="00885DD4"/>
    <w:rsid w:val="0088691E"/>
    <w:rsid w:val="00887C9D"/>
    <w:rsid w:val="00892B09"/>
    <w:rsid w:val="00893E59"/>
    <w:rsid w:val="00894C89"/>
    <w:rsid w:val="0089588F"/>
    <w:rsid w:val="00895EC4"/>
    <w:rsid w:val="008961DE"/>
    <w:rsid w:val="00896E79"/>
    <w:rsid w:val="00897F15"/>
    <w:rsid w:val="008A191E"/>
    <w:rsid w:val="008A1B27"/>
    <w:rsid w:val="008A21B7"/>
    <w:rsid w:val="008A4C95"/>
    <w:rsid w:val="008A5289"/>
    <w:rsid w:val="008A5FCC"/>
    <w:rsid w:val="008A60FC"/>
    <w:rsid w:val="008A633B"/>
    <w:rsid w:val="008A6C13"/>
    <w:rsid w:val="008A7DD6"/>
    <w:rsid w:val="008B0FF1"/>
    <w:rsid w:val="008B37DE"/>
    <w:rsid w:val="008B3C43"/>
    <w:rsid w:val="008B401C"/>
    <w:rsid w:val="008B74CF"/>
    <w:rsid w:val="008C08CC"/>
    <w:rsid w:val="008C3AEB"/>
    <w:rsid w:val="008C3FF4"/>
    <w:rsid w:val="008C476B"/>
    <w:rsid w:val="008C48AC"/>
    <w:rsid w:val="008D146D"/>
    <w:rsid w:val="008D157D"/>
    <w:rsid w:val="008D4512"/>
    <w:rsid w:val="008D4B28"/>
    <w:rsid w:val="008D5B6B"/>
    <w:rsid w:val="008D6756"/>
    <w:rsid w:val="008D6AE1"/>
    <w:rsid w:val="008D6F33"/>
    <w:rsid w:val="008D7992"/>
    <w:rsid w:val="008D7A44"/>
    <w:rsid w:val="008D7AA1"/>
    <w:rsid w:val="008D7D27"/>
    <w:rsid w:val="008E0254"/>
    <w:rsid w:val="008E38AF"/>
    <w:rsid w:val="008E4004"/>
    <w:rsid w:val="008E73F4"/>
    <w:rsid w:val="008F1036"/>
    <w:rsid w:val="008F126D"/>
    <w:rsid w:val="008F1507"/>
    <w:rsid w:val="008F5603"/>
    <w:rsid w:val="008F75CA"/>
    <w:rsid w:val="00900B8E"/>
    <w:rsid w:val="00901DC3"/>
    <w:rsid w:val="0090221D"/>
    <w:rsid w:val="009023B2"/>
    <w:rsid w:val="00902CF0"/>
    <w:rsid w:val="0090343E"/>
    <w:rsid w:val="0090534B"/>
    <w:rsid w:val="00906132"/>
    <w:rsid w:val="0090625F"/>
    <w:rsid w:val="00906510"/>
    <w:rsid w:val="00906534"/>
    <w:rsid w:val="00911E88"/>
    <w:rsid w:val="009148E7"/>
    <w:rsid w:val="00916C0D"/>
    <w:rsid w:val="0092251F"/>
    <w:rsid w:val="00922E18"/>
    <w:rsid w:val="0092563E"/>
    <w:rsid w:val="0092589E"/>
    <w:rsid w:val="009306EB"/>
    <w:rsid w:val="00930AF8"/>
    <w:rsid w:val="009325E9"/>
    <w:rsid w:val="00932D61"/>
    <w:rsid w:val="00933607"/>
    <w:rsid w:val="00934FCA"/>
    <w:rsid w:val="00935548"/>
    <w:rsid w:val="009362E7"/>
    <w:rsid w:val="0093646A"/>
    <w:rsid w:val="0093754A"/>
    <w:rsid w:val="0094008B"/>
    <w:rsid w:val="009400C9"/>
    <w:rsid w:val="009404CB"/>
    <w:rsid w:val="00940CCB"/>
    <w:rsid w:val="00941F1C"/>
    <w:rsid w:val="00943A47"/>
    <w:rsid w:val="00943DC3"/>
    <w:rsid w:val="00944231"/>
    <w:rsid w:val="009461DF"/>
    <w:rsid w:val="009511C2"/>
    <w:rsid w:val="0095166C"/>
    <w:rsid w:val="00952CAC"/>
    <w:rsid w:val="00953E4A"/>
    <w:rsid w:val="00954E14"/>
    <w:rsid w:val="00960288"/>
    <w:rsid w:val="0096192D"/>
    <w:rsid w:val="00961AEC"/>
    <w:rsid w:val="00961D21"/>
    <w:rsid w:val="0096214E"/>
    <w:rsid w:val="00962186"/>
    <w:rsid w:val="009639AA"/>
    <w:rsid w:val="00965A24"/>
    <w:rsid w:val="00965B9F"/>
    <w:rsid w:val="0097187B"/>
    <w:rsid w:val="00971A7B"/>
    <w:rsid w:val="0097337B"/>
    <w:rsid w:val="009743E2"/>
    <w:rsid w:val="00974A6B"/>
    <w:rsid w:val="0097664D"/>
    <w:rsid w:val="00977D4E"/>
    <w:rsid w:val="00981270"/>
    <w:rsid w:val="009828C2"/>
    <w:rsid w:val="00984BAE"/>
    <w:rsid w:val="009855CC"/>
    <w:rsid w:val="00986CCA"/>
    <w:rsid w:val="00987A26"/>
    <w:rsid w:val="009908AD"/>
    <w:rsid w:val="00992169"/>
    <w:rsid w:val="00992348"/>
    <w:rsid w:val="00992ACA"/>
    <w:rsid w:val="00992F47"/>
    <w:rsid w:val="00993001"/>
    <w:rsid w:val="009937EE"/>
    <w:rsid w:val="00997010"/>
    <w:rsid w:val="009971DC"/>
    <w:rsid w:val="0099791E"/>
    <w:rsid w:val="009A0056"/>
    <w:rsid w:val="009A0A7F"/>
    <w:rsid w:val="009A1CBF"/>
    <w:rsid w:val="009A2205"/>
    <w:rsid w:val="009A2C8D"/>
    <w:rsid w:val="009A3F6D"/>
    <w:rsid w:val="009A54ED"/>
    <w:rsid w:val="009A72EC"/>
    <w:rsid w:val="009A7520"/>
    <w:rsid w:val="009A798E"/>
    <w:rsid w:val="009B055B"/>
    <w:rsid w:val="009B25CB"/>
    <w:rsid w:val="009B39C0"/>
    <w:rsid w:val="009B416E"/>
    <w:rsid w:val="009B7452"/>
    <w:rsid w:val="009C0F8D"/>
    <w:rsid w:val="009C0FFD"/>
    <w:rsid w:val="009C1303"/>
    <w:rsid w:val="009C19D6"/>
    <w:rsid w:val="009C3649"/>
    <w:rsid w:val="009C3C1B"/>
    <w:rsid w:val="009C5261"/>
    <w:rsid w:val="009C5C07"/>
    <w:rsid w:val="009C78FD"/>
    <w:rsid w:val="009C7A48"/>
    <w:rsid w:val="009C7E2E"/>
    <w:rsid w:val="009D460B"/>
    <w:rsid w:val="009D4E7A"/>
    <w:rsid w:val="009D531A"/>
    <w:rsid w:val="009D6460"/>
    <w:rsid w:val="009D7BB1"/>
    <w:rsid w:val="009D7F00"/>
    <w:rsid w:val="009E1C36"/>
    <w:rsid w:val="009E2504"/>
    <w:rsid w:val="009E2877"/>
    <w:rsid w:val="009E2A7B"/>
    <w:rsid w:val="009E47AB"/>
    <w:rsid w:val="009E542C"/>
    <w:rsid w:val="009E648F"/>
    <w:rsid w:val="009E68AA"/>
    <w:rsid w:val="009F1E25"/>
    <w:rsid w:val="009F30DE"/>
    <w:rsid w:val="009F57F5"/>
    <w:rsid w:val="009F5F92"/>
    <w:rsid w:val="009F7D31"/>
    <w:rsid w:val="009F7E85"/>
    <w:rsid w:val="00A0081E"/>
    <w:rsid w:val="00A00AE2"/>
    <w:rsid w:val="00A0293B"/>
    <w:rsid w:val="00A04DF0"/>
    <w:rsid w:val="00A0671D"/>
    <w:rsid w:val="00A06A0A"/>
    <w:rsid w:val="00A071A9"/>
    <w:rsid w:val="00A07496"/>
    <w:rsid w:val="00A10DC8"/>
    <w:rsid w:val="00A14715"/>
    <w:rsid w:val="00A151B8"/>
    <w:rsid w:val="00A16B1C"/>
    <w:rsid w:val="00A17309"/>
    <w:rsid w:val="00A21349"/>
    <w:rsid w:val="00A21EC3"/>
    <w:rsid w:val="00A21EC6"/>
    <w:rsid w:val="00A220D2"/>
    <w:rsid w:val="00A25B6F"/>
    <w:rsid w:val="00A26E22"/>
    <w:rsid w:val="00A2729B"/>
    <w:rsid w:val="00A27D02"/>
    <w:rsid w:val="00A3153C"/>
    <w:rsid w:val="00A31785"/>
    <w:rsid w:val="00A438C5"/>
    <w:rsid w:val="00A4396F"/>
    <w:rsid w:val="00A43A7B"/>
    <w:rsid w:val="00A44241"/>
    <w:rsid w:val="00A44F46"/>
    <w:rsid w:val="00A45294"/>
    <w:rsid w:val="00A505E5"/>
    <w:rsid w:val="00A50A0E"/>
    <w:rsid w:val="00A50B37"/>
    <w:rsid w:val="00A515AD"/>
    <w:rsid w:val="00A5171D"/>
    <w:rsid w:val="00A537CB"/>
    <w:rsid w:val="00A53945"/>
    <w:rsid w:val="00A540B1"/>
    <w:rsid w:val="00A56A5D"/>
    <w:rsid w:val="00A570A5"/>
    <w:rsid w:val="00A60AB2"/>
    <w:rsid w:val="00A60E51"/>
    <w:rsid w:val="00A62723"/>
    <w:rsid w:val="00A636CE"/>
    <w:rsid w:val="00A6500D"/>
    <w:rsid w:val="00A65843"/>
    <w:rsid w:val="00A6734E"/>
    <w:rsid w:val="00A67A6C"/>
    <w:rsid w:val="00A71A89"/>
    <w:rsid w:val="00A72510"/>
    <w:rsid w:val="00A72C1A"/>
    <w:rsid w:val="00A75775"/>
    <w:rsid w:val="00A75DFA"/>
    <w:rsid w:val="00A77A37"/>
    <w:rsid w:val="00A805B0"/>
    <w:rsid w:val="00A81A30"/>
    <w:rsid w:val="00A83021"/>
    <w:rsid w:val="00A83FF9"/>
    <w:rsid w:val="00A84549"/>
    <w:rsid w:val="00A84E19"/>
    <w:rsid w:val="00A8772C"/>
    <w:rsid w:val="00A9157C"/>
    <w:rsid w:val="00A93132"/>
    <w:rsid w:val="00A94709"/>
    <w:rsid w:val="00A94D95"/>
    <w:rsid w:val="00A964C4"/>
    <w:rsid w:val="00A975CE"/>
    <w:rsid w:val="00AA0C9D"/>
    <w:rsid w:val="00AA11E5"/>
    <w:rsid w:val="00AA6234"/>
    <w:rsid w:val="00AA7A51"/>
    <w:rsid w:val="00AB063A"/>
    <w:rsid w:val="00AB19CC"/>
    <w:rsid w:val="00AB1EF3"/>
    <w:rsid w:val="00AB244A"/>
    <w:rsid w:val="00AB2F83"/>
    <w:rsid w:val="00AB366F"/>
    <w:rsid w:val="00AB38A4"/>
    <w:rsid w:val="00AB4D21"/>
    <w:rsid w:val="00AB5413"/>
    <w:rsid w:val="00AB553A"/>
    <w:rsid w:val="00AB5DF5"/>
    <w:rsid w:val="00AB6043"/>
    <w:rsid w:val="00AB6820"/>
    <w:rsid w:val="00AB74CB"/>
    <w:rsid w:val="00AC439C"/>
    <w:rsid w:val="00AD4061"/>
    <w:rsid w:val="00AD5190"/>
    <w:rsid w:val="00AD5233"/>
    <w:rsid w:val="00AE0DCB"/>
    <w:rsid w:val="00AE1EC0"/>
    <w:rsid w:val="00AE33BA"/>
    <w:rsid w:val="00AE33F7"/>
    <w:rsid w:val="00AE44D5"/>
    <w:rsid w:val="00AE5322"/>
    <w:rsid w:val="00AF0862"/>
    <w:rsid w:val="00AF08FC"/>
    <w:rsid w:val="00AF3FE8"/>
    <w:rsid w:val="00AF5320"/>
    <w:rsid w:val="00AF5911"/>
    <w:rsid w:val="00AF65AB"/>
    <w:rsid w:val="00AF78F3"/>
    <w:rsid w:val="00B008F6"/>
    <w:rsid w:val="00B00F79"/>
    <w:rsid w:val="00B010F2"/>
    <w:rsid w:val="00B0627E"/>
    <w:rsid w:val="00B06B41"/>
    <w:rsid w:val="00B103F2"/>
    <w:rsid w:val="00B11837"/>
    <w:rsid w:val="00B124BA"/>
    <w:rsid w:val="00B135BC"/>
    <w:rsid w:val="00B15920"/>
    <w:rsid w:val="00B20E84"/>
    <w:rsid w:val="00B212CD"/>
    <w:rsid w:val="00B217B3"/>
    <w:rsid w:val="00B23D8E"/>
    <w:rsid w:val="00B24096"/>
    <w:rsid w:val="00B256FA"/>
    <w:rsid w:val="00B26C3B"/>
    <w:rsid w:val="00B2735C"/>
    <w:rsid w:val="00B31F4B"/>
    <w:rsid w:val="00B3293C"/>
    <w:rsid w:val="00B32F5D"/>
    <w:rsid w:val="00B34FAD"/>
    <w:rsid w:val="00B37BE6"/>
    <w:rsid w:val="00B37D7A"/>
    <w:rsid w:val="00B438EC"/>
    <w:rsid w:val="00B44870"/>
    <w:rsid w:val="00B44F9B"/>
    <w:rsid w:val="00B4674A"/>
    <w:rsid w:val="00B46F88"/>
    <w:rsid w:val="00B4733B"/>
    <w:rsid w:val="00B47902"/>
    <w:rsid w:val="00B5646A"/>
    <w:rsid w:val="00B567B7"/>
    <w:rsid w:val="00B56976"/>
    <w:rsid w:val="00B61D15"/>
    <w:rsid w:val="00B61F6F"/>
    <w:rsid w:val="00B6242A"/>
    <w:rsid w:val="00B624E3"/>
    <w:rsid w:val="00B6415F"/>
    <w:rsid w:val="00B67B7A"/>
    <w:rsid w:val="00B70020"/>
    <w:rsid w:val="00B7259E"/>
    <w:rsid w:val="00B740DB"/>
    <w:rsid w:val="00B74837"/>
    <w:rsid w:val="00B74B78"/>
    <w:rsid w:val="00B75990"/>
    <w:rsid w:val="00B759D8"/>
    <w:rsid w:val="00B76767"/>
    <w:rsid w:val="00B76E74"/>
    <w:rsid w:val="00B806C2"/>
    <w:rsid w:val="00B83A90"/>
    <w:rsid w:val="00B845DA"/>
    <w:rsid w:val="00B8540F"/>
    <w:rsid w:val="00B86A32"/>
    <w:rsid w:val="00B906DD"/>
    <w:rsid w:val="00B92C52"/>
    <w:rsid w:val="00B955D6"/>
    <w:rsid w:val="00B95DD3"/>
    <w:rsid w:val="00B96A67"/>
    <w:rsid w:val="00B9713A"/>
    <w:rsid w:val="00B97216"/>
    <w:rsid w:val="00B9788A"/>
    <w:rsid w:val="00BA1F5A"/>
    <w:rsid w:val="00BA25E5"/>
    <w:rsid w:val="00BA3DA2"/>
    <w:rsid w:val="00BA53AD"/>
    <w:rsid w:val="00BA5725"/>
    <w:rsid w:val="00BB0012"/>
    <w:rsid w:val="00BB0131"/>
    <w:rsid w:val="00BB08FE"/>
    <w:rsid w:val="00BB0A3A"/>
    <w:rsid w:val="00BB1A79"/>
    <w:rsid w:val="00BB25F6"/>
    <w:rsid w:val="00BB28E1"/>
    <w:rsid w:val="00BB2BAD"/>
    <w:rsid w:val="00BB3630"/>
    <w:rsid w:val="00BB39C5"/>
    <w:rsid w:val="00BB5B6F"/>
    <w:rsid w:val="00BB62AB"/>
    <w:rsid w:val="00BB65B2"/>
    <w:rsid w:val="00BC179E"/>
    <w:rsid w:val="00BC1B9E"/>
    <w:rsid w:val="00BC212C"/>
    <w:rsid w:val="00BC22F6"/>
    <w:rsid w:val="00BC3897"/>
    <w:rsid w:val="00BC3BD6"/>
    <w:rsid w:val="00BC5BE4"/>
    <w:rsid w:val="00BD12CD"/>
    <w:rsid w:val="00BD14E1"/>
    <w:rsid w:val="00BD1ED7"/>
    <w:rsid w:val="00BD1FCE"/>
    <w:rsid w:val="00BD25FF"/>
    <w:rsid w:val="00BD278E"/>
    <w:rsid w:val="00BD2992"/>
    <w:rsid w:val="00BD372C"/>
    <w:rsid w:val="00BD4261"/>
    <w:rsid w:val="00BD5357"/>
    <w:rsid w:val="00BD5B12"/>
    <w:rsid w:val="00BD67D3"/>
    <w:rsid w:val="00BD7D94"/>
    <w:rsid w:val="00BE04FD"/>
    <w:rsid w:val="00BE1114"/>
    <w:rsid w:val="00BE3327"/>
    <w:rsid w:val="00BE3648"/>
    <w:rsid w:val="00BE56DC"/>
    <w:rsid w:val="00BE5819"/>
    <w:rsid w:val="00BE7CC9"/>
    <w:rsid w:val="00BF0FDC"/>
    <w:rsid w:val="00BF597A"/>
    <w:rsid w:val="00BF6AC5"/>
    <w:rsid w:val="00BF791D"/>
    <w:rsid w:val="00C00FE3"/>
    <w:rsid w:val="00C013ED"/>
    <w:rsid w:val="00C019E5"/>
    <w:rsid w:val="00C02807"/>
    <w:rsid w:val="00C03851"/>
    <w:rsid w:val="00C03E70"/>
    <w:rsid w:val="00C071D9"/>
    <w:rsid w:val="00C07E60"/>
    <w:rsid w:val="00C108E8"/>
    <w:rsid w:val="00C12336"/>
    <w:rsid w:val="00C15374"/>
    <w:rsid w:val="00C15BD7"/>
    <w:rsid w:val="00C17C43"/>
    <w:rsid w:val="00C218AF"/>
    <w:rsid w:val="00C2257C"/>
    <w:rsid w:val="00C25B71"/>
    <w:rsid w:val="00C27FCC"/>
    <w:rsid w:val="00C31493"/>
    <w:rsid w:val="00C32DDA"/>
    <w:rsid w:val="00C342C9"/>
    <w:rsid w:val="00C34D25"/>
    <w:rsid w:val="00C35345"/>
    <w:rsid w:val="00C36A02"/>
    <w:rsid w:val="00C37FB9"/>
    <w:rsid w:val="00C40229"/>
    <w:rsid w:val="00C42493"/>
    <w:rsid w:val="00C45D49"/>
    <w:rsid w:val="00C46CE8"/>
    <w:rsid w:val="00C46E1E"/>
    <w:rsid w:val="00C51B81"/>
    <w:rsid w:val="00C53313"/>
    <w:rsid w:val="00C53948"/>
    <w:rsid w:val="00C54388"/>
    <w:rsid w:val="00C553C6"/>
    <w:rsid w:val="00C56083"/>
    <w:rsid w:val="00C560B4"/>
    <w:rsid w:val="00C56992"/>
    <w:rsid w:val="00C57DF2"/>
    <w:rsid w:val="00C603C5"/>
    <w:rsid w:val="00C61D3A"/>
    <w:rsid w:val="00C6343E"/>
    <w:rsid w:val="00C63E81"/>
    <w:rsid w:val="00C66103"/>
    <w:rsid w:val="00C6754B"/>
    <w:rsid w:val="00C702FD"/>
    <w:rsid w:val="00C71395"/>
    <w:rsid w:val="00C71915"/>
    <w:rsid w:val="00C802C3"/>
    <w:rsid w:val="00C82722"/>
    <w:rsid w:val="00C84786"/>
    <w:rsid w:val="00C86852"/>
    <w:rsid w:val="00C8732E"/>
    <w:rsid w:val="00C907B4"/>
    <w:rsid w:val="00C90B3E"/>
    <w:rsid w:val="00C90BC0"/>
    <w:rsid w:val="00C9266C"/>
    <w:rsid w:val="00C96525"/>
    <w:rsid w:val="00C969F8"/>
    <w:rsid w:val="00C97440"/>
    <w:rsid w:val="00C97808"/>
    <w:rsid w:val="00CA10B7"/>
    <w:rsid w:val="00CA299A"/>
    <w:rsid w:val="00CA2B37"/>
    <w:rsid w:val="00CA33CD"/>
    <w:rsid w:val="00CA37F2"/>
    <w:rsid w:val="00CA3A2F"/>
    <w:rsid w:val="00CA3BE7"/>
    <w:rsid w:val="00CA600D"/>
    <w:rsid w:val="00CB119F"/>
    <w:rsid w:val="00CB226E"/>
    <w:rsid w:val="00CB382F"/>
    <w:rsid w:val="00CB5BFD"/>
    <w:rsid w:val="00CB69EC"/>
    <w:rsid w:val="00CB7577"/>
    <w:rsid w:val="00CC046E"/>
    <w:rsid w:val="00CC155A"/>
    <w:rsid w:val="00CC31AC"/>
    <w:rsid w:val="00CC37EB"/>
    <w:rsid w:val="00CC5C08"/>
    <w:rsid w:val="00CD0341"/>
    <w:rsid w:val="00CD0D82"/>
    <w:rsid w:val="00CD11FB"/>
    <w:rsid w:val="00CD2233"/>
    <w:rsid w:val="00CD42B2"/>
    <w:rsid w:val="00CD7A6E"/>
    <w:rsid w:val="00CE01BA"/>
    <w:rsid w:val="00CE08E7"/>
    <w:rsid w:val="00CE110E"/>
    <w:rsid w:val="00CE357F"/>
    <w:rsid w:val="00CE57B3"/>
    <w:rsid w:val="00CE67EF"/>
    <w:rsid w:val="00CE7635"/>
    <w:rsid w:val="00CE79FA"/>
    <w:rsid w:val="00CF1578"/>
    <w:rsid w:val="00CF3B46"/>
    <w:rsid w:val="00CF3F4C"/>
    <w:rsid w:val="00CF4DFF"/>
    <w:rsid w:val="00CF6051"/>
    <w:rsid w:val="00CF6ECE"/>
    <w:rsid w:val="00CF745F"/>
    <w:rsid w:val="00CF7822"/>
    <w:rsid w:val="00D02924"/>
    <w:rsid w:val="00D03E86"/>
    <w:rsid w:val="00D044D2"/>
    <w:rsid w:val="00D04E01"/>
    <w:rsid w:val="00D06C3B"/>
    <w:rsid w:val="00D11BF0"/>
    <w:rsid w:val="00D149C8"/>
    <w:rsid w:val="00D15201"/>
    <w:rsid w:val="00D165DC"/>
    <w:rsid w:val="00D17CB1"/>
    <w:rsid w:val="00D20D14"/>
    <w:rsid w:val="00D22158"/>
    <w:rsid w:val="00D223AA"/>
    <w:rsid w:val="00D22565"/>
    <w:rsid w:val="00D22CE4"/>
    <w:rsid w:val="00D24784"/>
    <w:rsid w:val="00D25FE4"/>
    <w:rsid w:val="00D26EA6"/>
    <w:rsid w:val="00D26FA2"/>
    <w:rsid w:val="00D27C8C"/>
    <w:rsid w:val="00D3163A"/>
    <w:rsid w:val="00D321AE"/>
    <w:rsid w:val="00D3581C"/>
    <w:rsid w:val="00D35EF3"/>
    <w:rsid w:val="00D3631C"/>
    <w:rsid w:val="00D375D8"/>
    <w:rsid w:val="00D37D16"/>
    <w:rsid w:val="00D4041F"/>
    <w:rsid w:val="00D41DBF"/>
    <w:rsid w:val="00D421BF"/>
    <w:rsid w:val="00D4224B"/>
    <w:rsid w:val="00D42996"/>
    <w:rsid w:val="00D42F4F"/>
    <w:rsid w:val="00D43041"/>
    <w:rsid w:val="00D469F5"/>
    <w:rsid w:val="00D46EF6"/>
    <w:rsid w:val="00D47A1D"/>
    <w:rsid w:val="00D50A84"/>
    <w:rsid w:val="00D50C19"/>
    <w:rsid w:val="00D5425B"/>
    <w:rsid w:val="00D55317"/>
    <w:rsid w:val="00D5562A"/>
    <w:rsid w:val="00D5565A"/>
    <w:rsid w:val="00D576E4"/>
    <w:rsid w:val="00D57DDB"/>
    <w:rsid w:val="00D57ED0"/>
    <w:rsid w:val="00D57FA4"/>
    <w:rsid w:val="00D61A55"/>
    <w:rsid w:val="00D621D9"/>
    <w:rsid w:val="00D63533"/>
    <w:rsid w:val="00D63720"/>
    <w:rsid w:val="00D63E00"/>
    <w:rsid w:val="00D645F3"/>
    <w:rsid w:val="00D6494B"/>
    <w:rsid w:val="00D6621D"/>
    <w:rsid w:val="00D70444"/>
    <w:rsid w:val="00D71DB3"/>
    <w:rsid w:val="00D721A0"/>
    <w:rsid w:val="00D74035"/>
    <w:rsid w:val="00D74EF2"/>
    <w:rsid w:val="00D7611D"/>
    <w:rsid w:val="00D76EAC"/>
    <w:rsid w:val="00D80B51"/>
    <w:rsid w:val="00D80C7F"/>
    <w:rsid w:val="00D92C67"/>
    <w:rsid w:val="00D92E21"/>
    <w:rsid w:val="00D9407C"/>
    <w:rsid w:val="00D95164"/>
    <w:rsid w:val="00D96706"/>
    <w:rsid w:val="00D9681F"/>
    <w:rsid w:val="00D97648"/>
    <w:rsid w:val="00DA08DA"/>
    <w:rsid w:val="00DA13DD"/>
    <w:rsid w:val="00DA1FD7"/>
    <w:rsid w:val="00DA297F"/>
    <w:rsid w:val="00DA54DB"/>
    <w:rsid w:val="00DA63E3"/>
    <w:rsid w:val="00DB0D09"/>
    <w:rsid w:val="00DB20C2"/>
    <w:rsid w:val="00DB37FF"/>
    <w:rsid w:val="00DB42BC"/>
    <w:rsid w:val="00DB509C"/>
    <w:rsid w:val="00DB61A9"/>
    <w:rsid w:val="00DB75B8"/>
    <w:rsid w:val="00DB7C57"/>
    <w:rsid w:val="00DC04DD"/>
    <w:rsid w:val="00DC1E12"/>
    <w:rsid w:val="00DC26B2"/>
    <w:rsid w:val="00DC28DE"/>
    <w:rsid w:val="00DC3E84"/>
    <w:rsid w:val="00DC6D75"/>
    <w:rsid w:val="00DD116A"/>
    <w:rsid w:val="00DD2510"/>
    <w:rsid w:val="00DD2A8B"/>
    <w:rsid w:val="00DD37F6"/>
    <w:rsid w:val="00DD42D7"/>
    <w:rsid w:val="00DD4568"/>
    <w:rsid w:val="00DD7357"/>
    <w:rsid w:val="00DD7E65"/>
    <w:rsid w:val="00DE0DC5"/>
    <w:rsid w:val="00DE17EA"/>
    <w:rsid w:val="00DE3689"/>
    <w:rsid w:val="00DE37DB"/>
    <w:rsid w:val="00DE3C87"/>
    <w:rsid w:val="00DE3E22"/>
    <w:rsid w:val="00DE463B"/>
    <w:rsid w:val="00DE55DB"/>
    <w:rsid w:val="00DE677B"/>
    <w:rsid w:val="00DE6C61"/>
    <w:rsid w:val="00DE6D70"/>
    <w:rsid w:val="00DF106C"/>
    <w:rsid w:val="00DF1478"/>
    <w:rsid w:val="00DF29DC"/>
    <w:rsid w:val="00DF2D40"/>
    <w:rsid w:val="00DF5827"/>
    <w:rsid w:val="00DF65F8"/>
    <w:rsid w:val="00E024E1"/>
    <w:rsid w:val="00E03557"/>
    <w:rsid w:val="00E071C5"/>
    <w:rsid w:val="00E1232F"/>
    <w:rsid w:val="00E129E8"/>
    <w:rsid w:val="00E12D6E"/>
    <w:rsid w:val="00E13D16"/>
    <w:rsid w:val="00E152E5"/>
    <w:rsid w:val="00E1602C"/>
    <w:rsid w:val="00E16C7E"/>
    <w:rsid w:val="00E17978"/>
    <w:rsid w:val="00E22F35"/>
    <w:rsid w:val="00E2316F"/>
    <w:rsid w:val="00E24823"/>
    <w:rsid w:val="00E3002E"/>
    <w:rsid w:val="00E303E4"/>
    <w:rsid w:val="00E32AC9"/>
    <w:rsid w:val="00E32D99"/>
    <w:rsid w:val="00E33412"/>
    <w:rsid w:val="00E34251"/>
    <w:rsid w:val="00E34C99"/>
    <w:rsid w:val="00E36DE4"/>
    <w:rsid w:val="00E41133"/>
    <w:rsid w:val="00E43CAD"/>
    <w:rsid w:val="00E442BC"/>
    <w:rsid w:val="00E443FE"/>
    <w:rsid w:val="00E444A7"/>
    <w:rsid w:val="00E46813"/>
    <w:rsid w:val="00E47CE7"/>
    <w:rsid w:val="00E5096F"/>
    <w:rsid w:val="00E5174C"/>
    <w:rsid w:val="00E5474E"/>
    <w:rsid w:val="00E55A07"/>
    <w:rsid w:val="00E55AA7"/>
    <w:rsid w:val="00E62E46"/>
    <w:rsid w:val="00E63CCC"/>
    <w:rsid w:val="00E650D6"/>
    <w:rsid w:val="00E65142"/>
    <w:rsid w:val="00E6658C"/>
    <w:rsid w:val="00E671B2"/>
    <w:rsid w:val="00E67380"/>
    <w:rsid w:val="00E70BBD"/>
    <w:rsid w:val="00E70E7F"/>
    <w:rsid w:val="00E70F3F"/>
    <w:rsid w:val="00E722DF"/>
    <w:rsid w:val="00E74B1E"/>
    <w:rsid w:val="00E75836"/>
    <w:rsid w:val="00E762AC"/>
    <w:rsid w:val="00E76776"/>
    <w:rsid w:val="00E80885"/>
    <w:rsid w:val="00E80BAB"/>
    <w:rsid w:val="00E813C0"/>
    <w:rsid w:val="00E82B20"/>
    <w:rsid w:val="00E83FD2"/>
    <w:rsid w:val="00E84047"/>
    <w:rsid w:val="00E85133"/>
    <w:rsid w:val="00E8628F"/>
    <w:rsid w:val="00E87433"/>
    <w:rsid w:val="00E91A23"/>
    <w:rsid w:val="00E92AD5"/>
    <w:rsid w:val="00E92E65"/>
    <w:rsid w:val="00E94EEC"/>
    <w:rsid w:val="00E968E8"/>
    <w:rsid w:val="00E96C5F"/>
    <w:rsid w:val="00E971C6"/>
    <w:rsid w:val="00E97A5B"/>
    <w:rsid w:val="00EA0CC9"/>
    <w:rsid w:val="00EA1F36"/>
    <w:rsid w:val="00EA3FAE"/>
    <w:rsid w:val="00EA52FC"/>
    <w:rsid w:val="00EA6443"/>
    <w:rsid w:val="00EB0905"/>
    <w:rsid w:val="00EB1D9C"/>
    <w:rsid w:val="00EB20A3"/>
    <w:rsid w:val="00EB30D3"/>
    <w:rsid w:val="00EB67CA"/>
    <w:rsid w:val="00EB6EE7"/>
    <w:rsid w:val="00EB7BC8"/>
    <w:rsid w:val="00EC0A8E"/>
    <w:rsid w:val="00EC32C6"/>
    <w:rsid w:val="00EC3CFD"/>
    <w:rsid w:val="00EC3FB9"/>
    <w:rsid w:val="00EC4D1E"/>
    <w:rsid w:val="00EC519E"/>
    <w:rsid w:val="00EC5552"/>
    <w:rsid w:val="00EC65DE"/>
    <w:rsid w:val="00ED0820"/>
    <w:rsid w:val="00ED0C2B"/>
    <w:rsid w:val="00ED11A2"/>
    <w:rsid w:val="00ED260D"/>
    <w:rsid w:val="00ED2A8D"/>
    <w:rsid w:val="00ED2E48"/>
    <w:rsid w:val="00ED4E0F"/>
    <w:rsid w:val="00ED5503"/>
    <w:rsid w:val="00ED6F66"/>
    <w:rsid w:val="00ED75F4"/>
    <w:rsid w:val="00EE091B"/>
    <w:rsid w:val="00EE09FD"/>
    <w:rsid w:val="00EE0D67"/>
    <w:rsid w:val="00EE1897"/>
    <w:rsid w:val="00EE37E2"/>
    <w:rsid w:val="00EE4109"/>
    <w:rsid w:val="00EE4917"/>
    <w:rsid w:val="00EE5A0A"/>
    <w:rsid w:val="00EE6FA4"/>
    <w:rsid w:val="00EE78C7"/>
    <w:rsid w:val="00EF089B"/>
    <w:rsid w:val="00EF0D6F"/>
    <w:rsid w:val="00EF1130"/>
    <w:rsid w:val="00EF12CB"/>
    <w:rsid w:val="00EF1F2E"/>
    <w:rsid w:val="00EF428F"/>
    <w:rsid w:val="00EF4CF9"/>
    <w:rsid w:val="00EF4DA1"/>
    <w:rsid w:val="00EF54E2"/>
    <w:rsid w:val="00EF5CBC"/>
    <w:rsid w:val="00EF7427"/>
    <w:rsid w:val="00F024E5"/>
    <w:rsid w:val="00F02E6C"/>
    <w:rsid w:val="00F0489C"/>
    <w:rsid w:val="00F10606"/>
    <w:rsid w:val="00F10B75"/>
    <w:rsid w:val="00F11E04"/>
    <w:rsid w:val="00F13D4D"/>
    <w:rsid w:val="00F1678D"/>
    <w:rsid w:val="00F16EC8"/>
    <w:rsid w:val="00F17032"/>
    <w:rsid w:val="00F243B8"/>
    <w:rsid w:val="00F24E10"/>
    <w:rsid w:val="00F269B9"/>
    <w:rsid w:val="00F3090C"/>
    <w:rsid w:val="00F31245"/>
    <w:rsid w:val="00F33AA4"/>
    <w:rsid w:val="00F41055"/>
    <w:rsid w:val="00F41232"/>
    <w:rsid w:val="00F431AA"/>
    <w:rsid w:val="00F43B5B"/>
    <w:rsid w:val="00F4630C"/>
    <w:rsid w:val="00F467E3"/>
    <w:rsid w:val="00F4694D"/>
    <w:rsid w:val="00F475C2"/>
    <w:rsid w:val="00F51C94"/>
    <w:rsid w:val="00F5223D"/>
    <w:rsid w:val="00F53643"/>
    <w:rsid w:val="00F54BE3"/>
    <w:rsid w:val="00F55932"/>
    <w:rsid w:val="00F560E4"/>
    <w:rsid w:val="00F56F50"/>
    <w:rsid w:val="00F57750"/>
    <w:rsid w:val="00F6020B"/>
    <w:rsid w:val="00F62B2B"/>
    <w:rsid w:val="00F62D99"/>
    <w:rsid w:val="00F653CF"/>
    <w:rsid w:val="00F677C2"/>
    <w:rsid w:val="00F67ACE"/>
    <w:rsid w:val="00F707B1"/>
    <w:rsid w:val="00F70BA6"/>
    <w:rsid w:val="00F70F43"/>
    <w:rsid w:val="00F71A87"/>
    <w:rsid w:val="00F73439"/>
    <w:rsid w:val="00F73636"/>
    <w:rsid w:val="00F7376E"/>
    <w:rsid w:val="00F73F7D"/>
    <w:rsid w:val="00F7425C"/>
    <w:rsid w:val="00F74325"/>
    <w:rsid w:val="00F74DE4"/>
    <w:rsid w:val="00F767B1"/>
    <w:rsid w:val="00F76BEA"/>
    <w:rsid w:val="00F80C78"/>
    <w:rsid w:val="00F81624"/>
    <w:rsid w:val="00F818CD"/>
    <w:rsid w:val="00F822F6"/>
    <w:rsid w:val="00F826AE"/>
    <w:rsid w:val="00F851F3"/>
    <w:rsid w:val="00F85632"/>
    <w:rsid w:val="00F856A3"/>
    <w:rsid w:val="00F858BE"/>
    <w:rsid w:val="00F85971"/>
    <w:rsid w:val="00F87178"/>
    <w:rsid w:val="00F87D66"/>
    <w:rsid w:val="00F93194"/>
    <w:rsid w:val="00F946D8"/>
    <w:rsid w:val="00F953AF"/>
    <w:rsid w:val="00F971DF"/>
    <w:rsid w:val="00FA1C0D"/>
    <w:rsid w:val="00FA24BE"/>
    <w:rsid w:val="00FA3828"/>
    <w:rsid w:val="00FA6457"/>
    <w:rsid w:val="00FA6EA5"/>
    <w:rsid w:val="00FA7330"/>
    <w:rsid w:val="00FA74C2"/>
    <w:rsid w:val="00FA7807"/>
    <w:rsid w:val="00FB01D7"/>
    <w:rsid w:val="00FB12F4"/>
    <w:rsid w:val="00FB1852"/>
    <w:rsid w:val="00FB196C"/>
    <w:rsid w:val="00FB1A5C"/>
    <w:rsid w:val="00FB2811"/>
    <w:rsid w:val="00FB3837"/>
    <w:rsid w:val="00FB491C"/>
    <w:rsid w:val="00FB4D0A"/>
    <w:rsid w:val="00FB6F6F"/>
    <w:rsid w:val="00FC224E"/>
    <w:rsid w:val="00FC25A3"/>
    <w:rsid w:val="00FC26C8"/>
    <w:rsid w:val="00FC3073"/>
    <w:rsid w:val="00FC4E12"/>
    <w:rsid w:val="00FC54E9"/>
    <w:rsid w:val="00FC6EEB"/>
    <w:rsid w:val="00FC78D5"/>
    <w:rsid w:val="00FD08AB"/>
    <w:rsid w:val="00FD0E6C"/>
    <w:rsid w:val="00FD1A6D"/>
    <w:rsid w:val="00FD1B05"/>
    <w:rsid w:val="00FD2E68"/>
    <w:rsid w:val="00FD3C4E"/>
    <w:rsid w:val="00FD5F92"/>
    <w:rsid w:val="00FD7815"/>
    <w:rsid w:val="00FD7D45"/>
    <w:rsid w:val="00FE0111"/>
    <w:rsid w:val="00FE13E5"/>
    <w:rsid w:val="00FE1CBB"/>
    <w:rsid w:val="00FE5070"/>
    <w:rsid w:val="00FE5582"/>
    <w:rsid w:val="00FE5A27"/>
    <w:rsid w:val="00FE71F3"/>
    <w:rsid w:val="00FF0679"/>
    <w:rsid w:val="00FF0D01"/>
    <w:rsid w:val="00FF28DB"/>
    <w:rsid w:val="00FF29B4"/>
    <w:rsid w:val="00FF42D6"/>
    <w:rsid w:val="00FF4BD5"/>
    <w:rsid w:val="00FF4E3D"/>
    <w:rsid w:val="00FF5CBE"/>
    <w:rsid w:val="00FF5D99"/>
    <w:rsid w:val="00FF68F0"/>
    <w:rsid w:val="00FF6EF5"/>
    <w:rsid w:val="00FF7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2E9A9"/>
  <w15:chartTrackingRefBased/>
  <w15:docId w15:val="{E715F9FD-8CC5-4F74-9C05-653F2109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34415"/>
    <w:rPr>
      <w:sz w:val="24"/>
      <w:szCs w:val="24"/>
    </w:rPr>
  </w:style>
  <w:style w:type="paragraph" w:styleId="Nagwek2">
    <w:name w:val="heading 2"/>
    <w:basedOn w:val="Normalny"/>
    <w:next w:val="Normalny"/>
    <w:link w:val="Nagwek2Znak"/>
    <w:qFormat/>
    <w:rsid w:val="0073047D"/>
    <w:pPr>
      <w:keepNext/>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rsid w:val="0083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podstawowy">
    <w:name w:val="Body Text"/>
    <w:basedOn w:val="Normalny"/>
    <w:link w:val="TekstpodstawowyZnak"/>
    <w:rsid w:val="009C19D6"/>
    <w:rPr>
      <w:szCs w:val="20"/>
    </w:rPr>
  </w:style>
  <w:style w:type="paragraph" w:styleId="Nagwek">
    <w:name w:val="header"/>
    <w:basedOn w:val="Normalny"/>
    <w:link w:val="NagwekZnak"/>
    <w:uiPriority w:val="99"/>
    <w:rsid w:val="00FD3C4E"/>
    <w:pPr>
      <w:tabs>
        <w:tab w:val="center" w:pos="4536"/>
        <w:tab w:val="right" w:pos="9072"/>
      </w:tabs>
    </w:pPr>
  </w:style>
  <w:style w:type="character" w:customStyle="1" w:styleId="NagwekZnak">
    <w:name w:val="Nagłówek Znak"/>
    <w:link w:val="Nagwek"/>
    <w:uiPriority w:val="99"/>
    <w:rsid w:val="00FD3C4E"/>
    <w:rPr>
      <w:sz w:val="24"/>
      <w:szCs w:val="24"/>
    </w:rPr>
  </w:style>
  <w:style w:type="paragraph" w:styleId="Stopka">
    <w:name w:val="footer"/>
    <w:basedOn w:val="Normalny"/>
    <w:link w:val="StopkaZnak"/>
    <w:uiPriority w:val="99"/>
    <w:rsid w:val="00FD3C4E"/>
    <w:pPr>
      <w:tabs>
        <w:tab w:val="center" w:pos="4536"/>
        <w:tab w:val="right" w:pos="9072"/>
      </w:tabs>
    </w:pPr>
  </w:style>
  <w:style w:type="character" w:customStyle="1" w:styleId="StopkaZnak">
    <w:name w:val="Stopka Znak"/>
    <w:link w:val="Stopka"/>
    <w:uiPriority w:val="99"/>
    <w:rsid w:val="00FD3C4E"/>
    <w:rPr>
      <w:sz w:val="24"/>
      <w:szCs w:val="24"/>
    </w:rPr>
  </w:style>
  <w:style w:type="character" w:styleId="Uwydatnienie">
    <w:name w:val="Emphasis"/>
    <w:uiPriority w:val="20"/>
    <w:qFormat/>
    <w:rsid w:val="00FD3C4E"/>
    <w:rPr>
      <w:i/>
      <w:iCs/>
    </w:rPr>
  </w:style>
  <w:style w:type="paragraph" w:styleId="Tekstdymka">
    <w:name w:val="Balloon Text"/>
    <w:basedOn w:val="Normalny"/>
    <w:link w:val="TekstdymkaZnak"/>
    <w:uiPriority w:val="99"/>
    <w:rsid w:val="007003C7"/>
    <w:rPr>
      <w:rFonts w:ascii="Tahoma" w:hAnsi="Tahoma" w:cs="Tahoma"/>
      <w:sz w:val="16"/>
      <w:szCs w:val="16"/>
    </w:rPr>
  </w:style>
  <w:style w:type="character" w:customStyle="1" w:styleId="TekstdymkaZnak">
    <w:name w:val="Tekst dymka Znak"/>
    <w:link w:val="Tekstdymka"/>
    <w:uiPriority w:val="99"/>
    <w:rsid w:val="007003C7"/>
    <w:rPr>
      <w:rFonts w:ascii="Tahoma" w:hAnsi="Tahoma" w:cs="Tahoma"/>
      <w:sz w:val="16"/>
      <w:szCs w:val="16"/>
    </w:rPr>
  </w:style>
  <w:style w:type="paragraph" w:styleId="Tekstprzypisukocowego">
    <w:name w:val="endnote text"/>
    <w:basedOn w:val="Normalny"/>
    <w:link w:val="TekstprzypisukocowegoZnak"/>
    <w:rsid w:val="002D294C"/>
    <w:rPr>
      <w:sz w:val="20"/>
      <w:szCs w:val="20"/>
    </w:rPr>
  </w:style>
  <w:style w:type="character" w:customStyle="1" w:styleId="TekstprzypisukocowegoZnak">
    <w:name w:val="Tekst przypisu końcowego Znak"/>
    <w:basedOn w:val="Domylnaczcionkaakapitu"/>
    <w:link w:val="Tekstprzypisukocowego"/>
    <w:rsid w:val="002D294C"/>
  </w:style>
  <w:style w:type="character" w:styleId="Odwoanieprzypisukocowego">
    <w:name w:val="endnote reference"/>
    <w:rsid w:val="002D294C"/>
    <w:rPr>
      <w:vertAlign w:val="superscript"/>
    </w:rPr>
  </w:style>
  <w:style w:type="paragraph" w:styleId="Akapitzlist">
    <w:name w:val="List Paragraph"/>
    <w:aliases w:val="CW_Lista"/>
    <w:basedOn w:val="Normalny"/>
    <w:link w:val="AkapitzlistZnak"/>
    <w:uiPriority w:val="34"/>
    <w:qFormat/>
    <w:rsid w:val="000912CE"/>
    <w:pPr>
      <w:ind w:left="708"/>
    </w:pPr>
  </w:style>
  <w:style w:type="character" w:customStyle="1" w:styleId="TekstpodstawowyZnak">
    <w:name w:val="Tekst podstawowy Znak"/>
    <w:link w:val="Tekstpodstawowy"/>
    <w:rsid w:val="007E1BC6"/>
    <w:rPr>
      <w:sz w:val="24"/>
    </w:rPr>
  </w:style>
  <w:style w:type="character" w:styleId="Hipercze">
    <w:name w:val="Hyperlink"/>
    <w:rsid w:val="00715453"/>
    <w:rPr>
      <w:color w:val="0000FF"/>
      <w:u w:val="single"/>
    </w:rPr>
  </w:style>
  <w:style w:type="paragraph" w:styleId="Bezodstpw">
    <w:name w:val="No Spacing"/>
    <w:link w:val="BezodstpwZnak"/>
    <w:uiPriority w:val="1"/>
    <w:qFormat/>
    <w:rsid w:val="00D03E86"/>
    <w:rPr>
      <w:rFonts w:ascii="Calibri" w:eastAsia="Calibri" w:hAnsi="Calibri"/>
      <w:sz w:val="22"/>
      <w:szCs w:val="22"/>
      <w:lang w:eastAsia="en-US"/>
    </w:rPr>
  </w:style>
  <w:style w:type="character" w:customStyle="1" w:styleId="BezodstpwZnak">
    <w:name w:val="Bez odstępów Znak"/>
    <w:link w:val="Bezodstpw"/>
    <w:uiPriority w:val="1"/>
    <w:rsid w:val="00D03E86"/>
    <w:rPr>
      <w:rFonts w:ascii="Calibri" w:eastAsia="Calibri" w:hAnsi="Calibri"/>
      <w:sz w:val="22"/>
      <w:szCs w:val="22"/>
      <w:lang w:val="pl-PL" w:eastAsia="en-US" w:bidi="ar-SA"/>
    </w:rPr>
  </w:style>
  <w:style w:type="table" w:styleId="Tabela-Siatka">
    <w:name w:val="Table Grid"/>
    <w:basedOn w:val="Standardowy"/>
    <w:uiPriority w:val="59"/>
    <w:rsid w:val="00D03E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F1975"/>
    <w:pPr>
      <w:spacing w:before="100" w:beforeAutospacing="1" w:after="100" w:afterAutospacing="1"/>
    </w:pPr>
  </w:style>
  <w:style w:type="character" w:styleId="Pogrubienie">
    <w:name w:val="Strong"/>
    <w:uiPriority w:val="22"/>
    <w:qFormat/>
    <w:rsid w:val="000F1975"/>
    <w:rPr>
      <w:b/>
      <w:bCs/>
    </w:rPr>
  </w:style>
  <w:style w:type="paragraph" w:customStyle="1" w:styleId="Default">
    <w:name w:val="Default"/>
    <w:rsid w:val="00EF1130"/>
    <w:pPr>
      <w:autoSpaceDE w:val="0"/>
      <w:autoSpaceDN w:val="0"/>
      <w:adjustRightInd w:val="0"/>
    </w:pPr>
    <w:rPr>
      <w:rFonts w:ascii="Arial" w:eastAsia="Calibri" w:hAnsi="Arial" w:cs="Arial"/>
      <w:color w:val="000000"/>
      <w:sz w:val="24"/>
      <w:szCs w:val="24"/>
      <w:lang w:eastAsia="en-US"/>
    </w:rPr>
  </w:style>
  <w:style w:type="character" w:styleId="Odwoaniedokomentarza">
    <w:name w:val="annotation reference"/>
    <w:rsid w:val="00EF1130"/>
    <w:rPr>
      <w:sz w:val="16"/>
      <w:szCs w:val="16"/>
    </w:rPr>
  </w:style>
  <w:style w:type="paragraph" w:styleId="Tekstkomentarza">
    <w:name w:val="annotation text"/>
    <w:basedOn w:val="Normalny"/>
    <w:link w:val="TekstkomentarzaZnak"/>
    <w:rsid w:val="00EF1130"/>
    <w:rPr>
      <w:sz w:val="20"/>
      <w:szCs w:val="20"/>
    </w:rPr>
  </w:style>
  <w:style w:type="character" w:customStyle="1" w:styleId="TekstkomentarzaZnak">
    <w:name w:val="Tekst komentarza Znak"/>
    <w:basedOn w:val="Domylnaczcionkaakapitu"/>
    <w:link w:val="Tekstkomentarza"/>
    <w:rsid w:val="00EF1130"/>
  </w:style>
  <w:style w:type="paragraph" w:styleId="Tematkomentarza">
    <w:name w:val="annotation subject"/>
    <w:basedOn w:val="Tekstkomentarza"/>
    <w:next w:val="Tekstkomentarza"/>
    <w:link w:val="TematkomentarzaZnak"/>
    <w:rsid w:val="00EF1130"/>
    <w:rPr>
      <w:b/>
      <w:bCs/>
    </w:rPr>
  </w:style>
  <w:style w:type="character" w:customStyle="1" w:styleId="TematkomentarzaZnak">
    <w:name w:val="Temat komentarza Znak"/>
    <w:link w:val="Tematkomentarza"/>
    <w:rsid w:val="00EF1130"/>
    <w:rPr>
      <w:b/>
      <w:bCs/>
    </w:rPr>
  </w:style>
  <w:style w:type="character" w:customStyle="1" w:styleId="AkapitzlistZnak">
    <w:name w:val="Akapit z listą Znak"/>
    <w:aliases w:val="CW_Lista Znak"/>
    <w:link w:val="Akapitzlist"/>
    <w:uiPriority w:val="34"/>
    <w:locked/>
    <w:rsid w:val="001A69F5"/>
    <w:rPr>
      <w:sz w:val="24"/>
      <w:szCs w:val="24"/>
    </w:rPr>
  </w:style>
  <w:style w:type="character" w:customStyle="1" w:styleId="Nagwek2Znak">
    <w:name w:val="Nagłówek 2 Znak"/>
    <w:link w:val="Nagwek2"/>
    <w:rsid w:val="007304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8569">
      <w:bodyDiv w:val="1"/>
      <w:marLeft w:val="0"/>
      <w:marRight w:val="0"/>
      <w:marTop w:val="0"/>
      <w:marBottom w:val="0"/>
      <w:divBdr>
        <w:top w:val="none" w:sz="0" w:space="0" w:color="auto"/>
        <w:left w:val="none" w:sz="0" w:space="0" w:color="auto"/>
        <w:bottom w:val="none" w:sz="0" w:space="0" w:color="auto"/>
        <w:right w:val="none" w:sz="0" w:space="0" w:color="auto"/>
      </w:divBdr>
    </w:div>
    <w:div w:id="249388402">
      <w:bodyDiv w:val="1"/>
      <w:marLeft w:val="0"/>
      <w:marRight w:val="0"/>
      <w:marTop w:val="0"/>
      <w:marBottom w:val="0"/>
      <w:divBdr>
        <w:top w:val="none" w:sz="0" w:space="0" w:color="auto"/>
        <w:left w:val="none" w:sz="0" w:space="0" w:color="auto"/>
        <w:bottom w:val="none" w:sz="0" w:space="0" w:color="auto"/>
        <w:right w:val="none" w:sz="0" w:space="0" w:color="auto"/>
      </w:divBdr>
    </w:div>
    <w:div w:id="310641866">
      <w:bodyDiv w:val="1"/>
      <w:marLeft w:val="0"/>
      <w:marRight w:val="0"/>
      <w:marTop w:val="0"/>
      <w:marBottom w:val="0"/>
      <w:divBdr>
        <w:top w:val="none" w:sz="0" w:space="0" w:color="auto"/>
        <w:left w:val="none" w:sz="0" w:space="0" w:color="auto"/>
        <w:bottom w:val="none" w:sz="0" w:space="0" w:color="auto"/>
        <w:right w:val="none" w:sz="0" w:space="0" w:color="auto"/>
      </w:divBdr>
    </w:div>
    <w:div w:id="427703285">
      <w:bodyDiv w:val="1"/>
      <w:marLeft w:val="0"/>
      <w:marRight w:val="0"/>
      <w:marTop w:val="0"/>
      <w:marBottom w:val="0"/>
      <w:divBdr>
        <w:top w:val="none" w:sz="0" w:space="0" w:color="auto"/>
        <w:left w:val="none" w:sz="0" w:space="0" w:color="auto"/>
        <w:bottom w:val="none" w:sz="0" w:space="0" w:color="auto"/>
        <w:right w:val="none" w:sz="0" w:space="0" w:color="auto"/>
      </w:divBdr>
    </w:div>
    <w:div w:id="480191483">
      <w:bodyDiv w:val="1"/>
      <w:marLeft w:val="0"/>
      <w:marRight w:val="0"/>
      <w:marTop w:val="0"/>
      <w:marBottom w:val="0"/>
      <w:divBdr>
        <w:top w:val="none" w:sz="0" w:space="0" w:color="auto"/>
        <w:left w:val="none" w:sz="0" w:space="0" w:color="auto"/>
        <w:bottom w:val="none" w:sz="0" w:space="0" w:color="auto"/>
        <w:right w:val="none" w:sz="0" w:space="0" w:color="auto"/>
      </w:divBdr>
    </w:div>
    <w:div w:id="558908650">
      <w:bodyDiv w:val="1"/>
      <w:marLeft w:val="0"/>
      <w:marRight w:val="0"/>
      <w:marTop w:val="0"/>
      <w:marBottom w:val="0"/>
      <w:divBdr>
        <w:top w:val="none" w:sz="0" w:space="0" w:color="auto"/>
        <w:left w:val="none" w:sz="0" w:space="0" w:color="auto"/>
        <w:bottom w:val="none" w:sz="0" w:space="0" w:color="auto"/>
        <w:right w:val="none" w:sz="0" w:space="0" w:color="auto"/>
      </w:divBdr>
    </w:div>
    <w:div w:id="966082094">
      <w:bodyDiv w:val="1"/>
      <w:marLeft w:val="0"/>
      <w:marRight w:val="0"/>
      <w:marTop w:val="0"/>
      <w:marBottom w:val="0"/>
      <w:divBdr>
        <w:top w:val="none" w:sz="0" w:space="0" w:color="auto"/>
        <w:left w:val="none" w:sz="0" w:space="0" w:color="auto"/>
        <w:bottom w:val="none" w:sz="0" w:space="0" w:color="auto"/>
        <w:right w:val="none" w:sz="0" w:space="0" w:color="auto"/>
      </w:divBdr>
    </w:div>
    <w:div w:id="1461534493">
      <w:bodyDiv w:val="1"/>
      <w:marLeft w:val="0"/>
      <w:marRight w:val="0"/>
      <w:marTop w:val="0"/>
      <w:marBottom w:val="0"/>
      <w:divBdr>
        <w:top w:val="none" w:sz="0" w:space="0" w:color="auto"/>
        <w:left w:val="none" w:sz="0" w:space="0" w:color="auto"/>
        <w:bottom w:val="none" w:sz="0" w:space="0" w:color="auto"/>
        <w:right w:val="none" w:sz="0" w:space="0" w:color="auto"/>
      </w:divBdr>
    </w:div>
    <w:div w:id="1597136511">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676767436">
      <w:bodyDiv w:val="1"/>
      <w:marLeft w:val="0"/>
      <w:marRight w:val="0"/>
      <w:marTop w:val="0"/>
      <w:marBottom w:val="0"/>
      <w:divBdr>
        <w:top w:val="none" w:sz="0" w:space="0" w:color="auto"/>
        <w:left w:val="none" w:sz="0" w:space="0" w:color="auto"/>
        <w:bottom w:val="none" w:sz="0" w:space="0" w:color="auto"/>
        <w:right w:val="none" w:sz="0" w:space="0" w:color="auto"/>
      </w:divBdr>
    </w:div>
    <w:div w:id="19916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D16EB-8A35-4053-A6DE-71BBC0C7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12</Pages>
  <Words>4775</Words>
  <Characters>30406</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Wybierz te stronę i jedź dalej z zamówieniem:</vt:lpstr>
    </vt:vector>
  </TitlesOfParts>
  <Company/>
  <LinksUpToDate>false</LinksUpToDate>
  <CharactersWithSpaces>35111</CharactersWithSpaces>
  <SharedDoc>false</SharedDoc>
  <HLinks>
    <vt:vector size="6" baseType="variant">
      <vt:variant>
        <vt:i4>5177377</vt:i4>
      </vt:variant>
      <vt:variant>
        <vt:i4>3</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Wybierz te stronę i jedź dalej z zamówieniem:</dc:title>
  <dc:subject/>
  <dc:creator>szpitaldz.zamowien</dc:creator>
  <cp:keywords/>
  <dc:description/>
  <cp:lastModifiedBy>Agnieszka Znamirowska</cp:lastModifiedBy>
  <cp:revision>22</cp:revision>
  <cp:lastPrinted>2020-12-08T10:06:00Z</cp:lastPrinted>
  <dcterms:created xsi:type="dcterms:W3CDTF">2023-01-10T11:30:00Z</dcterms:created>
  <dcterms:modified xsi:type="dcterms:W3CDTF">2024-01-23T07:42:00Z</dcterms:modified>
</cp:coreProperties>
</file>