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E17DECD" w14:textId="77777777" w:rsidR="006D62D6" w:rsidRDefault="006D62D6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5C0F98E9" w14:textId="5BCBF21D" w:rsidR="00B2110F" w:rsidRPr="00ED63F4" w:rsidRDefault="00C51290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</w:t>
            </w:r>
            <w:r w:rsidR="003C6A24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ODCZYNNIKÓW, MATERIAŁÓW ZUŻYWALNYCH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6D62D6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D7043E4" w14:textId="77777777" w:rsidR="006D62D6" w:rsidRPr="00C01A47" w:rsidRDefault="006D62D6" w:rsidP="006D62D6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lastRenderedPageBreak/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6E9525F" w14:textId="3975977A" w:rsidR="006D62D6" w:rsidRPr="00C51290" w:rsidRDefault="006D62D6" w:rsidP="006D62D6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</w:t>
      </w:r>
      <w:r>
        <w:rPr>
          <w:rFonts w:ascii="Times New Roman" w:hAnsi="Times New Roman" w:cs="Times New Roman"/>
          <w:sz w:val="22"/>
          <w:szCs w:val="22"/>
        </w:rPr>
        <w:t xml:space="preserve">złożenia zamówienia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w okresie </w:t>
      </w:r>
      <w:r>
        <w:rPr>
          <w:rFonts w:ascii="Times New Roman" w:hAnsi="Times New Roman" w:cs="Times New Roman"/>
          <w:sz w:val="22"/>
          <w:szCs w:val="22"/>
        </w:rPr>
        <w:t xml:space="preserve">6 miesięcy </w:t>
      </w:r>
      <w:r>
        <w:rPr>
          <w:rFonts w:ascii="Times New Roman" w:hAnsi="Times New Roman" w:cs="Times New Roman"/>
          <w:sz w:val="22"/>
          <w:szCs w:val="22"/>
        </w:rPr>
        <w:t xml:space="preserve">od dnia zawarcia umowy. 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1E7348" w14:textId="023DC43E" w:rsidR="00A5360C" w:rsidRPr="00C01A47" w:rsidRDefault="00A5360C" w:rsidP="00A5360C">
      <w:pPr>
        <w:pStyle w:val="Zwykytekst1"/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Część 2</w:t>
      </w:r>
    </w:p>
    <w:p w14:paraId="11D00147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CDC07B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75E17A9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BE744E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88099DF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24082B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4D3152C3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7C78767" w14:textId="77777777" w:rsidR="006D62D6" w:rsidRPr="00C51290" w:rsidRDefault="006D62D6" w:rsidP="006D62D6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</w:t>
      </w:r>
      <w:r>
        <w:rPr>
          <w:rFonts w:ascii="Times New Roman" w:hAnsi="Times New Roman" w:cs="Times New Roman"/>
          <w:sz w:val="22"/>
          <w:szCs w:val="22"/>
        </w:rPr>
        <w:t xml:space="preserve">złożenia zamówienia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w okresie 6 miesięcy od dnia zawarcia umowy. 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E31EFD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1F2BD32" w14:textId="7777777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3</w:t>
      </w:r>
    </w:p>
    <w:p w14:paraId="38511289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40F6C7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7DE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C1F58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982640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EEF6085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D138749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CA230E4" w14:textId="77777777" w:rsidR="006D62D6" w:rsidRPr="00C51290" w:rsidRDefault="006D62D6" w:rsidP="006D62D6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</w:t>
      </w:r>
      <w:r>
        <w:rPr>
          <w:rFonts w:ascii="Times New Roman" w:hAnsi="Times New Roman" w:cs="Times New Roman"/>
          <w:sz w:val="22"/>
          <w:szCs w:val="22"/>
        </w:rPr>
        <w:t xml:space="preserve">złożenia zamówienia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w okresie 6 miesięcy od dnia zawarcia umowy. 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28A375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299C279E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A5B0964" w14:textId="13D3B40E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4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AA6E01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FD3857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0B49E05" w14:textId="3BCC10B8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lastRenderedPageBreak/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6A2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A8A619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EF8F4C8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1E196A46" w14:textId="4D7078C2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5</w:t>
      </w:r>
    </w:p>
    <w:p w14:paraId="500EC9E9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264CF40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6FC1C3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A6924D0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B62AA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1704229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EFD093D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8F9B763" w14:textId="28F95363" w:rsidR="00C51290" w:rsidRDefault="00C51290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B8080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6A2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5C22DF3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2840E8A" w14:textId="3B6B035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6</w:t>
      </w:r>
    </w:p>
    <w:p w14:paraId="2F2EAF22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D016D84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D3235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FF97E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8731D7B" w14:textId="77777777" w:rsidR="005B3585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BAAFC1F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0896D88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3B9814" w14:textId="2FD0D8E3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6A2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47FC228" w14:textId="77777777" w:rsidR="003B6F13" w:rsidRDefault="003B6F13" w:rsidP="00C51290">
      <w:pPr>
        <w:ind w:left="426"/>
        <w:rPr>
          <w:b/>
          <w:bCs/>
          <w:sz w:val="22"/>
          <w:szCs w:val="22"/>
        </w:rPr>
      </w:pPr>
    </w:p>
    <w:p w14:paraId="2C26F4EA" w14:textId="7424D802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7</w:t>
      </w:r>
    </w:p>
    <w:p w14:paraId="6D8E7093" w14:textId="77777777" w:rsidR="00C51290" w:rsidRPr="00C01A47" w:rsidRDefault="00C51290" w:rsidP="00913866">
      <w:pPr>
        <w:pStyle w:val="Zwykytekst1"/>
        <w:numPr>
          <w:ilvl w:val="0"/>
          <w:numId w:val="12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81A0C1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400CE93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E01BBAA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3892F90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F29A1A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0EBBC7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E467D2A" w14:textId="4340A5A9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8080D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6B9ACCC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713AC61C" w14:textId="69D0C716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</w:t>
      </w:r>
      <w:r w:rsidR="00F30908">
        <w:rPr>
          <w:b/>
          <w:bCs/>
          <w:sz w:val="22"/>
          <w:szCs w:val="22"/>
        </w:rPr>
        <w:t>8</w:t>
      </w:r>
    </w:p>
    <w:p w14:paraId="76CF1F52" w14:textId="77777777" w:rsidR="00C51290" w:rsidRPr="00C01A47" w:rsidRDefault="00C51290" w:rsidP="00913866">
      <w:pPr>
        <w:pStyle w:val="Zwykytekst1"/>
        <w:numPr>
          <w:ilvl w:val="0"/>
          <w:numId w:val="13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2F19670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924EDBB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8C0C466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B66FE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FEB090B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C6E4F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74B3FEF" w14:textId="65D53A33" w:rsid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6A2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125C38A0" w14:textId="77777777" w:rsidR="00F30908" w:rsidRPr="00C51290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0934F4E" w14:textId="0D37E24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9</w:t>
      </w:r>
    </w:p>
    <w:p w14:paraId="3E5634DC" w14:textId="77777777" w:rsidR="00F30908" w:rsidRPr="00C01A47" w:rsidRDefault="00F30908" w:rsidP="00913866">
      <w:pPr>
        <w:pStyle w:val="Zwykytekst1"/>
        <w:numPr>
          <w:ilvl w:val="0"/>
          <w:numId w:val="14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36A761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7BFE458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7A7CEFA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BBBF97A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55EA10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1A55407F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3981AA2" w14:textId="56F83FF1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6A2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E53AC19" w14:textId="77777777" w:rsidR="00F30908" w:rsidRDefault="00F30908" w:rsidP="00F30908">
      <w:pPr>
        <w:ind w:left="426"/>
        <w:rPr>
          <w:b/>
          <w:bCs/>
          <w:sz w:val="22"/>
          <w:szCs w:val="22"/>
        </w:rPr>
      </w:pPr>
    </w:p>
    <w:p w14:paraId="202293DE" w14:textId="7D0C828E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10</w:t>
      </w:r>
    </w:p>
    <w:p w14:paraId="698F72C1" w14:textId="77777777" w:rsidR="00F30908" w:rsidRPr="00C01A47" w:rsidRDefault="00F30908" w:rsidP="00913866">
      <w:pPr>
        <w:pStyle w:val="Zwykytekst1"/>
        <w:numPr>
          <w:ilvl w:val="0"/>
          <w:numId w:val="15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F323E6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5913C5B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C52C5A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A434280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415AFF1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AF9FAD6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318D4E2" w14:textId="67D5CCA6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8080D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0BA2A920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ED63F4"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D43C6" w14:textId="77777777" w:rsidR="00D32235" w:rsidRDefault="00D32235">
      <w:r>
        <w:separator/>
      </w:r>
    </w:p>
  </w:endnote>
  <w:endnote w:type="continuationSeparator" w:id="0">
    <w:p w14:paraId="335CB23A" w14:textId="77777777" w:rsidR="00D32235" w:rsidRDefault="00D3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744316" w:rsidRPr="00744316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6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89314" w14:textId="77777777" w:rsidR="00D32235" w:rsidRDefault="00D32235">
      <w:r>
        <w:separator/>
      </w:r>
    </w:p>
  </w:footnote>
  <w:footnote w:type="continuationSeparator" w:id="0">
    <w:p w14:paraId="284F8F58" w14:textId="77777777" w:rsidR="00D32235" w:rsidRDefault="00D3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D707" w14:textId="66B237E9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6D62D6">
      <w:rPr>
        <w:sz w:val="18"/>
        <w:szCs w:val="18"/>
        <w:lang w:val="pl-PL"/>
      </w:rPr>
      <w:t>02</w:t>
    </w:r>
    <w:r w:rsidRPr="00232BCA">
      <w:rPr>
        <w:sz w:val="18"/>
        <w:szCs w:val="18"/>
        <w:lang w:val="pl-PL"/>
      </w:rPr>
      <w:t>/202</w:t>
    </w:r>
    <w:r w:rsidR="006D62D6">
      <w:rPr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0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8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1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7"/>
  </w:num>
  <w:num w:numId="5">
    <w:abstractNumId w:val="33"/>
  </w:num>
  <w:num w:numId="6">
    <w:abstractNumId w:val="81"/>
  </w:num>
  <w:num w:numId="7">
    <w:abstractNumId w:val="66"/>
  </w:num>
  <w:num w:numId="8">
    <w:abstractNumId w:val="46"/>
  </w:num>
  <w:num w:numId="9">
    <w:abstractNumId w:val="42"/>
  </w:num>
  <w:num w:numId="10">
    <w:abstractNumId w:val="47"/>
  </w:num>
  <w:num w:numId="11">
    <w:abstractNumId w:val="56"/>
  </w:num>
  <w:num w:numId="12">
    <w:abstractNumId w:val="71"/>
  </w:num>
  <w:num w:numId="13">
    <w:abstractNumId w:val="78"/>
  </w:num>
  <w:num w:numId="14">
    <w:abstractNumId w:val="61"/>
  </w:num>
  <w:num w:numId="15">
    <w:abstractNumId w:val="45"/>
  </w:num>
  <w:num w:numId="16">
    <w:abstractNumId w:val="51"/>
  </w:num>
  <w:num w:numId="17">
    <w:abstractNumId w:val="38"/>
  </w:num>
  <w:num w:numId="18">
    <w:abstractNumId w:val="59"/>
  </w:num>
  <w:num w:numId="19">
    <w:abstractNumId w:val="44"/>
  </w:num>
  <w:num w:numId="20">
    <w:abstractNumId w:val="72"/>
  </w:num>
  <w:num w:numId="21">
    <w:abstractNumId w:val="70"/>
  </w:num>
  <w:num w:numId="22">
    <w:abstractNumId w:val="52"/>
  </w:num>
  <w:num w:numId="23">
    <w:abstractNumId w:val="63"/>
  </w:num>
  <w:num w:numId="24">
    <w:abstractNumId w:val="43"/>
  </w:num>
  <w:num w:numId="25">
    <w:abstractNumId w:val="37"/>
  </w:num>
  <w:num w:numId="26">
    <w:abstractNumId w:val="65"/>
  </w:num>
  <w:num w:numId="27">
    <w:abstractNumId w:val="34"/>
  </w:num>
  <w:num w:numId="28">
    <w:abstractNumId w:val="62"/>
  </w:num>
  <w:num w:numId="29">
    <w:abstractNumId w:val="64"/>
  </w:num>
  <w:num w:numId="30">
    <w:abstractNumId w:val="35"/>
  </w:num>
  <w:num w:numId="31">
    <w:abstractNumId w:val="79"/>
  </w:num>
  <w:num w:numId="32">
    <w:abstractNumId w:val="76"/>
  </w:num>
  <w:num w:numId="33">
    <w:abstractNumId w:val="74"/>
  </w:num>
  <w:num w:numId="34">
    <w:abstractNumId w:val="41"/>
  </w:num>
  <w:num w:numId="35">
    <w:abstractNumId w:val="49"/>
  </w:num>
  <w:num w:numId="36">
    <w:abstractNumId w:val="50"/>
  </w:num>
  <w:num w:numId="37">
    <w:abstractNumId w:val="67"/>
  </w:num>
  <w:num w:numId="38">
    <w:abstractNumId w:val="60"/>
  </w:num>
  <w:num w:numId="39">
    <w:abstractNumId w:val="58"/>
  </w:num>
  <w:num w:numId="40">
    <w:abstractNumId w:val="40"/>
  </w:num>
  <w:num w:numId="41">
    <w:abstractNumId w:val="55"/>
  </w:num>
  <w:num w:numId="42">
    <w:abstractNumId w:val="48"/>
  </w:num>
  <w:num w:numId="43">
    <w:abstractNumId w:val="5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2D6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4316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235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31C9-992E-4215-BF12-C178B945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1737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49</cp:revision>
  <cp:lastPrinted>2020-02-06T07:10:00Z</cp:lastPrinted>
  <dcterms:created xsi:type="dcterms:W3CDTF">2021-02-10T10:50:00Z</dcterms:created>
  <dcterms:modified xsi:type="dcterms:W3CDTF">2022-01-26T08:00:00Z</dcterms:modified>
</cp:coreProperties>
</file>