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0873" w:rsidRPr="00D46A21" w:rsidRDefault="0008383D" w:rsidP="00440873">
      <w:pPr>
        <w:spacing w:after="120"/>
        <w:rPr>
          <w:rStyle w:val="standardowy1"/>
          <w:sz w:val="24"/>
          <w:szCs w:val="24"/>
        </w:rPr>
      </w:pPr>
      <w:r>
        <w:rPr>
          <w:rStyle w:val="standardowy1"/>
          <w:sz w:val="24"/>
          <w:szCs w:val="24"/>
        </w:rPr>
        <w:t>Znak sprawy: Szp.P.VI. 8/23</w:t>
      </w:r>
    </w:p>
    <w:p w:rsidR="00440873" w:rsidRDefault="00440873" w:rsidP="00440873">
      <w:pPr>
        <w:spacing w:after="120"/>
        <w:rPr>
          <w:rStyle w:val="standardowy1"/>
        </w:rPr>
      </w:pPr>
    </w:p>
    <w:p w:rsidR="00FB57CA" w:rsidRDefault="00FB57CA" w:rsidP="00440873">
      <w:pPr>
        <w:spacing w:after="120"/>
        <w:rPr>
          <w:rStyle w:val="standardowy1"/>
        </w:rPr>
      </w:pPr>
    </w:p>
    <w:p w:rsidR="00FB57CA" w:rsidRPr="00A12B8A" w:rsidRDefault="00FB57CA" w:rsidP="00440873">
      <w:pPr>
        <w:spacing w:after="120"/>
        <w:rPr>
          <w:rStyle w:val="standardowy1"/>
        </w:rPr>
      </w:pPr>
    </w:p>
    <w:p w:rsidR="00440873" w:rsidRPr="00A12B8A" w:rsidRDefault="00440873" w:rsidP="00440873">
      <w:pPr>
        <w:pStyle w:val="Nagwek1"/>
        <w:spacing w:before="0" w:after="0"/>
        <w:jc w:val="center"/>
        <w:rPr>
          <w:rStyle w:val="nag-0142-00f3wek-002011"/>
          <w:rFonts w:ascii="Times New Roman" w:eastAsia="Arial" w:hAnsi="Times New Roman" w:cs="Times New Roman"/>
          <w:b/>
          <w:bCs/>
        </w:rPr>
      </w:pPr>
      <w:r w:rsidRPr="00A12B8A">
        <w:rPr>
          <w:rStyle w:val="nag-0142-00f3wek-002011"/>
          <w:rFonts w:ascii="Times New Roman" w:eastAsia="Arial" w:hAnsi="Times New Roman" w:cs="Times New Roman"/>
          <w:b/>
          <w:bCs/>
        </w:rPr>
        <w:t>SPECYFIKACJA</w:t>
      </w:r>
    </w:p>
    <w:p w:rsidR="00440873" w:rsidRPr="00A12B8A" w:rsidRDefault="00440873" w:rsidP="00440873">
      <w:pPr>
        <w:pStyle w:val="Nagwek1"/>
        <w:spacing w:before="0" w:after="0"/>
        <w:jc w:val="center"/>
        <w:rPr>
          <w:rStyle w:val="nag-0142-00f3wek-002011"/>
          <w:rFonts w:ascii="Times New Roman" w:eastAsia="Arial" w:hAnsi="Times New Roman" w:cs="Times New Roman"/>
          <w:b/>
          <w:bCs/>
        </w:rPr>
      </w:pPr>
      <w:r w:rsidRPr="00A12B8A">
        <w:rPr>
          <w:rStyle w:val="nag-0142-00f3wek-002011"/>
          <w:rFonts w:ascii="Times New Roman" w:eastAsia="Arial" w:hAnsi="Times New Roman" w:cs="Times New Roman"/>
          <w:b/>
          <w:bCs/>
        </w:rPr>
        <w:t>WARUNKÓW ZAMÓWIENIA</w:t>
      </w:r>
      <w:r w:rsidR="00FB57CA">
        <w:rPr>
          <w:rStyle w:val="nag-0142-00f3wek-002011"/>
          <w:rFonts w:ascii="Times New Roman" w:eastAsia="Arial" w:hAnsi="Times New Roman" w:cs="Times New Roman"/>
          <w:b/>
          <w:bCs/>
        </w:rPr>
        <w:t xml:space="preserve"> (SWZ)</w:t>
      </w:r>
    </w:p>
    <w:p w:rsidR="00440873" w:rsidRPr="00A12B8A" w:rsidRDefault="00440873" w:rsidP="00440873">
      <w:pPr>
        <w:rPr>
          <w:rFonts w:ascii="Times New Roman" w:hAnsi="Times New Roman" w:cs="Times New Roman"/>
        </w:rPr>
      </w:pPr>
    </w:p>
    <w:p w:rsidR="00440873" w:rsidRPr="00A12B8A" w:rsidRDefault="00440873" w:rsidP="00440873">
      <w:pPr>
        <w:rPr>
          <w:rFonts w:ascii="Times New Roman" w:hAnsi="Times New Roman" w:cs="Times New Roman"/>
        </w:rPr>
      </w:pPr>
    </w:p>
    <w:p w:rsidR="00440873" w:rsidRPr="00923949" w:rsidRDefault="004A58FA" w:rsidP="00440873">
      <w:pPr>
        <w:pStyle w:val="Tytu"/>
        <w:spacing w:after="40"/>
        <w:rPr>
          <w:rFonts w:ascii="Times New Roman" w:hAnsi="Times New Roman"/>
          <w:b w:val="0"/>
          <w:sz w:val="24"/>
          <w:szCs w:val="24"/>
        </w:rPr>
      </w:pPr>
      <w:r>
        <w:rPr>
          <w:rFonts w:ascii="Times New Roman" w:hAnsi="Times New Roman"/>
          <w:b w:val="0"/>
          <w:sz w:val="24"/>
          <w:szCs w:val="24"/>
        </w:rPr>
        <w:t>Przedmiot zamówienia:</w:t>
      </w:r>
    </w:p>
    <w:p w:rsidR="008A6BBC" w:rsidRPr="008A6BBC" w:rsidRDefault="008A6BBC" w:rsidP="008A6BBC">
      <w:pPr>
        <w:pStyle w:val="Nagwek1"/>
        <w:spacing w:before="0" w:after="0"/>
        <w:jc w:val="center"/>
        <w:rPr>
          <w:rStyle w:val="nag-0142-00f3wek-002011"/>
          <w:rFonts w:ascii="Times New Roman" w:hAnsi="Times New Roman" w:cs="Times New Roman"/>
          <w:b/>
          <w:bCs/>
        </w:rPr>
      </w:pPr>
      <w:r w:rsidRPr="008A6BBC">
        <w:rPr>
          <w:rFonts w:ascii="Times New Roman" w:hAnsi="Times New Roman" w:cs="Times New Roman"/>
          <w:b/>
          <w:color w:val="000000"/>
          <w:sz w:val="24"/>
          <w:szCs w:val="24"/>
        </w:rPr>
        <w:t>odbi</w:t>
      </w:r>
      <w:r w:rsidR="00321225">
        <w:rPr>
          <w:rFonts w:ascii="Times New Roman" w:hAnsi="Times New Roman" w:cs="Times New Roman"/>
          <w:b/>
          <w:color w:val="000000"/>
          <w:sz w:val="24"/>
          <w:szCs w:val="24"/>
        </w:rPr>
        <w:t>ór</w:t>
      </w:r>
      <w:r w:rsidRPr="008A6BBC">
        <w:rPr>
          <w:rFonts w:ascii="Times New Roman" w:hAnsi="Times New Roman" w:cs="Times New Roman"/>
          <w:b/>
          <w:color w:val="000000"/>
          <w:sz w:val="24"/>
          <w:szCs w:val="24"/>
        </w:rPr>
        <w:t xml:space="preserve"> odpadów medycznych </w:t>
      </w:r>
    </w:p>
    <w:p w:rsidR="00440873" w:rsidRPr="00923949" w:rsidRDefault="00440873" w:rsidP="00440873">
      <w:pPr>
        <w:pStyle w:val="Tytu"/>
        <w:spacing w:after="40"/>
        <w:rPr>
          <w:rFonts w:ascii="Times New Roman" w:hAnsi="Times New Roman"/>
          <w:sz w:val="24"/>
          <w:szCs w:val="24"/>
        </w:rPr>
      </w:pPr>
    </w:p>
    <w:p w:rsidR="00440873" w:rsidRPr="00A12B8A" w:rsidRDefault="00440873" w:rsidP="00440873">
      <w:pPr>
        <w:pStyle w:val="Tytu"/>
        <w:spacing w:after="40"/>
        <w:rPr>
          <w:rFonts w:ascii="Times New Roman" w:hAnsi="Times New Roman"/>
          <w:sz w:val="24"/>
          <w:szCs w:val="24"/>
        </w:rPr>
      </w:pPr>
    </w:p>
    <w:p w:rsidR="00440873" w:rsidRPr="00A12B8A" w:rsidRDefault="004A58FA" w:rsidP="00440873">
      <w:pPr>
        <w:pStyle w:val="Tytu"/>
        <w:spacing w:after="40"/>
        <w:rPr>
          <w:rFonts w:ascii="Times New Roman" w:hAnsi="Times New Roman"/>
          <w:sz w:val="24"/>
          <w:szCs w:val="24"/>
        </w:rPr>
      </w:pPr>
      <w:r w:rsidRPr="004A58FA">
        <w:rPr>
          <w:rFonts w:ascii="Times New Roman" w:hAnsi="Times New Roman"/>
          <w:b w:val="0"/>
          <w:sz w:val="24"/>
          <w:szCs w:val="24"/>
        </w:rPr>
        <w:t>Tryb udzielenia zamówienia</w:t>
      </w:r>
      <w:r w:rsidR="00440873" w:rsidRPr="004A58FA">
        <w:rPr>
          <w:rFonts w:ascii="Times New Roman" w:hAnsi="Times New Roman"/>
          <w:b w:val="0"/>
          <w:sz w:val="24"/>
          <w:szCs w:val="24"/>
        </w:rPr>
        <w:t>:</w:t>
      </w:r>
      <w:r w:rsidR="00440873">
        <w:rPr>
          <w:rFonts w:ascii="Times New Roman" w:hAnsi="Times New Roman"/>
          <w:sz w:val="24"/>
          <w:szCs w:val="24"/>
        </w:rPr>
        <w:t xml:space="preserve"> tryb podstawowy bez negocjacji</w:t>
      </w:r>
      <w:r>
        <w:rPr>
          <w:rFonts w:ascii="Times New Roman" w:hAnsi="Times New Roman"/>
          <w:sz w:val="24"/>
          <w:szCs w:val="24"/>
        </w:rPr>
        <w:t xml:space="preserve"> – art. 275 pkt. 1 ustawy</w:t>
      </w:r>
    </w:p>
    <w:p w:rsidR="00440873" w:rsidRPr="00A12B8A" w:rsidRDefault="00440873" w:rsidP="00440873">
      <w:pPr>
        <w:pStyle w:val="Tytu"/>
        <w:spacing w:after="40"/>
        <w:rPr>
          <w:rFonts w:ascii="Times New Roman" w:hAnsi="Times New Roman"/>
          <w:sz w:val="24"/>
          <w:szCs w:val="24"/>
        </w:rPr>
      </w:pPr>
    </w:p>
    <w:p w:rsidR="00440873" w:rsidRPr="00A12B8A" w:rsidRDefault="00440873" w:rsidP="00440873">
      <w:pPr>
        <w:pStyle w:val="Tytu"/>
        <w:spacing w:after="40"/>
        <w:rPr>
          <w:rFonts w:ascii="Times New Roman" w:hAnsi="Times New Roman"/>
          <w:sz w:val="24"/>
          <w:szCs w:val="24"/>
        </w:rPr>
      </w:pPr>
    </w:p>
    <w:p w:rsidR="00440873" w:rsidRPr="00923949" w:rsidRDefault="008940B8" w:rsidP="00440873">
      <w:pPr>
        <w:pStyle w:val="Tytu"/>
        <w:spacing w:after="40"/>
        <w:jc w:val="left"/>
        <w:rPr>
          <w:rFonts w:ascii="Times New Roman" w:hAnsi="Times New Roman"/>
          <w:b w:val="0"/>
          <w:sz w:val="24"/>
          <w:szCs w:val="24"/>
        </w:rPr>
      </w:pPr>
      <w:r>
        <w:rPr>
          <w:rFonts w:ascii="Times New Roman" w:hAnsi="Times New Roman"/>
          <w:b w:val="0"/>
          <w:sz w:val="24"/>
          <w:szCs w:val="24"/>
        </w:rPr>
        <w:t>Integralną</w:t>
      </w:r>
      <w:r w:rsidR="00440873">
        <w:rPr>
          <w:rFonts w:ascii="Times New Roman" w:hAnsi="Times New Roman"/>
          <w:b w:val="0"/>
          <w:sz w:val="24"/>
          <w:szCs w:val="24"/>
        </w:rPr>
        <w:t xml:space="preserve"> część niniejszej S</w:t>
      </w:r>
      <w:r w:rsidR="00440873" w:rsidRPr="00923949">
        <w:rPr>
          <w:rFonts w:ascii="Times New Roman" w:hAnsi="Times New Roman"/>
          <w:b w:val="0"/>
          <w:sz w:val="24"/>
          <w:szCs w:val="24"/>
        </w:rPr>
        <w:t>WZ stanowią załączniki:</w:t>
      </w:r>
    </w:p>
    <w:p w:rsidR="00440873" w:rsidRPr="00A12B8A" w:rsidRDefault="00440873" w:rsidP="00440873">
      <w:pPr>
        <w:pStyle w:val="Tekstpodstawowywcity"/>
        <w:spacing w:after="0"/>
        <w:ind w:left="0"/>
        <w:rPr>
          <w:bCs/>
        </w:rPr>
      </w:pPr>
      <w:r w:rsidRPr="00A12B8A">
        <w:rPr>
          <w:bCs/>
        </w:rPr>
        <w:t xml:space="preserve">Załącznik nr 1 </w:t>
      </w:r>
      <w:r>
        <w:rPr>
          <w:bCs/>
        </w:rPr>
        <w:t>–</w:t>
      </w:r>
      <w:r w:rsidRPr="00A12B8A">
        <w:rPr>
          <w:bCs/>
        </w:rPr>
        <w:t xml:space="preserve"> </w:t>
      </w:r>
      <w:r>
        <w:rPr>
          <w:bCs/>
        </w:rPr>
        <w:t>Projektowane postanowienia</w:t>
      </w:r>
      <w:r w:rsidRPr="00A12B8A">
        <w:rPr>
          <w:bCs/>
        </w:rPr>
        <w:t xml:space="preserve"> umowy</w:t>
      </w:r>
    </w:p>
    <w:p w:rsidR="00440873" w:rsidRPr="00A12B8A" w:rsidRDefault="00440873" w:rsidP="00440873">
      <w:pPr>
        <w:pStyle w:val="Tekstpodstawowywcity"/>
        <w:spacing w:after="0"/>
        <w:ind w:left="0"/>
        <w:rPr>
          <w:bCs/>
        </w:rPr>
      </w:pPr>
      <w:r w:rsidRPr="00A12B8A">
        <w:rPr>
          <w:bCs/>
        </w:rPr>
        <w:t xml:space="preserve">Załącznik nr 2 – Wzór </w:t>
      </w:r>
      <w:r>
        <w:rPr>
          <w:bCs/>
        </w:rPr>
        <w:t>formularza ofertowego</w:t>
      </w:r>
    </w:p>
    <w:p w:rsidR="00440873" w:rsidRDefault="00440873" w:rsidP="00440873">
      <w:pPr>
        <w:pStyle w:val="Tekstpodstawowywcity"/>
        <w:spacing w:after="0"/>
        <w:ind w:left="0"/>
        <w:rPr>
          <w:bCs/>
        </w:rPr>
      </w:pPr>
      <w:r w:rsidRPr="00A12B8A">
        <w:rPr>
          <w:bCs/>
        </w:rPr>
        <w:t>Załącz</w:t>
      </w:r>
      <w:r w:rsidR="001963DF">
        <w:rPr>
          <w:bCs/>
        </w:rPr>
        <w:t>nik nr 3</w:t>
      </w:r>
      <w:r w:rsidRPr="00A12B8A">
        <w:rPr>
          <w:bCs/>
        </w:rPr>
        <w:t xml:space="preserve"> – Wzór oświadczenia o </w:t>
      </w:r>
      <w:r>
        <w:rPr>
          <w:bCs/>
        </w:rPr>
        <w:t>niepodleganiu wykluczeniu</w:t>
      </w:r>
      <w:r w:rsidRPr="00A12B8A">
        <w:rPr>
          <w:bCs/>
        </w:rPr>
        <w:t xml:space="preserve"> </w:t>
      </w:r>
    </w:p>
    <w:p w:rsidR="00772B23" w:rsidRDefault="00772B23" w:rsidP="00772B23">
      <w:pPr>
        <w:pStyle w:val="Tekstpodstawowywcity"/>
        <w:spacing w:after="0"/>
        <w:ind w:left="0"/>
        <w:rPr>
          <w:bCs/>
        </w:rPr>
      </w:pPr>
      <w:r w:rsidRPr="00A12B8A">
        <w:rPr>
          <w:bCs/>
        </w:rPr>
        <w:t>Załącz</w:t>
      </w:r>
      <w:r>
        <w:rPr>
          <w:bCs/>
        </w:rPr>
        <w:t>nik nr 4</w:t>
      </w:r>
      <w:r w:rsidRPr="00A12B8A">
        <w:rPr>
          <w:bCs/>
        </w:rPr>
        <w:t xml:space="preserve"> – Wzór oświadczenia o </w:t>
      </w:r>
      <w:r>
        <w:rPr>
          <w:bCs/>
        </w:rPr>
        <w:t>spe</w:t>
      </w:r>
      <w:r w:rsidR="00A46BAF">
        <w:rPr>
          <w:bCs/>
        </w:rPr>
        <w:t>łnianiu warunków udziału w postę</w:t>
      </w:r>
      <w:r>
        <w:rPr>
          <w:bCs/>
        </w:rPr>
        <w:t>powaniu</w:t>
      </w:r>
      <w:r w:rsidRPr="00A12B8A">
        <w:rPr>
          <w:bCs/>
        </w:rPr>
        <w:t xml:space="preserve"> </w:t>
      </w:r>
    </w:p>
    <w:p w:rsidR="00440873" w:rsidRPr="00A12B8A" w:rsidRDefault="00440873" w:rsidP="00440873">
      <w:pPr>
        <w:pStyle w:val="Tekstpodstawowywcity"/>
        <w:spacing w:after="0"/>
        <w:ind w:left="0"/>
        <w:rPr>
          <w:bCs/>
        </w:rPr>
      </w:pPr>
    </w:p>
    <w:p w:rsidR="00440873" w:rsidRPr="00A12B8A" w:rsidRDefault="00440873" w:rsidP="00440873">
      <w:pPr>
        <w:pStyle w:val="Tytu"/>
        <w:spacing w:after="40"/>
        <w:jc w:val="left"/>
        <w:rPr>
          <w:rFonts w:ascii="Times New Roman" w:hAnsi="Times New Roman"/>
          <w:color w:val="FF0000"/>
          <w:sz w:val="24"/>
          <w:szCs w:val="24"/>
        </w:rPr>
      </w:pPr>
    </w:p>
    <w:p w:rsidR="00440873" w:rsidRPr="00A12B8A" w:rsidRDefault="00440873" w:rsidP="00440873">
      <w:pPr>
        <w:pStyle w:val="Tytu"/>
        <w:spacing w:after="40"/>
        <w:jc w:val="left"/>
        <w:rPr>
          <w:rFonts w:ascii="Times New Roman" w:hAnsi="Times New Roman"/>
          <w:sz w:val="24"/>
          <w:szCs w:val="24"/>
        </w:rPr>
      </w:pPr>
    </w:p>
    <w:p w:rsidR="00440873" w:rsidRPr="00A12B8A" w:rsidRDefault="00440873" w:rsidP="00440873">
      <w:pPr>
        <w:pStyle w:val="Tytu"/>
        <w:spacing w:after="40"/>
        <w:jc w:val="left"/>
        <w:rPr>
          <w:rFonts w:ascii="Times New Roman" w:hAnsi="Times New Roman"/>
          <w:sz w:val="24"/>
          <w:szCs w:val="24"/>
        </w:rPr>
      </w:pPr>
    </w:p>
    <w:p w:rsidR="00440873" w:rsidRPr="00A12B8A" w:rsidRDefault="00440873" w:rsidP="00440873">
      <w:pPr>
        <w:rPr>
          <w:rFonts w:ascii="Times New Roman" w:hAnsi="Times New Roman" w:cs="Times New Roman"/>
        </w:rPr>
      </w:pPr>
      <w:r w:rsidRPr="00A12B8A">
        <w:rPr>
          <w:rFonts w:ascii="Times New Roman" w:hAnsi="Times New Roman" w:cs="Times New Roman"/>
        </w:rPr>
        <w:t xml:space="preserve">                                                                                     ZATWIERDZAM  SPECYFIKACJĘ</w:t>
      </w:r>
    </w:p>
    <w:p w:rsidR="00440873" w:rsidRPr="00A12B8A" w:rsidRDefault="00440873" w:rsidP="00440873">
      <w:pPr>
        <w:jc w:val="both"/>
        <w:rPr>
          <w:rFonts w:ascii="Times New Roman" w:hAnsi="Times New Roman" w:cs="Times New Roman"/>
        </w:rPr>
      </w:pPr>
      <w:r w:rsidRPr="00A12B8A">
        <w:rPr>
          <w:rFonts w:ascii="Times New Roman" w:hAnsi="Times New Roman" w:cs="Times New Roman"/>
        </w:rPr>
        <w:t xml:space="preserve">                                                                                          WRAZ  Z  ZAŁĄCZNIKAMI</w:t>
      </w:r>
    </w:p>
    <w:p w:rsidR="00440873" w:rsidRPr="00A12B8A" w:rsidRDefault="00440873" w:rsidP="00440873">
      <w:pPr>
        <w:jc w:val="both"/>
        <w:rPr>
          <w:rFonts w:ascii="Times New Roman" w:hAnsi="Times New Roman" w:cs="Times New Roman"/>
        </w:rPr>
      </w:pPr>
    </w:p>
    <w:p w:rsidR="00440873" w:rsidRPr="00A12B8A" w:rsidRDefault="00440873" w:rsidP="00440873">
      <w:pPr>
        <w:pStyle w:val="Tekstpodstawowy"/>
        <w:tabs>
          <w:tab w:val="left" w:pos="709"/>
        </w:tabs>
        <w:spacing w:line="360" w:lineRule="auto"/>
        <w:jc w:val="center"/>
        <w:rPr>
          <w:rFonts w:ascii="Times New Roman" w:hAnsi="Times New Roman"/>
          <w:b w:val="0"/>
          <w:sz w:val="24"/>
          <w:szCs w:val="24"/>
        </w:rPr>
      </w:pPr>
      <w:r w:rsidRPr="00A12B8A">
        <w:rPr>
          <w:rFonts w:ascii="Times New Roman" w:hAnsi="Times New Roman"/>
          <w:b w:val="0"/>
          <w:sz w:val="24"/>
          <w:szCs w:val="24"/>
        </w:rPr>
        <w:t xml:space="preserve">                                                                           </w:t>
      </w:r>
      <w:r>
        <w:rPr>
          <w:rFonts w:ascii="Times New Roman" w:hAnsi="Times New Roman"/>
          <w:b w:val="0"/>
          <w:sz w:val="24"/>
          <w:szCs w:val="24"/>
        </w:rPr>
        <w:t xml:space="preserve">         </w:t>
      </w:r>
      <w:r w:rsidRPr="00A12B8A">
        <w:rPr>
          <w:rFonts w:ascii="Times New Roman" w:hAnsi="Times New Roman"/>
          <w:b w:val="0"/>
          <w:sz w:val="24"/>
          <w:szCs w:val="24"/>
        </w:rPr>
        <w:t xml:space="preserve">   PREZES SPÓŁKI</w:t>
      </w:r>
    </w:p>
    <w:p w:rsidR="00440873" w:rsidRPr="00A12B8A" w:rsidRDefault="00440873" w:rsidP="00440873">
      <w:pPr>
        <w:pStyle w:val="Tekstpodstawowy"/>
        <w:tabs>
          <w:tab w:val="left" w:pos="709"/>
        </w:tabs>
        <w:spacing w:line="360" w:lineRule="auto"/>
        <w:jc w:val="center"/>
        <w:rPr>
          <w:rFonts w:ascii="Times New Roman" w:hAnsi="Times New Roman"/>
          <w:b w:val="0"/>
          <w:sz w:val="24"/>
          <w:szCs w:val="24"/>
        </w:rPr>
      </w:pPr>
    </w:p>
    <w:p w:rsidR="00440873" w:rsidRPr="00A12B8A" w:rsidRDefault="00440873" w:rsidP="00440873">
      <w:pPr>
        <w:pStyle w:val="Tekstpodstawowy"/>
        <w:tabs>
          <w:tab w:val="left" w:pos="709"/>
        </w:tabs>
        <w:spacing w:line="360" w:lineRule="auto"/>
        <w:rPr>
          <w:rFonts w:ascii="Times New Roman" w:hAnsi="Times New Roman"/>
          <w:b w:val="0"/>
          <w:i/>
          <w:sz w:val="24"/>
          <w:szCs w:val="24"/>
        </w:rPr>
      </w:pPr>
      <w:r w:rsidRPr="00A12B8A">
        <w:rPr>
          <w:rFonts w:ascii="Times New Roman" w:hAnsi="Times New Roman"/>
          <w:b w:val="0"/>
          <w:i/>
          <w:sz w:val="24"/>
          <w:szCs w:val="24"/>
        </w:rPr>
        <w:t xml:space="preserve">                                                                                                  mgr inż. Bogusław Dębski</w:t>
      </w:r>
    </w:p>
    <w:p w:rsidR="00440873" w:rsidRPr="00A12B8A" w:rsidRDefault="00440873" w:rsidP="00440873">
      <w:pPr>
        <w:rPr>
          <w:rFonts w:ascii="Times New Roman" w:hAnsi="Times New Roman" w:cs="Times New Roman"/>
        </w:rPr>
      </w:pPr>
    </w:p>
    <w:p w:rsidR="00440873" w:rsidRPr="00A12B8A" w:rsidRDefault="00BC3AFC" w:rsidP="00440873">
      <w:pPr>
        <w:pStyle w:val="Tekstpodstawowy"/>
        <w:tabs>
          <w:tab w:val="left" w:pos="709"/>
        </w:tabs>
        <w:spacing w:line="480" w:lineRule="auto"/>
        <w:rPr>
          <w:rFonts w:ascii="Times New Roman" w:hAnsi="Times New Roman"/>
          <w:b w:val="0"/>
          <w:sz w:val="24"/>
          <w:szCs w:val="24"/>
        </w:rPr>
      </w:pPr>
      <w:r>
        <w:rPr>
          <w:rFonts w:ascii="Times New Roman" w:hAnsi="Times New Roman"/>
          <w:b w:val="0"/>
          <w:sz w:val="24"/>
          <w:szCs w:val="24"/>
        </w:rPr>
        <w:t>Zambrów, dn. 2023</w:t>
      </w:r>
      <w:r w:rsidR="00440873" w:rsidRPr="00A12B8A">
        <w:rPr>
          <w:rFonts w:ascii="Times New Roman" w:hAnsi="Times New Roman"/>
          <w:b w:val="0"/>
          <w:sz w:val="24"/>
          <w:szCs w:val="24"/>
        </w:rPr>
        <w:t>-</w:t>
      </w:r>
      <w:r w:rsidR="0056683F">
        <w:rPr>
          <w:rFonts w:ascii="Times New Roman" w:hAnsi="Times New Roman"/>
          <w:b w:val="0"/>
          <w:sz w:val="24"/>
          <w:szCs w:val="24"/>
        </w:rPr>
        <w:t>10-03</w:t>
      </w:r>
    </w:p>
    <w:p w:rsidR="00440873" w:rsidRPr="00A12B8A" w:rsidRDefault="00440873" w:rsidP="00440873">
      <w:pPr>
        <w:pStyle w:val="Tytu"/>
        <w:spacing w:after="40"/>
        <w:jc w:val="left"/>
        <w:rPr>
          <w:rFonts w:ascii="Times New Roman" w:hAnsi="Times New Roman"/>
          <w:b w:val="0"/>
          <w:sz w:val="24"/>
          <w:szCs w:val="24"/>
        </w:rPr>
      </w:pPr>
    </w:p>
    <w:p w:rsidR="00FB57CA" w:rsidRDefault="00FB57CA" w:rsidP="00440873">
      <w:pPr>
        <w:pStyle w:val="pkt"/>
        <w:spacing w:before="0" w:after="0"/>
        <w:ind w:left="-284" w:hanging="426"/>
        <w:jc w:val="left"/>
        <w:rPr>
          <w:b/>
          <w:bCs/>
          <w:kern w:val="32"/>
          <w:szCs w:val="24"/>
        </w:rPr>
      </w:pPr>
    </w:p>
    <w:p w:rsidR="00FB57CA" w:rsidRDefault="00FB57CA" w:rsidP="00440873">
      <w:pPr>
        <w:pStyle w:val="pkt"/>
        <w:spacing w:before="0" w:after="0"/>
        <w:ind w:left="-284" w:hanging="426"/>
        <w:jc w:val="left"/>
        <w:rPr>
          <w:b/>
          <w:bCs/>
          <w:kern w:val="32"/>
          <w:szCs w:val="24"/>
        </w:rPr>
      </w:pPr>
    </w:p>
    <w:p w:rsidR="00FB57CA" w:rsidRDefault="00FB57CA" w:rsidP="00440873">
      <w:pPr>
        <w:pStyle w:val="pkt"/>
        <w:spacing w:before="0" w:after="0"/>
        <w:ind w:left="-284" w:hanging="426"/>
        <w:jc w:val="left"/>
        <w:rPr>
          <w:b/>
          <w:bCs/>
          <w:kern w:val="32"/>
          <w:szCs w:val="24"/>
        </w:rPr>
      </w:pPr>
    </w:p>
    <w:p w:rsidR="00FB57CA" w:rsidRDefault="00FB57CA" w:rsidP="00440873">
      <w:pPr>
        <w:pStyle w:val="pkt"/>
        <w:spacing w:before="0" w:after="0"/>
        <w:ind w:left="-284" w:hanging="426"/>
        <w:jc w:val="left"/>
        <w:rPr>
          <w:b/>
          <w:bCs/>
          <w:kern w:val="32"/>
          <w:szCs w:val="24"/>
        </w:rPr>
      </w:pPr>
    </w:p>
    <w:p w:rsidR="0025347D" w:rsidRDefault="0025347D" w:rsidP="00440873">
      <w:pPr>
        <w:pStyle w:val="pkt"/>
        <w:spacing w:before="0" w:after="0"/>
        <w:ind w:left="-284" w:hanging="426"/>
        <w:jc w:val="left"/>
        <w:rPr>
          <w:b/>
          <w:bCs/>
          <w:kern w:val="32"/>
          <w:szCs w:val="24"/>
        </w:rPr>
      </w:pPr>
    </w:p>
    <w:p w:rsidR="0025347D" w:rsidRDefault="0025347D" w:rsidP="00440873">
      <w:pPr>
        <w:pStyle w:val="pkt"/>
        <w:spacing w:before="0" w:after="0"/>
        <w:ind w:left="-284" w:hanging="426"/>
        <w:jc w:val="left"/>
        <w:rPr>
          <w:b/>
          <w:bCs/>
          <w:kern w:val="32"/>
          <w:szCs w:val="24"/>
        </w:rPr>
      </w:pPr>
    </w:p>
    <w:p w:rsidR="0025347D" w:rsidRDefault="0025347D" w:rsidP="00440873">
      <w:pPr>
        <w:pStyle w:val="pkt"/>
        <w:spacing w:before="0" w:after="0"/>
        <w:ind w:left="-284" w:hanging="426"/>
        <w:jc w:val="left"/>
        <w:rPr>
          <w:b/>
          <w:bCs/>
          <w:kern w:val="32"/>
          <w:szCs w:val="24"/>
        </w:rPr>
      </w:pPr>
    </w:p>
    <w:p w:rsidR="00FB57CA" w:rsidRDefault="00FB57CA" w:rsidP="00440873">
      <w:pPr>
        <w:pStyle w:val="pkt"/>
        <w:spacing w:before="0" w:after="0"/>
        <w:ind w:left="-284" w:hanging="426"/>
        <w:jc w:val="left"/>
        <w:rPr>
          <w:b/>
          <w:bCs/>
          <w:kern w:val="32"/>
          <w:szCs w:val="24"/>
        </w:rPr>
      </w:pPr>
    </w:p>
    <w:p w:rsidR="00BC3AFC" w:rsidRDefault="00BC3AFC" w:rsidP="00440873">
      <w:pPr>
        <w:pStyle w:val="pkt"/>
        <w:spacing w:before="0" w:after="0"/>
        <w:ind w:left="-284" w:hanging="426"/>
        <w:jc w:val="left"/>
        <w:rPr>
          <w:b/>
          <w:bCs/>
          <w:kern w:val="32"/>
          <w:szCs w:val="24"/>
        </w:rPr>
      </w:pPr>
    </w:p>
    <w:p w:rsidR="00FB57CA" w:rsidRDefault="00FB57CA" w:rsidP="00440873">
      <w:pPr>
        <w:pStyle w:val="pkt"/>
        <w:spacing w:before="0" w:after="0"/>
        <w:ind w:left="-284" w:hanging="426"/>
        <w:jc w:val="left"/>
        <w:rPr>
          <w:b/>
          <w:bCs/>
          <w:kern w:val="32"/>
          <w:szCs w:val="24"/>
        </w:rPr>
      </w:pPr>
    </w:p>
    <w:p w:rsidR="00FB57CA" w:rsidRDefault="00FB57CA" w:rsidP="00440873">
      <w:pPr>
        <w:pStyle w:val="pkt"/>
        <w:spacing w:before="0" w:after="0"/>
        <w:ind w:left="-284" w:hanging="426"/>
        <w:jc w:val="left"/>
        <w:rPr>
          <w:b/>
          <w:bCs/>
          <w:kern w:val="32"/>
          <w:szCs w:val="24"/>
        </w:rPr>
      </w:pPr>
    </w:p>
    <w:p w:rsidR="00FB57CA" w:rsidRDefault="00FB57CA" w:rsidP="00440873">
      <w:pPr>
        <w:pStyle w:val="pkt"/>
        <w:spacing w:before="0" w:after="0"/>
        <w:ind w:left="-284" w:hanging="426"/>
        <w:jc w:val="left"/>
        <w:rPr>
          <w:b/>
          <w:bCs/>
          <w:kern w:val="32"/>
          <w:szCs w:val="24"/>
        </w:rPr>
      </w:pPr>
    </w:p>
    <w:p w:rsidR="00440873" w:rsidRPr="00F809AB" w:rsidRDefault="00440873" w:rsidP="00440873">
      <w:pPr>
        <w:pStyle w:val="pkt"/>
        <w:spacing w:before="0" w:after="0"/>
        <w:ind w:left="-284" w:hanging="426"/>
        <w:jc w:val="left"/>
        <w:rPr>
          <w:szCs w:val="24"/>
        </w:rPr>
      </w:pPr>
      <w:r>
        <w:rPr>
          <w:b/>
          <w:bCs/>
          <w:kern w:val="32"/>
          <w:szCs w:val="24"/>
        </w:rPr>
        <w:lastRenderedPageBreak/>
        <w:t xml:space="preserve">      I.</w:t>
      </w:r>
      <w:r>
        <w:rPr>
          <w:rFonts w:ascii="Calibri" w:hAnsi="Calibri" w:cs="Segoe UI"/>
          <w:b/>
          <w:bCs/>
          <w:kern w:val="32"/>
          <w:sz w:val="20"/>
        </w:rPr>
        <w:t xml:space="preserve">   </w:t>
      </w:r>
      <w:r>
        <w:rPr>
          <w:b/>
          <w:bCs/>
          <w:kern w:val="32"/>
          <w:szCs w:val="24"/>
        </w:rPr>
        <w:t>N</w:t>
      </w:r>
      <w:r w:rsidRPr="00F809AB">
        <w:rPr>
          <w:b/>
          <w:bCs/>
          <w:kern w:val="32"/>
          <w:szCs w:val="24"/>
        </w:rPr>
        <w:t>azwa oraz adres zamawiającego.</w:t>
      </w:r>
    </w:p>
    <w:p w:rsidR="00440873" w:rsidRPr="00F809AB" w:rsidRDefault="00440873" w:rsidP="00440873">
      <w:pPr>
        <w:autoSpaceDE w:val="0"/>
        <w:ind w:left="-284" w:firstLine="283"/>
        <w:rPr>
          <w:rFonts w:ascii="Times New Roman" w:hAnsi="Times New Roman" w:cs="Times New Roman"/>
          <w:bCs/>
        </w:rPr>
      </w:pPr>
      <w:r w:rsidRPr="00F809AB">
        <w:rPr>
          <w:rFonts w:ascii="Times New Roman" w:hAnsi="Times New Roman" w:cs="Times New Roman"/>
          <w:bCs/>
        </w:rPr>
        <w:t>Szpital Powiatowy w Zambrowie Sp. z o. o.</w:t>
      </w:r>
    </w:p>
    <w:p w:rsidR="00440873" w:rsidRPr="00F809AB" w:rsidRDefault="00440873" w:rsidP="00440873">
      <w:pPr>
        <w:ind w:left="-284" w:firstLine="283"/>
        <w:rPr>
          <w:rFonts w:ascii="Times New Roman" w:hAnsi="Times New Roman" w:cs="Times New Roman"/>
          <w:bCs/>
        </w:rPr>
      </w:pPr>
      <w:r w:rsidRPr="00F809AB">
        <w:rPr>
          <w:rFonts w:ascii="Times New Roman" w:hAnsi="Times New Roman" w:cs="Times New Roman"/>
          <w:bCs/>
        </w:rPr>
        <w:t xml:space="preserve">ul. Papieża Jana Pawła II 3, 18-300 Zambrów  </w:t>
      </w:r>
    </w:p>
    <w:p w:rsidR="00440873" w:rsidRPr="00813F9F" w:rsidRDefault="00440873" w:rsidP="00440873">
      <w:pPr>
        <w:ind w:left="-284" w:firstLine="283"/>
        <w:rPr>
          <w:rStyle w:val="standardowy1"/>
          <w:sz w:val="24"/>
          <w:szCs w:val="24"/>
          <w:lang w:val="de-DE"/>
        </w:rPr>
      </w:pPr>
      <w:r w:rsidRPr="00813F9F">
        <w:rPr>
          <w:rStyle w:val="standardowy1"/>
          <w:sz w:val="24"/>
          <w:szCs w:val="24"/>
          <w:lang w:val="de-DE"/>
        </w:rPr>
        <w:t xml:space="preserve">tel. 86 276 3608, </w:t>
      </w:r>
    </w:p>
    <w:p w:rsidR="00440873" w:rsidRPr="00813F9F" w:rsidRDefault="00440873" w:rsidP="00440873">
      <w:pPr>
        <w:ind w:left="-284" w:firstLine="283"/>
        <w:rPr>
          <w:rStyle w:val="standardowy1"/>
          <w:sz w:val="24"/>
          <w:szCs w:val="24"/>
          <w:lang w:val="de-DE"/>
        </w:rPr>
      </w:pPr>
      <w:proofErr w:type="spellStart"/>
      <w:r w:rsidRPr="00813F9F">
        <w:rPr>
          <w:rStyle w:val="standardowy1"/>
          <w:sz w:val="24"/>
          <w:szCs w:val="24"/>
          <w:lang w:val="de-DE"/>
        </w:rPr>
        <w:t>Adres</w:t>
      </w:r>
      <w:proofErr w:type="spellEnd"/>
      <w:r w:rsidRPr="00813F9F">
        <w:rPr>
          <w:rStyle w:val="standardowy1"/>
          <w:sz w:val="24"/>
          <w:szCs w:val="24"/>
          <w:lang w:val="de-DE"/>
        </w:rPr>
        <w:t xml:space="preserve"> </w:t>
      </w:r>
      <w:proofErr w:type="spellStart"/>
      <w:r w:rsidRPr="00813F9F">
        <w:rPr>
          <w:rStyle w:val="standardowy1"/>
          <w:sz w:val="24"/>
          <w:szCs w:val="24"/>
          <w:lang w:val="de-DE"/>
        </w:rPr>
        <w:t>poczty</w:t>
      </w:r>
      <w:proofErr w:type="spellEnd"/>
      <w:r w:rsidRPr="00813F9F">
        <w:rPr>
          <w:rStyle w:val="standardowy1"/>
          <w:sz w:val="24"/>
          <w:szCs w:val="24"/>
          <w:lang w:val="de-DE"/>
        </w:rPr>
        <w:t xml:space="preserve"> </w:t>
      </w:r>
      <w:proofErr w:type="spellStart"/>
      <w:r w:rsidRPr="00813F9F">
        <w:rPr>
          <w:rStyle w:val="standardowy1"/>
          <w:sz w:val="24"/>
          <w:szCs w:val="24"/>
          <w:lang w:val="de-DE"/>
        </w:rPr>
        <w:t>elektronicznej</w:t>
      </w:r>
      <w:proofErr w:type="spellEnd"/>
      <w:r w:rsidRPr="00813F9F">
        <w:rPr>
          <w:rStyle w:val="standardowy1"/>
          <w:sz w:val="24"/>
          <w:szCs w:val="24"/>
          <w:lang w:val="de-DE"/>
        </w:rPr>
        <w:t>:</w:t>
      </w:r>
      <w:r w:rsidRPr="00813F9F">
        <w:rPr>
          <w:rStyle w:val="standardowy1"/>
          <w:b/>
          <w:sz w:val="24"/>
          <w:szCs w:val="24"/>
          <w:lang w:val="de-DE"/>
        </w:rPr>
        <w:t xml:space="preserve"> tbaczewski@szpitalzambrow.pl</w:t>
      </w:r>
    </w:p>
    <w:p w:rsidR="00440873" w:rsidRDefault="00440873" w:rsidP="00440873">
      <w:pPr>
        <w:tabs>
          <w:tab w:val="left" w:pos="540"/>
        </w:tabs>
        <w:ind w:left="-284" w:firstLine="283"/>
      </w:pPr>
      <w:r w:rsidRPr="00F809AB">
        <w:rPr>
          <w:rFonts w:ascii="Times New Roman" w:hAnsi="Times New Roman" w:cs="Times New Roman"/>
        </w:rPr>
        <w:t xml:space="preserve">Adres strony internetowej: </w:t>
      </w:r>
      <w:hyperlink r:id="rId8" w:history="1">
        <w:r w:rsidR="007F2AF7" w:rsidRPr="00B81611">
          <w:rPr>
            <w:rStyle w:val="Hipercze"/>
            <w:rFonts w:ascii="Times New Roman" w:hAnsi="Times New Roman" w:cs="Times New Roman"/>
          </w:rPr>
          <w:t>www.szpitalzambrow.pl</w:t>
        </w:r>
      </w:hyperlink>
      <w:r>
        <w:t xml:space="preserve"> </w:t>
      </w:r>
    </w:p>
    <w:p w:rsidR="007F2AF7" w:rsidRDefault="007F2AF7" w:rsidP="00440873">
      <w:pPr>
        <w:tabs>
          <w:tab w:val="left" w:pos="540"/>
        </w:tabs>
        <w:ind w:left="-284" w:firstLine="283"/>
      </w:pPr>
    </w:p>
    <w:p w:rsidR="00440873" w:rsidRPr="008D0539" w:rsidRDefault="00440873" w:rsidP="00440873">
      <w:pPr>
        <w:pStyle w:val="Teksttreci0"/>
        <w:numPr>
          <w:ilvl w:val="0"/>
          <w:numId w:val="1"/>
        </w:numPr>
        <w:shd w:val="clear" w:color="auto" w:fill="auto"/>
        <w:tabs>
          <w:tab w:val="left" w:pos="10490"/>
        </w:tabs>
        <w:spacing w:after="0"/>
        <w:ind w:left="0" w:hanging="425"/>
        <w:rPr>
          <w:rFonts w:ascii="Times New Roman" w:hAnsi="Times New Roman" w:cs="Times New Roman"/>
          <w:sz w:val="24"/>
          <w:szCs w:val="24"/>
        </w:rPr>
      </w:pPr>
      <w:r w:rsidRPr="008D0539">
        <w:rPr>
          <w:rFonts w:ascii="Times New Roman" w:hAnsi="Times New Roman" w:cs="Times New Roman"/>
          <w:b/>
          <w:bCs/>
          <w:color w:val="000000"/>
          <w:sz w:val="24"/>
          <w:szCs w:val="24"/>
        </w:rPr>
        <w:t>Adres strony internetowej, na której udostępniane będą zmiany i wyjaśnienia treści SWZ oraz inne dokumenty zamówienia bezpośrednio związane z postępowaniem o udzielenie zamówienia</w:t>
      </w:r>
    </w:p>
    <w:p w:rsidR="00440873" w:rsidRPr="00AC46F6" w:rsidRDefault="00381B81" w:rsidP="00440873">
      <w:pPr>
        <w:pStyle w:val="Teksttreci0"/>
        <w:shd w:val="clear" w:color="auto" w:fill="auto"/>
        <w:tabs>
          <w:tab w:val="left" w:leader="dot" w:pos="5424"/>
        </w:tabs>
        <w:spacing w:after="0"/>
        <w:rPr>
          <w:rStyle w:val="Hipercze"/>
          <w:rFonts w:ascii="Times New Roman" w:hAnsi="Times New Roman" w:cs="Times New Roman"/>
          <w:color w:val="FF0000"/>
          <w:u w:val="none"/>
        </w:rPr>
      </w:pPr>
      <w:hyperlink r:id="rId9" w:history="1">
        <w:r w:rsidR="007F2AF7" w:rsidRPr="00B81611">
          <w:rPr>
            <w:rStyle w:val="Hipercze"/>
            <w:rFonts w:ascii="Times New Roman" w:hAnsi="Times New Roman" w:cs="Times New Roman"/>
          </w:rPr>
          <w:t>https://platformazakupowa.pl/pn/szpitalzambrow</w:t>
        </w:r>
      </w:hyperlink>
    </w:p>
    <w:p w:rsidR="00440873" w:rsidRPr="00191A57" w:rsidRDefault="00440873" w:rsidP="00440873">
      <w:pPr>
        <w:pStyle w:val="Teksttreci0"/>
        <w:shd w:val="clear" w:color="auto" w:fill="auto"/>
        <w:tabs>
          <w:tab w:val="left" w:leader="dot" w:pos="5424"/>
        </w:tabs>
        <w:spacing w:after="0"/>
        <w:rPr>
          <w:rFonts w:ascii="Times New Roman" w:hAnsi="Times New Roman" w:cs="Times New Roman"/>
          <w:sz w:val="24"/>
          <w:szCs w:val="24"/>
        </w:rPr>
      </w:pPr>
    </w:p>
    <w:p w:rsidR="00440873" w:rsidRPr="00191A57" w:rsidRDefault="00440873" w:rsidP="00440873">
      <w:pPr>
        <w:pStyle w:val="Teksttreci0"/>
        <w:numPr>
          <w:ilvl w:val="0"/>
          <w:numId w:val="1"/>
        </w:numPr>
        <w:shd w:val="clear" w:color="auto" w:fill="auto"/>
        <w:tabs>
          <w:tab w:val="left" w:pos="493"/>
        </w:tabs>
        <w:spacing w:after="0"/>
        <w:ind w:left="0" w:hanging="425"/>
        <w:rPr>
          <w:rFonts w:ascii="Times New Roman" w:hAnsi="Times New Roman" w:cs="Times New Roman"/>
          <w:sz w:val="24"/>
          <w:szCs w:val="24"/>
        </w:rPr>
      </w:pPr>
      <w:r w:rsidRPr="00191A57">
        <w:rPr>
          <w:rFonts w:ascii="Times New Roman" w:hAnsi="Times New Roman" w:cs="Times New Roman"/>
          <w:b/>
          <w:bCs/>
          <w:color w:val="000000"/>
          <w:sz w:val="24"/>
          <w:szCs w:val="24"/>
        </w:rPr>
        <w:t>Tryb udzielenia zamówienia</w:t>
      </w:r>
    </w:p>
    <w:p w:rsidR="00440873" w:rsidRPr="002C48C1" w:rsidRDefault="00440873" w:rsidP="00440873">
      <w:pPr>
        <w:pStyle w:val="Teksttreci0"/>
        <w:shd w:val="clear" w:color="auto" w:fill="auto"/>
        <w:spacing w:after="0"/>
        <w:rPr>
          <w:rFonts w:ascii="Times New Roman" w:hAnsi="Times New Roman" w:cs="Times New Roman"/>
          <w:color w:val="FF0000"/>
          <w:sz w:val="24"/>
          <w:szCs w:val="24"/>
        </w:rPr>
      </w:pPr>
      <w:r w:rsidRPr="00191A57">
        <w:rPr>
          <w:rFonts w:ascii="Times New Roman" w:hAnsi="Times New Roman" w:cs="Times New Roman"/>
          <w:color w:val="000000"/>
          <w:sz w:val="24"/>
          <w:szCs w:val="24"/>
        </w:rPr>
        <w:t>Postępowanie o udzielenie zamówienia publiczne</w:t>
      </w:r>
      <w:r>
        <w:rPr>
          <w:rFonts w:ascii="Times New Roman" w:hAnsi="Times New Roman" w:cs="Times New Roman"/>
          <w:color w:val="000000"/>
          <w:sz w:val="24"/>
          <w:szCs w:val="24"/>
        </w:rPr>
        <w:t>go prowadzone jest w trybie pod</w:t>
      </w:r>
      <w:r w:rsidRPr="00191A57">
        <w:rPr>
          <w:rFonts w:ascii="Times New Roman" w:hAnsi="Times New Roman" w:cs="Times New Roman"/>
          <w:color w:val="000000"/>
          <w:sz w:val="24"/>
          <w:szCs w:val="24"/>
        </w:rPr>
        <w:t xml:space="preserve">stawowym, na podstawie art. 275 pkt 1 ustawy z dnia 11 września 2019 r. - Prawo zamówień publicznych </w:t>
      </w:r>
      <w:r w:rsidR="00805E74" w:rsidRPr="00805E74">
        <w:rPr>
          <w:rFonts w:ascii="Times New Roman" w:hAnsi="Times New Roman" w:cs="Times New Roman"/>
          <w:sz w:val="24"/>
          <w:szCs w:val="24"/>
        </w:rPr>
        <w:t>(</w:t>
      </w:r>
      <w:proofErr w:type="spellStart"/>
      <w:r w:rsidR="00805E74" w:rsidRPr="00805E74">
        <w:rPr>
          <w:rFonts w:ascii="Times New Roman" w:hAnsi="Times New Roman" w:cs="Times New Roman"/>
          <w:sz w:val="24"/>
          <w:szCs w:val="24"/>
        </w:rPr>
        <w:t>t.j</w:t>
      </w:r>
      <w:proofErr w:type="spellEnd"/>
      <w:r w:rsidR="00805E74" w:rsidRPr="00805E74">
        <w:rPr>
          <w:rFonts w:ascii="Times New Roman" w:hAnsi="Times New Roman" w:cs="Times New Roman"/>
          <w:sz w:val="24"/>
          <w:szCs w:val="24"/>
        </w:rPr>
        <w:t>. Dz. U. z 2022</w:t>
      </w:r>
      <w:r w:rsidRPr="00805E74">
        <w:rPr>
          <w:rFonts w:ascii="Times New Roman" w:hAnsi="Times New Roman" w:cs="Times New Roman"/>
          <w:sz w:val="24"/>
          <w:szCs w:val="24"/>
        </w:rPr>
        <w:t xml:space="preserve"> r., poz. </w:t>
      </w:r>
      <w:r w:rsidR="00805E74" w:rsidRPr="00805E74">
        <w:rPr>
          <w:rFonts w:ascii="Times New Roman" w:hAnsi="Times New Roman" w:cs="Times New Roman"/>
          <w:sz w:val="24"/>
          <w:szCs w:val="24"/>
        </w:rPr>
        <w:t>1710</w:t>
      </w:r>
      <w:r w:rsidR="00245D1D" w:rsidRPr="00805E74">
        <w:rPr>
          <w:rFonts w:ascii="Times New Roman" w:hAnsi="Times New Roman" w:cs="Times New Roman"/>
          <w:sz w:val="24"/>
          <w:szCs w:val="24"/>
        </w:rPr>
        <w:t xml:space="preserve">) </w:t>
      </w:r>
      <w:r w:rsidRPr="00805E74">
        <w:rPr>
          <w:rFonts w:ascii="Times New Roman" w:hAnsi="Times New Roman" w:cs="Times New Roman"/>
          <w:sz w:val="24"/>
          <w:szCs w:val="24"/>
        </w:rPr>
        <w:t xml:space="preserve">zwanej dalej </w:t>
      </w:r>
      <w:r w:rsidR="00245D1D" w:rsidRPr="00805E74">
        <w:rPr>
          <w:rFonts w:ascii="Times New Roman" w:hAnsi="Times New Roman" w:cs="Times New Roman"/>
          <w:sz w:val="24"/>
          <w:szCs w:val="24"/>
        </w:rPr>
        <w:t>ustawą</w:t>
      </w:r>
      <w:r w:rsidRPr="00805E74">
        <w:rPr>
          <w:rFonts w:ascii="Times New Roman" w:hAnsi="Times New Roman" w:cs="Times New Roman"/>
          <w:sz w:val="24"/>
          <w:szCs w:val="24"/>
        </w:rPr>
        <w:t>.</w:t>
      </w:r>
    </w:p>
    <w:p w:rsidR="00440873" w:rsidRPr="002C48C1" w:rsidRDefault="00440873" w:rsidP="00440873">
      <w:pPr>
        <w:pStyle w:val="Teksttreci0"/>
        <w:shd w:val="clear" w:color="auto" w:fill="auto"/>
        <w:spacing w:after="0"/>
        <w:rPr>
          <w:rFonts w:ascii="Times New Roman" w:hAnsi="Times New Roman" w:cs="Times New Roman"/>
          <w:color w:val="FF0000"/>
          <w:sz w:val="24"/>
          <w:szCs w:val="24"/>
        </w:rPr>
      </w:pPr>
    </w:p>
    <w:p w:rsidR="00440873" w:rsidRPr="00191A57" w:rsidRDefault="00440873" w:rsidP="00440873">
      <w:pPr>
        <w:pStyle w:val="Teksttreci0"/>
        <w:numPr>
          <w:ilvl w:val="0"/>
          <w:numId w:val="1"/>
        </w:numPr>
        <w:shd w:val="clear" w:color="auto" w:fill="auto"/>
        <w:tabs>
          <w:tab w:val="left" w:pos="502"/>
        </w:tabs>
        <w:spacing w:after="0"/>
        <w:ind w:left="0" w:hanging="425"/>
        <w:rPr>
          <w:rFonts w:ascii="Times New Roman" w:hAnsi="Times New Roman" w:cs="Times New Roman"/>
          <w:sz w:val="24"/>
          <w:szCs w:val="24"/>
        </w:rPr>
      </w:pPr>
      <w:r w:rsidRPr="00191A57">
        <w:rPr>
          <w:rFonts w:ascii="Times New Roman" w:hAnsi="Times New Roman" w:cs="Times New Roman"/>
          <w:b/>
          <w:bCs/>
          <w:color w:val="000000"/>
          <w:sz w:val="24"/>
          <w:szCs w:val="24"/>
        </w:rPr>
        <w:t>Informacja, czy Zamawiający przewiduje wybór najkorzystniejszej oferty z</w:t>
      </w:r>
      <w:r>
        <w:rPr>
          <w:rFonts w:ascii="Times New Roman" w:hAnsi="Times New Roman" w:cs="Times New Roman"/>
          <w:b/>
          <w:bCs/>
          <w:color w:val="000000"/>
          <w:sz w:val="24"/>
          <w:szCs w:val="24"/>
        </w:rPr>
        <w:t xml:space="preserve"> </w:t>
      </w:r>
      <w:r w:rsidRPr="00191A57">
        <w:rPr>
          <w:rFonts w:ascii="Times New Roman" w:hAnsi="Times New Roman" w:cs="Times New Roman"/>
          <w:b/>
          <w:bCs/>
          <w:color w:val="000000"/>
          <w:sz w:val="24"/>
          <w:szCs w:val="24"/>
        </w:rPr>
        <w:t>możliwością prowadzenia negocjacji</w:t>
      </w:r>
    </w:p>
    <w:p w:rsidR="00440873" w:rsidRDefault="00440873" w:rsidP="00440873">
      <w:pPr>
        <w:pStyle w:val="Teksttreci0"/>
        <w:shd w:val="clear" w:color="auto" w:fill="auto"/>
        <w:spacing w:after="0"/>
        <w:rPr>
          <w:rFonts w:ascii="Times New Roman" w:hAnsi="Times New Roman" w:cs="Times New Roman"/>
          <w:color w:val="000000"/>
          <w:sz w:val="24"/>
          <w:szCs w:val="24"/>
        </w:rPr>
      </w:pPr>
      <w:r w:rsidRPr="00191A57">
        <w:rPr>
          <w:rFonts w:ascii="Times New Roman" w:hAnsi="Times New Roman" w:cs="Times New Roman"/>
          <w:color w:val="000000"/>
          <w:sz w:val="24"/>
          <w:szCs w:val="24"/>
        </w:rPr>
        <w:t xml:space="preserve">Zamawiający </w:t>
      </w:r>
      <w:r>
        <w:rPr>
          <w:rFonts w:ascii="Times New Roman" w:hAnsi="Times New Roman" w:cs="Times New Roman"/>
          <w:color w:val="000000"/>
          <w:sz w:val="24"/>
          <w:szCs w:val="24"/>
        </w:rPr>
        <w:t xml:space="preserve">dokona </w:t>
      </w:r>
      <w:r w:rsidRPr="00191A57">
        <w:rPr>
          <w:rFonts w:ascii="Times New Roman" w:hAnsi="Times New Roman" w:cs="Times New Roman"/>
          <w:color w:val="000000"/>
          <w:sz w:val="24"/>
          <w:szCs w:val="24"/>
        </w:rPr>
        <w:t xml:space="preserve">wyboru najkorzystniejszej oferty </w:t>
      </w:r>
      <w:r>
        <w:rPr>
          <w:rFonts w:ascii="Times New Roman" w:hAnsi="Times New Roman" w:cs="Times New Roman"/>
          <w:color w:val="000000"/>
          <w:sz w:val="24"/>
          <w:szCs w:val="24"/>
        </w:rPr>
        <w:t>bez prze</w:t>
      </w:r>
      <w:r w:rsidRPr="00191A57">
        <w:rPr>
          <w:rFonts w:ascii="Times New Roman" w:hAnsi="Times New Roman" w:cs="Times New Roman"/>
          <w:color w:val="000000"/>
          <w:sz w:val="24"/>
          <w:szCs w:val="24"/>
        </w:rPr>
        <w:t>prowa</w:t>
      </w:r>
      <w:r w:rsidRPr="00191A57">
        <w:rPr>
          <w:rFonts w:ascii="Times New Roman" w:hAnsi="Times New Roman" w:cs="Times New Roman"/>
          <w:color w:val="000000"/>
          <w:sz w:val="24"/>
          <w:szCs w:val="24"/>
        </w:rPr>
        <w:softHyphen/>
        <w:t>dzenia negocjacji.</w:t>
      </w:r>
    </w:p>
    <w:p w:rsidR="00440873" w:rsidRDefault="00440873" w:rsidP="00440873">
      <w:pPr>
        <w:pStyle w:val="Teksttreci0"/>
        <w:shd w:val="clear" w:color="auto" w:fill="auto"/>
        <w:spacing w:after="0"/>
        <w:rPr>
          <w:rFonts w:ascii="Times New Roman" w:hAnsi="Times New Roman" w:cs="Times New Roman"/>
          <w:color w:val="000000"/>
          <w:sz w:val="24"/>
          <w:szCs w:val="24"/>
        </w:rPr>
      </w:pPr>
    </w:p>
    <w:p w:rsidR="00440873" w:rsidRPr="007B5E12" w:rsidRDefault="00440873" w:rsidP="00440873">
      <w:pPr>
        <w:pStyle w:val="Teksttreci0"/>
        <w:numPr>
          <w:ilvl w:val="0"/>
          <w:numId w:val="1"/>
        </w:numPr>
        <w:shd w:val="clear" w:color="auto" w:fill="auto"/>
        <w:tabs>
          <w:tab w:val="left" w:pos="284"/>
          <w:tab w:val="left" w:pos="1276"/>
        </w:tabs>
        <w:spacing w:after="0"/>
        <w:ind w:left="142" w:hanging="426"/>
        <w:rPr>
          <w:rFonts w:ascii="Times New Roman" w:hAnsi="Times New Roman" w:cs="Times New Roman"/>
          <w:sz w:val="24"/>
          <w:szCs w:val="24"/>
        </w:rPr>
      </w:pPr>
      <w:r w:rsidRPr="00191A57">
        <w:rPr>
          <w:rFonts w:ascii="Times New Roman" w:hAnsi="Times New Roman" w:cs="Times New Roman"/>
          <w:b/>
          <w:bCs/>
          <w:sz w:val="24"/>
          <w:szCs w:val="24"/>
        </w:rPr>
        <w:t>Opis przedmiotu zamówienia</w:t>
      </w:r>
    </w:p>
    <w:p w:rsidR="00AF380D" w:rsidRPr="00AF380D" w:rsidRDefault="007B5E12" w:rsidP="00CB3EFF">
      <w:pPr>
        <w:pStyle w:val="Textbody"/>
        <w:numPr>
          <w:ilvl w:val="0"/>
          <w:numId w:val="20"/>
        </w:numPr>
        <w:ind w:left="426"/>
        <w:rPr>
          <w:rFonts w:ascii="Times New Roman" w:hAnsi="Times New Roman" w:cs="Times New Roman"/>
          <w:color w:val="FF0000"/>
        </w:rPr>
      </w:pPr>
      <w:r w:rsidRPr="00AF380D">
        <w:rPr>
          <w:rFonts w:ascii="Times New Roman" w:hAnsi="Times New Roman" w:cs="Times New Roman"/>
        </w:rPr>
        <w:t xml:space="preserve">Przedmiotem zamówienia jest </w:t>
      </w:r>
      <w:r w:rsidR="00321225" w:rsidRPr="00AF380D">
        <w:rPr>
          <w:rFonts w:ascii="Times New Roman" w:hAnsi="Times New Roman" w:cs="Times New Roman"/>
        </w:rPr>
        <w:t>odbiór</w:t>
      </w:r>
      <w:r w:rsidRPr="00AF380D">
        <w:rPr>
          <w:rFonts w:ascii="Times New Roman" w:hAnsi="Times New Roman" w:cs="Times New Roman"/>
        </w:rPr>
        <w:t xml:space="preserve"> odpadów medycznych o kodach: 180101, 180102, 180103, </w:t>
      </w:r>
      <w:r w:rsidR="00F25235">
        <w:rPr>
          <w:rFonts w:ascii="Times New Roman" w:hAnsi="Times New Roman" w:cs="Times New Roman"/>
        </w:rPr>
        <w:t>180104, 180106, 180107, 180109,</w:t>
      </w:r>
      <w:r w:rsidRPr="00AF380D">
        <w:rPr>
          <w:rFonts w:ascii="Times New Roman" w:hAnsi="Times New Roman" w:cs="Times New Roman"/>
        </w:rPr>
        <w:t xml:space="preserve"> </w:t>
      </w:r>
      <w:r w:rsidR="002D4D16" w:rsidRPr="00AF380D">
        <w:rPr>
          <w:rFonts w:ascii="Times New Roman" w:hAnsi="Times New Roman" w:cs="Times New Roman"/>
        </w:rPr>
        <w:t>co najmniej 3 razy w tygodniu</w:t>
      </w:r>
      <w:r w:rsidR="0044364A" w:rsidRPr="00F3634B">
        <w:t xml:space="preserve"> w godz. 7</w:t>
      </w:r>
      <w:r w:rsidR="0044364A" w:rsidRPr="00AF380D">
        <w:rPr>
          <w:vertAlign w:val="superscript"/>
        </w:rPr>
        <w:t>00</w:t>
      </w:r>
      <w:r w:rsidR="0044364A" w:rsidRPr="00F3634B">
        <w:t xml:space="preserve"> - 15</w:t>
      </w:r>
      <w:r w:rsidR="0044364A" w:rsidRPr="00AF380D">
        <w:rPr>
          <w:vertAlign w:val="superscript"/>
        </w:rPr>
        <w:t>00</w:t>
      </w:r>
      <w:r w:rsidR="0044364A" w:rsidRPr="00F3634B">
        <w:t>,  od poniedziałku do piątku tj. w dniach: poniedziałek, środa  i piątek</w:t>
      </w:r>
      <w:r w:rsidR="0044364A" w:rsidRPr="00AF380D">
        <w:rPr>
          <w:rFonts w:ascii="Times New Roman" w:hAnsi="Times New Roman" w:cs="Times New Roman"/>
        </w:rPr>
        <w:t xml:space="preserve"> </w:t>
      </w:r>
      <w:r w:rsidR="00321225">
        <w:rPr>
          <w:rFonts w:hint="eastAsia"/>
        </w:rPr>
        <w:t>z</w:t>
      </w:r>
      <w:r w:rsidR="00321225">
        <w:t xml:space="preserve"> punktu czasowego ich składowania</w:t>
      </w:r>
      <w:r w:rsidR="00321225" w:rsidRPr="00AF380D">
        <w:rPr>
          <w:rFonts w:ascii="Times New Roman" w:hAnsi="Times New Roman" w:cs="Times New Roman"/>
        </w:rPr>
        <w:t xml:space="preserve"> tj. z </w:t>
      </w:r>
      <w:r w:rsidR="00321225" w:rsidRPr="000249A1">
        <w:t>teren</w:t>
      </w:r>
      <w:r w:rsidR="00321225">
        <w:t>u</w:t>
      </w:r>
      <w:r w:rsidR="00321225" w:rsidRPr="000249A1">
        <w:t xml:space="preserve"> Szpitala </w:t>
      </w:r>
      <w:r w:rsidR="00321225">
        <w:t xml:space="preserve">Powiatowego w Zambrowie </w:t>
      </w:r>
      <w:r w:rsidR="00321225" w:rsidRPr="000249A1">
        <w:t xml:space="preserve">przy ul. </w:t>
      </w:r>
      <w:r w:rsidR="00321225">
        <w:t xml:space="preserve">Papieża Jana Pawła II nr 3. </w:t>
      </w:r>
    </w:p>
    <w:p w:rsidR="007B5E12" w:rsidRPr="00BC3AFC" w:rsidRDefault="007B5E12" w:rsidP="00CB3EFF">
      <w:pPr>
        <w:pStyle w:val="Textbody"/>
        <w:numPr>
          <w:ilvl w:val="0"/>
          <w:numId w:val="20"/>
        </w:numPr>
        <w:ind w:left="426"/>
        <w:rPr>
          <w:rFonts w:ascii="Times New Roman" w:hAnsi="Times New Roman" w:cs="Times New Roman"/>
          <w:color w:val="FF0000"/>
        </w:rPr>
      </w:pPr>
      <w:r w:rsidRPr="00AF380D">
        <w:rPr>
          <w:rFonts w:ascii="Times New Roman" w:hAnsi="Times New Roman" w:cs="Times New Roman"/>
          <w:bCs/>
        </w:rPr>
        <w:t>Szacunkowa ilość odpadów medycznych przeznaczonych do odbioru</w:t>
      </w:r>
      <w:r w:rsidR="00321225" w:rsidRPr="00AF380D">
        <w:rPr>
          <w:rFonts w:ascii="Times New Roman" w:hAnsi="Times New Roman" w:cs="Times New Roman"/>
          <w:bCs/>
        </w:rPr>
        <w:t xml:space="preserve"> </w:t>
      </w:r>
      <w:r w:rsidR="00DF37DD">
        <w:rPr>
          <w:rFonts w:ascii="Times New Roman" w:hAnsi="Times New Roman" w:cs="Times New Roman"/>
          <w:bCs/>
        </w:rPr>
        <w:t xml:space="preserve">w okresie trwania </w:t>
      </w:r>
      <w:r w:rsidR="00DF37DD" w:rsidRPr="004C6A89">
        <w:rPr>
          <w:rFonts w:ascii="Times New Roman" w:hAnsi="Times New Roman" w:cs="Times New Roman"/>
          <w:bCs/>
        </w:rPr>
        <w:t>umowy wynosi</w:t>
      </w:r>
      <w:r w:rsidRPr="004C6A89">
        <w:rPr>
          <w:rFonts w:ascii="Times New Roman" w:hAnsi="Times New Roman" w:cs="Times New Roman"/>
          <w:bCs/>
        </w:rPr>
        <w:t xml:space="preserve"> </w:t>
      </w:r>
      <w:r w:rsidR="004C6A89" w:rsidRPr="004C6A89">
        <w:rPr>
          <w:rFonts w:ascii="Times New Roman" w:hAnsi="Times New Roman" w:cs="Times New Roman"/>
          <w:b/>
          <w:bCs/>
        </w:rPr>
        <w:t>40</w:t>
      </w:r>
      <w:r w:rsidR="005D3252" w:rsidRPr="004C6A89">
        <w:rPr>
          <w:rFonts w:ascii="Times New Roman" w:hAnsi="Times New Roman" w:cs="Times New Roman"/>
          <w:b/>
          <w:bCs/>
        </w:rPr>
        <w:t>000kg</w:t>
      </w:r>
    </w:p>
    <w:p w:rsidR="007B5E12" w:rsidRPr="00AD1A82" w:rsidRDefault="007B5E12" w:rsidP="00AD1A82">
      <w:pPr>
        <w:pStyle w:val="Akapitzlist"/>
        <w:numPr>
          <w:ilvl w:val="0"/>
          <w:numId w:val="20"/>
        </w:numPr>
        <w:ind w:left="426"/>
        <w:rPr>
          <w:rFonts w:ascii="Times New Roman" w:hAnsi="Times New Roman" w:cs="Times New Roman"/>
        </w:rPr>
      </w:pPr>
      <w:r w:rsidRPr="00AD1A82">
        <w:rPr>
          <w:rFonts w:ascii="Times New Roman" w:hAnsi="Times New Roman" w:cs="Times New Roman"/>
          <w:szCs w:val="20"/>
        </w:rPr>
        <w:t xml:space="preserve"> </w:t>
      </w:r>
      <w:r w:rsidRPr="00AD1A82">
        <w:rPr>
          <w:rFonts w:ascii="Times New Roman" w:hAnsi="Times New Roman" w:cs="Times New Roman"/>
        </w:rPr>
        <w:t xml:space="preserve">Nazwy i kody dotyczące przedmiotu zamówienia określone we Wspólnym Słowniku Zamówień Publicznych </w:t>
      </w:r>
      <w:r w:rsidRPr="00AD1A82">
        <w:rPr>
          <w:rFonts w:ascii="Times New Roman" w:hAnsi="Times New Roman" w:cs="Times New Roman"/>
          <w:b/>
        </w:rPr>
        <w:t>(CPV): 905</w:t>
      </w:r>
      <w:r w:rsidR="00B44FFC" w:rsidRPr="00AD1A82">
        <w:rPr>
          <w:rFonts w:ascii="Times New Roman" w:hAnsi="Times New Roman" w:cs="Times New Roman"/>
          <w:b/>
        </w:rPr>
        <w:t>24000-6 usługa w zakresie odpadów medycznych</w:t>
      </w:r>
    </w:p>
    <w:p w:rsidR="007B5E12" w:rsidRPr="00191A57" w:rsidRDefault="007B5E12" w:rsidP="007B5E12">
      <w:pPr>
        <w:pStyle w:val="Teksttreci0"/>
        <w:shd w:val="clear" w:color="auto" w:fill="auto"/>
        <w:tabs>
          <w:tab w:val="left" w:pos="284"/>
          <w:tab w:val="left" w:pos="1276"/>
        </w:tabs>
        <w:spacing w:after="0"/>
        <w:rPr>
          <w:rFonts w:ascii="Times New Roman" w:hAnsi="Times New Roman" w:cs="Times New Roman"/>
          <w:sz w:val="24"/>
          <w:szCs w:val="24"/>
        </w:rPr>
      </w:pPr>
    </w:p>
    <w:p w:rsidR="002E1A99" w:rsidRPr="002E1A99" w:rsidRDefault="002E1A99" w:rsidP="00FA20F7">
      <w:pPr>
        <w:pStyle w:val="Akapitzlist"/>
        <w:widowControl/>
        <w:numPr>
          <w:ilvl w:val="0"/>
          <w:numId w:val="1"/>
        </w:numPr>
        <w:tabs>
          <w:tab w:val="left" w:pos="350"/>
          <w:tab w:val="left" w:pos="1276"/>
        </w:tabs>
        <w:ind w:right="-777" w:hanging="2138"/>
        <w:jc w:val="both"/>
        <w:rPr>
          <w:rFonts w:ascii="Times New Roman" w:hAnsi="Times New Roman" w:cs="Times New Roman"/>
        </w:rPr>
      </w:pPr>
      <w:r w:rsidRPr="002E1A99">
        <w:rPr>
          <w:rFonts w:ascii="Times New Roman" w:hAnsi="Times New Roman" w:cs="Times New Roman"/>
          <w:b/>
          <w:bCs/>
        </w:rPr>
        <w:t>Termin wykonania zamówienia</w:t>
      </w:r>
    </w:p>
    <w:p w:rsidR="00B92C56" w:rsidRPr="00725565" w:rsidRDefault="00B92C56" w:rsidP="00B92C56">
      <w:pPr>
        <w:pStyle w:val="Tekstpodstawowywcity"/>
        <w:spacing w:after="0"/>
        <w:ind w:left="426"/>
        <w:rPr>
          <w:bCs/>
        </w:rPr>
      </w:pPr>
      <w:r w:rsidRPr="00725565">
        <w:rPr>
          <w:bCs/>
        </w:rPr>
        <w:t xml:space="preserve">Realizacja usługi odbywać się </w:t>
      </w:r>
      <w:r>
        <w:rPr>
          <w:bCs/>
        </w:rPr>
        <w:t xml:space="preserve">będzie </w:t>
      </w:r>
      <w:r w:rsidRPr="00725565">
        <w:rPr>
          <w:bCs/>
        </w:rPr>
        <w:t>przez okres 12 miesięcy</w:t>
      </w:r>
      <w:r>
        <w:rPr>
          <w:bCs/>
        </w:rPr>
        <w:t xml:space="preserve"> od </w:t>
      </w:r>
      <w:r w:rsidR="00805E74">
        <w:rPr>
          <w:bCs/>
        </w:rPr>
        <w:t xml:space="preserve">wejścia w życie </w:t>
      </w:r>
      <w:r>
        <w:rPr>
          <w:bCs/>
        </w:rPr>
        <w:t xml:space="preserve"> umowy</w:t>
      </w:r>
      <w:r w:rsidRPr="00725565">
        <w:rPr>
          <w:bCs/>
        </w:rPr>
        <w:t>.</w:t>
      </w:r>
    </w:p>
    <w:p w:rsidR="002E1A99" w:rsidRPr="0006727D" w:rsidRDefault="002E1A99" w:rsidP="002E1A99">
      <w:pPr>
        <w:widowControl/>
        <w:tabs>
          <w:tab w:val="left" w:pos="350"/>
          <w:tab w:val="left" w:pos="1276"/>
        </w:tabs>
        <w:ind w:left="142" w:right="-777"/>
        <w:jc w:val="both"/>
        <w:rPr>
          <w:rFonts w:ascii="Times New Roman" w:hAnsi="Times New Roman" w:cs="Times New Roman"/>
          <w:bCs/>
          <w:color w:val="FF0000"/>
        </w:rPr>
      </w:pPr>
    </w:p>
    <w:p w:rsidR="0016527C" w:rsidRPr="00191A57" w:rsidRDefault="0016527C" w:rsidP="0028793B">
      <w:pPr>
        <w:pStyle w:val="Teksttreci0"/>
        <w:shd w:val="clear" w:color="auto" w:fill="auto"/>
        <w:tabs>
          <w:tab w:val="left" w:pos="709"/>
        </w:tabs>
        <w:ind w:left="284" w:right="37" w:hanging="568"/>
        <w:rPr>
          <w:rFonts w:ascii="Times New Roman" w:hAnsi="Times New Roman" w:cs="Times New Roman"/>
          <w:sz w:val="24"/>
          <w:szCs w:val="24"/>
        </w:rPr>
      </w:pPr>
      <w:r>
        <w:rPr>
          <w:rFonts w:ascii="Times New Roman" w:hAnsi="Times New Roman" w:cs="Times New Roman"/>
          <w:b/>
          <w:bCs/>
          <w:color w:val="000000"/>
          <w:sz w:val="24"/>
          <w:szCs w:val="24"/>
        </w:rPr>
        <w:t xml:space="preserve">VII. </w:t>
      </w:r>
      <w:r w:rsidRPr="00191A57">
        <w:rPr>
          <w:rFonts w:ascii="Times New Roman" w:hAnsi="Times New Roman" w:cs="Times New Roman"/>
          <w:b/>
          <w:bCs/>
          <w:color w:val="000000"/>
          <w:sz w:val="24"/>
          <w:szCs w:val="24"/>
        </w:rPr>
        <w:t>Projektowane postanowienia umowy w sprawie zamówienia publicznego,</w:t>
      </w:r>
      <w:r>
        <w:rPr>
          <w:rFonts w:ascii="Times New Roman" w:hAnsi="Times New Roman" w:cs="Times New Roman"/>
          <w:b/>
          <w:bCs/>
          <w:color w:val="000000"/>
          <w:sz w:val="24"/>
          <w:szCs w:val="24"/>
        </w:rPr>
        <w:t xml:space="preserve"> </w:t>
      </w:r>
      <w:r w:rsidRPr="00191A57">
        <w:rPr>
          <w:rFonts w:ascii="Times New Roman" w:hAnsi="Times New Roman" w:cs="Times New Roman"/>
          <w:b/>
          <w:bCs/>
          <w:color w:val="000000"/>
          <w:sz w:val="24"/>
          <w:szCs w:val="24"/>
        </w:rPr>
        <w:t>które zostaną wprowadzone do treści tej umowy</w:t>
      </w:r>
    </w:p>
    <w:p w:rsidR="002E2698" w:rsidRDefault="0016527C" w:rsidP="00B92C56">
      <w:pPr>
        <w:pStyle w:val="Teksttreci0"/>
        <w:shd w:val="clear" w:color="auto" w:fill="auto"/>
        <w:ind w:left="426"/>
        <w:jc w:val="both"/>
        <w:rPr>
          <w:rFonts w:ascii="Times New Roman" w:hAnsi="Times New Roman" w:cs="Times New Roman"/>
          <w:color w:val="000000"/>
          <w:sz w:val="24"/>
          <w:szCs w:val="24"/>
        </w:rPr>
      </w:pPr>
      <w:r w:rsidRPr="00191A57">
        <w:rPr>
          <w:rFonts w:ascii="Times New Roman" w:hAnsi="Times New Roman" w:cs="Times New Roman"/>
          <w:color w:val="000000"/>
          <w:sz w:val="24"/>
          <w:szCs w:val="24"/>
        </w:rPr>
        <w:t>Projekt</w:t>
      </w:r>
      <w:r w:rsidR="00686958">
        <w:rPr>
          <w:rFonts w:ascii="Times New Roman" w:hAnsi="Times New Roman" w:cs="Times New Roman"/>
          <w:color w:val="000000"/>
          <w:sz w:val="24"/>
          <w:szCs w:val="24"/>
        </w:rPr>
        <w:t xml:space="preserve">owane postanowienia </w:t>
      </w:r>
      <w:r>
        <w:rPr>
          <w:rFonts w:ascii="Times New Roman" w:hAnsi="Times New Roman" w:cs="Times New Roman"/>
          <w:color w:val="000000"/>
          <w:sz w:val="24"/>
          <w:szCs w:val="24"/>
        </w:rPr>
        <w:t xml:space="preserve">umowy </w:t>
      </w:r>
      <w:r w:rsidR="00BE3202">
        <w:rPr>
          <w:rFonts w:ascii="Times New Roman" w:hAnsi="Times New Roman" w:cs="Times New Roman"/>
          <w:color w:val="000000"/>
          <w:sz w:val="24"/>
          <w:szCs w:val="24"/>
        </w:rPr>
        <w:t>stanowi załącznik</w:t>
      </w:r>
      <w:r w:rsidR="00FA20F7">
        <w:rPr>
          <w:rFonts w:ascii="Times New Roman" w:hAnsi="Times New Roman" w:cs="Times New Roman"/>
          <w:color w:val="000000"/>
          <w:sz w:val="24"/>
          <w:szCs w:val="24"/>
        </w:rPr>
        <w:t xml:space="preserve"> nr 1</w:t>
      </w:r>
      <w:r w:rsidR="002E2698">
        <w:rPr>
          <w:rFonts w:ascii="Times New Roman" w:hAnsi="Times New Roman" w:cs="Times New Roman"/>
          <w:color w:val="000000"/>
          <w:sz w:val="24"/>
          <w:szCs w:val="24"/>
        </w:rPr>
        <w:t xml:space="preserve"> SWZ.</w:t>
      </w:r>
    </w:p>
    <w:p w:rsidR="0016527C" w:rsidRPr="00E95CB0" w:rsidRDefault="0016527C" w:rsidP="00CB3EFF">
      <w:pPr>
        <w:pStyle w:val="Teksttreci0"/>
        <w:numPr>
          <w:ilvl w:val="0"/>
          <w:numId w:val="2"/>
        </w:numPr>
        <w:shd w:val="clear" w:color="auto" w:fill="auto"/>
        <w:spacing w:after="0"/>
        <w:ind w:left="284" w:hanging="568"/>
        <w:rPr>
          <w:rFonts w:ascii="Times New Roman" w:hAnsi="Times New Roman" w:cs="Times New Roman"/>
          <w:sz w:val="24"/>
          <w:szCs w:val="24"/>
        </w:rPr>
      </w:pPr>
      <w:r w:rsidRPr="00E95CB0">
        <w:rPr>
          <w:rFonts w:ascii="Times New Roman" w:hAnsi="Times New Roman" w:cs="Times New Roman"/>
          <w:b/>
          <w:bCs/>
          <w:sz w:val="24"/>
          <w:szCs w:val="24"/>
          <w:lang w:bidi="en-US"/>
        </w:rPr>
        <w:t xml:space="preserve">Informacje o środkach komunikacji elektronicznej, przy </w:t>
      </w:r>
      <w:r w:rsidRPr="00E95CB0">
        <w:rPr>
          <w:rFonts w:ascii="Times New Roman" w:hAnsi="Times New Roman" w:cs="Times New Roman"/>
          <w:b/>
          <w:bCs/>
          <w:sz w:val="24"/>
          <w:szCs w:val="24"/>
        </w:rPr>
        <w:t xml:space="preserve">użyciu </w:t>
      </w:r>
      <w:r w:rsidRPr="00E95CB0">
        <w:rPr>
          <w:rFonts w:ascii="Times New Roman" w:hAnsi="Times New Roman" w:cs="Times New Roman"/>
          <w:b/>
          <w:bCs/>
          <w:sz w:val="24"/>
          <w:szCs w:val="24"/>
          <w:lang w:bidi="en-US"/>
        </w:rPr>
        <w:t xml:space="preserve">których </w:t>
      </w:r>
      <w:r w:rsidRPr="00E95CB0">
        <w:rPr>
          <w:rFonts w:ascii="Times New Roman" w:hAnsi="Times New Roman" w:cs="Times New Roman"/>
          <w:b/>
          <w:bCs/>
          <w:sz w:val="24"/>
          <w:szCs w:val="24"/>
        </w:rPr>
        <w:t xml:space="preserve">Zamawiający będzie komunikował się </w:t>
      </w:r>
      <w:r w:rsidRPr="00E95CB0">
        <w:rPr>
          <w:rFonts w:ascii="Times New Roman" w:hAnsi="Times New Roman" w:cs="Times New Roman"/>
          <w:b/>
          <w:bCs/>
          <w:sz w:val="24"/>
          <w:szCs w:val="24"/>
          <w:lang w:bidi="en-US"/>
        </w:rPr>
        <w:t xml:space="preserve">z wykonawcami, oraz informacje o wymaganiach technicznych i organizacyjnych </w:t>
      </w:r>
      <w:r w:rsidRPr="00E95CB0">
        <w:rPr>
          <w:rFonts w:ascii="Times New Roman" w:hAnsi="Times New Roman" w:cs="Times New Roman"/>
          <w:b/>
          <w:bCs/>
          <w:sz w:val="24"/>
          <w:szCs w:val="24"/>
        </w:rPr>
        <w:t xml:space="preserve">sporządzania, wysyłania </w:t>
      </w:r>
      <w:r w:rsidRPr="00E95CB0">
        <w:rPr>
          <w:rFonts w:ascii="Times New Roman" w:hAnsi="Times New Roman" w:cs="Times New Roman"/>
          <w:b/>
          <w:bCs/>
          <w:sz w:val="24"/>
          <w:szCs w:val="24"/>
          <w:lang w:bidi="en-US"/>
        </w:rPr>
        <w:t>i odbierania korespondencji elektronicznej</w:t>
      </w:r>
    </w:p>
    <w:p w:rsidR="007E5C11" w:rsidRPr="000F4E7C" w:rsidRDefault="007E5C11" w:rsidP="00CB3EFF">
      <w:pPr>
        <w:widowControl/>
        <w:numPr>
          <w:ilvl w:val="0"/>
          <w:numId w:val="22"/>
        </w:numPr>
        <w:autoSpaceDE w:val="0"/>
        <w:autoSpaceDN w:val="0"/>
        <w:adjustRightInd w:val="0"/>
        <w:spacing w:before="120"/>
        <w:ind w:left="426" w:hanging="426"/>
        <w:jc w:val="both"/>
        <w:rPr>
          <w:rFonts w:ascii="Times New Roman" w:hAnsi="Times New Roman" w:cs="Times New Roman"/>
          <w:color w:val="auto"/>
        </w:rPr>
      </w:pPr>
      <w:r w:rsidRPr="000F4E7C">
        <w:rPr>
          <w:rFonts w:ascii="Times New Roman" w:hAnsi="Times New Roman" w:cs="Times New Roman"/>
          <w:color w:val="auto"/>
        </w:rPr>
        <w:t xml:space="preserve">Komunikacja w postępowaniu o udzielenie zamówienia, w tym składanie ofert, wymiana informacji oraz przekazywanie dokumentów lub oświadczeń między zamawiającym a wykonawcą, z uwzględnieniem wyjątków określonych w ustawie odbywa się przy użyciu środków komunikacji elektronicznej. Przez środki komunikacji elektronicznej rozumie się </w:t>
      </w:r>
      <w:r w:rsidRPr="000F4E7C">
        <w:rPr>
          <w:rFonts w:ascii="Times New Roman" w:hAnsi="Times New Roman" w:cs="Times New Roman"/>
          <w:color w:val="auto"/>
        </w:rPr>
        <w:lastRenderedPageBreak/>
        <w:t xml:space="preserve">środki komunikacji elektronicznej zdefiniowane w ustawie z dnia 18 lipca 2002 r. o świadczeniu usług drogą elektroniczną (Dz. U. z 2020 r. poz. 344). </w:t>
      </w:r>
    </w:p>
    <w:p w:rsidR="007E5C11" w:rsidRPr="00C31DC4" w:rsidRDefault="007E5C11" w:rsidP="00CB3EFF">
      <w:pPr>
        <w:widowControl/>
        <w:numPr>
          <w:ilvl w:val="0"/>
          <w:numId w:val="22"/>
        </w:numPr>
        <w:autoSpaceDE w:val="0"/>
        <w:autoSpaceDN w:val="0"/>
        <w:adjustRightInd w:val="0"/>
        <w:spacing w:before="120"/>
        <w:ind w:left="426" w:hanging="426"/>
        <w:jc w:val="both"/>
        <w:rPr>
          <w:rFonts w:ascii="Times New Roman" w:hAnsi="Times New Roman" w:cs="Times New Roman"/>
          <w:color w:val="000000" w:themeColor="text1"/>
        </w:rPr>
      </w:pPr>
      <w:r w:rsidRPr="00C31DC4">
        <w:rPr>
          <w:rFonts w:ascii="Times New Roman" w:hAnsi="Times New Roman" w:cs="Times New Roman"/>
          <w:color w:val="000000" w:themeColor="text1"/>
        </w:rPr>
        <w:t>Komunikacja między zamawiającym a wykonawcami, w tym wszelkie oświadczenia, wnioski, zawiadomienia oraz informacje</w:t>
      </w:r>
      <w:r>
        <w:rPr>
          <w:rFonts w:ascii="Times New Roman" w:hAnsi="Times New Roman" w:cs="Times New Roman"/>
          <w:color w:val="000000" w:themeColor="text1"/>
        </w:rPr>
        <w:t xml:space="preserve"> (</w:t>
      </w:r>
      <w:r w:rsidRPr="00457343">
        <w:rPr>
          <w:rFonts w:ascii="Times New Roman" w:hAnsi="Times New Roman" w:cs="Times New Roman"/>
          <w:b/>
          <w:color w:val="000000" w:themeColor="text1"/>
        </w:rPr>
        <w:t>nie będące ofertą</w:t>
      </w:r>
      <w:r w:rsidRPr="00457343">
        <w:rPr>
          <w:rFonts w:ascii="Times New Roman" w:hAnsi="Times New Roman" w:cs="Times New Roman"/>
          <w:color w:val="000000" w:themeColor="text1"/>
        </w:rPr>
        <w:t>),</w:t>
      </w:r>
      <w:r w:rsidRPr="00C31DC4">
        <w:rPr>
          <w:rFonts w:ascii="Times New Roman" w:hAnsi="Times New Roman" w:cs="Times New Roman"/>
          <w:color w:val="000000" w:themeColor="text1"/>
        </w:rPr>
        <w:t xml:space="preserve"> przekazywane są w formie elektronicznej za pośrednictwem </w:t>
      </w:r>
      <w:hyperlink r:id="rId10" w:history="1">
        <w:r w:rsidRPr="001842A2">
          <w:rPr>
            <w:rStyle w:val="Hipercze"/>
            <w:rFonts w:ascii="Times New Roman" w:hAnsi="Times New Roman" w:cs="Times New Roman"/>
          </w:rPr>
          <w:t>https://platformazakupowa.pl/pn/szpitalzambrow</w:t>
        </w:r>
      </w:hyperlink>
      <w:r w:rsidRPr="00C31DC4">
        <w:rPr>
          <w:rFonts w:ascii="Times New Roman" w:hAnsi="Times New Roman" w:cs="Times New Roman"/>
          <w:color w:val="000000" w:themeColor="text1"/>
        </w:rPr>
        <w:t xml:space="preserve"> i formularza „</w:t>
      </w:r>
      <w:r w:rsidRPr="00457343">
        <w:rPr>
          <w:rFonts w:ascii="Times New Roman" w:hAnsi="Times New Roman" w:cs="Times New Roman"/>
          <w:b/>
          <w:color w:val="000000" w:themeColor="text1"/>
        </w:rPr>
        <w:t>Wyślij wiadomość do zamawiającego</w:t>
      </w:r>
      <w:r w:rsidRPr="00C31DC4">
        <w:rPr>
          <w:rFonts w:ascii="Times New Roman" w:hAnsi="Times New Roman" w:cs="Times New Roman"/>
          <w:color w:val="000000" w:themeColor="text1"/>
        </w:rPr>
        <w:t xml:space="preserve">”. </w:t>
      </w:r>
    </w:p>
    <w:p w:rsidR="007E5C11" w:rsidRPr="007F2AC0" w:rsidRDefault="007E5C11" w:rsidP="00CB3EFF">
      <w:pPr>
        <w:widowControl/>
        <w:numPr>
          <w:ilvl w:val="0"/>
          <w:numId w:val="22"/>
        </w:numPr>
        <w:autoSpaceDE w:val="0"/>
        <w:autoSpaceDN w:val="0"/>
        <w:adjustRightInd w:val="0"/>
        <w:spacing w:before="120"/>
        <w:ind w:left="426" w:hanging="426"/>
        <w:jc w:val="both"/>
        <w:rPr>
          <w:rFonts w:ascii="Times New Roman" w:hAnsi="Times New Roman" w:cs="Times New Roman"/>
          <w:color w:val="000000" w:themeColor="text1"/>
        </w:rPr>
      </w:pPr>
      <w:r w:rsidRPr="007F2AC0">
        <w:rPr>
          <w:rFonts w:ascii="Times New Roman" w:hAnsi="Times New Roman" w:cs="Times New Roman"/>
          <w:color w:val="000000" w:themeColor="text1"/>
        </w:rPr>
        <w:t>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rsidR="007E5C11" w:rsidRDefault="007E5C11" w:rsidP="00CB3EFF">
      <w:pPr>
        <w:widowControl/>
        <w:numPr>
          <w:ilvl w:val="0"/>
          <w:numId w:val="22"/>
        </w:numPr>
        <w:autoSpaceDE w:val="0"/>
        <w:autoSpaceDN w:val="0"/>
        <w:adjustRightInd w:val="0"/>
        <w:spacing w:before="120"/>
        <w:ind w:left="426" w:hanging="426"/>
        <w:jc w:val="both"/>
        <w:rPr>
          <w:rFonts w:ascii="Times New Roman" w:hAnsi="Times New Roman" w:cs="Times New Roman"/>
          <w:color w:val="000000" w:themeColor="text1"/>
        </w:rPr>
      </w:pPr>
      <w:r w:rsidRPr="007F2AC0">
        <w:rPr>
          <w:rFonts w:ascii="Times New Roman" w:hAnsi="Times New Roman" w:cs="Times New Roman"/>
          <w:color w:val="000000" w:themeColor="text1"/>
        </w:rPr>
        <w:t>Zamawiający będzie przekazywał wykonawcom informacje za pośrednictwem platformazakupowa.pl. Informacje dotyczące</w:t>
      </w:r>
      <w:r>
        <w:rPr>
          <w:rFonts w:ascii="Times New Roman" w:hAnsi="Times New Roman" w:cs="Times New Roman"/>
          <w:color w:val="000000" w:themeColor="text1"/>
        </w:rPr>
        <w:t xml:space="preserve"> odpowiedzi na pytania, zmiany SWZ</w:t>
      </w:r>
      <w:r w:rsidRPr="007F2AC0">
        <w:rPr>
          <w:rFonts w:ascii="Times New Roman" w:hAnsi="Times New Roman" w:cs="Times New Roman"/>
          <w:color w:val="000000" w:themeColor="text1"/>
        </w:rPr>
        <w:t>, zmiany terminu składania i otwarcia ofert</w:t>
      </w:r>
      <w:r>
        <w:rPr>
          <w:rFonts w:ascii="Times New Roman" w:hAnsi="Times New Roman" w:cs="Times New Roman"/>
          <w:color w:val="000000" w:themeColor="text1"/>
        </w:rPr>
        <w:t>, z</w:t>
      </w:r>
      <w:r w:rsidRPr="007F2AC0">
        <w:rPr>
          <w:rFonts w:ascii="Times New Roman" w:hAnsi="Times New Roman" w:cs="Times New Roman"/>
          <w:color w:val="000000" w:themeColor="text1"/>
        </w:rPr>
        <w:t xml:space="preserve">amawiający będzie zamieszczał na </w:t>
      </w:r>
      <w:hyperlink r:id="rId11" w:history="1">
        <w:r w:rsidRPr="001842A2">
          <w:rPr>
            <w:rStyle w:val="Hipercze"/>
            <w:rFonts w:ascii="Times New Roman" w:hAnsi="Times New Roman" w:cs="Times New Roman"/>
          </w:rPr>
          <w:t>https://platformazakupowa.pl/pn/szpitalzambrow</w:t>
        </w:r>
      </w:hyperlink>
      <w:r w:rsidRPr="007F2AC0">
        <w:rPr>
          <w:rFonts w:ascii="Times New Roman" w:hAnsi="Times New Roman" w:cs="Times New Roman"/>
          <w:color w:val="000000" w:themeColor="text1"/>
        </w:rPr>
        <w:t xml:space="preserve"> </w:t>
      </w:r>
      <w:r>
        <w:rPr>
          <w:rFonts w:ascii="Times New Roman" w:hAnsi="Times New Roman" w:cs="Times New Roman"/>
          <w:color w:val="000000" w:themeColor="text1"/>
        </w:rPr>
        <w:t>(stronie prowadzonego postępowania)</w:t>
      </w:r>
      <w:r w:rsidRPr="007F2AC0">
        <w:rPr>
          <w:rFonts w:ascii="Times New Roman" w:hAnsi="Times New Roman" w:cs="Times New Roman"/>
          <w:color w:val="000000" w:themeColor="text1"/>
        </w:rPr>
        <w:t>. Korespondencja, której zgodnie z obowiązującymi przepisami adresatem jest konkretny wykonawca, będzie przekazywana za pośrednictwem platformazakupowa.pl do konkretnego wykonawcy.</w:t>
      </w:r>
    </w:p>
    <w:p w:rsidR="007E5C11" w:rsidRPr="0052729C" w:rsidRDefault="007E5C11" w:rsidP="00CB3EFF">
      <w:pPr>
        <w:pStyle w:val="Akapitzlist"/>
        <w:widowControl/>
        <w:numPr>
          <w:ilvl w:val="0"/>
          <w:numId w:val="22"/>
        </w:numPr>
        <w:autoSpaceDE w:val="0"/>
        <w:autoSpaceDN w:val="0"/>
        <w:adjustRightInd w:val="0"/>
        <w:spacing w:before="120"/>
        <w:ind w:left="426" w:hanging="426"/>
        <w:jc w:val="both"/>
        <w:rPr>
          <w:rFonts w:ascii="Times New Roman" w:hAnsi="Times New Roman" w:cs="Times New Roman"/>
          <w:color w:val="000000" w:themeColor="text1"/>
        </w:rPr>
      </w:pPr>
      <w:r w:rsidRPr="0052729C">
        <w:rPr>
          <w:rFonts w:ascii="Times New Roman" w:hAnsi="Times New Roman" w:cs="Times New Roman"/>
          <w:color w:val="000000" w:themeColor="text1"/>
        </w:rPr>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2" w:history="1">
        <w:r w:rsidRPr="0052729C">
          <w:rPr>
            <w:rStyle w:val="Hipercze"/>
            <w:rFonts w:ascii="Times New Roman" w:hAnsi="Times New Roman" w:cs="Times New Roman"/>
          </w:rPr>
          <w:t>https://platformazakupowa.pl/strona/45-instrukcje</w:t>
        </w:r>
      </w:hyperlink>
      <w:r w:rsidRPr="0052729C">
        <w:rPr>
          <w:rFonts w:ascii="Times New Roman" w:hAnsi="Times New Roman" w:cs="Times New Roman"/>
          <w:color w:val="FF0000"/>
        </w:rPr>
        <w:t xml:space="preserve"> </w:t>
      </w:r>
      <w:r w:rsidRPr="0052729C">
        <w:rPr>
          <w:rFonts w:ascii="Times New Roman" w:hAnsi="Times New Roman" w:cs="Times New Roman"/>
          <w:color w:val="000000" w:themeColor="text1"/>
        </w:rPr>
        <w:t>.</w:t>
      </w:r>
    </w:p>
    <w:p w:rsidR="007E5C11" w:rsidRPr="0052729C" w:rsidRDefault="007E5C11" w:rsidP="00CB3EFF">
      <w:pPr>
        <w:pStyle w:val="Akapitzlist"/>
        <w:widowControl/>
        <w:numPr>
          <w:ilvl w:val="0"/>
          <w:numId w:val="22"/>
        </w:numPr>
        <w:autoSpaceDE w:val="0"/>
        <w:autoSpaceDN w:val="0"/>
        <w:adjustRightInd w:val="0"/>
        <w:spacing w:before="120"/>
        <w:ind w:left="426" w:hanging="426"/>
        <w:jc w:val="both"/>
        <w:rPr>
          <w:rFonts w:ascii="Times New Roman" w:hAnsi="Times New Roman" w:cs="Times New Roman"/>
          <w:color w:val="000000" w:themeColor="text1"/>
        </w:rPr>
      </w:pPr>
      <w:r w:rsidRPr="0052729C">
        <w:rPr>
          <w:rFonts w:ascii="Times New Roman" w:hAnsi="Times New Roman" w:cs="Times New Roman"/>
          <w:color w:val="000000" w:themeColor="text1"/>
        </w:rPr>
        <w:t xml:space="preserve">W korespondencji kierowanej do Zamawiającego Wykonawcy powinni posługiwać się </w:t>
      </w:r>
      <w:r>
        <w:rPr>
          <w:rFonts w:ascii="Times New Roman" w:hAnsi="Times New Roman" w:cs="Times New Roman"/>
          <w:color w:val="000000" w:themeColor="text1"/>
        </w:rPr>
        <w:t>znakiem sprawy</w:t>
      </w:r>
      <w:r w:rsidRPr="0052729C">
        <w:rPr>
          <w:rFonts w:ascii="Times New Roman" w:hAnsi="Times New Roman" w:cs="Times New Roman"/>
          <w:color w:val="000000" w:themeColor="text1"/>
        </w:rPr>
        <w:t xml:space="preserve"> przedmiotowego postępowania.</w:t>
      </w:r>
    </w:p>
    <w:p w:rsidR="007E5C11" w:rsidRPr="0052729C" w:rsidRDefault="007E5C11" w:rsidP="00CB3EFF">
      <w:pPr>
        <w:pStyle w:val="Akapitzlist"/>
        <w:widowControl/>
        <w:numPr>
          <w:ilvl w:val="0"/>
          <w:numId w:val="22"/>
        </w:numPr>
        <w:autoSpaceDE w:val="0"/>
        <w:autoSpaceDN w:val="0"/>
        <w:adjustRightInd w:val="0"/>
        <w:spacing w:before="120"/>
        <w:ind w:left="426" w:hanging="426"/>
        <w:jc w:val="both"/>
        <w:rPr>
          <w:rFonts w:ascii="Times New Roman" w:hAnsi="Times New Roman" w:cs="Times New Roman"/>
          <w:i/>
          <w:color w:val="000000" w:themeColor="text1"/>
        </w:rPr>
      </w:pPr>
      <w:r w:rsidRPr="0052729C">
        <w:rPr>
          <w:rFonts w:ascii="Times New Roman" w:hAnsi="Times New Roman" w:cs="Times New Roman"/>
          <w:color w:val="000000" w:themeColor="text1"/>
        </w:rPr>
        <w:t xml:space="preserve">Wykonawca może zwrócić się do zamawiającego z wnioskiem o wyjaśnienie treści SWZ </w:t>
      </w:r>
      <w:r w:rsidRPr="0052729C">
        <w:rPr>
          <w:rFonts w:ascii="Times New Roman" w:hAnsi="Times New Roman" w:cs="Times New Roman"/>
          <w:i/>
          <w:color w:val="FF0000"/>
        </w:rPr>
        <w:t>(proszę o przesyłanie zapytań w formie edytowalnej).</w:t>
      </w:r>
    </w:p>
    <w:p w:rsidR="007E5C11" w:rsidRPr="0052729C" w:rsidRDefault="007E5C11" w:rsidP="00CB3EFF">
      <w:pPr>
        <w:pStyle w:val="Akapitzlist"/>
        <w:widowControl/>
        <w:numPr>
          <w:ilvl w:val="0"/>
          <w:numId w:val="22"/>
        </w:numPr>
        <w:autoSpaceDE w:val="0"/>
        <w:autoSpaceDN w:val="0"/>
        <w:adjustRightInd w:val="0"/>
        <w:spacing w:before="120"/>
        <w:ind w:left="426" w:hanging="426"/>
        <w:jc w:val="both"/>
        <w:rPr>
          <w:rFonts w:ascii="Times New Roman" w:hAnsi="Times New Roman" w:cs="Times New Roman"/>
          <w:color w:val="000000" w:themeColor="text1"/>
        </w:rPr>
      </w:pPr>
      <w:r w:rsidRPr="0052729C">
        <w:rPr>
          <w:rFonts w:ascii="Times New Roman" w:hAnsi="Times New Roman" w:cs="Times New Roman"/>
          <w:color w:val="000000" w:themeColor="text1"/>
        </w:rPr>
        <w:t>Zamawiający jest obowiązany udzielić wyjaśnień niezwłocz</w:t>
      </w:r>
      <w:r w:rsidR="000F4E7C">
        <w:rPr>
          <w:rFonts w:ascii="Times New Roman" w:hAnsi="Times New Roman" w:cs="Times New Roman"/>
          <w:color w:val="000000" w:themeColor="text1"/>
        </w:rPr>
        <w:t>nie, jednak nie później niż na 2</w:t>
      </w:r>
      <w:r w:rsidRPr="0052729C">
        <w:rPr>
          <w:rFonts w:ascii="Times New Roman" w:hAnsi="Times New Roman" w:cs="Times New Roman"/>
          <w:color w:val="000000" w:themeColor="text1"/>
        </w:rPr>
        <w:t xml:space="preserve"> dni przed upływem terminu składania ofert, pod warunkiem że wniosek o wyjaśnienie treści SWZ wpłynął do za</w:t>
      </w:r>
      <w:r w:rsidR="000F4E7C">
        <w:rPr>
          <w:rFonts w:ascii="Times New Roman" w:hAnsi="Times New Roman" w:cs="Times New Roman"/>
          <w:color w:val="000000" w:themeColor="text1"/>
        </w:rPr>
        <w:t>mawiającego nie później niż na 4</w:t>
      </w:r>
      <w:r w:rsidRPr="0052729C">
        <w:rPr>
          <w:rFonts w:ascii="Times New Roman" w:hAnsi="Times New Roman" w:cs="Times New Roman"/>
          <w:color w:val="000000" w:themeColor="text1"/>
        </w:rPr>
        <w:t xml:space="preserve"> dni przed upływem terminu składania ofert.</w:t>
      </w:r>
    </w:p>
    <w:p w:rsidR="007E5C11" w:rsidRPr="0052729C" w:rsidRDefault="007E5C11" w:rsidP="00CB3EFF">
      <w:pPr>
        <w:pStyle w:val="Akapitzlist"/>
        <w:widowControl/>
        <w:numPr>
          <w:ilvl w:val="0"/>
          <w:numId w:val="22"/>
        </w:numPr>
        <w:autoSpaceDE w:val="0"/>
        <w:autoSpaceDN w:val="0"/>
        <w:adjustRightInd w:val="0"/>
        <w:spacing w:before="120"/>
        <w:ind w:left="426" w:hanging="426"/>
        <w:jc w:val="both"/>
        <w:rPr>
          <w:rFonts w:ascii="Times New Roman" w:hAnsi="Times New Roman" w:cs="Times New Roman"/>
          <w:color w:val="000000" w:themeColor="text1"/>
        </w:rPr>
      </w:pPr>
      <w:r w:rsidRPr="0052729C">
        <w:rPr>
          <w:rFonts w:ascii="Times New Roman" w:hAnsi="Times New Roman" w:cs="Times New Roman"/>
          <w:color w:val="000000" w:themeColor="text1"/>
        </w:rPr>
        <w:t xml:space="preserve">Jeżeli zamawiający nie udzieli wyjaśnień w terminie, o którym mowa w ust. </w:t>
      </w:r>
      <w:r>
        <w:rPr>
          <w:rFonts w:ascii="Times New Roman" w:hAnsi="Times New Roman" w:cs="Times New Roman"/>
          <w:color w:val="000000" w:themeColor="text1"/>
        </w:rPr>
        <w:t>8</w:t>
      </w:r>
      <w:r w:rsidRPr="0052729C">
        <w:rPr>
          <w:rFonts w:ascii="Times New Roman" w:hAnsi="Times New Roman" w:cs="Times New Roman"/>
          <w:color w:val="000000" w:themeColor="text1"/>
        </w:rPr>
        <w:t>, przedłuża termin składania ofert o czas niezbędny do zapoznania się wszystkich zainteresowanych wykonawców z wyjaśnieniami niezbędnymi do należytego przygotowania i złożenia ofert.</w:t>
      </w:r>
    </w:p>
    <w:p w:rsidR="007E5C11" w:rsidRPr="0052729C" w:rsidRDefault="007E5C11" w:rsidP="00CB3EFF">
      <w:pPr>
        <w:pStyle w:val="Akapitzlist"/>
        <w:widowControl/>
        <w:numPr>
          <w:ilvl w:val="0"/>
          <w:numId w:val="22"/>
        </w:numPr>
        <w:autoSpaceDE w:val="0"/>
        <w:autoSpaceDN w:val="0"/>
        <w:adjustRightInd w:val="0"/>
        <w:spacing w:before="120"/>
        <w:ind w:left="426" w:hanging="426"/>
        <w:jc w:val="both"/>
        <w:rPr>
          <w:rFonts w:ascii="Times New Roman" w:hAnsi="Times New Roman" w:cs="Times New Roman"/>
          <w:color w:val="000000" w:themeColor="text1"/>
        </w:rPr>
      </w:pPr>
      <w:r w:rsidRPr="0052729C">
        <w:rPr>
          <w:rFonts w:ascii="Times New Roman" w:hAnsi="Times New Roman" w:cs="Times New Roman"/>
          <w:color w:val="000000" w:themeColor="text1"/>
        </w:rPr>
        <w:t xml:space="preserve">W przypadku gdy wniosek o wyjaśnienie treści SWZ nie wpłynął w terminie, o którym mowa w ust. </w:t>
      </w:r>
      <w:r>
        <w:rPr>
          <w:rFonts w:ascii="Times New Roman" w:hAnsi="Times New Roman" w:cs="Times New Roman"/>
          <w:color w:val="000000" w:themeColor="text1"/>
        </w:rPr>
        <w:t>8</w:t>
      </w:r>
      <w:r w:rsidRPr="0052729C">
        <w:rPr>
          <w:rFonts w:ascii="Times New Roman" w:hAnsi="Times New Roman" w:cs="Times New Roman"/>
          <w:color w:val="000000" w:themeColor="text1"/>
        </w:rPr>
        <w:t>, zamawiający nie ma obowiązku udzielania wyjaśnień SWZ oraz obowiązku przedłużenia terminu składania ofert.</w:t>
      </w:r>
    </w:p>
    <w:p w:rsidR="007E5C11" w:rsidRDefault="007E5C11" w:rsidP="00CB3EFF">
      <w:pPr>
        <w:pStyle w:val="Akapitzlist"/>
        <w:widowControl/>
        <w:numPr>
          <w:ilvl w:val="0"/>
          <w:numId w:val="22"/>
        </w:numPr>
        <w:autoSpaceDE w:val="0"/>
        <w:autoSpaceDN w:val="0"/>
        <w:adjustRightInd w:val="0"/>
        <w:spacing w:before="120"/>
        <w:ind w:left="426" w:hanging="426"/>
        <w:jc w:val="both"/>
        <w:rPr>
          <w:rFonts w:ascii="Times New Roman" w:hAnsi="Times New Roman" w:cs="Times New Roman"/>
          <w:color w:val="000000" w:themeColor="text1"/>
        </w:rPr>
      </w:pPr>
      <w:r w:rsidRPr="0052729C">
        <w:rPr>
          <w:rFonts w:ascii="Times New Roman" w:hAnsi="Times New Roman" w:cs="Times New Roman"/>
          <w:color w:val="000000" w:themeColor="text1"/>
        </w:rPr>
        <w:t xml:space="preserve">Przedłużenie terminu składania ofert, o których mowa w ust. </w:t>
      </w:r>
      <w:r>
        <w:rPr>
          <w:rFonts w:ascii="Times New Roman" w:hAnsi="Times New Roman" w:cs="Times New Roman"/>
          <w:color w:val="000000" w:themeColor="text1"/>
        </w:rPr>
        <w:t>9</w:t>
      </w:r>
      <w:r w:rsidRPr="0052729C">
        <w:rPr>
          <w:rFonts w:ascii="Times New Roman" w:hAnsi="Times New Roman" w:cs="Times New Roman"/>
          <w:color w:val="000000" w:themeColor="text1"/>
        </w:rPr>
        <w:t>, nie wpływa na bieg terminu składania wniosku o wyjaśnienie treści SWZ.</w:t>
      </w:r>
    </w:p>
    <w:p w:rsidR="007E5C11" w:rsidRDefault="007E5C11" w:rsidP="00CB3EFF">
      <w:pPr>
        <w:pStyle w:val="Akapitzlist"/>
        <w:widowControl/>
        <w:numPr>
          <w:ilvl w:val="0"/>
          <w:numId w:val="22"/>
        </w:numPr>
        <w:autoSpaceDE w:val="0"/>
        <w:autoSpaceDN w:val="0"/>
        <w:adjustRightInd w:val="0"/>
        <w:spacing w:before="120"/>
        <w:ind w:left="426" w:hanging="426"/>
        <w:jc w:val="both"/>
        <w:rPr>
          <w:rFonts w:ascii="Times New Roman" w:hAnsi="Times New Roman" w:cs="Times New Roman"/>
          <w:color w:val="000000" w:themeColor="text1"/>
        </w:rPr>
      </w:pPr>
      <w:r>
        <w:rPr>
          <w:rFonts w:ascii="Times New Roman" w:hAnsi="Times New Roman" w:cs="Times New Roman"/>
          <w:color w:val="000000" w:themeColor="text1"/>
        </w:rPr>
        <w:t>Treść zapytań wraz z wyjaśnieniami zamawiający udostępn</w:t>
      </w:r>
      <w:r w:rsidR="00876912">
        <w:rPr>
          <w:rFonts w:ascii="Times New Roman" w:hAnsi="Times New Roman" w:cs="Times New Roman"/>
          <w:color w:val="000000" w:themeColor="text1"/>
        </w:rPr>
        <w:t>ia na stronie prowadzonego postę</w:t>
      </w:r>
      <w:r>
        <w:rPr>
          <w:rFonts w:ascii="Times New Roman" w:hAnsi="Times New Roman" w:cs="Times New Roman"/>
          <w:color w:val="000000" w:themeColor="text1"/>
        </w:rPr>
        <w:t>powania bez ujawniania źródła zapytania.</w:t>
      </w:r>
    </w:p>
    <w:p w:rsidR="007E5C11" w:rsidRPr="007F2AC0" w:rsidRDefault="007E5C11" w:rsidP="00CB3EFF">
      <w:pPr>
        <w:widowControl/>
        <w:numPr>
          <w:ilvl w:val="0"/>
          <w:numId w:val="22"/>
        </w:numPr>
        <w:autoSpaceDE w:val="0"/>
        <w:autoSpaceDN w:val="0"/>
        <w:adjustRightInd w:val="0"/>
        <w:spacing w:before="120"/>
        <w:ind w:left="426" w:hanging="426"/>
        <w:jc w:val="both"/>
        <w:rPr>
          <w:rFonts w:ascii="Times New Roman" w:hAnsi="Times New Roman" w:cs="Times New Roman"/>
          <w:color w:val="000000" w:themeColor="text1"/>
        </w:rPr>
      </w:pPr>
      <w:r w:rsidRPr="007F2AC0">
        <w:rPr>
          <w:rFonts w:ascii="Times New Roman" w:hAnsi="Times New Roman" w:cs="Times New Roman"/>
          <w:color w:val="000000" w:themeColor="text1"/>
        </w:rPr>
        <w:t>Zamawiający, zgodnie z Rozporządzeniem Prezesa Rady Ministrów z dnia</w:t>
      </w:r>
      <w:r w:rsidRPr="005D5CFA">
        <w:rPr>
          <w:rFonts w:ascii="Times New Roman" w:hAnsi="Times New Roman" w:cs="Times New Roman"/>
          <w:color w:val="auto"/>
        </w:rPr>
        <w:t xml:space="preserve"> 30 </w:t>
      </w:r>
      <w:r w:rsidRPr="007F2AC0">
        <w:rPr>
          <w:rFonts w:ascii="Times New Roman" w:hAnsi="Times New Roman" w:cs="Times New Roman"/>
          <w:color w:val="000000" w:themeColor="text1"/>
        </w:rPr>
        <w:t>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aplikacyjne umożliwiające pracę na platformazakupowa.pl, tj.:</w:t>
      </w:r>
    </w:p>
    <w:p w:rsidR="007E5C11" w:rsidRPr="007F2AC0" w:rsidRDefault="007E5C11" w:rsidP="00CB3EFF">
      <w:pPr>
        <w:widowControl/>
        <w:numPr>
          <w:ilvl w:val="0"/>
          <w:numId w:val="23"/>
        </w:numPr>
        <w:autoSpaceDE w:val="0"/>
        <w:autoSpaceDN w:val="0"/>
        <w:adjustRightInd w:val="0"/>
        <w:spacing w:before="120"/>
        <w:jc w:val="both"/>
        <w:rPr>
          <w:rFonts w:ascii="Times New Roman" w:hAnsi="Times New Roman" w:cs="Times New Roman"/>
          <w:color w:val="000000" w:themeColor="text1"/>
        </w:rPr>
      </w:pPr>
      <w:r w:rsidRPr="007F2AC0">
        <w:rPr>
          <w:rFonts w:ascii="Times New Roman" w:hAnsi="Times New Roman" w:cs="Times New Roman"/>
          <w:color w:val="000000" w:themeColor="text1"/>
        </w:rPr>
        <w:t xml:space="preserve">stały dostęp do sieci Internet o gwarantowanej przepustowości nie mniejszej niż 512 </w:t>
      </w:r>
      <w:proofErr w:type="spellStart"/>
      <w:r w:rsidRPr="007F2AC0">
        <w:rPr>
          <w:rFonts w:ascii="Times New Roman" w:hAnsi="Times New Roman" w:cs="Times New Roman"/>
          <w:color w:val="000000" w:themeColor="text1"/>
        </w:rPr>
        <w:t>kb</w:t>
      </w:r>
      <w:proofErr w:type="spellEnd"/>
      <w:r w:rsidRPr="007F2AC0">
        <w:rPr>
          <w:rFonts w:ascii="Times New Roman" w:hAnsi="Times New Roman" w:cs="Times New Roman"/>
          <w:color w:val="000000" w:themeColor="text1"/>
        </w:rPr>
        <w:t>/s,</w:t>
      </w:r>
    </w:p>
    <w:p w:rsidR="007E5C11" w:rsidRPr="004F35C8" w:rsidRDefault="007E5C11" w:rsidP="00CB3EFF">
      <w:pPr>
        <w:widowControl/>
        <w:numPr>
          <w:ilvl w:val="0"/>
          <w:numId w:val="23"/>
        </w:numPr>
        <w:autoSpaceDE w:val="0"/>
        <w:autoSpaceDN w:val="0"/>
        <w:adjustRightInd w:val="0"/>
        <w:spacing w:before="120"/>
        <w:jc w:val="both"/>
        <w:rPr>
          <w:rFonts w:ascii="Times New Roman" w:hAnsi="Times New Roman" w:cs="Times New Roman"/>
          <w:color w:val="000000" w:themeColor="text1"/>
        </w:rPr>
      </w:pPr>
      <w:r w:rsidRPr="004F35C8">
        <w:rPr>
          <w:rFonts w:ascii="Times New Roman" w:hAnsi="Times New Roman" w:cs="Times New Roman"/>
          <w:color w:val="000000" w:themeColor="text1"/>
        </w:rPr>
        <w:lastRenderedPageBreak/>
        <w:t>komputer klasy PC lub MAC o następującej konfiguracji: pamięć min. 2 GB Ram,</w:t>
      </w:r>
      <w:r>
        <w:rPr>
          <w:rFonts w:ascii="Times New Roman" w:hAnsi="Times New Roman" w:cs="Times New Roman"/>
          <w:color w:val="000000" w:themeColor="text1"/>
        </w:rPr>
        <w:t xml:space="preserve"> </w:t>
      </w:r>
      <w:r w:rsidRPr="004F35C8">
        <w:rPr>
          <w:rFonts w:ascii="Times New Roman" w:hAnsi="Times New Roman" w:cs="Times New Roman"/>
          <w:color w:val="000000" w:themeColor="text1"/>
        </w:rPr>
        <w:t>procesor Intel IV 2 GHZ lub jego nowsza wersja, jeden z systemów operacyjnych MS Windows 7, Mac Os x 10 4, Linux, lub ich nowsze wersje,</w:t>
      </w:r>
    </w:p>
    <w:p w:rsidR="007E5C11" w:rsidRPr="007F2AC0" w:rsidRDefault="007E5C11" w:rsidP="00CB3EFF">
      <w:pPr>
        <w:widowControl/>
        <w:numPr>
          <w:ilvl w:val="0"/>
          <w:numId w:val="23"/>
        </w:numPr>
        <w:autoSpaceDE w:val="0"/>
        <w:autoSpaceDN w:val="0"/>
        <w:adjustRightInd w:val="0"/>
        <w:spacing w:before="120"/>
        <w:jc w:val="both"/>
        <w:rPr>
          <w:rFonts w:ascii="Times New Roman" w:hAnsi="Times New Roman" w:cs="Times New Roman"/>
          <w:color w:val="000000" w:themeColor="text1"/>
        </w:rPr>
      </w:pPr>
      <w:r w:rsidRPr="007F2AC0">
        <w:rPr>
          <w:rFonts w:ascii="Times New Roman" w:hAnsi="Times New Roman" w:cs="Times New Roman"/>
          <w:color w:val="000000" w:themeColor="text1"/>
        </w:rPr>
        <w:t>zainstalowana dowolna przeglądarka internetowa, w przypadku Internet Explorer minimalnie wersja 10.0,</w:t>
      </w:r>
    </w:p>
    <w:p w:rsidR="007E5C11" w:rsidRPr="007F2AC0" w:rsidRDefault="007E5C11" w:rsidP="00CB3EFF">
      <w:pPr>
        <w:widowControl/>
        <w:numPr>
          <w:ilvl w:val="0"/>
          <w:numId w:val="23"/>
        </w:numPr>
        <w:autoSpaceDE w:val="0"/>
        <w:autoSpaceDN w:val="0"/>
        <w:adjustRightInd w:val="0"/>
        <w:spacing w:before="120"/>
        <w:jc w:val="both"/>
        <w:rPr>
          <w:rFonts w:ascii="Times New Roman" w:hAnsi="Times New Roman" w:cs="Times New Roman"/>
          <w:color w:val="000000" w:themeColor="text1"/>
        </w:rPr>
      </w:pPr>
      <w:r w:rsidRPr="007F2AC0">
        <w:rPr>
          <w:rFonts w:ascii="Times New Roman" w:hAnsi="Times New Roman" w:cs="Times New Roman"/>
          <w:color w:val="000000" w:themeColor="text1"/>
        </w:rPr>
        <w:t>włączona obsługa JavaScript,</w:t>
      </w:r>
    </w:p>
    <w:p w:rsidR="007E5C11" w:rsidRPr="007F2AC0" w:rsidRDefault="007E5C11" w:rsidP="00CB3EFF">
      <w:pPr>
        <w:widowControl/>
        <w:numPr>
          <w:ilvl w:val="0"/>
          <w:numId w:val="23"/>
        </w:numPr>
        <w:autoSpaceDE w:val="0"/>
        <w:autoSpaceDN w:val="0"/>
        <w:adjustRightInd w:val="0"/>
        <w:spacing w:before="120"/>
        <w:jc w:val="both"/>
        <w:rPr>
          <w:rFonts w:ascii="Times New Roman" w:hAnsi="Times New Roman" w:cs="Times New Roman"/>
          <w:color w:val="000000" w:themeColor="text1"/>
        </w:rPr>
      </w:pPr>
      <w:r w:rsidRPr="007F2AC0">
        <w:rPr>
          <w:rFonts w:ascii="Times New Roman" w:hAnsi="Times New Roman" w:cs="Times New Roman"/>
          <w:color w:val="000000" w:themeColor="text1"/>
        </w:rPr>
        <w:t xml:space="preserve">zainstalowany program Adobe </w:t>
      </w:r>
      <w:proofErr w:type="spellStart"/>
      <w:r w:rsidRPr="007F2AC0">
        <w:rPr>
          <w:rFonts w:ascii="Times New Roman" w:hAnsi="Times New Roman" w:cs="Times New Roman"/>
          <w:color w:val="000000" w:themeColor="text1"/>
        </w:rPr>
        <w:t>Acrobat</w:t>
      </w:r>
      <w:proofErr w:type="spellEnd"/>
      <w:r w:rsidRPr="007F2AC0">
        <w:rPr>
          <w:rFonts w:ascii="Times New Roman" w:hAnsi="Times New Roman" w:cs="Times New Roman"/>
          <w:color w:val="000000" w:themeColor="text1"/>
        </w:rPr>
        <w:t xml:space="preserve"> Reader lub inny obsługujący format plików .pdf,</w:t>
      </w:r>
    </w:p>
    <w:p w:rsidR="007E5C11" w:rsidRPr="007F2AC0" w:rsidRDefault="007E5C11" w:rsidP="00CB3EFF">
      <w:pPr>
        <w:widowControl/>
        <w:numPr>
          <w:ilvl w:val="0"/>
          <w:numId w:val="23"/>
        </w:numPr>
        <w:autoSpaceDE w:val="0"/>
        <w:autoSpaceDN w:val="0"/>
        <w:adjustRightInd w:val="0"/>
        <w:spacing w:before="120"/>
        <w:jc w:val="both"/>
        <w:rPr>
          <w:rFonts w:ascii="Times New Roman" w:hAnsi="Times New Roman" w:cs="Times New Roman"/>
          <w:color w:val="000000" w:themeColor="text1"/>
        </w:rPr>
      </w:pPr>
      <w:r w:rsidRPr="007F2AC0">
        <w:rPr>
          <w:rFonts w:ascii="Times New Roman" w:hAnsi="Times New Roman" w:cs="Times New Roman"/>
          <w:color w:val="000000" w:themeColor="text1"/>
        </w:rPr>
        <w:t>szyfrowanie na platformazakupowa.pl odbywa się za pomocą protokołu TLS 1.3,</w:t>
      </w:r>
    </w:p>
    <w:p w:rsidR="007E5C11" w:rsidRPr="007F2AC0" w:rsidRDefault="007E5C11" w:rsidP="00CB3EFF">
      <w:pPr>
        <w:widowControl/>
        <w:numPr>
          <w:ilvl w:val="0"/>
          <w:numId w:val="23"/>
        </w:numPr>
        <w:autoSpaceDE w:val="0"/>
        <w:autoSpaceDN w:val="0"/>
        <w:adjustRightInd w:val="0"/>
        <w:spacing w:before="120"/>
        <w:jc w:val="both"/>
        <w:rPr>
          <w:rFonts w:ascii="Times New Roman" w:hAnsi="Times New Roman" w:cs="Times New Roman"/>
          <w:color w:val="000000" w:themeColor="text1"/>
        </w:rPr>
      </w:pPr>
      <w:r w:rsidRPr="007F2AC0">
        <w:rPr>
          <w:rFonts w:ascii="Times New Roman" w:hAnsi="Times New Roman" w:cs="Times New Roman"/>
          <w:color w:val="000000" w:themeColor="text1"/>
        </w:rPr>
        <w:t>oznaczenie czasu odbioru danych przez platformę zakupową stanowi datę oraz dokładny czas (</w:t>
      </w:r>
      <w:proofErr w:type="spellStart"/>
      <w:r w:rsidRPr="007F2AC0">
        <w:rPr>
          <w:rFonts w:ascii="Times New Roman" w:hAnsi="Times New Roman" w:cs="Times New Roman"/>
          <w:color w:val="000000" w:themeColor="text1"/>
        </w:rPr>
        <w:t>hh:mm:ss</w:t>
      </w:r>
      <w:proofErr w:type="spellEnd"/>
      <w:r w:rsidRPr="007F2AC0">
        <w:rPr>
          <w:rFonts w:ascii="Times New Roman" w:hAnsi="Times New Roman" w:cs="Times New Roman"/>
          <w:color w:val="000000" w:themeColor="text1"/>
        </w:rPr>
        <w:t>)</w:t>
      </w:r>
      <w:r>
        <w:rPr>
          <w:rFonts w:ascii="Times New Roman" w:hAnsi="Times New Roman" w:cs="Times New Roman"/>
          <w:color w:val="000000" w:themeColor="text1"/>
        </w:rPr>
        <w:t xml:space="preserve"> </w:t>
      </w:r>
      <w:r w:rsidRPr="007F2AC0">
        <w:rPr>
          <w:rFonts w:ascii="Times New Roman" w:hAnsi="Times New Roman" w:cs="Times New Roman"/>
          <w:color w:val="000000" w:themeColor="text1"/>
        </w:rPr>
        <w:t>generowany wg. czasu lokalnego serwera synchronizowanego z zegarem Głównego Urzędu Miar.</w:t>
      </w:r>
    </w:p>
    <w:p w:rsidR="007E5C11" w:rsidRPr="004F35C8" w:rsidRDefault="007E5C11" w:rsidP="00CB3EFF">
      <w:pPr>
        <w:pStyle w:val="Akapitzlist"/>
        <w:widowControl/>
        <w:numPr>
          <w:ilvl w:val="0"/>
          <w:numId w:val="22"/>
        </w:numPr>
        <w:autoSpaceDE w:val="0"/>
        <w:autoSpaceDN w:val="0"/>
        <w:adjustRightInd w:val="0"/>
        <w:spacing w:before="120"/>
        <w:ind w:hanging="720"/>
        <w:jc w:val="both"/>
        <w:rPr>
          <w:rFonts w:ascii="Times New Roman" w:hAnsi="Times New Roman" w:cs="Times New Roman"/>
          <w:color w:val="000000" w:themeColor="text1"/>
        </w:rPr>
      </w:pPr>
      <w:r w:rsidRPr="004F35C8">
        <w:rPr>
          <w:rFonts w:ascii="Times New Roman" w:hAnsi="Times New Roman" w:cs="Times New Roman"/>
          <w:color w:val="000000" w:themeColor="text1"/>
        </w:rPr>
        <w:t>Wykonawca, przystępując do niniejszego postępowania o udzielenie zamówienia publicznego:.</w:t>
      </w:r>
    </w:p>
    <w:p w:rsidR="007E5C11" w:rsidRPr="007F2AC0" w:rsidRDefault="007E5C11" w:rsidP="00CB3EFF">
      <w:pPr>
        <w:widowControl/>
        <w:numPr>
          <w:ilvl w:val="0"/>
          <w:numId w:val="24"/>
        </w:numPr>
        <w:autoSpaceDE w:val="0"/>
        <w:autoSpaceDN w:val="0"/>
        <w:adjustRightInd w:val="0"/>
        <w:spacing w:before="120"/>
        <w:jc w:val="both"/>
        <w:rPr>
          <w:rFonts w:ascii="Times New Roman" w:hAnsi="Times New Roman" w:cs="Times New Roman"/>
          <w:color w:val="000000" w:themeColor="text1"/>
        </w:rPr>
      </w:pPr>
      <w:r w:rsidRPr="007F2AC0">
        <w:rPr>
          <w:rFonts w:ascii="Times New Roman" w:hAnsi="Times New Roman" w:cs="Times New Roman"/>
          <w:color w:val="000000" w:themeColor="text1"/>
        </w:rPr>
        <w:t>akceptuje warunki korzystania z platformazakupowa.pl określone w Regulaminie zamieszczonym na stronie internetowej pod linkiem w zakładce „Regul</w:t>
      </w:r>
      <w:r>
        <w:rPr>
          <w:rFonts w:ascii="Times New Roman" w:hAnsi="Times New Roman" w:cs="Times New Roman"/>
          <w:color w:val="000000" w:themeColor="text1"/>
        </w:rPr>
        <w:t>amin" oraz uznaje go za wiążący;</w:t>
      </w:r>
    </w:p>
    <w:p w:rsidR="007E5C11" w:rsidRPr="007F2AC0" w:rsidRDefault="007E5C11" w:rsidP="00CB3EFF">
      <w:pPr>
        <w:widowControl/>
        <w:numPr>
          <w:ilvl w:val="0"/>
          <w:numId w:val="24"/>
        </w:numPr>
        <w:autoSpaceDE w:val="0"/>
        <w:autoSpaceDN w:val="0"/>
        <w:adjustRightInd w:val="0"/>
        <w:spacing w:before="120"/>
        <w:jc w:val="both"/>
        <w:rPr>
          <w:rFonts w:ascii="Times New Roman" w:hAnsi="Times New Roman" w:cs="Times New Roman"/>
          <w:color w:val="000000" w:themeColor="text1"/>
        </w:rPr>
      </w:pPr>
      <w:r w:rsidRPr="007F2AC0">
        <w:rPr>
          <w:rFonts w:ascii="Times New Roman" w:hAnsi="Times New Roman" w:cs="Times New Roman"/>
          <w:color w:val="000000" w:themeColor="text1"/>
        </w:rPr>
        <w:t>zapoznał i stosuje się do Instrukcji składania ofert.</w:t>
      </w:r>
    </w:p>
    <w:p w:rsidR="007E5C11" w:rsidRDefault="007E5C11" w:rsidP="00CB3EFF">
      <w:pPr>
        <w:pStyle w:val="Akapitzlist"/>
        <w:widowControl/>
        <w:numPr>
          <w:ilvl w:val="0"/>
          <w:numId w:val="22"/>
        </w:numPr>
        <w:autoSpaceDE w:val="0"/>
        <w:autoSpaceDN w:val="0"/>
        <w:adjustRightInd w:val="0"/>
        <w:spacing w:before="120"/>
        <w:ind w:left="426" w:hanging="426"/>
        <w:jc w:val="both"/>
        <w:rPr>
          <w:rFonts w:ascii="Times New Roman" w:hAnsi="Times New Roman" w:cs="Times New Roman"/>
          <w:color w:val="000000" w:themeColor="text1"/>
        </w:rPr>
      </w:pPr>
      <w:r w:rsidRPr="00FF7331">
        <w:rPr>
          <w:rFonts w:ascii="Times New Roman" w:hAnsi="Times New Roman" w:cs="Times New Roman"/>
          <w:color w:val="000000" w:themeColor="text1"/>
        </w:rPr>
        <w:t>Zamawiający nie ponosi odpowiedzialności za złożenie oferty w sposób niezgodny z Instrukcją korzystania z platformazakupowa.pl</w:t>
      </w:r>
      <w:r w:rsidRPr="007C53DD">
        <w:rPr>
          <w:rFonts w:ascii="Times New Roman" w:hAnsi="Times New Roman" w:cs="Times New Roman"/>
          <w:color w:val="000000" w:themeColor="text1"/>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w:t>
      </w:r>
    </w:p>
    <w:p w:rsidR="007D3D76" w:rsidRDefault="007D3D76" w:rsidP="007D3D76">
      <w:pPr>
        <w:pStyle w:val="Teksttreci0"/>
        <w:shd w:val="clear" w:color="auto" w:fill="auto"/>
        <w:spacing w:after="0"/>
        <w:rPr>
          <w:rFonts w:ascii="Times New Roman" w:hAnsi="Times New Roman" w:cs="Times New Roman"/>
          <w:b/>
          <w:bCs/>
          <w:color w:val="000000"/>
          <w:sz w:val="24"/>
          <w:szCs w:val="24"/>
          <w:lang w:bidi="en-US"/>
        </w:rPr>
      </w:pPr>
    </w:p>
    <w:p w:rsidR="007D3D76" w:rsidRPr="00527D06" w:rsidRDefault="007D3D76" w:rsidP="007D3D76">
      <w:pPr>
        <w:pStyle w:val="Teksttreci0"/>
        <w:shd w:val="clear" w:color="auto" w:fill="auto"/>
        <w:spacing w:after="0"/>
        <w:rPr>
          <w:rFonts w:ascii="Times New Roman" w:hAnsi="Times New Roman" w:cs="Times New Roman"/>
          <w:sz w:val="24"/>
          <w:szCs w:val="24"/>
        </w:rPr>
      </w:pPr>
    </w:p>
    <w:p w:rsidR="00AC46F6" w:rsidRPr="00662543" w:rsidRDefault="00AC46F6" w:rsidP="00CB3EFF">
      <w:pPr>
        <w:pStyle w:val="Teksttreci0"/>
        <w:numPr>
          <w:ilvl w:val="0"/>
          <w:numId w:val="2"/>
        </w:numPr>
        <w:shd w:val="clear" w:color="auto" w:fill="auto"/>
        <w:spacing w:after="0"/>
        <w:ind w:left="284" w:hanging="568"/>
        <w:rPr>
          <w:rFonts w:ascii="Times New Roman" w:hAnsi="Times New Roman" w:cs="Times New Roman"/>
          <w:b/>
          <w:sz w:val="24"/>
          <w:szCs w:val="24"/>
        </w:rPr>
      </w:pPr>
      <w:r>
        <w:rPr>
          <w:rFonts w:ascii="Times New Roman" w:hAnsi="Times New Roman" w:cs="Times New Roman"/>
          <w:b/>
          <w:color w:val="000000"/>
          <w:sz w:val="24"/>
          <w:szCs w:val="24"/>
        </w:rPr>
        <w:t xml:space="preserve">Informacja o </w:t>
      </w:r>
      <w:r>
        <w:rPr>
          <w:rFonts w:ascii="Times New Roman" w:hAnsi="Times New Roman" w:cs="Times New Roman"/>
          <w:b/>
          <w:color w:val="000000"/>
          <w:sz w:val="24"/>
          <w:szCs w:val="24"/>
          <w:lang w:bidi="en-US"/>
        </w:rPr>
        <w:t>sposobie</w:t>
      </w:r>
      <w:r w:rsidRPr="00396F25">
        <w:rPr>
          <w:rFonts w:ascii="Times New Roman" w:hAnsi="Times New Roman" w:cs="Times New Roman"/>
          <w:b/>
          <w:color w:val="000000"/>
          <w:sz w:val="24"/>
          <w:szCs w:val="24"/>
          <w:lang w:bidi="en-US"/>
        </w:rPr>
        <w:t xml:space="preserve"> komunikowania </w:t>
      </w:r>
      <w:r w:rsidRPr="00396F25">
        <w:rPr>
          <w:rFonts w:ascii="Times New Roman" w:hAnsi="Times New Roman" w:cs="Times New Roman"/>
          <w:b/>
          <w:color w:val="000000"/>
          <w:sz w:val="24"/>
          <w:szCs w:val="24"/>
        </w:rPr>
        <w:t xml:space="preserve">się </w:t>
      </w:r>
      <w:r>
        <w:rPr>
          <w:rFonts w:ascii="Times New Roman" w:hAnsi="Times New Roman" w:cs="Times New Roman"/>
          <w:b/>
          <w:color w:val="000000"/>
          <w:sz w:val="24"/>
          <w:szCs w:val="24"/>
        </w:rPr>
        <w:t>zamawiającego z</w:t>
      </w:r>
      <w:r w:rsidRPr="00396F25">
        <w:rPr>
          <w:rFonts w:ascii="Times New Roman" w:hAnsi="Times New Roman" w:cs="Times New Roman"/>
          <w:b/>
          <w:color w:val="000000"/>
          <w:sz w:val="24"/>
          <w:szCs w:val="24"/>
          <w:lang w:bidi="en-US"/>
        </w:rPr>
        <w:t xml:space="preserve"> </w:t>
      </w:r>
      <w:r w:rsidRPr="00396F25">
        <w:rPr>
          <w:rFonts w:ascii="Times New Roman" w:hAnsi="Times New Roman" w:cs="Times New Roman"/>
          <w:b/>
          <w:color w:val="000000"/>
          <w:sz w:val="24"/>
          <w:szCs w:val="24"/>
        </w:rPr>
        <w:t>Wykonaw</w:t>
      </w:r>
      <w:r w:rsidRPr="00396F25">
        <w:rPr>
          <w:rFonts w:ascii="Times New Roman" w:hAnsi="Times New Roman" w:cs="Times New Roman"/>
          <w:b/>
          <w:color w:val="000000"/>
          <w:sz w:val="24"/>
          <w:szCs w:val="24"/>
        </w:rPr>
        <w:softHyphen/>
        <w:t>cami</w:t>
      </w:r>
      <w:r w:rsidRPr="00396F25">
        <w:rPr>
          <w:rFonts w:ascii="Times New Roman" w:hAnsi="Times New Roman" w:cs="Times New Roman"/>
          <w:b/>
          <w:color w:val="000000"/>
          <w:sz w:val="24"/>
          <w:szCs w:val="24"/>
          <w:lang w:bidi="en-US"/>
        </w:rPr>
        <w:t xml:space="preserve"> w inny </w:t>
      </w:r>
      <w:r w:rsidRPr="00396F25">
        <w:rPr>
          <w:rFonts w:ascii="Times New Roman" w:hAnsi="Times New Roman" w:cs="Times New Roman"/>
          <w:b/>
          <w:color w:val="000000"/>
          <w:sz w:val="24"/>
          <w:szCs w:val="24"/>
        </w:rPr>
        <w:t xml:space="preserve">sposób niż </w:t>
      </w:r>
      <w:r w:rsidRPr="00396F25">
        <w:rPr>
          <w:rFonts w:ascii="Times New Roman" w:hAnsi="Times New Roman" w:cs="Times New Roman"/>
          <w:b/>
          <w:color w:val="000000"/>
          <w:sz w:val="24"/>
          <w:szCs w:val="24"/>
          <w:lang w:bidi="en-US"/>
        </w:rPr>
        <w:t xml:space="preserve">przy </w:t>
      </w:r>
      <w:r w:rsidRPr="00396F25">
        <w:rPr>
          <w:rFonts w:ascii="Times New Roman" w:hAnsi="Times New Roman" w:cs="Times New Roman"/>
          <w:b/>
          <w:color w:val="000000"/>
          <w:sz w:val="24"/>
          <w:szCs w:val="24"/>
        </w:rPr>
        <w:t xml:space="preserve">użyciu środków </w:t>
      </w:r>
      <w:r w:rsidRPr="00396F25">
        <w:rPr>
          <w:rFonts w:ascii="Times New Roman" w:hAnsi="Times New Roman" w:cs="Times New Roman"/>
          <w:b/>
          <w:color w:val="000000"/>
          <w:sz w:val="24"/>
          <w:szCs w:val="24"/>
          <w:lang w:bidi="en-US"/>
        </w:rPr>
        <w:t>komunikacji elektronicznej.</w:t>
      </w:r>
    </w:p>
    <w:p w:rsidR="00EA4DDB" w:rsidRPr="00A83EA0" w:rsidRDefault="00EA4DDB" w:rsidP="00EA4DDB">
      <w:pPr>
        <w:pStyle w:val="Teksttreci0"/>
        <w:shd w:val="clear" w:color="auto" w:fill="auto"/>
        <w:tabs>
          <w:tab w:val="left" w:pos="1276"/>
        </w:tabs>
        <w:spacing w:after="0"/>
        <w:ind w:left="295" w:hanging="11"/>
        <w:jc w:val="both"/>
        <w:rPr>
          <w:rFonts w:ascii="Times New Roman" w:hAnsi="Times New Roman" w:cs="Times New Roman"/>
          <w:sz w:val="24"/>
          <w:szCs w:val="24"/>
        </w:rPr>
      </w:pPr>
      <w:r w:rsidRPr="00A83EA0">
        <w:rPr>
          <w:rFonts w:ascii="Times New Roman" w:hAnsi="Times New Roman" w:cs="Times New Roman"/>
          <w:color w:val="000000"/>
          <w:sz w:val="24"/>
          <w:szCs w:val="24"/>
        </w:rPr>
        <w:t xml:space="preserve">Zamawiający </w:t>
      </w:r>
      <w:r w:rsidRPr="00A83EA0">
        <w:rPr>
          <w:rFonts w:ascii="Times New Roman" w:hAnsi="Times New Roman" w:cs="Times New Roman"/>
          <w:color w:val="000000"/>
          <w:sz w:val="24"/>
          <w:szCs w:val="24"/>
          <w:lang w:bidi="en-US"/>
        </w:rPr>
        <w:t xml:space="preserve">nie przewiduje sposobu komunikowania </w:t>
      </w:r>
      <w:r w:rsidRPr="00A83EA0">
        <w:rPr>
          <w:rFonts w:ascii="Times New Roman" w:hAnsi="Times New Roman" w:cs="Times New Roman"/>
          <w:color w:val="000000"/>
          <w:sz w:val="24"/>
          <w:szCs w:val="24"/>
        </w:rPr>
        <w:t xml:space="preserve">się </w:t>
      </w:r>
      <w:r w:rsidRPr="00A83EA0">
        <w:rPr>
          <w:rFonts w:ascii="Times New Roman" w:hAnsi="Times New Roman" w:cs="Times New Roman"/>
          <w:color w:val="000000"/>
          <w:sz w:val="24"/>
          <w:szCs w:val="24"/>
          <w:lang w:bidi="en-US"/>
        </w:rPr>
        <w:t xml:space="preserve">z </w:t>
      </w:r>
      <w:r w:rsidRPr="00A83EA0">
        <w:rPr>
          <w:rFonts w:ascii="Times New Roman" w:hAnsi="Times New Roman" w:cs="Times New Roman"/>
          <w:color w:val="000000"/>
          <w:sz w:val="24"/>
          <w:szCs w:val="24"/>
        </w:rPr>
        <w:t>Wykonaw</w:t>
      </w:r>
      <w:r w:rsidRPr="00A83EA0">
        <w:rPr>
          <w:rFonts w:ascii="Times New Roman" w:hAnsi="Times New Roman" w:cs="Times New Roman"/>
          <w:color w:val="000000"/>
          <w:sz w:val="24"/>
          <w:szCs w:val="24"/>
        </w:rPr>
        <w:softHyphen/>
        <w:t>cami</w:t>
      </w:r>
      <w:r w:rsidRPr="00A83EA0">
        <w:rPr>
          <w:rFonts w:ascii="Times New Roman" w:hAnsi="Times New Roman" w:cs="Times New Roman"/>
          <w:color w:val="000000"/>
          <w:sz w:val="24"/>
          <w:szCs w:val="24"/>
          <w:lang w:bidi="en-US"/>
        </w:rPr>
        <w:t xml:space="preserve"> w inny </w:t>
      </w:r>
      <w:r w:rsidRPr="00A83EA0">
        <w:rPr>
          <w:rFonts w:ascii="Times New Roman" w:hAnsi="Times New Roman" w:cs="Times New Roman"/>
          <w:color w:val="000000"/>
          <w:sz w:val="24"/>
          <w:szCs w:val="24"/>
        </w:rPr>
        <w:t xml:space="preserve">sposób niż </w:t>
      </w:r>
      <w:r w:rsidRPr="00A83EA0">
        <w:rPr>
          <w:rFonts w:ascii="Times New Roman" w:hAnsi="Times New Roman" w:cs="Times New Roman"/>
          <w:color w:val="000000"/>
          <w:sz w:val="24"/>
          <w:szCs w:val="24"/>
          <w:lang w:bidi="en-US"/>
        </w:rPr>
        <w:t xml:space="preserve">przy </w:t>
      </w:r>
      <w:r w:rsidRPr="00A83EA0">
        <w:rPr>
          <w:rFonts w:ascii="Times New Roman" w:hAnsi="Times New Roman" w:cs="Times New Roman"/>
          <w:color w:val="000000"/>
          <w:sz w:val="24"/>
          <w:szCs w:val="24"/>
        </w:rPr>
        <w:t xml:space="preserve">użyciu środków </w:t>
      </w:r>
      <w:r w:rsidRPr="00A83EA0">
        <w:rPr>
          <w:rFonts w:ascii="Times New Roman" w:hAnsi="Times New Roman" w:cs="Times New Roman"/>
          <w:color w:val="000000"/>
          <w:sz w:val="24"/>
          <w:szCs w:val="24"/>
          <w:lang w:bidi="en-US"/>
        </w:rPr>
        <w:t xml:space="preserve">komunikacji elektronicznej, </w:t>
      </w:r>
      <w:r w:rsidRPr="00A83EA0">
        <w:rPr>
          <w:rFonts w:ascii="Times New Roman" w:hAnsi="Times New Roman" w:cs="Times New Roman"/>
          <w:color w:val="000000"/>
          <w:sz w:val="24"/>
          <w:szCs w:val="24"/>
        </w:rPr>
        <w:t>wskaza</w:t>
      </w:r>
      <w:r w:rsidRPr="00A83EA0">
        <w:rPr>
          <w:rFonts w:ascii="Times New Roman" w:hAnsi="Times New Roman" w:cs="Times New Roman"/>
          <w:color w:val="000000"/>
          <w:sz w:val="24"/>
          <w:szCs w:val="24"/>
        </w:rPr>
        <w:softHyphen/>
        <w:t>nych</w:t>
      </w:r>
      <w:r w:rsidRPr="00A83EA0">
        <w:rPr>
          <w:rFonts w:ascii="Times New Roman" w:hAnsi="Times New Roman" w:cs="Times New Roman"/>
          <w:color w:val="000000"/>
          <w:sz w:val="24"/>
          <w:szCs w:val="24"/>
          <w:lang w:bidi="en-US"/>
        </w:rPr>
        <w:t xml:space="preserve"> w SWZ.</w:t>
      </w:r>
    </w:p>
    <w:p w:rsidR="00662543" w:rsidRPr="00662543" w:rsidRDefault="00662543" w:rsidP="00662543">
      <w:pPr>
        <w:pStyle w:val="Teksttreci0"/>
        <w:shd w:val="clear" w:color="auto" w:fill="auto"/>
        <w:tabs>
          <w:tab w:val="left" w:pos="1276"/>
        </w:tabs>
        <w:spacing w:after="0"/>
        <w:ind w:left="284" w:right="-779"/>
        <w:jc w:val="both"/>
        <w:rPr>
          <w:rFonts w:ascii="Times New Roman" w:hAnsi="Times New Roman" w:cs="Times New Roman"/>
          <w:b/>
          <w:sz w:val="24"/>
          <w:szCs w:val="24"/>
        </w:rPr>
      </w:pPr>
    </w:p>
    <w:p w:rsidR="00662543" w:rsidRPr="00F129C2" w:rsidRDefault="00662543" w:rsidP="00CB3EFF">
      <w:pPr>
        <w:pStyle w:val="Nagwek11"/>
        <w:keepNext/>
        <w:keepLines/>
        <w:numPr>
          <w:ilvl w:val="0"/>
          <w:numId w:val="2"/>
        </w:numPr>
        <w:shd w:val="clear" w:color="auto" w:fill="auto"/>
        <w:spacing w:after="0"/>
        <w:ind w:left="284" w:hanging="426"/>
        <w:jc w:val="left"/>
        <w:rPr>
          <w:rFonts w:ascii="Times New Roman" w:hAnsi="Times New Roman" w:cs="Times New Roman"/>
          <w:sz w:val="24"/>
          <w:szCs w:val="24"/>
        </w:rPr>
      </w:pPr>
      <w:bookmarkStart w:id="0" w:name="bookmark5"/>
      <w:bookmarkStart w:id="1" w:name="bookmark4"/>
      <w:r>
        <w:rPr>
          <w:rFonts w:ascii="Times New Roman" w:hAnsi="Times New Roman" w:cs="Times New Roman"/>
          <w:color w:val="000000"/>
          <w:sz w:val="24"/>
          <w:szCs w:val="24"/>
          <w:lang w:bidi="en-US"/>
        </w:rPr>
        <w:t>Wskazanie osó</w:t>
      </w:r>
      <w:r w:rsidRPr="00191A57">
        <w:rPr>
          <w:rFonts w:ascii="Times New Roman" w:hAnsi="Times New Roman" w:cs="Times New Roman"/>
          <w:color w:val="000000"/>
          <w:sz w:val="24"/>
          <w:szCs w:val="24"/>
          <w:lang w:bidi="en-US"/>
        </w:rPr>
        <w:t>b u</w:t>
      </w:r>
      <w:r>
        <w:rPr>
          <w:rFonts w:ascii="Times New Roman" w:hAnsi="Times New Roman" w:cs="Times New Roman"/>
          <w:color w:val="000000"/>
          <w:sz w:val="24"/>
          <w:szCs w:val="24"/>
          <w:lang w:bidi="en-US"/>
        </w:rPr>
        <w:t>prawnionych do komunikowania się</w:t>
      </w:r>
      <w:r w:rsidRPr="00191A57">
        <w:rPr>
          <w:rFonts w:ascii="Times New Roman" w:hAnsi="Times New Roman" w:cs="Times New Roman"/>
          <w:color w:val="000000"/>
          <w:sz w:val="24"/>
          <w:szCs w:val="24"/>
          <w:lang w:bidi="en-US"/>
        </w:rPr>
        <w:t xml:space="preserve"> z Wykonawcami</w:t>
      </w:r>
      <w:bookmarkEnd w:id="0"/>
      <w:bookmarkEnd w:id="1"/>
    </w:p>
    <w:p w:rsidR="00805E74" w:rsidRPr="001C3645" w:rsidRDefault="00805E74" w:rsidP="00805E74">
      <w:pPr>
        <w:pStyle w:val="Akapitzlist"/>
        <w:widowControl/>
        <w:numPr>
          <w:ilvl w:val="3"/>
          <w:numId w:val="2"/>
        </w:numPr>
        <w:tabs>
          <w:tab w:val="left" w:pos="567"/>
        </w:tabs>
        <w:suppressAutoHyphens/>
        <w:ind w:left="426"/>
        <w:jc w:val="both"/>
        <w:rPr>
          <w:rStyle w:val="standardowy1"/>
          <w:color w:val="000000" w:themeColor="text1"/>
          <w:sz w:val="24"/>
          <w:szCs w:val="24"/>
        </w:rPr>
      </w:pPr>
      <w:bookmarkStart w:id="2" w:name="bookmark7"/>
      <w:bookmarkStart w:id="3" w:name="bookmark6"/>
      <w:r w:rsidRPr="001C3645">
        <w:rPr>
          <w:rStyle w:val="standardowy1"/>
          <w:color w:val="000000" w:themeColor="text1"/>
          <w:sz w:val="24"/>
          <w:szCs w:val="24"/>
        </w:rPr>
        <w:t xml:space="preserve">Osobami uprawnionymi do komunikowania się z wykonawcami </w:t>
      </w:r>
      <w:r>
        <w:rPr>
          <w:rStyle w:val="standardowy1"/>
          <w:color w:val="000000" w:themeColor="text1"/>
          <w:sz w:val="24"/>
          <w:szCs w:val="24"/>
        </w:rPr>
        <w:t xml:space="preserve">w sytuacjach awaryjnych np. w przypadku niedziałania </w:t>
      </w:r>
      <w:r w:rsidRPr="00C616FC">
        <w:rPr>
          <w:rStyle w:val="standardowy1"/>
          <w:b/>
          <w:color w:val="000000" w:themeColor="text1"/>
          <w:sz w:val="24"/>
          <w:szCs w:val="24"/>
        </w:rPr>
        <w:t>platformazakupowa.pl</w:t>
      </w:r>
      <w:r>
        <w:rPr>
          <w:rStyle w:val="standardowy1"/>
          <w:color w:val="000000" w:themeColor="text1"/>
          <w:sz w:val="24"/>
          <w:szCs w:val="24"/>
        </w:rPr>
        <w:t xml:space="preserve"> </w:t>
      </w:r>
      <w:r w:rsidRPr="001C3645">
        <w:rPr>
          <w:rStyle w:val="standardowy1"/>
          <w:color w:val="000000" w:themeColor="text1"/>
          <w:sz w:val="24"/>
          <w:szCs w:val="24"/>
        </w:rPr>
        <w:t xml:space="preserve">jest: Tadeusz Baczewski, </w:t>
      </w:r>
    </w:p>
    <w:p w:rsidR="00805E74" w:rsidRDefault="00805E74" w:rsidP="00805E74">
      <w:pPr>
        <w:widowControl/>
        <w:tabs>
          <w:tab w:val="left" w:pos="340"/>
        </w:tabs>
        <w:suppressAutoHyphens/>
        <w:ind w:left="426" w:right="-1170" w:hanging="284"/>
        <w:jc w:val="both"/>
        <w:rPr>
          <w:rStyle w:val="Hipercze"/>
          <w:rFonts w:ascii="Times New Roman" w:hAnsi="Times New Roman" w:cs="Times New Roman"/>
          <w:lang w:val="en-US"/>
        </w:rPr>
      </w:pPr>
      <w:r w:rsidRPr="00B71A16">
        <w:rPr>
          <w:rStyle w:val="standardowy1"/>
          <w:color w:val="000000" w:themeColor="text1"/>
          <w:sz w:val="24"/>
          <w:szCs w:val="24"/>
        </w:rPr>
        <w:t xml:space="preserve">     </w:t>
      </w:r>
      <w:r>
        <w:rPr>
          <w:rStyle w:val="standardowy1"/>
          <w:color w:val="000000" w:themeColor="text1"/>
          <w:sz w:val="24"/>
          <w:szCs w:val="24"/>
        </w:rPr>
        <w:t xml:space="preserve"> </w:t>
      </w:r>
      <w:r w:rsidRPr="00B71A16">
        <w:rPr>
          <w:rStyle w:val="standardowy1"/>
          <w:color w:val="000000" w:themeColor="text1"/>
          <w:sz w:val="24"/>
          <w:szCs w:val="24"/>
          <w:lang w:val="en-US"/>
        </w:rPr>
        <w:t>t</w:t>
      </w:r>
      <w:r w:rsidRPr="007F2AC0">
        <w:rPr>
          <w:rStyle w:val="Hipercze"/>
          <w:rFonts w:ascii="Times New Roman" w:hAnsi="Times New Roman" w:cs="Times New Roman"/>
          <w:color w:val="000000" w:themeColor="text1"/>
          <w:lang w:val="en-US"/>
        </w:rPr>
        <w:t>el. 86 27</w:t>
      </w:r>
      <w:r>
        <w:rPr>
          <w:rStyle w:val="Hipercze"/>
          <w:rFonts w:ascii="Times New Roman" w:hAnsi="Times New Roman" w:cs="Times New Roman"/>
          <w:color w:val="000000" w:themeColor="text1"/>
          <w:lang w:val="en-US"/>
        </w:rPr>
        <w:t>63608</w:t>
      </w:r>
      <w:r w:rsidRPr="007F2AC0">
        <w:rPr>
          <w:rStyle w:val="Hipercze"/>
          <w:rFonts w:ascii="Times New Roman" w:hAnsi="Times New Roman" w:cs="Times New Roman"/>
          <w:color w:val="000000" w:themeColor="text1"/>
          <w:lang w:val="en-US"/>
        </w:rPr>
        <w:t>,</w:t>
      </w:r>
      <w:r w:rsidRPr="007F2AC0">
        <w:rPr>
          <w:rStyle w:val="standardowy1"/>
          <w:color w:val="000000" w:themeColor="text1"/>
          <w:lang w:val="en-US"/>
        </w:rPr>
        <w:t xml:space="preserve"> </w:t>
      </w:r>
      <w:proofErr w:type="spellStart"/>
      <w:r w:rsidRPr="007F2AC0">
        <w:rPr>
          <w:rFonts w:ascii="Times New Roman" w:hAnsi="Times New Roman" w:cs="Times New Roman"/>
          <w:color w:val="000000" w:themeColor="text1"/>
          <w:lang w:val="en-US"/>
        </w:rPr>
        <w:t>adres</w:t>
      </w:r>
      <w:proofErr w:type="spellEnd"/>
      <w:r w:rsidRPr="007F2AC0">
        <w:rPr>
          <w:rFonts w:ascii="Times New Roman" w:hAnsi="Times New Roman" w:cs="Times New Roman"/>
          <w:color w:val="000000" w:themeColor="text1"/>
          <w:lang w:val="en-US"/>
        </w:rPr>
        <w:t xml:space="preserve"> email</w:t>
      </w:r>
      <w:r w:rsidRPr="007F2AC0">
        <w:rPr>
          <w:rFonts w:ascii="Times New Roman" w:hAnsi="Times New Roman" w:cs="Times New Roman"/>
          <w:b/>
          <w:color w:val="000000" w:themeColor="text1"/>
          <w:lang w:val="en-US"/>
        </w:rPr>
        <w:t xml:space="preserve">:  </w:t>
      </w:r>
      <w:hyperlink r:id="rId13" w:history="1">
        <w:r w:rsidRPr="00401ACD">
          <w:rPr>
            <w:rStyle w:val="Hipercze"/>
            <w:rFonts w:ascii="Times New Roman" w:hAnsi="Times New Roman" w:cs="Times New Roman"/>
            <w:lang w:val="en-US"/>
          </w:rPr>
          <w:t>tbaczewski@szpitalzambrow.pl</w:t>
        </w:r>
      </w:hyperlink>
    </w:p>
    <w:p w:rsidR="00805E74" w:rsidRPr="001C3645" w:rsidRDefault="00805E74" w:rsidP="00805E74">
      <w:pPr>
        <w:pStyle w:val="Akapitzlist"/>
        <w:widowControl/>
        <w:numPr>
          <w:ilvl w:val="3"/>
          <w:numId w:val="2"/>
        </w:numPr>
        <w:tabs>
          <w:tab w:val="left" w:pos="340"/>
        </w:tabs>
        <w:suppressAutoHyphens/>
        <w:ind w:left="426"/>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 Wymaga</w:t>
      </w:r>
      <w:r w:rsidRPr="001C3645">
        <w:rPr>
          <w:rFonts w:ascii="Times New Roman" w:eastAsia="Times New Roman" w:hAnsi="Times New Roman" w:cs="Times New Roman"/>
        </w:rPr>
        <w:t xml:space="preserve"> się, aby kom</w:t>
      </w:r>
      <w:r>
        <w:rPr>
          <w:rFonts w:ascii="Times New Roman" w:eastAsia="Times New Roman" w:hAnsi="Times New Roman" w:cs="Times New Roman"/>
        </w:rPr>
        <w:t xml:space="preserve">unikacja odbywała się tylko na </w:t>
      </w:r>
      <w:r w:rsidRPr="002A30C5">
        <w:rPr>
          <w:rFonts w:ascii="Times New Roman" w:eastAsia="Times New Roman" w:hAnsi="Times New Roman" w:cs="Times New Roman"/>
          <w:b/>
        </w:rPr>
        <w:t>platformazakupowa.pl</w:t>
      </w:r>
      <w:r w:rsidRPr="001C3645">
        <w:rPr>
          <w:rFonts w:ascii="Times New Roman" w:eastAsia="Times New Roman" w:hAnsi="Times New Roman" w:cs="Times New Roman"/>
        </w:rPr>
        <w:t xml:space="preserve"> za pośrednictwem formularza “Wyślij wiadomość do zamawiającego”, nie za pośrednictwem adresu email.</w:t>
      </w:r>
    </w:p>
    <w:p w:rsidR="00B85D06" w:rsidRPr="00191A57" w:rsidRDefault="00B85D06" w:rsidP="00CB3EFF">
      <w:pPr>
        <w:pStyle w:val="Nagwek11"/>
        <w:keepNext/>
        <w:keepLines/>
        <w:numPr>
          <w:ilvl w:val="0"/>
          <w:numId w:val="2"/>
        </w:numPr>
        <w:shd w:val="clear" w:color="auto" w:fill="auto"/>
        <w:tabs>
          <w:tab w:val="left" w:pos="390"/>
        </w:tabs>
        <w:spacing w:after="0"/>
        <w:ind w:left="284" w:hanging="426"/>
        <w:jc w:val="left"/>
        <w:rPr>
          <w:rFonts w:ascii="Times New Roman" w:hAnsi="Times New Roman" w:cs="Times New Roman"/>
          <w:sz w:val="24"/>
          <w:szCs w:val="24"/>
        </w:rPr>
      </w:pPr>
      <w:proofErr w:type="spellStart"/>
      <w:r w:rsidRPr="00191A57">
        <w:rPr>
          <w:rFonts w:ascii="Times New Roman" w:hAnsi="Times New Roman" w:cs="Times New Roman"/>
          <w:color w:val="000000"/>
          <w:sz w:val="24"/>
          <w:szCs w:val="24"/>
          <w:lang w:val="en-US" w:bidi="en-US"/>
        </w:rPr>
        <w:t>Termin</w:t>
      </w:r>
      <w:proofErr w:type="spellEnd"/>
      <w:r w:rsidRPr="00191A57">
        <w:rPr>
          <w:rFonts w:ascii="Times New Roman" w:hAnsi="Times New Roman" w:cs="Times New Roman"/>
          <w:color w:val="000000"/>
          <w:sz w:val="24"/>
          <w:szCs w:val="24"/>
          <w:lang w:val="en-US" w:bidi="en-US"/>
        </w:rPr>
        <w:t xml:space="preserve"> </w:t>
      </w:r>
      <w:r w:rsidRPr="00191A57">
        <w:rPr>
          <w:rFonts w:ascii="Times New Roman" w:hAnsi="Times New Roman" w:cs="Times New Roman"/>
          <w:color w:val="000000"/>
          <w:sz w:val="24"/>
          <w:szCs w:val="24"/>
        </w:rPr>
        <w:t>związania ofertą</w:t>
      </w:r>
      <w:bookmarkEnd w:id="2"/>
      <w:bookmarkEnd w:id="3"/>
    </w:p>
    <w:p w:rsidR="00B85D06" w:rsidRPr="00191A57" w:rsidRDefault="00B85D06" w:rsidP="00F41EFD">
      <w:pPr>
        <w:pStyle w:val="Teksttreci0"/>
        <w:shd w:val="clear" w:color="auto" w:fill="auto"/>
        <w:tabs>
          <w:tab w:val="left" w:pos="366"/>
          <w:tab w:val="left" w:leader="dot" w:pos="1366"/>
        </w:tabs>
        <w:spacing w:after="100"/>
        <w:ind w:left="284"/>
        <w:jc w:val="both"/>
        <w:rPr>
          <w:rFonts w:ascii="Times New Roman" w:hAnsi="Times New Roman" w:cs="Times New Roman"/>
          <w:sz w:val="24"/>
          <w:szCs w:val="24"/>
        </w:rPr>
      </w:pPr>
      <w:r w:rsidRPr="00191A57">
        <w:rPr>
          <w:rFonts w:ascii="Times New Roman" w:hAnsi="Times New Roman" w:cs="Times New Roman"/>
          <w:color w:val="000000"/>
          <w:sz w:val="24"/>
          <w:szCs w:val="24"/>
          <w:lang w:bidi="en-US"/>
        </w:rPr>
        <w:t xml:space="preserve">Wykonawca </w:t>
      </w:r>
      <w:r w:rsidR="00156FF7">
        <w:rPr>
          <w:rFonts w:ascii="Times New Roman" w:hAnsi="Times New Roman" w:cs="Times New Roman"/>
          <w:color w:val="000000"/>
          <w:sz w:val="24"/>
          <w:szCs w:val="24"/>
          <w:lang w:bidi="en-US"/>
        </w:rPr>
        <w:t xml:space="preserve">będzie związany ofertą do </w:t>
      </w:r>
      <w:r>
        <w:rPr>
          <w:rFonts w:ascii="Times New Roman" w:hAnsi="Times New Roman" w:cs="Times New Roman"/>
          <w:color w:val="000000"/>
          <w:sz w:val="24"/>
          <w:szCs w:val="24"/>
          <w:lang w:bidi="en-US"/>
        </w:rPr>
        <w:t xml:space="preserve">dnia </w:t>
      </w:r>
      <w:r w:rsidR="004C6A89" w:rsidRPr="004C6A89">
        <w:rPr>
          <w:rFonts w:ascii="Times New Roman" w:hAnsi="Times New Roman" w:cs="Times New Roman"/>
          <w:b/>
          <w:sz w:val="24"/>
          <w:szCs w:val="24"/>
          <w:lang w:bidi="en-US"/>
        </w:rPr>
        <w:t>10</w:t>
      </w:r>
      <w:r w:rsidR="00B26E36" w:rsidRPr="004C6A89">
        <w:rPr>
          <w:rFonts w:ascii="Times New Roman" w:hAnsi="Times New Roman" w:cs="Times New Roman"/>
          <w:b/>
          <w:sz w:val="24"/>
          <w:szCs w:val="24"/>
          <w:lang w:bidi="en-US"/>
        </w:rPr>
        <w:t xml:space="preserve"> listopada</w:t>
      </w:r>
      <w:r w:rsidR="00156FF7" w:rsidRPr="004C6A89">
        <w:rPr>
          <w:rFonts w:ascii="Times New Roman" w:hAnsi="Times New Roman" w:cs="Times New Roman"/>
          <w:b/>
          <w:sz w:val="24"/>
          <w:szCs w:val="24"/>
          <w:lang w:bidi="en-US"/>
        </w:rPr>
        <w:t xml:space="preserve"> </w:t>
      </w:r>
      <w:r w:rsidR="00BC3AFC" w:rsidRPr="004C6A89">
        <w:rPr>
          <w:rFonts w:ascii="Times New Roman" w:hAnsi="Times New Roman" w:cs="Times New Roman"/>
          <w:b/>
          <w:sz w:val="24"/>
          <w:szCs w:val="24"/>
          <w:lang w:bidi="en-US"/>
        </w:rPr>
        <w:t>2023</w:t>
      </w:r>
      <w:r w:rsidRPr="004C6A89">
        <w:rPr>
          <w:rFonts w:ascii="Times New Roman" w:hAnsi="Times New Roman" w:cs="Times New Roman"/>
          <w:b/>
          <w:sz w:val="24"/>
          <w:szCs w:val="24"/>
          <w:lang w:bidi="en-US"/>
        </w:rPr>
        <w:t>r.</w:t>
      </w:r>
    </w:p>
    <w:p w:rsidR="00151D75" w:rsidRDefault="00151D75" w:rsidP="00151D75">
      <w:pPr>
        <w:pStyle w:val="Teksttreci0"/>
        <w:shd w:val="clear" w:color="auto" w:fill="auto"/>
        <w:tabs>
          <w:tab w:val="left" w:pos="366"/>
        </w:tabs>
        <w:spacing w:after="0"/>
        <w:ind w:left="284"/>
        <w:rPr>
          <w:rFonts w:ascii="Times New Roman" w:hAnsi="Times New Roman" w:cs="Times New Roman"/>
          <w:color w:val="000000"/>
          <w:sz w:val="24"/>
          <w:szCs w:val="24"/>
        </w:rPr>
      </w:pPr>
    </w:p>
    <w:p w:rsidR="00151D75" w:rsidRPr="00191A57" w:rsidRDefault="00151D75" w:rsidP="00CB3EFF">
      <w:pPr>
        <w:pStyle w:val="Nagwek11"/>
        <w:keepNext/>
        <w:keepLines/>
        <w:numPr>
          <w:ilvl w:val="0"/>
          <w:numId w:val="2"/>
        </w:numPr>
        <w:shd w:val="clear" w:color="auto" w:fill="auto"/>
        <w:tabs>
          <w:tab w:val="left" w:pos="567"/>
        </w:tabs>
        <w:spacing w:after="100"/>
        <w:ind w:left="1134" w:hanging="1276"/>
        <w:jc w:val="left"/>
        <w:rPr>
          <w:rFonts w:ascii="Times New Roman" w:hAnsi="Times New Roman" w:cs="Times New Roman"/>
          <w:sz w:val="24"/>
          <w:szCs w:val="24"/>
        </w:rPr>
      </w:pPr>
      <w:bookmarkStart w:id="4" w:name="bookmark9"/>
      <w:bookmarkStart w:id="5" w:name="bookmark8"/>
      <w:r w:rsidRPr="00191A57">
        <w:rPr>
          <w:rFonts w:ascii="Times New Roman" w:hAnsi="Times New Roman" w:cs="Times New Roman"/>
          <w:color w:val="000000"/>
          <w:sz w:val="24"/>
          <w:szCs w:val="24"/>
        </w:rPr>
        <w:t>Opis sposobu przygotowania oferty</w:t>
      </w:r>
      <w:bookmarkEnd w:id="4"/>
      <w:bookmarkEnd w:id="5"/>
    </w:p>
    <w:p w:rsidR="00B6718D" w:rsidRPr="00920CDC" w:rsidRDefault="00B6718D" w:rsidP="00CB3EFF">
      <w:pPr>
        <w:pStyle w:val="Teksttreci0"/>
        <w:numPr>
          <w:ilvl w:val="0"/>
          <w:numId w:val="3"/>
        </w:numPr>
        <w:shd w:val="clear" w:color="auto" w:fill="auto"/>
        <w:tabs>
          <w:tab w:val="left" w:pos="325"/>
        </w:tabs>
        <w:spacing w:after="100"/>
        <w:ind w:left="284" w:hanging="380"/>
        <w:jc w:val="both"/>
        <w:rPr>
          <w:rFonts w:ascii="Times New Roman" w:hAnsi="Times New Roman" w:cs="Times New Roman"/>
          <w:sz w:val="24"/>
          <w:szCs w:val="24"/>
        </w:rPr>
      </w:pPr>
      <w:r w:rsidRPr="007F2AC0">
        <w:rPr>
          <w:rFonts w:ascii="Times New Roman" w:hAnsi="Times New Roman" w:cs="Times New Roman"/>
          <w:color w:val="000000" w:themeColor="text1"/>
          <w:sz w:val="24"/>
          <w:szCs w:val="24"/>
        </w:rPr>
        <w:t xml:space="preserve">Oferta musi być sporządzona w języku polskim, w </w:t>
      </w:r>
      <w:r w:rsidR="00127427" w:rsidRPr="00920CDC">
        <w:rPr>
          <w:rFonts w:ascii="Times New Roman" w:hAnsi="Times New Roman" w:cs="Times New Roman"/>
          <w:sz w:val="24"/>
          <w:szCs w:val="24"/>
        </w:rPr>
        <w:t>postaci</w:t>
      </w:r>
      <w:r w:rsidRPr="00920CDC">
        <w:rPr>
          <w:rFonts w:ascii="Times New Roman" w:hAnsi="Times New Roman" w:cs="Times New Roman"/>
          <w:sz w:val="24"/>
          <w:szCs w:val="24"/>
        </w:rPr>
        <w:t xml:space="preserve"> elektronicznej </w:t>
      </w:r>
      <w:bookmarkStart w:id="6" w:name="_Hlk72320421"/>
      <w:r w:rsidRPr="00920CDC">
        <w:rPr>
          <w:rFonts w:ascii="Times New Roman" w:hAnsi="Times New Roman" w:cs="Times New Roman"/>
          <w:sz w:val="24"/>
          <w:szCs w:val="24"/>
        </w:rPr>
        <w:t>zgodnie z wytycznymi zawartymi w SWZ</w:t>
      </w:r>
      <w:bookmarkEnd w:id="6"/>
      <w:r w:rsidRPr="00920CDC">
        <w:rPr>
          <w:rFonts w:ascii="Times New Roman" w:hAnsi="Times New Roman" w:cs="Times New Roman"/>
          <w:sz w:val="24"/>
          <w:szCs w:val="24"/>
        </w:rPr>
        <w:t>.</w:t>
      </w:r>
    </w:p>
    <w:p w:rsidR="00B6718D" w:rsidRPr="00A46DAE" w:rsidRDefault="00B6718D" w:rsidP="00CB3EFF">
      <w:pPr>
        <w:pStyle w:val="Akapitzlist"/>
        <w:widowControl/>
        <w:numPr>
          <w:ilvl w:val="0"/>
          <w:numId w:val="3"/>
        </w:numPr>
        <w:tabs>
          <w:tab w:val="left" w:pos="284"/>
        </w:tabs>
        <w:jc w:val="both"/>
        <w:textAlignment w:val="baseline"/>
        <w:rPr>
          <w:rFonts w:ascii="Times New Roman" w:eastAsia="Times New Roman" w:hAnsi="Times New Roman" w:cs="Times New Roman"/>
        </w:rPr>
      </w:pPr>
      <w:r w:rsidRPr="00A46DAE">
        <w:rPr>
          <w:rFonts w:ascii="Times New Roman" w:eastAsia="Times New Roman" w:hAnsi="Times New Roman" w:cs="Times New Roman"/>
        </w:rPr>
        <w:lastRenderedPageBreak/>
        <w:t>Oferta powinna być:</w:t>
      </w:r>
    </w:p>
    <w:p w:rsidR="00B6718D" w:rsidRPr="00A46DAE" w:rsidRDefault="00B6718D" w:rsidP="00CB3EFF">
      <w:pPr>
        <w:pStyle w:val="Teksttreci0"/>
        <w:widowControl/>
        <w:numPr>
          <w:ilvl w:val="2"/>
          <w:numId w:val="25"/>
        </w:numPr>
        <w:shd w:val="clear" w:color="auto" w:fill="auto"/>
        <w:tabs>
          <w:tab w:val="left" w:pos="567"/>
        </w:tabs>
        <w:spacing w:after="0"/>
        <w:ind w:left="425" w:hanging="284"/>
        <w:jc w:val="both"/>
        <w:textAlignment w:val="baseline"/>
        <w:rPr>
          <w:rFonts w:ascii="Times New Roman" w:eastAsia="Times New Roman" w:hAnsi="Times New Roman" w:cs="Times New Roman"/>
          <w:color w:val="000000"/>
          <w:sz w:val="20"/>
          <w:szCs w:val="20"/>
          <w:lang w:eastAsia="pl-PL"/>
        </w:rPr>
      </w:pPr>
      <w:r w:rsidRPr="00A46DAE">
        <w:rPr>
          <w:rFonts w:ascii="Times New Roman" w:eastAsia="Times New Roman" w:hAnsi="Times New Roman" w:cs="Times New Roman"/>
          <w:color w:val="000000"/>
          <w:sz w:val="24"/>
          <w:szCs w:val="24"/>
          <w:lang w:eastAsia="pl-PL"/>
        </w:rPr>
        <w:t>sporządzona na podstawie załączników niniejszej SWZ</w:t>
      </w:r>
      <w:r w:rsidRPr="00A46DAE">
        <w:rPr>
          <w:rFonts w:ascii="Times New Roman" w:eastAsia="Times New Roman" w:hAnsi="Times New Roman" w:cs="Times New Roman"/>
          <w:i/>
          <w:color w:val="000000"/>
          <w:sz w:val="20"/>
          <w:szCs w:val="20"/>
          <w:lang w:eastAsia="pl-PL"/>
        </w:rPr>
        <w:t>,</w:t>
      </w:r>
      <w:r w:rsidRPr="00A46DAE">
        <w:rPr>
          <w:rFonts w:ascii="Times New Roman" w:eastAsia="Times New Roman" w:hAnsi="Times New Roman" w:cs="Times New Roman"/>
          <w:i/>
          <w:sz w:val="20"/>
          <w:szCs w:val="20"/>
        </w:rPr>
        <w:t>(</w:t>
      </w:r>
      <w:r w:rsidRPr="00A46DAE">
        <w:rPr>
          <w:rFonts w:ascii="Times New Roman" w:hAnsi="Times New Roman" w:cs="Times New Roman"/>
          <w:i/>
          <w:color w:val="000000" w:themeColor="text1"/>
          <w:sz w:val="20"/>
          <w:szCs w:val="20"/>
        </w:rPr>
        <w:t>załączniki do niniejszej SWZ stanowią wyłącznie propozycję co do treści wymaganych dokumentów. Dopuszcza się przedstawienie wymaganych załączników w wersji własnej opracowanej przez wykonawcę, pod warunkiem, iż dokumenty będą zawierały wszystkie żądane przez Zamawiającego informacje zawarte w załącznikach niniejszej SWZ)</w:t>
      </w:r>
      <w:r>
        <w:rPr>
          <w:rFonts w:ascii="Times New Roman" w:hAnsi="Times New Roman" w:cs="Times New Roman"/>
          <w:i/>
          <w:color w:val="000000" w:themeColor="text1"/>
          <w:sz w:val="20"/>
          <w:szCs w:val="20"/>
        </w:rPr>
        <w:t>;</w:t>
      </w:r>
    </w:p>
    <w:p w:rsidR="00B6718D" w:rsidRPr="00345D99" w:rsidRDefault="00B6718D" w:rsidP="00CB3EFF">
      <w:pPr>
        <w:pStyle w:val="Teksttreci0"/>
        <w:widowControl/>
        <w:numPr>
          <w:ilvl w:val="2"/>
          <w:numId w:val="25"/>
        </w:numPr>
        <w:shd w:val="clear" w:color="auto" w:fill="auto"/>
        <w:tabs>
          <w:tab w:val="left" w:pos="567"/>
        </w:tabs>
        <w:spacing w:after="0"/>
        <w:ind w:left="425" w:hanging="283"/>
        <w:jc w:val="both"/>
        <w:textAlignment w:val="baseline"/>
        <w:rPr>
          <w:rFonts w:ascii="Times New Roman" w:eastAsia="Times New Roman" w:hAnsi="Times New Roman" w:cs="Times New Roman"/>
          <w:color w:val="000000"/>
          <w:sz w:val="24"/>
          <w:szCs w:val="24"/>
          <w:lang w:eastAsia="pl-PL"/>
        </w:rPr>
      </w:pPr>
      <w:r w:rsidRPr="00A46DAE">
        <w:rPr>
          <w:rFonts w:ascii="Times New Roman" w:eastAsia="Times New Roman" w:hAnsi="Times New Roman" w:cs="Times New Roman"/>
          <w:color w:val="000000"/>
          <w:sz w:val="24"/>
          <w:szCs w:val="24"/>
          <w:lang w:eastAsia="pl-PL"/>
        </w:rPr>
        <w:t xml:space="preserve">złożona przy użyciu środków komunikacji elektronicznej tzn. za pośrednictwem </w:t>
      </w:r>
      <w:r w:rsidRPr="0067746A">
        <w:rPr>
          <w:rFonts w:ascii="Times New Roman" w:hAnsi="Times New Roman" w:cs="Times New Roman"/>
          <w:sz w:val="24"/>
          <w:szCs w:val="24"/>
          <w:u w:val="single"/>
          <w:lang w:bidi="en-US"/>
        </w:rPr>
        <w:t>https://</w:t>
      </w:r>
      <w:hyperlink r:id="rId14" w:history="1">
        <w:r w:rsidRPr="0067746A">
          <w:rPr>
            <w:rFonts w:ascii="Times New Roman" w:eastAsia="Times New Roman" w:hAnsi="Times New Roman" w:cs="Times New Roman"/>
            <w:sz w:val="24"/>
            <w:szCs w:val="24"/>
            <w:u w:val="single"/>
            <w:lang w:eastAsia="pl-PL"/>
          </w:rPr>
          <w:t>platformazakupowa.pl</w:t>
        </w:r>
      </w:hyperlink>
      <w:r w:rsidRPr="0067746A">
        <w:rPr>
          <w:rFonts w:ascii="Times New Roman" w:eastAsia="Times New Roman" w:hAnsi="Times New Roman" w:cs="Times New Roman"/>
          <w:sz w:val="24"/>
          <w:szCs w:val="24"/>
          <w:u w:val="single"/>
          <w:lang w:eastAsia="pl-PL"/>
        </w:rPr>
        <w:t>/pn/szpitalzambrow</w:t>
      </w:r>
    </w:p>
    <w:p w:rsidR="00B6718D" w:rsidRPr="00A46DAE" w:rsidRDefault="00B6718D" w:rsidP="00CB3EFF">
      <w:pPr>
        <w:pStyle w:val="Akapitzlist"/>
        <w:widowControl/>
        <w:numPr>
          <w:ilvl w:val="2"/>
          <w:numId w:val="25"/>
        </w:numPr>
        <w:tabs>
          <w:tab w:val="left" w:pos="567"/>
        </w:tabs>
        <w:ind w:left="425" w:hanging="283"/>
        <w:jc w:val="both"/>
        <w:textAlignment w:val="baseline"/>
        <w:rPr>
          <w:rFonts w:ascii="Times New Roman" w:eastAsia="Times New Roman" w:hAnsi="Times New Roman" w:cs="Times New Roman"/>
        </w:rPr>
      </w:pPr>
      <w:r w:rsidRPr="00A46DAE">
        <w:rPr>
          <w:rFonts w:ascii="Times New Roman" w:eastAsia="Times New Roman" w:hAnsi="Times New Roman" w:cs="Times New Roman"/>
        </w:rPr>
        <w:t>podpisana kwalifikowanym podpisem elektronicznym</w:t>
      </w:r>
      <w:r w:rsidR="00805E74">
        <w:rPr>
          <w:rFonts w:ascii="Times New Roman" w:eastAsia="Times New Roman" w:hAnsi="Times New Roman" w:cs="Times New Roman"/>
        </w:rPr>
        <w:t xml:space="preserve"> lub</w:t>
      </w:r>
      <w:r w:rsidR="003E081A">
        <w:rPr>
          <w:rFonts w:ascii="Times New Roman" w:eastAsia="Times New Roman" w:hAnsi="Times New Roman" w:cs="Times New Roman"/>
        </w:rPr>
        <w:t xml:space="preserve"> podpisem zaufanym lub podpisem osobistym</w:t>
      </w:r>
      <w:r w:rsidRPr="00A46DAE">
        <w:rPr>
          <w:rFonts w:ascii="Times New Roman" w:eastAsia="Times New Roman" w:hAnsi="Times New Roman" w:cs="Times New Roman"/>
        </w:rPr>
        <w:t xml:space="preserve"> przez osobę/osoby upoważnioną/upoważnione</w:t>
      </w:r>
      <w:r w:rsidR="00896600">
        <w:rPr>
          <w:rFonts w:ascii="Times New Roman" w:eastAsia="Times New Roman" w:hAnsi="Times New Roman" w:cs="Times New Roman"/>
        </w:rPr>
        <w:t>.</w:t>
      </w:r>
    </w:p>
    <w:p w:rsidR="00B6718D" w:rsidRPr="00DE5AC0" w:rsidRDefault="00B6718D" w:rsidP="00B6718D">
      <w:pPr>
        <w:pStyle w:val="Teksttreci0"/>
        <w:shd w:val="clear" w:color="auto" w:fill="auto"/>
        <w:tabs>
          <w:tab w:val="left" w:pos="338"/>
        </w:tabs>
        <w:ind w:left="284"/>
        <w:jc w:val="both"/>
        <w:rPr>
          <w:rFonts w:ascii="Times New Roman" w:hAnsi="Times New Roman" w:cs="Times New Roman"/>
          <w:sz w:val="24"/>
          <w:szCs w:val="24"/>
        </w:rPr>
      </w:pPr>
    </w:p>
    <w:p w:rsidR="00B6718D" w:rsidRPr="00FC02FE" w:rsidRDefault="00B6718D" w:rsidP="00CB3EFF">
      <w:pPr>
        <w:pStyle w:val="Teksttreci0"/>
        <w:numPr>
          <w:ilvl w:val="0"/>
          <w:numId w:val="3"/>
        </w:numPr>
        <w:shd w:val="clear" w:color="auto" w:fill="auto"/>
        <w:tabs>
          <w:tab w:val="left" w:pos="338"/>
        </w:tabs>
        <w:ind w:left="284" w:hanging="380"/>
        <w:jc w:val="both"/>
        <w:rPr>
          <w:rFonts w:ascii="Times New Roman" w:hAnsi="Times New Roman" w:cs="Times New Roman"/>
          <w:sz w:val="24"/>
          <w:szCs w:val="24"/>
        </w:rPr>
      </w:pPr>
      <w:r>
        <w:rPr>
          <w:rFonts w:ascii="Times New Roman" w:hAnsi="Times New Roman" w:cs="Times New Roman"/>
          <w:color w:val="000000"/>
          <w:sz w:val="24"/>
          <w:szCs w:val="24"/>
        </w:rPr>
        <w:t>Wykaz dokumentów składających się na ofertę:</w:t>
      </w:r>
    </w:p>
    <w:p w:rsidR="00B6718D" w:rsidRDefault="00B6718D" w:rsidP="00CB3EFF">
      <w:pPr>
        <w:pStyle w:val="Teksttreci0"/>
        <w:numPr>
          <w:ilvl w:val="0"/>
          <w:numId w:val="16"/>
        </w:numPr>
        <w:shd w:val="clear" w:color="auto" w:fill="auto"/>
        <w:tabs>
          <w:tab w:val="left" w:pos="338"/>
        </w:tabs>
        <w:jc w:val="both"/>
        <w:rPr>
          <w:rFonts w:ascii="Times New Roman" w:hAnsi="Times New Roman" w:cs="Times New Roman"/>
          <w:sz w:val="24"/>
          <w:szCs w:val="24"/>
        </w:rPr>
      </w:pPr>
      <w:r>
        <w:rPr>
          <w:rFonts w:ascii="Times New Roman" w:hAnsi="Times New Roman" w:cs="Times New Roman"/>
          <w:sz w:val="24"/>
          <w:szCs w:val="24"/>
        </w:rPr>
        <w:t xml:space="preserve">Formularz ofertowy – </w:t>
      </w:r>
      <w:r w:rsidRPr="0020754F">
        <w:rPr>
          <w:rFonts w:ascii="Times New Roman" w:hAnsi="Times New Roman" w:cs="Times New Roman"/>
          <w:b/>
          <w:sz w:val="24"/>
          <w:szCs w:val="24"/>
        </w:rPr>
        <w:t>według wzoru załącznik nr  2 SWZ;</w:t>
      </w:r>
    </w:p>
    <w:p w:rsidR="00B6718D" w:rsidRPr="00792322" w:rsidRDefault="00B6718D" w:rsidP="00CB3EFF">
      <w:pPr>
        <w:pStyle w:val="Teksttreci0"/>
        <w:numPr>
          <w:ilvl w:val="0"/>
          <w:numId w:val="16"/>
        </w:numPr>
        <w:shd w:val="clear" w:color="auto" w:fill="auto"/>
        <w:tabs>
          <w:tab w:val="left" w:pos="338"/>
        </w:tabs>
        <w:jc w:val="both"/>
        <w:rPr>
          <w:rFonts w:ascii="Times New Roman" w:hAnsi="Times New Roman" w:cs="Times New Roman"/>
          <w:b/>
          <w:sz w:val="24"/>
          <w:szCs w:val="24"/>
        </w:rPr>
      </w:pPr>
      <w:r w:rsidRPr="00792322">
        <w:rPr>
          <w:rFonts w:ascii="Times New Roman" w:hAnsi="Times New Roman" w:cs="Times New Roman"/>
          <w:sz w:val="24"/>
          <w:szCs w:val="24"/>
        </w:rPr>
        <w:t xml:space="preserve">Aktualne na dzień składania oświadczenie o niepodleganiu wykluczeniu w postępowaniu, składane na podstawie art. 125 ust. 1 ustawy – </w:t>
      </w:r>
      <w:r w:rsidRPr="00792322">
        <w:rPr>
          <w:rFonts w:ascii="Times New Roman" w:hAnsi="Times New Roman" w:cs="Times New Roman"/>
          <w:b/>
          <w:sz w:val="24"/>
          <w:szCs w:val="24"/>
        </w:rPr>
        <w:t xml:space="preserve">wzór oświadczenia </w:t>
      </w:r>
      <w:r w:rsidR="00686B53" w:rsidRPr="00792322">
        <w:rPr>
          <w:rFonts w:ascii="Times New Roman" w:hAnsi="Times New Roman" w:cs="Times New Roman"/>
          <w:b/>
          <w:sz w:val="24"/>
          <w:szCs w:val="24"/>
        </w:rPr>
        <w:t xml:space="preserve"> zawarto w załączniku nr 3</w:t>
      </w:r>
      <w:r w:rsidRPr="00792322">
        <w:rPr>
          <w:rFonts w:ascii="Times New Roman" w:hAnsi="Times New Roman" w:cs="Times New Roman"/>
          <w:b/>
          <w:sz w:val="24"/>
          <w:szCs w:val="24"/>
        </w:rPr>
        <w:t xml:space="preserve"> SWZ;</w:t>
      </w:r>
    </w:p>
    <w:p w:rsidR="00792322" w:rsidRDefault="00792322" w:rsidP="00CB3EFF">
      <w:pPr>
        <w:pStyle w:val="Teksttreci0"/>
        <w:numPr>
          <w:ilvl w:val="0"/>
          <w:numId w:val="16"/>
        </w:numPr>
        <w:shd w:val="clear" w:color="auto" w:fill="auto"/>
        <w:tabs>
          <w:tab w:val="left" w:pos="338"/>
        </w:tabs>
        <w:jc w:val="both"/>
        <w:rPr>
          <w:rFonts w:ascii="Times New Roman" w:hAnsi="Times New Roman" w:cs="Times New Roman"/>
          <w:b/>
          <w:sz w:val="24"/>
          <w:szCs w:val="24"/>
        </w:rPr>
      </w:pPr>
      <w:r w:rsidRPr="00A46BAF">
        <w:rPr>
          <w:rFonts w:ascii="Times New Roman" w:hAnsi="Times New Roman" w:cs="Times New Roman"/>
          <w:sz w:val="24"/>
          <w:szCs w:val="24"/>
        </w:rPr>
        <w:t xml:space="preserve">Aktualne na dzień składania oświadczenie o spełnianiu warunków </w:t>
      </w:r>
      <w:r w:rsidR="00A46BAF" w:rsidRPr="00A46BAF">
        <w:rPr>
          <w:rFonts w:ascii="Times New Roman" w:hAnsi="Times New Roman" w:cs="Times New Roman"/>
          <w:sz w:val="24"/>
          <w:szCs w:val="24"/>
        </w:rPr>
        <w:t xml:space="preserve">udziału </w:t>
      </w:r>
      <w:r w:rsidRPr="00A46BAF">
        <w:rPr>
          <w:rFonts w:ascii="Times New Roman" w:hAnsi="Times New Roman" w:cs="Times New Roman"/>
          <w:sz w:val="24"/>
          <w:szCs w:val="24"/>
        </w:rPr>
        <w:t xml:space="preserve">w postępowaniu, składane na podstawie art. 125 ust. 1 ustawy – </w:t>
      </w:r>
      <w:r w:rsidRPr="00A46BAF">
        <w:rPr>
          <w:rFonts w:ascii="Times New Roman" w:hAnsi="Times New Roman" w:cs="Times New Roman"/>
          <w:b/>
          <w:sz w:val="24"/>
          <w:szCs w:val="24"/>
        </w:rPr>
        <w:t>wzór oświadczenia  zawarto w załączniku nr 4 SWZ;</w:t>
      </w:r>
    </w:p>
    <w:p w:rsidR="00AF380D" w:rsidRPr="00A46BAF" w:rsidRDefault="00AF380D" w:rsidP="00CB3EFF">
      <w:pPr>
        <w:pStyle w:val="Teksttreci0"/>
        <w:numPr>
          <w:ilvl w:val="0"/>
          <w:numId w:val="16"/>
        </w:numPr>
        <w:shd w:val="clear" w:color="auto" w:fill="auto"/>
        <w:tabs>
          <w:tab w:val="left" w:pos="338"/>
        </w:tabs>
        <w:jc w:val="both"/>
        <w:rPr>
          <w:rFonts w:ascii="Times New Roman" w:hAnsi="Times New Roman" w:cs="Times New Roman"/>
          <w:b/>
          <w:sz w:val="24"/>
          <w:szCs w:val="24"/>
        </w:rPr>
      </w:pPr>
      <w:r>
        <w:rPr>
          <w:rFonts w:ascii="Times New Roman" w:hAnsi="Times New Roman" w:cs="Times New Roman"/>
          <w:sz w:val="24"/>
          <w:szCs w:val="24"/>
        </w:rPr>
        <w:t xml:space="preserve">Przedmiotowe środki dowodowe  wymienione w </w:t>
      </w:r>
      <w:r w:rsidRPr="00AF380D">
        <w:rPr>
          <w:rFonts w:ascii="Times New Roman" w:hAnsi="Times New Roman" w:cs="Times New Roman"/>
          <w:b/>
          <w:sz w:val="24"/>
          <w:szCs w:val="24"/>
        </w:rPr>
        <w:t>Rozdziale XXI</w:t>
      </w:r>
      <w:r>
        <w:rPr>
          <w:rFonts w:ascii="Times New Roman" w:hAnsi="Times New Roman" w:cs="Times New Roman"/>
          <w:b/>
          <w:sz w:val="24"/>
          <w:szCs w:val="24"/>
        </w:rPr>
        <w:t>I</w:t>
      </w:r>
      <w:r w:rsidRPr="00AF380D">
        <w:rPr>
          <w:rFonts w:ascii="Times New Roman" w:hAnsi="Times New Roman" w:cs="Times New Roman"/>
          <w:b/>
          <w:sz w:val="24"/>
          <w:szCs w:val="24"/>
        </w:rPr>
        <w:t xml:space="preserve"> SWZ.</w:t>
      </w:r>
    </w:p>
    <w:p w:rsidR="00B6718D" w:rsidRPr="00B51EB7" w:rsidRDefault="00B6718D" w:rsidP="00B6718D">
      <w:pPr>
        <w:pStyle w:val="Akapitzlist"/>
        <w:widowControl/>
        <w:spacing w:line="276" w:lineRule="auto"/>
        <w:ind w:left="1004"/>
        <w:rPr>
          <w:rFonts w:ascii="Times New Roman" w:hAnsi="Times New Roman" w:cs="Times New Roman"/>
          <w:b/>
          <w:color w:val="FF0000"/>
        </w:rPr>
      </w:pPr>
    </w:p>
    <w:p w:rsidR="00B6718D" w:rsidRDefault="00B6718D" w:rsidP="00CB3EFF">
      <w:pPr>
        <w:pStyle w:val="Teksttreci0"/>
        <w:numPr>
          <w:ilvl w:val="0"/>
          <w:numId w:val="3"/>
        </w:numPr>
        <w:shd w:val="clear" w:color="auto" w:fill="auto"/>
        <w:tabs>
          <w:tab w:val="left" w:pos="338"/>
        </w:tabs>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Dodatkowo do oferty należy dołączyć </w:t>
      </w:r>
      <w:r w:rsidRPr="0020754F">
        <w:rPr>
          <w:rFonts w:ascii="Times New Roman" w:hAnsi="Times New Roman" w:cs="Times New Roman"/>
          <w:b/>
          <w:color w:val="000000"/>
          <w:sz w:val="24"/>
          <w:szCs w:val="24"/>
        </w:rPr>
        <w:t>- jeżeli dotyczy:</w:t>
      </w:r>
    </w:p>
    <w:p w:rsidR="00B6718D" w:rsidRDefault="00B6718D" w:rsidP="00CB3EFF">
      <w:pPr>
        <w:pStyle w:val="Teksttreci0"/>
        <w:numPr>
          <w:ilvl w:val="0"/>
          <w:numId w:val="17"/>
        </w:numPr>
        <w:shd w:val="clear" w:color="auto" w:fill="auto"/>
        <w:tabs>
          <w:tab w:val="left" w:pos="338"/>
        </w:tabs>
        <w:jc w:val="both"/>
        <w:rPr>
          <w:rFonts w:ascii="Times New Roman" w:hAnsi="Times New Roman" w:cs="Times New Roman"/>
          <w:color w:val="000000"/>
          <w:sz w:val="24"/>
          <w:szCs w:val="24"/>
        </w:rPr>
      </w:pPr>
      <w:r>
        <w:rPr>
          <w:rFonts w:ascii="Times New Roman" w:hAnsi="Times New Roman" w:cs="Times New Roman"/>
          <w:color w:val="000000"/>
          <w:sz w:val="24"/>
          <w:szCs w:val="24"/>
        </w:rPr>
        <w:t>Pełnomocnictwo upoważniające do złożenia oferty, o ile ofertę składa pełnomocnik;</w:t>
      </w:r>
    </w:p>
    <w:p w:rsidR="00B6718D" w:rsidRDefault="00B6718D" w:rsidP="00CB3EFF">
      <w:pPr>
        <w:pStyle w:val="Teksttreci0"/>
        <w:numPr>
          <w:ilvl w:val="0"/>
          <w:numId w:val="17"/>
        </w:numPr>
        <w:shd w:val="clear" w:color="auto" w:fill="auto"/>
        <w:tabs>
          <w:tab w:val="left" w:pos="338"/>
        </w:tabs>
        <w:jc w:val="both"/>
        <w:rPr>
          <w:rFonts w:ascii="Times New Roman" w:hAnsi="Times New Roman" w:cs="Times New Roman"/>
          <w:color w:val="000000"/>
          <w:sz w:val="24"/>
          <w:szCs w:val="24"/>
        </w:rPr>
      </w:pPr>
      <w:r>
        <w:rPr>
          <w:rFonts w:ascii="Times New Roman" w:hAnsi="Times New Roman" w:cs="Times New Roman"/>
          <w:color w:val="000000"/>
          <w:sz w:val="24"/>
          <w:szCs w:val="24"/>
        </w:rPr>
        <w:t>Pełnomocnictwo dla pełnomocnika do reprezentowania w postępowaniu Wykonawców wspólnie ubiegających się o udzielenie zamówienia - dotyczy ofert składanych przez Wykonawców wspólnie ubiegających się o udzielenie zamówienia.</w:t>
      </w:r>
    </w:p>
    <w:p w:rsidR="00B6718D" w:rsidRPr="008C7479" w:rsidRDefault="00B6718D" w:rsidP="00CB3EFF">
      <w:pPr>
        <w:pStyle w:val="Teksttreci0"/>
        <w:numPr>
          <w:ilvl w:val="0"/>
          <w:numId w:val="3"/>
        </w:numPr>
        <w:shd w:val="clear" w:color="auto" w:fill="auto"/>
        <w:tabs>
          <w:tab w:val="left" w:pos="142"/>
          <w:tab w:val="left" w:pos="426"/>
        </w:tabs>
        <w:ind w:left="284" w:hanging="426"/>
        <w:jc w:val="both"/>
        <w:rPr>
          <w:rFonts w:ascii="Times New Roman" w:hAnsi="Times New Roman" w:cs="Times New Roman"/>
          <w:sz w:val="24"/>
          <w:szCs w:val="24"/>
        </w:rPr>
      </w:pPr>
      <w:r w:rsidRPr="00191A57">
        <w:rPr>
          <w:rFonts w:ascii="Times New Roman" w:hAnsi="Times New Roman" w:cs="Times New Roman"/>
          <w:color w:val="000000"/>
          <w:sz w:val="24"/>
          <w:szCs w:val="24"/>
        </w:rPr>
        <w:t>Pełnomocnictwo do złożenia oferty musi być złożone w oryginale w ta</w:t>
      </w:r>
      <w:r w:rsidRPr="00191A57">
        <w:rPr>
          <w:rFonts w:ascii="Times New Roman" w:hAnsi="Times New Roman" w:cs="Times New Roman"/>
          <w:color w:val="000000"/>
          <w:sz w:val="24"/>
          <w:szCs w:val="24"/>
        </w:rPr>
        <w:softHyphen/>
        <w:t>kiej samej formie, jak składana oferta (</w:t>
      </w:r>
      <w:proofErr w:type="spellStart"/>
      <w:r w:rsidRPr="00191A57">
        <w:rPr>
          <w:rFonts w:ascii="Times New Roman" w:hAnsi="Times New Roman" w:cs="Times New Roman"/>
          <w:color w:val="000000"/>
          <w:sz w:val="24"/>
          <w:szCs w:val="24"/>
        </w:rPr>
        <w:t>t.j</w:t>
      </w:r>
      <w:proofErr w:type="spellEnd"/>
      <w:r w:rsidRPr="00191A57">
        <w:rPr>
          <w:rFonts w:ascii="Times New Roman" w:hAnsi="Times New Roman" w:cs="Times New Roman"/>
          <w:color w:val="000000"/>
          <w:sz w:val="24"/>
          <w:szCs w:val="24"/>
        </w:rPr>
        <w:t xml:space="preserve">. </w:t>
      </w:r>
      <w:r w:rsidRPr="00DB04BE">
        <w:rPr>
          <w:rFonts w:ascii="Times New Roman" w:hAnsi="Times New Roman" w:cs="Times New Roman"/>
          <w:sz w:val="24"/>
          <w:szCs w:val="24"/>
        </w:rPr>
        <w:t xml:space="preserve">w formie elektronicznej opatrzonej </w:t>
      </w:r>
      <w:r w:rsidRPr="00191A57">
        <w:rPr>
          <w:rFonts w:ascii="Times New Roman" w:hAnsi="Times New Roman" w:cs="Times New Roman"/>
          <w:color w:val="000000"/>
          <w:sz w:val="24"/>
          <w:szCs w:val="24"/>
        </w:rPr>
        <w:t>kwalifikowan</w:t>
      </w:r>
      <w:r>
        <w:rPr>
          <w:rFonts w:ascii="Times New Roman" w:hAnsi="Times New Roman" w:cs="Times New Roman"/>
          <w:color w:val="000000"/>
          <w:sz w:val="24"/>
          <w:szCs w:val="24"/>
        </w:rPr>
        <w:t>ym podpisem</w:t>
      </w:r>
      <w:r w:rsidRPr="00191A57">
        <w:rPr>
          <w:rFonts w:ascii="Times New Roman" w:hAnsi="Times New Roman" w:cs="Times New Roman"/>
          <w:color w:val="000000"/>
          <w:sz w:val="24"/>
          <w:szCs w:val="24"/>
        </w:rPr>
        <w:t xml:space="preserve"> elektroniczn</w:t>
      </w:r>
      <w:r>
        <w:rPr>
          <w:rFonts w:ascii="Times New Roman" w:hAnsi="Times New Roman" w:cs="Times New Roman"/>
          <w:color w:val="000000"/>
          <w:sz w:val="24"/>
          <w:szCs w:val="24"/>
        </w:rPr>
        <w:t>ym</w:t>
      </w:r>
      <w:r w:rsidR="00792322">
        <w:rPr>
          <w:rFonts w:ascii="Times New Roman" w:hAnsi="Times New Roman" w:cs="Times New Roman"/>
          <w:color w:val="000000"/>
          <w:sz w:val="24"/>
          <w:szCs w:val="24"/>
        </w:rPr>
        <w:t>, podpisem zaufanym lub podpisem osobistym</w:t>
      </w:r>
      <w:r>
        <w:rPr>
          <w:rFonts w:ascii="Times New Roman" w:hAnsi="Times New Roman" w:cs="Times New Roman"/>
          <w:color w:val="000000"/>
          <w:sz w:val="24"/>
          <w:szCs w:val="24"/>
        </w:rPr>
        <w:t>.</w:t>
      </w:r>
      <w:r w:rsidRPr="00191A57">
        <w:rPr>
          <w:rFonts w:ascii="Times New Roman" w:hAnsi="Times New Roman" w:cs="Times New Roman"/>
          <w:color w:val="000000"/>
          <w:sz w:val="24"/>
          <w:szCs w:val="24"/>
        </w:rPr>
        <w:t xml:space="preserve"> Dopusz</w:t>
      </w:r>
      <w:r w:rsidRPr="00191A57">
        <w:rPr>
          <w:rFonts w:ascii="Times New Roman" w:hAnsi="Times New Roman" w:cs="Times New Roman"/>
          <w:color w:val="000000"/>
          <w:sz w:val="24"/>
          <w:szCs w:val="24"/>
        </w:rPr>
        <w:softHyphen/>
        <w:t xml:space="preserve">cza się także złożenie elektronicznej kopii (skanu) pełnomocnictwa sporządzonego </w:t>
      </w:r>
      <w:r w:rsidRPr="00191A57">
        <w:rPr>
          <w:rFonts w:ascii="Times New Roman" w:hAnsi="Times New Roman" w:cs="Times New Roman"/>
          <w:color w:val="000000"/>
          <w:sz w:val="24"/>
          <w:szCs w:val="24"/>
          <w:lang w:bidi="en-US"/>
        </w:rPr>
        <w:t xml:space="preserve">uprzednio w formie pisemnej, w formie elektronicznego </w:t>
      </w:r>
      <w:r w:rsidRPr="00191A57">
        <w:rPr>
          <w:rFonts w:ascii="Times New Roman" w:hAnsi="Times New Roman" w:cs="Times New Roman"/>
          <w:color w:val="000000"/>
          <w:sz w:val="24"/>
          <w:szCs w:val="24"/>
        </w:rPr>
        <w:t>poświadczenia sporządzo</w:t>
      </w:r>
      <w:r w:rsidRPr="00191A57">
        <w:rPr>
          <w:rFonts w:ascii="Times New Roman" w:hAnsi="Times New Roman" w:cs="Times New Roman"/>
          <w:color w:val="000000"/>
          <w:sz w:val="24"/>
          <w:szCs w:val="24"/>
        </w:rPr>
        <w:softHyphen/>
        <w:t>nego</w:t>
      </w:r>
      <w:r w:rsidRPr="00191A57">
        <w:rPr>
          <w:rFonts w:ascii="Times New Roman" w:hAnsi="Times New Roman" w:cs="Times New Roman"/>
          <w:color w:val="000000"/>
          <w:sz w:val="24"/>
          <w:szCs w:val="24"/>
          <w:lang w:bidi="en-US"/>
        </w:rPr>
        <w:t xml:space="preserve"> stosownie do art. 97 § 2 ustawy z dnia 14 lutego 1991 r. - Prawo o notariacie, </w:t>
      </w:r>
      <w:r w:rsidRPr="00191A57">
        <w:rPr>
          <w:rFonts w:ascii="Times New Roman" w:hAnsi="Times New Roman" w:cs="Times New Roman"/>
          <w:color w:val="000000"/>
          <w:sz w:val="24"/>
          <w:szCs w:val="24"/>
        </w:rPr>
        <w:t xml:space="preserve">które </w:t>
      </w:r>
      <w:r w:rsidRPr="00191A57">
        <w:rPr>
          <w:rFonts w:ascii="Times New Roman" w:hAnsi="Times New Roman" w:cs="Times New Roman"/>
          <w:color w:val="000000"/>
          <w:sz w:val="24"/>
          <w:szCs w:val="24"/>
          <w:lang w:bidi="en-US"/>
        </w:rPr>
        <w:t xml:space="preserve">to </w:t>
      </w:r>
      <w:r w:rsidRPr="00191A57">
        <w:rPr>
          <w:rFonts w:ascii="Times New Roman" w:hAnsi="Times New Roman" w:cs="Times New Roman"/>
          <w:color w:val="000000"/>
          <w:sz w:val="24"/>
          <w:szCs w:val="24"/>
        </w:rPr>
        <w:t xml:space="preserve">poświadczenie </w:t>
      </w:r>
      <w:r w:rsidRPr="00191A57">
        <w:rPr>
          <w:rFonts w:ascii="Times New Roman" w:hAnsi="Times New Roman" w:cs="Times New Roman"/>
          <w:color w:val="000000"/>
          <w:sz w:val="24"/>
          <w:szCs w:val="24"/>
          <w:lang w:bidi="en-US"/>
        </w:rPr>
        <w:t xml:space="preserve">notariusz opatruje kwalifikowanym podpisem </w:t>
      </w:r>
      <w:r w:rsidRPr="00191A57">
        <w:rPr>
          <w:rFonts w:ascii="Times New Roman" w:hAnsi="Times New Roman" w:cs="Times New Roman"/>
          <w:color w:val="000000"/>
          <w:sz w:val="24"/>
          <w:szCs w:val="24"/>
        </w:rPr>
        <w:t>elektronicz</w:t>
      </w:r>
      <w:r w:rsidRPr="00191A57">
        <w:rPr>
          <w:rFonts w:ascii="Times New Roman" w:hAnsi="Times New Roman" w:cs="Times New Roman"/>
          <w:color w:val="000000"/>
          <w:sz w:val="24"/>
          <w:szCs w:val="24"/>
        </w:rPr>
        <w:softHyphen/>
        <w:t>nym,</w:t>
      </w:r>
      <w:r w:rsidRPr="00191A57">
        <w:rPr>
          <w:rFonts w:ascii="Times New Roman" w:hAnsi="Times New Roman" w:cs="Times New Roman"/>
          <w:color w:val="000000"/>
          <w:sz w:val="24"/>
          <w:szCs w:val="24"/>
          <w:lang w:bidi="en-US"/>
        </w:rPr>
        <w:t xml:space="preserve"> </w:t>
      </w:r>
      <w:r w:rsidRPr="00191A57">
        <w:rPr>
          <w:rFonts w:ascii="Times New Roman" w:hAnsi="Times New Roman" w:cs="Times New Roman"/>
          <w:color w:val="000000"/>
          <w:sz w:val="24"/>
          <w:szCs w:val="24"/>
        </w:rPr>
        <w:t xml:space="preserve">bądź też </w:t>
      </w:r>
      <w:r w:rsidRPr="00191A57">
        <w:rPr>
          <w:rFonts w:ascii="Times New Roman" w:hAnsi="Times New Roman" w:cs="Times New Roman"/>
          <w:color w:val="000000"/>
          <w:sz w:val="24"/>
          <w:szCs w:val="24"/>
          <w:lang w:bidi="en-US"/>
        </w:rPr>
        <w:t xml:space="preserve">poprzez opatrzenie skanu </w:t>
      </w:r>
      <w:r w:rsidRPr="00191A57">
        <w:rPr>
          <w:rFonts w:ascii="Times New Roman" w:hAnsi="Times New Roman" w:cs="Times New Roman"/>
          <w:color w:val="000000"/>
          <w:sz w:val="24"/>
          <w:szCs w:val="24"/>
        </w:rPr>
        <w:t>pełnomocnictwa sporządzonego uprzed</w:t>
      </w:r>
      <w:r w:rsidRPr="00191A57">
        <w:rPr>
          <w:rFonts w:ascii="Times New Roman" w:hAnsi="Times New Roman" w:cs="Times New Roman"/>
          <w:color w:val="000000"/>
          <w:sz w:val="24"/>
          <w:szCs w:val="24"/>
        </w:rPr>
        <w:softHyphen/>
        <w:t>nio</w:t>
      </w:r>
      <w:r w:rsidRPr="00191A57">
        <w:rPr>
          <w:rFonts w:ascii="Times New Roman" w:hAnsi="Times New Roman" w:cs="Times New Roman"/>
          <w:color w:val="000000"/>
          <w:sz w:val="24"/>
          <w:szCs w:val="24"/>
          <w:lang w:bidi="en-US"/>
        </w:rPr>
        <w:t xml:space="preserve"> w formie pisemnej kwalifikowanym podpisem</w:t>
      </w:r>
      <w:r w:rsidR="00792322">
        <w:rPr>
          <w:rFonts w:ascii="Times New Roman" w:hAnsi="Times New Roman" w:cs="Times New Roman"/>
          <w:color w:val="000000"/>
          <w:sz w:val="24"/>
          <w:szCs w:val="24"/>
          <w:lang w:bidi="en-US"/>
        </w:rPr>
        <w:t xml:space="preserve"> elektronicznym, podpisem zaufanym lub podpisem osobistym</w:t>
      </w:r>
      <w:r w:rsidRPr="00191A57">
        <w:rPr>
          <w:rFonts w:ascii="Times New Roman" w:hAnsi="Times New Roman" w:cs="Times New Roman"/>
          <w:color w:val="000000"/>
          <w:sz w:val="24"/>
          <w:szCs w:val="24"/>
          <w:lang w:bidi="en-US"/>
        </w:rPr>
        <w:t xml:space="preserve"> mocodawcy. </w:t>
      </w:r>
      <w:proofErr w:type="spellStart"/>
      <w:r>
        <w:rPr>
          <w:rFonts w:ascii="Times New Roman" w:hAnsi="Times New Roman" w:cs="Times New Roman"/>
          <w:color w:val="000000"/>
          <w:sz w:val="24"/>
          <w:szCs w:val="24"/>
          <w:lang w:val="en-US" w:bidi="en-US"/>
        </w:rPr>
        <w:t>Elektroniczna</w:t>
      </w:r>
      <w:proofErr w:type="spellEnd"/>
      <w:r>
        <w:rPr>
          <w:rFonts w:ascii="Times New Roman" w:hAnsi="Times New Roman" w:cs="Times New Roman"/>
          <w:color w:val="000000"/>
          <w:sz w:val="24"/>
          <w:szCs w:val="24"/>
          <w:lang w:val="en-US" w:bidi="en-US"/>
        </w:rPr>
        <w:t xml:space="preserve"> </w:t>
      </w:r>
      <w:proofErr w:type="spellStart"/>
      <w:r w:rsidRPr="00191A57">
        <w:rPr>
          <w:rFonts w:ascii="Times New Roman" w:hAnsi="Times New Roman" w:cs="Times New Roman"/>
          <w:color w:val="000000"/>
          <w:sz w:val="24"/>
          <w:szCs w:val="24"/>
          <w:lang w:val="en-US" w:bidi="en-US"/>
        </w:rPr>
        <w:t>kopia</w:t>
      </w:r>
      <w:proofErr w:type="spellEnd"/>
      <w:r w:rsidRPr="00191A57">
        <w:rPr>
          <w:rFonts w:ascii="Times New Roman" w:hAnsi="Times New Roman" w:cs="Times New Roman"/>
          <w:color w:val="000000"/>
          <w:sz w:val="24"/>
          <w:szCs w:val="24"/>
          <w:lang w:val="en-US" w:bidi="en-US"/>
        </w:rPr>
        <w:t xml:space="preserve"> </w:t>
      </w:r>
      <w:r w:rsidRPr="00191A57">
        <w:rPr>
          <w:rFonts w:ascii="Times New Roman" w:hAnsi="Times New Roman" w:cs="Times New Roman"/>
          <w:color w:val="000000"/>
          <w:sz w:val="24"/>
          <w:szCs w:val="24"/>
        </w:rPr>
        <w:t xml:space="preserve">pełnomocnictwa </w:t>
      </w:r>
      <w:proofErr w:type="spellStart"/>
      <w:r w:rsidRPr="00191A57">
        <w:rPr>
          <w:rFonts w:ascii="Times New Roman" w:hAnsi="Times New Roman" w:cs="Times New Roman"/>
          <w:color w:val="000000"/>
          <w:sz w:val="24"/>
          <w:szCs w:val="24"/>
          <w:lang w:val="en-US" w:bidi="en-US"/>
        </w:rPr>
        <w:t>nie</w:t>
      </w:r>
      <w:proofErr w:type="spellEnd"/>
      <w:r w:rsidRPr="00191A57">
        <w:rPr>
          <w:rFonts w:ascii="Times New Roman" w:hAnsi="Times New Roman" w:cs="Times New Roman"/>
          <w:color w:val="000000"/>
          <w:sz w:val="24"/>
          <w:szCs w:val="24"/>
          <w:lang w:val="en-US" w:bidi="en-US"/>
        </w:rPr>
        <w:t xml:space="preserve"> </w:t>
      </w:r>
      <w:r w:rsidRPr="00191A57">
        <w:rPr>
          <w:rFonts w:ascii="Times New Roman" w:hAnsi="Times New Roman" w:cs="Times New Roman"/>
          <w:color w:val="000000"/>
          <w:sz w:val="24"/>
          <w:szCs w:val="24"/>
        </w:rPr>
        <w:t xml:space="preserve">może być </w:t>
      </w:r>
      <w:proofErr w:type="spellStart"/>
      <w:r w:rsidRPr="00191A57">
        <w:rPr>
          <w:rFonts w:ascii="Times New Roman" w:hAnsi="Times New Roman" w:cs="Times New Roman"/>
          <w:color w:val="000000"/>
          <w:sz w:val="24"/>
          <w:szCs w:val="24"/>
          <w:lang w:val="en-US" w:bidi="en-US"/>
        </w:rPr>
        <w:t>uwierzytelniona</w:t>
      </w:r>
      <w:proofErr w:type="spellEnd"/>
      <w:r w:rsidRPr="00191A57">
        <w:rPr>
          <w:rFonts w:ascii="Times New Roman" w:hAnsi="Times New Roman" w:cs="Times New Roman"/>
          <w:color w:val="000000"/>
          <w:sz w:val="24"/>
          <w:szCs w:val="24"/>
          <w:lang w:val="en-US" w:bidi="en-US"/>
        </w:rPr>
        <w:t xml:space="preserve"> </w:t>
      </w:r>
      <w:proofErr w:type="spellStart"/>
      <w:r w:rsidRPr="00191A57">
        <w:rPr>
          <w:rFonts w:ascii="Times New Roman" w:hAnsi="Times New Roman" w:cs="Times New Roman"/>
          <w:color w:val="000000"/>
          <w:sz w:val="24"/>
          <w:szCs w:val="24"/>
          <w:lang w:val="en-US" w:bidi="en-US"/>
        </w:rPr>
        <w:t>przez</w:t>
      </w:r>
      <w:proofErr w:type="spellEnd"/>
      <w:r w:rsidRPr="00191A57">
        <w:rPr>
          <w:rFonts w:ascii="Times New Roman" w:hAnsi="Times New Roman" w:cs="Times New Roman"/>
          <w:color w:val="000000"/>
          <w:sz w:val="24"/>
          <w:szCs w:val="24"/>
          <w:lang w:val="en-US" w:bidi="en-US"/>
        </w:rPr>
        <w:t xml:space="preserve"> </w:t>
      </w:r>
      <w:r w:rsidRPr="00191A57">
        <w:rPr>
          <w:rFonts w:ascii="Times New Roman" w:hAnsi="Times New Roman" w:cs="Times New Roman"/>
          <w:color w:val="000000"/>
          <w:sz w:val="24"/>
          <w:szCs w:val="24"/>
        </w:rPr>
        <w:t>upełnomocnionego.</w:t>
      </w:r>
    </w:p>
    <w:p w:rsidR="00B6718D" w:rsidRPr="008C7479" w:rsidRDefault="00B6718D" w:rsidP="00CB3EFF">
      <w:pPr>
        <w:pStyle w:val="Teksttreci0"/>
        <w:widowControl/>
        <w:numPr>
          <w:ilvl w:val="0"/>
          <w:numId w:val="3"/>
        </w:numPr>
        <w:shd w:val="clear" w:color="auto" w:fill="auto"/>
        <w:tabs>
          <w:tab w:val="left" w:pos="351"/>
          <w:tab w:val="left" w:pos="426"/>
        </w:tabs>
        <w:spacing w:line="276" w:lineRule="auto"/>
        <w:ind w:left="284" w:hanging="426"/>
        <w:rPr>
          <w:rFonts w:ascii="Times New Roman" w:hAnsi="Times New Roman" w:cs="Times New Roman"/>
          <w:sz w:val="24"/>
          <w:szCs w:val="24"/>
        </w:rPr>
      </w:pPr>
      <w:r w:rsidRPr="008C7479">
        <w:rPr>
          <w:rFonts w:ascii="Times New Roman" w:hAnsi="Times New Roman" w:cs="Times New Roman"/>
          <w:sz w:val="24"/>
          <w:szCs w:val="24"/>
        </w:rPr>
        <w:t>Sposób sporządzenia dokumentów elektronicznych, oświadczeń lub elektronicznych kopii dokumentów lub oświadczeń musi być zgody z wymaganiami określonymi w rozporządzeniu Prezesa Rady Ministrów z dnia 30 grudnia 2020r. w sprawie sposobu sporządzania i przekazywania informacji oraz wymagań technicznych dla dokumentów elektronicznych oraz środków komunikacji elektronicznej w postępowaniu o udzielenie zamówienia publicznego lub konkurs</w:t>
      </w:r>
      <w:r>
        <w:rPr>
          <w:rFonts w:ascii="Times New Roman" w:hAnsi="Times New Roman" w:cs="Times New Roman"/>
          <w:sz w:val="24"/>
          <w:szCs w:val="24"/>
        </w:rPr>
        <w:t>ie (Dz. U. z 2020r., poz. 2452), oraz rozporządzenia Ministra Rozwoju, Pracy i Technologii z dnia 23 grudnia 2020r w sprawie podmiotowych środków dowodowych oraz innych dokumentów lub oświadczeń, jakich może żądać zamawiający od wykonawcy (Dz.U. z 2020r poz. 2415).</w:t>
      </w:r>
    </w:p>
    <w:p w:rsidR="00B6718D" w:rsidRPr="0067746A" w:rsidRDefault="00B6718D" w:rsidP="00CB3EFF">
      <w:pPr>
        <w:pStyle w:val="Teksttreci0"/>
        <w:widowControl/>
        <w:numPr>
          <w:ilvl w:val="0"/>
          <w:numId w:val="3"/>
        </w:numPr>
        <w:shd w:val="clear" w:color="auto" w:fill="auto"/>
        <w:tabs>
          <w:tab w:val="left" w:pos="351"/>
          <w:tab w:val="left" w:pos="426"/>
        </w:tabs>
        <w:spacing w:line="276" w:lineRule="auto"/>
        <w:ind w:left="284" w:hanging="426"/>
        <w:jc w:val="both"/>
        <w:textAlignment w:val="baseline"/>
        <w:rPr>
          <w:rFonts w:ascii="Times New Roman" w:eastAsia="Times New Roman" w:hAnsi="Times New Roman" w:cs="Times New Roman"/>
          <w:color w:val="000000"/>
          <w:sz w:val="24"/>
          <w:szCs w:val="24"/>
          <w:lang w:eastAsia="pl-PL"/>
        </w:rPr>
      </w:pPr>
      <w:r w:rsidRPr="0067746A">
        <w:rPr>
          <w:rFonts w:ascii="Times New Roman" w:eastAsia="Times New Roman" w:hAnsi="Times New Roman" w:cs="Times New Roman"/>
          <w:color w:val="000000"/>
          <w:sz w:val="24"/>
          <w:szCs w:val="24"/>
          <w:lang w:eastAsia="pl-PL"/>
        </w:rPr>
        <w:lastRenderedPageBreak/>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67746A">
        <w:rPr>
          <w:rFonts w:ascii="Times New Roman" w:eastAsia="Times New Roman" w:hAnsi="Times New Roman" w:cs="Times New Roman"/>
          <w:color w:val="000000"/>
          <w:sz w:val="24"/>
          <w:szCs w:val="24"/>
          <w:lang w:eastAsia="pl-PL"/>
        </w:rPr>
        <w:t>eIDAS</w:t>
      </w:r>
      <w:proofErr w:type="spellEnd"/>
      <w:r w:rsidRPr="0067746A">
        <w:rPr>
          <w:rFonts w:ascii="Times New Roman" w:eastAsia="Times New Roman" w:hAnsi="Times New Roman" w:cs="Times New Roman"/>
          <w:color w:val="000000"/>
          <w:sz w:val="24"/>
          <w:szCs w:val="24"/>
          <w:lang w:eastAsia="pl-PL"/>
        </w:rPr>
        <w:t>) (UE) nr 910/2014 - od 1 lipca 2016 roku”.</w:t>
      </w:r>
    </w:p>
    <w:p w:rsidR="00B6718D" w:rsidRDefault="00B6718D" w:rsidP="00CB3EFF">
      <w:pPr>
        <w:pStyle w:val="Teksttreci0"/>
        <w:widowControl/>
        <w:numPr>
          <w:ilvl w:val="0"/>
          <w:numId w:val="3"/>
        </w:numPr>
        <w:shd w:val="clear" w:color="auto" w:fill="auto"/>
        <w:tabs>
          <w:tab w:val="left" w:pos="351"/>
          <w:tab w:val="left" w:pos="426"/>
        </w:tabs>
        <w:spacing w:line="276" w:lineRule="auto"/>
        <w:ind w:left="284" w:hanging="426"/>
        <w:jc w:val="both"/>
        <w:textAlignment w:val="baseline"/>
        <w:rPr>
          <w:rFonts w:ascii="Times New Roman" w:eastAsia="Times New Roman" w:hAnsi="Times New Roman" w:cs="Times New Roman"/>
          <w:color w:val="000000"/>
          <w:sz w:val="24"/>
          <w:szCs w:val="24"/>
          <w:lang w:eastAsia="pl-PL"/>
        </w:rPr>
      </w:pPr>
      <w:r w:rsidRPr="0067746A">
        <w:rPr>
          <w:rFonts w:ascii="Times New Roman" w:eastAsia="Times New Roman" w:hAnsi="Times New Roman" w:cs="Times New Roman"/>
          <w:color w:val="000000"/>
          <w:sz w:val="24"/>
          <w:szCs w:val="24"/>
          <w:lang w:eastAsia="pl-PL"/>
        </w:rPr>
        <w:t xml:space="preserve">W przypadku wykorzystania formatu podpisu </w:t>
      </w:r>
      <w:proofErr w:type="spellStart"/>
      <w:r w:rsidRPr="0067746A">
        <w:rPr>
          <w:rFonts w:ascii="Times New Roman" w:eastAsia="Times New Roman" w:hAnsi="Times New Roman" w:cs="Times New Roman"/>
          <w:color w:val="000000"/>
          <w:sz w:val="24"/>
          <w:szCs w:val="24"/>
          <w:lang w:eastAsia="pl-PL"/>
        </w:rPr>
        <w:t>XAdES</w:t>
      </w:r>
      <w:proofErr w:type="spellEnd"/>
      <w:r w:rsidRPr="0067746A">
        <w:rPr>
          <w:rFonts w:ascii="Times New Roman" w:eastAsia="Times New Roman" w:hAnsi="Times New Roman" w:cs="Times New Roman"/>
          <w:color w:val="000000"/>
          <w:sz w:val="24"/>
          <w:szCs w:val="24"/>
          <w:lang w:eastAsia="pl-PL"/>
        </w:rPr>
        <w:t xml:space="preserve"> zewnętrzny. Zamawiający wymaga dołączenia odpowiedniej ilości plików tj. podpisywanych plików z danymi oraz plików podpisu w formacie </w:t>
      </w:r>
      <w:proofErr w:type="spellStart"/>
      <w:r w:rsidRPr="0067746A">
        <w:rPr>
          <w:rFonts w:ascii="Times New Roman" w:eastAsia="Times New Roman" w:hAnsi="Times New Roman" w:cs="Times New Roman"/>
          <w:color w:val="000000"/>
          <w:sz w:val="24"/>
          <w:szCs w:val="24"/>
          <w:lang w:eastAsia="pl-PL"/>
        </w:rPr>
        <w:t>XAdES</w:t>
      </w:r>
      <w:proofErr w:type="spellEnd"/>
      <w:r w:rsidRPr="0067746A">
        <w:rPr>
          <w:rFonts w:ascii="Times New Roman" w:eastAsia="Times New Roman" w:hAnsi="Times New Roman" w:cs="Times New Roman"/>
          <w:color w:val="000000"/>
          <w:sz w:val="24"/>
          <w:szCs w:val="24"/>
          <w:lang w:eastAsia="pl-PL"/>
        </w:rPr>
        <w:t>.</w:t>
      </w:r>
    </w:p>
    <w:p w:rsidR="00B6718D" w:rsidRPr="00364648" w:rsidRDefault="00B6718D" w:rsidP="00CB3EFF">
      <w:pPr>
        <w:pStyle w:val="Akapitzlist"/>
        <w:numPr>
          <w:ilvl w:val="0"/>
          <w:numId w:val="3"/>
        </w:numPr>
        <w:ind w:left="426" w:hanging="568"/>
        <w:rPr>
          <w:rFonts w:ascii="Times New Roman" w:eastAsia="Times New Roman" w:hAnsi="Times New Roman" w:cs="Times New Roman"/>
        </w:rPr>
      </w:pPr>
      <w:r w:rsidRPr="00364648">
        <w:rPr>
          <w:rFonts w:ascii="Times New Roman" w:eastAsia="Times New Roman" w:hAnsi="Times New Roman" w:cs="Times New Roman"/>
          <w:b/>
          <w:bCs/>
        </w:rPr>
        <w:t>Formaty plików wykorzystywanych przez wykonawców powinny być zgodne z</w:t>
      </w:r>
      <w:r w:rsidRPr="00364648">
        <w:rPr>
          <w:rFonts w:ascii="Times New Roman" w:eastAsia="Times New Roman" w:hAnsi="Times New Roman" w:cs="Times New Roman"/>
        </w:rPr>
        <w:t xml:space="preserve"> </w:t>
      </w:r>
      <w:r w:rsidRPr="00CD27BF">
        <w:rPr>
          <w:rFonts w:ascii="Times New Roman" w:eastAsia="Times New Roman" w:hAnsi="Times New Roman" w:cs="Times New Roman"/>
          <w:b/>
        </w:rPr>
        <w:t>“OBWIESZCZENIEM PREZESA RADY MINISTRÓW z dnia 9 listopada 2017 r.</w:t>
      </w:r>
      <w:r w:rsidRPr="00364648">
        <w:rPr>
          <w:rFonts w:ascii="Times New Roman" w:eastAsia="Times New Roman" w:hAnsi="Times New Roman" w:cs="Times New Roman"/>
        </w:rPr>
        <w:t xml:space="preserve">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rsidR="00B6718D" w:rsidRPr="00364648" w:rsidRDefault="00B6718D" w:rsidP="00CB3EFF">
      <w:pPr>
        <w:pStyle w:val="Akapitzlist"/>
        <w:widowControl/>
        <w:numPr>
          <w:ilvl w:val="0"/>
          <w:numId w:val="3"/>
        </w:numPr>
        <w:ind w:left="426" w:hanging="426"/>
        <w:jc w:val="both"/>
        <w:textAlignment w:val="baseline"/>
        <w:rPr>
          <w:rFonts w:ascii="Times New Roman" w:eastAsia="Times New Roman" w:hAnsi="Times New Roman" w:cs="Times New Roman"/>
        </w:rPr>
      </w:pPr>
      <w:r w:rsidRPr="00364648">
        <w:rPr>
          <w:rFonts w:ascii="Times New Roman" w:eastAsia="Times New Roman" w:hAnsi="Times New Roman" w:cs="Times New Roman"/>
        </w:rPr>
        <w:t>Zamawiający rekomenduje wykorzystanie formatów: .pdf, .</w:t>
      </w:r>
      <w:proofErr w:type="spellStart"/>
      <w:r w:rsidRPr="00364648">
        <w:rPr>
          <w:rFonts w:ascii="Times New Roman" w:eastAsia="Times New Roman" w:hAnsi="Times New Roman" w:cs="Times New Roman"/>
        </w:rPr>
        <w:t>doc</w:t>
      </w:r>
      <w:proofErr w:type="spellEnd"/>
      <w:r w:rsidRPr="00364648">
        <w:rPr>
          <w:rFonts w:ascii="Times New Roman" w:eastAsia="Times New Roman" w:hAnsi="Times New Roman" w:cs="Times New Roman"/>
        </w:rPr>
        <w:t xml:space="preserve">, </w:t>
      </w:r>
      <w:r>
        <w:rPr>
          <w:rFonts w:ascii="Times New Roman" w:eastAsia="Times New Roman" w:hAnsi="Times New Roman" w:cs="Times New Roman"/>
        </w:rPr>
        <w:t>.</w:t>
      </w:r>
      <w:proofErr w:type="spellStart"/>
      <w:r w:rsidRPr="00364648">
        <w:rPr>
          <w:rFonts w:ascii="Times New Roman" w:eastAsia="Times New Roman" w:hAnsi="Times New Roman" w:cs="Times New Roman"/>
        </w:rPr>
        <w:t>docx</w:t>
      </w:r>
      <w:proofErr w:type="spellEnd"/>
      <w:r w:rsidRPr="00364648">
        <w:rPr>
          <w:rFonts w:ascii="Times New Roman" w:eastAsia="Times New Roman" w:hAnsi="Times New Roman" w:cs="Times New Roman"/>
        </w:rPr>
        <w:t>, .</w:t>
      </w:r>
      <w:proofErr w:type="spellStart"/>
      <w:r w:rsidRPr="00364648">
        <w:rPr>
          <w:rFonts w:ascii="Times New Roman" w:eastAsia="Times New Roman" w:hAnsi="Times New Roman" w:cs="Times New Roman"/>
        </w:rPr>
        <w:t>odt</w:t>
      </w:r>
      <w:proofErr w:type="spellEnd"/>
      <w:r w:rsidRPr="00364648">
        <w:rPr>
          <w:rFonts w:ascii="Times New Roman" w:eastAsia="Times New Roman" w:hAnsi="Times New Roman" w:cs="Times New Roman"/>
        </w:rPr>
        <w:t>, .xls, .</w:t>
      </w:r>
      <w:proofErr w:type="spellStart"/>
      <w:r w:rsidRPr="00364648">
        <w:rPr>
          <w:rFonts w:ascii="Times New Roman" w:eastAsia="Times New Roman" w:hAnsi="Times New Roman" w:cs="Times New Roman"/>
        </w:rPr>
        <w:t>xlsx</w:t>
      </w:r>
      <w:proofErr w:type="spellEnd"/>
      <w:r w:rsidRPr="00364648">
        <w:rPr>
          <w:rFonts w:ascii="Times New Roman" w:eastAsia="Times New Roman" w:hAnsi="Times New Roman" w:cs="Times New Roman"/>
        </w:rPr>
        <w:t>, .jpg (.</w:t>
      </w:r>
      <w:proofErr w:type="spellStart"/>
      <w:r w:rsidRPr="00364648">
        <w:rPr>
          <w:rFonts w:ascii="Times New Roman" w:eastAsia="Times New Roman" w:hAnsi="Times New Roman" w:cs="Times New Roman"/>
        </w:rPr>
        <w:t>jpeg</w:t>
      </w:r>
      <w:proofErr w:type="spellEnd"/>
      <w:r w:rsidRPr="00364648">
        <w:rPr>
          <w:rFonts w:ascii="Times New Roman" w:eastAsia="Times New Roman" w:hAnsi="Times New Roman" w:cs="Times New Roman"/>
        </w:rPr>
        <w:t xml:space="preserve">) </w:t>
      </w:r>
      <w:r w:rsidRPr="00364648">
        <w:rPr>
          <w:rFonts w:ascii="Times New Roman" w:eastAsia="Times New Roman" w:hAnsi="Times New Roman" w:cs="Times New Roman"/>
          <w:b/>
          <w:bCs/>
        </w:rPr>
        <w:t>ze szczególnym wskazaniem na .pdf</w:t>
      </w:r>
    </w:p>
    <w:p w:rsidR="00B6718D" w:rsidRPr="00364648" w:rsidRDefault="00B6718D" w:rsidP="00CB3EFF">
      <w:pPr>
        <w:widowControl/>
        <w:numPr>
          <w:ilvl w:val="0"/>
          <w:numId w:val="3"/>
        </w:numPr>
        <w:ind w:left="426" w:hanging="426"/>
        <w:jc w:val="both"/>
        <w:textAlignment w:val="baseline"/>
        <w:rPr>
          <w:rFonts w:ascii="Times New Roman" w:eastAsia="Times New Roman" w:hAnsi="Times New Roman" w:cs="Times New Roman"/>
        </w:rPr>
      </w:pPr>
      <w:r w:rsidRPr="00364648">
        <w:rPr>
          <w:rFonts w:ascii="Times New Roman" w:eastAsia="Times New Roman" w:hAnsi="Times New Roman" w:cs="Times New Roman"/>
        </w:rPr>
        <w:t>W celu ewentualnej kompresji danych Zamawiający rekomenduje wykorzystanie jedne</w:t>
      </w:r>
      <w:r>
        <w:rPr>
          <w:rFonts w:ascii="Times New Roman" w:eastAsia="Times New Roman" w:hAnsi="Times New Roman" w:cs="Times New Roman"/>
        </w:rPr>
        <w:t>g</w:t>
      </w:r>
      <w:r w:rsidRPr="00364648">
        <w:rPr>
          <w:rFonts w:ascii="Times New Roman" w:eastAsia="Times New Roman" w:hAnsi="Times New Roman" w:cs="Times New Roman"/>
        </w:rPr>
        <w:t>o z formatów:</w:t>
      </w:r>
    </w:p>
    <w:p w:rsidR="00B6718D" w:rsidRPr="00B07F70" w:rsidRDefault="00B6718D" w:rsidP="00CB3EFF">
      <w:pPr>
        <w:pStyle w:val="Akapitzlist"/>
        <w:widowControl/>
        <w:numPr>
          <w:ilvl w:val="0"/>
          <w:numId w:val="26"/>
        </w:numPr>
        <w:jc w:val="both"/>
        <w:textAlignment w:val="baseline"/>
        <w:rPr>
          <w:rFonts w:ascii="Times New Roman" w:eastAsia="Times New Roman" w:hAnsi="Times New Roman" w:cs="Times New Roman"/>
        </w:rPr>
      </w:pPr>
      <w:r w:rsidRPr="00B07F70">
        <w:rPr>
          <w:rFonts w:ascii="Times New Roman" w:eastAsia="Times New Roman" w:hAnsi="Times New Roman" w:cs="Times New Roman"/>
        </w:rPr>
        <w:t>.zip </w:t>
      </w:r>
    </w:p>
    <w:p w:rsidR="00B6718D" w:rsidRPr="00B07F70" w:rsidRDefault="00B6718D" w:rsidP="00B6718D">
      <w:pPr>
        <w:widowControl/>
        <w:ind w:left="360"/>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 b)</w:t>
      </w:r>
      <w:r w:rsidRPr="00B07F70">
        <w:rPr>
          <w:rFonts w:ascii="Times New Roman" w:eastAsia="Times New Roman" w:hAnsi="Times New Roman" w:cs="Times New Roman"/>
        </w:rPr>
        <w:t xml:space="preserve"> </w:t>
      </w:r>
      <w:r>
        <w:rPr>
          <w:rFonts w:ascii="Times New Roman" w:eastAsia="Times New Roman" w:hAnsi="Times New Roman" w:cs="Times New Roman"/>
        </w:rPr>
        <w:t xml:space="preserve">  </w:t>
      </w:r>
      <w:r w:rsidRPr="00B07F70">
        <w:rPr>
          <w:rFonts w:ascii="Times New Roman" w:eastAsia="Times New Roman" w:hAnsi="Times New Roman" w:cs="Times New Roman"/>
        </w:rPr>
        <w:t>.7Z</w:t>
      </w:r>
    </w:p>
    <w:p w:rsidR="00B6718D" w:rsidRPr="00364648" w:rsidRDefault="00B6718D" w:rsidP="00CB3EFF">
      <w:pPr>
        <w:pStyle w:val="Akapitzlist"/>
        <w:widowControl/>
        <w:numPr>
          <w:ilvl w:val="0"/>
          <w:numId w:val="3"/>
        </w:numPr>
        <w:ind w:left="426" w:hanging="426"/>
        <w:textAlignment w:val="baseline"/>
        <w:rPr>
          <w:rFonts w:ascii="Times New Roman" w:eastAsia="Times New Roman" w:hAnsi="Times New Roman" w:cs="Times New Roman"/>
        </w:rPr>
      </w:pPr>
      <w:r w:rsidRPr="00364648">
        <w:rPr>
          <w:rFonts w:ascii="Times New Roman" w:eastAsia="Times New Roman" w:hAnsi="Times New Roman" w:cs="Times New Roman"/>
        </w:rPr>
        <w:t xml:space="preserve">Wśród formatów powszechnych a </w:t>
      </w:r>
      <w:r w:rsidRPr="00364648">
        <w:rPr>
          <w:rFonts w:ascii="Times New Roman" w:eastAsia="Times New Roman" w:hAnsi="Times New Roman" w:cs="Times New Roman"/>
          <w:b/>
          <w:bCs/>
        </w:rPr>
        <w:t>NIE występujących</w:t>
      </w:r>
      <w:r w:rsidRPr="00364648">
        <w:rPr>
          <w:rFonts w:ascii="Times New Roman" w:eastAsia="Times New Roman" w:hAnsi="Times New Roman" w:cs="Times New Roman"/>
        </w:rPr>
        <w:t xml:space="preserve"> w rozporządzeniu występują: .</w:t>
      </w:r>
      <w:proofErr w:type="spellStart"/>
      <w:r w:rsidRPr="00364648">
        <w:rPr>
          <w:rFonts w:ascii="Times New Roman" w:eastAsia="Times New Roman" w:hAnsi="Times New Roman" w:cs="Times New Roman"/>
        </w:rPr>
        <w:t>rar</w:t>
      </w:r>
      <w:proofErr w:type="spellEnd"/>
      <w:r w:rsidRPr="00364648">
        <w:rPr>
          <w:rFonts w:ascii="Times New Roman" w:eastAsia="Times New Roman" w:hAnsi="Times New Roman" w:cs="Times New Roman"/>
        </w:rPr>
        <w:t xml:space="preserve"> .gif .</w:t>
      </w:r>
      <w:proofErr w:type="spellStart"/>
      <w:r w:rsidRPr="00364648">
        <w:rPr>
          <w:rFonts w:ascii="Times New Roman" w:eastAsia="Times New Roman" w:hAnsi="Times New Roman" w:cs="Times New Roman"/>
        </w:rPr>
        <w:t>bmp</w:t>
      </w:r>
      <w:proofErr w:type="spellEnd"/>
      <w:r w:rsidRPr="00364648">
        <w:rPr>
          <w:rFonts w:ascii="Times New Roman" w:eastAsia="Times New Roman" w:hAnsi="Times New Roman" w:cs="Times New Roman"/>
        </w:rPr>
        <w:t xml:space="preserve"> .</w:t>
      </w:r>
      <w:proofErr w:type="spellStart"/>
      <w:r w:rsidRPr="00364648">
        <w:rPr>
          <w:rFonts w:ascii="Times New Roman" w:eastAsia="Times New Roman" w:hAnsi="Times New Roman" w:cs="Times New Roman"/>
        </w:rPr>
        <w:t>numbers</w:t>
      </w:r>
      <w:proofErr w:type="spellEnd"/>
      <w:r w:rsidRPr="00364648">
        <w:rPr>
          <w:rFonts w:ascii="Times New Roman" w:eastAsia="Times New Roman" w:hAnsi="Times New Roman" w:cs="Times New Roman"/>
        </w:rPr>
        <w:t xml:space="preserve"> .</w:t>
      </w:r>
      <w:proofErr w:type="spellStart"/>
      <w:r w:rsidRPr="00364648">
        <w:rPr>
          <w:rFonts w:ascii="Times New Roman" w:eastAsia="Times New Roman" w:hAnsi="Times New Roman" w:cs="Times New Roman"/>
        </w:rPr>
        <w:t>pages</w:t>
      </w:r>
      <w:proofErr w:type="spellEnd"/>
      <w:r w:rsidRPr="00364648">
        <w:rPr>
          <w:rFonts w:ascii="Times New Roman" w:eastAsia="Times New Roman" w:hAnsi="Times New Roman" w:cs="Times New Roman"/>
        </w:rPr>
        <w:t xml:space="preserve">. </w:t>
      </w:r>
      <w:r w:rsidRPr="00364648">
        <w:rPr>
          <w:rFonts w:ascii="Times New Roman" w:eastAsia="Times New Roman" w:hAnsi="Times New Roman" w:cs="Times New Roman"/>
          <w:b/>
          <w:bCs/>
        </w:rPr>
        <w:t xml:space="preserve">Dokumenty złożone w takich plikach </w:t>
      </w:r>
      <w:r w:rsidR="006E2C0B">
        <w:rPr>
          <w:rFonts w:ascii="Times New Roman" w:eastAsia="Times New Roman" w:hAnsi="Times New Roman" w:cs="Times New Roman"/>
          <w:b/>
          <w:bCs/>
        </w:rPr>
        <w:t xml:space="preserve">(w przypadku niemożności ich otwarcia) </w:t>
      </w:r>
      <w:r w:rsidRPr="00364648">
        <w:rPr>
          <w:rFonts w:ascii="Times New Roman" w:eastAsia="Times New Roman" w:hAnsi="Times New Roman" w:cs="Times New Roman"/>
          <w:b/>
          <w:bCs/>
        </w:rPr>
        <w:t>zostaną uznane za złożone nieskutecznie.</w:t>
      </w:r>
    </w:p>
    <w:p w:rsidR="00B6718D" w:rsidRPr="00364648" w:rsidRDefault="00B6718D" w:rsidP="00CB3EFF">
      <w:pPr>
        <w:widowControl/>
        <w:numPr>
          <w:ilvl w:val="0"/>
          <w:numId w:val="3"/>
        </w:numPr>
        <w:ind w:left="426" w:hanging="426"/>
        <w:textAlignment w:val="baseline"/>
        <w:rPr>
          <w:rFonts w:ascii="Times New Roman" w:eastAsia="Times New Roman" w:hAnsi="Times New Roman" w:cs="Times New Roman"/>
        </w:rPr>
      </w:pPr>
      <w:r w:rsidRPr="00364648">
        <w:rPr>
          <w:rFonts w:ascii="Times New Roman" w:eastAsia="Times New Roman" w:hAnsi="Times New Roman" w:cs="Times New Roman"/>
        </w:rPr>
        <w:t>Ze względu na niskie ryzyko naruszenia integralności pliku oraz łatwiejszą weryfikację podpisu, zamawiający zaleca, w miarę możliwości, przekonwertowanie plików składających się na ofertę na format .pdf  i opatrzenie ich podp</w:t>
      </w:r>
      <w:r w:rsidR="00E004B0">
        <w:rPr>
          <w:rFonts w:ascii="Times New Roman" w:eastAsia="Times New Roman" w:hAnsi="Times New Roman" w:cs="Times New Roman"/>
        </w:rPr>
        <w:t xml:space="preserve">isem kwalifikowanym </w:t>
      </w:r>
      <w:proofErr w:type="spellStart"/>
      <w:r w:rsidR="00E004B0">
        <w:rPr>
          <w:rFonts w:ascii="Times New Roman" w:eastAsia="Times New Roman" w:hAnsi="Times New Roman" w:cs="Times New Roman"/>
        </w:rPr>
        <w:t>PAdES</w:t>
      </w:r>
      <w:proofErr w:type="spellEnd"/>
      <w:r w:rsidR="00E004B0">
        <w:rPr>
          <w:rFonts w:ascii="Times New Roman" w:eastAsia="Times New Roman" w:hAnsi="Times New Roman" w:cs="Times New Roman"/>
        </w:rPr>
        <w:t xml:space="preserve"> lub</w:t>
      </w:r>
      <w:r w:rsidR="00B043CF">
        <w:rPr>
          <w:rFonts w:ascii="Times New Roman" w:eastAsia="Times New Roman" w:hAnsi="Times New Roman" w:cs="Times New Roman"/>
        </w:rPr>
        <w:t xml:space="preserve"> podpisem zaufanym lub podpisem osobistym.</w:t>
      </w:r>
      <w:r w:rsidRPr="00364648">
        <w:rPr>
          <w:rFonts w:ascii="Times New Roman" w:eastAsia="Times New Roman" w:hAnsi="Times New Roman" w:cs="Times New Roman"/>
        </w:rPr>
        <w:t> </w:t>
      </w:r>
    </w:p>
    <w:p w:rsidR="00B6718D" w:rsidRPr="00364648" w:rsidRDefault="00B6718D" w:rsidP="00CB3EFF">
      <w:pPr>
        <w:widowControl/>
        <w:numPr>
          <w:ilvl w:val="0"/>
          <w:numId w:val="3"/>
        </w:numPr>
        <w:ind w:left="426" w:hanging="426"/>
        <w:textAlignment w:val="baseline"/>
        <w:rPr>
          <w:rFonts w:ascii="Times New Roman" w:eastAsia="Times New Roman" w:hAnsi="Times New Roman" w:cs="Times New Roman"/>
        </w:rPr>
      </w:pPr>
      <w:r w:rsidRPr="00364648">
        <w:rPr>
          <w:rFonts w:ascii="Times New Roman" w:eastAsia="Times New Roman" w:hAnsi="Times New Roman" w:cs="Times New Roman"/>
        </w:rPr>
        <w:t xml:space="preserve">Pliki w innych formatach niż PDF zaleca się opatrzyć zewnętrznym podpisem </w:t>
      </w:r>
      <w:proofErr w:type="spellStart"/>
      <w:r w:rsidRPr="00364648">
        <w:rPr>
          <w:rFonts w:ascii="Times New Roman" w:eastAsia="Times New Roman" w:hAnsi="Times New Roman" w:cs="Times New Roman"/>
        </w:rPr>
        <w:t>XAdES</w:t>
      </w:r>
      <w:proofErr w:type="spellEnd"/>
      <w:r w:rsidRPr="00364648">
        <w:rPr>
          <w:rFonts w:ascii="Times New Roman" w:eastAsia="Times New Roman" w:hAnsi="Times New Roman" w:cs="Times New Roman"/>
        </w:rPr>
        <w:t>. Wykonawca powinien pamiętać, aby plik z podpisem przekazywać łącznie z dokumentem podpisywanym.</w:t>
      </w:r>
    </w:p>
    <w:p w:rsidR="00B6718D" w:rsidRPr="00364648" w:rsidRDefault="00B6718D" w:rsidP="00CB3EFF">
      <w:pPr>
        <w:widowControl/>
        <w:numPr>
          <w:ilvl w:val="0"/>
          <w:numId w:val="3"/>
        </w:numPr>
        <w:ind w:left="426" w:hanging="426"/>
        <w:textAlignment w:val="baseline"/>
        <w:rPr>
          <w:rFonts w:ascii="Times New Roman" w:eastAsia="Times New Roman" w:hAnsi="Times New Roman" w:cs="Times New Roman"/>
        </w:rPr>
      </w:pPr>
      <w:r w:rsidRPr="00364648">
        <w:rPr>
          <w:rFonts w:ascii="Times New Roman" w:eastAsia="Times New Roman" w:hAnsi="Times New Roman" w:cs="Times New Roman"/>
        </w:rPr>
        <w:t>Zamawiający zaleca</w:t>
      </w:r>
      <w:r w:rsidR="00B043CF">
        <w:rPr>
          <w:rFonts w:ascii="Times New Roman" w:eastAsia="Times New Roman" w:hAnsi="Times New Roman" w:cs="Times New Roman"/>
        </w:rPr>
        <w:t>,</w:t>
      </w:r>
      <w:r w:rsidRPr="00364648">
        <w:rPr>
          <w:rFonts w:ascii="Times New Roman" w:eastAsia="Times New Roman" w:hAnsi="Times New Roman" w:cs="Times New Roman"/>
        </w:rPr>
        <w:t xml:space="preserve"> aby w przypadku podpisywania pliku przez kilka osób, stosować podpisy tego samego rodzaju. Podpisywanie różnymi rodzajami podpisów</w:t>
      </w:r>
      <w:r>
        <w:rPr>
          <w:rFonts w:ascii="Times New Roman" w:eastAsia="Times New Roman" w:hAnsi="Times New Roman" w:cs="Times New Roman"/>
        </w:rPr>
        <w:t xml:space="preserve"> </w:t>
      </w:r>
      <w:r w:rsidRPr="00364648">
        <w:rPr>
          <w:rFonts w:ascii="Times New Roman" w:eastAsia="Times New Roman" w:hAnsi="Times New Roman" w:cs="Times New Roman"/>
        </w:rPr>
        <w:t>może doprowadzić do problemów w weryfikacji plików. </w:t>
      </w:r>
    </w:p>
    <w:p w:rsidR="00B6718D" w:rsidRPr="00364648" w:rsidRDefault="00B6718D" w:rsidP="00CB3EFF">
      <w:pPr>
        <w:widowControl/>
        <w:numPr>
          <w:ilvl w:val="0"/>
          <w:numId w:val="3"/>
        </w:numPr>
        <w:ind w:left="426" w:hanging="426"/>
        <w:textAlignment w:val="baseline"/>
        <w:rPr>
          <w:rFonts w:ascii="Times New Roman" w:eastAsia="Times New Roman" w:hAnsi="Times New Roman" w:cs="Times New Roman"/>
        </w:rPr>
      </w:pPr>
      <w:r w:rsidRPr="00364648">
        <w:rPr>
          <w:rFonts w:ascii="Times New Roman" w:eastAsia="Times New Roman" w:hAnsi="Times New Roman" w:cs="Times New Roman"/>
        </w:rPr>
        <w:t>Zamawiający zaleca, aby Wykonawca z odpowiednim wyprzedzeniem przetestował możliwość prawidłowego wykorzystania wybranej metody podpisania plików oferty.</w:t>
      </w:r>
    </w:p>
    <w:p w:rsidR="00B6718D" w:rsidRPr="00364648" w:rsidRDefault="00B6718D" w:rsidP="00CB3EFF">
      <w:pPr>
        <w:widowControl/>
        <w:numPr>
          <w:ilvl w:val="0"/>
          <w:numId w:val="3"/>
        </w:numPr>
        <w:tabs>
          <w:tab w:val="left" w:pos="426"/>
        </w:tabs>
        <w:textAlignment w:val="baseline"/>
        <w:rPr>
          <w:rFonts w:ascii="Times New Roman" w:eastAsia="Times New Roman" w:hAnsi="Times New Roman" w:cs="Times New Roman"/>
        </w:rPr>
      </w:pPr>
      <w:r w:rsidRPr="00364648">
        <w:rPr>
          <w:rFonts w:ascii="Times New Roman" w:eastAsia="Times New Roman" w:hAnsi="Times New Roman" w:cs="Times New Roman"/>
        </w:rPr>
        <w:t>Osobą składającą ofertę powinna być osoba kontaktowa podawana w dokumentacji.</w:t>
      </w:r>
    </w:p>
    <w:p w:rsidR="00B6718D" w:rsidRPr="00364648" w:rsidRDefault="00B6718D" w:rsidP="00CB3EFF">
      <w:pPr>
        <w:widowControl/>
        <w:numPr>
          <w:ilvl w:val="0"/>
          <w:numId w:val="3"/>
        </w:numPr>
        <w:ind w:left="426" w:hanging="426"/>
        <w:textAlignment w:val="baseline"/>
        <w:rPr>
          <w:rFonts w:ascii="Times New Roman" w:eastAsia="Times New Roman" w:hAnsi="Times New Roman" w:cs="Times New Roman"/>
        </w:rPr>
      </w:pPr>
      <w:r w:rsidRPr="00364648">
        <w:rPr>
          <w:rFonts w:ascii="Times New Roman" w:eastAsia="Times New Roman" w:hAnsi="Times New Roman" w:cs="Times New Roman"/>
        </w:rPr>
        <w:t>Ofertę należy przygotować z należytą starannością dla podmiotu ubiegającego się o udzielenie zamówienia publicznego i zachowaniem odpowiedniego odstępu czasu do zakończenia przyjmowania ofert. Sugerujemy złożenie oferty na kilka godzin przed terminem składania ofert.</w:t>
      </w:r>
    </w:p>
    <w:p w:rsidR="00B6718D" w:rsidRPr="00364648" w:rsidRDefault="00B6718D" w:rsidP="00CB3EFF">
      <w:pPr>
        <w:widowControl/>
        <w:numPr>
          <w:ilvl w:val="0"/>
          <w:numId w:val="3"/>
        </w:numPr>
        <w:ind w:left="426" w:hanging="426"/>
        <w:textAlignment w:val="baseline"/>
        <w:rPr>
          <w:rFonts w:ascii="Times New Roman" w:eastAsia="Times New Roman" w:hAnsi="Times New Roman" w:cs="Times New Roman"/>
        </w:rPr>
      </w:pPr>
      <w:r w:rsidRPr="00364648">
        <w:rPr>
          <w:rFonts w:ascii="Times New Roman" w:eastAsia="Times New Roman" w:hAnsi="Times New Roman" w:cs="Times New Roman"/>
        </w:rPr>
        <w:t>Podczas podpisywania plików zaleca się stosowanie algorytmu skrótu SHA2 zamiast SHA1.  </w:t>
      </w:r>
    </w:p>
    <w:p w:rsidR="00B6718D" w:rsidRPr="00364648" w:rsidRDefault="00B6718D" w:rsidP="00CB3EFF">
      <w:pPr>
        <w:widowControl/>
        <w:numPr>
          <w:ilvl w:val="0"/>
          <w:numId w:val="3"/>
        </w:numPr>
        <w:ind w:left="426" w:hanging="426"/>
        <w:textAlignment w:val="baseline"/>
        <w:rPr>
          <w:rFonts w:ascii="Times New Roman" w:eastAsia="Times New Roman" w:hAnsi="Times New Roman" w:cs="Times New Roman"/>
        </w:rPr>
      </w:pPr>
      <w:r w:rsidRPr="00364648">
        <w:rPr>
          <w:rFonts w:ascii="Times New Roman" w:eastAsia="Times New Roman" w:hAnsi="Times New Roman" w:cs="Times New Roman"/>
        </w:rPr>
        <w:t>Jeśli wykonawca pakuje dokumenty np. w plik ZIP zalecamy wcześniejsze podpisanie każdego ze skompresowanych plików. </w:t>
      </w:r>
    </w:p>
    <w:p w:rsidR="00B6718D" w:rsidRPr="00364648" w:rsidRDefault="00B6718D" w:rsidP="00CB3EFF">
      <w:pPr>
        <w:widowControl/>
        <w:numPr>
          <w:ilvl w:val="0"/>
          <w:numId w:val="3"/>
        </w:numPr>
        <w:ind w:left="426" w:hanging="426"/>
        <w:textAlignment w:val="baseline"/>
        <w:rPr>
          <w:rFonts w:ascii="Times New Roman" w:eastAsia="Times New Roman" w:hAnsi="Times New Roman" w:cs="Times New Roman"/>
        </w:rPr>
      </w:pPr>
      <w:r w:rsidRPr="00364648">
        <w:rPr>
          <w:rFonts w:ascii="Times New Roman" w:eastAsia="Times New Roman" w:hAnsi="Times New Roman" w:cs="Times New Roman"/>
        </w:rPr>
        <w:t>Zamawiający rekomenduje wykorzystanie podpisu z kwalifikowanym znacznikiem czasu.</w:t>
      </w:r>
    </w:p>
    <w:p w:rsidR="00B6718D" w:rsidRPr="00364648" w:rsidRDefault="00B6718D" w:rsidP="00CB3EFF">
      <w:pPr>
        <w:widowControl/>
        <w:numPr>
          <w:ilvl w:val="0"/>
          <w:numId w:val="3"/>
        </w:numPr>
        <w:ind w:left="426" w:hanging="426"/>
        <w:textAlignment w:val="baseline"/>
        <w:rPr>
          <w:rFonts w:ascii="Times New Roman" w:eastAsia="Times New Roman" w:hAnsi="Times New Roman" w:cs="Times New Roman"/>
        </w:rPr>
      </w:pPr>
      <w:r w:rsidRPr="00364648">
        <w:rPr>
          <w:rFonts w:ascii="Times New Roman" w:eastAsia="Times New Roman" w:hAnsi="Times New Roman" w:cs="Times New Roman"/>
        </w:rPr>
        <w:t xml:space="preserve">Zamawiający zaleca aby </w:t>
      </w:r>
      <w:r w:rsidRPr="00364648">
        <w:rPr>
          <w:rFonts w:ascii="Times New Roman" w:eastAsia="Times New Roman" w:hAnsi="Times New Roman" w:cs="Times New Roman"/>
          <w:u w:val="single"/>
        </w:rPr>
        <w:t>nie</w:t>
      </w:r>
      <w:r w:rsidRPr="00364648">
        <w:rPr>
          <w:rFonts w:ascii="Times New Roman" w:eastAsia="Times New Roman" w:hAnsi="Times New Roman" w:cs="Times New Roman"/>
        </w:rPr>
        <w:t xml:space="preserve"> wprowadzać jakichkolwiek zmian w plikach po </w:t>
      </w:r>
      <w:r w:rsidR="00767E80">
        <w:rPr>
          <w:rFonts w:ascii="Times New Roman" w:eastAsia="Times New Roman" w:hAnsi="Times New Roman" w:cs="Times New Roman"/>
        </w:rPr>
        <w:t xml:space="preserve">ich </w:t>
      </w:r>
      <w:r w:rsidRPr="00364648">
        <w:rPr>
          <w:rFonts w:ascii="Times New Roman" w:eastAsia="Times New Roman" w:hAnsi="Times New Roman" w:cs="Times New Roman"/>
        </w:rPr>
        <w:t>podpisaniu. Może to skutkować naruszeniem integralności plików co równoważne będzie z koniecznością odrzucenia oferty w postępowaniu.</w:t>
      </w:r>
    </w:p>
    <w:p w:rsidR="00B6718D" w:rsidRPr="00364648" w:rsidRDefault="00B6718D" w:rsidP="00CB3EFF">
      <w:pPr>
        <w:pStyle w:val="Teksttreci0"/>
        <w:widowControl/>
        <w:numPr>
          <w:ilvl w:val="0"/>
          <w:numId w:val="3"/>
        </w:numPr>
        <w:shd w:val="clear" w:color="auto" w:fill="auto"/>
        <w:tabs>
          <w:tab w:val="left" w:pos="426"/>
        </w:tabs>
        <w:ind w:left="426" w:hanging="426"/>
        <w:textAlignment w:val="baseline"/>
        <w:rPr>
          <w:rFonts w:ascii="Times New Roman" w:eastAsia="Times New Roman" w:hAnsi="Times New Roman" w:cs="Times New Roman"/>
          <w:sz w:val="24"/>
          <w:szCs w:val="24"/>
          <w:lang w:eastAsia="pl-PL"/>
        </w:rPr>
      </w:pPr>
      <w:r w:rsidRPr="00364648">
        <w:rPr>
          <w:rFonts w:ascii="Times New Roman" w:eastAsia="Times New Roman" w:hAnsi="Times New Roman" w:cs="Times New Roman"/>
          <w:sz w:val="24"/>
          <w:szCs w:val="24"/>
          <w:lang w:eastAsia="pl-PL"/>
        </w:rPr>
        <w:lastRenderedPageBreak/>
        <w:t>Zgodnie z art. 18 ust. 3 ustawy,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B6718D" w:rsidRPr="0067746A" w:rsidRDefault="00B6718D" w:rsidP="00CB3EFF">
      <w:pPr>
        <w:pStyle w:val="Teksttreci0"/>
        <w:widowControl/>
        <w:numPr>
          <w:ilvl w:val="0"/>
          <w:numId w:val="3"/>
        </w:numPr>
        <w:shd w:val="clear" w:color="auto" w:fill="auto"/>
        <w:tabs>
          <w:tab w:val="left" w:pos="351"/>
          <w:tab w:val="left" w:pos="426"/>
        </w:tabs>
        <w:spacing w:line="276" w:lineRule="auto"/>
        <w:ind w:left="284" w:hanging="426"/>
        <w:textAlignment w:val="baseline"/>
        <w:rPr>
          <w:rFonts w:ascii="Times New Roman" w:eastAsia="Times New Roman" w:hAnsi="Times New Roman" w:cs="Times New Roman"/>
          <w:sz w:val="24"/>
          <w:szCs w:val="24"/>
          <w:lang w:eastAsia="pl-PL"/>
        </w:rPr>
      </w:pPr>
      <w:r w:rsidRPr="0067746A">
        <w:rPr>
          <w:rFonts w:ascii="Times New Roman" w:eastAsia="Times New Roman" w:hAnsi="Times New Roman" w:cs="Times New Roman"/>
          <w:color w:val="000000"/>
          <w:sz w:val="24"/>
          <w:szCs w:val="24"/>
          <w:lang w:eastAsia="pl-PL"/>
        </w:rPr>
        <w:t xml:space="preserve">Wykonawca, za pośrednictwem </w:t>
      </w:r>
      <w:r>
        <w:rPr>
          <w:rFonts w:ascii="Times New Roman" w:eastAsia="Times New Roman" w:hAnsi="Times New Roman" w:cs="Times New Roman"/>
          <w:color w:val="000000"/>
          <w:sz w:val="24"/>
          <w:szCs w:val="24"/>
          <w:lang w:eastAsia="pl-PL"/>
        </w:rPr>
        <w:t>https://</w:t>
      </w:r>
      <w:hyperlink r:id="rId15" w:history="1">
        <w:r w:rsidRPr="001A505F">
          <w:rPr>
            <w:rFonts w:ascii="Times New Roman" w:eastAsia="Times New Roman" w:hAnsi="Times New Roman" w:cs="Times New Roman"/>
            <w:color w:val="1155CC"/>
            <w:sz w:val="24"/>
            <w:szCs w:val="24"/>
            <w:lang w:eastAsia="pl-PL"/>
          </w:rPr>
          <w:t>platformazakupowa.pl</w:t>
        </w:r>
      </w:hyperlink>
      <w:r w:rsidRPr="001A505F">
        <w:rPr>
          <w:rFonts w:ascii="Times New Roman" w:eastAsia="Times New Roman" w:hAnsi="Times New Roman" w:cs="Times New Roman"/>
          <w:color w:val="1155CC"/>
          <w:sz w:val="24"/>
          <w:szCs w:val="24"/>
          <w:lang w:eastAsia="pl-PL"/>
        </w:rPr>
        <w:t xml:space="preserve">/pn/szpitalzambrow </w:t>
      </w:r>
      <w:r w:rsidRPr="0067746A">
        <w:rPr>
          <w:rFonts w:ascii="Times New Roman" w:eastAsia="Times New Roman" w:hAnsi="Times New Roman" w:cs="Times New Roman"/>
          <w:color w:val="000000"/>
          <w:sz w:val="24"/>
          <w:szCs w:val="24"/>
          <w:lang w:eastAsia="pl-PL"/>
        </w:rPr>
        <w:t xml:space="preserve"> może przed upływem terminu do składania wycofać ofertę. Sposób dokonywania wycofania oferty zamieszczono w instrukcji zamieszczonej na stronie internetowej pod adresem: </w:t>
      </w:r>
      <w:hyperlink r:id="rId16" w:history="1">
        <w:r w:rsidRPr="0067746A">
          <w:rPr>
            <w:rFonts w:ascii="Times New Roman" w:eastAsia="Times New Roman" w:hAnsi="Times New Roman" w:cs="Times New Roman"/>
            <w:color w:val="1155CC"/>
            <w:sz w:val="24"/>
            <w:szCs w:val="24"/>
            <w:u w:val="single"/>
            <w:lang w:eastAsia="pl-PL"/>
          </w:rPr>
          <w:t>https://platformazakupowa.pl/strona/45-instrukcje</w:t>
        </w:r>
      </w:hyperlink>
    </w:p>
    <w:p w:rsidR="00B6718D" w:rsidRPr="0067746A" w:rsidRDefault="00B6718D" w:rsidP="00CB3EFF">
      <w:pPr>
        <w:pStyle w:val="Teksttreci0"/>
        <w:widowControl/>
        <w:numPr>
          <w:ilvl w:val="0"/>
          <w:numId w:val="3"/>
        </w:numPr>
        <w:shd w:val="clear" w:color="auto" w:fill="auto"/>
        <w:tabs>
          <w:tab w:val="left" w:pos="351"/>
          <w:tab w:val="left" w:pos="426"/>
        </w:tabs>
        <w:spacing w:line="276" w:lineRule="auto"/>
        <w:ind w:left="284" w:hanging="426"/>
        <w:jc w:val="both"/>
        <w:textAlignment w:val="baseline"/>
        <w:rPr>
          <w:rFonts w:ascii="Times New Roman" w:eastAsia="Times New Roman" w:hAnsi="Times New Roman" w:cs="Times New Roman"/>
          <w:color w:val="000000"/>
          <w:sz w:val="24"/>
          <w:szCs w:val="24"/>
          <w:lang w:eastAsia="pl-PL"/>
        </w:rPr>
      </w:pPr>
      <w:r w:rsidRPr="0067746A">
        <w:rPr>
          <w:rFonts w:ascii="Times New Roman" w:eastAsia="Times New Roman" w:hAnsi="Times New Roman" w:cs="Times New Roman"/>
          <w:color w:val="000000"/>
          <w:sz w:val="24"/>
          <w:szCs w:val="24"/>
          <w:lang w:eastAsia="pl-PL"/>
        </w:rPr>
        <w:t>Każdy z wykonawców może złożyć tylko jedną ofertę. Złożenie większej liczby ofert lub oferty zawierającej propozycje wariantowe spowoduje, że oferta podlegać będzie odrzuceniu.</w:t>
      </w:r>
    </w:p>
    <w:p w:rsidR="00B6718D" w:rsidRPr="0067746A" w:rsidRDefault="00814FD9" w:rsidP="00CB3EFF">
      <w:pPr>
        <w:pStyle w:val="Teksttreci0"/>
        <w:widowControl/>
        <w:numPr>
          <w:ilvl w:val="0"/>
          <w:numId w:val="3"/>
        </w:numPr>
        <w:shd w:val="clear" w:color="auto" w:fill="auto"/>
        <w:tabs>
          <w:tab w:val="left" w:pos="351"/>
          <w:tab w:val="left" w:pos="426"/>
        </w:tabs>
        <w:spacing w:line="276" w:lineRule="auto"/>
        <w:ind w:left="284" w:hanging="426"/>
        <w:jc w:val="both"/>
        <w:textAlignment w:val="baseline"/>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Cena oferty powinna</w:t>
      </w:r>
      <w:r w:rsidR="00B6718D" w:rsidRPr="0067746A">
        <w:rPr>
          <w:rFonts w:ascii="Times New Roman" w:eastAsia="Times New Roman" w:hAnsi="Times New Roman" w:cs="Times New Roman"/>
          <w:color w:val="000000"/>
          <w:sz w:val="24"/>
          <w:szCs w:val="24"/>
          <w:lang w:eastAsia="pl-PL"/>
        </w:rPr>
        <w:t xml:space="preserve"> zawierać wszystkie koszty, jakie musi ponieść wykonawca, aby zrealizować zamówienie z najwyższą starannością oraz ewentualne rabaty.</w:t>
      </w:r>
    </w:p>
    <w:p w:rsidR="00B6718D" w:rsidRPr="0067746A" w:rsidRDefault="00B6718D" w:rsidP="00CB3EFF">
      <w:pPr>
        <w:pStyle w:val="Teksttreci0"/>
        <w:widowControl/>
        <w:numPr>
          <w:ilvl w:val="0"/>
          <w:numId w:val="3"/>
        </w:numPr>
        <w:shd w:val="clear" w:color="auto" w:fill="auto"/>
        <w:tabs>
          <w:tab w:val="left" w:pos="351"/>
          <w:tab w:val="left" w:pos="426"/>
        </w:tabs>
        <w:spacing w:line="276" w:lineRule="auto"/>
        <w:ind w:left="284" w:hanging="426"/>
        <w:jc w:val="both"/>
        <w:textAlignment w:val="baseline"/>
        <w:rPr>
          <w:rFonts w:ascii="Times New Roman" w:eastAsia="Times New Roman" w:hAnsi="Times New Roman" w:cs="Times New Roman"/>
          <w:color w:val="000000"/>
          <w:sz w:val="24"/>
          <w:szCs w:val="24"/>
          <w:lang w:eastAsia="pl-PL"/>
        </w:rPr>
      </w:pPr>
      <w:r w:rsidRPr="0067746A">
        <w:rPr>
          <w:rFonts w:ascii="Times New Roman" w:eastAsia="Times New Roman" w:hAnsi="Times New Roman" w:cs="Times New Roman"/>
          <w:color w:val="000000"/>
          <w:sz w:val="24"/>
          <w:szCs w:val="24"/>
          <w:lang w:eastAsia="pl-PL"/>
        </w:rPr>
        <w:t>Maksymalny rozmiar jednego pliku przesyłanego za pośrednictwem dedykowanych formularzy do: złożenia, zmiany, wycofania oferty wynosi 150 MB, natomiast przy komunikacji wielkość pliku to maksymalnie 500 MB.</w:t>
      </w:r>
    </w:p>
    <w:p w:rsidR="00151D75" w:rsidRPr="00D946C0" w:rsidRDefault="00151D75" w:rsidP="00151D75">
      <w:pPr>
        <w:pStyle w:val="Teksttreci0"/>
        <w:shd w:val="clear" w:color="auto" w:fill="auto"/>
        <w:tabs>
          <w:tab w:val="left" w:pos="366"/>
        </w:tabs>
        <w:spacing w:after="0"/>
        <w:ind w:left="284"/>
        <w:rPr>
          <w:rFonts w:ascii="Times New Roman" w:hAnsi="Times New Roman" w:cs="Times New Roman"/>
          <w:sz w:val="24"/>
          <w:szCs w:val="24"/>
        </w:rPr>
      </w:pPr>
    </w:p>
    <w:p w:rsidR="00E8675E" w:rsidRPr="00B6718D" w:rsidRDefault="00E8675E" w:rsidP="00CB3EFF">
      <w:pPr>
        <w:pStyle w:val="Nagwek11"/>
        <w:keepNext/>
        <w:keepLines/>
        <w:numPr>
          <w:ilvl w:val="0"/>
          <w:numId w:val="2"/>
        </w:numPr>
        <w:shd w:val="clear" w:color="auto" w:fill="auto"/>
        <w:tabs>
          <w:tab w:val="left" w:pos="851"/>
        </w:tabs>
        <w:spacing w:after="0"/>
        <w:ind w:left="284"/>
        <w:jc w:val="left"/>
        <w:rPr>
          <w:rFonts w:ascii="Times New Roman" w:hAnsi="Times New Roman" w:cs="Times New Roman"/>
          <w:sz w:val="24"/>
          <w:szCs w:val="24"/>
        </w:rPr>
      </w:pPr>
      <w:r>
        <w:rPr>
          <w:rFonts w:ascii="Times New Roman" w:hAnsi="Times New Roman" w:cs="Times New Roman"/>
          <w:color w:val="000000"/>
          <w:sz w:val="24"/>
          <w:szCs w:val="24"/>
        </w:rPr>
        <w:t xml:space="preserve">Sposób </w:t>
      </w:r>
      <w:r w:rsidRPr="00D1527B">
        <w:rPr>
          <w:rFonts w:ascii="Times New Roman" w:hAnsi="Times New Roman" w:cs="Times New Roman"/>
          <w:color w:val="000000"/>
          <w:sz w:val="24"/>
          <w:szCs w:val="24"/>
          <w:lang w:bidi="en-US"/>
        </w:rPr>
        <w:t xml:space="preserve">oraz termin </w:t>
      </w:r>
      <w:r w:rsidRPr="00191A57">
        <w:rPr>
          <w:rFonts w:ascii="Times New Roman" w:hAnsi="Times New Roman" w:cs="Times New Roman"/>
          <w:color w:val="000000"/>
          <w:sz w:val="24"/>
          <w:szCs w:val="24"/>
        </w:rPr>
        <w:t xml:space="preserve">składania </w:t>
      </w:r>
      <w:r w:rsidRPr="00D1527B">
        <w:rPr>
          <w:rFonts w:ascii="Times New Roman" w:hAnsi="Times New Roman" w:cs="Times New Roman"/>
          <w:color w:val="000000"/>
          <w:sz w:val="24"/>
          <w:szCs w:val="24"/>
          <w:lang w:bidi="en-US"/>
        </w:rPr>
        <w:t>ofert</w:t>
      </w:r>
    </w:p>
    <w:p w:rsidR="00B6718D" w:rsidRPr="0067746A" w:rsidRDefault="00B6718D" w:rsidP="00CB3EFF">
      <w:pPr>
        <w:pStyle w:val="Akapitzlist"/>
        <w:widowControl/>
        <w:numPr>
          <w:ilvl w:val="3"/>
          <w:numId w:val="2"/>
        </w:numPr>
        <w:ind w:left="142" w:hanging="283"/>
        <w:jc w:val="both"/>
        <w:textAlignment w:val="baseline"/>
        <w:rPr>
          <w:rFonts w:ascii="Times New Roman" w:eastAsia="Times New Roman" w:hAnsi="Times New Roman" w:cs="Times New Roman"/>
        </w:rPr>
      </w:pPr>
      <w:r w:rsidRPr="002D20FF">
        <w:rPr>
          <w:rFonts w:ascii="Times New Roman" w:eastAsia="Times New Roman" w:hAnsi="Times New Roman" w:cs="Times New Roman"/>
        </w:rPr>
        <w:t xml:space="preserve">Ofertę wraz z wymaganymi dokumentami należy umieścić na </w:t>
      </w:r>
      <w:hyperlink r:id="rId17" w:history="1">
        <w:r w:rsidRPr="002D20FF">
          <w:rPr>
            <w:rFonts w:ascii="Times New Roman" w:eastAsia="Times New Roman" w:hAnsi="Times New Roman" w:cs="Times New Roman"/>
            <w:color w:val="1155CC"/>
            <w:u w:val="single"/>
          </w:rPr>
          <w:t>platformazakupowa.pl</w:t>
        </w:r>
      </w:hyperlink>
      <w:r w:rsidRPr="002D20FF">
        <w:rPr>
          <w:rFonts w:ascii="Times New Roman" w:eastAsia="Times New Roman" w:hAnsi="Times New Roman" w:cs="Times New Roman"/>
        </w:rPr>
        <w:t xml:space="preserve"> pod adresem: </w:t>
      </w:r>
      <w:r w:rsidRPr="007F2AC0">
        <w:rPr>
          <w:rFonts w:ascii="Times New Roman" w:hAnsi="Times New Roman" w:cs="Times New Roman"/>
          <w:color w:val="000000" w:themeColor="text1"/>
          <w:lang w:bidi="en-US"/>
        </w:rPr>
        <w:t>https://</w:t>
      </w:r>
      <w:hyperlink r:id="rId18" w:history="1">
        <w:r w:rsidRPr="00A25DA9">
          <w:rPr>
            <w:rFonts w:ascii="Times New Roman" w:eastAsia="Times New Roman" w:hAnsi="Times New Roman" w:cs="Times New Roman"/>
            <w:color w:val="1155CC"/>
          </w:rPr>
          <w:t>platformazakupowa.pl</w:t>
        </w:r>
      </w:hyperlink>
      <w:r w:rsidRPr="00A25DA9">
        <w:rPr>
          <w:rFonts w:ascii="Times New Roman" w:eastAsia="Times New Roman" w:hAnsi="Times New Roman" w:cs="Times New Roman"/>
          <w:color w:val="1155CC"/>
        </w:rPr>
        <w:t>/pn/s</w:t>
      </w:r>
      <w:r>
        <w:rPr>
          <w:rFonts w:ascii="Times New Roman" w:eastAsia="Times New Roman" w:hAnsi="Times New Roman" w:cs="Times New Roman"/>
          <w:color w:val="1155CC"/>
        </w:rPr>
        <w:t>z</w:t>
      </w:r>
      <w:r w:rsidRPr="00A25DA9">
        <w:rPr>
          <w:rFonts w:ascii="Times New Roman" w:eastAsia="Times New Roman" w:hAnsi="Times New Roman" w:cs="Times New Roman"/>
          <w:color w:val="1155CC"/>
        </w:rPr>
        <w:t>p</w:t>
      </w:r>
      <w:r>
        <w:rPr>
          <w:rFonts w:ascii="Times New Roman" w:eastAsia="Times New Roman" w:hAnsi="Times New Roman" w:cs="Times New Roman"/>
          <w:color w:val="1155CC"/>
        </w:rPr>
        <w:t>ital</w:t>
      </w:r>
      <w:r w:rsidRPr="00A25DA9">
        <w:rPr>
          <w:rFonts w:ascii="Times New Roman" w:eastAsia="Times New Roman" w:hAnsi="Times New Roman" w:cs="Times New Roman"/>
          <w:color w:val="1155CC"/>
        </w:rPr>
        <w:t>zambrow</w:t>
      </w:r>
      <w:r w:rsidRPr="002D20FF">
        <w:rPr>
          <w:rFonts w:ascii="Times New Roman" w:eastAsia="Times New Roman" w:hAnsi="Times New Roman" w:cs="Times New Roman"/>
        </w:rPr>
        <w:t xml:space="preserve"> w myśl Ustawy na stronie internetowej prowadzonego postępowania</w:t>
      </w:r>
      <w:r>
        <w:rPr>
          <w:rFonts w:ascii="Times New Roman" w:eastAsia="Times New Roman" w:hAnsi="Times New Roman" w:cs="Times New Roman"/>
        </w:rPr>
        <w:t>,</w:t>
      </w:r>
      <w:r w:rsidRPr="002D20FF">
        <w:rPr>
          <w:rFonts w:ascii="Times New Roman" w:eastAsia="Times New Roman" w:hAnsi="Times New Roman" w:cs="Times New Roman"/>
        </w:rPr>
        <w:t xml:space="preserve">  do </w:t>
      </w:r>
      <w:r w:rsidR="004C6A89">
        <w:rPr>
          <w:rFonts w:ascii="Times New Roman" w:eastAsia="Times New Roman" w:hAnsi="Times New Roman" w:cs="Times New Roman"/>
          <w:b/>
          <w:color w:val="FF0000"/>
        </w:rPr>
        <w:t>dnia 12</w:t>
      </w:r>
      <w:r>
        <w:rPr>
          <w:rFonts w:ascii="Times New Roman" w:eastAsia="Times New Roman" w:hAnsi="Times New Roman" w:cs="Times New Roman"/>
          <w:b/>
          <w:color w:val="FF0000"/>
        </w:rPr>
        <w:t>-10-</w:t>
      </w:r>
      <w:r w:rsidRPr="002D20FF">
        <w:rPr>
          <w:rFonts w:ascii="Times New Roman" w:eastAsia="Times New Roman" w:hAnsi="Times New Roman" w:cs="Times New Roman"/>
          <w:b/>
          <w:color w:val="FF0000"/>
        </w:rPr>
        <w:t>20</w:t>
      </w:r>
      <w:r w:rsidR="00913CB8">
        <w:rPr>
          <w:rFonts w:ascii="Times New Roman" w:eastAsia="Times New Roman" w:hAnsi="Times New Roman" w:cs="Times New Roman"/>
          <w:b/>
          <w:color w:val="FF0000"/>
        </w:rPr>
        <w:t>23</w:t>
      </w:r>
      <w:r w:rsidRPr="002D20FF">
        <w:rPr>
          <w:rFonts w:ascii="Times New Roman" w:eastAsia="Times New Roman" w:hAnsi="Times New Roman" w:cs="Times New Roman"/>
          <w:b/>
          <w:color w:val="FF0000"/>
        </w:rPr>
        <w:t>r godz. 8:00</w:t>
      </w:r>
    </w:p>
    <w:p w:rsidR="00B6718D" w:rsidRDefault="00B6718D" w:rsidP="00CB3EFF">
      <w:pPr>
        <w:pStyle w:val="Akapitzlist"/>
        <w:widowControl/>
        <w:numPr>
          <w:ilvl w:val="3"/>
          <w:numId w:val="2"/>
        </w:numPr>
        <w:ind w:left="142" w:hanging="283"/>
        <w:jc w:val="both"/>
        <w:textAlignment w:val="baseline"/>
        <w:rPr>
          <w:rFonts w:ascii="Times New Roman" w:eastAsia="Times New Roman" w:hAnsi="Times New Roman" w:cs="Times New Roman"/>
        </w:rPr>
      </w:pPr>
      <w:r w:rsidRPr="0067746A">
        <w:rPr>
          <w:rFonts w:ascii="Times New Roman" w:eastAsia="Times New Roman" w:hAnsi="Times New Roman" w:cs="Times New Roman"/>
        </w:rPr>
        <w:t>Do oferty należy dołączyć wszystkie wymagane w SWZ dokumenty.</w:t>
      </w:r>
    </w:p>
    <w:p w:rsidR="00B6718D" w:rsidRDefault="00B6718D" w:rsidP="00CB3EFF">
      <w:pPr>
        <w:pStyle w:val="Akapitzlist"/>
        <w:widowControl/>
        <w:numPr>
          <w:ilvl w:val="3"/>
          <w:numId w:val="2"/>
        </w:numPr>
        <w:ind w:left="142" w:hanging="283"/>
        <w:jc w:val="both"/>
        <w:textAlignment w:val="baseline"/>
        <w:rPr>
          <w:rFonts w:ascii="Times New Roman" w:eastAsia="Times New Roman" w:hAnsi="Times New Roman" w:cs="Times New Roman"/>
        </w:rPr>
      </w:pPr>
      <w:r w:rsidRPr="00974CC0">
        <w:rPr>
          <w:rFonts w:ascii="Times New Roman" w:eastAsia="Times New Roman" w:hAnsi="Times New Roman" w:cs="Times New Roman"/>
        </w:rPr>
        <w:t>Po wypełnieniu Formularza składania oferty i dołączenia  wszystkich wymaganych załączników należy kliknąć przycisk „Przejdź do podsumowania”.</w:t>
      </w:r>
    </w:p>
    <w:p w:rsidR="00B6718D" w:rsidRDefault="00B6718D" w:rsidP="00CB3EFF">
      <w:pPr>
        <w:pStyle w:val="Akapitzlist"/>
        <w:widowControl/>
        <w:numPr>
          <w:ilvl w:val="3"/>
          <w:numId w:val="2"/>
        </w:numPr>
        <w:ind w:left="142" w:hanging="283"/>
        <w:jc w:val="both"/>
        <w:textAlignment w:val="baseline"/>
        <w:rPr>
          <w:rFonts w:ascii="Times New Roman" w:eastAsia="Times New Roman" w:hAnsi="Times New Roman" w:cs="Times New Roman"/>
        </w:rPr>
      </w:pPr>
      <w:r w:rsidRPr="00974CC0">
        <w:rPr>
          <w:rFonts w:ascii="Times New Roman" w:eastAsia="Times New Roman" w:hAnsi="Times New Roman" w:cs="Times New Roman"/>
        </w:rPr>
        <w:t xml:space="preserve">Oferta składana elektronicznie musi zostać podpisana </w:t>
      </w:r>
      <w:r w:rsidR="00792322">
        <w:rPr>
          <w:rFonts w:ascii="Times New Roman" w:eastAsia="Times New Roman" w:hAnsi="Times New Roman" w:cs="Times New Roman"/>
        </w:rPr>
        <w:t xml:space="preserve">kwalifikowanym podpisem </w:t>
      </w:r>
      <w:r w:rsidRPr="00974CC0">
        <w:rPr>
          <w:rFonts w:ascii="Times New Roman" w:eastAsia="Times New Roman" w:hAnsi="Times New Roman" w:cs="Times New Roman"/>
        </w:rPr>
        <w:t>elektronicznym</w:t>
      </w:r>
      <w:r w:rsidR="00946829">
        <w:rPr>
          <w:rFonts w:ascii="Times New Roman" w:eastAsia="Times New Roman" w:hAnsi="Times New Roman" w:cs="Times New Roman"/>
        </w:rPr>
        <w:t xml:space="preserve"> lub </w:t>
      </w:r>
      <w:r w:rsidR="00792322">
        <w:rPr>
          <w:rFonts w:ascii="Times New Roman" w:eastAsia="Times New Roman" w:hAnsi="Times New Roman" w:cs="Times New Roman"/>
        </w:rPr>
        <w:t>podpisem zaufanym lub podpisem osobistym</w:t>
      </w:r>
      <w:r w:rsidRPr="00974CC0">
        <w:rPr>
          <w:rFonts w:ascii="Times New Roman" w:eastAsia="Times New Roman" w:hAnsi="Times New Roman" w:cs="Times New Roman"/>
        </w:rPr>
        <w:t>.</w:t>
      </w:r>
    </w:p>
    <w:p w:rsidR="00B6718D" w:rsidRDefault="00B6718D" w:rsidP="00CB3EFF">
      <w:pPr>
        <w:pStyle w:val="Akapitzlist"/>
        <w:widowControl/>
        <w:numPr>
          <w:ilvl w:val="3"/>
          <w:numId w:val="2"/>
        </w:numPr>
        <w:ind w:left="142" w:hanging="283"/>
        <w:jc w:val="both"/>
        <w:textAlignment w:val="baseline"/>
        <w:rPr>
          <w:rFonts w:ascii="Times New Roman" w:eastAsia="Times New Roman" w:hAnsi="Times New Roman" w:cs="Times New Roman"/>
        </w:rPr>
      </w:pPr>
      <w:r w:rsidRPr="00974CC0">
        <w:rPr>
          <w:rFonts w:ascii="Times New Roman" w:eastAsia="Times New Roman" w:hAnsi="Times New Roman" w:cs="Times New Roman"/>
        </w:rPr>
        <w:t>Za datę złożenia oferty przyjmuje się datę jej przekazania w systemie (platformie) w drugim kroku składania oferty poprzez kliknięcie przycisku “Złóż ofertę” i wyświetlenie się komunikatu, że oferta została zaszyfrowana i złożona.</w:t>
      </w:r>
    </w:p>
    <w:p w:rsidR="00B6718D" w:rsidRPr="00974CC0" w:rsidRDefault="00B6718D" w:rsidP="00CB3EFF">
      <w:pPr>
        <w:pStyle w:val="Akapitzlist"/>
        <w:widowControl/>
        <w:numPr>
          <w:ilvl w:val="3"/>
          <w:numId w:val="2"/>
        </w:numPr>
        <w:ind w:left="142" w:hanging="283"/>
        <w:jc w:val="both"/>
        <w:textAlignment w:val="baseline"/>
        <w:rPr>
          <w:rFonts w:ascii="Times New Roman" w:eastAsia="Times New Roman" w:hAnsi="Times New Roman" w:cs="Times New Roman"/>
        </w:rPr>
      </w:pPr>
      <w:r w:rsidRPr="00974CC0">
        <w:rPr>
          <w:rFonts w:ascii="Times New Roman" w:eastAsia="Times New Roman" w:hAnsi="Times New Roman" w:cs="Times New Roman"/>
        </w:rPr>
        <w:t xml:space="preserve">Szczegółowa instrukcja dla Wykonawców dotycząca złożenia, zmiany i wycofania oferty znajduje się na stronie internetowej pod adresem:  </w:t>
      </w:r>
      <w:hyperlink r:id="rId19" w:history="1">
        <w:r w:rsidRPr="00974CC0">
          <w:rPr>
            <w:rFonts w:ascii="Times New Roman" w:eastAsia="Times New Roman" w:hAnsi="Times New Roman" w:cs="Times New Roman"/>
            <w:color w:val="1155CC"/>
            <w:u w:val="single"/>
          </w:rPr>
          <w:t>https://platformazakupowa.pl/strona/45-instrukcje</w:t>
        </w:r>
      </w:hyperlink>
    </w:p>
    <w:p w:rsidR="00B6718D" w:rsidRDefault="00B6718D" w:rsidP="00B6718D">
      <w:pPr>
        <w:pStyle w:val="Nagwek11"/>
        <w:keepNext/>
        <w:keepLines/>
        <w:shd w:val="clear" w:color="auto" w:fill="auto"/>
        <w:tabs>
          <w:tab w:val="left" w:pos="851"/>
        </w:tabs>
        <w:spacing w:after="0"/>
        <w:ind w:left="142" w:hanging="283"/>
        <w:jc w:val="left"/>
        <w:rPr>
          <w:rFonts w:ascii="Times New Roman" w:hAnsi="Times New Roman" w:cs="Times New Roman"/>
          <w:color w:val="000000"/>
          <w:sz w:val="24"/>
          <w:szCs w:val="24"/>
          <w:lang w:bidi="en-US"/>
        </w:rPr>
      </w:pPr>
    </w:p>
    <w:p w:rsidR="00B6718D" w:rsidRPr="00191A57" w:rsidRDefault="00B6718D" w:rsidP="00B6718D">
      <w:pPr>
        <w:pStyle w:val="Nagwek11"/>
        <w:keepNext/>
        <w:keepLines/>
        <w:shd w:val="clear" w:color="auto" w:fill="auto"/>
        <w:tabs>
          <w:tab w:val="left" w:pos="851"/>
        </w:tabs>
        <w:spacing w:after="0"/>
        <w:jc w:val="left"/>
        <w:rPr>
          <w:rFonts w:ascii="Times New Roman" w:hAnsi="Times New Roman" w:cs="Times New Roman"/>
          <w:sz w:val="24"/>
          <w:szCs w:val="24"/>
        </w:rPr>
      </w:pPr>
    </w:p>
    <w:p w:rsidR="00AA0DBA" w:rsidRPr="00191A57" w:rsidRDefault="00AA0DBA" w:rsidP="00CB3EFF">
      <w:pPr>
        <w:pStyle w:val="Nagwek11"/>
        <w:keepNext/>
        <w:keepLines/>
        <w:numPr>
          <w:ilvl w:val="0"/>
          <w:numId w:val="2"/>
        </w:numPr>
        <w:shd w:val="clear" w:color="auto" w:fill="auto"/>
        <w:tabs>
          <w:tab w:val="left" w:pos="284"/>
        </w:tabs>
        <w:ind w:left="1701" w:hanging="1985"/>
        <w:jc w:val="left"/>
        <w:rPr>
          <w:rFonts w:ascii="Times New Roman" w:hAnsi="Times New Roman" w:cs="Times New Roman"/>
          <w:sz w:val="24"/>
          <w:szCs w:val="24"/>
        </w:rPr>
      </w:pPr>
      <w:bookmarkStart w:id="7" w:name="bookmark13"/>
      <w:bookmarkStart w:id="8" w:name="bookmark12"/>
      <w:proofErr w:type="spellStart"/>
      <w:r w:rsidRPr="00191A57">
        <w:rPr>
          <w:rFonts w:ascii="Times New Roman" w:hAnsi="Times New Roman" w:cs="Times New Roman"/>
          <w:color w:val="000000"/>
          <w:sz w:val="24"/>
          <w:szCs w:val="24"/>
          <w:lang w:val="en-US" w:bidi="en-US"/>
        </w:rPr>
        <w:t>Termin</w:t>
      </w:r>
      <w:proofErr w:type="spellEnd"/>
      <w:r w:rsidRPr="00191A57">
        <w:rPr>
          <w:rFonts w:ascii="Times New Roman" w:hAnsi="Times New Roman" w:cs="Times New Roman"/>
          <w:color w:val="000000"/>
          <w:sz w:val="24"/>
          <w:szCs w:val="24"/>
          <w:lang w:val="en-US" w:bidi="en-US"/>
        </w:rPr>
        <w:t xml:space="preserve"> </w:t>
      </w:r>
      <w:proofErr w:type="spellStart"/>
      <w:r w:rsidRPr="00191A57">
        <w:rPr>
          <w:rFonts w:ascii="Times New Roman" w:hAnsi="Times New Roman" w:cs="Times New Roman"/>
          <w:color w:val="000000"/>
          <w:sz w:val="24"/>
          <w:szCs w:val="24"/>
          <w:lang w:val="en-US" w:bidi="en-US"/>
        </w:rPr>
        <w:t>otwarcia</w:t>
      </w:r>
      <w:proofErr w:type="spellEnd"/>
      <w:r w:rsidRPr="00191A57">
        <w:rPr>
          <w:rFonts w:ascii="Times New Roman" w:hAnsi="Times New Roman" w:cs="Times New Roman"/>
          <w:color w:val="000000"/>
          <w:sz w:val="24"/>
          <w:szCs w:val="24"/>
          <w:lang w:val="en-US" w:bidi="en-US"/>
        </w:rPr>
        <w:t xml:space="preserve"> </w:t>
      </w:r>
      <w:proofErr w:type="spellStart"/>
      <w:r w:rsidRPr="00191A57">
        <w:rPr>
          <w:rFonts w:ascii="Times New Roman" w:hAnsi="Times New Roman" w:cs="Times New Roman"/>
          <w:color w:val="000000"/>
          <w:sz w:val="24"/>
          <w:szCs w:val="24"/>
          <w:lang w:val="en-US" w:bidi="en-US"/>
        </w:rPr>
        <w:t>ofert</w:t>
      </w:r>
      <w:bookmarkEnd w:id="7"/>
      <w:bookmarkEnd w:id="8"/>
      <w:proofErr w:type="spellEnd"/>
    </w:p>
    <w:p w:rsidR="00B6718D" w:rsidRDefault="00B6718D" w:rsidP="00CB3EFF">
      <w:pPr>
        <w:pStyle w:val="Teksttreci0"/>
        <w:numPr>
          <w:ilvl w:val="3"/>
          <w:numId w:val="27"/>
        </w:numPr>
        <w:shd w:val="clear" w:color="auto" w:fill="auto"/>
        <w:tabs>
          <w:tab w:val="left" w:pos="1"/>
          <w:tab w:val="left" w:pos="284"/>
          <w:tab w:val="left" w:leader="dot" w:pos="5429"/>
          <w:tab w:val="left" w:leader="dot" w:pos="7469"/>
        </w:tabs>
        <w:ind w:left="1701" w:right="-779" w:hanging="1701"/>
        <w:rPr>
          <w:rFonts w:ascii="Times New Roman" w:hAnsi="Times New Roman" w:cs="Times New Roman"/>
          <w:b/>
          <w:color w:val="FF0000"/>
          <w:sz w:val="24"/>
          <w:szCs w:val="24"/>
        </w:rPr>
      </w:pPr>
      <w:r>
        <w:rPr>
          <w:rFonts w:ascii="Times New Roman" w:hAnsi="Times New Roman" w:cs="Times New Roman"/>
          <w:color w:val="000000"/>
          <w:sz w:val="24"/>
          <w:szCs w:val="24"/>
        </w:rPr>
        <w:t xml:space="preserve">Otwarcie ofert nastąpi w </w:t>
      </w:r>
      <w:r w:rsidRPr="00C3426C">
        <w:rPr>
          <w:rFonts w:ascii="Times New Roman" w:hAnsi="Times New Roman" w:cs="Times New Roman"/>
          <w:sz w:val="24"/>
          <w:szCs w:val="24"/>
        </w:rPr>
        <w:t>dniu</w:t>
      </w:r>
      <w:r w:rsidR="004C6A89">
        <w:rPr>
          <w:rFonts w:ascii="Times New Roman" w:hAnsi="Times New Roman" w:cs="Times New Roman"/>
          <w:b/>
          <w:color w:val="FF0000"/>
          <w:sz w:val="24"/>
          <w:szCs w:val="24"/>
        </w:rPr>
        <w:t xml:space="preserve"> 12</w:t>
      </w:r>
      <w:r>
        <w:rPr>
          <w:rFonts w:ascii="Times New Roman" w:hAnsi="Times New Roman" w:cs="Times New Roman"/>
          <w:b/>
          <w:color w:val="FF0000"/>
          <w:sz w:val="24"/>
          <w:szCs w:val="24"/>
        </w:rPr>
        <w:t>-10</w:t>
      </w:r>
      <w:r w:rsidR="00913CB8">
        <w:rPr>
          <w:rFonts w:ascii="Times New Roman" w:hAnsi="Times New Roman" w:cs="Times New Roman"/>
          <w:b/>
          <w:color w:val="FF0000"/>
          <w:sz w:val="24"/>
          <w:szCs w:val="24"/>
        </w:rPr>
        <w:t>-2023</w:t>
      </w:r>
      <w:r w:rsidRPr="00C3426C">
        <w:rPr>
          <w:rFonts w:ascii="Times New Roman" w:hAnsi="Times New Roman" w:cs="Times New Roman"/>
          <w:b/>
          <w:color w:val="FF0000"/>
          <w:sz w:val="24"/>
          <w:szCs w:val="24"/>
        </w:rPr>
        <w:t xml:space="preserve">r, o godzinie </w:t>
      </w:r>
      <w:r w:rsidR="001C23E4">
        <w:rPr>
          <w:rFonts w:ascii="Times New Roman" w:hAnsi="Times New Roman" w:cs="Times New Roman"/>
          <w:b/>
          <w:color w:val="FF0000"/>
          <w:sz w:val="24"/>
          <w:szCs w:val="24"/>
        </w:rPr>
        <w:t>8:0</w:t>
      </w:r>
      <w:r>
        <w:rPr>
          <w:rFonts w:ascii="Times New Roman" w:hAnsi="Times New Roman" w:cs="Times New Roman"/>
          <w:b/>
          <w:color w:val="FF0000"/>
          <w:sz w:val="24"/>
          <w:szCs w:val="24"/>
        </w:rPr>
        <w:t>5</w:t>
      </w:r>
    </w:p>
    <w:p w:rsidR="00B6718D" w:rsidRPr="00B6718D" w:rsidRDefault="00B6718D" w:rsidP="00CB3EFF">
      <w:pPr>
        <w:pStyle w:val="Teksttreci0"/>
        <w:numPr>
          <w:ilvl w:val="3"/>
          <w:numId w:val="27"/>
        </w:numPr>
        <w:shd w:val="clear" w:color="auto" w:fill="auto"/>
        <w:tabs>
          <w:tab w:val="left" w:pos="1"/>
          <w:tab w:val="left" w:pos="284"/>
          <w:tab w:val="left" w:leader="dot" w:pos="5429"/>
          <w:tab w:val="left" w:leader="dot" w:pos="7469"/>
        </w:tabs>
        <w:ind w:left="1701" w:right="-779" w:hanging="1701"/>
        <w:jc w:val="both"/>
        <w:rPr>
          <w:rFonts w:ascii="Times New Roman" w:hAnsi="Times New Roman" w:cs="Times New Roman"/>
          <w:sz w:val="24"/>
          <w:szCs w:val="24"/>
        </w:rPr>
      </w:pPr>
      <w:r w:rsidRPr="00B6718D">
        <w:rPr>
          <w:rFonts w:ascii="Times New Roman" w:hAnsi="Times New Roman" w:cs="Times New Roman"/>
          <w:color w:val="000000"/>
          <w:sz w:val="24"/>
          <w:szCs w:val="24"/>
        </w:rPr>
        <w:t>Otwarcie ofert jest niejawne.</w:t>
      </w:r>
    </w:p>
    <w:p w:rsidR="00B6718D" w:rsidRPr="00514878" w:rsidRDefault="00B6718D" w:rsidP="00CB3EFF">
      <w:pPr>
        <w:pStyle w:val="Teksttreci0"/>
        <w:numPr>
          <w:ilvl w:val="3"/>
          <w:numId w:val="27"/>
        </w:numPr>
        <w:shd w:val="clear" w:color="auto" w:fill="auto"/>
        <w:tabs>
          <w:tab w:val="left" w:pos="1"/>
          <w:tab w:val="left" w:pos="284"/>
          <w:tab w:val="left" w:leader="dot" w:pos="5429"/>
          <w:tab w:val="left" w:leader="dot" w:pos="7469"/>
        </w:tabs>
        <w:ind w:left="284" w:hanging="284"/>
        <w:jc w:val="both"/>
        <w:rPr>
          <w:rFonts w:ascii="Times New Roman" w:hAnsi="Times New Roman" w:cs="Times New Roman"/>
          <w:sz w:val="24"/>
          <w:szCs w:val="24"/>
        </w:rPr>
      </w:pPr>
      <w:r w:rsidRPr="00514878">
        <w:rPr>
          <w:rFonts w:ascii="Times New Roman" w:hAnsi="Times New Roman" w:cs="Times New Roman"/>
          <w:color w:val="000000"/>
          <w:sz w:val="24"/>
          <w:szCs w:val="24"/>
        </w:rPr>
        <w:t>Zamawiający, najpóźniej przed otwarciem ofert, udostępnia na stronie internetowej prow</w:t>
      </w:r>
      <w:r>
        <w:rPr>
          <w:rFonts w:ascii="Times New Roman" w:hAnsi="Times New Roman" w:cs="Times New Roman"/>
          <w:color w:val="000000"/>
          <w:sz w:val="24"/>
          <w:szCs w:val="24"/>
        </w:rPr>
        <w:t>adzonego postępowania informację</w:t>
      </w:r>
      <w:r w:rsidRPr="00514878">
        <w:rPr>
          <w:rFonts w:ascii="Times New Roman" w:hAnsi="Times New Roman" w:cs="Times New Roman"/>
          <w:color w:val="000000"/>
          <w:sz w:val="24"/>
          <w:szCs w:val="24"/>
        </w:rPr>
        <w:t xml:space="preserve"> o kwocie, jaką zamierza przeznaczyć na sfinansowanie zamówienia [art. 222 ust. 4 ustawy].</w:t>
      </w:r>
    </w:p>
    <w:p w:rsidR="00B6718D" w:rsidRPr="00191A57" w:rsidRDefault="00B6718D" w:rsidP="00CB3EFF">
      <w:pPr>
        <w:pStyle w:val="Teksttreci0"/>
        <w:numPr>
          <w:ilvl w:val="3"/>
          <w:numId w:val="27"/>
        </w:numPr>
        <w:shd w:val="clear" w:color="auto" w:fill="auto"/>
        <w:tabs>
          <w:tab w:val="left" w:pos="284"/>
        </w:tabs>
        <w:ind w:left="284" w:hanging="284"/>
        <w:jc w:val="both"/>
        <w:rPr>
          <w:rFonts w:ascii="Times New Roman" w:hAnsi="Times New Roman" w:cs="Times New Roman"/>
          <w:sz w:val="24"/>
          <w:szCs w:val="24"/>
        </w:rPr>
      </w:pPr>
      <w:r w:rsidRPr="00191A57">
        <w:rPr>
          <w:rFonts w:ascii="Times New Roman" w:hAnsi="Times New Roman" w:cs="Times New Roman"/>
          <w:color w:val="000000"/>
          <w:sz w:val="24"/>
          <w:szCs w:val="24"/>
        </w:rPr>
        <w:t>Zamawiający, niezwłocznie po otwarciu ofert, udostępnia na stronie internetowej prowadzonego postępowania informacje o:</w:t>
      </w:r>
    </w:p>
    <w:p w:rsidR="00B6718D" w:rsidRPr="00191A57" w:rsidRDefault="00B6718D" w:rsidP="00836797">
      <w:pPr>
        <w:pStyle w:val="Teksttreci0"/>
        <w:shd w:val="clear" w:color="auto" w:fill="auto"/>
        <w:tabs>
          <w:tab w:val="left" w:pos="0"/>
        </w:tabs>
        <w:spacing w:after="100"/>
        <w:ind w:left="426" w:hanging="284"/>
        <w:jc w:val="both"/>
        <w:rPr>
          <w:rFonts w:ascii="Times New Roman" w:hAnsi="Times New Roman" w:cs="Times New Roman"/>
          <w:sz w:val="24"/>
          <w:szCs w:val="24"/>
        </w:rPr>
      </w:pPr>
      <w:r>
        <w:rPr>
          <w:rFonts w:ascii="Times New Roman" w:hAnsi="Times New Roman" w:cs="Times New Roman"/>
          <w:color w:val="000000"/>
          <w:sz w:val="24"/>
          <w:szCs w:val="24"/>
          <w:lang w:bidi="en-US"/>
        </w:rPr>
        <w:lastRenderedPageBreak/>
        <w:t xml:space="preserve"> a) </w:t>
      </w:r>
      <w:r w:rsidRPr="00191A57">
        <w:rPr>
          <w:rFonts w:ascii="Times New Roman" w:hAnsi="Times New Roman" w:cs="Times New Roman"/>
          <w:color w:val="000000"/>
          <w:sz w:val="24"/>
          <w:szCs w:val="24"/>
          <w:lang w:bidi="en-US"/>
        </w:rPr>
        <w:t xml:space="preserve">nazwach albo imionach i nazwiskach oraz siedzibach lub miejscach prowadzonej </w:t>
      </w:r>
      <w:r w:rsidR="00836797">
        <w:rPr>
          <w:rFonts w:ascii="Times New Roman" w:hAnsi="Times New Roman" w:cs="Times New Roman"/>
          <w:color w:val="000000"/>
          <w:sz w:val="24"/>
          <w:szCs w:val="24"/>
          <w:lang w:bidi="en-US"/>
        </w:rPr>
        <w:t xml:space="preserve"> </w:t>
      </w:r>
      <w:r w:rsidRPr="00191A57">
        <w:rPr>
          <w:rFonts w:ascii="Times New Roman" w:hAnsi="Times New Roman" w:cs="Times New Roman"/>
          <w:color w:val="000000"/>
          <w:sz w:val="24"/>
          <w:szCs w:val="24"/>
        </w:rPr>
        <w:t xml:space="preserve">działalności </w:t>
      </w:r>
      <w:r>
        <w:rPr>
          <w:rFonts w:ascii="Times New Roman" w:hAnsi="Times New Roman" w:cs="Times New Roman"/>
          <w:color w:val="000000"/>
          <w:sz w:val="24"/>
          <w:szCs w:val="24"/>
        </w:rPr>
        <w:t xml:space="preserve">   </w:t>
      </w:r>
      <w:r w:rsidRPr="00191A57">
        <w:rPr>
          <w:rFonts w:ascii="Times New Roman" w:hAnsi="Times New Roman" w:cs="Times New Roman"/>
          <w:color w:val="000000"/>
          <w:sz w:val="24"/>
          <w:szCs w:val="24"/>
        </w:rPr>
        <w:t>gospodarczej albo miejscach zamieszkania wykonawców, których oferty zostały otwarte;</w:t>
      </w:r>
    </w:p>
    <w:p w:rsidR="00B6718D" w:rsidRPr="00191A57" w:rsidRDefault="00B6718D" w:rsidP="00836797">
      <w:pPr>
        <w:pStyle w:val="Teksttreci0"/>
        <w:shd w:val="clear" w:color="auto" w:fill="auto"/>
        <w:tabs>
          <w:tab w:val="left" w:pos="0"/>
          <w:tab w:val="left" w:pos="142"/>
        </w:tabs>
        <w:spacing w:after="100"/>
        <w:ind w:left="1082" w:right="-779" w:hanging="940"/>
        <w:jc w:val="both"/>
        <w:rPr>
          <w:rFonts w:ascii="Times New Roman" w:hAnsi="Times New Roman" w:cs="Times New Roman"/>
          <w:sz w:val="24"/>
          <w:szCs w:val="24"/>
        </w:rPr>
      </w:pPr>
      <w:r>
        <w:rPr>
          <w:rFonts w:ascii="Times New Roman" w:hAnsi="Times New Roman" w:cs="Times New Roman"/>
          <w:color w:val="000000"/>
          <w:sz w:val="24"/>
          <w:szCs w:val="24"/>
        </w:rPr>
        <w:t xml:space="preserve">b) </w:t>
      </w:r>
      <w:r w:rsidRPr="00191A57">
        <w:rPr>
          <w:rFonts w:ascii="Times New Roman" w:hAnsi="Times New Roman" w:cs="Times New Roman"/>
          <w:color w:val="000000"/>
          <w:sz w:val="24"/>
          <w:szCs w:val="24"/>
        </w:rPr>
        <w:t>cenach lub kosztach zawartych w ofertach.</w:t>
      </w:r>
    </w:p>
    <w:p w:rsidR="00B6718D" w:rsidRPr="00191A57" w:rsidRDefault="00B6718D" w:rsidP="00CB3EFF">
      <w:pPr>
        <w:pStyle w:val="Teksttreci0"/>
        <w:numPr>
          <w:ilvl w:val="3"/>
          <w:numId w:val="27"/>
        </w:numPr>
        <w:shd w:val="clear" w:color="auto" w:fill="auto"/>
        <w:tabs>
          <w:tab w:val="left" w:pos="1276"/>
        </w:tabs>
        <w:spacing w:after="100"/>
        <w:ind w:left="284"/>
        <w:jc w:val="both"/>
        <w:rPr>
          <w:rFonts w:ascii="Times New Roman" w:hAnsi="Times New Roman" w:cs="Times New Roman"/>
          <w:sz w:val="24"/>
          <w:szCs w:val="24"/>
        </w:rPr>
      </w:pPr>
      <w:r w:rsidRPr="00191A57">
        <w:rPr>
          <w:rFonts w:ascii="Times New Roman" w:hAnsi="Times New Roman" w:cs="Times New Roman"/>
          <w:color w:val="000000"/>
          <w:sz w:val="24"/>
          <w:szCs w:val="24"/>
        </w:rPr>
        <w:t xml:space="preserve">W przypadku wystąpienia awarii </w:t>
      </w:r>
      <w:r>
        <w:rPr>
          <w:rFonts w:ascii="Times New Roman" w:hAnsi="Times New Roman" w:cs="Times New Roman"/>
          <w:color w:val="000000"/>
          <w:sz w:val="24"/>
          <w:szCs w:val="24"/>
        </w:rPr>
        <w:t>systemu teleinformatycznego, która spowoduje brak możliwośc</w:t>
      </w:r>
      <w:r w:rsidRPr="00191A57">
        <w:rPr>
          <w:rFonts w:ascii="Times New Roman" w:hAnsi="Times New Roman" w:cs="Times New Roman"/>
          <w:color w:val="000000"/>
          <w:sz w:val="24"/>
          <w:szCs w:val="24"/>
        </w:rPr>
        <w:t>i otwarcia ofert w terminie określonym przez Zamawiającego, otwarcie ofer</w:t>
      </w:r>
      <w:r>
        <w:rPr>
          <w:rFonts w:ascii="Times New Roman" w:hAnsi="Times New Roman" w:cs="Times New Roman"/>
          <w:color w:val="000000"/>
          <w:sz w:val="24"/>
          <w:szCs w:val="24"/>
        </w:rPr>
        <w:t>t nastąpi niezwłocznie po usunięciu awarii [art. 222 ust. 2 ustawy]</w:t>
      </w:r>
      <w:r w:rsidRPr="00191A57">
        <w:rPr>
          <w:rFonts w:ascii="Times New Roman" w:hAnsi="Times New Roman" w:cs="Times New Roman"/>
          <w:color w:val="000000"/>
          <w:sz w:val="24"/>
          <w:szCs w:val="24"/>
        </w:rPr>
        <w:t>.</w:t>
      </w:r>
    </w:p>
    <w:p w:rsidR="00B6718D" w:rsidRPr="00A83EA0" w:rsidRDefault="00B6718D" w:rsidP="00CB3EFF">
      <w:pPr>
        <w:pStyle w:val="Teksttreci0"/>
        <w:numPr>
          <w:ilvl w:val="3"/>
          <w:numId w:val="27"/>
        </w:numPr>
        <w:shd w:val="clear" w:color="auto" w:fill="auto"/>
        <w:tabs>
          <w:tab w:val="left" w:pos="993"/>
        </w:tabs>
        <w:spacing w:after="0"/>
        <w:ind w:left="284"/>
        <w:jc w:val="both"/>
        <w:rPr>
          <w:rFonts w:ascii="Times New Roman" w:hAnsi="Times New Roman" w:cs="Times New Roman"/>
          <w:sz w:val="24"/>
          <w:szCs w:val="24"/>
        </w:rPr>
      </w:pPr>
      <w:r w:rsidRPr="00191A57">
        <w:rPr>
          <w:rFonts w:ascii="Times New Roman" w:hAnsi="Times New Roman" w:cs="Times New Roman"/>
          <w:color w:val="000000"/>
          <w:sz w:val="24"/>
          <w:szCs w:val="24"/>
        </w:rPr>
        <w:t>Zamawiający poinformuje o zmianie terminu otwarcia ofert na stronie internetowej prowadzonego postępowania</w:t>
      </w:r>
      <w:r>
        <w:rPr>
          <w:rFonts w:ascii="Times New Roman" w:hAnsi="Times New Roman" w:cs="Times New Roman"/>
          <w:color w:val="000000"/>
          <w:sz w:val="24"/>
          <w:szCs w:val="24"/>
        </w:rPr>
        <w:t xml:space="preserve"> [art. 222 ust. 3 ustawy]</w:t>
      </w:r>
      <w:r w:rsidRPr="00191A57">
        <w:rPr>
          <w:rFonts w:ascii="Times New Roman" w:hAnsi="Times New Roman" w:cs="Times New Roman"/>
          <w:color w:val="000000"/>
          <w:sz w:val="24"/>
          <w:szCs w:val="24"/>
        </w:rPr>
        <w:t>.</w:t>
      </w:r>
    </w:p>
    <w:p w:rsidR="00AE167D" w:rsidRDefault="00AE167D" w:rsidP="00AE167D">
      <w:pPr>
        <w:pStyle w:val="Teksttreci0"/>
        <w:shd w:val="clear" w:color="auto" w:fill="auto"/>
        <w:tabs>
          <w:tab w:val="left" w:pos="398"/>
        </w:tabs>
        <w:ind w:left="284" w:right="-779"/>
        <w:jc w:val="both"/>
        <w:rPr>
          <w:rFonts w:ascii="Times New Roman" w:hAnsi="Times New Roman" w:cs="Times New Roman"/>
          <w:sz w:val="24"/>
          <w:szCs w:val="24"/>
        </w:rPr>
      </w:pPr>
    </w:p>
    <w:p w:rsidR="00681811" w:rsidRDefault="00836797" w:rsidP="00CB3EFF">
      <w:pPr>
        <w:pStyle w:val="Nagwek11"/>
        <w:keepNext/>
        <w:keepLines/>
        <w:numPr>
          <w:ilvl w:val="0"/>
          <w:numId w:val="2"/>
        </w:numPr>
        <w:shd w:val="clear" w:color="auto" w:fill="auto"/>
        <w:tabs>
          <w:tab w:val="left" w:pos="709"/>
        </w:tabs>
        <w:spacing w:after="0"/>
        <w:ind w:hanging="1996"/>
        <w:jc w:val="left"/>
        <w:rPr>
          <w:rFonts w:ascii="Times New Roman" w:hAnsi="Times New Roman" w:cs="Times New Roman"/>
          <w:sz w:val="24"/>
          <w:szCs w:val="24"/>
        </w:rPr>
      </w:pPr>
      <w:bookmarkStart w:id="9" w:name="bookmark15"/>
      <w:bookmarkStart w:id="10" w:name="bookmark14"/>
      <w:r>
        <w:rPr>
          <w:rFonts w:ascii="Times New Roman" w:hAnsi="Times New Roman" w:cs="Times New Roman"/>
          <w:sz w:val="24"/>
          <w:szCs w:val="24"/>
        </w:rPr>
        <w:t xml:space="preserve"> </w:t>
      </w:r>
      <w:r w:rsidR="00681811" w:rsidRPr="00C2121E">
        <w:rPr>
          <w:rFonts w:ascii="Times New Roman" w:hAnsi="Times New Roman" w:cs="Times New Roman"/>
          <w:sz w:val="24"/>
          <w:szCs w:val="24"/>
        </w:rPr>
        <w:t>Podstawy wykluczenia</w:t>
      </w:r>
      <w:bookmarkEnd w:id="9"/>
      <w:bookmarkEnd w:id="10"/>
    </w:p>
    <w:p w:rsidR="00171CF7" w:rsidRPr="00873AEB" w:rsidRDefault="00171CF7" w:rsidP="00171CF7">
      <w:pPr>
        <w:pStyle w:val="Nagwek11"/>
        <w:keepNext/>
        <w:keepLines/>
        <w:shd w:val="clear" w:color="auto" w:fill="auto"/>
        <w:tabs>
          <w:tab w:val="left" w:pos="1134"/>
        </w:tabs>
        <w:spacing w:after="0"/>
        <w:ind w:left="284"/>
        <w:jc w:val="left"/>
        <w:rPr>
          <w:rFonts w:ascii="Times New Roman" w:hAnsi="Times New Roman" w:cs="Times New Roman"/>
          <w:i/>
          <w:sz w:val="24"/>
          <w:szCs w:val="24"/>
        </w:rPr>
      </w:pPr>
      <w:r w:rsidRPr="00873AEB">
        <w:rPr>
          <w:rFonts w:ascii="Times New Roman" w:hAnsi="Times New Roman" w:cs="Times New Roman"/>
          <w:i/>
          <w:sz w:val="24"/>
          <w:szCs w:val="24"/>
        </w:rPr>
        <w:t>O udzielenie zamówienia mogą ubiegać się wykonawcy, którzy nie podlegają wykluczeniu z postępowania na podstawie art. 108 ust. 1 ustawy (</w:t>
      </w:r>
      <w:r>
        <w:rPr>
          <w:rFonts w:ascii="Times New Roman" w:hAnsi="Times New Roman" w:cs="Times New Roman"/>
          <w:i/>
          <w:sz w:val="24"/>
          <w:szCs w:val="24"/>
        </w:rPr>
        <w:t>z zastrzeżeniem art. 110 ust. 2 ustawy</w:t>
      </w:r>
      <w:r w:rsidRPr="00873AEB">
        <w:rPr>
          <w:rFonts w:ascii="Times New Roman" w:hAnsi="Times New Roman" w:cs="Times New Roman"/>
          <w:i/>
          <w:sz w:val="24"/>
          <w:szCs w:val="24"/>
        </w:rPr>
        <w:t>)</w:t>
      </w:r>
    </w:p>
    <w:p w:rsidR="00171CF7" w:rsidRPr="00191A57" w:rsidRDefault="00171CF7" w:rsidP="00171CF7">
      <w:pPr>
        <w:pStyle w:val="Teksttreci0"/>
        <w:numPr>
          <w:ilvl w:val="0"/>
          <w:numId w:val="4"/>
        </w:numPr>
        <w:shd w:val="clear" w:color="auto" w:fill="auto"/>
        <w:tabs>
          <w:tab w:val="left" w:pos="426"/>
        </w:tabs>
        <w:spacing w:after="100"/>
        <w:ind w:left="284" w:hanging="142"/>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191A57">
        <w:rPr>
          <w:rFonts w:ascii="Times New Roman" w:hAnsi="Times New Roman" w:cs="Times New Roman"/>
          <w:color w:val="000000"/>
          <w:sz w:val="24"/>
          <w:szCs w:val="24"/>
        </w:rPr>
        <w:t xml:space="preserve">Z postępowania o udzielenie zamówienia wyklucza się, z zastrzeżeniem </w:t>
      </w:r>
      <w:r w:rsidRPr="00191A57">
        <w:rPr>
          <w:rFonts w:ascii="Times New Roman" w:hAnsi="Times New Roman" w:cs="Times New Roman"/>
          <w:color w:val="000000"/>
          <w:sz w:val="24"/>
          <w:szCs w:val="24"/>
          <w:lang w:bidi="en-US"/>
        </w:rPr>
        <w:t xml:space="preserve">art. </w:t>
      </w:r>
      <w:r>
        <w:rPr>
          <w:rFonts w:ascii="Times New Roman" w:hAnsi="Times New Roman" w:cs="Times New Roman"/>
          <w:color w:val="000000"/>
          <w:sz w:val="24"/>
          <w:szCs w:val="24"/>
        </w:rPr>
        <w:t>110 ust. 2 ustawy, Wykonawcę</w:t>
      </w:r>
      <w:r w:rsidRPr="00191A57">
        <w:rPr>
          <w:rFonts w:ascii="Times New Roman" w:hAnsi="Times New Roman" w:cs="Times New Roman"/>
          <w:color w:val="000000"/>
          <w:sz w:val="24"/>
          <w:szCs w:val="24"/>
        </w:rPr>
        <w:t>:</w:t>
      </w:r>
    </w:p>
    <w:p w:rsidR="00171CF7" w:rsidRPr="00191A57" w:rsidRDefault="00171CF7" w:rsidP="00171CF7">
      <w:pPr>
        <w:pStyle w:val="Teksttreci0"/>
        <w:numPr>
          <w:ilvl w:val="0"/>
          <w:numId w:val="21"/>
        </w:numPr>
        <w:shd w:val="clear" w:color="auto" w:fill="auto"/>
        <w:tabs>
          <w:tab w:val="left" w:pos="567"/>
        </w:tabs>
        <w:spacing w:after="100"/>
        <w:ind w:right="-779" w:hanging="1440"/>
        <w:jc w:val="both"/>
        <w:rPr>
          <w:rFonts w:ascii="Times New Roman" w:hAnsi="Times New Roman" w:cs="Times New Roman"/>
          <w:sz w:val="24"/>
          <w:szCs w:val="24"/>
        </w:rPr>
      </w:pPr>
      <w:r>
        <w:rPr>
          <w:rFonts w:ascii="Times New Roman" w:hAnsi="Times New Roman" w:cs="Times New Roman"/>
          <w:color w:val="000000"/>
          <w:sz w:val="24"/>
          <w:szCs w:val="24"/>
        </w:rPr>
        <w:t>będącego osobą fizyczną</w:t>
      </w:r>
      <w:r w:rsidRPr="00191A57">
        <w:rPr>
          <w:rFonts w:ascii="Times New Roman" w:hAnsi="Times New Roman" w:cs="Times New Roman"/>
          <w:color w:val="000000"/>
          <w:sz w:val="24"/>
          <w:szCs w:val="24"/>
        </w:rPr>
        <w:t>, któreg</w:t>
      </w:r>
      <w:r>
        <w:rPr>
          <w:rFonts w:ascii="Times New Roman" w:hAnsi="Times New Roman" w:cs="Times New Roman"/>
          <w:color w:val="000000"/>
          <w:sz w:val="24"/>
          <w:szCs w:val="24"/>
        </w:rPr>
        <w:t>o prawomocnie skazano za przestę</w:t>
      </w:r>
      <w:r w:rsidRPr="00191A57">
        <w:rPr>
          <w:rFonts w:ascii="Times New Roman" w:hAnsi="Times New Roman" w:cs="Times New Roman"/>
          <w:color w:val="000000"/>
          <w:sz w:val="24"/>
          <w:szCs w:val="24"/>
        </w:rPr>
        <w:t>pstwo:</w:t>
      </w:r>
    </w:p>
    <w:p w:rsidR="00171CF7" w:rsidRPr="00191A57" w:rsidRDefault="00171CF7" w:rsidP="00171CF7">
      <w:pPr>
        <w:pStyle w:val="Teksttreci0"/>
        <w:numPr>
          <w:ilvl w:val="0"/>
          <w:numId w:val="5"/>
        </w:numPr>
        <w:shd w:val="clear" w:color="auto" w:fill="auto"/>
        <w:tabs>
          <w:tab w:val="left" w:pos="353"/>
        </w:tabs>
        <w:spacing w:after="100"/>
        <w:ind w:left="284" w:hanging="142"/>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191A57">
        <w:rPr>
          <w:rFonts w:ascii="Times New Roman" w:hAnsi="Times New Roman" w:cs="Times New Roman"/>
          <w:color w:val="000000"/>
          <w:sz w:val="24"/>
          <w:szCs w:val="24"/>
        </w:rPr>
        <w:t>udziału</w:t>
      </w:r>
      <w:r>
        <w:rPr>
          <w:rFonts w:ascii="Times New Roman" w:hAnsi="Times New Roman" w:cs="Times New Roman"/>
          <w:color w:val="000000"/>
          <w:sz w:val="24"/>
          <w:szCs w:val="24"/>
        </w:rPr>
        <w:t xml:space="preserve"> w zorganizowanej grupie przestępczej albo związku mają</w:t>
      </w:r>
      <w:r w:rsidRPr="00191A57">
        <w:rPr>
          <w:rFonts w:ascii="Times New Roman" w:hAnsi="Times New Roman" w:cs="Times New Roman"/>
          <w:color w:val="000000"/>
          <w:sz w:val="24"/>
          <w:szCs w:val="24"/>
        </w:rPr>
        <w:t xml:space="preserve">cym na celu popełnienie </w:t>
      </w:r>
      <w:r>
        <w:rPr>
          <w:rFonts w:ascii="Times New Roman" w:hAnsi="Times New Roman" w:cs="Times New Roman"/>
          <w:color w:val="000000"/>
          <w:sz w:val="24"/>
          <w:szCs w:val="24"/>
        </w:rPr>
        <w:t>przestępstwa lub przestę</w:t>
      </w:r>
      <w:r w:rsidRPr="00191A57">
        <w:rPr>
          <w:rFonts w:ascii="Times New Roman" w:hAnsi="Times New Roman" w:cs="Times New Roman"/>
          <w:color w:val="000000"/>
          <w:sz w:val="24"/>
          <w:szCs w:val="24"/>
        </w:rPr>
        <w:t xml:space="preserve">pstwa skarbowego, o którym mowa w </w:t>
      </w:r>
      <w:r w:rsidRPr="00191A57">
        <w:rPr>
          <w:rFonts w:ascii="Times New Roman" w:hAnsi="Times New Roman" w:cs="Times New Roman"/>
          <w:color w:val="000000"/>
          <w:sz w:val="24"/>
          <w:szCs w:val="24"/>
          <w:lang w:bidi="en-US"/>
        </w:rPr>
        <w:t xml:space="preserve">art. </w:t>
      </w:r>
      <w:r w:rsidRPr="00191A57">
        <w:rPr>
          <w:rFonts w:ascii="Times New Roman" w:hAnsi="Times New Roman" w:cs="Times New Roman"/>
          <w:color w:val="000000"/>
          <w:sz w:val="24"/>
          <w:szCs w:val="24"/>
        </w:rPr>
        <w:t xml:space="preserve">258 </w:t>
      </w:r>
      <w:r w:rsidRPr="00191A57">
        <w:rPr>
          <w:rFonts w:ascii="Times New Roman" w:hAnsi="Times New Roman" w:cs="Times New Roman"/>
          <w:color w:val="000000"/>
          <w:sz w:val="24"/>
          <w:szCs w:val="24"/>
          <w:lang w:bidi="en-US"/>
        </w:rPr>
        <w:t>Kodeksu karnego,</w:t>
      </w:r>
    </w:p>
    <w:p w:rsidR="00171CF7" w:rsidRPr="00191A57" w:rsidRDefault="00171CF7" w:rsidP="00171CF7">
      <w:pPr>
        <w:pStyle w:val="Teksttreci0"/>
        <w:numPr>
          <w:ilvl w:val="0"/>
          <w:numId w:val="5"/>
        </w:numPr>
        <w:shd w:val="clear" w:color="auto" w:fill="auto"/>
        <w:tabs>
          <w:tab w:val="left" w:pos="348"/>
        </w:tabs>
        <w:spacing w:after="100"/>
        <w:ind w:left="284" w:right="-779" w:hanging="142"/>
        <w:jc w:val="both"/>
        <w:rPr>
          <w:rFonts w:ascii="Times New Roman" w:hAnsi="Times New Roman" w:cs="Times New Roman"/>
          <w:sz w:val="24"/>
          <w:szCs w:val="24"/>
        </w:rPr>
      </w:pPr>
      <w:r>
        <w:rPr>
          <w:rFonts w:ascii="Times New Roman" w:hAnsi="Times New Roman" w:cs="Times New Roman"/>
          <w:color w:val="000000"/>
          <w:sz w:val="24"/>
          <w:szCs w:val="24"/>
          <w:lang w:bidi="en-US"/>
        </w:rPr>
        <w:t xml:space="preserve"> handlu ludźmi, o któ</w:t>
      </w:r>
      <w:r w:rsidRPr="00191A57">
        <w:rPr>
          <w:rFonts w:ascii="Times New Roman" w:hAnsi="Times New Roman" w:cs="Times New Roman"/>
          <w:color w:val="000000"/>
          <w:sz w:val="24"/>
          <w:szCs w:val="24"/>
          <w:lang w:bidi="en-US"/>
        </w:rPr>
        <w:t>rym mowa w art. 189a Kodeksu karnego,</w:t>
      </w:r>
    </w:p>
    <w:p w:rsidR="00171CF7" w:rsidRPr="00913CB8" w:rsidRDefault="00171CF7" w:rsidP="00171CF7">
      <w:pPr>
        <w:pStyle w:val="text-justify"/>
        <w:numPr>
          <w:ilvl w:val="0"/>
          <w:numId w:val="5"/>
        </w:numPr>
        <w:shd w:val="clear" w:color="auto" w:fill="FFFFFF"/>
        <w:spacing w:before="0" w:beforeAutospacing="0" w:after="0" w:afterAutospacing="0"/>
        <w:ind w:left="284" w:hanging="142"/>
        <w:jc w:val="both"/>
      </w:pPr>
      <w:r w:rsidRPr="00913CB8">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rsidR="00171CF7" w:rsidRPr="00191A57" w:rsidRDefault="00171CF7" w:rsidP="00171CF7">
      <w:pPr>
        <w:pStyle w:val="Teksttreci0"/>
        <w:numPr>
          <w:ilvl w:val="0"/>
          <w:numId w:val="5"/>
        </w:numPr>
        <w:shd w:val="clear" w:color="auto" w:fill="auto"/>
        <w:tabs>
          <w:tab w:val="left" w:pos="353"/>
        </w:tabs>
        <w:spacing w:after="100"/>
        <w:ind w:left="284" w:hanging="142"/>
        <w:jc w:val="both"/>
        <w:rPr>
          <w:rFonts w:ascii="Times New Roman" w:hAnsi="Times New Roman" w:cs="Times New Roman"/>
          <w:sz w:val="24"/>
          <w:szCs w:val="24"/>
        </w:rPr>
      </w:pPr>
      <w:r>
        <w:rPr>
          <w:rFonts w:ascii="Times New Roman" w:hAnsi="Times New Roman" w:cs="Times New Roman"/>
          <w:color w:val="000000"/>
          <w:sz w:val="24"/>
          <w:szCs w:val="24"/>
        </w:rPr>
        <w:t>finansowania przestę</w:t>
      </w:r>
      <w:r w:rsidRPr="00191A57">
        <w:rPr>
          <w:rFonts w:ascii="Times New Roman" w:hAnsi="Times New Roman" w:cs="Times New Roman"/>
          <w:color w:val="000000"/>
          <w:sz w:val="24"/>
          <w:szCs w:val="24"/>
        </w:rPr>
        <w:t xml:space="preserve">pstwa o charakterze terrorystycznym, o którym mowa w </w:t>
      </w:r>
      <w:r w:rsidRPr="00191A57">
        <w:rPr>
          <w:rFonts w:ascii="Times New Roman" w:hAnsi="Times New Roman" w:cs="Times New Roman"/>
          <w:color w:val="000000"/>
          <w:sz w:val="24"/>
          <w:szCs w:val="24"/>
          <w:lang w:bidi="en-US"/>
        </w:rPr>
        <w:t xml:space="preserve">art. </w:t>
      </w:r>
      <w:r w:rsidRPr="00191A57">
        <w:rPr>
          <w:rFonts w:ascii="Times New Roman" w:hAnsi="Times New Roman" w:cs="Times New Roman"/>
          <w:color w:val="000000"/>
          <w:sz w:val="24"/>
          <w:szCs w:val="24"/>
        </w:rPr>
        <w:t>1</w:t>
      </w:r>
      <w:r>
        <w:rPr>
          <w:rFonts w:ascii="Times New Roman" w:hAnsi="Times New Roman" w:cs="Times New Roman"/>
          <w:color w:val="000000"/>
          <w:sz w:val="24"/>
          <w:szCs w:val="24"/>
        </w:rPr>
        <w:t>65a Kodeksu karnego, lub przestę</w:t>
      </w:r>
      <w:r w:rsidRPr="00191A57">
        <w:rPr>
          <w:rFonts w:ascii="Times New Roman" w:hAnsi="Times New Roman" w:cs="Times New Roman"/>
          <w:color w:val="000000"/>
          <w:sz w:val="24"/>
          <w:szCs w:val="24"/>
        </w:rPr>
        <w:t xml:space="preserve">pstwo udaremniania lub </w:t>
      </w:r>
      <w:r>
        <w:rPr>
          <w:rFonts w:ascii="Times New Roman" w:hAnsi="Times New Roman" w:cs="Times New Roman"/>
          <w:color w:val="000000"/>
          <w:sz w:val="24"/>
          <w:szCs w:val="24"/>
        </w:rPr>
        <w:t>utrudniania stwierdzenia przestępnego pochodzenia pienię</w:t>
      </w:r>
      <w:r w:rsidRPr="00191A57">
        <w:rPr>
          <w:rFonts w:ascii="Times New Roman" w:hAnsi="Times New Roman" w:cs="Times New Roman"/>
          <w:color w:val="000000"/>
          <w:sz w:val="24"/>
          <w:szCs w:val="24"/>
        </w:rPr>
        <w:t>dzy lub ukrywania ich pochodzenia, o którym mowa w art. 299 Kodeksu karnego,</w:t>
      </w:r>
    </w:p>
    <w:p w:rsidR="00171CF7" w:rsidRPr="00191A57" w:rsidRDefault="00171CF7" w:rsidP="00171CF7">
      <w:pPr>
        <w:pStyle w:val="Teksttreci0"/>
        <w:numPr>
          <w:ilvl w:val="0"/>
          <w:numId w:val="5"/>
        </w:numPr>
        <w:shd w:val="clear" w:color="auto" w:fill="auto"/>
        <w:tabs>
          <w:tab w:val="left" w:pos="353"/>
        </w:tabs>
        <w:spacing w:after="100"/>
        <w:ind w:left="284" w:hanging="142"/>
        <w:jc w:val="both"/>
        <w:rPr>
          <w:rFonts w:ascii="Times New Roman" w:hAnsi="Times New Roman" w:cs="Times New Roman"/>
          <w:sz w:val="24"/>
          <w:szCs w:val="24"/>
        </w:rPr>
      </w:pPr>
      <w:r w:rsidRPr="00191A57">
        <w:rPr>
          <w:rFonts w:ascii="Times New Roman" w:hAnsi="Times New Roman" w:cs="Times New Roman"/>
          <w:color w:val="000000"/>
          <w:sz w:val="24"/>
          <w:szCs w:val="24"/>
        </w:rPr>
        <w:t>o charakterze terrorystycznym, o którym mowa w art. 11</w:t>
      </w:r>
      <w:r>
        <w:rPr>
          <w:rFonts w:ascii="Times New Roman" w:hAnsi="Times New Roman" w:cs="Times New Roman"/>
          <w:color w:val="000000"/>
          <w:sz w:val="24"/>
          <w:szCs w:val="24"/>
        </w:rPr>
        <w:t>5 § 20 Kodeksu karnego, lub mają</w:t>
      </w:r>
      <w:r w:rsidRPr="00191A57">
        <w:rPr>
          <w:rFonts w:ascii="Times New Roman" w:hAnsi="Times New Roman" w:cs="Times New Roman"/>
          <w:color w:val="000000"/>
          <w:sz w:val="24"/>
          <w:szCs w:val="24"/>
        </w:rPr>
        <w:t xml:space="preserve">ce </w:t>
      </w:r>
      <w:r>
        <w:rPr>
          <w:rFonts w:ascii="Times New Roman" w:hAnsi="Times New Roman" w:cs="Times New Roman"/>
          <w:color w:val="000000"/>
          <w:sz w:val="24"/>
          <w:szCs w:val="24"/>
        </w:rPr>
        <w:t>na celu popełnienie tego przestę</w:t>
      </w:r>
      <w:r w:rsidRPr="00191A57">
        <w:rPr>
          <w:rFonts w:ascii="Times New Roman" w:hAnsi="Times New Roman" w:cs="Times New Roman"/>
          <w:color w:val="000000"/>
          <w:sz w:val="24"/>
          <w:szCs w:val="24"/>
        </w:rPr>
        <w:t>pstwa,</w:t>
      </w:r>
    </w:p>
    <w:p w:rsidR="00171CF7" w:rsidRPr="00191A57" w:rsidRDefault="00171CF7" w:rsidP="00171CF7">
      <w:pPr>
        <w:pStyle w:val="Teksttreci0"/>
        <w:numPr>
          <w:ilvl w:val="0"/>
          <w:numId w:val="5"/>
        </w:numPr>
        <w:shd w:val="clear" w:color="auto" w:fill="auto"/>
        <w:tabs>
          <w:tab w:val="left" w:pos="353"/>
        </w:tabs>
        <w:spacing w:after="100"/>
        <w:ind w:left="284" w:hanging="142"/>
        <w:jc w:val="both"/>
        <w:rPr>
          <w:rFonts w:ascii="Times New Roman" w:hAnsi="Times New Roman" w:cs="Times New Roman"/>
          <w:sz w:val="24"/>
          <w:szCs w:val="24"/>
        </w:rPr>
      </w:pPr>
      <w:r>
        <w:rPr>
          <w:rFonts w:ascii="Times New Roman" w:hAnsi="Times New Roman" w:cs="Times New Roman"/>
          <w:color w:val="000000"/>
          <w:sz w:val="24"/>
          <w:szCs w:val="24"/>
        </w:rPr>
        <w:t>powierzenia wykonywaniu pracy mało</w:t>
      </w:r>
      <w:r w:rsidRPr="00191A57">
        <w:rPr>
          <w:rFonts w:ascii="Times New Roman" w:hAnsi="Times New Roman" w:cs="Times New Roman"/>
          <w:color w:val="000000"/>
          <w:sz w:val="24"/>
          <w:szCs w:val="24"/>
        </w:rPr>
        <w:t>letni</w:t>
      </w:r>
      <w:r>
        <w:rPr>
          <w:rFonts w:ascii="Times New Roman" w:hAnsi="Times New Roman" w:cs="Times New Roman"/>
          <w:color w:val="000000"/>
          <w:sz w:val="24"/>
          <w:szCs w:val="24"/>
        </w:rPr>
        <w:t>emu</w:t>
      </w:r>
      <w:r w:rsidRPr="00191A57">
        <w:rPr>
          <w:rFonts w:ascii="Times New Roman" w:hAnsi="Times New Roman" w:cs="Times New Roman"/>
          <w:color w:val="000000"/>
          <w:sz w:val="24"/>
          <w:szCs w:val="24"/>
        </w:rPr>
        <w:t xml:space="preserve"> cudzoziemc</w:t>
      </w:r>
      <w:r>
        <w:rPr>
          <w:rFonts w:ascii="Times New Roman" w:hAnsi="Times New Roman" w:cs="Times New Roman"/>
          <w:color w:val="000000"/>
          <w:sz w:val="24"/>
          <w:szCs w:val="24"/>
        </w:rPr>
        <w:t>owi</w:t>
      </w:r>
      <w:r w:rsidRPr="00191A57">
        <w:rPr>
          <w:rFonts w:ascii="Times New Roman" w:hAnsi="Times New Roman" w:cs="Times New Roman"/>
          <w:color w:val="000000"/>
          <w:sz w:val="24"/>
          <w:szCs w:val="24"/>
        </w:rPr>
        <w:t>, o którym mowa w art. 9 ust. 2 ustawy z dnia 15 czerwca 2012 r. o skutkach powierzania wykonywan</w:t>
      </w:r>
      <w:r>
        <w:rPr>
          <w:rFonts w:ascii="Times New Roman" w:hAnsi="Times New Roman" w:cs="Times New Roman"/>
          <w:color w:val="000000"/>
          <w:sz w:val="24"/>
          <w:szCs w:val="24"/>
        </w:rPr>
        <w:t>ia pracy cudzoziemcom przebywają</w:t>
      </w:r>
      <w:r w:rsidRPr="00191A57">
        <w:rPr>
          <w:rFonts w:ascii="Times New Roman" w:hAnsi="Times New Roman" w:cs="Times New Roman"/>
          <w:color w:val="000000"/>
          <w:sz w:val="24"/>
          <w:szCs w:val="24"/>
        </w:rPr>
        <w:t>cym wbrew przepisom na terytorium Rzeczypospolitej Polskiej (Dz. U. poz. 769),</w:t>
      </w:r>
    </w:p>
    <w:p w:rsidR="00171CF7" w:rsidRPr="00191A57" w:rsidRDefault="00171CF7" w:rsidP="00171CF7">
      <w:pPr>
        <w:pStyle w:val="Teksttreci0"/>
        <w:numPr>
          <w:ilvl w:val="0"/>
          <w:numId w:val="5"/>
        </w:numPr>
        <w:shd w:val="clear" w:color="auto" w:fill="auto"/>
        <w:tabs>
          <w:tab w:val="left" w:pos="353"/>
        </w:tabs>
        <w:spacing w:after="100"/>
        <w:ind w:left="284" w:hanging="142"/>
        <w:jc w:val="both"/>
        <w:rPr>
          <w:rFonts w:ascii="Times New Roman" w:hAnsi="Times New Roman" w:cs="Times New Roman"/>
          <w:sz w:val="24"/>
          <w:szCs w:val="24"/>
        </w:rPr>
      </w:pPr>
      <w:r w:rsidRPr="00191A57">
        <w:rPr>
          <w:rFonts w:ascii="Times New Roman" w:hAnsi="Times New Roman" w:cs="Times New Roman"/>
          <w:color w:val="000000"/>
          <w:sz w:val="24"/>
          <w:szCs w:val="24"/>
        </w:rPr>
        <w:t xml:space="preserve">przeciwko obrotowi gospodarczemu, o których mowa w </w:t>
      </w:r>
      <w:r w:rsidRPr="00191A57">
        <w:rPr>
          <w:rFonts w:ascii="Times New Roman" w:hAnsi="Times New Roman" w:cs="Times New Roman"/>
          <w:color w:val="000000"/>
          <w:sz w:val="24"/>
          <w:szCs w:val="24"/>
          <w:lang w:bidi="en-US"/>
        </w:rPr>
        <w:t xml:space="preserve">art. </w:t>
      </w:r>
      <w:r>
        <w:rPr>
          <w:rFonts w:ascii="Times New Roman" w:hAnsi="Times New Roman" w:cs="Times New Roman"/>
          <w:color w:val="000000"/>
          <w:sz w:val="24"/>
          <w:szCs w:val="24"/>
        </w:rPr>
        <w:t>296-307 Kodeksu karnego, przestę</w:t>
      </w:r>
      <w:r w:rsidRPr="00191A57">
        <w:rPr>
          <w:rFonts w:ascii="Times New Roman" w:hAnsi="Times New Roman" w:cs="Times New Roman"/>
          <w:color w:val="000000"/>
          <w:sz w:val="24"/>
          <w:szCs w:val="24"/>
        </w:rPr>
        <w:t xml:space="preserve">pstwo oszustwa, o którym mowa w </w:t>
      </w:r>
      <w:r w:rsidRPr="00191A57">
        <w:rPr>
          <w:rFonts w:ascii="Times New Roman" w:hAnsi="Times New Roman" w:cs="Times New Roman"/>
          <w:color w:val="000000"/>
          <w:sz w:val="24"/>
          <w:szCs w:val="24"/>
          <w:lang w:bidi="en-US"/>
        </w:rPr>
        <w:t xml:space="preserve">art. </w:t>
      </w:r>
      <w:r>
        <w:rPr>
          <w:rFonts w:ascii="Times New Roman" w:hAnsi="Times New Roman" w:cs="Times New Roman"/>
          <w:color w:val="000000"/>
          <w:sz w:val="24"/>
          <w:szCs w:val="24"/>
        </w:rPr>
        <w:t>286 Kodeksu karnego, przestę</w:t>
      </w:r>
      <w:r w:rsidRPr="00191A57">
        <w:rPr>
          <w:rFonts w:ascii="Times New Roman" w:hAnsi="Times New Roman" w:cs="Times New Roman"/>
          <w:color w:val="000000"/>
          <w:sz w:val="24"/>
          <w:szCs w:val="24"/>
        </w:rPr>
        <w:t xml:space="preserve">pstwo przeciwko wiarygodności dokumentów, o których mowa w </w:t>
      </w:r>
      <w:r w:rsidRPr="00191A57">
        <w:rPr>
          <w:rFonts w:ascii="Times New Roman" w:hAnsi="Times New Roman" w:cs="Times New Roman"/>
          <w:color w:val="000000"/>
          <w:sz w:val="24"/>
          <w:szCs w:val="24"/>
          <w:lang w:bidi="en-US"/>
        </w:rPr>
        <w:t xml:space="preserve">art. </w:t>
      </w:r>
      <w:r w:rsidRPr="00191A57">
        <w:rPr>
          <w:rFonts w:ascii="Times New Roman" w:hAnsi="Times New Roman" w:cs="Times New Roman"/>
          <w:color w:val="000000"/>
          <w:sz w:val="24"/>
          <w:szCs w:val="24"/>
        </w:rPr>
        <w:t>270- 2</w:t>
      </w:r>
      <w:r>
        <w:rPr>
          <w:rFonts w:ascii="Times New Roman" w:hAnsi="Times New Roman" w:cs="Times New Roman"/>
          <w:color w:val="000000"/>
          <w:sz w:val="24"/>
          <w:szCs w:val="24"/>
        </w:rPr>
        <w:t>77d Kodeksu karnego, lub przestę</w:t>
      </w:r>
      <w:r w:rsidRPr="00191A57">
        <w:rPr>
          <w:rFonts w:ascii="Times New Roman" w:hAnsi="Times New Roman" w:cs="Times New Roman"/>
          <w:color w:val="000000"/>
          <w:sz w:val="24"/>
          <w:szCs w:val="24"/>
        </w:rPr>
        <w:t>pstwo skarbowe,</w:t>
      </w:r>
    </w:p>
    <w:p w:rsidR="00171CF7" w:rsidRPr="00191A57" w:rsidRDefault="00171CF7" w:rsidP="00171CF7">
      <w:pPr>
        <w:pStyle w:val="Teksttreci0"/>
        <w:numPr>
          <w:ilvl w:val="0"/>
          <w:numId w:val="5"/>
        </w:numPr>
        <w:shd w:val="clear" w:color="auto" w:fill="auto"/>
        <w:tabs>
          <w:tab w:val="left" w:pos="353"/>
        </w:tabs>
        <w:spacing w:after="100"/>
        <w:ind w:left="284" w:hanging="142"/>
        <w:jc w:val="both"/>
        <w:rPr>
          <w:rFonts w:ascii="Times New Roman" w:hAnsi="Times New Roman" w:cs="Times New Roman"/>
          <w:sz w:val="24"/>
          <w:szCs w:val="24"/>
        </w:rPr>
      </w:pPr>
      <w:r>
        <w:rPr>
          <w:rFonts w:ascii="Times New Roman" w:hAnsi="Times New Roman" w:cs="Times New Roman"/>
          <w:color w:val="000000"/>
          <w:sz w:val="24"/>
          <w:szCs w:val="24"/>
        </w:rPr>
        <w:t>o któ</w:t>
      </w:r>
      <w:r w:rsidRPr="00191A57">
        <w:rPr>
          <w:rFonts w:ascii="Times New Roman" w:hAnsi="Times New Roman" w:cs="Times New Roman"/>
          <w:color w:val="000000"/>
          <w:sz w:val="24"/>
          <w:szCs w:val="24"/>
        </w:rPr>
        <w:t>rym mowa w art. 9 ust. 1 i 3 lub art. 10 ustawy z dnia 15 czerwca 2012 r. o skutkach powierzania wykonywan</w:t>
      </w:r>
      <w:r>
        <w:rPr>
          <w:rFonts w:ascii="Times New Roman" w:hAnsi="Times New Roman" w:cs="Times New Roman"/>
          <w:color w:val="000000"/>
          <w:sz w:val="24"/>
          <w:szCs w:val="24"/>
        </w:rPr>
        <w:t>ia pracy cudzoziemcom przebywają</w:t>
      </w:r>
      <w:r w:rsidRPr="00191A57">
        <w:rPr>
          <w:rFonts w:ascii="Times New Roman" w:hAnsi="Times New Roman" w:cs="Times New Roman"/>
          <w:color w:val="000000"/>
          <w:sz w:val="24"/>
          <w:szCs w:val="24"/>
        </w:rPr>
        <w:t>cym wbrew przepisom na terytorium Rzeczypospolitej Polskiej</w:t>
      </w:r>
    </w:p>
    <w:p w:rsidR="00171CF7" w:rsidRPr="00191A57" w:rsidRDefault="00171CF7" w:rsidP="00171CF7">
      <w:pPr>
        <w:pStyle w:val="Teksttreci0"/>
        <w:shd w:val="clear" w:color="auto" w:fill="auto"/>
        <w:spacing w:after="100"/>
        <w:ind w:left="284" w:right="-779" w:hanging="142"/>
        <w:jc w:val="both"/>
        <w:rPr>
          <w:rFonts w:ascii="Times New Roman" w:hAnsi="Times New Roman" w:cs="Times New Roman"/>
          <w:sz w:val="24"/>
          <w:szCs w:val="24"/>
        </w:rPr>
      </w:pPr>
      <w:r w:rsidRPr="00191A57">
        <w:rPr>
          <w:rFonts w:ascii="Times New Roman" w:hAnsi="Times New Roman" w:cs="Times New Roman"/>
          <w:color w:val="000000"/>
          <w:sz w:val="24"/>
          <w:szCs w:val="24"/>
        </w:rPr>
        <w:t xml:space="preserve">- lub za </w:t>
      </w:r>
      <w:r>
        <w:rPr>
          <w:rFonts w:ascii="Times New Roman" w:hAnsi="Times New Roman" w:cs="Times New Roman"/>
          <w:color w:val="000000"/>
          <w:sz w:val="24"/>
          <w:szCs w:val="24"/>
        </w:rPr>
        <w:t>odpowiedni czyn zabroniony okreś</w:t>
      </w:r>
      <w:r w:rsidRPr="00191A57">
        <w:rPr>
          <w:rFonts w:ascii="Times New Roman" w:hAnsi="Times New Roman" w:cs="Times New Roman"/>
          <w:color w:val="000000"/>
          <w:sz w:val="24"/>
          <w:szCs w:val="24"/>
        </w:rPr>
        <w:t>lony w przepisach prawa obcego;</w:t>
      </w:r>
    </w:p>
    <w:p w:rsidR="00171CF7" w:rsidRPr="00191A57" w:rsidRDefault="00171CF7" w:rsidP="00171CF7">
      <w:pPr>
        <w:pStyle w:val="Teksttreci0"/>
        <w:numPr>
          <w:ilvl w:val="0"/>
          <w:numId w:val="21"/>
        </w:numPr>
        <w:shd w:val="clear" w:color="auto" w:fill="auto"/>
        <w:tabs>
          <w:tab w:val="left" w:pos="540"/>
        </w:tabs>
        <w:spacing w:after="100"/>
        <w:ind w:left="284" w:hanging="284"/>
        <w:jc w:val="both"/>
        <w:rPr>
          <w:rFonts w:ascii="Times New Roman" w:hAnsi="Times New Roman" w:cs="Times New Roman"/>
          <w:sz w:val="24"/>
          <w:szCs w:val="24"/>
        </w:rPr>
      </w:pPr>
      <w:r>
        <w:rPr>
          <w:rFonts w:ascii="Times New Roman" w:hAnsi="Times New Roman" w:cs="Times New Roman"/>
          <w:color w:val="000000"/>
          <w:sz w:val="24"/>
          <w:szCs w:val="24"/>
        </w:rPr>
        <w:t>jeżeli urzędują</w:t>
      </w:r>
      <w:r w:rsidRPr="00191A57">
        <w:rPr>
          <w:rFonts w:ascii="Times New Roman" w:hAnsi="Times New Roman" w:cs="Times New Roman"/>
          <w:color w:val="000000"/>
          <w:sz w:val="24"/>
          <w:szCs w:val="24"/>
        </w:rPr>
        <w:t>cego członka jego organu zarz</w:t>
      </w:r>
      <w:r>
        <w:rPr>
          <w:rFonts w:ascii="Times New Roman" w:hAnsi="Times New Roman" w:cs="Times New Roman"/>
          <w:color w:val="000000"/>
          <w:sz w:val="24"/>
          <w:szCs w:val="24"/>
        </w:rPr>
        <w:t>ądzającego lub nadzorczego, wspólnika spó</w:t>
      </w:r>
      <w:r w:rsidRPr="00191A57">
        <w:rPr>
          <w:rFonts w:ascii="Times New Roman" w:hAnsi="Times New Roman" w:cs="Times New Roman"/>
          <w:color w:val="000000"/>
          <w:sz w:val="24"/>
          <w:szCs w:val="24"/>
        </w:rPr>
        <w:t>łk</w:t>
      </w:r>
      <w:r>
        <w:rPr>
          <w:rFonts w:ascii="Times New Roman" w:hAnsi="Times New Roman" w:cs="Times New Roman"/>
          <w:color w:val="000000"/>
          <w:sz w:val="24"/>
          <w:szCs w:val="24"/>
        </w:rPr>
        <w:t>i w spó</w:t>
      </w:r>
      <w:r w:rsidRPr="00191A57">
        <w:rPr>
          <w:rFonts w:ascii="Times New Roman" w:hAnsi="Times New Roman" w:cs="Times New Roman"/>
          <w:color w:val="000000"/>
          <w:sz w:val="24"/>
          <w:szCs w:val="24"/>
        </w:rPr>
        <w:t>łce jawnej lub partnersk</w:t>
      </w:r>
      <w:r>
        <w:rPr>
          <w:rFonts w:ascii="Times New Roman" w:hAnsi="Times New Roman" w:cs="Times New Roman"/>
          <w:color w:val="000000"/>
          <w:sz w:val="24"/>
          <w:szCs w:val="24"/>
        </w:rPr>
        <w:t>iej albo komplementariusza w spó</w:t>
      </w:r>
      <w:r w:rsidRPr="00191A57">
        <w:rPr>
          <w:rFonts w:ascii="Times New Roman" w:hAnsi="Times New Roman" w:cs="Times New Roman"/>
          <w:color w:val="000000"/>
          <w:sz w:val="24"/>
          <w:szCs w:val="24"/>
        </w:rPr>
        <w:t xml:space="preserve">łce komandytowej lub </w:t>
      </w:r>
      <w:r w:rsidRPr="00191A57">
        <w:rPr>
          <w:rFonts w:ascii="Times New Roman" w:hAnsi="Times New Roman" w:cs="Times New Roman"/>
          <w:color w:val="000000"/>
          <w:sz w:val="24"/>
          <w:szCs w:val="24"/>
        </w:rPr>
        <w:lastRenderedPageBreak/>
        <w:t>komandytowo-akcyjnej lub prokurent</w:t>
      </w:r>
      <w:r>
        <w:rPr>
          <w:rFonts w:ascii="Times New Roman" w:hAnsi="Times New Roman" w:cs="Times New Roman"/>
          <w:color w:val="000000"/>
          <w:sz w:val="24"/>
          <w:szCs w:val="24"/>
        </w:rPr>
        <w:t>a prawomocnie skazano za przestę</w:t>
      </w:r>
      <w:r w:rsidRPr="00191A57">
        <w:rPr>
          <w:rFonts w:ascii="Times New Roman" w:hAnsi="Times New Roman" w:cs="Times New Roman"/>
          <w:color w:val="000000"/>
          <w:sz w:val="24"/>
          <w:szCs w:val="24"/>
        </w:rPr>
        <w:t>pstwo, o którym mowa w pkt 1.1;</w:t>
      </w:r>
    </w:p>
    <w:p w:rsidR="00171CF7" w:rsidRPr="00191A57" w:rsidRDefault="00171CF7" w:rsidP="00171CF7">
      <w:pPr>
        <w:pStyle w:val="Teksttreci0"/>
        <w:numPr>
          <w:ilvl w:val="0"/>
          <w:numId w:val="21"/>
        </w:numPr>
        <w:shd w:val="clear" w:color="auto" w:fill="auto"/>
        <w:tabs>
          <w:tab w:val="left" w:pos="524"/>
        </w:tabs>
        <w:ind w:left="284" w:hanging="284"/>
        <w:jc w:val="both"/>
        <w:rPr>
          <w:rFonts w:ascii="Times New Roman" w:hAnsi="Times New Roman" w:cs="Times New Roman"/>
          <w:sz w:val="24"/>
          <w:szCs w:val="24"/>
        </w:rPr>
      </w:pPr>
      <w:r w:rsidRPr="00191A57">
        <w:rPr>
          <w:rFonts w:ascii="Times New Roman" w:hAnsi="Times New Roman" w:cs="Times New Roman"/>
          <w:color w:val="000000"/>
          <w:sz w:val="24"/>
          <w:szCs w:val="24"/>
        </w:rPr>
        <w:t>wobec którego wydano prawomocny wyrok sadu lub ostateczną decyzją administracyjną o zaleganiu z uiszczeniem podatków, opłat lub składek na ubezpieczenie społeczne lub zdrowotne, chyba ze wykonawca odpowiednio przed upływem terminu do składania wniosków o dopuszczenie do udziału w postępowaniu albo przed upływem terminu składania</w:t>
      </w:r>
      <w:r>
        <w:rPr>
          <w:rFonts w:ascii="Times New Roman" w:hAnsi="Times New Roman" w:cs="Times New Roman"/>
          <w:color w:val="000000"/>
          <w:sz w:val="24"/>
          <w:szCs w:val="24"/>
        </w:rPr>
        <w:t xml:space="preserve"> ofert dokonał płatnoś</w:t>
      </w:r>
      <w:r w:rsidRPr="00191A57">
        <w:rPr>
          <w:rFonts w:ascii="Times New Roman" w:hAnsi="Times New Roman" w:cs="Times New Roman"/>
          <w:color w:val="000000"/>
          <w:sz w:val="24"/>
          <w:szCs w:val="24"/>
        </w:rPr>
        <w:t>ci należnych podatków, opłat lub składek na ubezpieczenie społeczne lub zdrowotne wraz z odsetka</w:t>
      </w:r>
      <w:r>
        <w:rPr>
          <w:rFonts w:ascii="Times New Roman" w:hAnsi="Times New Roman" w:cs="Times New Roman"/>
          <w:color w:val="000000"/>
          <w:sz w:val="24"/>
          <w:szCs w:val="24"/>
        </w:rPr>
        <w:t>mi lub grzywnami lub zawarł wiąż</w:t>
      </w:r>
      <w:r w:rsidRPr="00191A57">
        <w:rPr>
          <w:rFonts w:ascii="Times New Roman" w:hAnsi="Times New Roman" w:cs="Times New Roman"/>
          <w:color w:val="000000"/>
          <w:sz w:val="24"/>
          <w:szCs w:val="24"/>
        </w:rPr>
        <w:t>ące porozumi</w:t>
      </w:r>
      <w:r>
        <w:rPr>
          <w:rFonts w:ascii="Times New Roman" w:hAnsi="Times New Roman" w:cs="Times New Roman"/>
          <w:color w:val="000000"/>
          <w:sz w:val="24"/>
          <w:szCs w:val="24"/>
        </w:rPr>
        <w:t>enie w sprawie spłaty tych należnoś</w:t>
      </w:r>
      <w:r w:rsidRPr="00191A57">
        <w:rPr>
          <w:rFonts w:ascii="Times New Roman" w:hAnsi="Times New Roman" w:cs="Times New Roman"/>
          <w:color w:val="000000"/>
          <w:sz w:val="24"/>
          <w:szCs w:val="24"/>
        </w:rPr>
        <w:t>ci;</w:t>
      </w:r>
    </w:p>
    <w:p w:rsidR="00171CF7" w:rsidRPr="00191A57" w:rsidRDefault="00171CF7" w:rsidP="00171CF7">
      <w:pPr>
        <w:pStyle w:val="Teksttreci0"/>
        <w:numPr>
          <w:ilvl w:val="0"/>
          <w:numId w:val="21"/>
        </w:numPr>
        <w:shd w:val="clear" w:color="auto" w:fill="auto"/>
        <w:tabs>
          <w:tab w:val="left" w:pos="510"/>
        </w:tabs>
        <w:ind w:left="284" w:right="-779"/>
        <w:jc w:val="both"/>
        <w:rPr>
          <w:rFonts w:ascii="Times New Roman" w:hAnsi="Times New Roman" w:cs="Times New Roman"/>
          <w:sz w:val="24"/>
          <w:szCs w:val="24"/>
        </w:rPr>
      </w:pPr>
      <w:r w:rsidRPr="00191A57">
        <w:rPr>
          <w:rFonts w:ascii="Times New Roman" w:hAnsi="Times New Roman" w:cs="Times New Roman"/>
          <w:color w:val="000000"/>
          <w:sz w:val="24"/>
          <w:szCs w:val="24"/>
        </w:rPr>
        <w:t xml:space="preserve">wobec którego </w:t>
      </w:r>
      <w:r>
        <w:rPr>
          <w:rFonts w:ascii="Times New Roman" w:hAnsi="Times New Roman" w:cs="Times New Roman"/>
          <w:color w:val="000000"/>
          <w:sz w:val="24"/>
          <w:szCs w:val="24"/>
        </w:rPr>
        <w:t xml:space="preserve">prawomocnie </w:t>
      </w:r>
      <w:r w:rsidRPr="00191A57">
        <w:rPr>
          <w:rFonts w:ascii="Times New Roman" w:hAnsi="Times New Roman" w:cs="Times New Roman"/>
          <w:color w:val="000000"/>
          <w:sz w:val="24"/>
          <w:szCs w:val="24"/>
        </w:rPr>
        <w:t>orze</w:t>
      </w:r>
      <w:r>
        <w:rPr>
          <w:rFonts w:ascii="Times New Roman" w:hAnsi="Times New Roman" w:cs="Times New Roman"/>
          <w:color w:val="000000"/>
          <w:sz w:val="24"/>
          <w:szCs w:val="24"/>
        </w:rPr>
        <w:t>czono zakaz ubiegania sią o zamó</w:t>
      </w:r>
      <w:r w:rsidRPr="00191A57">
        <w:rPr>
          <w:rFonts w:ascii="Times New Roman" w:hAnsi="Times New Roman" w:cs="Times New Roman"/>
          <w:color w:val="000000"/>
          <w:sz w:val="24"/>
          <w:szCs w:val="24"/>
        </w:rPr>
        <w:t>wienia publiczne;</w:t>
      </w:r>
    </w:p>
    <w:p w:rsidR="00171CF7" w:rsidRPr="00191A57" w:rsidRDefault="00171CF7" w:rsidP="00171CF7">
      <w:pPr>
        <w:pStyle w:val="Teksttreci0"/>
        <w:numPr>
          <w:ilvl w:val="0"/>
          <w:numId w:val="21"/>
        </w:numPr>
        <w:shd w:val="clear" w:color="auto" w:fill="auto"/>
        <w:tabs>
          <w:tab w:val="left" w:pos="534"/>
        </w:tabs>
        <w:ind w:left="284"/>
        <w:jc w:val="both"/>
        <w:rPr>
          <w:rFonts w:ascii="Times New Roman" w:hAnsi="Times New Roman" w:cs="Times New Roman"/>
          <w:sz w:val="24"/>
          <w:szCs w:val="24"/>
        </w:rPr>
      </w:pPr>
      <w:r>
        <w:rPr>
          <w:rFonts w:ascii="Times New Roman" w:hAnsi="Times New Roman" w:cs="Times New Roman"/>
          <w:color w:val="000000"/>
          <w:sz w:val="24"/>
          <w:szCs w:val="24"/>
        </w:rPr>
        <w:t>jeżeli Zamawiający moż</w:t>
      </w:r>
      <w:r w:rsidRPr="00191A57">
        <w:rPr>
          <w:rFonts w:ascii="Times New Roman" w:hAnsi="Times New Roman" w:cs="Times New Roman"/>
          <w:color w:val="000000"/>
          <w:sz w:val="24"/>
          <w:szCs w:val="24"/>
        </w:rPr>
        <w:t>e stwierdzić, na podstawie wiarygodnych przesłanek, ze Wykonawca zawarł z inny</w:t>
      </w:r>
      <w:r>
        <w:rPr>
          <w:rFonts w:ascii="Times New Roman" w:hAnsi="Times New Roman" w:cs="Times New Roman"/>
          <w:color w:val="000000"/>
          <w:sz w:val="24"/>
          <w:szCs w:val="24"/>
        </w:rPr>
        <w:t>mi Wykonawcami porozumienie mające na celu zakłócenie konkurencji, w szczególności jeż</w:t>
      </w:r>
      <w:r w:rsidRPr="00191A57">
        <w:rPr>
          <w:rFonts w:ascii="Times New Roman" w:hAnsi="Times New Roman" w:cs="Times New Roman"/>
          <w:color w:val="000000"/>
          <w:sz w:val="24"/>
          <w:szCs w:val="24"/>
        </w:rPr>
        <w:t xml:space="preserve">eli </w:t>
      </w:r>
      <w:r>
        <w:rPr>
          <w:rFonts w:ascii="Times New Roman" w:hAnsi="Times New Roman" w:cs="Times New Roman"/>
          <w:color w:val="000000"/>
          <w:sz w:val="24"/>
          <w:szCs w:val="24"/>
          <w:lang w:bidi="en-US"/>
        </w:rPr>
        <w:t>należą</w:t>
      </w:r>
      <w:r w:rsidRPr="00191A57">
        <w:rPr>
          <w:rFonts w:ascii="Times New Roman" w:hAnsi="Times New Roman" w:cs="Times New Roman"/>
          <w:color w:val="000000"/>
          <w:sz w:val="24"/>
          <w:szCs w:val="24"/>
          <w:lang w:bidi="en-US"/>
        </w:rPr>
        <w:t xml:space="preserve">c </w:t>
      </w:r>
      <w:r w:rsidRPr="00191A57">
        <w:rPr>
          <w:rFonts w:ascii="Times New Roman" w:hAnsi="Times New Roman" w:cs="Times New Roman"/>
          <w:color w:val="000000"/>
          <w:sz w:val="24"/>
          <w:szCs w:val="24"/>
        </w:rPr>
        <w:t>do tej samej grupy kapitałowej w rozumieniu ustawy z dnia 16 lutego 2007 r. o o</w:t>
      </w:r>
      <w:r>
        <w:rPr>
          <w:rFonts w:ascii="Times New Roman" w:hAnsi="Times New Roman" w:cs="Times New Roman"/>
          <w:color w:val="000000"/>
          <w:sz w:val="24"/>
          <w:szCs w:val="24"/>
        </w:rPr>
        <w:t>chronie konkurencji i konsumentów, złożyli odrębne oferty, oferty czę</w:t>
      </w:r>
      <w:r w:rsidRPr="00191A57">
        <w:rPr>
          <w:rFonts w:ascii="Times New Roman" w:hAnsi="Times New Roman" w:cs="Times New Roman"/>
          <w:color w:val="000000"/>
          <w:sz w:val="24"/>
          <w:szCs w:val="24"/>
        </w:rPr>
        <w:t>ściowe lub wnioski o</w:t>
      </w:r>
      <w:r>
        <w:rPr>
          <w:rFonts w:ascii="Times New Roman" w:hAnsi="Times New Roman" w:cs="Times New Roman"/>
          <w:color w:val="000000"/>
          <w:sz w:val="24"/>
          <w:szCs w:val="24"/>
        </w:rPr>
        <w:t xml:space="preserve"> dopuszczenie do udziału w postępowaniu, chyba ze wykażą</w:t>
      </w:r>
      <w:r w:rsidRPr="00191A57">
        <w:rPr>
          <w:rFonts w:ascii="Times New Roman" w:hAnsi="Times New Roman" w:cs="Times New Roman"/>
          <w:color w:val="000000"/>
          <w:sz w:val="24"/>
          <w:szCs w:val="24"/>
        </w:rPr>
        <w:t>, ze przygotowali te oferty lub wnioski niezależnie od siebie;</w:t>
      </w:r>
    </w:p>
    <w:p w:rsidR="00171CF7" w:rsidRPr="00191A57" w:rsidRDefault="00171CF7" w:rsidP="00171CF7">
      <w:pPr>
        <w:pStyle w:val="Teksttreci0"/>
        <w:numPr>
          <w:ilvl w:val="0"/>
          <w:numId w:val="21"/>
        </w:numPr>
        <w:shd w:val="clear" w:color="auto" w:fill="auto"/>
        <w:tabs>
          <w:tab w:val="left" w:pos="529"/>
        </w:tabs>
        <w:ind w:left="284" w:hanging="284"/>
        <w:jc w:val="both"/>
        <w:rPr>
          <w:rFonts w:ascii="Times New Roman" w:hAnsi="Times New Roman" w:cs="Times New Roman"/>
          <w:sz w:val="24"/>
          <w:szCs w:val="24"/>
        </w:rPr>
      </w:pPr>
      <w:r>
        <w:rPr>
          <w:rFonts w:ascii="Times New Roman" w:hAnsi="Times New Roman" w:cs="Times New Roman"/>
          <w:color w:val="000000"/>
          <w:sz w:val="24"/>
          <w:szCs w:val="24"/>
        </w:rPr>
        <w:t>jeżeli, w przypadkach, o któ</w:t>
      </w:r>
      <w:r w:rsidRPr="00191A57">
        <w:rPr>
          <w:rFonts w:ascii="Times New Roman" w:hAnsi="Times New Roman" w:cs="Times New Roman"/>
          <w:color w:val="000000"/>
          <w:sz w:val="24"/>
          <w:szCs w:val="24"/>
        </w:rPr>
        <w:t xml:space="preserve">rych mowa w </w:t>
      </w:r>
      <w:r w:rsidRPr="00191A57">
        <w:rPr>
          <w:rFonts w:ascii="Times New Roman" w:hAnsi="Times New Roman" w:cs="Times New Roman"/>
          <w:color w:val="000000"/>
          <w:sz w:val="24"/>
          <w:szCs w:val="24"/>
          <w:lang w:bidi="en-US"/>
        </w:rPr>
        <w:t xml:space="preserve">art. </w:t>
      </w:r>
      <w:r>
        <w:rPr>
          <w:rFonts w:ascii="Times New Roman" w:hAnsi="Times New Roman" w:cs="Times New Roman"/>
          <w:color w:val="000000"/>
          <w:sz w:val="24"/>
          <w:szCs w:val="24"/>
        </w:rPr>
        <w:t>85 ust. 1 ustawy, doszło do zakłócenia konkurencji wynikającego z wcześ</w:t>
      </w:r>
      <w:r w:rsidRPr="00191A57">
        <w:rPr>
          <w:rFonts w:ascii="Times New Roman" w:hAnsi="Times New Roman" w:cs="Times New Roman"/>
          <w:color w:val="000000"/>
          <w:sz w:val="24"/>
          <w:szCs w:val="24"/>
        </w:rPr>
        <w:t xml:space="preserve">niejszego zaangażowania </w:t>
      </w:r>
      <w:r>
        <w:rPr>
          <w:rFonts w:ascii="Times New Roman" w:hAnsi="Times New Roman" w:cs="Times New Roman"/>
          <w:color w:val="000000"/>
          <w:sz w:val="24"/>
          <w:szCs w:val="24"/>
        </w:rPr>
        <w:t>tego Wykonawcy lub podmiotu, który należ</w:t>
      </w:r>
      <w:r w:rsidRPr="00191A57">
        <w:rPr>
          <w:rFonts w:ascii="Times New Roman" w:hAnsi="Times New Roman" w:cs="Times New Roman"/>
          <w:color w:val="000000"/>
          <w:sz w:val="24"/>
          <w:szCs w:val="24"/>
        </w:rPr>
        <w:t>y z wykonawcą do tej samej grupy kapitałowej w rozumieniu ustawy z dnia 16 lutego 2007 r. o ochronie konkurencji i konsumentów</w:t>
      </w:r>
      <w:r>
        <w:rPr>
          <w:rFonts w:ascii="Times New Roman" w:hAnsi="Times New Roman" w:cs="Times New Roman"/>
          <w:color w:val="000000"/>
          <w:sz w:val="24"/>
          <w:szCs w:val="24"/>
        </w:rPr>
        <w:t>, chyba ze spowodowane tym zakłócenie konkurencji moż</w:t>
      </w:r>
      <w:r w:rsidRPr="00191A57">
        <w:rPr>
          <w:rFonts w:ascii="Times New Roman" w:hAnsi="Times New Roman" w:cs="Times New Roman"/>
          <w:color w:val="000000"/>
          <w:sz w:val="24"/>
          <w:szCs w:val="24"/>
        </w:rPr>
        <w:t xml:space="preserve">e być wyeliminowane w inny </w:t>
      </w:r>
      <w:r>
        <w:rPr>
          <w:rFonts w:ascii="Times New Roman" w:hAnsi="Times New Roman" w:cs="Times New Roman"/>
          <w:color w:val="000000"/>
          <w:sz w:val="24"/>
          <w:szCs w:val="24"/>
          <w:lang w:bidi="en-US"/>
        </w:rPr>
        <w:t>sposó</w:t>
      </w:r>
      <w:r w:rsidRPr="00191A57">
        <w:rPr>
          <w:rFonts w:ascii="Times New Roman" w:hAnsi="Times New Roman" w:cs="Times New Roman"/>
          <w:color w:val="000000"/>
          <w:sz w:val="24"/>
          <w:szCs w:val="24"/>
          <w:lang w:bidi="en-US"/>
        </w:rPr>
        <w:t xml:space="preserve">b </w:t>
      </w:r>
      <w:r>
        <w:rPr>
          <w:rFonts w:ascii="Times New Roman" w:hAnsi="Times New Roman" w:cs="Times New Roman"/>
          <w:color w:val="000000"/>
          <w:sz w:val="24"/>
          <w:szCs w:val="24"/>
        </w:rPr>
        <w:t>niż</w:t>
      </w:r>
      <w:r w:rsidRPr="00191A57">
        <w:rPr>
          <w:rFonts w:ascii="Times New Roman" w:hAnsi="Times New Roman" w:cs="Times New Roman"/>
          <w:color w:val="000000"/>
          <w:sz w:val="24"/>
          <w:szCs w:val="24"/>
        </w:rPr>
        <w:t xml:space="preserve"> przez wykluczenie Wykonawcy z udziału </w:t>
      </w:r>
      <w:r>
        <w:rPr>
          <w:rFonts w:ascii="Times New Roman" w:hAnsi="Times New Roman" w:cs="Times New Roman"/>
          <w:color w:val="000000"/>
          <w:sz w:val="24"/>
          <w:szCs w:val="24"/>
        </w:rPr>
        <w:t>w postepowaniu o udzielenie zamó</w:t>
      </w:r>
      <w:r w:rsidRPr="00191A57">
        <w:rPr>
          <w:rFonts w:ascii="Times New Roman" w:hAnsi="Times New Roman" w:cs="Times New Roman"/>
          <w:color w:val="000000"/>
          <w:sz w:val="24"/>
          <w:szCs w:val="24"/>
        </w:rPr>
        <w:t>wienia.</w:t>
      </w:r>
    </w:p>
    <w:p w:rsidR="00171CF7" w:rsidRPr="00964E32" w:rsidRDefault="00913CB8" w:rsidP="00171CF7">
      <w:pPr>
        <w:pStyle w:val="Default"/>
        <w:numPr>
          <w:ilvl w:val="0"/>
          <w:numId w:val="4"/>
        </w:numPr>
        <w:spacing w:after="150"/>
        <w:ind w:left="360" w:hanging="502"/>
        <w:rPr>
          <w:b/>
          <w:color w:val="auto"/>
        </w:rPr>
      </w:pPr>
      <w:r>
        <w:rPr>
          <w:rFonts w:cstheme="minorBidi"/>
          <w:b/>
          <w:color w:val="auto"/>
        </w:rPr>
        <w:t xml:space="preserve">O </w:t>
      </w:r>
      <w:r w:rsidRPr="00AC1ECF">
        <w:rPr>
          <w:b/>
        </w:rPr>
        <w:t>udzielenie zamówienia mogą ubiegać się wykonawcy, którzy nie podlegają wykluczeniu z postępowania na podstawie przesłanek wykluczenia o których mowa w art. 7 ust. 1 ustawy z dnia 13 kwietnia 2022r. o szczególnych rozwiązaniach w zakresie przeciwdziałania wspieraniu agresji na Ukrainę oraz służących ochronie bezpieczeństwa narodowego.</w:t>
      </w:r>
    </w:p>
    <w:p w:rsidR="00171CF7" w:rsidRPr="003A31FE" w:rsidRDefault="00171CF7" w:rsidP="00171CF7">
      <w:pPr>
        <w:pStyle w:val="Teksttreci0"/>
        <w:numPr>
          <w:ilvl w:val="0"/>
          <w:numId w:val="4"/>
        </w:numPr>
        <w:shd w:val="clear" w:color="auto" w:fill="auto"/>
        <w:tabs>
          <w:tab w:val="left" w:pos="426"/>
        </w:tabs>
        <w:spacing w:after="0"/>
        <w:ind w:left="284" w:hanging="284"/>
        <w:jc w:val="both"/>
        <w:rPr>
          <w:rFonts w:ascii="Times New Roman" w:hAnsi="Times New Roman" w:cs="Times New Roman"/>
          <w:sz w:val="24"/>
          <w:szCs w:val="24"/>
        </w:rPr>
      </w:pPr>
      <w:r w:rsidRPr="00191A57">
        <w:rPr>
          <w:rFonts w:ascii="Times New Roman" w:hAnsi="Times New Roman" w:cs="Times New Roman"/>
          <w:color w:val="000000"/>
          <w:sz w:val="24"/>
          <w:szCs w:val="24"/>
        </w:rPr>
        <w:t>Wykona</w:t>
      </w:r>
      <w:r>
        <w:rPr>
          <w:rFonts w:ascii="Times New Roman" w:hAnsi="Times New Roman" w:cs="Times New Roman"/>
          <w:color w:val="000000"/>
          <w:sz w:val="24"/>
          <w:szCs w:val="24"/>
        </w:rPr>
        <w:t>wca moż</w:t>
      </w:r>
      <w:r w:rsidRPr="00191A57">
        <w:rPr>
          <w:rFonts w:ascii="Times New Roman" w:hAnsi="Times New Roman" w:cs="Times New Roman"/>
          <w:color w:val="000000"/>
          <w:sz w:val="24"/>
          <w:szCs w:val="24"/>
        </w:rPr>
        <w:t>e z</w:t>
      </w:r>
      <w:r>
        <w:rPr>
          <w:rFonts w:ascii="Times New Roman" w:hAnsi="Times New Roman" w:cs="Times New Roman"/>
          <w:color w:val="000000"/>
          <w:sz w:val="24"/>
          <w:szCs w:val="24"/>
        </w:rPr>
        <w:t>ostać wykluczony przez Zamawiającego na każ</w:t>
      </w:r>
      <w:r w:rsidRPr="00191A57">
        <w:rPr>
          <w:rFonts w:ascii="Times New Roman" w:hAnsi="Times New Roman" w:cs="Times New Roman"/>
          <w:color w:val="000000"/>
          <w:sz w:val="24"/>
          <w:szCs w:val="24"/>
        </w:rPr>
        <w:t>dym etapi</w:t>
      </w:r>
      <w:r>
        <w:rPr>
          <w:rFonts w:ascii="Times New Roman" w:hAnsi="Times New Roman" w:cs="Times New Roman"/>
          <w:color w:val="000000"/>
          <w:sz w:val="24"/>
          <w:szCs w:val="24"/>
        </w:rPr>
        <w:t>e postępowania o udzielenie zamó</w:t>
      </w:r>
      <w:r w:rsidRPr="00191A57">
        <w:rPr>
          <w:rFonts w:ascii="Times New Roman" w:hAnsi="Times New Roman" w:cs="Times New Roman"/>
          <w:color w:val="000000"/>
          <w:sz w:val="24"/>
          <w:szCs w:val="24"/>
        </w:rPr>
        <w:t>wienia.</w:t>
      </w:r>
    </w:p>
    <w:p w:rsidR="00BE4ED8" w:rsidRPr="00291C75" w:rsidRDefault="00BE4ED8" w:rsidP="00BE4ED8">
      <w:pPr>
        <w:pStyle w:val="Teksttreci0"/>
        <w:shd w:val="clear" w:color="auto" w:fill="auto"/>
        <w:tabs>
          <w:tab w:val="left" w:pos="426"/>
        </w:tabs>
        <w:spacing w:after="0"/>
        <w:ind w:left="284"/>
        <w:jc w:val="both"/>
        <w:rPr>
          <w:rFonts w:ascii="Times New Roman" w:hAnsi="Times New Roman" w:cs="Times New Roman"/>
          <w:sz w:val="24"/>
          <w:szCs w:val="24"/>
        </w:rPr>
      </w:pPr>
    </w:p>
    <w:p w:rsidR="00291C75" w:rsidRPr="00191A57" w:rsidRDefault="00291C75" w:rsidP="00CB3EFF">
      <w:pPr>
        <w:pStyle w:val="Nagwek11"/>
        <w:keepNext/>
        <w:keepLines/>
        <w:numPr>
          <w:ilvl w:val="0"/>
          <w:numId w:val="2"/>
        </w:numPr>
        <w:shd w:val="clear" w:color="auto" w:fill="auto"/>
        <w:tabs>
          <w:tab w:val="left" w:pos="519"/>
        </w:tabs>
        <w:spacing w:after="0"/>
        <w:ind w:hanging="1854"/>
        <w:jc w:val="left"/>
        <w:rPr>
          <w:rFonts w:ascii="Times New Roman" w:hAnsi="Times New Roman" w:cs="Times New Roman"/>
          <w:sz w:val="24"/>
          <w:szCs w:val="24"/>
        </w:rPr>
      </w:pPr>
      <w:bookmarkStart w:id="11" w:name="bookmark17"/>
      <w:bookmarkStart w:id="12" w:name="bookmark16"/>
      <w:r w:rsidRPr="00191A57">
        <w:rPr>
          <w:rFonts w:ascii="Times New Roman" w:hAnsi="Times New Roman" w:cs="Times New Roman"/>
          <w:color w:val="000000"/>
          <w:sz w:val="24"/>
          <w:szCs w:val="24"/>
        </w:rPr>
        <w:t>Sposób obliczenia ceny</w:t>
      </w:r>
      <w:bookmarkEnd w:id="11"/>
      <w:bookmarkEnd w:id="12"/>
    </w:p>
    <w:p w:rsidR="0049660B" w:rsidRDefault="00410230" w:rsidP="00CB3EFF">
      <w:pPr>
        <w:pStyle w:val="Teksttreci0"/>
        <w:numPr>
          <w:ilvl w:val="0"/>
          <w:numId w:val="18"/>
        </w:numPr>
        <w:shd w:val="clear" w:color="auto" w:fill="auto"/>
        <w:tabs>
          <w:tab w:val="left" w:pos="347"/>
        </w:tabs>
        <w:ind w:left="284" w:hanging="284"/>
        <w:jc w:val="both"/>
        <w:rPr>
          <w:rFonts w:ascii="Times New Roman" w:hAnsi="Times New Roman" w:cs="Times New Roman"/>
          <w:sz w:val="24"/>
          <w:szCs w:val="24"/>
        </w:rPr>
      </w:pPr>
      <w:r>
        <w:rPr>
          <w:rFonts w:ascii="Times New Roman" w:hAnsi="Times New Roman" w:cs="Times New Roman"/>
          <w:sz w:val="24"/>
          <w:szCs w:val="24"/>
        </w:rPr>
        <w:t>Cena oferty za całość zamówienia, musi być podana cyfrowo. Cena oferty winna być obliczona i zapisana zgodnie z formularzem ofertowym. Cena ofertowa = cena netto + podatek VAT.</w:t>
      </w:r>
    </w:p>
    <w:p w:rsidR="00410230" w:rsidRDefault="00410230" w:rsidP="00CB3EFF">
      <w:pPr>
        <w:pStyle w:val="Teksttreci0"/>
        <w:numPr>
          <w:ilvl w:val="0"/>
          <w:numId w:val="18"/>
        </w:numPr>
        <w:shd w:val="clear" w:color="auto" w:fill="auto"/>
        <w:tabs>
          <w:tab w:val="left" w:pos="347"/>
        </w:tabs>
        <w:ind w:left="284" w:hanging="284"/>
        <w:jc w:val="both"/>
        <w:rPr>
          <w:rFonts w:ascii="Times New Roman" w:hAnsi="Times New Roman" w:cs="Times New Roman"/>
          <w:sz w:val="24"/>
          <w:szCs w:val="24"/>
        </w:rPr>
      </w:pPr>
      <w:r>
        <w:rPr>
          <w:rFonts w:ascii="Times New Roman" w:hAnsi="Times New Roman" w:cs="Times New Roman"/>
          <w:sz w:val="24"/>
          <w:szCs w:val="24"/>
        </w:rPr>
        <w:t>Wykonawca obowiązany jest przedłożyć ofertę cenową zgodnie z załącznikiem nr 2 SWZ (Formularz ofertowy).Wszelkie obliczenia należy wykonywać na liczbach zaokrąglonych do dwóch miejsc po przecinku (zasada zaokrąglania - poniżej 5 należy końcówkę pominąć, powyżej i równe 5 należy zaokrąglić w górę).</w:t>
      </w:r>
    </w:p>
    <w:p w:rsidR="00410230" w:rsidRDefault="00410230" w:rsidP="00CB3EFF">
      <w:pPr>
        <w:pStyle w:val="Teksttreci0"/>
        <w:numPr>
          <w:ilvl w:val="0"/>
          <w:numId w:val="18"/>
        </w:numPr>
        <w:shd w:val="clear" w:color="auto" w:fill="auto"/>
        <w:tabs>
          <w:tab w:val="left" w:pos="347"/>
        </w:tabs>
        <w:ind w:left="284" w:hanging="284"/>
        <w:jc w:val="both"/>
        <w:rPr>
          <w:rFonts w:ascii="Times New Roman" w:hAnsi="Times New Roman" w:cs="Times New Roman"/>
          <w:sz w:val="24"/>
          <w:szCs w:val="24"/>
        </w:rPr>
      </w:pPr>
      <w:r w:rsidRPr="00DF65EE">
        <w:rPr>
          <w:rFonts w:ascii="Times New Roman" w:hAnsi="Times New Roman" w:cs="Times New Roman"/>
          <w:sz w:val="24"/>
          <w:szCs w:val="24"/>
        </w:rPr>
        <w:t>Cena musi być wyrażona w złotych polskich (PLN</w:t>
      </w:r>
      <w:r w:rsidR="008907B4">
        <w:rPr>
          <w:rFonts w:ascii="Times New Roman" w:hAnsi="Times New Roman" w:cs="Times New Roman"/>
          <w:sz w:val="24"/>
          <w:szCs w:val="24"/>
        </w:rPr>
        <w:t>).</w:t>
      </w:r>
    </w:p>
    <w:p w:rsidR="00291C75" w:rsidRPr="008907B4" w:rsidRDefault="00291C75" w:rsidP="00CB3EFF">
      <w:pPr>
        <w:pStyle w:val="Teksttreci0"/>
        <w:numPr>
          <w:ilvl w:val="0"/>
          <w:numId w:val="18"/>
        </w:numPr>
        <w:shd w:val="clear" w:color="auto" w:fill="auto"/>
        <w:tabs>
          <w:tab w:val="left" w:pos="347"/>
        </w:tabs>
        <w:ind w:left="426" w:hanging="426"/>
        <w:jc w:val="both"/>
        <w:rPr>
          <w:rFonts w:ascii="Times New Roman" w:hAnsi="Times New Roman" w:cs="Times New Roman"/>
          <w:sz w:val="24"/>
          <w:szCs w:val="24"/>
        </w:rPr>
      </w:pPr>
      <w:r w:rsidRPr="008907B4">
        <w:rPr>
          <w:rFonts w:ascii="Times New Roman" w:hAnsi="Times New Roman" w:cs="Times New Roman"/>
          <w:sz w:val="24"/>
          <w:szCs w:val="24"/>
        </w:rPr>
        <w:t xml:space="preserve">Wykonawca </w:t>
      </w:r>
      <w:r w:rsidR="008907B4">
        <w:rPr>
          <w:rFonts w:ascii="Times New Roman" w:hAnsi="Times New Roman" w:cs="Times New Roman"/>
          <w:sz w:val="24"/>
          <w:szCs w:val="24"/>
        </w:rPr>
        <w:t>poda</w:t>
      </w:r>
      <w:r w:rsidRPr="008907B4">
        <w:rPr>
          <w:rFonts w:ascii="Times New Roman" w:hAnsi="Times New Roman" w:cs="Times New Roman"/>
          <w:sz w:val="24"/>
          <w:szCs w:val="24"/>
        </w:rPr>
        <w:t xml:space="preserve"> stawkę podatku od towarów i usług (VAT) właściwą dla przedmiotu zamówienia, obowiązującą według stanu </w:t>
      </w:r>
      <w:r w:rsidRPr="008907B4">
        <w:rPr>
          <w:rFonts w:ascii="Times New Roman" w:hAnsi="Times New Roman" w:cs="Times New Roman"/>
          <w:sz w:val="24"/>
          <w:szCs w:val="24"/>
          <w:lang w:bidi="en-US"/>
        </w:rPr>
        <w:t>praw</w:t>
      </w:r>
      <w:r w:rsidRPr="008907B4">
        <w:rPr>
          <w:rFonts w:ascii="Times New Roman" w:hAnsi="Times New Roman" w:cs="Times New Roman"/>
          <w:sz w:val="24"/>
          <w:szCs w:val="24"/>
          <w:lang w:bidi="en-US"/>
        </w:rPr>
        <w:softHyphen/>
        <w:t>nego</w:t>
      </w:r>
      <w:r w:rsidRPr="008907B4">
        <w:rPr>
          <w:rFonts w:ascii="Times New Roman" w:hAnsi="Times New Roman" w:cs="Times New Roman"/>
          <w:sz w:val="24"/>
          <w:szCs w:val="24"/>
        </w:rPr>
        <w:t xml:space="preserve"> na dzień składania ofert. Określenie ceny ofertowej z zastosowaniem nie</w:t>
      </w:r>
      <w:r w:rsidRPr="008907B4">
        <w:rPr>
          <w:rFonts w:ascii="Times New Roman" w:hAnsi="Times New Roman" w:cs="Times New Roman"/>
          <w:sz w:val="24"/>
          <w:szCs w:val="24"/>
        </w:rPr>
        <w:softHyphen/>
        <w:t>prawidłowej stawki podatku od towarów i usług (VAT) potraktowane będzie, jako błąd w obliczeniu ceny i spowoduje odrzucenie oferty, jeżeli nie ziszczą się usta</w:t>
      </w:r>
      <w:r w:rsidRPr="008907B4">
        <w:rPr>
          <w:rFonts w:ascii="Times New Roman" w:hAnsi="Times New Roman" w:cs="Times New Roman"/>
          <w:sz w:val="24"/>
          <w:szCs w:val="24"/>
        </w:rPr>
        <w:softHyphen/>
        <w:t>wowe przesłanki omyłki (na pods</w:t>
      </w:r>
      <w:r w:rsidR="00AE5332" w:rsidRPr="008907B4">
        <w:rPr>
          <w:rFonts w:ascii="Times New Roman" w:hAnsi="Times New Roman" w:cs="Times New Roman"/>
          <w:sz w:val="24"/>
          <w:szCs w:val="24"/>
        </w:rPr>
        <w:t>tawie art. 226 ust. 1 pkt 10 ustawy</w:t>
      </w:r>
      <w:r w:rsidRPr="008907B4">
        <w:rPr>
          <w:rFonts w:ascii="Times New Roman" w:hAnsi="Times New Roman" w:cs="Times New Roman"/>
          <w:sz w:val="24"/>
          <w:szCs w:val="24"/>
        </w:rPr>
        <w:t xml:space="preserve"> w związku z art. 223 ust. 2 pkt 3</w:t>
      </w:r>
      <w:r w:rsidR="00AE5332" w:rsidRPr="008907B4">
        <w:rPr>
          <w:rFonts w:ascii="Times New Roman" w:hAnsi="Times New Roman" w:cs="Times New Roman"/>
          <w:sz w:val="24"/>
          <w:szCs w:val="24"/>
        </w:rPr>
        <w:t xml:space="preserve"> ustawy</w:t>
      </w:r>
      <w:r w:rsidRPr="008907B4">
        <w:rPr>
          <w:rFonts w:ascii="Times New Roman" w:hAnsi="Times New Roman" w:cs="Times New Roman"/>
          <w:sz w:val="24"/>
          <w:szCs w:val="24"/>
        </w:rPr>
        <w:t>).</w:t>
      </w:r>
    </w:p>
    <w:p w:rsidR="00291C75" w:rsidRPr="00CA7C94" w:rsidRDefault="00291C75" w:rsidP="00CB3EFF">
      <w:pPr>
        <w:pStyle w:val="Nagwek11"/>
        <w:keepNext/>
        <w:keepLines/>
        <w:numPr>
          <w:ilvl w:val="0"/>
          <w:numId w:val="2"/>
        </w:numPr>
        <w:shd w:val="clear" w:color="auto" w:fill="auto"/>
        <w:tabs>
          <w:tab w:val="left" w:pos="586"/>
        </w:tabs>
        <w:spacing w:after="0"/>
        <w:ind w:left="1276" w:hanging="1276"/>
        <w:jc w:val="left"/>
        <w:rPr>
          <w:rFonts w:ascii="Times New Roman" w:hAnsi="Times New Roman" w:cs="Times New Roman"/>
          <w:sz w:val="24"/>
          <w:szCs w:val="24"/>
        </w:rPr>
      </w:pPr>
      <w:bookmarkStart w:id="13" w:name="bookmark19"/>
      <w:bookmarkStart w:id="14" w:name="bookmark18"/>
      <w:r w:rsidRPr="00CA7C94">
        <w:rPr>
          <w:rFonts w:ascii="Times New Roman" w:hAnsi="Times New Roman" w:cs="Times New Roman"/>
          <w:sz w:val="24"/>
          <w:szCs w:val="24"/>
          <w:lang w:bidi="en-US"/>
        </w:rPr>
        <w:lastRenderedPageBreak/>
        <w:t xml:space="preserve">Opis </w:t>
      </w:r>
      <w:r w:rsidRPr="00CA7C94">
        <w:rPr>
          <w:rFonts w:ascii="Times New Roman" w:hAnsi="Times New Roman" w:cs="Times New Roman"/>
          <w:sz w:val="24"/>
          <w:szCs w:val="24"/>
        </w:rPr>
        <w:t xml:space="preserve">kryteriów </w:t>
      </w:r>
      <w:r w:rsidRPr="00CA7C94">
        <w:rPr>
          <w:rFonts w:ascii="Times New Roman" w:hAnsi="Times New Roman" w:cs="Times New Roman"/>
          <w:sz w:val="24"/>
          <w:szCs w:val="24"/>
          <w:lang w:bidi="en-US"/>
        </w:rPr>
        <w:t xml:space="preserve">oceny ofert, wraz z podaniem wag tych </w:t>
      </w:r>
      <w:r w:rsidRPr="00CA7C94">
        <w:rPr>
          <w:rFonts w:ascii="Times New Roman" w:hAnsi="Times New Roman" w:cs="Times New Roman"/>
          <w:sz w:val="24"/>
          <w:szCs w:val="24"/>
        </w:rPr>
        <w:t xml:space="preserve">kryteriów </w:t>
      </w:r>
      <w:r w:rsidRPr="00CA7C94">
        <w:rPr>
          <w:rFonts w:ascii="Times New Roman" w:hAnsi="Times New Roman" w:cs="Times New Roman"/>
          <w:sz w:val="24"/>
          <w:szCs w:val="24"/>
          <w:lang w:bidi="en-US"/>
        </w:rPr>
        <w:t>i sposobu oceny ofert</w:t>
      </w:r>
      <w:bookmarkEnd w:id="13"/>
      <w:bookmarkEnd w:id="14"/>
    </w:p>
    <w:p w:rsidR="00291C75" w:rsidRDefault="00291C75" w:rsidP="00291C75">
      <w:pPr>
        <w:pStyle w:val="Nagwek11"/>
        <w:keepNext/>
        <w:keepLines/>
        <w:shd w:val="clear" w:color="auto" w:fill="auto"/>
        <w:tabs>
          <w:tab w:val="left" w:pos="586"/>
        </w:tabs>
        <w:spacing w:after="0"/>
        <w:ind w:left="1701" w:right="-1204"/>
        <w:jc w:val="left"/>
        <w:rPr>
          <w:rFonts w:ascii="Times New Roman" w:hAnsi="Times New Roman" w:cs="Times New Roman"/>
          <w:color w:val="000000"/>
          <w:sz w:val="24"/>
          <w:szCs w:val="24"/>
          <w:lang w:bidi="en-US"/>
        </w:rPr>
      </w:pPr>
    </w:p>
    <w:p w:rsidR="00291C75" w:rsidRPr="005D3C0C" w:rsidRDefault="005D3C0C" w:rsidP="00291C75">
      <w:pPr>
        <w:ind w:left="567" w:hanging="426"/>
        <w:jc w:val="both"/>
        <w:rPr>
          <w:rFonts w:ascii="Times New Roman" w:hAnsi="Times New Roman" w:cs="Times New Roman"/>
          <w:color w:val="auto"/>
        </w:rPr>
      </w:pPr>
      <w:r>
        <w:rPr>
          <w:rFonts w:ascii="Times New Roman" w:hAnsi="Times New Roman" w:cs="Times New Roman"/>
          <w:color w:val="auto"/>
        </w:rPr>
        <w:t>Kryterium 1  C</w:t>
      </w:r>
      <w:r w:rsidR="00291C75" w:rsidRPr="005D3C0C">
        <w:rPr>
          <w:rFonts w:ascii="Times New Roman" w:hAnsi="Times New Roman" w:cs="Times New Roman"/>
          <w:color w:val="auto"/>
        </w:rPr>
        <w:t xml:space="preserve">ena   </w:t>
      </w:r>
      <w:r w:rsidR="00F3634B" w:rsidRPr="005D3C0C">
        <w:rPr>
          <w:rFonts w:ascii="Times New Roman" w:hAnsi="Times New Roman" w:cs="Times New Roman"/>
          <w:color w:val="auto"/>
        </w:rPr>
        <w:t xml:space="preserve">               -          </w:t>
      </w:r>
      <w:r w:rsidR="00FA20F7" w:rsidRPr="005D3C0C">
        <w:rPr>
          <w:rFonts w:ascii="Times New Roman" w:hAnsi="Times New Roman" w:cs="Times New Roman"/>
          <w:color w:val="auto"/>
        </w:rPr>
        <w:t>6</w:t>
      </w:r>
      <w:r w:rsidR="00E348C1" w:rsidRPr="005D3C0C">
        <w:rPr>
          <w:rFonts w:ascii="Times New Roman" w:hAnsi="Times New Roman" w:cs="Times New Roman"/>
          <w:color w:val="auto"/>
        </w:rPr>
        <w:t>0</w:t>
      </w:r>
      <w:r w:rsidR="00D07E65" w:rsidRPr="005D3C0C">
        <w:rPr>
          <w:rFonts w:ascii="Times New Roman" w:hAnsi="Times New Roman" w:cs="Times New Roman"/>
          <w:color w:val="auto"/>
        </w:rPr>
        <w:t xml:space="preserve"> %</w:t>
      </w:r>
    </w:p>
    <w:p w:rsidR="001C23E4" w:rsidRPr="005D3C0C" w:rsidRDefault="005D3C0C" w:rsidP="00291C75">
      <w:pPr>
        <w:ind w:left="567" w:hanging="426"/>
        <w:jc w:val="both"/>
        <w:rPr>
          <w:rFonts w:ascii="Times New Roman" w:hAnsi="Times New Roman" w:cs="Times New Roman"/>
          <w:color w:val="auto"/>
        </w:rPr>
      </w:pPr>
      <w:r>
        <w:rPr>
          <w:rFonts w:ascii="Times New Roman" w:hAnsi="Times New Roman" w:cs="Times New Roman"/>
          <w:color w:val="auto"/>
        </w:rPr>
        <w:t xml:space="preserve">Kryterium 2  </w:t>
      </w:r>
      <w:r w:rsidR="001C23E4" w:rsidRPr="005D3C0C">
        <w:rPr>
          <w:rFonts w:ascii="Times New Roman" w:hAnsi="Times New Roman" w:cs="Times New Roman"/>
          <w:color w:val="auto"/>
        </w:rPr>
        <w:t>Aspekt środ</w:t>
      </w:r>
      <w:r w:rsidR="00A15D97" w:rsidRPr="005D3C0C">
        <w:rPr>
          <w:rFonts w:ascii="Times New Roman" w:hAnsi="Times New Roman" w:cs="Times New Roman"/>
          <w:color w:val="auto"/>
        </w:rPr>
        <w:t>owiskowy          -           30</w:t>
      </w:r>
      <w:r w:rsidR="001C23E4" w:rsidRPr="005D3C0C">
        <w:rPr>
          <w:rFonts w:ascii="Times New Roman" w:hAnsi="Times New Roman" w:cs="Times New Roman"/>
          <w:color w:val="auto"/>
        </w:rPr>
        <w:t>%</w:t>
      </w:r>
    </w:p>
    <w:p w:rsidR="00A37C7E" w:rsidRPr="005D3C0C" w:rsidRDefault="005D3C0C" w:rsidP="001C23E4">
      <w:pPr>
        <w:ind w:left="142"/>
        <w:rPr>
          <w:rFonts w:ascii="Times New Roman" w:hAnsi="Times New Roman" w:cs="Times New Roman"/>
          <w:color w:val="auto"/>
        </w:rPr>
      </w:pPr>
      <w:r>
        <w:rPr>
          <w:rFonts w:ascii="Times New Roman" w:hAnsi="Times New Roman" w:cs="Times New Roman"/>
          <w:color w:val="auto"/>
        </w:rPr>
        <w:t xml:space="preserve">Kryterium 3  </w:t>
      </w:r>
      <w:r w:rsidR="00A37C7E" w:rsidRPr="005D3C0C">
        <w:rPr>
          <w:rFonts w:ascii="Times New Roman" w:hAnsi="Times New Roman" w:cs="Times New Roman"/>
          <w:color w:val="auto"/>
        </w:rPr>
        <w:t xml:space="preserve">Odległość od </w:t>
      </w:r>
      <w:r w:rsidR="001C23E4" w:rsidRPr="005D3C0C">
        <w:rPr>
          <w:rFonts w:ascii="Times New Roman" w:hAnsi="Times New Roman" w:cs="Times New Roman"/>
          <w:color w:val="auto"/>
        </w:rPr>
        <w:t xml:space="preserve">siedziby zamawiającego do instalacji w której będą </w:t>
      </w:r>
      <w:r>
        <w:rPr>
          <w:rFonts w:ascii="Times New Roman" w:hAnsi="Times New Roman" w:cs="Times New Roman"/>
          <w:color w:val="auto"/>
        </w:rPr>
        <w:t xml:space="preserve">   </w:t>
      </w:r>
      <w:r w:rsidR="001C23E4" w:rsidRPr="005D3C0C">
        <w:rPr>
          <w:rFonts w:ascii="Times New Roman" w:hAnsi="Times New Roman" w:cs="Times New Roman"/>
          <w:color w:val="auto"/>
        </w:rPr>
        <w:t>unieszkodliwiane odpady medyczne</w:t>
      </w:r>
      <w:r w:rsidR="0005357E" w:rsidRPr="005D3C0C">
        <w:rPr>
          <w:rFonts w:ascii="Times New Roman" w:hAnsi="Times New Roman" w:cs="Times New Roman"/>
          <w:color w:val="auto"/>
        </w:rPr>
        <w:t xml:space="preserve"> </w:t>
      </w:r>
      <w:r w:rsidR="0005357E" w:rsidRPr="005D3C0C">
        <w:rPr>
          <w:rFonts w:ascii="Times New Roman" w:hAnsi="Times New Roman" w:cs="Times New Roman"/>
          <w:i/>
          <w:color w:val="auto"/>
        </w:rPr>
        <w:t xml:space="preserve"> </w:t>
      </w:r>
      <w:r w:rsidR="00A15D97" w:rsidRPr="005D3C0C">
        <w:rPr>
          <w:rFonts w:ascii="Times New Roman" w:hAnsi="Times New Roman" w:cs="Times New Roman"/>
          <w:color w:val="auto"/>
        </w:rPr>
        <w:t>– 10</w:t>
      </w:r>
      <w:r w:rsidR="00A37C7E" w:rsidRPr="005D3C0C">
        <w:rPr>
          <w:rFonts w:ascii="Times New Roman" w:hAnsi="Times New Roman" w:cs="Times New Roman"/>
          <w:color w:val="auto"/>
        </w:rPr>
        <w:t>%</w:t>
      </w:r>
    </w:p>
    <w:p w:rsidR="00291C75" w:rsidRPr="00592BB4" w:rsidRDefault="00291C75" w:rsidP="00291C75">
      <w:pPr>
        <w:ind w:left="567" w:hanging="426"/>
        <w:jc w:val="both"/>
        <w:rPr>
          <w:rFonts w:ascii="Times New Roman" w:hAnsi="Times New Roman" w:cs="Times New Roman"/>
          <w:strike/>
        </w:rPr>
      </w:pPr>
    </w:p>
    <w:p w:rsidR="00291C75" w:rsidRPr="00D8660B" w:rsidRDefault="00291C75" w:rsidP="00CB3EFF">
      <w:pPr>
        <w:pStyle w:val="Akapitzlist"/>
        <w:numPr>
          <w:ilvl w:val="0"/>
          <w:numId w:val="8"/>
        </w:numPr>
        <w:ind w:left="567"/>
        <w:jc w:val="both"/>
        <w:rPr>
          <w:rFonts w:ascii="Times New Roman" w:hAnsi="Times New Roman" w:cs="Times New Roman"/>
        </w:rPr>
      </w:pPr>
      <w:r w:rsidRPr="00D8660B">
        <w:rPr>
          <w:rFonts w:ascii="Times New Roman" w:hAnsi="Times New Roman" w:cs="Times New Roman"/>
        </w:rPr>
        <w:t xml:space="preserve">Ilość punktów za </w:t>
      </w:r>
      <w:r w:rsidRPr="00D8660B">
        <w:rPr>
          <w:rFonts w:ascii="Times New Roman" w:hAnsi="Times New Roman" w:cs="Times New Roman"/>
          <w:b/>
        </w:rPr>
        <w:t>cenę</w:t>
      </w:r>
      <w:r w:rsidRPr="00D8660B">
        <w:rPr>
          <w:rFonts w:ascii="Times New Roman" w:hAnsi="Times New Roman" w:cs="Times New Roman"/>
        </w:rPr>
        <w:t xml:space="preserve"> będzie obliczona z dokładnością do dwóch miejsc po   przecinku, maksymalną ilość punktów otrzyma oferta z najniższą ceną, pozostałym Wykonawcom przyznana zostanie odpowiednio mniejsza liczba punktów, określona na podstawie poniższego wzoru:</w:t>
      </w:r>
    </w:p>
    <w:p w:rsidR="00291C75" w:rsidRPr="00592BB4" w:rsidRDefault="00291C75" w:rsidP="00291C75">
      <w:pPr>
        <w:ind w:left="567" w:hanging="426"/>
        <w:jc w:val="both"/>
        <w:rPr>
          <w:rFonts w:ascii="Times New Roman" w:hAnsi="Times New Roman" w:cs="Times New Roman"/>
        </w:rPr>
      </w:pPr>
    </w:p>
    <w:p w:rsidR="00291C75" w:rsidRPr="00592BB4" w:rsidRDefault="00291C75" w:rsidP="00291C75">
      <w:pPr>
        <w:ind w:left="567" w:hanging="426"/>
        <w:jc w:val="both"/>
        <w:rPr>
          <w:rFonts w:ascii="Times New Roman" w:hAnsi="Times New Roman" w:cs="Times New Roman"/>
        </w:rPr>
      </w:pPr>
      <w:r w:rsidRPr="00592BB4">
        <w:rPr>
          <w:rFonts w:ascii="Times New Roman" w:hAnsi="Times New Roman" w:cs="Times New Roman"/>
        </w:rPr>
        <w:t xml:space="preserve">                                  </w:t>
      </w:r>
      <w:r w:rsidR="000846F3">
        <w:rPr>
          <w:rFonts w:ascii="Times New Roman" w:hAnsi="Times New Roman" w:cs="Times New Roman"/>
        </w:rPr>
        <w:t xml:space="preserve">      </w:t>
      </w:r>
      <w:r w:rsidRPr="00592BB4">
        <w:rPr>
          <w:rFonts w:ascii="Times New Roman" w:hAnsi="Times New Roman" w:cs="Times New Roman"/>
        </w:rPr>
        <w:t xml:space="preserve"> Cena najtańszej oferty</w:t>
      </w:r>
    </w:p>
    <w:p w:rsidR="00291C75" w:rsidRPr="00592BB4" w:rsidRDefault="00291C75" w:rsidP="00291C75">
      <w:pPr>
        <w:ind w:left="567" w:hanging="426"/>
        <w:jc w:val="both"/>
        <w:rPr>
          <w:rFonts w:ascii="Times New Roman" w:hAnsi="Times New Roman" w:cs="Times New Roman"/>
        </w:rPr>
      </w:pPr>
      <w:r w:rsidRPr="00592BB4">
        <w:rPr>
          <w:rFonts w:ascii="Times New Roman" w:hAnsi="Times New Roman" w:cs="Times New Roman"/>
        </w:rPr>
        <w:t xml:space="preserve">                            C  =        ------------------------------    x 100  x  W  </w:t>
      </w:r>
    </w:p>
    <w:p w:rsidR="00291C75" w:rsidRPr="00592BB4" w:rsidRDefault="00291C75" w:rsidP="00291C75">
      <w:pPr>
        <w:ind w:left="567" w:hanging="426"/>
        <w:jc w:val="both"/>
        <w:rPr>
          <w:rFonts w:ascii="Times New Roman" w:hAnsi="Times New Roman" w:cs="Times New Roman"/>
        </w:rPr>
      </w:pPr>
      <w:r w:rsidRPr="00592BB4">
        <w:rPr>
          <w:rFonts w:ascii="Times New Roman" w:hAnsi="Times New Roman" w:cs="Times New Roman"/>
        </w:rPr>
        <w:t xml:space="preserve">                                         Cena badanej oferty</w:t>
      </w:r>
    </w:p>
    <w:p w:rsidR="00291C75" w:rsidRPr="00DF65EE" w:rsidRDefault="00291C75" w:rsidP="00291C75">
      <w:pPr>
        <w:pStyle w:val="Tekstpodstawowy"/>
        <w:ind w:left="567" w:hanging="426"/>
        <w:rPr>
          <w:rFonts w:ascii="Times New Roman" w:hAnsi="Times New Roman"/>
          <w:b w:val="0"/>
          <w:sz w:val="24"/>
          <w:szCs w:val="24"/>
        </w:rPr>
      </w:pPr>
      <w:r w:rsidRPr="00DF65EE">
        <w:rPr>
          <w:rFonts w:ascii="Times New Roman" w:hAnsi="Times New Roman"/>
          <w:b w:val="0"/>
          <w:sz w:val="24"/>
          <w:szCs w:val="24"/>
        </w:rPr>
        <w:t xml:space="preserve">             Gdzie:</w:t>
      </w:r>
    </w:p>
    <w:p w:rsidR="00291C75" w:rsidRPr="00592BB4" w:rsidRDefault="00291C75" w:rsidP="00291C75">
      <w:pPr>
        <w:pStyle w:val="Legenda1"/>
        <w:ind w:left="993" w:hanging="426"/>
        <w:jc w:val="both"/>
        <w:rPr>
          <w:szCs w:val="24"/>
        </w:rPr>
      </w:pPr>
      <w:r w:rsidRPr="00592BB4">
        <w:rPr>
          <w:szCs w:val="24"/>
        </w:rPr>
        <w:t xml:space="preserve">C – ilość punktów za cenę </w:t>
      </w:r>
    </w:p>
    <w:p w:rsidR="00291C75" w:rsidRDefault="00291C75" w:rsidP="00291C75">
      <w:pPr>
        <w:ind w:left="993" w:hanging="426"/>
        <w:jc w:val="both"/>
        <w:rPr>
          <w:rFonts w:ascii="Times New Roman" w:hAnsi="Times New Roman" w:cs="Times New Roman"/>
        </w:rPr>
      </w:pPr>
      <w:r w:rsidRPr="00592BB4">
        <w:rPr>
          <w:rFonts w:ascii="Times New Roman" w:hAnsi="Times New Roman" w:cs="Times New Roman"/>
        </w:rPr>
        <w:t>W – waga, wartość procentowa za to kryterium</w:t>
      </w:r>
    </w:p>
    <w:p w:rsidR="005D3C0C" w:rsidRDefault="005D3C0C" w:rsidP="00291C75">
      <w:pPr>
        <w:ind w:left="993" w:hanging="426"/>
        <w:jc w:val="both"/>
        <w:rPr>
          <w:rFonts w:ascii="Times New Roman" w:hAnsi="Times New Roman" w:cs="Times New Roman"/>
        </w:rPr>
      </w:pPr>
    </w:p>
    <w:p w:rsidR="00A5283D" w:rsidRDefault="009C7980" w:rsidP="00691AD1">
      <w:pPr>
        <w:pStyle w:val="Akapitzlist"/>
        <w:numPr>
          <w:ilvl w:val="0"/>
          <w:numId w:val="8"/>
        </w:numPr>
        <w:ind w:left="567"/>
        <w:jc w:val="both"/>
        <w:rPr>
          <w:rFonts w:ascii="Times New Roman" w:hAnsi="Times New Roman" w:cs="Times New Roman"/>
        </w:rPr>
      </w:pPr>
      <w:r w:rsidRPr="00CE4BF6">
        <w:rPr>
          <w:rFonts w:ascii="Times New Roman" w:hAnsi="Times New Roman" w:cs="Times New Roman"/>
        </w:rPr>
        <w:t xml:space="preserve"> Ilość punktów za aspekt środowiskowy  </w:t>
      </w:r>
      <w:r w:rsidR="00A5283D">
        <w:rPr>
          <w:rFonts w:ascii="Times New Roman" w:hAnsi="Times New Roman" w:cs="Times New Roman"/>
        </w:rPr>
        <w:t>będzie liczony na podstawie podanej w ofercie liczby samochodów przystosowanych do odbioru odpadów, za pomocą których Wykonawca będzie realizował przedmiot zamówienia. Zamawiający przyzna punkty wyłącznie za ilość posiadanych pojazdów spełniających warunki emisji spalin określone dla normy EURO 5 lub wyższej. Punkty w kryterium będą przyznane według następujących zasad:</w:t>
      </w:r>
      <w:r w:rsidRPr="00CE4BF6">
        <w:rPr>
          <w:rFonts w:ascii="Times New Roman" w:hAnsi="Times New Roman" w:cs="Times New Roman"/>
        </w:rPr>
        <w:t xml:space="preserve">      </w:t>
      </w:r>
    </w:p>
    <w:p w:rsidR="009C7980" w:rsidRPr="00A5283D" w:rsidRDefault="00A5283D" w:rsidP="00691AD1">
      <w:pPr>
        <w:pStyle w:val="Akapitzlist"/>
        <w:numPr>
          <w:ilvl w:val="2"/>
          <w:numId w:val="43"/>
        </w:numPr>
        <w:ind w:left="567" w:hanging="142"/>
        <w:jc w:val="both"/>
        <w:rPr>
          <w:rFonts w:ascii="Times New Roman" w:hAnsi="Times New Roman" w:cs="Times New Roman"/>
        </w:rPr>
      </w:pPr>
      <w:r w:rsidRPr="00A5283D">
        <w:rPr>
          <w:rFonts w:ascii="Times New Roman" w:hAnsi="Times New Roman" w:cs="Times New Roman"/>
          <w:sz w:val="20"/>
          <w:szCs w:val="20"/>
        </w:rPr>
        <w:t>Wykonawca nie dysponuje żadnym pojazdem spełniającym normę EURO 5 lub wyższa – 0 pkt.</w:t>
      </w:r>
      <w:r w:rsidR="009C7980" w:rsidRPr="00A5283D">
        <w:rPr>
          <w:rFonts w:ascii="Times New Roman" w:hAnsi="Times New Roman" w:cs="Times New Roman"/>
          <w:sz w:val="20"/>
          <w:szCs w:val="20"/>
        </w:rPr>
        <w:t xml:space="preserve">         </w:t>
      </w:r>
      <w:r w:rsidR="009C7980" w:rsidRPr="00A5283D">
        <w:rPr>
          <w:rFonts w:ascii="Times New Roman" w:hAnsi="Times New Roman" w:cs="Times New Roman"/>
        </w:rPr>
        <w:t xml:space="preserve">    </w:t>
      </w:r>
    </w:p>
    <w:p w:rsidR="009C7980" w:rsidRPr="00EB7B9B" w:rsidRDefault="00EB7B9B" w:rsidP="00691AD1">
      <w:pPr>
        <w:pStyle w:val="Akapitzlist"/>
        <w:numPr>
          <w:ilvl w:val="2"/>
          <w:numId w:val="43"/>
        </w:numPr>
        <w:ind w:left="567" w:hanging="142"/>
        <w:jc w:val="both"/>
        <w:rPr>
          <w:rFonts w:ascii="Times New Roman" w:hAnsi="Times New Roman" w:cs="Times New Roman"/>
        </w:rPr>
      </w:pPr>
      <w:r w:rsidRPr="00EB7B9B">
        <w:rPr>
          <w:rFonts w:ascii="Times New Roman" w:hAnsi="Times New Roman" w:cs="Times New Roman"/>
          <w:sz w:val="20"/>
          <w:szCs w:val="20"/>
        </w:rPr>
        <w:t>Wykonawca</w:t>
      </w:r>
      <w:r w:rsidR="00A5283D" w:rsidRPr="00EB7B9B">
        <w:rPr>
          <w:rFonts w:ascii="Times New Roman" w:hAnsi="Times New Roman" w:cs="Times New Roman"/>
          <w:sz w:val="20"/>
          <w:szCs w:val="20"/>
        </w:rPr>
        <w:t xml:space="preserve"> dysponuje </w:t>
      </w:r>
      <w:r w:rsidRPr="00EB7B9B">
        <w:rPr>
          <w:rFonts w:ascii="Times New Roman" w:hAnsi="Times New Roman" w:cs="Times New Roman"/>
          <w:sz w:val="20"/>
          <w:szCs w:val="20"/>
        </w:rPr>
        <w:t>1</w:t>
      </w:r>
      <w:r w:rsidR="00A5283D" w:rsidRPr="00EB7B9B">
        <w:rPr>
          <w:rFonts w:ascii="Times New Roman" w:hAnsi="Times New Roman" w:cs="Times New Roman"/>
          <w:sz w:val="20"/>
          <w:szCs w:val="20"/>
        </w:rPr>
        <w:t xml:space="preserve"> pojazdem spełniaj</w:t>
      </w:r>
      <w:r w:rsidRPr="00EB7B9B">
        <w:rPr>
          <w:rFonts w:ascii="Times New Roman" w:hAnsi="Times New Roman" w:cs="Times New Roman"/>
          <w:sz w:val="20"/>
          <w:szCs w:val="20"/>
        </w:rPr>
        <w:t>ącym normę EURO 5 lub wyższa – 5</w:t>
      </w:r>
      <w:r w:rsidR="00A5283D" w:rsidRPr="00EB7B9B">
        <w:rPr>
          <w:rFonts w:ascii="Times New Roman" w:hAnsi="Times New Roman" w:cs="Times New Roman"/>
          <w:sz w:val="20"/>
          <w:szCs w:val="20"/>
        </w:rPr>
        <w:t xml:space="preserve"> pkt.         </w:t>
      </w:r>
      <w:r w:rsidR="00A5283D" w:rsidRPr="00EB7B9B">
        <w:rPr>
          <w:rFonts w:ascii="Times New Roman" w:hAnsi="Times New Roman" w:cs="Times New Roman"/>
        </w:rPr>
        <w:t xml:space="preserve">    </w:t>
      </w:r>
    </w:p>
    <w:p w:rsidR="00A5283D" w:rsidRPr="00EB7B9B" w:rsidRDefault="00EB7B9B" w:rsidP="00691AD1">
      <w:pPr>
        <w:pStyle w:val="Akapitzlist"/>
        <w:numPr>
          <w:ilvl w:val="2"/>
          <w:numId w:val="43"/>
        </w:numPr>
        <w:ind w:left="567" w:hanging="142"/>
        <w:jc w:val="both"/>
        <w:rPr>
          <w:rFonts w:ascii="Times New Roman" w:hAnsi="Times New Roman" w:cs="Times New Roman"/>
        </w:rPr>
      </w:pPr>
      <w:r w:rsidRPr="00EB7B9B">
        <w:rPr>
          <w:rFonts w:ascii="Times New Roman" w:hAnsi="Times New Roman" w:cs="Times New Roman"/>
          <w:sz w:val="20"/>
          <w:szCs w:val="20"/>
        </w:rPr>
        <w:t>Wykonawca</w:t>
      </w:r>
      <w:r w:rsidR="00A5283D" w:rsidRPr="00EB7B9B">
        <w:rPr>
          <w:rFonts w:ascii="Times New Roman" w:hAnsi="Times New Roman" w:cs="Times New Roman"/>
          <w:sz w:val="20"/>
          <w:szCs w:val="20"/>
        </w:rPr>
        <w:t xml:space="preserve"> dysponuje </w:t>
      </w:r>
      <w:r w:rsidRPr="00EB7B9B">
        <w:rPr>
          <w:rFonts w:ascii="Times New Roman" w:hAnsi="Times New Roman" w:cs="Times New Roman"/>
          <w:sz w:val="20"/>
          <w:szCs w:val="20"/>
        </w:rPr>
        <w:t>2</w:t>
      </w:r>
      <w:r w:rsidR="00A5283D" w:rsidRPr="00EB7B9B">
        <w:rPr>
          <w:rFonts w:ascii="Times New Roman" w:hAnsi="Times New Roman" w:cs="Times New Roman"/>
          <w:sz w:val="20"/>
          <w:szCs w:val="20"/>
        </w:rPr>
        <w:t xml:space="preserve"> pojazd</w:t>
      </w:r>
      <w:r w:rsidRPr="00EB7B9B">
        <w:rPr>
          <w:rFonts w:ascii="Times New Roman" w:hAnsi="Times New Roman" w:cs="Times New Roman"/>
          <w:sz w:val="20"/>
          <w:szCs w:val="20"/>
        </w:rPr>
        <w:t>ami</w:t>
      </w:r>
      <w:r w:rsidR="00A5283D" w:rsidRPr="00EB7B9B">
        <w:rPr>
          <w:rFonts w:ascii="Times New Roman" w:hAnsi="Times New Roman" w:cs="Times New Roman"/>
          <w:sz w:val="20"/>
          <w:szCs w:val="20"/>
        </w:rPr>
        <w:t xml:space="preserve"> spełniającym</w:t>
      </w:r>
      <w:r w:rsidRPr="00EB7B9B">
        <w:rPr>
          <w:rFonts w:ascii="Times New Roman" w:hAnsi="Times New Roman" w:cs="Times New Roman"/>
          <w:sz w:val="20"/>
          <w:szCs w:val="20"/>
        </w:rPr>
        <w:t>i normę EURO 5 lub wyższa – 10</w:t>
      </w:r>
      <w:r w:rsidR="00A5283D" w:rsidRPr="00EB7B9B">
        <w:rPr>
          <w:rFonts w:ascii="Times New Roman" w:hAnsi="Times New Roman" w:cs="Times New Roman"/>
          <w:sz w:val="20"/>
          <w:szCs w:val="20"/>
        </w:rPr>
        <w:t xml:space="preserve"> pkt.         </w:t>
      </w:r>
      <w:r w:rsidR="00A5283D" w:rsidRPr="00EB7B9B">
        <w:rPr>
          <w:rFonts w:ascii="Times New Roman" w:hAnsi="Times New Roman" w:cs="Times New Roman"/>
        </w:rPr>
        <w:t xml:space="preserve">    </w:t>
      </w:r>
    </w:p>
    <w:p w:rsidR="00EB7B9B" w:rsidRPr="00EB7B9B" w:rsidRDefault="00A5283D" w:rsidP="00691AD1">
      <w:pPr>
        <w:pStyle w:val="Akapitzlist"/>
        <w:numPr>
          <w:ilvl w:val="2"/>
          <w:numId w:val="43"/>
        </w:numPr>
        <w:ind w:left="567" w:hanging="142"/>
        <w:jc w:val="both"/>
        <w:rPr>
          <w:rFonts w:ascii="Times New Roman" w:hAnsi="Times New Roman" w:cs="Times New Roman"/>
          <w:sz w:val="20"/>
          <w:szCs w:val="20"/>
        </w:rPr>
      </w:pPr>
      <w:r w:rsidRPr="00EB7B9B">
        <w:rPr>
          <w:rFonts w:ascii="Times New Roman" w:hAnsi="Times New Roman" w:cs="Times New Roman"/>
          <w:sz w:val="20"/>
          <w:szCs w:val="20"/>
        </w:rPr>
        <w:t xml:space="preserve">Wykonawca dysponuje </w:t>
      </w:r>
      <w:r w:rsidR="00EB7B9B" w:rsidRPr="00EB7B9B">
        <w:rPr>
          <w:rFonts w:ascii="Times New Roman" w:hAnsi="Times New Roman" w:cs="Times New Roman"/>
          <w:sz w:val="20"/>
          <w:szCs w:val="20"/>
        </w:rPr>
        <w:t xml:space="preserve">3 i więcej </w:t>
      </w:r>
      <w:r w:rsidRPr="00EB7B9B">
        <w:rPr>
          <w:rFonts w:ascii="Times New Roman" w:hAnsi="Times New Roman" w:cs="Times New Roman"/>
          <w:sz w:val="20"/>
          <w:szCs w:val="20"/>
        </w:rPr>
        <w:t>pojazd</w:t>
      </w:r>
      <w:r w:rsidR="00EB7B9B" w:rsidRPr="00EB7B9B">
        <w:rPr>
          <w:rFonts w:ascii="Times New Roman" w:hAnsi="Times New Roman" w:cs="Times New Roman"/>
          <w:sz w:val="20"/>
          <w:szCs w:val="20"/>
        </w:rPr>
        <w:t>ami</w:t>
      </w:r>
      <w:r w:rsidRPr="00EB7B9B">
        <w:rPr>
          <w:rFonts w:ascii="Times New Roman" w:hAnsi="Times New Roman" w:cs="Times New Roman"/>
          <w:sz w:val="20"/>
          <w:szCs w:val="20"/>
        </w:rPr>
        <w:t xml:space="preserve"> spełniającym</w:t>
      </w:r>
      <w:r w:rsidR="00EB7B9B" w:rsidRPr="00EB7B9B">
        <w:rPr>
          <w:rFonts w:ascii="Times New Roman" w:hAnsi="Times New Roman" w:cs="Times New Roman"/>
          <w:sz w:val="20"/>
          <w:szCs w:val="20"/>
        </w:rPr>
        <w:t>i normę EURO 5 lub wyższa – 15</w:t>
      </w:r>
      <w:r w:rsidRPr="00EB7B9B">
        <w:rPr>
          <w:rFonts w:ascii="Times New Roman" w:hAnsi="Times New Roman" w:cs="Times New Roman"/>
          <w:sz w:val="20"/>
          <w:szCs w:val="20"/>
        </w:rPr>
        <w:t xml:space="preserve"> pkt.    </w:t>
      </w:r>
    </w:p>
    <w:p w:rsidR="00A5283D" w:rsidRDefault="00A5283D" w:rsidP="009C7980">
      <w:pPr>
        <w:ind w:left="567" w:hanging="426"/>
        <w:jc w:val="both"/>
        <w:rPr>
          <w:rFonts w:ascii="Times New Roman" w:hAnsi="Times New Roman" w:cs="Times New Roman"/>
        </w:rPr>
      </w:pPr>
      <w:r w:rsidRPr="00A5283D">
        <w:rPr>
          <w:rFonts w:ascii="Times New Roman" w:hAnsi="Times New Roman" w:cs="Times New Roman"/>
          <w:sz w:val="20"/>
          <w:szCs w:val="20"/>
        </w:rPr>
        <w:t xml:space="preserve">     </w:t>
      </w:r>
      <w:r w:rsidRPr="00A5283D">
        <w:rPr>
          <w:rFonts w:ascii="Times New Roman" w:hAnsi="Times New Roman" w:cs="Times New Roman"/>
        </w:rPr>
        <w:t xml:space="preserve">    </w:t>
      </w:r>
    </w:p>
    <w:p w:rsidR="009C7980" w:rsidRPr="00592BB4" w:rsidRDefault="009C7980" w:rsidP="009C7980">
      <w:pPr>
        <w:ind w:left="567" w:hanging="426"/>
        <w:jc w:val="both"/>
        <w:rPr>
          <w:rFonts w:ascii="Times New Roman" w:hAnsi="Times New Roman" w:cs="Times New Roman"/>
        </w:rPr>
      </w:pPr>
      <w:r w:rsidRPr="00592BB4">
        <w:rPr>
          <w:rFonts w:ascii="Times New Roman" w:hAnsi="Times New Roman" w:cs="Times New Roman"/>
        </w:rPr>
        <w:t xml:space="preserve">   </w:t>
      </w:r>
      <w:r>
        <w:rPr>
          <w:rFonts w:ascii="Times New Roman" w:hAnsi="Times New Roman" w:cs="Times New Roman"/>
        </w:rPr>
        <w:t xml:space="preserve">      </w:t>
      </w:r>
      <w:r w:rsidR="005F2CCC">
        <w:rPr>
          <w:rFonts w:ascii="Times New Roman" w:hAnsi="Times New Roman" w:cs="Times New Roman"/>
        </w:rPr>
        <w:t xml:space="preserve">                         </w:t>
      </w:r>
      <w:r w:rsidR="007E3556">
        <w:rPr>
          <w:rFonts w:ascii="Times New Roman" w:hAnsi="Times New Roman" w:cs="Times New Roman"/>
        </w:rPr>
        <w:t>Liczna punktów przyznanych badanej ofercie</w:t>
      </w:r>
    </w:p>
    <w:p w:rsidR="009C7980" w:rsidRPr="00592BB4" w:rsidRDefault="005F2CCC" w:rsidP="009C7980">
      <w:pPr>
        <w:ind w:left="567" w:hanging="426"/>
        <w:jc w:val="both"/>
        <w:rPr>
          <w:rFonts w:ascii="Times New Roman" w:hAnsi="Times New Roman" w:cs="Times New Roman"/>
        </w:rPr>
      </w:pPr>
      <w:r>
        <w:rPr>
          <w:rFonts w:ascii="Times New Roman" w:hAnsi="Times New Roman" w:cs="Times New Roman"/>
        </w:rPr>
        <w:t xml:space="preserve">                    A</w:t>
      </w:r>
      <w:r w:rsidR="009C7980" w:rsidRPr="00592BB4">
        <w:rPr>
          <w:rFonts w:ascii="Times New Roman" w:hAnsi="Times New Roman" w:cs="Times New Roman"/>
        </w:rPr>
        <w:t xml:space="preserve">  =       </w:t>
      </w:r>
      <w:r w:rsidR="007E3556">
        <w:rPr>
          <w:rFonts w:ascii="Times New Roman" w:hAnsi="Times New Roman" w:cs="Times New Roman"/>
        </w:rPr>
        <w:t xml:space="preserve"> --------------------------------------------------------------</w:t>
      </w:r>
      <w:r w:rsidR="009C7980" w:rsidRPr="00592BB4">
        <w:rPr>
          <w:rFonts w:ascii="Times New Roman" w:hAnsi="Times New Roman" w:cs="Times New Roman"/>
        </w:rPr>
        <w:t xml:space="preserve">  x 100  x  W  </w:t>
      </w:r>
    </w:p>
    <w:p w:rsidR="009C7980" w:rsidRPr="00592BB4" w:rsidRDefault="009C7980" w:rsidP="009C7980">
      <w:pPr>
        <w:ind w:left="567" w:hanging="426"/>
        <w:jc w:val="both"/>
        <w:rPr>
          <w:rFonts w:ascii="Times New Roman" w:hAnsi="Times New Roman" w:cs="Times New Roman"/>
        </w:rPr>
      </w:pPr>
      <w:r w:rsidRPr="00592BB4">
        <w:rPr>
          <w:rFonts w:ascii="Times New Roman" w:hAnsi="Times New Roman" w:cs="Times New Roman"/>
        </w:rPr>
        <w:t xml:space="preserve">                                  </w:t>
      </w:r>
      <w:r w:rsidR="007E3556">
        <w:rPr>
          <w:rFonts w:ascii="Times New Roman" w:hAnsi="Times New Roman" w:cs="Times New Roman"/>
        </w:rPr>
        <w:t xml:space="preserve">Najwyższa liczba punktów spośród </w:t>
      </w:r>
      <w:r w:rsidR="00233D8D">
        <w:rPr>
          <w:rFonts w:ascii="Times New Roman" w:hAnsi="Times New Roman" w:cs="Times New Roman"/>
        </w:rPr>
        <w:t>ocenianych</w:t>
      </w:r>
      <w:r w:rsidR="007E3556">
        <w:rPr>
          <w:rFonts w:ascii="Times New Roman" w:hAnsi="Times New Roman" w:cs="Times New Roman"/>
        </w:rPr>
        <w:t xml:space="preserve"> ofert</w:t>
      </w:r>
      <w:r w:rsidRPr="00592BB4">
        <w:rPr>
          <w:rFonts w:ascii="Times New Roman" w:hAnsi="Times New Roman" w:cs="Times New Roman"/>
        </w:rPr>
        <w:t xml:space="preserve"> </w:t>
      </w:r>
    </w:p>
    <w:p w:rsidR="009C7980" w:rsidRPr="00DF65EE" w:rsidRDefault="009C7980" w:rsidP="009C7980">
      <w:pPr>
        <w:pStyle w:val="Tekstpodstawowy"/>
        <w:ind w:left="567" w:hanging="426"/>
        <w:rPr>
          <w:rFonts w:ascii="Times New Roman" w:hAnsi="Times New Roman"/>
          <w:b w:val="0"/>
          <w:sz w:val="24"/>
          <w:szCs w:val="24"/>
        </w:rPr>
      </w:pPr>
      <w:r w:rsidRPr="00DF65EE">
        <w:rPr>
          <w:rFonts w:ascii="Times New Roman" w:hAnsi="Times New Roman"/>
          <w:b w:val="0"/>
          <w:sz w:val="24"/>
          <w:szCs w:val="24"/>
        </w:rPr>
        <w:t xml:space="preserve">             Gdzie:</w:t>
      </w:r>
    </w:p>
    <w:p w:rsidR="009C7980" w:rsidRPr="00592BB4" w:rsidRDefault="005F2CCC" w:rsidP="009C7980">
      <w:pPr>
        <w:pStyle w:val="Legenda1"/>
        <w:ind w:left="993" w:hanging="426"/>
        <w:jc w:val="both"/>
        <w:rPr>
          <w:szCs w:val="24"/>
        </w:rPr>
      </w:pPr>
      <w:r>
        <w:rPr>
          <w:szCs w:val="24"/>
        </w:rPr>
        <w:t>A</w:t>
      </w:r>
      <w:r w:rsidR="009C7980" w:rsidRPr="00592BB4">
        <w:rPr>
          <w:szCs w:val="24"/>
        </w:rPr>
        <w:t xml:space="preserve"> – ilość punktów za </w:t>
      </w:r>
      <w:r>
        <w:rPr>
          <w:szCs w:val="24"/>
        </w:rPr>
        <w:t>aspekt środowiskowy</w:t>
      </w:r>
      <w:r w:rsidR="009C7980" w:rsidRPr="00592BB4">
        <w:rPr>
          <w:szCs w:val="24"/>
        </w:rPr>
        <w:t xml:space="preserve"> </w:t>
      </w:r>
    </w:p>
    <w:p w:rsidR="009C7980" w:rsidRDefault="009C7980" w:rsidP="009C7980">
      <w:pPr>
        <w:ind w:left="993" w:hanging="426"/>
        <w:jc w:val="both"/>
        <w:rPr>
          <w:rFonts w:ascii="Times New Roman" w:hAnsi="Times New Roman" w:cs="Times New Roman"/>
        </w:rPr>
      </w:pPr>
      <w:r w:rsidRPr="00592BB4">
        <w:rPr>
          <w:rFonts w:ascii="Times New Roman" w:hAnsi="Times New Roman" w:cs="Times New Roman"/>
        </w:rPr>
        <w:t>W – waga, wartość procentowa za to kryterium</w:t>
      </w:r>
    </w:p>
    <w:p w:rsidR="003E6E59" w:rsidRDefault="003E6E59" w:rsidP="00291C75">
      <w:pPr>
        <w:ind w:left="993" w:hanging="426"/>
        <w:jc w:val="both"/>
        <w:rPr>
          <w:rFonts w:ascii="Times New Roman" w:hAnsi="Times New Roman" w:cs="Times New Roman"/>
        </w:rPr>
      </w:pPr>
    </w:p>
    <w:p w:rsidR="003E6E59" w:rsidRPr="00D8660B" w:rsidRDefault="003E6E59" w:rsidP="00691AD1">
      <w:pPr>
        <w:pStyle w:val="Textbody"/>
        <w:numPr>
          <w:ilvl w:val="0"/>
          <w:numId w:val="8"/>
        </w:numPr>
        <w:ind w:left="567"/>
        <w:jc w:val="both"/>
        <w:rPr>
          <w:rFonts w:ascii="Times New Roman" w:hAnsi="Times New Roman" w:cs="Times New Roman"/>
        </w:rPr>
      </w:pPr>
      <w:r w:rsidRPr="00D8660B">
        <w:rPr>
          <w:rFonts w:ascii="Times New Roman" w:hAnsi="Times New Roman" w:cs="Times New Roman"/>
        </w:rPr>
        <w:t xml:space="preserve">Ilość punktów za </w:t>
      </w:r>
      <w:r>
        <w:rPr>
          <w:rFonts w:ascii="Times New Roman" w:hAnsi="Times New Roman" w:cs="Times New Roman"/>
          <w:b/>
        </w:rPr>
        <w:t xml:space="preserve">odległość od </w:t>
      </w:r>
      <w:r w:rsidR="001C23E4">
        <w:rPr>
          <w:rFonts w:ascii="Times New Roman" w:hAnsi="Times New Roman" w:cs="Times New Roman"/>
          <w:b/>
        </w:rPr>
        <w:t xml:space="preserve">siedziby </w:t>
      </w:r>
      <w:r>
        <w:rPr>
          <w:rFonts w:ascii="Times New Roman" w:hAnsi="Times New Roman" w:cs="Times New Roman"/>
          <w:b/>
        </w:rPr>
        <w:t>zamawiającego do</w:t>
      </w:r>
      <w:r w:rsidR="001C23E4">
        <w:rPr>
          <w:rFonts w:ascii="Times New Roman" w:hAnsi="Times New Roman" w:cs="Times New Roman"/>
        </w:rPr>
        <w:t xml:space="preserve"> </w:t>
      </w:r>
      <w:r w:rsidR="001C23E4" w:rsidRPr="006A2EF3">
        <w:rPr>
          <w:rFonts w:ascii="Times New Roman" w:hAnsi="Times New Roman" w:cs="Times New Roman"/>
          <w:b/>
        </w:rPr>
        <w:t>instalacji w której będą unieszkodliwiane odpady medyczne</w:t>
      </w:r>
      <w:r w:rsidR="007D6144">
        <w:rPr>
          <w:rFonts w:ascii="Times New Roman" w:hAnsi="Times New Roman" w:cs="Times New Roman"/>
          <w:b/>
        </w:rPr>
        <w:t xml:space="preserve"> </w:t>
      </w:r>
      <w:r w:rsidRPr="00D8660B">
        <w:rPr>
          <w:rFonts w:ascii="Times New Roman" w:hAnsi="Times New Roman" w:cs="Times New Roman"/>
        </w:rPr>
        <w:t>będzie obliczona z dokładnością do dwóch</w:t>
      </w:r>
      <w:r w:rsidR="000F0393">
        <w:rPr>
          <w:rFonts w:ascii="Times New Roman" w:hAnsi="Times New Roman" w:cs="Times New Roman"/>
        </w:rPr>
        <w:t xml:space="preserve"> miejsc po przecinku, największą</w:t>
      </w:r>
      <w:r w:rsidRPr="00D8660B">
        <w:rPr>
          <w:rFonts w:ascii="Times New Roman" w:hAnsi="Times New Roman" w:cs="Times New Roman"/>
        </w:rPr>
        <w:t xml:space="preserve"> ilość punktów otrzyma oferta z naj</w:t>
      </w:r>
      <w:r w:rsidR="00A37C7E">
        <w:rPr>
          <w:rFonts w:ascii="Times New Roman" w:hAnsi="Times New Roman" w:cs="Times New Roman"/>
        </w:rPr>
        <w:t>krótszą odległoś</w:t>
      </w:r>
      <w:r>
        <w:rPr>
          <w:rFonts w:ascii="Times New Roman" w:hAnsi="Times New Roman" w:cs="Times New Roman"/>
        </w:rPr>
        <w:t>cią</w:t>
      </w:r>
      <w:r w:rsidRPr="00D8660B">
        <w:rPr>
          <w:rFonts w:ascii="Times New Roman" w:hAnsi="Times New Roman" w:cs="Times New Roman"/>
        </w:rPr>
        <w:t>, pozostałym Wykonawcom przyznana zostanie odpowiednio mniejsza liczba punktów, określona na podstawie poniższego wzoru:</w:t>
      </w:r>
    </w:p>
    <w:p w:rsidR="003E6E59" w:rsidRDefault="003E6E59" w:rsidP="00291C75">
      <w:pPr>
        <w:ind w:left="993" w:hanging="426"/>
        <w:jc w:val="both"/>
        <w:rPr>
          <w:rFonts w:ascii="Times New Roman" w:hAnsi="Times New Roman" w:cs="Times New Roman"/>
        </w:rPr>
      </w:pPr>
    </w:p>
    <w:p w:rsidR="003E6E59" w:rsidRPr="00A37C7E" w:rsidRDefault="00A37C7E" w:rsidP="00A37C7E">
      <w:pPr>
        <w:ind w:left="567" w:hanging="426"/>
        <w:rPr>
          <w:rFonts w:ascii="Times New Roman" w:hAnsi="Times New Roman" w:cs="Times New Roman"/>
          <w:sz w:val="20"/>
          <w:szCs w:val="20"/>
        </w:rPr>
      </w:pPr>
      <w:r>
        <w:rPr>
          <w:rFonts w:ascii="Times New Roman" w:hAnsi="Times New Roman" w:cs="Times New Roman"/>
          <w:sz w:val="20"/>
          <w:szCs w:val="20"/>
        </w:rPr>
        <w:t xml:space="preserve">           </w:t>
      </w:r>
      <w:r w:rsidRPr="00A37C7E">
        <w:rPr>
          <w:rFonts w:ascii="Times New Roman" w:hAnsi="Times New Roman" w:cs="Times New Roman"/>
          <w:sz w:val="20"/>
          <w:szCs w:val="20"/>
        </w:rPr>
        <w:t xml:space="preserve">Najkrótsza odległość </w:t>
      </w:r>
      <w:r>
        <w:rPr>
          <w:rFonts w:ascii="Times New Roman" w:hAnsi="Times New Roman" w:cs="Times New Roman"/>
          <w:sz w:val="20"/>
          <w:szCs w:val="20"/>
        </w:rPr>
        <w:t xml:space="preserve">od </w:t>
      </w:r>
      <w:r w:rsidR="006A2EF3">
        <w:rPr>
          <w:rFonts w:ascii="Times New Roman" w:hAnsi="Times New Roman" w:cs="Times New Roman"/>
          <w:sz w:val="20"/>
          <w:szCs w:val="20"/>
        </w:rPr>
        <w:t>siedziby zam.</w:t>
      </w:r>
      <w:r>
        <w:rPr>
          <w:rFonts w:ascii="Times New Roman" w:hAnsi="Times New Roman" w:cs="Times New Roman"/>
          <w:sz w:val="20"/>
          <w:szCs w:val="20"/>
        </w:rPr>
        <w:t xml:space="preserve">  do </w:t>
      </w:r>
      <w:r w:rsidR="006A2EF3">
        <w:rPr>
          <w:rFonts w:ascii="Times New Roman" w:hAnsi="Times New Roman" w:cs="Times New Roman"/>
          <w:sz w:val="20"/>
          <w:szCs w:val="20"/>
        </w:rPr>
        <w:t>instalacji</w:t>
      </w:r>
      <w:r>
        <w:rPr>
          <w:rFonts w:ascii="Times New Roman" w:hAnsi="Times New Roman" w:cs="Times New Roman"/>
          <w:sz w:val="20"/>
          <w:szCs w:val="20"/>
        </w:rPr>
        <w:t xml:space="preserve"> </w:t>
      </w:r>
      <w:r w:rsidR="006A2EF3">
        <w:rPr>
          <w:rFonts w:ascii="Times New Roman" w:hAnsi="Times New Roman" w:cs="Times New Roman"/>
          <w:sz w:val="20"/>
          <w:szCs w:val="20"/>
        </w:rPr>
        <w:t xml:space="preserve">unieszkodliwiania </w:t>
      </w:r>
      <w:r>
        <w:rPr>
          <w:rFonts w:ascii="Times New Roman" w:hAnsi="Times New Roman" w:cs="Times New Roman"/>
          <w:sz w:val="20"/>
          <w:szCs w:val="20"/>
        </w:rPr>
        <w:t xml:space="preserve">spośród </w:t>
      </w:r>
      <w:r w:rsidR="00651B42">
        <w:rPr>
          <w:rFonts w:ascii="Times New Roman" w:hAnsi="Times New Roman" w:cs="Times New Roman"/>
          <w:sz w:val="20"/>
          <w:szCs w:val="20"/>
        </w:rPr>
        <w:t>ocenianych</w:t>
      </w:r>
      <w:r>
        <w:rPr>
          <w:rFonts w:ascii="Times New Roman" w:hAnsi="Times New Roman" w:cs="Times New Roman"/>
          <w:sz w:val="20"/>
          <w:szCs w:val="20"/>
        </w:rPr>
        <w:t xml:space="preserve"> ofert (w km)</w:t>
      </w:r>
    </w:p>
    <w:p w:rsidR="003E6E59" w:rsidRPr="00592BB4" w:rsidRDefault="00A37C7E" w:rsidP="003E6E59">
      <w:pPr>
        <w:ind w:left="567" w:hanging="426"/>
        <w:jc w:val="both"/>
        <w:rPr>
          <w:rFonts w:ascii="Times New Roman" w:hAnsi="Times New Roman" w:cs="Times New Roman"/>
        </w:rPr>
      </w:pPr>
      <w:r>
        <w:rPr>
          <w:rFonts w:ascii="Times New Roman" w:hAnsi="Times New Roman" w:cs="Times New Roman"/>
        </w:rPr>
        <w:t>O</w:t>
      </w:r>
      <w:r w:rsidR="003E6E59" w:rsidRPr="00592BB4">
        <w:rPr>
          <w:rFonts w:ascii="Times New Roman" w:hAnsi="Times New Roman" w:cs="Times New Roman"/>
        </w:rPr>
        <w:t xml:space="preserve">  =       </w:t>
      </w:r>
      <w:r>
        <w:rPr>
          <w:rFonts w:ascii="Times New Roman" w:hAnsi="Times New Roman" w:cs="Times New Roman"/>
        </w:rPr>
        <w:t>------------------------------</w:t>
      </w:r>
      <w:r w:rsidR="003E6E59" w:rsidRPr="00592BB4">
        <w:rPr>
          <w:rFonts w:ascii="Times New Roman" w:hAnsi="Times New Roman" w:cs="Times New Roman"/>
        </w:rPr>
        <w:t>------------------------------</w:t>
      </w:r>
      <w:r>
        <w:rPr>
          <w:rFonts w:ascii="Times New Roman" w:hAnsi="Times New Roman" w:cs="Times New Roman"/>
        </w:rPr>
        <w:t>------------------------</w:t>
      </w:r>
      <w:r w:rsidR="003E6E59" w:rsidRPr="00592BB4">
        <w:rPr>
          <w:rFonts w:ascii="Times New Roman" w:hAnsi="Times New Roman" w:cs="Times New Roman"/>
        </w:rPr>
        <w:t xml:space="preserve">    x 100  x  W  </w:t>
      </w:r>
    </w:p>
    <w:p w:rsidR="003E6E59" w:rsidRDefault="00A37C7E" w:rsidP="003E6E59">
      <w:pPr>
        <w:ind w:left="567" w:hanging="426"/>
        <w:jc w:val="both"/>
        <w:rPr>
          <w:rFonts w:ascii="Times New Roman" w:hAnsi="Times New Roman" w:cs="Times New Roman"/>
          <w:sz w:val="20"/>
          <w:szCs w:val="20"/>
        </w:rPr>
      </w:pPr>
      <w:r>
        <w:rPr>
          <w:rFonts w:ascii="Times New Roman" w:hAnsi="Times New Roman" w:cs="Times New Roman"/>
        </w:rPr>
        <w:t xml:space="preserve">         </w:t>
      </w:r>
      <w:r>
        <w:rPr>
          <w:rFonts w:ascii="Times New Roman" w:hAnsi="Times New Roman" w:cs="Times New Roman"/>
          <w:sz w:val="20"/>
          <w:szCs w:val="20"/>
        </w:rPr>
        <w:t>O</w:t>
      </w:r>
      <w:r w:rsidRPr="00A37C7E">
        <w:rPr>
          <w:rFonts w:ascii="Times New Roman" w:hAnsi="Times New Roman" w:cs="Times New Roman"/>
          <w:sz w:val="20"/>
          <w:szCs w:val="20"/>
        </w:rPr>
        <w:t xml:space="preserve">dległość </w:t>
      </w:r>
      <w:r>
        <w:rPr>
          <w:rFonts w:ascii="Times New Roman" w:hAnsi="Times New Roman" w:cs="Times New Roman"/>
          <w:sz w:val="20"/>
          <w:szCs w:val="20"/>
        </w:rPr>
        <w:t xml:space="preserve">od </w:t>
      </w:r>
      <w:r w:rsidR="006A2EF3">
        <w:rPr>
          <w:rFonts w:ascii="Times New Roman" w:hAnsi="Times New Roman" w:cs="Times New Roman"/>
          <w:sz w:val="20"/>
          <w:szCs w:val="20"/>
        </w:rPr>
        <w:t xml:space="preserve">siedziby </w:t>
      </w:r>
      <w:r>
        <w:rPr>
          <w:rFonts w:ascii="Times New Roman" w:hAnsi="Times New Roman" w:cs="Times New Roman"/>
          <w:sz w:val="20"/>
          <w:szCs w:val="20"/>
        </w:rPr>
        <w:t>zamawiają</w:t>
      </w:r>
      <w:r w:rsidRPr="00A37C7E">
        <w:rPr>
          <w:rFonts w:ascii="Times New Roman" w:hAnsi="Times New Roman" w:cs="Times New Roman"/>
          <w:sz w:val="20"/>
          <w:szCs w:val="20"/>
        </w:rPr>
        <w:t>cego</w:t>
      </w:r>
      <w:r>
        <w:rPr>
          <w:rFonts w:ascii="Times New Roman" w:hAnsi="Times New Roman" w:cs="Times New Roman"/>
          <w:sz w:val="20"/>
          <w:szCs w:val="20"/>
        </w:rPr>
        <w:t xml:space="preserve"> do </w:t>
      </w:r>
      <w:r w:rsidR="006A2EF3">
        <w:rPr>
          <w:rFonts w:ascii="Times New Roman" w:hAnsi="Times New Roman" w:cs="Times New Roman"/>
          <w:sz w:val="20"/>
          <w:szCs w:val="20"/>
        </w:rPr>
        <w:t>instalacji</w:t>
      </w:r>
      <w:r>
        <w:rPr>
          <w:rFonts w:ascii="Times New Roman" w:hAnsi="Times New Roman" w:cs="Times New Roman"/>
          <w:sz w:val="20"/>
          <w:szCs w:val="20"/>
        </w:rPr>
        <w:t xml:space="preserve"> </w:t>
      </w:r>
      <w:r w:rsidR="006A2EF3">
        <w:rPr>
          <w:rFonts w:ascii="Times New Roman" w:hAnsi="Times New Roman" w:cs="Times New Roman"/>
          <w:sz w:val="20"/>
          <w:szCs w:val="20"/>
        </w:rPr>
        <w:t xml:space="preserve">unieszkodliwiania </w:t>
      </w:r>
      <w:r>
        <w:rPr>
          <w:rFonts w:ascii="Times New Roman" w:hAnsi="Times New Roman" w:cs="Times New Roman"/>
          <w:sz w:val="20"/>
          <w:szCs w:val="20"/>
        </w:rPr>
        <w:t>badanej oferty (w km)</w:t>
      </w:r>
    </w:p>
    <w:p w:rsidR="00A37C7E" w:rsidRPr="00592BB4" w:rsidRDefault="00A37C7E" w:rsidP="003E6E59">
      <w:pPr>
        <w:ind w:left="567" w:hanging="426"/>
        <w:jc w:val="both"/>
        <w:rPr>
          <w:rFonts w:ascii="Times New Roman" w:hAnsi="Times New Roman" w:cs="Times New Roman"/>
        </w:rPr>
      </w:pPr>
    </w:p>
    <w:p w:rsidR="003E6E59" w:rsidRPr="00DF65EE" w:rsidRDefault="003E6E59" w:rsidP="003E6E59">
      <w:pPr>
        <w:pStyle w:val="Tekstpodstawowy"/>
        <w:ind w:left="567" w:hanging="426"/>
        <w:rPr>
          <w:rFonts w:ascii="Times New Roman" w:hAnsi="Times New Roman"/>
          <w:b w:val="0"/>
          <w:sz w:val="24"/>
          <w:szCs w:val="24"/>
        </w:rPr>
      </w:pPr>
      <w:r w:rsidRPr="00DF65EE">
        <w:rPr>
          <w:rFonts w:ascii="Times New Roman" w:hAnsi="Times New Roman"/>
          <w:b w:val="0"/>
          <w:sz w:val="24"/>
          <w:szCs w:val="24"/>
        </w:rPr>
        <w:t xml:space="preserve">             Gdzie:</w:t>
      </w:r>
    </w:p>
    <w:p w:rsidR="003E6E59" w:rsidRPr="00431704" w:rsidRDefault="00A37C7E" w:rsidP="003E6E59">
      <w:pPr>
        <w:pStyle w:val="Legenda1"/>
        <w:ind w:left="993" w:hanging="426"/>
        <w:jc w:val="both"/>
        <w:rPr>
          <w:szCs w:val="24"/>
        </w:rPr>
      </w:pPr>
      <w:r>
        <w:rPr>
          <w:szCs w:val="24"/>
        </w:rPr>
        <w:lastRenderedPageBreak/>
        <w:t>O – ilość punktów za odległość</w:t>
      </w:r>
      <w:r w:rsidR="003E6E59" w:rsidRPr="00592BB4">
        <w:rPr>
          <w:szCs w:val="24"/>
        </w:rPr>
        <w:t xml:space="preserve"> </w:t>
      </w:r>
      <w:r w:rsidR="00431704" w:rsidRPr="00431704">
        <w:t>od siedziby zamawiającego do instalacji w której będą unieszkodliwiane odpady medyczne</w:t>
      </w:r>
    </w:p>
    <w:p w:rsidR="003E6E59" w:rsidRDefault="003E6E59" w:rsidP="003E6E59">
      <w:pPr>
        <w:ind w:left="993" w:hanging="426"/>
        <w:jc w:val="both"/>
        <w:rPr>
          <w:rFonts w:ascii="Times New Roman" w:hAnsi="Times New Roman" w:cs="Times New Roman"/>
        </w:rPr>
      </w:pPr>
      <w:r w:rsidRPr="00592BB4">
        <w:rPr>
          <w:rFonts w:ascii="Times New Roman" w:hAnsi="Times New Roman" w:cs="Times New Roman"/>
        </w:rPr>
        <w:t>W – waga, wartość procentowa za to kryterium</w:t>
      </w:r>
    </w:p>
    <w:p w:rsidR="00F3634B" w:rsidRDefault="00F3634B" w:rsidP="00291C75">
      <w:pPr>
        <w:ind w:left="993" w:hanging="426"/>
        <w:jc w:val="both"/>
        <w:rPr>
          <w:rFonts w:ascii="Times New Roman" w:hAnsi="Times New Roman" w:cs="Times New Roman"/>
        </w:rPr>
      </w:pPr>
    </w:p>
    <w:p w:rsidR="009F40CA" w:rsidRPr="00A5283D" w:rsidRDefault="00A07868" w:rsidP="00CB3EFF">
      <w:pPr>
        <w:pStyle w:val="Akapitzlist"/>
        <w:numPr>
          <w:ilvl w:val="0"/>
          <w:numId w:val="8"/>
        </w:numPr>
        <w:ind w:left="567" w:hanging="425"/>
        <w:jc w:val="both"/>
        <w:rPr>
          <w:rFonts w:ascii="Times New Roman" w:hAnsi="Times New Roman" w:cs="Times New Roman"/>
          <w:color w:val="auto"/>
        </w:rPr>
      </w:pPr>
      <w:r w:rsidRPr="00A5283D">
        <w:rPr>
          <w:rFonts w:ascii="Times New Roman" w:hAnsi="Times New Roman" w:cs="Times New Roman"/>
          <w:color w:val="auto"/>
        </w:rPr>
        <w:t xml:space="preserve">Ocena końcowa oferty jest to suma punktów uzyskanych za </w:t>
      </w:r>
      <w:r w:rsidR="006A2EF3" w:rsidRPr="00A5283D">
        <w:rPr>
          <w:rFonts w:ascii="Times New Roman" w:hAnsi="Times New Roman" w:cs="Times New Roman"/>
          <w:color w:val="auto"/>
        </w:rPr>
        <w:t>wszystkie</w:t>
      </w:r>
      <w:r w:rsidRPr="00A5283D">
        <w:rPr>
          <w:rFonts w:ascii="Times New Roman" w:hAnsi="Times New Roman" w:cs="Times New Roman"/>
          <w:color w:val="auto"/>
        </w:rPr>
        <w:t xml:space="preserve"> kryteria.</w:t>
      </w:r>
    </w:p>
    <w:p w:rsidR="008102BF" w:rsidRPr="00A5283D" w:rsidRDefault="008102BF" w:rsidP="00CB3EFF">
      <w:pPr>
        <w:pStyle w:val="Teksttreci0"/>
        <w:numPr>
          <w:ilvl w:val="0"/>
          <w:numId w:val="8"/>
        </w:numPr>
        <w:shd w:val="clear" w:color="auto" w:fill="auto"/>
        <w:tabs>
          <w:tab w:val="left" w:pos="342"/>
        </w:tabs>
        <w:spacing w:after="100"/>
        <w:ind w:left="426" w:hanging="284"/>
        <w:jc w:val="both"/>
        <w:rPr>
          <w:rFonts w:ascii="Times New Roman" w:hAnsi="Times New Roman" w:cs="Times New Roman"/>
          <w:sz w:val="24"/>
          <w:szCs w:val="24"/>
        </w:rPr>
      </w:pPr>
      <w:r w:rsidRPr="00A5283D">
        <w:rPr>
          <w:rFonts w:ascii="Times New Roman" w:hAnsi="Times New Roman" w:cs="Times New Roman"/>
          <w:sz w:val="24"/>
          <w:szCs w:val="24"/>
        </w:rPr>
        <w:t xml:space="preserve"> Jeżeli zostanie złożona oferta, której wybór prowadziłby do powstania u Zamawiającego obowiązku podatkowego zgodnie z ustawą z dnia 11 marca 2004 r. o podatku od towarów i usług (Dz. U. z 2018 r. poz. 2174, z </w:t>
      </w:r>
      <w:proofErr w:type="spellStart"/>
      <w:r w:rsidRPr="00A5283D">
        <w:rPr>
          <w:rFonts w:ascii="Times New Roman" w:hAnsi="Times New Roman" w:cs="Times New Roman"/>
          <w:sz w:val="24"/>
          <w:szCs w:val="24"/>
        </w:rPr>
        <w:t>późn</w:t>
      </w:r>
      <w:proofErr w:type="spellEnd"/>
      <w:r w:rsidRPr="00A5283D">
        <w:rPr>
          <w:rFonts w:ascii="Times New Roman" w:hAnsi="Times New Roman" w:cs="Times New Roman"/>
          <w:sz w:val="24"/>
          <w:szCs w:val="24"/>
        </w:rPr>
        <w:t>. zm.), dla celów zastosowania kryterium ceny Zamawiający dolicza do przedstawionej w tej ofercie ceny kwotę podatku od towarów i usług, którą miałby obowiązek rozliczyć.</w:t>
      </w:r>
    </w:p>
    <w:p w:rsidR="008102BF" w:rsidRPr="00A5283D" w:rsidRDefault="008102BF" w:rsidP="00CB3EFF">
      <w:pPr>
        <w:pStyle w:val="Teksttreci0"/>
        <w:numPr>
          <w:ilvl w:val="0"/>
          <w:numId w:val="8"/>
        </w:numPr>
        <w:shd w:val="clear" w:color="auto" w:fill="auto"/>
        <w:tabs>
          <w:tab w:val="left" w:pos="342"/>
        </w:tabs>
        <w:spacing w:after="100"/>
        <w:ind w:left="142" w:right="-779" w:firstLine="0"/>
        <w:jc w:val="both"/>
        <w:rPr>
          <w:rFonts w:ascii="Times New Roman" w:hAnsi="Times New Roman" w:cs="Times New Roman"/>
          <w:sz w:val="24"/>
          <w:szCs w:val="24"/>
        </w:rPr>
      </w:pPr>
      <w:r w:rsidRPr="00A5283D">
        <w:rPr>
          <w:rFonts w:ascii="Times New Roman" w:hAnsi="Times New Roman" w:cs="Times New Roman"/>
          <w:sz w:val="24"/>
          <w:szCs w:val="24"/>
        </w:rPr>
        <w:t xml:space="preserve"> W</w:t>
      </w:r>
      <w:r w:rsidR="00A5283D" w:rsidRPr="00A5283D">
        <w:rPr>
          <w:rFonts w:ascii="Times New Roman" w:hAnsi="Times New Roman" w:cs="Times New Roman"/>
          <w:sz w:val="24"/>
          <w:szCs w:val="24"/>
        </w:rPr>
        <w:t xml:space="preserve"> ofercie, o której mowa w ust. 5</w:t>
      </w:r>
      <w:r w:rsidRPr="00A5283D">
        <w:rPr>
          <w:rFonts w:ascii="Times New Roman" w:hAnsi="Times New Roman" w:cs="Times New Roman"/>
          <w:sz w:val="24"/>
          <w:szCs w:val="24"/>
        </w:rPr>
        <w:t>, Wykonawca ma obowiązek:</w:t>
      </w:r>
    </w:p>
    <w:p w:rsidR="008102BF" w:rsidRPr="00191A57" w:rsidRDefault="008102BF" w:rsidP="00CB3EFF">
      <w:pPr>
        <w:pStyle w:val="Teksttreci0"/>
        <w:numPr>
          <w:ilvl w:val="1"/>
          <w:numId w:val="42"/>
        </w:numPr>
        <w:shd w:val="clear" w:color="auto" w:fill="auto"/>
        <w:tabs>
          <w:tab w:val="left" w:pos="573"/>
        </w:tabs>
        <w:spacing w:after="100"/>
        <w:ind w:left="567" w:hanging="283"/>
        <w:jc w:val="both"/>
        <w:rPr>
          <w:rFonts w:ascii="Times New Roman" w:hAnsi="Times New Roman" w:cs="Times New Roman"/>
          <w:sz w:val="24"/>
          <w:szCs w:val="24"/>
        </w:rPr>
      </w:pPr>
      <w:r w:rsidRPr="00191A57">
        <w:rPr>
          <w:rFonts w:ascii="Times New Roman" w:hAnsi="Times New Roman" w:cs="Times New Roman"/>
          <w:color w:val="000000"/>
          <w:sz w:val="24"/>
          <w:szCs w:val="24"/>
        </w:rPr>
        <w:t>poinf</w:t>
      </w:r>
      <w:r>
        <w:rPr>
          <w:rFonts w:ascii="Times New Roman" w:hAnsi="Times New Roman" w:cs="Times New Roman"/>
          <w:color w:val="000000"/>
          <w:sz w:val="24"/>
          <w:szCs w:val="24"/>
        </w:rPr>
        <w:t>ormowania Zamawiającego, że wybó</w:t>
      </w:r>
      <w:r w:rsidRPr="00191A57">
        <w:rPr>
          <w:rFonts w:ascii="Times New Roman" w:hAnsi="Times New Roman" w:cs="Times New Roman"/>
          <w:color w:val="000000"/>
          <w:sz w:val="24"/>
          <w:szCs w:val="24"/>
        </w:rPr>
        <w:t>r jego oferty będzie prowadził do powstania u Zamawiającego obowiązku podatkowego;</w:t>
      </w:r>
    </w:p>
    <w:p w:rsidR="008102BF" w:rsidRPr="00191A57" w:rsidRDefault="008102BF" w:rsidP="00CB3EFF">
      <w:pPr>
        <w:pStyle w:val="Teksttreci0"/>
        <w:numPr>
          <w:ilvl w:val="1"/>
          <w:numId w:val="42"/>
        </w:numPr>
        <w:shd w:val="clear" w:color="auto" w:fill="auto"/>
        <w:tabs>
          <w:tab w:val="left" w:pos="573"/>
        </w:tabs>
        <w:spacing w:after="100"/>
        <w:ind w:left="567" w:hanging="283"/>
        <w:jc w:val="both"/>
        <w:rPr>
          <w:rFonts w:ascii="Times New Roman" w:hAnsi="Times New Roman" w:cs="Times New Roman"/>
          <w:sz w:val="24"/>
          <w:szCs w:val="24"/>
        </w:rPr>
      </w:pPr>
      <w:r w:rsidRPr="00191A57">
        <w:rPr>
          <w:rFonts w:ascii="Times New Roman" w:hAnsi="Times New Roman" w:cs="Times New Roman"/>
          <w:color w:val="000000"/>
          <w:sz w:val="24"/>
          <w:szCs w:val="24"/>
        </w:rPr>
        <w:t xml:space="preserve">wskazania nazwy </w:t>
      </w:r>
      <w:r>
        <w:rPr>
          <w:rFonts w:ascii="Times New Roman" w:hAnsi="Times New Roman" w:cs="Times New Roman"/>
          <w:color w:val="000000"/>
          <w:sz w:val="24"/>
          <w:szCs w:val="24"/>
        </w:rPr>
        <w:t>(rodzaju) towaru lub usługi, których dostawa lub świadczenie będą prowa</w:t>
      </w:r>
      <w:r w:rsidRPr="00191A57">
        <w:rPr>
          <w:rFonts w:ascii="Times New Roman" w:hAnsi="Times New Roman" w:cs="Times New Roman"/>
          <w:color w:val="000000"/>
          <w:sz w:val="24"/>
          <w:szCs w:val="24"/>
        </w:rPr>
        <w:t>dziły do powstania obowiązku podatkowego;</w:t>
      </w:r>
    </w:p>
    <w:p w:rsidR="008102BF" w:rsidRPr="00191A57" w:rsidRDefault="008102BF" w:rsidP="00CB3EFF">
      <w:pPr>
        <w:pStyle w:val="Teksttreci0"/>
        <w:numPr>
          <w:ilvl w:val="1"/>
          <w:numId w:val="42"/>
        </w:numPr>
        <w:shd w:val="clear" w:color="auto" w:fill="auto"/>
        <w:tabs>
          <w:tab w:val="left" w:pos="573"/>
        </w:tabs>
        <w:spacing w:after="100"/>
        <w:ind w:left="567" w:hanging="283"/>
        <w:jc w:val="both"/>
        <w:rPr>
          <w:rFonts w:ascii="Times New Roman" w:hAnsi="Times New Roman" w:cs="Times New Roman"/>
          <w:sz w:val="24"/>
          <w:szCs w:val="24"/>
        </w:rPr>
      </w:pPr>
      <w:r w:rsidRPr="00191A57">
        <w:rPr>
          <w:rFonts w:ascii="Times New Roman" w:hAnsi="Times New Roman" w:cs="Times New Roman"/>
          <w:color w:val="000000"/>
          <w:sz w:val="24"/>
          <w:szCs w:val="24"/>
        </w:rPr>
        <w:t>wskazania warto</w:t>
      </w:r>
      <w:r>
        <w:rPr>
          <w:rFonts w:ascii="Times New Roman" w:hAnsi="Times New Roman" w:cs="Times New Roman"/>
          <w:color w:val="000000"/>
          <w:sz w:val="24"/>
          <w:szCs w:val="24"/>
        </w:rPr>
        <w:t>ś</w:t>
      </w:r>
      <w:r w:rsidRPr="00191A57">
        <w:rPr>
          <w:rFonts w:ascii="Times New Roman" w:hAnsi="Times New Roman" w:cs="Times New Roman"/>
          <w:color w:val="000000"/>
          <w:sz w:val="24"/>
          <w:szCs w:val="24"/>
        </w:rPr>
        <w:t>ci towaru lub usługi objętego obowiązkiem podatkowym Zamawiającego, bez kwoty podatku;</w:t>
      </w:r>
    </w:p>
    <w:p w:rsidR="008102BF" w:rsidRPr="005D3C0C" w:rsidRDefault="008102BF" w:rsidP="00CB3EFF">
      <w:pPr>
        <w:pStyle w:val="Teksttreci0"/>
        <w:numPr>
          <w:ilvl w:val="1"/>
          <w:numId w:val="42"/>
        </w:numPr>
        <w:shd w:val="clear" w:color="auto" w:fill="auto"/>
        <w:tabs>
          <w:tab w:val="left" w:pos="573"/>
        </w:tabs>
        <w:spacing w:after="0"/>
        <w:ind w:left="567" w:hanging="283"/>
        <w:jc w:val="both"/>
        <w:rPr>
          <w:rFonts w:ascii="Times New Roman" w:hAnsi="Times New Roman" w:cs="Times New Roman"/>
          <w:sz w:val="24"/>
          <w:szCs w:val="24"/>
        </w:rPr>
      </w:pPr>
      <w:r w:rsidRPr="00191A57">
        <w:rPr>
          <w:rFonts w:ascii="Times New Roman" w:hAnsi="Times New Roman" w:cs="Times New Roman"/>
          <w:color w:val="000000"/>
          <w:sz w:val="24"/>
          <w:szCs w:val="24"/>
        </w:rPr>
        <w:t>ws</w:t>
      </w:r>
      <w:r>
        <w:rPr>
          <w:rFonts w:ascii="Times New Roman" w:hAnsi="Times New Roman" w:cs="Times New Roman"/>
          <w:color w:val="000000"/>
          <w:sz w:val="24"/>
          <w:szCs w:val="24"/>
        </w:rPr>
        <w:t>kazania stawki podatku od towaró</w:t>
      </w:r>
      <w:r w:rsidRPr="00191A57">
        <w:rPr>
          <w:rFonts w:ascii="Times New Roman" w:hAnsi="Times New Roman" w:cs="Times New Roman"/>
          <w:color w:val="000000"/>
          <w:sz w:val="24"/>
          <w:szCs w:val="24"/>
        </w:rPr>
        <w:t>w i usług, która zgodni</w:t>
      </w:r>
      <w:r>
        <w:rPr>
          <w:rFonts w:ascii="Times New Roman" w:hAnsi="Times New Roman" w:cs="Times New Roman"/>
          <w:color w:val="000000"/>
          <w:sz w:val="24"/>
          <w:szCs w:val="24"/>
        </w:rPr>
        <w:t>e z wiedzą Wykonawcy, będzie miała</w:t>
      </w:r>
      <w:r w:rsidRPr="00191A57">
        <w:rPr>
          <w:rFonts w:ascii="Times New Roman" w:hAnsi="Times New Roman" w:cs="Times New Roman"/>
          <w:color w:val="000000"/>
          <w:sz w:val="24"/>
          <w:szCs w:val="24"/>
        </w:rPr>
        <w:t xml:space="preserve"> zastosowanie.</w:t>
      </w:r>
    </w:p>
    <w:p w:rsidR="005D3C0C" w:rsidRPr="00CD0761" w:rsidRDefault="005D3C0C" w:rsidP="005D3C0C">
      <w:pPr>
        <w:pStyle w:val="Teksttreci0"/>
        <w:shd w:val="clear" w:color="auto" w:fill="auto"/>
        <w:tabs>
          <w:tab w:val="left" w:pos="573"/>
        </w:tabs>
        <w:spacing w:after="0"/>
        <w:ind w:left="567"/>
        <w:jc w:val="both"/>
        <w:rPr>
          <w:rFonts w:ascii="Times New Roman" w:hAnsi="Times New Roman" w:cs="Times New Roman"/>
          <w:sz w:val="24"/>
          <w:szCs w:val="24"/>
        </w:rPr>
      </w:pPr>
    </w:p>
    <w:p w:rsidR="00291C75" w:rsidRPr="00191A57" w:rsidRDefault="00291C75" w:rsidP="00CB3EFF">
      <w:pPr>
        <w:pStyle w:val="Nagwek11"/>
        <w:keepNext/>
        <w:keepLines/>
        <w:numPr>
          <w:ilvl w:val="0"/>
          <w:numId w:val="2"/>
        </w:numPr>
        <w:shd w:val="clear" w:color="auto" w:fill="auto"/>
        <w:tabs>
          <w:tab w:val="left" w:pos="654"/>
        </w:tabs>
        <w:spacing w:after="0"/>
        <w:ind w:left="142" w:hanging="142"/>
        <w:jc w:val="left"/>
        <w:rPr>
          <w:rFonts w:ascii="Times New Roman" w:hAnsi="Times New Roman" w:cs="Times New Roman"/>
          <w:sz w:val="24"/>
          <w:szCs w:val="24"/>
        </w:rPr>
      </w:pPr>
      <w:bookmarkStart w:id="15" w:name="bookmark21"/>
      <w:bookmarkStart w:id="16" w:name="bookmark20"/>
      <w:r w:rsidRPr="00191A57">
        <w:rPr>
          <w:rFonts w:ascii="Times New Roman" w:hAnsi="Times New Roman" w:cs="Times New Roman"/>
          <w:color w:val="000000"/>
          <w:sz w:val="24"/>
          <w:szCs w:val="24"/>
          <w:lang w:bidi="en-US"/>
        </w:rPr>
        <w:t xml:space="preserve">Informacje o </w:t>
      </w:r>
      <w:r w:rsidRPr="00191A57">
        <w:rPr>
          <w:rFonts w:ascii="Times New Roman" w:hAnsi="Times New Roman" w:cs="Times New Roman"/>
          <w:color w:val="000000"/>
          <w:sz w:val="24"/>
          <w:szCs w:val="24"/>
        </w:rPr>
        <w:t xml:space="preserve">formalnościach, </w:t>
      </w:r>
      <w:r w:rsidRPr="00191A57">
        <w:rPr>
          <w:rFonts w:ascii="Times New Roman" w:hAnsi="Times New Roman" w:cs="Times New Roman"/>
          <w:color w:val="000000"/>
          <w:sz w:val="24"/>
          <w:szCs w:val="24"/>
          <w:lang w:bidi="en-US"/>
        </w:rPr>
        <w:t xml:space="preserve">jakie </w:t>
      </w:r>
      <w:r w:rsidRPr="00191A57">
        <w:rPr>
          <w:rFonts w:ascii="Times New Roman" w:hAnsi="Times New Roman" w:cs="Times New Roman"/>
          <w:color w:val="000000"/>
          <w:sz w:val="24"/>
          <w:szCs w:val="24"/>
        </w:rPr>
        <w:t xml:space="preserve">muszą zostać dopełnione </w:t>
      </w:r>
      <w:r w:rsidRPr="00191A57">
        <w:rPr>
          <w:rFonts w:ascii="Times New Roman" w:hAnsi="Times New Roman" w:cs="Times New Roman"/>
          <w:color w:val="000000"/>
          <w:sz w:val="24"/>
          <w:szCs w:val="24"/>
          <w:lang w:bidi="en-US"/>
        </w:rPr>
        <w:t>po wyborze</w:t>
      </w:r>
      <w:r>
        <w:rPr>
          <w:rFonts w:ascii="Times New Roman" w:hAnsi="Times New Roman" w:cs="Times New Roman"/>
          <w:color w:val="000000"/>
          <w:sz w:val="24"/>
          <w:szCs w:val="24"/>
          <w:lang w:bidi="en-US"/>
        </w:rPr>
        <w:t xml:space="preserve"> </w:t>
      </w:r>
      <w:r w:rsidRPr="00191A57">
        <w:rPr>
          <w:rFonts w:ascii="Times New Roman" w:hAnsi="Times New Roman" w:cs="Times New Roman"/>
          <w:color w:val="000000"/>
          <w:sz w:val="24"/>
          <w:szCs w:val="24"/>
          <w:lang w:bidi="en-US"/>
        </w:rPr>
        <w:t xml:space="preserve">oferty w celu zawarcia umowy w sprawie </w:t>
      </w:r>
      <w:r w:rsidRPr="00191A57">
        <w:rPr>
          <w:rFonts w:ascii="Times New Roman" w:hAnsi="Times New Roman" w:cs="Times New Roman"/>
          <w:color w:val="000000"/>
          <w:sz w:val="24"/>
          <w:szCs w:val="24"/>
        </w:rPr>
        <w:t xml:space="preserve">zamówienia </w:t>
      </w:r>
      <w:r w:rsidRPr="00191A57">
        <w:rPr>
          <w:rFonts w:ascii="Times New Roman" w:hAnsi="Times New Roman" w:cs="Times New Roman"/>
          <w:color w:val="000000"/>
          <w:sz w:val="24"/>
          <w:szCs w:val="24"/>
          <w:lang w:bidi="en-US"/>
        </w:rPr>
        <w:t>publicznego</w:t>
      </w:r>
      <w:bookmarkEnd w:id="15"/>
      <w:bookmarkEnd w:id="16"/>
    </w:p>
    <w:p w:rsidR="00291C75" w:rsidRPr="00191A57" w:rsidRDefault="00291C75" w:rsidP="00CB3EFF">
      <w:pPr>
        <w:pStyle w:val="Teksttreci0"/>
        <w:numPr>
          <w:ilvl w:val="0"/>
          <w:numId w:val="6"/>
        </w:numPr>
        <w:shd w:val="clear" w:color="auto" w:fill="auto"/>
        <w:tabs>
          <w:tab w:val="left" w:pos="354"/>
        </w:tabs>
        <w:ind w:left="426" w:hanging="380"/>
        <w:jc w:val="both"/>
        <w:rPr>
          <w:rFonts w:ascii="Times New Roman" w:hAnsi="Times New Roman" w:cs="Times New Roman"/>
          <w:sz w:val="24"/>
          <w:szCs w:val="24"/>
        </w:rPr>
      </w:pPr>
      <w:r w:rsidRPr="00191A57">
        <w:rPr>
          <w:rFonts w:ascii="Times New Roman" w:hAnsi="Times New Roman" w:cs="Times New Roman"/>
          <w:color w:val="000000"/>
          <w:sz w:val="24"/>
          <w:szCs w:val="24"/>
        </w:rPr>
        <w:t>Zamawiający zawiera umową w sprawie zamówienia publicznego, z uwzględnie</w:t>
      </w:r>
      <w:r w:rsidRPr="00191A57">
        <w:rPr>
          <w:rFonts w:ascii="Times New Roman" w:hAnsi="Times New Roman" w:cs="Times New Roman"/>
          <w:color w:val="000000"/>
          <w:sz w:val="24"/>
          <w:szCs w:val="24"/>
        </w:rPr>
        <w:softHyphen/>
        <w:t xml:space="preserve">niem </w:t>
      </w:r>
      <w:r w:rsidRPr="00191A57">
        <w:rPr>
          <w:rFonts w:ascii="Times New Roman" w:hAnsi="Times New Roman" w:cs="Times New Roman"/>
          <w:color w:val="000000"/>
          <w:sz w:val="24"/>
          <w:szCs w:val="24"/>
          <w:lang w:bidi="en-US"/>
        </w:rPr>
        <w:t xml:space="preserve">art. </w:t>
      </w:r>
      <w:r w:rsidR="00AE5332">
        <w:rPr>
          <w:rFonts w:ascii="Times New Roman" w:hAnsi="Times New Roman" w:cs="Times New Roman"/>
          <w:color w:val="000000"/>
          <w:sz w:val="24"/>
          <w:szCs w:val="24"/>
        </w:rPr>
        <w:t>577 ustawy</w:t>
      </w:r>
      <w:r>
        <w:rPr>
          <w:rFonts w:ascii="Times New Roman" w:hAnsi="Times New Roman" w:cs="Times New Roman"/>
          <w:color w:val="000000"/>
          <w:sz w:val="24"/>
          <w:szCs w:val="24"/>
        </w:rPr>
        <w:t>, w terminie nie krótszym niż</w:t>
      </w:r>
      <w:r w:rsidRPr="00191A57">
        <w:rPr>
          <w:rFonts w:ascii="Times New Roman" w:hAnsi="Times New Roman" w:cs="Times New Roman"/>
          <w:color w:val="000000"/>
          <w:sz w:val="24"/>
          <w:szCs w:val="24"/>
        </w:rPr>
        <w:t xml:space="preserve"> 5 dni od dnia przesłania zawiado</w:t>
      </w:r>
      <w:r w:rsidRPr="00191A57">
        <w:rPr>
          <w:rFonts w:ascii="Times New Roman" w:hAnsi="Times New Roman" w:cs="Times New Roman"/>
          <w:color w:val="000000"/>
          <w:sz w:val="24"/>
          <w:szCs w:val="24"/>
        </w:rPr>
        <w:softHyphen/>
        <w:t>mienia o wyborze najkorzystniejszej oferty,</w:t>
      </w:r>
      <w:r>
        <w:rPr>
          <w:rFonts w:ascii="Times New Roman" w:hAnsi="Times New Roman" w:cs="Times New Roman"/>
          <w:color w:val="000000"/>
          <w:sz w:val="24"/>
          <w:szCs w:val="24"/>
        </w:rPr>
        <w:t xml:space="preserve"> jeż</w:t>
      </w:r>
      <w:r w:rsidRPr="00191A57">
        <w:rPr>
          <w:rFonts w:ascii="Times New Roman" w:hAnsi="Times New Roman" w:cs="Times New Roman"/>
          <w:color w:val="000000"/>
          <w:sz w:val="24"/>
          <w:szCs w:val="24"/>
        </w:rPr>
        <w:t>eli zawiadomien</w:t>
      </w:r>
      <w:r>
        <w:rPr>
          <w:rFonts w:ascii="Times New Roman" w:hAnsi="Times New Roman" w:cs="Times New Roman"/>
          <w:color w:val="000000"/>
          <w:sz w:val="24"/>
          <w:szCs w:val="24"/>
        </w:rPr>
        <w:t>ie to zostało prze</w:t>
      </w:r>
      <w:r>
        <w:rPr>
          <w:rFonts w:ascii="Times New Roman" w:hAnsi="Times New Roman" w:cs="Times New Roman"/>
          <w:color w:val="000000"/>
          <w:sz w:val="24"/>
          <w:szCs w:val="24"/>
        </w:rPr>
        <w:softHyphen/>
        <w:t>słane przy użyciu środkó</w:t>
      </w:r>
      <w:r w:rsidRPr="00191A57">
        <w:rPr>
          <w:rFonts w:ascii="Times New Roman" w:hAnsi="Times New Roman" w:cs="Times New Roman"/>
          <w:color w:val="000000"/>
          <w:sz w:val="24"/>
          <w:szCs w:val="24"/>
        </w:rPr>
        <w:t xml:space="preserve">w komunikacji </w:t>
      </w:r>
      <w:r>
        <w:rPr>
          <w:rFonts w:ascii="Times New Roman" w:hAnsi="Times New Roman" w:cs="Times New Roman"/>
          <w:color w:val="000000"/>
          <w:sz w:val="24"/>
          <w:szCs w:val="24"/>
        </w:rPr>
        <w:t>elektronicznej, albo 10 dni, jeż</w:t>
      </w:r>
      <w:r w:rsidRPr="00191A57">
        <w:rPr>
          <w:rFonts w:ascii="Times New Roman" w:hAnsi="Times New Roman" w:cs="Times New Roman"/>
          <w:color w:val="000000"/>
          <w:sz w:val="24"/>
          <w:szCs w:val="24"/>
        </w:rPr>
        <w:t>el</w:t>
      </w:r>
      <w:r>
        <w:rPr>
          <w:rFonts w:ascii="Times New Roman" w:hAnsi="Times New Roman" w:cs="Times New Roman"/>
          <w:color w:val="000000"/>
          <w:sz w:val="24"/>
          <w:szCs w:val="24"/>
        </w:rPr>
        <w:t>i zostało przesłane w inny sposó</w:t>
      </w:r>
      <w:r w:rsidRPr="00191A57">
        <w:rPr>
          <w:rFonts w:ascii="Times New Roman" w:hAnsi="Times New Roman" w:cs="Times New Roman"/>
          <w:color w:val="000000"/>
          <w:sz w:val="24"/>
          <w:szCs w:val="24"/>
        </w:rPr>
        <w:t>b.</w:t>
      </w:r>
    </w:p>
    <w:p w:rsidR="00291C75" w:rsidRPr="00191A57" w:rsidRDefault="00291C75" w:rsidP="00CB3EFF">
      <w:pPr>
        <w:pStyle w:val="Teksttreci0"/>
        <w:numPr>
          <w:ilvl w:val="0"/>
          <w:numId w:val="6"/>
        </w:numPr>
        <w:shd w:val="clear" w:color="auto" w:fill="auto"/>
        <w:tabs>
          <w:tab w:val="left" w:pos="354"/>
        </w:tabs>
        <w:ind w:left="426" w:hanging="380"/>
        <w:jc w:val="both"/>
        <w:rPr>
          <w:rFonts w:ascii="Times New Roman" w:hAnsi="Times New Roman" w:cs="Times New Roman"/>
          <w:sz w:val="24"/>
          <w:szCs w:val="24"/>
        </w:rPr>
      </w:pPr>
      <w:r>
        <w:rPr>
          <w:rFonts w:ascii="Times New Roman" w:hAnsi="Times New Roman" w:cs="Times New Roman"/>
          <w:color w:val="000000"/>
          <w:sz w:val="24"/>
          <w:szCs w:val="24"/>
        </w:rPr>
        <w:t>Zamawiający może zawrzeć umową w sprawie zamó</w:t>
      </w:r>
      <w:r w:rsidRPr="00191A57">
        <w:rPr>
          <w:rFonts w:ascii="Times New Roman" w:hAnsi="Times New Roman" w:cs="Times New Roman"/>
          <w:color w:val="000000"/>
          <w:sz w:val="24"/>
          <w:szCs w:val="24"/>
        </w:rPr>
        <w:t xml:space="preserve">wienia publicznego przed upływem terminu, o którym mowa w ust. 1, </w:t>
      </w:r>
      <w:r>
        <w:rPr>
          <w:rFonts w:ascii="Times New Roman" w:hAnsi="Times New Roman" w:cs="Times New Roman"/>
          <w:color w:val="000000"/>
          <w:sz w:val="24"/>
          <w:szCs w:val="24"/>
        </w:rPr>
        <w:t>jeż</w:t>
      </w:r>
      <w:r w:rsidRPr="00191A57">
        <w:rPr>
          <w:rFonts w:ascii="Times New Roman" w:hAnsi="Times New Roman" w:cs="Times New Roman"/>
          <w:color w:val="000000"/>
          <w:sz w:val="24"/>
          <w:szCs w:val="24"/>
        </w:rPr>
        <w:t xml:space="preserve">eli </w:t>
      </w:r>
      <w:r>
        <w:rPr>
          <w:rFonts w:ascii="Times New Roman" w:hAnsi="Times New Roman" w:cs="Times New Roman"/>
          <w:color w:val="000000"/>
          <w:sz w:val="24"/>
          <w:szCs w:val="24"/>
        </w:rPr>
        <w:t>w postępowaniu o udzielenie zamó</w:t>
      </w:r>
      <w:r w:rsidRPr="00191A57">
        <w:rPr>
          <w:rFonts w:ascii="Times New Roman" w:hAnsi="Times New Roman" w:cs="Times New Roman"/>
          <w:color w:val="000000"/>
          <w:sz w:val="24"/>
          <w:szCs w:val="24"/>
        </w:rPr>
        <w:t>wienia złożono tylko jedną ofertę.</w:t>
      </w:r>
    </w:p>
    <w:p w:rsidR="00291C75" w:rsidRPr="00191A57" w:rsidRDefault="00291C75" w:rsidP="00CB3EFF">
      <w:pPr>
        <w:pStyle w:val="Teksttreci0"/>
        <w:numPr>
          <w:ilvl w:val="0"/>
          <w:numId w:val="6"/>
        </w:numPr>
        <w:shd w:val="clear" w:color="auto" w:fill="auto"/>
        <w:tabs>
          <w:tab w:val="left" w:pos="354"/>
        </w:tabs>
        <w:ind w:left="426" w:hanging="380"/>
        <w:jc w:val="both"/>
        <w:rPr>
          <w:rFonts w:ascii="Times New Roman" w:hAnsi="Times New Roman" w:cs="Times New Roman"/>
          <w:sz w:val="24"/>
          <w:szCs w:val="24"/>
        </w:rPr>
      </w:pPr>
      <w:r>
        <w:rPr>
          <w:rFonts w:ascii="Times New Roman" w:hAnsi="Times New Roman" w:cs="Times New Roman"/>
          <w:color w:val="000000"/>
          <w:sz w:val="24"/>
          <w:szCs w:val="24"/>
        </w:rPr>
        <w:t>Zamawiający prześle umowę wykonawcy, którego oferta została wybrana albo zaprosi go do swojej siedziby w celu podpisania umowy</w:t>
      </w:r>
      <w:r w:rsidRPr="00191A57">
        <w:rPr>
          <w:rFonts w:ascii="Times New Roman" w:hAnsi="Times New Roman" w:cs="Times New Roman"/>
          <w:color w:val="000000"/>
          <w:sz w:val="24"/>
          <w:szCs w:val="24"/>
        </w:rPr>
        <w:t>.</w:t>
      </w:r>
    </w:p>
    <w:p w:rsidR="00291C75" w:rsidRPr="00191A57" w:rsidRDefault="00291C75" w:rsidP="00CB3EFF">
      <w:pPr>
        <w:pStyle w:val="Teksttreci0"/>
        <w:numPr>
          <w:ilvl w:val="0"/>
          <w:numId w:val="6"/>
        </w:numPr>
        <w:shd w:val="clear" w:color="auto" w:fill="auto"/>
        <w:tabs>
          <w:tab w:val="left" w:pos="354"/>
        </w:tabs>
        <w:ind w:left="426" w:hanging="380"/>
        <w:jc w:val="both"/>
        <w:rPr>
          <w:rFonts w:ascii="Times New Roman" w:hAnsi="Times New Roman" w:cs="Times New Roman"/>
          <w:sz w:val="24"/>
          <w:szCs w:val="24"/>
        </w:rPr>
      </w:pPr>
      <w:r>
        <w:rPr>
          <w:rFonts w:ascii="Times New Roman" w:hAnsi="Times New Roman" w:cs="Times New Roman"/>
          <w:color w:val="000000"/>
          <w:sz w:val="24"/>
          <w:szCs w:val="24"/>
        </w:rPr>
        <w:t xml:space="preserve">Wybrany </w:t>
      </w:r>
      <w:r w:rsidRPr="00191A57">
        <w:rPr>
          <w:rFonts w:ascii="Times New Roman" w:hAnsi="Times New Roman" w:cs="Times New Roman"/>
          <w:color w:val="000000"/>
          <w:sz w:val="24"/>
          <w:szCs w:val="24"/>
        </w:rPr>
        <w:t>Wykonawca ma obowiązek zawrzeć umowę w sprawie za</w:t>
      </w:r>
      <w:r>
        <w:rPr>
          <w:rFonts w:ascii="Times New Roman" w:hAnsi="Times New Roman" w:cs="Times New Roman"/>
          <w:color w:val="000000"/>
          <w:sz w:val="24"/>
          <w:szCs w:val="24"/>
        </w:rPr>
        <w:t>mówienia na warunkach określonyc</w:t>
      </w:r>
      <w:r w:rsidRPr="00191A57">
        <w:rPr>
          <w:rFonts w:ascii="Times New Roman" w:hAnsi="Times New Roman" w:cs="Times New Roman"/>
          <w:color w:val="000000"/>
          <w:sz w:val="24"/>
          <w:szCs w:val="24"/>
        </w:rPr>
        <w:t>h w projektowanych postanowien</w:t>
      </w:r>
      <w:r>
        <w:rPr>
          <w:rFonts w:ascii="Times New Roman" w:hAnsi="Times New Roman" w:cs="Times New Roman"/>
          <w:color w:val="000000"/>
          <w:sz w:val="24"/>
          <w:szCs w:val="24"/>
        </w:rPr>
        <w:t>iach umowy, które stanowią Załąc</w:t>
      </w:r>
      <w:r w:rsidRPr="00191A57">
        <w:rPr>
          <w:rFonts w:ascii="Times New Roman" w:hAnsi="Times New Roman" w:cs="Times New Roman"/>
          <w:color w:val="000000"/>
          <w:sz w:val="24"/>
          <w:szCs w:val="24"/>
        </w:rPr>
        <w:t>znik Nr 1 do SWZ. Umowa zostani</w:t>
      </w:r>
      <w:r>
        <w:rPr>
          <w:rFonts w:ascii="Times New Roman" w:hAnsi="Times New Roman" w:cs="Times New Roman"/>
          <w:color w:val="000000"/>
          <w:sz w:val="24"/>
          <w:szCs w:val="24"/>
        </w:rPr>
        <w:t>e uzupełniona o zapisy wynikając</w:t>
      </w:r>
      <w:r w:rsidRPr="00191A57">
        <w:rPr>
          <w:rFonts w:ascii="Times New Roman" w:hAnsi="Times New Roman" w:cs="Times New Roman"/>
          <w:color w:val="000000"/>
          <w:sz w:val="24"/>
          <w:szCs w:val="24"/>
        </w:rPr>
        <w:t>e ze złożonej oferty.</w:t>
      </w:r>
    </w:p>
    <w:p w:rsidR="00291C75" w:rsidRPr="00191A57" w:rsidRDefault="00291C75" w:rsidP="00CB3EFF">
      <w:pPr>
        <w:pStyle w:val="Teksttreci0"/>
        <w:numPr>
          <w:ilvl w:val="0"/>
          <w:numId w:val="6"/>
        </w:numPr>
        <w:shd w:val="clear" w:color="auto" w:fill="auto"/>
        <w:tabs>
          <w:tab w:val="left" w:pos="354"/>
        </w:tabs>
        <w:ind w:left="426" w:hanging="380"/>
        <w:jc w:val="both"/>
        <w:rPr>
          <w:rFonts w:ascii="Times New Roman" w:hAnsi="Times New Roman" w:cs="Times New Roman"/>
          <w:sz w:val="24"/>
          <w:szCs w:val="24"/>
        </w:rPr>
      </w:pPr>
      <w:r w:rsidRPr="00191A57">
        <w:rPr>
          <w:rFonts w:ascii="Times New Roman" w:hAnsi="Times New Roman" w:cs="Times New Roman"/>
          <w:color w:val="000000"/>
          <w:sz w:val="24"/>
          <w:szCs w:val="24"/>
        </w:rPr>
        <w:t>Przed podpisaniem umowy</w:t>
      </w:r>
      <w:r>
        <w:rPr>
          <w:rFonts w:ascii="Times New Roman" w:hAnsi="Times New Roman" w:cs="Times New Roman"/>
          <w:color w:val="000000"/>
          <w:sz w:val="24"/>
          <w:szCs w:val="24"/>
        </w:rPr>
        <w:t xml:space="preserve"> Wykonawcy wspólnie ubiegający się o udzielenie za</w:t>
      </w:r>
      <w:r w:rsidRPr="00191A57">
        <w:rPr>
          <w:rFonts w:ascii="Times New Roman" w:hAnsi="Times New Roman" w:cs="Times New Roman"/>
          <w:color w:val="000000"/>
          <w:sz w:val="24"/>
          <w:szCs w:val="24"/>
        </w:rPr>
        <w:t>mówienia (w przypadku wyboru ich oferty jako najkorzyst</w:t>
      </w:r>
      <w:r>
        <w:rPr>
          <w:rFonts w:ascii="Times New Roman" w:hAnsi="Times New Roman" w:cs="Times New Roman"/>
          <w:color w:val="000000"/>
          <w:sz w:val="24"/>
          <w:szCs w:val="24"/>
        </w:rPr>
        <w:t>niejszej) przedstawią Zamawiającemu umowę regulującą współprac</w:t>
      </w:r>
      <w:r w:rsidRPr="00191A57">
        <w:rPr>
          <w:rFonts w:ascii="Times New Roman" w:hAnsi="Times New Roman" w:cs="Times New Roman"/>
          <w:color w:val="000000"/>
          <w:sz w:val="24"/>
          <w:szCs w:val="24"/>
        </w:rPr>
        <w:t>ę tych Wykonawców.</w:t>
      </w:r>
    </w:p>
    <w:p w:rsidR="00291C75" w:rsidRPr="00CD0761" w:rsidRDefault="00291C75" w:rsidP="00CB3EFF">
      <w:pPr>
        <w:pStyle w:val="Teksttreci0"/>
        <w:numPr>
          <w:ilvl w:val="0"/>
          <w:numId w:val="6"/>
        </w:numPr>
        <w:shd w:val="clear" w:color="auto" w:fill="auto"/>
        <w:tabs>
          <w:tab w:val="left" w:pos="354"/>
        </w:tabs>
        <w:spacing w:after="0"/>
        <w:ind w:left="426" w:hanging="380"/>
        <w:jc w:val="both"/>
        <w:rPr>
          <w:rFonts w:ascii="Times New Roman" w:hAnsi="Times New Roman" w:cs="Times New Roman"/>
          <w:sz w:val="24"/>
          <w:szCs w:val="24"/>
        </w:rPr>
      </w:pPr>
      <w:r>
        <w:rPr>
          <w:rFonts w:ascii="Times New Roman" w:hAnsi="Times New Roman" w:cs="Times New Roman"/>
          <w:color w:val="000000"/>
          <w:sz w:val="24"/>
          <w:szCs w:val="24"/>
        </w:rPr>
        <w:t>Jeż</w:t>
      </w:r>
      <w:r w:rsidRPr="00191A57">
        <w:rPr>
          <w:rFonts w:ascii="Times New Roman" w:hAnsi="Times New Roman" w:cs="Times New Roman"/>
          <w:color w:val="000000"/>
          <w:sz w:val="24"/>
          <w:szCs w:val="24"/>
        </w:rPr>
        <w:t>eli Wykonawca, którego oferta została wybrana jako najkorzystniejs</w:t>
      </w:r>
      <w:r>
        <w:rPr>
          <w:rFonts w:ascii="Times New Roman" w:hAnsi="Times New Roman" w:cs="Times New Roman"/>
          <w:color w:val="000000"/>
          <w:sz w:val="24"/>
          <w:szCs w:val="24"/>
        </w:rPr>
        <w:t>za, uchyla się</w:t>
      </w:r>
      <w:r w:rsidRPr="00191A57">
        <w:rPr>
          <w:rFonts w:ascii="Times New Roman" w:hAnsi="Times New Roman" w:cs="Times New Roman"/>
          <w:color w:val="000000"/>
          <w:sz w:val="24"/>
          <w:szCs w:val="24"/>
        </w:rPr>
        <w:t xml:space="preserve"> </w:t>
      </w:r>
      <w:r>
        <w:rPr>
          <w:rFonts w:ascii="Times New Roman" w:hAnsi="Times New Roman" w:cs="Times New Roman"/>
          <w:color w:val="000000"/>
          <w:sz w:val="24"/>
          <w:szCs w:val="24"/>
        </w:rPr>
        <w:t>od zawarcia umowy w sprawie zamówienia publicznego Zamawiający moż</w:t>
      </w:r>
      <w:r w:rsidRPr="00191A57">
        <w:rPr>
          <w:rFonts w:ascii="Times New Roman" w:hAnsi="Times New Roman" w:cs="Times New Roman"/>
          <w:color w:val="000000"/>
          <w:sz w:val="24"/>
          <w:szCs w:val="24"/>
        </w:rPr>
        <w:t>e dokonać ponown</w:t>
      </w:r>
      <w:r>
        <w:rPr>
          <w:rFonts w:ascii="Times New Roman" w:hAnsi="Times New Roman" w:cs="Times New Roman"/>
          <w:color w:val="000000"/>
          <w:sz w:val="24"/>
          <w:szCs w:val="24"/>
        </w:rPr>
        <w:t>ego badania i oceny ofert spośró</w:t>
      </w:r>
      <w:r w:rsidRPr="00191A57">
        <w:rPr>
          <w:rFonts w:ascii="Times New Roman" w:hAnsi="Times New Roman" w:cs="Times New Roman"/>
          <w:color w:val="000000"/>
          <w:sz w:val="24"/>
          <w:szCs w:val="24"/>
        </w:rPr>
        <w:t>d ofert pozos</w:t>
      </w:r>
      <w:r>
        <w:rPr>
          <w:rFonts w:ascii="Times New Roman" w:hAnsi="Times New Roman" w:cs="Times New Roman"/>
          <w:color w:val="000000"/>
          <w:sz w:val="24"/>
          <w:szCs w:val="24"/>
        </w:rPr>
        <w:t>tałych w postępo</w:t>
      </w:r>
      <w:r>
        <w:rPr>
          <w:rFonts w:ascii="Times New Roman" w:hAnsi="Times New Roman" w:cs="Times New Roman"/>
          <w:color w:val="000000"/>
          <w:sz w:val="24"/>
          <w:szCs w:val="24"/>
        </w:rPr>
        <w:softHyphen/>
        <w:t>waniu Wykonawców albo unieważ</w:t>
      </w:r>
      <w:r w:rsidRPr="00191A57">
        <w:rPr>
          <w:rFonts w:ascii="Times New Roman" w:hAnsi="Times New Roman" w:cs="Times New Roman"/>
          <w:color w:val="000000"/>
          <w:sz w:val="24"/>
          <w:szCs w:val="24"/>
        </w:rPr>
        <w:t>nić postępowanie.</w:t>
      </w:r>
    </w:p>
    <w:p w:rsidR="00291C75" w:rsidRPr="00191A57" w:rsidRDefault="00291C75" w:rsidP="00291C75">
      <w:pPr>
        <w:pStyle w:val="Teksttreci0"/>
        <w:shd w:val="clear" w:color="auto" w:fill="auto"/>
        <w:tabs>
          <w:tab w:val="left" w:pos="354"/>
        </w:tabs>
        <w:spacing w:after="0"/>
        <w:ind w:left="1134" w:right="-779"/>
        <w:jc w:val="both"/>
        <w:rPr>
          <w:rFonts w:ascii="Times New Roman" w:hAnsi="Times New Roman" w:cs="Times New Roman"/>
          <w:sz w:val="24"/>
          <w:szCs w:val="24"/>
        </w:rPr>
      </w:pPr>
    </w:p>
    <w:p w:rsidR="00291C75" w:rsidRPr="00191A57" w:rsidRDefault="00291C75" w:rsidP="00CB3EFF">
      <w:pPr>
        <w:pStyle w:val="Nagwek11"/>
        <w:keepNext/>
        <w:keepLines/>
        <w:numPr>
          <w:ilvl w:val="0"/>
          <w:numId w:val="2"/>
        </w:numPr>
        <w:shd w:val="clear" w:color="auto" w:fill="auto"/>
        <w:spacing w:after="0"/>
        <w:ind w:left="426"/>
        <w:jc w:val="both"/>
        <w:rPr>
          <w:rFonts w:ascii="Times New Roman" w:hAnsi="Times New Roman" w:cs="Times New Roman"/>
          <w:sz w:val="24"/>
          <w:szCs w:val="24"/>
        </w:rPr>
      </w:pPr>
      <w:bookmarkStart w:id="17" w:name="bookmark23"/>
      <w:bookmarkStart w:id="18" w:name="bookmark22"/>
      <w:r w:rsidRPr="00191A57">
        <w:rPr>
          <w:rFonts w:ascii="Times New Roman" w:hAnsi="Times New Roman" w:cs="Times New Roman"/>
          <w:color w:val="000000"/>
          <w:sz w:val="24"/>
          <w:szCs w:val="24"/>
        </w:rPr>
        <w:t xml:space="preserve"> Pouczenie o środkach ochrony prawnej przysługujących Wykonawcy</w:t>
      </w:r>
      <w:bookmarkEnd w:id="17"/>
      <w:bookmarkEnd w:id="18"/>
    </w:p>
    <w:p w:rsidR="00291C75" w:rsidRPr="00191A57" w:rsidRDefault="00DF1EA8" w:rsidP="00CB3EFF">
      <w:pPr>
        <w:pStyle w:val="Teksttreci0"/>
        <w:numPr>
          <w:ilvl w:val="0"/>
          <w:numId w:val="7"/>
        </w:numPr>
        <w:shd w:val="clear" w:color="auto" w:fill="auto"/>
        <w:tabs>
          <w:tab w:val="left" w:pos="354"/>
        </w:tabs>
        <w:ind w:left="426" w:hanging="283"/>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291C75" w:rsidRPr="00191A57">
        <w:rPr>
          <w:rFonts w:ascii="Times New Roman" w:hAnsi="Times New Roman" w:cs="Times New Roman"/>
          <w:color w:val="000000"/>
          <w:sz w:val="24"/>
          <w:szCs w:val="24"/>
        </w:rPr>
        <w:t>Środki ochrony pr</w:t>
      </w:r>
      <w:r w:rsidR="00291C75">
        <w:rPr>
          <w:rFonts w:ascii="Times New Roman" w:hAnsi="Times New Roman" w:cs="Times New Roman"/>
          <w:color w:val="000000"/>
          <w:sz w:val="24"/>
          <w:szCs w:val="24"/>
        </w:rPr>
        <w:t>awnej przysługują Wykonawcy, jeż</w:t>
      </w:r>
      <w:r w:rsidR="00291C75" w:rsidRPr="00191A57">
        <w:rPr>
          <w:rFonts w:ascii="Times New Roman" w:hAnsi="Times New Roman" w:cs="Times New Roman"/>
          <w:color w:val="000000"/>
          <w:sz w:val="24"/>
          <w:szCs w:val="24"/>
        </w:rPr>
        <w:t>eli ma l</w:t>
      </w:r>
      <w:r w:rsidR="00291C75">
        <w:rPr>
          <w:rFonts w:ascii="Times New Roman" w:hAnsi="Times New Roman" w:cs="Times New Roman"/>
          <w:color w:val="000000"/>
          <w:sz w:val="24"/>
          <w:szCs w:val="24"/>
        </w:rPr>
        <w:t>ub miał interes w uzyskaniu zamówienia oraz ponió</w:t>
      </w:r>
      <w:r w:rsidR="00291C75" w:rsidRPr="00191A57">
        <w:rPr>
          <w:rFonts w:ascii="Times New Roman" w:hAnsi="Times New Roman" w:cs="Times New Roman"/>
          <w:color w:val="000000"/>
          <w:sz w:val="24"/>
          <w:szCs w:val="24"/>
        </w:rPr>
        <w:t xml:space="preserve">sł lub </w:t>
      </w:r>
      <w:r w:rsidR="00291C75">
        <w:rPr>
          <w:rFonts w:ascii="Times New Roman" w:hAnsi="Times New Roman" w:cs="Times New Roman"/>
          <w:color w:val="000000"/>
          <w:sz w:val="24"/>
          <w:szCs w:val="24"/>
          <w:lang w:bidi="en-US"/>
        </w:rPr>
        <w:t>moż</w:t>
      </w:r>
      <w:r w:rsidR="00291C75" w:rsidRPr="00191A57">
        <w:rPr>
          <w:rFonts w:ascii="Times New Roman" w:hAnsi="Times New Roman" w:cs="Times New Roman"/>
          <w:color w:val="000000"/>
          <w:sz w:val="24"/>
          <w:szCs w:val="24"/>
          <w:lang w:bidi="en-US"/>
        </w:rPr>
        <w:t xml:space="preserve">e </w:t>
      </w:r>
      <w:r w:rsidR="00291C75">
        <w:rPr>
          <w:rFonts w:ascii="Times New Roman" w:hAnsi="Times New Roman" w:cs="Times New Roman"/>
          <w:color w:val="000000"/>
          <w:sz w:val="24"/>
          <w:szCs w:val="24"/>
        </w:rPr>
        <w:t>ponieść</w:t>
      </w:r>
      <w:r w:rsidR="002038D3">
        <w:rPr>
          <w:rFonts w:ascii="Times New Roman" w:hAnsi="Times New Roman" w:cs="Times New Roman"/>
          <w:color w:val="000000"/>
          <w:sz w:val="24"/>
          <w:szCs w:val="24"/>
        </w:rPr>
        <w:t xml:space="preserve"> szkodę,</w:t>
      </w:r>
      <w:r w:rsidR="00291C75" w:rsidRPr="00191A57">
        <w:rPr>
          <w:rFonts w:ascii="Times New Roman" w:hAnsi="Times New Roman" w:cs="Times New Roman"/>
          <w:color w:val="000000"/>
          <w:sz w:val="24"/>
          <w:szCs w:val="24"/>
        </w:rPr>
        <w:t xml:space="preserve"> w wyniku naruszenia przez </w:t>
      </w:r>
      <w:r w:rsidR="00291C75" w:rsidRPr="00191A57">
        <w:rPr>
          <w:rFonts w:ascii="Times New Roman" w:hAnsi="Times New Roman" w:cs="Times New Roman"/>
          <w:color w:val="000000"/>
          <w:sz w:val="24"/>
          <w:szCs w:val="24"/>
        </w:rPr>
        <w:lastRenderedPageBreak/>
        <w:t>Zamawiaj</w:t>
      </w:r>
      <w:r w:rsidR="00291C75">
        <w:rPr>
          <w:rFonts w:ascii="Times New Roman" w:hAnsi="Times New Roman" w:cs="Times New Roman"/>
          <w:color w:val="000000"/>
          <w:sz w:val="24"/>
          <w:szCs w:val="24"/>
        </w:rPr>
        <w:t>ącego przepisó</w:t>
      </w:r>
      <w:r w:rsidR="00BF5EEF">
        <w:rPr>
          <w:rFonts w:ascii="Times New Roman" w:hAnsi="Times New Roman" w:cs="Times New Roman"/>
          <w:color w:val="000000"/>
          <w:sz w:val="24"/>
          <w:szCs w:val="24"/>
        </w:rPr>
        <w:t>w ustawy</w:t>
      </w:r>
      <w:r w:rsidR="00291C75" w:rsidRPr="00191A57">
        <w:rPr>
          <w:rFonts w:ascii="Times New Roman" w:hAnsi="Times New Roman" w:cs="Times New Roman"/>
          <w:color w:val="000000"/>
          <w:sz w:val="24"/>
          <w:szCs w:val="24"/>
        </w:rPr>
        <w:t>.</w:t>
      </w:r>
    </w:p>
    <w:p w:rsidR="00291C75" w:rsidRPr="00191A57" w:rsidRDefault="00DF1EA8" w:rsidP="00CB3EFF">
      <w:pPr>
        <w:pStyle w:val="Teksttreci0"/>
        <w:numPr>
          <w:ilvl w:val="0"/>
          <w:numId w:val="7"/>
        </w:numPr>
        <w:shd w:val="clear" w:color="auto" w:fill="auto"/>
        <w:tabs>
          <w:tab w:val="left" w:pos="354"/>
        </w:tabs>
        <w:ind w:left="426" w:right="-779" w:hanging="283"/>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291C75">
        <w:rPr>
          <w:rFonts w:ascii="Times New Roman" w:hAnsi="Times New Roman" w:cs="Times New Roman"/>
          <w:color w:val="000000"/>
          <w:sz w:val="24"/>
          <w:szCs w:val="24"/>
        </w:rPr>
        <w:t>Odwołanie</w:t>
      </w:r>
      <w:r w:rsidR="00291C75" w:rsidRPr="00191A57">
        <w:rPr>
          <w:rFonts w:ascii="Times New Roman" w:hAnsi="Times New Roman" w:cs="Times New Roman"/>
          <w:color w:val="000000"/>
          <w:sz w:val="24"/>
          <w:szCs w:val="24"/>
        </w:rPr>
        <w:t xml:space="preserve"> przysługuję na:</w:t>
      </w:r>
    </w:p>
    <w:p w:rsidR="00291C75" w:rsidRPr="00191A57" w:rsidRDefault="00291C75" w:rsidP="00CB3EFF">
      <w:pPr>
        <w:pStyle w:val="Teksttreci0"/>
        <w:numPr>
          <w:ilvl w:val="1"/>
          <w:numId w:val="7"/>
        </w:numPr>
        <w:shd w:val="clear" w:color="auto" w:fill="auto"/>
        <w:tabs>
          <w:tab w:val="left" w:pos="529"/>
        </w:tabs>
        <w:ind w:left="426" w:hanging="142"/>
        <w:jc w:val="both"/>
        <w:rPr>
          <w:rFonts w:ascii="Times New Roman" w:hAnsi="Times New Roman" w:cs="Times New Roman"/>
          <w:sz w:val="24"/>
          <w:szCs w:val="24"/>
        </w:rPr>
      </w:pPr>
      <w:r>
        <w:rPr>
          <w:rFonts w:ascii="Times New Roman" w:hAnsi="Times New Roman" w:cs="Times New Roman"/>
          <w:color w:val="000000"/>
          <w:sz w:val="24"/>
          <w:szCs w:val="24"/>
        </w:rPr>
        <w:t>n</w:t>
      </w:r>
      <w:r w:rsidRPr="00191A57">
        <w:rPr>
          <w:rFonts w:ascii="Times New Roman" w:hAnsi="Times New Roman" w:cs="Times New Roman"/>
          <w:color w:val="000000"/>
          <w:sz w:val="24"/>
          <w:szCs w:val="24"/>
        </w:rPr>
        <w:t>iezgodną z prze</w:t>
      </w:r>
      <w:r>
        <w:rPr>
          <w:rFonts w:ascii="Times New Roman" w:hAnsi="Times New Roman" w:cs="Times New Roman"/>
          <w:color w:val="000000"/>
          <w:sz w:val="24"/>
          <w:szCs w:val="24"/>
        </w:rPr>
        <w:t>pisami ustawy czynność Zamawiają</w:t>
      </w:r>
      <w:r w:rsidRPr="00191A57">
        <w:rPr>
          <w:rFonts w:ascii="Times New Roman" w:hAnsi="Times New Roman" w:cs="Times New Roman"/>
          <w:color w:val="000000"/>
          <w:sz w:val="24"/>
          <w:szCs w:val="24"/>
        </w:rPr>
        <w:t>cego, podjętą w</w:t>
      </w:r>
      <w:r>
        <w:rPr>
          <w:rFonts w:ascii="Times New Roman" w:hAnsi="Times New Roman" w:cs="Times New Roman"/>
          <w:color w:val="000000"/>
          <w:sz w:val="24"/>
          <w:szCs w:val="24"/>
        </w:rPr>
        <w:t xml:space="preserve"> postępowa</w:t>
      </w:r>
      <w:r>
        <w:rPr>
          <w:rFonts w:ascii="Times New Roman" w:hAnsi="Times New Roman" w:cs="Times New Roman"/>
          <w:color w:val="000000"/>
          <w:sz w:val="24"/>
          <w:szCs w:val="24"/>
        </w:rPr>
        <w:softHyphen/>
        <w:t>niu o udzielenie zamó</w:t>
      </w:r>
      <w:r w:rsidRPr="00191A57">
        <w:rPr>
          <w:rFonts w:ascii="Times New Roman" w:hAnsi="Times New Roman" w:cs="Times New Roman"/>
          <w:color w:val="000000"/>
          <w:sz w:val="24"/>
          <w:szCs w:val="24"/>
        </w:rPr>
        <w:t>wienia, w tym na projektowane postanowienie umowy;</w:t>
      </w:r>
    </w:p>
    <w:p w:rsidR="00291C75" w:rsidRPr="00191A57" w:rsidRDefault="00291C75" w:rsidP="00CB3EFF">
      <w:pPr>
        <w:pStyle w:val="Teksttreci0"/>
        <w:numPr>
          <w:ilvl w:val="1"/>
          <w:numId w:val="7"/>
        </w:numPr>
        <w:shd w:val="clear" w:color="auto" w:fill="auto"/>
        <w:tabs>
          <w:tab w:val="left" w:pos="529"/>
        </w:tabs>
        <w:ind w:left="426" w:hanging="141"/>
        <w:jc w:val="both"/>
        <w:rPr>
          <w:rFonts w:ascii="Times New Roman" w:hAnsi="Times New Roman" w:cs="Times New Roman"/>
          <w:sz w:val="24"/>
          <w:szCs w:val="24"/>
        </w:rPr>
      </w:pPr>
      <w:r>
        <w:rPr>
          <w:rFonts w:ascii="Times New Roman" w:hAnsi="Times New Roman" w:cs="Times New Roman"/>
          <w:color w:val="000000"/>
          <w:sz w:val="24"/>
          <w:szCs w:val="24"/>
        </w:rPr>
        <w:t>zaniechanie czynnoś</w:t>
      </w:r>
      <w:r w:rsidRPr="00191A57">
        <w:rPr>
          <w:rFonts w:ascii="Times New Roman" w:hAnsi="Times New Roman" w:cs="Times New Roman"/>
          <w:color w:val="000000"/>
          <w:sz w:val="24"/>
          <w:szCs w:val="24"/>
        </w:rPr>
        <w:t xml:space="preserve">ci </w:t>
      </w:r>
      <w:r>
        <w:rPr>
          <w:rFonts w:ascii="Times New Roman" w:hAnsi="Times New Roman" w:cs="Times New Roman"/>
          <w:color w:val="000000"/>
          <w:sz w:val="24"/>
          <w:szCs w:val="24"/>
        </w:rPr>
        <w:t>w postępowaniu o udzielenie zamó</w:t>
      </w:r>
      <w:r w:rsidRPr="00191A57">
        <w:rPr>
          <w:rFonts w:ascii="Times New Roman" w:hAnsi="Times New Roman" w:cs="Times New Roman"/>
          <w:color w:val="000000"/>
          <w:sz w:val="24"/>
          <w:szCs w:val="24"/>
        </w:rPr>
        <w:t xml:space="preserve">wienia, </w:t>
      </w:r>
      <w:r w:rsidRPr="00191A57">
        <w:rPr>
          <w:rFonts w:ascii="Times New Roman" w:hAnsi="Times New Roman" w:cs="Times New Roman"/>
          <w:color w:val="000000"/>
          <w:sz w:val="24"/>
          <w:szCs w:val="24"/>
          <w:lang w:bidi="en-US"/>
        </w:rPr>
        <w:t xml:space="preserve">do </w:t>
      </w:r>
      <w:r>
        <w:rPr>
          <w:rFonts w:ascii="Times New Roman" w:hAnsi="Times New Roman" w:cs="Times New Roman"/>
          <w:color w:val="000000"/>
          <w:sz w:val="24"/>
          <w:szCs w:val="24"/>
        </w:rPr>
        <w:t>któ</w:t>
      </w:r>
      <w:r w:rsidRPr="00191A57">
        <w:rPr>
          <w:rFonts w:ascii="Times New Roman" w:hAnsi="Times New Roman" w:cs="Times New Roman"/>
          <w:color w:val="000000"/>
          <w:sz w:val="24"/>
          <w:szCs w:val="24"/>
        </w:rPr>
        <w:t xml:space="preserve">rej </w:t>
      </w:r>
      <w:r w:rsidRPr="00191A57">
        <w:rPr>
          <w:rFonts w:ascii="Times New Roman" w:hAnsi="Times New Roman" w:cs="Times New Roman"/>
          <w:color w:val="000000"/>
          <w:sz w:val="24"/>
          <w:szCs w:val="24"/>
          <w:lang w:bidi="en-US"/>
        </w:rPr>
        <w:t>Zamawiaj</w:t>
      </w:r>
      <w:r>
        <w:rPr>
          <w:rFonts w:ascii="Times New Roman" w:hAnsi="Times New Roman" w:cs="Times New Roman"/>
          <w:color w:val="000000"/>
          <w:sz w:val="24"/>
          <w:szCs w:val="24"/>
          <w:lang w:bidi="en-US"/>
        </w:rPr>
        <w:t>ą</w:t>
      </w:r>
      <w:r w:rsidRPr="00191A57">
        <w:rPr>
          <w:rFonts w:ascii="Times New Roman" w:hAnsi="Times New Roman" w:cs="Times New Roman"/>
          <w:color w:val="000000"/>
          <w:sz w:val="24"/>
          <w:szCs w:val="24"/>
          <w:lang w:bidi="en-US"/>
        </w:rPr>
        <w:t xml:space="preserve">cy </w:t>
      </w:r>
      <w:r>
        <w:rPr>
          <w:rFonts w:ascii="Times New Roman" w:hAnsi="Times New Roman" w:cs="Times New Roman"/>
          <w:color w:val="000000"/>
          <w:sz w:val="24"/>
          <w:szCs w:val="24"/>
        </w:rPr>
        <w:t>był obowią</w:t>
      </w:r>
      <w:r w:rsidRPr="00191A57">
        <w:rPr>
          <w:rFonts w:ascii="Times New Roman" w:hAnsi="Times New Roman" w:cs="Times New Roman"/>
          <w:color w:val="000000"/>
          <w:sz w:val="24"/>
          <w:szCs w:val="24"/>
        </w:rPr>
        <w:t>zany na podstawie ustawy.</w:t>
      </w:r>
    </w:p>
    <w:p w:rsidR="00291C75" w:rsidRPr="00191A57" w:rsidRDefault="00DF1EA8" w:rsidP="00CB3EFF">
      <w:pPr>
        <w:pStyle w:val="Teksttreci0"/>
        <w:numPr>
          <w:ilvl w:val="0"/>
          <w:numId w:val="7"/>
        </w:numPr>
        <w:shd w:val="clear" w:color="auto" w:fill="auto"/>
        <w:tabs>
          <w:tab w:val="left" w:pos="354"/>
        </w:tabs>
        <w:ind w:left="426" w:hanging="283"/>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291C75">
        <w:rPr>
          <w:rFonts w:ascii="Times New Roman" w:hAnsi="Times New Roman" w:cs="Times New Roman"/>
          <w:color w:val="000000"/>
          <w:sz w:val="24"/>
          <w:szCs w:val="24"/>
        </w:rPr>
        <w:t>Odwołanie</w:t>
      </w:r>
      <w:r w:rsidR="00291C75" w:rsidRPr="00191A57">
        <w:rPr>
          <w:rFonts w:ascii="Times New Roman" w:hAnsi="Times New Roman" w:cs="Times New Roman"/>
          <w:color w:val="000000"/>
          <w:sz w:val="24"/>
          <w:szCs w:val="24"/>
        </w:rPr>
        <w:t xml:space="preserve"> wnosi się</w:t>
      </w:r>
      <w:r w:rsidR="00291C75">
        <w:rPr>
          <w:rFonts w:ascii="Times New Roman" w:hAnsi="Times New Roman" w:cs="Times New Roman"/>
          <w:color w:val="000000"/>
          <w:sz w:val="24"/>
          <w:szCs w:val="24"/>
        </w:rPr>
        <w:t xml:space="preserve"> do Prezesa Izby </w:t>
      </w:r>
      <w:r w:rsidR="002D3161">
        <w:rPr>
          <w:rFonts w:ascii="Times New Roman" w:hAnsi="Times New Roman" w:cs="Times New Roman"/>
          <w:color w:val="000000"/>
          <w:sz w:val="24"/>
          <w:szCs w:val="24"/>
        </w:rPr>
        <w:t>w terminach określonych w art. 515 ustawy.</w:t>
      </w:r>
    </w:p>
    <w:p w:rsidR="00291C75" w:rsidRPr="00CD0761" w:rsidRDefault="00291C75" w:rsidP="00CB3EFF">
      <w:pPr>
        <w:pStyle w:val="Teksttreci0"/>
        <w:numPr>
          <w:ilvl w:val="0"/>
          <w:numId w:val="7"/>
        </w:numPr>
        <w:shd w:val="clear" w:color="auto" w:fill="auto"/>
        <w:tabs>
          <w:tab w:val="left" w:pos="411"/>
        </w:tabs>
        <w:spacing w:after="0"/>
        <w:ind w:left="426" w:hanging="283"/>
        <w:rPr>
          <w:rFonts w:ascii="Times New Roman" w:hAnsi="Times New Roman" w:cs="Times New Roman"/>
          <w:sz w:val="24"/>
          <w:szCs w:val="24"/>
        </w:rPr>
      </w:pPr>
      <w:r w:rsidRPr="00191A57">
        <w:rPr>
          <w:rFonts w:ascii="Times New Roman" w:hAnsi="Times New Roman" w:cs="Times New Roman"/>
          <w:color w:val="000000"/>
          <w:sz w:val="24"/>
          <w:szCs w:val="24"/>
        </w:rPr>
        <w:t xml:space="preserve">Szczegółowe </w:t>
      </w:r>
      <w:r w:rsidRPr="00191A57">
        <w:rPr>
          <w:rFonts w:ascii="Times New Roman" w:hAnsi="Times New Roman" w:cs="Times New Roman"/>
          <w:color w:val="000000"/>
          <w:sz w:val="24"/>
          <w:szCs w:val="24"/>
          <w:lang w:bidi="en-US"/>
        </w:rPr>
        <w:t xml:space="preserve">informacje </w:t>
      </w:r>
      <w:r w:rsidRPr="00191A57">
        <w:rPr>
          <w:rFonts w:ascii="Times New Roman" w:hAnsi="Times New Roman" w:cs="Times New Roman"/>
          <w:color w:val="000000"/>
          <w:sz w:val="24"/>
          <w:szCs w:val="24"/>
        </w:rPr>
        <w:t xml:space="preserve">dotyczące środków </w:t>
      </w:r>
      <w:r w:rsidRPr="00191A57">
        <w:rPr>
          <w:rFonts w:ascii="Times New Roman" w:hAnsi="Times New Roman" w:cs="Times New Roman"/>
          <w:color w:val="000000"/>
          <w:sz w:val="24"/>
          <w:szCs w:val="24"/>
          <w:lang w:bidi="en-US"/>
        </w:rPr>
        <w:t xml:space="preserve">ochrony prawnej </w:t>
      </w:r>
      <w:r w:rsidRPr="00191A57">
        <w:rPr>
          <w:rFonts w:ascii="Times New Roman" w:hAnsi="Times New Roman" w:cs="Times New Roman"/>
          <w:color w:val="000000"/>
          <w:sz w:val="24"/>
          <w:szCs w:val="24"/>
        </w:rPr>
        <w:t xml:space="preserve">określone są </w:t>
      </w:r>
      <w:r w:rsidRPr="00191A57">
        <w:rPr>
          <w:rFonts w:ascii="Times New Roman" w:hAnsi="Times New Roman" w:cs="Times New Roman"/>
          <w:color w:val="000000"/>
          <w:sz w:val="24"/>
          <w:szCs w:val="24"/>
          <w:lang w:bidi="en-US"/>
        </w:rPr>
        <w:t xml:space="preserve">w Dziale IX </w:t>
      </w:r>
      <w:r w:rsidRPr="00191A57">
        <w:rPr>
          <w:rFonts w:ascii="Times New Roman" w:hAnsi="Times New Roman" w:cs="Times New Roman"/>
          <w:color w:val="000000"/>
          <w:sz w:val="24"/>
          <w:szCs w:val="24"/>
        </w:rPr>
        <w:t xml:space="preserve">„Środki </w:t>
      </w:r>
      <w:r w:rsidR="00BF5EEF">
        <w:rPr>
          <w:rFonts w:ascii="Times New Roman" w:hAnsi="Times New Roman" w:cs="Times New Roman"/>
          <w:color w:val="000000"/>
          <w:sz w:val="24"/>
          <w:szCs w:val="24"/>
          <w:lang w:bidi="en-US"/>
        </w:rPr>
        <w:t>ochrony prawnej” ustawy</w:t>
      </w:r>
      <w:r w:rsidRPr="00191A57">
        <w:rPr>
          <w:rFonts w:ascii="Times New Roman" w:hAnsi="Times New Roman" w:cs="Times New Roman"/>
          <w:color w:val="000000"/>
          <w:sz w:val="24"/>
          <w:szCs w:val="24"/>
          <w:lang w:bidi="en-US"/>
        </w:rPr>
        <w:t>.</w:t>
      </w:r>
    </w:p>
    <w:p w:rsidR="00291C75" w:rsidRDefault="00291C75" w:rsidP="00291C75">
      <w:pPr>
        <w:pStyle w:val="Teksttreci0"/>
        <w:shd w:val="clear" w:color="auto" w:fill="auto"/>
        <w:tabs>
          <w:tab w:val="left" w:pos="411"/>
        </w:tabs>
        <w:spacing w:after="0"/>
        <w:ind w:left="1134" w:right="-779"/>
        <w:rPr>
          <w:rFonts w:ascii="Times New Roman" w:hAnsi="Times New Roman" w:cs="Times New Roman"/>
          <w:sz w:val="24"/>
          <w:szCs w:val="24"/>
        </w:rPr>
      </w:pPr>
    </w:p>
    <w:p w:rsidR="00AB78D2" w:rsidRDefault="00AB78D2" w:rsidP="00291C75">
      <w:pPr>
        <w:pStyle w:val="Teksttreci0"/>
        <w:shd w:val="clear" w:color="auto" w:fill="auto"/>
        <w:tabs>
          <w:tab w:val="left" w:pos="411"/>
        </w:tabs>
        <w:spacing w:after="0"/>
        <w:ind w:left="1134" w:right="-779"/>
        <w:rPr>
          <w:rFonts w:ascii="Times New Roman" w:hAnsi="Times New Roman" w:cs="Times New Roman"/>
          <w:sz w:val="24"/>
          <w:szCs w:val="24"/>
        </w:rPr>
      </w:pPr>
    </w:p>
    <w:p w:rsidR="00AB78D2" w:rsidRDefault="00AB78D2" w:rsidP="00291C75">
      <w:pPr>
        <w:pStyle w:val="Teksttreci0"/>
        <w:shd w:val="clear" w:color="auto" w:fill="auto"/>
        <w:tabs>
          <w:tab w:val="left" w:pos="411"/>
        </w:tabs>
        <w:spacing w:after="0"/>
        <w:ind w:left="1134" w:right="-779"/>
        <w:rPr>
          <w:rFonts w:ascii="Times New Roman" w:hAnsi="Times New Roman" w:cs="Times New Roman"/>
          <w:sz w:val="24"/>
          <w:szCs w:val="24"/>
        </w:rPr>
      </w:pPr>
    </w:p>
    <w:p w:rsidR="00B505ED" w:rsidRPr="0086653B" w:rsidRDefault="003B0B1C" w:rsidP="00CB3EFF">
      <w:pPr>
        <w:pStyle w:val="Teksttreci0"/>
        <w:numPr>
          <w:ilvl w:val="0"/>
          <w:numId w:val="2"/>
        </w:numPr>
        <w:shd w:val="clear" w:color="auto" w:fill="auto"/>
        <w:tabs>
          <w:tab w:val="left" w:pos="411"/>
        </w:tabs>
        <w:spacing w:after="0"/>
        <w:ind w:right="-779" w:hanging="2138"/>
        <w:rPr>
          <w:rFonts w:ascii="Times New Roman" w:hAnsi="Times New Roman" w:cs="Times New Roman"/>
          <w:b/>
          <w:sz w:val="24"/>
          <w:szCs w:val="24"/>
        </w:rPr>
      </w:pPr>
      <w:r>
        <w:rPr>
          <w:rFonts w:ascii="Times New Roman" w:hAnsi="Times New Roman" w:cs="Times New Roman"/>
          <w:b/>
          <w:sz w:val="24"/>
          <w:szCs w:val="24"/>
        </w:rPr>
        <w:t>W</w:t>
      </w:r>
      <w:r w:rsidR="0086653B" w:rsidRPr="0086653B">
        <w:rPr>
          <w:rFonts w:ascii="Times New Roman" w:hAnsi="Times New Roman" w:cs="Times New Roman"/>
          <w:b/>
          <w:sz w:val="24"/>
          <w:szCs w:val="24"/>
        </w:rPr>
        <w:t>arunk</w:t>
      </w:r>
      <w:r>
        <w:rPr>
          <w:rFonts w:ascii="Times New Roman" w:hAnsi="Times New Roman" w:cs="Times New Roman"/>
          <w:b/>
          <w:sz w:val="24"/>
          <w:szCs w:val="24"/>
        </w:rPr>
        <w:t>i udziału w postę</w:t>
      </w:r>
      <w:r w:rsidR="0086653B" w:rsidRPr="0086653B">
        <w:rPr>
          <w:rFonts w:ascii="Times New Roman" w:hAnsi="Times New Roman" w:cs="Times New Roman"/>
          <w:b/>
          <w:sz w:val="24"/>
          <w:szCs w:val="24"/>
        </w:rPr>
        <w:t>powaniu</w:t>
      </w:r>
    </w:p>
    <w:p w:rsidR="00BF76A9" w:rsidRPr="0065210E" w:rsidRDefault="00BF76A9" w:rsidP="0018613E">
      <w:pPr>
        <w:widowControl/>
        <w:spacing w:line="360" w:lineRule="auto"/>
        <w:ind w:left="284"/>
        <w:jc w:val="both"/>
        <w:rPr>
          <w:rFonts w:ascii="Times New Roman" w:hAnsi="Times New Roman" w:cs="Times New Roman"/>
          <w:color w:val="auto"/>
        </w:rPr>
      </w:pPr>
      <w:r w:rsidRPr="0065210E">
        <w:rPr>
          <w:rFonts w:ascii="Times New Roman" w:hAnsi="Times New Roman" w:cs="Times New Roman"/>
          <w:bCs/>
          <w:color w:val="auto"/>
        </w:rPr>
        <w:t>O udzielenie zamówienia mogą wziąć udział Wykonawcy, którzy spełniają war</w:t>
      </w:r>
      <w:r w:rsidR="004C2B70" w:rsidRPr="0065210E">
        <w:rPr>
          <w:rFonts w:ascii="Times New Roman" w:hAnsi="Times New Roman" w:cs="Times New Roman"/>
          <w:bCs/>
          <w:color w:val="auto"/>
        </w:rPr>
        <w:t>unki określone w art. 57 oraz art. 112 ust. 2 ustawy</w:t>
      </w:r>
      <w:r w:rsidRPr="0065210E">
        <w:rPr>
          <w:rFonts w:ascii="Times New Roman" w:hAnsi="Times New Roman" w:cs="Times New Roman"/>
          <w:bCs/>
          <w:color w:val="auto"/>
        </w:rPr>
        <w:t>, tj.</w:t>
      </w:r>
      <w:r w:rsidR="00EA5737" w:rsidRPr="0065210E">
        <w:rPr>
          <w:rFonts w:ascii="Times New Roman" w:hAnsi="Times New Roman" w:cs="Times New Roman"/>
          <w:bCs/>
          <w:color w:val="auto"/>
        </w:rPr>
        <w:t xml:space="preserve"> dotyczące</w:t>
      </w:r>
      <w:r w:rsidRPr="0065210E">
        <w:rPr>
          <w:rFonts w:ascii="Times New Roman" w:hAnsi="Times New Roman" w:cs="Times New Roman"/>
          <w:bCs/>
          <w:color w:val="auto"/>
        </w:rPr>
        <w:t>:</w:t>
      </w:r>
    </w:p>
    <w:p w:rsidR="00BF76A9" w:rsidRPr="0065210E" w:rsidRDefault="00BF76A9" w:rsidP="00CB3EFF">
      <w:pPr>
        <w:pStyle w:val="Akapitzlist"/>
        <w:widowControl/>
        <w:numPr>
          <w:ilvl w:val="0"/>
          <w:numId w:val="38"/>
        </w:numPr>
        <w:spacing w:line="360" w:lineRule="auto"/>
        <w:contextualSpacing w:val="0"/>
        <w:rPr>
          <w:rFonts w:ascii="Times New Roman" w:hAnsi="Times New Roman" w:cs="Times New Roman"/>
          <w:b/>
          <w:bCs/>
          <w:color w:val="auto"/>
        </w:rPr>
      </w:pPr>
      <w:r w:rsidRPr="0065210E">
        <w:rPr>
          <w:rFonts w:ascii="Times New Roman" w:hAnsi="Times New Roman" w:cs="Times New Roman"/>
          <w:b/>
          <w:bCs/>
          <w:color w:val="auto"/>
        </w:rPr>
        <w:t>uprawnień do prowadzenia określonej działalności gospodarczej lub zawodowej</w:t>
      </w:r>
    </w:p>
    <w:p w:rsidR="00454159" w:rsidRPr="0065210E" w:rsidRDefault="00454159" w:rsidP="00454159">
      <w:pPr>
        <w:pStyle w:val="Textbody"/>
        <w:tabs>
          <w:tab w:val="left" w:pos="1440"/>
        </w:tabs>
        <w:ind w:left="720"/>
        <w:rPr>
          <w:rFonts w:ascii="Times New Roman" w:hAnsi="Times New Roman" w:cs="Times New Roman"/>
        </w:rPr>
      </w:pPr>
      <w:r w:rsidRPr="0065210E">
        <w:rPr>
          <w:rFonts w:ascii="Times New Roman" w:hAnsi="Times New Roman" w:cs="Times New Roman"/>
        </w:rPr>
        <w:t xml:space="preserve">a) wykonawca </w:t>
      </w:r>
      <w:r w:rsidR="003B50DD" w:rsidRPr="0065210E">
        <w:rPr>
          <w:rFonts w:ascii="Times New Roman" w:hAnsi="Times New Roman" w:cs="Times New Roman"/>
        </w:rPr>
        <w:t xml:space="preserve">musi </w:t>
      </w:r>
      <w:r w:rsidRPr="0065210E">
        <w:rPr>
          <w:rFonts w:ascii="Times New Roman" w:hAnsi="Times New Roman" w:cs="Times New Roman"/>
        </w:rPr>
        <w:t>posiada</w:t>
      </w:r>
      <w:r w:rsidR="003B50DD" w:rsidRPr="0065210E">
        <w:rPr>
          <w:rFonts w:ascii="Times New Roman" w:hAnsi="Times New Roman" w:cs="Times New Roman"/>
        </w:rPr>
        <w:t>ć</w:t>
      </w:r>
      <w:r w:rsidRPr="0065210E">
        <w:rPr>
          <w:rFonts w:ascii="Times New Roman" w:hAnsi="Times New Roman" w:cs="Times New Roman"/>
        </w:rPr>
        <w:t xml:space="preserve"> aktualną </w:t>
      </w:r>
      <w:r w:rsidRPr="0065210E">
        <w:rPr>
          <w:rFonts w:ascii="Times New Roman" w:eastAsia="Times New Roman" w:hAnsi="Times New Roman" w:cs="Times New Roman"/>
          <w:lang w:bidi="ar-SA"/>
        </w:rPr>
        <w:t>Decyzję/zezwolenie (właściwego terytorialnie organu) do wykonywania działalności przez Wykonawcę w zakresie odbioru i unieszkodliwienia przedmiotowych odpadów stanowiących przedmiot zamówienia wydane zgodnie z ustawą z dnia 14 grudnia 2012 r o odpadach</w:t>
      </w:r>
      <w:r w:rsidRPr="0065210E">
        <w:rPr>
          <w:rFonts w:ascii="Times New Roman" w:hAnsi="Times New Roman" w:cs="Times New Roman"/>
        </w:rPr>
        <w:t xml:space="preserve"> </w:t>
      </w:r>
      <w:r w:rsidRPr="0065210E">
        <w:rPr>
          <w:rFonts w:ascii="Times New Roman" w:eastAsia="Times New Roman" w:hAnsi="Times New Roman" w:cs="Times New Roman"/>
          <w:lang w:bidi="ar-SA"/>
        </w:rPr>
        <w:t>(Dz.U. z 20</w:t>
      </w:r>
      <w:r w:rsidR="00934EB3" w:rsidRPr="0065210E">
        <w:rPr>
          <w:rFonts w:ascii="Times New Roman" w:eastAsia="Times New Roman" w:hAnsi="Times New Roman" w:cs="Times New Roman"/>
          <w:lang w:bidi="ar-SA"/>
        </w:rPr>
        <w:t>20</w:t>
      </w:r>
      <w:r w:rsidRPr="0065210E">
        <w:rPr>
          <w:rFonts w:ascii="Times New Roman" w:eastAsia="Times New Roman" w:hAnsi="Times New Roman" w:cs="Times New Roman"/>
          <w:lang w:bidi="ar-SA"/>
        </w:rPr>
        <w:t xml:space="preserve">r, poz. </w:t>
      </w:r>
      <w:r w:rsidR="00934EB3" w:rsidRPr="0065210E">
        <w:rPr>
          <w:rFonts w:ascii="Times New Roman" w:eastAsia="Times New Roman" w:hAnsi="Times New Roman" w:cs="Times New Roman"/>
          <w:lang w:bidi="ar-SA"/>
        </w:rPr>
        <w:t>797</w:t>
      </w:r>
      <w:r w:rsidRPr="0065210E">
        <w:rPr>
          <w:rFonts w:ascii="Times New Roman" w:eastAsia="Times New Roman" w:hAnsi="Times New Roman" w:cs="Times New Roman"/>
          <w:lang w:bidi="ar-SA"/>
        </w:rPr>
        <w:t xml:space="preserve"> z </w:t>
      </w:r>
      <w:proofErr w:type="spellStart"/>
      <w:r w:rsidRPr="0065210E">
        <w:rPr>
          <w:rFonts w:ascii="Times New Roman" w:eastAsia="Times New Roman" w:hAnsi="Times New Roman" w:cs="Times New Roman"/>
          <w:lang w:bidi="ar-SA"/>
        </w:rPr>
        <w:t>późn</w:t>
      </w:r>
      <w:proofErr w:type="spellEnd"/>
      <w:r w:rsidRPr="0065210E">
        <w:rPr>
          <w:rFonts w:ascii="Times New Roman" w:eastAsia="Times New Roman" w:hAnsi="Times New Roman" w:cs="Times New Roman"/>
          <w:lang w:bidi="ar-SA"/>
        </w:rPr>
        <w:t>. zm.).</w:t>
      </w:r>
    </w:p>
    <w:p w:rsidR="00454159" w:rsidRPr="0065210E" w:rsidRDefault="00454159" w:rsidP="00454159">
      <w:pPr>
        <w:pStyle w:val="Textbody"/>
        <w:tabs>
          <w:tab w:val="left" w:pos="1440"/>
        </w:tabs>
        <w:ind w:left="720"/>
        <w:rPr>
          <w:rFonts w:ascii="Times New Roman" w:hAnsi="Times New Roman" w:cs="Times New Roman"/>
        </w:rPr>
      </w:pPr>
      <w:r w:rsidRPr="0065210E">
        <w:rPr>
          <w:rFonts w:ascii="Times New Roman" w:hAnsi="Times New Roman" w:cs="Times New Roman"/>
        </w:rPr>
        <w:t xml:space="preserve">b) </w:t>
      </w:r>
      <w:r w:rsidRPr="0065210E">
        <w:rPr>
          <w:rFonts w:ascii="Times New Roman" w:eastAsia="Times New Roman" w:hAnsi="Times New Roman" w:cs="Times New Roman"/>
          <w:lang w:bidi="ar-SA"/>
        </w:rPr>
        <w:t>w</w:t>
      </w:r>
      <w:r w:rsidRPr="0065210E">
        <w:rPr>
          <w:rFonts w:ascii="Times New Roman" w:eastAsia="Times New Roman" w:hAnsi="Times New Roman" w:cs="Times New Roman"/>
          <w:i/>
          <w:iCs/>
          <w:lang w:bidi="ar-SA"/>
        </w:rPr>
        <w:t xml:space="preserve"> </w:t>
      </w:r>
      <w:r w:rsidRPr="0065210E">
        <w:rPr>
          <w:rFonts w:ascii="Times New Roman" w:eastAsia="Times New Roman" w:hAnsi="Times New Roman" w:cs="Times New Roman"/>
          <w:lang w:bidi="ar-SA"/>
        </w:rPr>
        <w:t xml:space="preserve">zakresie transportu odpadów </w:t>
      </w:r>
      <w:r w:rsidRPr="0065210E">
        <w:rPr>
          <w:rFonts w:ascii="Times New Roman" w:hAnsi="Times New Roman" w:cs="Times New Roman"/>
        </w:rPr>
        <w:t xml:space="preserve">wykonawca </w:t>
      </w:r>
      <w:r w:rsidR="003B50DD" w:rsidRPr="0065210E">
        <w:rPr>
          <w:rFonts w:ascii="Times New Roman" w:hAnsi="Times New Roman" w:cs="Times New Roman"/>
        </w:rPr>
        <w:t xml:space="preserve">musi </w:t>
      </w:r>
      <w:r w:rsidRPr="0065210E">
        <w:rPr>
          <w:rFonts w:ascii="Times New Roman" w:hAnsi="Times New Roman" w:cs="Times New Roman"/>
        </w:rPr>
        <w:t>posiada</w:t>
      </w:r>
      <w:r w:rsidR="003B50DD" w:rsidRPr="0065210E">
        <w:rPr>
          <w:rFonts w:ascii="Times New Roman" w:hAnsi="Times New Roman" w:cs="Times New Roman"/>
        </w:rPr>
        <w:t>ć</w:t>
      </w:r>
      <w:r w:rsidRPr="0065210E">
        <w:rPr>
          <w:rFonts w:ascii="Times New Roman" w:hAnsi="Times New Roman" w:cs="Times New Roman"/>
        </w:rPr>
        <w:t xml:space="preserve"> aktualny</w:t>
      </w:r>
      <w:r w:rsidRPr="0065210E">
        <w:rPr>
          <w:rFonts w:ascii="Times New Roman" w:eastAsia="Times New Roman" w:hAnsi="Times New Roman" w:cs="Times New Roman"/>
          <w:lang w:bidi="ar-SA"/>
        </w:rPr>
        <w:t xml:space="preserve"> dokument potwierdzający dokonanie wpisu do odpowiedniego rejestru i nadania numeru rejestrowego zgodn</w:t>
      </w:r>
      <w:r w:rsidR="003B50DD" w:rsidRPr="0065210E">
        <w:rPr>
          <w:rFonts w:ascii="Times New Roman" w:eastAsia="Times New Roman" w:hAnsi="Times New Roman" w:cs="Times New Roman"/>
          <w:lang w:bidi="ar-SA"/>
        </w:rPr>
        <w:t xml:space="preserve">ie z obowiązującymi przepisami </w:t>
      </w:r>
      <w:r w:rsidRPr="0065210E">
        <w:rPr>
          <w:rFonts w:ascii="Times New Roman" w:eastAsia="Times New Roman" w:hAnsi="Times New Roman" w:cs="Times New Roman"/>
          <w:lang w:bidi="ar-SA"/>
        </w:rPr>
        <w:t>Ustawa z dnia 14 grudnia 2012 r. o odpadach (Dz.U. z 20</w:t>
      </w:r>
      <w:r w:rsidR="00934EB3" w:rsidRPr="0065210E">
        <w:rPr>
          <w:rFonts w:ascii="Times New Roman" w:eastAsia="Times New Roman" w:hAnsi="Times New Roman" w:cs="Times New Roman"/>
          <w:lang w:bidi="ar-SA"/>
        </w:rPr>
        <w:t>20</w:t>
      </w:r>
      <w:r w:rsidRPr="0065210E">
        <w:rPr>
          <w:rFonts w:ascii="Times New Roman" w:eastAsia="Times New Roman" w:hAnsi="Times New Roman" w:cs="Times New Roman"/>
          <w:lang w:bidi="ar-SA"/>
        </w:rPr>
        <w:t xml:space="preserve">r, poz. </w:t>
      </w:r>
      <w:r w:rsidR="00934EB3" w:rsidRPr="0065210E">
        <w:rPr>
          <w:rFonts w:ascii="Times New Roman" w:eastAsia="Times New Roman" w:hAnsi="Times New Roman" w:cs="Times New Roman"/>
          <w:lang w:bidi="ar-SA"/>
        </w:rPr>
        <w:t>797</w:t>
      </w:r>
      <w:r w:rsidRPr="0065210E">
        <w:rPr>
          <w:rFonts w:ascii="Times New Roman" w:eastAsia="Times New Roman" w:hAnsi="Times New Roman" w:cs="Times New Roman"/>
          <w:lang w:bidi="ar-SA"/>
        </w:rPr>
        <w:t xml:space="preserve"> z </w:t>
      </w:r>
      <w:proofErr w:type="spellStart"/>
      <w:r w:rsidRPr="0065210E">
        <w:rPr>
          <w:rFonts w:ascii="Times New Roman" w:eastAsia="Times New Roman" w:hAnsi="Times New Roman" w:cs="Times New Roman"/>
          <w:lang w:bidi="ar-SA"/>
        </w:rPr>
        <w:t>późn</w:t>
      </w:r>
      <w:proofErr w:type="spellEnd"/>
      <w:r w:rsidRPr="0065210E">
        <w:rPr>
          <w:rFonts w:ascii="Times New Roman" w:eastAsia="Times New Roman" w:hAnsi="Times New Roman" w:cs="Times New Roman"/>
          <w:lang w:bidi="ar-SA"/>
        </w:rPr>
        <w:t>. zm.).</w:t>
      </w:r>
    </w:p>
    <w:p w:rsidR="0086653B" w:rsidRPr="0086653B" w:rsidRDefault="003B0B1C" w:rsidP="00CB3EFF">
      <w:pPr>
        <w:pStyle w:val="Teksttreci0"/>
        <w:numPr>
          <w:ilvl w:val="0"/>
          <w:numId w:val="2"/>
        </w:numPr>
        <w:shd w:val="clear" w:color="auto" w:fill="auto"/>
        <w:tabs>
          <w:tab w:val="left" w:pos="411"/>
        </w:tabs>
        <w:spacing w:after="0"/>
        <w:ind w:right="-779" w:hanging="2138"/>
        <w:rPr>
          <w:rFonts w:ascii="Times New Roman" w:hAnsi="Times New Roman" w:cs="Times New Roman"/>
          <w:b/>
          <w:sz w:val="24"/>
          <w:szCs w:val="24"/>
        </w:rPr>
      </w:pPr>
      <w:r>
        <w:rPr>
          <w:rFonts w:ascii="Times New Roman" w:hAnsi="Times New Roman" w:cs="Times New Roman"/>
          <w:b/>
          <w:sz w:val="24"/>
          <w:szCs w:val="24"/>
        </w:rPr>
        <w:t>P</w:t>
      </w:r>
      <w:r w:rsidR="0086653B" w:rsidRPr="0086653B">
        <w:rPr>
          <w:rFonts w:ascii="Times New Roman" w:hAnsi="Times New Roman" w:cs="Times New Roman"/>
          <w:b/>
          <w:sz w:val="24"/>
          <w:szCs w:val="24"/>
        </w:rPr>
        <w:t>odmiotow</w:t>
      </w:r>
      <w:r w:rsidR="003B50DD">
        <w:rPr>
          <w:rFonts w:ascii="Times New Roman" w:hAnsi="Times New Roman" w:cs="Times New Roman"/>
          <w:b/>
          <w:sz w:val="24"/>
          <w:szCs w:val="24"/>
        </w:rPr>
        <w:t>e</w:t>
      </w:r>
      <w:r w:rsidR="0086653B" w:rsidRPr="0086653B">
        <w:rPr>
          <w:rFonts w:ascii="Times New Roman" w:hAnsi="Times New Roman" w:cs="Times New Roman"/>
          <w:b/>
          <w:sz w:val="24"/>
          <w:szCs w:val="24"/>
        </w:rPr>
        <w:t xml:space="preserve"> środk</w:t>
      </w:r>
      <w:r>
        <w:rPr>
          <w:rFonts w:ascii="Times New Roman" w:hAnsi="Times New Roman" w:cs="Times New Roman"/>
          <w:b/>
          <w:sz w:val="24"/>
          <w:szCs w:val="24"/>
        </w:rPr>
        <w:t>i</w:t>
      </w:r>
      <w:r w:rsidR="0086653B" w:rsidRPr="0086653B">
        <w:rPr>
          <w:rFonts w:ascii="Times New Roman" w:hAnsi="Times New Roman" w:cs="Times New Roman"/>
          <w:b/>
          <w:sz w:val="24"/>
          <w:szCs w:val="24"/>
        </w:rPr>
        <w:t xml:space="preserve"> dowodow</w:t>
      </w:r>
      <w:r>
        <w:rPr>
          <w:rFonts w:ascii="Times New Roman" w:hAnsi="Times New Roman" w:cs="Times New Roman"/>
          <w:b/>
          <w:sz w:val="24"/>
          <w:szCs w:val="24"/>
        </w:rPr>
        <w:t>e</w:t>
      </w:r>
    </w:p>
    <w:p w:rsidR="00BF76A9" w:rsidRPr="00792AA6" w:rsidRDefault="00BF76A9" w:rsidP="00CB3EFF">
      <w:pPr>
        <w:numPr>
          <w:ilvl w:val="0"/>
          <w:numId w:val="37"/>
        </w:numPr>
        <w:tabs>
          <w:tab w:val="left" w:pos="544"/>
        </w:tabs>
        <w:spacing w:before="120"/>
        <w:jc w:val="both"/>
        <w:rPr>
          <w:rFonts w:ascii="Times New Roman" w:hAnsi="Times New Roman" w:cs="Times New Roman"/>
          <w:color w:val="auto"/>
          <w:lang w:eastAsia="ar-SA"/>
        </w:rPr>
      </w:pPr>
      <w:r w:rsidRPr="00792AA6">
        <w:rPr>
          <w:rFonts w:ascii="Times New Roman" w:hAnsi="Times New Roman" w:cs="Times New Roman"/>
          <w:color w:val="auto"/>
          <w:lang w:eastAsia="ar-SA"/>
        </w:rPr>
        <w:t>Zamawiający przed wyborem najkorzystniejszej oferty wezwie wykonawcę, którego oferta została najwyżej oceniona, do złożenia w wyznaczon</w:t>
      </w:r>
      <w:r w:rsidR="00792AA6" w:rsidRPr="00792AA6">
        <w:rPr>
          <w:rFonts w:ascii="Times New Roman" w:hAnsi="Times New Roman" w:cs="Times New Roman"/>
          <w:color w:val="auto"/>
          <w:lang w:eastAsia="ar-SA"/>
        </w:rPr>
        <w:t>ym terminie, nie krótszym niż 5</w:t>
      </w:r>
      <w:r w:rsidRPr="00792AA6">
        <w:rPr>
          <w:rFonts w:ascii="Times New Roman" w:hAnsi="Times New Roman" w:cs="Times New Roman"/>
          <w:color w:val="auto"/>
          <w:lang w:eastAsia="ar-SA"/>
        </w:rPr>
        <w:t xml:space="preserve"> dni</w:t>
      </w:r>
      <w:r w:rsidR="00792AA6" w:rsidRPr="00792AA6">
        <w:rPr>
          <w:rFonts w:ascii="Times New Roman" w:hAnsi="Times New Roman" w:cs="Times New Roman"/>
          <w:color w:val="auto"/>
          <w:lang w:eastAsia="ar-SA"/>
        </w:rPr>
        <w:t xml:space="preserve"> od dnia wezwania</w:t>
      </w:r>
      <w:r w:rsidRPr="00792AA6">
        <w:rPr>
          <w:rFonts w:ascii="Times New Roman" w:hAnsi="Times New Roman" w:cs="Times New Roman"/>
          <w:color w:val="auto"/>
          <w:lang w:eastAsia="ar-SA"/>
        </w:rPr>
        <w:t xml:space="preserve">, aktualnych na dzień złożenia następujących </w:t>
      </w:r>
      <w:r w:rsidR="00792AA6" w:rsidRPr="00792AA6">
        <w:rPr>
          <w:rFonts w:ascii="Times New Roman" w:hAnsi="Times New Roman" w:cs="Times New Roman"/>
          <w:color w:val="auto"/>
          <w:lang w:eastAsia="ar-SA"/>
        </w:rPr>
        <w:t>podmiotowych środków dowodowych</w:t>
      </w:r>
      <w:r w:rsidRPr="00792AA6">
        <w:rPr>
          <w:rFonts w:ascii="Times New Roman" w:hAnsi="Times New Roman" w:cs="Times New Roman"/>
          <w:color w:val="auto"/>
          <w:lang w:eastAsia="ar-SA"/>
        </w:rPr>
        <w:t>:</w:t>
      </w:r>
    </w:p>
    <w:p w:rsidR="00B505ED" w:rsidRDefault="00B505ED" w:rsidP="00291C75">
      <w:pPr>
        <w:pStyle w:val="Teksttreci0"/>
        <w:shd w:val="clear" w:color="auto" w:fill="auto"/>
        <w:tabs>
          <w:tab w:val="left" w:pos="411"/>
        </w:tabs>
        <w:spacing w:after="0"/>
        <w:ind w:left="1134" w:right="-779"/>
        <w:rPr>
          <w:rFonts w:ascii="Times New Roman" w:hAnsi="Times New Roman" w:cs="Times New Roman"/>
          <w:sz w:val="24"/>
          <w:szCs w:val="24"/>
        </w:rPr>
      </w:pPr>
    </w:p>
    <w:p w:rsidR="00454159" w:rsidRPr="00DE49E1" w:rsidRDefault="00454159" w:rsidP="0018613E">
      <w:pPr>
        <w:pStyle w:val="Textbody"/>
        <w:tabs>
          <w:tab w:val="left" w:pos="1440"/>
        </w:tabs>
        <w:ind w:left="567" w:hanging="283"/>
        <w:rPr>
          <w:rFonts w:ascii="Times New Roman" w:hAnsi="Times New Roman" w:cs="Times New Roman"/>
        </w:rPr>
      </w:pPr>
      <w:r w:rsidRPr="00DE49E1">
        <w:t xml:space="preserve">a) </w:t>
      </w:r>
      <w:r>
        <w:t>aktualna</w:t>
      </w:r>
      <w:r w:rsidRPr="00DE49E1">
        <w:t xml:space="preserve"> </w:t>
      </w:r>
      <w:r>
        <w:rPr>
          <w:rFonts w:ascii="Times New Roman" w:eastAsia="Times New Roman" w:hAnsi="Times New Roman" w:cs="Times New Roman"/>
          <w:lang w:bidi="ar-SA"/>
        </w:rPr>
        <w:t>Decyzja</w:t>
      </w:r>
      <w:r w:rsidRPr="00DE49E1">
        <w:rPr>
          <w:rFonts w:ascii="Times New Roman" w:eastAsia="Times New Roman" w:hAnsi="Times New Roman" w:cs="Times New Roman"/>
          <w:lang w:bidi="ar-SA"/>
        </w:rPr>
        <w:t>/zezwolenie (właściwego terytorialnie organu) do wykonywania działalności przez Wykonawcę w zakresie odbioru i unieszkodliwienia przedmiotowych odpadów stanowiących przedmiot zamówienia wydane zgodnie z ustawą z dnia 14 grudnia 2012 r o odpadach</w:t>
      </w:r>
      <w:r w:rsidRPr="00DE49E1">
        <w:t xml:space="preserve"> </w:t>
      </w:r>
      <w:r w:rsidRPr="00DE49E1">
        <w:rPr>
          <w:rFonts w:ascii="Times New Roman" w:eastAsia="Times New Roman" w:hAnsi="Times New Roman" w:cs="Times New Roman"/>
          <w:lang w:bidi="ar-SA"/>
        </w:rPr>
        <w:t>(Dz.U. z 20</w:t>
      </w:r>
      <w:r w:rsidR="00934EB3">
        <w:rPr>
          <w:rFonts w:ascii="Times New Roman" w:eastAsia="Times New Roman" w:hAnsi="Times New Roman" w:cs="Times New Roman"/>
          <w:lang w:bidi="ar-SA"/>
        </w:rPr>
        <w:t>20</w:t>
      </w:r>
      <w:r w:rsidRPr="00DE49E1">
        <w:rPr>
          <w:rFonts w:ascii="Times New Roman" w:eastAsia="Times New Roman" w:hAnsi="Times New Roman" w:cs="Times New Roman"/>
          <w:lang w:bidi="ar-SA"/>
        </w:rPr>
        <w:t xml:space="preserve">r, poz. </w:t>
      </w:r>
      <w:r w:rsidR="00934EB3">
        <w:rPr>
          <w:rFonts w:ascii="Times New Roman" w:eastAsia="Times New Roman" w:hAnsi="Times New Roman" w:cs="Times New Roman"/>
          <w:lang w:bidi="ar-SA"/>
        </w:rPr>
        <w:t>797</w:t>
      </w:r>
      <w:r w:rsidRPr="00DE49E1">
        <w:rPr>
          <w:rFonts w:ascii="Times New Roman" w:eastAsia="Times New Roman" w:hAnsi="Times New Roman" w:cs="Times New Roman"/>
          <w:lang w:bidi="ar-SA"/>
        </w:rPr>
        <w:t xml:space="preserve"> z </w:t>
      </w:r>
      <w:proofErr w:type="spellStart"/>
      <w:r w:rsidRPr="00DE49E1">
        <w:rPr>
          <w:rFonts w:ascii="Times New Roman" w:eastAsia="Times New Roman" w:hAnsi="Times New Roman" w:cs="Times New Roman"/>
          <w:lang w:bidi="ar-SA"/>
        </w:rPr>
        <w:t>późn</w:t>
      </w:r>
      <w:proofErr w:type="spellEnd"/>
      <w:r w:rsidRPr="00DE49E1">
        <w:rPr>
          <w:rFonts w:ascii="Times New Roman" w:eastAsia="Times New Roman" w:hAnsi="Times New Roman" w:cs="Times New Roman"/>
          <w:lang w:bidi="ar-SA"/>
        </w:rPr>
        <w:t>. zm.).</w:t>
      </w:r>
    </w:p>
    <w:p w:rsidR="00454159" w:rsidRDefault="00454159" w:rsidP="0018613E">
      <w:pPr>
        <w:pStyle w:val="Textbody"/>
        <w:tabs>
          <w:tab w:val="left" w:pos="1440"/>
        </w:tabs>
        <w:ind w:left="567" w:hanging="283"/>
        <w:rPr>
          <w:rFonts w:ascii="Times New Roman" w:eastAsia="Times New Roman" w:hAnsi="Times New Roman" w:cs="Times New Roman"/>
          <w:lang w:bidi="ar-SA"/>
        </w:rPr>
      </w:pPr>
      <w:r w:rsidRPr="00DE49E1">
        <w:rPr>
          <w:rFonts w:ascii="Times New Roman" w:hAnsi="Times New Roman"/>
        </w:rPr>
        <w:t xml:space="preserve">b) </w:t>
      </w:r>
      <w:r w:rsidRPr="00DE49E1">
        <w:rPr>
          <w:rFonts w:ascii="Times New Roman" w:eastAsia="Times New Roman" w:hAnsi="Times New Roman" w:cs="Times New Roman"/>
          <w:lang w:bidi="ar-SA"/>
        </w:rPr>
        <w:t>w</w:t>
      </w:r>
      <w:r w:rsidRPr="00DE49E1">
        <w:rPr>
          <w:rFonts w:ascii="Times New Roman" w:eastAsia="Times New Roman" w:hAnsi="Times New Roman" w:cs="Times New Roman"/>
          <w:i/>
          <w:iCs/>
          <w:lang w:bidi="ar-SA"/>
        </w:rPr>
        <w:t xml:space="preserve"> </w:t>
      </w:r>
      <w:r w:rsidRPr="00DE49E1">
        <w:rPr>
          <w:rFonts w:ascii="Times New Roman" w:eastAsia="Times New Roman" w:hAnsi="Times New Roman" w:cs="Times New Roman"/>
          <w:lang w:bidi="ar-SA"/>
        </w:rPr>
        <w:t xml:space="preserve">zakresie transportu odpadów </w:t>
      </w:r>
      <w:r w:rsidRPr="00DE49E1">
        <w:rPr>
          <w:rFonts w:ascii="Times New Roman" w:hAnsi="Times New Roman"/>
        </w:rPr>
        <w:t>aktualny</w:t>
      </w:r>
      <w:r w:rsidRPr="00DE49E1">
        <w:rPr>
          <w:rFonts w:ascii="Times New Roman" w:eastAsia="Times New Roman" w:hAnsi="Times New Roman" w:cs="Times New Roman"/>
          <w:lang w:bidi="ar-SA"/>
        </w:rPr>
        <w:t xml:space="preserve"> dokument potwierdzający dokonanie wpisu do odpowiedniego rejestru i nadania numeru rejestrowego zgodn</w:t>
      </w:r>
      <w:r w:rsidR="003B50DD">
        <w:rPr>
          <w:rFonts w:ascii="Times New Roman" w:eastAsia="Times New Roman" w:hAnsi="Times New Roman" w:cs="Times New Roman"/>
          <w:lang w:bidi="ar-SA"/>
        </w:rPr>
        <w:t xml:space="preserve">ie z obowiązującymi przepisami </w:t>
      </w:r>
      <w:r w:rsidRPr="00DE49E1">
        <w:rPr>
          <w:rFonts w:ascii="Times New Roman" w:eastAsia="Times New Roman" w:hAnsi="Times New Roman" w:cs="Times New Roman"/>
          <w:lang w:bidi="ar-SA"/>
        </w:rPr>
        <w:t>Ustawa z dnia 14 grudnia 2012 r. o odpadach (Dz.U. z 20</w:t>
      </w:r>
      <w:r w:rsidR="00934EB3">
        <w:rPr>
          <w:rFonts w:ascii="Times New Roman" w:eastAsia="Times New Roman" w:hAnsi="Times New Roman" w:cs="Times New Roman"/>
          <w:lang w:bidi="ar-SA"/>
        </w:rPr>
        <w:t>20</w:t>
      </w:r>
      <w:r w:rsidRPr="00DE49E1">
        <w:rPr>
          <w:rFonts w:ascii="Times New Roman" w:eastAsia="Times New Roman" w:hAnsi="Times New Roman" w:cs="Times New Roman"/>
          <w:lang w:bidi="ar-SA"/>
        </w:rPr>
        <w:t xml:space="preserve">r, poz. </w:t>
      </w:r>
      <w:r w:rsidR="00934EB3">
        <w:rPr>
          <w:rFonts w:ascii="Times New Roman" w:eastAsia="Times New Roman" w:hAnsi="Times New Roman" w:cs="Times New Roman"/>
          <w:lang w:bidi="ar-SA"/>
        </w:rPr>
        <w:t>797</w:t>
      </w:r>
      <w:r w:rsidRPr="00DE49E1">
        <w:rPr>
          <w:rFonts w:ascii="Times New Roman" w:eastAsia="Times New Roman" w:hAnsi="Times New Roman" w:cs="Times New Roman"/>
          <w:lang w:bidi="ar-SA"/>
        </w:rPr>
        <w:t xml:space="preserve"> z </w:t>
      </w:r>
      <w:proofErr w:type="spellStart"/>
      <w:r w:rsidRPr="00DE49E1">
        <w:rPr>
          <w:rFonts w:ascii="Times New Roman" w:eastAsia="Times New Roman" w:hAnsi="Times New Roman" w:cs="Times New Roman"/>
          <w:lang w:bidi="ar-SA"/>
        </w:rPr>
        <w:t>późn</w:t>
      </w:r>
      <w:proofErr w:type="spellEnd"/>
      <w:r w:rsidRPr="00DE49E1">
        <w:rPr>
          <w:rFonts w:ascii="Times New Roman" w:eastAsia="Times New Roman" w:hAnsi="Times New Roman" w:cs="Times New Roman"/>
          <w:lang w:bidi="ar-SA"/>
        </w:rPr>
        <w:t>. zm.).</w:t>
      </w:r>
    </w:p>
    <w:p w:rsidR="005F1D4B" w:rsidRPr="00D40CA1" w:rsidRDefault="005F1D4B" w:rsidP="005F1D4B">
      <w:pPr>
        <w:pStyle w:val="Akapitzlist"/>
        <w:widowControl/>
        <w:numPr>
          <w:ilvl w:val="0"/>
          <w:numId w:val="45"/>
        </w:numPr>
        <w:tabs>
          <w:tab w:val="left" w:pos="142"/>
          <w:tab w:val="left" w:pos="284"/>
        </w:tabs>
        <w:ind w:left="851" w:right="-777" w:hanging="851"/>
        <w:jc w:val="both"/>
        <w:rPr>
          <w:rFonts w:ascii="Times New Roman" w:hAnsi="Times New Roman" w:cs="Times New Roman"/>
          <w:b/>
          <w:bCs/>
          <w:color w:val="auto"/>
        </w:rPr>
      </w:pPr>
      <w:r w:rsidRPr="00D40CA1">
        <w:rPr>
          <w:rFonts w:ascii="Times New Roman" w:hAnsi="Times New Roman" w:cs="Times New Roman"/>
          <w:b/>
          <w:bCs/>
          <w:color w:val="auto"/>
        </w:rPr>
        <w:t>Informacja o przedmiotowych środków dowodowych</w:t>
      </w:r>
    </w:p>
    <w:p w:rsidR="005F1D4B" w:rsidRDefault="005F1D4B" w:rsidP="005F1D4B">
      <w:pPr>
        <w:pStyle w:val="Akapitzlist"/>
        <w:widowControl/>
        <w:spacing w:line="276" w:lineRule="auto"/>
        <w:ind w:left="284"/>
        <w:rPr>
          <w:rFonts w:ascii="Times New Roman" w:hAnsi="Times New Roman" w:cs="Times New Roman"/>
          <w:color w:val="auto"/>
        </w:rPr>
      </w:pPr>
      <w:r w:rsidRPr="00D40CA1">
        <w:rPr>
          <w:rFonts w:ascii="Times New Roman" w:hAnsi="Times New Roman" w:cs="Times New Roman"/>
          <w:color w:val="auto"/>
        </w:rPr>
        <w:t xml:space="preserve">Zamawiający żąda złożenia wraz z ofertą przedmiotowych środków dowodowych </w:t>
      </w:r>
      <w:r>
        <w:rPr>
          <w:rFonts w:ascii="Times New Roman" w:hAnsi="Times New Roman" w:cs="Times New Roman"/>
          <w:color w:val="auto"/>
        </w:rPr>
        <w:t xml:space="preserve">potwierdzających wymagania dotyczące przedmiotu zamówienia </w:t>
      </w:r>
      <w:r w:rsidRPr="00D40CA1">
        <w:rPr>
          <w:rFonts w:ascii="Times New Roman" w:hAnsi="Times New Roman" w:cs="Times New Roman"/>
          <w:color w:val="auto"/>
        </w:rPr>
        <w:t xml:space="preserve">wg poniższego: </w:t>
      </w:r>
    </w:p>
    <w:p w:rsidR="005F1D4B" w:rsidRPr="00D40CA1" w:rsidRDefault="005F1D4B" w:rsidP="005F1D4B">
      <w:pPr>
        <w:pStyle w:val="Akapitzlist"/>
        <w:widowControl/>
        <w:spacing w:line="276" w:lineRule="auto"/>
        <w:ind w:left="284"/>
        <w:rPr>
          <w:rFonts w:ascii="Times New Roman" w:hAnsi="Times New Roman" w:cs="Times New Roman"/>
          <w:color w:val="auto"/>
        </w:rPr>
      </w:pPr>
    </w:p>
    <w:p w:rsidR="00DB1746" w:rsidRDefault="00AB78D2" w:rsidP="00AB78D2">
      <w:pPr>
        <w:pStyle w:val="Akapitzlist"/>
        <w:numPr>
          <w:ilvl w:val="3"/>
          <w:numId w:val="2"/>
        </w:numPr>
        <w:ind w:left="426"/>
        <w:rPr>
          <w:rFonts w:ascii="Times New Roman" w:hAnsi="Times New Roman" w:cs="Times New Roman"/>
        </w:rPr>
      </w:pPr>
      <w:r>
        <w:rPr>
          <w:rFonts w:ascii="Times New Roman" w:hAnsi="Times New Roman" w:cs="Times New Roman"/>
        </w:rPr>
        <w:t xml:space="preserve">Zaświadczenie/dokument </w:t>
      </w:r>
      <w:r w:rsidR="00DB1746" w:rsidRPr="005F1D4B">
        <w:rPr>
          <w:rFonts w:ascii="Times New Roman" w:hAnsi="Times New Roman" w:cs="Times New Roman"/>
        </w:rPr>
        <w:t xml:space="preserve">równoważny wystawiony przez Wojewódzki Inspektorat </w:t>
      </w:r>
      <w:r w:rsidR="00DB1746" w:rsidRPr="005F1D4B">
        <w:rPr>
          <w:rFonts w:ascii="Times New Roman" w:hAnsi="Times New Roman" w:cs="Times New Roman"/>
        </w:rPr>
        <w:lastRenderedPageBreak/>
        <w:t>Ochrony Środowiska, z treści którego wynikać będzie, że spalarnia w której Wykonawca będzie unieszkodliwiał wytwarzane przez zamawiającego odpady medyczne objęte przedmiotem zamówienia, jest eksploatowana i działa zgodnie z przepisami ochrony środowiska.</w:t>
      </w:r>
    </w:p>
    <w:p w:rsidR="005D3C0C" w:rsidRPr="005F1D4B" w:rsidRDefault="005D3C0C" w:rsidP="005D3C0C">
      <w:pPr>
        <w:pStyle w:val="Akapitzlist"/>
        <w:ind w:left="426"/>
        <w:jc w:val="both"/>
        <w:rPr>
          <w:rFonts w:ascii="Times New Roman" w:hAnsi="Times New Roman" w:cs="Times New Roman"/>
        </w:rPr>
      </w:pPr>
    </w:p>
    <w:p w:rsidR="005D3C0C" w:rsidRDefault="005D3C0C" w:rsidP="005D3C0C">
      <w:pPr>
        <w:pStyle w:val="Akapitzlist"/>
        <w:widowControl/>
        <w:numPr>
          <w:ilvl w:val="3"/>
          <w:numId w:val="2"/>
        </w:numPr>
        <w:spacing w:line="276" w:lineRule="auto"/>
        <w:ind w:left="426"/>
        <w:rPr>
          <w:rFonts w:ascii="Times New Roman" w:hAnsi="Times New Roman" w:cs="Times New Roman"/>
          <w:color w:val="000000" w:themeColor="text1"/>
        </w:rPr>
      </w:pPr>
      <w:r>
        <w:rPr>
          <w:rFonts w:ascii="Times New Roman" w:hAnsi="Times New Roman" w:cs="Times New Roman"/>
          <w:color w:val="000000" w:themeColor="text1"/>
        </w:rPr>
        <w:t>Zamawiający przewiduje uzupełnienie przedmiotowych środków dowodowych.</w:t>
      </w:r>
    </w:p>
    <w:p w:rsidR="006F6F28" w:rsidRPr="006F6F28" w:rsidRDefault="006F6F28" w:rsidP="006F6F28">
      <w:pPr>
        <w:pStyle w:val="Akapitzlist"/>
        <w:rPr>
          <w:rFonts w:ascii="Times New Roman" w:hAnsi="Times New Roman" w:cs="Times New Roman"/>
          <w:color w:val="000000" w:themeColor="text1"/>
        </w:rPr>
      </w:pPr>
    </w:p>
    <w:p w:rsidR="006F6F28" w:rsidRDefault="006F6F28" w:rsidP="006F6F28">
      <w:pPr>
        <w:pStyle w:val="Akapitzlist"/>
        <w:widowControl/>
        <w:spacing w:line="276" w:lineRule="auto"/>
        <w:ind w:left="426"/>
        <w:rPr>
          <w:rFonts w:ascii="Times New Roman" w:hAnsi="Times New Roman" w:cs="Times New Roman"/>
          <w:color w:val="000000" w:themeColor="text1"/>
        </w:rPr>
      </w:pPr>
    </w:p>
    <w:p w:rsidR="006F6F28" w:rsidRPr="006F6F28" w:rsidRDefault="006F6F28" w:rsidP="006F6F28">
      <w:pPr>
        <w:pStyle w:val="Akapitzlist"/>
        <w:widowControl/>
        <w:numPr>
          <w:ilvl w:val="0"/>
          <w:numId w:val="45"/>
        </w:numPr>
        <w:spacing w:after="40"/>
        <w:rPr>
          <w:rFonts w:ascii="Times New Roman" w:hAnsi="Times New Roman" w:cs="Times New Roman"/>
          <w:b/>
        </w:rPr>
      </w:pPr>
      <w:r w:rsidRPr="006F6F28">
        <w:rPr>
          <w:rFonts w:ascii="Times New Roman" w:hAnsi="Times New Roman" w:cs="Times New Roman"/>
          <w:b/>
        </w:rPr>
        <w:t xml:space="preserve">Wymagania w zakresie zatrudnienia na podstawie stosunku pracy. </w:t>
      </w:r>
    </w:p>
    <w:p w:rsidR="00AD1A82" w:rsidRDefault="006F6F28" w:rsidP="00AD1A82">
      <w:pPr>
        <w:widowControl/>
        <w:numPr>
          <w:ilvl w:val="0"/>
          <w:numId w:val="47"/>
        </w:numPr>
        <w:shd w:val="clear" w:color="auto" w:fill="FFFFFF"/>
        <w:tabs>
          <w:tab w:val="left" w:pos="426"/>
        </w:tabs>
        <w:ind w:right="-2"/>
        <w:contextualSpacing/>
        <w:jc w:val="both"/>
        <w:rPr>
          <w:rFonts w:ascii="Times New Roman" w:hAnsi="Times New Roman" w:cs="Times New Roman"/>
          <w:lang w:eastAsia="en-US"/>
        </w:rPr>
      </w:pPr>
      <w:r w:rsidRPr="00BC2182">
        <w:rPr>
          <w:rFonts w:ascii="Times New Roman" w:hAnsi="Times New Roman" w:cs="Times New Roman"/>
          <w:color w:val="auto"/>
        </w:rPr>
        <w:t>Zamawiający przy realizacji zamówienia wymaga zatrudnienia przez Wykonawcę lub podwykonawcę na podstawie umowy o pracę osób wykonujących cz</w:t>
      </w:r>
      <w:r>
        <w:rPr>
          <w:rFonts w:ascii="Times New Roman" w:hAnsi="Times New Roman" w:cs="Times New Roman"/>
          <w:color w:val="auto"/>
        </w:rPr>
        <w:t>ynnośc</w:t>
      </w:r>
      <w:r w:rsidR="00AD1A82">
        <w:rPr>
          <w:rFonts w:ascii="Times New Roman" w:hAnsi="Times New Roman" w:cs="Times New Roman"/>
          <w:color w:val="auto"/>
        </w:rPr>
        <w:t xml:space="preserve">i objęte przedmiotem zamówienia </w:t>
      </w:r>
      <w:r w:rsidR="00AD1A82">
        <w:rPr>
          <w:rFonts w:ascii="Times New Roman" w:hAnsi="Times New Roman" w:cs="Times New Roman"/>
          <w:lang w:eastAsia="en-US"/>
        </w:rPr>
        <w:t xml:space="preserve">tj. </w:t>
      </w:r>
      <w:r w:rsidR="00AD1A82" w:rsidRPr="00F3634B">
        <w:rPr>
          <w:rFonts w:ascii="Times New Roman" w:hAnsi="Times New Roman" w:cs="Times New Roman"/>
        </w:rPr>
        <w:t xml:space="preserve">świadczenie </w:t>
      </w:r>
      <w:r w:rsidR="00AD1A82">
        <w:rPr>
          <w:rFonts w:ascii="Times New Roman" w:hAnsi="Times New Roman" w:cs="Times New Roman"/>
        </w:rPr>
        <w:t>usługi w zakresie odbioru i transportu odpadów medycznych</w:t>
      </w:r>
      <w:r w:rsidR="00AD1A82">
        <w:rPr>
          <w:rFonts w:ascii="Times New Roman" w:hAnsi="Times New Roman" w:cs="Times New Roman"/>
          <w:lang w:eastAsia="en-US"/>
        </w:rPr>
        <w:t>.</w:t>
      </w:r>
    </w:p>
    <w:p w:rsidR="00AD1A82" w:rsidRPr="00AD1A82" w:rsidRDefault="006F6F28" w:rsidP="00AD1A82">
      <w:pPr>
        <w:pStyle w:val="Akapitzlist"/>
        <w:widowControl/>
        <w:numPr>
          <w:ilvl w:val="0"/>
          <w:numId w:val="50"/>
        </w:numPr>
        <w:shd w:val="clear" w:color="auto" w:fill="FFFFFF"/>
        <w:tabs>
          <w:tab w:val="left" w:pos="426"/>
        </w:tabs>
        <w:ind w:left="993" w:right="-2"/>
        <w:jc w:val="both"/>
        <w:rPr>
          <w:rFonts w:ascii="Times New Roman" w:hAnsi="Times New Roman" w:cs="Times New Roman"/>
          <w:lang w:eastAsia="en-US"/>
        </w:rPr>
      </w:pPr>
      <w:r w:rsidRPr="00AD1A82">
        <w:rPr>
          <w:rFonts w:ascii="Times New Roman" w:hAnsi="Times New Roman" w:cs="Times New Roman"/>
        </w:rPr>
        <w:t>Wykonawca oraz podwykonawca zobowiązany jest do zatrudnienia osób na podstawie umowy o pracę w rozumieniu przepisów ustawy z dnia 26 czerwca 1974 – Kodeksu Pracy (Dz. U. z 2020 r. poz. 1320 oraz z 2021 r. poz. 1162)</w:t>
      </w:r>
      <w:r w:rsidR="00AD1A82" w:rsidRPr="00AD1A82">
        <w:rPr>
          <w:rFonts w:ascii="Times New Roman" w:hAnsi="Times New Roman" w:cs="Times New Roman"/>
        </w:rPr>
        <w:t xml:space="preserve"> osób świadczące usługi w zakresie odbioru i transportu odpadów medycznych</w:t>
      </w:r>
      <w:r w:rsidR="00AD1A82" w:rsidRPr="00AD1A82">
        <w:rPr>
          <w:rFonts w:ascii="Times New Roman" w:hAnsi="Times New Roman" w:cs="Times New Roman"/>
          <w:lang w:eastAsia="en-US"/>
        </w:rPr>
        <w:t>.</w:t>
      </w:r>
    </w:p>
    <w:p w:rsidR="006F6F28" w:rsidRDefault="006F6F28" w:rsidP="00AD1A82">
      <w:pPr>
        <w:pStyle w:val="Default"/>
        <w:numPr>
          <w:ilvl w:val="0"/>
          <w:numId w:val="50"/>
        </w:numPr>
        <w:spacing w:after="52"/>
        <w:ind w:left="993"/>
      </w:pPr>
      <w:r w:rsidRPr="006E6587">
        <w:t>Zamawiający, w trakcie realizacji zamówienia, uprawniony jest do weryfikacji zatrudniania przez Wykonawcę</w:t>
      </w:r>
      <w:r>
        <w:t xml:space="preserve"> lub podwykonawców</w:t>
      </w:r>
      <w:r w:rsidRPr="006E6587">
        <w:t>, na podstawie umowy o pracę, osób wykonujących czynności w zakresie realizacji zamówieni</w:t>
      </w:r>
      <w:r>
        <w:t>a</w:t>
      </w:r>
      <w:r w:rsidRPr="006E6587">
        <w:t xml:space="preserve">. </w:t>
      </w:r>
    </w:p>
    <w:p w:rsidR="00944873" w:rsidRDefault="00944873" w:rsidP="00944873">
      <w:pPr>
        <w:pStyle w:val="Default"/>
        <w:spacing w:after="52"/>
        <w:ind w:left="993"/>
      </w:pPr>
    </w:p>
    <w:p w:rsidR="00FB57CA" w:rsidRPr="00FB57CA" w:rsidRDefault="009F0C5E" w:rsidP="006F6F28">
      <w:pPr>
        <w:pStyle w:val="Teksttreci0"/>
        <w:numPr>
          <w:ilvl w:val="0"/>
          <w:numId w:val="45"/>
        </w:numPr>
        <w:shd w:val="clear" w:color="auto" w:fill="auto"/>
        <w:tabs>
          <w:tab w:val="left" w:pos="411"/>
        </w:tabs>
        <w:spacing w:after="0"/>
        <w:ind w:right="-779"/>
        <w:rPr>
          <w:rFonts w:ascii="Times New Roman" w:hAnsi="Times New Roman" w:cs="Times New Roman"/>
          <w:b/>
          <w:sz w:val="24"/>
          <w:szCs w:val="24"/>
        </w:rPr>
      </w:pPr>
      <w:r>
        <w:rPr>
          <w:rFonts w:ascii="Times New Roman" w:hAnsi="Times New Roman" w:cs="Times New Roman"/>
          <w:b/>
          <w:sz w:val="24"/>
          <w:szCs w:val="24"/>
        </w:rPr>
        <w:t>I</w:t>
      </w:r>
      <w:r w:rsidR="00FB57CA" w:rsidRPr="00FB57CA">
        <w:rPr>
          <w:rFonts w:ascii="Times New Roman" w:hAnsi="Times New Roman" w:cs="Times New Roman"/>
          <w:b/>
          <w:sz w:val="24"/>
          <w:szCs w:val="24"/>
        </w:rPr>
        <w:t>nformacje</w:t>
      </w:r>
      <w:r>
        <w:rPr>
          <w:rFonts w:ascii="Times New Roman" w:hAnsi="Times New Roman" w:cs="Times New Roman"/>
          <w:b/>
          <w:sz w:val="24"/>
          <w:szCs w:val="24"/>
        </w:rPr>
        <w:t xml:space="preserve"> dodatkowe</w:t>
      </w:r>
    </w:p>
    <w:p w:rsidR="005D3C0C" w:rsidRPr="001E593E" w:rsidRDefault="005D3C0C" w:rsidP="005D3C0C">
      <w:pPr>
        <w:pStyle w:val="Akapitzlist"/>
        <w:widowControl/>
        <w:numPr>
          <w:ilvl w:val="0"/>
          <w:numId w:val="19"/>
        </w:numPr>
        <w:ind w:left="567" w:right="113" w:hanging="425"/>
        <w:rPr>
          <w:rFonts w:ascii="Times New Roman" w:hAnsi="Times New Roman" w:cs="Times New Roman"/>
          <w:noProof/>
          <w:color w:val="auto"/>
        </w:rPr>
      </w:pPr>
      <w:r w:rsidRPr="001E593E">
        <w:rPr>
          <w:rFonts w:ascii="Times New Roman" w:hAnsi="Times New Roman" w:cs="Times New Roman"/>
          <w:noProof/>
          <w:color w:val="auto"/>
        </w:rPr>
        <w:t xml:space="preserve">Zamawiający nie dokonał podziału zamówienia na części. Przedmiot zamówienia tworzy nierozerwalną całość, co oznacza, że nie może zostać podzielony na części, ze względów technicznych, organizacyjnych i ekonomicznych, a brak podziału zamówienia na części nie zakłóca konkurencji w ramach postępowania. </w:t>
      </w:r>
    </w:p>
    <w:p w:rsidR="002C5C19" w:rsidRPr="002C5C19" w:rsidRDefault="002C5C19" w:rsidP="00CB3EFF">
      <w:pPr>
        <w:numPr>
          <w:ilvl w:val="0"/>
          <w:numId w:val="19"/>
        </w:numPr>
        <w:shd w:val="clear" w:color="auto" w:fill="FFFFFF"/>
        <w:ind w:left="567" w:right="10" w:hanging="425"/>
        <w:jc w:val="both"/>
        <w:rPr>
          <w:rFonts w:ascii="Times New Roman" w:hAnsi="Times New Roman" w:cs="Times New Roman"/>
        </w:rPr>
      </w:pPr>
      <w:r w:rsidRPr="002C5C19">
        <w:rPr>
          <w:rFonts w:ascii="Times New Roman" w:hAnsi="Times New Roman" w:cs="Times New Roman"/>
        </w:rPr>
        <w:t>Zamawiający nie wymaga wadium.</w:t>
      </w:r>
    </w:p>
    <w:p w:rsidR="002C5C19" w:rsidRPr="002C5C19" w:rsidRDefault="002C5C19" w:rsidP="00CB3EFF">
      <w:pPr>
        <w:numPr>
          <w:ilvl w:val="0"/>
          <w:numId w:val="19"/>
        </w:numPr>
        <w:shd w:val="clear" w:color="auto" w:fill="FFFFFF"/>
        <w:ind w:left="567" w:right="10" w:hanging="425"/>
        <w:jc w:val="both"/>
        <w:rPr>
          <w:rFonts w:ascii="Times New Roman" w:hAnsi="Times New Roman" w:cs="Times New Roman"/>
        </w:rPr>
      </w:pPr>
      <w:r w:rsidRPr="002C5C19">
        <w:rPr>
          <w:rFonts w:ascii="Times New Roman" w:hAnsi="Times New Roman" w:cs="Times New Roman"/>
        </w:rPr>
        <w:t>Zamawiający nie dopuszcza ofert wariantowych.</w:t>
      </w:r>
    </w:p>
    <w:p w:rsidR="002C5C19" w:rsidRPr="002C5C19" w:rsidRDefault="002C5C19" w:rsidP="00CB3EFF">
      <w:pPr>
        <w:numPr>
          <w:ilvl w:val="0"/>
          <w:numId w:val="19"/>
        </w:numPr>
        <w:shd w:val="clear" w:color="auto" w:fill="FFFFFF"/>
        <w:ind w:left="567" w:right="10" w:hanging="425"/>
        <w:jc w:val="both"/>
        <w:rPr>
          <w:rFonts w:ascii="Times New Roman" w:hAnsi="Times New Roman" w:cs="Times New Roman"/>
        </w:rPr>
      </w:pPr>
      <w:r w:rsidRPr="002C5C19">
        <w:rPr>
          <w:rFonts w:ascii="Times New Roman" w:hAnsi="Times New Roman" w:cs="Times New Roman"/>
        </w:rPr>
        <w:t>Zamawiający nie przewiduje zawarcia umowy ramowej.</w:t>
      </w:r>
    </w:p>
    <w:p w:rsidR="002C5C19" w:rsidRPr="002C5C19" w:rsidRDefault="002C5C19" w:rsidP="00CB3EFF">
      <w:pPr>
        <w:numPr>
          <w:ilvl w:val="0"/>
          <w:numId w:val="19"/>
        </w:numPr>
        <w:shd w:val="clear" w:color="auto" w:fill="FFFFFF"/>
        <w:ind w:left="567" w:right="10" w:hanging="425"/>
        <w:jc w:val="both"/>
        <w:rPr>
          <w:rFonts w:ascii="Times New Roman" w:hAnsi="Times New Roman" w:cs="Times New Roman"/>
        </w:rPr>
      </w:pPr>
      <w:r w:rsidRPr="002C5C19">
        <w:rPr>
          <w:rFonts w:ascii="Times New Roman" w:hAnsi="Times New Roman" w:cs="Times New Roman"/>
        </w:rPr>
        <w:t>Zamawiający nie przewiduje zamówień o których mowa w art. 214 ust. 1 pkt. 7 i 8 ustawy.</w:t>
      </w:r>
    </w:p>
    <w:p w:rsidR="002C5C19" w:rsidRPr="002C5C19" w:rsidRDefault="002C5C19" w:rsidP="00CB3EFF">
      <w:pPr>
        <w:numPr>
          <w:ilvl w:val="0"/>
          <w:numId w:val="19"/>
        </w:numPr>
        <w:shd w:val="clear" w:color="auto" w:fill="FFFFFF"/>
        <w:ind w:left="567" w:right="10" w:hanging="425"/>
        <w:jc w:val="both"/>
        <w:rPr>
          <w:rFonts w:ascii="Times New Roman" w:hAnsi="Times New Roman" w:cs="Times New Roman"/>
        </w:rPr>
      </w:pPr>
      <w:r w:rsidRPr="002C5C19">
        <w:rPr>
          <w:rFonts w:ascii="Times New Roman" w:hAnsi="Times New Roman" w:cs="Times New Roman"/>
        </w:rPr>
        <w:t>Zamawiający nie przewiduje rozliczania w walutach obcych.</w:t>
      </w:r>
    </w:p>
    <w:p w:rsidR="002C5C19" w:rsidRPr="002C5C19" w:rsidRDefault="002C5C19" w:rsidP="00CB3EFF">
      <w:pPr>
        <w:numPr>
          <w:ilvl w:val="0"/>
          <w:numId w:val="19"/>
        </w:numPr>
        <w:shd w:val="clear" w:color="auto" w:fill="FFFFFF"/>
        <w:ind w:left="567" w:right="10" w:hanging="425"/>
        <w:jc w:val="both"/>
        <w:rPr>
          <w:rFonts w:ascii="Times New Roman" w:hAnsi="Times New Roman" w:cs="Times New Roman"/>
        </w:rPr>
      </w:pPr>
      <w:r w:rsidRPr="002C5C19">
        <w:rPr>
          <w:rFonts w:ascii="Times New Roman" w:hAnsi="Times New Roman" w:cs="Times New Roman"/>
        </w:rPr>
        <w:t>Zamawiający nie przewiduje prowadzenia aukcji elektronicznej.</w:t>
      </w:r>
    </w:p>
    <w:p w:rsidR="002C5C19" w:rsidRPr="002C5C19" w:rsidRDefault="002C5C19" w:rsidP="00CB3EFF">
      <w:pPr>
        <w:numPr>
          <w:ilvl w:val="0"/>
          <w:numId w:val="19"/>
        </w:numPr>
        <w:shd w:val="clear" w:color="auto" w:fill="FFFFFF"/>
        <w:ind w:left="567" w:right="10" w:hanging="425"/>
        <w:jc w:val="both"/>
        <w:rPr>
          <w:rFonts w:ascii="Times New Roman" w:hAnsi="Times New Roman" w:cs="Times New Roman"/>
          <w:color w:val="auto"/>
        </w:rPr>
      </w:pPr>
      <w:r w:rsidRPr="002C5C19">
        <w:rPr>
          <w:rFonts w:ascii="Times New Roman" w:hAnsi="Times New Roman" w:cs="Times New Roman"/>
          <w:color w:val="auto"/>
        </w:rPr>
        <w:t>Zamawiający nie przewiduje zwrotu kosztów udziału w postępowaniu, z wyjątkiem sytuacji opisanej  w art. 261 ustawy.</w:t>
      </w:r>
    </w:p>
    <w:p w:rsidR="002C5C19" w:rsidRPr="00C30817" w:rsidRDefault="002C5C19" w:rsidP="00CB3EFF">
      <w:pPr>
        <w:numPr>
          <w:ilvl w:val="0"/>
          <w:numId w:val="19"/>
        </w:numPr>
        <w:shd w:val="clear" w:color="auto" w:fill="FFFFFF"/>
        <w:ind w:left="567" w:right="10" w:hanging="425"/>
        <w:jc w:val="both"/>
        <w:rPr>
          <w:rFonts w:ascii="Times New Roman" w:hAnsi="Times New Roman" w:cs="Times New Roman"/>
          <w:color w:val="auto"/>
        </w:rPr>
      </w:pPr>
      <w:r w:rsidRPr="00C30817">
        <w:rPr>
          <w:rFonts w:ascii="Times New Roman" w:hAnsi="Times New Roman" w:cs="Times New Roman"/>
          <w:color w:val="auto"/>
        </w:rPr>
        <w:t>Zamawiający nie stawia wymagań w zakresie zatrudnienia osób, o których mowa w art. 96 ust. 2 pkt. 2 ustawy.</w:t>
      </w:r>
    </w:p>
    <w:p w:rsidR="002C5C19" w:rsidRPr="00C30817" w:rsidRDefault="002C5C19" w:rsidP="00CB3EFF">
      <w:pPr>
        <w:numPr>
          <w:ilvl w:val="0"/>
          <w:numId w:val="19"/>
        </w:numPr>
        <w:shd w:val="clear" w:color="auto" w:fill="FFFFFF"/>
        <w:ind w:left="567" w:right="10" w:hanging="425"/>
        <w:jc w:val="both"/>
        <w:rPr>
          <w:rFonts w:ascii="Times New Roman" w:hAnsi="Times New Roman" w:cs="Times New Roman"/>
          <w:color w:val="auto"/>
        </w:rPr>
      </w:pPr>
      <w:r w:rsidRPr="00C30817">
        <w:rPr>
          <w:rFonts w:ascii="Times New Roman" w:hAnsi="Times New Roman" w:cs="Times New Roman"/>
          <w:color w:val="auto"/>
        </w:rPr>
        <w:t>Zamawiający nie zastrzega możliwości ubiegania się o udzielenie zamówienia wyłącznie przez wykonawców, o których mowa w art. 94 ustawy.</w:t>
      </w:r>
    </w:p>
    <w:p w:rsidR="002C5C19" w:rsidRPr="00C30817" w:rsidRDefault="002C5C19" w:rsidP="00CB3EFF">
      <w:pPr>
        <w:numPr>
          <w:ilvl w:val="0"/>
          <w:numId w:val="19"/>
        </w:numPr>
        <w:shd w:val="clear" w:color="auto" w:fill="FFFFFF"/>
        <w:ind w:left="567" w:right="10" w:hanging="425"/>
        <w:jc w:val="both"/>
        <w:rPr>
          <w:rFonts w:ascii="Times New Roman" w:hAnsi="Times New Roman" w:cs="Times New Roman"/>
          <w:color w:val="auto"/>
        </w:rPr>
      </w:pPr>
      <w:r w:rsidRPr="00C30817">
        <w:rPr>
          <w:rFonts w:ascii="Times New Roman" w:hAnsi="Times New Roman" w:cs="Times New Roman"/>
          <w:color w:val="auto"/>
        </w:rPr>
        <w:t>Zamawiający nie zastrzega obowiązku osobistego wykonania przez wykonawcę kluczowych zadań.</w:t>
      </w:r>
    </w:p>
    <w:p w:rsidR="002C5C19" w:rsidRPr="002C5C19" w:rsidRDefault="002C5C19" w:rsidP="00CB3EFF">
      <w:pPr>
        <w:widowControl/>
        <w:numPr>
          <w:ilvl w:val="0"/>
          <w:numId w:val="19"/>
        </w:numPr>
        <w:ind w:left="567" w:hanging="425"/>
        <w:jc w:val="both"/>
        <w:rPr>
          <w:rFonts w:ascii="Times New Roman" w:hAnsi="Times New Roman" w:cs="Times New Roman"/>
          <w:color w:val="auto"/>
          <w:sz w:val="22"/>
          <w:szCs w:val="22"/>
        </w:rPr>
      </w:pPr>
      <w:r w:rsidRPr="002C5C19">
        <w:rPr>
          <w:rFonts w:ascii="Times New Roman" w:hAnsi="Times New Roman" w:cs="Times New Roman"/>
          <w:color w:val="auto"/>
        </w:rPr>
        <w:t xml:space="preserve"> Zamawiający nie wymaga złożenia oferty w postaci katalogów elektronicznych</w:t>
      </w:r>
      <w:r w:rsidRPr="002C5C19">
        <w:rPr>
          <w:rFonts w:ascii="Times New Roman" w:hAnsi="Times New Roman" w:cs="Times New Roman"/>
          <w:color w:val="auto"/>
          <w:sz w:val="22"/>
          <w:szCs w:val="22"/>
        </w:rPr>
        <w:t>.</w:t>
      </w:r>
    </w:p>
    <w:p w:rsidR="00291C75" w:rsidRDefault="00291C75" w:rsidP="002C5C19">
      <w:pPr>
        <w:pStyle w:val="Teksttreci0"/>
        <w:shd w:val="clear" w:color="auto" w:fill="auto"/>
        <w:tabs>
          <w:tab w:val="left" w:pos="411"/>
        </w:tabs>
        <w:spacing w:after="0"/>
        <w:ind w:left="1854" w:right="-779"/>
        <w:rPr>
          <w:rFonts w:ascii="Times New Roman" w:hAnsi="Times New Roman" w:cs="Times New Roman"/>
          <w:sz w:val="24"/>
          <w:szCs w:val="24"/>
        </w:rPr>
      </w:pPr>
    </w:p>
    <w:p w:rsidR="0021236F" w:rsidRPr="009F0C5E" w:rsidRDefault="0021236F" w:rsidP="006F6F28">
      <w:pPr>
        <w:pStyle w:val="Teksttreci20"/>
        <w:numPr>
          <w:ilvl w:val="0"/>
          <w:numId w:val="45"/>
        </w:numPr>
        <w:shd w:val="clear" w:color="auto" w:fill="auto"/>
        <w:ind w:left="426" w:hanging="568"/>
        <w:jc w:val="both"/>
        <w:rPr>
          <w:rFonts w:ascii="Times New Roman" w:hAnsi="Times New Roman" w:cs="Times New Roman"/>
          <w:b/>
          <w:sz w:val="24"/>
          <w:szCs w:val="24"/>
        </w:rPr>
      </w:pPr>
      <w:r w:rsidRPr="009F0C5E">
        <w:rPr>
          <w:rFonts w:ascii="Times New Roman" w:hAnsi="Times New Roman" w:cs="Times New Roman"/>
          <w:b/>
          <w:bCs/>
          <w:color w:val="000000"/>
          <w:sz w:val="24"/>
          <w:szCs w:val="24"/>
          <w:lang w:bidi="en-US"/>
        </w:rPr>
        <w:t xml:space="preserve">Klauzula informacyjna </w:t>
      </w:r>
      <w:r w:rsidRPr="009F0C5E">
        <w:rPr>
          <w:rFonts w:ascii="Times New Roman" w:hAnsi="Times New Roman" w:cs="Times New Roman"/>
          <w:b/>
          <w:bCs/>
          <w:color w:val="000000"/>
          <w:sz w:val="24"/>
          <w:szCs w:val="24"/>
        </w:rPr>
        <w:t xml:space="preserve">dotycząca </w:t>
      </w:r>
      <w:r w:rsidRPr="009F0C5E">
        <w:rPr>
          <w:rFonts w:ascii="Times New Roman" w:hAnsi="Times New Roman" w:cs="Times New Roman"/>
          <w:b/>
          <w:bCs/>
          <w:color w:val="000000"/>
          <w:sz w:val="24"/>
          <w:szCs w:val="24"/>
          <w:lang w:bidi="en-US"/>
        </w:rPr>
        <w:t>przetwarzania danych osobowych</w:t>
      </w:r>
    </w:p>
    <w:p w:rsidR="0021236F" w:rsidRPr="00191A57" w:rsidRDefault="0021236F" w:rsidP="00CB3EFF">
      <w:pPr>
        <w:pStyle w:val="Teksttreci20"/>
        <w:numPr>
          <w:ilvl w:val="0"/>
          <w:numId w:val="10"/>
        </w:numPr>
        <w:shd w:val="clear" w:color="auto" w:fill="auto"/>
        <w:tabs>
          <w:tab w:val="left" w:pos="322"/>
        </w:tabs>
        <w:spacing w:after="0"/>
        <w:rPr>
          <w:rFonts w:ascii="Times New Roman" w:hAnsi="Times New Roman" w:cs="Times New Roman"/>
          <w:sz w:val="24"/>
          <w:szCs w:val="24"/>
        </w:rPr>
      </w:pPr>
      <w:r w:rsidRPr="00191A57">
        <w:rPr>
          <w:rFonts w:ascii="Times New Roman" w:hAnsi="Times New Roman" w:cs="Times New Roman"/>
          <w:color w:val="000000"/>
          <w:sz w:val="24"/>
          <w:szCs w:val="24"/>
          <w:lang w:bidi="en-US"/>
        </w:rPr>
        <w:t xml:space="preserve">Zgodnie z art. 13 ust. 1 i 2 </w:t>
      </w:r>
      <w:r w:rsidRPr="00191A57">
        <w:rPr>
          <w:rFonts w:ascii="Times New Roman" w:hAnsi="Times New Roman" w:cs="Times New Roman"/>
          <w:color w:val="000000"/>
          <w:sz w:val="24"/>
          <w:szCs w:val="24"/>
        </w:rPr>
        <w:t xml:space="preserve">rozporządzenia </w:t>
      </w:r>
      <w:r w:rsidRPr="00191A57">
        <w:rPr>
          <w:rFonts w:ascii="Times New Roman" w:hAnsi="Times New Roman" w:cs="Times New Roman"/>
          <w:color w:val="000000"/>
          <w:sz w:val="24"/>
          <w:szCs w:val="24"/>
          <w:lang w:bidi="en-US"/>
        </w:rPr>
        <w:t xml:space="preserve">Parlamentu Europejskiego i Rady (UE) 2016/679 z dnia 27 kwietnia 2016 r. w sprawie ochrony </w:t>
      </w:r>
      <w:r w:rsidRPr="00191A57">
        <w:rPr>
          <w:rFonts w:ascii="Times New Roman" w:hAnsi="Times New Roman" w:cs="Times New Roman"/>
          <w:color w:val="000000"/>
          <w:sz w:val="24"/>
          <w:szCs w:val="24"/>
        </w:rPr>
        <w:t xml:space="preserve">osób </w:t>
      </w:r>
      <w:r w:rsidRPr="00191A57">
        <w:rPr>
          <w:rFonts w:ascii="Times New Roman" w:hAnsi="Times New Roman" w:cs="Times New Roman"/>
          <w:color w:val="000000"/>
          <w:sz w:val="24"/>
          <w:szCs w:val="24"/>
          <w:lang w:bidi="en-US"/>
        </w:rPr>
        <w:t xml:space="preserve">fizycznych w </w:t>
      </w:r>
      <w:r w:rsidRPr="00191A57">
        <w:rPr>
          <w:rFonts w:ascii="Times New Roman" w:hAnsi="Times New Roman" w:cs="Times New Roman"/>
          <w:color w:val="000000"/>
          <w:sz w:val="24"/>
          <w:szCs w:val="24"/>
        </w:rPr>
        <w:t xml:space="preserve">związku </w:t>
      </w:r>
      <w:r w:rsidRPr="00191A57">
        <w:rPr>
          <w:rFonts w:ascii="Times New Roman" w:hAnsi="Times New Roman" w:cs="Times New Roman"/>
          <w:color w:val="000000"/>
          <w:sz w:val="24"/>
          <w:szCs w:val="24"/>
          <w:lang w:bidi="en-US"/>
        </w:rPr>
        <w:t xml:space="preserve">z przetwarzaniem danych </w:t>
      </w:r>
      <w:r w:rsidRPr="00191A57">
        <w:rPr>
          <w:rFonts w:ascii="Times New Roman" w:hAnsi="Times New Roman" w:cs="Times New Roman"/>
          <w:color w:val="000000"/>
          <w:sz w:val="24"/>
          <w:szCs w:val="24"/>
        </w:rPr>
        <w:t>osobo</w:t>
      </w:r>
      <w:r w:rsidRPr="00191A57">
        <w:rPr>
          <w:rFonts w:ascii="Times New Roman" w:hAnsi="Times New Roman" w:cs="Times New Roman"/>
          <w:color w:val="000000"/>
          <w:sz w:val="24"/>
          <w:szCs w:val="24"/>
        </w:rPr>
        <w:softHyphen/>
        <w:t>wych</w:t>
      </w:r>
      <w:r w:rsidRPr="00191A57">
        <w:rPr>
          <w:rFonts w:ascii="Times New Roman" w:hAnsi="Times New Roman" w:cs="Times New Roman"/>
          <w:color w:val="000000"/>
          <w:sz w:val="24"/>
          <w:szCs w:val="24"/>
          <w:lang w:bidi="en-US"/>
        </w:rPr>
        <w:t xml:space="preserve"> i w sprawie swobodnego </w:t>
      </w:r>
      <w:r w:rsidRPr="00191A57">
        <w:rPr>
          <w:rFonts w:ascii="Times New Roman" w:hAnsi="Times New Roman" w:cs="Times New Roman"/>
          <w:color w:val="000000"/>
          <w:sz w:val="24"/>
          <w:szCs w:val="24"/>
        </w:rPr>
        <w:t xml:space="preserve">przepływu </w:t>
      </w:r>
      <w:r w:rsidRPr="00191A57">
        <w:rPr>
          <w:rFonts w:ascii="Times New Roman" w:hAnsi="Times New Roman" w:cs="Times New Roman"/>
          <w:color w:val="000000"/>
          <w:sz w:val="24"/>
          <w:szCs w:val="24"/>
          <w:lang w:bidi="en-US"/>
        </w:rPr>
        <w:t xml:space="preserve">takich danych oraz uchylenia dyrektywy 95/46/WE </w:t>
      </w:r>
      <w:r w:rsidRPr="00191A57">
        <w:rPr>
          <w:rFonts w:ascii="Times New Roman" w:hAnsi="Times New Roman" w:cs="Times New Roman"/>
          <w:color w:val="000000"/>
          <w:sz w:val="24"/>
          <w:szCs w:val="24"/>
        </w:rPr>
        <w:t xml:space="preserve">(ogólne rozporządzenie </w:t>
      </w:r>
      <w:r w:rsidRPr="00191A57">
        <w:rPr>
          <w:rFonts w:ascii="Times New Roman" w:hAnsi="Times New Roman" w:cs="Times New Roman"/>
          <w:color w:val="000000"/>
          <w:sz w:val="24"/>
          <w:szCs w:val="24"/>
          <w:lang w:bidi="en-US"/>
        </w:rPr>
        <w:t xml:space="preserve">o ochronie danych) (Dz. Urz. </w:t>
      </w:r>
      <w:r w:rsidRPr="00191A57">
        <w:rPr>
          <w:rFonts w:ascii="Times New Roman" w:hAnsi="Times New Roman" w:cs="Times New Roman"/>
          <w:color w:val="000000"/>
          <w:sz w:val="24"/>
          <w:szCs w:val="24"/>
          <w:lang w:val="en-US" w:bidi="en-US"/>
        </w:rPr>
        <w:t xml:space="preserve">UE L 119 z 04.05.2016, str. 1), </w:t>
      </w:r>
      <w:proofErr w:type="spellStart"/>
      <w:r w:rsidRPr="00191A57">
        <w:rPr>
          <w:rFonts w:ascii="Times New Roman" w:hAnsi="Times New Roman" w:cs="Times New Roman"/>
          <w:color w:val="000000"/>
          <w:sz w:val="24"/>
          <w:szCs w:val="24"/>
          <w:lang w:val="en-US" w:bidi="en-US"/>
        </w:rPr>
        <w:t>dalej</w:t>
      </w:r>
      <w:proofErr w:type="spellEnd"/>
      <w:r w:rsidRPr="00191A57">
        <w:rPr>
          <w:rFonts w:ascii="Times New Roman" w:hAnsi="Times New Roman" w:cs="Times New Roman"/>
          <w:color w:val="000000"/>
          <w:sz w:val="24"/>
          <w:szCs w:val="24"/>
          <w:lang w:val="en-US" w:bidi="en-US"/>
        </w:rPr>
        <w:t xml:space="preserve"> „RODO”, </w:t>
      </w:r>
      <w:r w:rsidRPr="00191A57">
        <w:rPr>
          <w:rFonts w:ascii="Times New Roman" w:hAnsi="Times New Roman" w:cs="Times New Roman"/>
          <w:color w:val="000000"/>
          <w:sz w:val="24"/>
          <w:szCs w:val="24"/>
        </w:rPr>
        <w:t>informuję, że:</w:t>
      </w:r>
    </w:p>
    <w:p w:rsidR="0021236F" w:rsidRPr="00C62915" w:rsidRDefault="0021236F" w:rsidP="00CB3EFF">
      <w:pPr>
        <w:pStyle w:val="Teksttreci20"/>
        <w:numPr>
          <w:ilvl w:val="1"/>
          <w:numId w:val="10"/>
        </w:numPr>
        <w:shd w:val="clear" w:color="auto" w:fill="auto"/>
        <w:tabs>
          <w:tab w:val="left" w:pos="416"/>
          <w:tab w:val="right" w:leader="dot" w:pos="7248"/>
        </w:tabs>
        <w:spacing w:after="0"/>
        <w:rPr>
          <w:rFonts w:ascii="Times New Roman" w:hAnsi="Times New Roman" w:cs="Times New Roman"/>
          <w:b/>
          <w:sz w:val="24"/>
          <w:szCs w:val="24"/>
        </w:rPr>
      </w:pPr>
      <w:r>
        <w:rPr>
          <w:rFonts w:ascii="Times New Roman" w:hAnsi="Times New Roman" w:cs="Times New Roman"/>
          <w:color w:val="000000"/>
          <w:sz w:val="24"/>
          <w:szCs w:val="24"/>
        </w:rPr>
        <w:lastRenderedPageBreak/>
        <w:t>administratorem</w:t>
      </w:r>
      <w:r w:rsidRPr="00191A57">
        <w:rPr>
          <w:rFonts w:ascii="Times New Roman" w:hAnsi="Times New Roman" w:cs="Times New Roman"/>
          <w:color w:val="000000"/>
          <w:sz w:val="24"/>
          <w:szCs w:val="24"/>
        </w:rPr>
        <w:t xml:space="preserve"> Pani/Pana danych osobowych jest</w:t>
      </w:r>
      <w:r>
        <w:rPr>
          <w:rFonts w:ascii="Times New Roman" w:hAnsi="Times New Roman" w:cs="Times New Roman"/>
          <w:color w:val="000000"/>
          <w:sz w:val="24"/>
          <w:szCs w:val="24"/>
        </w:rPr>
        <w:t xml:space="preserve"> </w:t>
      </w:r>
      <w:r w:rsidRPr="00C62915">
        <w:rPr>
          <w:rFonts w:ascii="Times New Roman" w:hAnsi="Times New Roman" w:cs="Times New Roman"/>
          <w:b/>
          <w:color w:val="000000"/>
          <w:sz w:val="24"/>
          <w:szCs w:val="24"/>
        </w:rPr>
        <w:t>Szpital Powiatowy w Zambrowie Sp. z o.o., ul. Papieża Jana Pawła II 3, 18-300 Zambrów</w:t>
      </w:r>
      <w:r w:rsidRPr="00C62915">
        <w:rPr>
          <w:rFonts w:ascii="Times New Roman" w:hAnsi="Times New Roman" w:cs="Times New Roman"/>
          <w:b/>
          <w:i/>
          <w:iCs/>
          <w:color w:val="000000"/>
          <w:sz w:val="24"/>
          <w:szCs w:val="24"/>
        </w:rPr>
        <w:t>;</w:t>
      </w:r>
    </w:p>
    <w:p w:rsidR="0021236F" w:rsidRPr="00191A57" w:rsidRDefault="0021236F" w:rsidP="00CB3EFF">
      <w:pPr>
        <w:pStyle w:val="Teksttreci20"/>
        <w:numPr>
          <w:ilvl w:val="0"/>
          <w:numId w:val="9"/>
        </w:numPr>
        <w:shd w:val="clear" w:color="auto" w:fill="auto"/>
        <w:tabs>
          <w:tab w:val="left" w:pos="416"/>
          <w:tab w:val="right" w:leader="dot" w:pos="8362"/>
          <w:tab w:val="left" w:pos="850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w sprawach związanych z Pani/Pana danymi proszę kontaktować się z Inspektorem Ochrony Da</w:t>
      </w:r>
      <w:r w:rsidRPr="00191A57">
        <w:rPr>
          <w:rFonts w:ascii="Times New Roman" w:hAnsi="Times New Roman" w:cs="Times New Roman"/>
          <w:color w:val="000000"/>
          <w:sz w:val="24"/>
          <w:szCs w:val="24"/>
        </w:rPr>
        <w:softHyphen/>
        <w:t>nych, kontakt pisemny za pomocą poczty tradycyjnej na adres</w:t>
      </w:r>
      <w:r>
        <w:rPr>
          <w:rFonts w:ascii="Times New Roman" w:hAnsi="Times New Roman" w:cs="Times New Roman"/>
          <w:color w:val="000000"/>
          <w:sz w:val="24"/>
          <w:szCs w:val="24"/>
        </w:rPr>
        <w:t xml:space="preserve"> jak wyżej</w:t>
      </w:r>
      <w:r w:rsidRPr="00191A57">
        <w:rPr>
          <w:rFonts w:ascii="Times New Roman" w:hAnsi="Times New Roman" w:cs="Times New Roman"/>
          <w:color w:val="000000"/>
          <w:sz w:val="24"/>
          <w:szCs w:val="24"/>
        </w:rPr>
        <w:t>,</w:t>
      </w:r>
      <w:r w:rsidRPr="00191A57">
        <w:rPr>
          <w:rFonts w:ascii="Times New Roman" w:hAnsi="Times New Roman" w:cs="Times New Roman"/>
          <w:color w:val="000000"/>
          <w:sz w:val="24"/>
          <w:szCs w:val="24"/>
        </w:rPr>
        <w:tab/>
      </w:r>
      <w:r>
        <w:rPr>
          <w:rFonts w:ascii="Times New Roman" w:hAnsi="Times New Roman" w:cs="Times New Roman"/>
          <w:color w:val="000000"/>
          <w:sz w:val="24"/>
          <w:szCs w:val="24"/>
        </w:rPr>
        <w:t xml:space="preserve"> </w:t>
      </w:r>
      <w:r w:rsidRPr="00191A57">
        <w:rPr>
          <w:rFonts w:ascii="Times New Roman" w:hAnsi="Times New Roman" w:cs="Times New Roman"/>
          <w:color w:val="000000"/>
          <w:sz w:val="24"/>
          <w:szCs w:val="24"/>
        </w:rPr>
        <w:t>pocztą</w:t>
      </w:r>
    </w:p>
    <w:p w:rsidR="0021236F" w:rsidRPr="00191A57" w:rsidRDefault="0021236F" w:rsidP="0021236F">
      <w:pPr>
        <w:pStyle w:val="Teksttreci20"/>
        <w:shd w:val="clear" w:color="auto" w:fill="auto"/>
        <w:tabs>
          <w:tab w:val="left" w:leader="dot" w:pos="3814"/>
        </w:tabs>
        <w:spacing w:after="0"/>
        <w:rPr>
          <w:rFonts w:ascii="Times New Roman" w:hAnsi="Times New Roman" w:cs="Times New Roman"/>
          <w:sz w:val="24"/>
          <w:szCs w:val="24"/>
        </w:rPr>
      </w:pPr>
      <w:r w:rsidRPr="00191A57">
        <w:rPr>
          <w:rFonts w:ascii="Times New Roman" w:hAnsi="Times New Roman" w:cs="Times New Roman"/>
          <w:color w:val="000000"/>
          <w:sz w:val="24"/>
          <w:szCs w:val="24"/>
        </w:rPr>
        <w:t>elektroniczną na adres e-mail:</w:t>
      </w:r>
      <w:r>
        <w:rPr>
          <w:rFonts w:ascii="Times New Roman" w:hAnsi="Times New Roman" w:cs="Times New Roman"/>
          <w:color w:val="000000"/>
          <w:sz w:val="24"/>
          <w:szCs w:val="24"/>
        </w:rPr>
        <w:t xml:space="preserve"> </w:t>
      </w:r>
      <w:r w:rsidRPr="00C62915">
        <w:rPr>
          <w:rFonts w:ascii="Times New Roman" w:hAnsi="Times New Roman" w:cs="Times New Roman"/>
          <w:b/>
          <w:color w:val="000000"/>
          <w:sz w:val="24"/>
          <w:szCs w:val="24"/>
        </w:rPr>
        <w:t>amilewska@szpitalzambrow.pl</w:t>
      </w:r>
    </w:p>
    <w:p w:rsidR="0021236F" w:rsidRPr="00191A57" w:rsidRDefault="0021236F" w:rsidP="00CB3EFF">
      <w:pPr>
        <w:pStyle w:val="Teksttreci20"/>
        <w:numPr>
          <w:ilvl w:val="0"/>
          <w:numId w:val="9"/>
        </w:numPr>
        <w:shd w:val="clear" w:color="auto" w:fill="auto"/>
        <w:tabs>
          <w:tab w:val="left" w:pos="41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Pani/Pana dane osobowe przetwarzane będą na podstawie art. 6 ust. 1 lit. c RODO w celu pro</w:t>
      </w:r>
      <w:r w:rsidRPr="00191A57">
        <w:rPr>
          <w:rFonts w:ascii="Times New Roman" w:hAnsi="Times New Roman" w:cs="Times New Roman"/>
          <w:color w:val="000000"/>
          <w:sz w:val="24"/>
          <w:szCs w:val="24"/>
        </w:rPr>
        <w:softHyphen/>
        <w:t>wadzenia przedmiotowego postępowania o udzielenie zamówienia publicznego oraz zawarcia umowy, a podstawą prawną ich przetwarzania jest obowiązek prawny stosowania sformalizowa</w:t>
      </w:r>
      <w:r w:rsidRPr="00191A57">
        <w:rPr>
          <w:rFonts w:ascii="Times New Roman" w:hAnsi="Times New Roman" w:cs="Times New Roman"/>
          <w:color w:val="000000"/>
          <w:sz w:val="24"/>
          <w:szCs w:val="24"/>
        </w:rPr>
        <w:softHyphen/>
        <w:t>nych procedur udzielania zamówień publicznych spoczywający na Zamawiającym;</w:t>
      </w:r>
    </w:p>
    <w:p w:rsidR="0021236F" w:rsidRPr="00191A57" w:rsidRDefault="0021236F" w:rsidP="00CB3EFF">
      <w:pPr>
        <w:pStyle w:val="Teksttreci20"/>
        <w:numPr>
          <w:ilvl w:val="0"/>
          <w:numId w:val="9"/>
        </w:numPr>
        <w:shd w:val="clear" w:color="auto" w:fill="auto"/>
        <w:tabs>
          <w:tab w:val="left" w:pos="41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odbiorcami Pani/Pana danych osobowych będą osoby lub podmioty, którym udostępniona zosta</w:t>
      </w:r>
      <w:r w:rsidRPr="00191A57">
        <w:rPr>
          <w:rFonts w:ascii="Times New Roman" w:hAnsi="Times New Roman" w:cs="Times New Roman"/>
          <w:color w:val="000000"/>
          <w:sz w:val="24"/>
          <w:szCs w:val="24"/>
        </w:rPr>
        <w:softHyphen/>
        <w:t>nie dokumentacja postępowania w oparciu o</w:t>
      </w:r>
      <w:r w:rsidR="00ED41A3">
        <w:rPr>
          <w:rFonts w:ascii="Times New Roman" w:hAnsi="Times New Roman" w:cs="Times New Roman"/>
          <w:color w:val="000000"/>
          <w:sz w:val="24"/>
          <w:szCs w:val="24"/>
        </w:rPr>
        <w:t xml:space="preserve"> art. 18 oraz art. 74 ustawy</w:t>
      </w:r>
      <w:r w:rsidRPr="00191A57">
        <w:rPr>
          <w:rFonts w:ascii="Times New Roman" w:hAnsi="Times New Roman" w:cs="Times New Roman"/>
          <w:color w:val="000000"/>
          <w:sz w:val="24"/>
          <w:szCs w:val="24"/>
        </w:rPr>
        <w:t>;</w:t>
      </w:r>
    </w:p>
    <w:p w:rsidR="0021236F" w:rsidRPr="00191A57" w:rsidRDefault="0021236F" w:rsidP="00CB3EFF">
      <w:pPr>
        <w:pStyle w:val="Teksttreci20"/>
        <w:numPr>
          <w:ilvl w:val="0"/>
          <w:numId w:val="9"/>
        </w:numPr>
        <w:shd w:val="clear" w:color="auto" w:fill="auto"/>
        <w:tabs>
          <w:tab w:val="left" w:pos="41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Pani/Pana dane osobowe będą przechowywane, zgo</w:t>
      </w:r>
      <w:r w:rsidR="00ED41A3">
        <w:rPr>
          <w:rFonts w:ascii="Times New Roman" w:hAnsi="Times New Roman" w:cs="Times New Roman"/>
          <w:color w:val="000000"/>
          <w:sz w:val="24"/>
          <w:szCs w:val="24"/>
        </w:rPr>
        <w:t>dnie z art. 78 ust. 1 ustawy</w:t>
      </w:r>
      <w:r w:rsidRPr="00191A57">
        <w:rPr>
          <w:rFonts w:ascii="Times New Roman" w:hAnsi="Times New Roman" w:cs="Times New Roman"/>
          <w:color w:val="000000"/>
          <w:sz w:val="24"/>
          <w:szCs w:val="24"/>
        </w:rPr>
        <w:t>, przez okres 4 lat od dnia zakończenia postępowania o udzielenie zamówienia, a jeżeli czas trwania umowy przekracza 4 lata, okres przechowywania obejmuje cały czas trwania umowy;</w:t>
      </w:r>
    </w:p>
    <w:p w:rsidR="0021236F" w:rsidRPr="00191A57" w:rsidRDefault="0021236F" w:rsidP="00CB3EFF">
      <w:pPr>
        <w:pStyle w:val="Teksttreci20"/>
        <w:numPr>
          <w:ilvl w:val="0"/>
          <w:numId w:val="9"/>
        </w:numPr>
        <w:shd w:val="clear" w:color="auto" w:fill="auto"/>
        <w:tabs>
          <w:tab w:val="left" w:pos="41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obowiązek podania przez Panią/Pana danych osobowych bezpośrednio Pani/Pana dotyczących jest wymogiem ustawowym określonym w przepisach ustawy, związanym z udziałem w po</w:t>
      </w:r>
      <w:r w:rsidRPr="00191A57">
        <w:rPr>
          <w:rFonts w:ascii="Times New Roman" w:hAnsi="Times New Roman" w:cs="Times New Roman"/>
          <w:color w:val="000000"/>
          <w:sz w:val="24"/>
          <w:szCs w:val="24"/>
        </w:rPr>
        <w:softHyphen/>
        <w:t>stępowaniu o udzielenie zamówienia publicznego; konsekwencje niepodania określonych danych wynikają z ustawy;</w:t>
      </w:r>
    </w:p>
    <w:p w:rsidR="0021236F" w:rsidRPr="00191A57" w:rsidRDefault="0021236F" w:rsidP="00CB3EFF">
      <w:pPr>
        <w:pStyle w:val="Teksttreci20"/>
        <w:numPr>
          <w:ilvl w:val="0"/>
          <w:numId w:val="9"/>
        </w:numPr>
        <w:shd w:val="clear" w:color="auto" w:fill="auto"/>
        <w:tabs>
          <w:tab w:val="left" w:pos="41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w odniesieniu do Pani/Pana danych osobowych decyzje nie będą podejmowane w sposób zauto</w:t>
      </w:r>
      <w:r w:rsidRPr="00191A57">
        <w:rPr>
          <w:rFonts w:ascii="Times New Roman" w:hAnsi="Times New Roman" w:cs="Times New Roman"/>
          <w:color w:val="000000"/>
          <w:sz w:val="24"/>
          <w:szCs w:val="24"/>
        </w:rPr>
        <w:softHyphen/>
        <w:t>matyzowany, stosowanie do art. 22 RODO;</w:t>
      </w:r>
    </w:p>
    <w:p w:rsidR="0021236F" w:rsidRPr="00191A57" w:rsidRDefault="0021236F" w:rsidP="00CB3EFF">
      <w:pPr>
        <w:pStyle w:val="Teksttreci20"/>
        <w:numPr>
          <w:ilvl w:val="0"/>
          <w:numId w:val="9"/>
        </w:numPr>
        <w:shd w:val="clear" w:color="auto" w:fill="auto"/>
        <w:tabs>
          <w:tab w:val="left" w:pos="41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Posiada Pan/Pani:</w:t>
      </w:r>
    </w:p>
    <w:p w:rsidR="0021236F" w:rsidRPr="00191A57" w:rsidRDefault="0021236F" w:rsidP="00CB3EFF">
      <w:pPr>
        <w:pStyle w:val="Teksttreci20"/>
        <w:numPr>
          <w:ilvl w:val="0"/>
          <w:numId w:val="11"/>
        </w:numPr>
        <w:shd w:val="clear" w:color="auto" w:fill="auto"/>
        <w:tabs>
          <w:tab w:val="left" w:pos="24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na podstawie art. 15 RODO prawo dostępu do danych osobowych Pani/Pana dotyczących;</w:t>
      </w:r>
    </w:p>
    <w:p w:rsidR="0021236F" w:rsidRPr="00191A57" w:rsidRDefault="0021236F" w:rsidP="00CB3EFF">
      <w:pPr>
        <w:pStyle w:val="Teksttreci20"/>
        <w:numPr>
          <w:ilvl w:val="0"/>
          <w:numId w:val="11"/>
        </w:numPr>
        <w:shd w:val="clear" w:color="auto" w:fill="auto"/>
        <w:tabs>
          <w:tab w:val="left" w:pos="24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w:t>
      </w:r>
      <w:r w:rsidRPr="00191A57">
        <w:rPr>
          <w:rFonts w:ascii="Times New Roman" w:hAnsi="Times New Roman" w:cs="Times New Roman"/>
          <w:color w:val="000000"/>
          <w:sz w:val="24"/>
          <w:szCs w:val="24"/>
        </w:rPr>
        <w:softHyphen/>
        <w:t>zgodnym z ustawą oraz nie może naruszać integralności protokołu oraz jego załączników.</w:t>
      </w:r>
    </w:p>
    <w:p w:rsidR="0021236F" w:rsidRPr="00191A57" w:rsidRDefault="0021236F" w:rsidP="00CB3EFF">
      <w:pPr>
        <w:pStyle w:val="Teksttreci20"/>
        <w:numPr>
          <w:ilvl w:val="0"/>
          <w:numId w:val="11"/>
        </w:numPr>
        <w:shd w:val="clear" w:color="auto" w:fill="auto"/>
        <w:tabs>
          <w:tab w:val="left" w:pos="24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na podstawie art. 18 RODO prawo żądania od administratora ograniczenia przetwarzania danych osobowych z zastrzeżeniem przypadków, o których mowa w art. 18 ust. 2 RODO, przy czym prawo do ograniczenia przetwarzania nie ma zastosowania w odniesieniu do przechowywania, w celu zapew</w:t>
      </w:r>
      <w:r w:rsidRPr="00191A57">
        <w:rPr>
          <w:rFonts w:ascii="Times New Roman" w:hAnsi="Times New Roman" w:cs="Times New Roman"/>
          <w:color w:val="000000"/>
          <w:sz w:val="24"/>
          <w:szCs w:val="24"/>
        </w:rPr>
        <w:softHyphen/>
        <w:t>nienia korzystania ze środków ochrony prawnej lub w celu ochrony praw innej osoby fizycznej lub prawnej, lub z uwagi na ważne względy interesu publicznego Unii Europejskiej lub państwa członkow</w:t>
      </w:r>
      <w:r w:rsidRPr="00191A57">
        <w:rPr>
          <w:rFonts w:ascii="Times New Roman" w:hAnsi="Times New Roman" w:cs="Times New Roman"/>
          <w:color w:val="000000"/>
          <w:sz w:val="24"/>
          <w:szCs w:val="24"/>
        </w:rPr>
        <w:softHyphen/>
        <w:t>skiego, a także nie ogranicza przetwarzania danych osobowych do czasu zakończenia postępowania o udzielenie zamówienia.</w:t>
      </w:r>
    </w:p>
    <w:p w:rsidR="0021236F" w:rsidRPr="00191A57" w:rsidRDefault="0021236F" w:rsidP="00CB3EFF">
      <w:pPr>
        <w:pStyle w:val="Teksttreci20"/>
        <w:numPr>
          <w:ilvl w:val="0"/>
          <w:numId w:val="11"/>
        </w:numPr>
        <w:shd w:val="clear" w:color="auto" w:fill="auto"/>
        <w:tabs>
          <w:tab w:val="left" w:pos="24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prawo do wniesienia skargi do Prezesa Urzędu Ochrony Danych Osobowych, gdy uzna Pani/Pan, że przetwarzanie danych osobowych Pani/Pana dotyczących narusza przepisy RODO;</w:t>
      </w:r>
    </w:p>
    <w:p w:rsidR="0021236F" w:rsidRPr="00191A57" w:rsidRDefault="0021236F" w:rsidP="00CB3EFF">
      <w:pPr>
        <w:pStyle w:val="Teksttreci20"/>
        <w:numPr>
          <w:ilvl w:val="0"/>
          <w:numId w:val="9"/>
        </w:numPr>
        <w:shd w:val="clear" w:color="auto" w:fill="auto"/>
        <w:tabs>
          <w:tab w:val="left" w:pos="201"/>
        </w:tabs>
        <w:spacing w:after="0"/>
        <w:rPr>
          <w:rFonts w:ascii="Times New Roman" w:hAnsi="Times New Roman" w:cs="Times New Roman"/>
          <w:sz w:val="24"/>
          <w:szCs w:val="24"/>
        </w:rPr>
      </w:pPr>
      <w:r w:rsidRPr="00191A57">
        <w:rPr>
          <w:rFonts w:ascii="Times New Roman" w:hAnsi="Times New Roman" w:cs="Times New Roman"/>
          <w:color w:val="000000"/>
          <w:sz w:val="24"/>
          <w:szCs w:val="24"/>
        </w:rPr>
        <w:t>nie przysługuje Pani/Panu:</w:t>
      </w:r>
    </w:p>
    <w:p w:rsidR="0021236F" w:rsidRPr="00191A57" w:rsidRDefault="0021236F" w:rsidP="00CB3EFF">
      <w:pPr>
        <w:pStyle w:val="Teksttreci20"/>
        <w:numPr>
          <w:ilvl w:val="0"/>
          <w:numId w:val="11"/>
        </w:numPr>
        <w:shd w:val="clear" w:color="auto" w:fill="auto"/>
        <w:tabs>
          <w:tab w:val="left" w:pos="24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w związku z art. 17 ust. 3 lit. b, d lub e RODO prawo do usunięcia danych osobowych;</w:t>
      </w:r>
    </w:p>
    <w:p w:rsidR="0021236F" w:rsidRPr="00191A57" w:rsidRDefault="0021236F" w:rsidP="00CB3EFF">
      <w:pPr>
        <w:pStyle w:val="Teksttreci20"/>
        <w:numPr>
          <w:ilvl w:val="0"/>
          <w:numId w:val="11"/>
        </w:numPr>
        <w:shd w:val="clear" w:color="auto" w:fill="auto"/>
        <w:tabs>
          <w:tab w:val="left" w:pos="24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prawo do przenoszenia danych osobowych, o którym mowa w art. 20 RODO;</w:t>
      </w:r>
    </w:p>
    <w:p w:rsidR="0021236F" w:rsidRPr="00191A57" w:rsidRDefault="0021236F" w:rsidP="00CB3EFF">
      <w:pPr>
        <w:pStyle w:val="Teksttreci20"/>
        <w:numPr>
          <w:ilvl w:val="0"/>
          <w:numId w:val="11"/>
        </w:numPr>
        <w:shd w:val="clear" w:color="auto" w:fill="auto"/>
        <w:tabs>
          <w:tab w:val="left" w:pos="24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na podstawie art. 21 RODO prawo sprzeciwu, wobec przetwarzania danych osobowych, gdyż pod</w:t>
      </w:r>
      <w:r w:rsidRPr="00191A57">
        <w:rPr>
          <w:rFonts w:ascii="Times New Roman" w:hAnsi="Times New Roman" w:cs="Times New Roman"/>
          <w:color w:val="000000"/>
          <w:sz w:val="24"/>
          <w:szCs w:val="24"/>
        </w:rPr>
        <w:softHyphen/>
        <w:t>stawą prawną przetwarzania Pani/Pana danych osobowych jest art. 6 ust. 1 lit. c RODO.</w:t>
      </w:r>
    </w:p>
    <w:p w:rsidR="0021236F" w:rsidRPr="0065210E" w:rsidRDefault="0021236F" w:rsidP="00CB3EFF">
      <w:pPr>
        <w:pStyle w:val="Teksttreci20"/>
        <w:numPr>
          <w:ilvl w:val="0"/>
          <w:numId w:val="10"/>
        </w:numPr>
        <w:shd w:val="clear" w:color="auto" w:fill="auto"/>
        <w:tabs>
          <w:tab w:val="left" w:pos="322"/>
        </w:tabs>
        <w:spacing w:after="0"/>
        <w:rPr>
          <w:rFonts w:ascii="Times New Roman" w:hAnsi="Times New Roman" w:cs="Times New Roman"/>
          <w:sz w:val="24"/>
          <w:szCs w:val="24"/>
        </w:rPr>
      </w:pPr>
      <w:r w:rsidRPr="00191A57">
        <w:rPr>
          <w:rFonts w:ascii="Times New Roman" w:hAnsi="Times New Roman" w:cs="Times New Roman"/>
          <w:color w:val="000000"/>
          <w:sz w:val="24"/>
          <w:szCs w:val="24"/>
        </w:rPr>
        <w:t>Jednocześnie Zamawiający przypomina o ciążącym na Pani/Panu obowiązku informacyjnym wyni</w:t>
      </w:r>
      <w:r w:rsidRPr="00191A57">
        <w:rPr>
          <w:rFonts w:ascii="Times New Roman" w:hAnsi="Times New Roman" w:cs="Times New Roman"/>
          <w:color w:val="000000"/>
          <w:sz w:val="24"/>
          <w:szCs w:val="24"/>
        </w:rPr>
        <w:softHyphen/>
        <w:t>kającym z art. 14 RODO względem osób fizycznych, których dane przekazane zostaną Zamawiającemu w związku z prowadzonym postępowaniem i które Zamawiający pośrednio pozyska od wykonawcy biorącego udział w postępowaniu, chyba że ma zastosowa</w:t>
      </w:r>
      <w:r>
        <w:rPr>
          <w:rFonts w:ascii="Times New Roman" w:hAnsi="Times New Roman" w:cs="Times New Roman"/>
          <w:color w:val="000000"/>
          <w:sz w:val="24"/>
          <w:szCs w:val="24"/>
        </w:rPr>
        <w:t xml:space="preserve">nie co najmniej jedno z </w:t>
      </w:r>
      <w:proofErr w:type="spellStart"/>
      <w:r>
        <w:rPr>
          <w:rFonts w:ascii="Times New Roman" w:hAnsi="Times New Roman" w:cs="Times New Roman"/>
          <w:color w:val="000000"/>
          <w:sz w:val="24"/>
          <w:szCs w:val="24"/>
        </w:rPr>
        <w:t>wyłączeń</w:t>
      </w:r>
      <w:proofErr w:type="spellEnd"/>
      <w:r w:rsidRPr="00191A57">
        <w:rPr>
          <w:rFonts w:ascii="Times New Roman" w:hAnsi="Times New Roman" w:cs="Times New Roman"/>
          <w:color w:val="000000"/>
          <w:sz w:val="24"/>
          <w:szCs w:val="24"/>
        </w:rPr>
        <w:t>, o których mowa w art. 14 ust. 5 RODO.</w:t>
      </w:r>
    </w:p>
    <w:p w:rsidR="00F3634B" w:rsidRPr="00F3634B" w:rsidRDefault="00F3634B" w:rsidP="00F3634B">
      <w:pPr>
        <w:jc w:val="right"/>
        <w:rPr>
          <w:rFonts w:ascii="Times New Roman" w:hAnsi="Times New Roman" w:cs="Times New Roman"/>
        </w:rPr>
      </w:pPr>
      <w:r>
        <w:rPr>
          <w:rFonts w:ascii="Times New Roman" w:hAnsi="Times New Roman" w:cs="Times New Roman"/>
        </w:rPr>
        <w:lastRenderedPageBreak/>
        <w:t>Załącznik nr 1 S</w:t>
      </w:r>
      <w:r w:rsidRPr="00F3634B">
        <w:rPr>
          <w:rFonts w:ascii="Times New Roman" w:hAnsi="Times New Roman" w:cs="Times New Roman"/>
        </w:rPr>
        <w:t>WZ</w:t>
      </w:r>
    </w:p>
    <w:p w:rsidR="00F3634B" w:rsidRPr="00F3634B" w:rsidRDefault="00411431" w:rsidP="00F3634B">
      <w:pPr>
        <w:jc w:val="center"/>
        <w:rPr>
          <w:rFonts w:ascii="Times New Roman" w:hAnsi="Times New Roman" w:cs="Times New Roman"/>
        </w:rPr>
      </w:pPr>
      <w:r>
        <w:rPr>
          <w:rFonts w:ascii="Times New Roman" w:hAnsi="Times New Roman" w:cs="Times New Roman"/>
          <w:b/>
        </w:rPr>
        <w:t>Projektowane postanowienia U M O W Y</w:t>
      </w:r>
      <w:r>
        <w:rPr>
          <w:rFonts w:ascii="Times New Roman" w:hAnsi="Times New Roman" w:cs="Times New Roman"/>
        </w:rPr>
        <w:t xml:space="preserve">  </w:t>
      </w:r>
    </w:p>
    <w:p w:rsidR="00F3634B" w:rsidRPr="00F3634B" w:rsidRDefault="00F3634B" w:rsidP="00F3634B">
      <w:pPr>
        <w:jc w:val="center"/>
        <w:rPr>
          <w:rFonts w:ascii="Times New Roman" w:hAnsi="Times New Roman" w:cs="Times New Roman"/>
        </w:rPr>
      </w:pPr>
    </w:p>
    <w:p w:rsidR="00F3634B" w:rsidRPr="00F3634B" w:rsidRDefault="00F3634B" w:rsidP="00F3634B">
      <w:pPr>
        <w:rPr>
          <w:rFonts w:ascii="Times New Roman" w:hAnsi="Times New Roman" w:cs="Times New Roman"/>
        </w:rPr>
      </w:pPr>
      <w:r w:rsidRPr="00F3634B">
        <w:rPr>
          <w:rFonts w:ascii="Times New Roman" w:hAnsi="Times New Roman" w:cs="Times New Roman"/>
        </w:rPr>
        <w:t xml:space="preserve">           W dniu  .................  pomiędzy  </w:t>
      </w:r>
      <w:r w:rsidRPr="00F3634B">
        <w:rPr>
          <w:rFonts w:ascii="Times New Roman" w:hAnsi="Times New Roman" w:cs="Times New Roman"/>
          <w:b/>
        </w:rPr>
        <w:t>Szpitalem  Powiatowym w Zambrowie  sp. z o. o.     z siedzibą: 18-300</w:t>
      </w:r>
      <w:r w:rsidRPr="00F3634B">
        <w:rPr>
          <w:rFonts w:ascii="Times New Roman" w:hAnsi="Times New Roman" w:cs="Times New Roman"/>
        </w:rPr>
        <w:t xml:space="preserve"> </w:t>
      </w:r>
      <w:r w:rsidRPr="00F3634B">
        <w:rPr>
          <w:rFonts w:ascii="Times New Roman" w:hAnsi="Times New Roman" w:cs="Times New Roman"/>
          <w:b/>
        </w:rPr>
        <w:t xml:space="preserve">Zambrów, ul. Papieża Jana Pawła II  3,  NIP 723-15-29-454,  </w:t>
      </w:r>
      <w:r w:rsidRPr="00F3634B">
        <w:rPr>
          <w:rFonts w:ascii="Times New Roman" w:hAnsi="Times New Roman" w:cs="Times New Roman"/>
        </w:rPr>
        <w:t xml:space="preserve"> </w:t>
      </w:r>
      <w:r w:rsidRPr="00F3634B">
        <w:rPr>
          <w:rFonts w:ascii="Times New Roman" w:hAnsi="Times New Roman" w:cs="Times New Roman"/>
          <w:b/>
        </w:rPr>
        <w:t>REGON 451153332</w:t>
      </w:r>
      <w:r w:rsidRPr="00F3634B">
        <w:rPr>
          <w:rFonts w:ascii="Times New Roman" w:hAnsi="Times New Roman" w:cs="Times New Roman"/>
        </w:rPr>
        <w:t xml:space="preserve"> reprezentowanym przez:</w:t>
      </w:r>
    </w:p>
    <w:p w:rsidR="00F3634B" w:rsidRPr="00F3634B" w:rsidRDefault="00F3634B" w:rsidP="00F3634B">
      <w:pPr>
        <w:rPr>
          <w:rFonts w:ascii="Times New Roman" w:hAnsi="Times New Roman" w:cs="Times New Roman"/>
        </w:rPr>
      </w:pPr>
      <w:r w:rsidRPr="00F3634B">
        <w:rPr>
          <w:rFonts w:ascii="Times New Roman" w:hAnsi="Times New Roman" w:cs="Times New Roman"/>
        </w:rPr>
        <w:t xml:space="preserve">mgr inż. Bogusława Dębskiego – Prezesa  </w:t>
      </w:r>
    </w:p>
    <w:p w:rsidR="00F3634B" w:rsidRPr="00F3634B" w:rsidRDefault="00F3634B" w:rsidP="00F3634B">
      <w:pPr>
        <w:rPr>
          <w:rFonts w:ascii="Times New Roman" w:hAnsi="Times New Roman" w:cs="Times New Roman"/>
        </w:rPr>
      </w:pPr>
      <w:r w:rsidRPr="00F3634B">
        <w:rPr>
          <w:rFonts w:ascii="Times New Roman" w:hAnsi="Times New Roman" w:cs="Times New Roman"/>
        </w:rPr>
        <w:t>zwanym w dalszej treści Zamawiającym</w:t>
      </w:r>
    </w:p>
    <w:p w:rsidR="00F3634B" w:rsidRPr="00F3634B" w:rsidRDefault="00F3634B" w:rsidP="00F3634B">
      <w:pPr>
        <w:rPr>
          <w:rFonts w:ascii="Times New Roman" w:hAnsi="Times New Roman" w:cs="Times New Roman"/>
        </w:rPr>
      </w:pPr>
      <w:r w:rsidRPr="00F3634B">
        <w:rPr>
          <w:rFonts w:ascii="Times New Roman" w:hAnsi="Times New Roman" w:cs="Times New Roman"/>
        </w:rPr>
        <w:t>a</w:t>
      </w:r>
    </w:p>
    <w:p w:rsidR="00F3634B" w:rsidRPr="00F3634B" w:rsidRDefault="00F3634B" w:rsidP="00F3634B">
      <w:pPr>
        <w:rPr>
          <w:rFonts w:ascii="Times New Roman" w:hAnsi="Times New Roman" w:cs="Times New Roman"/>
        </w:rPr>
      </w:pPr>
      <w:r w:rsidRPr="00F3634B">
        <w:rPr>
          <w:rFonts w:ascii="Times New Roman" w:hAnsi="Times New Roman" w:cs="Times New Roman"/>
        </w:rPr>
        <w:t xml:space="preserve">........................................................................................................................................... </w:t>
      </w:r>
    </w:p>
    <w:p w:rsidR="00F3634B" w:rsidRPr="00F3634B" w:rsidRDefault="00F3634B" w:rsidP="00F3634B">
      <w:pPr>
        <w:rPr>
          <w:rFonts w:ascii="Times New Roman" w:hAnsi="Times New Roman" w:cs="Times New Roman"/>
        </w:rPr>
      </w:pPr>
      <w:r w:rsidRPr="00F3634B">
        <w:rPr>
          <w:rFonts w:ascii="Times New Roman" w:hAnsi="Times New Roman" w:cs="Times New Roman"/>
        </w:rPr>
        <w:t>reprezentowanym przez:</w:t>
      </w:r>
    </w:p>
    <w:p w:rsidR="00F3634B" w:rsidRPr="00F3634B" w:rsidRDefault="00F3634B" w:rsidP="00F3634B">
      <w:pPr>
        <w:rPr>
          <w:rFonts w:ascii="Times New Roman" w:hAnsi="Times New Roman" w:cs="Times New Roman"/>
        </w:rPr>
      </w:pPr>
      <w:r w:rsidRPr="00F3634B">
        <w:rPr>
          <w:rFonts w:ascii="Times New Roman" w:hAnsi="Times New Roman" w:cs="Times New Roman"/>
        </w:rPr>
        <w:t>.........................................................................................................</w:t>
      </w:r>
    </w:p>
    <w:p w:rsidR="00F3634B" w:rsidRPr="00F3634B" w:rsidRDefault="00F3634B" w:rsidP="00F3634B">
      <w:pPr>
        <w:rPr>
          <w:rFonts w:ascii="Times New Roman" w:hAnsi="Times New Roman" w:cs="Times New Roman"/>
        </w:rPr>
      </w:pPr>
      <w:r w:rsidRPr="00F3634B">
        <w:rPr>
          <w:rFonts w:ascii="Times New Roman" w:hAnsi="Times New Roman" w:cs="Times New Roman"/>
        </w:rPr>
        <w:t>.........................................................................................................</w:t>
      </w:r>
    </w:p>
    <w:p w:rsidR="00F3634B" w:rsidRPr="00F3634B" w:rsidRDefault="00F3634B" w:rsidP="00F3634B">
      <w:pPr>
        <w:pStyle w:val="LucaCash"/>
        <w:spacing w:line="240" w:lineRule="auto"/>
        <w:rPr>
          <w:rFonts w:ascii="Times New Roman" w:hAnsi="Times New Roman"/>
          <w:szCs w:val="24"/>
        </w:rPr>
      </w:pPr>
      <w:r w:rsidRPr="00F3634B">
        <w:rPr>
          <w:rFonts w:ascii="Times New Roman" w:hAnsi="Times New Roman"/>
          <w:szCs w:val="24"/>
        </w:rPr>
        <w:t>zwanym w dalszej treści umowy Wykonawcą,</w:t>
      </w:r>
    </w:p>
    <w:p w:rsidR="00F3634B" w:rsidRPr="00F3634B" w:rsidRDefault="00F3634B" w:rsidP="00F3634B">
      <w:pPr>
        <w:rPr>
          <w:rFonts w:ascii="Times New Roman" w:hAnsi="Times New Roman" w:cs="Times New Roman"/>
        </w:rPr>
      </w:pPr>
      <w:r w:rsidRPr="00F3634B">
        <w:rPr>
          <w:rFonts w:ascii="Times New Roman" w:hAnsi="Times New Roman" w:cs="Times New Roman"/>
        </w:rPr>
        <w:t>została zawarta umowa o następującej treści:</w:t>
      </w:r>
    </w:p>
    <w:p w:rsidR="00F3634B" w:rsidRPr="00F3634B" w:rsidRDefault="00F3634B" w:rsidP="00F3634B">
      <w:pPr>
        <w:jc w:val="center"/>
        <w:rPr>
          <w:rFonts w:ascii="Times New Roman" w:hAnsi="Times New Roman" w:cs="Times New Roman"/>
          <w:b/>
        </w:rPr>
      </w:pPr>
      <w:r w:rsidRPr="00F3634B">
        <w:rPr>
          <w:rFonts w:ascii="Times New Roman" w:hAnsi="Times New Roman" w:cs="Times New Roman"/>
          <w:b/>
        </w:rPr>
        <w:t>§ 1</w:t>
      </w:r>
    </w:p>
    <w:p w:rsidR="00F3634B" w:rsidRPr="00F3634B" w:rsidRDefault="00BF45F3" w:rsidP="00CB3EFF">
      <w:pPr>
        <w:pStyle w:val="Textbody"/>
        <w:numPr>
          <w:ilvl w:val="0"/>
          <w:numId w:val="32"/>
        </w:numPr>
        <w:ind w:left="426" w:hanging="142"/>
        <w:rPr>
          <w:rFonts w:ascii="Times New Roman" w:hAnsi="Times New Roman" w:cs="Times New Roman"/>
        </w:rPr>
      </w:pPr>
      <w:r>
        <w:rPr>
          <w:rFonts w:ascii="Times New Roman" w:hAnsi="Times New Roman" w:cs="Times New Roman"/>
        </w:rPr>
        <w:t>Przedmiotem umowy</w:t>
      </w:r>
      <w:r w:rsidR="00F3634B" w:rsidRPr="00F3634B">
        <w:rPr>
          <w:rFonts w:ascii="Times New Roman" w:hAnsi="Times New Roman" w:cs="Times New Roman"/>
        </w:rPr>
        <w:t xml:space="preserve"> jest świadczenie </w:t>
      </w:r>
      <w:r>
        <w:rPr>
          <w:rFonts w:ascii="Times New Roman" w:hAnsi="Times New Roman" w:cs="Times New Roman"/>
        </w:rPr>
        <w:t>usług</w:t>
      </w:r>
      <w:r w:rsidR="00FB57DC">
        <w:rPr>
          <w:rFonts w:ascii="Times New Roman" w:hAnsi="Times New Roman" w:cs="Times New Roman"/>
        </w:rPr>
        <w:t xml:space="preserve">i w zakresie </w:t>
      </w:r>
      <w:r>
        <w:rPr>
          <w:rFonts w:ascii="Times New Roman" w:hAnsi="Times New Roman" w:cs="Times New Roman"/>
        </w:rPr>
        <w:t>odpadów medycznych, polegając</w:t>
      </w:r>
      <w:r w:rsidR="00FB57DC">
        <w:rPr>
          <w:rFonts w:ascii="Times New Roman" w:hAnsi="Times New Roman" w:cs="Times New Roman"/>
        </w:rPr>
        <w:t>ej</w:t>
      </w:r>
      <w:r>
        <w:rPr>
          <w:rFonts w:ascii="Times New Roman" w:hAnsi="Times New Roman" w:cs="Times New Roman"/>
        </w:rPr>
        <w:t xml:space="preserve"> na odbiorze, transporcie (wraz z załadunkiem i ważeniem) i unieszkodliwianiu odpadów </w:t>
      </w:r>
      <w:r w:rsidR="00F3634B" w:rsidRPr="00F3634B">
        <w:rPr>
          <w:rFonts w:ascii="Times New Roman" w:hAnsi="Times New Roman" w:cs="Times New Roman"/>
        </w:rPr>
        <w:t xml:space="preserve">o kodach: 180101, 180102, 180103, </w:t>
      </w:r>
      <w:r w:rsidR="00E04CAD">
        <w:rPr>
          <w:rFonts w:ascii="Times New Roman" w:hAnsi="Times New Roman" w:cs="Times New Roman"/>
        </w:rPr>
        <w:t>180104, 180106, 180107, 180109</w:t>
      </w:r>
      <w:r w:rsidR="00F3634B" w:rsidRPr="00F3634B">
        <w:rPr>
          <w:rFonts w:ascii="Times New Roman" w:hAnsi="Times New Roman" w:cs="Times New Roman"/>
        </w:rPr>
        <w:t xml:space="preserve"> wytwarzanych w Szpitalu Powiatowym w Zambrowie.</w:t>
      </w:r>
    </w:p>
    <w:p w:rsidR="00F3634B" w:rsidRPr="00F3634B" w:rsidRDefault="00F3634B" w:rsidP="00CB3EFF">
      <w:pPr>
        <w:pStyle w:val="Textbody"/>
        <w:numPr>
          <w:ilvl w:val="0"/>
          <w:numId w:val="32"/>
        </w:numPr>
        <w:ind w:left="426" w:hanging="142"/>
        <w:rPr>
          <w:rFonts w:ascii="Times New Roman" w:hAnsi="Times New Roman" w:cs="Times New Roman"/>
          <w:color w:val="FF0000"/>
        </w:rPr>
      </w:pPr>
      <w:r w:rsidRPr="00F3634B">
        <w:rPr>
          <w:rFonts w:ascii="Times New Roman" w:hAnsi="Times New Roman" w:cs="Times New Roman"/>
          <w:bCs/>
        </w:rPr>
        <w:t xml:space="preserve">Szacunkowa ilość odpadów medycznych przeznaczonych do odbioru, transportu </w:t>
      </w:r>
      <w:r w:rsidRPr="00F3634B">
        <w:rPr>
          <w:rFonts w:ascii="Times New Roman" w:hAnsi="Times New Roman" w:cs="Times New Roman"/>
          <w:bCs/>
        </w:rPr>
        <w:br/>
        <w:t xml:space="preserve">i unieszkodliwienia w </w:t>
      </w:r>
      <w:r w:rsidR="00AF4E7F">
        <w:rPr>
          <w:rFonts w:ascii="Times New Roman" w:hAnsi="Times New Roman" w:cs="Times New Roman"/>
          <w:bCs/>
        </w:rPr>
        <w:t>okresie trwania umowy wynosi</w:t>
      </w:r>
      <w:r w:rsidR="004C6A89" w:rsidRPr="004C6A89">
        <w:rPr>
          <w:rFonts w:ascii="Times New Roman" w:hAnsi="Times New Roman" w:cs="Times New Roman"/>
          <w:bCs/>
        </w:rPr>
        <w:t>: 40</w:t>
      </w:r>
      <w:r w:rsidRPr="004C6A89">
        <w:rPr>
          <w:rFonts w:ascii="Times New Roman" w:hAnsi="Times New Roman" w:cs="Times New Roman"/>
          <w:bCs/>
        </w:rPr>
        <w:t xml:space="preserve"> 000kg</w:t>
      </w:r>
    </w:p>
    <w:p w:rsidR="00F3634B" w:rsidRPr="00F3634B" w:rsidRDefault="00F3634B" w:rsidP="00CB3EFF">
      <w:pPr>
        <w:pStyle w:val="Textbody"/>
        <w:numPr>
          <w:ilvl w:val="0"/>
          <w:numId w:val="32"/>
        </w:numPr>
        <w:ind w:left="426" w:hanging="142"/>
        <w:rPr>
          <w:rFonts w:ascii="Times New Roman" w:eastAsia="Times New Roman" w:hAnsi="Times New Roman" w:cs="Times New Roman"/>
          <w:lang w:bidi="ar-SA"/>
        </w:rPr>
      </w:pPr>
      <w:r w:rsidRPr="00F3634B">
        <w:rPr>
          <w:rFonts w:ascii="Times New Roman" w:eastAsia="Times New Roman" w:hAnsi="Times New Roman" w:cs="Times New Roman"/>
          <w:lang w:bidi="ar-SA"/>
        </w:rPr>
        <w:t>Zamawiający zastrzega, że podane ilości odpadów medycznych są ilościami szacunkowymi. Ilość odpadów jest uzależniona od ilości pacjentów oraz ilości wykonanych zabiegów.</w:t>
      </w:r>
      <w:r w:rsidR="003B50DD">
        <w:rPr>
          <w:rFonts w:ascii="Times New Roman" w:eastAsia="Times New Roman" w:hAnsi="Times New Roman" w:cs="Times New Roman"/>
          <w:lang w:bidi="ar-SA"/>
        </w:rPr>
        <w:t xml:space="preserve"> Jednocześnie Zamawiający informuje, iż minimalna i</w:t>
      </w:r>
      <w:r w:rsidR="00C10A8C">
        <w:rPr>
          <w:rFonts w:ascii="Times New Roman" w:eastAsia="Times New Roman" w:hAnsi="Times New Roman" w:cs="Times New Roman"/>
          <w:lang w:bidi="ar-SA"/>
        </w:rPr>
        <w:t>lość przedmiotu umowy wyniesie 8</w:t>
      </w:r>
      <w:r w:rsidR="003B50DD">
        <w:rPr>
          <w:rFonts w:ascii="Times New Roman" w:eastAsia="Times New Roman" w:hAnsi="Times New Roman" w:cs="Times New Roman"/>
          <w:lang w:bidi="ar-SA"/>
        </w:rPr>
        <w:t>0% ilości wykazanej w formularzu cenowym.</w:t>
      </w:r>
    </w:p>
    <w:p w:rsidR="00F3634B" w:rsidRPr="00F3634B" w:rsidRDefault="00F3634B" w:rsidP="00F3634B">
      <w:pPr>
        <w:jc w:val="center"/>
        <w:rPr>
          <w:rFonts w:ascii="Times New Roman" w:hAnsi="Times New Roman" w:cs="Times New Roman"/>
          <w:b/>
          <w:bCs/>
        </w:rPr>
      </w:pPr>
      <w:r w:rsidRPr="00F3634B">
        <w:rPr>
          <w:rFonts w:ascii="Times New Roman" w:hAnsi="Times New Roman" w:cs="Times New Roman"/>
          <w:b/>
        </w:rPr>
        <w:t xml:space="preserve">§ </w:t>
      </w:r>
      <w:r w:rsidRPr="00F3634B">
        <w:rPr>
          <w:rFonts w:ascii="Times New Roman" w:hAnsi="Times New Roman" w:cs="Times New Roman"/>
          <w:b/>
          <w:bCs/>
        </w:rPr>
        <w:t>2</w:t>
      </w:r>
    </w:p>
    <w:p w:rsidR="00F3634B" w:rsidRPr="00F3634B" w:rsidRDefault="00F3634B" w:rsidP="00CB3EFF">
      <w:pPr>
        <w:widowControl/>
        <w:numPr>
          <w:ilvl w:val="0"/>
          <w:numId w:val="29"/>
        </w:numPr>
        <w:suppressAutoHyphens/>
        <w:rPr>
          <w:rFonts w:ascii="Times New Roman" w:hAnsi="Times New Roman" w:cs="Times New Roman"/>
        </w:rPr>
      </w:pPr>
      <w:r w:rsidRPr="00F3634B">
        <w:rPr>
          <w:rFonts w:ascii="Times New Roman" w:hAnsi="Times New Roman" w:cs="Times New Roman"/>
        </w:rPr>
        <w:t>Strony uzgadniają wartość umowy brutto na ........................</w:t>
      </w:r>
      <w:r w:rsidRPr="00F3634B">
        <w:rPr>
          <w:rFonts w:ascii="Times New Roman" w:hAnsi="Times New Roman" w:cs="Times New Roman"/>
          <w:b/>
        </w:rPr>
        <w:t>zł</w:t>
      </w:r>
      <w:r w:rsidRPr="00F3634B">
        <w:rPr>
          <w:rFonts w:ascii="Times New Roman" w:hAnsi="Times New Roman" w:cs="Times New Roman"/>
        </w:rPr>
        <w:t xml:space="preserve">  ( słownie złotych: .............. ....................................).</w:t>
      </w:r>
      <w:r w:rsidRPr="00F3634B">
        <w:rPr>
          <w:rFonts w:ascii="Times New Roman" w:hAnsi="Times New Roman" w:cs="Times New Roman"/>
          <w:b/>
        </w:rPr>
        <w:t xml:space="preserve"> </w:t>
      </w:r>
      <w:r w:rsidRPr="00F3634B">
        <w:rPr>
          <w:rFonts w:ascii="Times New Roman" w:hAnsi="Times New Roman" w:cs="Times New Roman"/>
        </w:rPr>
        <w:t xml:space="preserve">Wartość umowy bez podatku VAT wynosi .................. zł. </w:t>
      </w:r>
    </w:p>
    <w:p w:rsidR="00F3634B" w:rsidRPr="00F3634B" w:rsidRDefault="00F3634B" w:rsidP="00CB3EFF">
      <w:pPr>
        <w:widowControl/>
        <w:numPr>
          <w:ilvl w:val="0"/>
          <w:numId w:val="29"/>
        </w:numPr>
        <w:suppressAutoHyphens/>
        <w:rPr>
          <w:rFonts w:ascii="Times New Roman" w:hAnsi="Times New Roman" w:cs="Times New Roman"/>
        </w:rPr>
      </w:pPr>
      <w:r w:rsidRPr="00F3634B">
        <w:rPr>
          <w:rFonts w:ascii="Times New Roman" w:hAnsi="Times New Roman" w:cs="Times New Roman"/>
        </w:rPr>
        <w:t xml:space="preserve">Zamawiający za wykonanie przedmiotu umowy, określonego  w </w:t>
      </w:r>
      <w:r w:rsidRPr="00F3634B">
        <w:rPr>
          <w:rFonts w:ascii="Times New Roman" w:hAnsi="Times New Roman" w:cs="Times New Roman"/>
          <w:b/>
        </w:rPr>
        <w:t>§</w:t>
      </w:r>
      <w:r w:rsidRPr="00F3634B">
        <w:rPr>
          <w:rFonts w:ascii="Times New Roman" w:hAnsi="Times New Roman" w:cs="Times New Roman"/>
        </w:rPr>
        <w:t xml:space="preserve">1 niniejszej umowy zobowiązuje się płacić dla Wykonawcy za jeden kilogram odebranych odpadów - cenę ............... złotego netto + obowiązujący podatek VAT. </w:t>
      </w:r>
    </w:p>
    <w:p w:rsidR="003F4680" w:rsidRDefault="003F4680" w:rsidP="00F3634B">
      <w:pPr>
        <w:jc w:val="center"/>
        <w:rPr>
          <w:rFonts w:ascii="Times New Roman" w:hAnsi="Times New Roman" w:cs="Times New Roman"/>
        </w:rPr>
      </w:pPr>
    </w:p>
    <w:p w:rsidR="00F3634B" w:rsidRPr="00F3634B" w:rsidRDefault="00F3634B" w:rsidP="00F3634B">
      <w:pPr>
        <w:jc w:val="center"/>
        <w:rPr>
          <w:rFonts w:ascii="Times New Roman" w:hAnsi="Times New Roman" w:cs="Times New Roman"/>
          <w:b/>
          <w:bCs/>
        </w:rPr>
      </w:pPr>
      <w:r w:rsidRPr="00F3634B">
        <w:rPr>
          <w:rFonts w:ascii="Times New Roman" w:hAnsi="Times New Roman" w:cs="Times New Roman"/>
          <w:b/>
        </w:rPr>
        <w:t>§</w:t>
      </w:r>
      <w:r w:rsidRPr="00F3634B">
        <w:rPr>
          <w:rFonts w:ascii="Times New Roman" w:hAnsi="Times New Roman" w:cs="Times New Roman"/>
        </w:rPr>
        <w:t xml:space="preserve"> </w:t>
      </w:r>
      <w:r w:rsidRPr="00F3634B">
        <w:rPr>
          <w:rFonts w:ascii="Times New Roman" w:hAnsi="Times New Roman" w:cs="Times New Roman"/>
          <w:b/>
          <w:bCs/>
        </w:rPr>
        <w:t>3</w:t>
      </w:r>
    </w:p>
    <w:p w:rsidR="00F3634B" w:rsidRPr="00F3634B" w:rsidRDefault="00F3634B" w:rsidP="00F3634B">
      <w:pPr>
        <w:rPr>
          <w:rFonts w:ascii="Times New Roman" w:hAnsi="Times New Roman" w:cs="Times New Roman"/>
        </w:rPr>
      </w:pPr>
      <w:r w:rsidRPr="00F3634B">
        <w:rPr>
          <w:rFonts w:ascii="Times New Roman" w:hAnsi="Times New Roman" w:cs="Times New Roman"/>
        </w:rPr>
        <w:t xml:space="preserve">Umowa zostaje zawarta na czas oznaczony od dnia </w:t>
      </w:r>
      <w:r w:rsidR="004C6A89">
        <w:rPr>
          <w:rFonts w:ascii="Times New Roman" w:hAnsi="Times New Roman" w:cs="Times New Roman"/>
          <w:b/>
        </w:rPr>
        <w:t>06</w:t>
      </w:r>
      <w:r w:rsidRPr="00F3634B">
        <w:rPr>
          <w:rFonts w:ascii="Times New Roman" w:hAnsi="Times New Roman" w:cs="Times New Roman"/>
          <w:b/>
        </w:rPr>
        <w:t>-11-</w:t>
      </w:r>
      <w:r w:rsidR="0065210E">
        <w:rPr>
          <w:rFonts w:ascii="Times New Roman" w:hAnsi="Times New Roman" w:cs="Times New Roman"/>
          <w:b/>
        </w:rPr>
        <w:t>2023</w:t>
      </w:r>
      <w:r w:rsidRPr="00F3634B">
        <w:rPr>
          <w:rFonts w:ascii="Times New Roman" w:hAnsi="Times New Roman" w:cs="Times New Roman"/>
          <w:b/>
        </w:rPr>
        <w:t>r</w:t>
      </w:r>
      <w:r w:rsidRPr="00F3634B">
        <w:rPr>
          <w:rFonts w:ascii="Times New Roman" w:hAnsi="Times New Roman" w:cs="Times New Roman"/>
        </w:rPr>
        <w:t xml:space="preserve">  do dnia </w:t>
      </w:r>
      <w:r w:rsidR="004C6A89">
        <w:rPr>
          <w:rFonts w:ascii="Times New Roman" w:hAnsi="Times New Roman" w:cs="Times New Roman"/>
          <w:b/>
        </w:rPr>
        <w:t>05</w:t>
      </w:r>
      <w:r w:rsidRPr="00F3634B">
        <w:rPr>
          <w:rFonts w:ascii="Times New Roman" w:hAnsi="Times New Roman" w:cs="Times New Roman"/>
          <w:b/>
        </w:rPr>
        <w:t>- 11-</w:t>
      </w:r>
      <w:r w:rsidR="0065210E">
        <w:rPr>
          <w:rFonts w:ascii="Times New Roman" w:hAnsi="Times New Roman" w:cs="Times New Roman"/>
          <w:b/>
        </w:rPr>
        <w:t>2024</w:t>
      </w:r>
      <w:r w:rsidRPr="00F3634B">
        <w:rPr>
          <w:rFonts w:ascii="Times New Roman" w:hAnsi="Times New Roman" w:cs="Times New Roman"/>
        </w:rPr>
        <w:t xml:space="preserve"> roku.</w:t>
      </w:r>
    </w:p>
    <w:p w:rsidR="00F3634B" w:rsidRPr="00F3634B" w:rsidRDefault="00F3634B" w:rsidP="00F3634B">
      <w:pPr>
        <w:jc w:val="center"/>
        <w:rPr>
          <w:rFonts w:ascii="Times New Roman" w:hAnsi="Times New Roman" w:cs="Times New Roman"/>
          <w:b/>
          <w:bCs/>
        </w:rPr>
      </w:pPr>
      <w:r w:rsidRPr="00F3634B">
        <w:rPr>
          <w:rFonts w:ascii="Times New Roman" w:hAnsi="Times New Roman" w:cs="Times New Roman"/>
          <w:b/>
          <w:bCs/>
        </w:rPr>
        <w:t>§</w:t>
      </w:r>
      <w:r w:rsidRPr="00F3634B">
        <w:rPr>
          <w:rFonts w:ascii="Times New Roman" w:hAnsi="Times New Roman" w:cs="Times New Roman"/>
          <w:b/>
        </w:rPr>
        <w:t xml:space="preserve"> </w:t>
      </w:r>
      <w:r w:rsidRPr="00F3634B">
        <w:rPr>
          <w:rFonts w:ascii="Times New Roman" w:hAnsi="Times New Roman" w:cs="Times New Roman"/>
          <w:b/>
          <w:bCs/>
        </w:rPr>
        <w:t>4</w:t>
      </w:r>
    </w:p>
    <w:p w:rsidR="00F3634B" w:rsidRPr="00F3634B" w:rsidRDefault="00F3634B" w:rsidP="00F3634B">
      <w:pPr>
        <w:pStyle w:val="Standard"/>
        <w:spacing w:before="144"/>
        <w:jc w:val="both"/>
      </w:pPr>
      <w:r w:rsidRPr="00F3634B">
        <w:t>1. Wykonawca zobowiązuje się do:</w:t>
      </w:r>
    </w:p>
    <w:p w:rsidR="00F3634B" w:rsidRPr="00F3634B" w:rsidRDefault="00693C88" w:rsidP="00CB3EFF">
      <w:pPr>
        <w:pStyle w:val="Standard"/>
        <w:numPr>
          <w:ilvl w:val="0"/>
          <w:numId w:val="35"/>
        </w:numPr>
        <w:tabs>
          <w:tab w:val="left" w:pos="709"/>
        </w:tabs>
        <w:autoSpaceDN w:val="0"/>
        <w:jc w:val="both"/>
      </w:pPr>
      <w:r>
        <w:t>odbioru</w:t>
      </w:r>
      <w:r w:rsidR="00F3634B" w:rsidRPr="00F3634B">
        <w:t xml:space="preserve"> odpadów </w:t>
      </w:r>
      <w:r>
        <w:t xml:space="preserve">medycznych </w:t>
      </w:r>
      <w:r w:rsidR="00F3634B" w:rsidRPr="00F3634B">
        <w:t xml:space="preserve">z terenu szpitala </w:t>
      </w:r>
      <w:r>
        <w:t xml:space="preserve">co najmniej  3 razy </w:t>
      </w:r>
      <w:r w:rsidR="00F3634B" w:rsidRPr="00F3634B">
        <w:t>w tygodniu w godz. 7</w:t>
      </w:r>
      <w:r w:rsidR="00F3634B" w:rsidRPr="00F3634B">
        <w:rPr>
          <w:vertAlign w:val="superscript"/>
        </w:rPr>
        <w:t>00</w:t>
      </w:r>
      <w:r w:rsidR="00F3634B" w:rsidRPr="00F3634B">
        <w:t xml:space="preserve"> - 15</w:t>
      </w:r>
      <w:r w:rsidR="00F3634B" w:rsidRPr="00F3634B">
        <w:rPr>
          <w:vertAlign w:val="superscript"/>
        </w:rPr>
        <w:t>00</w:t>
      </w:r>
      <w:r w:rsidR="00F3634B" w:rsidRPr="00F3634B">
        <w:t>,  od poniedziałku do piątku tj. w dniach: poniedziałek, środa  i piątek</w:t>
      </w:r>
      <w:r>
        <w:t>;</w:t>
      </w:r>
    </w:p>
    <w:p w:rsidR="00F3634B" w:rsidRPr="00F3634B" w:rsidRDefault="00F3634B" w:rsidP="00CB3EFF">
      <w:pPr>
        <w:pStyle w:val="Standard"/>
        <w:numPr>
          <w:ilvl w:val="0"/>
          <w:numId w:val="33"/>
        </w:numPr>
        <w:tabs>
          <w:tab w:val="left" w:pos="709"/>
        </w:tabs>
        <w:autoSpaceDN w:val="0"/>
        <w:jc w:val="both"/>
      </w:pPr>
      <w:r w:rsidRPr="00F3634B">
        <w:rPr>
          <w:bCs/>
        </w:rPr>
        <w:t>wywozu odpadów specjalistycznym środkiem transportu Wykonawcy z zachowaniem przepisów obowiązujących przy tran</w:t>
      </w:r>
      <w:r w:rsidR="00693C88">
        <w:rPr>
          <w:bCs/>
        </w:rPr>
        <w:t>sporcie towarów niebezpiecznych;</w:t>
      </w:r>
    </w:p>
    <w:p w:rsidR="00F3634B" w:rsidRPr="00F3634B" w:rsidRDefault="00F3634B" w:rsidP="00CB3EFF">
      <w:pPr>
        <w:pStyle w:val="Standard"/>
        <w:numPr>
          <w:ilvl w:val="0"/>
          <w:numId w:val="33"/>
        </w:numPr>
        <w:tabs>
          <w:tab w:val="left" w:pos="709"/>
        </w:tabs>
        <w:autoSpaceDN w:val="0"/>
        <w:jc w:val="both"/>
        <w:rPr>
          <w:shd w:val="clear" w:color="auto" w:fill="FEFFFF"/>
        </w:rPr>
      </w:pPr>
      <w:r w:rsidRPr="00F3634B">
        <w:rPr>
          <w:shd w:val="clear" w:color="auto" w:fill="FEFFFF"/>
        </w:rPr>
        <w:t>wykonywania usługi pojazdem o ładowności do 10 ton - ze względu na trudności wjazdowe na teren szpitala i późniejsze mane</w:t>
      </w:r>
      <w:r w:rsidR="00693C88">
        <w:rPr>
          <w:shd w:val="clear" w:color="auto" w:fill="FEFFFF"/>
        </w:rPr>
        <w:t>wrowanie przy magazynie odpadów;</w:t>
      </w:r>
    </w:p>
    <w:p w:rsidR="00F3634B" w:rsidRPr="00F3634B" w:rsidRDefault="00F3634B" w:rsidP="00CB3EFF">
      <w:pPr>
        <w:pStyle w:val="Standard"/>
        <w:numPr>
          <w:ilvl w:val="0"/>
          <w:numId w:val="33"/>
        </w:numPr>
        <w:tabs>
          <w:tab w:val="left" w:pos="426"/>
        </w:tabs>
        <w:autoSpaceDN w:val="0"/>
        <w:jc w:val="both"/>
      </w:pPr>
      <w:r w:rsidRPr="00F3634B">
        <w:t xml:space="preserve">posiadania przez kierowcę pojazdu odbierającego odpady </w:t>
      </w:r>
      <w:r w:rsidR="00693C88">
        <w:t xml:space="preserve">medyczne </w:t>
      </w:r>
      <w:r w:rsidRPr="00F3634B">
        <w:t>odpowiednich kwalifikacji i zaświadczenia uprawniającego do transportu towarów niebezp</w:t>
      </w:r>
      <w:r w:rsidR="00693C88">
        <w:t>iecznych;</w:t>
      </w:r>
    </w:p>
    <w:p w:rsidR="00F3634B" w:rsidRPr="00D556F1" w:rsidRDefault="00F3634B" w:rsidP="00CB3EFF">
      <w:pPr>
        <w:pStyle w:val="Standard"/>
        <w:numPr>
          <w:ilvl w:val="0"/>
          <w:numId w:val="33"/>
        </w:numPr>
        <w:tabs>
          <w:tab w:val="left" w:pos="709"/>
        </w:tabs>
        <w:autoSpaceDN w:val="0"/>
        <w:jc w:val="both"/>
        <w:rPr>
          <w:bCs/>
        </w:rPr>
      </w:pPr>
      <w:r w:rsidRPr="00D556F1">
        <w:rPr>
          <w:bCs/>
        </w:rPr>
        <w:t xml:space="preserve">każdorazowego potwierdzenia </w:t>
      </w:r>
      <w:r w:rsidR="00D556F1" w:rsidRPr="00D556F1">
        <w:rPr>
          <w:bCs/>
        </w:rPr>
        <w:t>„Kart przekazania odpadów” zgodnie z obowiązującymi przepisami, za pośrednictwem platformy BDO</w:t>
      </w:r>
      <w:r w:rsidR="00693C88" w:rsidRPr="00D556F1">
        <w:rPr>
          <w:bCs/>
        </w:rPr>
        <w:t>;</w:t>
      </w:r>
    </w:p>
    <w:p w:rsidR="00F3634B" w:rsidRPr="00F3634B" w:rsidRDefault="00F3634B" w:rsidP="00CB3EFF">
      <w:pPr>
        <w:pStyle w:val="Standard"/>
        <w:numPr>
          <w:ilvl w:val="0"/>
          <w:numId w:val="33"/>
        </w:numPr>
        <w:tabs>
          <w:tab w:val="left" w:pos="709"/>
        </w:tabs>
        <w:autoSpaceDN w:val="0"/>
        <w:jc w:val="both"/>
      </w:pPr>
      <w:r w:rsidRPr="00F3634B">
        <w:lastRenderedPageBreak/>
        <w:t xml:space="preserve">odbioru odpadów </w:t>
      </w:r>
      <w:r w:rsidR="00693C88">
        <w:t xml:space="preserve">medycznych </w:t>
      </w:r>
      <w:r w:rsidRPr="00F3634B">
        <w:t>z magazynu odpadów (budynek główny szpitala, poziom -1)</w:t>
      </w:r>
      <w:r w:rsidR="00693C88">
        <w:t>;</w:t>
      </w:r>
    </w:p>
    <w:p w:rsidR="00F3634B" w:rsidRPr="00F3634B" w:rsidRDefault="00F3634B" w:rsidP="00CB3EFF">
      <w:pPr>
        <w:pStyle w:val="Standard"/>
        <w:numPr>
          <w:ilvl w:val="0"/>
          <w:numId w:val="33"/>
        </w:numPr>
        <w:tabs>
          <w:tab w:val="left" w:pos="720"/>
        </w:tabs>
        <w:autoSpaceDN w:val="0"/>
        <w:jc w:val="both"/>
      </w:pPr>
      <w:r w:rsidRPr="00F3634B">
        <w:rPr>
          <w:shd w:val="clear" w:color="auto" w:fill="FEFFFF"/>
        </w:rPr>
        <w:t>przekazywania odpadów medycznych Zamawiającego do unieszkodliwienia metodą termicznego przekształcenia (D10) do spalarni najbliżej położonej miejsca wytwarzania zgodnie z zasadą bliskości określoną w art. 20 ust.2, 5 i</w:t>
      </w:r>
      <w:r w:rsidR="00AE307F">
        <w:rPr>
          <w:shd w:val="clear" w:color="auto" w:fill="FEFFFF"/>
        </w:rPr>
        <w:t xml:space="preserve"> </w:t>
      </w:r>
      <w:r w:rsidRPr="00F3634B">
        <w:rPr>
          <w:shd w:val="clear" w:color="auto" w:fill="FEFFFF"/>
        </w:rPr>
        <w:t xml:space="preserve"> 6 ustawy z dnia 14 grudnia 2012 r o odpadach (</w:t>
      </w:r>
      <w:r w:rsidR="007829EF" w:rsidRPr="007829EF">
        <w:rPr>
          <w:shd w:val="clear" w:color="auto" w:fill="FEFFFF"/>
        </w:rPr>
        <w:t>Dz.U. 2020</w:t>
      </w:r>
      <w:r w:rsidRPr="007829EF">
        <w:rPr>
          <w:shd w:val="clear" w:color="auto" w:fill="FEFFFF"/>
        </w:rPr>
        <w:t xml:space="preserve">r, poz. </w:t>
      </w:r>
      <w:r w:rsidR="007829EF" w:rsidRPr="007829EF">
        <w:rPr>
          <w:shd w:val="clear" w:color="auto" w:fill="FEFFFF"/>
        </w:rPr>
        <w:t>797</w:t>
      </w:r>
      <w:r w:rsidRPr="007829EF">
        <w:rPr>
          <w:shd w:val="clear" w:color="auto" w:fill="FEFFFF"/>
        </w:rPr>
        <w:t xml:space="preserve"> ze zm.),  </w:t>
      </w:r>
      <w:r w:rsidRPr="00F3634B">
        <w:rPr>
          <w:shd w:val="clear" w:color="auto" w:fill="FEFFFF"/>
        </w:rPr>
        <w:t>zgodnie z którą dopuszcza się unieszkodliwienie zakaźnych odpadów medycznych i zakaźnych odpadów weterynaryjnych na obszarze województwa innego niż to, na którym zostały wytworzone, w najbliżej położonej instalacji, w przypadku braku instalacji do unieszkodliwiania tych odpadów na obszarze danego województwa lub gdy istniejące instalacje nie</w:t>
      </w:r>
      <w:r w:rsidR="00693C88">
        <w:rPr>
          <w:shd w:val="clear" w:color="auto" w:fill="FEFFFF"/>
        </w:rPr>
        <w:t xml:space="preserve"> mają wolnych mocy przerobowych;</w:t>
      </w:r>
    </w:p>
    <w:p w:rsidR="00F3634B" w:rsidRPr="00F3634B" w:rsidRDefault="00F3634B" w:rsidP="00CB3EFF">
      <w:pPr>
        <w:pStyle w:val="Standard"/>
        <w:numPr>
          <w:ilvl w:val="0"/>
          <w:numId w:val="33"/>
        </w:numPr>
        <w:tabs>
          <w:tab w:val="left" w:pos="720"/>
        </w:tabs>
        <w:autoSpaceDN w:val="0"/>
        <w:jc w:val="both"/>
      </w:pPr>
      <w:r w:rsidRPr="00F3634B">
        <w:t>w przypadku awarii lub innych zdarzeń losowych, których Wykonawca nie był w stanie przewidzieć do:</w:t>
      </w:r>
    </w:p>
    <w:p w:rsidR="00F3634B" w:rsidRPr="00F3634B" w:rsidRDefault="00F3634B" w:rsidP="00CB3EFF">
      <w:pPr>
        <w:pStyle w:val="Standard"/>
        <w:numPr>
          <w:ilvl w:val="0"/>
          <w:numId w:val="36"/>
        </w:numPr>
        <w:tabs>
          <w:tab w:val="left" w:pos="851"/>
        </w:tabs>
        <w:autoSpaceDN w:val="0"/>
        <w:jc w:val="both"/>
      </w:pPr>
      <w:r w:rsidRPr="00F3634B">
        <w:t>niezwłocznego powiadamiania Zamawiającego o zaistniałych trudnościach w zakres</w:t>
      </w:r>
      <w:r w:rsidR="00693C88">
        <w:t>ie terminowego wykonania usługi;</w:t>
      </w:r>
    </w:p>
    <w:p w:rsidR="00F3634B" w:rsidRPr="00F3634B" w:rsidRDefault="00F3634B" w:rsidP="00CB3EFF">
      <w:pPr>
        <w:pStyle w:val="Standard"/>
        <w:numPr>
          <w:ilvl w:val="0"/>
          <w:numId w:val="34"/>
        </w:numPr>
        <w:tabs>
          <w:tab w:val="left" w:pos="851"/>
        </w:tabs>
        <w:autoSpaceDN w:val="0"/>
        <w:jc w:val="both"/>
      </w:pPr>
      <w:r w:rsidRPr="00F3634B">
        <w:t xml:space="preserve">zabezpieczenia przez innego uprawnionego Podwykonawcę wykonania usługi, na koszt Wykonawcy.    </w:t>
      </w:r>
    </w:p>
    <w:p w:rsidR="00F3634B" w:rsidRPr="00F3634B" w:rsidRDefault="00F3634B" w:rsidP="00F3634B">
      <w:pPr>
        <w:ind w:left="360"/>
        <w:jc w:val="center"/>
        <w:rPr>
          <w:rFonts w:ascii="Times New Roman" w:hAnsi="Times New Roman" w:cs="Times New Roman"/>
          <w:b/>
          <w:bCs/>
        </w:rPr>
      </w:pPr>
      <w:r w:rsidRPr="00F3634B">
        <w:rPr>
          <w:rFonts w:ascii="Times New Roman" w:hAnsi="Times New Roman" w:cs="Times New Roman"/>
          <w:b/>
        </w:rPr>
        <w:t>§</w:t>
      </w:r>
      <w:r w:rsidRPr="00F3634B">
        <w:rPr>
          <w:rFonts w:ascii="Times New Roman" w:hAnsi="Times New Roman" w:cs="Times New Roman"/>
        </w:rPr>
        <w:t xml:space="preserve"> </w:t>
      </w:r>
      <w:r w:rsidRPr="00F3634B">
        <w:rPr>
          <w:rFonts w:ascii="Times New Roman" w:hAnsi="Times New Roman" w:cs="Times New Roman"/>
          <w:b/>
          <w:bCs/>
        </w:rPr>
        <w:t>5</w:t>
      </w:r>
    </w:p>
    <w:p w:rsidR="00F3634B" w:rsidRPr="00F3634B" w:rsidRDefault="00F3634B" w:rsidP="00CB3EFF">
      <w:pPr>
        <w:widowControl/>
        <w:numPr>
          <w:ilvl w:val="0"/>
          <w:numId w:val="30"/>
        </w:numPr>
        <w:tabs>
          <w:tab w:val="clear" w:pos="720"/>
          <w:tab w:val="num" w:pos="284"/>
        </w:tabs>
        <w:suppressAutoHyphens/>
        <w:ind w:hanging="720"/>
        <w:rPr>
          <w:rFonts w:ascii="Times New Roman" w:hAnsi="Times New Roman" w:cs="Times New Roman"/>
        </w:rPr>
      </w:pPr>
      <w:r w:rsidRPr="00F3634B">
        <w:rPr>
          <w:rFonts w:ascii="Times New Roman" w:hAnsi="Times New Roman" w:cs="Times New Roman"/>
        </w:rPr>
        <w:t xml:space="preserve">Należność za realizację przedmiotu umowy, ustaloną na podstawie cen jednostkowych </w:t>
      </w:r>
    </w:p>
    <w:p w:rsidR="00F3634B" w:rsidRPr="00F3634B" w:rsidRDefault="00F3634B" w:rsidP="00F3634B">
      <w:pPr>
        <w:tabs>
          <w:tab w:val="num" w:pos="284"/>
        </w:tabs>
        <w:ind w:left="284" w:hanging="284"/>
        <w:rPr>
          <w:rFonts w:ascii="Times New Roman" w:hAnsi="Times New Roman" w:cs="Times New Roman"/>
        </w:rPr>
      </w:pPr>
      <w:r w:rsidRPr="00F3634B">
        <w:rPr>
          <w:rFonts w:ascii="Times New Roman" w:hAnsi="Times New Roman" w:cs="Times New Roman"/>
        </w:rPr>
        <w:t xml:space="preserve">     podanych w </w:t>
      </w:r>
      <w:r w:rsidRPr="00F3634B">
        <w:rPr>
          <w:rFonts w:ascii="Times New Roman" w:hAnsi="Times New Roman" w:cs="Times New Roman"/>
          <w:b/>
        </w:rPr>
        <w:t>§</w:t>
      </w:r>
      <w:r w:rsidRPr="00F3634B">
        <w:rPr>
          <w:rFonts w:ascii="Times New Roman" w:hAnsi="Times New Roman" w:cs="Times New Roman"/>
        </w:rPr>
        <w:t xml:space="preserve"> </w:t>
      </w:r>
      <w:r w:rsidRPr="00F3634B">
        <w:rPr>
          <w:rFonts w:ascii="Times New Roman" w:hAnsi="Times New Roman" w:cs="Times New Roman"/>
          <w:b/>
          <w:bCs/>
        </w:rPr>
        <w:t>2</w:t>
      </w:r>
      <w:r w:rsidRPr="00F3634B">
        <w:rPr>
          <w:rFonts w:ascii="Times New Roman" w:hAnsi="Times New Roman" w:cs="Times New Roman"/>
        </w:rPr>
        <w:t xml:space="preserve"> niniejszej umowy, Zamawiający zobowiązuje się przekazywać </w:t>
      </w:r>
    </w:p>
    <w:p w:rsidR="00F3634B" w:rsidRPr="00F3634B" w:rsidRDefault="00F3634B" w:rsidP="00F3634B">
      <w:pPr>
        <w:tabs>
          <w:tab w:val="num" w:pos="284"/>
        </w:tabs>
        <w:ind w:left="284" w:hanging="284"/>
        <w:rPr>
          <w:rFonts w:ascii="Times New Roman" w:hAnsi="Times New Roman" w:cs="Times New Roman"/>
        </w:rPr>
      </w:pPr>
      <w:r w:rsidRPr="00F3634B">
        <w:rPr>
          <w:rFonts w:ascii="Times New Roman" w:hAnsi="Times New Roman" w:cs="Times New Roman"/>
        </w:rPr>
        <w:t xml:space="preserve">     przelewem na konto Wykonawcy wskazane na fakturze.</w:t>
      </w:r>
    </w:p>
    <w:p w:rsidR="00F3634B" w:rsidRPr="00270AC4" w:rsidRDefault="00F3634B" w:rsidP="00F3634B">
      <w:pPr>
        <w:pStyle w:val="Standard"/>
        <w:tabs>
          <w:tab w:val="left" w:pos="5040"/>
        </w:tabs>
        <w:ind w:left="284" w:hanging="284"/>
      </w:pPr>
      <w:r w:rsidRPr="00F3634B">
        <w:rPr>
          <w:color w:val="000000"/>
        </w:rPr>
        <w:t>2</w:t>
      </w:r>
      <w:r w:rsidRPr="00B97FAE">
        <w:rPr>
          <w:color w:val="FF0000"/>
        </w:rPr>
        <w:t xml:space="preserve">. </w:t>
      </w:r>
      <w:r w:rsidRPr="00270AC4">
        <w:t>Podstawą wystawienia faktury przez Wykonawcę będ</w:t>
      </w:r>
      <w:r w:rsidR="00D556F1" w:rsidRPr="00270AC4">
        <w:t>ą karty przekazania odpadów generowane i p</w:t>
      </w:r>
      <w:r w:rsidR="00270AC4" w:rsidRPr="00270AC4">
        <w:t>otwierdzane zgodnie z obowiązują</w:t>
      </w:r>
      <w:r w:rsidR="00D556F1" w:rsidRPr="00270AC4">
        <w:t>cymi przepisami, za pośrednictwem platformy BDO</w:t>
      </w:r>
      <w:r w:rsidRPr="00270AC4">
        <w:t>.</w:t>
      </w:r>
    </w:p>
    <w:p w:rsidR="00F3634B" w:rsidRDefault="00F3634B" w:rsidP="00F3634B">
      <w:pPr>
        <w:pStyle w:val="Standard"/>
        <w:ind w:left="284" w:hanging="284"/>
        <w:jc w:val="both"/>
        <w:rPr>
          <w:color w:val="000000"/>
        </w:rPr>
      </w:pPr>
      <w:r w:rsidRPr="00F3634B">
        <w:rPr>
          <w:color w:val="000000"/>
        </w:rPr>
        <w:t>3. Wykonawca wystawiać będzie fakturę za wykonanie usługi ostatniego dnia każdego  miesiąca.</w:t>
      </w:r>
    </w:p>
    <w:p w:rsidR="00F3634B" w:rsidRDefault="00792AA6" w:rsidP="00792AA6">
      <w:pPr>
        <w:pStyle w:val="Standard"/>
        <w:ind w:left="284" w:hanging="284"/>
        <w:jc w:val="both"/>
      </w:pPr>
      <w:r>
        <w:rPr>
          <w:color w:val="000000"/>
        </w:rPr>
        <w:t xml:space="preserve">4. </w:t>
      </w:r>
      <w:r w:rsidR="00F3634B" w:rsidRPr="00F3634B">
        <w:t xml:space="preserve">Termin płatności strony ustalają na  </w:t>
      </w:r>
      <w:r w:rsidR="00F3634B" w:rsidRPr="00F3634B">
        <w:rPr>
          <w:b/>
          <w:bCs/>
        </w:rPr>
        <w:t>30</w:t>
      </w:r>
      <w:r w:rsidR="00F3634B" w:rsidRPr="00F3634B">
        <w:rPr>
          <w:b/>
        </w:rPr>
        <w:t xml:space="preserve"> dni</w:t>
      </w:r>
      <w:r w:rsidR="00F3634B" w:rsidRPr="00F3634B">
        <w:t xml:space="preserve"> od daty wystawienia faktury. Za dzień płatności uważa się dzień zlecenia dokonania operacji finansowej przez Zamawiającego.</w:t>
      </w:r>
    </w:p>
    <w:p w:rsidR="00F3634B" w:rsidRDefault="00792AA6" w:rsidP="00792AA6">
      <w:pPr>
        <w:pStyle w:val="Standard"/>
        <w:ind w:left="284" w:hanging="284"/>
        <w:jc w:val="both"/>
      </w:pPr>
      <w:r>
        <w:rPr>
          <w:color w:val="000000"/>
        </w:rPr>
        <w:t xml:space="preserve">5. </w:t>
      </w:r>
      <w:r w:rsidR="00F3634B" w:rsidRPr="00F3634B">
        <w:t>W przypadku zalegania z płatnością, Wykonawcy przysługuje prawo naliczania odsetek ustawowych za zwłokę.</w:t>
      </w:r>
    </w:p>
    <w:p w:rsidR="00F3634B" w:rsidRDefault="00BA19BC" w:rsidP="00BA19BC">
      <w:pPr>
        <w:pStyle w:val="Standard"/>
        <w:ind w:left="284" w:hanging="284"/>
        <w:jc w:val="both"/>
      </w:pPr>
      <w:r>
        <w:rPr>
          <w:color w:val="000000"/>
        </w:rPr>
        <w:t xml:space="preserve">6. </w:t>
      </w:r>
      <w:r w:rsidR="00F3634B" w:rsidRPr="00F3634B">
        <w:t>Zamawiający upoważnia Wykonawcę do wystawienia faktury bez podpisu Zamawiającego.</w:t>
      </w:r>
    </w:p>
    <w:p w:rsidR="00F3634B" w:rsidRPr="00F3634B" w:rsidRDefault="00BA19BC" w:rsidP="00BA19BC">
      <w:pPr>
        <w:pStyle w:val="Standard"/>
        <w:ind w:left="284" w:hanging="284"/>
        <w:jc w:val="both"/>
      </w:pPr>
      <w:r>
        <w:rPr>
          <w:color w:val="000000"/>
        </w:rPr>
        <w:t xml:space="preserve">7. </w:t>
      </w:r>
      <w:r w:rsidR="00F3634B" w:rsidRPr="00F3634B">
        <w:t>Wykonawca nie może bez pisemnej zgody Zamawiającego przelać przysługującej z tytułu wynagrodzenia  wierzytelności na rzecz osoby trzeciej.</w:t>
      </w:r>
    </w:p>
    <w:p w:rsidR="00F3634B" w:rsidRPr="00F3634B" w:rsidRDefault="00F3634B" w:rsidP="00F3634B">
      <w:pPr>
        <w:ind w:left="360"/>
        <w:jc w:val="center"/>
        <w:rPr>
          <w:rFonts w:ascii="Times New Roman" w:hAnsi="Times New Roman" w:cs="Times New Roman"/>
          <w:b/>
          <w:bCs/>
        </w:rPr>
      </w:pPr>
      <w:r w:rsidRPr="00F3634B">
        <w:rPr>
          <w:rFonts w:ascii="Times New Roman" w:hAnsi="Times New Roman" w:cs="Times New Roman"/>
          <w:b/>
        </w:rPr>
        <w:t>§</w:t>
      </w:r>
      <w:r w:rsidRPr="00F3634B">
        <w:rPr>
          <w:rFonts w:ascii="Times New Roman" w:hAnsi="Times New Roman" w:cs="Times New Roman"/>
        </w:rPr>
        <w:t xml:space="preserve"> </w:t>
      </w:r>
      <w:r w:rsidR="00BA19BC">
        <w:rPr>
          <w:rFonts w:ascii="Times New Roman" w:hAnsi="Times New Roman" w:cs="Times New Roman"/>
          <w:b/>
          <w:bCs/>
        </w:rPr>
        <w:t>6</w:t>
      </w:r>
    </w:p>
    <w:p w:rsidR="00F3634B" w:rsidRPr="00BA19BC" w:rsidRDefault="00F3634B" w:rsidP="00CB3EFF">
      <w:pPr>
        <w:pStyle w:val="Akapitzlist"/>
        <w:widowControl/>
        <w:numPr>
          <w:ilvl w:val="0"/>
          <w:numId w:val="39"/>
        </w:numPr>
        <w:suppressAutoHyphens/>
        <w:ind w:left="284" w:hanging="284"/>
        <w:rPr>
          <w:rFonts w:ascii="Times New Roman" w:hAnsi="Times New Roman" w:cs="Times New Roman"/>
        </w:rPr>
      </w:pPr>
      <w:r w:rsidRPr="00BA19BC">
        <w:rPr>
          <w:rFonts w:ascii="Times New Roman" w:hAnsi="Times New Roman" w:cs="Times New Roman"/>
        </w:rPr>
        <w:t>Osobą upoważnioną do prowadzenia spraw objętych niniejszą umową z ramienia       Zamawiającego jest ....................................................................................</w:t>
      </w:r>
    </w:p>
    <w:p w:rsidR="00F3634B" w:rsidRPr="00BA19BC" w:rsidRDefault="00F3634B" w:rsidP="00CB3EFF">
      <w:pPr>
        <w:pStyle w:val="Akapitzlist"/>
        <w:widowControl/>
        <w:numPr>
          <w:ilvl w:val="0"/>
          <w:numId w:val="39"/>
        </w:numPr>
        <w:suppressAutoHyphens/>
        <w:ind w:left="284" w:hanging="284"/>
        <w:rPr>
          <w:rFonts w:ascii="Times New Roman" w:hAnsi="Times New Roman" w:cs="Times New Roman"/>
        </w:rPr>
      </w:pPr>
      <w:r w:rsidRPr="00BA19BC">
        <w:rPr>
          <w:rFonts w:ascii="Times New Roman" w:hAnsi="Times New Roman" w:cs="Times New Roman"/>
        </w:rPr>
        <w:t>Osobą uprawnioną do uzgodnienia spraw objętych niniejszą umową z ramienia   Wykonawcy jest ....................................................................................</w:t>
      </w:r>
    </w:p>
    <w:p w:rsidR="00F3634B" w:rsidRPr="00BA19BC" w:rsidRDefault="00F3634B" w:rsidP="00CB3EFF">
      <w:pPr>
        <w:pStyle w:val="Akapitzlist"/>
        <w:widowControl/>
        <w:numPr>
          <w:ilvl w:val="0"/>
          <w:numId w:val="39"/>
        </w:numPr>
        <w:suppressAutoHyphens/>
        <w:ind w:left="284" w:hanging="284"/>
        <w:rPr>
          <w:rFonts w:ascii="Times New Roman" w:hAnsi="Times New Roman" w:cs="Times New Roman"/>
        </w:rPr>
      </w:pPr>
      <w:r w:rsidRPr="00BA19BC">
        <w:rPr>
          <w:rFonts w:ascii="Times New Roman" w:hAnsi="Times New Roman" w:cs="Times New Roman"/>
        </w:rPr>
        <w:t>Zmiana postanowień ust. 1 i 2 nie stanowi zmiany umowy.</w:t>
      </w:r>
    </w:p>
    <w:p w:rsidR="00524E79" w:rsidRDefault="00524E79" w:rsidP="00F3634B">
      <w:pPr>
        <w:jc w:val="center"/>
        <w:rPr>
          <w:rFonts w:ascii="Times New Roman" w:hAnsi="Times New Roman" w:cs="Times New Roman"/>
          <w:b/>
        </w:rPr>
      </w:pPr>
    </w:p>
    <w:p w:rsidR="00F3634B" w:rsidRPr="00F3634B" w:rsidRDefault="00F3634B" w:rsidP="00F3634B">
      <w:pPr>
        <w:jc w:val="center"/>
        <w:rPr>
          <w:rFonts w:ascii="Times New Roman" w:hAnsi="Times New Roman" w:cs="Times New Roman"/>
          <w:b/>
          <w:bCs/>
        </w:rPr>
      </w:pPr>
      <w:r w:rsidRPr="00F3634B">
        <w:rPr>
          <w:rFonts w:ascii="Times New Roman" w:hAnsi="Times New Roman" w:cs="Times New Roman"/>
          <w:b/>
        </w:rPr>
        <w:t>§</w:t>
      </w:r>
      <w:r w:rsidRPr="00F3634B">
        <w:rPr>
          <w:rFonts w:ascii="Times New Roman" w:hAnsi="Times New Roman" w:cs="Times New Roman"/>
        </w:rPr>
        <w:t xml:space="preserve"> </w:t>
      </w:r>
      <w:r w:rsidR="00BA19BC">
        <w:rPr>
          <w:rFonts w:ascii="Times New Roman" w:hAnsi="Times New Roman" w:cs="Times New Roman"/>
          <w:b/>
          <w:bCs/>
        </w:rPr>
        <w:t>7</w:t>
      </w:r>
    </w:p>
    <w:p w:rsidR="00F3634B" w:rsidRPr="00F3634B" w:rsidRDefault="00F3634B" w:rsidP="00CB3EFF">
      <w:pPr>
        <w:widowControl/>
        <w:numPr>
          <w:ilvl w:val="0"/>
          <w:numId w:val="28"/>
        </w:numPr>
        <w:tabs>
          <w:tab w:val="left" w:pos="360"/>
        </w:tabs>
        <w:suppressAutoHyphens/>
        <w:ind w:left="360" w:hanging="360"/>
        <w:jc w:val="both"/>
        <w:rPr>
          <w:rFonts w:ascii="Times New Roman" w:hAnsi="Times New Roman" w:cs="Times New Roman"/>
        </w:rPr>
      </w:pPr>
      <w:r w:rsidRPr="00F3634B">
        <w:rPr>
          <w:rFonts w:ascii="Times New Roman" w:hAnsi="Times New Roman" w:cs="Times New Roman"/>
        </w:rPr>
        <w:t>Oprócz przypadków wymienionych w Kodeksie Cywilnym, Zamawiający może odstąpić od umowy, w razie wystąpienia istotnej zmiany okoliczności powodującej,  że wykonanie umowy nie leży w interesie publicznym, czego nie można było przewidzieć w chwili zawarcia umowy.</w:t>
      </w:r>
    </w:p>
    <w:p w:rsidR="00F3634B" w:rsidRPr="00F3634B" w:rsidRDefault="00F3634B" w:rsidP="00CB3EFF">
      <w:pPr>
        <w:widowControl/>
        <w:numPr>
          <w:ilvl w:val="0"/>
          <w:numId w:val="28"/>
        </w:numPr>
        <w:tabs>
          <w:tab w:val="left" w:pos="360"/>
        </w:tabs>
        <w:suppressAutoHyphens/>
        <w:ind w:left="360" w:hanging="360"/>
        <w:rPr>
          <w:rFonts w:ascii="Times New Roman" w:hAnsi="Times New Roman" w:cs="Times New Roman"/>
        </w:rPr>
      </w:pPr>
      <w:r w:rsidRPr="00F3634B">
        <w:rPr>
          <w:rFonts w:ascii="Times New Roman" w:hAnsi="Times New Roman" w:cs="Times New Roman"/>
        </w:rPr>
        <w:t>Odstąpienie od umowy w przypadku, o którym mowa w ust. 1, może nastąpić w terminie 30 dni od powzięcia wiadomości o powyższych okolicznościach.</w:t>
      </w:r>
    </w:p>
    <w:p w:rsidR="00F3634B" w:rsidRPr="00F3634B" w:rsidRDefault="00F3634B" w:rsidP="00CB3EFF">
      <w:pPr>
        <w:widowControl/>
        <w:numPr>
          <w:ilvl w:val="0"/>
          <w:numId w:val="28"/>
        </w:numPr>
        <w:tabs>
          <w:tab w:val="left" w:pos="360"/>
        </w:tabs>
        <w:suppressAutoHyphens/>
        <w:ind w:left="360" w:hanging="360"/>
        <w:rPr>
          <w:rFonts w:ascii="Times New Roman" w:hAnsi="Times New Roman" w:cs="Times New Roman"/>
        </w:rPr>
      </w:pPr>
      <w:r w:rsidRPr="00F3634B">
        <w:rPr>
          <w:rFonts w:ascii="Times New Roman" w:hAnsi="Times New Roman" w:cs="Times New Roman"/>
        </w:rPr>
        <w:t>W przypadku odstąpienia od umowy w okolicznościach wskazanych w ust. 1, Wykonawca może żądać wyłącznie wynagrodzenia za część umowy wykonanej do dnia odstąpienia od umowy.</w:t>
      </w:r>
    </w:p>
    <w:p w:rsidR="00F3634B" w:rsidRPr="00F3634B" w:rsidRDefault="00F3634B" w:rsidP="00CB3EFF">
      <w:pPr>
        <w:widowControl/>
        <w:numPr>
          <w:ilvl w:val="0"/>
          <w:numId w:val="28"/>
        </w:numPr>
        <w:tabs>
          <w:tab w:val="left" w:pos="360"/>
        </w:tabs>
        <w:suppressAutoHyphens/>
        <w:ind w:left="360" w:hanging="360"/>
        <w:rPr>
          <w:rFonts w:ascii="Times New Roman" w:hAnsi="Times New Roman" w:cs="Times New Roman"/>
        </w:rPr>
      </w:pPr>
      <w:r w:rsidRPr="00F3634B">
        <w:rPr>
          <w:rFonts w:ascii="Times New Roman" w:hAnsi="Times New Roman" w:cs="Times New Roman"/>
        </w:rPr>
        <w:lastRenderedPageBreak/>
        <w:t>Odstąpienie od umowy powinno nastąpić w formie pisemnej i zawierać uzasadnienie pod rygorem nieważności takiego oświadczenia.</w:t>
      </w:r>
    </w:p>
    <w:p w:rsidR="00F3634B" w:rsidRPr="00F3634B" w:rsidRDefault="00F3634B" w:rsidP="00CB3EFF">
      <w:pPr>
        <w:widowControl/>
        <w:numPr>
          <w:ilvl w:val="0"/>
          <w:numId w:val="28"/>
        </w:numPr>
        <w:ind w:left="284" w:hanging="284"/>
        <w:jc w:val="both"/>
        <w:rPr>
          <w:rFonts w:ascii="Times New Roman" w:hAnsi="Times New Roman" w:cs="Times New Roman"/>
        </w:rPr>
      </w:pPr>
      <w:r w:rsidRPr="00F3634B">
        <w:rPr>
          <w:rFonts w:ascii="Times New Roman" w:hAnsi="Times New Roman" w:cs="Times New Roman"/>
        </w:rPr>
        <w:t xml:space="preserve">Zamawiający odstąpi od umowy w przypadku </w:t>
      </w:r>
      <w:r w:rsidR="00F142CE">
        <w:rPr>
          <w:rFonts w:ascii="Times New Roman" w:hAnsi="Times New Roman" w:cs="Times New Roman"/>
        </w:rPr>
        <w:t>utraty</w:t>
      </w:r>
      <w:r w:rsidRPr="00F3634B">
        <w:rPr>
          <w:rFonts w:ascii="Times New Roman" w:hAnsi="Times New Roman" w:cs="Times New Roman"/>
        </w:rPr>
        <w:t xml:space="preserve"> przez Wykonawcę w trakcie realizacji umowy  zezwolenia  właściwego organu na prowadzenie  działalności w zakresie transportu i unieszkodliwienia odpadów medycznych  o kodach odpowiadających przedmiotowi umowy.</w:t>
      </w:r>
    </w:p>
    <w:p w:rsidR="00F3634B" w:rsidRDefault="00F3634B" w:rsidP="00F3634B">
      <w:pPr>
        <w:jc w:val="center"/>
        <w:rPr>
          <w:rFonts w:ascii="Times New Roman" w:hAnsi="Times New Roman" w:cs="Times New Roman"/>
          <w:b/>
          <w:bCs/>
        </w:rPr>
      </w:pPr>
      <w:r w:rsidRPr="00F3634B">
        <w:rPr>
          <w:rFonts w:ascii="Times New Roman" w:hAnsi="Times New Roman" w:cs="Times New Roman"/>
          <w:b/>
        </w:rPr>
        <w:t>§</w:t>
      </w:r>
      <w:r w:rsidRPr="00F3634B">
        <w:rPr>
          <w:rFonts w:ascii="Times New Roman" w:hAnsi="Times New Roman" w:cs="Times New Roman"/>
        </w:rPr>
        <w:t xml:space="preserve"> </w:t>
      </w:r>
      <w:r w:rsidR="00BA19BC">
        <w:rPr>
          <w:rFonts w:ascii="Times New Roman" w:hAnsi="Times New Roman" w:cs="Times New Roman"/>
          <w:b/>
          <w:bCs/>
        </w:rPr>
        <w:t>8</w:t>
      </w:r>
    </w:p>
    <w:p w:rsidR="00AB0B6B" w:rsidRPr="00AB0B6B" w:rsidRDefault="00AB0B6B" w:rsidP="00AB0B6B">
      <w:pPr>
        <w:widowControl/>
        <w:autoSpaceDE w:val="0"/>
        <w:autoSpaceDN w:val="0"/>
        <w:adjustRightInd w:val="0"/>
        <w:rPr>
          <w:rFonts w:ascii="Times New Roman" w:eastAsiaTheme="minorHAnsi" w:hAnsi="Times New Roman" w:cs="Times New Roman"/>
          <w:lang w:eastAsia="en-US" w:bidi="ar-SA"/>
        </w:rPr>
      </w:pPr>
      <w:r w:rsidRPr="00AB0B6B">
        <w:rPr>
          <w:rFonts w:ascii="Times New Roman" w:eastAsiaTheme="minorHAnsi" w:hAnsi="Times New Roman" w:cs="Times New Roman"/>
          <w:lang w:eastAsia="en-US" w:bidi="ar-SA"/>
        </w:rPr>
        <w:t xml:space="preserve">1. Wykonawca zobowiązany jest zapłacić Zamawiającemu kary umowne z tytułu: </w:t>
      </w:r>
    </w:p>
    <w:p w:rsidR="00AB0B6B" w:rsidRPr="00AB0B6B" w:rsidRDefault="00AB0B6B" w:rsidP="00524E79">
      <w:pPr>
        <w:widowControl/>
        <w:autoSpaceDE w:val="0"/>
        <w:autoSpaceDN w:val="0"/>
        <w:adjustRightInd w:val="0"/>
        <w:spacing w:after="47"/>
        <w:ind w:left="284"/>
        <w:rPr>
          <w:rFonts w:ascii="Times New Roman" w:eastAsiaTheme="minorHAnsi" w:hAnsi="Times New Roman" w:cs="Times New Roman"/>
          <w:lang w:eastAsia="en-US" w:bidi="ar-SA"/>
        </w:rPr>
      </w:pPr>
      <w:r w:rsidRPr="00AB0B6B">
        <w:rPr>
          <w:rFonts w:ascii="Times New Roman" w:eastAsiaTheme="minorHAnsi" w:hAnsi="Times New Roman" w:cs="Times New Roman"/>
          <w:lang w:eastAsia="en-US" w:bidi="ar-SA"/>
        </w:rPr>
        <w:t>1) odstąpienia od umowy przez Wykonawcę lub Zamawiającego z przyczyn leżących po st</w:t>
      </w:r>
      <w:r w:rsidR="00970DEE">
        <w:rPr>
          <w:rFonts w:ascii="Times New Roman" w:eastAsiaTheme="minorHAnsi" w:hAnsi="Times New Roman" w:cs="Times New Roman"/>
          <w:lang w:eastAsia="en-US" w:bidi="ar-SA"/>
        </w:rPr>
        <w:t>ronie Wykonawcy - w wysokości 5</w:t>
      </w:r>
      <w:r w:rsidRPr="00AB0B6B">
        <w:rPr>
          <w:rFonts w:ascii="Times New Roman" w:eastAsiaTheme="minorHAnsi" w:hAnsi="Times New Roman" w:cs="Times New Roman"/>
          <w:lang w:eastAsia="en-US" w:bidi="ar-SA"/>
        </w:rPr>
        <w:t>% wynagr</w:t>
      </w:r>
      <w:r w:rsidR="00970DEE">
        <w:rPr>
          <w:rFonts w:ascii="Times New Roman" w:eastAsiaTheme="minorHAnsi" w:hAnsi="Times New Roman" w:cs="Times New Roman"/>
          <w:lang w:eastAsia="en-US" w:bidi="ar-SA"/>
        </w:rPr>
        <w:t>odzenia brutto określonego w § 2 ust. 1</w:t>
      </w:r>
      <w:r w:rsidR="00623234">
        <w:rPr>
          <w:rFonts w:ascii="Times New Roman" w:eastAsiaTheme="minorHAnsi" w:hAnsi="Times New Roman" w:cs="Times New Roman"/>
          <w:lang w:eastAsia="en-US" w:bidi="ar-SA"/>
        </w:rPr>
        <w:t xml:space="preserve"> niniejszej umowy</w:t>
      </w:r>
      <w:r w:rsidRPr="00AB0B6B">
        <w:rPr>
          <w:rFonts w:ascii="Times New Roman" w:eastAsiaTheme="minorHAnsi" w:hAnsi="Times New Roman" w:cs="Times New Roman"/>
          <w:lang w:eastAsia="en-US" w:bidi="ar-SA"/>
        </w:rPr>
        <w:t xml:space="preserve">, </w:t>
      </w:r>
    </w:p>
    <w:p w:rsidR="00AB0B6B" w:rsidRPr="00AB0B6B" w:rsidRDefault="00AB0B6B" w:rsidP="00524E79">
      <w:pPr>
        <w:widowControl/>
        <w:autoSpaceDE w:val="0"/>
        <w:autoSpaceDN w:val="0"/>
        <w:adjustRightInd w:val="0"/>
        <w:spacing w:after="47"/>
        <w:ind w:left="284"/>
        <w:rPr>
          <w:rFonts w:ascii="Times New Roman" w:eastAsiaTheme="minorHAnsi" w:hAnsi="Times New Roman" w:cs="Times New Roman"/>
          <w:lang w:eastAsia="en-US" w:bidi="ar-SA"/>
        </w:rPr>
      </w:pPr>
      <w:r w:rsidRPr="00AB0B6B">
        <w:rPr>
          <w:rFonts w:ascii="Times New Roman" w:eastAsiaTheme="minorHAnsi" w:hAnsi="Times New Roman" w:cs="Times New Roman"/>
          <w:lang w:eastAsia="en-US" w:bidi="ar-SA"/>
        </w:rPr>
        <w:t>2) niedotrzymania terminu o</w:t>
      </w:r>
      <w:r w:rsidR="00623894">
        <w:rPr>
          <w:rFonts w:ascii="Times New Roman" w:eastAsiaTheme="minorHAnsi" w:hAnsi="Times New Roman" w:cs="Times New Roman"/>
          <w:lang w:eastAsia="en-US" w:bidi="ar-SA"/>
        </w:rPr>
        <w:t>dbioru odpadów - w wysokości 0,1</w:t>
      </w:r>
      <w:r w:rsidRPr="00AB0B6B">
        <w:rPr>
          <w:rFonts w:ascii="Times New Roman" w:eastAsiaTheme="minorHAnsi" w:hAnsi="Times New Roman" w:cs="Times New Roman"/>
          <w:lang w:eastAsia="en-US" w:bidi="ar-SA"/>
        </w:rPr>
        <w:t xml:space="preserve"> % wynagr</w:t>
      </w:r>
      <w:r w:rsidR="0011075A">
        <w:rPr>
          <w:rFonts w:ascii="Times New Roman" w:eastAsiaTheme="minorHAnsi" w:hAnsi="Times New Roman" w:cs="Times New Roman"/>
          <w:lang w:eastAsia="en-US" w:bidi="ar-SA"/>
        </w:rPr>
        <w:t>odzenia brutto określonego w § 2 ust. 1</w:t>
      </w:r>
      <w:r w:rsidRPr="00AB0B6B">
        <w:rPr>
          <w:rFonts w:ascii="Times New Roman" w:eastAsiaTheme="minorHAnsi" w:hAnsi="Times New Roman" w:cs="Times New Roman"/>
          <w:lang w:eastAsia="en-US" w:bidi="ar-SA"/>
        </w:rPr>
        <w:t xml:space="preserve"> </w:t>
      </w:r>
      <w:r w:rsidR="00623234">
        <w:rPr>
          <w:rFonts w:ascii="Times New Roman" w:eastAsiaTheme="minorHAnsi" w:hAnsi="Times New Roman" w:cs="Times New Roman"/>
          <w:lang w:eastAsia="en-US" w:bidi="ar-SA"/>
        </w:rPr>
        <w:t xml:space="preserve">niniejszej umowy, </w:t>
      </w:r>
      <w:r w:rsidRPr="00AB0B6B">
        <w:rPr>
          <w:rFonts w:ascii="Times New Roman" w:eastAsiaTheme="minorHAnsi" w:hAnsi="Times New Roman" w:cs="Times New Roman"/>
          <w:lang w:eastAsia="en-US" w:bidi="ar-SA"/>
        </w:rPr>
        <w:t xml:space="preserve">za każdy rozpoczęty dzień zwłoki, </w:t>
      </w:r>
    </w:p>
    <w:p w:rsidR="00AB0B6B" w:rsidRPr="00AB0B6B" w:rsidRDefault="004D65EC" w:rsidP="00524E79">
      <w:pPr>
        <w:widowControl/>
        <w:autoSpaceDE w:val="0"/>
        <w:autoSpaceDN w:val="0"/>
        <w:adjustRightInd w:val="0"/>
        <w:spacing w:after="47"/>
        <w:ind w:left="284"/>
        <w:rPr>
          <w:rFonts w:ascii="Times New Roman" w:eastAsiaTheme="minorHAnsi" w:hAnsi="Times New Roman" w:cs="Times New Roman"/>
          <w:lang w:eastAsia="en-US" w:bidi="ar-SA"/>
        </w:rPr>
      </w:pPr>
      <w:r>
        <w:rPr>
          <w:rFonts w:ascii="Times New Roman" w:eastAsiaTheme="minorHAnsi" w:hAnsi="Times New Roman" w:cs="Times New Roman"/>
          <w:lang w:eastAsia="en-US" w:bidi="ar-SA"/>
        </w:rPr>
        <w:t xml:space="preserve">3) </w:t>
      </w:r>
      <w:r w:rsidR="00F53750">
        <w:rPr>
          <w:rFonts w:ascii="Times New Roman" w:eastAsiaTheme="minorHAnsi" w:hAnsi="Times New Roman" w:cs="Times New Roman"/>
          <w:lang w:eastAsia="en-US" w:bidi="ar-SA"/>
        </w:rPr>
        <w:t xml:space="preserve">za niewypełnienie obowiązku o którym mowa w </w:t>
      </w:r>
      <w:r w:rsidR="00AB0B6B" w:rsidRPr="00AB0B6B">
        <w:rPr>
          <w:rFonts w:ascii="Times New Roman" w:eastAsiaTheme="minorHAnsi" w:hAnsi="Times New Roman" w:cs="Times New Roman"/>
          <w:lang w:eastAsia="en-US" w:bidi="ar-SA"/>
        </w:rPr>
        <w:t xml:space="preserve">§ 10 ust. 1 </w:t>
      </w:r>
      <w:r w:rsidR="00AE307F">
        <w:rPr>
          <w:rFonts w:ascii="Times New Roman" w:eastAsiaTheme="minorHAnsi" w:hAnsi="Times New Roman" w:cs="Times New Roman"/>
          <w:lang w:eastAsia="en-US" w:bidi="ar-SA"/>
        </w:rPr>
        <w:t>niniejszej umowy</w:t>
      </w:r>
      <w:r w:rsidR="00F53750">
        <w:rPr>
          <w:rFonts w:ascii="Times New Roman" w:eastAsiaTheme="minorHAnsi" w:hAnsi="Times New Roman" w:cs="Times New Roman"/>
          <w:lang w:eastAsia="en-US" w:bidi="ar-SA"/>
        </w:rPr>
        <w:t xml:space="preserve"> 200</w:t>
      </w:r>
      <w:r w:rsidR="00AB0B6B" w:rsidRPr="00AB0B6B">
        <w:rPr>
          <w:rFonts w:ascii="Times New Roman" w:eastAsiaTheme="minorHAnsi" w:hAnsi="Times New Roman" w:cs="Times New Roman"/>
          <w:lang w:eastAsia="en-US" w:bidi="ar-SA"/>
        </w:rPr>
        <w:t xml:space="preserve">0,00zł za każdą osobę – w przypadku zatrudnienia przy realizacji usług osób wskazanych w § 10 ust. 1 </w:t>
      </w:r>
      <w:r w:rsidR="00AE307F">
        <w:rPr>
          <w:rFonts w:ascii="Times New Roman" w:eastAsiaTheme="minorHAnsi" w:hAnsi="Times New Roman" w:cs="Times New Roman"/>
          <w:lang w:eastAsia="en-US" w:bidi="ar-SA"/>
        </w:rPr>
        <w:t xml:space="preserve">niniejszej umowy, </w:t>
      </w:r>
      <w:r w:rsidR="00AB0B6B" w:rsidRPr="00AB0B6B">
        <w:rPr>
          <w:rFonts w:ascii="Times New Roman" w:eastAsiaTheme="minorHAnsi" w:hAnsi="Times New Roman" w:cs="Times New Roman"/>
          <w:lang w:eastAsia="en-US" w:bidi="ar-SA"/>
        </w:rPr>
        <w:t xml:space="preserve">w oparciu o inną umowę niż umowa o pracę; </w:t>
      </w:r>
    </w:p>
    <w:p w:rsidR="00AB0B6B" w:rsidRPr="00AB0B6B" w:rsidRDefault="00AB0B6B" w:rsidP="00790681">
      <w:pPr>
        <w:widowControl/>
        <w:autoSpaceDE w:val="0"/>
        <w:autoSpaceDN w:val="0"/>
        <w:adjustRightInd w:val="0"/>
        <w:spacing w:after="47"/>
        <w:ind w:left="284" w:hanging="284"/>
        <w:rPr>
          <w:rFonts w:ascii="Times New Roman" w:eastAsiaTheme="minorHAnsi" w:hAnsi="Times New Roman" w:cs="Times New Roman"/>
          <w:lang w:eastAsia="en-US" w:bidi="ar-SA"/>
        </w:rPr>
      </w:pPr>
      <w:r w:rsidRPr="00AB0B6B">
        <w:rPr>
          <w:rFonts w:ascii="Times New Roman" w:eastAsiaTheme="minorHAnsi" w:hAnsi="Times New Roman" w:cs="Times New Roman"/>
          <w:lang w:eastAsia="en-US" w:bidi="ar-SA"/>
        </w:rPr>
        <w:t>2. Łączna maksymalna wartość kar</w:t>
      </w:r>
      <w:r w:rsidR="00790681">
        <w:rPr>
          <w:rFonts w:ascii="Times New Roman" w:eastAsiaTheme="minorHAnsi" w:hAnsi="Times New Roman" w:cs="Times New Roman"/>
          <w:lang w:eastAsia="en-US" w:bidi="ar-SA"/>
        </w:rPr>
        <w:t xml:space="preserve"> umownych nie może przekroczyć 1</w:t>
      </w:r>
      <w:r w:rsidRPr="00AB0B6B">
        <w:rPr>
          <w:rFonts w:ascii="Times New Roman" w:eastAsiaTheme="minorHAnsi" w:hAnsi="Times New Roman" w:cs="Times New Roman"/>
          <w:lang w:eastAsia="en-US" w:bidi="ar-SA"/>
        </w:rPr>
        <w:t>0% wartości wynagr</w:t>
      </w:r>
      <w:r w:rsidR="0011075A">
        <w:rPr>
          <w:rFonts w:ascii="Times New Roman" w:eastAsiaTheme="minorHAnsi" w:hAnsi="Times New Roman" w:cs="Times New Roman"/>
          <w:lang w:eastAsia="en-US" w:bidi="ar-SA"/>
        </w:rPr>
        <w:t>odzenia brutto określonego w § 2 ust. 1</w:t>
      </w:r>
      <w:r w:rsidR="00C44D3F">
        <w:rPr>
          <w:rFonts w:ascii="Times New Roman" w:eastAsiaTheme="minorHAnsi" w:hAnsi="Times New Roman" w:cs="Times New Roman"/>
          <w:lang w:eastAsia="en-US" w:bidi="ar-SA"/>
        </w:rPr>
        <w:t xml:space="preserve"> niniejszej umowy</w:t>
      </w:r>
      <w:r w:rsidRPr="00AB0B6B">
        <w:rPr>
          <w:rFonts w:ascii="Times New Roman" w:eastAsiaTheme="minorHAnsi" w:hAnsi="Times New Roman" w:cs="Times New Roman"/>
          <w:lang w:eastAsia="en-US" w:bidi="ar-SA"/>
        </w:rPr>
        <w:t xml:space="preserve">. </w:t>
      </w:r>
    </w:p>
    <w:p w:rsidR="00AB0B6B" w:rsidRPr="00AB0B6B" w:rsidRDefault="00AB0B6B" w:rsidP="00790681">
      <w:pPr>
        <w:widowControl/>
        <w:autoSpaceDE w:val="0"/>
        <w:autoSpaceDN w:val="0"/>
        <w:adjustRightInd w:val="0"/>
        <w:spacing w:after="47"/>
        <w:ind w:left="284" w:hanging="284"/>
        <w:rPr>
          <w:rFonts w:ascii="Times New Roman" w:eastAsiaTheme="minorHAnsi" w:hAnsi="Times New Roman" w:cs="Times New Roman"/>
          <w:lang w:eastAsia="en-US" w:bidi="ar-SA"/>
        </w:rPr>
      </w:pPr>
      <w:r w:rsidRPr="00AB0B6B">
        <w:rPr>
          <w:rFonts w:ascii="Times New Roman" w:eastAsiaTheme="minorHAnsi" w:hAnsi="Times New Roman" w:cs="Times New Roman"/>
          <w:lang w:eastAsia="en-US" w:bidi="ar-SA"/>
        </w:rPr>
        <w:t xml:space="preserve">3. W przypadku gdy wysokość szkody poniesionej przez Zamawiającego jest większa od kary umownej, a także w przypadku, gdy szkoda powstała z przyczyn, dla których nie zastrzeżono kary umownej, Zamawiający jest uprawniony do żądania odszkodowania na zasadach ogólnych, wynikających z przepisów Kodeksu cywilnego – niezależnie od tego, czy realizuje uprawnienia do otrzymania kary umownej. W przypadku, gdy wysokość poniesionej szkody jest większa od kary umownej, Zamawiający może żądać odszkodowania przenoszącego wysokość zastrzeżonej kary umownej. </w:t>
      </w:r>
    </w:p>
    <w:p w:rsidR="00AB0B6B" w:rsidRPr="00AB0B6B" w:rsidRDefault="00AB0B6B" w:rsidP="00790681">
      <w:pPr>
        <w:widowControl/>
        <w:autoSpaceDE w:val="0"/>
        <w:autoSpaceDN w:val="0"/>
        <w:adjustRightInd w:val="0"/>
        <w:spacing w:after="47"/>
        <w:ind w:left="284" w:hanging="284"/>
        <w:rPr>
          <w:rFonts w:ascii="Times New Roman" w:eastAsiaTheme="minorHAnsi" w:hAnsi="Times New Roman" w:cs="Times New Roman"/>
          <w:lang w:eastAsia="en-US" w:bidi="ar-SA"/>
        </w:rPr>
      </w:pPr>
      <w:r w:rsidRPr="00AB0B6B">
        <w:rPr>
          <w:rFonts w:ascii="Times New Roman" w:eastAsiaTheme="minorHAnsi" w:hAnsi="Times New Roman" w:cs="Times New Roman"/>
          <w:lang w:eastAsia="en-US" w:bidi="ar-SA"/>
        </w:rPr>
        <w:t>4. Term</w:t>
      </w:r>
      <w:r w:rsidR="0011075A">
        <w:rPr>
          <w:rFonts w:ascii="Times New Roman" w:eastAsiaTheme="minorHAnsi" w:hAnsi="Times New Roman" w:cs="Times New Roman"/>
          <w:lang w:eastAsia="en-US" w:bidi="ar-SA"/>
        </w:rPr>
        <w:t>in zapłaty kar umownych wynosi 14</w:t>
      </w:r>
      <w:r w:rsidRPr="00AB0B6B">
        <w:rPr>
          <w:rFonts w:ascii="Times New Roman" w:eastAsiaTheme="minorHAnsi" w:hAnsi="Times New Roman" w:cs="Times New Roman"/>
          <w:lang w:eastAsia="en-US" w:bidi="ar-SA"/>
        </w:rPr>
        <w:t xml:space="preserve"> dni od dostarczenia dokumentu ob</w:t>
      </w:r>
      <w:r w:rsidR="00970DEE">
        <w:rPr>
          <w:rFonts w:ascii="Times New Roman" w:eastAsiaTheme="minorHAnsi" w:hAnsi="Times New Roman" w:cs="Times New Roman"/>
          <w:lang w:eastAsia="en-US" w:bidi="ar-SA"/>
        </w:rPr>
        <w:t>ciążającego karami umownymi dru</w:t>
      </w:r>
      <w:r w:rsidRPr="00AB0B6B">
        <w:rPr>
          <w:rFonts w:ascii="Times New Roman" w:eastAsiaTheme="minorHAnsi" w:hAnsi="Times New Roman" w:cs="Times New Roman"/>
          <w:lang w:eastAsia="en-US" w:bidi="ar-SA"/>
        </w:rPr>
        <w:t xml:space="preserve">giej Stronie /nota obciążeniowa/. </w:t>
      </w:r>
    </w:p>
    <w:p w:rsidR="003F4680" w:rsidRDefault="00AB0B6B" w:rsidP="00790681">
      <w:pPr>
        <w:widowControl/>
        <w:autoSpaceDE w:val="0"/>
        <w:autoSpaceDN w:val="0"/>
        <w:adjustRightInd w:val="0"/>
        <w:spacing w:after="47"/>
        <w:ind w:left="284" w:hanging="284"/>
        <w:rPr>
          <w:rFonts w:ascii="Times New Roman" w:eastAsiaTheme="minorHAnsi" w:hAnsi="Times New Roman" w:cs="Times New Roman"/>
          <w:lang w:eastAsia="en-US" w:bidi="ar-SA"/>
        </w:rPr>
      </w:pPr>
      <w:r w:rsidRPr="00AB0B6B">
        <w:rPr>
          <w:rFonts w:ascii="Times New Roman" w:eastAsiaTheme="minorHAnsi" w:hAnsi="Times New Roman" w:cs="Times New Roman"/>
          <w:lang w:eastAsia="en-US" w:bidi="ar-SA"/>
        </w:rPr>
        <w:t xml:space="preserve">5. Zamawiający jest uprawniony do potrącania kar umownych z wynagrodzenia Wykonawcy, lub z wierzytelności należnych Wykonawcy z innych tytułów, w tym z innych umów zawartych z Zamawiającym, na co Wykonawca wyraża zgodę, </w:t>
      </w:r>
    </w:p>
    <w:p w:rsidR="00AB0B6B" w:rsidRPr="00AB0B6B" w:rsidRDefault="00AB0B6B" w:rsidP="00790681">
      <w:pPr>
        <w:widowControl/>
        <w:autoSpaceDE w:val="0"/>
        <w:autoSpaceDN w:val="0"/>
        <w:adjustRightInd w:val="0"/>
        <w:spacing w:after="47"/>
        <w:ind w:left="284" w:hanging="284"/>
        <w:rPr>
          <w:rFonts w:ascii="Times New Roman" w:eastAsiaTheme="minorHAnsi" w:hAnsi="Times New Roman" w:cs="Times New Roman"/>
          <w:lang w:eastAsia="en-US" w:bidi="ar-SA"/>
        </w:rPr>
      </w:pPr>
      <w:r w:rsidRPr="00AB0B6B">
        <w:rPr>
          <w:rFonts w:ascii="Times New Roman" w:eastAsiaTheme="minorHAnsi" w:hAnsi="Times New Roman" w:cs="Times New Roman"/>
          <w:lang w:eastAsia="en-US" w:bidi="ar-SA"/>
        </w:rPr>
        <w:t>6. Wykonawca nie może zwolnić się od odpowiedzialności względem Zamawi</w:t>
      </w:r>
      <w:r w:rsidR="00790681">
        <w:rPr>
          <w:rFonts w:ascii="Times New Roman" w:eastAsiaTheme="minorHAnsi" w:hAnsi="Times New Roman" w:cs="Times New Roman"/>
          <w:lang w:eastAsia="en-US" w:bidi="ar-SA"/>
        </w:rPr>
        <w:t>ającego z tego powodu, że niewy</w:t>
      </w:r>
      <w:r w:rsidRPr="00AB0B6B">
        <w:rPr>
          <w:rFonts w:ascii="Times New Roman" w:eastAsiaTheme="minorHAnsi" w:hAnsi="Times New Roman" w:cs="Times New Roman"/>
          <w:lang w:eastAsia="en-US" w:bidi="ar-SA"/>
        </w:rPr>
        <w:t>konanie lub nienależyte wykonanie umowy przez Wykonawcę było następs</w:t>
      </w:r>
      <w:r w:rsidR="00790681">
        <w:rPr>
          <w:rFonts w:ascii="Times New Roman" w:eastAsiaTheme="minorHAnsi" w:hAnsi="Times New Roman" w:cs="Times New Roman"/>
          <w:lang w:eastAsia="en-US" w:bidi="ar-SA"/>
        </w:rPr>
        <w:t>twem niewykonania lub nienależy</w:t>
      </w:r>
      <w:r w:rsidRPr="00AB0B6B">
        <w:rPr>
          <w:rFonts w:ascii="Times New Roman" w:eastAsiaTheme="minorHAnsi" w:hAnsi="Times New Roman" w:cs="Times New Roman"/>
          <w:lang w:eastAsia="en-US" w:bidi="ar-SA"/>
        </w:rPr>
        <w:t xml:space="preserve">tego wykonania zobowiązań wobec Wykonawcy przez jego podwykonawców lub inne podmioty. </w:t>
      </w:r>
    </w:p>
    <w:p w:rsidR="00AB0B6B" w:rsidRPr="00AB0B6B" w:rsidRDefault="00AB0B6B" w:rsidP="00790681">
      <w:pPr>
        <w:widowControl/>
        <w:autoSpaceDE w:val="0"/>
        <w:autoSpaceDN w:val="0"/>
        <w:adjustRightInd w:val="0"/>
        <w:ind w:left="284" w:hanging="284"/>
        <w:rPr>
          <w:rFonts w:ascii="Times New Roman" w:eastAsiaTheme="minorHAnsi" w:hAnsi="Times New Roman" w:cs="Times New Roman"/>
          <w:lang w:eastAsia="en-US" w:bidi="ar-SA"/>
        </w:rPr>
      </w:pPr>
      <w:r w:rsidRPr="00AB0B6B">
        <w:rPr>
          <w:rFonts w:ascii="Times New Roman" w:eastAsiaTheme="minorHAnsi" w:hAnsi="Times New Roman" w:cs="Times New Roman"/>
          <w:lang w:eastAsia="en-US" w:bidi="ar-SA"/>
        </w:rPr>
        <w:t xml:space="preserve">7. Zapłata kar umownych nie zwalnia Wykonawcy z wykonania obowiązków określonych w niniejszej umowie, o ile Zamawiający nie podjął decyzji w przedmiocie odstąpienia lub rozwiązania umowy, lub dokonania jej zmiany. </w:t>
      </w:r>
    </w:p>
    <w:p w:rsidR="00AB0B6B" w:rsidRPr="00970DEE" w:rsidRDefault="00C4758E" w:rsidP="00C4758E">
      <w:pPr>
        <w:jc w:val="center"/>
        <w:rPr>
          <w:rFonts w:ascii="Times New Roman" w:hAnsi="Times New Roman" w:cs="Times New Roman"/>
          <w:b/>
          <w:bCs/>
        </w:rPr>
      </w:pPr>
      <w:r>
        <w:rPr>
          <w:rFonts w:ascii="Times New Roman" w:eastAsiaTheme="minorHAnsi" w:hAnsi="Times New Roman" w:cs="Times New Roman"/>
          <w:b/>
          <w:bCs/>
          <w:lang w:eastAsia="en-US" w:bidi="ar-SA"/>
        </w:rPr>
        <w:t>§ 9</w:t>
      </w:r>
    </w:p>
    <w:p w:rsidR="00AB0B6B" w:rsidRPr="00AB0B6B" w:rsidRDefault="00790681" w:rsidP="00790681">
      <w:pPr>
        <w:widowControl/>
        <w:autoSpaceDE w:val="0"/>
        <w:autoSpaceDN w:val="0"/>
        <w:adjustRightInd w:val="0"/>
        <w:spacing w:after="47"/>
        <w:ind w:left="284" w:hanging="284"/>
        <w:rPr>
          <w:rFonts w:ascii="Times New Roman" w:eastAsiaTheme="minorHAnsi" w:hAnsi="Times New Roman" w:cs="Times New Roman"/>
          <w:lang w:eastAsia="en-US" w:bidi="ar-SA"/>
        </w:rPr>
      </w:pPr>
      <w:r>
        <w:rPr>
          <w:rFonts w:ascii="Times New Roman" w:eastAsiaTheme="minorHAnsi" w:hAnsi="Times New Roman" w:cs="Times New Roman"/>
          <w:lang w:eastAsia="en-US" w:bidi="ar-SA"/>
        </w:rPr>
        <w:t xml:space="preserve">1. </w:t>
      </w:r>
      <w:r w:rsidR="00AB0B6B" w:rsidRPr="00AB0B6B">
        <w:rPr>
          <w:rFonts w:ascii="Times New Roman" w:eastAsiaTheme="minorHAnsi" w:hAnsi="Times New Roman" w:cs="Times New Roman"/>
          <w:lang w:eastAsia="en-US" w:bidi="ar-SA"/>
        </w:rPr>
        <w:t xml:space="preserve">Zamawiający ma prawo odstąpić od niniejszej umowy w całości lub w części lub rozwiązać umowę w trybie natychmiastowym w całości lub w części, jeżeli Wykonawca naruszy jakiekolwiek jej istotne postanowienie, w tym w szczególności, jeżeli: </w:t>
      </w:r>
    </w:p>
    <w:p w:rsidR="00AB0B6B" w:rsidRPr="00AB0B6B" w:rsidRDefault="00AB0B6B" w:rsidP="00790681">
      <w:pPr>
        <w:widowControl/>
        <w:autoSpaceDE w:val="0"/>
        <w:autoSpaceDN w:val="0"/>
        <w:adjustRightInd w:val="0"/>
        <w:spacing w:after="47"/>
        <w:ind w:left="284"/>
        <w:rPr>
          <w:rFonts w:ascii="Times New Roman" w:eastAsiaTheme="minorHAnsi" w:hAnsi="Times New Roman" w:cs="Times New Roman"/>
          <w:lang w:eastAsia="en-US" w:bidi="ar-SA"/>
        </w:rPr>
      </w:pPr>
      <w:r w:rsidRPr="00AB0B6B">
        <w:rPr>
          <w:rFonts w:ascii="Times New Roman" w:eastAsiaTheme="minorHAnsi" w:hAnsi="Times New Roman" w:cs="Times New Roman"/>
          <w:lang w:eastAsia="en-US" w:bidi="ar-SA"/>
        </w:rPr>
        <w:t>1) bez uzasadnionych przyczyn nie rozpoczął realizacj</w:t>
      </w:r>
      <w:r w:rsidR="00790681">
        <w:rPr>
          <w:rFonts w:ascii="Times New Roman" w:eastAsiaTheme="minorHAnsi" w:hAnsi="Times New Roman" w:cs="Times New Roman"/>
          <w:lang w:eastAsia="en-US" w:bidi="ar-SA"/>
        </w:rPr>
        <w:t xml:space="preserve">i przedmiotu umowy przez okres </w:t>
      </w:r>
      <w:r w:rsidR="00790681" w:rsidRPr="0011075A">
        <w:rPr>
          <w:rFonts w:ascii="Times New Roman" w:eastAsiaTheme="minorHAnsi" w:hAnsi="Times New Roman" w:cs="Times New Roman"/>
          <w:b/>
          <w:lang w:eastAsia="en-US" w:bidi="ar-SA"/>
        </w:rPr>
        <w:t>3</w:t>
      </w:r>
      <w:r w:rsidRPr="0011075A">
        <w:rPr>
          <w:rFonts w:ascii="Times New Roman" w:eastAsiaTheme="minorHAnsi" w:hAnsi="Times New Roman" w:cs="Times New Roman"/>
          <w:b/>
          <w:lang w:eastAsia="en-US" w:bidi="ar-SA"/>
        </w:rPr>
        <w:t xml:space="preserve"> dni kalendarzowych</w:t>
      </w:r>
      <w:r w:rsidRPr="00AB0B6B">
        <w:rPr>
          <w:rFonts w:ascii="Times New Roman" w:eastAsiaTheme="minorHAnsi" w:hAnsi="Times New Roman" w:cs="Times New Roman"/>
          <w:lang w:eastAsia="en-US" w:bidi="ar-SA"/>
        </w:rPr>
        <w:t xml:space="preserve"> od dnia </w:t>
      </w:r>
      <w:r w:rsidR="00684703">
        <w:rPr>
          <w:rFonts w:ascii="Times New Roman" w:eastAsiaTheme="minorHAnsi" w:hAnsi="Times New Roman" w:cs="Times New Roman"/>
          <w:lang w:eastAsia="en-US" w:bidi="ar-SA"/>
        </w:rPr>
        <w:t>obowiązywania</w:t>
      </w:r>
      <w:r w:rsidRPr="00AB0B6B">
        <w:rPr>
          <w:rFonts w:ascii="Times New Roman" w:eastAsiaTheme="minorHAnsi" w:hAnsi="Times New Roman" w:cs="Times New Roman"/>
          <w:lang w:eastAsia="en-US" w:bidi="ar-SA"/>
        </w:rPr>
        <w:t xml:space="preserve"> umowy - lub jej nie kontynuuje pomimo wezwania Zamawiającego złożonego na piśmie; </w:t>
      </w:r>
    </w:p>
    <w:p w:rsidR="00AB0B6B" w:rsidRPr="00AB0B6B" w:rsidRDefault="007D6E76" w:rsidP="00790681">
      <w:pPr>
        <w:widowControl/>
        <w:autoSpaceDE w:val="0"/>
        <w:autoSpaceDN w:val="0"/>
        <w:adjustRightInd w:val="0"/>
        <w:spacing w:after="47"/>
        <w:ind w:left="284"/>
        <w:rPr>
          <w:rFonts w:ascii="Times New Roman" w:eastAsiaTheme="minorHAnsi" w:hAnsi="Times New Roman" w:cs="Times New Roman"/>
          <w:lang w:eastAsia="en-US" w:bidi="ar-SA"/>
        </w:rPr>
      </w:pPr>
      <w:r>
        <w:rPr>
          <w:rFonts w:ascii="Times New Roman" w:eastAsiaTheme="minorHAnsi" w:hAnsi="Times New Roman" w:cs="Times New Roman"/>
          <w:lang w:eastAsia="en-US" w:bidi="ar-SA"/>
        </w:rPr>
        <w:t>2</w:t>
      </w:r>
      <w:r w:rsidR="00AB0B6B" w:rsidRPr="00AB0B6B">
        <w:rPr>
          <w:rFonts w:ascii="Times New Roman" w:eastAsiaTheme="minorHAnsi" w:hAnsi="Times New Roman" w:cs="Times New Roman"/>
          <w:lang w:eastAsia="en-US" w:bidi="ar-SA"/>
        </w:rPr>
        <w:t xml:space="preserve">) wykonuje przedmiot umowy niezgodnie z jej postanowieniami; </w:t>
      </w:r>
    </w:p>
    <w:p w:rsidR="00AB0B6B" w:rsidRPr="00AB0B6B" w:rsidRDefault="007D6E76" w:rsidP="00790681">
      <w:pPr>
        <w:widowControl/>
        <w:autoSpaceDE w:val="0"/>
        <w:autoSpaceDN w:val="0"/>
        <w:adjustRightInd w:val="0"/>
        <w:spacing w:after="47"/>
        <w:ind w:left="284"/>
        <w:rPr>
          <w:rFonts w:ascii="Times New Roman" w:eastAsiaTheme="minorHAnsi" w:hAnsi="Times New Roman" w:cs="Times New Roman"/>
          <w:lang w:eastAsia="en-US" w:bidi="ar-SA"/>
        </w:rPr>
      </w:pPr>
      <w:r>
        <w:rPr>
          <w:rFonts w:ascii="Times New Roman" w:eastAsiaTheme="minorHAnsi" w:hAnsi="Times New Roman" w:cs="Times New Roman"/>
          <w:lang w:eastAsia="en-US" w:bidi="ar-SA"/>
        </w:rPr>
        <w:t>3</w:t>
      </w:r>
      <w:r w:rsidR="00AB0B6B" w:rsidRPr="00AB0B6B">
        <w:rPr>
          <w:rFonts w:ascii="Times New Roman" w:eastAsiaTheme="minorHAnsi" w:hAnsi="Times New Roman" w:cs="Times New Roman"/>
          <w:lang w:eastAsia="en-US" w:bidi="ar-SA"/>
        </w:rPr>
        <w:t xml:space="preserve">) zaprzestał prowadzenia działalności; </w:t>
      </w:r>
    </w:p>
    <w:p w:rsidR="00AB0B6B" w:rsidRPr="00AB0B6B" w:rsidRDefault="007D6E76" w:rsidP="00790681">
      <w:pPr>
        <w:widowControl/>
        <w:autoSpaceDE w:val="0"/>
        <w:autoSpaceDN w:val="0"/>
        <w:adjustRightInd w:val="0"/>
        <w:ind w:left="284"/>
        <w:rPr>
          <w:rFonts w:ascii="Times New Roman" w:eastAsiaTheme="minorHAnsi" w:hAnsi="Times New Roman" w:cs="Times New Roman"/>
          <w:lang w:eastAsia="en-US" w:bidi="ar-SA"/>
        </w:rPr>
      </w:pPr>
      <w:r>
        <w:rPr>
          <w:rFonts w:ascii="Times New Roman" w:eastAsiaTheme="minorHAnsi" w:hAnsi="Times New Roman" w:cs="Times New Roman"/>
          <w:lang w:eastAsia="en-US" w:bidi="ar-SA"/>
        </w:rPr>
        <w:t>4</w:t>
      </w:r>
      <w:r w:rsidR="00AB0B6B" w:rsidRPr="00AB0B6B">
        <w:rPr>
          <w:rFonts w:ascii="Times New Roman" w:eastAsiaTheme="minorHAnsi" w:hAnsi="Times New Roman" w:cs="Times New Roman"/>
          <w:lang w:eastAsia="en-US" w:bidi="ar-SA"/>
        </w:rPr>
        <w:t xml:space="preserve">) utracił uprawnienia do prowadzenia działalności; </w:t>
      </w:r>
    </w:p>
    <w:p w:rsidR="00AB0B6B" w:rsidRPr="00AB0B6B" w:rsidRDefault="007D6E76" w:rsidP="00790681">
      <w:pPr>
        <w:widowControl/>
        <w:autoSpaceDE w:val="0"/>
        <w:autoSpaceDN w:val="0"/>
        <w:adjustRightInd w:val="0"/>
        <w:spacing w:after="47"/>
        <w:ind w:left="284"/>
        <w:rPr>
          <w:rFonts w:ascii="Times New Roman" w:eastAsiaTheme="minorHAnsi" w:hAnsi="Times New Roman" w:cs="Times New Roman"/>
          <w:lang w:eastAsia="en-US" w:bidi="ar-SA"/>
        </w:rPr>
      </w:pPr>
      <w:r>
        <w:rPr>
          <w:rFonts w:ascii="Times New Roman" w:eastAsiaTheme="minorHAnsi" w:hAnsi="Times New Roman" w:cs="Times New Roman"/>
          <w:lang w:eastAsia="en-US" w:bidi="ar-SA"/>
        </w:rPr>
        <w:lastRenderedPageBreak/>
        <w:t>5</w:t>
      </w:r>
      <w:r w:rsidR="006B52AB">
        <w:rPr>
          <w:rFonts w:ascii="Times New Roman" w:eastAsiaTheme="minorHAnsi" w:hAnsi="Times New Roman" w:cs="Times New Roman"/>
          <w:lang w:eastAsia="en-US" w:bidi="ar-SA"/>
        </w:rPr>
        <w:t xml:space="preserve">) powierzył wykonanie przedmiotu </w:t>
      </w:r>
      <w:r w:rsidR="00AB0B6B" w:rsidRPr="00AB0B6B">
        <w:rPr>
          <w:rFonts w:ascii="Times New Roman" w:eastAsiaTheme="minorHAnsi" w:hAnsi="Times New Roman" w:cs="Times New Roman"/>
          <w:lang w:eastAsia="en-US" w:bidi="ar-SA"/>
        </w:rPr>
        <w:t xml:space="preserve">umowy w zakresie nieprzewidzianym </w:t>
      </w:r>
      <w:r w:rsidR="00790681">
        <w:rPr>
          <w:rFonts w:ascii="Times New Roman" w:eastAsiaTheme="minorHAnsi" w:hAnsi="Times New Roman" w:cs="Times New Roman"/>
          <w:lang w:eastAsia="en-US" w:bidi="ar-SA"/>
        </w:rPr>
        <w:t>przez Zamawiającego osobom trze</w:t>
      </w:r>
      <w:r w:rsidR="00AB0B6B" w:rsidRPr="00AB0B6B">
        <w:rPr>
          <w:rFonts w:ascii="Times New Roman" w:eastAsiaTheme="minorHAnsi" w:hAnsi="Times New Roman" w:cs="Times New Roman"/>
          <w:lang w:eastAsia="en-US" w:bidi="ar-SA"/>
        </w:rPr>
        <w:t xml:space="preserve">cim; </w:t>
      </w:r>
    </w:p>
    <w:p w:rsidR="00AB0B6B" w:rsidRPr="00AB0B6B" w:rsidRDefault="007D6E76" w:rsidP="00790681">
      <w:pPr>
        <w:widowControl/>
        <w:autoSpaceDE w:val="0"/>
        <w:autoSpaceDN w:val="0"/>
        <w:adjustRightInd w:val="0"/>
        <w:spacing w:after="47"/>
        <w:ind w:left="284"/>
        <w:rPr>
          <w:rFonts w:ascii="Times New Roman" w:eastAsiaTheme="minorHAnsi" w:hAnsi="Times New Roman" w:cs="Times New Roman"/>
          <w:lang w:eastAsia="en-US" w:bidi="ar-SA"/>
        </w:rPr>
      </w:pPr>
      <w:r>
        <w:rPr>
          <w:rFonts w:ascii="Times New Roman" w:eastAsiaTheme="minorHAnsi" w:hAnsi="Times New Roman" w:cs="Times New Roman"/>
          <w:lang w:eastAsia="en-US" w:bidi="ar-SA"/>
        </w:rPr>
        <w:t>6</w:t>
      </w:r>
      <w:r w:rsidR="00893321">
        <w:rPr>
          <w:rFonts w:ascii="Times New Roman" w:eastAsiaTheme="minorHAnsi" w:hAnsi="Times New Roman" w:cs="Times New Roman"/>
          <w:lang w:eastAsia="en-US" w:bidi="ar-SA"/>
        </w:rPr>
        <w:t>)</w:t>
      </w:r>
      <w:r w:rsidR="00AB0B6B" w:rsidRPr="00AB0B6B">
        <w:rPr>
          <w:rFonts w:ascii="Times New Roman" w:eastAsiaTheme="minorHAnsi" w:hAnsi="Times New Roman" w:cs="Times New Roman"/>
          <w:lang w:eastAsia="en-US" w:bidi="ar-SA"/>
        </w:rPr>
        <w:t xml:space="preserve"> Wykonawca lub podwykonawca nie spełnia wymogu zatrudnienia na </w:t>
      </w:r>
      <w:r w:rsidR="0011075A">
        <w:rPr>
          <w:rFonts w:ascii="Times New Roman" w:eastAsiaTheme="minorHAnsi" w:hAnsi="Times New Roman" w:cs="Times New Roman"/>
          <w:lang w:eastAsia="en-US" w:bidi="ar-SA"/>
        </w:rPr>
        <w:t>podstawie umowy o pracę osób wy</w:t>
      </w:r>
      <w:r w:rsidR="00AB0B6B" w:rsidRPr="00AB0B6B">
        <w:rPr>
          <w:rFonts w:ascii="Times New Roman" w:eastAsiaTheme="minorHAnsi" w:hAnsi="Times New Roman" w:cs="Times New Roman"/>
          <w:lang w:eastAsia="en-US" w:bidi="ar-SA"/>
        </w:rPr>
        <w:t xml:space="preserve">konujących wskazane w § 10 ust. 1 czynności; </w:t>
      </w:r>
    </w:p>
    <w:p w:rsidR="00AB0B6B" w:rsidRPr="00AB0B6B" w:rsidRDefault="00C4758E" w:rsidP="00C4758E">
      <w:pPr>
        <w:widowControl/>
        <w:autoSpaceDE w:val="0"/>
        <w:autoSpaceDN w:val="0"/>
        <w:adjustRightInd w:val="0"/>
        <w:jc w:val="center"/>
        <w:rPr>
          <w:rFonts w:ascii="Times New Roman" w:eastAsiaTheme="minorHAnsi" w:hAnsi="Times New Roman" w:cs="Times New Roman"/>
          <w:lang w:eastAsia="en-US" w:bidi="ar-SA"/>
        </w:rPr>
      </w:pPr>
      <w:r>
        <w:rPr>
          <w:rFonts w:ascii="Times New Roman" w:eastAsiaTheme="minorHAnsi" w:hAnsi="Times New Roman" w:cs="Times New Roman"/>
          <w:b/>
          <w:bCs/>
          <w:lang w:eastAsia="en-US" w:bidi="ar-SA"/>
        </w:rPr>
        <w:t>§ 10</w:t>
      </w:r>
    </w:p>
    <w:p w:rsidR="00FB57DC" w:rsidRPr="00893321" w:rsidRDefault="00FB57DC" w:rsidP="00893321">
      <w:pPr>
        <w:pStyle w:val="Akapitzlist"/>
        <w:widowControl/>
        <w:numPr>
          <w:ilvl w:val="1"/>
          <w:numId w:val="28"/>
        </w:numPr>
        <w:shd w:val="clear" w:color="auto" w:fill="FFFFFF"/>
        <w:tabs>
          <w:tab w:val="left" w:pos="426"/>
        </w:tabs>
        <w:ind w:right="-2"/>
        <w:jc w:val="both"/>
        <w:rPr>
          <w:rFonts w:ascii="Times New Roman" w:hAnsi="Times New Roman" w:cs="Times New Roman"/>
          <w:lang w:eastAsia="en-US"/>
        </w:rPr>
      </w:pPr>
      <w:r w:rsidRPr="00893321">
        <w:rPr>
          <w:rFonts w:ascii="Times New Roman" w:hAnsi="Times New Roman" w:cs="Times New Roman"/>
          <w:lang w:eastAsia="en-US"/>
        </w:rPr>
        <w:t xml:space="preserve">Zamawiający przy realizacji zamówienia wymaga zatrudnienia przez Wykonawcę </w:t>
      </w:r>
      <w:r w:rsidRPr="00893321">
        <w:rPr>
          <w:rFonts w:ascii="Times New Roman" w:hAnsi="Times New Roman" w:cs="Times New Roman"/>
          <w:b/>
          <w:lang w:eastAsia="en-US"/>
        </w:rPr>
        <w:br/>
      </w:r>
      <w:r w:rsidRPr="00893321">
        <w:rPr>
          <w:rFonts w:ascii="Times New Roman" w:hAnsi="Times New Roman" w:cs="Times New Roman"/>
          <w:lang w:eastAsia="en-US"/>
        </w:rPr>
        <w:t>lub Podwykonawcę na podstawie umowy o pracę osób wykonujących czynności objęte przedmiotem umowy</w:t>
      </w:r>
      <w:r w:rsidR="00F53750" w:rsidRPr="00893321">
        <w:rPr>
          <w:rFonts w:ascii="Times New Roman" w:hAnsi="Times New Roman" w:cs="Times New Roman"/>
          <w:lang w:eastAsia="en-US"/>
        </w:rPr>
        <w:t xml:space="preserve"> tj. </w:t>
      </w:r>
      <w:r w:rsidR="00F53750" w:rsidRPr="00893321">
        <w:rPr>
          <w:rFonts w:ascii="Times New Roman" w:hAnsi="Times New Roman" w:cs="Times New Roman"/>
        </w:rPr>
        <w:t>świadczenie usługi w zakresie odbioru i transportu odpadów medycznych</w:t>
      </w:r>
      <w:r w:rsidRPr="00893321">
        <w:rPr>
          <w:rFonts w:ascii="Times New Roman" w:hAnsi="Times New Roman" w:cs="Times New Roman"/>
          <w:lang w:eastAsia="en-US"/>
        </w:rPr>
        <w:t>.</w:t>
      </w:r>
    </w:p>
    <w:p w:rsidR="00FB57DC" w:rsidRPr="00893321" w:rsidRDefault="00FB57DC" w:rsidP="00893321">
      <w:pPr>
        <w:pStyle w:val="Akapitzlist"/>
        <w:widowControl/>
        <w:numPr>
          <w:ilvl w:val="1"/>
          <w:numId w:val="28"/>
        </w:numPr>
        <w:spacing w:before="120" w:after="200"/>
        <w:jc w:val="both"/>
        <w:rPr>
          <w:rFonts w:ascii="Times New Roman" w:eastAsia="Calibri" w:hAnsi="Times New Roman" w:cs="Times New Roman"/>
          <w:lang w:eastAsia="en-US"/>
        </w:rPr>
      </w:pPr>
      <w:r w:rsidRPr="00893321">
        <w:rPr>
          <w:rFonts w:ascii="Times New Roman" w:eastAsia="Calibri" w:hAnsi="Times New Roman" w:cs="Times New Roman"/>
          <w:lang w:eastAsia="en-US"/>
        </w:rPr>
        <w:t>W trakcie realizacji przedmiotu umowy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1 czynności w trakcie realizacji zamówienia:</w:t>
      </w:r>
    </w:p>
    <w:p w:rsidR="00FB57DC" w:rsidRPr="000B2A1E" w:rsidRDefault="00FB57DC" w:rsidP="00FB57DC">
      <w:pPr>
        <w:widowControl/>
        <w:numPr>
          <w:ilvl w:val="0"/>
          <w:numId w:val="48"/>
        </w:numPr>
        <w:spacing w:before="120" w:after="200"/>
        <w:contextualSpacing/>
        <w:jc w:val="both"/>
        <w:rPr>
          <w:rFonts w:ascii="Times New Roman" w:eastAsia="Calibri" w:hAnsi="Times New Roman" w:cs="Times New Roman"/>
          <w:i/>
          <w:lang w:eastAsia="en-US"/>
        </w:rPr>
      </w:pPr>
      <w:r w:rsidRPr="000B2A1E">
        <w:rPr>
          <w:rFonts w:ascii="Times New Roman" w:eastAsia="Calibri" w:hAnsi="Times New Roman" w:cs="Times New Roman"/>
          <w:b/>
          <w:lang w:eastAsia="en-US"/>
        </w:rPr>
        <w:t xml:space="preserve">oświadczenie Wykonawcy lub Podwykonawcy </w:t>
      </w:r>
      <w:r w:rsidRPr="000B2A1E">
        <w:rPr>
          <w:rFonts w:ascii="Times New Roman" w:eastAsia="Calibri" w:hAnsi="Times New Roman" w:cs="Times New Roman"/>
          <w:lang w:eastAsia="en-US"/>
        </w:rPr>
        <w:t>o zatrudnieniu na podstawie umowy o pracę osób wykonujących czynności, których dotyczy wezwanie Zamawiającego.</w:t>
      </w:r>
      <w:r w:rsidRPr="000B2A1E">
        <w:rPr>
          <w:rFonts w:ascii="Times New Roman" w:eastAsia="Calibri" w:hAnsi="Times New Roman" w:cs="Times New Roman"/>
          <w:b/>
          <w:lang w:eastAsia="en-US"/>
        </w:rPr>
        <w:t xml:space="preserve"> </w:t>
      </w:r>
      <w:r w:rsidRPr="000B2A1E">
        <w:rPr>
          <w:rFonts w:ascii="Times New Roman" w:eastAsia="Calibri" w:hAnsi="Times New Roman" w:cs="Times New Roman"/>
          <w:lang w:eastAsia="en-US"/>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rsidR="00FB57DC" w:rsidRPr="00827B99" w:rsidRDefault="00FB57DC" w:rsidP="00FB57DC">
      <w:pPr>
        <w:widowControl/>
        <w:numPr>
          <w:ilvl w:val="0"/>
          <w:numId w:val="48"/>
        </w:numPr>
        <w:spacing w:before="120" w:after="200"/>
        <w:contextualSpacing/>
        <w:rPr>
          <w:rFonts w:ascii="Times New Roman" w:eastAsia="Calibri" w:hAnsi="Times New Roman" w:cs="Times New Roman"/>
          <w:i/>
          <w:lang w:eastAsia="en-US"/>
        </w:rPr>
      </w:pPr>
      <w:r w:rsidRPr="000B2A1E">
        <w:rPr>
          <w:rFonts w:ascii="Times New Roman" w:eastAsia="Calibri" w:hAnsi="Times New Roman" w:cs="Times New Roman"/>
          <w:lang w:eastAsia="en-US"/>
        </w:rPr>
        <w:t>poświadczoną za zgodność z oryginałem odpowiednio przez Wykonawcę lub Podwykonawcę</w:t>
      </w:r>
      <w:r w:rsidRPr="000B2A1E">
        <w:rPr>
          <w:rFonts w:ascii="Times New Roman" w:eastAsia="Calibri" w:hAnsi="Times New Roman" w:cs="Times New Roman"/>
          <w:b/>
          <w:lang w:eastAsia="en-US"/>
        </w:rPr>
        <w:t xml:space="preserve"> kopię umowy/umów o pracę</w:t>
      </w:r>
      <w:r w:rsidRPr="000B2A1E">
        <w:rPr>
          <w:rFonts w:ascii="Times New Roman" w:eastAsia="Calibri" w:hAnsi="Times New Roman" w:cs="Times New Roman"/>
          <w:lang w:eastAsia="en-US"/>
        </w:rPr>
        <w:t xml:space="preserve">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10 maja 2018 r. </w:t>
      </w:r>
      <w:r w:rsidRPr="000B2A1E">
        <w:rPr>
          <w:rFonts w:ascii="Times New Roman" w:eastAsia="Calibri" w:hAnsi="Times New Roman" w:cs="Times New Roman"/>
          <w:i/>
          <w:lang w:eastAsia="en-US"/>
        </w:rPr>
        <w:t>o ochronie danych osobowych</w:t>
      </w:r>
      <w:r w:rsidRPr="000B2A1E">
        <w:rPr>
          <w:rFonts w:ascii="Times New Roman" w:eastAsia="Calibri" w:hAnsi="Times New Roman" w:cs="Times New Roman"/>
          <w:lang w:eastAsia="en-US"/>
        </w:rPr>
        <w:t xml:space="preserve"> (tj. w szczególności bez adresów, nr PESEL pracowników). Imię i nazwisko pracownika nie podlega </w:t>
      </w:r>
      <w:proofErr w:type="spellStart"/>
      <w:r w:rsidRPr="000B2A1E">
        <w:rPr>
          <w:rFonts w:ascii="Times New Roman" w:eastAsia="Calibri" w:hAnsi="Times New Roman" w:cs="Times New Roman"/>
          <w:lang w:eastAsia="en-US"/>
        </w:rPr>
        <w:t>anonimizacji</w:t>
      </w:r>
      <w:proofErr w:type="spellEnd"/>
      <w:r w:rsidRPr="000B2A1E">
        <w:rPr>
          <w:rFonts w:ascii="Times New Roman" w:eastAsia="Calibri" w:hAnsi="Times New Roman" w:cs="Times New Roman"/>
          <w:lang w:eastAsia="en-US"/>
        </w:rPr>
        <w:t xml:space="preserve">. Informacje takie jak: data zawarcia umowy, rodzaj umowy o pracę i wymiar etatu powinny być możliwe do zidentyfikowania </w:t>
      </w:r>
      <w:r w:rsidRPr="000B2A1E">
        <w:rPr>
          <w:rFonts w:ascii="Times New Roman" w:hAnsi="Times New Roman" w:cs="Times New Roman"/>
          <w:lang w:eastAsia="en-US"/>
        </w:rPr>
        <w:t>- komunikat Prezesa UZP i Generalnego Inspektora Ochrony Danych Osobowych  z dnia 28 kwietnia 2017r. w sposób zapewniający ochronę danych osobowych pracowników, zgodnie z przepisami ustawy z dnia 10 maja 2018 r. o ochronie danych osobowych,</w:t>
      </w:r>
    </w:p>
    <w:p w:rsidR="00FB57DC" w:rsidRPr="00893321" w:rsidRDefault="00FB57DC" w:rsidP="00893321">
      <w:pPr>
        <w:pStyle w:val="Akapitzlist"/>
        <w:widowControl/>
        <w:numPr>
          <w:ilvl w:val="1"/>
          <w:numId w:val="28"/>
        </w:numPr>
        <w:spacing w:before="120" w:after="200"/>
        <w:jc w:val="both"/>
        <w:rPr>
          <w:rFonts w:ascii="Times New Roman" w:eastAsia="Calibri" w:hAnsi="Times New Roman" w:cs="Times New Roman"/>
          <w:lang w:eastAsia="en-US"/>
        </w:rPr>
      </w:pPr>
      <w:r w:rsidRPr="00893321">
        <w:rPr>
          <w:rFonts w:ascii="Times New Roman" w:eastAsia="Calibri" w:hAnsi="Times New Roman" w:cs="Times New Roman"/>
          <w:lang w:eastAsia="en-US"/>
        </w:rPr>
        <w:t xml:space="preserve">Z tytułu niespełnienia przez Wykonawcę lub Podwykonawcę wymogu zatrudnienia na podstawie umowy o pracę osób wykonujących wskazane w ust. 1 czynności Zamawiający przewiduje sankcję w postaci obowiązku zapłaty przez Wykonawcę kary umownej w wysokości określonej w postanowieniach </w:t>
      </w:r>
      <w:r w:rsidR="003F2D9A" w:rsidRPr="00893321">
        <w:rPr>
          <w:rFonts w:ascii="Times New Roman" w:eastAsia="Calibri" w:hAnsi="Times New Roman" w:cs="Times New Roman"/>
          <w:lang w:eastAsia="en-US"/>
        </w:rPr>
        <w:t xml:space="preserve">niniejszej </w:t>
      </w:r>
      <w:r w:rsidRPr="00893321">
        <w:rPr>
          <w:rFonts w:ascii="Times New Roman" w:eastAsia="Calibri" w:hAnsi="Times New Roman" w:cs="Times New Roman"/>
          <w:lang w:eastAsia="en-US"/>
        </w:rPr>
        <w:t xml:space="preserve">umowy.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 </w:t>
      </w:r>
    </w:p>
    <w:p w:rsidR="00FB57DC" w:rsidRPr="00893321" w:rsidRDefault="00FB57DC" w:rsidP="00893321">
      <w:pPr>
        <w:pStyle w:val="Akapitzlist"/>
        <w:widowControl/>
        <w:numPr>
          <w:ilvl w:val="1"/>
          <w:numId w:val="28"/>
        </w:numPr>
        <w:spacing w:before="120" w:after="200"/>
        <w:jc w:val="both"/>
        <w:rPr>
          <w:rFonts w:ascii="Times New Roman" w:eastAsia="Calibri" w:hAnsi="Times New Roman" w:cs="Times New Roman"/>
          <w:lang w:eastAsia="en-US"/>
        </w:rPr>
      </w:pPr>
      <w:r w:rsidRPr="00893321">
        <w:rPr>
          <w:rFonts w:ascii="Times New Roman" w:eastAsia="Calibri" w:hAnsi="Times New Roman" w:cs="Times New Roman"/>
          <w:lang w:eastAsia="en-US"/>
        </w:rPr>
        <w:t xml:space="preserve">W przypadku uzasadnionych wątpliwości co do przestrzegania prawa pracy przez Wykonawcę lub Podwykonawcę, Zamawiający może zwrócić się o </w:t>
      </w:r>
      <w:r w:rsidRPr="00893321">
        <w:rPr>
          <w:rFonts w:ascii="Times New Roman" w:eastAsia="Calibri" w:hAnsi="Times New Roman" w:cs="Times New Roman"/>
          <w:lang w:eastAsia="en-US"/>
        </w:rPr>
        <w:lastRenderedPageBreak/>
        <w:t>przeprowadzenie kontroli przez właściwą dla siedziby Wykonawcy lub Podwykonawcy Państwową Inspekcję Pracy.</w:t>
      </w:r>
    </w:p>
    <w:p w:rsidR="00AB0B6B" w:rsidRPr="00AB0B6B" w:rsidRDefault="00AB0B6B" w:rsidP="00FB57DC">
      <w:pPr>
        <w:widowControl/>
        <w:autoSpaceDE w:val="0"/>
        <w:autoSpaceDN w:val="0"/>
        <w:adjustRightInd w:val="0"/>
        <w:spacing w:after="47"/>
        <w:ind w:left="284" w:hanging="284"/>
        <w:rPr>
          <w:rFonts w:ascii="Times New Roman" w:eastAsiaTheme="minorHAnsi" w:hAnsi="Times New Roman" w:cs="Times New Roman"/>
          <w:lang w:eastAsia="en-US" w:bidi="ar-SA"/>
        </w:rPr>
      </w:pPr>
    </w:p>
    <w:p w:rsidR="00F3634B" w:rsidRDefault="00F3634B" w:rsidP="00F3634B">
      <w:pPr>
        <w:jc w:val="center"/>
        <w:rPr>
          <w:rFonts w:ascii="Times New Roman" w:hAnsi="Times New Roman" w:cs="Times New Roman"/>
          <w:b/>
          <w:bCs/>
        </w:rPr>
      </w:pPr>
      <w:r w:rsidRPr="00F3634B">
        <w:rPr>
          <w:rFonts w:ascii="Times New Roman" w:hAnsi="Times New Roman" w:cs="Times New Roman"/>
          <w:b/>
        </w:rPr>
        <w:t>§</w:t>
      </w:r>
      <w:r w:rsidRPr="00F3634B">
        <w:rPr>
          <w:rFonts w:ascii="Times New Roman" w:hAnsi="Times New Roman" w:cs="Times New Roman"/>
        </w:rPr>
        <w:t xml:space="preserve"> </w:t>
      </w:r>
      <w:r w:rsidR="00C4758E">
        <w:rPr>
          <w:rFonts w:ascii="Times New Roman" w:hAnsi="Times New Roman" w:cs="Times New Roman"/>
          <w:b/>
          <w:bCs/>
        </w:rPr>
        <w:t>11</w:t>
      </w:r>
    </w:p>
    <w:p w:rsidR="006F49E8" w:rsidRPr="00D850EA" w:rsidRDefault="006F49E8" w:rsidP="006F49E8">
      <w:pPr>
        <w:pStyle w:val="Default"/>
        <w:spacing w:after="64"/>
        <w:ind w:hanging="284"/>
      </w:pPr>
      <w:r w:rsidRPr="00D850EA">
        <w:rPr>
          <w:color w:val="000009"/>
        </w:rPr>
        <w:t xml:space="preserve">1.  </w:t>
      </w:r>
      <w:r w:rsidRPr="00D850EA">
        <w:t xml:space="preserve">Zamawiający dopuszcza zmianę wynagrodzenia Wykonawcy w przypadku zmiany poziomu (wzrostu lub obniżki) wskaźnika cen towarów i usług konsumpcyjnych. Zmiana wynagrodzenia w takim przypadku dokonywana jest na zasadach określonych poniżej: </w:t>
      </w:r>
    </w:p>
    <w:p w:rsidR="006F49E8" w:rsidRPr="00D850EA" w:rsidRDefault="006F49E8" w:rsidP="006F49E8">
      <w:pPr>
        <w:pStyle w:val="Default"/>
        <w:ind w:left="142" w:hanging="284"/>
      </w:pPr>
      <w:r w:rsidRPr="00D850EA">
        <w:rPr>
          <w:color w:val="000009"/>
        </w:rPr>
        <w:t xml:space="preserve">a) </w:t>
      </w:r>
      <w:r w:rsidRPr="00D850EA">
        <w:t>Poziom zmiany wskaźnika cen towarów i usług konsumpcyjnych uprawniający Strony umowy do żądania zmiany wynagrodzenia u</w:t>
      </w:r>
      <w:r>
        <w:t>stala się na poziomie powyżej 10</w:t>
      </w:r>
      <w:r w:rsidRPr="00D850EA">
        <w:t xml:space="preserve">% - weryfikacja zmiany wskaźnika cen nastąpi poprzez porównanie wskaźnika cen towarów i usług konsumpcyjnych ogłaszanego w komunikacie Prezesa Głównego Urzędu Statystycznego w miesiącu zawarcia umowy i wskaźnika cen towarów i usług konsumpcyjnych ogłoszonego w miesiącu złożenia wniosku o zmianę wynagrodzenia Wykonawcy. </w:t>
      </w:r>
    </w:p>
    <w:p w:rsidR="006F49E8" w:rsidRPr="00D850EA" w:rsidRDefault="006F49E8" w:rsidP="006F49E8">
      <w:pPr>
        <w:pStyle w:val="Default"/>
        <w:spacing w:after="59"/>
        <w:ind w:left="142" w:hanging="284"/>
      </w:pPr>
      <w:r w:rsidRPr="00D850EA">
        <w:t>b) W przypadku zaistnienia przesłanki będącej podstawą zmiany wynagrodzenia, o której mowa w pkt a) zmiana wysokości wynagrodzenia należnego Wykonawcy może nastąpić po raz pierwszy</w:t>
      </w:r>
      <w:r>
        <w:t xml:space="preserve"> nie wcześniej niż po upływie 6</w:t>
      </w:r>
      <w:r w:rsidRPr="00D850EA">
        <w:t xml:space="preserve"> miesięcy od daty zawarcia umowy i nie może b</w:t>
      </w:r>
      <w:r>
        <w:t>yć dokonywana częściej niż co 3</w:t>
      </w:r>
      <w:r w:rsidRPr="00D850EA">
        <w:t xml:space="preserve"> miesi</w:t>
      </w:r>
      <w:r>
        <w:t>ące</w:t>
      </w:r>
      <w:r w:rsidRPr="00D850EA">
        <w:t xml:space="preserve">. </w:t>
      </w:r>
    </w:p>
    <w:p w:rsidR="006F49E8" w:rsidRPr="00D850EA" w:rsidRDefault="006F49E8" w:rsidP="006F49E8">
      <w:pPr>
        <w:pStyle w:val="Default"/>
        <w:spacing w:after="59"/>
        <w:ind w:left="142" w:hanging="284"/>
      </w:pPr>
      <w:r w:rsidRPr="00D850EA">
        <w:t>c) Zmiana wysokości wynagrodzenia należnego Wykonawcy może być dokonan</w:t>
      </w:r>
      <w:r>
        <w:t>a po wykazaniu przez Wykonawcę (</w:t>
      </w:r>
      <w:r w:rsidRPr="00D850EA">
        <w:t xml:space="preserve">lub Zamawiającego – w przypadku gdy z żądaniem zmiany wynagrodzenia Wykonawcy występuje Zamawiający) wymaganej zmiany poziomu wskaźnika cen towarów i usług konsumpcyjnych w wartości przekraczającej poziom zmian określony w pkt a) i wpływu tej zmiany na wysokość kosztów wykonania umowy przez Wykonawcę. </w:t>
      </w:r>
    </w:p>
    <w:p w:rsidR="006F49E8" w:rsidRPr="00D850EA" w:rsidRDefault="006F49E8" w:rsidP="006F49E8">
      <w:pPr>
        <w:pStyle w:val="Default"/>
        <w:spacing w:after="59"/>
        <w:ind w:left="142" w:hanging="284"/>
      </w:pPr>
      <w:r w:rsidRPr="00D850EA">
        <w:rPr>
          <w:color w:val="000009"/>
        </w:rPr>
        <w:t xml:space="preserve">d) </w:t>
      </w:r>
      <w:r w:rsidRPr="00D850EA">
        <w:t xml:space="preserve">Wysokość zmiany wynagrodzenia Wykonawcy będzie ustalana w oparciu o komunikaty Prezesa Głównego Urzędu Statystycznego w sprawie wskaźnika cen towarów i usług konsumpcyjnych publikowane przez Główny Urząd Statystyczny na stronie https://stat.gov.pl/sygnalne/komunikaty-i-obwieszczenia/ oraz wnioskowany przez Stronę poziom zmiany wynagrodzenia (nie większy niż zmiana poziomu wskaźnika wynikająca z komunikatów ustalona na zasadach jak powyżej). </w:t>
      </w:r>
    </w:p>
    <w:p w:rsidR="006F49E8" w:rsidRPr="00D850EA" w:rsidRDefault="006F49E8" w:rsidP="006F49E8">
      <w:pPr>
        <w:pStyle w:val="Default"/>
        <w:spacing w:after="59"/>
        <w:ind w:left="142" w:hanging="284"/>
      </w:pPr>
      <w:r w:rsidRPr="00D850EA">
        <w:rPr>
          <w:color w:val="000009"/>
        </w:rPr>
        <w:t xml:space="preserve">e) </w:t>
      </w:r>
      <w:r w:rsidRPr="00D850EA">
        <w:t xml:space="preserve">Maksymalna łączna wysokość zmiany wynagrodzenia jaką dopuszcza Zamawiający wskutek zastosowania postanowień o zasadach wprowadzania zmian wysokości wynagrodzenia Wykonawcy </w:t>
      </w:r>
      <w:r>
        <w:t>nie moż</w:t>
      </w:r>
      <w:r w:rsidR="003F2D9A">
        <w:t>e przekroczyć 5</w:t>
      </w:r>
      <w:r w:rsidRPr="00D850EA">
        <w:t>% wartoś</w:t>
      </w:r>
      <w:r w:rsidR="003F2D9A">
        <w:t>ci umowy brutto określonej w § 2</w:t>
      </w:r>
      <w:r w:rsidRPr="00D850EA">
        <w:t xml:space="preserve"> ust. 1 umowy. </w:t>
      </w:r>
    </w:p>
    <w:p w:rsidR="006F49E8" w:rsidRPr="00D850EA" w:rsidRDefault="006F49E8" w:rsidP="006F49E8">
      <w:pPr>
        <w:pStyle w:val="Default"/>
        <w:spacing w:after="59"/>
        <w:ind w:left="142" w:hanging="284"/>
      </w:pPr>
      <w:r w:rsidRPr="00D850EA">
        <w:rPr>
          <w:color w:val="000009"/>
        </w:rPr>
        <w:t xml:space="preserve">f) </w:t>
      </w:r>
      <w:r w:rsidRPr="00D850EA">
        <w:t xml:space="preserve">W celu dokonania zmiany wysokości wynagrodzenia Wykonawcy w związku ze zmianą wskaźnika cen towarów i usług konsumpcyjnych każda ze Stron może wystąpić do drugiej Strony z wnioskiem o dokonanie zmiany wysokości wynagrodzenia należnego Wykonawcy wraz z uzasadnieniem zawierającym w szczególności szczegółowe wyliczenie całkowitej kwoty, o jaką wynagrodzenie Wykonawcy powinno ulec zmianie (wzrostowi lub obniżeniu) oraz wskazaniem dowodów potwierdzających zmianę wskaźnika cen towarów i usług konsumpcyjnych, poziom tej zmiany oraz wpływ tej zmiany na wysokość kosztów wykonania umowy przez Wykonawcę (szczegółową kalkulację zmiany kosztów wykonania umowy wynikającą ze zmiany wskaźnika cen towarów i usług publikowanego w Komunikacie Prezesa Głównego Urzędu Statystycznego). Dowód zmiany wskaźnika cen towarów i usług konsumpcyjnych może stanowić m.in. wydruk z oficjalnej strony GUS wykazującej wskaźnik cen towarów i usług konsumpcyjnych z miesiąca zawarcia umowy oraz z miesiąca, w którym złożony został wniosek o zmianę wynagrodzenia Wykonawcy, natomiast dowód zmiany kosztów wykonania umowy stanowić będzie szczegółowa </w:t>
      </w:r>
      <w:r w:rsidRPr="00D850EA">
        <w:lastRenderedPageBreak/>
        <w:t xml:space="preserve">kalkulacja ich zmiany przedłożona przez Wykonawcę i podlegająca weryfikacji Zamawiającego. </w:t>
      </w:r>
    </w:p>
    <w:p w:rsidR="006F49E8" w:rsidRPr="00D850EA" w:rsidRDefault="006F49E8" w:rsidP="006F49E8">
      <w:pPr>
        <w:pStyle w:val="Default"/>
        <w:ind w:left="142" w:hanging="284"/>
      </w:pPr>
      <w:r w:rsidRPr="00D850EA">
        <w:rPr>
          <w:color w:val="000009"/>
        </w:rPr>
        <w:t xml:space="preserve">g) </w:t>
      </w:r>
      <w:r w:rsidRPr="00D850EA">
        <w:t xml:space="preserve">W przypadku wykazania przez Stronę występującą z wnioskiem, o którym mowa w pkt f), ziszczenia się wszystkich przesłanek koniecznych do zmiany wynagrodzenia Wykonawcy, wskazanych powyżej, Strony mogą dokonać stosownej zmiany wynagrodzenia Wykonawcy w formie aneksu do umowy. Aneks do umowy zostanie zawarty przez Strony po złożeniu przez Stronę występującą z wnioskiem wymaganych dokumentów źródłowych potwierdzających spełnienie wszystkich przesłanek koniecznych do zmiany wynagrodzenia </w:t>
      </w:r>
    </w:p>
    <w:p w:rsidR="006F49E8" w:rsidRPr="00D850EA" w:rsidRDefault="006F49E8" w:rsidP="006F49E8">
      <w:pPr>
        <w:pStyle w:val="Default"/>
        <w:spacing w:after="62"/>
        <w:ind w:left="142" w:hanging="284"/>
      </w:pPr>
      <w:r>
        <w:t xml:space="preserve">     </w:t>
      </w:r>
      <w:r w:rsidRPr="00D850EA">
        <w:t xml:space="preserve">Wykonawcy, o których mowa powyżej. Zmiana wynagrodzenia obowiązywać będzie od pierwszego dnia miesiąca po podpisaniu przez Strony aneksu do Umowy. </w:t>
      </w:r>
    </w:p>
    <w:p w:rsidR="006F49E8" w:rsidRDefault="006F49E8" w:rsidP="006F49E8">
      <w:pPr>
        <w:pStyle w:val="Bezodstpw"/>
        <w:jc w:val="center"/>
        <w:rPr>
          <w:rFonts w:ascii="Times New Roman" w:hAnsi="Times New Roman" w:cs="Times New Roman"/>
          <w:b/>
          <w:color w:val="auto"/>
        </w:rPr>
      </w:pPr>
    </w:p>
    <w:p w:rsidR="006F49E8" w:rsidRPr="001147C0" w:rsidRDefault="006F49E8" w:rsidP="006F49E8">
      <w:pPr>
        <w:pStyle w:val="Akapitzlist"/>
        <w:widowControl/>
        <w:numPr>
          <w:ilvl w:val="0"/>
          <w:numId w:val="30"/>
        </w:numPr>
        <w:tabs>
          <w:tab w:val="clear" w:pos="720"/>
          <w:tab w:val="num" w:pos="142"/>
        </w:tabs>
        <w:ind w:hanging="862"/>
        <w:contextualSpacing w:val="0"/>
        <w:jc w:val="both"/>
        <w:rPr>
          <w:rFonts w:ascii="Times New Roman" w:hAnsi="Times New Roman" w:cs="Times New Roman"/>
        </w:rPr>
      </w:pPr>
      <w:r w:rsidRPr="001147C0">
        <w:rPr>
          <w:rFonts w:ascii="Times New Roman" w:hAnsi="Times New Roman" w:cs="Times New Roman"/>
        </w:rPr>
        <w:t>Wynagro</w:t>
      </w:r>
      <w:r>
        <w:rPr>
          <w:rFonts w:ascii="Times New Roman" w:hAnsi="Times New Roman" w:cs="Times New Roman"/>
        </w:rPr>
        <w:t>dzenie Wykonawcy określone w § 2</w:t>
      </w:r>
      <w:r w:rsidRPr="001147C0">
        <w:rPr>
          <w:rFonts w:ascii="Times New Roman" w:hAnsi="Times New Roman" w:cs="Times New Roman"/>
        </w:rPr>
        <w:t xml:space="preserve"> ulegnie zmianie o poniesione przez Wykonawcę koszty:</w:t>
      </w:r>
    </w:p>
    <w:p w:rsidR="006F49E8" w:rsidRPr="00E6326E" w:rsidRDefault="006F49E8" w:rsidP="006F49E8">
      <w:pPr>
        <w:widowControl/>
        <w:numPr>
          <w:ilvl w:val="3"/>
          <w:numId w:val="52"/>
        </w:numPr>
        <w:ind w:left="851"/>
        <w:jc w:val="both"/>
        <w:rPr>
          <w:rFonts w:ascii="Times New Roman" w:hAnsi="Times New Roman" w:cs="Times New Roman"/>
        </w:rPr>
      </w:pPr>
      <w:r w:rsidRPr="00E6326E">
        <w:rPr>
          <w:rFonts w:ascii="Times New Roman" w:hAnsi="Times New Roman" w:cs="Times New Roman"/>
        </w:rPr>
        <w:t xml:space="preserve">  w przypadku zmiany stawki podatku od towarów i usług, wprowadzonej odpowiednim aktem prawnym – zmianie ulegnie wyłącznie kwota VAT w stopniu wynikającym z wprowadzonej zmiany, przy zachowaniu stałej ceny netto;</w:t>
      </w:r>
    </w:p>
    <w:p w:rsidR="006F49E8" w:rsidRPr="00447E73" w:rsidRDefault="006F49E8" w:rsidP="006F49E8">
      <w:pPr>
        <w:widowControl/>
        <w:numPr>
          <w:ilvl w:val="3"/>
          <w:numId w:val="52"/>
        </w:numPr>
        <w:ind w:left="851"/>
        <w:jc w:val="both"/>
        <w:rPr>
          <w:rFonts w:ascii="Times New Roman" w:hAnsi="Times New Roman" w:cs="Times New Roman"/>
          <w:color w:val="auto"/>
        </w:rPr>
      </w:pPr>
      <w:r w:rsidRPr="001147C0">
        <w:rPr>
          <w:rFonts w:ascii="Times New Roman" w:hAnsi="Times New Roman" w:cs="Times New Roman"/>
          <w:color w:val="auto"/>
        </w:rPr>
        <w:t xml:space="preserve">  </w:t>
      </w:r>
      <w:r w:rsidRPr="00447E73">
        <w:rPr>
          <w:rFonts w:ascii="Times New Roman" w:hAnsi="Times New Roman" w:cs="Times New Roman"/>
          <w:color w:val="auto"/>
        </w:rPr>
        <w:t>Zmiana wysokości wynagrodzenia obowiązywać będzie od dnia wejścia w życie zmian, o których mowa w ust. 2.</w:t>
      </w:r>
    </w:p>
    <w:p w:rsidR="003F4680" w:rsidRDefault="003F4680" w:rsidP="003F4680">
      <w:pPr>
        <w:jc w:val="center"/>
        <w:rPr>
          <w:rFonts w:ascii="Times New Roman" w:hAnsi="Times New Roman" w:cs="Times New Roman"/>
          <w:b/>
          <w:bCs/>
        </w:rPr>
      </w:pPr>
      <w:r w:rsidRPr="00F3634B">
        <w:rPr>
          <w:rFonts w:ascii="Times New Roman" w:hAnsi="Times New Roman" w:cs="Times New Roman"/>
          <w:b/>
        </w:rPr>
        <w:t>§</w:t>
      </w:r>
      <w:r w:rsidRPr="00F3634B">
        <w:rPr>
          <w:rFonts w:ascii="Times New Roman" w:hAnsi="Times New Roman" w:cs="Times New Roman"/>
        </w:rPr>
        <w:t xml:space="preserve"> </w:t>
      </w:r>
      <w:r>
        <w:rPr>
          <w:rFonts w:ascii="Times New Roman" w:hAnsi="Times New Roman" w:cs="Times New Roman"/>
          <w:b/>
          <w:bCs/>
        </w:rPr>
        <w:t>12</w:t>
      </w:r>
    </w:p>
    <w:p w:rsidR="00F3634B" w:rsidRPr="00F3634B" w:rsidRDefault="00F3634B" w:rsidP="00CB3EFF">
      <w:pPr>
        <w:pStyle w:val="Tekstpodstawowy31"/>
        <w:numPr>
          <w:ilvl w:val="0"/>
          <w:numId w:val="31"/>
        </w:numPr>
        <w:tabs>
          <w:tab w:val="num" w:pos="360"/>
          <w:tab w:val="left" w:pos="502"/>
        </w:tabs>
        <w:spacing w:before="0"/>
        <w:ind w:left="284" w:hanging="284"/>
        <w:jc w:val="left"/>
        <w:rPr>
          <w:rFonts w:ascii="Times New Roman" w:hAnsi="Times New Roman" w:cs="Times New Roman"/>
          <w:b w:val="0"/>
          <w:sz w:val="24"/>
          <w:szCs w:val="24"/>
        </w:rPr>
      </w:pPr>
      <w:r w:rsidRPr="00F3634B">
        <w:rPr>
          <w:rFonts w:ascii="Times New Roman" w:hAnsi="Times New Roman" w:cs="Times New Roman"/>
          <w:b w:val="0"/>
          <w:sz w:val="24"/>
          <w:szCs w:val="24"/>
        </w:rPr>
        <w:t>Wszelkie zmiany w treści niniejszej umowy wymagają formy pisemnej pod rygorem nieważności.</w:t>
      </w:r>
    </w:p>
    <w:p w:rsidR="00F3634B" w:rsidRPr="00F3634B" w:rsidRDefault="00F3634B" w:rsidP="00CB3EFF">
      <w:pPr>
        <w:widowControl/>
        <w:numPr>
          <w:ilvl w:val="0"/>
          <w:numId w:val="31"/>
        </w:numPr>
        <w:tabs>
          <w:tab w:val="num" w:pos="360"/>
          <w:tab w:val="left" w:pos="502"/>
        </w:tabs>
        <w:suppressAutoHyphens/>
        <w:ind w:left="284" w:hanging="284"/>
        <w:rPr>
          <w:rFonts w:ascii="Times New Roman" w:hAnsi="Times New Roman" w:cs="Times New Roman"/>
        </w:rPr>
      </w:pPr>
      <w:r w:rsidRPr="00F3634B">
        <w:rPr>
          <w:rFonts w:ascii="Times New Roman" w:hAnsi="Times New Roman" w:cs="Times New Roman"/>
        </w:rPr>
        <w:t>W sprawach nieuregulowanych niniejszą umową mają zastosowanie przepisy Kodeksu Cywilnego i ustawa Prawo zamówień publicznych.</w:t>
      </w:r>
    </w:p>
    <w:p w:rsidR="00F3634B" w:rsidRPr="00F3634B" w:rsidRDefault="00F3634B" w:rsidP="00CB3EFF">
      <w:pPr>
        <w:widowControl/>
        <w:numPr>
          <w:ilvl w:val="0"/>
          <w:numId w:val="31"/>
        </w:numPr>
        <w:tabs>
          <w:tab w:val="num" w:pos="360"/>
          <w:tab w:val="left" w:pos="502"/>
        </w:tabs>
        <w:suppressAutoHyphens/>
        <w:ind w:left="284" w:hanging="284"/>
        <w:rPr>
          <w:rFonts w:ascii="Times New Roman" w:hAnsi="Times New Roman" w:cs="Times New Roman"/>
        </w:rPr>
      </w:pPr>
      <w:r w:rsidRPr="00F3634B">
        <w:rPr>
          <w:rFonts w:ascii="Times New Roman" w:hAnsi="Times New Roman" w:cs="Times New Roman"/>
        </w:rPr>
        <w:t xml:space="preserve">Ewentualne spory wynikłe w realizacji niniejszej umowy, strony będą rozstrzygać </w:t>
      </w:r>
    </w:p>
    <w:p w:rsidR="00F3634B" w:rsidRPr="00F3634B" w:rsidRDefault="00F3634B" w:rsidP="00F3634B">
      <w:pPr>
        <w:pStyle w:val="Akapitzlist"/>
        <w:tabs>
          <w:tab w:val="num" w:pos="426"/>
        </w:tabs>
        <w:ind w:left="284" w:hanging="284"/>
        <w:rPr>
          <w:rFonts w:ascii="Times New Roman" w:hAnsi="Times New Roman" w:cs="Times New Roman"/>
        </w:rPr>
      </w:pPr>
      <w:r w:rsidRPr="00F3634B">
        <w:rPr>
          <w:rFonts w:ascii="Times New Roman" w:hAnsi="Times New Roman" w:cs="Times New Roman"/>
        </w:rPr>
        <w:t xml:space="preserve">     polubownie, a w razie nie dojścia do ugody przez właściwy dla Zamawiającego Sąd  </w:t>
      </w:r>
    </w:p>
    <w:p w:rsidR="00F3634B" w:rsidRPr="00F3634B" w:rsidRDefault="00F3634B" w:rsidP="00F3634B">
      <w:pPr>
        <w:pStyle w:val="Akapitzlist"/>
        <w:tabs>
          <w:tab w:val="num" w:pos="426"/>
        </w:tabs>
        <w:ind w:left="284" w:hanging="284"/>
        <w:rPr>
          <w:rFonts w:ascii="Times New Roman" w:hAnsi="Times New Roman" w:cs="Times New Roman"/>
        </w:rPr>
      </w:pPr>
      <w:r w:rsidRPr="00F3634B">
        <w:rPr>
          <w:rFonts w:ascii="Times New Roman" w:hAnsi="Times New Roman" w:cs="Times New Roman"/>
        </w:rPr>
        <w:t xml:space="preserve">    Powszechny.</w:t>
      </w:r>
    </w:p>
    <w:p w:rsidR="00C30817" w:rsidRDefault="00C30817" w:rsidP="00F3634B">
      <w:pPr>
        <w:jc w:val="center"/>
        <w:rPr>
          <w:rFonts w:ascii="Times New Roman" w:hAnsi="Times New Roman" w:cs="Times New Roman"/>
          <w:b/>
        </w:rPr>
      </w:pPr>
    </w:p>
    <w:p w:rsidR="00F3634B" w:rsidRDefault="00F3634B" w:rsidP="00F3634B">
      <w:pPr>
        <w:jc w:val="center"/>
        <w:rPr>
          <w:rFonts w:ascii="Times New Roman" w:hAnsi="Times New Roman" w:cs="Times New Roman"/>
          <w:b/>
          <w:bCs/>
        </w:rPr>
      </w:pPr>
      <w:r w:rsidRPr="00F3634B">
        <w:rPr>
          <w:rFonts w:ascii="Times New Roman" w:hAnsi="Times New Roman" w:cs="Times New Roman"/>
          <w:b/>
        </w:rPr>
        <w:t>§</w:t>
      </w:r>
      <w:r w:rsidRPr="00F3634B">
        <w:rPr>
          <w:rFonts w:ascii="Times New Roman" w:hAnsi="Times New Roman" w:cs="Times New Roman"/>
        </w:rPr>
        <w:t xml:space="preserve"> </w:t>
      </w:r>
      <w:r w:rsidR="003F4680">
        <w:rPr>
          <w:rFonts w:ascii="Times New Roman" w:hAnsi="Times New Roman" w:cs="Times New Roman"/>
          <w:b/>
          <w:bCs/>
        </w:rPr>
        <w:t>13</w:t>
      </w:r>
    </w:p>
    <w:p w:rsidR="001F548C" w:rsidRPr="00F3634B" w:rsidRDefault="001F548C" w:rsidP="00F3634B">
      <w:pPr>
        <w:jc w:val="center"/>
        <w:rPr>
          <w:rFonts w:ascii="Times New Roman" w:hAnsi="Times New Roman" w:cs="Times New Roman"/>
          <w:b/>
          <w:bCs/>
        </w:rPr>
      </w:pPr>
    </w:p>
    <w:p w:rsidR="00F3634B" w:rsidRPr="00F3634B" w:rsidRDefault="00F3634B" w:rsidP="00F3634B">
      <w:pPr>
        <w:rPr>
          <w:rFonts w:ascii="Times New Roman" w:hAnsi="Times New Roman" w:cs="Times New Roman"/>
        </w:rPr>
      </w:pPr>
      <w:r w:rsidRPr="00F3634B">
        <w:rPr>
          <w:rFonts w:ascii="Times New Roman" w:hAnsi="Times New Roman" w:cs="Times New Roman"/>
        </w:rPr>
        <w:t>Umowa została sporządzona w dwóch jednobrzmiących egzemplarzach, po jednym dla każdej ze stron.</w:t>
      </w:r>
    </w:p>
    <w:p w:rsidR="00F3634B" w:rsidRPr="00F3634B" w:rsidRDefault="00F3634B" w:rsidP="00F3634B">
      <w:pPr>
        <w:rPr>
          <w:rFonts w:ascii="Times New Roman" w:hAnsi="Times New Roman" w:cs="Times New Roman"/>
        </w:rPr>
      </w:pPr>
    </w:p>
    <w:p w:rsidR="00F3634B" w:rsidRDefault="00F3634B" w:rsidP="00F3634B">
      <w:pPr>
        <w:rPr>
          <w:rFonts w:ascii="Times New Roman" w:hAnsi="Times New Roman" w:cs="Times New Roman"/>
          <w:b/>
          <w:bCs/>
        </w:rPr>
      </w:pPr>
      <w:r w:rsidRPr="00F3634B">
        <w:rPr>
          <w:rFonts w:ascii="Times New Roman" w:hAnsi="Times New Roman" w:cs="Times New Roman"/>
        </w:rPr>
        <w:t xml:space="preserve">            </w:t>
      </w:r>
      <w:r w:rsidRPr="00F3634B">
        <w:rPr>
          <w:rFonts w:ascii="Times New Roman" w:hAnsi="Times New Roman" w:cs="Times New Roman"/>
          <w:b/>
          <w:bCs/>
        </w:rPr>
        <w:t xml:space="preserve"> ZAMAWIAJĄCY                                                                         WYKONAWCA</w:t>
      </w:r>
    </w:p>
    <w:p w:rsidR="00106DC3" w:rsidRDefault="00106DC3" w:rsidP="00F3634B">
      <w:pPr>
        <w:rPr>
          <w:rFonts w:ascii="Times New Roman" w:hAnsi="Times New Roman" w:cs="Times New Roman"/>
          <w:b/>
          <w:bCs/>
        </w:rPr>
      </w:pPr>
    </w:p>
    <w:p w:rsidR="00106DC3" w:rsidRDefault="00106DC3" w:rsidP="00F3634B">
      <w:pPr>
        <w:rPr>
          <w:rFonts w:ascii="Times New Roman" w:hAnsi="Times New Roman" w:cs="Times New Roman"/>
          <w:b/>
          <w:bCs/>
        </w:rPr>
      </w:pPr>
    </w:p>
    <w:p w:rsidR="00106DC3" w:rsidRDefault="00106DC3" w:rsidP="00F3634B">
      <w:pPr>
        <w:rPr>
          <w:rFonts w:ascii="Times New Roman" w:hAnsi="Times New Roman" w:cs="Times New Roman"/>
          <w:b/>
          <w:bCs/>
        </w:rPr>
      </w:pPr>
    </w:p>
    <w:p w:rsidR="00106DC3" w:rsidRDefault="00106DC3" w:rsidP="00F3634B">
      <w:pPr>
        <w:rPr>
          <w:rFonts w:ascii="Times New Roman" w:hAnsi="Times New Roman" w:cs="Times New Roman"/>
          <w:b/>
          <w:bCs/>
        </w:rPr>
      </w:pPr>
    </w:p>
    <w:p w:rsidR="00106DC3" w:rsidRDefault="00106DC3" w:rsidP="00F3634B">
      <w:pPr>
        <w:rPr>
          <w:rFonts w:ascii="Times New Roman" w:hAnsi="Times New Roman" w:cs="Times New Roman"/>
          <w:b/>
          <w:bCs/>
        </w:rPr>
      </w:pPr>
    </w:p>
    <w:p w:rsidR="00106DC3" w:rsidRDefault="00106DC3" w:rsidP="00F3634B">
      <w:pPr>
        <w:rPr>
          <w:rFonts w:ascii="Times New Roman" w:hAnsi="Times New Roman" w:cs="Times New Roman"/>
          <w:b/>
          <w:bCs/>
        </w:rPr>
      </w:pPr>
    </w:p>
    <w:p w:rsidR="00106DC3" w:rsidRDefault="00106DC3" w:rsidP="00F3634B">
      <w:pPr>
        <w:rPr>
          <w:rFonts w:ascii="Times New Roman" w:hAnsi="Times New Roman" w:cs="Times New Roman"/>
          <w:b/>
          <w:bCs/>
        </w:rPr>
      </w:pPr>
    </w:p>
    <w:p w:rsidR="00106DC3" w:rsidRDefault="00106DC3" w:rsidP="00F3634B">
      <w:pPr>
        <w:rPr>
          <w:rFonts w:ascii="Times New Roman" w:hAnsi="Times New Roman" w:cs="Times New Roman"/>
          <w:b/>
          <w:bCs/>
        </w:rPr>
      </w:pPr>
    </w:p>
    <w:p w:rsidR="00106DC3" w:rsidRDefault="00106DC3" w:rsidP="00F3634B">
      <w:pPr>
        <w:rPr>
          <w:rFonts w:ascii="Times New Roman" w:hAnsi="Times New Roman" w:cs="Times New Roman"/>
          <w:b/>
          <w:bCs/>
        </w:rPr>
      </w:pPr>
    </w:p>
    <w:p w:rsidR="00106DC3" w:rsidRDefault="00106DC3" w:rsidP="00F3634B">
      <w:pPr>
        <w:rPr>
          <w:rFonts w:ascii="Times New Roman" w:hAnsi="Times New Roman" w:cs="Times New Roman"/>
          <w:b/>
          <w:bCs/>
        </w:rPr>
      </w:pPr>
    </w:p>
    <w:p w:rsidR="00106DC3" w:rsidRDefault="00106DC3" w:rsidP="00F3634B">
      <w:pPr>
        <w:rPr>
          <w:rFonts w:ascii="Times New Roman" w:hAnsi="Times New Roman" w:cs="Times New Roman"/>
          <w:b/>
          <w:bCs/>
        </w:rPr>
      </w:pPr>
    </w:p>
    <w:p w:rsidR="00106DC3" w:rsidRDefault="00106DC3" w:rsidP="00F3634B">
      <w:pPr>
        <w:rPr>
          <w:rFonts w:ascii="Times New Roman" w:hAnsi="Times New Roman" w:cs="Times New Roman"/>
          <w:b/>
          <w:bCs/>
        </w:rPr>
      </w:pPr>
    </w:p>
    <w:p w:rsidR="00106DC3" w:rsidRDefault="00106DC3" w:rsidP="00F3634B">
      <w:pPr>
        <w:rPr>
          <w:rFonts w:ascii="Times New Roman" w:hAnsi="Times New Roman" w:cs="Times New Roman"/>
          <w:b/>
          <w:bCs/>
        </w:rPr>
      </w:pPr>
    </w:p>
    <w:p w:rsidR="00106DC3" w:rsidRDefault="00106DC3" w:rsidP="00F3634B">
      <w:pPr>
        <w:rPr>
          <w:rFonts w:ascii="Times New Roman" w:hAnsi="Times New Roman" w:cs="Times New Roman"/>
          <w:b/>
          <w:bCs/>
        </w:rPr>
      </w:pPr>
    </w:p>
    <w:p w:rsidR="00106DC3" w:rsidRDefault="00106DC3" w:rsidP="00F3634B">
      <w:pPr>
        <w:rPr>
          <w:rFonts w:ascii="Times New Roman" w:hAnsi="Times New Roman" w:cs="Times New Roman"/>
          <w:b/>
          <w:bCs/>
        </w:rPr>
      </w:pPr>
    </w:p>
    <w:p w:rsidR="00106DC3" w:rsidRDefault="00106DC3" w:rsidP="00F3634B">
      <w:pPr>
        <w:rPr>
          <w:rFonts w:ascii="Times New Roman" w:hAnsi="Times New Roman" w:cs="Times New Roman"/>
          <w:b/>
          <w:bCs/>
        </w:rPr>
      </w:pPr>
    </w:p>
    <w:p w:rsidR="00106DC3" w:rsidRDefault="00106DC3" w:rsidP="00F3634B">
      <w:pPr>
        <w:rPr>
          <w:rFonts w:ascii="Times New Roman" w:hAnsi="Times New Roman" w:cs="Times New Roman"/>
          <w:b/>
          <w:bCs/>
        </w:rPr>
      </w:pPr>
    </w:p>
    <w:p w:rsidR="00106DC3" w:rsidRDefault="00106DC3" w:rsidP="00F3634B">
      <w:pPr>
        <w:rPr>
          <w:rFonts w:ascii="Times New Roman" w:hAnsi="Times New Roman" w:cs="Times New Roman"/>
          <w:b/>
          <w:bCs/>
        </w:rPr>
      </w:pPr>
    </w:p>
    <w:p w:rsidR="00944873" w:rsidRDefault="00944873" w:rsidP="00F3634B">
      <w:pPr>
        <w:rPr>
          <w:rFonts w:ascii="Times New Roman" w:hAnsi="Times New Roman" w:cs="Times New Roman"/>
          <w:b/>
          <w:bCs/>
        </w:rPr>
      </w:pPr>
    </w:p>
    <w:p w:rsidR="00944873" w:rsidRDefault="00944873" w:rsidP="00F3634B">
      <w:pPr>
        <w:rPr>
          <w:rFonts w:ascii="Times New Roman" w:hAnsi="Times New Roman" w:cs="Times New Roman"/>
          <w:b/>
          <w:bCs/>
        </w:rPr>
      </w:pPr>
      <w:bookmarkStart w:id="19" w:name="_GoBack"/>
      <w:bookmarkEnd w:id="19"/>
    </w:p>
    <w:p w:rsidR="00360F01" w:rsidRPr="00360F01" w:rsidRDefault="00360F01" w:rsidP="00360F01">
      <w:pPr>
        <w:pStyle w:val="Nagwek1"/>
        <w:jc w:val="right"/>
        <w:rPr>
          <w:rFonts w:ascii="Times New Roman" w:hAnsi="Times New Roman" w:cs="Times New Roman"/>
          <w:iCs/>
          <w:sz w:val="24"/>
          <w:szCs w:val="24"/>
        </w:rPr>
      </w:pPr>
      <w:r>
        <w:rPr>
          <w:rFonts w:ascii="Times New Roman" w:hAnsi="Times New Roman" w:cs="Times New Roman"/>
          <w:iCs/>
          <w:sz w:val="24"/>
          <w:szCs w:val="24"/>
        </w:rPr>
        <w:t>Załącznik nr 2 SWZ</w:t>
      </w:r>
    </w:p>
    <w:p w:rsidR="00360F01" w:rsidRPr="00360F01" w:rsidRDefault="00360F01" w:rsidP="00360F01">
      <w:pPr>
        <w:pStyle w:val="Nagwek1"/>
        <w:jc w:val="center"/>
        <w:rPr>
          <w:rFonts w:ascii="Times New Roman" w:hAnsi="Times New Roman" w:cs="Times New Roman"/>
          <w:b/>
          <w:iCs/>
          <w:sz w:val="24"/>
          <w:szCs w:val="24"/>
        </w:rPr>
      </w:pPr>
      <w:r w:rsidRPr="00360F01">
        <w:rPr>
          <w:rFonts w:ascii="Times New Roman" w:hAnsi="Times New Roman" w:cs="Times New Roman"/>
          <w:b/>
          <w:iCs/>
          <w:sz w:val="24"/>
          <w:szCs w:val="24"/>
        </w:rPr>
        <w:t>FORMULARZ OFERTOWY</w:t>
      </w:r>
    </w:p>
    <w:p w:rsidR="00360F01" w:rsidRDefault="00360F01" w:rsidP="00360F01">
      <w:pPr>
        <w:jc w:val="center"/>
        <w:rPr>
          <w:rFonts w:ascii="Times New Roman" w:hAnsi="Times New Roman" w:cs="Times New Roman"/>
          <w:b/>
          <w:lang w:bidi="ar-SA"/>
        </w:rPr>
      </w:pPr>
      <w:r>
        <w:rPr>
          <w:rFonts w:ascii="Times New Roman" w:hAnsi="Times New Roman" w:cs="Times New Roman"/>
          <w:b/>
          <w:lang w:bidi="ar-SA"/>
        </w:rPr>
        <w:t>d</w:t>
      </w:r>
      <w:r w:rsidRPr="00360F01">
        <w:rPr>
          <w:rFonts w:ascii="Times New Roman" w:hAnsi="Times New Roman" w:cs="Times New Roman"/>
          <w:b/>
          <w:lang w:bidi="ar-SA"/>
        </w:rPr>
        <w:t>la Szpitala Powiatowego w Zambrowie</w:t>
      </w:r>
    </w:p>
    <w:p w:rsidR="00CF1CB3" w:rsidRPr="00360F01" w:rsidRDefault="00CF1CB3" w:rsidP="00360F01">
      <w:pPr>
        <w:jc w:val="center"/>
        <w:rPr>
          <w:rFonts w:ascii="Times New Roman" w:hAnsi="Times New Roman" w:cs="Times New Roman"/>
          <w:b/>
          <w:lang w:bidi="ar-SA"/>
        </w:rPr>
      </w:pPr>
    </w:p>
    <w:p w:rsidR="00360F01" w:rsidRPr="00360F01" w:rsidRDefault="00360F01" w:rsidP="00360F01">
      <w:pPr>
        <w:rPr>
          <w:lang w:bidi="ar-SA"/>
        </w:rPr>
      </w:pP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43"/>
        <w:gridCol w:w="4566"/>
      </w:tblGrid>
      <w:tr w:rsidR="00360F01" w:rsidRPr="000324AC" w:rsidTr="00A5057C">
        <w:trPr>
          <w:trHeight w:val="657"/>
        </w:trPr>
        <w:tc>
          <w:tcPr>
            <w:tcW w:w="9209" w:type="dxa"/>
            <w:gridSpan w:val="2"/>
            <w:shd w:val="clear" w:color="auto" w:fill="auto"/>
            <w:vAlign w:val="center"/>
          </w:tcPr>
          <w:p w:rsidR="00360F01" w:rsidRPr="00617E13" w:rsidRDefault="00360F01" w:rsidP="00360F01">
            <w:pPr>
              <w:rPr>
                <w:rFonts w:ascii="Calibri" w:hAnsi="Calibri" w:cs="Calibri"/>
                <w:b/>
                <w:iCs/>
              </w:rPr>
            </w:pPr>
            <w:r w:rsidRPr="00617E13">
              <w:rPr>
                <w:rFonts w:ascii="Calibri" w:hAnsi="Calibri" w:cs="Calibri"/>
                <w:b/>
                <w:iCs/>
              </w:rPr>
              <w:t>A. Dane Wykonawcy</w:t>
            </w:r>
          </w:p>
        </w:tc>
      </w:tr>
      <w:tr w:rsidR="00360F01" w:rsidRPr="000324AC" w:rsidTr="00A5057C">
        <w:trPr>
          <w:trHeight w:val="754"/>
        </w:trPr>
        <w:tc>
          <w:tcPr>
            <w:tcW w:w="4643" w:type="dxa"/>
            <w:shd w:val="clear" w:color="auto" w:fill="auto"/>
            <w:vAlign w:val="center"/>
          </w:tcPr>
          <w:p w:rsidR="00360F01" w:rsidRPr="002A4314" w:rsidRDefault="00360F01" w:rsidP="00360F01">
            <w:pPr>
              <w:pStyle w:val="Tekstpodstawowy"/>
              <w:rPr>
                <w:rFonts w:ascii="Calibri" w:hAnsi="Calibri" w:cs="Calibri"/>
                <w:b w:val="0"/>
                <w:iCs/>
                <w:sz w:val="20"/>
              </w:rPr>
            </w:pPr>
            <w:r w:rsidRPr="002A4314">
              <w:rPr>
                <w:rFonts w:ascii="Calibri" w:hAnsi="Calibri" w:cs="Calibri"/>
                <w:b w:val="0"/>
                <w:iCs/>
                <w:sz w:val="20"/>
              </w:rPr>
              <w:t xml:space="preserve">Nazwa </w:t>
            </w:r>
            <w:r w:rsidRPr="002A4314">
              <w:rPr>
                <w:rFonts w:ascii="Calibri" w:hAnsi="Calibri" w:cs="Calibri"/>
                <w:b w:val="0"/>
                <w:sz w:val="20"/>
              </w:rPr>
              <w:t>albo imię i nazwisko</w:t>
            </w:r>
          </w:p>
        </w:tc>
        <w:tc>
          <w:tcPr>
            <w:tcW w:w="4566" w:type="dxa"/>
            <w:shd w:val="clear" w:color="auto" w:fill="auto"/>
          </w:tcPr>
          <w:p w:rsidR="00360F01" w:rsidRPr="00617E13" w:rsidRDefault="00360F01" w:rsidP="00360F01">
            <w:pPr>
              <w:rPr>
                <w:rFonts w:ascii="Calibri" w:hAnsi="Calibri" w:cs="Calibri"/>
                <w:b/>
                <w:iCs/>
              </w:rPr>
            </w:pPr>
          </w:p>
        </w:tc>
      </w:tr>
      <w:tr w:rsidR="00360F01" w:rsidRPr="000324AC" w:rsidTr="00A5057C">
        <w:trPr>
          <w:trHeight w:val="754"/>
        </w:trPr>
        <w:tc>
          <w:tcPr>
            <w:tcW w:w="4643" w:type="dxa"/>
            <w:shd w:val="clear" w:color="auto" w:fill="auto"/>
            <w:vAlign w:val="center"/>
          </w:tcPr>
          <w:p w:rsidR="00360F01" w:rsidRPr="002A4314" w:rsidRDefault="00360F01" w:rsidP="00360F01">
            <w:pPr>
              <w:rPr>
                <w:rFonts w:ascii="Calibri" w:hAnsi="Calibri" w:cs="Calibri"/>
                <w:iCs/>
                <w:sz w:val="20"/>
                <w:szCs w:val="20"/>
              </w:rPr>
            </w:pPr>
            <w:r w:rsidRPr="002A4314">
              <w:rPr>
                <w:rFonts w:ascii="Calibri" w:hAnsi="Calibri" w:cs="Calibri"/>
                <w:sz w:val="20"/>
                <w:szCs w:val="20"/>
              </w:rPr>
              <w:t xml:space="preserve">Siedziba albo miejsce zamieszkania i adres </w:t>
            </w:r>
          </w:p>
        </w:tc>
        <w:tc>
          <w:tcPr>
            <w:tcW w:w="4566" w:type="dxa"/>
            <w:shd w:val="clear" w:color="auto" w:fill="auto"/>
          </w:tcPr>
          <w:p w:rsidR="00360F01" w:rsidRPr="00617E13" w:rsidRDefault="00360F01" w:rsidP="00360F01">
            <w:pPr>
              <w:rPr>
                <w:rFonts w:ascii="Calibri" w:hAnsi="Calibri" w:cs="Calibri"/>
                <w:b/>
                <w:iCs/>
              </w:rPr>
            </w:pPr>
          </w:p>
        </w:tc>
      </w:tr>
      <w:tr w:rsidR="00360F01" w:rsidRPr="000324AC" w:rsidTr="00A5057C">
        <w:trPr>
          <w:trHeight w:val="754"/>
        </w:trPr>
        <w:tc>
          <w:tcPr>
            <w:tcW w:w="4643" w:type="dxa"/>
            <w:shd w:val="clear" w:color="auto" w:fill="auto"/>
            <w:vAlign w:val="center"/>
          </w:tcPr>
          <w:p w:rsidR="00360F01" w:rsidRPr="002A4314" w:rsidRDefault="00360F01" w:rsidP="00360F01">
            <w:pPr>
              <w:rPr>
                <w:rFonts w:ascii="Calibri" w:hAnsi="Calibri" w:cs="Calibri"/>
                <w:sz w:val="20"/>
                <w:szCs w:val="20"/>
              </w:rPr>
            </w:pPr>
            <w:r w:rsidRPr="002A4314">
              <w:rPr>
                <w:rFonts w:ascii="Calibri" w:hAnsi="Calibri" w:cs="Calibri"/>
                <w:iCs/>
                <w:sz w:val="20"/>
                <w:szCs w:val="20"/>
              </w:rPr>
              <w:t xml:space="preserve">NIP, REGON, KRS </w:t>
            </w:r>
          </w:p>
        </w:tc>
        <w:tc>
          <w:tcPr>
            <w:tcW w:w="4566" w:type="dxa"/>
            <w:shd w:val="clear" w:color="auto" w:fill="auto"/>
          </w:tcPr>
          <w:p w:rsidR="00360F01" w:rsidRPr="00617E13" w:rsidRDefault="00360F01" w:rsidP="00360F01">
            <w:pPr>
              <w:rPr>
                <w:rFonts w:ascii="Calibri" w:hAnsi="Calibri" w:cs="Calibri"/>
                <w:b/>
                <w:iCs/>
              </w:rPr>
            </w:pPr>
          </w:p>
        </w:tc>
      </w:tr>
      <w:tr w:rsidR="00360F01" w:rsidRPr="000324AC" w:rsidTr="00A5057C">
        <w:trPr>
          <w:trHeight w:val="754"/>
        </w:trPr>
        <w:tc>
          <w:tcPr>
            <w:tcW w:w="4643" w:type="dxa"/>
            <w:shd w:val="clear" w:color="auto" w:fill="auto"/>
            <w:vAlign w:val="center"/>
          </w:tcPr>
          <w:p w:rsidR="00360F01" w:rsidRPr="002A4314" w:rsidRDefault="00360F01" w:rsidP="00360F01">
            <w:pPr>
              <w:rPr>
                <w:rFonts w:ascii="Calibri" w:hAnsi="Calibri" w:cs="Calibri"/>
                <w:iCs/>
                <w:sz w:val="20"/>
                <w:szCs w:val="20"/>
              </w:rPr>
            </w:pPr>
            <w:r w:rsidRPr="002A4314">
              <w:rPr>
                <w:rFonts w:ascii="Calibri" w:hAnsi="Calibri" w:cs="Calibri"/>
                <w:bCs/>
                <w:iCs/>
                <w:sz w:val="20"/>
                <w:szCs w:val="20"/>
              </w:rPr>
              <w:t>Adres poczty elektronicznej (e-mail) do korespondencji z Zamawiającym</w:t>
            </w:r>
          </w:p>
        </w:tc>
        <w:tc>
          <w:tcPr>
            <w:tcW w:w="4566" w:type="dxa"/>
            <w:shd w:val="clear" w:color="auto" w:fill="auto"/>
          </w:tcPr>
          <w:p w:rsidR="00360F01" w:rsidRPr="00617E13" w:rsidRDefault="00360F01" w:rsidP="00360F01">
            <w:pPr>
              <w:rPr>
                <w:rFonts w:ascii="Calibri" w:hAnsi="Calibri" w:cs="Calibri"/>
                <w:b/>
                <w:iCs/>
              </w:rPr>
            </w:pPr>
          </w:p>
        </w:tc>
      </w:tr>
      <w:tr w:rsidR="00360F01" w:rsidRPr="000324AC" w:rsidTr="00A5057C">
        <w:trPr>
          <w:trHeight w:val="754"/>
        </w:trPr>
        <w:tc>
          <w:tcPr>
            <w:tcW w:w="4643" w:type="dxa"/>
            <w:shd w:val="clear" w:color="auto" w:fill="auto"/>
            <w:vAlign w:val="center"/>
          </w:tcPr>
          <w:p w:rsidR="00360F01" w:rsidRPr="002A4314" w:rsidRDefault="00360F01" w:rsidP="00360F01">
            <w:pPr>
              <w:rPr>
                <w:rFonts w:ascii="Calibri" w:hAnsi="Calibri" w:cs="Calibri"/>
                <w:iCs/>
                <w:sz w:val="20"/>
                <w:szCs w:val="20"/>
              </w:rPr>
            </w:pPr>
            <w:r w:rsidRPr="002A4314">
              <w:rPr>
                <w:rFonts w:ascii="Calibri" w:hAnsi="Calibri" w:cs="Calibri"/>
                <w:iCs/>
                <w:sz w:val="20"/>
                <w:szCs w:val="20"/>
              </w:rPr>
              <w:t>Osoba upoważniona do reprezentacji Wykonawcy/ów i podpisująca ofertę (imię i nazwisko)</w:t>
            </w:r>
          </w:p>
        </w:tc>
        <w:tc>
          <w:tcPr>
            <w:tcW w:w="4566" w:type="dxa"/>
            <w:shd w:val="clear" w:color="auto" w:fill="auto"/>
          </w:tcPr>
          <w:p w:rsidR="00360F01" w:rsidRPr="00617E13" w:rsidRDefault="00360F01" w:rsidP="00360F01">
            <w:pPr>
              <w:rPr>
                <w:rFonts w:ascii="Calibri" w:hAnsi="Calibri" w:cs="Calibri"/>
                <w:b/>
                <w:iCs/>
              </w:rPr>
            </w:pPr>
          </w:p>
        </w:tc>
      </w:tr>
      <w:tr w:rsidR="00360F01" w:rsidRPr="000324AC" w:rsidTr="00A5057C">
        <w:trPr>
          <w:trHeight w:val="280"/>
        </w:trPr>
        <w:tc>
          <w:tcPr>
            <w:tcW w:w="9209" w:type="dxa"/>
            <w:gridSpan w:val="2"/>
            <w:shd w:val="clear" w:color="auto" w:fill="auto"/>
          </w:tcPr>
          <w:p w:rsidR="00360F01" w:rsidRDefault="00360F01" w:rsidP="00360F01">
            <w:pPr>
              <w:rPr>
                <w:rFonts w:ascii="Calibri" w:hAnsi="Calibri" w:cs="Calibri"/>
                <w:b/>
                <w:iCs/>
              </w:rPr>
            </w:pPr>
            <w:r w:rsidRPr="00617E13">
              <w:rPr>
                <w:rFonts w:ascii="Calibri" w:hAnsi="Calibri" w:cs="Calibri"/>
                <w:b/>
                <w:iCs/>
              </w:rPr>
              <w:t>B. Oferowany przedmiot zamówienia</w:t>
            </w:r>
          </w:p>
          <w:p w:rsidR="009749DB" w:rsidRDefault="00360F01" w:rsidP="00360F01">
            <w:pPr>
              <w:jc w:val="both"/>
              <w:rPr>
                <w:rFonts w:ascii="Calibri" w:hAnsi="Calibri" w:cs="Calibri"/>
                <w:bCs/>
                <w:iCs/>
              </w:rPr>
            </w:pPr>
            <w:r w:rsidRPr="00496829">
              <w:rPr>
                <w:rFonts w:ascii="Calibri" w:hAnsi="Calibri" w:cs="Calibri"/>
                <w:bCs/>
                <w:iCs/>
              </w:rPr>
              <w:t xml:space="preserve">W odpowiedzi na publiczne ogłoszenie o zamówieniu, składam ofertę wykonania zamówienia publicznego prowadzonego </w:t>
            </w:r>
            <w:r w:rsidRPr="00BD5267">
              <w:rPr>
                <w:rFonts w:ascii="Calibri" w:hAnsi="Calibri" w:cs="Calibri"/>
                <w:bCs/>
                <w:iCs/>
                <w:color w:val="auto"/>
              </w:rPr>
              <w:t xml:space="preserve">w trybie podstawowym </w:t>
            </w:r>
          </w:p>
          <w:p w:rsidR="00360F01" w:rsidRDefault="00360F01" w:rsidP="00360F01">
            <w:pPr>
              <w:jc w:val="both"/>
              <w:rPr>
                <w:rFonts w:ascii="Calibri" w:hAnsi="Calibri" w:cs="Calibri"/>
                <w:bCs/>
                <w:iCs/>
                <w:color w:val="auto"/>
              </w:rPr>
            </w:pPr>
            <w:r w:rsidRPr="00496829">
              <w:rPr>
                <w:rFonts w:ascii="Calibri" w:hAnsi="Calibri" w:cs="Calibri"/>
                <w:bCs/>
                <w:iCs/>
              </w:rPr>
              <w:t>pn. </w:t>
            </w:r>
            <w:r w:rsidR="00B25657">
              <w:rPr>
                <w:rFonts w:ascii="Calibri" w:hAnsi="Calibri" w:cs="Calibri"/>
                <w:b/>
                <w:bCs/>
                <w:iCs/>
              </w:rPr>
              <w:t>odbi</w:t>
            </w:r>
            <w:r w:rsidR="0085764E">
              <w:rPr>
                <w:rFonts w:ascii="Calibri" w:hAnsi="Calibri" w:cs="Calibri"/>
                <w:b/>
                <w:bCs/>
                <w:iCs/>
              </w:rPr>
              <w:t>ór</w:t>
            </w:r>
            <w:r w:rsidR="00B25657" w:rsidRPr="00454159">
              <w:rPr>
                <w:rFonts w:ascii="Times New Roman" w:hAnsi="Times New Roman" w:cs="Times New Roman"/>
                <w:b/>
              </w:rPr>
              <w:t xml:space="preserve"> odpadów medycznych</w:t>
            </w:r>
            <w:r>
              <w:rPr>
                <w:rFonts w:ascii="Calibri" w:hAnsi="Calibri" w:cs="Calibri"/>
                <w:b/>
                <w:bCs/>
                <w:i/>
                <w:iCs/>
              </w:rPr>
              <w:t xml:space="preserve">, </w:t>
            </w:r>
            <w:r w:rsidRPr="00233063">
              <w:rPr>
                <w:rFonts w:ascii="Calibri" w:hAnsi="Calibri" w:cs="Calibri"/>
                <w:bCs/>
                <w:iCs/>
              </w:rPr>
              <w:t>zgodnie z wymogami Specyfikacji</w:t>
            </w:r>
            <w:r>
              <w:rPr>
                <w:rFonts w:ascii="Calibri" w:hAnsi="Calibri" w:cs="Calibri"/>
                <w:bCs/>
                <w:iCs/>
              </w:rPr>
              <w:t xml:space="preserve"> </w:t>
            </w:r>
            <w:r w:rsidRPr="00496829">
              <w:rPr>
                <w:rFonts w:ascii="Calibri" w:hAnsi="Calibri" w:cs="Calibri"/>
                <w:bCs/>
                <w:iCs/>
              </w:rPr>
              <w:t xml:space="preserve"> Warunków Zamówienia</w:t>
            </w:r>
            <w:r w:rsidR="00805037">
              <w:rPr>
                <w:rFonts w:ascii="Calibri" w:hAnsi="Calibri" w:cs="Calibri"/>
                <w:bCs/>
                <w:iCs/>
              </w:rPr>
              <w:t xml:space="preserve"> (</w:t>
            </w:r>
            <w:r w:rsidR="0065210E">
              <w:rPr>
                <w:rFonts w:ascii="Calibri" w:hAnsi="Calibri" w:cs="Calibri"/>
                <w:bCs/>
                <w:iCs/>
                <w:color w:val="auto"/>
              </w:rPr>
              <w:t>znak sprawy Szp.P.VI. 8/23</w:t>
            </w:r>
            <w:r w:rsidRPr="00BD5267">
              <w:rPr>
                <w:rFonts w:ascii="Calibri" w:hAnsi="Calibri" w:cs="Calibri"/>
                <w:bCs/>
                <w:iCs/>
                <w:color w:val="auto"/>
              </w:rPr>
              <w:t>).</w:t>
            </w:r>
          </w:p>
          <w:p w:rsidR="00CF1CB3" w:rsidRPr="00496829" w:rsidRDefault="00CF1CB3" w:rsidP="00360F01">
            <w:pPr>
              <w:jc w:val="both"/>
              <w:rPr>
                <w:rFonts w:ascii="Calibri" w:hAnsi="Calibri" w:cs="Calibri"/>
                <w:iCs/>
              </w:rPr>
            </w:pPr>
          </w:p>
          <w:p w:rsidR="00360F01" w:rsidRDefault="00360F01" w:rsidP="007E5C46">
            <w:pPr>
              <w:pStyle w:val="Akapitzlist"/>
              <w:ind w:left="142" w:right="-65" w:hanging="113"/>
              <w:rPr>
                <w:rFonts w:asciiTheme="minorHAnsi" w:hAnsiTheme="minorHAnsi" w:cstheme="minorHAnsi"/>
                <w:iCs/>
                <w:color w:val="auto"/>
              </w:rPr>
            </w:pPr>
            <w:r w:rsidRPr="00DD245F">
              <w:rPr>
                <w:rFonts w:asciiTheme="minorHAnsi" w:hAnsiTheme="minorHAnsi" w:cstheme="minorHAnsi"/>
                <w:iCs/>
              </w:rPr>
              <w:t xml:space="preserve">Oferujemy wykonanie </w:t>
            </w:r>
            <w:r w:rsidR="00E3214A">
              <w:rPr>
                <w:rFonts w:asciiTheme="minorHAnsi" w:hAnsiTheme="minorHAnsi" w:cstheme="minorHAnsi"/>
                <w:iCs/>
              </w:rPr>
              <w:t xml:space="preserve">przedmiotu zamówienia </w:t>
            </w:r>
            <w:r w:rsidR="00CF1CB3">
              <w:rPr>
                <w:rFonts w:asciiTheme="minorHAnsi" w:hAnsiTheme="minorHAnsi" w:cstheme="minorHAnsi"/>
                <w:iCs/>
                <w:color w:val="auto"/>
              </w:rPr>
              <w:t>n</w:t>
            </w:r>
            <w:r w:rsidRPr="00581800">
              <w:rPr>
                <w:rFonts w:asciiTheme="minorHAnsi" w:hAnsiTheme="minorHAnsi" w:cstheme="minorHAnsi"/>
                <w:iCs/>
                <w:color w:val="auto"/>
              </w:rPr>
              <w:t xml:space="preserve">a </w:t>
            </w:r>
            <w:r w:rsidR="00CF1CB3">
              <w:rPr>
                <w:rFonts w:asciiTheme="minorHAnsi" w:hAnsiTheme="minorHAnsi" w:cstheme="minorHAnsi"/>
                <w:iCs/>
                <w:color w:val="auto"/>
              </w:rPr>
              <w:t>niżej wymienionych warunkach</w:t>
            </w:r>
            <w:r w:rsidRPr="00581800">
              <w:rPr>
                <w:rFonts w:asciiTheme="minorHAnsi" w:hAnsiTheme="minorHAnsi" w:cstheme="minorHAnsi"/>
                <w:iCs/>
                <w:color w:val="auto"/>
              </w:rPr>
              <w:t>:</w:t>
            </w:r>
          </w:p>
          <w:p w:rsidR="00A5057C" w:rsidRPr="00CF1CB3" w:rsidRDefault="00A5057C" w:rsidP="00A5057C">
            <w:pPr>
              <w:rPr>
                <w:rFonts w:ascii="Times New Roman" w:hAnsi="Times New Roman" w:cs="Times New Roman"/>
                <w:i/>
                <w:sz w:val="20"/>
                <w:szCs w:val="20"/>
              </w:rPr>
            </w:pPr>
            <w:r w:rsidRPr="00CF1CB3">
              <w:rPr>
                <w:rFonts w:ascii="Times New Roman" w:hAnsi="Times New Roman" w:cs="Times New Roman"/>
                <w:i/>
                <w:sz w:val="20"/>
                <w:szCs w:val="20"/>
              </w:rPr>
              <w:t>Wykonawca zobowiązany jest uzupełnić wszystkie kolumny w poniższej tabeli</w:t>
            </w:r>
          </w:p>
          <w:tbl>
            <w:tblPr>
              <w:tblW w:w="895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50"/>
              <w:gridCol w:w="1276"/>
              <w:gridCol w:w="1418"/>
              <w:gridCol w:w="1275"/>
              <w:gridCol w:w="993"/>
              <w:gridCol w:w="1842"/>
            </w:tblGrid>
            <w:tr w:rsidR="00A5057C" w:rsidRPr="00A5057C" w:rsidTr="00A5057C">
              <w:trPr>
                <w:trHeight w:val="1163"/>
              </w:trPr>
              <w:tc>
                <w:tcPr>
                  <w:tcW w:w="2150" w:type="dxa"/>
                  <w:tcBorders>
                    <w:top w:val="single" w:sz="4" w:space="0" w:color="auto"/>
                    <w:left w:val="single" w:sz="4" w:space="0" w:color="auto"/>
                    <w:bottom w:val="single" w:sz="4" w:space="0" w:color="auto"/>
                    <w:right w:val="single" w:sz="4" w:space="0" w:color="auto"/>
                  </w:tcBorders>
                  <w:vAlign w:val="center"/>
                </w:tcPr>
                <w:p w:rsidR="00A5057C" w:rsidRPr="00A5057C" w:rsidRDefault="00A5057C" w:rsidP="00A5057C">
                  <w:pPr>
                    <w:jc w:val="center"/>
                    <w:rPr>
                      <w:rFonts w:ascii="Times New Roman" w:hAnsi="Times New Roman" w:cs="Times New Roman"/>
                      <w:sz w:val="20"/>
                      <w:szCs w:val="20"/>
                    </w:rPr>
                  </w:pPr>
                  <w:r w:rsidRPr="00A5057C">
                    <w:rPr>
                      <w:rFonts w:ascii="Times New Roman" w:hAnsi="Times New Roman" w:cs="Times New Roman"/>
                      <w:sz w:val="20"/>
                      <w:szCs w:val="20"/>
                    </w:rPr>
                    <w:t>Przedmiot zamówienia</w:t>
                  </w:r>
                </w:p>
                <w:p w:rsidR="00A5057C" w:rsidRPr="00A5057C" w:rsidRDefault="00A5057C" w:rsidP="00A5057C">
                  <w:pPr>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A5057C" w:rsidRPr="00A5057C" w:rsidRDefault="00A5057C" w:rsidP="00A5057C">
                  <w:pPr>
                    <w:jc w:val="center"/>
                    <w:rPr>
                      <w:rFonts w:ascii="Times New Roman" w:hAnsi="Times New Roman" w:cs="Times New Roman"/>
                      <w:sz w:val="20"/>
                      <w:szCs w:val="20"/>
                    </w:rPr>
                  </w:pPr>
                  <w:r w:rsidRPr="00A5057C">
                    <w:rPr>
                      <w:rFonts w:ascii="Times New Roman" w:hAnsi="Times New Roman" w:cs="Times New Roman"/>
                      <w:sz w:val="20"/>
                      <w:szCs w:val="20"/>
                    </w:rPr>
                    <w:t>Ilość</w:t>
                  </w:r>
                </w:p>
                <w:p w:rsidR="00A5057C" w:rsidRPr="00A5057C" w:rsidRDefault="00A5057C" w:rsidP="00A5057C">
                  <w:pPr>
                    <w:jc w:val="center"/>
                    <w:rPr>
                      <w:rFonts w:ascii="Times New Roman" w:hAnsi="Times New Roman" w:cs="Times New Roman"/>
                      <w:sz w:val="20"/>
                      <w:szCs w:val="20"/>
                    </w:rPr>
                  </w:pPr>
                  <w:r w:rsidRPr="00A5057C">
                    <w:rPr>
                      <w:rFonts w:ascii="Times New Roman" w:hAnsi="Times New Roman" w:cs="Times New Roman"/>
                      <w:sz w:val="20"/>
                      <w:szCs w:val="20"/>
                    </w:rPr>
                    <w:t>Odpadów w kg</w:t>
                  </w:r>
                </w:p>
              </w:tc>
              <w:tc>
                <w:tcPr>
                  <w:tcW w:w="1418" w:type="dxa"/>
                  <w:tcBorders>
                    <w:top w:val="single" w:sz="4" w:space="0" w:color="auto"/>
                    <w:left w:val="single" w:sz="4" w:space="0" w:color="auto"/>
                    <w:bottom w:val="single" w:sz="4" w:space="0" w:color="auto"/>
                    <w:right w:val="single" w:sz="4" w:space="0" w:color="auto"/>
                  </w:tcBorders>
                  <w:vAlign w:val="center"/>
                </w:tcPr>
                <w:p w:rsidR="00A5057C" w:rsidRPr="00A5057C" w:rsidRDefault="00A5057C" w:rsidP="00A5057C">
                  <w:pPr>
                    <w:jc w:val="center"/>
                    <w:rPr>
                      <w:rFonts w:ascii="Times New Roman" w:hAnsi="Times New Roman" w:cs="Times New Roman"/>
                      <w:sz w:val="20"/>
                      <w:szCs w:val="20"/>
                    </w:rPr>
                  </w:pPr>
                  <w:r w:rsidRPr="00A5057C">
                    <w:rPr>
                      <w:rFonts w:ascii="Times New Roman" w:hAnsi="Times New Roman" w:cs="Times New Roman"/>
                      <w:sz w:val="20"/>
                      <w:szCs w:val="20"/>
                    </w:rPr>
                    <w:t>Cena jednostkowa netto za 1 kg odpadów w zł.</w:t>
                  </w:r>
                </w:p>
                <w:p w:rsidR="00A5057C" w:rsidRPr="00A5057C" w:rsidRDefault="00A5057C" w:rsidP="00A5057C">
                  <w:pPr>
                    <w:jc w:val="center"/>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A5057C" w:rsidRPr="00A5057C" w:rsidRDefault="00A5057C" w:rsidP="00A5057C">
                  <w:pPr>
                    <w:jc w:val="center"/>
                    <w:rPr>
                      <w:rFonts w:ascii="Times New Roman" w:hAnsi="Times New Roman" w:cs="Times New Roman"/>
                      <w:sz w:val="20"/>
                      <w:szCs w:val="20"/>
                    </w:rPr>
                  </w:pPr>
                  <w:r w:rsidRPr="00A5057C">
                    <w:rPr>
                      <w:rFonts w:ascii="Times New Roman" w:hAnsi="Times New Roman" w:cs="Times New Roman"/>
                      <w:sz w:val="20"/>
                      <w:szCs w:val="20"/>
                    </w:rPr>
                    <w:t>Wartość netto zamówienia w zł.</w:t>
                  </w:r>
                </w:p>
                <w:p w:rsidR="00A5057C" w:rsidRPr="00A5057C" w:rsidRDefault="00A5057C" w:rsidP="00A5057C">
                  <w:pPr>
                    <w:jc w:val="center"/>
                    <w:rPr>
                      <w:rFonts w:ascii="Times New Roman" w:hAnsi="Times New Roman" w:cs="Times New Roman"/>
                      <w:sz w:val="20"/>
                      <w:szCs w:val="20"/>
                    </w:rPr>
                  </w:pPr>
                  <w:r w:rsidRPr="00A5057C">
                    <w:rPr>
                      <w:rFonts w:ascii="Times New Roman" w:hAnsi="Times New Roman" w:cs="Times New Roman"/>
                      <w:sz w:val="20"/>
                      <w:szCs w:val="20"/>
                    </w:rPr>
                    <w:t>(a x b = c)</w:t>
                  </w:r>
                </w:p>
              </w:tc>
              <w:tc>
                <w:tcPr>
                  <w:tcW w:w="993" w:type="dxa"/>
                  <w:tcBorders>
                    <w:top w:val="single" w:sz="4" w:space="0" w:color="auto"/>
                    <w:left w:val="single" w:sz="4" w:space="0" w:color="auto"/>
                    <w:bottom w:val="single" w:sz="4" w:space="0" w:color="auto"/>
                    <w:right w:val="single" w:sz="4" w:space="0" w:color="auto"/>
                  </w:tcBorders>
                  <w:vAlign w:val="center"/>
                </w:tcPr>
                <w:p w:rsidR="00A5057C" w:rsidRPr="00A5057C" w:rsidRDefault="00A5057C" w:rsidP="00A5057C">
                  <w:pPr>
                    <w:jc w:val="center"/>
                    <w:rPr>
                      <w:rFonts w:ascii="Times New Roman" w:hAnsi="Times New Roman" w:cs="Times New Roman"/>
                      <w:sz w:val="20"/>
                      <w:szCs w:val="20"/>
                    </w:rPr>
                  </w:pPr>
                  <w:r w:rsidRPr="00A5057C">
                    <w:rPr>
                      <w:rFonts w:ascii="Times New Roman" w:hAnsi="Times New Roman" w:cs="Times New Roman"/>
                      <w:sz w:val="20"/>
                      <w:szCs w:val="20"/>
                    </w:rPr>
                    <w:t xml:space="preserve">Wartość podatku VAT </w:t>
                  </w:r>
                </w:p>
                <w:p w:rsidR="00A5057C" w:rsidRPr="00A5057C" w:rsidRDefault="00A5057C" w:rsidP="00A5057C">
                  <w:pPr>
                    <w:jc w:val="center"/>
                    <w:rPr>
                      <w:rFonts w:ascii="Times New Roman" w:hAnsi="Times New Roman" w:cs="Times New Roman"/>
                      <w:sz w:val="20"/>
                      <w:szCs w:val="20"/>
                    </w:rPr>
                  </w:pPr>
                  <w:r w:rsidRPr="00A5057C">
                    <w:rPr>
                      <w:rFonts w:ascii="Times New Roman" w:hAnsi="Times New Roman" w:cs="Times New Roman"/>
                      <w:sz w:val="20"/>
                      <w:szCs w:val="20"/>
                    </w:rPr>
                    <w:t>w zł.</w:t>
                  </w:r>
                </w:p>
                <w:p w:rsidR="00A5057C" w:rsidRPr="00A5057C" w:rsidRDefault="00A5057C" w:rsidP="00A5057C">
                  <w:pPr>
                    <w:jc w:val="center"/>
                    <w:rPr>
                      <w:rFonts w:ascii="Times New Roman" w:hAnsi="Times New Roman" w:cs="Times New Roman"/>
                      <w:sz w:val="20"/>
                      <w:szCs w:val="20"/>
                    </w:rPr>
                  </w:pPr>
                </w:p>
              </w:tc>
              <w:tc>
                <w:tcPr>
                  <w:tcW w:w="1842" w:type="dxa"/>
                  <w:tcBorders>
                    <w:top w:val="single" w:sz="4" w:space="0" w:color="auto"/>
                    <w:left w:val="single" w:sz="4" w:space="0" w:color="auto"/>
                    <w:bottom w:val="single" w:sz="4" w:space="0" w:color="auto"/>
                    <w:right w:val="single" w:sz="4" w:space="0" w:color="auto"/>
                  </w:tcBorders>
                  <w:vAlign w:val="center"/>
                </w:tcPr>
                <w:p w:rsidR="00A5057C" w:rsidRPr="00A5057C" w:rsidRDefault="00A5057C" w:rsidP="00A5057C">
                  <w:pPr>
                    <w:jc w:val="center"/>
                    <w:rPr>
                      <w:rFonts w:ascii="Times New Roman" w:hAnsi="Times New Roman" w:cs="Times New Roman"/>
                      <w:b/>
                      <w:bCs/>
                      <w:sz w:val="20"/>
                      <w:szCs w:val="20"/>
                    </w:rPr>
                  </w:pPr>
                  <w:r w:rsidRPr="00A5057C">
                    <w:rPr>
                      <w:rFonts w:ascii="Times New Roman" w:hAnsi="Times New Roman" w:cs="Times New Roman"/>
                      <w:b/>
                      <w:bCs/>
                      <w:sz w:val="20"/>
                      <w:szCs w:val="20"/>
                    </w:rPr>
                    <w:t>Wartość</w:t>
                  </w:r>
                </w:p>
                <w:p w:rsidR="00A5057C" w:rsidRPr="00A5057C" w:rsidRDefault="00A5057C" w:rsidP="00A5057C">
                  <w:pPr>
                    <w:jc w:val="center"/>
                    <w:rPr>
                      <w:rFonts w:ascii="Times New Roman" w:hAnsi="Times New Roman" w:cs="Times New Roman"/>
                      <w:b/>
                      <w:bCs/>
                      <w:sz w:val="20"/>
                      <w:szCs w:val="20"/>
                    </w:rPr>
                  </w:pPr>
                  <w:r w:rsidRPr="00A5057C">
                    <w:rPr>
                      <w:rFonts w:ascii="Times New Roman" w:hAnsi="Times New Roman" w:cs="Times New Roman"/>
                      <w:b/>
                      <w:bCs/>
                      <w:sz w:val="20"/>
                      <w:szCs w:val="20"/>
                    </w:rPr>
                    <w:t>brutto</w:t>
                  </w:r>
                </w:p>
                <w:p w:rsidR="00A5057C" w:rsidRPr="00A5057C" w:rsidRDefault="00A5057C" w:rsidP="00A5057C">
                  <w:pPr>
                    <w:jc w:val="center"/>
                    <w:rPr>
                      <w:rFonts w:ascii="Times New Roman" w:hAnsi="Times New Roman" w:cs="Times New Roman"/>
                      <w:b/>
                      <w:bCs/>
                      <w:sz w:val="20"/>
                      <w:szCs w:val="20"/>
                    </w:rPr>
                  </w:pPr>
                  <w:r w:rsidRPr="00A5057C">
                    <w:rPr>
                      <w:rFonts w:ascii="Times New Roman" w:hAnsi="Times New Roman" w:cs="Times New Roman"/>
                      <w:b/>
                      <w:bCs/>
                      <w:sz w:val="20"/>
                      <w:szCs w:val="20"/>
                    </w:rPr>
                    <w:t xml:space="preserve">zamówienia </w:t>
                  </w:r>
                </w:p>
                <w:p w:rsidR="00A5057C" w:rsidRPr="00A5057C" w:rsidRDefault="00A5057C" w:rsidP="00A5057C">
                  <w:pPr>
                    <w:jc w:val="center"/>
                    <w:rPr>
                      <w:rFonts w:ascii="Times New Roman" w:hAnsi="Times New Roman" w:cs="Times New Roman"/>
                      <w:b/>
                      <w:bCs/>
                      <w:sz w:val="20"/>
                      <w:szCs w:val="20"/>
                    </w:rPr>
                  </w:pPr>
                  <w:r w:rsidRPr="00A5057C">
                    <w:rPr>
                      <w:rFonts w:ascii="Times New Roman" w:hAnsi="Times New Roman" w:cs="Times New Roman"/>
                      <w:b/>
                      <w:bCs/>
                      <w:sz w:val="20"/>
                      <w:szCs w:val="20"/>
                    </w:rPr>
                    <w:t>z podatkiem VAT w zł.</w:t>
                  </w:r>
                </w:p>
                <w:p w:rsidR="00A5057C" w:rsidRPr="00A5057C" w:rsidRDefault="00A5057C" w:rsidP="00A5057C">
                  <w:pPr>
                    <w:jc w:val="center"/>
                    <w:rPr>
                      <w:rFonts w:ascii="Times New Roman" w:hAnsi="Times New Roman" w:cs="Times New Roman"/>
                      <w:sz w:val="20"/>
                      <w:szCs w:val="20"/>
                    </w:rPr>
                  </w:pPr>
                  <w:r w:rsidRPr="00A5057C">
                    <w:rPr>
                      <w:rFonts w:ascii="Times New Roman" w:hAnsi="Times New Roman" w:cs="Times New Roman"/>
                      <w:sz w:val="20"/>
                      <w:szCs w:val="20"/>
                    </w:rPr>
                    <w:t>(c + d)</w:t>
                  </w:r>
                </w:p>
              </w:tc>
            </w:tr>
            <w:tr w:rsidR="00A5057C" w:rsidRPr="00A5057C" w:rsidTr="00A5057C">
              <w:trPr>
                <w:trHeight w:val="245"/>
              </w:trPr>
              <w:tc>
                <w:tcPr>
                  <w:tcW w:w="2150" w:type="dxa"/>
                  <w:tcBorders>
                    <w:top w:val="single" w:sz="4" w:space="0" w:color="auto"/>
                    <w:left w:val="single" w:sz="4" w:space="0" w:color="auto"/>
                    <w:bottom w:val="single" w:sz="4" w:space="0" w:color="auto"/>
                    <w:right w:val="single" w:sz="4" w:space="0" w:color="auto"/>
                  </w:tcBorders>
                </w:tcPr>
                <w:p w:rsidR="00A5057C" w:rsidRPr="00A5057C" w:rsidRDefault="00A5057C" w:rsidP="00A5057C">
                  <w:pPr>
                    <w:pStyle w:val="Tekstpodstawowy"/>
                    <w:ind w:right="47"/>
                    <w:jc w:val="center"/>
                    <w:rPr>
                      <w:rFonts w:ascii="Times New Roman" w:hAnsi="Times New Roman"/>
                      <w:sz w:val="20"/>
                    </w:rPr>
                  </w:pPr>
                </w:p>
              </w:tc>
              <w:tc>
                <w:tcPr>
                  <w:tcW w:w="1276" w:type="dxa"/>
                  <w:tcBorders>
                    <w:top w:val="single" w:sz="4" w:space="0" w:color="auto"/>
                    <w:left w:val="single" w:sz="4" w:space="0" w:color="auto"/>
                    <w:bottom w:val="single" w:sz="4" w:space="0" w:color="auto"/>
                    <w:right w:val="single" w:sz="4" w:space="0" w:color="auto"/>
                  </w:tcBorders>
                </w:tcPr>
                <w:p w:rsidR="00A5057C" w:rsidRPr="00A5057C" w:rsidRDefault="00A5057C" w:rsidP="00A5057C">
                  <w:pPr>
                    <w:spacing w:after="120"/>
                    <w:jc w:val="center"/>
                    <w:rPr>
                      <w:rFonts w:ascii="Times New Roman" w:hAnsi="Times New Roman" w:cs="Times New Roman"/>
                      <w:sz w:val="20"/>
                      <w:szCs w:val="20"/>
                    </w:rPr>
                  </w:pPr>
                  <w:r w:rsidRPr="00A5057C">
                    <w:rPr>
                      <w:rFonts w:ascii="Times New Roman" w:hAnsi="Times New Roman" w:cs="Times New Roman"/>
                      <w:sz w:val="20"/>
                      <w:szCs w:val="20"/>
                    </w:rPr>
                    <w:t>a</w:t>
                  </w:r>
                </w:p>
              </w:tc>
              <w:tc>
                <w:tcPr>
                  <w:tcW w:w="1418" w:type="dxa"/>
                  <w:tcBorders>
                    <w:top w:val="single" w:sz="4" w:space="0" w:color="auto"/>
                    <w:left w:val="single" w:sz="4" w:space="0" w:color="auto"/>
                    <w:bottom w:val="single" w:sz="4" w:space="0" w:color="auto"/>
                    <w:right w:val="single" w:sz="4" w:space="0" w:color="auto"/>
                  </w:tcBorders>
                </w:tcPr>
                <w:p w:rsidR="00A5057C" w:rsidRPr="00A5057C" w:rsidRDefault="00A5057C" w:rsidP="00A5057C">
                  <w:pPr>
                    <w:spacing w:after="120"/>
                    <w:jc w:val="center"/>
                    <w:rPr>
                      <w:rFonts w:ascii="Times New Roman" w:hAnsi="Times New Roman" w:cs="Times New Roman"/>
                      <w:sz w:val="20"/>
                      <w:szCs w:val="20"/>
                    </w:rPr>
                  </w:pPr>
                  <w:r w:rsidRPr="00A5057C">
                    <w:rPr>
                      <w:rFonts w:ascii="Times New Roman" w:hAnsi="Times New Roman" w:cs="Times New Roman"/>
                      <w:sz w:val="20"/>
                      <w:szCs w:val="20"/>
                    </w:rPr>
                    <w:t>b</w:t>
                  </w:r>
                </w:p>
              </w:tc>
              <w:tc>
                <w:tcPr>
                  <w:tcW w:w="1275" w:type="dxa"/>
                  <w:tcBorders>
                    <w:top w:val="single" w:sz="4" w:space="0" w:color="auto"/>
                    <w:left w:val="single" w:sz="4" w:space="0" w:color="auto"/>
                    <w:bottom w:val="single" w:sz="4" w:space="0" w:color="auto"/>
                    <w:right w:val="single" w:sz="4" w:space="0" w:color="auto"/>
                  </w:tcBorders>
                </w:tcPr>
                <w:p w:rsidR="00A5057C" w:rsidRPr="00A5057C" w:rsidRDefault="00A5057C" w:rsidP="00A5057C">
                  <w:pPr>
                    <w:spacing w:after="120"/>
                    <w:jc w:val="center"/>
                    <w:rPr>
                      <w:rFonts w:ascii="Times New Roman" w:hAnsi="Times New Roman" w:cs="Times New Roman"/>
                      <w:sz w:val="20"/>
                      <w:szCs w:val="20"/>
                    </w:rPr>
                  </w:pPr>
                  <w:r w:rsidRPr="00A5057C">
                    <w:rPr>
                      <w:rFonts w:ascii="Times New Roman" w:hAnsi="Times New Roman" w:cs="Times New Roman"/>
                      <w:sz w:val="20"/>
                      <w:szCs w:val="20"/>
                    </w:rPr>
                    <w:t>c</w:t>
                  </w:r>
                </w:p>
              </w:tc>
              <w:tc>
                <w:tcPr>
                  <w:tcW w:w="993" w:type="dxa"/>
                  <w:tcBorders>
                    <w:top w:val="single" w:sz="4" w:space="0" w:color="auto"/>
                    <w:left w:val="single" w:sz="4" w:space="0" w:color="auto"/>
                    <w:bottom w:val="single" w:sz="4" w:space="0" w:color="auto"/>
                    <w:right w:val="single" w:sz="4" w:space="0" w:color="auto"/>
                  </w:tcBorders>
                </w:tcPr>
                <w:p w:rsidR="00A5057C" w:rsidRPr="00A5057C" w:rsidRDefault="00A5057C" w:rsidP="00A5057C">
                  <w:pPr>
                    <w:spacing w:after="120"/>
                    <w:jc w:val="center"/>
                    <w:rPr>
                      <w:rFonts w:ascii="Times New Roman" w:hAnsi="Times New Roman" w:cs="Times New Roman"/>
                      <w:sz w:val="20"/>
                      <w:szCs w:val="20"/>
                    </w:rPr>
                  </w:pPr>
                  <w:r w:rsidRPr="00A5057C">
                    <w:rPr>
                      <w:rFonts w:ascii="Times New Roman" w:hAnsi="Times New Roman" w:cs="Times New Roman"/>
                      <w:sz w:val="20"/>
                      <w:szCs w:val="20"/>
                    </w:rPr>
                    <w:t>d</w:t>
                  </w:r>
                </w:p>
              </w:tc>
              <w:tc>
                <w:tcPr>
                  <w:tcW w:w="1842" w:type="dxa"/>
                  <w:tcBorders>
                    <w:top w:val="single" w:sz="4" w:space="0" w:color="auto"/>
                    <w:left w:val="single" w:sz="4" w:space="0" w:color="auto"/>
                    <w:bottom w:val="single" w:sz="4" w:space="0" w:color="auto"/>
                    <w:right w:val="single" w:sz="4" w:space="0" w:color="auto"/>
                  </w:tcBorders>
                </w:tcPr>
                <w:p w:rsidR="00A5057C" w:rsidRPr="00A5057C" w:rsidRDefault="00A5057C" w:rsidP="00A5057C">
                  <w:pPr>
                    <w:spacing w:after="120"/>
                    <w:jc w:val="center"/>
                    <w:rPr>
                      <w:rFonts w:ascii="Times New Roman" w:hAnsi="Times New Roman" w:cs="Times New Roman"/>
                      <w:sz w:val="20"/>
                      <w:szCs w:val="20"/>
                    </w:rPr>
                  </w:pPr>
                  <w:r w:rsidRPr="00A5057C">
                    <w:rPr>
                      <w:rFonts w:ascii="Times New Roman" w:hAnsi="Times New Roman" w:cs="Times New Roman"/>
                      <w:sz w:val="20"/>
                      <w:szCs w:val="20"/>
                    </w:rPr>
                    <w:t>e</w:t>
                  </w:r>
                </w:p>
              </w:tc>
            </w:tr>
            <w:tr w:rsidR="00A5057C" w:rsidRPr="00A5057C" w:rsidTr="00CF1CB3">
              <w:trPr>
                <w:trHeight w:val="1667"/>
              </w:trPr>
              <w:tc>
                <w:tcPr>
                  <w:tcW w:w="2150" w:type="dxa"/>
                  <w:tcBorders>
                    <w:top w:val="single" w:sz="4" w:space="0" w:color="auto"/>
                    <w:left w:val="single" w:sz="4" w:space="0" w:color="auto"/>
                    <w:bottom w:val="single" w:sz="4" w:space="0" w:color="auto"/>
                    <w:right w:val="single" w:sz="4" w:space="0" w:color="auto"/>
                  </w:tcBorders>
                </w:tcPr>
                <w:p w:rsidR="00A5057C" w:rsidRPr="00A5057C" w:rsidRDefault="00A5057C" w:rsidP="00CF1CB3">
                  <w:pPr>
                    <w:pStyle w:val="Tekstpodstawowy"/>
                    <w:ind w:right="47"/>
                    <w:jc w:val="left"/>
                    <w:rPr>
                      <w:rFonts w:ascii="Times New Roman" w:hAnsi="Times New Roman"/>
                      <w:sz w:val="20"/>
                    </w:rPr>
                  </w:pPr>
                  <w:r w:rsidRPr="00A5057C">
                    <w:rPr>
                      <w:rFonts w:ascii="Times New Roman" w:hAnsi="Times New Roman"/>
                      <w:sz w:val="20"/>
                    </w:rPr>
                    <w:t xml:space="preserve">Odpady o następujących kodach: 180101, 180102, 180103, </w:t>
                  </w:r>
                  <w:r w:rsidR="000E40FF">
                    <w:rPr>
                      <w:rFonts w:ascii="Times New Roman" w:hAnsi="Times New Roman"/>
                      <w:sz w:val="20"/>
                    </w:rPr>
                    <w:t>180104, 180106, 180107, 180109</w:t>
                  </w:r>
                </w:p>
              </w:tc>
              <w:tc>
                <w:tcPr>
                  <w:tcW w:w="1276" w:type="dxa"/>
                  <w:tcBorders>
                    <w:top w:val="single" w:sz="4" w:space="0" w:color="auto"/>
                    <w:left w:val="single" w:sz="4" w:space="0" w:color="auto"/>
                    <w:bottom w:val="single" w:sz="4" w:space="0" w:color="auto"/>
                    <w:right w:val="single" w:sz="4" w:space="0" w:color="auto"/>
                  </w:tcBorders>
                </w:tcPr>
                <w:p w:rsidR="00A5057C" w:rsidRPr="00A5057C" w:rsidRDefault="00A5057C" w:rsidP="00A5057C">
                  <w:pPr>
                    <w:spacing w:after="120"/>
                    <w:jc w:val="both"/>
                    <w:rPr>
                      <w:rFonts w:ascii="Times New Roman" w:hAnsi="Times New Roman" w:cs="Times New Roman"/>
                      <w:sz w:val="20"/>
                      <w:szCs w:val="20"/>
                    </w:rPr>
                  </w:pPr>
                </w:p>
                <w:p w:rsidR="00A5057C" w:rsidRPr="00F37DD5" w:rsidRDefault="00F2613F" w:rsidP="00A5057C">
                  <w:pPr>
                    <w:spacing w:after="120"/>
                    <w:jc w:val="center"/>
                    <w:rPr>
                      <w:rFonts w:ascii="Times New Roman" w:hAnsi="Times New Roman" w:cs="Times New Roman"/>
                      <w:b/>
                      <w:sz w:val="20"/>
                      <w:szCs w:val="20"/>
                    </w:rPr>
                  </w:pPr>
                  <w:r>
                    <w:rPr>
                      <w:rFonts w:ascii="Times New Roman" w:hAnsi="Times New Roman" w:cs="Times New Roman"/>
                      <w:b/>
                      <w:sz w:val="20"/>
                      <w:szCs w:val="20"/>
                    </w:rPr>
                    <w:t>40</w:t>
                  </w:r>
                  <w:r w:rsidR="00A5057C" w:rsidRPr="00F37DD5">
                    <w:rPr>
                      <w:rFonts w:ascii="Times New Roman" w:hAnsi="Times New Roman" w:cs="Times New Roman"/>
                      <w:b/>
                      <w:sz w:val="20"/>
                      <w:szCs w:val="20"/>
                    </w:rPr>
                    <w:t xml:space="preserve"> 000</w:t>
                  </w:r>
                </w:p>
              </w:tc>
              <w:tc>
                <w:tcPr>
                  <w:tcW w:w="1418" w:type="dxa"/>
                  <w:tcBorders>
                    <w:top w:val="single" w:sz="4" w:space="0" w:color="auto"/>
                    <w:left w:val="single" w:sz="4" w:space="0" w:color="auto"/>
                    <w:bottom w:val="single" w:sz="4" w:space="0" w:color="auto"/>
                    <w:right w:val="single" w:sz="4" w:space="0" w:color="auto"/>
                  </w:tcBorders>
                </w:tcPr>
                <w:p w:rsidR="00A5057C" w:rsidRPr="00A5057C" w:rsidRDefault="00A5057C" w:rsidP="00A5057C">
                  <w:pPr>
                    <w:spacing w:after="120"/>
                    <w:jc w:val="both"/>
                    <w:rPr>
                      <w:rFonts w:ascii="Times New Roman" w:hAnsi="Times New Roman" w:cs="Times New Roman"/>
                      <w:sz w:val="20"/>
                      <w:szCs w:val="20"/>
                    </w:rPr>
                  </w:pPr>
                </w:p>
                <w:p w:rsidR="00A5057C" w:rsidRPr="00A5057C" w:rsidRDefault="00A5057C" w:rsidP="00A5057C">
                  <w:pPr>
                    <w:spacing w:after="120"/>
                    <w:jc w:val="both"/>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A5057C" w:rsidRDefault="00A5057C" w:rsidP="00A5057C">
                  <w:pPr>
                    <w:spacing w:after="120"/>
                    <w:jc w:val="both"/>
                    <w:rPr>
                      <w:rFonts w:ascii="Times New Roman" w:hAnsi="Times New Roman" w:cs="Times New Roman"/>
                      <w:sz w:val="20"/>
                      <w:szCs w:val="20"/>
                    </w:rPr>
                  </w:pPr>
                </w:p>
                <w:p w:rsidR="00834472" w:rsidRPr="00A5057C" w:rsidRDefault="00834472" w:rsidP="00A5057C">
                  <w:pPr>
                    <w:spacing w:after="120"/>
                    <w:jc w:val="both"/>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5057C" w:rsidRDefault="00A5057C" w:rsidP="00A5057C">
                  <w:pPr>
                    <w:spacing w:after="120"/>
                    <w:jc w:val="both"/>
                    <w:rPr>
                      <w:rFonts w:ascii="Times New Roman" w:hAnsi="Times New Roman" w:cs="Times New Roman"/>
                      <w:sz w:val="20"/>
                      <w:szCs w:val="20"/>
                    </w:rPr>
                  </w:pPr>
                </w:p>
                <w:p w:rsidR="00834472" w:rsidRPr="00A5057C" w:rsidRDefault="00834472" w:rsidP="00A5057C">
                  <w:pPr>
                    <w:spacing w:after="120"/>
                    <w:jc w:val="both"/>
                    <w:rPr>
                      <w:rFonts w:ascii="Times New Roman" w:hAnsi="Times New Roman" w:cs="Times New Roman"/>
                      <w:sz w:val="20"/>
                      <w:szCs w:val="20"/>
                    </w:rPr>
                  </w:pPr>
                </w:p>
              </w:tc>
              <w:tc>
                <w:tcPr>
                  <w:tcW w:w="1842" w:type="dxa"/>
                  <w:tcBorders>
                    <w:top w:val="single" w:sz="4" w:space="0" w:color="auto"/>
                    <w:left w:val="single" w:sz="4" w:space="0" w:color="auto"/>
                    <w:bottom w:val="single" w:sz="4" w:space="0" w:color="auto"/>
                    <w:right w:val="single" w:sz="4" w:space="0" w:color="auto"/>
                  </w:tcBorders>
                </w:tcPr>
                <w:p w:rsidR="00A5057C" w:rsidRPr="00A5057C" w:rsidRDefault="00A5057C" w:rsidP="00A5057C">
                  <w:pPr>
                    <w:spacing w:after="120"/>
                    <w:jc w:val="both"/>
                    <w:rPr>
                      <w:rFonts w:ascii="Times New Roman" w:hAnsi="Times New Roman" w:cs="Times New Roman"/>
                      <w:sz w:val="20"/>
                      <w:szCs w:val="20"/>
                    </w:rPr>
                  </w:pPr>
                </w:p>
                <w:p w:rsidR="00A5057C" w:rsidRPr="00A5057C" w:rsidRDefault="00A5057C" w:rsidP="00A5057C">
                  <w:pPr>
                    <w:spacing w:after="120"/>
                    <w:jc w:val="both"/>
                    <w:rPr>
                      <w:rFonts w:ascii="Times New Roman" w:hAnsi="Times New Roman" w:cs="Times New Roman"/>
                      <w:sz w:val="20"/>
                      <w:szCs w:val="20"/>
                    </w:rPr>
                  </w:pPr>
                </w:p>
              </w:tc>
            </w:tr>
          </w:tbl>
          <w:p w:rsidR="00A5057C" w:rsidRDefault="00A5057C" w:rsidP="00A5057C">
            <w:pPr>
              <w:autoSpaceDE w:val="0"/>
              <w:ind w:left="360"/>
              <w:jc w:val="both"/>
              <w:rPr>
                <w:rFonts w:ascii="Times New Roman" w:hAnsi="Times New Roman" w:cs="Times New Roman"/>
                <w:color w:val="FF0000"/>
                <w:sz w:val="20"/>
                <w:szCs w:val="20"/>
              </w:rPr>
            </w:pPr>
          </w:p>
          <w:p w:rsidR="00CF1CB3" w:rsidRPr="00A5057C" w:rsidRDefault="00CF1CB3" w:rsidP="00A5057C">
            <w:pPr>
              <w:autoSpaceDE w:val="0"/>
              <w:ind w:left="360"/>
              <w:jc w:val="both"/>
              <w:rPr>
                <w:rFonts w:ascii="Times New Roman" w:hAnsi="Times New Roman" w:cs="Times New Roman"/>
                <w:color w:val="FF0000"/>
                <w:sz w:val="20"/>
                <w:szCs w:val="20"/>
              </w:rPr>
            </w:pPr>
          </w:p>
          <w:tbl>
            <w:tblPr>
              <w:tblW w:w="90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34"/>
            </w:tblGrid>
            <w:tr w:rsidR="00360F01" w:rsidRPr="000324AC" w:rsidTr="00360F01">
              <w:trPr>
                <w:trHeight w:val="663"/>
                <w:jc w:val="center"/>
              </w:trPr>
              <w:tc>
                <w:tcPr>
                  <w:tcW w:w="9034" w:type="dxa"/>
                  <w:shd w:val="clear" w:color="auto" w:fill="auto"/>
                  <w:vAlign w:val="center"/>
                </w:tcPr>
                <w:p w:rsidR="00407E9E" w:rsidRPr="00691AD1" w:rsidRDefault="00691AD1" w:rsidP="00691AD1">
                  <w:pPr>
                    <w:pStyle w:val="Textbody"/>
                    <w:numPr>
                      <w:ilvl w:val="1"/>
                      <w:numId w:val="31"/>
                    </w:numPr>
                    <w:tabs>
                      <w:tab w:val="clear" w:pos="1080"/>
                      <w:tab w:val="num" w:pos="767"/>
                    </w:tabs>
                    <w:ind w:left="483" w:hanging="425"/>
                    <w:jc w:val="both"/>
                    <w:rPr>
                      <w:rFonts w:ascii="Times New Roman" w:hAnsi="Times New Roman" w:cs="Times New Roman"/>
                      <w:color w:val="000000"/>
                    </w:rPr>
                  </w:pPr>
                  <w:r w:rsidRPr="00691AD1">
                    <w:rPr>
                      <w:rFonts w:ascii="Times New Roman" w:hAnsi="Times New Roman" w:cs="Times New Roman"/>
                    </w:rPr>
                    <w:lastRenderedPageBreak/>
                    <w:t>Wykonawca dysponuje pojazdami/pojazdem spełniającym</w:t>
                  </w:r>
                  <w:r>
                    <w:rPr>
                      <w:rFonts w:ascii="Times New Roman" w:hAnsi="Times New Roman" w:cs="Times New Roman"/>
                    </w:rPr>
                    <w:t>i</w:t>
                  </w:r>
                  <w:r w:rsidRPr="00691AD1">
                    <w:rPr>
                      <w:rFonts w:ascii="Times New Roman" w:hAnsi="Times New Roman" w:cs="Times New Roman"/>
                    </w:rPr>
                    <w:t xml:space="preserve"> normę EURO 5 lub wyższa przystosowany</w:t>
                  </w:r>
                  <w:r>
                    <w:rPr>
                      <w:rFonts w:ascii="Times New Roman" w:hAnsi="Times New Roman" w:cs="Times New Roman"/>
                    </w:rPr>
                    <w:t>mi</w:t>
                  </w:r>
                  <w:r w:rsidRPr="00691AD1">
                    <w:rPr>
                      <w:rFonts w:ascii="Times New Roman" w:hAnsi="Times New Roman" w:cs="Times New Roman"/>
                    </w:rPr>
                    <w:t xml:space="preserve"> do odbioru odpadów, za pomocą których będ</w:t>
                  </w:r>
                  <w:r w:rsidR="00AB78D2">
                    <w:rPr>
                      <w:rFonts w:ascii="Times New Roman" w:hAnsi="Times New Roman" w:cs="Times New Roman"/>
                    </w:rPr>
                    <w:t>zie</w:t>
                  </w:r>
                  <w:r w:rsidRPr="00691AD1">
                    <w:rPr>
                      <w:rFonts w:ascii="Times New Roman" w:hAnsi="Times New Roman" w:cs="Times New Roman"/>
                    </w:rPr>
                    <w:t xml:space="preserve"> realizował przedmiot zamówienia</w:t>
                  </w:r>
                  <w:r w:rsidR="00E62592" w:rsidRPr="00691AD1">
                    <w:rPr>
                      <w:rFonts w:ascii="Times New Roman" w:hAnsi="Times New Roman" w:cs="Times New Roman"/>
                    </w:rPr>
                    <w:t xml:space="preserve"> w ilości </w:t>
                  </w:r>
                  <w:r w:rsidR="00E62592" w:rsidRPr="00691AD1">
                    <w:rPr>
                      <w:rFonts w:ascii="Times New Roman" w:hAnsi="Times New Roman" w:cs="Times New Roman"/>
                      <w:b/>
                    </w:rPr>
                    <w:t>…</w:t>
                  </w:r>
                  <w:r w:rsidRPr="00691AD1">
                    <w:rPr>
                      <w:rFonts w:ascii="Times New Roman" w:hAnsi="Times New Roman" w:cs="Times New Roman"/>
                      <w:b/>
                    </w:rPr>
                    <w:t>….</w:t>
                  </w:r>
                  <w:r>
                    <w:rPr>
                      <w:rFonts w:ascii="Times New Roman" w:hAnsi="Times New Roman" w:cs="Times New Roman"/>
                      <w:b/>
                    </w:rPr>
                    <w:t xml:space="preserve"> </w:t>
                  </w:r>
                  <w:r w:rsidR="00E62592" w:rsidRPr="00691AD1">
                    <w:rPr>
                      <w:rFonts w:ascii="Times New Roman" w:hAnsi="Times New Roman" w:cs="Times New Roman"/>
                      <w:b/>
                    </w:rPr>
                    <w:t>szt.</w:t>
                  </w:r>
                </w:p>
                <w:p w:rsidR="00691AD1" w:rsidRPr="00C30817" w:rsidRDefault="00691AD1" w:rsidP="00C30817">
                  <w:pPr>
                    <w:pStyle w:val="Akapitzlist"/>
                    <w:numPr>
                      <w:ilvl w:val="1"/>
                      <w:numId w:val="31"/>
                    </w:numPr>
                    <w:tabs>
                      <w:tab w:val="clear" w:pos="1080"/>
                      <w:tab w:val="num" w:pos="625"/>
                    </w:tabs>
                    <w:ind w:left="483" w:hanging="425"/>
                    <w:jc w:val="both"/>
                    <w:rPr>
                      <w:rFonts w:ascii="Times New Roman" w:hAnsi="Times New Roman" w:cs="Times New Roman"/>
                      <w:i/>
                      <w:sz w:val="22"/>
                      <w:szCs w:val="22"/>
                    </w:rPr>
                  </w:pPr>
                  <w:r w:rsidRPr="00C30817">
                    <w:rPr>
                      <w:rFonts w:ascii="Times New Roman" w:hAnsi="Times New Roman" w:cs="Times New Roman"/>
                    </w:rPr>
                    <w:t>Odpady medyczne odebrane od Zamawiającego zamierzam unieszkodliwiać w instalacji</w:t>
                  </w:r>
                  <w:r w:rsidR="00AB78D2">
                    <w:rPr>
                      <w:rFonts w:ascii="Times New Roman" w:hAnsi="Times New Roman" w:cs="Times New Roman"/>
                    </w:rPr>
                    <w:t xml:space="preserve"> (spalar</w:t>
                  </w:r>
                  <w:r w:rsidR="00270AC4" w:rsidRPr="00C30817">
                    <w:rPr>
                      <w:rFonts w:ascii="Times New Roman" w:hAnsi="Times New Roman" w:cs="Times New Roman"/>
                    </w:rPr>
                    <w:t>ni)</w:t>
                  </w:r>
                  <w:r w:rsidRPr="00C30817">
                    <w:rPr>
                      <w:rFonts w:ascii="Times New Roman" w:hAnsi="Times New Roman" w:cs="Times New Roman"/>
                    </w:rPr>
                    <w:t xml:space="preserve"> w ………………………………………………</w:t>
                  </w:r>
                  <w:r w:rsidR="00C30817">
                    <w:rPr>
                      <w:rFonts w:ascii="Times New Roman" w:hAnsi="Times New Roman" w:cs="Times New Roman"/>
                    </w:rPr>
                    <w:t>….. (należy podać nazwę,</w:t>
                  </w:r>
                  <w:r w:rsidRPr="00C30817">
                    <w:rPr>
                      <w:rFonts w:ascii="Times New Roman" w:hAnsi="Times New Roman" w:cs="Times New Roman"/>
                    </w:rPr>
                    <w:t xml:space="preserve"> adres</w:t>
                  </w:r>
                  <w:r w:rsidR="00CF1CB3" w:rsidRPr="00C30817">
                    <w:rPr>
                      <w:rFonts w:ascii="Times New Roman" w:hAnsi="Times New Roman" w:cs="Times New Roman"/>
                    </w:rPr>
                    <w:t xml:space="preserve"> spalarni</w:t>
                  </w:r>
                  <w:r w:rsidRPr="00C30817">
                    <w:rPr>
                      <w:rFonts w:ascii="Times New Roman" w:hAnsi="Times New Roman" w:cs="Times New Roman"/>
                    </w:rPr>
                    <w:t xml:space="preserve">), oddaloną od siedziby Zamawiającego w odległości  </w:t>
                  </w:r>
                  <w:r w:rsidRPr="00C30817">
                    <w:rPr>
                      <w:rFonts w:ascii="Times New Roman" w:hAnsi="Times New Roman" w:cs="Times New Roman"/>
                      <w:b/>
                    </w:rPr>
                    <w:t>………… km.</w:t>
                  </w:r>
                  <w:r w:rsidRPr="00C30817">
                    <w:rPr>
                      <w:rFonts w:ascii="Times New Roman" w:hAnsi="Times New Roman" w:cs="Times New Roman"/>
                    </w:rPr>
                    <w:t xml:space="preserve">  </w:t>
                  </w:r>
                  <w:r w:rsidRPr="00C30817">
                    <w:rPr>
                      <w:rFonts w:ascii="Times New Roman" w:hAnsi="Times New Roman" w:cs="Times New Roman"/>
                      <w:i/>
                      <w:sz w:val="22"/>
                      <w:szCs w:val="22"/>
                    </w:rPr>
                    <w:t>(należy podać odległość-najkrótsza droga publiczna mierzona na pods</w:t>
                  </w:r>
                  <w:r w:rsidR="00270AC4" w:rsidRPr="00C30817">
                    <w:rPr>
                      <w:rFonts w:ascii="Times New Roman" w:hAnsi="Times New Roman" w:cs="Times New Roman"/>
                      <w:i/>
                      <w:sz w:val="22"/>
                      <w:szCs w:val="22"/>
                    </w:rPr>
                    <w:t xml:space="preserve">tawie przeglądarki </w:t>
                  </w:r>
                  <w:proofErr w:type="spellStart"/>
                  <w:r w:rsidR="00270AC4" w:rsidRPr="00C30817">
                    <w:rPr>
                      <w:rFonts w:ascii="Times New Roman" w:hAnsi="Times New Roman" w:cs="Times New Roman"/>
                      <w:i/>
                      <w:sz w:val="22"/>
                      <w:szCs w:val="22"/>
                    </w:rPr>
                    <w:t>google.maps</w:t>
                  </w:r>
                  <w:proofErr w:type="spellEnd"/>
                  <w:r w:rsidR="00270AC4" w:rsidRPr="00C30817">
                    <w:rPr>
                      <w:rFonts w:ascii="Times New Roman" w:hAnsi="Times New Roman" w:cs="Times New Roman"/>
                      <w:i/>
                      <w:sz w:val="22"/>
                      <w:szCs w:val="22"/>
                    </w:rPr>
                    <w:t xml:space="preserve">) </w:t>
                  </w:r>
                  <w:r w:rsidR="00270AC4" w:rsidRPr="00C30817">
                    <w:rPr>
                      <w:rFonts w:ascii="Times New Roman" w:hAnsi="Times New Roman" w:cs="Times New Roman"/>
                      <w:sz w:val="22"/>
                      <w:szCs w:val="22"/>
                    </w:rPr>
                    <w:t>w przypadku</w:t>
                  </w:r>
                  <w:r w:rsidR="00270AC4" w:rsidRPr="00C30817">
                    <w:rPr>
                      <w:rFonts w:ascii="Times New Roman" w:hAnsi="Times New Roman" w:cs="Times New Roman"/>
                      <w:i/>
                      <w:sz w:val="22"/>
                      <w:szCs w:val="22"/>
                    </w:rPr>
                    <w:t xml:space="preserve"> </w:t>
                  </w:r>
                  <w:r w:rsidR="00270AC4" w:rsidRPr="00C30817">
                    <w:rPr>
                      <w:rFonts w:ascii="Times New Roman" w:eastAsia="SimSun" w:hAnsi="Times New Roman"/>
                      <w:bCs/>
                    </w:rPr>
                    <w:t>korzystania przez wykonawcę z np. dwóch spalarni</w:t>
                  </w:r>
                  <w:r w:rsidR="00C30817" w:rsidRPr="00C30817">
                    <w:rPr>
                      <w:rFonts w:ascii="Times New Roman" w:eastAsia="SimSun" w:hAnsi="Times New Roman"/>
                      <w:bCs/>
                    </w:rPr>
                    <w:t>,</w:t>
                  </w:r>
                  <w:r w:rsidR="00270AC4" w:rsidRPr="00C30817">
                    <w:rPr>
                      <w:rFonts w:ascii="Times New Roman" w:eastAsia="SimSun" w:hAnsi="Times New Roman"/>
                      <w:bCs/>
                    </w:rPr>
                    <w:t xml:space="preserve"> należy wskazać spalarnię w której będą unieszkodliwiane odpady medyczne zakaźne (największa ich część)</w:t>
                  </w:r>
                </w:p>
                <w:p w:rsidR="007975A7" w:rsidRPr="00A27B1F" w:rsidRDefault="007975A7" w:rsidP="007975A7">
                  <w:pPr>
                    <w:pStyle w:val="Akapitzlist"/>
                    <w:ind w:left="0"/>
                    <w:jc w:val="both"/>
                    <w:rPr>
                      <w:rFonts w:ascii="Calibri" w:hAnsi="Calibri" w:cs="Calibri"/>
                      <w:b/>
                      <w:bCs/>
                      <w:iCs/>
                    </w:rPr>
                  </w:pPr>
                </w:p>
              </w:tc>
            </w:tr>
          </w:tbl>
          <w:p w:rsidR="001A76A7" w:rsidRPr="00617E13" w:rsidRDefault="001A76A7" w:rsidP="00820B33">
            <w:pPr>
              <w:rPr>
                <w:rFonts w:ascii="Calibri" w:hAnsi="Calibri" w:cs="Calibri"/>
                <w:b/>
                <w:iCs/>
              </w:rPr>
            </w:pPr>
          </w:p>
        </w:tc>
      </w:tr>
      <w:tr w:rsidR="00360F01" w:rsidRPr="000324AC" w:rsidTr="00A5057C">
        <w:tc>
          <w:tcPr>
            <w:tcW w:w="9209" w:type="dxa"/>
            <w:gridSpan w:val="2"/>
            <w:shd w:val="clear" w:color="auto" w:fill="auto"/>
          </w:tcPr>
          <w:p w:rsidR="00360F01" w:rsidRDefault="00360F01" w:rsidP="00360F01">
            <w:pPr>
              <w:jc w:val="both"/>
              <w:rPr>
                <w:rFonts w:ascii="Calibri" w:hAnsi="Calibri" w:cs="Calibri"/>
                <w:b/>
                <w:iCs/>
              </w:rPr>
            </w:pPr>
            <w:r>
              <w:rPr>
                <w:rFonts w:ascii="Calibri" w:hAnsi="Calibri" w:cs="Calibri"/>
                <w:b/>
                <w:iCs/>
              </w:rPr>
              <w:lastRenderedPageBreak/>
              <w:t>C. Oświadczenia</w:t>
            </w:r>
          </w:p>
          <w:p w:rsidR="00360F01" w:rsidRPr="00A94B46" w:rsidRDefault="00360F01" w:rsidP="00CB3EFF">
            <w:pPr>
              <w:widowControl/>
              <w:numPr>
                <w:ilvl w:val="0"/>
                <w:numId w:val="13"/>
              </w:numPr>
              <w:ind w:left="426"/>
              <w:jc w:val="both"/>
              <w:rPr>
                <w:rFonts w:ascii="Calibri" w:hAnsi="Calibri" w:cs="Calibri"/>
                <w:b/>
                <w:iCs/>
              </w:rPr>
            </w:pPr>
            <w:r w:rsidRPr="00A94B46">
              <w:rPr>
                <w:rFonts w:ascii="Calibri" w:hAnsi="Calibri" w:cs="Calibri"/>
                <w:iCs/>
              </w:rPr>
              <w:t>zapoznałem się ze specyfikacją warunków zamówienia, nie wnoszę do niej zastrzeżeń  oraz uzyskałem informacje niezbędne do przygotowania oferty,</w:t>
            </w:r>
          </w:p>
          <w:p w:rsidR="00360F01" w:rsidRPr="00A94B46" w:rsidRDefault="00360F01" w:rsidP="00CB3EFF">
            <w:pPr>
              <w:widowControl/>
              <w:numPr>
                <w:ilvl w:val="0"/>
                <w:numId w:val="13"/>
              </w:numPr>
              <w:ind w:left="426"/>
              <w:jc w:val="both"/>
              <w:rPr>
                <w:rFonts w:ascii="Calibri" w:hAnsi="Calibri" w:cs="Calibri"/>
                <w:b/>
                <w:iCs/>
              </w:rPr>
            </w:pPr>
            <w:r w:rsidRPr="00A94B46">
              <w:rPr>
                <w:rFonts w:ascii="Calibri" w:hAnsi="Calibri" w:cs="Calibri"/>
                <w:iCs/>
              </w:rPr>
              <w:t xml:space="preserve">uważam się za związanego niniejszą ofertą przez czas wskazany w specyfikacji warunków zamówienia, </w:t>
            </w:r>
          </w:p>
          <w:p w:rsidR="00360F01" w:rsidRPr="00A94B46" w:rsidRDefault="00360F01" w:rsidP="00CB3EFF">
            <w:pPr>
              <w:widowControl/>
              <w:numPr>
                <w:ilvl w:val="0"/>
                <w:numId w:val="13"/>
              </w:numPr>
              <w:ind w:left="426"/>
              <w:jc w:val="both"/>
              <w:rPr>
                <w:rFonts w:ascii="Calibri" w:hAnsi="Calibri" w:cs="Calibri"/>
                <w:b/>
                <w:iCs/>
              </w:rPr>
            </w:pPr>
            <w:r w:rsidRPr="00A94B46">
              <w:rPr>
                <w:rFonts w:ascii="Calibri" w:hAnsi="Calibri" w:cs="Calibri"/>
                <w:iCs/>
              </w:rPr>
              <w:t>w cenie oferty zostały wliczone wszelkie koszty związane z realizacją zamówienia</w:t>
            </w:r>
            <w:r>
              <w:rPr>
                <w:rFonts w:ascii="Calibri" w:hAnsi="Calibri" w:cs="Calibri"/>
                <w:iCs/>
              </w:rPr>
              <w:t>.</w:t>
            </w:r>
          </w:p>
        </w:tc>
      </w:tr>
      <w:tr w:rsidR="00360F01" w:rsidRPr="000324AC" w:rsidTr="00A5057C">
        <w:tc>
          <w:tcPr>
            <w:tcW w:w="9209" w:type="dxa"/>
            <w:gridSpan w:val="2"/>
            <w:shd w:val="clear" w:color="auto" w:fill="auto"/>
          </w:tcPr>
          <w:p w:rsidR="00360F01" w:rsidRPr="00617E13" w:rsidRDefault="00360F01" w:rsidP="00360F01">
            <w:pPr>
              <w:jc w:val="both"/>
              <w:rPr>
                <w:rFonts w:ascii="Calibri" w:hAnsi="Calibri" w:cs="Calibri"/>
                <w:b/>
                <w:iCs/>
              </w:rPr>
            </w:pPr>
            <w:r w:rsidRPr="00617E13">
              <w:rPr>
                <w:rFonts w:ascii="Calibri" w:hAnsi="Calibri" w:cs="Calibri"/>
                <w:b/>
                <w:iCs/>
              </w:rPr>
              <w:t>D. Zobowiązanie w przypadku przyznania zamówienia</w:t>
            </w:r>
          </w:p>
          <w:p w:rsidR="00360F01" w:rsidRDefault="0094086B" w:rsidP="00CB3EFF">
            <w:pPr>
              <w:widowControl/>
              <w:numPr>
                <w:ilvl w:val="0"/>
                <w:numId w:val="14"/>
              </w:numPr>
              <w:tabs>
                <w:tab w:val="left" w:pos="426"/>
              </w:tabs>
              <w:suppressAutoHyphens/>
              <w:ind w:left="426"/>
              <w:jc w:val="both"/>
              <w:rPr>
                <w:rFonts w:ascii="Calibri" w:hAnsi="Calibri" w:cs="Calibri"/>
                <w:b/>
                <w:iCs/>
              </w:rPr>
            </w:pPr>
            <w:r>
              <w:rPr>
                <w:rFonts w:ascii="Calibri" w:hAnsi="Calibri" w:cs="Calibri"/>
                <w:iCs/>
              </w:rPr>
              <w:t>akceptuję proponowane</w:t>
            </w:r>
            <w:r w:rsidR="00360F01" w:rsidRPr="00DB4F0A">
              <w:rPr>
                <w:rFonts w:ascii="Calibri" w:hAnsi="Calibri" w:cs="Calibri"/>
                <w:iCs/>
              </w:rPr>
              <w:t xml:space="preserve"> przez zamawiającego </w:t>
            </w:r>
            <w:r>
              <w:rPr>
                <w:rFonts w:ascii="Calibri" w:hAnsi="Calibri" w:cs="Calibri"/>
                <w:iCs/>
              </w:rPr>
              <w:t>projektowane postanowienia</w:t>
            </w:r>
            <w:r w:rsidR="00360F01">
              <w:rPr>
                <w:rFonts w:ascii="Calibri" w:hAnsi="Calibri" w:cs="Calibri"/>
                <w:iCs/>
              </w:rPr>
              <w:t xml:space="preserve"> </w:t>
            </w:r>
            <w:r w:rsidR="00360F01" w:rsidRPr="00DB4F0A">
              <w:rPr>
                <w:rFonts w:ascii="Calibri" w:hAnsi="Calibri" w:cs="Calibri"/>
                <w:iCs/>
              </w:rPr>
              <w:t xml:space="preserve">umowy, </w:t>
            </w:r>
          </w:p>
          <w:p w:rsidR="00360F01" w:rsidRPr="00C00EAD" w:rsidRDefault="00360F01" w:rsidP="00CB3EFF">
            <w:pPr>
              <w:widowControl/>
              <w:numPr>
                <w:ilvl w:val="0"/>
                <w:numId w:val="14"/>
              </w:numPr>
              <w:tabs>
                <w:tab w:val="left" w:pos="426"/>
              </w:tabs>
              <w:suppressAutoHyphens/>
              <w:ind w:left="426"/>
              <w:jc w:val="both"/>
              <w:rPr>
                <w:rFonts w:ascii="Calibri" w:hAnsi="Calibri" w:cs="Calibri"/>
                <w:b/>
                <w:iCs/>
              </w:rPr>
            </w:pPr>
            <w:r w:rsidRPr="001B59D1">
              <w:rPr>
                <w:rFonts w:ascii="Calibri" w:hAnsi="Calibri" w:cs="Calibri"/>
                <w:iCs/>
              </w:rPr>
              <w:t>zobowiązuję się do zawarcia umowy w miejscu i terminie wskazanym przez</w:t>
            </w:r>
            <w:r>
              <w:rPr>
                <w:rFonts w:ascii="Calibri" w:hAnsi="Calibri" w:cs="Calibri"/>
                <w:iCs/>
              </w:rPr>
              <w:t xml:space="preserve"> zamawiającego </w:t>
            </w:r>
          </w:p>
        </w:tc>
      </w:tr>
      <w:tr w:rsidR="00360F01" w:rsidRPr="000324AC" w:rsidTr="00A5057C">
        <w:tc>
          <w:tcPr>
            <w:tcW w:w="9209" w:type="dxa"/>
            <w:gridSpan w:val="2"/>
            <w:shd w:val="clear" w:color="auto" w:fill="auto"/>
          </w:tcPr>
          <w:p w:rsidR="00360F01" w:rsidRPr="00617E13" w:rsidRDefault="00360F01" w:rsidP="00360F01">
            <w:pPr>
              <w:rPr>
                <w:rFonts w:ascii="Calibri" w:hAnsi="Calibri" w:cs="Calibri"/>
                <w:b/>
                <w:iCs/>
              </w:rPr>
            </w:pPr>
            <w:r w:rsidRPr="00617E13">
              <w:rPr>
                <w:rFonts w:ascii="Calibri" w:hAnsi="Calibri" w:cs="Calibri"/>
                <w:b/>
                <w:iCs/>
              </w:rPr>
              <w:t xml:space="preserve">E. Obowiązek podatkowy </w:t>
            </w:r>
          </w:p>
          <w:p w:rsidR="00360F01" w:rsidRPr="00617E13" w:rsidRDefault="00360F01" w:rsidP="00360F01">
            <w:pPr>
              <w:rPr>
                <w:rFonts w:ascii="Calibri" w:hAnsi="Calibri" w:cs="Calibri"/>
                <w:iCs/>
              </w:rPr>
            </w:pPr>
            <w:r w:rsidRPr="00617E13">
              <w:rPr>
                <w:rFonts w:ascii="Calibri" w:hAnsi="Calibri" w:cs="Calibri"/>
                <w:iCs/>
              </w:rPr>
              <w:t xml:space="preserve">Oświadczam, że wybór mojej / naszej oferty: </w:t>
            </w:r>
          </w:p>
          <w:p w:rsidR="00360F01" w:rsidRPr="00617E13" w:rsidRDefault="00360F01" w:rsidP="00CB3EFF">
            <w:pPr>
              <w:widowControl/>
              <w:numPr>
                <w:ilvl w:val="0"/>
                <w:numId w:val="12"/>
              </w:numPr>
              <w:ind w:left="426"/>
              <w:jc w:val="both"/>
              <w:rPr>
                <w:rFonts w:ascii="Calibri" w:hAnsi="Calibri" w:cs="Calibri"/>
                <w:iCs/>
              </w:rPr>
            </w:pPr>
            <w:r w:rsidRPr="00617E13">
              <w:rPr>
                <w:rFonts w:ascii="Calibri" w:hAnsi="Calibri" w:cs="Calibri"/>
                <w:b/>
                <w:iCs/>
              </w:rPr>
              <w:t>nie będzie</w:t>
            </w:r>
            <w:r w:rsidRPr="00617E13">
              <w:rPr>
                <w:rFonts w:ascii="Calibri" w:hAnsi="Calibri" w:cs="Calibri"/>
                <w:iCs/>
              </w:rPr>
              <w:t xml:space="preserve"> prowadził do powstania u Zamawiającego obowiązku podatkowego zgodnie </w:t>
            </w:r>
            <w:r w:rsidRPr="00617E13">
              <w:rPr>
                <w:rFonts w:ascii="Calibri" w:hAnsi="Calibri" w:cs="Calibri"/>
                <w:iCs/>
              </w:rPr>
              <w:br/>
              <w:t>z przepisami o podatku od towarów i usług, *</w:t>
            </w:r>
            <w:r w:rsidRPr="00617E13">
              <w:rPr>
                <w:rFonts w:ascii="Calibri" w:hAnsi="Calibri" w:cs="Calibri"/>
                <w:iCs/>
                <w:vertAlign w:val="superscript"/>
              </w:rPr>
              <w:t>/</w:t>
            </w:r>
            <w:r w:rsidRPr="00617E13">
              <w:rPr>
                <w:rFonts w:ascii="Calibri" w:hAnsi="Calibri" w:cs="Calibri"/>
                <w:iCs/>
              </w:rPr>
              <w:t>**</w:t>
            </w:r>
          </w:p>
          <w:p w:rsidR="00360F01" w:rsidRDefault="00360F01" w:rsidP="00CB3EFF">
            <w:pPr>
              <w:widowControl/>
              <w:numPr>
                <w:ilvl w:val="0"/>
                <w:numId w:val="12"/>
              </w:numPr>
              <w:ind w:left="460"/>
              <w:jc w:val="both"/>
              <w:rPr>
                <w:rFonts w:ascii="Calibri" w:hAnsi="Calibri" w:cs="Calibri"/>
                <w:iCs/>
              </w:rPr>
            </w:pPr>
            <w:r w:rsidRPr="00617E13">
              <w:rPr>
                <w:rFonts w:ascii="Calibri" w:hAnsi="Calibri" w:cs="Calibri"/>
                <w:b/>
                <w:iCs/>
              </w:rPr>
              <w:t>będzie</w:t>
            </w:r>
            <w:r w:rsidRPr="00617E13">
              <w:rPr>
                <w:rFonts w:ascii="Calibri" w:hAnsi="Calibri" w:cs="Calibri"/>
                <w:iCs/>
              </w:rPr>
              <w:t xml:space="preserve"> prowadził do powstania u zamawiającego obowiązku podatkowego zgodnie </w:t>
            </w:r>
            <w:r w:rsidRPr="00617E13">
              <w:rPr>
                <w:rFonts w:ascii="Calibri" w:hAnsi="Calibri" w:cs="Calibri"/>
                <w:iCs/>
              </w:rPr>
              <w:br/>
              <w:t>z przepisami o podatku od towarów i usług, na następujące produkty:*</w:t>
            </w:r>
            <w:r w:rsidRPr="00617E13">
              <w:rPr>
                <w:rFonts w:ascii="Calibri" w:hAnsi="Calibri" w:cs="Calibri"/>
                <w:iCs/>
                <w:vertAlign w:val="superscript"/>
              </w:rPr>
              <w:t>/</w:t>
            </w:r>
            <w:r w:rsidRPr="00617E13">
              <w:rPr>
                <w:rFonts w:ascii="Calibri" w:hAnsi="Calibri" w:cs="Calibri"/>
                <w:iCs/>
              </w:rPr>
              <w:t>**</w:t>
            </w:r>
          </w:p>
          <w:p w:rsidR="00254473" w:rsidRPr="00617E13" w:rsidRDefault="00876402" w:rsidP="00254473">
            <w:pPr>
              <w:widowControl/>
              <w:ind w:left="460"/>
              <w:jc w:val="both"/>
              <w:rPr>
                <w:rFonts w:ascii="Calibri" w:hAnsi="Calibri" w:cs="Calibri"/>
                <w:iCs/>
              </w:rPr>
            </w:pPr>
            <w:r>
              <w:rPr>
                <w:rFonts w:ascii="Calibri" w:hAnsi="Calibri" w:cs="Calibri"/>
                <w:iCs/>
              </w:rPr>
              <w:t>……………………………………………………………………………………………………………………</w:t>
            </w:r>
          </w:p>
          <w:p w:rsidR="00360F01" w:rsidRPr="00705312" w:rsidRDefault="00360F01" w:rsidP="00360F01">
            <w:pPr>
              <w:jc w:val="both"/>
              <w:rPr>
                <w:rFonts w:ascii="Calibri" w:hAnsi="Calibri" w:cs="Calibri"/>
                <w:i/>
                <w:iCs/>
                <w:sz w:val="20"/>
                <w:szCs w:val="20"/>
              </w:rPr>
            </w:pPr>
            <w:r w:rsidRPr="00705312">
              <w:rPr>
                <w:rFonts w:ascii="Calibri" w:hAnsi="Calibri" w:cs="Calibri"/>
                <w:i/>
                <w:iCs/>
                <w:sz w:val="20"/>
                <w:szCs w:val="20"/>
              </w:rPr>
              <w:t>*niepotrzebne skreślić</w:t>
            </w:r>
          </w:p>
          <w:p w:rsidR="00360F01" w:rsidRPr="00617E13" w:rsidRDefault="00360F01" w:rsidP="00360F01">
            <w:pPr>
              <w:rPr>
                <w:rFonts w:ascii="Calibri" w:hAnsi="Calibri" w:cs="Calibri"/>
                <w:b/>
                <w:iCs/>
              </w:rPr>
            </w:pPr>
            <w:r w:rsidRPr="00705312">
              <w:rPr>
                <w:rFonts w:ascii="Calibri" w:hAnsi="Calibri" w:cs="Calibri"/>
                <w:i/>
                <w:iCs/>
                <w:sz w:val="20"/>
                <w:szCs w:val="20"/>
              </w:rPr>
              <w:t>** brak podania informacji zostanie uznany za brak powstania u Zamawiającego obowiązku podatkowego zgodnie z przepisami o podatku od towarów i usług</w:t>
            </w:r>
          </w:p>
        </w:tc>
      </w:tr>
      <w:tr w:rsidR="00360F01" w:rsidRPr="000324AC" w:rsidTr="00A5057C">
        <w:trPr>
          <w:trHeight w:val="1125"/>
        </w:trPr>
        <w:tc>
          <w:tcPr>
            <w:tcW w:w="9209" w:type="dxa"/>
            <w:gridSpan w:val="2"/>
            <w:shd w:val="clear" w:color="auto" w:fill="auto"/>
          </w:tcPr>
          <w:p w:rsidR="004C2B70" w:rsidRDefault="004C2B70" w:rsidP="004C2B70">
            <w:pPr>
              <w:jc w:val="both"/>
              <w:rPr>
                <w:rFonts w:ascii="Calibri" w:hAnsi="Calibri" w:cs="Calibri"/>
                <w:b/>
                <w:iCs/>
              </w:rPr>
            </w:pPr>
            <w:r>
              <w:rPr>
                <w:rFonts w:ascii="Calibri" w:hAnsi="Calibri" w:cs="Calibri"/>
                <w:b/>
                <w:iCs/>
              </w:rPr>
              <w:t>F</w:t>
            </w:r>
            <w:r w:rsidRPr="00617E13">
              <w:rPr>
                <w:rFonts w:ascii="Calibri" w:hAnsi="Calibri" w:cs="Calibri"/>
                <w:b/>
                <w:iCs/>
              </w:rPr>
              <w:t xml:space="preserve">. </w:t>
            </w:r>
            <w:r>
              <w:rPr>
                <w:rFonts w:ascii="Calibri" w:hAnsi="Calibri" w:cs="Calibri"/>
                <w:b/>
                <w:iCs/>
              </w:rPr>
              <w:t xml:space="preserve">Status </w:t>
            </w:r>
            <w:r w:rsidRPr="00617E13">
              <w:rPr>
                <w:rFonts w:ascii="Calibri" w:hAnsi="Calibri" w:cs="Calibri"/>
                <w:b/>
                <w:iCs/>
              </w:rPr>
              <w:t>wykonawc</w:t>
            </w:r>
            <w:r>
              <w:rPr>
                <w:rFonts w:ascii="Calibri" w:hAnsi="Calibri" w:cs="Calibri"/>
                <w:b/>
                <w:iCs/>
              </w:rPr>
              <w:t>y:</w:t>
            </w:r>
          </w:p>
          <w:p w:rsidR="004C2B70" w:rsidRDefault="004C2B70" w:rsidP="004C2B70">
            <w:pPr>
              <w:jc w:val="both"/>
              <w:rPr>
                <w:rFonts w:ascii="Calibri" w:hAnsi="Calibri" w:cs="Calibri"/>
                <w:b/>
                <w:iCs/>
              </w:rPr>
            </w:pPr>
            <w:r>
              <w:rPr>
                <w:rFonts w:ascii="Calibri" w:hAnsi="Calibri" w:cs="Calibri"/>
                <w:b/>
                <w:iCs/>
              </w:rPr>
              <w:t xml:space="preserve">     Informuję, że jestem:</w:t>
            </w:r>
          </w:p>
          <w:p w:rsidR="004C2B70" w:rsidRPr="00B82EE2" w:rsidRDefault="004C2B70" w:rsidP="004C2B70">
            <w:pPr>
              <w:ind w:left="426"/>
              <w:jc w:val="both"/>
              <w:rPr>
                <w:rFonts w:ascii="Calibri" w:hAnsi="Calibri" w:cs="Calibri"/>
                <w:shd w:val="clear" w:color="auto" w:fill="FFFFFF"/>
              </w:rPr>
            </w:pPr>
            <w:r w:rsidRPr="00B82EE2">
              <w:rPr>
                <w:rFonts w:ascii="Calibri" w:hAnsi="Calibri" w:cs="Calibri"/>
                <w:shd w:val="clear" w:color="auto" w:fill="FFFFFF"/>
              </w:rPr>
              <w:t>mikroprzedsiębiorstwem</w:t>
            </w:r>
            <w:r w:rsidRPr="004C62EA">
              <w:rPr>
                <w:rFonts w:ascii="Calibri" w:hAnsi="Calibri" w:cs="Calibri"/>
                <w:i/>
                <w:shd w:val="clear" w:color="auto" w:fill="FFFFFF"/>
              </w:rPr>
              <w:t>*</w:t>
            </w:r>
            <w:r w:rsidRPr="00B82EE2">
              <w:rPr>
                <w:rFonts w:ascii="Calibri" w:hAnsi="Calibri" w:cs="Calibri"/>
                <w:shd w:val="clear" w:color="auto" w:fill="FFFFFF"/>
              </w:rPr>
              <w:t xml:space="preserve">  </w:t>
            </w:r>
          </w:p>
          <w:p w:rsidR="004C2B70" w:rsidRDefault="004C2B70" w:rsidP="004C2B70">
            <w:pPr>
              <w:ind w:left="426"/>
              <w:jc w:val="both"/>
              <w:rPr>
                <w:rFonts w:ascii="Calibri" w:hAnsi="Calibri" w:cs="Calibri"/>
                <w:shd w:val="clear" w:color="auto" w:fill="FFFFFF"/>
              </w:rPr>
            </w:pPr>
            <w:r w:rsidRPr="00B82EE2">
              <w:rPr>
                <w:rFonts w:ascii="Calibri" w:hAnsi="Calibri" w:cs="Calibri"/>
                <w:shd w:val="clear" w:color="auto" w:fill="FFFFFF"/>
              </w:rPr>
              <w:t>małym  przedsiębiorstwem</w:t>
            </w:r>
            <w:r w:rsidRPr="00705312">
              <w:rPr>
                <w:rFonts w:ascii="Calibri" w:hAnsi="Calibri" w:cs="Calibri"/>
                <w:i/>
                <w:sz w:val="20"/>
                <w:szCs w:val="20"/>
              </w:rPr>
              <w:t>*</w:t>
            </w:r>
          </w:p>
          <w:p w:rsidR="004C2B70" w:rsidRDefault="004C2B70" w:rsidP="004C2B70">
            <w:pPr>
              <w:ind w:left="426"/>
              <w:jc w:val="both"/>
              <w:rPr>
                <w:rFonts w:ascii="Calibri" w:hAnsi="Calibri" w:cs="Calibri"/>
                <w:shd w:val="clear" w:color="auto" w:fill="FFFFFF"/>
              </w:rPr>
            </w:pPr>
            <w:r w:rsidRPr="00B82EE2">
              <w:rPr>
                <w:rFonts w:ascii="Calibri" w:hAnsi="Calibri" w:cs="Calibri"/>
                <w:shd w:val="clear" w:color="auto" w:fill="FFFFFF"/>
              </w:rPr>
              <w:t>średnim  przedsiębiorstwem</w:t>
            </w:r>
            <w:r w:rsidRPr="00705312">
              <w:rPr>
                <w:rFonts w:ascii="Calibri" w:hAnsi="Calibri" w:cs="Calibri"/>
                <w:i/>
                <w:sz w:val="20"/>
                <w:szCs w:val="20"/>
              </w:rPr>
              <w:t>*</w:t>
            </w:r>
          </w:p>
          <w:p w:rsidR="004C2B70" w:rsidRPr="00B82EE2" w:rsidRDefault="004C2B70" w:rsidP="004C2B70">
            <w:pPr>
              <w:ind w:left="426"/>
              <w:jc w:val="both"/>
              <w:rPr>
                <w:rFonts w:ascii="Calibri" w:hAnsi="Calibri" w:cs="Calibri"/>
                <w:shd w:val="clear" w:color="auto" w:fill="FFFFFF"/>
              </w:rPr>
            </w:pPr>
            <w:r>
              <w:rPr>
                <w:rFonts w:ascii="Calibri" w:hAnsi="Calibri" w:cs="Calibri"/>
                <w:shd w:val="clear" w:color="auto" w:fill="FFFFFF"/>
              </w:rPr>
              <w:t>dużym przedsiębiorstwem</w:t>
            </w:r>
            <w:r w:rsidRPr="00705312">
              <w:rPr>
                <w:rFonts w:ascii="Calibri" w:hAnsi="Calibri" w:cs="Calibri"/>
                <w:i/>
                <w:sz w:val="20"/>
                <w:szCs w:val="20"/>
              </w:rPr>
              <w:t>*</w:t>
            </w:r>
          </w:p>
          <w:p w:rsidR="004C2B70" w:rsidRPr="00B82EE2" w:rsidRDefault="004C2B70" w:rsidP="004C2B70">
            <w:pPr>
              <w:ind w:left="426"/>
              <w:jc w:val="both"/>
              <w:rPr>
                <w:rFonts w:ascii="Calibri" w:hAnsi="Calibri" w:cs="Calibri"/>
                <w:shd w:val="clear" w:color="auto" w:fill="FFFFFF"/>
              </w:rPr>
            </w:pPr>
            <w:r>
              <w:rPr>
                <w:rFonts w:ascii="Calibri" w:hAnsi="Calibri" w:cs="Calibri"/>
                <w:shd w:val="clear" w:color="auto" w:fill="FFFFFF"/>
              </w:rPr>
              <w:t xml:space="preserve">prowadzę </w:t>
            </w:r>
            <w:r w:rsidRPr="00B82EE2">
              <w:rPr>
                <w:rFonts w:ascii="Calibri" w:hAnsi="Calibri" w:cs="Calibri"/>
                <w:shd w:val="clear" w:color="auto" w:fill="FFFFFF"/>
              </w:rPr>
              <w:t>jednoosobową działalność  gospodarczą</w:t>
            </w:r>
            <w:r w:rsidRPr="00705312">
              <w:rPr>
                <w:rFonts w:ascii="Calibri" w:hAnsi="Calibri" w:cs="Calibri"/>
                <w:i/>
                <w:sz w:val="20"/>
                <w:szCs w:val="20"/>
              </w:rPr>
              <w:t>*</w:t>
            </w:r>
          </w:p>
          <w:p w:rsidR="00360F01" w:rsidRPr="00705312" w:rsidRDefault="004C2B70" w:rsidP="004C2B70">
            <w:pPr>
              <w:jc w:val="both"/>
              <w:rPr>
                <w:rFonts w:ascii="Calibri" w:hAnsi="Calibri" w:cs="Calibri"/>
                <w:i/>
                <w:sz w:val="20"/>
                <w:szCs w:val="20"/>
              </w:rPr>
            </w:pPr>
            <w:r w:rsidRPr="00705312">
              <w:rPr>
                <w:rFonts w:ascii="Calibri" w:hAnsi="Calibri" w:cs="Calibri"/>
                <w:i/>
                <w:sz w:val="20"/>
                <w:szCs w:val="20"/>
              </w:rPr>
              <w:t>*</w:t>
            </w:r>
            <w:r w:rsidRPr="00705312">
              <w:rPr>
                <w:rFonts w:ascii="Calibri" w:hAnsi="Calibri" w:cs="Calibri"/>
                <w:i/>
                <w:iCs/>
                <w:sz w:val="20"/>
                <w:szCs w:val="20"/>
              </w:rPr>
              <w:t>niepotrzebne skreślić</w:t>
            </w:r>
          </w:p>
        </w:tc>
      </w:tr>
      <w:tr w:rsidR="00360F01" w:rsidRPr="000324AC" w:rsidTr="00A5057C">
        <w:trPr>
          <w:trHeight w:val="1482"/>
        </w:trPr>
        <w:tc>
          <w:tcPr>
            <w:tcW w:w="9209" w:type="dxa"/>
            <w:gridSpan w:val="2"/>
            <w:shd w:val="clear" w:color="auto" w:fill="auto"/>
          </w:tcPr>
          <w:p w:rsidR="00360F01" w:rsidRDefault="0017727F" w:rsidP="00360F01">
            <w:pPr>
              <w:jc w:val="both"/>
              <w:rPr>
                <w:rFonts w:ascii="Calibri" w:hAnsi="Calibri" w:cs="Calibri"/>
                <w:b/>
                <w:iCs/>
              </w:rPr>
            </w:pPr>
            <w:r>
              <w:rPr>
                <w:rFonts w:ascii="Calibri" w:hAnsi="Calibri" w:cs="Calibri"/>
                <w:b/>
                <w:iCs/>
              </w:rPr>
              <w:t>G</w:t>
            </w:r>
            <w:r w:rsidR="00360F01">
              <w:rPr>
                <w:rFonts w:ascii="Calibri" w:hAnsi="Calibri" w:cs="Calibri"/>
                <w:b/>
                <w:iCs/>
              </w:rPr>
              <w:t xml:space="preserve">. Oświadczenie wykonawców wspólnie ubiegających się o udzielenie zamówienia </w:t>
            </w:r>
          </w:p>
          <w:p w:rsidR="00360F01" w:rsidRPr="008D3389" w:rsidRDefault="00360F01" w:rsidP="00360F01">
            <w:pPr>
              <w:jc w:val="both"/>
              <w:rPr>
                <w:rFonts w:ascii="Calibri" w:hAnsi="Calibri" w:cs="Calibri"/>
                <w:iCs/>
              </w:rPr>
            </w:pPr>
            <w:r w:rsidRPr="008D3389">
              <w:rPr>
                <w:rFonts w:ascii="Calibri" w:hAnsi="Calibri" w:cs="Calibri"/>
                <w:iCs/>
              </w:rPr>
              <w:t>Oświadczam, że przy realizacji zamówienia poszczególni członkowie konsor</w:t>
            </w:r>
            <w:r>
              <w:rPr>
                <w:rFonts w:ascii="Calibri" w:hAnsi="Calibri" w:cs="Calibri"/>
                <w:iCs/>
              </w:rPr>
              <w:t>cjum będą wykonywali następującą część przedmiotu zamówienia</w:t>
            </w:r>
            <w:r w:rsidRPr="008D3389">
              <w:rPr>
                <w:rFonts w:ascii="Calibri" w:hAnsi="Calibri" w:cs="Calibri"/>
                <w:iCs/>
              </w:rPr>
              <w:t>:</w:t>
            </w:r>
          </w:p>
          <w:p w:rsidR="00360F01" w:rsidRDefault="00360F01" w:rsidP="00CB3EFF">
            <w:pPr>
              <w:widowControl/>
              <w:numPr>
                <w:ilvl w:val="0"/>
                <w:numId w:val="15"/>
              </w:numPr>
              <w:jc w:val="both"/>
              <w:rPr>
                <w:rFonts w:ascii="Calibri" w:hAnsi="Calibri" w:cs="Calibri"/>
                <w:iCs/>
              </w:rPr>
            </w:pPr>
            <w:r w:rsidRPr="008D3389">
              <w:rPr>
                <w:rFonts w:ascii="Calibri" w:hAnsi="Calibri" w:cs="Calibri"/>
                <w:iCs/>
              </w:rPr>
              <w:t>Lider konsorcjum (nazwa): ……………………….………………………………………………</w:t>
            </w:r>
          </w:p>
          <w:p w:rsidR="00360F01" w:rsidRDefault="00360F01" w:rsidP="00CB3EFF">
            <w:pPr>
              <w:widowControl/>
              <w:numPr>
                <w:ilvl w:val="0"/>
                <w:numId w:val="15"/>
              </w:numPr>
              <w:jc w:val="both"/>
              <w:rPr>
                <w:rFonts w:ascii="Calibri" w:hAnsi="Calibri" w:cs="Calibri"/>
                <w:iCs/>
              </w:rPr>
            </w:pPr>
            <w:r w:rsidRPr="00FD5E41">
              <w:rPr>
                <w:rFonts w:ascii="Calibri" w:hAnsi="Calibri" w:cs="Calibri"/>
                <w:iCs/>
              </w:rPr>
              <w:t>Partner konsorcjum (nazwa): ……………………………………………………………………..</w:t>
            </w:r>
          </w:p>
          <w:p w:rsidR="004C2B70" w:rsidRDefault="004C2B70" w:rsidP="004C2B70">
            <w:pPr>
              <w:widowControl/>
              <w:ind w:left="720"/>
              <w:jc w:val="both"/>
              <w:rPr>
                <w:rFonts w:ascii="Calibri" w:hAnsi="Calibri" w:cs="Calibri"/>
                <w:iCs/>
              </w:rPr>
            </w:pPr>
          </w:p>
          <w:p w:rsidR="0017727F" w:rsidRPr="00FD5E41" w:rsidRDefault="004C2B70" w:rsidP="004C2B70">
            <w:pPr>
              <w:widowControl/>
              <w:ind w:left="29"/>
              <w:jc w:val="both"/>
              <w:rPr>
                <w:rFonts w:ascii="Calibri" w:hAnsi="Calibri" w:cs="Calibri"/>
                <w:iCs/>
              </w:rPr>
            </w:pPr>
            <w:r>
              <w:rPr>
                <w:rFonts w:ascii="Calibri" w:hAnsi="Calibri" w:cs="Calibri"/>
                <w:i/>
                <w:iCs/>
                <w:sz w:val="20"/>
                <w:szCs w:val="20"/>
              </w:rPr>
              <w:t>wypełnić jeżeli dotyczy</w:t>
            </w:r>
          </w:p>
        </w:tc>
      </w:tr>
      <w:tr w:rsidR="004C2B70" w:rsidRPr="000324AC" w:rsidTr="00A5057C">
        <w:trPr>
          <w:trHeight w:val="1482"/>
        </w:trPr>
        <w:tc>
          <w:tcPr>
            <w:tcW w:w="9209" w:type="dxa"/>
            <w:gridSpan w:val="2"/>
            <w:shd w:val="clear" w:color="auto" w:fill="auto"/>
          </w:tcPr>
          <w:p w:rsidR="004C2B70" w:rsidRPr="003C5CB5" w:rsidRDefault="004C2B70" w:rsidP="004C2B70">
            <w:pPr>
              <w:jc w:val="both"/>
              <w:rPr>
                <w:rFonts w:asciiTheme="minorHAnsi" w:hAnsiTheme="minorHAnsi" w:cstheme="minorHAnsi"/>
              </w:rPr>
            </w:pPr>
            <w:r w:rsidRPr="003C5CB5">
              <w:rPr>
                <w:rFonts w:asciiTheme="minorHAnsi" w:hAnsiTheme="minorHAnsi" w:cstheme="minorHAnsi"/>
                <w:b/>
                <w:iCs/>
              </w:rPr>
              <w:lastRenderedPageBreak/>
              <w:t xml:space="preserve">H. </w:t>
            </w:r>
            <w:r>
              <w:rPr>
                <w:rFonts w:asciiTheme="minorHAnsi" w:hAnsiTheme="minorHAnsi" w:cstheme="minorHAnsi"/>
              </w:rPr>
              <w:t>I</w:t>
            </w:r>
            <w:r w:rsidRPr="003C5CB5">
              <w:rPr>
                <w:rFonts w:asciiTheme="minorHAnsi" w:hAnsiTheme="minorHAnsi" w:cstheme="minorHAnsi"/>
              </w:rPr>
              <w:t>nformuję, że zamierzamy powierzyć podwykonawcom wykonanie następujących części zamówienia:</w:t>
            </w:r>
          </w:p>
          <w:p w:rsidR="004C2B70" w:rsidRPr="003C5CB5" w:rsidRDefault="004C2B70" w:rsidP="004C2B70">
            <w:pPr>
              <w:spacing w:line="300" w:lineRule="auto"/>
              <w:jc w:val="both"/>
              <w:rPr>
                <w:rFonts w:asciiTheme="minorHAnsi" w:hAnsiTheme="minorHAnsi" w:cstheme="minorHAnsi"/>
              </w:rPr>
            </w:pPr>
            <w:r w:rsidRPr="003C5CB5">
              <w:rPr>
                <w:rFonts w:asciiTheme="minorHAnsi" w:hAnsiTheme="minorHAnsi" w:cstheme="minorHAnsi"/>
              </w:rPr>
              <w:t>a) wykonanie części dotyczącej .......................... podwykonawcy …..........................................</w:t>
            </w:r>
          </w:p>
          <w:p w:rsidR="004C2B70" w:rsidRDefault="004C2B70" w:rsidP="004C2B70">
            <w:pPr>
              <w:spacing w:line="300" w:lineRule="auto"/>
              <w:jc w:val="both"/>
              <w:rPr>
                <w:rFonts w:ascii="Calibri" w:hAnsi="Calibri" w:cs="Calibri"/>
                <w:b/>
                <w:iCs/>
              </w:rPr>
            </w:pPr>
          </w:p>
          <w:p w:rsidR="004C2B70" w:rsidRDefault="004C2B70" w:rsidP="004C2B70">
            <w:pPr>
              <w:jc w:val="both"/>
              <w:rPr>
                <w:rFonts w:ascii="Calibri" w:hAnsi="Calibri" w:cs="Calibri"/>
                <w:i/>
                <w:iCs/>
                <w:sz w:val="20"/>
                <w:szCs w:val="20"/>
              </w:rPr>
            </w:pPr>
            <w:r>
              <w:rPr>
                <w:rFonts w:ascii="Calibri" w:hAnsi="Calibri" w:cs="Calibri"/>
                <w:i/>
                <w:iCs/>
                <w:sz w:val="20"/>
                <w:szCs w:val="20"/>
              </w:rPr>
              <w:t>wypełnić jeżeli dotyczy</w:t>
            </w:r>
            <w:r w:rsidR="00CF1CB3">
              <w:rPr>
                <w:rFonts w:ascii="Calibri" w:hAnsi="Calibri" w:cs="Calibri"/>
                <w:i/>
                <w:iCs/>
                <w:sz w:val="20"/>
                <w:szCs w:val="20"/>
              </w:rPr>
              <w:t xml:space="preserve"> i wpisać status podwykonawcy</w:t>
            </w:r>
          </w:p>
          <w:p w:rsidR="004E1C15" w:rsidRDefault="004E1C15" w:rsidP="004C2B70">
            <w:pPr>
              <w:jc w:val="both"/>
              <w:rPr>
                <w:rFonts w:ascii="Calibri" w:hAnsi="Calibri" w:cs="Calibri"/>
                <w:b/>
                <w:iCs/>
              </w:rPr>
            </w:pPr>
          </w:p>
          <w:p w:rsidR="0065210E" w:rsidRDefault="0065210E" w:rsidP="004C2B70">
            <w:pPr>
              <w:jc w:val="both"/>
              <w:rPr>
                <w:rFonts w:ascii="Calibri" w:hAnsi="Calibri" w:cs="Calibri"/>
                <w:b/>
                <w:iCs/>
              </w:rPr>
            </w:pPr>
          </w:p>
        </w:tc>
      </w:tr>
      <w:tr w:rsidR="00360F01" w:rsidRPr="000324AC" w:rsidTr="00A5057C">
        <w:tc>
          <w:tcPr>
            <w:tcW w:w="9209" w:type="dxa"/>
            <w:gridSpan w:val="2"/>
            <w:shd w:val="clear" w:color="auto" w:fill="auto"/>
          </w:tcPr>
          <w:p w:rsidR="001A76A7" w:rsidRDefault="004C2B70" w:rsidP="001A76A7">
            <w:pPr>
              <w:jc w:val="both"/>
              <w:rPr>
                <w:rFonts w:ascii="Calibri" w:hAnsi="Calibri" w:cs="Calibri"/>
                <w:b/>
              </w:rPr>
            </w:pPr>
            <w:r>
              <w:rPr>
                <w:rFonts w:ascii="Calibri" w:hAnsi="Calibri" w:cs="Calibri"/>
                <w:b/>
                <w:iCs/>
              </w:rPr>
              <w:t>I</w:t>
            </w:r>
            <w:r w:rsidR="00360F01" w:rsidRPr="00617E13">
              <w:rPr>
                <w:rFonts w:ascii="Calibri" w:hAnsi="Calibri" w:cs="Calibri"/>
                <w:b/>
                <w:iCs/>
              </w:rPr>
              <w:t xml:space="preserve">. Oświadczenie </w:t>
            </w:r>
            <w:r w:rsidR="00360F01" w:rsidRPr="00617E13">
              <w:rPr>
                <w:rFonts w:ascii="Calibri" w:hAnsi="Calibri" w:cs="Calibri"/>
                <w:b/>
              </w:rPr>
              <w:t xml:space="preserve">w zakresie wypełnienia obowiązków informacyjnych przewidzianych w art. 13 lub art. 14 RODO </w:t>
            </w:r>
          </w:p>
          <w:p w:rsidR="00360F01" w:rsidRDefault="00360F01" w:rsidP="001A76A7">
            <w:pPr>
              <w:jc w:val="both"/>
              <w:rPr>
                <w:rFonts w:asciiTheme="minorHAnsi" w:hAnsiTheme="minorHAnsi" w:cstheme="minorHAnsi"/>
                <w:i/>
                <w:iCs/>
                <w:sz w:val="20"/>
                <w:szCs w:val="20"/>
              </w:rPr>
            </w:pPr>
            <w:r w:rsidRPr="00C00EAD">
              <w:rPr>
                <w:rFonts w:ascii="Calibri" w:hAnsi="Calibri" w:cs="Calibri"/>
              </w:rPr>
              <w:t>Oświadczam, że wypełniłem obowiązki informacyjne przewidziane w art. 13 lub art. 14 RODO wobec osób fizycznych, od których dane osobowe bezpośrednio lub pośrednio pozyskałem w celu ubiegania się o udzielenie zamówienia publicz</w:t>
            </w:r>
            <w:r>
              <w:rPr>
                <w:rFonts w:ascii="Calibri" w:hAnsi="Calibri" w:cs="Calibri"/>
              </w:rPr>
              <w:t>nego w niniejszym postępowaniu.</w:t>
            </w:r>
            <w:r w:rsidR="006277FC">
              <w:rPr>
                <w:rFonts w:asciiTheme="minorHAnsi" w:hAnsiTheme="minorHAnsi" w:cstheme="minorHAnsi"/>
                <w:i/>
                <w:iCs/>
                <w:sz w:val="20"/>
                <w:szCs w:val="20"/>
              </w:rPr>
              <w:t>*</w:t>
            </w:r>
          </w:p>
          <w:p w:rsidR="006277FC" w:rsidRDefault="006277FC" w:rsidP="001A76A7">
            <w:pPr>
              <w:jc w:val="both"/>
              <w:rPr>
                <w:rFonts w:asciiTheme="minorHAnsi" w:hAnsiTheme="minorHAnsi" w:cstheme="minorHAnsi"/>
                <w:iCs/>
              </w:rPr>
            </w:pPr>
          </w:p>
          <w:p w:rsidR="001A76A7" w:rsidRPr="001A76A7" w:rsidRDefault="006277FC" w:rsidP="006D7824">
            <w:pPr>
              <w:pStyle w:val="Teksttreci20"/>
              <w:shd w:val="clear" w:color="auto" w:fill="auto"/>
              <w:spacing w:after="0"/>
              <w:ind w:left="142" w:right="111" w:hanging="142"/>
              <w:rPr>
                <w:rFonts w:ascii="Calibri" w:hAnsi="Calibri" w:cs="Calibri"/>
                <w:b/>
                <w:iCs/>
              </w:rPr>
            </w:pPr>
            <w:r w:rsidRPr="006277FC">
              <w:rPr>
                <w:rFonts w:asciiTheme="minorHAnsi" w:hAnsiTheme="minorHAnsi" w:cstheme="minorHAnsi"/>
                <w:i/>
                <w:iCs/>
                <w:color w:val="000000"/>
                <w:sz w:val="18"/>
                <w:szCs w:val="18"/>
              </w:rPr>
              <w:t>* w przypadku, gdy Wykonawca nie przekazuje danych osobowych innych niż bezpośrednio jego do</w:t>
            </w:r>
            <w:r w:rsidRPr="006277FC">
              <w:rPr>
                <w:rFonts w:asciiTheme="minorHAnsi" w:hAnsiTheme="minorHAnsi" w:cstheme="minorHAnsi"/>
                <w:i/>
                <w:iCs/>
                <w:color w:val="000000"/>
                <w:sz w:val="18"/>
                <w:szCs w:val="18"/>
              </w:rPr>
              <w:softHyphen/>
              <w:t>tyczących lub zachodzi wyłączenie stosowania obowiązku informacyjnego, stosownie do art. 13 ust.4 lub art. 14 ust. 5 RODO Wykonawca nie składa oświadczenia (usunięcie treści oświadczenia nastę</w:t>
            </w:r>
            <w:r w:rsidRPr="006277FC">
              <w:rPr>
                <w:rFonts w:asciiTheme="minorHAnsi" w:hAnsiTheme="minorHAnsi" w:cstheme="minorHAnsi"/>
                <w:i/>
                <w:iCs/>
                <w:color w:val="000000"/>
                <w:sz w:val="18"/>
                <w:szCs w:val="18"/>
              </w:rPr>
              <w:softHyphen/>
              <w:t xml:space="preserve">puje np. przez jego </w:t>
            </w:r>
            <w:r w:rsidR="006D7824">
              <w:rPr>
                <w:rFonts w:asciiTheme="minorHAnsi" w:hAnsiTheme="minorHAnsi" w:cstheme="minorHAnsi"/>
                <w:i/>
                <w:iCs/>
                <w:color w:val="000000"/>
                <w:sz w:val="18"/>
                <w:szCs w:val="18"/>
              </w:rPr>
              <w:t>w</w:t>
            </w:r>
            <w:r w:rsidRPr="006277FC">
              <w:rPr>
                <w:rFonts w:asciiTheme="minorHAnsi" w:hAnsiTheme="minorHAnsi" w:cstheme="minorHAnsi"/>
                <w:i/>
                <w:iCs/>
                <w:color w:val="000000"/>
                <w:sz w:val="18"/>
                <w:szCs w:val="18"/>
              </w:rPr>
              <w:t>ykreślenie).</w:t>
            </w:r>
          </w:p>
        </w:tc>
      </w:tr>
      <w:tr w:rsidR="004C2B70" w:rsidRPr="000324AC" w:rsidTr="004C2B70">
        <w:trPr>
          <w:trHeight w:val="1424"/>
        </w:trPr>
        <w:tc>
          <w:tcPr>
            <w:tcW w:w="9209" w:type="dxa"/>
            <w:gridSpan w:val="2"/>
            <w:shd w:val="clear" w:color="auto" w:fill="auto"/>
          </w:tcPr>
          <w:p w:rsidR="004C2B70" w:rsidRPr="003C5CB5" w:rsidRDefault="004C2B70" w:rsidP="00CB3EFF">
            <w:pPr>
              <w:pStyle w:val="Akapitzlist"/>
              <w:numPr>
                <w:ilvl w:val="4"/>
                <w:numId w:val="27"/>
              </w:numPr>
              <w:ind w:left="0" w:firstLine="29"/>
              <w:jc w:val="both"/>
              <w:rPr>
                <w:rFonts w:ascii="Calibri" w:hAnsi="Calibri" w:cs="Calibri"/>
                <w:b/>
              </w:rPr>
            </w:pPr>
            <w:r w:rsidRPr="003C5CB5">
              <w:rPr>
                <w:rFonts w:ascii="Calibri" w:hAnsi="Calibri" w:cs="Calibri"/>
                <w:b/>
              </w:rPr>
              <w:t>Oświadczenie dotyczące podanych informacji</w:t>
            </w:r>
          </w:p>
          <w:p w:rsidR="004C2B70" w:rsidRDefault="004C2B70" w:rsidP="004C2B70">
            <w:pPr>
              <w:rPr>
                <w:rFonts w:ascii="Calibri" w:hAnsi="Calibri" w:cs="Calibri"/>
                <w:b/>
                <w:iCs/>
              </w:rPr>
            </w:pPr>
            <w:r w:rsidRPr="00617E13">
              <w:rPr>
                <w:rFonts w:ascii="Calibri" w:hAnsi="Calibri" w:cs="Calibri"/>
              </w:rPr>
              <w:t>Oświadczam, że wszystkie informacje podane w powyższych oświadczeniach są aktualne i zgodne z prawdą oraz zostały przedstawione z pełną świadomością konsekwencji wprowadzenia zamawiającego w błąd przy przedstawianiu informacji</w:t>
            </w:r>
          </w:p>
        </w:tc>
      </w:tr>
    </w:tbl>
    <w:p w:rsidR="00360F01" w:rsidRPr="001837CC" w:rsidRDefault="00360F01" w:rsidP="00360F01"/>
    <w:p w:rsidR="00BF5EEF" w:rsidRDefault="00BF5EEF" w:rsidP="004859C6">
      <w:pPr>
        <w:pStyle w:val="Teksttreci20"/>
        <w:shd w:val="clear" w:color="auto" w:fill="auto"/>
        <w:spacing w:after="480"/>
        <w:ind w:left="1134"/>
        <w:jc w:val="right"/>
        <w:rPr>
          <w:rFonts w:ascii="Times New Roman" w:hAnsi="Times New Roman" w:cs="Times New Roman"/>
          <w:b/>
          <w:bCs/>
          <w:color w:val="000000"/>
          <w:sz w:val="24"/>
          <w:szCs w:val="24"/>
        </w:rPr>
      </w:pPr>
    </w:p>
    <w:p w:rsidR="004C2B70" w:rsidRDefault="004C2B70" w:rsidP="004859C6">
      <w:pPr>
        <w:pStyle w:val="Teksttreci20"/>
        <w:shd w:val="clear" w:color="auto" w:fill="auto"/>
        <w:spacing w:after="480"/>
        <w:ind w:left="1134"/>
        <w:jc w:val="right"/>
        <w:rPr>
          <w:rFonts w:ascii="Times New Roman" w:hAnsi="Times New Roman" w:cs="Times New Roman"/>
          <w:b/>
          <w:bCs/>
          <w:color w:val="000000"/>
          <w:sz w:val="24"/>
          <w:szCs w:val="24"/>
        </w:rPr>
      </w:pPr>
    </w:p>
    <w:p w:rsidR="004C2B70" w:rsidRDefault="004C2B70" w:rsidP="004859C6">
      <w:pPr>
        <w:pStyle w:val="Teksttreci20"/>
        <w:shd w:val="clear" w:color="auto" w:fill="auto"/>
        <w:spacing w:after="480"/>
        <w:ind w:left="1134"/>
        <w:jc w:val="right"/>
        <w:rPr>
          <w:rFonts w:ascii="Times New Roman" w:hAnsi="Times New Roman" w:cs="Times New Roman"/>
          <w:b/>
          <w:bCs/>
          <w:color w:val="000000"/>
          <w:sz w:val="24"/>
          <w:szCs w:val="24"/>
        </w:rPr>
      </w:pPr>
    </w:p>
    <w:p w:rsidR="004C2B70" w:rsidRDefault="004C2B70" w:rsidP="004859C6">
      <w:pPr>
        <w:pStyle w:val="Teksttreci20"/>
        <w:shd w:val="clear" w:color="auto" w:fill="auto"/>
        <w:spacing w:after="480"/>
        <w:ind w:left="1134"/>
        <w:jc w:val="right"/>
        <w:rPr>
          <w:rFonts w:ascii="Times New Roman" w:hAnsi="Times New Roman" w:cs="Times New Roman"/>
          <w:b/>
          <w:bCs/>
          <w:color w:val="000000"/>
          <w:sz w:val="24"/>
          <w:szCs w:val="24"/>
        </w:rPr>
      </w:pPr>
    </w:p>
    <w:p w:rsidR="004C2B70" w:rsidRDefault="004C2B70" w:rsidP="004859C6">
      <w:pPr>
        <w:pStyle w:val="Teksttreci20"/>
        <w:shd w:val="clear" w:color="auto" w:fill="auto"/>
        <w:spacing w:after="480"/>
        <w:ind w:left="1134"/>
        <w:jc w:val="right"/>
        <w:rPr>
          <w:rFonts w:ascii="Times New Roman" w:hAnsi="Times New Roman" w:cs="Times New Roman"/>
          <w:b/>
          <w:bCs/>
          <w:color w:val="000000"/>
          <w:sz w:val="24"/>
          <w:szCs w:val="24"/>
        </w:rPr>
      </w:pPr>
    </w:p>
    <w:p w:rsidR="004C2B70" w:rsidRDefault="004C2B70" w:rsidP="004859C6">
      <w:pPr>
        <w:pStyle w:val="Teksttreci20"/>
        <w:shd w:val="clear" w:color="auto" w:fill="auto"/>
        <w:spacing w:after="480"/>
        <w:ind w:left="1134"/>
        <w:jc w:val="right"/>
        <w:rPr>
          <w:rFonts w:ascii="Times New Roman" w:hAnsi="Times New Roman" w:cs="Times New Roman"/>
          <w:b/>
          <w:bCs/>
          <w:color w:val="000000"/>
          <w:sz w:val="24"/>
          <w:szCs w:val="24"/>
        </w:rPr>
      </w:pPr>
    </w:p>
    <w:p w:rsidR="004C2B70" w:rsidRDefault="004C2B70" w:rsidP="004859C6">
      <w:pPr>
        <w:pStyle w:val="Teksttreci20"/>
        <w:shd w:val="clear" w:color="auto" w:fill="auto"/>
        <w:spacing w:after="480"/>
        <w:ind w:left="1134"/>
        <w:jc w:val="right"/>
        <w:rPr>
          <w:rFonts w:ascii="Times New Roman" w:hAnsi="Times New Roman" w:cs="Times New Roman"/>
          <w:b/>
          <w:bCs/>
          <w:color w:val="000000"/>
          <w:sz w:val="24"/>
          <w:szCs w:val="24"/>
        </w:rPr>
      </w:pPr>
    </w:p>
    <w:p w:rsidR="004C2B70" w:rsidRDefault="004C2B70" w:rsidP="004859C6">
      <w:pPr>
        <w:pStyle w:val="Teksttreci20"/>
        <w:shd w:val="clear" w:color="auto" w:fill="auto"/>
        <w:spacing w:after="480"/>
        <w:ind w:left="1134"/>
        <w:jc w:val="right"/>
        <w:rPr>
          <w:rFonts w:ascii="Times New Roman" w:hAnsi="Times New Roman" w:cs="Times New Roman"/>
          <w:b/>
          <w:bCs/>
          <w:color w:val="000000"/>
          <w:sz w:val="24"/>
          <w:szCs w:val="24"/>
        </w:rPr>
      </w:pPr>
    </w:p>
    <w:p w:rsidR="004C2B70" w:rsidRDefault="004C2B70" w:rsidP="004859C6">
      <w:pPr>
        <w:pStyle w:val="Teksttreci20"/>
        <w:shd w:val="clear" w:color="auto" w:fill="auto"/>
        <w:spacing w:after="480"/>
        <w:ind w:left="1134"/>
        <w:jc w:val="right"/>
        <w:rPr>
          <w:rFonts w:ascii="Times New Roman" w:hAnsi="Times New Roman" w:cs="Times New Roman"/>
          <w:b/>
          <w:bCs/>
          <w:color w:val="000000"/>
          <w:sz w:val="24"/>
          <w:szCs w:val="24"/>
        </w:rPr>
      </w:pPr>
    </w:p>
    <w:p w:rsidR="004C2B70" w:rsidRDefault="004C2B70" w:rsidP="004859C6">
      <w:pPr>
        <w:pStyle w:val="Teksttreci20"/>
        <w:shd w:val="clear" w:color="auto" w:fill="auto"/>
        <w:spacing w:after="480"/>
        <w:ind w:left="1134"/>
        <w:jc w:val="right"/>
        <w:rPr>
          <w:rFonts w:ascii="Times New Roman" w:hAnsi="Times New Roman" w:cs="Times New Roman"/>
          <w:b/>
          <w:bCs/>
          <w:color w:val="000000"/>
          <w:sz w:val="24"/>
          <w:szCs w:val="24"/>
        </w:rPr>
      </w:pPr>
    </w:p>
    <w:p w:rsidR="004859C6" w:rsidRPr="008E66C9" w:rsidRDefault="0065210E" w:rsidP="004859C6">
      <w:pPr>
        <w:pStyle w:val="Teksttreci20"/>
        <w:shd w:val="clear" w:color="auto" w:fill="auto"/>
        <w:spacing w:after="0"/>
        <w:ind w:left="1134"/>
        <w:jc w:val="right"/>
        <w:rPr>
          <w:rFonts w:ascii="Times New Roman" w:hAnsi="Times New Roman" w:cs="Times New Roman"/>
          <w:sz w:val="24"/>
          <w:szCs w:val="24"/>
        </w:rPr>
      </w:pPr>
      <w:r>
        <w:rPr>
          <w:rFonts w:ascii="Times New Roman" w:hAnsi="Times New Roman" w:cs="Times New Roman"/>
          <w:bCs/>
          <w:color w:val="000000"/>
          <w:sz w:val="24"/>
          <w:szCs w:val="24"/>
        </w:rPr>
        <w:lastRenderedPageBreak/>
        <w:t>Z</w:t>
      </w:r>
      <w:r w:rsidR="004859C6" w:rsidRPr="008E66C9">
        <w:rPr>
          <w:rFonts w:ascii="Times New Roman" w:hAnsi="Times New Roman" w:cs="Times New Roman"/>
          <w:bCs/>
          <w:color w:val="000000"/>
          <w:sz w:val="24"/>
          <w:szCs w:val="24"/>
        </w:rPr>
        <w:t xml:space="preserve">ałącznik </w:t>
      </w:r>
      <w:r w:rsidR="001B0F6F">
        <w:rPr>
          <w:rFonts w:ascii="Times New Roman" w:hAnsi="Times New Roman" w:cs="Times New Roman"/>
          <w:bCs/>
          <w:color w:val="000000"/>
          <w:sz w:val="24"/>
          <w:szCs w:val="24"/>
          <w:lang w:bidi="en-US"/>
        </w:rPr>
        <w:t>nr 3</w:t>
      </w:r>
      <w:r w:rsidR="00AE28B3">
        <w:rPr>
          <w:rFonts w:ascii="Times New Roman" w:hAnsi="Times New Roman" w:cs="Times New Roman"/>
          <w:bCs/>
          <w:color w:val="000000"/>
          <w:sz w:val="24"/>
          <w:szCs w:val="24"/>
          <w:lang w:bidi="en-US"/>
        </w:rPr>
        <w:t xml:space="preserve"> </w:t>
      </w:r>
      <w:r w:rsidR="004859C6" w:rsidRPr="008E66C9">
        <w:rPr>
          <w:rFonts w:ascii="Times New Roman" w:hAnsi="Times New Roman" w:cs="Times New Roman"/>
          <w:bCs/>
          <w:color w:val="000000"/>
          <w:sz w:val="24"/>
          <w:szCs w:val="24"/>
          <w:lang w:bidi="en-US"/>
        </w:rPr>
        <w:t>SWZ</w:t>
      </w:r>
    </w:p>
    <w:p w:rsidR="004859C6" w:rsidRDefault="004859C6" w:rsidP="004859C6">
      <w:pPr>
        <w:pStyle w:val="Teksttreci20"/>
        <w:shd w:val="clear" w:color="auto" w:fill="auto"/>
        <w:spacing w:after="0"/>
        <w:rPr>
          <w:rFonts w:ascii="Times New Roman" w:hAnsi="Times New Roman" w:cs="Times New Roman"/>
          <w:color w:val="000000"/>
          <w:sz w:val="24"/>
          <w:szCs w:val="24"/>
          <w:lang w:bidi="en-US"/>
        </w:rPr>
      </w:pPr>
      <w:r w:rsidRPr="00191A57">
        <w:rPr>
          <w:rFonts w:ascii="Times New Roman" w:hAnsi="Times New Roman" w:cs="Times New Roman"/>
          <w:color w:val="000000"/>
          <w:sz w:val="24"/>
          <w:szCs w:val="24"/>
          <w:lang w:bidi="en-US"/>
        </w:rPr>
        <w:t>Wykonawca:</w:t>
      </w:r>
    </w:p>
    <w:p w:rsidR="004859C6" w:rsidRPr="00191A57" w:rsidRDefault="004859C6" w:rsidP="004859C6">
      <w:pPr>
        <w:pStyle w:val="Teksttreci20"/>
        <w:shd w:val="clear" w:color="auto" w:fill="auto"/>
        <w:spacing w:after="0"/>
        <w:rPr>
          <w:rFonts w:ascii="Times New Roman" w:hAnsi="Times New Roman" w:cs="Times New Roman"/>
          <w:sz w:val="24"/>
          <w:szCs w:val="24"/>
        </w:rPr>
      </w:pPr>
    </w:p>
    <w:p w:rsidR="004859C6" w:rsidRPr="00191A57" w:rsidRDefault="003472E2" w:rsidP="004859C6">
      <w:pPr>
        <w:pStyle w:val="Teksttreci20"/>
        <w:shd w:val="clear" w:color="auto" w:fill="auto"/>
        <w:spacing w:after="0"/>
        <w:rPr>
          <w:rFonts w:ascii="Times New Roman" w:hAnsi="Times New Roman" w:cs="Times New Roman"/>
          <w:sz w:val="24"/>
          <w:szCs w:val="24"/>
        </w:rPr>
      </w:pPr>
      <w:r>
        <w:rPr>
          <w:rFonts w:ascii="Times New Roman" w:hAnsi="Times New Roman" w:cs="Times New Roman"/>
          <w:sz w:val="24"/>
          <w:szCs w:val="24"/>
        </w:rPr>
        <w:t>……………………………………………..</w:t>
      </w:r>
    </w:p>
    <w:p w:rsidR="004859C6" w:rsidRDefault="004859C6" w:rsidP="004859C6">
      <w:pPr>
        <w:pStyle w:val="Teksttreci20"/>
        <w:shd w:val="clear" w:color="auto" w:fill="auto"/>
        <w:spacing w:after="0"/>
        <w:rPr>
          <w:rFonts w:ascii="Times New Roman" w:hAnsi="Times New Roman" w:cs="Times New Roman"/>
          <w:i/>
          <w:iCs/>
          <w:color w:val="000000"/>
          <w:sz w:val="24"/>
          <w:szCs w:val="24"/>
        </w:rPr>
      </w:pPr>
      <w:r w:rsidRPr="00191A57">
        <w:rPr>
          <w:rFonts w:ascii="Times New Roman" w:hAnsi="Times New Roman" w:cs="Times New Roman"/>
          <w:i/>
          <w:iCs/>
          <w:color w:val="000000"/>
          <w:sz w:val="24"/>
          <w:szCs w:val="24"/>
        </w:rPr>
        <w:t>(</w:t>
      </w:r>
      <w:r w:rsidR="003472E2">
        <w:rPr>
          <w:rFonts w:ascii="Times New Roman" w:hAnsi="Times New Roman" w:cs="Times New Roman"/>
          <w:i/>
          <w:iCs/>
          <w:color w:val="000000"/>
          <w:sz w:val="24"/>
          <w:szCs w:val="24"/>
        </w:rPr>
        <w:t>pełna nazwa/ firma, adres</w:t>
      </w:r>
      <w:r w:rsidRPr="00191A57">
        <w:rPr>
          <w:rFonts w:ascii="Times New Roman" w:hAnsi="Times New Roman" w:cs="Times New Roman"/>
          <w:i/>
          <w:iCs/>
          <w:color w:val="000000"/>
          <w:sz w:val="24"/>
          <w:szCs w:val="24"/>
        </w:rPr>
        <w:t>)</w:t>
      </w:r>
    </w:p>
    <w:p w:rsidR="004859C6" w:rsidRDefault="004859C6" w:rsidP="004859C6">
      <w:pPr>
        <w:pStyle w:val="Teksttreci20"/>
        <w:shd w:val="clear" w:color="auto" w:fill="auto"/>
        <w:spacing w:after="0"/>
        <w:rPr>
          <w:rFonts w:ascii="Times New Roman" w:hAnsi="Times New Roman" w:cs="Times New Roman"/>
          <w:i/>
          <w:iCs/>
          <w:color w:val="000000"/>
          <w:sz w:val="24"/>
          <w:szCs w:val="24"/>
        </w:rPr>
      </w:pPr>
    </w:p>
    <w:p w:rsidR="004859C6" w:rsidRPr="00191A57" w:rsidRDefault="004859C6" w:rsidP="004859C6">
      <w:pPr>
        <w:pStyle w:val="Teksttreci20"/>
        <w:shd w:val="clear" w:color="auto" w:fill="auto"/>
        <w:spacing w:after="0"/>
        <w:rPr>
          <w:rFonts w:ascii="Times New Roman" w:hAnsi="Times New Roman" w:cs="Times New Roman"/>
          <w:sz w:val="24"/>
          <w:szCs w:val="24"/>
        </w:rPr>
      </w:pPr>
    </w:p>
    <w:p w:rsidR="00D67E4B" w:rsidRDefault="004859C6" w:rsidP="004859C6">
      <w:pPr>
        <w:pStyle w:val="Teksttreci20"/>
        <w:shd w:val="clear" w:color="auto" w:fill="auto"/>
        <w:spacing w:after="0" w:line="352" w:lineRule="auto"/>
        <w:jc w:val="center"/>
        <w:rPr>
          <w:rFonts w:ascii="Times New Roman" w:hAnsi="Times New Roman" w:cs="Times New Roman"/>
          <w:b/>
          <w:bCs/>
          <w:color w:val="000000"/>
          <w:sz w:val="24"/>
          <w:szCs w:val="24"/>
        </w:rPr>
      </w:pPr>
      <w:r w:rsidRPr="007979C8">
        <w:rPr>
          <w:rFonts w:ascii="Times New Roman" w:hAnsi="Times New Roman" w:cs="Times New Roman"/>
          <w:b/>
          <w:bCs/>
          <w:color w:val="000000"/>
          <w:sz w:val="24"/>
          <w:szCs w:val="24"/>
        </w:rPr>
        <w:t>Oświadczenie Wykonawcy</w:t>
      </w:r>
    </w:p>
    <w:p w:rsidR="00D67E4B" w:rsidRDefault="00D67E4B" w:rsidP="00D67E4B">
      <w:pPr>
        <w:pStyle w:val="Teksttreci20"/>
        <w:shd w:val="clear" w:color="auto" w:fill="auto"/>
        <w:spacing w:after="0"/>
        <w:jc w:val="center"/>
        <w:rPr>
          <w:rFonts w:ascii="Times New Roman" w:hAnsi="Times New Roman" w:cs="Times New Roman"/>
          <w:bCs/>
          <w:color w:val="000000"/>
          <w:sz w:val="24"/>
          <w:szCs w:val="24"/>
        </w:rPr>
      </w:pPr>
      <w:r w:rsidRPr="00E83B24">
        <w:rPr>
          <w:rFonts w:ascii="Times New Roman" w:hAnsi="Times New Roman" w:cs="Times New Roman"/>
          <w:b/>
          <w:bCs/>
          <w:color w:val="000000"/>
          <w:sz w:val="24"/>
          <w:szCs w:val="24"/>
        </w:rPr>
        <w:t xml:space="preserve">uwzględniające przesłanki wykluczenia z </w:t>
      </w:r>
      <w:r w:rsidRPr="00E83B24">
        <w:rPr>
          <w:rFonts w:ascii="Times New Roman" w:hAnsi="Times New Roman" w:cs="Times New Roman"/>
          <w:b/>
          <w:sz w:val="24"/>
          <w:szCs w:val="24"/>
        </w:rPr>
        <w:t xml:space="preserve">art. </w:t>
      </w:r>
      <w:r w:rsidRPr="00E83B24">
        <w:rPr>
          <w:rFonts w:ascii="Times New Roman" w:eastAsia="Times New Roman" w:hAnsi="Times New Roman" w:cs="Times New Roman"/>
          <w:b/>
          <w:color w:val="222222"/>
          <w:sz w:val="24"/>
          <w:szCs w:val="24"/>
          <w:lang w:eastAsia="pl-PL"/>
        </w:rPr>
        <w:t xml:space="preserve">7 ust. 1 ustawy </w:t>
      </w:r>
      <w:r w:rsidRPr="00E83B24">
        <w:rPr>
          <w:rFonts w:ascii="Times New Roman" w:hAnsi="Times New Roman" w:cs="Times New Roman"/>
          <w:b/>
          <w:color w:val="222222"/>
          <w:sz w:val="24"/>
          <w:szCs w:val="24"/>
        </w:rPr>
        <w:t>z dnia 13 kwietnia 2022 r.</w:t>
      </w:r>
      <w:r w:rsidRPr="00E83B24">
        <w:rPr>
          <w:rFonts w:ascii="Times New Roman" w:hAnsi="Times New Roman" w:cs="Times New Roman"/>
          <w:b/>
          <w:i/>
          <w:iCs/>
          <w:color w:val="222222"/>
          <w:sz w:val="24"/>
          <w:szCs w:val="24"/>
        </w:rPr>
        <w:t xml:space="preserve"> o szczególnych rozwiązaniach w zakresie przeciwdziałania wspieraniu agresji na Ukrainę oraz służących ochronie bezpieczeństwa narodowego</w:t>
      </w:r>
      <w:r w:rsidRPr="00E83B24">
        <w:rPr>
          <w:rFonts w:ascii="Times New Roman" w:hAnsi="Times New Roman" w:cs="Times New Roman"/>
          <w:b/>
          <w:bCs/>
          <w:color w:val="000000"/>
          <w:sz w:val="24"/>
          <w:szCs w:val="24"/>
        </w:rPr>
        <w:br/>
        <w:t>składane na podstawie art. 125 ust. 1 ustawy z dnia 11 września 2019r.</w:t>
      </w:r>
      <w:r>
        <w:rPr>
          <w:rFonts w:ascii="Times New Roman" w:hAnsi="Times New Roman" w:cs="Times New Roman"/>
          <w:b/>
          <w:bCs/>
          <w:color w:val="000000"/>
          <w:sz w:val="24"/>
          <w:szCs w:val="24"/>
        </w:rPr>
        <w:t xml:space="preserve"> </w:t>
      </w:r>
      <w:r w:rsidRPr="00E83B24">
        <w:rPr>
          <w:rFonts w:ascii="Times New Roman" w:hAnsi="Times New Roman" w:cs="Times New Roman"/>
          <w:b/>
          <w:bCs/>
          <w:color w:val="000000"/>
          <w:sz w:val="24"/>
          <w:szCs w:val="24"/>
        </w:rPr>
        <w:t>P</w:t>
      </w:r>
      <w:r>
        <w:rPr>
          <w:rFonts w:ascii="Times New Roman" w:hAnsi="Times New Roman" w:cs="Times New Roman"/>
          <w:b/>
          <w:bCs/>
          <w:color w:val="000000"/>
          <w:sz w:val="24"/>
          <w:szCs w:val="24"/>
        </w:rPr>
        <w:t xml:space="preserve">rawo </w:t>
      </w:r>
      <w:r w:rsidRPr="00E83B24">
        <w:rPr>
          <w:rFonts w:ascii="Times New Roman" w:hAnsi="Times New Roman" w:cs="Times New Roman"/>
          <w:b/>
          <w:bCs/>
          <w:color w:val="000000"/>
          <w:sz w:val="24"/>
          <w:szCs w:val="24"/>
        </w:rPr>
        <w:t>z</w:t>
      </w:r>
      <w:r>
        <w:rPr>
          <w:rFonts w:ascii="Times New Roman" w:hAnsi="Times New Roman" w:cs="Times New Roman"/>
          <w:b/>
          <w:bCs/>
          <w:color w:val="000000"/>
          <w:sz w:val="24"/>
          <w:szCs w:val="24"/>
        </w:rPr>
        <w:t>amówień publicznych</w:t>
      </w:r>
      <w:r w:rsidRPr="00E83B24">
        <w:rPr>
          <w:rFonts w:ascii="Times New Roman" w:hAnsi="Times New Roman" w:cs="Times New Roman"/>
          <w:b/>
          <w:bCs/>
          <w:color w:val="000000"/>
          <w:sz w:val="24"/>
          <w:szCs w:val="24"/>
        </w:rPr>
        <w:t xml:space="preserve"> </w:t>
      </w:r>
      <w:r>
        <w:rPr>
          <w:rFonts w:ascii="Times New Roman" w:hAnsi="Times New Roman" w:cs="Times New Roman"/>
          <w:bCs/>
          <w:color w:val="000000"/>
          <w:sz w:val="24"/>
          <w:szCs w:val="24"/>
        </w:rPr>
        <w:t>zwana dalej ustawą</w:t>
      </w:r>
    </w:p>
    <w:p w:rsidR="00D67E4B" w:rsidRPr="001D6940" w:rsidRDefault="00D67E4B" w:rsidP="00D67E4B">
      <w:pPr>
        <w:pStyle w:val="Teksttreci20"/>
        <w:shd w:val="clear" w:color="auto" w:fill="auto"/>
        <w:spacing w:after="0"/>
        <w:jc w:val="center"/>
        <w:rPr>
          <w:rFonts w:ascii="Times New Roman" w:hAnsi="Times New Roman" w:cs="Times New Roman"/>
          <w:bCs/>
          <w:color w:val="000000"/>
          <w:sz w:val="24"/>
          <w:szCs w:val="24"/>
        </w:rPr>
      </w:pPr>
    </w:p>
    <w:p w:rsidR="00D67E4B" w:rsidRDefault="00D67E4B" w:rsidP="00D67E4B">
      <w:pPr>
        <w:pStyle w:val="Teksttreci20"/>
        <w:shd w:val="clear" w:color="auto" w:fill="auto"/>
        <w:tabs>
          <w:tab w:val="right" w:leader="dot" w:pos="3490"/>
          <w:tab w:val="left" w:pos="3694"/>
          <w:tab w:val="left" w:leader="dot" w:pos="9048"/>
        </w:tabs>
        <w:spacing w:after="0"/>
        <w:rPr>
          <w:rFonts w:ascii="Times New Roman" w:hAnsi="Times New Roman" w:cs="Times New Roman"/>
          <w:color w:val="000000"/>
          <w:sz w:val="24"/>
          <w:szCs w:val="24"/>
        </w:rPr>
      </w:pPr>
      <w:r w:rsidRPr="00191A57">
        <w:rPr>
          <w:rFonts w:ascii="Times New Roman" w:hAnsi="Times New Roman" w:cs="Times New Roman"/>
          <w:color w:val="000000"/>
          <w:sz w:val="24"/>
          <w:szCs w:val="24"/>
        </w:rPr>
        <w:t xml:space="preserve">Na potrzeby postępowania o udzielenie zamówienia publicznego pn. </w:t>
      </w:r>
      <w:r>
        <w:rPr>
          <w:rFonts w:ascii="Times New Roman" w:hAnsi="Times New Roman" w:cs="Times New Roman"/>
          <w:b/>
          <w:color w:val="000000"/>
          <w:sz w:val="24"/>
          <w:szCs w:val="24"/>
        </w:rPr>
        <w:t>odbiór odpadów medycznych</w:t>
      </w:r>
      <w:r w:rsidRPr="00CC2E3B">
        <w:rPr>
          <w:rFonts w:ascii="Times New Roman" w:hAnsi="Times New Roman" w:cs="Times New Roman"/>
          <w:color w:val="000000"/>
          <w:sz w:val="24"/>
          <w:szCs w:val="24"/>
        </w:rPr>
        <w:t xml:space="preserve"> </w:t>
      </w:r>
      <w:r w:rsidRPr="00191A57">
        <w:rPr>
          <w:rFonts w:ascii="Times New Roman" w:hAnsi="Times New Roman" w:cs="Times New Roman"/>
          <w:color w:val="000000"/>
          <w:sz w:val="24"/>
          <w:szCs w:val="24"/>
        </w:rPr>
        <w:t xml:space="preserve">oświadczam, </w:t>
      </w:r>
      <w:r>
        <w:rPr>
          <w:rFonts w:ascii="Times New Roman" w:hAnsi="Times New Roman" w:cs="Times New Roman"/>
          <w:color w:val="000000"/>
          <w:sz w:val="24"/>
          <w:szCs w:val="24"/>
        </w:rPr>
        <w:t>co następuje:</w:t>
      </w:r>
    </w:p>
    <w:p w:rsidR="00D67E4B" w:rsidRDefault="00D67E4B" w:rsidP="00D67E4B">
      <w:pPr>
        <w:pStyle w:val="Teksttreci20"/>
        <w:shd w:val="clear" w:color="auto" w:fill="auto"/>
        <w:tabs>
          <w:tab w:val="right" w:leader="dot" w:pos="3490"/>
          <w:tab w:val="left" w:pos="3694"/>
          <w:tab w:val="left" w:leader="dot" w:pos="9048"/>
        </w:tabs>
        <w:spacing w:after="0"/>
        <w:rPr>
          <w:rFonts w:ascii="Times New Roman" w:hAnsi="Times New Roman" w:cs="Times New Roman"/>
          <w:color w:val="000000"/>
          <w:sz w:val="24"/>
          <w:szCs w:val="24"/>
        </w:rPr>
      </w:pPr>
    </w:p>
    <w:p w:rsidR="00D67E4B" w:rsidRDefault="00D67E4B" w:rsidP="00D67E4B">
      <w:pPr>
        <w:pStyle w:val="Teksttreci20"/>
        <w:shd w:val="clear" w:color="auto" w:fill="auto"/>
        <w:tabs>
          <w:tab w:val="right" w:leader="dot" w:pos="3490"/>
          <w:tab w:val="left" w:pos="3694"/>
          <w:tab w:val="left" w:leader="dot" w:pos="9048"/>
        </w:tabs>
        <w:spacing w:after="0"/>
        <w:jc w:val="center"/>
        <w:rPr>
          <w:rFonts w:ascii="Times New Roman" w:hAnsi="Times New Roman" w:cs="Times New Roman"/>
          <w:b/>
          <w:bCs/>
          <w:color w:val="000000"/>
          <w:sz w:val="24"/>
          <w:szCs w:val="24"/>
        </w:rPr>
      </w:pPr>
      <w:r w:rsidRPr="00191A57">
        <w:rPr>
          <w:rFonts w:ascii="Times New Roman" w:hAnsi="Times New Roman" w:cs="Times New Roman"/>
          <w:b/>
          <w:bCs/>
          <w:color w:val="000000"/>
          <w:sz w:val="24"/>
          <w:szCs w:val="24"/>
        </w:rPr>
        <w:t>OŚWIADCZENIE DOTYCZĄCE</w:t>
      </w:r>
      <w:r>
        <w:rPr>
          <w:rFonts w:ascii="Times New Roman" w:hAnsi="Times New Roman" w:cs="Times New Roman"/>
          <w:b/>
          <w:bCs/>
          <w:color w:val="000000"/>
          <w:sz w:val="24"/>
          <w:szCs w:val="24"/>
        </w:rPr>
        <w:t xml:space="preserve"> PODSTAW WYKLUCZENIA</w:t>
      </w:r>
    </w:p>
    <w:p w:rsidR="00D67E4B" w:rsidRDefault="00D67E4B" w:rsidP="00D67E4B">
      <w:pPr>
        <w:pStyle w:val="Teksttreci20"/>
        <w:shd w:val="clear" w:color="auto" w:fill="auto"/>
        <w:tabs>
          <w:tab w:val="right" w:leader="dot" w:pos="3490"/>
          <w:tab w:val="left" w:pos="3694"/>
          <w:tab w:val="left" w:leader="dot" w:pos="9048"/>
        </w:tabs>
        <w:spacing w:after="0"/>
        <w:jc w:val="center"/>
        <w:rPr>
          <w:rFonts w:ascii="Times New Roman" w:hAnsi="Times New Roman" w:cs="Times New Roman"/>
          <w:color w:val="000000"/>
          <w:sz w:val="24"/>
          <w:szCs w:val="24"/>
        </w:rPr>
      </w:pPr>
    </w:p>
    <w:p w:rsidR="00D67E4B" w:rsidRPr="00191A57" w:rsidRDefault="00D67E4B" w:rsidP="00D67E4B">
      <w:pPr>
        <w:pStyle w:val="Teksttreci20"/>
        <w:numPr>
          <w:ilvl w:val="1"/>
          <w:numId w:val="7"/>
        </w:numPr>
        <w:shd w:val="clear" w:color="auto" w:fill="auto"/>
        <w:tabs>
          <w:tab w:val="left" w:pos="284"/>
        </w:tabs>
        <w:spacing w:after="0"/>
        <w:rPr>
          <w:rFonts w:ascii="Times New Roman" w:hAnsi="Times New Roman" w:cs="Times New Roman"/>
          <w:sz w:val="24"/>
          <w:szCs w:val="24"/>
        </w:rPr>
      </w:pPr>
      <w:r w:rsidRPr="00931673">
        <w:rPr>
          <w:rFonts w:ascii="Times New Roman" w:hAnsi="Times New Roman" w:cs="Times New Roman"/>
          <w:b/>
          <w:color w:val="000000"/>
          <w:sz w:val="24"/>
          <w:szCs w:val="24"/>
        </w:rPr>
        <w:t>Oświadczam</w:t>
      </w:r>
      <w:r>
        <w:rPr>
          <w:rFonts w:ascii="Times New Roman" w:hAnsi="Times New Roman" w:cs="Times New Roman"/>
          <w:color w:val="000000"/>
          <w:sz w:val="24"/>
          <w:szCs w:val="24"/>
        </w:rPr>
        <w:t xml:space="preserve">, </w:t>
      </w:r>
      <w:r w:rsidRPr="00191A57">
        <w:rPr>
          <w:rFonts w:ascii="Times New Roman" w:hAnsi="Times New Roman" w:cs="Times New Roman"/>
          <w:color w:val="000000"/>
          <w:sz w:val="24"/>
          <w:szCs w:val="24"/>
        </w:rPr>
        <w:t>że nie podlegam wykluczeniu z postępowania na podst</w:t>
      </w:r>
      <w:r>
        <w:rPr>
          <w:rFonts w:ascii="Times New Roman" w:hAnsi="Times New Roman" w:cs="Times New Roman"/>
          <w:color w:val="000000"/>
          <w:sz w:val="24"/>
          <w:szCs w:val="24"/>
        </w:rPr>
        <w:t>awie art. 108 ust. 1 ustawy;</w:t>
      </w:r>
    </w:p>
    <w:p w:rsidR="00D67E4B" w:rsidRDefault="00D67E4B" w:rsidP="00D67E4B">
      <w:pPr>
        <w:pStyle w:val="Teksttreci20"/>
        <w:numPr>
          <w:ilvl w:val="1"/>
          <w:numId w:val="7"/>
        </w:numPr>
        <w:shd w:val="clear" w:color="auto" w:fill="auto"/>
        <w:tabs>
          <w:tab w:val="left" w:pos="284"/>
        </w:tabs>
        <w:spacing w:after="0"/>
        <w:rPr>
          <w:rFonts w:ascii="Times New Roman" w:hAnsi="Times New Roman" w:cs="Times New Roman"/>
          <w:color w:val="000000"/>
          <w:sz w:val="24"/>
          <w:szCs w:val="24"/>
        </w:rPr>
      </w:pPr>
      <w:r w:rsidRPr="00191A57">
        <w:rPr>
          <w:rFonts w:ascii="Times New Roman" w:hAnsi="Times New Roman" w:cs="Times New Roman"/>
          <w:color w:val="000000"/>
          <w:sz w:val="24"/>
          <w:szCs w:val="24"/>
        </w:rPr>
        <w:t xml:space="preserve">Oświadczam, że zachodzą </w:t>
      </w:r>
      <w:r w:rsidRPr="00191A57">
        <w:rPr>
          <w:rFonts w:ascii="Times New Roman" w:hAnsi="Times New Roman" w:cs="Times New Roman"/>
          <w:color w:val="000000"/>
          <w:sz w:val="24"/>
          <w:szCs w:val="24"/>
          <w:lang w:bidi="en-US"/>
        </w:rPr>
        <w:t xml:space="preserve">w stosunku do mnie podstawy wykluczenia z </w:t>
      </w:r>
      <w:r w:rsidRPr="00191A57">
        <w:rPr>
          <w:rFonts w:ascii="Times New Roman" w:hAnsi="Times New Roman" w:cs="Times New Roman"/>
          <w:color w:val="000000"/>
          <w:sz w:val="24"/>
          <w:szCs w:val="24"/>
        </w:rPr>
        <w:t xml:space="preserve">postępowania </w:t>
      </w:r>
      <w:r w:rsidRPr="00191A57">
        <w:rPr>
          <w:rFonts w:ascii="Times New Roman" w:hAnsi="Times New Roman" w:cs="Times New Roman"/>
          <w:color w:val="000000"/>
          <w:sz w:val="24"/>
          <w:szCs w:val="24"/>
          <w:lang w:bidi="en-US"/>
        </w:rPr>
        <w:t xml:space="preserve">na </w:t>
      </w:r>
      <w:r w:rsidRPr="00191A57">
        <w:rPr>
          <w:rFonts w:ascii="Times New Roman" w:hAnsi="Times New Roman" w:cs="Times New Roman"/>
          <w:color w:val="000000"/>
          <w:sz w:val="24"/>
          <w:szCs w:val="24"/>
        </w:rPr>
        <w:t xml:space="preserve">podstawie </w:t>
      </w:r>
      <w:r w:rsidRPr="00191A57">
        <w:rPr>
          <w:rFonts w:ascii="Times New Roman" w:hAnsi="Times New Roman" w:cs="Times New Roman"/>
          <w:color w:val="000000"/>
          <w:sz w:val="24"/>
          <w:szCs w:val="24"/>
          <w:lang w:bidi="en-US"/>
        </w:rPr>
        <w:t>art</w:t>
      </w:r>
      <w:r w:rsidRPr="00191A57">
        <w:rPr>
          <w:rFonts w:ascii="Times New Roman" w:hAnsi="Times New Roman" w:cs="Times New Roman"/>
          <w:color w:val="000000"/>
          <w:sz w:val="24"/>
          <w:szCs w:val="24"/>
        </w:rPr>
        <w:tab/>
        <w:t xml:space="preserve"> </w:t>
      </w:r>
      <w:r>
        <w:rPr>
          <w:rFonts w:ascii="Times New Roman" w:hAnsi="Times New Roman" w:cs="Times New Roman"/>
          <w:color w:val="000000"/>
          <w:sz w:val="24"/>
          <w:szCs w:val="24"/>
        </w:rPr>
        <w:t>……….</w:t>
      </w:r>
      <w:r w:rsidRPr="00191A57">
        <w:rPr>
          <w:rFonts w:ascii="Times New Roman" w:hAnsi="Times New Roman" w:cs="Times New Roman"/>
          <w:color w:val="000000"/>
          <w:sz w:val="24"/>
          <w:szCs w:val="24"/>
        </w:rPr>
        <w:t xml:space="preserve">ustawy </w:t>
      </w:r>
      <w:r w:rsidRPr="00191A57">
        <w:rPr>
          <w:rFonts w:ascii="Times New Roman" w:hAnsi="Times New Roman" w:cs="Times New Roman"/>
          <w:i/>
          <w:iCs/>
          <w:color w:val="000000"/>
          <w:sz w:val="24"/>
          <w:szCs w:val="24"/>
        </w:rPr>
        <w:t>(podać mającą zastosowanie podstawę wykluczenia spośród</w:t>
      </w:r>
      <w:r>
        <w:rPr>
          <w:rFonts w:ascii="Times New Roman" w:hAnsi="Times New Roman" w:cs="Times New Roman"/>
          <w:i/>
          <w:iCs/>
          <w:color w:val="000000"/>
          <w:sz w:val="24"/>
          <w:szCs w:val="24"/>
        </w:rPr>
        <w:t xml:space="preserve"> </w:t>
      </w:r>
      <w:r w:rsidRPr="00191A57">
        <w:rPr>
          <w:rFonts w:ascii="Times New Roman" w:hAnsi="Times New Roman" w:cs="Times New Roman"/>
          <w:i/>
          <w:iCs/>
          <w:color w:val="000000"/>
          <w:sz w:val="24"/>
          <w:szCs w:val="24"/>
        </w:rPr>
        <w:t>wymienionych w art. 108 ust. 1 pkt 1, 2, 5 lub 6 ustawy.</w:t>
      </w:r>
      <w:r w:rsidRPr="00191A57">
        <w:rPr>
          <w:rFonts w:ascii="Times New Roman" w:hAnsi="Times New Roman" w:cs="Times New Roman"/>
          <w:color w:val="000000"/>
          <w:sz w:val="24"/>
          <w:szCs w:val="24"/>
        </w:rPr>
        <w:t xml:space="preserve"> </w:t>
      </w:r>
      <w:r w:rsidRPr="00705312">
        <w:rPr>
          <w:rFonts w:ascii="Calibri" w:hAnsi="Calibri" w:cs="Calibri"/>
          <w:i/>
        </w:rPr>
        <w:t>*</w:t>
      </w:r>
    </w:p>
    <w:p w:rsidR="00D67E4B" w:rsidRDefault="00D67E4B" w:rsidP="00D67E4B">
      <w:pPr>
        <w:pStyle w:val="Teksttreci20"/>
        <w:shd w:val="clear" w:color="auto" w:fill="auto"/>
        <w:tabs>
          <w:tab w:val="right" w:leader="dot" w:pos="3058"/>
          <w:tab w:val="left" w:pos="3259"/>
        </w:tabs>
        <w:spacing w:after="0"/>
        <w:rPr>
          <w:rFonts w:ascii="Times New Roman" w:hAnsi="Times New Roman" w:cs="Times New Roman"/>
          <w:color w:val="000000"/>
          <w:sz w:val="24"/>
          <w:szCs w:val="24"/>
        </w:rPr>
      </w:pPr>
      <w:r w:rsidRPr="00191A57">
        <w:rPr>
          <w:rFonts w:ascii="Times New Roman" w:hAnsi="Times New Roman" w:cs="Times New Roman"/>
          <w:color w:val="000000"/>
          <w:sz w:val="24"/>
          <w:szCs w:val="24"/>
        </w:rPr>
        <w:t>Jednocześnie oświadczam, że w związku z ww. okolicznością, na podstawie art. 110 ust. 2 ustawy podjąłem następujące środki naprawcze:</w:t>
      </w:r>
      <w:r w:rsidR="00AB78D2">
        <w:rPr>
          <w:rFonts w:ascii="Times New Roman" w:hAnsi="Times New Roman" w:cs="Times New Roman"/>
          <w:color w:val="000000"/>
          <w:sz w:val="24"/>
          <w:szCs w:val="24"/>
        </w:rPr>
        <w:t xml:space="preserve"> …………………………………………</w:t>
      </w:r>
      <w:r w:rsidR="00AB78D2" w:rsidRPr="00705312">
        <w:rPr>
          <w:rFonts w:ascii="Calibri" w:hAnsi="Calibri" w:cs="Calibri"/>
          <w:i/>
        </w:rPr>
        <w:t>*</w:t>
      </w:r>
    </w:p>
    <w:p w:rsidR="00D67E4B" w:rsidRPr="0006610E" w:rsidRDefault="00D67E4B" w:rsidP="00D67E4B">
      <w:pPr>
        <w:rPr>
          <w:rFonts w:ascii="Times New Roman" w:hAnsi="Times New Roman" w:cs="Times New Roman"/>
          <w:sz w:val="22"/>
          <w:szCs w:val="22"/>
        </w:rPr>
      </w:pPr>
    </w:p>
    <w:p w:rsidR="00D67E4B" w:rsidRPr="005244DA" w:rsidRDefault="00D67E4B" w:rsidP="00D67E4B">
      <w:pPr>
        <w:pStyle w:val="NormalnyWeb"/>
        <w:numPr>
          <w:ilvl w:val="1"/>
          <w:numId w:val="7"/>
        </w:numPr>
        <w:tabs>
          <w:tab w:val="left" w:pos="284"/>
        </w:tabs>
        <w:spacing w:before="0" w:beforeAutospacing="0" w:after="0" w:afterAutospacing="0"/>
        <w:rPr>
          <w:b/>
          <w:bCs/>
          <w:sz w:val="22"/>
          <w:szCs w:val="22"/>
        </w:rPr>
      </w:pPr>
      <w:r w:rsidRPr="00E83B24">
        <w:rPr>
          <w:b/>
          <w:sz w:val="22"/>
          <w:szCs w:val="22"/>
        </w:rPr>
        <w:t>Oświadczam</w:t>
      </w:r>
      <w:r w:rsidRPr="0006610E">
        <w:rPr>
          <w:sz w:val="22"/>
          <w:szCs w:val="22"/>
        </w:rPr>
        <w:t xml:space="preserve">, że nie zachodzą w stosunku do mnie przesłanki wykluczenia z postępowania na podstawie art. </w:t>
      </w:r>
      <w:r w:rsidRPr="005244DA">
        <w:rPr>
          <w:sz w:val="22"/>
          <w:szCs w:val="22"/>
        </w:rPr>
        <w:t>7 ust. 1 ustawy z dnia 13 kwietnia 2022 r.</w:t>
      </w:r>
      <w:r w:rsidRPr="005244DA">
        <w:rPr>
          <w:i/>
          <w:iCs/>
          <w:sz w:val="22"/>
          <w:szCs w:val="22"/>
        </w:rPr>
        <w:t xml:space="preserve"> o szczególnych rozwiązaniach w zakresie przeciwdziałania wspieraniu agresji na Ukrainę oraz służących ochronie bezpieczeństwa narodowego </w:t>
      </w:r>
      <w:r w:rsidRPr="005244DA">
        <w:rPr>
          <w:sz w:val="22"/>
          <w:szCs w:val="22"/>
        </w:rPr>
        <w:t>(Dz. U. poz. 835)</w:t>
      </w:r>
      <w:r w:rsidRPr="005244DA">
        <w:rPr>
          <w:i/>
          <w:iCs/>
          <w:sz w:val="22"/>
          <w:szCs w:val="22"/>
        </w:rPr>
        <w:t>.</w:t>
      </w:r>
      <w:r w:rsidRPr="005244DA">
        <w:rPr>
          <w:rStyle w:val="Odwoanieprzypisudolnego"/>
          <w:sz w:val="22"/>
          <w:szCs w:val="22"/>
        </w:rPr>
        <w:footnoteReference w:id="1"/>
      </w:r>
    </w:p>
    <w:p w:rsidR="00D67E4B" w:rsidRPr="002453C8" w:rsidRDefault="00D67E4B" w:rsidP="00D67E4B">
      <w:pPr>
        <w:jc w:val="both"/>
        <w:rPr>
          <w:rFonts w:ascii="Tahoma" w:hAnsi="Tahoma" w:cs="Tahoma"/>
          <w:sz w:val="18"/>
          <w:szCs w:val="18"/>
        </w:rPr>
      </w:pPr>
    </w:p>
    <w:p w:rsidR="00D67E4B" w:rsidRDefault="00D67E4B" w:rsidP="00D67E4B">
      <w:pPr>
        <w:pStyle w:val="Teksttreci20"/>
        <w:shd w:val="clear" w:color="auto" w:fill="auto"/>
        <w:spacing w:after="0"/>
        <w:jc w:val="center"/>
        <w:rPr>
          <w:rFonts w:ascii="Times New Roman" w:hAnsi="Times New Roman" w:cs="Times New Roman"/>
          <w:b/>
          <w:bCs/>
          <w:color w:val="000000"/>
          <w:sz w:val="24"/>
          <w:szCs w:val="24"/>
        </w:rPr>
      </w:pPr>
      <w:r w:rsidRPr="00191A57">
        <w:rPr>
          <w:rFonts w:ascii="Times New Roman" w:hAnsi="Times New Roman" w:cs="Times New Roman"/>
          <w:b/>
          <w:bCs/>
          <w:color w:val="000000"/>
          <w:sz w:val="24"/>
          <w:szCs w:val="24"/>
        </w:rPr>
        <w:t>OŚWIADCZENIE DOTYCZĄCE PODANYCH INFORMACJI:</w:t>
      </w:r>
    </w:p>
    <w:p w:rsidR="00D67E4B" w:rsidRPr="00191A57" w:rsidRDefault="00D67E4B" w:rsidP="00D67E4B">
      <w:pPr>
        <w:pStyle w:val="Teksttreci20"/>
        <w:shd w:val="clear" w:color="auto" w:fill="auto"/>
        <w:spacing w:after="0"/>
        <w:jc w:val="center"/>
        <w:rPr>
          <w:rFonts w:ascii="Times New Roman" w:hAnsi="Times New Roman" w:cs="Times New Roman"/>
          <w:sz w:val="24"/>
          <w:szCs w:val="24"/>
        </w:rPr>
      </w:pPr>
    </w:p>
    <w:p w:rsidR="00D67E4B" w:rsidRDefault="00D67E4B" w:rsidP="00D67E4B">
      <w:pPr>
        <w:pStyle w:val="Teksttreci20"/>
        <w:shd w:val="clear" w:color="auto" w:fill="auto"/>
        <w:spacing w:after="0"/>
        <w:rPr>
          <w:rFonts w:ascii="Times New Roman" w:hAnsi="Times New Roman" w:cs="Times New Roman"/>
          <w:color w:val="000000"/>
          <w:sz w:val="24"/>
          <w:szCs w:val="24"/>
        </w:rPr>
      </w:pPr>
      <w:r w:rsidRPr="00191A57">
        <w:rPr>
          <w:rFonts w:ascii="Times New Roman" w:hAnsi="Times New Roman" w:cs="Times New Roman"/>
          <w:color w:val="000000"/>
          <w:sz w:val="24"/>
          <w:szCs w:val="24"/>
        </w:rPr>
        <w:t>Oświadczam, że wszystkie informacje podane w powyższych oświadczeniach są aktualne i zgodne z prawdą oraz zostały przedstawione z pełną świadomością konsekwencji wprowa</w:t>
      </w:r>
      <w:r w:rsidRPr="00191A57">
        <w:rPr>
          <w:rFonts w:ascii="Times New Roman" w:hAnsi="Times New Roman" w:cs="Times New Roman"/>
          <w:color w:val="000000"/>
          <w:sz w:val="24"/>
          <w:szCs w:val="24"/>
        </w:rPr>
        <w:softHyphen/>
        <w:t>dzenia Zamawiającego w błąd przy przedstawianiu informacji.</w:t>
      </w:r>
    </w:p>
    <w:p w:rsidR="00D67E4B" w:rsidRDefault="00D67E4B" w:rsidP="00D67E4B">
      <w:pPr>
        <w:pStyle w:val="Teksttreci20"/>
        <w:shd w:val="clear" w:color="auto" w:fill="auto"/>
        <w:tabs>
          <w:tab w:val="left" w:leader="dot" w:pos="1262"/>
          <w:tab w:val="right" w:leader="dot" w:pos="4668"/>
        </w:tabs>
        <w:spacing w:after="0"/>
        <w:rPr>
          <w:rFonts w:ascii="Times New Roman" w:hAnsi="Times New Roman" w:cs="Times New Roman"/>
          <w:color w:val="000000"/>
          <w:sz w:val="24"/>
          <w:szCs w:val="24"/>
        </w:rPr>
      </w:pPr>
    </w:p>
    <w:p w:rsidR="00D67E4B" w:rsidRPr="00D63839" w:rsidRDefault="00D67E4B" w:rsidP="00D67E4B">
      <w:pPr>
        <w:ind w:hanging="142"/>
        <w:rPr>
          <w:rFonts w:ascii="Times New Roman" w:hAnsi="Times New Roman" w:cs="Times New Roman"/>
        </w:rPr>
      </w:pPr>
      <w:r w:rsidRPr="00705312">
        <w:rPr>
          <w:rFonts w:ascii="Calibri" w:hAnsi="Calibri" w:cs="Calibri"/>
          <w:i/>
          <w:sz w:val="20"/>
          <w:szCs w:val="20"/>
        </w:rPr>
        <w:t>*</w:t>
      </w:r>
      <w:r>
        <w:rPr>
          <w:rFonts w:ascii="Calibri" w:hAnsi="Calibri" w:cs="Calibri"/>
          <w:i/>
          <w:sz w:val="20"/>
          <w:szCs w:val="20"/>
        </w:rPr>
        <w:t xml:space="preserve"> wypełnić w razie potrzeby</w:t>
      </w:r>
    </w:p>
    <w:p w:rsidR="00D67E4B" w:rsidRDefault="00D67E4B" w:rsidP="004859C6">
      <w:pPr>
        <w:pStyle w:val="Teksttreci20"/>
        <w:shd w:val="clear" w:color="auto" w:fill="auto"/>
        <w:spacing w:after="0" w:line="352" w:lineRule="auto"/>
        <w:jc w:val="center"/>
        <w:rPr>
          <w:rFonts w:ascii="Times New Roman" w:hAnsi="Times New Roman" w:cs="Times New Roman"/>
          <w:b/>
          <w:bCs/>
          <w:color w:val="000000"/>
          <w:sz w:val="24"/>
          <w:szCs w:val="24"/>
        </w:rPr>
      </w:pPr>
    </w:p>
    <w:p w:rsidR="00792322" w:rsidRPr="008E66C9" w:rsidRDefault="00792322" w:rsidP="00792322">
      <w:pPr>
        <w:pStyle w:val="Teksttreci20"/>
        <w:shd w:val="clear" w:color="auto" w:fill="auto"/>
        <w:spacing w:after="0"/>
        <w:ind w:left="1134"/>
        <w:jc w:val="right"/>
        <w:rPr>
          <w:rFonts w:ascii="Times New Roman" w:hAnsi="Times New Roman" w:cs="Times New Roman"/>
          <w:sz w:val="24"/>
          <w:szCs w:val="24"/>
        </w:rPr>
      </w:pPr>
      <w:r w:rsidRPr="008E66C9">
        <w:rPr>
          <w:rFonts w:ascii="Times New Roman" w:hAnsi="Times New Roman" w:cs="Times New Roman"/>
          <w:bCs/>
          <w:color w:val="000000"/>
          <w:sz w:val="24"/>
          <w:szCs w:val="24"/>
        </w:rPr>
        <w:t xml:space="preserve">Załącznik </w:t>
      </w:r>
      <w:r w:rsidR="005B1122">
        <w:rPr>
          <w:rFonts w:ascii="Times New Roman" w:hAnsi="Times New Roman" w:cs="Times New Roman"/>
          <w:bCs/>
          <w:color w:val="000000"/>
          <w:sz w:val="24"/>
          <w:szCs w:val="24"/>
          <w:lang w:bidi="en-US"/>
        </w:rPr>
        <w:t>nr 4</w:t>
      </w:r>
      <w:r w:rsidRPr="008E66C9">
        <w:rPr>
          <w:rFonts w:ascii="Times New Roman" w:hAnsi="Times New Roman" w:cs="Times New Roman"/>
          <w:bCs/>
          <w:color w:val="000000"/>
          <w:sz w:val="24"/>
          <w:szCs w:val="24"/>
          <w:lang w:bidi="en-US"/>
        </w:rPr>
        <w:t xml:space="preserve"> SWZ</w:t>
      </w:r>
    </w:p>
    <w:p w:rsidR="00792322" w:rsidRDefault="00792322" w:rsidP="00792322">
      <w:pPr>
        <w:pStyle w:val="Teksttreci20"/>
        <w:shd w:val="clear" w:color="auto" w:fill="auto"/>
        <w:spacing w:after="0"/>
        <w:rPr>
          <w:rFonts w:ascii="Times New Roman" w:hAnsi="Times New Roman" w:cs="Times New Roman"/>
          <w:color w:val="000000"/>
          <w:sz w:val="24"/>
          <w:szCs w:val="24"/>
          <w:lang w:bidi="en-US"/>
        </w:rPr>
      </w:pPr>
      <w:r w:rsidRPr="00191A57">
        <w:rPr>
          <w:rFonts w:ascii="Times New Roman" w:hAnsi="Times New Roman" w:cs="Times New Roman"/>
          <w:color w:val="000000"/>
          <w:sz w:val="24"/>
          <w:szCs w:val="24"/>
          <w:lang w:bidi="en-US"/>
        </w:rPr>
        <w:t>Wykonawca:</w:t>
      </w:r>
    </w:p>
    <w:p w:rsidR="00792322" w:rsidRPr="00191A57" w:rsidRDefault="00792322" w:rsidP="00792322">
      <w:pPr>
        <w:pStyle w:val="Teksttreci20"/>
        <w:shd w:val="clear" w:color="auto" w:fill="auto"/>
        <w:spacing w:after="0"/>
        <w:rPr>
          <w:rFonts w:ascii="Times New Roman" w:hAnsi="Times New Roman" w:cs="Times New Roman"/>
          <w:sz w:val="24"/>
          <w:szCs w:val="24"/>
        </w:rPr>
      </w:pPr>
    </w:p>
    <w:p w:rsidR="00792322" w:rsidRPr="00191A57" w:rsidRDefault="00792322" w:rsidP="00792322">
      <w:pPr>
        <w:pStyle w:val="Teksttreci20"/>
        <w:shd w:val="clear" w:color="auto" w:fill="auto"/>
        <w:spacing w:after="0"/>
        <w:rPr>
          <w:rFonts w:ascii="Times New Roman" w:hAnsi="Times New Roman" w:cs="Times New Roman"/>
          <w:sz w:val="24"/>
          <w:szCs w:val="24"/>
        </w:rPr>
      </w:pPr>
      <w:r>
        <w:rPr>
          <w:rFonts w:ascii="Times New Roman" w:hAnsi="Times New Roman" w:cs="Times New Roman"/>
          <w:sz w:val="24"/>
          <w:szCs w:val="24"/>
        </w:rPr>
        <w:t>……………………………………………..</w:t>
      </w:r>
    </w:p>
    <w:p w:rsidR="00792322" w:rsidRDefault="00792322" w:rsidP="00792322">
      <w:pPr>
        <w:pStyle w:val="Teksttreci20"/>
        <w:shd w:val="clear" w:color="auto" w:fill="auto"/>
        <w:spacing w:after="0"/>
        <w:rPr>
          <w:rFonts w:ascii="Times New Roman" w:hAnsi="Times New Roman" w:cs="Times New Roman"/>
          <w:i/>
          <w:iCs/>
          <w:color w:val="000000"/>
          <w:sz w:val="24"/>
          <w:szCs w:val="24"/>
        </w:rPr>
      </w:pPr>
      <w:r w:rsidRPr="00191A57">
        <w:rPr>
          <w:rFonts w:ascii="Times New Roman" w:hAnsi="Times New Roman" w:cs="Times New Roman"/>
          <w:i/>
          <w:iCs/>
          <w:color w:val="000000"/>
          <w:sz w:val="24"/>
          <w:szCs w:val="24"/>
        </w:rPr>
        <w:t>(</w:t>
      </w:r>
      <w:r>
        <w:rPr>
          <w:rFonts w:ascii="Times New Roman" w:hAnsi="Times New Roman" w:cs="Times New Roman"/>
          <w:i/>
          <w:iCs/>
          <w:color w:val="000000"/>
          <w:sz w:val="24"/>
          <w:szCs w:val="24"/>
        </w:rPr>
        <w:t>pełna nazwa/ firma, adres</w:t>
      </w:r>
      <w:r w:rsidRPr="00191A57">
        <w:rPr>
          <w:rFonts w:ascii="Times New Roman" w:hAnsi="Times New Roman" w:cs="Times New Roman"/>
          <w:i/>
          <w:iCs/>
          <w:color w:val="000000"/>
          <w:sz w:val="24"/>
          <w:szCs w:val="24"/>
        </w:rPr>
        <w:t>)</w:t>
      </w:r>
    </w:p>
    <w:p w:rsidR="00792322" w:rsidRDefault="00792322" w:rsidP="00792322">
      <w:pPr>
        <w:pStyle w:val="Teksttreci20"/>
        <w:shd w:val="clear" w:color="auto" w:fill="auto"/>
        <w:spacing w:after="0"/>
        <w:rPr>
          <w:rFonts w:ascii="Times New Roman" w:hAnsi="Times New Roman" w:cs="Times New Roman"/>
          <w:i/>
          <w:iCs/>
          <w:color w:val="000000"/>
          <w:sz w:val="24"/>
          <w:szCs w:val="24"/>
        </w:rPr>
      </w:pPr>
    </w:p>
    <w:p w:rsidR="00792322" w:rsidRPr="00191A57" w:rsidRDefault="00792322" w:rsidP="00792322">
      <w:pPr>
        <w:pStyle w:val="Teksttreci20"/>
        <w:shd w:val="clear" w:color="auto" w:fill="auto"/>
        <w:spacing w:after="0"/>
        <w:rPr>
          <w:rFonts w:ascii="Times New Roman" w:hAnsi="Times New Roman" w:cs="Times New Roman"/>
          <w:sz w:val="24"/>
          <w:szCs w:val="24"/>
        </w:rPr>
      </w:pPr>
    </w:p>
    <w:p w:rsidR="00792322" w:rsidRPr="00191A57" w:rsidRDefault="00792322" w:rsidP="00792322">
      <w:pPr>
        <w:pStyle w:val="Teksttreci20"/>
        <w:shd w:val="clear" w:color="auto" w:fill="auto"/>
        <w:spacing w:after="0" w:line="352" w:lineRule="auto"/>
        <w:jc w:val="center"/>
        <w:rPr>
          <w:rFonts w:ascii="Times New Roman" w:hAnsi="Times New Roman" w:cs="Times New Roman"/>
          <w:sz w:val="24"/>
          <w:szCs w:val="24"/>
        </w:rPr>
      </w:pPr>
      <w:r w:rsidRPr="007979C8">
        <w:rPr>
          <w:rFonts w:ascii="Times New Roman" w:hAnsi="Times New Roman" w:cs="Times New Roman"/>
          <w:b/>
          <w:bCs/>
          <w:color w:val="000000"/>
          <w:sz w:val="24"/>
          <w:szCs w:val="24"/>
        </w:rPr>
        <w:t>Oświadczenie Wykonawcy</w:t>
      </w:r>
      <w:r w:rsidRPr="007979C8">
        <w:rPr>
          <w:rFonts w:ascii="Times New Roman" w:hAnsi="Times New Roman" w:cs="Times New Roman"/>
          <w:b/>
          <w:bCs/>
          <w:color w:val="000000"/>
          <w:sz w:val="24"/>
          <w:szCs w:val="24"/>
        </w:rPr>
        <w:br/>
      </w:r>
      <w:r w:rsidRPr="00191A57">
        <w:rPr>
          <w:rFonts w:ascii="Times New Roman" w:hAnsi="Times New Roman" w:cs="Times New Roman"/>
          <w:b/>
          <w:bCs/>
          <w:color w:val="000000"/>
          <w:sz w:val="24"/>
          <w:szCs w:val="24"/>
        </w:rPr>
        <w:t>składane na podstawie art. 125 ust. 1</w:t>
      </w:r>
      <w:r>
        <w:rPr>
          <w:rFonts w:ascii="Times New Roman" w:hAnsi="Times New Roman" w:cs="Times New Roman"/>
          <w:b/>
          <w:bCs/>
          <w:color w:val="000000"/>
          <w:sz w:val="24"/>
          <w:szCs w:val="24"/>
        </w:rPr>
        <w:t xml:space="preserve"> ustawy z dnia 11 września 2019</w:t>
      </w:r>
      <w:r w:rsidRPr="00191A57">
        <w:rPr>
          <w:rFonts w:ascii="Times New Roman" w:hAnsi="Times New Roman" w:cs="Times New Roman"/>
          <w:b/>
          <w:bCs/>
          <w:color w:val="000000"/>
          <w:sz w:val="24"/>
          <w:szCs w:val="24"/>
        </w:rPr>
        <w:t>r.</w:t>
      </w:r>
    </w:p>
    <w:p w:rsidR="00792322" w:rsidRDefault="00792322" w:rsidP="00792322">
      <w:pPr>
        <w:pStyle w:val="Teksttreci20"/>
        <w:shd w:val="clear" w:color="auto" w:fill="auto"/>
        <w:spacing w:after="0" w:line="352" w:lineRule="auto"/>
        <w:jc w:val="center"/>
        <w:rPr>
          <w:rFonts w:ascii="Times New Roman" w:hAnsi="Times New Roman" w:cs="Times New Roman"/>
          <w:b/>
          <w:bCs/>
          <w:color w:val="000000"/>
          <w:sz w:val="24"/>
          <w:szCs w:val="24"/>
        </w:rPr>
      </w:pPr>
      <w:r w:rsidRPr="00191A57">
        <w:rPr>
          <w:rFonts w:ascii="Times New Roman" w:hAnsi="Times New Roman" w:cs="Times New Roman"/>
          <w:b/>
          <w:bCs/>
          <w:color w:val="000000"/>
          <w:sz w:val="24"/>
          <w:szCs w:val="24"/>
        </w:rPr>
        <w:t xml:space="preserve">Prawo zamówień publicznych </w:t>
      </w:r>
      <w:r w:rsidRPr="00274768">
        <w:rPr>
          <w:rFonts w:ascii="Times New Roman" w:hAnsi="Times New Roman" w:cs="Times New Roman"/>
          <w:bCs/>
          <w:color w:val="000000"/>
          <w:sz w:val="24"/>
          <w:szCs w:val="24"/>
        </w:rPr>
        <w:t>(</w:t>
      </w:r>
      <w:r>
        <w:rPr>
          <w:rFonts w:ascii="Times New Roman" w:hAnsi="Times New Roman" w:cs="Times New Roman"/>
          <w:bCs/>
          <w:color w:val="000000"/>
          <w:sz w:val="24"/>
          <w:szCs w:val="24"/>
        </w:rPr>
        <w:t xml:space="preserve">zwanej </w:t>
      </w:r>
      <w:r w:rsidRPr="00274768">
        <w:rPr>
          <w:rFonts w:ascii="Times New Roman" w:hAnsi="Times New Roman" w:cs="Times New Roman"/>
          <w:bCs/>
          <w:color w:val="000000"/>
          <w:sz w:val="24"/>
          <w:szCs w:val="24"/>
        </w:rPr>
        <w:t xml:space="preserve">dalej </w:t>
      </w:r>
      <w:r>
        <w:rPr>
          <w:rFonts w:ascii="Times New Roman" w:hAnsi="Times New Roman" w:cs="Times New Roman"/>
          <w:bCs/>
          <w:color w:val="000000"/>
          <w:sz w:val="24"/>
          <w:szCs w:val="24"/>
        </w:rPr>
        <w:t>ustawą</w:t>
      </w:r>
      <w:r w:rsidRPr="00274768">
        <w:rPr>
          <w:rFonts w:ascii="Times New Roman" w:hAnsi="Times New Roman" w:cs="Times New Roman"/>
          <w:bCs/>
          <w:color w:val="000000"/>
          <w:sz w:val="24"/>
          <w:szCs w:val="24"/>
        </w:rPr>
        <w:t>)</w:t>
      </w:r>
    </w:p>
    <w:p w:rsidR="00792322" w:rsidRPr="007979C8" w:rsidRDefault="00792322" w:rsidP="00792322">
      <w:pPr>
        <w:pStyle w:val="Teksttreci20"/>
        <w:shd w:val="clear" w:color="auto" w:fill="auto"/>
        <w:spacing w:after="0" w:line="352" w:lineRule="auto"/>
        <w:jc w:val="center"/>
        <w:rPr>
          <w:rFonts w:ascii="Times New Roman" w:hAnsi="Times New Roman" w:cs="Times New Roman"/>
          <w:b/>
          <w:bCs/>
          <w:color w:val="000000"/>
          <w:sz w:val="24"/>
          <w:szCs w:val="24"/>
        </w:rPr>
      </w:pPr>
      <w:r w:rsidRPr="007979C8">
        <w:rPr>
          <w:rFonts w:ascii="Times New Roman" w:hAnsi="Times New Roman" w:cs="Times New Roman"/>
          <w:b/>
          <w:bCs/>
          <w:color w:val="000000"/>
          <w:sz w:val="24"/>
          <w:szCs w:val="24"/>
        </w:rPr>
        <w:t xml:space="preserve">DOTYCZĄCE </w:t>
      </w:r>
      <w:r w:rsidR="005B1122">
        <w:rPr>
          <w:rFonts w:ascii="Times New Roman" w:hAnsi="Times New Roman" w:cs="Times New Roman"/>
          <w:b/>
          <w:bCs/>
          <w:color w:val="000000"/>
          <w:sz w:val="24"/>
          <w:szCs w:val="24"/>
        </w:rPr>
        <w:t>SPEŁNIANIA WARUNKÓW</w:t>
      </w:r>
    </w:p>
    <w:p w:rsidR="00792322" w:rsidRPr="00191A57" w:rsidRDefault="00792322" w:rsidP="00792322">
      <w:pPr>
        <w:pStyle w:val="Teksttreci20"/>
        <w:shd w:val="clear" w:color="auto" w:fill="auto"/>
        <w:spacing w:after="0" w:line="352" w:lineRule="auto"/>
        <w:jc w:val="center"/>
        <w:rPr>
          <w:rFonts w:ascii="Times New Roman" w:hAnsi="Times New Roman" w:cs="Times New Roman"/>
          <w:sz w:val="24"/>
          <w:szCs w:val="24"/>
        </w:rPr>
      </w:pPr>
    </w:p>
    <w:p w:rsidR="0076419D" w:rsidRDefault="00792322" w:rsidP="0076419D">
      <w:pPr>
        <w:autoSpaceDE w:val="0"/>
        <w:autoSpaceDN w:val="0"/>
        <w:adjustRightInd w:val="0"/>
        <w:spacing w:line="360" w:lineRule="auto"/>
        <w:ind w:firstLine="708"/>
        <w:rPr>
          <w:rFonts w:ascii="Times New Roman" w:hAnsi="Times New Roman" w:cs="Times New Roman"/>
        </w:rPr>
      </w:pPr>
      <w:r w:rsidRPr="00191A57">
        <w:rPr>
          <w:rFonts w:ascii="Times New Roman" w:hAnsi="Times New Roman" w:cs="Times New Roman"/>
        </w:rPr>
        <w:t xml:space="preserve">Na potrzeby postępowania o udzielenie zamówienia publicznego pn. </w:t>
      </w:r>
      <w:r>
        <w:rPr>
          <w:rFonts w:ascii="Times New Roman" w:hAnsi="Times New Roman" w:cs="Times New Roman"/>
          <w:b/>
        </w:rPr>
        <w:t>odbi</w:t>
      </w:r>
      <w:r w:rsidR="000C79B1">
        <w:rPr>
          <w:rFonts w:ascii="Times New Roman" w:hAnsi="Times New Roman" w:cs="Times New Roman"/>
          <w:b/>
        </w:rPr>
        <w:t>ór</w:t>
      </w:r>
      <w:r w:rsidRPr="00454159">
        <w:rPr>
          <w:rFonts w:ascii="Times New Roman" w:hAnsi="Times New Roman" w:cs="Times New Roman"/>
          <w:b/>
        </w:rPr>
        <w:t xml:space="preserve"> odpadów medycznych</w:t>
      </w:r>
      <w:r w:rsidRPr="00191A57">
        <w:rPr>
          <w:rFonts w:ascii="Times New Roman" w:hAnsi="Times New Roman" w:cs="Times New Roman"/>
          <w:i/>
          <w:iCs/>
        </w:rPr>
        <w:t>,</w:t>
      </w:r>
      <w:r w:rsidRPr="00191A57">
        <w:rPr>
          <w:rFonts w:ascii="Times New Roman" w:hAnsi="Times New Roman" w:cs="Times New Roman"/>
        </w:rPr>
        <w:t xml:space="preserve"> prowadzonego przez </w:t>
      </w:r>
      <w:r w:rsidR="0076419D" w:rsidRPr="0076419D">
        <w:rPr>
          <w:rFonts w:ascii="Times New Roman" w:hAnsi="Times New Roman" w:cs="Times New Roman"/>
        </w:rPr>
        <w:t>Szpital Powiatowy w Zambrowie</w:t>
      </w:r>
      <w:r w:rsidRPr="00191A57">
        <w:rPr>
          <w:rFonts w:ascii="Times New Roman" w:hAnsi="Times New Roman" w:cs="Times New Roman"/>
          <w:i/>
          <w:iCs/>
        </w:rPr>
        <w:t>,</w:t>
      </w:r>
      <w:r w:rsidRPr="00191A57">
        <w:rPr>
          <w:rFonts w:ascii="Times New Roman" w:hAnsi="Times New Roman" w:cs="Times New Roman"/>
        </w:rPr>
        <w:t xml:space="preserve"> </w:t>
      </w:r>
    </w:p>
    <w:p w:rsidR="0076419D" w:rsidRDefault="0076419D" w:rsidP="0076419D">
      <w:pPr>
        <w:autoSpaceDE w:val="0"/>
        <w:autoSpaceDN w:val="0"/>
        <w:adjustRightInd w:val="0"/>
        <w:spacing w:line="360" w:lineRule="auto"/>
        <w:rPr>
          <w:rFonts w:ascii="Times New Roman" w:hAnsi="Times New Roman" w:cs="Times New Roman"/>
          <w:b/>
        </w:rPr>
      </w:pPr>
      <w:r w:rsidRPr="0076419D">
        <w:rPr>
          <w:rFonts w:ascii="Times New Roman" w:hAnsi="Times New Roman" w:cs="Times New Roman"/>
          <w:lang w:val="pl"/>
        </w:rPr>
        <w:t>Oświadczam, że spełniam warunki udziału w postępowaniu określone przez zamawiającego w</w:t>
      </w:r>
      <w:r w:rsidRPr="0076419D">
        <w:rPr>
          <w:rFonts w:ascii="Times New Roman" w:hAnsi="Times New Roman" w:cs="Times New Roman"/>
        </w:rPr>
        <w:t xml:space="preserve"> </w:t>
      </w:r>
      <w:r>
        <w:rPr>
          <w:rFonts w:ascii="Times New Roman" w:hAnsi="Times New Roman" w:cs="Times New Roman"/>
          <w:b/>
        </w:rPr>
        <w:t>Rozdziale XX</w:t>
      </w:r>
      <w:r w:rsidRPr="0076419D">
        <w:rPr>
          <w:rFonts w:ascii="Times New Roman" w:hAnsi="Times New Roman" w:cs="Times New Roman"/>
          <w:b/>
        </w:rPr>
        <w:t xml:space="preserve"> Specyfikacji Warunków Zamówienia.</w:t>
      </w:r>
    </w:p>
    <w:p w:rsidR="00686937" w:rsidRDefault="00686937" w:rsidP="0076419D">
      <w:pPr>
        <w:autoSpaceDE w:val="0"/>
        <w:autoSpaceDN w:val="0"/>
        <w:adjustRightInd w:val="0"/>
        <w:spacing w:line="360" w:lineRule="auto"/>
        <w:rPr>
          <w:rFonts w:ascii="Times New Roman" w:hAnsi="Times New Roman" w:cs="Times New Roman"/>
          <w:b/>
        </w:rPr>
      </w:pPr>
    </w:p>
    <w:p w:rsidR="00007FE8" w:rsidRDefault="00007FE8" w:rsidP="0076419D">
      <w:pPr>
        <w:autoSpaceDE w:val="0"/>
        <w:autoSpaceDN w:val="0"/>
        <w:adjustRightInd w:val="0"/>
        <w:spacing w:line="360" w:lineRule="auto"/>
        <w:rPr>
          <w:rFonts w:ascii="Times New Roman" w:hAnsi="Times New Roman" w:cs="Times New Roman"/>
          <w:b/>
        </w:rPr>
      </w:pPr>
    </w:p>
    <w:p w:rsidR="00686937" w:rsidRPr="00007FE8" w:rsidRDefault="00104EB0" w:rsidP="00104EB0">
      <w:pPr>
        <w:autoSpaceDE w:val="0"/>
        <w:autoSpaceDN w:val="0"/>
        <w:adjustRightInd w:val="0"/>
        <w:rPr>
          <w:rFonts w:ascii="Times New Roman" w:hAnsi="Times New Roman" w:cs="Times New Roman"/>
        </w:rPr>
      </w:pPr>
      <w:r w:rsidRPr="00705312">
        <w:rPr>
          <w:rFonts w:ascii="Calibri" w:hAnsi="Calibri" w:cs="Calibri"/>
          <w:i/>
          <w:sz w:val="20"/>
          <w:szCs w:val="20"/>
        </w:rPr>
        <w:t>*</w:t>
      </w:r>
      <w:r>
        <w:rPr>
          <w:rFonts w:ascii="Calibri" w:hAnsi="Calibri" w:cs="Calibri"/>
          <w:i/>
          <w:sz w:val="20"/>
          <w:szCs w:val="20"/>
        </w:rPr>
        <w:t xml:space="preserve"> </w:t>
      </w:r>
      <w:r w:rsidR="00007FE8" w:rsidRPr="00007FE8">
        <w:rPr>
          <w:rFonts w:ascii="Times New Roman" w:hAnsi="Times New Roman" w:cs="Times New Roman"/>
        </w:rPr>
        <w:t xml:space="preserve">Jednocześnie informuję, że </w:t>
      </w:r>
      <w:r w:rsidR="00007FE8">
        <w:rPr>
          <w:rFonts w:ascii="Times New Roman" w:hAnsi="Times New Roman" w:cs="Times New Roman"/>
        </w:rPr>
        <w:t xml:space="preserve">podmiotowe środki dowodowe wymienione w SWZ </w:t>
      </w:r>
      <w:r w:rsidR="00007FE8" w:rsidRPr="00007FE8">
        <w:rPr>
          <w:rFonts w:ascii="Times New Roman" w:hAnsi="Times New Roman" w:cs="Times New Roman"/>
        </w:rPr>
        <w:t xml:space="preserve">można uzyskać za pomocą bezpłatnej i ogólnodostępnej bazy danych </w:t>
      </w:r>
      <w:r w:rsidR="00AD2154">
        <w:rPr>
          <w:rFonts w:ascii="Times New Roman" w:hAnsi="Times New Roman" w:cs="Times New Roman"/>
        </w:rPr>
        <w:t>pod adresem: …………………………………………………………</w:t>
      </w:r>
      <w:r w:rsidR="00007FE8">
        <w:rPr>
          <w:rFonts w:ascii="Times New Roman" w:hAnsi="Times New Roman" w:cs="Times New Roman"/>
        </w:rPr>
        <w:t>……….</w:t>
      </w:r>
      <w:r w:rsidR="00007FE8" w:rsidRPr="00007FE8">
        <w:rPr>
          <w:rFonts w:ascii="Times New Roman" w:hAnsi="Times New Roman" w:cs="Times New Roman"/>
        </w:rPr>
        <w:t>……………………</w:t>
      </w:r>
    </w:p>
    <w:p w:rsidR="00792322" w:rsidRDefault="00007FE8" w:rsidP="00AD2154">
      <w:pPr>
        <w:ind w:hanging="142"/>
        <w:jc w:val="center"/>
        <w:rPr>
          <w:rFonts w:ascii="Times New Roman" w:hAnsi="Times New Roman" w:cs="Times New Roman"/>
        </w:rPr>
      </w:pPr>
      <w:r>
        <w:rPr>
          <w:rFonts w:ascii="Times New Roman" w:hAnsi="Times New Roman" w:cs="Times New Roman"/>
        </w:rPr>
        <w:t>(podać link strony)</w:t>
      </w:r>
    </w:p>
    <w:p w:rsidR="00104EB0" w:rsidRDefault="00104EB0" w:rsidP="003115E4">
      <w:pPr>
        <w:ind w:hanging="142"/>
        <w:rPr>
          <w:rFonts w:ascii="Times New Roman" w:hAnsi="Times New Roman" w:cs="Times New Roman"/>
        </w:rPr>
      </w:pPr>
    </w:p>
    <w:p w:rsidR="00104EB0" w:rsidRDefault="00104EB0" w:rsidP="00104EB0">
      <w:pPr>
        <w:ind w:hanging="142"/>
        <w:rPr>
          <w:rFonts w:ascii="Calibri" w:hAnsi="Calibri" w:cs="Calibri"/>
          <w:i/>
          <w:sz w:val="20"/>
          <w:szCs w:val="20"/>
        </w:rPr>
      </w:pPr>
      <w:r w:rsidRPr="00705312">
        <w:rPr>
          <w:rFonts w:ascii="Calibri" w:hAnsi="Calibri" w:cs="Calibri"/>
          <w:i/>
          <w:sz w:val="20"/>
          <w:szCs w:val="20"/>
        </w:rPr>
        <w:t>*</w:t>
      </w:r>
      <w:r>
        <w:rPr>
          <w:rFonts w:ascii="Calibri" w:hAnsi="Calibri" w:cs="Calibri"/>
          <w:i/>
          <w:sz w:val="20"/>
          <w:szCs w:val="20"/>
        </w:rPr>
        <w:t xml:space="preserve"> wypełnić w przypadku takiej możliwości </w:t>
      </w:r>
    </w:p>
    <w:p w:rsidR="00104EB0" w:rsidRPr="00D63839" w:rsidRDefault="00104EB0" w:rsidP="003115E4">
      <w:pPr>
        <w:ind w:hanging="142"/>
        <w:rPr>
          <w:rFonts w:ascii="Times New Roman" w:hAnsi="Times New Roman" w:cs="Times New Roman"/>
        </w:rPr>
      </w:pPr>
    </w:p>
    <w:sectPr w:rsidR="00104EB0" w:rsidRPr="00D63839">
      <w:footerReference w:type="firs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1B81" w:rsidRDefault="00381B81" w:rsidP="004859C6">
      <w:r>
        <w:separator/>
      </w:r>
    </w:p>
  </w:endnote>
  <w:endnote w:type="continuationSeparator" w:id="0">
    <w:p w:rsidR="00381B81" w:rsidRDefault="00381B81" w:rsidP="004859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4703" w:rsidRDefault="00684703">
    <w:pPr>
      <w:pStyle w:val="Stopka"/>
      <w:jc w:val="center"/>
    </w:pPr>
  </w:p>
  <w:p w:rsidR="00684703" w:rsidRDefault="0068470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1B81" w:rsidRDefault="00381B81" w:rsidP="004859C6">
      <w:r>
        <w:separator/>
      </w:r>
    </w:p>
  </w:footnote>
  <w:footnote w:type="continuationSeparator" w:id="0">
    <w:p w:rsidR="00381B81" w:rsidRDefault="00381B81" w:rsidP="004859C6">
      <w:r>
        <w:continuationSeparator/>
      </w:r>
    </w:p>
  </w:footnote>
  <w:footnote w:id="1">
    <w:p w:rsidR="00684703" w:rsidRPr="00A82964" w:rsidRDefault="00684703" w:rsidP="00D67E4B">
      <w:pPr>
        <w:jc w:val="both"/>
        <w:rPr>
          <w:rFonts w:ascii="Arial" w:hAnsi="Arial" w:cs="Arial"/>
          <w:color w:val="222222"/>
          <w:sz w:val="16"/>
          <w:szCs w:val="16"/>
        </w:rPr>
      </w:pPr>
      <w:r w:rsidRPr="00A82964">
        <w:rPr>
          <w:rStyle w:val="Odwoanieprzypisudolnego"/>
          <w:rFonts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sidRPr="00A82964">
        <w:rPr>
          <w:rFonts w:ascii="Arial" w:hAnsi="Arial" w:cs="Arial"/>
          <w:color w:val="222222"/>
          <w:sz w:val="16"/>
          <w:szCs w:val="16"/>
        </w:rPr>
        <w:t xml:space="preserve">z </w:t>
      </w:r>
      <w:r w:rsidRPr="00A82964">
        <w:rPr>
          <w:rFonts w:ascii="Arial" w:eastAsia="Times New Roman" w:hAnsi="Arial" w:cs="Arial"/>
          <w:color w:val="222222"/>
          <w:sz w:val="16"/>
          <w:szCs w:val="16"/>
        </w:rPr>
        <w:t xml:space="preserve">postępowania o udzielenie zamówienia publicznego lub konkursu prowadzonego na podstawie ustawy </w:t>
      </w:r>
      <w:proofErr w:type="spellStart"/>
      <w:r w:rsidRPr="00A82964">
        <w:rPr>
          <w:rFonts w:ascii="Arial" w:eastAsia="Times New Roman" w:hAnsi="Arial" w:cs="Arial"/>
          <w:color w:val="222222"/>
          <w:sz w:val="16"/>
          <w:szCs w:val="16"/>
        </w:rPr>
        <w:t>Pzp</w:t>
      </w:r>
      <w:proofErr w:type="spellEnd"/>
      <w:r w:rsidRPr="00A82964">
        <w:rPr>
          <w:rFonts w:ascii="Arial" w:eastAsia="Times New Roman" w:hAnsi="Arial" w:cs="Arial"/>
          <w:color w:val="222222"/>
          <w:sz w:val="16"/>
          <w:szCs w:val="16"/>
        </w:rPr>
        <w:t xml:space="preserve"> wyklucza się:</w:t>
      </w:r>
    </w:p>
    <w:p w:rsidR="00684703" w:rsidRPr="00A82964" w:rsidRDefault="00684703" w:rsidP="00D67E4B">
      <w:pPr>
        <w:jc w:val="both"/>
        <w:rPr>
          <w:rFonts w:ascii="Arial" w:eastAsia="Times New Roman" w:hAnsi="Arial" w:cs="Arial"/>
          <w:color w:val="222222"/>
          <w:sz w:val="16"/>
          <w:szCs w:val="16"/>
        </w:rPr>
      </w:pPr>
      <w:r w:rsidRPr="00A82964">
        <w:rPr>
          <w:rFonts w:ascii="Arial" w:eastAsia="Times New Roman"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rsidR="00684703" w:rsidRPr="00A82964" w:rsidRDefault="00684703" w:rsidP="00D67E4B">
      <w:pPr>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eastAsia="Times New Roman" w:hAnsi="Arial" w:cs="Arial"/>
          <w:color w:val="222222"/>
          <w:sz w:val="16"/>
          <w:szCs w:val="16"/>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684703" w:rsidRPr="00896587" w:rsidRDefault="00684703" w:rsidP="00D67E4B">
      <w:pPr>
        <w:jc w:val="both"/>
        <w:rPr>
          <w:rFonts w:ascii="Arial" w:hAnsi="Arial" w:cs="Arial"/>
          <w:sz w:val="16"/>
          <w:szCs w:val="16"/>
        </w:rPr>
      </w:pPr>
      <w:r w:rsidRPr="00A82964">
        <w:rPr>
          <w:rFonts w:ascii="Arial" w:eastAsia="Times New Roman"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E"/>
    <w:multiLevelType w:val="multilevel"/>
    <w:tmpl w:val="0000000E"/>
    <w:lvl w:ilvl="0">
      <w:start w:val="1"/>
      <w:numFmt w:val="decimal"/>
      <w:lvlText w:val="%1."/>
      <w:lvlJc w:val="left"/>
      <w:pPr>
        <w:tabs>
          <w:tab w:val="num" w:pos="295"/>
        </w:tabs>
        <w:ind w:left="720" w:hanging="35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10"/>
    <w:multiLevelType w:val="multilevel"/>
    <w:tmpl w:val="00000010"/>
    <w:name w:val="WW8Num1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11"/>
    <w:multiLevelType w:val="multilevel"/>
    <w:tmpl w:val="00000011"/>
    <w:name w:val="WW8Num1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12"/>
    <w:multiLevelType w:val="multilevel"/>
    <w:tmpl w:val="00000012"/>
    <w:name w:val="WW8Num1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13"/>
    <w:multiLevelType w:val="multilevel"/>
    <w:tmpl w:val="00000013"/>
    <w:name w:val="WW8Num1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14"/>
    <w:multiLevelType w:val="multilevel"/>
    <w:tmpl w:val="00000014"/>
    <w:name w:val="WW8Num2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15"/>
    <w:multiLevelType w:val="multilevel"/>
    <w:tmpl w:val="00000015"/>
    <w:name w:val="WW8Num2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16"/>
    <w:multiLevelType w:val="multilevel"/>
    <w:tmpl w:val="00000016"/>
    <w:name w:val="WW8Num2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17"/>
    <w:multiLevelType w:val="multilevel"/>
    <w:tmpl w:val="00000017"/>
    <w:name w:val="WW8Num2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18"/>
    <w:multiLevelType w:val="multilevel"/>
    <w:tmpl w:val="5838B7A0"/>
    <w:name w:val="WW8Num24"/>
    <w:lvl w:ilvl="0">
      <w:start w:val="3"/>
      <w:numFmt w:val="decimal"/>
      <w:lvlText w:val="%1."/>
      <w:lvlJc w:val="left"/>
      <w:pPr>
        <w:tabs>
          <w:tab w:val="num" w:pos="720"/>
        </w:tabs>
        <w:ind w:left="720" w:hanging="360"/>
      </w:pPr>
      <w:rPr>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1281BAB"/>
    <w:multiLevelType w:val="multilevel"/>
    <w:tmpl w:val="D2F82FD4"/>
    <w:name w:val="WW8Num73"/>
    <w:lvl w:ilvl="0">
      <w:start w:val="3"/>
      <w:numFmt w:val="decimal"/>
      <w:lvlText w:val="%1."/>
      <w:lvlJc w:val="left"/>
      <w:pPr>
        <w:tabs>
          <w:tab w:val="num" w:pos="360"/>
        </w:tabs>
        <w:ind w:left="360" w:hanging="360"/>
      </w:pPr>
      <w:rPr>
        <w:rFonts w:hint="default"/>
      </w:rPr>
    </w:lvl>
    <w:lvl w:ilvl="1">
      <w:start w:val="1"/>
      <w:numFmt w:val="none"/>
      <w:lvlText w:val="1)"/>
      <w:lvlJc w:val="left"/>
      <w:pPr>
        <w:tabs>
          <w:tab w:val="num" w:pos="720"/>
        </w:tabs>
        <w:ind w:left="720" w:hanging="360"/>
      </w:pPr>
      <w:rPr>
        <w:rFonts w:hint="default"/>
      </w:rPr>
    </w:lvl>
    <w:lvl w:ilvl="2">
      <w:start w:val="1"/>
      <w:numFmt w:val="none"/>
      <w:lvlText w:val="2)"/>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02C274E9"/>
    <w:multiLevelType w:val="multilevel"/>
    <w:tmpl w:val="5A3E5EDA"/>
    <w:lvl w:ilvl="0">
      <w:start w:val="1"/>
      <w:numFmt w:val="decimal"/>
      <w:lvlText w:val="%1."/>
      <w:lvlJc w:val="left"/>
      <w:pPr>
        <w:ind w:left="0" w:firstLine="0"/>
      </w:pPr>
      <w:rPr>
        <w:rFonts w:ascii="Times New Roman" w:eastAsia="Trebuchet MS" w:hAnsi="Times New Roman" w:cs="Times New Roman" w:hint="default"/>
        <w:b w:val="0"/>
        <w:bCs w:val="0"/>
        <w:i w:val="0"/>
        <w:iCs w:val="0"/>
        <w:smallCaps w:val="0"/>
        <w:strike w:val="0"/>
        <w:dstrike w:val="0"/>
        <w:color w:val="000000"/>
        <w:spacing w:val="0"/>
        <w:w w:val="100"/>
        <w:position w:val="0"/>
        <w:sz w:val="24"/>
        <w:szCs w:val="24"/>
        <w:u w:val="none"/>
        <w:effect w:val="none"/>
        <w:lang w:val="en-US" w:eastAsia="en-US" w:bidi="en-US"/>
      </w:rPr>
    </w:lvl>
    <w:lvl w:ilvl="1">
      <w:start w:val="1"/>
      <w:numFmt w:val="decimal"/>
      <w:lvlText w:val="%1.%2."/>
      <w:lvlJc w:val="left"/>
      <w:pPr>
        <w:ind w:left="0" w:firstLine="0"/>
      </w:pPr>
      <w:rPr>
        <w:rFonts w:ascii="Times New Roman" w:eastAsia="Trebuchet MS" w:hAnsi="Times New Roman" w:cs="Times New Roman" w:hint="default"/>
        <w:b w:val="0"/>
        <w:bCs w:val="0"/>
        <w:i w:val="0"/>
        <w:iCs w:val="0"/>
        <w:smallCaps w:val="0"/>
        <w:strike w:val="0"/>
        <w:dstrike w:val="0"/>
        <w:color w:val="000000"/>
        <w:spacing w:val="0"/>
        <w:w w:val="100"/>
        <w:position w:val="0"/>
        <w:sz w:val="24"/>
        <w:szCs w:val="24"/>
        <w:u w:val="none"/>
        <w:effect w:val="none"/>
        <w:lang w:val="pl-PL" w:eastAsia="pl-PL" w:bidi="pl-PL"/>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15:restartNumberingAfterBreak="0">
    <w:nsid w:val="048F1AAF"/>
    <w:multiLevelType w:val="hybridMultilevel"/>
    <w:tmpl w:val="34BED3C8"/>
    <w:lvl w:ilvl="0" w:tplc="A18CF5B2">
      <w:start w:val="1"/>
      <w:numFmt w:val="decimal"/>
      <w:lvlText w:val="%1)"/>
      <w:lvlJc w:val="left"/>
      <w:pPr>
        <w:tabs>
          <w:tab w:val="num" w:pos="600"/>
        </w:tabs>
        <w:ind w:left="600" w:hanging="360"/>
      </w:pPr>
      <w:rPr>
        <w:rFonts w:ascii="Arial Narrow" w:eastAsia="Times New Roman" w:hAnsi="Arial Narrow" w:cs="Times New Roman"/>
      </w:rPr>
    </w:lvl>
    <w:lvl w:ilvl="1" w:tplc="0415000F">
      <w:start w:val="1"/>
      <w:numFmt w:val="decimal"/>
      <w:lvlText w:val="%2."/>
      <w:lvlJc w:val="left"/>
      <w:pPr>
        <w:tabs>
          <w:tab w:val="num" w:pos="1440"/>
        </w:tabs>
        <w:ind w:left="1440" w:hanging="360"/>
      </w:pPr>
    </w:lvl>
    <w:lvl w:ilvl="2" w:tplc="04150011">
      <w:start w:val="1"/>
      <w:numFmt w:val="decimal"/>
      <w:lvlText w:val="%3)"/>
      <w:lvlJc w:val="left"/>
      <w:pPr>
        <w:ind w:left="2340" w:hanging="360"/>
      </w:pPr>
    </w:lvl>
    <w:lvl w:ilvl="3" w:tplc="4C049AC2">
      <w:start w:val="1"/>
      <w:numFmt w:val="decimal"/>
      <w:lvlText w:val="%4."/>
      <w:lvlJc w:val="left"/>
      <w:pPr>
        <w:tabs>
          <w:tab w:val="num" w:pos="2880"/>
        </w:tabs>
        <w:ind w:left="2880" w:hanging="360"/>
      </w:pPr>
      <w:rPr>
        <w:color w:val="auto"/>
      </w:rPr>
    </w:lvl>
    <w:lvl w:ilvl="4" w:tplc="7420614E">
      <w:start w:val="1"/>
      <w:numFmt w:val="upperRoman"/>
      <w:lvlText w:val="%5."/>
      <w:lvlJc w:val="left"/>
      <w:pPr>
        <w:ind w:left="3960" w:hanging="72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 w15:restartNumberingAfterBreak="0">
    <w:nsid w:val="07F86867"/>
    <w:multiLevelType w:val="multilevel"/>
    <w:tmpl w:val="285EF8E6"/>
    <w:lvl w:ilvl="0">
      <w:start w:val="1"/>
      <w:numFmt w:val="lowerLetter"/>
      <w:lvlText w:val="%1)"/>
      <w:lvlJc w:val="left"/>
      <w:pPr>
        <w:ind w:left="0" w:firstLine="0"/>
      </w:pPr>
      <w:rPr>
        <w:rFonts w:ascii="Times New Roman" w:eastAsia="Trebuchet MS" w:hAnsi="Times New Roman" w:cs="Times New Roman" w:hint="default"/>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15:restartNumberingAfterBreak="0">
    <w:nsid w:val="09C443C3"/>
    <w:multiLevelType w:val="hybridMultilevel"/>
    <w:tmpl w:val="7BDE956E"/>
    <w:lvl w:ilvl="0" w:tplc="A4943DAC">
      <w:start w:val="8"/>
      <w:numFmt w:val="upperRoman"/>
      <w:lvlText w:val="%1."/>
      <w:lvlJc w:val="left"/>
      <w:pPr>
        <w:ind w:left="1854" w:hanging="720"/>
      </w:pPr>
      <w:rPr>
        <w:rFonts w:hint="default"/>
        <w:b/>
        <w:color w:val="000000"/>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5" w15:restartNumberingAfterBreak="0">
    <w:nsid w:val="0B642357"/>
    <w:multiLevelType w:val="hybridMultilevel"/>
    <w:tmpl w:val="570A730A"/>
    <w:lvl w:ilvl="0" w:tplc="B22496F4">
      <w:start w:val="1"/>
      <w:numFmt w:val="decimal"/>
      <w:lvlText w:val="%1."/>
      <w:lvlJc w:val="left"/>
      <w:pPr>
        <w:ind w:left="1211" w:hanging="360"/>
      </w:pPr>
      <w:rPr>
        <w:rFonts w:hint="default"/>
        <w:b w:val="0"/>
      </w:r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6" w15:restartNumberingAfterBreak="0">
    <w:nsid w:val="0EED485F"/>
    <w:multiLevelType w:val="hybridMultilevel"/>
    <w:tmpl w:val="CC7A1F5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F753622"/>
    <w:multiLevelType w:val="hybridMultilevel"/>
    <w:tmpl w:val="5138272C"/>
    <w:lvl w:ilvl="0" w:tplc="49F6C0B4">
      <w:start w:val="2"/>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8" w15:restartNumberingAfterBreak="0">
    <w:nsid w:val="173A3CCA"/>
    <w:multiLevelType w:val="hybridMultilevel"/>
    <w:tmpl w:val="E034B49C"/>
    <w:lvl w:ilvl="0" w:tplc="5762C02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C5E0103"/>
    <w:multiLevelType w:val="hybridMultilevel"/>
    <w:tmpl w:val="EAC2D8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D50385E"/>
    <w:multiLevelType w:val="hybridMultilevel"/>
    <w:tmpl w:val="D4844448"/>
    <w:lvl w:ilvl="0" w:tplc="D6C03C3C">
      <w:start w:val="1"/>
      <w:numFmt w:val="decimal"/>
      <w:lvlText w:val="%1."/>
      <w:lvlJc w:val="left"/>
      <w:pPr>
        <w:ind w:left="1854" w:hanging="720"/>
      </w:pPr>
      <w:rPr>
        <w:rFonts w:hint="default"/>
        <w:b w:val="0"/>
        <w:color w:val="000000"/>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1" w15:restartNumberingAfterBreak="0">
    <w:nsid w:val="231D4B02"/>
    <w:multiLevelType w:val="hybridMultilevel"/>
    <w:tmpl w:val="C3400FCC"/>
    <w:lvl w:ilvl="0" w:tplc="EF564388">
      <w:start w:val="2"/>
      <w:numFmt w:val="upperRoman"/>
      <w:lvlText w:val="%1."/>
      <w:lvlJc w:val="left"/>
      <w:pPr>
        <w:ind w:left="1854" w:hanging="720"/>
      </w:pPr>
      <w:rPr>
        <w:rFonts w:hint="default"/>
        <w:b/>
        <w:color w:val="000000"/>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2" w15:restartNumberingAfterBreak="0">
    <w:nsid w:val="2466069E"/>
    <w:multiLevelType w:val="multilevel"/>
    <w:tmpl w:val="86722938"/>
    <w:lvl w:ilvl="0">
      <w:start w:val="1"/>
      <w:numFmt w:val="decimal"/>
      <w:lvlText w:val="%1."/>
      <w:lvlJc w:val="left"/>
      <w:pPr>
        <w:ind w:left="0" w:firstLine="0"/>
      </w:pPr>
      <w:rPr>
        <w:rFonts w:ascii="Times New Roman" w:eastAsia="Trebuchet MS" w:hAnsi="Times New Roman" w:cs="Times New Roman" w:hint="default"/>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15:restartNumberingAfterBreak="0">
    <w:nsid w:val="288245AE"/>
    <w:multiLevelType w:val="hybridMultilevel"/>
    <w:tmpl w:val="B50ACEB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28FD37E0"/>
    <w:multiLevelType w:val="multilevel"/>
    <w:tmpl w:val="F7D6888A"/>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rPr>
        <w:i w:val="0"/>
        <w:sz w:val="24"/>
        <w:szCs w:val="24"/>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2DD876EB"/>
    <w:multiLevelType w:val="hybridMultilevel"/>
    <w:tmpl w:val="7442A4C4"/>
    <w:lvl w:ilvl="0" w:tplc="0415000F">
      <w:start w:val="1"/>
      <w:numFmt w:val="decimal"/>
      <w:lvlText w:val="%1."/>
      <w:lvlJc w:val="left"/>
      <w:pPr>
        <w:ind w:left="720" w:hanging="360"/>
      </w:pPr>
    </w:lvl>
    <w:lvl w:ilvl="1" w:tplc="05B4353E">
      <w:start w:val="17"/>
      <w:numFmt w:val="upperRoman"/>
      <w:lvlText w:val="%2."/>
      <w:lvlJc w:val="left"/>
      <w:pPr>
        <w:ind w:left="1800" w:hanging="720"/>
      </w:pPr>
      <w:rPr>
        <w:rFonts w:hint="default"/>
      </w:rPr>
    </w:lvl>
    <w:lvl w:ilvl="2" w:tplc="0415001B">
      <w:start w:val="1"/>
      <w:numFmt w:val="lowerRoman"/>
      <w:lvlText w:val="%3."/>
      <w:lvlJc w:val="right"/>
      <w:pPr>
        <w:ind w:left="2160" w:hanging="180"/>
      </w:pPr>
    </w:lvl>
    <w:lvl w:ilvl="3" w:tplc="FEF6B848">
      <w:start w:val="1"/>
      <w:numFmt w:val="decimal"/>
      <w:lvlText w:val="%4."/>
      <w:lvlJc w:val="left"/>
      <w:pPr>
        <w:ind w:left="2880" w:hanging="360"/>
      </w:pPr>
      <w:rPr>
        <w:b w:val="0"/>
        <w:color w:val="auto"/>
      </w:rPr>
    </w:lvl>
    <w:lvl w:ilvl="4" w:tplc="5C78F26A">
      <w:start w:val="10"/>
      <w:numFmt w:val="upp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FAC145E"/>
    <w:multiLevelType w:val="hybridMultilevel"/>
    <w:tmpl w:val="7110E94E"/>
    <w:lvl w:ilvl="0" w:tplc="E0DCFDDC">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7" w15:restartNumberingAfterBreak="0">
    <w:nsid w:val="34707BC3"/>
    <w:multiLevelType w:val="hybridMultilevel"/>
    <w:tmpl w:val="1952DFF4"/>
    <w:lvl w:ilvl="0" w:tplc="116E05DC">
      <w:start w:val="1"/>
      <w:numFmt w:val="decimal"/>
      <w:lvlText w:val="%1)"/>
      <w:lvlJc w:val="left"/>
      <w:pPr>
        <w:ind w:left="1582" w:hanging="360"/>
      </w:pPr>
      <w:rPr>
        <w:rFonts w:hint="default"/>
        <w:color w:val="000000"/>
      </w:rPr>
    </w:lvl>
    <w:lvl w:ilvl="1" w:tplc="04150019">
      <w:start w:val="1"/>
      <w:numFmt w:val="lowerLetter"/>
      <w:lvlText w:val="%2."/>
      <w:lvlJc w:val="left"/>
      <w:pPr>
        <w:ind w:left="2302" w:hanging="360"/>
      </w:pPr>
    </w:lvl>
    <w:lvl w:ilvl="2" w:tplc="0415001B" w:tentative="1">
      <w:start w:val="1"/>
      <w:numFmt w:val="lowerRoman"/>
      <w:lvlText w:val="%3."/>
      <w:lvlJc w:val="right"/>
      <w:pPr>
        <w:ind w:left="3022" w:hanging="180"/>
      </w:pPr>
    </w:lvl>
    <w:lvl w:ilvl="3" w:tplc="0415000F" w:tentative="1">
      <w:start w:val="1"/>
      <w:numFmt w:val="decimal"/>
      <w:lvlText w:val="%4."/>
      <w:lvlJc w:val="left"/>
      <w:pPr>
        <w:ind w:left="3742" w:hanging="360"/>
      </w:pPr>
    </w:lvl>
    <w:lvl w:ilvl="4" w:tplc="04150019" w:tentative="1">
      <w:start w:val="1"/>
      <w:numFmt w:val="lowerLetter"/>
      <w:lvlText w:val="%5."/>
      <w:lvlJc w:val="left"/>
      <w:pPr>
        <w:ind w:left="4462" w:hanging="360"/>
      </w:pPr>
    </w:lvl>
    <w:lvl w:ilvl="5" w:tplc="0415001B" w:tentative="1">
      <w:start w:val="1"/>
      <w:numFmt w:val="lowerRoman"/>
      <w:lvlText w:val="%6."/>
      <w:lvlJc w:val="right"/>
      <w:pPr>
        <w:ind w:left="5182" w:hanging="180"/>
      </w:pPr>
    </w:lvl>
    <w:lvl w:ilvl="6" w:tplc="0415000F" w:tentative="1">
      <w:start w:val="1"/>
      <w:numFmt w:val="decimal"/>
      <w:lvlText w:val="%7."/>
      <w:lvlJc w:val="left"/>
      <w:pPr>
        <w:ind w:left="5902" w:hanging="360"/>
      </w:pPr>
    </w:lvl>
    <w:lvl w:ilvl="7" w:tplc="04150019" w:tentative="1">
      <w:start w:val="1"/>
      <w:numFmt w:val="lowerLetter"/>
      <w:lvlText w:val="%8."/>
      <w:lvlJc w:val="left"/>
      <w:pPr>
        <w:ind w:left="6622" w:hanging="360"/>
      </w:pPr>
    </w:lvl>
    <w:lvl w:ilvl="8" w:tplc="0415001B" w:tentative="1">
      <w:start w:val="1"/>
      <w:numFmt w:val="lowerRoman"/>
      <w:lvlText w:val="%9."/>
      <w:lvlJc w:val="right"/>
      <w:pPr>
        <w:ind w:left="7342" w:hanging="180"/>
      </w:pPr>
    </w:lvl>
  </w:abstractNum>
  <w:abstractNum w:abstractNumId="28" w15:restartNumberingAfterBreak="0">
    <w:nsid w:val="34DF1410"/>
    <w:multiLevelType w:val="hybridMultilevel"/>
    <w:tmpl w:val="C464C668"/>
    <w:lvl w:ilvl="0" w:tplc="55CA9760">
      <w:start w:val="23"/>
      <w:numFmt w:val="upperRoman"/>
      <w:lvlText w:val="%1."/>
      <w:lvlJc w:val="left"/>
      <w:pPr>
        <w:ind w:left="1146" w:hanging="72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9" w15:restartNumberingAfterBreak="0">
    <w:nsid w:val="35442B9F"/>
    <w:multiLevelType w:val="multilevel"/>
    <w:tmpl w:val="E5266132"/>
    <w:lvl w:ilvl="0">
      <w:start w:val="1"/>
      <w:numFmt w:val="decimal"/>
      <w:lvlText w:val="%1."/>
      <w:lvlJc w:val="left"/>
      <w:pPr>
        <w:ind w:left="0" w:firstLine="0"/>
      </w:pPr>
      <w:rPr>
        <w:rFonts w:ascii="Times New Roman" w:eastAsia="Trebuchet MS" w:hAnsi="Times New Roman" w:cs="Times New Roman" w:hint="default"/>
        <w:b w:val="0"/>
        <w:bCs w:val="0"/>
        <w:i w:val="0"/>
        <w:iCs w:val="0"/>
        <w:smallCaps w:val="0"/>
        <w:strike w:val="0"/>
        <w:dstrike w:val="0"/>
        <w:color w:val="000000"/>
        <w:spacing w:val="0"/>
        <w:w w:val="100"/>
        <w:position w:val="0"/>
        <w:sz w:val="24"/>
        <w:szCs w:val="24"/>
        <w:u w:val="none"/>
        <w:effect w:val="none"/>
        <w:lang w:val="en-US" w:eastAsia="en-US" w:bidi="en-US"/>
      </w:rPr>
    </w:lvl>
    <w:lvl w:ilvl="1">
      <w:start w:val="1"/>
      <w:numFmt w:val="decimal"/>
      <w:lvlText w:val="%2)"/>
      <w:lvlJc w:val="left"/>
      <w:pPr>
        <w:ind w:left="0" w:firstLine="0"/>
      </w:pPr>
      <w:rPr>
        <w:rFonts w:ascii="Times New Roman" w:eastAsia="Trebuchet MS" w:hAnsi="Times New Roman" w:cs="Times New Roman"/>
        <w:b w:val="0"/>
        <w:bCs w:val="0"/>
        <w:i w:val="0"/>
        <w:iCs w:val="0"/>
        <w:smallCaps w:val="0"/>
        <w:strike w:val="0"/>
        <w:dstrike w:val="0"/>
        <w:color w:val="000000"/>
        <w:spacing w:val="0"/>
        <w:w w:val="100"/>
        <w:position w:val="0"/>
        <w:sz w:val="24"/>
        <w:szCs w:val="24"/>
        <w:u w:val="none"/>
        <w:effect w:val="none"/>
        <w:lang w:val="pl-PL" w:eastAsia="pl-PL" w:bidi="pl-PL"/>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0" w15:restartNumberingAfterBreak="0">
    <w:nsid w:val="367612E3"/>
    <w:multiLevelType w:val="multilevel"/>
    <w:tmpl w:val="A00C7388"/>
    <w:lvl w:ilvl="0">
      <w:start w:val="1"/>
      <w:numFmt w:val="bullet"/>
      <w:lvlText w:val="•"/>
      <w:lvlJc w:val="left"/>
      <w:pPr>
        <w:ind w:left="0" w:firstLine="0"/>
      </w:pPr>
      <w:rPr>
        <w:rFonts w:ascii="Trebuchet MS" w:eastAsia="Trebuchet MS" w:hAnsi="Trebuchet MS" w:cs="Trebuchet MS"/>
        <w:b w:val="0"/>
        <w:bCs w:val="0"/>
        <w:i w:val="0"/>
        <w:iCs w:val="0"/>
        <w:smallCaps w:val="0"/>
        <w:strike w:val="0"/>
        <w:dstrike w:val="0"/>
        <w:color w:val="000000"/>
        <w:spacing w:val="0"/>
        <w:w w:val="100"/>
        <w:position w:val="0"/>
        <w:sz w:val="20"/>
        <w:szCs w:val="20"/>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1" w15:restartNumberingAfterBreak="0">
    <w:nsid w:val="3BA15069"/>
    <w:multiLevelType w:val="multilevel"/>
    <w:tmpl w:val="425654EE"/>
    <w:lvl w:ilvl="0">
      <w:start w:val="1"/>
      <w:numFmt w:val="lowerLetter"/>
      <w:lvlText w:val="%1)"/>
      <w:lvlJc w:val="left"/>
      <w:pPr>
        <w:ind w:left="720" w:hanging="360"/>
      </w:pPr>
      <w:rPr>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32" w15:restartNumberingAfterBreak="0">
    <w:nsid w:val="3F1A7D23"/>
    <w:multiLevelType w:val="hybridMultilevel"/>
    <w:tmpl w:val="06AE7D34"/>
    <w:lvl w:ilvl="0" w:tplc="D592F80A">
      <w:start w:val="1"/>
      <w:numFmt w:val="decimal"/>
      <w:lvlText w:val="%1)"/>
      <w:lvlJc w:val="left"/>
      <w:pPr>
        <w:ind w:left="720" w:hanging="360"/>
      </w:pPr>
      <w:rPr>
        <w:rFonts w:ascii="Times New Roman" w:eastAsia="Courier New" w:hAnsi="Times New Roman"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3" w15:restartNumberingAfterBreak="0">
    <w:nsid w:val="3F4A35DB"/>
    <w:multiLevelType w:val="multilevel"/>
    <w:tmpl w:val="9FAE6A52"/>
    <w:lvl w:ilvl="0">
      <w:start w:val="1"/>
      <w:numFmt w:val="decimal"/>
      <w:lvlText w:val="%1."/>
      <w:lvlJc w:val="left"/>
      <w:pPr>
        <w:ind w:left="720" w:hanging="360"/>
      </w:pPr>
      <w:rPr>
        <w:rFonts w:cs="Times New Roman"/>
        <w:i w:val="0"/>
        <w:strike w:val="0"/>
        <w:color w:val="auto"/>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34" w15:restartNumberingAfterBreak="0">
    <w:nsid w:val="403B63E4"/>
    <w:multiLevelType w:val="hybridMultilevel"/>
    <w:tmpl w:val="0C86CBD0"/>
    <w:lvl w:ilvl="0" w:tplc="62D05E02">
      <w:start w:val="7"/>
      <w:numFmt w:val="decimal"/>
      <w:lvlText w:val="%1)"/>
      <w:lvlJc w:val="left"/>
      <w:pPr>
        <w:ind w:left="2574" w:hanging="360"/>
      </w:pPr>
      <w:rPr>
        <w:rFonts w:hint="default"/>
        <w:color w:val="auto"/>
      </w:rPr>
    </w:lvl>
    <w:lvl w:ilvl="1" w:tplc="04150019" w:tentative="1">
      <w:start w:val="1"/>
      <w:numFmt w:val="lowerLetter"/>
      <w:lvlText w:val="%2."/>
      <w:lvlJc w:val="left"/>
      <w:pPr>
        <w:ind w:left="3294" w:hanging="360"/>
      </w:pPr>
    </w:lvl>
    <w:lvl w:ilvl="2" w:tplc="0415001B" w:tentative="1">
      <w:start w:val="1"/>
      <w:numFmt w:val="lowerRoman"/>
      <w:lvlText w:val="%3."/>
      <w:lvlJc w:val="right"/>
      <w:pPr>
        <w:ind w:left="4014" w:hanging="180"/>
      </w:pPr>
    </w:lvl>
    <w:lvl w:ilvl="3" w:tplc="0415000F" w:tentative="1">
      <w:start w:val="1"/>
      <w:numFmt w:val="decimal"/>
      <w:lvlText w:val="%4."/>
      <w:lvlJc w:val="left"/>
      <w:pPr>
        <w:ind w:left="4734" w:hanging="360"/>
      </w:pPr>
    </w:lvl>
    <w:lvl w:ilvl="4" w:tplc="04150019" w:tentative="1">
      <w:start w:val="1"/>
      <w:numFmt w:val="lowerLetter"/>
      <w:lvlText w:val="%5."/>
      <w:lvlJc w:val="left"/>
      <w:pPr>
        <w:ind w:left="5454" w:hanging="360"/>
      </w:pPr>
    </w:lvl>
    <w:lvl w:ilvl="5" w:tplc="0415001B" w:tentative="1">
      <w:start w:val="1"/>
      <w:numFmt w:val="lowerRoman"/>
      <w:lvlText w:val="%6."/>
      <w:lvlJc w:val="right"/>
      <w:pPr>
        <w:ind w:left="6174" w:hanging="180"/>
      </w:pPr>
    </w:lvl>
    <w:lvl w:ilvl="6" w:tplc="0415000F" w:tentative="1">
      <w:start w:val="1"/>
      <w:numFmt w:val="decimal"/>
      <w:lvlText w:val="%7."/>
      <w:lvlJc w:val="left"/>
      <w:pPr>
        <w:ind w:left="6894" w:hanging="360"/>
      </w:pPr>
    </w:lvl>
    <w:lvl w:ilvl="7" w:tplc="04150019" w:tentative="1">
      <w:start w:val="1"/>
      <w:numFmt w:val="lowerLetter"/>
      <w:lvlText w:val="%8."/>
      <w:lvlJc w:val="left"/>
      <w:pPr>
        <w:ind w:left="7614" w:hanging="360"/>
      </w:pPr>
    </w:lvl>
    <w:lvl w:ilvl="8" w:tplc="0415001B" w:tentative="1">
      <w:start w:val="1"/>
      <w:numFmt w:val="lowerRoman"/>
      <w:lvlText w:val="%9."/>
      <w:lvlJc w:val="right"/>
      <w:pPr>
        <w:ind w:left="8334" w:hanging="180"/>
      </w:pPr>
    </w:lvl>
  </w:abstractNum>
  <w:abstractNum w:abstractNumId="35" w15:restartNumberingAfterBreak="0">
    <w:nsid w:val="49FD40EA"/>
    <w:multiLevelType w:val="hybridMultilevel"/>
    <w:tmpl w:val="C1043BF4"/>
    <w:lvl w:ilvl="0" w:tplc="997EEB2A">
      <w:start w:val="1"/>
      <w:numFmt w:val="decimal"/>
      <w:lvlText w:val="%1"/>
      <w:lvlJc w:val="left"/>
      <w:pPr>
        <w:ind w:left="1631" w:hanging="360"/>
      </w:pPr>
      <w:rPr>
        <w:rFonts w:hint="default"/>
      </w:rPr>
    </w:lvl>
    <w:lvl w:ilvl="1" w:tplc="04150019">
      <w:start w:val="1"/>
      <w:numFmt w:val="lowerLetter"/>
      <w:lvlText w:val="%2."/>
      <w:lvlJc w:val="left"/>
      <w:pPr>
        <w:ind w:left="2351" w:hanging="360"/>
      </w:pPr>
    </w:lvl>
    <w:lvl w:ilvl="2" w:tplc="90848056">
      <w:start w:val="24"/>
      <w:numFmt w:val="upperRoman"/>
      <w:lvlText w:val="%3."/>
      <w:lvlJc w:val="left"/>
      <w:pPr>
        <w:ind w:left="3611" w:hanging="720"/>
      </w:pPr>
      <w:rPr>
        <w:rFonts w:hint="default"/>
      </w:rPr>
    </w:lvl>
    <w:lvl w:ilvl="3" w:tplc="0415000F" w:tentative="1">
      <w:start w:val="1"/>
      <w:numFmt w:val="decimal"/>
      <w:lvlText w:val="%4."/>
      <w:lvlJc w:val="left"/>
      <w:pPr>
        <w:ind w:left="3791" w:hanging="360"/>
      </w:pPr>
    </w:lvl>
    <w:lvl w:ilvl="4" w:tplc="04150019" w:tentative="1">
      <w:start w:val="1"/>
      <w:numFmt w:val="lowerLetter"/>
      <w:lvlText w:val="%5."/>
      <w:lvlJc w:val="left"/>
      <w:pPr>
        <w:ind w:left="4511" w:hanging="360"/>
      </w:pPr>
    </w:lvl>
    <w:lvl w:ilvl="5" w:tplc="0415001B" w:tentative="1">
      <w:start w:val="1"/>
      <w:numFmt w:val="lowerRoman"/>
      <w:lvlText w:val="%6."/>
      <w:lvlJc w:val="right"/>
      <w:pPr>
        <w:ind w:left="5231" w:hanging="180"/>
      </w:pPr>
    </w:lvl>
    <w:lvl w:ilvl="6" w:tplc="0415000F" w:tentative="1">
      <w:start w:val="1"/>
      <w:numFmt w:val="decimal"/>
      <w:lvlText w:val="%7."/>
      <w:lvlJc w:val="left"/>
      <w:pPr>
        <w:ind w:left="5951" w:hanging="360"/>
      </w:pPr>
    </w:lvl>
    <w:lvl w:ilvl="7" w:tplc="04150019" w:tentative="1">
      <w:start w:val="1"/>
      <w:numFmt w:val="lowerLetter"/>
      <w:lvlText w:val="%8."/>
      <w:lvlJc w:val="left"/>
      <w:pPr>
        <w:ind w:left="6671" w:hanging="360"/>
      </w:pPr>
    </w:lvl>
    <w:lvl w:ilvl="8" w:tplc="0415001B" w:tentative="1">
      <w:start w:val="1"/>
      <w:numFmt w:val="lowerRoman"/>
      <w:lvlText w:val="%9."/>
      <w:lvlJc w:val="right"/>
      <w:pPr>
        <w:ind w:left="7391" w:hanging="180"/>
      </w:pPr>
    </w:lvl>
  </w:abstractNum>
  <w:abstractNum w:abstractNumId="36" w15:restartNumberingAfterBreak="0">
    <w:nsid w:val="4B802CE9"/>
    <w:multiLevelType w:val="hybridMultilevel"/>
    <w:tmpl w:val="C86EAE76"/>
    <w:lvl w:ilvl="0" w:tplc="99FE5048">
      <w:start w:val="1"/>
      <w:numFmt w:val="decimal"/>
      <w:lvlText w:val="%1."/>
      <w:lvlJc w:val="left"/>
      <w:pPr>
        <w:ind w:left="428" w:hanging="428"/>
        <w:jc w:val="right"/>
      </w:pPr>
      <w:rPr>
        <w:rFonts w:ascii="Times New Roman" w:eastAsia="Calibri" w:hAnsi="Times New Roman" w:cs="Times New Roman" w:hint="default"/>
        <w:b w:val="0"/>
        <w:spacing w:val="-1"/>
        <w:w w:val="99"/>
        <w:sz w:val="24"/>
        <w:szCs w:val="24"/>
      </w:rPr>
    </w:lvl>
    <w:lvl w:ilvl="1" w:tplc="1EBEBED4">
      <w:start w:val="1"/>
      <w:numFmt w:val="decimal"/>
      <w:lvlText w:val="%2)"/>
      <w:lvlJc w:val="right"/>
      <w:pPr>
        <w:ind w:left="709" w:hanging="360"/>
      </w:pPr>
      <w:rPr>
        <w:rFonts w:asciiTheme="minorHAnsi" w:eastAsia="MS Mincho" w:hAnsiTheme="minorHAnsi" w:cstheme="minorHAnsi" w:hint="default"/>
        <w:b w:val="0"/>
        <w:bCs w:val="0"/>
        <w:color w:val="auto"/>
        <w:w w:val="99"/>
        <w:sz w:val="22"/>
        <w:szCs w:val="22"/>
      </w:rPr>
    </w:lvl>
    <w:lvl w:ilvl="2" w:tplc="8996C7D4">
      <w:start w:val="1"/>
      <w:numFmt w:val="lowerLetter"/>
      <w:lvlText w:val="%3)"/>
      <w:lvlJc w:val="left"/>
      <w:pPr>
        <w:ind w:left="1651" w:hanging="360"/>
      </w:pPr>
      <w:rPr>
        <w:rFonts w:hint="default"/>
        <w:sz w:val="24"/>
        <w:szCs w:val="24"/>
      </w:rPr>
    </w:lvl>
    <w:lvl w:ilvl="3" w:tplc="444457BE">
      <w:start w:val="1"/>
      <w:numFmt w:val="bullet"/>
      <w:lvlText w:val="•"/>
      <w:lvlJc w:val="left"/>
      <w:pPr>
        <w:ind w:left="2594" w:hanging="360"/>
      </w:pPr>
      <w:rPr>
        <w:rFonts w:hint="default"/>
      </w:rPr>
    </w:lvl>
    <w:lvl w:ilvl="4" w:tplc="8B04A5FA">
      <w:start w:val="1"/>
      <w:numFmt w:val="bullet"/>
      <w:lvlText w:val="•"/>
      <w:lvlJc w:val="left"/>
      <w:pPr>
        <w:ind w:left="3536" w:hanging="360"/>
      </w:pPr>
      <w:rPr>
        <w:rFonts w:hint="default"/>
      </w:rPr>
    </w:lvl>
    <w:lvl w:ilvl="5" w:tplc="E346AA44">
      <w:start w:val="1"/>
      <w:numFmt w:val="bullet"/>
      <w:lvlText w:val="•"/>
      <w:lvlJc w:val="left"/>
      <w:pPr>
        <w:ind w:left="4479" w:hanging="360"/>
      </w:pPr>
      <w:rPr>
        <w:rFonts w:hint="default"/>
      </w:rPr>
    </w:lvl>
    <w:lvl w:ilvl="6" w:tplc="852A0CD2">
      <w:start w:val="1"/>
      <w:numFmt w:val="bullet"/>
      <w:lvlText w:val="•"/>
      <w:lvlJc w:val="left"/>
      <w:pPr>
        <w:ind w:left="5421" w:hanging="360"/>
      </w:pPr>
      <w:rPr>
        <w:rFonts w:hint="default"/>
      </w:rPr>
    </w:lvl>
    <w:lvl w:ilvl="7" w:tplc="23CA6F5C">
      <w:start w:val="1"/>
      <w:numFmt w:val="bullet"/>
      <w:lvlText w:val="•"/>
      <w:lvlJc w:val="left"/>
      <w:pPr>
        <w:ind w:left="6364" w:hanging="360"/>
      </w:pPr>
      <w:rPr>
        <w:rFonts w:hint="default"/>
      </w:rPr>
    </w:lvl>
    <w:lvl w:ilvl="8" w:tplc="7B62D6EA">
      <w:start w:val="1"/>
      <w:numFmt w:val="bullet"/>
      <w:lvlText w:val="•"/>
      <w:lvlJc w:val="left"/>
      <w:pPr>
        <w:ind w:left="7306" w:hanging="360"/>
      </w:pPr>
      <w:rPr>
        <w:rFonts w:hint="default"/>
      </w:rPr>
    </w:lvl>
  </w:abstractNum>
  <w:abstractNum w:abstractNumId="37" w15:restartNumberingAfterBreak="0">
    <w:nsid w:val="4F7A4CC7"/>
    <w:multiLevelType w:val="multilevel"/>
    <w:tmpl w:val="BDD0710A"/>
    <w:lvl w:ilvl="0">
      <w:start w:val="1"/>
      <w:numFmt w:val="decimal"/>
      <w:lvlText w:val="%1."/>
      <w:lvlJc w:val="left"/>
      <w:pPr>
        <w:ind w:left="0" w:firstLine="0"/>
      </w:pPr>
      <w:rPr>
        <w:rFonts w:ascii="Times New Roman" w:eastAsia="Trebuchet MS" w:hAnsi="Times New Roman" w:cs="Times New Roman" w:hint="default"/>
        <w:b w:val="0"/>
        <w:bCs w:val="0"/>
        <w:i w:val="0"/>
        <w:iCs w:val="0"/>
        <w:smallCaps w:val="0"/>
        <w:strike w:val="0"/>
        <w:dstrike w:val="0"/>
        <w:color w:val="000000"/>
        <w:spacing w:val="0"/>
        <w:w w:val="100"/>
        <w:position w:val="0"/>
        <w:sz w:val="24"/>
        <w:szCs w:val="24"/>
        <w:u w:val="none"/>
        <w:effect w:val="none"/>
        <w:lang w:val="pl-PL" w:eastAsia="pl-PL" w:bidi="pl-PL"/>
      </w:rPr>
    </w:lvl>
    <w:lvl w:ilvl="1">
      <w:start w:val="1"/>
      <w:numFmt w:val="bullet"/>
      <w:lvlText w:val=""/>
      <w:lvlJc w:val="left"/>
      <w:pPr>
        <w:ind w:left="0" w:firstLine="0"/>
      </w:pPr>
      <w:rPr>
        <w:rFonts w:ascii="Symbol" w:hAnsi="Symbol" w:hint="default"/>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8" w15:restartNumberingAfterBreak="0">
    <w:nsid w:val="543B1963"/>
    <w:multiLevelType w:val="hybridMultilevel"/>
    <w:tmpl w:val="17CC62AE"/>
    <w:lvl w:ilvl="0" w:tplc="F0126E0A">
      <w:start w:val="22"/>
      <w:numFmt w:val="upperRoman"/>
      <w:lvlText w:val="%1."/>
      <w:lvlJc w:val="left"/>
      <w:pPr>
        <w:ind w:left="1854" w:hanging="72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39" w15:restartNumberingAfterBreak="0">
    <w:nsid w:val="5B3C5517"/>
    <w:multiLevelType w:val="hybridMultilevel"/>
    <w:tmpl w:val="30BE32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5E5A6A09"/>
    <w:multiLevelType w:val="multilevel"/>
    <w:tmpl w:val="436285B4"/>
    <w:lvl w:ilvl="0">
      <w:start w:val="1"/>
      <w:numFmt w:val="bullet"/>
      <w:lvlText w:val="-"/>
      <w:lvlJc w:val="left"/>
      <w:pPr>
        <w:ind w:left="0" w:firstLine="0"/>
      </w:pPr>
      <w:rPr>
        <w:rFonts w:ascii="Trebuchet MS" w:eastAsia="Trebuchet MS" w:hAnsi="Trebuchet MS" w:cs="Trebuchet MS"/>
        <w:b w:val="0"/>
        <w:bCs w:val="0"/>
        <w:i w:val="0"/>
        <w:iCs w:val="0"/>
        <w:smallCaps w:val="0"/>
        <w:strike w:val="0"/>
        <w:dstrike w:val="0"/>
        <w:color w:val="000000"/>
        <w:spacing w:val="0"/>
        <w:w w:val="100"/>
        <w:position w:val="0"/>
        <w:sz w:val="20"/>
        <w:szCs w:val="20"/>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1" w15:restartNumberingAfterBreak="0">
    <w:nsid w:val="61BC47E4"/>
    <w:multiLevelType w:val="hybridMultilevel"/>
    <w:tmpl w:val="BC664404"/>
    <w:lvl w:ilvl="0" w:tplc="9C5E5104">
      <w:start w:val="1"/>
      <w:numFmt w:val="decimal"/>
      <w:lvlText w:val="%1)"/>
      <w:lvlJc w:val="left"/>
      <w:pPr>
        <w:ind w:left="720" w:hanging="360"/>
      </w:pPr>
      <w:rPr>
        <w:rFonts w:ascii="Calibri" w:eastAsia="Times New Roman" w:hAnsi="Calibri"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2A175E9"/>
    <w:multiLevelType w:val="hybridMultilevel"/>
    <w:tmpl w:val="C86EAE76"/>
    <w:lvl w:ilvl="0" w:tplc="99FE5048">
      <w:start w:val="1"/>
      <w:numFmt w:val="decimal"/>
      <w:lvlText w:val="%1."/>
      <w:lvlJc w:val="left"/>
      <w:pPr>
        <w:ind w:left="428" w:hanging="428"/>
        <w:jc w:val="right"/>
      </w:pPr>
      <w:rPr>
        <w:rFonts w:ascii="Times New Roman" w:eastAsia="Calibri" w:hAnsi="Times New Roman" w:cs="Times New Roman" w:hint="default"/>
        <w:b w:val="0"/>
        <w:spacing w:val="-1"/>
        <w:w w:val="99"/>
        <w:sz w:val="24"/>
        <w:szCs w:val="24"/>
      </w:rPr>
    </w:lvl>
    <w:lvl w:ilvl="1" w:tplc="1EBEBED4">
      <w:start w:val="1"/>
      <w:numFmt w:val="decimal"/>
      <w:lvlText w:val="%2)"/>
      <w:lvlJc w:val="right"/>
      <w:pPr>
        <w:ind w:left="709" w:hanging="360"/>
      </w:pPr>
      <w:rPr>
        <w:rFonts w:asciiTheme="minorHAnsi" w:eastAsia="MS Mincho" w:hAnsiTheme="minorHAnsi" w:cstheme="minorHAnsi" w:hint="default"/>
        <w:b w:val="0"/>
        <w:bCs w:val="0"/>
        <w:color w:val="auto"/>
        <w:w w:val="99"/>
        <w:sz w:val="22"/>
        <w:szCs w:val="22"/>
      </w:rPr>
    </w:lvl>
    <w:lvl w:ilvl="2" w:tplc="8996C7D4">
      <w:start w:val="1"/>
      <w:numFmt w:val="lowerLetter"/>
      <w:lvlText w:val="%3)"/>
      <w:lvlJc w:val="left"/>
      <w:pPr>
        <w:ind w:left="1651" w:hanging="360"/>
      </w:pPr>
      <w:rPr>
        <w:rFonts w:hint="default"/>
        <w:sz w:val="24"/>
        <w:szCs w:val="24"/>
      </w:rPr>
    </w:lvl>
    <w:lvl w:ilvl="3" w:tplc="444457BE">
      <w:start w:val="1"/>
      <w:numFmt w:val="bullet"/>
      <w:lvlText w:val="•"/>
      <w:lvlJc w:val="left"/>
      <w:pPr>
        <w:ind w:left="2594" w:hanging="360"/>
      </w:pPr>
      <w:rPr>
        <w:rFonts w:hint="default"/>
      </w:rPr>
    </w:lvl>
    <w:lvl w:ilvl="4" w:tplc="8B04A5FA">
      <w:start w:val="1"/>
      <w:numFmt w:val="bullet"/>
      <w:lvlText w:val="•"/>
      <w:lvlJc w:val="left"/>
      <w:pPr>
        <w:ind w:left="3536" w:hanging="360"/>
      </w:pPr>
      <w:rPr>
        <w:rFonts w:hint="default"/>
      </w:rPr>
    </w:lvl>
    <w:lvl w:ilvl="5" w:tplc="E346AA44">
      <w:start w:val="1"/>
      <w:numFmt w:val="bullet"/>
      <w:lvlText w:val="•"/>
      <w:lvlJc w:val="left"/>
      <w:pPr>
        <w:ind w:left="4479" w:hanging="360"/>
      </w:pPr>
      <w:rPr>
        <w:rFonts w:hint="default"/>
      </w:rPr>
    </w:lvl>
    <w:lvl w:ilvl="6" w:tplc="852A0CD2">
      <w:start w:val="1"/>
      <w:numFmt w:val="bullet"/>
      <w:lvlText w:val="•"/>
      <w:lvlJc w:val="left"/>
      <w:pPr>
        <w:ind w:left="5421" w:hanging="360"/>
      </w:pPr>
      <w:rPr>
        <w:rFonts w:hint="default"/>
      </w:rPr>
    </w:lvl>
    <w:lvl w:ilvl="7" w:tplc="23CA6F5C">
      <w:start w:val="1"/>
      <w:numFmt w:val="bullet"/>
      <w:lvlText w:val="•"/>
      <w:lvlJc w:val="left"/>
      <w:pPr>
        <w:ind w:left="6364" w:hanging="360"/>
      </w:pPr>
      <w:rPr>
        <w:rFonts w:hint="default"/>
      </w:rPr>
    </w:lvl>
    <w:lvl w:ilvl="8" w:tplc="7B62D6EA">
      <w:start w:val="1"/>
      <w:numFmt w:val="bullet"/>
      <w:lvlText w:val="•"/>
      <w:lvlJc w:val="left"/>
      <w:pPr>
        <w:ind w:left="7306" w:hanging="360"/>
      </w:pPr>
      <w:rPr>
        <w:rFonts w:hint="default"/>
      </w:rPr>
    </w:lvl>
  </w:abstractNum>
  <w:abstractNum w:abstractNumId="43" w15:restartNumberingAfterBreak="0">
    <w:nsid w:val="64182838"/>
    <w:multiLevelType w:val="hybridMultilevel"/>
    <w:tmpl w:val="2C0EA0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71D1134"/>
    <w:multiLevelType w:val="multilevel"/>
    <w:tmpl w:val="C5DC2C42"/>
    <w:lvl w:ilvl="0">
      <w:start w:val="1"/>
      <w:numFmt w:val="decimal"/>
      <w:lvlText w:val="%1."/>
      <w:lvlJc w:val="left"/>
      <w:pPr>
        <w:ind w:left="0" w:firstLine="0"/>
      </w:pPr>
      <w:rPr>
        <w:rFonts w:ascii="Times New Roman" w:eastAsia="Trebuchet MS" w:hAnsi="Times New Roman" w:cs="Times New Roman" w:hint="default"/>
        <w:b w:val="0"/>
        <w:bCs w:val="0"/>
        <w:i w:val="0"/>
        <w:iCs w:val="0"/>
        <w:smallCaps w:val="0"/>
        <w:strike w:val="0"/>
        <w:dstrike w:val="0"/>
        <w:color w:val="000000"/>
        <w:spacing w:val="0"/>
        <w:w w:val="100"/>
        <w:position w:val="0"/>
        <w:sz w:val="24"/>
        <w:szCs w:val="24"/>
        <w:u w:val="none"/>
        <w:effect w:val="none"/>
        <w:lang w:val="pl-PL" w:eastAsia="pl-PL" w:bidi="pl-PL"/>
      </w:rPr>
    </w:lvl>
    <w:lvl w:ilvl="1">
      <w:start w:val="1"/>
      <w:numFmt w:val="decimal"/>
      <w:lvlText w:val="%1.%2."/>
      <w:lvlJc w:val="left"/>
      <w:pPr>
        <w:ind w:left="0" w:firstLine="0"/>
      </w:pPr>
      <w:rPr>
        <w:rFonts w:ascii="Times New Roman" w:eastAsia="Trebuchet MS" w:hAnsi="Times New Roman" w:cs="Times New Roman" w:hint="default"/>
        <w:b w:val="0"/>
        <w:bCs w:val="0"/>
        <w:i w:val="0"/>
        <w:iCs w:val="0"/>
        <w:smallCaps w:val="0"/>
        <w:strike w:val="0"/>
        <w:dstrike w:val="0"/>
        <w:color w:val="000000"/>
        <w:spacing w:val="0"/>
        <w:w w:val="100"/>
        <w:position w:val="0"/>
        <w:sz w:val="24"/>
        <w:szCs w:val="24"/>
        <w:u w:val="none"/>
        <w:effect w:val="none"/>
        <w:lang w:val="pl-PL" w:eastAsia="pl-PL" w:bidi="pl-PL"/>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5" w15:restartNumberingAfterBreak="0">
    <w:nsid w:val="6A175138"/>
    <w:multiLevelType w:val="hybridMultilevel"/>
    <w:tmpl w:val="6A886B54"/>
    <w:lvl w:ilvl="0" w:tplc="D34C838C">
      <w:start w:val="1"/>
      <w:numFmt w:val="decimal"/>
      <w:lvlText w:val="%1."/>
      <w:lvlJc w:val="right"/>
      <w:pPr>
        <w:ind w:left="780" w:hanging="360"/>
      </w:pPr>
      <w:rPr>
        <w:rFonts w:cs="Times New Roman" w:hint="default"/>
        <w:b w:val="0"/>
        <w:color w:val="auto"/>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46" w15:restartNumberingAfterBreak="0">
    <w:nsid w:val="6C956A0A"/>
    <w:multiLevelType w:val="hybridMultilevel"/>
    <w:tmpl w:val="16C043FA"/>
    <w:lvl w:ilvl="0" w:tplc="3778598C">
      <w:start w:val="1"/>
      <w:numFmt w:val="decimal"/>
      <w:lvlText w:val="%1."/>
      <w:lvlJc w:val="left"/>
      <w:pPr>
        <w:ind w:left="2574" w:hanging="360"/>
      </w:pPr>
      <w:rPr>
        <w:color w:val="auto"/>
      </w:rPr>
    </w:lvl>
    <w:lvl w:ilvl="1" w:tplc="04150019" w:tentative="1">
      <w:start w:val="1"/>
      <w:numFmt w:val="lowerLetter"/>
      <w:lvlText w:val="%2."/>
      <w:lvlJc w:val="left"/>
      <w:pPr>
        <w:ind w:left="3294" w:hanging="360"/>
      </w:pPr>
    </w:lvl>
    <w:lvl w:ilvl="2" w:tplc="0415001B" w:tentative="1">
      <w:start w:val="1"/>
      <w:numFmt w:val="lowerRoman"/>
      <w:lvlText w:val="%3."/>
      <w:lvlJc w:val="right"/>
      <w:pPr>
        <w:ind w:left="4014" w:hanging="180"/>
      </w:pPr>
    </w:lvl>
    <w:lvl w:ilvl="3" w:tplc="0415000F" w:tentative="1">
      <w:start w:val="1"/>
      <w:numFmt w:val="decimal"/>
      <w:lvlText w:val="%4."/>
      <w:lvlJc w:val="left"/>
      <w:pPr>
        <w:ind w:left="4734" w:hanging="360"/>
      </w:pPr>
    </w:lvl>
    <w:lvl w:ilvl="4" w:tplc="04150019" w:tentative="1">
      <w:start w:val="1"/>
      <w:numFmt w:val="lowerLetter"/>
      <w:lvlText w:val="%5."/>
      <w:lvlJc w:val="left"/>
      <w:pPr>
        <w:ind w:left="5454" w:hanging="360"/>
      </w:pPr>
    </w:lvl>
    <w:lvl w:ilvl="5" w:tplc="0415001B" w:tentative="1">
      <w:start w:val="1"/>
      <w:numFmt w:val="lowerRoman"/>
      <w:lvlText w:val="%6."/>
      <w:lvlJc w:val="right"/>
      <w:pPr>
        <w:ind w:left="6174" w:hanging="180"/>
      </w:pPr>
    </w:lvl>
    <w:lvl w:ilvl="6" w:tplc="0415000F" w:tentative="1">
      <w:start w:val="1"/>
      <w:numFmt w:val="decimal"/>
      <w:lvlText w:val="%7."/>
      <w:lvlJc w:val="left"/>
      <w:pPr>
        <w:ind w:left="6894" w:hanging="360"/>
      </w:pPr>
    </w:lvl>
    <w:lvl w:ilvl="7" w:tplc="04150019" w:tentative="1">
      <w:start w:val="1"/>
      <w:numFmt w:val="lowerLetter"/>
      <w:lvlText w:val="%8."/>
      <w:lvlJc w:val="left"/>
      <w:pPr>
        <w:ind w:left="7614" w:hanging="360"/>
      </w:pPr>
    </w:lvl>
    <w:lvl w:ilvl="8" w:tplc="0415001B" w:tentative="1">
      <w:start w:val="1"/>
      <w:numFmt w:val="lowerRoman"/>
      <w:lvlText w:val="%9."/>
      <w:lvlJc w:val="right"/>
      <w:pPr>
        <w:ind w:left="8334" w:hanging="180"/>
      </w:pPr>
    </w:lvl>
  </w:abstractNum>
  <w:abstractNum w:abstractNumId="47" w15:restartNumberingAfterBreak="0">
    <w:nsid w:val="6D202AB8"/>
    <w:multiLevelType w:val="hybridMultilevel"/>
    <w:tmpl w:val="A98010B6"/>
    <w:lvl w:ilvl="0" w:tplc="9DC885E6">
      <w:start w:val="1"/>
      <w:numFmt w:val="decimal"/>
      <w:lvlText w:val="%1)"/>
      <w:lvlJc w:val="left"/>
      <w:pPr>
        <w:ind w:left="1080" w:hanging="360"/>
      </w:pPr>
      <w:rPr>
        <w:rFonts w:hint="default"/>
        <w:i w:val="0"/>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8" w15:restartNumberingAfterBreak="0">
    <w:nsid w:val="71C73A77"/>
    <w:multiLevelType w:val="hybridMultilevel"/>
    <w:tmpl w:val="5776BDD8"/>
    <w:lvl w:ilvl="0" w:tplc="7B40C690">
      <w:start w:val="1"/>
      <w:numFmt w:val="decimal"/>
      <w:lvlText w:val="%1)"/>
      <w:lvlJc w:val="left"/>
      <w:pPr>
        <w:ind w:left="720" w:hanging="360"/>
      </w:pPr>
      <w:rPr>
        <w:rFonts w:ascii="Calibri" w:eastAsia="Times New Roman" w:hAnsi="Calibri" w:cs="Calibri"/>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7474553F"/>
    <w:multiLevelType w:val="multilevel"/>
    <w:tmpl w:val="4A6A14E4"/>
    <w:styleLink w:val="WW8Num6"/>
    <w:lvl w:ilvl="0">
      <w:start w:val="1"/>
      <w:numFmt w:val="decimal"/>
      <w:lvlText w:val="%1)"/>
      <w:lvlJc w:val="left"/>
      <w:pPr>
        <w:ind w:left="72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50" w15:restartNumberingAfterBreak="0">
    <w:nsid w:val="74D00F6C"/>
    <w:multiLevelType w:val="hybridMultilevel"/>
    <w:tmpl w:val="A04E59CA"/>
    <w:lvl w:ilvl="0" w:tplc="4AE6C75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1" w15:restartNumberingAfterBreak="0">
    <w:nsid w:val="75D82301"/>
    <w:multiLevelType w:val="hybridMultilevel"/>
    <w:tmpl w:val="21E24E20"/>
    <w:lvl w:ilvl="0" w:tplc="FFFFFFFF">
      <w:start w:val="1"/>
      <w:numFmt w:val="decimal"/>
      <w:lvlText w:val="%1."/>
      <w:lvlJc w:val="left"/>
      <w:pPr>
        <w:ind w:left="360" w:hanging="360"/>
      </w:pPr>
      <w:rPr>
        <w:color w:val="auto"/>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04150011">
      <w:start w:val="1"/>
      <w:numFmt w:val="decimal"/>
      <w:lvlText w:val="%4)"/>
      <w:lvlJc w:val="left"/>
      <w:pPr>
        <w:ind w:left="2880" w:hanging="360"/>
      </w:pPr>
    </w:lvl>
    <w:lvl w:ilvl="4" w:tplc="FFFFFFFF">
      <w:start w:val="1"/>
      <w:numFmt w:val="decimal"/>
      <w:lvlText w:val="%5)"/>
      <w:lvlJc w:val="left"/>
      <w:pPr>
        <w:ind w:left="785"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2" w15:restartNumberingAfterBreak="0">
    <w:nsid w:val="77346377"/>
    <w:multiLevelType w:val="multilevel"/>
    <w:tmpl w:val="425654EE"/>
    <w:lvl w:ilvl="0">
      <w:start w:val="1"/>
      <w:numFmt w:val="lowerLetter"/>
      <w:lvlText w:val="%1)"/>
      <w:lvlJc w:val="left"/>
      <w:pPr>
        <w:ind w:left="720" w:hanging="360"/>
      </w:pPr>
      <w:rPr>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53" w15:restartNumberingAfterBreak="0">
    <w:nsid w:val="778C1384"/>
    <w:multiLevelType w:val="hybridMultilevel"/>
    <w:tmpl w:val="6B4CAE04"/>
    <w:lvl w:ilvl="0" w:tplc="7068DB3E">
      <w:start w:val="1"/>
      <w:numFmt w:val="decimal"/>
      <w:lvlText w:val="%1)"/>
      <w:lvlJc w:val="left"/>
      <w:pPr>
        <w:ind w:left="644" w:hanging="360"/>
      </w:pPr>
      <w:rPr>
        <w:rFonts w:hint="default"/>
        <w:b w:val="0"/>
        <w:color w:val="00000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4" w15:restartNumberingAfterBreak="0">
    <w:nsid w:val="7B16429D"/>
    <w:multiLevelType w:val="multilevel"/>
    <w:tmpl w:val="70586BCE"/>
    <w:styleLink w:val="WW8Num19"/>
    <w:lvl w:ilvl="0">
      <w:start w:val="1"/>
      <w:numFmt w:val="lowerLetter"/>
      <w:lvlText w:val="%1)"/>
      <w:lvlJc w:val="left"/>
      <w:pPr>
        <w:ind w:left="86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7FD2747C"/>
    <w:multiLevelType w:val="hybridMultilevel"/>
    <w:tmpl w:val="329CF1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1"/>
  </w:num>
  <w:num w:numId="2">
    <w:abstractNumId w:val="14"/>
  </w:num>
  <w:num w:numId="3">
    <w:abstractNumId w:val="11"/>
    <w:lvlOverride w:ilvl="0">
      <w:startOverride w:val="1"/>
    </w:lvlOverride>
    <w:lvlOverride w:ilvl="1">
      <w:startOverride w:val="1"/>
    </w:lvlOverride>
    <w:lvlOverride w:ilvl="2"/>
    <w:lvlOverride w:ilvl="3"/>
    <w:lvlOverride w:ilvl="4"/>
    <w:lvlOverride w:ilvl="5"/>
    <w:lvlOverride w:ilvl="6"/>
    <w:lvlOverride w:ilvl="7"/>
    <w:lvlOverride w:ilvl="8"/>
  </w:num>
  <w:num w:numId="4">
    <w:abstractNumId w:val="44"/>
    <w:lvlOverride w:ilvl="0">
      <w:startOverride w:val="1"/>
    </w:lvlOverride>
    <w:lvlOverride w:ilvl="1">
      <w:startOverride w:val="1"/>
    </w:lvlOverride>
    <w:lvlOverride w:ilvl="2"/>
    <w:lvlOverride w:ilvl="3"/>
    <w:lvlOverride w:ilvl="4"/>
    <w:lvlOverride w:ilvl="5"/>
    <w:lvlOverride w:ilvl="6"/>
    <w:lvlOverride w:ilvl="7"/>
    <w:lvlOverride w:ilvl="8"/>
  </w:num>
  <w:num w:numId="5">
    <w:abstractNumId w:val="13"/>
    <w:lvlOverride w:ilvl="0">
      <w:startOverride w:val="1"/>
    </w:lvlOverride>
    <w:lvlOverride w:ilvl="1"/>
    <w:lvlOverride w:ilvl="2"/>
    <w:lvlOverride w:ilvl="3"/>
    <w:lvlOverride w:ilvl="4"/>
    <w:lvlOverride w:ilvl="5"/>
    <w:lvlOverride w:ilvl="6"/>
    <w:lvlOverride w:ilvl="7"/>
    <w:lvlOverride w:ilvl="8"/>
  </w:num>
  <w:num w:numId="6">
    <w:abstractNumId w:val="22"/>
    <w:lvlOverride w:ilvl="0">
      <w:startOverride w:val="1"/>
    </w:lvlOverride>
    <w:lvlOverride w:ilvl="1"/>
    <w:lvlOverride w:ilvl="2"/>
    <w:lvlOverride w:ilvl="3"/>
    <w:lvlOverride w:ilvl="4"/>
    <w:lvlOverride w:ilvl="5"/>
    <w:lvlOverride w:ilvl="6"/>
    <w:lvlOverride w:ilvl="7"/>
    <w:lvlOverride w:ilvl="8"/>
  </w:num>
  <w:num w:numId="7">
    <w:abstractNumId w:val="29"/>
    <w:lvlOverride w:ilvl="0">
      <w:startOverride w:val="1"/>
    </w:lvlOverride>
    <w:lvlOverride w:ilvl="1">
      <w:startOverride w:val="1"/>
    </w:lvlOverride>
    <w:lvlOverride w:ilvl="2"/>
    <w:lvlOverride w:ilvl="3"/>
    <w:lvlOverride w:ilvl="4"/>
    <w:lvlOverride w:ilvl="5"/>
    <w:lvlOverride w:ilvl="6"/>
    <w:lvlOverride w:ilvl="7"/>
    <w:lvlOverride w:ilvl="8"/>
  </w:num>
  <w:num w:numId="8">
    <w:abstractNumId w:val="15"/>
  </w:num>
  <w:num w:numId="9">
    <w:abstractNumId w:val="30"/>
  </w:num>
  <w:num w:numId="10">
    <w:abstractNumId w:val="37"/>
  </w:num>
  <w:num w:numId="11">
    <w:abstractNumId w:val="40"/>
  </w:num>
  <w:num w:numId="12">
    <w:abstractNumId w:val="41"/>
  </w:num>
  <w:num w:numId="13">
    <w:abstractNumId w:val="18"/>
  </w:num>
  <w:num w:numId="14">
    <w:abstractNumId w:val="26"/>
  </w:num>
  <w:num w:numId="15">
    <w:abstractNumId w:val="48"/>
  </w:num>
  <w:num w:numId="16">
    <w:abstractNumId w:val="53"/>
  </w:num>
  <w:num w:numId="17">
    <w:abstractNumId w:val="16"/>
  </w:num>
  <w:num w:numId="18">
    <w:abstractNumId w:val="55"/>
  </w:num>
  <w:num w:numId="19">
    <w:abstractNumId w:val="20"/>
  </w:num>
  <w:num w:numId="20">
    <w:abstractNumId w:val="46"/>
  </w:num>
  <w:num w:numId="21">
    <w:abstractNumId w:val="27"/>
  </w:num>
  <w:num w:numId="22">
    <w:abstractNumId w:val="33"/>
  </w:num>
  <w:num w:numId="23">
    <w:abstractNumId w:val="31"/>
  </w:num>
  <w:num w:numId="24">
    <w:abstractNumId w:val="52"/>
  </w:num>
  <w:num w:numId="25">
    <w:abstractNumId w:val="36"/>
  </w:num>
  <w:num w:numId="26">
    <w:abstractNumId w:val="50"/>
  </w:num>
  <w:num w:numId="27">
    <w:abstractNumId w:val="25"/>
  </w:num>
  <w:num w:numId="28">
    <w:abstractNumId w:val="0"/>
  </w:num>
  <w:num w:numId="29">
    <w:abstractNumId w:val="6"/>
  </w:num>
  <w:num w:numId="30">
    <w:abstractNumId w:val="7"/>
  </w:num>
  <w:num w:numId="31">
    <w:abstractNumId w:val="24"/>
  </w:num>
  <w:num w:numId="32">
    <w:abstractNumId w:val="45"/>
  </w:num>
  <w:num w:numId="33">
    <w:abstractNumId w:val="49"/>
  </w:num>
  <w:num w:numId="34">
    <w:abstractNumId w:val="54"/>
  </w:num>
  <w:num w:numId="35">
    <w:abstractNumId w:val="49"/>
    <w:lvlOverride w:ilvl="0">
      <w:startOverride w:val="1"/>
    </w:lvlOverride>
  </w:num>
  <w:num w:numId="36">
    <w:abstractNumId w:val="54"/>
    <w:lvlOverride w:ilvl="0">
      <w:startOverride w:val="1"/>
    </w:lvlOverride>
  </w:num>
  <w:num w:numId="37">
    <w:abstractNumId w:val="42"/>
  </w:num>
  <w:num w:numId="38">
    <w:abstractNumId w:val="32"/>
  </w:num>
  <w:num w:numId="39">
    <w:abstractNumId w:val="43"/>
  </w:num>
  <w:num w:numId="40">
    <w:abstractNumId w:val="17"/>
  </w:num>
  <w:num w:numId="41">
    <w:abstractNumId w:val="34"/>
  </w:num>
  <w:num w:numId="42">
    <w:abstractNumId w:val="35"/>
  </w:num>
  <w:num w:numId="43">
    <w:abstractNumId w:val="39"/>
  </w:num>
  <w:num w:numId="44">
    <w:abstractNumId w:val="28"/>
  </w:num>
  <w:num w:numId="45">
    <w:abstractNumId w:val="38"/>
  </w:num>
  <w:num w:numId="4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9"/>
  </w:num>
  <w:num w:numId="48">
    <w:abstractNumId w:val="47"/>
  </w:num>
  <w:num w:numId="49">
    <w:abstractNumId w:val="12"/>
  </w:num>
  <w:num w:numId="50">
    <w:abstractNumId w:val="23"/>
  </w:num>
  <w:num w:numId="51">
    <w:abstractNumId w:val="1"/>
  </w:num>
  <w:num w:numId="52">
    <w:abstractNumId w:val="51"/>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839"/>
    <w:rsid w:val="00007FE8"/>
    <w:rsid w:val="00010117"/>
    <w:rsid w:val="00016E7E"/>
    <w:rsid w:val="0001792F"/>
    <w:rsid w:val="000301B5"/>
    <w:rsid w:val="0003133D"/>
    <w:rsid w:val="00032F66"/>
    <w:rsid w:val="00035A07"/>
    <w:rsid w:val="00042DC0"/>
    <w:rsid w:val="000468B9"/>
    <w:rsid w:val="00047BDA"/>
    <w:rsid w:val="0005357E"/>
    <w:rsid w:val="000637AB"/>
    <w:rsid w:val="00066E22"/>
    <w:rsid w:val="00067F6D"/>
    <w:rsid w:val="00070C1A"/>
    <w:rsid w:val="0008383D"/>
    <w:rsid w:val="000846F3"/>
    <w:rsid w:val="0008693D"/>
    <w:rsid w:val="000A09D9"/>
    <w:rsid w:val="000A323C"/>
    <w:rsid w:val="000C528B"/>
    <w:rsid w:val="000C79B1"/>
    <w:rsid w:val="000E40FF"/>
    <w:rsid w:val="000E5C16"/>
    <w:rsid w:val="000F0393"/>
    <w:rsid w:val="000F1BD6"/>
    <w:rsid w:val="000F30F0"/>
    <w:rsid w:val="000F4E7C"/>
    <w:rsid w:val="000F5211"/>
    <w:rsid w:val="001002D2"/>
    <w:rsid w:val="0010157A"/>
    <w:rsid w:val="00102E60"/>
    <w:rsid w:val="00104EB0"/>
    <w:rsid w:val="001059E3"/>
    <w:rsid w:val="00106DC3"/>
    <w:rsid w:val="0011075A"/>
    <w:rsid w:val="00115071"/>
    <w:rsid w:val="00120138"/>
    <w:rsid w:val="00127427"/>
    <w:rsid w:val="0013321D"/>
    <w:rsid w:val="00134115"/>
    <w:rsid w:val="0014171E"/>
    <w:rsid w:val="00151D75"/>
    <w:rsid w:val="00156FF7"/>
    <w:rsid w:val="00157DD0"/>
    <w:rsid w:val="00163591"/>
    <w:rsid w:val="0016527C"/>
    <w:rsid w:val="00165F39"/>
    <w:rsid w:val="00171CF7"/>
    <w:rsid w:val="0017727F"/>
    <w:rsid w:val="001842E4"/>
    <w:rsid w:val="0018613E"/>
    <w:rsid w:val="0018635E"/>
    <w:rsid w:val="0019388A"/>
    <w:rsid w:val="001963DF"/>
    <w:rsid w:val="001A02B4"/>
    <w:rsid w:val="001A72A9"/>
    <w:rsid w:val="001A76A7"/>
    <w:rsid w:val="001B0F6F"/>
    <w:rsid w:val="001C035F"/>
    <w:rsid w:val="001C23E4"/>
    <w:rsid w:val="001C3357"/>
    <w:rsid w:val="001D6C90"/>
    <w:rsid w:val="001F548C"/>
    <w:rsid w:val="002038D3"/>
    <w:rsid w:val="0020754F"/>
    <w:rsid w:val="0021236F"/>
    <w:rsid w:val="00213867"/>
    <w:rsid w:val="0021420C"/>
    <w:rsid w:val="00217B9C"/>
    <w:rsid w:val="00221019"/>
    <w:rsid w:val="00230160"/>
    <w:rsid w:val="00232394"/>
    <w:rsid w:val="002336B9"/>
    <w:rsid w:val="00233D8D"/>
    <w:rsid w:val="002433EB"/>
    <w:rsid w:val="00245D1D"/>
    <w:rsid w:val="00252DBF"/>
    <w:rsid w:val="0025347D"/>
    <w:rsid w:val="00254473"/>
    <w:rsid w:val="00267E16"/>
    <w:rsid w:val="002705B2"/>
    <w:rsid w:val="00270859"/>
    <w:rsid w:val="00270AC4"/>
    <w:rsid w:val="0027211C"/>
    <w:rsid w:val="002734DF"/>
    <w:rsid w:val="00273A18"/>
    <w:rsid w:val="00274768"/>
    <w:rsid w:val="002762B1"/>
    <w:rsid w:val="00280ECF"/>
    <w:rsid w:val="002822F9"/>
    <w:rsid w:val="0028793B"/>
    <w:rsid w:val="00291C75"/>
    <w:rsid w:val="00294204"/>
    <w:rsid w:val="002A7055"/>
    <w:rsid w:val="002C374A"/>
    <w:rsid w:val="002C48C1"/>
    <w:rsid w:val="002C5C19"/>
    <w:rsid w:val="002D040A"/>
    <w:rsid w:val="002D3161"/>
    <w:rsid w:val="002D4D16"/>
    <w:rsid w:val="002D5B09"/>
    <w:rsid w:val="002D5FB3"/>
    <w:rsid w:val="002E0AB8"/>
    <w:rsid w:val="002E1A99"/>
    <w:rsid w:val="002E2698"/>
    <w:rsid w:val="002F08FF"/>
    <w:rsid w:val="0031118F"/>
    <w:rsid w:val="003115E4"/>
    <w:rsid w:val="00321225"/>
    <w:rsid w:val="00345D99"/>
    <w:rsid w:val="003472E2"/>
    <w:rsid w:val="00360049"/>
    <w:rsid w:val="00360A76"/>
    <w:rsid w:val="00360F01"/>
    <w:rsid w:val="00362772"/>
    <w:rsid w:val="00381B81"/>
    <w:rsid w:val="00387A36"/>
    <w:rsid w:val="003A77DE"/>
    <w:rsid w:val="003B0B1C"/>
    <w:rsid w:val="003B1D4F"/>
    <w:rsid w:val="003B50DD"/>
    <w:rsid w:val="003B7EBB"/>
    <w:rsid w:val="003D595F"/>
    <w:rsid w:val="003E081A"/>
    <w:rsid w:val="003E5F29"/>
    <w:rsid w:val="003E65A8"/>
    <w:rsid w:val="003E6E59"/>
    <w:rsid w:val="003F1469"/>
    <w:rsid w:val="003F24BE"/>
    <w:rsid w:val="003F2D9A"/>
    <w:rsid w:val="003F4680"/>
    <w:rsid w:val="004022F6"/>
    <w:rsid w:val="00407E9E"/>
    <w:rsid w:val="00410230"/>
    <w:rsid w:val="00411431"/>
    <w:rsid w:val="004119A5"/>
    <w:rsid w:val="00414037"/>
    <w:rsid w:val="00431704"/>
    <w:rsid w:val="00434D30"/>
    <w:rsid w:val="0043532A"/>
    <w:rsid w:val="00436C24"/>
    <w:rsid w:val="00440873"/>
    <w:rsid w:val="0044364A"/>
    <w:rsid w:val="00444F36"/>
    <w:rsid w:val="00452AA1"/>
    <w:rsid w:val="00454159"/>
    <w:rsid w:val="004859C6"/>
    <w:rsid w:val="00486E4C"/>
    <w:rsid w:val="00495B11"/>
    <w:rsid w:val="0049660B"/>
    <w:rsid w:val="004A1DCB"/>
    <w:rsid w:val="004A5146"/>
    <w:rsid w:val="004A58FA"/>
    <w:rsid w:val="004A6E7B"/>
    <w:rsid w:val="004B333C"/>
    <w:rsid w:val="004B35E2"/>
    <w:rsid w:val="004C2445"/>
    <w:rsid w:val="004C2B70"/>
    <w:rsid w:val="004C6A89"/>
    <w:rsid w:val="004D3621"/>
    <w:rsid w:val="004D65EC"/>
    <w:rsid w:val="004E1BA7"/>
    <w:rsid w:val="004E1C15"/>
    <w:rsid w:val="004F2842"/>
    <w:rsid w:val="004F5AD9"/>
    <w:rsid w:val="004F5CA4"/>
    <w:rsid w:val="004F6945"/>
    <w:rsid w:val="0050716E"/>
    <w:rsid w:val="00514878"/>
    <w:rsid w:val="00522142"/>
    <w:rsid w:val="00524E79"/>
    <w:rsid w:val="005261EF"/>
    <w:rsid w:val="005270F4"/>
    <w:rsid w:val="00527847"/>
    <w:rsid w:val="00532F7E"/>
    <w:rsid w:val="00534343"/>
    <w:rsid w:val="0053652F"/>
    <w:rsid w:val="005431FD"/>
    <w:rsid w:val="00550B11"/>
    <w:rsid w:val="00551BA0"/>
    <w:rsid w:val="00560976"/>
    <w:rsid w:val="0056683F"/>
    <w:rsid w:val="00573419"/>
    <w:rsid w:val="00581800"/>
    <w:rsid w:val="00581E8E"/>
    <w:rsid w:val="00583AEC"/>
    <w:rsid w:val="00584729"/>
    <w:rsid w:val="005906E3"/>
    <w:rsid w:val="005951BD"/>
    <w:rsid w:val="005A3A46"/>
    <w:rsid w:val="005B1122"/>
    <w:rsid w:val="005B33E2"/>
    <w:rsid w:val="005B497A"/>
    <w:rsid w:val="005B5446"/>
    <w:rsid w:val="005D3252"/>
    <w:rsid w:val="005D3C0C"/>
    <w:rsid w:val="005E139B"/>
    <w:rsid w:val="005E46E4"/>
    <w:rsid w:val="005F1D4B"/>
    <w:rsid w:val="005F2CCC"/>
    <w:rsid w:val="005F3996"/>
    <w:rsid w:val="00604986"/>
    <w:rsid w:val="00614EF0"/>
    <w:rsid w:val="00615408"/>
    <w:rsid w:val="00623234"/>
    <w:rsid w:val="00623894"/>
    <w:rsid w:val="00626EF0"/>
    <w:rsid w:val="006277FC"/>
    <w:rsid w:val="00636239"/>
    <w:rsid w:val="00642A69"/>
    <w:rsid w:val="00651B42"/>
    <w:rsid w:val="0065210E"/>
    <w:rsid w:val="006559B2"/>
    <w:rsid w:val="00662543"/>
    <w:rsid w:val="006643DD"/>
    <w:rsid w:val="006735AE"/>
    <w:rsid w:val="0067488C"/>
    <w:rsid w:val="00681811"/>
    <w:rsid w:val="00682A3D"/>
    <w:rsid w:val="00684703"/>
    <w:rsid w:val="00686937"/>
    <w:rsid w:val="00686958"/>
    <w:rsid w:val="00686B53"/>
    <w:rsid w:val="00691AD1"/>
    <w:rsid w:val="00693C88"/>
    <w:rsid w:val="006A2EF3"/>
    <w:rsid w:val="006B52AB"/>
    <w:rsid w:val="006C234F"/>
    <w:rsid w:val="006C56C5"/>
    <w:rsid w:val="006C6830"/>
    <w:rsid w:val="006C6F21"/>
    <w:rsid w:val="006D7824"/>
    <w:rsid w:val="006E2C0B"/>
    <w:rsid w:val="006E6587"/>
    <w:rsid w:val="006E75D2"/>
    <w:rsid w:val="006F399E"/>
    <w:rsid w:val="006F49E8"/>
    <w:rsid w:val="006F6F28"/>
    <w:rsid w:val="006F71DE"/>
    <w:rsid w:val="00705312"/>
    <w:rsid w:val="00721BAF"/>
    <w:rsid w:val="007220C9"/>
    <w:rsid w:val="00737669"/>
    <w:rsid w:val="00742360"/>
    <w:rsid w:val="00744AF7"/>
    <w:rsid w:val="00747C58"/>
    <w:rsid w:val="00760734"/>
    <w:rsid w:val="007629DA"/>
    <w:rsid w:val="0076419D"/>
    <w:rsid w:val="00767E80"/>
    <w:rsid w:val="00772B23"/>
    <w:rsid w:val="00773934"/>
    <w:rsid w:val="007756F4"/>
    <w:rsid w:val="00775EB8"/>
    <w:rsid w:val="00781FC3"/>
    <w:rsid w:val="007829EF"/>
    <w:rsid w:val="00782C8C"/>
    <w:rsid w:val="00783753"/>
    <w:rsid w:val="00790681"/>
    <w:rsid w:val="00792322"/>
    <w:rsid w:val="00792AA6"/>
    <w:rsid w:val="007943C1"/>
    <w:rsid w:val="00794F05"/>
    <w:rsid w:val="007975A7"/>
    <w:rsid w:val="007979C8"/>
    <w:rsid w:val="007A1047"/>
    <w:rsid w:val="007A1F72"/>
    <w:rsid w:val="007B21DF"/>
    <w:rsid w:val="007B5E12"/>
    <w:rsid w:val="007D3D76"/>
    <w:rsid w:val="007D6144"/>
    <w:rsid w:val="007D6E76"/>
    <w:rsid w:val="007E1D7B"/>
    <w:rsid w:val="007E3556"/>
    <w:rsid w:val="007E5C11"/>
    <w:rsid w:val="007E5C46"/>
    <w:rsid w:val="007F2AF7"/>
    <w:rsid w:val="007F30B4"/>
    <w:rsid w:val="007F6057"/>
    <w:rsid w:val="007F67CD"/>
    <w:rsid w:val="007F7865"/>
    <w:rsid w:val="00805037"/>
    <w:rsid w:val="00805E74"/>
    <w:rsid w:val="008102BF"/>
    <w:rsid w:val="00813F9F"/>
    <w:rsid w:val="00814FD9"/>
    <w:rsid w:val="00820B33"/>
    <w:rsid w:val="008249CD"/>
    <w:rsid w:val="00830D68"/>
    <w:rsid w:val="00834472"/>
    <w:rsid w:val="00836797"/>
    <w:rsid w:val="008437C1"/>
    <w:rsid w:val="008473D4"/>
    <w:rsid w:val="0085764E"/>
    <w:rsid w:val="0086653B"/>
    <w:rsid w:val="00867E2E"/>
    <w:rsid w:val="00870512"/>
    <w:rsid w:val="00873AEB"/>
    <w:rsid w:val="008752BA"/>
    <w:rsid w:val="00876402"/>
    <w:rsid w:val="00876912"/>
    <w:rsid w:val="00880AB7"/>
    <w:rsid w:val="0088279E"/>
    <w:rsid w:val="00882B05"/>
    <w:rsid w:val="00887817"/>
    <w:rsid w:val="008907B4"/>
    <w:rsid w:val="00893321"/>
    <w:rsid w:val="008940B8"/>
    <w:rsid w:val="00896600"/>
    <w:rsid w:val="008A3A1A"/>
    <w:rsid w:val="008A6BBC"/>
    <w:rsid w:val="008B0B2B"/>
    <w:rsid w:val="008C7479"/>
    <w:rsid w:val="008C7794"/>
    <w:rsid w:val="008E1614"/>
    <w:rsid w:val="008E58A8"/>
    <w:rsid w:val="008E66C9"/>
    <w:rsid w:val="008E6743"/>
    <w:rsid w:val="008F3FD5"/>
    <w:rsid w:val="009062AD"/>
    <w:rsid w:val="00913384"/>
    <w:rsid w:val="00913CB8"/>
    <w:rsid w:val="00920CDC"/>
    <w:rsid w:val="00923EAC"/>
    <w:rsid w:val="00934E3C"/>
    <w:rsid w:val="00934EB3"/>
    <w:rsid w:val="0094086B"/>
    <w:rsid w:val="00940E90"/>
    <w:rsid w:val="00944873"/>
    <w:rsid w:val="00946829"/>
    <w:rsid w:val="00965BD5"/>
    <w:rsid w:val="0097072A"/>
    <w:rsid w:val="00970DEE"/>
    <w:rsid w:val="009749DB"/>
    <w:rsid w:val="00975A43"/>
    <w:rsid w:val="0097708C"/>
    <w:rsid w:val="00990FFC"/>
    <w:rsid w:val="009924AB"/>
    <w:rsid w:val="00993DF6"/>
    <w:rsid w:val="009A761D"/>
    <w:rsid w:val="009B2533"/>
    <w:rsid w:val="009C0252"/>
    <w:rsid w:val="009C7980"/>
    <w:rsid w:val="009E5688"/>
    <w:rsid w:val="009E7628"/>
    <w:rsid w:val="009F0C5E"/>
    <w:rsid w:val="009F0C7C"/>
    <w:rsid w:val="009F40CA"/>
    <w:rsid w:val="00A02AA6"/>
    <w:rsid w:val="00A07868"/>
    <w:rsid w:val="00A15D97"/>
    <w:rsid w:val="00A324C0"/>
    <w:rsid w:val="00A35D37"/>
    <w:rsid w:val="00A36928"/>
    <w:rsid w:val="00A37C7E"/>
    <w:rsid w:val="00A46BAF"/>
    <w:rsid w:val="00A5057C"/>
    <w:rsid w:val="00A5283D"/>
    <w:rsid w:val="00A55834"/>
    <w:rsid w:val="00A652B2"/>
    <w:rsid w:val="00A81049"/>
    <w:rsid w:val="00A97A33"/>
    <w:rsid w:val="00AA0DBA"/>
    <w:rsid w:val="00AA727A"/>
    <w:rsid w:val="00AB0B6B"/>
    <w:rsid w:val="00AB5F9D"/>
    <w:rsid w:val="00AB78D2"/>
    <w:rsid w:val="00AC06FE"/>
    <w:rsid w:val="00AC3A1A"/>
    <w:rsid w:val="00AC46F6"/>
    <w:rsid w:val="00AC7181"/>
    <w:rsid w:val="00AD1A82"/>
    <w:rsid w:val="00AD1FDC"/>
    <w:rsid w:val="00AD2154"/>
    <w:rsid w:val="00AE167D"/>
    <w:rsid w:val="00AE28B3"/>
    <w:rsid w:val="00AE307F"/>
    <w:rsid w:val="00AE5332"/>
    <w:rsid w:val="00AF0020"/>
    <w:rsid w:val="00AF380D"/>
    <w:rsid w:val="00AF4E7F"/>
    <w:rsid w:val="00AF63A6"/>
    <w:rsid w:val="00AF7785"/>
    <w:rsid w:val="00B043CF"/>
    <w:rsid w:val="00B13696"/>
    <w:rsid w:val="00B202B3"/>
    <w:rsid w:val="00B2286C"/>
    <w:rsid w:val="00B25657"/>
    <w:rsid w:val="00B26E36"/>
    <w:rsid w:val="00B307C5"/>
    <w:rsid w:val="00B35C2D"/>
    <w:rsid w:val="00B44FFC"/>
    <w:rsid w:val="00B469C1"/>
    <w:rsid w:val="00B505ED"/>
    <w:rsid w:val="00B530B6"/>
    <w:rsid w:val="00B54F58"/>
    <w:rsid w:val="00B6541B"/>
    <w:rsid w:val="00B6718D"/>
    <w:rsid w:val="00B70639"/>
    <w:rsid w:val="00B75EC1"/>
    <w:rsid w:val="00B85D06"/>
    <w:rsid w:val="00B87A6F"/>
    <w:rsid w:val="00B92A60"/>
    <w:rsid w:val="00B92C56"/>
    <w:rsid w:val="00B97FAE"/>
    <w:rsid w:val="00BA15D3"/>
    <w:rsid w:val="00BA19BC"/>
    <w:rsid w:val="00BA32CC"/>
    <w:rsid w:val="00BA3426"/>
    <w:rsid w:val="00BA66B0"/>
    <w:rsid w:val="00BB37FE"/>
    <w:rsid w:val="00BC3AFC"/>
    <w:rsid w:val="00BD1C5C"/>
    <w:rsid w:val="00BD5267"/>
    <w:rsid w:val="00BE3202"/>
    <w:rsid w:val="00BE3449"/>
    <w:rsid w:val="00BE4ED8"/>
    <w:rsid w:val="00BF45F3"/>
    <w:rsid w:val="00BF5EEF"/>
    <w:rsid w:val="00BF62EB"/>
    <w:rsid w:val="00BF76A9"/>
    <w:rsid w:val="00C0105A"/>
    <w:rsid w:val="00C015D3"/>
    <w:rsid w:val="00C05BEC"/>
    <w:rsid w:val="00C10A8C"/>
    <w:rsid w:val="00C21114"/>
    <w:rsid w:val="00C30817"/>
    <w:rsid w:val="00C318AC"/>
    <w:rsid w:val="00C31D97"/>
    <w:rsid w:val="00C3426C"/>
    <w:rsid w:val="00C37560"/>
    <w:rsid w:val="00C440AD"/>
    <w:rsid w:val="00C44D3F"/>
    <w:rsid w:val="00C4758E"/>
    <w:rsid w:val="00C53F84"/>
    <w:rsid w:val="00C613B9"/>
    <w:rsid w:val="00C664CC"/>
    <w:rsid w:val="00C665B5"/>
    <w:rsid w:val="00C66BC7"/>
    <w:rsid w:val="00C73B83"/>
    <w:rsid w:val="00C8201E"/>
    <w:rsid w:val="00C94D39"/>
    <w:rsid w:val="00C96BEB"/>
    <w:rsid w:val="00C97402"/>
    <w:rsid w:val="00C97824"/>
    <w:rsid w:val="00CA342F"/>
    <w:rsid w:val="00CA3FEF"/>
    <w:rsid w:val="00CA7C94"/>
    <w:rsid w:val="00CB1520"/>
    <w:rsid w:val="00CB3EFF"/>
    <w:rsid w:val="00CB4754"/>
    <w:rsid w:val="00CC5686"/>
    <w:rsid w:val="00CD0A0F"/>
    <w:rsid w:val="00CD2D15"/>
    <w:rsid w:val="00CE1056"/>
    <w:rsid w:val="00CE1676"/>
    <w:rsid w:val="00CE1D64"/>
    <w:rsid w:val="00CE3A6E"/>
    <w:rsid w:val="00CE4BF6"/>
    <w:rsid w:val="00CF1CB3"/>
    <w:rsid w:val="00CF3D2E"/>
    <w:rsid w:val="00D01645"/>
    <w:rsid w:val="00D02C4D"/>
    <w:rsid w:val="00D07E65"/>
    <w:rsid w:val="00D2468D"/>
    <w:rsid w:val="00D356C0"/>
    <w:rsid w:val="00D40CD9"/>
    <w:rsid w:val="00D41971"/>
    <w:rsid w:val="00D46A21"/>
    <w:rsid w:val="00D556F1"/>
    <w:rsid w:val="00D60144"/>
    <w:rsid w:val="00D61B6C"/>
    <w:rsid w:val="00D61C75"/>
    <w:rsid w:val="00D63839"/>
    <w:rsid w:val="00D6425B"/>
    <w:rsid w:val="00D66BCD"/>
    <w:rsid w:val="00D67BFD"/>
    <w:rsid w:val="00D67E4B"/>
    <w:rsid w:val="00D752A6"/>
    <w:rsid w:val="00D7705B"/>
    <w:rsid w:val="00D86CBD"/>
    <w:rsid w:val="00D8735A"/>
    <w:rsid w:val="00D92AB1"/>
    <w:rsid w:val="00D934C4"/>
    <w:rsid w:val="00DA49BB"/>
    <w:rsid w:val="00DA6DD0"/>
    <w:rsid w:val="00DB1746"/>
    <w:rsid w:val="00DD245F"/>
    <w:rsid w:val="00DD63E7"/>
    <w:rsid w:val="00DD6D2A"/>
    <w:rsid w:val="00DF1EA8"/>
    <w:rsid w:val="00DF33F5"/>
    <w:rsid w:val="00DF37DD"/>
    <w:rsid w:val="00DF4F34"/>
    <w:rsid w:val="00E004B0"/>
    <w:rsid w:val="00E04CAD"/>
    <w:rsid w:val="00E167BE"/>
    <w:rsid w:val="00E30C20"/>
    <w:rsid w:val="00E3214A"/>
    <w:rsid w:val="00E348C1"/>
    <w:rsid w:val="00E371E0"/>
    <w:rsid w:val="00E50A95"/>
    <w:rsid w:val="00E62592"/>
    <w:rsid w:val="00E74DAC"/>
    <w:rsid w:val="00E77FD1"/>
    <w:rsid w:val="00E8675E"/>
    <w:rsid w:val="00E9219A"/>
    <w:rsid w:val="00E95CB0"/>
    <w:rsid w:val="00E9746B"/>
    <w:rsid w:val="00EA4DDB"/>
    <w:rsid w:val="00EA5737"/>
    <w:rsid w:val="00EA7582"/>
    <w:rsid w:val="00EB6E16"/>
    <w:rsid w:val="00EB7B9B"/>
    <w:rsid w:val="00EC22F4"/>
    <w:rsid w:val="00ED1BC0"/>
    <w:rsid w:val="00ED3D7C"/>
    <w:rsid w:val="00ED41A3"/>
    <w:rsid w:val="00EF4F74"/>
    <w:rsid w:val="00EF5651"/>
    <w:rsid w:val="00F10E07"/>
    <w:rsid w:val="00F11808"/>
    <w:rsid w:val="00F11A3D"/>
    <w:rsid w:val="00F142CE"/>
    <w:rsid w:val="00F25186"/>
    <w:rsid w:val="00F25235"/>
    <w:rsid w:val="00F2613F"/>
    <w:rsid w:val="00F3039B"/>
    <w:rsid w:val="00F35C3A"/>
    <w:rsid w:val="00F3634B"/>
    <w:rsid w:val="00F37DD5"/>
    <w:rsid w:val="00F41EFD"/>
    <w:rsid w:val="00F52DA9"/>
    <w:rsid w:val="00F53750"/>
    <w:rsid w:val="00F5441F"/>
    <w:rsid w:val="00F57D29"/>
    <w:rsid w:val="00F60A43"/>
    <w:rsid w:val="00F61FCD"/>
    <w:rsid w:val="00F825B4"/>
    <w:rsid w:val="00F83E9E"/>
    <w:rsid w:val="00F854AC"/>
    <w:rsid w:val="00F9258B"/>
    <w:rsid w:val="00F92751"/>
    <w:rsid w:val="00FA20F7"/>
    <w:rsid w:val="00FA291F"/>
    <w:rsid w:val="00FA3C16"/>
    <w:rsid w:val="00FB57CA"/>
    <w:rsid w:val="00FB57DC"/>
    <w:rsid w:val="00FC02FE"/>
    <w:rsid w:val="00FC32D5"/>
    <w:rsid w:val="00FC3D7E"/>
    <w:rsid w:val="00FC7339"/>
    <w:rsid w:val="00FD0410"/>
    <w:rsid w:val="00FD11D9"/>
    <w:rsid w:val="00FF391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71D3FB-0670-4B6C-84ED-4B30F0F15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40873"/>
    <w:pPr>
      <w:widowControl w:val="0"/>
      <w:spacing w:after="0" w:line="240" w:lineRule="auto"/>
    </w:pPr>
    <w:rPr>
      <w:rFonts w:ascii="Courier New" w:eastAsia="Courier New" w:hAnsi="Courier New" w:cs="Courier New"/>
      <w:color w:val="000000"/>
      <w:sz w:val="24"/>
      <w:szCs w:val="24"/>
      <w:lang w:eastAsia="pl-PL" w:bidi="pl-PL"/>
    </w:rPr>
  </w:style>
  <w:style w:type="paragraph" w:styleId="Nagwek1">
    <w:name w:val="heading 1"/>
    <w:aliases w:val="Znak2"/>
    <w:basedOn w:val="Normalny"/>
    <w:next w:val="Normalny"/>
    <w:link w:val="Nagwek1Znak"/>
    <w:qFormat/>
    <w:rsid w:val="00440873"/>
    <w:pPr>
      <w:keepNext/>
      <w:widowControl/>
      <w:spacing w:before="240" w:after="60"/>
      <w:outlineLvl w:val="0"/>
    </w:pPr>
    <w:rPr>
      <w:rFonts w:ascii="Arial" w:eastAsia="Times New Roman" w:hAnsi="Arial" w:cs="Arial"/>
      <w:color w:val="auto"/>
      <w:kern w:val="32"/>
      <w:sz w:val="32"/>
      <w:szCs w:val="32"/>
      <w:lang w:bidi="ar-SA"/>
    </w:rPr>
  </w:style>
  <w:style w:type="paragraph" w:styleId="Nagwek5">
    <w:name w:val="heading 5"/>
    <w:basedOn w:val="Normalny"/>
    <w:next w:val="Normalny"/>
    <w:link w:val="Nagwek5Znak"/>
    <w:uiPriority w:val="9"/>
    <w:semiHidden/>
    <w:unhideWhenUsed/>
    <w:qFormat/>
    <w:rsid w:val="004859C6"/>
    <w:pPr>
      <w:keepNext/>
      <w:keepLines/>
      <w:spacing w:before="40"/>
      <w:outlineLvl w:val="4"/>
    </w:pPr>
    <w:rPr>
      <w:rFonts w:asciiTheme="majorHAnsi" w:eastAsiaTheme="majorEastAsia" w:hAnsiTheme="majorHAnsi" w:cstheme="majorBidi"/>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rsid w:val="00440873"/>
    <w:rPr>
      <w:rFonts w:ascii="Arial" w:eastAsia="Times New Roman" w:hAnsi="Arial" w:cs="Arial"/>
      <w:kern w:val="32"/>
      <w:sz w:val="32"/>
      <w:szCs w:val="32"/>
      <w:lang w:eastAsia="pl-PL"/>
    </w:rPr>
  </w:style>
  <w:style w:type="paragraph" w:styleId="Tytu">
    <w:name w:val="Title"/>
    <w:aliases w:val="Title Char,Title Char Znak Znak,Title Char Znak Znak Znak Znak Znak,Title Char Znak,Title Char Znak Znak Znak Znak"/>
    <w:basedOn w:val="Normalny"/>
    <w:link w:val="TytuZnak"/>
    <w:qFormat/>
    <w:rsid w:val="00440873"/>
    <w:pPr>
      <w:widowControl/>
      <w:jc w:val="center"/>
    </w:pPr>
    <w:rPr>
      <w:rFonts w:ascii="Arial" w:eastAsia="Times New Roman" w:hAnsi="Arial" w:cs="Times New Roman"/>
      <w:b/>
      <w:color w:val="auto"/>
      <w:sz w:val="22"/>
      <w:szCs w:val="20"/>
      <w:lang w:bidi="ar-SA"/>
    </w:rPr>
  </w:style>
  <w:style w:type="character" w:customStyle="1" w:styleId="TytuZnak">
    <w:name w:val="Tytuł Znak"/>
    <w:aliases w:val="Title Char Znak1,Title Char Znak Znak Znak,Title Char Znak Znak Znak Znak Znak Znak,Title Char Znak Znak1,Title Char Znak Znak Znak Znak Znak1"/>
    <w:basedOn w:val="Domylnaczcionkaakapitu"/>
    <w:link w:val="Tytu"/>
    <w:rsid w:val="00440873"/>
    <w:rPr>
      <w:rFonts w:ascii="Arial" w:eastAsia="Times New Roman" w:hAnsi="Arial" w:cs="Times New Roman"/>
      <w:b/>
      <w:szCs w:val="20"/>
      <w:lang w:eastAsia="pl-PL"/>
    </w:rPr>
  </w:style>
  <w:style w:type="paragraph" w:styleId="Tekstpodstawowy">
    <w:name w:val="Body Text"/>
    <w:basedOn w:val="Normalny"/>
    <w:link w:val="TekstpodstawowyZnak"/>
    <w:unhideWhenUsed/>
    <w:rsid w:val="00440873"/>
    <w:pPr>
      <w:widowControl/>
      <w:jc w:val="both"/>
    </w:pPr>
    <w:rPr>
      <w:rFonts w:ascii="Arial" w:eastAsia="Times New Roman" w:hAnsi="Arial" w:cs="Times New Roman"/>
      <w:b/>
      <w:color w:val="auto"/>
      <w:sz w:val="22"/>
      <w:szCs w:val="20"/>
      <w:lang w:bidi="ar-SA"/>
    </w:rPr>
  </w:style>
  <w:style w:type="character" w:customStyle="1" w:styleId="TekstpodstawowyZnak">
    <w:name w:val="Tekst podstawowy Znak"/>
    <w:basedOn w:val="Domylnaczcionkaakapitu"/>
    <w:link w:val="Tekstpodstawowy"/>
    <w:rsid w:val="00440873"/>
    <w:rPr>
      <w:rFonts w:ascii="Arial" w:eastAsia="Times New Roman" w:hAnsi="Arial" w:cs="Times New Roman"/>
      <w:b/>
      <w:szCs w:val="20"/>
      <w:lang w:eastAsia="pl-PL"/>
    </w:rPr>
  </w:style>
  <w:style w:type="paragraph" w:styleId="Tekstpodstawowywcity">
    <w:name w:val="Body Text Indent"/>
    <w:basedOn w:val="Normalny"/>
    <w:link w:val="TekstpodstawowywcityZnak"/>
    <w:semiHidden/>
    <w:unhideWhenUsed/>
    <w:rsid w:val="00440873"/>
    <w:pPr>
      <w:widowControl/>
      <w:spacing w:after="120"/>
      <w:ind w:left="283"/>
    </w:pPr>
    <w:rPr>
      <w:rFonts w:ascii="Times New Roman" w:eastAsia="Times New Roman" w:hAnsi="Times New Roman" w:cs="Times New Roman"/>
      <w:color w:val="auto"/>
      <w:lang w:bidi="ar-SA"/>
    </w:rPr>
  </w:style>
  <w:style w:type="character" w:customStyle="1" w:styleId="TekstpodstawowywcityZnak">
    <w:name w:val="Tekst podstawowy wcięty Znak"/>
    <w:basedOn w:val="Domylnaczcionkaakapitu"/>
    <w:link w:val="Tekstpodstawowywcity"/>
    <w:semiHidden/>
    <w:rsid w:val="00440873"/>
    <w:rPr>
      <w:rFonts w:ascii="Times New Roman" w:eastAsia="Times New Roman" w:hAnsi="Times New Roman" w:cs="Times New Roman"/>
      <w:sz w:val="24"/>
      <w:szCs w:val="24"/>
      <w:lang w:eastAsia="pl-PL"/>
    </w:rPr>
  </w:style>
  <w:style w:type="character" w:customStyle="1" w:styleId="standardowy1">
    <w:name w:val="standardowy1"/>
    <w:rsid w:val="00440873"/>
    <w:rPr>
      <w:rFonts w:ascii="Times New Roman" w:hAnsi="Times New Roman" w:cs="Times New Roman" w:hint="default"/>
      <w:strike w:val="0"/>
      <w:dstrike w:val="0"/>
      <w:sz w:val="20"/>
      <w:szCs w:val="20"/>
      <w:u w:val="none"/>
      <w:effect w:val="none"/>
    </w:rPr>
  </w:style>
  <w:style w:type="character" w:customStyle="1" w:styleId="nag-0142-00f3wek-002011">
    <w:name w:val="nag-0142-00f3wek-002011"/>
    <w:rsid w:val="00440873"/>
    <w:rPr>
      <w:sz w:val="24"/>
      <w:szCs w:val="24"/>
    </w:rPr>
  </w:style>
  <w:style w:type="paragraph" w:styleId="Stopka">
    <w:name w:val="footer"/>
    <w:basedOn w:val="Normalny"/>
    <w:link w:val="StopkaZnak"/>
    <w:uiPriority w:val="99"/>
    <w:unhideWhenUsed/>
    <w:rsid w:val="00440873"/>
    <w:pPr>
      <w:tabs>
        <w:tab w:val="center" w:pos="4536"/>
        <w:tab w:val="right" w:pos="9072"/>
      </w:tabs>
    </w:pPr>
  </w:style>
  <w:style w:type="character" w:customStyle="1" w:styleId="StopkaZnak">
    <w:name w:val="Stopka Znak"/>
    <w:basedOn w:val="Domylnaczcionkaakapitu"/>
    <w:link w:val="Stopka"/>
    <w:uiPriority w:val="99"/>
    <w:rsid w:val="00440873"/>
    <w:rPr>
      <w:rFonts w:ascii="Courier New" w:eastAsia="Courier New" w:hAnsi="Courier New" w:cs="Courier New"/>
      <w:color w:val="000000"/>
      <w:sz w:val="24"/>
      <w:szCs w:val="24"/>
      <w:lang w:eastAsia="pl-PL" w:bidi="pl-PL"/>
    </w:rPr>
  </w:style>
  <w:style w:type="character" w:styleId="Hipercze">
    <w:name w:val="Hyperlink"/>
    <w:basedOn w:val="Domylnaczcionkaakapitu"/>
    <w:uiPriority w:val="99"/>
    <w:unhideWhenUsed/>
    <w:rsid w:val="00440873"/>
    <w:rPr>
      <w:color w:val="0000FF"/>
      <w:u w:val="single"/>
    </w:rPr>
  </w:style>
  <w:style w:type="character" w:customStyle="1" w:styleId="pktZnak">
    <w:name w:val="pkt Znak"/>
    <w:link w:val="pkt"/>
    <w:locked/>
    <w:rsid w:val="00440873"/>
    <w:rPr>
      <w:rFonts w:ascii="Times New Roman" w:eastAsia="Times New Roman" w:hAnsi="Times New Roman" w:cs="Times New Roman"/>
      <w:sz w:val="24"/>
    </w:rPr>
  </w:style>
  <w:style w:type="paragraph" w:customStyle="1" w:styleId="pkt">
    <w:name w:val="pkt"/>
    <w:basedOn w:val="Normalny"/>
    <w:link w:val="pktZnak"/>
    <w:rsid w:val="00440873"/>
    <w:pPr>
      <w:widowControl/>
      <w:spacing w:before="60" w:after="60"/>
      <w:ind w:left="851" w:hanging="295"/>
      <w:jc w:val="both"/>
    </w:pPr>
    <w:rPr>
      <w:rFonts w:ascii="Times New Roman" w:eastAsia="Times New Roman" w:hAnsi="Times New Roman" w:cs="Times New Roman"/>
      <w:color w:val="auto"/>
      <w:szCs w:val="22"/>
      <w:lang w:eastAsia="en-US" w:bidi="ar-SA"/>
    </w:rPr>
  </w:style>
  <w:style w:type="character" w:customStyle="1" w:styleId="Teksttreci">
    <w:name w:val="Tekst treści_"/>
    <w:basedOn w:val="Domylnaczcionkaakapitu"/>
    <w:link w:val="Teksttreci0"/>
    <w:locked/>
    <w:rsid w:val="00440873"/>
    <w:rPr>
      <w:rFonts w:ascii="Trebuchet MS" w:eastAsia="Trebuchet MS" w:hAnsi="Trebuchet MS" w:cs="Trebuchet MS"/>
      <w:shd w:val="clear" w:color="auto" w:fill="FFFFFF"/>
    </w:rPr>
  </w:style>
  <w:style w:type="paragraph" w:customStyle="1" w:styleId="Teksttreci0">
    <w:name w:val="Tekst treści"/>
    <w:basedOn w:val="Normalny"/>
    <w:link w:val="Teksttreci"/>
    <w:rsid w:val="00440873"/>
    <w:pPr>
      <w:shd w:val="clear" w:color="auto" w:fill="FFFFFF"/>
      <w:spacing w:after="120"/>
    </w:pPr>
    <w:rPr>
      <w:rFonts w:ascii="Trebuchet MS" w:eastAsia="Trebuchet MS" w:hAnsi="Trebuchet MS" w:cs="Trebuchet MS"/>
      <w:color w:val="auto"/>
      <w:sz w:val="22"/>
      <w:szCs w:val="22"/>
      <w:lang w:eastAsia="en-US" w:bidi="ar-SA"/>
    </w:rPr>
  </w:style>
  <w:style w:type="paragraph" w:styleId="Akapitzlist">
    <w:name w:val="List Paragraph"/>
    <w:aliases w:val="CW_Lista,mm,naglowek,normalny tekst,L1,Numerowanie,Akapit z listą5,T_SZ_List Paragraph,Preambuła,Akapit z listą BS,List Paragraph,zwykły tekst,List Paragraph1,BulletC,Obiekt,Wyliczanie,Akapit z listą31,Bullets,Wypunktowanie,Bulleted list"/>
    <w:basedOn w:val="Normalny"/>
    <w:link w:val="AkapitzlistZnak"/>
    <w:uiPriority w:val="34"/>
    <w:qFormat/>
    <w:rsid w:val="00440873"/>
    <w:pPr>
      <w:ind w:left="720"/>
      <w:contextualSpacing/>
    </w:pPr>
  </w:style>
  <w:style w:type="character" w:customStyle="1" w:styleId="Nagwek10">
    <w:name w:val="Nagłówek #1_"/>
    <w:basedOn w:val="Domylnaczcionkaakapitu"/>
    <w:link w:val="Nagwek11"/>
    <w:locked/>
    <w:rsid w:val="00662543"/>
    <w:rPr>
      <w:rFonts w:ascii="Trebuchet MS" w:eastAsia="Trebuchet MS" w:hAnsi="Trebuchet MS" w:cs="Trebuchet MS"/>
      <w:b/>
      <w:bCs/>
      <w:shd w:val="clear" w:color="auto" w:fill="FFFFFF"/>
    </w:rPr>
  </w:style>
  <w:style w:type="paragraph" w:customStyle="1" w:styleId="Nagwek11">
    <w:name w:val="Nagłówek #1"/>
    <w:basedOn w:val="Normalny"/>
    <w:link w:val="Nagwek10"/>
    <w:rsid w:val="00662543"/>
    <w:pPr>
      <w:shd w:val="clear" w:color="auto" w:fill="FFFFFF"/>
      <w:spacing w:after="120"/>
      <w:jc w:val="center"/>
      <w:outlineLvl w:val="0"/>
    </w:pPr>
    <w:rPr>
      <w:rFonts w:ascii="Trebuchet MS" w:eastAsia="Trebuchet MS" w:hAnsi="Trebuchet MS" w:cs="Trebuchet MS"/>
      <w:b/>
      <w:bCs/>
      <w:color w:val="auto"/>
      <w:sz w:val="22"/>
      <w:szCs w:val="22"/>
      <w:lang w:eastAsia="en-US" w:bidi="ar-SA"/>
    </w:rPr>
  </w:style>
  <w:style w:type="paragraph" w:customStyle="1" w:styleId="Legenda1">
    <w:name w:val="Legenda1"/>
    <w:basedOn w:val="Normalny"/>
    <w:next w:val="Normalny"/>
    <w:rsid w:val="00291C75"/>
    <w:pPr>
      <w:widowControl/>
      <w:suppressAutoHyphens/>
      <w:ind w:left="780"/>
    </w:pPr>
    <w:rPr>
      <w:rFonts w:ascii="Times New Roman" w:eastAsia="Times New Roman" w:hAnsi="Times New Roman" w:cs="Times New Roman"/>
      <w:color w:val="auto"/>
      <w:szCs w:val="20"/>
      <w:lang w:eastAsia="ar-SA" w:bidi="ar-SA"/>
    </w:rPr>
  </w:style>
  <w:style w:type="character" w:customStyle="1" w:styleId="Nagwek5Znak">
    <w:name w:val="Nagłówek 5 Znak"/>
    <w:basedOn w:val="Domylnaczcionkaakapitu"/>
    <w:link w:val="Nagwek5"/>
    <w:uiPriority w:val="9"/>
    <w:semiHidden/>
    <w:rsid w:val="004859C6"/>
    <w:rPr>
      <w:rFonts w:asciiTheme="majorHAnsi" w:eastAsiaTheme="majorEastAsia" w:hAnsiTheme="majorHAnsi" w:cstheme="majorBidi"/>
      <w:color w:val="2E74B5" w:themeColor="accent1" w:themeShade="BF"/>
      <w:sz w:val="24"/>
      <w:szCs w:val="24"/>
      <w:lang w:eastAsia="pl-PL" w:bidi="pl-PL"/>
    </w:rPr>
  </w:style>
  <w:style w:type="character" w:customStyle="1" w:styleId="Stopka0">
    <w:name w:val="Stopka_"/>
    <w:basedOn w:val="Domylnaczcionkaakapitu"/>
    <w:link w:val="Stopka1"/>
    <w:locked/>
    <w:rsid w:val="004859C6"/>
    <w:rPr>
      <w:rFonts w:ascii="Arial" w:eastAsia="Arial" w:hAnsi="Arial" w:cs="Arial"/>
      <w:sz w:val="16"/>
      <w:szCs w:val="16"/>
      <w:shd w:val="clear" w:color="auto" w:fill="FFFFFF"/>
    </w:rPr>
  </w:style>
  <w:style w:type="paragraph" w:customStyle="1" w:styleId="Stopka1">
    <w:name w:val="Stopka1"/>
    <w:basedOn w:val="Normalny"/>
    <w:link w:val="Stopka0"/>
    <w:rsid w:val="004859C6"/>
    <w:pPr>
      <w:shd w:val="clear" w:color="auto" w:fill="FFFFFF"/>
      <w:spacing w:line="220" w:lineRule="auto"/>
    </w:pPr>
    <w:rPr>
      <w:rFonts w:ascii="Arial" w:eastAsia="Arial" w:hAnsi="Arial" w:cs="Arial"/>
      <w:color w:val="auto"/>
      <w:sz w:val="16"/>
      <w:szCs w:val="16"/>
      <w:lang w:eastAsia="en-US" w:bidi="ar-SA"/>
    </w:rPr>
  </w:style>
  <w:style w:type="character" w:customStyle="1" w:styleId="Teksttreci2">
    <w:name w:val="Tekst treści (2)_"/>
    <w:basedOn w:val="Domylnaczcionkaakapitu"/>
    <w:link w:val="Teksttreci20"/>
    <w:locked/>
    <w:rsid w:val="004859C6"/>
    <w:rPr>
      <w:rFonts w:ascii="Trebuchet MS" w:eastAsia="Trebuchet MS" w:hAnsi="Trebuchet MS" w:cs="Trebuchet MS"/>
      <w:sz w:val="20"/>
      <w:szCs w:val="20"/>
      <w:shd w:val="clear" w:color="auto" w:fill="FFFFFF"/>
    </w:rPr>
  </w:style>
  <w:style w:type="paragraph" w:customStyle="1" w:styleId="Teksttreci20">
    <w:name w:val="Tekst treści (2)"/>
    <w:basedOn w:val="Normalny"/>
    <w:link w:val="Teksttreci2"/>
    <w:rsid w:val="004859C6"/>
    <w:pPr>
      <w:shd w:val="clear" w:color="auto" w:fill="FFFFFF"/>
      <w:spacing w:after="120"/>
    </w:pPr>
    <w:rPr>
      <w:rFonts w:ascii="Trebuchet MS" w:eastAsia="Trebuchet MS" w:hAnsi="Trebuchet MS" w:cs="Trebuchet MS"/>
      <w:color w:val="auto"/>
      <w:sz w:val="20"/>
      <w:szCs w:val="20"/>
      <w:lang w:eastAsia="en-US" w:bidi="ar-SA"/>
    </w:rPr>
  </w:style>
  <w:style w:type="character" w:customStyle="1" w:styleId="Teksttreci5">
    <w:name w:val="Tekst treści (5)_"/>
    <w:basedOn w:val="Domylnaczcionkaakapitu"/>
    <w:link w:val="Teksttreci50"/>
    <w:locked/>
    <w:rsid w:val="004859C6"/>
    <w:rPr>
      <w:rFonts w:ascii="Trebuchet MS" w:eastAsia="Trebuchet MS" w:hAnsi="Trebuchet MS" w:cs="Trebuchet MS"/>
      <w:b/>
      <w:bCs/>
      <w:sz w:val="18"/>
      <w:szCs w:val="18"/>
      <w:shd w:val="clear" w:color="auto" w:fill="FFFFFF"/>
      <w:lang w:val="en-US" w:bidi="en-US"/>
    </w:rPr>
  </w:style>
  <w:style w:type="paragraph" w:customStyle="1" w:styleId="Teksttreci50">
    <w:name w:val="Tekst treści (5)"/>
    <w:basedOn w:val="Normalny"/>
    <w:link w:val="Teksttreci5"/>
    <w:rsid w:val="004859C6"/>
    <w:pPr>
      <w:shd w:val="clear" w:color="auto" w:fill="FFFFFF"/>
      <w:spacing w:after="480"/>
      <w:jc w:val="center"/>
    </w:pPr>
    <w:rPr>
      <w:rFonts w:ascii="Trebuchet MS" w:eastAsia="Trebuchet MS" w:hAnsi="Trebuchet MS" w:cs="Trebuchet MS"/>
      <w:b/>
      <w:bCs/>
      <w:color w:val="auto"/>
      <w:sz w:val="18"/>
      <w:szCs w:val="18"/>
      <w:lang w:val="en-US" w:eastAsia="en-US" w:bidi="en-US"/>
    </w:rPr>
  </w:style>
  <w:style w:type="character" w:customStyle="1" w:styleId="standardowy--list1">
    <w:name w:val="standardowy--list1"/>
    <w:rsid w:val="004859C6"/>
    <w:rPr>
      <w:rFonts w:ascii="Times New Roman" w:hAnsi="Times New Roman" w:cs="Times New Roman"/>
      <w:strike w:val="0"/>
      <w:dstrike w:val="0"/>
      <w:sz w:val="20"/>
      <w:szCs w:val="20"/>
      <w:u w:val="none"/>
    </w:rPr>
  </w:style>
  <w:style w:type="paragraph" w:styleId="Tekstdymka">
    <w:name w:val="Balloon Text"/>
    <w:basedOn w:val="Normalny"/>
    <w:link w:val="TekstdymkaZnak"/>
    <w:uiPriority w:val="99"/>
    <w:semiHidden/>
    <w:unhideWhenUsed/>
    <w:rsid w:val="00BF5EEF"/>
    <w:rPr>
      <w:rFonts w:ascii="Segoe UI" w:hAnsi="Segoe UI" w:cs="Segoe UI"/>
      <w:sz w:val="18"/>
      <w:szCs w:val="18"/>
    </w:rPr>
  </w:style>
  <w:style w:type="character" w:customStyle="1" w:styleId="TekstdymkaZnak">
    <w:name w:val="Tekst dymka Znak"/>
    <w:basedOn w:val="Domylnaczcionkaakapitu"/>
    <w:link w:val="Tekstdymka"/>
    <w:uiPriority w:val="99"/>
    <w:semiHidden/>
    <w:rsid w:val="00BF5EEF"/>
    <w:rPr>
      <w:rFonts w:ascii="Segoe UI" w:eastAsia="Courier New" w:hAnsi="Segoe UI" w:cs="Segoe UI"/>
      <w:color w:val="000000"/>
      <w:sz w:val="18"/>
      <w:szCs w:val="18"/>
      <w:lang w:eastAsia="pl-PL" w:bidi="pl-PL"/>
    </w:rPr>
  </w:style>
  <w:style w:type="paragraph" w:styleId="Tekstprzypisudolnego">
    <w:name w:val="footnote text"/>
    <w:basedOn w:val="Normalny"/>
    <w:link w:val="TekstprzypisudolnegoZnak"/>
    <w:uiPriority w:val="99"/>
    <w:rsid w:val="00360F01"/>
    <w:pPr>
      <w:widowControl/>
    </w:pPr>
    <w:rPr>
      <w:rFonts w:ascii="Times New Roman" w:eastAsia="Times New Roman" w:hAnsi="Times New Roman" w:cs="Times New Roman"/>
      <w:color w:val="auto"/>
      <w:sz w:val="20"/>
      <w:szCs w:val="20"/>
      <w:lang w:bidi="ar-SA"/>
    </w:rPr>
  </w:style>
  <w:style w:type="character" w:customStyle="1" w:styleId="TekstprzypisudolnegoZnak">
    <w:name w:val="Tekst przypisu dolnego Znak"/>
    <w:basedOn w:val="Domylnaczcionkaakapitu"/>
    <w:link w:val="Tekstprzypisudolnego"/>
    <w:uiPriority w:val="99"/>
    <w:rsid w:val="00360F01"/>
    <w:rPr>
      <w:rFonts w:ascii="Times New Roman" w:eastAsia="Times New Roman" w:hAnsi="Times New Roman" w:cs="Times New Roman"/>
      <w:sz w:val="20"/>
      <w:szCs w:val="20"/>
      <w:lang w:eastAsia="pl-PL"/>
    </w:rPr>
  </w:style>
  <w:style w:type="character" w:customStyle="1" w:styleId="AkapitzlistZnak">
    <w:name w:val="Akapit z listą Znak"/>
    <w:aliases w:val="CW_Lista Znak,mm Znak,naglowek Znak,normalny tekst Znak,L1 Znak,Numerowanie Znak,Akapit z listą5 Znak,T_SZ_List Paragraph Znak,Preambuła Znak,Akapit z listą BS Znak,List Paragraph Znak,zwykły tekst Znak,List Paragraph1 Znak"/>
    <w:link w:val="Akapitzlist"/>
    <w:uiPriority w:val="34"/>
    <w:qFormat/>
    <w:locked/>
    <w:rsid w:val="00360F01"/>
    <w:rPr>
      <w:rFonts w:ascii="Courier New" w:eastAsia="Courier New" w:hAnsi="Courier New" w:cs="Courier New"/>
      <w:color w:val="000000"/>
      <w:sz w:val="24"/>
      <w:szCs w:val="24"/>
      <w:lang w:eastAsia="pl-PL" w:bidi="pl-PL"/>
    </w:rPr>
  </w:style>
  <w:style w:type="paragraph" w:styleId="Bezodstpw">
    <w:name w:val="No Spacing"/>
    <w:uiPriority w:val="1"/>
    <w:qFormat/>
    <w:rsid w:val="00760734"/>
    <w:pPr>
      <w:widowControl w:val="0"/>
      <w:spacing w:after="0" w:line="240" w:lineRule="auto"/>
    </w:pPr>
    <w:rPr>
      <w:rFonts w:ascii="Courier New" w:eastAsia="Courier New" w:hAnsi="Courier New" w:cs="Courier New"/>
      <w:color w:val="000000"/>
      <w:sz w:val="24"/>
      <w:szCs w:val="24"/>
      <w:lang w:eastAsia="pl-PL" w:bidi="pl-PL"/>
    </w:rPr>
  </w:style>
  <w:style w:type="paragraph" w:styleId="Nagwek">
    <w:name w:val="header"/>
    <w:basedOn w:val="Normalny"/>
    <w:link w:val="NagwekZnak"/>
    <w:uiPriority w:val="99"/>
    <w:unhideWhenUsed/>
    <w:rsid w:val="00274768"/>
    <w:pPr>
      <w:tabs>
        <w:tab w:val="center" w:pos="4536"/>
        <w:tab w:val="right" w:pos="9072"/>
      </w:tabs>
    </w:pPr>
  </w:style>
  <w:style w:type="character" w:customStyle="1" w:styleId="NagwekZnak">
    <w:name w:val="Nagłówek Znak"/>
    <w:basedOn w:val="Domylnaczcionkaakapitu"/>
    <w:link w:val="Nagwek"/>
    <w:uiPriority w:val="99"/>
    <w:rsid w:val="00274768"/>
    <w:rPr>
      <w:rFonts w:ascii="Courier New" w:eastAsia="Courier New" w:hAnsi="Courier New" w:cs="Courier New"/>
      <w:color w:val="000000"/>
      <w:sz w:val="24"/>
      <w:szCs w:val="24"/>
      <w:lang w:eastAsia="pl-PL" w:bidi="pl-PL"/>
    </w:rPr>
  </w:style>
  <w:style w:type="paragraph" w:customStyle="1" w:styleId="Standard">
    <w:name w:val="Standard"/>
    <w:rsid w:val="00C21114"/>
    <w:pPr>
      <w:suppressAutoHyphens/>
      <w:spacing w:after="0" w:line="240" w:lineRule="auto"/>
      <w:textAlignment w:val="baseline"/>
    </w:pPr>
    <w:rPr>
      <w:rFonts w:ascii="Times New Roman" w:eastAsia="Times New Roman" w:hAnsi="Times New Roman" w:cs="Times New Roman"/>
      <w:kern w:val="1"/>
      <w:sz w:val="24"/>
      <w:szCs w:val="24"/>
      <w:lang w:eastAsia="zh-CN"/>
    </w:rPr>
  </w:style>
  <w:style w:type="paragraph" w:customStyle="1" w:styleId="Textbody">
    <w:name w:val="Text body"/>
    <w:basedOn w:val="Standard"/>
    <w:rsid w:val="007B5E12"/>
    <w:pPr>
      <w:autoSpaceDN w:val="0"/>
      <w:spacing w:after="120"/>
    </w:pPr>
    <w:rPr>
      <w:rFonts w:ascii="Liberation Serif" w:eastAsia="SimSun" w:hAnsi="Liberation Serif" w:cs="Arial Unicode MS"/>
      <w:kern w:val="3"/>
      <w:lang w:bidi="hi-IN"/>
    </w:rPr>
  </w:style>
  <w:style w:type="paragraph" w:customStyle="1" w:styleId="Tekstpodstawowy31">
    <w:name w:val="Tekst podstawowy 31"/>
    <w:basedOn w:val="Normalny"/>
    <w:rsid w:val="00F3634B"/>
    <w:pPr>
      <w:widowControl/>
      <w:suppressAutoHyphens/>
      <w:spacing w:before="120"/>
      <w:jc w:val="center"/>
    </w:pPr>
    <w:rPr>
      <w:rFonts w:ascii="Arial" w:eastAsia="Times New Roman" w:hAnsi="Arial" w:cs="Calibri"/>
      <w:b/>
      <w:color w:val="auto"/>
      <w:sz w:val="22"/>
      <w:szCs w:val="20"/>
      <w:lang w:eastAsia="ar-SA" w:bidi="ar-SA"/>
    </w:rPr>
  </w:style>
  <w:style w:type="paragraph" w:customStyle="1" w:styleId="LucaCash">
    <w:name w:val="Luca&amp;Cash"/>
    <w:basedOn w:val="Normalny"/>
    <w:rsid w:val="00F3634B"/>
    <w:pPr>
      <w:widowControl/>
      <w:suppressAutoHyphens/>
      <w:spacing w:line="360" w:lineRule="auto"/>
    </w:pPr>
    <w:rPr>
      <w:rFonts w:ascii="Arial Narrow" w:eastAsia="Times New Roman" w:hAnsi="Arial Narrow" w:cs="Times New Roman"/>
      <w:color w:val="auto"/>
      <w:szCs w:val="20"/>
      <w:lang w:eastAsia="ar-SA" w:bidi="ar-SA"/>
    </w:rPr>
  </w:style>
  <w:style w:type="numbering" w:customStyle="1" w:styleId="WW8Num6">
    <w:name w:val="WW8Num6"/>
    <w:basedOn w:val="Bezlisty"/>
    <w:rsid w:val="00F3634B"/>
    <w:pPr>
      <w:numPr>
        <w:numId w:val="33"/>
      </w:numPr>
    </w:pPr>
  </w:style>
  <w:style w:type="numbering" w:customStyle="1" w:styleId="WW8Num19">
    <w:name w:val="WW8Num19"/>
    <w:basedOn w:val="Bezlisty"/>
    <w:rsid w:val="00F3634B"/>
    <w:pPr>
      <w:numPr>
        <w:numId w:val="34"/>
      </w:numPr>
    </w:pPr>
  </w:style>
  <w:style w:type="paragraph" w:customStyle="1" w:styleId="Default">
    <w:name w:val="Default"/>
    <w:rsid w:val="006E6587"/>
    <w:pPr>
      <w:autoSpaceDE w:val="0"/>
      <w:autoSpaceDN w:val="0"/>
      <w:adjustRightInd w:val="0"/>
      <w:spacing w:after="0" w:line="240" w:lineRule="auto"/>
    </w:pPr>
    <w:rPr>
      <w:rFonts w:ascii="Times New Roman" w:hAnsi="Times New Roman" w:cs="Times New Roman"/>
      <w:color w:val="000000"/>
      <w:sz w:val="24"/>
      <w:szCs w:val="24"/>
    </w:rPr>
  </w:style>
  <w:style w:type="paragraph" w:styleId="NormalnyWeb">
    <w:name w:val="Normal (Web)"/>
    <w:basedOn w:val="Normalny"/>
    <w:uiPriority w:val="99"/>
    <w:rsid w:val="00D67E4B"/>
    <w:pPr>
      <w:widowControl/>
      <w:spacing w:before="100" w:beforeAutospacing="1" w:after="100" w:afterAutospacing="1"/>
      <w:jc w:val="both"/>
    </w:pPr>
    <w:rPr>
      <w:rFonts w:ascii="Times New Roman" w:eastAsia="Times New Roman" w:hAnsi="Times New Roman" w:cs="Times New Roman"/>
      <w:color w:val="auto"/>
      <w:sz w:val="20"/>
      <w:szCs w:val="20"/>
      <w:lang w:bidi="ar-SA"/>
    </w:rPr>
  </w:style>
  <w:style w:type="character" w:styleId="Odwoanieprzypisudolnego">
    <w:name w:val="footnote reference"/>
    <w:uiPriority w:val="99"/>
    <w:semiHidden/>
    <w:unhideWhenUsed/>
    <w:rsid w:val="00D67E4B"/>
    <w:rPr>
      <w:shd w:val="clear" w:color="auto" w:fill="auto"/>
      <w:vertAlign w:val="superscript"/>
    </w:rPr>
  </w:style>
  <w:style w:type="paragraph" w:customStyle="1" w:styleId="text-justify">
    <w:name w:val="text-justify"/>
    <w:basedOn w:val="Normalny"/>
    <w:rsid w:val="00171CF7"/>
    <w:pPr>
      <w:widowControl/>
      <w:spacing w:before="100" w:beforeAutospacing="1" w:after="100" w:afterAutospacing="1"/>
    </w:pPr>
    <w:rPr>
      <w:rFonts w:ascii="Times New Roman" w:eastAsia="Times New Roman" w:hAnsi="Times New Roman" w:cs="Times New Roman"/>
      <w:color w:val="auto"/>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zpitalzambrow.pl" TargetMode="External"/><Relationship Id="rId13" Type="http://schemas.openxmlformats.org/officeDocument/2006/relationships/hyperlink" Target="mailto:tbaczewski@szpitalzambrow.pl" TargetMode="External"/><Relationship Id="rId18" Type="http://schemas.openxmlformats.org/officeDocument/2006/relationships/hyperlink" Target="https://platformazakupowa.p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yperlink" Target="http://platformazakupowa.pl" TargetMode="Externa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szpitalzambrow" TargetMode="External"/><Relationship Id="rId5" Type="http://schemas.openxmlformats.org/officeDocument/2006/relationships/webSettings" Target="webSettings.xml"/><Relationship Id="rId15" Type="http://schemas.openxmlformats.org/officeDocument/2006/relationships/hyperlink" Target="https://platformazakupowa.pl/" TargetMode="External"/><Relationship Id="rId10" Type="http://schemas.openxmlformats.org/officeDocument/2006/relationships/hyperlink" Target="https://platformazakupowa.pl/pn/szpitalzambrow" TargetMode="External"/><Relationship Id="rId19"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pn/szpitalzambrow" TargetMode="External"/><Relationship Id="rId14" Type="http://schemas.openxmlformats.org/officeDocument/2006/relationships/hyperlink" Target="https://platformazakupowa.pl/"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2350E5-199F-4E4C-864E-B167F264F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25</Pages>
  <Words>9181</Words>
  <Characters>55087</Characters>
  <Application>Microsoft Office Word</Application>
  <DocSecurity>0</DocSecurity>
  <Lines>459</Lines>
  <Paragraphs>128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tbaczewski</dc:creator>
  <cp:keywords/>
  <dc:description/>
  <cp:lastModifiedBy>tbaczewski</cp:lastModifiedBy>
  <cp:revision>16</cp:revision>
  <cp:lastPrinted>2023-09-21T08:52:00Z</cp:lastPrinted>
  <dcterms:created xsi:type="dcterms:W3CDTF">2023-09-21T08:48:00Z</dcterms:created>
  <dcterms:modified xsi:type="dcterms:W3CDTF">2023-10-03T06:35:00Z</dcterms:modified>
</cp:coreProperties>
</file>