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1D9E7" w14:textId="1EBB77F7" w:rsidR="008935E7" w:rsidRPr="00A40F19" w:rsidRDefault="008935E7" w:rsidP="008935E7">
      <w:pPr>
        <w:spacing w:after="0" w:line="360" w:lineRule="auto"/>
        <w:ind w:left="7082"/>
        <w:rPr>
          <w:b/>
        </w:rPr>
      </w:pPr>
      <w:bookmarkStart w:id="0" w:name="_GoBack"/>
      <w:bookmarkEnd w:id="0"/>
      <w:r w:rsidRPr="00A40F19">
        <w:rPr>
          <w:b/>
        </w:rPr>
        <w:t xml:space="preserve">Załącznik nr </w:t>
      </w:r>
      <w:r w:rsidR="00C90843">
        <w:rPr>
          <w:b/>
        </w:rPr>
        <w:t>4</w:t>
      </w:r>
      <w:r w:rsidRPr="00A40F19">
        <w:rPr>
          <w:b/>
        </w:rPr>
        <w:t xml:space="preserve"> do SWZ</w:t>
      </w:r>
    </w:p>
    <w:p w14:paraId="442C498F" w14:textId="77777777" w:rsidR="00B56918" w:rsidRDefault="00B56918" w:rsidP="008935E7">
      <w:pPr>
        <w:suppressAutoHyphens/>
        <w:spacing w:after="0" w:line="320" w:lineRule="atLeast"/>
        <w:rPr>
          <w:rFonts w:ascii="Times New Roman" w:eastAsia="Times New Roman" w:hAnsi="Times New Roman" w:cs="Times New Roman"/>
          <w:b/>
          <w:lang w:eastAsia="pl-PL"/>
        </w:rPr>
      </w:pPr>
      <w:bookmarkStart w:id="1" w:name="_Hlk65577197"/>
    </w:p>
    <w:p w14:paraId="2F240BB5" w14:textId="52E5596B" w:rsidR="0059528D" w:rsidRPr="008935E7" w:rsidRDefault="0059528D" w:rsidP="005952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2" w:name="_Hlk9244639"/>
      <w:bookmarkStart w:id="3" w:name="_Hlk46396802"/>
      <w:bookmarkStart w:id="4" w:name="_Hlk13220075"/>
      <w:r w:rsidRPr="008935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14:paraId="14E1F766" w14:textId="77777777" w:rsidR="0059528D" w:rsidRPr="008935E7" w:rsidRDefault="0059528D" w:rsidP="005952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proofErr w:type="gramStart"/>
      <w:r w:rsidRPr="008935E7">
        <w:rPr>
          <w:rFonts w:ascii="Times New Roman" w:eastAsia="Times New Roman" w:hAnsi="Times New Roman" w:cs="Times New Roman"/>
          <w:b/>
          <w:bCs/>
          <w:lang w:eastAsia="pl-PL"/>
        </w:rPr>
        <w:t>składane</w:t>
      </w:r>
      <w:proofErr w:type="gramEnd"/>
      <w:r w:rsidRPr="008935E7">
        <w:rPr>
          <w:rFonts w:ascii="Times New Roman" w:eastAsia="Times New Roman" w:hAnsi="Times New Roman" w:cs="Times New Roman"/>
          <w:b/>
          <w:bCs/>
          <w:lang w:eastAsia="pl-PL"/>
        </w:rPr>
        <w:t xml:space="preserve"> na podstawie art. 125 ust. 1 ustawy z dnia 11 września 2019 r. Prawo zamówień publicznych  </w:t>
      </w:r>
    </w:p>
    <w:p w14:paraId="3BDCB2F6" w14:textId="0888CE97" w:rsidR="0059528D" w:rsidRPr="008935E7" w:rsidRDefault="0059528D" w:rsidP="005952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W ZAKRESIE</w:t>
      </w:r>
      <w:r w:rsidRPr="008935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</w:t>
      </w:r>
      <w:r w:rsidRPr="00B563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SPEŁNIANIA WARUNKÓW UDZIAŁU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W POSTĘPOWANIU</w:t>
      </w:r>
      <w:r>
        <w:rPr>
          <w:rStyle w:val="Odwoanieprzypisudolnego"/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footnoteReference w:id="1"/>
      </w:r>
    </w:p>
    <w:bookmarkEnd w:id="2"/>
    <w:bookmarkEnd w:id="3"/>
    <w:bookmarkEnd w:id="4"/>
    <w:p w14:paraId="54DF4BF2" w14:textId="77777777" w:rsidR="0059528D" w:rsidRDefault="0059528D" w:rsidP="008935E7">
      <w:pPr>
        <w:suppressAutoHyphens/>
        <w:spacing w:after="0" w:line="320" w:lineRule="atLeast"/>
        <w:rPr>
          <w:rFonts w:ascii="Times New Roman" w:eastAsia="Times New Roman" w:hAnsi="Times New Roman" w:cs="Times New Roman"/>
          <w:b/>
          <w:lang w:eastAsia="pl-PL"/>
        </w:rPr>
      </w:pPr>
    </w:p>
    <w:p w14:paraId="2DFFC795" w14:textId="77777777" w:rsidR="001A2BB7" w:rsidRPr="004606D2" w:rsidRDefault="001A2BB7" w:rsidP="001A2BB7">
      <w:pPr>
        <w:suppressAutoHyphens/>
        <w:spacing w:after="0" w:line="320" w:lineRule="atLeast"/>
        <w:rPr>
          <w:rFonts w:ascii="Times New Roman" w:eastAsia="Times New Roman" w:hAnsi="Times New Roman" w:cs="Times New Roman"/>
          <w:b/>
          <w:lang w:eastAsia="pl-PL"/>
        </w:rPr>
      </w:pPr>
      <w:r w:rsidRPr="004606D2">
        <w:rPr>
          <w:rFonts w:ascii="Times New Roman" w:eastAsia="Times New Roman" w:hAnsi="Times New Roman" w:cs="Times New Roman"/>
          <w:b/>
          <w:lang w:eastAsia="pl-PL"/>
        </w:rPr>
        <w:t xml:space="preserve">ZAMAWIAJĄCY: </w:t>
      </w:r>
    </w:p>
    <w:p w14:paraId="48986B2E" w14:textId="77777777" w:rsidR="001A2BB7" w:rsidRPr="004606D2" w:rsidRDefault="001A2BB7" w:rsidP="001A2BB7">
      <w:pPr>
        <w:suppressAutoHyphens/>
        <w:spacing w:after="0" w:line="320" w:lineRule="atLeast"/>
        <w:rPr>
          <w:rFonts w:ascii="Times New Roman" w:eastAsia="Times New Roman" w:hAnsi="Times New Roman" w:cs="Times New Roman"/>
          <w:bCs/>
          <w:lang w:eastAsia="pl-PL"/>
        </w:rPr>
      </w:pPr>
      <w:bookmarkStart w:id="6" w:name="_Hlk530657609"/>
      <w:r>
        <w:rPr>
          <w:rFonts w:ascii="Times New Roman" w:eastAsia="Times New Roman" w:hAnsi="Times New Roman" w:cs="Times New Roman"/>
          <w:b/>
          <w:lang w:eastAsia="pl-PL"/>
        </w:rPr>
        <w:t>Gmina Wręczyca Wielka</w:t>
      </w:r>
      <w:r w:rsidRPr="004606D2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</w:p>
    <w:p w14:paraId="1A54AB90" w14:textId="77777777" w:rsidR="001A2BB7" w:rsidRPr="004606D2" w:rsidRDefault="001A2BB7" w:rsidP="001A2BB7">
      <w:pPr>
        <w:suppressAutoHyphens/>
        <w:spacing w:after="0" w:line="320" w:lineRule="atLeast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42</w:t>
      </w:r>
      <w:r w:rsidRPr="004606D2">
        <w:rPr>
          <w:rFonts w:ascii="Times New Roman" w:eastAsia="Times New Roman" w:hAnsi="Times New Roman" w:cs="Times New Roman"/>
          <w:bCs/>
          <w:lang w:eastAsia="pl-PL"/>
        </w:rPr>
        <w:t>-</w:t>
      </w:r>
      <w:r>
        <w:rPr>
          <w:rFonts w:ascii="Times New Roman" w:eastAsia="Times New Roman" w:hAnsi="Times New Roman" w:cs="Times New Roman"/>
          <w:bCs/>
          <w:lang w:eastAsia="pl-PL"/>
        </w:rPr>
        <w:t>13</w:t>
      </w:r>
      <w:r w:rsidRPr="004606D2">
        <w:rPr>
          <w:rFonts w:ascii="Times New Roman" w:eastAsia="Times New Roman" w:hAnsi="Times New Roman" w:cs="Times New Roman"/>
          <w:bCs/>
          <w:lang w:eastAsia="pl-PL"/>
        </w:rPr>
        <w:t xml:space="preserve">0 </w:t>
      </w:r>
      <w:r>
        <w:rPr>
          <w:rFonts w:ascii="Times New Roman" w:eastAsia="Times New Roman" w:hAnsi="Times New Roman" w:cs="Times New Roman"/>
          <w:bCs/>
          <w:lang w:eastAsia="pl-PL"/>
        </w:rPr>
        <w:t>Wręczyca Wielka</w:t>
      </w:r>
      <w:r w:rsidRPr="004606D2">
        <w:rPr>
          <w:rFonts w:ascii="Times New Roman" w:eastAsia="Times New Roman" w:hAnsi="Times New Roman" w:cs="Times New Roman"/>
          <w:bCs/>
          <w:lang w:eastAsia="pl-PL"/>
        </w:rPr>
        <w:t xml:space="preserve">, ul. </w:t>
      </w:r>
      <w:r>
        <w:rPr>
          <w:rFonts w:ascii="Times New Roman" w:eastAsia="Times New Roman" w:hAnsi="Times New Roman" w:cs="Times New Roman"/>
          <w:bCs/>
          <w:lang w:eastAsia="pl-PL"/>
        </w:rPr>
        <w:t>Sienkiewicza 1</w:t>
      </w:r>
      <w:r w:rsidRPr="004606D2">
        <w:rPr>
          <w:rFonts w:ascii="Times New Roman" w:eastAsia="Times New Roman" w:hAnsi="Times New Roman" w:cs="Times New Roman"/>
          <w:bCs/>
          <w:lang w:eastAsia="pl-PL"/>
        </w:rPr>
        <w:t>,</w:t>
      </w:r>
    </w:p>
    <w:bookmarkEnd w:id="6"/>
    <w:p w14:paraId="3D4683B6" w14:textId="77777777" w:rsidR="001A2BB7" w:rsidRPr="00002ABF" w:rsidRDefault="001A2BB7" w:rsidP="001A2BB7">
      <w:pPr>
        <w:suppressAutoHyphens/>
        <w:spacing w:after="0" w:line="320" w:lineRule="atLeast"/>
        <w:rPr>
          <w:rFonts w:ascii="Times New Roman" w:eastAsia="Times New Roman" w:hAnsi="Times New Roman" w:cs="Times New Roman"/>
          <w:b/>
          <w:bCs/>
          <w:lang w:eastAsia="pl-PL"/>
        </w:rPr>
      </w:pPr>
      <w:r w:rsidRPr="004606D2">
        <w:rPr>
          <w:rFonts w:ascii="Times New Roman" w:eastAsia="Times New Roman" w:hAnsi="Times New Roman" w:cs="Times New Roman"/>
          <w:bCs/>
          <w:lang w:eastAsia="pl-PL"/>
        </w:rPr>
        <w:t xml:space="preserve">Adres strony internetowej Zamawiającego: </w:t>
      </w:r>
      <w:hyperlink r:id="rId9" w:history="1">
        <w:r w:rsidRPr="00002ABF">
          <w:rPr>
            <w:rStyle w:val="Hipercze"/>
            <w:rFonts w:ascii="Times New Roman" w:eastAsia="Times New Roman" w:hAnsi="Times New Roman" w:cs="Times New Roman"/>
            <w:b/>
            <w:bCs/>
            <w:u w:val="none"/>
            <w:lang w:eastAsia="pl-PL"/>
          </w:rPr>
          <w:t>http://www.wreczyca-wielka.pl</w:t>
        </w:r>
      </w:hyperlink>
    </w:p>
    <w:p w14:paraId="5537B322" w14:textId="77777777" w:rsidR="001A2BB7" w:rsidRPr="004606D2" w:rsidRDefault="001A2BB7" w:rsidP="001A2BB7">
      <w:pPr>
        <w:suppressAutoHyphens/>
        <w:spacing w:after="0" w:line="320" w:lineRule="atLeast"/>
        <w:rPr>
          <w:rFonts w:ascii="Times New Roman" w:eastAsia="Times New Roman" w:hAnsi="Times New Roman" w:cs="Times New Roman"/>
          <w:bCs/>
          <w:u w:val="single"/>
          <w:lang w:eastAsia="pl-PL"/>
        </w:rPr>
      </w:pPr>
      <w:bookmarkStart w:id="7" w:name="_Hlk36806734"/>
      <w:r w:rsidRPr="004606D2">
        <w:rPr>
          <w:rFonts w:ascii="Times New Roman" w:eastAsia="Times New Roman" w:hAnsi="Times New Roman" w:cs="Times New Roman"/>
          <w:bCs/>
          <w:lang w:eastAsia="pl-PL"/>
        </w:rPr>
        <w:t>Platforma zakupowa</w:t>
      </w:r>
      <w:r w:rsidRPr="004606D2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</w:t>
      </w:r>
      <w:bookmarkEnd w:id="7"/>
      <w:r w:rsidRPr="00736738">
        <w:rPr>
          <w:rFonts w:ascii="Times New Roman" w:eastAsia="Times New Roman" w:hAnsi="Times New Roman"/>
          <w:b/>
          <w:bCs/>
          <w:color w:val="1F497D"/>
          <w:sz w:val="24"/>
          <w:szCs w:val="20"/>
          <w:lang w:eastAsia="pl-PL"/>
        </w:rPr>
        <w:fldChar w:fldCharType="begin"/>
      </w:r>
      <w:r w:rsidRPr="00736738">
        <w:rPr>
          <w:rFonts w:ascii="Times New Roman" w:eastAsia="Times New Roman" w:hAnsi="Times New Roman"/>
          <w:b/>
          <w:bCs/>
          <w:color w:val="1F497D"/>
          <w:sz w:val="24"/>
          <w:szCs w:val="20"/>
          <w:lang w:eastAsia="pl-PL"/>
        </w:rPr>
        <w:instrText xml:space="preserve"> HYPERLINK "https://platformazakupowa.pl/pn/wreczyca_wielka/proceedings" </w:instrText>
      </w:r>
      <w:r w:rsidRPr="00736738">
        <w:rPr>
          <w:rFonts w:ascii="Times New Roman" w:eastAsia="Times New Roman" w:hAnsi="Times New Roman"/>
          <w:b/>
          <w:bCs/>
          <w:color w:val="1F497D"/>
          <w:sz w:val="24"/>
          <w:szCs w:val="20"/>
          <w:lang w:eastAsia="pl-PL"/>
        </w:rPr>
        <w:fldChar w:fldCharType="separate"/>
      </w:r>
      <w:r w:rsidRPr="00736738">
        <w:rPr>
          <w:rStyle w:val="Hipercze"/>
          <w:rFonts w:ascii="Times New Roman" w:eastAsia="Times New Roman" w:hAnsi="Times New Roman"/>
          <w:b/>
          <w:bCs/>
          <w:sz w:val="24"/>
          <w:szCs w:val="20"/>
          <w:u w:val="none"/>
          <w:lang w:eastAsia="pl-PL"/>
        </w:rPr>
        <w:t>https://platformazakupowa.pl/pn/wreczyca_wielka/proceedings</w:t>
      </w:r>
      <w:r w:rsidRPr="00736738">
        <w:rPr>
          <w:rFonts w:ascii="Times New Roman" w:eastAsia="Times New Roman" w:hAnsi="Times New Roman"/>
          <w:b/>
          <w:bCs/>
          <w:color w:val="1F497D"/>
          <w:sz w:val="24"/>
          <w:szCs w:val="20"/>
          <w:lang w:eastAsia="pl-PL"/>
        </w:rPr>
        <w:fldChar w:fldCharType="end"/>
      </w:r>
    </w:p>
    <w:p w14:paraId="54E00D45" w14:textId="77777777" w:rsidR="001A2BB7" w:rsidRPr="004606D2" w:rsidRDefault="001A2BB7" w:rsidP="001A2BB7">
      <w:pPr>
        <w:suppressAutoHyphens/>
        <w:spacing w:after="0" w:line="320" w:lineRule="atLeast"/>
        <w:rPr>
          <w:rFonts w:ascii="Times New Roman" w:eastAsia="Times New Roman" w:hAnsi="Times New Roman" w:cs="Times New Roman"/>
          <w:bCs/>
          <w:lang w:eastAsia="pl-PL"/>
        </w:rPr>
      </w:pPr>
      <w:r w:rsidRPr="004606D2">
        <w:rPr>
          <w:rFonts w:ascii="Times New Roman" w:eastAsia="Times New Roman" w:hAnsi="Times New Roman" w:cs="Times New Roman"/>
          <w:bCs/>
          <w:lang w:eastAsia="pl-PL"/>
        </w:rPr>
        <w:t xml:space="preserve">Numer telefonu: +48 </w:t>
      </w:r>
      <w:r>
        <w:rPr>
          <w:rFonts w:ascii="Times New Roman" w:eastAsia="Times New Roman" w:hAnsi="Times New Roman" w:cs="Times New Roman"/>
          <w:bCs/>
          <w:lang w:eastAsia="pl-PL"/>
        </w:rPr>
        <w:t>34 317 0034</w:t>
      </w:r>
    </w:p>
    <w:p w14:paraId="02D3889B" w14:textId="5071F885" w:rsidR="00947DE1" w:rsidRPr="00442368" w:rsidRDefault="001A2BB7" w:rsidP="001A2BB7">
      <w:pPr>
        <w:suppressAutoHyphens/>
        <w:spacing w:after="0" w:line="320" w:lineRule="atLeast"/>
        <w:rPr>
          <w:rFonts w:ascii="Times New Roman" w:eastAsia="Times New Roman" w:hAnsi="Times New Roman" w:cs="Times New Roman"/>
          <w:bCs/>
          <w:lang w:eastAsia="pl-PL"/>
        </w:rPr>
      </w:pPr>
      <w:proofErr w:type="gramStart"/>
      <w:r w:rsidRPr="00442368">
        <w:rPr>
          <w:rFonts w:ascii="Times New Roman" w:eastAsia="Times New Roman" w:hAnsi="Times New Roman" w:cs="Times New Roman"/>
          <w:bCs/>
          <w:lang w:eastAsia="pl-PL"/>
        </w:rPr>
        <w:t>e-mail</w:t>
      </w:r>
      <w:proofErr w:type="gramEnd"/>
      <w:r w:rsidRPr="00442368">
        <w:rPr>
          <w:rFonts w:ascii="Times New Roman" w:eastAsia="Times New Roman" w:hAnsi="Times New Roman" w:cs="Times New Roman"/>
          <w:bCs/>
          <w:lang w:eastAsia="pl-PL"/>
        </w:rPr>
        <w:t xml:space="preserve">: </w:t>
      </w:r>
      <w:hyperlink r:id="rId10" w:history="1">
        <w:r w:rsidR="00E20222" w:rsidRPr="00442368">
          <w:rPr>
            <w:rStyle w:val="Hipercze"/>
            <w:rFonts w:ascii="Times New Roman" w:eastAsia="Times New Roman" w:hAnsi="Times New Roman" w:cs="Times New Roman"/>
            <w:b/>
            <w:bCs/>
            <w:lang w:eastAsia="pl-PL"/>
          </w:rPr>
          <w:t>ug@wreczycawielka.pl</w:t>
        </w:r>
      </w:hyperlink>
      <w:r w:rsidRPr="0044236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442368">
        <w:rPr>
          <w:rFonts w:ascii="Times New Roman" w:eastAsia="Calibri" w:hAnsi="Times New Roman" w:cs="Times New Roman"/>
          <w:bCs/>
        </w:rPr>
        <w:t xml:space="preserve"> </w:t>
      </w:r>
      <w:r w:rsidR="00947DE1" w:rsidRPr="0044236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947DE1" w:rsidRPr="00442368">
        <w:rPr>
          <w:rFonts w:ascii="Times New Roman" w:eastAsia="Calibri" w:hAnsi="Times New Roman" w:cs="Times New Roman"/>
          <w:bCs/>
        </w:rPr>
        <w:t xml:space="preserve"> </w:t>
      </w:r>
    </w:p>
    <w:p w14:paraId="42EBE7B8" w14:textId="77777777" w:rsidR="008935E7" w:rsidRPr="00442368" w:rsidRDefault="008935E7" w:rsidP="008935E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F255489" w14:textId="77777777" w:rsidR="008935E7" w:rsidRPr="00E30987" w:rsidRDefault="008935E7" w:rsidP="008935E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8" w:name="_Hlk65576709"/>
      <w:bookmarkStart w:id="9" w:name="_Hlk64881583"/>
      <w:r w:rsidRPr="00E30987">
        <w:rPr>
          <w:rFonts w:ascii="Times New Roman" w:eastAsia="Times New Roman" w:hAnsi="Times New Roman" w:cs="Times New Roman"/>
          <w:b/>
          <w:bCs/>
          <w:lang w:eastAsia="pl-PL"/>
        </w:rPr>
        <w:t>WYKONAWCA:</w:t>
      </w:r>
      <w:r w:rsidRPr="00E30987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E30987">
        <w:rPr>
          <w:rFonts w:ascii="Times New Roman" w:eastAsia="Times New Roman" w:hAnsi="Times New Roman" w:cs="Times New Roman"/>
          <w:lang w:eastAsia="pl-PL"/>
        </w:rPr>
        <w:t>.</w:t>
      </w:r>
    </w:p>
    <w:p w14:paraId="0628EBAE" w14:textId="77777777" w:rsidR="008935E7" w:rsidRPr="00B746A8" w:rsidRDefault="008935E7" w:rsidP="008935E7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746A8">
        <w:rPr>
          <w:rFonts w:ascii="Times New Roman" w:eastAsia="Times New Roman" w:hAnsi="Times New Roman" w:cs="Times New Roman"/>
          <w:lang w:eastAsia="pl-PL"/>
        </w:rPr>
        <w:t>..……………………………..…..………..……………………………………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6AE638DE" w14:textId="77777777" w:rsidR="008935E7" w:rsidRPr="00B746A8" w:rsidRDefault="008935E7" w:rsidP="008935E7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………………………………………………………………………………….</w:t>
      </w:r>
    </w:p>
    <w:p w14:paraId="0314F83A" w14:textId="3FFD4FC8" w:rsidR="008935E7" w:rsidRPr="000604DF" w:rsidRDefault="008935E7" w:rsidP="008935E7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bookmarkStart w:id="10" w:name="_Hlk19272628"/>
      <w:r w:rsidRPr="00B746A8">
        <w:rPr>
          <w:rFonts w:ascii="Times New Roman" w:eastAsia="Times New Roman" w:hAnsi="Times New Roman" w:cs="Times New Roman"/>
          <w:lang w:eastAsia="pl-PL"/>
        </w:rPr>
        <w:t>Nr telefonu: ……………………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746A8">
        <w:rPr>
          <w:rFonts w:ascii="Times New Roman" w:eastAsia="Times New Roman" w:hAnsi="Times New Roman" w:cs="Times New Roman"/>
          <w:lang w:eastAsia="pl-PL"/>
        </w:rPr>
        <w:t>e-mail: ………………………………………</w:t>
      </w:r>
    </w:p>
    <w:bookmarkEnd w:id="1"/>
    <w:bookmarkEnd w:id="8"/>
    <w:p w14:paraId="14D00503" w14:textId="720ED195" w:rsidR="008935E7" w:rsidRDefault="008935E7" w:rsidP="008935E7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8401553" w14:textId="4E400FD9" w:rsidR="00123294" w:rsidRPr="008C1589" w:rsidRDefault="008935E7" w:rsidP="000604D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11" w:name="_Hlk65576762"/>
      <w:bookmarkEnd w:id="9"/>
      <w:bookmarkEnd w:id="10"/>
      <w:r w:rsidRPr="008935E7">
        <w:rPr>
          <w:rFonts w:ascii="Times New Roman" w:eastAsia="Times New Roman" w:hAnsi="Times New Roman" w:cs="Times New Roman"/>
          <w:bCs/>
          <w:lang w:eastAsia="pl-PL"/>
        </w:rPr>
        <w:t xml:space="preserve">Na potrzeby postępowania o udzielenie zamówienia publicznego prowadzonego w trybie podstawowym bez negocjacji </w:t>
      </w:r>
      <w:bookmarkStart w:id="12" w:name="_Hlk11741589"/>
      <w:r w:rsidRPr="008935E7">
        <w:rPr>
          <w:rFonts w:ascii="Times New Roman" w:eastAsia="Times New Roman" w:hAnsi="Times New Roman" w:cs="Times New Roman"/>
          <w:bCs/>
          <w:lang w:eastAsia="pl-PL"/>
        </w:rPr>
        <w:t xml:space="preserve">(art. 275 pkt 1 ustawy Pzp) na </w:t>
      </w:r>
      <w:bookmarkStart w:id="13" w:name="_Hlk10791084"/>
      <w:r w:rsidRPr="008935E7">
        <w:rPr>
          <w:rFonts w:ascii="Times New Roman" w:eastAsia="Times New Roman" w:hAnsi="Times New Roman" w:cs="Times New Roman"/>
          <w:bCs/>
          <w:lang w:eastAsia="pl-PL"/>
        </w:rPr>
        <w:t xml:space="preserve">wykonanie </w:t>
      </w:r>
      <w:r w:rsidR="000604DF">
        <w:rPr>
          <w:rFonts w:ascii="Times New Roman" w:eastAsia="Times New Roman" w:hAnsi="Times New Roman" w:cs="Times New Roman"/>
          <w:bCs/>
          <w:lang w:eastAsia="pl-PL"/>
        </w:rPr>
        <w:t>robót budowlanych</w:t>
      </w:r>
      <w:r w:rsidRPr="008935E7">
        <w:rPr>
          <w:rFonts w:ascii="Times New Roman" w:eastAsia="Times New Roman" w:hAnsi="Times New Roman" w:cs="Times New Roman"/>
          <w:bCs/>
          <w:lang w:eastAsia="pl-PL"/>
        </w:rPr>
        <w:t xml:space="preserve"> pn.</w:t>
      </w:r>
      <w:r w:rsidR="0068110C" w:rsidRPr="0068110C">
        <w:rPr>
          <w:b/>
          <w:bCs/>
        </w:rPr>
        <w:t xml:space="preserve"> </w:t>
      </w:r>
      <w:r w:rsidR="0068110C">
        <w:rPr>
          <w:b/>
          <w:bCs/>
        </w:rPr>
        <w:t>„</w:t>
      </w:r>
      <w:r w:rsidR="00C462F7">
        <w:rPr>
          <w:rFonts w:asciiTheme="majorHAnsi" w:eastAsia="Times New Roman" w:hAnsiTheme="majorHAnsi"/>
          <w:b/>
          <w:caps/>
          <w:spacing w:val="10"/>
          <w:sz w:val="24"/>
          <w:szCs w:val="24"/>
        </w:rPr>
        <w:t>Dostawa energii elektrycznej</w:t>
      </w:r>
      <w:r w:rsidR="0068110C">
        <w:rPr>
          <w:b/>
          <w:bCs/>
        </w:rPr>
        <w:t>”</w:t>
      </w:r>
      <w:r w:rsidRPr="008935E7">
        <w:rPr>
          <w:rFonts w:ascii="Times New Roman" w:eastAsia="Times New Roman" w:hAnsi="Times New Roman" w:cs="Times New Roman"/>
          <w:b/>
          <w:bCs/>
          <w:lang w:eastAsia="pl-PL"/>
        </w:rPr>
        <w:t>,</w:t>
      </w:r>
      <w:r w:rsidRPr="008935E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bookmarkEnd w:id="12"/>
      <w:bookmarkEnd w:id="13"/>
      <w:r w:rsidRPr="000604DF">
        <w:rPr>
          <w:rFonts w:ascii="Times New Roman" w:eastAsia="Times New Roman" w:hAnsi="Times New Roman" w:cs="Times New Roman"/>
          <w:bCs/>
          <w:lang w:eastAsia="pl-PL"/>
        </w:rPr>
        <w:t>oświadczam</w:t>
      </w:r>
      <w:r w:rsidRPr="008C1589">
        <w:rPr>
          <w:rFonts w:ascii="Times New Roman" w:eastAsia="Times New Roman" w:hAnsi="Times New Roman" w:cs="Times New Roman"/>
          <w:bCs/>
          <w:u w:val="single"/>
          <w:lang w:eastAsia="pl-PL"/>
        </w:rPr>
        <w:t>,</w:t>
      </w:r>
      <w:r w:rsidRPr="008935E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123294" w:rsidRPr="0084199D">
        <w:rPr>
          <w:rFonts w:ascii="Times New Roman" w:eastAsia="Times New Roman" w:hAnsi="Times New Roman" w:cs="Times New Roman"/>
          <w:lang w:eastAsia="pl-PL"/>
        </w:rPr>
        <w:t>że spełniam warunki udziału w postępowaniu określone przez Zamawiającego w specyfikacji warunków zamówienia</w:t>
      </w:r>
      <w:r w:rsidR="0084199D" w:rsidRPr="008C1589">
        <w:rPr>
          <w:rFonts w:ascii="Times New Roman" w:eastAsia="Times New Roman" w:hAnsi="Times New Roman" w:cs="Times New Roman"/>
          <w:lang w:eastAsia="pl-PL"/>
        </w:rPr>
        <w:t xml:space="preserve"> </w:t>
      </w:r>
      <w:r w:rsidR="008C1589" w:rsidRPr="008C1589">
        <w:rPr>
          <w:rFonts w:ascii="Times New Roman" w:eastAsia="Times New Roman" w:hAnsi="Times New Roman" w:cs="Times New Roman"/>
          <w:lang w:eastAsia="pl-PL"/>
        </w:rPr>
        <w:t>w zakresie</w:t>
      </w:r>
      <w:r w:rsidR="00BD4A4E" w:rsidRPr="008C1589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="00D10253" w:rsidRPr="008C1589">
        <w:rPr>
          <w:rFonts w:ascii="Times New Roman" w:eastAsia="Times New Roman" w:hAnsi="Times New Roman" w:cs="Times New Roman"/>
          <w:lang w:eastAsia="pl-PL"/>
        </w:rPr>
        <w:t xml:space="preserve"> </w:t>
      </w:r>
    </w:p>
    <w:bookmarkEnd w:id="11"/>
    <w:p w14:paraId="55140250" w14:textId="698B200D" w:rsidR="007B0794" w:rsidRDefault="007B0794" w:rsidP="00123294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14:paraId="02DDAC72" w14:textId="77777777" w:rsidR="00546121" w:rsidRDefault="009E685D" w:rsidP="007B079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81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D85006" w14:textId="4AE65F2A" w:rsidR="009E685D" w:rsidRPr="000D581C" w:rsidRDefault="009E685D" w:rsidP="007B079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D5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D8440CA" w14:textId="1B5BB7A2" w:rsidR="007610CF" w:rsidRPr="000D581C" w:rsidRDefault="007610CF" w:rsidP="007B0794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4" w:name="_Hlk65577135"/>
      <w:r w:rsidRPr="000D581C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pl-PL"/>
        </w:rPr>
        <w:t>OŚWIADCZENIE DOTYCZĄCE PODANYCH INFORMACJI:</w:t>
      </w:r>
    </w:p>
    <w:p w14:paraId="6A101006" w14:textId="2C615799" w:rsidR="00A50789" w:rsidRDefault="007610CF" w:rsidP="007B079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81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bookmarkEnd w:id="14"/>
      <w:r w:rsidRPr="000D58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D65BC7D" w14:textId="77777777" w:rsidR="00283A6D" w:rsidRPr="00283A6D" w:rsidRDefault="00283A6D" w:rsidP="00283A6D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283A6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    ......................................                                                                         ……………………………………………...</w:t>
      </w:r>
    </w:p>
    <w:p w14:paraId="32FCC202" w14:textId="77777777" w:rsidR="00283A6D" w:rsidRPr="00283A6D" w:rsidRDefault="00283A6D" w:rsidP="00283A6D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283A6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   (miejscowość, </w:t>
      </w:r>
      <w:proofErr w:type="gramStart"/>
      <w:r w:rsidRPr="00283A6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data)                                                 </w:t>
      </w:r>
      <w:proofErr w:type="gramEnd"/>
      <w:r w:rsidRPr="00283A6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                     (podpis uprawnionego przedstawiciela Wykonawcy)</w:t>
      </w:r>
    </w:p>
    <w:p w14:paraId="7104A83E" w14:textId="77777777" w:rsidR="000604DF" w:rsidRDefault="000604DF" w:rsidP="008C1589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</w:pPr>
    </w:p>
    <w:p w14:paraId="36622338" w14:textId="77777777" w:rsidR="00546121" w:rsidRPr="00546121" w:rsidRDefault="00546121" w:rsidP="00546121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</w:pPr>
      <w:r w:rsidRPr="00546121"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  <w:t>DOKUMENT NALEŻY OPATRZYĆ KWALIFIKOWANYM PODPISEM ELEKTRONICZNYM, PODPISEM ZAUFANYM LUB PODPISEM OSOBISTYM.</w:t>
      </w:r>
    </w:p>
    <w:p w14:paraId="26FCD4F9" w14:textId="6DEDF87A" w:rsidR="00D8428B" w:rsidRPr="008C1589" w:rsidRDefault="00546121" w:rsidP="00546121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Verdana" w:eastAsia="Times New Roman" w:hAnsi="Verdana" w:cs="Verdana"/>
          <w:sz w:val="14"/>
          <w:szCs w:val="14"/>
          <w:lang w:eastAsia="pl-PL"/>
        </w:rPr>
      </w:pPr>
      <w:r w:rsidRPr="00546121"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  <w:t>UWAGA! NANOSZENIE JAKICHKOLWIEK ZMIAN W TREŚCI DOKUMENTU PO OPATRZENIU WW. PODPISEM MOŻE SKUTKOWAĆ NARUSZENIEM INTEGRALNOŚCI PODPISU, A W KONSEKWENCJI SKUTKOWAĆ ODRZUCENIEM OFERTY.</w:t>
      </w:r>
    </w:p>
    <w:sectPr w:rsidR="00D8428B" w:rsidRPr="008C1589" w:rsidSect="00B5691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67" w:right="1080" w:bottom="426" w:left="1080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52A00" w14:textId="77777777" w:rsidR="00865D39" w:rsidRDefault="00865D39" w:rsidP="00597E0F">
      <w:pPr>
        <w:spacing w:after="0" w:line="240" w:lineRule="auto"/>
      </w:pPr>
      <w:r>
        <w:separator/>
      </w:r>
    </w:p>
  </w:endnote>
  <w:endnote w:type="continuationSeparator" w:id="0">
    <w:p w14:paraId="551E86D1" w14:textId="77777777" w:rsidR="00865D39" w:rsidRDefault="00865D39" w:rsidP="0059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21462887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756938300"/>
          <w:docPartObj>
            <w:docPartGallery w:val="Page Numbers (Top of Page)"/>
            <w:docPartUnique/>
          </w:docPartObj>
        </w:sdtPr>
        <w:sdtEndPr/>
        <w:sdtContent>
          <w:p w14:paraId="04A67E26" w14:textId="1710108D" w:rsidR="00EA19EE" w:rsidRPr="00F221CE" w:rsidRDefault="000F374D" w:rsidP="005C7BB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0B1AAC">
              <w:rPr>
                <w:sz w:val="16"/>
                <w:szCs w:val="16"/>
              </w:rPr>
              <w:t xml:space="preserve">                                                                       </w:t>
            </w:r>
          </w:p>
          <w:p w14:paraId="024234BA" w14:textId="3649EF57" w:rsidR="00EA19EE" w:rsidRPr="00D47DF8" w:rsidRDefault="00EA19EE" w:rsidP="00D47DF8">
            <w:pPr>
              <w:pStyle w:val="Stopka"/>
              <w:jc w:val="right"/>
              <w:rPr>
                <w:sz w:val="18"/>
                <w:szCs w:val="18"/>
              </w:rPr>
            </w:pPr>
            <w:r w:rsidRPr="00377324">
              <w:rPr>
                <w:sz w:val="18"/>
                <w:szCs w:val="18"/>
              </w:rPr>
              <w:t xml:space="preserve">Strona </w:t>
            </w:r>
            <w:r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PAGE</w:instrText>
            </w:r>
            <w:r w:rsidRPr="00377324">
              <w:rPr>
                <w:b/>
                <w:bCs/>
                <w:sz w:val="18"/>
                <w:szCs w:val="18"/>
              </w:rPr>
              <w:fldChar w:fldCharType="separate"/>
            </w:r>
            <w:r w:rsidR="00283A6D">
              <w:rPr>
                <w:b/>
                <w:bCs/>
                <w:noProof/>
                <w:sz w:val="18"/>
                <w:szCs w:val="18"/>
              </w:rPr>
              <w:t>2</w:t>
            </w:r>
            <w:r w:rsidRPr="00377324">
              <w:rPr>
                <w:b/>
                <w:bCs/>
                <w:sz w:val="18"/>
                <w:szCs w:val="18"/>
              </w:rPr>
              <w:fldChar w:fldCharType="end"/>
            </w:r>
            <w:r w:rsidRPr="00377324">
              <w:rPr>
                <w:sz w:val="18"/>
                <w:szCs w:val="18"/>
              </w:rPr>
              <w:t xml:space="preserve"> z </w:t>
            </w:r>
            <w:r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NUMPAGES</w:instrText>
            </w:r>
            <w:r w:rsidRPr="00377324">
              <w:rPr>
                <w:b/>
                <w:bCs/>
                <w:sz w:val="18"/>
                <w:szCs w:val="18"/>
              </w:rPr>
              <w:fldChar w:fldCharType="separate"/>
            </w:r>
            <w:r w:rsidR="00514605">
              <w:rPr>
                <w:b/>
                <w:bCs/>
                <w:noProof/>
                <w:sz w:val="18"/>
                <w:szCs w:val="18"/>
              </w:rPr>
              <w:t>1</w:t>
            </w:r>
            <w:r w:rsidRPr="0037732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11603074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A4C5F2" w14:textId="1A876FD1" w:rsidR="000F374D" w:rsidRPr="000F374D" w:rsidRDefault="000F374D">
            <w:pPr>
              <w:pStyle w:val="Stopka"/>
              <w:jc w:val="right"/>
              <w:rPr>
                <w:sz w:val="16"/>
                <w:szCs w:val="16"/>
              </w:rPr>
            </w:pPr>
            <w:r w:rsidRPr="0084199D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514605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84199D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514605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A2DA9" w14:textId="77777777" w:rsidR="00865D39" w:rsidRDefault="00865D39" w:rsidP="00597E0F">
      <w:pPr>
        <w:spacing w:after="0" w:line="240" w:lineRule="auto"/>
      </w:pPr>
      <w:r>
        <w:separator/>
      </w:r>
    </w:p>
  </w:footnote>
  <w:footnote w:type="continuationSeparator" w:id="0">
    <w:p w14:paraId="48E9B24A" w14:textId="77777777" w:rsidR="00865D39" w:rsidRDefault="00865D39" w:rsidP="00597E0F">
      <w:pPr>
        <w:spacing w:after="0" w:line="240" w:lineRule="auto"/>
      </w:pPr>
      <w:r>
        <w:continuationSeparator/>
      </w:r>
    </w:p>
  </w:footnote>
  <w:footnote w:id="1">
    <w:p w14:paraId="1CCA55F8" w14:textId="5B794F0D" w:rsidR="0059528D" w:rsidRPr="00BD4A4E" w:rsidRDefault="0059528D" w:rsidP="0059528D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BD4A4E">
        <w:rPr>
          <w:rStyle w:val="Odwoanieprzypisudolnego"/>
          <w:rFonts w:ascii="Times New Roman" w:hAnsi="Times New Roman" w:cs="Times New Roman"/>
          <w:b/>
          <w:bCs/>
          <w:sz w:val="18"/>
          <w:szCs w:val="18"/>
        </w:rPr>
        <w:footnoteRef/>
      </w:r>
      <w:r w:rsidRPr="00BD4A4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bookmarkStart w:id="5" w:name="_Hlk65585806"/>
      <w:r>
        <w:rPr>
          <w:rFonts w:ascii="Times New Roman" w:hAnsi="Times New Roman" w:cs="Times New Roman"/>
          <w:sz w:val="18"/>
          <w:szCs w:val="18"/>
        </w:rPr>
        <w:t>Oświadczenie składane przez Wykonawcę</w:t>
      </w:r>
      <w:r w:rsidR="008C158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 w:rsidR="008C158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Wykonawców wspólnie ubiegających się o udzielenie </w:t>
      </w:r>
      <w:proofErr w:type="spellStart"/>
      <w:r>
        <w:rPr>
          <w:rFonts w:ascii="Times New Roman" w:hAnsi="Times New Roman" w:cs="Times New Roman"/>
          <w:sz w:val="18"/>
          <w:szCs w:val="18"/>
        </w:rPr>
        <w:t>zamówenia</w:t>
      </w:r>
      <w:proofErr w:type="spellEnd"/>
      <w:r w:rsidR="008C158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 w:rsidR="008C158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podmiot udostępniający zasoby</w:t>
      </w:r>
    </w:p>
    <w:bookmarkEnd w:id="5"/>
  </w:footnote>
  <w:footnote w:id="2">
    <w:p w14:paraId="741BE5AC" w14:textId="42229A10" w:rsidR="00BD4A4E" w:rsidRPr="00BD4A4E" w:rsidRDefault="00BD4A4E" w:rsidP="00D10253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BD4A4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D4A4E">
        <w:rPr>
          <w:rFonts w:ascii="Times New Roman" w:hAnsi="Times New Roman" w:cs="Times New Roman"/>
          <w:sz w:val="18"/>
          <w:szCs w:val="18"/>
        </w:rPr>
        <w:t xml:space="preserve"> </w:t>
      </w:r>
      <w:r w:rsidR="008C1589">
        <w:rPr>
          <w:rFonts w:ascii="Times New Roman" w:hAnsi="Times New Roman" w:cs="Times New Roman"/>
          <w:sz w:val="18"/>
          <w:szCs w:val="18"/>
        </w:rPr>
        <w:t>Należy wykazać zakres, w jakim Wykonawca / Wykonawca wspólnie ubiegający się o udzielenie zamówienia / podmiot udostepniający zasoby spełnia warunek udziału w postepowaniu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B5AF8" w14:textId="77777777" w:rsidR="008569D4" w:rsidRPr="000D581C" w:rsidRDefault="008569D4" w:rsidP="008569D4">
    <w:pPr>
      <w:pStyle w:val="Nagwek"/>
      <w:rPr>
        <w:rFonts w:ascii="Times New Roman" w:hAnsi="Times New Roman" w:cs="Times New Roman"/>
        <w:bCs/>
        <w:sz w:val="20"/>
        <w:szCs w:val="20"/>
      </w:rPr>
    </w:pPr>
    <w:r w:rsidRPr="000D581C">
      <w:rPr>
        <w:rFonts w:ascii="Times New Roman" w:hAnsi="Times New Roman" w:cs="Times New Roman"/>
        <w:bCs/>
        <w:sz w:val="20"/>
        <w:szCs w:val="20"/>
      </w:rPr>
      <w:t>ZP.261.1.2021.ZP……………..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19B8C" w14:textId="5CA6408D" w:rsidR="00EA19EE" w:rsidRPr="000D581C" w:rsidRDefault="00947DE1" w:rsidP="00546121">
    <w:pPr>
      <w:pStyle w:val="Nagwek"/>
      <w:jc w:val="right"/>
      <w:rPr>
        <w:rFonts w:ascii="Times New Roman" w:hAnsi="Times New Roman" w:cs="Times New Roman"/>
        <w:bCs/>
        <w:sz w:val="20"/>
        <w:szCs w:val="20"/>
      </w:rPr>
    </w:pPr>
    <w:bookmarkStart w:id="15" w:name="_Hlk63341377"/>
    <w:bookmarkStart w:id="16" w:name="_Hlk63341378"/>
    <w:r>
      <w:rPr>
        <w:rFonts w:ascii="Times New Roman" w:hAnsi="Times New Roman" w:cs="Times New Roman"/>
        <w:bCs/>
        <w:sz w:val="20"/>
        <w:szCs w:val="20"/>
      </w:rPr>
      <w:t>NIP</w:t>
    </w:r>
    <w:r w:rsidR="008569D4" w:rsidRPr="000D581C">
      <w:rPr>
        <w:rFonts w:ascii="Times New Roman" w:hAnsi="Times New Roman" w:cs="Times New Roman"/>
        <w:bCs/>
        <w:sz w:val="20"/>
        <w:szCs w:val="20"/>
      </w:rPr>
      <w:t>.2</w:t>
    </w:r>
    <w:r>
      <w:rPr>
        <w:rFonts w:ascii="Times New Roman" w:hAnsi="Times New Roman" w:cs="Times New Roman"/>
        <w:bCs/>
        <w:sz w:val="20"/>
        <w:szCs w:val="20"/>
      </w:rPr>
      <w:t>7</w:t>
    </w:r>
    <w:r w:rsidR="008569D4" w:rsidRPr="000D581C">
      <w:rPr>
        <w:rFonts w:ascii="Times New Roman" w:hAnsi="Times New Roman" w:cs="Times New Roman"/>
        <w:bCs/>
        <w:sz w:val="20"/>
        <w:szCs w:val="20"/>
      </w:rPr>
      <w:t>1</w:t>
    </w:r>
    <w:r w:rsidR="00040FBB">
      <w:rPr>
        <w:rFonts w:ascii="Times New Roman" w:hAnsi="Times New Roman" w:cs="Times New Roman"/>
        <w:bCs/>
        <w:sz w:val="20"/>
        <w:szCs w:val="20"/>
      </w:rPr>
      <w:t>.1.</w:t>
    </w:r>
    <w:r w:rsidR="00442368">
      <w:rPr>
        <w:rFonts w:ascii="Times New Roman" w:hAnsi="Times New Roman" w:cs="Times New Roman"/>
        <w:bCs/>
        <w:sz w:val="20"/>
        <w:szCs w:val="20"/>
      </w:rPr>
      <w:t>1</w:t>
    </w:r>
    <w:r w:rsidR="00514605">
      <w:rPr>
        <w:rFonts w:ascii="Times New Roman" w:hAnsi="Times New Roman" w:cs="Times New Roman"/>
        <w:bCs/>
        <w:sz w:val="20"/>
        <w:szCs w:val="20"/>
      </w:rPr>
      <w:t>5</w:t>
    </w:r>
    <w:r w:rsidR="00E20222">
      <w:rPr>
        <w:rFonts w:ascii="Times New Roman" w:hAnsi="Times New Roman" w:cs="Times New Roman"/>
        <w:bCs/>
        <w:sz w:val="20"/>
        <w:szCs w:val="20"/>
      </w:rPr>
      <w:t>.</w:t>
    </w:r>
    <w:r w:rsidR="008569D4" w:rsidRPr="000D581C">
      <w:rPr>
        <w:rFonts w:ascii="Times New Roman" w:hAnsi="Times New Roman" w:cs="Times New Roman"/>
        <w:bCs/>
        <w:sz w:val="20"/>
        <w:szCs w:val="20"/>
      </w:rPr>
      <w:t>2021.</w:t>
    </w:r>
    <w:bookmarkEnd w:id="15"/>
    <w:bookmarkEnd w:id="16"/>
    <w:r w:rsidR="00C462F7">
      <w:rPr>
        <w:rFonts w:ascii="Times New Roman" w:hAnsi="Times New Roman" w:cs="Times New Roman"/>
        <w:bCs/>
        <w:sz w:val="20"/>
        <w:szCs w:val="20"/>
      </w:rPr>
      <w:t>KK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76F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</w:abstractNum>
  <w:abstractNum w:abstractNumId="1">
    <w:nsid w:val="00000002"/>
    <w:multiLevelType w:val="multilevel"/>
    <w:tmpl w:val="B686C526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803E3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328EEAC8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5"/>
    <w:multiLevelType w:val="multilevel"/>
    <w:tmpl w:val="771A9286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4F68A61A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08"/>
    <w:multiLevelType w:val="multilevel"/>
    <w:tmpl w:val="63AAD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00000009"/>
    <w:multiLevelType w:val="multilevel"/>
    <w:tmpl w:val="5F34B71C"/>
    <w:name w:val="WW8Num16"/>
    <w:lvl w:ilvl="0">
      <w:start w:val="1"/>
      <w:numFmt w:val="decimal"/>
      <w:lvlText w:val="%1."/>
      <w:lvlJc w:val="left"/>
      <w:pPr>
        <w:tabs>
          <w:tab w:val="num" w:pos="-5850"/>
        </w:tabs>
        <w:ind w:left="-5850" w:hanging="360"/>
      </w:pPr>
    </w:lvl>
    <w:lvl w:ilvl="1">
      <w:start w:val="1"/>
      <w:numFmt w:val="decimal"/>
      <w:lvlText w:val="%1.%2"/>
      <w:lvlJc w:val="left"/>
      <w:pPr>
        <w:tabs>
          <w:tab w:val="num" w:pos="-5790"/>
        </w:tabs>
        <w:ind w:left="-5790" w:hanging="420"/>
      </w:pPr>
    </w:lvl>
    <w:lvl w:ilvl="2">
      <w:start w:val="1"/>
      <w:numFmt w:val="decimal"/>
      <w:lvlText w:val="%1.%2.%3."/>
      <w:lvlJc w:val="left"/>
      <w:pPr>
        <w:tabs>
          <w:tab w:val="num" w:pos="-5746"/>
        </w:tabs>
        <w:ind w:left="-5746" w:hanging="360"/>
      </w:pPr>
    </w:lvl>
    <w:lvl w:ilvl="3">
      <w:start w:val="1"/>
      <w:numFmt w:val="decimal"/>
      <w:lvlText w:val="%1.%2.%3.%4."/>
      <w:lvlJc w:val="left"/>
      <w:pPr>
        <w:tabs>
          <w:tab w:val="num" w:pos="-5694"/>
        </w:tabs>
        <w:ind w:left="-5694" w:hanging="360"/>
      </w:pPr>
    </w:lvl>
    <w:lvl w:ilvl="4">
      <w:start w:val="1"/>
      <w:numFmt w:val="decimal"/>
      <w:lvlText w:val="%1.%2.%3.%4.%5."/>
      <w:lvlJc w:val="left"/>
      <w:pPr>
        <w:tabs>
          <w:tab w:val="num" w:pos="-5642"/>
        </w:tabs>
        <w:ind w:left="-5642" w:hanging="360"/>
      </w:pPr>
    </w:lvl>
    <w:lvl w:ilvl="5">
      <w:start w:val="1"/>
      <w:numFmt w:val="decimal"/>
      <w:lvlText w:val="%1.%2.%3.%4.%5.%6."/>
      <w:lvlJc w:val="left"/>
      <w:pPr>
        <w:tabs>
          <w:tab w:val="num" w:pos="-5590"/>
        </w:tabs>
        <w:ind w:left="-55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-5538"/>
        </w:tabs>
        <w:ind w:left="-553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-5486"/>
        </w:tabs>
        <w:ind w:left="-548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-5434"/>
        </w:tabs>
        <w:ind w:left="-5434" w:hanging="360"/>
      </w:pPr>
    </w:lvl>
  </w:abstractNum>
  <w:abstractNum w:abstractNumId="9">
    <w:nsid w:val="0000000B"/>
    <w:multiLevelType w:val="multilevel"/>
    <w:tmpl w:val="E1EA8A84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000000D"/>
    <w:multiLevelType w:val="multilevel"/>
    <w:tmpl w:val="E6EA6092"/>
    <w:name w:val="WW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6F6043EA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000000F"/>
    <w:multiLevelType w:val="multilevel"/>
    <w:tmpl w:val="E5687854"/>
    <w:name w:val="WWNum16"/>
    <w:lvl w:ilvl="0">
      <w:start w:val="1"/>
      <w:numFmt w:val="decimal"/>
      <w:lvlText w:val="%1."/>
      <w:lvlJc w:val="left"/>
      <w:pPr>
        <w:tabs>
          <w:tab w:val="num" w:pos="-5682"/>
        </w:tabs>
        <w:ind w:left="-5682" w:hanging="360"/>
      </w:pPr>
    </w:lvl>
    <w:lvl w:ilvl="1">
      <w:start w:val="1"/>
      <w:numFmt w:val="decimal"/>
      <w:lvlText w:val="%2."/>
      <w:lvlJc w:val="left"/>
      <w:pPr>
        <w:tabs>
          <w:tab w:val="num" w:pos="-5322"/>
        </w:tabs>
        <w:ind w:left="-5322" w:hanging="360"/>
      </w:pPr>
    </w:lvl>
    <w:lvl w:ilvl="2">
      <w:start w:val="1"/>
      <w:numFmt w:val="decimal"/>
      <w:lvlText w:val="%2.%3."/>
      <w:lvlJc w:val="left"/>
      <w:pPr>
        <w:tabs>
          <w:tab w:val="num" w:pos="-4962"/>
        </w:tabs>
        <w:ind w:left="-4962" w:hanging="360"/>
      </w:pPr>
    </w:lvl>
    <w:lvl w:ilvl="3">
      <w:start w:val="1"/>
      <w:numFmt w:val="decimal"/>
      <w:lvlText w:val="%2.%3.%4."/>
      <w:lvlJc w:val="left"/>
      <w:pPr>
        <w:tabs>
          <w:tab w:val="num" w:pos="-4602"/>
        </w:tabs>
        <w:ind w:left="-4602" w:hanging="360"/>
      </w:pPr>
    </w:lvl>
    <w:lvl w:ilvl="4">
      <w:start w:val="1"/>
      <w:numFmt w:val="decimal"/>
      <w:lvlText w:val="%2.%3.%4.%5."/>
      <w:lvlJc w:val="left"/>
      <w:pPr>
        <w:tabs>
          <w:tab w:val="num" w:pos="-4242"/>
        </w:tabs>
        <w:ind w:left="-4242" w:hanging="360"/>
      </w:pPr>
    </w:lvl>
    <w:lvl w:ilvl="5">
      <w:start w:val="1"/>
      <w:numFmt w:val="decimal"/>
      <w:lvlText w:val="%2.%3.%4.%5.%6."/>
      <w:lvlJc w:val="left"/>
      <w:pPr>
        <w:tabs>
          <w:tab w:val="num" w:pos="-3882"/>
        </w:tabs>
        <w:ind w:left="-3882" w:hanging="360"/>
      </w:pPr>
    </w:lvl>
    <w:lvl w:ilvl="6">
      <w:start w:val="1"/>
      <w:numFmt w:val="decimal"/>
      <w:lvlText w:val="%2.%3.%4.%5.%6.%7."/>
      <w:lvlJc w:val="left"/>
      <w:pPr>
        <w:tabs>
          <w:tab w:val="num" w:pos="-3522"/>
        </w:tabs>
        <w:ind w:left="-3522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162"/>
        </w:tabs>
        <w:ind w:left="-316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2802"/>
        </w:tabs>
        <w:ind w:left="-2802" w:hanging="360"/>
      </w:pPr>
    </w:lvl>
  </w:abstractNum>
  <w:abstractNum w:abstractNumId="14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29B8BEA6"/>
    <w:name w:val="WWNum1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BFAA5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B456C6AE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5"/>
    <w:multiLevelType w:val="multilevel"/>
    <w:tmpl w:val="56F4568C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9B3CCEBE"/>
    <w:name w:val="WW8Num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00000018"/>
    <w:multiLevelType w:val="multilevel"/>
    <w:tmpl w:val="00000018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9"/>
    <w:multiLevelType w:val="multilevel"/>
    <w:tmpl w:val="885000CE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0000001A"/>
    <w:multiLevelType w:val="multilevel"/>
    <w:tmpl w:val="A3381286"/>
    <w:name w:val="WW8Num42"/>
    <w:lvl w:ilvl="0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25">
    <w:nsid w:val="0000001B"/>
    <w:multiLevelType w:val="multilevel"/>
    <w:tmpl w:val="0000001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position w:val="0"/>
        <w:sz w:val="19"/>
        <w:szCs w:val="15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6">
    <w:nsid w:val="0000001D"/>
    <w:multiLevelType w:val="multilevel"/>
    <w:tmpl w:val="94C48F46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0000001E"/>
    <w:multiLevelType w:val="multilevel"/>
    <w:tmpl w:val="0000001E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F"/>
    <w:multiLevelType w:val="multilevel"/>
    <w:tmpl w:val="0000001F"/>
    <w:name w:val="WW8Num6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00000020"/>
    <w:multiLevelType w:val="multilevel"/>
    <w:tmpl w:val="0000002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00000021"/>
    <w:multiLevelType w:val="multilevel"/>
    <w:tmpl w:val="00000021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2"/>
    <w:multiLevelType w:val="multilevel"/>
    <w:tmpl w:val="00000022"/>
    <w:name w:val="WW8Num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00000023"/>
    <w:multiLevelType w:val="multilevel"/>
    <w:tmpl w:val="00000023"/>
    <w:name w:val="WW8Num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4"/>
    <w:multiLevelType w:val="multilevel"/>
    <w:tmpl w:val="00000024"/>
    <w:name w:val="WW8Num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00000025"/>
    <w:multiLevelType w:val="multilevel"/>
    <w:tmpl w:val="0000002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070C0402"/>
    <w:multiLevelType w:val="hybridMultilevel"/>
    <w:tmpl w:val="C86430C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>
    <w:nsid w:val="0C3D3A4D"/>
    <w:multiLevelType w:val="hybridMultilevel"/>
    <w:tmpl w:val="AB94F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8F67FF"/>
    <w:multiLevelType w:val="multilevel"/>
    <w:tmpl w:val="E6EEFFB0"/>
    <w:styleLink w:val="WWNum63"/>
    <w:lvl w:ilvl="0">
      <w:numFmt w:val="bullet"/>
      <w:lvlText w:val=""/>
      <w:lvlJc w:val="left"/>
      <w:pPr>
        <w:ind w:left="814" w:hanging="360"/>
      </w:pPr>
      <w:rPr>
        <w:rFonts w:ascii="Symbol" w:hAnsi="Symbol"/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53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abstractNum w:abstractNumId="38">
    <w:nsid w:val="0E2D0DAF"/>
    <w:multiLevelType w:val="multilevel"/>
    <w:tmpl w:val="65BA2F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104D0318"/>
    <w:multiLevelType w:val="hybridMultilevel"/>
    <w:tmpl w:val="4F24708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>
    <w:nsid w:val="10717936"/>
    <w:multiLevelType w:val="hybridMultilevel"/>
    <w:tmpl w:val="9D9E4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1080A23"/>
    <w:multiLevelType w:val="hybridMultilevel"/>
    <w:tmpl w:val="19CAC060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>
    <w:nsid w:val="145245F9"/>
    <w:multiLevelType w:val="multilevel"/>
    <w:tmpl w:val="263EA2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194E01BE"/>
    <w:multiLevelType w:val="multilevel"/>
    <w:tmpl w:val="FCA4DB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1B7C2D64"/>
    <w:multiLevelType w:val="multilevel"/>
    <w:tmpl w:val="14CE9FA0"/>
    <w:styleLink w:val="WWNum61"/>
    <w:lvl w:ilvl="0">
      <w:start w:val="1"/>
      <w:numFmt w:val="decimal"/>
      <w:lvlText w:val="%1)"/>
      <w:lvlJc w:val="left"/>
      <w:pPr>
        <w:ind w:left="360" w:hanging="360"/>
      </w:pPr>
      <w:rPr>
        <w:rFonts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Calibri"/>
        <w:b/>
        <w:sz w:val="22"/>
        <w:szCs w:val="22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/>
        <w:color w:val="00000A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45">
    <w:nsid w:val="1EC17801"/>
    <w:multiLevelType w:val="hybridMultilevel"/>
    <w:tmpl w:val="9B86F08A"/>
    <w:lvl w:ilvl="0" w:tplc="CB50702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6C0434D"/>
    <w:multiLevelType w:val="hybridMultilevel"/>
    <w:tmpl w:val="F0EC1226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>
    <w:nsid w:val="27325C8F"/>
    <w:multiLevelType w:val="hybridMultilevel"/>
    <w:tmpl w:val="1ABACCE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27731671"/>
    <w:multiLevelType w:val="hybridMultilevel"/>
    <w:tmpl w:val="3DE4B0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29932659"/>
    <w:multiLevelType w:val="hybridMultilevel"/>
    <w:tmpl w:val="95568A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1D1E523C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2C4C1310"/>
    <w:multiLevelType w:val="hybridMultilevel"/>
    <w:tmpl w:val="045237E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1">
    <w:nsid w:val="2CD64C30"/>
    <w:multiLevelType w:val="hybridMultilevel"/>
    <w:tmpl w:val="43B4AFCC"/>
    <w:lvl w:ilvl="0" w:tplc="971456B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CED4BFC"/>
    <w:multiLevelType w:val="hybridMultilevel"/>
    <w:tmpl w:val="60B217B8"/>
    <w:lvl w:ilvl="0" w:tplc="E9CAAC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2D20799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2F2D117B"/>
    <w:multiLevelType w:val="hybridMultilevel"/>
    <w:tmpl w:val="7FDEDD1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4">
    <w:nsid w:val="2FE46DAC"/>
    <w:multiLevelType w:val="hybridMultilevel"/>
    <w:tmpl w:val="43BCD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0F55DF2"/>
    <w:multiLevelType w:val="hybridMultilevel"/>
    <w:tmpl w:val="9500C686"/>
    <w:name w:val="WWNum124"/>
    <w:lvl w:ilvl="0" w:tplc="A32C487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3534673"/>
    <w:multiLevelType w:val="multilevel"/>
    <w:tmpl w:val="771A9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7">
    <w:nsid w:val="36E4021D"/>
    <w:multiLevelType w:val="multilevel"/>
    <w:tmpl w:val="E16A57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3E2D1494"/>
    <w:multiLevelType w:val="hybridMultilevel"/>
    <w:tmpl w:val="DA404B2E"/>
    <w:lvl w:ilvl="0" w:tplc="B4324E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0426449"/>
    <w:multiLevelType w:val="hybridMultilevel"/>
    <w:tmpl w:val="C4D2473A"/>
    <w:lvl w:ilvl="0" w:tplc="3142F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60">
    <w:nsid w:val="404F4EF9"/>
    <w:multiLevelType w:val="hybridMultilevel"/>
    <w:tmpl w:val="DAD25A7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1">
    <w:nsid w:val="44DC7D0A"/>
    <w:multiLevelType w:val="multilevel"/>
    <w:tmpl w:val="60F2AE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>
    <w:nsid w:val="4659129E"/>
    <w:multiLevelType w:val="multilevel"/>
    <w:tmpl w:val="E5D25E3C"/>
    <w:name w:val="WWNum16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>
    <w:nsid w:val="46D93D74"/>
    <w:multiLevelType w:val="hybridMultilevel"/>
    <w:tmpl w:val="97F6636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A1420C06">
      <w:start w:val="1"/>
      <w:numFmt w:val="bullet"/>
      <w:lvlText w:val=""/>
      <w:lvlJc w:val="left"/>
      <w:pPr>
        <w:ind w:left="2592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>
    <w:nsid w:val="49505782"/>
    <w:multiLevelType w:val="multilevel"/>
    <w:tmpl w:val="1E1E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CC72EFD"/>
    <w:multiLevelType w:val="hybridMultilevel"/>
    <w:tmpl w:val="787EFC9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6">
    <w:nsid w:val="4F582A4B"/>
    <w:multiLevelType w:val="hybridMultilevel"/>
    <w:tmpl w:val="7F322444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7">
    <w:nsid w:val="502141BF"/>
    <w:multiLevelType w:val="multilevel"/>
    <w:tmpl w:val="E64A66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>
    <w:nsid w:val="51CA0590"/>
    <w:multiLevelType w:val="hybridMultilevel"/>
    <w:tmpl w:val="34F63986"/>
    <w:name w:val="WWNum123"/>
    <w:lvl w:ilvl="0" w:tplc="78A6E34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552552"/>
    <w:multiLevelType w:val="hybridMultilevel"/>
    <w:tmpl w:val="D6B42FEA"/>
    <w:lvl w:ilvl="0" w:tplc="2214DD82">
      <w:start w:val="1"/>
      <w:numFmt w:val="decimal"/>
      <w:lvlText w:val="%1."/>
      <w:lvlJc w:val="left"/>
      <w:pPr>
        <w:ind w:left="472" w:hanging="360"/>
      </w:pPr>
      <w:rPr>
        <w:b w:val="0"/>
        <w:bCs w:val="0"/>
      </w:rPr>
    </w:lvl>
    <w:lvl w:ilvl="1" w:tplc="F1EA63E0">
      <w:start w:val="1"/>
      <w:numFmt w:val="decimal"/>
      <w:lvlText w:val="%2)"/>
      <w:lvlJc w:val="left"/>
      <w:pPr>
        <w:ind w:left="1192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1912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70">
    <w:nsid w:val="554C0626"/>
    <w:multiLevelType w:val="hybridMultilevel"/>
    <w:tmpl w:val="57327D68"/>
    <w:lvl w:ilvl="0" w:tplc="75F4AB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63D20C8"/>
    <w:multiLevelType w:val="hybridMultilevel"/>
    <w:tmpl w:val="B49C79A8"/>
    <w:lvl w:ilvl="0" w:tplc="82268D82">
      <w:start w:val="1"/>
      <w:numFmt w:val="decimal"/>
      <w:lvlText w:val="%1)"/>
      <w:lvlJc w:val="left"/>
      <w:pPr>
        <w:ind w:left="21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2">
    <w:nsid w:val="5A70329C"/>
    <w:multiLevelType w:val="hybridMultilevel"/>
    <w:tmpl w:val="870C7264"/>
    <w:name w:val="WWNum1232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73">
    <w:nsid w:val="5D641E5D"/>
    <w:multiLevelType w:val="multilevel"/>
    <w:tmpl w:val="9A1238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bullet"/>
      <w:lvlText w:val="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>
    <w:nsid w:val="5D6A7F18"/>
    <w:multiLevelType w:val="hybridMultilevel"/>
    <w:tmpl w:val="12F23D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>
    <w:nsid w:val="5F8960D5"/>
    <w:multiLevelType w:val="multilevel"/>
    <w:tmpl w:val="B860AFE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1A83356"/>
    <w:multiLevelType w:val="hybridMultilevel"/>
    <w:tmpl w:val="43BCE2D2"/>
    <w:lvl w:ilvl="0" w:tplc="7C7AB0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43B0305"/>
    <w:multiLevelType w:val="hybridMultilevel"/>
    <w:tmpl w:val="2388828A"/>
    <w:lvl w:ilvl="0" w:tplc="04150017">
      <w:start w:val="1"/>
      <w:numFmt w:val="lowerLetter"/>
      <w:lvlText w:val="%1)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9">
    <w:nsid w:val="65A239DD"/>
    <w:multiLevelType w:val="hybridMultilevel"/>
    <w:tmpl w:val="E50A41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0">
    <w:nsid w:val="6861222A"/>
    <w:multiLevelType w:val="hybridMultilevel"/>
    <w:tmpl w:val="B98811F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1">
    <w:nsid w:val="6BF02D42"/>
    <w:multiLevelType w:val="hybridMultilevel"/>
    <w:tmpl w:val="9E5EF6B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7DBCFB62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2">
    <w:nsid w:val="6D536653"/>
    <w:multiLevelType w:val="multilevel"/>
    <w:tmpl w:val="98DCBD24"/>
    <w:styleLink w:val="WWNum67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83">
    <w:nsid w:val="705D642A"/>
    <w:multiLevelType w:val="multilevel"/>
    <w:tmpl w:val="2C4A78F6"/>
    <w:name w:val="WW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4">
    <w:nsid w:val="70C500F1"/>
    <w:multiLevelType w:val="hybridMultilevel"/>
    <w:tmpl w:val="A9A6B9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75627186"/>
    <w:multiLevelType w:val="hybridMultilevel"/>
    <w:tmpl w:val="F4527FE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6">
    <w:nsid w:val="771B1F4F"/>
    <w:multiLevelType w:val="hybridMultilevel"/>
    <w:tmpl w:val="8AEC00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772C182A"/>
    <w:multiLevelType w:val="hybridMultilevel"/>
    <w:tmpl w:val="9BE668F6"/>
    <w:lvl w:ilvl="0" w:tplc="355C6A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777B0DBF"/>
    <w:multiLevelType w:val="hybridMultilevel"/>
    <w:tmpl w:val="21F2A38C"/>
    <w:lvl w:ilvl="0" w:tplc="7DBCFB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>
    <w:nsid w:val="79C954E7"/>
    <w:multiLevelType w:val="hybridMultilevel"/>
    <w:tmpl w:val="EEBC2C76"/>
    <w:lvl w:ilvl="0" w:tplc="5134C6BE">
      <w:start w:val="3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D1C6B0C"/>
    <w:multiLevelType w:val="hybridMultilevel"/>
    <w:tmpl w:val="F99EC456"/>
    <w:name w:val="WWNum122"/>
    <w:lvl w:ilvl="0" w:tplc="0C1249F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</w:num>
  <w:num w:numId="2">
    <w:abstractNumId w:val="39"/>
  </w:num>
  <w:num w:numId="3">
    <w:abstractNumId w:val="66"/>
  </w:num>
  <w:num w:numId="4">
    <w:abstractNumId w:val="50"/>
  </w:num>
  <w:num w:numId="5">
    <w:abstractNumId w:val="47"/>
  </w:num>
  <w:num w:numId="6">
    <w:abstractNumId w:val="81"/>
  </w:num>
  <w:num w:numId="7">
    <w:abstractNumId w:val="19"/>
  </w:num>
  <w:num w:numId="8">
    <w:abstractNumId w:val="53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7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6"/>
  </w:num>
  <w:num w:numId="20">
    <w:abstractNumId w:val="17"/>
  </w:num>
  <w:num w:numId="21">
    <w:abstractNumId w:val="18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52"/>
  </w:num>
  <w:num w:numId="29">
    <w:abstractNumId w:val="77"/>
  </w:num>
  <w:num w:numId="30">
    <w:abstractNumId w:val="60"/>
  </w:num>
  <w:num w:numId="31">
    <w:abstractNumId w:val="63"/>
  </w:num>
  <w:num w:numId="32">
    <w:abstractNumId w:val="35"/>
  </w:num>
  <w:num w:numId="33">
    <w:abstractNumId w:val="48"/>
  </w:num>
  <w:num w:numId="34">
    <w:abstractNumId w:val="74"/>
  </w:num>
  <w:num w:numId="35">
    <w:abstractNumId w:val="46"/>
  </w:num>
  <w:num w:numId="36">
    <w:abstractNumId w:val="85"/>
  </w:num>
  <w:num w:numId="37">
    <w:abstractNumId w:val="57"/>
  </w:num>
  <w:num w:numId="38">
    <w:abstractNumId w:val="40"/>
  </w:num>
  <w:num w:numId="39">
    <w:abstractNumId w:val="80"/>
  </w:num>
  <w:num w:numId="40">
    <w:abstractNumId w:val="71"/>
  </w:num>
  <w:num w:numId="41">
    <w:abstractNumId w:val="36"/>
  </w:num>
  <w:num w:numId="42">
    <w:abstractNumId w:val="87"/>
  </w:num>
  <w:num w:numId="43">
    <w:abstractNumId w:val="82"/>
  </w:num>
  <w:num w:numId="44">
    <w:abstractNumId w:val="44"/>
  </w:num>
  <w:num w:numId="45">
    <w:abstractNumId w:val="37"/>
  </w:num>
  <w:num w:numId="46">
    <w:abstractNumId w:val="76"/>
  </w:num>
  <w:num w:numId="47">
    <w:abstractNumId w:val="69"/>
  </w:num>
  <w:num w:numId="48">
    <w:abstractNumId w:val="56"/>
  </w:num>
  <w:num w:numId="49">
    <w:abstractNumId w:val="84"/>
  </w:num>
  <w:num w:numId="50">
    <w:abstractNumId w:val="59"/>
  </w:num>
  <w:num w:numId="51">
    <w:abstractNumId w:val="38"/>
  </w:num>
  <w:num w:numId="52">
    <w:abstractNumId w:val="51"/>
  </w:num>
  <w:num w:numId="53">
    <w:abstractNumId w:val="89"/>
  </w:num>
  <w:num w:numId="54">
    <w:abstractNumId w:val="70"/>
  </w:num>
  <w:num w:numId="55">
    <w:abstractNumId w:val="65"/>
  </w:num>
  <w:num w:numId="56">
    <w:abstractNumId w:val="68"/>
  </w:num>
  <w:num w:numId="57">
    <w:abstractNumId w:val="79"/>
  </w:num>
  <w:num w:numId="58">
    <w:abstractNumId w:val="41"/>
  </w:num>
  <w:num w:numId="59">
    <w:abstractNumId w:val="78"/>
  </w:num>
  <w:num w:numId="60">
    <w:abstractNumId w:val="88"/>
  </w:num>
  <w:num w:numId="61">
    <w:abstractNumId w:val="86"/>
  </w:num>
  <w:num w:numId="62">
    <w:abstractNumId w:val="61"/>
  </w:num>
  <w:num w:numId="63">
    <w:abstractNumId w:val="67"/>
  </w:num>
  <w:num w:numId="64">
    <w:abstractNumId w:val="43"/>
  </w:num>
  <w:num w:numId="65">
    <w:abstractNumId w:val="42"/>
  </w:num>
  <w:num w:numId="66">
    <w:abstractNumId w:val="54"/>
  </w:num>
  <w:num w:numId="67">
    <w:abstractNumId w:val="55"/>
  </w:num>
  <w:num w:numId="68">
    <w:abstractNumId w:val="75"/>
  </w:num>
  <w:num w:numId="69">
    <w:abstractNumId w:val="64"/>
  </w:num>
  <w:num w:numId="70">
    <w:abstractNumId w:val="49"/>
  </w:num>
  <w:num w:numId="71">
    <w:abstractNumId w:val="58"/>
  </w:num>
  <w:num w:numId="72">
    <w:abstractNumId w:val="4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61"/>
    <w:rsid w:val="00002DFA"/>
    <w:rsid w:val="00003322"/>
    <w:rsid w:val="00003789"/>
    <w:rsid w:val="000047AE"/>
    <w:rsid w:val="00004A76"/>
    <w:rsid w:val="00004AC3"/>
    <w:rsid w:val="0000565A"/>
    <w:rsid w:val="00006997"/>
    <w:rsid w:val="00006DD8"/>
    <w:rsid w:val="00006F78"/>
    <w:rsid w:val="00007072"/>
    <w:rsid w:val="00010029"/>
    <w:rsid w:val="000106A1"/>
    <w:rsid w:val="00011CBC"/>
    <w:rsid w:val="00012562"/>
    <w:rsid w:val="00012F24"/>
    <w:rsid w:val="000134BA"/>
    <w:rsid w:val="000140E0"/>
    <w:rsid w:val="000149A2"/>
    <w:rsid w:val="00015414"/>
    <w:rsid w:val="0001543A"/>
    <w:rsid w:val="000161E8"/>
    <w:rsid w:val="000168D1"/>
    <w:rsid w:val="00016961"/>
    <w:rsid w:val="00017D5C"/>
    <w:rsid w:val="000202FD"/>
    <w:rsid w:val="00020AF2"/>
    <w:rsid w:val="000217D1"/>
    <w:rsid w:val="000219B8"/>
    <w:rsid w:val="00021DC9"/>
    <w:rsid w:val="00022E15"/>
    <w:rsid w:val="00023546"/>
    <w:rsid w:val="000237D5"/>
    <w:rsid w:val="00023DAA"/>
    <w:rsid w:val="00024209"/>
    <w:rsid w:val="00025982"/>
    <w:rsid w:val="00025D28"/>
    <w:rsid w:val="0002614C"/>
    <w:rsid w:val="000265F3"/>
    <w:rsid w:val="00026A26"/>
    <w:rsid w:val="00026B79"/>
    <w:rsid w:val="0002770C"/>
    <w:rsid w:val="00027ECA"/>
    <w:rsid w:val="0003096A"/>
    <w:rsid w:val="00030E45"/>
    <w:rsid w:val="00031919"/>
    <w:rsid w:val="0003376C"/>
    <w:rsid w:val="00033A86"/>
    <w:rsid w:val="000348E7"/>
    <w:rsid w:val="00034C8E"/>
    <w:rsid w:val="000350C2"/>
    <w:rsid w:val="00036ECB"/>
    <w:rsid w:val="000375BE"/>
    <w:rsid w:val="000378FD"/>
    <w:rsid w:val="0004051F"/>
    <w:rsid w:val="00040ADE"/>
    <w:rsid w:val="00040FBB"/>
    <w:rsid w:val="00041010"/>
    <w:rsid w:val="00041379"/>
    <w:rsid w:val="00041ADD"/>
    <w:rsid w:val="00042117"/>
    <w:rsid w:val="000434CA"/>
    <w:rsid w:val="00043593"/>
    <w:rsid w:val="00043C85"/>
    <w:rsid w:val="00045139"/>
    <w:rsid w:val="000451D1"/>
    <w:rsid w:val="0004535D"/>
    <w:rsid w:val="00045575"/>
    <w:rsid w:val="000457A5"/>
    <w:rsid w:val="0004662A"/>
    <w:rsid w:val="00046DAB"/>
    <w:rsid w:val="000472E8"/>
    <w:rsid w:val="0004753D"/>
    <w:rsid w:val="00047617"/>
    <w:rsid w:val="00047CF2"/>
    <w:rsid w:val="00050121"/>
    <w:rsid w:val="00050692"/>
    <w:rsid w:val="00050776"/>
    <w:rsid w:val="000508EC"/>
    <w:rsid w:val="00051091"/>
    <w:rsid w:val="00051D47"/>
    <w:rsid w:val="00052523"/>
    <w:rsid w:val="00052A34"/>
    <w:rsid w:val="00052FAC"/>
    <w:rsid w:val="000544EA"/>
    <w:rsid w:val="00054AA2"/>
    <w:rsid w:val="00055B00"/>
    <w:rsid w:val="00055E2C"/>
    <w:rsid w:val="00055E63"/>
    <w:rsid w:val="00055F03"/>
    <w:rsid w:val="00056322"/>
    <w:rsid w:val="00056A0C"/>
    <w:rsid w:val="00056A1F"/>
    <w:rsid w:val="000576F2"/>
    <w:rsid w:val="0006013E"/>
    <w:rsid w:val="0006030D"/>
    <w:rsid w:val="000604DF"/>
    <w:rsid w:val="000609C7"/>
    <w:rsid w:val="00060A78"/>
    <w:rsid w:val="00061820"/>
    <w:rsid w:val="00063972"/>
    <w:rsid w:val="00064117"/>
    <w:rsid w:val="00064DCA"/>
    <w:rsid w:val="000656E0"/>
    <w:rsid w:val="00065862"/>
    <w:rsid w:val="000679DB"/>
    <w:rsid w:val="00067A06"/>
    <w:rsid w:val="00067A26"/>
    <w:rsid w:val="00067F3C"/>
    <w:rsid w:val="00070491"/>
    <w:rsid w:val="000707BA"/>
    <w:rsid w:val="00070D35"/>
    <w:rsid w:val="0007108F"/>
    <w:rsid w:val="00071157"/>
    <w:rsid w:val="000711F9"/>
    <w:rsid w:val="0007132C"/>
    <w:rsid w:val="00071387"/>
    <w:rsid w:val="00072E57"/>
    <w:rsid w:val="00073EAF"/>
    <w:rsid w:val="00073FEA"/>
    <w:rsid w:val="000745E3"/>
    <w:rsid w:val="000748D7"/>
    <w:rsid w:val="000749B0"/>
    <w:rsid w:val="00074F40"/>
    <w:rsid w:val="00075254"/>
    <w:rsid w:val="000753E2"/>
    <w:rsid w:val="0007695E"/>
    <w:rsid w:val="00076D36"/>
    <w:rsid w:val="00077F55"/>
    <w:rsid w:val="0008032A"/>
    <w:rsid w:val="000803F3"/>
    <w:rsid w:val="000804FF"/>
    <w:rsid w:val="00082489"/>
    <w:rsid w:val="000828B9"/>
    <w:rsid w:val="000828EF"/>
    <w:rsid w:val="000853D1"/>
    <w:rsid w:val="00085AE7"/>
    <w:rsid w:val="00085BEC"/>
    <w:rsid w:val="00086EDB"/>
    <w:rsid w:val="00087515"/>
    <w:rsid w:val="000903CA"/>
    <w:rsid w:val="00090442"/>
    <w:rsid w:val="00090761"/>
    <w:rsid w:val="00091154"/>
    <w:rsid w:val="00091DF3"/>
    <w:rsid w:val="00092E0D"/>
    <w:rsid w:val="0009348E"/>
    <w:rsid w:val="0009352B"/>
    <w:rsid w:val="00094D9F"/>
    <w:rsid w:val="000952A8"/>
    <w:rsid w:val="000952F4"/>
    <w:rsid w:val="00096347"/>
    <w:rsid w:val="000964A5"/>
    <w:rsid w:val="000966D6"/>
    <w:rsid w:val="0009703A"/>
    <w:rsid w:val="00097DA7"/>
    <w:rsid w:val="000A023A"/>
    <w:rsid w:val="000A0717"/>
    <w:rsid w:val="000A07D4"/>
    <w:rsid w:val="000A113A"/>
    <w:rsid w:val="000A20B2"/>
    <w:rsid w:val="000A2468"/>
    <w:rsid w:val="000A2DCF"/>
    <w:rsid w:val="000A3299"/>
    <w:rsid w:val="000A3BB5"/>
    <w:rsid w:val="000A43DC"/>
    <w:rsid w:val="000A4D1B"/>
    <w:rsid w:val="000A6BB5"/>
    <w:rsid w:val="000A7396"/>
    <w:rsid w:val="000A73FB"/>
    <w:rsid w:val="000B0068"/>
    <w:rsid w:val="000B06F5"/>
    <w:rsid w:val="000B0B9E"/>
    <w:rsid w:val="000B0FAC"/>
    <w:rsid w:val="000B1A4C"/>
    <w:rsid w:val="000B1AAC"/>
    <w:rsid w:val="000B2012"/>
    <w:rsid w:val="000B2102"/>
    <w:rsid w:val="000B284C"/>
    <w:rsid w:val="000B2F00"/>
    <w:rsid w:val="000B321F"/>
    <w:rsid w:val="000B34FB"/>
    <w:rsid w:val="000B3652"/>
    <w:rsid w:val="000B4714"/>
    <w:rsid w:val="000B4F5F"/>
    <w:rsid w:val="000B5725"/>
    <w:rsid w:val="000B5A98"/>
    <w:rsid w:val="000B5BCD"/>
    <w:rsid w:val="000B6130"/>
    <w:rsid w:val="000B6A03"/>
    <w:rsid w:val="000B72CD"/>
    <w:rsid w:val="000B77DA"/>
    <w:rsid w:val="000B7AE4"/>
    <w:rsid w:val="000B7BBE"/>
    <w:rsid w:val="000B7FA2"/>
    <w:rsid w:val="000C0AD7"/>
    <w:rsid w:val="000C1380"/>
    <w:rsid w:val="000C4672"/>
    <w:rsid w:val="000C46A8"/>
    <w:rsid w:val="000C4FDD"/>
    <w:rsid w:val="000C50DC"/>
    <w:rsid w:val="000C5558"/>
    <w:rsid w:val="000C56E8"/>
    <w:rsid w:val="000C5FD4"/>
    <w:rsid w:val="000C619A"/>
    <w:rsid w:val="000C7391"/>
    <w:rsid w:val="000C78C5"/>
    <w:rsid w:val="000D068C"/>
    <w:rsid w:val="000D0B42"/>
    <w:rsid w:val="000D0C88"/>
    <w:rsid w:val="000D0EC4"/>
    <w:rsid w:val="000D0ED2"/>
    <w:rsid w:val="000D0FA4"/>
    <w:rsid w:val="000D1A17"/>
    <w:rsid w:val="000D2814"/>
    <w:rsid w:val="000D290D"/>
    <w:rsid w:val="000D2D89"/>
    <w:rsid w:val="000D4B8D"/>
    <w:rsid w:val="000D4F41"/>
    <w:rsid w:val="000D581C"/>
    <w:rsid w:val="000D5E43"/>
    <w:rsid w:val="000D5EF2"/>
    <w:rsid w:val="000D63F5"/>
    <w:rsid w:val="000D66EB"/>
    <w:rsid w:val="000D6CE8"/>
    <w:rsid w:val="000D6E3A"/>
    <w:rsid w:val="000D7026"/>
    <w:rsid w:val="000D7AB5"/>
    <w:rsid w:val="000E0A47"/>
    <w:rsid w:val="000E1673"/>
    <w:rsid w:val="000E1DC5"/>
    <w:rsid w:val="000E2844"/>
    <w:rsid w:val="000E321F"/>
    <w:rsid w:val="000E3A21"/>
    <w:rsid w:val="000E3D6E"/>
    <w:rsid w:val="000E4B54"/>
    <w:rsid w:val="000E4D5D"/>
    <w:rsid w:val="000E5072"/>
    <w:rsid w:val="000E512C"/>
    <w:rsid w:val="000E555B"/>
    <w:rsid w:val="000E626F"/>
    <w:rsid w:val="000E63AE"/>
    <w:rsid w:val="000E68DF"/>
    <w:rsid w:val="000E695C"/>
    <w:rsid w:val="000E7535"/>
    <w:rsid w:val="000E795F"/>
    <w:rsid w:val="000E7D76"/>
    <w:rsid w:val="000E7F54"/>
    <w:rsid w:val="000F0C69"/>
    <w:rsid w:val="000F23D9"/>
    <w:rsid w:val="000F24D6"/>
    <w:rsid w:val="000F2880"/>
    <w:rsid w:val="000F374D"/>
    <w:rsid w:val="000F39BF"/>
    <w:rsid w:val="000F5796"/>
    <w:rsid w:val="000F7857"/>
    <w:rsid w:val="000F7CB6"/>
    <w:rsid w:val="000F7D25"/>
    <w:rsid w:val="00100747"/>
    <w:rsid w:val="00100A96"/>
    <w:rsid w:val="00101EB4"/>
    <w:rsid w:val="00102FB7"/>
    <w:rsid w:val="00103416"/>
    <w:rsid w:val="00103792"/>
    <w:rsid w:val="00103B7F"/>
    <w:rsid w:val="00104C2A"/>
    <w:rsid w:val="0010567C"/>
    <w:rsid w:val="00105B28"/>
    <w:rsid w:val="001060C9"/>
    <w:rsid w:val="0010625A"/>
    <w:rsid w:val="00106B48"/>
    <w:rsid w:val="00107341"/>
    <w:rsid w:val="0010761D"/>
    <w:rsid w:val="00107EF8"/>
    <w:rsid w:val="001112AE"/>
    <w:rsid w:val="001114ED"/>
    <w:rsid w:val="00111986"/>
    <w:rsid w:val="001128B1"/>
    <w:rsid w:val="001142F8"/>
    <w:rsid w:val="00114D3F"/>
    <w:rsid w:val="00115213"/>
    <w:rsid w:val="00116E5E"/>
    <w:rsid w:val="00117410"/>
    <w:rsid w:val="00117498"/>
    <w:rsid w:val="00123294"/>
    <w:rsid w:val="00123830"/>
    <w:rsid w:val="00123D03"/>
    <w:rsid w:val="00125906"/>
    <w:rsid w:val="00125BA0"/>
    <w:rsid w:val="001261A3"/>
    <w:rsid w:val="001267FD"/>
    <w:rsid w:val="00126939"/>
    <w:rsid w:val="001269E5"/>
    <w:rsid w:val="001270C5"/>
    <w:rsid w:val="00127135"/>
    <w:rsid w:val="001273F9"/>
    <w:rsid w:val="00127899"/>
    <w:rsid w:val="00127ABA"/>
    <w:rsid w:val="00127C4C"/>
    <w:rsid w:val="00127F6E"/>
    <w:rsid w:val="0013048C"/>
    <w:rsid w:val="00130B75"/>
    <w:rsid w:val="00130B76"/>
    <w:rsid w:val="00130DB0"/>
    <w:rsid w:val="00131890"/>
    <w:rsid w:val="00133035"/>
    <w:rsid w:val="001340A6"/>
    <w:rsid w:val="00135B53"/>
    <w:rsid w:val="00136BD9"/>
    <w:rsid w:val="001372F3"/>
    <w:rsid w:val="0013736D"/>
    <w:rsid w:val="00137540"/>
    <w:rsid w:val="0014008D"/>
    <w:rsid w:val="00140B49"/>
    <w:rsid w:val="00141243"/>
    <w:rsid w:val="00141811"/>
    <w:rsid w:val="00141D91"/>
    <w:rsid w:val="00142C5B"/>
    <w:rsid w:val="00143B79"/>
    <w:rsid w:val="00143F74"/>
    <w:rsid w:val="00144C0E"/>
    <w:rsid w:val="00146117"/>
    <w:rsid w:val="0014656A"/>
    <w:rsid w:val="00147161"/>
    <w:rsid w:val="00147598"/>
    <w:rsid w:val="00147D31"/>
    <w:rsid w:val="00150604"/>
    <w:rsid w:val="001509ED"/>
    <w:rsid w:val="00150F9F"/>
    <w:rsid w:val="00150FA4"/>
    <w:rsid w:val="0015137E"/>
    <w:rsid w:val="001520E2"/>
    <w:rsid w:val="0015249F"/>
    <w:rsid w:val="001526E6"/>
    <w:rsid w:val="0015296F"/>
    <w:rsid w:val="00153116"/>
    <w:rsid w:val="0015365A"/>
    <w:rsid w:val="001538B4"/>
    <w:rsid w:val="0015392A"/>
    <w:rsid w:val="00155224"/>
    <w:rsid w:val="00155243"/>
    <w:rsid w:val="00155E6F"/>
    <w:rsid w:val="001570FB"/>
    <w:rsid w:val="00157232"/>
    <w:rsid w:val="00157BAB"/>
    <w:rsid w:val="00160509"/>
    <w:rsid w:val="00160CBA"/>
    <w:rsid w:val="0016256B"/>
    <w:rsid w:val="0016350A"/>
    <w:rsid w:val="001635E8"/>
    <w:rsid w:val="0016433F"/>
    <w:rsid w:val="00164358"/>
    <w:rsid w:val="00164623"/>
    <w:rsid w:val="001670E2"/>
    <w:rsid w:val="00167263"/>
    <w:rsid w:val="001673AB"/>
    <w:rsid w:val="00167A90"/>
    <w:rsid w:val="001702AF"/>
    <w:rsid w:val="00170465"/>
    <w:rsid w:val="00170855"/>
    <w:rsid w:val="0017101C"/>
    <w:rsid w:val="0017197C"/>
    <w:rsid w:val="001719BA"/>
    <w:rsid w:val="00171C73"/>
    <w:rsid w:val="00171E97"/>
    <w:rsid w:val="0017235C"/>
    <w:rsid w:val="0017254A"/>
    <w:rsid w:val="00172718"/>
    <w:rsid w:val="00172798"/>
    <w:rsid w:val="00173D8D"/>
    <w:rsid w:val="0017444E"/>
    <w:rsid w:val="00174914"/>
    <w:rsid w:val="0017497F"/>
    <w:rsid w:val="001759E8"/>
    <w:rsid w:val="001762B6"/>
    <w:rsid w:val="001770CF"/>
    <w:rsid w:val="0017715C"/>
    <w:rsid w:val="001778BC"/>
    <w:rsid w:val="00177AD1"/>
    <w:rsid w:val="0018072A"/>
    <w:rsid w:val="00180B3F"/>
    <w:rsid w:val="00180E76"/>
    <w:rsid w:val="00181624"/>
    <w:rsid w:val="001825AB"/>
    <w:rsid w:val="001830D0"/>
    <w:rsid w:val="00183470"/>
    <w:rsid w:val="00183493"/>
    <w:rsid w:val="00184D0B"/>
    <w:rsid w:val="00184D53"/>
    <w:rsid w:val="00184EFC"/>
    <w:rsid w:val="00185F94"/>
    <w:rsid w:val="00190708"/>
    <w:rsid w:val="001911E3"/>
    <w:rsid w:val="00191383"/>
    <w:rsid w:val="0019139F"/>
    <w:rsid w:val="0019183A"/>
    <w:rsid w:val="001928F1"/>
    <w:rsid w:val="00192BE2"/>
    <w:rsid w:val="00193806"/>
    <w:rsid w:val="0019483B"/>
    <w:rsid w:val="00194846"/>
    <w:rsid w:val="001955D7"/>
    <w:rsid w:val="00196657"/>
    <w:rsid w:val="0019700F"/>
    <w:rsid w:val="00197C98"/>
    <w:rsid w:val="001A0F05"/>
    <w:rsid w:val="001A1AC8"/>
    <w:rsid w:val="001A1DF7"/>
    <w:rsid w:val="001A2BB7"/>
    <w:rsid w:val="001A2DC6"/>
    <w:rsid w:val="001A43F9"/>
    <w:rsid w:val="001A49D6"/>
    <w:rsid w:val="001A4B62"/>
    <w:rsid w:val="001A4CA0"/>
    <w:rsid w:val="001A4F5A"/>
    <w:rsid w:val="001A50F0"/>
    <w:rsid w:val="001A5605"/>
    <w:rsid w:val="001A5832"/>
    <w:rsid w:val="001A6129"/>
    <w:rsid w:val="001A75DF"/>
    <w:rsid w:val="001A7C0A"/>
    <w:rsid w:val="001B02CC"/>
    <w:rsid w:val="001B04B4"/>
    <w:rsid w:val="001B1580"/>
    <w:rsid w:val="001B25AB"/>
    <w:rsid w:val="001B4A98"/>
    <w:rsid w:val="001B577D"/>
    <w:rsid w:val="001B5B85"/>
    <w:rsid w:val="001B64C0"/>
    <w:rsid w:val="001B6771"/>
    <w:rsid w:val="001B797F"/>
    <w:rsid w:val="001B7B48"/>
    <w:rsid w:val="001C107A"/>
    <w:rsid w:val="001C10B4"/>
    <w:rsid w:val="001C2573"/>
    <w:rsid w:val="001C2E64"/>
    <w:rsid w:val="001C36A0"/>
    <w:rsid w:val="001C38A7"/>
    <w:rsid w:val="001C3C51"/>
    <w:rsid w:val="001C4158"/>
    <w:rsid w:val="001C44A2"/>
    <w:rsid w:val="001C4A68"/>
    <w:rsid w:val="001C4FB2"/>
    <w:rsid w:val="001C5593"/>
    <w:rsid w:val="001C59DB"/>
    <w:rsid w:val="001C5EB2"/>
    <w:rsid w:val="001C683F"/>
    <w:rsid w:val="001C68C1"/>
    <w:rsid w:val="001C6A22"/>
    <w:rsid w:val="001C750E"/>
    <w:rsid w:val="001C7A50"/>
    <w:rsid w:val="001C7ACD"/>
    <w:rsid w:val="001C7C67"/>
    <w:rsid w:val="001C7D04"/>
    <w:rsid w:val="001D0005"/>
    <w:rsid w:val="001D15F9"/>
    <w:rsid w:val="001D2F68"/>
    <w:rsid w:val="001D341D"/>
    <w:rsid w:val="001D3C99"/>
    <w:rsid w:val="001D425F"/>
    <w:rsid w:val="001D4A1F"/>
    <w:rsid w:val="001D5850"/>
    <w:rsid w:val="001D6C0A"/>
    <w:rsid w:val="001D7A4E"/>
    <w:rsid w:val="001E04AE"/>
    <w:rsid w:val="001E0D2F"/>
    <w:rsid w:val="001E0F31"/>
    <w:rsid w:val="001E19C0"/>
    <w:rsid w:val="001E1A10"/>
    <w:rsid w:val="001E1A49"/>
    <w:rsid w:val="001E1ABF"/>
    <w:rsid w:val="001E1FEE"/>
    <w:rsid w:val="001E208D"/>
    <w:rsid w:val="001E2603"/>
    <w:rsid w:val="001E2635"/>
    <w:rsid w:val="001E3307"/>
    <w:rsid w:val="001E3D16"/>
    <w:rsid w:val="001E3EDB"/>
    <w:rsid w:val="001E4238"/>
    <w:rsid w:val="001E5833"/>
    <w:rsid w:val="001E65CA"/>
    <w:rsid w:val="001E6ACA"/>
    <w:rsid w:val="001E6BBF"/>
    <w:rsid w:val="001E7F5C"/>
    <w:rsid w:val="001F0503"/>
    <w:rsid w:val="001F06EE"/>
    <w:rsid w:val="001F17B2"/>
    <w:rsid w:val="001F1AC6"/>
    <w:rsid w:val="001F22CB"/>
    <w:rsid w:val="001F22D8"/>
    <w:rsid w:val="001F2833"/>
    <w:rsid w:val="001F4003"/>
    <w:rsid w:val="001F4235"/>
    <w:rsid w:val="001F47F6"/>
    <w:rsid w:val="001F4D62"/>
    <w:rsid w:val="001F5D78"/>
    <w:rsid w:val="001F66F4"/>
    <w:rsid w:val="001F6874"/>
    <w:rsid w:val="001F778A"/>
    <w:rsid w:val="001F78B1"/>
    <w:rsid w:val="001F7CBC"/>
    <w:rsid w:val="002001A8"/>
    <w:rsid w:val="00200675"/>
    <w:rsid w:val="00200748"/>
    <w:rsid w:val="00200F22"/>
    <w:rsid w:val="0020181A"/>
    <w:rsid w:val="00201E14"/>
    <w:rsid w:val="0020318E"/>
    <w:rsid w:val="00203510"/>
    <w:rsid w:val="0020358C"/>
    <w:rsid w:val="002059F2"/>
    <w:rsid w:val="00205BDB"/>
    <w:rsid w:val="002067BD"/>
    <w:rsid w:val="002068CB"/>
    <w:rsid w:val="0020699D"/>
    <w:rsid w:val="002069A4"/>
    <w:rsid w:val="002069A6"/>
    <w:rsid w:val="002069D9"/>
    <w:rsid w:val="00206DCF"/>
    <w:rsid w:val="0020753A"/>
    <w:rsid w:val="00207D51"/>
    <w:rsid w:val="002107C6"/>
    <w:rsid w:val="002109D6"/>
    <w:rsid w:val="00210EFF"/>
    <w:rsid w:val="00210FCD"/>
    <w:rsid w:val="0021181B"/>
    <w:rsid w:val="00211D9A"/>
    <w:rsid w:val="00212513"/>
    <w:rsid w:val="0021393D"/>
    <w:rsid w:val="00214106"/>
    <w:rsid w:val="002147EC"/>
    <w:rsid w:val="00216955"/>
    <w:rsid w:val="00216A79"/>
    <w:rsid w:val="00216C35"/>
    <w:rsid w:val="00217005"/>
    <w:rsid w:val="00217194"/>
    <w:rsid w:val="00217D3A"/>
    <w:rsid w:val="002201EF"/>
    <w:rsid w:val="0022163C"/>
    <w:rsid w:val="00221F37"/>
    <w:rsid w:val="00222EFD"/>
    <w:rsid w:val="0022338C"/>
    <w:rsid w:val="00224848"/>
    <w:rsid w:val="00225A05"/>
    <w:rsid w:val="00225D45"/>
    <w:rsid w:val="002267B1"/>
    <w:rsid w:val="00226B14"/>
    <w:rsid w:val="00226D77"/>
    <w:rsid w:val="002270E8"/>
    <w:rsid w:val="00227482"/>
    <w:rsid w:val="00227743"/>
    <w:rsid w:val="00227A39"/>
    <w:rsid w:val="0023006B"/>
    <w:rsid w:val="002302A1"/>
    <w:rsid w:val="002308D0"/>
    <w:rsid w:val="0023119F"/>
    <w:rsid w:val="002315C2"/>
    <w:rsid w:val="00231826"/>
    <w:rsid w:val="00232B9A"/>
    <w:rsid w:val="00232BB7"/>
    <w:rsid w:val="002330EA"/>
    <w:rsid w:val="002339AA"/>
    <w:rsid w:val="002342BC"/>
    <w:rsid w:val="002346FF"/>
    <w:rsid w:val="00235D43"/>
    <w:rsid w:val="00236303"/>
    <w:rsid w:val="00236818"/>
    <w:rsid w:val="00236B3E"/>
    <w:rsid w:val="00236D82"/>
    <w:rsid w:val="00236DEF"/>
    <w:rsid w:val="002372A0"/>
    <w:rsid w:val="0023765E"/>
    <w:rsid w:val="0023767D"/>
    <w:rsid w:val="00237C3B"/>
    <w:rsid w:val="002400C0"/>
    <w:rsid w:val="00241F38"/>
    <w:rsid w:val="002425C3"/>
    <w:rsid w:val="00242680"/>
    <w:rsid w:val="00243D53"/>
    <w:rsid w:val="00243ECB"/>
    <w:rsid w:val="00244339"/>
    <w:rsid w:val="0024529B"/>
    <w:rsid w:val="002459C7"/>
    <w:rsid w:val="00245A0D"/>
    <w:rsid w:val="00245FE2"/>
    <w:rsid w:val="0024642A"/>
    <w:rsid w:val="00246473"/>
    <w:rsid w:val="00250C4D"/>
    <w:rsid w:val="00250DA2"/>
    <w:rsid w:val="0025119C"/>
    <w:rsid w:val="00251B5B"/>
    <w:rsid w:val="00252216"/>
    <w:rsid w:val="002528CD"/>
    <w:rsid w:val="00252C00"/>
    <w:rsid w:val="00252E19"/>
    <w:rsid w:val="00252FDD"/>
    <w:rsid w:val="00253630"/>
    <w:rsid w:val="00253CE2"/>
    <w:rsid w:val="00253D3E"/>
    <w:rsid w:val="0025489B"/>
    <w:rsid w:val="00254A6B"/>
    <w:rsid w:val="00257345"/>
    <w:rsid w:val="00257791"/>
    <w:rsid w:val="00257B62"/>
    <w:rsid w:val="00257F17"/>
    <w:rsid w:val="00257F70"/>
    <w:rsid w:val="0026028F"/>
    <w:rsid w:val="00260827"/>
    <w:rsid w:val="00260985"/>
    <w:rsid w:val="002630C2"/>
    <w:rsid w:val="0026316E"/>
    <w:rsid w:val="00264930"/>
    <w:rsid w:val="0026566C"/>
    <w:rsid w:val="00265D58"/>
    <w:rsid w:val="0027068C"/>
    <w:rsid w:val="00270A5D"/>
    <w:rsid w:val="00270F98"/>
    <w:rsid w:val="002712DE"/>
    <w:rsid w:val="00271739"/>
    <w:rsid w:val="00271A95"/>
    <w:rsid w:val="00271B8D"/>
    <w:rsid w:val="002727AB"/>
    <w:rsid w:val="002729AC"/>
    <w:rsid w:val="00272C32"/>
    <w:rsid w:val="00273D16"/>
    <w:rsid w:val="002745EE"/>
    <w:rsid w:val="0027474C"/>
    <w:rsid w:val="002749D1"/>
    <w:rsid w:val="0027511C"/>
    <w:rsid w:val="00275FCF"/>
    <w:rsid w:val="00276C16"/>
    <w:rsid w:val="002777F2"/>
    <w:rsid w:val="0027789F"/>
    <w:rsid w:val="00277B91"/>
    <w:rsid w:val="00280996"/>
    <w:rsid w:val="002812A6"/>
    <w:rsid w:val="002812B8"/>
    <w:rsid w:val="00281BB3"/>
    <w:rsid w:val="00282410"/>
    <w:rsid w:val="00282482"/>
    <w:rsid w:val="00282658"/>
    <w:rsid w:val="00282C88"/>
    <w:rsid w:val="002838B0"/>
    <w:rsid w:val="00283A6D"/>
    <w:rsid w:val="00283E84"/>
    <w:rsid w:val="0028481C"/>
    <w:rsid w:val="002855A3"/>
    <w:rsid w:val="002871BA"/>
    <w:rsid w:val="00287C14"/>
    <w:rsid w:val="00287E96"/>
    <w:rsid w:val="002900E6"/>
    <w:rsid w:val="00290BD9"/>
    <w:rsid w:val="0029134A"/>
    <w:rsid w:val="002925D0"/>
    <w:rsid w:val="00292BFB"/>
    <w:rsid w:val="00292D6D"/>
    <w:rsid w:val="00293AFF"/>
    <w:rsid w:val="002945F0"/>
    <w:rsid w:val="00294D3E"/>
    <w:rsid w:val="00294F7D"/>
    <w:rsid w:val="00295BEC"/>
    <w:rsid w:val="00295FF6"/>
    <w:rsid w:val="00296335"/>
    <w:rsid w:val="002965FE"/>
    <w:rsid w:val="00296A55"/>
    <w:rsid w:val="00297E8A"/>
    <w:rsid w:val="002A0609"/>
    <w:rsid w:val="002A0BFE"/>
    <w:rsid w:val="002A1A70"/>
    <w:rsid w:val="002A1BC5"/>
    <w:rsid w:val="002A32A8"/>
    <w:rsid w:val="002A3CC0"/>
    <w:rsid w:val="002A3E9E"/>
    <w:rsid w:val="002A4228"/>
    <w:rsid w:val="002A451E"/>
    <w:rsid w:val="002A4729"/>
    <w:rsid w:val="002A5329"/>
    <w:rsid w:val="002A53C4"/>
    <w:rsid w:val="002A5F1A"/>
    <w:rsid w:val="002A6D63"/>
    <w:rsid w:val="002A6FA9"/>
    <w:rsid w:val="002A71D4"/>
    <w:rsid w:val="002A7348"/>
    <w:rsid w:val="002B0F43"/>
    <w:rsid w:val="002B1287"/>
    <w:rsid w:val="002B1446"/>
    <w:rsid w:val="002B2737"/>
    <w:rsid w:val="002B3DDD"/>
    <w:rsid w:val="002B4256"/>
    <w:rsid w:val="002B42E5"/>
    <w:rsid w:val="002B4716"/>
    <w:rsid w:val="002B5122"/>
    <w:rsid w:val="002B5594"/>
    <w:rsid w:val="002B5FF6"/>
    <w:rsid w:val="002B781B"/>
    <w:rsid w:val="002B7CB0"/>
    <w:rsid w:val="002B7EE8"/>
    <w:rsid w:val="002B7FBF"/>
    <w:rsid w:val="002C028B"/>
    <w:rsid w:val="002C073F"/>
    <w:rsid w:val="002C09C7"/>
    <w:rsid w:val="002C0D8E"/>
    <w:rsid w:val="002C1C5D"/>
    <w:rsid w:val="002C1F16"/>
    <w:rsid w:val="002C209D"/>
    <w:rsid w:val="002C212F"/>
    <w:rsid w:val="002C2776"/>
    <w:rsid w:val="002C34B6"/>
    <w:rsid w:val="002C39AE"/>
    <w:rsid w:val="002C3F8A"/>
    <w:rsid w:val="002C433E"/>
    <w:rsid w:val="002C450B"/>
    <w:rsid w:val="002C4B6E"/>
    <w:rsid w:val="002C4B97"/>
    <w:rsid w:val="002C4DFF"/>
    <w:rsid w:val="002C52CC"/>
    <w:rsid w:val="002C5853"/>
    <w:rsid w:val="002C5A22"/>
    <w:rsid w:val="002C5DE2"/>
    <w:rsid w:val="002C6921"/>
    <w:rsid w:val="002C760E"/>
    <w:rsid w:val="002C788F"/>
    <w:rsid w:val="002C7F3F"/>
    <w:rsid w:val="002D0E67"/>
    <w:rsid w:val="002D139E"/>
    <w:rsid w:val="002D1A75"/>
    <w:rsid w:val="002D1EFF"/>
    <w:rsid w:val="002D21D6"/>
    <w:rsid w:val="002D2D1A"/>
    <w:rsid w:val="002D2F6B"/>
    <w:rsid w:val="002D32BD"/>
    <w:rsid w:val="002D3947"/>
    <w:rsid w:val="002D3E7C"/>
    <w:rsid w:val="002D438D"/>
    <w:rsid w:val="002D4705"/>
    <w:rsid w:val="002D507F"/>
    <w:rsid w:val="002D51B4"/>
    <w:rsid w:val="002D5532"/>
    <w:rsid w:val="002D5640"/>
    <w:rsid w:val="002D5AC3"/>
    <w:rsid w:val="002D5F93"/>
    <w:rsid w:val="002D6366"/>
    <w:rsid w:val="002D67FC"/>
    <w:rsid w:val="002D691E"/>
    <w:rsid w:val="002D6B5E"/>
    <w:rsid w:val="002D6DF1"/>
    <w:rsid w:val="002D72DB"/>
    <w:rsid w:val="002D7668"/>
    <w:rsid w:val="002E03A4"/>
    <w:rsid w:val="002E0693"/>
    <w:rsid w:val="002E0D6E"/>
    <w:rsid w:val="002E0EF3"/>
    <w:rsid w:val="002E126B"/>
    <w:rsid w:val="002E1A4F"/>
    <w:rsid w:val="002E1CC8"/>
    <w:rsid w:val="002E1F94"/>
    <w:rsid w:val="002E2079"/>
    <w:rsid w:val="002E20E9"/>
    <w:rsid w:val="002E2B19"/>
    <w:rsid w:val="002E33C7"/>
    <w:rsid w:val="002E3D8C"/>
    <w:rsid w:val="002E534C"/>
    <w:rsid w:val="002E55CA"/>
    <w:rsid w:val="002E6787"/>
    <w:rsid w:val="002E6F0B"/>
    <w:rsid w:val="002F0939"/>
    <w:rsid w:val="002F134F"/>
    <w:rsid w:val="002F1961"/>
    <w:rsid w:val="002F25DB"/>
    <w:rsid w:val="002F2BB9"/>
    <w:rsid w:val="002F3268"/>
    <w:rsid w:val="002F35EC"/>
    <w:rsid w:val="002F3BFF"/>
    <w:rsid w:val="002F3F1B"/>
    <w:rsid w:val="002F4510"/>
    <w:rsid w:val="002F477B"/>
    <w:rsid w:val="002F47B1"/>
    <w:rsid w:val="002F519D"/>
    <w:rsid w:val="002F555A"/>
    <w:rsid w:val="002F5A53"/>
    <w:rsid w:val="002F74B0"/>
    <w:rsid w:val="003004A8"/>
    <w:rsid w:val="00300950"/>
    <w:rsid w:val="00300A88"/>
    <w:rsid w:val="003010E2"/>
    <w:rsid w:val="003033A3"/>
    <w:rsid w:val="003037CF"/>
    <w:rsid w:val="003041F4"/>
    <w:rsid w:val="0030455D"/>
    <w:rsid w:val="003049DE"/>
    <w:rsid w:val="0030598C"/>
    <w:rsid w:val="00306023"/>
    <w:rsid w:val="00306457"/>
    <w:rsid w:val="0030652C"/>
    <w:rsid w:val="00306783"/>
    <w:rsid w:val="003079CD"/>
    <w:rsid w:val="0031034A"/>
    <w:rsid w:val="0031042D"/>
    <w:rsid w:val="003124DF"/>
    <w:rsid w:val="00313127"/>
    <w:rsid w:val="0031440C"/>
    <w:rsid w:val="00314FBB"/>
    <w:rsid w:val="00315C4D"/>
    <w:rsid w:val="00315D9E"/>
    <w:rsid w:val="00315FBB"/>
    <w:rsid w:val="003161B3"/>
    <w:rsid w:val="003168D8"/>
    <w:rsid w:val="00317543"/>
    <w:rsid w:val="00317D84"/>
    <w:rsid w:val="00321286"/>
    <w:rsid w:val="003215ED"/>
    <w:rsid w:val="00321BD1"/>
    <w:rsid w:val="00322317"/>
    <w:rsid w:val="00322694"/>
    <w:rsid w:val="00323CB0"/>
    <w:rsid w:val="003243CA"/>
    <w:rsid w:val="00324804"/>
    <w:rsid w:val="003252C3"/>
    <w:rsid w:val="00327075"/>
    <w:rsid w:val="0032744C"/>
    <w:rsid w:val="00327EF3"/>
    <w:rsid w:val="003300E4"/>
    <w:rsid w:val="003304F3"/>
    <w:rsid w:val="00330D9D"/>
    <w:rsid w:val="00331515"/>
    <w:rsid w:val="0033242C"/>
    <w:rsid w:val="00332A21"/>
    <w:rsid w:val="00332F91"/>
    <w:rsid w:val="00333CE5"/>
    <w:rsid w:val="00333D8B"/>
    <w:rsid w:val="00333EAD"/>
    <w:rsid w:val="00335B26"/>
    <w:rsid w:val="00335B82"/>
    <w:rsid w:val="00335D54"/>
    <w:rsid w:val="00337155"/>
    <w:rsid w:val="00337FC5"/>
    <w:rsid w:val="00340258"/>
    <w:rsid w:val="00340810"/>
    <w:rsid w:val="00341998"/>
    <w:rsid w:val="00341ADC"/>
    <w:rsid w:val="00341F47"/>
    <w:rsid w:val="00342F70"/>
    <w:rsid w:val="00343428"/>
    <w:rsid w:val="00343F1D"/>
    <w:rsid w:val="00344EC1"/>
    <w:rsid w:val="00344F5D"/>
    <w:rsid w:val="0034544D"/>
    <w:rsid w:val="003458A9"/>
    <w:rsid w:val="0034693C"/>
    <w:rsid w:val="00346E5B"/>
    <w:rsid w:val="0034701E"/>
    <w:rsid w:val="0034764B"/>
    <w:rsid w:val="00347DA1"/>
    <w:rsid w:val="00350B7B"/>
    <w:rsid w:val="0035106A"/>
    <w:rsid w:val="00351B2E"/>
    <w:rsid w:val="00352603"/>
    <w:rsid w:val="00352C18"/>
    <w:rsid w:val="00352CF3"/>
    <w:rsid w:val="00353C11"/>
    <w:rsid w:val="00353F1F"/>
    <w:rsid w:val="00355093"/>
    <w:rsid w:val="003557AB"/>
    <w:rsid w:val="003559DF"/>
    <w:rsid w:val="00355B9D"/>
    <w:rsid w:val="00355C63"/>
    <w:rsid w:val="0035603B"/>
    <w:rsid w:val="00356135"/>
    <w:rsid w:val="00357D23"/>
    <w:rsid w:val="00361128"/>
    <w:rsid w:val="003611AD"/>
    <w:rsid w:val="00361D75"/>
    <w:rsid w:val="00361F76"/>
    <w:rsid w:val="00362638"/>
    <w:rsid w:val="00362735"/>
    <w:rsid w:val="003627D4"/>
    <w:rsid w:val="00362C7A"/>
    <w:rsid w:val="00362DBD"/>
    <w:rsid w:val="00362EC2"/>
    <w:rsid w:val="003635FE"/>
    <w:rsid w:val="0036415A"/>
    <w:rsid w:val="00364570"/>
    <w:rsid w:val="00364688"/>
    <w:rsid w:val="00364798"/>
    <w:rsid w:val="00365105"/>
    <w:rsid w:val="003654F0"/>
    <w:rsid w:val="003657A2"/>
    <w:rsid w:val="003661E4"/>
    <w:rsid w:val="0036645D"/>
    <w:rsid w:val="00367256"/>
    <w:rsid w:val="00367A9D"/>
    <w:rsid w:val="00367B8A"/>
    <w:rsid w:val="00367BB5"/>
    <w:rsid w:val="0037035B"/>
    <w:rsid w:val="00370822"/>
    <w:rsid w:val="00370AB4"/>
    <w:rsid w:val="00370E1E"/>
    <w:rsid w:val="00371130"/>
    <w:rsid w:val="003715A4"/>
    <w:rsid w:val="003715DF"/>
    <w:rsid w:val="00371B03"/>
    <w:rsid w:val="003721D9"/>
    <w:rsid w:val="00372E43"/>
    <w:rsid w:val="00373193"/>
    <w:rsid w:val="00374591"/>
    <w:rsid w:val="00374A23"/>
    <w:rsid w:val="0037517A"/>
    <w:rsid w:val="003752BE"/>
    <w:rsid w:val="003754C1"/>
    <w:rsid w:val="003761CC"/>
    <w:rsid w:val="00376341"/>
    <w:rsid w:val="00376715"/>
    <w:rsid w:val="00377324"/>
    <w:rsid w:val="003774C9"/>
    <w:rsid w:val="00377684"/>
    <w:rsid w:val="003776B4"/>
    <w:rsid w:val="00377C82"/>
    <w:rsid w:val="003803EE"/>
    <w:rsid w:val="00381359"/>
    <w:rsid w:val="0038172C"/>
    <w:rsid w:val="00382478"/>
    <w:rsid w:val="003826B4"/>
    <w:rsid w:val="003827A2"/>
    <w:rsid w:val="00383423"/>
    <w:rsid w:val="003835F4"/>
    <w:rsid w:val="003838B0"/>
    <w:rsid w:val="003839E5"/>
    <w:rsid w:val="00383D3D"/>
    <w:rsid w:val="00383D5D"/>
    <w:rsid w:val="00383F43"/>
    <w:rsid w:val="0038440F"/>
    <w:rsid w:val="00384932"/>
    <w:rsid w:val="00384A4F"/>
    <w:rsid w:val="00384E0A"/>
    <w:rsid w:val="00385503"/>
    <w:rsid w:val="003877EB"/>
    <w:rsid w:val="003878D6"/>
    <w:rsid w:val="003900F4"/>
    <w:rsid w:val="003900FA"/>
    <w:rsid w:val="00391629"/>
    <w:rsid w:val="00391B33"/>
    <w:rsid w:val="00391D56"/>
    <w:rsid w:val="00391D91"/>
    <w:rsid w:val="0039215D"/>
    <w:rsid w:val="003934C9"/>
    <w:rsid w:val="00393686"/>
    <w:rsid w:val="003942F1"/>
    <w:rsid w:val="0039497F"/>
    <w:rsid w:val="00395220"/>
    <w:rsid w:val="003955D4"/>
    <w:rsid w:val="00397689"/>
    <w:rsid w:val="003A19A6"/>
    <w:rsid w:val="003A1B6E"/>
    <w:rsid w:val="003A24A5"/>
    <w:rsid w:val="003A2668"/>
    <w:rsid w:val="003A44F4"/>
    <w:rsid w:val="003A5940"/>
    <w:rsid w:val="003A5BCA"/>
    <w:rsid w:val="003A6514"/>
    <w:rsid w:val="003A78BF"/>
    <w:rsid w:val="003B02D9"/>
    <w:rsid w:val="003B0441"/>
    <w:rsid w:val="003B04CC"/>
    <w:rsid w:val="003B0680"/>
    <w:rsid w:val="003B0C6C"/>
    <w:rsid w:val="003B0ED3"/>
    <w:rsid w:val="003B2086"/>
    <w:rsid w:val="003B2B43"/>
    <w:rsid w:val="003B36C7"/>
    <w:rsid w:val="003B39F6"/>
    <w:rsid w:val="003B3E4C"/>
    <w:rsid w:val="003B49C9"/>
    <w:rsid w:val="003B4E6E"/>
    <w:rsid w:val="003B50BF"/>
    <w:rsid w:val="003B5FC7"/>
    <w:rsid w:val="003B6289"/>
    <w:rsid w:val="003B62FF"/>
    <w:rsid w:val="003B64FA"/>
    <w:rsid w:val="003B74AB"/>
    <w:rsid w:val="003B750A"/>
    <w:rsid w:val="003B762A"/>
    <w:rsid w:val="003B784D"/>
    <w:rsid w:val="003B78D4"/>
    <w:rsid w:val="003B7CB4"/>
    <w:rsid w:val="003B7FFB"/>
    <w:rsid w:val="003C0BD6"/>
    <w:rsid w:val="003C0EA5"/>
    <w:rsid w:val="003C0F2D"/>
    <w:rsid w:val="003C2635"/>
    <w:rsid w:val="003C2955"/>
    <w:rsid w:val="003C33CC"/>
    <w:rsid w:val="003C488C"/>
    <w:rsid w:val="003C4D9D"/>
    <w:rsid w:val="003C502A"/>
    <w:rsid w:val="003C56AC"/>
    <w:rsid w:val="003C56BC"/>
    <w:rsid w:val="003C5D04"/>
    <w:rsid w:val="003C5FC5"/>
    <w:rsid w:val="003C61A7"/>
    <w:rsid w:val="003D035B"/>
    <w:rsid w:val="003D1BAE"/>
    <w:rsid w:val="003D29C6"/>
    <w:rsid w:val="003D31C7"/>
    <w:rsid w:val="003D402D"/>
    <w:rsid w:val="003D42AC"/>
    <w:rsid w:val="003D4329"/>
    <w:rsid w:val="003D4487"/>
    <w:rsid w:val="003D455F"/>
    <w:rsid w:val="003D48E0"/>
    <w:rsid w:val="003D4B36"/>
    <w:rsid w:val="003D57E8"/>
    <w:rsid w:val="003D5C47"/>
    <w:rsid w:val="003D60B6"/>
    <w:rsid w:val="003D6B75"/>
    <w:rsid w:val="003D7590"/>
    <w:rsid w:val="003D77F1"/>
    <w:rsid w:val="003D7CA0"/>
    <w:rsid w:val="003E05E1"/>
    <w:rsid w:val="003E0E5D"/>
    <w:rsid w:val="003E103D"/>
    <w:rsid w:val="003E157A"/>
    <w:rsid w:val="003E1894"/>
    <w:rsid w:val="003E271C"/>
    <w:rsid w:val="003E323C"/>
    <w:rsid w:val="003E3635"/>
    <w:rsid w:val="003E44A5"/>
    <w:rsid w:val="003E49BB"/>
    <w:rsid w:val="003E4ED9"/>
    <w:rsid w:val="003E52C8"/>
    <w:rsid w:val="003E5EA9"/>
    <w:rsid w:val="003E608F"/>
    <w:rsid w:val="003E60AC"/>
    <w:rsid w:val="003E66DF"/>
    <w:rsid w:val="003E6853"/>
    <w:rsid w:val="003E7B46"/>
    <w:rsid w:val="003F1D6A"/>
    <w:rsid w:val="003F2D5A"/>
    <w:rsid w:val="003F3222"/>
    <w:rsid w:val="003F384B"/>
    <w:rsid w:val="003F397D"/>
    <w:rsid w:val="003F3AFA"/>
    <w:rsid w:val="003F3F56"/>
    <w:rsid w:val="003F41C9"/>
    <w:rsid w:val="003F4EBA"/>
    <w:rsid w:val="003F512D"/>
    <w:rsid w:val="003F5338"/>
    <w:rsid w:val="003F5526"/>
    <w:rsid w:val="003F5C27"/>
    <w:rsid w:val="003F5CB7"/>
    <w:rsid w:val="003F686A"/>
    <w:rsid w:val="003F724F"/>
    <w:rsid w:val="003F7DB3"/>
    <w:rsid w:val="00400A46"/>
    <w:rsid w:val="00400A9A"/>
    <w:rsid w:val="00401291"/>
    <w:rsid w:val="00401847"/>
    <w:rsid w:val="00401BA8"/>
    <w:rsid w:val="00401E45"/>
    <w:rsid w:val="0040334C"/>
    <w:rsid w:val="004040C7"/>
    <w:rsid w:val="0040439C"/>
    <w:rsid w:val="004044A2"/>
    <w:rsid w:val="00404F13"/>
    <w:rsid w:val="00405094"/>
    <w:rsid w:val="00405A00"/>
    <w:rsid w:val="00405BDC"/>
    <w:rsid w:val="004061BC"/>
    <w:rsid w:val="0040709F"/>
    <w:rsid w:val="0041050F"/>
    <w:rsid w:val="004105A2"/>
    <w:rsid w:val="004105A3"/>
    <w:rsid w:val="00411A17"/>
    <w:rsid w:val="00411C70"/>
    <w:rsid w:val="00411E00"/>
    <w:rsid w:val="00412A58"/>
    <w:rsid w:val="004130A2"/>
    <w:rsid w:val="004139F2"/>
    <w:rsid w:val="0041408F"/>
    <w:rsid w:val="00414299"/>
    <w:rsid w:val="0041573A"/>
    <w:rsid w:val="00415A08"/>
    <w:rsid w:val="00415A78"/>
    <w:rsid w:val="00415DB5"/>
    <w:rsid w:val="00416303"/>
    <w:rsid w:val="00416892"/>
    <w:rsid w:val="0042122E"/>
    <w:rsid w:val="004214B7"/>
    <w:rsid w:val="00421CED"/>
    <w:rsid w:val="00422716"/>
    <w:rsid w:val="00422D61"/>
    <w:rsid w:val="0042331B"/>
    <w:rsid w:val="0042435F"/>
    <w:rsid w:val="00424934"/>
    <w:rsid w:val="00424EAB"/>
    <w:rsid w:val="004259A9"/>
    <w:rsid w:val="00426231"/>
    <w:rsid w:val="00426BCC"/>
    <w:rsid w:val="004301FE"/>
    <w:rsid w:val="00430907"/>
    <w:rsid w:val="00430B7B"/>
    <w:rsid w:val="0043130B"/>
    <w:rsid w:val="0043198D"/>
    <w:rsid w:val="00431A18"/>
    <w:rsid w:val="00431CBA"/>
    <w:rsid w:val="004327C8"/>
    <w:rsid w:val="00432A6A"/>
    <w:rsid w:val="0043391C"/>
    <w:rsid w:val="00434030"/>
    <w:rsid w:val="004340E2"/>
    <w:rsid w:val="0043423A"/>
    <w:rsid w:val="004350E5"/>
    <w:rsid w:val="00435AFA"/>
    <w:rsid w:val="004376E3"/>
    <w:rsid w:val="00437970"/>
    <w:rsid w:val="00437A67"/>
    <w:rsid w:val="00440853"/>
    <w:rsid w:val="0044103E"/>
    <w:rsid w:val="00441099"/>
    <w:rsid w:val="00441546"/>
    <w:rsid w:val="004417C4"/>
    <w:rsid w:val="00441888"/>
    <w:rsid w:val="00442368"/>
    <w:rsid w:val="00443BA1"/>
    <w:rsid w:val="00444689"/>
    <w:rsid w:val="004452D0"/>
    <w:rsid w:val="00446BC0"/>
    <w:rsid w:val="00446BD5"/>
    <w:rsid w:val="00446C96"/>
    <w:rsid w:val="00447036"/>
    <w:rsid w:val="004478CC"/>
    <w:rsid w:val="00451686"/>
    <w:rsid w:val="004529E8"/>
    <w:rsid w:val="004543F6"/>
    <w:rsid w:val="004544FC"/>
    <w:rsid w:val="0045483E"/>
    <w:rsid w:val="00454BFA"/>
    <w:rsid w:val="00454C55"/>
    <w:rsid w:val="00456260"/>
    <w:rsid w:val="004564CC"/>
    <w:rsid w:val="0045661A"/>
    <w:rsid w:val="00457DC6"/>
    <w:rsid w:val="00461717"/>
    <w:rsid w:val="00461A13"/>
    <w:rsid w:val="00462284"/>
    <w:rsid w:val="004624DB"/>
    <w:rsid w:val="004627E1"/>
    <w:rsid w:val="004628FA"/>
    <w:rsid w:val="0046314E"/>
    <w:rsid w:val="004632D3"/>
    <w:rsid w:val="004632D7"/>
    <w:rsid w:val="004639E0"/>
    <w:rsid w:val="00464ED0"/>
    <w:rsid w:val="004652F6"/>
    <w:rsid w:val="00465908"/>
    <w:rsid w:val="00466C08"/>
    <w:rsid w:val="0046735B"/>
    <w:rsid w:val="004677E8"/>
    <w:rsid w:val="004706E5"/>
    <w:rsid w:val="00470FC0"/>
    <w:rsid w:val="00472C6D"/>
    <w:rsid w:val="004737CB"/>
    <w:rsid w:val="00474275"/>
    <w:rsid w:val="004743B5"/>
    <w:rsid w:val="00474DBB"/>
    <w:rsid w:val="004752C0"/>
    <w:rsid w:val="00476099"/>
    <w:rsid w:val="00476D06"/>
    <w:rsid w:val="004775FE"/>
    <w:rsid w:val="00477E7E"/>
    <w:rsid w:val="00480511"/>
    <w:rsid w:val="004807E2"/>
    <w:rsid w:val="00480A91"/>
    <w:rsid w:val="00481362"/>
    <w:rsid w:val="00481D3F"/>
    <w:rsid w:val="0048293E"/>
    <w:rsid w:val="00482A28"/>
    <w:rsid w:val="00483285"/>
    <w:rsid w:val="0048347F"/>
    <w:rsid w:val="00483E65"/>
    <w:rsid w:val="004847F5"/>
    <w:rsid w:val="00487AFF"/>
    <w:rsid w:val="00487FA7"/>
    <w:rsid w:val="0049121E"/>
    <w:rsid w:val="00491E43"/>
    <w:rsid w:val="00491F77"/>
    <w:rsid w:val="00493991"/>
    <w:rsid w:val="00495718"/>
    <w:rsid w:val="004962CF"/>
    <w:rsid w:val="0049635A"/>
    <w:rsid w:val="00496563"/>
    <w:rsid w:val="00496DD8"/>
    <w:rsid w:val="00496F82"/>
    <w:rsid w:val="004975DD"/>
    <w:rsid w:val="0049767F"/>
    <w:rsid w:val="00497DF4"/>
    <w:rsid w:val="004A0351"/>
    <w:rsid w:val="004A1648"/>
    <w:rsid w:val="004A16CB"/>
    <w:rsid w:val="004A1C5A"/>
    <w:rsid w:val="004A21E4"/>
    <w:rsid w:val="004A2D03"/>
    <w:rsid w:val="004A410F"/>
    <w:rsid w:val="004A4BEB"/>
    <w:rsid w:val="004A52AC"/>
    <w:rsid w:val="004A57E0"/>
    <w:rsid w:val="004A7141"/>
    <w:rsid w:val="004B0C95"/>
    <w:rsid w:val="004B23CC"/>
    <w:rsid w:val="004B2B36"/>
    <w:rsid w:val="004B3C4A"/>
    <w:rsid w:val="004B3E50"/>
    <w:rsid w:val="004B417E"/>
    <w:rsid w:val="004B49D3"/>
    <w:rsid w:val="004B6F6C"/>
    <w:rsid w:val="004B7384"/>
    <w:rsid w:val="004B743C"/>
    <w:rsid w:val="004B7799"/>
    <w:rsid w:val="004C1044"/>
    <w:rsid w:val="004C1E41"/>
    <w:rsid w:val="004C3CF1"/>
    <w:rsid w:val="004C3FA2"/>
    <w:rsid w:val="004C43E1"/>
    <w:rsid w:val="004C465B"/>
    <w:rsid w:val="004C540B"/>
    <w:rsid w:val="004C5742"/>
    <w:rsid w:val="004C58DD"/>
    <w:rsid w:val="004C5CF3"/>
    <w:rsid w:val="004C65A7"/>
    <w:rsid w:val="004C6F19"/>
    <w:rsid w:val="004C762B"/>
    <w:rsid w:val="004C7ED3"/>
    <w:rsid w:val="004D0052"/>
    <w:rsid w:val="004D0341"/>
    <w:rsid w:val="004D0DDC"/>
    <w:rsid w:val="004D1052"/>
    <w:rsid w:val="004D112A"/>
    <w:rsid w:val="004D1653"/>
    <w:rsid w:val="004D2122"/>
    <w:rsid w:val="004D2F31"/>
    <w:rsid w:val="004D3035"/>
    <w:rsid w:val="004D329F"/>
    <w:rsid w:val="004D3C00"/>
    <w:rsid w:val="004D3C74"/>
    <w:rsid w:val="004D4260"/>
    <w:rsid w:val="004D4761"/>
    <w:rsid w:val="004D524D"/>
    <w:rsid w:val="004D5AF9"/>
    <w:rsid w:val="004D5D4D"/>
    <w:rsid w:val="004D5FFF"/>
    <w:rsid w:val="004D60E2"/>
    <w:rsid w:val="004D6726"/>
    <w:rsid w:val="004D6CAA"/>
    <w:rsid w:val="004D73EC"/>
    <w:rsid w:val="004D761B"/>
    <w:rsid w:val="004D7D72"/>
    <w:rsid w:val="004E0178"/>
    <w:rsid w:val="004E043C"/>
    <w:rsid w:val="004E0459"/>
    <w:rsid w:val="004E2417"/>
    <w:rsid w:val="004E2874"/>
    <w:rsid w:val="004E4049"/>
    <w:rsid w:val="004E41F1"/>
    <w:rsid w:val="004E4717"/>
    <w:rsid w:val="004E5025"/>
    <w:rsid w:val="004E539B"/>
    <w:rsid w:val="004E5D09"/>
    <w:rsid w:val="004E78D8"/>
    <w:rsid w:val="004E7B73"/>
    <w:rsid w:val="004E7D72"/>
    <w:rsid w:val="004E7EB3"/>
    <w:rsid w:val="004F0AE5"/>
    <w:rsid w:val="004F0E57"/>
    <w:rsid w:val="004F0E60"/>
    <w:rsid w:val="004F15AA"/>
    <w:rsid w:val="004F1C09"/>
    <w:rsid w:val="004F1E2C"/>
    <w:rsid w:val="004F2549"/>
    <w:rsid w:val="004F278D"/>
    <w:rsid w:val="004F2FF6"/>
    <w:rsid w:val="004F349B"/>
    <w:rsid w:val="004F3885"/>
    <w:rsid w:val="004F4255"/>
    <w:rsid w:val="004F4855"/>
    <w:rsid w:val="004F4880"/>
    <w:rsid w:val="004F5C90"/>
    <w:rsid w:val="004F5F70"/>
    <w:rsid w:val="004F62D5"/>
    <w:rsid w:val="004F6423"/>
    <w:rsid w:val="004F7572"/>
    <w:rsid w:val="004F76D1"/>
    <w:rsid w:val="00500006"/>
    <w:rsid w:val="005003DC"/>
    <w:rsid w:val="00500B06"/>
    <w:rsid w:val="005012CC"/>
    <w:rsid w:val="0050181C"/>
    <w:rsid w:val="00501FB3"/>
    <w:rsid w:val="005026D4"/>
    <w:rsid w:val="00502B45"/>
    <w:rsid w:val="005038AD"/>
    <w:rsid w:val="005040CF"/>
    <w:rsid w:val="005041A4"/>
    <w:rsid w:val="005058C8"/>
    <w:rsid w:val="00505904"/>
    <w:rsid w:val="00505A3B"/>
    <w:rsid w:val="00505AC6"/>
    <w:rsid w:val="00505B6A"/>
    <w:rsid w:val="00505D89"/>
    <w:rsid w:val="00506D05"/>
    <w:rsid w:val="00506D3F"/>
    <w:rsid w:val="0050733B"/>
    <w:rsid w:val="00507B06"/>
    <w:rsid w:val="00507E3D"/>
    <w:rsid w:val="00510C42"/>
    <w:rsid w:val="0051113A"/>
    <w:rsid w:val="00511227"/>
    <w:rsid w:val="005118A9"/>
    <w:rsid w:val="00511A9A"/>
    <w:rsid w:val="00511B0A"/>
    <w:rsid w:val="00511D45"/>
    <w:rsid w:val="005127AC"/>
    <w:rsid w:val="00512C4A"/>
    <w:rsid w:val="00513539"/>
    <w:rsid w:val="005137D6"/>
    <w:rsid w:val="0051380A"/>
    <w:rsid w:val="005145F4"/>
    <w:rsid w:val="00514605"/>
    <w:rsid w:val="00515A52"/>
    <w:rsid w:val="00515B8F"/>
    <w:rsid w:val="00515CF4"/>
    <w:rsid w:val="00516067"/>
    <w:rsid w:val="00516BE1"/>
    <w:rsid w:val="00517DC9"/>
    <w:rsid w:val="00520B61"/>
    <w:rsid w:val="00521473"/>
    <w:rsid w:val="00522C04"/>
    <w:rsid w:val="00523492"/>
    <w:rsid w:val="00523512"/>
    <w:rsid w:val="00523F69"/>
    <w:rsid w:val="00524591"/>
    <w:rsid w:val="0052477A"/>
    <w:rsid w:val="00525083"/>
    <w:rsid w:val="00525886"/>
    <w:rsid w:val="00526178"/>
    <w:rsid w:val="00526AB8"/>
    <w:rsid w:val="00530AC6"/>
    <w:rsid w:val="00531216"/>
    <w:rsid w:val="005317D9"/>
    <w:rsid w:val="005322FE"/>
    <w:rsid w:val="00532480"/>
    <w:rsid w:val="00532CEE"/>
    <w:rsid w:val="0053319B"/>
    <w:rsid w:val="00533798"/>
    <w:rsid w:val="00533AD5"/>
    <w:rsid w:val="0053418E"/>
    <w:rsid w:val="0053426A"/>
    <w:rsid w:val="00534E66"/>
    <w:rsid w:val="00535465"/>
    <w:rsid w:val="005359B6"/>
    <w:rsid w:val="00535FC7"/>
    <w:rsid w:val="005371DE"/>
    <w:rsid w:val="0053753E"/>
    <w:rsid w:val="00537A2F"/>
    <w:rsid w:val="00537EC3"/>
    <w:rsid w:val="00537F9F"/>
    <w:rsid w:val="00540945"/>
    <w:rsid w:val="00540A95"/>
    <w:rsid w:val="00540B08"/>
    <w:rsid w:val="0054186A"/>
    <w:rsid w:val="00541C81"/>
    <w:rsid w:val="005435AC"/>
    <w:rsid w:val="00543853"/>
    <w:rsid w:val="00544497"/>
    <w:rsid w:val="00544922"/>
    <w:rsid w:val="0054541D"/>
    <w:rsid w:val="00545849"/>
    <w:rsid w:val="00545AD8"/>
    <w:rsid w:val="00545F29"/>
    <w:rsid w:val="00545FB0"/>
    <w:rsid w:val="00546121"/>
    <w:rsid w:val="0054768B"/>
    <w:rsid w:val="00550910"/>
    <w:rsid w:val="0055217C"/>
    <w:rsid w:val="00552CFD"/>
    <w:rsid w:val="00552F11"/>
    <w:rsid w:val="00553121"/>
    <w:rsid w:val="00553352"/>
    <w:rsid w:val="005533C9"/>
    <w:rsid w:val="0055357F"/>
    <w:rsid w:val="00554535"/>
    <w:rsid w:val="00554C74"/>
    <w:rsid w:val="00554CDA"/>
    <w:rsid w:val="00554EBA"/>
    <w:rsid w:val="00555254"/>
    <w:rsid w:val="005559CE"/>
    <w:rsid w:val="00555AF9"/>
    <w:rsid w:val="00556A44"/>
    <w:rsid w:val="00557118"/>
    <w:rsid w:val="00557C87"/>
    <w:rsid w:val="00557CBE"/>
    <w:rsid w:val="0056011B"/>
    <w:rsid w:val="00560423"/>
    <w:rsid w:val="005607BB"/>
    <w:rsid w:val="00560BB5"/>
    <w:rsid w:val="00561606"/>
    <w:rsid w:val="005621CD"/>
    <w:rsid w:val="00562F8E"/>
    <w:rsid w:val="00563083"/>
    <w:rsid w:val="00564743"/>
    <w:rsid w:val="00564C7D"/>
    <w:rsid w:val="00565A54"/>
    <w:rsid w:val="00565D1D"/>
    <w:rsid w:val="005661B2"/>
    <w:rsid w:val="005661EB"/>
    <w:rsid w:val="0056628D"/>
    <w:rsid w:val="00566BCB"/>
    <w:rsid w:val="005670A5"/>
    <w:rsid w:val="005670AD"/>
    <w:rsid w:val="0056765A"/>
    <w:rsid w:val="00570086"/>
    <w:rsid w:val="00570D12"/>
    <w:rsid w:val="00571702"/>
    <w:rsid w:val="0057195E"/>
    <w:rsid w:val="00571BA2"/>
    <w:rsid w:val="00571EAC"/>
    <w:rsid w:val="005729BE"/>
    <w:rsid w:val="00572AA9"/>
    <w:rsid w:val="00574089"/>
    <w:rsid w:val="00575BDB"/>
    <w:rsid w:val="005761AB"/>
    <w:rsid w:val="0057674A"/>
    <w:rsid w:val="005767E3"/>
    <w:rsid w:val="005769D1"/>
    <w:rsid w:val="005769EA"/>
    <w:rsid w:val="00576EFB"/>
    <w:rsid w:val="0057774E"/>
    <w:rsid w:val="00580B97"/>
    <w:rsid w:val="00584E42"/>
    <w:rsid w:val="00585964"/>
    <w:rsid w:val="005864EB"/>
    <w:rsid w:val="00587D0D"/>
    <w:rsid w:val="00587DA6"/>
    <w:rsid w:val="00591E97"/>
    <w:rsid w:val="005927C7"/>
    <w:rsid w:val="00592E59"/>
    <w:rsid w:val="00594959"/>
    <w:rsid w:val="0059528D"/>
    <w:rsid w:val="00595D8F"/>
    <w:rsid w:val="00595DF1"/>
    <w:rsid w:val="00597437"/>
    <w:rsid w:val="00597E0F"/>
    <w:rsid w:val="005A0B95"/>
    <w:rsid w:val="005A0F32"/>
    <w:rsid w:val="005A1524"/>
    <w:rsid w:val="005A18B8"/>
    <w:rsid w:val="005A3699"/>
    <w:rsid w:val="005A3763"/>
    <w:rsid w:val="005A3C26"/>
    <w:rsid w:val="005A4ED9"/>
    <w:rsid w:val="005A5071"/>
    <w:rsid w:val="005A51F1"/>
    <w:rsid w:val="005A5A3E"/>
    <w:rsid w:val="005A6D58"/>
    <w:rsid w:val="005A771F"/>
    <w:rsid w:val="005B130D"/>
    <w:rsid w:val="005B1F97"/>
    <w:rsid w:val="005B2350"/>
    <w:rsid w:val="005B268A"/>
    <w:rsid w:val="005B36B2"/>
    <w:rsid w:val="005B3C47"/>
    <w:rsid w:val="005B403F"/>
    <w:rsid w:val="005B40AE"/>
    <w:rsid w:val="005B4BE3"/>
    <w:rsid w:val="005B4E33"/>
    <w:rsid w:val="005B5729"/>
    <w:rsid w:val="005B58DB"/>
    <w:rsid w:val="005B5A4A"/>
    <w:rsid w:val="005B5A65"/>
    <w:rsid w:val="005B6623"/>
    <w:rsid w:val="005B680E"/>
    <w:rsid w:val="005B7919"/>
    <w:rsid w:val="005B7EE0"/>
    <w:rsid w:val="005B7FC6"/>
    <w:rsid w:val="005C0DB0"/>
    <w:rsid w:val="005C13AA"/>
    <w:rsid w:val="005C1D01"/>
    <w:rsid w:val="005C1E5E"/>
    <w:rsid w:val="005C2400"/>
    <w:rsid w:val="005C2552"/>
    <w:rsid w:val="005C292A"/>
    <w:rsid w:val="005C3700"/>
    <w:rsid w:val="005C374B"/>
    <w:rsid w:val="005C3A55"/>
    <w:rsid w:val="005C3A75"/>
    <w:rsid w:val="005C3C25"/>
    <w:rsid w:val="005C435D"/>
    <w:rsid w:val="005C52E2"/>
    <w:rsid w:val="005C5611"/>
    <w:rsid w:val="005C5BB9"/>
    <w:rsid w:val="005C6A47"/>
    <w:rsid w:val="005C7159"/>
    <w:rsid w:val="005C78B7"/>
    <w:rsid w:val="005C7BB8"/>
    <w:rsid w:val="005C7C83"/>
    <w:rsid w:val="005C7CA4"/>
    <w:rsid w:val="005C7FBE"/>
    <w:rsid w:val="005D0B30"/>
    <w:rsid w:val="005D0C61"/>
    <w:rsid w:val="005D0F9F"/>
    <w:rsid w:val="005D1620"/>
    <w:rsid w:val="005D32FD"/>
    <w:rsid w:val="005D487A"/>
    <w:rsid w:val="005D4B86"/>
    <w:rsid w:val="005D4E51"/>
    <w:rsid w:val="005D6652"/>
    <w:rsid w:val="005D6741"/>
    <w:rsid w:val="005D6EDA"/>
    <w:rsid w:val="005D7D3C"/>
    <w:rsid w:val="005E009A"/>
    <w:rsid w:val="005E1A6F"/>
    <w:rsid w:val="005E22E0"/>
    <w:rsid w:val="005E31FB"/>
    <w:rsid w:val="005E35AD"/>
    <w:rsid w:val="005E3917"/>
    <w:rsid w:val="005E3A05"/>
    <w:rsid w:val="005E3F6A"/>
    <w:rsid w:val="005E4217"/>
    <w:rsid w:val="005E43AE"/>
    <w:rsid w:val="005E575C"/>
    <w:rsid w:val="005E624F"/>
    <w:rsid w:val="005E628A"/>
    <w:rsid w:val="005E6888"/>
    <w:rsid w:val="005E7AB6"/>
    <w:rsid w:val="005E7CF0"/>
    <w:rsid w:val="005F14E3"/>
    <w:rsid w:val="005F17DC"/>
    <w:rsid w:val="005F18C3"/>
    <w:rsid w:val="005F1D39"/>
    <w:rsid w:val="005F27FB"/>
    <w:rsid w:val="005F2F5E"/>
    <w:rsid w:val="005F3432"/>
    <w:rsid w:val="005F41E0"/>
    <w:rsid w:val="005F43C2"/>
    <w:rsid w:val="005F49B8"/>
    <w:rsid w:val="005F4BBC"/>
    <w:rsid w:val="005F4DEA"/>
    <w:rsid w:val="005F53F4"/>
    <w:rsid w:val="005F56E7"/>
    <w:rsid w:val="005F5ACC"/>
    <w:rsid w:val="005F640B"/>
    <w:rsid w:val="005F6F68"/>
    <w:rsid w:val="005F7E28"/>
    <w:rsid w:val="00600120"/>
    <w:rsid w:val="0060076B"/>
    <w:rsid w:val="00600D67"/>
    <w:rsid w:val="0060159C"/>
    <w:rsid w:val="0060182B"/>
    <w:rsid w:val="00601F7F"/>
    <w:rsid w:val="0060223F"/>
    <w:rsid w:val="00603506"/>
    <w:rsid w:val="00603596"/>
    <w:rsid w:val="00603BCF"/>
    <w:rsid w:val="006040A7"/>
    <w:rsid w:val="006048C0"/>
    <w:rsid w:val="00604DEC"/>
    <w:rsid w:val="00605094"/>
    <w:rsid w:val="006062AE"/>
    <w:rsid w:val="00606EAD"/>
    <w:rsid w:val="006072EE"/>
    <w:rsid w:val="006073E8"/>
    <w:rsid w:val="006074E4"/>
    <w:rsid w:val="0061000D"/>
    <w:rsid w:val="00610EB9"/>
    <w:rsid w:val="0061279B"/>
    <w:rsid w:val="0061435F"/>
    <w:rsid w:val="0061447D"/>
    <w:rsid w:val="006148D7"/>
    <w:rsid w:val="006153E1"/>
    <w:rsid w:val="006156D0"/>
    <w:rsid w:val="006156EA"/>
    <w:rsid w:val="00615FE9"/>
    <w:rsid w:val="00616089"/>
    <w:rsid w:val="00616F1A"/>
    <w:rsid w:val="00617365"/>
    <w:rsid w:val="00620B3E"/>
    <w:rsid w:val="0062165C"/>
    <w:rsid w:val="0062193E"/>
    <w:rsid w:val="00621C57"/>
    <w:rsid w:val="00622F0F"/>
    <w:rsid w:val="0062472E"/>
    <w:rsid w:val="00624E8C"/>
    <w:rsid w:val="00625066"/>
    <w:rsid w:val="00625336"/>
    <w:rsid w:val="00625A1D"/>
    <w:rsid w:val="00626CE2"/>
    <w:rsid w:val="00627D9C"/>
    <w:rsid w:val="00627EFA"/>
    <w:rsid w:val="00631F0A"/>
    <w:rsid w:val="00632388"/>
    <w:rsid w:val="00632EB1"/>
    <w:rsid w:val="006330D6"/>
    <w:rsid w:val="00633629"/>
    <w:rsid w:val="0063427F"/>
    <w:rsid w:val="00637216"/>
    <w:rsid w:val="0063721D"/>
    <w:rsid w:val="00637CEC"/>
    <w:rsid w:val="00637E51"/>
    <w:rsid w:val="00640B19"/>
    <w:rsid w:val="006424C8"/>
    <w:rsid w:val="0064351E"/>
    <w:rsid w:val="00643623"/>
    <w:rsid w:val="00643CA9"/>
    <w:rsid w:val="006440DA"/>
    <w:rsid w:val="0064544F"/>
    <w:rsid w:val="00646A9F"/>
    <w:rsid w:val="00646F94"/>
    <w:rsid w:val="006503D3"/>
    <w:rsid w:val="006504BB"/>
    <w:rsid w:val="00650B35"/>
    <w:rsid w:val="00650B9B"/>
    <w:rsid w:val="0065120A"/>
    <w:rsid w:val="00651E60"/>
    <w:rsid w:val="00652180"/>
    <w:rsid w:val="0065234A"/>
    <w:rsid w:val="0065253C"/>
    <w:rsid w:val="0065269A"/>
    <w:rsid w:val="00653421"/>
    <w:rsid w:val="00653D75"/>
    <w:rsid w:val="00653DDF"/>
    <w:rsid w:val="0065405C"/>
    <w:rsid w:val="006544BE"/>
    <w:rsid w:val="006547F6"/>
    <w:rsid w:val="00654980"/>
    <w:rsid w:val="0065617B"/>
    <w:rsid w:val="00656589"/>
    <w:rsid w:val="00656A16"/>
    <w:rsid w:val="00656BE0"/>
    <w:rsid w:val="0065760E"/>
    <w:rsid w:val="006602A3"/>
    <w:rsid w:val="00660A5A"/>
    <w:rsid w:val="00660F7A"/>
    <w:rsid w:val="006619BE"/>
    <w:rsid w:val="00661A0D"/>
    <w:rsid w:val="00662495"/>
    <w:rsid w:val="00663279"/>
    <w:rsid w:val="00663A22"/>
    <w:rsid w:val="00665225"/>
    <w:rsid w:val="00665729"/>
    <w:rsid w:val="00666014"/>
    <w:rsid w:val="006660C1"/>
    <w:rsid w:val="00666D9D"/>
    <w:rsid w:val="006679F8"/>
    <w:rsid w:val="00667A83"/>
    <w:rsid w:val="00670E9F"/>
    <w:rsid w:val="00671918"/>
    <w:rsid w:val="00671AC0"/>
    <w:rsid w:val="00672F59"/>
    <w:rsid w:val="00672F7A"/>
    <w:rsid w:val="00673A96"/>
    <w:rsid w:val="00674813"/>
    <w:rsid w:val="006751CB"/>
    <w:rsid w:val="006751D4"/>
    <w:rsid w:val="00675D57"/>
    <w:rsid w:val="00676B6C"/>
    <w:rsid w:val="00677289"/>
    <w:rsid w:val="00677B7F"/>
    <w:rsid w:val="00677FAB"/>
    <w:rsid w:val="00680096"/>
    <w:rsid w:val="00680C06"/>
    <w:rsid w:val="00680C80"/>
    <w:rsid w:val="0068110C"/>
    <w:rsid w:val="00681259"/>
    <w:rsid w:val="0068172E"/>
    <w:rsid w:val="0068196B"/>
    <w:rsid w:val="006837F9"/>
    <w:rsid w:val="00684812"/>
    <w:rsid w:val="00684A39"/>
    <w:rsid w:val="00684B30"/>
    <w:rsid w:val="00684DE9"/>
    <w:rsid w:val="00685742"/>
    <w:rsid w:val="00686380"/>
    <w:rsid w:val="00686617"/>
    <w:rsid w:val="00686A48"/>
    <w:rsid w:val="00687C6C"/>
    <w:rsid w:val="00687E06"/>
    <w:rsid w:val="00690D6A"/>
    <w:rsid w:val="00691635"/>
    <w:rsid w:val="00692990"/>
    <w:rsid w:val="0069302C"/>
    <w:rsid w:val="00693345"/>
    <w:rsid w:val="006935A6"/>
    <w:rsid w:val="00693767"/>
    <w:rsid w:val="00694846"/>
    <w:rsid w:val="00694B98"/>
    <w:rsid w:val="006957DE"/>
    <w:rsid w:val="00696B3D"/>
    <w:rsid w:val="00696D21"/>
    <w:rsid w:val="00696FF0"/>
    <w:rsid w:val="006971B7"/>
    <w:rsid w:val="0069779E"/>
    <w:rsid w:val="00697E2E"/>
    <w:rsid w:val="00697F49"/>
    <w:rsid w:val="006A0E73"/>
    <w:rsid w:val="006A1E75"/>
    <w:rsid w:val="006A29F2"/>
    <w:rsid w:val="006A2F65"/>
    <w:rsid w:val="006A392E"/>
    <w:rsid w:val="006A441C"/>
    <w:rsid w:val="006A467B"/>
    <w:rsid w:val="006A4786"/>
    <w:rsid w:val="006A4DBC"/>
    <w:rsid w:val="006A5502"/>
    <w:rsid w:val="006A5E31"/>
    <w:rsid w:val="006A6AAD"/>
    <w:rsid w:val="006A6B39"/>
    <w:rsid w:val="006A6D2D"/>
    <w:rsid w:val="006A7386"/>
    <w:rsid w:val="006A7FE7"/>
    <w:rsid w:val="006B0259"/>
    <w:rsid w:val="006B0636"/>
    <w:rsid w:val="006B0F06"/>
    <w:rsid w:val="006B12E4"/>
    <w:rsid w:val="006B15BC"/>
    <w:rsid w:val="006B19DB"/>
    <w:rsid w:val="006B1B80"/>
    <w:rsid w:val="006B1BDD"/>
    <w:rsid w:val="006B2D17"/>
    <w:rsid w:val="006B3BCD"/>
    <w:rsid w:val="006B486D"/>
    <w:rsid w:val="006B4B2E"/>
    <w:rsid w:val="006B589F"/>
    <w:rsid w:val="006B5FF3"/>
    <w:rsid w:val="006B6521"/>
    <w:rsid w:val="006B6F5A"/>
    <w:rsid w:val="006C0271"/>
    <w:rsid w:val="006C031E"/>
    <w:rsid w:val="006C05A5"/>
    <w:rsid w:val="006C05C4"/>
    <w:rsid w:val="006C12E6"/>
    <w:rsid w:val="006C37CF"/>
    <w:rsid w:val="006C3B35"/>
    <w:rsid w:val="006C5546"/>
    <w:rsid w:val="006C6242"/>
    <w:rsid w:val="006C638D"/>
    <w:rsid w:val="006C6704"/>
    <w:rsid w:val="006C6819"/>
    <w:rsid w:val="006C6F68"/>
    <w:rsid w:val="006C7DBF"/>
    <w:rsid w:val="006D0194"/>
    <w:rsid w:val="006D0BD3"/>
    <w:rsid w:val="006D12A6"/>
    <w:rsid w:val="006D1996"/>
    <w:rsid w:val="006D2161"/>
    <w:rsid w:val="006D2FA0"/>
    <w:rsid w:val="006D3CD5"/>
    <w:rsid w:val="006D4252"/>
    <w:rsid w:val="006D465D"/>
    <w:rsid w:val="006D495F"/>
    <w:rsid w:val="006D5161"/>
    <w:rsid w:val="006D5883"/>
    <w:rsid w:val="006D5AC3"/>
    <w:rsid w:val="006D5BD0"/>
    <w:rsid w:val="006D5E25"/>
    <w:rsid w:val="006D6677"/>
    <w:rsid w:val="006D6F03"/>
    <w:rsid w:val="006E17E6"/>
    <w:rsid w:val="006E249E"/>
    <w:rsid w:val="006E3908"/>
    <w:rsid w:val="006E3BD5"/>
    <w:rsid w:val="006E4C65"/>
    <w:rsid w:val="006E50B0"/>
    <w:rsid w:val="006E5240"/>
    <w:rsid w:val="006E588A"/>
    <w:rsid w:val="006E5F99"/>
    <w:rsid w:val="006E6932"/>
    <w:rsid w:val="006E752A"/>
    <w:rsid w:val="006E78C0"/>
    <w:rsid w:val="006E7C1E"/>
    <w:rsid w:val="006E7C8B"/>
    <w:rsid w:val="006F011F"/>
    <w:rsid w:val="006F1272"/>
    <w:rsid w:val="006F138B"/>
    <w:rsid w:val="006F1C82"/>
    <w:rsid w:val="006F210A"/>
    <w:rsid w:val="006F2C9C"/>
    <w:rsid w:val="006F38CF"/>
    <w:rsid w:val="006F3AD7"/>
    <w:rsid w:val="006F42EE"/>
    <w:rsid w:val="006F47C3"/>
    <w:rsid w:val="006F49BC"/>
    <w:rsid w:val="006F4BAF"/>
    <w:rsid w:val="006F4ECA"/>
    <w:rsid w:val="006F5DB5"/>
    <w:rsid w:val="006F6002"/>
    <w:rsid w:val="006F638A"/>
    <w:rsid w:val="006F778F"/>
    <w:rsid w:val="006F7E02"/>
    <w:rsid w:val="00700678"/>
    <w:rsid w:val="007006DC"/>
    <w:rsid w:val="00700FB6"/>
    <w:rsid w:val="007016F5"/>
    <w:rsid w:val="00701ADB"/>
    <w:rsid w:val="00701B59"/>
    <w:rsid w:val="00701BF2"/>
    <w:rsid w:val="00702DF1"/>
    <w:rsid w:val="00704791"/>
    <w:rsid w:val="00704B0C"/>
    <w:rsid w:val="00704D38"/>
    <w:rsid w:val="00705047"/>
    <w:rsid w:val="0070676C"/>
    <w:rsid w:val="0071036B"/>
    <w:rsid w:val="0071079D"/>
    <w:rsid w:val="00710F6A"/>
    <w:rsid w:val="00711547"/>
    <w:rsid w:val="00712C5A"/>
    <w:rsid w:val="007142D1"/>
    <w:rsid w:val="00714584"/>
    <w:rsid w:val="00715049"/>
    <w:rsid w:val="00715318"/>
    <w:rsid w:val="00715A91"/>
    <w:rsid w:val="00715DD9"/>
    <w:rsid w:val="007162AB"/>
    <w:rsid w:val="00716942"/>
    <w:rsid w:val="00716C4F"/>
    <w:rsid w:val="0071728D"/>
    <w:rsid w:val="0071741E"/>
    <w:rsid w:val="00720094"/>
    <w:rsid w:val="007202D6"/>
    <w:rsid w:val="00720511"/>
    <w:rsid w:val="00721630"/>
    <w:rsid w:val="007220AE"/>
    <w:rsid w:val="00722874"/>
    <w:rsid w:val="007229E6"/>
    <w:rsid w:val="00722BD8"/>
    <w:rsid w:val="007231F8"/>
    <w:rsid w:val="00723E92"/>
    <w:rsid w:val="00723FD2"/>
    <w:rsid w:val="0072456D"/>
    <w:rsid w:val="00724B4E"/>
    <w:rsid w:val="00724D1A"/>
    <w:rsid w:val="00724F47"/>
    <w:rsid w:val="00725541"/>
    <w:rsid w:val="007263C4"/>
    <w:rsid w:val="007266E5"/>
    <w:rsid w:val="00726E83"/>
    <w:rsid w:val="00726F48"/>
    <w:rsid w:val="0072759E"/>
    <w:rsid w:val="00727724"/>
    <w:rsid w:val="007279BA"/>
    <w:rsid w:val="00727D32"/>
    <w:rsid w:val="00727D51"/>
    <w:rsid w:val="007301B6"/>
    <w:rsid w:val="007301BB"/>
    <w:rsid w:val="00730492"/>
    <w:rsid w:val="0073149D"/>
    <w:rsid w:val="00731503"/>
    <w:rsid w:val="00731677"/>
    <w:rsid w:val="007319C1"/>
    <w:rsid w:val="00731BA3"/>
    <w:rsid w:val="0073308C"/>
    <w:rsid w:val="007334BD"/>
    <w:rsid w:val="00734455"/>
    <w:rsid w:val="00734EE9"/>
    <w:rsid w:val="007350A1"/>
    <w:rsid w:val="0073577B"/>
    <w:rsid w:val="00735BB0"/>
    <w:rsid w:val="007377B1"/>
    <w:rsid w:val="00737F1A"/>
    <w:rsid w:val="00741867"/>
    <w:rsid w:val="00741D24"/>
    <w:rsid w:val="007420AE"/>
    <w:rsid w:val="007420F3"/>
    <w:rsid w:val="00743336"/>
    <w:rsid w:val="007440ED"/>
    <w:rsid w:val="007456D1"/>
    <w:rsid w:val="00745810"/>
    <w:rsid w:val="00745BA2"/>
    <w:rsid w:val="00746B40"/>
    <w:rsid w:val="00747B5D"/>
    <w:rsid w:val="00747BA8"/>
    <w:rsid w:val="00747BEF"/>
    <w:rsid w:val="00747F1C"/>
    <w:rsid w:val="0075032E"/>
    <w:rsid w:val="00750CF2"/>
    <w:rsid w:val="007512CD"/>
    <w:rsid w:val="00751472"/>
    <w:rsid w:val="007516EE"/>
    <w:rsid w:val="007524F5"/>
    <w:rsid w:val="007528A7"/>
    <w:rsid w:val="00753375"/>
    <w:rsid w:val="00753669"/>
    <w:rsid w:val="0075377B"/>
    <w:rsid w:val="00753A02"/>
    <w:rsid w:val="00753A10"/>
    <w:rsid w:val="00753AD9"/>
    <w:rsid w:val="0075488D"/>
    <w:rsid w:val="007549C4"/>
    <w:rsid w:val="00755D1F"/>
    <w:rsid w:val="0075696F"/>
    <w:rsid w:val="00756AEE"/>
    <w:rsid w:val="00757EB9"/>
    <w:rsid w:val="00760EDF"/>
    <w:rsid w:val="007610CF"/>
    <w:rsid w:val="007617A3"/>
    <w:rsid w:val="00761D8C"/>
    <w:rsid w:val="007625DC"/>
    <w:rsid w:val="0076373D"/>
    <w:rsid w:val="007644C5"/>
    <w:rsid w:val="007662D6"/>
    <w:rsid w:val="00766418"/>
    <w:rsid w:val="00766BA5"/>
    <w:rsid w:val="00766BB4"/>
    <w:rsid w:val="00767677"/>
    <w:rsid w:val="0076775D"/>
    <w:rsid w:val="00767842"/>
    <w:rsid w:val="00767C2E"/>
    <w:rsid w:val="0077166F"/>
    <w:rsid w:val="00771C5C"/>
    <w:rsid w:val="00771E40"/>
    <w:rsid w:val="00771FE0"/>
    <w:rsid w:val="00772090"/>
    <w:rsid w:val="00772534"/>
    <w:rsid w:val="00772A69"/>
    <w:rsid w:val="00772BE3"/>
    <w:rsid w:val="00772C16"/>
    <w:rsid w:val="0077541C"/>
    <w:rsid w:val="007754FF"/>
    <w:rsid w:val="00776804"/>
    <w:rsid w:val="00776857"/>
    <w:rsid w:val="0077689A"/>
    <w:rsid w:val="007773FB"/>
    <w:rsid w:val="007777AF"/>
    <w:rsid w:val="00777DEA"/>
    <w:rsid w:val="007805F0"/>
    <w:rsid w:val="007838A0"/>
    <w:rsid w:val="00783CA0"/>
    <w:rsid w:val="00783F1A"/>
    <w:rsid w:val="007849FA"/>
    <w:rsid w:val="00784D26"/>
    <w:rsid w:val="007855C4"/>
    <w:rsid w:val="00785A03"/>
    <w:rsid w:val="0078643D"/>
    <w:rsid w:val="00786B8E"/>
    <w:rsid w:val="007872E6"/>
    <w:rsid w:val="00787351"/>
    <w:rsid w:val="00787613"/>
    <w:rsid w:val="00790135"/>
    <w:rsid w:val="0079082E"/>
    <w:rsid w:val="00790A3F"/>
    <w:rsid w:val="0079147B"/>
    <w:rsid w:val="007918D4"/>
    <w:rsid w:val="00791908"/>
    <w:rsid w:val="00791CA5"/>
    <w:rsid w:val="00791CB9"/>
    <w:rsid w:val="00791CC9"/>
    <w:rsid w:val="00792188"/>
    <w:rsid w:val="00792A86"/>
    <w:rsid w:val="00792B06"/>
    <w:rsid w:val="00792BB6"/>
    <w:rsid w:val="007932A3"/>
    <w:rsid w:val="007936BD"/>
    <w:rsid w:val="00793B18"/>
    <w:rsid w:val="00793BC9"/>
    <w:rsid w:val="00794856"/>
    <w:rsid w:val="00795391"/>
    <w:rsid w:val="0079636D"/>
    <w:rsid w:val="0079655A"/>
    <w:rsid w:val="00797908"/>
    <w:rsid w:val="007A048C"/>
    <w:rsid w:val="007A0FC6"/>
    <w:rsid w:val="007A1FD1"/>
    <w:rsid w:val="007A4523"/>
    <w:rsid w:val="007A51E8"/>
    <w:rsid w:val="007A577F"/>
    <w:rsid w:val="007A5994"/>
    <w:rsid w:val="007A5ADD"/>
    <w:rsid w:val="007A5F72"/>
    <w:rsid w:val="007A5FB1"/>
    <w:rsid w:val="007A6CEB"/>
    <w:rsid w:val="007A6D38"/>
    <w:rsid w:val="007A7BF0"/>
    <w:rsid w:val="007A7E49"/>
    <w:rsid w:val="007A7EAB"/>
    <w:rsid w:val="007B0794"/>
    <w:rsid w:val="007B0B61"/>
    <w:rsid w:val="007B0D27"/>
    <w:rsid w:val="007B1CDC"/>
    <w:rsid w:val="007B1D24"/>
    <w:rsid w:val="007B2039"/>
    <w:rsid w:val="007B23C8"/>
    <w:rsid w:val="007B2675"/>
    <w:rsid w:val="007B3678"/>
    <w:rsid w:val="007B3DAD"/>
    <w:rsid w:val="007B45C4"/>
    <w:rsid w:val="007B473E"/>
    <w:rsid w:val="007B4766"/>
    <w:rsid w:val="007B5336"/>
    <w:rsid w:val="007B6292"/>
    <w:rsid w:val="007B6398"/>
    <w:rsid w:val="007B67BE"/>
    <w:rsid w:val="007B6F31"/>
    <w:rsid w:val="007B7315"/>
    <w:rsid w:val="007B73F4"/>
    <w:rsid w:val="007B75AC"/>
    <w:rsid w:val="007B770F"/>
    <w:rsid w:val="007B7A39"/>
    <w:rsid w:val="007C15ED"/>
    <w:rsid w:val="007C1AAA"/>
    <w:rsid w:val="007C1D2D"/>
    <w:rsid w:val="007C24B2"/>
    <w:rsid w:val="007C27C9"/>
    <w:rsid w:val="007C2FB7"/>
    <w:rsid w:val="007C3D58"/>
    <w:rsid w:val="007C4009"/>
    <w:rsid w:val="007C4354"/>
    <w:rsid w:val="007C43B4"/>
    <w:rsid w:val="007C4803"/>
    <w:rsid w:val="007C4888"/>
    <w:rsid w:val="007C516B"/>
    <w:rsid w:val="007C5D9D"/>
    <w:rsid w:val="007C72A3"/>
    <w:rsid w:val="007C7B7A"/>
    <w:rsid w:val="007C7FCE"/>
    <w:rsid w:val="007D0089"/>
    <w:rsid w:val="007D04E6"/>
    <w:rsid w:val="007D22E8"/>
    <w:rsid w:val="007D2351"/>
    <w:rsid w:val="007D2A2B"/>
    <w:rsid w:val="007D3753"/>
    <w:rsid w:val="007D38CA"/>
    <w:rsid w:val="007D4007"/>
    <w:rsid w:val="007D4502"/>
    <w:rsid w:val="007D48BC"/>
    <w:rsid w:val="007D49EC"/>
    <w:rsid w:val="007D4D25"/>
    <w:rsid w:val="007D4D2B"/>
    <w:rsid w:val="007D521E"/>
    <w:rsid w:val="007D5EAF"/>
    <w:rsid w:val="007D607E"/>
    <w:rsid w:val="007D6683"/>
    <w:rsid w:val="007D6778"/>
    <w:rsid w:val="007D6A96"/>
    <w:rsid w:val="007D6DDA"/>
    <w:rsid w:val="007D73FC"/>
    <w:rsid w:val="007E0465"/>
    <w:rsid w:val="007E0C20"/>
    <w:rsid w:val="007E0F15"/>
    <w:rsid w:val="007E13D9"/>
    <w:rsid w:val="007E19ED"/>
    <w:rsid w:val="007E2010"/>
    <w:rsid w:val="007E257A"/>
    <w:rsid w:val="007E2882"/>
    <w:rsid w:val="007E2A6A"/>
    <w:rsid w:val="007E2CAA"/>
    <w:rsid w:val="007E2D9B"/>
    <w:rsid w:val="007E36A5"/>
    <w:rsid w:val="007E511A"/>
    <w:rsid w:val="007E5E23"/>
    <w:rsid w:val="007E67D3"/>
    <w:rsid w:val="007E6CE3"/>
    <w:rsid w:val="007E6D22"/>
    <w:rsid w:val="007E711E"/>
    <w:rsid w:val="007E7125"/>
    <w:rsid w:val="007F007D"/>
    <w:rsid w:val="007F0094"/>
    <w:rsid w:val="007F0430"/>
    <w:rsid w:val="007F088A"/>
    <w:rsid w:val="007F150C"/>
    <w:rsid w:val="007F1A15"/>
    <w:rsid w:val="007F1E62"/>
    <w:rsid w:val="007F2AA2"/>
    <w:rsid w:val="007F2CA6"/>
    <w:rsid w:val="007F2D8D"/>
    <w:rsid w:val="007F48B4"/>
    <w:rsid w:val="007F49FC"/>
    <w:rsid w:val="007F53DD"/>
    <w:rsid w:val="007F5B9F"/>
    <w:rsid w:val="007F7218"/>
    <w:rsid w:val="007F76B1"/>
    <w:rsid w:val="00800422"/>
    <w:rsid w:val="00800DBE"/>
    <w:rsid w:val="0080130D"/>
    <w:rsid w:val="0080144D"/>
    <w:rsid w:val="00801803"/>
    <w:rsid w:val="00802085"/>
    <w:rsid w:val="008023F4"/>
    <w:rsid w:val="00803D78"/>
    <w:rsid w:val="00803E06"/>
    <w:rsid w:val="00803F9D"/>
    <w:rsid w:val="008046C9"/>
    <w:rsid w:val="00804D32"/>
    <w:rsid w:val="008064A5"/>
    <w:rsid w:val="00807AEB"/>
    <w:rsid w:val="00810090"/>
    <w:rsid w:val="008106FD"/>
    <w:rsid w:val="008113F6"/>
    <w:rsid w:val="00813B07"/>
    <w:rsid w:val="008144F0"/>
    <w:rsid w:val="008145D1"/>
    <w:rsid w:val="0081473A"/>
    <w:rsid w:val="008150BF"/>
    <w:rsid w:val="00817125"/>
    <w:rsid w:val="0081786F"/>
    <w:rsid w:val="00817EC6"/>
    <w:rsid w:val="0082077C"/>
    <w:rsid w:val="0082087D"/>
    <w:rsid w:val="00820E53"/>
    <w:rsid w:val="008211B1"/>
    <w:rsid w:val="008218FC"/>
    <w:rsid w:val="008222AC"/>
    <w:rsid w:val="00822B53"/>
    <w:rsid w:val="0082327B"/>
    <w:rsid w:val="00823538"/>
    <w:rsid w:val="008246DC"/>
    <w:rsid w:val="00824FB0"/>
    <w:rsid w:val="00825ADF"/>
    <w:rsid w:val="00826633"/>
    <w:rsid w:val="008266EF"/>
    <w:rsid w:val="00826CB0"/>
    <w:rsid w:val="00827741"/>
    <w:rsid w:val="008314FD"/>
    <w:rsid w:val="008326D0"/>
    <w:rsid w:val="00832D89"/>
    <w:rsid w:val="00832F30"/>
    <w:rsid w:val="008341CF"/>
    <w:rsid w:val="008342A8"/>
    <w:rsid w:val="00834B0F"/>
    <w:rsid w:val="00834DC2"/>
    <w:rsid w:val="008358DD"/>
    <w:rsid w:val="0083605C"/>
    <w:rsid w:val="008360DF"/>
    <w:rsid w:val="00836122"/>
    <w:rsid w:val="008364BE"/>
    <w:rsid w:val="00836A3C"/>
    <w:rsid w:val="00837501"/>
    <w:rsid w:val="00837B75"/>
    <w:rsid w:val="0084063C"/>
    <w:rsid w:val="00840A7E"/>
    <w:rsid w:val="00840E98"/>
    <w:rsid w:val="00841866"/>
    <w:rsid w:val="0084199D"/>
    <w:rsid w:val="00843826"/>
    <w:rsid w:val="008438C3"/>
    <w:rsid w:val="008440CF"/>
    <w:rsid w:val="008442D9"/>
    <w:rsid w:val="00844FE2"/>
    <w:rsid w:val="00845DD6"/>
    <w:rsid w:val="00845E1F"/>
    <w:rsid w:val="00846D6E"/>
    <w:rsid w:val="0084724C"/>
    <w:rsid w:val="00847643"/>
    <w:rsid w:val="00847B5A"/>
    <w:rsid w:val="00847C1C"/>
    <w:rsid w:val="008501EE"/>
    <w:rsid w:val="00850948"/>
    <w:rsid w:val="00850A7C"/>
    <w:rsid w:val="0085101B"/>
    <w:rsid w:val="00852311"/>
    <w:rsid w:val="0085254E"/>
    <w:rsid w:val="008537E7"/>
    <w:rsid w:val="00854C30"/>
    <w:rsid w:val="00855515"/>
    <w:rsid w:val="008566EE"/>
    <w:rsid w:val="008569D4"/>
    <w:rsid w:val="00856DDE"/>
    <w:rsid w:val="00856E49"/>
    <w:rsid w:val="00856F4B"/>
    <w:rsid w:val="008576A5"/>
    <w:rsid w:val="00857916"/>
    <w:rsid w:val="008604DA"/>
    <w:rsid w:val="00860F40"/>
    <w:rsid w:val="008611B7"/>
    <w:rsid w:val="00861270"/>
    <w:rsid w:val="008612A9"/>
    <w:rsid w:val="008612F3"/>
    <w:rsid w:val="00861DEC"/>
    <w:rsid w:val="00862114"/>
    <w:rsid w:val="008627CA"/>
    <w:rsid w:val="008632B4"/>
    <w:rsid w:val="00863477"/>
    <w:rsid w:val="008640D3"/>
    <w:rsid w:val="00864253"/>
    <w:rsid w:val="008645A3"/>
    <w:rsid w:val="008645AE"/>
    <w:rsid w:val="00864990"/>
    <w:rsid w:val="008654E4"/>
    <w:rsid w:val="008658D4"/>
    <w:rsid w:val="00865D39"/>
    <w:rsid w:val="00865EA3"/>
    <w:rsid w:val="0086638A"/>
    <w:rsid w:val="0086679B"/>
    <w:rsid w:val="008667BD"/>
    <w:rsid w:val="00866C1C"/>
    <w:rsid w:val="008679A7"/>
    <w:rsid w:val="0087007A"/>
    <w:rsid w:val="008716BE"/>
    <w:rsid w:val="00871C25"/>
    <w:rsid w:val="008720EA"/>
    <w:rsid w:val="0087351F"/>
    <w:rsid w:val="00873694"/>
    <w:rsid w:val="00874259"/>
    <w:rsid w:val="008756F9"/>
    <w:rsid w:val="00875875"/>
    <w:rsid w:val="00875A32"/>
    <w:rsid w:val="00876434"/>
    <w:rsid w:val="00877902"/>
    <w:rsid w:val="0088078F"/>
    <w:rsid w:val="008814C5"/>
    <w:rsid w:val="008833FA"/>
    <w:rsid w:val="00884726"/>
    <w:rsid w:val="008849BC"/>
    <w:rsid w:val="008854C2"/>
    <w:rsid w:val="00885C73"/>
    <w:rsid w:val="008863EF"/>
    <w:rsid w:val="008873F2"/>
    <w:rsid w:val="00887B8B"/>
    <w:rsid w:val="00887BEF"/>
    <w:rsid w:val="00890B90"/>
    <w:rsid w:val="00890FFB"/>
    <w:rsid w:val="008912D2"/>
    <w:rsid w:val="0089196C"/>
    <w:rsid w:val="00891EDE"/>
    <w:rsid w:val="00892768"/>
    <w:rsid w:val="00892995"/>
    <w:rsid w:val="00892C5E"/>
    <w:rsid w:val="00892ED2"/>
    <w:rsid w:val="008935E7"/>
    <w:rsid w:val="00893D8A"/>
    <w:rsid w:val="00893E45"/>
    <w:rsid w:val="008943B9"/>
    <w:rsid w:val="0089575D"/>
    <w:rsid w:val="00896D54"/>
    <w:rsid w:val="00896D74"/>
    <w:rsid w:val="00896F50"/>
    <w:rsid w:val="00897609"/>
    <w:rsid w:val="008A10CD"/>
    <w:rsid w:val="008A2353"/>
    <w:rsid w:val="008A29D6"/>
    <w:rsid w:val="008A2BDD"/>
    <w:rsid w:val="008A3962"/>
    <w:rsid w:val="008A3DAB"/>
    <w:rsid w:val="008A3E79"/>
    <w:rsid w:val="008A4815"/>
    <w:rsid w:val="008A4892"/>
    <w:rsid w:val="008A4C64"/>
    <w:rsid w:val="008A4CD2"/>
    <w:rsid w:val="008A561E"/>
    <w:rsid w:val="008A5CC1"/>
    <w:rsid w:val="008A5E86"/>
    <w:rsid w:val="008A6034"/>
    <w:rsid w:val="008A6459"/>
    <w:rsid w:val="008A6647"/>
    <w:rsid w:val="008A729D"/>
    <w:rsid w:val="008B0C86"/>
    <w:rsid w:val="008B0D12"/>
    <w:rsid w:val="008B1089"/>
    <w:rsid w:val="008B1890"/>
    <w:rsid w:val="008B206B"/>
    <w:rsid w:val="008B239D"/>
    <w:rsid w:val="008B312A"/>
    <w:rsid w:val="008B39DF"/>
    <w:rsid w:val="008B3ACA"/>
    <w:rsid w:val="008B3BBE"/>
    <w:rsid w:val="008B3BC2"/>
    <w:rsid w:val="008B40D1"/>
    <w:rsid w:val="008B50BC"/>
    <w:rsid w:val="008B5400"/>
    <w:rsid w:val="008C1589"/>
    <w:rsid w:val="008C214F"/>
    <w:rsid w:val="008C2C34"/>
    <w:rsid w:val="008C39BC"/>
    <w:rsid w:val="008C4224"/>
    <w:rsid w:val="008C42FC"/>
    <w:rsid w:val="008C4A2F"/>
    <w:rsid w:val="008C4CEF"/>
    <w:rsid w:val="008C5327"/>
    <w:rsid w:val="008C78AC"/>
    <w:rsid w:val="008C7AB4"/>
    <w:rsid w:val="008C7DBE"/>
    <w:rsid w:val="008D0612"/>
    <w:rsid w:val="008D167C"/>
    <w:rsid w:val="008D1A7E"/>
    <w:rsid w:val="008D1EFE"/>
    <w:rsid w:val="008D2825"/>
    <w:rsid w:val="008D2E8A"/>
    <w:rsid w:val="008D3E40"/>
    <w:rsid w:val="008D4074"/>
    <w:rsid w:val="008D420A"/>
    <w:rsid w:val="008D4230"/>
    <w:rsid w:val="008D5029"/>
    <w:rsid w:val="008D52D8"/>
    <w:rsid w:val="008D7948"/>
    <w:rsid w:val="008E06EA"/>
    <w:rsid w:val="008E0C45"/>
    <w:rsid w:val="008E0EF8"/>
    <w:rsid w:val="008E1097"/>
    <w:rsid w:val="008E12C9"/>
    <w:rsid w:val="008E2664"/>
    <w:rsid w:val="008E2BE1"/>
    <w:rsid w:val="008E30ED"/>
    <w:rsid w:val="008E39CD"/>
    <w:rsid w:val="008E4107"/>
    <w:rsid w:val="008E472F"/>
    <w:rsid w:val="008E4853"/>
    <w:rsid w:val="008E4A4D"/>
    <w:rsid w:val="008E4C8E"/>
    <w:rsid w:val="008E5213"/>
    <w:rsid w:val="008E61DE"/>
    <w:rsid w:val="008E61FF"/>
    <w:rsid w:val="008E6753"/>
    <w:rsid w:val="008E6A25"/>
    <w:rsid w:val="008E6A5E"/>
    <w:rsid w:val="008E6C4B"/>
    <w:rsid w:val="008E763A"/>
    <w:rsid w:val="008E7ACF"/>
    <w:rsid w:val="008F012D"/>
    <w:rsid w:val="008F0439"/>
    <w:rsid w:val="008F05F6"/>
    <w:rsid w:val="008F0936"/>
    <w:rsid w:val="008F0FB6"/>
    <w:rsid w:val="008F18E7"/>
    <w:rsid w:val="008F1F43"/>
    <w:rsid w:val="008F26FD"/>
    <w:rsid w:val="008F2710"/>
    <w:rsid w:val="008F273F"/>
    <w:rsid w:val="008F2A09"/>
    <w:rsid w:val="008F2CC1"/>
    <w:rsid w:val="008F2CDA"/>
    <w:rsid w:val="008F2E32"/>
    <w:rsid w:val="008F32EB"/>
    <w:rsid w:val="008F3386"/>
    <w:rsid w:val="008F34F4"/>
    <w:rsid w:val="008F3686"/>
    <w:rsid w:val="008F5226"/>
    <w:rsid w:val="008F5E92"/>
    <w:rsid w:val="008F6AC8"/>
    <w:rsid w:val="008F6D49"/>
    <w:rsid w:val="008F6DD9"/>
    <w:rsid w:val="008F74AA"/>
    <w:rsid w:val="008F763E"/>
    <w:rsid w:val="00900BB9"/>
    <w:rsid w:val="009024D1"/>
    <w:rsid w:val="00902B26"/>
    <w:rsid w:val="00902C54"/>
    <w:rsid w:val="00903A0D"/>
    <w:rsid w:val="00904579"/>
    <w:rsid w:val="00905269"/>
    <w:rsid w:val="00905C15"/>
    <w:rsid w:val="00905DAE"/>
    <w:rsid w:val="00905F44"/>
    <w:rsid w:val="00906845"/>
    <w:rsid w:val="00906C58"/>
    <w:rsid w:val="00907E11"/>
    <w:rsid w:val="00910939"/>
    <w:rsid w:val="00910C85"/>
    <w:rsid w:val="00910FBF"/>
    <w:rsid w:val="00910FC1"/>
    <w:rsid w:val="00911CC9"/>
    <w:rsid w:val="0091431C"/>
    <w:rsid w:val="009143F0"/>
    <w:rsid w:val="009145AE"/>
    <w:rsid w:val="009148AE"/>
    <w:rsid w:val="00916484"/>
    <w:rsid w:val="009170FF"/>
    <w:rsid w:val="0091798E"/>
    <w:rsid w:val="009201B2"/>
    <w:rsid w:val="00920664"/>
    <w:rsid w:val="009224C6"/>
    <w:rsid w:val="00922799"/>
    <w:rsid w:val="0092291D"/>
    <w:rsid w:val="00922C67"/>
    <w:rsid w:val="00923EC5"/>
    <w:rsid w:val="00924178"/>
    <w:rsid w:val="009245B7"/>
    <w:rsid w:val="00924BC9"/>
    <w:rsid w:val="00924DCE"/>
    <w:rsid w:val="00925785"/>
    <w:rsid w:val="00926066"/>
    <w:rsid w:val="009265F3"/>
    <w:rsid w:val="00926705"/>
    <w:rsid w:val="009275F1"/>
    <w:rsid w:val="00927B66"/>
    <w:rsid w:val="0093056F"/>
    <w:rsid w:val="00931347"/>
    <w:rsid w:val="009318EE"/>
    <w:rsid w:val="00931E9B"/>
    <w:rsid w:val="00931FE8"/>
    <w:rsid w:val="009321C3"/>
    <w:rsid w:val="009337ED"/>
    <w:rsid w:val="00933819"/>
    <w:rsid w:val="00933C21"/>
    <w:rsid w:val="00933D77"/>
    <w:rsid w:val="00933D86"/>
    <w:rsid w:val="009341A8"/>
    <w:rsid w:val="009345D4"/>
    <w:rsid w:val="00936252"/>
    <w:rsid w:val="00936930"/>
    <w:rsid w:val="00936EC0"/>
    <w:rsid w:val="0093713E"/>
    <w:rsid w:val="009378A4"/>
    <w:rsid w:val="00937C34"/>
    <w:rsid w:val="00941967"/>
    <w:rsid w:val="00941B7D"/>
    <w:rsid w:val="00941C9E"/>
    <w:rsid w:val="009421CF"/>
    <w:rsid w:val="00942F0B"/>
    <w:rsid w:val="0094307C"/>
    <w:rsid w:val="00943237"/>
    <w:rsid w:val="009440C4"/>
    <w:rsid w:val="0094477F"/>
    <w:rsid w:val="00944C19"/>
    <w:rsid w:val="00944F2D"/>
    <w:rsid w:val="00944FA6"/>
    <w:rsid w:val="0094557D"/>
    <w:rsid w:val="00946A61"/>
    <w:rsid w:val="0094703B"/>
    <w:rsid w:val="00947C40"/>
    <w:rsid w:val="00947DE1"/>
    <w:rsid w:val="00950032"/>
    <w:rsid w:val="00950052"/>
    <w:rsid w:val="0095116E"/>
    <w:rsid w:val="00951522"/>
    <w:rsid w:val="0095251C"/>
    <w:rsid w:val="00952BCC"/>
    <w:rsid w:val="00953741"/>
    <w:rsid w:val="00954224"/>
    <w:rsid w:val="00954323"/>
    <w:rsid w:val="00954698"/>
    <w:rsid w:val="00954C75"/>
    <w:rsid w:val="00954DE0"/>
    <w:rsid w:val="00954F3D"/>
    <w:rsid w:val="00954FEC"/>
    <w:rsid w:val="00955391"/>
    <w:rsid w:val="00955CB7"/>
    <w:rsid w:val="00955D8E"/>
    <w:rsid w:val="0095617C"/>
    <w:rsid w:val="00956BED"/>
    <w:rsid w:val="00956EE6"/>
    <w:rsid w:val="00960E88"/>
    <w:rsid w:val="00961C41"/>
    <w:rsid w:val="00962775"/>
    <w:rsid w:val="009631B8"/>
    <w:rsid w:val="00964382"/>
    <w:rsid w:val="00964530"/>
    <w:rsid w:val="0096569F"/>
    <w:rsid w:val="009660BF"/>
    <w:rsid w:val="00966DB0"/>
    <w:rsid w:val="00966F8F"/>
    <w:rsid w:val="00967060"/>
    <w:rsid w:val="009670DD"/>
    <w:rsid w:val="00967382"/>
    <w:rsid w:val="00970B3D"/>
    <w:rsid w:val="00970F2D"/>
    <w:rsid w:val="00970F54"/>
    <w:rsid w:val="0097161F"/>
    <w:rsid w:val="0097165D"/>
    <w:rsid w:val="009717DB"/>
    <w:rsid w:val="00971B13"/>
    <w:rsid w:val="00972AF0"/>
    <w:rsid w:val="009732A8"/>
    <w:rsid w:val="00973E11"/>
    <w:rsid w:val="00973EBF"/>
    <w:rsid w:val="0097414F"/>
    <w:rsid w:val="0097453B"/>
    <w:rsid w:val="009757DD"/>
    <w:rsid w:val="00975C35"/>
    <w:rsid w:val="00975DCA"/>
    <w:rsid w:val="00976D96"/>
    <w:rsid w:val="0097739A"/>
    <w:rsid w:val="009773A6"/>
    <w:rsid w:val="009806E0"/>
    <w:rsid w:val="00981AEA"/>
    <w:rsid w:val="00981BD0"/>
    <w:rsid w:val="00981BD2"/>
    <w:rsid w:val="0098372B"/>
    <w:rsid w:val="009839E1"/>
    <w:rsid w:val="00984230"/>
    <w:rsid w:val="00984CA1"/>
    <w:rsid w:val="00984ED6"/>
    <w:rsid w:val="009861B8"/>
    <w:rsid w:val="00986495"/>
    <w:rsid w:val="0098666B"/>
    <w:rsid w:val="00987761"/>
    <w:rsid w:val="00987EBB"/>
    <w:rsid w:val="009900E2"/>
    <w:rsid w:val="00991312"/>
    <w:rsid w:val="009920F3"/>
    <w:rsid w:val="009923DD"/>
    <w:rsid w:val="009926EB"/>
    <w:rsid w:val="009929D2"/>
    <w:rsid w:val="00993005"/>
    <w:rsid w:val="009935F8"/>
    <w:rsid w:val="009952FB"/>
    <w:rsid w:val="009963FE"/>
    <w:rsid w:val="00996573"/>
    <w:rsid w:val="0099663B"/>
    <w:rsid w:val="009967D4"/>
    <w:rsid w:val="00997EFC"/>
    <w:rsid w:val="009A01E9"/>
    <w:rsid w:val="009A060C"/>
    <w:rsid w:val="009A07F4"/>
    <w:rsid w:val="009A0FCE"/>
    <w:rsid w:val="009A1552"/>
    <w:rsid w:val="009A1ABD"/>
    <w:rsid w:val="009A2AD3"/>
    <w:rsid w:val="009A2B05"/>
    <w:rsid w:val="009A408A"/>
    <w:rsid w:val="009A47B3"/>
    <w:rsid w:val="009A65EF"/>
    <w:rsid w:val="009A6662"/>
    <w:rsid w:val="009A6709"/>
    <w:rsid w:val="009A6F0C"/>
    <w:rsid w:val="009A77B2"/>
    <w:rsid w:val="009B03DB"/>
    <w:rsid w:val="009B0505"/>
    <w:rsid w:val="009B0F83"/>
    <w:rsid w:val="009B1354"/>
    <w:rsid w:val="009B23D2"/>
    <w:rsid w:val="009B2CA1"/>
    <w:rsid w:val="009B2D69"/>
    <w:rsid w:val="009B3034"/>
    <w:rsid w:val="009B32B0"/>
    <w:rsid w:val="009B3F31"/>
    <w:rsid w:val="009B46E2"/>
    <w:rsid w:val="009B56B1"/>
    <w:rsid w:val="009B5A03"/>
    <w:rsid w:val="009B680A"/>
    <w:rsid w:val="009B737C"/>
    <w:rsid w:val="009B7716"/>
    <w:rsid w:val="009B7CC9"/>
    <w:rsid w:val="009C0F9D"/>
    <w:rsid w:val="009C1845"/>
    <w:rsid w:val="009C19E5"/>
    <w:rsid w:val="009C1A31"/>
    <w:rsid w:val="009C1BFE"/>
    <w:rsid w:val="009C1FC7"/>
    <w:rsid w:val="009C21F4"/>
    <w:rsid w:val="009C22AE"/>
    <w:rsid w:val="009C22EC"/>
    <w:rsid w:val="009C2892"/>
    <w:rsid w:val="009C2E6C"/>
    <w:rsid w:val="009C2EC1"/>
    <w:rsid w:val="009C34F2"/>
    <w:rsid w:val="009C464E"/>
    <w:rsid w:val="009C4976"/>
    <w:rsid w:val="009C5B94"/>
    <w:rsid w:val="009C5ECC"/>
    <w:rsid w:val="009C6C60"/>
    <w:rsid w:val="009C7018"/>
    <w:rsid w:val="009C7284"/>
    <w:rsid w:val="009C7D74"/>
    <w:rsid w:val="009D05D0"/>
    <w:rsid w:val="009D0C57"/>
    <w:rsid w:val="009D108C"/>
    <w:rsid w:val="009D12FE"/>
    <w:rsid w:val="009D1C83"/>
    <w:rsid w:val="009D2010"/>
    <w:rsid w:val="009D3177"/>
    <w:rsid w:val="009D46BD"/>
    <w:rsid w:val="009D4945"/>
    <w:rsid w:val="009D5966"/>
    <w:rsid w:val="009D5E00"/>
    <w:rsid w:val="009D6338"/>
    <w:rsid w:val="009D6739"/>
    <w:rsid w:val="009D74B9"/>
    <w:rsid w:val="009D7761"/>
    <w:rsid w:val="009D7AE4"/>
    <w:rsid w:val="009E0099"/>
    <w:rsid w:val="009E015D"/>
    <w:rsid w:val="009E06A8"/>
    <w:rsid w:val="009E11CC"/>
    <w:rsid w:val="009E1365"/>
    <w:rsid w:val="009E16A1"/>
    <w:rsid w:val="009E1A7C"/>
    <w:rsid w:val="009E1A9D"/>
    <w:rsid w:val="009E1DF3"/>
    <w:rsid w:val="009E1F43"/>
    <w:rsid w:val="009E288A"/>
    <w:rsid w:val="009E3692"/>
    <w:rsid w:val="009E3704"/>
    <w:rsid w:val="009E386F"/>
    <w:rsid w:val="009E4266"/>
    <w:rsid w:val="009E535D"/>
    <w:rsid w:val="009E5834"/>
    <w:rsid w:val="009E58BF"/>
    <w:rsid w:val="009E594C"/>
    <w:rsid w:val="009E5C9A"/>
    <w:rsid w:val="009E5F04"/>
    <w:rsid w:val="009E626D"/>
    <w:rsid w:val="009E685D"/>
    <w:rsid w:val="009E749E"/>
    <w:rsid w:val="009E7829"/>
    <w:rsid w:val="009E7AAF"/>
    <w:rsid w:val="009E7ED8"/>
    <w:rsid w:val="009F0411"/>
    <w:rsid w:val="009F1BAE"/>
    <w:rsid w:val="009F1CEF"/>
    <w:rsid w:val="009F35D4"/>
    <w:rsid w:val="009F415A"/>
    <w:rsid w:val="009F510E"/>
    <w:rsid w:val="009F5AB3"/>
    <w:rsid w:val="009F6EB1"/>
    <w:rsid w:val="009F79AC"/>
    <w:rsid w:val="00A00AAA"/>
    <w:rsid w:val="00A01110"/>
    <w:rsid w:val="00A017A6"/>
    <w:rsid w:val="00A01C5C"/>
    <w:rsid w:val="00A0202D"/>
    <w:rsid w:val="00A025DB"/>
    <w:rsid w:val="00A02F29"/>
    <w:rsid w:val="00A02FF1"/>
    <w:rsid w:val="00A03025"/>
    <w:rsid w:val="00A04BEF"/>
    <w:rsid w:val="00A05973"/>
    <w:rsid w:val="00A05E4D"/>
    <w:rsid w:val="00A0636F"/>
    <w:rsid w:val="00A074A1"/>
    <w:rsid w:val="00A074E4"/>
    <w:rsid w:val="00A10530"/>
    <w:rsid w:val="00A1125A"/>
    <w:rsid w:val="00A11302"/>
    <w:rsid w:val="00A11442"/>
    <w:rsid w:val="00A11588"/>
    <w:rsid w:val="00A11632"/>
    <w:rsid w:val="00A11917"/>
    <w:rsid w:val="00A131E2"/>
    <w:rsid w:val="00A1386E"/>
    <w:rsid w:val="00A144F5"/>
    <w:rsid w:val="00A14C2D"/>
    <w:rsid w:val="00A14CC4"/>
    <w:rsid w:val="00A154AF"/>
    <w:rsid w:val="00A1562E"/>
    <w:rsid w:val="00A159AB"/>
    <w:rsid w:val="00A15FAF"/>
    <w:rsid w:val="00A15FCE"/>
    <w:rsid w:val="00A1609F"/>
    <w:rsid w:val="00A16673"/>
    <w:rsid w:val="00A177A6"/>
    <w:rsid w:val="00A17B21"/>
    <w:rsid w:val="00A17EEF"/>
    <w:rsid w:val="00A20C12"/>
    <w:rsid w:val="00A215B9"/>
    <w:rsid w:val="00A216CD"/>
    <w:rsid w:val="00A21FC6"/>
    <w:rsid w:val="00A22C50"/>
    <w:rsid w:val="00A23071"/>
    <w:rsid w:val="00A247CE"/>
    <w:rsid w:val="00A24A02"/>
    <w:rsid w:val="00A24EF6"/>
    <w:rsid w:val="00A2520A"/>
    <w:rsid w:val="00A25235"/>
    <w:rsid w:val="00A25747"/>
    <w:rsid w:val="00A26836"/>
    <w:rsid w:val="00A26EF1"/>
    <w:rsid w:val="00A27B37"/>
    <w:rsid w:val="00A30D3F"/>
    <w:rsid w:val="00A3113B"/>
    <w:rsid w:val="00A31177"/>
    <w:rsid w:val="00A312F1"/>
    <w:rsid w:val="00A318D0"/>
    <w:rsid w:val="00A32CC0"/>
    <w:rsid w:val="00A34AD0"/>
    <w:rsid w:val="00A34FF0"/>
    <w:rsid w:val="00A35116"/>
    <w:rsid w:val="00A3539A"/>
    <w:rsid w:val="00A35BD9"/>
    <w:rsid w:val="00A35E2C"/>
    <w:rsid w:val="00A35E7F"/>
    <w:rsid w:val="00A36197"/>
    <w:rsid w:val="00A36831"/>
    <w:rsid w:val="00A36BCB"/>
    <w:rsid w:val="00A40833"/>
    <w:rsid w:val="00A40ECB"/>
    <w:rsid w:val="00A40F19"/>
    <w:rsid w:val="00A415EE"/>
    <w:rsid w:val="00A41837"/>
    <w:rsid w:val="00A42AAC"/>
    <w:rsid w:val="00A42EC8"/>
    <w:rsid w:val="00A44E75"/>
    <w:rsid w:val="00A45AB7"/>
    <w:rsid w:val="00A47038"/>
    <w:rsid w:val="00A47686"/>
    <w:rsid w:val="00A4770C"/>
    <w:rsid w:val="00A47A33"/>
    <w:rsid w:val="00A50789"/>
    <w:rsid w:val="00A52D08"/>
    <w:rsid w:val="00A53D56"/>
    <w:rsid w:val="00A53F4E"/>
    <w:rsid w:val="00A54491"/>
    <w:rsid w:val="00A54AAF"/>
    <w:rsid w:val="00A54F17"/>
    <w:rsid w:val="00A55296"/>
    <w:rsid w:val="00A55756"/>
    <w:rsid w:val="00A55A32"/>
    <w:rsid w:val="00A55C1C"/>
    <w:rsid w:val="00A56BBE"/>
    <w:rsid w:val="00A574C0"/>
    <w:rsid w:val="00A575D0"/>
    <w:rsid w:val="00A579B3"/>
    <w:rsid w:val="00A60528"/>
    <w:rsid w:val="00A61786"/>
    <w:rsid w:val="00A619BC"/>
    <w:rsid w:val="00A620FC"/>
    <w:rsid w:val="00A6221A"/>
    <w:rsid w:val="00A6358C"/>
    <w:rsid w:val="00A648E3"/>
    <w:rsid w:val="00A64FD6"/>
    <w:rsid w:val="00A657DE"/>
    <w:rsid w:val="00A6584A"/>
    <w:rsid w:val="00A6636C"/>
    <w:rsid w:val="00A66426"/>
    <w:rsid w:val="00A6643D"/>
    <w:rsid w:val="00A668E4"/>
    <w:rsid w:val="00A66A3C"/>
    <w:rsid w:val="00A66A57"/>
    <w:rsid w:val="00A671BA"/>
    <w:rsid w:val="00A67B70"/>
    <w:rsid w:val="00A70294"/>
    <w:rsid w:val="00A70D4F"/>
    <w:rsid w:val="00A70E00"/>
    <w:rsid w:val="00A71963"/>
    <w:rsid w:val="00A71B36"/>
    <w:rsid w:val="00A71DC2"/>
    <w:rsid w:val="00A72ABF"/>
    <w:rsid w:val="00A72D2F"/>
    <w:rsid w:val="00A73DDA"/>
    <w:rsid w:val="00A73FAD"/>
    <w:rsid w:val="00A74582"/>
    <w:rsid w:val="00A748F5"/>
    <w:rsid w:val="00A74D3F"/>
    <w:rsid w:val="00A7551E"/>
    <w:rsid w:val="00A755FB"/>
    <w:rsid w:val="00A757A3"/>
    <w:rsid w:val="00A75FA0"/>
    <w:rsid w:val="00A76FDB"/>
    <w:rsid w:val="00A7731C"/>
    <w:rsid w:val="00A77918"/>
    <w:rsid w:val="00A77C6B"/>
    <w:rsid w:val="00A77E4A"/>
    <w:rsid w:val="00A807AB"/>
    <w:rsid w:val="00A810C2"/>
    <w:rsid w:val="00A819C3"/>
    <w:rsid w:val="00A81A58"/>
    <w:rsid w:val="00A825F2"/>
    <w:rsid w:val="00A8266F"/>
    <w:rsid w:val="00A8304C"/>
    <w:rsid w:val="00A8370A"/>
    <w:rsid w:val="00A83EEE"/>
    <w:rsid w:val="00A844F5"/>
    <w:rsid w:val="00A84FF1"/>
    <w:rsid w:val="00A853C8"/>
    <w:rsid w:val="00A8553D"/>
    <w:rsid w:val="00A857A7"/>
    <w:rsid w:val="00A85BB0"/>
    <w:rsid w:val="00A860CA"/>
    <w:rsid w:val="00A86384"/>
    <w:rsid w:val="00A8782D"/>
    <w:rsid w:val="00A87A27"/>
    <w:rsid w:val="00A900E4"/>
    <w:rsid w:val="00A90E0A"/>
    <w:rsid w:val="00A91C3D"/>
    <w:rsid w:val="00A9388A"/>
    <w:rsid w:val="00A93C3D"/>
    <w:rsid w:val="00A941D3"/>
    <w:rsid w:val="00A94280"/>
    <w:rsid w:val="00A95368"/>
    <w:rsid w:val="00A966DB"/>
    <w:rsid w:val="00A97872"/>
    <w:rsid w:val="00A9798A"/>
    <w:rsid w:val="00A979F3"/>
    <w:rsid w:val="00A97BAC"/>
    <w:rsid w:val="00A97C27"/>
    <w:rsid w:val="00A97DB4"/>
    <w:rsid w:val="00AA0073"/>
    <w:rsid w:val="00AA09E3"/>
    <w:rsid w:val="00AA1FAE"/>
    <w:rsid w:val="00AA43C6"/>
    <w:rsid w:val="00AA48F2"/>
    <w:rsid w:val="00AA4A44"/>
    <w:rsid w:val="00AB0EB6"/>
    <w:rsid w:val="00AB10AC"/>
    <w:rsid w:val="00AB285E"/>
    <w:rsid w:val="00AB2D21"/>
    <w:rsid w:val="00AB3D0C"/>
    <w:rsid w:val="00AB47AE"/>
    <w:rsid w:val="00AB480A"/>
    <w:rsid w:val="00AB5264"/>
    <w:rsid w:val="00AB603C"/>
    <w:rsid w:val="00AB6261"/>
    <w:rsid w:val="00AB6C3C"/>
    <w:rsid w:val="00AB7003"/>
    <w:rsid w:val="00AC0653"/>
    <w:rsid w:val="00AC0BA4"/>
    <w:rsid w:val="00AC0F0F"/>
    <w:rsid w:val="00AC16E7"/>
    <w:rsid w:val="00AC1F8E"/>
    <w:rsid w:val="00AC281A"/>
    <w:rsid w:val="00AC2E87"/>
    <w:rsid w:val="00AC363E"/>
    <w:rsid w:val="00AC38D0"/>
    <w:rsid w:val="00AC4F35"/>
    <w:rsid w:val="00AC53DA"/>
    <w:rsid w:val="00AC5439"/>
    <w:rsid w:val="00AC6B03"/>
    <w:rsid w:val="00AC7026"/>
    <w:rsid w:val="00AC72C2"/>
    <w:rsid w:val="00AC7DDE"/>
    <w:rsid w:val="00AD053C"/>
    <w:rsid w:val="00AD0835"/>
    <w:rsid w:val="00AD0A3C"/>
    <w:rsid w:val="00AD16FE"/>
    <w:rsid w:val="00AD232B"/>
    <w:rsid w:val="00AD31DB"/>
    <w:rsid w:val="00AD3837"/>
    <w:rsid w:val="00AD3A3F"/>
    <w:rsid w:val="00AD40FF"/>
    <w:rsid w:val="00AD5507"/>
    <w:rsid w:val="00AD56BB"/>
    <w:rsid w:val="00AD7A9D"/>
    <w:rsid w:val="00AE0474"/>
    <w:rsid w:val="00AE062E"/>
    <w:rsid w:val="00AE0DCA"/>
    <w:rsid w:val="00AE0F62"/>
    <w:rsid w:val="00AE1736"/>
    <w:rsid w:val="00AE17C3"/>
    <w:rsid w:val="00AE18CB"/>
    <w:rsid w:val="00AE2529"/>
    <w:rsid w:val="00AE289D"/>
    <w:rsid w:val="00AE2A27"/>
    <w:rsid w:val="00AE364B"/>
    <w:rsid w:val="00AE3A03"/>
    <w:rsid w:val="00AE3CD2"/>
    <w:rsid w:val="00AE3DA5"/>
    <w:rsid w:val="00AE3DBD"/>
    <w:rsid w:val="00AE401F"/>
    <w:rsid w:val="00AE516C"/>
    <w:rsid w:val="00AE52AD"/>
    <w:rsid w:val="00AE658E"/>
    <w:rsid w:val="00AE673A"/>
    <w:rsid w:val="00AE68D7"/>
    <w:rsid w:val="00AE6C80"/>
    <w:rsid w:val="00AE7A40"/>
    <w:rsid w:val="00AE7BE3"/>
    <w:rsid w:val="00AF0915"/>
    <w:rsid w:val="00AF10E5"/>
    <w:rsid w:val="00AF1FFD"/>
    <w:rsid w:val="00AF2DE3"/>
    <w:rsid w:val="00AF37A4"/>
    <w:rsid w:val="00AF3D11"/>
    <w:rsid w:val="00AF40B8"/>
    <w:rsid w:val="00AF4633"/>
    <w:rsid w:val="00AF48C1"/>
    <w:rsid w:val="00AF4B6F"/>
    <w:rsid w:val="00AF5738"/>
    <w:rsid w:val="00AF69EF"/>
    <w:rsid w:val="00AF7116"/>
    <w:rsid w:val="00AF75FC"/>
    <w:rsid w:val="00AF7E9A"/>
    <w:rsid w:val="00B000F6"/>
    <w:rsid w:val="00B0016B"/>
    <w:rsid w:val="00B005A0"/>
    <w:rsid w:val="00B016C2"/>
    <w:rsid w:val="00B01709"/>
    <w:rsid w:val="00B01D37"/>
    <w:rsid w:val="00B03486"/>
    <w:rsid w:val="00B051D8"/>
    <w:rsid w:val="00B053A3"/>
    <w:rsid w:val="00B068AB"/>
    <w:rsid w:val="00B068D5"/>
    <w:rsid w:val="00B06BA9"/>
    <w:rsid w:val="00B074A5"/>
    <w:rsid w:val="00B1062A"/>
    <w:rsid w:val="00B12B47"/>
    <w:rsid w:val="00B12BDF"/>
    <w:rsid w:val="00B1327C"/>
    <w:rsid w:val="00B14726"/>
    <w:rsid w:val="00B15251"/>
    <w:rsid w:val="00B21481"/>
    <w:rsid w:val="00B21688"/>
    <w:rsid w:val="00B217D7"/>
    <w:rsid w:val="00B2205B"/>
    <w:rsid w:val="00B227F7"/>
    <w:rsid w:val="00B22B4C"/>
    <w:rsid w:val="00B2344C"/>
    <w:rsid w:val="00B235E8"/>
    <w:rsid w:val="00B243F2"/>
    <w:rsid w:val="00B2521E"/>
    <w:rsid w:val="00B25BC5"/>
    <w:rsid w:val="00B2605D"/>
    <w:rsid w:val="00B27B33"/>
    <w:rsid w:val="00B27B54"/>
    <w:rsid w:val="00B27BF1"/>
    <w:rsid w:val="00B30DCB"/>
    <w:rsid w:val="00B30E81"/>
    <w:rsid w:val="00B3117D"/>
    <w:rsid w:val="00B31FD2"/>
    <w:rsid w:val="00B31FD4"/>
    <w:rsid w:val="00B32110"/>
    <w:rsid w:val="00B32717"/>
    <w:rsid w:val="00B3338E"/>
    <w:rsid w:val="00B33614"/>
    <w:rsid w:val="00B3429D"/>
    <w:rsid w:val="00B346C3"/>
    <w:rsid w:val="00B3535C"/>
    <w:rsid w:val="00B35ADF"/>
    <w:rsid w:val="00B36AAD"/>
    <w:rsid w:val="00B36DE5"/>
    <w:rsid w:val="00B375A5"/>
    <w:rsid w:val="00B37734"/>
    <w:rsid w:val="00B401EA"/>
    <w:rsid w:val="00B4062B"/>
    <w:rsid w:val="00B40C97"/>
    <w:rsid w:val="00B40EE6"/>
    <w:rsid w:val="00B4187F"/>
    <w:rsid w:val="00B423D2"/>
    <w:rsid w:val="00B4269B"/>
    <w:rsid w:val="00B42CC1"/>
    <w:rsid w:val="00B42F1C"/>
    <w:rsid w:val="00B432A7"/>
    <w:rsid w:val="00B4380C"/>
    <w:rsid w:val="00B43887"/>
    <w:rsid w:val="00B440BE"/>
    <w:rsid w:val="00B447A9"/>
    <w:rsid w:val="00B44B5F"/>
    <w:rsid w:val="00B4591F"/>
    <w:rsid w:val="00B45B70"/>
    <w:rsid w:val="00B46055"/>
    <w:rsid w:val="00B4680A"/>
    <w:rsid w:val="00B46BCC"/>
    <w:rsid w:val="00B46DE0"/>
    <w:rsid w:val="00B46E6E"/>
    <w:rsid w:val="00B46EB6"/>
    <w:rsid w:val="00B47010"/>
    <w:rsid w:val="00B4721C"/>
    <w:rsid w:val="00B475CF"/>
    <w:rsid w:val="00B47D3A"/>
    <w:rsid w:val="00B50144"/>
    <w:rsid w:val="00B502A7"/>
    <w:rsid w:val="00B50C29"/>
    <w:rsid w:val="00B51701"/>
    <w:rsid w:val="00B51D95"/>
    <w:rsid w:val="00B52828"/>
    <w:rsid w:val="00B534D3"/>
    <w:rsid w:val="00B54CC9"/>
    <w:rsid w:val="00B551A6"/>
    <w:rsid w:val="00B55A4D"/>
    <w:rsid w:val="00B55D26"/>
    <w:rsid w:val="00B55D40"/>
    <w:rsid w:val="00B55DFD"/>
    <w:rsid w:val="00B55F3A"/>
    <w:rsid w:val="00B56375"/>
    <w:rsid w:val="00B56918"/>
    <w:rsid w:val="00B56BFE"/>
    <w:rsid w:val="00B57505"/>
    <w:rsid w:val="00B60A70"/>
    <w:rsid w:val="00B61E5E"/>
    <w:rsid w:val="00B622A9"/>
    <w:rsid w:val="00B63CAC"/>
    <w:rsid w:val="00B65B83"/>
    <w:rsid w:val="00B67241"/>
    <w:rsid w:val="00B675D8"/>
    <w:rsid w:val="00B700DA"/>
    <w:rsid w:val="00B701C0"/>
    <w:rsid w:val="00B70AF3"/>
    <w:rsid w:val="00B70C69"/>
    <w:rsid w:val="00B712CE"/>
    <w:rsid w:val="00B71425"/>
    <w:rsid w:val="00B716F1"/>
    <w:rsid w:val="00B71BDE"/>
    <w:rsid w:val="00B7288B"/>
    <w:rsid w:val="00B72D04"/>
    <w:rsid w:val="00B72D17"/>
    <w:rsid w:val="00B7306E"/>
    <w:rsid w:val="00B7332F"/>
    <w:rsid w:val="00B7373B"/>
    <w:rsid w:val="00B746F1"/>
    <w:rsid w:val="00B74988"/>
    <w:rsid w:val="00B74B66"/>
    <w:rsid w:val="00B74D94"/>
    <w:rsid w:val="00B754D8"/>
    <w:rsid w:val="00B756A0"/>
    <w:rsid w:val="00B75D43"/>
    <w:rsid w:val="00B764D3"/>
    <w:rsid w:val="00B76CEF"/>
    <w:rsid w:val="00B76EF1"/>
    <w:rsid w:val="00B7723E"/>
    <w:rsid w:val="00B77C31"/>
    <w:rsid w:val="00B803A0"/>
    <w:rsid w:val="00B80958"/>
    <w:rsid w:val="00B81355"/>
    <w:rsid w:val="00B814C1"/>
    <w:rsid w:val="00B8150A"/>
    <w:rsid w:val="00B81E70"/>
    <w:rsid w:val="00B82217"/>
    <w:rsid w:val="00B822C5"/>
    <w:rsid w:val="00B82AD4"/>
    <w:rsid w:val="00B83B31"/>
    <w:rsid w:val="00B85BAC"/>
    <w:rsid w:val="00B85C5A"/>
    <w:rsid w:val="00B86729"/>
    <w:rsid w:val="00B86B04"/>
    <w:rsid w:val="00B86E50"/>
    <w:rsid w:val="00B874EE"/>
    <w:rsid w:val="00B87543"/>
    <w:rsid w:val="00B875F4"/>
    <w:rsid w:val="00B8795C"/>
    <w:rsid w:val="00B90FB3"/>
    <w:rsid w:val="00B914E0"/>
    <w:rsid w:val="00B914ED"/>
    <w:rsid w:val="00B9209E"/>
    <w:rsid w:val="00B9232D"/>
    <w:rsid w:val="00B92592"/>
    <w:rsid w:val="00B92715"/>
    <w:rsid w:val="00B92C91"/>
    <w:rsid w:val="00B92E00"/>
    <w:rsid w:val="00B935B6"/>
    <w:rsid w:val="00B93862"/>
    <w:rsid w:val="00B93B4B"/>
    <w:rsid w:val="00B93E05"/>
    <w:rsid w:val="00B94039"/>
    <w:rsid w:val="00B9415E"/>
    <w:rsid w:val="00B95D2D"/>
    <w:rsid w:val="00B96C7C"/>
    <w:rsid w:val="00BA0037"/>
    <w:rsid w:val="00BA0069"/>
    <w:rsid w:val="00BA050F"/>
    <w:rsid w:val="00BA1549"/>
    <w:rsid w:val="00BA1EBF"/>
    <w:rsid w:val="00BA1FF7"/>
    <w:rsid w:val="00BA258C"/>
    <w:rsid w:val="00BA28D2"/>
    <w:rsid w:val="00BA32E0"/>
    <w:rsid w:val="00BA3603"/>
    <w:rsid w:val="00BA4471"/>
    <w:rsid w:val="00BA492E"/>
    <w:rsid w:val="00BA4EE4"/>
    <w:rsid w:val="00BA5519"/>
    <w:rsid w:val="00BA678B"/>
    <w:rsid w:val="00BA6810"/>
    <w:rsid w:val="00BA6B4A"/>
    <w:rsid w:val="00BA6CF0"/>
    <w:rsid w:val="00BA7106"/>
    <w:rsid w:val="00BB0218"/>
    <w:rsid w:val="00BB0552"/>
    <w:rsid w:val="00BB0E0F"/>
    <w:rsid w:val="00BB0F91"/>
    <w:rsid w:val="00BB19CD"/>
    <w:rsid w:val="00BB2B3A"/>
    <w:rsid w:val="00BB3D60"/>
    <w:rsid w:val="00BB4B3B"/>
    <w:rsid w:val="00BB525A"/>
    <w:rsid w:val="00BB5C92"/>
    <w:rsid w:val="00BB630F"/>
    <w:rsid w:val="00BB6395"/>
    <w:rsid w:val="00BB67C0"/>
    <w:rsid w:val="00BB6CE2"/>
    <w:rsid w:val="00BB77DC"/>
    <w:rsid w:val="00BB7FF8"/>
    <w:rsid w:val="00BC0007"/>
    <w:rsid w:val="00BC0871"/>
    <w:rsid w:val="00BC11DD"/>
    <w:rsid w:val="00BC2375"/>
    <w:rsid w:val="00BC23DF"/>
    <w:rsid w:val="00BC2D8F"/>
    <w:rsid w:val="00BC31D9"/>
    <w:rsid w:val="00BC32EA"/>
    <w:rsid w:val="00BC3DB7"/>
    <w:rsid w:val="00BC4773"/>
    <w:rsid w:val="00BC5FBC"/>
    <w:rsid w:val="00BC6741"/>
    <w:rsid w:val="00BC67E7"/>
    <w:rsid w:val="00BC6802"/>
    <w:rsid w:val="00BC69F1"/>
    <w:rsid w:val="00BC6A9E"/>
    <w:rsid w:val="00BC72B0"/>
    <w:rsid w:val="00BC74D0"/>
    <w:rsid w:val="00BC77B1"/>
    <w:rsid w:val="00BC7E3B"/>
    <w:rsid w:val="00BD03B4"/>
    <w:rsid w:val="00BD0D42"/>
    <w:rsid w:val="00BD0D7F"/>
    <w:rsid w:val="00BD10A0"/>
    <w:rsid w:val="00BD494C"/>
    <w:rsid w:val="00BD4A4E"/>
    <w:rsid w:val="00BD4D98"/>
    <w:rsid w:val="00BD667F"/>
    <w:rsid w:val="00BD6B49"/>
    <w:rsid w:val="00BD6E28"/>
    <w:rsid w:val="00BD7AC0"/>
    <w:rsid w:val="00BE05AA"/>
    <w:rsid w:val="00BE310D"/>
    <w:rsid w:val="00BE4538"/>
    <w:rsid w:val="00BE4926"/>
    <w:rsid w:val="00BE52FC"/>
    <w:rsid w:val="00BE5549"/>
    <w:rsid w:val="00BE5E3E"/>
    <w:rsid w:val="00BE659B"/>
    <w:rsid w:val="00BE6917"/>
    <w:rsid w:val="00BE6F7F"/>
    <w:rsid w:val="00BE7067"/>
    <w:rsid w:val="00BE7167"/>
    <w:rsid w:val="00BF0075"/>
    <w:rsid w:val="00BF0B2D"/>
    <w:rsid w:val="00BF11A1"/>
    <w:rsid w:val="00BF122D"/>
    <w:rsid w:val="00BF35D7"/>
    <w:rsid w:val="00BF3933"/>
    <w:rsid w:val="00BF4132"/>
    <w:rsid w:val="00BF5317"/>
    <w:rsid w:val="00BF5BB3"/>
    <w:rsid w:val="00BF6715"/>
    <w:rsid w:val="00BF671E"/>
    <w:rsid w:val="00C00253"/>
    <w:rsid w:val="00C00311"/>
    <w:rsid w:val="00C00887"/>
    <w:rsid w:val="00C014A0"/>
    <w:rsid w:val="00C01F41"/>
    <w:rsid w:val="00C02235"/>
    <w:rsid w:val="00C02C65"/>
    <w:rsid w:val="00C02ED5"/>
    <w:rsid w:val="00C02FA8"/>
    <w:rsid w:val="00C04D2A"/>
    <w:rsid w:val="00C0507F"/>
    <w:rsid w:val="00C055BF"/>
    <w:rsid w:val="00C05B2A"/>
    <w:rsid w:val="00C10318"/>
    <w:rsid w:val="00C10990"/>
    <w:rsid w:val="00C10AFB"/>
    <w:rsid w:val="00C13F17"/>
    <w:rsid w:val="00C13FDD"/>
    <w:rsid w:val="00C140EA"/>
    <w:rsid w:val="00C141D6"/>
    <w:rsid w:val="00C14752"/>
    <w:rsid w:val="00C149DD"/>
    <w:rsid w:val="00C1501B"/>
    <w:rsid w:val="00C16080"/>
    <w:rsid w:val="00C167A7"/>
    <w:rsid w:val="00C16AEB"/>
    <w:rsid w:val="00C17387"/>
    <w:rsid w:val="00C1798F"/>
    <w:rsid w:val="00C20210"/>
    <w:rsid w:val="00C209E4"/>
    <w:rsid w:val="00C23071"/>
    <w:rsid w:val="00C23BA2"/>
    <w:rsid w:val="00C248CA"/>
    <w:rsid w:val="00C25520"/>
    <w:rsid w:val="00C25B43"/>
    <w:rsid w:val="00C25FBC"/>
    <w:rsid w:val="00C272BA"/>
    <w:rsid w:val="00C30B01"/>
    <w:rsid w:val="00C31AFB"/>
    <w:rsid w:val="00C3205E"/>
    <w:rsid w:val="00C323AC"/>
    <w:rsid w:val="00C33673"/>
    <w:rsid w:val="00C336BB"/>
    <w:rsid w:val="00C3376D"/>
    <w:rsid w:val="00C34131"/>
    <w:rsid w:val="00C34BAB"/>
    <w:rsid w:val="00C34D12"/>
    <w:rsid w:val="00C34DC3"/>
    <w:rsid w:val="00C36E80"/>
    <w:rsid w:val="00C3787F"/>
    <w:rsid w:val="00C412AB"/>
    <w:rsid w:val="00C42ACF"/>
    <w:rsid w:val="00C42E3F"/>
    <w:rsid w:val="00C43A94"/>
    <w:rsid w:val="00C43F2D"/>
    <w:rsid w:val="00C4478A"/>
    <w:rsid w:val="00C44BD3"/>
    <w:rsid w:val="00C44D27"/>
    <w:rsid w:val="00C45CD1"/>
    <w:rsid w:val="00C45FF9"/>
    <w:rsid w:val="00C46061"/>
    <w:rsid w:val="00C462F7"/>
    <w:rsid w:val="00C46424"/>
    <w:rsid w:val="00C46931"/>
    <w:rsid w:val="00C501CD"/>
    <w:rsid w:val="00C504BE"/>
    <w:rsid w:val="00C52204"/>
    <w:rsid w:val="00C527CA"/>
    <w:rsid w:val="00C52D7F"/>
    <w:rsid w:val="00C53076"/>
    <w:rsid w:val="00C53368"/>
    <w:rsid w:val="00C5382D"/>
    <w:rsid w:val="00C54346"/>
    <w:rsid w:val="00C54F66"/>
    <w:rsid w:val="00C55399"/>
    <w:rsid w:val="00C555AC"/>
    <w:rsid w:val="00C55684"/>
    <w:rsid w:val="00C55FC1"/>
    <w:rsid w:val="00C568E7"/>
    <w:rsid w:val="00C57536"/>
    <w:rsid w:val="00C57A5D"/>
    <w:rsid w:val="00C57A97"/>
    <w:rsid w:val="00C60151"/>
    <w:rsid w:val="00C6034F"/>
    <w:rsid w:val="00C61259"/>
    <w:rsid w:val="00C61889"/>
    <w:rsid w:val="00C618D1"/>
    <w:rsid w:val="00C61F23"/>
    <w:rsid w:val="00C62ACF"/>
    <w:rsid w:val="00C62F14"/>
    <w:rsid w:val="00C62F88"/>
    <w:rsid w:val="00C62F91"/>
    <w:rsid w:val="00C632A9"/>
    <w:rsid w:val="00C6409D"/>
    <w:rsid w:val="00C64517"/>
    <w:rsid w:val="00C652BB"/>
    <w:rsid w:val="00C656E1"/>
    <w:rsid w:val="00C66156"/>
    <w:rsid w:val="00C67200"/>
    <w:rsid w:val="00C676B5"/>
    <w:rsid w:val="00C67AE3"/>
    <w:rsid w:val="00C705E1"/>
    <w:rsid w:val="00C707F4"/>
    <w:rsid w:val="00C70937"/>
    <w:rsid w:val="00C71219"/>
    <w:rsid w:val="00C72730"/>
    <w:rsid w:val="00C72885"/>
    <w:rsid w:val="00C72C3B"/>
    <w:rsid w:val="00C73045"/>
    <w:rsid w:val="00C73259"/>
    <w:rsid w:val="00C734BC"/>
    <w:rsid w:val="00C734F2"/>
    <w:rsid w:val="00C7352E"/>
    <w:rsid w:val="00C73631"/>
    <w:rsid w:val="00C737BA"/>
    <w:rsid w:val="00C7465B"/>
    <w:rsid w:val="00C76401"/>
    <w:rsid w:val="00C76D9B"/>
    <w:rsid w:val="00C77AA5"/>
    <w:rsid w:val="00C77BFB"/>
    <w:rsid w:val="00C8013D"/>
    <w:rsid w:val="00C80538"/>
    <w:rsid w:val="00C819A5"/>
    <w:rsid w:val="00C82707"/>
    <w:rsid w:val="00C8363A"/>
    <w:rsid w:val="00C84098"/>
    <w:rsid w:val="00C84891"/>
    <w:rsid w:val="00C85000"/>
    <w:rsid w:val="00C85D0D"/>
    <w:rsid w:val="00C87535"/>
    <w:rsid w:val="00C87B8E"/>
    <w:rsid w:val="00C87E29"/>
    <w:rsid w:val="00C90307"/>
    <w:rsid w:val="00C90711"/>
    <w:rsid w:val="00C90843"/>
    <w:rsid w:val="00C90BDF"/>
    <w:rsid w:val="00C9178A"/>
    <w:rsid w:val="00C91A3E"/>
    <w:rsid w:val="00C92272"/>
    <w:rsid w:val="00C92699"/>
    <w:rsid w:val="00C92781"/>
    <w:rsid w:val="00C928F3"/>
    <w:rsid w:val="00C93B89"/>
    <w:rsid w:val="00C93CDF"/>
    <w:rsid w:val="00C93F6B"/>
    <w:rsid w:val="00C940FF"/>
    <w:rsid w:val="00C948A6"/>
    <w:rsid w:val="00C95060"/>
    <w:rsid w:val="00C9629D"/>
    <w:rsid w:val="00C9636E"/>
    <w:rsid w:val="00C969AF"/>
    <w:rsid w:val="00C97D42"/>
    <w:rsid w:val="00CA0096"/>
    <w:rsid w:val="00CA0A5B"/>
    <w:rsid w:val="00CA12C0"/>
    <w:rsid w:val="00CA1758"/>
    <w:rsid w:val="00CA1FA4"/>
    <w:rsid w:val="00CA2112"/>
    <w:rsid w:val="00CA2544"/>
    <w:rsid w:val="00CA487D"/>
    <w:rsid w:val="00CA5B65"/>
    <w:rsid w:val="00CA5B9C"/>
    <w:rsid w:val="00CA610B"/>
    <w:rsid w:val="00CA6656"/>
    <w:rsid w:val="00CA66AB"/>
    <w:rsid w:val="00CA6BF6"/>
    <w:rsid w:val="00CA7AAA"/>
    <w:rsid w:val="00CA7D26"/>
    <w:rsid w:val="00CA7D80"/>
    <w:rsid w:val="00CA7DDB"/>
    <w:rsid w:val="00CB0F6C"/>
    <w:rsid w:val="00CB1227"/>
    <w:rsid w:val="00CB1AEF"/>
    <w:rsid w:val="00CB2DD2"/>
    <w:rsid w:val="00CB2E03"/>
    <w:rsid w:val="00CB306D"/>
    <w:rsid w:val="00CB3509"/>
    <w:rsid w:val="00CB36AB"/>
    <w:rsid w:val="00CB4679"/>
    <w:rsid w:val="00CB46AD"/>
    <w:rsid w:val="00CB4F78"/>
    <w:rsid w:val="00CB55EB"/>
    <w:rsid w:val="00CB6A6B"/>
    <w:rsid w:val="00CB722E"/>
    <w:rsid w:val="00CC0A42"/>
    <w:rsid w:val="00CC13B4"/>
    <w:rsid w:val="00CC154C"/>
    <w:rsid w:val="00CC2BE4"/>
    <w:rsid w:val="00CC2E75"/>
    <w:rsid w:val="00CC38EA"/>
    <w:rsid w:val="00CC39E7"/>
    <w:rsid w:val="00CC3BFC"/>
    <w:rsid w:val="00CC4168"/>
    <w:rsid w:val="00CC46C7"/>
    <w:rsid w:val="00CC49ED"/>
    <w:rsid w:val="00CC4CC3"/>
    <w:rsid w:val="00CC4DC6"/>
    <w:rsid w:val="00CC5046"/>
    <w:rsid w:val="00CC5514"/>
    <w:rsid w:val="00CC58F5"/>
    <w:rsid w:val="00CC5F1C"/>
    <w:rsid w:val="00CC7099"/>
    <w:rsid w:val="00CC79F7"/>
    <w:rsid w:val="00CC7A8F"/>
    <w:rsid w:val="00CC7FAA"/>
    <w:rsid w:val="00CD067D"/>
    <w:rsid w:val="00CD06A5"/>
    <w:rsid w:val="00CD09C4"/>
    <w:rsid w:val="00CD28F8"/>
    <w:rsid w:val="00CD2E79"/>
    <w:rsid w:val="00CD3312"/>
    <w:rsid w:val="00CD3B63"/>
    <w:rsid w:val="00CD4DFD"/>
    <w:rsid w:val="00CD4E8B"/>
    <w:rsid w:val="00CD63C2"/>
    <w:rsid w:val="00CD7B2B"/>
    <w:rsid w:val="00CD7CC3"/>
    <w:rsid w:val="00CE0819"/>
    <w:rsid w:val="00CE09C0"/>
    <w:rsid w:val="00CE20DE"/>
    <w:rsid w:val="00CE3402"/>
    <w:rsid w:val="00CE39A9"/>
    <w:rsid w:val="00CE3A87"/>
    <w:rsid w:val="00CE47AF"/>
    <w:rsid w:val="00CE4EA9"/>
    <w:rsid w:val="00CE5E59"/>
    <w:rsid w:val="00CE66EC"/>
    <w:rsid w:val="00CE6B4F"/>
    <w:rsid w:val="00CE7916"/>
    <w:rsid w:val="00CF054B"/>
    <w:rsid w:val="00CF0F5C"/>
    <w:rsid w:val="00CF11E7"/>
    <w:rsid w:val="00CF2678"/>
    <w:rsid w:val="00CF29B5"/>
    <w:rsid w:val="00CF33C9"/>
    <w:rsid w:val="00CF3635"/>
    <w:rsid w:val="00CF4134"/>
    <w:rsid w:val="00CF50B3"/>
    <w:rsid w:val="00CF5374"/>
    <w:rsid w:val="00CF5B36"/>
    <w:rsid w:val="00CF5E1F"/>
    <w:rsid w:val="00CF692F"/>
    <w:rsid w:val="00CF6CAA"/>
    <w:rsid w:val="00CF7423"/>
    <w:rsid w:val="00CF7506"/>
    <w:rsid w:val="00CF777F"/>
    <w:rsid w:val="00CF7CB0"/>
    <w:rsid w:val="00D006C3"/>
    <w:rsid w:val="00D01C89"/>
    <w:rsid w:val="00D02258"/>
    <w:rsid w:val="00D02E72"/>
    <w:rsid w:val="00D03D80"/>
    <w:rsid w:val="00D0401A"/>
    <w:rsid w:val="00D0495A"/>
    <w:rsid w:val="00D05647"/>
    <w:rsid w:val="00D056AD"/>
    <w:rsid w:val="00D06414"/>
    <w:rsid w:val="00D06CB6"/>
    <w:rsid w:val="00D077C9"/>
    <w:rsid w:val="00D07B88"/>
    <w:rsid w:val="00D10064"/>
    <w:rsid w:val="00D10105"/>
    <w:rsid w:val="00D10253"/>
    <w:rsid w:val="00D10F03"/>
    <w:rsid w:val="00D1107B"/>
    <w:rsid w:val="00D114B5"/>
    <w:rsid w:val="00D11654"/>
    <w:rsid w:val="00D11BD4"/>
    <w:rsid w:val="00D12BF3"/>
    <w:rsid w:val="00D13244"/>
    <w:rsid w:val="00D133DB"/>
    <w:rsid w:val="00D1371D"/>
    <w:rsid w:val="00D14608"/>
    <w:rsid w:val="00D15B0B"/>
    <w:rsid w:val="00D16C31"/>
    <w:rsid w:val="00D16E32"/>
    <w:rsid w:val="00D2084D"/>
    <w:rsid w:val="00D20CB8"/>
    <w:rsid w:val="00D20F88"/>
    <w:rsid w:val="00D210C7"/>
    <w:rsid w:val="00D223C3"/>
    <w:rsid w:val="00D22514"/>
    <w:rsid w:val="00D23E6D"/>
    <w:rsid w:val="00D243C2"/>
    <w:rsid w:val="00D24D30"/>
    <w:rsid w:val="00D25293"/>
    <w:rsid w:val="00D25672"/>
    <w:rsid w:val="00D25A44"/>
    <w:rsid w:val="00D271B4"/>
    <w:rsid w:val="00D2782E"/>
    <w:rsid w:val="00D30170"/>
    <w:rsid w:val="00D30C9C"/>
    <w:rsid w:val="00D319B6"/>
    <w:rsid w:val="00D33003"/>
    <w:rsid w:val="00D33083"/>
    <w:rsid w:val="00D336EE"/>
    <w:rsid w:val="00D33C48"/>
    <w:rsid w:val="00D35DFE"/>
    <w:rsid w:val="00D360C8"/>
    <w:rsid w:val="00D3660C"/>
    <w:rsid w:val="00D36F02"/>
    <w:rsid w:val="00D370F0"/>
    <w:rsid w:val="00D375B4"/>
    <w:rsid w:val="00D37E1A"/>
    <w:rsid w:val="00D40467"/>
    <w:rsid w:val="00D40668"/>
    <w:rsid w:val="00D41C90"/>
    <w:rsid w:val="00D4272A"/>
    <w:rsid w:val="00D43689"/>
    <w:rsid w:val="00D43C97"/>
    <w:rsid w:val="00D43D09"/>
    <w:rsid w:val="00D47691"/>
    <w:rsid w:val="00D478FA"/>
    <w:rsid w:val="00D47DF8"/>
    <w:rsid w:val="00D50183"/>
    <w:rsid w:val="00D50C00"/>
    <w:rsid w:val="00D51EBD"/>
    <w:rsid w:val="00D52ADF"/>
    <w:rsid w:val="00D54E28"/>
    <w:rsid w:val="00D55B9F"/>
    <w:rsid w:val="00D56065"/>
    <w:rsid w:val="00D5612E"/>
    <w:rsid w:val="00D56251"/>
    <w:rsid w:val="00D56D57"/>
    <w:rsid w:val="00D571F7"/>
    <w:rsid w:val="00D5795C"/>
    <w:rsid w:val="00D6019F"/>
    <w:rsid w:val="00D6029F"/>
    <w:rsid w:val="00D60A81"/>
    <w:rsid w:val="00D60DB7"/>
    <w:rsid w:val="00D60E6C"/>
    <w:rsid w:val="00D61631"/>
    <w:rsid w:val="00D62405"/>
    <w:rsid w:val="00D6253B"/>
    <w:rsid w:val="00D62587"/>
    <w:rsid w:val="00D62600"/>
    <w:rsid w:val="00D62D16"/>
    <w:rsid w:val="00D63039"/>
    <w:rsid w:val="00D63505"/>
    <w:rsid w:val="00D63B61"/>
    <w:rsid w:val="00D64164"/>
    <w:rsid w:val="00D6562F"/>
    <w:rsid w:val="00D65B21"/>
    <w:rsid w:val="00D66366"/>
    <w:rsid w:val="00D66736"/>
    <w:rsid w:val="00D668E1"/>
    <w:rsid w:val="00D6755D"/>
    <w:rsid w:val="00D67830"/>
    <w:rsid w:val="00D67E78"/>
    <w:rsid w:val="00D7025C"/>
    <w:rsid w:val="00D70CD2"/>
    <w:rsid w:val="00D716AA"/>
    <w:rsid w:val="00D71DC6"/>
    <w:rsid w:val="00D731EE"/>
    <w:rsid w:val="00D73815"/>
    <w:rsid w:val="00D73C31"/>
    <w:rsid w:val="00D74A13"/>
    <w:rsid w:val="00D754E9"/>
    <w:rsid w:val="00D755D1"/>
    <w:rsid w:val="00D7566F"/>
    <w:rsid w:val="00D761A4"/>
    <w:rsid w:val="00D76AB2"/>
    <w:rsid w:val="00D76B48"/>
    <w:rsid w:val="00D76DF6"/>
    <w:rsid w:val="00D76E41"/>
    <w:rsid w:val="00D80455"/>
    <w:rsid w:val="00D806B6"/>
    <w:rsid w:val="00D80B54"/>
    <w:rsid w:val="00D810BA"/>
    <w:rsid w:val="00D81C3F"/>
    <w:rsid w:val="00D82DFC"/>
    <w:rsid w:val="00D8338A"/>
    <w:rsid w:val="00D833F6"/>
    <w:rsid w:val="00D8428B"/>
    <w:rsid w:val="00D8452F"/>
    <w:rsid w:val="00D84A00"/>
    <w:rsid w:val="00D84D34"/>
    <w:rsid w:val="00D85783"/>
    <w:rsid w:val="00D85935"/>
    <w:rsid w:val="00D86165"/>
    <w:rsid w:val="00D86361"/>
    <w:rsid w:val="00D86546"/>
    <w:rsid w:val="00D8691E"/>
    <w:rsid w:val="00D86EF4"/>
    <w:rsid w:val="00D87B3D"/>
    <w:rsid w:val="00D87BD8"/>
    <w:rsid w:val="00D87DF2"/>
    <w:rsid w:val="00D90204"/>
    <w:rsid w:val="00D909D6"/>
    <w:rsid w:val="00D912E5"/>
    <w:rsid w:val="00D91347"/>
    <w:rsid w:val="00D9145A"/>
    <w:rsid w:val="00D9151E"/>
    <w:rsid w:val="00D91AF0"/>
    <w:rsid w:val="00D91FBE"/>
    <w:rsid w:val="00D9337A"/>
    <w:rsid w:val="00D945CA"/>
    <w:rsid w:val="00D94C6E"/>
    <w:rsid w:val="00D94DD4"/>
    <w:rsid w:val="00D95063"/>
    <w:rsid w:val="00D95537"/>
    <w:rsid w:val="00D95E7C"/>
    <w:rsid w:val="00D961BD"/>
    <w:rsid w:val="00D961DE"/>
    <w:rsid w:val="00D9794C"/>
    <w:rsid w:val="00D97ED0"/>
    <w:rsid w:val="00DA1D5B"/>
    <w:rsid w:val="00DA1EEA"/>
    <w:rsid w:val="00DA20E0"/>
    <w:rsid w:val="00DA2551"/>
    <w:rsid w:val="00DA2BC5"/>
    <w:rsid w:val="00DA3C1F"/>
    <w:rsid w:val="00DA3F54"/>
    <w:rsid w:val="00DA4318"/>
    <w:rsid w:val="00DA5624"/>
    <w:rsid w:val="00DA5A4F"/>
    <w:rsid w:val="00DA60D2"/>
    <w:rsid w:val="00DA6975"/>
    <w:rsid w:val="00DA6FB8"/>
    <w:rsid w:val="00DA799D"/>
    <w:rsid w:val="00DA7E36"/>
    <w:rsid w:val="00DB000D"/>
    <w:rsid w:val="00DB007A"/>
    <w:rsid w:val="00DB00B7"/>
    <w:rsid w:val="00DB0C0D"/>
    <w:rsid w:val="00DB0D1B"/>
    <w:rsid w:val="00DB1F40"/>
    <w:rsid w:val="00DB2239"/>
    <w:rsid w:val="00DB2981"/>
    <w:rsid w:val="00DB2EC7"/>
    <w:rsid w:val="00DB4382"/>
    <w:rsid w:val="00DB55A2"/>
    <w:rsid w:val="00DB5E72"/>
    <w:rsid w:val="00DB6346"/>
    <w:rsid w:val="00DB6E7B"/>
    <w:rsid w:val="00DC05C4"/>
    <w:rsid w:val="00DC069B"/>
    <w:rsid w:val="00DC0B3C"/>
    <w:rsid w:val="00DC13AE"/>
    <w:rsid w:val="00DC2061"/>
    <w:rsid w:val="00DC28CC"/>
    <w:rsid w:val="00DC2BCB"/>
    <w:rsid w:val="00DC31AA"/>
    <w:rsid w:val="00DC3967"/>
    <w:rsid w:val="00DC4E17"/>
    <w:rsid w:val="00DC50D1"/>
    <w:rsid w:val="00DC6293"/>
    <w:rsid w:val="00DC6608"/>
    <w:rsid w:val="00DC69F5"/>
    <w:rsid w:val="00DC7A25"/>
    <w:rsid w:val="00DC7D17"/>
    <w:rsid w:val="00DC7EF7"/>
    <w:rsid w:val="00DD18B0"/>
    <w:rsid w:val="00DD1E40"/>
    <w:rsid w:val="00DD1F98"/>
    <w:rsid w:val="00DD2923"/>
    <w:rsid w:val="00DD29EF"/>
    <w:rsid w:val="00DD3F1E"/>
    <w:rsid w:val="00DD454D"/>
    <w:rsid w:val="00DD4650"/>
    <w:rsid w:val="00DD46C6"/>
    <w:rsid w:val="00DD4835"/>
    <w:rsid w:val="00DD4CD7"/>
    <w:rsid w:val="00DD52CD"/>
    <w:rsid w:val="00DD5B3E"/>
    <w:rsid w:val="00DD695A"/>
    <w:rsid w:val="00DD6B8E"/>
    <w:rsid w:val="00DD741C"/>
    <w:rsid w:val="00DD7DBD"/>
    <w:rsid w:val="00DE0DE8"/>
    <w:rsid w:val="00DE1034"/>
    <w:rsid w:val="00DE1712"/>
    <w:rsid w:val="00DE235B"/>
    <w:rsid w:val="00DE2DBA"/>
    <w:rsid w:val="00DE31DE"/>
    <w:rsid w:val="00DE32AA"/>
    <w:rsid w:val="00DE3A7C"/>
    <w:rsid w:val="00DE4626"/>
    <w:rsid w:val="00DE4D6B"/>
    <w:rsid w:val="00DE5C9E"/>
    <w:rsid w:val="00DE5CDC"/>
    <w:rsid w:val="00DE5F00"/>
    <w:rsid w:val="00DE699A"/>
    <w:rsid w:val="00DE73AC"/>
    <w:rsid w:val="00DE79FA"/>
    <w:rsid w:val="00DE7BA2"/>
    <w:rsid w:val="00DE7E3A"/>
    <w:rsid w:val="00DF09A8"/>
    <w:rsid w:val="00DF16FA"/>
    <w:rsid w:val="00DF3081"/>
    <w:rsid w:val="00DF33CE"/>
    <w:rsid w:val="00DF3687"/>
    <w:rsid w:val="00DF3C49"/>
    <w:rsid w:val="00DF42E3"/>
    <w:rsid w:val="00DF534A"/>
    <w:rsid w:val="00DF544B"/>
    <w:rsid w:val="00DF5663"/>
    <w:rsid w:val="00DF6458"/>
    <w:rsid w:val="00DF6745"/>
    <w:rsid w:val="00DF6AEA"/>
    <w:rsid w:val="00DF6DAB"/>
    <w:rsid w:val="00DF6DE3"/>
    <w:rsid w:val="00DF70CA"/>
    <w:rsid w:val="00DF72EB"/>
    <w:rsid w:val="00DF7DE8"/>
    <w:rsid w:val="00E000D2"/>
    <w:rsid w:val="00E00674"/>
    <w:rsid w:val="00E0076E"/>
    <w:rsid w:val="00E01E00"/>
    <w:rsid w:val="00E01E22"/>
    <w:rsid w:val="00E020BB"/>
    <w:rsid w:val="00E02C5C"/>
    <w:rsid w:val="00E02D26"/>
    <w:rsid w:val="00E03491"/>
    <w:rsid w:val="00E0368F"/>
    <w:rsid w:val="00E03FCD"/>
    <w:rsid w:val="00E04A16"/>
    <w:rsid w:val="00E04A1B"/>
    <w:rsid w:val="00E0593A"/>
    <w:rsid w:val="00E066FB"/>
    <w:rsid w:val="00E06E3D"/>
    <w:rsid w:val="00E06F87"/>
    <w:rsid w:val="00E07334"/>
    <w:rsid w:val="00E07D89"/>
    <w:rsid w:val="00E107CF"/>
    <w:rsid w:val="00E10E44"/>
    <w:rsid w:val="00E11027"/>
    <w:rsid w:val="00E12DD2"/>
    <w:rsid w:val="00E1407C"/>
    <w:rsid w:val="00E141F0"/>
    <w:rsid w:val="00E14990"/>
    <w:rsid w:val="00E14A2A"/>
    <w:rsid w:val="00E163E9"/>
    <w:rsid w:val="00E16571"/>
    <w:rsid w:val="00E16891"/>
    <w:rsid w:val="00E16BA9"/>
    <w:rsid w:val="00E17197"/>
    <w:rsid w:val="00E179FC"/>
    <w:rsid w:val="00E17A1E"/>
    <w:rsid w:val="00E17C2A"/>
    <w:rsid w:val="00E20222"/>
    <w:rsid w:val="00E20392"/>
    <w:rsid w:val="00E203C5"/>
    <w:rsid w:val="00E20DFA"/>
    <w:rsid w:val="00E216E6"/>
    <w:rsid w:val="00E21BBE"/>
    <w:rsid w:val="00E21C90"/>
    <w:rsid w:val="00E22CD3"/>
    <w:rsid w:val="00E23030"/>
    <w:rsid w:val="00E23353"/>
    <w:rsid w:val="00E237F2"/>
    <w:rsid w:val="00E23B92"/>
    <w:rsid w:val="00E23C48"/>
    <w:rsid w:val="00E245B0"/>
    <w:rsid w:val="00E254DE"/>
    <w:rsid w:val="00E25C26"/>
    <w:rsid w:val="00E26302"/>
    <w:rsid w:val="00E2774A"/>
    <w:rsid w:val="00E3011A"/>
    <w:rsid w:val="00E30345"/>
    <w:rsid w:val="00E30660"/>
    <w:rsid w:val="00E3112C"/>
    <w:rsid w:val="00E31A66"/>
    <w:rsid w:val="00E31B1A"/>
    <w:rsid w:val="00E31F18"/>
    <w:rsid w:val="00E31F5D"/>
    <w:rsid w:val="00E321D3"/>
    <w:rsid w:val="00E324AC"/>
    <w:rsid w:val="00E32E8D"/>
    <w:rsid w:val="00E32FBE"/>
    <w:rsid w:val="00E3473C"/>
    <w:rsid w:val="00E34B44"/>
    <w:rsid w:val="00E3559C"/>
    <w:rsid w:val="00E35783"/>
    <w:rsid w:val="00E35F8F"/>
    <w:rsid w:val="00E36F4B"/>
    <w:rsid w:val="00E37D36"/>
    <w:rsid w:val="00E40101"/>
    <w:rsid w:val="00E401D8"/>
    <w:rsid w:val="00E40327"/>
    <w:rsid w:val="00E40B7B"/>
    <w:rsid w:val="00E412BC"/>
    <w:rsid w:val="00E41951"/>
    <w:rsid w:val="00E42382"/>
    <w:rsid w:val="00E424D8"/>
    <w:rsid w:val="00E4347A"/>
    <w:rsid w:val="00E4372F"/>
    <w:rsid w:val="00E43E0B"/>
    <w:rsid w:val="00E44028"/>
    <w:rsid w:val="00E45216"/>
    <w:rsid w:val="00E45D84"/>
    <w:rsid w:val="00E46244"/>
    <w:rsid w:val="00E46F61"/>
    <w:rsid w:val="00E470F3"/>
    <w:rsid w:val="00E47DCF"/>
    <w:rsid w:val="00E524C7"/>
    <w:rsid w:val="00E52BE1"/>
    <w:rsid w:val="00E5391A"/>
    <w:rsid w:val="00E5448A"/>
    <w:rsid w:val="00E54601"/>
    <w:rsid w:val="00E548E4"/>
    <w:rsid w:val="00E561AE"/>
    <w:rsid w:val="00E56451"/>
    <w:rsid w:val="00E564DA"/>
    <w:rsid w:val="00E5652F"/>
    <w:rsid w:val="00E56581"/>
    <w:rsid w:val="00E565EC"/>
    <w:rsid w:val="00E5710C"/>
    <w:rsid w:val="00E57655"/>
    <w:rsid w:val="00E5789E"/>
    <w:rsid w:val="00E60DBE"/>
    <w:rsid w:val="00E60FF5"/>
    <w:rsid w:val="00E6142C"/>
    <w:rsid w:val="00E619AD"/>
    <w:rsid w:val="00E61F0C"/>
    <w:rsid w:val="00E6372E"/>
    <w:rsid w:val="00E6390F"/>
    <w:rsid w:val="00E63F04"/>
    <w:rsid w:val="00E66222"/>
    <w:rsid w:val="00E6635A"/>
    <w:rsid w:val="00E666F9"/>
    <w:rsid w:val="00E669B8"/>
    <w:rsid w:val="00E6775E"/>
    <w:rsid w:val="00E678B7"/>
    <w:rsid w:val="00E711CF"/>
    <w:rsid w:val="00E71684"/>
    <w:rsid w:val="00E71BCB"/>
    <w:rsid w:val="00E720EC"/>
    <w:rsid w:val="00E732E1"/>
    <w:rsid w:val="00E735C1"/>
    <w:rsid w:val="00E75E2F"/>
    <w:rsid w:val="00E7672B"/>
    <w:rsid w:val="00E767A0"/>
    <w:rsid w:val="00E774B3"/>
    <w:rsid w:val="00E77F8B"/>
    <w:rsid w:val="00E80A19"/>
    <w:rsid w:val="00E80B37"/>
    <w:rsid w:val="00E810E3"/>
    <w:rsid w:val="00E81170"/>
    <w:rsid w:val="00E815DE"/>
    <w:rsid w:val="00E8325A"/>
    <w:rsid w:val="00E84862"/>
    <w:rsid w:val="00E8532B"/>
    <w:rsid w:val="00E86F72"/>
    <w:rsid w:val="00E86F73"/>
    <w:rsid w:val="00E90A30"/>
    <w:rsid w:val="00E9133A"/>
    <w:rsid w:val="00E913D1"/>
    <w:rsid w:val="00E91468"/>
    <w:rsid w:val="00E916BF"/>
    <w:rsid w:val="00E919B8"/>
    <w:rsid w:val="00E92A54"/>
    <w:rsid w:val="00E92B1A"/>
    <w:rsid w:val="00E92D81"/>
    <w:rsid w:val="00E93D62"/>
    <w:rsid w:val="00E93DF9"/>
    <w:rsid w:val="00E94017"/>
    <w:rsid w:val="00E942C3"/>
    <w:rsid w:val="00E94439"/>
    <w:rsid w:val="00E948D3"/>
    <w:rsid w:val="00E94C1E"/>
    <w:rsid w:val="00E9595B"/>
    <w:rsid w:val="00E95C0D"/>
    <w:rsid w:val="00E96AFA"/>
    <w:rsid w:val="00E97E24"/>
    <w:rsid w:val="00EA19EE"/>
    <w:rsid w:val="00EA1AAD"/>
    <w:rsid w:val="00EA20C7"/>
    <w:rsid w:val="00EA21B7"/>
    <w:rsid w:val="00EA2377"/>
    <w:rsid w:val="00EA265A"/>
    <w:rsid w:val="00EA2F74"/>
    <w:rsid w:val="00EA312B"/>
    <w:rsid w:val="00EA350F"/>
    <w:rsid w:val="00EA3639"/>
    <w:rsid w:val="00EA3738"/>
    <w:rsid w:val="00EA3775"/>
    <w:rsid w:val="00EA3990"/>
    <w:rsid w:val="00EA3C95"/>
    <w:rsid w:val="00EA3D2D"/>
    <w:rsid w:val="00EA3EDE"/>
    <w:rsid w:val="00EA4D22"/>
    <w:rsid w:val="00EA5611"/>
    <w:rsid w:val="00EA5A4B"/>
    <w:rsid w:val="00EA62EA"/>
    <w:rsid w:val="00EA64D9"/>
    <w:rsid w:val="00EA7FBE"/>
    <w:rsid w:val="00EB0654"/>
    <w:rsid w:val="00EB0F10"/>
    <w:rsid w:val="00EB211F"/>
    <w:rsid w:val="00EB2CD9"/>
    <w:rsid w:val="00EB2F18"/>
    <w:rsid w:val="00EB31B9"/>
    <w:rsid w:val="00EB3522"/>
    <w:rsid w:val="00EB3ABE"/>
    <w:rsid w:val="00EB40B9"/>
    <w:rsid w:val="00EB439E"/>
    <w:rsid w:val="00EB5E3B"/>
    <w:rsid w:val="00EB633A"/>
    <w:rsid w:val="00EB65DD"/>
    <w:rsid w:val="00EB7C48"/>
    <w:rsid w:val="00EB7DFD"/>
    <w:rsid w:val="00EC05F9"/>
    <w:rsid w:val="00EC0625"/>
    <w:rsid w:val="00EC0A75"/>
    <w:rsid w:val="00EC1929"/>
    <w:rsid w:val="00EC19B6"/>
    <w:rsid w:val="00EC1C1B"/>
    <w:rsid w:val="00EC52FD"/>
    <w:rsid w:val="00EC5482"/>
    <w:rsid w:val="00EC5513"/>
    <w:rsid w:val="00EC5691"/>
    <w:rsid w:val="00EC66F9"/>
    <w:rsid w:val="00EC7778"/>
    <w:rsid w:val="00ED235B"/>
    <w:rsid w:val="00ED32F2"/>
    <w:rsid w:val="00ED34A2"/>
    <w:rsid w:val="00ED3D84"/>
    <w:rsid w:val="00ED3F74"/>
    <w:rsid w:val="00ED4424"/>
    <w:rsid w:val="00ED4BC8"/>
    <w:rsid w:val="00ED4C61"/>
    <w:rsid w:val="00ED52B5"/>
    <w:rsid w:val="00ED5A93"/>
    <w:rsid w:val="00ED5BBC"/>
    <w:rsid w:val="00ED605E"/>
    <w:rsid w:val="00ED70A4"/>
    <w:rsid w:val="00ED7504"/>
    <w:rsid w:val="00ED7F79"/>
    <w:rsid w:val="00EE11C8"/>
    <w:rsid w:val="00EE2CD1"/>
    <w:rsid w:val="00EE2E70"/>
    <w:rsid w:val="00EE3016"/>
    <w:rsid w:val="00EE435F"/>
    <w:rsid w:val="00EE4792"/>
    <w:rsid w:val="00EE4908"/>
    <w:rsid w:val="00EE4C79"/>
    <w:rsid w:val="00EE5CBC"/>
    <w:rsid w:val="00EE610C"/>
    <w:rsid w:val="00EE67C5"/>
    <w:rsid w:val="00EE71F4"/>
    <w:rsid w:val="00EE7237"/>
    <w:rsid w:val="00EE77CD"/>
    <w:rsid w:val="00EE79C5"/>
    <w:rsid w:val="00EE7E5F"/>
    <w:rsid w:val="00EF0080"/>
    <w:rsid w:val="00EF0748"/>
    <w:rsid w:val="00EF0AA1"/>
    <w:rsid w:val="00EF0F7B"/>
    <w:rsid w:val="00EF11AE"/>
    <w:rsid w:val="00EF2094"/>
    <w:rsid w:val="00EF25E5"/>
    <w:rsid w:val="00EF2B0E"/>
    <w:rsid w:val="00EF2D55"/>
    <w:rsid w:val="00EF2EC1"/>
    <w:rsid w:val="00EF4387"/>
    <w:rsid w:val="00EF61A2"/>
    <w:rsid w:val="00EF705B"/>
    <w:rsid w:val="00EF7E25"/>
    <w:rsid w:val="00F000B7"/>
    <w:rsid w:val="00F003CA"/>
    <w:rsid w:val="00F0082A"/>
    <w:rsid w:val="00F0087A"/>
    <w:rsid w:val="00F01341"/>
    <w:rsid w:val="00F01A14"/>
    <w:rsid w:val="00F01A5D"/>
    <w:rsid w:val="00F01EE8"/>
    <w:rsid w:val="00F0246F"/>
    <w:rsid w:val="00F024FE"/>
    <w:rsid w:val="00F03F5F"/>
    <w:rsid w:val="00F0459C"/>
    <w:rsid w:val="00F04E88"/>
    <w:rsid w:val="00F04F18"/>
    <w:rsid w:val="00F0603E"/>
    <w:rsid w:val="00F0665D"/>
    <w:rsid w:val="00F066B1"/>
    <w:rsid w:val="00F06D6C"/>
    <w:rsid w:val="00F075D9"/>
    <w:rsid w:val="00F10AE0"/>
    <w:rsid w:val="00F121BC"/>
    <w:rsid w:val="00F1315F"/>
    <w:rsid w:val="00F133B7"/>
    <w:rsid w:val="00F13BAA"/>
    <w:rsid w:val="00F14003"/>
    <w:rsid w:val="00F14F78"/>
    <w:rsid w:val="00F166A2"/>
    <w:rsid w:val="00F167E0"/>
    <w:rsid w:val="00F16A3D"/>
    <w:rsid w:val="00F16E2C"/>
    <w:rsid w:val="00F17B8B"/>
    <w:rsid w:val="00F2082E"/>
    <w:rsid w:val="00F208AA"/>
    <w:rsid w:val="00F20D0A"/>
    <w:rsid w:val="00F2138C"/>
    <w:rsid w:val="00F21B72"/>
    <w:rsid w:val="00F21F48"/>
    <w:rsid w:val="00F221CE"/>
    <w:rsid w:val="00F22520"/>
    <w:rsid w:val="00F22B7B"/>
    <w:rsid w:val="00F23137"/>
    <w:rsid w:val="00F232F6"/>
    <w:rsid w:val="00F24D09"/>
    <w:rsid w:val="00F262E1"/>
    <w:rsid w:val="00F26EB0"/>
    <w:rsid w:val="00F27485"/>
    <w:rsid w:val="00F27A20"/>
    <w:rsid w:val="00F30B5D"/>
    <w:rsid w:val="00F3162B"/>
    <w:rsid w:val="00F3205C"/>
    <w:rsid w:val="00F32DA0"/>
    <w:rsid w:val="00F33864"/>
    <w:rsid w:val="00F338E3"/>
    <w:rsid w:val="00F34472"/>
    <w:rsid w:val="00F349FE"/>
    <w:rsid w:val="00F34B30"/>
    <w:rsid w:val="00F34E10"/>
    <w:rsid w:val="00F353C5"/>
    <w:rsid w:val="00F3576C"/>
    <w:rsid w:val="00F3627F"/>
    <w:rsid w:val="00F36425"/>
    <w:rsid w:val="00F36426"/>
    <w:rsid w:val="00F3685C"/>
    <w:rsid w:val="00F36974"/>
    <w:rsid w:val="00F36D15"/>
    <w:rsid w:val="00F37D86"/>
    <w:rsid w:val="00F40095"/>
    <w:rsid w:val="00F4029A"/>
    <w:rsid w:val="00F4041E"/>
    <w:rsid w:val="00F40B55"/>
    <w:rsid w:val="00F40E28"/>
    <w:rsid w:val="00F415BB"/>
    <w:rsid w:val="00F42CF1"/>
    <w:rsid w:val="00F42F3D"/>
    <w:rsid w:val="00F4400F"/>
    <w:rsid w:val="00F44016"/>
    <w:rsid w:val="00F44F1A"/>
    <w:rsid w:val="00F45137"/>
    <w:rsid w:val="00F45CD9"/>
    <w:rsid w:val="00F46336"/>
    <w:rsid w:val="00F46622"/>
    <w:rsid w:val="00F466B6"/>
    <w:rsid w:val="00F474EC"/>
    <w:rsid w:val="00F47776"/>
    <w:rsid w:val="00F47FAD"/>
    <w:rsid w:val="00F50670"/>
    <w:rsid w:val="00F50E96"/>
    <w:rsid w:val="00F51703"/>
    <w:rsid w:val="00F518E5"/>
    <w:rsid w:val="00F53FCE"/>
    <w:rsid w:val="00F5490A"/>
    <w:rsid w:val="00F54E81"/>
    <w:rsid w:val="00F551B2"/>
    <w:rsid w:val="00F55444"/>
    <w:rsid w:val="00F55B2A"/>
    <w:rsid w:val="00F55D96"/>
    <w:rsid w:val="00F56782"/>
    <w:rsid w:val="00F573A4"/>
    <w:rsid w:val="00F5749B"/>
    <w:rsid w:val="00F57836"/>
    <w:rsid w:val="00F57CC6"/>
    <w:rsid w:val="00F57D8D"/>
    <w:rsid w:val="00F60800"/>
    <w:rsid w:val="00F610AD"/>
    <w:rsid w:val="00F617FE"/>
    <w:rsid w:val="00F61F62"/>
    <w:rsid w:val="00F62658"/>
    <w:rsid w:val="00F628D7"/>
    <w:rsid w:val="00F62E59"/>
    <w:rsid w:val="00F63407"/>
    <w:rsid w:val="00F63456"/>
    <w:rsid w:val="00F6412E"/>
    <w:rsid w:val="00F643AD"/>
    <w:rsid w:val="00F64E8C"/>
    <w:rsid w:val="00F64F5A"/>
    <w:rsid w:val="00F65865"/>
    <w:rsid w:val="00F65DE9"/>
    <w:rsid w:val="00F6618C"/>
    <w:rsid w:val="00F66427"/>
    <w:rsid w:val="00F673C4"/>
    <w:rsid w:val="00F67A54"/>
    <w:rsid w:val="00F67F87"/>
    <w:rsid w:val="00F70544"/>
    <w:rsid w:val="00F71391"/>
    <w:rsid w:val="00F71A45"/>
    <w:rsid w:val="00F723D0"/>
    <w:rsid w:val="00F73D57"/>
    <w:rsid w:val="00F73DAA"/>
    <w:rsid w:val="00F73FCD"/>
    <w:rsid w:val="00F74218"/>
    <w:rsid w:val="00F74669"/>
    <w:rsid w:val="00F754C1"/>
    <w:rsid w:val="00F75DCE"/>
    <w:rsid w:val="00F80F2B"/>
    <w:rsid w:val="00F80F71"/>
    <w:rsid w:val="00F812B3"/>
    <w:rsid w:val="00F816FF"/>
    <w:rsid w:val="00F81ADB"/>
    <w:rsid w:val="00F81FD4"/>
    <w:rsid w:val="00F829D5"/>
    <w:rsid w:val="00F835A1"/>
    <w:rsid w:val="00F836E1"/>
    <w:rsid w:val="00F8375F"/>
    <w:rsid w:val="00F84598"/>
    <w:rsid w:val="00F84A70"/>
    <w:rsid w:val="00F85069"/>
    <w:rsid w:val="00F855AA"/>
    <w:rsid w:val="00F85A43"/>
    <w:rsid w:val="00F85B36"/>
    <w:rsid w:val="00F85CEB"/>
    <w:rsid w:val="00F85F9B"/>
    <w:rsid w:val="00F874D8"/>
    <w:rsid w:val="00F87BD5"/>
    <w:rsid w:val="00F87C6A"/>
    <w:rsid w:val="00F90F00"/>
    <w:rsid w:val="00F921BC"/>
    <w:rsid w:val="00F9259E"/>
    <w:rsid w:val="00F92715"/>
    <w:rsid w:val="00F935C8"/>
    <w:rsid w:val="00F93B9A"/>
    <w:rsid w:val="00F940A4"/>
    <w:rsid w:val="00F9435D"/>
    <w:rsid w:val="00F9474C"/>
    <w:rsid w:val="00F9475B"/>
    <w:rsid w:val="00F94D78"/>
    <w:rsid w:val="00F950A0"/>
    <w:rsid w:val="00F97210"/>
    <w:rsid w:val="00F973CE"/>
    <w:rsid w:val="00FA0224"/>
    <w:rsid w:val="00FA03BD"/>
    <w:rsid w:val="00FA0C99"/>
    <w:rsid w:val="00FA0CC2"/>
    <w:rsid w:val="00FA1ADA"/>
    <w:rsid w:val="00FA1F6D"/>
    <w:rsid w:val="00FA2336"/>
    <w:rsid w:val="00FA292F"/>
    <w:rsid w:val="00FA33B9"/>
    <w:rsid w:val="00FA3705"/>
    <w:rsid w:val="00FA42A2"/>
    <w:rsid w:val="00FA4459"/>
    <w:rsid w:val="00FA4FCF"/>
    <w:rsid w:val="00FA5FE1"/>
    <w:rsid w:val="00FA6578"/>
    <w:rsid w:val="00FA6957"/>
    <w:rsid w:val="00FA6B99"/>
    <w:rsid w:val="00FA711C"/>
    <w:rsid w:val="00FA721E"/>
    <w:rsid w:val="00FA79EB"/>
    <w:rsid w:val="00FA7A44"/>
    <w:rsid w:val="00FB015A"/>
    <w:rsid w:val="00FB01D6"/>
    <w:rsid w:val="00FB08C4"/>
    <w:rsid w:val="00FB0F5B"/>
    <w:rsid w:val="00FB18EA"/>
    <w:rsid w:val="00FB196B"/>
    <w:rsid w:val="00FB3DE4"/>
    <w:rsid w:val="00FB4433"/>
    <w:rsid w:val="00FB54B6"/>
    <w:rsid w:val="00FB61E2"/>
    <w:rsid w:val="00FB720B"/>
    <w:rsid w:val="00FB73CE"/>
    <w:rsid w:val="00FB7A8E"/>
    <w:rsid w:val="00FB7C56"/>
    <w:rsid w:val="00FC028E"/>
    <w:rsid w:val="00FC0600"/>
    <w:rsid w:val="00FC1080"/>
    <w:rsid w:val="00FC145E"/>
    <w:rsid w:val="00FC1857"/>
    <w:rsid w:val="00FC19AA"/>
    <w:rsid w:val="00FC2051"/>
    <w:rsid w:val="00FC23DC"/>
    <w:rsid w:val="00FC2B67"/>
    <w:rsid w:val="00FC2B90"/>
    <w:rsid w:val="00FC2BBE"/>
    <w:rsid w:val="00FC3F2A"/>
    <w:rsid w:val="00FC3F47"/>
    <w:rsid w:val="00FC43F2"/>
    <w:rsid w:val="00FC4D53"/>
    <w:rsid w:val="00FC589B"/>
    <w:rsid w:val="00FC5D60"/>
    <w:rsid w:val="00FC609D"/>
    <w:rsid w:val="00FC6979"/>
    <w:rsid w:val="00FC7D4E"/>
    <w:rsid w:val="00FD0168"/>
    <w:rsid w:val="00FD1E24"/>
    <w:rsid w:val="00FD217F"/>
    <w:rsid w:val="00FD2615"/>
    <w:rsid w:val="00FD2A04"/>
    <w:rsid w:val="00FD2AE0"/>
    <w:rsid w:val="00FD2CE5"/>
    <w:rsid w:val="00FD2FB5"/>
    <w:rsid w:val="00FD4AC9"/>
    <w:rsid w:val="00FD4E84"/>
    <w:rsid w:val="00FD514E"/>
    <w:rsid w:val="00FD5BBE"/>
    <w:rsid w:val="00FD6A86"/>
    <w:rsid w:val="00FD6F08"/>
    <w:rsid w:val="00FD79A5"/>
    <w:rsid w:val="00FE0561"/>
    <w:rsid w:val="00FE060B"/>
    <w:rsid w:val="00FE087E"/>
    <w:rsid w:val="00FE08CF"/>
    <w:rsid w:val="00FE1527"/>
    <w:rsid w:val="00FE1703"/>
    <w:rsid w:val="00FE1E49"/>
    <w:rsid w:val="00FE392E"/>
    <w:rsid w:val="00FE3BC7"/>
    <w:rsid w:val="00FE3D5A"/>
    <w:rsid w:val="00FE50F0"/>
    <w:rsid w:val="00FE556C"/>
    <w:rsid w:val="00FE7707"/>
    <w:rsid w:val="00FF0D1B"/>
    <w:rsid w:val="00FF0FD2"/>
    <w:rsid w:val="00FF1AAE"/>
    <w:rsid w:val="00FF1EBE"/>
    <w:rsid w:val="00FF222E"/>
    <w:rsid w:val="00FF2882"/>
    <w:rsid w:val="00FF2B22"/>
    <w:rsid w:val="00FF2CFE"/>
    <w:rsid w:val="00FF2F4E"/>
    <w:rsid w:val="00FF32D9"/>
    <w:rsid w:val="00FF42B2"/>
    <w:rsid w:val="00FF5AED"/>
    <w:rsid w:val="00FF5E5F"/>
    <w:rsid w:val="00FF6484"/>
    <w:rsid w:val="00FF695B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2D87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9A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43"/>
      </w:numPr>
    </w:pPr>
  </w:style>
  <w:style w:type="numbering" w:customStyle="1" w:styleId="WWNum61">
    <w:name w:val="WWNum61"/>
    <w:basedOn w:val="Bezlisty"/>
    <w:rsid w:val="00477E7E"/>
    <w:pPr>
      <w:numPr>
        <w:numId w:val="44"/>
      </w:numPr>
    </w:pPr>
  </w:style>
  <w:style w:type="numbering" w:customStyle="1" w:styleId="WWNum63">
    <w:name w:val="WWNum63"/>
    <w:basedOn w:val="Bezlisty"/>
    <w:rsid w:val="00477E7E"/>
    <w:pPr>
      <w:numPr>
        <w:numId w:val="45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9A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43"/>
      </w:numPr>
    </w:pPr>
  </w:style>
  <w:style w:type="numbering" w:customStyle="1" w:styleId="WWNum61">
    <w:name w:val="WWNum61"/>
    <w:basedOn w:val="Bezlisty"/>
    <w:rsid w:val="00477E7E"/>
    <w:pPr>
      <w:numPr>
        <w:numId w:val="44"/>
      </w:numPr>
    </w:pPr>
  </w:style>
  <w:style w:type="numbering" w:customStyle="1" w:styleId="WWNum63">
    <w:name w:val="WWNum63"/>
    <w:basedOn w:val="Bezlisty"/>
    <w:rsid w:val="00477E7E"/>
    <w:pPr>
      <w:numPr>
        <w:numId w:val="45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ug@wreczycawielk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reczyca-wielka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64E5B-ACEB-4E21-90ED-C3D01D0B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Lisiewicz</dc:creator>
  <cp:lastModifiedBy>Kora</cp:lastModifiedBy>
  <cp:revision>4</cp:revision>
  <cp:lastPrinted>2021-12-10T12:55:00Z</cp:lastPrinted>
  <dcterms:created xsi:type="dcterms:W3CDTF">2021-11-30T14:44:00Z</dcterms:created>
  <dcterms:modified xsi:type="dcterms:W3CDTF">2021-12-10T12:56:00Z</dcterms:modified>
</cp:coreProperties>
</file>